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080"/>
        <w:gridCol w:w="856"/>
        <w:gridCol w:w="1709"/>
        <w:gridCol w:w="1691"/>
        <w:gridCol w:w="8"/>
        <w:gridCol w:w="12"/>
        <w:gridCol w:w="1405"/>
        <w:gridCol w:w="294"/>
        <w:gridCol w:w="1725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4B566BFA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DB7BA6">
                    <w:rPr>
                      <w:sz w:val="14"/>
                      <w:szCs w:val="14"/>
                    </w:rPr>
                    <w:t>9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023ED9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023ED9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DB7BA6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2E9E531E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FD1A6C" w14:paraId="0E68D12F" w14:textId="77777777" w:rsidTr="001F7E32">
        <w:trPr>
          <w:cantSplit/>
          <w:trHeight w:hRule="exact" w:val="340"/>
        </w:trPr>
        <w:tc>
          <w:tcPr>
            <w:tcW w:w="10259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F4EE5A" w14:textId="7F50FFAF" w:rsidR="00FD1A6C" w:rsidRPr="00525995" w:rsidRDefault="00FD1A6C" w:rsidP="00F97C4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511EC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511ECA">
              <w:rPr>
                <w:b/>
                <w:sz w:val="24"/>
                <w:szCs w:val="24"/>
              </w:rPr>
              <w:t>P</w:t>
            </w:r>
            <w:r w:rsidRPr="00A367AF">
              <w:rPr>
                <w:b/>
                <w:sz w:val="24"/>
                <w:szCs w:val="24"/>
              </w:rPr>
              <w:t xml:space="preserve">erson </w:t>
            </w:r>
            <w:r w:rsidRPr="00D12EE6">
              <w:rPr>
                <w:b/>
                <w:sz w:val="24"/>
                <w:szCs w:val="24"/>
              </w:rPr>
              <w:t>making application to withdraw reference</w:t>
            </w:r>
          </w:p>
        </w:tc>
      </w:tr>
      <w:tr w:rsidR="00FD1A6C" w14:paraId="49785475" w14:textId="77777777" w:rsidTr="00973A52">
        <w:trPr>
          <w:cantSplit/>
          <w:trHeight w:val="454"/>
        </w:trPr>
        <w:tc>
          <w:tcPr>
            <w:tcW w:w="3415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DAD6C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Person subject of the reference</w:t>
            </w:r>
          </w:p>
          <w:p w14:paraId="0162EEAA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Person’s lawyer</w:t>
            </w:r>
          </w:p>
          <w:p w14:paraId="4B6AAED9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Director of Public Prosecutions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</w:tcPr>
          <w:p w14:paraId="56C2926C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Registrar of Supreme Court</w:t>
            </w:r>
          </w:p>
          <w:p w14:paraId="01782B81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Registrar of District Court</w:t>
            </w:r>
          </w:p>
          <w:p w14:paraId="7A29A769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Registrar of Magistrates Court</w:t>
            </w:r>
          </w:p>
        </w:tc>
        <w:tc>
          <w:tcPr>
            <w:tcW w:w="3424" w:type="dxa"/>
            <w:gridSpan w:val="3"/>
            <w:tcBorders>
              <w:left w:val="nil"/>
            </w:tcBorders>
          </w:tcPr>
          <w:p w14:paraId="2B086627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Chief Psychiatrist</w:t>
            </w:r>
          </w:p>
          <w:p w14:paraId="7C43A0AF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7CA4">
              <w:fldChar w:fldCharType="separate"/>
            </w:r>
            <w:r>
              <w:fldChar w:fldCharType="end"/>
            </w:r>
            <w:r>
              <w:t xml:space="preserve"> Director of Forensic Disability</w:t>
            </w:r>
          </w:p>
        </w:tc>
      </w:tr>
      <w:tr w:rsidR="00FD1A6C" w14:paraId="7578EFF6" w14:textId="77777777" w:rsidTr="00973A5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CE226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288C96E2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 w:val="restart"/>
          </w:tcPr>
          <w:p w14:paraId="34853617" w14:textId="510E04AC" w:rsidR="00FD1A6C" w:rsidRDefault="00FD1A6C" w:rsidP="001F7E32">
            <w:pPr>
              <w:keepNext/>
              <w:keepLines/>
              <w:spacing w:line="276" w:lineRule="auto"/>
            </w:pPr>
            <w:r>
              <w:t>Signature</w:t>
            </w:r>
            <w:r w:rsidR="003545C7">
              <w:t xml:space="preserve"> or seal</w:t>
            </w:r>
            <w:r>
              <w:t>:</w:t>
            </w:r>
          </w:p>
        </w:tc>
      </w:tr>
      <w:tr w:rsidR="00FD1A6C" w14:paraId="72C60A42" w14:textId="77777777" w:rsidTr="00973A52">
        <w:trPr>
          <w:cantSplit/>
          <w:trHeight w:val="454"/>
        </w:trPr>
        <w:tc>
          <w:tcPr>
            <w:tcW w:w="2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AA7E1" w14:textId="17E43D5B" w:rsidR="00FD1A6C" w:rsidRDefault="005E31B6" w:rsidP="001F7E32">
            <w:pPr>
              <w:keepNext/>
              <w:keepLines/>
              <w:spacing w:line="276" w:lineRule="auto"/>
            </w:pPr>
            <w:r>
              <w:t>Position</w:t>
            </w:r>
            <w:r w:rsidR="00FD1A6C">
              <w:t>:</w:t>
            </w:r>
          </w:p>
          <w:p w14:paraId="372731CA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2"/>
          </w:tcPr>
          <w:p w14:paraId="75ADDE0F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2A2CD0D3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/>
          </w:tcPr>
          <w:p w14:paraId="1453ED5F" w14:textId="77777777" w:rsidR="00FD1A6C" w:rsidRDefault="00FD1A6C" w:rsidP="001F7E32">
            <w:pPr>
              <w:keepNext/>
              <w:keepLines/>
              <w:spacing w:line="276" w:lineRule="auto"/>
            </w:pPr>
          </w:p>
        </w:tc>
      </w:tr>
      <w:tr w:rsidR="00FD1A6C" w14:paraId="47AC43DC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48162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Address:</w:t>
            </w:r>
          </w:p>
          <w:p w14:paraId="20646CBD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6C" w14:paraId="4E62F082" w14:textId="77777777" w:rsidTr="00973A52">
        <w:trPr>
          <w:cantSplit/>
          <w:trHeight w:val="454"/>
        </w:trPr>
        <w:tc>
          <w:tcPr>
            <w:tcW w:w="681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4276A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3858D4D7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A12F3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State:</w:t>
            </w:r>
          </w:p>
          <w:p w14:paraId="28E5BBC3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</w:p>
        </w:tc>
        <w:tc>
          <w:tcPr>
            <w:tcW w:w="1725" w:type="dxa"/>
          </w:tcPr>
          <w:p w14:paraId="1060E642" w14:textId="77777777" w:rsidR="00FD1A6C" w:rsidRDefault="00FD1A6C" w:rsidP="001F7E32">
            <w:pPr>
              <w:keepNext/>
              <w:keepLines/>
              <w:spacing w:line="276" w:lineRule="auto"/>
            </w:pPr>
            <w:r>
              <w:t>Postcode:</w:t>
            </w:r>
          </w:p>
          <w:p w14:paraId="706E3137" w14:textId="77777777" w:rsidR="00FD1A6C" w:rsidRDefault="00FD1A6C" w:rsidP="001F7E32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6C" w14:paraId="086C8E51" w14:textId="77777777" w:rsidTr="001F7E32">
        <w:trPr>
          <w:trHeight w:hRule="exact" w:val="85"/>
        </w:trPr>
        <w:tc>
          <w:tcPr>
            <w:tcW w:w="10259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5917" w14:textId="77777777" w:rsidR="00FD1A6C" w:rsidRDefault="00FD1A6C" w:rsidP="001F7E32"/>
        </w:tc>
      </w:tr>
      <w:tr w:rsidR="00984EFC" w14:paraId="4BF0A5A8" w14:textId="77777777" w:rsidTr="00AB1AC2">
        <w:trPr>
          <w:cantSplit/>
          <w:trHeight w:hRule="exact" w:val="340"/>
        </w:trPr>
        <w:tc>
          <w:tcPr>
            <w:tcW w:w="10259" w:type="dxa"/>
            <w:gridSpan w:val="10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C3DEF" w14:textId="63FA41DD" w:rsidR="00984EFC" w:rsidRPr="00525995" w:rsidRDefault="00525995" w:rsidP="00F97C4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2 - </w:t>
            </w:r>
            <w:r w:rsidR="00D85123" w:rsidRPr="00D85123">
              <w:rPr>
                <w:b/>
                <w:sz w:val="24"/>
                <w:szCs w:val="24"/>
              </w:rPr>
              <w:t>Reasons for applying to the Mental Health Court to withdraw the reference</w:t>
            </w:r>
          </w:p>
        </w:tc>
      </w:tr>
      <w:tr w:rsidR="001E40DE" w:rsidRPr="00D74C14" w14:paraId="33F58F71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2648F" w14:textId="77777777" w:rsidR="001E40DE" w:rsidRDefault="001E40DE" w:rsidP="001F7E32">
            <w:pPr>
              <w:keepNext/>
              <w:keepLines/>
              <w:spacing w:line="276" w:lineRule="auto"/>
            </w:pPr>
            <w:r>
              <w:t>Provide details:</w:t>
            </w:r>
          </w:p>
          <w:p w14:paraId="774883CF" w14:textId="77777777" w:rsidR="001E40DE" w:rsidRPr="00D74C14" w:rsidRDefault="001E40DE" w:rsidP="001F7E32">
            <w:pPr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0DE" w14:paraId="246D9567" w14:textId="77777777" w:rsidTr="001F7E32">
        <w:trPr>
          <w:cantSplit/>
        </w:trPr>
        <w:tc>
          <w:tcPr>
            <w:tcW w:w="10259" w:type="dxa"/>
            <w:gridSpan w:val="10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CA39C" w14:textId="77777777" w:rsidR="001E40DE" w:rsidRDefault="001E40DE" w:rsidP="003F55CB">
            <w:pPr>
              <w:keepNext/>
              <w:keepLines/>
            </w:pP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EC7CA4">
              <w:rPr>
                <w:szCs w:val="18"/>
              </w:rPr>
            </w:r>
            <w:r w:rsidR="00EC7CA4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</w:t>
            </w:r>
            <w:r>
              <w:rPr>
                <w:b/>
              </w:rPr>
              <w:t>Where more space is required, additional details are provided in form 14 which is attached</w:t>
            </w:r>
          </w:p>
        </w:tc>
      </w:tr>
      <w:tr w:rsidR="002F6FF3" w14:paraId="645248FA" w14:textId="77777777" w:rsidTr="00AB1AC2">
        <w:trPr>
          <w:trHeight w:hRule="exact" w:val="85"/>
        </w:trPr>
        <w:tc>
          <w:tcPr>
            <w:tcW w:w="10259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BCC9" w14:textId="77777777" w:rsidR="002F6FF3" w:rsidRDefault="002F6FF3" w:rsidP="00F76611"/>
        </w:tc>
      </w:tr>
      <w:tr w:rsidR="00C34BE7" w14:paraId="4AEBC261" w14:textId="77777777" w:rsidTr="001F7E32">
        <w:trPr>
          <w:cantSplit/>
          <w:trHeight w:hRule="exact" w:val="340"/>
        </w:trPr>
        <w:tc>
          <w:tcPr>
            <w:tcW w:w="10259" w:type="dxa"/>
            <w:gridSpan w:val="10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605DD" w14:textId="1820DB52" w:rsidR="00C34BE7" w:rsidRDefault="00C34BE7" w:rsidP="00F97C40">
            <w:pPr>
              <w:keepLines/>
            </w:pPr>
            <w:r>
              <w:rPr>
                <w:b/>
                <w:sz w:val="24"/>
                <w:szCs w:val="24"/>
              </w:rPr>
              <w:t>Section 3 - Person subject of</w:t>
            </w:r>
            <w:r w:rsidRPr="00D12EE6">
              <w:rPr>
                <w:b/>
                <w:sz w:val="24"/>
                <w:szCs w:val="24"/>
              </w:rPr>
              <w:t xml:space="preserve"> reference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63FC">
              <w:rPr>
                <w:b/>
                <w:i/>
              </w:rPr>
              <w:t>(if different to section 1)</w:t>
            </w:r>
          </w:p>
        </w:tc>
      </w:tr>
      <w:tr w:rsidR="00C34BE7" w14:paraId="4125220D" w14:textId="77777777" w:rsidTr="00973A5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CEDEF" w14:textId="77777777" w:rsidR="00C34BE7" w:rsidRDefault="00C34BE7" w:rsidP="001F7E32">
            <w:pPr>
              <w:keepLines/>
              <w:spacing w:line="276" w:lineRule="auto"/>
            </w:pPr>
            <w:r>
              <w:t>Surname:</w:t>
            </w:r>
          </w:p>
          <w:p w14:paraId="2690DCD7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tcBorders>
              <w:bottom w:val="single" w:sz="4" w:space="0" w:color="auto"/>
            </w:tcBorders>
          </w:tcPr>
          <w:p w14:paraId="1E74F6FB" w14:textId="77777777" w:rsidR="00C34BE7" w:rsidRDefault="00C34BE7" w:rsidP="001F7E32">
            <w:pPr>
              <w:keepLines/>
              <w:spacing w:line="276" w:lineRule="auto"/>
            </w:pPr>
            <w:r>
              <w:t>Given name(s):</w:t>
            </w:r>
          </w:p>
          <w:p w14:paraId="0833AA9E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BE7" w14:paraId="072392D3" w14:textId="77777777" w:rsidTr="00973A5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81E78" w14:textId="77777777" w:rsidR="00C34BE7" w:rsidRDefault="00C34BE7" w:rsidP="001F7E32">
            <w:pPr>
              <w:keepLines/>
              <w:spacing w:line="276" w:lineRule="auto"/>
            </w:pPr>
            <w:r>
              <w:t>Also known as:</w:t>
            </w:r>
          </w:p>
          <w:p w14:paraId="0ED5C1F4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6" w:type="dxa"/>
            <w:gridSpan w:val="4"/>
            <w:tcBorders>
              <w:right w:val="nil"/>
            </w:tcBorders>
          </w:tcPr>
          <w:p w14:paraId="397E77BF" w14:textId="77777777" w:rsidR="00C34BE7" w:rsidRDefault="00C34BE7" w:rsidP="001F7E32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43C4A684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6A34DE68" w14:textId="77777777" w:rsidR="00C34BE7" w:rsidRDefault="00C34BE7" w:rsidP="001F7E32">
            <w:pPr>
              <w:keepLines/>
              <w:spacing w:line="276" w:lineRule="auto"/>
            </w:pPr>
          </w:p>
          <w:p w14:paraId="09452E6D" w14:textId="77777777" w:rsidR="00C34BE7" w:rsidRDefault="00C34BE7" w:rsidP="001F7E32">
            <w:pPr>
              <w:keepLines/>
            </w:pPr>
            <w:r>
              <w:t>or</w:t>
            </w:r>
          </w:p>
        </w:tc>
        <w:tc>
          <w:tcPr>
            <w:tcW w:w="1725" w:type="dxa"/>
            <w:tcBorders>
              <w:left w:val="nil"/>
            </w:tcBorders>
          </w:tcPr>
          <w:p w14:paraId="3E12BBA1" w14:textId="77777777" w:rsidR="00C34BE7" w:rsidRDefault="00C34BE7" w:rsidP="001F7E32">
            <w:pPr>
              <w:keepLines/>
              <w:spacing w:line="276" w:lineRule="auto"/>
            </w:pPr>
            <w:r>
              <w:t>Age:</w:t>
            </w:r>
          </w:p>
          <w:p w14:paraId="6FB4D385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BE7" w14:paraId="36D931F1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65B7" w14:textId="77777777" w:rsidR="00C34BE7" w:rsidRDefault="00C34BE7" w:rsidP="001F7E32">
            <w:pPr>
              <w:keepLines/>
              <w:spacing w:line="276" w:lineRule="auto"/>
            </w:pPr>
            <w:r>
              <w:t>Address:</w:t>
            </w:r>
          </w:p>
          <w:p w14:paraId="5B7F1F1B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BE7" w14:paraId="102CC954" w14:textId="77777777" w:rsidTr="00973A52">
        <w:trPr>
          <w:cantSplit/>
          <w:trHeight w:val="454"/>
        </w:trPr>
        <w:tc>
          <w:tcPr>
            <w:tcW w:w="682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DA9F1" w14:textId="77777777" w:rsidR="00C34BE7" w:rsidRDefault="00C34BE7" w:rsidP="001F7E32">
            <w:pPr>
              <w:keepLines/>
              <w:spacing w:line="276" w:lineRule="auto"/>
            </w:pPr>
            <w:r>
              <w:t>Town / Suburb:</w:t>
            </w:r>
          </w:p>
          <w:p w14:paraId="354D4FA7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58FFC" w14:textId="77777777" w:rsidR="00C34BE7" w:rsidRDefault="00C34BE7" w:rsidP="001F7E32">
            <w:pPr>
              <w:keepLines/>
              <w:spacing w:line="276" w:lineRule="auto"/>
            </w:pPr>
            <w:r>
              <w:t>State:</w:t>
            </w:r>
          </w:p>
          <w:p w14:paraId="74A199F9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25" w:type="dxa"/>
          </w:tcPr>
          <w:p w14:paraId="769CE728" w14:textId="77777777" w:rsidR="00C34BE7" w:rsidRDefault="00C34BE7" w:rsidP="001F7E32">
            <w:pPr>
              <w:keepLines/>
              <w:spacing w:line="276" w:lineRule="auto"/>
            </w:pPr>
            <w:r>
              <w:t>Postcode:</w:t>
            </w:r>
          </w:p>
          <w:p w14:paraId="7C5CD38D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4BE7" w14:paraId="0C866809" w14:textId="77777777" w:rsidTr="00973A52">
        <w:trPr>
          <w:cantSplit/>
          <w:trHeight w:val="454"/>
        </w:trPr>
        <w:tc>
          <w:tcPr>
            <w:tcW w:w="6823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44DCB" w14:textId="77777777" w:rsidR="00C34BE7" w:rsidRDefault="00C34BE7" w:rsidP="001F7E32">
            <w:pPr>
              <w:keepLines/>
              <w:spacing w:line="276" w:lineRule="auto"/>
            </w:pPr>
            <w:r>
              <w:t>Email address:</w:t>
            </w:r>
          </w:p>
          <w:p w14:paraId="6E993A03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37A0F" w14:textId="77777777" w:rsidR="00C34BE7" w:rsidRDefault="00C34BE7" w:rsidP="001F7E32">
            <w:pPr>
              <w:keepLines/>
              <w:spacing w:line="276" w:lineRule="auto"/>
            </w:pPr>
            <w:r>
              <w:t>Contact number:</w:t>
            </w:r>
          </w:p>
          <w:p w14:paraId="287E3365" w14:textId="77777777" w:rsidR="00C34BE7" w:rsidRDefault="00C34BE7" w:rsidP="001F7E32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BE7" w14:paraId="34620959" w14:textId="77777777" w:rsidTr="00973A52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F3732" w14:textId="77777777" w:rsidR="00C34BE7" w:rsidRPr="00901294" w:rsidRDefault="00C34BE7" w:rsidP="001F7E32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59F53B8D" w14:textId="77777777" w:rsidR="00C34BE7" w:rsidRDefault="00C34BE7" w:rsidP="001F7E32">
            <w:pPr>
              <w:keepLines/>
            </w:pPr>
            <w:r>
              <w:rPr>
                <w:b/>
                <w:szCs w:val="18"/>
              </w:rPr>
              <w:t>Registrar, Mental Health Court</w:t>
            </w:r>
            <w:r>
              <w:t xml:space="preserve"> </w:t>
            </w:r>
          </w:p>
          <w:p w14:paraId="2FFA6784" w14:textId="77777777" w:rsidR="00C34BE7" w:rsidRDefault="00EC7CA4" w:rsidP="001F7E32">
            <w:pPr>
              <w:keepLines/>
            </w:pPr>
            <w:hyperlink r:id="rId9" w:history="1">
              <w:r w:rsidR="00C34BE7" w:rsidRPr="00BC5B1B">
                <w:rPr>
                  <w:rStyle w:val="Hyperlink"/>
                  <w:szCs w:val="18"/>
                </w:rPr>
                <w:t>registrarmhc@health.qld.gov.au</w:t>
              </w:r>
            </w:hyperlink>
            <w:r w:rsidR="00C34BE7">
              <w:rPr>
                <w:szCs w:val="18"/>
              </w:rPr>
              <w:t xml:space="preserve">; </w:t>
            </w:r>
            <w:r w:rsidR="00C34BE7" w:rsidRPr="00490597">
              <w:rPr>
                <w:szCs w:val="18"/>
              </w:rPr>
              <w:t>GPO Box 48, Brisbane, QLD, 4001</w:t>
            </w:r>
          </w:p>
        </w:tc>
      </w:tr>
      <w:tr w:rsidR="003F55CB" w14:paraId="7B0DAF6B" w14:textId="77777777" w:rsidTr="001F7E32">
        <w:trPr>
          <w:trHeight w:hRule="exact" w:val="85"/>
        </w:trPr>
        <w:tc>
          <w:tcPr>
            <w:tcW w:w="10259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DCF7" w14:textId="77777777" w:rsidR="003F55CB" w:rsidRDefault="003F55CB" w:rsidP="001F7E32"/>
        </w:tc>
      </w:tr>
      <w:tr w:rsidR="00A367AF" w14:paraId="67BF0D36" w14:textId="77777777" w:rsidTr="00497A00">
        <w:trPr>
          <w:cantSplit/>
          <w:trHeight w:hRule="exact" w:val="340"/>
        </w:trPr>
        <w:tc>
          <w:tcPr>
            <w:tcW w:w="10259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891D2" w14:textId="6010E8C7" w:rsidR="00A367AF" w:rsidRPr="00525995" w:rsidRDefault="00A367AF" w:rsidP="00F97C4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3F55C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53025" w:rsidRPr="00055A7B">
              <w:rPr>
                <w:b/>
                <w:sz w:val="24"/>
                <w:szCs w:val="24"/>
              </w:rPr>
              <w:t>Agreement of parties to proceeding</w:t>
            </w:r>
            <w:r w:rsidR="00453025" w:rsidRPr="00655BEE">
              <w:rPr>
                <w:sz w:val="20"/>
              </w:rPr>
              <w:t xml:space="preserve"> </w:t>
            </w:r>
            <w:r w:rsidR="00453025" w:rsidRPr="0001358E">
              <w:rPr>
                <w:b/>
                <w:i/>
              </w:rPr>
              <w:t>(</w:t>
            </w:r>
            <w:r w:rsidR="00453025" w:rsidRPr="00B563FC">
              <w:rPr>
                <w:b/>
                <w:i/>
              </w:rPr>
              <w:t xml:space="preserve">if applicable </w:t>
            </w:r>
            <w:r w:rsidR="00003BD0">
              <w:rPr>
                <w:b/>
                <w:i/>
              </w:rPr>
              <w:t>-</w:t>
            </w:r>
            <w:r w:rsidR="00453025" w:rsidRPr="00B563FC">
              <w:rPr>
                <w:b/>
                <w:i/>
              </w:rPr>
              <w:t xml:space="preserve"> to be completed by each party</w:t>
            </w:r>
            <w:r w:rsidR="00453025" w:rsidRPr="00B563FC">
              <w:rPr>
                <w:b/>
              </w:rPr>
              <w:t>)</w:t>
            </w:r>
          </w:p>
        </w:tc>
      </w:tr>
      <w:tr w:rsidR="006F7750" w:rsidRPr="00B024B9" w14:paraId="67B700BC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AF27D" w14:textId="77777777" w:rsidR="006F7750" w:rsidRPr="00B024B9" w:rsidRDefault="006F7750" w:rsidP="00F307D4">
            <w:pPr>
              <w:spacing w:line="276" w:lineRule="auto"/>
              <w:rPr>
                <w:szCs w:val="18"/>
              </w:rPr>
            </w:pPr>
            <w:r w:rsidRPr="00B024B9">
              <w:rPr>
                <w:szCs w:val="18"/>
              </w:rPr>
              <w:t>The parties to the proceeding have no objections to reference being withdrawn:</w:t>
            </w:r>
          </w:p>
          <w:p w14:paraId="5F4576B5" w14:textId="77777777" w:rsidR="006F7750" w:rsidRPr="00B024B9" w:rsidRDefault="006F7750" w:rsidP="00F307D4">
            <w:pPr>
              <w:tabs>
                <w:tab w:val="left" w:pos="2580"/>
              </w:tabs>
              <w:spacing w:line="276" w:lineRule="auto"/>
              <w:rPr>
                <w:szCs w:val="18"/>
              </w:rPr>
            </w:pPr>
            <w:r w:rsidRPr="00B024B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24B9">
              <w:rPr>
                <w:szCs w:val="18"/>
              </w:rPr>
              <w:instrText xml:space="preserve"> FORMCHECKBOX </w:instrText>
            </w:r>
            <w:r w:rsidR="00EC7CA4">
              <w:rPr>
                <w:szCs w:val="18"/>
              </w:rPr>
            </w:r>
            <w:r w:rsidR="00EC7CA4">
              <w:rPr>
                <w:szCs w:val="18"/>
              </w:rPr>
              <w:fldChar w:fldCharType="separate"/>
            </w:r>
            <w:r w:rsidRPr="00B024B9">
              <w:rPr>
                <w:szCs w:val="18"/>
              </w:rPr>
              <w:fldChar w:fldCharType="end"/>
            </w:r>
            <w:r w:rsidRPr="00B024B9">
              <w:rPr>
                <w:szCs w:val="18"/>
              </w:rPr>
              <w:t xml:space="preserve"> Person subject of reference</w:t>
            </w:r>
          </w:p>
          <w:p w14:paraId="06E7DAAB" w14:textId="77777777" w:rsidR="006F7750" w:rsidRPr="00B024B9" w:rsidRDefault="006F7750" w:rsidP="00F307D4">
            <w:pPr>
              <w:tabs>
                <w:tab w:val="left" w:pos="2580"/>
              </w:tabs>
              <w:spacing w:line="276" w:lineRule="auto"/>
              <w:rPr>
                <w:szCs w:val="18"/>
              </w:rPr>
            </w:pPr>
            <w:r w:rsidRPr="00B024B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24B9">
              <w:rPr>
                <w:szCs w:val="18"/>
              </w:rPr>
              <w:instrText xml:space="preserve"> FORMCHECKBOX </w:instrText>
            </w:r>
            <w:r w:rsidR="00EC7CA4">
              <w:rPr>
                <w:szCs w:val="18"/>
              </w:rPr>
            </w:r>
            <w:r w:rsidR="00EC7CA4">
              <w:rPr>
                <w:szCs w:val="18"/>
              </w:rPr>
              <w:fldChar w:fldCharType="separate"/>
            </w:r>
            <w:r w:rsidRPr="00B024B9">
              <w:rPr>
                <w:szCs w:val="18"/>
              </w:rPr>
              <w:fldChar w:fldCharType="end"/>
            </w:r>
            <w:r w:rsidRPr="00B024B9">
              <w:rPr>
                <w:szCs w:val="18"/>
              </w:rPr>
              <w:t xml:space="preserve"> Director of Public Prosecutions </w:t>
            </w:r>
          </w:p>
          <w:p w14:paraId="1CC64C05" w14:textId="77777777" w:rsidR="008B56DD" w:rsidRDefault="006F7750" w:rsidP="00F307D4">
            <w:pPr>
              <w:tabs>
                <w:tab w:val="left" w:pos="2580"/>
              </w:tabs>
              <w:spacing w:line="276" w:lineRule="auto"/>
              <w:rPr>
                <w:szCs w:val="18"/>
              </w:rPr>
            </w:pPr>
            <w:r w:rsidRPr="00B024B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24B9">
              <w:rPr>
                <w:szCs w:val="18"/>
              </w:rPr>
              <w:instrText xml:space="preserve"> FORMCHECKBOX </w:instrText>
            </w:r>
            <w:r w:rsidR="00EC7CA4">
              <w:rPr>
                <w:szCs w:val="18"/>
              </w:rPr>
            </w:r>
            <w:r w:rsidR="00EC7CA4">
              <w:rPr>
                <w:szCs w:val="18"/>
              </w:rPr>
              <w:fldChar w:fldCharType="separate"/>
            </w:r>
            <w:r w:rsidRPr="00B024B9">
              <w:rPr>
                <w:szCs w:val="18"/>
              </w:rPr>
              <w:fldChar w:fldCharType="end"/>
            </w:r>
            <w:r w:rsidRPr="00B024B9">
              <w:rPr>
                <w:szCs w:val="18"/>
              </w:rPr>
              <w:t xml:space="preserve"> Chief Psychiatrist</w:t>
            </w:r>
          </w:p>
          <w:p w14:paraId="07BC8E98" w14:textId="78A83014" w:rsidR="006F7750" w:rsidRPr="00B024B9" w:rsidRDefault="008B56DD" w:rsidP="00F307D4">
            <w:pPr>
              <w:tabs>
                <w:tab w:val="left" w:pos="2580"/>
              </w:tabs>
              <w:rPr>
                <w:szCs w:val="18"/>
              </w:rPr>
            </w:pPr>
            <w:r w:rsidRPr="00B024B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24B9">
              <w:rPr>
                <w:szCs w:val="18"/>
              </w:rPr>
              <w:instrText xml:space="preserve"> FORMCHECKBOX </w:instrText>
            </w:r>
            <w:r w:rsidR="00EC7CA4">
              <w:rPr>
                <w:szCs w:val="18"/>
              </w:rPr>
            </w:r>
            <w:r w:rsidR="00EC7CA4">
              <w:rPr>
                <w:szCs w:val="18"/>
              </w:rPr>
              <w:fldChar w:fldCharType="separate"/>
            </w:r>
            <w:r w:rsidRPr="00B024B9">
              <w:rPr>
                <w:szCs w:val="18"/>
              </w:rPr>
              <w:fldChar w:fldCharType="end"/>
            </w:r>
            <w:r w:rsidRPr="00B024B9">
              <w:rPr>
                <w:szCs w:val="18"/>
              </w:rPr>
              <w:t xml:space="preserve"> </w:t>
            </w:r>
            <w:r w:rsidR="006F7750" w:rsidRPr="00B024B9">
              <w:rPr>
                <w:szCs w:val="18"/>
              </w:rPr>
              <w:t>Director of Forensic Disability</w:t>
            </w:r>
          </w:p>
        </w:tc>
      </w:tr>
      <w:tr w:rsidR="00497A00" w:rsidRPr="006F7750" w14:paraId="4A55558C" w14:textId="77777777" w:rsidTr="007E5876">
        <w:trPr>
          <w:cantSplit/>
          <w:trHeight w:val="227"/>
        </w:trPr>
        <w:tc>
          <w:tcPr>
            <w:tcW w:w="3415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AC584" w14:textId="34D9416F" w:rsidR="00497A00" w:rsidRPr="006F7750" w:rsidRDefault="006F7750" w:rsidP="00F307D4">
            <w:pPr>
              <w:keepNext/>
              <w:keepLines/>
              <w:rPr>
                <w:b/>
              </w:rPr>
            </w:pPr>
            <w:r w:rsidRPr="006F7750">
              <w:rPr>
                <w:b/>
              </w:rPr>
              <w:t>Person subject of the reference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vAlign w:val="center"/>
          </w:tcPr>
          <w:p w14:paraId="47D4D924" w14:textId="1A1BF7EC" w:rsidR="00497A00" w:rsidRPr="006F7750" w:rsidRDefault="00497A00" w:rsidP="00F307D4">
            <w:pPr>
              <w:keepNext/>
              <w:keepLines/>
              <w:rPr>
                <w:b/>
              </w:rPr>
            </w:pPr>
          </w:p>
        </w:tc>
        <w:tc>
          <w:tcPr>
            <w:tcW w:w="3424" w:type="dxa"/>
            <w:gridSpan w:val="3"/>
            <w:tcBorders>
              <w:left w:val="nil"/>
            </w:tcBorders>
            <w:vAlign w:val="center"/>
          </w:tcPr>
          <w:p w14:paraId="2F96E17D" w14:textId="72A409E1" w:rsidR="00497A00" w:rsidRPr="006F7750" w:rsidRDefault="00497A00" w:rsidP="00F307D4">
            <w:pPr>
              <w:keepNext/>
              <w:keepLines/>
              <w:rPr>
                <w:b/>
              </w:rPr>
            </w:pPr>
          </w:p>
        </w:tc>
      </w:tr>
      <w:tr w:rsidR="00A367AF" w14:paraId="1DF59495" w14:textId="77777777" w:rsidTr="00973A5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C2322" w14:textId="77777777" w:rsidR="00386E88" w:rsidRDefault="00386E88" w:rsidP="00F307D4">
            <w:pPr>
              <w:keepNext/>
              <w:keepLines/>
              <w:spacing w:line="276" w:lineRule="auto"/>
            </w:pPr>
            <w:r>
              <w:t>Name:</w:t>
            </w:r>
          </w:p>
          <w:p w14:paraId="5E4563B9" w14:textId="548C9DCD" w:rsidR="00A367AF" w:rsidRDefault="00386E88" w:rsidP="00F307D4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 w:val="restart"/>
          </w:tcPr>
          <w:p w14:paraId="270FA339" w14:textId="77777777" w:rsidR="00A367AF" w:rsidRDefault="00A367AF" w:rsidP="00F307D4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3545C7" w14:paraId="567F62AD" w14:textId="77777777" w:rsidTr="00F44DA7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97535" w14:textId="77777777" w:rsidR="003545C7" w:rsidRDefault="003545C7" w:rsidP="00F307D4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696191F6" w14:textId="1E726306" w:rsidR="003545C7" w:rsidRDefault="003545C7" w:rsidP="00F307D4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/>
          </w:tcPr>
          <w:p w14:paraId="5F29827A" w14:textId="77777777" w:rsidR="003545C7" w:rsidRDefault="003545C7" w:rsidP="00F307D4">
            <w:pPr>
              <w:keepNext/>
              <w:keepLines/>
              <w:spacing w:line="276" w:lineRule="auto"/>
            </w:pPr>
          </w:p>
        </w:tc>
      </w:tr>
      <w:tr w:rsidR="00A367AF" w14:paraId="7A7EA5AF" w14:textId="77777777" w:rsidTr="004C6BBA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C3C46" w14:textId="77777777" w:rsidR="00A367AF" w:rsidRDefault="00A367AF" w:rsidP="00F307D4">
            <w:pPr>
              <w:keepNext/>
              <w:keepLines/>
              <w:spacing w:line="276" w:lineRule="auto"/>
            </w:pPr>
            <w:r>
              <w:t>Address:</w:t>
            </w:r>
          </w:p>
          <w:p w14:paraId="20911FD3" w14:textId="77777777" w:rsidR="00A367AF" w:rsidRDefault="00A367AF" w:rsidP="00F307D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67AF" w14:paraId="530C8CEA" w14:textId="77777777" w:rsidTr="00973A52">
        <w:trPr>
          <w:cantSplit/>
          <w:trHeight w:val="454"/>
        </w:trPr>
        <w:tc>
          <w:tcPr>
            <w:tcW w:w="681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72814" w14:textId="77777777" w:rsidR="00A367AF" w:rsidRDefault="00A367AF" w:rsidP="00F307D4">
            <w:pPr>
              <w:keepLines/>
              <w:spacing w:line="276" w:lineRule="auto"/>
            </w:pPr>
            <w:r>
              <w:t>Town / Suburb:</w:t>
            </w:r>
          </w:p>
          <w:p w14:paraId="12B96AB3" w14:textId="77777777" w:rsidR="00A367AF" w:rsidRDefault="00A367AF" w:rsidP="00F307D4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F09ED" w14:textId="77777777" w:rsidR="00A367AF" w:rsidRDefault="00A367AF" w:rsidP="00F307D4">
            <w:pPr>
              <w:keepLines/>
              <w:spacing w:line="276" w:lineRule="auto"/>
            </w:pPr>
            <w:r>
              <w:t>State:</w:t>
            </w:r>
          </w:p>
          <w:p w14:paraId="036CAC15" w14:textId="77777777" w:rsidR="00A367AF" w:rsidRDefault="00A367AF" w:rsidP="00F307D4">
            <w:pPr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</w:p>
        </w:tc>
        <w:tc>
          <w:tcPr>
            <w:tcW w:w="1725" w:type="dxa"/>
          </w:tcPr>
          <w:p w14:paraId="7B125327" w14:textId="77777777" w:rsidR="00A367AF" w:rsidRDefault="00A367AF" w:rsidP="00F307D4">
            <w:pPr>
              <w:keepLines/>
              <w:spacing w:line="276" w:lineRule="auto"/>
            </w:pPr>
            <w:r>
              <w:t>Postcode:</w:t>
            </w:r>
          </w:p>
          <w:p w14:paraId="090D01D9" w14:textId="77777777" w:rsidR="00A367AF" w:rsidRDefault="00A367AF" w:rsidP="00F307D4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:rsidRPr="006F7750" w14:paraId="6D4D32EC" w14:textId="77777777" w:rsidTr="007E5876">
        <w:trPr>
          <w:cantSplit/>
          <w:trHeight w:val="227"/>
        </w:trPr>
        <w:tc>
          <w:tcPr>
            <w:tcW w:w="3415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E46A8" w14:textId="4747512C" w:rsidR="007D33A1" w:rsidRPr="006F7750" w:rsidRDefault="009D504D" w:rsidP="009D504D">
            <w:pPr>
              <w:keepNext/>
              <w:keepLines/>
              <w:rPr>
                <w:b/>
              </w:rPr>
            </w:pPr>
            <w:r w:rsidRPr="009D504D">
              <w:rPr>
                <w:b/>
              </w:rPr>
              <w:lastRenderedPageBreak/>
              <w:t>Director of Public Prosecutions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vAlign w:val="center"/>
          </w:tcPr>
          <w:p w14:paraId="5409813C" w14:textId="77777777" w:rsidR="007D33A1" w:rsidRPr="006F7750" w:rsidRDefault="007D33A1" w:rsidP="009D504D">
            <w:pPr>
              <w:keepNext/>
              <w:keepLines/>
              <w:rPr>
                <w:b/>
              </w:rPr>
            </w:pPr>
          </w:p>
        </w:tc>
        <w:tc>
          <w:tcPr>
            <w:tcW w:w="3424" w:type="dxa"/>
            <w:gridSpan w:val="3"/>
            <w:tcBorders>
              <w:left w:val="nil"/>
            </w:tcBorders>
            <w:vAlign w:val="center"/>
          </w:tcPr>
          <w:p w14:paraId="0BAFAB59" w14:textId="77777777" w:rsidR="007D33A1" w:rsidRPr="006F7750" w:rsidRDefault="007D33A1" w:rsidP="009D504D">
            <w:pPr>
              <w:keepNext/>
              <w:keepLines/>
              <w:rPr>
                <w:b/>
              </w:rPr>
            </w:pPr>
          </w:p>
        </w:tc>
      </w:tr>
      <w:tr w:rsidR="007D33A1" w14:paraId="3E35E566" w14:textId="77777777" w:rsidTr="001F7E3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6D69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431D41B7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 w:val="restart"/>
          </w:tcPr>
          <w:p w14:paraId="546EEAE3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7D33A1" w14:paraId="675E5A5D" w14:textId="77777777" w:rsidTr="001F7E32">
        <w:trPr>
          <w:cantSplit/>
          <w:trHeight w:val="454"/>
        </w:trPr>
        <w:tc>
          <w:tcPr>
            <w:tcW w:w="2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E5937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Designation:</w:t>
            </w:r>
          </w:p>
          <w:p w14:paraId="1FA160AF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2"/>
          </w:tcPr>
          <w:p w14:paraId="0D06DAEA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5B090578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/>
          </w:tcPr>
          <w:p w14:paraId="0423AADC" w14:textId="77777777" w:rsidR="007D33A1" w:rsidRDefault="007D33A1" w:rsidP="001F7E32">
            <w:pPr>
              <w:keepNext/>
              <w:keepLines/>
              <w:spacing w:line="276" w:lineRule="auto"/>
            </w:pPr>
          </w:p>
        </w:tc>
      </w:tr>
      <w:tr w:rsidR="007D33A1" w14:paraId="4DD77B17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D9494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Address:</w:t>
            </w:r>
          </w:p>
          <w:p w14:paraId="68F9AFBB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14:paraId="3A607FE5" w14:textId="77777777" w:rsidTr="001F7E32">
        <w:trPr>
          <w:cantSplit/>
          <w:trHeight w:val="454"/>
        </w:trPr>
        <w:tc>
          <w:tcPr>
            <w:tcW w:w="681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9F93F" w14:textId="77777777" w:rsidR="007D33A1" w:rsidRDefault="007D33A1" w:rsidP="00F307D4">
            <w:pPr>
              <w:keepLines/>
              <w:spacing w:line="276" w:lineRule="auto"/>
            </w:pPr>
            <w:r>
              <w:t>Town / Suburb:</w:t>
            </w:r>
          </w:p>
          <w:p w14:paraId="53FBC233" w14:textId="77777777" w:rsidR="007D33A1" w:rsidRDefault="007D33A1" w:rsidP="00F307D4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5EFF9" w14:textId="77777777" w:rsidR="007D33A1" w:rsidRDefault="007D33A1" w:rsidP="00F307D4">
            <w:pPr>
              <w:keepLines/>
              <w:spacing w:line="276" w:lineRule="auto"/>
            </w:pPr>
            <w:r>
              <w:t>State:</w:t>
            </w:r>
          </w:p>
          <w:p w14:paraId="07E40E4F" w14:textId="77777777" w:rsidR="007D33A1" w:rsidRDefault="007D33A1" w:rsidP="00F307D4">
            <w:pPr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</w:p>
        </w:tc>
        <w:tc>
          <w:tcPr>
            <w:tcW w:w="1725" w:type="dxa"/>
          </w:tcPr>
          <w:p w14:paraId="5305A113" w14:textId="77777777" w:rsidR="007D33A1" w:rsidRDefault="007D33A1" w:rsidP="00F307D4">
            <w:pPr>
              <w:keepLines/>
              <w:spacing w:line="276" w:lineRule="auto"/>
            </w:pPr>
            <w:r>
              <w:t>Postcode:</w:t>
            </w:r>
          </w:p>
          <w:p w14:paraId="1A012E78" w14:textId="77777777" w:rsidR="007D33A1" w:rsidRDefault="007D33A1" w:rsidP="00F307D4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:rsidRPr="006F7750" w14:paraId="31DE3E7F" w14:textId="77777777" w:rsidTr="007E5876">
        <w:trPr>
          <w:cantSplit/>
          <w:trHeight w:val="227"/>
        </w:trPr>
        <w:tc>
          <w:tcPr>
            <w:tcW w:w="3415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746EA" w14:textId="4E597BB1" w:rsidR="007D33A1" w:rsidRPr="006F7750" w:rsidRDefault="009D504D" w:rsidP="001F7E32">
            <w:pPr>
              <w:keepNext/>
              <w:keepLines/>
              <w:rPr>
                <w:b/>
              </w:rPr>
            </w:pPr>
            <w:r w:rsidRPr="009D504D">
              <w:rPr>
                <w:b/>
              </w:rPr>
              <w:t>Chief Psychiatrist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vAlign w:val="center"/>
          </w:tcPr>
          <w:p w14:paraId="4F0846DD" w14:textId="77777777" w:rsidR="007D33A1" w:rsidRPr="006F7750" w:rsidRDefault="007D33A1" w:rsidP="001F7E32">
            <w:pPr>
              <w:keepNext/>
              <w:keepLines/>
              <w:rPr>
                <w:b/>
              </w:rPr>
            </w:pPr>
          </w:p>
        </w:tc>
        <w:tc>
          <w:tcPr>
            <w:tcW w:w="3424" w:type="dxa"/>
            <w:gridSpan w:val="3"/>
            <w:tcBorders>
              <w:left w:val="nil"/>
            </w:tcBorders>
            <w:vAlign w:val="center"/>
          </w:tcPr>
          <w:p w14:paraId="0B936D8C" w14:textId="77777777" w:rsidR="007D33A1" w:rsidRPr="006F7750" w:rsidRDefault="007D33A1" w:rsidP="001F7E32">
            <w:pPr>
              <w:keepNext/>
              <w:keepLines/>
              <w:rPr>
                <w:b/>
              </w:rPr>
            </w:pPr>
          </w:p>
        </w:tc>
      </w:tr>
      <w:tr w:rsidR="007D33A1" w14:paraId="5D1CE05E" w14:textId="77777777" w:rsidTr="001F7E3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04F2D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2ABA3E4D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 w:val="restart"/>
          </w:tcPr>
          <w:p w14:paraId="45F4D85A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7D33A1" w14:paraId="13A1F49A" w14:textId="77777777" w:rsidTr="001F7E32">
        <w:trPr>
          <w:cantSplit/>
          <w:trHeight w:val="454"/>
        </w:trPr>
        <w:tc>
          <w:tcPr>
            <w:tcW w:w="2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850AA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Designation:</w:t>
            </w:r>
          </w:p>
          <w:p w14:paraId="009B4D6C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2"/>
          </w:tcPr>
          <w:p w14:paraId="60F5DC88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531A455E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/>
          </w:tcPr>
          <w:p w14:paraId="31E40509" w14:textId="77777777" w:rsidR="007D33A1" w:rsidRDefault="007D33A1" w:rsidP="001F7E32">
            <w:pPr>
              <w:keepNext/>
              <w:keepLines/>
              <w:spacing w:line="276" w:lineRule="auto"/>
            </w:pPr>
          </w:p>
        </w:tc>
      </w:tr>
      <w:tr w:rsidR="007D33A1" w14:paraId="53EC562C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1729D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Address:</w:t>
            </w:r>
          </w:p>
          <w:p w14:paraId="4F06D37E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14:paraId="7618960C" w14:textId="77777777" w:rsidTr="001F7E32">
        <w:trPr>
          <w:cantSplit/>
          <w:trHeight w:val="454"/>
        </w:trPr>
        <w:tc>
          <w:tcPr>
            <w:tcW w:w="681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2C82D" w14:textId="77777777" w:rsidR="007D33A1" w:rsidRDefault="007D33A1" w:rsidP="00F307D4">
            <w:pPr>
              <w:keepLines/>
              <w:spacing w:line="276" w:lineRule="auto"/>
            </w:pPr>
            <w:r>
              <w:t>Town / Suburb:</w:t>
            </w:r>
          </w:p>
          <w:p w14:paraId="61B6394B" w14:textId="77777777" w:rsidR="007D33A1" w:rsidRDefault="007D33A1" w:rsidP="00F307D4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0CF02" w14:textId="77777777" w:rsidR="007D33A1" w:rsidRDefault="007D33A1" w:rsidP="00F307D4">
            <w:pPr>
              <w:keepLines/>
              <w:spacing w:line="276" w:lineRule="auto"/>
            </w:pPr>
            <w:r>
              <w:t>State:</w:t>
            </w:r>
          </w:p>
          <w:p w14:paraId="4DD2549F" w14:textId="77777777" w:rsidR="007D33A1" w:rsidRDefault="007D33A1" w:rsidP="00F307D4">
            <w:pPr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</w:p>
        </w:tc>
        <w:tc>
          <w:tcPr>
            <w:tcW w:w="1725" w:type="dxa"/>
          </w:tcPr>
          <w:p w14:paraId="190529E3" w14:textId="77777777" w:rsidR="007D33A1" w:rsidRDefault="007D33A1" w:rsidP="00F307D4">
            <w:pPr>
              <w:keepLines/>
              <w:spacing w:line="276" w:lineRule="auto"/>
            </w:pPr>
            <w:r>
              <w:t>Postcode:</w:t>
            </w:r>
          </w:p>
          <w:p w14:paraId="76249FEF" w14:textId="77777777" w:rsidR="007D33A1" w:rsidRDefault="007D33A1" w:rsidP="00F307D4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:rsidRPr="006F7750" w14:paraId="4229BAAC" w14:textId="77777777" w:rsidTr="007E5876">
        <w:trPr>
          <w:cantSplit/>
          <w:trHeight w:val="227"/>
        </w:trPr>
        <w:tc>
          <w:tcPr>
            <w:tcW w:w="3415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13EE0" w14:textId="30EC6558" w:rsidR="007D33A1" w:rsidRPr="006F7750" w:rsidRDefault="009D504D" w:rsidP="001F7E32">
            <w:pPr>
              <w:keepNext/>
              <w:keepLines/>
              <w:rPr>
                <w:b/>
              </w:rPr>
            </w:pPr>
            <w:r w:rsidRPr="009D504D">
              <w:rPr>
                <w:b/>
              </w:rPr>
              <w:t>Director of Forensic Disability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vAlign w:val="center"/>
          </w:tcPr>
          <w:p w14:paraId="6A15DC3B" w14:textId="77777777" w:rsidR="007D33A1" w:rsidRPr="006F7750" w:rsidRDefault="007D33A1" w:rsidP="001F7E32">
            <w:pPr>
              <w:keepNext/>
              <w:keepLines/>
              <w:rPr>
                <w:b/>
              </w:rPr>
            </w:pPr>
          </w:p>
        </w:tc>
        <w:tc>
          <w:tcPr>
            <w:tcW w:w="3424" w:type="dxa"/>
            <w:gridSpan w:val="3"/>
            <w:tcBorders>
              <w:left w:val="nil"/>
            </w:tcBorders>
            <w:vAlign w:val="center"/>
          </w:tcPr>
          <w:p w14:paraId="63AEC0DD" w14:textId="77777777" w:rsidR="007D33A1" w:rsidRPr="006F7750" w:rsidRDefault="007D33A1" w:rsidP="001F7E32">
            <w:pPr>
              <w:keepNext/>
              <w:keepLines/>
              <w:rPr>
                <w:b/>
              </w:rPr>
            </w:pPr>
          </w:p>
        </w:tc>
      </w:tr>
      <w:tr w:rsidR="007D33A1" w14:paraId="62D51B5E" w14:textId="77777777" w:rsidTr="001F7E32">
        <w:trPr>
          <w:cantSplit/>
          <w:trHeight w:val="454"/>
        </w:trPr>
        <w:tc>
          <w:tcPr>
            <w:tcW w:w="51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B30E6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3ABFCE48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 w:val="restart"/>
          </w:tcPr>
          <w:p w14:paraId="6B597B1E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7D33A1" w14:paraId="49BE4514" w14:textId="77777777" w:rsidTr="001F7E32">
        <w:trPr>
          <w:cantSplit/>
          <w:trHeight w:val="454"/>
        </w:trPr>
        <w:tc>
          <w:tcPr>
            <w:tcW w:w="2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CD87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Designation:</w:t>
            </w:r>
          </w:p>
          <w:p w14:paraId="08E4687F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2"/>
          </w:tcPr>
          <w:p w14:paraId="3D89894F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606565E0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6"/>
            <w:vMerge/>
          </w:tcPr>
          <w:p w14:paraId="2D023BD6" w14:textId="77777777" w:rsidR="007D33A1" w:rsidRDefault="007D33A1" w:rsidP="001F7E32">
            <w:pPr>
              <w:keepNext/>
              <w:keepLines/>
              <w:spacing w:line="276" w:lineRule="auto"/>
            </w:pPr>
          </w:p>
        </w:tc>
      </w:tr>
      <w:tr w:rsidR="007D33A1" w14:paraId="6FEA7E50" w14:textId="77777777" w:rsidTr="001F7E32">
        <w:trPr>
          <w:cantSplit/>
          <w:trHeight w:val="454"/>
        </w:trPr>
        <w:tc>
          <w:tcPr>
            <w:tcW w:w="102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CDCEB" w14:textId="77777777" w:rsidR="007D33A1" w:rsidRDefault="007D33A1" w:rsidP="001F7E32">
            <w:pPr>
              <w:keepNext/>
              <w:keepLines/>
              <w:spacing w:line="276" w:lineRule="auto"/>
            </w:pPr>
            <w:r>
              <w:t>Address:</w:t>
            </w:r>
          </w:p>
          <w:p w14:paraId="2263F63E" w14:textId="77777777" w:rsidR="007D33A1" w:rsidRDefault="007D33A1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1" w14:paraId="24991830" w14:textId="77777777" w:rsidTr="001F7E32">
        <w:trPr>
          <w:cantSplit/>
          <w:trHeight w:val="454"/>
        </w:trPr>
        <w:tc>
          <w:tcPr>
            <w:tcW w:w="681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CC272" w14:textId="77777777" w:rsidR="007D33A1" w:rsidRDefault="007D33A1" w:rsidP="008E2CEF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28BC3ACD" w14:textId="77777777" w:rsidR="007D33A1" w:rsidRDefault="007D33A1" w:rsidP="008E2CEF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88477" w14:textId="77777777" w:rsidR="007D33A1" w:rsidRDefault="007D33A1" w:rsidP="008E2CEF">
            <w:pPr>
              <w:keepNext/>
              <w:keepLines/>
              <w:spacing w:line="276" w:lineRule="auto"/>
            </w:pPr>
            <w:r>
              <w:t>State:</w:t>
            </w:r>
          </w:p>
          <w:p w14:paraId="256EB9B3" w14:textId="77777777" w:rsidR="007D33A1" w:rsidRDefault="007D33A1" w:rsidP="008E2CEF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EC7CA4">
              <w:fldChar w:fldCharType="separate"/>
            </w:r>
            <w:r>
              <w:fldChar w:fldCharType="end"/>
            </w:r>
          </w:p>
        </w:tc>
        <w:tc>
          <w:tcPr>
            <w:tcW w:w="1725" w:type="dxa"/>
          </w:tcPr>
          <w:p w14:paraId="23D6D428" w14:textId="77777777" w:rsidR="007D33A1" w:rsidRDefault="007D33A1" w:rsidP="008E2CEF">
            <w:pPr>
              <w:keepNext/>
              <w:keepLines/>
              <w:spacing w:line="276" w:lineRule="auto"/>
            </w:pPr>
            <w:r>
              <w:t>Postcode:</w:t>
            </w:r>
          </w:p>
          <w:p w14:paraId="0395CAFE" w14:textId="77777777" w:rsidR="007D33A1" w:rsidRDefault="007D33A1" w:rsidP="008E2CEF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67AF" w14:paraId="50AEC3DE" w14:textId="77777777" w:rsidTr="00973A52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6D7DC" w14:textId="77777777" w:rsidR="00A367AF" w:rsidRPr="00901294" w:rsidRDefault="00A367AF" w:rsidP="004C6BBA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0713C727" w14:textId="77777777" w:rsidR="00A367AF" w:rsidRDefault="00A367AF" w:rsidP="004C6BBA">
            <w:pPr>
              <w:keepLines/>
            </w:pPr>
            <w:r>
              <w:rPr>
                <w:b/>
                <w:szCs w:val="18"/>
              </w:rPr>
              <w:t>Registrar, Mental Health Court</w:t>
            </w:r>
            <w:r>
              <w:t xml:space="preserve"> </w:t>
            </w:r>
          </w:p>
          <w:p w14:paraId="1CCBC770" w14:textId="77777777" w:rsidR="00A367AF" w:rsidRDefault="00EC7CA4" w:rsidP="004C6BBA">
            <w:pPr>
              <w:keepLines/>
            </w:pPr>
            <w:hyperlink r:id="rId10" w:history="1">
              <w:r w:rsidR="00A367AF" w:rsidRPr="00BC5B1B">
                <w:rPr>
                  <w:rStyle w:val="Hyperlink"/>
                  <w:szCs w:val="18"/>
                </w:rPr>
                <w:t>registrarmhc@health.qld.gov.au</w:t>
              </w:r>
            </w:hyperlink>
            <w:r w:rsidR="00A367AF">
              <w:rPr>
                <w:szCs w:val="18"/>
              </w:rPr>
              <w:t xml:space="preserve">; </w:t>
            </w:r>
            <w:r w:rsidR="00A367AF" w:rsidRPr="00490597">
              <w:rPr>
                <w:szCs w:val="18"/>
              </w:rPr>
              <w:t>GPO Box 48, Brisbane, QLD, 4001</w:t>
            </w:r>
          </w:p>
        </w:tc>
      </w:tr>
      <w:tr w:rsidR="00973A52" w14:paraId="0FFA3A1D" w14:textId="77777777" w:rsidTr="001F7E32">
        <w:trPr>
          <w:trHeight w:hRule="exact" w:val="85"/>
        </w:trPr>
        <w:tc>
          <w:tcPr>
            <w:tcW w:w="10259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EEE9" w14:textId="77777777" w:rsidR="00973A52" w:rsidRDefault="00973A52" w:rsidP="001F7E32"/>
        </w:tc>
      </w:tr>
      <w:tr w:rsidR="00CB7DFF" w14:paraId="14FEB048" w14:textId="77777777" w:rsidTr="00AB1AC2">
        <w:trPr>
          <w:cantSplit/>
          <w:trHeight w:hRule="exact" w:val="340"/>
        </w:trPr>
        <w:tc>
          <w:tcPr>
            <w:tcW w:w="10259" w:type="dxa"/>
            <w:gridSpan w:val="10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6C021" w14:textId="7A7629AB" w:rsidR="00CD65B7" w:rsidRDefault="00CB7DFF" w:rsidP="00F97C4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8600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46CF0" w:rsidRPr="00046CF0">
              <w:rPr>
                <w:b/>
                <w:sz w:val="24"/>
                <w:szCs w:val="24"/>
              </w:rPr>
              <w:t>Signature of registrar, Mental Health Court</w:t>
            </w:r>
          </w:p>
          <w:p w14:paraId="4190C61D" w14:textId="5706BFBE" w:rsidR="00CB7DFF" w:rsidRDefault="00CB7DFF" w:rsidP="00F97C40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0D22D8" w14:textId="77777777" w:rsidR="00CB7DFF" w:rsidRPr="00525995" w:rsidRDefault="00CB7DFF" w:rsidP="00F97C40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2C2C70" w14:paraId="3264C174" w14:textId="77777777" w:rsidTr="00973A52">
        <w:trPr>
          <w:cantSplit/>
          <w:trHeight w:hRule="exact" w:val="851"/>
        </w:trPr>
        <w:tc>
          <w:tcPr>
            <w:tcW w:w="5124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D458" w14:textId="718A19E1" w:rsidR="002C2C70" w:rsidRDefault="002C2C70" w:rsidP="00BA24DD">
            <w:pPr>
              <w:keepNext/>
              <w:keepLines/>
              <w:spacing w:line="276" w:lineRule="auto"/>
            </w:pPr>
            <w:r>
              <w:t>Signature:</w:t>
            </w:r>
          </w:p>
        </w:tc>
        <w:tc>
          <w:tcPr>
            <w:tcW w:w="5135" w:type="dxa"/>
            <w:gridSpan w:val="6"/>
            <w:vMerge w:val="restart"/>
          </w:tcPr>
          <w:p w14:paraId="64C69C3D" w14:textId="616D6BBD" w:rsidR="002C2C70" w:rsidRDefault="002C2C70" w:rsidP="00BA24DD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2C2C70" w14:paraId="27039B1C" w14:textId="77777777" w:rsidTr="00973A52">
        <w:trPr>
          <w:cantSplit/>
          <w:trHeight w:val="454"/>
        </w:trPr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62903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Name:</w:t>
            </w:r>
          </w:p>
          <w:p w14:paraId="5E96C69D" w14:textId="67801A79" w:rsidR="002C2C70" w:rsidRDefault="002C2C70" w:rsidP="00BA24DD">
            <w:pPr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05825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0003C31" w14:textId="1C59D6DA" w:rsidR="002C2C70" w:rsidRDefault="00310FC3" w:rsidP="00BA24DD">
            <w:pPr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35" w:type="dxa"/>
            <w:gridSpan w:val="6"/>
            <w:vMerge/>
            <w:tcBorders>
              <w:bottom w:val="single" w:sz="4" w:space="0" w:color="auto"/>
            </w:tcBorders>
          </w:tcPr>
          <w:p w14:paraId="2F38899A" w14:textId="1DE4DD08" w:rsidR="002C2C70" w:rsidRDefault="002C2C70" w:rsidP="00BA24DD">
            <w:pPr>
              <w:keepNext/>
              <w:keepLines/>
            </w:pPr>
          </w:p>
        </w:tc>
      </w:tr>
      <w:tr w:rsidR="00DD5391" w14:paraId="60F85E2B" w14:textId="77777777" w:rsidTr="00973A52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E5BA" w14:textId="77777777" w:rsidR="00DD5391" w:rsidRPr="00901294" w:rsidRDefault="00DD5391" w:rsidP="008A4CF0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74721E77" w14:textId="77777777" w:rsidR="00EC6F34" w:rsidRPr="00EC6F34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>Person who made application to withdraw reference</w:t>
            </w:r>
          </w:p>
          <w:p w14:paraId="5907B1EA" w14:textId="77777777" w:rsidR="00EC6F34" w:rsidRPr="00EC6F34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>Person subject of reference</w:t>
            </w:r>
          </w:p>
          <w:p w14:paraId="1741536C" w14:textId="77777777" w:rsidR="00EC6F34" w:rsidRPr="00EC6F34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>Person’s lawyer</w:t>
            </w:r>
          </w:p>
          <w:p w14:paraId="402A21EA" w14:textId="77777777" w:rsidR="00EC6F34" w:rsidRPr="00EC6F34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>Director of Public Prosecutions</w:t>
            </w:r>
          </w:p>
          <w:p w14:paraId="2B63D305" w14:textId="77777777" w:rsidR="00EC6F34" w:rsidRPr="00EC6F34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 xml:space="preserve">Chief Psychiatrist </w:t>
            </w:r>
          </w:p>
          <w:p w14:paraId="63D44217" w14:textId="2FA32575" w:rsidR="00DD5391" w:rsidRPr="00BA07F1" w:rsidRDefault="00EC6F34" w:rsidP="00EC6F34">
            <w:pPr>
              <w:rPr>
                <w:b/>
                <w:szCs w:val="18"/>
              </w:rPr>
            </w:pPr>
            <w:r w:rsidRPr="00EC6F34">
              <w:rPr>
                <w:b/>
                <w:szCs w:val="18"/>
              </w:rPr>
              <w:t>Director of Forensic Disability</w:t>
            </w:r>
          </w:p>
        </w:tc>
      </w:tr>
    </w:tbl>
    <w:p w14:paraId="6411B0C5" w14:textId="77777777" w:rsidR="00066B6D" w:rsidRDefault="00066B6D" w:rsidP="00E73FC1"/>
    <w:p w14:paraId="15B76104" w14:textId="6CF0434C" w:rsidR="00066B6D" w:rsidRDefault="00901294" w:rsidP="00E73FC1">
      <w:r>
        <w:tab/>
      </w:r>
    </w:p>
    <w:sectPr w:rsidR="00066B6D" w:rsidSect="006912D4">
      <w:headerReference w:type="default" r:id="rId11"/>
      <w:footerReference w:type="default" r:id="rId12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172C" w14:textId="77777777" w:rsidR="00823D1D" w:rsidRDefault="00823D1D" w:rsidP="00DF629B">
      <w:r>
        <w:separator/>
      </w:r>
    </w:p>
  </w:endnote>
  <w:endnote w:type="continuationSeparator" w:id="0">
    <w:p w14:paraId="7910F2DC" w14:textId="77777777" w:rsidR="00823D1D" w:rsidRDefault="00823D1D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EC7CA4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EC7CA4">
      <w:rPr>
        <w:rFonts w:cs="Arial"/>
        <w:noProof/>
        <w:sz w:val="16"/>
        <w:szCs w:val="16"/>
        <w:lang w:val="en-US"/>
      </w:rPr>
      <w:t>2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51D1" w14:textId="77777777" w:rsidR="00823D1D" w:rsidRDefault="00823D1D" w:rsidP="00DF629B">
      <w:r>
        <w:separator/>
      </w:r>
    </w:p>
  </w:footnote>
  <w:footnote w:type="continuationSeparator" w:id="0">
    <w:p w14:paraId="2B6868E0" w14:textId="77777777" w:rsidR="00823D1D" w:rsidRDefault="00823D1D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43E01194" w:rsidR="00296EA1" w:rsidRPr="009801C8" w:rsidRDefault="008E3A3F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8E3A3F">
      <w:rPr>
        <w:rFonts w:ascii="Arial" w:hAnsi="Arial" w:cs="Arial"/>
        <w:b/>
        <w:sz w:val="36"/>
        <w:szCs w:val="36"/>
      </w:rPr>
      <w:t xml:space="preserve">Application </w:t>
    </w:r>
    <w:r w:rsidR="000972E7">
      <w:rPr>
        <w:rFonts w:ascii="Arial" w:hAnsi="Arial" w:cs="Arial"/>
        <w:b/>
        <w:sz w:val="36"/>
        <w:szCs w:val="36"/>
      </w:rPr>
      <w:t>to withdraw reference</w:t>
    </w:r>
  </w:p>
  <w:p w14:paraId="4AEEFE8E" w14:textId="41C5E25C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0972E7">
      <w:rPr>
        <w:rFonts w:cs="Arial"/>
        <w:b w:val="0"/>
        <w:i/>
        <w:sz w:val="20"/>
      </w:rPr>
      <w:t>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0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16BBD"/>
    <w:multiLevelType w:val="multilevel"/>
    <w:tmpl w:val="0409001D"/>
    <w:numStyleLink w:val="Style1"/>
  </w:abstractNum>
  <w:abstractNum w:abstractNumId="1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2"/>
  </w:num>
  <w:num w:numId="11">
    <w:abstractNumId w:val="17"/>
  </w:num>
  <w:num w:numId="12">
    <w:abstractNumId w:val="18"/>
  </w:num>
  <w:num w:numId="13">
    <w:abstractNumId w:val="20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"/>
  </w:num>
  <w:num w:numId="19">
    <w:abstractNumId w:val="11"/>
  </w:num>
  <w:num w:numId="20">
    <w:abstractNumId w:val="1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03BD0"/>
    <w:rsid w:val="0001358E"/>
    <w:rsid w:val="00023ED9"/>
    <w:rsid w:val="00031910"/>
    <w:rsid w:val="00046CF0"/>
    <w:rsid w:val="00046F6F"/>
    <w:rsid w:val="000511B0"/>
    <w:rsid w:val="00055A3C"/>
    <w:rsid w:val="00055A7B"/>
    <w:rsid w:val="00062E02"/>
    <w:rsid w:val="00066B6D"/>
    <w:rsid w:val="00072873"/>
    <w:rsid w:val="00084B21"/>
    <w:rsid w:val="0008583C"/>
    <w:rsid w:val="0008641C"/>
    <w:rsid w:val="000921E9"/>
    <w:rsid w:val="00092F45"/>
    <w:rsid w:val="000972E7"/>
    <w:rsid w:val="000A2E1B"/>
    <w:rsid w:val="000A3C26"/>
    <w:rsid w:val="000A4690"/>
    <w:rsid w:val="000A4B90"/>
    <w:rsid w:val="000A4FBB"/>
    <w:rsid w:val="000A5F00"/>
    <w:rsid w:val="000A667D"/>
    <w:rsid w:val="000A6757"/>
    <w:rsid w:val="000B2155"/>
    <w:rsid w:val="000B7686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563E0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1BEE"/>
    <w:rsid w:val="001E40DE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6A7B"/>
    <w:rsid w:val="00257B73"/>
    <w:rsid w:val="00261A65"/>
    <w:rsid w:val="00266162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45F7"/>
    <w:rsid w:val="002E472B"/>
    <w:rsid w:val="002E4A9D"/>
    <w:rsid w:val="002F20A5"/>
    <w:rsid w:val="002F3075"/>
    <w:rsid w:val="002F54ED"/>
    <w:rsid w:val="002F6FF3"/>
    <w:rsid w:val="00307524"/>
    <w:rsid w:val="00310FC3"/>
    <w:rsid w:val="003111F1"/>
    <w:rsid w:val="003128C5"/>
    <w:rsid w:val="00312B5F"/>
    <w:rsid w:val="003234DF"/>
    <w:rsid w:val="00330782"/>
    <w:rsid w:val="00331178"/>
    <w:rsid w:val="003472DE"/>
    <w:rsid w:val="003476BC"/>
    <w:rsid w:val="003545C7"/>
    <w:rsid w:val="00354B64"/>
    <w:rsid w:val="00355993"/>
    <w:rsid w:val="00363527"/>
    <w:rsid w:val="00381B26"/>
    <w:rsid w:val="00386E88"/>
    <w:rsid w:val="00391034"/>
    <w:rsid w:val="00395198"/>
    <w:rsid w:val="00396C59"/>
    <w:rsid w:val="003A0241"/>
    <w:rsid w:val="003A15B1"/>
    <w:rsid w:val="003B30B7"/>
    <w:rsid w:val="003B3C09"/>
    <w:rsid w:val="003B5146"/>
    <w:rsid w:val="003C26DB"/>
    <w:rsid w:val="003C4601"/>
    <w:rsid w:val="003C49B6"/>
    <w:rsid w:val="003C735B"/>
    <w:rsid w:val="003D0ADF"/>
    <w:rsid w:val="003D2EF3"/>
    <w:rsid w:val="003E12D2"/>
    <w:rsid w:val="003E279A"/>
    <w:rsid w:val="003E6FF0"/>
    <w:rsid w:val="003F55CB"/>
    <w:rsid w:val="004010F8"/>
    <w:rsid w:val="00401397"/>
    <w:rsid w:val="004159CC"/>
    <w:rsid w:val="004164A1"/>
    <w:rsid w:val="00421F90"/>
    <w:rsid w:val="0042655B"/>
    <w:rsid w:val="00430177"/>
    <w:rsid w:val="0043381B"/>
    <w:rsid w:val="00434E89"/>
    <w:rsid w:val="00453025"/>
    <w:rsid w:val="00456DE5"/>
    <w:rsid w:val="004724D5"/>
    <w:rsid w:val="004739B4"/>
    <w:rsid w:val="00490597"/>
    <w:rsid w:val="0049320E"/>
    <w:rsid w:val="004944DF"/>
    <w:rsid w:val="00495065"/>
    <w:rsid w:val="004951E8"/>
    <w:rsid w:val="00496FC1"/>
    <w:rsid w:val="00497A00"/>
    <w:rsid w:val="004A47AA"/>
    <w:rsid w:val="004A502D"/>
    <w:rsid w:val="004A6A94"/>
    <w:rsid w:val="004A7922"/>
    <w:rsid w:val="004B0209"/>
    <w:rsid w:val="004C1AAD"/>
    <w:rsid w:val="004C66D9"/>
    <w:rsid w:val="004D21F4"/>
    <w:rsid w:val="004E1F62"/>
    <w:rsid w:val="004F300D"/>
    <w:rsid w:val="004F5EF4"/>
    <w:rsid w:val="004F7E17"/>
    <w:rsid w:val="00511ECA"/>
    <w:rsid w:val="00512BF2"/>
    <w:rsid w:val="00514C95"/>
    <w:rsid w:val="0052491A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910C6"/>
    <w:rsid w:val="00595F19"/>
    <w:rsid w:val="00596952"/>
    <w:rsid w:val="0059738E"/>
    <w:rsid w:val="00597775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E31B6"/>
    <w:rsid w:val="005F0DD2"/>
    <w:rsid w:val="005F2573"/>
    <w:rsid w:val="00614DE8"/>
    <w:rsid w:val="00621FB1"/>
    <w:rsid w:val="00635D91"/>
    <w:rsid w:val="0064394A"/>
    <w:rsid w:val="0064621C"/>
    <w:rsid w:val="00655BEE"/>
    <w:rsid w:val="0066374E"/>
    <w:rsid w:val="00664FD5"/>
    <w:rsid w:val="0066548D"/>
    <w:rsid w:val="00667CB1"/>
    <w:rsid w:val="0067385D"/>
    <w:rsid w:val="00680366"/>
    <w:rsid w:val="00681CC5"/>
    <w:rsid w:val="0068519D"/>
    <w:rsid w:val="00690175"/>
    <w:rsid w:val="006912D4"/>
    <w:rsid w:val="00691841"/>
    <w:rsid w:val="00696D08"/>
    <w:rsid w:val="006A69DD"/>
    <w:rsid w:val="006D0100"/>
    <w:rsid w:val="006D28D6"/>
    <w:rsid w:val="006F7750"/>
    <w:rsid w:val="00710436"/>
    <w:rsid w:val="00711E57"/>
    <w:rsid w:val="00725F2C"/>
    <w:rsid w:val="00731BBD"/>
    <w:rsid w:val="007321FC"/>
    <w:rsid w:val="00740ABC"/>
    <w:rsid w:val="00753859"/>
    <w:rsid w:val="007618DE"/>
    <w:rsid w:val="00761D7A"/>
    <w:rsid w:val="00773883"/>
    <w:rsid w:val="00776015"/>
    <w:rsid w:val="007809A3"/>
    <w:rsid w:val="007822E5"/>
    <w:rsid w:val="007832F7"/>
    <w:rsid w:val="007910C4"/>
    <w:rsid w:val="00792EE6"/>
    <w:rsid w:val="007A1490"/>
    <w:rsid w:val="007A1F59"/>
    <w:rsid w:val="007C283A"/>
    <w:rsid w:val="007D33A1"/>
    <w:rsid w:val="007D4A5D"/>
    <w:rsid w:val="007E11B2"/>
    <w:rsid w:val="007E1BE8"/>
    <w:rsid w:val="007E5876"/>
    <w:rsid w:val="007E79F7"/>
    <w:rsid w:val="007F1891"/>
    <w:rsid w:val="007F597A"/>
    <w:rsid w:val="007F670A"/>
    <w:rsid w:val="0080028D"/>
    <w:rsid w:val="008003CB"/>
    <w:rsid w:val="00806AC4"/>
    <w:rsid w:val="008075B9"/>
    <w:rsid w:val="00814790"/>
    <w:rsid w:val="00821816"/>
    <w:rsid w:val="00823D1D"/>
    <w:rsid w:val="00831FC1"/>
    <w:rsid w:val="008335CA"/>
    <w:rsid w:val="00841691"/>
    <w:rsid w:val="0085094D"/>
    <w:rsid w:val="008531D7"/>
    <w:rsid w:val="00855A6B"/>
    <w:rsid w:val="008600F8"/>
    <w:rsid w:val="00860ED1"/>
    <w:rsid w:val="00862FAB"/>
    <w:rsid w:val="00865887"/>
    <w:rsid w:val="00872335"/>
    <w:rsid w:val="0087599B"/>
    <w:rsid w:val="00875ADF"/>
    <w:rsid w:val="0088004F"/>
    <w:rsid w:val="0088149C"/>
    <w:rsid w:val="00896850"/>
    <w:rsid w:val="00896CAA"/>
    <w:rsid w:val="008A4CF0"/>
    <w:rsid w:val="008B2C71"/>
    <w:rsid w:val="008B56DD"/>
    <w:rsid w:val="008C3C55"/>
    <w:rsid w:val="008C6CC4"/>
    <w:rsid w:val="008D058D"/>
    <w:rsid w:val="008D1CCD"/>
    <w:rsid w:val="008D4392"/>
    <w:rsid w:val="008E288B"/>
    <w:rsid w:val="008E2CEF"/>
    <w:rsid w:val="008E3A3F"/>
    <w:rsid w:val="008E5A98"/>
    <w:rsid w:val="008F02D9"/>
    <w:rsid w:val="008F1CF9"/>
    <w:rsid w:val="00901294"/>
    <w:rsid w:val="00901789"/>
    <w:rsid w:val="009050B6"/>
    <w:rsid w:val="009104B5"/>
    <w:rsid w:val="00920EA6"/>
    <w:rsid w:val="00925941"/>
    <w:rsid w:val="009445D1"/>
    <w:rsid w:val="0094474A"/>
    <w:rsid w:val="0094676E"/>
    <w:rsid w:val="00950C96"/>
    <w:rsid w:val="009523D4"/>
    <w:rsid w:val="00955B11"/>
    <w:rsid w:val="0096578F"/>
    <w:rsid w:val="00966A5F"/>
    <w:rsid w:val="00970089"/>
    <w:rsid w:val="00973A52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C2DE5"/>
    <w:rsid w:val="009D504D"/>
    <w:rsid w:val="009E5E5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227A"/>
    <w:rsid w:val="00A66013"/>
    <w:rsid w:val="00A7235A"/>
    <w:rsid w:val="00A7261E"/>
    <w:rsid w:val="00A819D1"/>
    <w:rsid w:val="00A833E8"/>
    <w:rsid w:val="00A83A21"/>
    <w:rsid w:val="00A931D3"/>
    <w:rsid w:val="00A94BEA"/>
    <w:rsid w:val="00A966E1"/>
    <w:rsid w:val="00AA50F5"/>
    <w:rsid w:val="00AB0F25"/>
    <w:rsid w:val="00AB1AC2"/>
    <w:rsid w:val="00AC2D98"/>
    <w:rsid w:val="00AD16FE"/>
    <w:rsid w:val="00AD5F57"/>
    <w:rsid w:val="00AD66B1"/>
    <w:rsid w:val="00AD66E1"/>
    <w:rsid w:val="00AE4421"/>
    <w:rsid w:val="00AF00A3"/>
    <w:rsid w:val="00AF0A36"/>
    <w:rsid w:val="00AF0AB5"/>
    <w:rsid w:val="00AF0B2C"/>
    <w:rsid w:val="00AF52C3"/>
    <w:rsid w:val="00B009CA"/>
    <w:rsid w:val="00B02181"/>
    <w:rsid w:val="00B024B9"/>
    <w:rsid w:val="00B02CA7"/>
    <w:rsid w:val="00B10CD1"/>
    <w:rsid w:val="00B16079"/>
    <w:rsid w:val="00B22BCD"/>
    <w:rsid w:val="00B3111E"/>
    <w:rsid w:val="00B36EB0"/>
    <w:rsid w:val="00B45087"/>
    <w:rsid w:val="00B55151"/>
    <w:rsid w:val="00B56EB5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C301D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31B3D"/>
    <w:rsid w:val="00C34BE7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A4999"/>
    <w:rsid w:val="00CA7C61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318C"/>
    <w:rsid w:val="00CF382C"/>
    <w:rsid w:val="00D00375"/>
    <w:rsid w:val="00D0308B"/>
    <w:rsid w:val="00D06DE2"/>
    <w:rsid w:val="00D12EE6"/>
    <w:rsid w:val="00D153FD"/>
    <w:rsid w:val="00D15D81"/>
    <w:rsid w:val="00D22F4D"/>
    <w:rsid w:val="00D259F6"/>
    <w:rsid w:val="00D36CD5"/>
    <w:rsid w:val="00D36D12"/>
    <w:rsid w:val="00D4247B"/>
    <w:rsid w:val="00D42FAF"/>
    <w:rsid w:val="00D52244"/>
    <w:rsid w:val="00D70AAB"/>
    <w:rsid w:val="00D74080"/>
    <w:rsid w:val="00D74C14"/>
    <w:rsid w:val="00D77094"/>
    <w:rsid w:val="00D82C66"/>
    <w:rsid w:val="00D83F71"/>
    <w:rsid w:val="00D842F6"/>
    <w:rsid w:val="00D85123"/>
    <w:rsid w:val="00D85537"/>
    <w:rsid w:val="00D91864"/>
    <w:rsid w:val="00D92682"/>
    <w:rsid w:val="00D9281F"/>
    <w:rsid w:val="00D94BE5"/>
    <w:rsid w:val="00D956DF"/>
    <w:rsid w:val="00DA218B"/>
    <w:rsid w:val="00DA3A61"/>
    <w:rsid w:val="00DB41F4"/>
    <w:rsid w:val="00DB7BA6"/>
    <w:rsid w:val="00DC0ED4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7FC5"/>
    <w:rsid w:val="00E12E82"/>
    <w:rsid w:val="00E1680A"/>
    <w:rsid w:val="00E16C80"/>
    <w:rsid w:val="00E23D42"/>
    <w:rsid w:val="00E252A0"/>
    <w:rsid w:val="00E3012E"/>
    <w:rsid w:val="00E40847"/>
    <w:rsid w:val="00E40D81"/>
    <w:rsid w:val="00E47342"/>
    <w:rsid w:val="00E55145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F34"/>
    <w:rsid w:val="00EC7CA4"/>
    <w:rsid w:val="00ED36E1"/>
    <w:rsid w:val="00ED7A38"/>
    <w:rsid w:val="00EF6061"/>
    <w:rsid w:val="00EF72FE"/>
    <w:rsid w:val="00F04151"/>
    <w:rsid w:val="00F04AF5"/>
    <w:rsid w:val="00F307D4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5170"/>
    <w:rsid w:val="00F76611"/>
    <w:rsid w:val="00F8447A"/>
    <w:rsid w:val="00F90E67"/>
    <w:rsid w:val="00F94330"/>
    <w:rsid w:val="00F97C40"/>
    <w:rsid w:val="00FA707A"/>
    <w:rsid w:val="00FB34F6"/>
    <w:rsid w:val="00FD1A6C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FA1C27C4-FF47-49CE-A9B2-36DC4A20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rmhc@health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mhc@health.qld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5760E-BC60-4D21-BA54-B699C43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Act 2016 - Form 9 - Application to withdraw reference</vt:lpstr>
    </vt:vector>
  </TitlesOfParts>
  <Company>Queensland Health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9 - Application to withdraw reference</dc:title>
  <dc:subject>Mental Health Act 2016 - Form 9</dc:subject>
  <dc:creator>queenslandcourts@qdjag.onmicrosoft.com</dc:creator>
  <cp:keywords>Mental Health Act 2016, Queensland, section 126, Form 9, Application to withdraw reference, Mental Health Court of Queensland</cp:keywords>
  <cp:lastModifiedBy>Lee Williams</cp:lastModifiedBy>
  <cp:revision>7</cp:revision>
  <cp:lastPrinted>2018-01-15T22:34:00Z</cp:lastPrinted>
  <dcterms:created xsi:type="dcterms:W3CDTF">2017-02-21T22:55:00Z</dcterms:created>
  <dcterms:modified xsi:type="dcterms:W3CDTF">2018-01-15T22:34:00Z</dcterms:modified>
  <cp:category>Forms</cp:category>
</cp:coreProperties>
</file>