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086CD" w14:textId="37278F9F" w:rsidR="00D11968" w:rsidRDefault="00BB1B6D" w:rsidP="00D1196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AB22" wp14:editId="518A5E5B">
                <wp:simplePos x="0" y="0"/>
                <wp:positionH relativeFrom="column">
                  <wp:posOffset>4657725</wp:posOffset>
                </wp:positionH>
                <wp:positionV relativeFrom="paragraph">
                  <wp:posOffset>-805498</wp:posOffset>
                </wp:positionV>
                <wp:extent cx="1619885" cy="78930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789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7059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A912A" w14:textId="77777777" w:rsidR="00D11968" w:rsidRPr="006C4278" w:rsidRDefault="00D11968" w:rsidP="00D11968">
                            <w:pPr>
                              <w:jc w:val="center"/>
                              <w:rPr>
                                <w:color w:val="AEAAAA" w:themeColor="background2" w:themeShade="BF"/>
                                <w:sz w:val="16"/>
                              </w:rPr>
                            </w:pPr>
                            <w:r w:rsidRPr="006C4278">
                              <w:rPr>
                                <w:color w:val="AEAAAA" w:themeColor="background2" w:themeShade="BF"/>
                                <w:sz w:val="16"/>
                              </w:rPr>
                              <w:t>(Court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AB22" id="Rectangle 3" o:spid="_x0000_s1026" style="position:absolute;margin-left:366.75pt;margin-top:-63.45pt;width:127.55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" stroked="f" strokeweight="1pt">
                <v:fill opacity="57054f"/>
                <v:textbox>
                  <w:txbxContent>
                    <w:p w14:paraId="213A912A" w14:textId="77777777" w:rsidR="00D11968" w:rsidRPr="006C4278" w:rsidRDefault="00D11968" w:rsidP="00D11968">
                      <w:pPr>
                        <w:jc w:val="center"/>
                        <w:rPr>
                          <w:color w:val="AEAAAA" w:themeColor="background2" w:themeShade="BF"/>
                          <w:sz w:val="16"/>
                        </w:rPr>
                      </w:pPr>
                      <w:r w:rsidRPr="006C4278">
                        <w:rPr>
                          <w:color w:val="AEAAAA" w:themeColor="background2" w:themeShade="BF"/>
                          <w:sz w:val="16"/>
                        </w:rPr>
                        <w:t>(Court Use Only)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</w:p>
    <w:p w14:paraId="44802FE7" w14:textId="7A958DC9" w:rsidR="008C3610" w:rsidRDefault="00DF4944" w:rsidP="00EF611F">
      <w:pPr>
        <w:pBdr>
          <w:bottom w:val="single" w:sz="4" w:space="1" w:color="auto"/>
        </w:pBdr>
        <w:rPr>
          <w:rFonts w:ascii="Arial" w:hAnsi="Arial" w:cs="Arial"/>
          <w:sz w:val="24"/>
        </w:rPr>
      </w:pPr>
      <w:r w:rsidRPr="006C24B9">
        <w:rPr>
          <w:rFonts w:ascii="Arial" w:hAnsi="Arial" w:cs="Arial"/>
          <w:b/>
          <w:sz w:val="24"/>
        </w:rPr>
        <w:t>ADR Form 0</w:t>
      </w:r>
      <w:r w:rsidR="00B80D78" w:rsidRPr="006C24B9">
        <w:rPr>
          <w:rFonts w:ascii="Arial" w:hAnsi="Arial" w:cs="Arial"/>
          <w:b/>
          <w:sz w:val="24"/>
        </w:rPr>
        <w:t>7</w:t>
      </w:r>
      <w:r w:rsidRPr="00DF4944">
        <w:rPr>
          <w:rFonts w:ascii="Arial" w:hAnsi="Arial" w:cs="Arial"/>
          <w:sz w:val="24"/>
        </w:rPr>
        <w:t xml:space="preserve"> | </w:t>
      </w:r>
      <w:r w:rsidR="00B80D78">
        <w:rPr>
          <w:rFonts w:ascii="Arial" w:hAnsi="Arial" w:cs="Arial"/>
          <w:sz w:val="24"/>
        </w:rPr>
        <w:t>CMEE Convenor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0456"/>
      </w:tblGrid>
      <w:tr w:rsidR="008C3610" w14:paraId="037585A3" w14:textId="77777777" w:rsidTr="00CB7B1E">
        <w:tc>
          <w:tcPr>
            <w:tcW w:w="10456" w:type="dxa"/>
            <w:shd w:val="clear" w:color="auto" w:fill="CA4E27"/>
          </w:tcPr>
          <w:p w14:paraId="04BA8B10" w14:textId="2E6525F6" w:rsidR="008C3610" w:rsidRDefault="00B80D78" w:rsidP="00454F86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CB7B1E">
              <w:rPr>
                <w:rFonts w:ascii="Arial" w:hAnsi="Arial" w:cs="Arial"/>
                <w:b/>
                <w:color w:val="FFFFFF" w:themeColor="background1"/>
                <w:sz w:val="24"/>
              </w:rPr>
              <w:t>CMEE CONVENOR REPORT</w:t>
            </w:r>
          </w:p>
        </w:tc>
      </w:tr>
    </w:tbl>
    <w:p w14:paraId="6E57E4D1" w14:textId="77777777" w:rsidR="00C65E4A" w:rsidRDefault="00C65E4A" w:rsidP="00DF4944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261"/>
      </w:tblGrid>
      <w:tr w:rsidR="00B80D78" w:rsidRPr="00222FEB" w14:paraId="5DB8ACF1" w14:textId="77777777" w:rsidTr="00E56F72">
        <w:tc>
          <w:tcPr>
            <w:tcW w:w="1696" w:type="dxa"/>
            <w:vAlign w:val="center"/>
          </w:tcPr>
          <w:p w14:paraId="0BFE9700" w14:textId="77777777" w:rsidR="00B80D78" w:rsidRPr="00222FEB" w:rsidRDefault="00B80D78" w:rsidP="005D7F1F">
            <w:pPr>
              <w:rPr>
                <w:rFonts w:ascii="Arial" w:hAnsi="Arial" w:cs="Arial"/>
                <w:b/>
                <w:sz w:val="24"/>
              </w:rPr>
            </w:pPr>
            <w:r w:rsidRPr="00222FEB">
              <w:rPr>
                <w:rFonts w:ascii="Arial" w:hAnsi="Arial" w:cs="Arial"/>
                <w:b/>
                <w:color w:val="595959" w:themeColor="text1" w:themeTint="A6"/>
              </w:rPr>
              <w:t>File Number:</w:t>
            </w:r>
          </w:p>
        </w:tc>
        <w:sdt>
          <w:sdtPr>
            <w:rPr>
              <w:rStyle w:val="Content"/>
              <w:rFonts w:cs="Arial"/>
            </w:rPr>
            <w:id w:val="-512305204"/>
            <w:placeholder>
              <w:docPart w:val="7DC09D26D63A408D9C24376DC13DD136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261" w:type="dxa"/>
                <w:vAlign w:val="center"/>
              </w:tcPr>
              <w:p w14:paraId="40F3A2C8" w14:textId="59BE02A9" w:rsidR="00B80D78" w:rsidRPr="00222FEB" w:rsidRDefault="00B80D78" w:rsidP="005D7F1F">
                <w:pPr>
                  <w:rPr>
                    <w:rFonts w:ascii="Arial" w:hAnsi="Arial" w:cs="Arial"/>
                    <w:sz w:val="24"/>
                  </w:rPr>
                </w:pPr>
                <w:r w:rsidRPr="00222FEB">
                  <w:rPr>
                    <w:rStyle w:val="PlaceholderText"/>
                    <w:rFonts w:ascii="Arial" w:hAnsi="Arial" w:cs="Arial"/>
                    <w:color w:val="ED7D31" w:themeColor="accent2"/>
                  </w:rPr>
                  <w:t>Click here to</w:t>
                </w:r>
                <w:r w:rsidR="00E56F72">
                  <w:rPr>
                    <w:rStyle w:val="PlaceholderText"/>
                    <w:rFonts w:ascii="Arial" w:hAnsi="Arial" w:cs="Arial"/>
                    <w:color w:val="ED7D31" w:themeColor="accent2"/>
                  </w:rPr>
                  <w:t xml:space="preserve"> enter</w:t>
                </w:r>
                <w:r w:rsidRPr="00222FEB">
                  <w:rPr>
                    <w:rStyle w:val="PlaceholderText"/>
                    <w:rFonts w:ascii="Arial" w:hAnsi="Arial" w:cs="Arial"/>
                    <w:color w:val="ED7D31" w:themeColor="accent2"/>
                  </w:rPr>
                  <w:t xml:space="preserve"> file number.</w:t>
                </w:r>
              </w:p>
            </w:tc>
          </w:sdtContent>
        </w:sdt>
      </w:tr>
    </w:tbl>
    <w:p w14:paraId="10CF9509" w14:textId="77777777" w:rsidR="00B80D78" w:rsidRDefault="00B80D78" w:rsidP="00B80D78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1048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5387"/>
      </w:tblGrid>
      <w:tr w:rsidR="00B80D78" w:rsidRPr="00222FEB" w14:paraId="6FB87C04" w14:textId="77777777" w:rsidTr="00222FEB">
        <w:trPr>
          <w:trHeight w:val="332"/>
          <w:tblHeader/>
        </w:trPr>
        <w:sdt>
          <w:sdtPr>
            <w:rPr>
              <w:rStyle w:val="Sectiontitle"/>
              <w:rFonts w:cs="Arial"/>
            </w:rPr>
            <w:id w:val="-462047113"/>
            <w:placeholder>
              <w:docPart w:val="EA0A0B6EDD6D4434BB6A709CB482EBA3"/>
            </w:placeholder>
            <w:showingPlcHdr/>
            <w15:color w:val="99CCFF"/>
            <w:comboBox>
              <w:listItem w:value="Choose an item."/>
              <w:listItem w:displayText="Applicant" w:value="Applicant"/>
              <w:listItem w:displayText="Appellant" w:value="Appellant"/>
            </w:comboBox>
          </w:sdtPr>
          <w:sdtEndPr>
            <w:rPr>
              <w:rStyle w:val="DefaultParagraphFont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198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</w:tcBorders>
                <w:vAlign w:val="center"/>
              </w:tcPr>
              <w:p w14:paraId="06953AF0" w14:textId="7B5FF04D" w:rsidR="00B80D78" w:rsidRPr="00222FEB" w:rsidRDefault="00B0148E" w:rsidP="00B0148E">
                <w:pPr>
                  <w:rPr>
                    <w:rFonts w:ascii="Arial" w:hAnsi="Arial" w:cs="Arial"/>
                  </w:rPr>
                </w:pPr>
                <w:r w:rsidRPr="00222FEB">
                  <w:rPr>
                    <w:rStyle w:val="PlaceholderText"/>
                    <w:rFonts w:ascii="Arial" w:hAnsi="Arial" w:cs="Arial"/>
                    <w:b/>
                    <w:color w:val="ED7D31" w:themeColor="accent2"/>
                  </w:rPr>
                  <w:t>Choose an item.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2602B34D" w14:textId="77777777" w:rsidR="00B80D78" w:rsidRPr="00222FEB" w:rsidRDefault="00B80D78" w:rsidP="005D7F1F">
            <w:pPr>
              <w:rPr>
                <w:rFonts w:ascii="Arial" w:hAnsi="Arial" w:cs="Arial"/>
              </w:rPr>
            </w:pPr>
            <w:r w:rsidRPr="00222FEB">
              <w:rPr>
                <w:rFonts w:ascii="Arial" w:hAnsi="Arial" w:cs="Arial"/>
                <w:color w:val="595959" w:themeColor="text1" w:themeTint="A6"/>
              </w:rPr>
              <w:t>(</w:t>
            </w:r>
            <w:r w:rsidRPr="00222FEB">
              <w:rPr>
                <w:rFonts w:ascii="Arial" w:hAnsi="Arial" w:cs="Arial"/>
                <w:i/>
                <w:color w:val="595959" w:themeColor="text1" w:themeTint="A6"/>
              </w:rPr>
              <w:t>As per Originating Process</w:t>
            </w:r>
            <w:r w:rsidRPr="00222FEB">
              <w:rPr>
                <w:rFonts w:ascii="Arial" w:hAnsi="Arial" w:cs="Arial"/>
                <w:color w:val="595959" w:themeColor="text1" w:themeTint="A6"/>
              </w:rPr>
              <w:t>)</w:t>
            </w:r>
          </w:p>
        </w:tc>
        <w:sdt>
          <w:sdtPr>
            <w:rPr>
              <w:rStyle w:val="Content"/>
              <w:rFonts w:cs="Arial"/>
            </w:rPr>
            <w:id w:val="1224345115"/>
            <w:placeholder>
              <w:docPart w:val="0D1CCE587D1A45FC87B0904B3C4B3B84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387" w:type="dxa"/>
                <w:tcBorders>
                  <w:top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50A54798" w14:textId="77777777" w:rsidR="00B80D78" w:rsidRPr="00222FEB" w:rsidRDefault="00B80D78" w:rsidP="005D7F1F">
                <w:pPr>
                  <w:rPr>
                    <w:rFonts w:ascii="Arial" w:hAnsi="Arial" w:cs="Arial"/>
                    <w:b/>
                  </w:rPr>
                </w:pPr>
                <w:r w:rsidRPr="00222FEB">
                  <w:rPr>
                    <w:rStyle w:val="PlaceholderText"/>
                    <w:rFonts w:ascii="Arial" w:hAnsi="Arial" w:cs="Arial"/>
                    <w:color w:val="ED7D31" w:themeColor="accent2"/>
                  </w:rPr>
                  <w:t>Click here to enter text.</w:t>
                </w:r>
              </w:p>
            </w:tc>
          </w:sdtContent>
        </w:sdt>
      </w:tr>
      <w:tr w:rsidR="00B80D78" w:rsidRPr="00222FEB" w14:paraId="6CD82B6E" w14:textId="77777777" w:rsidTr="00222FEB">
        <w:trPr>
          <w:trHeight w:val="332"/>
          <w:tblHeader/>
        </w:trPr>
        <w:tc>
          <w:tcPr>
            <w:tcW w:w="19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137A9194" w14:textId="77777777" w:rsidR="00B80D78" w:rsidRPr="00222FEB" w:rsidRDefault="00B80D78" w:rsidP="005D7F1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602F9270" w14:textId="77777777" w:rsidR="00B80D78" w:rsidRPr="00222FEB" w:rsidRDefault="00B80D78" w:rsidP="005D7F1F">
            <w:pPr>
              <w:rPr>
                <w:rStyle w:val="Content"/>
                <w:rFonts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C11AAF5" w14:textId="77777777" w:rsidR="00B80D78" w:rsidRPr="00222FEB" w:rsidRDefault="00B80D78" w:rsidP="005D7F1F">
            <w:pPr>
              <w:rPr>
                <w:rStyle w:val="Content"/>
                <w:rFonts w:cs="Arial"/>
                <w:b/>
              </w:rPr>
            </w:pPr>
            <w:r w:rsidRPr="00222FEB">
              <w:rPr>
                <w:rStyle w:val="Content"/>
                <w:rFonts w:cs="Arial"/>
                <w:b/>
                <w:color w:val="595959" w:themeColor="text1" w:themeTint="A6"/>
              </w:rPr>
              <w:t>AND</w:t>
            </w:r>
          </w:p>
        </w:tc>
      </w:tr>
      <w:tr w:rsidR="00B80D78" w:rsidRPr="00222FEB" w14:paraId="6ECA5519" w14:textId="77777777" w:rsidTr="00222FEB">
        <w:trPr>
          <w:trHeight w:val="332"/>
          <w:tblHeader/>
        </w:trPr>
        <w:tc>
          <w:tcPr>
            <w:tcW w:w="19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3C06FE2B" w14:textId="77777777" w:rsidR="00B80D78" w:rsidRPr="00222FEB" w:rsidRDefault="00B80D78" w:rsidP="005D7F1F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222FEB">
              <w:rPr>
                <w:rFonts w:ascii="Arial" w:hAnsi="Arial" w:cs="Arial"/>
                <w:b/>
                <w:color w:val="595959" w:themeColor="text1" w:themeTint="A6"/>
              </w:rPr>
              <w:t>Respondent:</w:t>
            </w:r>
          </w:p>
        </w:tc>
        <w:tc>
          <w:tcPr>
            <w:tcW w:w="311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73517DFA" w14:textId="77777777" w:rsidR="00B80D78" w:rsidRPr="00222FEB" w:rsidRDefault="00B80D78" w:rsidP="005D7F1F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222FEB">
              <w:rPr>
                <w:rFonts w:ascii="Arial" w:hAnsi="Arial" w:cs="Arial"/>
                <w:color w:val="595959" w:themeColor="text1" w:themeTint="A6"/>
              </w:rPr>
              <w:t>(</w:t>
            </w:r>
            <w:r w:rsidRPr="00222FEB">
              <w:rPr>
                <w:rFonts w:ascii="Arial" w:hAnsi="Arial" w:cs="Arial"/>
                <w:i/>
                <w:color w:val="595959" w:themeColor="text1" w:themeTint="A6"/>
              </w:rPr>
              <w:t>As per Originating Process</w:t>
            </w:r>
            <w:r w:rsidRPr="00222FEB">
              <w:rPr>
                <w:rFonts w:ascii="Arial" w:hAnsi="Arial" w:cs="Arial"/>
                <w:color w:val="595959" w:themeColor="text1" w:themeTint="A6"/>
              </w:rPr>
              <w:t>)</w:t>
            </w:r>
          </w:p>
        </w:tc>
        <w:sdt>
          <w:sdtPr>
            <w:rPr>
              <w:rStyle w:val="Content"/>
              <w:rFonts w:cs="Arial"/>
            </w:rPr>
            <w:id w:val="-414939186"/>
            <w:placeholder>
              <w:docPart w:val="5B117FFC5AF14CAABD729E82789DC841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387" w:type="dxa"/>
                <w:tcBorders>
                  <w:top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185ACF2B" w14:textId="77777777" w:rsidR="00B80D78" w:rsidRPr="00222FEB" w:rsidRDefault="00B80D78" w:rsidP="005D7F1F">
                <w:pPr>
                  <w:rPr>
                    <w:rStyle w:val="Content"/>
                    <w:rFonts w:cs="Arial"/>
                    <w:b/>
                  </w:rPr>
                </w:pPr>
                <w:r w:rsidRPr="00222FEB">
                  <w:rPr>
                    <w:rStyle w:val="PlaceholderText"/>
                    <w:rFonts w:ascii="Arial" w:hAnsi="Arial" w:cs="Arial"/>
                    <w:color w:val="ED7D31" w:themeColor="accent2"/>
                  </w:rPr>
                  <w:t>Click here to enter text.</w:t>
                </w:r>
              </w:p>
            </w:tc>
          </w:sdtContent>
        </w:sdt>
      </w:tr>
    </w:tbl>
    <w:p w14:paraId="632F8DED" w14:textId="77777777" w:rsidR="00B80D78" w:rsidRDefault="00B80D78" w:rsidP="00B80D78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1048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B80D78" w:rsidRPr="00222FEB" w14:paraId="59A8B3B8" w14:textId="77777777" w:rsidTr="00222FEB">
        <w:trPr>
          <w:trHeight w:val="414"/>
          <w:tblHeader/>
        </w:trPr>
        <w:tc>
          <w:tcPr>
            <w:tcW w:w="1048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264A207" w14:textId="248AADDF" w:rsidR="00B80D78" w:rsidRPr="00222FEB" w:rsidRDefault="00B80D78" w:rsidP="005D7F1F">
            <w:pPr>
              <w:rPr>
                <w:rFonts w:ascii="Arial" w:hAnsi="Arial" w:cs="Arial"/>
              </w:rPr>
            </w:pPr>
            <w:r w:rsidRPr="00222FEB">
              <w:rPr>
                <w:rFonts w:ascii="Arial" w:hAnsi="Arial" w:cs="Arial"/>
                <w:b/>
                <w:color w:val="595959" w:themeColor="text1" w:themeTint="A6"/>
              </w:rPr>
              <w:t>I,</w:t>
            </w:r>
            <w:r w:rsidRPr="00222FEB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D16258" w:rsidRPr="00222FEB">
              <w:rPr>
                <w:rFonts w:ascii="Arial" w:hAnsi="Arial" w:cs="Arial"/>
                <w:color w:val="595959" w:themeColor="text1" w:themeTint="A6"/>
              </w:rPr>
              <w:t>(</w:t>
            </w:r>
            <w:r w:rsidR="00D16258" w:rsidRPr="00222FEB">
              <w:rPr>
                <w:rFonts w:ascii="Arial" w:hAnsi="Arial" w:cs="Arial"/>
                <w:i/>
                <w:color w:val="595959" w:themeColor="text1" w:themeTint="A6"/>
              </w:rPr>
              <w:t>insert name of Convenor</w:t>
            </w:r>
            <w:r w:rsidR="00D16258" w:rsidRPr="00222FEB">
              <w:rPr>
                <w:rFonts w:ascii="Arial" w:hAnsi="Arial" w:cs="Arial"/>
                <w:color w:val="595959" w:themeColor="text1" w:themeTint="A6"/>
              </w:rPr>
              <w:t xml:space="preserve">) </w:t>
            </w:r>
            <w:sdt>
              <w:sdtPr>
                <w:rPr>
                  <w:rStyle w:val="Content"/>
                  <w:rFonts w:cs="Arial"/>
                </w:rPr>
                <w:id w:val="-83923295"/>
                <w:placeholder>
                  <w:docPart w:val="9C94C1D38FD14E49949D4AAD760A6201"/>
                </w:placeholder>
                <w:showingPlcHdr/>
                <w15:color w:val="99CCFF"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Pr="00222FEB">
                  <w:rPr>
                    <w:rStyle w:val="PlaceholderText"/>
                    <w:rFonts w:ascii="Arial" w:hAnsi="Arial" w:cs="Arial"/>
                    <w:color w:val="ED7D31" w:themeColor="accent2"/>
                  </w:rPr>
                  <w:t>Click here to enter name.</w:t>
                </w:r>
              </w:sdtContent>
            </w:sdt>
            <w:r w:rsidR="0027689D" w:rsidRPr="00222FEB">
              <w:rPr>
                <w:rFonts w:ascii="Arial" w:hAnsi="Arial" w:cs="Arial"/>
              </w:rPr>
              <w:t xml:space="preserve"> </w:t>
            </w:r>
            <w:r w:rsidRPr="00222FEB">
              <w:rPr>
                <w:rFonts w:ascii="Arial" w:hAnsi="Arial" w:cs="Arial"/>
                <w:b/>
                <w:color w:val="595959" w:themeColor="text1" w:themeTint="A6"/>
              </w:rPr>
              <w:t>certify that:</w:t>
            </w:r>
          </w:p>
        </w:tc>
      </w:tr>
    </w:tbl>
    <w:p w14:paraId="2F095146" w14:textId="77777777" w:rsidR="00685D9E" w:rsidRDefault="00685D9E"/>
    <w:tbl>
      <w:tblPr>
        <w:tblStyle w:val="TableGrid"/>
        <w:tblW w:w="1048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0028"/>
      </w:tblGrid>
      <w:tr w:rsidR="00B80D78" w:rsidRPr="00222FEB" w14:paraId="421B019A" w14:textId="77777777" w:rsidTr="00222FEB">
        <w:trPr>
          <w:trHeight w:val="332"/>
          <w:tblHeader/>
        </w:trPr>
        <w:tc>
          <w:tcPr>
            <w:tcW w:w="1048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24FABC6A" w14:textId="7C66D7F3" w:rsidR="00B80D78" w:rsidRPr="00222FEB" w:rsidRDefault="00B80D78" w:rsidP="005D7F1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22FEB">
              <w:rPr>
                <w:rFonts w:ascii="Arial" w:hAnsi="Arial" w:cs="Arial"/>
                <w:b/>
                <w:color w:val="595959" w:themeColor="text1" w:themeTint="A6"/>
              </w:rPr>
              <w:t xml:space="preserve">I am providing this report </w:t>
            </w:r>
            <w:r w:rsidR="00E56F72">
              <w:rPr>
                <w:rFonts w:ascii="Arial" w:hAnsi="Arial" w:cs="Arial"/>
                <w:b/>
                <w:color w:val="595959" w:themeColor="text1" w:themeTint="A6"/>
              </w:rPr>
              <w:t>on the progress of</w:t>
            </w:r>
            <w:r w:rsidRPr="00222FEB">
              <w:rPr>
                <w:rFonts w:ascii="Arial" w:hAnsi="Arial" w:cs="Arial"/>
                <w:b/>
                <w:color w:val="595959" w:themeColor="text1" w:themeTint="A6"/>
              </w:rPr>
              <w:t xml:space="preserve"> the CMEE because:</w:t>
            </w:r>
            <w:r w:rsidRPr="00222FEB">
              <w:rPr>
                <w:rFonts w:ascii="Arial" w:hAnsi="Arial" w:cs="Arial"/>
                <w:color w:val="595959" w:themeColor="text1" w:themeTint="A6"/>
              </w:rPr>
              <w:t xml:space="preserve"> (</w:t>
            </w:r>
            <w:r w:rsidRPr="00222FEB">
              <w:rPr>
                <w:rFonts w:ascii="Arial" w:hAnsi="Arial" w:cs="Arial"/>
                <w:i/>
                <w:color w:val="595959" w:themeColor="text1" w:themeTint="A6"/>
              </w:rPr>
              <w:t>tick as applicable</w:t>
            </w:r>
            <w:r w:rsidRPr="00222FEB">
              <w:rPr>
                <w:rFonts w:ascii="Arial" w:hAnsi="Arial" w:cs="Arial"/>
                <w:color w:val="595959" w:themeColor="text1" w:themeTint="A6"/>
              </w:rPr>
              <w:t>)</w:t>
            </w:r>
          </w:p>
        </w:tc>
      </w:tr>
      <w:tr w:rsidR="00B80D78" w:rsidRPr="00222FEB" w14:paraId="23C0BB17" w14:textId="77777777" w:rsidTr="00222FEB">
        <w:trPr>
          <w:trHeight w:val="332"/>
          <w:tblHeader/>
        </w:trPr>
        <w:sdt>
          <w:sdtPr>
            <w:rPr>
              <w:rFonts w:ascii="Arial" w:hAnsi="Arial" w:cs="Arial"/>
              <w:color w:val="595959" w:themeColor="text1" w:themeTint="A6"/>
            </w:rPr>
            <w:id w:val="175986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single" w:sz="4" w:space="0" w:color="D0CECE" w:themeColor="background2" w:themeShade="E6"/>
                  <w:bottom w:val="nil"/>
                </w:tcBorders>
                <w:vAlign w:val="center"/>
              </w:tcPr>
              <w:p w14:paraId="21195BA5" w14:textId="76CF3EEA" w:rsidR="00B80D78" w:rsidRPr="00222FEB" w:rsidRDefault="00377427" w:rsidP="005D7F1F">
                <w:pPr>
                  <w:rPr>
                    <w:rFonts w:ascii="Arial" w:hAnsi="Arial" w:cs="Arial"/>
                    <w:color w:val="595959" w:themeColor="text1" w:themeTint="A6"/>
                  </w:rPr>
                </w:pPr>
                <w:r w:rsidRPr="00222FEB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0028" w:type="dxa"/>
            <w:tcBorders>
              <w:top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64DD9597" w14:textId="6B89D989" w:rsidR="00B80D78" w:rsidRPr="00222FEB" w:rsidRDefault="00377427" w:rsidP="005D7F1F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222FEB">
              <w:rPr>
                <w:rFonts w:ascii="Arial" w:hAnsi="Arial" w:cs="Arial"/>
                <w:b/>
                <w:bCs/>
                <w:color w:val="595959" w:themeColor="text1" w:themeTint="A6"/>
              </w:rPr>
              <w:t>The CMEE may not conclude in time for the hearing to proceed on the dates listed or reserved in the Court calendar;</w:t>
            </w:r>
          </w:p>
        </w:tc>
      </w:tr>
      <w:tr w:rsidR="00B80D78" w:rsidRPr="00222FEB" w14:paraId="14309B0A" w14:textId="77777777" w:rsidTr="00222FEB">
        <w:trPr>
          <w:trHeight w:val="332"/>
          <w:tblHeader/>
        </w:trPr>
        <w:sdt>
          <w:sdtPr>
            <w:rPr>
              <w:rFonts w:ascii="Arial" w:hAnsi="Arial" w:cs="Arial"/>
              <w:color w:val="595959" w:themeColor="text1" w:themeTint="A6"/>
            </w:rPr>
            <w:id w:val="-149995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single" w:sz="4" w:space="0" w:color="D0CECE" w:themeColor="background2" w:themeShade="E6"/>
                  <w:bottom w:val="nil"/>
                </w:tcBorders>
                <w:vAlign w:val="center"/>
              </w:tcPr>
              <w:p w14:paraId="33D63726" w14:textId="6C853E4F" w:rsidR="00B80D78" w:rsidRPr="00222FEB" w:rsidRDefault="00377427" w:rsidP="005D7F1F">
                <w:pPr>
                  <w:rPr>
                    <w:rFonts w:ascii="Arial" w:hAnsi="Arial" w:cs="Arial"/>
                  </w:rPr>
                </w:pPr>
                <w:r w:rsidRPr="00222FEB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0028" w:type="dxa"/>
            <w:tcBorders>
              <w:top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3C0E85D2" w14:textId="10BCA503" w:rsidR="00B80D78" w:rsidRPr="00222FEB" w:rsidRDefault="00377427" w:rsidP="005D7F1F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222FEB">
              <w:rPr>
                <w:rFonts w:ascii="Arial" w:hAnsi="Arial" w:cs="Arial"/>
                <w:b/>
                <w:bCs/>
                <w:color w:val="595959" w:themeColor="text1" w:themeTint="A6"/>
              </w:rPr>
              <w:t>Consent directions alter previous order</w:t>
            </w:r>
            <w:r w:rsidR="00E56F72">
              <w:rPr>
                <w:rFonts w:ascii="Arial" w:hAnsi="Arial" w:cs="Arial"/>
                <w:b/>
                <w:bCs/>
                <w:color w:val="595959" w:themeColor="text1" w:themeTint="A6"/>
              </w:rPr>
              <w:t>(s)</w:t>
            </w:r>
            <w:r w:rsidRPr="00222FEB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made by the Court;</w:t>
            </w:r>
          </w:p>
        </w:tc>
      </w:tr>
      <w:tr w:rsidR="00B80D78" w:rsidRPr="00222FEB" w14:paraId="56935D58" w14:textId="77777777" w:rsidTr="00222FEB">
        <w:trPr>
          <w:trHeight w:val="260"/>
          <w:tblHeader/>
        </w:trPr>
        <w:sdt>
          <w:sdtPr>
            <w:rPr>
              <w:rFonts w:ascii="Arial" w:hAnsi="Arial" w:cs="Arial"/>
              <w:color w:val="595959" w:themeColor="text1" w:themeTint="A6"/>
            </w:rPr>
            <w:id w:val="-31164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single" w:sz="4" w:space="0" w:color="D0CECE" w:themeColor="background2" w:themeShade="E6"/>
                  <w:bottom w:val="nil"/>
                </w:tcBorders>
                <w:vAlign w:val="center"/>
              </w:tcPr>
              <w:p w14:paraId="27B888A1" w14:textId="04771503" w:rsidR="00B80D78" w:rsidRPr="00222FEB" w:rsidRDefault="00377427" w:rsidP="00B80D78">
                <w:pPr>
                  <w:rPr>
                    <w:rFonts w:ascii="Arial" w:hAnsi="Arial" w:cs="Arial"/>
                    <w:color w:val="595959" w:themeColor="text1" w:themeTint="A6"/>
                  </w:rPr>
                </w:pPr>
                <w:r w:rsidRPr="00222FEB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0028" w:type="dxa"/>
            <w:tcBorders>
              <w:top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6D5E5297" w14:textId="2FDAD6C7" w:rsidR="00B80D78" w:rsidRPr="00222FEB" w:rsidRDefault="00377427" w:rsidP="00B80D78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222FEB">
              <w:rPr>
                <w:rFonts w:ascii="Arial" w:hAnsi="Arial" w:cs="Arial"/>
                <w:b/>
                <w:bCs/>
                <w:color w:val="595959" w:themeColor="text1" w:themeTint="A6"/>
              </w:rPr>
              <w:t>The parties cannot agree on how an issue affecting the expert evidence should be resolved or managed;</w:t>
            </w:r>
          </w:p>
        </w:tc>
      </w:tr>
      <w:tr w:rsidR="00377427" w:rsidRPr="00222FEB" w14:paraId="47560CD1" w14:textId="77777777" w:rsidTr="00222FEB">
        <w:trPr>
          <w:trHeight w:val="260"/>
          <w:tblHeader/>
        </w:trPr>
        <w:sdt>
          <w:sdtPr>
            <w:rPr>
              <w:rFonts w:ascii="Arial" w:hAnsi="Arial" w:cs="Arial"/>
              <w:color w:val="595959" w:themeColor="text1" w:themeTint="A6"/>
            </w:rPr>
            <w:id w:val="178877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single" w:sz="4" w:space="0" w:color="D0CECE" w:themeColor="background2" w:themeShade="E6"/>
                  <w:bottom w:val="nil"/>
                </w:tcBorders>
                <w:vAlign w:val="center"/>
              </w:tcPr>
              <w:p w14:paraId="412F1B25" w14:textId="605DE2B0" w:rsidR="00377427" w:rsidRPr="00222FEB" w:rsidRDefault="00377427" w:rsidP="00B80D78">
                <w:pPr>
                  <w:rPr>
                    <w:rFonts w:ascii="Arial" w:eastAsia="MS Gothic" w:hAnsi="Arial" w:cs="Arial"/>
                    <w:color w:val="595959" w:themeColor="text1" w:themeTint="A6"/>
                  </w:rPr>
                </w:pPr>
                <w:r w:rsidRPr="00222FEB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0028" w:type="dxa"/>
            <w:tcBorders>
              <w:top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47313F4B" w14:textId="18021908" w:rsidR="00377427" w:rsidRPr="00222FEB" w:rsidRDefault="00377427" w:rsidP="00B80D78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222FEB">
              <w:rPr>
                <w:rFonts w:ascii="Arial" w:hAnsi="Arial" w:cs="Arial"/>
                <w:b/>
                <w:bCs/>
                <w:color w:val="595959" w:themeColor="text1" w:themeTint="A6"/>
              </w:rPr>
              <w:t>The parties request the CMEE Convenor to do so;</w:t>
            </w:r>
          </w:p>
        </w:tc>
      </w:tr>
      <w:tr w:rsidR="00377427" w:rsidRPr="00222FEB" w14:paraId="506DF9FB" w14:textId="77777777" w:rsidTr="00222FEB">
        <w:trPr>
          <w:trHeight w:val="260"/>
          <w:tblHeader/>
        </w:trPr>
        <w:sdt>
          <w:sdtPr>
            <w:rPr>
              <w:rFonts w:ascii="Arial" w:hAnsi="Arial" w:cs="Arial"/>
              <w:color w:val="595959" w:themeColor="text1" w:themeTint="A6"/>
            </w:rPr>
            <w:id w:val="42970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single" w:sz="4" w:space="0" w:color="D0CECE" w:themeColor="background2" w:themeShade="E6"/>
                  <w:bottom w:val="nil"/>
                </w:tcBorders>
                <w:vAlign w:val="center"/>
              </w:tcPr>
              <w:p w14:paraId="46E4A0B9" w14:textId="6AE76206" w:rsidR="00377427" w:rsidRPr="00222FEB" w:rsidRDefault="00377427" w:rsidP="00B80D78">
                <w:pPr>
                  <w:rPr>
                    <w:rFonts w:ascii="Arial" w:eastAsia="MS Gothic" w:hAnsi="Arial" w:cs="Arial"/>
                    <w:color w:val="595959" w:themeColor="text1" w:themeTint="A6"/>
                  </w:rPr>
                </w:pPr>
                <w:r w:rsidRPr="00222FEB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0028" w:type="dxa"/>
            <w:tcBorders>
              <w:top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4BF6A6E8" w14:textId="001492FA" w:rsidR="00377427" w:rsidRPr="00222FEB" w:rsidRDefault="00377427" w:rsidP="00B80D78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222FEB">
              <w:rPr>
                <w:rFonts w:ascii="Arial" w:hAnsi="Arial" w:cs="Arial"/>
                <w:b/>
                <w:bCs/>
                <w:color w:val="595959" w:themeColor="text1" w:themeTint="A6"/>
              </w:rPr>
              <w:t>The Court</w:t>
            </w:r>
            <w:r w:rsidR="00E56F72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has</w:t>
            </w:r>
            <w:r w:rsidRPr="00222FEB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request</w:t>
            </w:r>
            <w:r w:rsidR="00E56F72">
              <w:rPr>
                <w:rFonts w:ascii="Arial" w:hAnsi="Arial" w:cs="Arial"/>
                <w:b/>
                <w:bCs/>
                <w:color w:val="595959" w:themeColor="text1" w:themeTint="A6"/>
              </w:rPr>
              <w:t>ed</w:t>
            </w:r>
            <w:r w:rsidRPr="00222FEB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a report;</w:t>
            </w:r>
          </w:p>
        </w:tc>
      </w:tr>
      <w:tr w:rsidR="00377427" w:rsidRPr="00222FEB" w14:paraId="3A7EAB65" w14:textId="77777777" w:rsidTr="00222FEB">
        <w:trPr>
          <w:trHeight w:val="260"/>
          <w:tblHeader/>
        </w:trPr>
        <w:sdt>
          <w:sdtPr>
            <w:rPr>
              <w:rFonts w:ascii="Arial" w:hAnsi="Arial" w:cs="Arial"/>
              <w:color w:val="595959" w:themeColor="text1" w:themeTint="A6"/>
            </w:rPr>
            <w:id w:val="-182342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single" w:sz="4" w:space="0" w:color="D0CECE" w:themeColor="background2" w:themeShade="E6"/>
                  <w:bottom w:val="nil"/>
                </w:tcBorders>
                <w:vAlign w:val="center"/>
              </w:tcPr>
              <w:p w14:paraId="3C7E05B8" w14:textId="2230A6F6" w:rsidR="00377427" w:rsidRPr="00222FEB" w:rsidRDefault="00685D9E" w:rsidP="00B80D78">
                <w:pPr>
                  <w:rPr>
                    <w:rFonts w:ascii="Arial" w:eastAsia="MS Gothic" w:hAnsi="Arial" w:cs="Arial"/>
                    <w:color w:val="595959" w:themeColor="text1" w:themeTint="A6"/>
                  </w:rPr>
                </w:pPr>
                <w:r w:rsidRPr="00222FEB">
                  <w:rPr>
                    <w:rFonts w:ascii="Segoe UI Symbol" w:eastAsia="MS Gothic" w:hAnsi="Segoe UI Symbol" w:cs="Segoe UI Symbol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0028" w:type="dxa"/>
            <w:tcBorders>
              <w:top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49AE3045" w14:textId="3460C401" w:rsidR="00377427" w:rsidRPr="00222FEB" w:rsidRDefault="00377427" w:rsidP="00B80D78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222FEB">
              <w:rPr>
                <w:rFonts w:ascii="Arial" w:hAnsi="Arial" w:cs="Arial"/>
                <w:b/>
                <w:bCs/>
                <w:color w:val="595959" w:themeColor="text1" w:themeTint="A6"/>
              </w:rPr>
              <w:t>The CMEE Convenor considers it appropriate</w:t>
            </w:r>
            <w:r w:rsidR="00E56F72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to provide a report</w:t>
            </w:r>
            <w:r w:rsidRPr="00222FEB">
              <w:rPr>
                <w:rFonts w:ascii="Arial" w:hAnsi="Arial" w:cs="Arial"/>
                <w:b/>
                <w:bCs/>
                <w:color w:val="595959" w:themeColor="text1" w:themeTint="A6"/>
              </w:rPr>
              <w:t>.</w:t>
            </w:r>
          </w:p>
        </w:tc>
      </w:tr>
    </w:tbl>
    <w:p w14:paraId="0FC912A2" w14:textId="77777777" w:rsidR="00377427" w:rsidRDefault="00377427"/>
    <w:tbl>
      <w:tblPr>
        <w:tblStyle w:val="TableGrid"/>
        <w:tblW w:w="1048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0028"/>
      </w:tblGrid>
      <w:tr w:rsidR="00B80D78" w:rsidRPr="00222FEB" w14:paraId="2A611926" w14:textId="77777777" w:rsidTr="00222FEB">
        <w:trPr>
          <w:trHeight w:val="332"/>
          <w:tblHeader/>
        </w:trPr>
        <w:tc>
          <w:tcPr>
            <w:tcW w:w="1048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46CFBBB6" w14:textId="77777777" w:rsidR="00B80D78" w:rsidRPr="00222FEB" w:rsidRDefault="00B80D78" w:rsidP="005D7F1F">
            <w:pPr>
              <w:pStyle w:val="ListParagraph"/>
              <w:numPr>
                <w:ilvl w:val="0"/>
                <w:numId w:val="4"/>
              </w:num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222FEB">
              <w:rPr>
                <w:rStyle w:val="Content"/>
                <w:rFonts w:cs="Arial"/>
                <w:b/>
                <w:color w:val="595959" w:themeColor="text1" w:themeTint="A6"/>
              </w:rPr>
              <w:t>I confirm I have:</w:t>
            </w:r>
          </w:p>
        </w:tc>
      </w:tr>
      <w:tr w:rsidR="00B80D78" w:rsidRPr="00222FEB" w14:paraId="0E3B89F7" w14:textId="77777777" w:rsidTr="00222FEB">
        <w:trPr>
          <w:trHeight w:val="332"/>
          <w:tblHeader/>
        </w:trPr>
        <w:sdt>
          <w:sdtPr>
            <w:rPr>
              <w:rFonts w:ascii="Arial" w:hAnsi="Arial" w:cs="Arial"/>
              <w:b/>
              <w:color w:val="595959" w:themeColor="text1" w:themeTint="A6"/>
            </w:rPr>
            <w:id w:val="100325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single" w:sz="4" w:space="0" w:color="D0CECE" w:themeColor="background2" w:themeShade="E6"/>
                  <w:bottom w:val="nil"/>
                </w:tcBorders>
                <w:vAlign w:val="center"/>
              </w:tcPr>
              <w:p w14:paraId="6A0E8D16" w14:textId="7BA16E97" w:rsidR="00B80D78" w:rsidRPr="00222FEB" w:rsidRDefault="00685D9E" w:rsidP="005D7F1F">
                <w:pPr>
                  <w:rPr>
                    <w:rStyle w:val="Content"/>
                    <w:rFonts w:cs="Arial"/>
                    <w:b/>
                    <w:color w:val="595959" w:themeColor="text1" w:themeTint="A6"/>
                  </w:rPr>
                </w:pPr>
                <w:r w:rsidRPr="00222FEB">
                  <w:rPr>
                    <w:rFonts w:ascii="Segoe UI Symbol" w:eastAsia="MS Gothic" w:hAnsi="Segoe UI Symbol" w:cs="Segoe UI Symbol"/>
                    <w:b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0028" w:type="dxa"/>
            <w:tcBorders>
              <w:top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4B476D5E" w14:textId="71C32BCF" w:rsidR="00B80D78" w:rsidRPr="00222FEB" w:rsidRDefault="00DF7BC3" w:rsidP="005D7F1F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222FEB">
              <w:rPr>
                <w:rStyle w:val="Content"/>
                <w:rFonts w:cs="Arial"/>
                <w:b/>
                <w:color w:val="595959" w:themeColor="text1" w:themeTint="A6"/>
              </w:rPr>
              <w:t>Given the parties an opportunity to comment on the report before it was finalised</w:t>
            </w:r>
          </w:p>
        </w:tc>
      </w:tr>
      <w:tr w:rsidR="00B80D78" w:rsidRPr="00222FEB" w14:paraId="0FC3A32E" w14:textId="77777777" w:rsidTr="00222FEB">
        <w:trPr>
          <w:trHeight w:val="332"/>
          <w:tblHeader/>
        </w:trPr>
        <w:sdt>
          <w:sdtPr>
            <w:rPr>
              <w:rFonts w:ascii="Arial" w:hAnsi="Arial" w:cs="Arial"/>
              <w:b/>
              <w:color w:val="595959" w:themeColor="text1" w:themeTint="A6"/>
            </w:rPr>
            <w:id w:val="65603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single" w:sz="4" w:space="0" w:color="D0CECE" w:themeColor="background2" w:themeShade="E6"/>
                  <w:bottom w:val="nil"/>
                </w:tcBorders>
                <w:vAlign w:val="center"/>
              </w:tcPr>
              <w:p w14:paraId="1D2881E7" w14:textId="77777777" w:rsidR="00B80D78" w:rsidRPr="00222FEB" w:rsidRDefault="00B80D78" w:rsidP="005D7F1F">
                <w:pPr>
                  <w:rPr>
                    <w:rFonts w:ascii="Arial" w:hAnsi="Arial" w:cs="Arial"/>
                    <w:b/>
                    <w:color w:val="595959" w:themeColor="text1" w:themeTint="A6"/>
                  </w:rPr>
                </w:pPr>
                <w:r w:rsidRPr="00222FEB">
                  <w:rPr>
                    <w:rFonts w:ascii="Segoe UI Symbol" w:eastAsia="MS Gothic" w:hAnsi="Segoe UI Symbol" w:cs="Segoe UI Symbol"/>
                    <w:b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0028" w:type="dxa"/>
            <w:tcBorders>
              <w:top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360C4519" w14:textId="77777777" w:rsidR="00B80D78" w:rsidRPr="00222FEB" w:rsidRDefault="00B80D78" w:rsidP="005D7F1F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222FEB">
              <w:rPr>
                <w:rStyle w:val="Content"/>
                <w:rFonts w:cs="Arial"/>
                <w:b/>
                <w:color w:val="595959" w:themeColor="text1" w:themeTint="A6"/>
              </w:rPr>
              <w:t>Provided the parties with a draft report</w:t>
            </w:r>
          </w:p>
        </w:tc>
      </w:tr>
    </w:tbl>
    <w:p w14:paraId="37644529" w14:textId="77777777" w:rsidR="00B80D78" w:rsidRDefault="00B80D78" w:rsidP="00B80D78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260"/>
      </w:tblGrid>
      <w:tr w:rsidR="00B80D78" w:rsidRPr="00222FEB" w14:paraId="0927483F" w14:textId="77777777" w:rsidTr="007A01D3">
        <w:trPr>
          <w:trHeight w:val="675"/>
        </w:trPr>
        <w:tc>
          <w:tcPr>
            <w:tcW w:w="3681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CBE0EFD" w14:textId="77777777" w:rsidR="00B80D78" w:rsidRPr="00222FEB" w:rsidRDefault="00B80D78" w:rsidP="005D7F1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22FEB">
              <w:rPr>
                <w:rFonts w:ascii="Arial" w:hAnsi="Arial" w:cs="Arial"/>
                <w:b/>
                <w:color w:val="595959" w:themeColor="text1" w:themeTint="A6"/>
              </w:rPr>
              <w:t>Additional pages:</w:t>
            </w:r>
          </w:p>
          <w:p w14:paraId="4251B243" w14:textId="220378B5" w:rsidR="00B80D78" w:rsidRPr="00222FEB" w:rsidRDefault="00B80D78" w:rsidP="005D7F1F">
            <w:pPr>
              <w:jc w:val="center"/>
              <w:rPr>
                <w:rFonts w:ascii="Arial" w:hAnsi="Arial" w:cs="Arial"/>
              </w:rPr>
            </w:pPr>
            <w:r w:rsidRPr="00222FEB">
              <w:rPr>
                <w:rFonts w:ascii="Arial" w:hAnsi="Arial" w:cs="Arial"/>
                <w:color w:val="595959" w:themeColor="text1" w:themeTint="A6"/>
              </w:rPr>
              <w:t>(number of sheets attached)</w:t>
            </w:r>
          </w:p>
        </w:tc>
        <w:sdt>
          <w:sdtPr>
            <w:rPr>
              <w:rStyle w:val="Content"/>
              <w:rFonts w:cs="Arial"/>
            </w:rPr>
            <w:id w:val="328340823"/>
            <w:placeholder>
              <w:docPart w:val="B05E239824A6484597CD4CC93DDD8F1D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260" w:type="dxa"/>
                <w:tcBorders>
                  <w:left w:val="single" w:sz="4" w:space="0" w:color="D0CECE" w:themeColor="background2" w:themeShade="E6"/>
                </w:tcBorders>
                <w:vAlign w:val="center"/>
              </w:tcPr>
              <w:p w14:paraId="53309093" w14:textId="10E15AB2" w:rsidR="00B80D78" w:rsidRPr="00222FEB" w:rsidRDefault="00B80D78" w:rsidP="005D7F1F">
                <w:pPr>
                  <w:rPr>
                    <w:rFonts w:ascii="Arial" w:hAnsi="Arial" w:cs="Arial"/>
                  </w:rPr>
                </w:pPr>
                <w:r w:rsidRPr="00222FEB">
                  <w:rPr>
                    <w:rStyle w:val="PlaceholderText"/>
                    <w:rFonts w:ascii="Arial" w:hAnsi="Arial" w:cs="Arial"/>
                    <w:color w:val="ED7D31" w:themeColor="accent2"/>
                  </w:rPr>
                  <w:t xml:space="preserve">Click here </w:t>
                </w:r>
                <w:r w:rsidR="007A01D3">
                  <w:rPr>
                    <w:rStyle w:val="PlaceholderText"/>
                    <w:rFonts w:ascii="Arial" w:hAnsi="Arial" w:cs="Arial"/>
                    <w:color w:val="ED7D31" w:themeColor="accent2"/>
                  </w:rPr>
                  <w:t>to enter</w:t>
                </w:r>
                <w:r w:rsidRPr="00222FEB">
                  <w:rPr>
                    <w:rStyle w:val="PlaceholderText"/>
                    <w:rFonts w:ascii="Arial" w:hAnsi="Arial" w:cs="Arial"/>
                    <w:color w:val="ED7D31" w:themeColor="accent2"/>
                  </w:rPr>
                  <w:t xml:space="preserve"> text.</w:t>
                </w:r>
              </w:p>
            </w:tc>
          </w:sdtContent>
        </w:sdt>
      </w:tr>
    </w:tbl>
    <w:p w14:paraId="6E242956" w14:textId="7AD8F501" w:rsidR="001F00D9" w:rsidRDefault="001F00D9" w:rsidP="00B80D78">
      <w:pPr>
        <w:spacing w:after="0" w:line="240" w:lineRule="auto"/>
        <w:rPr>
          <w:rFonts w:ascii="Arial" w:hAnsi="Arial" w:cs="Arial"/>
          <w:sz w:val="24"/>
        </w:rPr>
      </w:pPr>
    </w:p>
    <w:p w14:paraId="703C1821" w14:textId="77777777" w:rsidR="0036204A" w:rsidRDefault="0036204A" w:rsidP="00B80D78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80D78" w:rsidRPr="00222FEB" w14:paraId="1507D010" w14:textId="77777777" w:rsidTr="00D62199">
        <w:trPr>
          <w:trHeight w:val="42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CAF9C"/>
            <w:vAlign w:val="center"/>
          </w:tcPr>
          <w:p w14:paraId="26A7F8FD" w14:textId="4DB68897" w:rsidR="00B80D78" w:rsidRPr="00222FEB" w:rsidRDefault="00814A93" w:rsidP="005D7F1F">
            <w:pPr>
              <w:rPr>
                <w:rFonts w:ascii="Arial" w:hAnsi="Arial" w:cs="Arial"/>
              </w:rPr>
            </w:pPr>
            <w:r w:rsidRPr="00222FEB">
              <w:rPr>
                <w:rFonts w:ascii="Arial" w:hAnsi="Arial" w:cs="Arial"/>
                <w:b/>
              </w:rPr>
              <w:t>SIGNATURE</w:t>
            </w:r>
          </w:p>
        </w:tc>
      </w:tr>
      <w:tr w:rsidR="00814A93" w:rsidRPr="00222FEB" w14:paraId="27944FAF" w14:textId="77777777" w:rsidTr="00EC0D57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67C5BA98" w14:textId="57BC4966" w:rsidR="00814A93" w:rsidRPr="00222FEB" w:rsidRDefault="00814A93" w:rsidP="00EC0D57">
            <w:pPr>
              <w:rPr>
                <w:rFonts w:ascii="Arial" w:hAnsi="Arial" w:cs="Arial"/>
              </w:rPr>
            </w:pPr>
            <w:r w:rsidRPr="00222FEB">
              <w:rPr>
                <w:rStyle w:val="Content"/>
                <w:rFonts w:cs="Arial"/>
                <w:b/>
                <w:color w:val="595959" w:themeColor="text1" w:themeTint="A6"/>
              </w:rPr>
              <w:t>Name of signatory:</w:t>
            </w:r>
          </w:p>
        </w:tc>
      </w:tr>
      <w:tr w:rsidR="00814A93" w:rsidRPr="00222FEB" w14:paraId="4510F772" w14:textId="77777777" w:rsidTr="00EC0D57">
        <w:trPr>
          <w:trHeight w:val="282"/>
        </w:trPr>
        <w:sdt>
          <w:sdtPr>
            <w:rPr>
              <w:rStyle w:val="Content"/>
              <w:rFonts w:cs="Arial"/>
            </w:rPr>
            <w:id w:val="1437245237"/>
            <w:placeholder>
              <w:docPart w:val="72A7E95F35CB46F5A6B988AC5DDBFCD4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/>
              <w:color w:val="595959" w:themeColor="text1" w:themeTint="A6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1EE151EF" w14:textId="6C212DC9" w:rsidR="00814A93" w:rsidRPr="00222FEB" w:rsidRDefault="00814A93" w:rsidP="00EC0D57">
                <w:pPr>
                  <w:rPr>
                    <w:rFonts w:ascii="Arial" w:hAnsi="Arial" w:cs="Arial"/>
                  </w:rPr>
                </w:pPr>
                <w:r w:rsidRPr="00222FEB">
                  <w:rPr>
                    <w:rStyle w:val="PlaceholderText"/>
                    <w:rFonts w:ascii="Arial" w:hAnsi="Arial" w:cs="Arial"/>
                    <w:color w:val="ED7D31" w:themeColor="accent2"/>
                  </w:rPr>
                  <w:t>Click</w:t>
                </w:r>
                <w:r w:rsidR="007A01D3">
                  <w:rPr>
                    <w:rStyle w:val="PlaceholderText"/>
                    <w:rFonts w:ascii="Arial" w:hAnsi="Arial" w:cs="Arial"/>
                    <w:color w:val="ED7D31" w:themeColor="accent2"/>
                  </w:rPr>
                  <w:t xml:space="preserve"> here</w:t>
                </w:r>
                <w:r w:rsidRPr="00222FEB">
                  <w:rPr>
                    <w:rStyle w:val="PlaceholderText"/>
                    <w:rFonts w:ascii="Arial" w:hAnsi="Arial" w:cs="Arial"/>
                    <w:color w:val="ED7D31" w:themeColor="accent2"/>
                  </w:rPr>
                  <w:t xml:space="preserve"> to enter name.</w:t>
                </w:r>
              </w:p>
            </w:tc>
          </w:sdtContent>
        </w:sdt>
      </w:tr>
      <w:tr w:rsidR="00814A93" w:rsidRPr="00222FEB" w14:paraId="4325B8E2" w14:textId="77777777" w:rsidTr="00EC0D57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FC1A6B7" w14:textId="77777777" w:rsidR="00814A93" w:rsidRPr="00222FEB" w:rsidRDefault="00C14E15" w:rsidP="00EC0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20F32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50.85pt;height:74.5pt">
                  <v:imagedata r:id="rId8" o:title=""/>
                  <o:lock v:ext="edit" ungrouping="t" rotation="t" cropping="t" verticies="t" text="t" grouping="t"/>
                  <o:signatureline v:ext="edit" id="{7C896750-D5D0-43B7-92CE-3DB126949E60}" provid="{00000000-0000-0000-0000-000000000000}" issignatureline="t"/>
                </v:shape>
              </w:pict>
            </w:r>
          </w:p>
        </w:tc>
      </w:tr>
      <w:tr w:rsidR="00814A93" w:rsidRPr="00222FEB" w14:paraId="46480214" w14:textId="77777777" w:rsidTr="00EC0D57">
        <w:trPr>
          <w:trHeight w:val="644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5C8E00C" w14:textId="2084046C" w:rsidR="00814A93" w:rsidRPr="00222FEB" w:rsidRDefault="00C14E15" w:rsidP="00EC0D57">
            <w:pPr>
              <w:rPr>
                <w:rFonts w:ascii="Arial" w:hAnsi="Arial" w:cs="Arial"/>
              </w:rPr>
            </w:pPr>
            <w:sdt>
              <w:sdtPr>
                <w:rPr>
                  <w:rStyle w:val="Content"/>
                  <w:rFonts w:cs="Arial"/>
                </w:rPr>
                <w:id w:val="-539362090"/>
                <w:placeholder>
                  <w:docPart w:val="D4FCE758AF0549F7877EA5BE0866B8A6"/>
                </w:placeholder>
                <w:showingPlcHdr/>
                <w15:color w:val="99CCFF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ig1"/>
                  <w:rFonts w:ascii="Brush Script MT" w:hAnsi="Brush Script MT"/>
                  <w:color w:val="595959" w:themeColor="text1" w:themeTint="A6"/>
                  <w:sz w:val="44"/>
                </w:rPr>
              </w:sdtEndPr>
              <w:sdtContent>
                <w:r w:rsidR="00814A93" w:rsidRPr="00222FEB">
                  <w:rPr>
                    <w:rStyle w:val="PlaceholderText"/>
                    <w:rFonts w:ascii="Arial" w:hAnsi="Arial" w:cs="Arial"/>
                    <w:color w:val="ED7D31" w:themeColor="accent2"/>
                  </w:rPr>
                  <w:t>Click here to select date of signing.</w:t>
                </w:r>
              </w:sdtContent>
            </w:sdt>
          </w:p>
        </w:tc>
      </w:tr>
    </w:tbl>
    <w:p w14:paraId="63E9428F" w14:textId="05C642C0" w:rsidR="00222FEB" w:rsidRDefault="00222FEB" w:rsidP="00807EE9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21FB7EC4" w14:textId="6EF6613E" w:rsidR="00A95D8D" w:rsidRPr="0036204A" w:rsidRDefault="0036204A" w:rsidP="0036204A">
      <w:pPr>
        <w:spacing w:after="0" w:line="240" w:lineRule="auto"/>
        <w:ind w:left="851" w:right="827"/>
        <w:rPr>
          <w:rFonts w:ascii="Times New Roman" w:hAnsi="Times New Roman" w:cs="Times New Roman"/>
          <w:b/>
          <w:sz w:val="28"/>
          <w:szCs w:val="24"/>
        </w:rPr>
      </w:pPr>
      <w:r w:rsidRPr="0036204A">
        <w:rPr>
          <w:rFonts w:ascii="Times New Roman" w:hAnsi="Times New Roman" w:cs="Times New Roman"/>
          <w:b/>
          <w:sz w:val="28"/>
          <w:szCs w:val="24"/>
        </w:rPr>
        <w:lastRenderedPageBreak/>
        <w:t>IN THE LAND COURT</w:t>
      </w:r>
    </w:p>
    <w:p w14:paraId="6741EB03" w14:textId="7CFD73F1" w:rsidR="0036204A" w:rsidRPr="0036204A" w:rsidRDefault="0036204A" w:rsidP="0036204A">
      <w:pPr>
        <w:spacing w:after="0" w:line="240" w:lineRule="auto"/>
        <w:ind w:left="851" w:right="827"/>
        <w:rPr>
          <w:rFonts w:ascii="Times New Roman" w:hAnsi="Times New Roman" w:cs="Times New Roman"/>
          <w:b/>
          <w:sz w:val="28"/>
          <w:szCs w:val="24"/>
        </w:rPr>
      </w:pPr>
      <w:r w:rsidRPr="0036204A">
        <w:rPr>
          <w:rFonts w:ascii="Times New Roman" w:hAnsi="Times New Roman" w:cs="Times New Roman"/>
          <w:b/>
          <w:sz w:val="28"/>
          <w:szCs w:val="24"/>
        </w:rPr>
        <w:t>OF QUEENSLAND</w:t>
      </w:r>
    </w:p>
    <w:p w14:paraId="76F3A717" w14:textId="15057BAC" w:rsidR="00222FEB" w:rsidRDefault="00222FEB" w:rsidP="0036204A">
      <w:pPr>
        <w:spacing w:after="0" w:line="240" w:lineRule="auto"/>
        <w:ind w:right="827"/>
        <w:rPr>
          <w:rFonts w:ascii="Arial" w:hAnsi="Arial" w:cs="Arial"/>
          <w:b/>
          <w:sz w:val="24"/>
        </w:rPr>
      </w:pPr>
    </w:p>
    <w:p w14:paraId="0E663268" w14:textId="3CBF1CB1" w:rsidR="0036204A" w:rsidRDefault="00C14E15" w:rsidP="0036204A">
      <w:pPr>
        <w:spacing w:after="0" w:line="240" w:lineRule="auto"/>
        <w:ind w:right="827"/>
        <w:jc w:val="right"/>
        <w:rPr>
          <w:rFonts w:ascii="Times New Roman" w:hAnsi="Times New Roman" w:cs="Times New Roman"/>
          <w:b/>
          <w:sz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u w:val="single"/>
          </w:rPr>
          <w:alias w:val="[insert matter number]"/>
          <w:tag w:val="[insert matter number]"/>
          <w:id w:val="1264342512"/>
          <w:placeholder>
            <w:docPart w:val="C7BE718C07874DBE878CD1CB40B3289B"/>
          </w:placeholder>
          <w:showingPlcHdr/>
          <w:text/>
        </w:sdtPr>
        <w:sdtEndPr/>
        <w:sdtContent>
          <w:r w:rsidR="009F3387" w:rsidRPr="002E503C">
            <w:rPr>
              <w:rStyle w:val="PlaceholderText"/>
            </w:rPr>
            <w:t>Click or tap here to enter text.</w:t>
          </w:r>
        </w:sdtContent>
      </w:sdt>
    </w:p>
    <w:p w14:paraId="7EB2B6F7" w14:textId="292215F2" w:rsidR="0036204A" w:rsidRDefault="0036204A" w:rsidP="0036204A">
      <w:pPr>
        <w:spacing w:after="0" w:line="240" w:lineRule="auto"/>
        <w:ind w:right="827"/>
        <w:jc w:val="right"/>
        <w:rPr>
          <w:rFonts w:ascii="Times New Roman" w:hAnsi="Times New Roman" w:cs="Times New Roman"/>
          <w:b/>
          <w:sz w:val="24"/>
          <w:u w:val="single"/>
        </w:rPr>
      </w:pPr>
    </w:p>
    <w:p w14:paraId="1BB0B444" w14:textId="59BD384F" w:rsidR="0036204A" w:rsidRDefault="0036204A" w:rsidP="0036204A">
      <w:pPr>
        <w:spacing w:after="0" w:line="240" w:lineRule="auto"/>
        <w:ind w:right="82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BETWEEN</w:t>
      </w:r>
    </w:p>
    <w:p w14:paraId="4B2615BA" w14:textId="0F1C510C" w:rsidR="0036204A" w:rsidRDefault="0036204A" w:rsidP="0036204A">
      <w:pPr>
        <w:spacing w:after="0" w:line="240" w:lineRule="auto"/>
        <w:ind w:right="827"/>
        <w:jc w:val="center"/>
        <w:rPr>
          <w:rFonts w:ascii="Times New Roman" w:hAnsi="Times New Roman" w:cs="Times New Roman"/>
          <w:b/>
          <w:sz w:val="24"/>
        </w:rPr>
      </w:pPr>
    </w:p>
    <w:p w14:paraId="4C5DEFFB" w14:textId="11DBFFC4" w:rsidR="0036204A" w:rsidRPr="0036204A" w:rsidRDefault="00C14E15" w:rsidP="0036204A">
      <w:pPr>
        <w:spacing w:after="0" w:line="240" w:lineRule="auto"/>
        <w:ind w:right="827"/>
        <w:jc w:val="center"/>
        <w:rPr>
          <w:rFonts w:ascii="Times New Roman" w:hAnsi="Times New Roman" w:cs="Times New Roman"/>
          <w:b/>
          <w:sz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u w:val="single"/>
          </w:rPr>
          <w:alias w:val="[insert name]"/>
          <w:tag w:val="[insert name]"/>
          <w:id w:val="-1468575923"/>
          <w:placeholder>
            <w:docPart w:val="7FA7A9A6D81F41FFB254C90F5FC342E8"/>
          </w:placeholder>
          <w:showingPlcHdr/>
        </w:sdtPr>
        <w:sdtEndPr/>
        <w:sdtContent>
          <w:r w:rsidR="009F3387" w:rsidRPr="002E503C">
            <w:rPr>
              <w:rStyle w:val="PlaceholderText"/>
            </w:rPr>
            <w:t>Click or tap here to enter text.</w:t>
          </w:r>
        </w:sdtContent>
      </w:sdt>
    </w:p>
    <w:p w14:paraId="4BC90ECE" w14:textId="7B49C262" w:rsidR="0036204A" w:rsidRDefault="0036204A" w:rsidP="0036204A">
      <w:pPr>
        <w:spacing w:after="0" w:line="240" w:lineRule="auto"/>
        <w:ind w:right="827"/>
        <w:jc w:val="center"/>
        <w:rPr>
          <w:rFonts w:ascii="Times New Roman" w:hAnsi="Times New Roman" w:cs="Times New Roman"/>
          <w:b/>
          <w:sz w:val="24"/>
        </w:rPr>
      </w:pPr>
    </w:p>
    <w:p w14:paraId="57B329BA" w14:textId="0D704025" w:rsidR="0036204A" w:rsidRDefault="00C14E15" w:rsidP="0036204A">
      <w:pPr>
        <w:spacing w:after="0" w:line="240" w:lineRule="auto"/>
        <w:ind w:right="827"/>
        <w:jc w:val="right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1498694674"/>
          <w:placeholder>
            <w:docPart w:val="7B5AF9B1C08B439591EB13F7AAF5783E"/>
          </w:placeholder>
          <w:showingPlcHdr/>
          <w:dropDownList>
            <w:listItem w:value="Choose an item."/>
            <w:listItem w:displayText="Applicant" w:value="Applicant"/>
            <w:listItem w:displayText="Applicants" w:value="Applicants"/>
            <w:listItem w:displayText="Appellant" w:value="Appellant"/>
            <w:listItem w:displayText="Appellants" w:value="Appellants"/>
          </w:dropDownList>
        </w:sdtPr>
        <w:sdtEndPr/>
        <w:sdtContent>
          <w:r w:rsidR="00AC6C53" w:rsidRPr="002E503C">
            <w:rPr>
              <w:rStyle w:val="PlaceholderText"/>
            </w:rPr>
            <w:t>Choose an item.</w:t>
          </w:r>
        </w:sdtContent>
      </w:sdt>
    </w:p>
    <w:p w14:paraId="34B69F91" w14:textId="5D144010" w:rsidR="0036204A" w:rsidRDefault="0036204A" w:rsidP="0036204A">
      <w:pPr>
        <w:spacing w:after="0" w:line="240" w:lineRule="auto"/>
        <w:ind w:right="827"/>
        <w:jc w:val="right"/>
        <w:rPr>
          <w:rFonts w:ascii="Times New Roman" w:hAnsi="Times New Roman" w:cs="Times New Roman"/>
          <w:b/>
          <w:sz w:val="24"/>
        </w:rPr>
      </w:pPr>
    </w:p>
    <w:p w14:paraId="6CEA7D1A" w14:textId="7428FC5C" w:rsidR="0036204A" w:rsidRDefault="0036204A" w:rsidP="0036204A">
      <w:pPr>
        <w:spacing w:after="0" w:line="240" w:lineRule="auto"/>
        <w:ind w:right="82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AND</w:t>
      </w:r>
    </w:p>
    <w:p w14:paraId="63664DAE" w14:textId="66BEFA94" w:rsidR="0036204A" w:rsidRDefault="0036204A" w:rsidP="0036204A">
      <w:pPr>
        <w:spacing w:after="0" w:line="240" w:lineRule="auto"/>
        <w:ind w:right="827"/>
        <w:jc w:val="center"/>
        <w:rPr>
          <w:rFonts w:ascii="Times New Roman" w:hAnsi="Times New Roman" w:cs="Times New Roman"/>
          <w:b/>
          <w:sz w:val="24"/>
        </w:rPr>
      </w:pPr>
    </w:p>
    <w:p w14:paraId="70973D45" w14:textId="325ED003" w:rsidR="0036204A" w:rsidRDefault="00C14E15" w:rsidP="0036204A">
      <w:pPr>
        <w:spacing w:after="0" w:line="240" w:lineRule="auto"/>
        <w:ind w:right="827"/>
        <w:jc w:val="center"/>
        <w:rPr>
          <w:rFonts w:ascii="Times New Roman" w:hAnsi="Times New Roman" w:cs="Times New Roman"/>
          <w:b/>
          <w:sz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u w:val="single"/>
          </w:rPr>
          <w:alias w:val="[insert name]"/>
          <w:tag w:val="[insert name]"/>
          <w:id w:val="-19865596"/>
          <w:placeholder>
            <w:docPart w:val="140FC34DBE214C0D924B22E547358939"/>
          </w:placeholder>
          <w:showingPlcHdr/>
        </w:sdtPr>
        <w:sdtEndPr/>
        <w:sdtContent>
          <w:r w:rsidR="009F3387" w:rsidRPr="002E503C">
            <w:rPr>
              <w:rStyle w:val="PlaceholderText"/>
            </w:rPr>
            <w:t>Click or tap here to enter text.</w:t>
          </w:r>
        </w:sdtContent>
      </w:sdt>
    </w:p>
    <w:p w14:paraId="781BED3A" w14:textId="05F50E8C" w:rsidR="0036204A" w:rsidRDefault="00C14E15" w:rsidP="0036204A">
      <w:pPr>
        <w:spacing w:after="0" w:line="240" w:lineRule="auto"/>
        <w:ind w:right="827"/>
        <w:jc w:val="right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1542551205"/>
          <w:placeholder>
            <w:docPart w:val="8EE592851CCE474AB759D8EF955D5284"/>
          </w:placeholder>
          <w:showingPlcHdr/>
          <w:dropDownList>
            <w:listItem w:value="Choose an item."/>
            <w:listItem w:displayText="Respondent" w:value="Respondent"/>
            <w:listItem w:displayText="Respondents" w:value="Respondents"/>
          </w:dropDownList>
        </w:sdtPr>
        <w:sdtEndPr/>
        <w:sdtContent>
          <w:r w:rsidR="00AC6C53" w:rsidRPr="002E503C">
            <w:rPr>
              <w:rStyle w:val="PlaceholderText"/>
            </w:rPr>
            <w:t>Choose an item.</w:t>
          </w:r>
        </w:sdtContent>
      </w:sdt>
    </w:p>
    <w:p w14:paraId="4975B604" w14:textId="43D488FA" w:rsidR="0036204A" w:rsidRDefault="0036204A" w:rsidP="0036204A">
      <w:pPr>
        <w:spacing w:after="0" w:line="240" w:lineRule="auto"/>
        <w:ind w:right="827"/>
        <w:jc w:val="right"/>
        <w:rPr>
          <w:rFonts w:ascii="Times New Roman" w:hAnsi="Times New Roman" w:cs="Times New Roman"/>
          <w:b/>
          <w:sz w:val="24"/>
        </w:rPr>
      </w:pPr>
    </w:p>
    <w:p w14:paraId="4B97AA46" w14:textId="146C15E6" w:rsidR="0036204A" w:rsidRDefault="0036204A" w:rsidP="0036204A">
      <w:pPr>
        <w:spacing w:after="0" w:line="240" w:lineRule="auto"/>
        <w:ind w:right="827"/>
        <w:jc w:val="right"/>
        <w:rPr>
          <w:rFonts w:ascii="Times New Roman" w:hAnsi="Times New Roman" w:cs="Times New Roman"/>
          <w:b/>
          <w:sz w:val="24"/>
        </w:rPr>
      </w:pPr>
    </w:p>
    <w:p w14:paraId="1190E390" w14:textId="497D8BED" w:rsidR="0036204A" w:rsidRDefault="0036204A" w:rsidP="0036204A">
      <w:pPr>
        <w:spacing w:after="0" w:line="240" w:lineRule="auto"/>
        <w:ind w:right="827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BRISBANE</w:t>
      </w:r>
    </w:p>
    <w:p w14:paraId="706DE926" w14:textId="43963FC8" w:rsidR="0036204A" w:rsidRDefault="0036204A" w:rsidP="0036204A">
      <w:pPr>
        <w:spacing w:after="0" w:line="240" w:lineRule="auto"/>
        <w:ind w:right="827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619A190" w14:textId="35A8BACA" w:rsidR="0036204A" w:rsidRDefault="00C14E15" w:rsidP="0036204A">
      <w:pPr>
        <w:spacing w:after="0" w:line="240" w:lineRule="auto"/>
        <w:ind w:right="827"/>
        <w:jc w:val="center"/>
        <w:rPr>
          <w:rFonts w:ascii="Times New Roman" w:hAnsi="Times New Roman" w:cs="Times New Roman"/>
          <w:b/>
          <w:sz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u w:val="single"/>
          </w:rPr>
          <w:id w:val="767508755"/>
          <w:placeholder>
            <w:docPart w:val="CD53C398A3864CCAAFCC25CF7EF8422D"/>
          </w:placeholder>
          <w:showingPlcHdr/>
          <w:dropDownList>
            <w:listItem w:value="Choose an item."/>
            <w:listItem w:displayText="President FY Kingham" w:value="President FY Kingham"/>
            <w:listItem w:displayText="Member WA Isdale" w:value="Member WA Isdale"/>
            <w:listItem w:displayText="Member PG Stilgoe OAM" w:value="Member PG Stilgoe OAM"/>
            <w:listItem w:displayText="Member JR McNamara" w:value="Member JR McNamara"/>
            <w:listItem w:displayText="Judicial Registrar GJ Smith" w:value="Judicial Registrar GJ Smith"/>
          </w:dropDownList>
        </w:sdtPr>
        <w:sdtEndPr/>
        <w:sdtContent>
          <w:r w:rsidR="00014447" w:rsidRPr="002E503C">
            <w:rPr>
              <w:rStyle w:val="PlaceholderText"/>
            </w:rPr>
            <w:t>Choose an item.</w:t>
          </w:r>
        </w:sdtContent>
      </w:sdt>
    </w:p>
    <w:p w14:paraId="48FEDFEB" w14:textId="74E11CE6" w:rsidR="0036204A" w:rsidRDefault="0036204A" w:rsidP="0036204A">
      <w:pPr>
        <w:spacing w:after="0" w:line="240" w:lineRule="auto"/>
        <w:ind w:right="827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B1E9E49" w14:textId="0CDD2446" w:rsidR="0036204A" w:rsidRDefault="0036204A" w:rsidP="0036204A">
      <w:pPr>
        <w:spacing w:after="0" w:line="240" w:lineRule="auto"/>
        <w:ind w:right="827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CMEE Convenor Report – </w:t>
      </w:r>
      <w:sdt>
        <w:sdtPr>
          <w:rPr>
            <w:rFonts w:ascii="Times New Roman" w:hAnsi="Times New Roman" w:cs="Times New Roman"/>
            <w:b/>
            <w:sz w:val="24"/>
            <w:u w:val="single"/>
          </w:rPr>
          <w:id w:val="1189033767"/>
          <w:placeholder>
            <w:docPart w:val="FEDE06ECE6764DF3A023CBA14852064C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AC6C53" w:rsidRPr="002E503C">
            <w:rPr>
              <w:rStyle w:val="PlaceholderText"/>
            </w:rPr>
            <w:t>Click or tap to enter a date.</w:t>
          </w:r>
        </w:sdtContent>
      </w:sdt>
    </w:p>
    <w:p w14:paraId="6BF10388" w14:textId="18216953" w:rsidR="0036204A" w:rsidRDefault="0036204A" w:rsidP="0036204A">
      <w:pPr>
        <w:spacing w:after="0" w:line="240" w:lineRule="auto"/>
        <w:ind w:right="827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54D264CD" w14:textId="2671E989" w:rsidR="0036204A" w:rsidRDefault="0036204A" w:rsidP="0036204A">
      <w:pPr>
        <w:spacing w:after="0" w:line="240" w:lineRule="auto"/>
        <w:ind w:right="827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B18F72C" w14:textId="1EB69EF6" w:rsidR="0036204A" w:rsidRDefault="00082DF4" w:rsidP="0036204A">
      <w:pPr>
        <w:pStyle w:val="ListParagraph"/>
        <w:numPr>
          <w:ilvl w:val="0"/>
          <w:numId w:val="5"/>
        </w:numPr>
        <w:spacing w:after="0" w:line="240" w:lineRule="auto"/>
        <w:ind w:left="1418" w:right="827" w:hanging="567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On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115344193"/>
          <w:placeholder>
            <w:docPart w:val="6E6C8301BE2541C9818903B9C653608F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CB13CF" w:rsidRPr="002E503C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bCs/>
          <w:sz w:val="24"/>
        </w:rPr>
        <w:t xml:space="preserve">, I convened a </w:t>
      </w:r>
      <w:sdt>
        <w:sdtPr>
          <w:rPr>
            <w:rFonts w:ascii="Times New Roman" w:hAnsi="Times New Roman" w:cs="Times New Roman"/>
            <w:bCs/>
            <w:sz w:val="24"/>
          </w:rPr>
          <w:id w:val="41020108"/>
          <w:placeholder>
            <w:docPart w:val="CCB08AE8FB904E87B2678219722BCD79"/>
          </w:placeholder>
          <w:showingPlcHdr/>
          <w:dropDownList>
            <w:listItem w:value="Choose an item."/>
            <w:listItem w:displayText="case management conference" w:value="case management conference"/>
            <w:listItem w:displayText="meeting of experts" w:value="meeting of experts"/>
          </w:dropDownList>
        </w:sdtPr>
        <w:sdtEndPr/>
        <w:sdtContent>
          <w:r w:rsidR="00AC6C53" w:rsidRPr="002E503C">
            <w:rPr>
              <w:rStyle w:val="PlaceholderText"/>
            </w:rPr>
            <w:t>Choose an item.</w:t>
          </w:r>
        </w:sdtContent>
      </w:sdt>
      <w:r w:rsidR="00AC6C5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attended by the following:</w:t>
      </w:r>
    </w:p>
    <w:p w14:paraId="69F45945" w14:textId="1DBBB044" w:rsidR="00082DF4" w:rsidRDefault="00082DF4" w:rsidP="00082DF4">
      <w:pPr>
        <w:pStyle w:val="ListParagraph"/>
        <w:spacing w:after="0" w:line="240" w:lineRule="auto"/>
        <w:ind w:left="1418" w:right="827"/>
        <w:rPr>
          <w:rFonts w:ascii="Times New Roman" w:hAnsi="Times New Roman" w:cs="Times New Roman"/>
          <w:bCs/>
          <w:sz w:val="24"/>
        </w:rPr>
      </w:pPr>
    </w:p>
    <w:tbl>
      <w:tblPr>
        <w:tblStyle w:val="TableGrid"/>
        <w:tblW w:w="0" w:type="auto"/>
        <w:tblInd w:w="707" w:type="dxa"/>
        <w:tblLook w:val="04A0" w:firstRow="1" w:lastRow="0" w:firstColumn="1" w:lastColumn="0" w:noHBand="0" w:noVBand="1"/>
      </w:tblPr>
      <w:tblGrid>
        <w:gridCol w:w="4532"/>
        <w:gridCol w:w="4395"/>
      </w:tblGrid>
      <w:tr w:rsidR="007A01D3" w14:paraId="4510AF2D" w14:textId="77777777" w:rsidTr="007A01D3">
        <w:tc>
          <w:tcPr>
            <w:tcW w:w="4532" w:type="dxa"/>
          </w:tcPr>
          <w:p w14:paraId="17EB0198" w14:textId="165170D1" w:rsidR="007A01D3" w:rsidRPr="007A01D3" w:rsidRDefault="007A01D3" w:rsidP="00082DF4">
            <w:pPr>
              <w:pStyle w:val="ListParagraph"/>
              <w:ind w:left="0" w:right="827"/>
              <w:rPr>
                <w:rFonts w:ascii="Times New Roman" w:hAnsi="Times New Roman" w:cs="Times New Roman"/>
                <w:b/>
                <w:sz w:val="24"/>
              </w:rPr>
            </w:pPr>
            <w:r w:rsidRPr="007A01D3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4395" w:type="dxa"/>
          </w:tcPr>
          <w:p w14:paraId="2DA8F01F" w14:textId="717DB4EA" w:rsidR="007A01D3" w:rsidRPr="007A01D3" w:rsidRDefault="007A01D3" w:rsidP="00082DF4">
            <w:pPr>
              <w:pStyle w:val="ListParagraph"/>
              <w:ind w:left="0" w:right="827"/>
              <w:rPr>
                <w:rFonts w:ascii="Times New Roman" w:hAnsi="Times New Roman" w:cs="Times New Roman"/>
                <w:b/>
                <w:sz w:val="24"/>
              </w:rPr>
            </w:pPr>
            <w:r w:rsidRPr="007A01D3">
              <w:rPr>
                <w:rFonts w:ascii="Times New Roman" w:hAnsi="Times New Roman" w:cs="Times New Roman"/>
                <w:b/>
                <w:sz w:val="24"/>
              </w:rPr>
              <w:t>Role</w:t>
            </w:r>
          </w:p>
        </w:tc>
      </w:tr>
      <w:tr w:rsidR="007A01D3" w14:paraId="46074750" w14:textId="77777777" w:rsidTr="007A01D3">
        <w:tc>
          <w:tcPr>
            <w:tcW w:w="4532" w:type="dxa"/>
          </w:tcPr>
          <w:p w14:paraId="2C1D29FD" w14:textId="77777777" w:rsidR="007A01D3" w:rsidRDefault="007A01D3" w:rsidP="00082DF4">
            <w:pPr>
              <w:pStyle w:val="ListParagraph"/>
              <w:ind w:left="0" w:right="827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395" w:type="dxa"/>
          </w:tcPr>
          <w:p w14:paraId="75E0A42D" w14:textId="4A850B44" w:rsidR="007A01D3" w:rsidRPr="00C14E15" w:rsidRDefault="00C14E15" w:rsidP="00082DF4">
            <w:pPr>
              <w:pStyle w:val="ListParagraph"/>
              <w:ind w:left="0" w:right="827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C14E15">
              <w:rPr>
                <w:rFonts w:ascii="Times New Roman" w:hAnsi="Times New Roman" w:cs="Times New Roman"/>
                <w:bCs/>
                <w:i/>
                <w:iCs/>
                <w:sz w:val="24"/>
              </w:rPr>
              <w:t>(click Tab to enter more rows)</w:t>
            </w:r>
          </w:p>
        </w:tc>
      </w:tr>
    </w:tbl>
    <w:p w14:paraId="4465D8F9" w14:textId="77777777" w:rsidR="007A01D3" w:rsidRDefault="007A01D3" w:rsidP="00082DF4">
      <w:pPr>
        <w:pStyle w:val="ListParagraph"/>
        <w:spacing w:after="0" w:line="240" w:lineRule="auto"/>
        <w:ind w:left="1418" w:right="827"/>
        <w:rPr>
          <w:rFonts w:ascii="Times New Roman" w:hAnsi="Times New Roman" w:cs="Times New Roman"/>
          <w:bCs/>
          <w:sz w:val="24"/>
        </w:rPr>
      </w:pPr>
    </w:p>
    <w:p w14:paraId="5C13B144" w14:textId="77777777" w:rsidR="00082DF4" w:rsidRDefault="00082DF4" w:rsidP="00082DF4">
      <w:pPr>
        <w:pStyle w:val="ListParagraph"/>
        <w:spacing w:after="0" w:line="240" w:lineRule="auto"/>
        <w:ind w:left="2160" w:right="827"/>
        <w:rPr>
          <w:rFonts w:ascii="Times New Roman" w:hAnsi="Times New Roman" w:cs="Times New Roman"/>
          <w:bCs/>
          <w:sz w:val="24"/>
        </w:rPr>
      </w:pPr>
    </w:p>
    <w:p w14:paraId="3C753CE2" w14:textId="316EA7DA" w:rsidR="00082DF4" w:rsidRDefault="00C14E15" w:rsidP="0036204A">
      <w:pPr>
        <w:pStyle w:val="ListParagraph"/>
        <w:numPr>
          <w:ilvl w:val="0"/>
          <w:numId w:val="5"/>
        </w:numPr>
        <w:spacing w:after="0" w:line="240" w:lineRule="auto"/>
        <w:ind w:left="1418" w:right="827" w:hanging="567"/>
        <w:rPr>
          <w:rFonts w:ascii="Times New Roman" w:hAnsi="Times New Roman" w:cs="Times New Roman"/>
          <w:bCs/>
          <w:sz w:val="24"/>
        </w:rPr>
      </w:pPr>
      <w:sdt>
        <w:sdtPr>
          <w:rPr>
            <w:rFonts w:ascii="Times New Roman" w:hAnsi="Times New Roman" w:cs="Times New Roman"/>
            <w:bCs/>
            <w:sz w:val="24"/>
          </w:rPr>
          <w:alias w:val="[insert relevant details from CMC/MOE]"/>
          <w:tag w:val="[insert relevant details from CMC/MOE]"/>
          <w:id w:val="1741518107"/>
          <w:placeholder>
            <w:docPart w:val="9290DA3A5F674E7D8B76B0F134FBECDE"/>
          </w:placeholder>
          <w:showingPlcHdr/>
          <w:text/>
        </w:sdtPr>
        <w:sdtEndPr/>
        <w:sdtContent>
          <w:r w:rsidR="009F3387" w:rsidRPr="002E503C">
            <w:rPr>
              <w:rStyle w:val="PlaceholderText"/>
            </w:rPr>
            <w:t>Click or tap here to enter text.</w:t>
          </w:r>
        </w:sdtContent>
      </w:sdt>
    </w:p>
    <w:p w14:paraId="7B01C0F0" w14:textId="77777777" w:rsidR="00082DF4" w:rsidRDefault="00082DF4" w:rsidP="00082DF4">
      <w:pPr>
        <w:pStyle w:val="ListParagraph"/>
        <w:spacing w:after="0" w:line="240" w:lineRule="auto"/>
        <w:ind w:left="1418" w:right="827"/>
        <w:rPr>
          <w:rFonts w:ascii="Times New Roman" w:hAnsi="Times New Roman" w:cs="Times New Roman"/>
          <w:bCs/>
          <w:sz w:val="24"/>
        </w:rPr>
      </w:pPr>
    </w:p>
    <w:p w14:paraId="2CB61380" w14:textId="2F866ECA" w:rsidR="00082DF4" w:rsidRPr="0036204A" w:rsidRDefault="00082DF4" w:rsidP="0036204A">
      <w:pPr>
        <w:pStyle w:val="ListParagraph"/>
        <w:numPr>
          <w:ilvl w:val="0"/>
          <w:numId w:val="5"/>
        </w:numPr>
        <w:spacing w:after="0" w:line="240" w:lineRule="auto"/>
        <w:ind w:left="1418" w:right="827" w:hanging="567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The parties agreed </w:t>
      </w:r>
      <w:r w:rsidR="00AC6C53">
        <w:rPr>
          <w:rFonts w:ascii="Times New Roman" w:hAnsi="Times New Roman" w:cs="Times New Roman"/>
          <w:bCs/>
          <w:sz w:val="24"/>
        </w:rPr>
        <w:t>to</w:t>
      </w:r>
      <w:r>
        <w:rPr>
          <w:rFonts w:ascii="Times New Roman" w:hAnsi="Times New Roman" w:cs="Times New Roman"/>
          <w:bCs/>
          <w:sz w:val="24"/>
        </w:rPr>
        <w:t xml:space="preserve"> the attached orders. </w:t>
      </w:r>
    </w:p>
    <w:p w14:paraId="3EB84A1E" w14:textId="24DFC82D" w:rsidR="00222FEB" w:rsidRDefault="00222FEB" w:rsidP="0036204A">
      <w:pPr>
        <w:spacing w:after="0" w:line="240" w:lineRule="auto"/>
        <w:ind w:right="827"/>
        <w:rPr>
          <w:rFonts w:ascii="Arial" w:hAnsi="Arial" w:cs="Arial"/>
          <w:b/>
          <w:sz w:val="24"/>
        </w:rPr>
      </w:pPr>
    </w:p>
    <w:p w14:paraId="380F292F" w14:textId="38ABCAD0" w:rsidR="007A01D3" w:rsidRDefault="007A01D3" w:rsidP="0036204A">
      <w:pPr>
        <w:spacing w:after="0" w:line="240" w:lineRule="auto"/>
        <w:ind w:right="827"/>
        <w:rPr>
          <w:rFonts w:ascii="Arial" w:hAnsi="Arial" w:cs="Arial"/>
          <w:b/>
          <w:sz w:val="24"/>
        </w:rPr>
      </w:pPr>
    </w:p>
    <w:p w14:paraId="31906621" w14:textId="0BAACE4B" w:rsidR="007A01D3" w:rsidRDefault="007A01D3" w:rsidP="0036204A">
      <w:pPr>
        <w:spacing w:after="0" w:line="240" w:lineRule="auto"/>
        <w:ind w:right="827"/>
        <w:rPr>
          <w:rFonts w:ascii="Arial" w:hAnsi="Arial" w:cs="Arial"/>
          <w:b/>
          <w:sz w:val="24"/>
        </w:rPr>
      </w:pPr>
    </w:p>
    <w:p w14:paraId="32B8BF9B" w14:textId="749B6529" w:rsidR="007A01D3" w:rsidRDefault="007A01D3" w:rsidP="0036204A">
      <w:pPr>
        <w:spacing w:after="0" w:line="240" w:lineRule="auto"/>
        <w:ind w:right="827"/>
        <w:rPr>
          <w:rFonts w:ascii="Arial" w:hAnsi="Arial" w:cs="Arial"/>
          <w:b/>
          <w:sz w:val="24"/>
        </w:rPr>
      </w:pPr>
    </w:p>
    <w:p w14:paraId="0884DD85" w14:textId="6C32E219" w:rsidR="007A01D3" w:rsidRDefault="007A01D3" w:rsidP="0036204A">
      <w:pPr>
        <w:spacing w:after="0" w:line="240" w:lineRule="auto"/>
        <w:ind w:right="827"/>
        <w:rPr>
          <w:rFonts w:ascii="Arial" w:hAnsi="Arial" w:cs="Arial"/>
          <w:b/>
          <w:sz w:val="24"/>
        </w:rPr>
      </w:pPr>
    </w:p>
    <w:p w14:paraId="7718CE6B" w14:textId="0DB3CA19" w:rsidR="007A01D3" w:rsidRDefault="007A01D3" w:rsidP="0036204A">
      <w:pPr>
        <w:spacing w:after="0" w:line="240" w:lineRule="auto"/>
        <w:ind w:right="827"/>
        <w:rPr>
          <w:rFonts w:ascii="Arial" w:hAnsi="Arial" w:cs="Arial"/>
          <w:b/>
          <w:sz w:val="24"/>
        </w:rPr>
      </w:pPr>
    </w:p>
    <w:p w14:paraId="455CD1DC" w14:textId="14EBC848" w:rsidR="007A01D3" w:rsidRDefault="007A01D3" w:rsidP="0036204A">
      <w:pPr>
        <w:spacing w:after="0" w:line="240" w:lineRule="auto"/>
        <w:ind w:right="827"/>
        <w:rPr>
          <w:rFonts w:ascii="Arial" w:hAnsi="Arial" w:cs="Arial"/>
          <w:b/>
          <w:sz w:val="24"/>
        </w:rPr>
      </w:pPr>
    </w:p>
    <w:p w14:paraId="346F2017" w14:textId="262ED318" w:rsidR="007A01D3" w:rsidRDefault="007A01D3" w:rsidP="0036204A">
      <w:pPr>
        <w:spacing w:after="0" w:line="240" w:lineRule="auto"/>
        <w:ind w:right="827"/>
        <w:rPr>
          <w:rFonts w:ascii="Arial" w:hAnsi="Arial" w:cs="Arial"/>
          <w:b/>
          <w:sz w:val="24"/>
        </w:rPr>
      </w:pPr>
    </w:p>
    <w:p w14:paraId="6D651728" w14:textId="5A3658C2" w:rsidR="007A01D3" w:rsidRDefault="007A01D3" w:rsidP="0036204A">
      <w:pPr>
        <w:spacing w:after="0" w:line="240" w:lineRule="auto"/>
        <w:ind w:right="827"/>
        <w:rPr>
          <w:rFonts w:ascii="Arial" w:hAnsi="Arial" w:cs="Arial"/>
          <w:b/>
          <w:sz w:val="24"/>
        </w:rPr>
      </w:pPr>
    </w:p>
    <w:p w14:paraId="41F834CA" w14:textId="6A0DEFD0" w:rsidR="007A01D3" w:rsidRDefault="007A01D3" w:rsidP="0036204A">
      <w:pPr>
        <w:spacing w:after="0" w:line="240" w:lineRule="auto"/>
        <w:ind w:right="827"/>
        <w:rPr>
          <w:rFonts w:ascii="Arial" w:hAnsi="Arial" w:cs="Arial"/>
          <w:b/>
          <w:sz w:val="24"/>
        </w:rPr>
      </w:pPr>
    </w:p>
    <w:p w14:paraId="33B5F4E0" w14:textId="13FED679" w:rsidR="007A01D3" w:rsidRPr="007A01D3" w:rsidRDefault="007A01D3" w:rsidP="007A01D3">
      <w:pPr>
        <w:spacing w:after="0" w:line="240" w:lineRule="auto"/>
        <w:ind w:right="827"/>
        <w:jc w:val="right"/>
        <w:rPr>
          <w:rFonts w:ascii="Times New Roman" w:hAnsi="Times New Roman" w:cs="Times New Roman"/>
          <w:bCs/>
          <w:sz w:val="24"/>
        </w:rPr>
      </w:pPr>
      <w:r w:rsidRPr="007A01D3">
        <w:rPr>
          <w:rFonts w:ascii="Times New Roman" w:hAnsi="Times New Roman" w:cs="Times New Roman"/>
          <w:bCs/>
          <w:sz w:val="24"/>
        </w:rPr>
        <w:t>Name:</w:t>
      </w:r>
    </w:p>
    <w:p w14:paraId="58BDAF32" w14:textId="4D59E7C4" w:rsidR="007A01D3" w:rsidRDefault="00C14E15" w:rsidP="007A01D3">
      <w:pPr>
        <w:spacing w:after="0" w:line="240" w:lineRule="auto"/>
        <w:ind w:right="827"/>
        <w:jc w:val="right"/>
        <w:rPr>
          <w:rFonts w:ascii="Times New Roman" w:hAnsi="Times New Roman" w:cs="Times New Roman"/>
          <w:b/>
          <w:sz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u w:val="single"/>
          </w:rPr>
          <w:id w:val="855227507"/>
          <w:placeholder>
            <w:docPart w:val="A865D624BBDD41549551F58392BEE416"/>
          </w:placeholder>
          <w:showingPlcHdr/>
          <w:dropDownList>
            <w:listItem w:value="Choose an item."/>
            <w:listItem w:displayText="President FY Kingham" w:value="President FY Kingham"/>
            <w:listItem w:displayText="Member WA Isdale" w:value="Member WA Isdale"/>
            <w:listItem w:displayText="Member PG Stilgoe OAM" w:value="Member PG Stilgoe OAM"/>
            <w:listItem w:displayText="Member JR McNamara" w:value="Member JR McNamara"/>
            <w:listItem w:displayText="Judicial Registrar GJ Smith" w:value="Judicial Registrar GJ Smith"/>
          </w:dropDownList>
        </w:sdtPr>
        <w:sdtEndPr/>
        <w:sdtContent>
          <w:r w:rsidR="007A01D3" w:rsidRPr="002E503C">
            <w:rPr>
              <w:rStyle w:val="PlaceholderText"/>
            </w:rPr>
            <w:t>Choose an item.</w:t>
          </w:r>
        </w:sdtContent>
      </w:sdt>
    </w:p>
    <w:p w14:paraId="0D1D2851" w14:textId="174F1CB7" w:rsidR="007A01D3" w:rsidRDefault="007A01D3" w:rsidP="007A01D3">
      <w:pPr>
        <w:spacing w:after="0" w:line="240" w:lineRule="auto"/>
        <w:ind w:right="827"/>
        <w:jc w:val="right"/>
        <w:rPr>
          <w:rFonts w:ascii="Times New Roman" w:hAnsi="Times New Roman" w:cs="Times New Roman"/>
          <w:b/>
          <w:sz w:val="24"/>
          <w:u w:val="single"/>
        </w:rPr>
      </w:pPr>
    </w:p>
    <w:p w14:paraId="510D4CDB" w14:textId="57060714" w:rsidR="007A01D3" w:rsidRDefault="007A01D3" w:rsidP="007A01D3">
      <w:pPr>
        <w:spacing w:after="0" w:line="240" w:lineRule="auto"/>
        <w:ind w:right="827"/>
        <w:jc w:val="right"/>
        <w:rPr>
          <w:rFonts w:ascii="Arial" w:hAnsi="Arial" w:cs="Arial"/>
          <w:b/>
          <w:sz w:val="24"/>
        </w:rPr>
      </w:pPr>
    </w:p>
    <w:p w14:paraId="1D4A7903" w14:textId="231129FA" w:rsidR="007A01D3" w:rsidRPr="007A01D3" w:rsidRDefault="007A01D3" w:rsidP="007A01D3">
      <w:pPr>
        <w:spacing w:after="0" w:line="240" w:lineRule="auto"/>
        <w:ind w:right="827"/>
        <w:jc w:val="right"/>
        <w:rPr>
          <w:rFonts w:ascii="Times New Roman" w:hAnsi="Times New Roman" w:cs="Times New Roman"/>
          <w:bCs/>
          <w:sz w:val="24"/>
        </w:rPr>
      </w:pPr>
      <w:r w:rsidRPr="007A01D3">
        <w:rPr>
          <w:rFonts w:ascii="Times New Roman" w:hAnsi="Times New Roman" w:cs="Times New Roman"/>
          <w:bCs/>
          <w:sz w:val="24"/>
        </w:rPr>
        <w:t>Date:</w:t>
      </w:r>
    </w:p>
    <w:p w14:paraId="64842E2A" w14:textId="7329FB9F" w:rsidR="007A01D3" w:rsidRDefault="00C14E15" w:rsidP="007A01D3">
      <w:pPr>
        <w:spacing w:after="0" w:line="240" w:lineRule="auto"/>
        <w:ind w:right="827"/>
        <w:jc w:val="right"/>
        <w:rPr>
          <w:rFonts w:ascii="Arial" w:hAnsi="Arial" w:cs="Arial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2077704107"/>
          <w:placeholder>
            <w:docPart w:val="41C450664BD1466FBEFF06BEDBC47FE6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7A01D3" w:rsidRPr="002E503C">
            <w:rPr>
              <w:rStyle w:val="PlaceholderText"/>
            </w:rPr>
            <w:t>Click or tap to enter a date.</w:t>
          </w:r>
        </w:sdtContent>
      </w:sdt>
    </w:p>
    <w:sectPr w:rsidR="007A01D3" w:rsidSect="00082DF4">
      <w:headerReference w:type="default" r:id="rId9"/>
      <w:headerReference w:type="first" r:id="rId10"/>
      <w:pgSz w:w="11906" w:h="16838"/>
      <w:pgMar w:top="709" w:right="720" w:bottom="720" w:left="720" w:header="12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14A0E" w14:textId="77777777" w:rsidR="00305430" w:rsidRDefault="00305430" w:rsidP="00497AAC">
      <w:pPr>
        <w:spacing w:after="0" w:line="240" w:lineRule="auto"/>
      </w:pPr>
      <w:r>
        <w:separator/>
      </w:r>
    </w:p>
  </w:endnote>
  <w:endnote w:type="continuationSeparator" w:id="0">
    <w:p w14:paraId="254C2D5C" w14:textId="77777777" w:rsidR="00305430" w:rsidRDefault="00305430" w:rsidP="0049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0D4CE" w14:textId="77777777" w:rsidR="00305430" w:rsidRDefault="00305430" w:rsidP="00497AAC">
      <w:pPr>
        <w:spacing w:after="0" w:line="240" w:lineRule="auto"/>
      </w:pPr>
      <w:r>
        <w:separator/>
      </w:r>
    </w:p>
  </w:footnote>
  <w:footnote w:type="continuationSeparator" w:id="0">
    <w:p w14:paraId="1B849036" w14:textId="77777777" w:rsidR="00305430" w:rsidRDefault="00305430" w:rsidP="0049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BBDE" w14:textId="61E4598F" w:rsidR="00305430" w:rsidRDefault="004D59A8">
    <w:pPr>
      <w:pStyle w:val="Header"/>
    </w:pPr>
    <w:r w:rsidDel="004D59A8">
      <w:rPr>
        <w:noProof/>
        <w:lang w:eastAsia="en-A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E00B2" w14:textId="104C9E37" w:rsidR="00222FEB" w:rsidRDefault="00222FE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4112" behindDoc="1" locked="0" layoutInCell="1" allowOverlap="1" wp14:anchorId="5764BC96" wp14:editId="311BB640">
          <wp:simplePos x="0" y="0"/>
          <wp:positionH relativeFrom="margin">
            <wp:align>right</wp:align>
          </wp:positionH>
          <wp:positionV relativeFrom="paragraph">
            <wp:posOffset>-632460</wp:posOffset>
          </wp:positionV>
          <wp:extent cx="6626017" cy="789857"/>
          <wp:effectExtent l="0" t="0" r="381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017" cy="789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4395B80D" wp14:editId="3CAA3F0C">
          <wp:simplePos x="0" y="0"/>
          <wp:positionH relativeFrom="column">
            <wp:posOffset>0</wp:posOffset>
          </wp:positionH>
          <wp:positionV relativeFrom="paragraph">
            <wp:posOffset>-619125</wp:posOffset>
          </wp:positionV>
          <wp:extent cx="6645910" cy="796925"/>
          <wp:effectExtent l="0" t="0" r="2540" b="3175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848" behindDoc="0" locked="0" layoutInCell="1" allowOverlap="1" wp14:anchorId="020AC72E" wp14:editId="3A841F31">
          <wp:simplePos x="0" y="0"/>
          <wp:positionH relativeFrom="column">
            <wp:posOffset>126365</wp:posOffset>
          </wp:positionH>
          <wp:positionV relativeFrom="paragraph">
            <wp:posOffset>-582295</wp:posOffset>
          </wp:positionV>
          <wp:extent cx="1828800" cy="619125"/>
          <wp:effectExtent l="0" t="0" r="0" b="9525"/>
          <wp:wrapNone/>
          <wp:docPr id="55" name="Picture 55" descr="Land Court of Queensland Logo-LANDSCAPE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nd Court of Queensland Logo-LANDSCAPE-RE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D86"/>
    <w:multiLevelType w:val="hybridMultilevel"/>
    <w:tmpl w:val="E20A34DA"/>
    <w:lvl w:ilvl="0" w:tplc="0C09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85517B"/>
    <w:multiLevelType w:val="hybridMultilevel"/>
    <w:tmpl w:val="27F67BD0"/>
    <w:lvl w:ilvl="0" w:tplc="361090B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95959" w:themeColor="text1" w:themeTint="A6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C6623"/>
    <w:multiLevelType w:val="hybridMultilevel"/>
    <w:tmpl w:val="A22AD44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C0F6A"/>
    <w:multiLevelType w:val="hybridMultilevel"/>
    <w:tmpl w:val="B478E726"/>
    <w:lvl w:ilvl="0" w:tplc="00F63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7A245A"/>
    <w:multiLevelType w:val="hybridMultilevel"/>
    <w:tmpl w:val="BBBEE9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AC"/>
    <w:rsid w:val="0000297F"/>
    <w:rsid w:val="00014447"/>
    <w:rsid w:val="00045941"/>
    <w:rsid w:val="00051817"/>
    <w:rsid w:val="00054EED"/>
    <w:rsid w:val="0005506B"/>
    <w:rsid w:val="00061C03"/>
    <w:rsid w:val="00064F5C"/>
    <w:rsid w:val="000675B6"/>
    <w:rsid w:val="0008047D"/>
    <w:rsid w:val="00082DF4"/>
    <w:rsid w:val="00085C04"/>
    <w:rsid w:val="000A4DDE"/>
    <w:rsid w:val="000F3C8E"/>
    <w:rsid w:val="000F48C7"/>
    <w:rsid w:val="00100323"/>
    <w:rsid w:val="00100AA3"/>
    <w:rsid w:val="0010486D"/>
    <w:rsid w:val="00111A1F"/>
    <w:rsid w:val="00143041"/>
    <w:rsid w:val="00143982"/>
    <w:rsid w:val="00150A51"/>
    <w:rsid w:val="00151912"/>
    <w:rsid w:val="001641E0"/>
    <w:rsid w:val="001959DB"/>
    <w:rsid w:val="001D06F8"/>
    <w:rsid w:val="001D1C7A"/>
    <w:rsid w:val="001E0826"/>
    <w:rsid w:val="001E223A"/>
    <w:rsid w:val="001E2D0F"/>
    <w:rsid w:val="001F00D9"/>
    <w:rsid w:val="001F1B44"/>
    <w:rsid w:val="001F3555"/>
    <w:rsid w:val="00205408"/>
    <w:rsid w:val="00211A39"/>
    <w:rsid w:val="0021732D"/>
    <w:rsid w:val="00221484"/>
    <w:rsid w:val="00222FEB"/>
    <w:rsid w:val="00224165"/>
    <w:rsid w:val="00225847"/>
    <w:rsid w:val="0023137F"/>
    <w:rsid w:val="0023336C"/>
    <w:rsid w:val="00241599"/>
    <w:rsid w:val="0024770C"/>
    <w:rsid w:val="00252F5C"/>
    <w:rsid w:val="00261F29"/>
    <w:rsid w:val="00262DF8"/>
    <w:rsid w:val="002755F8"/>
    <w:rsid w:val="0027689D"/>
    <w:rsid w:val="002840F4"/>
    <w:rsid w:val="00285E92"/>
    <w:rsid w:val="002A790F"/>
    <w:rsid w:val="002B010B"/>
    <w:rsid w:val="002D14BC"/>
    <w:rsid w:val="002E0C82"/>
    <w:rsid w:val="002E2D62"/>
    <w:rsid w:val="002E4F44"/>
    <w:rsid w:val="002F6473"/>
    <w:rsid w:val="00305430"/>
    <w:rsid w:val="003256C5"/>
    <w:rsid w:val="00341CF4"/>
    <w:rsid w:val="00346B1C"/>
    <w:rsid w:val="0035756E"/>
    <w:rsid w:val="0036204A"/>
    <w:rsid w:val="003656AB"/>
    <w:rsid w:val="003749C6"/>
    <w:rsid w:val="00377427"/>
    <w:rsid w:val="003920B2"/>
    <w:rsid w:val="00393E0B"/>
    <w:rsid w:val="003949A1"/>
    <w:rsid w:val="00395B00"/>
    <w:rsid w:val="003A4955"/>
    <w:rsid w:val="003B3E2E"/>
    <w:rsid w:val="003B7BBD"/>
    <w:rsid w:val="003D53A8"/>
    <w:rsid w:val="003D5498"/>
    <w:rsid w:val="003D792E"/>
    <w:rsid w:val="003F57D3"/>
    <w:rsid w:val="003F61FC"/>
    <w:rsid w:val="003F6D9E"/>
    <w:rsid w:val="0041536E"/>
    <w:rsid w:val="00426450"/>
    <w:rsid w:val="004329A8"/>
    <w:rsid w:val="004342C5"/>
    <w:rsid w:val="00437ACF"/>
    <w:rsid w:val="004403FC"/>
    <w:rsid w:val="00454F86"/>
    <w:rsid w:val="0045706E"/>
    <w:rsid w:val="00462945"/>
    <w:rsid w:val="00462C25"/>
    <w:rsid w:val="00484071"/>
    <w:rsid w:val="0048419B"/>
    <w:rsid w:val="00492E1B"/>
    <w:rsid w:val="00494989"/>
    <w:rsid w:val="00497AAC"/>
    <w:rsid w:val="004B6050"/>
    <w:rsid w:val="004C15EB"/>
    <w:rsid w:val="004D2E4F"/>
    <w:rsid w:val="004D43F2"/>
    <w:rsid w:val="004D59A8"/>
    <w:rsid w:val="004D61A3"/>
    <w:rsid w:val="00504CA3"/>
    <w:rsid w:val="00523C80"/>
    <w:rsid w:val="00527ABA"/>
    <w:rsid w:val="005441AE"/>
    <w:rsid w:val="00553952"/>
    <w:rsid w:val="0055492F"/>
    <w:rsid w:val="00564570"/>
    <w:rsid w:val="00576255"/>
    <w:rsid w:val="00577755"/>
    <w:rsid w:val="005831D5"/>
    <w:rsid w:val="00587DE1"/>
    <w:rsid w:val="00591857"/>
    <w:rsid w:val="00595FD2"/>
    <w:rsid w:val="0059635F"/>
    <w:rsid w:val="005C4EB7"/>
    <w:rsid w:val="005D7CCC"/>
    <w:rsid w:val="00604964"/>
    <w:rsid w:val="0063328D"/>
    <w:rsid w:val="006365C8"/>
    <w:rsid w:val="006650A0"/>
    <w:rsid w:val="006745AF"/>
    <w:rsid w:val="00684E74"/>
    <w:rsid w:val="00685D9E"/>
    <w:rsid w:val="006866CD"/>
    <w:rsid w:val="006A569D"/>
    <w:rsid w:val="006C24B9"/>
    <w:rsid w:val="006C4278"/>
    <w:rsid w:val="006C7253"/>
    <w:rsid w:val="006E17DB"/>
    <w:rsid w:val="006E7C9D"/>
    <w:rsid w:val="006F34B4"/>
    <w:rsid w:val="007232AB"/>
    <w:rsid w:val="0072528B"/>
    <w:rsid w:val="007275FB"/>
    <w:rsid w:val="007347BE"/>
    <w:rsid w:val="00737858"/>
    <w:rsid w:val="00755F5C"/>
    <w:rsid w:val="00765A3E"/>
    <w:rsid w:val="0078014D"/>
    <w:rsid w:val="0079257D"/>
    <w:rsid w:val="00792E97"/>
    <w:rsid w:val="007A01D3"/>
    <w:rsid w:val="007B4AEC"/>
    <w:rsid w:val="007B4CE1"/>
    <w:rsid w:val="007D3BD8"/>
    <w:rsid w:val="007E138B"/>
    <w:rsid w:val="007E1F61"/>
    <w:rsid w:val="007F0479"/>
    <w:rsid w:val="008029A7"/>
    <w:rsid w:val="00803262"/>
    <w:rsid w:val="00807EE9"/>
    <w:rsid w:val="00814A93"/>
    <w:rsid w:val="00846869"/>
    <w:rsid w:val="0086442C"/>
    <w:rsid w:val="008858D9"/>
    <w:rsid w:val="00890804"/>
    <w:rsid w:val="008C3610"/>
    <w:rsid w:val="008D06E1"/>
    <w:rsid w:val="008D131A"/>
    <w:rsid w:val="008D6D8C"/>
    <w:rsid w:val="00905744"/>
    <w:rsid w:val="00912ECB"/>
    <w:rsid w:val="009136F8"/>
    <w:rsid w:val="00914F19"/>
    <w:rsid w:val="00923381"/>
    <w:rsid w:val="009268E7"/>
    <w:rsid w:val="00932240"/>
    <w:rsid w:val="00941DEC"/>
    <w:rsid w:val="00945242"/>
    <w:rsid w:val="00947979"/>
    <w:rsid w:val="0096538C"/>
    <w:rsid w:val="009703C0"/>
    <w:rsid w:val="009905BE"/>
    <w:rsid w:val="00992C50"/>
    <w:rsid w:val="009A02D0"/>
    <w:rsid w:val="009A41BA"/>
    <w:rsid w:val="009B01F5"/>
    <w:rsid w:val="009B190C"/>
    <w:rsid w:val="009C3F71"/>
    <w:rsid w:val="009D78E3"/>
    <w:rsid w:val="009E0389"/>
    <w:rsid w:val="009F3387"/>
    <w:rsid w:val="00A16B8C"/>
    <w:rsid w:val="00A23231"/>
    <w:rsid w:val="00A242C5"/>
    <w:rsid w:val="00A3280B"/>
    <w:rsid w:val="00A4604A"/>
    <w:rsid w:val="00A5108B"/>
    <w:rsid w:val="00A84773"/>
    <w:rsid w:val="00A955CE"/>
    <w:rsid w:val="00A95C04"/>
    <w:rsid w:val="00A95D8D"/>
    <w:rsid w:val="00AA3574"/>
    <w:rsid w:val="00AC6C53"/>
    <w:rsid w:val="00AD4D8C"/>
    <w:rsid w:val="00AD6B14"/>
    <w:rsid w:val="00AD7F67"/>
    <w:rsid w:val="00B0148E"/>
    <w:rsid w:val="00B03C47"/>
    <w:rsid w:val="00B15825"/>
    <w:rsid w:val="00B2663A"/>
    <w:rsid w:val="00B35061"/>
    <w:rsid w:val="00B5257F"/>
    <w:rsid w:val="00B52729"/>
    <w:rsid w:val="00B545B6"/>
    <w:rsid w:val="00B57B1B"/>
    <w:rsid w:val="00B60F35"/>
    <w:rsid w:val="00B80D78"/>
    <w:rsid w:val="00B84EE0"/>
    <w:rsid w:val="00B93F19"/>
    <w:rsid w:val="00B95730"/>
    <w:rsid w:val="00BB1B6D"/>
    <w:rsid w:val="00BB66D9"/>
    <w:rsid w:val="00BC1A21"/>
    <w:rsid w:val="00BC3DB9"/>
    <w:rsid w:val="00BD28CD"/>
    <w:rsid w:val="00BD5EF1"/>
    <w:rsid w:val="00BD6F54"/>
    <w:rsid w:val="00BE2541"/>
    <w:rsid w:val="00BF34A4"/>
    <w:rsid w:val="00C00DBE"/>
    <w:rsid w:val="00C01010"/>
    <w:rsid w:val="00C020F9"/>
    <w:rsid w:val="00C02F96"/>
    <w:rsid w:val="00C14E15"/>
    <w:rsid w:val="00C21B0C"/>
    <w:rsid w:val="00C23389"/>
    <w:rsid w:val="00C36465"/>
    <w:rsid w:val="00C46EFE"/>
    <w:rsid w:val="00C60256"/>
    <w:rsid w:val="00C607F8"/>
    <w:rsid w:val="00C61974"/>
    <w:rsid w:val="00C65267"/>
    <w:rsid w:val="00C65E4A"/>
    <w:rsid w:val="00C72A46"/>
    <w:rsid w:val="00C8383C"/>
    <w:rsid w:val="00C86A5C"/>
    <w:rsid w:val="00CB13CF"/>
    <w:rsid w:val="00CB7B1E"/>
    <w:rsid w:val="00CC018E"/>
    <w:rsid w:val="00CC2E90"/>
    <w:rsid w:val="00CD177D"/>
    <w:rsid w:val="00CE2314"/>
    <w:rsid w:val="00CE40E0"/>
    <w:rsid w:val="00D11968"/>
    <w:rsid w:val="00D129E9"/>
    <w:rsid w:val="00D16258"/>
    <w:rsid w:val="00D20DD3"/>
    <w:rsid w:val="00D47529"/>
    <w:rsid w:val="00D5071F"/>
    <w:rsid w:val="00D51E83"/>
    <w:rsid w:val="00D62199"/>
    <w:rsid w:val="00D7131A"/>
    <w:rsid w:val="00D748D1"/>
    <w:rsid w:val="00D9148A"/>
    <w:rsid w:val="00D965DA"/>
    <w:rsid w:val="00DA7D76"/>
    <w:rsid w:val="00DC6F8D"/>
    <w:rsid w:val="00DE1D1C"/>
    <w:rsid w:val="00DF4944"/>
    <w:rsid w:val="00DF7BC3"/>
    <w:rsid w:val="00E15CEC"/>
    <w:rsid w:val="00E21CA4"/>
    <w:rsid w:val="00E3464D"/>
    <w:rsid w:val="00E3703A"/>
    <w:rsid w:val="00E434DC"/>
    <w:rsid w:val="00E4477E"/>
    <w:rsid w:val="00E47241"/>
    <w:rsid w:val="00E54FE6"/>
    <w:rsid w:val="00E55E82"/>
    <w:rsid w:val="00E56F72"/>
    <w:rsid w:val="00E57E39"/>
    <w:rsid w:val="00E772B2"/>
    <w:rsid w:val="00E97BC1"/>
    <w:rsid w:val="00EA69FE"/>
    <w:rsid w:val="00EB5260"/>
    <w:rsid w:val="00EB579C"/>
    <w:rsid w:val="00EB7D7C"/>
    <w:rsid w:val="00EC0766"/>
    <w:rsid w:val="00EC0D57"/>
    <w:rsid w:val="00EC1064"/>
    <w:rsid w:val="00EC4C1F"/>
    <w:rsid w:val="00ED5E9D"/>
    <w:rsid w:val="00ED7864"/>
    <w:rsid w:val="00EF611F"/>
    <w:rsid w:val="00F11F82"/>
    <w:rsid w:val="00F31D2A"/>
    <w:rsid w:val="00F3272A"/>
    <w:rsid w:val="00F51591"/>
    <w:rsid w:val="00F5768A"/>
    <w:rsid w:val="00F7550E"/>
    <w:rsid w:val="00F814AB"/>
    <w:rsid w:val="00F90D07"/>
    <w:rsid w:val="00FA18FB"/>
    <w:rsid w:val="00FA1E39"/>
    <w:rsid w:val="00FB3FC5"/>
    <w:rsid w:val="00FC5CC8"/>
    <w:rsid w:val="00FC7EDF"/>
    <w:rsid w:val="00FD399A"/>
    <w:rsid w:val="00FD5A36"/>
    <w:rsid w:val="00FD6BBA"/>
    <w:rsid w:val="00FE1845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4AAE2E"/>
  <w15:chartTrackingRefBased/>
  <w15:docId w15:val="{803ACD16-2303-493C-8C23-800DD902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AC"/>
  </w:style>
  <w:style w:type="paragraph" w:styleId="Footer">
    <w:name w:val="footer"/>
    <w:basedOn w:val="Normal"/>
    <w:link w:val="Foot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AC"/>
  </w:style>
  <w:style w:type="table" w:styleId="TableGrid">
    <w:name w:val="Table Grid"/>
    <w:basedOn w:val="TableNormal"/>
    <w:uiPriority w:val="39"/>
    <w:rsid w:val="008C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2E"/>
    <w:rPr>
      <w:color w:val="808080"/>
    </w:rPr>
  </w:style>
  <w:style w:type="paragraph" w:styleId="ListParagraph">
    <w:name w:val="List Paragraph"/>
    <w:basedOn w:val="Normal"/>
    <w:uiPriority w:val="34"/>
    <w:qFormat/>
    <w:rsid w:val="00EF611F"/>
    <w:pPr>
      <w:ind w:left="720"/>
      <w:contextualSpacing/>
    </w:pPr>
  </w:style>
  <w:style w:type="character" w:customStyle="1" w:styleId="Content">
    <w:name w:val="Content"/>
    <w:basedOn w:val="DefaultParagraphFont"/>
    <w:uiPriority w:val="1"/>
    <w:rsid w:val="00C00DBE"/>
    <w:rPr>
      <w:rFonts w:ascii="Arial" w:hAnsi="Arial"/>
      <w:b w:val="0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792E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570"/>
    <w:rPr>
      <w:color w:val="954F72" w:themeColor="followedHyperlink"/>
      <w:u w:val="single"/>
    </w:rPr>
  </w:style>
  <w:style w:type="character" w:customStyle="1" w:styleId="Sig1">
    <w:name w:val="Sig1"/>
    <w:basedOn w:val="DefaultParagraphFont"/>
    <w:uiPriority w:val="1"/>
    <w:rsid w:val="00241599"/>
    <w:rPr>
      <w:rFonts w:ascii="Brush Script MT" w:hAnsi="Brush Script MT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5C8"/>
    <w:rPr>
      <w:b/>
      <w:bCs/>
      <w:sz w:val="20"/>
      <w:szCs w:val="20"/>
    </w:rPr>
  </w:style>
  <w:style w:type="character" w:customStyle="1" w:styleId="Sectiontitle">
    <w:name w:val="Section title"/>
    <w:basedOn w:val="DefaultParagraphFont"/>
    <w:uiPriority w:val="1"/>
    <w:rsid w:val="00B0148E"/>
    <w:rPr>
      <w:rFonts w:ascii="Arial" w:hAnsi="Arial"/>
      <w:b/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C09D26D63A408D9C24376DC13DD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DA4B-0C2A-472F-BB20-7428BC559D6B}"/>
      </w:docPartPr>
      <w:docPartBody>
        <w:p w:rsidR="00810B39" w:rsidRDefault="00E52FB8" w:rsidP="00E52FB8">
          <w:pPr>
            <w:pStyle w:val="7DC09D26D63A408D9C24376DC13DD1368"/>
          </w:pPr>
          <w:r w:rsidRPr="00222FEB">
            <w:rPr>
              <w:rStyle w:val="PlaceholderText"/>
              <w:rFonts w:ascii="Arial" w:hAnsi="Arial" w:cs="Arial"/>
              <w:color w:val="ED7D31" w:themeColor="accent2"/>
            </w:rPr>
            <w:t>Click here to</w:t>
          </w:r>
          <w:r>
            <w:rPr>
              <w:rStyle w:val="PlaceholderText"/>
              <w:rFonts w:ascii="Arial" w:hAnsi="Arial" w:cs="Arial"/>
              <w:color w:val="ED7D31" w:themeColor="accent2"/>
            </w:rPr>
            <w:t xml:space="preserve"> enter</w:t>
          </w:r>
          <w:r w:rsidRPr="00222FEB">
            <w:rPr>
              <w:rStyle w:val="PlaceholderText"/>
              <w:rFonts w:ascii="Arial" w:hAnsi="Arial" w:cs="Arial"/>
              <w:color w:val="ED7D31" w:themeColor="accent2"/>
            </w:rPr>
            <w:t xml:space="preserve"> file number.</w:t>
          </w:r>
        </w:p>
      </w:docPartBody>
    </w:docPart>
    <w:docPart>
      <w:docPartPr>
        <w:name w:val="0D1CCE587D1A45FC87B0904B3C4B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9DB01-7839-4575-B426-2B6B952D034E}"/>
      </w:docPartPr>
      <w:docPartBody>
        <w:p w:rsidR="00810B39" w:rsidRDefault="00E52FB8" w:rsidP="00E52FB8">
          <w:pPr>
            <w:pStyle w:val="0D1CCE587D1A45FC87B0904B3C4B3B848"/>
          </w:pPr>
          <w:r w:rsidRPr="00222FEB">
            <w:rPr>
              <w:rStyle w:val="PlaceholderText"/>
              <w:rFonts w:ascii="Arial" w:hAnsi="Arial" w:cs="Arial"/>
              <w:color w:val="ED7D31" w:themeColor="accent2"/>
            </w:rPr>
            <w:t>Click here to enter text.</w:t>
          </w:r>
        </w:p>
      </w:docPartBody>
    </w:docPart>
    <w:docPart>
      <w:docPartPr>
        <w:name w:val="5B117FFC5AF14CAABD729E82789DC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13E7-07CA-4551-80A8-F001DA0522C3}"/>
      </w:docPartPr>
      <w:docPartBody>
        <w:p w:rsidR="00810B39" w:rsidRDefault="00E52FB8" w:rsidP="00E52FB8">
          <w:pPr>
            <w:pStyle w:val="5B117FFC5AF14CAABD729E82789DC8418"/>
          </w:pPr>
          <w:r w:rsidRPr="00222FEB">
            <w:rPr>
              <w:rStyle w:val="PlaceholderText"/>
              <w:rFonts w:ascii="Arial" w:hAnsi="Arial" w:cs="Arial"/>
              <w:color w:val="ED7D31" w:themeColor="accent2"/>
            </w:rPr>
            <w:t>Click here to enter text.</w:t>
          </w:r>
        </w:p>
      </w:docPartBody>
    </w:docPart>
    <w:docPart>
      <w:docPartPr>
        <w:name w:val="9C94C1D38FD14E49949D4AAD760A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80AE6-60FC-4A6F-A46C-54D55A7D492C}"/>
      </w:docPartPr>
      <w:docPartBody>
        <w:p w:rsidR="00810B39" w:rsidRDefault="00E52FB8" w:rsidP="00E52FB8">
          <w:pPr>
            <w:pStyle w:val="9C94C1D38FD14E49949D4AAD760A62018"/>
          </w:pPr>
          <w:r w:rsidRPr="00222FEB">
            <w:rPr>
              <w:rStyle w:val="PlaceholderText"/>
              <w:rFonts w:ascii="Arial" w:hAnsi="Arial" w:cs="Arial"/>
              <w:color w:val="ED7D31" w:themeColor="accent2"/>
            </w:rPr>
            <w:t>Click here to enter name.</w:t>
          </w:r>
        </w:p>
      </w:docPartBody>
    </w:docPart>
    <w:docPart>
      <w:docPartPr>
        <w:name w:val="B05E239824A6484597CD4CC93DDD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AA1B-7FBF-4CA6-9D9B-E5BBFB5E5055}"/>
      </w:docPartPr>
      <w:docPartBody>
        <w:p w:rsidR="00810B39" w:rsidRDefault="00E52FB8" w:rsidP="00E52FB8">
          <w:pPr>
            <w:pStyle w:val="B05E239824A6484597CD4CC93DDD8F1D8"/>
          </w:pPr>
          <w:r w:rsidRPr="00222FEB">
            <w:rPr>
              <w:rStyle w:val="PlaceholderText"/>
              <w:rFonts w:ascii="Arial" w:hAnsi="Arial" w:cs="Arial"/>
              <w:color w:val="ED7D31" w:themeColor="accent2"/>
            </w:rPr>
            <w:t xml:space="preserve">Click here </w:t>
          </w:r>
          <w:r>
            <w:rPr>
              <w:rStyle w:val="PlaceholderText"/>
              <w:rFonts w:ascii="Arial" w:hAnsi="Arial" w:cs="Arial"/>
              <w:color w:val="ED7D31" w:themeColor="accent2"/>
            </w:rPr>
            <w:t>to enter</w:t>
          </w:r>
          <w:r w:rsidRPr="00222FEB">
            <w:rPr>
              <w:rStyle w:val="PlaceholderText"/>
              <w:rFonts w:ascii="Arial" w:hAnsi="Arial" w:cs="Arial"/>
              <w:color w:val="ED7D31" w:themeColor="accent2"/>
            </w:rPr>
            <w:t xml:space="preserve"> text.</w:t>
          </w:r>
        </w:p>
      </w:docPartBody>
    </w:docPart>
    <w:docPart>
      <w:docPartPr>
        <w:name w:val="72A7E95F35CB46F5A6B988AC5DDB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430A-748B-4F15-9246-2847285B9F2A}"/>
      </w:docPartPr>
      <w:docPartBody>
        <w:p w:rsidR="003D54BE" w:rsidRDefault="00E52FB8" w:rsidP="00E52FB8">
          <w:pPr>
            <w:pStyle w:val="72A7E95F35CB46F5A6B988AC5DDBFCD48"/>
          </w:pPr>
          <w:r w:rsidRPr="00222FEB">
            <w:rPr>
              <w:rStyle w:val="PlaceholderText"/>
              <w:rFonts w:ascii="Arial" w:hAnsi="Arial" w:cs="Arial"/>
              <w:color w:val="ED7D31" w:themeColor="accent2"/>
            </w:rPr>
            <w:t>Click</w:t>
          </w:r>
          <w:r>
            <w:rPr>
              <w:rStyle w:val="PlaceholderText"/>
              <w:rFonts w:ascii="Arial" w:hAnsi="Arial" w:cs="Arial"/>
              <w:color w:val="ED7D31" w:themeColor="accent2"/>
            </w:rPr>
            <w:t xml:space="preserve"> here</w:t>
          </w:r>
          <w:r w:rsidRPr="00222FEB">
            <w:rPr>
              <w:rStyle w:val="PlaceholderText"/>
              <w:rFonts w:ascii="Arial" w:hAnsi="Arial" w:cs="Arial"/>
              <w:color w:val="ED7D31" w:themeColor="accent2"/>
            </w:rPr>
            <w:t xml:space="preserve"> to enter name.</w:t>
          </w:r>
        </w:p>
      </w:docPartBody>
    </w:docPart>
    <w:docPart>
      <w:docPartPr>
        <w:name w:val="D4FCE758AF0549F7877EA5BE0866B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6364B-C3C3-432B-98F0-1F748D788D8C}"/>
      </w:docPartPr>
      <w:docPartBody>
        <w:p w:rsidR="003D54BE" w:rsidRDefault="00E52FB8" w:rsidP="00E52FB8">
          <w:pPr>
            <w:pStyle w:val="D4FCE758AF0549F7877EA5BE0866B8A68"/>
          </w:pPr>
          <w:r w:rsidRPr="00222FEB">
            <w:rPr>
              <w:rStyle w:val="PlaceholderText"/>
              <w:rFonts w:ascii="Arial" w:hAnsi="Arial" w:cs="Arial"/>
              <w:color w:val="ED7D31" w:themeColor="accent2"/>
            </w:rPr>
            <w:t>Click here to select date of signing.</w:t>
          </w:r>
        </w:p>
      </w:docPartBody>
    </w:docPart>
    <w:docPart>
      <w:docPartPr>
        <w:name w:val="EA0A0B6EDD6D4434BB6A709CB482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E57C3-5E26-4059-9CBD-299B365C29D8}"/>
      </w:docPartPr>
      <w:docPartBody>
        <w:p w:rsidR="006047AE" w:rsidRDefault="00E52FB8" w:rsidP="00E52FB8">
          <w:pPr>
            <w:pStyle w:val="EA0A0B6EDD6D4434BB6A709CB482EBA38"/>
          </w:pPr>
          <w:r w:rsidRPr="00222FEB">
            <w:rPr>
              <w:rStyle w:val="PlaceholderText"/>
              <w:rFonts w:ascii="Arial" w:hAnsi="Arial" w:cs="Arial"/>
              <w:b/>
              <w:color w:val="ED7D31" w:themeColor="accent2"/>
            </w:rPr>
            <w:t>Choose an item.</w:t>
          </w:r>
        </w:p>
      </w:docPartBody>
    </w:docPart>
    <w:docPart>
      <w:docPartPr>
        <w:name w:val="7B5AF9B1C08B439591EB13F7AAF5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359D-CBA6-4CCA-B885-1BE01B8952C2}"/>
      </w:docPartPr>
      <w:docPartBody>
        <w:p w:rsidR="00690D45" w:rsidRDefault="00E52FB8" w:rsidP="00E52FB8">
          <w:pPr>
            <w:pStyle w:val="7B5AF9B1C08B439591EB13F7AAF5783E7"/>
          </w:pPr>
          <w:r w:rsidRPr="002E503C">
            <w:rPr>
              <w:rStyle w:val="PlaceholderText"/>
            </w:rPr>
            <w:t>Choose an item.</w:t>
          </w:r>
        </w:p>
      </w:docPartBody>
    </w:docPart>
    <w:docPart>
      <w:docPartPr>
        <w:name w:val="8EE592851CCE474AB759D8EF955D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8396E-3850-426D-84D5-E8D13C38132E}"/>
      </w:docPartPr>
      <w:docPartBody>
        <w:p w:rsidR="00690D45" w:rsidRDefault="00E52FB8" w:rsidP="00E52FB8">
          <w:pPr>
            <w:pStyle w:val="8EE592851CCE474AB759D8EF955D52847"/>
          </w:pPr>
          <w:r w:rsidRPr="002E503C">
            <w:rPr>
              <w:rStyle w:val="PlaceholderText"/>
            </w:rPr>
            <w:t>Choose an item.</w:t>
          </w:r>
        </w:p>
      </w:docPartBody>
    </w:docPart>
    <w:docPart>
      <w:docPartPr>
        <w:name w:val="CD53C398A3864CCAAFCC25CF7EF84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CE1EF-EC70-4F35-B471-32EFDD36043D}"/>
      </w:docPartPr>
      <w:docPartBody>
        <w:p w:rsidR="00690D45" w:rsidRDefault="00E52FB8" w:rsidP="00E52FB8">
          <w:pPr>
            <w:pStyle w:val="CD53C398A3864CCAAFCC25CF7EF8422D7"/>
          </w:pPr>
          <w:r w:rsidRPr="002E503C">
            <w:rPr>
              <w:rStyle w:val="PlaceholderText"/>
            </w:rPr>
            <w:t>Choose an item.</w:t>
          </w:r>
        </w:p>
      </w:docPartBody>
    </w:docPart>
    <w:docPart>
      <w:docPartPr>
        <w:name w:val="FEDE06ECE6764DF3A023CBA14852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BF71-2155-419A-8459-3A96C0F831D7}"/>
      </w:docPartPr>
      <w:docPartBody>
        <w:p w:rsidR="00690D45" w:rsidRDefault="00E52FB8" w:rsidP="00E52FB8">
          <w:pPr>
            <w:pStyle w:val="FEDE06ECE6764DF3A023CBA14852064C7"/>
          </w:pPr>
          <w:r w:rsidRPr="002E50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6C8301BE2541C9818903B9C653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88F1-D398-4CAA-952B-14C7DC045ECA}"/>
      </w:docPartPr>
      <w:docPartBody>
        <w:p w:rsidR="00690D45" w:rsidRDefault="00E52FB8" w:rsidP="00E52FB8">
          <w:pPr>
            <w:pStyle w:val="6E6C8301BE2541C9818903B9C653608F7"/>
          </w:pPr>
          <w:r w:rsidRPr="002E50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B08AE8FB904E87B2678219722B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E9B3-9284-4E28-9376-4BE555486509}"/>
      </w:docPartPr>
      <w:docPartBody>
        <w:p w:rsidR="00690D45" w:rsidRDefault="00E52FB8" w:rsidP="00E52FB8">
          <w:pPr>
            <w:pStyle w:val="CCB08AE8FB904E87B2678219722BCD797"/>
          </w:pPr>
          <w:r w:rsidRPr="002E503C">
            <w:rPr>
              <w:rStyle w:val="PlaceholderText"/>
            </w:rPr>
            <w:t>Choose an item.</w:t>
          </w:r>
        </w:p>
      </w:docPartBody>
    </w:docPart>
    <w:docPart>
      <w:docPartPr>
        <w:name w:val="140FC34DBE214C0D924B22E54735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6CCC-8609-42F8-9BB6-B8826AA8F28B}"/>
      </w:docPartPr>
      <w:docPartBody>
        <w:p w:rsidR="00690D45" w:rsidRDefault="00E52FB8" w:rsidP="00E52FB8">
          <w:pPr>
            <w:pStyle w:val="140FC34DBE214C0D924B22E5473589397"/>
          </w:pPr>
          <w:r w:rsidRPr="002E5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E718C07874DBE878CD1CB40B32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BE34F-2881-4CD2-8525-B93CEFAC121A}"/>
      </w:docPartPr>
      <w:docPartBody>
        <w:p w:rsidR="00E52FB8" w:rsidRDefault="00E52FB8" w:rsidP="00E52FB8">
          <w:pPr>
            <w:pStyle w:val="C7BE718C07874DBE878CD1CB40B3289B6"/>
          </w:pPr>
          <w:r w:rsidRPr="002E5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7A9A6D81F41FFB254C90F5FC3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F916-8AD2-4E5B-8CD3-385F58A3B792}"/>
      </w:docPartPr>
      <w:docPartBody>
        <w:p w:rsidR="00E52FB8" w:rsidRDefault="00E52FB8" w:rsidP="00E52FB8">
          <w:pPr>
            <w:pStyle w:val="7FA7A9A6D81F41FFB254C90F5FC342E86"/>
          </w:pPr>
          <w:r w:rsidRPr="002E5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0DA3A5F674E7D8B76B0F134FBE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AF3D-BC30-428A-B226-5C57651B7779}"/>
      </w:docPartPr>
      <w:docPartBody>
        <w:p w:rsidR="00E52FB8" w:rsidRDefault="00E52FB8" w:rsidP="00E52FB8">
          <w:pPr>
            <w:pStyle w:val="9290DA3A5F674E7D8B76B0F134FBECDE6"/>
          </w:pPr>
          <w:r w:rsidRPr="002E5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5D624BBDD41549551F58392BEE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E237-7E8F-48E5-992A-32A2874F7BFB}"/>
      </w:docPartPr>
      <w:docPartBody>
        <w:p w:rsidR="002A4A3E" w:rsidRDefault="00E52FB8" w:rsidP="00E52FB8">
          <w:pPr>
            <w:pStyle w:val="A865D624BBDD41549551F58392BEE4162"/>
          </w:pPr>
          <w:r w:rsidRPr="002E503C">
            <w:rPr>
              <w:rStyle w:val="PlaceholderText"/>
            </w:rPr>
            <w:t>Choose an item.</w:t>
          </w:r>
        </w:p>
      </w:docPartBody>
    </w:docPart>
    <w:docPart>
      <w:docPartPr>
        <w:name w:val="41C450664BD1466FBEFF06BEDBC47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B1064-0005-4977-A076-6C8E24DCF49F}"/>
      </w:docPartPr>
      <w:docPartBody>
        <w:p w:rsidR="002A4A3E" w:rsidRDefault="00E52FB8" w:rsidP="00E52FB8">
          <w:pPr>
            <w:pStyle w:val="41C450664BD1466FBEFF06BEDBC47FE62"/>
          </w:pPr>
          <w:r w:rsidRPr="002E503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42"/>
    <w:rsid w:val="000526F9"/>
    <w:rsid w:val="00142BB8"/>
    <w:rsid w:val="001866B8"/>
    <w:rsid w:val="00250713"/>
    <w:rsid w:val="002A4A3E"/>
    <w:rsid w:val="002C61D6"/>
    <w:rsid w:val="003D54BE"/>
    <w:rsid w:val="003D6DE8"/>
    <w:rsid w:val="0048520B"/>
    <w:rsid w:val="004A11FA"/>
    <w:rsid w:val="006047AE"/>
    <w:rsid w:val="00635211"/>
    <w:rsid w:val="006711FD"/>
    <w:rsid w:val="00690D45"/>
    <w:rsid w:val="0077264F"/>
    <w:rsid w:val="00773FD4"/>
    <w:rsid w:val="00785E1F"/>
    <w:rsid w:val="00810B39"/>
    <w:rsid w:val="008211FE"/>
    <w:rsid w:val="008E3655"/>
    <w:rsid w:val="00921143"/>
    <w:rsid w:val="00951B3D"/>
    <w:rsid w:val="0097065B"/>
    <w:rsid w:val="00A32E7A"/>
    <w:rsid w:val="00AA1A7E"/>
    <w:rsid w:val="00AC6FD1"/>
    <w:rsid w:val="00B24EC7"/>
    <w:rsid w:val="00C1133F"/>
    <w:rsid w:val="00C365F1"/>
    <w:rsid w:val="00CB5A46"/>
    <w:rsid w:val="00CB5CA8"/>
    <w:rsid w:val="00D85450"/>
    <w:rsid w:val="00D92383"/>
    <w:rsid w:val="00DB1FCE"/>
    <w:rsid w:val="00E52FB8"/>
    <w:rsid w:val="00E63B42"/>
    <w:rsid w:val="00EB6A3E"/>
    <w:rsid w:val="00F2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FB8"/>
    <w:rPr>
      <w:color w:val="808080"/>
    </w:rPr>
  </w:style>
  <w:style w:type="paragraph" w:customStyle="1" w:styleId="4C3A958C777C4BEF9322FC24BB6A349C">
    <w:name w:val="4C3A958C777C4BEF9322FC24BB6A349C"/>
    <w:rsid w:val="00E63B42"/>
    <w:rPr>
      <w:rFonts w:eastAsiaTheme="minorHAnsi"/>
      <w:lang w:eastAsia="en-US"/>
    </w:rPr>
  </w:style>
  <w:style w:type="paragraph" w:customStyle="1" w:styleId="4CC5823E695146D59CF6116ADDDB919D">
    <w:name w:val="4CC5823E695146D59CF6116ADDDB919D"/>
    <w:rsid w:val="00E63B42"/>
    <w:rPr>
      <w:rFonts w:eastAsiaTheme="minorHAnsi"/>
      <w:lang w:eastAsia="en-US"/>
    </w:rPr>
  </w:style>
  <w:style w:type="paragraph" w:customStyle="1" w:styleId="217F5F657DEF4FA2876C7A96DD41C738">
    <w:name w:val="217F5F657DEF4FA2876C7A96DD41C738"/>
    <w:rsid w:val="00E63B42"/>
    <w:rPr>
      <w:rFonts w:eastAsiaTheme="minorHAnsi"/>
      <w:lang w:eastAsia="en-US"/>
    </w:rPr>
  </w:style>
  <w:style w:type="paragraph" w:customStyle="1" w:styleId="28CA08DE65054441B59AF1EBAAB066B8">
    <w:name w:val="28CA08DE65054441B59AF1EBAAB066B8"/>
    <w:rsid w:val="00E63B42"/>
    <w:rPr>
      <w:rFonts w:eastAsiaTheme="minorHAnsi"/>
      <w:lang w:eastAsia="en-US"/>
    </w:rPr>
  </w:style>
  <w:style w:type="paragraph" w:customStyle="1" w:styleId="4C3A958C777C4BEF9322FC24BB6A349C1">
    <w:name w:val="4C3A958C777C4BEF9322FC24BB6A349C1"/>
    <w:rsid w:val="00E63B42"/>
    <w:rPr>
      <w:rFonts w:eastAsiaTheme="minorHAnsi"/>
      <w:lang w:eastAsia="en-US"/>
    </w:rPr>
  </w:style>
  <w:style w:type="paragraph" w:customStyle="1" w:styleId="4CC5823E695146D59CF6116ADDDB919D1">
    <w:name w:val="4CC5823E695146D59CF6116ADDDB919D1"/>
    <w:rsid w:val="00E63B42"/>
    <w:rPr>
      <w:rFonts w:eastAsiaTheme="minorHAnsi"/>
      <w:lang w:eastAsia="en-US"/>
    </w:rPr>
  </w:style>
  <w:style w:type="paragraph" w:customStyle="1" w:styleId="217F5F657DEF4FA2876C7A96DD41C7381">
    <w:name w:val="217F5F657DEF4FA2876C7A96DD41C7381"/>
    <w:rsid w:val="00E63B42"/>
    <w:rPr>
      <w:rFonts w:eastAsiaTheme="minorHAnsi"/>
      <w:lang w:eastAsia="en-US"/>
    </w:rPr>
  </w:style>
  <w:style w:type="paragraph" w:customStyle="1" w:styleId="28CA08DE65054441B59AF1EBAAB066B81">
    <w:name w:val="28CA08DE65054441B59AF1EBAAB066B81"/>
    <w:rsid w:val="00E63B42"/>
    <w:rPr>
      <w:rFonts w:eastAsiaTheme="minorHAnsi"/>
      <w:lang w:eastAsia="en-US"/>
    </w:rPr>
  </w:style>
  <w:style w:type="paragraph" w:customStyle="1" w:styleId="4C3A958C777C4BEF9322FC24BB6A349C2">
    <w:name w:val="4C3A958C777C4BEF9322FC24BB6A349C2"/>
    <w:rsid w:val="00E63B42"/>
    <w:rPr>
      <w:rFonts w:eastAsiaTheme="minorHAnsi"/>
      <w:lang w:eastAsia="en-US"/>
    </w:rPr>
  </w:style>
  <w:style w:type="paragraph" w:customStyle="1" w:styleId="4CC5823E695146D59CF6116ADDDB919D2">
    <w:name w:val="4CC5823E695146D59CF6116ADDDB919D2"/>
    <w:rsid w:val="00E63B42"/>
    <w:rPr>
      <w:rFonts w:eastAsiaTheme="minorHAnsi"/>
      <w:lang w:eastAsia="en-US"/>
    </w:rPr>
  </w:style>
  <w:style w:type="paragraph" w:customStyle="1" w:styleId="217F5F657DEF4FA2876C7A96DD41C7382">
    <w:name w:val="217F5F657DEF4FA2876C7A96DD41C7382"/>
    <w:rsid w:val="00E63B42"/>
    <w:rPr>
      <w:rFonts w:eastAsiaTheme="minorHAnsi"/>
      <w:lang w:eastAsia="en-US"/>
    </w:rPr>
  </w:style>
  <w:style w:type="paragraph" w:customStyle="1" w:styleId="28CA08DE65054441B59AF1EBAAB066B82">
    <w:name w:val="28CA08DE65054441B59AF1EBAAB066B82"/>
    <w:rsid w:val="00E63B42"/>
    <w:rPr>
      <w:rFonts w:eastAsiaTheme="minorHAnsi"/>
      <w:lang w:eastAsia="en-US"/>
    </w:rPr>
  </w:style>
  <w:style w:type="paragraph" w:customStyle="1" w:styleId="40BFADC037F94FDAAD95BFF7AFA94777">
    <w:name w:val="40BFADC037F94FDAAD95BFF7AFA94777"/>
    <w:rsid w:val="00E63B42"/>
    <w:rPr>
      <w:rFonts w:eastAsiaTheme="minorHAnsi"/>
      <w:lang w:eastAsia="en-US"/>
    </w:rPr>
  </w:style>
  <w:style w:type="paragraph" w:customStyle="1" w:styleId="1E3598A36A2F4675B4687FEC2EA792D2">
    <w:name w:val="1E3598A36A2F4675B4687FEC2EA792D2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">
    <w:name w:val="47D789F3540F4E68A7BF3DAAA50570EB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">
    <w:name w:val="F1EBE82BEE1641C79F0DD3EE82E444A0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858B3C97B8FC4B789C5C01C330FBEC20">
    <w:name w:val="858B3C97B8FC4B789C5C01C330FBEC20"/>
    <w:rsid w:val="00E63B42"/>
    <w:rPr>
      <w:rFonts w:eastAsiaTheme="minorHAnsi"/>
      <w:lang w:eastAsia="en-US"/>
    </w:rPr>
  </w:style>
  <w:style w:type="paragraph" w:customStyle="1" w:styleId="4C3A958C777C4BEF9322FC24BB6A349C3">
    <w:name w:val="4C3A958C777C4BEF9322FC24BB6A349C3"/>
    <w:rsid w:val="00E63B42"/>
    <w:rPr>
      <w:rFonts w:eastAsiaTheme="minorHAnsi"/>
      <w:lang w:eastAsia="en-US"/>
    </w:rPr>
  </w:style>
  <w:style w:type="paragraph" w:customStyle="1" w:styleId="4CC5823E695146D59CF6116ADDDB919D3">
    <w:name w:val="4CC5823E695146D59CF6116ADDDB919D3"/>
    <w:rsid w:val="00E63B42"/>
    <w:rPr>
      <w:rFonts w:eastAsiaTheme="minorHAnsi"/>
      <w:lang w:eastAsia="en-US"/>
    </w:rPr>
  </w:style>
  <w:style w:type="paragraph" w:customStyle="1" w:styleId="217F5F657DEF4FA2876C7A96DD41C7383">
    <w:name w:val="217F5F657DEF4FA2876C7A96DD41C7383"/>
    <w:rsid w:val="00E63B42"/>
    <w:rPr>
      <w:rFonts w:eastAsiaTheme="minorHAnsi"/>
      <w:lang w:eastAsia="en-US"/>
    </w:rPr>
  </w:style>
  <w:style w:type="paragraph" w:customStyle="1" w:styleId="28CA08DE65054441B59AF1EBAAB066B83">
    <w:name w:val="28CA08DE65054441B59AF1EBAAB066B83"/>
    <w:rsid w:val="00E63B42"/>
    <w:rPr>
      <w:rFonts w:eastAsiaTheme="minorHAnsi"/>
      <w:lang w:eastAsia="en-US"/>
    </w:rPr>
  </w:style>
  <w:style w:type="paragraph" w:customStyle="1" w:styleId="40BFADC037F94FDAAD95BFF7AFA947771">
    <w:name w:val="40BFADC037F94FDAAD95BFF7AFA947771"/>
    <w:rsid w:val="00E63B42"/>
    <w:rPr>
      <w:rFonts w:eastAsiaTheme="minorHAnsi"/>
      <w:lang w:eastAsia="en-US"/>
    </w:rPr>
  </w:style>
  <w:style w:type="paragraph" w:customStyle="1" w:styleId="1E3598A36A2F4675B4687FEC2EA792D21">
    <w:name w:val="1E3598A36A2F4675B4687FEC2EA792D2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">
    <w:name w:val="47D789F3540F4E68A7BF3DAAA50570EB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">
    <w:name w:val="F1EBE82BEE1641C79F0DD3EE82E444A0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">
    <w:name w:val="3DBC83F3AFA54245A5CDD42D2FFD75B3"/>
    <w:rsid w:val="00E63B42"/>
    <w:rPr>
      <w:rFonts w:eastAsiaTheme="minorHAnsi"/>
      <w:lang w:eastAsia="en-US"/>
    </w:rPr>
  </w:style>
  <w:style w:type="paragraph" w:customStyle="1" w:styleId="92744FBC6D97465ABC8568947B4EBCD3">
    <w:name w:val="92744FBC6D97465ABC8568947B4EBCD3"/>
    <w:rsid w:val="00E63B42"/>
    <w:rPr>
      <w:rFonts w:eastAsiaTheme="minorHAnsi"/>
      <w:lang w:eastAsia="en-US"/>
    </w:rPr>
  </w:style>
  <w:style w:type="paragraph" w:customStyle="1" w:styleId="D23B39F5BF78483D872959208477A7AA">
    <w:name w:val="D23B39F5BF78483D872959208477A7AA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">
    <w:name w:val="2CEF1B0FE1E5461DBAD72CFBFCA67E97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">
    <w:name w:val="97294AED0D7445BABE1F28E243325510"/>
    <w:rsid w:val="00E63B42"/>
    <w:rPr>
      <w:rFonts w:eastAsiaTheme="minorHAnsi"/>
      <w:lang w:eastAsia="en-US"/>
    </w:rPr>
  </w:style>
  <w:style w:type="paragraph" w:customStyle="1" w:styleId="C39D1B8E371146AF82C8C47F248AA363">
    <w:name w:val="C39D1B8E371146AF82C8C47F248AA363"/>
    <w:rsid w:val="00951B3D"/>
  </w:style>
  <w:style w:type="paragraph" w:customStyle="1" w:styleId="0F7CBE7E6DE34B36A2EA0D784C4D558E">
    <w:name w:val="0F7CBE7E6DE34B36A2EA0D784C4D558E"/>
    <w:rsid w:val="00951B3D"/>
  </w:style>
  <w:style w:type="paragraph" w:customStyle="1" w:styleId="4C3A958C777C4BEF9322FC24BB6A349C4">
    <w:name w:val="4C3A958C777C4BEF9322FC24BB6A349C4"/>
    <w:rsid w:val="00951B3D"/>
    <w:rPr>
      <w:rFonts w:eastAsiaTheme="minorHAnsi"/>
      <w:lang w:eastAsia="en-US"/>
    </w:rPr>
  </w:style>
  <w:style w:type="paragraph" w:customStyle="1" w:styleId="4CC5823E695146D59CF6116ADDDB919D4">
    <w:name w:val="4CC5823E695146D59CF6116ADDDB919D4"/>
    <w:rsid w:val="00951B3D"/>
    <w:rPr>
      <w:rFonts w:eastAsiaTheme="minorHAnsi"/>
      <w:lang w:eastAsia="en-US"/>
    </w:rPr>
  </w:style>
  <w:style w:type="paragraph" w:customStyle="1" w:styleId="0F7CBE7E6DE34B36A2EA0D784C4D558E1">
    <w:name w:val="0F7CBE7E6DE34B36A2EA0D784C4D558E1"/>
    <w:rsid w:val="00951B3D"/>
    <w:rPr>
      <w:rFonts w:eastAsiaTheme="minorHAnsi"/>
      <w:lang w:eastAsia="en-US"/>
    </w:rPr>
  </w:style>
  <w:style w:type="paragraph" w:customStyle="1" w:styleId="C39D1B8E371146AF82C8C47F248AA3631">
    <w:name w:val="C39D1B8E371146AF82C8C47F248AA3631"/>
    <w:rsid w:val="00951B3D"/>
    <w:rPr>
      <w:rFonts w:eastAsiaTheme="minorHAnsi"/>
      <w:lang w:eastAsia="en-US"/>
    </w:rPr>
  </w:style>
  <w:style w:type="paragraph" w:customStyle="1" w:styleId="40BFADC037F94FDAAD95BFF7AFA947772">
    <w:name w:val="40BFADC037F94FDAAD95BFF7AFA947772"/>
    <w:rsid w:val="00951B3D"/>
    <w:rPr>
      <w:rFonts w:eastAsiaTheme="minorHAnsi"/>
      <w:lang w:eastAsia="en-US"/>
    </w:rPr>
  </w:style>
  <w:style w:type="paragraph" w:customStyle="1" w:styleId="1E3598A36A2F4675B4687FEC2EA792D22">
    <w:name w:val="1E3598A36A2F4675B4687FEC2EA792D2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">
    <w:name w:val="47D789F3540F4E68A7BF3DAAA50570EB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">
    <w:name w:val="F1EBE82BEE1641C79F0DD3EE82E444A0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">
    <w:name w:val="3DBC83F3AFA54245A5CDD42D2FFD75B31"/>
    <w:rsid w:val="00951B3D"/>
    <w:rPr>
      <w:rFonts w:eastAsiaTheme="minorHAnsi"/>
      <w:lang w:eastAsia="en-US"/>
    </w:rPr>
  </w:style>
  <w:style w:type="paragraph" w:customStyle="1" w:styleId="92744FBC6D97465ABC8568947B4EBCD31">
    <w:name w:val="92744FBC6D97465ABC8568947B4EBCD31"/>
    <w:rsid w:val="00951B3D"/>
    <w:rPr>
      <w:rFonts w:eastAsiaTheme="minorHAnsi"/>
      <w:lang w:eastAsia="en-US"/>
    </w:rPr>
  </w:style>
  <w:style w:type="paragraph" w:customStyle="1" w:styleId="D23B39F5BF78483D872959208477A7AA1">
    <w:name w:val="D23B39F5BF78483D872959208477A7AA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">
    <w:name w:val="2CEF1B0FE1E5461DBAD72CFBFCA67E97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">
    <w:name w:val="97294AED0D7445BABE1F28E2433255101"/>
    <w:rsid w:val="00951B3D"/>
    <w:rPr>
      <w:rFonts w:eastAsiaTheme="minorHAnsi"/>
      <w:lang w:eastAsia="en-US"/>
    </w:rPr>
  </w:style>
  <w:style w:type="paragraph" w:customStyle="1" w:styleId="4C3A958C777C4BEF9322FC24BB6A349C5">
    <w:name w:val="4C3A958C777C4BEF9322FC24BB6A349C5"/>
    <w:rsid w:val="00C365F1"/>
    <w:rPr>
      <w:rFonts w:eastAsiaTheme="minorHAnsi"/>
      <w:lang w:eastAsia="en-US"/>
    </w:rPr>
  </w:style>
  <w:style w:type="paragraph" w:customStyle="1" w:styleId="4CC5823E695146D59CF6116ADDDB919D5">
    <w:name w:val="4CC5823E695146D59CF6116ADDDB919D5"/>
    <w:rsid w:val="00C365F1"/>
    <w:rPr>
      <w:rFonts w:eastAsiaTheme="minorHAnsi"/>
      <w:lang w:eastAsia="en-US"/>
    </w:rPr>
  </w:style>
  <w:style w:type="paragraph" w:customStyle="1" w:styleId="0F7CBE7E6DE34B36A2EA0D784C4D558E2">
    <w:name w:val="0F7CBE7E6DE34B36A2EA0D784C4D558E2"/>
    <w:rsid w:val="00C365F1"/>
    <w:rPr>
      <w:rFonts w:eastAsiaTheme="minorHAnsi"/>
      <w:lang w:eastAsia="en-US"/>
    </w:rPr>
  </w:style>
  <w:style w:type="paragraph" w:customStyle="1" w:styleId="C39D1B8E371146AF82C8C47F248AA3632">
    <w:name w:val="C39D1B8E371146AF82C8C47F248AA3632"/>
    <w:rsid w:val="00C365F1"/>
    <w:rPr>
      <w:rFonts w:eastAsiaTheme="minorHAnsi"/>
      <w:lang w:eastAsia="en-US"/>
    </w:rPr>
  </w:style>
  <w:style w:type="paragraph" w:customStyle="1" w:styleId="40BFADC037F94FDAAD95BFF7AFA947773">
    <w:name w:val="40BFADC037F94FDAAD95BFF7AFA947773"/>
    <w:rsid w:val="00C365F1"/>
    <w:rPr>
      <w:rFonts w:eastAsiaTheme="minorHAnsi"/>
      <w:lang w:eastAsia="en-US"/>
    </w:rPr>
  </w:style>
  <w:style w:type="paragraph" w:customStyle="1" w:styleId="1E3598A36A2F4675B4687FEC2EA792D23">
    <w:name w:val="1E3598A36A2F4675B4687FEC2EA792D2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">
    <w:name w:val="47D789F3540F4E68A7BF3DAAA50570EB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">
    <w:name w:val="F1EBE82BEE1641C79F0DD3EE82E444A0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">
    <w:name w:val="3DBC83F3AFA54245A5CDD42D2FFD75B32"/>
    <w:rsid w:val="00C365F1"/>
    <w:rPr>
      <w:rFonts w:eastAsiaTheme="minorHAnsi"/>
      <w:lang w:eastAsia="en-US"/>
    </w:rPr>
  </w:style>
  <w:style w:type="paragraph" w:customStyle="1" w:styleId="92744FBC6D97465ABC8568947B4EBCD32">
    <w:name w:val="92744FBC6D97465ABC8568947B4EBCD32"/>
    <w:rsid w:val="00C365F1"/>
    <w:rPr>
      <w:rFonts w:eastAsiaTheme="minorHAnsi"/>
      <w:lang w:eastAsia="en-US"/>
    </w:rPr>
  </w:style>
  <w:style w:type="paragraph" w:customStyle="1" w:styleId="D23B39F5BF78483D872959208477A7AA2">
    <w:name w:val="D23B39F5BF78483D872959208477A7AA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">
    <w:name w:val="2CEF1B0FE1E5461DBAD72CFBFCA67E97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">
    <w:name w:val="97294AED0D7445BABE1F28E2433255102"/>
    <w:rsid w:val="00C365F1"/>
    <w:rPr>
      <w:rFonts w:eastAsiaTheme="minorHAnsi"/>
      <w:lang w:eastAsia="en-US"/>
    </w:rPr>
  </w:style>
  <w:style w:type="paragraph" w:customStyle="1" w:styleId="25CE1928E1D440CBB68A63D53529A2F9">
    <w:name w:val="25CE1928E1D440CBB68A63D53529A2F9"/>
    <w:rsid w:val="00C365F1"/>
    <w:rPr>
      <w:rFonts w:eastAsiaTheme="minorHAnsi"/>
      <w:lang w:eastAsia="en-US"/>
    </w:rPr>
  </w:style>
  <w:style w:type="paragraph" w:customStyle="1" w:styleId="D02E8C85F0154B108B926E70730DECF2">
    <w:name w:val="D02E8C85F0154B108B926E70730DECF2"/>
    <w:rsid w:val="00C365F1"/>
    <w:rPr>
      <w:rFonts w:eastAsiaTheme="minorHAnsi"/>
      <w:lang w:eastAsia="en-US"/>
    </w:rPr>
  </w:style>
  <w:style w:type="paragraph" w:customStyle="1" w:styleId="BD09111729E54F4CB8A34E9DAB5AE8E4">
    <w:name w:val="BD09111729E54F4CB8A34E9DAB5AE8E4"/>
    <w:rsid w:val="00C365F1"/>
    <w:rPr>
      <w:rFonts w:eastAsiaTheme="minorHAnsi"/>
      <w:lang w:eastAsia="en-US"/>
    </w:rPr>
  </w:style>
  <w:style w:type="paragraph" w:customStyle="1" w:styleId="4C3A958C777C4BEF9322FC24BB6A349C6">
    <w:name w:val="4C3A958C777C4BEF9322FC24BB6A349C6"/>
    <w:rsid w:val="00C365F1"/>
    <w:rPr>
      <w:rFonts w:eastAsiaTheme="minorHAnsi"/>
      <w:lang w:eastAsia="en-US"/>
    </w:rPr>
  </w:style>
  <w:style w:type="paragraph" w:customStyle="1" w:styleId="4CC5823E695146D59CF6116ADDDB919D6">
    <w:name w:val="4CC5823E695146D59CF6116ADDDB919D6"/>
    <w:rsid w:val="00C365F1"/>
    <w:rPr>
      <w:rFonts w:eastAsiaTheme="minorHAnsi"/>
      <w:lang w:eastAsia="en-US"/>
    </w:rPr>
  </w:style>
  <w:style w:type="paragraph" w:customStyle="1" w:styleId="0F7CBE7E6DE34B36A2EA0D784C4D558E3">
    <w:name w:val="0F7CBE7E6DE34B36A2EA0D784C4D558E3"/>
    <w:rsid w:val="00C365F1"/>
    <w:rPr>
      <w:rFonts w:eastAsiaTheme="minorHAnsi"/>
      <w:lang w:eastAsia="en-US"/>
    </w:rPr>
  </w:style>
  <w:style w:type="paragraph" w:customStyle="1" w:styleId="C39D1B8E371146AF82C8C47F248AA3633">
    <w:name w:val="C39D1B8E371146AF82C8C47F248AA3633"/>
    <w:rsid w:val="00C365F1"/>
    <w:rPr>
      <w:rFonts w:eastAsiaTheme="minorHAnsi"/>
      <w:lang w:eastAsia="en-US"/>
    </w:rPr>
  </w:style>
  <w:style w:type="paragraph" w:customStyle="1" w:styleId="40BFADC037F94FDAAD95BFF7AFA947774">
    <w:name w:val="40BFADC037F94FDAAD95BFF7AFA947774"/>
    <w:rsid w:val="00C365F1"/>
    <w:rPr>
      <w:rFonts w:eastAsiaTheme="minorHAnsi"/>
      <w:lang w:eastAsia="en-US"/>
    </w:rPr>
  </w:style>
  <w:style w:type="paragraph" w:customStyle="1" w:styleId="1E3598A36A2F4675B4687FEC2EA792D24">
    <w:name w:val="1E3598A36A2F4675B4687FEC2EA792D2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4">
    <w:name w:val="47D789F3540F4E68A7BF3DAAA50570EB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4">
    <w:name w:val="F1EBE82BEE1641C79F0DD3EE82E444A0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">
    <w:name w:val="3DBC83F3AFA54245A5CDD42D2FFD75B33"/>
    <w:rsid w:val="00C365F1"/>
    <w:rPr>
      <w:rFonts w:eastAsiaTheme="minorHAnsi"/>
      <w:lang w:eastAsia="en-US"/>
    </w:rPr>
  </w:style>
  <w:style w:type="paragraph" w:customStyle="1" w:styleId="92744FBC6D97465ABC8568947B4EBCD33">
    <w:name w:val="92744FBC6D97465ABC8568947B4EBCD33"/>
    <w:rsid w:val="00C365F1"/>
    <w:rPr>
      <w:rFonts w:eastAsiaTheme="minorHAnsi"/>
      <w:lang w:eastAsia="en-US"/>
    </w:rPr>
  </w:style>
  <w:style w:type="paragraph" w:customStyle="1" w:styleId="D23B39F5BF78483D872959208477A7AA3">
    <w:name w:val="D23B39F5BF78483D872959208477A7AA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">
    <w:name w:val="2CEF1B0FE1E5461DBAD72CFBFCA67E97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">
    <w:name w:val="97294AED0D7445BABE1F28E2433255103"/>
    <w:rsid w:val="00C365F1"/>
    <w:rPr>
      <w:rFonts w:eastAsiaTheme="minorHAnsi"/>
      <w:lang w:eastAsia="en-US"/>
    </w:rPr>
  </w:style>
  <w:style w:type="paragraph" w:customStyle="1" w:styleId="25CE1928E1D440CBB68A63D53529A2F91">
    <w:name w:val="25CE1928E1D440CBB68A63D53529A2F91"/>
    <w:rsid w:val="00C365F1"/>
    <w:rPr>
      <w:rFonts w:eastAsiaTheme="minorHAnsi"/>
      <w:lang w:eastAsia="en-US"/>
    </w:rPr>
  </w:style>
  <w:style w:type="paragraph" w:customStyle="1" w:styleId="D02E8C85F0154B108B926E70730DECF21">
    <w:name w:val="D02E8C85F0154B108B926E70730DECF21"/>
    <w:rsid w:val="00C365F1"/>
    <w:rPr>
      <w:rFonts w:eastAsiaTheme="minorHAnsi"/>
      <w:lang w:eastAsia="en-US"/>
    </w:rPr>
  </w:style>
  <w:style w:type="paragraph" w:customStyle="1" w:styleId="BD09111729E54F4CB8A34E9DAB5AE8E41">
    <w:name w:val="BD09111729E54F4CB8A34E9DAB5AE8E41"/>
    <w:rsid w:val="00C365F1"/>
    <w:rPr>
      <w:rFonts w:eastAsiaTheme="minorHAnsi"/>
      <w:lang w:eastAsia="en-US"/>
    </w:rPr>
  </w:style>
  <w:style w:type="paragraph" w:customStyle="1" w:styleId="4C3A958C777C4BEF9322FC24BB6A349C7">
    <w:name w:val="4C3A958C777C4BEF9322FC24BB6A349C7"/>
    <w:rsid w:val="00C365F1"/>
    <w:rPr>
      <w:rFonts w:eastAsiaTheme="minorHAnsi"/>
      <w:lang w:eastAsia="en-US"/>
    </w:rPr>
  </w:style>
  <w:style w:type="paragraph" w:customStyle="1" w:styleId="4CC5823E695146D59CF6116ADDDB919D7">
    <w:name w:val="4CC5823E695146D59CF6116ADDDB919D7"/>
    <w:rsid w:val="00C365F1"/>
    <w:rPr>
      <w:rFonts w:eastAsiaTheme="minorHAnsi"/>
      <w:lang w:eastAsia="en-US"/>
    </w:rPr>
  </w:style>
  <w:style w:type="paragraph" w:customStyle="1" w:styleId="0F7CBE7E6DE34B36A2EA0D784C4D558E4">
    <w:name w:val="0F7CBE7E6DE34B36A2EA0D784C4D558E4"/>
    <w:rsid w:val="00C365F1"/>
    <w:rPr>
      <w:rFonts w:eastAsiaTheme="minorHAnsi"/>
      <w:lang w:eastAsia="en-US"/>
    </w:rPr>
  </w:style>
  <w:style w:type="paragraph" w:customStyle="1" w:styleId="C39D1B8E371146AF82C8C47F248AA3634">
    <w:name w:val="C39D1B8E371146AF82C8C47F248AA3634"/>
    <w:rsid w:val="00C365F1"/>
    <w:rPr>
      <w:rFonts w:eastAsiaTheme="minorHAnsi"/>
      <w:lang w:eastAsia="en-US"/>
    </w:rPr>
  </w:style>
  <w:style w:type="paragraph" w:customStyle="1" w:styleId="40BFADC037F94FDAAD95BFF7AFA947775">
    <w:name w:val="40BFADC037F94FDAAD95BFF7AFA947775"/>
    <w:rsid w:val="00C365F1"/>
    <w:rPr>
      <w:rFonts w:eastAsiaTheme="minorHAnsi"/>
      <w:lang w:eastAsia="en-US"/>
    </w:rPr>
  </w:style>
  <w:style w:type="paragraph" w:customStyle="1" w:styleId="1E3598A36A2F4675B4687FEC2EA792D25">
    <w:name w:val="1E3598A36A2F4675B4687FEC2EA792D2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5">
    <w:name w:val="47D789F3540F4E68A7BF3DAAA50570EB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5">
    <w:name w:val="F1EBE82BEE1641C79F0DD3EE82E444A0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4">
    <w:name w:val="3DBC83F3AFA54245A5CDD42D2FFD75B34"/>
    <w:rsid w:val="00C365F1"/>
    <w:rPr>
      <w:rFonts w:eastAsiaTheme="minorHAnsi"/>
      <w:lang w:eastAsia="en-US"/>
    </w:rPr>
  </w:style>
  <w:style w:type="paragraph" w:customStyle="1" w:styleId="92744FBC6D97465ABC8568947B4EBCD34">
    <w:name w:val="92744FBC6D97465ABC8568947B4EBCD34"/>
    <w:rsid w:val="00C365F1"/>
    <w:rPr>
      <w:rFonts w:eastAsiaTheme="minorHAnsi"/>
      <w:lang w:eastAsia="en-US"/>
    </w:rPr>
  </w:style>
  <w:style w:type="paragraph" w:customStyle="1" w:styleId="D23B39F5BF78483D872959208477A7AA4">
    <w:name w:val="D23B39F5BF78483D872959208477A7AA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4">
    <w:name w:val="2CEF1B0FE1E5461DBAD72CFBFCA67E97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4">
    <w:name w:val="97294AED0D7445BABE1F28E2433255104"/>
    <w:rsid w:val="00C365F1"/>
    <w:rPr>
      <w:rFonts w:eastAsiaTheme="minorHAnsi"/>
      <w:lang w:eastAsia="en-US"/>
    </w:rPr>
  </w:style>
  <w:style w:type="paragraph" w:customStyle="1" w:styleId="25CE1928E1D440CBB68A63D53529A2F92">
    <w:name w:val="25CE1928E1D440CBB68A63D53529A2F92"/>
    <w:rsid w:val="00C365F1"/>
    <w:rPr>
      <w:rFonts w:eastAsiaTheme="minorHAnsi"/>
      <w:lang w:eastAsia="en-US"/>
    </w:rPr>
  </w:style>
  <w:style w:type="paragraph" w:customStyle="1" w:styleId="D02E8C85F0154B108B926E70730DECF22">
    <w:name w:val="D02E8C85F0154B108B926E70730DECF22"/>
    <w:rsid w:val="00C365F1"/>
    <w:rPr>
      <w:rFonts w:eastAsiaTheme="minorHAnsi"/>
      <w:lang w:eastAsia="en-US"/>
    </w:rPr>
  </w:style>
  <w:style w:type="paragraph" w:customStyle="1" w:styleId="BD09111729E54F4CB8A34E9DAB5AE8E42">
    <w:name w:val="BD09111729E54F4CB8A34E9DAB5AE8E42"/>
    <w:rsid w:val="00C365F1"/>
    <w:rPr>
      <w:rFonts w:eastAsiaTheme="minorHAnsi"/>
      <w:lang w:eastAsia="en-US"/>
    </w:rPr>
  </w:style>
  <w:style w:type="paragraph" w:customStyle="1" w:styleId="4C3A958C777C4BEF9322FC24BB6A349C8">
    <w:name w:val="4C3A958C777C4BEF9322FC24BB6A349C8"/>
    <w:rsid w:val="00C365F1"/>
    <w:rPr>
      <w:rFonts w:eastAsiaTheme="minorHAnsi"/>
      <w:lang w:eastAsia="en-US"/>
    </w:rPr>
  </w:style>
  <w:style w:type="paragraph" w:customStyle="1" w:styleId="4CC5823E695146D59CF6116ADDDB919D8">
    <w:name w:val="4CC5823E695146D59CF6116ADDDB919D8"/>
    <w:rsid w:val="00C365F1"/>
    <w:rPr>
      <w:rFonts w:eastAsiaTheme="minorHAnsi"/>
      <w:lang w:eastAsia="en-US"/>
    </w:rPr>
  </w:style>
  <w:style w:type="paragraph" w:customStyle="1" w:styleId="0F7CBE7E6DE34B36A2EA0D784C4D558E5">
    <w:name w:val="0F7CBE7E6DE34B36A2EA0D784C4D558E5"/>
    <w:rsid w:val="00C365F1"/>
    <w:rPr>
      <w:rFonts w:eastAsiaTheme="minorHAnsi"/>
      <w:lang w:eastAsia="en-US"/>
    </w:rPr>
  </w:style>
  <w:style w:type="paragraph" w:customStyle="1" w:styleId="C39D1B8E371146AF82C8C47F248AA3635">
    <w:name w:val="C39D1B8E371146AF82C8C47F248AA3635"/>
    <w:rsid w:val="00C365F1"/>
    <w:rPr>
      <w:rFonts w:eastAsiaTheme="minorHAnsi"/>
      <w:lang w:eastAsia="en-US"/>
    </w:rPr>
  </w:style>
  <w:style w:type="paragraph" w:customStyle="1" w:styleId="40BFADC037F94FDAAD95BFF7AFA947776">
    <w:name w:val="40BFADC037F94FDAAD95BFF7AFA947776"/>
    <w:rsid w:val="00C365F1"/>
    <w:rPr>
      <w:rFonts w:eastAsiaTheme="minorHAnsi"/>
      <w:lang w:eastAsia="en-US"/>
    </w:rPr>
  </w:style>
  <w:style w:type="paragraph" w:customStyle="1" w:styleId="1E3598A36A2F4675B4687FEC2EA792D26">
    <w:name w:val="1E3598A36A2F4675B4687FEC2EA792D2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6">
    <w:name w:val="47D789F3540F4E68A7BF3DAAA50570EB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6">
    <w:name w:val="F1EBE82BEE1641C79F0DD3EE82E444A0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5">
    <w:name w:val="3DBC83F3AFA54245A5CDD42D2FFD75B35"/>
    <w:rsid w:val="00C365F1"/>
    <w:rPr>
      <w:rFonts w:eastAsiaTheme="minorHAnsi"/>
      <w:lang w:eastAsia="en-US"/>
    </w:rPr>
  </w:style>
  <w:style w:type="paragraph" w:customStyle="1" w:styleId="92744FBC6D97465ABC8568947B4EBCD35">
    <w:name w:val="92744FBC6D97465ABC8568947B4EBCD35"/>
    <w:rsid w:val="00C365F1"/>
    <w:rPr>
      <w:rFonts w:eastAsiaTheme="minorHAnsi"/>
      <w:lang w:eastAsia="en-US"/>
    </w:rPr>
  </w:style>
  <w:style w:type="paragraph" w:customStyle="1" w:styleId="D23B39F5BF78483D872959208477A7AA5">
    <w:name w:val="D23B39F5BF78483D872959208477A7AA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5">
    <w:name w:val="2CEF1B0FE1E5461DBAD72CFBFCA67E97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5">
    <w:name w:val="97294AED0D7445BABE1F28E2433255105"/>
    <w:rsid w:val="00C365F1"/>
    <w:rPr>
      <w:rFonts w:eastAsiaTheme="minorHAnsi"/>
      <w:lang w:eastAsia="en-US"/>
    </w:rPr>
  </w:style>
  <w:style w:type="paragraph" w:customStyle="1" w:styleId="25CE1928E1D440CBB68A63D53529A2F93">
    <w:name w:val="25CE1928E1D440CBB68A63D53529A2F93"/>
    <w:rsid w:val="00C365F1"/>
    <w:rPr>
      <w:rFonts w:eastAsiaTheme="minorHAnsi"/>
      <w:lang w:eastAsia="en-US"/>
    </w:rPr>
  </w:style>
  <w:style w:type="paragraph" w:customStyle="1" w:styleId="D02E8C85F0154B108B926E70730DECF23">
    <w:name w:val="D02E8C85F0154B108B926E70730DECF23"/>
    <w:rsid w:val="00C365F1"/>
    <w:rPr>
      <w:rFonts w:eastAsiaTheme="minorHAnsi"/>
      <w:lang w:eastAsia="en-US"/>
    </w:rPr>
  </w:style>
  <w:style w:type="paragraph" w:customStyle="1" w:styleId="BD09111729E54F4CB8A34E9DAB5AE8E43">
    <w:name w:val="BD09111729E54F4CB8A34E9DAB5AE8E43"/>
    <w:rsid w:val="00C365F1"/>
    <w:rPr>
      <w:rFonts w:eastAsiaTheme="minorHAnsi"/>
      <w:lang w:eastAsia="en-US"/>
    </w:rPr>
  </w:style>
  <w:style w:type="paragraph" w:customStyle="1" w:styleId="4C3A958C777C4BEF9322FC24BB6A349C9">
    <w:name w:val="4C3A958C777C4BEF9322FC24BB6A349C9"/>
    <w:rsid w:val="001866B8"/>
    <w:rPr>
      <w:rFonts w:eastAsiaTheme="minorHAnsi"/>
      <w:lang w:eastAsia="en-US"/>
    </w:rPr>
  </w:style>
  <w:style w:type="paragraph" w:customStyle="1" w:styleId="4CC5823E695146D59CF6116ADDDB919D9">
    <w:name w:val="4CC5823E695146D59CF6116ADDDB919D9"/>
    <w:rsid w:val="001866B8"/>
    <w:rPr>
      <w:rFonts w:eastAsiaTheme="minorHAnsi"/>
      <w:lang w:eastAsia="en-US"/>
    </w:rPr>
  </w:style>
  <w:style w:type="paragraph" w:customStyle="1" w:styleId="0F7CBE7E6DE34B36A2EA0D784C4D558E6">
    <w:name w:val="0F7CBE7E6DE34B36A2EA0D784C4D558E6"/>
    <w:rsid w:val="001866B8"/>
    <w:rPr>
      <w:rFonts w:eastAsiaTheme="minorHAnsi"/>
      <w:lang w:eastAsia="en-US"/>
    </w:rPr>
  </w:style>
  <w:style w:type="paragraph" w:customStyle="1" w:styleId="C39D1B8E371146AF82C8C47F248AA3636">
    <w:name w:val="C39D1B8E371146AF82C8C47F248AA3636"/>
    <w:rsid w:val="001866B8"/>
    <w:rPr>
      <w:rFonts w:eastAsiaTheme="minorHAnsi"/>
      <w:lang w:eastAsia="en-US"/>
    </w:rPr>
  </w:style>
  <w:style w:type="paragraph" w:customStyle="1" w:styleId="40BFADC037F94FDAAD95BFF7AFA947777">
    <w:name w:val="40BFADC037F94FDAAD95BFF7AFA947777"/>
    <w:rsid w:val="001866B8"/>
    <w:rPr>
      <w:rFonts w:eastAsiaTheme="minorHAnsi"/>
      <w:lang w:eastAsia="en-US"/>
    </w:rPr>
  </w:style>
  <w:style w:type="paragraph" w:customStyle="1" w:styleId="1E3598A36A2F4675B4687FEC2EA792D27">
    <w:name w:val="1E3598A36A2F4675B4687FEC2EA792D2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7">
    <w:name w:val="47D789F3540F4E68A7BF3DAAA50570EB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7">
    <w:name w:val="F1EBE82BEE1641C79F0DD3EE82E444A0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6">
    <w:name w:val="3DBC83F3AFA54245A5CDD42D2FFD75B36"/>
    <w:rsid w:val="001866B8"/>
    <w:rPr>
      <w:rFonts w:eastAsiaTheme="minorHAnsi"/>
      <w:lang w:eastAsia="en-US"/>
    </w:rPr>
  </w:style>
  <w:style w:type="paragraph" w:customStyle="1" w:styleId="92744FBC6D97465ABC8568947B4EBCD36">
    <w:name w:val="92744FBC6D97465ABC8568947B4EBCD36"/>
    <w:rsid w:val="001866B8"/>
    <w:rPr>
      <w:rFonts w:eastAsiaTheme="minorHAnsi"/>
      <w:lang w:eastAsia="en-US"/>
    </w:rPr>
  </w:style>
  <w:style w:type="paragraph" w:customStyle="1" w:styleId="D23B39F5BF78483D872959208477A7AA6">
    <w:name w:val="D23B39F5BF78483D872959208477A7AA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6">
    <w:name w:val="2CEF1B0FE1E5461DBAD72CFBFCA67E97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6">
    <w:name w:val="97294AED0D7445BABE1F28E2433255106"/>
    <w:rsid w:val="001866B8"/>
    <w:rPr>
      <w:rFonts w:eastAsiaTheme="minorHAnsi"/>
      <w:lang w:eastAsia="en-US"/>
    </w:rPr>
  </w:style>
  <w:style w:type="paragraph" w:customStyle="1" w:styleId="25CE1928E1D440CBB68A63D53529A2F94">
    <w:name w:val="25CE1928E1D440CBB68A63D53529A2F94"/>
    <w:rsid w:val="001866B8"/>
    <w:rPr>
      <w:rFonts w:eastAsiaTheme="minorHAnsi"/>
      <w:lang w:eastAsia="en-US"/>
    </w:rPr>
  </w:style>
  <w:style w:type="paragraph" w:customStyle="1" w:styleId="D02E8C85F0154B108B926E70730DECF24">
    <w:name w:val="D02E8C85F0154B108B926E70730DECF24"/>
    <w:rsid w:val="001866B8"/>
    <w:rPr>
      <w:rFonts w:eastAsiaTheme="minorHAnsi"/>
      <w:lang w:eastAsia="en-US"/>
    </w:rPr>
  </w:style>
  <w:style w:type="paragraph" w:customStyle="1" w:styleId="BD09111729E54F4CB8A34E9DAB5AE8E44">
    <w:name w:val="BD09111729E54F4CB8A34E9DAB5AE8E44"/>
    <w:rsid w:val="001866B8"/>
    <w:rPr>
      <w:rFonts w:eastAsiaTheme="minorHAnsi"/>
      <w:lang w:eastAsia="en-US"/>
    </w:rPr>
  </w:style>
  <w:style w:type="paragraph" w:customStyle="1" w:styleId="4C3A958C777C4BEF9322FC24BB6A349C10">
    <w:name w:val="4C3A958C777C4BEF9322FC24BB6A349C10"/>
    <w:rsid w:val="001866B8"/>
    <w:rPr>
      <w:rFonts w:eastAsiaTheme="minorHAnsi"/>
      <w:lang w:eastAsia="en-US"/>
    </w:rPr>
  </w:style>
  <w:style w:type="paragraph" w:customStyle="1" w:styleId="4CC5823E695146D59CF6116ADDDB919D10">
    <w:name w:val="4CC5823E695146D59CF6116ADDDB919D10"/>
    <w:rsid w:val="001866B8"/>
    <w:rPr>
      <w:rFonts w:eastAsiaTheme="minorHAnsi"/>
      <w:lang w:eastAsia="en-US"/>
    </w:rPr>
  </w:style>
  <w:style w:type="paragraph" w:customStyle="1" w:styleId="0F7CBE7E6DE34B36A2EA0D784C4D558E7">
    <w:name w:val="0F7CBE7E6DE34B36A2EA0D784C4D558E7"/>
    <w:rsid w:val="001866B8"/>
    <w:rPr>
      <w:rFonts w:eastAsiaTheme="minorHAnsi"/>
      <w:lang w:eastAsia="en-US"/>
    </w:rPr>
  </w:style>
  <w:style w:type="paragraph" w:customStyle="1" w:styleId="C39D1B8E371146AF82C8C47F248AA3637">
    <w:name w:val="C39D1B8E371146AF82C8C47F248AA3637"/>
    <w:rsid w:val="001866B8"/>
    <w:rPr>
      <w:rFonts w:eastAsiaTheme="minorHAnsi"/>
      <w:lang w:eastAsia="en-US"/>
    </w:rPr>
  </w:style>
  <w:style w:type="paragraph" w:customStyle="1" w:styleId="40BFADC037F94FDAAD95BFF7AFA947778">
    <w:name w:val="40BFADC037F94FDAAD95BFF7AFA947778"/>
    <w:rsid w:val="001866B8"/>
    <w:rPr>
      <w:rFonts w:eastAsiaTheme="minorHAnsi"/>
      <w:lang w:eastAsia="en-US"/>
    </w:rPr>
  </w:style>
  <w:style w:type="paragraph" w:customStyle="1" w:styleId="1E3598A36A2F4675B4687FEC2EA792D28">
    <w:name w:val="1E3598A36A2F4675B4687FEC2EA792D2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8">
    <w:name w:val="47D789F3540F4E68A7BF3DAAA50570EB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8">
    <w:name w:val="F1EBE82BEE1641C79F0DD3EE82E444A0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7">
    <w:name w:val="3DBC83F3AFA54245A5CDD42D2FFD75B37"/>
    <w:rsid w:val="001866B8"/>
    <w:rPr>
      <w:rFonts w:eastAsiaTheme="minorHAnsi"/>
      <w:lang w:eastAsia="en-US"/>
    </w:rPr>
  </w:style>
  <w:style w:type="paragraph" w:customStyle="1" w:styleId="92744FBC6D97465ABC8568947B4EBCD37">
    <w:name w:val="92744FBC6D97465ABC8568947B4EBCD37"/>
    <w:rsid w:val="001866B8"/>
    <w:rPr>
      <w:rFonts w:eastAsiaTheme="minorHAnsi"/>
      <w:lang w:eastAsia="en-US"/>
    </w:rPr>
  </w:style>
  <w:style w:type="paragraph" w:customStyle="1" w:styleId="D23B39F5BF78483D872959208477A7AA7">
    <w:name w:val="D23B39F5BF78483D872959208477A7AA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7">
    <w:name w:val="2CEF1B0FE1E5461DBAD72CFBFCA67E97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7">
    <w:name w:val="97294AED0D7445BABE1F28E2433255107"/>
    <w:rsid w:val="001866B8"/>
    <w:rPr>
      <w:rFonts w:eastAsiaTheme="minorHAnsi"/>
      <w:lang w:eastAsia="en-US"/>
    </w:rPr>
  </w:style>
  <w:style w:type="paragraph" w:customStyle="1" w:styleId="25CE1928E1D440CBB68A63D53529A2F95">
    <w:name w:val="25CE1928E1D440CBB68A63D53529A2F95"/>
    <w:rsid w:val="001866B8"/>
    <w:rPr>
      <w:rFonts w:eastAsiaTheme="minorHAnsi"/>
      <w:lang w:eastAsia="en-US"/>
    </w:rPr>
  </w:style>
  <w:style w:type="paragraph" w:customStyle="1" w:styleId="D02E8C85F0154B108B926E70730DECF25">
    <w:name w:val="D02E8C85F0154B108B926E70730DECF25"/>
    <w:rsid w:val="001866B8"/>
    <w:rPr>
      <w:rFonts w:eastAsiaTheme="minorHAnsi"/>
      <w:lang w:eastAsia="en-US"/>
    </w:rPr>
  </w:style>
  <w:style w:type="paragraph" w:customStyle="1" w:styleId="BD09111729E54F4CB8A34E9DAB5AE8E45">
    <w:name w:val="BD09111729E54F4CB8A34E9DAB5AE8E45"/>
    <w:rsid w:val="001866B8"/>
    <w:rPr>
      <w:rFonts w:eastAsiaTheme="minorHAnsi"/>
      <w:lang w:eastAsia="en-US"/>
    </w:rPr>
  </w:style>
  <w:style w:type="paragraph" w:customStyle="1" w:styleId="4C3A958C777C4BEF9322FC24BB6A349C11">
    <w:name w:val="4C3A958C777C4BEF9322FC24BB6A349C11"/>
    <w:rsid w:val="001866B8"/>
    <w:rPr>
      <w:rFonts w:eastAsiaTheme="minorHAnsi"/>
      <w:lang w:eastAsia="en-US"/>
    </w:rPr>
  </w:style>
  <w:style w:type="paragraph" w:customStyle="1" w:styleId="4CC5823E695146D59CF6116ADDDB919D11">
    <w:name w:val="4CC5823E695146D59CF6116ADDDB919D11"/>
    <w:rsid w:val="001866B8"/>
    <w:rPr>
      <w:rFonts w:eastAsiaTheme="minorHAnsi"/>
      <w:lang w:eastAsia="en-US"/>
    </w:rPr>
  </w:style>
  <w:style w:type="paragraph" w:customStyle="1" w:styleId="0F7CBE7E6DE34B36A2EA0D784C4D558E8">
    <w:name w:val="0F7CBE7E6DE34B36A2EA0D784C4D558E8"/>
    <w:rsid w:val="001866B8"/>
    <w:rPr>
      <w:rFonts w:eastAsiaTheme="minorHAnsi"/>
      <w:lang w:eastAsia="en-US"/>
    </w:rPr>
  </w:style>
  <w:style w:type="paragraph" w:customStyle="1" w:styleId="C39D1B8E371146AF82C8C47F248AA3638">
    <w:name w:val="C39D1B8E371146AF82C8C47F248AA3638"/>
    <w:rsid w:val="001866B8"/>
    <w:rPr>
      <w:rFonts w:eastAsiaTheme="minorHAnsi"/>
      <w:lang w:eastAsia="en-US"/>
    </w:rPr>
  </w:style>
  <w:style w:type="paragraph" w:customStyle="1" w:styleId="40BFADC037F94FDAAD95BFF7AFA947779">
    <w:name w:val="40BFADC037F94FDAAD95BFF7AFA947779"/>
    <w:rsid w:val="001866B8"/>
    <w:rPr>
      <w:rFonts w:eastAsiaTheme="minorHAnsi"/>
      <w:lang w:eastAsia="en-US"/>
    </w:rPr>
  </w:style>
  <w:style w:type="paragraph" w:customStyle="1" w:styleId="1E3598A36A2F4675B4687FEC2EA792D29">
    <w:name w:val="1E3598A36A2F4675B4687FEC2EA792D2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9">
    <w:name w:val="47D789F3540F4E68A7BF3DAAA50570EB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9">
    <w:name w:val="F1EBE82BEE1641C79F0DD3EE82E444A0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8">
    <w:name w:val="3DBC83F3AFA54245A5CDD42D2FFD75B38"/>
    <w:rsid w:val="001866B8"/>
    <w:rPr>
      <w:rFonts w:eastAsiaTheme="minorHAnsi"/>
      <w:lang w:eastAsia="en-US"/>
    </w:rPr>
  </w:style>
  <w:style w:type="paragraph" w:customStyle="1" w:styleId="92744FBC6D97465ABC8568947B4EBCD38">
    <w:name w:val="92744FBC6D97465ABC8568947B4EBCD38"/>
    <w:rsid w:val="001866B8"/>
    <w:rPr>
      <w:rFonts w:eastAsiaTheme="minorHAnsi"/>
      <w:lang w:eastAsia="en-US"/>
    </w:rPr>
  </w:style>
  <w:style w:type="paragraph" w:customStyle="1" w:styleId="D23B39F5BF78483D872959208477A7AA8">
    <w:name w:val="D23B39F5BF78483D872959208477A7AA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8">
    <w:name w:val="2CEF1B0FE1E5461DBAD72CFBFCA67E97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8">
    <w:name w:val="97294AED0D7445BABE1F28E2433255108"/>
    <w:rsid w:val="001866B8"/>
    <w:rPr>
      <w:rFonts w:eastAsiaTheme="minorHAnsi"/>
      <w:lang w:eastAsia="en-US"/>
    </w:rPr>
  </w:style>
  <w:style w:type="paragraph" w:customStyle="1" w:styleId="25CE1928E1D440CBB68A63D53529A2F96">
    <w:name w:val="25CE1928E1D440CBB68A63D53529A2F96"/>
    <w:rsid w:val="001866B8"/>
    <w:rPr>
      <w:rFonts w:eastAsiaTheme="minorHAnsi"/>
      <w:lang w:eastAsia="en-US"/>
    </w:rPr>
  </w:style>
  <w:style w:type="paragraph" w:customStyle="1" w:styleId="D02E8C85F0154B108B926E70730DECF26">
    <w:name w:val="D02E8C85F0154B108B926E70730DECF26"/>
    <w:rsid w:val="001866B8"/>
    <w:rPr>
      <w:rFonts w:eastAsiaTheme="minorHAnsi"/>
      <w:lang w:eastAsia="en-US"/>
    </w:rPr>
  </w:style>
  <w:style w:type="paragraph" w:customStyle="1" w:styleId="BD09111729E54F4CB8A34E9DAB5AE8E46">
    <w:name w:val="BD09111729E54F4CB8A34E9DAB5AE8E46"/>
    <w:rsid w:val="001866B8"/>
    <w:rPr>
      <w:rFonts w:eastAsiaTheme="minorHAnsi"/>
      <w:lang w:eastAsia="en-US"/>
    </w:rPr>
  </w:style>
  <w:style w:type="paragraph" w:customStyle="1" w:styleId="4C3A958C777C4BEF9322FC24BB6A349C12">
    <w:name w:val="4C3A958C777C4BEF9322FC24BB6A349C12"/>
    <w:rsid w:val="001866B8"/>
    <w:rPr>
      <w:rFonts w:eastAsiaTheme="minorHAnsi"/>
      <w:lang w:eastAsia="en-US"/>
    </w:rPr>
  </w:style>
  <w:style w:type="paragraph" w:customStyle="1" w:styleId="4CC5823E695146D59CF6116ADDDB919D12">
    <w:name w:val="4CC5823E695146D59CF6116ADDDB919D12"/>
    <w:rsid w:val="001866B8"/>
    <w:rPr>
      <w:rFonts w:eastAsiaTheme="minorHAnsi"/>
      <w:lang w:eastAsia="en-US"/>
    </w:rPr>
  </w:style>
  <w:style w:type="paragraph" w:customStyle="1" w:styleId="0F7CBE7E6DE34B36A2EA0D784C4D558E9">
    <w:name w:val="0F7CBE7E6DE34B36A2EA0D784C4D558E9"/>
    <w:rsid w:val="001866B8"/>
    <w:rPr>
      <w:rFonts w:eastAsiaTheme="minorHAnsi"/>
      <w:lang w:eastAsia="en-US"/>
    </w:rPr>
  </w:style>
  <w:style w:type="paragraph" w:customStyle="1" w:styleId="C39D1B8E371146AF82C8C47F248AA3639">
    <w:name w:val="C39D1B8E371146AF82C8C47F248AA3639"/>
    <w:rsid w:val="001866B8"/>
    <w:rPr>
      <w:rFonts w:eastAsiaTheme="minorHAnsi"/>
      <w:lang w:eastAsia="en-US"/>
    </w:rPr>
  </w:style>
  <w:style w:type="paragraph" w:customStyle="1" w:styleId="40BFADC037F94FDAAD95BFF7AFA9477710">
    <w:name w:val="40BFADC037F94FDAAD95BFF7AFA9477710"/>
    <w:rsid w:val="001866B8"/>
    <w:rPr>
      <w:rFonts w:eastAsiaTheme="minorHAnsi"/>
      <w:lang w:eastAsia="en-US"/>
    </w:rPr>
  </w:style>
  <w:style w:type="paragraph" w:customStyle="1" w:styleId="1E3598A36A2F4675B4687FEC2EA792D210">
    <w:name w:val="1E3598A36A2F4675B4687FEC2EA792D2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0">
    <w:name w:val="47D789F3540F4E68A7BF3DAAA50570EB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0">
    <w:name w:val="F1EBE82BEE1641C79F0DD3EE82E444A0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9">
    <w:name w:val="3DBC83F3AFA54245A5CDD42D2FFD75B39"/>
    <w:rsid w:val="001866B8"/>
    <w:rPr>
      <w:rFonts w:eastAsiaTheme="minorHAnsi"/>
      <w:lang w:eastAsia="en-US"/>
    </w:rPr>
  </w:style>
  <w:style w:type="paragraph" w:customStyle="1" w:styleId="92744FBC6D97465ABC8568947B4EBCD39">
    <w:name w:val="92744FBC6D97465ABC8568947B4EBCD39"/>
    <w:rsid w:val="001866B8"/>
    <w:rPr>
      <w:rFonts w:eastAsiaTheme="minorHAnsi"/>
      <w:lang w:eastAsia="en-US"/>
    </w:rPr>
  </w:style>
  <w:style w:type="paragraph" w:customStyle="1" w:styleId="D23B39F5BF78483D872959208477A7AA9">
    <w:name w:val="D23B39F5BF78483D872959208477A7AA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9">
    <w:name w:val="2CEF1B0FE1E5461DBAD72CFBFCA67E97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9">
    <w:name w:val="97294AED0D7445BABE1F28E2433255109"/>
    <w:rsid w:val="001866B8"/>
    <w:rPr>
      <w:rFonts w:eastAsiaTheme="minorHAnsi"/>
      <w:lang w:eastAsia="en-US"/>
    </w:rPr>
  </w:style>
  <w:style w:type="paragraph" w:customStyle="1" w:styleId="25CE1928E1D440CBB68A63D53529A2F97">
    <w:name w:val="25CE1928E1D440CBB68A63D53529A2F97"/>
    <w:rsid w:val="001866B8"/>
    <w:rPr>
      <w:rFonts w:eastAsiaTheme="minorHAnsi"/>
      <w:lang w:eastAsia="en-US"/>
    </w:rPr>
  </w:style>
  <w:style w:type="paragraph" w:customStyle="1" w:styleId="D02E8C85F0154B108B926E70730DECF27">
    <w:name w:val="D02E8C85F0154B108B926E70730DECF27"/>
    <w:rsid w:val="001866B8"/>
    <w:rPr>
      <w:rFonts w:eastAsiaTheme="minorHAnsi"/>
      <w:lang w:eastAsia="en-US"/>
    </w:rPr>
  </w:style>
  <w:style w:type="paragraph" w:customStyle="1" w:styleId="BD09111729E54F4CB8A34E9DAB5AE8E47">
    <w:name w:val="BD09111729E54F4CB8A34E9DAB5AE8E47"/>
    <w:rsid w:val="001866B8"/>
    <w:rPr>
      <w:rFonts w:eastAsiaTheme="minorHAnsi"/>
      <w:lang w:eastAsia="en-US"/>
    </w:rPr>
  </w:style>
  <w:style w:type="paragraph" w:customStyle="1" w:styleId="4C3A958C777C4BEF9322FC24BB6A349C13">
    <w:name w:val="4C3A958C777C4BEF9322FC24BB6A349C13"/>
    <w:rsid w:val="001866B8"/>
    <w:rPr>
      <w:rFonts w:eastAsiaTheme="minorHAnsi"/>
      <w:lang w:eastAsia="en-US"/>
    </w:rPr>
  </w:style>
  <w:style w:type="paragraph" w:customStyle="1" w:styleId="4CC5823E695146D59CF6116ADDDB919D13">
    <w:name w:val="4CC5823E695146D59CF6116ADDDB919D13"/>
    <w:rsid w:val="001866B8"/>
    <w:rPr>
      <w:rFonts w:eastAsiaTheme="minorHAnsi"/>
      <w:lang w:eastAsia="en-US"/>
    </w:rPr>
  </w:style>
  <w:style w:type="paragraph" w:customStyle="1" w:styleId="0F7CBE7E6DE34B36A2EA0D784C4D558E10">
    <w:name w:val="0F7CBE7E6DE34B36A2EA0D784C4D558E10"/>
    <w:rsid w:val="001866B8"/>
    <w:rPr>
      <w:rFonts w:eastAsiaTheme="minorHAnsi"/>
      <w:lang w:eastAsia="en-US"/>
    </w:rPr>
  </w:style>
  <w:style w:type="paragraph" w:customStyle="1" w:styleId="C39D1B8E371146AF82C8C47F248AA36310">
    <w:name w:val="C39D1B8E371146AF82C8C47F248AA36310"/>
    <w:rsid w:val="001866B8"/>
    <w:rPr>
      <w:rFonts w:eastAsiaTheme="minorHAnsi"/>
      <w:lang w:eastAsia="en-US"/>
    </w:rPr>
  </w:style>
  <w:style w:type="paragraph" w:customStyle="1" w:styleId="40BFADC037F94FDAAD95BFF7AFA9477711">
    <w:name w:val="40BFADC037F94FDAAD95BFF7AFA9477711"/>
    <w:rsid w:val="001866B8"/>
    <w:rPr>
      <w:rFonts w:eastAsiaTheme="minorHAnsi"/>
      <w:lang w:eastAsia="en-US"/>
    </w:rPr>
  </w:style>
  <w:style w:type="paragraph" w:customStyle="1" w:styleId="1E3598A36A2F4675B4687FEC2EA792D211">
    <w:name w:val="1E3598A36A2F4675B4687FEC2EA792D2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1">
    <w:name w:val="47D789F3540F4E68A7BF3DAAA50570EB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1">
    <w:name w:val="F1EBE82BEE1641C79F0DD3EE82E444A0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0">
    <w:name w:val="3DBC83F3AFA54245A5CDD42D2FFD75B310"/>
    <w:rsid w:val="001866B8"/>
    <w:rPr>
      <w:rFonts w:eastAsiaTheme="minorHAnsi"/>
      <w:lang w:eastAsia="en-US"/>
    </w:rPr>
  </w:style>
  <w:style w:type="paragraph" w:customStyle="1" w:styleId="92744FBC6D97465ABC8568947B4EBCD310">
    <w:name w:val="92744FBC6D97465ABC8568947B4EBCD310"/>
    <w:rsid w:val="001866B8"/>
    <w:rPr>
      <w:rFonts w:eastAsiaTheme="minorHAnsi"/>
      <w:lang w:eastAsia="en-US"/>
    </w:rPr>
  </w:style>
  <w:style w:type="paragraph" w:customStyle="1" w:styleId="D23B39F5BF78483D872959208477A7AA10">
    <w:name w:val="D23B39F5BF78483D872959208477A7AA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0">
    <w:name w:val="2CEF1B0FE1E5461DBAD72CFBFCA67E97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0">
    <w:name w:val="97294AED0D7445BABE1F28E24332551010"/>
    <w:rsid w:val="001866B8"/>
    <w:rPr>
      <w:rFonts w:eastAsiaTheme="minorHAnsi"/>
      <w:lang w:eastAsia="en-US"/>
    </w:rPr>
  </w:style>
  <w:style w:type="paragraph" w:customStyle="1" w:styleId="25CE1928E1D440CBB68A63D53529A2F98">
    <w:name w:val="25CE1928E1D440CBB68A63D53529A2F98"/>
    <w:rsid w:val="001866B8"/>
    <w:rPr>
      <w:rFonts w:eastAsiaTheme="minorHAnsi"/>
      <w:lang w:eastAsia="en-US"/>
    </w:rPr>
  </w:style>
  <w:style w:type="paragraph" w:customStyle="1" w:styleId="D02E8C85F0154B108B926E70730DECF28">
    <w:name w:val="D02E8C85F0154B108B926E70730DECF28"/>
    <w:rsid w:val="001866B8"/>
    <w:rPr>
      <w:rFonts w:eastAsiaTheme="minorHAnsi"/>
      <w:lang w:eastAsia="en-US"/>
    </w:rPr>
  </w:style>
  <w:style w:type="paragraph" w:customStyle="1" w:styleId="BD09111729E54F4CB8A34E9DAB5AE8E48">
    <w:name w:val="BD09111729E54F4CB8A34E9DAB5AE8E48"/>
    <w:rsid w:val="001866B8"/>
    <w:rPr>
      <w:rFonts w:eastAsiaTheme="minorHAnsi"/>
      <w:lang w:eastAsia="en-US"/>
    </w:rPr>
  </w:style>
  <w:style w:type="paragraph" w:customStyle="1" w:styleId="4C3A958C777C4BEF9322FC24BB6A349C14">
    <w:name w:val="4C3A958C777C4BEF9322FC24BB6A349C14"/>
    <w:rsid w:val="001866B8"/>
    <w:rPr>
      <w:rFonts w:eastAsiaTheme="minorHAnsi"/>
      <w:lang w:eastAsia="en-US"/>
    </w:rPr>
  </w:style>
  <w:style w:type="paragraph" w:customStyle="1" w:styleId="4CC5823E695146D59CF6116ADDDB919D14">
    <w:name w:val="4CC5823E695146D59CF6116ADDDB919D14"/>
    <w:rsid w:val="001866B8"/>
    <w:rPr>
      <w:rFonts w:eastAsiaTheme="minorHAnsi"/>
      <w:lang w:eastAsia="en-US"/>
    </w:rPr>
  </w:style>
  <w:style w:type="paragraph" w:customStyle="1" w:styleId="0F7CBE7E6DE34B36A2EA0D784C4D558E11">
    <w:name w:val="0F7CBE7E6DE34B36A2EA0D784C4D558E11"/>
    <w:rsid w:val="001866B8"/>
    <w:rPr>
      <w:rFonts w:eastAsiaTheme="minorHAnsi"/>
      <w:lang w:eastAsia="en-US"/>
    </w:rPr>
  </w:style>
  <w:style w:type="paragraph" w:customStyle="1" w:styleId="C39D1B8E371146AF82C8C47F248AA36311">
    <w:name w:val="C39D1B8E371146AF82C8C47F248AA36311"/>
    <w:rsid w:val="001866B8"/>
    <w:rPr>
      <w:rFonts w:eastAsiaTheme="minorHAnsi"/>
      <w:lang w:eastAsia="en-US"/>
    </w:rPr>
  </w:style>
  <w:style w:type="paragraph" w:customStyle="1" w:styleId="40BFADC037F94FDAAD95BFF7AFA9477712">
    <w:name w:val="40BFADC037F94FDAAD95BFF7AFA9477712"/>
    <w:rsid w:val="001866B8"/>
    <w:rPr>
      <w:rFonts w:eastAsiaTheme="minorHAnsi"/>
      <w:lang w:eastAsia="en-US"/>
    </w:rPr>
  </w:style>
  <w:style w:type="paragraph" w:customStyle="1" w:styleId="1E3598A36A2F4675B4687FEC2EA792D212">
    <w:name w:val="1E3598A36A2F4675B4687FEC2EA792D2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2">
    <w:name w:val="47D789F3540F4E68A7BF3DAAA50570EB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2">
    <w:name w:val="F1EBE82BEE1641C79F0DD3EE82E444A0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1">
    <w:name w:val="3DBC83F3AFA54245A5CDD42D2FFD75B311"/>
    <w:rsid w:val="001866B8"/>
    <w:rPr>
      <w:rFonts w:eastAsiaTheme="minorHAnsi"/>
      <w:lang w:eastAsia="en-US"/>
    </w:rPr>
  </w:style>
  <w:style w:type="paragraph" w:customStyle="1" w:styleId="92744FBC6D97465ABC8568947B4EBCD311">
    <w:name w:val="92744FBC6D97465ABC8568947B4EBCD311"/>
    <w:rsid w:val="001866B8"/>
    <w:rPr>
      <w:rFonts w:eastAsiaTheme="minorHAnsi"/>
      <w:lang w:eastAsia="en-US"/>
    </w:rPr>
  </w:style>
  <w:style w:type="paragraph" w:customStyle="1" w:styleId="D23B39F5BF78483D872959208477A7AA11">
    <w:name w:val="D23B39F5BF78483D872959208477A7AA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1">
    <w:name w:val="2CEF1B0FE1E5461DBAD72CFBFCA67E97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1">
    <w:name w:val="97294AED0D7445BABE1F28E24332551011"/>
    <w:rsid w:val="001866B8"/>
    <w:rPr>
      <w:rFonts w:eastAsiaTheme="minorHAnsi"/>
      <w:lang w:eastAsia="en-US"/>
    </w:rPr>
  </w:style>
  <w:style w:type="paragraph" w:customStyle="1" w:styleId="25CE1928E1D440CBB68A63D53529A2F99">
    <w:name w:val="25CE1928E1D440CBB68A63D53529A2F99"/>
    <w:rsid w:val="001866B8"/>
    <w:rPr>
      <w:rFonts w:eastAsiaTheme="minorHAnsi"/>
      <w:lang w:eastAsia="en-US"/>
    </w:rPr>
  </w:style>
  <w:style w:type="paragraph" w:customStyle="1" w:styleId="D02E8C85F0154B108B926E70730DECF29">
    <w:name w:val="D02E8C85F0154B108B926E70730DECF29"/>
    <w:rsid w:val="001866B8"/>
    <w:rPr>
      <w:rFonts w:eastAsiaTheme="minorHAnsi"/>
      <w:lang w:eastAsia="en-US"/>
    </w:rPr>
  </w:style>
  <w:style w:type="paragraph" w:customStyle="1" w:styleId="BD09111729E54F4CB8A34E9DAB5AE8E49">
    <w:name w:val="BD09111729E54F4CB8A34E9DAB5AE8E49"/>
    <w:rsid w:val="001866B8"/>
    <w:rPr>
      <w:rFonts w:eastAsiaTheme="minorHAnsi"/>
      <w:lang w:eastAsia="en-US"/>
    </w:rPr>
  </w:style>
  <w:style w:type="paragraph" w:customStyle="1" w:styleId="4C3A958C777C4BEF9322FC24BB6A349C15">
    <w:name w:val="4C3A958C777C4BEF9322FC24BB6A349C15"/>
    <w:rsid w:val="001866B8"/>
    <w:rPr>
      <w:rFonts w:eastAsiaTheme="minorHAnsi"/>
      <w:lang w:eastAsia="en-US"/>
    </w:rPr>
  </w:style>
  <w:style w:type="paragraph" w:customStyle="1" w:styleId="4CC5823E695146D59CF6116ADDDB919D15">
    <w:name w:val="4CC5823E695146D59CF6116ADDDB919D15"/>
    <w:rsid w:val="001866B8"/>
    <w:rPr>
      <w:rFonts w:eastAsiaTheme="minorHAnsi"/>
      <w:lang w:eastAsia="en-US"/>
    </w:rPr>
  </w:style>
  <w:style w:type="paragraph" w:customStyle="1" w:styleId="0F7CBE7E6DE34B36A2EA0D784C4D558E12">
    <w:name w:val="0F7CBE7E6DE34B36A2EA0D784C4D558E12"/>
    <w:rsid w:val="001866B8"/>
    <w:rPr>
      <w:rFonts w:eastAsiaTheme="minorHAnsi"/>
      <w:lang w:eastAsia="en-US"/>
    </w:rPr>
  </w:style>
  <w:style w:type="paragraph" w:customStyle="1" w:styleId="C39D1B8E371146AF82C8C47F248AA36312">
    <w:name w:val="C39D1B8E371146AF82C8C47F248AA36312"/>
    <w:rsid w:val="001866B8"/>
    <w:rPr>
      <w:rFonts w:eastAsiaTheme="minorHAnsi"/>
      <w:lang w:eastAsia="en-US"/>
    </w:rPr>
  </w:style>
  <w:style w:type="paragraph" w:customStyle="1" w:styleId="40BFADC037F94FDAAD95BFF7AFA9477713">
    <w:name w:val="40BFADC037F94FDAAD95BFF7AFA9477713"/>
    <w:rsid w:val="001866B8"/>
    <w:rPr>
      <w:rFonts w:eastAsiaTheme="minorHAnsi"/>
      <w:lang w:eastAsia="en-US"/>
    </w:rPr>
  </w:style>
  <w:style w:type="paragraph" w:customStyle="1" w:styleId="1E3598A36A2F4675B4687FEC2EA792D213">
    <w:name w:val="1E3598A36A2F4675B4687FEC2EA792D2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3">
    <w:name w:val="47D789F3540F4E68A7BF3DAAA50570EB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3">
    <w:name w:val="F1EBE82BEE1641C79F0DD3EE82E444A0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2">
    <w:name w:val="3DBC83F3AFA54245A5CDD42D2FFD75B312"/>
    <w:rsid w:val="001866B8"/>
    <w:rPr>
      <w:rFonts w:eastAsiaTheme="minorHAnsi"/>
      <w:lang w:eastAsia="en-US"/>
    </w:rPr>
  </w:style>
  <w:style w:type="paragraph" w:customStyle="1" w:styleId="92744FBC6D97465ABC8568947B4EBCD312">
    <w:name w:val="92744FBC6D97465ABC8568947B4EBCD312"/>
    <w:rsid w:val="001866B8"/>
    <w:rPr>
      <w:rFonts w:eastAsiaTheme="minorHAnsi"/>
      <w:lang w:eastAsia="en-US"/>
    </w:rPr>
  </w:style>
  <w:style w:type="paragraph" w:customStyle="1" w:styleId="D23B39F5BF78483D872959208477A7AA12">
    <w:name w:val="D23B39F5BF78483D872959208477A7AA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2">
    <w:name w:val="2CEF1B0FE1E5461DBAD72CFBFCA67E97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2">
    <w:name w:val="97294AED0D7445BABE1F28E24332551012"/>
    <w:rsid w:val="001866B8"/>
    <w:rPr>
      <w:rFonts w:eastAsiaTheme="minorHAnsi"/>
      <w:lang w:eastAsia="en-US"/>
    </w:rPr>
  </w:style>
  <w:style w:type="paragraph" w:customStyle="1" w:styleId="25CE1928E1D440CBB68A63D53529A2F910">
    <w:name w:val="25CE1928E1D440CBB68A63D53529A2F910"/>
    <w:rsid w:val="001866B8"/>
    <w:rPr>
      <w:rFonts w:eastAsiaTheme="minorHAnsi"/>
      <w:lang w:eastAsia="en-US"/>
    </w:rPr>
  </w:style>
  <w:style w:type="paragraph" w:customStyle="1" w:styleId="D02E8C85F0154B108B926E70730DECF210">
    <w:name w:val="D02E8C85F0154B108B926E70730DECF210"/>
    <w:rsid w:val="001866B8"/>
    <w:rPr>
      <w:rFonts w:eastAsiaTheme="minorHAnsi"/>
      <w:lang w:eastAsia="en-US"/>
    </w:rPr>
  </w:style>
  <w:style w:type="paragraph" w:customStyle="1" w:styleId="BD09111729E54F4CB8A34E9DAB5AE8E410">
    <w:name w:val="BD09111729E54F4CB8A34E9DAB5AE8E410"/>
    <w:rsid w:val="001866B8"/>
    <w:rPr>
      <w:rFonts w:eastAsiaTheme="minorHAnsi"/>
      <w:lang w:eastAsia="en-US"/>
    </w:rPr>
  </w:style>
  <w:style w:type="paragraph" w:customStyle="1" w:styleId="4C3A958C777C4BEF9322FC24BB6A349C16">
    <w:name w:val="4C3A958C777C4BEF9322FC24BB6A349C16"/>
    <w:rsid w:val="001866B8"/>
    <w:rPr>
      <w:rFonts w:eastAsiaTheme="minorHAnsi"/>
      <w:lang w:eastAsia="en-US"/>
    </w:rPr>
  </w:style>
  <w:style w:type="paragraph" w:customStyle="1" w:styleId="4CC5823E695146D59CF6116ADDDB919D16">
    <w:name w:val="4CC5823E695146D59CF6116ADDDB919D16"/>
    <w:rsid w:val="001866B8"/>
    <w:rPr>
      <w:rFonts w:eastAsiaTheme="minorHAnsi"/>
      <w:lang w:eastAsia="en-US"/>
    </w:rPr>
  </w:style>
  <w:style w:type="paragraph" w:customStyle="1" w:styleId="0F7CBE7E6DE34B36A2EA0D784C4D558E13">
    <w:name w:val="0F7CBE7E6DE34B36A2EA0D784C4D558E13"/>
    <w:rsid w:val="001866B8"/>
    <w:rPr>
      <w:rFonts w:eastAsiaTheme="minorHAnsi"/>
      <w:lang w:eastAsia="en-US"/>
    </w:rPr>
  </w:style>
  <w:style w:type="paragraph" w:customStyle="1" w:styleId="C39D1B8E371146AF82C8C47F248AA36313">
    <w:name w:val="C39D1B8E371146AF82C8C47F248AA36313"/>
    <w:rsid w:val="001866B8"/>
    <w:rPr>
      <w:rFonts w:eastAsiaTheme="minorHAnsi"/>
      <w:lang w:eastAsia="en-US"/>
    </w:rPr>
  </w:style>
  <w:style w:type="paragraph" w:customStyle="1" w:styleId="40BFADC037F94FDAAD95BFF7AFA9477714">
    <w:name w:val="40BFADC037F94FDAAD95BFF7AFA9477714"/>
    <w:rsid w:val="001866B8"/>
    <w:rPr>
      <w:rFonts w:eastAsiaTheme="minorHAnsi"/>
      <w:lang w:eastAsia="en-US"/>
    </w:rPr>
  </w:style>
  <w:style w:type="paragraph" w:customStyle="1" w:styleId="1E3598A36A2F4675B4687FEC2EA792D214">
    <w:name w:val="1E3598A36A2F4675B4687FEC2EA792D2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4">
    <w:name w:val="47D789F3540F4E68A7BF3DAAA50570EB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4">
    <w:name w:val="F1EBE82BEE1641C79F0DD3EE82E444A0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3">
    <w:name w:val="3DBC83F3AFA54245A5CDD42D2FFD75B313"/>
    <w:rsid w:val="001866B8"/>
    <w:rPr>
      <w:rFonts w:eastAsiaTheme="minorHAnsi"/>
      <w:lang w:eastAsia="en-US"/>
    </w:rPr>
  </w:style>
  <w:style w:type="paragraph" w:customStyle="1" w:styleId="92744FBC6D97465ABC8568947B4EBCD313">
    <w:name w:val="92744FBC6D97465ABC8568947B4EBCD313"/>
    <w:rsid w:val="001866B8"/>
    <w:rPr>
      <w:rFonts w:eastAsiaTheme="minorHAnsi"/>
      <w:lang w:eastAsia="en-US"/>
    </w:rPr>
  </w:style>
  <w:style w:type="paragraph" w:customStyle="1" w:styleId="D23B39F5BF78483D872959208477A7AA13">
    <w:name w:val="D23B39F5BF78483D872959208477A7AA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3">
    <w:name w:val="2CEF1B0FE1E5461DBAD72CFBFCA67E97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3">
    <w:name w:val="97294AED0D7445BABE1F28E24332551013"/>
    <w:rsid w:val="001866B8"/>
    <w:rPr>
      <w:rFonts w:eastAsiaTheme="minorHAnsi"/>
      <w:lang w:eastAsia="en-US"/>
    </w:rPr>
  </w:style>
  <w:style w:type="paragraph" w:customStyle="1" w:styleId="25CE1928E1D440CBB68A63D53529A2F911">
    <w:name w:val="25CE1928E1D440CBB68A63D53529A2F911"/>
    <w:rsid w:val="001866B8"/>
    <w:rPr>
      <w:rFonts w:eastAsiaTheme="minorHAnsi"/>
      <w:lang w:eastAsia="en-US"/>
    </w:rPr>
  </w:style>
  <w:style w:type="paragraph" w:customStyle="1" w:styleId="D02E8C85F0154B108B926E70730DECF211">
    <w:name w:val="D02E8C85F0154B108B926E70730DECF211"/>
    <w:rsid w:val="001866B8"/>
    <w:rPr>
      <w:rFonts w:eastAsiaTheme="minorHAnsi"/>
      <w:lang w:eastAsia="en-US"/>
    </w:rPr>
  </w:style>
  <w:style w:type="paragraph" w:customStyle="1" w:styleId="BD09111729E54F4CB8A34E9DAB5AE8E411">
    <w:name w:val="BD09111729E54F4CB8A34E9DAB5AE8E411"/>
    <w:rsid w:val="001866B8"/>
    <w:rPr>
      <w:rFonts w:eastAsiaTheme="minorHAnsi"/>
      <w:lang w:eastAsia="en-US"/>
    </w:rPr>
  </w:style>
  <w:style w:type="paragraph" w:customStyle="1" w:styleId="4C3A958C777C4BEF9322FC24BB6A349C17">
    <w:name w:val="4C3A958C777C4BEF9322FC24BB6A349C17"/>
    <w:rsid w:val="001866B8"/>
    <w:rPr>
      <w:rFonts w:eastAsiaTheme="minorHAnsi"/>
      <w:lang w:eastAsia="en-US"/>
    </w:rPr>
  </w:style>
  <w:style w:type="paragraph" w:customStyle="1" w:styleId="4CC5823E695146D59CF6116ADDDB919D17">
    <w:name w:val="4CC5823E695146D59CF6116ADDDB919D17"/>
    <w:rsid w:val="001866B8"/>
    <w:rPr>
      <w:rFonts w:eastAsiaTheme="minorHAnsi"/>
      <w:lang w:eastAsia="en-US"/>
    </w:rPr>
  </w:style>
  <w:style w:type="paragraph" w:customStyle="1" w:styleId="0F7CBE7E6DE34B36A2EA0D784C4D558E14">
    <w:name w:val="0F7CBE7E6DE34B36A2EA0D784C4D558E14"/>
    <w:rsid w:val="001866B8"/>
    <w:rPr>
      <w:rFonts w:eastAsiaTheme="minorHAnsi"/>
      <w:lang w:eastAsia="en-US"/>
    </w:rPr>
  </w:style>
  <w:style w:type="paragraph" w:customStyle="1" w:styleId="C39D1B8E371146AF82C8C47F248AA36314">
    <w:name w:val="C39D1B8E371146AF82C8C47F248AA36314"/>
    <w:rsid w:val="001866B8"/>
    <w:rPr>
      <w:rFonts w:eastAsiaTheme="minorHAnsi"/>
      <w:lang w:eastAsia="en-US"/>
    </w:rPr>
  </w:style>
  <w:style w:type="paragraph" w:customStyle="1" w:styleId="40BFADC037F94FDAAD95BFF7AFA9477715">
    <w:name w:val="40BFADC037F94FDAAD95BFF7AFA9477715"/>
    <w:rsid w:val="001866B8"/>
    <w:rPr>
      <w:rFonts w:eastAsiaTheme="minorHAnsi"/>
      <w:lang w:eastAsia="en-US"/>
    </w:rPr>
  </w:style>
  <w:style w:type="paragraph" w:customStyle="1" w:styleId="1E3598A36A2F4675B4687FEC2EA792D215">
    <w:name w:val="1E3598A36A2F4675B4687FEC2EA792D2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5">
    <w:name w:val="47D789F3540F4E68A7BF3DAAA50570EB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5">
    <w:name w:val="F1EBE82BEE1641C79F0DD3EE82E444A0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4">
    <w:name w:val="3DBC83F3AFA54245A5CDD42D2FFD75B314"/>
    <w:rsid w:val="001866B8"/>
    <w:rPr>
      <w:rFonts w:eastAsiaTheme="minorHAnsi"/>
      <w:lang w:eastAsia="en-US"/>
    </w:rPr>
  </w:style>
  <w:style w:type="paragraph" w:customStyle="1" w:styleId="92744FBC6D97465ABC8568947B4EBCD314">
    <w:name w:val="92744FBC6D97465ABC8568947B4EBCD314"/>
    <w:rsid w:val="001866B8"/>
    <w:rPr>
      <w:rFonts w:eastAsiaTheme="minorHAnsi"/>
      <w:lang w:eastAsia="en-US"/>
    </w:rPr>
  </w:style>
  <w:style w:type="paragraph" w:customStyle="1" w:styleId="D23B39F5BF78483D872959208477A7AA14">
    <w:name w:val="D23B39F5BF78483D872959208477A7AA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4">
    <w:name w:val="2CEF1B0FE1E5461DBAD72CFBFCA67E97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4">
    <w:name w:val="97294AED0D7445BABE1F28E24332551014"/>
    <w:rsid w:val="001866B8"/>
    <w:rPr>
      <w:rFonts w:eastAsiaTheme="minorHAnsi"/>
      <w:lang w:eastAsia="en-US"/>
    </w:rPr>
  </w:style>
  <w:style w:type="paragraph" w:customStyle="1" w:styleId="25CE1928E1D440CBB68A63D53529A2F912">
    <w:name w:val="25CE1928E1D440CBB68A63D53529A2F912"/>
    <w:rsid w:val="001866B8"/>
    <w:rPr>
      <w:rFonts w:eastAsiaTheme="minorHAnsi"/>
      <w:lang w:eastAsia="en-US"/>
    </w:rPr>
  </w:style>
  <w:style w:type="paragraph" w:customStyle="1" w:styleId="D02E8C85F0154B108B926E70730DECF212">
    <w:name w:val="D02E8C85F0154B108B926E70730DECF212"/>
    <w:rsid w:val="001866B8"/>
    <w:rPr>
      <w:rFonts w:eastAsiaTheme="minorHAnsi"/>
      <w:lang w:eastAsia="en-US"/>
    </w:rPr>
  </w:style>
  <w:style w:type="paragraph" w:customStyle="1" w:styleId="BD09111729E54F4CB8A34E9DAB5AE8E412">
    <w:name w:val="BD09111729E54F4CB8A34E9DAB5AE8E412"/>
    <w:rsid w:val="001866B8"/>
    <w:rPr>
      <w:rFonts w:eastAsiaTheme="minorHAnsi"/>
      <w:lang w:eastAsia="en-US"/>
    </w:rPr>
  </w:style>
  <w:style w:type="paragraph" w:customStyle="1" w:styleId="4C3A958C777C4BEF9322FC24BB6A349C18">
    <w:name w:val="4C3A958C777C4BEF9322FC24BB6A349C18"/>
    <w:rsid w:val="00A32E7A"/>
    <w:rPr>
      <w:rFonts w:eastAsiaTheme="minorHAnsi"/>
      <w:lang w:eastAsia="en-US"/>
    </w:rPr>
  </w:style>
  <w:style w:type="paragraph" w:customStyle="1" w:styleId="4CC5823E695146D59CF6116ADDDB919D18">
    <w:name w:val="4CC5823E695146D59CF6116ADDDB919D18"/>
    <w:rsid w:val="00A32E7A"/>
    <w:rPr>
      <w:rFonts w:eastAsiaTheme="minorHAnsi"/>
      <w:lang w:eastAsia="en-US"/>
    </w:rPr>
  </w:style>
  <w:style w:type="paragraph" w:customStyle="1" w:styleId="0F7CBE7E6DE34B36A2EA0D784C4D558E15">
    <w:name w:val="0F7CBE7E6DE34B36A2EA0D784C4D558E15"/>
    <w:rsid w:val="00A32E7A"/>
    <w:rPr>
      <w:rFonts w:eastAsiaTheme="minorHAnsi"/>
      <w:lang w:eastAsia="en-US"/>
    </w:rPr>
  </w:style>
  <w:style w:type="paragraph" w:customStyle="1" w:styleId="C39D1B8E371146AF82C8C47F248AA36315">
    <w:name w:val="C39D1B8E371146AF82C8C47F248AA36315"/>
    <w:rsid w:val="00A32E7A"/>
    <w:rPr>
      <w:rFonts w:eastAsiaTheme="minorHAnsi"/>
      <w:lang w:eastAsia="en-US"/>
    </w:rPr>
  </w:style>
  <w:style w:type="paragraph" w:customStyle="1" w:styleId="40BFADC037F94FDAAD95BFF7AFA9477716">
    <w:name w:val="40BFADC037F94FDAAD95BFF7AFA9477716"/>
    <w:rsid w:val="00A32E7A"/>
    <w:rPr>
      <w:rFonts w:eastAsiaTheme="minorHAnsi"/>
      <w:lang w:eastAsia="en-US"/>
    </w:rPr>
  </w:style>
  <w:style w:type="paragraph" w:customStyle="1" w:styleId="1E3598A36A2F4675B4687FEC2EA792D216">
    <w:name w:val="1E3598A36A2F4675B4687FEC2EA792D2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6">
    <w:name w:val="47D789F3540F4E68A7BF3DAAA50570EB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6">
    <w:name w:val="F1EBE82BEE1641C79F0DD3EE82E444A0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5">
    <w:name w:val="3DBC83F3AFA54245A5CDD42D2FFD75B315"/>
    <w:rsid w:val="00A32E7A"/>
    <w:rPr>
      <w:rFonts w:eastAsiaTheme="minorHAnsi"/>
      <w:lang w:eastAsia="en-US"/>
    </w:rPr>
  </w:style>
  <w:style w:type="paragraph" w:customStyle="1" w:styleId="92744FBC6D97465ABC8568947B4EBCD315">
    <w:name w:val="92744FBC6D97465ABC8568947B4EBCD315"/>
    <w:rsid w:val="00A32E7A"/>
    <w:rPr>
      <w:rFonts w:eastAsiaTheme="minorHAnsi"/>
      <w:lang w:eastAsia="en-US"/>
    </w:rPr>
  </w:style>
  <w:style w:type="paragraph" w:customStyle="1" w:styleId="D23B39F5BF78483D872959208477A7AA15">
    <w:name w:val="D23B39F5BF78483D872959208477A7AA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5">
    <w:name w:val="2CEF1B0FE1E5461DBAD72CFBFCA67E97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5">
    <w:name w:val="97294AED0D7445BABE1F28E24332551015"/>
    <w:rsid w:val="00A32E7A"/>
    <w:rPr>
      <w:rFonts w:eastAsiaTheme="minorHAnsi"/>
      <w:lang w:eastAsia="en-US"/>
    </w:rPr>
  </w:style>
  <w:style w:type="paragraph" w:customStyle="1" w:styleId="25CE1928E1D440CBB68A63D53529A2F913">
    <w:name w:val="25CE1928E1D440CBB68A63D53529A2F913"/>
    <w:rsid w:val="00A32E7A"/>
    <w:rPr>
      <w:rFonts w:eastAsiaTheme="minorHAnsi"/>
      <w:lang w:eastAsia="en-US"/>
    </w:rPr>
  </w:style>
  <w:style w:type="paragraph" w:customStyle="1" w:styleId="D02E8C85F0154B108B926E70730DECF213">
    <w:name w:val="D02E8C85F0154B108B926E70730DECF213"/>
    <w:rsid w:val="00A32E7A"/>
    <w:rPr>
      <w:rFonts w:eastAsiaTheme="minorHAnsi"/>
      <w:lang w:eastAsia="en-US"/>
    </w:rPr>
  </w:style>
  <w:style w:type="paragraph" w:customStyle="1" w:styleId="BD09111729E54F4CB8A34E9DAB5AE8E413">
    <w:name w:val="BD09111729E54F4CB8A34E9DAB5AE8E413"/>
    <w:rsid w:val="00A32E7A"/>
    <w:rPr>
      <w:rFonts w:eastAsiaTheme="minorHAnsi"/>
      <w:lang w:eastAsia="en-US"/>
    </w:rPr>
  </w:style>
  <w:style w:type="paragraph" w:customStyle="1" w:styleId="4C3A958C777C4BEF9322FC24BB6A349C19">
    <w:name w:val="4C3A958C777C4BEF9322FC24BB6A349C19"/>
    <w:rsid w:val="00A32E7A"/>
    <w:rPr>
      <w:rFonts w:eastAsiaTheme="minorHAnsi"/>
      <w:lang w:eastAsia="en-US"/>
    </w:rPr>
  </w:style>
  <w:style w:type="paragraph" w:customStyle="1" w:styleId="4CC5823E695146D59CF6116ADDDB919D19">
    <w:name w:val="4CC5823E695146D59CF6116ADDDB919D19"/>
    <w:rsid w:val="00A32E7A"/>
    <w:rPr>
      <w:rFonts w:eastAsiaTheme="minorHAnsi"/>
      <w:lang w:eastAsia="en-US"/>
    </w:rPr>
  </w:style>
  <w:style w:type="paragraph" w:customStyle="1" w:styleId="0F7CBE7E6DE34B36A2EA0D784C4D558E16">
    <w:name w:val="0F7CBE7E6DE34B36A2EA0D784C4D558E16"/>
    <w:rsid w:val="00A32E7A"/>
    <w:rPr>
      <w:rFonts w:eastAsiaTheme="minorHAnsi"/>
      <w:lang w:eastAsia="en-US"/>
    </w:rPr>
  </w:style>
  <w:style w:type="paragraph" w:customStyle="1" w:styleId="C39D1B8E371146AF82C8C47F248AA36316">
    <w:name w:val="C39D1B8E371146AF82C8C47F248AA36316"/>
    <w:rsid w:val="00A32E7A"/>
    <w:rPr>
      <w:rFonts w:eastAsiaTheme="minorHAnsi"/>
      <w:lang w:eastAsia="en-US"/>
    </w:rPr>
  </w:style>
  <w:style w:type="paragraph" w:customStyle="1" w:styleId="40BFADC037F94FDAAD95BFF7AFA9477717">
    <w:name w:val="40BFADC037F94FDAAD95BFF7AFA9477717"/>
    <w:rsid w:val="00A32E7A"/>
    <w:rPr>
      <w:rFonts w:eastAsiaTheme="minorHAnsi"/>
      <w:lang w:eastAsia="en-US"/>
    </w:rPr>
  </w:style>
  <w:style w:type="paragraph" w:customStyle="1" w:styleId="1E3598A36A2F4675B4687FEC2EA792D217">
    <w:name w:val="1E3598A36A2F4675B4687FEC2EA792D2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7">
    <w:name w:val="47D789F3540F4E68A7BF3DAAA50570EB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7">
    <w:name w:val="F1EBE82BEE1641C79F0DD3EE82E444A0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6">
    <w:name w:val="3DBC83F3AFA54245A5CDD42D2FFD75B316"/>
    <w:rsid w:val="00A32E7A"/>
    <w:rPr>
      <w:rFonts w:eastAsiaTheme="minorHAnsi"/>
      <w:lang w:eastAsia="en-US"/>
    </w:rPr>
  </w:style>
  <w:style w:type="paragraph" w:customStyle="1" w:styleId="92744FBC6D97465ABC8568947B4EBCD316">
    <w:name w:val="92744FBC6D97465ABC8568947B4EBCD316"/>
    <w:rsid w:val="00A32E7A"/>
    <w:rPr>
      <w:rFonts w:eastAsiaTheme="minorHAnsi"/>
      <w:lang w:eastAsia="en-US"/>
    </w:rPr>
  </w:style>
  <w:style w:type="paragraph" w:customStyle="1" w:styleId="D23B39F5BF78483D872959208477A7AA16">
    <w:name w:val="D23B39F5BF78483D872959208477A7AA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6">
    <w:name w:val="2CEF1B0FE1E5461DBAD72CFBFCA67E97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6">
    <w:name w:val="97294AED0D7445BABE1F28E24332551016"/>
    <w:rsid w:val="00A32E7A"/>
    <w:rPr>
      <w:rFonts w:eastAsiaTheme="minorHAnsi"/>
      <w:lang w:eastAsia="en-US"/>
    </w:rPr>
  </w:style>
  <w:style w:type="paragraph" w:customStyle="1" w:styleId="25CE1928E1D440CBB68A63D53529A2F914">
    <w:name w:val="25CE1928E1D440CBB68A63D53529A2F914"/>
    <w:rsid w:val="00A32E7A"/>
    <w:rPr>
      <w:rFonts w:eastAsiaTheme="minorHAnsi"/>
      <w:lang w:eastAsia="en-US"/>
    </w:rPr>
  </w:style>
  <w:style w:type="paragraph" w:customStyle="1" w:styleId="D02E8C85F0154B108B926E70730DECF214">
    <w:name w:val="D02E8C85F0154B108B926E70730DECF214"/>
    <w:rsid w:val="00A32E7A"/>
    <w:rPr>
      <w:rFonts w:eastAsiaTheme="minorHAnsi"/>
      <w:lang w:eastAsia="en-US"/>
    </w:rPr>
  </w:style>
  <w:style w:type="paragraph" w:customStyle="1" w:styleId="BD09111729E54F4CB8A34E9DAB5AE8E414">
    <w:name w:val="BD09111729E54F4CB8A34E9DAB5AE8E414"/>
    <w:rsid w:val="00A32E7A"/>
    <w:rPr>
      <w:rFonts w:eastAsiaTheme="minorHAnsi"/>
      <w:lang w:eastAsia="en-US"/>
    </w:rPr>
  </w:style>
  <w:style w:type="paragraph" w:customStyle="1" w:styleId="4C3A958C777C4BEF9322FC24BB6A349C20">
    <w:name w:val="4C3A958C777C4BEF9322FC24BB6A349C20"/>
    <w:rsid w:val="00A32E7A"/>
    <w:rPr>
      <w:rFonts w:eastAsiaTheme="minorHAnsi"/>
      <w:lang w:eastAsia="en-US"/>
    </w:rPr>
  </w:style>
  <w:style w:type="paragraph" w:customStyle="1" w:styleId="4CC5823E695146D59CF6116ADDDB919D20">
    <w:name w:val="4CC5823E695146D59CF6116ADDDB919D20"/>
    <w:rsid w:val="00A32E7A"/>
    <w:rPr>
      <w:rFonts w:eastAsiaTheme="minorHAnsi"/>
      <w:lang w:eastAsia="en-US"/>
    </w:rPr>
  </w:style>
  <w:style w:type="paragraph" w:customStyle="1" w:styleId="0F7CBE7E6DE34B36A2EA0D784C4D558E17">
    <w:name w:val="0F7CBE7E6DE34B36A2EA0D784C4D558E17"/>
    <w:rsid w:val="00A32E7A"/>
    <w:rPr>
      <w:rFonts w:eastAsiaTheme="minorHAnsi"/>
      <w:lang w:eastAsia="en-US"/>
    </w:rPr>
  </w:style>
  <w:style w:type="paragraph" w:customStyle="1" w:styleId="C39D1B8E371146AF82C8C47F248AA36317">
    <w:name w:val="C39D1B8E371146AF82C8C47F248AA36317"/>
    <w:rsid w:val="00A32E7A"/>
    <w:rPr>
      <w:rFonts w:eastAsiaTheme="minorHAnsi"/>
      <w:lang w:eastAsia="en-US"/>
    </w:rPr>
  </w:style>
  <w:style w:type="paragraph" w:customStyle="1" w:styleId="40BFADC037F94FDAAD95BFF7AFA9477718">
    <w:name w:val="40BFADC037F94FDAAD95BFF7AFA9477718"/>
    <w:rsid w:val="00A32E7A"/>
    <w:rPr>
      <w:rFonts w:eastAsiaTheme="minorHAnsi"/>
      <w:lang w:eastAsia="en-US"/>
    </w:rPr>
  </w:style>
  <w:style w:type="paragraph" w:customStyle="1" w:styleId="1E3598A36A2F4675B4687FEC2EA792D218">
    <w:name w:val="1E3598A36A2F4675B4687FEC2EA792D2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8">
    <w:name w:val="47D789F3540F4E68A7BF3DAAA50570EB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8">
    <w:name w:val="F1EBE82BEE1641C79F0DD3EE82E444A0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7">
    <w:name w:val="3DBC83F3AFA54245A5CDD42D2FFD75B317"/>
    <w:rsid w:val="00A32E7A"/>
    <w:rPr>
      <w:rFonts w:eastAsiaTheme="minorHAnsi"/>
      <w:lang w:eastAsia="en-US"/>
    </w:rPr>
  </w:style>
  <w:style w:type="paragraph" w:customStyle="1" w:styleId="92744FBC6D97465ABC8568947B4EBCD317">
    <w:name w:val="92744FBC6D97465ABC8568947B4EBCD317"/>
    <w:rsid w:val="00A32E7A"/>
    <w:rPr>
      <w:rFonts w:eastAsiaTheme="minorHAnsi"/>
      <w:lang w:eastAsia="en-US"/>
    </w:rPr>
  </w:style>
  <w:style w:type="paragraph" w:customStyle="1" w:styleId="D23B39F5BF78483D872959208477A7AA17">
    <w:name w:val="D23B39F5BF78483D872959208477A7AA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7">
    <w:name w:val="2CEF1B0FE1E5461DBAD72CFBFCA67E97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7">
    <w:name w:val="97294AED0D7445BABE1F28E24332551017"/>
    <w:rsid w:val="00A32E7A"/>
    <w:rPr>
      <w:rFonts w:eastAsiaTheme="minorHAnsi"/>
      <w:lang w:eastAsia="en-US"/>
    </w:rPr>
  </w:style>
  <w:style w:type="paragraph" w:customStyle="1" w:styleId="25CE1928E1D440CBB68A63D53529A2F915">
    <w:name w:val="25CE1928E1D440CBB68A63D53529A2F915"/>
    <w:rsid w:val="00A32E7A"/>
    <w:rPr>
      <w:rFonts w:eastAsiaTheme="minorHAnsi"/>
      <w:lang w:eastAsia="en-US"/>
    </w:rPr>
  </w:style>
  <w:style w:type="paragraph" w:customStyle="1" w:styleId="D02E8C85F0154B108B926E70730DECF215">
    <w:name w:val="D02E8C85F0154B108B926E70730DECF215"/>
    <w:rsid w:val="00A32E7A"/>
    <w:rPr>
      <w:rFonts w:eastAsiaTheme="minorHAnsi"/>
      <w:lang w:eastAsia="en-US"/>
    </w:rPr>
  </w:style>
  <w:style w:type="paragraph" w:customStyle="1" w:styleId="BD09111729E54F4CB8A34E9DAB5AE8E415">
    <w:name w:val="BD09111729E54F4CB8A34E9DAB5AE8E415"/>
    <w:rsid w:val="00A32E7A"/>
    <w:rPr>
      <w:rFonts w:eastAsiaTheme="minorHAnsi"/>
      <w:lang w:eastAsia="en-US"/>
    </w:rPr>
  </w:style>
  <w:style w:type="paragraph" w:customStyle="1" w:styleId="4C3A958C777C4BEF9322FC24BB6A349C21">
    <w:name w:val="4C3A958C777C4BEF9322FC24BB6A349C21"/>
    <w:rsid w:val="00AA1A7E"/>
    <w:rPr>
      <w:rFonts w:eastAsiaTheme="minorHAnsi"/>
      <w:lang w:eastAsia="en-US"/>
    </w:rPr>
  </w:style>
  <w:style w:type="paragraph" w:customStyle="1" w:styleId="4CC5823E695146D59CF6116ADDDB919D21">
    <w:name w:val="4CC5823E695146D59CF6116ADDDB919D21"/>
    <w:rsid w:val="00AA1A7E"/>
    <w:rPr>
      <w:rFonts w:eastAsiaTheme="minorHAnsi"/>
      <w:lang w:eastAsia="en-US"/>
    </w:rPr>
  </w:style>
  <w:style w:type="paragraph" w:customStyle="1" w:styleId="0F7CBE7E6DE34B36A2EA0D784C4D558E18">
    <w:name w:val="0F7CBE7E6DE34B36A2EA0D784C4D558E18"/>
    <w:rsid w:val="00AA1A7E"/>
    <w:rPr>
      <w:rFonts w:eastAsiaTheme="minorHAnsi"/>
      <w:lang w:eastAsia="en-US"/>
    </w:rPr>
  </w:style>
  <w:style w:type="paragraph" w:customStyle="1" w:styleId="C39D1B8E371146AF82C8C47F248AA36318">
    <w:name w:val="C39D1B8E371146AF82C8C47F248AA36318"/>
    <w:rsid w:val="00AA1A7E"/>
    <w:rPr>
      <w:rFonts w:eastAsiaTheme="minorHAnsi"/>
      <w:lang w:eastAsia="en-US"/>
    </w:rPr>
  </w:style>
  <w:style w:type="paragraph" w:customStyle="1" w:styleId="40BFADC037F94FDAAD95BFF7AFA9477719">
    <w:name w:val="40BFADC037F94FDAAD95BFF7AFA9477719"/>
    <w:rsid w:val="00AA1A7E"/>
    <w:rPr>
      <w:rFonts w:eastAsiaTheme="minorHAnsi"/>
      <w:lang w:eastAsia="en-US"/>
    </w:rPr>
  </w:style>
  <w:style w:type="paragraph" w:customStyle="1" w:styleId="1E3598A36A2F4675B4687FEC2EA792D219">
    <w:name w:val="1E3598A36A2F4675B4687FEC2EA792D2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9">
    <w:name w:val="47D789F3540F4E68A7BF3DAAA50570EB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9">
    <w:name w:val="F1EBE82BEE1641C79F0DD3EE82E444A0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8">
    <w:name w:val="3DBC83F3AFA54245A5CDD42D2FFD75B318"/>
    <w:rsid w:val="00AA1A7E"/>
    <w:rPr>
      <w:rFonts w:eastAsiaTheme="minorHAnsi"/>
      <w:lang w:eastAsia="en-US"/>
    </w:rPr>
  </w:style>
  <w:style w:type="paragraph" w:customStyle="1" w:styleId="92744FBC6D97465ABC8568947B4EBCD318">
    <w:name w:val="92744FBC6D97465ABC8568947B4EBCD318"/>
    <w:rsid w:val="00AA1A7E"/>
    <w:rPr>
      <w:rFonts w:eastAsiaTheme="minorHAnsi"/>
      <w:lang w:eastAsia="en-US"/>
    </w:rPr>
  </w:style>
  <w:style w:type="paragraph" w:customStyle="1" w:styleId="D23B39F5BF78483D872959208477A7AA18">
    <w:name w:val="D23B39F5BF78483D872959208477A7AA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8">
    <w:name w:val="2CEF1B0FE1E5461DBAD72CFBFCA67E97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8">
    <w:name w:val="97294AED0D7445BABE1F28E24332551018"/>
    <w:rsid w:val="00AA1A7E"/>
    <w:rPr>
      <w:rFonts w:eastAsiaTheme="minorHAnsi"/>
      <w:lang w:eastAsia="en-US"/>
    </w:rPr>
  </w:style>
  <w:style w:type="paragraph" w:customStyle="1" w:styleId="25CE1928E1D440CBB68A63D53529A2F916">
    <w:name w:val="25CE1928E1D440CBB68A63D53529A2F916"/>
    <w:rsid w:val="00AA1A7E"/>
    <w:rPr>
      <w:rFonts w:eastAsiaTheme="minorHAnsi"/>
      <w:lang w:eastAsia="en-US"/>
    </w:rPr>
  </w:style>
  <w:style w:type="paragraph" w:customStyle="1" w:styleId="D02E8C85F0154B108B926E70730DECF216">
    <w:name w:val="D02E8C85F0154B108B926E70730DECF216"/>
    <w:rsid w:val="00AA1A7E"/>
    <w:rPr>
      <w:rFonts w:eastAsiaTheme="minorHAnsi"/>
      <w:lang w:eastAsia="en-US"/>
    </w:rPr>
  </w:style>
  <w:style w:type="paragraph" w:customStyle="1" w:styleId="BD09111729E54F4CB8A34E9DAB5AE8E416">
    <w:name w:val="BD09111729E54F4CB8A34E9DAB5AE8E416"/>
    <w:rsid w:val="00AA1A7E"/>
    <w:rPr>
      <w:rFonts w:eastAsiaTheme="minorHAnsi"/>
      <w:lang w:eastAsia="en-US"/>
    </w:rPr>
  </w:style>
  <w:style w:type="paragraph" w:customStyle="1" w:styleId="4C3A958C777C4BEF9322FC24BB6A349C22">
    <w:name w:val="4C3A958C777C4BEF9322FC24BB6A349C22"/>
    <w:rsid w:val="004A11FA"/>
    <w:rPr>
      <w:rFonts w:eastAsiaTheme="minorHAnsi"/>
      <w:lang w:eastAsia="en-US"/>
    </w:rPr>
  </w:style>
  <w:style w:type="paragraph" w:customStyle="1" w:styleId="4CC5823E695146D59CF6116ADDDB919D22">
    <w:name w:val="4CC5823E695146D59CF6116ADDDB919D22"/>
    <w:rsid w:val="004A11FA"/>
    <w:rPr>
      <w:rFonts w:eastAsiaTheme="minorHAnsi"/>
      <w:lang w:eastAsia="en-US"/>
    </w:rPr>
  </w:style>
  <w:style w:type="paragraph" w:customStyle="1" w:styleId="0F7CBE7E6DE34B36A2EA0D784C4D558E19">
    <w:name w:val="0F7CBE7E6DE34B36A2EA0D784C4D558E19"/>
    <w:rsid w:val="004A11FA"/>
    <w:rPr>
      <w:rFonts w:eastAsiaTheme="minorHAnsi"/>
      <w:lang w:eastAsia="en-US"/>
    </w:rPr>
  </w:style>
  <w:style w:type="paragraph" w:customStyle="1" w:styleId="C39D1B8E371146AF82C8C47F248AA36319">
    <w:name w:val="C39D1B8E371146AF82C8C47F248AA36319"/>
    <w:rsid w:val="004A11FA"/>
    <w:rPr>
      <w:rFonts w:eastAsiaTheme="minorHAnsi"/>
      <w:lang w:eastAsia="en-US"/>
    </w:rPr>
  </w:style>
  <w:style w:type="paragraph" w:customStyle="1" w:styleId="40BFADC037F94FDAAD95BFF7AFA9477720">
    <w:name w:val="40BFADC037F94FDAAD95BFF7AFA9477720"/>
    <w:rsid w:val="004A11FA"/>
    <w:rPr>
      <w:rFonts w:eastAsiaTheme="minorHAnsi"/>
      <w:lang w:eastAsia="en-US"/>
    </w:rPr>
  </w:style>
  <w:style w:type="paragraph" w:customStyle="1" w:styleId="1E3598A36A2F4675B4687FEC2EA792D220">
    <w:name w:val="1E3598A36A2F4675B4687FEC2EA792D2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0">
    <w:name w:val="47D789F3540F4E68A7BF3DAAA50570EB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0">
    <w:name w:val="F1EBE82BEE1641C79F0DD3EE82E444A0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9">
    <w:name w:val="3DBC83F3AFA54245A5CDD42D2FFD75B319"/>
    <w:rsid w:val="004A11FA"/>
    <w:rPr>
      <w:rFonts w:eastAsiaTheme="minorHAnsi"/>
      <w:lang w:eastAsia="en-US"/>
    </w:rPr>
  </w:style>
  <w:style w:type="paragraph" w:customStyle="1" w:styleId="92744FBC6D97465ABC8568947B4EBCD319">
    <w:name w:val="92744FBC6D97465ABC8568947B4EBCD319"/>
    <w:rsid w:val="004A11FA"/>
    <w:rPr>
      <w:rFonts w:eastAsiaTheme="minorHAnsi"/>
      <w:lang w:eastAsia="en-US"/>
    </w:rPr>
  </w:style>
  <w:style w:type="paragraph" w:customStyle="1" w:styleId="D23B39F5BF78483D872959208477A7AA19">
    <w:name w:val="D23B39F5BF78483D872959208477A7AA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9">
    <w:name w:val="2CEF1B0FE1E5461DBAD72CFBFCA67E97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9">
    <w:name w:val="97294AED0D7445BABE1F28E24332551019"/>
    <w:rsid w:val="004A11FA"/>
    <w:rPr>
      <w:rFonts w:eastAsiaTheme="minorHAnsi"/>
      <w:lang w:eastAsia="en-US"/>
    </w:rPr>
  </w:style>
  <w:style w:type="paragraph" w:customStyle="1" w:styleId="25CE1928E1D440CBB68A63D53529A2F917">
    <w:name w:val="25CE1928E1D440CBB68A63D53529A2F917"/>
    <w:rsid w:val="004A11FA"/>
    <w:rPr>
      <w:rFonts w:eastAsiaTheme="minorHAnsi"/>
      <w:lang w:eastAsia="en-US"/>
    </w:rPr>
  </w:style>
  <w:style w:type="paragraph" w:customStyle="1" w:styleId="D02E8C85F0154B108B926E70730DECF217">
    <w:name w:val="D02E8C85F0154B108B926E70730DECF217"/>
    <w:rsid w:val="004A11FA"/>
    <w:rPr>
      <w:rFonts w:eastAsiaTheme="minorHAnsi"/>
      <w:lang w:eastAsia="en-US"/>
    </w:rPr>
  </w:style>
  <w:style w:type="paragraph" w:customStyle="1" w:styleId="BD09111729E54F4CB8A34E9DAB5AE8E417">
    <w:name w:val="BD09111729E54F4CB8A34E9DAB5AE8E417"/>
    <w:rsid w:val="004A11FA"/>
    <w:rPr>
      <w:rFonts w:eastAsiaTheme="minorHAnsi"/>
      <w:lang w:eastAsia="en-US"/>
    </w:rPr>
  </w:style>
  <w:style w:type="paragraph" w:customStyle="1" w:styleId="4C3A958C777C4BEF9322FC24BB6A349C23">
    <w:name w:val="4C3A958C777C4BEF9322FC24BB6A349C23"/>
    <w:rsid w:val="004A11FA"/>
    <w:rPr>
      <w:rFonts w:eastAsiaTheme="minorHAnsi"/>
      <w:lang w:eastAsia="en-US"/>
    </w:rPr>
  </w:style>
  <w:style w:type="paragraph" w:customStyle="1" w:styleId="4CC5823E695146D59CF6116ADDDB919D23">
    <w:name w:val="4CC5823E695146D59CF6116ADDDB919D23"/>
    <w:rsid w:val="004A11FA"/>
    <w:rPr>
      <w:rFonts w:eastAsiaTheme="minorHAnsi"/>
      <w:lang w:eastAsia="en-US"/>
    </w:rPr>
  </w:style>
  <w:style w:type="paragraph" w:customStyle="1" w:styleId="0F7CBE7E6DE34B36A2EA0D784C4D558E20">
    <w:name w:val="0F7CBE7E6DE34B36A2EA0D784C4D558E20"/>
    <w:rsid w:val="004A11FA"/>
    <w:rPr>
      <w:rFonts w:eastAsiaTheme="minorHAnsi"/>
      <w:lang w:eastAsia="en-US"/>
    </w:rPr>
  </w:style>
  <w:style w:type="paragraph" w:customStyle="1" w:styleId="C39D1B8E371146AF82C8C47F248AA36320">
    <w:name w:val="C39D1B8E371146AF82C8C47F248AA36320"/>
    <w:rsid w:val="004A11FA"/>
    <w:rPr>
      <w:rFonts w:eastAsiaTheme="minorHAnsi"/>
      <w:lang w:eastAsia="en-US"/>
    </w:rPr>
  </w:style>
  <w:style w:type="paragraph" w:customStyle="1" w:styleId="40BFADC037F94FDAAD95BFF7AFA9477721">
    <w:name w:val="40BFADC037F94FDAAD95BFF7AFA9477721"/>
    <w:rsid w:val="004A11FA"/>
    <w:rPr>
      <w:rFonts w:eastAsiaTheme="minorHAnsi"/>
      <w:lang w:eastAsia="en-US"/>
    </w:rPr>
  </w:style>
  <w:style w:type="paragraph" w:customStyle="1" w:styleId="1E3598A36A2F4675B4687FEC2EA792D221">
    <w:name w:val="1E3598A36A2F4675B4687FEC2EA792D2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1">
    <w:name w:val="47D789F3540F4E68A7BF3DAAA50570EB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1">
    <w:name w:val="F1EBE82BEE1641C79F0DD3EE82E444A0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0">
    <w:name w:val="3DBC83F3AFA54245A5CDD42D2FFD75B320"/>
    <w:rsid w:val="004A11FA"/>
    <w:rPr>
      <w:rFonts w:eastAsiaTheme="minorHAnsi"/>
      <w:lang w:eastAsia="en-US"/>
    </w:rPr>
  </w:style>
  <w:style w:type="paragraph" w:customStyle="1" w:styleId="92744FBC6D97465ABC8568947B4EBCD320">
    <w:name w:val="92744FBC6D97465ABC8568947B4EBCD320"/>
    <w:rsid w:val="004A11FA"/>
    <w:rPr>
      <w:rFonts w:eastAsiaTheme="minorHAnsi"/>
      <w:lang w:eastAsia="en-US"/>
    </w:rPr>
  </w:style>
  <w:style w:type="paragraph" w:customStyle="1" w:styleId="D23B39F5BF78483D872959208477A7AA20">
    <w:name w:val="D23B39F5BF78483D872959208477A7AA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0">
    <w:name w:val="2CEF1B0FE1E5461DBAD72CFBFCA67E97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0">
    <w:name w:val="97294AED0D7445BABE1F28E24332551020"/>
    <w:rsid w:val="004A11FA"/>
    <w:rPr>
      <w:rFonts w:eastAsiaTheme="minorHAnsi"/>
      <w:lang w:eastAsia="en-US"/>
    </w:rPr>
  </w:style>
  <w:style w:type="paragraph" w:customStyle="1" w:styleId="25CE1928E1D440CBB68A63D53529A2F918">
    <w:name w:val="25CE1928E1D440CBB68A63D53529A2F918"/>
    <w:rsid w:val="004A11FA"/>
    <w:rPr>
      <w:rFonts w:eastAsiaTheme="minorHAnsi"/>
      <w:lang w:eastAsia="en-US"/>
    </w:rPr>
  </w:style>
  <w:style w:type="paragraph" w:customStyle="1" w:styleId="D02E8C85F0154B108B926E70730DECF218">
    <w:name w:val="D02E8C85F0154B108B926E70730DECF218"/>
    <w:rsid w:val="004A11FA"/>
    <w:rPr>
      <w:rFonts w:eastAsiaTheme="minorHAnsi"/>
      <w:lang w:eastAsia="en-US"/>
    </w:rPr>
  </w:style>
  <w:style w:type="paragraph" w:customStyle="1" w:styleId="BD09111729E54F4CB8A34E9DAB5AE8E418">
    <w:name w:val="BD09111729E54F4CB8A34E9DAB5AE8E418"/>
    <w:rsid w:val="004A11FA"/>
    <w:rPr>
      <w:rFonts w:eastAsiaTheme="minorHAnsi"/>
      <w:lang w:eastAsia="en-US"/>
    </w:rPr>
  </w:style>
  <w:style w:type="paragraph" w:customStyle="1" w:styleId="4C3A958C777C4BEF9322FC24BB6A349C24">
    <w:name w:val="4C3A958C777C4BEF9322FC24BB6A349C24"/>
    <w:rsid w:val="004A11FA"/>
    <w:rPr>
      <w:rFonts w:eastAsiaTheme="minorHAnsi"/>
      <w:lang w:eastAsia="en-US"/>
    </w:rPr>
  </w:style>
  <w:style w:type="paragraph" w:customStyle="1" w:styleId="4CC5823E695146D59CF6116ADDDB919D24">
    <w:name w:val="4CC5823E695146D59CF6116ADDDB919D24"/>
    <w:rsid w:val="004A11FA"/>
    <w:rPr>
      <w:rFonts w:eastAsiaTheme="minorHAnsi"/>
      <w:lang w:eastAsia="en-US"/>
    </w:rPr>
  </w:style>
  <w:style w:type="paragraph" w:customStyle="1" w:styleId="0F7CBE7E6DE34B36A2EA0D784C4D558E21">
    <w:name w:val="0F7CBE7E6DE34B36A2EA0D784C4D558E21"/>
    <w:rsid w:val="004A11FA"/>
    <w:rPr>
      <w:rFonts w:eastAsiaTheme="minorHAnsi"/>
      <w:lang w:eastAsia="en-US"/>
    </w:rPr>
  </w:style>
  <w:style w:type="paragraph" w:customStyle="1" w:styleId="C39D1B8E371146AF82C8C47F248AA36321">
    <w:name w:val="C39D1B8E371146AF82C8C47F248AA36321"/>
    <w:rsid w:val="004A11FA"/>
    <w:rPr>
      <w:rFonts w:eastAsiaTheme="minorHAnsi"/>
      <w:lang w:eastAsia="en-US"/>
    </w:rPr>
  </w:style>
  <w:style w:type="paragraph" w:customStyle="1" w:styleId="40BFADC037F94FDAAD95BFF7AFA9477722">
    <w:name w:val="40BFADC037F94FDAAD95BFF7AFA9477722"/>
    <w:rsid w:val="004A11FA"/>
    <w:rPr>
      <w:rFonts w:eastAsiaTheme="minorHAnsi"/>
      <w:lang w:eastAsia="en-US"/>
    </w:rPr>
  </w:style>
  <w:style w:type="paragraph" w:customStyle="1" w:styleId="1E3598A36A2F4675B4687FEC2EA792D222">
    <w:name w:val="1E3598A36A2F4675B4687FEC2EA792D2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2">
    <w:name w:val="47D789F3540F4E68A7BF3DAAA50570EB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2">
    <w:name w:val="F1EBE82BEE1641C79F0DD3EE82E444A0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1">
    <w:name w:val="3DBC83F3AFA54245A5CDD42D2FFD75B321"/>
    <w:rsid w:val="004A11FA"/>
    <w:rPr>
      <w:rFonts w:eastAsiaTheme="minorHAnsi"/>
      <w:lang w:eastAsia="en-US"/>
    </w:rPr>
  </w:style>
  <w:style w:type="paragraph" w:customStyle="1" w:styleId="92744FBC6D97465ABC8568947B4EBCD321">
    <w:name w:val="92744FBC6D97465ABC8568947B4EBCD321"/>
    <w:rsid w:val="004A11FA"/>
    <w:rPr>
      <w:rFonts w:eastAsiaTheme="minorHAnsi"/>
      <w:lang w:eastAsia="en-US"/>
    </w:rPr>
  </w:style>
  <w:style w:type="paragraph" w:customStyle="1" w:styleId="D23B39F5BF78483D872959208477A7AA21">
    <w:name w:val="D23B39F5BF78483D872959208477A7AA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1">
    <w:name w:val="2CEF1B0FE1E5461DBAD72CFBFCA67E97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1">
    <w:name w:val="97294AED0D7445BABE1F28E24332551021"/>
    <w:rsid w:val="004A11FA"/>
    <w:rPr>
      <w:rFonts w:eastAsiaTheme="minorHAnsi"/>
      <w:lang w:eastAsia="en-US"/>
    </w:rPr>
  </w:style>
  <w:style w:type="paragraph" w:customStyle="1" w:styleId="25CE1928E1D440CBB68A63D53529A2F919">
    <w:name w:val="25CE1928E1D440CBB68A63D53529A2F919"/>
    <w:rsid w:val="004A11FA"/>
    <w:rPr>
      <w:rFonts w:eastAsiaTheme="minorHAnsi"/>
      <w:lang w:eastAsia="en-US"/>
    </w:rPr>
  </w:style>
  <w:style w:type="paragraph" w:customStyle="1" w:styleId="D02E8C85F0154B108B926E70730DECF219">
    <w:name w:val="D02E8C85F0154B108B926E70730DECF219"/>
    <w:rsid w:val="004A11FA"/>
    <w:rPr>
      <w:rFonts w:eastAsiaTheme="minorHAnsi"/>
      <w:lang w:eastAsia="en-US"/>
    </w:rPr>
  </w:style>
  <w:style w:type="paragraph" w:customStyle="1" w:styleId="BD09111729E54F4CB8A34E9DAB5AE8E419">
    <w:name w:val="BD09111729E54F4CB8A34E9DAB5AE8E419"/>
    <w:rsid w:val="004A11FA"/>
    <w:rPr>
      <w:rFonts w:eastAsiaTheme="minorHAnsi"/>
      <w:lang w:eastAsia="en-US"/>
    </w:rPr>
  </w:style>
  <w:style w:type="paragraph" w:customStyle="1" w:styleId="4C3A958C777C4BEF9322FC24BB6A349C25">
    <w:name w:val="4C3A958C777C4BEF9322FC24BB6A349C25"/>
    <w:rsid w:val="004A11FA"/>
    <w:rPr>
      <w:rFonts w:eastAsiaTheme="minorHAnsi"/>
      <w:lang w:eastAsia="en-US"/>
    </w:rPr>
  </w:style>
  <w:style w:type="paragraph" w:customStyle="1" w:styleId="4CC5823E695146D59CF6116ADDDB919D25">
    <w:name w:val="4CC5823E695146D59CF6116ADDDB919D25"/>
    <w:rsid w:val="004A11FA"/>
    <w:rPr>
      <w:rFonts w:eastAsiaTheme="minorHAnsi"/>
      <w:lang w:eastAsia="en-US"/>
    </w:rPr>
  </w:style>
  <w:style w:type="paragraph" w:customStyle="1" w:styleId="0F7CBE7E6DE34B36A2EA0D784C4D558E22">
    <w:name w:val="0F7CBE7E6DE34B36A2EA0D784C4D558E22"/>
    <w:rsid w:val="004A11FA"/>
    <w:rPr>
      <w:rFonts w:eastAsiaTheme="minorHAnsi"/>
      <w:lang w:eastAsia="en-US"/>
    </w:rPr>
  </w:style>
  <w:style w:type="paragraph" w:customStyle="1" w:styleId="C39D1B8E371146AF82C8C47F248AA36322">
    <w:name w:val="C39D1B8E371146AF82C8C47F248AA36322"/>
    <w:rsid w:val="004A11FA"/>
    <w:rPr>
      <w:rFonts w:eastAsiaTheme="minorHAnsi"/>
      <w:lang w:eastAsia="en-US"/>
    </w:rPr>
  </w:style>
  <w:style w:type="paragraph" w:customStyle="1" w:styleId="40BFADC037F94FDAAD95BFF7AFA9477723">
    <w:name w:val="40BFADC037F94FDAAD95BFF7AFA9477723"/>
    <w:rsid w:val="004A11FA"/>
    <w:rPr>
      <w:rFonts w:eastAsiaTheme="minorHAnsi"/>
      <w:lang w:eastAsia="en-US"/>
    </w:rPr>
  </w:style>
  <w:style w:type="paragraph" w:customStyle="1" w:styleId="1E3598A36A2F4675B4687FEC2EA792D223">
    <w:name w:val="1E3598A36A2F4675B4687FEC2EA792D2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3">
    <w:name w:val="47D789F3540F4E68A7BF3DAAA50570EB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3">
    <w:name w:val="F1EBE82BEE1641C79F0DD3EE82E444A0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2">
    <w:name w:val="3DBC83F3AFA54245A5CDD42D2FFD75B322"/>
    <w:rsid w:val="004A11FA"/>
    <w:rPr>
      <w:rFonts w:eastAsiaTheme="minorHAnsi"/>
      <w:lang w:eastAsia="en-US"/>
    </w:rPr>
  </w:style>
  <w:style w:type="paragraph" w:customStyle="1" w:styleId="92744FBC6D97465ABC8568947B4EBCD322">
    <w:name w:val="92744FBC6D97465ABC8568947B4EBCD322"/>
    <w:rsid w:val="004A11FA"/>
    <w:rPr>
      <w:rFonts w:eastAsiaTheme="minorHAnsi"/>
      <w:lang w:eastAsia="en-US"/>
    </w:rPr>
  </w:style>
  <w:style w:type="paragraph" w:customStyle="1" w:styleId="D23B39F5BF78483D872959208477A7AA22">
    <w:name w:val="D23B39F5BF78483D872959208477A7AA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2">
    <w:name w:val="2CEF1B0FE1E5461DBAD72CFBFCA67E97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2">
    <w:name w:val="97294AED0D7445BABE1F28E24332551022"/>
    <w:rsid w:val="004A11FA"/>
    <w:rPr>
      <w:rFonts w:eastAsiaTheme="minorHAnsi"/>
      <w:lang w:eastAsia="en-US"/>
    </w:rPr>
  </w:style>
  <w:style w:type="paragraph" w:customStyle="1" w:styleId="25CE1928E1D440CBB68A63D53529A2F920">
    <w:name w:val="25CE1928E1D440CBB68A63D53529A2F920"/>
    <w:rsid w:val="004A11FA"/>
    <w:rPr>
      <w:rFonts w:eastAsiaTheme="minorHAnsi"/>
      <w:lang w:eastAsia="en-US"/>
    </w:rPr>
  </w:style>
  <w:style w:type="paragraph" w:customStyle="1" w:styleId="D02E8C85F0154B108B926E70730DECF220">
    <w:name w:val="D02E8C85F0154B108B926E70730DECF220"/>
    <w:rsid w:val="004A11FA"/>
    <w:rPr>
      <w:rFonts w:eastAsiaTheme="minorHAnsi"/>
      <w:lang w:eastAsia="en-US"/>
    </w:rPr>
  </w:style>
  <w:style w:type="paragraph" w:customStyle="1" w:styleId="BD09111729E54F4CB8A34E9DAB5AE8E420">
    <w:name w:val="BD09111729E54F4CB8A34E9DAB5AE8E420"/>
    <w:rsid w:val="004A11FA"/>
    <w:rPr>
      <w:rFonts w:eastAsiaTheme="minorHAnsi"/>
      <w:lang w:eastAsia="en-US"/>
    </w:rPr>
  </w:style>
  <w:style w:type="paragraph" w:customStyle="1" w:styleId="4C3A958C777C4BEF9322FC24BB6A349C26">
    <w:name w:val="4C3A958C777C4BEF9322FC24BB6A349C26"/>
    <w:rsid w:val="004A11FA"/>
    <w:rPr>
      <w:rFonts w:eastAsiaTheme="minorHAnsi"/>
      <w:lang w:eastAsia="en-US"/>
    </w:rPr>
  </w:style>
  <w:style w:type="paragraph" w:customStyle="1" w:styleId="4CC5823E695146D59CF6116ADDDB919D26">
    <w:name w:val="4CC5823E695146D59CF6116ADDDB919D26"/>
    <w:rsid w:val="004A11FA"/>
    <w:rPr>
      <w:rFonts w:eastAsiaTheme="minorHAnsi"/>
      <w:lang w:eastAsia="en-US"/>
    </w:rPr>
  </w:style>
  <w:style w:type="paragraph" w:customStyle="1" w:styleId="0F7CBE7E6DE34B36A2EA0D784C4D558E23">
    <w:name w:val="0F7CBE7E6DE34B36A2EA0D784C4D558E23"/>
    <w:rsid w:val="004A11FA"/>
    <w:rPr>
      <w:rFonts w:eastAsiaTheme="minorHAnsi"/>
      <w:lang w:eastAsia="en-US"/>
    </w:rPr>
  </w:style>
  <w:style w:type="paragraph" w:customStyle="1" w:styleId="C39D1B8E371146AF82C8C47F248AA36323">
    <w:name w:val="C39D1B8E371146AF82C8C47F248AA36323"/>
    <w:rsid w:val="004A11FA"/>
    <w:rPr>
      <w:rFonts w:eastAsiaTheme="minorHAnsi"/>
      <w:lang w:eastAsia="en-US"/>
    </w:rPr>
  </w:style>
  <w:style w:type="paragraph" w:customStyle="1" w:styleId="40BFADC037F94FDAAD95BFF7AFA9477724">
    <w:name w:val="40BFADC037F94FDAAD95BFF7AFA9477724"/>
    <w:rsid w:val="004A11FA"/>
    <w:rPr>
      <w:rFonts w:eastAsiaTheme="minorHAnsi"/>
      <w:lang w:eastAsia="en-US"/>
    </w:rPr>
  </w:style>
  <w:style w:type="paragraph" w:customStyle="1" w:styleId="1E3598A36A2F4675B4687FEC2EA792D224">
    <w:name w:val="1E3598A36A2F4675B4687FEC2EA792D2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4">
    <w:name w:val="47D789F3540F4E68A7BF3DAAA50570EB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4">
    <w:name w:val="F1EBE82BEE1641C79F0DD3EE82E444A0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3">
    <w:name w:val="3DBC83F3AFA54245A5CDD42D2FFD75B323"/>
    <w:rsid w:val="004A11FA"/>
    <w:rPr>
      <w:rFonts w:eastAsiaTheme="minorHAnsi"/>
      <w:lang w:eastAsia="en-US"/>
    </w:rPr>
  </w:style>
  <w:style w:type="paragraph" w:customStyle="1" w:styleId="92744FBC6D97465ABC8568947B4EBCD323">
    <w:name w:val="92744FBC6D97465ABC8568947B4EBCD323"/>
    <w:rsid w:val="004A11FA"/>
    <w:rPr>
      <w:rFonts w:eastAsiaTheme="minorHAnsi"/>
      <w:lang w:eastAsia="en-US"/>
    </w:rPr>
  </w:style>
  <w:style w:type="paragraph" w:customStyle="1" w:styleId="D23B39F5BF78483D872959208477A7AA23">
    <w:name w:val="D23B39F5BF78483D872959208477A7AA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3">
    <w:name w:val="2CEF1B0FE1E5461DBAD72CFBFCA67E97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3">
    <w:name w:val="97294AED0D7445BABE1F28E24332551023"/>
    <w:rsid w:val="004A11FA"/>
    <w:rPr>
      <w:rFonts w:eastAsiaTheme="minorHAnsi"/>
      <w:lang w:eastAsia="en-US"/>
    </w:rPr>
  </w:style>
  <w:style w:type="paragraph" w:customStyle="1" w:styleId="25CE1928E1D440CBB68A63D53529A2F921">
    <w:name w:val="25CE1928E1D440CBB68A63D53529A2F921"/>
    <w:rsid w:val="004A11FA"/>
    <w:rPr>
      <w:rFonts w:eastAsiaTheme="minorHAnsi"/>
      <w:lang w:eastAsia="en-US"/>
    </w:rPr>
  </w:style>
  <w:style w:type="paragraph" w:customStyle="1" w:styleId="D02E8C85F0154B108B926E70730DECF221">
    <w:name w:val="D02E8C85F0154B108B926E70730DECF221"/>
    <w:rsid w:val="004A11FA"/>
    <w:rPr>
      <w:rFonts w:eastAsiaTheme="minorHAnsi"/>
      <w:lang w:eastAsia="en-US"/>
    </w:rPr>
  </w:style>
  <w:style w:type="paragraph" w:customStyle="1" w:styleId="BD09111729E54F4CB8A34E9DAB5AE8E421">
    <w:name w:val="BD09111729E54F4CB8A34E9DAB5AE8E421"/>
    <w:rsid w:val="004A11FA"/>
    <w:rPr>
      <w:rFonts w:eastAsiaTheme="minorHAnsi"/>
      <w:lang w:eastAsia="en-US"/>
    </w:rPr>
  </w:style>
  <w:style w:type="paragraph" w:customStyle="1" w:styleId="4C3A958C777C4BEF9322FC24BB6A349C27">
    <w:name w:val="4C3A958C777C4BEF9322FC24BB6A349C27"/>
    <w:rsid w:val="004A11FA"/>
    <w:rPr>
      <w:rFonts w:eastAsiaTheme="minorHAnsi"/>
      <w:lang w:eastAsia="en-US"/>
    </w:rPr>
  </w:style>
  <w:style w:type="paragraph" w:customStyle="1" w:styleId="4CC5823E695146D59CF6116ADDDB919D27">
    <w:name w:val="4CC5823E695146D59CF6116ADDDB919D27"/>
    <w:rsid w:val="004A11FA"/>
    <w:rPr>
      <w:rFonts w:eastAsiaTheme="minorHAnsi"/>
      <w:lang w:eastAsia="en-US"/>
    </w:rPr>
  </w:style>
  <w:style w:type="paragraph" w:customStyle="1" w:styleId="0F7CBE7E6DE34B36A2EA0D784C4D558E24">
    <w:name w:val="0F7CBE7E6DE34B36A2EA0D784C4D558E24"/>
    <w:rsid w:val="004A11FA"/>
    <w:rPr>
      <w:rFonts w:eastAsiaTheme="minorHAnsi"/>
      <w:lang w:eastAsia="en-US"/>
    </w:rPr>
  </w:style>
  <w:style w:type="paragraph" w:customStyle="1" w:styleId="C39D1B8E371146AF82C8C47F248AA36324">
    <w:name w:val="C39D1B8E371146AF82C8C47F248AA36324"/>
    <w:rsid w:val="004A11FA"/>
    <w:rPr>
      <w:rFonts w:eastAsiaTheme="minorHAnsi"/>
      <w:lang w:eastAsia="en-US"/>
    </w:rPr>
  </w:style>
  <w:style w:type="paragraph" w:customStyle="1" w:styleId="40BFADC037F94FDAAD95BFF7AFA9477725">
    <w:name w:val="40BFADC037F94FDAAD95BFF7AFA9477725"/>
    <w:rsid w:val="004A11FA"/>
    <w:rPr>
      <w:rFonts w:eastAsiaTheme="minorHAnsi"/>
      <w:lang w:eastAsia="en-US"/>
    </w:rPr>
  </w:style>
  <w:style w:type="paragraph" w:customStyle="1" w:styleId="1E3598A36A2F4675B4687FEC2EA792D225">
    <w:name w:val="1E3598A36A2F4675B4687FEC2EA792D2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5">
    <w:name w:val="47D789F3540F4E68A7BF3DAAA50570EB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5">
    <w:name w:val="F1EBE82BEE1641C79F0DD3EE82E444A0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4">
    <w:name w:val="3DBC83F3AFA54245A5CDD42D2FFD75B324"/>
    <w:rsid w:val="004A11FA"/>
    <w:rPr>
      <w:rFonts w:eastAsiaTheme="minorHAnsi"/>
      <w:lang w:eastAsia="en-US"/>
    </w:rPr>
  </w:style>
  <w:style w:type="paragraph" w:customStyle="1" w:styleId="92744FBC6D97465ABC8568947B4EBCD324">
    <w:name w:val="92744FBC6D97465ABC8568947B4EBCD324"/>
    <w:rsid w:val="004A11FA"/>
    <w:rPr>
      <w:rFonts w:eastAsiaTheme="minorHAnsi"/>
      <w:lang w:eastAsia="en-US"/>
    </w:rPr>
  </w:style>
  <w:style w:type="paragraph" w:customStyle="1" w:styleId="D23B39F5BF78483D872959208477A7AA24">
    <w:name w:val="D23B39F5BF78483D872959208477A7AA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4">
    <w:name w:val="2CEF1B0FE1E5461DBAD72CFBFCA67E97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4">
    <w:name w:val="97294AED0D7445BABE1F28E24332551024"/>
    <w:rsid w:val="004A11FA"/>
    <w:rPr>
      <w:rFonts w:eastAsiaTheme="minorHAnsi"/>
      <w:lang w:eastAsia="en-US"/>
    </w:rPr>
  </w:style>
  <w:style w:type="paragraph" w:customStyle="1" w:styleId="25CE1928E1D440CBB68A63D53529A2F922">
    <w:name w:val="25CE1928E1D440CBB68A63D53529A2F922"/>
    <w:rsid w:val="004A11FA"/>
    <w:rPr>
      <w:rFonts w:eastAsiaTheme="minorHAnsi"/>
      <w:lang w:eastAsia="en-US"/>
    </w:rPr>
  </w:style>
  <w:style w:type="paragraph" w:customStyle="1" w:styleId="D02E8C85F0154B108B926E70730DECF222">
    <w:name w:val="D02E8C85F0154B108B926E70730DECF222"/>
    <w:rsid w:val="004A11FA"/>
    <w:rPr>
      <w:rFonts w:eastAsiaTheme="minorHAnsi"/>
      <w:lang w:eastAsia="en-US"/>
    </w:rPr>
  </w:style>
  <w:style w:type="paragraph" w:customStyle="1" w:styleId="BD09111729E54F4CB8A34E9DAB5AE8E422">
    <w:name w:val="BD09111729E54F4CB8A34E9DAB5AE8E422"/>
    <w:rsid w:val="004A11FA"/>
    <w:rPr>
      <w:rFonts w:eastAsiaTheme="minorHAnsi"/>
      <w:lang w:eastAsia="en-US"/>
    </w:rPr>
  </w:style>
  <w:style w:type="paragraph" w:customStyle="1" w:styleId="4C3A958C777C4BEF9322FC24BB6A349C28">
    <w:name w:val="4C3A958C777C4BEF9322FC24BB6A349C28"/>
    <w:rsid w:val="00D85450"/>
    <w:rPr>
      <w:rFonts w:eastAsiaTheme="minorHAnsi"/>
      <w:lang w:eastAsia="en-US"/>
    </w:rPr>
  </w:style>
  <w:style w:type="paragraph" w:customStyle="1" w:styleId="4CC5823E695146D59CF6116ADDDB919D28">
    <w:name w:val="4CC5823E695146D59CF6116ADDDB919D28"/>
    <w:rsid w:val="00D85450"/>
    <w:rPr>
      <w:rFonts w:eastAsiaTheme="minorHAnsi"/>
      <w:lang w:eastAsia="en-US"/>
    </w:rPr>
  </w:style>
  <w:style w:type="paragraph" w:customStyle="1" w:styleId="0F7CBE7E6DE34B36A2EA0D784C4D558E25">
    <w:name w:val="0F7CBE7E6DE34B36A2EA0D784C4D558E25"/>
    <w:rsid w:val="00D85450"/>
    <w:rPr>
      <w:rFonts w:eastAsiaTheme="minorHAnsi"/>
      <w:lang w:eastAsia="en-US"/>
    </w:rPr>
  </w:style>
  <w:style w:type="paragraph" w:customStyle="1" w:styleId="C39D1B8E371146AF82C8C47F248AA36325">
    <w:name w:val="C39D1B8E371146AF82C8C47F248AA36325"/>
    <w:rsid w:val="00D85450"/>
    <w:rPr>
      <w:rFonts w:eastAsiaTheme="minorHAnsi"/>
      <w:lang w:eastAsia="en-US"/>
    </w:rPr>
  </w:style>
  <w:style w:type="paragraph" w:customStyle="1" w:styleId="40BFADC037F94FDAAD95BFF7AFA9477726">
    <w:name w:val="40BFADC037F94FDAAD95BFF7AFA9477726"/>
    <w:rsid w:val="00D85450"/>
    <w:rPr>
      <w:rFonts w:eastAsiaTheme="minorHAnsi"/>
      <w:lang w:eastAsia="en-US"/>
    </w:rPr>
  </w:style>
  <w:style w:type="paragraph" w:customStyle="1" w:styleId="1E3598A36A2F4675B4687FEC2EA792D226">
    <w:name w:val="1E3598A36A2F4675B4687FEC2EA792D2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6">
    <w:name w:val="47D789F3540F4E68A7BF3DAAA50570EB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6">
    <w:name w:val="F1EBE82BEE1641C79F0DD3EE82E444A0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5">
    <w:name w:val="3DBC83F3AFA54245A5CDD42D2FFD75B325"/>
    <w:rsid w:val="00D85450"/>
    <w:rPr>
      <w:rFonts w:eastAsiaTheme="minorHAnsi"/>
      <w:lang w:eastAsia="en-US"/>
    </w:rPr>
  </w:style>
  <w:style w:type="paragraph" w:customStyle="1" w:styleId="92744FBC6D97465ABC8568947B4EBCD325">
    <w:name w:val="92744FBC6D97465ABC8568947B4EBCD325"/>
    <w:rsid w:val="00D85450"/>
    <w:rPr>
      <w:rFonts w:eastAsiaTheme="minorHAnsi"/>
      <w:lang w:eastAsia="en-US"/>
    </w:rPr>
  </w:style>
  <w:style w:type="paragraph" w:customStyle="1" w:styleId="D23B39F5BF78483D872959208477A7AA25">
    <w:name w:val="D23B39F5BF78483D872959208477A7AA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5">
    <w:name w:val="2CEF1B0FE1E5461DBAD72CFBFCA67E97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5">
    <w:name w:val="97294AED0D7445BABE1F28E24332551025"/>
    <w:rsid w:val="00D85450"/>
    <w:rPr>
      <w:rFonts w:eastAsiaTheme="minorHAnsi"/>
      <w:lang w:eastAsia="en-US"/>
    </w:rPr>
  </w:style>
  <w:style w:type="paragraph" w:customStyle="1" w:styleId="25CE1928E1D440CBB68A63D53529A2F923">
    <w:name w:val="25CE1928E1D440CBB68A63D53529A2F923"/>
    <w:rsid w:val="00D85450"/>
    <w:rPr>
      <w:rFonts w:eastAsiaTheme="minorHAnsi"/>
      <w:lang w:eastAsia="en-US"/>
    </w:rPr>
  </w:style>
  <w:style w:type="paragraph" w:customStyle="1" w:styleId="D02E8C85F0154B108B926E70730DECF223">
    <w:name w:val="D02E8C85F0154B108B926E70730DECF223"/>
    <w:rsid w:val="00D85450"/>
    <w:rPr>
      <w:rFonts w:eastAsiaTheme="minorHAnsi"/>
      <w:lang w:eastAsia="en-US"/>
    </w:rPr>
  </w:style>
  <w:style w:type="paragraph" w:customStyle="1" w:styleId="BD09111729E54F4CB8A34E9DAB5AE8E423">
    <w:name w:val="BD09111729E54F4CB8A34E9DAB5AE8E423"/>
    <w:rsid w:val="00D85450"/>
    <w:rPr>
      <w:rFonts w:eastAsiaTheme="minorHAnsi"/>
      <w:lang w:eastAsia="en-US"/>
    </w:rPr>
  </w:style>
  <w:style w:type="paragraph" w:customStyle="1" w:styleId="4C3A958C777C4BEF9322FC24BB6A349C29">
    <w:name w:val="4C3A958C777C4BEF9322FC24BB6A349C29"/>
    <w:rsid w:val="00142BB8"/>
    <w:rPr>
      <w:rFonts w:eastAsiaTheme="minorHAnsi"/>
      <w:lang w:eastAsia="en-US"/>
    </w:rPr>
  </w:style>
  <w:style w:type="paragraph" w:customStyle="1" w:styleId="4CC5823E695146D59CF6116ADDDB919D29">
    <w:name w:val="4CC5823E695146D59CF6116ADDDB919D29"/>
    <w:rsid w:val="00142BB8"/>
    <w:rPr>
      <w:rFonts w:eastAsiaTheme="minorHAnsi"/>
      <w:lang w:eastAsia="en-US"/>
    </w:rPr>
  </w:style>
  <w:style w:type="paragraph" w:customStyle="1" w:styleId="0F7CBE7E6DE34B36A2EA0D784C4D558E26">
    <w:name w:val="0F7CBE7E6DE34B36A2EA0D784C4D558E26"/>
    <w:rsid w:val="00142BB8"/>
    <w:rPr>
      <w:rFonts w:eastAsiaTheme="minorHAnsi"/>
      <w:lang w:eastAsia="en-US"/>
    </w:rPr>
  </w:style>
  <w:style w:type="paragraph" w:customStyle="1" w:styleId="C39D1B8E371146AF82C8C47F248AA36326">
    <w:name w:val="C39D1B8E371146AF82C8C47F248AA36326"/>
    <w:rsid w:val="00142BB8"/>
    <w:rPr>
      <w:rFonts w:eastAsiaTheme="minorHAnsi"/>
      <w:lang w:eastAsia="en-US"/>
    </w:rPr>
  </w:style>
  <w:style w:type="paragraph" w:customStyle="1" w:styleId="1E3598A36A2F4675B4687FEC2EA792D227">
    <w:name w:val="1E3598A36A2F4675B4687FEC2EA792D2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7">
    <w:name w:val="47D789F3540F4E68A7BF3DAAA50570EB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7">
    <w:name w:val="F1EBE82BEE1641C79F0DD3EE82E444A0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6">
    <w:name w:val="3DBC83F3AFA54245A5CDD42D2FFD75B326"/>
    <w:rsid w:val="00142BB8"/>
    <w:rPr>
      <w:rFonts w:eastAsiaTheme="minorHAnsi"/>
      <w:lang w:eastAsia="en-US"/>
    </w:rPr>
  </w:style>
  <w:style w:type="paragraph" w:customStyle="1" w:styleId="92744FBC6D97465ABC8568947B4EBCD326">
    <w:name w:val="92744FBC6D97465ABC8568947B4EBCD326"/>
    <w:rsid w:val="00142BB8"/>
    <w:rPr>
      <w:rFonts w:eastAsiaTheme="minorHAnsi"/>
      <w:lang w:eastAsia="en-US"/>
    </w:rPr>
  </w:style>
  <w:style w:type="paragraph" w:customStyle="1" w:styleId="D23B39F5BF78483D872959208477A7AA26">
    <w:name w:val="D23B39F5BF78483D872959208477A7AA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6">
    <w:name w:val="2CEF1B0FE1E5461DBAD72CFBFCA67E97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6">
    <w:name w:val="97294AED0D7445BABE1F28E24332551026"/>
    <w:rsid w:val="00142BB8"/>
    <w:rPr>
      <w:rFonts w:eastAsiaTheme="minorHAnsi"/>
      <w:lang w:eastAsia="en-US"/>
    </w:rPr>
  </w:style>
  <w:style w:type="paragraph" w:customStyle="1" w:styleId="CD588503F41744878E9538CCC45DE6DD">
    <w:name w:val="CD588503F41744878E9538CCC45DE6DD"/>
    <w:rsid w:val="00142BB8"/>
    <w:rPr>
      <w:rFonts w:eastAsiaTheme="minorHAnsi"/>
      <w:lang w:eastAsia="en-US"/>
    </w:rPr>
  </w:style>
  <w:style w:type="paragraph" w:customStyle="1" w:styleId="25CE1928E1D440CBB68A63D53529A2F924">
    <w:name w:val="25CE1928E1D440CBB68A63D53529A2F924"/>
    <w:rsid w:val="00142BB8"/>
    <w:rPr>
      <w:rFonts w:eastAsiaTheme="minorHAnsi"/>
      <w:lang w:eastAsia="en-US"/>
    </w:rPr>
  </w:style>
  <w:style w:type="paragraph" w:customStyle="1" w:styleId="D02E8C85F0154B108B926E70730DECF224">
    <w:name w:val="D02E8C85F0154B108B926E70730DECF224"/>
    <w:rsid w:val="00142BB8"/>
    <w:rPr>
      <w:rFonts w:eastAsiaTheme="minorHAnsi"/>
      <w:lang w:eastAsia="en-US"/>
    </w:rPr>
  </w:style>
  <w:style w:type="paragraph" w:customStyle="1" w:styleId="BD09111729E54F4CB8A34E9DAB5AE8E424">
    <w:name w:val="BD09111729E54F4CB8A34E9DAB5AE8E424"/>
    <w:rsid w:val="00142BB8"/>
    <w:rPr>
      <w:rFonts w:eastAsiaTheme="minorHAnsi"/>
      <w:lang w:eastAsia="en-US"/>
    </w:rPr>
  </w:style>
  <w:style w:type="paragraph" w:customStyle="1" w:styleId="823CE891EBC4482998C98BA655FE577F">
    <w:name w:val="823CE891EBC4482998C98BA655FE577F"/>
    <w:rsid w:val="00142BB8"/>
  </w:style>
  <w:style w:type="paragraph" w:customStyle="1" w:styleId="4C3A958C777C4BEF9322FC24BB6A349C30">
    <w:name w:val="4C3A958C777C4BEF9322FC24BB6A349C30"/>
    <w:rsid w:val="00142BB8"/>
    <w:rPr>
      <w:rFonts w:eastAsiaTheme="minorHAnsi"/>
      <w:lang w:eastAsia="en-US"/>
    </w:rPr>
  </w:style>
  <w:style w:type="paragraph" w:customStyle="1" w:styleId="4CC5823E695146D59CF6116ADDDB919D30">
    <w:name w:val="4CC5823E695146D59CF6116ADDDB919D30"/>
    <w:rsid w:val="00142BB8"/>
    <w:rPr>
      <w:rFonts w:eastAsiaTheme="minorHAnsi"/>
      <w:lang w:eastAsia="en-US"/>
    </w:rPr>
  </w:style>
  <w:style w:type="paragraph" w:customStyle="1" w:styleId="0F7CBE7E6DE34B36A2EA0D784C4D558E27">
    <w:name w:val="0F7CBE7E6DE34B36A2EA0D784C4D558E27"/>
    <w:rsid w:val="00142BB8"/>
    <w:rPr>
      <w:rFonts w:eastAsiaTheme="minorHAnsi"/>
      <w:lang w:eastAsia="en-US"/>
    </w:rPr>
  </w:style>
  <w:style w:type="paragraph" w:customStyle="1" w:styleId="C39D1B8E371146AF82C8C47F248AA36327">
    <w:name w:val="C39D1B8E371146AF82C8C47F248AA36327"/>
    <w:rsid w:val="00142BB8"/>
    <w:rPr>
      <w:rFonts w:eastAsiaTheme="minorHAnsi"/>
      <w:lang w:eastAsia="en-US"/>
    </w:rPr>
  </w:style>
  <w:style w:type="paragraph" w:customStyle="1" w:styleId="1E3598A36A2F4675B4687FEC2EA792D228">
    <w:name w:val="1E3598A36A2F4675B4687FEC2EA792D2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8">
    <w:name w:val="47D789F3540F4E68A7BF3DAAA50570EB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8">
    <w:name w:val="F1EBE82BEE1641C79F0DD3EE82E444A0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7">
    <w:name w:val="3DBC83F3AFA54245A5CDD42D2FFD75B327"/>
    <w:rsid w:val="00142BB8"/>
    <w:rPr>
      <w:rFonts w:eastAsiaTheme="minorHAnsi"/>
      <w:lang w:eastAsia="en-US"/>
    </w:rPr>
  </w:style>
  <w:style w:type="paragraph" w:customStyle="1" w:styleId="92744FBC6D97465ABC8568947B4EBCD327">
    <w:name w:val="92744FBC6D97465ABC8568947B4EBCD327"/>
    <w:rsid w:val="00142BB8"/>
    <w:rPr>
      <w:rFonts w:eastAsiaTheme="minorHAnsi"/>
      <w:lang w:eastAsia="en-US"/>
    </w:rPr>
  </w:style>
  <w:style w:type="paragraph" w:customStyle="1" w:styleId="D23B39F5BF78483D872959208477A7AA27">
    <w:name w:val="D23B39F5BF78483D872959208477A7AA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7">
    <w:name w:val="2CEF1B0FE1E5461DBAD72CFBFCA67E97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7">
    <w:name w:val="97294AED0D7445BABE1F28E24332551027"/>
    <w:rsid w:val="00142BB8"/>
    <w:rPr>
      <w:rFonts w:eastAsiaTheme="minorHAnsi"/>
      <w:lang w:eastAsia="en-US"/>
    </w:rPr>
  </w:style>
  <w:style w:type="paragraph" w:customStyle="1" w:styleId="823CE891EBC4482998C98BA655FE577F1">
    <w:name w:val="823CE891EBC4482998C98BA655FE577F1"/>
    <w:rsid w:val="00142BB8"/>
    <w:rPr>
      <w:rFonts w:eastAsiaTheme="minorHAnsi"/>
      <w:lang w:eastAsia="en-US"/>
    </w:rPr>
  </w:style>
  <w:style w:type="paragraph" w:customStyle="1" w:styleId="25CE1928E1D440CBB68A63D53529A2F925">
    <w:name w:val="25CE1928E1D440CBB68A63D53529A2F925"/>
    <w:rsid w:val="00142BB8"/>
    <w:rPr>
      <w:rFonts w:eastAsiaTheme="minorHAnsi"/>
      <w:lang w:eastAsia="en-US"/>
    </w:rPr>
  </w:style>
  <w:style w:type="paragraph" w:customStyle="1" w:styleId="D02E8C85F0154B108B926E70730DECF225">
    <w:name w:val="D02E8C85F0154B108B926E70730DECF225"/>
    <w:rsid w:val="00142BB8"/>
    <w:rPr>
      <w:rFonts w:eastAsiaTheme="minorHAnsi"/>
      <w:lang w:eastAsia="en-US"/>
    </w:rPr>
  </w:style>
  <w:style w:type="paragraph" w:customStyle="1" w:styleId="BD09111729E54F4CB8A34E9DAB5AE8E425">
    <w:name w:val="BD09111729E54F4CB8A34E9DAB5AE8E425"/>
    <w:rsid w:val="00142BB8"/>
    <w:rPr>
      <w:rFonts w:eastAsiaTheme="minorHAnsi"/>
      <w:lang w:eastAsia="en-US"/>
    </w:rPr>
  </w:style>
  <w:style w:type="paragraph" w:customStyle="1" w:styleId="4C3A958C777C4BEF9322FC24BB6A349C31">
    <w:name w:val="4C3A958C777C4BEF9322FC24BB6A349C31"/>
    <w:rsid w:val="00C1133F"/>
    <w:rPr>
      <w:rFonts w:eastAsiaTheme="minorHAnsi"/>
      <w:lang w:eastAsia="en-US"/>
    </w:rPr>
  </w:style>
  <w:style w:type="paragraph" w:customStyle="1" w:styleId="4CC5823E695146D59CF6116ADDDB919D31">
    <w:name w:val="4CC5823E695146D59CF6116ADDDB919D31"/>
    <w:rsid w:val="00C1133F"/>
    <w:rPr>
      <w:rFonts w:eastAsiaTheme="minorHAnsi"/>
      <w:lang w:eastAsia="en-US"/>
    </w:rPr>
  </w:style>
  <w:style w:type="paragraph" w:customStyle="1" w:styleId="0F7CBE7E6DE34B36A2EA0D784C4D558E28">
    <w:name w:val="0F7CBE7E6DE34B36A2EA0D784C4D558E28"/>
    <w:rsid w:val="00C1133F"/>
    <w:rPr>
      <w:rFonts w:eastAsiaTheme="minorHAnsi"/>
      <w:lang w:eastAsia="en-US"/>
    </w:rPr>
  </w:style>
  <w:style w:type="paragraph" w:customStyle="1" w:styleId="C39D1B8E371146AF82C8C47F248AA36328">
    <w:name w:val="C39D1B8E371146AF82C8C47F248AA36328"/>
    <w:rsid w:val="00C1133F"/>
    <w:rPr>
      <w:rFonts w:eastAsiaTheme="minorHAnsi"/>
      <w:lang w:eastAsia="en-US"/>
    </w:rPr>
  </w:style>
  <w:style w:type="paragraph" w:customStyle="1" w:styleId="1E3598A36A2F4675B4687FEC2EA792D229">
    <w:name w:val="1E3598A36A2F4675B4687FEC2EA792D2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9">
    <w:name w:val="47D789F3540F4E68A7BF3DAAA50570EB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9">
    <w:name w:val="F1EBE82BEE1641C79F0DD3EE82E444A0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8">
    <w:name w:val="3DBC83F3AFA54245A5CDD42D2FFD75B328"/>
    <w:rsid w:val="00C1133F"/>
    <w:rPr>
      <w:rFonts w:eastAsiaTheme="minorHAnsi"/>
      <w:lang w:eastAsia="en-US"/>
    </w:rPr>
  </w:style>
  <w:style w:type="paragraph" w:customStyle="1" w:styleId="92744FBC6D97465ABC8568947B4EBCD328">
    <w:name w:val="92744FBC6D97465ABC8568947B4EBCD328"/>
    <w:rsid w:val="00C1133F"/>
    <w:rPr>
      <w:rFonts w:eastAsiaTheme="minorHAnsi"/>
      <w:lang w:eastAsia="en-US"/>
    </w:rPr>
  </w:style>
  <w:style w:type="paragraph" w:customStyle="1" w:styleId="D23B39F5BF78483D872959208477A7AA28">
    <w:name w:val="D23B39F5BF78483D872959208477A7AA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8">
    <w:name w:val="2CEF1B0FE1E5461DBAD72CFBFCA67E97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8">
    <w:name w:val="97294AED0D7445BABE1F28E24332551028"/>
    <w:rsid w:val="00C1133F"/>
    <w:rPr>
      <w:rFonts w:eastAsiaTheme="minorHAnsi"/>
      <w:lang w:eastAsia="en-US"/>
    </w:rPr>
  </w:style>
  <w:style w:type="paragraph" w:customStyle="1" w:styleId="823CE891EBC4482998C98BA655FE577F2">
    <w:name w:val="823CE891EBC4482998C98BA655FE577F2"/>
    <w:rsid w:val="00C1133F"/>
    <w:rPr>
      <w:rFonts w:eastAsiaTheme="minorHAnsi"/>
      <w:lang w:eastAsia="en-US"/>
    </w:rPr>
  </w:style>
  <w:style w:type="paragraph" w:customStyle="1" w:styleId="25CE1928E1D440CBB68A63D53529A2F926">
    <w:name w:val="25CE1928E1D440CBB68A63D53529A2F926"/>
    <w:rsid w:val="00C1133F"/>
    <w:rPr>
      <w:rFonts w:eastAsiaTheme="minorHAnsi"/>
      <w:lang w:eastAsia="en-US"/>
    </w:rPr>
  </w:style>
  <w:style w:type="paragraph" w:customStyle="1" w:styleId="D02E8C85F0154B108B926E70730DECF226">
    <w:name w:val="D02E8C85F0154B108B926E70730DECF226"/>
    <w:rsid w:val="00C1133F"/>
    <w:rPr>
      <w:rFonts w:eastAsiaTheme="minorHAnsi"/>
      <w:lang w:eastAsia="en-US"/>
    </w:rPr>
  </w:style>
  <w:style w:type="paragraph" w:customStyle="1" w:styleId="BD09111729E54F4CB8A34E9DAB5AE8E426">
    <w:name w:val="BD09111729E54F4CB8A34E9DAB5AE8E426"/>
    <w:rsid w:val="00C1133F"/>
    <w:rPr>
      <w:rFonts w:eastAsiaTheme="minorHAnsi"/>
      <w:lang w:eastAsia="en-US"/>
    </w:rPr>
  </w:style>
  <w:style w:type="paragraph" w:customStyle="1" w:styleId="4C3A958C777C4BEF9322FC24BB6A349C32">
    <w:name w:val="4C3A958C777C4BEF9322FC24BB6A349C32"/>
    <w:rsid w:val="00C1133F"/>
    <w:rPr>
      <w:rFonts w:eastAsiaTheme="minorHAnsi"/>
      <w:lang w:eastAsia="en-US"/>
    </w:rPr>
  </w:style>
  <w:style w:type="paragraph" w:customStyle="1" w:styleId="4CC5823E695146D59CF6116ADDDB919D32">
    <w:name w:val="4CC5823E695146D59CF6116ADDDB919D32"/>
    <w:rsid w:val="00C1133F"/>
    <w:rPr>
      <w:rFonts w:eastAsiaTheme="minorHAnsi"/>
      <w:lang w:eastAsia="en-US"/>
    </w:rPr>
  </w:style>
  <w:style w:type="paragraph" w:customStyle="1" w:styleId="0F7CBE7E6DE34B36A2EA0D784C4D558E29">
    <w:name w:val="0F7CBE7E6DE34B36A2EA0D784C4D558E29"/>
    <w:rsid w:val="00C1133F"/>
    <w:rPr>
      <w:rFonts w:eastAsiaTheme="minorHAnsi"/>
      <w:lang w:eastAsia="en-US"/>
    </w:rPr>
  </w:style>
  <w:style w:type="paragraph" w:customStyle="1" w:styleId="C39D1B8E371146AF82C8C47F248AA36329">
    <w:name w:val="C39D1B8E371146AF82C8C47F248AA36329"/>
    <w:rsid w:val="00C1133F"/>
    <w:rPr>
      <w:rFonts w:eastAsiaTheme="minorHAnsi"/>
      <w:lang w:eastAsia="en-US"/>
    </w:rPr>
  </w:style>
  <w:style w:type="paragraph" w:customStyle="1" w:styleId="40BFADC037F94FDAAD95BFF7AFA9477727">
    <w:name w:val="40BFADC037F94FDAAD95BFF7AFA9477727"/>
    <w:rsid w:val="00C1133F"/>
    <w:rPr>
      <w:rFonts w:eastAsiaTheme="minorHAnsi"/>
      <w:lang w:eastAsia="en-US"/>
    </w:rPr>
  </w:style>
  <w:style w:type="paragraph" w:customStyle="1" w:styleId="1E3598A36A2F4675B4687FEC2EA792D230">
    <w:name w:val="1E3598A36A2F4675B4687FEC2EA792D2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0">
    <w:name w:val="47D789F3540F4E68A7BF3DAAA50570EB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0">
    <w:name w:val="F1EBE82BEE1641C79F0DD3EE82E444A0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9">
    <w:name w:val="3DBC83F3AFA54245A5CDD42D2FFD75B329"/>
    <w:rsid w:val="00C1133F"/>
    <w:rPr>
      <w:rFonts w:eastAsiaTheme="minorHAnsi"/>
      <w:lang w:eastAsia="en-US"/>
    </w:rPr>
  </w:style>
  <w:style w:type="paragraph" w:customStyle="1" w:styleId="92744FBC6D97465ABC8568947B4EBCD329">
    <w:name w:val="92744FBC6D97465ABC8568947B4EBCD329"/>
    <w:rsid w:val="00C1133F"/>
    <w:rPr>
      <w:rFonts w:eastAsiaTheme="minorHAnsi"/>
      <w:lang w:eastAsia="en-US"/>
    </w:rPr>
  </w:style>
  <w:style w:type="paragraph" w:customStyle="1" w:styleId="D23B39F5BF78483D872959208477A7AA29">
    <w:name w:val="D23B39F5BF78483D872959208477A7AA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9">
    <w:name w:val="2CEF1B0FE1E5461DBAD72CFBFCA67E97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9">
    <w:name w:val="97294AED0D7445BABE1F28E24332551029"/>
    <w:rsid w:val="00C1133F"/>
    <w:rPr>
      <w:rFonts w:eastAsiaTheme="minorHAnsi"/>
      <w:lang w:eastAsia="en-US"/>
    </w:rPr>
  </w:style>
  <w:style w:type="paragraph" w:customStyle="1" w:styleId="823CE891EBC4482998C98BA655FE577F3">
    <w:name w:val="823CE891EBC4482998C98BA655FE577F3"/>
    <w:rsid w:val="00C1133F"/>
    <w:rPr>
      <w:rFonts w:eastAsiaTheme="minorHAnsi"/>
      <w:lang w:eastAsia="en-US"/>
    </w:rPr>
  </w:style>
  <w:style w:type="paragraph" w:customStyle="1" w:styleId="E3CE70F6CB1E4ED69D41DF21DFC1687B">
    <w:name w:val="E3CE70F6CB1E4ED69D41DF21DFC1687B"/>
    <w:rsid w:val="00C1133F"/>
    <w:rPr>
      <w:rFonts w:eastAsiaTheme="minorHAnsi"/>
      <w:lang w:eastAsia="en-US"/>
    </w:rPr>
  </w:style>
  <w:style w:type="paragraph" w:customStyle="1" w:styleId="25CE1928E1D440CBB68A63D53529A2F927">
    <w:name w:val="25CE1928E1D440CBB68A63D53529A2F927"/>
    <w:rsid w:val="00C1133F"/>
    <w:rPr>
      <w:rFonts w:eastAsiaTheme="minorHAnsi"/>
      <w:lang w:eastAsia="en-US"/>
    </w:rPr>
  </w:style>
  <w:style w:type="paragraph" w:customStyle="1" w:styleId="D02E8C85F0154B108B926E70730DECF227">
    <w:name w:val="D02E8C85F0154B108B926E70730DECF227"/>
    <w:rsid w:val="00C1133F"/>
    <w:rPr>
      <w:rFonts w:eastAsiaTheme="minorHAnsi"/>
      <w:lang w:eastAsia="en-US"/>
    </w:rPr>
  </w:style>
  <w:style w:type="paragraph" w:customStyle="1" w:styleId="BD09111729E54F4CB8A34E9DAB5AE8E427">
    <w:name w:val="BD09111729E54F4CB8A34E9DAB5AE8E427"/>
    <w:rsid w:val="00C1133F"/>
    <w:rPr>
      <w:rFonts w:eastAsiaTheme="minorHAnsi"/>
      <w:lang w:eastAsia="en-US"/>
    </w:rPr>
  </w:style>
  <w:style w:type="paragraph" w:customStyle="1" w:styleId="AC5322D729A04A08B81B7E9A513A7745">
    <w:name w:val="AC5322D729A04A08B81B7E9A513A7745"/>
    <w:rsid w:val="008211FE"/>
  </w:style>
  <w:style w:type="paragraph" w:customStyle="1" w:styleId="14C8B8CD500B4E01ACA3477D57493403">
    <w:name w:val="14C8B8CD500B4E01ACA3477D57493403"/>
    <w:rsid w:val="008211FE"/>
  </w:style>
  <w:style w:type="paragraph" w:customStyle="1" w:styleId="3E7494CAD9824E7FB5E40F112054CC18">
    <w:name w:val="3E7494CAD9824E7FB5E40F112054CC18"/>
    <w:rsid w:val="008211FE"/>
  </w:style>
  <w:style w:type="paragraph" w:customStyle="1" w:styleId="36C881F76E614D478BB2F2BCE2F3DF63">
    <w:name w:val="36C881F76E614D478BB2F2BCE2F3DF63"/>
    <w:rsid w:val="008211FE"/>
  </w:style>
  <w:style w:type="paragraph" w:customStyle="1" w:styleId="0422282E23AE4BC5B83CCB7C8920F704">
    <w:name w:val="0422282E23AE4BC5B83CCB7C8920F704"/>
    <w:rsid w:val="008211FE"/>
  </w:style>
  <w:style w:type="paragraph" w:customStyle="1" w:styleId="0422282E23AE4BC5B83CCB7C8920F7041">
    <w:name w:val="0422282E23AE4BC5B83CCB7C8920F7041"/>
    <w:rsid w:val="008211FE"/>
    <w:rPr>
      <w:rFonts w:eastAsiaTheme="minorHAnsi"/>
      <w:lang w:eastAsia="en-US"/>
    </w:rPr>
  </w:style>
  <w:style w:type="paragraph" w:customStyle="1" w:styleId="36C881F76E614D478BB2F2BCE2F3DF631">
    <w:name w:val="36C881F76E614D478BB2F2BCE2F3DF631"/>
    <w:rsid w:val="008211FE"/>
    <w:rPr>
      <w:rFonts w:eastAsiaTheme="minorHAnsi"/>
      <w:lang w:eastAsia="en-US"/>
    </w:rPr>
  </w:style>
  <w:style w:type="paragraph" w:customStyle="1" w:styleId="0F7CBE7E6DE34B36A2EA0D784C4D558E30">
    <w:name w:val="0F7CBE7E6DE34B36A2EA0D784C4D558E30"/>
    <w:rsid w:val="008211FE"/>
    <w:rPr>
      <w:rFonts w:eastAsiaTheme="minorHAnsi"/>
      <w:lang w:eastAsia="en-US"/>
    </w:rPr>
  </w:style>
  <w:style w:type="paragraph" w:customStyle="1" w:styleId="C39D1B8E371146AF82C8C47F248AA36330">
    <w:name w:val="C39D1B8E371146AF82C8C47F248AA36330"/>
    <w:rsid w:val="008211FE"/>
    <w:rPr>
      <w:rFonts w:eastAsiaTheme="minorHAnsi"/>
      <w:lang w:eastAsia="en-US"/>
    </w:rPr>
  </w:style>
  <w:style w:type="paragraph" w:customStyle="1" w:styleId="40BFADC037F94FDAAD95BFF7AFA9477728">
    <w:name w:val="40BFADC037F94FDAAD95BFF7AFA9477728"/>
    <w:rsid w:val="008211FE"/>
    <w:rPr>
      <w:rFonts w:eastAsiaTheme="minorHAnsi"/>
      <w:lang w:eastAsia="en-US"/>
    </w:rPr>
  </w:style>
  <w:style w:type="paragraph" w:customStyle="1" w:styleId="1E3598A36A2F4675B4687FEC2EA792D231">
    <w:name w:val="1E3598A36A2F4675B4687FEC2EA792D2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1">
    <w:name w:val="47D789F3540F4E68A7BF3DAAA50570EB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1">
    <w:name w:val="F1EBE82BEE1641C79F0DD3EE82E444A0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0">
    <w:name w:val="3DBC83F3AFA54245A5CDD42D2FFD75B330"/>
    <w:rsid w:val="008211FE"/>
    <w:rPr>
      <w:rFonts w:eastAsiaTheme="minorHAnsi"/>
      <w:lang w:eastAsia="en-US"/>
    </w:rPr>
  </w:style>
  <w:style w:type="paragraph" w:customStyle="1" w:styleId="92744FBC6D97465ABC8568947B4EBCD330">
    <w:name w:val="92744FBC6D97465ABC8568947B4EBCD330"/>
    <w:rsid w:val="008211FE"/>
    <w:rPr>
      <w:rFonts w:eastAsiaTheme="minorHAnsi"/>
      <w:lang w:eastAsia="en-US"/>
    </w:rPr>
  </w:style>
  <w:style w:type="paragraph" w:customStyle="1" w:styleId="D23B39F5BF78483D872959208477A7AA30">
    <w:name w:val="D23B39F5BF78483D872959208477A7AA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0">
    <w:name w:val="2CEF1B0FE1E5461DBAD72CFBFCA67E97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0">
    <w:name w:val="97294AED0D7445BABE1F28E24332551030"/>
    <w:rsid w:val="008211FE"/>
    <w:rPr>
      <w:rFonts w:eastAsiaTheme="minorHAnsi"/>
      <w:lang w:eastAsia="en-US"/>
    </w:rPr>
  </w:style>
  <w:style w:type="paragraph" w:customStyle="1" w:styleId="823CE891EBC4482998C98BA655FE577F4">
    <w:name w:val="823CE891EBC4482998C98BA655FE577F4"/>
    <w:rsid w:val="008211FE"/>
    <w:rPr>
      <w:rFonts w:eastAsiaTheme="minorHAnsi"/>
      <w:lang w:eastAsia="en-US"/>
    </w:rPr>
  </w:style>
  <w:style w:type="paragraph" w:customStyle="1" w:styleId="E3CE70F6CB1E4ED69D41DF21DFC1687B1">
    <w:name w:val="E3CE70F6CB1E4ED69D41DF21DFC1687B1"/>
    <w:rsid w:val="008211FE"/>
    <w:rPr>
      <w:rFonts w:eastAsiaTheme="minorHAnsi"/>
      <w:lang w:eastAsia="en-US"/>
    </w:rPr>
  </w:style>
  <w:style w:type="paragraph" w:customStyle="1" w:styleId="25CE1928E1D440CBB68A63D53529A2F928">
    <w:name w:val="25CE1928E1D440CBB68A63D53529A2F928"/>
    <w:rsid w:val="008211FE"/>
    <w:rPr>
      <w:rFonts w:eastAsiaTheme="minorHAnsi"/>
      <w:lang w:eastAsia="en-US"/>
    </w:rPr>
  </w:style>
  <w:style w:type="paragraph" w:customStyle="1" w:styleId="D02E8C85F0154B108B926E70730DECF228">
    <w:name w:val="D02E8C85F0154B108B926E70730DECF228"/>
    <w:rsid w:val="008211FE"/>
    <w:rPr>
      <w:rFonts w:eastAsiaTheme="minorHAnsi"/>
      <w:lang w:eastAsia="en-US"/>
    </w:rPr>
  </w:style>
  <w:style w:type="paragraph" w:customStyle="1" w:styleId="BD09111729E54F4CB8A34E9DAB5AE8E428">
    <w:name w:val="BD09111729E54F4CB8A34E9DAB5AE8E428"/>
    <w:rsid w:val="008211FE"/>
    <w:rPr>
      <w:rFonts w:eastAsiaTheme="minorHAnsi"/>
      <w:lang w:eastAsia="en-US"/>
    </w:rPr>
  </w:style>
  <w:style w:type="paragraph" w:customStyle="1" w:styleId="851A25A69F4D4475ABE60480AC13CF16">
    <w:name w:val="851A25A69F4D4475ABE60480AC13CF16"/>
    <w:rsid w:val="008211FE"/>
  </w:style>
  <w:style w:type="paragraph" w:customStyle="1" w:styleId="050F5164340049D1A69E47A9DBAA8F38">
    <w:name w:val="050F5164340049D1A69E47A9DBAA8F38"/>
    <w:rsid w:val="008211FE"/>
  </w:style>
  <w:style w:type="paragraph" w:customStyle="1" w:styleId="0422282E23AE4BC5B83CCB7C8920F7042">
    <w:name w:val="0422282E23AE4BC5B83CCB7C8920F7042"/>
    <w:rsid w:val="008211FE"/>
    <w:rPr>
      <w:rFonts w:eastAsiaTheme="minorHAnsi"/>
      <w:lang w:eastAsia="en-US"/>
    </w:rPr>
  </w:style>
  <w:style w:type="paragraph" w:customStyle="1" w:styleId="36C881F76E614D478BB2F2BCE2F3DF632">
    <w:name w:val="36C881F76E614D478BB2F2BCE2F3DF632"/>
    <w:rsid w:val="008211FE"/>
    <w:rPr>
      <w:rFonts w:eastAsiaTheme="minorHAnsi"/>
      <w:lang w:eastAsia="en-US"/>
    </w:rPr>
  </w:style>
  <w:style w:type="paragraph" w:customStyle="1" w:styleId="0F7CBE7E6DE34B36A2EA0D784C4D558E31">
    <w:name w:val="0F7CBE7E6DE34B36A2EA0D784C4D558E31"/>
    <w:rsid w:val="008211FE"/>
    <w:rPr>
      <w:rFonts w:eastAsiaTheme="minorHAnsi"/>
      <w:lang w:eastAsia="en-US"/>
    </w:rPr>
  </w:style>
  <w:style w:type="paragraph" w:customStyle="1" w:styleId="C39D1B8E371146AF82C8C47F248AA36331">
    <w:name w:val="C39D1B8E371146AF82C8C47F248AA36331"/>
    <w:rsid w:val="008211FE"/>
    <w:rPr>
      <w:rFonts w:eastAsiaTheme="minorHAnsi"/>
      <w:lang w:eastAsia="en-US"/>
    </w:rPr>
  </w:style>
  <w:style w:type="paragraph" w:customStyle="1" w:styleId="851A25A69F4D4475ABE60480AC13CF161">
    <w:name w:val="851A25A69F4D4475ABE60480AC13CF161"/>
    <w:rsid w:val="008211FE"/>
    <w:rPr>
      <w:rFonts w:eastAsiaTheme="minorHAnsi"/>
      <w:lang w:eastAsia="en-US"/>
    </w:rPr>
  </w:style>
  <w:style w:type="paragraph" w:customStyle="1" w:styleId="050F5164340049D1A69E47A9DBAA8F381">
    <w:name w:val="050F5164340049D1A69E47A9DBAA8F381"/>
    <w:rsid w:val="008211FE"/>
    <w:rPr>
      <w:rFonts w:eastAsiaTheme="minorHAnsi"/>
      <w:lang w:eastAsia="en-US"/>
    </w:rPr>
  </w:style>
  <w:style w:type="paragraph" w:customStyle="1" w:styleId="40BFADC037F94FDAAD95BFF7AFA9477729">
    <w:name w:val="40BFADC037F94FDAAD95BFF7AFA9477729"/>
    <w:rsid w:val="008211FE"/>
    <w:rPr>
      <w:rFonts w:eastAsiaTheme="minorHAnsi"/>
      <w:lang w:eastAsia="en-US"/>
    </w:rPr>
  </w:style>
  <w:style w:type="paragraph" w:customStyle="1" w:styleId="1E3598A36A2F4675B4687FEC2EA792D232">
    <w:name w:val="1E3598A36A2F4675B4687FEC2EA792D2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2">
    <w:name w:val="47D789F3540F4E68A7BF3DAAA50570EB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2">
    <w:name w:val="F1EBE82BEE1641C79F0DD3EE82E444A0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1">
    <w:name w:val="3DBC83F3AFA54245A5CDD42D2FFD75B331"/>
    <w:rsid w:val="008211FE"/>
    <w:rPr>
      <w:rFonts w:eastAsiaTheme="minorHAnsi"/>
      <w:lang w:eastAsia="en-US"/>
    </w:rPr>
  </w:style>
  <w:style w:type="paragraph" w:customStyle="1" w:styleId="92744FBC6D97465ABC8568947B4EBCD331">
    <w:name w:val="92744FBC6D97465ABC8568947B4EBCD331"/>
    <w:rsid w:val="008211FE"/>
    <w:rPr>
      <w:rFonts w:eastAsiaTheme="minorHAnsi"/>
      <w:lang w:eastAsia="en-US"/>
    </w:rPr>
  </w:style>
  <w:style w:type="paragraph" w:customStyle="1" w:styleId="D23B39F5BF78483D872959208477A7AA31">
    <w:name w:val="D23B39F5BF78483D872959208477A7AA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1">
    <w:name w:val="2CEF1B0FE1E5461DBAD72CFBFCA67E97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1">
    <w:name w:val="97294AED0D7445BABE1F28E24332551031"/>
    <w:rsid w:val="008211FE"/>
    <w:rPr>
      <w:rFonts w:eastAsiaTheme="minorHAnsi"/>
      <w:lang w:eastAsia="en-US"/>
    </w:rPr>
  </w:style>
  <w:style w:type="paragraph" w:customStyle="1" w:styleId="823CE891EBC4482998C98BA655FE577F5">
    <w:name w:val="823CE891EBC4482998C98BA655FE577F5"/>
    <w:rsid w:val="008211FE"/>
    <w:rPr>
      <w:rFonts w:eastAsiaTheme="minorHAnsi"/>
      <w:lang w:eastAsia="en-US"/>
    </w:rPr>
  </w:style>
  <w:style w:type="paragraph" w:customStyle="1" w:styleId="E3CE70F6CB1E4ED69D41DF21DFC1687B2">
    <w:name w:val="E3CE70F6CB1E4ED69D41DF21DFC1687B2"/>
    <w:rsid w:val="008211FE"/>
    <w:rPr>
      <w:rFonts w:eastAsiaTheme="minorHAnsi"/>
      <w:lang w:eastAsia="en-US"/>
    </w:rPr>
  </w:style>
  <w:style w:type="paragraph" w:customStyle="1" w:styleId="25CE1928E1D440CBB68A63D53529A2F929">
    <w:name w:val="25CE1928E1D440CBB68A63D53529A2F929"/>
    <w:rsid w:val="008211FE"/>
    <w:rPr>
      <w:rFonts w:eastAsiaTheme="minorHAnsi"/>
      <w:lang w:eastAsia="en-US"/>
    </w:rPr>
  </w:style>
  <w:style w:type="paragraph" w:customStyle="1" w:styleId="D02E8C85F0154B108B926E70730DECF229">
    <w:name w:val="D02E8C85F0154B108B926E70730DECF229"/>
    <w:rsid w:val="008211FE"/>
    <w:rPr>
      <w:rFonts w:eastAsiaTheme="minorHAnsi"/>
      <w:lang w:eastAsia="en-US"/>
    </w:rPr>
  </w:style>
  <w:style w:type="paragraph" w:customStyle="1" w:styleId="BD09111729E54F4CB8A34E9DAB5AE8E429">
    <w:name w:val="BD09111729E54F4CB8A34E9DAB5AE8E429"/>
    <w:rsid w:val="008211FE"/>
    <w:rPr>
      <w:rFonts w:eastAsiaTheme="minorHAnsi"/>
      <w:lang w:eastAsia="en-US"/>
    </w:rPr>
  </w:style>
  <w:style w:type="paragraph" w:customStyle="1" w:styleId="9A3C1A76FBFC48B790A34882DD656B21">
    <w:name w:val="9A3C1A76FBFC48B790A34882DD656B21"/>
    <w:rsid w:val="008211FE"/>
  </w:style>
  <w:style w:type="paragraph" w:customStyle="1" w:styleId="6042143B4F0948D48D0AA102DEA50C83">
    <w:name w:val="6042143B4F0948D48D0AA102DEA50C83"/>
    <w:rsid w:val="008211FE"/>
  </w:style>
  <w:style w:type="paragraph" w:customStyle="1" w:styleId="002723FEB0EC4864A219944BBEA1C1EB">
    <w:name w:val="002723FEB0EC4864A219944BBEA1C1EB"/>
    <w:rsid w:val="008211FE"/>
  </w:style>
  <w:style w:type="paragraph" w:customStyle="1" w:styleId="83D9FFE4C0CF4FB0A81155B73AE1C9E3">
    <w:name w:val="83D9FFE4C0CF4FB0A81155B73AE1C9E3"/>
    <w:rsid w:val="008211FE"/>
  </w:style>
  <w:style w:type="paragraph" w:customStyle="1" w:styleId="F454670BEED044879B21769318F81BD7">
    <w:name w:val="F454670BEED044879B21769318F81BD7"/>
    <w:rsid w:val="008211FE"/>
  </w:style>
  <w:style w:type="paragraph" w:customStyle="1" w:styleId="910B5EF399404C618DB8398F3787545F">
    <w:name w:val="910B5EF399404C618DB8398F3787545F"/>
    <w:rsid w:val="008211FE"/>
  </w:style>
  <w:style w:type="paragraph" w:customStyle="1" w:styleId="993F81AF8D164DDB96B02B28BD0869C0">
    <w:name w:val="993F81AF8D164DDB96B02B28BD0869C0"/>
    <w:rsid w:val="008211FE"/>
  </w:style>
  <w:style w:type="paragraph" w:customStyle="1" w:styleId="56CCC3C247524322A30D58BB43609734">
    <w:name w:val="56CCC3C247524322A30D58BB43609734"/>
    <w:rsid w:val="008211FE"/>
  </w:style>
  <w:style w:type="paragraph" w:customStyle="1" w:styleId="85146DE83459407092D605AEBB18F899">
    <w:name w:val="85146DE83459407092D605AEBB18F899"/>
    <w:rsid w:val="008211FE"/>
  </w:style>
  <w:style w:type="paragraph" w:customStyle="1" w:styleId="0422282E23AE4BC5B83CCB7C8920F7043">
    <w:name w:val="0422282E23AE4BC5B83CCB7C8920F7043"/>
    <w:rsid w:val="008211FE"/>
    <w:rPr>
      <w:rFonts w:eastAsiaTheme="minorHAnsi"/>
      <w:lang w:eastAsia="en-US"/>
    </w:rPr>
  </w:style>
  <w:style w:type="paragraph" w:customStyle="1" w:styleId="36C881F76E614D478BB2F2BCE2F3DF633">
    <w:name w:val="36C881F76E614D478BB2F2BCE2F3DF633"/>
    <w:rsid w:val="008211FE"/>
    <w:rPr>
      <w:rFonts w:eastAsiaTheme="minorHAnsi"/>
      <w:lang w:eastAsia="en-US"/>
    </w:rPr>
  </w:style>
  <w:style w:type="paragraph" w:customStyle="1" w:styleId="0F7CBE7E6DE34B36A2EA0D784C4D558E32">
    <w:name w:val="0F7CBE7E6DE34B36A2EA0D784C4D558E32"/>
    <w:rsid w:val="008211FE"/>
    <w:rPr>
      <w:rFonts w:eastAsiaTheme="minorHAnsi"/>
      <w:lang w:eastAsia="en-US"/>
    </w:rPr>
  </w:style>
  <w:style w:type="paragraph" w:customStyle="1" w:styleId="C39D1B8E371146AF82C8C47F248AA36332">
    <w:name w:val="C39D1B8E371146AF82C8C47F248AA36332"/>
    <w:rsid w:val="008211FE"/>
    <w:rPr>
      <w:rFonts w:eastAsiaTheme="minorHAnsi"/>
      <w:lang w:eastAsia="en-US"/>
    </w:rPr>
  </w:style>
  <w:style w:type="paragraph" w:customStyle="1" w:styleId="851A25A69F4D4475ABE60480AC13CF162">
    <w:name w:val="851A25A69F4D4475ABE60480AC13CF162"/>
    <w:rsid w:val="008211FE"/>
    <w:rPr>
      <w:rFonts w:eastAsiaTheme="minorHAnsi"/>
      <w:lang w:eastAsia="en-US"/>
    </w:rPr>
  </w:style>
  <w:style w:type="paragraph" w:customStyle="1" w:styleId="050F5164340049D1A69E47A9DBAA8F382">
    <w:name w:val="050F5164340049D1A69E47A9DBAA8F382"/>
    <w:rsid w:val="008211FE"/>
    <w:rPr>
      <w:rFonts w:eastAsiaTheme="minorHAnsi"/>
      <w:lang w:eastAsia="en-US"/>
    </w:rPr>
  </w:style>
  <w:style w:type="paragraph" w:customStyle="1" w:styleId="F454670BEED044879B21769318F81BD71">
    <w:name w:val="F454670BEED044879B21769318F81BD71"/>
    <w:rsid w:val="008211FE"/>
    <w:rPr>
      <w:rFonts w:eastAsiaTheme="minorHAnsi"/>
      <w:lang w:eastAsia="en-US"/>
    </w:rPr>
  </w:style>
  <w:style w:type="paragraph" w:customStyle="1" w:styleId="910B5EF399404C618DB8398F3787545F1">
    <w:name w:val="910B5EF399404C618DB8398F3787545F1"/>
    <w:rsid w:val="008211FE"/>
    <w:rPr>
      <w:rFonts w:eastAsiaTheme="minorHAnsi"/>
      <w:lang w:eastAsia="en-US"/>
    </w:rPr>
  </w:style>
  <w:style w:type="paragraph" w:customStyle="1" w:styleId="993F81AF8D164DDB96B02B28BD0869C01">
    <w:name w:val="993F81AF8D164DDB96B02B28BD0869C01"/>
    <w:rsid w:val="008211FE"/>
    <w:rPr>
      <w:rFonts w:eastAsiaTheme="minorHAnsi"/>
      <w:lang w:eastAsia="en-US"/>
    </w:rPr>
  </w:style>
  <w:style w:type="paragraph" w:customStyle="1" w:styleId="56CCC3C247524322A30D58BB436097341">
    <w:name w:val="56CCC3C247524322A30D58BB436097341"/>
    <w:rsid w:val="008211FE"/>
    <w:rPr>
      <w:rFonts w:eastAsiaTheme="minorHAnsi"/>
      <w:lang w:eastAsia="en-US"/>
    </w:rPr>
  </w:style>
  <w:style w:type="paragraph" w:customStyle="1" w:styleId="85146DE83459407092D605AEBB18F8991">
    <w:name w:val="85146DE83459407092D605AEBB18F8991"/>
    <w:rsid w:val="008211FE"/>
    <w:rPr>
      <w:rFonts w:eastAsiaTheme="minorHAnsi"/>
      <w:lang w:eastAsia="en-US"/>
    </w:rPr>
  </w:style>
  <w:style w:type="paragraph" w:customStyle="1" w:styleId="97294AED0D7445BABE1F28E24332551032">
    <w:name w:val="97294AED0D7445BABE1F28E24332551032"/>
    <w:rsid w:val="008211FE"/>
    <w:rPr>
      <w:rFonts w:eastAsiaTheme="minorHAnsi"/>
      <w:lang w:eastAsia="en-US"/>
    </w:rPr>
  </w:style>
  <w:style w:type="paragraph" w:customStyle="1" w:styleId="823CE891EBC4482998C98BA655FE577F6">
    <w:name w:val="823CE891EBC4482998C98BA655FE577F6"/>
    <w:rsid w:val="008211FE"/>
    <w:rPr>
      <w:rFonts w:eastAsiaTheme="minorHAnsi"/>
      <w:lang w:eastAsia="en-US"/>
    </w:rPr>
  </w:style>
  <w:style w:type="paragraph" w:customStyle="1" w:styleId="E3CE70F6CB1E4ED69D41DF21DFC1687B3">
    <w:name w:val="E3CE70F6CB1E4ED69D41DF21DFC1687B3"/>
    <w:rsid w:val="008211FE"/>
    <w:rPr>
      <w:rFonts w:eastAsiaTheme="minorHAnsi"/>
      <w:lang w:eastAsia="en-US"/>
    </w:rPr>
  </w:style>
  <w:style w:type="paragraph" w:customStyle="1" w:styleId="25CE1928E1D440CBB68A63D53529A2F930">
    <w:name w:val="25CE1928E1D440CBB68A63D53529A2F930"/>
    <w:rsid w:val="008211FE"/>
    <w:rPr>
      <w:rFonts w:eastAsiaTheme="minorHAnsi"/>
      <w:lang w:eastAsia="en-US"/>
    </w:rPr>
  </w:style>
  <w:style w:type="paragraph" w:customStyle="1" w:styleId="D02E8C85F0154B108B926E70730DECF230">
    <w:name w:val="D02E8C85F0154B108B926E70730DECF230"/>
    <w:rsid w:val="008211FE"/>
    <w:rPr>
      <w:rFonts w:eastAsiaTheme="minorHAnsi"/>
      <w:lang w:eastAsia="en-US"/>
    </w:rPr>
  </w:style>
  <w:style w:type="paragraph" w:customStyle="1" w:styleId="BD09111729E54F4CB8A34E9DAB5AE8E430">
    <w:name w:val="BD09111729E54F4CB8A34E9DAB5AE8E430"/>
    <w:rsid w:val="008211FE"/>
    <w:rPr>
      <w:rFonts w:eastAsiaTheme="minorHAnsi"/>
      <w:lang w:eastAsia="en-US"/>
    </w:rPr>
  </w:style>
  <w:style w:type="paragraph" w:customStyle="1" w:styleId="0F953AA2D71E433E9866730797F20790">
    <w:name w:val="0F953AA2D71E433E9866730797F20790"/>
    <w:rsid w:val="008211FE"/>
  </w:style>
  <w:style w:type="paragraph" w:customStyle="1" w:styleId="F2961D50CF1B4773BF11C6948596F542">
    <w:name w:val="F2961D50CF1B4773BF11C6948596F542"/>
    <w:rsid w:val="008211FE"/>
  </w:style>
  <w:style w:type="paragraph" w:customStyle="1" w:styleId="D188CF5E962142B68A8310CFDD52D489">
    <w:name w:val="D188CF5E962142B68A8310CFDD52D489"/>
    <w:rsid w:val="008211FE"/>
  </w:style>
  <w:style w:type="paragraph" w:customStyle="1" w:styleId="E58B28D857E548FC93A78DF1097BF5AE">
    <w:name w:val="E58B28D857E548FC93A78DF1097BF5AE"/>
    <w:rsid w:val="008211FE"/>
  </w:style>
  <w:style w:type="paragraph" w:customStyle="1" w:styleId="C35086ECC55D478389BCEE758E0B55FF">
    <w:name w:val="C35086ECC55D478389BCEE758E0B55FF"/>
    <w:rsid w:val="008211FE"/>
  </w:style>
  <w:style w:type="paragraph" w:customStyle="1" w:styleId="CC6ACF6FF923417AB7FF247E49870EBD">
    <w:name w:val="CC6ACF6FF923417AB7FF247E49870EBD"/>
    <w:rsid w:val="008211FE"/>
  </w:style>
  <w:style w:type="paragraph" w:customStyle="1" w:styleId="E9104D1266AC40F8B70ECC1EB576762A">
    <w:name w:val="E9104D1266AC40F8B70ECC1EB576762A"/>
    <w:rsid w:val="008211FE"/>
  </w:style>
  <w:style w:type="paragraph" w:customStyle="1" w:styleId="24B9CC80B4BE4D5B90ACAAD8E24662FB">
    <w:name w:val="24B9CC80B4BE4D5B90ACAAD8E24662FB"/>
    <w:rsid w:val="008211FE"/>
  </w:style>
  <w:style w:type="paragraph" w:customStyle="1" w:styleId="F1C651094FB6493198175022618DF763">
    <w:name w:val="F1C651094FB6493198175022618DF763"/>
    <w:rsid w:val="008211FE"/>
  </w:style>
  <w:style w:type="paragraph" w:customStyle="1" w:styleId="80EB13AD0547460B824C2F984A1F6197">
    <w:name w:val="80EB13AD0547460B824C2F984A1F6197"/>
    <w:rsid w:val="008211FE"/>
  </w:style>
  <w:style w:type="paragraph" w:customStyle="1" w:styleId="2528007D9F04485A8123EDECC9946CAA">
    <w:name w:val="2528007D9F04485A8123EDECC9946CAA"/>
    <w:rsid w:val="008211FE"/>
  </w:style>
  <w:style w:type="paragraph" w:customStyle="1" w:styleId="9E9FF4B024E0420CB2B8DC15B0CEE505">
    <w:name w:val="9E9FF4B024E0420CB2B8DC15B0CEE505"/>
    <w:rsid w:val="008211FE"/>
  </w:style>
  <w:style w:type="paragraph" w:customStyle="1" w:styleId="1B0F1FE286FB40B5AF1DD391A9FC8AC3">
    <w:name w:val="1B0F1FE286FB40B5AF1DD391A9FC8AC3"/>
    <w:rsid w:val="008211FE"/>
  </w:style>
  <w:style w:type="paragraph" w:customStyle="1" w:styleId="41A68FF1D833497194D1558F63B4D275">
    <w:name w:val="41A68FF1D833497194D1558F63B4D275"/>
    <w:rsid w:val="008211FE"/>
  </w:style>
  <w:style w:type="paragraph" w:customStyle="1" w:styleId="B1C1A50E98B64AA9AAE734CF694CBA78">
    <w:name w:val="B1C1A50E98B64AA9AAE734CF694CBA78"/>
    <w:rsid w:val="008211FE"/>
  </w:style>
  <w:style w:type="paragraph" w:customStyle="1" w:styleId="9B372EEB26734CA7A002D06E4071CE5D">
    <w:name w:val="9B372EEB26734CA7A002D06E4071CE5D"/>
    <w:rsid w:val="008211FE"/>
  </w:style>
  <w:style w:type="paragraph" w:customStyle="1" w:styleId="4F8434E6BA57456080D791A8FAF52791">
    <w:name w:val="4F8434E6BA57456080D791A8FAF52791"/>
    <w:rsid w:val="008211FE"/>
  </w:style>
  <w:style w:type="paragraph" w:customStyle="1" w:styleId="D4EAE2E3D90645D3B5765314AB303D1D">
    <w:name w:val="D4EAE2E3D90645D3B5765314AB303D1D"/>
    <w:rsid w:val="008211FE"/>
  </w:style>
  <w:style w:type="paragraph" w:customStyle="1" w:styleId="42C41860D3A345BE9EDEE1F03D7A861F">
    <w:name w:val="42C41860D3A345BE9EDEE1F03D7A861F"/>
    <w:rsid w:val="008211FE"/>
  </w:style>
  <w:style w:type="paragraph" w:customStyle="1" w:styleId="B7110A8DFABA414CB62C88DFED0584A1">
    <w:name w:val="B7110A8DFABA414CB62C88DFED0584A1"/>
    <w:rsid w:val="008211FE"/>
  </w:style>
  <w:style w:type="paragraph" w:customStyle="1" w:styleId="DC389FDAC0B84724830073CAB633695D">
    <w:name w:val="DC389FDAC0B84724830073CAB633695D"/>
    <w:rsid w:val="008211FE"/>
  </w:style>
  <w:style w:type="paragraph" w:customStyle="1" w:styleId="B14F49B26A434834ADD5FAC877ABA164">
    <w:name w:val="B14F49B26A434834ADD5FAC877ABA164"/>
    <w:rsid w:val="008211FE"/>
  </w:style>
  <w:style w:type="paragraph" w:customStyle="1" w:styleId="000B454B39284083A31069CD82D5B8AD">
    <w:name w:val="000B454B39284083A31069CD82D5B8AD"/>
    <w:rsid w:val="008211FE"/>
  </w:style>
  <w:style w:type="paragraph" w:customStyle="1" w:styleId="533ACDC92E6848FCBBBDDED13C4DA151">
    <w:name w:val="533ACDC92E6848FCBBBDDED13C4DA151"/>
    <w:rsid w:val="008211FE"/>
  </w:style>
  <w:style w:type="paragraph" w:customStyle="1" w:styleId="4B8940E6FFAA4EDDA94662B7A1679113">
    <w:name w:val="4B8940E6FFAA4EDDA94662B7A1679113"/>
    <w:rsid w:val="008211FE"/>
  </w:style>
  <w:style w:type="paragraph" w:customStyle="1" w:styleId="CF39375171B345FC9D601D670E07AE5E">
    <w:name w:val="CF39375171B345FC9D601D670E07AE5E"/>
    <w:rsid w:val="008211FE"/>
  </w:style>
  <w:style w:type="paragraph" w:customStyle="1" w:styleId="DCA4F8C5B6E54B918D55B2EC159DF58A">
    <w:name w:val="DCA4F8C5B6E54B918D55B2EC159DF58A"/>
    <w:rsid w:val="008211FE"/>
  </w:style>
  <w:style w:type="paragraph" w:customStyle="1" w:styleId="B9D0CECCDCAC4622A369B30461489394">
    <w:name w:val="B9D0CECCDCAC4622A369B30461489394"/>
    <w:rsid w:val="008211FE"/>
  </w:style>
  <w:style w:type="paragraph" w:customStyle="1" w:styleId="A3DEE1E76E0546B0A496147476DFAF7A">
    <w:name w:val="A3DEE1E76E0546B0A496147476DFAF7A"/>
    <w:rsid w:val="008211FE"/>
  </w:style>
  <w:style w:type="paragraph" w:customStyle="1" w:styleId="66D78DC91D3B49E3BE1E5241816045FF">
    <w:name w:val="66D78DC91D3B49E3BE1E5241816045FF"/>
    <w:rsid w:val="008211FE"/>
  </w:style>
  <w:style w:type="paragraph" w:customStyle="1" w:styleId="B82D2457BC8342EAA9647EDA654CC3A0">
    <w:name w:val="B82D2457BC8342EAA9647EDA654CC3A0"/>
    <w:rsid w:val="008211FE"/>
  </w:style>
  <w:style w:type="paragraph" w:customStyle="1" w:styleId="434231CC82644938B681CD7316C182B5">
    <w:name w:val="434231CC82644938B681CD7316C182B5"/>
    <w:rsid w:val="008211FE"/>
  </w:style>
  <w:style w:type="paragraph" w:customStyle="1" w:styleId="B69E5C2451D94D5D89B1F3D2D2C6F118">
    <w:name w:val="B69E5C2451D94D5D89B1F3D2D2C6F118"/>
    <w:rsid w:val="008211FE"/>
  </w:style>
  <w:style w:type="paragraph" w:customStyle="1" w:styleId="FE74F78F4C0C440EB53C5D04620163D6">
    <w:name w:val="FE74F78F4C0C440EB53C5D04620163D6"/>
    <w:rsid w:val="008211FE"/>
  </w:style>
  <w:style w:type="paragraph" w:customStyle="1" w:styleId="7C58762DE7434CB582BA41D65DBDBB17">
    <w:name w:val="7C58762DE7434CB582BA41D65DBDBB17"/>
    <w:rsid w:val="008211FE"/>
  </w:style>
  <w:style w:type="paragraph" w:customStyle="1" w:styleId="B6C8A44C22E64B589B75AA32E2996E02">
    <w:name w:val="B6C8A44C22E64B589B75AA32E2996E02"/>
    <w:rsid w:val="008211FE"/>
  </w:style>
  <w:style w:type="paragraph" w:customStyle="1" w:styleId="BE71D49241BE4F7086B6C5BDB0271074">
    <w:name w:val="BE71D49241BE4F7086B6C5BDB0271074"/>
    <w:rsid w:val="008211FE"/>
  </w:style>
  <w:style w:type="paragraph" w:customStyle="1" w:styleId="C78D674A66C544DFBBBB1A6269AB6487">
    <w:name w:val="C78D674A66C544DFBBBB1A6269AB6487"/>
    <w:rsid w:val="008211FE"/>
  </w:style>
  <w:style w:type="paragraph" w:customStyle="1" w:styleId="34D5E5F9E3944EECB72F5ADBE4FCE8B9">
    <w:name w:val="34D5E5F9E3944EECB72F5ADBE4FCE8B9"/>
    <w:rsid w:val="008211FE"/>
  </w:style>
  <w:style w:type="paragraph" w:customStyle="1" w:styleId="13B932A0F40645CEAA02540BF8FB1979">
    <w:name w:val="13B932A0F40645CEAA02540BF8FB1979"/>
    <w:rsid w:val="008211FE"/>
  </w:style>
  <w:style w:type="paragraph" w:customStyle="1" w:styleId="86B03FF0BE25403F991D16FC6C0C319B">
    <w:name w:val="86B03FF0BE25403F991D16FC6C0C319B"/>
    <w:rsid w:val="008211FE"/>
  </w:style>
  <w:style w:type="paragraph" w:customStyle="1" w:styleId="2A687AA2E58448BC8B187CB945EDEB1D">
    <w:name w:val="2A687AA2E58448BC8B187CB945EDEB1D"/>
    <w:rsid w:val="008211FE"/>
  </w:style>
  <w:style w:type="paragraph" w:customStyle="1" w:styleId="0E6D56D5C9E44768BDB25B7457E07835">
    <w:name w:val="0E6D56D5C9E44768BDB25B7457E07835"/>
    <w:rsid w:val="008211FE"/>
  </w:style>
  <w:style w:type="paragraph" w:customStyle="1" w:styleId="1D8A6C51BB874E1EA53272A8EA547496">
    <w:name w:val="1D8A6C51BB874E1EA53272A8EA547496"/>
    <w:rsid w:val="008211FE"/>
  </w:style>
  <w:style w:type="paragraph" w:customStyle="1" w:styleId="0422282E23AE4BC5B83CCB7C8920F7044">
    <w:name w:val="0422282E23AE4BC5B83CCB7C8920F7044"/>
    <w:rsid w:val="008211FE"/>
    <w:rPr>
      <w:rFonts w:eastAsiaTheme="minorHAnsi"/>
      <w:lang w:eastAsia="en-US"/>
    </w:rPr>
  </w:style>
  <w:style w:type="paragraph" w:customStyle="1" w:styleId="36C881F76E614D478BB2F2BCE2F3DF634">
    <w:name w:val="36C881F76E614D478BB2F2BCE2F3DF634"/>
    <w:rsid w:val="008211FE"/>
    <w:rPr>
      <w:rFonts w:eastAsiaTheme="minorHAnsi"/>
      <w:lang w:eastAsia="en-US"/>
    </w:rPr>
  </w:style>
  <w:style w:type="paragraph" w:customStyle="1" w:styleId="0F7CBE7E6DE34B36A2EA0D784C4D558E33">
    <w:name w:val="0F7CBE7E6DE34B36A2EA0D784C4D558E33"/>
    <w:rsid w:val="008211FE"/>
    <w:rPr>
      <w:rFonts w:eastAsiaTheme="minorHAnsi"/>
      <w:lang w:eastAsia="en-US"/>
    </w:rPr>
  </w:style>
  <w:style w:type="paragraph" w:customStyle="1" w:styleId="C39D1B8E371146AF82C8C47F248AA36333">
    <w:name w:val="C39D1B8E371146AF82C8C47F248AA36333"/>
    <w:rsid w:val="008211FE"/>
    <w:rPr>
      <w:rFonts w:eastAsiaTheme="minorHAnsi"/>
      <w:lang w:eastAsia="en-US"/>
    </w:rPr>
  </w:style>
  <w:style w:type="paragraph" w:customStyle="1" w:styleId="851A25A69F4D4475ABE60480AC13CF163">
    <w:name w:val="851A25A69F4D4475ABE60480AC13CF163"/>
    <w:rsid w:val="008211FE"/>
    <w:rPr>
      <w:rFonts w:eastAsiaTheme="minorHAnsi"/>
      <w:lang w:eastAsia="en-US"/>
    </w:rPr>
  </w:style>
  <w:style w:type="paragraph" w:customStyle="1" w:styleId="050F5164340049D1A69E47A9DBAA8F383">
    <w:name w:val="050F5164340049D1A69E47A9DBAA8F383"/>
    <w:rsid w:val="008211FE"/>
    <w:rPr>
      <w:rFonts w:eastAsiaTheme="minorHAnsi"/>
      <w:lang w:eastAsia="en-US"/>
    </w:rPr>
  </w:style>
  <w:style w:type="paragraph" w:customStyle="1" w:styleId="F454670BEED044879B21769318F81BD72">
    <w:name w:val="F454670BEED044879B21769318F81BD72"/>
    <w:rsid w:val="008211FE"/>
    <w:rPr>
      <w:rFonts w:eastAsiaTheme="minorHAnsi"/>
      <w:lang w:eastAsia="en-US"/>
    </w:rPr>
  </w:style>
  <w:style w:type="paragraph" w:customStyle="1" w:styleId="910B5EF399404C618DB8398F3787545F2">
    <w:name w:val="910B5EF399404C618DB8398F3787545F2"/>
    <w:rsid w:val="008211FE"/>
    <w:rPr>
      <w:rFonts w:eastAsiaTheme="minorHAnsi"/>
      <w:lang w:eastAsia="en-US"/>
    </w:rPr>
  </w:style>
  <w:style w:type="paragraph" w:customStyle="1" w:styleId="993F81AF8D164DDB96B02B28BD0869C02">
    <w:name w:val="993F81AF8D164DDB96B02B28BD0869C02"/>
    <w:rsid w:val="008211FE"/>
    <w:rPr>
      <w:rFonts w:eastAsiaTheme="minorHAnsi"/>
      <w:lang w:eastAsia="en-US"/>
    </w:rPr>
  </w:style>
  <w:style w:type="paragraph" w:customStyle="1" w:styleId="56CCC3C247524322A30D58BB436097342">
    <w:name w:val="56CCC3C247524322A30D58BB436097342"/>
    <w:rsid w:val="008211FE"/>
    <w:rPr>
      <w:rFonts w:eastAsiaTheme="minorHAnsi"/>
      <w:lang w:eastAsia="en-US"/>
    </w:rPr>
  </w:style>
  <w:style w:type="paragraph" w:customStyle="1" w:styleId="85146DE83459407092D605AEBB18F8992">
    <w:name w:val="85146DE83459407092D605AEBB18F8992"/>
    <w:rsid w:val="008211FE"/>
    <w:rPr>
      <w:rFonts w:eastAsiaTheme="minorHAnsi"/>
      <w:lang w:eastAsia="en-US"/>
    </w:rPr>
  </w:style>
  <w:style w:type="paragraph" w:customStyle="1" w:styleId="0F953AA2D71E433E9866730797F207901">
    <w:name w:val="0F953AA2D71E433E9866730797F207901"/>
    <w:rsid w:val="008211FE"/>
    <w:rPr>
      <w:rFonts w:eastAsiaTheme="minorHAnsi"/>
      <w:lang w:eastAsia="en-US"/>
    </w:rPr>
  </w:style>
  <w:style w:type="paragraph" w:customStyle="1" w:styleId="F2961D50CF1B4773BF11C6948596F5421">
    <w:name w:val="F2961D50CF1B4773BF11C6948596F5421"/>
    <w:rsid w:val="008211FE"/>
    <w:rPr>
      <w:rFonts w:eastAsiaTheme="minorHAnsi"/>
      <w:lang w:eastAsia="en-US"/>
    </w:rPr>
  </w:style>
  <w:style w:type="paragraph" w:customStyle="1" w:styleId="D188CF5E962142B68A8310CFDD52D4891">
    <w:name w:val="D188CF5E962142B68A8310CFDD52D4891"/>
    <w:rsid w:val="008211FE"/>
    <w:rPr>
      <w:rFonts w:eastAsiaTheme="minorHAnsi"/>
      <w:lang w:eastAsia="en-US"/>
    </w:rPr>
  </w:style>
  <w:style w:type="paragraph" w:customStyle="1" w:styleId="E58B28D857E548FC93A78DF1097BF5AE1">
    <w:name w:val="E58B28D857E548FC93A78DF1097BF5AE1"/>
    <w:rsid w:val="008211FE"/>
    <w:rPr>
      <w:rFonts w:eastAsiaTheme="minorHAnsi"/>
      <w:lang w:eastAsia="en-US"/>
    </w:rPr>
  </w:style>
  <w:style w:type="paragraph" w:customStyle="1" w:styleId="C35086ECC55D478389BCEE758E0B55FF1">
    <w:name w:val="C35086ECC55D478389BCEE758E0B55FF1"/>
    <w:rsid w:val="008211FE"/>
    <w:rPr>
      <w:rFonts w:eastAsiaTheme="minorHAnsi"/>
      <w:lang w:eastAsia="en-US"/>
    </w:rPr>
  </w:style>
  <w:style w:type="paragraph" w:customStyle="1" w:styleId="CC6ACF6FF923417AB7FF247E49870EBD1">
    <w:name w:val="CC6ACF6FF923417AB7FF247E49870EBD1"/>
    <w:rsid w:val="008211FE"/>
    <w:rPr>
      <w:rFonts w:eastAsiaTheme="minorHAnsi"/>
      <w:lang w:eastAsia="en-US"/>
    </w:rPr>
  </w:style>
  <w:style w:type="paragraph" w:customStyle="1" w:styleId="24B9CC80B4BE4D5B90ACAAD8E24662FB1">
    <w:name w:val="24B9CC80B4BE4D5B90ACAAD8E24662FB1"/>
    <w:rsid w:val="008211FE"/>
    <w:rPr>
      <w:rFonts w:eastAsiaTheme="minorHAnsi"/>
      <w:lang w:eastAsia="en-US"/>
    </w:rPr>
  </w:style>
  <w:style w:type="paragraph" w:customStyle="1" w:styleId="F1C651094FB6493198175022618DF7631">
    <w:name w:val="F1C651094FB6493198175022618DF7631"/>
    <w:rsid w:val="008211FE"/>
    <w:rPr>
      <w:rFonts w:eastAsiaTheme="minorHAnsi"/>
      <w:lang w:eastAsia="en-US"/>
    </w:rPr>
  </w:style>
  <w:style w:type="paragraph" w:customStyle="1" w:styleId="80EB13AD0547460B824C2F984A1F61971">
    <w:name w:val="80EB13AD0547460B824C2F984A1F61971"/>
    <w:rsid w:val="008211FE"/>
    <w:rPr>
      <w:rFonts w:eastAsiaTheme="minorHAnsi"/>
      <w:lang w:eastAsia="en-US"/>
    </w:rPr>
  </w:style>
  <w:style w:type="paragraph" w:customStyle="1" w:styleId="2528007D9F04485A8123EDECC9946CAA1">
    <w:name w:val="2528007D9F04485A8123EDECC9946CAA1"/>
    <w:rsid w:val="008211FE"/>
    <w:rPr>
      <w:rFonts w:eastAsiaTheme="minorHAnsi"/>
      <w:lang w:eastAsia="en-US"/>
    </w:rPr>
  </w:style>
  <w:style w:type="paragraph" w:customStyle="1" w:styleId="B1C1A50E98B64AA9AAE734CF694CBA781">
    <w:name w:val="B1C1A50E98B64AA9AAE734CF694CBA781"/>
    <w:rsid w:val="008211FE"/>
    <w:rPr>
      <w:rFonts w:eastAsiaTheme="minorHAnsi"/>
      <w:lang w:eastAsia="en-US"/>
    </w:rPr>
  </w:style>
  <w:style w:type="paragraph" w:customStyle="1" w:styleId="9B372EEB26734CA7A002D06E4071CE5D1">
    <w:name w:val="9B372EEB26734CA7A002D06E4071CE5D1"/>
    <w:rsid w:val="008211FE"/>
    <w:rPr>
      <w:rFonts w:eastAsiaTheme="minorHAnsi"/>
      <w:lang w:eastAsia="en-US"/>
    </w:rPr>
  </w:style>
  <w:style w:type="paragraph" w:customStyle="1" w:styleId="42C41860D3A345BE9EDEE1F03D7A861F1">
    <w:name w:val="42C41860D3A345BE9EDEE1F03D7A861F1"/>
    <w:rsid w:val="008211FE"/>
    <w:rPr>
      <w:rFonts w:eastAsiaTheme="minorHAnsi"/>
      <w:lang w:eastAsia="en-US"/>
    </w:rPr>
  </w:style>
  <w:style w:type="paragraph" w:customStyle="1" w:styleId="B14F49B26A434834ADD5FAC877ABA1641">
    <w:name w:val="B14F49B26A434834ADD5FAC877ABA1641"/>
    <w:rsid w:val="008211FE"/>
    <w:rPr>
      <w:rFonts w:eastAsiaTheme="minorHAnsi"/>
      <w:lang w:eastAsia="en-US"/>
    </w:rPr>
  </w:style>
  <w:style w:type="paragraph" w:customStyle="1" w:styleId="4B8940E6FFAA4EDDA94662B7A16791131">
    <w:name w:val="4B8940E6FFAA4EDDA94662B7A16791131"/>
    <w:rsid w:val="008211FE"/>
    <w:rPr>
      <w:rFonts w:eastAsiaTheme="minorHAnsi"/>
      <w:lang w:eastAsia="en-US"/>
    </w:rPr>
  </w:style>
  <w:style w:type="paragraph" w:customStyle="1" w:styleId="CF39375171B345FC9D601D670E07AE5E1">
    <w:name w:val="CF39375171B345FC9D601D670E07AE5E1"/>
    <w:rsid w:val="008211FE"/>
    <w:rPr>
      <w:rFonts w:eastAsiaTheme="minorHAnsi"/>
      <w:lang w:eastAsia="en-US"/>
    </w:rPr>
  </w:style>
  <w:style w:type="paragraph" w:customStyle="1" w:styleId="DCA4F8C5B6E54B918D55B2EC159DF58A1">
    <w:name w:val="DCA4F8C5B6E54B918D55B2EC159DF58A1"/>
    <w:rsid w:val="008211FE"/>
    <w:rPr>
      <w:rFonts w:eastAsiaTheme="minorHAnsi"/>
      <w:lang w:eastAsia="en-US"/>
    </w:rPr>
  </w:style>
  <w:style w:type="paragraph" w:customStyle="1" w:styleId="B9D0CECCDCAC4622A369B304614893941">
    <w:name w:val="B9D0CECCDCAC4622A369B304614893941"/>
    <w:rsid w:val="008211FE"/>
    <w:rPr>
      <w:rFonts w:eastAsiaTheme="minorHAnsi"/>
      <w:lang w:eastAsia="en-US"/>
    </w:rPr>
  </w:style>
  <w:style w:type="paragraph" w:customStyle="1" w:styleId="A3DEE1E76E0546B0A496147476DFAF7A1">
    <w:name w:val="A3DEE1E76E0546B0A496147476DFAF7A1"/>
    <w:rsid w:val="008211FE"/>
    <w:rPr>
      <w:rFonts w:eastAsiaTheme="minorHAnsi"/>
      <w:lang w:eastAsia="en-US"/>
    </w:rPr>
  </w:style>
  <w:style w:type="paragraph" w:customStyle="1" w:styleId="66D78DC91D3B49E3BE1E5241816045FF1">
    <w:name w:val="66D78DC91D3B49E3BE1E5241816045FF1"/>
    <w:rsid w:val="008211FE"/>
    <w:rPr>
      <w:rFonts w:eastAsiaTheme="minorHAnsi"/>
      <w:lang w:eastAsia="en-US"/>
    </w:rPr>
  </w:style>
  <w:style w:type="paragraph" w:customStyle="1" w:styleId="B82D2457BC8342EAA9647EDA654CC3A01">
    <w:name w:val="B82D2457BC8342EAA9647EDA654CC3A01"/>
    <w:rsid w:val="008211FE"/>
    <w:rPr>
      <w:rFonts w:eastAsiaTheme="minorHAnsi"/>
      <w:lang w:eastAsia="en-US"/>
    </w:rPr>
  </w:style>
  <w:style w:type="paragraph" w:customStyle="1" w:styleId="0E6D56D5C9E44768BDB25B7457E078351">
    <w:name w:val="0E6D56D5C9E44768BDB25B7457E078351"/>
    <w:rsid w:val="008211FE"/>
    <w:rPr>
      <w:rFonts w:eastAsiaTheme="minorHAnsi"/>
      <w:lang w:eastAsia="en-US"/>
    </w:rPr>
  </w:style>
  <w:style w:type="paragraph" w:customStyle="1" w:styleId="1D8A6C51BB874E1EA53272A8EA5474961">
    <w:name w:val="1D8A6C51BB874E1EA53272A8EA5474961"/>
    <w:rsid w:val="008211FE"/>
    <w:rPr>
      <w:rFonts w:eastAsiaTheme="minorHAnsi"/>
      <w:lang w:eastAsia="en-US"/>
    </w:rPr>
  </w:style>
  <w:style w:type="paragraph" w:customStyle="1" w:styleId="25CE1928E1D440CBB68A63D53529A2F931">
    <w:name w:val="25CE1928E1D440CBB68A63D53529A2F931"/>
    <w:rsid w:val="008211FE"/>
    <w:rPr>
      <w:rFonts w:eastAsiaTheme="minorHAnsi"/>
      <w:lang w:eastAsia="en-US"/>
    </w:rPr>
  </w:style>
  <w:style w:type="paragraph" w:customStyle="1" w:styleId="D02E8C85F0154B108B926E70730DECF231">
    <w:name w:val="D02E8C85F0154B108B926E70730DECF231"/>
    <w:rsid w:val="008211FE"/>
    <w:rPr>
      <w:rFonts w:eastAsiaTheme="minorHAnsi"/>
      <w:lang w:eastAsia="en-US"/>
    </w:rPr>
  </w:style>
  <w:style w:type="paragraph" w:customStyle="1" w:styleId="BD09111729E54F4CB8A34E9DAB5AE8E431">
    <w:name w:val="BD09111729E54F4CB8A34E9DAB5AE8E431"/>
    <w:rsid w:val="008211FE"/>
    <w:rPr>
      <w:rFonts w:eastAsiaTheme="minorHAnsi"/>
      <w:lang w:eastAsia="en-US"/>
    </w:rPr>
  </w:style>
  <w:style w:type="paragraph" w:customStyle="1" w:styleId="50F1608A95D5464B90090C48BD28EDD4">
    <w:name w:val="50F1608A95D5464B90090C48BD28EDD4"/>
    <w:rsid w:val="008211FE"/>
  </w:style>
  <w:style w:type="paragraph" w:customStyle="1" w:styleId="EEAB429897E14F34B5BB0DF9BB5296F2">
    <w:name w:val="EEAB429897E14F34B5BB0DF9BB5296F2"/>
    <w:rsid w:val="008211FE"/>
  </w:style>
  <w:style w:type="paragraph" w:customStyle="1" w:styleId="97B98CED12E8432BAA88359FB25821AD">
    <w:name w:val="97B98CED12E8432BAA88359FB25821AD"/>
    <w:rsid w:val="008211FE"/>
  </w:style>
  <w:style w:type="paragraph" w:customStyle="1" w:styleId="1F98E7A31FBF4F1A816D9AC307555D5F">
    <w:name w:val="1F98E7A31FBF4F1A816D9AC307555D5F"/>
    <w:rsid w:val="008211FE"/>
  </w:style>
  <w:style w:type="paragraph" w:customStyle="1" w:styleId="0422282E23AE4BC5B83CCB7C8920F7045">
    <w:name w:val="0422282E23AE4BC5B83CCB7C8920F7045"/>
    <w:rsid w:val="008211FE"/>
    <w:rPr>
      <w:rFonts w:eastAsiaTheme="minorHAnsi"/>
      <w:lang w:eastAsia="en-US"/>
    </w:rPr>
  </w:style>
  <w:style w:type="paragraph" w:customStyle="1" w:styleId="36C881F76E614D478BB2F2BCE2F3DF635">
    <w:name w:val="36C881F76E614D478BB2F2BCE2F3DF635"/>
    <w:rsid w:val="008211FE"/>
    <w:rPr>
      <w:rFonts w:eastAsiaTheme="minorHAnsi"/>
      <w:lang w:eastAsia="en-US"/>
    </w:rPr>
  </w:style>
  <w:style w:type="paragraph" w:customStyle="1" w:styleId="0F7CBE7E6DE34B36A2EA0D784C4D558E34">
    <w:name w:val="0F7CBE7E6DE34B36A2EA0D784C4D558E34"/>
    <w:rsid w:val="008211FE"/>
    <w:rPr>
      <w:rFonts w:eastAsiaTheme="minorHAnsi"/>
      <w:lang w:eastAsia="en-US"/>
    </w:rPr>
  </w:style>
  <w:style w:type="paragraph" w:customStyle="1" w:styleId="C39D1B8E371146AF82C8C47F248AA36334">
    <w:name w:val="C39D1B8E371146AF82C8C47F248AA36334"/>
    <w:rsid w:val="008211FE"/>
    <w:rPr>
      <w:rFonts w:eastAsiaTheme="minorHAnsi"/>
      <w:lang w:eastAsia="en-US"/>
    </w:rPr>
  </w:style>
  <w:style w:type="paragraph" w:customStyle="1" w:styleId="851A25A69F4D4475ABE60480AC13CF164">
    <w:name w:val="851A25A69F4D4475ABE60480AC13CF164"/>
    <w:rsid w:val="008211FE"/>
    <w:rPr>
      <w:rFonts w:eastAsiaTheme="minorHAnsi"/>
      <w:lang w:eastAsia="en-US"/>
    </w:rPr>
  </w:style>
  <w:style w:type="paragraph" w:customStyle="1" w:styleId="050F5164340049D1A69E47A9DBAA8F384">
    <w:name w:val="050F5164340049D1A69E47A9DBAA8F384"/>
    <w:rsid w:val="008211FE"/>
    <w:rPr>
      <w:rFonts w:eastAsiaTheme="minorHAnsi"/>
      <w:lang w:eastAsia="en-US"/>
    </w:rPr>
  </w:style>
  <w:style w:type="paragraph" w:customStyle="1" w:styleId="F454670BEED044879B21769318F81BD73">
    <w:name w:val="F454670BEED044879B21769318F81BD73"/>
    <w:rsid w:val="008211FE"/>
    <w:rPr>
      <w:rFonts w:eastAsiaTheme="minorHAnsi"/>
      <w:lang w:eastAsia="en-US"/>
    </w:rPr>
  </w:style>
  <w:style w:type="paragraph" w:customStyle="1" w:styleId="910B5EF399404C618DB8398F3787545F3">
    <w:name w:val="910B5EF399404C618DB8398F3787545F3"/>
    <w:rsid w:val="008211FE"/>
    <w:rPr>
      <w:rFonts w:eastAsiaTheme="minorHAnsi"/>
      <w:lang w:eastAsia="en-US"/>
    </w:rPr>
  </w:style>
  <w:style w:type="paragraph" w:customStyle="1" w:styleId="993F81AF8D164DDB96B02B28BD0869C03">
    <w:name w:val="993F81AF8D164DDB96B02B28BD0869C03"/>
    <w:rsid w:val="008211FE"/>
    <w:rPr>
      <w:rFonts w:eastAsiaTheme="minorHAnsi"/>
      <w:lang w:eastAsia="en-US"/>
    </w:rPr>
  </w:style>
  <w:style w:type="paragraph" w:customStyle="1" w:styleId="56CCC3C247524322A30D58BB436097343">
    <w:name w:val="56CCC3C247524322A30D58BB436097343"/>
    <w:rsid w:val="008211FE"/>
    <w:rPr>
      <w:rFonts w:eastAsiaTheme="minorHAnsi"/>
      <w:lang w:eastAsia="en-US"/>
    </w:rPr>
  </w:style>
  <w:style w:type="paragraph" w:customStyle="1" w:styleId="85146DE83459407092D605AEBB18F8993">
    <w:name w:val="85146DE83459407092D605AEBB18F8993"/>
    <w:rsid w:val="008211FE"/>
    <w:rPr>
      <w:rFonts w:eastAsiaTheme="minorHAnsi"/>
      <w:lang w:eastAsia="en-US"/>
    </w:rPr>
  </w:style>
  <w:style w:type="paragraph" w:customStyle="1" w:styleId="0F953AA2D71E433E9866730797F207902">
    <w:name w:val="0F953AA2D71E433E9866730797F207902"/>
    <w:rsid w:val="008211FE"/>
    <w:rPr>
      <w:rFonts w:eastAsiaTheme="minorHAnsi"/>
      <w:lang w:eastAsia="en-US"/>
    </w:rPr>
  </w:style>
  <w:style w:type="paragraph" w:customStyle="1" w:styleId="F2961D50CF1B4773BF11C6948596F5422">
    <w:name w:val="F2961D50CF1B4773BF11C6948596F5422"/>
    <w:rsid w:val="008211FE"/>
    <w:rPr>
      <w:rFonts w:eastAsiaTheme="minorHAnsi"/>
      <w:lang w:eastAsia="en-US"/>
    </w:rPr>
  </w:style>
  <w:style w:type="paragraph" w:customStyle="1" w:styleId="D188CF5E962142B68A8310CFDD52D4892">
    <w:name w:val="D188CF5E962142B68A8310CFDD52D4892"/>
    <w:rsid w:val="008211FE"/>
    <w:rPr>
      <w:rFonts w:eastAsiaTheme="minorHAnsi"/>
      <w:lang w:eastAsia="en-US"/>
    </w:rPr>
  </w:style>
  <w:style w:type="paragraph" w:customStyle="1" w:styleId="E58B28D857E548FC93A78DF1097BF5AE2">
    <w:name w:val="E58B28D857E548FC93A78DF1097BF5AE2"/>
    <w:rsid w:val="008211FE"/>
    <w:rPr>
      <w:rFonts w:eastAsiaTheme="minorHAnsi"/>
      <w:lang w:eastAsia="en-US"/>
    </w:rPr>
  </w:style>
  <w:style w:type="paragraph" w:customStyle="1" w:styleId="C35086ECC55D478389BCEE758E0B55FF2">
    <w:name w:val="C35086ECC55D478389BCEE758E0B55FF2"/>
    <w:rsid w:val="008211FE"/>
    <w:rPr>
      <w:rFonts w:eastAsiaTheme="minorHAnsi"/>
      <w:lang w:eastAsia="en-US"/>
    </w:rPr>
  </w:style>
  <w:style w:type="paragraph" w:customStyle="1" w:styleId="CC6ACF6FF923417AB7FF247E49870EBD2">
    <w:name w:val="CC6ACF6FF923417AB7FF247E49870EBD2"/>
    <w:rsid w:val="008211FE"/>
    <w:rPr>
      <w:rFonts w:eastAsiaTheme="minorHAnsi"/>
      <w:lang w:eastAsia="en-US"/>
    </w:rPr>
  </w:style>
  <w:style w:type="paragraph" w:customStyle="1" w:styleId="24B9CC80B4BE4D5B90ACAAD8E24662FB2">
    <w:name w:val="24B9CC80B4BE4D5B90ACAAD8E24662FB2"/>
    <w:rsid w:val="008211FE"/>
    <w:rPr>
      <w:rFonts w:eastAsiaTheme="minorHAnsi"/>
      <w:lang w:eastAsia="en-US"/>
    </w:rPr>
  </w:style>
  <w:style w:type="paragraph" w:customStyle="1" w:styleId="F1C651094FB6493198175022618DF7632">
    <w:name w:val="F1C651094FB6493198175022618DF7632"/>
    <w:rsid w:val="008211FE"/>
    <w:rPr>
      <w:rFonts w:eastAsiaTheme="minorHAnsi"/>
      <w:lang w:eastAsia="en-US"/>
    </w:rPr>
  </w:style>
  <w:style w:type="paragraph" w:customStyle="1" w:styleId="80EB13AD0547460B824C2F984A1F61972">
    <w:name w:val="80EB13AD0547460B824C2F984A1F61972"/>
    <w:rsid w:val="008211FE"/>
    <w:rPr>
      <w:rFonts w:eastAsiaTheme="minorHAnsi"/>
      <w:lang w:eastAsia="en-US"/>
    </w:rPr>
  </w:style>
  <w:style w:type="paragraph" w:customStyle="1" w:styleId="2528007D9F04485A8123EDECC9946CAA2">
    <w:name w:val="2528007D9F04485A8123EDECC9946CAA2"/>
    <w:rsid w:val="008211FE"/>
    <w:rPr>
      <w:rFonts w:eastAsiaTheme="minorHAnsi"/>
      <w:lang w:eastAsia="en-US"/>
    </w:rPr>
  </w:style>
  <w:style w:type="paragraph" w:customStyle="1" w:styleId="B1C1A50E98B64AA9AAE734CF694CBA782">
    <w:name w:val="B1C1A50E98B64AA9AAE734CF694CBA782"/>
    <w:rsid w:val="008211FE"/>
    <w:rPr>
      <w:rFonts w:eastAsiaTheme="minorHAnsi"/>
      <w:lang w:eastAsia="en-US"/>
    </w:rPr>
  </w:style>
  <w:style w:type="paragraph" w:customStyle="1" w:styleId="9B372EEB26734CA7A002D06E4071CE5D2">
    <w:name w:val="9B372EEB26734CA7A002D06E4071CE5D2"/>
    <w:rsid w:val="008211FE"/>
    <w:rPr>
      <w:rFonts w:eastAsiaTheme="minorHAnsi"/>
      <w:lang w:eastAsia="en-US"/>
    </w:rPr>
  </w:style>
  <w:style w:type="paragraph" w:customStyle="1" w:styleId="42C41860D3A345BE9EDEE1F03D7A861F2">
    <w:name w:val="42C41860D3A345BE9EDEE1F03D7A861F2"/>
    <w:rsid w:val="008211FE"/>
    <w:rPr>
      <w:rFonts w:eastAsiaTheme="minorHAnsi"/>
      <w:lang w:eastAsia="en-US"/>
    </w:rPr>
  </w:style>
  <w:style w:type="paragraph" w:customStyle="1" w:styleId="B14F49B26A434834ADD5FAC877ABA1642">
    <w:name w:val="B14F49B26A434834ADD5FAC877ABA1642"/>
    <w:rsid w:val="008211FE"/>
    <w:rPr>
      <w:rFonts w:eastAsiaTheme="minorHAnsi"/>
      <w:lang w:eastAsia="en-US"/>
    </w:rPr>
  </w:style>
  <w:style w:type="paragraph" w:customStyle="1" w:styleId="4B8940E6FFAA4EDDA94662B7A16791132">
    <w:name w:val="4B8940E6FFAA4EDDA94662B7A16791132"/>
    <w:rsid w:val="008211FE"/>
    <w:rPr>
      <w:rFonts w:eastAsiaTheme="minorHAnsi"/>
      <w:lang w:eastAsia="en-US"/>
    </w:rPr>
  </w:style>
  <w:style w:type="paragraph" w:customStyle="1" w:styleId="CF39375171B345FC9D601D670E07AE5E2">
    <w:name w:val="CF39375171B345FC9D601D670E07AE5E2"/>
    <w:rsid w:val="008211FE"/>
    <w:rPr>
      <w:rFonts w:eastAsiaTheme="minorHAnsi"/>
      <w:lang w:eastAsia="en-US"/>
    </w:rPr>
  </w:style>
  <w:style w:type="paragraph" w:customStyle="1" w:styleId="DCA4F8C5B6E54B918D55B2EC159DF58A2">
    <w:name w:val="DCA4F8C5B6E54B918D55B2EC159DF58A2"/>
    <w:rsid w:val="008211FE"/>
    <w:rPr>
      <w:rFonts w:eastAsiaTheme="minorHAnsi"/>
      <w:lang w:eastAsia="en-US"/>
    </w:rPr>
  </w:style>
  <w:style w:type="paragraph" w:customStyle="1" w:styleId="B9D0CECCDCAC4622A369B304614893942">
    <w:name w:val="B9D0CECCDCAC4622A369B304614893942"/>
    <w:rsid w:val="008211FE"/>
    <w:rPr>
      <w:rFonts w:eastAsiaTheme="minorHAnsi"/>
      <w:lang w:eastAsia="en-US"/>
    </w:rPr>
  </w:style>
  <w:style w:type="paragraph" w:customStyle="1" w:styleId="A3DEE1E76E0546B0A496147476DFAF7A2">
    <w:name w:val="A3DEE1E76E0546B0A496147476DFAF7A2"/>
    <w:rsid w:val="008211FE"/>
    <w:rPr>
      <w:rFonts w:eastAsiaTheme="minorHAnsi"/>
      <w:lang w:eastAsia="en-US"/>
    </w:rPr>
  </w:style>
  <w:style w:type="paragraph" w:customStyle="1" w:styleId="66D78DC91D3B49E3BE1E5241816045FF2">
    <w:name w:val="66D78DC91D3B49E3BE1E5241816045FF2"/>
    <w:rsid w:val="008211FE"/>
    <w:rPr>
      <w:rFonts w:eastAsiaTheme="minorHAnsi"/>
      <w:lang w:eastAsia="en-US"/>
    </w:rPr>
  </w:style>
  <w:style w:type="paragraph" w:customStyle="1" w:styleId="B82D2457BC8342EAA9647EDA654CC3A02">
    <w:name w:val="B82D2457BC8342EAA9647EDA654CC3A02"/>
    <w:rsid w:val="008211FE"/>
    <w:rPr>
      <w:rFonts w:eastAsiaTheme="minorHAnsi"/>
      <w:lang w:eastAsia="en-US"/>
    </w:rPr>
  </w:style>
  <w:style w:type="paragraph" w:customStyle="1" w:styleId="50F1608A95D5464B90090C48BD28EDD41">
    <w:name w:val="50F1608A95D5464B90090C48BD28EDD41"/>
    <w:rsid w:val="008211FE"/>
    <w:rPr>
      <w:rFonts w:eastAsiaTheme="minorHAnsi"/>
      <w:lang w:eastAsia="en-US"/>
    </w:rPr>
  </w:style>
  <w:style w:type="paragraph" w:customStyle="1" w:styleId="0E6D56D5C9E44768BDB25B7457E078352">
    <w:name w:val="0E6D56D5C9E44768BDB25B7457E078352"/>
    <w:rsid w:val="008211FE"/>
    <w:rPr>
      <w:rFonts w:eastAsiaTheme="minorHAnsi"/>
      <w:lang w:eastAsia="en-US"/>
    </w:rPr>
  </w:style>
  <w:style w:type="paragraph" w:customStyle="1" w:styleId="1D8A6C51BB874E1EA53272A8EA5474962">
    <w:name w:val="1D8A6C51BB874E1EA53272A8EA5474962"/>
    <w:rsid w:val="008211FE"/>
    <w:rPr>
      <w:rFonts w:eastAsiaTheme="minorHAnsi"/>
      <w:lang w:eastAsia="en-US"/>
    </w:rPr>
  </w:style>
  <w:style w:type="paragraph" w:customStyle="1" w:styleId="EEAB429897E14F34B5BB0DF9BB5296F21">
    <w:name w:val="EEAB429897E14F34B5BB0DF9BB5296F21"/>
    <w:rsid w:val="008211FE"/>
    <w:rPr>
      <w:rFonts w:eastAsiaTheme="minorHAnsi"/>
      <w:lang w:eastAsia="en-US"/>
    </w:rPr>
  </w:style>
  <w:style w:type="paragraph" w:customStyle="1" w:styleId="BD09111729E54F4CB8A34E9DAB5AE8E432">
    <w:name w:val="BD09111729E54F4CB8A34E9DAB5AE8E432"/>
    <w:rsid w:val="008211FE"/>
    <w:rPr>
      <w:rFonts w:eastAsiaTheme="minorHAnsi"/>
      <w:lang w:eastAsia="en-US"/>
    </w:rPr>
  </w:style>
  <w:style w:type="paragraph" w:customStyle="1" w:styleId="97B98CED12E8432BAA88359FB25821AD1">
    <w:name w:val="97B98CED12E8432BAA88359FB25821AD1"/>
    <w:rsid w:val="008211FE"/>
    <w:rPr>
      <w:rFonts w:eastAsiaTheme="minorHAnsi"/>
      <w:lang w:eastAsia="en-US"/>
    </w:rPr>
  </w:style>
  <w:style w:type="paragraph" w:customStyle="1" w:styleId="1F98E7A31FBF4F1A816D9AC307555D5F1">
    <w:name w:val="1F98E7A31FBF4F1A816D9AC307555D5F1"/>
    <w:rsid w:val="008211FE"/>
    <w:rPr>
      <w:rFonts w:eastAsiaTheme="minorHAnsi"/>
      <w:lang w:eastAsia="en-US"/>
    </w:rPr>
  </w:style>
  <w:style w:type="paragraph" w:customStyle="1" w:styleId="E2400EAA1E944640A7E13A44D57BD907">
    <w:name w:val="E2400EAA1E944640A7E13A44D57BD907"/>
    <w:rsid w:val="00250713"/>
  </w:style>
  <w:style w:type="paragraph" w:customStyle="1" w:styleId="E2400EAA1E944640A7E13A44D57BD9071">
    <w:name w:val="E2400EAA1E944640A7E13A44D57BD9071"/>
    <w:rsid w:val="00CB5A46"/>
    <w:rPr>
      <w:rFonts w:eastAsiaTheme="minorHAnsi"/>
      <w:lang w:eastAsia="en-US"/>
    </w:rPr>
  </w:style>
  <w:style w:type="paragraph" w:customStyle="1" w:styleId="36C881F76E614D478BB2F2BCE2F3DF636">
    <w:name w:val="36C881F76E614D478BB2F2BCE2F3DF636"/>
    <w:rsid w:val="00CB5A46"/>
    <w:rPr>
      <w:rFonts w:eastAsiaTheme="minorHAnsi"/>
      <w:lang w:eastAsia="en-US"/>
    </w:rPr>
  </w:style>
  <w:style w:type="paragraph" w:customStyle="1" w:styleId="0F7CBE7E6DE34B36A2EA0D784C4D558E35">
    <w:name w:val="0F7CBE7E6DE34B36A2EA0D784C4D558E35"/>
    <w:rsid w:val="00CB5A46"/>
    <w:rPr>
      <w:rFonts w:eastAsiaTheme="minorHAnsi"/>
      <w:lang w:eastAsia="en-US"/>
    </w:rPr>
  </w:style>
  <w:style w:type="paragraph" w:customStyle="1" w:styleId="C39D1B8E371146AF82C8C47F248AA36335">
    <w:name w:val="C39D1B8E371146AF82C8C47F248AA36335"/>
    <w:rsid w:val="00CB5A46"/>
    <w:rPr>
      <w:rFonts w:eastAsiaTheme="minorHAnsi"/>
      <w:lang w:eastAsia="en-US"/>
    </w:rPr>
  </w:style>
  <w:style w:type="paragraph" w:customStyle="1" w:styleId="851A25A69F4D4475ABE60480AC13CF165">
    <w:name w:val="851A25A69F4D4475ABE60480AC13CF165"/>
    <w:rsid w:val="00CB5A46"/>
    <w:rPr>
      <w:rFonts w:eastAsiaTheme="minorHAnsi"/>
      <w:lang w:eastAsia="en-US"/>
    </w:rPr>
  </w:style>
  <w:style w:type="paragraph" w:customStyle="1" w:styleId="050F5164340049D1A69E47A9DBAA8F385">
    <w:name w:val="050F5164340049D1A69E47A9DBAA8F385"/>
    <w:rsid w:val="00CB5A46"/>
    <w:rPr>
      <w:rFonts w:eastAsiaTheme="minorHAnsi"/>
      <w:lang w:eastAsia="en-US"/>
    </w:rPr>
  </w:style>
  <w:style w:type="paragraph" w:customStyle="1" w:styleId="F454670BEED044879B21769318F81BD74">
    <w:name w:val="F454670BEED044879B21769318F81BD74"/>
    <w:rsid w:val="00CB5A46"/>
    <w:rPr>
      <w:rFonts w:eastAsiaTheme="minorHAnsi"/>
      <w:lang w:eastAsia="en-US"/>
    </w:rPr>
  </w:style>
  <w:style w:type="paragraph" w:customStyle="1" w:styleId="910B5EF399404C618DB8398F3787545F4">
    <w:name w:val="910B5EF399404C618DB8398F3787545F4"/>
    <w:rsid w:val="00CB5A46"/>
    <w:rPr>
      <w:rFonts w:eastAsiaTheme="minorHAnsi"/>
      <w:lang w:eastAsia="en-US"/>
    </w:rPr>
  </w:style>
  <w:style w:type="paragraph" w:customStyle="1" w:styleId="993F81AF8D164DDB96B02B28BD0869C04">
    <w:name w:val="993F81AF8D164DDB96B02B28BD0869C04"/>
    <w:rsid w:val="00CB5A46"/>
    <w:rPr>
      <w:rFonts w:eastAsiaTheme="minorHAnsi"/>
      <w:lang w:eastAsia="en-US"/>
    </w:rPr>
  </w:style>
  <w:style w:type="paragraph" w:customStyle="1" w:styleId="56CCC3C247524322A30D58BB436097344">
    <w:name w:val="56CCC3C247524322A30D58BB436097344"/>
    <w:rsid w:val="00CB5A46"/>
    <w:rPr>
      <w:rFonts w:eastAsiaTheme="minorHAnsi"/>
      <w:lang w:eastAsia="en-US"/>
    </w:rPr>
  </w:style>
  <w:style w:type="paragraph" w:customStyle="1" w:styleId="85146DE83459407092D605AEBB18F8994">
    <w:name w:val="85146DE83459407092D605AEBB18F8994"/>
    <w:rsid w:val="00CB5A46"/>
    <w:rPr>
      <w:rFonts w:eastAsiaTheme="minorHAnsi"/>
      <w:lang w:eastAsia="en-US"/>
    </w:rPr>
  </w:style>
  <w:style w:type="paragraph" w:customStyle="1" w:styleId="0F953AA2D71E433E9866730797F207903">
    <w:name w:val="0F953AA2D71E433E9866730797F207903"/>
    <w:rsid w:val="00CB5A46"/>
    <w:rPr>
      <w:rFonts w:eastAsiaTheme="minorHAnsi"/>
      <w:lang w:eastAsia="en-US"/>
    </w:rPr>
  </w:style>
  <w:style w:type="paragraph" w:customStyle="1" w:styleId="F2961D50CF1B4773BF11C6948596F5423">
    <w:name w:val="F2961D50CF1B4773BF11C6948596F5423"/>
    <w:rsid w:val="00CB5A46"/>
    <w:rPr>
      <w:rFonts w:eastAsiaTheme="minorHAnsi"/>
      <w:lang w:eastAsia="en-US"/>
    </w:rPr>
  </w:style>
  <w:style w:type="paragraph" w:customStyle="1" w:styleId="D188CF5E962142B68A8310CFDD52D4893">
    <w:name w:val="D188CF5E962142B68A8310CFDD52D4893"/>
    <w:rsid w:val="00CB5A46"/>
    <w:rPr>
      <w:rFonts w:eastAsiaTheme="minorHAnsi"/>
      <w:lang w:eastAsia="en-US"/>
    </w:rPr>
  </w:style>
  <w:style w:type="paragraph" w:customStyle="1" w:styleId="E58B28D857E548FC93A78DF1097BF5AE3">
    <w:name w:val="E58B28D857E548FC93A78DF1097BF5AE3"/>
    <w:rsid w:val="00CB5A46"/>
    <w:rPr>
      <w:rFonts w:eastAsiaTheme="minorHAnsi"/>
      <w:lang w:eastAsia="en-US"/>
    </w:rPr>
  </w:style>
  <w:style w:type="paragraph" w:customStyle="1" w:styleId="C35086ECC55D478389BCEE758E0B55FF3">
    <w:name w:val="C35086ECC55D478389BCEE758E0B55FF3"/>
    <w:rsid w:val="00CB5A46"/>
    <w:rPr>
      <w:rFonts w:eastAsiaTheme="minorHAnsi"/>
      <w:lang w:eastAsia="en-US"/>
    </w:rPr>
  </w:style>
  <w:style w:type="paragraph" w:customStyle="1" w:styleId="CC6ACF6FF923417AB7FF247E49870EBD3">
    <w:name w:val="CC6ACF6FF923417AB7FF247E49870EBD3"/>
    <w:rsid w:val="00CB5A46"/>
    <w:rPr>
      <w:rFonts w:eastAsiaTheme="minorHAnsi"/>
      <w:lang w:eastAsia="en-US"/>
    </w:rPr>
  </w:style>
  <w:style w:type="paragraph" w:customStyle="1" w:styleId="24B9CC80B4BE4D5B90ACAAD8E24662FB3">
    <w:name w:val="24B9CC80B4BE4D5B90ACAAD8E24662FB3"/>
    <w:rsid w:val="00CB5A46"/>
    <w:rPr>
      <w:rFonts w:eastAsiaTheme="minorHAnsi"/>
      <w:lang w:eastAsia="en-US"/>
    </w:rPr>
  </w:style>
  <w:style w:type="paragraph" w:customStyle="1" w:styleId="F1C651094FB6493198175022618DF7633">
    <w:name w:val="F1C651094FB6493198175022618DF7633"/>
    <w:rsid w:val="00CB5A46"/>
    <w:rPr>
      <w:rFonts w:eastAsiaTheme="minorHAnsi"/>
      <w:lang w:eastAsia="en-US"/>
    </w:rPr>
  </w:style>
  <w:style w:type="paragraph" w:customStyle="1" w:styleId="80EB13AD0547460B824C2F984A1F61973">
    <w:name w:val="80EB13AD0547460B824C2F984A1F61973"/>
    <w:rsid w:val="00CB5A46"/>
    <w:rPr>
      <w:rFonts w:eastAsiaTheme="minorHAnsi"/>
      <w:lang w:eastAsia="en-US"/>
    </w:rPr>
  </w:style>
  <w:style w:type="paragraph" w:customStyle="1" w:styleId="2528007D9F04485A8123EDECC9946CAA3">
    <w:name w:val="2528007D9F04485A8123EDECC9946CAA3"/>
    <w:rsid w:val="00CB5A46"/>
    <w:rPr>
      <w:rFonts w:eastAsiaTheme="minorHAnsi"/>
      <w:lang w:eastAsia="en-US"/>
    </w:rPr>
  </w:style>
  <w:style w:type="paragraph" w:customStyle="1" w:styleId="B1C1A50E98B64AA9AAE734CF694CBA783">
    <w:name w:val="B1C1A50E98B64AA9AAE734CF694CBA783"/>
    <w:rsid w:val="00CB5A46"/>
    <w:rPr>
      <w:rFonts w:eastAsiaTheme="minorHAnsi"/>
      <w:lang w:eastAsia="en-US"/>
    </w:rPr>
  </w:style>
  <w:style w:type="paragraph" w:customStyle="1" w:styleId="9B372EEB26734CA7A002D06E4071CE5D3">
    <w:name w:val="9B372EEB26734CA7A002D06E4071CE5D3"/>
    <w:rsid w:val="00CB5A46"/>
    <w:rPr>
      <w:rFonts w:eastAsiaTheme="minorHAnsi"/>
      <w:lang w:eastAsia="en-US"/>
    </w:rPr>
  </w:style>
  <w:style w:type="paragraph" w:customStyle="1" w:styleId="B14F49B26A434834ADD5FAC877ABA1643">
    <w:name w:val="B14F49B26A434834ADD5FAC877ABA1643"/>
    <w:rsid w:val="00CB5A46"/>
    <w:rPr>
      <w:rFonts w:eastAsiaTheme="minorHAnsi"/>
      <w:lang w:eastAsia="en-US"/>
    </w:rPr>
  </w:style>
  <w:style w:type="paragraph" w:customStyle="1" w:styleId="4B8940E6FFAA4EDDA94662B7A16791133">
    <w:name w:val="4B8940E6FFAA4EDDA94662B7A16791133"/>
    <w:rsid w:val="00CB5A46"/>
    <w:rPr>
      <w:rFonts w:eastAsiaTheme="minorHAnsi"/>
      <w:lang w:eastAsia="en-US"/>
    </w:rPr>
  </w:style>
  <w:style w:type="paragraph" w:customStyle="1" w:styleId="CF39375171B345FC9D601D670E07AE5E3">
    <w:name w:val="CF39375171B345FC9D601D670E07AE5E3"/>
    <w:rsid w:val="00CB5A46"/>
    <w:rPr>
      <w:rFonts w:eastAsiaTheme="minorHAnsi"/>
      <w:lang w:eastAsia="en-US"/>
    </w:rPr>
  </w:style>
  <w:style w:type="paragraph" w:customStyle="1" w:styleId="B9D0CECCDCAC4622A369B304614893943">
    <w:name w:val="B9D0CECCDCAC4622A369B304614893943"/>
    <w:rsid w:val="00CB5A46"/>
    <w:rPr>
      <w:rFonts w:eastAsiaTheme="minorHAnsi"/>
      <w:lang w:eastAsia="en-US"/>
    </w:rPr>
  </w:style>
  <w:style w:type="paragraph" w:customStyle="1" w:styleId="A3DEE1E76E0546B0A496147476DFAF7A3">
    <w:name w:val="A3DEE1E76E0546B0A496147476DFAF7A3"/>
    <w:rsid w:val="00CB5A46"/>
    <w:rPr>
      <w:rFonts w:eastAsiaTheme="minorHAnsi"/>
      <w:lang w:eastAsia="en-US"/>
    </w:rPr>
  </w:style>
  <w:style w:type="paragraph" w:customStyle="1" w:styleId="66D78DC91D3B49E3BE1E5241816045FF3">
    <w:name w:val="66D78DC91D3B49E3BE1E5241816045FF3"/>
    <w:rsid w:val="00CB5A46"/>
    <w:rPr>
      <w:rFonts w:eastAsiaTheme="minorHAnsi"/>
      <w:lang w:eastAsia="en-US"/>
    </w:rPr>
  </w:style>
  <w:style w:type="paragraph" w:customStyle="1" w:styleId="B82D2457BC8342EAA9647EDA654CC3A03">
    <w:name w:val="B82D2457BC8342EAA9647EDA654CC3A03"/>
    <w:rsid w:val="00CB5A46"/>
    <w:rPr>
      <w:rFonts w:eastAsiaTheme="minorHAnsi"/>
      <w:lang w:eastAsia="en-US"/>
    </w:rPr>
  </w:style>
  <w:style w:type="paragraph" w:customStyle="1" w:styleId="50F1608A95D5464B90090C48BD28EDD42">
    <w:name w:val="50F1608A95D5464B90090C48BD28EDD42"/>
    <w:rsid w:val="00CB5A46"/>
    <w:rPr>
      <w:rFonts w:eastAsiaTheme="minorHAnsi"/>
      <w:lang w:eastAsia="en-US"/>
    </w:rPr>
  </w:style>
  <w:style w:type="paragraph" w:customStyle="1" w:styleId="0E6D56D5C9E44768BDB25B7457E078353">
    <w:name w:val="0E6D56D5C9E44768BDB25B7457E078353"/>
    <w:rsid w:val="00CB5A46"/>
    <w:rPr>
      <w:rFonts w:eastAsiaTheme="minorHAnsi"/>
      <w:lang w:eastAsia="en-US"/>
    </w:rPr>
  </w:style>
  <w:style w:type="paragraph" w:customStyle="1" w:styleId="1D8A6C51BB874E1EA53272A8EA5474963">
    <w:name w:val="1D8A6C51BB874E1EA53272A8EA5474963"/>
    <w:rsid w:val="00CB5A46"/>
    <w:rPr>
      <w:rFonts w:eastAsiaTheme="minorHAnsi"/>
      <w:lang w:eastAsia="en-US"/>
    </w:rPr>
  </w:style>
  <w:style w:type="paragraph" w:customStyle="1" w:styleId="EEAB429897E14F34B5BB0DF9BB5296F22">
    <w:name w:val="EEAB429897E14F34B5BB0DF9BB5296F22"/>
    <w:rsid w:val="00CB5A46"/>
    <w:rPr>
      <w:rFonts w:eastAsiaTheme="minorHAnsi"/>
      <w:lang w:eastAsia="en-US"/>
    </w:rPr>
  </w:style>
  <w:style w:type="paragraph" w:customStyle="1" w:styleId="BD09111729E54F4CB8A34E9DAB5AE8E433">
    <w:name w:val="BD09111729E54F4CB8A34E9DAB5AE8E433"/>
    <w:rsid w:val="00CB5A46"/>
    <w:rPr>
      <w:rFonts w:eastAsiaTheme="minorHAnsi"/>
      <w:lang w:eastAsia="en-US"/>
    </w:rPr>
  </w:style>
  <w:style w:type="paragraph" w:customStyle="1" w:styleId="97B98CED12E8432BAA88359FB25821AD2">
    <w:name w:val="97B98CED12E8432BAA88359FB25821AD2"/>
    <w:rsid w:val="00CB5A46"/>
    <w:rPr>
      <w:rFonts w:eastAsiaTheme="minorHAnsi"/>
      <w:lang w:eastAsia="en-US"/>
    </w:rPr>
  </w:style>
  <w:style w:type="paragraph" w:customStyle="1" w:styleId="1F98E7A31FBF4F1A816D9AC307555D5F2">
    <w:name w:val="1F98E7A31FBF4F1A816D9AC307555D5F2"/>
    <w:rsid w:val="00CB5A46"/>
    <w:rPr>
      <w:rFonts w:eastAsiaTheme="minorHAnsi"/>
      <w:lang w:eastAsia="en-US"/>
    </w:rPr>
  </w:style>
  <w:style w:type="paragraph" w:customStyle="1" w:styleId="AFBE66CC16DD455EAF845431BF7F817C">
    <w:name w:val="AFBE66CC16DD455EAF845431BF7F817C"/>
    <w:rsid w:val="00635211"/>
  </w:style>
  <w:style w:type="paragraph" w:customStyle="1" w:styleId="5EDC55899A374D3FB75C3782E8EE840B">
    <w:name w:val="5EDC55899A374D3FB75C3782E8EE840B"/>
    <w:rsid w:val="00635211"/>
  </w:style>
  <w:style w:type="paragraph" w:customStyle="1" w:styleId="952784CDEE3246A0B388E905C958C3F8">
    <w:name w:val="952784CDEE3246A0B388E905C958C3F8"/>
    <w:rsid w:val="00635211"/>
  </w:style>
  <w:style w:type="paragraph" w:customStyle="1" w:styleId="0F393B9C46864BDCBDB60685CF4BBC30">
    <w:name w:val="0F393B9C46864BDCBDB60685CF4BBC30"/>
    <w:rsid w:val="00635211"/>
  </w:style>
  <w:style w:type="paragraph" w:customStyle="1" w:styleId="57AF19B216A24DC4B045748661229327">
    <w:name w:val="57AF19B216A24DC4B045748661229327"/>
    <w:rsid w:val="00635211"/>
  </w:style>
  <w:style w:type="paragraph" w:customStyle="1" w:styleId="9E69491C22D3413EB62C63228F46F6E8">
    <w:name w:val="9E69491C22D3413EB62C63228F46F6E8"/>
    <w:rsid w:val="00635211"/>
  </w:style>
  <w:style w:type="paragraph" w:customStyle="1" w:styleId="AAB9AD34710E4384864CAE2BF4990EDC">
    <w:name w:val="AAB9AD34710E4384864CAE2BF4990EDC"/>
    <w:rsid w:val="00635211"/>
  </w:style>
  <w:style w:type="paragraph" w:customStyle="1" w:styleId="9B9B9B732BB54C23B581D0431BE9749E">
    <w:name w:val="9B9B9B732BB54C23B581D0431BE9749E"/>
    <w:rsid w:val="00635211"/>
  </w:style>
  <w:style w:type="paragraph" w:customStyle="1" w:styleId="EFE12CCCF7BE4AE89C545287B4948654">
    <w:name w:val="EFE12CCCF7BE4AE89C545287B4948654"/>
    <w:rsid w:val="00635211"/>
  </w:style>
  <w:style w:type="paragraph" w:customStyle="1" w:styleId="70EE7F4CCCA543A9BCB44BC53557100B">
    <w:name w:val="70EE7F4CCCA543A9BCB44BC53557100B"/>
    <w:rsid w:val="00635211"/>
  </w:style>
  <w:style w:type="paragraph" w:customStyle="1" w:styleId="5091BD8BD7CC4AB3A8ED8D207C54544A">
    <w:name w:val="5091BD8BD7CC4AB3A8ED8D207C54544A"/>
    <w:rsid w:val="00635211"/>
  </w:style>
  <w:style w:type="paragraph" w:customStyle="1" w:styleId="54E202091F4848779CEF4DFED9E262B7">
    <w:name w:val="54E202091F4848779CEF4DFED9E262B7"/>
    <w:rsid w:val="00635211"/>
  </w:style>
  <w:style w:type="paragraph" w:customStyle="1" w:styleId="46C3B49D263C4EDFB8A08C72495B3D22">
    <w:name w:val="46C3B49D263C4EDFB8A08C72495B3D22"/>
    <w:rsid w:val="00635211"/>
  </w:style>
  <w:style w:type="paragraph" w:customStyle="1" w:styleId="13290E71DDB546F0BF783964AC802973">
    <w:name w:val="13290E71DDB546F0BF783964AC802973"/>
    <w:rsid w:val="00635211"/>
  </w:style>
  <w:style w:type="paragraph" w:customStyle="1" w:styleId="837FEA1C6AF04CDFB55B51E4E39FCD0B">
    <w:name w:val="837FEA1C6AF04CDFB55B51E4E39FCD0B"/>
    <w:rsid w:val="00635211"/>
  </w:style>
  <w:style w:type="paragraph" w:customStyle="1" w:styleId="23335660910B47DDA1E44586E39322E7">
    <w:name w:val="23335660910B47DDA1E44586E39322E7"/>
    <w:rsid w:val="00635211"/>
  </w:style>
  <w:style w:type="paragraph" w:customStyle="1" w:styleId="003FE16434B541ED8C6CC8BD551A9458">
    <w:name w:val="003FE16434B541ED8C6CC8BD551A9458"/>
    <w:rsid w:val="00635211"/>
  </w:style>
  <w:style w:type="paragraph" w:customStyle="1" w:styleId="6E4CC27D8BFF4BFEA58F87EFD23905ED">
    <w:name w:val="6E4CC27D8BFF4BFEA58F87EFD23905ED"/>
    <w:rsid w:val="00635211"/>
  </w:style>
  <w:style w:type="paragraph" w:customStyle="1" w:styleId="BFA7C82DE83D4480A54DA6B92FC43038">
    <w:name w:val="BFA7C82DE83D4480A54DA6B92FC43038"/>
    <w:rsid w:val="00635211"/>
  </w:style>
  <w:style w:type="paragraph" w:customStyle="1" w:styleId="050FD628DE6D4E709D0B0B0255243D6C">
    <w:name w:val="050FD628DE6D4E709D0B0B0255243D6C"/>
    <w:rsid w:val="00635211"/>
  </w:style>
  <w:style w:type="paragraph" w:customStyle="1" w:styleId="A022D6AA90664FAABBFA2AA977002DE6">
    <w:name w:val="A022D6AA90664FAABBFA2AA977002DE6"/>
    <w:rsid w:val="00635211"/>
  </w:style>
  <w:style w:type="paragraph" w:customStyle="1" w:styleId="B938E0B0C395427897705C477F7F030E">
    <w:name w:val="B938E0B0C395427897705C477F7F030E"/>
    <w:rsid w:val="00635211"/>
  </w:style>
  <w:style w:type="paragraph" w:customStyle="1" w:styleId="62FB5B7984C0470594ADF56923F7D508">
    <w:name w:val="62FB5B7984C0470594ADF56923F7D508"/>
    <w:rsid w:val="00635211"/>
  </w:style>
  <w:style w:type="paragraph" w:customStyle="1" w:styleId="C15944EEE8F749889F822FF344C9E13D">
    <w:name w:val="C15944EEE8F749889F822FF344C9E13D"/>
    <w:rsid w:val="00635211"/>
  </w:style>
  <w:style w:type="paragraph" w:customStyle="1" w:styleId="C0E5AE40810F4DA185787E5BF5C18E11">
    <w:name w:val="C0E5AE40810F4DA185787E5BF5C18E11"/>
    <w:rsid w:val="00635211"/>
  </w:style>
  <w:style w:type="paragraph" w:customStyle="1" w:styleId="B032EC096C054E6B8356CF13C803B0C9">
    <w:name w:val="B032EC096C054E6B8356CF13C803B0C9"/>
    <w:rsid w:val="00635211"/>
  </w:style>
  <w:style w:type="paragraph" w:customStyle="1" w:styleId="B6F84E1DA5B246F9ADA08B1843A10FEE">
    <w:name w:val="B6F84E1DA5B246F9ADA08B1843A10FEE"/>
    <w:rsid w:val="00635211"/>
  </w:style>
  <w:style w:type="paragraph" w:customStyle="1" w:styleId="BA906C35C0EF4667AD55C6CFFF642A54">
    <w:name w:val="BA906C35C0EF4667AD55C6CFFF642A54"/>
    <w:rsid w:val="00635211"/>
  </w:style>
  <w:style w:type="paragraph" w:customStyle="1" w:styleId="BC9A913C8F8F47AE8AAA4AEF0B04AE1A">
    <w:name w:val="BC9A913C8F8F47AE8AAA4AEF0B04AE1A"/>
    <w:rsid w:val="00635211"/>
  </w:style>
  <w:style w:type="paragraph" w:customStyle="1" w:styleId="180F1BDC35D54776B745688A805EF890">
    <w:name w:val="180F1BDC35D54776B745688A805EF890"/>
    <w:rsid w:val="00635211"/>
  </w:style>
  <w:style w:type="paragraph" w:customStyle="1" w:styleId="C0DBF46AF3D14E36A0172554B51F9298">
    <w:name w:val="C0DBF46AF3D14E36A0172554B51F9298"/>
    <w:rsid w:val="00635211"/>
  </w:style>
  <w:style w:type="paragraph" w:customStyle="1" w:styleId="17C16B85732D44BEA6ACB514E85DA7C9">
    <w:name w:val="17C16B85732D44BEA6ACB514E85DA7C9"/>
    <w:rsid w:val="00635211"/>
  </w:style>
  <w:style w:type="paragraph" w:customStyle="1" w:styleId="2514BDE529F24AB397A1D9D9F80B5135">
    <w:name w:val="2514BDE529F24AB397A1D9D9F80B5135"/>
    <w:rsid w:val="00635211"/>
  </w:style>
  <w:style w:type="paragraph" w:customStyle="1" w:styleId="8E9DDF939EDA43939E434C1D0737E9CF">
    <w:name w:val="8E9DDF939EDA43939E434C1D0737E9CF"/>
    <w:rsid w:val="00635211"/>
  </w:style>
  <w:style w:type="paragraph" w:customStyle="1" w:styleId="63E368C16A4D4B8BAD32C57C94CC9F24">
    <w:name w:val="63E368C16A4D4B8BAD32C57C94CC9F24"/>
    <w:rsid w:val="00635211"/>
  </w:style>
  <w:style w:type="paragraph" w:customStyle="1" w:styleId="BC2D806593B34139B5D430863DDE4B78">
    <w:name w:val="BC2D806593B34139B5D430863DDE4B78"/>
    <w:rsid w:val="00635211"/>
  </w:style>
  <w:style w:type="paragraph" w:customStyle="1" w:styleId="DB49D5B93C5C4BC59A9FB6501DC3E81F">
    <w:name w:val="DB49D5B93C5C4BC59A9FB6501DC3E81F"/>
    <w:rsid w:val="00635211"/>
  </w:style>
  <w:style w:type="paragraph" w:customStyle="1" w:styleId="4401CA51106B4D428467D4F19D2E8B89">
    <w:name w:val="4401CA51106B4D428467D4F19D2E8B89"/>
    <w:rsid w:val="00635211"/>
  </w:style>
  <w:style w:type="paragraph" w:customStyle="1" w:styleId="F9ADEAECD6BE41C0B2C151AEB8D74700">
    <w:name w:val="F9ADEAECD6BE41C0B2C151AEB8D74700"/>
    <w:rsid w:val="00635211"/>
  </w:style>
  <w:style w:type="paragraph" w:customStyle="1" w:styleId="95ACC19D479D437FA3B4B4E09C121D07">
    <w:name w:val="95ACC19D479D437FA3B4B4E09C121D07"/>
    <w:rsid w:val="00635211"/>
  </w:style>
  <w:style w:type="paragraph" w:customStyle="1" w:styleId="350682BD96234CEFAD46F36DFDB160F3">
    <w:name w:val="350682BD96234CEFAD46F36DFDB160F3"/>
    <w:rsid w:val="00635211"/>
  </w:style>
  <w:style w:type="paragraph" w:customStyle="1" w:styleId="A418559FACF045DBA0FC7FBC061B2CFB">
    <w:name w:val="A418559FACF045DBA0FC7FBC061B2CFB"/>
    <w:rsid w:val="002C61D6"/>
  </w:style>
  <w:style w:type="paragraph" w:customStyle="1" w:styleId="851C68E5010143FF994C57641533B72D">
    <w:name w:val="851C68E5010143FF994C57641533B72D"/>
    <w:rsid w:val="0097065B"/>
  </w:style>
  <w:style w:type="paragraph" w:customStyle="1" w:styleId="29E73E2D9C334F3F9694F85FC2053902">
    <w:name w:val="29E73E2D9C334F3F9694F85FC2053902"/>
    <w:rsid w:val="0097065B"/>
  </w:style>
  <w:style w:type="paragraph" w:customStyle="1" w:styleId="FCECEF1546DF434685281EB2CCD61289">
    <w:name w:val="FCECEF1546DF434685281EB2CCD61289"/>
    <w:rsid w:val="0097065B"/>
  </w:style>
  <w:style w:type="paragraph" w:customStyle="1" w:styleId="65A3CBA3C71445BEB83F01E6F65565D2">
    <w:name w:val="65A3CBA3C71445BEB83F01E6F65565D2"/>
    <w:rsid w:val="0097065B"/>
  </w:style>
  <w:style w:type="paragraph" w:customStyle="1" w:styleId="F4968EAA66A048438F5918D084DBD6C5">
    <w:name w:val="F4968EAA66A048438F5918D084DBD6C5"/>
    <w:rsid w:val="0097065B"/>
  </w:style>
  <w:style w:type="paragraph" w:customStyle="1" w:styleId="4DC2D8C0AAA04BE9B0B685A615E5FFE3">
    <w:name w:val="4DC2D8C0AAA04BE9B0B685A615E5FFE3"/>
    <w:rsid w:val="0097065B"/>
  </w:style>
  <w:style w:type="paragraph" w:customStyle="1" w:styleId="9ED040CBE51C4639B2FFD9C190CA5C2D">
    <w:name w:val="9ED040CBE51C4639B2FFD9C190CA5C2D"/>
    <w:rsid w:val="0097065B"/>
  </w:style>
  <w:style w:type="paragraph" w:customStyle="1" w:styleId="B230E272CA2F4859938761332EB8A4E8">
    <w:name w:val="B230E272CA2F4859938761332EB8A4E8"/>
    <w:rsid w:val="0097065B"/>
  </w:style>
  <w:style w:type="paragraph" w:customStyle="1" w:styleId="D39023CE58A644FB8C023D871A92A9C2">
    <w:name w:val="D39023CE58A644FB8C023D871A92A9C2"/>
    <w:rsid w:val="0097065B"/>
  </w:style>
  <w:style w:type="paragraph" w:customStyle="1" w:styleId="313B40EBAA7C4C44916EEFBC2160B6BF">
    <w:name w:val="313B40EBAA7C4C44916EEFBC2160B6BF"/>
    <w:rsid w:val="0097065B"/>
  </w:style>
  <w:style w:type="paragraph" w:customStyle="1" w:styleId="D557D10738F74D46938F174AC6C2DF6C">
    <w:name w:val="D557D10738F74D46938F174AC6C2DF6C"/>
    <w:rsid w:val="0097065B"/>
  </w:style>
  <w:style w:type="paragraph" w:customStyle="1" w:styleId="F419473ECCEE4B2D99C822F917B68AC2">
    <w:name w:val="F419473ECCEE4B2D99C822F917B68AC2"/>
    <w:rsid w:val="0097065B"/>
  </w:style>
  <w:style w:type="paragraph" w:customStyle="1" w:styleId="F040D317BAF54248822B93E05C24690A">
    <w:name w:val="F040D317BAF54248822B93E05C24690A"/>
    <w:rsid w:val="0097065B"/>
  </w:style>
  <w:style w:type="paragraph" w:customStyle="1" w:styleId="FD1608AC00B2426EA1977C7E4851C0D4">
    <w:name w:val="FD1608AC00B2426EA1977C7E4851C0D4"/>
    <w:rsid w:val="0097065B"/>
  </w:style>
  <w:style w:type="paragraph" w:customStyle="1" w:styleId="D2E0373961FC49149BC05CF52DE8FD40">
    <w:name w:val="D2E0373961FC49149BC05CF52DE8FD40"/>
    <w:rsid w:val="0097065B"/>
  </w:style>
  <w:style w:type="paragraph" w:customStyle="1" w:styleId="7C96A1BB8FC946A58EAAEF643560E290">
    <w:name w:val="7C96A1BB8FC946A58EAAEF643560E290"/>
    <w:rsid w:val="0097065B"/>
  </w:style>
  <w:style w:type="paragraph" w:customStyle="1" w:styleId="37C55F7C6D764C429EAFEB02959BE907">
    <w:name w:val="37C55F7C6D764C429EAFEB02959BE907"/>
    <w:rsid w:val="0097065B"/>
  </w:style>
  <w:style w:type="paragraph" w:customStyle="1" w:styleId="DEDC0560794C4218BA422364F681D24C">
    <w:name w:val="DEDC0560794C4218BA422364F681D24C"/>
    <w:rsid w:val="0097065B"/>
  </w:style>
  <w:style w:type="paragraph" w:customStyle="1" w:styleId="A486B1053E754051AEF448A979693DDD">
    <w:name w:val="A486B1053E754051AEF448A979693DDD"/>
    <w:rsid w:val="0097065B"/>
  </w:style>
  <w:style w:type="paragraph" w:customStyle="1" w:styleId="E83AFD5E7333423099ADB4685A0D1E14">
    <w:name w:val="E83AFD5E7333423099ADB4685A0D1E14"/>
    <w:rsid w:val="0097065B"/>
  </w:style>
  <w:style w:type="paragraph" w:customStyle="1" w:styleId="348EBDD2120346B6B3A8932876CB4C3F">
    <w:name w:val="348EBDD2120346B6B3A8932876CB4C3F"/>
    <w:rsid w:val="0097065B"/>
  </w:style>
  <w:style w:type="paragraph" w:customStyle="1" w:styleId="ACC31AD747824A03885B3F97BA39BEA7">
    <w:name w:val="ACC31AD747824A03885B3F97BA39BEA7"/>
    <w:rsid w:val="0097065B"/>
  </w:style>
  <w:style w:type="paragraph" w:customStyle="1" w:styleId="E4BA2C2468004D18B43EB3F783554F4D">
    <w:name w:val="E4BA2C2468004D18B43EB3F783554F4D"/>
    <w:rsid w:val="0097065B"/>
  </w:style>
  <w:style w:type="paragraph" w:customStyle="1" w:styleId="1F02A1B9A49C4A26A99F2458E246F46F">
    <w:name w:val="1F02A1B9A49C4A26A99F2458E246F46F"/>
    <w:rsid w:val="0097065B"/>
  </w:style>
  <w:style w:type="paragraph" w:customStyle="1" w:styleId="28928F5698FB45A39A30C9DA7A22B14F">
    <w:name w:val="28928F5698FB45A39A30C9DA7A22B14F"/>
    <w:rsid w:val="0097065B"/>
  </w:style>
  <w:style w:type="paragraph" w:customStyle="1" w:styleId="20FEBC4468D44565940EAA5E2498F2DF">
    <w:name w:val="20FEBC4468D44565940EAA5E2498F2DF"/>
    <w:rsid w:val="0097065B"/>
  </w:style>
  <w:style w:type="paragraph" w:customStyle="1" w:styleId="DF5F24D832BD4E858636302D71257615">
    <w:name w:val="DF5F24D832BD4E858636302D71257615"/>
    <w:rsid w:val="0097065B"/>
  </w:style>
  <w:style w:type="paragraph" w:customStyle="1" w:styleId="F4953DB89BBC459480FD9E00BDE334FA">
    <w:name w:val="F4953DB89BBC459480FD9E00BDE334FA"/>
    <w:rsid w:val="0097065B"/>
  </w:style>
  <w:style w:type="paragraph" w:customStyle="1" w:styleId="3D743C41EF41437B8003D5283108E45A">
    <w:name w:val="3D743C41EF41437B8003D5283108E45A"/>
    <w:rsid w:val="0097065B"/>
  </w:style>
  <w:style w:type="paragraph" w:customStyle="1" w:styleId="D4157828B2764AF5B7B82FD40096525F">
    <w:name w:val="D4157828B2764AF5B7B82FD40096525F"/>
    <w:rsid w:val="0097065B"/>
  </w:style>
  <w:style w:type="paragraph" w:customStyle="1" w:styleId="A1A4720438FA45C5BF136E5E36376C6E">
    <w:name w:val="A1A4720438FA45C5BF136E5E36376C6E"/>
    <w:rsid w:val="0097065B"/>
  </w:style>
  <w:style w:type="paragraph" w:customStyle="1" w:styleId="F6608AA360FF40DD91562424CC3D92C9">
    <w:name w:val="F6608AA360FF40DD91562424CC3D92C9"/>
    <w:rsid w:val="0097065B"/>
  </w:style>
  <w:style w:type="paragraph" w:customStyle="1" w:styleId="BFB0F220659D4D268E0FAABC02B62FF3">
    <w:name w:val="BFB0F220659D4D268E0FAABC02B62FF3"/>
    <w:rsid w:val="0097065B"/>
  </w:style>
  <w:style w:type="paragraph" w:customStyle="1" w:styleId="C38F77AAE61146A799DA011954D7939E">
    <w:name w:val="C38F77AAE61146A799DA011954D7939E"/>
    <w:rsid w:val="0097065B"/>
  </w:style>
  <w:style w:type="paragraph" w:customStyle="1" w:styleId="3CB9A13B33A5420EAE04D9485BDCCD6E">
    <w:name w:val="3CB9A13B33A5420EAE04D9485BDCCD6E"/>
    <w:rsid w:val="0097065B"/>
  </w:style>
  <w:style w:type="paragraph" w:customStyle="1" w:styleId="B0C70C13B8F74AD6A617F614742A8D38">
    <w:name w:val="B0C70C13B8F74AD6A617F614742A8D38"/>
    <w:rsid w:val="0097065B"/>
  </w:style>
  <w:style w:type="paragraph" w:customStyle="1" w:styleId="D00F95709FE042DB9E6EDE2B093A9804">
    <w:name w:val="D00F95709FE042DB9E6EDE2B093A9804"/>
    <w:rsid w:val="0097065B"/>
  </w:style>
  <w:style w:type="paragraph" w:customStyle="1" w:styleId="342F4F17FAD94B1AAE67EF8FF4889A1E">
    <w:name w:val="342F4F17FAD94B1AAE67EF8FF4889A1E"/>
    <w:rsid w:val="0097065B"/>
  </w:style>
  <w:style w:type="paragraph" w:customStyle="1" w:styleId="2DFEA6B7680444509B0ED4F2A0DB9A32">
    <w:name w:val="2DFEA6B7680444509B0ED4F2A0DB9A32"/>
    <w:rsid w:val="0097065B"/>
  </w:style>
  <w:style w:type="paragraph" w:customStyle="1" w:styleId="EF1171596FEE486B859F7B898CA4028C">
    <w:name w:val="EF1171596FEE486B859F7B898CA4028C"/>
    <w:rsid w:val="0097065B"/>
  </w:style>
  <w:style w:type="paragraph" w:customStyle="1" w:styleId="5C0A0D785F01406196E3D0F00B8976A6">
    <w:name w:val="5C0A0D785F01406196E3D0F00B8976A6"/>
    <w:rsid w:val="0097065B"/>
  </w:style>
  <w:style w:type="paragraph" w:customStyle="1" w:styleId="2BE96B08627841F4AB318775320B3F01">
    <w:name w:val="2BE96B08627841F4AB318775320B3F01"/>
    <w:rsid w:val="0097065B"/>
  </w:style>
  <w:style w:type="paragraph" w:customStyle="1" w:styleId="1BE8146FD20646FB995BDBE8733E2C8D">
    <w:name w:val="1BE8146FD20646FB995BDBE8733E2C8D"/>
    <w:rsid w:val="0097065B"/>
  </w:style>
  <w:style w:type="paragraph" w:customStyle="1" w:styleId="85C149F3470F4F6095F573D1E351731D">
    <w:name w:val="85C149F3470F4F6095F573D1E351731D"/>
    <w:rsid w:val="0097065B"/>
  </w:style>
  <w:style w:type="paragraph" w:customStyle="1" w:styleId="16F06F943EA245A0844B3865DC107755">
    <w:name w:val="16F06F943EA245A0844B3865DC107755"/>
    <w:rsid w:val="0097065B"/>
  </w:style>
  <w:style w:type="paragraph" w:customStyle="1" w:styleId="610D0711DF87417293A81660F701BDFE">
    <w:name w:val="610D0711DF87417293A81660F701BDFE"/>
    <w:rsid w:val="0097065B"/>
  </w:style>
  <w:style w:type="paragraph" w:customStyle="1" w:styleId="9F25503E00414532AED040E7C0CBDB86">
    <w:name w:val="9F25503E00414532AED040E7C0CBDB86"/>
    <w:rsid w:val="0097065B"/>
  </w:style>
  <w:style w:type="paragraph" w:customStyle="1" w:styleId="D74793E18AFC4538B39EFC584DD2F803">
    <w:name w:val="D74793E18AFC4538B39EFC584DD2F803"/>
    <w:rsid w:val="0097065B"/>
  </w:style>
  <w:style w:type="paragraph" w:customStyle="1" w:styleId="6548B3968A724887BBA602425D2EBAF4">
    <w:name w:val="6548B3968A724887BBA602425D2EBAF4"/>
    <w:rsid w:val="0097065B"/>
  </w:style>
  <w:style w:type="paragraph" w:customStyle="1" w:styleId="09A4595E194645B4B59A28F70589AEDE">
    <w:name w:val="09A4595E194645B4B59A28F70589AEDE"/>
    <w:rsid w:val="0097065B"/>
  </w:style>
  <w:style w:type="paragraph" w:customStyle="1" w:styleId="F4EBD88CAD8C445A8BD8CDBD4C7EF6A5">
    <w:name w:val="F4EBD88CAD8C445A8BD8CDBD4C7EF6A5"/>
    <w:rsid w:val="0097065B"/>
  </w:style>
  <w:style w:type="paragraph" w:customStyle="1" w:styleId="4B580367ECC846418ACCBD6ED5BCA72A">
    <w:name w:val="4B580367ECC846418ACCBD6ED5BCA72A"/>
    <w:rsid w:val="0097065B"/>
  </w:style>
  <w:style w:type="paragraph" w:customStyle="1" w:styleId="229EB7AB7B3D4C508634713B57F8D376">
    <w:name w:val="229EB7AB7B3D4C508634713B57F8D376"/>
    <w:rsid w:val="0097065B"/>
  </w:style>
  <w:style w:type="paragraph" w:customStyle="1" w:styleId="39EEDEBC1AF9493A97E7653E4B57F6C1">
    <w:name w:val="39EEDEBC1AF9493A97E7653E4B57F6C1"/>
    <w:rsid w:val="008E3655"/>
  </w:style>
  <w:style w:type="paragraph" w:customStyle="1" w:styleId="B5EE54BB59FE45839B7C2BA235BB71BC">
    <w:name w:val="B5EE54BB59FE45839B7C2BA235BB71BC"/>
    <w:rsid w:val="008E3655"/>
  </w:style>
  <w:style w:type="paragraph" w:customStyle="1" w:styleId="E11300156C35459CB31E149D963971F7">
    <w:name w:val="E11300156C35459CB31E149D963971F7"/>
    <w:rsid w:val="008E3655"/>
  </w:style>
  <w:style w:type="paragraph" w:customStyle="1" w:styleId="803D031F5E094890BC9AAF71DF73104F">
    <w:name w:val="803D031F5E094890BC9AAF71DF73104F"/>
    <w:rsid w:val="008E3655"/>
  </w:style>
  <w:style w:type="paragraph" w:customStyle="1" w:styleId="6C33F94D422F4EC7ADA19C131ABC364D">
    <w:name w:val="6C33F94D422F4EC7ADA19C131ABC364D"/>
    <w:rsid w:val="008E3655"/>
  </w:style>
  <w:style w:type="paragraph" w:customStyle="1" w:styleId="1CBDD367436B4BF584F4E2973B571187">
    <w:name w:val="1CBDD367436B4BF584F4E2973B571187"/>
    <w:rsid w:val="008E3655"/>
  </w:style>
  <w:style w:type="paragraph" w:customStyle="1" w:styleId="283C0F9B070B45828ADFB650B56170E8">
    <w:name w:val="283C0F9B070B45828ADFB650B56170E8"/>
    <w:rsid w:val="008E3655"/>
  </w:style>
  <w:style w:type="paragraph" w:customStyle="1" w:styleId="818D3AAA14CA4C7DB5DC1EB74A3E70D5">
    <w:name w:val="818D3AAA14CA4C7DB5DC1EB74A3E70D5"/>
    <w:rsid w:val="008E3655"/>
  </w:style>
  <w:style w:type="paragraph" w:customStyle="1" w:styleId="66BE6F4D7AB44EC49AB69AC91E08AEEB">
    <w:name w:val="66BE6F4D7AB44EC49AB69AC91E08AEEB"/>
    <w:rsid w:val="008E3655"/>
  </w:style>
  <w:style w:type="paragraph" w:customStyle="1" w:styleId="243475CFABCF4D8F9F4E2910C14A0F8B">
    <w:name w:val="243475CFABCF4D8F9F4E2910C14A0F8B"/>
    <w:rsid w:val="008E3655"/>
  </w:style>
  <w:style w:type="paragraph" w:customStyle="1" w:styleId="EC743EAD46F84E9497ED537B168ADAD6">
    <w:name w:val="EC743EAD46F84E9497ED537B168ADAD6"/>
    <w:rsid w:val="008E3655"/>
  </w:style>
  <w:style w:type="paragraph" w:customStyle="1" w:styleId="595BFF22963A462282A19E773657579D">
    <w:name w:val="595BFF22963A462282A19E773657579D"/>
    <w:rsid w:val="008E3655"/>
  </w:style>
  <w:style w:type="paragraph" w:customStyle="1" w:styleId="FE14FB6C09D34C30BC50CFEB291D4270">
    <w:name w:val="FE14FB6C09D34C30BC50CFEB291D4270"/>
    <w:rsid w:val="008E3655"/>
  </w:style>
  <w:style w:type="paragraph" w:customStyle="1" w:styleId="CBAFA1B080274B02940283CAB4F66A7A">
    <w:name w:val="CBAFA1B080274B02940283CAB4F66A7A"/>
    <w:rsid w:val="008E3655"/>
  </w:style>
  <w:style w:type="paragraph" w:customStyle="1" w:styleId="1D47315DDA5A4B32860AE38139D8FCDD">
    <w:name w:val="1D47315DDA5A4B32860AE38139D8FCDD"/>
    <w:rsid w:val="008E3655"/>
  </w:style>
  <w:style w:type="paragraph" w:customStyle="1" w:styleId="A801A20FDD2C4B5BB68B3BEA9E8E1EDE">
    <w:name w:val="A801A20FDD2C4B5BB68B3BEA9E8E1EDE"/>
    <w:rsid w:val="008E3655"/>
  </w:style>
  <w:style w:type="paragraph" w:customStyle="1" w:styleId="4AD504A0CF8F42A0B637F603D5EB864A">
    <w:name w:val="4AD504A0CF8F42A0B637F603D5EB864A"/>
    <w:rsid w:val="008E3655"/>
  </w:style>
  <w:style w:type="paragraph" w:customStyle="1" w:styleId="B9FD08BDC4674DBDAAA1CDF9B949B4FF">
    <w:name w:val="B9FD08BDC4674DBDAAA1CDF9B949B4FF"/>
    <w:rsid w:val="008E3655"/>
  </w:style>
  <w:style w:type="paragraph" w:customStyle="1" w:styleId="D1E4278CB3C14CA39EF6C42012C32A15">
    <w:name w:val="D1E4278CB3C14CA39EF6C42012C32A15"/>
    <w:rsid w:val="008E3655"/>
  </w:style>
  <w:style w:type="paragraph" w:customStyle="1" w:styleId="AACEBFD6919A4EDC9EC80B2F4573E2A5">
    <w:name w:val="AACEBFD6919A4EDC9EC80B2F4573E2A5"/>
    <w:rsid w:val="008E3655"/>
  </w:style>
  <w:style w:type="paragraph" w:customStyle="1" w:styleId="FA8A9F76EC85495EA65BD831DF20B0B4">
    <w:name w:val="FA8A9F76EC85495EA65BD831DF20B0B4"/>
    <w:rsid w:val="008E3655"/>
  </w:style>
  <w:style w:type="paragraph" w:customStyle="1" w:styleId="00C20E6E13B14827906271EA3B60AD8C">
    <w:name w:val="00C20E6E13B14827906271EA3B60AD8C"/>
    <w:rsid w:val="008E3655"/>
  </w:style>
  <w:style w:type="paragraph" w:customStyle="1" w:styleId="19E0E69220B64806916B6947790E713C">
    <w:name w:val="19E0E69220B64806916B6947790E713C"/>
    <w:rsid w:val="008E3655"/>
  </w:style>
  <w:style w:type="paragraph" w:customStyle="1" w:styleId="C411E2CB24344139968D58FAB87A678C">
    <w:name w:val="C411E2CB24344139968D58FAB87A678C"/>
    <w:rsid w:val="008E3655"/>
  </w:style>
  <w:style w:type="paragraph" w:customStyle="1" w:styleId="0F15D72E80A7448B8A97C878673B4CBD">
    <w:name w:val="0F15D72E80A7448B8A97C878673B4CBD"/>
    <w:rsid w:val="008E3655"/>
  </w:style>
  <w:style w:type="paragraph" w:customStyle="1" w:styleId="8D0433CE94E84070B95BD092D36BA4DA">
    <w:name w:val="8D0433CE94E84070B95BD092D36BA4DA"/>
    <w:rsid w:val="008E3655"/>
  </w:style>
  <w:style w:type="paragraph" w:customStyle="1" w:styleId="528A5D7203BF419F892C4BFB088148E8">
    <w:name w:val="528A5D7203BF419F892C4BFB088148E8"/>
    <w:rsid w:val="008E3655"/>
  </w:style>
  <w:style w:type="paragraph" w:customStyle="1" w:styleId="D5C0F23EB8564E9485878CE313F66E05">
    <w:name w:val="D5C0F23EB8564E9485878CE313F66E05"/>
    <w:rsid w:val="008E3655"/>
  </w:style>
  <w:style w:type="paragraph" w:customStyle="1" w:styleId="1A8E4116EC3C45859AD12F3C987DBA0D">
    <w:name w:val="1A8E4116EC3C45859AD12F3C987DBA0D"/>
    <w:rsid w:val="008E3655"/>
  </w:style>
  <w:style w:type="paragraph" w:customStyle="1" w:styleId="1B0DB083EE7B478F8E182B1A7FE792A7">
    <w:name w:val="1B0DB083EE7B478F8E182B1A7FE792A7"/>
    <w:rsid w:val="008E3655"/>
  </w:style>
  <w:style w:type="paragraph" w:customStyle="1" w:styleId="E5A33119CF5C491CA27542AFEB0E6B05">
    <w:name w:val="E5A33119CF5C491CA27542AFEB0E6B05"/>
    <w:rsid w:val="008E3655"/>
  </w:style>
  <w:style w:type="paragraph" w:customStyle="1" w:styleId="A6FC10DB6A5D411CA80F896415756BCF">
    <w:name w:val="A6FC10DB6A5D411CA80F896415756BCF"/>
    <w:rsid w:val="008E3655"/>
  </w:style>
  <w:style w:type="paragraph" w:customStyle="1" w:styleId="B6DF2B0A44714AE4930733FB68E3D437">
    <w:name w:val="B6DF2B0A44714AE4930733FB68E3D437"/>
    <w:rsid w:val="008E3655"/>
  </w:style>
  <w:style w:type="paragraph" w:customStyle="1" w:styleId="6ADEF9F80C9943E2934DA986B93D98D8">
    <w:name w:val="6ADEF9F80C9943E2934DA986B93D98D8"/>
    <w:rsid w:val="008E3655"/>
  </w:style>
  <w:style w:type="paragraph" w:customStyle="1" w:styleId="6AD173679352453ABB6E072B8877497D">
    <w:name w:val="6AD173679352453ABB6E072B8877497D"/>
    <w:rsid w:val="008E3655"/>
  </w:style>
  <w:style w:type="paragraph" w:customStyle="1" w:styleId="E20EF4B6F46646858576CD5B00C6B391">
    <w:name w:val="E20EF4B6F46646858576CD5B00C6B391"/>
    <w:rsid w:val="008E3655"/>
  </w:style>
  <w:style w:type="paragraph" w:customStyle="1" w:styleId="293F8424F7FE4A7FA58D876B56196FFD">
    <w:name w:val="293F8424F7FE4A7FA58D876B56196FFD"/>
    <w:rsid w:val="008E3655"/>
  </w:style>
  <w:style w:type="paragraph" w:customStyle="1" w:styleId="79C2860095204A4AAE0FF8124FA9A340">
    <w:name w:val="79C2860095204A4AAE0FF8124FA9A340"/>
    <w:rsid w:val="008E3655"/>
  </w:style>
  <w:style w:type="paragraph" w:customStyle="1" w:styleId="C3637826B34144209DDC8DFC01EA99E5">
    <w:name w:val="C3637826B34144209DDC8DFC01EA99E5"/>
    <w:rsid w:val="003D6DE8"/>
  </w:style>
  <w:style w:type="paragraph" w:customStyle="1" w:styleId="87B3B043B5E1436FAA3711CFEA115820">
    <w:name w:val="87B3B043B5E1436FAA3711CFEA115820"/>
    <w:rsid w:val="003D6DE8"/>
  </w:style>
  <w:style w:type="paragraph" w:customStyle="1" w:styleId="8725E3459D32423E93553636B801D635">
    <w:name w:val="8725E3459D32423E93553636B801D635"/>
    <w:rsid w:val="003D6DE8"/>
  </w:style>
  <w:style w:type="paragraph" w:customStyle="1" w:styleId="91FBFD2266D04519AF5FE79BF654207C">
    <w:name w:val="91FBFD2266D04519AF5FE79BF654207C"/>
    <w:rsid w:val="003D6DE8"/>
  </w:style>
  <w:style w:type="paragraph" w:customStyle="1" w:styleId="A919611B1A174AF894C1CF2E62884CA1">
    <w:name w:val="A919611B1A174AF894C1CF2E62884CA1"/>
    <w:rsid w:val="003D6DE8"/>
  </w:style>
  <w:style w:type="paragraph" w:customStyle="1" w:styleId="105AF864DC344A83B4E1FA2716247935">
    <w:name w:val="105AF864DC344A83B4E1FA2716247935"/>
    <w:rsid w:val="003D6DE8"/>
  </w:style>
  <w:style w:type="paragraph" w:customStyle="1" w:styleId="536F56D766C44E10BBBA8FC4559E9A2A">
    <w:name w:val="536F56D766C44E10BBBA8FC4559E9A2A"/>
    <w:rsid w:val="003D6DE8"/>
  </w:style>
  <w:style w:type="paragraph" w:customStyle="1" w:styleId="40BB42950B9D4B1A8357F699BA61A2B1">
    <w:name w:val="40BB42950B9D4B1A8357F699BA61A2B1"/>
    <w:rsid w:val="003D6DE8"/>
  </w:style>
  <w:style w:type="paragraph" w:customStyle="1" w:styleId="5179C708AD014A2B85B42FDB45D65745">
    <w:name w:val="5179C708AD014A2B85B42FDB45D65745"/>
    <w:rsid w:val="003D6DE8"/>
  </w:style>
  <w:style w:type="paragraph" w:customStyle="1" w:styleId="B3378E475E6E4610AD8525399FE85A84">
    <w:name w:val="B3378E475E6E4610AD8525399FE85A84"/>
    <w:rsid w:val="003D6DE8"/>
  </w:style>
  <w:style w:type="paragraph" w:customStyle="1" w:styleId="D3677D0D97C046928C194B0C843C3A6B">
    <w:name w:val="D3677D0D97C046928C194B0C843C3A6B"/>
    <w:rsid w:val="003D6DE8"/>
  </w:style>
  <w:style w:type="paragraph" w:customStyle="1" w:styleId="3F5BD53FF3A64E37A94B176E5A484FBA">
    <w:name w:val="3F5BD53FF3A64E37A94B176E5A484FBA"/>
    <w:rsid w:val="003D6DE8"/>
  </w:style>
  <w:style w:type="paragraph" w:customStyle="1" w:styleId="2CAD4E18AB774442B2B37E2895F97779">
    <w:name w:val="2CAD4E18AB774442B2B37E2895F97779"/>
    <w:rsid w:val="003D6DE8"/>
  </w:style>
  <w:style w:type="paragraph" w:customStyle="1" w:styleId="D9BC1A821B914E4FBEE07A9D3D8F91FA">
    <w:name w:val="D9BC1A821B914E4FBEE07A9D3D8F91FA"/>
    <w:rsid w:val="003D6DE8"/>
  </w:style>
  <w:style w:type="paragraph" w:customStyle="1" w:styleId="A8074048E2244AEA99355C0B212C685E">
    <w:name w:val="A8074048E2244AEA99355C0B212C685E"/>
    <w:rsid w:val="003D6DE8"/>
  </w:style>
  <w:style w:type="paragraph" w:customStyle="1" w:styleId="8B5CDF61506C42A3BAB74CD27061ABF6">
    <w:name w:val="8B5CDF61506C42A3BAB74CD27061ABF6"/>
    <w:rsid w:val="003D6DE8"/>
  </w:style>
  <w:style w:type="paragraph" w:customStyle="1" w:styleId="E1B5C240BF054A149326190EDE471DC1">
    <w:name w:val="E1B5C240BF054A149326190EDE471DC1"/>
    <w:rsid w:val="003D6DE8"/>
  </w:style>
  <w:style w:type="paragraph" w:customStyle="1" w:styleId="2A60580230A64BC2AB61C3396F7EFFF1">
    <w:name w:val="2A60580230A64BC2AB61C3396F7EFFF1"/>
    <w:rsid w:val="003D6DE8"/>
  </w:style>
  <w:style w:type="paragraph" w:customStyle="1" w:styleId="3386B39564A44D9492B3B14C65FC3A85">
    <w:name w:val="3386B39564A44D9492B3B14C65FC3A85"/>
    <w:rsid w:val="003D6DE8"/>
  </w:style>
  <w:style w:type="paragraph" w:customStyle="1" w:styleId="0E8C7AAC5A5E4A7B9D26EEC3A78ADE8C">
    <w:name w:val="0E8C7AAC5A5E4A7B9D26EEC3A78ADE8C"/>
    <w:rsid w:val="003D6DE8"/>
  </w:style>
  <w:style w:type="paragraph" w:customStyle="1" w:styleId="361A1C9ED9DE4C9FABF0C2756BDAFB34">
    <w:name w:val="361A1C9ED9DE4C9FABF0C2756BDAFB34"/>
    <w:rsid w:val="003D6DE8"/>
  </w:style>
  <w:style w:type="paragraph" w:customStyle="1" w:styleId="E728FEEEE9854EDBA0F593EC0DBFFC54">
    <w:name w:val="E728FEEEE9854EDBA0F593EC0DBFFC54"/>
    <w:rsid w:val="003D6DE8"/>
  </w:style>
  <w:style w:type="paragraph" w:customStyle="1" w:styleId="39C7B55C0613467CBA87019BFF49A8F7">
    <w:name w:val="39C7B55C0613467CBA87019BFF49A8F7"/>
    <w:rsid w:val="003D6DE8"/>
  </w:style>
  <w:style w:type="paragraph" w:customStyle="1" w:styleId="51456D40EFCE4F6F93F3033EEDB13AFD">
    <w:name w:val="51456D40EFCE4F6F93F3033EEDB13AFD"/>
    <w:rsid w:val="003D6DE8"/>
  </w:style>
  <w:style w:type="paragraph" w:customStyle="1" w:styleId="7E767C3298684BF0AFB53F175D953DA5">
    <w:name w:val="7E767C3298684BF0AFB53F175D953DA5"/>
    <w:rsid w:val="00F256FE"/>
  </w:style>
  <w:style w:type="paragraph" w:customStyle="1" w:styleId="705711DECFF844A3B0F045D2ED4AD4F9">
    <w:name w:val="705711DECFF844A3B0F045D2ED4AD4F9"/>
    <w:rsid w:val="00F256FE"/>
  </w:style>
  <w:style w:type="paragraph" w:customStyle="1" w:styleId="E3D20F3AD05B4BC1AEA0FE8E719D1829">
    <w:name w:val="E3D20F3AD05B4BC1AEA0FE8E719D1829"/>
    <w:rsid w:val="00F256FE"/>
  </w:style>
  <w:style w:type="paragraph" w:customStyle="1" w:styleId="31DAAC6B5EFC49C7A900EFEB79CB4500">
    <w:name w:val="31DAAC6B5EFC49C7A900EFEB79CB4500"/>
    <w:rsid w:val="00F256FE"/>
  </w:style>
  <w:style w:type="paragraph" w:customStyle="1" w:styleId="180A392771A14CF6BB6726AE1E99C0E7">
    <w:name w:val="180A392771A14CF6BB6726AE1E99C0E7"/>
    <w:rsid w:val="00F256FE"/>
  </w:style>
  <w:style w:type="paragraph" w:customStyle="1" w:styleId="83F6F7895136413DA2BD062017614EE3">
    <w:name w:val="83F6F7895136413DA2BD062017614EE3"/>
    <w:rsid w:val="00F256FE"/>
  </w:style>
  <w:style w:type="paragraph" w:customStyle="1" w:styleId="1D7D4CC8C2E940C6AFF21B243A8B36DD">
    <w:name w:val="1D7D4CC8C2E940C6AFF21B243A8B36DD"/>
    <w:rsid w:val="00F256FE"/>
  </w:style>
  <w:style w:type="paragraph" w:customStyle="1" w:styleId="44C8D9E5E608469387F19AD2CBBA5C78">
    <w:name w:val="44C8D9E5E608469387F19AD2CBBA5C78"/>
    <w:rsid w:val="00F256FE"/>
  </w:style>
  <w:style w:type="paragraph" w:customStyle="1" w:styleId="00661C7CB08A4A5FA081B999E465817F">
    <w:name w:val="00661C7CB08A4A5FA081B999E465817F"/>
    <w:rsid w:val="00F256FE"/>
  </w:style>
  <w:style w:type="paragraph" w:customStyle="1" w:styleId="8EAE81876A0240DDB623E359C9B77FF9">
    <w:name w:val="8EAE81876A0240DDB623E359C9B77FF9"/>
    <w:rsid w:val="00F256FE"/>
  </w:style>
  <w:style w:type="paragraph" w:customStyle="1" w:styleId="ACBCF8617C1745BBACD2657DCA3BA21A">
    <w:name w:val="ACBCF8617C1745BBACD2657DCA3BA21A"/>
    <w:rsid w:val="00F256FE"/>
  </w:style>
  <w:style w:type="paragraph" w:customStyle="1" w:styleId="17EF424AE5FE485D837B720E699D38ED">
    <w:name w:val="17EF424AE5FE485D837B720E699D38ED"/>
    <w:rsid w:val="00F256FE"/>
  </w:style>
  <w:style w:type="paragraph" w:customStyle="1" w:styleId="86F5750B8AB0439592F2BBB4E2AB79B3">
    <w:name w:val="86F5750B8AB0439592F2BBB4E2AB79B3"/>
    <w:rsid w:val="00F256FE"/>
  </w:style>
  <w:style w:type="paragraph" w:customStyle="1" w:styleId="7DC09D26D63A408D9C24376DC13DD136">
    <w:name w:val="7DC09D26D63A408D9C24376DC13DD136"/>
    <w:rsid w:val="00EB6A3E"/>
  </w:style>
  <w:style w:type="paragraph" w:customStyle="1" w:styleId="E28A4416B6C347DEA90671B7030700B6">
    <w:name w:val="E28A4416B6C347DEA90671B7030700B6"/>
    <w:rsid w:val="00EB6A3E"/>
  </w:style>
  <w:style w:type="paragraph" w:customStyle="1" w:styleId="0D1CCE587D1A45FC87B0904B3C4B3B84">
    <w:name w:val="0D1CCE587D1A45FC87B0904B3C4B3B84"/>
    <w:rsid w:val="00EB6A3E"/>
  </w:style>
  <w:style w:type="paragraph" w:customStyle="1" w:styleId="5B117FFC5AF14CAABD729E82789DC841">
    <w:name w:val="5B117FFC5AF14CAABD729E82789DC841"/>
    <w:rsid w:val="00EB6A3E"/>
  </w:style>
  <w:style w:type="paragraph" w:customStyle="1" w:styleId="9C94C1D38FD14E49949D4AAD760A6201">
    <w:name w:val="9C94C1D38FD14E49949D4AAD760A6201"/>
    <w:rsid w:val="00EB6A3E"/>
  </w:style>
  <w:style w:type="paragraph" w:customStyle="1" w:styleId="84BCCC80FBB04BF7BAA6DC7F2B3E886F">
    <w:name w:val="84BCCC80FBB04BF7BAA6DC7F2B3E886F"/>
    <w:rsid w:val="00EB6A3E"/>
  </w:style>
  <w:style w:type="paragraph" w:customStyle="1" w:styleId="141E29C3AAF444AD8B01868CE2FB484E">
    <w:name w:val="141E29C3AAF444AD8B01868CE2FB484E"/>
    <w:rsid w:val="00EB6A3E"/>
  </w:style>
  <w:style w:type="paragraph" w:customStyle="1" w:styleId="97A78FD2C0A14191AD304E666373E8E5">
    <w:name w:val="97A78FD2C0A14191AD304E666373E8E5"/>
    <w:rsid w:val="00EB6A3E"/>
  </w:style>
  <w:style w:type="paragraph" w:customStyle="1" w:styleId="17071AE5708E48159FD8D7C18DA02B39">
    <w:name w:val="17071AE5708E48159FD8D7C18DA02B39"/>
    <w:rsid w:val="00EB6A3E"/>
  </w:style>
  <w:style w:type="paragraph" w:customStyle="1" w:styleId="D7C10C2ACD0B40E581F173116E6B36EE">
    <w:name w:val="D7C10C2ACD0B40E581F173116E6B36EE"/>
    <w:rsid w:val="00EB6A3E"/>
  </w:style>
  <w:style w:type="paragraph" w:customStyle="1" w:styleId="85AB8638027340F6A10D7EAE131D57DD">
    <w:name w:val="85AB8638027340F6A10D7EAE131D57DD"/>
    <w:rsid w:val="00EB6A3E"/>
  </w:style>
  <w:style w:type="paragraph" w:customStyle="1" w:styleId="B05E239824A6484597CD4CC93DDD8F1D">
    <w:name w:val="B05E239824A6484597CD4CC93DDD8F1D"/>
    <w:rsid w:val="00EB6A3E"/>
  </w:style>
  <w:style w:type="paragraph" w:customStyle="1" w:styleId="6F07E373EFD2473383AE9BC68D5B1058">
    <w:name w:val="6F07E373EFD2473383AE9BC68D5B1058"/>
    <w:rsid w:val="00EB6A3E"/>
  </w:style>
  <w:style w:type="paragraph" w:customStyle="1" w:styleId="12BAFA238290478BACD4287243289426">
    <w:name w:val="12BAFA238290478BACD4287243289426"/>
    <w:rsid w:val="00EB6A3E"/>
  </w:style>
  <w:style w:type="paragraph" w:customStyle="1" w:styleId="5AF69B431070487E9A89F8A730F0B40B">
    <w:name w:val="5AF69B431070487E9A89F8A730F0B40B"/>
    <w:rsid w:val="00EB6A3E"/>
  </w:style>
  <w:style w:type="paragraph" w:customStyle="1" w:styleId="2ECCCDDD0B2348CCAF22E2A86342EB13">
    <w:name w:val="2ECCCDDD0B2348CCAF22E2A86342EB13"/>
    <w:rsid w:val="00EB6A3E"/>
  </w:style>
  <w:style w:type="paragraph" w:customStyle="1" w:styleId="72A7E95F35CB46F5A6B988AC5DDBFCD4">
    <w:name w:val="72A7E95F35CB46F5A6B988AC5DDBFCD4"/>
    <w:rsid w:val="00773FD4"/>
  </w:style>
  <w:style w:type="paragraph" w:customStyle="1" w:styleId="D4FCE758AF0549F7877EA5BE0866B8A6">
    <w:name w:val="D4FCE758AF0549F7877EA5BE0866B8A6"/>
    <w:rsid w:val="00773FD4"/>
  </w:style>
  <w:style w:type="paragraph" w:customStyle="1" w:styleId="EA0A0B6EDD6D4434BB6A709CB482EBA3">
    <w:name w:val="EA0A0B6EDD6D4434BB6A709CB482EBA3"/>
    <w:rsid w:val="003D54BE"/>
  </w:style>
  <w:style w:type="paragraph" w:customStyle="1" w:styleId="7DC09D26D63A408D9C24376DC13DD1361">
    <w:name w:val="7DC09D26D63A408D9C24376DC13DD1361"/>
    <w:rsid w:val="006711FD"/>
    <w:rPr>
      <w:rFonts w:eastAsiaTheme="minorHAnsi"/>
      <w:lang w:eastAsia="en-US"/>
    </w:rPr>
  </w:style>
  <w:style w:type="paragraph" w:customStyle="1" w:styleId="EA0A0B6EDD6D4434BB6A709CB482EBA31">
    <w:name w:val="EA0A0B6EDD6D4434BB6A709CB482EBA31"/>
    <w:rsid w:val="006711FD"/>
    <w:rPr>
      <w:rFonts w:eastAsiaTheme="minorHAnsi"/>
      <w:lang w:eastAsia="en-US"/>
    </w:rPr>
  </w:style>
  <w:style w:type="paragraph" w:customStyle="1" w:styleId="0D1CCE587D1A45FC87B0904B3C4B3B841">
    <w:name w:val="0D1CCE587D1A45FC87B0904B3C4B3B841"/>
    <w:rsid w:val="006711FD"/>
    <w:rPr>
      <w:rFonts w:eastAsiaTheme="minorHAnsi"/>
      <w:lang w:eastAsia="en-US"/>
    </w:rPr>
  </w:style>
  <w:style w:type="paragraph" w:customStyle="1" w:styleId="5B117FFC5AF14CAABD729E82789DC8411">
    <w:name w:val="5B117FFC5AF14CAABD729E82789DC8411"/>
    <w:rsid w:val="006711FD"/>
    <w:rPr>
      <w:rFonts w:eastAsiaTheme="minorHAnsi"/>
      <w:lang w:eastAsia="en-US"/>
    </w:rPr>
  </w:style>
  <w:style w:type="paragraph" w:customStyle="1" w:styleId="9C94C1D38FD14E49949D4AAD760A62011">
    <w:name w:val="9C94C1D38FD14E49949D4AAD760A62011"/>
    <w:rsid w:val="006711FD"/>
    <w:rPr>
      <w:rFonts w:eastAsiaTheme="minorHAnsi"/>
      <w:lang w:eastAsia="en-US"/>
    </w:rPr>
  </w:style>
  <w:style w:type="paragraph" w:customStyle="1" w:styleId="B05E239824A6484597CD4CC93DDD8F1D1">
    <w:name w:val="B05E239824A6484597CD4CC93DDD8F1D1"/>
    <w:rsid w:val="006711FD"/>
    <w:rPr>
      <w:rFonts w:eastAsiaTheme="minorHAnsi"/>
      <w:lang w:eastAsia="en-US"/>
    </w:rPr>
  </w:style>
  <w:style w:type="paragraph" w:customStyle="1" w:styleId="72A7E95F35CB46F5A6B988AC5DDBFCD41">
    <w:name w:val="72A7E95F35CB46F5A6B988AC5DDBFCD41"/>
    <w:rsid w:val="006711FD"/>
    <w:rPr>
      <w:rFonts w:eastAsiaTheme="minorHAnsi"/>
      <w:lang w:eastAsia="en-US"/>
    </w:rPr>
  </w:style>
  <w:style w:type="paragraph" w:customStyle="1" w:styleId="D4FCE758AF0549F7877EA5BE0866B8A61">
    <w:name w:val="D4FCE758AF0549F7877EA5BE0866B8A61"/>
    <w:rsid w:val="006711FD"/>
    <w:rPr>
      <w:rFonts w:eastAsiaTheme="minorHAnsi"/>
      <w:lang w:eastAsia="en-US"/>
    </w:rPr>
  </w:style>
  <w:style w:type="paragraph" w:customStyle="1" w:styleId="7B5AF9B1C08B439591EB13F7AAF5783E">
    <w:name w:val="7B5AF9B1C08B439591EB13F7AAF5783E"/>
    <w:rsid w:val="006711FD"/>
    <w:rPr>
      <w:rFonts w:eastAsiaTheme="minorHAnsi"/>
      <w:lang w:eastAsia="en-US"/>
    </w:rPr>
  </w:style>
  <w:style w:type="paragraph" w:customStyle="1" w:styleId="8EE592851CCE474AB759D8EF955D5284">
    <w:name w:val="8EE592851CCE474AB759D8EF955D5284"/>
    <w:rsid w:val="006711FD"/>
    <w:rPr>
      <w:rFonts w:eastAsiaTheme="minorHAnsi"/>
      <w:lang w:eastAsia="en-US"/>
    </w:rPr>
  </w:style>
  <w:style w:type="paragraph" w:customStyle="1" w:styleId="CD53C398A3864CCAAFCC25CF7EF8422D">
    <w:name w:val="CD53C398A3864CCAAFCC25CF7EF8422D"/>
    <w:rsid w:val="006711FD"/>
    <w:rPr>
      <w:rFonts w:eastAsiaTheme="minorHAnsi"/>
      <w:lang w:eastAsia="en-US"/>
    </w:rPr>
  </w:style>
  <w:style w:type="paragraph" w:customStyle="1" w:styleId="FEDE06ECE6764DF3A023CBA14852064C">
    <w:name w:val="FEDE06ECE6764DF3A023CBA14852064C"/>
    <w:rsid w:val="006711FD"/>
    <w:rPr>
      <w:rFonts w:eastAsiaTheme="minorHAnsi"/>
      <w:lang w:eastAsia="en-US"/>
    </w:rPr>
  </w:style>
  <w:style w:type="paragraph" w:customStyle="1" w:styleId="6E6C8301BE2541C9818903B9C653608F">
    <w:name w:val="6E6C8301BE2541C9818903B9C653608F"/>
    <w:rsid w:val="006711FD"/>
    <w:pPr>
      <w:ind w:left="720"/>
      <w:contextualSpacing/>
    </w:pPr>
    <w:rPr>
      <w:rFonts w:eastAsiaTheme="minorHAnsi"/>
      <w:lang w:eastAsia="en-US"/>
    </w:rPr>
  </w:style>
  <w:style w:type="paragraph" w:customStyle="1" w:styleId="CCB08AE8FB904E87B2678219722BCD79">
    <w:name w:val="CCB08AE8FB904E87B2678219722BCD79"/>
    <w:rsid w:val="006711FD"/>
    <w:pPr>
      <w:ind w:left="720"/>
      <w:contextualSpacing/>
    </w:pPr>
    <w:rPr>
      <w:rFonts w:eastAsiaTheme="minorHAnsi"/>
      <w:lang w:eastAsia="en-US"/>
    </w:rPr>
  </w:style>
  <w:style w:type="paragraph" w:customStyle="1" w:styleId="140FC34DBE214C0D924B22E547358939">
    <w:name w:val="140FC34DBE214C0D924B22E547358939"/>
    <w:rsid w:val="006711FD"/>
  </w:style>
  <w:style w:type="paragraph" w:customStyle="1" w:styleId="7DC09D26D63A408D9C24376DC13DD1362">
    <w:name w:val="7DC09D26D63A408D9C24376DC13DD1362"/>
    <w:rsid w:val="00785E1F"/>
    <w:rPr>
      <w:rFonts w:eastAsiaTheme="minorHAnsi"/>
      <w:lang w:eastAsia="en-US"/>
    </w:rPr>
  </w:style>
  <w:style w:type="paragraph" w:customStyle="1" w:styleId="EA0A0B6EDD6D4434BB6A709CB482EBA32">
    <w:name w:val="EA0A0B6EDD6D4434BB6A709CB482EBA32"/>
    <w:rsid w:val="00785E1F"/>
    <w:rPr>
      <w:rFonts w:eastAsiaTheme="minorHAnsi"/>
      <w:lang w:eastAsia="en-US"/>
    </w:rPr>
  </w:style>
  <w:style w:type="paragraph" w:customStyle="1" w:styleId="0D1CCE587D1A45FC87B0904B3C4B3B842">
    <w:name w:val="0D1CCE587D1A45FC87B0904B3C4B3B842"/>
    <w:rsid w:val="00785E1F"/>
    <w:rPr>
      <w:rFonts w:eastAsiaTheme="minorHAnsi"/>
      <w:lang w:eastAsia="en-US"/>
    </w:rPr>
  </w:style>
  <w:style w:type="paragraph" w:customStyle="1" w:styleId="5B117FFC5AF14CAABD729E82789DC8412">
    <w:name w:val="5B117FFC5AF14CAABD729E82789DC8412"/>
    <w:rsid w:val="00785E1F"/>
    <w:rPr>
      <w:rFonts w:eastAsiaTheme="minorHAnsi"/>
      <w:lang w:eastAsia="en-US"/>
    </w:rPr>
  </w:style>
  <w:style w:type="paragraph" w:customStyle="1" w:styleId="9C94C1D38FD14E49949D4AAD760A62012">
    <w:name w:val="9C94C1D38FD14E49949D4AAD760A62012"/>
    <w:rsid w:val="00785E1F"/>
    <w:rPr>
      <w:rFonts w:eastAsiaTheme="minorHAnsi"/>
      <w:lang w:eastAsia="en-US"/>
    </w:rPr>
  </w:style>
  <w:style w:type="paragraph" w:customStyle="1" w:styleId="B05E239824A6484597CD4CC93DDD8F1D2">
    <w:name w:val="B05E239824A6484597CD4CC93DDD8F1D2"/>
    <w:rsid w:val="00785E1F"/>
    <w:rPr>
      <w:rFonts w:eastAsiaTheme="minorHAnsi"/>
      <w:lang w:eastAsia="en-US"/>
    </w:rPr>
  </w:style>
  <w:style w:type="paragraph" w:customStyle="1" w:styleId="72A7E95F35CB46F5A6B988AC5DDBFCD42">
    <w:name w:val="72A7E95F35CB46F5A6B988AC5DDBFCD42"/>
    <w:rsid w:val="00785E1F"/>
    <w:rPr>
      <w:rFonts w:eastAsiaTheme="minorHAnsi"/>
      <w:lang w:eastAsia="en-US"/>
    </w:rPr>
  </w:style>
  <w:style w:type="paragraph" w:customStyle="1" w:styleId="D4FCE758AF0549F7877EA5BE0866B8A62">
    <w:name w:val="D4FCE758AF0549F7877EA5BE0866B8A62"/>
    <w:rsid w:val="00785E1F"/>
    <w:rPr>
      <w:rFonts w:eastAsiaTheme="minorHAnsi"/>
      <w:lang w:eastAsia="en-US"/>
    </w:rPr>
  </w:style>
  <w:style w:type="paragraph" w:customStyle="1" w:styleId="C7BE718C07874DBE878CD1CB40B3289B">
    <w:name w:val="C7BE718C07874DBE878CD1CB40B3289B"/>
    <w:rsid w:val="00785E1F"/>
    <w:rPr>
      <w:rFonts w:eastAsiaTheme="minorHAnsi"/>
      <w:lang w:eastAsia="en-US"/>
    </w:rPr>
  </w:style>
  <w:style w:type="paragraph" w:customStyle="1" w:styleId="7FA7A9A6D81F41FFB254C90F5FC342E8">
    <w:name w:val="7FA7A9A6D81F41FFB254C90F5FC342E8"/>
    <w:rsid w:val="00785E1F"/>
    <w:rPr>
      <w:rFonts w:eastAsiaTheme="minorHAnsi"/>
      <w:lang w:eastAsia="en-US"/>
    </w:rPr>
  </w:style>
  <w:style w:type="paragraph" w:customStyle="1" w:styleId="7B5AF9B1C08B439591EB13F7AAF5783E1">
    <w:name w:val="7B5AF9B1C08B439591EB13F7AAF5783E1"/>
    <w:rsid w:val="00785E1F"/>
    <w:rPr>
      <w:rFonts w:eastAsiaTheme="minorHAnsi"/>
      <w:lang w:eastAsia="en-US"/>
    </w:rPr>
  </w:style>
  <w:style w:type="paragraph" w:customStyle="1" w:styleId="140FC34DBE214C0D924B22E5473589391">
    <w:name w:val="140FC34DBE214C0D924B22E5473589391"/>
    <w:rsid w:val="00785E1F"/>
    <w:rPr>
      <w:rFonts w:eastAsiaTheme="minorHAnsi"/>
      <w:lang w:eastAsia="en-US"/>
    </w:rPr>
  </w:style>
  <w:style w:type="paragraph" w:customStyle="1" w:styleId="8EE592851CCE474AB759D8EF955D52841">
    <w:name w:val="8EE592851CCE474AB759D8EF955D52841"/>
    <w:rsid w:val="00785E1F"/>
    <w:rPr>
      <w:rFonts w:eastAsiaTheme="minorHAnsi"/>
      <w:lang w:eastAsia="en-US"/>
    </w:rPr>
  </w:style>
  <w:style w:type="paragraph" w:customStyle="1" w:styleId="CD53C398A3864CCAAFCC25CF7EF8422D1">
    <w:name w:val="CD53C398A3864CCAAFCC25CF7EF8422D1"/>
    <w:rsid w:val="00785E1F"/>
    <w:rPr>
      <w:rFonts w:eastAsiaTheme="minorHAnsi"/>
      <w:lang w:eastAsia="en-US"/>
    </w:rPr>
  </w:style>
  <w:style w:type="paragraph" w:customStyle="1" w:styleId="FEDE06ECE6764DF3A023CBA14852064C1">
    <w:name w:val="FEDE06ECE6764DF3A023CBA14852064C1"/>
    <w:rsid w:val="00785E1F"/>
    <w:rPr>
      <w:rFonts w:eastAsiaTheme="minorHAnsi"/>
      <w:lang w:eastAsia="en-US"/>
    </w:rPr>
  </w:style>
  <w:style w:type="paragraph" w:customStyle="1" w:styleId="6E6C8301BE2541C9818903B9C653608F1">
    <w:name w:val="6E6C8301BE2541C9818903B9C653608F1"/>
    <w:rsid w:val="00785E1F"/>
    <w:pPr>
      <w:ind w:left="720"/>
      <w:contextualSpacing/>
    </w:pPr>
    <w:rPr>
      <w:rFonts w:eastAsiaTheme="minorHAnsi"/>
      <w:lang w:eastAsia="en-US"/>
    </w:rPr>
  </w:style>
  <w:style w:type="paragraph" w:customStyle="1" w:styleId="CCB08AE8FB904E87B2678219722BCD791">
    <w:name w:val="CCB08AE8FB904E87B2678219722BCD791"/>
    <w:rsid w:val="00785E1F"/>
    <w:pPr>
      <w:ind w:left="720"/>
      <w:contextualSpacing/>
    </w:pPr>
    <w:rPr>
      <w:rFonts w:eastAsiaTheme="minorHAnsi"/>
      <w:lang w:eastAsia="en-US"/>
    </w:rPr>
  </w:style>
  <w:style w:type="paragraph" w:customStyle="1" w:styleId="E457048E2C864382AE374814A94FEBB7">
    <w:name w:val="E457048E2C864382AE374814A94FEBB7"/>
    <w:rsid w:val="00785E1F"/>
    <w:pPr>
      <w:ind w:left="720"/>
      <w:contextualSpacing/>
    </w:pPr>
    <w:rPr>
      <w:rFonts w:eastAsiaTheme="minorHAnsi"/>
      <w:lang w:eastAsia="en-US"/>
    </w:rPr>
  </w:style>
  <w:style w:type="paragraph" w:customStyle="1" w:styleId="9290DA3A5F674E7D8B76B0F134FBECDE">
    <w:name w:val="9290DA3A5F674E7D8B76B0F134FBECDE"/>
    <w:rsid w:val="00785E1F"/>
    <w:pPr>
      <w:ind w:left="720"/>
      <w:contextualSpacing/>
    </w:pPr>
    <w:rPr>
      <w:rFonts w:eastAsiaTheme="minorHAnsi"/>
      <w:lang w:eastAsia="en-US"/>
    </w:rPr>
  </w:style>
  <w:style w:type="paragraph" w:customStyle="1" w:styleId="7DC09D26D63A408D9C24376DC13DD1363">
    <w:name w:val="7DC09D26D63A408D9C24376DC13DD1363"/>
    <w:rsid w:val="00E52FB8"/>
    <w:rPr>
      <w:rFonts w:eastAsiaTheme="minorHAnsi"/>
      <w:lang w:eastAsia="en-US"/>
    </w:rPr>
  </w:style>
  <w:style w:type="paragraph" w:customStyle="1" w:styleId="EA0A0B6EDD6D4434BB6A709CB482EBA33">
    <w:name w:val="EA0A0B6EDD6D4434BB6A709CB482EBA33"/>
    <w:rsid w:val="00E52FB8"/>
    <w:rPr>
      <w:rFonts w:eastAsiaTheme="minorHAnsi"/>
      <w:lang w:eastAsia="en-US"/>
    </w:rPr>
  </w:style>
  <w:style w:type="paragraph" w:customStyle="1" w:styleId="0D1CCE587D1A45FC87B0904B3C4B3B843">
    <w:name w:val="0D1CCE587D1A45FC87B0904B3C4B3B843"/>
    <w:rsid w:val="00E52FB8"/>
    <w:rPr>
      <w:rFonts w:eastAsiaTheme="minorHAnsi"/>
      <w:lang w:eastAsia="en-US"/>
    </w:rPr>
  </w:style>
  <w:style w:type="paragraph" w:customStyle="1" w:styleId="5B117FFC5AF14CAABD729E82789DC8413">
    <w:name w:val="5B117FFC5AF14CAABD729E82789DC8413"/>
    <w:rsid w:val="00E52FB8"/>
    <w:rPr>
      <w:rFonts w:eastAsiaTheme="minorHAnsi"/>
      <w:lang w:eastAsia="en-US"/>
    </w:rPr>
  </w:style>
  <w:style w:type="paragraph" w:customStyle="1" w:styleId="9C94C1D38FD14E49949D4AAD760A62013">
    <w:name w:val="9C94C1D38FD14E49949D4AAD760A62013"/>
    <w:rsid w:val="00E52FB8"/>
    <w:rPr>
      <w:rFonts w:eastAsiaTheme="minorHAnsi"/>
      <w:lang w:eastAsia="en-US"/>
    </w:rPr>
  </w:style>
  <w:style w:type="paragraph" w:customStyle="1" w:styleId="B05E239824A6484597CD4CC93DDD8F1D3">
    <w:name w:val="B05E239824A6484597CD4CC93DDD8F1D3"/>
    <w:rsid w:val="00E52FB8"/>
    <w:rPr>
      <w:rFonts w:eastAsiaTheme="minorHAnsi"/>
      <w:lang w:eastAsia="en-US"/>
    </w:rPr>
  </w:style>
  <w:style w:type="paragraph" w:customStyle="1" w:styleId="72A7E95F35CB46F5A6B988AC5DDBFCD43">
    <w:name w:val="72A7E95F35CB46F5A6B988AC5DDBFCD43"/>
    <w:rsid w:val="00E52FB8"/>
    <w:rPr>
      <w:rFonts w:eastAsiaTheme="minorHAnsi"/>
      <w:lang w:eastAsia="en-US"/>
    </w:rPr>
  </w:style>
  <w:style w:type="paragraph" w:customStyle="1" w:styleId="D4FCE758AF0549F7877EA5BE0866B8A63">
    <w:name w:val="D4FCE758AF0549F7877EA5BE0866B8A63"/>
    <w:rsid w:val="00E52FB8"/>
    <w:rPr>
      <w:rFonts w:eastAsiaTheme="minorHAnsi"/>
      <w:lang w:eastAsia="en-US"/>
    </w:rPr>
  </w:style>
  <w:style w:type="paragraph" w:customStyle="1" w:styleId="C7BE718C07874DBE878CD1CB40B3289B1">
    <w:name w:val="C7BE718C07874DBE878CD1CB40B3289B1"/>
    <w:rsid w:val="00E52FB8"/>
    <w:rPr>
      <w:rFonts w:eastAsiaTheme="minorHAnsi"/>
      <w:lang w:eastAsia="en-US"/>
    </w:rPr>
  </w:style>
  <w:style w:type="paragraph" w:customStyle="1" w:styleId="7FA7A9A6D81F41FFB254C90F5FC342E81">
    <w:name w:val="7FA7A9A6D81F41FFB254C90F5FC342E81"/>
    <w:rsid w:val="00E52FB8"/>
    <w:rPr>
      <w:rFonts w:eastAsiaTheme="minorHAnsi"/>
      <w:lang w:eastAsia="en-US"/>
    </w:rPr>
  </w:style>
  <w:style w:type="paragraph" w:customStyle="1" w:styleId="7B5AF9B1C08B439591EB13F7AAF5783E2">
    <w:name w:val="7B5AF9B1C08B439591EB13F7AAF5783E2"/>
    <w:rsid w:val="00E52FB8"/>
    <w:rPr>
      <w:rFonts w:eastAsiaTheme="minorHAnsi"/>
      <w:lang w:eastAsia="en-US"/>
    </w:rPr>
  </w:style>
  <w:style w:type="paragraph" w:customStyle="1" w:styleId="140FC34DBE214C0D924B22E5473589392">
    <w:name w:val="140FC34DBE214C0D924B22E5473589392"/>
    <w:rsid w:val="00E52FB8"/>
    <w:rPr>
      <w:rFonts w:eastAsiaTheme="minorHAnsi"/>
      <w:lang w:eastAsia="en-US"/>
    </w:rPr>
  </w:style>
  <w:style w:type="paragraph" w:customStyle="1" w:styleId="8EE592851CCE474AB759D8EF955D52842">
    <w:name w:val="8EE592851CCE474AB759D8EF955D52842"/>
    <w:rsid w:val="00E52FB8"/>
    <w:rPr>
      <w:rFonts w:eastAsiaTheme="minorHAnsi"/>
      <w:lang w:eastAsia="en-US"/>
    </w:rPr>
  </w:style>
  <w:style w:type="paragraph" w:customStyle="1" w:styleId="CD53C398A3864CCAAFCC25CF7EF8422D2">
    <w:name w:val="CD53C398A3864CCAAFCC25CF7EF8422D2"/>
    <w:rsid w:val="00E52FB8"/>
    <w:rPr>
      <w:rFonts w:eastAsiaTheme="minorHAnsi"/>
      <w:lang w:eastAsia="en-US"/>
    </w:rPr>
  </w:style>
  <w:style w:type="paragraph" w:customStyle="1" w:styleId="FEDE06ECE6764DF3A023CBA14852064C2">
    <w:name w:val="FEDE06ECE6764DF3A023CBA14852064C2"/>
    <w:rsid w:val="00E52FB8"/>
    <w:rPr>
      <w:rFonts w:eastAsiaTheme="minorHAnsi"/>
      <w:lang w:eastAsia="en-US"/>
    </w:rPr>
  </w:style>
  <w:style w:type="paragraph" w:customStyle="1" w:styleId="6E6C8301BE2541C9818903B9C653608F2">
    <w:name w:val="6E6C8301BE2541C9818903B9C653608F2"/>
    <w:rsid w:val="00E52FB8"/>
    <w:pPr>
      <w:ind w:left="720"/>
      <w:contextualSpacing/>
    </w:pPr>
    <w:rPr>
      <w:rFonts w:eastAsiaTheme="minorHAnsi"/>
      <w:lang w:eastAsia="en-US"/>
    </w:rPr>
  </w:style>
  <w:style w:type="paragraph" w:customStyle="1" w:styleId="CCB08AE8FB904E87B2678219722BCD792">
    <w:name w:val="CCB08AE8FB904E87B2678219722BCD792"/>
    <w:rsid w:val="00E52FB8"/>
    <w:pPr>
      <w:ind w:left="720"/>
      <w:contextualSpacing/>
    </w:pPr>
    <w:rPr>
      <w:rFonts w:eastAsiaTheme="minorHAnsi"/>
      <w:lang w:eastAsia="en-US"/>
    </w:rPr>
  </w:style>
  <w:style w:type="paragraph" w:customStyle="1" w:styleId="9290DA3A5F674E7D8B76B0F134FBECDE1">
    <w:name w:val="9290DA3A5F674E7D8B76B0F134FBECDE1"/>
    <w:rsid w:val="00E52FB8"/>
    <w:pPr>
      <w:ind w:left="720"/>
      <w:contextualSpacing/>
    </w:pPr>
    <w:rPr>
      <w:rFonts w:eastAsiaTheme="minorHAnsi"/>
      <w:lang w:eastAsia="en-US"/>
    </w:rPr>
  </w:style>
  <w:style w:type="paragraph" w:customStyle="1" w:styleId="7DC09D26D63A408D9C24376DC13DD1364">
    <w:name w:val="7DC09D26D63A408D9C24376DC13DD1364"/>
    <w:rsid w:val="00E52FB8"/>
    <w:rPr>
      <w:rFonts w:eastAsiaTheme="minorHAnsi"/>
      <w:lang w:eastAsia="en-US"/>
    </w:rPr>
  </w:style>
  <w:style w:type="paragraph" w:customStyle="1" w:styleId="EA0A0B6EDD6D4434BB6A709CB482EBA34">
    <w:name w:val="EA0A0B6EDD6D4434BB6A709CB482EBA34"/>
    <w:rsid w:val="00E52FB8"/>
    <w:rPr>
      <w:rFonts w:eastAsiaTheme="minorHAnsi"/>
      <w:lang w:eastAsia="en-US"/>
    </w:rPr>
  </w:style>
  <w:style w:type="paragraph" w:customStyle="1" w:styleId="0D1CCE587D1A45FC87B0904B3C4B3B844">
    <w:name w:val="0D1CCE587D1A45FC87B0904B3C4B3B844"/>
    <w:rsid w:val="00E52FB8"/>
    <w:rPr>
      <w:rFonts w:eastAsiaTheme="minorHAnsi"/>
      <w:lang w:eastAsia="en-US"/>
    </w:rPr>
  </w:style>
  <w:style w:type="paragraph" w:customStyle="1" w:styleId="5B117FFC5AF14CAABD729E82789DC8414">
    <w:name w:val="5B117FFC5AF14CAABD729E82789DC8414"/>
    <w:rsid w:val="00E52FB8"/>
    <w:rPr>
      <w:rFonts w:eastAsiaTheme="minorHAnsi"/>
      <w:lang w:eastAsia="en-US"/>
    </w:rPr>
  </w:style>
  <w:style w:type="paragraph" w:customStyle="1" w:styleId="9C94C1D38FD14E49949D4AAD760A62014">
    <w:name w:val="9C94C1D38FD14E49949D4AAD760A62014"/>
    <w:rsid w:val="00E52FB8"/>
    <w:rPr>
      <w:rFonts w:eastAsiaTheme="minorHAnsi"/>
      <w:lang w:eastAsia="en-US"/>
    </w:rPr>
  </w:style>
  <w:style w:type="paragraph" w:customStyle="1" w:styleId="B05E239824A6484597CD4CC93DDD8F1D4">
    <w:name w:val="B05E239824A6484597CD4CC93DDD8F1D4"/>
    <w:rsid w:val="00E52FB8"/>
    <w:rPr>
      <w:rFonts w:eastAsiaTheme="minorHAnsi"/>
      <w:lang w:eastAsia="en-US"/>
    </w:rPr>
  </w:style>
  <w:style w:type="paragraph" w:customStyle="1" w:styleId="72A7E95F35CB46F5A6B988AC5DDBFCD44">
    <w:name w:val="72A7E95F35CB46F5A6B988AC5DDBFCD44"/>
    <w:rsid w:val="00E52FB8"/>
    <w:rPr>
      <w:rFonts w:eastAsiaTheme="minorHAnsi"/>
      <w:lang w:eastAsia="en-US"/>
    </w:rPr>
  </w:style>
  <w:style w:type="paragraph" w:customStyle="1" w:styleId="D4FCE758AF0549F7877EA5BE0866B8A64">
    <w:name w:val="D4FCE758AF0549F7877EA5BE0866B8A64"/>
    <w:rsid w:val="00E52FB8"/>
    <w:rPr>
      <w:rFonts w:eastAsiaTheme="minorHAnsi"/>
      <w:lang w:eastAsia="en-US"/>
    </w:rPr>
  </w:style>
  <w:style w:type="paragraph" w:customStyle="1" w:styleId="C7BE718C07874DBE878CD1CB40B3289B2">
    <w:name w:val="C7BE718C07874DBE878CD1CB40B3289B2"/>
    <w:rsid w:val="00E52FB8"/>
    <w:rPr>
      <w:rFonts w:eastAsiaTheme="minorHAnsi"/>
      <w:lang w:eastAsia="en-US"/>
    </w:rPr>
  </w:style>
  <w:style w:type="paragraph" w:customStyle="1" w:styleId="7FA7A9A6D81F41FFB254C90F5FC342E82">
    <w:name w:val="7FA7A9A6D81F41FFB254C90F5FC342E82"/>
    <w:rsid w:val="00E52FB8"/>
    <w:rPr>
      <w:rFonts w:eastAsiaTheme="minorHAnsi"/>
      <w:lang w:eastAsia="en-US"/>
    </w:rPr>
  </w:style>
  <w:style w:type="paragraph" w:customStyle="1" w:styleId="7B5AF9B1C08B439591EB13F7AAF5783E3">
    <w:name w:val="7B5AF9B1C08B439591EB13F7AAF5783E3"/>
    <w:rsid w:val="00E52FB8"/>
    <w:rPr>
      <w:rFonts w:eastAsiaTheme="minorHAnsi"/>
      <w:lang w:eastAsia="en-US"/>
    </w:rPr>
  </w:style>
  <w:style w:type="paragraph" w:customStyle="1" w:styleId="140FC34DBE214C0D924B22E5473589393">
    <w:name w:val="140FC34DBE214C0D924B22E5473589393"/>
    <w:rsid w:val="00E52FB8"/>
    <w:rPr>
      <w:rFonts w:eastAsiaTheme="minorHAnsi"/>
      <w:lang w:eastAsia="en-US"/>
    </w:rPr>
  </w:style>
  <w:style w:type="paragraph" w:customStyle="1" w:styleId="8EE592851CCE474AB759D8EF955D52843">
    <w:name w:val="8EE592851CCE474AB759D8EF955D52843"/>
    <w:rsid w:val="00E52FB8"/>
    <w:rPr>
      <w:rFonts w:eastAsiaTheme="minorHAnsi"/>
      <w:lang w:eastAsia="en-US"/>
    </w:rPr>
  </w:style>
  <w:style w:type="paragraph" w:customStyle="1" w:styleId="CD53C398A3864CCAAFCC25CF7EF8422D3">
    <w:name w:val="CD53C398A3864CCAAFCC25CF7EF8422D3"/>
    <w:rsid w:val="00E52FB8"/>
    <w:rPr>
      <w:rFonts w:eastAsiaTheme="minorHAnsi"/>
      <w:lang w:eastAsia="en-US"/>
    </w:rPr>
  </w:style>
  <w:style w:type="paragraph" w:customStyle="1" w:styleId="FEDE06ECE6764DF3A023CBA14852064C3">
    <w:name w:val="FEDE06ECE6764DF3A023CBA14852064C3"/>
    <w:rsid w:val="00E52FB8"/>
    <w:rPr>
      <w:rFonts w:eastAsiaTheme="minorHAnsi"/>
      <w:lang w:eastAsia="en-US"/>
    </w:rPr>
  </w:style>
  <w:style w:type="paragraph" w:customStyle="1" w:styleId="6E6C8301BE2541C9818903B9C653608F3">
    <w:name w:val="6E6C8301BE2541C9818903B9C653608F3"/>
    <w:rsid w:val="00E52FB8"/>
    <w:pPr>
      <w:ind w:left="720"/>
      <w:contextualSpacing/>
    </w:pPr>
    <w:rPr>
      <w:rFonts w:eastAsiaTheme="minorHAnsi"/>
      <w:lang w:eastAsia="en-US"/>
    </w:rPr>
  </w:style>
  <w:style w:type="paragraph" w:customStyle="1" w:styleId="CCB08AE8FB904E87B2678219722BCD793">
    <w:name w:val="CCB08AE8FB904E87B2678219722BCD793"/>
    <w:rsid w:val="00E52FB8"/>
    <w:pPr>
      <w:ind w:left="720"/>
      <w:contextualSpacing/>
    </w:pPr>
    <w:rPr>
      <w:rFonts w:eastAsiaTheme="minorHAnsi"/>
      <w:lang w:eastAsia="en-US"/>
    </w:rPr>
  </w:style>
  <w:style w:type="paragraph" w:customStyle="1" w:styleId="9290DA3A5F674E7D8B76B0F134FBECDE2">
    <w:name w:val="9290DA3A5F674E7D8B76B0F134FBECDE2"/>
    <w:rsid w:val="00E52FB8"/>
    <w:pPr>
      <w:ind w:left="720"/>
      <w:contextualSpacing/>
    </w:pPr>
    <w:rPr>
      <w:rFonts w:eastAsiaTheme="minorHAnsi"/>
      <w:lang w:eastAsia="en-US"/>
    </w:rPr>
  </w:style>
  <w:style w:type="paragraph" w:customStyle="1" w:styleId="7DC09D26D63A408D9C24376DC13DD1365">
    <w:name w:val="7DC09D26D63A408D9C24376DC13DD1365"/>
    <w:rsid w:val="00E52FB8"/>
    <w:rPr>
      <w:rFonts w:eastAsiaTheme="minorHAnsi"/>
      <w:lang w:eastAsia="en-US"/>
    </w:rPr>
  </w:style>
  <w:style w:type="paragraph" w:customStyle="1" w:styleId="EA0A0B6EDD6D4434BB6A709CB482EBA35">
    <w:name w:val="EA0A0B6EDD6D4434BB6A709CB482EBA35"/>
    <w:rsid w:val="00E52FB8"/>
    <w:rPr>
      <w:rFonts w:eastAsiaTheme="minorHAnsi"/>
      <w:lang w:eastAsia="en-US"/>
    </w:rPr>
  </w:style>
  <w:style w:type="paragraph" w:customStyle="1" w:styleId="0D1CCE587D1A45FC87B0904B3C4B3B845">
    <w:name w:val="0D1CCE587D1A45FC87B0904B3C4B3B845"/>
    <w:rsid w:val="00E52FB8"/>
    <w:rPr>
      <w:rFonts w:eastAsiaTheme="minorHAnsi"/>
      <w:lang w:eastAsia="en-US"/>
    </w:rPr>
  </w:style>
  <w:style w:type="paragraph" w:customStyle="1" w:styleId="5B117FFC5AF14CAABD729E82789DC8415">
    <w:name w:val="5B117FFC5AF14CAABD729E82789DC8415"/>
    <w:rsid w:val="00E52FB8"/>
    <w:rPr>
      <w:rFonts w:eastAsiaTheme="minorHAnsi"/>
      <w:lang w:eastAsia="en-US"/>
    </w:rPr>
  </w:style>
  <w:style w:type="paragraph" w:customStyle="1" w:styleId="9C94C1D38FD14E49949D4AAD760A62015">
    <w:name w:val="9C94C1D38FD14E49949D4AAD760A62015"/>
    <w:rsid w:val="00E52FB8"/>
    <w:rPr>
      <w:rFonts w:eastAsiaTheme="minorHAnsi"/>
      <w:lang w:eastAsia="en-US"/>
    </w:rPr>
  </w:style>
  <w:style w:type="paragraph" w:customStyle="1" w:styleId="B05E239824A6484597CD4CC93DDD8F1D5">
    <w:name w:val="B05E239824A6484597CD4CC93DDD8F1D5"/>
    <w:rsid w:val="00E52FB8"/>
    <w:rPr>
      <w:rFonts w:eastAsiaTheme="minorHAnsi"/>
      <w:lang w:eastAsia="en-US"/>
    </w:rPr>
  </w:style>
  <w:style w:type="paragraph" w:customStyle="1" w:styleId="72A7E95F35CB46F5A6B988AC5DDBFCD45">
    <w:name w:val="72A7E95F35CB46F5A6B988AC5DDBFCD45"/>
    <w:rsid w:val="00E52FB8"/>
    <w:rPr>
      <w:rFonts w:eastAsiaTheme="minorHAnsi"/>
      <w:lang w:eastAsia="en-US"/>
    </w:rPr>
  </w:style>
  <w:style w:type="paragraph" w:customStyle="1" w:styleId="D4FCE758AF0549F7877EA5BE0866B8A65">
    <w:name w:val="D4FCE758AF0549F7877EA5BE0866B8A65"/>
    <w:rsid w:val="00E52FB8"/>
    <w:rPr>
      <w:rFonts w:eastAsiaTheme="minorHAnsi"/>
      <w:lang w:eastAsia="en-US"/>
    </w:rPr>
  </w:style>
  <w:style w:type="paragraph" w:customStyle="1" w:styleId="C7BE718C07874DBE878CD1CB40B3289B3">
    <w:name w:val="C7BE718C07874DBE878CD1CB40B3289B3"/>
    <w:rsid w:val="00E52FB8"/>
    <w:rPr>
      <w:rFonts w:eastAsiaTheme="minorHAnsi"/>
      <w:lang w:eastAsia="en-US"/>
    </w:rPr>
  </w:style>
  <w:style w:type="paragraph" w:customStyle="1" w:styleId="7FA7A9A6D81F41FFB254C90F5FC342E83">
    <w:name w:val="7FA7A9A6D81F41FFB254C90F5FC342E83"/>
    <w:rsid w:val="00E52FB8"/>
    <w:rPr>
      <w:rFonts w:eastAsiaTheme="minorHAnsi"/>
      <w:lang w:eastAsia="en-US"/>
    </w:rPr>
  </w:style>
  <w:style w:type="paragraph" w:customStyle="1" w:styleId="7B5AF9B1C08B439591EB13F7AAF5783E4">
    <w:name w:val="7B5AF9B1C08B439591EB13F7AAF5783E4"/>
    <w:rsid w:val="00E52FB8"/>
    <w:rPr>
      <w:rFonts w:eastAsiaTheme="minorHAnsi"/>
      <w:lang w:eastAsia="en-US"/>
    </w:rPr>
  </w:style>
  <w:style w:type="paragraph" w:customStyle="1" w:styleId="140FC34DBE214C0D924B22E5473589394">
    <w:name w:val="140FC34DBE214C0D924B22E5473589394"/>
    <w:rsid w:val="00E52FB8"/>
    <w:rPr>
      <w:rFonts w:eastAsiaTheme="minorHAnsi"/>
      <w:lang w:eastAsia="en-US"/>
    </w:rPr>
  </w:style>
  <w:style w:type="paragraph" w:customStyle="1" w:styleId="8EE592851CCE474AB759D8EF955D52844">
    <w:name w:val="8EE592851CCE474AB759D8EF955D52844"/>
    <w:rsid w:val="00E52FB8"/>
    <w:rPr>
      <w:rFonts w:eastAsiaTheme="minorHAnsi"/>
      <w:lang w:eastAsia="en-US"/>
    </w:rPr>
  </w:style>
  <w:style w:type="paragraph" w:customStyle="1" w:styleId="CD53C398A3864CCAAFCC25CF7EF8422D4">
    <w:name w:val="CD53C398A3864CCAAFCC25CF7EF8422D4"/>
    <w:rsid w:val="00E52FB8"/>
    <w:rPr>
      <w:rFonts w:eastAsiaTheme="minorHAnsi"/>
      <w:lang w:eastAsia="en-US"/>
    </w:rPr>
  </w:style>
  <w:style w:type="paragraph" w:customStyle="1" w:styleId="FEDE06ECE6764DF3A023CBA14852064C4">
    <w:name w:val="FEDE06ECE6764DF3A023CBA14852064C4"/>
    <w:rsid w:val="00E52FB8"/>
    <w:rPr>
      <w:rFonts w:eastAsiaTheme="minorHAnsi"/>
      <w:lang w:eastAsia="en-US"/>
    </w:rPr>
  </w:style>
  <w:style w:type="paragraph" w:customStyle="1" w:styleId="6E6C8301BE2541C9818903B9C653608F4">
    <w:name w:val="6E6C8301BE2541C9818903B9C653608F4"/>
    <w:rsid w:val="00E52FB8"/>
    <w:pPr>
      <w:ind w:left="720"/>
      <w:contextualSpacing/>
    </w:pPr>
    <w:rPr>
      <w:rFonts w:eastAsiaTheme="minorHAnsi"/>
      <w:lang w:eastAsia="en-US"/>
    </w:rPr>
  </w:style>
  <w:style w:type="paragraph" w:customStyle="1" w:styleId="CCB08AE8FB904E87B2678219722BCD794">
    <w:name w:val="CCB08AE8FB904E87B2678219722BCD794"/>
    <w:rsid w:val="00E52FB8"/>
    <w:pPr>
      <w:ind w:left="720"/>
      <w:contextualSpacing/>
    </w:pPr>
    <w:rPr>
      <w:rFonts w:eastAsiaTheme="minorHAnsi"/>
      <w:lang w:eastAsia="en-US"/>
    </w:rPr>
  </w:style>
  <w:style w:type="paragraph" w:customStyle="1" w:styleId="9290DA3A5F674E7D8B76B0F134FBECDE3">
    <w:name w:val="9290DA3A5F674E7D8B76B0F134FBECDE3"/>
    <w:rsid w:val="00E52FB8"/>
    <w:pPr>
      <w:ind w:left="720"/>
      <w:contextualSpacing/>
    </w:pPr>
    <w:rPr>
      <w:rFonts w:eastAsiaTheme="minorHAnsi"/>
      <w:lang w:eastAsia="en-US"/>
    </w:rPr>
  </w:style>
  <w:style w:type="paragraph" w:customStyle="1" w:styleId="7DC09D26D63A408D9C24376DC13DD1366">
    <w:name w:val="7DC09D26D63A408D9C24376DC13DD1366"/>
    <w:rsid w:val="00E52FB8"/>
    <w:rPr>
      <w:rFonts w:eastAsiaTheme="minorHAnsi"/>
      <w:lang w:eastAsia="en-US"/>
    </w:rPr>
  </w:style>
  <w:style w:type="paragraph" w:customStyle="1" w:styleId="EA0A0B6EDD6D4434BB6A709CB482EBA36">
    <w:name w:val="EA0A0B6EDD6D4434BB6A709CB482EBA36"/>
    <w:rsid w:val="00E52FB8"/>
    <w:rPr>
      <w:rFonts w:eastAsiaTheme="minorHAnsi"/>
      <w:lang w:eastAsia="en-US"/>
    </w:rPr>
  </w:style>
  <w:style w:type="paragraph" w:customStyle="1" w:styleId="0D1CCE587D1A45FC87B0904B3C4B3B846">
    <w:name w:val="0D1CCE587D1A45FC87B0904B3C4B3B846"/>
    <w:rsid w:val="00E52FB8"/>
    <w:rPr>
      <w:rFonts w:eastAsiaTheme="minorHAnsi"/>
      <w:lang w:eastAsia="en-US"/>
    </w:rPr>
  </w:style>
  <w:style w:type="paragraph" w:customStyle="1" w:styleId="5B117FFC5AF14CAABD729E82789DC8416">
    <w:name w:val="5B117FFC5AF14CAABD729E82789DC8416"/>
    <w:rsid w:val="00E52FB8"/>
    <w:rPr>
      <w:rFonts w:eastAsiaTheme="minorHAnsi"/>
      <w:lang w:eastAsia="en-US"/>
    </w:rPr>
  </w:style>
  <w:style w:type="paragraph" w:customStyle="1" w:styleId="9C94C1D38FD14E49949D4AAD760A62016">
    <w:name w:val="9C94C1D38FD14E49949D4AAD760A62016"/>
    <w:rsid w:val="00E52FB8"/>
    <w:rPr>
      <w:rFonts w:eastAsiaTheme="minorHAnsi"/>
      <w:lang w:eastAsia="en-US"/>
    </w:rPr>
  </w:style>
  <w:style w:type="paragraph" w:customStyle="1" w:styleId="B05E239824A6484597CD4CC93DDD8F1D6">
    <w:name w:val="B05E239824A6484597CD4CC93DDD8F1D6"/>
    <w:rsid w:val="00E52FB8"/>
    <w:rPr>
      <w:rFonts w:eastAsiaTheme="minorHAnsi"/>
      <w:lang w:eastAsia="en-US"/>
    </w:rPr>
  </w:style>
  <w:style w:type="paragraph" w:customStyle="1" w:styleId="72A7E95F35CB46F5A6B988AC5DDBFCD46">
    <w:name w:val="72A7E95F35CB46F5A6B988AC5DDBFCD46"/>
    <w:rsid w:val="00E52FB8"/>
    <w:rPr>
      <w:rFonts w:eastAsiaTheme="minorHAnsi"/>
      <w:lang w:eastAsia="en-US"/>
    </w:rPr>
  </w:style>
  <w:style w:type="paragraph" w:customStyle="1" w:styleId="D4FCE758AF0549F7877EA5BE0866B8A66">
    <w:name w:val="D4FCE758AF0549F7877EA5BE0866B8A66"/>
    <w:rsid w:val="00E52FB8"/>
    <w:rPr>
      <w:rFonts w:eastAsiaTheme="minorHAnsi"/>
      <w:lang w:eastAsia="en-US"/>
    </w:rPr>
  </w:style>
  <w:style w:type="paragraph" w:customStyle="1" w:styleId="C7BE718C07874DBE878CD1CB40B3289B4">
    <w:name w:val="C7BE718C07874DBE878CD1CB40B3289B4"/>
    <w:rsid w:val="00E52FB8"/>
    <w:rPr>
      <w:rFonts w:eastAsiaTheme="minorHAnsi"/>
      <w:lang w:eastAsia="en-US"/>
    </w:rPr>
  </w:style>
  <w:style w:type="paragraph" w:customStyle="1" w:styleId="7FA7A9A6D81F41FFB254C90F5FC342E84">
    <w:name w:val="7FA7A9A6D81F41FFB254C90F5FC342E84"/>
    <w:rsid w:val="00E52FB8"/>
    <w:rPr>
      <w:rFonts w:eastAsiaTheme="minorHAnsi"/>
      <w:lang w:eastAsia="en-US"/>
    </w:rPr>
  </w:style>
  <w:style w:type="paragraph" w:customStyle="1" w:styleId="7B5AF9B1C08B439591EB13F7AAF5783E5">
    <w:name w:val="7B5AF9B1C08B439591EB13F7AAF5783E5"/>
    <w:rsid w:val="00E52FB8"/>
    <w:rPr>
      <w:rFonts w:eastAsiaTheme="minorHAnsi"/>
      <w:lang w:eastAsia="en-US"/>
    </w:rPr>
  </w:style>
  <w:style w:type="paragraph" w:customStyle="1" w:styleId="140FC34DBE214C0D924B22E5473589395">
    <w:name w:val="140FC34DBE214C0D924B22E5473589395"/>
    <w:rsid w:val="00E52FB8"/>
    <w:rPr>
      <w:rFonts w:eastAsiaTheme="minorHAnsi"/>
      <w:lang w:eastAsia="en-US"/>
    </w:rPr>
  </w:style>
  <w:style w:type="paragraph" w:customStyle="1" w:styleId="8EE592851CCE474AB759D8EF955D52845">
    <w:name w:val="8EE592851CCE474AB759D8EF955D52845"/>
    <w:rsid w:val="00E52FB8"/>
    <w:rPr>
      <w:rFonts w:eastAsiaTheme="minorHAnsi"/>
      <w:lang w:eastAsia="en-US"/>
    </w:rPr>
  </w:style>
  <w:style w:type="paragraph" w:customStyle="1" w:styleId="CD53C398A3864CCAAFCC25CF7EF8422D5">
    <w:name w:val="CD53C398A3864CCAAFCC25CF7EF8422D5"/>
    <w:rsid w:val="00E52FB8"/>
    <w:rPr>
      <w:rFonts w:eastAsiaTheme="minorHAnsi"/>
      <w:lang w:eastAsia="en-US"/>
    </w:rPr>
  </w:style>
  <w:style w:type="paragraph" w:customStyle="1" w:styleId="FEDE06ECE6764DF3A023CBA14852064C5">
    <w:name w:val="FEDE06ECE6764DF3A023CBA14852064C5"/>
    <w:rsid w:val="00E52FB8"/>
    <w:rPr>
      <w:rFonts w:eastAsiaTheme="minorHAnsi"/>
      <w:lang w:eastAsia="en-US"/>
    </w:rPr>
  </w:style>
  <w:style w:type="paragraph" w:customStyle="1" w:styleId="6E6C8301BE2541C9818903B9C653608F5">
    <w:name w:val="6E6C8301BE2541C9818903B9C653608F5"/>
    <w:rsid w:val="00E52FB8"/>
    <w:pPr>
      <w:ind w:left="720"/>
      <w:contextualSpacing/>
    </w:pPr>
    <w:rPr>
      <w:rFonts w:eastAsiaTheme="minorHAnsi"/>
      <w:lang w:eastAsia="en-US"/>
    </w:rPr>
  </w:style>
  <w:style w:type="paragraph" w:customStyle="1" w:styleId="CCB08AE8FB904E87B2678219722BCD795">
    <w:name w:val="CCB08AE8FB904E87B2678219722BCD795"/>
    <w:rsid w:val="00E52FB8"/>
    <w:pPr>
      <w:ind w:left="720"/>
      <w:contextualSpacing/>
    </w:pPr>
    <w:rPr>
      <w:rFonts w:eastAsiaTheme="minorHAnsi"/>
      <w:lang w:eastAsia="en-US"/>
    </w:rPr>
  </w:style>
  <w:style w:type="paragraph" w:customStyle="1" w:styleId="9290DA3A5F674E7D8B76B0F134FBECDE4">
    <w:name w:val="9290DA3A5F674E7D8B76B0F134FBECDE4"/>
    <w:rsid w:val="00E52FB8"/>
    <w:pPr>
      <w:ind w:left="720"/>
      <w:contextualSpacing/>
    </w:pPr>
    <w:rPr>
      <w:rFonts w:eastAsiaTheme="minorHAnsi"/>
      <w:lang w:eastAsia="en-US"/>
    </w:rPr>
  </w:style>
  <w:style w:type="paragraph" w:customStyle="1" w:styleId="A865D624BBDD41549551F58392BEE416">
    <w:name w:val="A865D624BBDD41549551F58392BEE416"/>
    <w:rsid w:val="00E52FB8"/>
  </w:style>
  <w:style w:type="paragraph" w:customStyle="1" w:styleId="41C450664BD1466FBEFF06BEDBC47FE6">
    <w:name w:val="41C450664BD1466FBEFF06BEDBC47FE6"/>
    <w:rsid w:val="00E52FB8"/>
  </w:style>
  <w:style w:type="paragraph" w:customStyle="1" w:styleId="7DC09D26D63A408D9C24376DC13DD1367">
    <w:name w:val="7DC09D26D63A408D9C24376DC13DD1367"/>
    <w:rsid w:val="00E52FB8"/>
    <w:rPr>
      <w:rFonts w:eastAsiaTheme="minorHAnsi"/>
      <w:lang w:eastAsia="en-US"/>
    </w:rPr>
  </w:style>
  <w:style w:type="paragraph" w:customStyle="1" w:styleId="EA0A0B6EDD6D4434BB6A709CB482EBA37">
    <w:name w:val="EA0A0B6EDD6D4434BB6A709CB482EBA37"/>
    <w:rsid w:val="00E52FB8"/>
    <w:rPr>
      <w:rFonts w:eastAsiaTheme="minorHAnsi"/>
      <w:lang w:eastAsia="en-US"/>
    </w:rPr>
  </w:style>
  <w:style w:type="paragraph" w:customStyle="1" w:styleId="0D1CCE587D1A45FC87B0904B3C4B3B847">
    <w:name w:val="0D1CCE587D1A45FC87B0904B3C4B3B847"/>
    <w:rsid w:val="00E52FB8"/>
    <w:rPr>
      <w:rFonts w:eastAsiaTheme="minorHAnsi"/>
      <w:lang w:eastAsia="en-US"/>
    </w:rPr>
  </w:style>
  <w:style w:type="paragraph" w:customStyle="1" w:styleId="5B117FFC5AF14CAABD729E82789DC8417">
    <w:name w:val="5B117FFC5AF14CAABD729E82789DC8417"/>
    <w:rsid w:val="00E52FB8"/>
    <w:rPr>
      <w:rFonts w:eastAsiaTheme="minorHAnsi"/>
      <w:lang w:eastAsia="en-US"/>
    </w:rPr>
  </w:style>
  <w:style w:type="paragraph" w:customStyle="1" w:styleId="9C94C1D38FD14E49949D4AAD760A62017">
    <w:name w:val="9C94C1D38FD14E49949D4AAD760A62017"/>
    <w:rsid w:val="00E52FB8"/>
    <w:rPr>
      <w:rFonts w:eastAsiaTheme="minorHAnsi"/>
      <w:lang w:eastAsia="en-US"/>
    </w:rPr>
  </w:style>
  <w:style w:type="paragraph" w:customStyle="1" w:styleId="B05E239824A6484597CD4CC93DDD8F1D7">
    <w:name w:val="B05E239824A6484597CD4CC93DDD8F1D7"/>
    <w:rsid w:val="00E52FB8"/>
    <w:rPr>
      <w:rFonts w:eastAsiaTheme="minorHAnsi"/>
      <w:lang w:eastAsia="en-US"/>
    </w:rPr>
  </w:style>
  <w:style w:type="paragraph" w:customStyle="1" w:styleId="72A7E95F35CB46F5A6B988AC5DDBFCD47">
    <w:name w:val="72A7E95F35CB46F5A6B988AC5DDBFCD47"/>
    <w:rsid w:val="00E52FB8"/>
    <w:rPr>
      <w:rFonts w:eastAsiaTheme="minorHAnsi"/>
      <w:lang w:eastAsia="en-US"/>
    </w:rPr>
  </w:style>
  <w:style w:type="paragraph" w:customStyle="1" w:styleId="D4FCE758AF0549F7877EA5BE0866B8A67">
    <w:name w:val="D4FCE758AF0549F7877EA5BE0866B8A67"/>
    <w:rsid w:val="00E52FB8"/>
    <w:rPr>
      <w:rFonts w:eastAsiaTheme="minorHAnsi"/>
      <w:lang w:eastAsia="en-US"/>
    </w:rPr>
  </w:style>
  <w:style w:type="paragraph" w:customStyle="1" w:styleId="C7BE718C07874DBE878CD1CB40B3289B5">
    <w:name w:val="C7BE718C07874DBE878CD1CB40B3289B5"/>
    <w:rsid w:val="00E52FB8"/>
    <w:rPr>
      <w:rFonts w:eastAsiaTheme="minorHAnsi"/>
      <w:lang w:eastAsia="en-US"/>
    </w:rPr>
  </w:style>
  <w:style w:type="paragraph" w:customStyle="1" w:styleId="7FA7A9A6D81F41FFB254C90F5FC342E85">
    <w:name w:val="7FA7A9A6D81F41FFB254C90F5FC342E85"/>
    <w:rsid w:val="00E52FB8"/>
    <w:rPr>
      <w:rFonts w:eastAsiaTheme="minorHAnsi"/>
      <w:lang w:eastAsia="en-US"/>
    </w:rPr>
  </w:style>
  <w:style w:type="paragraph" w:customStyle="1" w:styleId="7B5AF9B1C08B439591EB13F7AAF5783E6">
    <w:name w:val="7B5AF9B1C08B439591EB13F7AAF5783E6"/>
    <w:rsid w:val="00E52FB8"/>
    <w:rPr>
      <w:rFonts w:eastAsiaTheme="minorHAnsi"/>
      <w:lang w:eastAsia="en-US"/>
    </w:rPr>
  </w:style>
  <w:style w:type="paragraph" w:customStyle="1" w:styleId="140FC34DBE214C0D924B22E5473589396">
    <w:name w:val="140FC34DBE214C0D924B22E5473589396"/>
    <w:rsid w:val="00E52FB8"/>
    <w:rPr>
      <w:rFonts w:eastAsiaTheme="minorHAnsi"/>
      <w:lang w:eastAsia="en-US"/>
    </w:rPr>
  </w:style>
  <w:style w:type="paragraph" w:customStyle="1" w:styleId="8EE592851CCE474AB759D8EF955D52846">
    <w:name w:val="8EE592851CCE474AB759D8EF955D52846"/>
    <w:rsid w:val="00E52FB8"/>
    <w:rPr>
      <w:rFonts w:eastAsiaTheme="minorHAnsi"/>
      <w:lang w:eastAsia="en-US"/>
    </w:rPr>
  </w:style>
  <w:style w:type="paragraph" w:customStyle="1" w:styleId="CD53C398A3864CCAAFCC25CF7EF8422D6">
    <w:name w:val="CD53C398A3864CCAAFCC25CF7EF8422D6"/>
    <w:rsid w:val="00E52FB8"/>
    <w:rPr>
      <w:rFonts w:eastAsiaTheme="minorHAnsi"/>
      <w:lang w:eastAsia="en-US"/>
    </w:rPr>
  </w:style>
  <w:style w:type="paragraph" w:customStyle="1" w:styleId="FEDE06ECE6764DF3A023CBA14852064C6">
    <w:name w:val="FEDE06ECE6764DF3A023CBA14852064C6"/>
    <w:rsid w:val="00E52FB8"/>
    <w:rPr>
      <w:rFonts w:eastAsiaTheme="minorHAnsi"/>
      <w:lang w:eastAsia="en-US"/>
    </w:rPr>
  </w:style>
  <w:style w:type="paragraph" w:customStyle="1" w:styleId="6E6C8301BE2541C9818903B9C653608F6">
    <w:name w:val="6E6C8301BE2541C9818903B9C653608F6"/>
    <w:rsid w:val="00E52FB8"/>
    <w:pPr>
      <w:ind w:left="720"/>
      <w:contextualSpacing/>
    </w:pPr>
    <w:rPr>
      <w:rFonts w:eastAsiaTheme="minorHAnsi"/>
      <w:lang w:eastAsia="en-US"/>
    </w:rPr>
  </w:style>
  <w:style w:type="paragraph" w:customStyle="1" w:styleId="CCB08AE8FB904E87B2678219722BCD796">
    <w:name w:val="CCB08AE8FB904E87B2678219722BCD796"/>
    <w:rsid w:val="00E52FB8"/>
    <w:pPr>
      <w:ind w:left="720"/>
      <w:contextualSpacing/>
    </w:pPr>
    <w:rPr>
      <w:rFonts w:eastAsiaTheme="minorHAnsi"/>
      <w:lang w:eastAsia="en-US"/>
    </w:rPr>
  </w:style>
  <w:style w:type="paragraph" w:customStyle="1" w:styleId="9290DA3A5F674E7D8B76B0F134FBECDE5">
    <w:name w:val="9290DA3A5F674E7D8B76B0F134FBECDE5"/>
    <w:rsid w:val="00E52FB8"/>
    <w:pPr>
      <w:ind w:left="720"/>
      <w:contextualSpacing/>
    </w:pPr>
    <w:rPr>
      <w:rFonts w:eastAsiaTheme="minorHAnsi"/>
      <w:lang w:eastAsia="en-US"/>
    </w:rPr>
  </w:style>
  <w:style w:type="paragraph" w:customStyle="1" w:styleId="A865D624BBDD41549551F58392BEE4161">
    <w:name w:val="A865D624BBDD41549551F58392BEE4161"/>
    <w:rsid w:val="00E52FB8"/>
    <w:rPr>
      <w:rFonts w:eastAsiaTheme="minorHAnsi"/>
      <w:lang w:eastAsia="en-US"/>
    </w:rPr>
  </w:style>
  <w:style w:type="paragraph" w:customStyle="1" w:styleId="41C450664BD1466FBEFF06BEDBC47FE61">
    <w:name w:val="41C450664BD1466FBEFF06BEDBC47FE61"/>
    <w:rsid w:val="00E52FB8"/>
    <w:rPr>
      <w:rFonts w:eastAsiaTheme="minorHAnsi"/>
      <w:lang w:eastAsia="en-US"/>
    </w:rPr>
  </w:style>
  <w:style w:type="paragraph" w:customStyle="1" w:styleId="7DC09D26D63A408D9C24376DC13DD1368">
    <w:name w:val="7DC09D26D63A408D9C24376DC13DD1368"/>
    <w:rsid w:val="00E52FB8"/>
    <w:rPr>
      <w:rFonts w:eastAsiaTheme="minorHAnsi"/>
      <w:lang w:eastAsia="en-US"/>
    </w:rPr>
  </w:style>
  <w:style w:type="paragraph" w:customStyle="1" w:styleId="EA0A0B6EDD6D4434BB6A709CB482EBA38">
    <w:name w:val="EA0A0B6EDD6D4434BB6A709CB482EBA38"/>
    <w:rsid w:val="00E52FB8"/>
    <w:rPr>
      <w:rFonts w:eastAsiaTheme="minorHAnsi"/>
      <w:lang w:eastAsia="en-US"/>
    </w:rPr>
  </w:style>
  <w:style w:type="paragraph" w:customStyle="1" w:styleId="0D1CCE587D1A45FC87B0904B3C4B3B848">
    <w:name w:val="0D1CCE587D1A45FC87B0904B3C4B3B848"/>
    <w:rsid w:val="00E52FB8"/>
    <w:rPr>
      <w:rFonts w:eastAsiaTheme="minorHAnsi"/>
      <w:lang w:eastAsia="en-US"/>
    </w:rPr>
  </w:style>
  <w:style w:type="paragraph" w:customStyle="1" w:styleId="5B117FFC5AF14CAABD729E82789DC8418">
    <w:name w:val="5B117FFC5AF14CAABD729E82789DC8418"/>
    <w:rsid w:val="00E52FB8"/>
    <w:rPr>
      <w:rFonts w:eastAsiaTheme="minorHAnsi"/>
      <w:lang w:eastAsia="en-US"/>
    </w:rPr>
  </w:style>
  <w:style w:type="paragraph" w:customStyle="1" w:styleId="9C94C1D38FD14E49949D4AAD760A62018">
    <w:name w:val="9C94C1D38FD14E49949D4AAD760A62018"/>
    <w:rsid w:val="00E52FB8"/>
    <w:rPr>
      <w:rFonts w:eastAsiaTheme="minorHAnsi"/>
      <w:lang w:eastAsia="en-US"/>
    </w:rPr>
  </w:style>
  <w:style w:type="paragraph" w:customStyle="1" w:styleId="B05E239824A6484597CD4CC93DDD8F1D8">
    <w:name w:val="B05E239824A6484597CD4CC93DDD8F1D8"/>
    <w:rsid w:val="00E52FB8"/>
    <w:rPr>
      <w:rFonts w:eastAsiaTheme="minorHAnsi"/>
      <w:lang w:eastAsia="en-US"/>
    </w:rPr>
  </w:style>
  <w:style w:type="paragraph" w:customStyle="1" w:styleId="72A7E95F35CB46F5A6B988AC5DDBFCD48">
    <w:name w:val="72A7E95F35CB46F5A6B988AC5DDBFCD48"/>
    <w:rsid w:val="00E52FB8"/>
    <w:rPr>
      <w:rFonts w:eastAsiaTheme="minorHAnsi"/>
      <w:lang w:eastAsia="en-US"/>
    </w:rPr>
  </w:style>
  <w:style w:type="paragraph" w:customStyle="1" w:styleId="D4FCE758AF0549F7877EA5BE0866B8A68">
    <w:name w:val="D4FCE758AF0549F7877EA5BE0866B8A68"/>
    <w:rsid w:val="00E52FB8"/>
    <w:rPr>
      <w:rFonts w:eastAsiaTheme="minorHAnsi"/>
      <w:lang w:eastAsia="en-US"/>
    </w:rPr>
  </w:style>
  <w:style w:type="paragraph" w:customStyle="1" w:styleId="C7BE718C07874DBE878CD1CB40B3289B6">
    <w:name w:val="C7BE718C07874DBE878CD1CB40B3289B6"/>
    <w:rsid w:val="00E52FB8"/>
    <w:rPr>
      <w:rFonts w:eastAsiaTheme="minorHAnsi"/>
      <w:lang w:eastAsia="en-US"/>
    </w:rPr>
  </w:style>
  <w:style w:type="paragraph" w:customStyle="1" w:styleId="7FA7A9A6D81F41FFB254C90F5FC342E86">
    <w:name w:val="7FA7A9A6D81F41FFB254C90F5FC342E86"/>
    <w:rsid w:val="00E52FB8"/>
    <w:rPr>
      <w:rFonts w:eastAsiaTheme="minorHAnsi"/>
      <w:lang w:eastAsia="en-US"/>
    </w:rPr>
  </w:style>
  <w:style w:type="paragraph" w:customStyle="1" w:styleId="7B5AF9B1C08B439591EB13F7AAF5783E7">
    <w:name w:val="7B5AF9B1C08B439591EB13F7AAF5783E7"/>
    <w:rsid w:val="00E52FB8"/>
    <w:rPr>
      <w:rFonts w:eastAsiaTheme="minorHAnsi"/>
      <w:lang w:eastAsia="en-US"/>
    </w:rPr>
  </w:style>
  <w:style w:type="paragraph" w:customStyle="1" w:styleId="140FC34DBE214C0D924B22E5473589397">
    <w:name w:val="140FC34DBE214C0D924B22E5473589397"/>
    <w:rsid w:val="00E52FB8"/>
    <w:rPr>
      <w:rFonts w:eastAsiaTheme="minorHAnsi"/>
      <w:lang w:eastAsia="en-US"/>
    </w:rPr>
  </w:style>
  <w:style w:type="paragraph" w:customStyle="1" w:styleId="8EE592851CCE474AB759D8EF955D52847">
    <w:name w:val="8EE592851CCE474AB759D8EF955D52847"/>
    <w:rsid w:val="00E52FB8"/>
    <w:rPr>
      <w:rFonts w:eastAsiaTheme="minorHAnsi"/>
      <w:lang w:eastAsia="en-US"/>
    </w:rPr>
  </w:style>
  <w:style w:type="paragraph" w:customStyle="1" w:styleId="CD53C398A3864CCAAFCC25CF7EF8422D7">
    <w:name w:val="CD53C398A3864CCAAFCC25CF7EF8422D7"/>
    <w:rsid w:val="00E52FB8"/>
    <w:rPr>
      <w:rFonts w:eastAsiaTheme="minorHAnsi"/>
      <w:lang w:eastAsia="en-US"/>
    </w:rPr>
  </w:style>
  <w:style w:type="paragraph" w:customStyle="1" w:styleId="FEDE06ECE6764DF3A023CBA14852064C7">
    <w:name w:val="FEDE06ECE6764DF3A023CBA14852064C7"/>
    <w:rsid w:val="00E52FB8"/>
    <w:rPr>
      <w:rFonts w:eastAsiaTheme="minorHAnsi"/>
      <w:lang w:eastAsia="en-US"/>
    </w:rPr>
  </w:style>
  <w:style w:type="paragraph" w:customStyle="1" w:styleId="6E6C8301BE2541C9818903B9C653608F7">
    <w:name w:val="6E6C8301BE2541C9818903B9C653608F7"/>
    <w:rsid w:val="00E52FB8"/>
    <w:pPr>
      <w:ind w:left="720"/>
      <w:contextualSpacing/>
    </w:pPr>
    <w:rPr>
      <w:rFonts w:eastAsiaTheme="minorHAnsi"/>
      <w:lang w:eastAsia="en-US"/>
    </w:rPr>
  </w:style>
  <w:style w:type="paragraph" w:customStyle="1" w:styleId="CCB08AE8FB904E87B2678219722BCD797">
    <w:name w:val="CCB08AE8FB904E87B2678219722BCD797"/>
    <w:rsid w:val="00E52FB8"/>
    <w:pPr>
      <w:ind w:left="720"/>
      <w:contextualSpacing/>
    </w:pPr>
    <w:rPr>
      <w:rFonts w:eastAsiaTheme="minorHAnsi"/>
      <w:lang w:eastAsia="en-US"/>
    </w:rPr>
  </w:style>
  <w:style w:type="paragraph" w:customStyle="1" w:styleId="9290DA3A5F674E7D8B76B0F134FBECDE6">
    <w:name w:val="9290DA3A5F674E7D8B76B0F134FBECDE6"/>
    <w:rsid w:val="00E52FB8"/>
    <w:pPr>
      <w:ind w:left="720"/>
      <w:contextualSpacing/>
    </w:pPr>
    <w:rPr>
      <w:rFonts w:eastAsiaTheme="minorHAnsi"/>
      <w:lang w:eastAsia="en-US"/>
    </w:rPr>
  </w:style>
  <w:style w:type="paragraph" w:customStyle="1" w:styleId="A865D624BBDD41549551F58392BEE4162">
    <w:name w:val="A865D624BBDD41549551F58392BEE4162"/>
    <w:rsid w:val="00E52FB8"/>
    <w:rPr>
      <w:rFonts w:eastAsiaTheme="minorHAnsi"/>
      <w:lang w:eastAsia="en-US"/>
    </w:rPr>
  </w:style>
  <w:style w:type="paragraph" w:customStyle="1" w:styleId="41C450664BD1466FBEFF06BEDBC47FE62">
    <w:name w:val="41C450664BD1466FBEFF06BEDBC47FE62"/>
    <w:rsid w:val="00E52FB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C65E-3B5A-4887-A32B-D745BFB5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Kalam James McTaggart</dc:creator>
  <cp:keywords/>
  <dc:description/>
  <cp:lastModifiedBy>Chris De Marco</cp:lastModifiedBy>
  <cp:revision>7</cp:revision>
  <cp:lastPrinted>2021-04-08T05:17:00Z</cp:lastPrinted>
  <dcterms:created xsi:type="dcterms:W3CDTF">2021-04-13T00:25:00Z</dcterms:created>
  <dcterms:modified xsi:type="dcterms:W3CDTF">2021-05-03T23:34:00Z</dcterms:modified>
</cp:coreProperties>
</file>