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7"/>
        <w:gridCol w:w="2629"/>
        <w:gridCol w:w="1701"/>
        <w:gridCol w:w="1695"/>
        <w:gridCol w:w="741"/>
        <w:gridCol w:w="680"/>
        <w:gridCol w:w="294"/>
        <w:gridCol w:w="1722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13764A91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5A2719">
                    <w:rPr>
                      <w:sz w:val="14"/>
                      <w:szCs w:val="14"/>
                    </w:rPr>
                    <w:t>1</w:t>
                  </w:r>
                  <w:r w:rsidR="00993327">
                    <w:rPr>
                      <w:sz w:val="14"/>
                      <w:szCs w:val="14"/>
                    </w:rPr>
                    <w:t>6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FF3D73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C13A8C">
                    <w:rPr>
                      <w:sz w:val="14"/>
                      <w:szCs w:val="14"/>
                    </w:rPr>
                    <w:t>1.</w:t>
                  </w:r>
                  <w:r w:rsidR="00793FC3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793FC3">
                    <w:rPr>
                      <w:sz w:val="14"/>
                      <w:szCs w:val="14"/>
                    </w:rPr>
                    <w:t>08/2019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463D2C78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1E22D6BA" w:rsidR="005D262D" w:rsidRPr="00281EAB" w:rsidRDefault="005D262D" w:rsidP="002F54ED">
                  <w:pPr>
                    <w:spacing w:line="276" w:lineRule="auto"/>
                    <w:rPr>
                      <w:b/>
                    </w:rPr>
                  </w:pPr>
                  <w:r w:rsidRPr="00281EAB">
                    <w:rPr>
                      <w:b/>
                    </w:rPr>
                    <w:t>Proceeding number:</w:t>
                  </w:r>
                  <w:r w:rsidR="00281EAB" w:rsidRPr="00281EAB">
                    <w:rPr>
                      <w:b/>
                    </w:rPr>
                    <w:t xml:space="preserve"> </w:t>
                  </w:r>
                </w:p>
                <w:p w14:paraId="5F17AE44" w14:textId="1B732847" w:rsidR="005D262D" w:rsidRPr="00266B94" w:rsidRDefault="006F6F0A" w:rsidP="00C565C8">
                  <w:pPr>
                    <w:spacing w:line="170" w:lineRule="exac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9D7FF8" w14:paraId="6F438487" w14:textId="77777777" w:rsidTr="001F7E3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21DDB7" w14:textId="3C260778" w:rsidR="009D7FF8" w:rsidRDefault="009D7FF8" w:rsidP="004E7DEE">
            <w:pPr>
              <w:keepLines/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1 - </w:t>
            </w:r>
            <w:r w:rsidR="004E7DEE">
              <w:rPr>
                <w:b/>
                <w:sz w:val="24"/>
                <w:szCs w:val="24"/>
              </w:rPr>
              <w:t>P</w:t>
            </w:r>
            <w:r w:rsidRPr="00347CD4">
              <w:rPr>
                <w:b/>
                <w:sz w:val="24"/>
                <w:szCs w:val="24"/>
              </w:rPr>
              <w:t xml:space="preserve">erson subject of </w:t>
            </w:r>
            <w:r w:rsidR="004E7DEE">
              <w:rPr>
                <w:b/>
                <w:sz w:val="24"/>
                <w:szCs w:val="24"/>
              </w:rPr>
              <w:t>reference</w:t>
            </w:r>
          </w:p>
        </w:tc>
      </w:tr>
      <w:tr w:rsidR="009D7FF8" w14:paraId="04F6D9CD" w14:textId="77777777" w:rsidTr="001F7E32">
        <w:trPr>
          <w:cantSplit/>
          <w:trHeight w:val="454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02116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Surname:</w:t>
            </w:r>
          </w:p>
          <w:p w14:paraId="13420E27" w14:textId="57D2192C" w:rsidR="009D7FF8" w:rsidRPr="00281EAB" w:rsidRDefault="006F6F0A" w:rsidP="00C27003">
            <w:pPr>
              <w:keepLines/>
            </w:pPr>
            <w:r w:rsidRPr="00281EAB">
              <w:t xml:space="preserve"> </w:t>
            </w:r>
          </w:p>
        </w:tc>
        <w:tc>
          <w:tcPr>
            <w:tcW w:w="5132" w:type="dxa"/>
            <w:gridSpan w:val="5"/>
            <w:tcBorders>
              <w:bottom w:val="single" w:sz="4" w:space="0" w:color="auto"/>
            </w:tcBorders>
          </w:tcPr>
          <w:p w14:paraId="6825BABE" w14:textId="77777777" w:rsidR="009D7FF8" w:rsidRPr="0007159B" w:rsidRDefault="009D7FF8" w:rsidP="001F7E32">
            <w:pPr>
              <w:keepLines/>
              <w:spacing w:line="276" w:lineRule="auto"/>
              <w:rPr>
                <w:b/>
              </w:rPr>
            </w:pPr>
            <w:r w:rsidRPr="0007159B">
              <w:rPr>
                <w:b/>
              </w:rPr>
              <w:t>Given name(s):</w:t>
            </w:r>
          </w:p>
          <w:p w14:paraId="0A79FD4B" w14:textId="0B58FF3C" w:rsidR="009D7FF8" w:rsidRPr="00281EAB" w:rsidRDefault="006F6F0A" w:rsidP="00C27003">
            <w:pPr>
              <w:keepLines/>
            </w:pPr>
            <w:r w:rsidRPr="00281EAB">
              <w:t xml:space="preserve"> </w:t>
            </w:r>
          </w:p>
        </w:tc>
      </w:tr>
      <w:tr w:rsidR="009D7FF8" w14:paraId="67151CDA" w14:textId="77777777" w:rsidTr="00A9699B">
        <w:trPr>
          <w:cantSplit/>
          <w:trHeight w:val="331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E3FC1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Also known as:</w:t>
            </w:r>
          </w:p>
          <w:p w14:paraId="76B07E04" w14:textId="28562C7A" w:rsidR="009D7FF8" w:rsidRDefault="009D7FF8" w:rsidP="001F7E32">
            <w:pPr>
              <w:keepLines/>
            </w:pPr>
          </w:p>
        </w:tc>
        <w:tc>
          <w:tcPr>
            <w:tcW w:w="3116" w:type="dxa"/>
            <w:gridSpan w:val="3"/>
            <w:tcBorders>
              <w:right w:val="nil"/>
            </w:tcBorders>
          </w:tcPr>
          <w:p w14:paraId="6BDF546A" w14:textId="0F74307A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Date of birth</w:t>
            </w:r>
            <w:r w:rsidRPr="00281EAB">
              <w:rPr>
                <w:b/>
                <w:sz w:val="14"/>
                <w:szCs w:val="14"/>
              </w:rPr>
              <w:t xml:space="preserve"> (DD/MM/YYYY)</w:t>
            </w:r>
            <w:r w:rsidRPr="00281EAB">
              <w:rPr>
                <w:b/>
              </w:rPr>
              <w:t>:</w:t>
            </w:r>
            <w:r w:rsidR="00A9699B" w:rsidRPr="00281EAB">
              <w:rPr>
                <w:b/>
              </w:rPr>
              <w:t xml:space="preserve"> </w:t>
            </w:r>
            <w:r w:rsidR="006F6F0A" w:rsidRPr="00281EAB">
              <w:rPr>
                <w:b/>
              </w:rPr>
              <w:t xml:space="preserve"> </w:t>
            </w:r>
          </w:p>
          <w:p w14:paraId="71B6552D" w14:textId="4CF064EA" w:rsidR="009D7FF8" w:rsidRPr="00281EAB" w:rsidRDefault="009D7FF8" w:rsidP="00C27003">
            <w:pPr>
              <w:keepLines/>
              <w:rPr>
                <w:b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2B4FA54E" w14:textId="494C3B91" w:rsidR="009D7FF8" w:rsidRPr="00281EAB" w:rsidRDefault="009D7FF8" w:rsidP="001F7E32">
            <w:pPr>
              <w:keepLines/>
              <w:rPr>
                <w:b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14:paraId="7DE220E6" w14:textId="45CED570" w:rsidR="009D7FF8" w:rsidRPr="00281EAB" w:rsidRDefault="00A9699B" w:rsidP="00A9699B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Age</w:t>
            </w:r>
          </w:p>
        </w:tc>
      </w:tr>
      <w:tr w:rsidR="009D7FF8" w14:paraId="4F97FA11" w14:textId="77777777" w:rsidTr="001F7E32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0B66E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Address:</w:t>
            </w:r>
          </w:p>
          <w:p w14:paraId="26636EA2" w14:textId="4A100EFE" w:rsidR="009D7FF8" w:rsidRPr="00266B94" w:rsidRDefault="006F6F0A" w:rsidP="00C27003">
            <w:pPr>
              <w:keepLines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D7FF8" w14:paraId="071F40B6" w14:textId="77777777" w:rsidTr="00243BC9">
        <w:trPr>
          <w:cantSplit/>
          <w:trHeight w:val="454"/>
        </w:trPr>
        <w:tc>
          <w:tcPr>
            <w:tcW w:w="682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14761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Town / Suburb:</w:t>
            </w:r>
          </w:p>
          <w:p w14:paraId="72FC089C" w14:textId="016D857C" w:rsidR="009D7FF8" w:rsidRPr="00281EAB" w:rsidRDefault="006F6F0A" w:rsidP="00C27003">
            <w:pPr>
              <w:keepLines/>
              <w:rPr>
                <w:b/>
              </w:rPr>
            </w:pPr>
            <w:r w:rsidRPr="00281EAB">
              <w:rPr>
                <w:b/>
              </w:rPr>
              <w:t xml:space="preserve"> </w:t>
            </w:r>
          </w:p>
        </w:tc>
        <w:tc>
          <w:tcPr>
            <w:tcW w:w="171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3479A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State:</w:t>
            </w:r>
          </w:p>
          <w:p w14:paraId="2F3EAD66" w14:textId="3AC4E7F8" w:rsidR="009D7FF8" w:rsidRPr="00281EAB" w:rsidRDefault="006F6F0A" w:rsidP="001F7E32">
            <w:pPr>
              <w:keepLines/>
              <w:rPr>
                <w:b/>
              </w:rPr>
            </w:pPr>
            <w:r w:rsidRPr="00281EAB">
              <w:rPr>
                <w:b/>
              </w:rPr>
              <w:t xml:space="preserve"> </w:t>
            </w:r>
          </w:p>
        </w:tc>
        <w:tc>
          <w:tcPr>
            <w:tcW w:w="1722" w:type="dxa"/>
          </w:tcPr>
          <w:p w14:paraId="128EDC5A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Postcode:</w:t>
            </w:r>
          </w:p>
          <w:p w14:paraId="0DA82850" w14:textId="4C3D617F" w:rsidR="009D7FF8" w:rsidRPr="00266B94" w:rsidRDefault="006F6F0A" w:rsidP="00C27003">
            <w:pPr>
              <w:keepLines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D7FF8" w14:paraId="2E1F2191" w14:textId="77777777" w:rsidTr="00243BC9">
        <w:trPr>
          <w:cantSplit/>
          <w:trHeight w:val="454"/>
        </w:trPr>
        <w:tc>
          <w:tcPr>
            <w:tcW w:w="6822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229B5" w14:textId="77777777" w:rsidR="009D7FF8" w:rsidRPr="003F6F61" w:rsidRDefault="009D7FF8" w:rsidP="001F7E32">
            <w:pPr>
              <w:keepLines/>
              <w:spacing w:line="276" w:lineRule="auto"/>
              <w:rPr>
                <w:b/>
              </w:rPr>
            </w:pPr>
            <w:r w:rsidRPr="003F6F61">
              <w:rPr>
                <w:b/>
              </w:rPr>
              <w:t>Email address:</w:t>
            </w:r>
          </w:p>
          <w:p w14:paraId="4F06E94F" w14:textId="4C5FDDC1" w:rsidR="009D7FF8" w:rsidRPr="00281EAB" w:rsidRDefault="006F6F0A" w:rsidP="001F7E32">
            <w:pPr>
              <w:keepLines/>
              <w:rPr>
                <w:b/>
              </w:rPr>
            </w:pPr>
            <w:r w:rsidRPr="00281EAB">
              <w:rPr>
                <w:b/>
              </w:rPr>
              <w:t xml:space="preserve"> </w:t>
            </w:r>
          </w:p>
        </w:tc>
        <w:tc>
          <w:tcPr>
            <w:tcW w:w="3437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14C65" w14:textId="77777777" w:rsidR="009D7FF8" w:rsidRPr="00281EAB" w:rsidRDefault="009D7FF8" w:rsidP="001F7E32">
            <w:pPr>
              <w:keepLines/>
              <w:spacing w:line="276" w:lineRule="auto"/>
              <w:rPr>
                <w:b/>
              </w:rPr>
            </w:pPr>
            <w:r w:rsidRPr="00281EAB">
              <w:rPr>
                <w:b/>
              </w:rPr>
              <w:t>Contact number:</w:t>
            </w:r>
          </w:p>
          <w:p w14:paraId="194CB096" w14:textId="54B799FF" w:rsidR="009D7FF8" w:rsidRPr="00281EAB" w:rsidRDefault="009D7FF8" w:rsidP="00C27003">
            <w:pPr>
              <w:keepLines/>
              <w:rPr>
                <w:b/>
              </w:rPr>
            </w:pPr>
          </w:p>
        </w:tc>
      </w:tr>
      <w:tr w:rsidR="009D7FF8" w14:paraId="669F0758" w14:textId="77777777" w:rsidTr="001F7E32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7E8E" w14:textId="77777777" w:rsidR="009D7FF8" w:rsidRDefault="009D7FF8" w:rsidP="001F7E32"/>
        </w:tc>
      </w:tr>
      <w:tr w:rsidR="0025289B" w14:paraId="54AE50EB" w14:textId="77777777" w:rsidTr="001F7E3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31FC70" w14:textId="0C989EC1" w:rsidR="0025289B" w:rsidRPr="00525995" w:rsidRDefault="0025289B" w:rsidP="00411D18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9A4DE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 Details of offence(s), including summary offences</w:t>
            </w:r>
          </w:p>
        </w:tc>
      </w:tr>
      <w:tr w:rsidR="00243BC9" w14:paraId="42FC4E90" w14:textId="77777777" w:rsidTr="00243BC9">
        <w:trPr>
          <w:cantSplit/>
        </w:trPr>
        <w:tc>
          <w:tcPr>
            <w:tcW w:w="7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D799B" w14:textId="77777777" w:rsidR="00243BC9" w:rsidRDefault="00243BC9" w:rsidP="001F7E32">
            <w:pPr>
              <w:keepNext/>
              <w:keepLines/>
              <w:jc w:val="center"/>
            </w:pPr>
            <w:r>
              <w:rPr>
                <w:b/>
              </w:rPr>
              <w:t>Number</w:t>
            </w:r>
          </w:p>
        </w:tc>
        <w:tc>
          <w:tcPr>
            <w:tcW w:w="2629" w:type="dxa"/>
            <w:vAlign w:val="center"/>
          </w:tcPr>
          <w:p w14:paraId="781F271E" w14:textId="77777777" w:rsidR="00243BC9" w:rsidRDefault="00243BC9" w:rsidP="001F7E32">
            <w:pPr>
              <w:keepNext/>
              <w:keepLines/>
              <w:jc w:val="center"/>
            </w:pPr>
            <w:r w:rsidRPr="00E1680A">
              <w:rPr>
                <w:b/>
              </w:rPr>
              <w:t>Offence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C94D2" w14:textId="77777777" w:rsidR="00243BC9" w:rsidRDefault="00243BC9" w:rsidP="001F7E32">
            <w:pPr>
              <w:keepNext/>
              <w:keepLines/>
              <w:jc w:val="center"/>
            </w:pPr>
            <w:r>
              <w:rPr>
                <w:b/>
              </w:rPr>
              <w:t>Date of offence</w:t>
            </w:r>
            <w:r>
              <w:rPr>
                <w:b/>
              </w:rPr>
              <w:br/>
            </w:r>
            <w:r w:rsidRPr="004F5EF4">
              <w:rPr>
                <w:sz w:val="14"/>
                <w:szCs w:val="14"/>
              </w:rPr>
              <w:t>(DD/MM/YYYY)</w:t>
            </w:r>
          </w:p>
        </w:tc>
        <w:tc>
          <w:tcPr>
            <w:tcW w:w="2436" w:type="dxa"/>
            <w:gridSpan w:val="2"/>
            <w:vAlign w:val="center"/>
          </w:tcPr>
          <w:p w14:paraId="6F561DEB" w14:textId="77777777" w:rsidR="00243BC9" w:rsidRDefault="00243BC9" w:rsidP="001F7E32">
            <w:pPr>
              <w:keepNext/>
              <w:keepLines/>
              <w:jc w:val="center"/>
            </w:pPr>
            <w:r>
              <w:rPr>
                <w:b/>
              </w:rPr>
              <w:t>Court</w:t>
            </w:r>
          </w:p>
        </w:tc>
        <w:tc>
          <w:tcPr>
            <w:tcW w:w="26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6B436" w14:textId="77777777" w:rsidR="00243BC9" w:rsidRDefault="00243BC9" w:rsidP="001F7E32">
            <w:pPr>
              <w:keepNext/>
              <w:keepLines/>
              <w:jc w:val="center"/>
            </w:pPr>
            <w:r>
              <w:rPr>
                <w:b/>
              </w:rPr>
              <w:t xml:space="preserve">Court file number / </w:t>
            </w:r>
            <w:r>
              <w:rPr>
                <w:b/>
              </w:rPr>
              <w:br/>
              <w:t>indictment number</w:t>
            </w:r>
          </w:p>
        </w:tc>
      </w:tr>
      <w:tr w:rsidR="00243BC9" w14:paraId="79B9908D" w14:textId="77777777" w:rsidTr="00243BC9">
        <w:trPr>
          <w:cantSplit/>
          <w:trHeight w:val="454"/>
        </w:trPr>
        <w:tc>
          <w:tcPr>
            <w:tcW w:w="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ED48" w14:textId="708967FB" w:rsidR="00243BC9" w:rsidRDefault="00243BC9" w:rsidP="001F7E32">
            <w:pPr>
              <w:keepLines/>
              <w:jc w:val="center"/>
            </w:pPr>
          </w:p>
        </w:tc>
        <w:tc>
          <w:tcPr>
            <w:tcW w:w="2629" w:type="dxa"/>
          </w:tcPr>
          <w:p w14:paraId="7C129D86" w14:textId="74DCBDE1" w:rsidR="00243BC9" w:rsidRDefault="006F6F0A" w:rsidP="00C27003">
            <w:pPr>
              <w:keepLines/>
            </w:pPr>
            <w:r>
              <w:t xml:space="preserve">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20A9F" w14:textId="3E358B17" w:rsidR="00243BC9" w:rsidRDefault="006F6F0A" w:rsidP="00C27003">
            <w:pPr>
              <w:keepLines/>
            </w:pPr>
            <w:r>
              <w:t xml:space="preserve"> </w:t>
            </w:r>
          </w:p>
        </w:tc>
        <w:tc>
          <w:tcPr>
            <w:tcW w:w="2436" w:type="dxa"/>
            <w:gridSpan w:val="2"/>
          </w:tcPr>
          <w:p w14:paraId="27CE7A29" w14:textId="23ABCC10" w:rsidR="00243BC9" w:rsidRDefault="006F6F0A" w:rsidP="00C27003">
            <w:pPr>
              <w:keepLines/>
            </w:pPr>
            <w:r>
              <w:t xml:space="preserve"> </w:t>
            </w:r>
          </w:p>
        </w:tc>
        <w:tc>
          <w:tcPr>
            <w:tcW w:w="26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14F3C" w14:textId="19F8D7B5" w:rsidR="00243BC9" w:rsidRDefault="00243BC9" w:rsidP="001F7E32">
            <w:pPr>
              <w:keepLines/>
            </w:pPr>
          </w:p>
        </w:tc>
      </w:tr>
      <w:tr w:rsidR="008626D9" w14:paraId="25F97EAB" w14:textId="77777777" w:rsidTr="00243BC9">
        <w:trPr>
          <w:cantSplit/>
          <w:trHeight w:val="454"/>
        </w:trPr>
        <w:tc>
          <w:tcPr>
            <w:tcW w:w="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85F0C" w14:textId="77777777" w:rsidR="008626D9" w:rsidRDefault="008626D9" w:rsidP="001F7E32">
            <w:pPr>
              <w:keepLines/>
              <w:jc w:val="center"/>
            </w:pPr>
          </w:p>
        </w:tc>
        <w:tc>
          <w:tcPr>
            <w:tcW w:w="2629" w:type="dxa"/>
          </w:tcPr>
          <w:p w14:paraId="44D32467" w14:textId="77777777" w:rsidR="008626D9" w:rsidRDefault="008626D9" w:rsidP="00C27003">
            <w:pPr>
              <w:keepLines/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86379" w14:textId="77777777" w:rsidR="008626D9" w:rsidRDefault="008626D9" w:rsidP="00C27003">
            <w:pPr>
              <w:keepLines/>
            </w:pPr>
          </w:p>
        </w:tc>
        <w:tc>
          <w:tcPr>
            <w:tcW w:w="2436" w:type="dxa"/>
            <w:gridSpan w:val="2"/>
          </w:tcPr>
          <w:p w14:paraId="6F7D13E9" w14:textId="77777777" w:rsidR="008626D9" w:rsidRDefault="008626D9" w:rsidP="00C27003">
            <w:pPr>
              <w:keepLines/>
            </w:pPr>
          </w:p>
        </w:tc>
        <w:tc>
          <w:tcPr>
            <w:tcW w:w="26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1D4B2" w14:textId="77777777" w:rsidR="008626D9" w:rsidRDefault="008626D9" w:rsidP="001F7E32">
            <w:pPr>
              <w:keepLines/>
            </w:pPr>
          </w:p>
        </w:tc>
      </w:tr>
      <w:tr w:rsidR="008626D9" w14:paraId="0EC4E2C0" w14:textId="77777777" w:rsidTr="00243BC9">
        <w:trPr>
          <w:cantSplit/>
          <w:trHeight w:val="454"/>
        </w:trPr>
        <w:tc>
          <w:tcPr>
            <w:tcW w:w="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C5B57" w14:textId="77777777" w:rsidR="008626D9" w:rsidRDefault="008626D9" w:rsidP="001F7E32">
            <w:pPr>
              <w:keepLines/>
              <w:jc w:val="center"/>
            </w:pPr>
          </w:p>
        </w:tc>
        <w:tc>
          <w:tcPr>
            <w:tcW w:w="2629" w:type="dxa"/>
          </w:tcPr>
          <w:p w14:paraId="33F8E170" w14:textId="77777777" w:rsidR="008626D9" w:rsidRDefault="008626D9" w:rsidP="00C27003">
            <w:pPr>
              <w:keepLines/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D4E71" w14:textId="77777777" w:rsidR="008626D9" w:rsidRDefault="008626D9" w:rsidP="00C27003">
            <w:pPr>
              <w:keepLines/>
            </w:pPr>
          </w:p>
        </w:tc>
        <w:tc>
          <w:tcPr>
            <w:tcW w:w="2436" w:type="dxa"/>
            <w:gridSpan w:val="2"/>
          </w:tcPr>
          <w:p w14:paraId="43E72D34" w14:textId="77777777" w:rsidR="008626D9" w:rsidRDefault="008626D9" w:rsidP="00C27003">
            <w:pPr>
              <w:keepLines/>
            </w:pPr>
          </w:p>
        </w:tc>
        <w:tc>
          <w:tcPr>
            <w:tcW w:w="26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DE9F4" w14:textId="77777777" w:rsidR="008626D9" w:rsidRDefault="008626D9" w:rsidP="001F7E32">
            <w:pPr>
              <w:keepLines/>
            </w:pPr>
          </w:p>
        </w:tc>
      </w:tr>
      <w:tr w:rsidR="008626D9" w14:paraId="01EC275A" w14:textId="77777777" w:rsidTr="00243BC9">
        <w:trPr>
          <w:cantSplit/>
          <w:trHeight w:val="454"/>
        </w:trPr>
        <w:tc>
          <w:tcPr>
            <w:tcW w:w="7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19263" w14:textId="77777777" w:rsidR="008626D9" w:rsidRDefault="008626D9" w:rsidP="001F7E32">
            <w:pPr>
              <w:keepLines/>
              <w:jc w:val="center"/>
            </w:pPr>
          </w:p>
        </w:tc>
        <w:tc>
          <w:tcPr>
            <w:tcW w:w="2629" w:type="dxa"/>
          </w:tcPr>
          <w:p w14:paraId="6029D5AD" w14:textId="77777777" w:rsidR="008626D9" w:rsidRDefault="008626D9" w:rsidP="00C27003">
            <w:pPr>
              <w:keepLines/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73579" w14:textId="77777777" w:rsidR="008626D9" w:rsidRDefault="008626D9" w:rsidP="00C27003">
            <w:pPr>
              <w:keepLines/>
            </w:pPr>
          </w:p>
        </w:tc>
        <w:tc>
          <w:tcPr>
            <w:tcW w:w="2436" w:type="dxa"/>
            <w:gridSpan w:val="2"/>
          </w:tcPr>
          <w:p w14:paraId="09CB44D1" w14:textId="77777777" w:rsidR="008626D9" w:rsidRDefault="008626D9" w:rsidP="00C27003">
            <w:pPr>
              <w:keepLines/>
            </w:pPr>
          </w:p>
        </w:tc>
        <w:tc>
          <w:tcPr>
            <w:tcW w:w="26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BC1F1" w14:textId="77777777" w:rsidR="008626D9" w:rsidRDefault="008626D9" w:rsidP="001F7E32">
            <w:pPr>
              <w:keepLines/>
            </w:pPr>
          </w:p>
        </w:tc>
      </w:tr>
      <w:tr w:rsidR="0025289B" w14:paraId="524E162F" w14:textId="77777777" w:rsidTr="001F7E32">
        <w:trPr>
          <w:cantSplit/>
          <w:trHeight w:hRule="exact" w:val="340"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B4EE2" w14:textId="77777777" w:rsidR="0025289B" w:rsidRDefault="0025289B" w:rsidP="006401EE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5D">
              <w:fldChar w:fldCharType="separate"/>
            </w:r>
            <w:r>
              <w:fldChar w:fldCharType="end"/>
            </w:r>
            <w:r>
              <w:t xml:space="preserve"> </w:t>
            </w:r>
            <w:r w:rsidRPr="00761D7A">
              <w:rPr>
                <w:b/>
              </w:rPr>
              <w:t>Additional schedule of offences is attached</w:t>
            </w:r>
          </w:p>
        </w:tc>
      </w:tr>
      <w:tr w:rsidR="006E095C" w14:paraId="2D6C7ECF" w14:textId="77777777" w:rsidTr="00C76EA6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BD99" w14:textId="77777777" w:rsidR="006E095C" w:rsidRDefault="006E095C" w:rsidP="00C76EA6"/>
        </w:tc>
      </w:tr>
      <w:tr w:rsidR="00DC4C65" w14:paraId="3F948175" w14:textId="77777777" w:rsidTr="00C76EA6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16E21" w14:textId="35E93163" w:rsidR="00DC4C65" w:rsidRDefault="00DC4C65" w:rsidP="00411D18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C13A8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C6470B" w:rsidRPr="00C6470B">
              <w:rPr>
                <w:b/>
                <w:sz w:val="24"/>
                <w:szCs w:val="24"/>
              </w:rPr>
              <w:t>Schedule of exhibits</w:t>
            </w:r>
            <w:r w:rsidR="006F6F0A">
              <w:rPr>
                <w:b/>
                <w:sz w:val="24"/>
                <w:szCs w:val="24"/>
              </w:rPr>
              <w:t xml:space="preserve"> </w:t>
            </w:r>
          </w:p>
          <w:p w14:paraId="1CAACC05" w14:textId="77777777" w:rsidR="00DC4C65" w:rsidRDefault="00DC4C65" w:rsidP="00411D18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5F61A219" w14:textId="77777777" w:rsidR="00DC4C65" w:rsidRPr="00525995" w:rsidRDefault="00DC4C65" w:rsidP="00411D18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2172FC" w14:paraId="34BD006E" w14:textId="77777777" w:rsidTr="00705D2D">
        <w:trPr>
          <w:trHeight w:val="5653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vertAnchor="text" w:horzAnchor="margin" w:tblpY="-237"/>
              <w:tblOverlap w:val="never"/>
              <w:tblW w:w="10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21"/>
              <w:gridCol w:w="13"/>
              <w:gridCol w:w="1417"/>
            </w:tblGrid>
            <w:tr w:rsidR="00895421" w:rsidRPr="00BC3CA9" w14:paraId="1A4E3FBA" w14:textId="77777777" w:rsidTr="00895421">
              <w:trPr>
                <w:trHeight w:val="344"/>
              </w:trPr>
              <w:tc>
                <w:tcPr>
                  <w:tcW w:w="8721" w:type="dxa"/>
                  <w:shd w:val="clear" w:color="auto" w:fill="000000" w:themeFill="text1"/>
                </w:tcPr>
                <w:p w14:paraId="19364FB0" w14:textId="77777777" w:rsidR="00895421" w:rsidRPr="00AC583D" w:rsidRDefault="00895421" w:rsidP="00895421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bookmarkStart w:id="1" w:name="_Hlk532897976"/>
                  <w:r w:rsidRPr="00AC583D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INDEX</w:t>
                  </w:r>
                </w:p>
              </w:tc>
              <w:tc>
                <w:tcPr>
                  <w:tcW w:w="1430" w:type="dxa"/>
                  <w:gridSpan w:val="2"/>
                  <w:shd w:val="clear" w:color="auto" w:fill="000000" w:themeFill="text1"/>
                </w:tcPr>
                <w:p w14:paraId="539BC7D6" w14:textId="77777777" w:rsidR="00895421" w:rsidRPr="00AC583D" w:rsidRDefault="00895421" w:rsidP="00895421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95421" w:rsidRPr="00BC3CA9" w14:paraId="6B42DF85" w14:textId="77777777" w:rsidTr="00895421">
              <w:trPr>
                <w:trHeight w:val="292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46EF7406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 xml:space="preserve">Reference </w:t>
                  </w:r>
                </w:p>
              </w:tc>
            </w:tr>
            <w:tr w:rsidR="00895421" w:rsidRPr="00BC3CA9" w14:paraId="16E18B5A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7F85ED3F" w14:textId="16688DE2" w:rsidR="00895421" w:rsidRPr="00BC3CA9" w:rsidRDefault="00A80AA8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FEB7482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070A158C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65ABB34A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Reports</w:t>
                  </w:r>
                </w:p>
              </w:tc>
            </w:tr>
            <w:tr w:rsidR="00895421" w:rsidRPr="00BC3CA9" w14:paraId="3D074AEA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28E95269" w14:textId="59D55127" w:rsidR="00895421" w:rsidRPr="00BC3CA9" w:rsidRDefault="00A80AA8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A0B429D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1B3C2C0A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5BD1D098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Submissions</w:t>
                  </w:r>
                </w:p>
              </w:tc>
            </w:tr>
            <w:tr w:rsidR="00895421" w:rsidRPr="00BC3CA9" w14:paraId="2B11EB76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6E7246C9" w14:textId="3A645862" w:rsidR="00895421" w:rsidRPr="00BC3CA9" w:rsidRDefault="00A80AA8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1126DFA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5917B4F1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6982C6F6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Transcripts</w:t>
                  </w:r>
                </w:p>
              </w:tc>
            </w:tr>
            <w:tr w:rsidR="00895421" w:rsidRPr="00BC3CA9" w14:paraId="67FDA84A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7D8558C4" w14:textId="5D4D7BAD" w:rsidR="00895421" w:rsidRPr="00BC3CA9" w:rsidRDefault="00A80AA8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FAB4186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46C4FF2F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092E0D68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Police Material</w:t>
                  </w:r>
                </w:p>
              </w:tc>
            </w:tr>
            <w:tr w:rsidR="00895421" w:rsidRPr="00BC3CA9" w14:paraId="0EF6FE94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0E7E94F4" w14:textId="050420AB" w:rsidR="00895421" w:rsidRPr="00AC583D" w:rsidRDefault="00A80AA8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25172E" w14:textId="77777777" w:rsidR="00895421" w:rsidRPr="00AC583D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41E2CCF1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34913674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Criminal History</w:t>
                  </w:r>
                </w:p>
              </w:tc>
            </w:tr>
            <w:tr w:rsidR="00895421" w:rsidRPr="00BC3CA9" w14:paraId="09EA123A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34DD1A5C" w14:textId="62B86F53" w:rsidR="00895421" w:rsidRPr="00BC3CA9" w:rsidRDefault="00A80AA8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14908FA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228C9CA8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73C9DF68" w14:textId="2898DF17" w:rsidR="00895421" w:rsidRPr="00BC3CA9" w:rsidRDefault="00C40D19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 xml:space="preserve">Hospital Records </w:t>
                  </w:r>
                </w:p>
              </w:tc>
            </w:tr>
            <w:tr w:rsidR="00895421" w:rsidRPr="00BC3CA9" w14:paraId="63C07275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0762A6E3" w14:textId="7DFF95E6" w:rsidR="00895421" w:rsidRPr="00BC3CA9" w:rsidRDefault="005B4839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EA8FB60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6CBC5496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68F3D196" w14:textId="0BB3436F" w:rsidR="00895421" w:rsidRPr="00BC3CA9" w:rsidRDefault="00C40D19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Previous Material</w:t>
                  </w:r>
                </w:p>
              </w:tc>
            </w:tr>
            <w:tr w:rsidR="00895421" w:rsidRPr="00BC3CA9" w14:paraId="2D934E3E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1005EA51" w14:textId="66B46AE6" w:rsidR="00895421" w:rsidRPr="00EE5B75" w:rsidRDefault="005B4839" w:rsidP="00895421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DFAE796" w14:textId="77777777" w:rsidR="00895421" w:rsidRPr="00EE5B75" w:rsidRDefault="00895421" w:rsidP="00895421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895421" w:rsidRPr="00BC3CA9" w14:paraId="765A57DA" w14:textId="77777777" w:rsidTr="00895421">
              <w:trPr>
                <w:trHeight w:val="253"/>
              </w:trPr>
              <w:tc>
                <w:tcPr>
                  <w:tcW w:w="10151" w:type="dxa"/>
                  <w:gridSpan w:val="3"/>
                  <w:shd w:val="clear" w:color="auto" w:fill="F2F2F2" w:themeFill="background1" w:themeFillShade="F2"/>
                </w:tcPr>
                <w:p w14:paraId="072D77D2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rPr>
                      <w:rFonts w:cs="Arial"/>
                    </w:rPr>
                  </w:pPr>
                  <w:r w:rsidRPr="00EE5B75">
                    <w:rPr>
                      <w:rFonts w:cs="Arial"/>
                      <w:b/>
                      <w:sz w:val="20"/>
                    </w:rPr>
                    <w:t>Miscellaneous</w:t>
                  </w:r>
                </w:p>
              </w:tc>
            </w:tr>
            <w:tr w:rsidR="00895421" w:rsidRPr="00BC3CA9" w14:paraId="1976E4F4" w14:textId="77777777" w:rsidTr="00895421">
              <w:trPr>
                <w:trHeight w:val="253"/>
              </w:trPr>
              <w:tc>
                <w:tcPr>
                  <w:tcW w:w="8734" w:type="dxa"/>
                  <w:gridSpan w:val="2"/>
                  <w:shd w:val="clear" w:color="auto" w:fill="auto"/>
                </w:tcPr>
                <w:p w14:paraId="02E9389D" w14:textId="4BADB65F" w:rsidR="00895421" w:rsidRPr="00BC3CA9" w:rsidRDefault="005B4839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9.1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82DA099" w14:textId="77777777" w:rsidR="00895421" w:rsidRPr="00BC3CA9" w:rsidRDefault="00895421" w:rsidP="00895421">
                  <w:pPr>
                    <w:tabs>
                      <w:tab w:val="left" w:pos="972"/>
                      <w:tab w:val="left" w:pos="1332"/>
                      <w:tab w:val="left" w:pos="1512"/>
                    </w:tabs>
                    <w:spacing w:line="360" w:lineRule="auto"/>
                    <w:rPr>
                      <w:rFonts w:cs="Arial"/>
                    </w:rPr>
                  </w:pPr>
                </w:p>
              </w:tc>
            </w:tr>
            <w:bookmarkEnd w:id="1"/>
          </w:tbl>
          <w:p w14:paraId="44B6D2AD" w14:textId="4FEC89B6" w:rsidR="00AE66A6" w:rsidRPr="004D73CF" w:rsidRDefault="00AE66A6" w:rsidP="004D73CF">
            <w:pPr>
              <w:spacing w:line="480" w:lineRule="auto"/>
            </w:pPr>
          </w:p>
        </w:tc>
      </w:tr>
    </w:tbl>
    <w:p w14:paraId="15B76104" w14:textId="68A61C0F" w:rsidR="00066B6D" w:rsidRDefault="00066B6D" w:rsidP="00DB631A">
      <w:pPr>
        <w:spacing w:line="480" w:lineRule="auto"/>
      </w:pPr>
    </w:p>
    <w:p w14:paraId="478F5E04" w14:textId="62168EE0" w:rsidR="003A3030" w:rsidRDefault="003A3030" w:rsidP="00DB631A">
      <w:pPr>
        <w:spacing w:line="480" w:lineRule="auto"/>
      </w:pPr>
    </w:p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8"/>
        <w:gridCol w:w="2629"/>
        <w:gridCol w:w="1701"/>
        <w:gridCol w:w="2436"/>
        <w:gridCol w:w="2695"/>
      </w:tblGrid>
      <w:tr w:rsidR="003A3030" w14:paraId="1653CA7E" w14:textId="77777777" w:rsidTr="00790A9E">
        <w:trPr>
          <w:tblHeader/>
        </w:trPr>
        <w:tc>
          <w:tcPr>
            <w:tcW w:w="10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3A3030" w14:paraId="37A8BB57" w14:textId="77777777" w:rsidTr="00790A9E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E78C8F4" w14:textId="277E376B" w:rsidR="003A3030" w:rsidRDefault="003A3030" w:rsidP="00790A9E">
                  <w:pPr>
                    <w:rPr>
                      <w:sz w:val="14"/>
                      <w:szCs w:val="14"/>
                    </w:rPr>
                  </w:pPr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>
                    <w:rPr>
                      <w:sz w:val="14"/>
                      <w:szCs w:val="14"/>
                    </w:rPr>
                    <w:t>13</w:t>
                  </w:r>
                  <w:r w:rsidRPr="004164A1">
                    <w:rPr>
                      <w:sz w:val="14"/>
                      <w:szCs w:val="14"/>
                    </w:rPr>
                    <w:t xml:space="preserve">, version </w:t>
                  </w:r>
                  <w:r>
                    <w:rPr>
                      <w:sz w:val="14"/>
                      <w:szCs w:val="14"/>
                    </w:rPr>
                    <w:t>1.</w:t>
                  </w:r>
                  <w:r w:rsidR="00793FC3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793FC3">
                    <w:rPr>
                      <w:sz w:val="14"/>
                      <w:szCs w:val="14"/>
                    </w:rPr>
                    <w:t>08/2019</w:t>
                  </w:r>
                </w:p>
                <w:p w14:paraId="7AC245E1" w14:textId="77777777" w:rsidR="003A3030" w:rsidRDefault="003A3030" w:rsidP="00790A9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9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9FFB1B7" w14:textId="77777777" w:rsidR="003A3030" w:rsidRDefault="003A3030" w:rsidP="00790A9E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517F64" w14:textId="77777777" w:rsidR="003A3030" w:rsidRDefault="003A3030" w:rsidP="00790A9E">
                  <w:pPr>
                    <w:spacing w:line="276" w:lineRule="auto"/>
                  </w:pPr>
                  <w:r>
                    <w:t>Proceeding number:</w:t>
                  </w:r>
                </w:p>
                <w:p w14:paraId="1E90E4DD" w14:textId="77777777" w:rsidR="003A3030" w:rsidRDefault="003A3030" w:rsidP="00790A9E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F27D644" w14:textId="77777777" w:rsidR="003A3030" w:rsidRPr="002244DC" w:rsidRDefault="003A3030" w:rsidP="00790A9E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3A3030" w14:paraId="4287622B" w14:textId="77777777" w:rsidTr="00790A9E">
        <w:trPr>
          <w:cantSplit/>
          <w:trHeight w:hRule="exact" w:val="340"/>
        </w:trPr>
        <w:tc>
          <w:tcPr>
            <w:tcW w:w="10259" w:type="dxa"/>
            <w:gridSpan w:val="5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8C0ACF" w14:textId="77777777" w:rsidR="003A3030" w:rsidRPr="00525995" w:rsidRDefault="003A3030" w:rsidP="00790A9E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1 - Details of offence(s), including summary offences</w:t>
            </w:r>
          </w:p>
        </w:tc>
      </w:tr>
      <w:tr w:rsidR="003A3030" w:rsidRPr="004746F2" w14:paraId="040F7D42" w14:textId="77777777" w:rsidTr="00790A9E">
        <w:trPr>
          <w:cantSplit/>
          <w:trHeight w:val="454"/>
        </w:trPr>
        <w:tc>
          <w:tcPr>
            <w:tcW w:w="1025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DE396" w14:textId="77777777" w:rsidR="003A3030" w:rsidRPr="004746F2" w:rsidRDefault="003A3030" w:rsidP="00790A9E">
            <w:pPr>
              <w:keepNext/>
              <w:keepLines/>
              <w:spacing w:line="276" w:lineRule="auto"/>
            </w:pPr>
            <w:r w:rsidRPr="004746F2">
              <w:t>Name of person:</w:t>
            </w:r>
          </w:p>
          <w:p w14:paraId="1BA0D4C6" w14:textId="77777777" w:rsidR="003A3030" w:rsidRPr="004746F2" w:rsidRDefault="003A3030" w:rsidP="00790A9E">
            <w:pPr>
              <w:keepNext/>
              <w:keepLines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3030" w14:paraId="761732C3" w14:textId="77777777" w:rsidTr="00790A9E">
        <w:trPr>
          <w:cantSplit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511D5" w14:textId="77777777" w:rsidR="003A3030" w:rsidRDefault="003A3030" w:rsidP="00790A9E">
            <w:pPr>
              <w:keepNext/>
              <w:keepLines/>
              <w:jc w:val="center"/>
            </w:pPr>
            <w:r>
              <w:rPr>
                <w:b/>
              </w:rPr>
              <w:t>Number</w:t>
            </w:r>
          </w:p>
        </w:tc>
        <w:tc>
          <w:tcPr>
            <w:tcW w:w="2629" w:type="dxa"/>
            <w:vAlign w:val="center"/>
          </w:tcPr>
          <w:p w14:paraId="31CA15CF" w14:textId="77777777" w:rsidR="003A3030" w:rsidRDefault="003A3030" w:rsidP="00790A9E">
            <w:pPr>
              <w:keepNext/>
              <w:keepLines/>
              <w:jc w:val="center"/>
            </w:pPr>
            <w:r w:rsidRPr="00E1680A">
              <w:rPr>
                <w:b/>
              </w:rPr>
              <w:t>Offence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38296" w14:textId="77777777" w:rsidR="003A3030" w:rsidRDefault="003A3030" w:rsidP="00790A9E">
            <w:pPr>
              <w:keepNext/>
              <w:keepLines/>
              <w:jc w:val="center"/>
            </w:pPr>
            <w:r>
              <w:rPr>
                <w:b/>
              </w:rPr>
              <w:t>Date of offence</w:t>
            </w:r>
            <w:r>
              <w:rPr>
                <w:b/>
              </w:rPr>
              <w:br/>
            </w:r>
            <w:r w:rsidRPr="004F5EF4">
              <w:rPr>
                <w:sz w:val="14"/>
                <w:szCs w:val="14"/>
              </w:rPr>
              <w:t>(DD/MM/YYYY)</w:t>
            </w:r>
          </w:p>
        </w:tc>
        <w:tc>
          <w:tcPr>
            <w:tcW w:w="2436" w:type="dxa"/>
            <w:vAlign w:val="center"/>
          </w:tcPr>
          <w:p w14:paraId="71A58CE8" w14:textId="77777777" w:rsidR="003A3030" w:rsidRDefault="003A3030" w:rsidP="00790A9E">
            <w:pPr>
              <w:keepNext/>
              <w:keepLines/>
              <w:jc w:val="center"/>
            </w:pPr>
            <w:r>
              <w:rPr>
                <w:b/>
              </w:rPr>
              <w:t>Court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B8701" w14:textId="77777777" w:rsidR="003A3030" w:rsidRDefault="003A3030" w:rsidP="00790A9E">
            <w:pPr>
              <w:keepNext/>
              <w:keepLines/>
              <w:jc w:val="center"/>
            </w:pPr>
            <w:r>
              <w:rPr>
                <w:b/>
              </w:rPr>
              <w:t xml:space="preserve">Court file number / </w:t>
            </w:r>
            <w:r>
              <w:rPr>
                <w:b/>
              </w:rPr>
              <w:br/>
              <w:t>indictment number</w:t>
            </w:r>
          </w:p>
        </w:tc>
      </w:tr>
      <w:tr w:rsidR="003A3030" w14:paraId="5C511C5B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3575A" w14:textId="77777777" w:rsidR="003A3030" w:rsidRDefault="003A3030" w:rsidP="00790A9E">
            <w:pPr>
              <w:keepLines/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623B02E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BC88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4C782CF2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11436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1CD1DCEE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9A680" w14:textId="77777777" w:rsidR="003A3030" w:rsidRDefault="003A3030" w:rsidP="00790A9E">
            <w:pPr>
              <w:keepLines/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2335555E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8BAF5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FC9319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0D0A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658A842E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561C4" w14:textId="77777777" w:rsidR="003A3030" w:rsidRDefault="003A3030" w:rsidP="00790A9E">
            <w:pPr>
              <w:keepLines/>
              <w:jc w:val="center"/>
            </w:pPr>
            <w:r>
              <w:t>3</w:t>
            </w:r>
          </w:p>
        </w:tc>
        <w:tc>
          <w:tcPr>
            <w:tcW w:w="2629" w:type="dxa"/>
          </w:tcPr>
          <w:p w14:paraId="615464B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9538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63F6CDC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0C321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1EA63B3E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DC596" w14:textId="77777777" w:rsidR="003A3030" w:rsidRDefault="003A3030" w:rsidP="00790A9E">
            <w:pPr>
              <w:keepLines/>
              <w:jc w:val="center"/>
            </w:pPr>
            <w:r>
              <w:t>4</w:t>
            </w:r>
          </w:p>
        </w:tc>
        <w:tc>
          <w:tcPr>
            <w:tcW w:w="2629" w:type="dxa"/>
          </w:tcPr>
          <w:p w14:paraId="5B91BC0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7E6D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B8E73D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F7E8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7866953A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B7B76" w14:textId="77777777" w:rsidR="003A3030" w:rsidRDefault="003A3030" w:rsidP="00790A9E">
            <w:pPr>
              <w:keepLines/>
              <w:jc w:val="center"/>
            </w:pPr>
            <w:r>
              <w:t>5</w:t>
            </w:r>
          </w:p>
        </w:tc>
        <w:tc>
          <w:tcPr>
            <w:tcW w:w="2629" w:type="dxa"/>
          </w:tcPr>
          <w:p w14:paraId="06FC48B8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E6F12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6877D02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9D82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6297B6FC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7C756" w14:textId="77777777" w:rsidR="003A3030" w:rsidRDefault="003A3030" w:rsidP="00790A9E">
            <w:pPr>
              <w:keepLines/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1826EC1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CFAC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733DB34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2A02E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553B52AA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3DD2D" w14:textId="77777777" w:rsidR="003A3030" w:rsidRDefault="003A3030" w:rsidP="00790A9E">
            <w:pPr>
              <w:keepLines/>
              <w:jc w:val="center"/>
            </w:pPr>
            <w:r>
              <w:t>7</w:t>
            </w:r>
          </w:p>
        </w:tc>
        <w:tc>
          <w:tcPr>
            <w:tcW w:w="2629" w:type="dxa"/>
          </w:tcPr>
          <w:p w14:paraId="3958FC5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4515F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D4267DA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6F4D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56CFE039" w14:textId="77777777" w:rsidTr="00790A9E">
        <w:trPr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F21F1" w14:textId="77777777" w:rsidR="003A3030" w:rsidRDefault="003A3030" w:rsidP="00790A9E">
            <w:pPr>
              <w:keepLines/>
              <w:jc w:val="center"/>
            </w:pPr>
            <w:r>
              <w:t>8</w:t>
            </w:r>
          </w:p>
        </w:tc>
        <w:tc>
          <w:tcPr>
            <w:tcW w:w="2629" w:type="dxa"/>
          </w:tcPr>
          <w:p w14:paraId="0E2600C2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7BCA9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50D8359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4D30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02D6685B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9C525" w14:textId="77777777" w:rsidR="003A3030" w:rsidRDefault="003A3030" w:rsidP="00790A9E">
            <w:pPr>
              <w:keepLines/>
              <w:jc w:val="center"/>
            </w:pPr>
            <w:r>
              <w:t>9</w:t>
            </w:r>
          </w:p>
        </w:tc>
        <w:tc>
          <w:tcPr>
            <w:tcW w:w="2629" w:type="dxa"/>
          </w:tcPr>
          <w:p w14:paraId="606D167F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5024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F35D042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36C17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6C0CDBD3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E0ECC" w14:textId="77777777" w:rsidR="003A3030" w:rsidRDefault="003A3030" w:rsidP="00790A9E">
            <w:pPr>
              <w:keepLines/>
              <w:jc w:val="center"/>
            </w:pPr>
            <w:r>
              <w:t>10</w:t>
            </w:r>
          </w:p>
        </w:tc>
        <w:tc>
          <w:tcPr>
            <w:tcW w:w="2629" w:type="dxa"/>
          </w:tcPr>
          <w:p w14:paraId="773A9A99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9E57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3F569F1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DF64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48108BC0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A210B" w14:textId="77777777" w:rsidR="003A3030" w:rsidRDefault="003A3030" w:rsidP="00790A9E">
            <w:pPr>
              <w:keepLines/>
              <w:jc w:val="center"/>
            </w:pPr>
            <w:r>
              <w:t>11</w:t>
            </w:r>
          </w:p>
        </w:tc>
        <w:tc>
          <w:tcPr>
            <w:tcW w:w="2629" w:type="dxa"/>
          </w:tcPr>
          <w:p w14:paraId="50B27258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9818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7B4AA63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6FF6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53B936A8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E184C" w14:textId="77777777" w:rsidR="003A3030" w:rsidRDefault="003A3030" w:rsidP="00790A9E">
            <w:pPr>
              <w:keepLines/>
              <w:jc w:val="center"/>
            </w:pPr>
            <w:r>
              <w:t>12</w:t>
            </w:r>
          </w:p>
        </w:tc>
        <w:tc>
          <w:tcPr>
            <w:tcW w:w="2629" w:type="dxa"/>
          </w:tcPr>
          <w:p w14:paraId="2686E36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E4D9E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48847B8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35DF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4EEB5586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2A805" w14:textId="77777777" w:rsidR="003A3030" w:rsidRDefault="003A3030" w:rsidP="00790A9E">
            <w:pPr>
              <w:keepLines/>
              <w:jc w:val="center"/>
            </w:pPr>
            <w:r>
              <w:t>13</w:t>
            </w:r>
          </w:p>
        </w:tc>
        <w:tc>
          <w:tcPr>
            <w:tcW w:w="2629" w:type="dxa"/>
          </w:tcPr>
          <w:p w14:paraId="60A48B4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F0260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A8AD478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5F742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7EA985CB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CD883" w14:textId="77777777" w:rsidR="003A3030" w:rsidRDefault="003A3030" w:rsidP="00790A9E">
            <w:pPr>
              <w:keepLines/>
              <w:jc w:val="center"/>
            </w:pPr>
            <w:r>
              <w:t>14</w:t>
            </w:r>
          </w:p>
        </w:tc>
        <w:tc>
          <w:tcPr>
            <w:tcW w:w="2629" w:type="dxa"/>
          </w:tcPr>
          <w:p w14:paraId="7A4AE377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5502E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34E1C99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0116E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5DA8132E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EBEF9" w14:textId="77777777" w:rsidR="003A3030" w:rsidRDefault="003A3030" w:rsidP="00790A9E">
            <w:pPr>
              <w:keepLines/>
              <w:jc w:val="center"/>
            </w:pPr>
            <w:r>
              <w:t>15</w:t>
            </w:r>
          </w:p>
        </w:tc>
        <w:tc>
          <w:tcPr>
            <w:tcW w:w="2629" w:type="dxa"/>
          </w:tcPr>
          <w:p w14:paraId="4171249C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63975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A270D9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1AD7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42BE010D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4B5F6" w14:textId="77777777" w:rsidR="003A3030" w:rsidRDefault="003A3030" w:rsidP="00790A9E">
            <w:pPr>
              <w:keepLines/>
              <w:jc w:val="center"/>
            </w:pPr>
            <w:r>
              <w:t>16</w:t>
            </w:r>
          </w:p>
        </w:tc>
        <w:tc>
          <w:tcPr>
            <w:tcW w:w="2629" w:type="dxa"/>
          </w:tcPr>
          <w:p w14:paraId="2DF5679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337A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3CCA3BC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36F9F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7B5CB835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B24D8" w14:textId="77777777" w:rsidR="003A3030" w:rsidRDefault="003A3030" w:rsidP="00790A9E">
            <w:pPr>
              <w:keepLines/>
              <w:jc w:val="center"/>
            </w:pPr>
            <w:r>
              <w:t>17</w:t>
            </w:r>
          </w:p>
        </w:tc>
        <w:tc>
          <w:tcPr>
            <w:tcW w:w="2629" w:type="dxa"/>
          </w:tcPr>
          <w:p w14:paraId="0E01332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36FD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07B5CEA4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52D0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385F70EA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3CD94" w14:textId="77777777" w:rsidR="003A3030" w:rsidRDefault="003A3030" w:rsidP="00790A9E">
            <w:pPr>
              <w:keepLines/>
              <w:jc w:val="center"/>
            </w:pPr>
            <w:r>
              <w:t>18</w:t>
            </w:r>
          </w:p>
        </w:tc>
        <w:tc>
          <w:tcPr>
            <w:tcW w:w="2629" w:type="dxa"/>
          </w:tcPr>
          <w:p w14:paraId="25C27837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A9A77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054A1D1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0BFEB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7C0E3AB8" w14:textId="77777777" w:rsidTr="00790A9E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B92FB" w14:textId="77777777" w:rsidR="003A3030" w:rsidRDefault="003A3030" w:rsidP="00790A9E">
            <w:pPr>
              <w:keepLines/>
              <w:jc w:val="center"/>
            </w:pPr>
            <w:r>
              <w:t>19</w:t>
            </w:r>
          </w:p>
        </w:tc>
        <w:tc>
          <w:tcPr>
            <w:tcW w:w="2629" w:type="dxa"/>
          </w:tcPr>
          <w:p w14:paraId="5FC27615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8E7BC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C1EE48D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2B31C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030" w14:paraId="4E2A2566" w14:textId="77777777" w:rsidTr="00E5071B">
        <w:trPr>
          <w:cantSplit/>
          <w:trHeight w:val="317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FA738" w14:textId="77777777" w:rsidR="003A3030" w:rsidRDefault="003A3030" w:rsidP="00790A9E">
            <w:pPr>
              <w:keepLines/>
              <w:jc w:val="center"/>
            </w:pPr>
            <w:r>
              <w:t>20</w:t>
            </w:r>
          </w:p>
        </w:tc>
        <w:tc>
          <w:tcPr>
            <w:tcW w:w="2629" w:type="dxa"/>
          </w:tcPr>
          <w:p w14:paraId="2CEEEB48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4FE1F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7455EAB6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A4733" w14:textId="77777777" w:rsidR="003A3030" w:rsidRDefault="003A3030" w:rsidP="00790A9E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7415E6" w14:textId="41847797" w:rsidR="003A3030" w:rsidRDefault="003A3030" w:rsidP="00E5071B">
      <w:pPr>
        <w:spacing w:line="480" w:lineRule="auto"/>
      </w:pPr>
    </w:p>
    <w:sectPr w:rsidR="003A3030" w:rsidSect="008D6EC8">
      <w:headerReference w:type="default" r:id="rId10"/>
      <w:footerReference w:type="default" r:id="rId11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40D26" w14:textId="77777777" w:rsidR="002B5D64" w:rsidRDefault="002B5D64" w:rsidP="00DF629B">
      <w:r>
        <w:separator/>
      </w:r>
    </w:p>
  </w:endnote>
  <w:endnote w:type="continuationSeparator" w:id="0">
    <w:p w14:paraId="75130792" w14:textId="77777777" w:rsidR="002B5D64" w:rsidRDefault="002B5D64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C76EA6" w:rsidRDefault="00C76EA6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2B972A" id="Straight Connector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5pt" to="50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28541E60" w:rsidR="00C76EA6" w:rsidRPr="00A11CAD" w:rsidRDefault="00C76EA6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1E095D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1E095D">
      <w:rPr>
        <w:rFonts w:cs="Arial"/>
        <w:noProof/>
        <w:sz w:val="16"/>
        <w:szCs w:val="16"/>
        <w:lang w:val="en-US"/>
      </w:rPr>
      <w:t>2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0959" w14:textId="77777777" w:rsidR="002B5D64" w:rsidRDefault="002B5D64" w:rsidP="00DF629B">
      <w:r>
        <w:separator/>
      </w:r>
    </w:p>
  </w:footnote>
  <w:footnote w:type="continuationSeparator" w:id="0">
    <w:p w14:paraId="6F2D0FF5" w14:textId="77777777" w:rsidR="002B5D64" w:rsidRDefault="002B5D64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C76EA6" w:rsidRPr="005B0AE5" w:rsidRDefault="00C76EA6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1A9DD500" w:rsidR="00C76EA6" w:rsidRPr="009801C8" w:rsidRDefault="00C13A8C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Exhibit</w:t>
    </w:r>
    <w:r w:rsidR="00C76EA6" w:rsidRPr="00792631">
      <w:rPr>
        <w:rFonts w:ascii="Arial" w:hAnsi="Arial" w:cs="Arial"/>
        <w:b/>
        <w:sz w:val="36"/>
        <w:szCs w:val="36"/>
      </w:rPr>
      <w:t xml:space="preserve"> list (</w:t>
    </w:r>
    <w:r w:rsidR="0030174D" w:rsidRPr="0030174D">
      <w:rPr>
        <w:rFonts w:ascii="Arial" w:hAnsi="Arial" w:cs="Arial"/>
        <w:b/>
        <w:sz w:val="36"/>
        <w:szCs w:val="36"/>
      </w:rPr>
      <w:t>references</w:t>
    </w:r>
    <w:r w:rsidR="00C76EA6" w:rsidRPr="00792631">
      <w:rPr>
        <w:rFonts w:ascii="Arial" w:hAnsi="Arial" w:cs="Arial"/>
        <w:b/>
        <w:sz w:val="36"/>
        <w:szCs w:val="36"/>
      </w:rPr>
      <w:t>)</w:t>
    </w:r>
  </w:p>
  <w:p w14:paraId="4AEEFE8E" w14:textId="55C3C768" w:rsidR="00C76EA6" w:rsidRPr="00F04151" w:rsidRDefault="00C76EA6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>ealth Act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40FE9"/>
    <w:multiLevelType w:val="hybridMultilevel"/>
    <w:tmpl w:val="475E7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071A"/>
    <w:multiLevelType w:val="hybridMultilevel"/>
    <w:tmpl w:val="B8B6C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9AD"/>
    <w:multiLevelType w:val="multilevel"/>
    <w:tmpl w:val="C6786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9BC03F5"/>
    <w:multiLevelType w:val="hybridMultilevel"/>
    <w:tmpl w:val="08A29842"/>
    <w:lvl w:ilvl="0" w:tplc="0C09000F">
      <w:start w:val="1"/>
      <w:numFmt w:val="decimal"/>
      <w:lvlText w:val="%1."/>
      <w:lvlJc w:val="left"/>
      <w:pPr>
        <w:ind w:left="2216" w:hanging="360"/>
      </w:pPr>
    </w:lvl>
    <w:lvl w:ilvl="1" w:tplc="0C090019" w:tentative="1">
      <w:start w:val="1"/>
      <w:numFmt w:val="lowerLetter"/>
      <w:lvlText w:val="%2."/>
      <w:lvlJc w:val="left"/>
      <w:pPr>
        <w:ind w:left="2936" w:hanging="360"/>
      </w:pPr>
    </w:lvl>
    <w:lvl w:ilvl="2" w:tplc="0C09001B" w:tentative="1">
      <w:start w:val="1"/>
      <w:numFmt w:val="lowerRoman"/>
      <w:lvlText w:val="%3."/>
      <w:lvlJc w:val="right"/>
      <w:pPr>
        <w:ind w:left="3656" w:hanging="180"/>
      </w:pPr>
    </w:lvl>
    <w:lvl w:ilvl="3" w:tplc="0C09000F" w:tentative="1">
      <w:start w:val="1"/>
      <w:numFmt w:val="decimal"/>
      <w:lvlText w:val="%4."/>
      <w:lvlJc w:val="left"/>
      <w:pPr>
        <w:ind w:left="4376" w:hanging="360"/>
      </w:pPr>
    </w:lvl>
    <w:lvl w:ilvl="4" w:tplc="0C090019" w:tentative="1">
      <w:start w:val="1"/>
      <w:numFmt w:val="lowerLetter"/>
      <w:lvlText w:val="%5."/>
      <w:lvlJc w:val="left"/>
      <w:pPr>
        <w:ind w:left="5096" w:hanging="360"/>
      </w:pPr>
    </w:lvl>
    <w:lvl w:ilvl="5" w:tplc="0C09001B" w:tentative="1">
      <w:start w:val="1"/>
      <w:numFmt w:val="lowerRoman"/>
      <w:lvlText w:val="%6."/>
      <w:lvlJc w:val="right"/>
      <w:pPr>
        <w:ind w:left="5816" w:hanging="180"/>
      </w:pPr>
    </w:lvl>
    <w:lvl w:ilvl="6" w:tplc="0C09000F" w:tentative="1">
      <w:start w:val="1"/>
      <w:numFmt w:val="decimal"/>
      <w:lvlText w:val="%7."/>
      <w:lvlJc w:val="left"/>
      <w:pPr>
        <w:ind w:left="6536" w:hanging="360"/>
      </w:pPr>
    </w:lvl>
    <w:lvl w:ilvl="7" w:tplc="0C090019" w:tentative="1">
      <w:start w:val="1"/>
      <w:numFmt w:val="lowerLetter"/>
      <w:lvlText w:val="%8."/>
      <w:lvlJc w:val="left"/>
      <w:pPr>
        <w:ind w:left="7256" w:hanging="360"/>
      </w:pPr>
    </w:lvl>
    <w:lvl w:ilvl="8" w:tplc="0C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1AB016FF"/>
    <w:multiLevelType w:val="hybridMultilevel"/>
    <w:tmpl w:val="B0D69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5AB9"/>
    <w:multiLevelType w:val="hybridMultilevel"/>
    <w:tmpl w:val="67C45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A21B9"/>
    <w:multiLevelType w:val="hybridMultilevel"/>
    <w:tmpl w:val="CA300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131"/>
    <w:multiLevelType w:val="hybridMultilevel"/>
    <w:tmpl w:val="15E08FCA"/>
    <w:lvl w:ilvl="0" w:tplc="0C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49405ED5"/>
    <w:multiLevelType w:val="hybridMultilevel"/>
    <w:tmpl w:val="954E7E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816BBD"/>
    <w:multiLevelType w:val="multilevel"/>
    <w:tmpl w:val="0409001D"/>
    <w:numStyleLink w:val="Style1"/>
  </w:abstractNum>
  <w:abstractNum w:abstractNumId="22" w15:restartNumberingAfterBreak="0">
    <w:nsid w:val="56722A93"/>
    <w:multiLevelType w:val="hybridMultilevel"/>
    <w:tmpl w:val="1C683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5EA3"/>
    <w:multiLevelType w:val="hybridMultilevel"/>
    <w:tmpl w:val="AFB42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87EC9"/>
    <w:multiLevelType w:val="hybridMultilevel"/>
    <w:tmpl w:val="8F24F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4199"/>
    <w:multiLevelType w:val="hybridMultilevel"/>
    <w:tmpl w:val="9454C352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708B5F69"/>
    <w:multiLevelType w:val="hybridMultilevel"/>
    <w:tmpl w:val="1D243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B1186B"/>
    <w:multiLevelType w:val="hybridMultilevel"/>
    <w:tmpl w:val="FD346A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B106F32"/>
    <w:multiLevelType w:val="hybridMultilevel"/>
    <w:tmpl w:val="896A218A"/>
    <w:lvl w:ilvl="0" w:tplc="1CFA2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0"/>
  </w:num>
  <w:num w:numId="5">
    <w:abstractNumId w:val="9"/>
  </w:num>
  <w:num w:numId="6">
    <w:abstractNumId w:val="12"/>
  </w:num>
  <w:num w:numId="7">
    <w:abstractNumId w:val="18"/>
  </w:num>
  <w:num w:numId="8">
    <w:abstractNumId w:val="0"/>
  </w:num>
  <w:num w:numId="9">
    <w:abstractNumId w:val="20"/>
  </w:num>
  <w:num w:numId="10">
    <w:abstractNumId w:val="38"/>
  </w:num>
  <w:num w:numId="11">
    <w:abstractNumId w:val="28"/>
  </w:num>
  <w:num w:numId="12">
    <w:abstractNumId w:val="32"/>
  </w:num>
  <w:num w:numId="13">
    <w:abstractNumId w:val="35"/>
  </w:num>
  <w:num w:numId="14">
    <w:abstractNumId w:val="24"/>
  </w:num>
  <w:num w:numId="15">
    <w:abstractNumId w:val="17"/>
  </w:num>
  <w:num w:numId="16">
    <w:abstractNumId w:val="37"/>
  </w:num>
  <w:num w:numId="17">
    <w:abstractNumId w:val="33"/>
  </w:num>
  <w:num w:numId="18">
    <w:abstractNumId w:val="2"/>
  </w:num>
  <w:num w:numId="19">
    <w:abstractNumId w:val="19"/>
  </w:num>
  <w:num w:numId="20">
    <w:abstractNumId w:val="21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23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6"/>
  </w:num>
  <w:num w:numId="27">
    <w:abstractNumId w:val="1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34"/>
  </w:num>
  <w:num w:numId="34">
    <w:abstractNumId w:val="5"/>
  </w:num>
  <w:num w:numId="35">
    <w:abstractNumId w:val="11"/>
  </w:num>
  <w:num w:numId="36">
    <w:abstractNumId w:val="3"/>
  </w:num>
  <w:num w:numId="37">
    <w:abstractNumId w:val="29"/>
  </w:num>
  <w:num w:numId="38">
    <w:abstractNumId w:val="22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0380F"/>
    <w:rsid w:val="00031910"/>
    <w:rsid w:val="00037DD8"/>
    <w:rsid w:val="00046CF0"/>
    <w:rsid w:val="00046F6F"/>
    <w:rsid w:val="00047495"/>
    <w:rsid w:val="000511B0"/>
    <w:rsid w:val="00055A3C"/>
    <w:rsid w:val="00062E02"/>
    <w:rsid w:val="00066B6D"/>
    <w:rsid w:val="0007159B"/>
    <w:rsid w:val="00072873"/>
    <w:rsid w:val="00084B21"/>
    <w:rsid w:val="0008583C"/>
    <w:rsid w:val="0008641C"/>
    <w:rsid w:val="000921E9"/>
    <w:rsid w:val="00092F45"/>
    <w:rsid w:val="000A2E1B"/>
    <w:rsid w:val="000A3C26"/>
    <w:rsid w:val="000A4690"/>
    <w:rsid w:val="000A4B90"/>
    <w:rsid w:val="000A4FBB"/>
    <w:rsid w:val="000A5F00"/>
    <w:rsid w:val="000A667D"/>
    <w:rsid w:val="000A6757"/>
    <w:rsid w:val="000B1411"/>
    <w:rsid w:val="000B7686"/>
    <w:rsid w:val="000C0964"/>
    <w:rsid w:val="000C3898"/>
    <w:rsid w:val="000E0BC0"/>
    <w:rsid w:val="000E2660"/>
    <w:rsid w:val="000E2E81"/>
    <w:rsid w:val="000E6FE8"/>
    <w:rsid w:val="000F1F55"/>
    <w:rsid w:val="000F45E8"/>
    <w:rsid w:val="000F47B5"/>
    <w:rsid w:val="000F5519"/>
    <w:rsid w:val="001368B9"/>
    <w:rsid w:val="001563E0"/>
    <w:rsid w:val="0016322B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B0482"/>
    <w:rsid w:val="001C618C"/>
    <w:rsid w:val="001D5FFD"/>
    <w:rsid w:val="001D690B"/>
    <w:rsid w:val="001E095D"/>
    <w:rsid w:val="001E47A1"/>
    <w:rsid w:val="001F0874"/>
    <w:rsid w:val="001F1AA4"/>
    <w:rsid w:val="001F6F71"/>
    <w:rsid w:val="002002DC"/>
    <w:rsid w:val="002172F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43BC9"/>
    <w:rsid w:val="0025032A"/>
    <w:rsid w:val="0025289B"/>
    <w:rsid w:val="002530CB"/>
    <w:rsid w:val="002537CE"/>
    <w:rsid w:val="00257B73"/>
    <w:rsid w:val="00261A65"/>
    <w:rsid w:val="00266B94"/>
    <w:rsid w:val="0027071C"/>
    <w:rsid w:val="00271EBC"/>
    <w:rsid w:val="00276A6D"/>
    <w:rsid w:val="00281505"/>
    <w:rsid w:val="00281EAB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5D64"/>
    <w:rsid w:val="002B60A1"/>
    <w:rsid w:val="002B79D0"/>
    <w:rsid w:val="002C2C70"/>
    <w:rsid w:val="002E019E"/>
    <w:rsid w:val="002E0A6C"/>
    <w:rsid w:val="002E1991"/>
    <w:rsid w:val="002E45F7"/>
    <w:rsid w:val="002E472B"/>
    <w:rsid w:val="002E4A9D"/>
    <w:rsid w:val="002E68A1"/>
    <w:rsid w:val="002F0F3B"/>
    <w:rsid w:val="002F20A5"/>
    <w:rsid w:val="002F3075"/>
    <w:rsid w:val="002F54ED"/>
    <w:rsid w:val="002F6FF3"/>
    <w:rsid w:val="0030174D"/>
    <w:rsid w:val="00307524"/>
    <w:rsid w:val="00310FC3"/>
    <w:rsid w:val="003128C5"/>
    <w:rsid w:val="00312B5F"/>
    <w:rsid w:val="003234DF"/>
    <w:rsid w:val="00330782"/>
    <w:rsid w:val="00331178"/>
    <w:rsid w:val="003472DE"/>
    <w:rsid w:val="00347504"/>
    <w:rsid w:val="003476BC"/>
    <w:rsid w:val="00347CD4"/>
    <w:rsid w:val="00354B64"/>
    <w:rsid w:val="00355993"/>
    <w:rsid w:val="00363527"/>
    <w:rsid w:val="00365D19"/>
    <w:rsid w:val="00381B26"/>
    <w:rsid w:val="00385166"/>
    <w:rsid w:val="00391034"/>
    <w:rsid w:val="00395198"/>
    <w:rsid w:val="00396C59"/>
    <w:rsid w:val="003A0197"/>
    <w:rsid w:val="003A0241"/>
    <w:rsid w:val="003A15B1"/>
    <w:rsid w:val="003A3030"/>
    <w:rsid w:val="003A79FF"/>
    <w:rsid w:val="003B30B7"/>
    <w:rsid w:val="003B3C09"/>
    <w:rsid w:val="003C0762"/>
    <w:rsid w:val="003C26DB"/>
    <w:rsid w:val="003C3134"/>
    <w:rsid w:val="003C4601"/>
    <w:rsid w:val="003C49B6"/>
    <w:rsid w:val="003C735B"/>
    <w:rsid w:val="003D0ADF"/>
    <w:rsid w:val="003D2EF3"/>
    <w:rsid w:val="003E12D2"/>
    <w:rsid w:val="003E279A"/>
    <w:rsid w:val="003E6FF0"/>
    <w:rsid w:val="003F6F61"/>
    <w:rsid w:val="004010F8"/>
    <w:rsid w:val="00401397"/>
    <w:rsid w:val="00411D18"/>
    <w:rsid w:val="004159CC"/>
    <w:rsid w:val="004164A1"/>
    <w:rsid w:val="00421F90"/>
    <w:rsid w:val="0042540D"/>
    <w:rsid w:val="00430177"/>
    <w:rsid w:val="0043381B"/>
    <w:rsid w:val="00434E89"/>
    <w:rsid w:val="00456DE5"/>
    <w:rsid w:val="004622AB"/>
    <w:rsid w:val="004724D5"/>
    <w:rsid w:val="004739B4"/>
    <w:rsid w:val="00476D50"/>
    <w:rsid w:val="00490597"/>
    <w:rsid w:val="0049320E"/>
    <w:rsid w:val="004933D3"/>
    <w:rsid w:val="004944DF"/>
    <w:rsid w:val="00495065"/>
    <w:rsid w:val="004951E8"/>
    <w:rsid w:val="004968D9"/>
    <w:rsid w:val="00496FC1"/>
    <w:rsid w:val="00497EF1"/>
    <w:rsid w:val="004A47AA"/>
    <w:rsid w:val="004A502D"/>
    <w:rsid w:val="004A581E"/>
    <w:rsid w:val="004A6A94"/>
    <w:rsid w:val="004A7922"/>
    <w:rsid w:val="004B0209"/>
    <w:rsid w:val="004B370A"/>
    <w:rsid w:val="004B460C"/>
    <w:rsid w:val="004C1AAD"/>
    <w:rsid w:val="004C66D9"/>
    <w:rsid w:val="004D21F4"/>
    <w:rsid w:val="004D73CF"/>
    <w:rsid w:val="004E1F62"/>
    <w:rsid w:val="004E3B98"/>
    <w:rsid w:val="004E7DEE"/>
    <w:rsid w:val="004F300D"/>
    <w:rsid w:val="004F5EF4"/>
    <w:rsid w:val="004F6052"/>
    <w:rsid w:val="004F7E17"/>
    <w:rsid w:val="0050499C"/>
    <w:rsid w:val="0050617A"/>
    <w:rsid w:val="00507B7D"/>
    <w:rsid w:val="00512BF2"/>
    <w:rsid w:val="00514C95"/>
    <w:rsid w:val="0052491A"/>
    <w:rsid w:val="00525995"/>
    <w:rsid w:val="00530BA2"/>
    <w:rsid w:val="00534ED6"/>
    <w:rsid w:val="005378CB"/>
    <w:rsid w:val="00537ECA"/>
    <w:rsid w:val="00556D91"/>
    <w:rsid w:val="00556D99"/>
    <w:rsid w:val="005575DD"/>
    <w:rsid w:val="005638F5"/>
    <w:rsid w:val="00566731"/>
    <w:rsid w:val="00571089"/>
    <w:rsid w:val="00571349"/>
    <w:rsid w:val="00571412"/>
    <w:rsid w:val="00572872"/>
    <w:rsid w:val="00577EE6"/>
    <w:rsid w:val="00585589"/>
    <w:rsid w:val="005910C6"/>
    <w:rsid w:val="00592DE0"/>
    <w:rsid w:val="005930F7"/>
    <w:rsid w:val="00595F19"/>
    <w:rsid w:val="00596952"/>
    <w:rsid w:val="0059738E"/>
    <w:rsid w:val="00597775"/>
    <w:rsid w:val="005A0F88"/>
    <w:rsid w:val="005A2719"/>
    <w:rsid w:val="005B0AE5"/>
    <w:rsid w:val="005B11B4"/>
    <w:rsid w:val="005B11F5"/>
    <w:rsid w:val="005B1383"/>
    <w:rsid w:val="005B32B3"/>
    <w:rsid w:val="005B4839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E4D04"/>
    <w:rsid w:val="005F0DD2"/>
    <w:rsid w:val="0060177B"/>
    <w:rsid w:val="00610779"/>
    <w:rsid w:val="00614DE8"/>
    <w:rsid w:val="00621FB1"/>
    <w:rsid w:val="00633F39"/>
    <w:rsid w:val="0063504F"/>
    <w:rsid w:val="00635D91"/>
    <w:rsid w:val="006401EE"/>
    <w:rsid w:val="0064394A"/>
    <w:rsid w:val="0064621C"/>
    <w:rsid w:val="0066374E"/>
    <w:rsid w:val="00664FD5"/>
    <w:rsid w:val="0066548D"/>
    <w:rsid w:val="006666FF"/>
    <w:rsid w:val="006670A2"/>
    <w:rsid w:val="006670F4"/>
    <w:rsid w:val="00667CB1"/>
    <w:rsid w:val="00671BD1"/>
    <w:rsid w:val="0067385D"/>
    <w:rsid w:val="00677BC4"/>
    <w:rsid w:val="00680366"/>
    <w:rsid w:val="00681CC5"/>
    <w:rsid w:val="0068519D"/>
    <w:rsid w:val="00690175"/>
    <w:rsid w:val="00690263"/>
    <w:rsid w:val="006906E2"/>
    <w:rsid w:val="00691841"/>
    <w:rsid w:val="00696D08"/>
    <w:rsid w:val="006A3043"/>
    <w:rsid w:val="006A69DD"/>
    <w:rsid w:val="006A7E5F"/>
    <w:rsid w:val="006C133D"/>
    <w:rsid w:val="006C200D"/>
    <w:rsid w:val="006D28D6"/>
    <w:rsid w:val="006E095C"/>
    <w:rsid w:val="006F460C"/>
    <w:rsid w:val="006F6F0A"/>
    <w:rsid w:val="00705D2D"/>
    <w:rsid w:val="00710436"/>
    <w:rsid w:val="00711E57"/>
    <w:rsid w:val="00714CC9"/>
    <w:rsid w:val="00725F2C"/>
    <w:rsid w:val="007321FC"/>
    <w:rsid w:val="00740ABC"/>
    <w:rsid w:val="007440D1"/>
    <w:rsid w:val="00753859"/>
    <w:rsid w:val="007618DE"/>
    <w:rsid w:val="00761D7A"/>
    <w:rsid w:val="007634A2"/>
    <w:rsid w:val="00773013"/>
    <w:rsid w:val="00773883"/>
    <w:rsid w:val="00776015"/>
    <w:rsid w:val="007809A3"/>
    <w:rsid w:val="007822E5"/>
    <w:rsid w:val="007832F7"/>
    <w:rsid w:val="007910C4"/>
    <w:rsid w:val="00792631"/>
    <w:rsid w:val="00792EE6"/>
    <w:rsid w:val="00793FC3"/>
    <w:rsid w:val="00794ED6"/>
    <w:rsid w:val="007A1490"/>
    <w:rsid w:val="007A1F59"/>
    <w:rsid w:val="007C283A"/>
    <w:rsid w:val="007D0092"/>
    <w:rsid w:val="007D4A5D"/>
    <w:rsid w:val="007E1BE8"/>
    <w:rsid w:val="007E370D"/>
    <w:rsid w:val="007E79F7"/>
    <w:rsid w:val="007F1891"/>
    <w:rsid w:val="007F597A"/>
    <w:rsid w:val="007F670A"/>
    <w:rsid w:val="008003CB"/>
    <w:rsid w:val="00806AC4"/>
    <w:rsid w:val="008075B9"/>
    <w:rsid w:val="00811815"/>
    <w:rsid w:val="00814790"/>
    <w:rsid w:val="00821816"/>
    <w:rsid w:val="00823F24"/>
    <w:rsid w:val="00831FC1"/>
    <w:rsid w:val="008335CA"/>
    <w:rsid w:val="00841691"/>
    <w:rsid w:val="0085094D"/>
    <w:rsid w:val="008531D7"/>
    <w:rsid w:val="00855A6B"/>
    <w:rsid w:val="00860ED1"/>
    <w:rsid w:val="008626D9"/>
    <w:rsid w:val="00862FAB"/>
    <w:rsid w:val="00865887"/>
    <w:rsid w:val="00871399"/>
    <w:rsid w:val="00872335"/>
    <w:rsid w:val="0087599B"/>
    <w:rsid w:val="00875ADF"/>
    <w:rsid w:val="00875C13"/>
    <w:rsid w:val="0088004F"/>
    <w:rsid w:val="008807DC"/>
    <w:rsid w:val="0088149C"/>
    <w:rsid w:val="008829DC"/>
    <w:rsid w:val="008861BB"/>
    <w:rsid w:val="00887150"/>
    <w:rsid w:val="00895421"/>
    <w:rsid w:val="00896850"/>
    <w:rsid w:val="00896CAA"/>
    <w:rsid w:val="008A4CF0"/>
    <w:rsid w:val="008A7845"/>
    <w:rsid w:val="008B2C71"/>
    <w:rsid w:val="008B553C"/>
    <w:rsid w:val="008C3C55"/>
    <w:rsid w:val="008C6CC4"/>
    <w:rsid w:val="008D058D"/>
    <w:rsid w:val="008D1CCD"/>
    <w:rsid w:val="008D4392"/>
    <w:rsid w:val="008D6EC8"/>
    <w:rsid w:val="008E288B"/>
    <w:rsid w:val="008E3A3F"/>
    <w:rsid w:val="008E5A98"/>
    <w:rsid w:val="008F02D9"/>
    <w:rsid w:val="008F1CF9"/>
    <w:rsid w:val="008F5E18"/>
    <w:rsid w:val="008F6B64"/>
    <w:rsid w:val="008F7904"/>
    <w:rsid w:val="00901294"/>
    <w:rsid w:val="00901566"/>
    <w:rsid w:val="00901789"/>
    <w:rsid w:val="00903F82"/>
    <w:rsid w:val="009050B6"/>
    <w:rsid w:val="009104B5"/>
    <w:rsid w:val="00910A8F"/>
    <w:rsid w:val="0091798E"/>
    <w:rsid w:val="00920EA6"/>
    <w:rsid w:val="00925941"/>
    <w:rsid w:val="00935F02"/>
    <w:rsid w:val="00943BF1"/>
    <w:rsid w:val="009445D1"/>
    <w:rsid w:val="0094676E"/>
    <w:rsid w:val="00950C96"/>
    <w:rsid w:val="00951859"/>
    <w:rsid w:val="009523D4"/>
    <w:rsid w:val="00955B11"/>
    <w:rsid w:val="0096578F"/>
    <w:rsid w:val="00966A5F"/>
    <w:rsid w:val="00970089"/>
    <w:rsid w:val="009753BA"/>
    <w:rsid w:val="009801C8"/>
    <w:rsid w:val="00984EFC"/>
    <w:rsid w:val="0099246E"/>
    <w:rsid w:val="00993327"/>
    <w:rsid w:val="00993987"/>
    <w:rsid w:val="00996F45"/>
    <w:rsid w:val="009A0C62"/>
    <w:rsid w:val="009A3A51"/>
    <w:rsid w:val="009A4A9B"/>
    <w:rsid w:val="009A4DE5"/>
    <w:rsid w:val="009B049B"/>
    <w:rsid w:val="009B179A"/>
    <w:rsid w:val="009C2DE5"/>
    <w:rsid w:val="009D7FF8"/>
    <w:rsid w:val="009E5E5F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4CD8"/>
    <w:rsid w:val="00A25AC3"/>
    <w:rsid w:val="00A367AF"/>
    <w:rsid w:val="00A40DE4"/>
    <w:rsid w:val="00A411BE"/>
    <w:rsid w:val="00A41584"/>
    <w:rsid w:val="00A507A1"/>
    <w:rsid w:val="00A553A9"/>
    <w:rsid w:val="00A56C55"/>
    <w:rsid w:val="00A615BB"/>
    <w:rsid w:val="00A6227A"/>
    <w:rsid w:val="00A66013"/>
    <w:rsid w:val="00A67954"/>
    <w:rsid w:val="00A71E46"/>
    <w:rsid w:val="00A7235A"/>
    <w:rsid w:val="00A7261E"/>
    <w:rsid w:val="00A80AA8"/>
    <w:rsid w:val="00A819D1"/>
    <w:rsid w:val="00A833E8"/>
    <w:rsid w:val="00A83A21"/>
    <w:rsid w:val="00A8561D"/>
    <w:rsid w:val="00A931D3"/>
    <w:rsid w:val="00A94BEA"/>
    <w:rsid w:val="00A966E1"/>
    <w:rsid w:val="00A9699B"/>
    <w:rsid w:val="00AA50F5"/>
    <w:rsid w:val="00AB1AC2"/>
    <w:rsid w:val="00AC2D98"/>
    <w:rsid w:val="00AC3C6B"/>
    <w:rsid w:val="00AC583D"/>
    <w:rsid w:val="00AD16FE"/>
    <w:rsid w:val="00AD5F57"/>
    <w:rsid w:val="00AD66E1"/>
    <w:rsid w:val="00AE4421"/>
    <w:rsid w:val="00AE66A6"/>
    <w:rsid w:val="00AF0A36"/>
    <w:rsid w:val="00AF0AB5"/>
    <w:rsid w:val="00AF0B2C"/>
    <w:rsid w:val="00AF3E71"/>
    <w:rsid w:val="00AF52C3"/>
    <w:rsid w:val="00B006E4"/>
    <w:rsid w:val="00B009CA"/>
    <w:rsid w:val="00B02181"/>
    <w:rsid w:val="00B02CA7"/>
    <w:rsid w:val="00B10CD1"/>
    <w:rsid w:val="00B16079"/>
    <w:rsid w:val="00B2188D"/>
    <w:rsid w:val="00B22BCD"/>
    <w:rsid w:val="00B3111E"/>
    <w:rsid w:val="00B357BF"/>
    <w:rsid w:val="00B36EB0"/>
    <w:rsid w:val="00B45087"/>
    <w:rsid w:val="00B56EB5"/>
    <w:rsid w:val="00B646F3"/>
    <w:rsid w:val="00B65211"/>
    <w:rsid w:val="00B66684"/>
    <w:rsid w:val="00B83BE5"/>
    <w:rsid w:val="00B86A43"/>
    <w:rsid w:val="00B90C35"/>
    <w:rsid w:val="00B93BB5"/>
    <w:rsid w:val="00B949CD"/>
    <w:rsid w:val="00B95CAA"/>
    <w:rsid w:val="00B967B2"/>
    <w:rsid w:val="00BA07F1"/>
    <w:rsid w:val="00BA24DD"/>
    <w:rsid w:val="00BB11F5"/>
    <w:rsid w:val="00BB26A0"/>
    <w:rsid w:val="00BD10F3"/>
    <w:rsid w:val="00BD7193"/>
    <w:rsid w:val="00BE33E2"/>
    <w:rsid w:val="00BE3A8D"/>
    <w:rsid w:val="00BF0E36"/>
    <w:rsid w:val="00C07F82"/>
    <w:rsid w:val="00C13A8C"/>
    <w:rsid w:val="00C14AA9"/>
    <w:rsid w:val="00C14F2F"/>
    <w:rsid w:val="00C150B3"/>
    <w:rsid w:val="00C15A2E"/>
    <w:rsid w:val="00C17743"/>
    <w:rsid w:val="00C211D3"/>
    <w:rsid w:val="00C27003"/>
    <w:rsid w:val="00C27756"/>
    <w:rsid w:val="00C279BF"/>
    <w:rsid w:val="00C31B3D"/>
    <w:rsid w:val="00C37319"/>
    <w:rsid w:val="00C40D19"/>
    <w:rsid w:val="00C413BF"/>
    <w:rsid w:val="00C53BBF"/>
    <w:rsid w:val="00C54367"/>
    <w:rsid w:val="00C565C8"/>
    <w:rsid w:val="00C56F5A"/>
    <w:rsid w:val="00C57519"/>
    <w:rsid w:val="00C5772D"/>
    <w:rsid w:val="00C641BD"/>
    <w:rsid w:val="00C6470B"/>
    <w:rsid w:val="00C66317"/>
    <w:rsid w:val="00C746C8"/>
    <w:rsid w:val="00C74C31"/>
    <w:rsid w:val="00C76EA6"/>
    <w:rsid w:val="00C8528D"/>
    <w:rsid w:val="00C87845"/>
    <w:rsid w:val="00C933B2"/>
    <w:rsid w:val="00CA4999"/>
    <w:rsid w:val="00CA7C61"/>
    <w:rsid w:val="00CB00E3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7E25"/>
    <w:rsid w:val="00CF17CD"/>
    <w:rsid w:val="00CF318C"/>
    <w:rsid w:val="00CF382C"/>
    <w:rsid w:val="00D00375"/>
    <w:rsid w:val="00D0308B"/>
    <w:rsid w:val="00D06DE2"/>
    <w:rsid w:val="00D1127B"/>
    <w:rsid w:val="00D153FD"/>
    <w:rsid w:val="00D15D81"/>
    <w:rsid w:val="00D22F4D"/>
    <w:rsid w:val="00D259F6"/>
    <w:rsid w:val="00D36CD5"/>
    <w:rsid w:val="00D42FAF"/>
    <w:rsid w:val="00D43137"/>
    <w:rsid w:val="00D52244"/>
    <w:rsid w:val="00D54EC7"/>
    <w:rsid w:val="00D56243"/>
    <w:rsid w:val="00D67652"/>
    <w:rsid w:val="00D70AAB"/>
    <w:rsid w:val="00D74080"/>
    <w:rsid w:val="00D74C14"/>
    <w:rsid w:val="00D77094"/>
    <w:rsid w:val="00D82C66"/>
    <w:rsid w:val="00D83F71"/>
    <w:rsid w:val="00D842F6"/>
    <w:rsid w:val="00D85537"/>
    <w:rsid w:val="00D87141"/>
    <w:rsid w:val="00D91864"/>
    <w:rsid w:val="00D92682"/>
    <w:rsid w:val="00D9281F"/>
    <w:rsid w:val="00D94BE5"/>
    <w:rsid w:val="00D956DF"/>
    <w:rsid w:val="00DA218B"/>
    <w:rsid w:val="00DA2AF3"/>
    <w:rsid w:val="00DA3A61"/>
    <w:rsid w:val="00DB06F6"/>
    <w:rsid w:val="00DB41F4"/>
    <w:rsid w:val="00DB631A"/>
    <w:rsid w:val="00DC0ED4"/>
    <w:rsid w:val="00DC4C65"/>
    <w:rsid w:val="00DC4E1B"/>
    <w:rsid w:val="00DC6648"/>
    <w:rsid w:val="00DC6CDA"/>
    <w:rsid w:val="00DC79AC"/>
    <w:rsid w:val="00DD0C39"/>
    <w:rsid w:val="00DD5391"/>
    <w:rsid w:val="00DD7E05"/>
    <w:rsid w:val="00DF3015"/>
    <w:rsid w:val="00DF629B"/>
    <w:rsid w:val="00E00104"/>
    <w:rsid w:val="00E00DFE"/>
    <w:rsid w:val="00E00FA7"/>
    <w:rsid w:val="00E07FC5"/>
    <w:rsid w:val="00E12E82"/>
    <w:rsid w:val="00E1680A"/>
    <w:rsid w:val="00E16C80"/>
    <w:rsid w:val="00E208E9"/>
    <w:rsid w:val="00E23D42"/>
    <w:rsid w:val="00E252A0"/>
    <w:rsid w:val="00E3012E"/>
    <w:rsid w:val="00E40847"/>
    <w:rsid w:val="00E40D81"/>
    <w:rsid w:val="00E47342"/>
    <w:rsid w:val="00E5071B"/>
    <w:rsid w:val="00E54944"/>
    <w:rsid w:val="00E55145"/>
    <w:rsid w:val="00E6010F"/>
    <w:rsid w:val="00E6682D"/>
    <w:rsid w:val="00E73F7E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C60AF"/>
    <w:rsid w:val="00ED2A55"/>
    <w:rsid w:val="00ED36E1"/>
    <w:rsid w:val="00ED7A38"/>
    <w:rsid w:val="00ED7AD5"/>
    <w:rsid w:val="00EE338E"/>
    <w:rsid w:val="00EE5B75"/>
    <w:rsid w:val="00EF6061"/>
    <w:rsid w:val="00EF6D42"/>
    <w:rsid w:val="00EF72FE"/>
    <w:rsid w:val="00F04151"/>
    <w:rsid w:val="00F043A4"/>
    <w:rsid w:val="00F04AF5"/>
    <w:rsid w:val="00F07631"/>
    <w:rsid w:val="00F13790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00BB"/>
    <w:rsid w:val="00F72BFA"/>
    <w:rsid w:val="00F75170"/>
    <w:rsid w:val="00F7642B"/>
    <w:rsid w:val="00F76611"/>
    <w:rsid w:val="00F8447A"/>
    <w:rsid w:val="00F90E67"/>
    <w:rsid w:val="00F94330"/>
    <w:rsid w:val="00FA1F32"/>
    <w:rsid w:val="00FA5D05"/>
    <w:rsid w:val="00FA707A"/>
    <w:rsid w:val="00FB34F6"/>
    <w:rsid w:val="00FB5ED0"/>
    <w:rsid w:val="00FC32AC"/>
    <w:rsid w:val="00FC32E7"/>
    <w:rsid w:val="00FE50EA"/>
    <w:rsid w:val="00FF04F0"/>
    <w:rsid w:val="00FF3D73"/>
    <w:rsid w:val="00FF4473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9256C5A5-9E8C-4048-A279-17CE316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mhc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AE807-46C9-4EAC-B99F-898F6315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Court Form 16 - Exhibit list (references)</dc:title>
  <dc:subject>Form 16</dc:subject>
  <dc:creator/>
  <cp:keywords>Mental Health Court, Queensland, Form 16, Exhibit list (references), Mental Health Act 2016, version 1.2</cp:keywords>
  <dc:description/>
  <cp:lastModifiedBy>Lee Williams</cp:lastModifiedBy>
  <cp:revision>8</cp:revision>
  <cp:lastPrinted>2018-12-18T06:04:00Z</cp:lastPrinted>
  <dcterms:created xsi:type="dcterms:W3CDTF">2019-08-29T06:15:00Z</dcterms:created>
  <dcterms:modified xsi:type="dcterms:W3CDTF">2019-09-26T01:19:00Z</dcterms:modified>
  <cp:category>Forms</cp:category>
</cp:coreProperties>
</file>