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59" w:type="dxa"/>
        <w:tblLayout w:type="fixed"/>
        <w:tblCellMar>
          <w:top w:w="28" w:type="dxa"/>
          <w:left w:w="57" w:type="dxa"/>
          <w:bottom w:w="28" w:type="dxa"/>
          <w:right w:w="57" w:type="dxa"/>
        </w:tblCellMar>
        <w:tblLook w:val="04A0" w:firstRow="1" w:lastRow="0" w:firstColumn="1" w:lastColumn="0" w:noHBand="0" w:noVBand="1"/>
      </w:tblPr>
      <w:tblGrid>
        <w:gridCol w:w="480"/>
        <w:gridCol w:w="2082"/>
        <w:gridCol w:w="2565"/>
        <w:gridCol w:w="1692"/>
        <w:gridCol w:w="7"/>
        <w:gridCol w:w="1417"/>
        <w:gridCol w:w="294"/>
        <w:gridCol w:w="1722"/>
      </w:tblGrid>
      <w:tr w:rsidR="005D262D" w14:paraId="2CBC69FB" w14:textId="77777777" w:rsidTr="00EF6061">
        <w:trPr>
          <w:tblHeader/>
        </w:trPr>
        <w:tc>
          <w:tcPr>
            <w:tcW w:w="10259" w:type="dxa"/>
            <w:gridSpan w:val="8"/>
            <w:tcBorders>
              <w:top w:val="nil"/>
              <w:left w:val="nil"/>
              <w:bottom w:val="single" w:sz="4" w:space="0" w:color="auto"/>
              <w:right w:val="nil"/>
            </w:tcBorders>
            <w:shd w:val="clear" w:color="auto" w:fill="auto"/>
            <w:tcMar>
              <w:top w:w="57" w:type="dxa"/>
              <w:left w:w="57" w:type="dxa"/>
              <w:bottom w:w="57" w:type="dxa"/>
              <w:right w:w="57" w:type="dxa"/>
            </w:tcMar>
          </w:tcPr>
          <w:tbl>
            <w:tblPr>
              <w:tblStyle w:val="TableGrid"/>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625"/>
              <w:gridCol w:w="3563"/>
            </w:tblGrid>
            <w:tr w:rsidR="00EF6061" w14:paraId="2A854FD5" w14:textId="77777777" w:rsidTr="00EF6061">
              <w:tc>
                <w:tcPr>
                  <w:tcW w:w="6625" w:type="dxa"/>
                  <w:tcBorders>
                    <w:top w:val="nil"/>
                    <w:left w:val="nil"/>
                    <w:bottom w:val="nil"/>
                  </w:tcBorders>
                  <w:vAlign w:val="bottom"/>
                </w:tcPr>
                <w:p w14:paraId="4AE36366" w14:textId="10D73D69" w:rsidR="005D262D" w:rsidRDefault="005D262D" w:rsidP="005D262D">
                  <w:pPr>
                    <w:rPr>
                      <w:sz w:val="14"/>
                      <w:szCs w:val="14"/>
                    </w:rPr>
                  </w:pPr>
                  <w:bookmarkStart w:id="0" w:name="_GoBack"/>
                  <w:bookmarkEnd w:id="0"/>
                  <w:r w:rsidRPr="004164A1">
                    <w:rPr>
                      <w:sz w:val="14"/>
                      <w:szCs w:val="14"/>
                    </w:rPr>
                    <w:t xml:space="preserve">Approved form no.: </w:t>
                  </w:r>
                  <w:r w:rsidR="001D5F8C">
                    <w:rPr>
                      <w:sz w:val="14"/>
                      <w:szCs w:val="14"/>
                    </w:rPr>
                    <w:t>8</w:t>
                  </w:r>
                  <w:r w:rsidRPr="004164A1">
                    <w:rPr>
                      <w:sz w:val="14"/>
                      <w:szCs w:val="14"/>
                    </w:rPr>
                    <w:t xml:space="preserve">, </w:t>
                  </w:r>
                  <w:r w:rsidR="001638BF" w:rsidRPr="004164A1">
                    <w:rPr>
                      <w:sz w:val="14"/>
                      <w:szCs w:val="14"/>
                    </w:rPr>
                    <w:t xml:space="preserve">version </w:t>
                  </w:r>
                  <w:r w:rsidR="001638BF">
                    <w:rPr>
                      <w:sz w:val="14"/>
                      <w:szCs w:val="14"/>
                    </w:rPr>
                    <w:t>1.00</w:t>
                  </w:r>
                  <w:r w:rsidRPr="004164A1">
                    <w:rPr>
                      <w:sz w:val="14"/>
                      <w:szCs w:val="14"/>
                    </w:rPr>
                    <w:t>, 0</w:t>
                  </w:r>
                  <w:r w:rsidR="001D5F8C">
                    <w:rPr>
                      <w:sz w:val="14"/>
                      <w:szCs w:val="14"/>
                    </w:rPr>
                    <w:t>2</w:t>
                  </w:r>
                  <w:r w:rsidRPr="004164A1">
                    <w:rPr>
                      <w:sz w:val="14"/>
                      <w:szCs w:val="14"/>
                    </w:rPr>
                    <w:t>/2017</w:t>
                  </w:r>
                </w:p>
                <w:p w14:paraId="10692BBB" w14:textId="77777777" w:rsidR="005D262D" w:rsidRDefault="005D262D" w:rsidP="005D262D">
                  <w:pPr>
                    <w:rPr>
                      <w:sz w:val="14"/>
                      <w:szCs w:val="14"/>
                    </w:rPr>
                  </w:pPr>
                  <w:r>
                    <w:rPr>
                      <w:sz w:val="14"/>
                      <w:szCs w:val="14"/>
                    </w:rPr>
                    <w:t xml:space="preserve">Email: </w:t>
                  </w:r>
                  <w:hyperlink r:id="rId8" w:history="1">
                    <w:r w:rsidRPr="005D1622">
                      <w:rPr>
                        <w:rStyle w:val="Hyperlink"/>
                        <w:sz w:val="14"/>
                        <w:szCs w:val="14"/>
                      </w:rPr>
                      <w:t>registrarmhc@health.qld.gov.au</w:t>
                    </w:r>
                  </w:hyperlink>
                </w:p>
                <w:p w14:paraId="00D3F982" w14:textId="2ECF55B8" w:rsidR="005D262D" w:rsidRDefault="005D262D" w:rsidP="005D262D">
                  <w:pPr>
                    <w:spacing w:line="170" w:lineRule="exact"/>
                    <w:rPr>
                      <w:sz w:val="16"/>
                      <w:szCs w:val="16"/>
                    </w:rPr>
                  </w:pPr>
                </w:p>
              </w:tc>
              <w:tc>
                <w:tcPr>
                  <w:tcW w:w="3563" w:type="dxa"/>
                  <w:tcMar>
                    <w:top w:w="57" w:type="dxa"/>
                    <w:left w:w="57" w:type="dxa"/>
                    <w:bottom w:w="57" w:type="dxa"/>
                    <w:right w:w="57" w:type="dxa"/>
                  </w:tcMar>
                </w:tcPr>
                <w:p w14:paraId="5366A899" w14:textId="77777777" w:rsidR="005D262D" w:rsidRDefault="005D262D" w:rsidP="002F54ED">
                  <w:pPr>
                    <w:spacing w:line="276" w:lineRule="auto"/>
                  </w:pPr>
                  <w:r>
                    <w:t>Proceeding number:</w:t>
                  </w:r>
                </w:p>
                <w:p w14:paraId="5F17AE44" w14:textId="245ED6D7" w:rsidR="005D262D" w:rsidRDefault="005D262D" w:rsidP="0067385D">
                  <w:pPr>
                    <w:spacing w:line="170" w:lineRule="exact"/>
                    <w:rPr>
                      <w:sz w:val="16"/>
                      <w:szCs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24AAE2" w14:textId="77777777" w:rsidR="005D262D" w:rsidRPr="002244DC" w:rsidRDefault="005D262D" w:rsidP="0067385D">
            <w:pPr>
              <w:spacing w:line="170" w:lineRule="exact"/>
              <w:rPr>
                <w:sz w:val="16"/>
                <w:szCs w:val="16"/>
              </w:rPr>
            </w:pPr>
          </w:p>
        </w:tc>
      </w:tr>
      <w:tr w:rsidR="00A100D9" w14:paraId="71E88842" w14:textId="77777777" w:rsidTr="00AB1AC2">
        <w:trPr>
          <w:cantSplit/>
          <w:trHeight w:hRule="exact" w:val="340"/>
        </w:trPr>
        <w:tc>
          <w:tcPr>
            <w:tcW w:w="10259" w:type="dxa"/>
            <w:gridSpan w:val="8"/>
            <w:tcBorders>
              <w:top w:val="nil"/>
            </w:tcBorders>
            <w:shd w:val="clear" w:color="auto" w:fill="000000"/>
            <w:tcMar>
              <w:top w:w="28" w:type="dxa"/>
              <w:left w:w="57" w:type="dxa"/>
              <w:bottom w:w="28" w:type="dxa"/>
              <w:right w:w="57" w:type="dxa"/>
            </w:tcMar>
            <w:vAlign w:val="center"/>
          </w:tcPr>
          <w:p w14:paraId="2AA0B265" w14:textId="4478EFD9" w:rsidR="00A100D9" w:rsidRDefault="00A100D9" w:rsidP="00E0681D">
            <w:pPr>
              <w:keepLines/>
            </w:pPr>
            <w:r w:rsidRPr="004A502D">
              <w:rPr>
                <w:b/>
                <w:sz w:val="24"/>
                <w:szCs w:val="24"/>
              </w:rPr>
              <w:t>Section 1</w:t>
            </w:r>
            <w:r>
              <w:rPr>
                <w:b/>
                <w:sz w:val="24"/>
                <w:szCs w:val="24"/>
              </w:rPr>
              <w:t xml:space="preserve"> </w:t>
            </w:r>
            <w:r w:rsidR="00356338">
              <w:rPr>
                <w:b/>
                <w:sz w:val="24"/>
                <w:szCs w:val="24"/>
              </w:rPr>
              <w:t>-</w:t>
            </w:r>
            <w:r>
              <w:rPr>
                <w:b/>
                <w:sz w:val="24"/>
                <w:szCs w:val="24"/>
              </w:rPr>
              <w:t xml:space="preserve"> </w:t>
            </w:r>
            <w:r w:rsidR="008E239F">
              <w:rPr>
                <w:b/>
                <w:sz w:val="24"/>
                <w:szCs w:val="24"/>
              </w:rPr>
              <w:t xml:space="preserve">Person </w:t>
            </w:r>
            <w:r w:rsidR="00E00FA7" w:rsidRPr="00E00FA7">
              <w:rPr>
                <w:b/>
                <w:sz w:val="24"/>
                <w:szCs w:val="24"/>
              </w:rPr>
              <w:t>being detained</w:t>
            </w:r>
          </w:p>
        </w:tc>
      </w:tr>
      <w:tr w:rsidR="00855A6B" w14:paraId="75FDF9E6" w14:textId="77777777" w:rsidTr="00A367AF">
        <w:trPr>
          <w:cantSplit/>
          <w:trHeight w:val="454"/>
        </w:trPr>
        <w:tc>
          <w:tcPr>
            <w:tcW w:w="5127" w:type="dxa"/>
            <w:gridSpan w:val="3"/>
            <w:tcMar>
              <w:top w:w="57" w:type="dxa"/>
              <w:left w:w="57" w:type="dxa"/>
              <w:bottom w:w="57" w:type="dxa"/>
              <w:right w:w="57" w:type="dxa"/>
            </w:tcMar>
          </w:tcPr>
          <w:p w14:paraId="7A32E3D0" w14:textId="77777777" w:rsidR="00855A6B" w:rsidRDefault="00855A6B" w:rsidP="00B10CD1">
            <w:pPr>
              <w:keepLines/>
              <w:spacing w:line="276" w:lineRule="auto"/>
            </w:pPr>
            <w:r>
              <w:t>Surname:</w:t>
            </w:r>
          </w:p>
          <w:p w14:paraId="38970680" w14:textId="0D5AA22B" w:rsidR="00855A6B" w:rsidRDefault="00855A6B" w:rsidP="00B10CD1">
            <w:pPr>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5"/>
            <w:tcBorders>
              <w:bottom w:val="single" w:sz="4" w:space="0" w:color="auto"/>
            </w:tcBorders>
          </w:tcPr>
          <w:p w14:paraId="6A34CAE0" w14:textId="77777777" w:rsidR="00855A6B" w:rsidRDefault="00855A6B" w:rsidP="00B10CD1">
            <w:pPr>
              <w:keepLines/>
              <w:spacing w:line="276" w:lineRule="auto"/>
            </w:pPr>
            <w:r>
              <w:t>Given name(s):</w:t>
            </w:r>
          </w:p>
          <w:p w14:paraId="3F81EA15" w14:textId="0657F59B" w:rsidR="00855A6B" w:rsidRDefault="00855A6B" w:rsidP="00B10CD1">
            <w:pPr>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45" w14:paraId="231C3B4A" w14:textId="77777777" w:rsidTr="00A367AF">
        <w:trPr>
          <w:cantSplit/>
          <w:trHeight w:val="454"/>
        </w:trPr>
        <w:tc>
          <w:tcPr>
            <w:tcW w:w="5127" w:type="dxa"/>
            <w:gridSpan w:val="3"/>
            <w:tcMar>
              <w:top w:w="57" w:type="dxa"/>
              <w:left w:w="57" w:type="dxa"/>
              <w:bottom w:w="57" w:type="dxa"/>
              <w:right w:w="57" w:type="dxa"/>
            </w:tcMar>
          </w:tcPr>
          <w:p w14:paraId="7F6092B1" w14:textId="77777777" w:rsidR="00092F45" w:rsidRDefault="00092F45" w:rsidP="00B10CD1">
            <w:pPr>
              <w:keepLines/>
              <w:spacing w:line="276" w:lineRule="auto"/>
            </w:pPr>
            <w:r>
              <w:t>Also known as:</w:t>
            </w:r>
          </w:p>
          <w:p w14:paraId="59090E02" w14:textId="36E87B39" w:rsidR="00092F45" w:rsidRDefault="00092F45" w:rsidP="00046F6F">
            <w:pPr>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6" w:type="dxa"/>
            <w:gridSpan w:val="3"/>
            <w:tcBorders>
              <w:right w:val="nil"/>
            </w:tcBorders>
          </w:tcPr>
          <w:p w14:paraId="308E72E7" w14:textId="77777777" w:rsidR="00092F45" w:rsidRDefault="00092F45" w:rsidP="00B10CD1">
            <w:pPr>
              <w:keepLines/>
              <w:spacing w:line="276" w:lineRule="auto"/>
            </w:pPr>
            <w:r>
              <w:t>Date of birth</w:t>
            </w:r>
            <w:r w:rsidRPr="004F5EF4">
              <w:rPr>
                <w:sz w:val="14"/>
                <w:szCs w:val="14"/>
              </w:rPr>
              <w:t xml:space="preserve"> (DD/MM/YYYY)</w:t>
            </w:r>
            <w:r>
              <w:t>:</w:t>
            </w:r>
          </w:p>
          <w:p w14:paraId="1A580BE3" w14:textId="63DAC80E" w:rsidR="00092F45" w:rsidRDefault="00092F45" w:rsidP="00B10CD1">
            <w:pPr>
              <w:keepLines/>
            </w:pPr>
            <w:r>
              <w:fldChar w:fldCharType="begin">
                <w:ffData>
                  <w:name w:val="Text10"/>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 w:type="dxa"/>
            <w:tcBorders>
              <w:left w:val="nil"/>
              <w:right w:val="nil"/>
            </w:tcBorders>
          </w:tcPr>
          <w:p w14:paraId="0979BED8" w14:textId="77777777" w:rsidR="00092F45" w:rsidRDefault="00092F45" w:rsidP="00B10CD1">
            <w:pPr>
              <w:keepLines/>
              <w:spacing w:line="276" w:lineRule="auto"/>
            </w:pPr>
          </w:p>
          <w:p w14:paraId="458F5395" w14:textId="1E9B1C84" w:rsidR="00092F45" w:rsidRDefault="00092F45" w:rsidP="00B10CD1">
            <w:pPr>
              <w:keepLines/>
            </w:pPr>
            <w:r>
              <w:t>or</w:t>
            </w:r>
          </w:p>
        </w:tc>
        <w:tc>
          <w:tcPr>
            <w:tcW w:w="1722" w:type="dxa"/>
            <w:tcBorders>
              <w:left w:val="nil"/>
            </w:tcBorders>
          </w:tcPr>
          <w:p w14:paraId="3F288AC7" w14:textId="77777777" w:rsidR="00092F45" w:rsidRDefault="00092F45" w:rsidP="00B10CD1">
            <w:pPr>
              <w:keepLines/>
              <w:spacing w:line="276" w:lineRule="auto"/>
            </w:pPr>
            <w:r>
              <w:t>Age:</w:t>
            </w:r>
          </w:p>
          <w:p w14:paraId="1E183E56" w14:textId="1160C957" w:rsidR="00092F45" w:rsidRDefault="00092F45" w:rsidP="00B10CD1">
            <w:pPr>
              <w:keepLines/>
            </w:pPr>
            <w:r>
              <w:fldChar w:fldCharType="begin">
                <w:ffData>
                  <w:name w:val="Text1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412" w14:paraId="3CBEAC33" w14:textId="77777777" w:rsidTr="00312B5F">
        <w:trPr>
          <w:cantSplit/>
          <w:trHeight w:val="454"/>
        </w:trPr>
        <w:tc>
          <w:tcPr>
            <w:tcW w:w="10259" w:type="dxa"/>
            <w:gridSpan w:val="8"/>
            <w:tcMar>
              <w:top w:w="57" w:type="dxa"/>
              <w:left w:w="57" w:type="dxa"/>
              <w:bottom w:w="57" w:type="dxa"/>
              <w:right w:w="57" w:type="dxa"/>
            </w:tcMar>
          </w:tcPr>
          <w:p w14:paraId="43655FF6" w14:textId="579E4DF4" w:rsidR="00571412" w:rsidRDefault="00560D57" w:rsidP="00B10CD1">
            <w:pPr>
              <w:keepLines/>
              <w:spacing w:line="276" w:lineRule="auto"/>
            </w:pPr>
            <w:r>
              <w:t>A</w:t>
            </w:r>
            <w:r w:rsidR="00571412">
              <w:t>ddress:</w:t>
            </w:r>
          </w:p>
          <w:p w14:paraId="11C48F6B" w14:textId="231F39FC" w:rsidR="00571412" w:rsidRDefault="00571412" w:rsidP="00B10CD1">
            <w:pPr>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412" w14:paraId="338D5BD3" w14:textId="77777777" w:rsidTr="00A367AF">
        <w:trPr>
          <w:cantSplit/>
          <w:trHeight w:val="454"/>
        </w:trPr>
        <w:tc>
          <w:tcPr>
            <w:tcW w:w="6826" w:type="dxa"/>
            <w:gridSpan w:val="5"/>
            <w:tcMar>
              <w:top w:w="57" w:type="dxa"/>
              <w:left w:w="57" w:type="dxa"/>
              <w:bottom w:w="57" w:type="dxa"/>
              <w:right w:w="57" w:type="dxa"/>
            </w:tcMar>
          </w:tcPr>
          <w:p w14:paraId="2E9A15E7" w14:textId="77777777" w:rsidR="00571412" w:rsidRDefault="00571412" w:rsidP="00B10CD1">
            <w:pPr>
              <w:keepLines/>
              <w:spacing w:line="276" w:lineRule="auto"/>
            </w:pPr>
            <w:r>
              <w:t>Town / Suburb:</w:t>
            </w:r>
          </w:p>
          <w:p w14:paraId="2EDD6D4F" w14:textId="68470ECA" w:rsidR="00571412" w:rsidRDefault="00571412" w:rsidP="00B10CD1">
            <w:pPr>
              <w:keepLine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gridSpan w:val="2"/>
            <w:tcMar>
              <w:top w:w="57" w:type="dxa"/>
              <w:left w:w="57" w:type="dxa"/>
              <w:bottom w:w="57" w:type="dxa"/>
              <w:right w:w="57" w:type="dxa"/>
            </w:tcMar>
          </w:tcPr>
          <w:p w14:paraId="7602B616" w14:textId="77777777" w:rsidR="00571412" w:rsidRDefault="00571412" w:rsidP="00B10CD1">
            <w:pPr>
              <w:keepLines/>
              <w:spacing w:line="276" w:lineRule="auto"/>
            </w:pPr>
            <w:r>
              <w:t>State:</w:t>
            </w:r>
          </w:p>
          <w:p w14:paraId="4EBC9C4A" w14:textId="0687CCE8" w:rsidR="00571412" w:rsidRDefault="0094676E" w:rsidP="00B10CD1">
            <w:pPr>
              <w:keepLines/>
            </w:pPr>
            <w:r>
              <w:fldChar w:fldCharType="begin">
                <w:ffData>
                  <w:name w:val="Dropdown1"/>
                  <w:enabled/>
                  <w:calcOnExit w:val="0"/>
                  <w:ddList>
                    <w:listEntry w:val=" "/>
                    <w:listEntry w:val="ACT"/>
                    <w:listEntry w:val="NSW"/>
                    <w:listEntry w:val="NT"/>
                    <w:listEntry w:val="QLD"/>
                    <w:listEntry w:val="SA"/>
                    <w:listEntry w:val="TAS"/>
                    <w:listEntry w:val="VIC"/>
                    <w:listEntry w:val="WA"/>
                  </w:ddList>
                </w:ffData>
              </w:fldChar>
            </w:r>
            <w:bookmarkStart w:id="1" w:name="Dropdown1"/>
            <w:r>
              <w:instrText xml:space="preserve"> FORMDROPDOWN </w:instrText>
            </w:r>
            <w:r w:rsidR="00890CF7">
              <w:fldChar w:fldCharType="separate"/>
            </w:r>
            <w:r>
              <w:fldChar w:fldCharType="end"/>
            </w:r>
            <w:bookmarkEnd w:id="1"/>
          </w:p>
        </w:tc>
        <w:tc>
          <w:tcPr>
            <w:tcW w:w="1722" w:type="dxa"/>
          </w:tcPr>
          <w:p w14:paraId="0350945E" w14:textId="77777777" w:rsidR="00571412" w:rsidRDefault="00571412" w:rsidP="00B10CD1">
            <w:pPr>
              <w:keepLines/>
              <w:spacing w:line="276" w:lineRule="auto"/>
            </w:pPr>
            <w:r>
              <w:t>Postcode:</w:t>
            </w:r>
          </w:p>
          <w:p w14:paraId="7FB73C33" w14:textId="46546572" w:rsidR="00571412" w:rsidRDefault="00C53BBF" w:rsidP="00B10CD1">
            <w:pPr>
              <w:keepLines/>
            </w:pPr>
            <w:r>
              <w:fldChar w:fldCharType="begin">
                <w:ffData>
                  <w:name w:val="Text7"/>
                  <w:enabled/>
                  <w:calcOnExit w:val="0"/>
                  <w:textInput>
                    <w:type w:val="number"/>
                    <w:maxLength w:val="4"/>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fldChar w:fldCharType="end"/>
            </w:r>
            <w:bookmarkEnd w:id="2"/>
          </w:p>
        </w:tc>
      </w:tr>
      <w:tr w:rsidR="00BD7193" w14:paraId="799D819D" w14:textId="77777777" w:rsidTr="00A367AF">
        <w:trPr>
          <w:cantSplit/>
          <w:trHeight w:val="454"/>
        </w:trPr>
        <w:tc>
          <w:tcPr>
            <w:tcW w:w="6826" w:type="dxa"/>
            <w:gridSpan w:val="5"/>
            <w:tcBorders>
              <w:bottom w:val="single" w:sz="4" w:space="0" w:color="auto"/>
            </w:tcBorders>
            <w:tcMar>
              <w:top w:w="57" w:type="dxa"/>
              <w:left w:w="57" w:type="dxa"/>
              <w:bottom w:w="57" w:type="dxa"/>
              <w:right w:w="57" w:type="dxa"/>
            </w:tcMar>
          </w:tcPr>
          <w:p w14:paraId="0166C5D8" w14:textId="77777777" w:rsidR="00BD7193" w:rsidRDefault="00BD7193" w:rsidP="004C6BBA">
            <w:pPr>
              <w:keepLines/>
              <w:spacing w:line="276" w:lineRule="auto"/>
            </w:pPr>
            <w:r>
              <w:t>Email address:</w:t>
            </w:r>
          </w:p>
          <w:p w14:paraId="5EC08F63" w14:textId="77777777" w:rsidR="00BD7193" w:rsidRDefault="00BD7193" w:rsidP="004C6BBA">
            <w:pPr>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3" w:type="dxa"/>
            <w:gridSpan w:val="3"/>
            <w:tcBorders>
              <w:bottom w:val="single" w:sz="4" w:space="0" w:color="auto"/>
            </w:tcBorders>
            <w:tcMar>
              <w:top w:w="57" w:type="dxa"/>
              <w:left w:w="57" w:type="dxa"/>
              <w:bottom w:w="57" w:type="dxa"/>
              <w:right w:w="57" w:type="dxa"/>
            </w:tcMar>
          </w:tcPr>
          <w:p w14:paraId="1C49B158" w14:textId="77777777" w:rsidR="00BD7193" w:rsidRDefault="00BD7193" w:rsidP="004C6BBA">
            <w:pPr>
              <w:keepLines/>
              <w:spacing w:line="276" w:lineRule="auto"/>
            </w:pPr>
            <w:r>
              <w:t>Contact number:</w:t>
            </w:r>
          </w:p>
          <w:p w14:paraId="52253CE2" w14:textId="77777777" w:rsidR="00BD7193" w:rsidRDefault="00BD7193" w:rsidP="004C6BBA">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7193" w14:paraId="475F4ACC" w14:textId="77777777" w:rsidTr="0093670B">
        <w:trPr>
          <w:cantSplit/>
          <w:trHeight w:val="454"/>
        </w:trPr>
        <w:tc>
          <w:tcPr>
            <w:tcW w:w="10259" w:type="dxa"/>
            <w:gridSpan w:val="8"/>
            <w:tcBorders>
              <w:bottom w:val="single" w:sz="4" w:space="0" w:color="auto"/>
            </w:tcBorders>
            <w:tcMar>
              <w:top w:w="57" w:type="dxa"/>
              <w:left w:w="57" w:type="dxa"/>
              <w:bottom w:w="57" w:type="dxa"/>
              <w:right w:w="57" w:type="dxa"/>
            </w:tcMar>
          </w:tcPr>
          <w:p w14:paraId="1463EBD3" w14:textId="0DBCFAAB" w:rsidR="00BD7193" w:rsidRDefault="00963190" w:rsidP="00B10CD1">
            <w:pPr>
              <w:keepLines/>
              <w:spacing w:line="276" w:lineRule="auto"/>
            </w:pPr>
            <w:r w:rsidRPr="00963190">
              <w:t>Name of authorised mental health service or the forensic disability service</w:t>
            </w:r>
            <w:r w:rsidR="00BD7193">
              <w:t>:</w:t>
            </w:r>
          </w:p>
          <w:p w14:paraId="050FBA00" w14:textId="585AC98E" w:rsidR="00BD7193" w:rsidRDefault="00BD7193" w:rsidP="00B10CD1">
            <w:pPr>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FF3" w14:paraId="2A483B07" w14:textId="77777777" w:rsidTr="00AB1AC2">
        <w:trPr>
          <w:trHeight w:hRule="exact" w:val="85"/>
        </w:trPr>
        <w:tc>
          <w:tcPr>
            <w:tcW w:w="10259" w:type="dxa"/>
            <w:gridSpan w:val="8"/>
            <w:tcBorders>
              <w:left w:val="nil"/>
              <w:bottom w:val="nil"/>
              <w:right w:val="nil"/>
            </w:tcBorders>
            <w:tcMar>
              <w:top w:w="0" w:type="dxa"/>
              <w:left w:w="0" w:type="dxa"/>
              <w:bottom w:w="0" w:type="dxa"/>
              <w:right w:w="0" w:type="dxa"/>
            </w:tcMar>
          </w:tcPr>
          <w:p w14:paraId="2AAF832E" w14:textId="77777777" w:rsidR="002F6FF3" w:rsidRDefault="002F6FF3" w:rsidP="00F76611"/>
        </w:tc>
      </w:tr>
      <w:tr w:rsidR="00984EFC" w14:paraId="4BF0A5A8" w14:textId="77777777" w:rsidTr="00AB1AC2">
        <w:trPr>
          <w:cantSplit/>
          <w:trHeight w:hRule="exact" w:val="340"/>
        </w:trPr>
        <w:tc>
          <w:tcPr>
            <w:tcW w:w="10259" w:type="dxa"/>
            <w:gridSpan w:val="8"/>
            <w:tcBorders>
              <w:top w:val="nil"/>
            </w:tcBorders>
            <w:shd w:val="clear" w:color="auto" w:fill="000000"/>
            <w:tcMar>
              <w:top w:w="28" w:type="dxa"/>
              <w:left w:w="57" w:type="dxa"/>
              <w:bottom w:w="28" w:type="dxa"/>
              <w:right w:w="57" w:type="dxa"/>
            </w:tcMar>
            <w:vAlign w:val="center"/>
          </w:tcPr>
          <w:p w14:paraId="144C3DEF" w14:textId="39B307D2" w:rsidR="00984EFC" w:rsidRPr="00525995" w:rsidRDefault="00525995" w:rsidP="00E0681D">
            <w:pPr>
              <w:keepNext/>
              <w:keepLines/>
              <w:rPr>
                <w:b/>
                <w:sz w:val="24"/>
                <w:szCs w:val="24"/>
              </w:rPr>
            </w:pPr>
            <w:r w:rsidRPr="004A502D">
              <w:rPr>
                <w:b/>
                <w:sz w:val="24"/>
                <w:szCs w:val="24"/>
              </w:rPr>
              <w:t xml:space="preserve">Section </w:t>
            </w:r>
            <w:r>
              <w:rPr>
                <w:b/>
                <w:sz w:val="24"/>
                <w:szCs w:val="24"/>
              </w:rPr>
              <w:t xml:space="preserve">2 - </w:t>
            </w:r>
            <w:r w:rsidR="00391034" w:rsidRPr="00391034">
              <w:rPr>
                <w:b/>
                <w:sz w:val="24"/>
                <w:szCs w:val="24"/>
              </w:rPr>
              <w:t>Grounds for making application</w:t>
            </w:r>
          </w:p>
        </w:tc>
      </w:tr>
      <w:tr w:rsidR="00D74C14" w:rsidRPr="00D74C14" w14:paraId="4179D174" w14:textId="77777777" w:rsidTr="008C3C55">
        <w:trPr>
          <w:cantSplit/>
          <w:trHeight w:val="454"/>
        </w:trPr>
        <w:tc>
          <w:tcPr>
            <w:tcW w:w="10259" w:type="dxa"/>
            <w:gridSpan w:val="8"/>
            <w:tcMar>
              <w:top w:w="57" w:type="dxa"/>
              <w:left w:w="57" w:type="dxa"/>
              <w:bottom w:w="57" w:type="dxa"/>
              <w:right w:w="57" w:type="dxa"/>
            </w:tcMar>
          </w:tcPr>
          <w:p w14:paraId="1D813F48" w14:textId="4705D609" w:rsidR="00D74C14" w:rsidRDefault="00391034" w:rsidP="00F36656">
            <w:pPr>
              <w:keepNext/>
              <w:keepLines/>
              <w:spacing w:line="276" w:lineRule="auto"/>
            </w:pPr>
            <w:r>
              <w:t>Provide details</w:t>
            </w:r>
            <w:r w:rsidR="00F36656">
              <w:t>:</w:t>
            </w:r>
          </w:p>
          <w:p w14:paraId="22340A3F" w14:textId="0C0DD68F" w:rsidR="00F36656" w:rsidRPr="00D74C14" w:rsidRDefault="00F36656" w:rsidP="00F36656">
            <w:pPr>
              <w:keepNext/>
              <w:keepLines/>
            </w:pP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0516A" w14:paraId="04CEAFF8" w14:textId="77777777" w:rsidTr="001F7E32">
        <w:trPr>
          <w:cantSplit/>
        </w:trPr>
        <w:tc>
          <w:tcPr>
            <w:tcW w:w="10259" w:type="dxa"/>
            <w:gridSpan w:val="8"/>
            <w:tcBorders>
              <w:bottom w:val="single" w:sz="4" w:space="0" w:color="auto"/>
            </w:tcBorders>
            <w:tcMar>
              <w:top w:w="57" w:type="dxa"/>
              <w:left w:w="57" w:type="dxa"/>
              <w:bottom w:w="57" w:type="dxa"/>
              <w:right w:w="57" w:type="dxa"/>
            </w:tcMar>
          </w:tcPr>
          <w:p w14:paraId="2559E5B9" w14:textId="77777777" w:rsidR="0050516A" w:rsidRDefault="0050516A" w:rsidP="008C28D4">
            <w:pPr>
              <w:keepNext/>
              <w:keepLines/>
            </w:pPr>
            <w:r w:rsidRPr="00CA205C">
              <w:rPr>
                <w:szCs w:val="18"/>
              </w:rPr>
              <w:fldChar w:fldCharType="begin">
                <w:ffData>
                  <w:name w:val=""/>
                  <w:enabled/>
                  <w:calcOnExit w:val="0"/>
                  <w:checkBox>
                    <w:size w:val="22"/>
                    <w:default w:val="0"/>
                  </w:checkBox>
                </w:ffData>
              </w:fldChar>
            </w:r>
            <w:r w:rsidRPr="00CA205C">
              <w:rPr>
                <w:szCs w:val="18"/>
              </w:rPr>
              <w:instrText xml:space="preserve"> FORMCHECKBOX </w:instrText>
            </w:r>
            <w:r w:rsidR="00890CF7">
              <w:rPr>
                <w:szCs w:val="18"/>
              </w:rPr>
            </w:r>
            <w:r w:rsidR="00890CF7">
              <w:rPr>
                <w:szCs w:val="18"/>
              </w:rPr>
              <w:fldChar w:fldCharType="separate"/>
            </w:r>
            <w:r w:rsidRPr="00CA205C">
              <w:rPr>
                <w:szCs w:val="18"/>
              </w:rPr>
              <w:fldChar w:fldCharType="end"/>
            </w:r>
            <w:r w:rsidRPr="00CA205C">
              <w:rPr>
                <w:szCs w:val="18"/>
              </w:rPr>
              <w:t xml:space="preserve"> </w:t>
            </w:r>
            <w:r>
              <w:rPr>
                <w:b/>
              </w:rPr>
              <w:t>Where more space is required, additional details are provided in form 14 which is attached</w:t>
            </w:r>
          </w:p>
        </w:tc>
      </w:tr>
      <w:tr w:rsidR="002F6FF3" w14:paraId="645248FA" w14:textId="77777777" w:rsidTr="00AB1AC2">
        <w:trPr>
          <w:trHeight w:hRule="exact" w:val="85"/>
        </w:trPr>
        <w:tc>
          <w:tcPr>
            <w:tcW w:w="10259" w:type="dxa"/>
            <w:gridSpan w:val="8"/>
            <w:tcBorders>
              <w:left w:val="nil"/>
              <w:bottom w:val="nil"/>
              <w:right w:val="nil"/>
            </w:tcBorders>
            <w:tcMar>
              <w:top w:w="0" w:type="dxa"/>
              <w:left w:w="0" w:type="dxa"/>
              <w:bottom w:w="0" w:type="dxa"/>
              <w:right w:w="0" w:type="dxa"/>
            </w:tcMar>
          </w:tcPr>
          <w:p w14:paraId="3B37BCC9" w14:textId="77777777" w:rsidR="002F6FF3" w:rsidRDefault="002F6FF3" w:rsidP="00F76611"/>
        </w:tc>
      </w:tr>
      <w:tr w:rsidR="00A367AF" w14:paraId="67BF0D36" w14:textId="77777777" w:rsidTr="004C6BBA">
        <w:trPr>
          <w:cantSplit/>
          <w:trHeight w:hRule="exact" w:val="340"/>
        </w:trPr>
        <w:tc>
          <w:tcPr>
            <w:tcW w:w="10259" w:type="dxa"/>
            <w:gridSpan w:val="8"/>
            <w:tcBorders>
              <w:top w:val="nil"/>
            </w:tcBorders>
            <w:shd w:val="clear" w:color="auto" w:fill="000000"/>
            <w:tcMar>
              <w:top w:w="28" w:type="dxa"/>
              <w:left w:w="57" w:type="dxa"/>
              <w:bottom w:w="28" w:type="dxa"/>
              <w:right w:w="57" w:type="dxa"/>
            </w:tcMar>
            <w:vAlign w:val="center"/>
          </w:tcPr>
          <w:p w14:paraId="74B891D2" w14:textId="3B3E84D3" w:rsidR="00A367AF" w:rsidRPr="00525995" w:rsidRDefault="00A367AF" w:rsidP="00E0681D">
            <w:pPr>
              <w:keepNext/>
              <w:keepLines/>
              <w:rPr>
                <w:b/>
                <w:sz w:val="24"/>
                <w:szCs w:val="24"/>
              </w:rPr>
            </w:pPr>
            <w:r w:rsidRPr="004A502D">
              <w:rPr>
                <w:b/>
                <w:sz w:val="24"/>
                <w:szCs w:val="24"/>
              </w:rPr>
              <w:t xml:space="preserve">Section </w:t>
            </w:r>
            <w:r>
              <w:rPr>
                <w:b/>
                <w:sz w:val="24"/>
                <w:szCs w:val="24"/>
              </w:rPr>
              <w:t xml:space="preserve">3 - </w:t>
            </w:r>
            <w:r w:rsidR="00FF3E22">
              <w:rPr>
                <w:b/>
                <w:sz w:val="24"/>
                <w:szCs w:val="24"/>
              </w:rPr>
              <w:t>P</w:t>
            </w:r>
            <w:r w:rsidRPr="00A367AF">
              <w:rPr>
                <w:b/>
                <w:sz w:val="24"/>
                <w:szCs w:val="24"/>
              </w:rPr>
              <w:t>erson making application for review</w:t>
            </w:r>
          </w:p>
        </w:tc>
      </w:tr>
      <w:tr w:rsidR="00E40D81" w14:paraId="4A55558C" w14:textId="77777777" w:rsidTr="00240CDA">
        <w:trPr>
          <w:cantSplit/>
          <w:trHeight w:val="454"/>
        </w:trPr>
        <w:tc>
          <w:tcPr>
            <w:tcW w:w="10259" w:type="dxa"/>
            <w:gridSpan w:val="8"/>
            <w:tcMar>
              <w:top w:w="57" w:type="dxa"/>
              <w:left w:w="57" w:type="dxa"/>
              <w:bottom w:w="57" w:type="dxa"/>
              <w:right w:w="57" w:type="dxa"/>
            </w:tcMar>
          </w:tcPr>
          <w:p w14:paraId="152EF440" w14:textId="77777777" w:rsidR="00E40D81" w:rsidRDefault="00E40D81" w:rsidP="004A7922">
            <w:pPr>
              <w:keepNext/>
              <w:keepLines/>
              <w:spacing w:line="276" w:lineRule="auto"/>
            </w:pPr>
            <w:r>
              <w:fldChar w:fldCharType="begin">
                <w:ffData>
                  <w:name w:val=""/>
                  <w:enabled/>
                  <w:calcOnExit w:val="0"/>
                  <w:checkBox>
                    <w:size w:val="22"/>
                    <w:default w:val="0"/>
                  </w:checkBox>
                </w:ffData>
              </w:fldChar>
            </w:r>
            <w:r>
              <w:instrText xml:space="preserve"> FORMCHECKBOX </w:instrText>
            </w:r>
            <w:r w:rsidR="00890CF7">
              <w:fldChar w:fldCharType="separate"/>
            </w:r>
            <w:r>
              <w:fldChar w:fldCharType="end"/>
            </w:r>
            <w:r>
              <w:t xml:space="preserve"> Person who is detained in a </w:t>
            </w:r>
            <w:r w:rsidRPr="00FD490E">
              <w:t>relevant service</w:t>
            </w:r>
          </w:p>
          <w:p w14:paraId="2FD09E7B" w14:textId="77777777" w:rsidR="00E40D81" w:rsidRDefault="00E40D81" w:rsidP="004A7922">
            <w:pPr>
              <w:keepNext/>
              <w:keepLines/>
              <w:spacing w:line="276" w:lineRule="auto"/>
            </w:pPr>
            <w:r>
              <w:fldChar w:fldCharType="begin">
                <w:ffData>
                  <w:name w:val=""/>
                  <w:enabled/>
                  <w:calcOnExit w:val="0"/>
                  <w:checkBox>
                    <w:size w:val="22"/>
                    <w:default w:val="0"/>
                  </w:checkBox>
                </w:ffData>
              </w:fldChar>
            </w:r>
            <w:r>
              <w:instrText xml:space="preserve"> FORMCHECKBOX </w:instrText>
            </w:r>
            <w:r w:rsidR="00890CF7">
              <w:fldChar w:fldCharType="separate"/>
            </w:r>
            <w:r>
              <w:fldChar w:fldCharType="end"/>
            </w:r>
            <w:r>
              <w:t xml:space="preserve"> </w:t>
            </w:r>
            <w:r w:rsidRPr="00E40D81">
              <w:t>Interested person for the person detained in a relevant service</w:t>
            </w:r>
          </w:p>
          <w:p w14:paraId="2F96E17D" w14:textId="5B275076" w:rsidR="00E40D81" w:rsidRDefault="00E40D81" w:rsidP="009104B5">
            <w:pPr>
              <w:keepNext/>
              <w:keepLines/>
            </w:pPr>
            <w:r>
              <w:fldChar w:fldCharType="begin">
                <w:ffData>
                  <w:name w:val=""/>
                  <w:enabled/>
                  <w:calcOnExit w:val="0"/>
                  <w:checkBox>
                    <w:size w:val="22"/>
                    <w:default w:val="0"/>
                  </w:checkBox>
                </w:ffData>
              </w:fldChar>
            </w:r>
            <w:r>
              <w:instrText xml:space="preserve"> FORMCHECKBOX </w:instrText>
            </w:r>
            <w:r w:rsidR="00890CF7">
              <w:fldChar w:fldCharType="separate"/>
            </w:r>
            <w:r>
              <w:fldChar w:fldCharType="end"/>
            </w:r>
            <w:r>
              <w:t xml:space="preserve"> </w:t>
            </w:r>
            <w:r w:rsidR="00D85537">
              <w:t>Attorney-General</w:t>
            </w:r>
          </w:p>
        </w:tc>
      </w:tr>
      <w:tr w:rsidR="00A367AF" w14:paraId="4B5FEA57" w14:textId="77777777" w:rsidTr="004C6BBA">
        <w:trPr>
          <w:cantSplit/>
          <w:trHeight w:val="454"/>
        </w:trPr>
        <w:tc>
          <w:tcPr>
            <w:tcW w:w="5127" w:type="dxa"/>
            <w:gridSpan w:val="3"/>
            <w:tcMar>
              <w:top w:w="57" w:type="dxa"/>
              <w:left w:w="57" w:type="dxa"/>
              <w:bottom w:w="57" w:type="dxa"/>
              <w:right w:w="57" w:type="dxa"/>
            </w:tcMar>
          </w:tcPr>
          <w:p w14:paraId="713F686D" w14:textId="77777777" w:rsidR="00A367AF" w:rsidRDefault="00A367AF" w:rsidP="004C6BBA">
            <w:pPr>
              <w:keepNext/>
              <w:keepLines/>
              <w:spacing w:line="276" w:lineRule="auto"/>
            </w:pPr>
            <w:r>
              <w:t>Name:</w:t>
            </w:r>
          </w:p>
          <w:p w14:paraId="28961722" w14:textId="77777777" w:rsidR="00A367AF" w:rsidRDefault="00A367AF" w:rsidP="004C6BBA">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5"/>
          </w:tcPr>
          <w:p w14:paraId="21023ECE" w14:textId="52267B99" w:rsidR="00A367AF" w:rsidRDefault="0050516A" w:rsidP="004C6BBA">
            <w:pPr>
              <w:keepNext/>
              <w:keepLines/>
              <w:spacing w:line="276" w:lineRule="auto"/>
            </w:pPr>
            <w:r>
              <w:t>Position</w:t>
            </w:r>
            <w:r w:rsidR="00A367AF">
              <w:t>:</w:t>
            </w:r>
          </w:p>
          <w:p w14:paraId="6E303B4D" w14:textId="77777777" w:rsidR="00A367AF" w:rsidRDefault="00A367AF" w:rsidP="004C6BBA">
            <w:pPr>
              <w:keepNext/>
              <w:keepLine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67AF" w14:paraId="1DF59495" w14:textId="77777777" w:rsidTr="004C6BBA">
        <w:trPr>
          <w:cantSplit/>
          <w:trHeight w:val="454"/>
        </w:trPr>
        <w:tc>
          <w:tcPr>
            <w:tcW w:w="5127" w:type="dxa"/>
            <w:gridSpan w:val="3"/>
            <w:tcMar>
              <w:top w:w="57" w:type="dxa"/>
              <w:left w:w="57" w:type="dxa"/>
              <w:bottom w:w="57" w:type="dxa"/>
              <w:right w:w="57" w:type="dxa"/>
            </w:tcMar>
          </w:tcPr>
          <w:p w14:paraId="39ADDEB4" w14:textId="77777777" w:rsidR="00A367AF" w:rsidRDefault="00A367AF" w:rsidP="004C6BBA">
            <w:pPr>
              <w:keepNext/>
              <w:keepLines/>
              <w:spacing w:line="276" w:lineRule="auto"/>
            </w:pPr>
            <w:r>
              <w:t>Date</w:t>
            </w:r>
            <w:r w:rsidRPr="004F5EF4">
              <w:rPr>
                <w:sz w:val="14"/>
                <w:szCs w:val="14"/>
              </w:rPr>
              <w:t xml:space="preserve"> (DD/MM/YYYY)</w:t>
            </w:r>
            <w:r>
              <w:t>:</w:t>
            </w:r>
          </w:p>
          <w:p w14:paraId="5E4563B9" w14:textId="77777777" w:rsidR="00A367AF" w:rsidRDefault="00A367AF" w:rsidP="004C6BBA">
            <w:pPr>
              <w:keepNext/>
              <w:keepLines/>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5"/>
            <w:vMerge w:val="restart"/>
          </w:tcPr>
          <w:p w14:paraId="270FA339" w14:textId="77777777" w:rsidR="00A367AF" w:rsidRDefault="00A367AF" w:rsidP="004C6BBA">
            <w:pPr>
              <w:keepNext/>
              <w:keepLines/>
              <w:spacing w:line="276" w:lineRule="auto"/>
            </w:pPr>
            <w:r>
              <w:t>Signature:</w:t>
            </w:r>
          </w:p>
        </w:tc>
      </w:tr>
      <w:tr w:rsidR="00A367AF" w14:paraId="567F62AD" w14:textId="77777777" w:rsidTr="004C6BBA">
        <w:trPr>
          <w:cantSplit/>
          <w:trHeight w:val="454"/>
        </w:trPr>
        <w:tc>
          <w:tcPr>
            <w:tcW w:w="5127" w:type="dxa"/>
            <w:gridSpan w:val="3"/>
            <w:tcMar>
              <w:top w:w="57" w:type="dxa"/>
              <w:left w:w="57" w:type="dxa"/>
              <w:bottom w:w="57" w:type="dxa"/>
              <w:right w:w="57" w:type="dxa"/>
            </w:tcMar>
          </w:tcPr>
          <w:p w14:paraId="7151C78E" w14:textId="77777777" w:rsidR="00A367AF" w:rsidRDefault="00A367AF" w:rsidP="004C6BBA">
            <w:pPr>
              <w:keepNext/>
              <w:keepLines/>
              <w:spacing w:line="276" w:lineRule="auto"/>
            </w:pPr>
            <w:r>
              <w:t>Contact number:</w:t>
            </w:r>
          </w:p>
          <w:p w14:paraId="696191F6" w14:textId="77777777" w:rsidR="00A367AF" w:rsidRDefault="00A367AF" w:rsidP="004C6BBA">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5"/>
            <w:vMerge/>
          </w:tcPr>
          <w:p w14:paraId="5F29827A" w14:textId="77777777" w:rsidR="00A367AF" w:rsidRDefault="00A367AF" w:rsidP="004C6BBA">
            <w:pPr>
              <w:keepNext/>
              <w:keepLines/>
              <w:spacing w:line="276" w:lineRule="auto"/>
            </w:pPr>
          </w:p>
        </w:tc>
      </w:tr>
      <w:tr w:rsidR="00A367AF" w14:paraId="0764520C" w14:textId="77777777" w:rsidTr="004C6BBA">
        <w:trPr>
          <w:cantSplit/>
          <w:trHeight w:val="454"/>
        </w:trPr>
        <w:tc>
          <w:tcPr>
            <w:tcW w:w="10259" w:type="dxa"/>
            <w:gridSpan w:val="8"/>
            <w:tcMar>
              <w:top w:w="57" w:type="dxa"/>
              <w:left w:w="57" w:type="dxa"/>
              <w:bottom w:w="57" w:type="dxa"/>
              <w:right w:w="57" w:type="dxa"/>
            </w:tcMar>
          </w:tcPr>
          <w:p w14:paraId="6FF97750" w14:textId="77777777" w:rsidR="00A367AF" w:rsidRDefault="00A367AF" w:rsidP="004C6BBA">
            <w:pPr>
              <w:keepNext/>
              <w:keepLines/>
              <w:spacing w:line="276" w:lineRule="auto"/>
            </w:pPr>
            <w:r>
              <w:t>Email address:</w:t>
            </w:r>
          </w:p>
          <w:p w14:paraId="50632A8D" w14:textId="77777777" w:rsidR="00A367AF" w:rsidRDefault="00A367AF" w:rsidP="004C6BBA">
            <w:pPr>
              <w:keepNext/>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67AF" w14:paraId="7A7EA5AF" w14:textId="77777777" w:rsidTr="004C6BBA">
        <w:trPr>
          <w:cantSplit/>
          <w:trHeight w:val="454"/>
        </w:trPr>
        <w:tc>
          <w:tcPr>
            <w:tcW w:w="10259" w:type="dxa"/>
            <w:gridSpan w:val="8"/>
            <w:tcMar>
              <w:top w:w="57" w:type="dxa"/>
              <w:left w:w="57" w:type="dxa"/>
              <w:bottom w:w="57" w:type="dxa"/>
              <w:right w:w="57" w:type="dxa"/>
            </w:tcMar>
          </w:tcPr>
          <w:p w14:paraId="2EAC3C46" w14:textId="77777777" w:rsidR="00A367AF" w:rsidRDefault="00A367AF" w:rsidP="004C6BBA">
            <w:pPr>
              <w:keepNext/>
              <w:keepLines/>
              <w:spacing w:line="276" w:lineRule="auto"/>
            </w:pPr>
            <w:r>
              <w:t>Address:</w:t>
            </w:r>
          </w:p>
          <w:p w14:paraId="20911FD3" w14:textId="77777777" w:rsidR="00A367AF" w:rsidRDefault="00A367AF" w:rsidP="004C6BBA">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67AF" w14:paraId="530C8CEA" w14:textId="77777777" w:rsidTr="00A367AF">
        <w:trPr>
          <w:cantSplit/>
          <w:trHeight w:val="454"/>
        </w:trPr>
        <w:tc>
          <w:tcPr>
            <w:tcW w:w="6819" w:type="dxa"/>
            <w:gridSpan w:val="4"/>
            <w:tcMar>
              <w:top w:w="57" w:type="dxa"/>
              <w:left w:w="57" w:type="dxa"/>
              <w:bottom w:w="57" w:type="dxa"/>
              <w:right w:w="57" w:type="dxa"/>
            </w:tcMar>
          </w:tcPr>
          <w:p w14:paraId="67A72814" w14:textId="77777777" w:rsidR="00A367AF" w:rsidRDefault="00A367AF" w:rsidP="004C6BBA">
            <w:pPr>
              <w:keepNext/>
              <w:keepLines/>
              <w:spacing w:line="276" w:lineRule="auto"/>
            </w:pPr>
            <w:r>
              <w:t>Town / Suburb:</w:t>
            </w:r>
          </w:p>
          <w:p w14:paraId="12B96AB3" w14:textId="77777777" w:rsidR="00A367AF" w:rsidRDefault="00A367AF" w:rsidP="004C6BBA">
            <w:pPr>
              <w:keepNext/>
              <w:keepLine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gridSpan w:val="3"/>
            <w:tcMar>
              <w:top w:w="57" w:type="dxa"/>
              <w:left w:w="57" w:type="dxa"/>
              <w:bottom w:w="57" w:type="dxa"/>
              <w:right w:w="57" w:type="dxa"/>
            </w:tcMar>
          </w:tcPr>
          <w:p w14:paraId="6E3F09ED" w14:textId="77777777" w:rsidR="00A367AF" w:rsidRDefault="00A367AF" w:rsidP="004C6BBA">
            <w:pPr>
              <w:keepNext/>
              <w:keepLines/>
              <w:spacing w:line="276" w:lineRule="auto"/>
            </w:pPr>
            <w:r>
              <w:t>State:</w:t>
            </w:r>
          </w:p>
          <w:p w14:paraId="036CAC15" w14:textId="77777777" w:rsidR="00A367AF" w:rsidRDefault="00A367AF" w:rsidP="004C6BBA">
            <w:pPr>
              <w:keepNext/>
              <w:keepLines/>
              <w:spacing w:line="276" w:lineRule="auto"/>
            </w:pPr>
            <w: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instrText xml:space="preserve"> FORMDROPDOWN </w:instrText>
            </w:r>
            <w:r w:rsidR="00890CF7">
              <w:fldChar w:fldCharType="separate"/>
            </w:r>
            <w:r>
              <w:fldChar w:fldCharType="end"/>
            </w:r>
          </w:p>
        </w:tc>
        <w:tc>
          <w:tcPr>
            <w:tcW w:w="1722" w:type="dxa"/>
          </w:tcPr>
          <w:p w14:paraId="7B125327" w14:textId="77777777" w:rsidR="00A367AF" w:rsidRDefault="00A367AF" w:rsidP="004C6BBA">
            <w:pPr>
              <w:keepNext/>
              <w:keepLines/>
              <w:spacing w:line="276" w:lineRule="auto"/>
            </w:pPr>
            <w:r>
              <w:t>Postcode:</w:t>
            </w:r>
          </w:p>
          <w:p w14:paraId="090D01D9" w14:textId="77777777" w:rsidR="00A367AF" w:rsidRDefault="00A367AF" w:rsidP="004C6BBA">
            <w:pPr>
              <w:keepNext/>
              <w:keepLines/>
            </w:pPr>
            <w:r>
              <w:fldChar w:fldCharType="begin">
                <w:ffData>
                  <w:name w:val="Text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367AF" w14:paraId="50AEC3DE" w14:textId="77777777" w:rsidTr="00A367AF">
        <w:trPr>
          <w:cantSplit/>
        </w:trPr>
        <w:tc>
          <w:tcPr>
            <w:tcW w:w="480" w:type="dxa"/>
            <w:tcBorders>
              <w:top w:val="single" w:sz="12" w:space="0" w:color="auto"/>
              <w:left w:val="single" w:sz="12" w:space="0" w:color="auto"/>
              <w:bottom w:val="single" w:sz="12" w:space="0" w:color="auto"/>
              <w:right w:val="nil"/>
            </w:tcBorders>
            <w:shd w:val="clear" w:color="auto" w:fill="E6E6E6"/>
            <w:tcMar>
              <w:top w:w="57" w:type="dxa"/>
              <w:left w:w="57" w:type="dxa"/>
              <w:bottom w:w="57" w:type="dxa"/>
              <w:right w:w="57" w:type="dxa"/>
            </w:tcMar>
          </w:tcPr>
          <w:p w14:paraId="2386D7DC" w14:textId="77777777" w:rsidR="00A367AF" w:rsidRPr="00901294" w:rsidRDefault="00A367AF" w:rsidP="004C6BBA">
            <w:pPr>
              <w:keepLines/>
              <w:rPr>
                <w:b/>
                <w:szCs w:val="18"/>
              </w:rPr>
            </w:pPr>
            <w:r w:rsidRPr="00DD0C39">
              <w:rPr>
                <w:b/>
              </w:rPr>
              <w:t>TO</w:t>
            </w:r>
            <w:r>
              <w:rPr>
                <w:b/>
              </w:rPr>
              <w:t>:</w:t>
            </w:r>
          </w:p>
        </w:tc>
        <w:tc>
          <w:tcPr>
            <w:tcW w:w="9779" w:type="dxa"/>
            <w:gridSpan w:val="7"/>
            <w:tcBorders>
              <w:top w:val="single" w:sz="12" w:space="0" w:color="auto"/>
              <w:left w:val="nil"/>
              <w:bottom w:val="single" w:sz="12" w:space="0" w:color="auto"/>
              <w:right w:val="single" w:sz="12" w:space="0" w:color="auto"/>
            </w:tcBorders>
            <w:shd w:val="clear" w:color="auto" w:fill="E6E6E6"/>
            <w:tcMar>
              <w:left w:w="0" w:type="dxa"/>
            </w:tcMar>
          </w:tcPr>
          <w:p w14:paraId="0713C727" w14:textId="77777777" w:rsidR="00A367AF" w:rsidRDefault="00A367AF" w:rsidP="004C6BBA">
            <w:pPr>
              <w:keepLines/>
            </w:pPr>
            <w:r>
              <w:rPr>
                <w:b/>
                <w:szCs w:val="18"/>
              </w:rPr>
              <w:t>Registrar, Mental Health Court</w:t>
            </w:r>
            <w:r>
              <w:t xml:space="preserve"> </w:t>
            </w:r>
          </w:p>
          <w:p w14:paraId="1CCBC770" w14:textId="77777777" w:rsidR="00A367AF" w:rsidRDefault="00890CF7" w:rsidP="004C6BBA">
            <w:pPr>
              <w:keepLines/>
            </w:pPr>
            <w:hyperlink r:id="rId9" w:history="1">
              <w:r w:rsidR="00A367AF" w:rsidRPr="00BC5B1B">
                <w:rPr>
                  <w:rStyle w:val="Hyperlink"/>
                  <w:szCs w:val="18"/>
                </w:rPr>
                <w:t>registrarmhc@health.qld.gov.au</w:t>
              </w:r>
            </w:hyperlink>
            <w:r w:rsidR="00A367AF">
              <w:rPr>
                <w:szCs w:val="18"/>
              </w:rPr>
              <w:t xml:space="preserve">; </w:t>
            </w:r>
            <w:r w:rsidR="00A367AF" w:rsidRPr="00490597">
              <w:rPr>
                <w:szCs w:val="18"/>
              </w:rPr>
              <w:t>GPO Box 48, Brisbane, QLD, 4001</w:t>
            </w:r>
          </w:p>
        </w:tc>
      </w:tr>
      <w:tr w:rsidR="004A7922" w14:paraId="30CB1E57" w14:textId="77777777" w:rsidTr="004C6BBA">
        <w:trPr>
          <w:trHeight w:hRule="exact" w:val="85"/>
        </w:trPr>
        <w:tc>
          <w:tcPr>
            <w:tcW w:w="10259" w:type="dxa"/>
            <w:gridSpan w:val="8"/>
            <w:tcBorders>
              <w:left w:val="nil"/>
              <w:bottom w:val="nil"/>
              <w:right w:val="nil"/>
            </w:tcBorders>
            <w:tcMar>
              <w:top w:w="0" w:type="dxa"/>
              <w:left w:w="0" w:type="dxa"/>
              <w:bottom w:w="0" w:type="dxa"/>
              <w:right w:w="0" w:type="dxa"/>
            </w:tcMar>
          </w:tcPr>
          <w:p w14:paraId="78B41D0B" w14:textId="77777777" w:rsidR="004A7922" w:rsidRDefault="004A7922" w:rsidP="004C6BBA"/>
        </w:tc>
      </w:tr>
      <w:tr w:rsidR="00CB7DFF" w14:paraId="14FEB048" w14:textId="77777777" w:rsidTr="00AB1AC2">
        <w:trPr>
          <w:cantSplit/>
          <w:trHeight w:hRule="exact" w:val="340"/>
        </w:trPr>
        <w:tc>
          <w:tcPr>
            <w:tcW w:w="10259" w:type="dxa"/>
            <w:gridSpan w:val="8"/>
            <w:tcBorders>
              <w:top w:val="nil"/>
            </w:tcBorders>
            <w:shd w:val="clear" w:color="auto" w:fill="000000"/>
            <w:tcMar>
              <w:top w:w="28" w:type="dxa"/>
              <w:left w:w="57" w:type="dxa"/>
              <w:bottom w:w="28" w:type="dxa"/>
              <w:right w:w="57" w:type="dxa"/>
            </w:tcMar>
            <w:vAlign w:val="center"/>
          </w:tcPr>
          <w:p w14:paraId="38F6C021" w14:textId="5EEAB9BD" w:rsidR="00CD65B7" w:rsidRDefault="00CB7DFF" w:rsidP="00E0681D">
            <w:pPr>
              <w:keepNext/>
              <w:keepLines/>
              <w:rPr>
                <w:b/>
                <w:sz w:val="24"/>
                <w:szCs w:val="24"/>
              </w:rPr>
            </w:pPr>
            <w:r w:rsidRPr="004A502D">
              <w:rPr>
                <w:b/>
                <w:sz w:val="24"/>
                <w:szCs w:val="24"/>
              </w:rPr>
              <w:lastRenderedPageBreak/>
              <w:t xml:space="preserve">Section </w:t>
            </w:r>
            <w:r w:rsidR="00ED36E1">
              <w:rPr>
                <w:b/>
                <w:sz w:val="24"/>
                <w:szCs w:val="24"/>
              </w:rPr>
              <w:t>4</w:t>
            </w:r>
            <w:r>
              <w:rPr>
                <w:b/>
                <w:sz w:val="24"/>
                <w:szCs w:val="24"/>
              </w:rPr>
              <w:t xml:space="preserve"> - </w:t>
            </w:r>
            <w:r w:rsidR="00046CF0" w:rsidRPr="00046CF0">
              <w:rPr>
                <w:b/>
                <w:sz w:val="24"/>
                <w:szCs w:val="24"/>
              </w:rPr>
              <w:t>Signature of registrar, Mental Health Court</w:t>
            </w:r>
          </w:p>
          <w:p w14:paraId="4190C61D" w14:textId="5706BFBE" w:rsidR="00CB7DFF" w:rsidRDefault="00CB7DFF" w:rsidP="00E0681D">
            <w:pPr>
              <w:keepNext/>
              <w:keepLines/>
              <w:rPr>
                <w:b/>
                <w:sz w:val="24"/>
                <w:szCs w:val="24"/>
              </w:rPr>
            </w:pPr>
          </w:p>
          <w:p w14:paraId="6A0D22D8" w14:textId="77777777" w:rsidR="00CB7DFF" w:rsidRPr="00525995" w:rsidRDefault="00CB7DFF" w:rsidP="00E0681D">
            <w:pPr>
              <w:keepNext/>
              <w:keepLines/>
              <w:rPr>
                <w:b/>
                <w:sz w:val="24"/>
                <w:szCs w:val="24"/>
              </w:rPr>
            </w:pPr>
          </w:p>
        </w:tc>
      </w:tr>
      <w:tr w:rsidR="002C2C70" w14:paraId="3264C174" w14:textId="77777777" w:rsidTr="00A367AF">
        <w:trPr>
          <w:cantSplit/>
          <w:trHeight w:hRule="exact" w:val="851"/>
        </w:trPr>
        <w:tc>
          <w:tcPr>
            <w:tcW w:w="5127" w:type="dxa"/>
            <w:gridSpan w:val="3"/>
            <w:tcBorders>
              <w:bottom w:val="single" w:sz="4" w:space="0" w:color="auto"/>
            </w:tcBorders>
            <w:tcMar>
              <w:top w:w="57" w:type="dxa"/>
              <w:left w:w="57" w:type="dxa"/>
              <w:bottom w:w="57" w:type="dxa"/>
              <w:right w:w="57" w:type="dxa"/>
            </w:tcMar>
          </w:tcPr>
          <w:p w14:paraId="3183D458" w14:textId="718A19E1" w:rsidR="002C2C70" w:rsidRDefault="002C2C70" w:rsidP="00BA24DD">
            <w:pPr>
              <w:keepNext/>
              <w:keepLines/>
              <w:spacing w:line="276" w:lineRule="auto"/>
            </w:pPr>
            <w:r>
              <w:t>Signature:</w:t>
            </w:r>
          </w:p>
        </w:tc>
        <w:tc>
          <w:tcPr>
            <w:tcW w:w="5132" w:type="dxa"/>
            <w:gridSpan w:val="5"/>
            <w:vMerge w:val="restart"/>
          </w:tcPr>
          <w:p w14:paraId="64C69C3D" w14:textId="616D6BBD" w:rsidR="002C2C70" w:rsidRDefault="002C2C70" w:rsidP="00BA24DD">
            <w:pPr>
              <w:keepNext/>
              <w:keepLines/>
              <w:jc w:val="center"/>
            </w:pPr>
            <w:r>
              <w:rPr>
                <w:i/>
              </w:rPr>
              <w:t>[</w:t>
            </w:r>
            <w:r w:rsidRPr="002A1C81">
              <w:rPr>
                <w:i/>
              </w:rPr>
              <w:t>seal</w:t>
            </w:r>
            <w:r>
              <w:rPr>
                <w:i/>
              </w:rPr>
              <w:t>]</w:t>
            </w:r>
          </w:p>
        </w:tc>
      </w:tr>
      <w:tr w:rsidR="002C2C70" w14:paraId="27039B1C" w14:textId="77777777" w:rsidTr="00A367AF">
        <w:trPr>
          <w:cantSplit/>
          <w:trHeight w:val="454"/>
        </w:trPr>
        <w:tc>
          <w:tcPr>
            <w:tcW w:w="2562" w:type="dxa"/>
            <w:gridSpan w:val="2"/>
            <w:tcBorders>
              <w:top w:val="single" w:sz="4" w:space="0" w:color="auto"/>
              <w:bottom w:val="single" w:sz="4" w:space="0" w:color="auto"/>
            </w:tcBorders>
            <w:tcMar>
              <w:top w:w="57" w:type="dxa"/>
              <w:left w:w="57" w:type="dxa"/>
              <w:bottom w:w="57" w:type="dxa"/>
              <w:right w:w="57" w:type="dxa"/>
            </w:tcMar>
          </w:tcPr>
          <w:p w14:paraId="1EA62903" w14:textId="77777777" w:rsidR="002C2C70" w:rsidRDefault="002C2C70" w:rsidP="00BA24DD">
            <w:pPr>
              <w:keepNext/>
              <w:keepLines/>
              <w:spacing w:line="276" w:lineRule="auto"/>
            </w:pPr>
            <w:r>
              <w:t>Name:</w:t>
            </w:r>
          </w:p>
          <w:p w14:paraId="5E96C69D" w14:textId="67801A79" w:rsidR="002C2C70" w:rsidRDefault="002C2C70" w:rsidP="00BA24DD">
            <w:pPr>
              <w:keepNext/>
              <w:keepLines/>
            </w:pP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65" w:type="dxa"/>
            <w:tcBorders>
              <w:top w:val="single" w:sz="4" w:space="0" w:color="auto"/>
              <w:bottom w:val="single" w:sz="4" w:space="0" w:color="auto"/>
            </w:tcBorders>
          </w:tcPr>
          <w:p w14:paraId="0C305825" w14:textId="77777777" w:rsidR="002C2C70" w:rsidRDefault="002C2C70" w:rsidP="00BA24DD">
            <w:pPr>
              <w:keepNext/>
              <w:keepLines/>
              <w:spacing w:line="276" w:lineRule="auto"/>
            </w:pPr>
            <w:r>
              <w:t>Date</w:t>
            </w:r>
            <w:r w:rsidRPr="004F5EF4">
              <w:rPr>
                <w:sz w:val="14"/>
                <w:szCs w:val="14"/>
              </w:rPr>
              <w:t xml:space="preserve"> (DD/MM/YYYY)</w:t>
            </w:r>
            <w:r>
              <w:t>:</w:t>
            </w:r>
          </w:p>
          <w:p w14:paraId="70003C31" w14:textId="1C59D6DA" w:rsidR="002C2C70" w:rsidRDefault="00310FC3" w:rsidP="00BA24DD">
            <w:pPr>
              <w:keepNext/>
              <w:keepLines/>
            </w:pPr>
            <w:r>
              <w:fldChar w:fldCharType="begin">
                <w:ffData>
                  <w:name w:val="Text18"/>
                  <w:enabled/>
                  <w:calcOnExit w:val="0"/>
                  <w:textInput>
                    <w:type w:val="date"/>
                  </w:textInput>
                </w:ffData>
              </w:fldChar>
            </w:r>
            <w:bookmarkStart w:id="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132" w:type="dxa"/>
            <w:gridSpan w:val="5"/>
            <w:vMerge/>
            <w:tcBorders>
              <w:bottom w:val="single" w:sz="4" w:space="0" w:color="auto"/>
            </w:tcBorders>
          </w:tcPr>
          <w:p w14:paraId="2F38899A" w14:textId="1DE4DD08" w:rsidR="002C2C70" w:rsidRDefault="002C2C70" w:rsidP="00BA24DD">
            <w:pPr>
              <w:keepNext/>
              <w:keepLines/>
            </w:pPr>
          </w:p>
        </w:tc>
      </w:tr>
      <w:tr w:rsidR="00DD5391" w14:paraId="60F85E2B" w14:textId="77777777" w:rsidTr="00A367AF">
        <w:trPr>
          <w:cantSplit/>
        </w:trPr>
        <w:tc>
          <w:tcPr>
            <w:tcW w:w="480" w:type="dxa"/>
            <w:tcBorders>
              <w:top w:val="single" w:sz="12" w:space="0" w:color="auto"/>
              <w:left w:val="single" w:sz="12" w:space="0" w:color="auto"/>
              <w:bottom w:val="single" w:sz="12" w:space="0" w:color="auto"/>
              <w:right w:val="nil"/>
            </w:tcBorders>
            <w:shd w:val="clear" w:color="auto" w:fill="E6E6E6"/>
            <w:tcMar>
              <w:top w:w="57" w:type="dxa"/>
              <w:left w:w="57" w:type="dxa"/>
              <w:bottom w:w="57" w:type="dxa"/>
              <w:right w:w="57" w:type="dxa"/>
            </w:tcMar>
          </w:tcPr>
          <w:p w14:paraId="33D5E5BA" w14:textId="77777777" w:rsidR="00DD5391" w:rsidRPr="00901294" w:rsidRDefault="00DD5391" w:rsidP="008C28D4">
            <w:pPr>
              <w:keepLines/>
              <w:rPr>
                <w:b/>
                <w:szCs w:val="18"/>
              </w:rPr>
            </w:pPr>
            <w:r w:rsidRPr="00DD0C39">
              <w:rPr>
                <w:b/>
              </w:rPr>
              <w:t>TO</w:t>
            </w:r>
            <w:r>
              <w:rPr>
                <w:b/>
              </w:rPr>
              <w:t>:</w:t>
            </w:r>
          </w:p>
        </w:tc>
        <w:tc>
          <w:tcPr>
            <w:tcW w:w="9779" w:type="dxa"/>
            <w:gridSpan w:val="7"/>
            <w:tcBorders>
              <w:top w:val="single" w:sz="12" w:space="0" w:color="auto"/>
              <w:left w:val="nil"/>
              <w:bottom w:val="single" w:sz="12" w:space="0" w:color="auto"/>
              <w:right w:val="single" w:sz="12" w:space="0" w:color="auto"/>
            </w:tcBorders>
            <w:shd w:val="clear" w:color="auto" w:fill="E6E6E6"/>
            <w:tcMar>
              <w:left w:w="0" w:type="dxa"/>
            </w:tcMar>
          </w:tcPr>
          <w:p w14:paraId="3A81ECD5" w14:textId="77777777" w:rsidR="0050516A" w:rsidRPr="0050516A" w:rsidRDefault="0050516A" w:rsidP="008C28D4">
            <w:pPr>
              <w:rPr>
                <w:b/>
                <w:szCs w:val="18"/>
              </w:rPr>
            </w:pPr>
            <w:r w:rsidRPr="0050516A">
              <w:rPr>
                <w:b/>
                <w:szCs w:val="18"/>
              </w:rPr>
              <w:t xml:space="preserve">Person who is detained in the relevant service </w:t>
            </w:r>
          </w:p>
          <w:p w14:paraId="25676E7D" w14:textId="77777777" w:rsidR="0050516A" w:rsidRPr="0050516A" w:rsidRDefault="0050516A" w:rsidP="008C28D4">
            <w:pPr>
              <w:rPr>
                <w:b/>
                <w:szCs w:val="18"/>
              </w:rPr>
            </w:pPr>
            <w:r w:rsidRPr="0050516A">
              <w:rPr>
                <w:b/>
                <w:szCs w:val="18"/>
              </w:rPr>
              <w:t>If the person is not the applicant - the applicant</w:t>
            </w:r>
          </w:p>
          <w:p w14:paraId="0C06735A" w14:textId="77777777" w:rsidR="0050516A" w:rsidRPr="0050516A" w:rsidRDefault="0050516A" w:rsidP="008C28D4">
            <w:pPr>
              <w:rPr>
                <w:b/>
                <w:szCs w:val="18"/>
              </w:rPr>
            </w:pPr>
            <w:r w:rsidRPr="0050516A">
              <w:rPr>
                <w:b/>
                <w:szCs w:val="18"/>
              </w:rPr>
              <w:t>Administrator of the relevant service</w:t>
            </w:r>
          </w:p>
          <w:p w14:paraId="6E83F12D" w14:textId="77777777" w:rsidR="0050516A" w:rsidRPr="0050516A" w:rsidRDefault="0050516A" w:rsidP="008C28D4">
            <w:pPr>
              <w:rPr>
                <w:b/>
                <w:szCs w:val="18"/>
              </w:rPr>
            </w:pPr>
            <w:r w:rsidRPr="0050516A">
              <w:rPr>
                <w:b/>
                <w:szCs w:val="18"/>
              </w:rPr>
              <w:t>If the relevant service is an authorised mental health service - the Chief Psychiatrist</w:t>
            </w:r>
          </w:p>
          <w:p w14:paraId="56C82F00" w14:textId="77777777" w:rsidR="0050516A" w:rsidRPr="0050516A" w:rsidRDefault="0050516A" w:rsidP="008C28D4">
            <w:pPr>
              <w:rPr>
                <w:b/>
                <w:szCs w:val="18"/>
              </w:rPr>
            </w:pPr>
            <w:r w:rsidRPr="0050516A">
              <w:rPr>
                <w:b/>
                <w:szCs w:val="18"/>
              </w:rPr>
              <w:t>If the relevant service is the forensic disability service - the Director of Forensic Disability</w:t>
            </w:r>
          </w:p>
          <w:p w14:paraId="63D44217" w14:textId="58C00351" w:rsidR="00DD5391" w:rsidRPr="00BA07F1" w:rsidRDefault="0050516A" w:rsidP="008C28D4">
            <w:pPr>
              <w:rPr>
                <w:b/>
                <w:szCs w:val="18"/>
              </w:rPr>
            </w:pPr>
            <w:r w:rsidRPr="0050516A">
              <w:rPr>
                <w:b/>
                <w:szCs w:val="18"/>
              </w:rPr>
              <w:t>Attorney-General</w:t>
            </w:r>
          </w:p>
        </w:tc>
      </w:tr>
    </w:tbl>
    <w:p w14:paraId="6411B0C5" w14:textId="77777777" w:rsidR="00066B6D" w:rsidRDefault="00066B6D" w:rsidP="00E73FC1"/>
    <w:p w14:paraId="15B76104" w14:textId="6CF0434C" w:rsidR="00066B6D" w:rsidRDefault="00901294" w:rsidP="00E73FC1">
      <w:r>
        <w:tab/>
      </w:r>
    </w:p>
    <w:sectPr w:rsidR="00066B6D" w:rsidSect="00CF44CE">
      <w:headerReference w:type="default" r:id="rId10"/>
      <w:footerReference w:type="default" r:id="rId11"/>
      <w:pgSz w:w="11900" w:h="16840"/>
      <w:pgMar w:top="1701" w:right="851" w:bottom="567"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B107" w14:textId="77777777" w:rsidR="00D3303C" w:rsidRDefault="00D3303C" w:rsidP="00DF629B">
      <w:r>
        <w:separator/>
      </w:r>
    </w:p>
  </w:endnote>
  <w:endnote w:type="continuationSeparator" w:id="0">
    <w:p w14:paraId="6F6D3C1D" w14:textId="77777777" w:rsidR="00D3303C" w:rsidRDefault="00D3303C" w:rsidP="00D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C6D3" w14:textId="0E601802" w:rsidR="00296EA1" w:rsidRDefault="00296EA1" w:rsidP="00740ABC">
    <w:pPr>
      <w:pStyle w:val="Footer"/>
      <w:tabs>
        <w:tab w:val="clear" w:pos="4320"/>
        <w:tab w:val="clear" w:pos="8640"/>
        <w:tab w:val="right" w:pos="9639"/>
      </w:tabs>
      <w:rPr>
        <w:rFonts w:cs="Arial"/>
        <w:noProof/>
        <w:sz w:val="16"/>
        <w:szCs w:val="16"/>
        <w:lang w:val="en-US"/>
      </w:rPr>
    </w:pPr>
    <w:r w:rsidRPr="00DF3015">
      <w:rPr>
        <w:rFonts w:cs="Arial"/>
        <w:b/>
        <w:noProof/>
        <w:sz w:val="16"/>
        <w:szCs w:val="16"/>
      </w:rPr>
      <mc:AlternateContent>
        <mc:Choice Requires="wps">
          <w:drawing>
            <wp:anchor distT="0" distB="0" distL="114300" distR="114300" simplePos="0" relativeHeight="251661312" behindDoc="0" locked="0" layoutInCell="1" allowOverlap="1" wp14:anchorId="45E4A101" wp14:editId="1A64BEEB">
              <wp:simplePos x="0" y="0"/>
              <wp:positionH relativeFrom="column">
                <wp:posOffset>-45085</wp:posOffset>
              </wp:positionH>
              <wp:positionV relativeFrom="paragraph">
                <wp:posOffset>57059</wp:posOffset>
              </wp:positionV>
              <wp:extent cx="6514024" cy="699"/>
              <wp:effectExtent l="50800" t="25400" r="64770" b="100965"/>
              <wp:wrapNone/>
              <wp:docPr id="5" name="Straight Connector 5"/>
              <wp:cNvGraphicFramePr/>
              <a:graphic xmlns:a="http://schemas.openxmlformats.org/drawingml/2006/main">
                <a:graphicData uri="http://schemas.microsoft.com/office/word/2010/wordprocessingShape">
                  <wps:wsp>
                    <wps:cNvCnPr/>
                    <wps:spPr>
                      <a:xfrm>
                        <a:off x="0" y="0"/>
                        <a:ext cx="6514024" cy="6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5pt" to="509.4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L57oBAAC5AwAADgAAAGRycy9lMm9Eb2MueG1srFPBjtsgEL1X6j8g7o2daBN1rTh7yKq9VG3U&#10;7X4AiyFGCwwaaOL8fQfseKu22kO1F8zAezPzHuPt3eAsOymMBnzLl4uaM+UldMYfW/7449OHj5zF&#10;JHwnLHjV8ouK/G73/t32HBq1gh5sp5BREh+bc2h5n1JoqirKXjkRFxCUp0sN6ESiEI9Vh+JM2Z2t&#10;VnW9qc6AXUCQKkY6vR8v+a7k11rJ9E3rqBKzLafeUlmxrE95rXZb0RxRhN7IqQ3xH104YTwVnVPd&#10;iyTYTzR/pXJGIkTQaSHBVaC1kapoIDXL+g81D70Iqmghc2KYbYpvl1Z+PR2Qma7la868cPREDwmF&#10;OfaJ7cF7MhCQrbNP5xAbgu/9AacohgNm0YNGl78khw3F28vsrRoSk3S4WS9v6tUNZ5LuNre3OWP1&#10;Qg0Y02cFjuVNy63xWbhoxOlLTCP0CiFebmUsXnbpYlUGW/9daRJD5VaFXcZI7S2yk6AB6J6XU9mC&#10;zBRtrJ1J9eukCZtpqozWTFy+TpzRpSL4NBOd8YD/Iqfh2qoe8VfVo9Ys+wm6S3mKYgfNRzF0muU8&#10;gL/Hhf7yx+1+AQAA//8DAFBLAwQUAAYACAAAACEAcjQzgd0AAAAHAQAADwAAAGRycy9kb3ducmV2&#10;LnhtbEyPzW7CMBCE75V4B2uRegMnHCikcVCginqoVKn052zibZw2XkexgfD2XU7ltNqd0ew3+WZ0&#10;nTjhEFpPCtJ5AgKp9qalRsHHezVbgQhRk9GdJ1RwwQCbYnKX68z4M73haR8bwSEUMq3AxthnUoba&#10;otNh7nsk1r794HTkdWikGfSZw10nF0mylE63xB+s7nFnsf7dH52CuG6/Xmn7WS5fnn7G6lJW9nlb&#10;KXU/HctHEBHH+G+GKz6jQ8FMB38kE0SnYPbAVaKCNY+rnKQrrnLgQwqyyOUtf/EHAAD//wMAUEsB&#10;Ai0AFAAGAAgAAAAhAOSZw8D7AAAA4QEAABMAAAAAAAAAAAAAAAAAAAAAAFtDb250ZW50X1R5cGVz&#10;XS54bWxQSwECLQAUAAYACAAAACEAI7Jq4dcAAACUAQAACwAAAAAAAAAAAAAAAAAsAQAAX3JlbHMv&#10;LnJlbHNQSwECLQAUAAYACAAAACEAYtHL57oBAAC5AwAADgAAAAAAAAAAAAAAAAAsAgAAZHJzL2Uy&#10;b0RvYy54bWxQSwECLQAUAAYACAAAACEAcjQzgd0AAAAHAQAADwAAAAAAAAAAAAAAAAASBAAAZHJz&#10;L2Rvd25yZXYueG1sUEsFBgAAAAAEAAQA8wAAABwFAAAAAA==&#10;" strokecolor="black [3200]" strokeweight="2pt">
              <v:shadow on="t" opacity="24903f" mv:blur="40000f" origin=",.5" offset="0,20000emu"/>
            </v:line>
          </w:pict>
        </mc:Fallback>
      </mc:AlternateContent>
    </w:r>
  </w:p>
  <w:p w14:paraId="0F98E6F7" w14:textId="1351DECB" w:rsidR="00296EA1" w:rsidRPr="00A11CAD" w:rsidRDefault="00296EA1" w:rsidP="000F45E8">
    <w:pPr>
      <w:pStyle w:val="Footer"/>
      <w:tabs>
        <w:tab w:val="clear" w:pos="4320"/>
        <w:tab w:val="clear" w:pos="8640"/>
        <w:tab w:val="right" w:pos="10065"/>
      </w:tabs>
      <w:jc w:val="center"/>
      <w:rPr>
        <w:rFonts w:cs="Arial"/>
      </w:rPr>
    </w:pPr>
    <w:r w:rsidRPr="00A11CAD">
      <w:rPr>
        <w:rFonts w:cs="Arial"/>
        <w:sz w:val="16"/>
        <w:szCs w:val="16"/>
        <w:lang w:val="en-US"/>
      </w:rPr>
      <w:t xml:space="preserve">Page </w:t>
    </w:r>
    <w:r w:rsidRPr="00A11CAD">
      <w:rPr>
        <w:rFonts w:cs="Arial"/>
        <w:sz w:val="16"/>
        <w:szCs w:val="16"/>
        <w:lang w:val="en-US"/>
      </w:rPr>
      <w:fldChar w:fldCharType="begin"/>
    </w:r>
    <w:r w:rsidRPr="00A11CAD">
      <w:rPr>
        <w:rFonts w:cs="Arial"/>
        <w:sz w:val="16"/>
        <w:szCs w:val="16"/>
        <w:lang w:val="en-US"/>
      </w:rPr>
      <w:instrText xml:space="preserve"> PAGE </w:instrText>
    </w:r>
    <w:r w:rsidRPr="00A11CAD">
      <w:rPr>
        <w:rFonts w:cs="Arial"/>
        <w:sz w:val="16"/>
        <w:szCs w:val="16"/>
        <w:lang w:val="en-US"/>
      </w:rPr>
      <w:fldChar w:fldCharType="separate"/>
    </w:r>
    <w:r w:rsidR="00890CF7">
      <w:rPr>
        <w:rFonts w:cs="Arial"/>
        <w:noProof/>
        <w:sz w:val="16"/>
        <w:szCs w:val="16"/>
        <w:lang w:val="en-US"/>
      </w:rPr>
      <w:t>1</w:t>
    </w:r>
    <w:r w:rsidRPr="00A11CAD">
      <w:rPr>
        <w:rFonts w:cs="Arial"/>
        <w:sz w:val="16"/>
        <w:szCs w:val="16"/>
        <w:lang w:val="en-US"/>
      </w:rPr>
      <w:fldChar w:fldCharType="end"/>
    </w:r>
    <w:r w:rsidRPr="00A11CAD">
      <w:rPr>
        <w:rFonts w:cs="Arial"/>
        <w:sz w:val="16"/>
        <w:szCs w:val="16"/>
        <w:lang w:val="en-US"/>
      </w:rPr>
      <w:t xml:space="preserve"> of </w:t>
    </w:r>
    <w:r w:rsidRPr="00A11CAD">
      <w:rPr>
        <w:rFonts w:cs="Arial"/>
        <w:sz w:val="16"/>
        <w:szCs w:val="16"/>
        <w:lang w:val="en-US"/>
      </w:rPr>
      <w:fldChar w:fldCharType="begin"/>
    </w:r>
    <w:r w:rsidRPr="00A11CAD">
      <w:rPr>
        <w:rFonts w:cs="Arial"/>
        <w:sz w:val="16"/>
        <w:szCs w:val="16"/>
        <w:lang w:val="en-US"/>
      </w:rPr>
      <w:instrText xml:space="preserve"> NUMPAGES </w:instrText>
    </w:r>
    <w:r w:rsidRPr="00A11CAD">
      <w:rPr>
        <w:rFonts w:cs="Arial"/>
        <w:sz w:val="16"/>
        <w:szCs w:val="16"/>
        <w:lang w:val="en-US"/>
      </w:rPr>
      <w:fldChar w:fldCharType="separate"/>
    </w:r>
    <w:r w:rsidR="00890CF7">
      <w:rPr>
        <w:rFonts w:cs="Arial"/>
        <w:noProof/>
        <w:sz w:val="16"/>
        <w:szCs w:val="16"/>
        <w:lang w:val="en-US"/>
      </w:rPr>
      <w:t>2</w:t>
    </w:r>
    <w:r w:rsidRPr="00A11CAD">
      <w:rPr>
        <w:rFonts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B4D2" w14:textId="77777777" w:rsidR="00D3303C" w:rsidRDefault="00D3303C" w:rsidP="00DF629B">
      <w:r>
        <w:separator/>
      </w:r>
    </w:p>
  </w:footnote>
  <w:footnote w:type="continuationSeparator" w:id="0">
    <w:p w14:paraId="66E6A26F" w14:textId="77777777" w:rsidR="00D3303C" w:rsidRDefault="00D3303C" w:rsidP="00DF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A16A" w14:textId="77777777" w:rsidR="00296EA1" w:rsidRPr="005B0AE5" w:rsidRDefault="00296EA1" w:rsidP="00F04151">
    <w:pPr>
      <w:pStyle w:val="BalloonText"/>
      <w:spacing w:after="30"/>
      <w:rPr>
        <w:rFonts w:ascii="Arial" w:hAnsi="Arial" w:cs="Arial"/>
        <w:b/>
        <w:sz w:val="24"/>
        <w:szCs w:val="24"/>
      </w:rPr>
    </w:pPr>
    <w:r>
      <w:rPr>
        <w:rFonts w:ascii="Arial" w:hAnsi="Arial" w:cs="Arial"/>
        <w:b/>
        <w:sz w:val="24"/>
        <w:szCs w:val="24"/>
      </w:rPr>
      <w:t>MENTAL HEALTH COURT</w:t>
    </w:r>
  </w:p>
  <w:p w14:paraId="4A5A38AC" w14:textId="75E3E9D0" w:rsidR="00296EA1" w:rsidRPr="009801C8" w:rsidRDefault="008E3A3F" w:rsidP="00F04151">
    <w:pPr>
      <w:pStyle w:val="BalloonText"/>
      <w:spacing w:after="30"/>
      <w:rPr>
        <w:rFonts w:ascii="Arial" w:hAnsi="Arial" w:cs="Arial"/>
        <w:b/>
        <w:sz w:val="36"/>
        <w:szCs w:val="36"/>
      </w:rPr>
    </w:pPr>
    <w:r w:rsidRPr="008E3A3F">
      <w:rPr>
        <w:rFonts w:ascii="Arial" w:hAnsi="Arial" w:cs="Arial"/>
        <w:b/>
        <w:sz w:val="36"/>
        <w:szCs w:val="36"/>
      </w:rPr>
      <w:t>Application for review of a person’s detention</w:t>
    </w:r>
  </w:p>
  <w:p w14:paraId="4AEEFE8E" w14:textId="5B2ABC28" w:rsidR="00296EA1" w:rsidRPr="00F04151" w:rsidRDefault="00296EA1" w:rsidP="00F04151">
    <w:pPr>
      <w:pStyle w:val="formtitlemain"/>
      <w:spacing w:after="30" w:line="276" w:lineRule="auto"/>
      <w:rPr>
        <w:rFonts w:cs="Arial"/>
        <w:b w:val="0"/>
        <w:i/>
        <w:sz w:val="20"/>
      </w:rPr>
    </w:pPr>
    <w:r w:rsidRPr="005B0AE5">
      <w:rPr>
        <w:rFonts w:cs="Arial"/>
        <w:b w:val="0"/>
        <w:i/>
        <w:sz w:val="20"/>
      </w:rPr>
      <w:t>Mental H</w:t>
    </w:r>
    <w:r>
      <w:rPr>
        <w:rFonts w:cs="Arial"/>
        <w:b w:val="0"/>
        <w:i/>
        <w:sz w:val="20"/>
      </w:rPr>
      <w:t xml:space="preserve">ealth Act 2016, sections </w:t>
    </w:r>
    <w:r w:rsidR="008335CA">
      <w:rPr>
        <w:rFonts w:cs="Arial"/>
        <w:b w:val="0"/>
        <w:i/>
        <w:sz w:val="20"/>
      </w:rPr>
      <w:t>672-681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AB"/>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7F4575C"/>
    <w:multiLevelType w:val="hybridMultilevel"/>
    <w:tmpl w:val="E64C7B78"/>
    <w:lvl w:ilvl="0" w:tplc="3EC0C7DC">
      <w:start w:val="1"/>
      <w:numFmt w:val="decimal"/>
      <w:lvlText w:val="%1)"/>
      <w:lvlJc w:val="left"/>
      <w:pPr>
        <w:ind w:left="920" w:hanging="560"/>
      </w:pPr>
      <w:rPr>
        <w:rFonts w:hint="default"/>
      </w:rPr>
    </w:lvl>
    <w:lvl w:ilvl="1" w:tplc="0690147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62991"/>
    <w:multiLevelType w:val="hybridMultilevel"/>
    <w:tmpl w:val="A182A2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660E79"/>
    <w:multiLevelType w:val="hybridMultilevel"/>
    <w:tmpl w:val="FB4E9B16"/>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A6A3128"/>
    <w:multiLevelType w:val="hybridMultilevel"/>
    <w:tmpl w:val="4E2A30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81B7C"/>
    <w:multiLevelType w:val="hybridMultilevel"/>
    <w:tmpl w:val="4B9884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B36AA"/>
    <w:multiLevelType w:val="hybridMultilevel"/>
    <w:tmpl w:val="92706F2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5325195"/>
    <w:multiLevelType w:val="hybridMultilevel"/>
    <w:tmpl w:val="FD5EBDBC"/>
    <w:lvl w:ilvl="0" w:tplc="0E7276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535F4"/>
    <w:multiLevelType w:val="hybridMultilevel"/>
    <w:tmpl w:val="7B7CE6DC"/>
    <w:lvl w:ilvl="0" w:tplc="67C42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24B47"/>
    <w:multiLevelType w:val="multilevel"/>
    <w:tmpl w:val="4B9884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3B2229C"/>
    <w:multiLevelType w:val="multilevel"/>
    <w:tmpl w:val="0409001D"/>
    <w:styleLink w:val="Style1"/>
    <w:lvl w:ilvl="0">
      <w:start w:val="1"/>
      <w:numFmt w:val="bullet"/>
      <w:lvlText w:val=""/>
      <w:lvlJc w:val="left"/>
      <w:pPr>
        <w:ind w:left="360" w:hanging="360"/>
      </w:pPr>
      <w:rPr>
        <w:rFonts w:ascii="Symbol" w:hAnsi="Symbol" w:hint="default"/>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9C3542"/>
    <w:multiLevelType w:val="hybridMultilevel"/>
    <w:tmpl w:val="E5929FC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5816BBD"/>
    <w:multiLevelType w:val="multilevel"/>
    <w:tmpl w:val="0409001D"/>
    <w:numStyleLink w:val="Style1"/>
  </w:abstractNum>
  <w:abstractNum w:abstractNumId="13" w15:restartNumberingAfterBreak="0">
    <w:nsid w:val="5CF91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6617B0"/>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68FC63C8"/>
    <w:multiLevelType w:val="hybridMultilevel"/>
    <w:tmpl w:val="B5B804B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93D1470"/>
    <w:multiLevelType w:val="hybridMultilevel"/>
    <w:tmpl w:val="38BE2012"/>
    <w:lvl w:ilvl="0" w:tplc="37C622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E51F9"/>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75E93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6F7987"/>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C080A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FF1E2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6"/>
  </w:num>
  <w:num w:numId="3">
    <w:abstractNumId w:val="15"/>
  </w:num>
  <w:num w:numId="4">
    <w:abstractNumId w:val="4"/>
  </w:num>
  <w:num w:numId="5">
    <w:abstractNumId w:val="3"/>
  </w:num>
  <w:num w:numId="6">
    <w:abstractNumId w:val="5"/>
  </w:num>
  <w:num w:numId="7">
    <w:abstractNumId w:val="9"/>
  </w:num>
  <w:num w:numId="8">
    <w:abstractNumId w:val="0"/>
  </w:num>
  <w:num w:numId="9">
    <w:abstractNumId w:val="11"/>
  </w:num>
  <w:num w:numId="10">
    <w:abstractNumId w:val="21"/>
  </w:num>
  <w:num w:numId="11">
    <w:abstractNumId w:val="16"/>
  </w:num>
  <w:num w:numId="12">
    <w:abstractNumId w:val="17"/>
  </w:num>
  <w:num w:numId="13">
    <w:abstractNumId w:val="19"/>
  </w:num>
  <w:num w:numId="14">
    <w:abstractNumId w:val="14"/>
  </w:num>
  <w:num w:numId="15">
    <w:abstractNumId w:val="8"/>
  </w:num>
  <w:num w:numId="16">
    <w:abstractNumId w:val="20"/>
  </w:num>
  <w:num w:numId="17">
    <w:abstractNumId w:val="18"/>
  </w:num>
  <w:num w:numId="18">
    <w:abstractNumId w:val="1"/>
  </w:num>
  <w:num w:numId="19">
    <w:abstractNumId w:val="10"/>
  </w:num>
  <w:num w:numId="20">
    <w:abstractNumId w:val="12"/>
    <w:lvlOverride w:ilvl="2">
      <w:lvl w:ilvl="2">
        <w:start w:val="1"/>
        <w:numFmt w:val="lowerRoman"/>
        <w:lvlText w:val="%3)"/>
        <w:lvlJc w:val="left"/>
        <w:pPr>
          <w:ind w:left="1080" w:hanging="360"/>
        </w:pPr>
        <w:rPr>
          <w:i/>
          <w:iCs/>
          <w:sz w:val="16"/>
          <w:szCs w:val="16"/>
        </w:rPr>
      </w:lvl>
    </w:lvlOverride>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9B"/>
    <w:rsid w:val="0000380F"/>
    <w:rsid w:val="00031910"/>
    <w:rsid w:val="00046CF0"/>
    <w:rsid w:val="00046F6F"/>
    <w:rsid w:val="000511B0"/>
    <w:rsid w:val="00055A3C"/>
    <w:rsid w:val="00062E02"/>
    <w:rsid w:val="00066B6D"/>
    <w:rsid w:val="00072873"/>
    <w:rsid w:val="00084B21"/>
    <w:rsid w:val="0008583C"/>
    <w:rsid w:val="0008641C"/>
    <w:rsid w:val="000921E9"/>
    <w:rsid w:val="00092F45"/>
    <w:rsid w:val="000A2E1B"/>
    <w:rsid w:val="000A3C26"/>
    <w:rsid w:val="000A4690"/>
    <w:rsid w:val="000A4B90"/>
    <w:rsid w:val="000A4FBB"/>
    <w:rsid w:val="000A5F00"/>
    <w:rsid w:val="000A667D"/>
    <w:rsid w:val="000A6757"/>
    <w:rsid w:val="000B7686"/>
    <w:rsid w:val="000C0964"/>
    <w:rsid w:val="000C3898"/>
    <w:rsid w:val="000E0BC0"/>
    <w:rsid w:val="000E2660"/>
    <w:rsid w:val="000E2E81"/>
    <w:rsid w:val="000E6FE8"/>
    <w:rsid w:val="000F1F55"/>
    <w:rsid w:val="000F45E8"/>
    <w:rsid w:val="000F47B5"/>
    <w:rsid w:val="000F5519"/>
    <w:rsid w:val="001563E0"/>
    <w:rsid w:val="001638BF"/>
    <w:rsid w:val="00165FAE"/>
    <w:rsid w:val="0016734B"/>
    <w:rsid w:val="0016748C"/>
    <w:rsid w:val="00167770"/>
    <w:rsid w:val="00180A93"/>
    <w:rsid w:val="00182CED"/>
    <w:rsid w:val="001878C8"/>
    <w:rsid w:val="00193B94"/>
    <w:rsid w:val="001A3CBA"/>
    <w:rsid w:val="001C618C"/>
    <w:rsid w:val="001D5F8C"/>
    <w:rsid w:val="001D5FFD"/>
    <w:rsid w:val="001D690B"/>
    <w:rsid w:val="001E47A1"/>
    <w:rsid w:val="001F1AA4"/>
    <w:rsid w:val="001F6F71"/>
    <w:rsid w:val="002002DC"/>
    <w:rsid w:val="00220805"/>
    <w:rsid w:val="0022116A"/>
    <w:rsid w:val="002212E7"/>
    <w:rsid w:val="002244DC"/>
    <w:rsid w:val="00224B45"/>
    <w:rsid w:val="00226AA0"/>
    <w:rsid w:val="00226D06"/>
    <w:rsid w:val="00227E8D"/>
    <w:rsid w:val="00233ADB"/>
    <w:rsid w:val="002405D6"/>
    <w:rsid w:val="002427E1"/>
    <w:rsid w:val="00242F3B"/>
    <w:rsid w:val="0025032A"/>
    <w:rsid w:val="002537CE"/>
    <w:rsid w:val="00257B73"/>
    <w:rsid w:val="00261A65"/>
    <w:rsid w:val="00271EBC"/>
    <w:rsid w:val="00276A6D"/>
    <w:rsid w:val="00281505"/>
    <w:rsid w:val="002829D7"/>
    <w:rsid w:val="002937C9"/>
    <w:rsid w:val="00296EA1"/>
    <w:rsid w:val="002A1C81"/>
    <w:rsid w:val="002A36DB"/>
    <w:rsid w:val="002A74F7"/>
    <w:rsid w:val="002B3133"/>
    <w:rsid w:val="002B585A"/>
    <w:rsid w:val="002B58A5"/>
    <w:rsid w:val="002B79D0"/>
    <w:rsid w:val="002C2C70"/>
    <w:rsid w:val="002E0A6C"/>
    <w:rsid w:val="002E1991"/>
    <w:rsid w:val="002E45F7"/>
    <w:rsid w:val="002E472B"/>
    <w:rsid w:val="002E4A9D"/>
    <w:rsid w:val="002F20A5"/>
    <w:rsid w:val="002F3075"/>
    <w:rsid w:val="002F54ED"/>
    <w:rsid w:val="002F6FF3"/>
    <w:rsid w:val="00307524"/>
    <w:rsid w:val="00310FC3"/>
    <w:rsid w:val="003128C5"/>
    <w:rsid w:val="00312B5F"/>
    <w:rsid w:val="003234DF"/>
    <w:rsid w:val="00330782"/>
    <w:rsid w:val="00331178"/>
    <w:rsid w:val="003472DE"/>
    <w:rsid w:val="003476BC"/>
    <w:rsid w:val="00354B64"/>
    <w:rsid w:val="00355993"/>
    <w:rsid w:val="00356338"/>
    <w:rsid w:val="00363527"/>
    <w:rsid w:val="00381B26"/>
    <w:rsid w:val="00391034"/>
    <w:rsid w:val="00395198"/>
    <w:rsid w:val="00396C59"/>
    <w:rsid w:val="003A0241"/>
    <w:rsid w:val="003A15B1"/>
    <w:rsid w:val="003B30B7"/>
    <w:rsid w:val="003B3C09"/>
    <w:rsid w:val="003C26DB"/>
    <w:rsid w:val="003C4601"/>
    <w:rsid w:val="003C49B6"/>
    <w:rsid w:val="003C735B"/>
    <w:rsid w:val="003D0ADF"/>
    <w:rsid w:val="003D2EF3"/>
    <w:rsid w:val="003E12D2"/>
    <w:rsid w:val="003E279A"/>
    <w:rsid w:val="003E6FF0"/>
    <w:rsid w:val="004010F8"/>
    <w:rsid w:val="00401397"/>
    <w:rsid w:val="004159CC"/>
    <w:rsid w:val="004164A1"/>
    <w:rsid w:val="00421F90"/>
    <w:rsid w:val="00430177"/>
    <w:rsid w:val="0043381B"/>
    <w:rsid w:val="00434E89"/>
    <w:rsid w:val="0044185C"/>
    <w:rsid w:val="00456DE5"/>
    <w:rsid w:val="004724D5"/>
    <w:rsid w:val="004739B4"/>
    <w:rsid w:val="00490597"/>
    <w:rsid w:val="0049320E"/>
    <w:rsid w:val="004944DF"/>
    <w:rsid w:val="00495065"/>
    <w:rsid w:val="004951E8"/>
    <w:rsid w:val="00496FC1"/>
    <w:rsid w:val="004A47AA"/>
    <w:rsid w:val="004A502D"/>
    <w:rsid w:val="004A6A94"/>
    <w:rsid w:val="004A7922"/>
    <w:rsid w:val="004B0209"/>
    <w:rsid w:val="004C1AAD"/>
    <w:rsid w:val="004C66D9"/>
    <w:rsid w:val="004D21F4"/>
    <w:rsid w:val="004E1F62"/>
    <w:rsid w:val="004F300D"/>
    <w:rsid w:val="004F5EF4"/>
    <w:rsid w:val="004F7E17"/>
    <w:rsid w:val="0050516A"/>
    <w:rsid w:val="00512BF2"/>
    <w:rsid w:val="00514C95"/>
    <w:rsid w:val="0052491A"/>
    <w:rsid w:val="00525995"/>
    <w:rsid w:val="00530BA2"/>
    <w:rsid w:val="00534ED6"/>
    <w:rsid w:val="005378CB"/>
    <w:rsid w:val="00556D91"/>
    <w:rsid w:val="00556D99"/>
    <w:rsid w:val="005575DD"/>
    <w:rsid w:val="00560D57"/>
    <w:rsid w:val="005638F5"/>
    <w:rsid w:val="00566731"/>
    <w:rsid w:val="00571349"/>
    <w:rsid w:val="00571412"/>
    <w:rsid w:val="00572872"/>
    <w:rsid w:val="00577EE6"/>
    <w:rsid w:val="0058565F"/>
    <w:rsid w:val="005910C6"/>
    <w:rsid w:val="00595F19"/>
    <w:rsid w:val="00596952"/>
    <w:rsid w:val="0059738E"/>
    <w:rsid w:val="00597775"/>
    <w:rsid w:val="005A2719"/>
    <w:rsid w:val="005B0AE5"/>
    <w:rsid w:val="005B11B4"/>
    <w:rsid w:val="005B11F5"/>
    <w:rsid w:val="005B1383"/>
    <w:rsid w:val="005B32B3"/>
    <w:rsid w:val="005B767E"/>
    <w:rsid w:val="005B7E4E"/>
    <w:rsid w:val="005C189E"/>
    <w:rsid w:val="005C5A04"/>
    <w:rsid w:val="005D0AC3"/>
    <w:rsid w:val="005D262D"/>
    <w:rsid w:val="005D4BC0"/>
    <w:rsid w:val="005D6607"/>
    <w:rsid w:val="005E019D"/>
    <w:rsid w:val="005E11B3"/>
    <w:rsid w:val="005F0DD2"/>
    <w:rsid w:val="00614DE8"/>
    <w:rsid w:val="00621FB1"/>
    <w:rsid w:val="00635D91"/>
    <w:rsid w:val="0064394A"/>
    <w:rsid w:val="0064621C"/>
    <w:rsid w:val="0066374E"/>
    <w:rsid w:val="00664FD5"/>
    <w:rsid w:val="0066548D"/>
    <w:rsid w:val="00667CB1"/>
    <w:rsid w:val="0067385D"/>
    <w:rsid w:val="00680366"/>
    <w:rsid w:val="00681CC5"/>
    <w:rsid w:val="0068519D"/>
    <w:rsid w:val="00690175"/>
    <w:rsid w:val="00691841"/>
    <w:rsid w:val="00696D08"/>
    <w:rsid w:val="006A69DD"/>
    <w:rsid w:val="006D28D6"/>
    <w:rsid w:val="00710436"/>
    <w:rsid w:val="00711E57"/>
    <w:rsid w:val="00725F2C"/>
    <w:rsid w:val="007321FC"/>
    <w:rsid w:val="00740ABC"/>
    <w:rsid w:val="00753859"/>
    <w:rsid w:val="007618DE"/>
    <w:rsid w:val="00761D7A"/>
    <w:rsid w:val="00773883"/>
    <w:rsid w:val="00776015"/>
    <w:rsid w:val="007809A3"/>
    <w:rsid w:val="007822E5"/>
    <w:rsid w:val="007832F7"/>
    <w:rsid w:val="007910C4"/>
    <w:rsid w:val="00792EE6"/>
    <w:rsid w:val="007A1490"/>
    <w:rsid w:val="007A1F59"/>
    <w:rsid w:val="007C283A"/>
    <w:rsid w:val="007D4A5D"/>
    <w:rsid w:val="007E1BE8"/>
    <w:rsid w:val="007E79F7"/>
    <w:rsid w:val="007F1891"/>
    <w:rsid w:val="007F597A"/>
    <w:rsid w:val="007F670A"/>
    <w:rsid w:val="008003CB"/>
    <w:rsid w:val="00806AC4"/>
    <w:rsid w:val="008075B9"/>
    <w:rsid w:val="00814790"/>
    <w:rsid w:val="00821816"/>
    <w:rsid w:val="00831FC1"/>
    <w:rsid w:val="008335CA"/>
    <w:rsid w:val="00841691"/>
    <w:rsid w:val="0085094D"/>
    <w:rsid w:val="008531D7"/>
    <w:rsid w:val="00855A6B"/>
    <w:rsid w:val="00860ED1"/>
    <w:rsid w:val="00862FAB"/>
    <w:rsid w:val="00865887"/>
    <w:rsid w:val="00872335"/>
    <w:rsid w:val="0087599B"/>
    <w:rsid w:val="00875ADF"/>
    <w:rsid w:val="0088004F"/>
    <w:rsid w:val="0088149C"/>
    <w:rsid w:val="00890CF7"/>
    <w:rsid w:val="0089390F"/>
    <w:rsid w:val="00896850"/>
    <w:rsid w:val="00896CAA"/>
    <w:rsid w:val="008A4CF0"/>
    <w:rsid w:val="008B2C71"/>
    <w:rsid w:val="008C28D4"/>
    <w:rsid w:val="008C3C55"/>
    <w:rsid w:val="008C6CC4"/>
    <w:rsid w:val="008D058D"/>
    <w:rsid w:val="008D1CCD"/>
    <w:rsid w:val="008D4392"/>
    <w:rsid w:val="008E239F"/>
    <w:rsid w:val="008E288B"/>
    <w:rsid w:val="008E3A3F"/>
    <w:rsid w:val="008E5A98"/>
    <w:rsid w:val="008F02D9"/>
    <w:rsid w:val="008F1CF9"/>
    <w:rsid w:val="00901294"/>
    <w:rsid w:val="00901789"/>
    <w:rsid w:val="009050B6"/>
    <w:rsid w:val="009104B5"/>
    <w:rsid w:val="00920EA6"/>
    <w:rsid w:val="00925941"/>
    <w:rsid w:val="009445D1"/>
    <w:rsid w:val="0094676E"/>
    <w:rsid w:val="00950C96"/>
    <w:rsid w:val="009523D4"/>
    <w:rsid w:val="00955B11"/>
    <w:rsid w:val="00963190"/>
    <w:rsid w:val="0096578F"/>
    <w:rsid w:val="00966A5F"/>
    <w:rsid w:val="00970089"/>
    <w:rsid w:val="009753BA"/>
    <w:rsid w:val="009801C8"/>
    <w:rsid w:val="00984EFC"/>
    <w:rsid w:val="00993987"/>
    <w:rsid w:val="00996F45"/>
    <w:rsid w:val="009A0C62"/>
    <w:rsid w:val="009A3A51"/>
    <w:rsid w:val="009A4A9B"/>
    <w:rsid w:val="009B179A"/>
    <w:rsid w:val="009C2DE5"/>
    <w:rsid w:val="009E5E5F"/>
    <w:rsid w:val="009E76D1"/>
    <w:rsid w:val="009F4962"/>
    <w:rsid w:val="009F76D5"/>
    <w:rsid w:val="00A01A03"/>
    <w:rsid w:val="00A04B20"/>
    <w:rsid w:val="00A05F0D"/>
    <w:rsid w:val="00A100D9"/>
    <w:rsid w:val="00A106F5"/>
    <w:rsid w:val="00A11CAD"/>
    <w:rsid w:val="00A120D5"/>
    <w:rsid w:val="00A243B2"/>
    <w:rsid w:val="00A24CC8"/>
    <w:rsid w:val="00A25AC3"/>
    <w:rsid w:val="00A367AF"/>
    <w:rsid w:val="00A40DE4"/>
    <w:rsid w:val="00A411BE"/>
    <w:rsid w:val="00A41584"/>
    <w:rsid w:val="00A507A1"/>
    <w:rsid w:val="00A553A9"/>
    <w:rsid w:val="00A56C55"/>
    <w:rsid w:val="00A6227A"/>
    <w:rsid w:val="00A66013"/>
    <w:rsid w:val="00A7235A"/>
    <w:rsid w:val="00A7261E"/>
    <w:rsid w:val="00A819D1"/>
    <w:rsid w:val="00A833E8"/>
    <w:rsid w:val="00A83A21"/>
    <w:rsid w:val="00A91049"/>
    <w:rsid w:val="00A931D3"/>
    <w:rsid w:val="00A948FB"/>
    <w:rsid w:val="00A94BEA"/>
    <w:rsid w:val="00A966E1"/>
    <w:rsid w:val="00AA22EF"/>
    <w:rsid w:val="00AA50F5"/>
    <w:rsid w:val="00AB1AC2"/>
    <w:rsid w:val="00AC2D98"/>
    <w:rsid w:val="00AD16FE"/>
    <w:rsid w:val="00AD5F57"/>
    <w:rsid w:val="00AD66E1"/>
    <w:rsid w:val="00AE4421"/>
    <w:rsid w:val="00AF0A36"/>
    <w:rsid w:val="00AF0AB5"/>
    <w:rsid w:val="00AF0B2C"/>
    <w:rsid w:val="00AF52C3"/>
    <w:rsid w:val="00B009CA"/>
    <w:rsid w:val="00B02181"/>
    <w:rsid w:val="00B02CA7"/>
    <w:rsid w:val="00B10CD1"/>
    <w:rsid w:val="00B16079"/>
    <w:rsid w:val="00B22BCD"/>
    <w:rsid w:val="00B3111E"/>
    <w:rsid w:val="00B36EB0"/>
    <w:rsid w:val="00B45087"/>
    <w:rsid w:val="00B56EB5"/>
    <w:rsid w:val="00B646F3"/>
    <w:rsid w:val="00B65211"/>
    <w:rsid w:val="00B66684"/>
    <w:rsid w:val="00B83BE5"/>
    <w:rsid w:val="00B86A43"/>
    <w:rsid w:val="00B90C35"/>
    <w:rsid w:val="00B93BB5"/>
    <w:rsid w:val="00B949CD"/>
    <w:rsid w:val="00B95CAA"/>
    <w:rsid w:val="00BA07F1"/>
    <w:rsid w:val="00BA24DD"/>
    <w:rsid w:val="00BB11F5"/>
    <w:rsid w:val="00BD7193"/>
    <w:rsid w:val="00BE3A8D"/>
    <w:rsid w:val="00BF0E36"/>
    <w:rsid w:val="00C07F82"/>
    <w:rsid w:val="00C14AA9"/>
    <w:rsid w:val="00C14F2F"/>
    <w:rsid w:val="00C150B3"/>
    <w:rsid w:val="00C211D3"/>
    <w:rsid w:val="00C27756"/>
    <w:rsid w:val="00C31B3D"/>
    <w:rsid w:val="00C37319"/>
    <w:rsid w:val="00C413BF"/>
    <w:rsid w:val="00C53BBF"/>
    <w:rsid w:val="00C54367"/>
    <w:rsid w:val="00C56F5A"/>
    <w:rsid w:val="00C57519"/>
    <w:rsid w:val="00C641BD"/>
    <w:rsid w:val="00C66317"/>
    <w:rsid w:val="00C74C31"/>
    <w:rsid w:val="00C8528D"/>
    <w:rsid w:val="00C87845"/>
    <w:rsid w:val="00C933B2"/>
    <w:rsid w:val="00CA4999"/>
    <w:rsid w:val="00CA7C61"/>
    <w:rsid w:val="00CB0CFA"/>
    <w:rsid w:val="00CB7DFF"/>
    <w:rsid w:val="00CC001F"/>
    <w:rsid w:val="00CD2C32"/>
    <w:rsid w:val="00CD3513"/>
    <w:rsid w:val="00CD5405"/>
    <w:rsid w:val="00CD63EC"/>
    <w:rsid w:val="00CD65B7"/>
    <w:rsid w:val="00CE3142"/>
    <w:rsid w:val="00CE7E25"/>
    <w:rsid w:val="00CF318C"/>
    <w:rsid w:val="00CF382C"/>
    <w:rsid w:val="00CF44CE"/>
    <w:rsid w:val="00D00375"/>
    <w:rsid w:val="00D0308B"/>
    <w:rsid w:val="00D05D86"/>
    <w:rsid w:val="00D06DE2"/>
    <w:rsid w:val="00D153FD"/>
    <w:rsid w:val="00D15D81"/>
    <w:rsid w:val="00D22F4D"/>
    <w:rsid w:val="00D259F6"/>
    <w:rsid w:val="00D3303C"/>
    <w:rsid w:val="00D36CD5"/>
    <w:rsid w:val="00D42FAF"/>
    <w:rsid w:val="00D52244"/>
    <w:rsid w:val="00D70AAB"/>
    <w:rsid w:val="00D74080"/>
    <w:rsid w:val="00D74C14"/>
    <w:rsid w:val="00D77094"/>
    <w:rsid w:val="00D82C66"/>
    <w:rsid w:val="00D83F71"/>
    <w:rsid w:val="00D842F6"/>
    <w:rsid w:val="00D85537"/>
    <w:rsid w:val="00D91864"/>
    <w:rsid w:val="00D92682"/>
    <w:rsid w:val="00D9281F"/>
    <w:rsid w:val="00D94BE5"/>
    <w:rsid w:val="00D956DF"/>
    <w:rsid w:val="00DA218B"/>
    <w:rsid w:val="00DA3A61"/>
    <w:rsid w:val="00DB41F4"/>
    <w:rsid w:val="00DC0ED4"/>
    <w:rsid w:val="00DC6CDA"/>
    <w:rsid w:val="00DD0C39"/>
    <w:rsid w:val="00DD5391"/>
    <w:rsid w:val="00DD7E05"/>
    <w:rsid w:val="00DF3015"/>
    <w:rsid w:val="00DF629B"/>
    <w:rsid w:val="00E00104"/>
    <w:rsid w:val="00E00DFE"/>
    <w:rsid w:val="00E00FA7"/>
    <w:rsid w:val="00E0681D"/>
    <w:rsid w:val="00E07FC5"/>
    <w:rsid w:val="00E12E82"/>
    <w:rsid w:val="00E1680A"/>
    <w:rsid w:val="00E16C80"/>
    <w:rsid w:val="00E23D42"/>
    <w:rsid w:val="00E252A0"/>
    <w:rsid w:val="00E3012E"/>
    <w:rsid w:val="00E40847"/>
    <w:rsid w:val="00E40D81"/>
    <w:rsid w:val="00E47342"/>
    <w:rsid w:val="00E55145"/>
    <w:rsid w:val="00E6682D"/>
    <w:rsid w:val="00E73FC1"/>
    <w:rsid w:val="00E777AB"/>
    <w:rsid w:val="00E86B5D"/>
    <w:rsid w:val="00E915B0"/>
    <w:rsid w:val="00E97608"/>
    <w:rsid w:val="00EA10C0"/>
    <w:rsid w:val="00EA266B"/>
    <w:rsid w:val="00EB25C4"/>
    <w:rsid w:val="00EC0382"/>
    <w:rsid w:val="00EC493F"/>
    <w:rsid w:val="00EC53D9"/>
    <w:rsid w:val="00ED36E1"/>
    <w:rsid w:val="00ED7A38"/>
    <w:rsid w:val="00EF6061"/>
    <w:rsid w:val="00EF72FE"/>
    <w:rsid w:val="00F04151"/>
    <w:rsid w:val="00F04AF5"/>
    <w:rsid w:val="00F340F1"/>
    <w:rsid w:val="00F36656"/>
    <w:rsid w:val="00F409E9"/>
    <w:rsid w:val="00F414F0"/>
    <w:rsid w:val="00F5466E"/>
    <w:rsid w:val="00F54C81"/>
    <w:rsid w:val="00F56F7F"/>
    <w:rsid w:val="00F574EC"/>
    <w:rsid w:val="00F65814"/>
    <w:rsid w:val="00F65D52"/>
    <w:rsid w:val="00F75170"/>
    <w:rsid w:val="00F76611"/>
    <w:rsid w:val="00F8447A"/>
    <w:rsid w:val="00F90E67"/>
    <w:rsid w:val="00F94330"/>
    <w:rsid w:val="00FA707A"/>
    <w:rsid w:val="00FB34F6"/>
    <w:rsid w:val="00FE50EA"/>
    <w:rsid w:val="00FF3E22"/>
    <w:rsid w:val="00FF44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841E2"/>
  <w14:defaultImageDpi w14:val="300"/>
  <w15:docId w15:val="{623367D4-250F-4A66-BF39-8EECC6E4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DC"/>
    <w:rPr>
      <w:rFonts w:ascii="Arial" w:eastAsia="Times New Roman" w:hAnsi="Arial" w:cs="Times New Roman"/>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629B"/>
    <w:rPr>
      <w:rFonts w:ascii="Lucida Grande" w:hAnsi="Lucida Grande" w:cs="Lucida Grande"/>
      <w:szCs w:val="18"/>
    </w:rPr>
  </w:style>
  <w:style w:type="character" w:customStyle="1" w:styleId="BalloonTextChar">
    <w:name w:val="Balloon Text Char"/>
    <w:basedOn w:val="DefaultParagraphFont"/>
    <w:link w:val="BalloonText"/>
    <w:uiPriority w:val="99"/>
    <w:rsid w:val="00DF629B"/>
    <w:rPr>
      <w:rFonts w:ascii="Lucida Grande" w:hAnsi="Lucida Grande" w:cs="Lucida Grande"/>
      <w:sz w:val="18"/>
      <w:szCs w:val="18"/>
    </w:rPr>
  </w:style>
  <w:style w:type="paragraph" w:styleId="Header">
    <w:name w:val="header"/>
    <w:basedOn w:val="Normal"/>
    <w:link w:val="HeaderChar"/>
    <w:uiPriority w:val="99"/>
    <w:unhideWhenUsed/>
    <w:rsid w:val="00DF629B"/>
    <w:pPr>
      <w:tabs>
        <w:tab w:val="center" w:pos="4320"/>
        <w:tab w:val="right" w:pos="8640"/>
      </w:tabs>
    </w:pPr>
  </w:style>
  <w:style w:type="character" w:customStyle="1" w:styleId="HeaderChar">
    <w:name w:val="Header Char"/>
    <w:basedOn w:val="DefaultParagraphFont"/>
    <w:link w:val="Header"/>
    <w:uiPriority w:val="99"/>
    <w:rsid w:val="00DF629B"/>
  </w:style>
  <w:style w:type="paragraph" w:styleId="Footer">
    <w:name w:val="footer"/>
    <w:basedOn w:val="Normal"/>
    <w:link w:val="FooterChar"/>
    <w:uiPriority w:val="99"/>
    <w:unhideWhenUsed/>
    <w:rsid w:val="00DF629B"/>
    <w:pPr>
      <w:tabs>
        <w:tab w:val="center" w:pos="4320"/>
        <w:tab w:val="right" w:pos="8640"/>
      </w:tabs>
    </w:pPr>
  </w:style>
  <w:style w:type="character" w:customStyle="1" w:styleId="FooterChar">
    <w:name w:val="Footer Char"/>
    <w:basedOn w:val="DefaultParagraphFont"/>
    <w:link w:val="Footer"/>
    <w:uiPriority w:val="99"/>
    <w:rsid w:val="00DF629B"/>
  </w:style>
  <w:style w:type="paragraph" w:customStyle="1" w:styleId="formtitlemain">
    <w:name w:val="form title main"/>
    <w:basedOn w:val="Normal"/>
    <w:rsid w:val="00955B11"/>
    <w:rPr>
      <w:b/>
      <w:sz w:val="36"/>
    </w:rPr>
  </w:style>
  <w:style w:type="table" w:styleId="TableGrid">
    <w:name w:val="Table Grid"/>
    <w:basedOn w:val="TableNormal"/>
    <w:uiPriority w:val="59"/>
    <w:rsid w:val="002B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244DC"/>
    <w:rPr>
      <w:sz w:val="16"/>
      <w:szCs w:val="16"/>
    </w:rPr>
  </w:style>
  <w:style w:type="paragraph" w:styleId="CommentText">
    <w:name w:val="annotation text"/>
    <w:basedOn w:val="Normal"/>
    <w:link w:val="CommentTextChar"/>
    <w:uiPriority w:val="99"/>
    <w:semiHidden/>
    <w:unhideWhenUsed/>
    <w:rsid w:val="002244DC"/>
    <w:rPr>
      <w:sz w:val="20"/>
    </w:rPr>
  </w:style>
  <w:style w:type="character" w:customStyle="1" w:styleId="CommentTextChar">
    <w:name w:val="Comment Text Char"/>
    <w:basedOn w:val="DefaultParagraphFont"/>
    <w:link w:val="CommentText"/>
    <w:uiPriority w:val="99"/>
    <w:semiHidden/>
    <w:rsid w:val="002244DC"/>
    <w:rPr>
      <w:rFonts w:ascii="Arial" w:eastAsia="Times New Roman" w:hAnsi="Arial" w:cs="Times New Roman"/>
      <w:sz w:val="20"/>
      <w:szCs w:val="20"/>
      <w:lang w:eastAsia="en-AU"/>
    </w:rPr>
  </w:style>
  <w:style w:type="paragraph" w:styleId="ListParagraph">
    <w:name w:val="List Paragraph"/>
    <w:basedOn w:val="Normal"/>
    <w:uiPriority w:val="34"/>
    <w:qFormat/>
    <w:rsid w:val="00530BA2"/>
    <w:pPr>
      <w:ind w:left="720"/>
      <w:contextualSpacing/>
    </w:pPr>
  </w:style>
  <w:style w:type="character" w:styleId="Hyperlink">
    <w:name w:val="Hyperlink"/>
    <w:basedOn w:val="DefaultParagraphFont"/>
    <w:uiPriority w:val="99"/>
    <w:unhideWhenUsed/>
    <w:rsid w:val="00363527"/>
    <w:rPr>
      <w:color w:val="0000FF" w:themeColor="hyperlink"/>
      <w:u w:val="single"/>
    </w:rPr>
  </w:style>
  <w:style w:type="character" w:styleId="FollowedHyperlink">
    <w:name w:val="FollowedHyperlink"/>
    <w:basedOn w:val="DefaultParagraphFont"/>
    <w:uiPriority w:val="99"/>
    <w:semiHidden/>
    <w:unhideWhenUsed/>
    <w:rsid w:val="00ED7A38"/>
    <w:rPr>
      <w:color w:val="800080" w:themeColor="followedHyperlink"/>
      <w:u w:val="single"/>
    </w:rPr>
  </w:style>
  <w:style w:type="numbering" w:customStyle="1" w:styleId="Style1">
    <w:name w:val="Style1"/>
    <w:uiPriority w:val="99"/>
    <w:rsid w:val="005638F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mhc@health.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mhc@health.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2A8C-9B7E-4D1B-97F1-8AC8413D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Mental Health Act 2016 - Form 8 - Application for review of a person's detention</vt:lpstr>
    </vt:vector>
  </TitlesOfParts>
  <Manager>queenslandcourts@qdjag.onmicrosoft.com</Manager>
  <Company>Queensland Health</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2016 - Form 8 - Application for review of a person's detention</dc:title>
  <dc:subject>Mental Health Act 2016 - Form 8</dc:subject>
  <dc:creator>Lee Williams</dc:creator>
  <cp:keywords>Mental Health Act 2016, Queensland, section 672, section 673, section 674, section 675, section 676, section 677, section 678, section 679, section 680, section 681, Form 8, Application for review of a person's detention,</cp:keywords>
  <cp:lastModifiedBy>Lee Williams</cp:lastModifiedBy>
  <cp:revision>7</cp:revision>
  <cp:lastPrinted>2018-01-15T22:31:00Z</cp:lastPrinted>
  <dcterms:created xsi:type="dcterms:W3CDTF">2017-02-21T02:54:00Z</dcterms:created>
  <dcterms:modified xsi:type="dcterms:W3CDTF">2018-01-15T22:32:00Z</dcterms:modified>
  <cp:category>Forms</cp:category>
</cp:coreProperties>
</file>