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5C6028FC" w:rsidR="00D11968" w:rsidRDefault="004B0681" w:rsidP="00D11968">
      <w:pPr>
        <w:pBdr>
          <w:bottom w:val="single" w:sz="4" w:space="1" w:color="auto"/>
        </w:pBdr>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209BC253">
                <wp:simplePos x="0" y="0"/>
                <wp:positionH relativeFrom="column">
                  <wp:posOffset>4659212</wp:posOffset>
                </wp:positionH>
                <wp:positionV relativeFrom="paragraph">
                  <wp:posOffset>-804094</wp:posOffset>
                </wp:positionV>
                <wp:extent cx="1619885" cy="802211"/>
                <wp:effectExtent l="0" t="0" r="0" b="0"/>
                <wp:wrapNone/>
                <wp:docPr id="3" name="Rectangle 3"/>
                <wp:cNvGraphicFramePr/>
                <a:graphic xmlns:a="http://schemas.openxmlformats.org/drawingml/2006/main">
                  <a:graphicData uri="http://schemas.microsoft.com/office/word/2010/wordprocessingShape">
                    <wps:wsp>
                      <wps:cNvSpPr/>
                      <wps:spPr>
                        <a:xfrm>
                          <a:off x="0" y="0"/>
                          <a:ext cx="1619885" cy="802211"/>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85pt;margin-top:-63.3pt;width:127.55pt;height:63.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" stroked="f" strokeweight="1pt">
                <v:fill opacity="57054f"/>
                <v:textbox>
                  <w:txbxContent>
                    <w:p w14:paraId="213A912A" w14:textId="77777777" w:rsidR="00D11968" w:rsidRPr="006C4278" w:rsidRDefault="00D11968"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sidR="003F07D9">
        <w:rPr>
          <w:rFonts w:ascii="Arial" w:hAnsi="Arial" w:cs="Arial"/>
          <w:sz w:val="24"/>
        </w:rPr>
        <w:tab/>
      </w:r>
      <w:r w:rsidR="003F07D9">
        <w:rPr>
          <w:rFonts w:ascii="Arial" w:hAnsi="Arial" w:cs="Arial"/>
          <w:sz w:val="24"/>
        </w:rPr>
        <w:tab/>
      </w:r>
      <w:r w:rsidR="003F07D9">
        <w:rPr>
          <w:rFonts w:ascii="Arial" w:hAnsi="Arial" w:cs="Arial"/>
          <w:sz w:val="24"/>
        </w:rPr>
        <w:tab/>
      </w:r>
      <w:r w:rsidR="003F07D9">
        <w:rPr>
          <w:rFonts w:ascii="Arial" w:hAnsi="Arial" w:cs="Arial"/>
          <w:sz w:val="24"/>
        </w:rPr>
        <w:tab/>
      </w:r>
      <w:r w:rsidR="003F07D9">
        <w:rPr>
          <w:rFonts w:ascii="Arial" w:hAnsi="Arial" w:cs="Arial"/>
          <w:sz w:val="24"/>
        </w:rPr>
        <w:tab/>
      </w:r>
      <w:r w:rsidR="003F07D9">
        <w:rPr>
          <w:rFonts w:ascii="Arial" w:hAnsi="Arial" w:cs="Arial"/>
          <w:sz w:val="24"/>
        </w:rPr>
        <w:tab/>
      </w:r>
      <w:r w:rsidR="003F07D9">
        <w:rPr>
          <w:rFonts w:ascii="Arial" w:hAnsi="Arial" w:cs="Arial"/>
          <w:sz w:val="24"/>
        </w:rPr>
        <w:tab/>
      </w:r>
      <w:r w:rsidR="003F07D9">
        <w:rPr>
          <w:rFonts w:ascii="Arial" w:hAnsi="Arial" w:cs="Arial"/>
          <w:sz w:val="24"/>
        </w:rPr>
        <w:tab/>
      </w:r>
      <w:r w:rsidR="003F07D9">
        <w:rPr>
          <w:rFonts w:ascii="Arial" w:hAnsi="Arial" w:cs="Arial"/>
          <w:sz w:val="24"/>
        </w:rPr>
        <w:tab/>
      </w:r>
      <w:r w:rsidR="003F07D9">
        <w:rPr>
          <w:rFonts w:ascii="Arial" w:hAnsi="Arial" w:cs="Arial"/>
          <w:sz w:val="24"/>
        </w:rPr>
        <w:tab/>
        <w:t xml:space="preserve">  </w:t>
      </w:r>
    </w:p>
    <w:p w14:paraId="44802FE7" w14:textId="00CA2E30" w:rsidR="008C3610" w:rsidRDefault="00DF4944" w:rsidP="00EF611F">
      <w:pPr>
        <w:pBdr>
          <w:bottom w:val="single" w:sz="4" w:space="1" w:color="auto"/>
        </w:pBdr>
        <w:rPr>
          <w:rFonts w:ascii="Arial" w:hAnsi="Arial" w:cs="Arial"/>
          <w:sz w:val="24"/>
        </w:rPr>
      </w:pPr>
      <w:r w:rsidRPr="00043EC3">
        <w:rPr>
          <w:rFonts w:ascii="Arial" w:hAnsi="Arial" w:cs="Arial"/>
          <w:b/>
          <w:sz w:val="24"/>
        </w:rPr>
        <w:t>ADR Form 0</w:t>
      </w:r>
      <w:r w:rsidR="00111A1F" w:rsidRPr="00043EC3">
        <w:rPr>
          <w:rFonts w:ascii="Arial" w:hAnsi="Arial" w:cs="Arial"/>
          <w:b/>
          <w:sz w:val="24"/>
        </w:rPr>
        <w:t>6</w:t>
      </w:r>
      <w:r w:rsidRPr="00DF4944">
        <w:rPr>
          <w:rFonts w:ascii="Arial" w:hAnsi="Arial" w:cs="Arial"/>
          <w:sz w:val="24"/>
        </w:rPr>
        <w:t xml:space="preserve"> | </w:t>
      </w:r>
      <w:r w:rsidR="00111A1F">
        <w:rPr>
          <w:rFonts w:ascii="Arial" w:hAnsi="Arial" w:cs="Arial"/>
          <w:sz w:val="24"/>
        </w:rPr>
        <w:t>ADR Convenor Complaint Form</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D966" w:themeFill="accent4" w:themeFillTint="99"/>
        <w:tblLook w:val="04A0" w:firstRow="1" w:lastRow="0" w:firstColumn="1" w:lastColumn="0" w:noHBand="0" w:noVBand="1"/>
      </w:tblPr>
      <w:tblGrid>
        <w:gridCol w:w="10456"/>
      </w:tblGrid>
      <w:tr w:rsidR="008C3610" w14:paraId="037585A3" w14:textId="77777777" w:rsidTr="00090F11">
        <w:tc>
          <w:tcPr>
            <w:tcW w:w="10456" w:type="dxa"/>
            <w:shd w:val="clear" w:color="auto" w:fill="CA4E27"/>
          </w:tcPr>
          <w:p w14:paraId="04BA8B10" w14:textId="32B6672E" w:rsidR="008C3610" w:rsidRDefault="00111A1F" w:rsidP="00454F86">
            <w:pPr>
              <w:spacing w:before="240" w:line="360" w:lineRule="auto"/>
              <w:jc w:val="center"/>
              <w:rPr>
                <w:rFonts w:ascii="Arial" w:hAnsi="Arial" w:cs="Arial"/>
                <w:sz w:val="24"/>
              </w:rPr>
            </w:pPr>
            <w:r>
              <w:rPr>
                <w:rFonts w:ascii="Arial" w:hAnsi="Arial" w:cs="Arial"/>
                <w:b/>
                <w:sz w:val="24"/>
              </w:rPr>
              <w:t>ADR CONVENOR COMPLAINT FORM</w:t>
            </w:r>
          </w:p>
        </w:tc>
      </w:tr>
    </w:tbl>
    <w:p w14:paraId="498CC6CF" w14:textId="77777777" w:rsidR="00C65E4A" w:rsidRDefault="00C65E4A" w:rsidP="00C65E4A">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846"/>
        <w:gridCol w:w="3118"/>
        <w:gridCol w:w="3878"/>
        <w:gridCol w:w="2614"/>
      </w:tblGrid>
      <w:tr w:rsidR="00C65E4A" w14:paraId="771053E9" w14:textId="77777777" w:rsidTr="00FE1845">
        <w:tc>
          <w:tcPr>
            <w:tcW w:w="84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38B3C625" w14:textId="77777777" w:rsidR="00C65E4A" w:rsidRPr="00FE1845" w:rsidRDefault="00C65E4A" w:rsidP="00995845">
            <w:pPr>
              <w:rPr>
                <w:rFonts w:ascii="Arial" w:hAnsi="Arial" w:cs="Arial"/>
                <w:b/>
                <w:color w:val="595959" w:themeColor="text1" w:themeTint="A6"/>
                <w:sz w:val="24"/>
              </w:rPr>
            </w:pPr>
            <w:r w:rsidRPr="00FE1845">
              <w:rPr>
                <w:rFonts w:ascii="Arial" w:hAnsi="Arial" w:cs="Arial"/>
                <w:b/>
                <w:color w:val="595959" w:themeColor="text1" w:themeTint="A6"/>
              </w:rPr>
              <w:t>Date:</w:t>
            </w:r>
          </w:p>
        </w:tc>
        <w:tc>
          <w:tcPr>
            <w:tcW w:w="3118"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3C55633" w14:textId="77777777" w:rsidR="00C65E4A" w:rsidRDefault="00D12FFD" w:rsidP="00995845">
            <w:pPr>
              <w:rPr>
                <w:rFonts w:ascii="Arial" w:hAnsi="Arial" w:cs="Arial"/>
                <w:sz w:val="24"/>
              </w:rPr>
            </w:pPr>
            <w:sdt>
              <w:sdtPr>
                <w:rPr>
                  <w:rStyle w:val="Content"/>
                </w:rPr>
                <w:id w:val="1632819976"/>
                <w:placeholder>
                  <w:docPart w:val="7E767C3298684BF0AFB53F175D953DA5"/>
                </w:placeholder>
                <w:showingPlcHdr/>
                <w15:color w:val="99CCFF"/>
                <w:date>
                  <w:dateFormat w:val="d MMMM yyyy"/>
                  <w:lid w:val="en-AU"/>
                  <w:storeMappedDataAs w:val="dateTime"/>
                  <w:calendar w:val="gregorian"/>
                </w:date>
              </w:sdtPr>
              <w:sdtEndPr>
                <w:rPr>
                  <w:rStyle w:val="DefaultParagraphFont"/>
                  <w:rFonts w:asciiTheme="minorHAnsi" w:hAnsiTheme="minorHAnsi" w:cs="Arial"/>
                </w:rPr>
              </w:sdtEndPr>
              <w:sdtContent>
                <w:r w:rsidR="00C65E4A" w:rsidRPr="00D237FD">
                  <w:rPr>
                    <w:rStyle w:val="PlaceholderText"/>
                    <w:color w:val="ED7D31" w:themeColor="accent2"/>
                  </w:rPr>
                  <w:t>Click here to enter date.</w:t>
                </w:r>
              </w:sdtContent>
            </w:sdt>
          </w:p>
        </w:tc>
        <w:tc>
          <w:tcPr>
            <w:tcW w:w="3878"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2488DDC9" w14:textId="77777777" w:rsidR="00C65E4A" w:rsidRPr="00FE1845" w:rsidRDefault="00C65E4A" w:rsidP="00995845">
            <w:pPr>
              <w:rPr>
                <w:rFonts w:ascii="Arial" w:hAnsi="Arial" w:cs="Arial"/>
                <w:color w:val="595959" w:themeColor="text1" w:themeTint="A6"/>
                <w:sz w:val="24"/>
              </w:rPr>
            </w:pPr>
            <w:r w:rsidRPr="00FE1845">
              <w:rPr>
                <w:rFonts w:ascii="Arial" w:hAnsi="Arial" w:cs="Arial"/>
                <w:b/>
                <w:color w:val="595959" w:themeColor="text1" w:themeTint="A6"/>
              </w:rPr>
              <w:t>Land Court File Reference:</w:t>
            </w:r>
            <w:r w:rsidRPr="00FE1845">
              <w:rPr>
                <w:rFonts w:ascii="Arial" w:hAnsi="Arial" w:cs="Arial"/>
                <w:color w:val="595959" w:themeColor="text1" w:themeTint="A6"/>
              </w:rPr>
              <w:t xml:space="preserve"> </w:t>
            </w:r>
            <w:r w:rsidRPr="00646079">
              <w:rPr>
                <w:rFonts w:ascii="Arial" w:hAnsi="Arial" w:cs="Arial"/>
                <w:i/>
                <w:color w:val="595959" w:themeColor="text1" w:themeTint="A6"/>
                <w:sz w:val="20"/>
              </w:rPr>
              <w:t>(if any)</w:t>
            </w:r>
          </w:p>
        </w:tc>
        <w:sdt>
          <w:sdtPr>
            <w:rPr>
              <w:rStyle w:val="Content"/>
            </w:rPr>
            <w:id w:val="-512305204"/>
            <w:placeholder>
              <w:docPart w:val="705711DECFF844A3B0F045D2ED4AD4F9"/>
            </w:placeholder>
            <w:showingPlcHdr/>
            <w15:color w:val="99CCFF"/>
          </w:sdtPr>
          <w:sdtEndPr>
            <w:rPr>
              <w:rStyle w:val="DefaultParagraphFont"/>
              <w:rFonts w:asciiTheme="minorHAnsi" w:hAnsiTheme="minorHAnsi" w:cs="Arial"/>
            </w:rPr>
          </w:sdtEndPr>
          <w:sdtContent>
            <w:tc>
              <w:tcPr>
                <w:tcW w:w="2614"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31B13A24" w14:textId="77777777" w:rsidR="00C65E4A" w:rsidRDefault="00C65E4A" w:rsidP="00995845">
                <w:pPr>
                  <w:rPr>
                    <w:rFonts w:ascii="Arial" w:hAnsi="Arial" w:cs="Arial"/>
                    <w:sz w:val="24"/>
                  </w:rPr>
                </w:pPr>
                <w:r w:rsidRPr="00D237FD">
                  <w:rPr>
                    <w:rStyle w:val="PlaceholderText"/>
                    <w:color w:val="ED7D31" w:themeColor="accent2"/>
                  </w:rPr>
                  <w:t xml:space="preserve">Click here to </w:t>
                </w:r>
                <w:r>
                  <w:rPr>
                    <w:rStyle w:val="PlaceholderText"/>
                    <w:color w:val="ED7D31" w:themeColor="accent2"/>
                  </w:rPr>
                  <w:t>file number</w:t>
                </w:r>
                <w:r w:rsidRPr="00D237FD">
                  <w:rPr>
                    <w:rStyle w:val="PlaceholderText"/>
                    <w:color w:val="ED7D31" w:themeColor="accent2"/>
                  </w:rPr>
                  <w:t>.</w:t>
                </w:r>
              </w:p>
            </w:tc>
          </w:sdtContent>
        </w:sdt>
      </w:tr>
    </w:tbl>
    <w:p w14:paraId="487013DF" w14:textId="77777777" w:rsidR="00C65E4A" w:rsidRDefault="00C65E4A" w:rsidP="00C65E4A">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C65E4A" w14:paraId="2259B00B" w14:textId="77777777" w:rsidTr="006768EA">
        <w:trPr>
          <w:trHeight w:val="332"/>
          <w:tblHeader/>
        </w:trPr>
        <w:tc>
          <w:tcPr>
            <w:tcW w:w="10456" w:type="dxa"/>
            <w:vAlign w:val="center"/>
          </w:tcPr>
          <w:p w14:paraId="0EB7202A" w14:textId="77777777" w:rsidR="00C65E4A" w:rsidRPr="00FE1845" w:rsidRDefault="00C65E4A" w:rsidP="00995845">
            <w:pPr>
              <w:rPr>
                <w:rFonts w:ascii="Arial" w:hAnsi="Arial" w:cs="Arial"/>
                <w:b/>
                <w:color w:val="595959" w:themeColor="text1" w:themeTint="A6"/>
              </w:rPr>
            </w:pPr>
            <w:r w:rsidRPr="00FE1845">
              <w:rPr>
                <w:rFonts w:ascii="Arial" w:hAnsi="Arial" w:cs="Arial"/>
                <w:b/>
                <w:color w:val="595959" w:themeColor="text1" w:themeTint="A6"/>
              </w:rPr>
              <w:t>Name:</w:t>
            </w:r>
          </w:p>
        </w:tc>
      </w:tr>
      <w:tr w:rsidR="00FE1845" w14:paraId="22B0534D" w14:textId="77777777" w:rsidTr="006768EA">
        <w:trPr>
          <w:trHeight w:val="332"/>
          <w:tblHeader/>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E1845" w14:paraId="1C385DEC" w14:textId="77777777" w:rsidTr="00FE1845">
              <w:sdt>
                <w:sdtPr>
                  <w:rPr>
                    <w:rStyle w:val="Content"/>
                  </w:rPr>
                  <w:id w:val="-1100029659"/>
                  <w:placeholder>
                    <w:docPart w:val="00661C7CB08A4A5FA081B999E465817F"/>
                  </w:placeholder>
                  <w:showingPlcHdr/>
                  <w15:color w:val="99CCFF"/>
                </w:sdtPr>
                <w:sdtEndPr>
                  <w:rPr>
                    <w:rStyle w:val="DefaultParagraphFont"/>
                    <w:rFonts w:asciiTheme="minorHAnsi" w:hAnsiTheme="minorHAnsi" w:cs="Arial"/>
                  </w:rPr>
                </w:sdtEndPr>
                <w:sdtContent>
                  <w:tc>
                    <w:tcPr>
                      <w:tcW w:w="10230" w:type="dxa"/>
                    </w:tcPr>
                    <w:p w14:paraId="68623FD9" w14:textId="77390F69" w:rsidR="00FE1845" w:rsidRDefault="00FE1845" w:rsidP="00995845">
                      <w:pPr>
                        <w:rPr>
                          <w:rFonts w:ascii="Arial" w:hAnsi="Arial" w:cs="Arial"/>
                          <w:sz w:val="24"/>
                        </w:rPr>
                      </w:pPr>
                      <w:r w:rsidRPr="00D237FD">
                        <w:rPr>
                          <w:rStyle w:val="PlaceholderText"/>
                          <w:color w:val="ED7D31" w:themeColor="accent2"/>
                        </w:rPr>
                        <w:t xml:space="preserve">Click here to enter </w:t>
                      </w:r>
                      <w:r>
                        <w:rPr>
                          <w:rStyle w:val="PlaceholderText"/>
                          <w:color w:val="ED7D31" w:themeColor="accent2"/>
                        </w:rPr>
                        <w:t>name</w:t>
                      </w:r>
                      <w:r w:rsidRPr="00D237FD">
                        <w:rPr>
                          <w:rStyle w:val="PlaceholderText"/>
                          <w:color w:val="ED7D31" w:themeColor="accent2"/>
                        </w:rPr>
                        <w:t>.</w:t>
                      </w:r>
                    </w:p>
                  </w:tc>
                </w:sdtContent>
              </w:sdt>
            </w:tr>
          </w:tbl>
          <w:p w14:paraId="128F68B3" w14:textId="77777777" w:rsidR="00FE1845" w:rsidRDefault="00FE1845" w:rsidP="00995845">
            <w:pPr>
              <w:rPr>
                <w:rFonts w:ascii="Arial" w:hAnsi="Arial" w:cs="Arial"/>
                <w:sz w:val="24"/>
              </w:rPr>
            </w:pPr>
          </w:p>
        </w:tc>
      </w:tr>
      <w:tr w:rsidR="00C65E4A" w14:paraId="0AFEE06C" w14:textId="77777777" w:rsidTr="006768EA">
        <w:trPr>
          <w:trHeight w:val="332"/>
          <w:tblHeader/>
        </w:trPr>
        <w:tc>
          <w:tcPr>
            <w:tcW w:w="10456" w:type="dxa"/>
            <w:vAlign w:val="center"/>
          </w:tcPr>
          <w:p w14:paraId="24C0941D" w14:textId="77777777" w:rsidR="00C65E4A" w:rsidRPr="00FE1845" w:rsidRDefault="00C65E4A" w:rsidP="00995845">
            <w:pPr>
              <w:rPr>
                <w:rFonts w:ascii="Arial" w:hAnsi="Arial" w:cs="Arial"/>
                <w:b/>
                <w:color w:val="595959" w:themeColor="text1" w:themeTint="A6"/>
              </w:rPr>
            </w:pPr>
            <w:r w:rsidRPr="00FE1845">
              <w:rPr>
                <w:rFonts w:ascii="Arial" w:hAnsi="Arial" w:cs="Arial"/>
                <w:b/>
                <w:color w:val="595959" w:themeColor="text1" w:themeTint="A6"/>
              </w:rPr>
              <w:t>Address:</w:t>
            </w:r>
          </w:p>
        </w:tc>
      </w:tr>
      <w:tr w:rsidR="00FE1845" w14:paraId="545A9919" w14:textId="77777777" w:rsidTr="006768EA">
        <w:trPr>
          <w:trHeight w:val="332"/>
          <w:tblHeader/>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E96150" w:rsidRPr="00AF0CA5" w14:paraId="4798B274" w14:textId="77777777" w:rsidTr="00CE3D63">
              <w:trPr>
                <w:trHeight w:val="544"/>
              </w:trPr>
              <w:sdt>
                <w:sdtPr>
                  <w:rPr>
                    <w:rStyle w:val="Content"/>
                  </w:rPr>
                  <w:id w:val="2096827558"/>
                  <w:placeholder>
                    <w:docPart w:val="C1A2C8C121EB474D91F3D8085293EB2B"/>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5E9E8B67" w14:textId="77777777" w:rsidR="00E96150" w:rsidRPr="00AF0CA5" w:rsidRDefault="00E96150" w:rsidP="00E96150">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0356E48C" w14:textId="77777777" w:rsidR="00E96150" w:rsidRPr="00B66661" w:rsidRDefault="00E96150" w:rsidP="00E96150">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37A1C50457A846C09161392175E44C91"/>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378A7CDE" w14:textId="77777777" w:rsidR="00E96150" w:rsidRPr="00B66661" w:rsidRDefault="00E96150" w:rsidP="00E96150">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56E5185B" w14:textId="77777777" w:rsidR="00E96150" w:rsidRPr="00AF0CA5" w:rsidRDefault="00E96150" w:rsidP="00E96150">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FE3CBB8DFFE34CF1B6BFA075FFD08A8F"/>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2DE42E61" w14:textId="77777777" w:rsidR="00E96150" w:rsidRPr="00AF0CA5" w:rsidRDefault="00E96150" w:rsidP="00E96150">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25D4187B" w14:textId="77777777" w:rsidR="00E96150" w:rsidRPr="00AF0CA5" w:rsidRDefault="00E96150" w:rsidP="00E96150">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C51F1B2BB2634CFC86DBF3F180F6DC7C"/>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4BBE6F9" w14:textId="77777777" w:rsidR="00E96150" w:rsidRPr="00AF0CA5" w:rsidRDefault="00E96150" w:rsidP="00E96150">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510E629" w14:textId="77777777" w:rsidR="00FE1845" w:rsidRDefault="00FE1845" w:rsidP="00995845">
            <w:pPr>
              <w:rPr>
                <w:rFonts w:ascii="Arial" w:hAnsi="Arial" w:cs="Arial"/>
                <w:sz w:val="24"/>
              </w:rPr>
            </w:pPr>
          </w:p>
        </w:tc>
      </w:tr>
      <w:tr w:rsidR="00C65E4A" w14:paraId="158593F6" w14:textId="77777777" w:rsidTr="006768EA">
        <w:trPr>
          <w:trHeight w:val="332"/>
          <w:tblHeader/>
        </w:trPr>
        <w:tc>
          <w:tcPr>
            <w:tcW w:w="10456" w:type="dxa"/>
            <w:vAlign w:val="center"/>
          </w:tcPr>
          <w:p w14:paraId="086B4011" w14:textId="1E92C4AC" w:rsidR="00C65E4A" w:rsidRPr="00FE1845" w:rsidRDefault="001536A8" w:rsidP="00995845">
            <w:pPr>
              <w:rPr>
                <w:rFonts w:ascii="Arial" w:hAnsi="Arial" w:cs="Arial"/>
                <w:b/>
                <w:color w:val="595959" w:themeColor="text1" w:themeTint="A6"/>
              </w:rPr>
            </w:pPr>
            <w:r>
              <w:rPr>
                <w:rFonts w:ascii="Arial" w:hAnsi="Arial" w:cs="Arial"/>
                <w:b/>
                <w:color w:val="595959" w:themeColor="text1" w:themeTint="A6"/>
              </w:rPr>
              <w:t>Contact number(s)</w:t>
            </w:r>
            <w:r w:rsidR="00C65E4A" w:rsidRPr="00FE1845">
              <w:rPr>
                <w:rFonts w:ascii="Arial" w:hAnsi="Arial" w:cs="Arial"/>
                <w:b/>
                <w:color w:val="595959" w:themeColor="text1" w:themeTint="A6"/>
              </w:rPr>
              <w:t>:</w:t>
            </w:r>
          </w:p>
        </w:tc>
      </w:tr>
      <w:tr w:rsidR="00FE1845" w14:paraId="29088CBB" w14:textId="77777777" w:rsidTr="006768EA">
        <w:trPr>
          <w:trHeight w:val="332"/>
          <w:tblHeader/>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5317"/>
              <w:gridCol w:w="4913"/>
            </w:tblGrid>
            <w:tr w:rsidR="00E96150" w:rsidRPr="00AF0CA5" w14:paraId="27306589" w14:textId="77777777" w:rsidTr="00CE3D63">
              <w:sdt>
                <w:sdtPr>
                  <w:rPr>
                    <w:rStyle w:val="Content"/>
                  </w:rPr>
                  <w:id w:val="-1893417938"/>
                  <w:placeholder>
                    <w:docPart w:val="F9B8F15727CB446A95B2456B362F7DA4"/>
                  </w:placeholder>
                  <w:showingPlcHdr/>
                  <w15:color w:val="99CCFF"/>
                </w:sdtPr>
                <w:sdtEndPr>
                  <w:rPr>
                    <w:rStyle w:val="DefaultParagraphFont"/>
                    <w:rFonts w:asciiTheme="minorHAnsi" w:hAnsiTheme="minorHAnsi" w:cs="Arial"/>
                    <w:color w:val="595959" w:themeColor="text1" w:themeTint="A6"/>
                  </w:rPr>
                </w:sdtEndPr>
                <w:sdtContent>
                  <w:tc>
                    <w:tcPr>
                      <w:tcW w:w="5317" w:type="dxa"/>
                    </w:tcPr>
                    <w:p w14:paraId="566B5B24" w14:textId="77777777" w:rsidR="00E96150" w:rsidRPr="00AF0CA5" w:rsidRDefault="00E96150" w:rsidP="00E96150">
                      <w:pPr>
                        <w:rPr>
                          <w:rFonts w:ascii="Arial" w:hAnsi="Arial" w:cs="Arial"/>
                          <w:color w:val="595959" w:themeColor="text1" w:themeTint="A6"/>
                        </w:rPr>
                      </w:pPr>
                      <w:r w:rsidRPr="0091257E">
                        <w:rPr>
                          <w:rStyle w:val="PlaceholderText"/>
                          <w:rFonts w:cs="Arial"/>
                          <w:color w:val="ED7D31" w:themeColor="accent2"/>
                        </w:rPr>
                        <w:t>Click to enter telephone number.</w:t>
                      </w:r>
                    </w:p>
                  </w:tc>
                </w:sdtContent>
              </w:sdt>
              <w:sdt>
                <w:sdtPr>
                  <w:rPr>
                    <w:rStyle w:val="Content"/>
                  </w:rPr>
                  <w:id w:val="1198891572"/>
                  <w:placeholder>
                    <w:docPart w:val="ECF75052568C4E95ABD9545C316F6783"/>
                  </w:placeholder>
                  <w:showingPlcHdr/>
                  <w15:color w:val="99CCFF"/>
                </w:sdtPr>
                <w:sdtEndPr>
                  <w:rPr>
                    <w:rStyle w:val="DefaultParagraphFont"/>
                    <w:rFonts w:asciiTheme="minorHAnsi" w:hAnsiTheme="minorHAnsi" w:cs="Arial"/>
                    <w:color w:val="595959" w:themeColor="text1" w:themeTint="A6"/>
                  </w:rPr>
                </w:sdtEndPr>
                <w:sdtContent>
                  <w:tc>
                    <w:tcPr>
                      <w:tcW w:w="4913" w:type="dxa"/>
                    </w:tcPr>
                    <w:p w14:paraId="6F944BE4" w14:textId="77777777" w:rsidR="00E96150" w:rsidRPr="00AF0CA5" w:rsidRDefault="00E96150" w:rsidP="00E96150">
                      <w:pPr>
                        <w:rPr>
                          <w:rStyle w:val="Content"/>
                          <w:rFonts w:cs="Arial"/>
                          <w:color w:val="595959" w:themeColor="text1" w:themeTint="A6"/>
                        </w:rPr>
                      </w:pPr>
                      <w:r w:rsidRPr="0091257E">
                        <w:rPr>
                          <w:rStyle w:val="PlaceholderText"/>
                          <w:rFonts w:cs="Arial"/>
                          <w:color w:val="ED7D31" w:themeColor="accent2"/>
                        </w:rPr>
                        <w:t>Click to enter mobile phone number.</w:t>
                      </w:r>
                    </w:p>
                  </w:tc>
                </w:sdtContent>
              </w:sdt>
            </w:tr>
          </w:tbl>
          <w:p w14:paraId="2A7A1872" w14:textId="77777777" w:rsidR="00FE1845" w:rsidRDefault="00FE1845" w:rsidP="00995845">
            <w:pPr>
              <w:rPr>
                <w:rFonts w:ascii="Arial" w:hAnsi="Arial" w:cs="Arial"/>
                <w:sz w:val="24"/>
              </w:rPr>
            </w:pPr>
          </w:p>
        </w:tc>
      </w:tr>
      <w:tr w:rsidR="00C65E4A" w14:paraId="5D51B409" w14:textId="77777777" w:rsidTr="006768EA">
        <w:trPr>
          <w:trHeight w:val="332"/>
          <w:tblHeader/>
        </w:trPr>
        <w:tc>
          <w:tcPr>
            <w:tcW w:w="10456" w:type="dxa"/>
            <w:vAlign w:val="center"/>
          </w:tcPr>
          <w:p w14:paraId="15F118D0" w14:textId="77777777" w:rsidR="00C65E4A" w:rsidRPr="00FE1845" w:rsidRDefault="00C65E4A" w:rsidP="00995845">
            <w:pPr>
              <w:rPr>
                <w:rFonts w:ascii="Arial" w:hAnsi="Arial" w:cs="Arial"/>
                <w:b/>
                <w:color w:val="595959" w:themeColor="text1" w:themeTint="A6"/>
              </w:rPr>
            </w:pPr>
            <w:r w:rsidRPr="00FE1845">
              <w:rPr>
                <w:rFonts w:ascii="Arial" w:hAnsi="Arial" w:cs="Arial"/>
                <w:b/>
                <w:color w:val="595959" w:themeColor="text1" w:themeTint="A6"/>
              </w:rPr>
              <w:t>Email address:</w:t>
            </w:r>
          </w:p>
        </w:tc>
      </w:tr>
      <w:tr w:rsidR="00FE1845" w14:paraId="3D0F6017" w14:textId="77777777" w:rsidTr="006768EA">
        <w:trPr>
          <w:trHeight w:val="424"/>
          <w:tblHeader/>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FE1845" w14:paraId="14F3CEDC" w14:textId="77777777" w:rsidTr="00FE1845">
              <w:sdt>
                <w:sdtPr>
                  <w:rPr>
                    <w:rStyle w:val="Content"/>
                  </w:rPr>
                  <w:id w:val="1191340303"/>
                  <w:placeholder>
                    <w:docPart w:val="17EF424AE5FE485D837B720E699D38ED"/>
                  </w:placeholder>
                  <w:showingPlcHdr/>
                  <w15:color w:val="99CCFF"/>
                </w:sdtPr>
                <w:sdtEndPr>
                  <w:rPr>
                    <w:rStyle w:val="DefaultParagraphFont"/>
                    <w:rFonts w:asciiTheme="minorHAnsi" w:hAnsiTheme="minorHAnsi" w:cs="Arial"/>
                  </w:rPr>
                </w:sdtEndPr>
                <w:sdtContent>
                  <w:tc>
                    <w:tcPr>
                      <w:tcW w:w="10230" w:type="dxa"/>
                    </w:tcPr>
                    <w:p w14:paraId="705556E7" w14:textId="52C645E5" w:rsidR="00FE1845" w:rsidRDefault="00FE1845" w:rsidP="00995845">
                      <w:pPr>
                        <w:rPr>
                          <w:rFonts w:ascii="Arial" w:hAnsi="Arial" w:cs="Arial"/>
                          <w:sz w:val="24"/>
                        </w:rPr>
                      </w:pPr>
                      <w:r w:rsidRPr="00D237FD">
                        <w:rPr>
                          <w:rStyle w:val="PlaceholderText"/>
                          <w:color w:val="ED7D31" w:themeColor="accent2"/>
                        </w:rPr>
                        <w:t xml:space="preserve">Click here to enter </w:t>
                      </w:r>
                      <w:r>
                        <w:rPr>
                          <w:rStyle w:val="PlaceholderText"/>
                          <w:color w:val="ED7D31" w:themeColor="accent2"/>
                        </w:rPr>
                        <w:t>email address</w:t>
                      </w:r>
                      <w:r w:rsidRPr="00D237FD">
                        <w:rPr>
                          <w:rStyle w:val="PlaceholderText"/>
                          <w:color w:val="ED7D31" w:themeColor="accent2"/>
                        </w:rPr>
                        <w:t>.</w:t>
                      </w:r>
                    </w:p>
                  </w:tc>
                </w:sdtContent>
              </w:sdt>
            </w:tr>
          </w:tbl>
          <w:p w14:paraId="023B6E9E" w14:textId="77777777" w:rsidR="00FE1845" w:rsidRDefault="00FE1845" w:rsidP="00995845">
            <w:pPr>
              <w:rPr>
                <w:rFonts w:ascii="Arial" w:hAnsi="Arial" w:cs="Arial"/>
                <w:sz w:val="24"/>
              </w:rPr>
            </w:pPr>
          </w:p>
        </w:tc>
      </w:tr>
    </w:tbl>
    <w:p w14:paraId="58603D44" w14:textId="77777777" w:rsidR="00C65E4A" w:rsidRDefault="00C65E4A" w:rsidP="00C65E4A">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10456"/>
      </w:tblGrid>
      <w:tr w:rsidR="00C65E4A" w14:paraId="0259CE0B" w14:textId="77777777" w:rsidTr="00090F11">
        <w:trPr>
          <w:trHeight w:val="608"/>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7F1B37BC" w14:textId="3A56EF78" w:rsidR="00C65E4A" w:rsidRDefault="00E96150" w:rsidP="00995845">
            <w:pPr>
              <w:rPr>
                <w:rFonts w:ascii="Arial" w:hAnsi="Arial" w:cs="Arial"/>
                <w:b/>
                <w:sz w:val="24"/>
              </w:rPr>
            </w:pPr>
            <w:r w:rsidRPr="007759A2">
              <w:rPr>
                <w:rFonts w:ascii="Arial" w:hAnsi="Arial" w:cs="Arial"/>
                <w:b/>
                <w:sz w:val="24"/>
              </w:rPr>
              <w:t>DESCRIBE YOU</w:t>
            </w:r>
            <w:r>
              <w:rPr>
                <w:rFonts w:ascii="Arial" w:hAnsi="Arial" w:cs="Arial"/>
                <w:b/>
                <w:sz w:val="24"/>
              </w:rPr>
              <w:t>R</w:t>
            </w:r>
            <w:r w:rsidRPr="007759A2">
              <w:rPr>
                <w:rFonts w:ascii="Arial" w:hAnsi="Arial" w:cs="Arial"/>
                <w:b/>
                <w:sz w:val="24"/>
              </w:rPr>
              <w:t xml:space="preserve"> COMPLAINT:</w:t>
            </w:r>
          </w:p>
          <w:p w14:paraId="523625ED" w14:textId="77777777" w:rsidR="00C65E4A" w:rsidRPr="007759A2" w:rsidRDefault="00C65E4A" w:rsidP="00995845">
            <w:pPr>
              <w:rPr>
                <w:rFonts w:ascii="Arial" w:hAnsi="Arial" w:cs="Arial"/>
                <w:sz w:val="24"/>
              </w:rPr>
            </w:pPr>
            <w:r w:rsidRPr="007759A2">
              <w:rPr>
                <w:rFonts w:ascii="Arial" w:hAnsi="Arial" w:cs="Arial"/>
                <w:sz w:val="20"/>
              </w:rPr>
              <w:t>(attach any additional sheets pertinent to your complaint if required)</w:t>
            </w:r>
          </w:p>
        </w:tc>
      </w:tr>
      <w:tr w:rsidR="00C65E4A" w14:paraId="65E240A0" w14:textId="77777777" w:rsidTr="00FE1845">
        <w:trPr>
          <w:trHeight w:val="374"/>
        </w:trPr>
        <w:sdt>
          <w:sdtPr>
            <w:rPr>
              <w:rStyle w:val="Content"/>
            </w:rPr>
            <w:id w:val="500244199"/>
            <w:placeholder>
              <w:docPart w:val="1D7D4CC8C2E940C6AFF21B243A8B36DD"/>
            </w:placeholder>
            <w:showingPlcHdr/>
            <w15:color w:val="99CCFF"/>
          </w:sdtPr>
          <w:sdtEndPr>
            <w:rPr>
              <w:rStyle w:val="DefaultParagraphFont"/>
              <w:rFonts w:asciiTheme="minorHAnsi" w:hAnsiTheme="minorHAnsi" w:cs="Arial"/>
            </w:rPr>
          </w:sdtEndPr>
          <w:sdtContent>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A422069" w14:textId="77777777" w:rsidR="00C65E4A" w:rsidRDefault="00C65E4A" w:rsidP="00995845">
                <w:pPr>
                  <w:rPr>
                    <w:rFonts w:ascii="Arial" w:hAnsi="Arial" w:cs="Arial"/>
                    <w:sz w:val="24"/>
                  </w:rPr>
                </w:pPr>
                <w:r w:rsidRPr="00D237FD">
                  <w:rPr>
                    <w:rStyle w:val="PlaceholderText"/>
                    <w:color w:val="ED7D31" w:themeColor="accent2"/>
                  </w:rPr>
                  <w:t xml:space="preserve">Click here to enter </w:t>
                </w:r>
                <w:r>
                  <w:rPr>
                    <w:rStyle w:val="PlaceholderText"/>
                    <w:color w:val="ED7D31" w:themeColor="accent2"/>
                  </w:rPr>
                  <w:t>text</w:t>
                </w:r>
                <w:r w:rsidRPr="00D237FD">
                  <w:rPr>
                    <w:rStyle w:val="PlaceholderText"/>
                    <w:color w:val="ED7D31" w:themeColor="accent2"/>
                  </w:rPr>
                  <w:t>.</w:t>
                </w:r>
              </w:p>
            </w:tc>
          </w:sdtContent>
        </w:sdt>
      </w:tr>
    </w:tbl>
    <w:p w14:paraId="33D61ADC" w14:textId="77777777" w:rsidR="00C65E4A" w:rsidRDefault="00C65E4A" w:rsidP="00C65E4A">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10456"/>
      </w:tblGrid>
      <w:tr w:rsidR="00C65E4A" w14:paraId="6F3EA2BF" w14:textId="77777777" w:rsidTr="00090F11">
        <w:trPr>
          <w:trHeight w:val="456"/>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37D13081" w14:textId="56643ED7" w:rsidR="00C65E4A" w:rsidRPr="007759A2" w:rsidRDefault="00E96150" w:rsidP="00995845">
            <w:pPr>
              <w:rPr>
                <w:rFonts w:ascii="Arial" w:hAnsi="Arial" w:cs="Arial"/>
                <w:b/>
                <w:sz w:val="24"/>
              </w:rPr>
            </w:pPr>
            <w:r>
              <w:rPr>
                <w:rFonts w:ascii="Arial" w:hAnsi="Arial" w:cs="Arial"/>
                <w:b/>
                <w:sz w:val="24"/>
              </w:rPr>
              <w:t>HOW WOULD YOU LIKE THE LAND COURT TO RESOLVE YOUR COMPLAINT?</w:t>
            </w:r>
          </w:p>
        </w:tc>
      </w:tr>
      <w:tr w:rsidR="00C65E4A" w14:paraId="1850624D" w14:textId="77777777" w:rsidTr="00FE1845">
        <w:trPr>
          <w:trHeight w:val="344"/>
        </w:trPr>
        <w:sdt>
          <w:sdtPr>
            <w:rPr>
              <w:rStyle w:val="Content"/>
            </w:rPr>
            <w:id w:val="926698421"/>
            <w:placeholder>
              <w:docPart w:val="44C8D9E5E608469387F19AD2CBBA5C78"/>
            </w:placeholder>
            <w:showingPlcHdr/>
            <w15:color w:val="99CCFF"/>
          </w:sdtPr>
          <w:sdtEndPr>
            <w:rPr>
              <w:rStyle w:val="DefaultParagraphFont"/>
              <w:rFonts w:asciiTheme="minorHAnsi" w:hAnsiTheme="minorHAnsi" w:cs="Arial"/>
            </w:rPr>
          </w:sdtEndPr>
          <w:sdtContent>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0F66A14" w14:textId="77777777" w:rsidR="00C65E4A" w:rsidRDefault="00C65E4A" w:rsidP="00995845">
                <w:pPr>
                  <w:rPr>
                    <w:rFonts w:ascii="Arial" w:hAnsi="Arial" w:cs="Arial"/>
                    <w:sz w:val="24"/>
                  </w:rPr>
                </w:pPr>
                <w:r w:rsidRPr="00D237FD">
                  <w:rPr>
                    <w:rStyle w:val="PlaceholderText"/>
                    <w:color w:val="ED7D31" w:themeColor="accent2"/>
                  </w:rPr>
                  <w:t xml:space="preserve">Click here to enter </w:t>
                </w:r>
                <w:r>
                  <w:rPr>
                    <w:rStyle w:val="PlaceholderText"/>
                    <w:color w:val="ED7D31" w:themeColor="accent2"/>
                  </w:rPr>
                  <w:t>text</w:t>
                </w:r>
                <w:r w:rsidRPr="00D237FD">
                  <w:rPr>
                    <w:rStyle w:val="PlaceholderText"/>
                    <w:color w:val="ED7D31" w:themeColor="accent2"/>
                  </w:rPr>
                  <w:t>.</w:t>
                </w:r>
              </w:p>
            </w:tc>
          </w:sdtContent>
        </w:sdt>
      </w:tr>
    </w:tbl>
    <w:p w14:paraId="3D8A1D74" w14:textId="0D8FF3C5" w:rsidR="00890187" w:rsidRDefault="00890187" w:rsidP="00C65E4A">
      <w:pPr>
        <w:spacing w:after="0" w:line="240" w:lineRule="auto"/>
        <w:rPr>
          <w:rFonts w:ascii="Arial" w:hAnsi="Arial" w:cs="Arial"/>
          <w:sz w:val="24"/>
        </w:rPr>
      </w:pPr>
    </w:p>
    <w:p w14:paraId="66877999" w14:textId="77777777" w:rsidR="00890187" w:rsidRDefault="00890187">
      <w:pPr>
        <w:rPr>
          <w:rFonts w:ascii="Arial" w:hAnsi="Arial" w:cs="Arial"/>
          <w:sz w:val="24"/>
        </w:rPr>
      </w:pPr>
      <w:r>
        <w:rPr>
          <w:rFonts w:ascii="Arial" w:hAnsi="Arial" w:cs="Arial"/>
          <w:sz w:val="24"/>
        </w:rPr>
        <w:br w:type="page"/>
      </w:r>
    </w:p>
    <w:p w14:paraId="0DEB0E4A" w14:textId="77777777" w:rsidR="00890187" w:rsidRDefault="00890187" w:rsidP="00C65E4A">
      <w:pPr>
        <w:spacing w:after="0" w:line="240" w:lineRule="auto"/>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C65E4A" w:rsidRPr="00D237FD" w14:paraId="2ECB2E98" w14:textId="77777777" w:rsidTr="00090F11">
        <w:trPr>
          <w:trHeight w:val="332"/>
          <w:tblHeader/>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1ABBB994" w14:textId="4596594F" w:rsidR="00C65E4A" w:rsidRPr="00D237FD" w:rsidRDefault="00E96150" w:rsidP="00995845">
            <w:pPr>
              <w:rPr>
                <w:rFonts w:ascii="Arial" w:hAnsi="Arial" w:cs="Arial"/>
                <w:b/>
                <w:sz w:val="24"/>
              </w:rPr>
            </w:pPr>
            <w:r>
              <w:rPr>
                <w:rFonts w:ascii="Arial" w:hAnsi="Arial" w:cs="Arial"/>
                <w:b/>
                <w:sz w:val="24"/>
              </w:rPr>
              <w:t>DECLARATION</w:t>
            </w:r>
          </w:p>
        </w:tc>
      </w:tr>
      <w:tr w:rsidR="00C65E4A" w:rsidRPr="00D237FD" w14:paraId="5680ECB6" w14:textId="77777777" w:rsidTr="006768EA">
        <w:trPr>
          <w:trHeight w:val="698"/>
          <w:tblHeader/>
        </w:trPr>
        <w:sdt>
          <w:sdtPr>
            <w:rPr>
              <w:rFonts w:ascii="Arial" w:hAnsi="Arial" w:cs="Arial"/>
              <w:color w:val="595959" w:themeColor="text1" w:themeTint="A6"/>
              <w:sz w:val="24"/>
            </w:rPr>
            <w:id w:val="1443805739"/>
            <w14:checkbox>
              <w14:checked w14:val="0"/>
              <w14:checkedState w14:val="2612" w14:font="MS Gothic"/>
              <w14:uncheckedState w14:val="2610" w14:font="MS Gothic"/>
            </w14:checkbox>
          </w:sdtPr>
          <w:sdtEndPr/>
          <w:sdtContent>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tcBorders>
                <w:vAlign w:val="center"/>
              </w:tcPr>
              <w:p w14:paraId="43C7502A" w14:textId="77777777" w:rsidR="00C65E4A" w:rsidRPr="00FE1845" w:rsidRDefault="00C65E4A" w:rsidP="00995845">
                <w:pPr>
                  <w:rPr>
                    <w:rFonts w:ascii="Arial" w:hAnsi="Arial" w:cs="Arial"/>
                    <w:color w:val="595959" w:themeColor="text1" w:themeTint="A6"/>
                    <w:sz w:val="24"/>
                  </w:rPr>
                </w:pPr>
                <w:r w:rsidRPr="00FE1845">
                  <w:rPr>
                    <w:rFonts w:ascii="MS Gothic" w:eastAsia="MS Gothic" w:hAnsi="MS Gothic" w:cs="Arial" w:hint="eastAsia"/>
                    <w:color w:val="595959" w:themeColor="text1" w:themeTint="A6"/>
                    <w:sz w:val="24"/>
                  </w:rPr>
                  <w:t>☐</w:t>
                </w:r>
              </w:p>
            </w:tc>
          </w:sdtContent>
        </w:sdt>
        <w:tc>
          <w:tcPr>
            <w:tcW w:w="10000" w:type="dxa"/>
            <w:tcBorders>
              <w:top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05B3805" w14:textId="77777777" w:rsidR="00C65E4A" w:rsidRPr="00FE1845" w:rsidRDefault="00C65E4A" w:rsidP="00995845">
            <w:pPr>
              <w:rPr>
                <w:rFonts w:ascii="Arial" w:hAnsi="Arial" w:cs="Arial"/>
                <w:b/>
                <w:color w:val="595959" w:themeColor="text1" w:themeTint="A6"/>
                <w:sz w:val="24"/>
              </w:rPr>
            </w:pPr>
            <w:r w:rsidRPr="00FE1845">
              <w:rPr>
                <w:rFonts w:ascii="Arial" w:hAnsi="Arial" w:cs="Arial"/>
                <w:b/>
                <w:color w:val="595959" w:themeColor="text1" w:themeTint="A6"/>
              </w:rPr>
              <w:t>I acknowledge that to the best of my knowledge, all the information provided is true and correct and that no details relevant to the complaint have been left out</w:t>
            </w:r>
          </w:p>
        </w:tc>
      </w:tr>
      <w:tr w:rsidR="00C90AE6" w:rsidRPr="00E00AEA" w14:paraId="13B5339C" w14:textId="77777777" w:rsidTr="006768EA">
        <w:tblPrEx>
          <w:tblBorders>
            <w:insideH w:val="single" w:sz="4" w:space="0" w:color="auto"/>
            <w:insideV w:val="single" w:sz="4" w:space="0" w:color="auto"/>
          </w:tblBorders>
        </w:tblPrEx>
        <w:tc>
          <w:tcPr>
            <w:tcW w:w="456" w:type="dxa"/>
            <w:tcBorders>
              <w:top w:val="single" w:sz="4" w:space="0" w:color="D0CECE" w:themeColor="background2" w:themeShade="E6"/>
              <w:left w:val="single" w:sz="4" w:space="0" w:color="D0CECE" w:themeColor="background2" w:themeShade="E6"/>
              <w:bottom w:val="single" w:sz="4" w:space="0" w:color="D0CECE" w:themeColor="background2" w:themeShade="E6"/>
              <w:right w:val="nil"/>
            </w:tcBorders>
          </w:tcPr>
          <w:p w14:paraId="282785A0" w14:textId="44BEDD08" w:rsidR="00C90AE6" w:rsidRPr="00E00AEA" w:rsidRDefault="00D12FFD" w:rsidP="00C90AE6">
            <w:pPr>
              <w:rPr>
                <w:rFonts w:ascii="Arial" w:hAnsi="Arial" w:cs="Arial"/>
                <w:b/>
                <w:color w:val="595959" w:themeColor="text1" w:themeTint="A6"/>
                <w:sz w:val="24"/>
              </w:rPr>
            </w:pPr>
            <w:sdt>
              <w:sdtPr>
                <w:rPr>
                  <w:rFonts w:ascii="Arial" w:hAnsi="Arial" w:cs="Arial"/>
                  <w:b/>
                  <w:color w:val="595959" w:themeColor="text1" w:themeTint="A6"/>
                </w:rPr>
                <w:id w:val="1679164540"/>
                <w14:checkbox>
                  <w14:checked w14:val="0"/>
                  <w14:checkedState w14:val="2612" w14:font="MS Gothic"/>
                  <w14:uncheckedState w14:val="2610" w14:font="MS Gothic"/>
                </w14:checkbox>
              </w:sdtPr>
              <w:sdtEndPr/>
              <w:sdtContent>
                <w:r w:rsidR="00C90AE6" w:rsidRPr="00E00AEA">
                  <w:rPr>
                    <w:rFonts w:ascii="MS Gothic" w:eastAsia="MS Gothic" w:hAnsi="MS Gothic" w:cs="Arial" w:hint="eastAsia"/>
                    <w:b/>
                    <w:color w:val="595959" w:themeColor="text1" w:themeTint="A6"/>
                  </w:rPr>
                  <w:t>☐</w:t>
                </w:r>
              </w:sdtContent>
            </w:sdt>
            <w:r w:rsidR="00C90AE6" w:rsidRPr="00E00AEA">
              <w:rPr>
                <w:rFonts w:ascii="Arial" w:hAnsi="Arial" w:cs="Arial"/>
                <w:b/>
                <w:color w:val="595959" w:themeColor="text1" w:themeTint="A6"/>
              </w:rPr>
              <w:t xml:space="preserve"> </w:t>
            </w:r>
          </w:p>
        </w:tc>
        <w:tc>
          <w:tcPr>
            <w:tcW w:w="10000" w:type="dxa"/>
            <w:tcBorders>
              <w:top w:val="single" w:sz="4" w:space="0" w:color="D0CECE" w:themeColor="background2" w:themeShade="E6"/>
              <w:left w:val="nil"/>
              <w:bottom w:val="single" w:sz="4" w:space="0" w:color="D0CECE" w:themeColor="background2" w:themeShade="E6"/>
              <w:right w:val="single" w:sz="4" w:space="0" w:color="D0CECE" w:themeColor="background2" w:themeShade="E6"/>
            </w:tcBorders>
          </w:tcPr>
          <w:p w14:paraId="46786486" w14:textId="69326374" w:rsidR="00C90AE6" w:rsidRPr="00E00AEA" w:rsidRDefault="00C90AE6" w:rsidP="009A1924">
            <w:pPr>
              <w:rPr>
                <w:rFonts w:ascii="Arial" w:hAnsi="Arial" w:cs="Arial"/>
                <w:b/>
                <w:color w:val="595959" w:themeColor="text1" w:themeTint="A6"/>
                <w:sz w:val="24"/>
              </w:rPr>
            </w:pPr>
            <w:r w:rsidRPr="00E00AEA">
              <w:rPr>
                <w:rFonts w:ascii="Arial" w:hAnsi="Arial" w:cs="Arial"/>
                <w:b/>
                <w:color w:val="595959" w:themeColor="text1" w:themeTint="A6"/>
              </w:rPr>
              <w:t>I have read and understood the Privacy Statement below.</w:t>
            </w:r>
          </w:p>
        </w:tc>
      </w:tr>
      <w:tr w:rsidR="00C90AE6" w14:paraId="1DA641C5" w14:textId="77777777" w:rsidTr="006768EA">
        <w:tblPrEx>
          <w:tblBorders>
            <w:insideH w:val="single" w:sz="4" w:space="0" w:color="auto"/>
            <w:insideV w:val="single" w:sz="4" w:space="0" w:color="auto"/>
          </w:tblBorders>
        </w:tblPrEx>
        <w:trPr>
          <w:trHeight w:val="2852"/>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989B3BA" w14:textId="77777777" w:rsidR="00C90AE6" w:rsidRPr="00E00AEA" w:rsidRDefault="00C90AE6" w:rsidP="009A1924">
            <w:pPr>
              <w:rPr>
                <w:rFonts w:ascii="Arial" w:hAnsi="Arial" w:cs="Arial"/>
                <w:b/>
                <w:color w:val="595959" w:themeColor="text1" w:themeTint="A6"/>
              </w:rPr>
            </w:pPr>
            <w:r w:rsidRPr="00E00AEA">
              <w:rPr>
                <w:rFonts w:ascii="Arial" w:hAnsi="Arial" w:cs="Arial"/>
                <w:b/>
                <w:color w:val="595959" w:themeColor="text1" w:themeTint="A6"/>
              </w:rPr>
              <w:t>Privacy Statement</w:t>
            </w:r>
          </w:p>
          <w:p w14:paraId="22C0A80F" w14:textId="77777777" w:rsidR="00C90AE6" w:rsidRPr="00E00AEA" w:rsidRDefault="00C90AE6" w:rsidP="009A1924">
            <w:pPr>
              <w:rPr>
                <w:rFonts w:ascii="Arial" w:hAnsi="Arial" w:cs="Arial"/>
                <w:color w:val="595959" w:themeColor="text1" w:themeTint="A6"/>
              </w:rPr>
            </w:pPr>
            <w:r w:rsidRPr="00E00AEA">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dispute resolution services.</w:t>
            </w:r>
          </w:p>
          <w:p w14:paraId="53FC17D9" w14:textId="77777777" w:rsidR="00C90AE6" w:rsidRPr="00E00AEA" w:rsidRDefault="00C90AE6" w:rsidP="009A1924">
            <w:pPr>
              <w:rPr>
                <w:rFonts w:ascii="Arial" w:hAnsi="Arial" w:cs="Arial"/>
                <w:color w:val="595959" w:themeColor="text1" w:themeTint="A6"/>
              </w:rPr>
            </w:pPr>
          </w:p>
          <w:p w14:paraId="092BB5DA" w14:textId="77777777" w:rsidR="00C90AE6" w:rsidRPr="00E00AEA" w:rsidRDefault="00C90AE6" w:rsidP="009A1924">
            <w:pPr>
              <w:rPr>
                <w:rFonts w:ascii="Arial" w:hAnsi="Arial" w:cs="Arial"/>
                <w:color w:val="595959" w:themeColor="text1" w:themeTint="A6"/>
              </w:rPr>
            </w:pPr>
            <w:r w:rsidRPr="00E00AEA">
              <w:rPr>
                <w:rFonts w:ascii="Arial" w:hAnsi="Arial" w:cs="Arial"/>
                <w:color w:val="595959" w:themeColor="text1" w:themeTint="A6"/>
              </w:rPr>
              <w:t>Please ensure that the personal information you provide on this form is true and correct, including the information you provide about other parties.</w:t>
            </w:r>
          </w:p>
          <w:p w14:paraId="6CEC33C0" w14:textId="77777777" w:rsidR="00C90AE6" w:rsidRPr="00E00AEA" w:rsidRDefault="00C90AE6" w:rsidP="009A1924">
            <w:pPr>
              <w:rPr>
                <w:rFonts w:ascii="Arial" w:hAnsi="Arial" w:cs="Arial"/>
                <w:color w:val="595959" w:themeColor="text1" w:themeTint="A6"/>
              </w:rPr>
            </w:pPr>
          </w:p>
          <w:p w14:paraId="3C8A387F" w14:textId="77777777" w:rsidR="00C90AE6" w:rsidRDefault="00C90AE6" w:rsidP="009A1924">
            <w:pPr>
              <w:rPr>
                <w:rFonts w:ascii="Arial" w:hAnsi="Arial" w:cs="Arial"/>
                <w:b/>
                <w:color w:val="595959" w:themeColor="text1" w:themeTint="A6"/>
              </w:rPr>
            </w:pPr>
            <w:r w:rsidRPr="00E00AEA">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E00AEA">
                <w:rPr>
                  <w:rStyle w:val="Hyperlink"/>
                  <w:rFonts w:ascii="Arial" w:hAnsi="Arial" w:cs="Arial"/>
                </w:rPr>
                <w:t>Privacy Guide.</w:t>
              </w:r>
            </w:hyperlink>
          </w:p>
        </w:tc>
      </w:tr>
      <w:tr w:rsidR="00C65E4A" w14:paraId="19AC0500" w14:textId="77777777" w:rsidTr="006768EA">
        <w:trPr>
          <w:trHeight w:val="422"/>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B05D43D" w14:textId="77777777" w:rsidR="00C65E4A" w:rsidRPr="00FE1845" w:rsidRDefault="00C65E4A" w:rsidP="00995845">
            <w:pPr>
              <w:rPr>
                <w:rFonts w:ascii="Arial" w:hAnsi="Arial" w:cs="Arial"/>
                <w:color w:val="595959" w:themeColor="text1" w:themeTint="A6"/>
                <w:sz w:val="24"/>
              </w:rPr>
            </w:pPr>
            <w:r w:rsidRPr="00FE1845">
              <w:rPr>
                <w:rFonts w:ascii="Arial" w:hAnsi="Arial" w:cs="Arial"/>
                <w:b/>
                <w:color w:val="595959" w:themeColor="text1" w:themeTint="A6"/>
                <w:sz w:val="24"/>
              </w:rPr>
              <w:t>Declaration Signature</w:t>
            </w:r>
          </w:p>
        </w:tc>
      </w:tr>
      <w:tr w:rsidR="00E96150" w14:paraId="345CAA80" w14:textId="77777777" w:rsidTr="006768EA">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748867F" w14:textId="5B662E72" w:rsidR="00E96150" w:rsidRDefault="00E96150" w:rsidP="00E96150">
            <w:pPr>
              <w:rPr>
                <w:rFonts w:ascii="Arial" w:hAnsi="Arial" w:cs="Arial"/>
                <w:sz w:val="24"/>
              </w:rPr>
            </w:pPr>
            <w:r w:rsidRPr="00AF0CA5">
              <w:rPr>
                <w:rStyle w:val="Content"/>
                <w:rFonts w:cs="Arial"/>
                <w:b/>
                <w:color w:val="595959" w:themeColor="text1" w:themeTint="A6"/>
              </w:rPr>
              <w:t xml:space="preserve">Name of </w:t>
            </w:r>
            <w:r>
              <w:rPr>
                <w:rStyle w:val="Content"/>
                <w:rFonts w:cs="Arial"/>
                <w:b/>
                <w:color w:val="595959" w:themeColor="text1" w:themeTint="A6"/>
              </w:rPr>
              <w:t>signatory</w:t>
            </w:r>
            <w:r w:rsidRPr="00AF0CA5">
              <w:rPr>
                <w:rStyle w:val="Content"/>
                <w:rFonts w:cs="Arial"/>
                <w:b/>
                <w:color w:val="595959" w:themeColor="text1" w:themeTint="A6"/>
              </w:rPr>
              <w:t>:</w:t>
            </w:r>
          </w:p>
        </w:tc>
      </w:tr>
      <w:tr w:rsidR="00E96150" w14:paraId="6F30FB7C" w14:textId="77777777" w:rsidTr="006768EA">
        <w:trPr>
          <w:trHeight w:val="282"/>
        </w:trPr>
        <w:sdt>
          <w:sdtPr>
            <w:rPr>
              <w:rStyle w:val="Content"/>
            </w:rPr>
            <w:id w:val="1437245237"/>
            <w:placeholder>
              <w:docPart w:val="4B4F2A83E7AD44529BEAFEEDBB91560A"/>
            </w:placeholder>
            <w:showingPlcHdr/>
            <w15:color w:val="99CCFF"/>
          </w:sdtPr>
          <w:sdtEndPr>
            <w:rPr>
              <w:rStyle w:val="DefaultParagraphFont"/>
              <w:rFonts w:asciiTheme="minorHAnsi" w:hAnsiTheme="minorHAnsi" w:cs="Arial"/>
              <w:color w:val="595959" w:themeColor="text1" w:themeTint="A6"/>
            </w:rPr>
          </w:sdtEndPr>
          <w:sdtContent>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6BD173B" w14:textId="7A10B2E3" w:rsidR="00E96150" w:rsidRDefault="00E96150" w:rsidP="00E96150">
                <w:pPr>
                  <w:rPr>
                    <w:rFonts w:ascii="Arial" w:hAnsi="Arial" w:cs="Arial"/>
                    <w:sz w:val="24"/>
                  </w:rPr>
                </w:pPr>
                <w:r w:rsidRPr="004E224D">
                  <w:rPr>
                    <w:rStyle w:val="PlaceholderText"/>
                    <w:rFonts w:cs="Arial"/>
                    <w:color w:val="ED7D31" w:themeColor="accent2"/>
                  </w:rPr>
                  <w:t>Click to enter name.</w:t>
                </w:r>
              </w:p>
            </w:tc>
          </w:sdtContent>
        </w:sdt>
      </w:tr>
      <w:tr w:rsidR="00E96150" w14:paraId="13B47755" w14:textId="77777777" w:rsidTr="006768EA">
        <w:trPr>
          <w:trHeight w:val="282"/>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tcPr>
          <w:p w14:paraId="6205CDC9" w14:textId="77777777" w:rsidR="00E96150" w:rsidRDefault="00090F11" w:rsidP="00E96150">
            <w:pPr>
              <w:rPr>
                <w:rFonts w:ascii="Arial" w:hAnsi="Arial" w:cs="Arial"/>
                <w:sz w:val="24"/>
              </w:rPr>
            </w:pPr>
            <w:r>
              <w:rPr>
                <w:rFonts w:ascii="Arial" w:hAnsi="Arial" w:cs="Arial"/>
                <w:sz w:val="24"/>
              </w:rPr>
              <w:pict w14:anchorId="73C0E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0.65pt;height:74.9pt">
                  <v:imagedata r:id="rId9" o:title=""/>
                  <o:lock v:ext="edit" ungrouping="t" rotation="t" cropping="t" verticies="t" text="t" grouping="t"/>
                  <o:signatureline v:ext="edit" id="{7C896750-D5D0-43B7-92CE-3DB126949E60}" provid="{00000000-0000-0000-0000-000000000000}" issignatureline="t"/>
                </v:shape>
              </w:pict>
            </w:r>
          </w:p>
        </w:tc>
      </w:tr>
      <w:tr w:rsidR="00E96150" w14:paraId="29FE9AF7" w14:textId="77777777" w:rsidTr="006768EA">
        <w:trPr>
          <w:trHeight w:val="612"/>
        </w:trPr>
        <w:tc>
          <w:tcPr>
            <w:tcW w:w="10456" w:type="dxa"/>
            <w:gridSpan w:val="2"/>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299A92CD" w14:textId="3D097CDA" w:rsidR="00E96150" w:rsidRDefault="00D12FFD" w:rsidP="00E96150">
            <w:pPr>
              <w:rPr>
                <w:rFonts w:ascii="Arial" w:hAnsi="Arial" w:cs="Arial"/>
                <w:sz w:val="24"/>
              </w:rPr>
            </w:pPr>
            <w:sdt>
              <w:sdtPr>
                <w:rPr>
                  <w:rStyle w:val="Content"/>
                </w:rPr>
                <w:id w:val="-539362090"/>
                <w:placeholder>
                  <w:docPart w:val="ED76D5FDA78B4A8A87FFF8AF661B3E70"/>
                </w:placeholder>
                <w:showingPlcHdr/>
                <w15:color w:val="99CCFF"/>
                <w:date>
                  <w:dateFormat w:val="d MMMM yyyy"/>
                  <w:lid w:val="en-AU"/>
                  <w:storeMappedDataAs w:val="dateTime"/>
                  <w:calendar w:val="gregorian"/>
                </w:date>
              </w:sdtPr>
              <w:sdtEndPr>
                <w:rPr>
                  <w:rStyle w:val="Sig1"/>
                  <w:rFonts w:ascii="Brush Script MT" w:hAnsi="Brush Script MT" w:cs="Arial"/>
                  <w:color w:val="595959" w:themeColor="text1" w:themeTint="A6"/>
                  <w:sz w:val="44"/>
                </w:rPr>
              </w:sdtEndPr>
              <w:sdtContent>
                <w:r w:rsidR="00E96150" w:rsidRPr="00DE34EA">
                  <w:rPr>
                    <w:rStyle w:val="PlaceholderText"/>
                    <w:rFonts w:cs="Arial"/>
                    <w:color w:val="ED7D31" w:themeColor="accent2"/>
                  </w:rPr>
                  <w:t>Click here to select date of signing.</w:t>
                </w:r>
              </w:sdtContent>
            </w:sdt>
          </w:p>
        </w:tc>
      </w:tr>
    </w:tbl>
    <w:p w14:paraId="0CF95BDD" w14:textId="77777777" w:rsidR="00C65E4A" w:rsidRDefault="00C65E4A" w:rsidP="00DF4944">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3C5592" w14:paraId="26D4B26A" w14:textId="77777777" w:rsidTr="00090F11">
        <w:trPr>
          <w:trHeight w:val="332"/>
          <w:tblHeader/>
        </w:trPr>
        <w:tc>
          <w:tcPr>
            <w:tcW w:w="10456" w:type="dxa"/>
            <w:gridSpan w:val="3"/>
            <w:shd w:val="clear" w:color="auto" w:fill="ECAF9C"/>
            <w:vAlign w:val="center"/>
          </w:tcPr>
          <w:p w14:paraId="4E54D0A2" w14:textId="77777777" w:rsidR="003C5592" w:rsidRPr="004B6050" w:rsidRDefault="003C5592" w:rsidP="00281888">
            <w:pPr>
              <w:rPr>
                <w:rFonts w:ascii="Arial" w:hAnsi="Arial" w:cs="Arial"/>
                <w:b/>
                <w:color w:val="595959" w:themeColor="text1" w:themeTint="A6"/>
                <w:sz w:val="24"/>
              </w:rPr>
            </w:pPr>
            <w:r w:rsidRPr="00ED7864">
              <w:rPr>
                <w:rFonts w:ascii="Arial" w:hAnsi="Arial" w:cs="Arial"/>
                <w:b/>
                <w:sz w:val="24"/>
              </w:rPr>
              <w:t xml:space="preserve">PROCEDURE FOR </w:t>
            </w:r>
            <w:r>
              <w:rPr>
                <w:rFonts w:ascii="Arial" w:hAnsi="Arial" w:cs="Arial"/>
                <w:b/>
                <w:sz w:val="24"/>
              </w:rPr>
              <w:t>SUBMISSION</w:t>
            </w:r>
            <w:r w:rsidRPr="00ED7864">
              <w:rPr>
                <w:rFonts w:ascii="Arial" w:hAnsi="Arial" w:cs="Arial"/>
                <w:b/>
                <w:sz w:val="24"/>
              </w:rPr>
              <w:t xml:space="preserve"> </w:t>
            </w:r>
          </w:p>
        </w:tc>
      </w:tr>
      <w:tr w:rsidR="003C5592" w14:paraId="0AA87856" w14:textId="77777777" w:rsidTr="00281888">
        <w:trPr>
          <w:trHeight w:val="687"/>
        </w:trPr>
        <w:tc>
          <w:tcPr>
            <w:tcW w:w="10456" w:type="dxa"/>
            <w:gridSpan w:val="3"/>
            <w:vAlign w:val="center"/>
          </w:tcPr>
          <w:p w14:paraId="48CD64FF" w14:textId="4B3F15C4" w:rsidR="003C5592" w:rsidRPr="004B6050" w:rsidRDefault="003C5592" w:rsidP="003C5592">
            <w:pPr>
              <w:rPr>
                <w:rFonts w:ascii="Arial" w:hAnsi="Arial" w:cs="Arial"/>
                <w:color w:val="595959" w:themeColor="text1" w:themeTint="A6"/>
              </w:rPr>
            </w:pPr>
            <w:r>
              <w:rPr>
                <w:rFonts w:ascii="Arial" w:hAnsi="Arial" w:cs="Arial"/>
                <w:color w:val="595959" w:themeColor="text1" w:themeTint="A6"/>
              </w:rPr>
              <w:t xml:space="preserve">Please submit this form addressed to the Registrar of the Land Court of Queensland Registry by email to </w:t>
            </w:r>
            <w:hyperlink r:id="rId10" w:history="1">
              <w:r w:rsidRPr="007F360A">
                <w:rPr>
                  <w:rStyle w:val="Hyperlink"/>
                  <w:rFonts w:ascii="Arial" w:hAnsi="Arial" w:cs="Arial"/>
                </w:rPr>
                <w:t>ADRPanel.Landcourt@justice.qld.gov.au</w:t>
              </w:r>
            </w:hyperlink>
            <w:r>
              <w:rPr>
                <w:rFonts w:ascii="Arial" w:hAnsi="Arial" w:cs="Arial"/>
                <w:color w:val="595959" w:themeColor="text1" w:themeTint="A6"/>
              </w:rPr>
              <w:t xml:space="preserve"> , or:</w:t>
            </w:r>
          </w:p>
        </w:tc>
      </w:tr>
      <w:tr w:rsidR="003C5592" w14:paraId="59A25ACC" w14:textId="77777777" w:rsidTr="00281888">
        <w:trPr>
          <w:trHeight w:val="1572"/>
        </w:trPr>
        <w:tc>
          <w:tcPr>
            <w:tcW w:w="3653" w:type="dxa"/>
            <w:vAlign w:val="center"/>
          </w:tcPr>
          <w:p w14:paraId="7C1D2BB8" w14:textId="77777777" w:rsidR="003C5592" w:rsidRPr="004B6050" w:rsidRDefault="003C5592" w:rsidP="00281888">
            <w:pPr>
              <w:spacing w:line="276" w:lineRule="auto"/>
              <w:jc w:val="center"/>
              <w:rPr>
                <w:rFonts w:ascii="Arial" w:hAnsi="Arial" w:cs="Arial"/>
                <w:color w:val="595959" w:themeColor="text1" w:themeTint="A6"/>
                <w:u w:val="single"/>
              </w:rPr>
            </w:pPr>
            <w:r w:rsidRPr="004B6050">
              <w:rPr>
                <w:rFonts w:ascii="Arial" w:hAnsi="Arial" w:cs="Arial"/>
                <w:color w:val="595959" w:themeColor="text1" w:themeTint="A6"/>
                <w:u w:val="single"/>
              </w:rPr>
              <w:t>In Person:</w:t>
            </w:r>
          </w:p>
          <w:p w14:paraId="06231FB1" w14:textId="77777777" w:rsidR="003C5592" w:rsidRPr="004B6050" w:rsidRDefault="003C5592" w:rsidP="00281888">
            <w:pPr>
              <w:jc w:val="center"/>
              <w:rPr>
                <w:rFonts w:ascii="Arial" w:hAnsi="Arial" w:cs="Arial"/>
                <w:b/>
                <w:color w:val="595959" w:themeColor="text1" w:themeTint="A6"/>
              </w:rPr>
            </w:pPr>
            <w:r w:rsidRPr="004B6050">
              <w:rPr>
                <w:rFonts w:ascii="Arial" w:hAnsi="Arial" w:cs="Arial"/>
                <w:b/>
                <w:color w:val="595959" w:themeColor="text1" w:themeTint="A6"/>
              </w:rPr>
              <w:t>Land Court Registry</w:t>
            </w:r>
          </w:p>
          <w:p w14:paraId="0C8387DF" w14:textId="77777777" w:rsidR="003C5592" w:rsidRPr="004B6050" w:rsidRDefault="003C5592" w:rsidP="00281888">
            <w:pPr>
              <w:jc w:val="center"/>
              <w:rPr>
                <w:rFonts w:ascii="Arial" w:hAnsi="Arial" w:cs="Arial"/>
                <w:color w:val="595959" w:themeColor="text1" w:themeTint="A6"/>
              </w:rPr>
            </w:pPr>
            <w:r w:rsidRPr="004B6050">
              <w:rPr>
                <w:rFonts w:ascii="Arial" w:hAnsi="Arial" w:cs="Arial"/>
                <w:color w:val="595959" w:themeColor="text1" w:themeTint="A6"/>
              </w:rPr>
              <w:t>Level 8</w:t>
            </w:r>
          </w:p>
          <w:p w14:paraId="2D001CD3" w14:textId="77777777" w:rsidR="003C5592" w:rsidRPr="004B6050" w:rsidRDefault="003C5592" w:rsidP="00281888">
            <w:pPr>
              <w:jc w:val="center"/>
              <w:rPr>
                <w:rFonts w:ascii="Arial" w:hAnsi="Arial" w:cs="Arial"/>
                <w:color w:val="595959" w:themeColor="text1" w:themeTint="A6"/>
              </w:rPr>
            </w:pPr>
            <w:r w:rsidRPr="004B6050">
              <w:rPr>
                <w:rFonts w:ascii="Arial" w:hAnsi="Arial" w:cs="Arial"/>
                <w:color w:val="595959" w:themeColor="text1" w:themeTint="A6"/>
              </w:rPr>
              <w:t>363 George Street</w:t>
            </w:r>
          </w:p>
          <w:p w14:paraId="785EA7EF" w14:textId="77777777" w:rsidR="003C5592" w:rsidRPr="004B6050" w:rsidRDefault="003C5592" w:rsidP="00281888">
            <w:pPr>
              <w:jc w:val="center"/>
              <w:rPr>
                <w:rFonts w:ascii="Arial" w:hAnsi="Arial" w:cs="Arial"/>
                <w:color w:val="595959" w:themeColor="text1" w:themeTint="A6"/>
              </w:rPr>
            </w:pPr>
            <w:r w:rsidRPr="004B6050">
              <w:rPr>
                <w:rFonts w:ascii="Arial" w:hAnsi="Arial" w:cs="Arial"/>
                <w:color w:val="595959" w:themeColor="text1" w:themeTint="A6"/>
              </w:rPr>
              <w:t>BRISBANE QLD 4000</w:t>
            </w:r>
          </w:p>
        </w:tc>
        <w:tc>
          <w:tcPr>
            <w:tcW w:w="3652" w:type="dxa"/>
            <w:vAlign w:val="center"/>
          </w:tcPr>
          <w:p w14:paraId="625D817F" w14:textId="77777777" w:rsidR="003C5592" w:rsidRPr="004B6050" w:rsidRDefault="003C5592" w:rsidP="00281888">
            <w:pPr>
              <w:spacing w:line="276" w:lineRule="auto"/>
              <w:jc w:val="center"/>
              <w:rPr>
                <w:rFonts w:ascii="Arial" w:hAnsi="Arial" w:cs="Arial"/>
                <w:color w:val="595959" w:themeColor="text1" w:themeTint="A6"/>
                <w:u w:val="single"/>
              </w:rPr>
            </w:pPr>
            <w:r w:rsidRPr="004B6050">
              <w:rPr>
                <w:rFonts w:ascii="Arial" w:hAnsi="Arial" w:cs="Arial"/>
                <w:color w:val="595959" w:themeColor="text1" w:themeTint="A6"/>
                <w:u w:val="single"/>
              </w:rPr>
              <w:t>By Post:</w:t>
            </w:r>
          </w:p>
          <w:p w14:paraId="383DC0C6" w14:textId="77777777" w:rsidR="003C5592" w:rsidRPr="004B6050" w:rsidRDefault="003C5592" w:rsidP="00281888">
            <w:pPr>
              <w:jc w:val="center"/>
              <w:rPr>
                <w:rFonts w:ascii="Arial" w:hAnsi="Arial" w:cs="Arial"/>
                <w:b/>
                <w:color w:val="595959" w:themeColor="text1" w:themeTint="A6"/>
              </w:rPr>
            </w:pPr>
            <w:r w:rsidRPr="004B6050">
              <w:rPr>
                <w:rFonts w:ascii="Arial" w:hAnsi="Arial" w:cs="Arial"/>
                <w:b/>
                <w:color w:val="595959" w:themeColor="text1" w:themeTint="A6"/>
              </w:rPr>
              <w:t>The Registrar</w:t>
            </w:r>
          </w:p>
          <w:p w14:paraId="34194B64" w14:textId="77777777" w:rsidR="003C5592" w:rsidRPr="004B6050" w:rsidRDefault="003C5592" w:rsidP="00281888">
            <w:pPr>
              <w:jc w:val="center"/>
              <w:rPr>
                <w:rFonts w:ascii="Arial" w:hAnsi="Arial" w:cs="Arial"/>
                <w:color w:val="595959" w:themeColor="text1" w:themeTint="A6"/>
              </w:rPr>
            </w:pPr>
            <w:r w:rsidRPr="004B6050">
              <w:rPr>
                <w:rFonts w:ascii="Arial" w:hAnsi="Arial" w:cs="Arial"/>
                <w:color w:val="595959" w:themeColor="text1" w:themeTint="A6"/>
              </w:rPr>
              <w:t>Land Court Registry</w:t>
            </w:r>
          </w:p>
          <w:p w14:paraId="496DFE8A" w14:textId="77777777" w:rsidR="003C5592" w:rsidRPr="004B6050" w:rsidRDefault="003C5592" w:rsidP="00281888">
            <w:pPr>
              <w:jc w:val="center"/>
              <w:rPr>
                <w:rFonts w:ascii="Arial" w:hAnsi="Arial" w:cs="Arial"/>
                <w:color w:val="595959" w:themeColor="text1" w:themeTint="A6"/>
              </w:rPr>
            </w:pPr>
            <w:r w:rsidRPr="004B6050">
              <w:rPr>
                <w:rFonts w:ascii="Arial" w:hAnsi="Arial" w:cs="Arial"/>
                <w:color w:val="595959" w:themeColor="text1" w:themeTint="A6"/>
              </w:rPr>
              <w:t>GPO Box 5266</w:t>
            </w:r>
          </w:p>
          <w:p w14:paraId="1BCACB5A" w14:textId="77777777" w:rsidR="003C5592" w:rsidRPr="004B6050" w:rsidRDefault="003C5592" w:rsidP="00281888">
            <w:pPr>
              <w:jc w:val="center"/>
              <w:rPr>
                <w:rFonts w:ascii="Arial" w:hAnsi="Arial" w:cs="Arial"/>
                <w:color w:val="595959" w:themeColor="text1" w:themeTint="A6"/>
              </w:rPr>
            </w:pPr>
            <w:r w:rsidRPr="004B6050">
              <w:rPr>
                <w:rFonts w:ascii="Arial" w:hAnsi="Arial" w:cs="Arial"/>
                <w:color w:val="595959" w:themeColor="text1" w:themeTint="A6"/>
              </w:rPr>
              <w:t>BRISBANE QLD 4001</w:t>
            </w:r>
          </w:p>
        </w:tc>
        <w:tc>
          <w:tcPr>
            <w:tcW w:w="3151" w:type="dxa"/>
            <w:vAlign w:val="center"/>
          </w:tcPr>
          <w:p w14:paraId="4DE7FFA8" w14:textId="77777777" w:rsidR="003C5592" w:rsidRPr="004B6050" w:rsidRDefault="003C5592" w:rsidP="00281888">
            <w:pPr>
              <w:jc w:val="center"/>
              <w:rPr>
                <w:rFonts w:ascii="Arial" w:hAnsi="Arial" w:cs="Arial"/>
                <w:color w:val="595959" w:themeColor="text1" w:themeTint="A6"/>
                <w:u w:val="single"/>
              </w:rPr>
            </w:pPr>
            <w:r w:rsidRPr="004B6050">
              <w:rPr>
                <w:rFonts w:ascii="Arial" w:hAnsi="Arial" w:cs="Arial"/>
                <w:color w:val="595959" w:themeColor="text1" w:themeTint="A6"/>
                <w:u w:val="single"/>
              </w:rPr>
              <w:t>By Fax:</w:t>
            </w:r>
          </w:p>
          <w:p w14:paraId="5847A034" w14:textId="77777777" w:rsidR="003C5592" w:rsidRPr="004B6050" w:rsidRDefault="003C5592" w:rsidP="00281888">
            <w:pPr>
              <w:jc w:val="center"/>
              <w:rPr>
                <w:rFonts w:ascii="Arial" w:hAnsi="Arial" w:cs="Arial"/>
                <w:b/>
                <w:color w:val="595959" w:themeColor="text1" w:themeTint="A6"/>
              </w:rPr>
            </w:pPr>
            <w:r w:rsidRPr="004B6050">
              <w:rPr>
                <w:rFonts w:ascii="Arial" w:hAnsi="Arial" w:cs="Arial"/>
                <w:b/>
                <w:color w:val="595959" w:themeColor="text1" w:themeTint="A6"/>
              </w:rPr>
              <w:t>The Registrar</w:t>
            </w:r>
          </w:p>
          <w:p w14:paraId="4ED9D25E" w14:textId="77777777" w:rsidR="003C5592" w:rsidRPr="004B6050" w:rsidRDefault="003C5592" w:rsidP="00281888">
            <w:pPr>
              <w:jc w:val="center"/>
              <w:rPr>
                <w:rFonts w:ascii="Arial" w:hAnsi="Arial" w:cs="Arial"/>
                <w:color w:val="595959" w:themeColor="text1" w:themeTint="A6"/>
              </w:rPr>
            </w:pPr>
            <w:r w:rsidRPr="004B6050">
              <w:rPr>
                <w:rFonts w:ascii="Arial" w:hAnsi="Arial" w:cs="Arial"/>
                <w:color w:val="595959" w:themeColor="text1" w:themeTint="A6"/>
              </w:rPr>
              <w:t>Land Court</w:t>
            </w:r>
          </w:p>
          <w:p w14:paraId="15683412" w14:textId="77777777" w:rsidR="003C5592" w:rsidRPr="004B6050" w:rsidRDefault="003C5592" w:rsidP="00281888">
            <w:pPr>
              <w:jc w:val="center"/>
              <w:rPr>
                <w:rFonts w:ascii="Arial" w:hAnsi="Arial" w:cs="Arial"/>
                <w:color w:val="595959" w:themeColor="text1" w:themeTint="A6"/>
              </w:rPr>
            </w:pPr>
            <w:r w:rsidRPr="004B6050">
              <w:rPr>
                <w:rFonts w:ascii="Arial" w:hAnsi="Arial" w:cs="Arial"/>
                <w:color w:val="595959" w:themeColor="text1" w:themeTint="A6"/>
              </w:rPr>
              <w:t xml:space="preserve">(07) </w:t>
            </w:r>
            <w:r>
              <w:rPr>
                <w:rFonts w:ascii="Arial" w:hAnsi="Arial" w:cs="Arial"/>
                <w:color w:val="595959" w:themeColor="text1" w:themeTint="A6"/>
              </w:rPr>
              <w:t>3738 7434</w:t>
            </w:r>
          </w:p>
        </w:tc>
      </w:tr>
    </w:tbl>
    <w:p w14:paraId="02185A62" w14:textId="77777777" w:rsidR="00454F86" w:rsidRDefault="00454F86" w:rsidP="00807EE9">
      <w:pPr>
        <w:spacing w:after="0" w:line="240" w:lineRule="auto"/>
        <w:rPr>
          <w:rFonts w:ascii="Arial" w:hAnsi="Arial" w:cs="Arial"/>
          <w:b/>
          <w:sz w:val="24"/>
        </w:rPr>
      </w:pPr>
    </w:p>
    <w:sectPr w:rsidR="00454F86" w:rsidSect="004D59A8">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305430" w:rsidRDefault="00305430" w:rsidP="00497AAC">
      <w:pPr>
        <w:spacing w:after="0" w:line="240" w:lineRule="auto"/>
      </w:pPr>
      <w:r>
        <w:separator/>
      </w:r>
    </w:p>
  </w:endnote>
  <w:endnote w:type="continuationSeparator" w:id="0">
    <w:p w14:paraId="254C2D5C" w14:textId="77777777" w:rsidR="00305430" w:rsidRDefault="00305430"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4EB49B50" w:rsidR="003D792E" w:rsidRDefault="00987660" w:rsidP="004B6050">
    <w:pPr>
      <w:pStyle w:val="Footer"/>
      <w:rPr>
        <w:rFonts w:ascii="Arial" w:hAnsi="Arial" w:cs="Arial"/>
      </w:rPr>
    </w:pPr>
    <w:r>
      <w:rPr>
        <w:rFonts w:ascii="Arial" w:hAnsi="Arial" w:cs="Arial"/>
      </w:rPr>
      <w:t>Contact the Land Court of Queensland</w:t>
    </w:r>
  </w:p>
  <w:p w14:paraId="59F02D26" w14:textId="37F3BF04" w:rsidR="00261F29" w:rsidRDefault="003D792E" w:rsidP="004B6050">
    <w:pPr>
      <w:pStyle w:val="Footer"/>
    </w:pPr>
    <w:r w:rsidRPr="004B6050">
      <w:rPr>
        <w:rFonts w:ascii="Arial" w:hAnsi="Arial" w:cs="Arial"/>
        <w:b/>
      </w:rPr>
      <w:t>P:</w:t>
    </w:r>
    <w:r>
      <w:rPr>
        <w:rFonts w:ascii="Arial" w:hAnsi="Arial" w:cs="Arial"/>
      </w:rPr>
      <w:t xml:space="preserve"> (07) </w:t>
    </w:r>
    <w:r w:rsidR="00043EC3">
      <w:rPr>
        <w:rFonts w:ascii="Arial" w:hAnsi="Arial" w:cs="Arial"/>
      </w:rPr>
      <w:t>3738 7199</w:t>
    </w:r>
    <w:r>
      <w:rPr>
        <w:rFonts w:ascii="Arial" w:hAnsi="Arial" w:cs="Arial"/>
      </w:rPr>
      <w:t xml:space="preserve">, </w:t>
    </w:r>
    <w:r w:rsidRPr="004B6050">
      <w:rPr>
        <w:rFonts w:ascii="Arial" w:hAnsi="Arial" w:cs="Arial"/>
        <w:b/>
      </w:rPr>
      <w:t>E:</w:t>
    </w:r>
    <w:r>
      <w:rPr>
        <w:rFonts w:ascii="Arial" w:hAnsi="Arial" w:cs="Arial"/>
      </w:rPr>
      <w:t xml:space="preserve"> </w:t>
    </w:r>
    <w:hyperlink r:id="rId1" w:history="1">
      <w:r w:rsidR="00D51E83" w:rsidRPr="008B312F">
        <w:rPr>
          <w:rStyle w:val="Hyperlink"/>
          <w:rFonts w:ascii="Arial" w:hAnsi="Arial" w:cs="Arial"/>
        </w:rPr>
        <w:t>landcourt@justice.qld.gov.au</w:t>
      </w:r>
    </w:hyperlink>
    <w:r w:rsidR="00D51E83">
      <w:rPr>
        <w:rFonts w:ascii="Arial" w:hAnsi="Arial" w:cs="Arial"/>
      </w:rPr>
      <w:tab/>
    </w:r>
    <w:r w:rsidR="004B6050">
      <w:rPr>
        <w:rFonts w:ascii="Arial" w:hAnsi="Arial" w:cs="Arial"/>
      </w:rPr>
      <w:t xml:space="preserve">ADR </w:t>
    </w:r>
    <w:r w:rsidR="00905744">
      <w:rPr>
        <w:rFonts w:ascii="Arial" w:hAnsi="Arial" w:cs="Arial"/>
      </w:rPr>
      <w:t>Form 0</w:t>
    </w:r>
    <w:r w:rsidR="00341CF4">
      <w:rPr>
        <w:rFonts w:ascii="Arial" w:hAnsi="Arial" w:cs="Arial"/>
      </w:rPr>
      <w:t>6</w:t>
    </w:r>
    <w:r>
      <w:rPr>
        <w:rFonts w:ascii="Arial" w:hAnsi="Arial" w:cs="Arial"/>
      </w:rPr>
      <w:t xml:space="preserve"> –</w:t>
    </w:r>
    <w:r w:rsidR="00CE2314">
      <w:rPr>
        <w:rFonts w:ascii="Arial" w:hAnsi="Arial" w:cs="Arial"/>
      </w:rPr>
      <w:t xml:space="preserve">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D12FFD">
      <w:rPr>
        <w:rFonts w:ascii="Arial" w:hAnsi="Arial" w:cs="Arial"/>
        <w:noProof/>
      </w:rPr>
      <w:t>2</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305430" w:rsidRDefault="00305430" w:rsidP="00497AAC">
      <w:pPr>
        <w:spacing w:after="0" w:line="240" w:lineRule="auto"/>
      </w:pPr>
      <w:r>
        <w:separator/>
      </w:r>
    </w:p>
  </w:footnote>
  <w:footnote w:type="continuationSeparator" w:id="0">
    <w:p w14:paraId="1B849036" w14:textId="77777777" w:rsidR="00305430" w:rsidRDefault="00305430"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6759935B" w:rsidR="00305430" w:rsidRDefault="008716EA">
    <w:pPr>
      <w:pStyle w:val="Header"/>
    </w:pPr>
    <w:r>
      <w:rPr>
        <w:noProof/>
        <w:lang w:eastAsia="en-AU"/>
      </w:rPr>
      <w:drawing>
        <wp:anchor distT="0" distB="0" distL="114300" distR="114300" simplePos="0" relativeHeight="251655679" behindDoc="0" locked="0" layoutInCell="1" allowOverlap="1" wp14:anchorId="33025993" wp14:editId="2355366C">
          <wp:simplePos x="0" y="0"/>
          <wp:positionH relativeFrom="column">
            <wp:posOffset>-12700</wp:posOffset>
          </wp:positionH>
          <wp:positionV relativeFrom="paragraph">
            <wp:posOffset>-630126</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4D59A8">
      <w:rPr>
        <w:noProof/>
        <w:lang w:eastAsia="en-AU"/>
      </w:rPr>
      <w:drawing>
        <wp:anchor distT="0" distB="0" distL="114300" distR="114300" simplePos="0" relativeHeight="251657728"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4B0681">
      <w:rPr>
        <w:noProof/>
        <w:lang w:eastAsia="en-AU"/>
      </w:rPr>
      <w:drawing>
        <wp:anchor distT="0" distB="0" distL="114300" distR="114300" simplePos="0" relativeHeight="251656704" behindDoc="0" locked="0" layoutInCell="1" allowOverlap="1" wp14:anchorId="34ED821B" wp14:editId="7101ED4B">
          <wp:simplePos x="0" y="0"/>
          <wp:positionH relativeFrom="column">
            <wp:posOffset>114300</wp:posOffset>
          </wp:positionH>
          <wp:positionV relativeFrom="paragraph">
            <wp:posOffset>-594360</wp:posOffset>
          </wp:positionV>
          <wp:extent cx="1828800" cy="619125"/>
          <wp:effectExtent l="0" t="0" r="0" b="9525"/>
          <wp:wrapNone/>
          <wp:docPr id="1" name="Picture 1" descr="Land Court of Queensland Logo-LANDSCAPE-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Court of Queensland Logo-LANDSCAPE-RE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pic:spPr>
              </pic:pic>
            </a:graphicData>
          </a:graphic>
          <wp14:sizeRelH relativeFrom="page">
            <wp14:pctWidth>0</wp14:pctWidth>
          </wp14:sizeRelH>
          <wp14:sizeRelV relativeFrom="page">
            <wp14:pctHeight>0</wp14:pctHeight>
          </wp14:sizeRelV>
        </wp:anchor>
      </w:drawing>
    </w:r>
    <w:r w:rsidR="004D59A8"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D86"/>
    <w:multiLevelType w:val="hybridMultilevel"/>
    <w:tmpl w:val="E20A34D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5DC6623"/>
    <w:multiLevelType w:val="hybridMultilevel"/>
    <w:tmpl w:val="A22AD44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ocumentProtection w:edit="forms" w:enforcement="1" w:cryptProviderType="rsaAES" w:cryptAlgorithmClass="hash" w:cryptAlgorithmType="typeAny" w:cryptAlgorithmSid="14" w:cryptSpinCount="100000" w:hash="1o8fCZ4tkoLLAHcLiYErpUM6L6tJryJeexGPZvHTwyeKBSk7XzwwZ42pNIQ2R06ao2u3AQPOxht2X3Z5UPMI9w==" w:salt="SMlKmqw720jWFV8QWCTt/A=="/>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43EC3"/>
    <w:rsid w:val="00045941"/>
    <w:rsid w:val="00051817"/>
    <w:rsid w:val="00054EED"/>
    <w:rsid w:val="0005506B"/>
    <w:rsid w:val="00061C03"/>
    <w:rsid w:val="00064F5C"/>
    <w:rsid w:val="000675B6"/>
    <w:rsid w:val="0008047D"/>
    <w:rsid w:val="00085C04"/>
    <w:rsid w:val="00090F11"/>
    <w:rsid w:val="000F3C8E"/>
    <w:rsid w:val="000F48C7"/>
    <w:rsid w:val="00100323"/>
    <w:rsid w:val="00100AA3"/>
    <w:rsid w:val="0010486D"/>
    <w:rsid w:val="00111A1F"/>
    <w:rsid w:val="00143041"/>
    <w:rsid w:val="00143982"/>
    <w:rsid w:val="00150A51"/>
    <w:rsid w:val="00151912"/>
    <w:rsid w:val="001536A8"/>
    <w:rsid w:val="00160133"/>
    <w:rsid w:val="001641E0"/>
    <w:rsid w:val="001959DB"/>
    <w:rsid w:val="001D06F8"/>
    <w:rsid w:val="001D1C7A"/>
    <w:rsid w:val="001E0826"/>
    <w:rsid w:val="001E223A"/>
    <w:rsid w:val="001E2D0F"/>
    <w:rsid w:val="001F1B44"/>
    <w:rsid w:val="001F3555"/>
    <w:rsid w:val="00205408"/>
    <w:rsid w:val="00211A39"/>
    <w:rsid w:val="0021732D"/>
    <w:rsid w:val="00221484"/>
    <w:rsid w:val="00225847"/>
    <w:rsid w:val="0023137F"/>
    <w:rsid w:val="0023336C"/>
    <w:rsid w:val="00241599"/>
    <w:rsid w:val="0024316C"/>
    <w:rsid w:val="0024770C"/>
    <w:rsid w:val="00252F5C"/>
    <w:rsid w:val="00261F29"/>
    <w:rsid w:val="00262DF8"/>
    <w:rsid w:val="002755F8"/>
    <w:rsid w:val="002840F4"/>
    <w:rsid w:val="00285E92"/>
    <w:rsid w:val="002A790F"/>
    <w:rsid w:val="002B010B"/>
    <w:rsid w:val="002D14BC"/>
    <w:rsid w:val="002E0C82"/>
    <w:rsid w:val="002E4F44"/>
    <w:rsid w:val="002F6473"/>
    <w:rsid w:val="00305430"/>
    <w:rsid w:val="003256C5"/>
    <w:rsid w:val="00341CF4"/>
    <w:rsid w:val="00346B1C"/>
    <w:rsid w:val="0035756E"/>
    <w:rsid w:val="003656AB"/>
    <w:rsid w:val="003749C6"/>
    <w:rsid w:val="003920B2"/>
    <w:rsid w:val="00393E0B"/>
    <w:rsid w:val="003949A1"/>
    <w:rsid w:val="00395B00"/>
    <w:rsid w:val="003A4955"/>
    <w:rsid w:val="003B3E2E"/>
    <w:rsid w:val="003B7BBD"/>
    <w:rsid w:val="003C5592"/>
    <w:rsid w:val="003D5498"/>
    <w:rsid w:val="003D792E"/>
    <w:rsid w:val="003F07D9"/>
    <w:rsid w:val="003F57D3"/>
    <w:rsid w:val="003F61FC"/>
    <w:rsid w:val="003F6D9E"/>
    <w:rsid w:val="0041536E"/>
    <w:rsid w:val="00426450"/>
    <w:rsid w:val="004329A8"/>
    <w:rsid w:val="004342C5"/>
    <w:rsid w:val="00437ACF"/>
    <w:rsid w:val="00447603"/>
    <w:rsid w:val="00454F86"/>
    <w:rsid w:val="0045706E"/>
    <w:rsid w:val="00462945"/>
    <w:rsid w:val="00462C25"/>
    <w:rsid w:val="00484071"/>
    <w:rsid w:val="00492E1B"/>
    <w:rsid w:val="00494989"/>
    <w:rsid w:val="00497AAC"/>
    <w:rsid w:val="004B0681"/>
    <w:rsid w:val="004B6050"/>
    <w:rsid w:val="004C15EB"/>
    <w:rsid w:val="004D2E4F"/>
    <w:rsid w:val="004D43F2"/>
    <w:rsid w:val="004D59A8"/>
    <w:rsid w:val="004D61A3"/>
    <w:rsid w:val="00504CA3"/>
    <w:rsid w:val="00523C80"/>
    <w:rsid w:val="00527ABA"/>
    <w:rsid w:val="0053283C"/>
    <w:rsid w:val="005441AE"/>
    <w:rsid w:val="00553952"/>
    <w:rsid w:val="0055492F"/>
    <w:rsid w:val="00564570"/>
    <w:rsid w:val="00576255"/>
    <w:rsid w:val="00577755"/>
    <w:rsid w:val="005831D5"/>
    <w:rsid w:val="00587DE1"/>
    <w:rsid w:val="00591857"/>
    <w:rsid w:val="00595FD2"/>
    <w:rsid w:val="0059635F"/>
    <w:rsid w:val="005C4EB7"/>
    <w:rsid w:val="005D0C6C"/>
    <w:rsid w:val="005D7CCC"/>
    <w:rsid w:val="0063328D"/>
    <w:rsid w:val="00635953"/>
    <w:rsid w:val="006365C8"/>
    <w:rsid w:val="00646079"/>
    <w:rsid w:val="006650A0"/>
    <w:rsid w:val="006745AF"/>
    <w:rsid w:val="006768EA"/>
    <w:rsid w:val="00684E74"/>
    <w:rsid w:val="006866CD"/>
    <w:rsid w:val="006A569D"/>
    <w:rsid w:val="006C4278"/>
    <w:rsid w:val="006C7253"/>
    <w:rsid w:val="006E17DB"/>
    <w:rsid w:val="006E7C9D"/>
    <w:rsid w:val="006F34B4"/>
    <w:rsid w:val="007232AB"/>
    <w:rsid w:val="0072528B"/>
    <w:rsid w:val="007275FB"/>
    <w:rsid w:val="007347BE"/>
    <w:rsid w:val="00737858"/>
    <w:rsid w:val="007421D5"/>
    <w:rsid w:val="00755F5C"/>
    <w:rsid w:val="00765A3E"/>
    <w:rsid w:val="0078014D"/>
    <w:rsid w:val="0079257D"/>
    <w:rsid w:val="00792E97"/>
    <w:rsid w:val="007B4AEC"/>
    <w:rsid w:val="007D3BD8"/>
    <w:rsid w:val="007E138B"/>
    <w:rsid w:val="007E1F61"/>
    <w:rsid w:val="008029A7"/>
    <w:rsid w:val="00803262"/>
    <w:rsid w:val="00807EE9"/>
    <w:rsid w:val="00846869"/>
    <w:rsid w:val="0086442C"/>
    <w:rsid w:val="008716EA"/>
    <w:rsid w:val="008858D9"/>
    <w:rsid w:val="00890187"/>
    <w:rsid w:val="00890804"/>
    <w:rsid w:val="008C3610"/>
    <w:rsid w:val="008D06E1"/>
    <w:rsid w:val="008D131A"/>
    <w:rsid w:val="00905744"/>
    <w:rsid w:val="00912ECB"/>
    <w:rsid w:val="009136F8"/>
    <w:rsid w:val="00914F19"/>
    <w:rsid w:val="00923381"/>
    <w:rsid w:val="009268E7"/>
    <w:rsid w:val="00932240"/>
    <w:rsid w:val="00941DEC"/>
    <w:rsid w:val="00945242"/>
    <w:rsid w:val="00947979"/>
    <w:rsid w:val="0096538C"/>
    <w:rsid w:val="009703C0"/>
    <w:rsid w:val="00987660"/>
    <w:rsid w:val="009905BE"/>
    <w:rsid w:val="00992C50"/>
    <w:rsid w:val="009A02D0"/>
    <w:rsid w:val="009A41BA"/>
    <w:rsid w:val="009B01F5"/>
    <w:rsid w:val="009B190C"/>
    <w:rsid w:val="009D78E3"/>
    <w:rsid w:val="009E0389"/>
    <w:rsid w:val="00A16B8C"/>
    <w:rsid w:val="00A23231"/>
    <w:rsid w:val="00A242C5"/>
    <w:rsid w:val="00A3280B"/>
    <w:rsid w:val="00A4604A"/>
    <w:rsid w:val="00A5108B"/>
    <w:rsid w:val="00A955CE"/>
    <w:rsid w:val="00A95C04"/>
    <w:rsid w:val="00AA3574"/>
    <w:rsid w:val="00AD4D8C"/>
    <w:rsid w:val="00AD6B14"/>
    <w:rsid w:val="00AD7F67"/>
    <w:rsid w:val="00B03C47"/>
    <w:rsid w:val="00B15825"/>
    <w:rsid w:val="00B2663A"/>
    <w:rsid w:val="00B35061"/>
    <w:rsid w:val="00B5257F"/>
    <w:rsid w:val="00B545B6"/>
    <w:rsid w:val="00B57B1B"/>
    <w:rsid w:val="00B60F35"/>
    <w:rsid w:val="00B84EE0"/>
    <w:rsid w:val="00B95730"/>
    <w:rsid w:val="00BC1A21"/>
    <w:rsid w:val="00BC3DB9"/>
    <w:rsid w:val="00BD28CD"/>
    <w:rsid w:val="00BD5EF1"/>
    <w:rsid w:val="00BD6F54"/>
    <w:rsid w:val="00BE2541"/>
    <w:rsid w:val="00BF34A4"/>
    <w:rsid w:val="00C00DBE"/>
    <w:rsid w:val="00C01010"/>
    <w:rsid w:val="00C020F9"/>
    <w:rsid w:val="00C02F96"/>
    <w:rsid w:val="00C21B0C"/>
    <w:rsid w:val="00C23389"/>
    <w:rsid w:val="00C36465"/>
    <w:rsid w:val="00C46EFE"/>
    <w:rsid w:val="00C60256"/>
    <w:rsid w:val="00C607F8"/>
    <w:rsid w:val="00C61974"/>
    <w:rsid w:val="00C65E4A"/>
    <w:rsid w:val="00C72A46"/>
    <w:rsid w:val="00C8383C"/>
    <w:rsid w:val="00C86A5C"/>
    <w:rsid w:val="00C90AE6"/>
    <w:rsid w:val="00CC018E"/>
    <w:rsid w:val="00CD177D"/>
    <w:rsid w:val="00CD64A9"/>
    <w:rsid w:val="00CE2314"/>
    <w:rsid w:val="00CE40E0"/>
    <w:rsid w:val="00D11968"/>
    <w:rsid w:val="00D129E9"/>
    <w:rsid w:val="00D12FFD"/>
    <w:rsid w:val="00D20DD3"/>
    <w:rsid w:val="00D47529"/>
    <w:rsid w:val="00D5071F"/>
    <w:rsid w:val="00D51E83"/>
    <w:rsid w:val="00D7131A"/>
    <w:rsid w:val="00D748D1"/>
    <w:rsid w:val="00D9148A"/>
    <w:rsid w:val="00D965DA"/>
    <w:rsid w:val="00DA7D76"/>
    <w:rsid w:val="00DC6F8D"/>
    <w:rsid w:val="00DE1D1C"/>
    <w:rsid w:val="00DF4944"/>
    <w:rsid w:val="00E15CEC"/>
    <w:rsid w:val="00E21CA4"/>
    <w:rsid w:val="00E3703A"/>
    <w:rsid w:val="00E434DC"/>
    <w:rsid w:val="00E4477E"/>
    <w:rsid w:val="00E47241"/>
    <w:rsid w:val="00E54FE6"/>
    <w:rsid w:val="00E55E82"/>
    <w:rsid w:val="00E567C4"/>
    <w:rsid w:val="00E57E39"/>
    <w:rsid w:val="00E772B2"/>
    <w:rsid w:val="00E96150"/>
    <w:rsid w:val="00E97BC1"/>
    <w:rsid w:val="00EA69FE"/>
    <w:rsid w:val="00EB5260"/>
    <w:rsid w:val="00EB579C"/>
    <w:rsid w:val="00EB7D7C"/>
    <w:rsid w:val="00EC0766"/>
    <w:rsid w:val="00EC1064"/>
    <w:rsid w:val="00EC4C1F"/>
    <w:rsid w:val="00ED5E9D"/>
    <w:rsid w:val="00ED7864"/>
    <w:rsid w:val="00EF611F"/>
    <w:rsid w:val="00F11F82"/>
    <w:rsid w:val="00F31D2A"/>
    <w:rsid w:val="00F3272A"/>
    <w:rsid w:val="00F51591"/>
    <w:rsid w:val="00F5768A"/>
    <w:rsid w:val="00F7550E"/>
    <w:rsid w:val="00F814AB"/>
    <w:rsid w:val="00F90D07"/>
    <w:rsid w:val="00FA18FB"/>
    <w:rsid w:val="00FA1E39"/>
    <w:rsid w:val="00FB3FC5"/>
    <w:rsid w:val="00FC5CC8"/>
    <w:rsid w:val="00FC7EDF"/>
    <w:rsid w:val="00FD399A"/>
    <w:rsid w:val="00FD5A36"/>
    <w:rsid w:val="00FD6BBA"/>
    <w:rsid w:val="00FE1845"/>
    <w:rsid w:val="00FF57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DRPanel.Landcourt@justice.qld.gov.a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E767C3298684BF0AFB53F175D953DA5"/>
        <w:category>
          <w:name w:val="General"/>
          <w:gallery w:val="placeholder"/>
        </w:category>
        <w:types>
          <w:type w:val="bbPlcHdr"/>
        </w:types>
        <w:behaviors>
          <w:behavior w:val="content"/>
        </w:behaviors>
        <w:guid w:val="{2EF2BE88-5729-4C24-A9EC-F77198EB8CEB}"/>
      </w:docPartPr>
      <w:docPartBody>
        <w:p w:rsidR="009A5AB3" w:rsidRDefault="00F256FE" w:rsidP="00F256FE">
          <w:pPr>
            <w:pStyle w:val="7E767C3298684BF0AFB53F175D953DA5"/>
          </w:pPr>
          <w:r w:rsidRPr="00D237FD">
            <w:rPr>
              <w:rStyle w:val="PlaceholderText"/>
              <w:color w:val="ED7D31" w:themeColor="accent2"/>
            </w:rPr>
            <w:t>Click here to enter date.</w:t>
          </w:r>
        </w:p>
      </w:docPartBody>
    </w:docPart>
    <w:docPart>
      <w:docPartPr>
        <w:name w:val="705711DECFF844A3B0F045D2ED4AD4F9"/>
        <w:category>
          <w:name w:val="General"/>
          <w:gallery w:val="placeholder"/>
        </w:category>
        <w:types>
          <w:type w:val="bbPlcHdr"/>
        </w:types>
        <w:behaviors>
          <w:behavior w:val="content"/>
        </w:behaviors>
        <w:guid w:val="{A8EE776D-BCB3-4BF7-887E-668D42D8D363}"/>
      </w:docPartPr>
      <w:docPartBody>
        <w:p w:rsidR="009A5AB3" w:rsidRDefault="00F256FE" w:rsidP="00F256FE">
          <w:pPr>
            <w:pStyle w:val="705711DECFF844A3B0F045D2ED4AD4F9"/>
          </w:pPr>
          <w:r w:rsidRPr="00D237FD">
            <w:rPr>
              <w:rStyle w:val="PlaceholderText"/>
              <w:color w:val="ED7D31" w:themeColor="accent2"/>
            </w:rPr>
            <w:t xml:space="preserve">Click here to </w:t>
          </w:r>
          <w:r>
            <w:rPr>
              <w:rStyle w:val="PlaceholderText"/>
              <w:color w:val="ED7D31" w:themeColor="accent2"/>
            </w:rPr>
            <w:t>file number</w:t>
          </w:r>
          <w:r w:rsidRPr="00D237FD">
            <w:rPr>
              <w:rStyle w:val="PlaceholderText"/>
              <w:color w:val="ED7D31" w:themeColor="accent2"/>
            </w:rPr>
            <w:t>.</w:t>
          </w:r>
        </w:p>
      </w:docPartBody>
    </w:docPart>
    <w:docPart>
      <w:docPartPr>
        <w:name w:val="1D7D4CC8C2E940C6AFF21B243A8B36DD"/>
        <w:category>
          <w:name w:val="General"/>
          <w:gallery w:val="placeholder"/>
        </w:category>
        <w:types>
          <w:type w:val="bbPlcHdr"/>
        </w:types>
        <w:behaviors>
          <w:behavior w:val="content"/>
        </w:behaviors>
        <w:guid w:val="{9EA9C377-BD2F-4906-94F8-8CB62617BFF3}"/>
      </w:docPartPr>
      <w:docPartBody>
        <w:p w:rsidR="009A5AB3" w:rsidRDefault="00F256FE" w:rsidP="00F256FE">
          <w:pPr>
            <w:pStyle w:val="1D7D4CC8C2E940C6AFF21B243A8B36DD"/>
          </w:pPr>
          <w:r w:rsidRPr="00D237FD">
            <w:rPr>
              <w:rStyle w:val="PlaceholderText"/>
              <w:color w:val="ED7D31" w:themeColor="accent2"/>
            </w:rPr>
            <w:t xml:space="preserve">Click here to enter </w:t>
          </w:r>
          <w:r>
            <w:rPr>
              <w:rStyle w:val="PlaceholderText"/>
              <w:color w:val="ED7D31" w:themeColor="accent2"/>
            </w:rPr>
            <w:t>text</w:t>
          </w:r>
          <w:r w:rsidRPr="00D237FD">
            <w:rPr>
              <w:rStyle w:val="PlaceholderText"/>
              <w:color w:val="ED7D31" w:themeColor="accent2"/>
            </w:rPr>
            <w:t>.</w:t>
          </w:r>
        </w:p>
      </w:docPartBody>
    </w:docPart>
    <w:docPart>
      <w:docPartPr>
        <w:name w:val="44C8D9E5E608469387F19AD2CBBA5C78"/>
        <w:category>
          <w:name w:val="General"/>
          <w:gallery w:val="placeholder"/>
        </w:category>
        <w:types>
          <w:type w:val="bbPlcHdr"/>
        </w:types>
        <w:behaviors>
          <w:behavior w:val="content"/>
        </w:behaviors>
        <w:guid w:val="{F06C74AA-0E6D-4CA8-A3AE-B2883D2F9E66}"/>
      </w:docPartPr>
      <w:docPartBody>
        <w:p w:rsidR="009A5AB3" w:rsidRDefault="00F256FE" w:rsidP="00F256FE">
          <w:pPr>
            <w:pStyle w:val="44C8D9E5E608469387F19AD2CBBA5C78"/>
          </w:pPr>
          <w:r w:rsidRPr="00D237FD">
            <w:rPr>
              <w:rStyle w:val="PlaceholderText"/>
              <w:color w:val="ED7D31" w:themeColor="accent2"/>
            </w:rPr>
            <w:t xml:space="preserve">Click here to enter </w:t>
          </w:r>
          <w:r>
            <w:rPr>
              <w:rStyle w:val="PlaceholderText"/>
              <w:color w:val="ED7D31" w:themeColor="accent2"/>
            </w:rPr>
            <w:t>text</w:t>
          </w:r>
          <w:r w:rsidRPr="00D237FD">
            <w:rPr>
              <w:rStyle w:val="PlaceholderText"/>
              <w:color w:val="ED7D31" w:themeColor="accent2"/>
            </w:rPr>
            <w:t>.</w:t>
          </w:r>
        </w:p>
      </w:docPartBody>
    </w:docPart>
    <w:docPart>
      <w:docPartPr>
        <w:name w:val="00661C7CB08A4A5FA081B999E465817F"/>
        <w:category>
          <w:name w:val="General"/>
          <w:gallery w:val="placeholder"/>
        </w:category>
        <w:types>
          <w:type w:val="bbPlcHdr"/>
        </w:types>
        <w:behaviors>
          <w:behavior w:val="content"/>
        </w:behaviors>
        <w:guid w:val="{CE6D639B-7CBC-4150-9C5C-2208C2A22278}"/>
      </w:docPartPr>
      <w:docPartBody>
        <w:p w:rsidR="009A5AB3" w:rsidRDefault="00F256FE" w:rsidP="00F256FE">
          <w:pPr>
            <w:pStyle w:val="00661C7CB08A4A5FA081B999E465817F"/>
          </w:pPr>
          <w:r w:rsidRPr="00D237FD">
            <w:rPr>
              <w:rStyle w:val="PlaceholderText"/>
              <w:color w:val="ED7D31" w:themeColor="accent2"/>
            </w:rPr>
            <w:t xml:space="preserve">Click here to enter </w:t>
          </w:r>
          <w:r>
            <w:rPr>
              <w:rStyle w:val="PlaceholderText"/>
              <w:color w:val="ED7D31" w:themeColor="accent2"/>
            </w:rPr>
            <w:t>name</w:t>
          </w:r>
          <w:r w:rsidRPr="00D237FD">
            <w:rPr>
              <w:rStyle w:val="PlaceholderText"/>
              <w:color w:val="ED7D31" w:themeColor="accent2"/>
            </w:rPr>
            <w:t>.</w:t>
          </w:r>
        </w:p>
      </w:docPartBody>
    </w:docPart>
    <w:docPart>
      <w:docPartPr>
        <w:name w:val="17EF424AE5FE485D837B720E699D38ED"/>
        <w:category>
          <w:name w:val="General"/>
          <w:gallery w:val="placeholder"/>
        </w:category>
        <w:types>
          <w:type w:val="bbPlcHdr"/>
        </w:types>
        <w:behaviors>
          <w:behavior w:val="content"/>
        </w:behaviors>
        <w:guid w:val="{796A4BFA-F65B-44A9-8247-AB8335036768}"/>
      </w:docPartPr>
      <w:docPartBody>
        <w:p w:rsidR="009A5AB3" w:rsidRDefault="00F256FE" w:rsidP="00F256FE">
          <w:pPr>
            <w:pStyle w:val="17EF424AE5FE485D837B720E699D38ED"/>
          </w:pPr>
          <w:r w:rsidRPr="00D237FD">
            <w:rPr>
              <w:rStyle w:val="PlaceholderText"/>
              <w:color w:val="ED7D31" w:themeColor="accent2"/>
            </w:rPr>
            <w:t xml:space="preserve">Click here to enter </w:t>
          </w:r>
          <w:r>
            <w:rPr>
              <w:rStyle w:val="PlaceholderText"/>
              <w:color w:val="ED7D31" w:themeColor="accent2"/>
            </w:rPr>
            <w:t>email address</w:t>
          </w:r>
          <w:r w:rsidRPr="00D237FD">
            <w:rPr>
              <w:rStyle w:val="PlaceholderText"/>
              <w:color w:val="ED7D31" w:themeColor="accent2"/>
            </w:rPr>
            <w:t>.</w:t>
          </w:r>
        </w:p>
      </w:docPartBody>
    </w:docPart>
    <w:docPart>
      <w:docPartPr>
        <w:name w:val="C1A2C8C121EB474D91F3D8085293EB2B"/>
        <w:category>
          <w:name w:val="General"/>
          <w:gallery w:val="placeholder"/>
        </w:category>
        <w:types>
          <w:type w:val="bbPlcHdr"/>
        </w:types>
        <w:behaviors>
          <w:behavior w:val="content"/>
        </w:behaviors>
        <w:guid w:val="{E056292F-9E8F-4C84-84AB-2F1F39AA5531}"/>
      </w:docPartPr>
      <w:docPartBody>
        <w:p w:rsidR="00192DB5" w:rsidRDefault="00A44F47" w:rsidP="00A44F47">
          <w:pPr>
            <w:pStyle w:val="C1A2C8C121EB474D91F3D8085293EB2B"/>
          </w:pPr>
          <w:r w:rsidRPr="00A40215">
            <w:rPr>
              <w:rStyle w:val="PlaceholderText"/>
              <w:rFonts w:cs="Arial"/>
              <w:color w:val="ED7D31" w:themeColor="accent2"/>
            </w:rPr>
            <w:t>Click to enter address.</w:t>
          </w:r>
        </w:p>
      </w:docPartBody>
    </w:docPart>
    <w:docPart>
      <w:docPartPr>
        <w:name w:val="37A1C50457A846C09161392175E44C91"/>
        <w:category>
          <w:name w:val="General"/>
          <w:gallery w:val="placeholder"/>
        </w:category>
        <w:types>
          <w:type w:val="bbPlcHdr"/>
        </w:types>
        <w:behaviors>
          <w:behavior w:val="content"/>
        </w:behaviors>
        <w:guid w:val="{C160FB2B-C2E3-4FD1-9F66-3C70EB4EA4CB}"/>
      </w:docPartPr>
      <w:docPartBody>
        <w:p w:rsidR="00192DB5" w:rsidRDefault="00A44F47" w:rsidP="00A44F47">
          <w:pPr>
            <w:pStyle w:val="37A1C50457A846C09161392175E44C91"/>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FE3CBB8DFFE34CF1B6BFA075FFD08A8F"/>
        <w:category>
          <w:name w:val="General"/>
          <w:gallery w:val="placeholder"/>
        </w:category>
        <w:types>
          <w:type w:val="bbPlcHdr"/>
        </w:types>
        <w:behaviors>
          <w:behavior w:val="content"/>
        </w:behaviors>
        <w:guid w:val="{612A7F5D-5C30-4790-9160-7D4A69BA816A}"/>
      </w:docPartPr>
      <w:docPartBody>
        <w:p w:rsidR="00192DB5" w:rsidRDefault="00A44F47" w:rsidP="00A44F47">
          <w:pPr>
            <w:pStyle w:val="FE3CBB8DFFE34CF1B6BFA075FFD08A8F"/>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C51F1B2BB2634CFC86DBF3F180F6DC7C"/>
        <w:category>
          <w:name w:val="General"/>
          <w:gallery w:val="placeholder"/>
        </w:category>
        <w:types>
          <w:type w:val="bbPlcHdr"/>
        </w:types>
        <w:behaviors>
          <w:behavior w:val="content"/>
        </w:behaviors>
        <w:guid w:val="{E4023EDC-21E2-4583-83FF-D9FF9F4BD659}"/>
      </w:docPartPr>
      <w:docPartBody>
        <w:p w:rsidR="00192DB5" w:rsidRDefault="00A44F47" w:rsidP="00A44F47">
          <w:pPr>
            <w:pStyle w:val="C51F1B2BB2634CFC86DBF3F180F6DC7C"/>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F9B8F15727CB446A95B2456B362F7DA4"/>
        <w:category>
          <w:name w:val="General"/>
          <w:gallery w:val="placeholder"/>
        </w:category>
        <w:types>
          <w:type w:val="bbPlcHdr"/>
        </w:types>
        <w:behaviors>
          <w:behavior w:val="content"/>
        </w:behaviors>
        <w:guid w:val="{BA8FA298-D783-427F-83FD-62C4E486DD5F}"/>
      </w:docPartPr>
      <w:docPartBody>
        <w:p w:rsidR="00192DB5" w:rsidRDefault="00A44F47" w:rsidP="00A44F47">
          <w:pPr>
            <w:pStyle w:val="F9B8F15727CB446A95B2456B362F7DA4"/>
          </w:pPr>
          <w:r w:rsidRPr="0091257E">
            <w:rPr>
              <w:rStyle w:val="PlaceholderText"/>
              <w:rFonts w:cs="Arial"/>
              <w:color w:val="ED7D31" w:themeColor="accent2"/>
            </w:rPr>
            <w:t>Click to enter telephone number.</w:t>
          </w:r>
        </w:p>
      </w:docPartBody>
    </w:docPart>
    <w:docPart>
      <w:docPartPr>
        <w:name w:val="ECF75052568C4E95ABD9545C316F6783"/>
        <w:category>
          <w:name w:val="General"/>
          <w:gallery w:val="placeholder"/>
        </w:category>
        <w:types>
          <w:type w:val="bbPlcHdr"/>
        </w:types>
        <w:behaviors>
          <w:behavior w:val="content"/>
        </w:behaviors>
        <w:guid w:val="{131848A1-8431-4963-A009-D402DE70B64F}"/>
      </w:docPartPr>
      <w:docPartBody>
        <w:p w:rsidR="00192DB5" w:rsidRDefault="00A44F47" w:rsidP="00A44F47">
          <w:pPr>
            <w:pStyle w:val="ECF75052568C4E95ABD9545C316F6783"/>
          </w:pPr>
          <w:r w:rsidRPr="0091257E">
            <w:rPr>
              <w:rStyle w:val="PlaceholderText"/>
              <w:rFonts w:cs="Arial"/>
              <w:color w:val="ED7D31" w:themeColor="accent2"/>
            </w:rPr>
            <w:t>Click to enter mobile phone number.</w:t>
          </w:r>
        </w:p>
      </w:docPartBody>
    </w:docPart>
    <w:docPart>
      <w:docPartPr>
        <w:name w:val="4B4F2A83E7AD44529BEAFEEDBB91560A"/>
        <w:category>
          <w:name w:val="General"/>
          <w:gallery w:val="placeholder"/>
        </w:category>
        <w:types>
          <w:type w:val="bbPlcHdr"/>
        </w:types>
        <w:behaviors>
          <w:behavior w:val="content"/>
        </w:behaviors>
        <w:guid w:val="{0F2C1D54-D08D-40FC-8FBE-FD297E5BFE6D}"/>
      </w:docPartPr>
      <w:docPartBody>
        <w:p w:rsidR="00192DB5" w:rsidRDefault="00A44F47" w:rsidP="00A44F47">
          <w:pPr>
            <w:pStyle w:val="4B4F2A83E7AD44529BEAFEEDBB91560A"/>
          </w:pPr>
          <w:r w:rsidRPr="00AF0CA5">
            <w:rPr>
              <w:rStyle w:val="PlaceholderText"/>
              <w:rFonts w:ascii="Arial" w:hAnsi="Arial" w:cs="Arial"/>
              <w:color w:val="595959" w:themeColor="text1" w:themeTint="A6"/>
            </w:rPr>
            <w:t>Click to enter name.</w:t>
          </w:r>
        </w:p>
      </w:docPartBody>
    </w:docPart>
    <w:docPart>
      <w:docPartPr>
        <w:name w:val="ED76D5FDA78B4A8A87FFF8AF661B3E70"/>
        <w:category>
          <w:name w:val="General"/>
          <w:gallery w:val="placeholder"/>
        </w:category>
        <w:types>
          <w:type w:val="bbPlcHdr"/>
        </w:types>
        <w:behaviors>
          <w:behavior w:val="content"/>
        </w:behaviors>
        <w:guid w:val="{CFD35B65-22BC-4ABC-871E-8D8703DC9B9B}"/>
      </w:docPartPr>
      <w:docPartBody>
        <w:p w:rsidR="00192DB5" w:rsidRDefault="00A44F47" w:rsidP="00A44F47">
          <w:pPr>
            <w:pStyle w:val="ED76D5FDA78B4A8A87FFF8AF661B3E70"/>
          </w:pPr>
          <w:r w:rsidRPr="00DE34EA">
            <w:rPr>
              <w:rStyle w:val="PlaceholderText"/>
              <w:rFonts w:cs="Arial"/>
              <w:color w:val="ED7D31" w:themeColor="accent2"/>
            </w:rPr>
            <w:t>Click here to select date of signing.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142BB8"/>
    <w:rsid w:val="001866B8"/>
    <w:rsid w:val="00192DB5"/>
    <w:rsid w:val="00250713"/>
    <w:rsid w:val="002C61D6"/>
    <w:rsid w:val="003D6DE8"/>
    <w:rsid w:val="0048520B"/>
    <w:rsid w:val="004A11FA"/>
    <w:rsid w:val="00635211"/>
    <w:rsid w:val="0077264F"/>
    <w:rsid w:val="008211FE"/>
    <w:rsid w:val="008E3655"/>
    <w:rsid w:val="00921143"/>
    <w:rsid w:val="00951B3D"/>
    <w:rsid w:val="0097065B"/>
    <w:rsid w:val="009A5AB3"/>
    <w:rsid w:val="00A32E7A"/>
    <w:rsid w:val="00A44F47"/>
    <w:rsid w:val="00AA1A7E"/>
    <w:rsid w:val="00AC6FD1"/>
    <w:rsid w:val="00B24EC7"/>
    <w:rsid w:val="00C1133F"/>
    <w:rsid w:val="00C365F1"/>
    <w:rsid w:val="00CB5A46"/>
    <w:rsid w:val="00CB5CA8"/>
    <w:rsid w:val="00D85450"/>
    <w:rsid w:val="00D92383"/>
    <w:rsid w:val="00DB1FCE"/>
    <w:rsid w:val="00E63B42"/>
    <w:rsid w:val="00F256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4F47"/>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51C68E5010143FF994C57641533B72D">
    <w:name w:val="851C68E5010143FF994C57641533B72D"/>
    <w:rsid w:val="0097065B"/>
  </w:style>
  <w:style w:type="paragraph" w:customStyle="1" w:styleId="29E73E2D9C334F3F9694F85FC2053902">
    <w:name w:val="29E73E2D9C334F3F9694F85FC2053902"/>
    <w:rsid w:val="0097065B"/>
  </w:style>
  <w:style w:type="paragraph" w:customStyle="1" w:styleId="FCECEF1546DF434685281EB2CCD61289">
    <w:name w:val="FCECEF1546DF434685281EB2CCD61289"/>
    <w:rsid w:val="0097065B"/>
  </w:style>
  <w:style w:type="paragraph" w:customStyle="1" w:styleId="65A3CBA3C71445BEB83F01E6F65565D2">
    <w:name w:val="65A3CBA3C71445BEB83F01E6F65565D2"/>
    <w:rsid w:val="0097065B"/>
  </w:style>
  <w:style w:type="paragraph" w:customStyle="1" w:styleId="F4968EAA66A048438F5918D084DBD6C5">
    <w:name w:val="F4968EAA66A048438F5918D084DBD6C5"/>
    <w:rsid w:val="0097065B"/>
  </w:style>
  <w:style w:type="paragraph" w:customStyle="1" w:styleId="4DC2D8C0AAA04BE9B0B685A615E5FFE3">
    <w:name w:val="4DC2D8C0AAA04BE9B0B685A615E5FFE3"/>
    <w:rsid w:val="0097065B"/>
  </w:style>
  <w:style w:type="paragraph" w:customStyle="1" w:styleId="9ED040CBE51C4639B2FFD9C190CA5C2D">
    <w:name w:val="9ED040CBE51C4639B2FFD9C190CA5C2D"/>
    <w:rsid w:val="0097065B"/>
  </w:style>
  <w:style w:type="paragraph" w:customStyle="1" w:styleId="B230E272CA2F4859938761332EB8A4E8">
    <w:name w:val="B230E272CA2F4859938761332EB8A4E8"/>
    <w:rsid w:val="0097065B"/>
  </w:style>
  <w:style w:type="paragraph" w:customStyle="1" w:styleId="D39023CE58A644FB8C023D871A92A9C2">
    <w:name w:val="D39023CE58A644FB8C023D871A92A9C2"/>
    <w:rsid w:val="0097065B"/>
  </w:style>
  <w:style w:type="paragraph" w:customStyle="1" w:styleId="313B40EBAA7C4C44916EEFBC2160B6BF">
    <w:name w:val="313B40EBAA7C4C44916EEFBC2160B6BF"/>
    <w:rsid w:val="0097065B"/>
  </w:style>
  <w:style w:type="paragraph" w:customStyle="1" w:styleId="D557D10738F74D46938F174AC6C2DF6C">
    <w:name w:val="D557D10738F74D46938F174AC6C2DF6C"/>
    <w:rsid w:val="0097065B"/>
  </w:style>
  <w:style w:type="paragraph" w:customStyle="1" w:styleId="F419473ECCEE4B2D99C822F917B68AC2">
    <w:name w:val="F419473ECCEE4B2D99C822F917B68AC2"/>
    <w:rsid w:val="0097065B"/>
  </w:style>
  <w:style w:type="paragraph" w:customStyle="1" w:styleId="F040D317BAF54248822B93E05C24690A">
    <w:name w:val="F040D317BAF54248822B93E05C24690A"/>
    <w:rsid w:val="0097065B"/>
  </w:style>
  <w:style w:type="paragraph" w:customStyle="1" w:styleId="FD1608AC00B2426EA1977C7E4851C0D4">
    <w:name w:val="FD1608AC00B2426EA1977C7E4851C0D4"/>
    <w:rsid w:val="0097065B"/>
  </w:style>
  <w:style w:type="paragraph" w:customStyle="1" w:styleId="D2E0373961FC49149BC05CF52DE8FD40">
    <w:name w:val="D2E0373961FC49149BC05CF52DE8FD40"/>
    <w:rsid w:val="0097065B"/>
  </w:style>
  <w:style w:type="paragraph" w:customStyle="1" w:styleId="7C96A1BB8FC946A58EAAEF643560E290">
    <w:name w:val="7C96A1BB8FC946A58EAAEF643560E290"/>
    <w:rsid w:val="0097065B"/>
  </w:style>
  <w:style w:type="paragraph" w:customStyle="1" w:styleId="37C55F7C6D764C429EAFEB02959BE907">
    <w:name w:val="37C55F7C6D764C429EAFEB02959BE907"/>
    <w:rsid w:val="0097065B"/>
  </w:style>
  <w:style w:type="paragraph" w:customStyle="1" w:styleId="DEDC0560794C4218BA422364F681D24C">
    <w:name w:val="DEDC0560794C4218BA422364F681D24C"/>
    <w:rsid w:val="0097065B"/>
  </w:style>
  <w:style w:type="paragraph" w:customStyle="1" w:styleId="A486B1053E754051AEF448A979693DDD">
    <w:name w:val="A486B1053E754051AEF448A979693DDD"/>
    <w:rsid w:val="0097065B"/>
  </w:style>
  <w:style w:type="paragraph" w:customStyle="1" w:styleId="E83AFD5E7333423099ADB4685A0D1E14">
    <w:name w:val="E83AFD5E7333423099ADB4685A0D1E14"/>
    <w:rsid w:val="0097065B"/>
  </w:style>
  <w:style w:type="paragraph" w:customStyle="1" w:styleId="348EBDD2120346B6B3A8932876CB4C3F">
    <w:name w:val="348EBDD2120346B6B3A8932876CB4C3F"/>
    <w:rsid w:val="0097065B"/>
  </w:style>
  <w:style w:type="paragraph" w:customStyle="1" w:styleId="ACC31AD747824A03885B3F97BA39BEA7">
    <w:name w:val="ACC31AD747824A03885B3F97BA39BEA7"/>
    <w:rsid w:val="0097065B"/>
  </w:style>
  <w:style w:type="paragraph" w:customStyle="1" w:styleId="E4BA2C2468004D18B43EB3F783554F4D">
    <w:name w:val="E4BA2C2468004D18B43EB3F783554F4D"/>
    <w:rsid w:val="0097065B"/>
  </w:style>
  <w:style w:type="paragraph" w:customStyle="1" w:styleId="1F02A1B9A49C4A26A99F2458E246F46F">
    <w:name w:val="1F02A1B9A49C4A26A99F2458E246F46F"/>
    <w:rsid w:val="0097065B"/>
  </w:style>
  <w:style w:type="paragraph" w:customStyle="1" w:styleId="28928F5698FB45A39A30C9DA7A22B14F">
    <w:name w:val="28928F5698FB45A39A30C9DA7A22B14F"/>
    <w:rsid w:val="0097065B"/>
  </w:style>
  <w:style w:type="paragraph" w:customStyle="1" w:styleId="20FEBC4468D44565940EAA5E2498F2DF">
    <w:name w:val="20FEBC4468D44565940EAA5E2498F2DF"/>
    <w:rsid w:val="0097065B"/>
  </w:style>
  <w:style w:type="paragraph" w:customStyle="1" w:styleId="DF5F24D832BD4E858636302D71257615">
    <w:name w:val="DF5F24D832BD4E858636302D71257615"/>
    <w:rsid w:val="0097065B"/>
  </w:style>
  <w:style w:type="paragraph" w:customStyle="1" w:styleId="F4953DB89BBC459480FD9E00BDE334FA">
    <w:name w:val="F4953DB89BBC459480FD9E00BDE334FA"/>
    <w:rsid w:val="0097065B"/>
  </w:style>
  <w:style w:type="paragraph" w:customStyle="1" w:styleId="3D743C41EF41437B8003D5283108E45A">
    <w:name w:val="3D743C41EF41437B8003D5283108E45A"/>
    <w:rsid w:val="0097065B"/>
  </w:style>
  <w:style w:type="paragraph" w:customStyle="1" w:styleId="D4157828B2764AF5B7B82FD40096525F">
    <w:name w:val="D4157828B2764AF5B7B82FD40096525F"/>
    <w:rsid w:val="0097065B"/>
  </w:style>
  <w:style w:type="paragraph" w:customStyle="1" w:styleId="A1A4720438FA45C5BF136E5E36376C6E">
    <w:name w:val="A1A4720438FA45C5BF136E5E36376C6E"/>
    <w:rsid w:val="0097065B"/>
  </w:style>
  <w:style w:type="paragraph" w:customStyle="1" w:styleId="F6608AA360FF40DD91562424CC3D92C9">
    <w:name w:val="F6608AA360FF40DD91562424CC3D92C9"/>
    <w:rsid w:val="0097065B"/>
  </w:style>
  <w:style w:type="paragraph" w:customStyle="1" w:styleId="BFB0F220659D4D268E0FAABC02B62FF3">
    <w:name w:val="BFB0F220659D4D268E0FAABC02B62FF3"/>
    <w:rsid w:val="0097065B"/>
  </w:style>
  <w:style w:type="paragraph" w:customStyle="1" w:styleId="C38F77AAE61146A799DA011954D7939E">
    <w:name w:val="C38F77AAE61146A799DA011954D7939E"/>
    <w:rsid w:val="0097065B"/>
  </w:style>
  <w:style w:type="paragraph" w:customStyle="1" w:styleId="3CB9A13B33A5420EAE04D9485BDCCD6E">
    <w:name w:val="3CB9A13B33A5420EAE04D9485BDCCD6E"/>
    <w:rsid w:val="0097065B"/>
  </w:style>
  <w:style w:type="paragraph" w:customStyle="1" w:styleId="B0C70C13B8F74AD6A617F614742A8D38">
    <w:name w:val="B0C70C13B8F74AD6A617F614742A8D38"/>
    <w:rsid w:val="0097065B"/>
  </w:style>
  <w:style w:type="paragraph" w:customStyle="1" w:styleId="D00F95709FE042DB9E6EDE2B093A9804">
    <w:name w:val="D00F95709FE042DB9E6EDE2B093A9804"/>
    <w:rsid w:val="0097065B"/>
  </w:style>
  <w:style w:type="paragraph" w:customStyle="1" w:styleId="342F4F17FAD94B1AAE67EF8FF4889A1E">
    <w:name w:val="342F4F17FAD94B1AAE67EF8FF4889A1E"/>
    <w:rsid w:val="0097065B"/>
  </w:style>
  <w:style w:type="paragraph" w:customStyle="1" w:styleId="2DFEA6B7680444509B0ED4F2A0DB9A32">
    <w:name w:val="2DFEA6B7680444509B0ED4F2A0DB9A32"/>
    <w:rsid w:val="0097065B"/>
  </w:style>
  <w:style w:type="paragraph" w:customStyle="1" w:styleId="EF1171596FEE486B859F7B898CA4028C">
    <w:name w:val="EF1171596FEE486B859F7B898CA4028C"/>
    <w:rsid w:val="0097065B"/>
  </w:style>
  <w:style w:type="paragraph" w:customStyle="1" w:styleId="5C0A0D785F01406196E3D0F00B8976A6">
    <w:name w:val="5C0A0D785F01406196E3D0F00B8976A6"/>
    <w:rsid w:val="0097065B"/>
  </w:style>
  <w:style w:type="paragraph" w:customStyle="1" w:styleId="2BE96B08627841F4AB318775320B3F01">
    <w:name w:val="2BE96B08627841F4AB318775320B3F01"/>
    <w:rsid w:val="0097065B"/>
  </w:style>
  <w:style w:type="paragraph" w:customStyle="1" w:styleId="1BE8146FD20646FB995BDBE8733E2C8D">
    <w:name w:val="1BE8146FD20646FB995BDBE8733E2C8D"/>
    <w:rsid w:val="0097065B"/>
  </w:style>
  <w:style w:type="paragraph" w:customStyle="1" w:styleId="85C149F3470F4F6095F573D1E351731D">
    <w:name w:val="85C149F3470F4F6095F573D1E351731D"/>
    <w:rsid w:val="0097065B"/>
  </w:style>
  <w:style w:type="paragraph" w:customStyle="1" w:styleId="16F06F943EA245A0844B3865DC107755">
    <w:name w:val="16F06F943EA245A0844B3865DC107755"/>
    <w:rsid w:val="0097065B"/>
  </w:style>
  <w:style w:type="paragraph" w:customStyle="1" w:styleId="610D0711DF87417293A81660F701BDFE">
    <w:name w:val="610D0711DF87417293A81660F701BDFE"/>
    <w:rsid w:val="0097065B"/>
  </w:style>
  <w:style w:type="paragraph" w:customStyle="1" w:styleId="9F25503E00414532AED040E7C0CBDB86">
    <w:name w:val="9F25503E00414532AED040E7C0CBDB86"/>
    <w:rsid w:val="0097065B"/>
  </w:style>
  <w:style w:type="paragraph" w:customStyle="1" w:styleId="D74793E18AFC4538B39EFC584DD2F803">
    <w:name w:val="D74793E18AFC4538B39EFC584DD2F803"/>
    <w:rsid w:val="0097065B"/>
  </w:style>
  <w:style w:type="paragraph" w:customStyle="1" w:styleId="6548B3968A724887BBA602425D2EBAF4">
    <w:name w:val="6548B3968A724887BBA602425D2EBAF4"/>
    <w:rsid w:val="0097065B"/>
  </w:style>
  <w:style w:type="paragraph" w:customStyle="1" w:styleId="09A4595E194645B4B59A28F70589AEDE">
    <w:name w:val="09A4595E194645B4B59A28F70589AEDE"/>
    <w:rsid w:val="0097065B"/>
  </w:style>
  <w:style w:type="paragraph" w:customStyle="1" w:styleId="F4EBD88CAD8C445A8BD8CDBD4C7EF6A5">
    <w:name w:val="F4EBD88CAD8C445A8BD8CDBD4C7EF6A5"/>
    <w:rsid w:val="0097065B"/>
  </w:style>
  <w:style w:type="paragraph" w:customStyle="1" w:styleId="4B580367ECC846418ACCBD6ED5BCA72A">
    <w:name w:val="4B580367ECC846418ACCBD6ED5BCA72A"/>
    <w:rsid w:val="0097065B"/>
  </w:style>
  <w:style w:type="paragraph" w:customStyle="1" w:styleId="229EB7AB7B3D4C508634713B57F8D376">
    <w:name w:val="229EB7AB7B3D4C508634713B57F8D376"/>
    <w:rsid w:val="0097065B"/>
  </w:style>
  <w:style w:type="paragraph" w:customStyle="1" w:styleId="39EEDEBC1AF9493A97E7653E4B57F6C1">
    <w:name w:val="39EEDEBC1AF9493A97E7653E4B57F6C1"/>
    <w:rsid w:val="008E3655"/>
  </w:style>
  <w:style w:type="paragraph" w:customStyle="1" w:styleId="B5EE54BB59FE45839B7C2BA235BB71BC">
    <w:name w:val="B5EE54BB59FE45839B7C2BA235BB71BC"/>
    <w:rsid w:val="008E3655"/>
  </w:style>
  <w:style w:type="paragraph" w:customStyle="1" w:styleId="E11300156C35459CB31E149D963971F7">
    <w:name w:val="E11300156C35459CB31E149D963971F7"/>
    <w:rsid w:val="008E3655"/>
  </w:style>
  <w:style w:type="paragraph" w:customStyle="1" w:styleId="803D031F5E094890BC9AAF71DF73104F">
    <w:name w:val="803D031F5E094890BC9AAF71DF73104F"/>
    <w:rsid w:val="008E3655"/>
  </w:style>
  <w:style w:type="paragraph" w:customStyle="1" w:styleId="6C33F94D422F4EC7ADA19C131ABC364D">
    <w:name w:val="6C33F94D422F4EC7ADA19C131ABC364D"/>
    <w:rsid w:val="008E3655"/>
  </w:style>
  <w:style w:type="paragraph" w:customStyle="1" w:styleId="1CBDD367436B4BF584F4E2973B571187">
    <w:name w:val="1CBDD367436B4BF584F4E2973B571187"/>
    <w:rsid w:val="008E3655"/>
  </w:style>
  <w:style w:type="paragraph" w:customStyle="1" w:styleId="283C0F9B070B45828ADFB650B56170E8">
    <w:name w:val="283C0F9B070B45828ADFB650B56170E8"/>
    <w:rsid w:val="008E3655"/>
  </w:style>
  <w:style w:type="paragraph" w:customStyle="1" w:styleId="818D3AAA14CA4C7DB5DC1EB74A3E70D5">
    <w:name w:val="818D3AAA14CA4C7DB5DC1EB74A3E70D5"/>
    <w:rsid w:val="008E3655"/>
  </w:style>
  <w:style w:type="paragraph" w:customStyle="1" w:styleId="66BE6F4D7AB44EC49AB69AC91E08AEEB">
    <w:name w:val="66BE6F4D7AB44EC49AB69AC91E08AEEB"/>
    <w:rsid w:val="008E3655"/>
  </w:style>
  <w:style w:type="paragraph" w:customStyle="1" w:styleId="243475CFABCF4D8F9F4E2910C14A0F8B">
    <w:name w:val="243475CFABCF4D8F9F4E2910C14A0F8B"/>
    <w:rsid w:val="008E3655"/>
  </w:style>
  <w:style w:type="paragraph" w:customStyle="1" w:styleId="EC743EAD46F84E9497ED537B168ADAD6">
    <w:name w:val="EC743EAD46F84E9497ED537B168ADAD6"/>
    <w:rsid w:val="008E3655"/>
  </w:style>
  <w:style w:type="paragraph" w:customStyle="1" w:styleId="595BFF22963A462282A19E773657579D">
    <w:name w:val="595BFF22963A462282A19E773657579D"/>
    <w:rsid w:val="008E3655"/>
  </w:style>
  <w:style w:type="paragraph" w:customStyle="1" w:styleId="FE14FB6C09D34C30BC50CFEB291D4270">
    <w:name w:val="FE14FB6C09D34C30BC50CFEB291D4270"/>
    <w:rsid w:val="008E3655"/>
  </w:style>
  <w:style w:type="paragraph" w:customStyle="1" w:styleId="CBAFA1B080274B02940283CAB4F66A7A">
    <w:name w:val="CBAFA1B080274B02940283CAB4F66A7A"/>
    <w:rsid w:val="008E3655"/>
  </w:style>
  <w:style w:type="paragraph" w:customStyle="1" w:styleId="1D47315DDA5A4B32860AE38139D8FCDD">
    <w:name w:val="1D47315DDA5A4B32860AE38139D8FCDD"/>
    <w:rsid w:val="008E3655"/>
  </w:style>
  <w:style w:type="paragraph" w:customStyle="1" w:styleId="A801A20FDD2C4B5BB68B3BEA9E8E1EDE">
    <w:name w:val="A801A20FDD2C4B5BB68B3BEA9E8E1EDE"/>
    <w:rsid w:val="008E3655"/>
  </w:style>
  <w:style w:type="paragraph" w:customStyle="1" w:styleId="4AD504A0CF8F42A0B637F603D5EB864A">
    <w:name w:val="4AD504A0CF8F42A0B637F603D5EB864A"/>
    <w:rsid w:val="008E3655"/>
  </w:style>
  <w:style w:type="paragraph" w:customStyle="1" w:styleId="B9FD08BDC4674DBDAAA1CDF9B949B4FF">
    <w:name w:val="B9FD08BDC4674DBDAAA1CDF9B949B4FF"/>
    <w:rsid w:val="008E3655"/>
  </w:style>
  <w:style w:type="paragraph" w:customStyle="1" w:styleId="D1E4278CB3C14CA39EF6C42012C32A15">
    <w:name w:val="D1E4278CB3C14CA39EF6C42012C32A15"/>
    <w:rsid w:val="008E3655"/>
  </w:style>
  <w:style w:type="paragraph" w:customStyle="1" w:styleId="AACEBFD6919A4EDC9EC80B2F4573E2A5">
    <w:name w:val="AACEBFD6919A4EDC9EC80B2F4573E2A5"/>
    <w:rsid w:val="008E3655"/>
  </w:style>
  <w:style w:type="paragraph" w:customStyle="1" w:styleId="FA8A9F76EC85495EA65BD831DF20B0B4">
    <w:name w:val="FA8A9F76EC85495EA65BD831DF20B0B4"/>
    <w:rsid w:val="008E3655"/>
  </w:style>
  <w:style w:type="paragraph" w:customStyle="1" w:styleId="00C20E6E13B14827906271EA3B60AD8C">
    <w:name w:val="00C20E6E13B14827906271EA3B60AD8C"/>
    <w:rsid w:val="008E3655"/>
  </w:style>
  <w:style w:type="paragraph" w:customStyle="1" w:styleId="19E0E69220B64806916B6947790E713C">
    <w:name w:val="19E0E69220B64806916B6947790E713C"/>
    <w:rsid w:val="008E3655"/>
  </w:style>
  <w:style w:type="paragraph" w:customStyle="1" w:styleId="C411E2CB24344139968D58FAB87A678C">
    <w:name w:val="C411E2CB24344139968D58FAB87A678C"/>
    <w:rsid w:val="008E3655"/>
  </w:style>
  <w:style w:type="paragraph" w:customStyle="1" w:styleId="0F15D72E80A7448B8A97C878673B4CBD">
    <w:name w:val="0F15D72E80A7448B8A97C878673B4CBD"/>
    <w:rsid w:val="008E3655"/>
  </w:style>
  <w:style w:type="paragraph" w:customStyle="1" w:styleId="8D0433CE94E84070B95BD092D36BA4DA">
    <w:name w:val="8D0433CE94E84070B95BD092D36BA4DA"/>
    <w:rsid w:val="008E3655"/>
  </w:style>
  <w:style w:type="paragraph" w:customStyle="1" w:styleId="528A5D7203BF419F892C4BFB088148E8">
    <w:name w:val="528A5D7203BF419F892C4BFB088148E8"/>
    <w:rsid w:val="008E3655"/>
  </w:style>
  <w:style w:type="paragraph" w:customStyle="1" w:styleId="D5C0F23EB8564E9485878CE313F66E05">
    <w:name w:val="D5C0F23EB8564E9485878CE313F66E05"/>
    <w:rsid w:val="008E3655"/>
  </w:style>
  <w:style w:type="paragraph" w:customStyle="1" w:styleId="1A8E4116EC3C45859AD12F3C987DBA0D">
    <w:name w:val="1A8E4116EC3C45859AD12F3C987DBA0D"/>
    <w:rsid w:val="008E3655"/>
  </w:style>
  <w:style w:type="paragraph" w:customStyle="1" w:styleId="1B0DB083EE7B478F8E182B1A7FE792A7">
    <w:name w:val="1B0DB083EE7B478F8E182B1A7FE792A7"/>
    <w:rsid w:val="008E3655"/>
  </w:style>
  <w:style w:type="paragraph" w:customStyle="1" w:styleId="E5A33119CF5C491CA27542AFEB0E6B05">
    <w:name w:val="E5A33119CF5C491CA27542AFEB0E6B05"/>
    <w:rsid w:val="008E3655"/>
  </w:style>
  <w:style w:type="paragraph" w:customStyle="1" w:styleId="A6FC10DB6A5D411CA80F896415756BCF">
    <w:name w:val="A6FC10DB6A5D411CA80F896415756BCF"/>
    <w:rsid w:val="008E3655"/>
  </w:style>
  <w:style w:type="paragraph" w:customStyle="1" w:styleId="B6DF2B0A44714AE4930733FB68E3D437">
    <w:name w:val="B6DF2B0A44714AE4930733FB68E3D437"/>
    <w:rsid w:val="008E3655"/>
  </w:style>
  <w:style w:type="paragraph" w:customStyle="1" w:styleId="6ADEF9F80C9943E2934DA986B93D98D8">
    <w:name w:val="6ADEF9F80C9943E2934DA986B93D98D8"/>
    <w:rsid w:val="008E3655"/>
  </w:style>
  <w:style w:type="paragraph" w:customStyle="1" w:styleId="6AD173679352453ABB6E072B8877497D">
    <w:name w:val="6AD173679352453ABB6E072B8877497D"/>
    <w:rsid w:val="008E3655"/>
  </w:style>
  <w:style w:type="paragraph" w:customStyle="1" w:styleId="E20EF4B6F46646858576CD5B00C6B391">
    <w:name w:val="E20EF4B6F46646858576CD5B00C6B391"/>
    <w:rsid w:val="008E3655"/>
  </w:style>
  <w:style w:type="paragraph" w:customStyle="1" w:styleId="293F8424F7FE4A7FA58D876B56196FFD">
    <w:name w:val="293F8424F7FE4A7FA58D876B56196FFD"/>
    <w:rsid w:val="008E3655"/>
  </w:style>
  <w:style w:type="paragraph" w:customStyle="1" w:styleId="79C2860095204A4AAE0FF8124FA9A340">
    <w:name w:val="79C2860095204A4AAE0FF8124FA9A340"/>
    <w:rsid w:val="008E3655"/>
  </w:style>
  <w:style w:type="paragraph" w:customStyle="1" w:styleId="C3637826B34144209DDC8DFC01EA99E5">
    <w:name w:val="C3637826B34144209DDC8DFC01EA99E5"/>
    <w:rsid w:val="003D6DE8"/>
  </w:style>
  <w:style w:type="paragraph" w:customStyle="1" w:styleId="87B3B043B5E1436FAA3711CFEA115820">
    <w:name w:val="87B3B043B5E1436FAA3711CFEA115820"/>
    <w:rsid w:val="003D6DE8"/>
  </w:style>
  <w:style w:type="paragraph" w:customStyle="1" w:styleId="8725E3459D32423E93553636B801D635">
    <w:name w:val="8725E3459D32423E93553636B801D635"/>
    <w:rsid w:val="003D6DE8"/>
  </w:style>
  <w:style w:type="paragraph" w:customStyle="1" w:styleId="91FBFD2266D04519AF5FE79BF654207C">
    <w:name w:val="91FBFD2266D04519AF5FE79BF654207C"/>
    <w:rsid w:val="003D6DE8"/>
  </w:style>
  <w:style w:type="paragraph" w:customStyle="1" w:styleId="A919611B1A174AF894C1CF2E62884CA1">
    <w:name w:val="A919611B1A174AF894C1CF2E62884CA1"/>
    <w:rsid w:val="003D6DE8"/>
  </w:style>
  <w:style w:type="paragraph" w:customStyle="1" w:styleId="105AF864DC344A83B4E1FA2716247935">
    <w:name w:val="105AF864DC344A83B4E1FA2716247935"/>
    <w:rsid w:val="003D6DE8"/>
  </w:style>
  <w:style w:type="paragraph" w:customStyle="1" w:styleId="536F56D766C44E10BBBA8FC4559E9A2A">
    <w:name w:val="536F56D766C44E10BBBA8FC4559E9A2A"/>
    <w:rsid w:val="003D6DE8"/>
  </w:style>
  <w:style w:type="paragraph" w:customStyle="1" w:styleId="40BB42950B9D4B1A8357F699BA61A2B1">
    <w:name w:val="40BB42950B9D4B1A8357F699BA61A2B1"/>
    <w:rsid w:val="003D6DE8"/>
  </w:style>
  <w:style w:type="paragraph" w:customStyle="1" w:styleId="5179C708AD014A2B85B42FDB45D65745">
    <w:name w:val="5179C708AD014A2B85B42FDB45D65745"/>
    <w:rsid w:val="003D6DE8"/>
  </w:style>
  <w:style w:type="paragraph" w:customStyle="1" w:styleId="B3378E475E6E4610AD8525399FE85A84">
    <w:name w:val="B3378E475E6E4610AD8525399FE85A84"/>
    <w:rsid w:val="003D6DE8"/>
  </w:style>
  <w:style w:type="paragraph" w:customStyle="1" w:styleId="D3677D0D97C046928C194B0C843C3A6B">
    <w:name w:val="D3677D0D97C046928C194B0C843C3A6B"/>
    <w:rsid w:val="003D6DE8"/>
  </w:style>
  <w:style w:type="paragraph" w:customStyle="1" w:styleId="3F5BD53FF3A64E37A94B176E5A484FBA">
    <w:name w:val="3F5BD53FF3A64E37A94B176E5A484FBA"/>
    <w:rsid w:val="003D6DE8"/>
  </w:style>
  <w:style w:type="paragraph" w:customStyle="1" w:styleId="2CAD4E18AB774442B2B37E2895F97779">
    <w:name w:val="2CAD4E18AB774442B2B37E2895F97779"/>
    <w:rsid w:val="003D6DE8"/>
  </w:style>
  <w:style w:type="paragraph" w:customStyle="1" w:styleId="D9BC1A821B914E4FBEE07A9D3D8F91FA">
    <w:name w:val="D9BC1A821B914E4FBEE07A9D3D8F91FA"/>
    <w:rsid w:val="003D6DE8"/>
  </w:style>
  <w:style w:type="paragraph" w:customStyle="1" w:styleId="A8074048E2244AEA99355C0B212C685E">
    <w:name w:val="A8074048E2244AEA99355C0B212C685E"/>
    <w:rsid w:val="003D6DE8"/>
  </w:style>
  <w:style w:type="paragraph" w:customStyle="1" w:styleId="8B5CDF61506C42A3BAB74CD27061ABF6">
    <w:name w:val="8B5CDF61506C42A3BAB74CD27061ABF6"/>
    <w:rsid w:val="003D6DE8"/>
  </w:style>
  <w:style w:type="paragraph" w:customStyle="1" w:styleId="E1B5C240BF054A149326190EDE471DC1">
    <w:name w:val="E1B5C240BF054A149326190EDE471DC1"/>
    <w:rsid w:val="003D6DE8"/>
  </w:style>
  <w:style w:type="paragraph" w:customStyle="1" w:styleId="2A60580230A64BC2AB61C3396F7EFFF1">
    <w:name w:val="2A60580230A64BC2AB61C3396F7EFFF1"/>
    <w:rsid w:val="003D6DE8"/>
  </w:style>
  <w:style w:type="paragraph" w:customStyle="1" w:styleId="3386B39564A44D9492B3B14C65FC3A85">
    <w:name w:val="3386B39564A44D9492B3B14C65FC3A85"/>
    <w:rsid w:val="003D6DE8"/>
  </w:style>
  <w:style w:type="paragraph" w:customStyle="1" w:styleId="0E8C7AAC5A5E4A7B9D26EEC3A78ADE8C">
    <w:name w:val="0E8C7AAC5A5E4A7B9D26EEC3A78ADE8C"/>
    <w:rsid w:val="003D6DE8"/>
  </w:style>
  <w:style w:type="paragraph" w:customStyle="1" w:styleId="361A1C9ED9DE4C9FABF0C2756BDAFB34">
    <w:name w:val="361A1C9ED9DE4C9FABF0C2756BDAFB34"/>
    <w:rsid w:val="003D6DE8"/>
  </w:style>
  <w:style w:type="paragraph" w:customStyle="1" w:styleId="E728FEEEE9854EDBA0F593EC0DBFFC54">
    <w:name w:val="E728FEEEE9854EDBA0F593EC0DBFFC54"/>
    <w:rsid w:val="003D6DE8"/>
  </w:style>
  <w:style w:type="paragraph" w:customStyle="1" w:styleId="39C7B55C0613467CBA87019BFF49A8F7">
    <w:name w:val="39C7B55C0613467CBA87019BFF49A8F7"/>
    <w:rsid w:val="003D6DE8"/>
  </w:style>
  <w:style w:type="paragraph" w:customStyle="1" w:styleId="51456D40EFCE4F6F93F3033EEDB13AFD">
    <w:name w:val="51456D40EFCE4F6F93F3033EEDB13AFD"/>
    <w:rsid w:val="003D6DE8"/>
  </w:style>
  <w:style w:type="paragraph" w:customStyle="1" w:styleId="7E767C3298684BF0AFB53F175D953DA5">
    <w:name w:val="7E767C3298684BF0AFB53F175D953DA5"/>
    <w:rsid w:val="00F256FE"/>
  </w:style>
  <w:style w:type="paragraph" w:customStyle="1" w:styleId="705711DECFF844A3B0F045D2ED4AD4F9">
    <w:name w:val="705711DECFF844A3B0F045D2ED4AD4F9"/>
    <w:rsid w:val="00F256FE"/>
  </w:style>
  <w:style w:type="paragraph" w:customStyle="1" w:styleId="E3D20F3AD05B4BC1AEA0FE8E719D1829">
    <w:name w:val="E3D20F3AD05B4BC1AEA0FE8E719D1829"/>
    <w:rsid w:val="00F256FE"/>
  </w:style>
  <w:style w:type="paragraph" w:customStyle="1" w:styleId="31DAAC6B5EFC49C7A900EFEB79CB4500">
    <w:name w:val="31DAAC6B5EFC49C7A900EFEB79CB4500"/>
    <w:rsid w:val="00F256FE"/>
  </w:style>
  <w:style w:type="paragraph" w:customStyle="1" w:styleId="180A392771A14CF6BB6726AE1E99C0E7">
    <w:name w:val="180A392771A14CF6BB6726AE1E99C0E7"/>
    <w:rsid w:val="00F256FE"/>
  </w:style>
  <w:style w:type="paragraph" w:customStyle="1" w:styleId="83F6F7895136413DA2BD062017614EE3">
    <w:name w:val="83F6F7895136413DA2BD062017614EE3"/>
    <w:rsid w:val="00F256FE"/>
  </w:style>
  <w:style w:type="paragraph" w:customStyle="1" w:styleId="1D7D4CC8C2E940C6AFF21B243A8B36DD">
    <w:name w:val="1D7D4CC8C2E940C6AFF21B243A8B36DD"/>
    <w:rsid w:val="00F256FE"/>
  </w:style>
  <w:style w:type="paragraph" w:customStyle="1" w:styleId="44C8D9E5E608469387F19AD2CBBA5C78">
    <w:name w:val="44C8D9E5E608469387F19AD2CBBA5C78"/>
    <w:rsid w:val="00F256FE"/>
  </w:style>
  <w:style w:type="paragraph" w:customStyle="1" w:styleId="00661C7CB08A4A5FA081B999E465817F">
    <w:name w:val="00661C7CB08A4A5FA081B999E465817F"/>
    <w:rsid w:val="00F256FE"/>
  </w:style>
  <w:style w:type="paragraph" w:customStyle="1" w:styleId="8EAE81876A0240DDB623E359C9B77FF9">
    <w:name w:val="8EAE81876A0240DDB623E359C9B77FF9"/>
    <w:rsid w:val="00F256FE"/>
  </w:style>
  <w:style w:type="paragraph" w:customStyle="1" w:styleId="ACBCF8617C1745BBACD2657DCA3BA21A">
    <w:name w:val="ACBCF8617C1745BBACD2657DCA3BA21A"/>
    <w:rsid w:val="00F256FE"/>
  </w:style>
  <w:style w:type="paragraph" w:customStyle="1" w:styleId="17EF424AE5FE485D837B720E699D38ED">
    <w:name w:val="17EF424AE5FE485D837B720E699D38ED"/>
    <w:rsid w:val="00F256FE"/>
  </w:style>
  <w:style w:type="paragraph" w:customStyle="1" w:styleId="86F5750B8AB0439592F2BBB4E2AB79B3">
    <w:name w:val="86F5750B8AB0439592F2BBB4E2AB79B3"/>
    <w:rsid w:val="00F256FE"/>
  </w:style>
  <w:style w:type="paragraph" w:customStyle="1" w:styleId="C1A2C8C121EB474D91F3D8085293EB2B">
    <w:name w:val="C1A2C8C121EB474D91F3D8085293EB2B"/>
    <w:rsid w:val="00A44F47"/>
  </w:style>
  <w:style w:type="paragraph" w:customStyle="1" w:styleId="37A1C50457A846C09161392175E44C91">
    <w:name w:val="37A1C50457A846C09161392175E44C91"/>
    <w:rsid w:val="00A44F47"/>
  </w:style>
  <w:style w:type="paragraph" w:customStyle="1" w:styleId="FE3CBB8DFFE34CF1B6BFA075FFD08A8F">
    <w:name w:val="FE3CBB8DFFE34CF1B6BFA075FFD08A8F"/>
    <w:rsid w:val="00A44F47"/>
  </w:style>
  <w:style w:type="paragraph" w:customStyle="1" w:styleId="C51F1B2BB2634CFC86DBF3F180F6DC7C">
    <w:name w:val="C51F1B2BB2634CFC86DBF3F180F6DC7C"/>
    <w:rsid w:val="00A44F47"/>
  </w:style>
  <w:style w:type="paragraph" w:customStyle="1" w:styleId="F9B8F15727CB446A95B2456B362F7DA4">
    <w:name w:val="F9B8F15727CB446A95B2456B362F7DA4"/>
    <w:rsid w:val="00A44F47"/>
  </w:style>
  <w:style w:type="paragraph" w:customStyle="1" w:styleId="ECF75052568C4E95ABD9545C316F6783">
    <w:name w:val="ECF75052568C4E95ABD9545C316F6783"/>
    <w:rsid w:val="00A44F47"/>
  </w:style>
  <w:style w:type="paragraph" w:customStyle="1" w:styleId="4B4F2A83E7AD44529BEAFEEDBB91560A">
    <w:name w:val="4B4F2A83E7AD44529BEAFEEDBB91560A"/>
    <w:rsid w:val="00A44F47"/>
  </w:style>
  <w:style w:type="paragraph" w:customStyle="1" w:styleId="ED76D5FDA78B4A8A87FFF8AF661B3E70">
    <w:name w:val="ED76D5FDA78B4A8A87FFF8AF661B3E70"/>
    <w:rsid w:val="00A44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FB385-C947-450B-BF3E-644428BC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Pages>
  <Words>333</Words>
  <Characters>1903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2232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83</cp:revision>
  <cp:lastPrinted>2019-06-27T04:59:00Z</cp:lastPrinted>
  <dcterms:created xsi:type="dcterms:W3CDTF">2019-06-27T03:39:00Z</dcterms:created>
  <dcterms:modified xsi:type="dcterms:W3CDTF">2019-09-25T05:36:00Z</dcterms:modified>
</cp:coreProperties>
</file>