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EBF5" w14:textId="77777777" w:rsidR="00BB2667" w:rsidRPr="00D61F4A" w:rsidRDefault="00BB2667" w:rsidP="00EB32B3">
      <w:pPr>
        <w:widowControl w:val="0"/>
        <w:autoSpaceDE w:val="0"/>
        <w:autoSpaceDN w:val="0"/>
        <w:adjustRightInd w:val="0"/>
        <w:spacing w:after="80" w:line="288" w:lineRule="auto"/>
        <w:ind w:left="360"/>
        <w:jc w:val="center"/>
        <w:rPr>
          <w:rFonts w:ascii="Arial" w:hAnsi="Arial" w:cs="Arial"/>
          <w:b/>
          <w:bCs/>
          <w:sz w:val="28"/>
          <w:szCs w:val="28"/>
          <w:lang w:val="en-US"/>
        </w:rPr>
      </w:pPr>
      <w:r w:rsidRPr="00D61F4A">
        <w:rPr>
          <w:rFonts w:ascii="Arial" w:hAnsi="Arial" w:cs="Arial"/>
          <w:b/>
          <w:bCs/>
          <w:sz w:val="28"/>
          <w:szCs w:val="28"/>
          <w:lang w:val="en-US"/>
        </w:rPr>
        <w:t xml:space="preserve">FORM </w:t>
      </w:r>
      <w:r w:rsidR="00D659A3" w:rsidRPr="00D61F4A">
        <w:rPr>
          <w:rFonts w:ascii="Arial" w:hAnsi="Arial" w:cs="Arial"/>
          <w:b/>
          <w:bCs/>
          <w:sz w:val="28"/>
          <w:szCs w:val="28"/>
          <w:lang w:val="en-US"/>
        </w:rPr>
        <w:t>DV</w:t>
      </w:r>
      <w:r w:rsidRPr="00D61F4A">
        <w:rPr>
          <w:rFonts w:ascii="Arial" w:hAnsi="Arial" w:cs="Arial"/>
          <w:b/>
          <w:bCs/>
          <w:sz w:val="28"/>
          <w:szCs w:val="28"/>
          <w:lang w:val="en-US"/>
        </w:rPr>
        <w:t>1</w:t>
      </w:r>
    </w:p>
    <w:p w14:paraId="6DB80D96" w14:textId="77777777" w:rsidR="00BB2667" w:rsidRPr="00D61F4A" w:rsidRDefault="00BB2667" w:rsidP="00EB32B3">
      <w:pPr>
        <w:pStyle w:val="Header"/>
        <w:ind w:left="360"/>
        <w:jc w:val="center"/>
        <w:rPr>
          <w:sz w:val="20"/>
          <w:szCs w:val="20"/>
        </w:rPr>
      </w:pPr>
      <w:r w:rsidRPr="00D61F4A">
        <w:rPr>
          <w:rFonts w:ascii="Arial" w:hAnsi="Arial" w:cs="Arial"/>
          <w:sz w:val="20"/>
          <w:szCs w:val="20"/>
        </w:rPr>
        <w:t>Domestic and Family Violence Protection Act 2012 (s.32)</w:t>
      </w:r>
    </w:p>
    <w:p w14:paraId="48EE2FCC" w14:textId="77777777" w:rsidR="00BB2667" w:rsidRPr="00D61F4A" w:rsidRDefault="00B4061A" w:rsidP="00E04631">
      <w:pPr>
        <w:tabs>
          <w:tab w:val="left" w:pos="9781"/>
        </w:tabs>
        <w:ind w:left="340"/>
        <w:rPr>
          <w:rFonts w:ascii="Arial" w:hAnsi="Arial"/>
          <w:b/>
          <w:color w:val="000000"/>
          <w:sz w:val="34"/>
        </w:rPr>
      </w:pPr>
      <w:r w:rsidRPr="00D61F4A">
        <w:rPr>
          <w:rFonts w:ascii="Arial" w:hAnsi="Arial"/>
          <w:b/>
          <w:color w:val="000000"/>
          <w:sz w:val="34"/>
        </w:rPr>
        <w:t>A</w:t>
      </w:r>
      <w:r w:rsidR="00BB2667" w:rsidRPr="00D61F4A">
        <w:rPr>
          <w:rFonts w:ascii="Arial" w:hAnsi="Arial"/>
          <w:b/>
          <w:color w:val="000000"/>
          <w:sz w:val="34"/>
        </w:rPr>
        <w:t>pplication for a Protection Order</w:t>
      </w:r>
    </w:p>
    <w:p w14:paraId="74AC8C22" w14:textId="77777777" w:rsidR="00757758" w:rsidRPr="00D61F4A" w:rsidRDefault="00757758" w:rsidP="00E04631">
      <w:pPr>
        <w:tabs>
          <w:tab w:val="left" w:pos="9781"/>
        </w:tabs>
        <w:ind w:left="340"/>
        <w:rPr>
          <w:rFonts w:ascii="Arial" w:hAnsi="Arial"/>
          <w:b/>
          <w:color w:val="000000"/>
          <w:sz w:val="14"/>
          <w:szCs w:val="14"/>
        </w:rPr>
      </w:pPr>
    </w:p>
    <w:p w14:paraId="5EE78462" w14:textId="1CF0B9A5" w:rsidR="00426108" w:rsidRPr="00D61F4A" w:rsidRDefault="00BB2667" w:rsidP="00426108">
      <w:pPr>
        <w:tabs>
          <w:tab w:val="left" w:pos="851"/>
        </w:tabs>
        <w:ind w:left="340"/>
        <w:rPr>
          <w:rFonts w:ascii="Arial" w:hAnsi="Arial"/>
          <w:b/>
          <w:color w:val="000000"/>
          <w:sz w:val="18"/>
          <w:szCs w:val="18"/>
        </w:rPr>
      </w:pPr>
      <w:r w:rsidRPr="00D61F4A">
        <w:rPr>
          <w:rFonts w:ascii="Arial" w:hAnsi="Arial"/>
          <w:b/>
          <w:color w:val="000000"/>
          <w:sz w:val="18"/>
          <w:szCs w:val="18"/>
        </w:rPr>
        <w:t xml:space="preserve">Please note: </w:t>
      </w:r>
      <w:r w:rsidR="004976FE" w:rsidRPr="00D61F4A">
        <w:rPr>
          <w:rFonts w:ascii="Arial" w:hAnsi="Arial"/>
          <w:b/>
          <w:color w:val="000000"/>
          <w:sz w:val="18"/>
          <w:szCs w:val="18"/>
        </w:rPr>
        <w:t xml:space="preserve">A </w:t>
      </w:r>
      <w:r w:rsidRPr="00D61F4A">
        <w:rPr>
          <w:rFonts w:ascii="Arial" w:hAnsi="Arial"/>
          <w:b/>
          <w:color w:val="000000"/>
          <w:sz w:val="18"/>
          <w:szCs w:val="18"/>
        </w:rPr>
        <w:t xml:space="preserve">copy of this application will be </w:t>
      </w:r>
      <w:r w:rsidR="00D13FDD" w:rsidRPr="00D61F4A">
        <w:rPr>
          <w:rFonts w:ascii="Arial" w:hAnsi="Arial"/>
          <w:b/>
          <w:color w:val="000000"/>
          <w:sz w:val="18"/>
          <w:szCs w:val="18"/>
        </w:rPr>
        <w:t>provided</w:t>
      </w:r>
      <w:r w:rsidRPr="00D61F4A">
        <w:rPr>
          <w:rFonts w:ascii="Arial" w:hAnsi="Arial"/>
          <w:b/>
          <w:color w:val="000000"/>
          <w:sz w:val="18"/>
          <w:szCs w:val="18"/>
        </w:rPr>
        <w:t xml:space="preserve"> to the </w:t>
      </w:r>
      <w:r w:rsidR="005A066E" w:rsidRPr="00D61F4A">
        <w:rPr>
          <w:rFonts w:ascii="Arial" w:hAnsi="Arial"/>
          <w:b/>
          <w:color w:val="000000"/>
          <w:sz w:val="18"/>
          <w:szCs w:val="18"/>
        </w:rPr>
        <w:t xml:space="preserve">Aggrieved, Applicant, Respondent and </w:t>
      </w:r>
      <w:r w:rsidR="007253F4" w:rsidRPr="00D61F4A">
        <w:rPr>
          <w:rFonts w:ascii="Arial" w:hAnsi="Arial"/>
          <w:b/>
          <w:color w:val="000000"/>
          <w:sz w:val="18"/>
          <w:szCs w:val="18"/>
        </w:rPr>
        <w:t>Police</w:t>
      </w:r>
      <w:bookmarkStart w:id="0" w:name="_Hlk95231675"/>
    </w:p>
    <w:bookmarkEnd w:id="0"/>
    <w:p w14:paraId="72CE93C4" w14:textId="77777777" w:rsidR="00757758" w:rsidRPr="00D61F4A" w:rsidRDefault="00757758" w:rsidP="00304181">
      <w:pPr>
        <w:ind w:left="284" w:right="276"/>
        <w:jc w:val="both"/>
        <w:rPr>
          <w:rFonts w:ascii="Arial" w:hAnsi="Arial" w:cs="Arial"/>
          <w:sz w:val="14"/>
          <w:szCs w:val="14"/>
        </w:rPr>
      </w:pPr>
    </w:p>
    <w:p w14:paraId="7A07C32E" w14:textId="0804FF37" w:rsidR="00BB2667" w:rsidRPr="00D61F4A" w:rsidRDefault="005450C9" w:rsidP="00EA2590">
      <w:pPr>
        <w:tabs>
          <w:tab w:val="left" w:pos="9781"/>
        </w:tabs>
        <w:spacing w:after="120"/>
        <w:ind w:left="340" w:right="340"/>
        <w:rPr>
          <w:rFonts w:ascii="Arial" w:hAnsi="Arial"/>
          <w:b/>
          <w:color w:val="000000"/>
        </w:rPr>
      </w:pPr>
      <w:r w:rsidRPr="00D61F4A">
        <w:rPr>
          <w:noProof/>
          <w:lang w:eastAsia="en-AU"/>
        </w:rPr>
        <mc:AlternateContent>
          <mc:Choice Requires="wps">
            <w:drawing>
              <wp:anchor distT="0" distB="0" distL="114300" distR="114300" simplePos="0" relativeHeight="251584512" behindDoc="0" locked="0" layoutInCell="1" allowOverlap="1" wp14:anchorId="40D25945" wp14:editId="3C4D9975">
                <wp:simplePos x="0" y="0"/>
                <wp:positionH relativeFrom="column">
                  <wp:posOffset>1828800</wp:posOffset>
                </wp:positionH>
                <wp:positionV relativeFrom="paragraph">
                  <wp:posOffset>99060</wp:posOffset>
                </wp:positionV>
                <wp:extent cx="5257800" cy="0"/>
                <wp:effectExtent l="19050" t="21590" r="19050" b="16510"/>
                <wp:wrapNone/>
                <wp:docPr id="1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7F5452" id="Line 2"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8pt" to="55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" strokeweight="2pt">
                <v:fill o:detectmouseclick="t"/>
                <v:shadow opacity="22938f" offset="0"/>
              </v:line>
            </w:pict>
          </mc:Fallback>
        </mc:AlternateContent>
      </w:r>
      <w:r w:rsidR="00BB2667" w:rsidRPr="00D61F4A">
        <w:rPr>
          <w:rFonts w:ascii="Arial" w:hAnsi="Arial"/>
          <w:b/>
          <w:color w:val="000000"/>
        </w:rPr>
        <w:t>1.  Aggrieved’s details</w:t>
      </w:r>
    </w:p>
    <w:p w14:paraId="16D7BB04" w14:textId="77777777" w:rsidR="00BB2667" w:rsidRPr="00D61F4A" w:rsidRDefault="00BB2667" w:rsidP="00910B75">
      <w:pPr>
        <w:tabs>
          <w:tab w:val="left" w:pos="9781"/>
        </w:tabs>
        <w:spacing w:after="60"/>
        <w:ind w:left="340" w:right="340"/>
        <w:rPr>
          <w:rFonts w:ascii="Arial" w:hAnsi="Arial"/>
          <w:b/>
          <w:color w:val="000000"/>
          <w:sz w:val="18"/>
          <w:szCs w:val="18"/>
        </w:rPr>
      </w:pPr>
      <w:r w:rsidRPr="00D61F4A">
        <w:rPr>
          <w:rFonts w:ascii="Arial" w:hAnsi="Arial"/>
          <w:b/>
          <w:color w:val="000000"/>
          <w:sz w:val="18"/>
          <w:szCs w:val="18"/>
        </w:rPr>
        <w:t xml:space="preserve">If </w:t>
      </w:r>
      <w:r w:rsidR="00967F98" w:rsidRPr="00D61F4A">
        <w:rPr>
          <w:rFonts w:ascii="Arial" w:hAnsi="Arial"/>
          <w:b/>
          <w:color w:val="000000"/>
          <w:sz w:val="18"/>
          <w:szCs w:val="18"/>
        </w:rPr>
        <w:t>the aggrieved</w:t>
      </w:r>
      <w:r w:rsidRPr="00D61F4A">
        <w:rPr>
          <w:rFonts w:ascii="Arial" w:hAnsi="Arial"/>
          <w:b/>
          <w:color w:val="000000"/>
          <w:sz w:val="18"/>
          <w:szCs w:val="18"/>
        </w:rPr>
        <w:t xml:space="preserve"> do</w:t>
      </w:r>
      <w:r w:rsidR="00967F98" w:rsidRPr="00D61F4A">
        <w:rPr>
          <w:rFonts w:ascii="Arial" w:hAnsi="Arial"/>
          <w:b/>
          <w:color w:val="000000"/>
          <w:sz w:val="18"/>
          <w:szCs w:val="18"/>
        </w:rPr>
        <w:t>es</w:t>
      </w:r>
      <w:r w:rsidRPr="00D61F4A">
        <w:rPr>
          <w:rFonts w:ascii="Arial" w:hAnsi="Arial"/>
          <w:b/>
          <w:color w:val="000000"/>
          <w:sz w:val="18"/>
          <w:szCs w:val="18"/>
        </w:rPr>
        <w:t xml:space="preserve"> not want the respondent to know </w:t>
      </w:r>
      <w:r w:rsidR="00967F98" w:rsidRPr="00D61F4A">
        <w:rPr>
          <w:rFonts w:ascii="Arial" w:hAnsi="Arial"/>
          <w:b/>
          <w:color w:val="000000"/>
          <w:sz w:val="18"/>
          <w:szCs w:val="18"/>
        </w:rPr>
        <w:t>their</w:t>
      </w:r>
      <w:r w:rsidRPr="00D61F4A">
        <w:rPr>
          <w:rFonts w:ascii="Arial" w:hAnsi="Arial"/>
          <w:b/>
          <w:color w:val="000000"/>
          <w:sz w:val="18"/>
          <w:szCs w:val="18"/>
        </w:rPr>
        <w:t xml:space="preserve"> home </w:t>
      </w:r>
      <w:proofErr w:type="gramStart"/>
      <w:r w:rsidRPr="00D61F4A">
        <w:rPr>
          <w:rFonts w:ascii="Arial" w:hAnsi="Arial"/>
          <w:b/>
          <w:color w:val="000000"/>
          <w:sz w:val="18"/>
          <w:szCs w:val="18"/>
        </w:rPr>
        <w:t>address</w:t>
      </w:r>
      <w:proofErr w:type="gramEnd"/>
      <w:r w:rsidRPr="00D61F4A">
        <w:rPr>
          <w:rFonts w:ascii="Arial" w:hAnsi="Arial"/>
          <w:b/>
          <w:color w:val="000000"/>
          <w:sz w:val="18"/>
          <w:szCs w:val="18"/>
        </w:rPr>
        <w:t xml:space="preserve"> please either:</w:t>
      </w:r>
    </w:p>
    <w:p w14:paraId="6D2E534E" w14:textId="77777777" w:rsidR="00BB2667" w:rsidRPr="00D61F4A" w:rsidRDefault="00BB2667" w:rsidP="00910B75">
      <w:pPr>
        <w:numPr>
          <w:ilvl w:val="0"/>
          <w:numId w:val="11"/>
        </w:numPr>
        <w:tabs>
          <w:tab w:val="left" w:pos="9781"/>
        </w:tabs>
        <w:spacing w:after="60"/>
        <w:ind w:right="340"/>
        <w:rPr>
          <w:rFonts w:ascii="Arial" w:hAnsi="Arial"/>
          <w:b/>
          <w:color w:val="000000"/>
          <w:sz w:val="18"/>
          <w:szCs w:val="18"/>
        </w:rPr>
      </w:pPr>
      <w:r w:rsidRPr="00D61F4A">
        <w:rPr>
          <w:rFonts w:ascii="Arial" w:hAnsi="Arial"/>
          <w:b/>
          <w:color w:val="000000"/>
          <w:sz w:val="18"/>
          <w:szCs w:val="18"/>
        </w:rPr>
        <w:t xml:space="preserve">Give an address where court documents can be sent </w:t>
      </w:r>
      <w:proofErr w:type="gramStart"/>
      <w:r w:rsidRPr="00D61F4A">
        <w:rPr>
          <w:rFonts w:ascii="Arial" w:hAnsi="Arial"/>
          <w:b/>
          <w:color w:val="000000"/>
          <w:sz w:val="18"/>
          <w:szCs w:val="18"/>
        </w:rPr>
        <w:t>e.g.</w:t>
      </w:r>
      <w:proofErr w:type="gramEnd"/>
      <w:r w:rsidRPr="00D61F4A">
        <w:rPr>
          <w:rFonts w:ascii="Arial" w:hAnsi="Arial"/>
          <w:b/>
          <w:color w:val="000000"/>
          <w:sz w:val="18"/>
          <w:szCs w:val="18"/>
        </w:rPr>
        <w:t xml:space="preserve"> post office box or</w:t>
      </w:r>
    </w:p>
    <w:p w14:paraId="253EC2C9" w14:textId="77777777" w:rsidR="00BB2667" w:rsidRPr="00D61F4A" w:rsidRDefault="00BB2667" w:rsidP="00910B75">
      <w:pPr>
        <w:numPr>
          <w:ilvl w:val="0"/>
          <w:numId w:val="11"/>
        </w:numPr>
        <w:tabs>
          <w:tab w:val="left" w:pos="9781"/>
        </w:tabs>
        <w:spacing w:after="60"/>
        <w:ind w:right="340"/>
        <w:rPr>
          <w:rFonts w:ascii="Arial" w:hAnsi="Arial"/>
          <w:b/>
          <w:color w:val="000000"/>
          <w:sz w:val="18"/>
          <w:szCs w:val="18"/>
        </w:rPr>
      </w:pPr>
      <w:r w:rsidRPr="00D61F4A">
        <w:rPr>
          <w:rFonts w:ascii="Arial" w:hAnsi="Arial"/>
          <w:b/>
          <w:color w:val="000000"/>
          <w:sz w:val="18"/>
          <w:szCs w:val="18"/>
        </w:rPr>
        <w:t>Complete an “Aggrieved Details Form” which will not be provided to the respondent</w:t>
      </w:r>
    </w:p>
    <w:p w14:paraId="73C35EC6" w14:textId="77777777" w:rsidR="004D18CF" w:rsidRPr="00D61F4A" w:rsidRDefault="004D18CF" w:rsidP="004D18CF">
      <w:pPr>
        <w:tabs>
          <w:tab w:val="left" w:pos="5760"/>
          <w:tab w:val="left" w:pos="9720"/>
        </w:tabs>
        <w:spacing w:after="30"/>
        <w:ind w:left="340" w:right="340"/>
        <w:rPr>
          <w:rFonts w:ascii="Arial" w:hAnsi="Arial"/>
          <w:color w:val="000000"/>
          <w:sz w:val="18"/>
        </w:rPr>
      </w:pPr>
      <w:r w:rsidRPr="00D61F4A">
        <w:rPr>
          <w:rFonts w:ascii="Arial" w:hAnsi="Arial"/>
          <w:color w:val="000000"/>
          <w:sz w:val="18"/>
        </w:rPr>
        <w:t>Given Name/s</w:t>
      </w:r>
      <w:r w:rsidRPr="00D61F4A">
        <w:rPr>
          <w:rFonts w:ascii="Arial" w:hAnsi="Arial"/>
          <w:color w:val="000000"/>
          <w:sz w:val="18"/>
        </w:rPr>
        <w:tab/>
        <w:t>Family Name</w:t>
      </w:r>
      <w:r w:rsidRPr="00D61F4A">
        <w:rPr>
          <w:rFonts w:ascii="Arial" w:hAnsi="Arial"/>
          <w:color w:val="000000"/>
          <w:sz w:val="18"/>
        </w:rPr>
        <w:tab/>
        <w:t>Date of birth</w:t>
      </w:r>
    </w:p>
    <w:tbl>
      <w:tblPr>
        <w:tblW w:w="11101" w:type="dxa"/>
        <w:tblInd w:w="421"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A0" w:firstRow="1" w:lastRow="0" w:firstColumn="1" w:lastColumn="0" w:noHBand="0" w:noVBand="0"/>
      </w:tblPr>
      <w:tblGrid>
        <w:gridCol w:w="4981"/>
        <w:gridCol w:w="360"/>
        <w:gridCol w:w="3598"/>
        <w:gridCol w:w="360"/>
        <w:gridCol w:w="388"/>
        <w:gridCol w:w="20"/>
        <w:gridCol w:w="284"/>
        <w:gridCol w:w="213"/>
        <w:gridCol w:w="180"/>
        <w:gridCol w:w="672"/>
        <w:gridCol w:w="20"/>
        <w:gridCol w:w="25"/>
      </w:tblGrid>
      <w:tr w:rsidR="004D18CF" w:rsidRPr="00D61F4A" w14:paraId="48FB7B65" w14:textId="77777777" w:rsidTr="007B7EBF">
        <w:trPr>
          <w:cantSplit/>
          <w:trHeight w:val="454"/>
        </w:trPr>
        <w:tc>
          <w:tcPr>
            <w:tcW w:w="4981" w:type="dxa"/>
            <w:tcBorders>
              <w:top w:val="single" w:sz="4" w:space="0" w:color="000000"/>
              <w:bottom w:val="single" w:sz="4" w:space="0" w:color="000000"/>
              <w:right w:val="single" w:sz="4" w:space="0" w:color="000000"/>
            </w:tcBorders>
            <w:vAlign w:val="center"/>
          </w:tcPr>
          <w:p w14:paraId="2917D641" w14:textId="77777777" w:rsidR="004D18CF" w:rsidRPr="00D61F4A" w:rsidRDefault="004D18CF" w:rsidP="004D18CF">
            <w:pPr>
              <w:tabs>
                <w:tab w:val="left" w:pos="9866"/>
                <w:tab w:val="left" w:pos="9923"/>
              </w:tabs>
              <w:ind w:right="340"/>
              <w:rPr>
                <w:rFonts w:ascii="Arial" w:hAnsi="Arial"/>
                <w:color w:val="000000"/>
                <w:sz w:val="18"/>
              </w:rPr>
            </w:pPr>
          </w:p>
        </w:tc>
        <w:tc>
          <w:tcPr>
            <w:tcW w:w="360" w:type="dxa"/>
            <w:tcBorders>
              <w:top w:val="nil"/>
              <w:left w:val="single" w:sz="4" w:space="0" w:color="000000"/>
              <w:bottom w:val="nil"/>
              <w:right w:val="single" w:sz="4" w:space="0" w:color="auto"/>
            </w:tcBorders>
            <w:vAlign w:val="center"/>
          </w:tcPr>
          <w:p w14:paraId="12834D10" w14:textId="77777777" w:rsidR="004D18CF" w:rsidRPr="00D61F4A" w:rsidRDefault="004D18CF" w:rsidP="004D18CF">
            <w:pPr>
              <w:tabs>
                <w:tab w:val="left" w:pos="9866"/>
                <w:tab w:val="left" w:pos="9923"/>
              </w:tabs>
              <w:ind w:left="340" w:right="340"/>
              <w:rPr>
                <w:rFonts w:ascii="Arial" w:hAnsi="Arial"/>
                <w:color w:val="000000"/>
                <w:sz w:val="18"/>
              </w:rPr>
            </w:pPr>
          </w:p>
        </w:tc>
        <w:tc>
          <w:tcPr>
            <w:tcW w:w="3598" w:type="dxa"/>
            <w:tcBorders>
              <w:top w:val="single" w:sz="4" w:space="0" w:color="auto"/>
              <w:left w:val="single" w:sz="4" w:space="0" w:color="auto"/>
              <w:bottom w:val="single" w:sz="4" w:space="0" w:color="auto"/>
              <w:right w:val="single" w:sz="4" w:space="0" w:color="auto"/>
            </w:tcBorders>
          </w:tcPr>
          <w:p w14:paraId="5230234C" w14:textId="77777777" w:rsidR="004D18CF" w:rsidRPr="00D61F4A" w:rsidRDefault="004D18CF" w:rsidP="004D18CF">
            <w:pPr>
              <w:tabs>
                <w:tab w:val="left" w:pos="3289"/>
                <w:tab w:val="left" w:pos="9072"/>
              </w:tabs>
              <w:ind w:right="340"/>
              <w:jc w:val="center"/>
              <w:rPr>
                <w:rFonts w:ascii="Arial" w:hAnsi="Arial"/>
                <w:color w:val="000000"/>
                <w:sz w:val="18"/>
              </w:rPr>
            </w:pPr>
          </w:p>
        </w:tc>
        <w:tc>
          <w:tcPr>
            <w:tcW w:w="360" w:type="dxa"/>
            <w:tcBorders>
              <w:top w:val="nil"/>
              <w:left w:val="single" w:sz="4" w:space="0" w:color="auto"/>
              <w:bottom w:val="nil"/>
              <w:right w:val="single" w:sz="4" w:space="0" w:color="auto"/>
            </w:tcBorders>
          </w:tcPr>
          <w:p w14:paraId="1BC6F533" w14:textId="77777777" w:rsidR="004D18CF" w:rsidRPr="00D61F4A" w:rsidRDefault="004D18CF" w:rsidP="004D18CF">
            <w:pPr>
              <w:tabs>
                <w:tab w:val="left" w:pos="3289"/>
                <w:tab w:val="left" w:pos="9072"/>
              </w:tabs>
              <w:ind w:right="340"/>
              <w:jc w:val="center"/>
              <w:rPr>
                <w:rFonts w:ascii="Arial" w:hAnsi="Arial"/>
                <w:color w:val="000000"/>
                <w:sz w:val="18"/>
              </w:rPr>
            </w:pPr>
          </w:p>
        </w:tc>
        <w:tc>
          <w:tcPr>
            <w:tcW w:w="388" w:type="dxa"/>
            <w:tcBorders>
              <w:top w:val="single" w:sz="4" w:space="0" w:color="auto"/>
              <w:left w:val="single" w:sz="4" w:space="0" w:color="auto"/>
              <w:bottom w:val="single" w:sz="4" w:space="0" w:color="auto"/>
              <w:right w:val="nil"/>
            </w:tcBorders>
            <w:tcMar>
              <w:left w:w="0" w:type="dxa"/>
              <w:right w:w="0" w:type="dxa"/>
            </w:tcMar>
            <w:vAlign w:val="center"/>
          </w:tcPr>
          <w:p w14:paraId="3AB97028" w14:textId="77777777" w:rsidR="004D18CF" w:rsidRPr="00D61F4A" w:rsidRDefault="004D18CF" w:rsidP="004D18CF">
            <w:pPr>
              <w:tabs>
                <w:tab w:val="left" w:pos="3289"/>
                <w:tab w:val="left" w:pos="9072"/>
              </w:tabs>
              <w:ind w:right="340"/>
              <w:jc w:val="center"/>
              <w:rPr>
                <w:rFonts w:ascii="Arial" w:hAnsi="Arial"/>
                <w:color w:val="000000"/>
                <w:sz w:val="18"/>
              </w:rPr>
            </w:pPr>
          </w:p>
        </w:tc>
        <w:tc>
          <w:tcPr>
            <w:tcW w:w="20" w:type="dxa"/>
            <w:tcBorders>
              <w:top w:val="single" w:sz="4" w:space="0" w:color="auto"/>
              <w:left w:val="nil"/>
              <w:bottom w:val="single" w:sz="4" w:space="0" w:color="auto"/>
              <w:right w:val="nil"/>
            </w:tcBorders>
            <w:vAlign w:val="center"/>
          </w:tcPr>
          <w:p w14:paraId="77108512" w14:textId="77777777" w:rsidR="004D18CF" w:rsidRPr="00D61F4A" w:rsidRDefault="004D18CF" w:rsidP="004D18CF">
            <w:pPr>
              <w:tabs>
                <w:tab w:val="left" w:pos="3289"/>
                <w:tab w:val="left" w:pos="9072"/>
              </w:tabs>
              <w:ind w:right="340"/>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4FCDFBE0" w14:textId="77777777" w:rsidR="004D18CF" w:rsidRPr="00D61F4A" w:rsidRDefault="004D18CF" w:rsidP="004D18CF">
            <w:pPr>
              <w:tabs>
                <w:tab w:val="left" w:pos="3289"/>
                <w:tab w:val="left" w:pos="9072"/>
              </w:tabs>
              <w:jc w:val="center"/>
              <w:rPr>
                <w:rFonts w:ascii="Arial" w:hAnsi="Arial"/>
                <w:color w:val="000000"/>
                <w:sz w:val="18"/>
              </w:rPr>
            </w:pPr>
            <w:r w:rsidRPr="00D61F4A">
              <w:rPr>
                <w:rFonts w:ascii="Arial" w:hAnsi="Arial"/>
                <w:color w:val="000000"/>
                <w:sz w:val="18"/>
              </w:rPr>
              <w:t>/</w:t>
            </w:r>
          </w:p>
        </w:tc>
        <w:tc>
          <w:tcPr>
            <w:tcW w:w="213" w:type="dxa"/>
            <w:tcBorders>
              <w:top w:val="single" w:sz="4" w:space="0" w:color="auto"/>
              <w:left w:val="nil"/>
              <w:bottom w:val="single" w:sz="4" w:space="0" w:color="auto"/>
              <w:right w:val="nil"/>
            </w:tcBorders>
            <w:vAlign w:val="center"/>
          </w:tcPr>
          <w:p w14:paraId="2C448F6D" w14:textId="77777777" w:rsidR="004D18CF" w:rsidRPr="00D61F4A" w:rsidRDefault="004D18CF" w:rsidP="004D18CF">
            <w:pPr>
              <w:tabs>
                <w:tab w:val="left" w:pos="3289"/>
                <w:tab w:val="left" w:pos="9072"/>
              </w:tabs>
              <w:jc w:val="center"/>
              <w:rPr>
                <w:rFonts w:ascii="Arial" w:hAnsi="Arial"/>
                <w:color w:val="000000"/>
                <w:sz w:val="18"/>
              </w:rPr>
            </w:pPr>
          </w:p>
        </w:tc>
        <w:tc>
          <w:tcPr>
            <w:tcW w:w="180" w:type="dxa"/>
            <w:tcBorders>
              <w:top w:val="single" w:sz="4" w:space="0" w:color="auto"/>
              <w:left w:val="nil"/>
              <w:bottom w:val="single" w:sz="4" w:space="0" w:color="auto"/>
              <w:right w:val="nil"/>
            </w:tcBorders>
            <w:vAlign w:val="center"/>
          </w:tcPr>
          <w:p w14:paraId="5D3F1446" w14:textId="77777777" w:rsidR="004D18CF" w:rsidRPr="00D61F4A" w:rsidRDefault="004D18CF" w:rsidP="004D18CF">
            <w:pPr>
              <w:tabs>
                <w:tab w:val="left" w:pos="3289"/>
                <w:tab w:val="left" w:pos="9072"/>
              </w:tabs>
              <w:ind w:right="340"/>
              <w:jc w:val="center"/>
              <w:rPr>
                <w:rFonts w:ascii="Arial" w:hAnsi="Arial"/>
                <w:color w:val="000000"/>
                <w:sz w:val="18"/>
              </w:rPr>
            </w:pPr>
          </w:p>
        </w:tc>
        <w:tc>
          <w:tcPr>
            <w:tcW w:w="672" w:type="dxa"/>
            <w:tcBorders>
              <w:top w:val="single" w:sz="4" w:space="0" w:color="auto"/>
              <w:left w:val="nil"/>
              <w:bottom w:val="single" w:sz="4" w:space="0" w:color="auto"/>
              <w:right w:val="nil"/>
            </w:tcBorders>
            <w:vAlign w:val="center"/>
          </w:tcPr>
          <w:p w14:paraId="57F9ACCD" w14:textId="77777777" w:rsidR="004D18CF" w:rsidRPr="00D61F4A" w:rsidRDefault="004D18CF" w:rsidP="004D18CF">
            <w:pPr>
              <w:tabs>
                <w:tab w:val="left" w:pos="3289"/>
                <w:tab w:val="left" w:pos="9072"/>
              </w:tabs>
              <w:jc w:val="center"/>
              <w:rPr>
                <w:rFonts w:ascii="Arial" w:hAnsi="Arial"/>
                <w:color w:val="000000"/>
                <w:sz w:val="18"/>
              </w:rPr>
            </w:pPr>
            <w:r w:rsidRPr="00D61F4A">
              <w:rPr>
                <w:rFonts w:ascii="Arial" w:hAnsi="Arial"/>
                <w:color w:val="000000"/>
                <w:sz w:val="18"/>
              </w:rPr>
              <w:t>/</w:t>
            </w:r>
          </w:p>
        </w:tc>
        <w:tc>
          <w:tcPr>
            <w:tcW w:w="20" w:type="dxa"/>
            <w:tcBorders>
              <w:top w:val="single" w:sz="4" w:space="0" w:color="auto"/>
              <w:left w:val="nil"/>
              <w:bottom w:val="single" w:sz="4" w:space="0" w:color="auto"/>
              <w:right w:val="nil"/>
            </w:tcBorders>
            <w:vAlign w:val="center"/>
          </w:tcPr>
          <w:p w14:paraId="2067197A" w14:textId="77777777" w:rsidR="004D18CF" w:rsidRPr="00D61F4A" w:rsidRDefault="004D18CF" w:rsidP="004D18CF">
            <w:pPr>
              <w:tabs>
                <w:tab w:val="left" w:pos="3289"/>
                <w:tab w:val="left" w:pos="9072"/>
              </w:tabs>
              <w:ind w:right="340"/>
              <w:jc w:val="center"/>
              <w:rPr>
                <w:rFonts w:ascii="Arial" w:hAnsi="Arial"/>
                <w:color w:val="000000"/>
                <w:sz w:val="18"/>
              </w:rPr>
            </w:pPr>
          </w:p>
        </w:tc>
        <w:tc>
          <w:tcPr>
            <w:tcW w:w="25" w:type="dxa"/>
            <w:tcBorders>
              <w:top w:val="single" w:sz="4" w:space="0" w:color="auto"/>
              <w:left w:val="nil"/>
              <w:bottom w:val="single" w:sz="4" w:space="0" w:color="auto"/>
              <w:right w:val="single" w:sz="4" w:space="0" w:color="auto"/>
            </w:tcBorders>
            <w:vAlign w:val="center"/>
          </w:tcPr>
          <w:p w14:paraId="2E493177" w14:textId="77777777" w:rsidR="004D18CF" w:rsidRPr="00D61F4A" w:rsidRDefault="004D18CF" w:rsidP="004D18CF">
            <w:pPr>
              <w:tabs>
                <w:tab w:val="left" w:pos="3289"/>
                <w:tab w:val="left" w:pos="9072"/>
              </w:tabs>
              <w:ind w:right="340"/>
              <w:jc w:val="center"/>
              <w:rPr>
                <w:rFonts w:ascii="Arial" w:hAnsi="Arial"/>
                <w:color w:val="000000"/>
                <w:sz w:val="18"/>
              </w:rPr>
            </w:pPr>
          </w:p>
        </w:tc>
      </w:tr>
    </w:tbl>
    <w:p w14:paraId="72B9B15F" w14:textId="303FBCDA" w:rsidR="00BB2667" w:rsidRPr="00D61F4A" w:rsidRDefault="00BB2667" w:rsidP="00B03BB8">
      <w:pPr>
        <w:tabs>
          <w:tab w:val="left" w:pos="9866"/>
          <w:tab w:val="left" w:pos="9923"/>
        </w:tabs>
        <w:spacing w:before="160" w:after="30"/>
        <w:ind w:left="340" w:right="340"/>
        <w:rPr>
          <w:rFonts w:ascii="Arial" w:hAnsi="Arial"/>
          <w:i/>
          <w:color w:val="000000"/>
          <w:sz w:val="18"/>
        </w:rPr>
      </w:pPr>
      <w:r w:rsidRPr="00D61F4A">
        <w:rPr>
          <w:rFonts w:ascii="Arial" w:hAnsi="Arial"/>
          <w:color w:val="000000"/>
          <w:sz w:val="18"/>
        </w:rPr>
        <w:t>Address</w:t>
      </w:r>
      <w:r w:rsidR="00110E99" w:rsidRPr="00D61F4A">
        <w:rPr>
          <w:rFonts w:ascii="Arial" w:hAnsi="Arial"/>
          <w:color w:val="000000"/>
          <w:sz w:val="18"/>
        </w:rPr>
        <w:t xml:space="preserve"> </w:t>
      </w:r>
      <w:r w:rsidR="00110E99" w:rsidRPr="00D61F4A">
        <w:rPr>
          <w:rFonts w:ascii="Arial" w:hAnsi="Arial"/>
          <w:i/>
          <w:color w:val="000000"/>
          <w:sz w:val="18"/>
        </w:rPr>
        <w:t>*Leave blank if you do not want this information to be given to the other party</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023"/>
      </w:tblGrid>
      <w:tr w:rsidR="00BB2667" w:rsidRPr="00D61F4A" w14:paraId="392BE621" w14:textId="77777777" w:rsidTr="007B7EBF">
        <w:trPr>
          <w:cantSplit/>
          <w:trHeight w:val="454"/>
        </w:trPr>
        <w:tc>
          <w:tcPr>
            <w:tcW w:w="11023" w:type="dxa"/>
            <w:tcBorders>
              <w:top w:val="single" w:sz="4" w:space="0" w:color="auto"/>
              <w:bottom w:val="single" w:sz="4" w:space="0" w:color="auto"/>
            </w:tcBorders>
            <w:noWrap/>
            <w:vAlign w:val="center"/>
          </w:tcPr>
          <w:p w14:paraId="58D687FD" w14:textId="77777777" w:rsidR="00BB2667" w:rsidRPr="00D61F4A" w:rsidRDefault="00BB2667" w:rsidP="00AF3771">
            <w:pPr>
              <w:tabs>
                <w:tab w:val="left" w:pos="3289"/>
                <w:tab w:val="left" w:pos="9072"/>
              </w:tabs>
              <w:ind w:right="340"/>
              <w:rPr>
                <w:rFonts w:ascii="Arial" w:hAnsi="Arial"/>
                <w:color w:val="000000"/>
                <w:sz w:val="18"/>
              </w:rPr>
            </w:pPr>
          </w:p>
        </w:tc>
      </w:tr>
    </w:tbl>
    <w:p w14:paraId="64284512" w14:textId="77777777" w:rsidR="00BB2667" w:rsidRPr="00D61F4A" w:rsidRDefault="00BB2667" w:rsidP="00123D3B">
      <w:pPr>
        <w:tabs>
          <w:tab w:val="left" w:pos="340"/>
          <w:tab w:val="left" w:pos="3232"/>
          <w:tab w:val="left" w:pos="4860"/>
          <w:tab w:val="left" w:pos="9180"/>
        </w:tabs>
        <w:spacing w:before="160" w:after="30"/>
        <w:ind w:right="340"/>
        <w:rPr>
          <w:rFonts w:ascii="Arial" w:hAnsi="Arial"/>
          <w:color w:val="000000"/>
          <w:sz w:val="18"/>
        </w:rPr>
      </w:pPr>
      <w:r w:rsidRPr="00D61F4A">
        <w:rPr>
          <w:rFonts w:ascii="Arial" w:hAnsi="Arial"/>
          <w:color w:val="000000"/>
          <w:sz w:val="18"/>
        </w:rPr>
        <w:tab/>
        <w:t>Gender</w:t>
      </w:r>
      <w:r w:rsidRPr="00D61F4A">
        <w:rPr>
          <w:rFonts w:ascii="Arial" w:hAnsi="Arial"/>
          <w:color w:val="000000"/>
          <w:sz w:val="18"/>
        </w:rPr>
        <w:tab/>
      </w:r>
      <w:r w:rsidRPr="00D61F4A">
        <w:rPr>
          <w:rFonts w:ascii="Arial" w:hAnsi="Arial"/>
          <w:color w:val="000000"/>
          <w:sz w:val="18"/>
        </w:rPr>
        <w:tab/>
        <w:t>Home Number</w:t>
      </w:r>
      <w:r w:rsidRPr="00D61F4A">
        <w:rPr>
          <w:rFonts w:ascii="Arial" w:hAnsi="Arial"/>
          <w:color w:val="000000"/>
          <w:sz w:val="18"/>
        </w:rPr>
        <w:tab/>
      </w:r>
      <w:smartTag w:uri="urn:schemas-microsoft-com:office:smarttags" w:element="place">
        <w:r w:rsidRPr="00D61F4A">
          <w:rPr>
            <w:rFonts w:ascii="Arial" w:hAnsi="Arial"/>
            <w:color w:val="000000"/>
            <w:sz w:val="18"/>
          </w:rPr>
          <w:t>Mobile</w:t>
        </w:r>
      </w:smartTag>
      <w:r w:rsidRPr="00D61F4A">
        <w:rPr>
          <w:rFonts w:ascii="Arial" w:hAnsi="Arial"/>
          <w:color w:val="000000"/>
          <w:sz w:val="18"/>
        </w:rPr>
        <w:t xml:space="preserve"> Number</w:t>
      </w:r>
    </w:p>
    <w:tbl>
      <w:tblPr>
        <w:tblW w:w="11056" w:type="dxa"/>
        <w:tblInd w:w="421"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A0" w:firstRow="1" w:lastRow="0" w:firstColumn="1" w:lastColumn="0" w:noHBand="0" w:noVBand="0"/>
      </w:tblPr>
      <w:tblGrid>
        <w:gridCol w:w="3901"/>
        <w:gridCol w:w="540"/>
        <w:gridCol w:w="3983"/>
        <w:gridCol w:w="340"/>
        <w:gridCol w:w="2292"/>
      </w:tblGrid>
      <w:tr w:rsidR="00BB2667" w:rsidRPr="00D61F4A" w14:paraId="2A70233E" w14:textId="77777777" w:rsidTr="007B7EBF">
        <w:trPr>
          <w:cantSplit/>
          <w:trHeight w:val="454"/>
        </w:trPr>
        <w:tc>
          <w:tcPr>
            <w:tcW w:w="3901" w:type="dxa"/>
            <w:tcBorders>
              <w:top w:val="single" w:sz="4" w:space="0" w:color="000000"/>
              <w:bottom w:val="single" w:sz="4" w:space="0" w:color="000000"/>
              <w:right w:val="single" w:sz="4" w:space="0" w:color="000000"/>
            </w:tcBorders>
            <w:vAlign w:val="center"/>
          </w:tcPr>
          <w:p w14:paraId="77EEAF82" w14:textId="77777777" w:rsidR="00BB2667" w:rsidRPr="00D61F4A" w:rsidRDefault="00BB2667" w:rsidP="00670DAC">
            <w:pPr>
              <w:tabs>
                <w:tab w:val="left" w:pos="9866"/>
                <w:tab w:val="left" w:pos="9923"/>
              </w:tabs>
              <w:ind w:right="340"/>
              <w:rPr>
                <w:rFonts w:ascii="Arial" w:hAnsi="Arial"/>
                <w:color w:val="000000"/>
                <w:sz w:val="18"/>
              </w:rPr>
            </w:pPr>
            <w:r w:rsidRPr="00D61F4A">
              <w:rPr>
                <w:rFonts w:ascii="Arial" w:hAnsi="Arial"/>
                <w:color w:val="000000"/>
                <w:sz w:val="18"/>
              </w:rPr>
              <w:tab/>
            </w:r>
          </w:p>
        </w:tc>
        <w:tc>
          <w:tcPr>
            <w:tcW w:w="540" w:type="dxa"/>
            <w:tcBorders>
              <w:top w:val="nil"/>
              <w:bottom w:val="nil"/>
              <w:right w:val="single" w:sz="4" w:space="0" w:color="auto"/>
            </w:tcBorders>
            <w:vAlign w:val="center"/>
          </w:tcPr>
          <w:p w14:paraId="1AD0049E" w14:textId="77777777" w:rsidR="00BB2667" w:rsidRPr="00D61F4A" w:rsidRDefault="00BB2667" w:rsidP="00670DAC">
            <w:pPr>
              <w:tabs>
                <w:tab w:val="left" w:pos="9866"/>
                <w:tab w:val="left" w:pos="9923"/>
              </w:tabs>
              <w:ind w:right="340"/>
              <w:rPr>
                <w:rFonts w:ascii="Arial" w:hAnsi="Arial"/>
                <w:color w:val="000000"/>
                <w:sz w:val="18"/>
              </w:rPr>
            </w:pPr>
            <w:r w:rsidRPr="00D61F4A">
              <w:rPr>
                <w:rFonts w:ascii="Arial" w:hAnsi="Arial"/>
                <w:color w:val="000000"/>
                <w:sz w:val="18"/>
              </w:rPr>
              <w:tab/>
            </w:r>
          </w:p>
        </w:tc>
        <w:tc>
          <w:tcPr>
            <w:tcW w:w="3983" w:type="dxa"/>
            <w:tcBorders>
              <w:top w:val="single" w:sz="4" w:space="0" w:color="auto"/>
              <w:left w:val="single" w:sz="4" w:space="0" w:color="auto"/>
              <w:bottom w:val="single" w:sz="4" w:space="0" w:color="auto"/>
              <w:right w:val="single" w:sz="4" w:space="0" w:color="auto"/>
            </w:tcBorders>
            <w:vAlign w:val="center"/>
          </w:tcPr>
          <w:p w14:paraId="394DD493" w14:textId="77777777" w:rsidR="00BB2667" w:rsidRPr="00D61F4A" w:rsidRDefault="00BB2667" w:rsidP="00670DAC">
            <w:pPr>
              <w:tabs>
                <w:tab w:val="left" w:pos="9866"/>
                <w:tab w:val="left" w:pos="9923"/>
              </w:tabs>
              <w:ind w:right="340"/>
              <w:rPr>
                <w:rFonts w:ascii="Arial" w:hAnsi="Arial"/>
                <w:color w:val="000000"/>
                <w:sz w:val="18"/>
              </w:rPr>
            </w:pPr>
            <w:r w:rsidRPr="00D61F4A">
              <w:rPr>
                <w:rFonts w:ascii="Arial" w:hAnsi="Arial"/>
                <w:color w:val="000000"/>
                <w:sz w:val="18"/>
              </w:rPr>
              <w:tab/>
            </w:r>
          </w:p>
        </w:tc>
        <w:tc>
          <w:tcPr>
            <w:tcW w:w="340" w:type="dxa"/>
            <w:tcBorders>
              <w:top w:val="nil"/>
              <w:left w:val="single" w:sz="4" w:space="0" w:color="auto"/>
              <w:bottom w:val="nil"/>
              <w:right w:val="single" w:sz="4" w:space="0" w:color="auto"/>
            </w:tcBorders>
          </w:tcPr>
          <w:p w14:paraId="79E0E790" w14:textId="77777777" w:rsidR="00BB2667" w:rsidRPr="00D61F4A" w:rsidRDefault="00BB2667" w:rsidP="00670DAC">
            <w:pPr>
              <w:tabs>
                <w:tab w:val="left" w:pos="9866"/>
                <w:tab w:val="left" w:pos="9923"/>
              </w:tabs>
              <w:ind w:right="340"/>
              <w:rPr>
                <w:rFonts w:ascii="Arial" w:hAnsi="Arial"/>
                <w:color w:val="000000"/>
                <w:sz w:val="18"/>
              </w:rPr>
            </w:pPr>
          </w:p>
        </w:tc>
        <w:tc>
          <w:tcPr>
            <w:tcW w:w="2292" w:type="dxa"/>
            <w:tcBorders>
              <w:top w:val="single" w:sz="4" w:space="0" w:color="auto"/>
              <w:left w:val="single" w:sz="4" w:space="0" w:color="auto"/>
              <w:bottom w:val="single" w:sz="4" w:space="0" w:color="auto"/>
              <w:right w:val="single" w:sz="4" w:space="0" w:color="auto"/>
            </w:tcBorders>
          </w:tcPr>
          <w:p w14:paraId="44206930" w14:textId="77777777" w:rsidR="00BB2667" w:rsidRPr="00D61F4A" w:rsidRDefault="00BB2667" w:rsidP="00670DAC">
            <w:pPr>
              <w:tabs>
                <w:tab w:val="left" w:pos="9866"/>
                <w:tab w:val="left" w:pos="9923"/>
              </w:tabs>
              <w:ind w:right="340"/>
              <w:rPr>
                <w:rFonts w:ascii="Arial" w:hAnsi="Arial"/>
                <w:color w:val="000000"/>
                <w:sz w:val="18"/>
              </w:rPr>
            </w:pPr>
          </w:p>
        </w:tc>
      </w:tr>
    </w:tbl>
    <w:p w14:paraId="2B04BBF8" w14:textId="77777777" w:rsidR="00BB2667" w:rsidRPr="00D61F4A" w:rsidRDefault="00BB2667" w:rsidP="008B3348">
      <w:pPr>
        <w:tabs>
          <w:tab w:val="left" w:pos="340"/>
          <w:tab w:val="left" w:pos="3232"/>
          <w:tab w:val="left" w:pos="9044"/>
        </w:tabs>
        <w:spacing w:before="160" w:after="30"/>
        <w:ind w:right="340"/>
        <w:rPr>
          <w:rFonts w:ascii="Arial" w:hAnsi="Arial"/>
          <w:color w:val="000000"/>
          <w:sz w:val="18"/>
        </w:rPr>
      </w:pPr>
      <w:r w:rsidRPr="00D61F4A">
        <w:rPr>
          <w:rFonts w:ascii="Arial" w:hAnsi="Arial"/>
          <w:color w:val="000000"/>
          <w:sz w:val="18"/>
        </w:rPr>
        <w:tab/>
        <w:t>Work Phone</w:t>
      </w:r>
      <w:r w:rsidRPr="00D61F4A">
        <w:rPr>
          <w:rFonts w:ascii="Arial" w:hAnsi="Arial"/>
          <w:color w:val="000000"/>
          <w:sz w:val="18"/>
        </w:rPr>
        <w:tab/>
        <w:t>Email</w:t>
      </w:r>
      <w:r w:rsidRPr="00D61F4A">
        <w:rPr>
          <w:rFonts w:ascii="Arial" w:hAnsi="Arial"/>
          <w:color w:val="000000"/>
          <w:sz w:val="18"/>
        </w:rPr>
        <w:tab/>
        <w:t>SPI # (QPS Only)</w:t>
      </w:r>
    </w:p>
    <w:tbl>
      <w:tblPr>
        <w:tblW w:w="11023"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9"/>
        <w:gridCol w:w="426"/>
        <w:gridCol w:w="5386"/>
        <w:gridCol w:w="425"/>
        <w:gridCol w:w="2297"/>
      </w:tblGrid>
      <w:tr w:rsidR="00BB2667" w:rsidRPr="00D61F4A" w14:paraId="787B2403" w14:textId="77777777" w:rsidTr="007B7EBF">
        <w:trPr>
          <w:cantSplit/>
          <w:trHeight w:val="454"/>
        </w:trPr>
        <w:tc>
          <w:tcPr>
            <w:tcW w:w="2489" w:type="dxa"/>
            <w:tcBorders>
              <w:top w:val="single" w:sz="4" w:space="0" w:color="auto"/>
              <w:left w:val="single" w:sz="4" w:space="0" w:color="auto"/>
              <w:bottom w:val="single" w:sz="4" w:space="0" w:color="auto"/>
              <w:right w:val="single" w:sz="4" w:space="0" w:color="auto"/>
            </w:tcBorders>
            <w:vAlign w:val="center"/>
          </w:tcPr>
          <w:p w14:paraId="6FABE6A4" w14:textId="77777777" w:rsidR="00BB2667" w:rsidRPr="00D61F4A" w:rsidRDefault="00BB2667" w:rsidP="00AF3771">
            <w:pPr>
              <w:tabs>
                <w:tab w:val="left" w:pos="3289"/>
                <w:tab w:val="left" w:pos="9072"/>
              </w:tabs>
              <w:ind w:right="340"/>
              <w:rPr>
                <w:rFonts w:ascii="Arial" w:hAnsi="Arial"/>
                <w:color w:val="000000"/>
                <w:sz w:val="18"/>
              </w:rPr>
            </w:pPr>
          </w:p>
        </w:tc>
        <w:tc>
          <w:tcPr>
            <w:tcW w:w="426" w:type="dxa"/>
            <w:tcBorders>
              <w:top w:val="nil"/>
              <w:left w:val="single" w:sz="4" w:space="0" w:color="auto"/>
              <w:bottom w:val="nil"/>
              <w:right w:val="single" w:sz="4" w:space="0" w:color="auto"/>
            </w:tcBorders>
            <w:vAlign w:val="center"/>
          </w:tcPr>
          <w:p w14:paraId="30BC21B5" w14:textId="77777777" w:rsidR="00BB2667" w:rsidRPr="00D61F4A" w:rsidRDefault="00BB2667" w:rsidP="00AF3771">
            <w:pPr>
              <w:tabs>
                <w:tab w:val="left" w:pos="3289"/>
                <w:tab w:val="left" w:pos="9072"/>
              </w:tabs>
              <w:ind w:right="340"/>
              <w:rPr>
                <w:rFonts w:ascii="Arial" w:hAnsi="Arial"/>
                <w:color w:val="000000"/>
                <w:sz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3C65E79C" w14:textId="77777777" w:rsidR="00BB2667" w:rsidRPr="00D61F4A" w:rsidRDefault="00BB2667" w:rsidP="00AF3771">
            <w:pPr>
              <w:tabs>
                <w:tab w:val="left" w:pos="3289"/>
                <w:tab w:val="left" w:pos="9072"/>
              </w:tabs>
              <w:ind w:right="340"/>
              <w:rPr>
                <w:rFonts w:ascii="Arial" w:hAnsi="Arial"/>
                <w:color w:val="000000"/>
                <w:sz w:val="18"/>
              </w:rPr>
            </w:pPr>
          </w:p>
        </w:tc>
        <w:tc>
          <w:tcPr>
            <w:tcW w:w="425" w:type="dxa"/>
            <w:tcBorders>
              <w:top w:val="nil"/>
              <w:left w:val="single" w:sz="4" w:space="0" w:color="auto"/>
              <w:bottom w:val="nil"/>
              <w:right w:val="single" w:sz="4" w:space="0" w:color="auto"/>
            </w:tcBorders>
            <w:vAlign w:val="center"/>
          </w:tcPr>
          <w:p w14:paraId="2C7310C2" w14:textId="77777777" w:rsidR="00BB2667" w:rsidRPr="00D61F4A" w:rsidRDefault="00BB2667" w:rsidP="00AF3771">
            <w:pPr>
              <w:tabs>
                <w:tab w:val="left" w:pos="3289"/>
                <w:tab w:val="left" w:pos="9072"/>
              </w:tabs>
              <w:ind w:right="340"/>
              <w:rPr>
                <w:rFonts w:ascii="Arial" w:hAnsi="Arial"/>
                <w:color w:val="000000"/>
                <w:sz w:val="18"/>
              </w:rPr>
            </w:pPr>
          </w:p>
        </w:tc>
        <w:tc>
          <w:tcPr>
            <w:tcW w:w="2297" w:type="dxa"/>
            <w:tcBorders>
              <w:left w:val="single" w:sz="4" w:space="0" w:color="auto"/>
            </w:tcBorders>
            <w:vAlign w:val="center"/>
          </w:tcPr>
          <w:p w14:paraId="5556A815" w14:textId="77777777" w:rsidR="00BB2667" w:rsidRPr="00D61F4A" w:rsidRDefault="00BB2667" w:rsidP="00AF3771">
            <w:pPr>
              <w:tabs>
                <w:tab w:val="left" w:pos="3289"/>
                <w:tab w:val="left" w:pos="9072"/>
              </w:tabs>
              <w:ind w:right="340"/>
              <w:rPr>
                <w:rFonts w:ascii="Arial" w:hAnsi="Arial"/>
                <w:color w:val="000000"/>
                <w:sz w:val="18"/>
              </w:rPr>
            </w:pPr>
          </w:p>
        </w:tc>
      </w:tr>
    </w:tbl>
    <w:p w14:paraId="7EE85E11" w14:textId="6364E72B" w:rsidR="00782253" w:rsidRPr="00D61F4A" w:rsidRDefault="005450C9" w:rsidP="00215B92">
      <w:pPr>
        <w:tabs>
          <w:tab w:val="left" w:pos="3289"/>
          <w:tab w:val="left" w:pos="3960"/>
          <w:tab w:val="left" w:pos="4500"/>
          <w:tab w:val="left" w:pos="5040"/>
          <w:tab w:val="left" w:pos="5940"/>
          <w:tab w:val="left" w:pos="9072"/>
        </w:tabs>
        <w:ind w:left="340" w:right="340"/>
        <w:rPr>
          <w:rFonts w:ascii="Arial" w:hAnsi="Arial"/>
          <w:color w:val="000000"/>
          <w:sz w:val="18"/>
        </w:rPr>
      </w:pPr>
      <w:r w:rsidRPr="00D61F4A">
        <w:rPr>
          <w:rFonts w:ascii="Arial" w:hAnsi="Arial"/>
          <w:noProof/>
          <w:color w:val="000000"/>
          <w:sz w:val="18"/>
          <w:lang w:eastAsia="en-AU"/>
        </w:rPr>
        <mc:AlternateContent>
          <mc:Choice Requires="wps">
            <w:drawing>
              <wp:anchor distT="0" distB="0" distL="114300" distR="114300" simplePos="0" relativeHeight="251712512" behindDoc="0" locked="0" layoutInCell="1" allowOverlap="1" wp14:anchorId="34BC4CD7" wp14:editId="44EACDA6">
                <wp:simplePos x="0" y="0"/>
                <wp:positionH relativeFrom="column">
                  <wp:posOffset>4737735</wp:posOffset>
                </wp:positionH>
                <wp:positionV relativeFrom="paragraph">
                  <wp:posOffset>135255</wp:posOffset>
                </wp:positionV>
                <wp:extent cx="2543175" cy="276225"/>
                <wp:effectExtent l="13335" t="10160" r="5715" b="8890"/>
                <wp:wrapNone/>
                <wp:docPr id="13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27622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7E4D6" id="Rectangle 128" o:spid="_x0000_s1026" style="position:absolute;margin-left:373.05pt;margin-top:10.65pt;width:200.25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" filled="f" fillcolor="#9bc1ff" strokeweight=".5pt">
                <v:fill color2="#3f80cd" focus="100%" type="gradient">
                  <o:fill v:ext="view" type="gradientUnscaled"/>
                </v:fill>
                <v:shadow opacity="22938f" offset="0"/>
                <v:textbox inset=",7.2pt,,7.2pt"/>
              </v:rect>
            </w:pict>
          </mc:Fallback>
        </mc:AlternateContent>
      </w:r>
    </w:p>
    <w:p w14:paraId="336DA125" w14:textId="3B93CEAC" w:rsidR="00782253" w:rsidRPr="00D61F4A" w:rsidRDefault="005450C9" w:rsidP="00215B92">
      <w:pPr>
        <w:tabs>
          <w:tab w:val="left" w:pos="3289"/>
          <w:tab w:val="left" w:pos="3960"/>
          <w:tab w:val="left" w:pos="4500"/>
          <w:tab w:val="left" w:pos="5040"/>
          <w:tab w:val="left" w:pos="5940"/>
          <w:tab w:val="left" w:pos="9072"/>
        </w:tabs>
        <w:ind w:left="340" w:right="340"/>
        <w:rPr>
          <w:rFonts w:ascii="Arial" w:hAnsi="Arial"/>
          <w:color w:val="000000"/>
          <w:sz w:val="18"/>
        </w:rPr>
      </w:pPr>
      <w:r w:rsidRPr="00D61F4A">
        <w:rPr>
          <w:noProof/>
          <w:lang w:eastAsia="en-AU"/>
        </w:rPr>
        <mc:AlternateContent>
          <mc:Choice Requires="wps">
            <w:drawing>
              <wp:anchor distT="0" distB="0" distL="114300" distR="114300" simplePos="0" relativeHeight="251586560" behindDoc="0" locked="0" layoutInCell="1" allowOverlap="1" wp14:anchorId="36DC9FC9" wp14:editId="67DD9B18">
                <wp:simplePos x="0" y="0"/>
                <wp:positionH relativeFrom="column">
                  <wp:posOffset>3458845</wp:posOffset>
                </wp:positionH>
                <wp:positionV relativeFrom="paragraph">
                  <wp:posOffset>100330</wp:posOffset>
                </wp:positionV>
                <wp:extent cx="179705" cy="179705"/>
                <wp:effectExtent l="10795" t="11430" r="9525" b="8890"/>
                <wp:wrapNone/>
                <wp:docPr id="1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B9D4F" id="Rectangle 4" o:spid="_x0000_s1026" style="position:absolute;margin-left:272.35pt;margin-top:7.9pt;width:14.15pt;height:14.1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585536" behindDoc="0" locked="0" layoutInCell="1" allowOverlap="1" wp14:anchorId="48EAA707" wp14:editId="228F394F">
                <wp:simplePos x="0" y="0"/>
                <wp:positionH relativeFrom="column">
                  <wp:posOffset>2722245</wp:posOffset>
                </wp:positionH>
                <wp:positionV relativeFrom="paragraph">
                  <wp:posOffset>73660</wp:posOffset>
                </wp:positionV>
                <wp:extent cx="179705" cy="179705"/>
                <wp:effectExtent l="7620" t="13335" r="12700" b="6985"/>
                <wp:wrapNone/>
                <wp:docPr id="1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679DC" id="Rectangle 3" o:spid="_x0000_s1026" style="position:absolute;margin-left:214.35pt;margin-top:5.8pt;width:14.15pt;height:14.1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" filled="f" fillcolor="#9bc1ff" strokeweight=".5pt">
                <v:fill color2="#3f80cd" focus="100%" type="gradient">
                  <o:fill v:ext="view" type="gradientUnscaled"/>
                </v:fill>
                <v:shadow opacity="22938f" offset="0"/>
                <v:textbox inset=",7.2pt,,7.2pt"/>
              </v:rect>
            </w:pict>
          </mc:Fallback>
        </mc:AlternateContent>
      </w:r>
    </w:p>
    <w:p w14:paraId="0FCBE2BC" w14:textId="77777777" w:rsidR="00BB2667" w:rsidRPr="00D61F4A" w:rsidRDefault="00BB2667" w:rsidP="00215B92">
      <w:pPr>
        <w:tabs>
          <w:tab w:val="left" w:pos="3289"/>
          <w:tab w:val="left" w:pos="3960"/>
          <w:tab w:val="left" w:pos="4500"/>
          <w:tab w:val="left" w:pos="5040"/>
          <w:tab w:val="left" w:pos="5940"/>
          <w:tab w:val="left" w:pos="9072"/>
        </w:tabs>
        <w:ind w:left="340" w:right="340"/>
        <w:rPr>
          <w:rFonts w:ascii="Arial" w:hAnsi="Arial"/>
          <w:color w:val="000000"/>
          <w:sz w:val="18"/>
        </w:rPr>
      </w:pPr>
      <w:r w:rsidRPr="00D61F4A">
        <w:rPr>
          <w:rFonts w:ascii="Arial" w:hAnsi="Arial"/>
          <w:color w:val="000000"/>
          <w:sz w:val="18"/>
        </w:rPr>
        <w:t>Does the aggrieved require an interpreter?</w:t>
      </w:r>
      <w:r w:rsidRPr="00D61F4A">
        <w:rPr>
          <w:rFonts w:ascii="Arial" w:hAnsi="Arial"/>
          <w:color w:val="000000"/>
          <w:sz w:val="18"/>
        </w:rPr>
        <w:tab/>
        <w:t>No</w:t>
      </w:r>
      <w:r w:rsidRPr="00D61F4A">
        <w:rPr>
          <w:rFonts w:ascii="Arial" w:hAnsi="Arial"/>
          <w:color w:val="000000"/>
          <w:sz w:val="18"/>
        </w:rPr>
        <w:tab/>
      </w:r>
      <w:r w:rsidRPr="00D61F4A">
        <w:rPr>
          <w:rFonts w:ascii="Arial" w:hAnsi="Arial"/>
          <w:color w:val="000000"/>
          <w:sz w:val="18"/>
        </w:rPr>
        <w:tab/>
        <w:t xml:space="preserve">Yes </w:t>
      </w:r>
      <w:r w:rsidR="00215B92" w:rsidRPr="00D61F4A">
        <w:rPr>
          <w:rFonts w:ascii="Arial" w:hAnsi="Arial"/>
          <w:color w:val="000000"/>
          <w:sz w:val="18"/>
        </w:rPr>
        <w:tab/>
        <w:t>Language/Dialect:</w:t>
      </w:r>
      <w:r w:rsidRPr="00D61F4A">
        <w:rPr>
          <w:rFonts w:ascii="Arial" w:hAnsi="Arial"/>
          <w:color w:val="000000"/>
          <w:sz w:val="18"/>
        </w:rPr>
        <w:tab/>
      </w:r>
    </w:p>
    <w:p w14:paraId="1BC5F50E" w14:textId="5546192A" w:rsidR="00BB2667" w:rsidRPr="00D61F4A" w:rsidRDefault="005450C9" w:rsidP="00EA2590">
      <w:pPr>
        <w:tabs>
          <w:tab w:val="left" w:pos="3289"/>
          <w:tab w:val="left" w:pos="9072"/>
        </w:tabs>
        <w:ind w:left="340" w:right="340"/>
        <w:rPr>
          <w:rFonts w:ascii="Arial" w:hAnsi="Arial"/>
          <w:color w:val="000000"/>
          <w:sz w:val="18"/>
        </w:rPr>
      </w:pPr>
      <w:r w:rsidRPr="00D61F4A">
        <w:rPr>
          <w:rFonts w:ascii="Arial" w:hAnsi="Arial"/>
          <w:noProof/>
          <w:color w:val="000000"/>
          <w:sz w:val="18"/>
          <w:lang w:eastAsia="en-AU"/>
        </w:rPr>
        <mc:AlternateContent>
          <mc:Choice Requires="wps">
            <w:drawing>
              <wp:anchor distT="0" distB="0" distL="114300" distR="114300" simplePos="0" relativeHeight="251718656" behindDoc="0" locked="0" layoutInCell="1" allowOverlap="1" wp14:anchorId="17807B02" wp14:editId="4C3EE9A3">
                <wp:simplePos x="0" y="0"/>
                <wp:positionH relativeFrom="column">
                  <wp:posOffset>7086600</wp:posOffset>
                </wp:positionH>
                <wp:positionV relativeFrom="paragraph">
                  <wp:posOffset>115570</wp:posOffset>
                </wp:positionV>
                <wp:extent cx="179705" cy="179705"/>
                <wp:effectExtent l="9525" t="13335" r="10795" b="6985"/>
                <wp:wrapNone/>
                <wp:docPr id="12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1E708" id="Rectangle 134" o:spid="_x0000_s1026" style="position:absolute;margin-left:558pt;margin-top:9.1pt;width:14.15pt;height:1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587584" behindDoc="0" locked="0" layoutInCell="1" allowOverlap="1" wp14:anchorId="36FBAE9B" wp14:editId="0BD87C12">
                <wp:simplePos x="0" y="0"/>
                <wp:positionH relativeFrom="column">
                  <wp:posOffset>2409825</wp:posOffset>
                </wp:positionH>
                <wp:positionV relativeFrom="paragraph">
                  <wp:posOffset>99695</wp:posOffset>
                </wp:positionV>
                <wp:extent cx="179705" cy="179705"/>
                <wp:effectExtent l="9525" t="6985" r="10795" b="13335"/>
                <wp:wrapNone/>
                <wp:docPr id="1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BA017" id="Rectangle 5" o:spid="_x0000_s1026" style="position:absolute;margin-left:189.75pt;margin-top:7.85pt;width:14.15pt;height:14.1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588608" behindDoc="0" locked="0" layoutInCell="1" allowOverlap="1" wp14:anchorId="70663098" wp14:editId="11FF351D">
                <wp:simplePos x="0" y="0"/>
                <wp:positionH relativeFrom="column">
                  <wp:posOffset>4114800</wp:posOffset>
                </wp:positionH>
                <wp:positionV relativeFrom="paragraph">
                  <wp:posOffset>90170</wp:posOffset>
                </wp:positionV>
                <wp:extent cx="179705" cy="179705"/>
                <wp:effectExtent l="9525" t="6985" r="10795" b="13335"/>
                <wp:wrapNone/>
                <wp:docPr id="1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1A165" id="Rectangle 6" o:spid="_x0000_s1026" style="position:absolute;margin-left:324pt;margin-top:7.1pt;width:14.15pt;height:14.1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" filled="f" fillcolor="#9bc1ff" strokeweight=".5pt">
                <v:fill color2="#3f80cd" focus="100%" type="gradient">
                  <o:fill v:ext="view" type="gradientUnscaled"/>
                </v:fill>
                <v:shadow opacity="22938f" offset="0"/>
                <v:textbox inset=",7.2pt,,7.2pt"/>
              </v:rect>
            </w:pict>
          </mc:Fallback>
        </mc:AlternateContent>
      </w:r>
    </w:p>
    <w:p w14:paraId="1456DAC1" w14:textId="77777777" w:rsidR="00BB2667" w:rsidRPr="00D61F4A" w:rsidRDefault="00BB2667" w:rsidP="00694817">
      <w:pPr>
        <w:tabs>
          <w:tab w:val="left" w:pos="3289"/>
          <w:tab w:val="left" w:pos="4500"/>
          <w:tab w:val="left" w:pos="7020"/>
          <w:tab w:val="left" w:pos="10490"/>
        </w:tabs>
        <w:ind w:left="340" w:right="340"/>
        <w:rPr>
          <w:rFonts w:ascii="Arial" w:hAnsi="Arial"/>
          <w:color w:val="000000"/>
          <w:sz w:val="18"/>
        </w:rPr>
      </w:pPr>
      <w:r w:rsidRPr="00D61F4A">
        <w:rPr>
          <w:rFonts w:ascii="Arial" w:hAnsi="Arial"/>
          <w:color w:val="000000"/>
          <w:sz w:val="18"/>
        </w:rPr>
        <w:t>Does the aggrieved identify as: Aboriginal</w:t>
      </w:r>
      <w:r w:rsidRPr="00D61F4A">
        <w:rPr>
          <w:rFonts w:ascii="Arial" w:hAnsi="Arial"/>
          <w:color w:val="000000"/>
          <w:sz w:val="18"/>
        </w:rPr>
        <w:tab/>
        <w:t>Torres Strai</w:t>
      </w:r>
      <w:r w:rsidR="00D5211C" w:rsidRPr="00D61F4A">
        <w:rPr>
          <w:rFonts w:ascii="Arial" w:hAnsi="Arial"/>
          <w:color w:val="000000"/>
          <w:sz w:val="18"/>
        </w:rPr>
        <w:t>t</w:t>
      </w:r>
      <w:r w:rsidRPr="00D61F4A">
        <w:rPr>
          <w:rFonts w:ascii="Arial" w:hAnsi="Arial"/>
          <w:color w:val="000000"/>
          <w:sz w:val="18"/>
        </w:rPr>
        <w:t xml:space="preserve"> Islander</w:t>
      </w:r>
      <w:r w:rsidRPr="00D61F4A">
        <w:rPr>
          <w:rFonts w:ascii="Arial" w:hAnsi="Arial"/>
          <w:color w:val="000000"/>
          <w:sz w:val="18"/>
        </w:rPr>
        <w:tab/>
        <w:t>Aboriginal and Torres Strai</w:t>
      </w:r>
      <w:r w:rsidR="00D5211C" w:rsidRPr="00D61F4A">
        <w:rPr>
          <w:rFonts w:ascii="Arial" w:hAnsi="Arial"/>
          <w:color w:val="000000"/>
          <w:sz w:val="18"/>
        </w:rPr>
        <w:t>t</w:t>
      </w:r>
      <w:r w:rsidRPr="00D61F4A">
        <w:rPr>
          <w:rFonts w:ascii="Arial" w:hAnsi="Arial"/>
          <w:color w:val="000000"/>
          <w:sz w:val="18"/>
        </w:rPr>
        <w:t xml:space="preserve"> Islander</w:t>
      </w:r>
      <w:r w:rsidR="008C4E1F" w:rsidRPr="00D61F4A">
        <w:rPr>
          <w:rFonts w:ascii="Arial" w:hAnsi="Arial"/>
          <w:color w:val="000000"/>
          <w:sz w:val="18"/>
        </w:rPr>
        <w:tab/>
      </w:r>
      <w:r w:rsidR="00694817" w:rsidRPr="00D61F4A">
        <w:rPr>
          <w:rFonts w:ascii="Arial" w:hAnsi="Arial"/>
          <w:color w:val="000000"/>
          <w:sz w:val="18"/>
        </w:rPr>
        <w:t>Neither</w:t>
      </w:r>
    </w:p>
    <w:p w14:paraId="6312C839" w14:textId="06F38577" w:rsidR="00BB2667" w:rsidRPr="00D61F4A" w:rsidRDefault="005450C9" w:rsidP="00EA2590">
      <w:pPr>
        <w:tabs>
          <w:tab w:val="left" w:pos="3289"/>
          <w:tab w:val="left" w:pos="9072"/>
        </w:tabs>
        <w:ind w:left="340" w:right="340"/>
        <w:rPr>
          <w:rFonts w:ascii="Arial" w:hAnsi="Arial"/>
          <w:color w:val="000000"/>
          <w:sz w:val="18"/>
        </w:rPr>
      </w:pPr>
      <w:r w:rsidRPr="00D61F4A">
        <w:rPr>
          <w:noProof/>
          <w:lang w:eastAsia="en-AU"/>
        </w:rPr>
        <mc:AlternateContent>
          <mc:Choice Requires="wps">
            <w:drawing>
              <wp:anchor distT="0" distB="0" distL="114300" distR="114300" simplePos="0" relativeHeight="251589632" behindDoc="0" locked="0" layoutInCell="1" allowOverlap="1" wp14:anchorId="1B633194" wp14:editId="02B5A586">
                <wp:simplePos x="0" y="0"/>
                <wp:positionH relativeFrom="column">
                  <wp:posOffset>7086600</wp:posOffset>
                </wp:positionH>
                <wp:positionV relativeFrom="paragraph">
                  <wp:posOffset>71755</wp:posOffset>
                </wp:positionV>
                <wp:extent cx="179705" cy="179705"/>
                <wp:effectExtent l="0" t="0" r="10795" b="10795"/>
                <wp:wrapNone/>
                <wp:docPr id="1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07996" id="Rectangle 7" o:spid="_x0000_s1026" style="position:absolute;margin-left:558pt;margin-top:5.65pt;width:14.15pt;height:14.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" filled="f" fillcolor="#9bc1ff" strokeweight=".5pt">
                <v:fill color2="#3f80cd" focus="100%" type="gradient">
                  <o:fill v:ext="view" type="gradientUnscaled"/>
                </v:fill>
                <v:shadow opacity="22938f" offset="0"/>
                <v:textbox inset=",7.2pt,,7.2pt"/>
              </v:rect>
            </w:pict>
          </mc:Fallback>
        </mc:AlternateContent>
      </w:r>
    </w:p>
    <w:p w14:paraId="62980FB1" w14:textId="77777777" w:rsidR="00BB2667" w:rsidRPr="00D61F4A" w:rsidRDefault="00BB2667" w:rsidP="00F337DF">
      <w:pPr>
        <w:tabs>
          <w:tab w:val="left" w:pos="3289"/>
          <w:tab w:val="left" w:pos="9072"/>
          <w:tab w:val="left" w:pos="10620"/>
        </w:tabs>
        <w:ind w:left="340" w:right="340"/>
        <w:rPr>
          <w:rFonts w:ascii="Arial" w:hAnsi="Arial"/>
          <w:color w:val="000000"/>
          <w:sz w:val="18"/>
        </w:rPr>
      </w:pPr>
      <w:r w:rsidRPr="00D61F4A">
        <w:rPr>
          <w:rFonts w:ascii="Arial" w:hAnsi="Arial"/>
          <w:color w:val="000000"/>
          <w:sz w:val="18"/>
        </w:rPr>
        <w:t xml:space="preserve">Does the aggrieved have a disability, </w:t>
      </w:r>
      <w:proofErr w:type="gramStart"/>
      <w:r w:rsidRPr="00D61F4A">
        <w:rPr>
          <w:rFonts w:ascii="Arial" w:hAnsi="Arial"/>
          <w:color w:val="000000"/>
          <w:sz w:val="18"/>
        </w:rPr>
        <w:t>illness</w:t>
      </w:r>
      <w:proofErr w:type="gramEnd"/>
      <w:r w:rsidRPr="00D61F4A">
        <w:rPr>
          <w:rFonts w:ascii="Arial" w:hAnsi="Arial"/>
          <w:color w:val="000000"/>
          <w:sz w:val="18"/>
        </w:rPr>
        <w:t xml:space="preserve"> or impairment where support and/or special arrangements are required? No</w:t>
      </w:r>
      <w:r w:rsidRPr="00D61F4A">
        <w:rPr>
          <w:rFonts w:ascii="Arial" w:hAnsi="Arial"/>
          <w:color w:val="000000"/>
          <w:sz w:val="18"/>
        </w:rPr>
        <w:tab/>
        <w:t>Yes</w:t>
      </w:r>
    </w:p>
    <w:p w14:paraId="7E9EE319" w14:textId="6B7A3044" w:rsidR="00BB2667" w:rsidRPr="00D61F4A" w:rsidRDefault="005450C9" w:rsidP="00EA2590">
      <w:pPr>
        <w:tabs>
          <w:tab w:val="left" w:pos="3289"/>
          <w:tab w:val="left" w:pos="9072"/>
        </w:tabs>
        <w:ind w:left="340" w:right="340"/>
        <w:rPr>
          <w:rFonts w:ascii="Arial" w:hAnsi="Arial"/>
          <w:color w:val="000000"/>
          <w:sz w:val="18"/>
        </w:rPr>
      </w:pPr>
      <w:r w:rsidRPr="00D61F4A">
        <w:rPr>
          <w:noProof/>
          <w:lang w:eastAsia="en-AU"/>
        </w:rPr>
        <mc:AlternateContent>
          <mc:Choice Requires="wps">
            <w:drawing>
              <wp:anchor distT="0" distB="0" distL="114300" distR="114300" simplePos="0" relativeHeight="251591680" behindDoc="0" locked="0" layoutInCell="1" allowOverlap="1" wp14:anchorId="72C86911" wp14:editId="78F5097E">
                <wp:simplePos x="0" y="0"/>
                <wp:positionH relativeFrom="column">
                  <wp:posOffset>3095625</wp:posOffset>
                </wp:positionH>
                <wp:positionV relativeFrom="paragraph">
                  <wp:posOffset>97790</wp:posOffset>
                </wp:positionV>
                <wp:extent cx="179705" cy="179705"/>
                <wp:effectExtent l="9525" t="6985" r="10795" b="13335"/>
                <wp:wrapNone/>
                <wp:docPr id="1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C04C4" id="Rectangle 9" o:spid="_x0000_s1026" style="position:absolute;margin-left:243.75pt;margin-top:7.7pt;width:14.15pt;height:14.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590656" behindDoc="0" locked="0" layoutInCell="1" allowOverlap="1" wp14:anchorId="0D73AACA" wp14:editId="6FA26DE5">
                <wp:simplePos x="0" y="0"/>
                <wp:positionH relativeFrom="column">
                  <wp:posOffset>2505075</wp:posOffset>
                </wp:positionH>
                <wp:positionV relativeFrom="paragraph">
                  <wp:posOffset>97790</wp:posOffset>
                </wp:positionV>
                <wp:extent cx="179705" cy="179705"/>
                <wp:effectExtent l="9525" t="6985" r="10795" b="13335"/>
                <wp:wrapNone/>
                <wp:docPr id="1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E3B44" id="Rectangle 8" o:spid="_x0000_s1026" style="position:absolute;margin-left:197.25pt;margin-top:7.7pt;width:14.15pt;height:14.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" filled="f" fillcolor="#9bc1ff" strokeweight=".5pt">
                <v:fill color2="#3f80cd" focus="100%" type="gradient">
                  <o:fill v:ext="view" type="gradientUnscaled"/>
                </v:fill>
                <v:shadow opacity="22938f" offset="0"/>
                <v:textbox inset=",7.2pt,,7.2pt"/>
              </v:rect>
            </w:pict>
          </mc:Fallback>
        </mc:AlternateContent>
      </w:r>
    </w:p>
    <w:p w14:paraId="307B2234" w14:textId="77777777" w:rsidR="004976FE" w:rsidRPr="00D61F4A" w:rsidRDefault="00BB2667" w:rsidP="00910B75">
      <w:pPr>
        <w:tabs>
          <w:tab w:val="left" w:pos="3289"/>
          <w:tab w:val="left" w:pos="4500"/>
          <w:tab w:val="left" w:pos="5400"/>
          <w:tab w:val="left" w:pos="9072"/>
        </w:tabs>
        <w:spacing w:before="20" w:after="20"/>
        <w:ind w:left="340" w:right="340"/>
        <w:rPr>
          <w:rFonts w:ascii="Arial" w:hAnsi="Arial"/>
          <w:color w:val="000000"/>
          <w:sz w:val="18"/>
        </w:rPr>
      </w:pPr>
      <w:r w:rsidRPr="00D61F4A">
        <w:rPr>
          <w:rFonts w:ascii="Arial" w:hAnsi="Arial"/>
          <w:color w:val="000000"/>
          <w:sz w:val="18"/>
        </w:rPr>
        <w:t>Is the aggrieved under 18 years of age? No</w:t>
      </w:r>
      <w:r w:rsidRPr="00D61F4A">
        <w:rPr>
          <w:rFonts w:ascii="Arial" w:hAnsi="Arial"/>
          <w:color w:val="000000"/>
          <w:sz w:val="18"/>
        </w:rPr>
        <w:tab/>
        <w:t xml:space="preserve">Yes </w:t>
      </w:r>
      <w:r w:rsidRPr="00D61F4A">
        <w:rPr>
          <w:rFonts w:ascii="Arial" w:hAnsi="Arial"/>
          <w:color w:val="000000"/>
          <w:sz w:val="18"/>
        </w:rPr>
        <w:tab/>
      </w:r>
    </w:p>
    <w:p w14:paraId="7EDC02EC" w14:textId="77777777" w:rsidR="00BB2667" w:rsidRPr="00D61F4A" w:rsidRDefault="00BB2667" w:rsidP="00910B75">
      <w:pPr>
        <w:tabs>
          <w:tab w:val="left" w:pos="3289"/>
          <w:tab w:val="left" w:pos="4500"/>
          <w:tab w:val="left" w:pos="5400"/>
          <w:tab w:val="left" w:pos="9072"/>
        </w:tabs>
        <w:spacing w:before="20" w:after="20"/>
        <w:ind w:left="340" w:right="340"/>
        <w:rPr>
          <w:rFonts w:ascii="Arial" w:hAnsi="Arial"/>
          <w:color w:val="000000"/>
          <w:sz w:val="18"/>
        </w:rPr>
      </w:pPr>
      <w:r w:rsidRPr="00D61F4A">
        <w:rPr>
          <w:rFonts w:ascii="Arial" w:hAnsi="Arial"/>
          <w:color w:val="000000"/>
          <w:sz w:val="18"/>
        </w:rPr>
        <w:t xml:space="preserve">Please supply the details of a parent as all documents must be given to a parent of the aggrieved unless the court orders otherwise. </w:t>
      </w:r>
    </w:p>
    <w:p w14:paraId="5969165D" w14:textId="77777777" w:rsidR="00BB2667" w:rsidRPr="00D61F4A" w:rsidRDefault="00BB2667" w:rsidP="00F337DF">
      <w:pPr>
        <w:tabs>
          <w:tab w:val="left" w:pos="9894"/>
        </w:tabs>
        <w:spacing w:after="30"/>
        <w:ind w:left="340" w:right="340"/>
        <w:rPr>
          <w:rFonts w:ascii="Arial" w:hAnsi="Arial"/>
          <w:color w:val="000000"/>
          <w:sz w:val="18"/>
        </w:rPr>
      </w:pPr>
      <w:r w:rsidRPr="00D61F4A">
        <w:rPr>
          <w:rFonts w:ascii="Arial" w:hAnsi="Arial"/>
          <w:color w:val="000000"/>
          <w:sz w:val="18"/>
        </w:rPr>
        <w:t>Parent’s Name</w:t>
      </w:r>
      <w:r w:rsidRPr="00D61F4A">
        <w:rPr>
          <w:rFonts w:ascii="Arial" w:hAnsi="Arial"/>
          <w:color w:val="000000"/>
          <w:sz w:val="18"/>
        </w:rPr>
        <w:tab/>
      </w:r>
    </w:p>
    <w:tbl>
      <w:tblPr>
        <w:tblW w:w="11104" w:type="dxa"/>
        <w:tblInd w:w="421"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A0" w:firstRow="1" w:lastRow="0" w:firstColumn="1" w:lastColumn="0" w:noHBand="0" w:noVBand="0"/>
      </w:tblPr>
      <w:tblGrid>
        <w:gridCol w:w="11104"/>
      </w:tblGrid>
      <w:tr w:rsidR="00BB2667" w:rsidRPr="00D61F4A" w14:paraId="2053985A" w14:textId="77777777" w:rsidTr="007B7EBF">
        <w:trPr>
          <w:cantSplit/>
          <w:trHeight w:val="454"/>
        </w:trPr>
        <w:tc>
          <w:tcPr>
            <w:tcW w:w="11104" w:type="dxa"/>
            <w:tcBorders>
              <w:top w:val="single" w:sz="4" w:space="0" w:color="000000"/>
              <w:bottom w:val="single" w:sz="4" w:space="0" w:color="000000"/>
            </w:tcBorders>
            <w:vAlign w:val="center"/>
          </w:tcPr>
          <w:p w14:paraId="2F8BC6BA" w14:textId="77777777" w:rsidR="00BB2667" w:rsidRPr="00D61F4A" w:rsidRDefault="00BB2667" w:rsidP="00273B8D">
            <w:pPr>
              <w:tabs>
                <w:tab w:val="left" w:pos="9866"/>
                <w:tab w:val="left" w:pos="9923"/>
              </w:tabs>
              <w:ind w:right="340"/>
              <w:rPr>
                <w:rFonts w:ascii="Arial" w:hAnsi="Arial"/>
                <w:color w:val="000000"/>
                <w:sz w:val="18"/>
              </w:rPr>
            </w:pPr>
          </w:p>
        </w:tc>
      </w:tr>
    </w:tbl>
    <w:p w14:paraId="420872D0" w14:textId="77777777" w:rsidR="00BB2667" w:rsidRPr="00D61F4A" w:rsidRDefault="00BB2667" w:rsidP="00910B75">
      <w:pPr>
        <w:tabs>
          <w:tab w:val="left" w:pos="9866"/>
          <w:tab w:val="left" w:pos="9923"/>
        </w:tabs>
        <w:spacing w:before="160" w:after="30"/>
        <w:ind w:left="340" w:right="340"/>
        <w:rPr>
          <w:rFonts w:ascii="Arial" w:hAnsi="Arial"/>
          <w:color w:val="000000"/>
          <w:sz w:val="18"/>
        </w:rPr>
      </w:pPr>
      <w:r w:rsidRPr="00D61F4A">
        <w:rPr>
          <w:rFonts w:ascii="Arial" w:hAnsi="Arial"/>
          <w:color w:val="000000"/>
          <w:sz w:val="18"/>
        </w:rPr>
        <w:t>Parent’s Address</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BB2667" w:rsidRPr="00D61F4A" w14:paraId="23398FE6" w14:textId="77777777" w:rsidTr="00273B8D">
        <w:trPr>
          <w:cantSplit/>
          <w:trHeight w:val="454"/>
        </w:trPr>
        <w:tc>
          <w:tcPr>
            <w:tcW w:w="11170" w:type="dxa"/>
            <w:tcBorders>
              <w:top w:val="single" w:sz="4" w:space="0" w:color="auto"/>
              <w:bottom w:val="single" w:sz="4" w:space="0" w:color="auto"/>
            </w:tcBorders>
            <w:noWrap/>
            <w:vAlign w:val="center"/>
          </w:tcPr>
          <w:p w14:paraId="59295F4A" w14:textId="77777777" w:rsidR="00BB2667" w:rsidRPr="00D61F4A" w:rsidRDefault="00BB2667" w:rsidP="00273B8D">
            <w:pPr>
              <w:tabs>
                <w:tab w:val="left" w:pos="3289"/>
                <w:tab w:val="left" w:pos="9072"/>
              </w:tabs>
              <w:ind w:right="340"/>
              <w:rPr>
                <w:rFonts w:ascii="Arial" w:hAnsi="Arial"/>
                <w:color w:val="000000"/>
                <w:sz w:val="18"/>
              </w:rPr>
            </w:pPr>
          </w:p>
        </w:tc>
      </w:tr>
    </w:tbl>
    <w:p w14:paraId="72522140" w14:textId="77777777" w:rsidR="00BB2667" w:rsidRPr="00D61F4A" w:rsidRDefault="00BB2667" w:rsidP="00EA2590">
      <w:pPr>
        <w:tabs>
          <w:tab w:val="left" w:pos="3289"/>
          <w:tab w:val="left" w:pos="9072"/>
        </w:tabs>
        <w:ind w:left="340" w:right="340"/>
        <w:rPr>
          <w:rFonts w:ascii="Arial" w:hAnsi="Arial"/>
          <w:color w:val="000000"/>
          <w:sz w:val="18"/>
        </w:rPr>
      </w:pPr>
    </w:p>
    <w:p w14:paraId="53D28504" w14:textId="77777777" w:rsidR="00BB2667" w:rsidRPr="00D61F4A" w:rsidRDefault="00BB2667" w:rsidP="00DD16B6">
      <w:pPr>
        <w:pBdr>
          <w:top w:val="single" w:sz="4" w:space="1" w:color="auto"/>
          <w:left w:val="single" w:sz="4" w:space="0" w:color="auto"/>
          <w:bottom w:val="single" w:sz="4" w:space="1" w:color="auto"/>
          <w:right w:val="single" w:sz="4" w:space="4" w:color="auto"/>
        </w:pBdr>
        <w:shd w:val="clear" w:color="auto" w:fill="CCCCCC"/>
        <w:tabs>
          <w:tab w:val="left" w:pos="3289"/>
          <w:tab w:val="left" w:pos="9072"/>
        </w:tabs>
        <w:ind w:left="340" w:right="340"/>
        <w:rPr>
          <w:rFonts w:ascii="Arial" w:hAnsi="Arial"/>
          <w:b/>
          <w:color w:val="000000"/>
          <w:sz w:val="18"/>
        </w:rPr>
      </w:pPr>
      <w:r w:rsidRPr="00D61F4A">
        <w:rPr>
          <w:rFonts w:ascii="Arial" w:hAnsi="Arial"/>
          <w:b/>
          <w:color w:val="000000"/>
          <w:sz w:val="18"/>
        </w:rPr>
        <w:t xml:space="preserve">Proceed to Question 2 </w:t>
      </w:r>
    </w:p>
    <w:p w14:paraId="4E45D287" w14:textId="77777777" w:rsidR="00BB2667" w:rsidRPr="00D61F4A" w:rsidRDefault="00BB2667" w:rsidP="00EA2590">
      <w:pPr>
        <w:tabs>
          <w:tab w:val="left" w:pos="3289"/>
          <w:tab w:val="left" w:pos="9072"/>
        </w:tabs>
        <w:ind w:left="340" w:right="340"/>
        <w:rPr>
          <w:rFonts w:ascii="Arial" w:hAnsi="Arial"/>
          <w:color w:val="000000"/>
          <w:sz w:val="18"/>
        </w:rPr>
      </w:pPr>
    </w:p>
    <w:p w14:paraId="67AA6A58" w14:textId="3418AF2A" w:rsidR="00BB2667" w:rsidRPr="00D61F4A" w:rsidRDefault="005450C9" w:rsidP="000055E8">
      <w:pPr>
        <w:tabs>
          <w:tab w:val="left" w:pos="9781"/>
        </w:tabs>
        <w:spacing w:after="120"/>
        <w:ind w:left="340" w:right="340"/>
        <w:rPr>
          <w:rFonts w:ascii="Arial" w:hAnsi="Arial"/>
          <w:b/>
          <w:color w:val="000000"/>
        </w:rPr>
      </w:pPr>
      <w:r w:rsidRPr="00D61F4A">
        <w:rPr>
          <w:noProof/>
          <w:lang w:eastAsia="en-AU"/>
        </w:rPr>
        <mc:AlternateContent>
          <mc:Choice Requires="wps">
            <w:drawing>
              <wp:anchor distT="0" distB="0" distL="114300" distR="114300" simplePos="0" relativeHeight="251600896" behindDoc="0" locked="0" layoutInCell="1" allowOverlap="1" wp14:anchorId="296BB35E" wp14:editId="0A0D1CDB">
                <wp:simplePos x="0" y="0"/>
                <wp:positionH relativeFrom="column">
                  <wp:posOffset>1939925</wp:posOffset>
                </wp:positionH>
                <wp:positionV relativeFrom="paragraph">
                  <wp:posOffset>89535</wp:posOffset>
                </wp:positionV>
                <wp:extent cx="5259070" cy="0"/>
                <wp:effectExtent l="15875" t="19685" r="20955" b="18415"/>
                <wp:wrapNone/>
                <wp:docPr id="1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07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EF4F4" id="Line 1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75pt,7.05pt" to="566.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" strokeweight="2pt">
                <v:shadow opacity="22938f" offset="0"/>
              </v:line>
            </w:pict>
          </mc:Fallback>
        </mc:AlternateContent>
      </w:r>
      <w:r w:rsidR="00BB2667" w:rsidRPr="00D61F4A">
        <w:rPr>
          <w:rFonts w:ascii="Arial" w:hAnsi="Arial"/>
          <w:b/>
          <w:color w:val="000000"/>
        </w:rPr>
        <w:t xml:space="preserve">2. Respondent’s Details  </w:t>
      </w:r>
    </w:p>
    <w:p w14:paraId="0FBEA1FD" w14:textId="77777777" w:rsidR="004D18CF" w:rsidRPr="00D61F4A" w:rsidRDefault="004D18CF" w:rsidP="004D18CF">
      <w:pPr>
        <w:tabs>
          <w:tab w:val="left" w:pos="5760"/>
          <w:tab w:val="left" w:pos="9720"/>
        </w:tabs>
        <w:spacing w:after="30"/>
        <w:ind w:left="340" w:right="340"/>
        <w:rPr>
          <w:rFonts w:ascii="Arial" w:hAnsi="Arial"/>
          <w:color w:val="000000"/>
          <w:sz w:val="18"/>
        </w:rPr>
      </w:pPr>
      <w:r w:rsidRPr="00D61F4A">
        <w:rPr>
          <w:rFonts w:ascii="Arial" w:hAnsi="Arial"/>
          <w:color w:val="000000"/>
          <w:sz w:val="18"/>
        </w:rPr>
        <w:t>Given Name/s</w:t>
      </w:r>
      <w:r w:rsidRPr="00D61F4A">
        <w:rPr>
          <w:rFonts w:ascii="Arial" w:hAnsi="Arial"/>
          <w:color w:val="000000"/>
          <w:sz w:val="18"/>
        </w:rPr>
        <w:tab/>
        <w:t>Family Name</w:t>
      </w:r>
      <w:r w:rsidRPr="00D61F4A">
        <w:rPr>
          <w:rFonts w:ascii="Arial" w:hAnsi="Arial"/>
          <w:color w:val="000000"/>
          <w:sz w:val="18"/>
        </w:rPr>
        <w:tab/>
        <w:t>Date of birth</w:t>
      </w:r>
    </w:p>
    <w:tbl>
      <w:tblPr>
        <w:tblW w:w="11149" w:type="dxa"/>
        <w:tblInd w:w="421"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A0" w:firstRow="1" w:lastRow="0" w:firstColumn="1" w:lastColumn="0" w:noHBand="0" w:noVBand="0"/>
      </w:tblPr>
      <w:tblGrid>
        <w:gridCol w:w="4981"/>
        <w:gridCol w:w="360"/>
        <w:gridCol w:w="3598"/>
        <w:gridCol w:w="360"/>
        <w:gridCol w:w="388"/>
        <w:gridCol w:w="20"/>
        <w:gridCol w:w="284"/>
        <w:gridCol w:w="213"/>
        <w:gridCol w:w="180"/>
        <w:gridCol w:w="720"/>
        <w:gridCol w:w="20"/>
        <w:gridCol w:w="25"/>
      </w:tblGrid>
      <w:tr w:rsidR="004D18CF" w:rsidRPr="00D61F4A" w14:paraId="179EEF57" w14:textId="77777777" w:rsidTr="007B7EBF">
        <w:trPr>
          <w:cantSplit/>
          <w:trHeight w:val="454"/>
        </w:trPr>
        <w:tc>
          <w:tcPr>
            <w:tcW w:w="4981" w:type="dxa"/>
            <w:tcBorders>
              <w:top w:val="single" w:sz="4" w:space="0" w:color="000000"/>
              <w:bottom w:val="single" w:sz="4" w:space="0" w:color="000000"/>
              <w:right w:val="single" w:sz="4" w:space="0" w:color="000000"/>
            </w:tcBorders>
            <w:vAlign w:val="center"/>
          </w:tcPr>
          <w:p w14:paraId="1F592F98" w14:textId="77777777" w:rsidR="004D18CF" w:rsidRPr="00D61F4A" w:rsidRDefault="004D18CF" w:rsidP="004D18CF">
            <w:pPr>
              <w:tabs>
                <w:tab w:val="left" w:pos="9866"/>
                <w:tab w:val="left" w:pos="9923"/>
              </w:tabs>
              <w:ind w:right="340"/>
              <w:rPr>
                <w:rFonts w:ascii="Arial" w:hAnsi="Arial"/>
                <w:color w:val="000000"/>
                <w:sz w:val="18"/>
              </w:rPr>
            </w:pPr>
          </w:p>
        </w:tc>
        <w:tc>
          <w:tcPr>
            <w:tcW w:w="360" w:type="dxa"/>
            <w:tcBorders>
              <w:top w:val="nil"/>
              <w:left w:val="single" w:sz="4" w:space="0" w:color="000000"/>
              <w:bottom w:val="nil"/>
              <w:right w:val="single" w:sz="4" w:space="0" w:color="auto"/>
            </w:tcBorders>
            <w:vAlign w:val="center"/>
          </w:tcPr>
          <w:p w14:paraId="3B83950A" w14:textId="77777777" w:rsidR="004D18CF" w:rsidRPr="00D61F4A" w:rsidRDefault="004D18CF" w:rsidP="004D18CF">
            <w:pPr>
              <w:tabs>
                <w:tab w:val="left" w:pos="9866"/>
                <w:tab w:val="left" w:pos="9923"/>
              </w:tabs>
              <w:ind w:left="340" w:right="340"/>
              <w:rPr>
                <w:rFonts w:ascii="Arial" w:hAnsi="Arial"/>
                <w:color w:val="000000"/>
                <w:sz w:val="18"/>
              </w:rPr>
            </w:pPr>
          </w:p>
        </w:tc>
        <w:tc>
          <w:tcPr>
            <w:tcW w:w="3598" w:type="dxa"/>
            <w:tcBorders>
              <w:top w:val="single" w:sz="4" w:space="0" w:color="auto"/>
              <w:left w:val="single" w:sz="4" w:space="0" w:color="auto"/>
              <w:bottom w:val="single" w:sz="4" w:space="0" w:color="auto"/>
              <w:right w:val="single" w:sz="4" w:space="0" w:color="auto"/>
            </w:tcBorders>
          </w:tcPr>
          <w:p w14:paraId="41F96AAA" w14:textId="77777777" w:rsidR="004D18CF" w:rsidRPr="00D61F4A" w:rsidRDefault="004D18CF" w:rsidP="004D18CF">
            <w:pPr>
              <w:tabs>
                <w:tab w:val="left" w:pos="3289"/>
                <w:tab w:val="left" w:pos="9072"/>
              </w:tabs>
              <w:ind w:right="340"/>
              <w:jc w:val="center"/>
              <w:rPr>
                <w:rFonts w:ascii="Arial" w:hAnsi="Arial"/>
                <w:color w:val="000000"/>
                <w:sz w:val="18"/>
              </w:rPr>
            </w:pPr>
          </w:p>
        </w:tc>
        <w:tc>
          <w:tcPr>
            <w:tcW w:w="360" w:type="dxa"/>
            <w:tcBorders>
              <w:top w:val="nil"/>
              <w:left w:val="single" w:sz="4" w:space="0" w:color="auto"/>
              <w:bottom w:val="nil"/>
              <w:right w:val="single" w:sz="4" w:space="0" w:color="auto"/>
            </w:tcBorders>
          </w:tcPr>
          <w:p w14:paraId="187DC0EB" w14:textId="77777777" w:rsidR="004D18CF" w:rsidRPr="00D61F4A" w:rsidRDefault="004D18CF" w:rsidP="004D18CF">
            <w:pPr>
              <w:tabs>
                <w:tab w:val="left" w:pos="3289"/>
                <w:tab w:val="left" w:pos="9072"/>
              </w:tabs>
              <w:ind w:right="340"/>
              <w:jc w:val="center"/>
              <w:rPr>
                <w:rFonts w:ascii="Arial" w:hAnsi="Arial"/>
                <w:color w:val="000000"/>
                <w:sz w:val="18"/>
              </w:rPr>
            </w:pPr>
          </w:p>
        </w:tc>
        <w:tc>
          <w:tcPr>
            <w:tcW w:w="388" w:type="dxa"/>
            <w:tcBorders>
              <w:top w:val="single" w:sz="4" w:space="0" w:color="auto"/>
              <w:left w:val="single" w:sz="4" w:space="0" w:color="auto"/>
              <w:bottom w:val="single" w:sz="4" w:space="0" w:color="auto"/>
              <w:right w:val="nil"/>
            </w:tcBorders>
            <w:tcMar>
              <w:left w:w="0" w:type="dxa"/>
              <w:right w:w="0" w:type="dxa"/>
            </w:tcMar>
            <w:vAlign w:val="center"/>
          </w:tcPr>
          <w:p w14:paraId="2B5EC3F3" w14:textId="77777777" w:rsidR="004D18CF" w:rsidRPr="00D61F4A" w:rsidRDefault="004D18CF" w:rsidP="004D18CF">
            <w:pPr>
              <w:tabs>
                <w:tab w:val="left" w:pos="3289"/>
                <w:tab w:val="left" w:pos="9072"/>
              </w:tabs>
              <w:ind w:right="340"/>
              <w:jc w:val="center"/>
              <w:rPr>
                <w:rFonts w:ascii="Arial" w:hAnsi="Arial"/>
                <w:color w:val="000000"/>
                <w:sz w:val="18"/>
              </w:rPr>
            </w:pPr>
          </w:p>
        </w:tc>
        <w:tc>
          <w:tcPr>
            <w:tcW w:w="20" w:type="dxa"/>
            <w:tcBorders>
              <w:top w:val="single" w:sz="4" w:space="0" w:color="auto"/>
              <w:left w:val="nil"/>
              <w:bottom w:val="single" w:sz="4" w:space="0" w:color="auto"/>
              <w:right w:val="nil"/>
            </w:tcBorders>
            <w:vAlign w:val="center"/>
          </w:tcPr>
          <w:p w14:paraId="6D900D2D" w14:textId="77777777" w:rsidR="004D18CF" w:rsidRPr="00D61F4A" w:rsidRDefault="004D18CF" w:rsidP="004D18CF">
            <w:pPr>
              <w:tabs>
                <w:tab w:val="left" w:pos="3289"/>
                <w:tab w:val="left" w:pos="9072"/>
              </w:tabs>
              <w:ind w:right="340"/>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4A5677A0" w14:textId="77777777" w:rsidR="004D18CF" w:rsidRPr="00D61F4A" w:rsidRDefault="004D18CF" w:rsidP="004D18CF">
            <w:pPr>
              <w:tabs>
                <w:tab w:val="left" w:pos="3289"/>
                <w:tab w:val="left" w:pos="9072"/>
              </w:tabs>
              <w:jc w:val="center"/>
              <w:rPr>
                <w:rFonts w:ascii="Arial" w:hAnsi="Arial"/>
                <w:color w:val="000000"/>
                <w:sz w:val="18"/>
              </w:rPr>
            </w:pPr>
            <w:r w:rsidRPr="00D61F4A">
              <w:rPr>
                <w:rFonts w:ascii="Arial" w:hAnsi="Arial"/>
                <w:color w:val="000000"/>
                <w:sz w:val="18"/>
              </w:rPr>
              <w:t>/</w:t>
            </w:r>
          </w:p>
        </w:tc>
        <w:tc>
          <w:tcPr>
            <w:tcW w:w="213" w:type="dxa"/>
            <w:tcBorders>
              <w:top w:val="single" w:sz="4" w:space="0" w:color="auto"/>
              <w:left w:val="nil"/>
              <w:bottom w:val="single" w:sz="4" w:space="0" w:color="auto"/>
              <w:right w:val="nil"/>
            </w:tcBorders>
            <w:vAlign w:val="center"/>
          </w:tcPr>
          <w:p w14:paraId="72380DC3" w14:textId="77777777" w:rsidR="004D18CF" w:rsidRPr="00D61F4A" w:rsidRDefault="004D18CF" w:rsidP="004D18CF">
            <w:pPr>
              <w:tabs>
                <w:tab w:val="left" w:pos="3289"/>
                <w:tab w:val="left" w:pos="9072"/>
              </w:tabs>
              <w:jc w:val="center"/>
              <w:rPr>
                <w:rFonts w:ascii="Arial" w:hAnsi="Arial"/>
                <w:color w:val="000000"/>
                <w:sz w:val="18"/>
              </w:rPr>
            </w:pPr>
          </w:p>
        </w:tc>
        <w:tc>
          <w:tcPr>
            <w:tcW w:w="180" w:type="dxa"/>
            <w:tcBorders>
              <w:top w:val="single" w:sz="4" w:space="0" w:color="auto"/>
              <w:left w:val="nil"/>
              <w:bottom w:val="single" w:sz="4" w:space="0" w:color="auto"/>
              <w:right w:val="nil"/>
            </w:tcBorders>
            <w:vAlign w:val="center"/>
          </w:tcPr>
          <w:p w14:paraId="6B74ED78" w14:textId="77777777" w:rsidR="004D18CF" w:rsidRPr="00D61F4A" w:rsidRDefault="004D18CF" w:rsidP="004D18CF">
            <w:pPr>
              <w:tabs>
                <w:tab w:val="left" w:pos="3289"/>
                <w:tab w:val="left" w:pos="9072"/>
              </w:tabs>
              <w:ind w:right="340"/>
              <w:jc w:val="center"/>
              <w:rPr>
                <w:rFonts w:ascii="Arial" w:hAnsi="Arial"/>
                <w:color w:val="000000"/>
                <w:sz w:val="18"/>
              </w:rPr>
            </w:pPr>
          </w:p>
        </w:tc>
        <w:tc>
          <w:tcPr>
            <w:tcW w:w="720" w:type="dxa"/>
            <w:tcBorders>
              <w:top w:val="single" w:sz="4" w:space="0" w:color="auto"/>
              <w:left w:val="nil"/>
              <w:bottom w:val="single" w:sz="4" w:space="0" w:color="auto"/>
              <w:right w:val="nil"/>
            </w:tcBorders>
            <w:vAlign w:val="center"/>
          </w:tcPr>
          <w:p w14:paraId="7FC709B4" w14:textId="77777777" w:rsidR="004D18CF" w:rsidRPr="00D61F4A" w:rsidRDefault="004D18CF" w:rsidP="004D18CF">
            <w:pPr>
              <w:tabs>
                <w:tab w:val="left" w:pos="3289"/>
                <w:tab w:val="left" w:pos="9072"/>
              </w:tabs>
              <w:jc w:val="center"/>
              <w:rPr>
                <w:rFonts w:ascii="Arial" w:hAnsi="Arial"/>
                <w:color w:val="000000"/>
                <w:sz w:val="18"/>
              </w:rPr>
            </w:pPr>
            <w:r w:rsidRPr="00D61F4A">
              <w:rPr>
                <w:rFonts w:ascii="Arial" w:hAnsi="Arial"/>
                <w:color w:val="000000"/>
                <w:sz w:val="18"/>
              </w:rPr>
              <w:t>/</w:t>
            </w:r>
          </w:p>
        </w:tc>
        <w:tc>
          <w:tcPr>
            <w:tcW w:w="20" w:type="dxa"/>
            <w:tcBorders>
              <w:top w:val="single" w:sz="4" w:space="0" w:color="auto"/>
              <w:left w:val="nil"/>
              <w:bottom w:val="single" w:sz="4" w:space="0" w:color="auto"/>
              <w:right w:val="nil"/>
            </w:tcBorders>
            <w:vAlign w:val="center"/>
          </w:tcPr>
          <w:p w14:paraId="11CC3B00" w14:textId="77777777" w:rsidR="004D18CF" w:rsidRPr="00D61F4A" w:rsidRDefault="004D18CF" w:rsidP="004D18CF">
            <w:pPr>
              <w:tabs>
                <w:tab w:val="left" w:pos="3289"/>
                <w:tab w:val="left" w:pos="9072"/>
              </w:tabs>
              <w:ind w:right="340"/>
              <w:jc w:val="center"/>
              <w:rPr>
                <w:rFonts w:ascii="Arial" w:hAnsi="Arial"/>
                <w:color w:val="000000"/>
                <w:sz w:val="18"/>
              </w:rPr>
            </w:pPr>
          </w:p>
        </w:tc>
        <w:tc>
          <w:tcPr>
            <w:tcW w:w="25" w:type="dxa"/>
            <w:tcBorders>
              <w:top w:val="single" w:sz="4" w:space="0" w:color="auto"/>
              <w:left w:val="nil"/>
              <w:bottom w:val="single" w:sz="4" w:space="0" w:color="auto"/>
              <w:right w:val="single" w:sz="4" w:space="0" w:color="auto"/>
            </w:tcBorders>
            <w:vAlign w:val="center"/>
          </w:tcPr>
          <w:p w14:paraId="6300252C" w14:textId="77777777" w:rsidR="004D18CF" w:rsidRPr="00D61F4A" w:rsidRDefault="004D18CF" w:rsidP="004D18CF">
            <w:pPr>
              <w:tabs>
                <w:tab w:val="left" w:pos="3289"/>
                <w:tab w:val="left" w:pos="9072"/>
              </w:tabs>
              <w:ind w:right="340"/>
              <w:jc w:val="center"/>
              <w:rPr>
                <w:rFonts w:ascii="Arial" w:hAnsi="Arial"/>
                <w:color w:val="000000"/>
                <w:sz w:val="18"/>
              </w:rPr>
            </w:pPr>
          </w:p>
        </w:tc>
      </w:tr>
    </w:tbl>
    <w:p w14:paraId="475094BA" w14:textId="77777777" w:rsidR="00BB2667" w:rsidRPr="00D61F4A" w:rsidRDefault="00BB2667" w:rsidP="00910B75">
      <w:pPr>
        <w:tabs>
          <w:tab w:val="left" w:pos="9866"/>
          <w:tab w:val="left" w:pos="9923"/>
        </w:tabs>
        <w:spacing w:before="160" w:after="30"/>
        <w:ind w:left="340" w:right="340"/>
        <w:rPr>
          <w:rFonts w:ascii="Arial" w:hAnsi="Arial"/>
          <w:color w:val="000000"/>
          <w:sz w:val="18"/>
        </w:rPr>
      </w:pPr>
      <w:r w:rsidRPr="00D61F4A">
        <w:rPr>
          <w:rFonts w:ascii="Arial" w:hAnsi="Arial"/>
          <w:color w:val="000000"/>
          <w:sz w:val="18"/>
        </w:rPr>
        <w:t>Address</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BB2667" w:rsidRPr="00D61F4A" w14:paraId="6C2DD395" w14:textId="77777777" w:rsidTr="00273B8D">
        <w:trPr>
          <w:cantSplit/>
          <w:trHeight w:val="454"/>
        </w:trPr>
        <w:tc>
          <w:tcPr>
            <w:tcW w:w="11170" w:type="dxa"/>
            <w:tcBorders>
              <w:top w:val="single" w:sz="4" w:space="0" w:color="auto"/>
              <w:bottom w:val="single" w:sz="4" w:space="0" w:color="auto"/>
            </w:tcBorders>
            <w:noWrap/>
            <w:vAlign w:val="center"/>
          </w:tcPr>
          <w:p w14:paraId="79667F48" w14:textId="77777777" w:rsidR="00BB2667" w:rsidRPr="00D61F4A" w:rsidRDefault="00BB2667" w:rsidP="00273B8D">
            <w:pPr>
              <w:tabs>
                <w:tab w:val="left" w:pos="3289"/>
                <w:tab w:val="left" w:pos="9072"/>
              </w:tabs>
              <w:ind w:right="340"/>
              <w:rPr>
                <w:rFonts w:ascii="Arial" w:hAnsi="Arial"/>
                <w:color w:val="000000"/>
                <w:sz w:val="18"/>
              </w:rPr>
            </w:pPr>
          </w:p>
        </w:tc>
      </w:tr>
    </w:tbl>
    <w:p w14:paraId="351AE0A8" w14:textId="77777777" w:rsidR="00BB2667" w:rsidRPr="00D61F4A" w:rsidRDefault="00BB2667" w:rsidP="00E5228B">
      <w:pPr>
        <w:tabs>
          <w:tab w:val="left" w:pos="340"/>
          <w:tab w:val="left" w:pos="3232"/>
          <w:tab w:val="left" w:pos="4860"/>
          <w:tab w:val="left" w:pos="9180"/>
        </w:tabs>
        <w:spacing w:before="160" w:after="30"/>
        <w:ind w:right="340"/>
        <w:rPr>
          <w:rFonts w:ascii="Arial" w:hAnsi="Arial"/>
          <w:color w:val="000000"/>
          <w:sz w:val="18"/>
        </w:rPr>
      </w:pPr>
      <w:r w:rsidRPr="00D61F4A">
        <w:rPr>
          <w:rFonts w:ascii="Arial" w:hAnsi="Arial"/>
          <w:color w:val="000000"/>
          <w:sz w:val="18"/>
        </w:rPr>
        <w:tab/>
        <w:t>Gender</w:t>
      </w:r>
      <w:r w:rsidRPr="00D61F4A">
        <w:rPr>
          <w:rFonts w:ascii="Arial" w:hAnsi="Arial"/>
          <w:color w:val="000000"/>
          <w:sz w:val="18"/>
        </w:rPr>
        <w:tab/>
      </w:r>
      <w:r w:rsidRPr="00D61F4A">
        <w:rPr>
          <w:rFonts w:ascii="Arial" w:hAnsi="Arial"/>
          <w:color w:val="000000"/>
          <w:sz w:val="18"/>
        </w:rPr>
        <w:tab/>
        <w:t>Home Number</w:t>
      </w:r>
      <w:r w:rsidRPr="00D61F4A">
        <w:rPr>
          <w:rFonts w:ascii="Arial" w:hAnsi="Arial"/>
          <w:color w:val="000000"/>
          <w:sz w:val="18"/>
        </w:rPr>
        <w:tab/>
      </w:r>
      <w:smartTag w:uri="urn:schemas-microsoft-com:office:smarttags" w:element="State">
        <w:smartTag w:uri="urn:schemas-microsoft-com:office:smarttags" w:element="place">
          <w:r w:rsidRPr="00D61F4A">
            <w:rPr>
              <w:rFonts w:ascii="Arial" w:hAnsi="Arial"/>
              <w:color w:val="000000"/>
              <w:sz w:val="18"/>
            </w:rPr>
            <w:t>Mobile</w:t>
          </w:r>
        </w:smartTag>
      </w:smartTag>
      <w:r w:rsidRPr="00D61F4A">
        <w:rPr>
          <w:rFonts w:ascii="Arial" w:hAnsi="Arial"/>
          <w:color w:val="000000"/>
          <w:sz w:val="18"/>
        </w:rPr>
        <w:t xml:space="preserve"> Number</w:t>
      </w:r>
    </w:p>
    <w:tbl>
      <w:tblPr>
        <w:tblW w:w="11198" w:type="dxa"/>
        <w:tblInd w:w="421"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A0" w:firstRow="1" w:lastRow="0" w:firstColumn="1" w:lastColumn="0" w:noHBand="0" w:noVBand="0"/>
      </w:tblPr>
      <w:tblGrid>
        <w:gridCol w:w="3901"/>
        <w:gridCol w:w="540"/>
        <w:gridCol w:w="3983"/>
        <w:gridCol w:w="340"/>
        <w:gridCol w:w="2434"/>
      </w:tblGrid>
      <w:tr w:rsidR="00BB2667" w:rsidRPr="00D61F4A" w14:paraId="365EAF78" w14:textId="77777777" w:rsidTr="007B7EBF">
        <w:trPr>
          <w:cantSplit/>
          <w:trHeight w:val="454"/>
        </w:trPr>
        <w:tc>
          <w:tcPr>
            <w:tcW w:w="3901" w:type="dxa"/>
            <w:tcBorders>
              <w:top w:val="single" w:sz="4" w:space="0" w:color="000000"/>
              <w:bottom w:val="single" w:sz="4" w:space="0" w:color="000000"/>
              <w:right w:val="single" w:sz="4" w:space="0" w:color="000000"/>
            </w:tcBorders>
            <w:vAlign w:val="center"/>
          </w:tcPr>
          <w:p w14:paraId="63296BAA" w14:textId="77777777" w:rsidR="00BB2667" w:rsidRPr="00D61F4A" w:rsidRDefault="00BB2667" w:rsidP="00273B8D">
            <w:pPr>
              <w:tabs>
                <w:tab w:val="left" w:pos="9866"/>
                <w:tab w:val="left" w:pos="9923"/>
              </w:tabs>
              <w:ind w:right="340"/>
              <w:rPr>
                <w:rFonts w:ascii="Arial" w:hAnsi="Arial"/>
                <w:color w:val="000000"/>
                <w:sz w:val="18"/>
              </w:rPr>
            </w:pPr>
            <w:r w:rsidRPr="00D61F4A">
              <w:rPr>
                <w:rFonts w:ascii="Arial" w:hAnsi="Arial"/>
                <w:color w:val="000000"/>
                <w:sz w:val="18"/>
              </w:rPr>
              <w:tab/>
            </w:r>
          </w:p>
        </w:tc>
        <w:tc>
          <w:tcPr>
            <w:tcW w:w="540" w:type="dxa"/>
            <w:tcBorders>
              <w:top w:val="nil"/>
              <w:bottom w:val="nil"/>
              <w:right w:val="single" w:sz="4" w:space="0" w:color="auto"/>
            </w:tcBorders>
            <w:vAlign w:val="center"/>
          </w:tcPr>
          <w:p w14:paraId="47144268" w14:textId="77777777" w:rsidR="00BB2667" w:rsidRPr="00D61F4A" w:rsidRDefault="00BB2667" w:rsidP="00273B8D">
            <w:pPr>
              <w:tabs>
                <w:tab w:val="left" w:pos="9866"/>
                <w:tab w:val="left" w:pos="9923"/>
              </w:tabs>
              <w:ind w:right="340"/>
              <w:rPr>
                <w:rFonts w:ascii="Arial" w:hAnsi="Arial"/>
                <w:color w:val="000000"/>
                <w:sz w:val="18"/>
              </w:rPr>
            </w:pPr>
            <w:r w:rsidRPr="00D61F4A">
              <w:rPr>
                <w:rFonts w:ascii="Arial" w:hAnsi="Arial"/>
                <w:color w:val="000000"/>
                <w:sz w:val="18"/>
              </w:rPr>
              <w:tab/>
            </w:r>
          </w:p>
        </w:tc>
        <w:tc>
          <w:tcPr>
            <w:tcW w:w="3983" w:type="dxa"/>
            <w:tcBorders>
              <w:top w:val="single" w:sz="4" w:space="0" w:color="auto"/>
              <w:left w:val="single" w:sz="4" w:space="0" w:color="auto"/>
              <w:bottom w:val="single" w:sz="4" w:space="0" w:color="auto"/>
              <w:right w:val="single" w:sz="4" w:space="0" w:color="auto"/>
            </w:tcBorders>
            <w:vAlign w:val="center"/>
          </w:tcPr>
          <w:p w14:paraId="6F446DF7" w14:textId="77777777" w:rsidR="00BB2667" w:rsidRPr="00D61F4A" w:rsidRDefault="00BB2667" w:rsidP="00273B8D">
            <w:pPr>
              <w:tabs>
                <w:tab w:val="left" w:pos="9866"/>
                <w:tab w:val="left" w:pos="9923"/>
              </w:tabs>
              <w:ind w:right="340"/>
              <w:rPr>
                <w:rFonts w:ascii="Arial" w:hAnsi="Arial"/>
                <w:color w:val="000000"/>
                <w:sz w:val="18"/>
              </w:rPr>
            </w:pPr>
            <w:r w:rsidRPr="00D61F4A">
              <w:rPr>
                <w:rFonts w:ascii="Arial" w:hAnsi="Arial"/>
                <w:color w:val="000000"/>
                <w:sz w:val="18"/>
              </w:rPr>
              <w:tab/>
            </w:r>
          </w:p>
        </w:tc>
        <w:tc>
          <w:tcPr>
            <w:tcW w:w="340" w:type="dxa"/>
            <w:tcBorders>
              <w:top w:val="nil"/>
              <w:left w:val="single" w:sz="4" w:space="0" w:color="auto"/>
              <w:bottom w:val="nil"/>
              <w:right w:val="single" w:sz="4" w:space="0" w:color="auto"/>
            </w:tcBorders>
          </w:tcPr>
          <w:p w14:paraId="2F3B82EF" w14:textId="77777777" w:rsidR="00BB2667" w:rsidRPr="00D61F4A" w:rsidRDefault="00BB2667" w:rsidP="00273B8D">
            <w:pPr>
              <w:tabs>
                <w:tab w:val="left" w:pos="9866"/>
                <w:tab w:val="left" w:pos="9923"/>
              </w:tabs>
              <w:ind w:right="340"/>
              <w:rPr>
                <w:rFonts w:ascii="Arial" w:hAnsi="Arial"/>
                <w:color w:val="000000"/>
                <w:sz w:val="18"/>
              </w:rPr>
            </w:pPr>
          </w:p>
        </w:tc>
        <w:tc>
          <w:tcPr>
            <w:tcW w:w="2434" w:type="dxa"/>
            <w:tcBorders>
              <w:top w:val="single" w:sz="4" w:space="0" w:color="auto"/>
              <w:left w:val="single" w:sz="4" w:space="0" w:color="auto"/>
              <w:bottom w:val="single" w:sz="4" w:space="0" w:color="auto"/>
              <w:right w:val="single" w:sz="4" w:space="0" w:color="auto"/>
            </w:tcBorders>
          </w:tcPr>
          <w:p w14:paraId="191ADB60" w14:textId="77777777" w:rsidR="00BB2667" w:rsidRPr="00D61F4A" w:rsidRDefault="00BB2667" w:rsidP="00273B8D">
            <w:pPr>
              <w:tabs>
                <w:tab w:val="left" w:pos="9866"/>
                <w:tab w:val="left" w:pos="9923"/>
              </w:tabs>
              <w:ind w:right="340"/>
              <w:rPr>
                <w:rFonts w:ascii="Arial" w:hAnsi="Arial"/>
                <w:color w:val="000000"/>
                <w:sz w:val="18"/>
              </w:rPr>
            </w:pPr>
          </w:p>
        </w:tc>
      </w:tr>
    </w:tbl>
    <w:p w14:paraId="2D7FA9C7" w14:textId="14FAA819" w:rsidR="00BB2667" w:rsidRPr="00D61F4A" w:rsidRDefault="00BB2667" w:rsidP="00AE2B4B">
      <w:pPr>
        <w:tabs>
          <w:tab w:val="left" w:pos="340"/>
          <w:tab w:val="left" w:pos="3232"/>
          <w:tab w:val="left" w:pos="9044"/>
        </w:tabs>
        <w:spacing w:before="160" w:after="30"/>
        <w:ind w:right="340"/>
        <w:rPr>
          <w:rFonts w:ascii="Arial" w:hAnsi="Arial"/>
          <w:color w:val="000000"/>
          <w:sz w:val="18"/>
        </w:rPr>
      </w:pPr>
      <w:r w:rsidRPr="00D61F4A">
        <w:rPr>
          <w:rFonts w:ascii="Arial" w:hAnsi="Arial"/>
          <w:color w:val="000000"/>
          <w:sz w:val="18"/>
        </w:rPr>
        <w:tab/>
      </w:r>
      <w:r w:rsidR="008B2BB8" w:rsidRPr="00D61F4A">
        <w:rPr>
          <w:rFonts w:ascii="Arial" w:hAnsi="Arial"/>
          <w:color w:val="000000"/>
          <w:sz w:val="18"/>
        </w:rPr>
        <w:tab/>
      </w:r>
      <w:r w:rsidRPr="00D61F4A">
        <w:rPr>
          <w:rFonts w:ascii="Arial" w:hAnsi="Arial"/>
          <w:color w:val="000000"/>
          <w:sz w:val="18"/>
        </w:rPr>
        <w:t>Work Phone</w:t>
      </w:r>
      <w:r w:rsidRPr="00D61F4A">
        <w:rPr>
          <w:rFonts w:ascii="Arial" w:hAnsi="Arial"/>
          <w:color w:val="000000"/>
          <w:sz w:val="18"/>
        </w:rPr>
        <w:tab/>
        <w:t>Email</w:t>
      </w:r>
      <w:r w:rsidRPr="00D61F4A">
        <w:rPr>
          <w:rFonts w:ascii="Arial" w:hAnsi="Arial"/>
          <w:color w:val="000000"/>
          <w:sz w:val="18"/>
        </w:rPr>
        <w:tab/>
        <w:t>SPI # (QPS Only)</w:t>
      </w:r>
    </w:p>
    <w:tbl>
      <w:tblPr>
        <w:tblW w:w="11198"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9"/>
        <w:gridCol w:w="426"/>
        <w:gridCol w:w="5386"/>
        <w:gridCol w:w="425"/>
        <w:gridCol w:w="2472"/>
      </w:tblGrid>
      <w:tr w:rsidR="00BB2667" w:rsidRPr="00D61F4A" w14:paraId="365BE0BC" w14:textId="77777777" w:rsidTr="00273B8D">
        <w:trPr>
          <w:cantSplit/>
          <w:trHeight w:val="454"/>
        </w:trPr>
        <w:tc>
          <w:tcPr>
            <w:tcW w:w="2489" w:type="dxa"/>
            <w:tcBorders>
              <w:top w:val="single" w:sz="4" w:space="0" w:color="auto"/>
              <w:left w:val="single" w:sz="4" w:space="0" w:color="auto"/>
              <w:bottom w:val="single" w:sz="4" w:space="0" w:color="auto"/>
              <w:right w:val="single" w:sz="4" w:space="0" w:color="auto"/>
            </w:tcBorders>
            <w:vAlign w:val="center"/>
          </w:tcPr>
          <w:p w14:paraId="15A111BC" w14:textId="77777777" w:rsidR="00BB2667" w:rsidRPr="00D61F4A" w:rsidRDefault="00BB2667" w:rsidP="00273B8D">
            <w:pPr>
              <w:tabs>
                <w:tab w:val="left" w:pos="3289"/>
                <w:tab w:val="left" w:pos="9072"/>
              </w:tabs>
              <w:ind w:right="340"/>
              <w:rPr>
                <w:rFonts w:ascii="Arial" w:hAnsi="Arial"/>
                <w:color w:val="000000"/>
                <w:sz w:val="18"/>
              </w:rPr>
            </w:pPr>
          </w:p>
        </w:tc>
        <w:tc>
          <w:tcPr>
            <w:tcW w:w="426" w:type="dxa"/>
            <w:tcBorders>
              <w:top w:val="nil"/>
              <w:left w:val="single" w:sz="4" w:space="0" w:color="auto"/>
              <w:bottom w:val="nil"/>
              <w:right w:val="single" w:sz="4" w:space="0" w:color="auto"/>
            </w:tcBorders>
            <w:vAlign w:val="center"/>
          </w:tcPr>
          <w:p w14:paraId="5F3215FD" w14:textId="77777777" w:rsidR="00BB2667" w:rsidRPr="00D61F4A" w:rsidRDefault="00BB2667" w:rsidP="00273B8D">
            <w:pPr>
              <w:tabs>
                <w:tab w:val="left" w:pos="3289"/>
                <w:tab w:val="left" w:pos="9072"/>
              </w:tabs>
              <w:ind w:right="340"/>
              <w:rPr>
                <w:rFonts w:ascii="Arial" w:hAnsi="Arial"/>
                <w:color w:val="000000"/>
                <w:sz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1F8269B2" w14:textId="3472B219" w:rsidR="00BB2667" w:rsidRPr="00D61F4A" w:rsidRDefault="00BB2667" w:rsidP="00273B8D">
            <w:pPr>
              <w:tabs>
                <w:tab w:val="left" w:pos="3289"/>
                <w:tab w:val="left" w:pos="9072"/>
              </w:tabs>
              <w:ind w:right="340"/>
              <w:rPr>
                <w:rFonts w:ascii="Arial" w:hAnsi="Arial"/>
                <w:color w:val="000000"/>
                <w:sz w:val="18"/>
              </w:rPr>
            </w:pPr>
          </w:p>
        </w:tc>
        <w:tc>
          <w:tcPr>
            <w:tcW w:w="425" w:type="dxa"/>
            <w:tcBorders>
              <w:top w:val="nil"/>
              <w:left w:val="single" w:sz="4" w:space="0" w:color="auto"/>
              <w:bottom w:val="nil"/>
              <w:right w:val="single" w:sz="4" w:space="0" w:color="auto"/>
            </w:tcBorders>
            <w:vAlign w:val="center"/>
          </w:tcPr>
          <w:p w14:paraId="691DA2E2" w14:textId="77777777" w:rsidR="00BB2667" w:rsidRPr="00D61F4A" w:rsidRDefault="00BB2667" w:rsidP="00273B8D">
            <w:pPr>
              <w:tabs>
                <w:tab w:val="left" w:pos="3289"/>
                <w:tab w:val="left" w:pos="9072"/>
              </w:tabs>
              <w:ind w:right="340"/>
              <w:rPr>
                <w:rFonts w:ascii="Arial" w:hAnsi="Arial"/>
                <w:color w:val="000000"/>
                <w:sz w:val="18"/>
              </w:rPr>
            </w:pPr>
          </w:p>
        </w:tc>
        <w:tc>
          <w:tcPr>
            <w:tcW w:w="2472" w:type="dxa"/>
            <w:tcBorders>
              <w:left w:val="single" w:sz="4" w:space="0" w:color="auto"/>
            </w:tcBorders>
            <w:vAlign w:val="center"/>
          </w:tcPr>
          <w:p w14:paraId="30FEB469" w14:textId="77777777" w:rsidR="00BB2667" w:rsidRPr="00D61F4A" w:rsidRDefault="00BB2667" w:rsidP="00273B8D">
            <w:pPr>
              <w:tabs>
                <w:tab w:val="left" w:pos="3289"/>
                <w:tab w:val="left" w:pos="9072"/>
              </w:tabs>
              <w:ind w:right="340"/>
              <w:rPr>
                <w:rFonts w:ascii="Arial" w:hAnsi="Arial"/>
                <w:color w:val="000000"/>
                <w:sz w:val="18"/>
              </w:rPr>
            </w:pPr>
          </w:p>
        </w:tc>
      </w:tr>
    </w:tbl>
    <w:p w14:paraId="2FED7A95" w14:textId="236C7782" w:rsidR="00BB2667" w:rsidRPr="00D61F4A" w:rsidRDefault="00B36E99" w:rsidP="00B36E99">
      <w:pPr>
        <w:tabs>
          <w:tab w:val="left" w:pos="340"/>
          <w:tab w:val="left" w:pos="3232"/>
          <w:tab w:val="left" w:pos="5040"/>
          <w:tab w:val="left" w:pos="5940"/>
          <w:tab w:val="left" w:pos="9044"/>
        </w:tabs>
        <w:spacing w:before="160" w:after="30"/>
        <w:ind w:right="340"/>
        <w:rPr>
          <w:rFonts w:ascii="Arial" w:hAnsi="Arial"/>
          <w:color w:val="000000"/>
          <w:sz w:val="18"/>
        </w:rPr>
      </w:pPr>
      <w:r w:rsidRPr="00D61F4A">
        <w:rPr>
          <w:noProof/>
          <w:lang w:eastAsia="en-AU"/>
        </w:rPr>
        <mc:AlternateContent>
          <mc:Choice Requires="wps">
            <w:drawing>
              <wp:anchor distT="0" distB="0" distL="114300" distR="114300" simplePos="0" relativeHeight="251713536" behindDoc="0" locked="0" layoutInCell="1" allowOverlap="1" wp14:anchorId="23CCE887" wp14:editId="42CEDCD5">
                <wp:simplePos x="0" y="0"/>
                <wp:positionH relativeFrom="column">
                  <wp:posOffset>4763069</wp:posOffset>
                </wp:positionH>
                <wp:positionV relativeFrom="paragraph">
                  <wp:posOffset>42782</wp:posOffset>
                </wp:positionV>
                <wp:extent cx="2647665" cy="276225"/>
                <wp:effectExtent l="0" t="0" r="19685" b="28575"/>
                <wp:wrapNone/>
                <wp:docPr id="12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665" cy="27622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386D6" id="Rectangle 129" o:spid="_x0000_s1026" style="position:absolute;margin-left:375.05pt;margin-top:3.35pt;width:208.5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593728" behindDoc="0" locked="0" layoutInCell="1" allowOverlap="1" wp14:anchorId="0701528C" wp14:editId="6411196F">
                <wp:simplePos x="0" y="0"/>
                <wp:positionH relativeFrom="column">
                  <wp:posOffset>3457575</wp:posOffset>
                </wp:positionH>
                <wp:positionV relativeFrom="paragraph">
                  <wp:posOffset>107315</wp:posOffset>
                </wp:positionV>
                <wp:extent cx="179705" cy="179705"/>
                <wp:effectExtent l="9525" t="12700" r="10795" b="7620"/>
                <wp:wrapNone/>
                <wp:docPr id="1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8FD0A" id="Rectangle 11" o:spid="_x0000_s1026" style="position:absolute;margin-left:272.25pt;margin-top:8.45pt;width:14.15pt;height:14.1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592704" behindDoc="0" locked="0" layoutInCell="1" allowOverlap="1" wp14:anchorId="58C86D9F" wp14:editId="2C6AE65F">
                <wp:simplePos x="0" y="0"/>
                <wp:positionH relativeFrom="column">
                  <wp:posOffset>2682240</wp:posOffset>
                </wp:positionH>
                <wp:positionV relativeFrom="paragraph">
                  <wp:posOffset>62230</wp:posOffset>
                </wp:positionV>
                <wp:extent cx="179705" cy="179705"/>
                <wp:effectExtent l="0" t="0" r="10795" b="10795"/>
                <wp:wrapNone/>
                <wp:docPr id="1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C8F66" id="Rectangle 10" o:spid="_x0000_s1026" style="position:absolute;margin-left:211.2pt;margin-top:4.9pt;width:14.15pt;height:14.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color w:val="000000"/>
          <w:sz w:val="18"/>
        </w:rPr>
        <w:tab/>
        <w:t>Does the respondent require an interpreter? No</w:t>
      </w:r>
      <w:r w:rsidR="00BB2667" w:rsidRPr="00D61F4A">
        <w:rPr>
          <w:rFonts w:ascii="Arial" w:hAnsi="Arial"/>
          <w:color w:val="000000"/>
          <w:sz w:val="18"/>
        </w:rPr>
        <w:tab/>
        <w:t xml:space="preserve">Yes </w:t>
      </w:r>
      <w:r w:rsidR="00215B92" w:rsidRPr="00D61F4A">
        <w:rPr>
          <w:rFonts w:ascii="Arial" w:hAnsi="Arial"/>
          <w:color w:val="000000"/>
          <w:sz w:val="18"/>
        </w:rPr>
        <w:tab/>
        <w:t>Language/Dialect:</w:t>
      </w:r>
      <w:r w:rsidR="00BB2667" w:rsidRPr="00D61F4A">
        <w:rPr>
          <w:rFonts w:ascii="Arial" w:hAnsi="Arial"/>
          <w:color w:val="000000"/>
          <w:sz w:val="18"/>
        </w:rPr>
        <w:tab/>
      </w:r>
    </w:p>
    <w:p w14:paraId="44846931" w14:textId="544739B1" w:rsidR="00BB2667" w:rsidRPr="00D61F4A" w:rsidRDefault="005450C9" w:rsidP="00910B75">
      <w:pPr>
        <w:tabs>
          <w:tab w:val="left" w:pos="3289"/>
          <w:tab w:val="left" w:pos="9072"/>
        </w:tabs>
        <w:ind w:left="340" w:right="340"/>
        <w:rPr>
          <w:rFonts w:ascii="Arial" w:hAnsi="Arial"/>
          <w:color w:val="000000"/>
          <w:sz w:val="18"/>
        </w:rPr>
      </w:pPr>
      <w:r w:rsidRPr="00D61F4A">
        <w:rPr>
          <w:rFonts w:ascii="Arial" w:hAnsi="Arial"/>
          <w:noProof/>
          <w:color w:val="000000"/>
          <w:sz w:val="18"/>
          <w:lang w:eastAsia="en-AU"/>
        </w:rPr>
        <mc:AlternateContent>
          <mc:Choice Requires="wps">
            <w:drawing>
              <wp:anchor distT="0" distB="0" distL="114300" distR="114300" simplePos="0" relativeHeight="251719680" behindDoc="0" locked="0" layoutInCell="1" allowOverlap="1" wp14:anchorId="1C223F69" wp14:editId="34F2738A">
                <wp:simplePos x="0" y="0"/>
                <wp:positionH relativeFrom="column">
                  <wp:posOffset>7135495</wp:posOffset>
                </wp:positionH>
                <wp:positionV relativeFrom="paragraph">
                  <wp:posOffset>98425</wp:posOffset>
                </wp:positionV>
                <wp:extent cx="179705" cy="179705"/>
                <wp:effectExtent l="10795" t="10160" r="9525" b="10160"/>
                <wp:wrapNone/>
                <wp:docPr id="11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DABC6" id="Rectangle 135" o:spid="_x0000_s1026" style="position:absolute;margin-left:561.85pt;margin-top:7.75pt;width:14.15pt;height:14.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06016" behindDoc="0" locked="0" layoutInCell="1" allowOverlap="1" wp14:anchorId="68E76008" wp14:editId="3C8F4463">
                <wp:simplePos x="0" y="0"/>
                <wp:positionH relativeFrom="column">
                  <wp:posOffset>6496050</wp:posOffset>
                </wp:positionH>
                <wp:positionV relativeFrom="paragraph">
                  <wp:posOffset>98425</wp:posOffset>
                </wp:positionV>
                <wp:extent cx="179705" cy="179705"/>
                <wp:effectExtent l="9525" t="10160" r="10795" b="10160"/>
                <wp:wrapNone/>
                <wp:docPr id="1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9A6CF" id="Rectangle 23" o:spid="_x0000_s1026" style="position:absolute;margin-left:511.5pt;margin-top:7.75pt;width:14.15pt;height:14.1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595776" behindDoc="0" locked="0" layoutInCell="1" allowOverlap="1" wp14:anchorId="0F5BF84A" wp14:editId="69F7B727">
                <wp:simplePos x="0" y="0"/>
                <wp:positionH relativeFrom="column">
                  <wp:posOffset>4114800</wp:posOffset>
                </wp:positionH>
                <wp:positionV relativeFrom="paragraph">
                  <wp:posOffset>90170</wp:posOffset>
                </wp:positionV>
                <wp:extent cx="179705" cy="179705"/>
                <wp:effectExtent l="9525" t="11430" r="10795" b="8890"/>
                <wp:wrapNone/>
                <wp:docPr id="1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76F96" id="Rectangle 13" o:spid="_x0000_s1026" style="position:absolute;margin-left:324pt;margin-top:7.1pt;width:14.15pt;height:14.1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594752" behindDoc="0" locked="0" layoutInCell="1" allowOverlap="1" wp14:anchorId="5650D924" wp14:editId="2BAC6AAF">
                <wp:simplePos x="0" y="0"/>
                <wp:positionH relativeFrom="column">
                  <wp:posOffset>2514600</wp:posOffset>
                </wp:positionH>
                <wp:positionV relativeFrom="paragraph">
                  <wp:posOffset>88900</wp:posOffset>
                </wp:positionV>
                <wp:extent cx="179705" cy="179705"/>
                <wp:effectExtent l="9525" t="10160" r="10795" b="10160"/>
                <wp:wrapNone/>
                <wp:docPr id="1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01EE" id="Rectangle 12" o:spid="_x0000_s1026" style="position:absolute;margin-left:198pt;margin-top:7pt;width:14.15pt;height:14.1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" filled="f" fillcolor="#9bc1ff" strokeweight=".5pt">
                <v:fill color2="#3f80cd" focus="100%" type="gradient">
                  <o:fill v:ext="view" type="gradientUnscaled"/>
                </v:fill>
                <v:shadow opacity="22938f" offset="0"/>
                <v:textbox inset=",7.2pt,,7.2pt"/>
              </v:rect>
            </w:pict>
          </mc:Fallback>
        </mc:AlternateContent>
      </w:r>
    </w:p>
    <w:p w14:paraId="26C44615" w14:textId="77777777" w:rsidR="00BB2667" w:rsidRPr="00D61F4A" w:rsidRDefault="00BB2667" w:rsidP="00694817">
      <w:pPr>
        <w:tabs>
          <w:tab w:val="left" w:pos="3289"/>
          <w:tab w:val="left" w:pos="4500"/>
          <w:tab w:val="left" w:pos="7020"/>
          <w:tab w:val="left" w:pos="10490"/>
        </w:tabs>
        <w:ind w:left="340" w:right="340"/>
        <w:rPr>
          <w:rFonts w:ascii="Arial" w:hAnsi="Arial"/>
          <w:color w:val="000000"/>
          <w:sz w:val="18"/>
        </w:rPr>
      </w:pPr>
      <w:r w:rsidRPr="00D61F4A">
        <w:rPr>
          <w:rFonts w:ascii="Arial" w:hAnsi="Arial"/>
          <w:color w:val="000000"/>
          <w:sz w:val="18"/>
        </w:rPr>
        <w:t>Does the respondent identify as: Aboriginal</w:t>
      </w:r>
      <w:r w:rsidRPr="00D61F4A">
        <w:rPr>
          <w:rFonts w:ascii="Arial" w:hAnsi="Arial"/>
          <w:color w:val="000000"/>
          <w:sz w:val="18"/>
        </w:rPr>
        <w:tab/>
        <w:t>Torres Strai</w:t>
      </w:r>
      <w:r w:rsidR="00D5211C" w:rsidRPr="00D61F4A">
        <w:rPr>
          <w:rFonts w:ascii="Arial" w:hAnsi="Arial"/>
          <w:color w:val="000000"/>
          <w:sz w:val="18"/>
        </w:rPr>
        <w:t>t</w:t>
      </w:r>
      <w:r w:rsidRPr="00D61F4A">
        <w:rPr>
          <w:rFonts w:ascii="Arial" w:hAnsi="Arial"/>
          <w:color w:val="000000"/>
          <w:sz w:val="18"/>
        </w:rPr>
        <w:t xml:space="preserve"> Islander</w:t>
      </w:r>
      <w:r w:rsidRPr="00D61F4A">
        <w:rPr>
          <w:rFonts w:ascii="Arial" w:hAnsi="Arial"/>
          <w:color w:val="000000"/>
          <w:sz w:val="18"/>
        </w:rPr>
        <w:tab/>
        <w:t>Aboriginal and Torres Strait Islander</w:t>
      </w:r>
      <w:proofErr w:type="gramStart"/>
      <w:r w:rsidR="00694817" w:rsidRPr="00D61F4A">
        <w:rPr>
          <w:rFonts w:ascii="Arial" w:hAnsi="Arial"/>
          <w:color w:val="000000"/>
          <w:sz w:val="18"/>
        </w:rPr>
        <w:tab/>
        <w:t xml:space="preserve">  </w:t>
      </w:r>
      <w:r w:rsidR="003B74C8" w:rsidRPr="00D61F4A">
        <w:rPr>
          <w:rFonts w:ascii="Arial" w:hAnsi="Arial"/>
          <w:color w:val="000000"/>
          <w:sz w:val="18"/>
        </w:rPr>
        <w:t>N</w:t>
      </w:r>
      <w:r w:rsidR="00694817" w:rsidRPr="00D61F4A">
        <w:rPr>
          <w:rFonts w:ascii="Arial" w:hAnsi="Arial"/>
          <w:color w:val="000000"/>
          <w:sz w:val="18"/>
        </w:rPr>
        <w:t>either</w:t>
      </w:r>
      <w:proofErr w:type="gramEnd"/>
    </w:p>
    <w:p w14:paraId="52C15FD5" w14:textId="77777777" w:rsidR="00BB2667" w:rsidRPr="00D61F4A" w:rsidRDefault="00BB2667" w:rsidP="00910B75">
      <w:pPr>
        <w:tabs>
          <w:tab w:val="left" w:pos="3289"/>
          <w:tab w:val="left" w:pos="9072"/>
        </w:tabs>
        <w:ind w:left="340" w:right="340"/>
        <w:rPr>
          <w:rFonts w:ascii="Arial" w:hAnsi="Arial"/>
          <w:color w:val="000000"/>
          <w:sz w:val="18"/>
        </w:rPr>
      </w:pPr>
    </w:p>
    <w:p w14:paraId="5F863DCD" w14:textId="6A9F4A74" w:rsidR="00BB2667" w:rsidRPr="00D61F4A" w:rsidRDefault="005450C9" w:rsidP="00910B75">
      <w:pPr>
        <w:tabs>
          <w:tab w:val="left" w:pos="3289"/>
          <w:tab w:val="left" w:pos="9072"/>
          <w:tab w:val="left" w:pos="10620"/>
        </w:tabs>
        <w:ind w:left="340" w:right="340"/>
        <w:rPr>
          <w:rFonts w:ascii="Arial" w:hAnsi="Arial"/>
          <w:color w:val="000000"/>
          <w:sz w:val="18"/>
        </w:rPr>
      </w:pPr>
      <w:r w:rsidRPr="00D61F4A">
        <w:rPr>
          <w:noProof/>
          <w:lang w:eastAsia="en-AU"/>
        </w:rPr>
        <mc:AlternateContent>
          <mc:Choice Requires="wps">
            <w:drawing>
              <wp:anchor distT="0" distB="0" distL="114300" distR="114300" simplePos="0" relativeHeight="251596800" behindDoc="0" locked="0" layoutInCell="1" allowOverlap="1" wp14:anchorId="76A724FF" wp14:editId="1922E45C">
                <wp:simplePos x="0" y="0"/>
                <wp:positionH relativeFrom="column">
                  <wp:posOffset>6410325</wp:posOffset>
                </wp:positionH>
                <wp:positionV relativeFrom="paragraph">
                  <wp:posOffset>-36830</wp:posOffset>
                </wp:positionV>
                <wp:extent cx="179705" cy="179705"/>
                <wp:effectExtent l="9525" t="12065" r="10795" b="8255"/>
                <wp:wrapNone/>
                <wp:docPr id="1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105B2" id="Rectangle 14" o:spid="_x0000_s1026" style="position:absolute;margin-left:504.75pt;margin-top:-2.9pt;width:14.15pt;height:14.1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597824" behindDoc="0" locked="0" layoutInCell="1" allowOverlap="1" wp14:anchorId="05435290" wp14:editId="09FAFD63">
                <wp:simplePos x="0" y="0"/>
                <wp:positionH relativeFrom="column">
                  <wp:posOffset>6972300</wp:posOffset>
                </wp:positionH>
                <wp:positionV relativeFrom="paragraph">
                  <wp:posOffset>-36830</wp:posOffset>
                </wp:positionV>
                <wp:extent cx="179705" cy="179705"/>
                <wp:effectExtent l="9525" t="12065" r="10795" b="8255"/>
                <wp:wrapNone/>
                <wp:docPr id="1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C7063" id="Rectangle 15" o:spid="_x0000_s1026" style="position:absolute;margin-left:549pt;margin-top:-2.9pt;width:14.15pt;height:14.1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color w:val="000000"/>
          <w:sz w:val="18"/>
        </w:rPr>
        <w:t xml:space="preserve">Does the respondent have a disability, </w:t>
      </w:r>
      <w:proofErr w:type="gramStart"/>
      <w:r w:rsidR="00BB2667" w:rsidRPr="00D61F4A">
        <w:rPr>
          <w:rFonts w:ascii="Arial" w:hAnsi="Arial"/>
          <w:color w:val="000000"/>
          <w:sz w:val="18"/>
        </w:rPr>
        <w:t>illness</w:t>
      </w:r>
      <w:proofErr w:type="gramEnd"/>
      <w:r w:rsidR="00BB2667" w:rsidRPr="00D61F4A">
        <w:rPr>
          <w:rFonts w:ascii="Arial" w:hAnsi="Arial"/>
          <w:color w:val="000000"/>
          <w:sz w:val="18"/>
        </w:rPr>
        <w:t xml:space="preserve"> or impairment where support and/or special arrangements are required? No</w:t>
      </w:r>
      <w:r w:rsidR="00BB2667" w:rsidRPr="00D61F4A">
        <w:rPr>
          <w:rFonts w:ascii="Arial" w:hAnsi="Arial"/>
          <w:color w:val="000000"/>
          <w:sz w:val="18"/>
        </w:rPr>
        <w:tab/>
        <w:t>Yes</w:t>
      </w:r>
    </w:p>
    <w:p w14:paraId="3BFDCFFE" w14:textId="77777777" w:rsidR="00BB2667" w:rsidRPr="00D61F4A" w:rsidRDefault="00BB2667" w:rsidP="00EE1859">
      <w:pPr>
        <w:tabs>
          <w:tab w:val="left" w:pos="340"/>
          <w:tab w:val="left" w:pos="3232"/>
          <w:tab w:val="left" w:pos="5220"/>
          <w:tab w:val="left" w:pos="9360"/>
        </w:tabs>
        <w:spacing w:before="160" w:after="30"/>
        <w:ind w:right="340"/>
        <w:rPr>
          <w:rFonts w:ascii="Arial" w:hAnsi="Arial"/>
          <w:color w:val="000000"/>
          <w:sz w:val="18"/>
        </w:rPr>
      </w:pPr>
      <w:r w:rsidRPr="00D61F4A">
        <w:rPr>
          <w:rFonts w:ascii="Arial" w:hAnsi="Arial"/>
          <w:color w:val="000000"/>
          <w:sz w:val="18"/>
        </w:rPr>
        <w:lastRenderedPageBreak/>
        <w:tab/>
        <w:t>Current place of employment</w:t>
      </w:r>
      <w:r w:rsidRPr="00D61F4A">
        <w:rPr>
          <w:rFonts w:ascii="Arial" w:hAnsi="Arial"/>
          <w:color w:val="000000"/>
          <w:sz w:val="18"/>
        </w:rPr>
        <w:tab/>
      </w:r>
      <w:r w:rsidRPr="00D61F4A">
        <w:rPr>
          <w:rFonts w:ascii="Arial" w:hAnsi="Arial"/>
          <w:color w:val="000000"/>
          <w:sz w:val="18"/>
        </w:rPr>
        <w:tab/>
        <w:t>Vehicle Model:</w:t>
      </w:r>
      <w:r w:rsidRPr="00D61F4A">
        <w:rPr>
          <w:rFonts w:ascii="Arial" w:hAnsi="Arial"/>
          <w:color w:val="000000"/>
          <w:sz w:val="18"/>
        </w:rPr>
        <w:tab/>
        <w:t>Vehicle Registration</w:t>
      </w:r>
    </w:p>
    <w:tbl>
      <w:tblPr>
        <w:tblW w:w="11104" w:type="dxa"/>
        <w:tblInd w:w="421"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A0" w:firstRow="1" w:lastRow="0" w:firstColumn="1" w:lastColumn="0" w:noHBand="0" w:noVBand="0"/>
      </w:tblPr>
      <w:tblGrid>
        <w:gridCol w:w="4264"/>
        <w:gridCol w:w="540"/>
        <w:gridCol w:w="3620"/>
        <w:gridCol w:w="700"/>
        <w:gridCol w:w="1980"/>
      </w:tblGrid>
      <w:tr w:rsidR="00BB2667" w:rsidRPr="00D61F4A" w14:paraId="72BD5D8E" w14:textId="77777777" w:rsidTr="007B7EBF">
        <w:trPr>
          <w:cantSplit/>
          <w:trHeight w:val="454"/>
        </w:trPr>
        <w:tc>
          <w:tcPr>
            <w:tcW w:w="4264" w:type="dxa"/>
            <w:tcBorders>
              <w:top w:val="single" w:sz="4" w:space="0" w:color="000000"/>
              <w:bottom w:val="single" w:sz="4" w:space="0" w:color="000000"/>
              <w:right w:val="single" w:sz="4" w:space="0" w:color="000000"/>
            </w:tcBorders>
            <w:vAlign w:val="center"/>
          </w:tcPr>
          <w:p w14:paraId="13211A0B" w14:textId="77777777" w:rsidR="00BB2667" w:rsidRPr="00D61F4A" w:rsidRDefault="00BB2667" w:rsidP="00670DAC">
            <w:pPr>
              <w:tabs>
                <w:tab w:val="left" w:pos="9866"/>
                <w:tab w:val="left" w:pos="9923"/>
              </w:tabs>
              <w:ind w:right="340"/>
              <w:rPr>
                <w:rFonts w:ascii="Arial" w:hAnsi="Arial"/>
                <w:color w:val="000000"/>
                <w:sz w:val="18"/>
              </w:rPr>
            </w:pPr>
            <w:r w:rsidRPr="00D61F4A">
              <w:rPr>
                <w:rFonts w:ascii="Arial" w:hAnsi="Arial"/>
                <w:color w:val="000000"/>
                <w:sz w:val="18"/>
              </w:rPr>
              <w:tab/>
            </w:r>
          </w:p>
        </w:tc>
        <w:tc>
          <w:tcPr>
            <w:tcW w:w="540" w:type="dxa"/>
            <w:tcBorders>
              <w:top w:val="nil"/>
              <w:bottom w:val="nil"/>
              <w:right w:val="single" w:sz="4" w:space="0" w:color="auto"/>
            </w:tcBorders>
            <w:vAlign w:val="center"/>
          </w:tcPr>
          <w:p w14:paraId="77F0D882" w14:textId="77777777" w:rsidR="00BB2667" w:rsidRPr="00D61F4A" w:rsidRDefault="00BB2667" w:rsidP="00670DAC">
            <w:pPr>
              <w:tabs>
                <w:tab w:val="left" w:pos="9866"/>
                <w:tab w:val="left" w:pos="9923"/>
              </w:tabs>
              <w:ind w:right="340"/>
              <w:rPr>
                <w:rFonts w:ascii="Arial" w:hAnsi="Arial"/>
                <w:color w:val="000000"/>
                <w:sz w:val="18"/>
              </w:rPr>
            </w:pPr>
            <w:r w:rsidRPr="00D61F4A">
              <w:rPr>
                <w:rFonts w:ascii="Arial" w:hAnsi="Arial"/>
                <w:color w:val="000000"/>
                <w:sz w:val="18"/>
              </w:rPr>
              <w:tab/>
            </w:r>
          </w:p>
        </w:tc>
        <w:tc>
          <w:tcPr>
            <w:tcW w:w="3620" w:type="dxa"/>
            <w:tcBorders>
              <w:top w:val="single" w:sz="4" w:space="0" w:color="auto"/>
              <w:left w:val="single" w:sz="4" w:space="0" w:color="auto"/>
              <w:bottom w:val="single" w:sz="4" w:space="0" w:color="auto"/>
              <w:right w:val="single" w:sz="4" w:space="0" w:color="auto"/>
            </w:tcBorders>
            <w:vAlign w:val="center"/>
          </w:tcPr>
          <w:p w14:paraId="6DAEDC20" w14:textId="77777777" w:rsidR="00BB2667" w:rsidRPr="00D61F4A" w:rsidRDefault="00BB2667" w:rsidP="00670DAC">
            <w:pPr>
              <w:tabs>
                <w:tab w:val="left" w:pos="9866"/>
                <w:tab w:val="left" w:pos="9923"/>
              </w:tabs>
              <w:ind w:right="340"/>
              <w:rPr>
                <w:rFonts w:ascii="Arial" w:hAnsi="Arial"/>
                <w:color w:val="000000"/>
                <w:sz w:val="18"/>
              </w:rPr>
            </w:pPr>
            <w:r w:rsidRPr="00D61F4A">
              <w:rPr>
                <w:rFonts w:ascii="Arial" w:hAnsi="Arial"/>
                <w:color w:val="000000"/>
                <w:sz w:val="18"/>
              </w:rPr>
              <w:tab/>
            </w:r>
          </w:p>
        </w:tc>
        <w:tc>
          <w:tcPr>
            <w:tcW w:w="700" w:type="dxa"/>
            <w:tcBorders>
              <w:top w:val="nil"/>
              <w:left w:val="single" w:sz="4" w:space="0" w:color="auto"/>
              <w:bottom w:val="nil"/>
              <w:right w:val="single" w:sz="4" w:space="0" w:color="auto"/>
            </w:tcBorders>
          </w:tcPr>
          <w:p w14:paraId="683F9CDA" w14:textId="77777777" w:rsidR="00BB2667" w:rsidRPr="00D61F4A" w:rsidRDefault="00BB2667" w:rsidP="00670DAC">
            <w:pPr>
              <w:tabs>
                <w:tab w:val="left" w:pos="9866"/>
                <w:tab w:val="left" w:pos="9923"/>
              </w:tabs>
              <w:ind w:right="340"/>
              <w:rPr>
                <w:rFonts w:ascii="Arial" w:hAnsi="Arial"/>
                <w:color w:val="000000"/>
                <w:sz w:val="18"/>
              </w:rPr>
            </w:pPr>
          </w:p>
        </w:tc>
        <w:tc>
          <w:tcPr>
            <w:tcW w:w="1980" w:type="dxa"/>
            <w:tcBorders>
              <w:top w:val="single" w:sz="4" w:space="0" w:color="auto"/>
              <w:left w:val="single" w:sz="4" w:space="0" w:color="auto"/>
              <w:bottom w:val="single" w:sz="4" w:space="0" w:color="auto"/>
              <w:right w:val="single" w:sz="4" w:space="0" w:color="auto"/>
            </w:tcBorders>
          </w:tcPr>
          <w:p w14:paraId="6B714051" w14:textId="77777777" w:rsidR="00BB2667" w:rsidRPr="00D61F4A" w:rsidRDefault="00BB2667" w:rsidP="00670DAC">
            <w:pPr>
              <w:tabs>
                <w:tab w:val="left" w:pos="9866"/>
                <w:tab w:val="left" w:pos="9923"/>
              </w:tabs>
              <w:ind w:right="340"/>
              <w:rPr>
                <w:rFonts w:ascii="Arial" w:hAnsi="Arial"/>
                <w:color w:val="000000"/>
                <w:sz w:val="18"/>
              </w:rPr>
            </w:pPr>
          </w:p>
        </w:tc>
      </w:tr>
    </w:tbl>
    <w:p w14:paraId="65BB13C9" w14:textId="031E3587" w:rsidR="00BB2667" w:rsidRPr="00D61F4A" w:rsidRDefault="005450C9" w:rsidP="00910B75">
      <w:pPr>
        <w:tabs>
          <w:tab w:val="left" w:pos="3289"/>
          <w:tab w:val="left" w:pos="9072"/>
        </w:tabs>
        <w:ind w:left="340" w:right="340"/>
        <w:rPr>
          <w:rFonts w:ascii="Arial" w:hAnsi="Arial"/>
          <w:color w:val="000000"/>
          <w:sz w:val="18"/>
        </w:rPr>
      </w:pPr>
      <w:r w:rsidRPr="00D61F4A">
        <w:rPr>
          <w:noProof/>
          <w:lang w:eastAsia="en-AU"/>
        </w:rPr>
        <mc:AlternateContent>
          <mc:Choice Requires="wps">
            <w:drawing>
              <wp:anchor distT="0" distB="0" distL="114300" distR="114300" simplePos="0" relativeHeight="251599872" behindDoc="0" locked="0" layoutInCell="1" allowOverlap="1" wp14:anchorId="02C2FE9C" wp14:editId="2F6CFC77">
                <wp:simplePos x="0" y="0"/>
                <wp:positionH relativeFrom="column">
                  <wp:posOffset>3086100</wp:posOffset>
                </wp:positionH>
                <wp:positionV relativeFrom="paragraph">
                  <wp:posOffset>80645</wp:posOffset>
                </wp:positionV>
                <wp:extent cx="179705" cy="179705"/>
                <wp:effectExtent l="9525" t="13970" r="10795" b="6350"/>
                <wp:wrapNone/>
                <wp:docPr id="1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86A31" id="Rectangle 17" o:spid="_x0000_s1026" style="position:absolute;margin-left:243pt;margin-top:6.35pt;width:14.15pt;height:14.1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598848" behindDoc="0" locked="0" layoutInCell="1" allowOverlap="1" wp14:anchorId="0DAE652A" wp14:editId="68339DC2">
                <wp:simplePos x="0" y="0"/>
                <wp:positionH relativeFrom="column">
                  <wp:posOffset>2533650</wp:posOffset>
                </wp:positionH>
                <wp:positionV relativeFrom="paragraph">
                  <wp:posOffset>80645</wp:posOffset>
                </wp:positionV>
                <wp:extent cx="179705" cy="179705"/>
                <wp:effectExtent l="9525" t="13970" r="10795" b="6350"/>
                <wp:wrapNone/>
                <wp:docPr id="1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F4D98" id="Rectangle 16" o:spid="_x0000_s1026" style="position:absolute;margin-left:199.5pt;margin-top:6.35pt;width:14.15pt;height:14.1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p>
    <w:p w14:paraId="54F2E1F5" w14:textId="77777777" w:rsidR="004976FE" w:rsidRPr="00D61F4A" w:rsidRDefault="00BB2667" w:rsidP="00910B75">
      <w:pPr>
        <w:tabs>
          <w:tab w:val="left" w:pos="3289"/>
          <w:tab w:val="left" w:pos="4500"/>
          <w:tab w:val="left" w:pos="5400"/>
          <w:tab w:val="left" w:pos="9072"/>
        </w:tabs>
        <w:spacing w:before="20" w:after="20"/>
        <w:ind w:left="340" w:right="340"/>
        <w:rPr>
          <w:rFonts w:ascii="Arial" w:hAnsi="Arial"/>
          <w:color w:val="000000"/>
          <w:sz w:val="18"/>
        </w:rPr>
      </w:pPr>
      <w:r w:rsidRPr="00D61F4A">
        <w:rPr>
          <w:rFonts w:ascii="Arial" w:hAnsi="Arial"/>
          <w:color w:val="000000"/>
          <w:sz w:val="18"/>
        </w:rPr>
        <w:t>Is the respondent under 18 years of age? No</w:t>
      </w:r>
      <w:r w:rsidRPr="00D61F4A">
        <w:rPr>
          <w:rFonts w:ascii="Arial" w:hAnsi="Arial"/>
          <w:color w:val="000000"/>
          <w:sz w:val="18"/>
        </w:rPr>
        <w:tab/>
        <w:t xml:space="preserve">Yes </w:t>
      </w:r>
      <w:r w:rsidRPr="00D61F4A">
        <w:rPr>
          <w:rFonts w:ascii="Arial" w:hAnsi="Arial"/>
          <w:color w:val="000000"/>
          <w:sz w:val="18"/>
        </w:rPr>
        <w:tab/>
      </w:r>
    </w:p>
    <w:p w14:paraId="04D348FA" w14:textId="77777777" w:rsidR="00BB2667" w:rsidRPr="00D61F4A" w:rsidRDefault="00BB2667" w:rsidP="00910B75">
      <w:pPr>
        <w:tabs>
          <w:tab w:val="left" w:pos="3289"/>
          <w:tab w:val="left" w:pos="4500"/>
          <w:tab w:val="left" w:pos="5400"/>
          <w:tab w:val="left" w:pos="9072"/>
        </w:tabs>
        <w:spacing w:before="20" w:after="20"/>
        <w:ind w:left="340" w:right="340"/>
        <w:rPr>
          <w:rFonts w:ascii="Arial" w:hAnsi="Arial"/>
          <w:color w:val="000000"/>
          <w:sz w:val="18"/>
        </w:rPr>
      </w:pPr>
      <w:r w:rsidRPr="00D61F4A">
        <w:rPr>
          <w:rFonts w:ascii="Arial" w:hAnsi="Arial"/>
          <w:color w:val="000000"/>
          <w:sz w:val="18"/>
        </w:rPr>
        <w:t xml:space="preserve">Please supply the details of a parent as all documents must be given to a parent of the </w:t>
      </w:r>
      <w:r w:rsidR="00AC6387" w:rsidRPr="00D61F4A">
        <w:rPr>
          <w:rFonts w:ascii="Arial" w:hAnsi="Arial"/>
          <w:color w:val="000000"/>
          <w:sz w:val="18"/>
        </w:rPr>
        <w:t>respondent</w:t>
      </w:r>
      <w:r w:rsidRPr="00D61F4A">
        <w:rPr>
          <w:rFonts w:ascii="Arial" w:hAnsi="Arial"/>
          <w:color w:val="000000"/>
          <w:sz w:val="18"/>
        </w:rPr>
        <w:t xml:space="preserve"> unless the court orders otherwise. </w:t>
      </w:r>
    </w:p>
    <w:p w14:paraId="38A3518C" w14:textId="77777777" w:rsidR="00BB2667" w:rsidRPr="00D61F4A" w:rsidRDefault="00BB2667" w:rsidP="00910B75">
      <w:pPr>
        <w:tabs>
          <w:tab w:val="left" w:pos="9894"/>
        </w:tabs>
        <w:spacing w:after="30"/>
        <w:ind w:left="340" w:right="340"/>
        <w:rPr>
          <w:rFonts w:ascii="Arial" w:hAnsi="Arial"/>
          <w:color w:val="000000"/>
          <w:sz w:val="18"/>
        </w:rPr>
      </w:pPr>
      <w:r w:rsidRPr="00D61F4A">
        <w:rPr>
          <w:rFonts w:ascii="Arial" w:hAnsi="Arial"/>
          <w:color w:val="000000"/>
          <w:sz w:val="18"/>
        </w:rPr>
        <w:t>Parent’s Name</w:t>
      </w:r>
      <w:r w:rsidRPr="00D61F4A">
        <w:rPr>
          <w:rFonts w:ascii="Arial" w:hAnsi="Arial"/>
          <w:color w:val="000000"/>
          <w:sz w:val="18"/>
        </w:rPr>
        <w:tab/>
      </w:r>
    </w:p>
    <w:tbl>
      <w:tblPr>
        <w:tblW w:w="11104" w:type="dxa"/>
        <w:tblInd w:w="421"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A0" w:firstRow="1" w:lastRow="0" w:firstColumn="1" w:lastColumn="0" w:noHBand="0" w:noVBand="0"/>
      </w:tblPr>
      <w:tblGrid>
        <w:gridCol w:w="11104"/>
      </w:tblGrid>
      <w:tr w:rsidR="00BB2667" w:rsidRPr="00D61F4A" w14:paraId="75C623A3" w14:textId="77777777" w:rsidTr="007B7EBF">
        <w:trPr>
          <w:cantSplit/>
          <w:trHeight w:val="454"/>
        </w:trPr>
        <w:tc>
          <w:tcPr>
            <w:tcW w:w="11104" w:type="dxa"/>
            <w:tcBorders>
              <w:top w:val="single" w:sz="4" w:space="0" w:color="000000"/>
              <w:bottom w:val="single" w:sz="4" w:space="0" w:color="000000"/>
            </w:tcBorders>
            <w:vAlign w:val="center"/>
          </w:tcPr>
          <w:p w14:paraId="6C7C4092" w14:textId="77777777" w:rsidR="00BB2667" w:rsidRPr="00D61F4A" w:rsidRDefault="00BB2667" w:rsidP="00273B8D">
            <w:pPr>
              <w:tabs>
                <w:tab w:val="left" w:pos="9866"/>
                <w:tab w:val="left" w:pos="9923"/>
              </w:tabs>
              <w:ind w:right="340"/>
              <w:rPr>
                <w:rFonts w:ascii="Arial" w:hAnsi="Arial"/>
                <w:color w:val="000000"/>
                <w:sz w:val="18"/>
              </w:rPr>
            </w:pPr>
          </w:p>
        </w:tc>
      </w:tr>
    </w:tbl>
    <w:p w14:paraId="4D521522" w14:textId="77777777" w:rsidR="00BB2667" w:rsidRPr="00D61F4A" w:rsidRDefault="00BB2667" w:rsidP="00910B75">
      <w:pPr>
        <w:tabs>
          <w:tab w:val="left" w:pos="9866"/>
          <w:tab w:val="left" w:pos="9923"/>
        </w:tabs>
        <w:spacing w:before="160" w:after="30"/>
        <w:ind w:left="340" w:right="340"/>
        <w:rPr>
          <w:rFonts w:ascii="Arial" w:hAnsi="Arial"/>
          <w:color w:val="000000"/>
          <w:sz w:val="18"/>
        </w:rPr>
      </w:pPr>
      <w:r w:rsidRPr="00D61F4A">
        <w:rPr>
          <w:rFonts w:ascii="Arial" w:hAnsi="Arial"/>
          <w:color w:val="000000"/>
          <w:sz w:val="18"/>
        </w:rPr>
        <w:t>Parent’s Address</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BB2667" w:rsidRPr="00D61F4A" w14:paraId="12F1A210" w14:textId="77777777" w:rsidTr="00273B8D">
        <w:trPr>
          <w:cantSplit/>
          <w:trHeight w:val="454"/>
        </w:trPr>
        <w:tc>
          <w:tcPr>
            <w:tcW w:w="11170" w:type="dxa"/>
            <w:tcBorders>
              <w:top w:val="single" w:sz="4" w:space="0" w:color="auto"/>
              <w:bottom w:val="single" w:sz="4" w:space="0" w:color="auto"/>
            </w:tcBorders>
            <w:noWrap/>
            <w:vAlign w:val="center"/>
          </w:tcPr>
          <w:p w14:paraId="61018900" w14:textId="77777777" w:rsidR="00BB2667" w:rsidRPr="00D61F4A" w:rsidRDefault="00BB2667" w:rsidP="00273B8D">
            <w:pPr>
              <w:tabs>
                <w:tab w:val="left" w:pos="3289"/>
                <w:tab w:val="left" w:pos="9072"/>
              </w:tabs>
              <w:ind w:right="340"/>
              <w:rPr>
                <w:rFonts w:ascii="Arial" w:hAnsi="Arial"/>
                <w:color w:val="000000"/>
                <w:sz w:val="18"/>
              </w:rPr>
            </w:pPr>
          </w:p>
        </w:tc>
      </w:tr>
    </w:tbl>
    <w:p w14:paraId="5AE30A37" w14:textId="77777777" w:rsidR="00BB2667" w:rsidRPr="00D61F4A" w:rsidRDefault="00BB2667" w:rsidP="00D21879">
      <w:pPr>
        <w:tabs>
          <w:tab w:val="left" w:pos="9781"/>
        </w:tabs>
        <w:spacing w:after="30"/>
        <w:ind w:left="340" w:right="340"/>
        <w:rPr>
          <w:rFonts w:ascii="Arial" w:hAnsi="Arial"/>
          <w:color w:val="000000"/>
          <w:sz w:val="18"/>
        </w:rPr>
      </w:pPr>
    </w:p>
    <w:p w14:paraId="530BC7FB" w14:textId="77777777" w:rsidR="00BB2667" w:rsidRPr="00D61F4A" w:rsidRDefault="00BB2667" w:rsidP="00286FC4">
      <w:pPr>
        <w:pBdr>
          <w:top w:val="single" w:sz="4" w:space="1" w:color="auto"/>
          <w:left w:val="single" w:sz="4" w:space="4" w:color="auto"/>
          <w:bottom w:val="single" w:sz="4" w:space="1" w:color="auto"/>
          <w:right w:val="single" w:sz="4" w:space="4" w:color="auto"/>
        </w:pBdr>
        <w:shd w:val="clear" w:color="auto" w:fill="CCCCCC"/>
        <w:tabs>
          <w:tab w:val="left" w:pos="3289"/>
          <w:tab w:val="left" w:pos="9072"/>
        </w:tabs>
        <w:ind w:left="340" w:right="340"/>
        <w:rPr>
          <w:rFonts w:ascii="Arial" w:hAnsi="Arial"/>
          <w:b/>
          <w:color w:val="000000"/>
          <w:sz w:val="18"/>
        </w:rPr>
      </w:pPr>
      <w:r w:rsidRPr="00D61F4A">
        <w:rPr>
          <w:rFonts w:ascii="Arial" w:hAnsi="Arial"/>
          <w:b/>
          <w:color w:val="000000"/>
          <w:sz w:val="18"/>
        </w:rPr>
        <w:t>If you are the aggrieved, proceed to Question 4</w:t>
      </w:r>
    </w:p>
    <w:p w14:paraId="0603C686" w14:textId="77777777" w:rsidR="00BB2667" w:rsidRPr="00D61F4A" w:rsidRDefault="00BB2667" w:rsidP="00286FC4">
      <w:pPr>
        <w:pBdr>
          <w:top w:val="single" w:sz="4" w:space="1" w:color="auto"/>
          <w:left w:val="single" w:sz="4" w:space="4" w:color="auto"/>
          <w:bottom w:val="single" w:sz="4" w:space="1" w:color="auto"/>
          <w:right w:val="single" w:sz="4" w:space="4" w:color="auto"/>
        </w:pBdr>
        <w:shd w:val="clear" w:color="auto" w:fill="CCCCCC"/>
        <w:tabs>
          <w:tab w:val="left" w:pos="3289"/>
          <w:tab w:val="left" w:pos="9072"/>
        </w:tabs>
        <w:ind w:left="340" w:right="340"/>
        <w:rPr>
          <w:rFonts w:ascii="Arial" w:hAnsi="Arial"/>
          <w:b/>
          <w:color w:val="000000"/>
          <w:sz w:val="18"/>
        </w:rPr>
      </w:pPr>
      <w:r w:rsidRPr="00D61F4A">
        <w:rPr>
          <w:rFonts w:ascii="Arial" w:hAnsi="Arial"/>
          <w:b/>
          <w:color w:val="000000"/>
          <w:sz w:val="18"/>
        </w:rPr>
        <w:t xml:space="preserve">If you are </w:t>
      </w:r>
      <w:r w:rsidRPr="00D61F4A">
        <w:rPr>
          <w:rFonts w:ascii="Arial" w:hAnsi="Arial"/>
          <w:b/>
          <w:color w:val="000000"/>
          <w:sz w:val="18"/>
          <w:u w:val="single"/>
        </w:rPr>
        <w:t xml:space="preserve">not </w:t>
      </w:r>
      <w:r w:rsidRPr="00D61F4A">
        <w:rPr>
          <w:rFonts w:ascii="Arial" w:hAnsi="Arial"/>
          <w:b/>
          <w:color w:val="000000"/>
          <w:sz w:val="18"/>
        </w:rPr>
        <w:t xml:space="preserve">the aggrieved proceed to Question 3 </w:t>
      </w:r>
    </w:p>
    <w:p w14:paraId="59E3AA17" w14:textId="77777777" w:rsidR="00BB2667" w:rsidRPr="00D61F4A" w:rsidRDefault="00BB2667" w:rsidP="00D21879">
      <w:pPr>
        <w:tabs>
          <w:tab w:val="left" w:pos="9781"/>
        </w:tabs>
        <w:spacing w:after="30"/>
        <w:ind w:left="340" w:right="340"/>
        <w:rPr>
          <w:rFonts w:ascii="Arial" w:hAnsi="Arial"/>
          <w:color w:val="000000"/>
          <w:sz w:val="18"/>
        </w:rPr>
      </w:pPr>
    </w:p>
    <w:p w14:paraId="0E012307" w14:textId="593921F5" w:rsidR="00BB2667" w:rsidRPr="00D61F4A" w:rsidRDefault="005450C9" w:rsidP="00286FC4">
      <w:pPr>
        <w:tabs>
          <w:tab w:val="left" w:pos="9781"/>
        </w:tabs>
        <w:spacing w:after="120"/>
        <w:ind w:left="340" w:right="340"/>
        <w:rPr>
          <w:rFonts w:ascii="Arial" w:hAnsi="Arial"/>
          <w:b/>
          <w:color w:val="000000"/>
        </w:rPr>
      </w:pPr>
      <w:r w:rsidRPr="00D61F4A">
        <w:rPr>
          <w:noProof/>
          <w:lang w:eastAsia="en-AU"/>
        </w:rPr>
        <mc:AlternateContent>
          <mc:Choice Requires="wps">
            <w:drawing>
              <wp:anchor distT="0" distB="0" distL="114300" distR="114300" simplePos="0" relativeHeight="251601920" behindDoc="0" locked="0" layoutInCell="1" allowOverlap="1" wp14:anchorId="766BC277" wp14:editId="177406E4">
                <wp:simplePos x="0" y="0"/>
                <wp:positionH relativeFrom="column">
                  <wp:posOffset>1828800</wp:posOffset>
                </wp:positionH>
                <wp:positionV relativeFrom="paragraph">
                  <wp:posOffset>100965</wp:posOffset>
                </wp:positionV>
                <wp:extent cx="5257800" cy="0"/>
                <wp:effectExtent l="19050" t="15240" r="19050" b="13335"/>
                <wp:wrapNone/>
                <wp:docPr id="1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8DF9E3" id="Line 19"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95pt" to="55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" strokeweight="2pt">
                <v:fill o:detectmouseclick="t"/>
                <v:shadow opacity="22938f" offset="0"/>
              </v:line>
            </w:pict>
          </mc:Fallback>
        </mc:AlternateContent>
      </w:r>
      <w:r w:rsidR="00BB2667" w:rsidRPr="00D61F4A">
        <w:rPr>
          <w:rFonts w:ascii="Arial" w:hAnsi="Arial"/>
          <w:b/>
          <w:color w:val="000000"/>
        </w:rPr>
        <w:t>3.  Applicant’s Details</w:t>
      </w:r>
    </w:p>
    <w:p w14:paraId="5CA981E2" w14:textId="77777777" w:rsidR="00BB2667" w:rsidRPr="00D61F4A" w:rsidRDefault="00BB2667" w:rsidP="00D21879">
      <w:pPr>
        <w:tabs>
          <w:tab w:val="left" w:pos="9781"/>
        </w:tabs>
        <w:spacing w:after="30"/>
        <w:ind w:left="340" w:right="340"/>
        <w:rPr>
          <w:rFonts w:ascii="Arial" w:hAnsi="Arial"/>
          <w:color w:val="000000"/>
          <w:sz w:val="18"/>
        </w:rPr>
      </w:pPr>
      <w:r w:rsidRPr="00D61F4A">
        <w:rPr>
          <w:rFonts w:ascii="Arial" w:hAnsi="Arial"/>
          <w:color w:val="000000"/>
          <w:sz w:val="18"/>
        </w:rPr>
        <w:t xml:space="preserve">This section only applies if a person other than the aggrieved is making the application. </w:t>
      </w:r>
      <w:r w:rsidR="00EF562F" w:rsidRPr="00D61F4A">
        <w:rPr>
          <w:rFonts w:ascii="Arial" w:hAnsi="Arial"/>
          <w:color w:val="000000"/>
          <w:sz w:val="18"/>
        </w:rPr>
        <w:t xml:space="preserve">Please complete either Part A, B, </w:t>
      </w:r>
      <w:r w:rsidRPr="00D61F4A">
        <w:rPr>
          <w:rFonts w:ascii="Arial" w:hAnsi="Arial"/>
          <w:color w:val="000000"/>
          <w:sz w:val="18"/>
        </w:rPr>
        <w:t>C</w:t>
      </w:r>
      <w:r w:rsidR="00EF562F" w:rsidRPr="00D61F4A">
        <w:rPr>
          <w:rFonts w:ascii="Arial" w:hAnsi="Arial"/>
          <w:color w:val="000000"/>
          <w:sz w:val="18"/>
        </w:rPr>
        <w:t xml:space="preserve"> or D</w:t>
      </w:r>
      <w:r w:rsidRPr="00D61F4A">
        <w:rPr>
          <w:rFonts w:ascii="Arial" w:hAnsi="Arial"/>
          <w:color w:val="000000"/>
          <w:sz w:val="18"/>
        </w:rPr>
        <w:t xml:space="preserve">. </w:t>
      </w:r>
    </w:p>
    <w:p w14:paraId="6DE899BC" w14:textId="77777777" w:rsidR="00BB2667" w:rsidRPr="00D61F4A" w:rsidRDefault="00BB2667" w:rsidP="00D21879">
      <w:pPr>
        <w:tabs>
          <w:tab w:val="left" w:pos="9781"/>
        </w:tabs>
        <w:spacing w:after="30"/>
        <w:ind w:left="340" w:right="340"/>
        <w:rPr>
          <w:rFonts w:ascii="Arial" w:hAnsi="Arial"/>
          <w:b/>
          <w:color w:val="000000"/>
          <w:sz w:val="20"/>
          <w:szCs w:val="20"/>
        </w:rPr>
      </w:pPr>
      <w:r w:rsidRPr="00D61F4A">
        <w:rPr>
          <w:rFonts w:ascii="Arial" w:hAnsi="Arial"/>
          <w:b/>
          <w:color w:val="000000"/>
          <w:sz w:val="20"/>
          <w:szCs w:val="20"/>
        </w:rPr>
        <w:t>PART A – A person being authorised by the Aggrieved</w:t>
      </w:r>
    </w:p>
    <w:p w14:paraId="0F5EAAF3" w14:textId="77777777" w:rsidR="004D18CF" w:rsidRPr="00D61F4A" w:rsidRDefault="004D18CF" w:rsidP="004D18CF">
      <w:pPr>
        <w:tabs>
          <w:tab w:val="left" w:pos="5760"/>
          <w:tab w:val="left" w:pos="9720"/>
        </w:tabs>
        <w:spacing w:after="30"/>
        <w:ind w:left="340" w:right="340"/>
        <w:rPr>
          <w:rFonts w:ascii="Arial" w:hAnsi="Arial"/>
          <w:color w:val="000000"/>
          <w:sz w:val="18"/>
        </w:rPr>
      </w:pPr>
      <w:r w:rsidRPr="00D61F4A">
        <w:rPr>
          <w:rFonts w:ascii="Arial" w:hAnsi="Arial"/>
          <w:color w:val="000000"/>
          <w:sz w:val="18"/>
        </w:rPr>
        <w:t>Given Name/s</w:t>
      </w:r>
      <w:r w:rsidRPr="00D61F4A">
        <w:rPr>
          <w:rFonts w:ascii="Arial" w:hAnsi="Arial"/>
          <w:color w:val="000000"/>
          <w:sz w:val="18"/>
        </w:rPr>
        <w:tab/>
        <w:t>Family Name</w:t>
      </w:r>
      <w:r w:rsidRPr="00D61F4A">
        <w:rPr>
          <w:rFonts w:ascii="Arial" w:hAnsi="Arial"/>
          <w:color w:val="000000"/>
          <w:sz w:val="18"/>
        </w:rPr>
        <w:tab/>
        <w:t>Gender</w:t>
      </w:r>
    </w:p>
    <w:tbl>
      <w:tblPr>
        <w:tblW w:w="11149" w:type="dxa"/>
        <w:tblInd w:w="421"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A0" w:firstRow="1" w:lastRow="0" w:firstColumn="1" w:lastColumn="0" w:noHBand="0" w:noVBand="0"/>
      </w:tblPr>
      <w:tblGrid>
        <w:gridCol w:w="4981"/>
        <w:gridCol w:w="360"/>
        <w:gridCol w:w="3598"/>
        <w:gridCol w:w="360"/>
        <w:gridCol w:w="388"/>
        <w:gridCol w:w="20"/>
        <w:gridCol w:w="284"/>
        <w:gridCol w:w="213"/>
        <w:gridCol w:w="180"/>
        <w:gridCol w:w="720"/>
        <w:gridCol w:w="20"/>
        <w:gridCol w:w="25"/>
      </w:tblGrid>
      <w:tr w:rsidR="004D18CF" w:rsidRPr="00D61F4A" w14:paraId="0C84C769" w14:textId="77777777" w:rsidTr="007B7EBF">
        <w:trPr>
          <w:cantSplit/>
          <w:trHeight w:val="454"/>
        </w:trPr>
        <w:tc>
          <w:tcPr>
            <w:tcW w:w="4981" w:type="dxa"/>
            <w:tcBorders>
              <w:top w:val="single" w:sz="4" w:space="0" w:color="000000"/>
              <w:bottom w:val="single" w:sz="4" w:space="0" w:color="000000"/>
              <w:right w:val="single" w:sz="4" w:space="0" w:color="000000"/>
            </w:tcBorders>
            <w:vAlign w:val="center"/>
          </w:tcPr>
          <w:p w14:paraId="3DD0E440" w14:textId="77777777" w:rsidR="004D18CF" w:rsidRPr="00D61F4A" w:rsidRDefault="004D18CF" w:rsidP="004D18CF">
            <w:pPr>
              <w:tabs>
                <w:tab w:val="left" w:pos="9866"/>
                <w:tab w:val="left" w:pos="9923"/>
              </w:tabs>
              <w:ind w:right="340"/>
              <w:rPr>
                <w:rFonts w:ascii="Arial" w:hAnsi="Arial"/>
                <w:color w:val="000000"/>
                <w:sz w:val="18"/>
              </w:rPr>
            </w:pPr>
          </w:p>
        </w:tc>
        <w:tc>
          <w:tcPr>
            <w:tcW w:w="360" w:type="dxa"/>
            <w:tcBorders>
              <w:top w:val="nil"/>
              <w:left w:val="single" w:sz="4" w:space="0" w:color="000000"/>
              <w:bottom w:val="nil"/>
              <w:right w:val="single" w:sz="4" w:space="0" w:color="auto"/>
            </w:tcBorders>
            <w:vAlign w:val="center"/>
          </w:tcPr>
          <w:p w14:paraId="11D13907" w14:textId="77777777" w:rsidR="004D18CF" w:rsidRPr="00D61F4A" w:rsidRDefault="004D18CF" w:rsidP="004D18CF">
            <w:pPr>
              <w:tabs>
                <w:tab w:val="left" w:pos="9866"/>
                <w:tab w:val="left" w:pos="9923"/>
              </w:tabs>
              <w:ind w:left="340" w:right="340"/>
              <w:rPr>
                <w:rFonts w:ascii="Arial" w:hAnsi="Arial"/>
                <w:color w:val="000000"/>
                <w:sz w:val="18"/>
              </w:rPr>
            </w:pPr>
          </w:p>
        </w:tc>
        <w:tc>
          <w:tcPr>
            <w:tcW w:w="3598" w:type="dxa"/>
            <w:tcBorders>
              <w:top w:val="single" w:sz="4" w:space="0" w:color="auto"/>
              <w:left w:val="single" w:sz="4" w:space="0" w:color="auto"/>
              <w:bottom w:val="single" w:sz="4" w:space="0" w:color="auto"/>
              <w:right w:val="single" w:sz="4" w:space="0" w:color="auto"/>
            </w:tcBorders>
          </w:tcPr>
          <w:p w14:paraId="228589DA" w14:textId="77777777" w:rsidR="004D18CF" w:rsidRPr="00D61F4A" w:rsidRDefault="004D18CF" w:rsidP="004D18CF">
            <w:pPr>
              <w:tabs>
                <w:tab w:val="left" w:pos="3289"/>
                <w:tab w:val="left" w:pos="9072"/>
              </w:tabs>
              <w:ind w:right="340"/>
              <w:jc w:val="center"/>
              <w:rPr>
                <w:rFonts w:ascii="Arial" w:hAnsi="Arial"/>
                <w:color w:val="000000"/>
                <w:sz w:val="18"/>
              </w:rPr>
            </w:pPr>
          </w:p>
        </w:tc>
        <w:tc>
          <w:tcPr>
            <w:tcW w:w="360" w:type="dxa"/>
            <w:tcBorders>
              <w:top w:val="nil"/>
              <w:left w:val="single" w:sz="4" w:space="0" w:color="auto"/>
              <w:bottom w:val="nil"/>
              <w:right w:val="single" w:sz="4" w:space="0" w:color="auto"/>
            </w:tcBorders>
          </w:tcPr>
          <w:p w14:paraId="78062E88" w14:textId="77777777" w:rsidR="004D18CF" w:rsidRPr="00D61F4A" w:rsidRDefault="004D18CF" w:rsidP="004D18CF">
            <w:pPr>
              <w:tabs>
                <w:tab w:val="left" w:pos="3289"/>
                <w:tab w:val="left" w:pos="9072"/>
              </w:tabs>
              <w:ind w:right="340"/>
              <w:jc w:val="center"/>
              <w:rPr>
                <w:rFonts w:ascii="Arial" w:hAnsi="Arial"/>
                <w:color w:val="000000"/>
                <w:sz w:val="18"/>
              </w:rPr>
            </w:pPr>
          </w:p>
        </w:tc>
        <w:tc>
          <w:tcPr>
            <w:tcW w:w="388" w:type="dxa"/>
            <w:tcBorders>
              <w:top w:val="single" w:sz="4" w:space="0" w:color="auto"/>
              <w:left w:val="single" w:sz="4" w:space="0" w:color="auto"/>
              <w:bottom w:val="single" w:sz="4" w:space="0" w:color="auto"/>
              <w:right w:val="nil"/>
            </w:tcBorders>
            <w:tcMar>
              <w:left w:w="0" w:type="dxa"/>
              <w:right w:w="0" w:type="dxa"/>
            </w:tcMar>
            <w:vAlign w:val="center"/>
          </w:tcPr>
          <w:p w14:paraId="20341C68" w14:textId="77777777" w:rsidR="004D18CF" w:rsidRPr="00D61F4A" w:rsidRDefault="004D18CF" w:rsidP="004D18CF">
            <w:pPr>
              <w:tabs>
                <w:tab w:val="left" w:pos="3289"/>
                <w:tab w:val="left" w:pos="9072"/>
              </w:tabs>
              <w:ind w:right="340"/>
              <w:jc w:val="center"/>
              <w:rPr>
                <w:rFonts w:ascii="Arial" w:hAnsi="Arial"/>
                <w:color w:val="000000"/>
                <w:sz w:val="18"/>
              </w:rPr>
            </w:pPr>
          </w:p>
        </w:tc>
        <w:tc>
          <w:tcPr>
            <w:tcW w:w="20" w:type="dxa"/>
            <w:tcBorders>
              <w:top w:val="single" w:sz="4" w:space="0" w:color="auto"/>
              <w:left w:val="nil"/>
              <w:bottom w:val="single" w:sz="4" w:space="0" w:color="auto"/>
              <w:right w:val="nil"/>
            </w:tcBorders>
            <w:vAlign w:val="center"/>
          </w:tcPr>
          <w:p w14:paraId="0A328525" w14:textId="77777777" w:rsidR="004D18CF" w:rsidRPr="00D61F4A" w:rsidRDefault="004D18CF" w:rsidP="004D18CF">
            <w:pPr>
              <w:tabs>
                <w:tab w:val="left" w:pos="3289"/>
                <w:tab w:val="left" w:pos="9072"/>
              </w:tabs>
              <w:ind w:right="340"/>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4F2A9B3B" w14:textId="77777777" w:rsidR="004D18CF" w:rsidRPr="00D61F4A" w:rsidRDefault="004D18CF" w:rsidP="004D18CF">
            <w:pPr>
              <w:tabs>
                <w:tab w:val="left" w:pos="3289"/>
                <w:tab w:val="left" w:pos="9072"/>
              </w:tabs>
              <w:jc w:val="center"/>
              <w:rPr>
                <w:rFonts w:ascii="Arial" w:hAnsi="Arial"/>
                <w:color w:val="000000"/>
                <w:sz w:val="18"/>
              </w:rPr>
            </w:pPr>
          </w:p>
        </w:tc>
        <w:tc>
          <w:tcPr>
            <w:tcW w:w="213" w:type="dxa"/>
            <w:tcBorders>
              <w:top w:val="single" w:sz="4" w:space="0" w:color="auto"/>
              <w:left w:val="nil"/>
              <w:bottom w:val="single" w:sz="4" w:space="0" w:color="auto"/>
              <w:right w:val="nil"/>
            </w:tcBorders>
            <w:vAlign w:val="center"/>
          </w:tcPr>
          <w:p w14:paraId="30920884" w14:textId="77777777" w:rsidR="004D18CF" w:rsidRPr="00D61F4A" w:rsidRDefault="004D18CF" w:rsidP="004D18CF">
            <w:pPr>
              <w:tabs>
                <w:tab w:val="left" w:pos="3289"/>
                <w:tab w:val="left" w:pos="9072"/>
              </w:tabs>
              <w:jc w:val="center"/>
              <w:rPr>
                <w:rFonts w:ascii="Arial" w:hAnsi="Arial"/>
                <w:color w:val="000000"/>
                <w:sz w:val="18"/>
              </w:rPr>
            </w:pPr>
          </w:p>
        </w:tc>
        <w:tc>
          <w:tcPr>
            <w:tcW w:w="180" w:type="dxa"/>
            <w:tcBorders>
              <w:top w:val="single" w:sz="4" w:space="0" w:color="auto"/>
              <w:left w:val="nil"/>
              <w:bottom w:val="single" w:sz="4" w:space="0" w:color="auto"/>
              <w:right w:val="nil"/>
            </w:tcBorders>
            <w:vAlign w:val="center"/>
          </w:tcPr>
          <w:p w14:paraId="6D5D80E0" w14:textId="77777777" w:rsidR="004D18CF" w:rsidRPr="00D61F4A" w:rsidRDefault="004D18CF" w:rsidP="004D18CF">
            <w:pPr>
              <w:tabs>
                <w:tab w:val="left" w:pos="3289"/>
                <w:tab w:val="left" w:pos="9072"/>
              </w:tabs>
              <w:ind w:right="340"/>
              <w:jc w:val="center"/>
              <w:rPr>
                <w:rFonts w:ascii="Arial" w:hAnsi="Arial"/>
                <w:color w:val="000000"/>
                <w:sz w:val="18"/>
              </w:rPr>
            </w:pPr>
          </w:p>
        </w:tc>
        <w:tc>
          <w:tcPr>
            <w:tcW w:w="720" w:type="dxa"/>
            <w:tcBorders>
              <w:top w:val="single" w:sz="4" w:space="0" w:color="auto"/>
              <w:left w:val="nil"/>
              <w:bottom w:val="single" w:sz="4" w:space="0" w:color="auto"/>
              <w:right w:val="nil"/>
            </w:tcBorders>
            <w:vAlign w:val="center"/>
          </w:tcPr>
          <w:p w14:paraId="3725F1CF" w14:textId="77777777" w:rsidR="004D18CF" w:rsidRPr="00D61F4A" w:rsidRDefault="004D18CF" w:rsidP="004D18CF">
            <w:pPr>
              <w:tabs>
                <w:tab w:val="left" w:pos="3289"/>
                <w:tab w:val="left" w:pos="9072"/>
              </w:tabs>
              <w:jc w:val="center"/>
              <w:rPr>
                <w:rFonts w:ascii="Arial" w:hAnsi="Arial"/>
                <w:color w:val="000000"/>
                <w:sz w:val="18"/>
              </w:rPr>
            </w:pPr>
          </w:p>
        </w:tc>
        <w:tc>
          <w:tcPr>
            <w:tcW w:w="20" w:type="dxa"/>
            <w:tcBorders>
              <w:top w:val="single" w:sz="4" w:space="0" w:color="auto"/>
              <w:left w:val="nil"/>
              <w:bottom w:val="single" w:sz="4" w:space="0" w:color="auto"/>
              <w:right w:val="nil"/>
            </w:tcBorders>
            <w:vAlign w:val="center"/>
          </w:tcPr>
          <w:p w14:paraId="45BA6359" w14:textId="77777777" w:rsidR="004D18CF" w:rsidRPr="00D61F4A" w:rsidRDefault="004D18CF" w:rsidP="004D18CF">
            <w:pPr>
              <w:tabs>
                <w:tab w:val="left" w:pos="3289"/>
                <w:tab w:val="left" w:pos="9072"/>
              </w:tabs>
              <w:ind w:right="340"/>
              <w:jc w:val="center"/>
              <w:rPr>
                <w:rFonts w:ascii="Arial" w:hAnsi="Arial"/>
                <w:color w:val="000000"/>
                <w:sz w:val="18"/>
              </w:rPr>
            </w:pPr>
          </w:p>
        </w:tc>
        <w:tc>
          <w:tcPr>
            <w:tcW w:w="25" w:type="dxa"/>
            <w:tcBorders>
              <w:top w:val="single" w:sz="4" w:space="0" w:color="auto"/>
              <w:left w:val="nil"/>
              <w:bottom w:val="single" w:sz="4" w:space="0" w:color="auto"/>
              <w:right w:val="single" w:sz="4" w:space="0" w:color="auto"/>
            </w:tcBorders>
            <w:vAlign w:val="center"/>
          </w:tcPr>
          <w:p w14:paraId="1A821C4F" w14:textId="77777777" w:rsidR="004D18CF" w:rsidRPr="00D61F4A" w:rsidRDefault="004D18CF" w:rsidP="004D18CF">
            <w:pPr>
              <w:tabs>
                <w:tab w:val="left" w:pos="3289"/>
                <w:tab w:val="left" w:pos="9072"/>
              </w:tabs>
              <w:ind w:right="340"/>
              <w:jc w:val="center"/>
              <w:rPr>
                <w:rFonts w:ascii="Arial" w:hAnsi="Arial"/>
                <w:color w:val="000000"/>
                <w:sz w:val="18"/>
              </w:rPr>
            </w:pPr>
          </w:p>
        </w:tc>
      </w:tr>
    </w:tbl>
    <w:p w14:paraId="5CE2D046" w14:textId="3193E4AA" w:rsidR="00BB2667" w:rsidRPr="00D61F4A" w:rsidRDefault="00BB2667" w:rsidP="00E03B75">
      <w:pPr>
        <w:tabs>
          <w:tab w:val="left" w:pos="9781"/>
        </w:tabs>
        <w:ind w:left="340" w:right="340"/>
        <w:rPr>
          <w:rFonts w:ascii="Arial" w:hAnsi="Arial"/>
          <w:color w:val="000000"/>
          <w:sz w:val="18"/>
        </w:rPr>
      </w:pPr>
      <w:r w:rsidRPr="00D61F4A">
        <w:rPr>
          <w:rFonts w:ascii="Arial" w:hAnsi="Arial"/>
          <w:color w:val="000000"/>
          <w:sz w:val="18"/>
        </w:rPr>
        <w:t>Address</w:t>
      </w:r>
      <w:r w:rsidR="000E1486" w:rsidRPr="00D61F4A">
        <w:rPr>
          <w:rFonts w:ascii="Arial" w:hAnsi="Arial"/>
          <w:color w:val="000000"/>
          <w:sz w:val="18"/>
        </w:rPr>
        <w:t xml:space="preserve"> </w:t>
      </w:r>
      <w:r w:rsidR="000E1486" w:rsidRPr="00D61F4A">
        <w:rPr>
          <w:rFonts w:ascii="Arial" w:hAnsi="Arial" w:cs="Arial"/>
          <w:i/>
          <w:sz w:val="18"/>
          <w:szCs w:val="18"/>
        </w:rPr>
        <w:t xml:space="preserve">*leave blank if you do not want this information to be given to the other party </w:t>
      </w:r>
    </w:p>
    <w:tbl>
      <w:tblPr>
        <w:tblW w:w="0" w:type="auto"/>
        <w:tblInd w:w="42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203"/>
      </w:tblGrid>
      <w:tr w:rsidR="00BB2667" w:rsidRPr="00D61F4A" w14:paraId="7CBF011D" w14:textId="77777777" w:rsidTr="007B7EBF">
        <w:trPr>
          <w:cantSplit/>
          <w:trHeight w:val="454"/>
        </w:trPr>
        <w:tc>
          <w:tcPr>
            <w:tcW w:w="11203" w:type="dxa"/>
            <w:tcBorders>
              <w:top w:val="single" w:sz="4" w:space="0" w:color="auto"/>
              <w:bottom w:val="single" w:sz="4" w:space="0" w:color="auto"/>
            </w:tcBorders>
            <w:noWrap/>
            <w:vAlign w:val="center"/>
          </w:tcPr>
          <w:p w14:paraId="045CF210" w14:textId="77777777" w:rsidR="00BB2667" w:rsidRPr="00D61F4A" w:rsidRDefault="00BB2667" w:rsidP="00273B8D">
            <w:pPr>
              <w:tabs>
                <w:tab w:val="left" w:pos="3289"/>
                <w:tab w:val="left" w:pos="9072"/>
              </w:tabs>
              <w:ind w:right="340"/>
              <w:rPr>
                <w:rFonts w:ascii="Arial" w:hAnsi="Arial"/>
                <w:color w:val="000000"/>
                <w:sz w:val="18"/>
              </w:rPr>
            </w:pPr>
          </w:p>
        </w:tc>
      </w:tr>
    </w:tbl>
    <w:p w14:paraId="469AA34E" w14:textId="16EB6278" w:rsidR="00BB2667" w:rsidRPr="00D61F4A" w:rsidRDefault="005450C9" w:rsidP="00B66BC1">
      <w:pPr>
        <w:tabs>
          <w:tab w:val="left" w:pos="340"/>
          <w:tab w:val="left" w:pos="3232"/>
          <w:tab w:val="left" w:pos="5040"/>
          <w:tab w:val="left" w:pos="9044"/>
        </w:tabs>
        <w:spacing w:before="160" w:after="30"/>
        <w:ind w:right="340"/>
        <w:rPr>
          <w:rFonts w:ascii="Arial" w:hAnsi="Arial"/>
          <w:color w:val="000000"/>
          <w:sz w:val="18"/>
        </w:rPr>
      </w:pPr>
      <w:r w:rsidRPr="00D61F4A">
        <w:rPr>
          <w:noProof/>
          <w:lang w:eastAsia="en-AU"/>
        </w:rPr>
        <mc:AlternateContent>
          <mc:Choice Requires="wps">
            <w:drawing>
              <wp:anchor distT="0" distB="0" distL="114300" distR="114300" simplePos="0" relativeHeight="251603968" behindDoc="0" locked="0" layoutInCell="1" allowOverlap="1" wp14:anchorId="1F1047A4" wp14:editId="544FDD58">
                <wp:simplePos x="0" y="0"/>
                <wp:positionH relativeFrom="column">
                  <wp:posOffset>3457575</wp:posOffset>
                </wp:positionH>
                <wp:positionV relativeFrom="paragraph">
                  <wp:posOffset>40640</wp:posOffset>
                </wp:positionV>
                <wp:extent cx="179705" cy="179705"/>
                <wp:effectExtent l="9525" t="12065" r="10795" b="8255"/>
                <wp:wrapNone/>
                <wp:docPr id="10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F939E" id="Rectangle 21" o:spid="_x0000_s1026" style="position:absolute;margin-left:272.25pt;margin-top:3.2pt;width:14.15pt;height:14.1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02944" behindDoc="0" locked="0" layoutInCell="1" allowOverlap="1" wp14:anchorId="4E993485" wp14:editId="5F22ED86">
                <wp:simplePos x="0" y="0"/>
                <wp:positionH relativeFrom="column">
                  <wp:posOffset>2857500</wp:posOffset>
                </wp:positionH>
                <wp:positionV relativeFrom="paragraph">
                  <wp:posOffset>40640</wp:posOffset>
                </wp:positionV>
                <wp:extent cx="179705" cy="179705"/>
                <wp:effectExtent l="9525" t="12065" r="10795" b="8255"/>
                <wp:wrapNone/>
                <wp:docPr id="10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0C001" id="Rectangle 20" o:spid="_x0000_s1026" style="position:absolute;margin-left:225pt;margin-top:3.2pt;width:14.15pt;height:14.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color w:val="000000"/>
          <w:sz w:val="18"/>
        </w:rPr>
        <w:tab/>
        <w:t xml:space="preserve">Is the authorisation of the aggrieved in writing? No </w:t>
      </w:r>
      <w:r w:rsidR="00BB2667" w:rsidRPr="00D61F4A">
        <w:rPr>
          <w:rFonts w:ascii="Arial" w:hAnsi="Arial"/>
          <w:color w:val="000000"/>
          <w:sz w:val="18"/>
        </w:rPr>
        <w:tab/>
        <w:t>Yes</w:t>
      </w:r>
    </w:p>
    <w:p w14:paraId="3577C539" w14:textId="77777777" w:rsidR="00BB2667" w:rsidRPr="00D61F4A" w:rsidRDefault="00BB2667" w:rsidP="00B66BC1">
      <w:pPr>
        <w:tabs>
          <w:tab w:val="left" w:pos="9360"/>
        </w:tabs>
        <w:spacing w:after="30"/>
        <w:ind w:left="340" w:right="340"/>
        <w:rPr>
          <w:rFonts w:ascii="Arial" w:hAnsi="Arial"/>
          <w:color w:val="000000"/>
          <w:sz w:val="18"/>
        </w:rPr>
      </w:pPr>
      <w:r w:rsidRPr="00D61F4A">
        <w:rPr>
          <w:rFonts w:ascii="Arial" w:hAnsi="Arial"/>
          <w:color w:val="000000"/>
          <w:sz w:val="18"/>
        </w:rPr>
        <w:t xml:space="preserve">If the authorisation is not in writing, how is authorisation communicated from the aggrieved? </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BB2667" w:rsidRPr="00D61F4A" w14:paraId="7EE6C84C" w14:textId="77777777" w:rsidTr="00B4061A">
        <w:trPr>
          <w:cantSplit/>
          <w:trHeight w:val="454"/>
        </w:trPr>
        <w:tc>
          <w:tcPr>
            <w:tcW w:w="11170" w:type="dxa"/>
            <w:tcBorders>
              <w:top w:val="single" w:sz="4" w:space="0" w:color="auto"/>
              <w:bottom w:val="single" w:sz="4" w:space="0" w:color="auto"/>
            </w:tcBorders>
            <w:noWrap/>
            <w:vAlign w:val="center"/>
          </w:tcPr>
          <w:p w14:paraId="4ED5E609" w14:textId="77777777" w:rsidR="00BB2667" w:rsidRPr="00D61F4A" w:rsidRDefault="00BB2667" w:rsidP="00273B8D">
            <w:pPr>
              <w:tabs>
                <w:tab w:val="left" w:pos="3289"/>
                <w:tab w:val="left" w:pos="9072"/>
              </w:tabs>
              <w:ind w:right="340"/>
              <w:rPr>
                <w:rFonts w:ascii="Arial" w:hAnsi="Arial"/>
                <w:color w:val="000000"/>
                <w:sz w:val="18"/>
              </w:rPr>
            </w:pPr>
          </w:p>
        </w:tc>
      </w:tr>
    </w:tbl>
    <w:p w14:paraId="769F146D" w14:textId="77777777" w:rsidR="00BB2667" w:rsidRPr="00D61F4A" w:rsidRDefault="00BB2667" w:rsidP="00D21879">
      <w:pPr>
        <w:tabs>
          <w:tab w:val="left" w:pos="9781"/>
        </w:tabs>
        <w:spacing w:after="30"/>
        <w:ind w:left="340" w:right="340"/>
        <w:rPr>
          <w:rFonts w:ascii="Arial" w:hAnsi="Arial"/>
          <w:color w:val="000000"/>
          <w:sz w:val="12"/>
          <w:szCs w:val="18"/>
        </w:rPr>
      </w:pPr>
    </w:p>
    <w:p w14:paraId="4FDF8D83" w14:textId="77777777" w:rsidR="00BB2667" w:rsidRPr="00D61F4A" w:rsidRDefault="00BB2667" w:rsidP="00EB32B3">
      <w:pPr>
        <w:tabs>
          <w:tab w:val="left" w:pos="9781"/>
        </w:tabs>
        <w:spacing w:after="30"/>
        <w:ind w:left="340" w:right="340"/>
        <w:rPr>
          <w:rFonts w:ascii="Arial" w:hAnsi="Arial"/>
          <w:b/>
          <w:color w:val="000000"/>
          <w:sz w:val="20"/>
          <w:szCs w:val="20"/>
        </w:rPr>
      </w:pPr>
      <w:r w:rsidRPr="00D61F4A">
        <w:rPr>
          <w:rFonts w:ascii="Arial" w:hAnsi="Arial"/>
          <w:b/>
          <w:color w:val="000000"/>
          <w:sz w:val="20"/>
          <w:szCs w:val="20"/>
        </w:rPr>
        <w:t>PART B – A person acting under another Act for the Aggrieved</w:t>
      </w:r>
    </w:p>
    <w:p w14:paraId="4E44B46E" w14:textId="77777777" w:rsidR="00BB2667" w:rsidRPr="00D61F4A" w:rsidRDefault="00BB2667" w:rsidP="00EB32B3">
      <w:pPr>
        <w:tabs>
          <w:tab w:val="left" w:pos="9360"/>
        </w:tabs>
        <w:spacing w:after="30"/>
        <w:ind w:left="340" w:right="340"/>
        <w:rPr>
          <w:rFonts w:ascii="Arial" w:hAnsi="Arial"/>
          <w:color w:val="000000"/>
          <w:sz w:val="18"/>
        </w:rPr>
      </w:pPr>
      <w:r w:rsidRPr="00D61F4A">
        <w:rPr>
          <w:rFonts w:ascii="Arial" w:hAnsi="Arial"/>
          <w:color w:val="000000"/>
          <w:sz w:val="18"/>
        </w:rPr>
        <w:t>Name</w:t>
      </w:r>
      <w:r w:rsidRPr="00D61F4A">
        <w:rPr>
          <w:rFonts w:ascii="Arial" w:hAnsi="Arial"/>
          <w:color w:val="000000"/>
          <w:sz w:val="18"/>
        </w:rPr>
        <w:tab/>
        <w:t>Gender</w:t>
      </w:r>
      <w:r w:rsidRPr="00D61F4A">
        <w:rPr>
          <w:rFonts w:ascii="Arial" w:hAnsi="Arial"/>
          <w:color w:val="000000"/>
          <w:sz w:val="18"/>
        </w:rPr>
        <w:tab/>
      </w:r>
    </w:p>
    <w:tbl>
      <w:tblPr>
        <w:tblW w:w="11117" w:type="dxa"/>
        <w:tblInd w:w="421"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A0" w:firstRow="1" w:lastRow="0" w:firstColumn="1" w:lastColumn="0" w:noHBand="0" w:noVBand="0"/>
      </w:tblPr>
      <w:tblGrid>
        <w:gridCol w:w="8420"/>
        <w:gridCol w:w="425"/>
        <w:gridCol w:w="284"/>
        <w:gridCol w:w="284"/>
        <w:gridCol w:w="284"/>
        <w:gridCol w:w="284"/>
        <w:gridCol w:w="284"/>
        <w:gridCol w:w="284"/>
        <w:gridCol w:w="284"/>
        <w:gridCol w:w="284"/>
      </w:tblGrid>
      <w:tr w:rsidR="00BB2667" w:rsidRPr="00D61F4A" w14:paraId="6602313F" w14:textId="77777777" w:rsidTr="007B7EBF">
        <w:trPr>
          <w:cantSplit/>
          <w:trHeight w:val="454"/>
        </w:trPr>
        <w:tc>
          <w:tcPr>
            <w:tcW w:w="8420" w:type="dxa"/>
            <w:tcBorders>
              <w:top w:val="single" w:sz="4" w:space="0" w:color="000000"/>
              <w:bottom w:val="single" w:sz="4" w:space="0" w:color="000000"/>
              <w:right w:val="single" w:sz="4" w:space="0" w:color="000000"/>
            </w:tcBorders>
            <w:vAlign w:val="center"/>
          </w:tcPr>
          <w:p w14:paraId="3CCAB1A2" w14:textId="77777777" w:rsidR="00BB2667" w:rsidRPr="00D61F4A" w:rsidRDefault="00BB2667" w:rsidP="00273B8D">
            <w:pPr>
              <w:tabs>
                <w:tab w:val="left" w:pos="9866"/>
                <w:tab w:val="left" w:pos="9923"/>
              </w:tabs>
              <w:ind w:right="340"/>
              <w:rPr>
                <w:rFonts w:ascii="Arial" w:hAnsi="Arial"/>
                <w:color w:val="000000"/>
                <w:sz w:val="18"/>
              </w:rPr>
            </w:pPr>
          </w:p>
        </w:tc>
        <w:tc>
          <w:tcPr>
            <w:tcW w:w="425" w:type="dxa"/>
            <w:tcBorders>
              <w:top w:val="nil"/>
              <w:left w:val="single" w:sz="4" w:space="0" w:color="000000"/>
              <w:bottom w:val="nil"/>
              <w:right w:val="single" w:sz="4" w:space="0" w:color="auto"/>
            </w:tcBorders>
            <w:vAlign w:val="center"/>
          </w:tcPr>
          <w:p w14:paraId="470D6D3E" w14:textId="77777777" w:rsidR="00BB2667" w:rsidRPr="00D61F4A" w:rsidRDefault="00BB2667" w:rsidP="00273B8D">
            <w:pPr>
              <w:tabs>
                <w:tab w:val="left" w:pos="9866"/>
                <w:tab w:val="left" w:pos="9923"/>
              </w:tabs>
              <w:ind w:left="340" w:right="340"/>
              <w:rPr>
                <w:rFonts w:ascii="Arial" w:hAnsi="Arial"/>
                <w:color w:val="000000"/>
                <w:sz w:val="18"/>
              </w:rPr>
            </w:pPr>
          </w:p>
        </w:tc>
        <w:tc>
          <w:tcPr>
            <w:tcW w:w="284" w:type="dxa"/>
            <w:tcBorders>
              <w:top w:val="single" w:sz="4" w:space="0" w:color="auto"/>
              <w:left w:val="single" w:sz="4" w:space="0" w:color="auto"/>
              <w:bottom w:val="single" w:sz="4" w:space="0" w:color="auto"/>
              <w:right w:val="nil"/>
            </w:tcBorders>
            <w:tcMar>
              <w:left w:w="0" w:type="dxa"/>
              <w:right w:w="0" w:type="dxa"/>
            </w:tcMar>
            <w:vAlign w:val="center"/>
          </w:tcPr>
          <w:p w14:paraId="6924B1BF" w14:textId="77777777" w:rsidR="00BB2667" w:rsidRPr="00D61F4A" w:rsidRDefault="00BB2667" w:rsidP="00273B8D">
            <w:pPr>
              <w:tabs>
                <w:tab w:val="left" w:pos="3289"/>
                <w:tab w:val="left" w:pos="9072"/>
              </w:tabs>
              <w:ind w:right="340"/>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3FC3DE81" w14:textId="77777777" w:rsidR="00BB2667" w:rsidRPr="00D61F4A" w:rsidRDefault="00BB2667" w:rsidP="00273B8D">
            <w:pPr>
              <w:tabs>
                <w:tab w:val="left" w:pos="3289"/>
                <w:tab w:val="left" w:pos="9072"/>
              </w:tabs>
              <w:ind w:right="340"/>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583BC6D7" w14:textId="77777777" w:rsidR="00BB2667" w:rsidRPr="00D61F4A" w:rsidRDefault="00BB2667" w:rsidP="00273B8D">
            <w:pPr>
              <w:tabs>
                <w:tab w:val="left" w:pos="3289"/>
                <w:tab w:val="left" w:pos="9072"/>
              </w:tabs>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084806FE" w14:textId="77777777" w:rsidR="00BB2667" w:rsidRPr="00D61F4A" w:rsidRDefault="00BB2667" w:rsidP="00273B8D">
            <w:pPr>
              <w:tabs>
                <w:tab w:val="left" w:pos="3289"/>
                <w:tab w:val="left" w:pos="9072"/>
              </w:tabs>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4E40EC6E" w14:textId="77777777" w:rsidR="00BB2667" w:rsidRPr="00D61F4A" w:rsidRDefault="00BB2667" w:rsidP="00273B8D">
            <w:pPr>
              <w:tabs>
                <w:tab w:val="left" w:pos="3289"/>
                <w:tab w:val="left" w:pos="9072"/>
              </w:tabs>
              <w:ind w:right="340"/>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2BBB0D9B" w14:textId="77777777" w:rsidR="00BB2667" w:rsidRPr="00D61F4A" w:rsidRDefault="00BB2667" w:rsidP="00273B8D">
            <w:pPr>
              <w:tabs>
                <w:tab w:val="left" w:pos="3289"/>
                <w:tab w:val="left" w:pos="9072"/>
              </w:tabs>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4205BE63" w14:textId="77777777" w:rsidR="00BB2667" w:rsidRPr="00D61F4A" w:rsidRDefault="00BB2667" w:rsidP="00273B8D">
            <w:pPr>
              <w:tabs>
                <w:tab w:val="left" w:pos="3289"/>
                <w:tab w:val="left" w:pos="9072"/>
              </w:tabs>
              <w:ind w:right="340"/>
              <w:jc w:val="center"/>
              <w:rPr>
                <w:rFonts w:ascii="Arial" w:hAnsi="Arial"/>
                <w:color w:val="000000"/>
                <w:sz w:val="18"/>
              </w:rPr>
            </w:pPr>
          </w:p>
        </w:tc>
        <w:tc>
          <w:tcPr>
            <w:tcW w:w="284" w:type="dxa"/>
            <w:tcBorders>
              <w:top w:val="single" w:sz="4" w:space="0" w:color="auto"/>
              <w:left w:val="nil"/>
              <w:bottom w:val="single" w:sz="4" w:space="0" w:color="auto"/>
              <w:right w:val="single" w:sz="4" w:space="0" w:color="auto"/>
            </w:tcBorders>
            <w:vAlign w:val="center"/>
          </w:tcPr>
          <w:p w14:paraId="7165B5F3" w14:textId="77777777" w:rsidR="00BB2667" w:rsidRPr="00D61F4A" w:rsidRDefault="00BB2667" w:rsidP="00273B8D">
            <w:pPr>
              <w:tabs>
                <w:tab w:val="left" w:pos="3289"/>
                <w:tab w:val="left" w:pos="9072"/>
              </w:tabs>
              <w:ind w:right="340"/>
              <w:jc w:val="center"/>
              <w:rPr>
                <w:rFonts w:ascii="Arial" w:hAnsi="Arial"/>
                <w:color w:val="000000"/>
                <w:sz w:val="18"/>
              </w:rPr>
            </w:pPr>
          </w:p>
        </w:tc>
      </w:tr>
    </w:tbl>
    <w:p w14:paraId="7D283565" w14:textId="77777777" w:rsidR="00BB2667" w:rsidRPr="00D61F4A" w:rsidRDefault="00BB2667" w:rsidP="00EB32B3">
      <w:pPr>
        <w:tabs>
          <w:tab w:val="left" w:pos="9866"/>
          <w:tab w:val="left" w:pos="9923"/>
        </w:tabs>
        <w:spacing w:before="160" w:after="30"/>
        <w:ind w:left="340" w:right="340"/>
        <w:rPr>
          <w:rFonts w:ascii="Arial" w:hAnsi="Arial"/>
          <w:color w:val="000000"/>
          <w:sz w:val="18"/>
        </w:rPr>
      </w:pPr>
      <w:r w:rsidRPr="00D61F4A">
        <w:rPr>
          <w:rFonts w:ascii="Arial" w:hAnsi="Arial"/>
          <w:color w:val="000000"/>
          <w:sz w:val="18"/>
        </w:rPr>
        <w:t>Address</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BB2667" w:rsidRPr="00D61F4A" w14:paraId="1E854CC5" w14:textId="77777777" w:rsidTr="00273B8D">
        <w:trPr>
          <w:cantSplit/>
          <w:trHeight w:val="454"/>
        </w:trPr>
        <w:tc>
          <w:tcPr>
            <w:tcW w:w="11170" w:type="dxa"/>
            <w:tcBorders>
              <w:top w:val="single" w:sz="4" w:space="0" w:color="auto"/>
              <w:bottom w:val="single" w:sz="4" w:space="0" w:color="auto"/>
            </w:tcBorders>
            <w:noWrap/>
            <w:vAlign w:val="center"/>
          </w:tcPr>
          <w:p w14:paraId="0A955908" w14:textId="77777777" w:rsidR="00BB2667" w:rsidRPr="00D61F4A" w:rsidRDefault="00BB2667" w:rsidP="00273B8D">
            <w:pPr>
              <w:tabs>
                <w:tab w:val="left" w:pos="3289"/>
                <w:tab w:val="left" w:pos="9072"/>
              </w:tabs>
              <w:ind w:right="340"/>
              <w:rPr>
                <w:rFonts w:ascii="Arial" w:hAnsi="Arial"/>
                <w:color w:val="000000"/>
                <w:sz w:val="18"/>
              </w:rPr>
            </w:pPr>
          </w:p>
        </w:tc>
      </w:tr>
    </w:tbl>
    <w:p w14:paraId="7ADED244" w14:textId="4F5D994D" w:rsidR="00BB2667" w:rsidRPr="00D61F4A" w:rsidRDefault="005450C9" w:rsidP="00D21879">
      <w:pPr>
        <w:tabs>
          <w:tab w:val="left" w:pos="9781"/>
        </w:tabs>
        <w:spacing w:after="30"/>
        <w:ind w:left="340" w:right="340"/>
        <w:rPr>
          <w:rFonts w:ascii="Arial" w:hAnsi="Arial"/>
          <w:color w:val="000000"/>
          <w:sz w:val="18"/>
        </w:rPr>
      </w:pPr>
      <w:r w:rsidRPr="00D61F4A">
        <w:rPr>
          <w:noProof/>
          <w:lang w:eastAsia="en-AU"/>
        </w:rPr>
        <mc:AlternateContent>
          <mc:Choice Requires="wps">
            <w:drawing>
              <wp:anchor distT="0" distB="0" distL="114300" distR="114300" simplePos="0" relativeHeight="251609088" behindDoc="0" locked="0" layoutInCell="1" allowOverlap="1" wp14:anchorId="6680B944" wp14:editId="69F0A101">
                <wp:simplePos x="0" y="0"/>
                <wp:positionH relativeFrom="column">
                  <wp:posOffset>5924550</wp:posOffset>
                </wp:positionH>
                <wp:positionV relativeFrom="paragraph">
                  <wp:posOffset>124460</wp:posOffset>
                </wp:positionV>
                <wp:extent cx="179705" cy="179705"/>
                <wp:effectExtent l="9525" t="5080" r="10795" b="5715"/>
                <wp:wrapNone/>
                <wp:docPr id="10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E55AE" id="Rectangle 26" o:spid="_x0000_s1026" style="position:absolute;margin-left:466.5pt;margin-top:9.8pt;width:14.15pt;height:14.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08064" behindDoc="0" locked="0" layoutInCell="1" allowOverlap="1" wp14:anchorId="73505591" wp14:editId="22131C3A">
                <wp:simplePos x="0" y="0"/>
                <wp:positionH relativeFrom="column">
                  <wp:posOffset>4019550</wp:posOffset>
                </wp:positionH>
                <wp:positionV relativeFrom="paragraph">
                  <wp:posOffset>105410</wp:posOffset>
                </wp:positionV>
                <wp:extent cx="179705" cy="179705"/>
                <wp:effectExtent l="9525" t="5080" r="10795" b="5715"/>
                <wp:wrapNone/>
                <wp:docPr id="10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D9338" id="Rectangle 25" o:spid="_x0000_s1026" style="position:absolute;margin-left:316.5pt;margin-top:8.3pt;width:14.15pt;height:14.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07040" behindDoc="0" locked="0" layoutInCell="1" allowOverlap="1" wp14:anchorId="6BEFA325" wp14:editId="71662310">
                <wp:simplePos x="0" y="0"/>
                <wp:positionH relativeFrom="column">
                  <wp:posOffset>2857500</wp:posOffset>
                </wp:positionH>
                <wp:positionV relativeFrom="paragraph">
                  <wp:posOffset>114935</wp:posOffset>
                </wp:positionV>
                <wp:extent cx="179705" cy="179705"/>
                <wp:effectExtent l="9525" t="5080" r="10795" b="5715"/>
                <wp:wrapNone/>
                <wp:docPr id="10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4DF24" id="Rectangle 24" o:spid="_x0000_s1026" style="position:absolute;margin-left:225pt;margin-top:9.05pt;width:14.15pt;height:14.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" filled="f" fillcolor="#9bc1ff" strokeweight=".5pt">
                <v:fill color2="#3f80cd" focus="100%" type="gradient">
                  <o:fill v:ext="view" type="gradientUnscaled"/>
                </v:fill>
                <v:shadow opacity="22938f" offset="0"/>
                <v:textbox inset=",7.2pt,,7.2pt"/>
              </v:rect>
            </w:pict>
          </mc:Fallback>
        </mc:AlternateContent>
      </w:r>
    </w:p>
    <w:p w14:paraId="51357D74" w14:textId="77777777" w:rsidR="00BB2667" w:rsidRPr="00D61F4A" w:rsidRDefault="00BB2667" w:rsidP="00DA1975">
      <w:pPr>
        <w:tabs>
          <w:tab w:val="left" w:pos="5040"/>
          <w:tab w:val="left" w:pos="7020"/>
          <w:tab w:val="left" w:pos="9781"/>
        </w:tabs>
        <w:spacing w:after="30"/>
        <w:ind w:left="340" w:right="340"/>
        <w:rPr>
          <w:rFonts w:ascii="Arial" w:hAnsi="Arial"/>
          <w:color w:val="000000"/>
          <w:sz w:val="18"/>
        </w:rPr>
      </w:pPr>
      <w:r w:rsidRPr="00D61F4A">
        <w:rPr>
          <w:rFonts w:ascii="Arial" w:hAnsi="Arial"/>
          <w:color w:val="000000"/>
          <w:sz w:val="18"/>
        </w:rPr>
        <w:t xml:space="preserve">Who is the application being made by? A guardian </w:t>
      </w:r>
      <w:r w:rsidRPr="00D61F4A">
        <w:rPr>
          <w:rFonts w:ascii="Arial" w:hAnsi="Arial"/>
          <w:color w:val="000000"/>
          <w:sz w:val="18"/>
        </w:rPr>
        <w:tab/>
        <w:t>Adult Guardian</w:t>
      </w:r>
      <w:r w:rsidRPr="00D61F4A">
        <w:rPr>
          <w:rFonts w:ascii="Arial" w:hAnsi="Arial"/>
          <w:color w:val="000000"/>
          <w:sz w:val="18"/>
        </w:rPr>
        <w:tab/>
        <w:t>Enduring power of attorney</w:t>
      </w:r>
    </w:p>
    <w:p w14:paraId="0C1AA3A2" w14:textId="77777777" w:rsidR="00BB2667" w:rsidRPr="00D61F4A" w:rsidRDefault="00BB2667" w:rsidP="00D21879">
      <w:pPr>
        <w:tabs>
          <w:tab w:val="left" w:pos="9781"/>
        </w:tabs>
        <w:spacing w:after="30"/>
        <w:ind w:left="340" w:right="340"/>
        <w:rPr>
          <w:rFonts w:ascii="Arial" w:hAnsi="Arial"/>
          <w:color w:val="000000"/>
          <w:sz w:val="18"/>
        </w:rPr>
      </w:pPr>
      <w:r w:rsidRPr="00D61F4A">
        <w:rPr>
          <w:rFonts w:ascii="Arial" w:hAnsi="Arial"/>
          <w:color w:val="000000"/>
          <w:sz w:val="18"/>
        </w:rPr>
        <w:t>Other, please specify:</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BB2667" w:rsidRPr="00D61F4A" w14:paraId="3FDEF2EB" w14:textId="77777777" w:rsidTr="00273B8D">
        <w:trPr>
          <w:cantSplit/>
          <w:trHeight w:val="454"/>
        </w:trPr>
        <w:tc>
          <w:tcPr>
            <w:tcW w:w="11170" w:type="dxa"/>
            <w:tcBorders>
              <w:top w:val="single" w:sz="4" w:space="0" w:color="auto"/>
              <w:bottom w:val="single" w:sz="4" w:space="0" w:color="auto"/>
            </w:tcBorders>
            <w:noWrap/>
            <w:vAlign w:val="center"/>
          </w:tcPr>
          <w:p w14:paraId="7504452E" w14:textId="77777777" w:rsidR="00BB2667" w:rsidRPr="00D61F4A" w:rsidRDefault="00BB2667" w:rsidP="00273B8D">
            <w:pPr>
              <w:tabs>
                <w:tab w:val="left" w:pos="3289"/>
                <w:tab w:val="left" w:pos="9072"/>
              </w:tabs>
              <w:ind w:right="340"/>
              <w:rPr>
                <w:rFonts w:ascii="Arial" w:hAnsi="Arial"/>
                <w:color w:val="000000"/>
                <w:sz w:val="18"/>
              </w:rPr>
            </w:pPr>
          </w:p>
        </w:tc>
      </w:tr>
    </w:tbl>
    <w:p w14:paraId="6719E8ED" w14:textId="77777777" w:rsidR="00BB2667" w:rsidRPr="00D61F4A" w:rsidRDefault="00BB2667" w:rsidP="00D21879">
      <w:pPr>
        <w:tabs>
          <w:tab w:val="left" w:pos="9781"/>
        </w:tabs>
        <w:spacing w:after="30"/>
        <w:ind w:left="340" w:right="340"/>
        <w:rPr>
          <w:rFonts w:ascii="Arial" w:hAnsi="Arial"/>
          <w:color w:val="000000"/>
          <w:sz w:val="12"/>
          <w:szCs w:val="18"/>
        </w:rPr>
      </w:pPr>
    </w:p>
    <w:p w14:paraId="6809B7D8" w14:textId="77777777" w:rsidR="00BB2667" w:rsidRPr="00D61F4A" w:rsidRDefault="00BB2667" w:rsidP="00D21879">
      <w:pPr>
        <w:tabs>
          <w:tab w:val="left" w:pos="9781"/>
        </w:tabs>
        <w:spacing w:after="30"/>
        <w:ind w:left="340" w:right="340"/>
        <w:rPr>
          <w:rFonts w:ascii="Arial" w:hAnsi="Arial"/>
          <w:b/>
          <w:color w:val="000000"/>
          <w:sz w:val="18"/>
        </w:rPr>
      </w:pPr>
      <w:r w:rsidRPr="00D61F4A">
        <w:rPr>
          <w:rFonts w:ascii="Arial" w:hAnsi="Arial"/>
          <w:b/>
          <w:color w:val="000000"/>
          <w:sz w:val="18"/>
        </w:rPr>
        <w:t>PART C – A Police Officer</w:t>
      </w:r>
    </w:p>
    <w:p w14:paraId="57DEBAF3" w14:textId="77777777" w:rsidR="00BB2667" w:rsidRPr="00D61F4A" w:rsidRDefault="00BB2667" w:rsidP="00123D3B">
      <w:pPr>
        <w:tabs>
          <w:tab w:val="left" w:pos="9360"/>
        </w:tabs>
        <w:spacing w:after="30"/>
        <w:ind w:left="340" w:right="340"/>
        <w:rPr>
          <w:rFonts w:ascii="Arial" w:hAnsi="Arial"/>
          <w:color w:val="000000"/>
          <w:sz w:val="18"/>
        </w:rPr>
      </w:pPr>
      <w:r w:rsidRPr="00D61F4A">
        <w:rPr>
          <w:rFonts w:ascii="Arial" w:hAnsi="Arial"/>
          <w:color w:val="000000"/>
          <w:sz w:val="18"/>
        </w:rPr>
        <w:t xml:space="preserve">Full Name including Rank: </w:t>
      </w:r>
      <w:r w:rsidRPr="00D61F4A">
        <w:rPr>
          <w:rFonts w:ascii="Arial" w:hAnsi="Arial"/>
          <w:color w:val="000000"/>
          <w:sz w:val="18"/>
        </w:rPr>
        <w:tab/>
        <w:t>Registration #</w:t>
      </w:r>
    </w:p>
    <w:tbl>
      <w:tblPr>
        <w:tblW w:w="11104" w:type="dxa"/>
        <w:tblInd w:w="421"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A0" w:firstRow="1" w:lastRow="0" w:firstColumn="1" w:lastColumn="0" w:noHBand="0" w:noVBand="0"/>
      </w:tblPr>
      <w:tblGrid>
        <w:gridCol w:w="8420"/>
        <w:gridCol w:w="425"/>
        <w:gridCol w:w="284"/>
        <w:gridCol w:w="284"/>
        <w:gridCol w:w="284"/>
        <w:gridCol w:w="284"/>
        <w:gridCol w:w="284"/>
        <w:gridCol w:w="839"/>
      </w:tblGrid>
      <w:tr w:rsidR="00BB2667" w:rsidRPr="00D61F4A" w14:paraId="56ABFA32" w14:textId="77777777" w:rsidTr="007B7EBF">
        <w:trPr>
          <w:cantSplit/>
          <w:trHeight w:val="454"/>
        </w:trPr>
        <w:tc>
          <w:tcPr>
            <w:tcW w:w="8420" w:type="dxa"/>
            <w:tcBorders>
              <w:top w:val="single" w:sz="4" w:space="0" w:color="000000"/>
              <w:bottom w:val="single" w:sz="4" w:space="0" w:color="000000"/>
              <w:right w:val="single" w:sz="4" w:space="0" w:color="000000"/>
            </w:tcBorders>
            <w:vAlign w:val="center"/>
          </w:tcPr>
          <w:p w14:paraId="16B6E22F" w14:textId="77777777" w:rsidR="00BB2667" w:rsidRPr="00D61F4A" w:rsidRDefault="00BB2667" w:rsidP="000352C4">
            <w:pPr>
              <w:tabs>
                <w:tab w:val="left" w:pos="9866"/>
                <w:tab w:val="left" w:pos="9923"/>
              </w:tabs>
              <w:ind w:right="340"/>
              <w:rPr>
                <w:rFonts w:ascii="Arial" w:hAnsi="Arial"/>
                <w:color w:val="000000"/>
                <w:sz w:val="18"/>
              </w:rPr>
            </w:pPr>
          </w:p>
        </w:tc>
        <w:tc>
          <w:tcPr>
            <w:tcW w:w="425" w:type="dxa"/>
            <w:tcBorders>
              <w:top w:val="nil"/>
              <w:left w:val="single" w:sz="4" w:space="0" w:color="000000"/>
              <w:bottom w:val="nil"/>
              <w:right w:val="single" w:sz="4" w:space="0" w:color="auto"/>
            </w:tcBorders>
            <w:vAlign w:val="center"/>
          </w:tcPr>
          <w:p w14:paraId="010FD9C1" w14:textId="77777777" w:rsidR="00BB2667" w:rsidRPr="00D61F4A" w:rsidRDefault="00BB2667" w:rsidP="000352C4">
            <w:pPr>
              <w:tabs>
                <w:tab w:val="left" w:pos="9866"/>
                <w:tab w:val="left" w:pos="9923"/>
              </w:tabs>
              <w:ind w:left="340" w:right="340"/>
              <w:rPr>
                <w:rFonts w:ascii="Arial" w:hAnsi="Arial"/>
                <w:color w:val="000000"/>
                <w:sz w:val="18"/>
              </w:rPr>
            </w:pPr>
          </w:p>
        </w:tc>
        <w:tc>
          <w:tcPr>
            <w:tcW w:w="284" w:type="dxa"/>
            <w:tcBorders>
              <w:top w:val="single" w:sz="4" w:space="0" w:color="auto"/>
              <w:left w:val="single" w:sz="4" w:space="0" w:color="auto"/>
              <w:bottom w:val="single" w:sz="4" w:space="0" w:color="auto"/>
              <w:right w:val="nil"/>
            </w:tcBorders>
            <w:tcMar>
              <w:left w:w="0" w:type="dxa"/>
              <w:right w:w="0" w:type="dxa"/>
            </w:tcMar>
            <w:vAlign w:val="center"/>
          </w:tcPr>
          <w:p w14:paraId="582168D3" w14:textId="77777777" w:rsidR="00BB2667" w:rsidRPr="00D61F4A" w:rsidRDefault="00BB2667" w:rsidP="000352C4">
            <w:pPr>
              <w:tabs>
                <w:tab w:val="left" w:pos="3289"/>
                <w:tab w:val="left" w:pos="9072"/>
              </w:tabs>
              <w:ind w:right="340"/>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14BF4AD6" w14:textId="77777777" w:rsidR="00BB2667" w:rsidRPr="00D61F4A" w:rsidRDefault="00BB2667" w:rsidP="000352C4">
            <w:pPr>
              <w:tabs>
                <w:tab w:val="left" w:pos="3289"/>
                <w:tab w:val="left" w:pos="9072"/>
              </w:tabs>
              <w:ind w:right="340"/>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09A6AD11" w14:textId="77777777" w:rsidR="00BB2667" w:rsidRPr="00D61F4A" w:rsidRDefault="00BB2667" w:rsidP="000352C4">
            <w:pPr>
              <w:tabs>
                <w:tab w:val="left" w:pos="3289"/>
                <w:tab w:val="left" w:pos="9072"/>
              </w:tabs>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5A4A16ED" w14:textId="77777777" w:rsidR="00BB2667" w:rsidRPr="00D61F4A" w:rsidRDefault="00BB2667" w:rsidP="000352C4">
            <w:pPr>
              <w:tabs>
                <w:tab w:val="left" w:pos="3289"/>
                <w:tab w:val="left" w:pos="9072"/>
              </w:tabs>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675E7350" w14:textId="77777777" w:rsidR="00BB2667" w:rsidRPr="00D61F4A" w:rsidRDefault="00BB2667" w:rsidP="000352C4">
            <w:pPr>
              <w:tabs>
                <w:tab w:val="left" w:pos="3289"/>
                <w:tab w:val="left" w:pos="9072"/>
              </w:tabs>
              <w:ind w:right="340"/>
              <w:jc w:val="center"/>
              <w:rPr>
                <w:rFonts w:ascii="Arial" w:hAnsi="Arial"/>
                <w:color w:val="000000"/>
                <w:sz w:val="18"/>
              </w:rPr>
            </w:pPr>
          </w:p>
        </w:tc>
        <w:tc>
          <w:tcPr>
            <w:tcW w:w="839" w:type="dxa"/>
            <w:tcBorders>
              <w:top w:val="single" w:sz="4" w:space="0" w:color="auto"/>
              <w:left w:val="nil"/>
              <w:bottom w:val="single" w:sz="4" w:space="0" w:color="auto"/>
              <w:right w:val="single" w:sz="4" w:space="0" w:color="auto"/>
            </w:tcBorders>
            <w:vAlign w:val="center"/>
          </w:tcPr>
          <w:p w14:paraId="2D7AAF83" w14:textId="77777777" w:rsidR="00BB2667" w:rsidRPr="00D61F4A" w:rsidRDefault="00BB2667" w:rsidP="000352C4">
            <w:pPr>
              <w:tabs>
                <w:tab w:val="left" w:pos="3289"/>
                <w:tab w:val="left" w:pos="9072"/>
              </w:tabs>
              <w:ind w:right="340"/>
              <w:jc w:val="center"/>
              <w:rPr>
                <w:rFonts w:ascii="Arial" w:hAnsi="Arial"/>
                <w:color w:val="000000"/>
                <w:sz w:val="18"/>
              </w:rPr>
            </w:pPr>
          </w:p>
        </w:tc>
      </w:tr>
    </w:tbl>
    <w:p w14:paraId="1EAA468E" w14:textId="23A7D600" w:rsidR="00BB2667" w:rsidRPr="00D61F4A" w:rsidRDefault="00BB2667" w:rsidP="00863DC0">
      <w:pPr>
        <w:tabs>
          <w:tab w:val="left" w:pos="340"/>
          <w:tab w:val="left" w:pos="7920"/>
        </w:tabs>
        <w:spacing w:before="160" w:after="30"/>
        <w:ind w:right="340"/>
        <w:rPr>
          <w:rFonts w:ascii="Arial" w:hAnsi="Arial"/>
          <w:color w:val="000000"/>
          <w:sz w:val="18"/>
        </w:rPr>
      </w:pPr>
      <w:r w:rsidRPr="00D61F4A">
        <w:rPr>
          <w:rFonts w:ascii="Arial" w:hAnsi="Arial"/>
          <w:color w:val="000000"/>
          <w:sz w:val="18"/>
        </w:rPr>
        <w:tab/>
        <w:t>Station</w:t>
      </w:r>
      <w:proofErr w:type="gramStart"/>
      <w:r w:rsidRPr="00D61F4A">
        <w:rPr>
          <w:rFonts w:ascii="Arial" w:hAnsi="Arial"/>
          <w:color w:val="000000"/>
          <w:sz w:val="18"/>
        </w:rPr>
        <w:tab/>
      </w:r>
      <w:r w:rsidR="00B36E99" w:rsidRPr="00D61F4A">
        <w:rPr>
          <w:rFonts w:ascii="Arial" w:hAnsi="Arial"/>
          <w:color w:val="000000"/>
          <w:sz w:val="18"/>
        </w:rPr>
        <w:t xml:space="preserve">  </w:t>
      </w:r>
      <w:r w:rsidRPr="00D61F4A">
        <w:rPr>
          <w:rFonts w:ascii="Arial" w:hAnsi="Arial"/>
          <w:color w:val="000000"/>
          <w:sz w:val="18"/>
        </w:rPr>
        <w:t>Police</w:t>
      </w:r>
      <w:proofErr w:type="gramEnd"/>
      <w:r w:rsidRPr="00D61F4A">
        <w:rPr>
          <w:rFonts w:ascii="Arial" w:hAnsi="Arial"/>
          <w:color w:val="000000"/>
          <w:sz w:val="18"/>
        </w:rPr>
        <w:t xml:space="preserve"> Occurrence #</w:t>
      </w:r>
      <w:r w:rsidRPr="00D61F4A">
        <w:rPr>
          <w:rFonts w:ascii="Arial" w:hAnsi="Arial"/>
          <w:color w:val="000000"/>
          <w:sz w:val="18"/>
        </w:rPr>
        <w:tab/>
      </w:r>
    </w:p>
    <w:tbl>
      <w:tblPr>
        <w:tblW w:w="112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67"/>
        <w:gridCol w:w="540"/>
        <w:gridCol w:w="3600"/>
      </w:tblGrid>
      <w:tr w:rsidR="00BB2667" w:rsidRPr="00D61F4A" w14:paraId="5627881A" w14:textId="77777777" w:rsidTr="007B7EBF">
        <w:trPr>
          <w:cantSplit/>
          <w:trHeight w:val="454"/>
        </w:trPr>
        <w:tc>
          <w:tcPr>
            <w:tcW w:w="7067" w:type="dxa"/>
            <w:tcBorders>
              <w:top w:val="single" w:sz="4" w:space="0" w:color="auto"/>
              <w:left w:val="single" w:sz="4" w:space="0" w:color="auto"/>
              <w:bottom w:val="single" w:sz="4" w:space="0" w:color="auto"/>
              <w:right w:val="single" w:sz="4" w:space="0" w:color="auto"/>
            </w:tcBorders>
            <w:vAlign w:val="center"/>
          </w:tcPr>
          <w:p w14:paraId="056168C4" w14:textId="77777777" w:rsidR="00BB2667" w:rsidRPr="00D61F4A" w:rsidRDefault="00BB2667" w:rsidP="000352C4">
            <w:pPr>
              <w:tabs>
                <w:tab w:val="left" w:pos="3289"/>
                <w:tab w:val="left" w:pos="9072"/>
              </w:tabs>
              <w:ind w:right="340"/>
              <w:rPr>
                <w:rFonts w:ascii="Arial" w:hAnsi="Arial"/>
                <w:color w:val="000000"/>
                <w:sz w:val="18"/>
              </w:rPr>
            </w:pPr>
          </w:p>
        </w:tc>
        <w:tc>
          <w:tcPr>
            <w:tcW w:w="540" w:type="dxa"/>
            <w:tcBorders>
              <w:top w:val="nil"/>
              <w:left w:val="single" w:sz="4" w:space="0" w:color="auto"/>
              <w:bottom w:val="nil"/>
              <w:right w:val="single" w:sz="4" w:space="0" w:color="auto"/>
            </w:tcBorders>
            <w:vAlign w:val="center"/>
          </w:tcPr>
          <w:p w14:paraId="04FCDD01" w14:textId="77777777" w:rsidR="00BB2667" w:rsidRPr="00D61F4A" w:rsidRDefault="00BB2667" w:rsidP="000352C4">
            <w:pPr>
              <w:tabs>
                <w:tab w:val="left" w:pos="3289"/>
                <w:tab w:val="left" w:pos="9072"/>
              </w:tabs>
              <w:ind w:right="340"/>
              <w:rPr>
                <w:rFonts w:ascii="Arial" w:hAnsi="Arial"/>
                <w:color w:val="000000"/>
                <w:sz w:val="18"/>
              </w:rPr>
            </w:pPr>
          </w:p>
        </w:tc>
        <w:tc>
          <w:tcPr>
            <w:tcW w:w="3600" w:type="dxa"/>
            <w:tcBorders>
              <w:left w:val="single" w:sz="4" w:space="0" w:color="auto"/>
            </w:tcBorders>
            <w:vAlign w:val="center"/>
          </w:tcPr>
          <w:p w14:paraId="73B732DF" w14:textId="77777777" w:rsidR="00BB2667" w:rsidRPr="00D61F4A" w:rsidRDefault="00BB2667" w:rsidP="000352C4">
            <w:pPr>
              <w:tabs>
                <w:tab w:val="left" w:pos="3289"/>
                <w:tab w:val="left" w:pos="9072"/>
              </w:tabs>
              <w:ind w:right="340"/>
              <w:rPr>
                <w:rFonts w:ascii="Arial" w:hAnsi="Arial"/>
                <w:color w:val="000000"/>
                <w:sz w:val="18"/>
              </w:rPr>
            </w:pPr>
          </w:p>
        </w:tc>
      </w:tr>
    </w:tbl>
    <w:p w14:paraId="459D2749" w14:textId="2AD31320" w:rsidR="00BB2667" w:rsidRPr="00D61F4A" w:rsidRDefault="005450C9" w:rsidP="00D21879">
      <w:pPr>
        <w:tabs>
          <w:tab w:val="left" w:pos="9781"/>
        </w:tabs>
        <w:spacing w:after="30"/>
        <w:ind w:left="340" w:right="340"/>
        <w:rPr>
          <w:rFonts w:ascii="Arial" w:hAnsi="Arial"/>
          <w:color w:val="000000"/>
          <w:sz w:val="18"/>
        </w:rPr>
      </w:pPr>
      <w:r w:rsidRPr="00D61F4A">
        <w:rPr>
          <w:noProof/>
          <w:lang w:eastAsia="en-AU"/>
        </w:rPr>
        <mc:AlternateContent>
          <mc:Choice Requires="wps">
            <w:drawing>
              <wp:anchor distT="0" distB="0" distL="114300" distR="114300" simplePos="0" relativeHeight="251611136" behindDoc="0" locked="0" layoutInCell="1" allowOverlap="1" wp14:anchorId="6352ABDD" wp14:editId="5161AA67">
                <wp:simplePos x="0" y="0"/>
                <wp:positionH relativeFrom="column">
                  <wp:posOffset>3676650</wp:posOffset>
                </wp:positionH>
                <wp:positionV relativeFrom="paragraph">
                  <wp:posOffset>120015</wp:posOffset>
                </wp:positionV>
                <wp:extent cx="179705" cy="179705"/>
                <wp:effectExtent l="9525" t="8255" r="10795" b="12065"/>
                <wp:wrapNone/>
                <wp:docPr id="10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31ECD" id="Rectangle 28" o:spid="_x0000_s1026" style="position:absolute;margin-left:289.5pt;margin-top:9.45pt;width:14.15pt;height:14.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10112" behindDoc="0" locked="0" layoutInCell="1" allowOverlap="1" wp14:anchorId="75982D00" wp14:editId="09E917C4">
                <wp:simplePos x="0" y="0"/>
                <wp:positionH relativeFrom="column">
                  <wp:posOffset>3086100</wp:posOffset>
                </wp:positionH>
                <wp:positionV relativeFrom="paragraph">
                  <wp:posOffset>120015</wp:posOffset>
                </wp:positionV>
                <wp:extent cx="179705" cy="179705"/>
                <wp:effectExtent l="9525" t="8255" r="10795" b="12065"/>
                <wp:wrapNone/>
                <wp:docPr id="10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4983D" id="Rectangle 27" o:spid="_x0000_s1026" style="position:absolute;margin-left:243pt;margin-top:9.45pt;width:14.15pt;height:14.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p>
    <w:p w14:paraId="38F8ED31" w14:textId="77777777" w:rsidR="00BB2667" w:rsidRPr="00D61F4A" w:rsidRDefault="00BB2667" w:rsidP="00863DC0">
      <w:pPr>
        <w:tabs>
          <w:tab w:val="left" w:pos="5400"/>
          <w:tab w:val="left" w:pos="9781"/>
        </w:tabs>
        <w:spacing w:after="30"/>
        <w:ind w:left="340" w:right="340"/>
        <w:rPr>
          <w:rFonts w:ascii="Arial" w:hAnsi="Arial"/>
          <w:color w:val="000000"/>
          <w:sz w:val="18"/>
        </w:rPr>
      </w:pPr>
      <w:r w:rsidRPr="00D61F4A">
        <w:rPr>
          <w:rFonts w:ascii="Arial" w:hAnsi="Arial"/>
          <w:color w:val="000000"/>
          <w:sz w:val="18"/>
        </w:rPr>
        <w:t xml:space="preserve">Has the aggrieved been advised of this application? No </w:t>
      </w:r>
      <w:r w:rsidRPr="00D61F4A">
        <w:rPr>
          <w:rFonts w:ascii="Arial" w:hAnsi="Arial"/>
          <w:color w:val="000000"/>
          <w:sz w:val="18"/>
        </w:rPr>
        <w:tab/>
        <w:t xml:space="preserve">Yes </w:t>
      </w:r>
      <w:r w:rsidRPr="00D61F4A">
        <w:rPr>
          <w:rFonts w:ascii="Arial" w:hAnsi="Arial"/>
          <w:color w:val="000000"/>
          <w:sz w:val="18"/>
        </w:rPr>
        <w:tab/>
      </w:r>
    </w:p>
    <w:p w14:paraId="40B04A31" w14:textId="09DA461E" w:rsidR="00BB2667" w:rsidRPr="00D61F4A" w:rsidRDefault="005450C9" w:rsidP="00D21879">
      <w:pPr>
        <w:tabs>
          <w:tab w:val="left" w:pos="9781"/>
        </w:tabs>
        <w:spacing w:after="30"/>
        <w:ind w:left="340" w:right="340"/>
        <w:rPr>
          <w:rFonts w:ascii="Arial" w:hAnsi="Arial"/>
          <w:color w:val="000000"/>
          <w:sz w:val="18"/>
        </w:rPr>
      </w:pPr>
      <w:r w:rsidRPr="00D61F4A">
        <w:rPr>
          <w:noProof/>
          <w:lang w:eastAsia="en-AU"/>
        </w:rPr>
        <mc:AlternateContent>
          <mc:Choice Requires="wps">
            <w:drawing>
              <wp:anchor distT="0" distB="0" distL="114300" distR="114300" simplePos="0" relativeHeight="251613184" behindDoc="0" locked="0" layoutInCell="1" allowOverlap="1" wp14:anchorId="6A035288" wp14:editId="28F9951D">
                <wp:simplePos x="0" y="0"/>
                <wp:positionH relativeFrom="column">
                  <wp:posOffset>4476750</wp:posOffset>
                </wp:positionH>
                <wp:positionV relativeFrom="paragraph">
                  <wp:posOffset>123825</wp:posOffset>
                </wp:positionV>
                <wp:extent cx="179705" cy="179705"/>
                <wp:effectExtent l="9525" t="8255" r="10795" b="12065"/>
                <wp:wrapNone/>
                <wp:docPr id="10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DEC1E" id="Rectangle 30" o:spid="_x0000_s1026" style="position:absolute;margin-left:352.5pt;margin-top:9.75pt;width:14.15pt;height:14.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12160" behindDoc="0" locked="0" layoutInCell="1" allowOverlap="1" wp14:anchorId="1C821D3A" wp14:editId="735EC87A">
                <wp:simplePos x="0" y="0"/>
                <wp:positionH relativeFrom="column">
                  <wp:posOffset>3876675</wp:posOffset>
                </wp:positionH>
                <wp:positionV relativeFrom="paragraph">
                  <wp:posOffset>114300</wp:posOffset>
                </wp:positionV>
                <wp:extent cx="179705" cy="179705"/>
                <wp:effectExtent l="9525" t="8255" r="10795" b="12065"/>
                <wp:wrapNone/>
                <wp:docPr id="10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2CADF" id="Rectangle 29" o:spid="_x0000_s1026" style="position:absolute;margin-left:305.25pt;margin-top:9pt;width:14.15pt;height:14.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" filled="f" fillcolor="#9bc1ff" strokeweight=".5pt">
                <v:fill color2="#3f80cd" focus="100%" type="gradient">
                  <o:fill v:ext="view" type="gradientUnscaled"/>
                </v:fill>
                <v:shadow opacity="22938f" offset="0"/>
                <v:textbox inset=",7.2pt,,7.2pt"/>
              </v:rect>
            </w:pict>
          </mc:Fallback>
        </mc:AlternateContent>
      </w:r>
    </w:p>
    <w:p w14:paraId="461B0807" w14:textId="77777777" w:rsidR="00BB2667" w:rsidRPr="00D61F4A" w:rsidRDefault="00BB2667" w:rsidP="00863DC0">
      <w:pPr>
        <w:tabs>
          <w:tab w:val="left" w:pos="6660"/>
          <w:tab w:val="left" w:pos="9781"/>
        </w:tabs>
        <w:spacing w:after="30"/>
        <w:ind w:left="340" w:right="340"/>
        <w:rPr>
          <w:rFonts w:ascii="Arial" w:hAnsi="Arial"/>
          <w:color w:val="000000"/>
          <w:sz w:val="18"/>
        </w:rPr>
      </w:pPr>
      <w:r w:rsidRPr="00D61F4A">
        <w:rPr>
          <w:rFonts w:ascii="Arial" w:hAnsi="Arial"/>
          <w:color w:val="000000"/>
          <w:sz w:val="18"/>
        </w:rPr>
        <w:t xml:space="preserve">Has the application resulted from the detention of the respondent?  No </w:t>
      </w:r>
      <w:r w:rsidRPr="00D61F4A">
        <w:rPr>
          <w:rFonts w:ascii="Arial" w:hAnsi="Arial"/>
          <w:color w:val="000000"/>
          <w:sz w:val="18"/>
        </w:rPr>
        <w:tab/>
        <w:t>Yes</w:t>
      </w:r>
    </w:p>
    <w:p w14:paraId="160FC04C" w14:textId="77777777" w:rsidR="00BB2667" w:rsidRPr="00D61F4A" w:rsidRDefault="00BB2667" w:rsidP="00D21879">
      <w:pPr>
        <w:tabs>
          <w:tab w:val="left" w:pos="9781"/>
        </w:tabs>
        <w:spacing w:after="30"/>
        <w:ind w:left="340" w:right="340"/>
        <w:rPr>
          <w:rFonts w:ascii="Arial" w:hAnsi="Arial"/>
          <w:color w:val="000000"/>
          <w:sz w:val="18"/>
        </w:rPr>
      </w:pPr>
    </w:p>
    <w:p w14:paraId="7550EF95" w14:textId="2CC04D70" w:rsidR="00BB2667" w:rsidRPr="00D61F4A" w:rsidRDefault="005450C9" w:rsidP="00863DC0">
      <w:pPr>
        <w:tabs>
          <w:tab w:val="left" w:pos="7740"/>
          <w:tab w:val="left" w:pos="9781"/>
        </w:tabs>
        <w:spacing w:after="30"/>
        <w:ind w:left="340" w:right="340"/>
        <w:rPr>
          <w:rFonts w:ascii="Arial" w:hAnsi="Arial"/>
          <w:color w:val="000000"/>
          <w:sz w:val="18"/>
        </w:rPr>
      </w:pPr>
      <w:r w:rsidRPr="00D61F4A">
        <w:rPr>
          <w:noProof/>
          <w:lang w:eastAsia="en-AU"/>
        </w:rPr>
        <mc:AlternateContent>
          <mc:Choice Requires="wps">
            <w:drawing>
              <wp:anchor distT="0" distB="0" distL="114300" distR="114300" simplePos="0" relativeHeight="251615232" behindDoc="0" locked="0" layoutInCell="1" allowOverlap="1" wp14:anchorId="46A7EA2D" wp14:editId="7B37F509">
                <wp:simplePos x="0" y="0"/>
                <wp:positionH relativeFrom="column">
                  <wp:posOffset>5162550</wp:posOffset>
                </wp:positionH>
                <wp:positionV relativeFrom="paragraph">
                  <wp:posOffset>-27305</wp:posOffset>
                </wp:positionV>
                <wp:extent cx="179705" cy="179705"/>
                <wp:effectExtent l="9525" t="13335" r="10795" b="6985"/>
                <wp:wrapNone/>
                <wp:docPr id="10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9F1DC" id="Rectangle 32" o:spid="_x0000_s1026" style="position:absolute;margin-left:406.5pt;margin-top:-2.15pt;width:14.15pt;height:14.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14208" behindDoc="0" locked="0" layoutInCell="1" allowOverlap="1" wp14:anchorId="32CF8B5A" wp14:editId="3E3668B3">
                <wp:simplePos x="0" y="0"/>
                <wp:positionH relativeFrom="column">
                  <wp:posOffset>4572000</wp:posOffset>
                </wp:positionH>
                <wp:positionV relativeFrom="paragraph">
                  <wp:posOffset>-27305</wp:posOffset>
                </wp:positionV>
                <wp:extent cx="179705" cy="179705"/>
                <wp:effectExtent l="9525" t="13335" r="10795" b="6985"/>
                <wp:wrapNone/>
                <wp:docPr id="9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00034" id="Rectangle 31" o:spid="_x0000_s1026" style="position:absolute;margin-left:5in;margin-top:-2.15pt;width:14.15pt;height:14.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color w:val="000000"/>
          <w:sz w:val="18"/>
        </w:rPr>
        <w:t>Is this an application for an urgent temporary protection order under section 130?  No</w:t>
      </w:r>
      <w:r w:rsidR="00BB2667" w:rsidRPr="00D61F4A">
        <w:rPr>
          <w:rFonts w:ascii="Arial" w:hAnsi="Arial"/>
          <w:color w:val="000000"/>
          <w:sz w:val="18"/>
        </w:rPr>
        <w:tab/>
        <w:t>Yes</w:t>
      </w:r>
    </w:p>
    <w:p w14:paraId="3D042E60" w14:textId="77777777" w:rsidR="00BB2667" w:rsidRPr="00D61F4A" w:rsidRDefault="00BB2667" w:rsidP="00863DC0">
      <w:pPr>
        <w:tabs>
          <w:tab w:val="left" w:pos="7740"/>
          <w:tab w:val="left" w:pos="9781"/>
        </w:tabs>
        <w:spacing w:after="30"/>
        <w:ind w:left="340" w:right="340"/>
        <w:rPr>
          <w:rFonts w:ascii="Arial" w:hAnsi="Arial"/>
          <w:color w:val="000000"/>
          <w:sz w:val="18"/>
        </w:rPr>
      </w:pPr>
    </w:p>
    <w:p w14:paraId="6473ED78" w14:textId="051AF9E8" w:rsidR="00BB2667" w:rsidRPr="00D61F4A" w:rsidRDefault="005450C9" w:rsidP="00863DC0">
      <w:pPr>
        <w:tabs>
          <w:tab w:val="left" w:pos="7200"/>
          <w:tab w:val="left" w:pos="8100"/>
          <w:tab w:val="left" w:pos="9781"/>
        </w:tabs>
        <w:spacing w:after="30"/>
        <w:ind w:left="340" w:right="340"/>
        <w:rPr>
          <w:rFonts w:ascii="Arial" w:hAnsi="Arial"/>
          <w:color w:val="000000"/>
          <w:sz w:val="18"/>
        </w:rPr>
      </w:pPr>
      <w:r w:rsidRPr="00D61F4A">
        <w:rPr>
          <w:noProof/>
          <w:lang w:eastAsia="en-AU"/>
        </w:rPr>
        <mc:AlternateContent>
          <mc:Choice Requires="wps">
            <w:drawing>
              <wp:anchor distT="0" distB="0" distL="114300" distR="114300" simplePos="0" relativeHeight="251617280" behindDoc="0" locked="0" layoutInCell="1" allowOverlap="1" wp14:anchorId="5F21CEB7" wp14:editId="6226C9DC">
                <wp:simplePos x="0" y="0"/>
                <wp:positionH relativeFrom="column">
                  <wp:posOffset>4848225</wp:posOffset>
                </wp:positionH>
                <wp:positionV relativeFrom="paragraph">
                  <wp:posOffset>-36195</wp:posOffset>
                </wp:positionV>
                <wp:extent cx="179705" cy="179705"/>
                <wp:effectExtent l="9525" t="10160" r="10795" b="10160"/>
                <wp:wrapNone/>
                <wp:docPr id="9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756BE" id="Rectangle 34" o:spid="_x0000_s1026" style="position:absolute;margin-left:381.75pt;margin-top:-2.85pt;width:14.15pt;height:14.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18304" behindDoc="0" locked="0" layoutInCell="1" allowOverlap="1" wp14:anchorId="2F042636" wp14:editId="048BAA10">
                <wp:simplePos x="0" y="0"/>
                <wp:positionH relativeFrom="column">
                  <wp:posOffset>6162675</wp:posOffset>
                </wp:positionH>
                <wp:positionV relativeFrom="paragraph">
                  <wp:posOffset>-83820</wp:posOffset>
                </wp:positionV>
                <wp:extent cx="1143000" cy="285750"/>
                <wp:effectExtent l="9525" t="10160" r="9525" b="8890"/>
                <wp:wrapNone/>
                <wp:docPr id="9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8575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F541F" id="Rectangle 35" o:spid="_x0000_s1026" style="position:absolute;margin-left:485.25pt;margin-top:-6.6pt;width:90pt;height:2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16256" behindDoc="0" locked="0" layoutInCell="1" allowOverlap="1" wp14:anchorId="4D3AB664" wp14:editId="49A9D8EC">
                <wp:simplePos x="0" y="0"/>
                <wp:positionH relativeFrom="column">
                  <wp:posOffset>4276725</wp:posOffset>
                </wp:positionH>
                <wp:positionV relativeFrom="paragraph">
                  <wp:posOffset>-26670</wp:posOffset>
                </wp:positionV>
                <wp:extent cx="179705" cy="179705"/>
                <wp:effectExtent l="9525" t="10160" r="10795" b="10160"/>
                <wp:wrapNone/>
                <wp:docPr id="9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950B" id="Rectangle 33" o:spid="_x0000_s1026" style="position:absolute;margin-left:336.75pt;margin-top:-2.1pt;width:14.15pt;height:14.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color w:val="000000"/>
          <w:sz w:val="18"/>
        </w:rPr>
        <w:t xml:space="preserve">If yes, has an application for a domestic violence order already been made? </w:t>
      </w:r>
      <w:smartTag w:uri="urn:schemas-microsoft-com:office:smarttags" w:element="State">
        <w:smartTag w:uri="urn:schemas-microsoft-com:office:smarttags" w:element="address">
          <w:smartTag w:uri="urn:schemas-microsoft-com:office:smarttags" w:element="Street">
            <w:r w:rsidR="00BB2667" w:rsidRPr="00D61F4A">
              <w:rPr>
                <w:rFonts w:ascii="Arial" w:hAnsi="Arial"/>
                <w:color w:val="000000"/>
                <w:sz w:val="18"/>
              </w:rPr>
              <w:t>No</w:t>
            </w:r>
            <w:r w:rsidR="00BB2667" w:rsidRPr="00D61F4A">
              <w:rPr>
                <w:rFonts w:ascii="Arial" w:hAnsi="Arial"/>
                <w:color w:val="000000"/>
                <w:sz w:val="18"/>
              </w:rPr>
              <w:tab/>
              <w:t>Yes</w:t>
            </w:r>
            <w:r w:rsidR="00BB2667" w:rsidRPr="00D61F4A">
              <w:rPr>
                <w:rFonts w:ascii="Arial" w:hAnsi="Arial"/>
                <w:color w:val="000000"/>
                <w:sz w:val="18"/>
              </w:rPr>
              <w:tab/>
              <w:t>Court</w:t>
            </w:r>
          </w:smartTag>
        </w:smartTag>
      </w:smartTag>
      <w:r w:rsidR="00BB2667" w:rsidRPr="00D61F4A">
        <w:rPr>
          <w:rFonts w:ascii="Arial" w:hAnsi="Arial"/>
          <w:color w:val="000000"/>
          <w:sz w:val="18"/>
        </w:rPr>
        <w:t xml:space="preserve"> File Number:</w:t>
      </w:r>
    </w:p>
    <w:p w14:paraId="4E69F134" w14:textId="77777777" w:rsidR="00FD5EA9" w:rsidRPr="00D61F4A" w:rsidRDefault="00FD5EA9" w:rsidP="00EF562F">
      <w:pPr>
        <w:tabs>
          <w:tab w:val="left" w:pos="9781"/>
        </w:tabs>
        <w:spacing w:after="30"/>
        <w:ind w:left="340" w:right="340"/>
        <w:rPr>
          <w:rFonts w:ascii="Arial" w:hAnsi="Arial"/>
          <w:color w:val="000000"/>
          <w:sz w:val="12"/>
          <w:szCs w:val="18"/>
        </w:rPr>
      </w:pPr>
    </w:p>
    <w:p w14:paraId="1C0702FC" w14:textId="77777777" w:rsidR="00EF562F" w:rsidRPr="00D61F4A" w:rsidRDefault="00EF562F" w:rsidP="00EF562F">
      <w:pPr>
        <w:tabs>
          <w:tab w:val="left" w:pos="9781"/>
        </w:tabs>
        <w:spacing w:after="30"/>
        <w:ind w:left="340" w:right="340"/>
        <w:rPr>
          <w:rFonts w:ascii="Arial" w:hAnsi="Arial"/>
          <w:b/>
          <w:color w:val="000000"/>
          <w:sz w:val="20"/>
          <w:szCs w:val="20"/>
        </w:rPr>
      </w:pPr>
      <w:r w:rsidRPr="00D61F4A">
        <w:rPr>
          <w:rFonts w:ascii="Arial" w:hAnsi="Arial"/>
          <w:b/>
          <w:color w:val="000000"/>
          <w:sz w:val="20"/>
          <w:szCs w:val="20"/>
        </w:rPr>
        <w:t>PART D – A party to a child protection proceeding</w:t>
      </w:r>
    </w:p>
    <w:p w14:paraId="540A3345" w14:textId="77777777" w:rsidR="00EF562F" w:rsidRPr="00D61F4A" w:rsidRDefault="00EF562F" w:rsidP="00EF562F">
      <w:pPr>
        <w:tabs>
          <w:tab w:val="left" w:pos="5760"/>
          <w:tab w:val="left" w:pos="9720"/>
        </w:tabs>
        <w:spacing w:after="30"/>
        <w:ind w:left="340" w:right="340"/>
        <w:rPr>
          <w:rFonts w:ascii="Arial" w:hAnsi="Arial"/>
          <w:color w:val="000000"/>
          <w:sz w:val="18"/>
        </w:rPr>
      </w:pPr>
      <w:r w:rsidRPr="00D61F4A">
        <w:rPr>
          <w:rFonts w:ascii="Arial" w:hAnsi="Arial"/>
          <w:color w:val="000000"/>
          <w:sz w:val="18"/>
        </w:rPr>
        <w:t>Given Name/s</w:t>
      </w:r>
      <w:r w:rsidRPr="00D61F4A">
        <w:rPr>
          <w:rFonts w:ascii="Arial" w:hAnsi="Arial"/>
          <w:color w:val="000000"/>
          <w:sz w:val="18"/>
        </w:rPr>
        <w:tab/>
        <w:t>Family Name</w:t>
      </w:r>
      <w:r w:rsidRPr="00D61F4A">
        <w:rPr>
          <w:rFonts w:ascii="Arial" w:hAnsi="Arial"/>
          <w:color w:val="000000"/>
          <w:sz w:val="18"/>
        </w:rPr>
        <w:tab/>
        <w:t>Gender</w:t>
      </w:r>
    </w:p>
    <w:tbl>
      <w:tblPr>
        <w:tblW w:w="11149" w:type="dxa"/>
        <w:tblInd w:w="421"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A0" w:firstRow="1" w:lastRow="0" w:firstColumn="1" w:lastColumn="0" w:noHBand="0" w:noVBand="0"/>
      </w:tblPr>
      <w:tblGrid>
        <w:gridCol w:w="4981"/>
        <w:gridCol w:w="360"/>
        <w:gridCol w:w="3598"/>
        <w:gridCol w:w="360"/>
        <w:gridCol w:w="388"/>
        <w:gridCol w:w="20"/>
        <w:gridCol w:w="284"/>
        <w:gridCol w:w="213"/>
        <w:gridCol w:w="180"/>
        <w:gridCol w:w="720"/>
        <w:gridCol w:w="20"/>
        <w:gridCol w:w="25"/>
      </w:tblGrid>
      <w:tr w:rsidR="00EF562F" w:rsidRPr="00D61F4A" w14:paraId="32E6AF3D" w14:textId="77777777" w:rsidTr="007B7EBF">
        <w:trPr>
          <w:cantSplit/>
          <w:trHeight w:val="454"/>
        </w:trPr>
        <w:tc>
          <w:tcPr>
            <w:tcW w:w="4981" w:type="dxa"/>
            <w:tcBorders>
              <w:top w:val="single" w:sz="4" w:space="0" w:color="000000"/>
              <w:bottom w:val="single" w:sz="4" w:space="0" w:color="000000"/>
              <w:right w:val="single" w:sz="4" w:space="0" w:color="000000"/>
            </w:tcBorders>
            <w:vAlign w:val="center"/>
          </w:tcPr>
          <w:p w14:paraId="265DC0F9" w14:textId="77777777" w:rsidR="00EF562F" w:rsidRPr="00D61F4A" w:rsidRDefault="00EF562F" w:rsidP="00144A6D">
            <w:pPr>
              <w:tabs>
                <w:tab w:val="left" w:pos="9866"/>
                <w:tab w:val="left" w:pos="9923"/>
              </w:tabs>
              <w:ind w:right="340"/>
              <w:rPr>
                <w:rFonts w:ascii="Arial" w:hAnsi="Arial"/>
                <w:color w:val="000000"/>
                <w:sz w:val="18"/>
              </w:rPr>
            </w:pPr>
          </w:p>
        </w:tc>
        <w:tc>
          <w:tcPr>
            <w:tcW w:w="360" w:type="dxa"/>
            <w:tcBorders>
              <w:top w:val="nil"/>
              <w:left w:val="single" w:sz="4" w:space="0" w:color="000000"/>
              <w:bottom w:val="nil"/>
              <w:right w:val="single" w:sz="4" w:space="0" w:color="auto"/>
            </w:tcBorders>
            <w:vAlign w:val="center"/>
          </w:tcPr>
          <w:p w14:paraId="75C0E14D" w14:textId="77777777" w:rsidR="00EF562F" w:rsidRPr="00D61F4A" w:rsidRDefault="00EF562F" w:rsidP="00144A6D">
            <w:pPr>
              <w:tabs>
                <w:tab w:val="left" w:pos="9866"/>
                <w:tab w:val="left" w:pos="9923"/>
              </w:tabs>
              <w:ind w:left="340" w:right="340"/>
              <w:rPr>
                <w:rFonts w:ascii="Arial" w:hAnsi="Arial"/>
                <w:color w:val="000000"/>
                <w:sz w:val="18"/>
              </w:rPr>
            </w:pPr>
          </w:p>
        </w:tc>
        <w:tc>
          <w:tcPr>
            <w:tcW w:w="3598" w:type="dxa"/>
            <w:tcBorders>
              <w:top w:val="single" w:sz="4" w:space="0" w:color="auto"/>
              <w:left w:val="single" w:sz="4" w:space="0" w:color="auto"/>
              <w:bottom w:val="single" w:sz="4" w:space="0" w:color="auto"/>
              <w:right w:val="single" w:sz="4" w:space="0" w:color="auto"/>
            </w:tcBorders>
          </w:tcPr>
          <w:p w14:paraId="039046CE" w14:textId="77777777" w:rsidR="00EF562F" w:rsidRPr="00D61F4A" w:rsidRDefault="00EF562F" w:rsidP="00144A6D">
            <w:pPr>
              <w:tabs>
                <w:tab w:val="left" w:pos="3289"/>
                <w:tab w:val="left" w:pos="9072"/>
              </w:tabs>
              <w:ind w:right="340"/>
              <w:jc w:val="center"/>
              <w:rPr>
                <w:rFonts w:ascii="Arial" w:hAnsi="Arial"/>
                <w:color w:val="000000"/>
                <w:sz w:val="18"/>
              </w:rPr>
            </w:pPr>
          </w:p>
        </w:tc>
        <w:tc>
          <w:tcPr>
            <w:tcW w:w="360" w:type="dxa"/>
            <w:tcBorders>
              <w:top w:val="nil"/>
              <w:left w:val="single" w:sz="4" w:space="0" w:color="auto"/>
              <w:bottom w:val="nil"/>
              <w:right w:val="single" w:sz="4" w:space="0" w:color="auto"/>
            </w:tcBorders>
          </w:tcPr>
          <w:p w14:paraId="50F8FBD1" w14:textId="77777777" w:rsidR="00EF562F" w:rsidRPr="00D61F4A" w:rsidRDefault="00EF562F" w:rsidP="00144A6D">
            <w:pPr>
              <w:tabs>
                <w:tab w:val="left" w:pos="3289"/>
                <w:tab w:val="left" w:pos="9072"/>
              </w:tabs>
              <w:ind w:right="340"/>
              <w:jc w:val="center"/>
              <w:rPr>
                <w:rFonts w:ascii="Arial" w:hAnsi="Arial"/>
                <w:color w:val="000000"/>
                <w:sz w:val="18"/>
              </w:rPr>
            </w:pPr>
          </w:p>
        </w:tc>
        <w:tc>
          <w:tcPr>
            <w:tcW w:w="388" w:type="dxa"/>
            <w:tcBorders>
              <w:top w:val="single" w:sz="4" w:space="0" w:color="auto"/>
              <w:left w:val="single" w:sz="4" w:space="0" w:color="auto"/>
              <w:bottom w:val="single" w:sz="4" w:space="0" w:color="auto"/>
              <w:right w:val="nil"/>
            </w:tcBorders>
            <w:tcMar>
              <w:left w:w="0" w:type="dxa"/>
              <w:right w:w="0" w:type="dxa"/>
            </w:tcMar>
            <w:vAlign w:val="center"/>
          </w:tcPr>
          <w:p w14:paraId="7AE1567E" w14:textId="77777777" w:rsidR="00EF562F" w:rsidRPr="00D61F4A" w:rsidRDefault="00EF562F" w:rsidP="00144A6D">
            <w:pPr>
              <w:tabs>
                <w:tab w:val="left" w:pos="3289"/>
                <w:tab w:val="left" w:pos="9072"/>
              </w:tabs>
              <w:ind w:right="340"/>
              <w:jc w:val="center"/>
              <w:rPr>
                <w:rFonts w:ascii="Arial" w:hAnsi="Arial"/>
                <w:color w:val="000000"/>
                <w:sz w:val="18"/>
              </w:rPr>
            </w:pPr>
          </w:p>
        </w:tc>
        <w:tc>
          <w:tcPr>
            <w:tcW w:w="20" w:type="dxa"/>
            <w:tcBorders>
              <w:top w:val="single" w:sz="4" w:space="0" w:color="auto"/>
              <w:left w:val="nil"/>
              <w:bottom w:val="single" w:sz="4" w:space="0" w:color="auto"/>
              <w:right w:val="nil"/>
            </w:tcBorders>
            <w:vAlign w:val="center"/>
          </w:tcPr>
          <w:p w14:paraId="31C00A3F" w14:textId="77777777" w:rsidR="00EF562F" w:rsidRPr="00D61F4A" w:rsidRDefault="00EF562F" w:rsidP="00144A6D">
            <w:pPr>
              <w:tabs>
                <w:tab w:val="left" w:pos="3289"/>
                <w:tab w:val="left" w:pos="9072"/>
              </w:tabs>
              <w:ind w:right="340"/>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2F55F113" w14:textId="77777777" w:rsidR="00EF562F" w:rsidRPr="00D61F4A" w:rsidRDefault="00EF562F" w:rsidP="00144A6D">
            <w:pPr>
              <w:tabs>
                <w:tab w:val="left" w:pos="3289"/>
                <w:tab w:val="left" w:pos="9072"/>
              </w:tabs>
              <w:jc w:val="center"/>
              <w:rPr>
                <w:rFonts w:ascii="Arial" w:hAnsi="Arial"/>
                <w:color w:val="000000"/>
                <w:sz w:val="18"/>
              </w:rPr>
            </w:pPr>
          </w:p>
        </w:tc>
        <w:tc>
          <w:tcPr>
            <w:tcW w:w="213" w:type="dxa"/>
            <w:tcBorders>
              <w:top w:val="single" w:sz="4" w:space="0" w:color="auto"/>
              <w:left w:val="nil"/>
              <w:bottom w:val="single" w:sz="4" w:space="0" w:color="auto"/>
              <w:right w:val="nil"/>
            </w:tcBorders>
            <w:vAlign w:val="center"/>
          </w:tcPr>
          <w:p w14:paraId="0F0E25BF" w14:textId="77777777" w:rsidR="00EF562F" w:rsidRPr="00D61F4A" w:rsidRDefault="00EF562F" w:rsidP="00144A6D">
            <w:pPr>
              <w:tabs>
                <w:tab w:val="left" w:pos="3289"/>
                <w:tab w:val="left" w:pos="9072"/>
              </w:tabs>
              <w:jc w:val="center"/>
              <w:rPr>
                <w:rFonts w:ascii="Arial" w:hAnsi="Arial"/>
                <w:color w:val="000000"/>
                <w:sz w:val="18"/>
              </w:rPr>
            </w:pPr>
          </w:p>
        </w:tc>
        <w:tc>
          <w:tcPr>
            <w:tcW w:w="180" w:type="dxa"/>
            <w:tcBorders>
              <w:top w:val="single" w:sz="4" w:space="0" w:color="auto"/>
              <w:left w:val="nil"/>
              <w:bottom w:val="single" w:sz="4" w:space="0" w:color="auto"/>
              <w:right w:val="nil"/>
            </w:tcBorders>
            <w:vAlign w:val="center"/>
          </w:tcPr>
          <w:p w14:paraId="2CCABA93" w14:textId="77777777" w:rsidR="00EF562F" w:rsidRPr="00D61F4A" w:rsidRDefault="00EF562F" w:rsidP="00144A6D">
            <w:pPr>
              <w:tabs>
                <w:tab w:val="left" w:pos="3289"/>
                <w:tab w:val="left" w:pos="9072"/>
              </w:tabs>
              <w:ind w:right="340"/>
              <w:jc w:val="center"/>
              <w:rPr>
                <w:rFonts w:ascii="Arial" w:hAnsi="Arial"/>
                <w:color w:val="000000"/>
                <w:sz w:val="18"/>
              </w:rPr>
            </w:pPr>
          </w:p>
        </w:tc>
        <w:tc>
          <w:tcPr>
            <w:tcW w:w="720" w:type="dxa"/>
            <w:tcBorders>
              <w:top w:val="single" w:sz="4" w:space="0" w:color="auto"/>
              <w:left w:val="nil"/>
              <w:bottom w:val="single" w:sz="4" w:space="0" w:color="auto"/>
              <w:right w:val="nil"/>
            </w:tcBorders>
            <w:vAlign w:val="center"/>
          </w:tcPr>
          <w:p w14:paraId="786456FE" w14:textId="77777777" w:rsidR="00EF562F" w:rsidRPr="00D61F4A" w:rsidRDefault="00EF562F" w:rsidP="00144A6D">
            <w:pPr>
              <w:tabs>
                <w:tab w:val="left" w:pos="3289"/>
                <w:tab w:val="left" w:pos="9072"/>
              </w:tabs>
              <w:jc w:val="center"/>
              <w:rPr>
                <w:rFonts w:ascii="Arial" w:hAnsi="Arial"/>
                <w:color w:val="000000"/>
                <w:sz w:val="18"/>
              </w:rPr>
            </w:pPr>
          </w:p>
        </w:tc>
        <w:tc>
          <w:tcPr>
            <w:tcW w:w="20" w:type="dxa"/>
            <w:tcBorders>
              <w:top w:val="single" w:sz="4" w:space="0" w:color="auto"/>
              <w:left w:val="nil"/>
              <w:bottom w:val="single" w:sz="4" w:space="0" w:color="auto"/>
              <w:right w:val="nil"/>
            </w:tcBorders>
            <w:vAlign w:val="center"/>
          </w:tcPr>
          <w:p w14:paraId="3C6A33F4" w14:textId="77777777" w:rsidR="00EF562F" w:rsidRPr="00D61F4A" w:rsidRDefault="00EF562F" w:rsidP="00144A6D">
            <w:pPr>
              <w:tabs>
                <w:tab w:val="left" w:pos="3289"/>
                <w:tab w:val="left" w:pos="9072"/>
              </w:tabs>
              <w:ind w:right="340"/>
              <w:jc w:val="center"/>
              <w:rPr>
                <w:rFonts w:ascii="Arial" w:hAnsi="Arial"/>
                <w:color w:val="000000"/>
                <w:sz w:val="18"/>
              </w:rPr>
            </w:pPr>
          </w:p>
        </w:tc>
        <w:tc>
          <w:tcPr>
            <w:tcW w:w="25" w:type="dxa"/>
            <w:tcBorders>
              <w:top w:val="single" w:sz="4" w:space="0" w:color="auto"/>
              <w:left w:val="nil"/>
              <w:bottom w:val="single" w:sz="4" w:space="0" w:color="auto"/>
              <w:right w:val="single" w:sz="4" w:space="0" w:color="auto"/>
            </w:tcBorders>
            <w:vAlign w:val="center"/>
          </w:tcPr>
          <w:p w14:paraId="5157DDD9" w14:textId="77777777" w:rsidR="00EF562F" w:rsidRPr="00D61F4A" w:rsidRDefault="00EF562F" w:rsidP="00144A6D">
            <w:pPr>
              <w:tabs>
                <w:tab w:val="left" w:pos="3289"/>
                <w:tab w:val="left" w:pos="9072"/>
              </w:tabs>
              <w:ind w:right="340"/>
              <w:jc w:val="center"/>
              <w:rPr>
                <w:rFonts w:ascii="Arial" w:hAnsi="Arial"/>
                <w:color w:val="000000"/>
                <w:sz w:val="18"/>
              </w:rPr>
            </w:pPr>
          </w:p>
        </w:tc>
      </w:tr>
    </w:tbl>
    <w:p w14:paraId="56DD9618" w14:textId="77777777" w:rsidR="00EF562F" w:rsidRPr="00D61F4A" w:rsidRDefault="00EF562F" w:rsidP="00EF562F">
      <w:pPr>
        <w:tabs>
          <w:tab w:val="left" w:pos="9866"/>
          <w:tab w:val="left" w:pos="9923"/>
        </w:tabs>
        <w:spacing w:before="160" w:after="30"/>
        <w:ind w:left="340" w:right="340"/>
        <w:rPr>
          <w:rFonts w:ascii="Arial" w:hAnsi="Arial"/>
          <w:color w:val="000000"/>
          <w:sz w:val="18"/>
        </w:rPr>
      </w:pPr>
      <w:r w:rsidRPr="00D61F4A">
        <w:rPr>
          <w:rFonts w:ascii="Arial" w:hAnsi="Arial"/>
          <w:color w:val="000000"/>
          <w:sz w:val="18"/>
        </w:rPr>
        <w:lastRenderedPageBreak/>
        <w:t>Address</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EF562F" w:rsidRPr="00D61F4A" w14:paraId="178C8671" w14:textId="77777777" w:rsidTr="00144A6D">
        <w:trPr>
          <w:cantSplit/>
          <w:trHeight w:val="454"/>
        </w:trPr>
        <w:tc>
          <w:tcPr>
            <w:tcW w:w="11170" w:type="dxa"/>
            <w:tcBorders>
              <w:top w:val="single" w:sz="4" w:space="0" w:color="auto"/>
              <w:bottom w:val="single" w:sz="4" w:space="0" w:color="auto"/>
            </w:tcBorders>
            <w:noWrap/>
            <w:vAlign w:val="center"/>
          </w:tcPr>
          <w:p w14:paraId="0DD3F5E2" w14:textId="77777777" w:rsidR="00EF562F" w:rsidRPr="00D61F4A" w:rsidRDefault="00EF562F" w:rsidP="00144A6D">
            <w:pPr>
              <w:tabs>
                <w:tab w:val="left" w:pos="3289"/>
                <w:tab w:val="left" w:pos="9072"/>
              </w:tabs>
              <w:ind w:right="340"/>
              <w:rPr>
                <w:rFonts w:ascii="Arial" w:hAnsi="Arial"/>
                <w:color w:val="000000"/>
                <w:sz w:val="18"/>
              </w:rPr>
            </w:pPr>
          </w:p>
        </w:tc>
      </w:tr>
    </w:tbl>
    <w:p w14:paraId="050E5E64" w14:textId="77777777" w:rsidR="00EF562F" w:rsidRPr="00D61F4A" w:rsidRDefault="00EF562F" w:rsidP="00EF562F">
      <w:pPr>
        <w:tabs>
          <w:tab w:val="left" w:pos="5040"/>
          <w:tab w:val="left" w:pos="7020"/>
          <w:tab w:val="left" w:pos="9781"/>
        </w:tabs>
        <w:spacing w:after="30"/>
        <w:ind w:left="340" w:right="340"/>
        <w:rPr>
          <w:rFonts w:ascii="Arial" w:hAnsi="Arial"/>
          <w:color w:val="000000"/>
          <w:sz w:val="18"/>
        </w:rPr>
      </w:pPr>
      <w:r w:rsidRPr="00D61F4A">
        <w:rPr>
          <w:rFonts w:ascii="Arial" w:hAnsi="Arial"/>
          <w:color w:val="000000"/>
          <w:sz w:val="18"/>
        </w:rPr>
        <w:tab/>
      </w:r>
    </w:p>
    <w:p w14:paraId="1347E4CB" w14:textId="0C117362" w:rsidR="00EF562F" w:rsidRPr="00D61F4A" w:rsidRDefault="005450C9" w:rsidP="00EF562F">
      <w:pPr>
        <w:tabs>
          <w:tab w:val="left" w:pos="5040"/>
          <w:tab w:val="left" w:pos="7020"/>
          <w:tab w:val="left" w:pos="9781"/>
        </w:tabs>
        <w:spacing w:after="30"/>
        <w:ind w:left="340" w:right="340"/>
        <w:rPr>
          <w:rFonts w:ascii="Arial" w:hAnsi="Arial"/>
          <w:color w:val="000000"/>
          <w:sz w:val="18"/>
        </w:rPr>
      </w:pPr>
      <w:r w:rsidRPr="00D61F4A">
        <w:rPr>
          <w:noProof/>
          <w:lang w:eastAsia="en-AU"/>
        </w:rPr>
        <mc:AlternateContent>
          <mc:Choice Requires="wps">
            <w:drawing>
              <wp:anchor distT="0" distB="0" distL="114300" distR="114300" simplePos="0" relativeHeight="251714560" behindDoc="0" locked="0" layoutInCell="1" allowOverlap="1" wp14:anchorId="6073ECD3" wp14:editId="5C00217C">
                <wp:simplePos x="0" y="0"/>
                <wp:positionH relativeFrom="column">
                  <wp:posOffset>3743325</wp:posOffset>
                </wp:positionH>
                <wp:positionV relativeFrom="paragraph">
                  <wp:posOffset>100330</wp:posOffset>
                </wp:positionV>
                <wp:extent cx="179705" cy="179705"/>
                <wp:effectExtent l="9525" t="8890" r="10795" b="11430"/>
                <wp:wrapNone/>
                <wp:docPr id="9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40EDE" id="Rectangle 130" o:spid="_x0000_s1026" style="position:absolute;margin-left:294.75pt;margin-top:7.9pt;width:14.15pt;height:14.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" filled="f" fillcolor="#9bc1ff" strokeweight=".5pt">
                <v:fill color2="#3f80cd" focus="100%" type="gradient">
                  <o:fill v:ext="view" type="gradientUnscaled"/>
                </v:fill>
                <v:shadow opacity="22938f" offset="0"/>
                <v:textbox inset=",7.2pt,,7.2pt"/>
              </v:rect>
            </w:pict>
          </mc:Fallback>
        </mc:AlternateContent>
      </w:r>
      <w:r w:rsidR="00EF562F" w:rsidRPr="00D61F4A">
        <w:rPr>
          <w:rFonts w:ascii="Arial" w:hAnsi="Arial"/>
          <w:color w:val="000000"/>
          <w:sz w:val="18"/>
        </w:rPr>
        <w:t>What type of party to a child protection proceeding are you?</w:t>
      </w:r>
    </w:p>
    <w:p w14:paraId="4820F7A4" w14:textId="56004A2A" w:rsidR="00EF562F" w:rsidRPr="00D61F4A" w:rsidRDefault="005450C9" w:rsidP="00EF562F">
      <w:pPr>
        <w:tabs>
          <w:tab w:val="left" w:pos="5040"/>
          <w:tab w:val="left" w:pos="7020"/>
          <w:tab w:val="left" w:pos="9781"/>
        </w:tabs>
        <w:spacing w:after="30"/>
        <w:ind w:left="340" w:right="340"/>
        <w:rPr>
          <w:rFonts w:ascii="Arial" w:hAnsi="Arial"/>
          <w:color w:val="000000"/>
          <w:sz w:val="18"/>
        </w:rPr>
      </w:pPr>
      <w:r w:rsidRPr="00D61F4A">
        <w:rPr>
          <w:noProof/>
          <w:lang w:eastAsia="en-AU"/>
        </w:rPr>
        <mc:AlternateContent>
          <mc:Choice Requires="wps">
            <w:drawing>
              <wp:anchor distT="0" distB="0" distL="114300" distR="114300" simplePos="0" relativeHeight="251715584" behindDoc="0" locked="0" layoutInCell="1" allowOverlap="1" wp14:anchorId="5A5133F7" wp14:editId="6E79E983">
                <wp:simplePos x="0" y="0"/>
                <wp:positionH relativeFrom="column">
                  <wp:posOffset>5495925</wp:posOffset>
                </wp:positionH>
                <wp:positionV relativeFrom="paragraph">
                  <wp:posOffset>111760</wp:posOffset>
                </wp:positionV>
                <wp:extent cx="179705" cy="179705"/>
                <wp:effectExtent l="9525" t="8255" r="10795" b="12065"/>
                <wp:wrapNone/>
                <wp:docPr id="94"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7821D" id="Rectangle 131" o:spid="_x0000_s1026" style="position:absolute;margin-left:432.75pt;margin-top:8.8pt;width:14.15pt;height:1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00EF562F" w:rsidRPr="00D61F4A">
        <w:rPr>
          <w:rFonts w:ascii="Arial" w:hAnsi="Arial"/>
          <w:color w:val="000000"/>
          <w:sz w:val="18"/>
        </w:rPr>
        <w:t xml:space="preserve">A child for whom an order is sought in </w:t>
      </w:r>
      <w:r w:rsidR="00144A6D" w:rsidRPr="00D61F4A">
        <w:rPr>
          <w:rFonts w:ascii="Arial" w:hAnsi="Arial"/>
          <w:color w:val="000000"/>
          <w:sz w:val="18"/>
        </w:rPr>
        <w:t>a</w:t>
      </w:r>
      <w:r w:rsidR="00EF562F" w:rsidRPr="00D61F4A">
        <w:rPr>
          <w:rFonts w:ascii="Arial" w:hAnsi="Arial"/>
          <w:color w:val="000000"/>
          <w:sz w:val="18"/>
        </w:rPr>
        <w:t xml:space="preserve"> </w:t>
      </w:r>
      <w:r w:rsidR="00144A6D" w:rsidRPr="00D61F4A">
        <w:rPr>
          <w:rFonts w:ascii="Arial" w:hAnsi="Arial"/>
          <w:color w:val="000000"/>
          <w:sz w:val="18"/>
        </w:rPr>
        <w:t xml:space="preserve">child protection </w:t>
      </w:r>
      <w:r w:rsidR="00EF562F" w:rsidRPr="00D61F4A">
        <w:rPr>
          <w:rFonts w:ascii="Arial" w:hAnsi="Arial"/>
          <w:color w:val="000000"/>
          <w:sz w:val="18"/>
        </w:rPr>
        <w:t>proceeding</w:t>
      </w:r>
    </w:p>
    <w:p w14:paraId="33C93BC0" w14:textId="78164079" w:rsidR="00EF562F" w:rsidRPr="00D61F4A" w:rsidRDefault="005450C9" w:rsidP="00EF562F">
      <w:pPr>
        <w:tabs>
          <w:tab w:val="left" w:pos="5040"/>
          <w:tab w:val="left" w:pos="7020"/>
          <w:tab w:val="left" w:pos="9781"/>
        </w:tabs>
        <w:spacing w:after="30"/>
        <w:ind w:left="340" w:right="340"/>
        <w:rPr>
          <w:rFonts w:ascii="Arial" w:hAnsi="Arial"/>
          <w:color w:val="000000"/>
          <w:sz w:val="18"/>
        </w:rPr>
      </w:pPr>
      <w:r w:rsidRPr="00D61F4A">
        <w:rPr>
          <w:rFonts w:ascii="Arial" w:hAnsi="Arial"/>
          <w:noProof/>
          <w:color w:val="000000"/>
          <w:sz w:val="18"/>
          <w:lang w:eastAsia="en-AU"/>
        </w:rPr>
        <mc:AlternateContent>
          <mc:Choice Requires="wps">
            <w:drawing>
              <wp:anchor distT="0" distB="0" distL="114300" distR="114300" simplePos="0" relativeHeight="251716608" behindDoc="0" locked="0" layoutInCell="1" allowOverlap="1" wp14:anchorId="78437859" wp14:editId="08D8969A">
                <wp:simplePos x="0" y="0"/>
                <wp:positionH relativeFrom="column">
                  <wp:posOffset>3371850</wp:posOffset>
                </wp:positionH>
                <wp:positionV relativeFrom="paragraph">
                  <wp:posOffset>123190</wp:posOffset>
                </wp:positionV>
                <wp:extent cx="179705" cy="179705"/>
                <wp:effectExtent l="9525" t="8255" r="10795" b="12065"/>
                <wp:wrapNone/>
                <wp:docPr id="9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798CA" id="Rectangle 132" o:spid="_x0000_s1026" style="position:absolute;margin-left:265.5pt;margin-top:9.7pt;width:14.15pt;height:1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r w:rsidR="00EF562F" w:rsidRPr="00D61F4A">
        <w:rPr>
          <w:rFonts w:ascii="Arial" w:hAnsi="Arial"/>
          <w:color w:val="000000"/>
          <w:sz w:val="18"/>
        </w:rPr>
        <w:t xml:space="preserve">A </w:t>
      </w:r>
      <w:r w:rsidR="008B404F" w:rsidRPr="00D61F4A">
        <w:rPr>
          <w:rFonts w:ascii="Arial" w:hAnsi="Arial"/>
          <w:color w:val="000000"/>
          <w:sz w:val="18"/>
        </w:rPr>
        <w:t>separate legal representative</w:t>
      </w:r>
      <w:r w:rsidR="00144A6D" w:rsidRPr="00D61F4A">
        <w:rPr>
          <w:rFonts w:ascii="Arial" w:hAnsi="Arial"/>
          <w:color w:val="000000"/>
          <w:sz w:val="18"/>
        </w:rPr>
        <w:t xml:space="preserve"> </w:t>
      </w:r>
      <w:r w:rsidR="008B404F" w:rsidRPr="00D61F4A">
        <w:rPr>
          <w:rFonts w:ascii="Arial" w:hAnsi="Arial"/>
          <w:color w:val="000000"/>
          <w:sz w:val="18"/>
        </w:rPr>
        <w:t xml:space="preserve">for a child for whom an order is sought in </w:t>
      </w:r>
      <w:r w:rsidR="00144A6D" w:rsidRPr="00D61F4A">
        <w:rPr>
          <w:rFonts w:ascii="Arial" w:hAnsi="Arial"/>
          <w:color w:val="000000"/>
          <w:sz w:val="18"/>
        </w:rPr>
        <w:t>a</w:t>
      </w:r>
      <w:r w:rsidR="008B404F" w:rsidRPr="00D61F4A">
        <w:rPr>
          <w:rFonts w:ascii="Arial" w:hAnsi="Arial"/>
          <w:color w:val="000000"/>
          <w:sz w:val="18"/>
        </w:rPr>
        <w:t xml:space="preserve"> </w:t>
      </w:r>
      <w:r w:rsidR="00144A6D" w:rsidRPr="00D61F4A">
        <w:rPr>
          <w:rFonts w:ascii="Arial" w:hAnsi="Arial"/>
          <w:color w:val="000000"/>
          <w:sz w:val="18"/>
        </w:rPr>
        <w:t xml:space="preserve">child protection </w:t>
      </w:r>
      <w:r w:rsidR="008B404F" w:rsidRPr="00D61F4A">
        <w:rPr>
          <w:rFonts w:ascii="Arial" w:hAnsi="Arial"/>
          <w:color w:val="000000"/>
          <w:sz w:val="18"/>
        </w:rPr>
        <w:t>proceeding</w:t>
      </w:r>
      <w:r w:rsidR="00EF562F" w:rsidRPr="00D61F4A">
        <w:rPr>
          <w:rFonts w:ascii="Arial" w:hAnsi="Arial"/>
          <w:color w:val="000000"/>
          <w:sz w:val="18"/>
        </w:rPr>
        <w:t xml:space="preserve"> </w:t>
      </w:r>
    </w:p>
    <w:p w14:paraId="4A06012D" w14:textId="77777777" w:rsidR="00EF562F" w:rsidRPr="00D61F4A" w:rsidRDefault="008B404F" w:rsidP="00EF562F">
      <w:pPr>
        <w:tabs>
          <w:tab w:val="left" w:pos="5040"/>
          <w:tab w:val="left" w:pos="7020"/>
          <w:tab w:val="left" w:pos="9781"/>
        </w:tabs>
        <w:spacing w:after="30"/>
        <w:ind w:left="340" w:right="340"/>
        <w:rPr>
          <w:rFonts w:ascii="Arial" w:hAnsi="Arial"/>
          <w:color w:val="000000"/>
          <w:sz w:val="18"/>
        </w:rPr>
      </w:pPr>
      <w:r w:rsidRPr="00D61F4A">
        <w:rPr>
          <w:rFonts w:ascii="Arial" w:hAnsi="Arial"/>
          <w:color w:val="000000"/>
          <w:sz w:val="18"/>
        </w:rPr>
        <w:t xml:space="preserve">An applicant or respondent in </w:t>
      </w:r>
      <w:r w:rsidR="00144A6D" w:rsidRPr="00D61F4A">
        <w:rPr>
          <w:rFonts w:ascii="Arial" w:hAnsi="Arial"/>
          <w:color w:val="000000"/>
          <w:sz w:val="18"/>
        </w:rPr>
        <w:t>a</w:t>
      </w:r>
      <w:r w:rsidRPr="00D61F4A">
        <w:rPr>
          <w:rFonts w:ascii="Arial" w:hAnsi="Arial"/>
          <w:color w:val="000000"/>
          <w:sz w:val="18"/>
        </w:rPr>
        <w:t xml:space="preserve"> </w:t>
      </w:r>
      <w:r w:rsidR="00144A6D" w:rsidRPr="00D61F4A">
        <w:rPr>
          <w:rFonts w:ascii="Arial" w:hAnsi="Arial"/>
          <w:color w:val="000000"/>
          <w:sz w:val="18"/>
        </w:rPr>
        <w:t xml:space="preserve">child protection </w:t>
      </w:r>
      <w:r w:rsidRPr="00D61F4A">
        <w:rPr>
          <w:rFonts w:ascii="Arial" w:hAnsi="Arial"/>
          <w:color w:val="000000"/>
          <w:sz w:val="18"/>
        </w:rPr>
        <w:t>proceeding</w:t>
      </w:r>
    </w:p>
    <w:p w14:paraId="6367FFAD" w14:textId="77777777" w:rsidR="00BB2667" w:rsidRPr="00D61F4A" w:rsidRDefault="00BB2667" w:rsidP="00863DC0">
      <w:pPr>
        <w:tabs>
          <w:tab w:val="left" w:pos="7200"/>
          <w:tab w:val="left" w:pos="8100"/>
          <w:tab w:val="left" w:pos="9781"/>
        </w:tabs>
        <w:spacing w:after="30"/>
        <w:ind w:left="340" w:right="340"/>
        <w:rPr>
          <w:rFonts w:ascii="Arial" w:hAnsi="Arial"/>
          <w:color w:val="000000"/>
          <w:sz w:val="12"/>
          <w:szCs w:val="18"/>
        </w:rPr>
      </w:pPr>
    </w:p>
    <w:p w14:paraId="27C87201" w14:textId="77777777" w:rsidR="00BB2667" w:rsidRPr="00D61F4A" w:rsidRDefault="00BB2667" w:rsidP="00863DC0">
      <w:pPr>
        <w:pBdr>
          <w:top w:val="single" w:sz="4" w:space="1" w:color="auto"/>
          <w:left w:val="single" w:sz="4" w:space="4" w:color="auto"/>
          <w:bottom w:val="single" w:sz="4" w:space="1" w:color="auto"/>
          <w:right w:val="single" w:sz="4" w:space="4" w:color="auto"/>
        </w:pBdr>
        <w:shd w:val="clear" w:color="auto" w:fill="CCCCCC"/>
        <w:tabs>
          <w:tab w:val="left" w:pos="3289"/>
          <w:tab w:val="left" w:pos="9072"/>
        </w:tabs>
        <w:ind w:left="340" w:right="340"/>
        <w:rPr>
          <w:rFonts w:ascii="Arial" w:hAnsi="Arial"/>
          <w:b/>
          <w:color w:val="000000"/>
          <w:sz w:val="18"/>
        </w:rPr>
      </w:pPr>
      <w:r w:rsidRPr="00D61F4A">
        <w:rPr>
          <w:rFonts w:ascii="Arial" w:hAnsi="Arial"/>
          <w:b/>
          <w:color w:val="000000"/>
          <w:sz w:val="18"/>
        </w:rPr>
        <w:t xml:space="preserve">Proceed to Question 4 </w:t>
      </w:r>
    </w:p>
    <w:p w14:paraId="4FCA6841" w14:textId="77777777" w:rsidR="00BB2667" w:rsidRPr="00D61F4A" w:rsidRDefault="00BB2667" w:rsidP="00863DC0">
      <w:pPr>
        <w:tabs>
          <w:tab w:val="left" w:pos="7740"/>
          <w:tab w:val="left" w:pos="9781"/>
        </w:tabs>
        <w:spacing w:after="30"/>
        <w:ind w:left="340" w:right="340"/>
        <w:rPr>
          <w:rFonts w:ascii="Arial" w:hAnsi="Arial"/>
          <w:color w:val="000000"/>
          <w:sz w:val="12"/>
          <w:szCs w:val="18"/>
        </w:rPr>
      </w:pPr>
    </w:p>
    <w:p w14:paraId="230E61ED" w14:textId="097FCE66" w:rsidR="00BB2667" w:rsidRPr="00D61F4A" w:rsidRDefault="005450C9" w:rsidP="00863DC0">
      <w:pPr>
        <w:tabs>
          <w:tab w:val="left" w:pos="9781"/>
        </w:tabs>
        <w:spacing w:after="120"/>
        <w:ind w:left="340" w:right="340"/>
        <w:rPr>
          <w:rFonts w:ascii="Arial" w:hAnsi="Arial"/>
          <w:b/>
          <w:color w:val="000000"/>
        </w:rPr>
      </w:pPr>
      <w:r w:rsidRPr="00D61F4A">
        <w:rPr>
          <w:noProof/>
          <w:lang w:eastAsia="en-AU"/>
        </w:rPr>
        <mc:AlternateContent>
          <mc:Choice Requires="wps">
            <w:drawing>
              <wp:anchor distT="0" distB="0" distL="114300" distR="114300" simplePos="0" relativeHeight="251619328" behindDoc="0" locked="0" layoutInCell="1" allowOverlap="1" wp14:anchorId="4F6CE491" wp14:editId="1799FCB1">
                <wp:simplePos x="0" y="0"/>
                <wp:positionH relativeFrom="column">
                  <wp:posOffset>2514600</wp:posOffset>
                </wp:positionH>
                <wp:positionV relativeFrom="paragraph">
                  <wp:posOffset>98425</wp:posOffset>
                </wp:positionV>
                <wp:extent cx="4572000" cy="635"/>
                <wp:effectExtent l="19050" t="21590" r="19050" b="15875"/>
                <wp:wrapNone/>
                <wp:docPr id="9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6C0D54" id="Line 36"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75pt" to="55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" strokeweight="2pt">
                <v:fill o:detectmouseclick="t"/>
                <v:shadow opacity="22938f" offset="0"/>
              </v:line>
            </w:pict>
          </mc:Fallback>
        </mc:AlternateContent>
      </w:r>
      <w:r w:rsidRPr="00D61F4A">
        <w:rPr>
          <w:noProof/>
          <w:lang w:eastAsia="en-AU"/>
        </w:rPr>
        <mc:AlternateContent>
          <mc:Choice Requires="wps">
            <w:drawing>
              <wp:anchor distT="0" distB="0" distL="114300" distR="114300" simplePos="0" relativeHeight="251621376" behindDoc="0" locked="0" layoutInCell="1" allowOverlap="1" wp14:anchorId="1F8980CB" wp14:editId="3D89CE9E">
                <wp:simplePos x="0" y="0"/>
                <wp:positionH relativeFrom="column">
                  <wp:posOffset>4267200</wp:posOffset>
                </wp:positionH>
                <wp:positionV relativeFrom="paragraph">
                  <wp:posOffset>231775</wp:posOffset>
                </wp:positionV>
                <wp:extent cx="179705" cy="179705"/>
                <wp:effectExtent l="9525" t="12065" r="10795" b="8255"/>
                <wp:wrapNone/>
                <wp:docPr id="9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A560C" id="Rectangle 38" o:spid="_x0000_s1026" style="position:absolute;margin-left:336pt;margin-top:18.25pt;width:14.15pt;height:14.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20352" behindDoc="0" locked="0" layoutInCell="1" allowOverlap="1" wp14:anchorId="791EB7B8" wp14:editId="43C23DBA">
                <wp:simplePos x="0" y="0"/>
                <wp:positionH relativeFrom="column">
                  <wp:posOffset>3619500</wp:posOffset>
                </wp:positionH>
                <wp:positionV relativeFrom="paragraph">
                  <wp:posOffset>222250</wp:posOffset>
                </wp:positionV>
                <wp:extent cx="179705" cy="179705"/>
                <wp:effectExtent l="9525" t="12065" r="10795" b="8255"/>
                <wp:wrapNone/>
                <wp:docPr id="9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B58FE" id="Rectangle 37" o:spid="_x0000_s1026" style="position:absolute;margin-left:285pt;margin-top:17.5pt;width:14.15pt;height:14.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b/>
          <w:color w:val="000000"/>
        </w:rPr>
        <w:t>4.  Temporary Protection Order</w:t>
      </w:r>
    </w:p>
    <w:p w14:paraId="79CF928B" w14:textId="77777777" w:rsidR="00BB2667" w:rsidRPr="00D61F4A" w:rsidRDefault="00BB2667" w:rsidP="00EF69C3">
      <w:pPr>
        <w:tabs>
          <w:tab w:val="left" w:pos="6300"/>
          <w:tab w:val="left" w:pos="9781"/>
        </w:tabs>
        <w:spacing w:after="30"/>
        <w:ind w:left="340" w:right="340"/>
        <w:rPr>
          <w:rFonts w:ascii="Arial" w:hAnsi="Arial"/>
          <w:color w:val="000000"/>
          <w:sz w:val="18"/>
        </w:rPr>
      </w:pPr>
      <w:r w:rsidRPr="00D61F4A">
        <w:rPr>
          <w:rFonts w:ascii="Arial" w:hAnsi="Arial"/>
          <w:color w:val="000000"/>
          <w:sz w:val="18"/>
        </w:rPr>
        <w:t xml:space="preserve">Do you wish the court to make a temporary protection order?  No </w:t>
      </w:r>
      <w:r w:rsidRPr="00D61F4A">
        <w:rPr>
          <w:rFonts w:ascii="Arial" w:hAnsi="Arial"/>
          <w:color w:val="000000"/>
          <w:sz w:val="18"/>
        </w:rPr>
        <w:tab/>
        <w:t>Yes</w:t>
      </w:r>
    </w:p>
    <w:p w14:paraId="497A0FB5" w14:textId="07EA55CD" w:rsidR="00BB2667" w:rsidRPr="00D61F4A" w:rsidRDefault="00BB2667" w:rsidP="00633CDA">
      <w:pPr>
        <w:tabs>
          <w:tab w:val="left" w:pos="851"/>
        </w:tabs>
        <w:ind w:left="340"/>
        <w:rPr>
          <w:rFonts w:ascii="Arial" w:hAnsi="Arial"/>
          <w:color w:val="000000"/>
          <w:sz w:val="18"/>
        </w:rPr>
      </w:pPr>
      <w:r w:rsidRPr="00D61F4A">
        <w:rPr>
          <w:rFonts w:ascii="Arial" w:hAnsi="Arial"/>
          <w:color w:val="000000"/>
          <w:sz w:val="18"/>
        </w:rPr>
        <w:t xml:space="preserve">If you request a temporary protection order before the respondent has been </w:t>
      </w:r>
      <w:r w:rsidR="00FE1134" w:rsidRPr="00D61F4A">
        <w:rPr>
          <w:rFonts w:ascii="Arial" w:hAnsi="Arial"/>
          <w:color w:val="000000"/>
          <w:sz w:val="18"/>
        </w:rPr>
        <w:t>given</w:t>
      </w:r>
      <w:r w:rsidRPr="00D61F4A">
        <w:rPr>
          <w:rFonts w:ascii="Arial" w:hAnsi="Arial"/>
          <w:color w:val="000000"/>
          <w:sz w:val="18"/>
        </w:rPr>
        <w:t xml:space="preserve"> a copy of the application, you will have to show the court that there are reasons why it is necessary or desirable for you or a named person to be protected by a temporary protection order before the respondent is </w:t>
      </w:r>
      <w:r w:rsidR="00FE1134" w:rsidRPr="00D61F4A">
        <w:rPr>
          <w:rFonts w:ascii="Arial" w:hAnsi="Arial"/>
          <w:color w:val="000000"/>
          <w:sz w:val="18"/>
        </w:rPr>
        <w:t>given</w:t>
      </w:r>
      <w:r w:rsidRPr="00D61F4A">
        <w:rPr>
          <w:rFonts w:ascii="Arial" w:hAnsi="Arial"/>
          <w:color w:val="000000"/>
          <w:sz w:val="18"/>
        </w:rPr>
        <w:t xml:space="preserve"> a copy of the application.</w:t>
      </w:r>
    </w:p>
    <w:p w14:paraId="6AB96B51" w14:textId="77777777" w:rsidR="00BB2667" w:rsidRPr="00D61F4A" w:rsidRDefault="00BB2667" w:rsidP="00EF69C3">
      <w:pPr>
        <w:tabs>
          <w:tab w:val="left" w:pos="6300"/>
          <w:tab w:val="left" w:pos="9781"/>
        </w:tabs>
        <w:spacing w:after="30"/>
        <w:ind w:left="340" w:right="340"/>
        <w:rPr>
          <w:rFonts w:ascii="Arial" w:hAnsi="Arial"/>
          <w:color w:val="000000"/>
          <w:sz w:val="18"/>
        </w:rPr>
      </w:pPr>
    </w:p>
    <w:p w14:paraId="6656F716" w14:textId="77777777" w:rsidR="00BB2667" w:rsidRPr="00D61F4A" w:rsidRDefault="00BB2667" w:rsidP="00EF69C3">
      <w:pPr>
        <w:tabs>
          <w:tab w:val="left" w:pos="6300"/>
          <w:tab w:val="left" w:pos="9781"/>
        </w:tabs>
        <w:spacing w:after="30"/>
        <w:ind w:left="340" w:right="340"/>
        <w:rPr>
          <w:rFonts w:ascii="Arial" w:hAnsi="Arial"/>
          <w:color w:val="000000"/>
          <w:sz w:val="18"/>
        </w:rPr>
      </w:pPr>
      <w:r w:rsidRPr="00D61F4A">
        <w:rPr>
          <w:rFonts w:ascii="Arial" w:hAnsi="Arial"/>
          <w:color w:val="000000"/>
          <w:sz w:val="18"/>
        </w:rPr>
        <w:t>Please state reasons below</w:t>
      </w:r>
      <w:r w:rsidR="00C40B66" w:rsidRPr="00D61F4A">
        <w:rPr>
          <w:rFonts w:ascii="Arial" w:hAnsi="Arial"/>
          <w:color w:val="000000"/>
          <w:sz w:val="18"/>
        </w:rPr>
        <w:t xml:space="preserve"> </w:t>
      </w:r>
      <w:bookmarkStart w:id="1" w:name="_Hlk95231781"/>
      <w:r w:rsidR="00C40B66" w:rsidRPr="00D61F4A">
        <w:rPr>
          <w:rFonts w:ascii="Arial" w:hAnsi="Arial"/>
          <w:color w:val="000000"/>
          <w:sz w:val="18"/>
        </w:rPr>
        <w:t>(</w:t>
      </w:r>
      <w:r w:rsidR="00C40B66" w:rsidRPr="00D61F4A">
        <w:rPr>
          <w:rFonts w:ascii="Arial" w:hAnsi="Arial"/>
          <w:i/>
          <w:color w:val="000000"/>
          <w:sz w:val="18"/>
        </w:rPr>
        <w:t>attach extra pages if necessary)</w:t>
      </w:r>
      <w:r w:rsidRPr="00D61F4A">
        <w:rPr>
          <w:rFonts w:ascii="Arial" w:hAnsi="Arial"/>
          <w:color w:val="000000"/>
          <w:sz w:val="18"/>
        </w:rPr>
        <w:t>:</w:t>
      </w:r>
      <w:bookmarkEnd w:id="1"/>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BB2667" w:rsidRPr="00D61F4A" w14:paraId="31D9C720" w14:textId="77777777" w:rsidTr="000352C4">
        <w:trPr>
          <w:cantSplit/>
          <w:trHeight w:val="454"/>
        </w:trPr>
        <w:tc>
          <w:tcPr>
            <w:tcW w:w="11170" w:type="dxa"/>
            <w:tcBorders>
              <w:top w:val="single" w:sz="4" w:space="0" w:color="auto"/>
              <w:bottom w:val="dashed" w:sz="4" w:space="0" w:color="auto"/>
            </w:tcBorders>
            <w:noWrap/>
            <w:vAlign w:val="center"/>
          </w:tcPr>
          <w:p w14:paraId="31520014" w14:textId="77777777" w:rsidR="00BB2667" w:rsidRPr="00D61F4A" w:rsidRDefault="00BB2667" w:rsidP="000352C4">
            <w:pPr>
              <w:tabs>
                <w:tab w:val="left" w:pos="3289"/>
                <w:tab w:val="left" w:pos="9072"/>
              </w:tabs>
              <w:ind w:right="340"/>
              <w:rPr>
                <w:rFonts w:ascii="Arial" w:hAnsi="Arial"/>
                <w:color w:val="000000"/>
                <w:sz w:val="18"/>
              </w:rPr>
            </w:pPr>
          </w:p>
        </w:tc>
      </w:tr>
      <w:tr w:rsidR="00BB2667" w:rsidRPr="00D61F4A" w14:paraId="6F4AAC50" w14:textId="77777777" w:rsidTr="00EF69C3">
        <w:trPr>
          <w:cantSplit/>
          <w:trHeight w:val="454"/>
        </w:trPr>
        <w:tc>
          <w:tcPr>
            <w:tcW w:w="11170" w:type="dxa"/>
            <w:tcBorders>
              <w:top w:val="dashed" w:sz="4" w:space="0" w:color="auto"/>
              <w:bottom w:val="dashed" w:sz="4" w:space="0" w:color="auto"/>
            </w:tcBorders>
            <w:noWrap/>
            <w:vAlign w:val="center"/>
          </w:tcPr>
          <w:p w14:paraId="0AB8D186" w14:textId="77777777" w:rsidR="00BB2667" w:rsidRPr="00D61F4A" w:rsidRDefault="00BB2667" w:rsidP="000352C4">
            <w:pPr>
              <w:tabs>
                <w:tab w:val="left" w:pos="3289"/>
                <w:tab w:val="left" w:pos="9072"/>
              </w:tabs>
              <w:ind w:right="340"/>
              <w:rPr>
                <w:rFonts w:ascii="Arial" w:hAnsi="Arial"/>
                <w:color w:val="000000"/>
                <w:sz w:val="18"/>
              </w:rPr>
            </w:pPr>
          </w:p>
        </w:tc>
      </w:tr>
      <w:tr w:rsidR="008E797E" w:rsidRPr="00D61F4A" w14:paraId="7B9E822E" w14:textId="77777777" w:rsidTr="00EF69C3">
        <w:trPr>
          <w:cantSplit/>
          <w:trHeight w:val="454"/>
        </w:trPr>
        <w:tc>
          <w:tcPr>
            <w:tcW w:w="11170" w:type="dxa"/>
            <w:tcBorders>
              <w:top w:val="dashed" w:sz="4" w:space="0" w:color="auto"/>
              <w:bottom w:val="dashed" w:sz="4" w:space="0" w:color="auto"/>
            </w:tcBorders>
            <w:noWrap/>
            <w:vAlign w:val="center"/>
          </w:tcPr>
          <w:p w14:paraId="1EC16077" w14:textId="77777777" w:rsidR="008E797E" w:rsidRPr="00D61F4A" w:rsidRDefault="008E797E" w:rsidP="000352C4">
            <w:pPr>
              <w:tabs>
                <w:tab w:val="left" w:pos="3289"/>
                <w:tab w:val="left" w:pos="9072"/>
              </w:tabs>
              <w:ind w:right="340"/>
              <w:rPr>
                <w:rFonts w:ascii="Arial" w:hAnsi="Arial"/>
                <w:color w:val="000000"/>
                <w:sz w:val="18"/>
              </w:rPr>
            </w:pPr>
          </w:p>
        </w:tc>
      </w:tr>
      <w:tr w:rsidR="008E797E" w:rsidRPr="00D61F4A" w14:paraId="761206F6" w14:textId="77777777" w:rsidTr="00EF69C3">
        <w:trPr>
          <w:cantSplit/>
          <w:trHeight w:val="454"/>
        </w:trPr>
        <w:tc>
          <w:tcPr>
            <w:tcW w:w="11170" w:type="dxa"/>
            <w:tcBorders>
              <w:top w:val="dashed" w:sz="4" w:space="0" w:color="auto"/>
              <w:bottom w:val="dashed" w:sz="4" w:space="0" w:color="auto"/>
            </w:tcBorders>
            <w:noWrap/>
            <w:vAlign w:val="center"/>
          </w:tcPr>
          <w:p w14:paraId="0AF50D75" w14:textId="77777777" w:rsidR="008E797E" w:rsidRPr="00D61F4A" w:rsidRDefault="008E797E" w:rsidP="000352C4">
            <w:pPr>
              <w:tabs>
                <w:tab w:val="left" w:pos="3289"/>
                <w:tab w:val="left" w:pos="9072"/>
              </w:tabs>
              <w:ind w:right="340"/>
              <w:rPr>
                <w:rFonts w:ascii="Arial" w:hAnsi="Arial"/>
                <w:color w:val="000000"/>
                <w:sz w:val="18"/>
              </w:rPr>
            </w:pPr>
          </w:p>
        </w:tc>
      </w:tr>
      <w:tr w:rsidR="00BB2667" w:rsidRPr="00D61F4A" w14:paraId="5C137ADB" w14:textId="77777777" w:rsidTr="00EF69C3">
        <w:trPr>
          <w:cantSplit/>
          <w:trHeight w:val="454"/>
        </w:trPr>
        <w:tc>
          <w:tcPr>
            <w:tcW w:w="11170" w:type="dxa"/>
            <w:tcBorders>
              <w:top w:val="dashed" w:sz="4" w:space="0" w:color="auto"/>
              <w:bottom w:val="dashed" w:sz="4" w:space="0" w:color="auto"/>
            </w:tcBorders>
            <w:noWrap/>
            <w:vAlign w:val="center"/>
          </w:tcPr>
          <w:p w14:paraId="2CA1F3D2" w14:textId="77777777" w:rsidR="00BB2667" w:rsidRPr="00D61F4A" w:rsidRDefault="00BB2667" w:rsidP="000352C4">
            <w:pPr>
              <w:tabs>
                <w:tab w:val="left" w:pos="3289"/>
                <w:tab w:val="left" w:pos="9072"/>
              </w:tabs>
              <w:ind w:right="340"/>
              <w:rPr>
                <w:rFonts w:ascii="Arial" w:hAnsi="Arial"/>
                <w:color w:val="000000"/>
                <w:sz w:val="18"/>
              </w:rPr>
            </w:pPr>
          </w:p>
        </w:tc>
      </w:tr>
      <w:tr w:rsidR="008E797E" w:rsidRPr="00D61F4A" w14:paraId="76C508F4" w14:textId="77777777" w:rsidTr="00EF69C3">
        <w:trPr>
          <w:cantSplit/>
          <w:trHeight w:val="454"/>
        </w:trPr>
        <w:tc>
          <w:tcPr>
            <w:tcW w:w="11170" w:type="dxa"/>
            <w:tcBorders>
              <w:top w:val="dashed" w:sz="4" w:space="0" w:color="auto"/>
              <w:bottom w:val="dashed" w:sz="4" w:space="0" w:color="auto"/>
            </w:tcBorders>
            <w:noWrap/>
            <w:vAlign w:val="center"/>
          </w:tcPr>
          <w:p w14:paraId="725D0CE8" w14:textId="77777777" w:rsidR="008E797E" w:rsidRPr="00D61F4A" w:rsidRDefault="008E797E" w:rsidP="000352C4">
            <w:pPr>
              <w:tabs>
                <w:tab w:val="left" w:pos="3289"/>
                <w:tab w:val="left" w:pos="9072"/>
              </w:tabs>
              <w:ind w:right="340"/>
              <w:rPr>
                <w:rFonts w:ascii="Arial" w:hAnsi="Arial"/>
                <w:color w:val="000000"/>
                <w:sz w:val="18"/>
              </w:rPr>
            </w:pPr>
          </w:p>
        </w:tc>
      </w:tr>
      <w:tr w:rsidR="00BB2667" w:rsidRPr="00D61F4A" w14:paraId="05BF9884" w14:textId="77777777" w:rsidTr="00EF69C3">
        <w:trPr>
          <w:cantSplit/>
          <w:trHeight w:val="454"/>
        </w:trPr>
        <w:tc>
          <w:tcPr>
            <w:tcW w:w="11170" w:type="dxa"/>
            <w:tcBorders>
              <w:top w:val="dashed" w:sz="4" w:space="0" w:color="auto"/>
              <w:bottom w:val="dashed" w:sz="4" w:space="0" w:color="auto"/>
            </w:tcBorders>
            <w:noWrap/>
            <w:vAlign w:val="center"/>
          </w:tcPr>
          <w:p w14:paraId="7FF56F66" w14:textId="77777777" w:rsidR="00BB2667" w:rsidRPr="00D61F4A" w:rsidRDefault="00BB2667" w:rsidP="000352C4">
            <w:pPr>
              <w:tabs>
                <w:tab w:val="left" w:pos="3289"/>
                <w:tab w:val="left" w:pos="9072"/>
              </w:tabs>
              <w:ind w:right="340"/>
              <w:rPr>
                <w:rFonts w:ascii="Arial" w:hAnsi="Arial"/>
                <w:color w:val="000000"/>
                <w:sz w:val="18"/>
              </w:rPr>
            </w:pPr>
          </w:p>
        </w:tc>
      </w:tr>
      <w:tr w:rsidR="00BB2667" w:rsidRPr="00D61F4A" w14:paraId="25232809" w14:textId="77777777" w:rsidTr="00EF69C3">
        <w:trPr>
          <w:cantSplit/>
          <w:trHeight w:val="454"/>
        </w:trPr>
        <w:tc>
          <w:tcPr>
            <w:tcW w:w="11170" w:type="dxa"/>
            <w:tcBorders>
              <w:top w:val="dashed" w:sz="4" w:space="0" w:color="auto"/>
              <w:bottom w:val="dashed" w:sz="4" w:space="0" w:color="auto"/>
            </w:tcBorders>
            <w:noWrap/>
            <w:vAlign w:val="center"/>
          </w:tcPr>
          <w:p w14:paraId="224AA831" w14:textId="77777777" w:rsidR="00BB2667" w:rsidRPr="00D61F4A" w:rsidRDefault="00BB2667" w:rsidP="000352C4">
            <w:pPr>
              <w:tabs>
                <w:tab w:val="left" w:pos="3289"/>
                <w:tab w:val="left" w:pos="9072"/>
              </w:tabs>
              <w:ind w:right="340"/>
              <w:rPr>
                <w:rFonts w:ascii="Arial" w:hAnsi="Arial"/>
                <w:color w:val="000000"/>
                <w:sz w:val="18"/>
              </w:rPr>
            </w:pPr>
          </w:p>
        </w:tc>
      </w:tr>
      <w:tr w:rsidR="00BB2667" w:rsidRPr="00D61F4A" w14:paraId="7AC3AE55" w14:textId="77777777" w:rsidTr="000352C4">
        <w:trPr>
          <w:cantSplit/>
          <w:trHeight w:val="454"/>
        </w:trPr>
        <w:tc>
          <w:tcPr>
            <w:tcW w:w="11170" w:type="dxa"/>
            <w:tcBorders>
              <w:top w:val="dashed" w:sz="4" w:space="0" w:color="auto"/>
              <w:bottom w:val="single" w:sz="4" w:space="0" w:color="auto"/>
            </w:tcBorders>
            <w:noWrap/>
            <w:vAlign w:val="center"/>
          </w:tcPr>
          <w:p w14:paraId="50C398A4" w14:textId="77777777" w:rsidR="00BB2667" w:rsidRPr="00D61F4A" w:rsidRDefault="00BB2667" w:rsidP="000352C4">
            <w:pPr>
              <w:tabs>
                <w:tab w:val="left" w:pos="3289"/>
                <w:tab w:val="left" w:pos="9072"/>
              </w:tabs>
              <w:ind w:right="340"/>
              <w:rPr>
                <w:rFonts w:ascii="Arial" w:hAnsi="Arial"/>
                <w:color w:val="000000"/>
                <w:sz w:val="18"/>
              </w:rPr>
            </w:pPr>
          </w:p>
        </w:tc>
      </w:tr>
    </w:tbl>
    <w:p w14:paraId="4003DC27" w14:textId="77777777" w:rsidR="00BB2667" w:rsidRPr="00D61F4A" w:rsidRDefault="00BB2667" w:rsidP="00EF69C3">
      <w:pPr>
        <w:tabs>
          <w:tab w:val="left" w:pos="6300"/>
          <w:tab w:val="left" w:pos="9781"/>
        </w:tabs>
        <w:spacing w:after="30"/>
        <w:ind w:left="340" w:right="340"/>
        <w:rPr>
          <w:rFonts w:ascii="Arial" w:hAnsi="Arial"/>
          <w:color w:val="000000"/>
          <w:sz w:val="18"/>
        </w:rPr>
      </w:pPr>
    </w:p>
    <w:p w14:paraId="6F21A5F2" w14:textId="77777777" w:rsidR="00BB2667" w:rsidRPr="00D61F4A" w:rsidRDefault="00BB2667" w:rsidP="00EF69C3">
      <w:pPr>
        <w:pBdr>
          <w:top w:val="single" w:sz="4" w:space="1" w:color="auto"/>
          <w:left w:val="single" w:sz="4" w:space="4" w:color="auto"/>
          <w:bottom w:val="single" w:sz="4" w:space="1" w:color="auto"/>
          <w:right w:val="single" w:sz="4" w:space="4" w:color="auto"/>
        </w:pBdr>
        <w:shd w:val="clear" w:color="auto" w:fill="CCCCCC"/>
        <w:tabs>
          <w:tab w:val="left" w:pos="3289"/>
          <w:tab w:val="left" w:pos="9072"/>
        </w:tabs>
        <w:ind w:left="340" w:right="340"/>
        <w:rPr>
          <w:rFonts w:ascii="Arial" w:hAnsi="Arial"/>
          <w:b/>
          <w:color w:val="000000"/>
          <w:sz w:val="18"/>
        </w:rPr>
      </w:pPr>
      <w:r w:rsidRPr="00D61F4A">
        <w:rPr>
          <w:rFonts w:ascii="Arial" w:hAnsi="Arial"/>
          <w:b/>
          <w:color w:val="000000"/>
          <w:sz w:val="18"/>
        </w:rPr>
        <w:t>Proceed to Question 5</w:t>
      </w:r>
    </w:p>
    <w:p w14:paraId="78E836B0" w14:textId="77777777" w:rsidR="00BB2667" w:rsidRPr="00D61F4A" w:rsidRDefault="00BB2667" w:rsidP="00EF69C3">
      <w:pPr>
        <w:tabs>
          <w:tab w:val="left" w:pos="6300"/>
          <w:tab w:val="left" w:pos="9781"/>
        </w:tabs>
        <w:spacing w:after="30"/>
        <w:ind w:left="340" w:right="340"/>
        <w:rPr>
          <w:rFonts w:ascii="Arial" w:hAnsi="Arial"/>
          <w:color w:val="000000"/>
          <w:sz w:val="12"/>
          <w:szCs w:val="18"/>
        </w:rPr>
      </w:pPr>
    </w:p>
    <w:p w14:paraId="7F86EEDA" w14:textId="2363E9C8" w:rsidR="00BB2667" w:rsidRPr="00D61F4A" w:rsidRDefault="005450C9" w:rsidP="00EF69C3">
      <w:pPr>
        <w:tabs>
          <w:tab w:val="left" w:pos="9781"/>
        </w:tabs>
        <w:spacing w:after="120"/>
        <w:ind w:left="340" w:right="340"/>
        <w:rPr>
          <w:rFonts w:ascii="Arial" w:hAnsi="Arial"/>
          <w:b/>
          <w:color w:val="000000"/>
        </w:rPr>
      </w:pPr>
      <w:r w:rsidRPr="00D61F4A">
        <w:rPr>
          <w:noProof/>
          <w:lang w:eastAsia="en-AU"/>
        </w:rPr>
        <mc:AlternateContent>
          <mc:Choice Requires="wps">
            <w:drawing>
              <wp:anchor distT="0" distB="0" distL="114300" distR="114300" simplePos="0" relativeHeight="251693056" behindDoc="0" locked="0" layoutInCell="1" allowOverlap="1" wp14:anchorId="2A7B1517" wp14:editId="11953020">
                <wp:simplePos x="0" y="0"/>
                <wp:positionH relativeFrom="column">
                  <wp:posOffset>4638675</wp:posOffset>
                </wp:positionH>
                <wp:positionV relativeFrom="paragraph">
                  <wp:posOffset>93345</wp:posOffset>
                </wp:positionV>
                <wp:extent cx="2743200" cy="0"/>
                <wp:effectExtent l="19050" t="19050" r="19050" b="19050"/>
                <wp:wrapNone/>
                <wp:docPr id="8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9F5B3" id="Line 10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25pt,7.35pt" to="581.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" strokeweight="2pt"/>
            </w:pict>
          </mc:Fallback>
        </mc:AlternateContent>
      </w:r>
      <w:r w:rsidR="00BB2667" w:rsidRPr="00D61F4A">
        <w:rPr>
          <w:rFonts w:ascii="Arial" w:hAnsi="Arial"/>
          <w:b/>
          <w:color w:val="000000"/>
        </w:rPr>
        <w:t>5.  Relationships between the aggrieved and the respondent</w:t>
      </w:r>
    </w:p>
    <w:p w14:paraId="76861734" w14:textId="77777777" w:rsidR="00BB2667" w:rsidRPr="00D61F4A" w:rsidRDefault="00BB2667" w:rsidP="00EF69C3">
      <w:pPr>
        <w:tabs>
          <w:tab w:val="left" w:pos="900"/>
          <w:tab w:val="left" w:pos="6300"/>
          <w:tab w:val="left" w:pos="9781"/>
        </w:tabs>
        <w:spacing w:after="30"/>
        <w:ind w:left="340" w:right="340"/>
        <w:rPr>
          <w:rFonts w:ascii="Arial" w:hAnsi="Arial"/>
          <w:color w:val="000000"/>
          <w:sz w:val="18"/>
        </w:rPr>
      </w:pPr>
      <w:r w:rsidRPr="00D61F4A">
        <w:rPr>
          <w:rFonts w:ascii="Arial" w:hAnsi="Arial"/>
          <w:color w:val="000000"/>
          <w:sz w:val="18"/>
        </w:rPr>
        <w:t xml:space="preserve">What is the relationship of the aggrieved to the respondent? </w:t>
      </w:r>
    </w:p>
    <w:p w14:paraId="11352965" w14:textId="73121DD0" w:rsidR="00BB2667" w:rsidRPr="00D61F4A" w:rsidRDefault="005450C9" w:rsidP="00EF69C3">
      <w:pPr>
        <w:tabs>
          <w:tab w:val="left" w:pos="900"/>
          <w:tab w:val="left" w:pos="6300"/>
          <w:tab w:val="left" w:pos="9781"/>
        </w:tabs>
        <w:spacing w:after="30"/>
        <w:ind w:left="340" w:right="340"/>
        <w:rPr>
          <w:rFonts w:ascii="Arial" w:hAnsi="Arial"/>
          <w:color w:val="000000"/>
          <w:sz w:val="18"/>
        </w:rPr>
      </w:pPr>
      <w:r w:rsidRPr="00D61F4A">
        <w:rPr>
          <w:noProof/>
          <w:lang w:eastAsia="en-AU"/>
        </w:rPr>
        <mc:AlternateContent>
          <mc:Choice Requires="wps">
            <w:drawing>
              <wp:anchor distT="0" distB="0" distL="114300" distR="114300" simplePos="0" relativeHeight="251694080" behindDoc="0" locked="0" layoutInCell="1" allowOverlap="1" wp14:anchorId="4EE4E7F3" wp14:editId="1D4ECCC3">
                <wp:simplePos x="0" y="0"/>
                <wp:positionH relativeFrom="column">
                  <wp:posOffset>228600</wp:posOffset>
                </wp:positionH>
                <wp:positionV relativeFrom="paragraph">
                  <wp:posOffset>129540</wp:posOffset>
                </wp:positionV>
                <wp:extent cx="179705" cy="179705"/>
                <wp:effectExtent l="9525" t="9525" r="10795" b="10795"/>
                <wp:wrapNone/>
                <wp:docPr id="8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FA10D" id="Rectangle 109" o:spid="_x0000_s1026" style="position:absolute;margin-left:18pt;margin-top:10.2pt;width:14.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" filled="f" fillcolor="#9bc1ff" strokeweight=".5pt">
                <v:fill color2="#3f80cd" focus="100%" type="gradient">
                  <o:fill v:ext="view" type="gradientUnscaled"/>
                </v:fill>
                <v:shadow opacity="22938f" offset="0"/>
                <v:textbox inset=",7.2pt,,7.2pt"/>
              </v:rect>
            </w:pict>
          </mc:Fallback>
        </mc:AlternateContent>
      </w:r>
    </w:p>
    <w:p w14:paraId="3F81B2C7" w14:textId="25D5718A" w:rsidR="00BB2667" w:rsidRPr="00D61F4A" w:rsidRDefault="005450C9" w:rsidP="00EF69C3">
      <w:pPr>
        <w:tabs>
          <w:tab w:val="left" w:pos="900"/>
          <w:tab w:val="left" w:pos="9781"/>
        </w:tabs>
        <w:spacing w:after="30"/>
        <w:ind w:left="340" w:right="340"/>
        <w:rPr>
          <w:rFonts w:ascii="Arial" w:hAnsi="Arial"/>
          <w:color w:val="000000"/>
          <w:sz w:val="18"/>
        </w:rPr>
      </w:pPr>
      <w:r w:rsidRPr="00D61F4A">
        <w:rPr>
          <w:noProof/>
          <w:lang w:eastAsia="en-AU"/>
        </w:rPr>
        <mc:AlternateContent>
          <mc:Choice Requires="wps">
            <w:drawing>
              <wp:anchor distT="0" distB="0" distL="114300" distR="114300" simplePos="0" relativeHeight="251625472" behindDoc="0" locked="0" layoutInCell="1" allowOverlap="1" wp14:anchorId="3EA331E4" wp14:editId="7DC91271">
                <wp:simplePos x="0" y="0"/>
                <wp:positionH relativeFrom="column">
                  <wp:posOffset>5467350</wp:posOffset>
                </wp:positionH>
                <wp:positionV relativeFrom="paragraph">
                  <wp:posOffset>128270</wp:posOffset>
                </wp:positionV>
                <wp:extent cx="179705" cy="179705"/>
                <wp:effectExtent l="9525" t="6350" r="10795" b="13970"/>
                <wp:wrapNone/>
                <wp:docPr id="8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2F2CC" id="Rectangle 42" o:spid="_x0000_s1026" style="position:absolute;margin-left:430.5pt;margin-top:10.1pt;width:14.15pt;height:14.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22400" behindDoc="0" locked="0" layoutInCell="1" allowOverlap="1" wp14:anchorId="15BDBECA" wp14:editId="7E4022D7">
                <wp:simplePos x="0" y="0"/>
                <wp:positionH relativeFrom="column">
                  <wp:posOffset>2257425</wp:posOffset>
                </wp:positionH>
                <wp:positionV relativeFrom="paragraph">
                  <wp:posOffset>128270</wp:posOffset>
                </wp:positionV>
                <wp:extent cx="179705" cy="179705"/>
                <wp:effectExtent l="9525" t="6350" r="10795" b="13970"/>
                <wp:wrapNone/>
                <wp:docPr id="8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A49C6" id="Rectangle 39" o:spid="_x0000_s1026" style="position:absolute;margin-left:177.75pt;margin-top:10.1pt;width:14.15pt;height:14.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23424" behindDoc="0" locked="0" layoutInCell="1" allowOverlap="1" wp14:anchorId="2B4CFF62" wp14:editId="47BA3EAC">
                <wp:simplePos x="0" y="0"/>
                <wp:positionH relativeFrom="column">
                  <wp:posOffset>3314700</wp:posOffset>
                </wp:positionH>
                <wp:positionV relativeFrom="paragraph">
                  <wp:posOffset>121920</wp:posOffset>
                </wp:positionV>
                <wp:extent cx="179705" cy="179705"/>
                <wp:effectExtent l="9525" t="9525" r="10795" b="10795"/>
                <wp:wrapNone/>
                <wp:docPr id="8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D6A82" id="Rectangle 40" o:spid="_x0000_s1026" style="position:absolute;margin-left:261pt;margin-top:9.6pt;width:14.15pt;height:14.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24448" behindDoc="0" locked="0" layoutInCell="1" allowOverlap="1" wp14:anchorId="43EE2EB0" wp14:editId="43538A6C">
                <wp:simplePos x="0" y="0"/>
                <wp:positionH relativeFrom="column">
                  <wp:posOffset>4057650</wp:posOffset>
                </wp:positionH>
                <wp:positionV relativeFrom="paragraph">
                  <wp:posOffset>128270</wp:posOffset>
                </wp:positionV>
                <wp:extent cx="179705" cy="179705"/>
                <wp:effectExtent l="9525" t="6350" r="10795" b="13970"/>
                <wp:wrapNone/>
                <wp:docPr id="8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DBC5F" id="Rectangle 41" o:spid="_x0000_s1026" style="position:absolute;margin-left:319.5pt;margin-top:10.1pt;width:14.15pt;height:14.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b/>
          <w:color w:val="000000"/>
          <w:sz w:val="18"/>
        </w:rPr>
        <w:tab/>
        <w:t xml:space="preserve">Intimate Personal Relationship – </w:t>
      </w:r>
      <w:r w:rsidR="00BB2667" w:rsidRPr="00D61F4A">
        <w:rPr>
          <w:rFonts w:ascii="Arial" w:hAnsi="Arial"/>
          <w:color w:val="000000"/>
          <w:sz w:val="18"/>
        </w:rPr>
        <w:t>Please tick one</w:t>
      </w:r>
    </w:p>
    <w:p w14:paraId="6DB440C6" w14:textId="63718CF8" w:rsidR="00BB2667" w:rsidRPr="00D61F4A" w:rsidRDefault="005450C9" w:rsidP="00162AE9">
      <w:pPr>
        <w:tabs>
          <w:tab w:val="left" w:pos="890"/>
          <w:tab w:val="left" w:pos="2880"/>
          <w:tab w:val="left" w:pos="3780"/>
          <w:tab w:val="left" w:pos="5580"/>
          <w:tab w:val="left" w:pos="6840"/>
          <w:tab w:val="left" w:pos="9781"/>
        </w:tabs>
        <w:spacing w:after="30"/>
        <w:ind w:left="340" w:right="340"/>
        <w:rPr>
          <w:rFonts w:ascii="Arial" w:hAnsi="Arial"/>
          <w:color w:val="000000"/>
          <w:sz w:val="18"/>
        </w:rPr>
      </w:pPr>
      <w:r w:rsidRPr="00D61F4A">
        <w:rPr>
          <w:rFonts w:ascii="Arial" w:hAnsi="Arial"/>
          <w:noProof/>
          <w:color w:val="000000"/>
          <w:sz w:val="18"/>
          <w:lang w:eastAsia="en-AU"/>
        </w:rPr>
        <mc:AlternateContent>
          <mc:Choice Requires="wps">
            <w:drawing>
              <wp:anchor distT="0" distB="0" distL="114300" distR="114300" simplePos="0" relativeHeight="251717632" behindDoc="0" locked="0" layoutInCell="1" allowOverlap="1" wp14:anchorId="2381F8D8" wp14:editId="2F6F7F40">
                <wp:simplePos x="0" y="0"/>
                <wp:positionH relativeFrom="column">
                  <wp:posOffset>3533775</wp:posOffset>
                </wp:positionH>
                <wp:positionV relativeFrom="paragraph">
                  <wp:posOffset>141605</wp:posOffset>
                </wp:positionV>
                <wp:extent cx="179705" cy="179705"/>
                <wp:effectExtent l="9525" t="8255" r="10795" b="12065"/>
                <wp:wrapNone/>
                <wp:docPr id="8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93BCD" id="Rectangle 133" o:spid="_x0000_s1026" style="position:absolute;margin-left:278.25pt;margin-top:11.15pt;width:14.15pt;height:1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color w:val="000000"/>
          <w:sz w:val="18"/>
        </w:rPr>
        <w:tab/>
        <w:t xml:space="preserve">a) </w:t>
      </w:r>
      <w:r w:rsidR="00BB2667" w:rsidRPr="00D61F4A">
        <w:rPr>
          <w:rFonts w:ascii="Arial" w:hAnsi="Arial"/>
          <w:i/>
          <w:color w:val="000000"/>
          <w:sz w:val="18"/>
        </w:rPr>
        <w:t>Spousal Relationship</w:t>
      </w:r>
      <w:r w:rsidR="00162AE9" w:rsidRPr="00D61F4A">
        <w:rPr>
          <w:rFonts w:ascii="Arial" w:hAnsi="Arial"/>
          <w:color w:val="000000"/>
          <w:sz w:val="18"/>
        </w:rPr>
        <w:t xml:space="preserve">: </w:t>
      </w:r>
      <w:r w:rsidR="00BB2667" w:rsidRPr="00D61F4A">
        <w:rPr>
          <w:rFonts w:ascii="Arial" w:hAnsi="Arial"/>
          <w:color w:val="000000"/>
          <w:sz w:val="18"/>
        </w:rPr>
        <w:t>Married</w:t>
      </w:r>
      <w:r w:rsidR="00BB2667" w:rsidRPr="00D61F4A">
        <w:rPr>
          <w:rFonts w:ascii="Arial" w:hAnsi="Arial"/>
          <w:color w:val="000000"/>
          <w:sz w:val="18"/>
        </w:rPr>
        <w:tab/>
        <w:t xml:space="preserve">   Former Spouse </w:t>
      </w:r>
      <w:r w:rsidR="00BB2667" w:rsidRPr="00D61F4A">
        <w:rPr>
          <w:rFonts w:ascii="Arial" w:hAnsi="Arial"/>
          <w:color w:val="000000"/>
          <w:sz w:val="18"/>
        </w:rPr>
        <w:tab/>
        <w:t>De Facto</w:t>
      </w:r>
      <w:r w:rsidR="00BB2667" w:rsidRPr="00D61F4A">
        <w:rPr>
          <w:rFonts w:ascii="Arial" w:hAnsi="Arial"/>
          <w:color w:val="000000"/>
          <w:sz w:val="18"/>
        </w:rPr>
        <w:tab/>
      </w:r>
      <w:r w:rsidR="008C2A0C" w:rsidRPr="00D61F4A">
        <w:rPr>
          <w:rFonts w:ascii="Arial" w:hAnsi="Arial"/>
          <w:color w:val="000000"/>
          <w:sz w:val="18"/>
        </w:rPr>
        <w:t xml:space="preserve">     </w:t>
      </w:r>
      <w:r w:rsidR="002E6673" w:rsidRPr="00D61F4A">
        <w:rPr>
          <w:rFonts w:ascii="Arial" w:hAnsi="Arial"/>
          <w:color w:val="000000"/>
          <w:sz w:val="18"/>
        </w:rPr>
        <w:t xml:space="preserve"> Civil Partnership</w:t>
      </w:r>
    </w:p>
    <w:p w14:paraId="3725ECE2" w14:textId="77777777" w:rsidR="00162AE9" w:rsidRPr="00D61F4A" w:rsidRDefault="00162AE9" w:rsidP="00162AE9">
      <w:pPr>
        <w:tabs>
          <w:tab w:val="left" w:pos="890"/>
          <w:tab w:val="left" w:pos="2880"/>
          <w:tab w:val="left" w:pos="3960"/>
          <w:tab w:val="left" w:pos="5580"/>
          <w:tab w:val="left" w:pos="6840"/>
          <w:tab w:val="left" w:pos="9781"/>
        </w:tabs>
        <w:spacing w:after="30"/>
        <w:ind w:left="340" w:right="340"/>
        <w:rPr>
          <w:rFonts w:ascii="Arial" w:hAnsi="Arial"/>
          <w:color w:val="000000"/>
          <w:sz w:val="18"/>
        </w:rPr>
      </w:pPr>
      <w:r w:rsidRPr="00D61F4A">
        <w:rPr>
          <w:rFonts w:ascii="Arial" w:hAnsi="Arial"/>
          <w:color w:val="000000"/>
          <w:sz w:val="18"/>
        </w:rPr>
        <w:tab/>
      </w:r>
      <w:r w:rsidRPr="00D61F4A">
        <w:rPr>
          <w:rFonts w:ascii="Arial" w:hAnsi="Arial"/>
          <w:color w:val="000000"/>
          <w:sz w:val="18"/>
        </w:rPr>
        <w:tab/>
      </w:r>
      <w:r w:rsidR="008408D9" w:rsidRPr="00D61F4A">
        <w:rPr>
          <w:rFonts w:ascii="Arial" w:hAnsi="Arial"/>
          <w:color w:val="000000"/>
          <w:sz w:val="18"/>
        </w:rPr>
        <w:t xml:space="preserve">Parent/Former Parent of a Child </w:t>
      </w:r>
    </w:p>
    <w:p w14:paraId="44FD64CE" w14:textId="0302D879" w:rsidR="00BB2667" w:rsidRPr="00D61F4A" w:rsidRDefault="005450C9" w:rsidP="009852C4">
      <w:pPr>
        <w:tabs>
          <w:tab w:val="left" w:pos="900"/>
          <w:tab w:val="left" w:pos="2340"/>
          <w:tab w:val="left" w:pos="3780"/>
          <w:tab w:val="left" w:pos="5580"/>
          <w:tab w:val="left" w:pos="6840"/>
          <w:tab w:val="left" w:pos="9781"/>
        </w:tabs>
        <w:spacing w:after="30"/>
        <w:ind w:left="340" w:right="340"/>
        <w:rPr>
          <w:rFonts w:ascii="Arial" w:hAnsi="Arial"/>
          <w:sz w:val="18"/>
        </w:rPr>
      </w:pPr>
      <w:r w:rsidRPr="00D61F4A">
        <w:rPr>
          <w:noProof/>
          <w:lang w:eastAsia="en-AU"/>
        </w:rPr>
        <mc:AlternateContent>
          <mc:Choice Requires="wps">
            <w:drawing>
              <wp:anchor distT="0" distB="0" distL="114300" distR="114300" simplePos="0" relativeHeight="251626496" behindDoc="0" locked="0" layoutInCell="1" allowOverlap="1" wp14:anchorId="4C344751" wp14:editId="1BD2DA06">
                <wp:simplePos x="0" y="0"/>
                <wp:positionH relativeFrom="column">
                  <wp:posOffset>1209675</wp:posOffset>
                </wp:positionH>
                <wp:positionV relativeFrom="paragraph">
                  <wp:posOffset>126365</wp:posOffset>
                </wp:positionV>
                <wp:extent cx="179705" cy="179705"/>
                <wp:effectExtent l="9525" t="10795" r="10795" b="9525"/>
                <wp:wrapNone/>
                <wp:docPr id="8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E1BE" id="Rectangle 43" o:spid="_x0000_s1026" style="position:absolute;margin-left:95.25pt;margin-top:9.95pt;width:14.15pt;height:14.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27520" behindDoc="0" locked="0" layoutInCell="1" allowOverlap="1" wp14:anchorId="0CA0C7E5" wp14:editId="1C3DA537">
                <wp:simplePos x="0" y="0"/>
                <wp:positionH relativeFrom="column">
                  <wp:posOffset>2305050</wp:posOffset>
                </wp:positionH>
                <wp:positionV relativeFrom="paragraph">
                  <wp:posOffset>132715</wp:posOffset>
                </wp:positionV>
                <wp:extent cx="179705" cy="179705"/>
                <wp:effectExtent l="9525" t="7620" r="10795" b="12700"/>
                <wp:wrapNone/>
                <wp:docPr id="8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01821" id="Rectangle 44" o:spid="_x0000_s1026" style="position:absolute;margin-left:181.5pt;margin-top:10.45pt;width:14.15pt;height:14.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p>
    <w:p w14:paraId="48111059" w14:textId="77777777" w:rsidR="00BB2667" w:rsidRPr="00D61F4A" w:rsidRDefault="00BB2667" w:rsidP="009852C4">
      <w:pPr>
        <w:tabs>
          <w:tab w:val="left" w:pos="900"/>
          <w:tab w:val="left" w:pos="2340"/>
          <w:tab w:val="left" w:pos="5580"/>
          <w:tab w:val="left" w:pos="6840"/>
          <w:tab w:val="left" w:pos="9781"/>
        </w:tabs>
        <w:spacing w:after="30"/>
        <w:ind w:left="340" w:right="340"/>
        <w:rPr>
          <w:rFonts w:ascii="Arial" w:hAnsi="Arial"/>
          <w:sz w:val="18"/>
        </w:rPr>
      </w:pPr>
      <w:r w:rsidRPr="00D61F4A">
        <w:rPr>
          <w:rFonts w:ascii="Arial" w:hAnsi="Arial"/>
          <w:sz w:val="18"/>
        </w:rPr>
        <w:tab/>
        <w:t>b) Engaged</w:t>
      </w:r>
      <w:r w:rsidRPr="00D61F4A">
        <w:rPr>
          <w:rFonts w:ascii="Arial" w:hAnsi="Arial"/>
          <w:sz w:val="18"/>
        </w:rPr>
        <w:tab/>
        <w:t xml:space="preserve">Were Engaged  </w:t>
      </w:r>
    </w:p>
    <w:p w14:paraId="51ACF42F" w14:textId="6DF202A8" w:rsidR="00BB2667" w:rsidRPr="00D61F4A" w:rsidRDefault="005450C9" w:rsidP="009852C4">
      <w:pPr>
        <w:tabs>
          <w:tab w:val="left" w:pos="900"/>
          <w:tab w:val="left" w:pos="2340"/>
          <w:tab w:val="left" w:pos="5580"/>
          <w:tab w:val="left" w:pos="6840"/>
          <w:tab w:val="left" w:pos="9781"/>
        </w:tabs>
        <w:spacing w:after="30"/>
        <w:ind w:left="340" w:right="340"/>
        <w:rPr>
          <w:rFonts w:ascii="Arial" w:hAnsi="Arial"/>
          <w:sz w:val="18"/>
        </w:rPr>
      </w:pPr>
      <w:r w:rsidRPr="00D61F4A">
        <w:rPr>
          <w:noProof/>
          <w:lang w:eastAsia="en-AU"/>
        </w:rPr>
        <mc:AlternateContent>
          <mc:Choice Requires="wps">
            <w:drawing>
              <wp:anchor distT="0" distB="0" distL="114300" distR="114300" simplePos="0" relativeHeight="251628544" behindDoc="0" locked="0" layoutInCell="1" allowOverlap="1" wp14:anchorId="0F214B06" wp14:editId="2191B5A3">
                <wp:simplePos x="0" y="0"/>
                <wp:positionH relativeFrom="column">
                  <wp:posOffset>1076325</wp:posOffset>
                </wp:positionH>
                <wp:positionV relativeFrom="paragraph">
                  <wp:posOffset>117475</wp:posOffset>
                </wp:positionV>
                <wp:extent cx="179705" cy="179705"/>
                <wp:effectExtent l="9525" t="7620" r="10795" b="12700"/>
                <wp:wrapNone/>
                <wp:docPr id="8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7E7D7" id="Rectangle 45" o:spid="_x0000_s1026" style="position:absolute;margin-left:84.75pt;margin-top:9.25pt;width:14.15pt;height:14.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" filled="f" fillcolor="#9bc1ff" strokeweight=".5pt">
                <v:fill color2="#3f80cd" focus="100%" type="gradient">
                  <o:fill v:ext="view" type="gradientUnscaled"/>
                </v:fill>
                <v:shadow opacity="22938f" offset="0"/>
                <v:textbox inset=",7.2pt,,7.2pt"/>
              </v:rect>
            </w:pict>
          </mc:Fallback>
        </mc:AlternateContent>
      </w:r>
    </w:p>
    <w:p w14:paraId="73207E58" w14:textId="77777777" w:rsidR="00BB2667" w:rsidRPr="00D61F4A" w:rsidRDefault="00BB2667" w:rsidP="00951058">
      <w:pPr>
        <w:tabs>
          <w:tab w:val="left" w:pos="900"/>
          <w:tab w:val="left" w:pos="2160"/>
          <w:tab w:val="left" w:pos="2340"/>
          <w:tab w:val="left" w:pos="5580"/>
          <w:tab w:val="left" w:pos="6840"/>
          <w:tab w:val="left" w:pos="9781"/>
        </w:tabs>
        <w:spacing w:after="30"/>
        <w:ind w:left="340" w:right="340"/>
        <w:rPr>
          <w:rFonts w:ascii="Arial" w:hAnsi="Arial"/>
          <w:sz w:val="18"/>
        </w:rPr>
      </w:pPr>
      <w:r w:rsidRPr="00D61F4A">
        <w:rPr>
          <w:rFonts w:ascii="Arial" w:hAnsi="Arial"/>
          <w:sz w:val="18"/>
        </w:rPr>
        <w:tab/>
        <w:t>c) Couple</w:t>
      </w:r>
      <w:r w:rsidRPr="00D61F4A">
        <w:rPr>
          <w:rFonts w:ascii="Arial" w:hAnsi="Arial"/>
          <w:sz w:val="18"/>
        </w:rPr>
        <w:tab/>
        <w:t xml:space="preserve">State the nature of the relationship including the level of dependency on each other whether financial or otherwise; </w:t>
      </w:r>
      <w:r w:rsidRPr="00D61F4A">
        <w:rPr>
          <w:rFonts w:ascii="Arial" w:hAnsi="Arial"/>
          <w:sz w:val="18"/>
        </w:rPr>
        <w:tab/>
      </w:r>
      <w:r w:rsidRPr="00D61F4A">
        <w:rPr>
          <w:rFonts w:ascii="Arial" w:hAnsi="Arial"/>
          <w:sz w:val="18"/>
        </w:rPr>
        <w:tab/>
      </w:r>
      <w:r w:rsidRPr="00D61F4A">
        <w:rPr>
          <w:rFonts w:ascii="Arial" w:hAnsi="Arial"/>
          <w:sz w:val="18"/>
        </w:rPr>
        <w:tab/>
        <w:t xml:space="preserve">length of time of the relationship; frequency of contact and degree of intimacy, if any. </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BB2667" w:rsidRPr="00D61F4A" w14:paraId="3B427C18" w14:textId="77777777" w:rsidTr="000352C4">
        <w:trPr>
          <w:cantSplit/>
          <w:trHeight w:val="454"/>
        </w:trPr>
        <w:tc>
          <w:tcPr>
            <w:tcW w:w="11170" w:type="dxa"/>
            <w:tcBorders>
              <w:top w:val="single" w:sz="4" w:space="0" w:color="auto"/>
              <w:bottom w:val="dashed" w:sz="4" w:space="0" w:color="auto"/>
            </w:tcBorders>
            <w:noWrap/>
            <w:vAlign w:val="center"/>
          </w:tcPr>
          <w:p w14:paraId="409BFCEA" w14:textId="77777777" w:rsidR="00BB2667" w:rsidRPr="00D61F4A" w:rsidRDefault="00BB2667" w:rsidP="000352C4">
            <w:pPr>
              <w:tabs>
                <w:tab w:val="left" w:pos="3289"/>
                <w:tab w:val="left" w:pos="9072"/>
              </w:tabs>
              <w:ind w:right="340"/>
              <w:rPr>
                <w:rFonts w:ascii="Arial" w:hAnsi="Arial"/>
                <w:color w:val="000000"/>
                <w:sz w:val="18"/>
              </w:rPr>
            </w:pPr>
            <w:bookmarkStart w:id="2" w:name="_Hlk95295538"/>
          </w:p>
        </w:tc>
      </w:tr>
      <w:tr w:rsidR="00BB2667" w:rsidRPr="00D61F4A" w14:paraId="7EEA0698" w14:textId="77777777" w:rsidTr="00A375D8">
        <w:trPr>
          <w:cantSplit/>
          <w:trHeight w:val="454"/>
        </w:trPr>
        <w:tc>
          <w:tcPr>
            <w:tcW w:w="11170" w:type="dxa"/>
            <w:tcBorders>
              <w:top w:val="dashed" w:sz="4" w:space="0" w:color="auto"/>
              <w:bottom w:val="single" w:sz="4" w:space="0" w:color="auto"/>
            </w:tcBorders>
            <w:noWrap/>
            <w:vAlign w:val="center"/>
          </w:tcPr>
          <w:p w14:paraId="009F6B75" w14:textId="77777777" w:rsidR="00BB2667" w:rsidRPr="00D61F4A" w:rsidRDefault="00BB2667" w:rsidP="000352C4">
            <w:pPr>
              <w:tabs>
                <w:tab w:val="left" w:pos="3289"/>
                <w:tab w:val="left" w:pos="9072"/>
              </w:tabs>
              <w:ind w:right="340"/>
              <w:rPr>
                <w:rFonts w:ascii="Arial" w:hAnsi="Arial"/>
                <w:color w:val="000000"/>
                <w:sz w:val="18"/>
              </w:rPr>
            </w:pPr>
          </w:p>
        </w:tc>
      </w:tr>
      <w:bookmarkEnd w:id="2"/>
    </w:tbl>
    <w:p w14:paraId="730C0408" w14:textId="77777777" w:rsidR="00BB2667" w:rsidRPr="00D61F4A" w:rsidRDefault="00BB2667" w:rsidP="00A375D8">
      <w:pPr>
        <w:tabs>
          <w:tab w:val="left" w:pos="900"/>
          <w:tab w:val="left" w:pos="1980"/>
          <w:tab w:val="left" w:pos="2340"/>
          <w:tab w:val="left" w:pos="5580"/>
          <w:tab w:val="left" w:pos="6840"/>
          <w:tab w:val="left" w:pos="9781"/>
        </w:tabs>
        <w:spacing w:after="30"/>
        <w:ind w:left="340" w:right="340"/>
        <w:rPr>
          <w:rFonts w:ascii="Arial" w:hAnsi="Arial"/>
          <w:color w:val="000000"/>
          <w:sz w:val="18"/>
        </w:rPr>
      </w:pPr>
    </w:p>
    <w:p w14:paraId="2F03943A" w14:textId="1B7851E6" w:rsidR="00BB2667" w:rsidRPr="00D61F4A" w:rsidRDefault="00BB2667" w:rsidP="00A375D8">
      <w:pPr>
        <w:tabs>
          <w:tab w:val="left" w:pos="900"/>
          <w:tab w:val="left" w:pos="1980"/>
          <w:tab w:val="left" w:pos="2340"/>
          <w:tab w:val="left" w:pos="5580"/>
          <w:tab w:val="left" w:pos="6840"/>
          <w:tab w:val="left" w:pos="9781"/>
        </w:tabs>
        <w:spacing w:after="30"/>
        <w:ind w:left="340" w:right="340"/>
        <w:rPr>
          <w:rFonts w:ascii="Arial" w:hAnsi="Arial"/>
          <w:b/>
          <w:color w:val="000000"/>
          <w:sz w:val="18"/>
        </w:rPr>
      </w:pPr>
      <w:r w:rsidRPr="00D61F4A">
        <w:rPr>
          <w:rFonts w:ascii="Arial" w:hAnsi="Arial"/>
          <w:color w:val="000000"/>
          <w:sz w:val="18"/>
        </w:rPr>
        <w:tab/>
      </w:r>
      <w:r w:rsidR="005450C9" w:rsidRPr="00D61F4A">
        <w:rPr>
          <w:noProof/>
          <w:lang w:eastAsia="en-AU"/>
        </w:rPr>
        <mc:AlternateContent>
          <mc:Choice Requires="wps">
            <w:drawing>
              <wp:anchor distT="0" distB="0" distL="114300" distR="114300" simplePos="0" relativeHeight="251629568" behindDoc="0" locked="0" layoutInCell="1" allowOverlap="1" wp14:anchorId="0B47ECD1" wp14:editId="3A59A0BD">
                <wp:simplePos x="0" y="0"/>
                <wp:positionH relativeFrom="column">
                  <wp:posOffset>258445</wp:posOffset>
                </wp:positionH>
                <wp:positionV relativeFrom="paragraph">
                  <wp:posOffset>-34290</wp:posOffset>
                </wp:positionV>
                <wp:extent cx="179705" cy="179705"/>
                <wp:effectExtent l="10795" t="5715" r="9525" b="5080"/>
                <wp:wrapNone/>
                <wp:docPr id="7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11FD1" id="Rectangle 46" o:spid="_x0000_s1026" style="position:absolute;margin-left:20.35pt;margin-top:-2.7pt;width:14.15pt;height:14.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" filled="f" fillcolor="#9bc1ff" strokeweight=".5pt">
                <v:fill color2="#3f80cd" focus="100%" type="gradient">
                  <o:fill v:ext="view" type="gradientUnscaled"/>
                </v:fill>
                <v:shadow opacity="22938f" offset="0"/>
                <v:textbox inset=",7.2pt,,7.2pt"/>
              </v:rect>
            </w:pict>
          </mc:Fallback>
        </mc:AlternateContent>
      </w:r>
      <w:r w:rsidRPr="00D61F4A">
        <w:rPr>
          <w:rFonts w:ascii="Arial" w:hAnsi="Arial"/>
          <w:b/>
          <w:color w:val="000000"/>
          <w:sz w:val="18"/>
        </w:rPr>
        <w:t>Family Relationship</w:t>
      </w:r>
    </w:p>
    <w:p w14:paraId="375A4F82" w14:textId="77777777" w:rsidR="00BB2667" w:rsidRPr="00D61F4A" w:rsidRDefault="00BB2667" w:rsidP="00A375D8">
      <w:pPr>
        <w:tabs>
          <w:tab w:val="left" w:pos="9866"/>
          <w:tab w:val="left" w:pos="9923"/>
        </w:tabs>
        <w:spacing w:before="160" w:after="30"/>
        <w:ind w:left="340" w:right="340"/>
        <w:rPr>
          <w:rFonts w:ascii="Arial" w:hAnsi="Arial"/>
          <w:color w:val="000000"/>
          <w:sz w:val="18"/>
        </w:rPr>
      </w:pPr>
      <w:r w:rsidRPr="00D61F4A">
        <w:rPr>
          <w:rFonts w:ascii="Arial" w:hAnsi="Arial"/>
          <w:color w:val="000000"/>
          <w:sz w:val="18"/>
        </w:rPr>
        <w:t>Relation to respondent (for example parent, sibling, aunt, cousin, stepchild, a person is regarded as a relative)</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BB2667" w:rsidRPr="00D61F4A" w14:paraId="5708D5F1" w14:textId="77777777" w:rsidTr="000352C4">
        <w:trPr>
          <w:cantSplit/>
          <w:trHeight w:val="454"/>
        </w:trPr>
        <w:tc>
          <w:tcPr>
            <w:tcW w:w="11170" w:type="dxa"/>
            <w:tcBorders>
              <w:top w:val="single" w:sz="4" w:space="0" w:color="auto"/>
              <w:bottom w:val="single" w:sz="4" w:space="0" w:color="auto"/>
            </w:tcBorders>
            <w:noWrap/>
            <w:vAlign w:val="center"/>
          </w:tcPr>
          <w:p w14:paraId="1EA91149" w14:textId="77777777" w:rsidR="00BB2667" w:rsidRPr="00D61F4A" w:rsidRDefault="00BB2667" w:rsidP="000352C4">
            <w:pPr>
              <w:tabs>
                <w:tab w:val="left" w:pos="3289"/>
                <w:tab w:val="left" w:pos="9072"/>
              </w:tabs>
              <w:ind w:right="340"/>
              <w:rPr>
                <w:rFonts w:ascii="Arial" w:hAnsi="Arial"/>
                <w:color w:val="000000"/>
                <w:sz w:val="18"/>
              </w:rPr>
            </w:pPr>
          </w:p>
        </w:tc>
      </w:tr>
    </w:tbl>
    <w:p w14:paraId="09044FC7" w14:textId="5553307A" w:rsidR="00BB2667" w:rsidRPr="00D61F4A" w:rsidRDefault="00B36E99" w:rsidP="00A375D8">
      <w:pPr>
        <w:tabs>
          <w:tab w:val="left" w:pos="900"/>
          <w:tab w:val="left" w:pos="1980"/>
          <w:tab w:val="left" w:pos="2340"/>
          <w:tab w:val="left" w:pos="5580"/>
          <w:tab w:val="left" w:pos="6840"/>
          <w:tab w:val="left" w:pos="9781"/>
        </w:tabs>
        <w:spacing w:after="30"/>
        <w:ind w:left="340" w:right="340"/>
        <w:rPr>
          <w:rFonts w:ascii="Arial" w:hAnsi="Arial"/>
          <w:b/>
          <w:color w:val="000000"/>
          <w:sz w:val="18"/>
        </w:rPr>
      </w:pPr>
      <w:r w:rsidRPr="00D61F4A">
        <w:rPr>
          <w:noProof/>
          <w:lang w:eastAsia="en-AU"/>
        </w:rPr>
        <mc:AlternateContent>
          <mc:Choice Requires="wps">
            <w:drawing>
              <wp:anchor distT="0" distB="0" distL="114300" distR="114300" simplePos="0" relativeHeight="251630592" behindDoc="0" locked="0" layoutInCell="1" allowOverlap="1" wp14:anchorId="6154B3EA" wp14:editId="19047399">
                <wp:simplePos x="0" y="0"/>
                <wp:positionH relativeFrom="column">
                  <wp:posOffset>238125</wp:posOffset>
                </wp:positionH>
                <wp:positionV relativeFrom="paragraph">
                  <wp:posOffset>94615</wp:posOffset>
                </wp:positionV>
                <wp:extent cx="179705" cy="179705"/>
                <wp:effectExtent l="0" t="0" r="10795" b="10795"/>
                <wp:wrapNone/>
                <wp:docPr id="7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AF6E5" id="Rectangle 47" o:spid="_x0000_s1026" style="position:absolute;margin-left:18.75pt;margin-top:7.45pt;width:14.15pt;height:14.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b/>
          <w:color w:val="000000"/>
          <w:sz w:val="18"/>
        </w:rPr>
        <w:tab/>
      </w:r>
    </w:p>
    <w:p w14:paraId="057534E0" w14:textId="521045D0" w:rsidR="00BB2667" w:rsidRPr="00D61F4A" w:rsidRDefault="00BB2667" w:rsidP="00A375D8">
      <w:pPr>
        <w:tabs>
          <w:tab w:val="left" w:pos="900"/>
          <w:tab w:val="left" w:pos="1980"/>
          <w:tab w:val="left" w:pos="2340"/>
          <w:tab w:val="left" w:pos="5580"/>
          <w:tab w:val="left" w:pos="6840"/>
          <w:tab w:val="left" w:pos="9781"/>
        </w:tabs>
        <w:spacing w:after="30"/>
        <w:ind w:left="340" w:right="340"/>
        <w:rPr>
          <w:rFonts w:ascii="Arial" w:hAnsi="Arial"/>
          <w:b/>
          <w:color w:val="000000"/>
          <w:sz w:val="18"/>
        </w:rPr>
      </w:pPr>
      <w:r w:rsidRPr="00D61F4A">
        <w:rPr>
          <w:rFonts w:ascii="Arial" w:hAnsi="Arial"/>
          <w:b/>
          <w:color w:val="000000"/>
          <w:sz w:val="18"/>
        </w:rPr>
        <w:tab/>
        <w:t>Informal Care Relationship</w:t>
      </w:r>
    </w:p>
    <w:p w14:paraId="7C7A35F6" w14:textId="77777777" w:rsidR="00BB2667" w:rsidRPr="00D61F4A" w:rsidRDefault="00BB2667" w:rsidP="00A375D8">
      <w:pPr>
        <w:tabs>
          <w:tab w:val="left" w:pos="9866"/>
          <w:tab w:val="left" w:pos="9923"/>
        </w:tabs>
        <w:spacing w:before="160" w:after="30"/>
        <w:ind w:left="340" w:right="340"/>
        <w:rPr>
          <w:rFonts w:ascii="Arial" w:hAnsi="Arial"/>
          <w:color w:val="000000"/>
          <w:sz w:val="18"/>
        </w:rPr>
      </w:pPr>
      <w:r w:rsidRPr="00D61F4A">
        <w:rPr>
          <w:rFonts w:ascii="Arial" w:hAnsi="Arial"/>
          <w:color w:val="000000"/>
          <w:sz w:val="18"/>
        </w:rPr>
        <w:t>Nature of relationship</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BB2667" w:rsidRPr="00D61F4A" w14:paraId="60AFF4FA" w14:textId="77777777" w:rsidTr="000352C4">
        <w:trPr>
          <w:cantSplit/>
          <w:trHeight w:val="454"/>
        </w:trPr>
        <w:tc>
          <w:tcPr>
            <w:tcW w:w="11170" w:type="dxa"/>
            <w:tcBorders>
              <w:top w:val="single" w:sz="4" w:space="0" w:color="auto"/>
              <w:bottom w:val="single" w:sz="4" w:space="0" w:color="auto"/>
            </w:tcBorders>
            <w:noWrap/>
            <w:vAlign w:val="center"/>
          </w:tcPr>
          <w:p w14:paraId="77750E3B" w14:textId="77777777" w:rsidR="00BB2667" w:rsidRPr="00D61F4A" w:rsidRDefault="00BB2667" w:rsidP="000352C4">
            <w:pPr>
              <w:tabs>
                <w:tab w:val="left" w:pos="3289"/>
                <w:tab w:val="left" w:pos="9072"/>
              </w:tabs>
              <w:ind w:right="340"/>
              <w:rPr>
                <w:rFonts w:ascii="Arial" w:hAnsi="Arial"/>
                <w:color w:val="000000"/>
                <w:sz w:val="18"/>
              </w:rPr>
            </w:pPr>
          </w:p>
        </w:tc>
      </w:tr>
    </w:tbl>
    <w:p w14:paraId="59560B49" w14:textId="77777777" w:rsidR="00BB2667" w:rsidRPr="00D61F4A" w:rsidRDefault="00BB2667" w:rsidP="00A375D8">
      <w:pPr>
        <w:tabs>
          <w:tab w:val="left" w:pos="900"/>
          <w:tab w:val="left" w:pos="1980"/>
          <w:tab w:val="left" w:pos="2340"/>
          <w:tab w:val="left" w:pos="5580"/>
          <w:tab w:val="left" w:pos="6840"/>
          <w:tab w:val="left" w:pos="9781"/>
        </w:tabs>
        <w:spacing w:after="30"/>
        <w:ind w:left="340" w:right="340"/>
        <w:rPr>
          <w:rFonts w:ascii="Arial" w:hAnsi="Arial"/>
          <w:color w:val="000000"/>
          <w:sz w:val="18"/>
        </w:rPr>
      </w:pPr>
    </w:p>
    <w:p w14:paraId="54FBE202" w14:textId="77777777" w:rsidR="00BB2667" w:rsidRPr="00D61F4A" w:rsidRDefault="00BB2667" w:rsidP="0025196E">
      <w:pPr>
        <w:pBdr>
          <w:top w:val="single" w:sz="4" w:space="1" w:color="auto"/>
          <w:left w:val="single" w:sz="4" w:space="4" w:color="auto"/>
          <w:bottom w:val="single" w:sz="4" w:space="1" w:color="auto"/>
          <w:right w:val="single" w:sz="4" w:space="4" w:color="auto"/>
        </w:pBdr>
        <w:shd w:val="clear" w:color="auto" w:fill="CCCCCC"/>
        <w:tabs>
          <w:tab w:val="left" w:pos="3289"/>
          <w:tab w:val="left" w:pos="9072"/>
        </w:tabs>
        <w:ind w:left="340" w:right="340"/>
        <w:rPr>
          <w:rFonts w:ascii="Arial" w:hAnsi="Arial"/>
          <w:b/>
          <w:color w:val="000000"/>
          <w:sz w:val="18"/>
        </w:rPr>
      </w:pPr>
      <w:r w:rsidRPr="00D61F4A">
        <w:rPr>
          <w:rFonts w:ascii="Arial" w:hAnsi="Arial"/>
          <w:b/>
          <w:color w:val="000000"/>
          <w:sz w:val="18"/>
        </w:rPr>
        <w:lastRenderedPageBreak/>
        <w:t>Proceed to Question 6</w:t>
      </w:r>
    </w:p>
    <w:p w14:paraId="5E1A558B" w14:textId="77777777" w:rsidR="00BB2667" w:rsidRPr="00D61F4A" w:rsidRDefault="00BB2667" w:rsidP="00A375D8">
      <w:pPr>
        <w:tabs>
          <w:tab w:val="left" w:pos="900"/>
          <w:tab w:val="left" w:pos="1980"/>
          <w:tab w:val="left" w:pos="2340"/>
          <w:tab w:val="left" w:pos="5580"/>
          <w:tab w:val="left" w:pos="6840"/>
          <w:tab w:val="left" w:pos="9781"/>
        </w:tabs>
        <w:spacing w:after="30"/>
        <w:ind w:left="340" w:right="340"/>
        <w:rPr>
          <w:rFonts w:ascii="Arial" w:hAnsi="Arial"/>
          <w:color w:val="000000"/>
          <w:sz w:val="18"/>
        </w:rPr>
      </w:pPr>
    </w:p>
    <w:p w14:paraId="3350A823" w14:textId="08DB934E" w:rsidR="00BB2667" w:rsidRPr="00D61F4A" w:rsidRDefault="005450C9" w:rsidP="0025196E">
      <w:pPr>
        <w:tabs>
          <w:tab w:val="left" w:pos="9781"/>
        </w:tabs>
        <w:spacing w:after="120"/>
        <w:ind w:left="340" w:right="340"/>
        <w:rPr>
          <w:rFonts w:ascii="Arial" w:hAnsi="Arial"/>
          <w:b/>
          <w:color w:val="000000"/>
        </w:rPr>
      </w:pPr>
      <w:r w:rsidRPr="00D61F4A">
        <w:rPr>
          <w:noProof/>
          <w:lang w:eastAsia="en-AU"/>
        </w:rPr>
        <mc:AlternateContent>
          <mc:Choice Requires="wps">
            <w:drawing>
              <wp:anchor distT="0" distB="0" distL="114300" distR="114300" simplePos="0" relativeHeight="251639808" behindDoc="0" locked="0" layoutInCell="1" allowOverlap="1" wp14:anchorId="0986F55F" wp14:editId="53D0B5CE">
                <wp:simplePos x="0" y="0"/>
                <wp:positionH relativeFrom="column">
                  <wp:posOffset>2743200</wp:posOffset>
                </wp:positionH>
                <wp:positionV relativeFrom="paragraph">
                  <wp:posOffset>71120</wp:posOffset>
                </wp:positionV>
                <wp:extent cx="4686300" cy="0"/>
                <wp:effectExtent l="19050" t="15240" r="19050" b="13335"/>
                <wp:wrapNone/>
                <wp:docPr id="7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654EF" id="Line 5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6pt" to="5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" strokeweight="2pt"/>
            </w:pict>
          </mc:Fallback>
        </mc:AlternateContent>
      </w:r>
      <w:r w:rsidR="00BB2667" w:rsidRPr="00D61F4A">
        <w:rPr>
          <w:rFonts w:ascii="Arial" w:hAnsi="Arial"/>
          <w:b/>
          <w:color w:val="000000"/>
        </w:rPr>
        <w:t>6.  Grounds for a protection order</w:t>
      </w:r>
    </w:p>
    <w:p w14:paraId="384F1D1C" w14:textId="77777777" w:rsidR="00BB2667" w:rsidRPr="00D61F4A" w:rsidRDefault="00BB2667" w:rsidP="00A375D8">
      <w:pPr>
        <w:tabs>
          <w:tab w:val="left" w:pos="900"/>
          <w:tab w:val="left" w:pos="1980"/>
          <w:tab w:val="left" w:pos="2340"/>
          <w:tab w:val="left" w:pos="5580"/>
          <w:tab w:val="left" w:pos="6840"/>
          <w:tab w:val="left" w:pos="9781"/>
        </w:tabs>
        <w:spacing w:after="30"/>
        <w:ind w:left="340" w:right="340"/>
        <w:rPr>
          <w:rFonts w:ascii="Arial" w:hAnsi="Arial"/>
          <w:i/>
          <w:color w:val="000000"/>
          <w:sz w:val="18"/>
        </w:rPr>
      </w:pPr>
      <w:r w:rsidRPr="00D61F4A">
        <w:rPr>
          <w:rFonts w:ascii="Arial" w:hAnsi="Arial"/>
          <w:color w:val="000000"/>
          <w:sz w:val="18"/>
        </w:rPr>
        <w:t xml:space="preserve">State grounds as to why a protection order is necessary or desirable to protect the aggrieved. It must be shown that domestic violence has occurred. Include specific example of behaviour by the respondent. </w:t>
      </w:r>
      <w:r w:rsidRPr="00D61F4A">
        <w:rPr>
          <w:rFonts w:ascii="Arial" w:hAnsi="Arial"/>
          <w:i/>
          <w:color w:val="000000"/>
          <w:sz w:val="18"/>
        </w:rPr>
        <w:t>Attach extra pages if necessary</w:t>
      </w:r>
    </w:p>
    <w:p w14:paraId="4E1C7F35" w14:textId="77777777" w:rsidR="00BB2667" w:rsidRPr="00D61F4A" w:rsidRDefault="00BB2667" w:rsidP="00A375D8">
      <w:pPr>
        <w:tabs>
          <w:tab w:val="left" w:pos="900"/>
          <w:tab w:val="left" w:pos="1980"/>
          <w:tab w:val="left" w:pos="2340"/>
          <w:tab w:val="left" w:pos="5580"/>
          <w:tab w:val="left" w:pos="6840"/>
          <w:tab w:val="left" w:pos="9781"/>
        </w:tabs>
        <w:spacing w:after="30"/>
        <w:ind w:left="340" w:right="340"/>
        <w:rPr>
          <w:rFonts w:ascii="Arial" w:hAnsi="Arial"/>
          <w:color w:val="000000"/>
          <w:sz w:val="18"/>
        </w:rPr>
      </w:pP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BB2667" w:rsidRPr="00D61F4A" w14:paraId="267B650C" w14:textId="77777777" w:rsidTr="000352C4">
        <w:trPr>
          <w:cantSplit/>
          <w:trHeight w:val="454"/>
        </w:trPr>
        <w:tc>
          <w:tcPr>
            <w:tcW w:w="11170" w:type="dxa"/>
            <w:tcBorders>
              <w:top w:val="single" w:sz="4" w:space="0" w:color="auto"/>
              <w:bottom w:val="dashed" w:sz="4" w:space="0" w:color="auto"/>
            </w:tcBorders>
            <w:noWrap/>
            <w:vAlign w:val="center"/>
          </w:tcPr>
          <w:p w14:paraId="3648EB65" w14:textId="77777777" w:rsidR="00BB2667" w:rsidRPr="00D61F4A" w:rsidRDefault="00BB2667" w:rsidP="000352C4">
            <w:pPr>
              <w:tabs>
                <w:tab w:val="left" w:pos="3289"/>
                <w:tab w:val="left" w:pos="9072"/>
              </w:tabs>
              <w:ind w:right="340"/>
              <w:rPr>
                <w:rFonts w:ascii="Arial" w:hAnsi="Arial"/>
                <w:color w:val="000000"/>
                <w:sz w:val="18"/>
              </w:rPr>
            </w:pPr>
          </w:p>
        </w:tc>
      </w:tr>
      <w:tr w:rsidR="00BB2667" w:rsidRPr="00D61F4A" w14:paraId="46A95AC5" w14:textId="77777777" w:rsidTr="000352C4">
        <w:trPr>
          <w:cantSplit/>
          <w:trHeight w:val="454"/>
        </w:trPr>
        <w:tc>
          <w:tcPr>
            <w:tcW w:w="11170" w:type="dxa"/>
            <w:tcBorders>
              <w:top w:val="dashed" w:sz="4" w:space="0" w:color="auto"/>
              <w:bottom w:val="dashed" w:sz="4" w:space="0" w:color="auto"/>
            </w:tcBorders>
            <w:noWrap/>
            <w:vAlign w:val="center"/>
          </w:tcPr>
          <w:p w14:paraId="66E051A7" w14:textId="77777777" w:rsidR="00BB2667" w:rsidRPr="00D61F4A" w:rsidRDefault="00BB2667" w:rsidP="000352C4">
            <w:pPr>
              <w:tabs>
                <w:tab w:val="left" w:pos="3289"/>
                <w:tab w:val="left" w:pos="9072"/>
              </w:tabs>
              <w:ind w:right="340"/>
              <w:rPr>
                <w:rFonts w:ascii="Arial" w:hAnsi="Arial"/>
                <w:color w:val="000000"/>
                <w:sz w:val="18"/>
              </w:rPr>
            </w:pPr>
          </w:p>
        </w:tc>
      </w:tr>
      <w:tr w:rsidR="00BB2667" w:rsidRPr="00D61F4A" w14:paraId="6BA89897" w14:textId="77777777" w:rsidTr="000352C4">
        <w:trPr>
          <w:cantSplit/>
          <w:trHeight w:val="454"/>
        </w:trPr>
        <w:tc>
          <w:tcPr>
            <w:tcW w:w="11170" w:type="dxa"/>
            <w:tcBorders>
              <w:top w:val="dashed" w:sz="4" w:space="0" w:color="auto"/>
              <w:bottom w:val="dashed" w:sz="4" w:space="0" w:color="auto"/>
            </w:tcBorders>
            <w:noWrap/>
            <w:vAlign w:val="center"/>
          </w:tcPr>
          <w:p w14:paraId="6A0C0F01" w14:textId="77777777" w:rsidR="00BB2667" w:rsidRPr="00D61F4A" w:rsidRDefault="00BB2667" w:rsidP="000352C4">
            <w:pPr>
              <w:tabs>
                <w:tab w:val="left" w:pos="3289"/>
                <w:tab w:val="left" w:pos="9072"/>
              </w:tabs>
              <w:ind w:right="340"/>
              <w:rPr>
                <w:rFonts w:ascii="Arial" w:hAnsi="Arial"/>
                <w:color w:val="000000"/>
                <w:sz w:val="18"/>
              </w:rPr>
            </w:pPr>
          </w:p>
        </w:tc>
      </w:tr>
      <w:tr w:rsidR="00B4061A" w:rsidRPr="00D61F4A" w14:paraId="2530CC38" w14:textId="77777777" w:rsidTr="000352C4">
        <w:trPr>
          <w:cantSplit/>
          <w:trHeight w:val="454"/>
        </w:trPr>
        <w:tc>
          <w:tcPr>
            <w:tcW w:w="11170" w:type="dxa"/>
            <w:tcBorders>
              <w:top w:val="dashed" w:sz="4" w:space="0" w:color="auto"/>
              <w:bottom w:val="dashed" w:sz="4" w:space="0" w:color="auto"/>
            </w:tcBorders>
            <w:noWrap/>
            <w:vAlign w:val="center"/>
          </w:tcPr>
          <w:p w14:paraId="3DF2C308" w14:textId="77777777" w:rsidR="00B4061A" w:rsidRPr="00D61F4A" w:rsidRDefault="00B4061A" w:rsidP="000352C4">
            <w:pPr>
              <w:tabs>
                <w:tab w:val="left" w:pos="3289"/>
                <w:tab w:val="left" w:pos="9072"/>
              </w:tabs>
              <w:ind w:right="340"/>
              <w:rPr>
                <w:rFonts w:ascii="Arial" w:hAnsi="Arial"/>
                <w:color w:val="000000"/>
                <w:sz w:val="18"/>
              </w:rPr>
            </w:pPr>
          </w:p>
        </w:tc>
      </w:tr>
      <w:tr w:rsidR="00951058" w:rsidRPr="00D61F4A" w14:paraId="057E7F2D" w14:textId="77777777" w:rsidTr="000352C4">
        <w:trPr>
          <w:cantSplit/>
          <w:trHeight w:val="454"/>
        </w:trPr>
        <w:tc>
          <w:tcPr>
            <w:tcW w:w="11170" w:type="dxa"/>
            <w:tcBorders>
              <w:top w:val="dashed" w:sz="4" w:space="0" w:color="auto"/>
              <w:bottom w:val="dashed" w:sz="4" w:space="0" w:color="auto"/>
            </w:tcBorders>
            <w:noWrap/>
            <w:vAlign w:val="center"/>
          </w:tcPr>
          <w:p w14:paraId="5C1750AA" w14:textId="77777777" w:rsidR="00951058" w:rsidRPr="00D61F4A" w:rsidRDefault="00951058" w:rsidP="000352C4">
            <w:pPr>
              <w:tabs>
                <w:tab w:val="left" w:pos="3289"/>
                <w:tab w:val="left" w:pos="9072"/>
              </w:tabs>
              <w:ind w:right="340"/>
              <w:rPr>
                <w:rFonts w:ascii="Arial" w:hAnsi="Arial"/>
                <w:color w:val="000000"/>
                <w:sz w:val="18"/>
              </w:rPr>
            </w:pPr>
          </w:p>
        </w:tc>
      </w:tr>
      <w:tr w:rsidR="00B4061A" w:rsidRPr="00D61F4A" w14:paraId="46F7ECC4" w14:textId="77777777" w:rsidTr="000352C4">
        <w:trPr>
          <w:cantSplit/>
          <w:trHeight w:val="454"/>
        </w:trPr>
        <w:tc>
          <w:tcPr>
            <w:tcW w:w="11170" w:type="dxa"/>
            <w:tcBorders>
              <w:top w:val="dashed" w:sz="4" w:space="0" w:color="auto"/>
              <w:bottom w:val="dashed" w:sz="4" w:space="0" w:color="auto"/>
            </w:tcBorders>
            <w:noWrap/>
            <w:vAlign w:val="center"/>
          </w:tcPr>
          <w:p w14:paraId="60E186A9" w14:textId="77777777" w:rsidR="00B4061A" w:rsidRPr="00D61F4A" w:rsidRDefault="00B4061A" w:rsidP="000352C4">
            <w:pPr>
              <w:tabs>
                <w:tab w:val="left" w:pos="3289"/>
                <w:tab w:val="left" w:pos="9072"/>
              </w:tabs>
              <w:ind w:right="340"/>
              <w:rPr>
                <w:rFonts w:ascii="Arial" w:hAnsi="Arial"/>
                <w:color w:val="000000"/>
                <w:sz w:val="18"/>
              </w:rPr>
            </w:pPr>
          </w:p>
        </w:tc>
      </w:tr>
      <w:tr w:rsidR="00BB2667" w:rsidRPr="00D61F4A" w14:paraId="156BC567" w14:textId="77777777" w:rsidTr="000352C4">
        <w:trPr>
          <w:cantSplit/>
          <w:trHeight w:val="454"/>
        </w:trPr>
        <w:tc>
          <w:tcPr>
            <w:tcW w:w="11170" w:type="dxa"/>
            <w:tcBorders>
              <w:top w:val="dashed" w:sz="4" w:space="0" w:color="auto"/>
              <w:bottom w:val="dashed" w:sz="4" w:space="0" w:color="auto"/>
            </w:tcBorders>
            <w:noWrap/>
            <w:vAlign w:val="center"/>
          </w:tcPr>
          <w:p w14:paraId="30430035" w14:textId="77777777" w:rsidR="00BB2667" w:rsidRPr="00D61F4A" w:rsidRDefault="00BB2667" w:rsidP="000352C4">
            <w:pPr>
              <w:tabs>
                <w:tab w:val="left" w:pos="3289"/>
                <w:tab w:val="left" w:pos="9072"/>
              </w:tabs>
              <w:ind w:right="340"/>
              <w:rPr>
                <w:rFonts w:ascii="Arial" w:hAnsi="Arial"/>
                <w:color w:val="000000"/>
                <w:sz w:val="18"/>
              </w:rPr>
            </w:pPr>
          </w:p>
        </w:tc>
      </w:tr>
      <w:tr w:rsidR="00BB2667" w:rsidRPr="00D61F4A" w14:paraId="7E684B06" w14:textId="77777777" w:rsidTr="000352C4">
        <w:trPr>
          <w:cantSplit/>
          <w:trHeight w:val="454"/>
        </w:trPr>
        <w:tc>
          <w:tcPr>
            <w:tcW w:w="11170" w:type="dxa"/>
            <w:tcBorders>
              <w:top w:val="dashed" w:sz="4" w:space="0" w:color="auto"/>
              <w:bottom w:val="dashed" w:sz="4" w:space="0" w:color="auto"/>
            </w:tcBorders>
            <w:noWrap/>
            <w:vAlign w:val="center"/>
          </w:tcPr>
          <w:p w14:paraId="6280B338" w14:textId="77777777" w:rsidR="00BB2667" w:rsidRPr="00D61F4A" w:rsidRDefault="00BB2667" w:rsidP="000352C4">
            <w:pPr>
              <w:tabs>
                <w:tab w:val="left" w:pos="3289"/>
                <w:tab w:val="left" w:pos="9072"/>
              </w:tabs>
              <w:ind w:right="340"/>
              <w:rPr>
                <w:rFonts w:ascii="Arial" w:hAnsi="Arial"/>
                <w:color w:val="000000"/>
                <w:sz w:val="18"/>
              </w:rPr>
            </w:pPr>
          </w:p>
        </w:tc>
      </w:tr>
      <w:tr w:rsidR="008E797E" w:rsidRPr="00D61F4A" w14:paraId="334BD540" w14:textId="77777777" w:rsidTr="000352C4">
        <w:trPr>
          <w:cantSplit/>
          <w:trHeight w:val="454"/>
        </w:trPr>
        <w:tc>
          <w:tcPr>
            <w:tcW w:w="11170" w:type="dxa"/>
            <w:tcBorders>
              <w:top w:val="dashed" w:sz="4" w:space="0" w:color="auto"/>
              <w:bottom w:val="dashed" w:sz="4" w:space="0" w:color="auto"/>
            </w:tcBorders>
            <w:noWrap/>
            <w:vAlign w:val="center"/>
          </w:tcPr>
          <w:p w14:paraId="021323AA" w14:textId="77777777" w:rsidR="008E797E" w:rsidRPr="00D61F4A" w:rsidRDefault="008E797E" w:rsidP="000352C4">
            <w:pPr>
              <w:tabs>
                <w:tab w:val="left" w:pos="3289"/>
                <w:tab w:val="left" w:pos="9072"/>
              </w:tabs>
              <w:ind w:right="340"/>
              <w:rPr>
                <w:rFonts w:ascii="Arial" w:hAnsi="Arial"/>
                <w:color w:val="000000"/>
                <w:sz w:val="18"/>
              </w:rPr>
            </w:pPr>
          </w:p>
        </w:tc>
      </w:tr>
      <w:tr w:rsidR="008E797E" w:rsidRPr="00D61F4A" w14:paraId="71AC68DA" w14:textId="77777777" w:rsidTr="000352C4">
        <w:trPr>
          <w:cantSplit/>
          <w:trHeight w:val="454"/>
        </w:trPr>
        <w:tc>
          <w:tcPr>
            <w:tcW w:w="11170" w:type="dxa"/>
            <w:tcBorders>
              <w:top w:val="dashed" w:sz="4" w:space="0" w:color="auto"/>
              <w:bottom w:val="dashed" w:sz="4" w:space="0" w:color="auto"/>
            </w:tcBorders>
            <w:noWrap/>
            <w:vAlign w:val="center"/>
          </w:tcPr>
          <w:p w14:paraId="7F40BD55" w14:textId="77777777" w:rsidR="008E797E" w:rsidRPr="00D61F4A" w:rsidRDefault="008E797E" w:rsidP="000352C4">
            <w:pPr>
              <w:tabs>
                <w:tab w:val="left" w:pos="3289"/>
                <w:tab w:val="left" w:pos="9072"/>
              </w:tabs>
              <w:ind w:right="340"/>
              <w:rPr>
                <w:rFonts w:ascii="Arial" w:hAnsi="Arial"/>
                <w:color w:val="000000"/>
                <w:sz w:val="18"/>
              </w:rPr>
            </w:pPr>
          </w:p>
        </w:tc>
      </w:tr>
      <w:tr w:rsidR="008E797E" w:rsidRPr="00D61F4A" w14:paraId="60668264" w14:textId="77777777" w:rsidTr="000352C4">
        <w:trPr>
          <w:cantSplit/>
          <w:trHeight w:val="454"/>
        </w:trPr>
        <w:tc>
          <w:tcPr>
            <w:tcW w:w="11170" w:type="dxa"/>
            <w:tcBorders>
              <w:top w:val="dashed" w:sz="4" w:space="0" w:color="auto"/>
              <w:bottom w:val="dashed" w:sz="4" w:space="0" w:color="auto"/>
            </w:tcBorders>
            <w:noWrap/>
            <w:vAlign w:val="center"/>
          </w:tcPr>
          <w:p w14:paraId="7E3F6083" w14:textId="77777777" w:rsidR="008E797E" w:rsidRPr="00D61F4A" w:rsidRDefault="008E797E" w:rsidP="000352C4">
            <w:pPr>
              <w:tabs>
                <w:tab w:val="left" w:pos="3289"/>
                <w:tab w:val="left" w:pos="9072"/>
              </w:tabs>
              <w:ind w:right="340"/>
              <w:rPr>
                <w:rFonts w:ascii="Arial" w:hAnsi="Arial"/>
                <w:color w:val="000000"/>
                <w:sz w:val="18"/>
              </w:rPr>
            </w:pPr>
          </w:p>
        </w:tc>
      </w:tr>
      <w:tr w:rsidR="008E797E" w:rsidRPr="00D61F4A" w14:paraId="73CE8341" w14:textId="77777777" w:rsidTr="000352C4">
        <w:trPr>
          <w:cantSplit/>
          <w:trHeight w:val="454"/>
        </w:trPr>
        <w:tc>
          <w:tcPr>
            <w:tcW w:w="11170" w:type="dxa"/>
            <w:tcBorders>
              <w:top w:val="dashed" w:sz="4" w:space="0" w:color="auto"/>
              <w:bottom w:val="dashed" w:sz="4" w:space="0" w:color="auto"/>
            </w:tcBorders>
            <w:noWrap/>
            <w:vAlign w:val="center"/>
          </w:tcPr>
          <w:p w14:paraId="57A51975" w14:textId="77777777" w:rsidR="008E797E" w:rsidRPr="00D61F4A" w:rsidRDefault="008E797E" w:rsidP="000352C4">
            <w:pPr>
              <w:tabs>
                <w:tab w:val="left" w:pos="3289"/>
                <w:tab w:val="left" w:pos="9072"/>
              </w:tabs>
              <w:ind w:right="340"/>
              <w:rPr>
                <w:rFonts w:ascii="Arial" w:hAnsi="Arial"/>
                <w:color w:val="000000"/>
                <w:sz w:val="18"/>
              </w:rPr>
            </w:pPr>
          </w:p>
        </w:tc>
      </w:tr>
      <w:tr w:rsidR="00BB2667" w:rsidRPr="00D61F4A" w14:paraId="716FFDA8" w14:textId="77777777" w:rsidTr="000352C4">
        <w:trPr>
          <w:cantSplit/>
          <w:trHeight w:val="454"/>
        </w:trPr>
        <w:tc>
          <w:tcPr>
            <w:tcW w:w="11170" w:type="dxa"/>
            <w:tcBorders>
              <w:top w:val="dashed" w:sz="4" w:space="0" w:color="auto"/>
              <w:bottom w:val="dashed" w:sz="4" w:space="0" w:color="auto"/>
            </w:tcBorders>
            <w:noWrap/>
            <w:vAlign w:val="center"/>
          </w:tcPr>
          <w:p w14:paraId="548E4814" w14:textId="77777777" w:rsidR="00BB2667" w:rsidRPr="00D61F4A" w:rsidRDefault="00BB2667" w:rsidP="000352C4">
            <w:pPr>
              <w:tabs>
                <w:tab w:val="left" w:pos="3289"/>
                <w:tab w:val="left" w:pos="9072"/>
              </w:tabs>
              <w:ind w:right="340"/>
              <w:rPr>
                <w:rFonts w:ascii="Arial" w:hAnsi="Arial"/>
                <w:color w:val="000000"/>
                <w:sz w:val="18"/>
              </w:rPr>
            </w:pPr>
          </w:p>
        </w:tc>
      </w:tr>
      <w:tr w:rsidR="00BB2667" w:rsidRPr="00D61F4A" w14:paraId="2114531B" w14:textId="77777777" w:rsidTr="000352C4">
        <w:trPr>
          <w:cantSplit/>
          <w:trHeight w:val="454"/>
        </w:trPr>
        <w:tc>
          <w:tcPr>
            <w:tcW w:w="11170" w:type="dxa"/>
            <w:tcBorders>
              <w:top w:val="dashed" w:sz="4" w:space="0" w:color="auto"/>
              <w:bottom w:val="dashed" w:sz="4" w:space="0" w:color="auto"/>
            </w:tcBorders>
            <w:noWrap/>
            <w:vAlign w:val="center"/>
          </w:tcPr>
          <w:p w14:paraId="7063006D" w14:textId="77777777" w:rsidR="00BB2667" w:rsidRPr="00D61F4A" w:rsidRDefault="00BB2667" w:rsidP="000352C4">
            <w:pPr>
              <w:tabs>
                <w:tab w:val="left" w:pos="3289"/>
                <w:tab w:val="left" w:pos="9072"/>
              </w:tabs>
              <w:ind w:right="340"/>
              <w:rPr>
                <w:rFonts w:ascii="Arial" w:hAnsi="Arial"/>
                <w:color w:val="000000"/>
                <w:sz w:val="18"/>
              </w:rPr>
            </w:pPr>
          </w:p>
        </w:tc>
      </w:tr>
      <w:tr w:rsidR="00BB2667" w:rsidRPr="00D61F4A" w14:paraId="55333FA3" w14:textId="77777777" w:rsidTr="000352C4">
        <w:trPr>
          <w:cantSplit/>
          <w:trHeight w:val="454"/>
        </w:trPr>
        <w:tc>
          <w:tcPr>
            <w:tcW w:w="11170" w:type="dxa"/>
            <w:tcBorders>
              <w:top w:val="dashed" w:sz="4" w:space="0" w:color="auto"/>
              <w:bottom w:val="dashed" w:sz="4" w:space="0" w:color="auto"/>
            </w:tcBorders>
            <w:noWrap/>
            <w:vAlign w:val="center"/>
          </w:tcPr>
          <w:p w14:paraId="23C4EFE1" w14:textId="77777777" w:rsidR="00BB2667" w:rsidRPr="00D61F4A" w:rsidRDefault="00BB2667" w:rsidP="000352C4">
            <w:pPr>
              <w:tabs>
                <w:tab w:val="left" w:pos="3289"/>
                <w:tab w:val="left" w:pos="9072"/>
              </w:tabs>
              <w:ind w:right="340"/>
              <w:rPr>
                <w:rFonts w:ascii="Arial" w:hAnsi="Arial"/>
                <w:color w:val="000000"/>
                <w:sz w:val="18"/>
              </w:rPr>
            </w:pPr>
          </w:p>
        </w:tc>
      </w:tr>
      <w:tr w:rsidR="00BB2667" w:rsidRPr="00D61F4A" w14:paraId="3D41DCFB" w14:textId="77777777" w:rsidTr="000352C4">
        <w:trPr>
          <w:cantSplit/>
          <w:trHeight w:val="454"/>
        </w:trPr>
        <w:tc>
          <w:tcPr>
            <w:tcW w:w="11170" w:type="dxa"/>
            <w:tcBorders>
              <w:top w:val="dashed" w:sz="4" w:space="0" w:color="auto"/>
              <w:bottom w:val="single" w:sz="4" w:space="0" w:color="auto"/>
            </w:tcBorders>
            <w:noWrap/>
            <w:vAlign w:val="center"/>
          </w:tcPr>
          <w:p w14:paraId="2A1D3332" w14:textId="77777777" w:rsidR="00BB2667" w:rsidRPr="00D61F4A" w:rsidRDefault="00BB2667" w:rsidP="000352C4">
            <w:pPr>
              <w:tabs>
                <w:tab w:val="left" w:pos="3289"/>
                <w:tab w:val="left" w:pos="9072"/>
              </w:tabs>
              <w:ind w:right="340"/>
              <w:rPr>
                <w:rFonts w:ascii="Arial" w:hAnsi="Arial"/>
                <w:color w:val="000000"/>
                <w:sz w:val="18"/>
              </w:rPr>
            </w:pPr>
          </w:p>
        </w:tc>
      </w:tr>
    </w:tbl>
    <w:p w14:paraId="22C75E87" w14:textId="77777777" w:rsidR="00BB2667" w:rsidRPr="00D61F4A" w:rsidRDefault="00BB2667" w:rsidP="00A375D8">
      <w:pPr>
        <w:tabs>
          <w:tab w:val="left" w:pos="900"/>
          <w:tab w:val="left" w:pos="1980"/>
          <w:tab w:val="left" w:pos="2340"/>
          <w:tab w:val="left" w:pos="5580"/>
          <w:tab w:val="left" w:pos="6840"/>
          <w:tab w:val="left" w:pos="9781"/>
        </w:tabs>
        <w:spacing w:after="30"/>
        <w:ind w:left="340" w:right="340"/>
        <w:rPr>
          <w:rFonts w:ascii="Arial" w:hAnsi="Arial"/>
          <w:color w:val="000000"/>
          <w:sz w:val="18"/>
        </w:rPr>
      </w:pPr>
    </w:p>
    <w:p w14:paraId="5582369C" w14:textId="77777777" w:rsidR="00BB2667" w:rsidRPr="00D61F4A" w:rsidRDefault="00BB2667" w:rsidP="0025196E">
      <w:pPr>
        <w:pBdr>
          <w:top w:val="single" w:sz="4" w:space="1" w:color="auto"/>
          <w:left w:val="single" w:sz="4" w:space="4" w:color="auto"/>
          <w:bottom w:val="single" w:sz="4" w:space="1" w:color="auto"/>
          <w:right w:val="single" w:sz="4" w:space="4" w:color="auto"/>
        </w:pBdr>
        <w:shd w:val="clear" w:color="auto" w:fill="CCCCCC"/>
        <w:tabs>
          <w:tab w:val="left" w:pos="3289"/>
          <w:tab w:val="left" w:pos="9072"/>
        </w:tabs>
        <w:ind w:left="340" w:right="340"/>
        <w:rPr>
          <w:rFonts w:ascii="Arial" w:hAnsi="Arial"/>
          <w:b/>
          <w:color w:val="000000"/>
          <w:sz w:val="18"/>
        </w:rPr>
      </w:pPr>
      <w:r w:rsidRPr="00D61F4A">
        <w:rPr>
          <w:rFonts w:ascii="Arial" w:hAnsi="Arial"/>
          <w:b/>
          <w:color w:val="000000"/>
          <w:sz w:val="18"/>
        </w:rPr>
        <w:t>Proceed to Question 7</w:t>
      </w:r>
    </w:p>
    <w:p w14:paraId="7F75E924" w14:textId="77777777" w:rsidR="00BB2667" w:rsidRPr="00D61F4A" w:rsidRDefault="00BB2667" w:rsidP="00A375D8">
      <w:pPr>
        <w:tabs>
          <w:tab w:val="left" w:pos="900"/>
          <w:tab w:val="left" w:pos="1980"/>
          <w:tab w:val="left" w:pos="2340"/>
          <w:tab w:val="left" w:pos="5580"/>
          <w:tab w:val="left" w:pos="6840"/>
          <w:tab w:val="left" w:pos="9781"/>
        </w:tabs>
        <w:spacing w:after="30"/>
        <w:ind w:left="340" w:right="340"/>
        <w:rPr>
          <w:rFonts w:ascii="Arial" w:hAnsi="Arial"/>
          <w:color w:val="000000"/>
          <w:sz w:val="20"/>
          <w:szCs w:val="28"/>
        </w:rPr>
      </w:pPr>
    </w:p>
    <w:p w14:paraId="697E0E8D" w14:textId="33841651" w:rsidR="00BB2667" w:rsidRPr="00D61F4A" w:rsidRDefault="005450C9" w:rsidP="0025196E">
      <w:pPr>
        <w:tabs>
          <w:tab w:val="left" w:pos="9781"/>
        </w:tabs>
        <w:spacing w:after="120"/>
        <w:ind w:left="340" w:right="340"/>
        <w:rPr>
          <w:rFonts w:ascii="Arial" w:hAnsi="Arial"/>
          <w:b/>
          <w:color w:val="000000"/>
        </w:rPr>
      </w:pPr>
      <w:r w:rsidRPr="00D61F4A">
        <w:rPr>
          <w:noProof/>
          <w:lang w:eastAsia="en-AU"/>
        </w:rPr>
        <mc:AlternateContent>
          <mc:Choice Requires="wps">
            <w:drawing>
              <wp:anchor distT="0" distB="0" distL="114300" distR="114300" simplePos="0" relativeHeight="251695104" behindDoc="0" locked="0" layoutInCell="1" allowOverlap="1" wp14:anchorId="197FFD6E" wp14:editId="487E620B">
                <wp:simplePos x="0" y="0"/>
                <wp:positionH relativeFrom="column">
                  <wp:posOffset>5829300</wp:posOffset>
                </wp:positionH>
                <wp:positionV relativeFrom="paragraph">
                  <wp:posOffset>92075</wp:posOffset>
                </wp:positionV>
                <wp:extent cx="1485900" cy="0"/>
                <wp:effectExtent l="19050" t="14605" r="19050" b="13970"/>
                <wp:wrapNone/>
                <wp:docPr id="7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5541A" id="Line 11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7.25pt" to="8in,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" strokeweight="2pt"/>
            </w:pict>
          </mc:Fallback>
        </mc:AlternateContent>
      </w:r>
      <w:r w:rsidR="00BB2667" w:rsidRPr="00D61F4A">
        <w:rPr>
          <w:rFonts w:ascii="Arial" w:hAnsi="Arial"/>
          <w:b/>
          <w:color w:val="000000"/>
        </w:rPr>
        <w:t>7.  Children of the aggrieved or children who usually live with the aggrieved</w:t>
      </w:r>
    </w:p>
    <w:p w14:paraId="24011675" w14:textId="77777777" w:rsidR="00BB2667" w:rsidRPr="00D61F4A" w:rsidRDefault="00BB2667" w:rsidP="00733D2A">
      <w:pPr>
        <w:tabs>
          <w:tab w:val="left" w:pos="7380"/>
          <w:tab w:val="left" w:pos="9540"/>
        </w:tabs>
        <w:spacing w:after="30"/>
        <w:ind w:left="340" w:right="340"/>
        <w:rPr>
          <w:rFonts w:ascii="Arial" w:hAnsi="Arial"/>
          <w:color w:val="000000"/>
          <w:sz w:val="18"/>
        </w:rPr>
      </w:pPr>
      <w:r w:rsidRPr="00D61F4A">
        <w:rPr>
          <w:rFonts w:ascii="Arial" w:hAnsi="Arial"/>
          <w:color w:val="000000"/>
          <w:sz w:val="18"/>
        </w:rPr>
        <w:t xml:space="preserve">Full Name of </w:t>
      </w:r>
      <w:r w:rsidRPr="00D61F4A">
        <w:rPr>
          <w:rFonts w:ascii="Arial" w:hAnsi="Arial"/>
          <w:b/>
          <w:color w:val="000000"/>
          <w:sz w:val="18"/>
        </w:rPr>
        <w:t>Child 1</w:t>
      </w:r>
      <w:r w:rsidRPr="00D61F4A">
        <w:rPr>
          <w:rFonts w:ascii="Arial" w:hAnsi="Arial"/>
          <w:color w:val="000000"/>
          <w:sz w:val="18"/>
        </w:rPr>
        <w:tab/>
        <w:t>Gender</w:t>
      </w:r>
      <w:r w:rsidRPr="00D61F4A">
        <w:rPr>
          <w:rFonts w:ascii="Arial" w:hAnsi="Arial"/>
          <w:color w:val="000000"/>
          <w:sz w:val="18"/>
        </w:rPr>
        <w:tab/>
        <w:t xml:space="preserve"> Date of birth</w:t>
      </w:r>
    </w:p>
    <w:tbl>
      <w:tblPr>
        <w:tblpPr w:leftFromText="180" w:rightFromText="180" w:vertAnchor="text" w:horzAnchor="margin" w:tblpXSpec="center" w:tblpY="1"/>
        <w:tblW w:w="11328"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A0" w:firstRow="1" w:lastRow="0" w:firstColumn="1" w:lastColumn="0" w:noHBand="0" w:noVBand="0"/>
      </w:tblPr>
      <w:tblGrid>
        <w:gridCol w:w="6680"/>
        <w:gridCol w:w="360"/>
        <w:gridCol w:w="1980"/>
        <w:gridCol w:w="103"/>
        <w:gridCol w:w="180"/>
        <w:gridCol w:w="824"/>
        <w:gridCol w:w="284"/>
        <w:gridCol w:w="284"/>
        <w:gridCol w:w="284"/>
        <w:gridCol w:w="284"/>
        <w:gridCol w:w="20"/>
        <w:gridCol w:w="20"/>
        <w:gridCol w:w="25"/>
      </w:tblGrid>
      <w:tr w:rsidR="00BB2667" w:rsidRPr="00D61F4A" w14:paraId="226D1F42" w14:textId="77777777" w:rsidTr="003040E2">
        <w:trPr>
          <w:cantSplit/>
          <w:trHeight w:val="454"/>
        </w:trPr>
        <w:tc>
          <w:tcPr>
            <w:tcW w:w="6680" w:type="dxa"/>
            <w:tcBorders>
              <w:top w:val="single" w:sz="4" w:space="0" w:color="000000"/>
              <w:bottom w:val="single" w:sz="4" w:space="0" w:color="000000"/>
              <w:right w:val="single" w:sz="4" w:space="0" w:color="000000"/>
            </w:tcBorders>
            <w:vAlign w:val="center"/>
          </w:tcPr>
          <w:p w14:paraId="58C75B2C" w14:textId="77777777" w:rsidR="00BB2667" w:rsidRPr="00D61F4A" w:rsidRDefault="00BB2667" w:rsidP="003040E2">
            <w:pPr>
              <w:tabs>
                <w:tab w:val="left" w:pos="9866"/>
                <w:tab w:val="left" w:pos="9923"/>
              </w:tabs>
              <w:ind w:right="340"/>
              <w:rPr>
                <w:rFonts w:ascii="Arial" w:hAnsi="Arial"/>
                <w:color w:val="000000"/>
                <w:sz w:val="18"/>
              </w:rPr>
            </w:pPr>
          </w:p>
        </w:tc>
        <w:tc>
          <w:tcPr>
            <w:tcW w:w="360" w:type="dxa"/>
            <w:tcBorders>
              <w:top w:val="nil"/>
              <w:bottom w:val="nil"/>
              <w:right w:val="single" w:sz="4" w:space="0" w:color="000000"/>
            </w:tcBorders>
            <w:vAlign w:val="center"/>
          </w:tcPr>
          <w:p w14:paraId="73018A90" w14:textId="77777777" w:rsidR="00BB2667" w:rsidRPr="00D61F4A" w:rsidRDefault="00BB2667" w:rsidP="003040E2">
            <w:pPr>
              <w:tabs>
                <w:tab w:val="left" w:pos="9866"/>
                <w:tab w:val="left" w:pos="9923"/>
              </w:tabs>
              <w:ind w:right="340"/>
              <w:rPr>
                <w:rFonts w:ascii="Arial" w:hAnsi="Arial"/>
                <w:color w:val="000000"/>
                <w:sz w:val="18"/>
              </w:rPr>
            </w:pPr>
          </w:p>
        </w:tc>
        <w:tc>
          <w:tcPr>
            <w:tcW w:w="1980" w:type="dxa"/>
            <w:tcBorders>
              <w:top w:val="single" w:sz="4" w:space="0" w:color="auto"/>
              <w:bottom w:val="single" w:sz="4" w:space="0" w:color="auto"/>
            </w:tcBorders>
          </w:tcPr>
          <w:p w14:paraId="1D2D9F84" w14:textId="77777777" w:rsidR="00BB2667" w:rsidRPr="00D61F4A" w:rsidRDefault="00BB2667" w:rsidP="003040E2">
            <w:pPr>
              <w:tabs>
                <w:tab w:val="left" w:pos="9866"/>
                <w:tab w:val="left" w:pos="9923"/>
              </w:tabs>
              <w:ind w:left="340" w:right="340"/>
              <w:rPr>
                <w:rFonts w:ascii="Arial" w:hAnsi="Arial"/>
                <w:color w:val="000000"/>
                <w:sz w:val="18"/>
              </w:rPr>
            </w:pPr>
          </w:p>
        </w:tc>
        <w:tc>
          <w:tcPr>
            <w:tcW w:w="103" w:type="dxa"/>
            <w:tcBorders>
              <w:top w:val="single" w:sz="4" w:space="0" w:color="auto"/>
              <w:bottom w:val="single" w:sz="4" w:space="0" w:color="auto"/>
              <w:right w:val="single" w:sz="4" w:space="0" w:color="000000"/>
            </w:tcBorders>
          </w:tcPr>
          <w:p w14:paraId="7A4D3F53" w14:textId="77777777" w:rsidR="00BB2667" w:rsidRPr="00D61F4A" w:rsidRDefault="00BB2667" w:rsidP="003040E2">
            <w:pPr>
              <w:tabs>
                <w:tab w:val="left" w:pos="9866"/>
                <w:tab w:val="left" w:pos="9923"/>
              </w:tabs>
              <w:ind w:left="340" w:right="340"/>
              <w:rPr>
                <w:rFonts w:ascii="Arial" w:hAnsi="Arial"/>
                <w:color w:val="000000"/>
                <w:sz w:val="18"/>
              </w:rPr>
            </w:pPr>
          </w:p>
        </w:tc>
        <w:tc>
          <w:tcPr>
            <w:tcW w:w="180" w:type="dxa"/>
            <w:tcBorders>
              <w:top w:val="nil"/>
              <w:left w:val="single" w:sz="4" w:space="0" w:color="000000"/>
              <w:bottom w:val="nil"/>
              <w:right w:val="single" w:sz="4" w:space="0" w:color="auto"/>
            </w:tcBorders>
            <w:vAlign w:val="center"/>
          </w:tcPr>
          <w:p w14:paraId="00835216" w14:textId="77777777" w:rsidR="00BB2667" w:rsidRPr="00D61F4A" w:rsidRDefault="00BB2667" w:rsidP="003040E2">
            <w:pPr>
              <w:tabs>
                <w:tab w:val="left" w:pos="9866"/>
                <w:tab w:val="left" w:pos="9923"/>
              </w:tabs>
              <w:ind w:left="340" w:right="340"/>
              <w:rPr>
                <w:rFonts w:ascii="Arial" w:hAnsi="Arial"/>
                <w:color w:val="000000"/>
                <w:sz w:val="18"/>
              </w:rPr>
            </w:pPr>
          </w:p>
        </w:tc>
        <w:tc>
          <w:tcPr>
            <w:tcW w:w="824" w:type="dxa"/>
            <w:tcBorders>
              <w:top w:val="single" w:sz="4" w:space="0" w:color="auto"/>
              <w:left w:val="single" w:sz="4" w:space="0" w:color="auto"/>
              <w:bottom w:val="single" w:sz="4" w:space="0" w:color="auto"/>
              <w:right w:val="nil"/>
            </w:tcBorders>
            <w:tcMar>
              <w:left w:w="0" w:type="dxa"/>
              <w:right w:w="0" w:type="dxa"/>
            </w:tcMar>
            <w:vAlign w:val="center"/>
          </w:tcPr>
          <w:p w14:paraId="48F0BE14" w14:textId="77777777" w:rsidR="00BB2667" w:rsidRPr="00D61F4A" w:rsidRDefault="00BB2667" w:rsidP="003040E2">
            <w:pPr>
              <w:tabs>
                <w:tab w:val="left" w:pos="3289"/>
                <w:tab w:val="left" w:pos="9072"/>
              </w:tabs>
              <w:ind w:right="27"/>
              <w:jc w:val="center"/>
              <w:rPr>
                <w:rFonts w:ascii="Arial" w:hAnsi="Arial"/>
                <w:color w:val="000000"/>
                <w:sz w:val="18"/>
              </w:rPr>
            </w:pPr>
            <w:r w:rsidRPr="00D61F4A">
              <w:rPr>
                <w:rFonts w:ascii="Arial" w:hAnsi="Arial"/>
                <w:color w:val="000000"/>
                <w:sz w:val="18"/>
              </w:rPr>
              <w:t xml:space="preserve">     /</w:t>
            </w:r>
          </w:p>
        </w:tc>
        <w:tc>
          <w:tcPr>
            <w:tcW w:w="284" w:type="dxa"/>
            <w:tcBorders>
              <w:top w:val="single" w:sz="4" w:space="0" w:color="auto"/>
              <w:left w:val="nil"/>
              <w:bottom w:val="single" w:sz="4" w:space="0" w:color="auto"/>
              <w:right w:val="nil"/>
            </w:tcBorders>
            <w:vAlign w:val="center"/>
          </w:tcPr>
          <w:p w14:paraId="56B8E5EC" w14:textId="77777777" w:rsidR="00BB2667" w:rsidRPr="00D61F4A" w:rsidRDefault="00BB2667" w:rsidP="003040E2">
            <w:pPr>
              <w:tabs>
                <w:tab w:val="left" w:pos="3289"/>
                <w:tab w:val="left" w:pos="9072"/>
              </w:tabs>
              <w:ind w:right="340"/>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0E59802E" w14:textId="77777777" w:rsidR="00BB2667" w:rsidRPr="00D61F4A" w:rsidRDefault="00BB2667" w:rsidP="003040E2">
            <w:pPr>
              <w:tabs>
                <w:tab w:val="left" w:pos="3289"/>
                <w:tab w:val="left" w:pos="9072"/>
              </w:tabs>
              <w:jc w:val="center"/>
              <w:rPr>
                <w:rFonts w:ascii="Arial" w:hAnsi="Arial"/>
                <w:color w:val="000000"/>
                <w:sz w:val="18"/>
              </w:rPr>
            </w:pPr>
            <w:r w:rsidRPr="00D61F4A">
              <w:rPr>
                <w:rFonts w:ascii="Arial" w:hAnsi="Arial"/>
                <w:color w:val="000000"/>
                <w:sz w:val="18"/>
              </w:rPr>
              <w:t>/</w:t>
            </w:r>
          </w:p>
        </w:tc>
        <w:tc>
          <w:tcPr>
            <w:tcW w:w="284" w:type="dxa"/>
            <w:tcBorders>
              <w:top w:val="single" w:sz="4" w:space="0" w:color="auto"/>
              <w:left w:val="nil"/>
              <w:bottom w:val="single" w:sz="4" w:space="0" w:color="auto"/>
              <w:right w:val="nil"/>
            </w:tcBorders>
            <w:vAlign w:val="center"/>
          </w:tcPr>
          <w:p w14:paraId="1A971857" w14:textId="77777777" w:rsidR="00BB2667" w:rsidRPr="00D61F4A" w:rsidRDefault="00BB2667" w:rsidP="003040E2">
            <w:pPr>
              <w:tabs>
                <w:tab w:val="left" w:pos="3289"/>
                <w:tab w:val="left" w:pos="9072"/>
              </w:tabs>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318D7ADA" w14:textId="77777777" w:rsidR="00BB2667" w:rsidRPr="00D61F4A" w:rsidRDefault="00BB2667" w:rsidP="003040E2">
            <w:pPr>
              <w:tabs>
                <w:tab w:val="left" w:pos="3289"/>
                <w:tab w:val="left" w:pos="9072"/>
              </w:tabs>
              <w:ind w:right="340"/>
              <w:jc w:val="center"/>
              <w:rPr>
                <w:rFonts w:ascii="Arial" w:hAnsi="Arial"/>
                <w:color w:val="000000"/>
                <w:sz w:val="18"/>
              </w:rPr>
            </w:pPr>
          </w:p>
        </w:tc>
        <w:tc>
          <w:tcPr>
            <w:tcW w:w="20" w:type="dxa"/>
            <w:tcBorders>
              <w:top w:val="single" w:sz="4" w:space="0" w:color="auto"/>
              <w:left w:val="nil"/>
              <w:bottom w:val="single" w:sz="4" w:space="0" w:color="auto"/>
              <w:right w:val="nil"/>
            </w:tcBorders>
            <w:vAlign w:val="center"/>
          </w:tcPr>
          <w:p w14:paraId="1BAECE58" w14:textId="77777777" w:rsidR="00BB2667" w:rsidRPr="00D61F4A" w:rsidRDefault="00BB2667" w:rsidP="003040E2">
            <w:pPr>
              <w:tabs>
                <w:tab w:val="left" w:pos="3289"/>
                <w:tab w:val="left" w:pos="9072"/>
              </w:tabs>
              <w:jc w:val="center"/>
              <w:rPr>
                <w:rFonts w:ascii="Arial" w:hAnsi="Arial"/>
                <w:color w:val="000000"/>
                <w:sz w:val="18"/>
              </w:rPr>
            </w:pPr>
          </w:p>
        </w:tc>
        <w:tc>
          <w:tcPr>
            <w:tcW w:w="20" w:type="dxa"/>
            <w:tcBorders>
              <w:top w:val="single" w:sz="4" w:space="0" w:color="auto"/>
              <w:left w:val="nil"/>
              <w:bottom w:val="single" w:sz="4" w:space="0" w:color="auto"/>
              <w:right w:val="nil"/>
            </w:tcBorders>
            <w:vAlign w:val="center"/>
          </w:tcPr>
          <w:p w14:paraId="1C2ED4F2" w14:textId="77777777" w:rsidR="00BB2667" w:rsidRPr="00D61F4A" w:rsidRDefault="00BB2667" w:rsidP="003040E2">
            <w:pPr>
              <w:tabs>
                <w:tab w:val="left" w:pos="3289"/>
                <w:tab w:val="left" w:pos="9072"/>
              </w:tabs>
              <w:ind w:right="340"/>
              <w:jc w:val="center"/>
              <w:rPr>
                <w:rFonts w:ascii="Arial" w:hAnsi="Arial"/>
                <w:color w:val="000000"/>
                <w:sz w:val="18"/>
              </w:rPr>
            </w:pPr>
          </w:p>
        </w:tc>
        <w:tc>
          <w:tcPr>
            <w:tcW w:w="25" w:type="dxa"/>
            <w:tcBorders>
              <w:top w:val="single" w:sz="4" w:space="0" w:color="auto"/>
              <w:left w:val="nil"/>
              <w:bottom w:val="single" w:sz="4" w:space="0" w:color="auto"/>
              <w:right w:val="single" w:sz="4" w:space="0" w:color="auto"/>
            </w:tcBorders>
            <w:vAlign w:val="center"/>
          </w:tcPr>
          <w:p w14:paraId="4BAC0C9F" w14:textId="77777777" w:rsidR="00BB2667" w:rsidRPr="00D61F4A" w:rsidRDefault="00BB2667" w:rsidP="003040E2">
            <w:pPr>
              <w:tabs>
                <w:tab w:val="left" w:pos="3289"/>
                <w:tab w:val="left" w:pos="9072"/>
              </w:tabs>
              <w:ind w:right="340"/>
              <w:jc w:val="center"/>
              <w:rPr>
                <w:rFonts w:ascii="Arial" w:hAnsi="Arial"/>
                <w:color w:val="000000"/>
                <w:sz w:val="18"/>
              </w:rPr>
            </w:pPr>
          </w:p>
        </w:tc>
      </w:tr>
    </w:tbl>
    <w:p w14:paraId="4F54E53E" w14:textId="77777777" w:rsidR="00BB2667" w:rsidRPr="00D61F4A" w:rsidRDefault="00BB2667" w:rsidP="0025196E">
      <w:pPr>
        <w:tabs>
          <w:tab w:val="left" w:pos="9866"/>
          <w:tab w:val="left" w:pos="9923"/>
        </w:tabs>
        <w:spacing w:before="160" w:after="30"/>
        <w:ind w:left="340" w:right="340"/>
        <w:rPr>
          <w:rFonts w:ascii="Arial" w:hAnsi="Arial"/>
          <w:color w:val="000000"/>
          <w:sz w:val="18"/>
        </w:rPr>
      </w:pPr>
      <w:r w:rsidRPr="00D61F4A">
        <w:rPr>
          <w:rFonts w:ascii="Arial" w:hAnsi="Arial"/>
          <w:color w:val="000000"/>
          <w:sz w:val="18"/>
        </w:rPr>
        <w:t>Address</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BB2667" w:rsidRPr="00D61F4A" w14:paraId="0CE34636" w14:textId="77777777" w:rsidTr="000352C4">
        <w:trPr>
          <w:cantSplit/>
          <w:trHeight w:val="454"/>
        </w:trPr>
        <w:tc>
          <w:tcPr>
            <w:tcW w:w="11170" w:type="dxa"/>
            <w:tcBorders>
              <w:top w:val="single" w:sz="4" w:space="0" w:color="auto"/>
              <w:bottom w:val="single" w:sz="4" w:space="0" w:color="auto"/>
            </w:tcBorders>
            <w:noWrap/>
            <w:vAlign w:val="center"/>
          </w:tcPr>
          <w:p w14:paraId="06EB5331" w14:textId="77777777" w:rsidR="00BB2667" w:rsidRPr="00D61F4A" w:rsidRDefault="00BB2667" w:rsidP="000352C4">
            <w:pPr>
              <w:tabs>
                <w:tab w:val="left" w:pos="3289"/>
                <w:tab w:val="left" w:pos="9072"/>
              </w:tabs>
              <w:ind w:right="340"/>
              <w:rPr>
                <w:rFonts w:ascii="Arial" w:hAnsi="Arial"/>
                <w:color w:val="000000"/>
                <w:sz w:val="18"/>
              </w:rPr>
            </w:pPr>
          </w:p>
        </w:tc>
      </w:tr>
    </w:tbl>
    <w:p w14:paraId="06093D11" w14:textId="6C507FCA" w:rsidR="00BB2667" w:rsidRPr="00D61F4A" w:rsidRDefault="005450C9" w:rsidP="0025196E">
      <w:pPr>
        <w:tabs>
          <w:tab w:val="left" w:pos="900"/>
          <w:tab w:val="left" w:pos="1980"/>
          <w:tab w:val="left" w:pos="2340"/>
          <w:tab w:val="left" w:pos="5580"/>
          <w:tab w:val="left" w:pos="6840"/>
          <w:tab w:val="left" w:pos="9360"/>
        </w:tabs>
        <w:spacing w:after="30"/>
        <w:ind w:left="340" w:right="340"/>
        <w:rPr>
          <w:rFonts w:ascii="Arial" w:hAnsi="Arial"/>
          <w:color w:val="000000"/>
          <w:sz w:val="18"/>
        </w:rPr>
      </w:pPr>
      <w:r w:rsidRPr="00D61F4A">
        <w:rPr>
          <w:noProof/>
          <w:lang w:eastAsia="en-AU"/>
        </w:rPr>
        <mc:AlternateContent>
          <mc:Choice Requires="wps">
            <w:drawing>
              <wp:anchor distT="0" distB="0" distL="114300" distR="114300" simplePos="0" relativeHeight="251700224" behindDoc="0" locked="0" layoutInCell="1" allowOverlap="1" wp14:anchorId="5E2A161D" wp14:editId="6B3BB30A">
                <wp:simplePos x="0" y="0"/>
                <wp:positionH relativeFrom="column">
                  <wp:posOffset>5943600</wp:posOffset>
                </wp:positionH>
                <wp:positionV relativeFrom="paragraph">
                  <wp:posOffset>76835</wp:posOffset>
                </wp:positionV>
                <wp:extent cx="1371600" cy="228600"/>
                <wp:effectExtent l="9525" t="6350" r="9525" b="12700"/>
                <wp:wrapNone/>
                <wp:docPr id="7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22A0D" id="Rectangle 116" o:spid="_x0000_s1026" style="position:absolute;margin-left:468pt;margin-top:6.05pt;width:10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32640" behindDoc="0" locked="0" layoutInCell="1" allowOverlap="1" wp14:anchorId="0F9F365F" wp14:editId="44FFC89E">
                <wp:simplePos x="0" y="0"/>
                <wp:positionH relativeFrom="column">
                  <wp:posOffset>3886200</wp:posOffset>
                </wp:positionH>
                <wp:positionV relativeFrom="paragraph">
                  <wp:posOffset>131445</wp:posOffset>
                </wp:positionV>
                <wp:extent cx="179705" cy="179705"/>
                <wp:effectExtent l="9525" t="13335" r="10795" b="6985"/>
                <wp:wrapNone/>
                <wp:docPr id="7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4094C" id="Rectangle 49" o:spid="_x0000_s1026" style="position:absolute;margin-left:306pt;margin-top:10.35pt;width:14.15pt;height:14.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31616" behindDoc="0" locked="0" layoutInCell="1" allowOverlap="1" wp14:anchorId="69F59A33" wp14:editId="0F5E4983">
                <wp:simplePos x="0" y="0"/>
                <wp:positionH relativeFrom="column">
                  <wp:posOffset>2971800</wp:posOffset>
                </wp:positionH>
                <wp:positionV relativeFrom="paragraph">
                  <wp:posOffset>131445</wp:posOffset>
                </wp:positionV>
                <wp:extent cx="179705" cy="179705"/>
                <wp:effectExtent l="9525" t="13335" r="10795" b="6985"/>
                <wp:wrapNone/>
                <wp:docPr id="7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BDC58" id="Rectangle 48" o:spid="_x0000_s1026" style="position:absolute;margin-left:234pt;margin-top:10.35pt;width:14.15pt;height:14.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color w:val="000000"/>
          <w:sz w:val="18"/>
        </w:rPr>
        <w:tab/>
      </w:r>
    </w:p>
    <w:p w14:paraId="2B78788A" w14:textId="77777777" w:rsidR="00BB2667" w:rsidRPr="00D61F4A" w:rsidRDefault="00BB2667" w:rsidP="00123D3B">
      <w:pPr>
        <w:tabs>
          <w:tab w:val="left" w:pos="900"/>
          <w:tab w:val="left" w:pos="1980"/>
          <w:tab w:val="left" w:pos="2340"/>
          <w:tab w:val="left" w:pos="5580"/>
          <w:tab w:val="left" w:pos="6840"/>
          <w:tab w:val="left" w:pos="7920"/>
        </w:tabs>
        <w:spacing w:after="30"/>
        <w:ind w:left="340" w:right="340"/>
        <w:rPr>
          <w:rFonts w:ascii="Arial" w:hAnsi="Arial"/>
          <w:color w:val="000000"/>
          <w:sz w:val="18"/>
        </w:rPr>
      </w:pPr>
      <w:r w:rsidRPr="00D61F4A">
        <w:rPr>
          <w:rFonts w:ascii="Arial" w:hAnsi="Arial"/>
          <w:color w:val="000000"/>
          <w:sz w:val="18"/>
        </w:rPr>
        <w:t xml:space="preserve">Do you wish this child to be named on the order? </w:t>
      </w:r>
      <w:proofErr w:type="gramStart"/>
      <w:r w:rsidRPr="00D61F4A">
        <w:rPr>
          <w:rFonts w:ascii="Arial" w:hAnsi="Arial"/>
          <w:color w:val="000000"/>
          <w:sz w:val="18"/>
        </w:rPr>
        <w:t xml:space="preserve">No  </w:t>
      </w:r>
      <w:r w:rsidRPr="00D61F4A">
        <w:rPr>
          <w:rFonts w:ascii="Arial" w:hAnsi="Arial"/>
          <w:color w:val="000000"/>
          <w:sz w:val="18"/>
        </w:rPr>
        <w:tab/>
      </w:r>
      <w:proofErr w:type="gramEnd"/>
      <w:r w:rsidRPr="00D61F4A">
        <w:rPr>
          <w:rFonts w:ascii="Arial" w:hAnsi="Arial"/>
          <w:color w:val="000000"/>
          <w:sz w:val="18"/>
        </w:rPr>
        <w:t xml:space="preserve">Yes </w:t>
      </w:r>
      <w:r w:rsidRPr="00D61F4A">
        <w:rPr>
          <w:rFonts w:ascii="Arial" w:hAnsi="Arial"/>
          <w:color w:val="000000"/>
          <w:sz w:val="18"/>
        </w:rPr>
        <w:tab/>
      </w:r>
      <w:r w:rsidRPr="00D61F4A">
        <w:rPr>
          <w:rFonts w:ascii="Arial" w:hAnsi="Arial"/>
          <w:color w:val="000000"/>
          <w:sz w:val="18"/>
        </w:rPr>
        <w:tab/>
        <w:t xml:space="preserve">SPI # (QPS Only) </w:t>
      </w:r>
    </w:p>
    <w:p w14:paraId="47B504EC" w14:textId="77777777" w:rsidR="006A7A62" w:rsidRPr="00D61F4A" w:rsidRDefault="006A7A62" w:rsidP="00733D2A">
      <w:pPr>
        <w:tabs>
          <w:tab w:val="left" w:pos="7380"/>
          <w:tab w:val="left" w:pos="9540"/>
        </w:tabs>
        <w:spacing w:after="30"/>
        <w:ind w:left="340" w:right="340"/>
        <w:rPr>
          <w:rFonts w:ascii="Arial" w:hAnsi="Arial"/>
          <w:color w:val="000000"/>
          <w:sz w:val="18"/>
        </w:rPr>
      </w:pPr>
    </w:p>
    <w:p w14:paraId="068AB3D2" w14:textId="77777777" w:rsidR="00BB2667" w:rsidRPr="00D61F4A" w:rsidRDefault="00BB2667" w:rsidP="00733D2A">
      <w:pPr>
        <w:tabs>
          <w:tab w:val="left" w:pos="7380"/>
          <w:tab w:val="left" w:pos="9540"/>
        </w:tabs>
        <w:spacing w:after="30"/>
        <w:ind w:left="340" w:right="340"/>
        <w:rPr>
          <w:rFonts w:ascii="Arial" w:hAnsi="Arial"/>
          <w:color w:val="000000"/>
          <w:sz w:val="18"/>
        </w:rPr>
      </w:pPr>
      <w:r w:rsidRPr="00D61F4A">
        <w:rPr>
          <w:rFonts w:ascii="Arial" w:hAnsi="Arial"/>
          <w:color w:val="000000"/>
          <w:sz w:val="18"/>
        </w:rPr>
        <w:t xml:space="preserve">Full Name of </w:t>
      </w:r>
      <w:r w:rsidRPr="00D61F4A">
        <w:rPr>
          <w:rFonts w:ascii="Arial" w:hAnsi="Arial"/>
          <w:b/>
          <w:color w:val="000000"/>
          <w:sz w:val="18"/>
        </w:rPr>
        <w:t>Child 2</w:t>
      </w:r>
      <w:r w:rsidRPr="00D61F4A">
        <w:rPr>
          <w:rFonts w:ascii="Arial" w:hAnsi="Arial"/>
          <w:color w:val="000000"/>
          <w:sz w:val="18"/>
        </w:rPr>
        <w:tab/>
        <w:t>Gender</w:t>
      </w:r>
      <w:r w:rsidRPr="00D61F4A">
        <w:rPr>
          <w:rFonts w:ascii="Arial" w:hAnsi="Arial"/>
          <w:color w:val="000000"/>
          <w:sz w:val="18"/>
        </w:rPr>
        <w:tab/>
        <w:t xml:space="preserve"> Date of birth</w:t>
      </w:r>
    </w:p>
    <w:tbl>
      <w:tblPr>
        <w:tblpPr w:leftFromText="180" w:rightFromText="180" w:vertAnchor="text" w:horzAnchor="margin" w:tblpXSpec="center" w:tblpY="1"/>
        <w:tblW w:w="11333"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A0" w:firstRow="1" w:lastRow="0" w:firstColumn="1" w:lastColumn="0" w:noHBand="0" w:noVBand="0"/>
      </w:tblPr>
      <w:tblGrid>
        <w:gridCol w:w="6685"/>
        <w:gridCol w:w="360"/>
        <w:gridCol w:w="1980"/>
        <w:gridCol w:w="103"/>
        <w:gridCol w:w="180"/>
        <w:gridCol w:w="824"/>
        <w:gridCol w:w="284"/>
        <w:gridCol w:w="284"/>
        <w:gridCol w:w="284"/>
        <w:gridCol w:w="284"/>
        <w:gridCol w:w="20"/>
        <w:gridCol w:w="20"/>
        <w:gridCol w:w="25"/>
      </w:tblGrid>
      <w:tr w:rsidR="00BB2667" w:rsidRPr="00D61F4A" w14:paraId="41B20E1A" w14:textId="77777777" w:rsidTr="000352C4">
        <w:trPr>
          <w:cantSplit/>
          <w:trHeight w:val="454"/>
        </w:trPr>
        <w:tc>
          <w:tcPr>
            <w:tcW w:w="6685" w:type="dxa"/>
            <w:tcBorders>
              <w:top w:val="single" w:sz="4" w:space="0" w:color="000000"/>
              <w:bottom w:val="single" w:sz="4" w:space="0" w:color="000000"/>
              <w:right w:val="single" w:sz="4" w:space="0" w:color="000000"/>
            </w:tcBorders>
            <w:vAlign w:val="center"/>
          </w:tcPr>
          <w:p w14:paraId="122129DA" w14:textId="77777777" w:rsidR="00BB2667" w:rsidRPr="00D61F4A" w:rsidRDefault="00BB2667" w:rsidP="000352C4">
            <w:pPr>
              <w:tabs>
                <w:tab w:val="left" w:pos="9866"/>
                <w:tab w:val="left" w:pos="9923"/>
              </w:tabs>
              <w:ind w:right="340"/>
              <w:rPr>
                <w:rFonts w:ascii="Arial" w:hAnsi="Arial"/>
                <w:color w:val="000000"/>
                <w:sz w:val="18"/>
              </w:rPr>
            </w:pPr>
          </w:p>
        </w:tc>
        <w:tc>
          <w:tcPr>
            <w:tcW w:w="360" w:type="dxa"/>
            <w:tcBorders>
              <w:top w:val="nil"/>
              <w:bottom w:val="nil"/>
              <w:right w:val="single" w:sz="4" w:space="0" w:color="000000"/>
            </w:tcBorders>
            <w:vAlign w:val="center"/>
          </w:tcPr>
          <w:p w14:paraId="1D4F4A44" w14:textId="77777777" w:rsidR="00BB2667" w:rsidRPr="00D61F4A" w:rsidRDefault="00BB2667" w:rsidP="000352C4">
            <w:pPr>
              <w:tabs>
                <w:tab w:val="left" w:pos="9866"/>
                <w:tab w:val="left" w:pos="9923"/>
              </w:tabs>
              <w:ind w:right="340"/>
              <w:rPr>
                <w:rFonts w:ascii="Arial" w:hAnsi="Arial"/>
                <w:color w:val="000000"/>
                <w:sz w:val="18"/>
              </w:rPr>
            </w:pPr>
          </w:p>
        </w:tc>
        <w:tc>
          <w:tcPr>
            <w:tcW w:w="1980" w:type="dxa"/>
            <w:tcBorders>
              <w:top w:val="single" w:sz="4" w:space="0" w:color="auto"/>
              <w:bottom w:val="single" w:sz="4" w:space="0" w:color="auto"/>
            </w:tcBorders>
          </w:tcPr>
          <w:p w14:paraId="05E0E3C8" w14:textId="77777777" w:rsidR="00BB2667" w:rsidRPr="00D61F4A" w:rsidRDefault="00BB2667" w:rsidP="000352C4">
            <w:pPr>
              <w:tabs>
                <w:tab w:val="left" w:pos="9866"/>
                <w:tab w:val="left" w:pos="9923"/>
              </w:tabs>
              <w:ind w:left="340" w:right="340"/>
              <w:rPr>
                <w:rFonts w:ascii="Arial" w:hAnsi="Arial"/>
                <w:color w:val="000000"/>
                <w:sz w:val="18"/>
              </w:rPr>
            </w:pPr>
          </w:p>
        </w:tc>
        <w:tc>
          <w:tcPr>
            <w:tcW w:w="103" w:type="dxa"/>
            <w:tcBorders>
              <w:top w:val="single" w:sz="4" w:space="0" w:color="auto"/>
              <w:bottom w:val="single" w:sz="4" w:space="0" w:color="auto"/>
              <w:right w:val="single" w:sz="4" w:space="0" w:color="000000"/>
            </w:tcBorders>
          </w:tcPr>
          <w:p w14:paraId="1F8F114D" w14:textId="77777777" w:rsidR="00BB2667" w:rsidRPr="00D61F4A" w:rsidRDefault="00BB2667" w:rsidP="000352C4">
            <w:pPr>
              <w:tabs>
                <w:tab w:val="left" w:pos="9866"/>
                <w:tab w:val="left" w:pos="9923"/>
              </w:tabs>
              <w:ind w:left="340" w:right="340"/>
              <w:rPr>
                <w:rFonts w:ascii="Arial" w:hAnsi="Arial"/>
                <w:color w:val="000000"/>
                <w:sz w:val="18"/>
              </w:rPr>
            </w:pPr>
          </w:p>
        </w:tc>
        <w:tc>
          <w:tcPr>
            <w:tcW w:w="180" w:type="dxa"/>
            <w:tcBorders>
              <w:top w:val="nil"/>
              <w:left w:val="single" w:sz="4" w:space="0" w:color="000000"/>
              <w:bottom w:val="nil"/>
              <w:right w:val="single" w:sz="4" w:space="0" w:color="auto"/>
            </w:tcBorders>
            <w:vAlign w:val="center"/>
          </w:tcPr>
          <w:p w14:paraId="4E977FCD" w14:textId="77777777" w:rsidR="00BB2667" w:rsidRPr="00D61F4A" w:rsidRDefault="00BB2667" w:rsidP="000352C4">
            <w:pPr>
              <w:tabs>
                <w:tab w:val="left" w:pos="9866"/>
                <w:tab w:val="left" w:pos="9923"/>
              </w:tabs>
              <w:ind w:left="340" w:right="340"/>
              <w:rPr>
                <w:rFonts w:ascii="Arial" w:hAnsi="Arial"/>
                <w:color w:val="000000"/>
                <w:sz w:val="18"/>
              </w:rPr>
            </w:pPr>
          </w:p>
        </w:tc>
        <w:tc>
          <w:tcPr>
            <w:tcW w:w="824" w:type="dxa"/>
            <w:tcBorders>
              <w:top w:val="single" w:sz="4" w:space="0" w:color="auto"/>
              <w:left w:val="single" w:sz="4" w:space="0" w:color="auto"/>
              <w:bottom w:val="single" w:sz="4" w:space="0" w:color="auto"/>
              <w:right w:val="nil"/>
            </w:tcBorders>
            <w:tcMar>
              <w:left w:w="0" w:type="dxa"/>
              <w:right w:w="0" w:type="dxa"/>
            </w:tcMar>
            <w:vAlign w:val="center"/>
          </w:tcPr>
          <w:p w14:paraId="250ECA98" w14:textId="77777777" w:rsidR="00BB2667" w:rsidRPr="00D61F4A" w:rsidRDefault="00BB2667" w:rsidP="000352C4">
            <w:pPr>
              <w:tabs>
                <w:tab w:val="left" w:pos="3289"/>
                <w:tab w:val="left" w:pos="9072"/>
              </w:tabs>
              <w:ind w:right="27"/>
              <w:jc w:val="center"/>
              <w:rPr>
                <w:rFonts w:ascii="Arial" w:hAnsi="Arial"/>
                <w:color w:val="000000"/>
                <w:sz w:val="18"/>
              </w:rPr>
            </w:pPr>
            <w:r w:rsidRPr="00D61F4A">
              <w:rPr>
                <w:rFonts w:ascii="Arial" w:hAnsi="Arial"/>
                <w:color w:val="000000"/>
                <w:sz w:val="18"/>
              </w:rPr>
              <w:t xml:space="preserve">     /</w:t>
            </w:r>
          </w:p>
        </w:tc>
        <w:tc>
          <w:tcPr>
            <w:tcW w:w="284" w:type="dxa"/>
            <w:tcBorders>
              <w:top w:val="single" w:sz="4" w:space="0" w:color="auto"/>
              <w:left w:val="nil"/>
              <w:bottom w:val="single" w:sz="4" w:space="0" w:color="auto"/>
              <w:right w:val="nil"/>
            </w:tcBorders>
            <w:vAlign w:val="center"/>
          </w:tcPr>
          <w:p w14:paraId="437EEB02" w14:textId="77777777" w:rsidR="00BB2667" w:rsidRPr="00D61F4A" w:rsidRDefault="00BB2667" w:rsidP="000352C4">
            <w:pPr>
              <w:tabs>
                <w:tab w:val="left" w:pos="3289"/>
                <w:tab w:val="left" w:pos="9072"/>
              </w:tabs>
              <w:ind w:right="340"/>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770A71A2" w14:textId="77777777" w:rsidR="00BB2667" w:rsidRPr="00D61F4A" w:rsidRDefault="00BB2667" w:rsidP="000352C4">
            <w:pPr>
              <w:tabs>
                <w:tab w:val="left" w:pos="3289"/>
                <w:tab w:val="left" w:pos="9072"/>
              </w:tabs>
              <w:jc w:val="center"/>
              <w:rPr>
                <w:rFonts w:ascii="Arial" w:hAnsi="Arial"/>
                <w:color w:val="000000"/>
                <w:sz w:val="18"/>
              </w:rPr>
            </w:pPr>
            <w:r w:rsidRPr="00D61F4A">
              <w:rPr>
                <w:rFonts w:ascii="Arial" w:hAnsi="Arial"/>
                <w:color w:val="000000"/>
                <w:sz w:val="18"/>
              </w:rPr>
              <w:t>/</w:t>
            </w:r>
          </w:p>
        </w:tc>
        <w:tc>
          <w:tcPr>
            <w:tcW w:w="284" w:type="dxa"/>
            <w:tcBorders>
              <w:top w:val="single" w:sz="4" w:space="0" w:color="auto"/>
              <w:left w:val="nil"/>
              <w:bottom w:val="single" w:sz="4" w:space="0" w:color="auto"/>
              <w:right w:val="nil"/>
            </w:tcBorders>
            <w:vAlign w:val="center"/>
          </w:tcPr>
          <w:p w14:paraId="66B63FBF" w14:textId="77777777" w:rsidR="00BB2667" w:rsidRPr="00D61F4A" w:rsidRDefault="00BB2667" w:rsidP="000352C4">
            <w:pPr>
              <w:tabs>
                <w:tab w:val="left" w:pos="3289"/>
                <w:tab w:val="left" w:pos="9072"/>
              </w:tabs>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78B871CD" w14:textId="77777777" w:rsidR="00BB2667" w:rsidRPr="00D61F4A" w:rsidRDefault="00BB2667" w:rsidP="000352C4">
            <w:pPr>
              <w:tabs>
                <w:tab w:val="left" w:pos="3289"/>
                <w:tab w:val="left" w:pos="9072"/>
              </w:tabs>
              <w:ind w:right="340"/>
              <w:jc w:val="center"/>
              <w:rPr>
                <w:rFonts w:ascii="Arial" w:hAnsi="Arial"/>
                <w:color w:val="000000"/>
                <w:sz w:val="18"/>
              </w:rPr>
            </w:pPr>
          </w:p>
        </w:tc>
        <w:tc>
          <w:tcPr>
            <w:tcW w:w="20" w:type="dxa"/>
            <w:tcBorders>
              <w:top w:val="single" w:sz="4" w:space="0" w:color="auto"/>
              <w:left w:val="nil"/>
              <w:bottom w:val="single" w:sz="4" w:space="0" w:color="auto"/>
              <w:right w:val="nil"/>
            </w:tcBorders>
            <w:vAlign w:val="center"/>
          </w:tcPr>
          <w:p w14:paraId="56F2C97F" w14:textId="77777777" w:rsidR="00BB2667" w:rsidRPr="00D61F4A" w:rsidRDefault="00BB2667" w:rsidP="000352C4">
            <w:pPr>
              <w:tabs>
                <w:tab w:val="left" w:pos="3289"/>
                <w:tab w:val="left" w:pos="9072"/>
              </w:tabs>
              <w:jc w:val="center"/>
              <w:rPr>
                <w:rFonts w:ascii="Arial" w:hAnsi="Arial"/>
                <w:color w:val="000000"/>
                <w:sz w:val="18"/>
              </w:rPr>
            </w:pPr>
          </w:p>
        </w:tc>
        <w:tc>
          <w:tcPr>
            <w:tcW w:w="20" w:type="dxa"/>
            <w:tcBorders>
              <w:top w:val="single" w:sz="4" w:space="0" w:color="auto"/>
              <w:left w:val="nil"/>
              <w:bottom w:val="single" w:sz="4" w:space="0" w:color="auto"/>
              <w:right w:val="nil"/>
            </w:tcBorders>
            <w:vAlign w:val="center"/>
          </w:tcPr>
          <w:p w14:paraId="3B28E913" w14:textId="77777777" w:rsidR="00BB2667" w:rsidRPr="00D61F4A" w:rsidRDefault="00BB2667" w:rsidP="000352C4">
            <w:pPr>
              <w:tabs>
                <w:tab w:val="left" w:pos="3289"/>
                <w:tab w:val="left" w:pos="9072"/>
              </w:tabs>
              <w:ind w:right="340"/>
              <w:jc w:val="center"/>
              <w:rPr>
                <w:rFonts w:ascii="Arial" w:hAnsi="Arial"/>
                <w:color w:val="000000"/>
                <w:sz w:val="18"/>
              </w:rPr>
            </w:pPr>
          </w:p>
        </w:tc>
        <w:tc>
          <w:tcPr>
            <w:tcW w:w="25" w:type="dxa"/>
            <w:tcBorders>
              <w:top w:val="single" w:sz="4" w:space="0" w:color="auto"/>
              <w:left w:val="nil"/>
              <w:bottom w:val="single" w:sz="4" w:space="0" w:color="auto"/>
              <w:right w:val="single" w:sz="4" w:space="0" w:color="auto"/>
            </w:tcBorders>
            <w:vAlign w:val="center"/>
          </w:tcPr>
          <w:p w14:paraId="2B8252DF" w14:textId="77777777" w:rsidR="00BB2667" w:rsidRPr="00D61F4A" w:rsidRDefault="00BB2667" w:rsidP="000352C4">
            <w:pPr>
              <w:tabs>
                <w:tab w:val="left" w:pos="3289"/>
                <w:tab w:val="left" w:pos="9072"/>
              </w:tabs>
              <w:ind w:right="340"/>
              <w:jc w:val="center"/>
              <w:rPr>
                <w:rFonts w:ascii="Arial" w:hAnsi="Arial"/>
                <w:color w:val="000000"/>
                <w:sz w:val="18"/>
              </w:rPr>
            </w:pPr>
          </w:p>
        </w:tc>
      </w:tr>
    </w:tbl>
    <w:p w14:paraId="66D3D429" w14:textId="77777777" w:rsidR="00BB2667" w:rsidRPr="00D61F4A" w:rsidRDefault="00BB2667" w:rsidP="003040E2">
      <w:pPr>
        <w:tabs>
          <w:tab w:val="left" w:pos="9866"/>
          <w:tab w:val="left" w:pos="9923"/>
        </w:tabs>
        <w:spacing w:before="160" w:after="30"/>
        <w:ind w:left="340" w:right="340"/>
        <w:rPr>
          <w:rFonts w:ascii="Arial" w:hAnsi="Arial"/>
          <w:color w:val="000000"/>
          <w:sz w:val="18"/>
        </w:rPr>
      </w:pPr>
      <w:r w:rsidRPr="00D61F4A">
        <w:rPr>
          <w:rFonts w:ascii="Arial" w:hAnsi="Arial"/>
          <w:color w:val="000000"/>
          <w:sz w:val="18"/>
        </w:rPr>
        <w:t>Address</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354"/>
      </w:tblGrid>
      <w:tr w:rsidR="00BB2667" w:rsidRPr="00D61F4A" w14:paraId="0EF4B3D5" w14:textId="77777777" w:rsidTr="006A7A62">
        <w:trPr>
          <w:cantSplit/>
          <w:trHeight w:val="454"/>
        </w:trPr>
        <w:tc>
          <w:tcPr>
            <w:tcW w:w="11354" w:type="dxa"/>
            <w:tcBorders>
              <w:top w:val="single" w:sz="4" w:space="0" w:color="auto"/>
              <w:bottom w:val="single" w:sz="4" w:space="0" w:color="auto"/>
            </w:tcBorders>
            <w:noWrap/>
            <w:vAlign w:val="center"/>
          </w:tcPr>
          <w:p w14:paraId="677F0521" w14:textId="77777777" w:rsidR="00BB2667" w:rsidRPr="00D61F4A" w:rsidRDefault="00BB2667" w:rsidP="000352C4">
            <w:pPr>
              <w:tabs>
                <w:tab w:val="left" w:pos="3289"/>
                <w:tab w:val="left" w:pos="9072"/>
              </w:tabs>
              <w:ind w:right="340"/>
              <w:rPr>
                <w:rFonts w:ascii="Arial" w:hAnsi="Arial"/>
                <w:color w:val="000000"/>
                <w:sz w:val="18"/>
              </w:rPr>
            </w:pPr>
          </w:p>
        </w:tc>
      </w:tr>
    </w:tbl>
    <w:p w14:paraId="5CA3BAFC" w14:textId="77777777" w:rsidR="00BB2667" w:rsidRPr="00D61F4A" w:rsidRDefault="00BB2667" w:rsidP="003040E2">
      <w:pPr>
        <w:tabs>
          <w:tab w:val="left" w:pos="900"/>
          <w:tab w:val="left" w:pos="1980"/>
          <w:tab w:val="left" w:pos="2340"/>
          <w:tab w:val="left" w:pos="5580"/>
          <w:tab w:val="left" w:pos="6840"/>
          <w:tab w:val="left" w:pos="9360"/>
        </w:tabs>
        <w:spacing w:after="30"/>
        <w:ind w:left="340" w:right="340"/>
        <w:rPr>
          <w:rFonts w:ascii="Arial" w:hAnsi="Arial"/>
          <w:color w:val="000000"/>
          <w:sz w:val="18"/>
        </w:rPr>
      </w:pPr>
      <w:r w:rsidRPr="00D61F4A">
        <w:rPr>
          <w:rFonts w:ascii="Arial" w:hAnsi="Arial"/>
          <w:color w:val="000000"/>
          <w:sz w:val="18"/>
        </w:rPr>
        <w:tab/>
      </w:r>
    </w:p>
    <w:p w14:paraId="10492FC4" w14:textId="0125FAE1" w:rsidR="00BB2667" w:rsidRPr="00D61F4A" w:rsidRDefault="005450C9" w:rsidP="00123D3B">
      <w:pPr>
        <w:tabs>
          <w:tab w:val="left" w:pos="900"/>
          <w:tab w:val="left" w:pos="1980"/>
          <w:tab w:val="left" w:pos="2340"/>
          <w:tab w:val="left" w:pos="5580"/>
          <w:tab w:val="left" w:pos="6840"/>
          <w:tab w:val="left" w:pos="7920"/>
        </w:tabs>
        <w:spacing w:after="30"/>
        <w:ind w:left="340" w:right="340"/>
        <w:rPr>
          <w:rFonts w:ascii="Arial" w:hAnsi="Arial"/>
          <w:color w:val="000000"/>
          <w:sz w:val="18"/>
        </w:rPr>
      </w:pPr>
      <w:r w:rsidRPr="00D61F4A">
        <w:rPr>
          <w:noProof/>
          <w:lang w:eastAsia="en-AU"/>
        </w:rPr>
        <mc:AlternateContent>
          <mc:Choice Requires="wps">
            <w:drawing>
              <wp:anchor distT="0" distB="0" distL="114300" distR="114300" simplePos="0" relativeHeight="251701248" behindDoc="0" locked="0" layoutInCell="1" allowOverlap="1" wp14:anchorId="0E297F81" wp14:editId="66811596">
                <wp:simplePos x="0" y="0"/>
                <wp:positionH relativeFrom="column">
                  <wp:posOffset>6000750</wp:posOffset>
                </wp:positionH>
                <wp:positionV relativeFrom="paragraph">
                  <wp:posOffset>-80645</wp:posOffset>
                </wp:positionV>
                <wp:extent cx="1371600" cy="228600"/>
                <wp:effectExtent l="9525" t="8255" r="9525" b="10795"/>
                <wp:wrapNone/>
                <wp:docPr id="7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580B1" id="Rectangle 117" o:spid="_x0000_s1026" style="position:absolute;margin-left:472.5pt;margin-top:-6.35pt;width:10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35712" behindDoc="0" locked="0" layoutInCell="1" allowOverlap="1" wp14:anchorId="690D3DB2" wp14:editId="3AF5B25E">
                <wp:simplePos x="0" y="0"/>
                <wp:positionH relativeFrom="column">
                  <wp:posOffset>3876675</wp:posOffset>
                </wp:positionH>
                <wp:positionV relativeFrom="paragraph">
                  <wp:posOffset>-41275</wp:posOffset>
                </wp:positionV>
                <wp:extent cx="179705" cy="179705"/>
                <wp:effectExtent l="9525" t="9525" r="10795" b="10795"/>
                <wp:wrapNone/>
                <wp:docPr id="7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5CE5C" id="Rectangle 52" o:spid="_x0000_s1026" style="position:absolute;margin-left:305.25pt;margin-top:-3.25pt;width:14.15pt;height:14.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34688" behindDoc="0" locked="0" layoutInCell="1" allowOverlap="1" wp14:anchorId="3C04BA98" wp14:editId="5AFE9F2E">
                <wp:simplePos x="0" y="0"/>
                <wp:positionH relativeFrom="column">
                  <wp:posOffset>2990850</wp:posOffset>
                </wp:positionH>
                <wp:positionV relativeFrom="paragraph">
                  <wp:posOffset>-31750</wp:posOffset>
                </wp:positionV>
                <wp:extent cx="179705" cy="179705"/>
                <wp:effectExtent l="9525" t="9525" r="10795" b="10795"/>
                <wp:wrapNone/>
                <wp:docPr id="7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8B511" id="Rectangle 51" o:spid="_x0000_s1026" style="position:absolute;margin-left:235.5pt;margin-top:-2.5pt;width:14.15pt;height:14.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color w:val="000000"/>
          <w:sz w:val="18"/>
        </w:rPr>
        <w:t xml:space="preserve">Do you wish this child to be named on the order? </w:t>
      </w:r>
      <w:proofErr w:type="gramStart"/>
      <w:r w:rsidR="00BB2667" w:rsidRPr="00D61F4A">
        <w:rPr>
          <w:rFonts w:ascii="Arial" w:hAnsi="Arial"/>
          <w:color w:val="000000"/>
          <w:sz w:val="18"/>
        </w:rPr>
        <w:t xml:space="preserve">No  </w:t>
      </w:r>
      <w:r w:rsidR="00BB2667" w:rsidRPr="00D61F4A">
        <w:rPr>
          <w:rFonts w:ascii="Arial" w:hAnsi="Arial"/>
          <w:color w:val="000000"/>
          <w:sz w:val="18"/>
        </w:rPr>
        <w:tab/>
      </w:r>
      <w:proofErr w:type="gramEnd"/>
      <w:r w:rsidR="00BB2667" w:rsidRPr="00D61F4A">
        <w:rPr>
          <w:rFonts w:ascii="Arial" w:hAnsi="Arial"/>
          <w:color w:val="000000"/>
          <w:sz w:val="18"/>
        </w:rPr>
        <w:t xml:space="preserve">Yes </w:t>
      </w:r>
      <w:r w:rsidR="00BB2667" w:rsidRPr="00D61F4A">
        <w:rPr>
          <w:rFonts w:ascii="Arial" w:hAnsi="Arial"/>
          <w:color w:val="000000"/>
          <w:sz w:val="18"/>
        </w:rPr>
        <w:tab/>
      </w:r>
      <w:r w:rsidR="00BB2667" w:rsidRPr="00D61F4A">
        <w:rPr>
          <w:rFonts w:ascii="Arial" w:hAnsi="Arial"/>
          <w:color w:val="000000"/>
          <w:sz w:val="18"/>
        </w:rPr>
        <w:tab/>
        <w:t xml:space="preserve">SPI # (QPS Only) </w:t>
      </w:r>
    </w:p>
    <w:p w14:paraId="62BA19FD" w14:textId="77777777" w:rsidR="00BB2667" w:rsidRPr="00D61F4A" w:rsidRDefault="00BB2667" w:rsidP="0025196E">
      <w:pPr>
        <w:tabs>
          <w:tab w:val="left" w:pos="900"/>
          <w:tab w:val="left" w:pos="1980"/>
          <w:tab w:val="left" w:pos="2340"/>
          <w:tab w:val="left" w:pos="5580"/>
          <w:tab w:val="left" w:pos="6840"/>
          <w:tab w:val="left" w:pos="9360"/>
        </w:tabs>
        <w:spacing w:after="30"/>
        <w:ind w:left="340" w:right="340"/>
        <w:rPr>
          <w:rFonts w:ascii="Arial" w:hAnsi="Arial"/>
          <w:color w:val="000000"/>
          <w:sz w:val="18"/>
        </w:rPr>
      </w:pPr>
    </w:p>
    <w:p w14:paraId="1883EA0F" w14:textId="77777777" w:rsidR="00BB2667" w:rsidRPr="00D61F4A" w:rsidRDefault="00BB2667" w:rsidP="00733D2A">
      <w:pPr>
        <w:tabs>
          <w:tab w:val="left" w:pos="7380"/>
          <w:tab w:val="left" w:pos="9540"/>
        </w:tabs>
        <w:spacing w:after="30"/>
        <w:ind w:left="340" w:right="340"/>
        <w:rPr>
          <w:rFonts w:ascii="Arial" w:hAnsi="Arial"/>
          <w:color w:val="000000"/>
          <w:sz w:val="18"/>
        </w:rPr>
      </w:pPr>
      <w:r w:rsidRPr="00D61F4A">
        <w:rPr>
          <w:rFonts w:ascii="Arial" w:hAnsi="Arial"/>
          <w:color w:val="000000"/>
          <w:sz w:val="18"/>
        </w:rPr>
        <w:t xml:space="preserve">Full Name of </w:t>
      </w:r>
      <w:r w:rsidRPr="00D61F4A">
        <w:rPr>
          <w:rFonts w:ascii="Arial" w:hAnsi="Arial"/>
          <w:b/>
          <w:color w:val="000000"/>
          <w:sz w:val="18"/>
        </w:rPr>
        <w:t>Child 3</w:t>
      </w:r>
      <w:r w:rsidRPr="00D61F4A">
        <w:rPr>
          <w:rFonts w:ascii="Arial" w:hAnsi="Arial"/>
          <w:color w:val="000000"/>
          <w:sz w:val="18"/>
        </w:rPr>
        <w:tab/>
        <w:t>Gender</w:t>
      </w:r>
      <w:r w:rsidRPr="00D61F4A">
        <w:rPr>
          <w:rFonts w:ascii="Arial" w:hAnsi="Arial"/>
          <w:color w:val="000000"/>
          <w:sz w:val="18"/>
        </w:rPr>
        <w:tab/>
        <w:t xml:space="preserve"> Date of birth</w:t>
      </w:r>
    </w:p>
    <w:tbl>
      <w:tblPr>
        <w:tblpPr w:leftFromText="180" w:rightFromText="180" w:vertAnchor="text" w:horzAnchor="margin" w:tblpXSpec="center" w:tblpY="1"/>
        <w:tblW w:w="11333"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A0" w:firstRow="1" w:lastRow="0" w:firstColumn="1" w:lastColumn="0" w:noHBand="0" w:noVBand="0"/>
      </w:tblPr>
      <w:tblGrid>
        <w:gridCol w:w="6685"/>
        <w:gridCol w:w="360"/>
        <w:gridCol w:w="1980"/>
        <w:gridCol w:w="103"/>
        <w:gridCol w:w="180"/>
        <w:gridCol w:w="824"/>
        <w:gridCol w:w="284"/>
        <w:gridCol w:w="284"/>
        <w:gridCol w:w="284"/>
        <w:gridCol w:w="284"/>
        <w:gridCol w:w="20"/>
        <w:gridCol w:w="20"/>
        <w:gridCol w:w="25"/>
      </w:tblGrid>
      <w:tr w:rsidR="00BB2667" w:rsidRPr="00D61F4A" w14:paraId="1D1705B4" w14:textId="77777777" w:rsidTr="000352C4">
        <w:trPr>
          <w:cantSplit/>
          <w:trHeight w:val="454"/>
        </w:trPr>
        <w:tc>
          <w:tcPr>
            <w:tcW w:w="6685" w:type="dxa"/>
            <w:tcBorders>
              <w:top w:val="single" w:sz="4" w:space="0" w:color="000000"/>
              <w:bottom w:val="single" w:sz="4" w:space="0" w:color="000000"/>
              <w:right w:val="single" w:sz="4" w:space="0" w:color="000000"/>
            </w:tcBorders>
            <w:vAlign w:val="center"/>
          </w:tcPr>
          <w:p w14:paraId="17B7118D" w14:textId="77777777" w:rsidR="00BB2667" w:rsidRPr="00D61F4A" w:rsidRDefault="00BB2667" w:rsidP="000352C4">
            <w:pPr>
              <w:tabs>
                <w:tab w:val="left" w:pos="9866"/>
                <w:tab w:val="left" w:pos="9923"/>
              </w:tabs>
              <w:ind w:right="340"/>
              <w:rPr>
                <w:rFonts w:ascii="Arial" w:hAnsi="Arial"/>
                <w:color w:val="000000"/>
                <w:sz w:val="18"/>
              </w:rPr>
            </w:pPr>
          </w:p>
        </w:tc>
        <w:tc>
          <w:tcPr>
            <w:tcW w:w="360" w:type="dxa"/>
            <w:tcBorders>
              <w:top w:val="nil"/>
              <w:bottom w:val="nil"/>
              <w:right w:val="single" w:sz="4" w:space="0" w:color="000000"/>
            </w:tcBorders>
            <w:vAlign w:val="center"/>
          </w:tcPr>
          <w:p w14:paraId="6529085D" w14:textId="77777777" w:rsidR="00BB2667" w:rsidRPr="00D61F4A" w:rsidRDefault="00BB2667" w:rsidP="000352C4">
            <w:pPr>
              <w:tabs>
                <w:tab w:val="left" w:pos="9866"/>
                <w:tab w:val="left" w:pos="9923"/>
              </w:tabs>
              <w:ind w:right="340"/>
              <w:rPr>
                <w:rFonts w:ascii="Arial" w:hAnsi="Arial"/>
                <w:color w:val="000000"/>
                <w:sz w:val="18"/>
              </w:rPr>
            </w:pPr>
          </w:p>
        </w:tc>
        <w:tc>
          <w:tcPr>
            <w:tcW w:w="1980" w:type="dxa"/>
            <w:tcBorders>
              <w:top w:val="single" w:sz="4" w:space="0" w:color="auto"/>
              <w:bottom w:val="single" w:sz="4" w:space="0" w:color="auto"/>
            </w:tcBorders>
          </w:tcPr>
          <w:p w14:paraId="7232D630" w14:textId="77777777" w:rsidR="00BB2667" w:rsidRPr="00D61F4A" w:rsidRDefault="00BB2667" w:rsidP="000352C4">
            <w:pPr>
              <w:tabs>
                <w:tab w:val="left" w:pos="9866"/>
                <w:tab w:val="left" w:pos="9923"/>
              </w:tabs>
              <w:ind w:left="340" w:right="340"/>
              <w:rPr>
                <w:rFonts w:ascii="Arial" w:hAnsi="Arial"/>
                <w:color w:val="000000"/>
                <w:sz w:val="18"/>
              </w:rPr>
            </w:pPr>
          </w:p>
        </w:tc>
        <w:tc>
          <w:tcPr>
            <w:tcW w:w="103" w:type="dxa"/>
            <w:tcBorders>
              <w:top w:val="single" w:sz="4" w:space="0" w:color="auto"/>
              <w:bottom w:val="single" w:sz="4" w:space="0" w:color="auto"/>
              <w:right w:val="single" w:sz="4" w:space="0" w:color="000000"/>
            </w:tcBorders>
          </w:tcPr>
          <w:p w14:paraId="234FD9B0" w14:textId="77777777" w:rsidR="00BB2667" w:rsidRPr="00D61F4A" w:rsidRDefault="00BB2667" w:rsidP="000352C4">
            <w:pPr>
              <w:tabs>
                <w:tab w:val="left" w:pos="9866"/>
                <w:tab w:val="left" w:pos="9923"/>
              </w:tabs>
              <w:ind w:left="340" w:right="340"/>
              <w:rPr>
                <w:rFonts w:ascii="Arial" w:hAnsi="Arial"/>
                <w:color w:val="000000"/>
                <w:sz w:val="18"/>
              </w:rPr>
            </w:pPr>
          </w:p>
        </w:tc>
        <w:tc>
          <w:tcPr>
            <w:tcW w:w="180" w:type="dxa"/>
            <w:tcBorders>
              <w:top w:val="nil"/>
              <w:left w:val="single" w:sz="4" w:space="0" w:color="000000"/>
              <w:bottom w:val="nil"/>
              <w:right w:val="single" w:sz="4" w:space="0" w:color="auto"/>
            </w:tcBorders>
            <w:vAlign w:val="center"/>
          </w:tcPr>
          <w:p w14:paraId="495EFE4B" w14:textId="77777777" w:rsidR="00BB2667" w:rsidRPr="00D61F4A" w:rsidRDefault="00BB2667" w:rsidP="000352C4">
            <w:pPr>
              <w:tabs>
                <w:tab w:val="left" w:pos="9866"/>
                <w:tab w:val="left" w:pos="9923"/>
              </w:tabs>
              <w:ind w:left="340" w:right="340"/>
              <w:rPr>
                <w:rFonts w:ascii="Arial" w:hAnsi="Arial"/>
                <w:color w:val="000000"/>
                <w:sz w:val="18"/>
              </w:rPr>
            </w:pPr>
          </w:p>
        </w:tc>
        <w:tc>
          <w:tcPr>
            <w:tcW w:w="824" w:type="dxa"/>
            <w:tcBorders>
              <w:top w:val="single" w:sz="4" w:space="0" w:color="auto"/>
              <w:left w:val="single" w:sz="4" w:space="0" w:color="auto"/>
              <w:bottom w:val="single" w:sz="4" w:space="0" w:color="auto"/>
              <w:right w:val="nil"/>
            </w:tcBorders>
            <w:tcMar>
              <w:left w:w="0" w:type="dxa"/>
              <w:right w:w="0" w:type="dxa"/>
            </w:tcMar>
            <w:vAlign w:val="center"/>
          </w:tcPr>
          <w:p w14:paraId="5C4E566A" w14:textId="77777777" w:rsidR="00BB2667" w:rsidRPr="00D61F4A" w:rsidRDefault="00BB2667" w:rsidP="000352C4">
            <w:pPr>
              <w:tabs>
                <w:tab w:val="left" w:pos="3289"/>
                <w:tab w:val="left" w:pos="9072"/>
              </w:tabs>
              <w:ind w:right="27"/>
              <w:jc w:val="center"/>
              <w:rPr>
                <w:rFonts w:ascii="Arial" w:hAnsi="Arial"/>
                <w:color w:val="000000"/>
                <w:sz w:val="18"/>
              </w:rPr>
            </w:pPr>
            <w:r w:rsidRPr="00D61F4A">
              <w:rPr>
                <w:rFonts w:ascii="Arial" w:hAnsi="Arial"/>
                <w:color w:val="000000"/>
                <w:sz w:val="18"/>
              </w:rPr>
              <w:t xml:space="preserve">     /</w:t>
            </w:r>
          </w:p>
        </w:tc>
        <w:tc>
          <w:tcPr>
            <w:tcW w:w="284" w:type="dxa"/>
            <w:tcBorders>
              <w:top w:val="single" w:sz="4" w:space="0" w:color="auto"/>
              <w:left w:val="nil"/>
              <w:bottom w:val="single" w:sz="4" w:space="0" w:color="auto"/>
              <w:right w:val="nil"/>
            </w:tcBorders>
            <w:vAlign w:val="center"/>
          </w:tcPr>
          <w:p w14:paraId="4456122D" w14:textId="77777777" w:rsidR="00BB2667" w:rsidRPr="00D61F4A" w:rsidRDefault="00BB2667" w:rsidP="000352C4">
            <w:pPr>
              <w:tabs>
                <w:tab w:val="left" w:pos="3289"/>
                <w:tab w:val="left" w:pos="9072"/>
              </w:tabs>
              <w:ind w:right="340"/>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350410E1" w14:textId="77777777" w:rsidR="00BB2667" w:rsidRPr="00D61F4A" w:rsidRDefault="00BB2667" w:rsidP="000352C4">
            <w:pPr>
              <w:tabs>
                <w:tab w:val="left" w:pos="3289"/>
                <w:tab w:val="left" w:pos="9072"/>
              </w:tabs>
              <w:jc w:val="center"/>
              <w:rPr>
                <w:rFonts w:ascii="Arial" w:hAnsi="Arial"/>
                <w:color w:val="000000"/>
                <w:sz w:val="18"/>
              </w:rPr>
            </w:pPr>
            <w:r w:rsidRPr="00D61F4A">
              <w:rPr>
                <w:rFonts w:ascii="Arial" w:hAnsi="Arial"/>
                <w:color w:val="000000"/>
                <w:sz w:val="18"/>
              </w:rPr>
              <w:t>/</w:t>
            </w:r>
          </w:p>
        </w:tc>
        <w:tc>
          <w:tcPr>
            <w:tcW w:w="284" w:type="dxa"/>
            <w:tcBorders>
              <w:top w:val="single" w:sz="4" w:space="0" w:color="auto"/>
              <w:left w:val="nil"/>
              <w:bottom w:val="single" w:sz="4" w:space="0" w:color="auto"/>
              <w:right w:val="nil"/>
            </w:tcBorders>
            <w:vAlign w:val="center"/>
          </w:tcPr>
          <w:p w14:paraId="78085AFB" w14:textId="77777777" w:rsidR="00BB2667" w:rsidRPr="00D61F4A" w:rsidRDefault="00BB2667" w:rsidP="000352C4">
            <w:pPr>
              <w:tabs>
                <w:tab w:val="left" w:pos="3289"/>
                <w:tab w:val="left" w:pos="9072"/>
              </w:tabs>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739747D1" w14:textId="77777777" w:rsidR="00BB2667" w:rsidRPr="00D61F4A" w:rsidRDefault="00BB2667" w:rsidP="000352C4">
            <w:pPr>
              <w:tabs>
                <w:tab w:val="left" w:pos="3289"/>
                <w:tab w:val="left" w:pos="9072"/>
              </w:tabs>
              <w:ind w:right="340"/>
              <w:jc w:val="center"/>
              <w:rPr>
                <w:rFonts w:ascii="Arial" w:hAnsi="Arial"/>
                <w:color w:val="000000"/>
                <w:sz w:val="18"/>
              </w:rPr>
            </w:pPr>
          </w:p>
        </w:tc>
        <w:tc>
          <w:tcPr>
            <w:tcW w:w="20" w:type="dxa"/>
            <w:tcBorders>
              <w:top w:val="single" w:sz="4" w:space="0" w:color="auto"/>
              <w:left w:val="nil"/>
              <w:bottom w:val="single" w:sz="4" w:space="0" w:color="auto"/>
              <w:right w:val="nil"/>
            </w:tcBorders>
            <w:vAlign w:val="center"/>
          </w:tcPr>
          <w:p w14:paraId="0DAB07DA" w14:textId="77777777" w:rsidR="00BB2667" w:rsidRPr="00D61F4A" w:rsidRDefault="00BB2667" w:rsidP="000352C4">
            <w:pPr>
              <w:tabs>
                <w:tab w:val="left" w:pos="3289"/>
                <w:tab w:val="left" w:pos="9072"/>
              </w:tabs>
              <w:jc w:val="center"/>
              <w:rPr>
                <w:rFonts w:ascii="Arial" w:hAnsi="Arial"/>
                <w:color w:val="000000"/>
                <w:sz w:val="18"/>
              </w:rPr>
            </w:pPr>
          </w:p>
        </w:tc>
        <w:tc>
          <w:tcPr>
            <w:tcW w:w="20" w:type="dxa"/>
            <w:tcBorders>
              <w:top w:val="single" w:sz="4" w:space="0" w:color="auto"/>
              <w:left w:val="nil"/>
              <w:bottom w:val="single" w:sz="4" w:space="0" w:color="auto"/>
              <w:right w:val="nil"/>
            </w:tcBorders>
            <w:vAlign w:val="center"/>
          </w:tcPr>
          <w:p w14:paraId="7558F176" w14:textId="77777777" w:rsidR="00BB2667" w:rsidRPr="00D61F4A" w:rsidRDefault="00BB2667" w:rsidP="000352C4">
            <w:pPr>
              <w:tabs>
                <w:tab w:val="left" w:pos="3289"/>
                <w:tab w:val="left" w:pos="9072"/>
              </w:tabs>
              <w:ind w:right="340"/>
              <w:jc w:val="center"/>
              <w:rPr>
                <w:rFonts w:ascii="Arial" w:hAnsi="Arial"/>
                <w:color w:val="000000"/>
                <w:sz w:val="18"/>
              </w:rPr>
            </w:pPr>
          </w:p>
        </w:tc>
        <w:tc>
          <w:tcPr>
            <w:tcW w:w="25" w:type="dxa"/>
            <w:tcBorders>
              <w:top w:val="single" w:sz="4" w:space="0" w:color="auto"/>
              <w:left w:val="nil"/>
              <w:bottom w:val="single" w:sz="4" w:space="0" w:color="auto"/>
              <w:right w:val="single" w:sz="4" w:space="0" w:color="auto"/>
            </w:tcBorders>
            <w:vAlign w:val="center"/>
          </w:tcPr>
          <w:p w14:paraId="70342FB4" w14:textId="77777777" w:rsidR="00BB2667" w:rsidRPr="00D61F4A" w:rsidRDefault="00BB2667" w:rsidP="000352C4">
            <w:pPr>
              <w:tabs>
                <w:tab w:val="left" w:pos="3289"/>
                <w:tab w:val="left" w:pos="9072"/>
              </w:tabs>
              <w:ind w:right="340"/>
              <w:jc w:val="center"/>
              <w:rPr>
                <w:rFonts w:ascii="Arial" w:hAnsi="Arial"/>
                <w:color w:val="000000"/>
                <w:sz w:val="18"/>
              </w:rPr>
            </w:pPr>
          </w:p>
        </w:tc>
      </w:tr>
    </w:tbl>
    <w:p w14:paraId="174280DE" w14:textId="77777777" w:rsidR="00BB2667" w:rsidRPr="00D61F4A" w:rsidRDefault="00BB2667" w:rsidP="003040E2">
      <w:pPr>
        <w:tabs>
          <w:tab w:val="left" w:pos="9866"/>
          <w:tab w:val="left" w:pos="9923"/>
        </w:tabs>
        <w:spacing w:before="160" w:after="30"/>
        <w:ind w:left="340" w:right="340"/>
        <w:rPr>
          <w:rFonts w:ascii="Arial" w:hAnsi="Arial"/>
          <w:color w:val="000000"/>
          <w:sz w:val="18"/>
        </w:rPr>
      </w:pPr>
      <w:r w:rsidRPr="00D61F4A">
        <w:rPr>
          <w:rFonts w:ascii="Arial" w:hAnsi="Arial"/>
          <w:color w:val="000000"/>
          <w:sz w:val="18"/>
        </w:rPr>
        <w:lastRenderedPageBreak/>
        <w:t>Address</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BB2667" w:rsidRPr="00D61F4A" w14:paraId="2998D1CF" w14:textId="77777777" w:rsidTr="000352C4">
        <w:trPr>
          <w:cantSplit/>
          <w:trHeight w:val="454"/>
        </w:trPr>
        <w:tc>
          <w:tcPr>
            <w:tcW w:w="11170" w:type="dxa"/>
            <w:tcBorders>
              <w:top w:val="single" w:sz="4" w:space="0" w:color="auto"/>
              <w:bottom w:val="single" w:sz="4" w:space="0" w:color="auto"/>
            </w:tcBorders>
            <w:noWrap/>
            <w:vAlign w:val="center"/>
          </w:tcPr>
          <w:p w14:paraId="6D567A25" w14:textId="77777777" w:rsidR="00BB2667" w:rsidRPr="00D61F4A" w:rsidRDefault="00BB2667" w:rsidP="000352C4">
            <w:pPr>
              <w:tabs>
                <w:tab w:val="left" w:pos="3289"/>
                <w:tab w:val="left" w:pos="9072"/>
              </w:tabs>
              <w:ind w:right="340"/>
              <w:rPr>
                <w:rFonts w:ascii="Arial" w:hAnsi="Arial"/>
                <w:color w:val="000000"/>
                <w:sz w:val="18"/>
              </w:rPr>
            </w:pPr>
          </w:p>
        </w:tc>
      </w:tr>
    </w:tbl>
    <w:p w14:paraId="66B5A91F" w14:textId="6CE63553" w:rsidR="00BB2667" w:rsidRPr="00D61F4A" w:rsidRDefault="005450C9" w:rsidP="003040E2">
      <w:pPr>
        <w:tabs>
          <w:tab w:val="left" w:pos="900"/>
          <w:tab w:val="left" w:pos="1980"/>
          <w:tab w:val="left" w:pos="2340"/>
          <w:tab w:val="left" w:pos="5580"/>
          <w:tab w:val="left" w:pos="6840"/>
          <w:tab w:val="left" w:pos="9360"/>
        </w:tabs>
        <w:spacing w:after="30"/>
        <w:ind w:left="340" w:right="340"/>
        <w:rPr>
          <w:rFonts w:ascii="Arial" w:hAnsi="Arial"/>
          <w:color w:val="000000"/>
          <w:sz w:val="18"/>
        </w:rPr>
      </w:pPr>
      <w:r w:rsidRPr="00D61F4A">
        <w:rPr>
          <w:noProof/>
          <w:lang w:eastAsia="en-AU"/>
        </w:rPr>
        <mc:AlternateContent>
          <mc:Choice Requires="wps">
            <w:drawing>
              <wp:anchor distT="0" distB="0" distL="114300" distR="114300" simplePos="0" relativeHeight="251702272" behindDoc="0" locked="0" layoutInCell="1" allowOverlap="1" wp14:anchorId="1C772666" wp14:editId="75843B5C">
                <wp:simplePos x="0" y="0"/>
                <wp:positionH relativeFrom="column">
                  <wp:posOffset>5943600</wp:posOffset>
                </wp:positionH>
                <wp:positionV relativeFrom="paragraph">
                  <wp:posOffset>107315</wp:posOffset>
                </wp:positionV>
                <wp:extent cx="1371600" cy="228600"/>
                <wp:effectExtent l="9525" t="6985" r="9525" b="12065"/>
                <wp:wrapNone/>
                <wp:docPr id="6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0AB96" id="Rectangle 118" o:spid="_x0000_s1026" style="position:absolute;margin-left:468pt;margin-top:8.45pt;width:10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37760" behindDoc="0" locked="0" layoutInCell="1" allowOverlap="1" wp14:anchorId="2208CDFB" wp14:editId="57C658B5">
                <wp:simplePos x="0" y="0"/>
                <wp:positionH relativeFrom="column">
                  <wp:posOffset>3886200</wp:posOffset>
                </wp:positionH>
                <wp:positionV relativeFrom="paragraph">
                  <wp:posOffset>131445</wp:posOffset>
                </wp:positionV>
                <wp:extent cx="179705" cy="179705"/>
                <wp:effectExtent l="9525" t="12065" r="10795" b="8255"/>
                <wp:wrapNone/>
                <wp:docPr id="6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DEE8F" id="Rectangle 54" o:spid="_x0000_s1026" style="position:absolute;margin-left:306pt;margin-top:10.35pt;width:14.15pt;height:14.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36736" behindDoc="0" locked="0" layoutInCell="1" allowOverlap="1" wp14:anchorId="46D2CF21" wp14:editId="6FAD7E16">
                <wp:simplePos x="0" y="0"/>
                <wp:positionH relativeFrom="column">
                  <wp:posOffset>2971800</wp:posOffset>
                </wp:positionH>
                <wp:positionV relativeFrom="paragraph">
                  <wp:posOffset>131445</wp:posOffset>
                </wp:positionV>
                <wp:extent cx="179705" cy="179705"/>
                <wp:effectExtent l="9525" t="12065" r="10795" b="8255"/>
                <wp:wrapNone/>
                <wp:docPr id="6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724BE" id="Rectangle 53" o:spid="_x0000_s1026" style="position:absolute;margin-left:234pt;margin-top:10.35pt;width:14.15pt;height:14.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color w:val="000000"/>
          <w:sz w:val="18"/>
        </w:rPr>
        <w:tab/>
      </w:r>
    </w:p>
    <w:p w14:paraId="6225E992" w14:textId="77777777" w:rsidR="00BB2667" w:rsidRPr="00D61F4A" w:rsidRDefault="00BB2667" w:rsidP="00123D3B">
      <w:pPr>
        <w:tabs>
          <w:tab w:val="left" w:pos="900"/>
          <w:tab w:val="left" w:pos="1980"/>
          <w:tab w:val="left" w:pos="2340"/>
          <w:tab w:val="left" w:pos="5580"/>
          <w:tab w:val="left" w:pos="6840"/>
          <w:tab w:val="left" w:pos="7920"/>
          <w:tab w:val="left" w:pos="9360"/>
        </w:tabs>
        <w:spacing w:after="30"/>
        <w:ind w:left="340" w:right="340"/>
        <w:rPr>
          <w:rFonts w:ascii="Arial" w:hAnsi="Arial"/>
          <w:color w:val="000000"/>
          <w:sz w:val="18"/>
        </w:rPr>
      </w:pPr>
      <w:r w:rsidRPr="00D61F4A">
        <w:rPr>
          <w:rFonts w:ascii="Arial" w:hAnsi="Arial"/>
          <w:color w:val="000000"/>
          <w:sz w:val="18"/>
        </w:rPr>
        <w:t xml:space="preserve">Do you wish this child to be named on the order? </w:t>
      </w:r>
      <w:proofErr w:type="gramStart"/>
      <w:r w:rsidRPr="00D61F4A">
        <w:rPr>
          <w:rFonts w:ascii="Arial" w:hAnsi="Arial"/>
          <w:color w:val="000000"/>
          <w:sz w:val="18"/>
        </w:rPr>
        <w:t xml:space="preserve">No  </w:t>
      </w:r>
      <w:r w:rsidRPr="00D61F4A">
        <w:rPr>
          <w:rFonts w:ascii="Arial" w:hAnsi="Arial"/>
          <w:color w:val="000000"/>
          <w:sz w:val="18"/>
        </w:rPr>
        <w:tab/>
      </w:r>
      <w:proofErr w:type="gramEnd"/>
      <w:r w:rsidRPr="00D61F4A">
        <w:rPr>
          <w:rFonts w:ascii="Arial" w:hAnsi="Arial"/>
          <w:color w:val="000000"/>
          <w:sz w:val="18"/>
        </w:rPr>
        <w:t xml:space="preserve">Yes </w:t>
      </w:r>
      <w:r w:rsidRPr="00D61F4A">
        <w:rPr>
          <w:rFonts w:ascii="Arial" w:hAnsi="Arial"/>
          <w:color w:val="000000"/>
          <w:sz w:val="18"/>
        </w:rPr>
        <w:tab/>
      </w:r>
      <w:r w:rsidRPr="00D61F4A">
        <w:rPr>
          <w:rFonts w:ascii="Arial" w:hAnsi="Arial"/>
          <w:color w:val="000000"/>
          <w:sz w:val="18"/>
        </w:rPr>
        <w:tab/>
        <w:t>SPI # (QPS Only)</w:t>
      </w:r>
    </w:p>
    <w:p w14:paraId="637E61AD" w14:textId="77777777" w:rsidR="00BB2667" w:rsidRPr="00D61F4A" w:rsidRDefault="00BB2667" w:rsidP="0025196E">
      <w:pPr>
        <w:tabs>
          <w:tab w:val="left" w:pos="900"/>
          <w:tab w:val="left" w:pos="1980"/>
          <w:tab w:val="left" w:pos="2340"/>
          <w:tab w:val="left" w:pos="5580"/>
          <w:tab w:val="left" w:pos="6840"/>
          <w:tab w:val="left" w:pos="9360"/>
        </w:tabs>
        <w:spacing w:after="30"/>
        <w:ind w:left="340" w:right="340"/>
        <w:rPr>
          <w:rFonts w:ascii="Arial" w:hAnsi="Arial"/>
          <w:color w:val="000000"/>
          <w:sz w:val="18"/>
        </w:rPr>
      </w:pPr>
    </w:p>
    <w:p w14:paraId="0276094F" w14:textId="77777777" w:rsidR="00BB2667" w:rsidRPr="00D61F4A" w:rsidRDefault="00BB2667" w:rsidP="0025196E">
      <w:pPr>
        <w:tabs>
          <w:tab w:val="left" w:pos="900"/>
          <w:tab w:val="left" w:pos="1980"/>
          <w:tab w:val="left" w:pos="2340"/>
          <w:tab w:val="left" w:pos="5580"/>
          <w:tab w:val="left" w:pos="6840"/>
          <w:tab w:val="left" w:pos="9781"/>
        </w:tabs>
        <w:spacing w:after="30"/>
        <w:ind w:left="340" w:right="340"/>
        <w:rPr>
          <w:rFonts w:ascii="Arial" w:hAnsi="Arial"/>
          <w:i/>
          <w:color w:val="000000"/>
          <w:sz w:val="18"/>
        </w:rPr>
      </w:pPr>
      <w:r w:rsidRPr="00D61F4A">
        <w:rPr>
          <w:rFonts w:ascii="Arial" w:hAnsi="Arial"/>
          <w:color w:val="000000"/>
          <w:sz w:val="18"/>
        </w:rPr>
        <w:t>State grounds as to why the child/children are to be named on the order</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BB2667" w:rsidRPr="00D61F4A" w14:paraId="642767DD" w14:textId="77777777" w:rsidTr="000352C4">
        <w:trPr>
          <w:cantSplit/>
          <w:trHeight w:val="454"/>
        </w:trPr>
        <w:tc>
          <w:tcPr>
            <w:tcW w:w="11170" w:type="dxa"/>
            <w:tcBorders>
              <w:top w:val="single" w:sz="4" w:space="0" w:color="auto"/>
              <w:bottom w:val="dashed" w:sz="4" w:space="0" w:color="auto"/>
            </w:tcBorders>
            <w:noWrap/>
            <w:vAlign w:val="center"/>
          </w:tcPr>
          <w:p w14:paraId="054FDEEA" w14:textId="77777777" w:rsidR="00BB2667" w:rsidRPr="00D61F4A" w:rsidRDefault="00BB2667" w:rsidP="000352C4">
            <w:pPr>
              <w:tabs>
                <w:tab w:val="left" w:pos="3289"/>
                <w:tab w:val="left" w:pos="9072"/>
              </w:tabs>
              <w:ind w:right="340"/>
              <w:rPr>
                <w:rFonts w:ascii="Arial" w:hAnsi="Arial"/>
                <w:color w:val="000000"/>
                <w:sz w:val="18"/>
              </w:rPr>
            </w:pPr>
          </w:p>
        </w:tc>
      </w:tr>
      <w:tr w:rsidR="00951058" w:rsidRPr="00D61F4A" w14:paraId="60BA5658" w14:textId="77777777" w:rsidTr="008E797E">
        <w:trPr>
          <w:cantSplit/>
          <w:trHeight w:val="454"/>
        </w:trPr>
        <w:tc>
          <w:tcPr>
            <w:tcW w:w="11170" w:type="dxa"/>
            <w:tcBorders>
              <w:top w:val="dashed" w:sz="4" w:space="0" w:color="auto"/>
              <w:bottom w:val="dashed" w:sz="4" w:space="0" w:color="auto"/>
            </w:tcBorders>
            <w:noWrap/>
            <w:vAlign w:val="center"/>
          </w:tcPr>
          <w:p w14:paraId="56C8643D" w14:textId="77777777" w:rsidR="00951058" w:rsidRPr="00D61F4A" w:rsidRDefault="00951058" w:rsidP="000352C4">
            <w:pPr>
              <w:tabs>
                <w:tab w:val="left" w:pos="3289"/>
                <w:tab w:val="left" w:pos="9072"/>
              </w:tabs>
              <w:ind w:right="340"/>
              <w:rPr>
                <w:rFonts w:ascii="Arial" w:hAnsi="Arial"/>
                <w:color w:val="000000"/>
                <w:sz w:val="18"/>
              </w:rPr>
            </w:pPr>
          </w:p>
        </w:tc>
      </w:tr>
      <w:tr w:rsidR="00BB2667" w:rsidRPr="00D61F4A" w14:paraId="009CEC89" w14:textId="77777777" w:rsidTr="000352C4">
        <w:trPr>
          <w:cantSplit/>
          <w:trHeight w:val="454"/>
        </w:trPr>
        <w:tc>
          <w:tcPr>
            <w:tcW w:w="11170" w:type="dxa"/>
            <w:tcBorders>
              <w:top w:val="dashed" w:sz="4" w:space="0" w:color="auto"/>
              <w:bottom w:val="dashed" w:sz="4" w:space="0" w:color="auto"/>
            </w:tcBorders>
            <w:noWrap/>
            <w:vAlign w:val="center"/>
          </w:tcPr>
          <w:p w14:paraId="678F542B" w14:textId="77777777" w:rsidR="00BB2667" w:rsidRPr="00D61F4A" w:rsidRDefault="00BB2667" w:rsidP="000352C4">
            <w:pPr>
              <w:tabs>
                <w:tab w:val="left" w:pos="3289"/>
                <w:tab w:val="left" w:pos="9072"/>
              </w:tabs>
              <w:ind w:right="340"/>
              <w:rPr>
                <w:rFonts w:ascii="Arial" w:hAnsi="Arial"/>
                <w:color w:val="000000"/>
                <w:sz w:val="18"/>
              </w:rPr>
            </w:pPr>
          </w:p>
        </w:tc>
      </w:tr>
      <w:tr w:rsidR="00BB2667" w:rsidRPr="00D61F4A" w14:paraId="4FE00C1A" w14:textId="77777777" w:rsidTr="000352C4">
        <w:trPr>
          <w:cantSplit/>
          <w:trHeight w:val="454"/>
        </w:trPr>
        <w:tc>
          <w:tcPr>
            <w:tcW w:w="11170" w:type="dxa"/>
            <w:tcBorders>
              <w:top w:val="dashed" w:sz="4" w:space="0" w:color="auto"/>
              <w:bottom w:val="dashed" w:sz="4" w:space="0" w:color="auto"/>
            </w:tcBorders>
            <w:noWrap/>
            <w:vAlign w:val="center"/>
          </w:tcPr>
          <w:p w14:paraId="1F2B015D" w14:textId="77777777" w:rsidR="00BB2667" w:rsidRPr="00D61F4A" w:rsidRDefault="00BB2667" w:rsidP="000352C4">
            <w:pPr>
              <w:tabs>
                <w:tab w:val="left" w:pos="3289"/>
                <w:tab w:val="left" w:pos="9072"/>
              </w:tabs>
              <w:ind w:right="340"/>
              <w:rPr>
                <w:rFonts w:ascii="Arial" w:hAnsi="Arial"/>
                <w:color w:val="000000"/>
                <w:sz w:val="18"/>
              </w:rPr>
            </w:pPr>
          </w:p>
        </w:tc>
      </w:tr>
      <w:tr w:rsidR="00BB2667" w:rsidRPr="00D61F4A" w14:paraId="7F11CF50" w14:textId="77777777" w:rsidTr="00B4061A">
        <w:trPr>
          <w:cantSplit/>
          <w:trHeight w:val="454"/>
        </w:trPr>
        <w:tc>
          <w:tcPr>
            <w:tcW w:w="11170" w:type="dxa"/>
            <w:tcBorders>
              <w:top w:val="dashed" w:sz="4" w:space="0" w:color="auto"/>
              <w:bottom w:val="single" w:sz="4" w:space="0" w:color="auto"/>
            </w:tcBorders>
            <w:noWrap/>
            <w:vAlign w:val="center"/>
          </w:tcPr>
          <w:p w14:paraId="613D1314" w14:textId="77777777" w:rsidR="00BB2667" w:rsidRPr="00D61F4A" w:rsidRDefault="00BB2667" w:rsidP="000352C4">
            <w:pPr>
              <w:tabs>
                <w:tab w:val="left" w:pos="3289"/>
                <w:tab w:val="left" w:pos="9072"/>
              </w:tabs>
              <w:ind w:right="340"/>
              <w:rPr>
                <w:rFonts w:ascii="Arial" w:hAnsi="Arial"/>
                <w:color w:val="000000"/>
                <w:sz w:val="18"/>
              </w:rPr>
            </w:pPr>
          </w:p>
        </w:tc>
      </w:tr>
    </w:tbl>
    <w:p w14:paraId="694B233A" w14:textId="77777777" w:rsidR="00BB2667" w:rsidRPr="00D61F4A" w:rsidRDefault="00BB2667" w:rsidP="0025196E">
      <w:pPr>
        <w:tabs>
          <w:tab w:val="left" w:pos="900"/>
          <w:tab w:val="left" w:pos="1980"/>
          <w:tab w:val="left" w:pos="2340"/>
          <w:tab w:val="left" w:pos="5580"/>
          <w:tab w:val="left" w:pos="6840"/>
          <w:tab w:val="left" w:pos="9781"/>
        </w:tabs>
        <w:spacing w:after="30"/>
        <w:ind w:left="340" w:right="340"/>
        <w:rPr>
          <w:rFonts w:ascii="Arial" w:hAnsi="Arial"/>
          <w:color w:val="000000"/>
          <w:sz w:val="18"/>
        </w:rPr>
      </w:pPr>
    </w:p>
    <w:p w14:paraId="029348F5" w14:textId="77777777" w:rsidR="00BB2667" w:rsidRPr="00D61F4A" w:rsidRDefault="00BB2667" w:rsidP="0025196E">
      <w:pPr>
        <w:pBdr>
          <w:top w:val="single" w:sz="4" w:space="1" w:color="auto"/>
          <w:left w:val="single" w:sz="4" w:space="4" w:color="auto"/>
          <w:bottom w:val="single" w:sz="4" w:space="1" w:color="auto"/>
          <w:right w:val="single" w:sz="4" w:space="4" w:color="auto"/>
        </w:pBdr>
        <w:shd w:val="clear" w:color="auto" w:fill="CCCCCC"/>
        <w:tabs>
          <w:tab w:val="left" w:pos="3289"/>
          <w:tab w:val="left" w:pos="9072"/>
        </w:tabs>
        <w:ind w:left="340" w:right="340"/>
        <w:rPr>
          <w:rFonts w:ascii="Arial" w:hAnsi="Arial"/>
          <w:b/>
          <w:color w:val="000000"/>
          <w:sz w:val="18"/>
        </w:rPr>
      </w:pPr>
      <w:r w:rsidRPr="00D61F4A">
        <w:rPr>
          <w:rFonts w:ascii="Arial" w:hAnsi="Arial"/>
          <w:b/>
          <w:color w:val="000000"/>
          <w:sz w:val="18"/>
        </w:rPr>
        <w:t>Proceed to Question 8</w:t>
      </w:r>
    </w:p>
    <w:p w14:paraId="67628D28" w14:textId="77777777" w:rsidR="00BB2667" w:rsidRPr="00D61F4A" w:rsidRDefault="00BB2667" w:rsidP="0025196E">
      <w:pPr>
        <w:tabs>
          <w:tab w:val="left" w:pos="900"/>
          <w:tab w:val="left" w:pos="1980"/>
          <w:tab w:val="left" w:pos="2340"/>
          <w:tab w:val="left" w:pos="5580"/>
          <w:tab w:val="left" w:pos="6840"/>
          <w:tab w:val="left" w:pos="9360"/>
        </w:tabs>
        <w:spacing w:after="30"/>
        <w:ind w:left="340" w:right="340"/>
        <w:rPr>
          <w:rFonts w:ascii="Arial" w:hAnsi="Arial"/>
          <w:color w:val="000000"/>
          <w:sz w:val="18"/>
        </w:rPr>
      </w:pPr>
    </w:p>
    <w:p w14:paraId="4ACE338A" w14:textId="398E7715" w:rsidR="00BB2667" w:rsidRPr="00D61F4A" w:rsidRDefault="005450C9" w:rsidP="004E1D3D">
      <w:pPr>
        <w:tabs>
          <w:tab w:val="left" w:pos="9781"/>
        </w:tabs>
        <w:spacing w:after="120"/>
        <w:ind w:left="340" w:right="340"/>
        <w:rPr>
          <w:rFonts w:ascii="Arial" w:hAnsi="Arial"/>
          <w:b/>
          <w:color w:val="000000"/>
        </w:rPr>
      </w:pPr>
      <w:r w:rsidRPr="00D61F4A">
        <w:rPr>
          <w:noProof/>
          <w:lang w:eastAsia="en-AU"/>
        </w:rPr>
        <mc:AlternateContent>
          <mc:Choice Requires="wps">
            <w:drawing>
              <wp:anchor distT="0" distB="0" distL="114300" distR="114300" simplePos="0" relativeHeight="251633664" behindDoc="0" locked="0" layoutInCell="1" allowOverlap="1" wp14:anchorId="206100A1" wp14:editId="25AEAF79">
                <wp:simplePos x="0" y="0"/>
                <wp:positionH relativeFrom="column">
                  <wp:posOffset>5143500</wp:posOffset>
                </wp:positionH>
                <wp:positionV relativeFrom="paragraph">
                  <wp:posOffset>88900</wp:posOffset>
                </wp:positionV>
                <wp:extent cx="2057400" cy="0"/>
                <wp:effectExtent l="19050" t="15875" r="19050" b="12700"/>
                <wp:wrapNone/>
                <wp:docPr id="6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28180" id="Line 50" o:spid="_x0000_s1026" style="position:absolute;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pt" to="56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" strokeweight="2pt"/>
            </w:pict>
          </mc:Fallback>
        </mc:AlternateContent>
      </w:r>
      <w:r w:rsidR="00BB2667" w:rsidRPr="00D61F4A">
        <w:rPr>
          <w:rFonts w:ascii="Arial" w:hAnsi="Arial"/>
          <w:b/>
          <w:color w:val="000000"/>
        </w:rPr>
        <w:t>8.  Relatives or associates you would like to be named on the order</w:t>
      </w:r>
    </w:p>
    <w:p w14:paraId="639C1736" w14:textId="77777777" w:rsidR="00BB2667" w:rsidRPr="00D61F4A" w:rsidRDefault="00BB2667" w:rsidP="00733D2A">
      <w:pPr>
        <w:tabs>
          <w:tab w:val="left" w:pos="7380"/>
          <w:tab w:val="left" w:pos="9540"/>
        </w:tabs>
        <w:spacing w:after="30"/>
        <w:ind w:left="340" w:right="340"/>
        <w:rPr>
          <w:rFonts w:ascii="Arial" w:hAnsi="Arial"/>
          <w:color w:val="000000"/>
          <w:sz w:val="18"/>
        </w:rPr>
      </w:pPr>
      <w:r w:rsidRPr="00D61F4A">
        <w:rPr>
          <w:rFonts w:ascii="Arial" w:hAnsi="Arial"/>
          <w:color w:val="000000"/>
          <w:sz w:val="18"/>
        </w:rPr>
        <w:t xml:space="preserve">Full Name of </w:t>
      </w:r>
      <w:r w:rsidRPr="00D61F4A">
        <w:rPr>
          <w:rFonts w:ascii="Arial" w:hAnsi="Arial"/>
          <w:b/>
          <w:color w:val="000000"/>
          <w:sz w:val="18"/>
        </w:rPr>
        <w:t>Relative</w:t>
      </w:r>
      <w:r w:rsidRPr="00D61F4A">
        <w:rPr>
          <w:rFonts w:ascii="Arial" w:hAnsi="Arial"/>
          <w:color w:val="000000"/>
          <w:sz w:val="18"/>
        </w:rPr>
        <w:tab/>
        <w:t>Gender</w:t>
      </w:r>
      <w:r w:rsidRPr="00D61F4A">
        <w:rPr>
          <w:rFonts w:ascii="Arial" w:hAnsi="Arial"/>
          <w:color w:val="000000"/>
          <w:sz w:val="18"/>
        </w:rPr>
        <w:tab/>
        <w:t xml:space="preserve"> Date of birth</w:t>
      </w:r>
    </w:p>
    <w:tbl>
      <w:tblPr>
        <w:tblpPr w:leftFromText="180" w:rightFromText="180" w:vertAnchor="text" w:horzAnchor="margin" w:tblpXSpec="center" w:tblpY="1"/>
        <w:tblW w:w="11333"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A0" w:firstRow="1" w:lastRow="0" w:firstColumn="1" w:lastColumn="0" w:noHBand="0" w:noVBand="0"/>
      </w:tblPr>
      <w:tblGrid>
        <w:gridCol w:w="6685"/>
        <w:gridCol w:w="360"/>
        <w:gridCol w:w="1980"/>
        <w:gridCol w:w="103"/>
        <w:gridCol w:w="180"/>
        <w:gridCol w:w="824"/>
        <w:gridCol w:w="284"/>
        <w:gridCol w:w="284"/>
        <w:gridCol w:w="284"/>
        <w:gridCol w:w="284"/>
        <w:gridCol w:w="20"/>
        <w:gridCol w:w="20"/>
        <w:gridCol w:w="25"/>
      </w:tblGrid>
      <w:tr w:rsidR="00BB2667" w:rsidRPr="00D61F4A" w14:paraId="26E90A5A" w14:textId="77777777" w:rsidTr="000352C4">
        <w:trPr>
          <w:cantSplit/>
          <w:trHeight w:val="454"/>
        </w:trPr>
        <w:tc>
          <w:tcPr>
            <w:tcW w:w="6685" w:type="dxa"/>
            <w:tcBorders>
              <w:top w:val="single" w:sz="4" w:space="0" w:color="000000"/>
              <w:bottom w:val="single" w:sz="4" w:space="0" w:color="000000"/>
              <w:right w:val="single" w:sz="4" w:space="0" w:color="000000"/>
            </w:tcBorders>
            <w:vAlign w:val="center"/>
          </w:tcPr>
          <w:p w14:paraId="763369E6" w14:textId="77777777" w:rsidR="00BB2667" w:rsidRPr="00D61F4A" w:rsidRDefault="00BB2667" w:rsidP="000352C4">
            <w:pPr>
              <w:tabs>
                <w:tab w:val="left" w:pos="9866"/>
                <w:tab w:val="left" w:pos="9923"/>
              </w:tabs>
              <w:ind w:right="340"/>
              <w:rPr>
                <w:rFonts w:ascii="Arial" w:hAnsi="Arial"/>
                <w:color w:val="000000"/>
                <w:sz w:val="18"/>
              </w:rPr>
            </w:pPr>
          </w:p>
        </w:tc>
        <w:tc>
          <w:tcPr>
            <w:tcW w:w="360" w:type="dxa"/>
            <w:tcBorders>
              <w:top w:val="nil"/>
              <w:bottom w:val="nil"/>
              <w:right w:val="single" w:sz="4" w:space="0" w:color="000000"/>
            </w:tcBorders>
            <w:vAlign w:val="center"/>
          </w:tcPr>
          <w:p w14:paraId="2D72A35A" w14:textId="77777777" w:rsidR="00BB2667" w:rsidRPr="00D61F4A" w:rsidRDefault="00BB2667" w:rsidP="000352C4">
            <w:pPr>
              <w:tabs>
                <w:tab w:val="left" w:pos="9866"/>
                <w:tab w:val="left" w:pos="9923"/>
              </w:tabs>
              <w:ind w:right="340"/>
              <w:rPr>
                <w:rFonts w:ascii="Arial" w:hAnsi="Arial"/>
                <w:color w:val="000000"/>
                <w:sz w:val="18"/>
              </w:rPr>
            </w:pPr>
          </w:p>
        </w:tc>
        <w:tc>
          <w:tcPr>
            <w:tcW w:w="1980" w:type="dxa"/>
            <w:tcBorders>
              <w:top w:val="single" w:sz="4" w:space="0" w:color="auto"/>
              <w:bottom w:val="single" w:sz="4" w:space="0" w:color="auto"/>
            </w:tcBorders>
          </w:tcPr>
          <w:p w14:paraId="21F184D8" w14:textId="77777777" w:rsidR="00BB2667" w:rsidRPr="00D61F4A" w:rsidRDefault="00BB2667" w:rsidP="000352C4">
            <w:pPr>
              <w:tabs>
                <w:tab w:val="left" w:pos="9866"/>
                <w:tab w:val="left" w:pos="9923"/>
              </w:tabs>
              <w:ind w:left="340" w:right="340"/>
              <w:rPr>
                <w:rFonts w:ascii="Arial" w:hAnsi="Arial"/>
                <w:color w:val="000000"/>
                <w:sz w:val="18"/>
              </w:rPr>
            </w:pPr>
          </w:p>
        </w:tc>
        <w:tc>
          <w:tcPr>
            <w:tcW w:w="103" w:type="dxa"/>
            <w:tcBorders>
              <w:top w:val="single" w:sz="4" w:space="0" w:color="auto"/>
              <w:bottom w:val="single" w:sz="4" w:space="0" w:color="auto"/>
              <w:right w:val="single" w:sz="4" w:space="0" w:color="000000"/>
            </w:tcBorders>
          </w:tcPr>
          <w:p w14:paraId="49822171" w14:textId="77777777" w:rsidR="00BB2667" w:rsidRPr="00D61F4A" w:rsidRDefault="00BB2667" w:rsidP="000352C4">
            <w:pPr>
              <w:tabs>
                <w:tab w:val="left" w:pos="9866"/>
                <w:tab w:val="left" w:pos="9923"/>
              </w:tabs>
              <w:ind w:left="340" w:right="340"/>
              <w:rPr>
                <w:rFonts w:ascii="Arial" w:hAnsi="Arial"/>
                <w:color w:val="000000"/>
                <w:sz w:val="18"/>
              </w:rPr>
            </w:pPr>
          </w:p>
        </w:tc>
        <w:tc>
          <w:tcPr>
            <w:tcW w:w="180" w:type="dxa"/>
            <w:tcBorders>
              <w:top w:val="nil"/>
              <w:left w:val="single" w:sz="4" w:space="0" w:color="000000"/>
              <w:bottom w:val="nil"/>
              <w:right w:val="single" w:sz="4" w:space="0" w:color="auto"/>
            </w:tcBorders>
            <w:vAlign w:val="center"/>
          </w:tcPr>
          <w:p w14:paraId="2049D720" w14:textId="77777777" w:rsidR="00BB2667" w:rsidRPr="00D61F4A" w:rsidRDefault="00BB2667" w:rsidP="000352C4">
            <w:pPr>
              <w:tabs>
                <w:tab w:val="left" w:pos="9866"/>
                <w:tab w:val="left" w:pos="9923"/>
              </w:tabs>
              <w:ind w:left="340" w:right="340"/>
              <w:rPr>
                <w:rFonts w:ascii="Arial" w:hAnsi="Arial"/>
                <w:color w:val="000000"/>
                <w:sz w:val="18"/>
              </w:rPr>
            </w:pPr>
          </w:p>
        </w:tc>
        <w:tc>
          <w:tcPr>
            <w:tcW w:w="824" w:type="dxa"/>
            <w:tcBorders>
              <w:top w:val="single" w:sz="4" w:space="0" w:color="auto"/>
              <w:left w:val="single" w:sz="4" w:space="0" w:color="auto"/>
              <w:bottom w:val="single" w:sz="4" w:space="0" w:color="auto"/>
              <w:right w:val="nil"/>
            </w:tcBorders>
            <w:tcMar>
              <w:left w:w="0" w:type="dxa"/>
              <w:right w:w="0" w:type="dxa"/>
            </w:tcMar>
            <w:vAlign w:val="center"/>
          </w:tcPr>
          <w:p w14:paraId="4BCEAFC1" w14:textId="77777777" w:rsidR="00BB2667" w:rsidRPr="00D61F4A" w:rsidRDefault="00BB2667" w:rsidP="000352C4">
            <w:pPr>
              <w:tabs>
                <w:tab w:val="left" w:pos="3289"/>
                <w:tab w:val="left" w:pos="9072"/>
              </w:tabs>
              <w:ind w:right="27"/>
              <w:jc w:val="center"/>
              <w:rPr>
                <w:rFonts w:ascii="Arial" w:hAnsi="Arial"/>
                <w:color w:val="000000"/>
                <w:sz w:val="18"/>
              </w:rPr>
            </w:pPr>
            <w:r w:rsidRPr="00D61F4A">
              <w:rPr>
                <w:rFonts w:ascii="Arial" w:hAnsi="Arial"/>
                <w:color w:val="000000"/>
                <w:sz w:val="18"/>
              </w:rPr>
              <w:t xml:space="preserve">     /</w:t>
            </w:r>
          </w:p>
        </w:tc>
        <w:tc>
          <w:tcPr>
            <w:tcW w:w="284" w:type="dxa"/>
            <w:tcBorders>
              <w:top w:val="single" w:sz="4" w:space="0" w:color="auto"/>
              <w:left w:val="nil"/>
              <w:bottom w:val="single" w:sz="4" w:space="0" w:color="auto"/>
              <w:right w:val="nil"/>
            </w:tcBorders>
            <w:vAlign w:val="center"/>
          </w:tcPr>
          <w:p w14:paraId="533963BE" w14:textId="77777777" w:rsidR="00BB2667" w:rsidRPr="00D61F4A" w:rsidRDefault="00BB2667" w:rsidP="000352C4">
            <w:pPr>
              <w:tabs>
                <w:tab w:val="left" w:pos="3289"/>
                <w:tab w:val="left" w:pos="9072"/>
              </w:tabs>
              <w:ind w:right="340"/>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5BB447B0" w14:textId="77777777" w:rsidR="00BB2667" w:rsidRPr="00D61F4A" w:rsidRDefault="00BB2667" w:rsidP="000352C4">
            <w:pPr>
              <w:tabs>
                <w:tab w:val="left" w:pos="3289"/>
                <w:tab w:val="left" w:pos="9072"/>
              </w:tabs>
              <w:jc w:val="center"/>
              <w:rPr>
                <w:rFonts w:ascii="Arial" w:hAnsi="Arial"/>
                <w:color w:val="000000"/>
                <w:sz w:val="18"/>
              </w:rPr>
            </w:pPr>
            <w:r w:rsidRPr="00D61F4A">
              <w:rPr>
                <w:rFonts w:ascii="Arial" w:hAnsi="Arial"/>
                <w:color w:val="000000"/>
                <w:sz w:val="18"/>
              </w:rPr>
              <w:t>/</w:t>
            </w:r>
          </w:p>
        </w:tc>
        <w:tc>
          <w:tcPr>
            <w:tcW w:w="284" w:type="dxa"/>
            <w:tcBorders>
              <w:top w:val="single" w:sz="4" w:space="0" w:color="auto"/>
              <w:left w:val="nil"/>
              <w:bottom w:val="single" w:sz="4" w:space="0" w:color="auto"/>
              <w:right w:val="nil"/>
            </w:tcBorders>
            <w:vAlign w:val="center"/>
          </w:tcPr>
          <w:p w14:paraId="2E2F18B5" w14:textId="77777777" w:rsidR="00BB2667" w:rsidRPr="00D61F4A" w:rsidRDefault="00BB2667" w:rsidP="000352C4">
            <w:pPr>
              <w:tabs>
                <w:tab w:val="left" w:pos="3289"/>
                <w:tab w:val="left" w:pos="9072"/>
              </w:tabs>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5FD3B590" w14:textId="77777777" w:rsidR="00BB2667" w:rsidRPr="00D61F4A" w:rsidRDefault="00BB2667" w:rsidP="000352C4">
            <w:pPr>
              <w:tabs>
                <w:tab w:val="left" w:pos="3289"/>
                <w:tab w:val="left" w:pos="9072"/>
              </w:tabs>
              <w:ind w:right="340"/>
              <w:jc w:val="center"/>
              <w:rPr>
                <w:rFonts w:ascii="Arial" w:hAnsi="Arial"/>
                <w:color w:val="000000"/>
                <w:sz w:val="18"/>
              </w:rPr>
            </w:pPr>
          </w:p>
        </w:tc>
        <w:tc>
          <w:tcPr>
            <w:tcW w:w="20" w:type="dxa"/>
            <w:tcBorders>
              <w:top w:val="single" w:sz="4" w:space="0" w:color="auto"/>
              <w:left w:val="nil"/>
              <w:bottom w:val="single" w:sz="4" w:space="0" w:color="auto"/>
              <w:right w:val="nil"/>
            </w:tcBorders>
            <w:vAlign w:val="center"/>
          </w:tcPr>
          <w:p w14:paraId="57E93F09" w14:textId="77777777" w:rsidR="00BB2667" w:rsidRPr="00D61F4A" w:rsidRDefault="00BB2667" w:rsidP="000352C4">
            <w:pPr>
              <w:tabs>
                <w:tab w:val="left" w:pos="3289"/>
                <w:tab w:val="left" w:pos="9072"/>
              </w:tabs>
              <w:jc w:val="center"/>
              <w:rPr>
                <w:rFonts w:ascii="Arial" w:hAnsi="Arial"/>
                <w:color w:val="000000"/>
                <w:sz w:val="18"/>
              </w:rPr>
            </w:pPr>
          </w:p>
        </w:tc>
        <w:tc>
          <w:tcPr>
            <w:tcW w:w="20" w:type="dxa"/>
            <w:tcBorders>
              <w:top w:val="single" w:sz="4" w:space="0" w:color="auto"/>
              <w:left w:val="nil"/>
              <w:bottom w:val="single" w:sz="4" w:space="0" w:color="auto"/>
              <w:right w:val="nil"/>
            </w:tcBorders>
            <w:vAlign w:val="center"/>
          </w:tcPr>
          <w:p w14:paraId="2A24216D" w14:textId="77777777" w:rsidR="00BB2667" w:rsidRPr="00D61F4A" w:rsidRDefault="00BB2667" w:rsidP="000352C4">
            <w:pPr>
              <w:tabs>
                <w:tab w:val="left" w:pos="3289"/>
                <w:tab w:val="left" w:pos="9072"/>
              </w:tabs>
              <w:ind w:right="340"/>
              <w:jc w:val="center"/>
              <w:rPr>
                <w:rFonts w:ascii="Arial" w:hAnsi="Arial"/>
                <w:color w:val="000000"/>
                <w:sz w:val="18"/>
              </w:rPr>
            </w:pPr>
          </w:p>
        </w:tc>
        <w:tc>
          <w:tcPr>
            <w:tcW w:w="25" w:type="dxa"/>
            <w:tcBorders>
              <w:top w:val="single" w:sz="4" w:space="0" w:color="auto"/>
              <w:left w:val="nil"/>
              <w:bottom w:val="single" w:sz="4" w:space="0" w:color="auto"/>
              <w:right w:val="single" w:sz="4" w:space="0" w:color="auto"/>
            </w:tcBorders>
            <w:vAlign w:val="center"/>
          </w:tcPr>
          <w:p w14:paraId="47230E51" w14:textId="77777777" w:rsidR="00BB2667" w:rsidRPr="00D61F4A" w:rsidRDefault="00BB2667" w:rsidP="000352C4">
            <w:pPr>
              <w:tabs>
                <w:tab w:val="left" w:pos="3289"/>
                <w:tab w:val="left" w:pos="9072"/>
              </w:tabs>
              <w:ind w:right="340"/>
              <w:jc w:val="center"/>
              <w:rPr>
                <w:rFonts w:ascii="Arial" w:hAnsi="Arial"/>
                <w:color w:val="000000"/>
                <w:sz w:val="18"/>
              </w:rPr>
            </w:pPr>
          </w:p>
        </w:tc>
      </w:tr>
    </w:tbl>
    <w:p w14:paraId="553ED8C4" w14:textId="77777777" w:rsidR="00BB2667" w:rsidRPr="00D61F4A" w:rsidRDefault="00BB2667" w:rsidP="00123D3B">
      <w:pPr>
        <w:tabs>
          <w:tab w:val="left" w:pos="9360"/>
          <w:tab w:val="left" w:pos="9720"/>
        </w:tabs>
        <w:spacing w:before="160" w:after="30"/>
        <w:ind w:left="340" w:right="340"/>
        <w:rPr>
          <w:rFonts w:ascii="Arial" w:hAnsi="Arial"/>
          <w:color w:val="000000"/>
          <w:sz w:val="18"/>
        </w:rPr>
      </w:pPr>
      <w:r w:rsidRPr="00D61F4A">
        <w:rPr>
          <w:rFonts w:ascii="Arial" w:hAnsi="Arial"/>
          <w:color w:val="000000"/>
          <w:sz w:val="18"/>
        </w:rPr>
        <w:t>Address</w:t>
      </w:r>
      <w:r w:rsidRPr="00D61F4A">
        <w:rPr>
          <w:rFonts w:ascii="Arial" w:hAnsi="Arial"/>
          <w:color w:val="000000"/>
          <w:sz w:val="18"/>
        </w:rPr>
        <w:tab/>
      </w:r>
      <w:r w:rsidRPr="00D61F4A">
        <w:rPr>
          <w:rFonts w:ascii="Arial" w:hAnsi="Arial"/>
          <w:color w:val="000000"/>
          <w:sz w:val="18"/>
        </w:rPr>
        <w:tab/>
        <w:t>SPI # (QPS only)</w:t>
      </w:r>
    </w:p>
    <w:tbl>
      <w:tblPr>
        <w:tblpPr w:leftFromText="180" w:rightFromText="180" w:vertAnchor="text" w:tblpX="382" w:tblpY="1"/>
        <w:tblOverlap w:val="neve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9124"/>
        <w:gridCol w:w="236"/>
        <w:gridCol w:w="1980"/>
      </w:tblGrid>
      <w:tr w:rsidR="00BB2667" w:rsidRPr="00D61F4A" w14:paraId="41F7A117" w14:textId="77777777" w:rsidTr="006A7A62">
        <w:trPr>
          <w:cantSplit/>
          <w:trHeight w:val="454"/>
        </w:trPr>
        <w:tc>
          <w:tcPr>
            <w:tcW w:w="9124" w:type="dxa"/>
            <w:tcBorders>
              <w:top w:val="single" w:sz="4" w:space="0" w:color="auto"/>
              <w:bottom w:val="single" w:sz="4" w:space="0" w:color="auto"/>
              <w:right w:val="single" w:sz="4" w:space="0" w:color="auto"/>
            </w:tcBorders>
            <w:noWrap/>
            <w:vAlign w:val="center"/>
          </w:tcPr>
          <w:p w14:paraId="670EA846" w14:textId="77777777" w:rsidR="00BB2667" w:rsidRPr="00D61F4A" w:rsidRDefault="00BB2667" w:rsidP="006A7A62">
            <w:pPr>
              <w:tabs>
                <w:tab w:val="left" w:pos="3289"/>
                <w:tab w:val="left" w:pos="9072"/>
              </w:tabs>
              <w:ind w:right="340"/>
              <w:rPr>
                <w:rFonts w:ascii="Arial" w:hAnsi="Arial"/>
                <w:color w:val="000000"/>
                <w:sz w:val="18"/>
              </w:rPr>
            </w:pPr>
          </w:p>
        </w:tc>
        <w:tc>
          <w:tcPr>
            <w:tcW w:w="236" w:type="dxa"/>
            <w:tcBorders>
              <w:top w:val="nil"/>
              <w:left w:val="single" w:sz="4" w:space="0" w:color="auto"/>
              <w:bottom w:val="nil"/>
              <w:right w:val="single" w:sz="4" w:space="0" w:color="auto"/>
            </w:tcBorders>
          </w:tcPr>
          <w:p w14:paraId="385A73CD" w14:textId="77777777" w:rsidR="00BB2667" w:rsidRPr="00D61F4A" w:rsidRDefault="00BB2667" w:rsidP="006A7A62">
            <w:pPr>
              <w:tabs>
                <w:tab w:val="left" w:pos="3289"/>
                <w:tab w:val="left" w:pos="9072"/>
              </w:tabs>
              <w:ind w:right="340"/>
              <w:rPr>
                <w:rFonts w:ascii="Arial" w:hAnsi="Arial"/>
                <w:color w:val="000000"/>
                <w:sz w:val="18"/>
              </w:rPr>
            </w:pPr>
          </w:p>
        </w:tc>
        <w:tc>
          <w:tcPr>
            <w:tcW w:w="1980" w:type="dxa"/>
            <w:tcBorders>
              <w:top w:val="single" w:sz="4" w:space="0" w:color="auto"/>
              <w:left w:val="single" w:sz="4" w:space="0" w:color="auto"/>
              <w:bottom w:val="single" w:sz="4" w:space="0" w:color="auto"/>
            </w:tcBorders>
          </w:tcPr>
          <w:p w14:paraId="0119484F" w14:textId="77777777" w:rsidR="00BB2667" w:rsidRPr="00D61F4A" w:rsidRDefault="00BB2667" w:rsidP="006A7A62">
            <w:pPr>
              <w:tabs>
                <w:tab w:val="left" w:pos="3289"/>
                <w:tab w:val="left" w:pos="9072"/>
              </w:tabs>
              <w:ind w:right="340"/>
              <w:rPr>
                <w:rFonts w:ascii="Arial" w:hAnsi="Arial"/>
                <w:color w:val="000000"/>
                <w:sz w:val="18"/>
              </w:rPr>
            </w:pPr>
          </w:p>
        </w:tc>
      </w:tr>
    </w:tbl>
    <w:p w14:paraId="53EBD782" w14:textId="77777777" w:rsidR="00BB2667" w:rsidRPr="00D61F4A" w:rsidRDefault="00BB2667" w:rsidP="00733D2A">
      <w:pPr>
        <w:tabs>
          <w:tab w:val="left" w:pos="7380"/>
          <w:tab w:val="left" w:pos="9540"/>
        </w:tabs>
        <w:spacing w:after="30"/>
        <w:ind w:left="340" w:right="340"/>
        <w:rPr>
          <w:rFonts w:ascii="Arial" w:hAnsi="Arial"/>
          <w:color w:val="000000"/>
          <w:sz w:val="18"/>
        </w:rPr>
      </w:pPr>
    </w:p>
    <w:p w14:paraId="19B7679A" w14:textId="77777777" w:rsidR="00BB2667" w:rsidRPr="00D61F4A" w:rsidRDefault="00BB2667" w:rsidP="00733D2A">
      <w:pPr>
        <w:tabs>
          <w:tab w:val="left" w:pos="7380"/>
          <w:tab w:val="left" w:pos="9540"/>
        </w:tabs>
        <w:spacing w:after="30"/>
        <w:ind w:left="340" w:right="340"/>
        <w:rPr>
          <w:rFonts w:ascii="Arial" w:hAnsi="Arial"/>
          <w:color w:val="000000"/>
          <w:sz w:val="18"/>
        </w:rPr>
      </w:pPr>
      <w:r w:rsidRPr="00D61F4A">
        <w:rPr>
          <w:rFonts w:ascii="Arial" w:hAnsi="Arial"/>
          <w:color w:val="000000"/>
          <w:sz w:val="18"/>
        </w:rPr>
        <w:t xml:space="preserve">Full Name of </w:t>
      </w:r>
      <w:r w:rsidRPr="00D61F4A">
        <w:rPr>
          <w:rFonts w:ascii="Arial" w:hAnsi="Arial"/>
          <w:b/>
          <w:color w:val="000000"/>
          <w:sz w:val="18"/>
        </w:rPr>
        <w:t>Relative</w:t>
      </w:r>
      <w:r w:rsidRPr="00D61F4A">
        <w:rPr>
          <w:rFonts w:ascii="Arial" w:hAnsi="Arial"/>
          <w:color w:val="000000"/>
          <w:sz w:val="18"/>
        </w:rPr>
        <w:tab/>
        <w:t>Gender</w:t>
      </w:r>
      <w:r w:rsidRPr="00D61F4A">
        <w:rPr>
          <w:rFonts w:ascii="Arial" w:hAnsi="Arial"/>
          <w:color w:val="000000"/>
          <w:sz w:val="18"/>
        </w:rPr>
        <w:tab/>
        <w:t xml:space="preserve"> Date of birth</w:t>
      </w:r>
    </w:p>
    <w:tbl>
      <w:tblPr>
        <w:tblpPr w:leftFromText="180" w:rightFromText="180" w:vertAnchor="text" w:horzAnchor="margin" w:tblpXSpec="center" w:tblpY="1"/>
        <w:tblW w:w="11333"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A0" w:firstRow="1" w:lastRow="0" w:firstColumn="1" w:lastColumn="0" w:noHBand="0" w:noVBand="0"/>
      </w:tblPr>
      <w:tblGrid>
        <w:gridCol w:w="6685"/>
        <w:gridCol w:w="360"/>
        <w:gridCol w:w="1980"/>
        <w:gridCol w:w="103"/>
        <w:gridCol w:w="180"/>
        <w:gridCol w:w="824"/>
        <w:gridCol w:w="284"/>
        <w:gridCol w:w="284"/>
        <w:gridCol w:w="284"/>
        <w:gridCol w:w="284"/>
        <w:gridCol w:w="20"/>
        <w:gridCol w:w="20"/>
        <w:gridCol w:w="25"/>
      </w:tblGrid>
      <w:tr w:rsidR="00BB2667" w:rsidRPr="00D61F4A" w14:paraId="48335EA7" w14:textId="77777777" w:rsidTr="000352C4">
        <w:trPr>
          <w:cantSplit/>
          <w:trHeight w:val="454"/>
        </w:trPr>
        <w:tc>
          <w:tcPr>
            <w:tcW w:w="6685" w:type="dxa"/>
            <w:tcBorders>
              <w:top w:val="single" w:sz="4" w:space="0" w:color="000000"/>
              <w:bottom w:val="single" w:sz="4" w:space="0" w:color="000000"/>
              <w:right w:val="single" w:sz="4" w:space="0" w:color="000000"/>
            </w:tcBorders>
            <w:vAlign w:val="center"/>
          </w:tcPr>
          <w:p w14:paraId="2C0E3C77" w14:textId="77777777" w:rsidR="00BB2667" w:rsidRPr="00D61F4A" w:rsidRDefault="00BB2667" w:rsidP="000352C4">
            <w:pPr>
              <w:tabs>
                <w:tab w:val="left" w:pos="9866"/>
                <w:tab w:val="left" w:pos="9923"/>
              </w:tabs>
              <w:ind w:right="340"/>
              <w:rPr>
                <w:rFonts w:ascii="Arial" w:hAnsi="Arial"/>
                <w:color w:val="000000"/>
                <w:sz w:val="18"/>
              </w:rPr>
            </w:pPr>
          </w:p>
        </w:tc>
        <w:tc>
          <w:tcPr>
            <w:tcW w:w="360" w:type="dxa"/>
            <w:tcBorders>
              <w:top w:val="nil"/>
              <w:bottom w:val="nil"/>
              <w:right w:val="single" w:sz="4" w:space="0" w:color="000000"/>
            </w:tcBorders>
            <w:vAlign w:val="center"/>
          </w:tcPr>
          <w:p w14:paraId="39325994" w14:textId="77777777" w:rsidR="00BB2667" w:rsidRPr="00D61F4A" w:rsidRDefault="00BB2667" w:rsidP="000352C4">
            <w:pPr>
              <w:tabs>
                <w:tab w:val="left" w:pos="9866"/>
                <w:tab w:val="left" w:pos="9923"/>
              </w:tabs>
              <w:ind w:right="340"/>
              <w:rPr>
                <w:rFonts w:ascii="Arial" w:hAnsi="Arial"/>
                <w:color w:val="000000"/>
                <w:sz w:val="18"/>
              </w:rPr>
            </w:pPr>
          </w:p>
        </w:tc>
        <w:tc>
          <w:tcPr>
            <w:tcW w:w="1980" w:type="dxa"/>
            <w:tcBorders>
              <w:top w:val="single" w:sz="4" w:space="0" w:color="auto"/>
              <w:bottom w:val="single" w:sz="4" w:space="0" w:color="auto"/>
            </w:tcBorders>
          </w:tcPr>
          <w:p w14:paraId="5BA34D05" w14:textId="77777777" w:rsidR="00BB2667" w:rsidRPr="00D61F4A" w:rsidRDefault="00BB2667" w:rsidP="000352C4">
            <w:pPr>
              <w:tabs>
                <w:tab w:val="left" w:pos="9866"/>
                <w:tab w:val="left" w:pos="9923"/>
              </w:tabs>
              <w:ind w:left="340" w:right="340"/>
              <w:rPr>
                <w:rFonts w:ascii="Arial" w:hAnsi="Arial"/>
                <w:color w:val="000000"/>
                <w:sz w:val="18"/>
              </w:rPr>
            </w:pPr>
          </w:p>
        </w:tc>
        <w:tc>
          <w:tcPr>
            <w:tcW w:w="103" w:type="dxa"/>
            <w:tcBorders>
              <w:top w:val="single" w:sz="4" w:space="0" w:color="auto"/>
              <w:bottom w:val="single" w:sz="4" w:space="0" w:color="auto"/>
              <w:right w:val="single" w:sz="4" w:space="0" w:color="000000"/>
            </w:tcBorders>
          </w:tcPr>
          <w:p w14:paraId="22CE92E2" w14:textId="77777777" w:rsidR="00BB2667" w:rsidRPr="00D61F4A" w:rsidRDefault="00BB2667" w:rsidP="000352C4">
            <w:pPr>
              <w:tabs>
                <w:tab w:val="left" w:pos="9866"/>
                <w:tab w:val="left" w:pos="9923"/>
              </w:tabs>
              <w:ind w:left="340" w:right="340"/>
              <w:rPr>
                <w:rFonts w:ascii="Arial" w:hAnsi="Arial"/>
                <w:color w:val="000000"/>
                <w:sz w:val="18"/>
              </w:rPr>
            </w:pPr>
          </w:p>
        </w:tc>
        <w:tc>
          <w:tcPr>
            <w:tcW w:w="180" w:type="dxa"/>
            <w:tcBorders>
              <w:top w:val="nil"/>
              <w:left w:val="single" w:sz="4" w:space="0" w:color="000000"/>
              <w:bottom w:val="nil"/>
              <w:right w:val="single" w:sz="4" w:space="0" w:color="auto"/>
            </w:tcBorders>
            <w:vAlign w:val="center"/>
          </w:tcPr>
          <w:p w14:paraId="69E5A850" w14:textId="77777777" w:rsidR="00BB2667" w:rsidRPr="00D61F4A" w:rsidRDefault="00BB2667" w:rsidP="000352C4">
            <w:pPr>
              <w:tabs>
                <w:tab w:val="left" w:pos="9866"/>
                <w:tab w:val="left" w:pos="9923"/>
              </w:tabs>
              <w:ind w:left="340" w:right="340"/>
              <w:rPr>
                <w:rFonts w:ascii="Arial" w:hAnsi="Arial"/>
                <w:color w:val="000000"/>
                <w:sz w:val="18"/>
              </w:rPr>
            </w:pPr>
          </w:p>
        </w:tc>
        <w:tc>
          <w:tcPr>
            <w:tcW w:w="824" w:type="dxa"/>
            <w:tcBorders>
              <w:top w:val="single" w:sz="4" w:space="0" w:color="auto"/>
              <w:left w:val="single" w:sz="4" w:space="0" w:color="auto"/>
              <w:bottom w:val="single" w:sz="4" w:space="0" w:color="auto"/>
              <w:right w:val="nil"/>
            </w:tcBorders>
            <w:tcMar>
              <w:left w:w="0" w:type="dxa"/>
              <w:right w:w="0" w:type="dxa"/>
            </w:tcMar>
            <w:vAlign w:val="center"/>
          </w:tcPr>
          <w:p w14:paraId="2A76F874" w14:textId="77777777" w:rsidR="00BB2667" w:rsidRPr="00D61F4A" w:rsidRDefault="00BB2667" w:rsidP="000352C4">
            <w:pPr>
              <w:tabs>
                <w:tab w:val="left" w:pos="3289"/>
                <w:tab w:val="left" w:pos="9072"/>
              </w:tabs>
              <w:ind w:right="27"/>
              <w:jc w:val="center"/>
              <w:rPr>
                <w:rFonts w:ascii="Arial" w:hAnsi="Arial"/>
                <w:color w:val="000000"/>
                <w:sz w:val="18"/>
              </w:rPr>
            </w:pPr>
            <w:r w:rsidRPr="00D61F4A">
              <w:rPr>
                <w:rFonts w:ascii="Arial" w:hAnsi="Arial"/>
                <w:color w:val="000000"/>
                <w:sz w:val="18"/>
              </w:rPr>
              <w:t xml:space="preserve">     /</w:t>
            </w:r>
          </w:p>
        </w:tc>
        <w:tc>
          <w:tcPr>
            <w:tcW w:w="284" w:type="dxa"/>
            <w:tcBorders>
              <w:top w:val="single" w:sz="4" w:space="0" w:color="auto"/>
              <w:left w:val="nil"/>
              <w:bottom w:val="single" w:sz="4" w:space="0" w:color="auto"/>
              <w:right w:val="nil"/>
            </w:tcBorders>
            <w:vAlign w:val="center"/>
          </w:tcPr>
          <w:p w14:paraId="3126497E" w14:textId="77777777" w:rsidR="00BB2667" w:rsidRPr="00D61F4A" w:rsidRDefault="00BB2667" w:rsidP="000352C4">
            <w:pPr>
              <w:tabs>
                <w:tab w:val="left" w:pos="3289"/>
                <w:tab w:val="left" w:pos="9072"/>
              </w:tabs>
              <w:ind w:right="340"/>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24DE27F7" w14:textId="77777777" w:rsidR="00BB2667" w:rsidRPr="00D61F4A" w:rsidRDefault="00BB2667" w:rsidP="000352C4">
            <w:pPr>
              <w:tabs>
                <w:tab w:val="left" w:pos="3289"/>
                <w:tab w:val="left" w:pos="9072"/>
              </w:tabs>
              <w:jc w:val="center"/>
              <w:rPr>
                <w:rFonts w:ascii="Arial" w:hAnsi="Arial"/>
                <w:color w:val="000000"/>
                <w:sz w:val="18"/>
              </w:rPr>
            </w:pPr>
            <w:r w:rsidRPr="00D61F4A">
              <w:rPr>
                <w:rFonts w:ascii="Arial" w:hAnsi="Arial"/>
                <w:color w:val="000000"/>
                <w:sz w:val="18"/>
              </w:rPr>
              <w:t>/</w:t>
            </w:r>
          </w:p>
        </w:tc>
        <w:tc>
          <w:tcPr>
            <w:tcW w:w="284" w:type="dxa"/>
            <w:tcBorders>
              <w:top w:val="single" w:sz="4" w:space="0" w:color="auto"/>
              <w:left w:val="nil"/>
              <w:bottom w:val="single" w:sz="4" w:space="0" w:color="auto"/>
              <w:right w:val="nil"/>
            </w:tcBorders>
            <w:vAlign w:val="center"/>
          </w:tcPr>
          <w:p w14:paraId="79AFE341" w14:textId="77777777" w:rsidR="00BB2667" w:rsidRPr="00D61F4A" w:rsidRDefault="00BB2667" w:rsidP="000352C4">
            <w:pPr>
              <w:tabs>
                <w:tab w:val="left" w:pos="3289"/>
                <w:tab w:val="left" w:pos="9072"/>
              </w:tabs>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6BAE1B1D" w14:textId="77777777" w:rsidR="00BB2667" w:rsidRPr="00D61F4A" w:rsidRDefault="00BB2667" w:rsidP="000352C4">
            <w:pPr>
              <w:tabs>
                <w:tab w:val="left" w:pos="3289"/>
                <w:tab w:val="left" w:pos="9072"/>
              </w:tabs>
              <w:ind w:right="340"/>
              <w:jc w:val="center"/>
              <w:rPr>
                <w:rFonts w:ascii="Arial" w:hAnsi="Arial"/>
                <w:color w:val="000000"/>
                <w:sz w:val="18"/>
              </w:rPr>
            </w:pPr>
          </w:p>
        </w:tc>
        <w:tc>
          <w:tcPr>
            <w:tcW w:w="20" w:type="dxa"/>
            <w:tcBorders>
              <w:top w:val="single" w:sz="4" w:space="0" w:color="auto"/>
              <w:left w:val="nil"/>
              <w:bottom w:val="single" w:sz="4" w:space="0" w:color="auto"/>
              <w:right w:val="nil"/>
            </w:tcBorders>
            <w:vAlign w:val="center"/>
          </w:tcPr>
          <w:p w14:paraId="115313F6" w14:textId="77777777" w:rsidR="00BB2667" w:rsidRPr="00D61F4A" w:rsidRDefault="00BB2667" w:rsidP="000352C4">
            <w:pPr>
              <w:tabs>
                <w:tab w:val="left" w:pos="3289"/>
                <w:tab w:val="left" w:pos="9072"/>
              </w:tabs>
              <w:jc w:val="center"/>
              <w:rPr>
                <w:rFonts w:ascii="Arial" w:hAnsi="Arial"/>
                <w:color w:val="000000"/>
                <w:sz w:val="18"/>
              </w:rPr>
            </w:pPr>
          </w:p>
        </w:tc>
        <w:tc>
          <w:tcPr>
            <w:tcW w:w="20" w:type="dxa"/>
            <w:tcBorders>
              <w:top w:val="single" w:sz="4" w:space="0" w:color="auto"/>
              <w:left w:val="nil"/>
              <w:bottom w:val="single" w:sz="4" w:space="0" w:color="auto"/>
              <w:right w:val="nil"/>
            </w:tcBorders>
            <w:vAlign w:val="center"/>
          </w:tcPr>
          <w:p w14:paraId="3B31718D" w14:textId="77777777" w:rsidR="00BB2667" w:rsidRPr="00D61F4A" w:rsidRDefault="00BB2667" w:rsidP="000352C4">
            <w:pPr>
              <w:tabs>
                <w:tab w:val="left" w:pos="3289"/>
                <w:tab w:val="left" w:pos="9072"/>
              </w:tabs>
              <w:ind w:right="340"/>
              <w:jc w:val="center"/>
              <w:rPr>
                <w:rFonts w:ascii="Arial" w:hAnsi="Arial"/>
                <w:color w:val="000000"/>
                <w:sz w:val="18"/>
              </w:rPr>
            </w:pPr>
          </w:p>
        </w:tc>
        <w:tc>
          <w:tcPr>
            <w:tcW w:w="25" w:type="dxa"/>
            <w:tcBorders>
              <w:top w:val="single" w:sz="4" w:space="0" w:color="auto"/>
              <w:left w:val="nil"/>
              <w:bottom w:val="single" w:sz="4" w:space="0" w:color="auto"/>
              <w:right w:val="single" w:sz="4" w:space="0" w:color="auto"/>
            </w:tcBorders>
            <w:vAlign w:val="center"/>
          </w:tcPr>
          <w:p w14:paraId="72DDF600" w14:textId="77777777" w:rsidR="00BB2667" w:rsidRPr="00D61F4A" w:rsidRDefault="00BB2667" w:rsidP="000352C4">
            <w:pPr>
              <w:tabs>
                <w:tab w:val="left" w:pos="3289"/>
                <w:tab w:val="left" w:pos="9072"/>
              </w:tabs>
              <w:ind w:right="340"/>
              <w:jc w:val="center"/>
              <w:rPr>
                <w:rFonts w:ascii="Arial" w:hAnsi="Arial"/>
                <w:color w:val="000000"/>
                <w:sz w:val="18"/>
              </w:rPr>
            </w:pPr>
          </w:p>
        </w:tc>
      </w:tr>
    </w:tbl>
    <w:p w14:paraId="75C301DC" w14:textId="77777777" w:rsidR="00BB2667" w:rsidRPr="00D61F4A" w:rsidRDefault="00BB2667" w:rsidP="00123D3B">
      <w:pPr>
        <w:tabs>
          <w:tab w:val="left" w:pos="9360"/>
          <w:tab w:val="left" w:pos="9720"/>
        </w:tabs>
        <w:spacing w:before="160" w:after="30"/>
        <w:ind w:left="340" w:right="340"/>
        <w:rPr>
          <w:rFonts w:ascii="Arial" w:hAnsi="Arial"/>
          <w:color w:val="000000"/>
          <w:sz w:val="18"/>
        </w:rPr>
      </w:pPr>
      <w:r w:rsidRPr="00D61F4A">
        <w:rPr>
          <w:rFonts w:ascii="Arial" w:hAnsi="Arial"/>
          <w:color w:val="000000"/>
          <w:sz w:val="18"/>
        </w:rPr>
        <w:t>Address</w:t>
      </w:r>
      <w:r w:rsidRPr="00D61F4A">
        <w:rPr>
          <w:rFonts w:ascii="Arial" w:hAnsi="Arial"/>
          <w:color w:val="000000"/>
          <w:sz w:val="18"/>
        </w:rPr>
        <w:tab/>
      </w:r>
      <w:r w:rsidRPr="00D61F4A">
        <w:rPr>
          <w:rFonts w:ascii="Arial" w:hAnsi="Arial"/>
          <w:color w:val="000000"/>
          <w:sz w:val="18"/>
        </w:rPr>
        <w:tab/>
        <w:t>SPI # (QPS only)</w:t>
      </w:r>
    </w:p>
    <w:tbl>
      <w:tblPr>
        <w:tblpPr w:leftFromText="180" w:rightFromText="180" w:vertAnchor="text" w:tblpX="382" w:tblpY="1"/>
        <w:tblOverlap w:val="neve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9124"/>
        <w:gridCol w:w="236"/>
        <w:gridCol w:w="1980"/>
      </w:tblGrid>
      <w:tr w:rsidR="00BB2667" w:rsidRPr="00D61F4A" w14:paraId="6276C41A" w14:textId="77777777" w:rsidTr="006A7A62">
        <w:trPr>
          <w:cantSplit/>
          <w:trHeight w:val="454"/>
        </w:trPr>
        <w:tc>
          <w:tcPr>
            <w:tcW w:w="9124" w:type="dxa"/>
            <w:tcBorders>
              <w:top w:val="single" w:sz="4" w:space="0" w:color="auto"/>
              <w:bottom w:val="single" w:sz="4" w:space="0" w:color="auto"/>
              <w:right w:val="single" w:sz="4" w:space="0" w:color="auto"/>
            </w:tcBorders>
            <w:noWrap/>
            <w:vAlign w:val="center"/>
          </w:tcPr>
          <w:p w14:paraId="552B42EA" w14:textId="77777777" w:rsidR="00BB2667" w:rsidRPr="00D61F4A" w:rsidRDefault="00BB2667" w:rsidP="006A7A62">
            <w:pPr>
              <w:tabs>
                <w:tab w:val="left" w:pos="3289"/>
                <w:tab w:val="left" w:pos="9072"/>
              </w:tabs>
              <w:ind w:right="340"/>
              <w:rPr>
                <w:rFonts w:ascii="Arial" w:hAnsi="Arial"/>
                <w:color w:val="000000"/>
                <w:sz w:val="18"/>
              </w:rPr>
            </w:pPr>
          </w:p>
        </w:tc>
        <w:tc>
          <w:tcPr>
            <w:tcW w:w="236" w:type="dxa"/>
            <w:tcBorders>
              <w:top w:val="nil"/>
              <w:left w:val="single" w:sz="4" w:space="0" w:color="auto"/>
              <w:bottom w:val="nil"/>
              <w:right w:val="single" w:sz="4" w:space="0" w:color="auto"/>
            </w:tcBorders>
          </w:tcPr>
          <w:p w14:paraId="77B2FDB8" w14:textId="77777777" w:rsidR="00BB2667" w:rsidRPr="00D61F4A" w:rsidRDefault="00BB2667" w:rsidP="006A7A62">
            <w:pPr>
              <w:tabs>
                <w:tab w:val="left" w:pos="3289"/>
                <w:tab w:val="left" w:pos="9072"/>
              </w:tabs>
              <w:ind w:right="340"/>
              <w:rPr>
                <w:rFonts w:ascii="Arial" w:hAnsi="Arial"/>
                <w:color w:val="000000"/>
                <w:sz w:val="18"/>
              </w:rPr>
            </w:pPr>
          </w:p>
        </w:tc>
        <w:tc>
          <w:tcPr>
            <w:tcW w:w="1980" w:type="dxa"/>
            <w:tcBorders>
              <w:top w:val="single" w:sz="4" w:space="0" w:color="auto"/>
              <w:left w:val="single" w:sz="4" w:space="0" w:color="auto"/>
              <w:bottom w:val="single" w:sz="4" w:space="0" w:color="auto"/>
            </w:tcBorders>
          </w:tcPr>
          <w:p w14:paraId="28BC7F92" w14:textId="77777777" w:rsidR="00BB2667" w:rsidRPr="00D61F4A" w:rsidRDefault="00BB2667" w:rsidP="006A7A62">
            <w:pPr>
              <w:tabs>
                <w:tab w:val="left" w:pos="3289"/>
                <w:tab w:val="left" w:pos="9072"/>
              </w:tabs>
              <w:ind w:right="340"/>
              <w:rPr>
                <w:rFonts w:ascii="Arial" w:hAnsi="Arial"/>
                <w:color w:val="000000"/>
                <w:sz w:val="18"/>
              </w:rPr>
            </w:pPr>
          </w:p>
        </w:tc>
      </w:tr>
    </w:tbl>
    <w:p w14:paraId="014DFEE7" w14:textId="77777777" w:rsidR="00BB2667" w:rsidRPr="00D61F4A" w:rsidRDefault="00BB2667" w:rsidP="00DE0C74">
      <w:pPr>
        <w:tabs>
          <w:tab w:val="left" w:pos="900"/>
          <w:tab w:val="left" w:pos="7620"/>
        </w:tabs>
        <w:spacing w:after="30"/>
        <w:ind w:left="340" w:right="340"/>
        <w:rPr>
          <w:rFonts w:ascii="Arial" w:hAnsi="Arial"/>
          <w:color w:val="000000"/>
          <w:sz w:val="18"/>
        </w:rPr>
      </w:pPr>
      <w:r w:rsidRPr="00D61F4A">
        <w:rPr>
          <w:rFonts w:ascii="Arial" w:hAnsi="Arial"/>
          <w:color w:val="000000"/>
          <w:sz w:val="18"/>
        </w:rPr>
        <w:tab/>
      </w:r>
      <w:r w:rsidRPr="00D61F4A">
        <w:rPr>
          <w:rFonts w:ascii="Arial" w:hAnsi="Arial"/>
          <w:color w:val="000000"/>
          <w:sz w:val="18"/>
        </w:rPr>
        <w:tab/>
      </w:r>
    </w:p>
    <w:p w14:paraId="28389526" w14:textId="77777777" w:rsidR="00BB2667" w:rsidRPr="00D61F4A" w:rsidRDefault="00BB2667" w:rsidP="00733D2A">
      <w:pPr>
        <w:tabs>
          <w:tab w:val="left" w:pos="7380"/>
          <w:tab w:val="left" w:pos="9540"/>
        </w:tabs>
        <w:spacing w:after="30"/>
        <w:ind w:left="340" w:right="340"/>
        <w:rPr>
          <w:rFonts w:ascii="Arial" w:hAnsi="Arial"/>
          <w:color w:val="000000"/>
          <w:sz w:val="18"/>
        </w:rPr>
      </w:pPr>
      <w:r w:rsidRPr="00D61F4A">
        <w:rPr>
          <w:rFonts w:ascii="Arial" w:hAnsi="Arial"/>
          <w:color w:val="000000"/>
          <w:sz w:val="18"/>
        </w:rPr>
        <w:t xml:space="preserve">Full Name of </w:t>
      </w:r>
      <w:r w:rsidRPr="00D61F4A">
        <w:rPr>
          <w:rFonts w:ascii="Arial" w:hAnsi="Arial"/>
          <w:b/>
          <w:color w:val="000000"/>
          <w:sz w:val="18"/>
        </w:rPr>
        <w:t>Associate</w:t>
      </w:r>
      <w:r w:rsidRPr="00D61F4A">
        <w:rPr>
          <w:rFonts w:ascii="Arial" w:hAnsi="Arial"/>
          <w:color w:val="000000"/>
          <w:sz w:val="18"/>
        </w:rPr>
        <w:tab/>
        <w:t>Gender</w:t>
      </w:r>
      <w:r w:rsidRPr="00D61F4A">
        <w:rPr>
          <w:rFonts w:ascii="Arial" w:hAnsi="Arial"/>
          <w:color w:val="000000"/>
          <w:sz w:val="18"/>
        </w:rPr>
        <w:tab/>
        <w:t xml:space="preserve"> Date of birth</w:t>
      </w:r>
    </w:p>
    <w:tbl>
      <w:tblPr>
        <w:tblpPr w:leftFromText="180" w:rightFromText="180" w:vertAnchor="text" w:horzAnchor="margin" w:tblpXSpec="center" w:tblpY="1"/>
        <w:tblW w:w="11333"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A0" w:firstRow="1" w:lastRow="0" w:firstColumn="1" w:lastColumn="0" w:noHBand="0" w:noVBand="0"/>
      </w:tblPr>
      <w:tblGrid>
        <w:gridCol w:w="6685"/>
        <w:gridCol w:w="360"/>
        <w:gridCol w:w="1980"/>
        <w:gridCol w:w="103"/>
        <w:gridCol w:w="180"/>
        <w:gridCol w:w="824"/>
        <w:gridCol w:w="284"/>
        <w:gridCol w:w="284"/>
        <w:gridCol w:w="284"/>
        <w:gridCol w:w="284"/>
        <w:gridCol w:w="20"/>
        <w:gridCol w:w="20"/>
        <w:gridCol w:w="25"/>
      </w:tblGrid>
      <w:tr w:rsidR="00BB2667" w:rsidRPr="00D61F4A" w14:paraId="5E40130A" w14:textId="77777777" w:rsidTr="000352C4">
        <w:trPr>
          <w:cantSplit/>
          <w:trHeight w:val="454"/>
        </w:trPr>
        <w:tc>
          <w:tcPr>
            <w:tcW w:w="6685" w:type="dxa"/>
            <w:tcBorders>
              <w:top w:val="single" w:sz="4" w:space="0" w:color="000000"/>
              <w:bottom w:val="single" w:sz="4" w:space="0" w:color="000000"/>
              <w:right w:val="single" w:sz="4" w:space="0" w:color="000000"/>
            </w:tcBorders>
            <w:vAlign w:val="center"/>
          </w:tcPr>
          <w:p w14:paraId="1DBE933F" w14:textId="77777777" w:rsidR="00BB2667" w:rsidRPr="00D61F4A" w:rsidRDefault="00BB2667" w:rsidP="000352C4">
            <w:pPr>
              <w:tabs>
                <w:tab w:val="left" w:pos="9866"/>
                <w:tab w:val="left" w:pos="9923"/>
              </w:tabs>
              <w:ind w:right="340"/>
              <w:rPr>
                <w:rFonts w:ascii="Arial" w:hAnsi="Arial"/>
                <w:color w:val="000000"/>
                <w:sz w:val="18"/>
              </w:rPr>
            </w:pPr>
          </w:p>
        </w:tc>
        <w:tc>
          <w:tcPr>
            <w:tcW w:w="360" w:type="dxa"/>
            <w:tcBorders>
              <w:top w:val="nil"/>
              <w:bottom w:val="nil"/>
              <w:right w:val="single" w:sz="4" w:space="0" w:color="000000"/>
            </w:tcBorders>
            <w:vAlign w:val="center"/>
          </w:tcPr>
          <w:p w14:paraId="33239EF5" w14:textId="77777777" w:rsidR="00BB2667" w:rsidRPr="00D61F4A" w:rsidRDefault="00BB2667" w:rsidP="000352C4">
            <w:pPr>
              <w:tabs>
                <w:tab w:val="left" w:pos="9866"/>
                <w:tab w:val="left" w:pos="9923"/>
              </w:tabs>
              <w:ind w:right="340"/>
              <w:rPr>
                <w:rFonts w:ascii="Arial" w:hAnsi="Arial"/>
                <w:color w:val="000000"/>
                <w:sz w:val="18"/>
              </w:rPr>
            </w:pPr>
          </w:p>
        </w:tc>
        <w:tc>
          <w:tcPr>
            <w:tcW w:w="1980" w:type="dxa"/>
            <w:tcBorders>
              <w:top w:val="single" w:sz="4" w:space="0" w:color="auto"/>
              <w:bottom w:val="single" w:sz="4" w:space="0" w:color="auto"/>
            </w:tcBorders>
          </w:tcPr>
          <w:p w14:paraId="7895EEA3" w14:textId="77777777" w:rsidR="00BB2667" w:rsidRPr="00D61F4A" w:rsidRDefault="00BB2667" w:rsidP="000352C4">
            <w:pPr>
              <w:tabs>
                <w:tab w:val="left" w:pos="9866"/>
                <w:tab w:val="left" w:pos="9923"/>
              </w:tabs>
              <w:ind w:left="340" w:right="340"/>
              <w:rPr>
                <w:rFonts w:ascii="Arial" w:hAnsi="Arial"/>
                <w:color w:val="000000"/>
                <w:sz w:val="18"/>
              </w:rPr>
            </w:pPr>
          </w:p>
        </w:tc>
        <w:tc>
          <w:tcPr>
            <w:tcW w:w="103" w:type="dxa"/>
            <w:tcBorders>
              <w:top w:val="single" w:sz="4" w:space="0" w:color="auto"/>
              <w:bottom w:val="single" w:sz="4" w:space="0" w:color="auto"/>
              <w:right w:val="single" w:sz="4" w:space="0" w:color="000000"/>
            </w:tcBorders>
          </w:tcPr>
          <w:p w14:paraId="2AF0CC4E" w14:textId="77777777" w:rsidR="00BB2667" w:rsidRPr="00D61F4A" w:rsidRDefault="00BB2667" w:rsidP="000352C4">
            <w:pPr>
              <w:tabs>
                <w:tab w:val="left" w:pos="9866"/>
                <w:tab w:val="left" w:pos="9923"/>
              </w:tabs>
              <w:ind w:left="340" w:right="340"/>
              <w:rPr>
                <w:rFonts w:ascii="Arial" w:hAnsi="Arial"/>
                <w:color w:val="000000"/>
                <w:sz w:val="18"/>
              </w:rPr>
            </w:pPr>
          </w:p>
        </w:tc>
        <w:tc>
          <w:tcPr>
            <w:tcW w:w="180" w:type="dxa"/>
            <w:tcBorders>
              <w:top w:val="nil"/>
              <w:left w:val="single" w:sz="4" w:space="0" w:color="000000"/>
              <w:bottom w:val="nil"/>
              <w:right w:val="single" w:sz="4" w:space="0" w:color="auto"/>
            </w:tcBorders>
            <w:vAlign w:val="center"/>
          </w:tcPr>
          <w:p w14:paraId="72DA898D" w14:textId="77777777" w:rsidR="00BB2667" w:rsidRPr="00D61F4A" w:rsidRDefault="00BB2667" w:rsidP="000352C4">
            <w:pPr>
              <w:tabs>
                <w:tab w:val="left" w:pos="9866"/>
                <w:tab w:val="left" w:pos="9923"/>
              </w:tabs>
              <w:ind w:left="340" w:right="340"/>
              <w:rPr>
                <w:rFonts w:ascii="Arial" w:hAnsi="Arial"/>
                <w:color w:val="000000"/>
                <w:sz w:val="18"/>
              </w:rPr>
            </w:pPr>
          </w:p>
        </w:tc>
        <w:tc>
          <w:tcPr>
            <w:tcW w:w="824" w:type="dxa"/>
            <w:tcBorders>
              <w:top w:val="single" w:sz="4" w:space="0" w:color="auto"/>
              <w:left w:val="single" w:sz="4" w:space="0" w:color="auto"/>
              <w:bottom w:val="single" w:sz="4" w:space="0" w:color="auto"/>
              <w:right w:val="nil"/>
            </w:tcBorders>
            <w:tcMar>
              <w:left w:w="0" w:type="dxa"/>
              <w:right w:w="0" w:type="dxa"/>
            </w:tcMar>
            <w:vAlign w:val="center"/>
          </w:tcPr>
          <w:p w14:paraId="44DBCF6C" w14:textId="77777777" w:rsidR="00BB2667" w:rsidRPr="00D61F4A" w:rsidRDefault="00BB2667" w:rsidP="000352C4">
            <w:pPr>
              <w:tabs>
                <w:tab w:val="left" w:pos="3289"/>
                <w:tab w:val="left" w:pos="9072"/>
              </w:tabs>
              <w:ind w:right="27"/>
              <w:jc w:val="center"/>
              <w:rPr>
                <w:rFonts w:ascii="Arial" w:hAnsi="Arial"/>
                <w:color w:val="000000"/>
                <w:sz w:val="18"/>
              </w:rPr>
            </w:pPr>
            <w:r w:rsidRPr="00D61F4A">
              <w:rPr>
                <w:rFonts w:ascii="Arial" w:hAnsi="Arial"/>
                <w:color w:val="000000"/>
                <w:sz w:val="18"/>
              </w:rPr>
              <w:t xml:space="preserve">     /</w:t>
            </w:r>
          </w:p>
        </w:tc>
        <w:tc>
          <w:tcPr>
            <w:tcW w:w="284" w:type="dxa"/>
            <w:tcBorders>
              <w:top w:val="single" w:sz="4" w:space="0" w:color="auto"/>
              <w:left w:val="nil"/>
              <w:bottom w:val="single" w:sz="4" w:space="0" w:color="auto"/>
              <w:right w:val="nil"/>
            </w:tcBorders>
            <w:vAlign w:val="center"/>
          </w:tcPr>
          <w:p w14:paraId="3FB13CF9" w14:textId="77777777" w:rsidR="00BB2667" w:rsidRPr="00D61F4A" w:rsidRDefault="00BB2667" w:rsidP="000352C4">
            <w:pPr>
              <w:tabs>
                <w:tab w:val="left" w:pos="3289"/>
                <w:tab w:val="left" w:pos="9072"/>
              </w:tabs>
              <w:ind w:right="340"/>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0D7CF507" w14:textId="77777777" w:rsidR="00BB2667" w:rsidRPr="00D61F4A" w:rsidRDefault="00BB2667" w:rsidP="000352C4">
            <w:pPr>
              <w:tabs>
                <w:tab w:val="left" w:pos="3289"/>
                <w:tab w:val="left" w:pos="9072"/>
              </w:tabs>
              <w:jc w:val="center"/>
              <w:rPr>
                <w:rFonts w:ascii="Arial" w:hAnsi="Arial"/>
                <w:color w:val="000000"/>
                <w:sz w:val="18"/>
              </w:rPr>
            </w:pPr>
            <w:r w:rsidRPr="00D61F4A">
              <w:rPr>
                <w:rFonts w:ascii="Arial" w:hAnsi="Arial"/>
                <w:color w:val="000000"/>
                <w:sz w:val="18"/>
              </w:rPr>
              <w:t>/</w:t>
            </w:r>
          </w:p>
        </w:tc>
        <w:tc>
          <w:tcPr>
            <w:tcW w:w="284" w:type="dxa"/>
            <w:tcBorders>
              <w:top w:val="single" w:sz="4" w:space="0" w:color="auto"/>
              <w:left w:val="nil"/>
              <w:bottom w:val="single" w:sz="4" w:space="0" w:color="auto"/>
              <w:right w:val="nil"/>
            </w:tcBorders>
            <w:vAlign w:val="center"/>
          </w:tcPr>
          <w:p w14:paraId="0DD0B57C" w14:textId="77777777" w:rsidR="00BB2667" w:rsidRPr="00D61F4A" w:rsidRDefault="00BB2667" w:rsidP="000352C4">
            <w:pPr>
              <w:tabs>
                <w:tab w:val="left" w:pos="3289"/>
                <w:tab w:val="left" w:pos="9072"/>
              </w:tabs>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1ACF0268" w14:textId="77777777" w:rsidR="00BB2667" w:rsidRPr="00D61F4A" w:rsidRDefault="00BB2667" w:rsidP="000352C4">
            <w:pPr>
              <w:tabs>
                <w:tab w:val="left" w:pos="3289"/>
                <w:tab w:val="left" w:pos="9072"/>
              </w:tabs>
              <w:ind w:right="340"/>
              <w:jc w:val="center"/>
              <w:rPr>
                <w:rFonts w:ascii="Arial" w:hAnsi="Arial"/>
                <w:color w:val="000000"/>
                <w:sz w:val="18"/>
              </w:rPr>
            </w:pPr>
          </w:p>
        </w:tc>
        <w:tc>
          <w:tcPr>
            <w:tcW w:w="20" w:type="dxa"/>
            <w:tcBorders>
              <w:top w:val="single" w:sz="4" w:space="0" w:color="auto"/>
              <w:left w:val="nil"/>
              <w:bottom w:val="single" w:sz="4" w:space="0" w:color="auto"/>
              <w:right w:val="nil"/>
            </w:tcBorders>
            <w:vAlign w:val="center"/>
          </w:tcPr>
          <w:p w14:paraId="129C17A4" w14:textId="77777777" w:rsidR="00BB2667" w:rsidRPr="00D61F4A" w:rsidRDefault="00BB2667" w:rsidP="000352C4">
            <w:pPr>
              <w:tabs>
                <w:tab w:val="left" w:pos="3289"/>
                <w:tab w:val="left" w:pos="9072"/>
              </w:tabs>
              <w:jc w:val="center"/>
              <w:rPr>
                <w:rFonts w:ascii="Arial" w:hAnsi="Arial"/>
                <w:color w:val="000000"/>
                <w:sz w:val="18"/>
              </w:rPr>
            </w:pPr>
          </w:p>
        </w:tc>
        <w:tc>
          <w:tcPr>
            <w:tcW w:w="20" w:type="dxa"/>
            <w:tcBorders>
              <w:top w:val="single" w:sz="4" w:space="0" w:color="auto"/>
              <w:left w:val="nil"/>
              <w:bottom w:val="single" w:sz="4" w:space="0" w:color="auto"/>
              <w:right w:val="nil"/>
            </w:tcBorders>
            <w:vAlign w:val="center"/>
          </w:tcPr>
          <w:p w14:paraId="0943A97A" w14:textId="77777777" w:rsidR="00BB2667" w:rsidRPr="00D61F4A" w:rsidRDefault="00BB2667" w:rsidP="000352C4">
            <w:pPr>
              <w:tabs>
                <w:tab w:val="left" w:pos="3289"/>
                <w:tab w:val="left" w:pos="9072"/>
              </w:tabs>
              <w:ind w:right="340"/>
              <w:jc w:val="center"/>
              <w:rPr>
                <w:rFonts w:ascii="Arial" w:hAnsi="Arial"/>
                <w:color w:val="000000"/>
                <w:sz w:val="18"/>
              </w:rPr>
            </w:pPr>
          </w:p>
        </w:tc>
        <w:tc>
          <w:tcPr>
            <w:tcW w:w="25" w:type="dxa"/>
            <w:tcBorders>
              <w:top w:val="single" w:sz="4" w:space="0" w:color="auto"/>
              <w:left w:val="nil"/>
              <w:bottom w:val="single" w:sz="4" w:space="0" w:color="auto"/>
              <w:right w:val="single" w:sz="4" w:space="0" w:color="auto"/>
            </w:tcBorders>
            <w:vAlign w:val="center"/>
          </w:tcPr>
          <w:p w14:paraId="03C957F5" w14:textId="77777777" w:rsidR="00BB2667" w:rsidRPr="00D61F4A" w:rsidRDefault="00BB2667" w:rsidP="000352C4">
            <w:pPr>
              <w:tabs>
                <w:tab w:val="left" w:pos="3289"/>
                <w:tab w:val="left" w:pos="9072"/>
              </w:tabs>
              <w:ind w:right="340"/>
              <w:jc w:val="center"/>
              <w:rPr>
                <w:rFonts w:ascii="Arial" w:hAnsi="Arial"/>
                <w:color w:val="000000"/>
                <w:sz w:val="18"/>
              </w:rPr>
            </w:pPr>
          </w:p>
        </w:tc>
      </w:tr>
    </w:tbl>
    <w:p w14:paraId="5B2759F2" w14:textId="77777777" w:rsidR="00BB2667" w:rsidRPr="00D61F4A" w:rsidRDefault="00BB2667" w:rsidP="00123D3B">
      <w:pPr>
        <w:tabs>
          <w:tab w:val="left" w:pos="9360"/>
          <w:tab w:val="left" w:pos="9720"/>
        </w:tabs>
        <w:spacing w:before="160" w:after="30"/>
        <w:ind w:left="340" w:right="340"/>
        <w:rPr>
          <w:rFonts w:ascii="Arial" w:hAnsi="Arial"/>
          <w:color w:val="000000"/>
          <w:sz w:val="18"/>
        </w:rPr>
      </w:pPr>
      <w:r w:rsidRPr="00D61F4A">
        <w:rPr>
          <w:rFonts w:ascii="Arial" w:hAnsi="Arial"/>
          <w:color w:val="000000"/>
          <w:sz w:val="18"/>
        </w:rPr>
        <w:t>Address</w:t>
      </w:r>
      <w:r w:rsidRPr="00D61F4A">
        <w:rPr>
          <w:rFonts w:ascii="Arial" w:hAnsi="Arial"/>
          <w:color w:val="000000"/>
          <w:sz w:val="18"/>
        </w:rPr>
        <w:tab/>
      </w:r>
      <w:r w:rsidRPr="00D61F4A">
        <w:rPr>
          <w:rFonts w:ascii="Arial" w:hAnsi="Arial"/>
          <w:color w:val="000000"/>
          <w:sz w:val="18"/>
        </w:rPr>
        <w:tab/>
        <w:t>SPI # (QPS only)</w:t>
      </w:r>
    </w:p>
    <w:tbl>
      <w:tblPr>
        <w:tblpPr w:leftFromText="180" w:rightFromText="180" w:vertAnchor="text" w:tblpX="382" w:tblpY="1"/>
        <w:tblOverlap w:val="neve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9124"/>
        <w:gridCol w:w="236"/>
        <w:gridCol w:w="1980"/>
      </w:tblGrid>
      <w:tr w:rsidR="00BB2667" w:rsidRPr="00D61F4A" w14:paraId="478EA9F1" w14:textId="77777777" w:rsidTr="006A7A62">
        <w:trPr>
          <w:cantSplit/>
          <w:trHeight w:val="454"/>
        </w:trPr>
        <w:tc>
          <w:tcPr>
            <w:tcW w:w="9124" w:type="dxa"/>
            <w:tcBorders>
              <w:top w:val="single" w:sz="4" w:space="0" w:color="auto"/>
              <w:bottom w:val="single" w:sz="4" w:space="0" w:color="auto"/>
              <w:right w:val="single" w:sz="4" w:space="0" w:color="auto"/>
            </w:tcBorders>
            <w:noWrap/>
            <w:vAlign w:val="center"/>
          </w:tcPr>
          <w:p w14:paraId="0FB287A9" w14:textId="77777777" w:rsidR="00BB2667" w:rsidRPr="00D61F4A" w:rsidRDefault="00BB2667" w:rsidP="006A7A62">
            <w:pPr>
              <w:tabs>
                <w:tab w:val="left" w:pos="3289"/>
                <w:tab w:val="left" w:pos="9072"/>
              </w:tabs>
              <w:ind w:right="340"/>
              <w:rPr>
                <w:rFonts w:ascii="Arial" w:hAnsi="Arial"/>
                <w:color w:val="000000"/>
                <w:sz w:val="18"/>
              </w:rPr>
            </w:pPr>
          </w:p>
        </w:tc>
        <w:tc>
          <w:tcPr>
            <w:tcW w:w="236" w:type="dxa"/>
            <w:tcBorders>
              <w:top w:val="nil"/>
              <w:left w:val="single" w:sz="4" w:space="0" w:color="auto"/>
              <w:bottom w:val="nil"/>
              <w:right w:val="single" w:sz="4" w:space="0" w:color="auto"/>
            </w:tcBorders>
          </w:tcPr>
          <w:p w14:paraId="4F0B23B4" w14:textId="77777777" w:rsidR="00BB2667" w:rsidRPr="00D61F4A" w:rsidRDefault="00BB2667" w:rsidP="006A7A62">
            <w:pPr>
              <w:tabs>
                <w:tab w:val="left" w:pos="3289"/>
                <w:tab w:val="left" w:pos="9072"/>
              </w:tabs>
              <w:ind w:right="340"/>
              <w:rPr>
                <w:rFonts w:ascii="Arial" w:hAnsi="Arial"/>
                <w:color w:val="000000"/>
                <w:sz w:val="18"/>
              </w:rPr>
            </w:pPr>
          </w:p>
        </w:tc>
        <w:tc>
          <w:tcPr>
            <w:tcW w:w="1980" w:type="dxa"/>
            <w:tcBorders>
              <w:top w:val="single" w:sz="4" w:space="0" w:color="auto"/>
              <w:left w:val="single" w:sz="4" w:space="0" w:color="auto"/>
              <w:bottom w:val="single" w:sz="4" w:space="0" w:color="auto"/>
            </w:tcBorders>
          </w:tcPr>
          <w:p w14:paraId="79658AE7" w14:textId="77777777" w:rsidR="00BB2667" w:rsidRPr="00D61F4A" w:rsidRDefault="00BB2667" w:rsidP="006A7A62">
            <w:pPr>
              <w:tabs>
                <w:tab w:val="left" w:pos="3289"/>
                <w:tab w:val="left" w:pos="9072"/>
              </w:tabs>
              <w:ind w:right="340"/>
              <w:rPr>
                <w:rFonts w:ascii="Arial" w:hAnsi="Arial"/>
                <w:color w:val="000000"/>
                <w:sz w:val="18"/>
              </w:rPr>
            </w:pPr>
          </w:p>
        </w:tc>
      </w:tr>
    </w:tbl>
    <w:p w14:paraId="471A5D4A" w14:textId="77777777" w:rsidR="00BB2667" w:rsidRPr="00D61F4A" w:rsidRDefault="00BB2667" w:rsidP="003040E2">
      <w:pPr>
        <w:tabs>
          <w:tab w:val="left" w:pos="900"/>
          <w:tab w:val="left" w:pos="1980"/>
          <w:tab w:val="left" w:pos="2340"/>
          <w:tab w:val="left" w:pos="5580"/>
          <w:tab w:val="left" w:pos="6840"/>
          <w:tab w:val="left" w:pos="9360"/>
        </w:tabs>
        <w:spacing w:after="30"/>
        <w:ind w:left="340" w:right="340"/>
        <w:rPr>
          <w:rFonts w:ascii="Arial" w:hAnsi="Arial"/>
          <w:color w:val="000000"/>
          <w:sz w:val="18"/>
        </w:rPr>
      </w:pPr>
      <w:r w:rsidRPr="00D61F4A">
        <w:rPr>
          <w:rFonts w:ascii="Arial" w:hAnsi="Arial"/>
          <w:color w:val="000000"/>
          <w:sz w:val="18"/>
        </w:rPr>
        <w:tab/>
        <w:t xml:space="preserve"> </w:t>
      </w:r>
    </w:p>
    <w:p w14:paraId="5979B872" w14:textId="77777777" w:rsidR="00BB2667" w:rsidRPr="00D61F4A" w:rsidRDefault="00BB2667" w:rsidP="00733D2A">
      <w:pPr>
        <w:tabs>
          <w:tab w:val="left" w:pos="7380"/>
          <w:tab w:val="left" w:pos="9540"/>
        </w:tabs>
        <w:spacing w:after="30"/>
        <w:ind w:left="340" w:right="340"/>
        <w:rPr>
          <w:rFonts w:ascii="Arial" w:hAnsi="Arial"/>
          <w:color w:val="000000"/>
          <w:sz w:val="18"/>
        </w:rPr>
      </w:pPr>
      <w:r w:rsidRPr="00D61F4A">
        <w:rPr>
          <w:rFonts w:ascii="Arial" w:hAnsi="Arial"/>
          <w:color w:val="000000"/>
          <w:sz w:val="18"/>
        </w:rPr>
        <w:t xml:space="preserve">Full Name of </w:t>
      </w:r>
      <w:r w:rsidRPr="00D61F4A">
        <w:rPr>
          <w:rFonts w:ascii="Arial" w:hAnsi="Arial"/>
          <w:b/>
          <w:color w:val="000000"/>
          <w:sz w:val="18"/>
        </w:rPr>
        <w:t>Associate</w:t>
      </w:r>
      <w:r w:rsidRPr="00D61F4A">
        <w:rPr>
          <w:rFonts w:ascii="Arial" w:hAnsi="Arial"/>
          <w:color w:val="000000"/>
          <w:sz w:val="18"/>
        </w:rPr>
        <w:tab/>
        <w:t>Gender</w:t>
      </w:r>
      <w:r w:rsidRPr="00D61F4A">
        <w:rPr>
          <w:rFonts w:ascii="Arial" w:hAnsi="Arial"/>
          <w:color w:val="000000"/>
          <w:sz w:val="18"/>
        </w:rPr>
        <w:tab/>
        <w:t xml:space="preserve"> Date of birth</w:t>
      </w:r>
    </w:p>
    <w:tbl>
      <w:tblPr>
        <w:tblpPr w:leftFromText="180" w:rightFromText="180" w:vertAnchor="text" w:horzAnchor="margin" w:tblpXSpec="center" w:tblpY="1"/>
        <w:tblW w:w="11333"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A0" w:firstRow="1" w:lastRow="0" w:firstColumn="1" w:lastColumn="0" w:noHBand="0" w:noVBand="0"/>
      </w:tblPr>
      <w:tblGrid>
        <w:gridCol w:w="6685"/>
        <w:gridCol w:w="360"/>
        <w:gridCol w:w="1980"/>
        <w:gridCol w:w="103"/>
        <w:gridCol w:w="180"/>
        <w:gridCol w:w="824"/>
        <w:gridCol w:w="284"/>
        <w:gridCol w:w="284"/>
        <w:gridCol w:w="284"/>
        <w:gridCol w:w="284"/>
        <w:gridCol w:w="20"/>
        <w:gridCol w:w="20"/>
        <w:gridCol w:w="25"/>
      </w:tblGrid>
      <w:tr w:rsidR="00BB2667" w:rsidRPr="00D61F4A" w14:paraId="19FFDCF5" w14:textId="77777777" w:rsidTr="000352C4">
        <w:trPr>
          <w:cantSplit/>
          <w:trHeight w:val="454"/>
        </w:trPr>
        <w:tc>
          <w:tcPr>
            <w:tcW w:w="6685" w:type="dxa"/>
            <w:tcBorders>
              <w:top w:val="single" w:sz="4" w:space="0" w:color="000000"/>
              <w:bottom w:val="single" w:sz="4" w:space="0" w:color="000000"/>
              <w:right w:val="single" w:sz="4" w:space="0" w:color="000000"/>
            </w:tcBorders>
            <w:vAlign w:val="center"/>
          </w:tcPr>
          <w:p w14:paraId="2DA5E214" w14:textId="77777777" w:rsidR="00BB2667" w:rsidRPr="00D61F4A" w:rsidRDefault="00BB2667" w:rsidP="000352C4">
            <w:pPr>
              <w:tabs>
                <w:tab w:val="left" w:pos="9866"/>
                <w:tab w:val="left" w:pos="9923"/>
              </w:tabs>
              <w:ind w:right="340"/>
              <w:rPr>
                <w:rFonts w:ascii="Arial" w:hAnsi="Arial"/>
                <w:color w:val="000000"/>
                <w:sz w:val="18"/>
              </w:rPr>
            </w:pPr>
          </w:p>
        </w:tc>
        <w:tc>
          <w:tcPr>
            <w:tcW w:w="360" w:type="dxa"/>
            <w:tcBorders>
              <w:top w:val="nil"/>
              <w:bottom w:val="nil"/>
              <w:right w:val="single" w:sz="4" w:space="0" w:color="000000"/>
            </w:tcBorders>
            <w:vAlign w:val="center"/>
          </w:tcPr>
          <w:p w14:paraId="4FDEEBFC" w14:textId="77777777" w:rsidR="00BB2667" w:rsidRPr="00D61F4A" w:rsidRDefault="00BB2667" w:rsidP="000352C4">
            <w:pPr>
              <w:tabs>
                <w:tab w:val="left" w:pos="9866"/>
                <w:tab w:val="left" w:pos="9923"/>
              </w:tabs>
              <w:ind w:right="340"/>
              <w:rPr>
                <w:rFonts w:ascii="Arial" w:hAnsi="Arial"/>
                <w:color w:val="000000"/>
                <w:sz w:val="18"/>
              </w:rPr>
            </w:pPr>
          </w:p>
        </w:tc>
        <w:tc>
          <w:tcPr>
            <w:tcW w:w="1980" w:type="dxa"/>
            <w:tcBorders>
              <w:top w:val="single" w:sz="4" w:space="0" w:color="auto"/>
              <w:bottom w:val="single" w:sz="4" w:space="0" w:color="auto"/>
            </w:tcBorders>
          </w:tcPr>
          <w:p w14:paraId="361010C4" w14:textId="77777777" w:rsidR="00BB2667" w:rsidRPr="00D61F4A" w:rsidRDefault="00BB2667" w:rsidP="000352C4">
            <w:pPr>
              <w:tabs>
                <w:tab w:val="left" w:pos="9866"/>
                <w:tab w:val="left" w:pos="9923"/>
              </w:tabs>
              <w:ind w:left="340" w:right="340"/>
              <w:rPr>
                <w:rFonts w:ascii="Arial" w:hAnsi="Arial"/>
                <w:color w:val="000000"/>
                <w:sz w:val="18"/>
              </w:rPr>
            </w:pPr>
          </w:p>
        </w:tc>
        <w:tc>
          <w:tcPr>
            <w:tcW w:w="103" w:type="dxa"/>
            <w:tcBorders>
              <w:top w:val="single" w:sz="4" w:space="0" w:color="auto"/>
              <w:bottom w:val="single" w:sz="4" w:space="0" w:color="auto"/>
              <w:right w:val="single" w:sz="4" w:space="0" w:color="000000"/>
            </w:tcBorders>
          </w:tcPr>
          <w:p w14:paraId="21601076" w14:textId="77777777" w:rsidR="00BB2667" w:rsidRPr="00D61F4A" w:rsidRDefault="00BB2667" w:rsidP="000352C4">
            <w:pPr>
              <w:tabs>
                <w:tab w:val="left" w:pos="9866"/>
                <w:tab w:val="left" w:pos="9923"/>
              </w:tabs>
              <w:ind w:left="340" w:right="340"/>
              <w:rPr>
                <w:rFonts w:ascii="Arial" w:hAnsi="Arial"/>
                <w:color w:val="000000"/>
                <w:sz w:val="18"/>
              </w:rPr>
            </w:pPr>
          </w:p>
        </w:tc>
        <w:tc>
          <w:tcPr>
            <w:tcW w:w="180" w:type="dxa"/>
            <w:tcBorders>
              <w:top w:val="nil"/>
              <w:left w:val="single" w:sz="4" w:space="0" w:color="000000"/>
              <w:bottom w:val="nil"/>
              <w:right w:val="single" w:sz="4" w:space="0" w:color="auto"/>
            </w:tcBorders>
            <w:vAlign w:val="center"/>
          </w:tcPr>
          <w:p w14:paraId="7D644FDC" w14:textId="77777777" w:rsidR="00BB2667" w:rsidRPr="00D61F4A" w:rsidRDefault="00BB2667" w:rsidP="000352C4">
            <w:pPr>
              <w:tabs>
                <w:tab w:val="left" w:pos="9866"/>
                <w:tab w:val="left" w:pos="9923"/>
              </w:tabs>
              <w:ind w:left="340" w:right="340"/>
              <w:rPr>
                <w:rFonts w:ascii="Arial" w:hAnsi="Arial"/>
                <w:color w:val="000000"/>
                <w:sz w:val="18"/>
              </w:rPr>
            </w:pPr>
          </w:p>
        </w:tc>
        <w:tc>
          <w:tcPr>
            <w:tcW w:w="824" w:type="dxa"/>
            <w:tcBorders>
              <w:top w:val="single" w:sz="4" w:space="0" w:color="auto"/>
              <w:left w:val="single" w:sz="4" w:space="0" w:color="auto"/>
              <w:bottom w:val="single" w:sz="4" w:space="0" w:color="auto"/>
              <w:right w:val="nil"/>
            </w:tcBorders>
            <w:tcMar>
              <w:left w:w="0" w:type="dxa"/>
              <w:right w:w="0" w:type="dxa"/>
            </w:tcMar>
            <w:vAlign w:val="center"/>
          </w:tcPr>
          <w:p w14:paraId="0C58B8B1" w14:textId="77777777" w:rsidR="00BB2667" w:rsidRPr="00D61F4A" w:rsidRDefault="00BB2667" w:rsidP="000352C4">
            <w:pPr>
              <w:tabs>
                <w:tab w:val="left" w:pos="3289"/>
                <w:tab w:val="left" w:pos="9072"/>
              </w:tabs>
              <w:ind w:right="27"/>
              <w:jc w:val="center"/>
              <w:rPr>
                <w:rFonts w:ascii="Arial" w:hAnsi="Arial"/>
                <w:color w:val="000000"/>
                <w:sz w:val="18"/>
              </w:rPr>
            </w:pPr>
            <w:r w:rsidRPr="00D61F4A">
              <w:rPr>
                <w:rFonts w:ascii="Arial" w:hAnsi="Arial"/>
                <w:color w:val="000000"/>
                <w:sz w:val="18"/>
              </w:rPr>
              <w:t xml:space="preserve">     /</w:t>
            </w:r>
          </w:p>
        </w:tc>
        <w:tc>
          <w:tcPr>
            <w:tcW w:w="284" w:type="dxa"/>
            <w:tcBorders>
              <w:top w:val="single" w:sz="4" w:space="0" w:color="auto"/>
              <w:left w:val="nil"/>
              <w:bottom w:val="single" w:sz="4" w:space="0" w:color="auto"/>
              <w:right w:val="nil"/>
            </w:tcBorders>
            <w:vAlign w:val="center"/>
          </w:tcPr>
          <w:p w14:paraId="42B204E4" w14:textId="77777777" w:rsidR="00BB2667" w:rsidRPr="00D61F4A" w:rsidRDefault="00BB2667" w:rsidP="000352C4">
            <w:pPr>
              <w:tabs>
                <w:tab w:val="left" w:pos="3289"/>
                <w:tab w:val="left" w:pos="9072"/>
              </w:tabs>
              <w:ind w:right="340"/>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42726736" w14:textId="77777777" w:rsidR="00BB2667" w:rsidRPr="00D61F4A" w:rsidRDefault="00BB2667" w:rsidP="000352C4">
            <w:pPr>
              <w:tabs>
                <w:tab w:val="left" w:pos="3289"/>
                <w:tab w:val="left" w:pos="9072"/>
              </w:tabs>
              <w:jc w:val="center"/>
              <w:rPr>
                <w:rFonts w:ascii="Arial" w:hAnsi="Arial"/>
                <w:color w:val="000000"/>
                <w:sz w:val="18"/>
              </w:rPr>
            </w:pPr>
            <w:r w:rsidRPr="00D61F4A">
              <w:rPr>
                <w:rFonts w:ascii="Arial" w:hAnsi="Arial"/>
                <w:color w:val="000000"/>
                <w:sz w:val="18"/>
              </w:rPr>
              <w:t>/</w:t>
            </w:r>
          </w:p>
        </w:tc>
        <w:tc>
          <w:tcPr>
            <w:tcW w:w="284" w:type="dxa"/>
            <w:tcBorders>
              <w:top w:val="single" w:sz="4" w:space="0" w:color="auto"/>
              <w:left w:val="nil"/>
              <w:bottom w:val="single" w:sz="4" w:space="0" w:color="auto"/>
              <w:right w:val="nil"/>
            </w:tcBorders>
            <w:vAlign w:val="center"/>
          </w:tcPr>
          <w:p w14:paraId="39EE47ED" w14:textId="77777777" w:rsidR="00BB2667" w:rsidRPr="00D61F4A" w:rsidRDefault="00BB2667" w:rsidP="000352C4">
            <w:pPr>
              <w:tabs>
                <w:tab w:val="left" w:pos="3289"/>
                <w:tab w:val="left" w:pos="9072"/>
              </w:tabs>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054A299D" w14:textId="77777777" w:rsidR="00BB2667" w:rsidRPr="00D61F4A" w:rsidRDefault="00BB2667" w:rsidP="000352C4">
            <w:pPr>
              <w:tabs>
                <w:tab w:val="left" w:pos="3289"/>
                <w:tab w:val="left" w:pos="9072"/>
              </w:tabs>
              <w:ind w:right="340"/>
              <w:jc w:val="center"/>
              <w:rPr>
                <w:rFonts w:ascii="Arial" w:hAnsi="Arial"/>
                <w:color w:val="000000"/>
                <w:sz w:val="18"/>
              </w:rPr>
            </w:pPr>
          </w:p>
        </w:tc>
        <w:tc>
          <w:tcPr>
            <w:tcW w:w="20" w:type="dxa"/>
            <w:tcBorders>
              <w:top w:val="single" w:sz="4" w:space="0" w:color="auto"/>
              <w:left w:val="nil"/>
              <w:bottom w:val="single" w:sz="4" w:space="0" w:color="auto"/>
              <w:right w:val="nil"/>
            </w:tcBorders>
            <w:vAlign w:val="center"/>
          </w:tcPr>
          <w:p w14:paraId="092B2FB3" w14:textId="77777777" w:rsidR="00BB2667" w:rsidRPr="00D61F4A" w:rsidRDefault="00BB2667" w:rsidP="000352C4">
            <w:pPr>
              <w:tabs>
                <w:tab w:val="left" w:pos="3289"/>
                <w:tab w:val="left" w:pos="9072"/>
              </w:tabs>
              <w:jc w:val="center"/>
              <w:rPr>
                <w:rFonts w:ascii="Arial" w:hAnsi="Arial"/>
                <w:color w:val="000000"/>
                <w:sz w:val="18"/>
              </w:rPr>
            </w:pPr>
          </w:p>
        </w:tc>
        <w:tc>
          <w:tcPr>
            <w:tcW w:w="20" w:type="dxa"/>
            <w:tcBorders>
              <w:top w:val="single" w:sz="4" w:space="0" w:color="auto"/>
              <w:left w:val="nil"/>
              <w:bottom w:val="single" w:sz="4" w:space="0" w:color="auto"/>
              <w:right w:val="nil"/>
            </w:tcBorders>
            <w:vAlign w:val="center"/>
          </w:tcPr>
          <w:p w14:paraId="58D19A53" w14:textId="77777777" w:rsidR="00BB2667" w:rsidRPr="00D61F4A" w:rsidRDefault="00BB2667" w:rsidP="000352C4">
            <w:pPr>
              <w:tabs>
                <w:tab w:val="left" w:pos="3289"/>
                <w:tab w:val="left" w:pos="9072"/>
              </w:tabs>
              <w:ind w:right="340"/>
              <w:jc w:val="center"/>
              <w:rPr>
                <w:rFonts w:ascii="Arial" w:hAnsi="Arial"/>
                <w:color w:val="000000"/>
                <w:sz w:val="18"/>
              </w:rPr>
            </w:pPr>
          </w:p>
        </w:tc>
        <w:tc>
          <w:tcPr>
            <w:tcW w:w="25" w:type="dxa"/>
            <w:tcBorders>
              <w:top w:val="single" w:sz="4" w:space="0" w:color="auto"/>
              <w:left w:val="nil"/>
              <w:bottom w:val="single" w:sz="4" w:space="0" w:color="auto"/>
              <w:right w:val="single" w:sz="4" w:space="0" w:color="auto"/>
            </w:tcBorders>
            <w:vAlign w:val="center"/>
          </w:tcPr>
          <w:p w14:paraId="7C1A5A1C" w14:textId="77777777" w:rsidR="00BB2667" w:rsidRPr="00D61F4A" w:rsidRDefault="00BB2667" w:rsidP="000352C4">
            <w:pPr>
              <w:tabs>
                <w:tab w:val="left" w:pos="3289"/>
                <w:tab w:val="left" w:pos="9072"/>
              </w:tabs>
              <w:ind w:right="340"/>
              <w:jc w:val="center"/>
              <w:rPr>
                <w:rFonts w:ascii="Arial" w:hAnsi="Arial"/>
                <w:color w:val="000000"/>
                <w:sz w:val="18"/>
              </w:rPr>
            </w:pPr>
          </w:p>
        </w:tc>
      </w:tr>
    </w:tbl>
    <w:p w14:paraId="07CC755B" w14:textId="77777777" w:rsidR="00BB2667" w:rsidRPr="00D61F4A" w:rsidRDefault="00BB2667" w:rsidP="00123D3B">
      <w:pPr>
        <w:tabs>
          <w:tab w:val="left" w:pos="9360"/>
          <w:tab w:val="left" w:pos="9720"/>
        </w:tabs>
        <w:spacing w:before="160" w:after="30"/>
        <w:ind w:left="340" w:right="340"/>
        <w:rPr>
          <w:rFonts w:ascii="Arial" w:hAnsi="Arial"/>
          <w:color w:val="000000"/>
          <w:sz w:val="18"/>
        </w:rPr>
      </w:pPr>
      <w:r w:rsidRPr="00D61F4A">
        <w:rPr>
          <w:rFonts w:ascii="Arial" w:hAnsi="Arial"/>
          <w:color w:val="000000"/>
          <w:sz w:val="18"/>
        </w:rPr>
        <w:t>Address</w:t>
      </w:r>
      <w:r w:rsidRPr="00D61F4A">
        <w:rPr>
          <w:rFonts w:ascii="Arial" w:hAnsi="Arial"/>
          <w:color w:val="000000"/>
          <w:sz w:val="18"/>
        </w:rPr>
        <w:tab/>
      </w:r>
      <w:r w:rsidRPr="00D61F4A">
        <w:rPr>
          <w:rFonts w:ascii="Arial" w:hAnsi="Arial"/>
          <w:color w:val="000000"/>
          <w:sz w:val="18"/>
        </w:rPr>
        <w:tab/>
        <w:t>SPI # (QPS only)</w:t>
      </w:r>
    </w:p>
    <w:tbl>
      <w:tblPr>
        <w:tblpPr w:leftFromText="180" w:rightFromText="180" w:vertAnchor="text" w:tblpX="382" w:tblpY="1"/>
        <w:tblOverlap w:val="neve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9124"/>
        <w:gridCol w:w="236"/>
        <w:gridCol w:w="1834"/>
      </w:tblGrid>
      <w:tr w:rsidR="00BB2667" w:rsidRPr="00D61F4A" w14:paraId="74AD0224" w14:textId="77777777" w:rsidTr="007B7EBF">
        <w:trPr>
          <w:cantSplit/>
          <w:trHeight w:val="454"/>
        </w:trPr>
        <w:tc>
          <w:tcPr>
            <w:tcW w:w="9124" w:type="dxa"/>
            <w:tcBorders>
              <w:top w:val="single" w:sz="4" w:space="0" w:color="auto"/>
              <w:bottom w:val="single" w:sz="4" w:space="0" w:color="auto"/>
              <w:right w:val="single" w:sz="4" w:space="0" w:color="auto"/>
            </w:tcBorders>
            <w:noWrap/>
            <w:vAlign w:val="center"/>
          </w:tcPr>
          <w:p w14:paraId="49BEC913" w14:textId="77777777" w:rsidR="00BB2667" w:rsidRPr="00D61F4A" w:rsidRDefault="00BB2667" w:rsidP="006A7A62">
            <w:pPr>
              <w:tabs>
                <w:tab w:val="left" w:pos="3289"/>
                <w:tab w:val="left" w:pos="9072"/>
              </w:tabs>
              <w:ind w:right="340"/>
              <w:rPr>
                <w:rFonts w:ascii="Arial" w:hAnsi="Arial"/>
                <w:color w:val="000000"/>
                <w:sz w:val="18"/>
              </w:rPr>
            </w:pPr>
          </w:p>
        </w:tc>
        <w:tc>
          <w:tcPr>
            <w:tcW w:w="236" w:type="dxa"/>
            <w:tcBorders>
              <w:top w:val="nil"/>
              <w:left w:val="single" w:sz="4" w:space="0" w:color="auto"/>
              <w:bottom w:val="nil"/>
              <w:right w:val="single" w:sz="4" w:space="0" w:color="auto"/>
            </w:tcBorders>
          </w:tcPr>
          <w:p w14:paraId="3734AD67" w14:textId="77777777" w:rsidR="00BB2667" w:rsidRPr="00D61F4A" w:rsidRDefault="00BB2667" w:rsidP="006A7A62">
            <w:pPr>
              <w:tabs>
                <w:tab w:val="left" w:pos="3289"/>
                <w:tab w:val="left" w:pos="9072"/>
              </w:tabs>
              <w:ind w:right="340"/>
              <w:rPr>
                <w:rFonts w:ascii="Arial" w:hAnsi="Arial"/>
                <w:color w:val="000000"/>
                <w:sz w:val="18"/>
              </w:rPr>
            </w:pPr>
          </w:p>
        </w:tc>
        <w:tc>
          <w:tcPr>
            <w:tcW w:w="1834" w:type="dxa"/>
            <w:tcBorders>
              <w:top w:val="single" w:sz="4" w:space="0" w:color="auto"/>
              <w:left w:val="single" w:sz="4" w:space="0" w:color="auto"/>
              <w:bottom w:val="single" w:sz="4" w:space="0" w:color="auto"/>
            </w:tcBorders>
          </w:tcPr>
          <w:p w14:paraId="7AED178A" w14:textId="77777777" w:rsidR="00BB2667" w:rsidRPr="00D61F4A" w:rsidRDefault="00BB2667" w:rsidP="006A7A62">
            <w:pPr>
              <w:tabs>
                <w:tab w:val="left" w:pos="3289"/>
                <w:tab w:val="left" w:pos="9072"/>
              </w:tabs>
              <w:ind w:right="340"/>
              <w:rPr>
                <w:rFonts w:ascii="Arial" w:hAnsi="Arial"/>
                <w:color w:val="000000"/>
                <w:sz w:val="18"/>
              </w:rPr>
            </w:pPr>
          </w:p>
        </w:tc>
      </w:tr>
    </w:tbl>
    <w:p w14:paraId="2C380668" w14:textId="77777777" w:rsidR="00BB2667" w:rsidRPr="00D61F4A" w:rsidRDefault="00BB2667" w:rsidP="003040E2">
      <w:pPr>
        <w:tabs>
          <w:tab w:val="left" w:pos="900"/>
          <w:tab w:val="left" w:pos="1980"/>
          <w:tab w:val="left" w:pos="2340"/>
          <w:tab w:val="left" w:pos="5580"/>
          <w:tab w:val="left" w:pos="6840"/>
          <w:tab w:val="left" w:pos="9360"/>
        </w:tabs>
        <w:spacing w:after="30"/>
        <w:ind w:left="340" w:right="340"/>
        <w:rPr>
          <w:rFonts w:ascii="Arial" w:hAnsi="Arial"/>
          <w:color w:val="000000"/>
          <w:sz w:val="18"/>
        </w:rPr>
      </w:pPr>
      <w:r w:rsidRPr="00D61F4A">
        <w:rPr>
          <w:rFonts w:ascii="Arial" w:hAnsi="Arial"/>
          <w:color w:val="000000"/>
          <w:sz w:val="18"/>
        </w:rPr>
        <w:t xml:space="preserve"> </w:t>
      </w:r>
    </w:p>
    <w:p w14:paraId="7C5A89D6" w14:textId="77777777" w:rsidR="00BB2667" w:rsidRPr="00D61F4A" w:rsidRDefault="00BB2667" w:rsidP="004E1D3D">
      <w:pPr>
        <w:tabs>
          <w:tab w:val="left" w:pos="900"/>
          <w:tab w:val="left" w:pos="1980"/>
          <w:tab w:val="left" w:pos="2340"/>
          <w:tab w:val="left" w:pos="5580"/>
          <w:tab w:val="left" w:pos="6840"/>
          <w:tab w:val="left" w:pos="9781"/>
        </w:tabs>
        <w:spacing w:after="30"/>
        <w:ind w:left="340" w:right="340"/>
        <w:rPr>
          <w:rFonts w:ascii="Arial" w:hAnsi="Arial"/>
          <w:i/>
          <w:color w:val="000000"/>
          <w:sz w:val="18"/>
        </w:rPr>
      </w:pPr>
      <w:r w:rsidRPr="00D61F4A">
        <w:rPr>
          <w:rFonts w:ascii="Arial" w:hAnsi="Arial"/>
          <w:color w:val="000000"/>
          <w:sz w:val="18"/>
        </w:rPr>
        <w:t>State grounds as to why it is necessary or desirable to protect the relative/associate.</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BB2667" w:rsidRPr="00D61F4A" w14:paraId="5B5C7EBA" w14:textId="77777777" w:rsidTr="000352C4">
        <w:trPr>
          <w:cantSplit/>
          <w:trHeight w:val="454"/>
        </w:trPr>
        <w:tc>
          <w:tcPr>
            <w:tcW w:w="11170" w:type="dxa"/>
            <w:tcBorders>
              <w:top w:val="single" w:sz="4" w:space="0" w:color="auto"/>
              <w:bottom w:val="dashed" w:sz="4" w:space="0" w:color="auto"/>
            </w:tcBorders>
            <w:noWrap/>
            <w:vAlign w:val="center"/>
          </w:tcPr>
          <w:p w14:paraId="3866D094" w14:textId="77777777" w:rsidR="00BB2667" w:rsidRPr="00D61F4A" w:rsidRDefault="00BB2667" w:rsidP="000352C4">
            <w:pPr>
              <w:tabs>
                <w:tab w:val="left" w:pos="3289"/>
                <w:tab w:val="left" w:pos="9072"/>
              </w:tabs>
              <w:ind w:right="340"/>
              <w:rPr>
                <w:rFonts w:ascii="Arial" w:hAnsi="Arial"/>
                <w:color w:val="000000"/>
                <w:sz w:val="18"/>
              </w:rPr>
            </w:pPr>
          </w:p>
        </w:tc>
      </w:tr>
      <w:tr w:rsidR="00BB2667" w:rsidRPr="00D61F4A" w14:paraId="0DC8B0E0" w14:textId="77777777" w:rsidTr="00694817">
        <w:trPr>
          <w:cantSplit/>
          <w:trHeight w:val="454"/>
        </w:trPr>
        <w:tc>
          <w:tcPr>
            <w:tcW w:w="11170" w:type="dxa"/>
            <w:tcBorders>
              <w:top w:val="dashed" w:sz="4" w:space="0" w:color="auto"/>
              <w:bottom w:val="dashed" w:sz="4" w:space="0" w:color="auto"/>
            </w:tcBorders>
            <w:noWrap/>
            <w:vAlign w:val="center"/>
          </w:tcPr>
          <w:p w14:paraId="067691EC" w14:textId="77777777" w:rsidR="00BB2667" w:rsidRPr="00D61F4A" w:rsidRDefault="00BB2667" w:rsidP="000352C4">
            <w:pPr>
              <w:tabs>
                <w:tab w:val="left" w:pos="3289"/>
                <w:tab w:val="left" w:pos="9072"/>
              </w:tabs>
              <w:ind w:right="340"/>
              <w:rPr>
                <w:rFonts w:ascii="Arial" w:hAnsi="Arial"/>
                <w:color w:val="000000"/>
                <w:sz w:val="18"/>
              </w:rPr>
            </w:pPr>
          </w:p>
        </w:tc>
      </w:tr>
      <w:tr w:rsidR="008E797E" w:rsidRPr="00D61F4A" w14:paraId="283422BC" w14:textId="77777777" w:rsidTr="00694817">
        <w:trPr>
          <w:cantSplit/>
          <w:trHeight w:val="454"/>
        </w:trPr>
        <w:tc>
          <w:tcPr>
            <w:tcW w:w="11170" w:type="dxa"/>
            <w:tcBorders>
              <w:top w:val="dashed" w:sz="4" w:space="0" w:color="auto"/>
              <w:bottom w:val="single" w:sz="4" w:space="0" w:color="auto"/>
            </w:tcBorders>
            <w:noWrap/>
            <w:vAlign w:val="center"/>
          </w:tcPr>
          <w:p w14:paraId="6736464F" w14:textId="77777777" w:rsidR="008E797E" w:rsidRPr="00D61F4A" w:rsidRDefault="008E797E" w:rsidP="000352C4">
            <w:pPr>
              <w:tabs>
                <w:tab w:val="left" w:pos="3289"/>
                <w:tab w:val="left" w:pos="9072"/>
              </w:tabs>
              <w:ind w:right="340"/>
              <w:rPr>
                <w:rFonts w:ascii="Arial" w:hAnsi="Arial"/>
                <w:color w:val="000000"/>
                <w:sz w:val="18"/>
              </w:rPr>
            </w:pPr>
          </w:p>
        </w:tc>
      </w:tr>
    </w:tbl>
    <w:p w14:paraId="73255E8F" w14:textId="77777777" w:rsidR="00BB2667" w:rsidRPr="00D61F4A" w:rsidRDefault="00BB2667" w:rsidP="004E1D3D">
      <w:pPr>
        <w:tabs>
          <w:tab w:val="left" w:pos="900"/>
          <w:tab w:val="left" w:pos="1980"/>
          <w:tab w:val="left" w:pos="2340"/>
          <w:tab w:val="left" w:pos="5580"/>
          <w:tab w:val="left" w:pos="6840"/>
          <w:tab w:val="left" w:pos="9781"/>
        </w:tabs>
        <w:spacing w:after="30"/>
        <w:ind w:left="340" w:right="340"/>
        <w:rPr>
          <w:rFonts w:ascii="Arial" w:hAnsi="Arial"/>
          <w:color w:val="000000"/>
          <w:sz w:val="18"/>
        </w:rPr>
      </w:pPr>
    </w:p>
    <w:p w14:paraId="7BA99319" w14:textId="77777777" w:rsidR="00BB2667" w:rsidRPr="00D61F4A" w:rsidRDefault="00BB2667" w:rsidP="003040E2">
      <w:pPr>
        <w:pBdr>
          <w:top w:val="single" w:sz="4" w:space="1" w:color="auto"/>
          <w:left w:val="single" w:sz="4" w:space="4" w:color="auto"/>
          <w:bottom w:val="single" w:sz="4" w:space="1" w:color="auto"/>
          <w:right w:val="single" w:sz="4" w:space="4" w:color="auto"/>
        </w:pBdr>
        <w:shd w:val="clear" w:color="auto" w:fill="CCCCCC"/>
        <w:tabs>
          <w:tab w:val="left" w:pos="3289"/>
          <w:tab w:val="left" w:pos="9072"/>
        </w:tabs>
        <w:ind w:left="340" w:right="340"/>
        <w:rPr>
          <w:rFonts w:ascii="Arial" w:hAnsi="Arial"/>
          <w:b/>
          <w:color w:val="000000"/>
          <w:sz w:val="18"/>
        </w:rPr>
      </w:pPr>
      <w:r w:rsidRPr="00D61F4A">
        <w:rPr>
          <w:rFonts w:ascii="Arial" w:hAnsi="Arial"/>
          <w:b/>
          <w:color w:val="000000"/>
          <w:sz w:val="18"/>
        </w:rPr>
        <w:t>Proceed to Question 9</w:t>
      </w:r>
    </w:p>
    <w:p w14:paraId="337D2FBA" w14:textId="77777777" w:rsidR="00BB2667" w:rsidRPr="00D61F4A" w:rsidRDefault="00BB2667" w:rsidP="0025196E">
      <w:pPr>
        <w:tabs>
          <w:tab w:val="left" w:pos="900"/>
          <w:tab w:val="left" w:pos="1980"/>
          <w:tab w:val="left" w:pos="2340"/>
          <w:tab w:val="left" w:pos="5580"/>
          <w:tab w:val="left" w:pos="6840"/>
          <w:tab w:val="left" w:pos="9360"/>
        </w:tabs>
        <w:spacing w:after="30"/>
        <w:ind w:left="340" w:right="340"/>
        <w:rPr>
          <w:rFonts w:ascii="Arial" w:hAnsi="Arial"/>
          <w:color w:val="000000"/>
          <w:sz w:val="18"/>
        </w:rPr>
      </w:pPr>
    </w:p>
    <w:p w14:paraId="649CBFF8" w14:textId="47F04A1C" w:rsidR="00BB2667" w:rsidRPr="00D61F4A" w:rsidRDefault="003045CC" w:rsidP="003040E2">
      <w:pPr>
        <w:tabs>
          <w:tab w:val="left" w:pos="9781"/>
        </w:tabs>
        <w:spacing w:after="120"/>
        <w:ind w:left="340" w:right="340"/>
        <w:rPr>
          <w:rFonts w:ascii="Arial" w:hAnsi="Arial"/>
          <w:b/>
          <w:color w:val="000000"/>
        </w:rPr>
      </w:pPr>
      <w:r w:rsidRPr="00D61F4A">
        <w:rPr>
          <w:noProof/>
          <w:lang w:eastAsia="en-AU"/>
        </w:rPr>
        <mc:AlternateContent>
          <mc:Choice Requires="wps">
            <w:drawing>
              <wp:anchor distT="0" distB="0" distL="114300" distR="114300" simplePos="0" relativeHeight="251641856" behindDoc="0" locked="0" layoutInCell="1" allowOverlap="1" wp14:anchorId="4461D995" wp14:editId="08E77850">
                <wp:simplePos x="0" y="0"/>
                <wp:positionH relativeFrom="column">
                  <wp:posOffset>5107661</wp:posOffset>
                </wp:positionH>
                <wp:positionV relativeFrom="paragraph">
                  <wp:posOffset>213030</wp:posOffset>
                </wp:positionV>
                <wp:extent cx="179705" cy="179705"/>
                <wp:effectExtent l="9525" t="8255" r="10795" b="12065"/>
                <wp:wrapNone/>
                <wp:docPr id="6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1DE71" id="Rectangle 58" o:spid="_x0000_s1026" style="position:absolute;margin-left:402.2pt;margin-top:16.75pt;width:14.15pt;height:14.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40832" behindDoc="0" locked="0" layoutInCell="1" allowOverlap="1" wp14:anchorId="78E512B3" wp14:editId="6DC30FA6">
                <wp:simplePos x="0" y="0"/>
                <wp:positionH relativeFrom="column">
                  <wp:posOffset>4176903</wp:posOffset>
                </wp:positionH>
                <wp:positionV relativeFrom="paragraph">
                  <wp:posOffset>225450</wp:posOffset>
                </wp:positionV>
                <wp:extent cx="179705" cy="179705"/>
                <wp:effectExtent l="9525" t="8255" r="10795" b="12065"/>
                <wp:wrapNone/>
                <wp:docPr id="6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AFB7D" id="Rectangle 57" o:spid="_x0000_s1026" style="position:absolute;margin-left:328.9pt;margin-top:17.75pt;width:14.15pt;height:14.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38784" behindDoc="0" locked="0" layoutInCell="1" allowOverlap="1" wp14:anchorId="070B5A9C" wp14:editId="2E26BFBC">
                <wp:simplePos x="0" y="0"/>
                <wp:positionH relativeFrom="column">
                  <wp:posOffset>2314576</wp:posOffset>
                </wp:positionH>
                <wp:positionV relativeFrom="paragraph">
                  <wp:posOffset>107950</wp:posOffset>
                </wp:positionV>
                <wp:extent cx="4876800" cy="0"/>
                <wp:effectExtent l="0" t="0" r="0" b="0"/>
                <wp:wrapNone/>
                <wp:docPr id="6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4B83A" id="Line 5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8.5pt" to="566.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" strokeweight="2pt"/>
            </w:pict>
          </mc:Fallback>
        </mc:AlternateContent>
      </w:r>
      <w:r w:rsidR="00BB2667" w:rsidRPr="00D61F4A">
        <w:rPr>
          <w:rFonts w:ascii="Arial" w:hAnsi="Arial"/>
          <w:b/>
          <w:color w:val="000000"/>
        </w:rPr>
        <w:t>9.  Weapons</w:t>
      </w:r>
      <w:r>
        <w:rPr>
          <w:rFonts w:ascii="Arial" w:hAnsi="Arial"/>
          <w:b/>
          <w:color w:val="000000"/>
        </w:rPr>
        <w:t xml:space="preserve"> and explosives </w:t>
      </w:r>
      <w:r w:rsidR="00BB2667" w:rsidRPr="00D61F4A">
        <w:rPr>
          <w:rFonts w:ascii="Arial" w:hAnsi="Arial"/>
          <w:b/>
          <w:color w:val="000000"/>
        </w:rPr>
        <w:t xml:space="preserve"> </w:t>
      </w:r>
    </w:p>
    <w:p w14:paraId="6C7D7F48" w14:textId="5BF40D54" w:rsidR="00BB2667" w:rsidRPr="00D61F4A" w:rsidRDefault="00BB2667" w:rsidP="003040E2">
      <w:pPr>
        <w:tabs>
          <w:tab w:val="left" w:pos="900"/>
          <w:tab w:val="left" w:pos="1980"/>
          <w:tab w:val="left" w:pos="2340"/>
          <w:tab w:val="left" w:pos="5580"/>
          <w:tab w:val="left" w:pos="6840"/>
          <w:tab w:val="left" w:pos="9360"/>
        </w:tabs>
        <w:spacing w:after="30"/>
        <w:ind w:left="340" w:right="340"/>
        <w:rPr>
          <w:rFonts w:ascii="Arial" w:hAnsi="Arial"/>
          <w:color w:val="000000"/>
          <w:sz w:val="18"/>
        </w:rPr>
      </w:pPr>
      <w:r w:rsidRPr="00D61F4A">
        <w:rPr>
          <w:rFonts w:ascii="Arial" w:hAnsi="Arial"/>
          <w:color w:val="000000"/>
          <w:sz w:val="18"/>
        </w:rPr>
        <w:t>Does the respondent have access to any weapons</w:t>
      </w:r>
      <w:r w:rsidR="003045CC">
        <w:rPr>
          <w:rFonts w:ascii="Arial" w:hAnsi="Arial"/>
          <w:color w:val="000000"/>
          <w:sz w:val="18"/>
        </w:rPr>
        <w:t xml:space="preserve"> or explosives</w:t>
      </w:r>
      <w:r w:rsidRPr="00D61F4A">
        <w:rPr>
          <w:rFonts w:ascii="Arial" w:hAnsi="Arial"/>
          <w:color w:val="000000"/>
          <w:sz w:val="18"/>
        </w:rPr>
        <w:t xml:space="preserve">?   </w:t>
      </w:r>
      <w:r w:rsidR="003045CC">
        <w:rPr>
          <w:rFonts w:ascii="Arial" w:hAnsi="Arial"/>
          <w:color w:val="000000"/>
          <w:sz w:val="18"/>
        </w:rPr>
        <w:t xml:space="preserve">           </w:t>
      </w:r>
      <w:r w:rsidRPr="00D61F4A">
        <w:rPr>
          <w:rFonts w:ascii="Arial" w:hAnsi="Arial"/>
          <w:color w:val="000000"/>
          <w:sz w:val="18"/>
        </w:rPr>
        <w:t>No</w:t>
      </w:r>
      <w:r w:rsidRPr="00D61F4A">
        <w:rPr>
          <w:rFonts w:ascii="Arial" w:hAnsi="Arial"/>
          <w:color w:val="000000"/>
          <w:sz w:val="18"/>
        </w:rPr>
        <w:tab/>
      </w:r>
      <w:r w:rsidR="003045CC">
        <w:rPr>
          <w:rFonts w:ascii="Arial" w:hAnsi="Arial"/>
          <w:color w:val="000000"/>
          <w:sz w:val="18"/>
        </w:rPr>
        <w:t xml:space="preserve">                 </w:t>
      </w:r>
      <w:r w:rsidRPr="00D61F4A">
        <w:rPr>
          <w:rFonts w:ascii="Arial" w:hAnsi="Arial"/>
          <w:color w:val="000000"/>
          <w:sz w:val="18"/>
        </w:rPr>
        <w:t xml:space="preserve">Yes  </w:t>
      </w:r>
    </w:p>
    <w:p w14:paraId="22E120BA" w14:textId="77777777" w:rsidR="00956A62" w:rsidRPr="00D61F4A" w:rsidRDefault="00956A62" w:rsidP="003040E2">
      <w:pPr>
        <w:tabs>
          <w:tab w:val="left" w:pos="900"/>
          <w:tab w:val="left" w:pos="1980"/>
          <w:tab w:val="left" w:pos="2340"/>
          <w:tab w:val="left" w:pos="5580"/>
          <w:tab w:val="left" w:pos="6840"/>
          <w:tab w:val="left" w:pos="9360"/>
        </w:tabs>
        <w:spacing w:after="30"/>
        <w:ind w:left="340" w:right="340"/>
        <w:rPr>
          <w:rFonts w:ascii="Arial" w:hAnsi="Arial"/>
          <w:color w:val="000000"/>
          <w:sz w:val="16"/>
          <w:szCs w:val="22"/>
        </w:rPr>
      </w:pPr>
    </w:p>
    <w:p w14:paraId="2588E678" w14:textId="731F8BEB" w:rsidR="00BB2667" w:rsidRPr="00D61F4A" w:rsidRDefault="00BB2667" w:rsidP="003040E2">
      <w:pPr>
        <w:tabs>
          <w:tab w:val="left" w:pos="900"/>
          <w:tab w:val="left" w:pos="1980"/>
          <w:tab w:val="left" w:pos="2340"/>
          <w:tab w:val="left" w:pos="5580"/>
          <w:tab w:val="left" w:pos="6840"/>
          <w:tab w:val="left" w:pos="9360"/>
        </w:tabs>
        <w:spacing w:after="30"/>
        <w:ind w:left="340" w:right="340"/>
        <w:rPr>
          <w:rFonts w:ascii="Arial" w:hAnsi="Arial"/>
          <w:color w:val="000000"/>
          <w:sz w:val="18"/>
        </w:rPr>
      </w:pPr>
      <w:r w:rsidRPr="00D61F4A">
        <w:rPr>
          <w:rFonts w:ascii="Arial" w:hAnsi="Arial"/>
          <w:color w:val="000000"/>
          <w:sz w:val="18"/>
        </w:rPr>
        <w:lastRenderedPageBreak/>
        <w:t xml:space="preserve">State the number, type of weapon/s </w:t>
      </w:r>
      <w:r w:rsidR="003045CC">
        <w:rPr>
          <w:rFonts w:ascii="Arial" w:hAnsi="Arial"/>
          <w:color w:val="000000"/>
          <w:sz w:val="18"/>
        </w:rPr>
        <w:t xml:space="preserve">or explosives </w:t>
      </w:r>
      <w:r w:rsidRPr="00D61F4A">
        <w:rPr>
          <w:rFonts w:ascii="Arial" w:hAnsi="Arial"/>
          <w:color w:val="000000"/>
          <w:sz w:val="18"/>
        </w:rPr>
        <w:t>and all possible locations of the weapon</w:t>
      </w:r>
      <w:r w:rsidR="003045CC">
        <w:rPr>
          <w:rFonts w:ascii="Arial" w:hAnsi="Arial"/>
          <w:color w:val="000000"/>
          <w:sz w:val="18"/>
        </w:rPr>
        <w:t xml:space="preserve"> and explosives </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BB2667" w:rsidRPr="00D61F4A" w14:paraId="27ECA80A" w14:textId="77777777" w:rsidTr="00D457A6">
        <w:trPr>
          <w:cantSplit/>
          <w:trHeight w:val="454"/>
        </w:trPr>
        <w:tc>
          <w:tcPr>
            <w:tcW w:w="11170" w:type="dxa"/>
            <w:tcBorders>
              <w:top w:val="single" w:sz="4" w:space="0" w:color="auto"/>
              <w:bottom w:val="dashed" w:sz="4" w:space="0" w:color="auto"/>
            </w:tcBorders>
            <w:noWrap/>
            <w:vAlign w:val="center"/>
          </w:tcPr>
          <w:p w14:paraId="0FFE4012" w14:textId="77777777" w:rsidR="00BB2667" w:rsidRPr="00D61F4A" w:rsidRDefault="00BB2667" w:rsidP="000352C4">
            <w:pPr>
              <w:tabs>
                <w:tab w:val="left" w:pos="3289"/>
                <w:tab w:val="left" w:pos="9072"/>
              </w:tabs>
              <w:ind w:right="340"/>
              <w:rPr>
                <w:rFonts w:ascii="Arial" w:hAnsi="Arial"/>
                <w:color w:val="000000"/>
                <w:sz w:val="18"/>
              </w:rPr>
            </w:pPr>
          </w:p>
        </w:tc>
      </w:tr>
      <w:tr w:rsidR="00BB2667" w:rsidRPr="00D61F4A" w14:paraId="779D050F" w14:textId="77777777" w:rsidTr="00B4061A">
        <w:trPr>
          <w:cantSplit/>
          <w:trHeight w:val="454"/>
        </w:trPr>
        <w:tc>
          <w:tcPr>
            <w:tcW w:w="11170" w:type="dxa"/>
            <w:tcBorders>
              <w:top w:val="dashed" w:sz="4" w:space="0" w:color="auto"/>
              <w:bottom w:val="single" w:sz="4" w:space="0" w:color="auto"/>
            </w:tcBorders>
            <w:noWrap/>
            <w:vAlign w:val="center"/>
          </w:tcPr>
          <w:p w14:paraId="3CF755A2" w14:textId="77777777" w:rsidR="00BB2667" w:rsidRPr="00D61F4A" w:rsidRDefault="00BB2667" w:rsidP="000352C4">
            <w:pPr>
              <w:tabs>
                <w:tab w:val="left" w:pos="3289"/>
                <w:tab w:val="left" w:pos="9072"/>
              </w:tabs>
              <w:ind w:right="340"/>
              <w:rPr>
                <w:rFonts w:ascii="Arial" w:hAnsi="Arial"/>
                <w:color w:val="000000"/>
                <w:sz w:val="18"/>
              </w:rPr>
            </w:pPr>
          </w:p>
        </w:tc>
      </w:tr>
    </w:tbl>
    <w:p w14:paraId="5DD80F27" w14:textId="77777777" w:rsidR="00BB2667" w:rsidRPr="00D61F4A" w:rsidRDefault="00BB2667" w:rsidP="003040E2">
      <w:pPr>
        <w:tabs>
          <w:tab w:val="left" w:pos="900"/>
          <w:tab w:val="left" w:pos="1980"/>
          <w:tab w:val="left" w:pos="2340"/>
          <w:tab w:val="left" w:pos="5580"/>
          <w:tab w:val="left" w:pos="6840"/>
          <w:tab w:val="left" w:pos="9360"/>
        </w:tabs>
        <w:spacing w:after="30"/>
        <w:ind w:left="340" w:right="340"/>
        <w:rPr>
          <w:rFonts w:ascii="Arial" w:hAnsi="Arial"/>
          <w:color w:val="000000"/>
          <w:sz w:val="18"/>
        </w:rPr>
      </w:pPr>
    </w:p>
    <w:p w14:paraId="44CA2B00" w14:textId="1590034F" w:rsidR="00BB2667" w:rsidRPr="00D61F4A" w:rsidRDefault="00BB2667" w:rsidP="003040E2">
      <w:pPr>
        <w:tabs>
          <w:tab w:val="left" w:pos="900"/>
          <w:tab w:val="left" w:pos="1980"/>
          <w:tab w:val="left" w:pos="2340"/>
          <w:tab w:val="left" w:pos="5580"/>
          <w:tab w:val="left" w:pos="6840"/>
          <w:tab w:val="left" w:pos="9360"/>
        </w:tabs>
        <w:spacing w:after="30"/>
        <w:ind w:left="340" w:right="340"/>
        <w:rPr>
          <w:rFonts w:ascii="Arial" w:hAnsi="Arial"/>
          <w:color w:val="000000"/>
          <w:sz w:val="18"/>
        </w:rPr>
      </w:pPr>
      <w:r w:rsidRPr="00D61F4A">
        <w:rPr>
          <w:rFonts w:ascii="Arial" w:hAnsi="Arial"/>
          <w:color w:val="000000"/>
          <w:sz w:val="18"/>
        </w:rPr>
        <w:t>Did the respondent use, or threaten to use</w:t>
      </w:r>
      <w:r w:rsidR="003045CC">
        <w:rPr>
          <w:rFonts w:ascii="Arial" w:hAnsi="Arial"/>
          <w:color w:val="000000"/>
          <w:sz w:val="18"/>
        </w:rPr>
        <w:t xml:space="preserve"> an </w:t>
      </w:r>
      <w:r w:rsidR="006054B6">
        <w:rPr>
          <w:rFonts w:ascii="Arial" w:hAnsi="Arial"/>
          <w:color w:val="000000"/>
          <w:sz w:val="18"/>
        </w:rPr>
        <w:t>explosive,</w:t>
      </w:r>
      <w:r w:rsidR="006054B6" w:rsidRPr="00D61F4A">
        <w:rPr>
          <w:rFonts w:ascii="Arial" w:hAnsi="Arial"/>
          <w:color w:val="000000"/>
          <w:sz w:val="18"/>
        </w:rPr>
        <w:t xml:space="preserve"> a</w:t>
      </w:r>
      <w:r w:rsidRPr="00D61F4A">
        <w:rPr>
          <w:rFonts w:ascii="Arial" w:hAnsi="Arial"/>
          <w:color w:val="000000"/>
          <w:sz w:val="18"/>
        </w:rPr>
        <w:t xml:space="preserve"> weapon or another thing used as a weapon, during any incident of domestic violence? </w:t>
      </w:r>
    </w:p>
    <w:p w14:paraId="1AE0850E" w14:textId="2226320E" w:rsidR="00BB2667" w:rsidRPr="00D61F4A" w:rsidRDefault="003045CC" w:rsidP="00D457A6">
      <w:pPr>
        <w:tabs>
          <w:tab w:val="left" w:pos="900"/>
          <w:tab w:val="left" w:pos="1260"/>
          <w:tab w:val="left" w:pos="2160"/>
          <w:tab w:val="left" w:pos="2340"/>
          <w:tab w:val="left" w:pos="5580"/>
          <w:tab w:val="left" w:pos="6840"/>
          <w:tab w:val="left" w:pos="9360"/>
        </w:tabs>
        <w:spacing w:after="30"/>
        <w:ind w:left="340" w:right="340"/>
        <w:rPr>
          <w:rFonts w:ascii="Arial" w:hAnsi="Arial"/>
          <w:color w:val="000000"/>
          <w:sz w:val="18"/>
        </w:rPr>
      </w:pPr>
      <w:r w:rsidRPr="00D61F4A">
        <w:rPr>
          <w:noProof/>
          <w:lang w:eastAsia="en-AU"/>
        </w:rPr>
        <mc:AlternateContent>
          <mc:Choice Requires="wps">
            <w:drawing>
              <wp:anchor distT="0" distB="0" distL="114300" distR="114300" simplePos="0" relativeHeight="251643904" behindDoc="0" locked="0" layoutInCell="1" allowOverlap="1" wp14:anchorId="599FD6A1" wp14:editId="5FCAACEA">
                <wp:simplePos x="0" y="0"/>
                <wp:positionH relativeFrom="column">
                  <wp:posOffset>1069644</wp:posOffset>
                </wp:positionH>
                <wp:positionV relativeFrom="paragraph">
                  <wp:posOffset>3480</wp:posOffset>
                </wp:positionV>
                <wp:extent cx="179705" cy="179705"/>
                <wp:effectExtent l="9525" t="6985" r="10795" b="13335"/>
                <wp:wrapNone/>
                <wp:docPr id="6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555DB" id="Rectangle 60" o:spid="_x0000_s1026" style="position:absolute;margin-left:84.2pt;margin-top:.25pt;width:14.15pt;height:14.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" filled="f" fillcolor="#9bc1ff" strokeweight=".5pt">
                <v:fill color2="#3f80cd" focus="100%" type="gradient">
                  <o:fill v:ext="view" type="gradientUnscaled"/>
                </v:fill>
                <v:shadow opacity="22938f" offset="0"/>
                <v:textbox inset=",7.2pt,,7.2pt"/>
              </v:rect>
            </w:pict>
          </mc:Fallback>
        </mc:AlternateContent>
      </w:r>
      <w:r w:rsidR="005450C9" w:rsidRPr="00D61F4A">
        <w:rPr>
          <w:noProof/>
          <w:lang w:eastAsia="en-AU"/>
        </w:rPr>
        <mc:AlternateContent>
          <mc:Choice Requires="wps">
            <w:drawing>
              <wp:anchor distT="0" distB="0" distL="114300" distR="114300" simplePos="0" relativeHeight="251642880" behindDoc="0" locked="0" layoutInCell="1" allowOverlap="1" wp14:anchorId="63F9D506" wp14:editId="47C95043">
                <wp:simplePos x="0" y="0"/>
                <wp:positionH relativeFrom="column">
                  <wp:posOffset>447675</wp:posOffset>
                </wp:positionH>
                <wp:positionV relativeFrom="paragraph">
                  <wp:posOffset>-1270</wp:posOffset>
                </wp:positionV>
                <wp:extent cx="179705" cy="179705"/>
                <wp:effectExtent l="9525" t="6985" r="10795" b="13335"/>
                <wp:wrapNone/>
                <wp:docPr id="6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8D721" id="Rectangle 59" o:spid="_x0000_s1026" style="position:absolute;margin-left:35.25pt;margin-top:-.1pt;width:14.15pt;height:14.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color w:val="000000"/>
          <w:sz w:val="18"/>
        </w:rPr>
        <w:t>No</w:t>
      </w:r>
      <w:r w:rsidR="00BB2667" w:rsidRPr="00D61F4A">
        <w:rPr>
          <w:rFonts w:ascii="Arial" w:hAnsi="Arial"/>
          <w:color w:val="000000"/>
          <w:sz w:val="18"/>
        </w:rPr>
        <w:tab/>
      </w:r>
      <w:r w:rsidR="00BB2667" w:rsidRPr="00D61F4A">
        <w:rPr>
          <w:rFonts w:ascii="Arial" w:hAnsi="Arial"/>
          <w:color w:val="000000"/>
          <w:sz w:val="18"/>
        </w:rPr>
        <w:tab/>
      </w:r>
      <w:proofErr w:type="gramStart"/>
      <w:r w:rsidR="00BB2667" w:rsidRPr="00D61F4A">
        <w:rPr>
          <w:rFonts w:ascii="Arial" w:hAnsi="Arial"/>
          <w:color w:val="000000"/>
          <w:sz w:val="18"/>
        </w:rPr>
        <w:t xml:space="preserve">Yes  </w:t>
      </w:r>
      <w:r w:rsidR="00BB2667" w:rsidRPr="00D61F4A">
        <w:rPr>
          <w:rFonts w:ascii="Arial" w:hAnsi="Arial"/>
          <w:color w:val="000000"/>
          <w:sz w:val="18"/>
        </w:rPr>
        <w:tab/>
      </w:r>
      <w:proofErr w:type="gramEnd"/>
      <w:r w:rsidR="00BB2667" w:rsidRPr="00D61F4A">
        <w:rPr>
          <w:rFonts w:ascii="Arial" w:hAnsi="Arial"/>
          <w:color w:val="000000"/>
          <w:sz w:val="18"/>
        </w:rPr>
        <w:t>Provide details</w:t>
      </w:r>
    </w:p>
    <w:p w14:paraId="325D2CB3" w14:textId="77777777" w:rsidR="00BB2667" w:rsidRPr="00D61F4A" w:rsidRDefault="00BB2667" w:rsidP="00D457A6">
      <w:pPr>
        <w:tabs>
          <w:tab w:val="left" w:pos="900"/>
          <w:tab w:val="left" w:pos="1260"/>
          <w:tab w:val="left" w:pos="2160"/>
          <w:tab w:val="left" w:pos="2340"/>
          <w:tab w:val="left" w:pos="5580"/>
          <w:tab w:val="left" w:pos="6840"/>
          <w:tab w:val="left" w:pos="9360"/>
        </w:tabs>
        <w:spacing w:after="30"/>
        <w:ind w:left="340" w:right="340"/>
        <w:rPr>
          <w:rFonts w:ascii="Arial" w:hAnsi="Arial"/>
          <w:color w:val="000000"/>
          <w:sz w:val="18"/>
        </w:rPr>
      </w:pP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BB2667" w:rsidRPr="00D61F4A" w14:paraId="01C3A0DB" w14:textId="77777777" w:rsidTr="000352C4">
        <w:trPr>
          <w:cantSplit/>
          <w:trHeight w:val="454"/>
        </w:trPr>
        <w:tc>
          <w:tcPr>
            <w:tcW w:w="11170" w:type="dxa"/>
            <w:tcBorders>
              <w:top w:val="single" w:sz="4" w:space="0" w:color="auto"/>
              <w:bottom w:val="dashed" w:sz="4" w:space="0" w:color="auto"/>
            </w:tcBorders>
            <w:noWrap/>
            <w:vAlign w:val="center"/>
          </w:tcPr>
          <w:p w14:paraId="3B8894DC" w14:textId="77777777" w:rsidR="00BB2667" w:rsidRPr="00D61F4A" w:rsidRDefault="00BB2667" w:rsidP="000352C4">
            <w:pPr>
              <w:tabs>
                <w:tab w:val="left" w:pos="3289"/>
                <w:tab w:val="left" w:pos="9072"/>
              </w:tabs>
              <w:ind w:right="340"/>
              <w:rPr>
                <w:rFonts w:ascii="Arial" w:hAnsi="Arial"/>
                <w:color w:val="000000"/>
                <w:sz w:val="18"/>
              </w:rPr>
            </w:pPr>
          </w:p>
        </w:tc>
      </w:tr>
      <w:tr w:rsidR="008E797E" w:rsidRPr="00D61F4A" w14:paraId="6A2851CC" w14:textId="77777777" w:rsidTr="00B4061A">
        <w:trPr>
          <w:cantSplit/>
          <w:trHeight w:val="454"/>
        </w:trPr>
        <w:tc>
          <w:tcPr>
            <w:tcW w:w="11170" w:type="dxa"/>
            <w:tcBorders>
              <w:top w:val="dashed" w:sz="4" w:space="0" w:color="auto"/>
              <w:bottom w:val="single" w:sz="4" w:space="0" w:color="auto"/>
            </w:tcBorders>
            <w:noWrap/>
            <w:vAlign w:val="center"/>
          </w:tcPr>
          <w:p w14:paraId="48FE985F" w14:textId="77777777" w:rsidR="008E797E" w:rsidRPr="00D61F4A" w:rsidRDefault="008E797E" w:rsidP="000352C4">
            <w:pPr>
              <w:tabs>
                <w:tab w:val="left" w:pos="3289"/>
                <w:tab w:val="left" w:pos="9072"/>
              </w:tabs>
              <w:ind w:right="340"/>
              <w:rPr>
                <w:rFonts w:ascii="Arial" w:hAnsi="Arial"/>
                <w:color w:val="000000"/>
                <w:sz w:val="18"/>
              </w:rPr>
            </w:pPr>
          </w:p>
        </w:tc>
      </w:tr>
    </w:tbl>
    <w:p w14:paraId="27D6F56C" w14:textId="644E9739" w:rsidR="00BB2667" w:rsidRPr="00D61F4A" w:rsidRDefault="003045CC" w:rsidP="003040E2">
      <w:pPr>
        <w:tabs>
          <w:tab w:val="left" w:pos="900"/>
          <w:tab w:val="left" w:pos="1980"/>
          <w:tab w:val="left" w:pos="2340"/>
          <w:tab w:val="left" w:pos="5580"/>
          <w:tab w:val="left" w:pos="6840"/>
          <w:tab w:val="left" w:pos="9360"/>
        </w:tabs>
        <w:spacing w:after="30"/>
        <w:ind w:left="340" w:right="340"/>
        <w:rPr>
          <w:rFonts w:ascii="Arial" w:hAnsi="Arial"/>
          <w:color w:val="000000"/>
          <w:sz w:val="18"/>
        </w:rPr>
      </w:pPr>
      <w:r w:rsidRPr="00D61F4A">
        <w:rPr>
          <w:noProof/>
          <w:lang w:eastAsia="en-AU"/>
        </w:rPr>
        <mc:AlternateContent>
          <mc:Choice Requires="wps">
            <w:drawing>
              <wp:anchor distT="0" distB="0" distL="114300" distR="114300" simplePos="0" relativeHeight="251644928" behindDoc="0" locked="0" layoutInCell="1" allowOverlap="1" wp14:anchorId="026E2EA9" wp14:editId="2D0379AB">
                <wp:simplePos x="0" y="0"/>
                <wp:positionH relativeFrom="column">
                  <wp:posOffset>5509692</wp:posOffset>
                </wp:positionH>
                <wp:positionV relativeFrom="paragraph">
                  <wp:posOffset>105435</wp:posOffset>
                </wp:positionV>
                <wp:extent cx="179705" cy="179705"/>
                <wp:effectExtent l="9525" t="8890" r="10795" b="11430"/>
                <wp:wrapNone/>
                <wp:docPr id="6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0EDAA" id="Rectangle 61" o:spid="_x0000_s1026" style="position:absolute;margin-left:433.85pt;margin-top:8.3pt;width:14.15pt;height:14.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45952" behindDoc="0" locked="0" layoutInCell="1" allowOverlap="1" wp14:anchorId="5800B6F3" wp14:editId="643ADED9">
                <wp:simplePos x="0" y="0"/>
                <wp:positionH relativeFrom="column">
                  <wp:posOffset>4734458</wp:posOffset>
                </wp:positionH>
                <wp:positionV relativeFrom="paragraph">
                  <wp:posOffset>94615</wp:posOffset>
                </wp:positionV>
                <wp:extent cx="179705" cy="179705"/>
                <wp:effectExtent l="9525" t="8890" r="10795" b="11430"/>
                <wp:wrapNone/>
                <wp:docPr id="5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DCDDE" id="Rectangle 62" o:spid="_x0000_s1026" style="position:absolute;margin-left:372.8pt;margin-top:7.45pt;width:14.15pt;height:14.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" filled="f" fillcolor="#9bc1ff" strokeweight=".5pt">
                <v:fill color2="#3f80cd" focus="100%" type="gradient">
                  <o:fill v:ext="view" type="gradientUnscaled"/>
                </v:fill>
                <v:shadow opacity="22938f" offset="0"/>
                <v:textbox inset=",7.2pt,,7.2pt"/>
              </v:rect>
            </w:pict>
          </mc:Fallback>
        </mc:AlternateContent>
      </w:r>
    </w:p>
    <w:p w14:paraId="7C9202CD" w14:textId="53AD987B" w:rsidR="00BB2667" w:rsidRPr="00D61F4A" w:rsidRDefault="00BB2667" w:rsidP="00D457A6">
      <w:pPr>
        <w:tabs>
          <w:tab w:val="left" w:pos="900"/>
          <w:tab w:val="left" w:pos="1980"/>
          <w:tab w:val="left" w:pos="2340"/>
          <w:tab w:val="left" w:pos="5580"/>
          <w:tab w:val="left" w:pos="6840"/>
          <w:tab w:val="left" w:pos="9360"/>
        </w:tabs>
        <w:spacing w:after="30"/>
        <w:ind w:left="340" w:right="340"/>
        <w:rPr>
          <w:rFonts w:ascii="Arial" w:hAnsi="Arial"/>
          <w:color w:val="000000"/>
          <w:sz w:val="18"/>
        </w:rPr>
      </w:pPr>
      <w:r w:rsidRPr="00D61F4A">
        <w:rPr>
          <w:rFonts w:ascii="Arial" w:hAnsi="Arial"/>
          <w:color w:val="000000"/>
          <w:sz w:val="18"/>
        </w:rPr>
        <w:t xml:space="preserve">Has the respondent been issued with a weapons or firearms </w:t>
      </w:r>
      <w:r w:rsidR="003045CC">
        <w:rPr>
          <w:rFonts w:ascii="Arial" w:hAnsi="Arial"/>
          <w:color w:val="000000"/>
          <w:sz w:val="18"/>
        </w:rPr>
        <w:t xml:space="preserve">or explosives </w:t>
      </w:r>
      <w:r w:rsidRPr="00D61F4A">
        <w:rPr>
          <w:rFonts w:ascii="Arial" w:hAnsi="Arial"/>
          <w:color w:val="000000"/>
          <w:sz w:val="18"/>
        </w:rPr>
        <w:t>licence?</w:t>
      </w:r>
      <w:r w:rsidR="003045CC">
        <w:rPr>
          <w:rFonts w:ascii="Arial" w:hAnsi="Arial"/>
          <w:color w:val="000000"/>
          <w:sz w:val="18"/>
        </w:rPr>
        <w:t xml:space="preserve">   </w:t>
      </w:r>
      <w:r w:rsidRPr="00D61F4A">
        <w:rPr>
          <w:rFonts w:ascii="Arial" w:hAnsi="Arial"/>
          <w:color w:val="000000"/>
          <w:sz w:val="18"/>
        </w:rPr>
        <w:t xml:space="preserve"> No</w:t>
      </w:r>
      <w:r w:rsidR="003045CC">
        <w:rPr>
          <w:rFonts w:ascii="Arial" w:hAnsi="Arial"/>
          <w:color w:val="000000"/>
          <w:sz w:val="18"/>
        </w:rPr>
        <w:t xml:space="preserve">                  </w:t>
      </w:r>
      <w:r w:rsidRPr="00D61F4A">
        <w:rPr>
          <w:rFonts w:ascii="Arial" w:hAnsi="Arial"/>
          <w:color w:val="000000"/>
          <w:sz w:val="18"/>
        </w:rPr>
        <w:t xml:space="preserve">Yes  </w:t>
      </w:r>
    </w:p>
    <w:p w14:paraId="0882791F" w14:textId="043A33AB" w:rsidR="00BB2667" w:rsidRPr="00D61F4A" w:rsidRDefault="00BB2667" w:rsidP="00D457A6">
      <w:pPr>
        <w:tabs>
          <w:tab w:val="left" w:pos="900"/>
          <w:tab w:val="left" w:pos="1980"/>
          <w:tab w:val="left" w:pos="2340"/>
          <w:tab w:val="left" w:pos="5580"/>
          <w:tab w:val="left" w:pos="6840"/>
          <w:tab w:val="left" w:pos="9360"/>
        </w:tabs>
        <w:spacing w:after="30"/>
        <w:ind w:left="340" w:right="340"/>
        <w:rPr>
          <w:rFonts w:ascii="Arial" w:hAnsi="Arial"/>
          <w:color w:val="000000"/>
          <w:sz w:val="18"/>
        </w:rPr>
      </w:pPr>
      <w:r w:rsidRPr="00D61F4A">
        <w:rPr>
          <w:rFonts w:ascii="Arial" w:hAnsi="Arial"/>
          <w:color w:val="000000"/>
          <w:sz w:val="18"/>
        </w:rPr>
        <w:t>If the respondent has access to any weapons</w:t>
      </w:r>
      <w:r w:rsidR="003045CC">
        <w:rPr>
          <w:rFonts w:ascii="Arial" w:hAnsi="Arial"/>
          <w:color w:val="000000"/>
          <w:sz w:val="18"/>
        </w:rPr>
        <w:t xml:space="preserve">, </w:t>
      </w:r>
      <w:proofErr w:type="gramStart"/>
      <w:r w:rsidR="003045CC">
        <w:rPr>
          <w:rFonts w:ascii="Arial" w:hAnsi="Arial"/>
          <w:color w:val="000000"/>
          <w:sz w:val="18"/>
        </w:rPr>
        <w:t>ammunition</w:t>
      </w:r>
      <w:proofErr w:type="gramEnd"/>
      <w:r w:rsidR="003045CC">
        <w:rPr>
          <w:rFonts w:ascii="Arial" w:hAnsi="Arial"/>
          <w:color w:val="000000"/>
          <w:sz w:val="18"/>
        </w:rPr>
        <w:t xml:space="preserve"> or explosives</w:t>
      </w:r>
      <w:r w:rsidRPr="00D61F4A">
        <w:rPr>
          <w:rFonts w:ascii="Arial" w:hAnsi="Arial"/>
          <w:color w:val="000000"/>
          <w:sz w:val="18"/>
        </w:rPr>
        <w:t xml:space="preserve"> at their place of residence, please provide details</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BB2667" w:rsidRPr="00D61F4A" w14:paraId="4EA7C22C" w14:textId="77777777" w:rsidTr="00B4061A">
        <w:trPr>
          <w:cantSplit/>
          <w:trHeight w:val="454"/>
        </w:trPr>
        <w:tc>
          <w:tcPr>
            <w:tcW w:w="11170" w:type="dxa"/>
            <w:tcBorders>
              <w:top w:val="single" w:sz="4" w:space="0" w:color="auto"/>
              <w:bottom w:val="single" w:sz="4" w:space="0" w:color="auto"/>
            </w:tcBorders>
            <w:noWrap/>
            <w:vAlign w:val="center"/>
          </w:tcPr>
          <w:p w14:paraId="106D5D7A" w14:textId="77777777" w:rsidR="00BB2667" w:rsidRPr="00D61F4A" w:rsidRDefault="00BB2667" w:rsidP="000352C4">
            <w:pPr>
              <w:tabs>
                <w:tab w:val="left" w:pos="3289"/>
                <w:tab w:val="left" w:pos="9072"/>
              </w:tabs>
              <w:ind w:right="340"/>
              <w:rPr>
                <w:rFonts w:ascii="Arial" w:hAnsi="Arial"/>
                <w:color w:val="000000"/>
                <w:sz w:val="18"/>
              </w:rPr>
            </w:pPr>
          </w:p>
        </w:tc>
      </w:tr>
    </w:tbl>
    <w:p w14:paraId="14D0FC50" w14:textId="77777777" w:rsidR="00BB2667" w:rsidRPr="00D61F4A" w:rsidRDefault="00BB2667" w:rsidP="003040E2">
      <w:pPr>
        <w:tabs>
          <w:tab w:val="left" w:pos="900"/>
          <w:tab w:val="left" w:pos="1980"/>
          <w:tab w:val="left" w:pos="2340"/>
          <w:tab w:val="left" w:pos="5580"/>
          <w:tab w:val="left" w:pos="6840"/>
          <w:tab w:val="left" w:pos="9360"/>
        </w:tabs>
        <w:spacing w:after="30"/>
        <w:ind w:left="340" w:right="340"/>
        <w:rPr>
          <w:rFonts w:ascii="Arial" w:hAnsi="Arial"/>
          <w:color w:val="000000"/>
          <w:sz w:val="18"/>
        </w:rPr>
      </w:pPr>
    </w:p>
    <w:p w14:paraId="306C32E0" w14:textId="77777777" w:rsidR="00BB2667" w:rsidRPr="00D61F4A" w:rsidRDefault="00BB2667" w:rsidP="00D457A6">
      <w:pPr>
        <w:pBdr>
          <w:top w:val="single" w:sz="4" w:space="1" w:color="auto"/>
          <w:left w:val="single" w:sz="4" w:space="4" w:color="auto"/>
          <w:bottom w:val="single" w:sz="4" w:space="1" w:color="auto"/>
          <w:right w:val="single" w:sz="4" w:space="4" w:color="auto"/>
        </w:pBdr>
        <w:shd w:val="clear" w:color="auto" w:fill="CCCCCC"/>
        <w:tabs>
          <w:tab w:val="left" w:pos="3289"/>
          <w:tab w:val="left" w:pos="9072"/>
        </w:tabs>
        <w:ind w:left="340" w:right="340"/>
        <w:rPr>
          <w:rFonts w:ascii="Arial" w:hAnsi="Arial"/>
          <w:b/>
          <w:color w:val="000000"/>
          <w:sz w:val="18"/>
        </w:rPr>
      </w:pPr>
      <w:r w:rsidRPr="00D61F4A">
        <w:rPr>
          <w:rFonts w:ascii="Arial" w:hAnsi="Arial"/>
          <w:b/>
          <w:color w:val="000000"/>
          <w:sz w:val="18"/>
        </w:rPr>
        <w:t>Proceed to Question 10</w:t>
      </w:r>
    </w:p>
    <w:p w14:paraId="41E87C7D" w14:textId="77777777" w:rsidR="00BB2667" w:rsidRPr="00D61F4A" w:rsidRDefault="00BB2667" w:rsidP="003040E2">
      <w:pPr>
        <w:tabs>
          <w:tab w:val="left" w:pos="900"/>
          <w:tab w:val="left" w:pos="1980"/>
          <w:tab w:val="left" w:pos="2340"/>
          <w:tab w:val="left" w:pos="5580"/>
          <w:tab w:val="left" w:pos="6840"/>
          <w:tab w:val="left" w:pos="9360"/>
        </w:tabs>
        <w:spacing w:after="30"/>
        <w:ind w:left="340" w:right="340"/>
        <w:rPr>
          <w:rFonts w:ascii="Arial" w:hAnsi="Arial"/>
          <w:color w:val="000000"/>
          <w:sz w:val="18"/>
        </w:rPr>
      </w:pPr>
    </w:p>
    <w:p w14:paraId="0EFC9B55" w14:textId="0E7AA26B" w:rsidR="00BB2667" w:rsidRPr="00D61F4A" w:rsidRDefault="005450C9" w:rsidP="00D457A6">
      <w:pPr>
        <w:tabs>
          <w:tab w:val="left" w:pos="9781"/>
        </w:tabs>
        <w:spacing w:after="120"/>
        <w:ind w:left="340" w:right="340"/>
        <w:rPr>
          <w:rFonts w:ascii="Arial" w:hAnsi="Arial"/>
          <w:b/>
          <w:color w:val="000000"/>
        </w:rPr>
      </w:pPr>
      <w:r w:rsidRPr="00D61F4A">
        <w:rPr>
          <w:noProof/>
          <w:lang w:eastAsia="en-AU"/>
        </w:rPr>
        <mc:AlternateContent>
          <mc:Choice Requires="wps">
            <w:drawing>
              <wp:anchor distT="0" distB="0" distL="114300" distR="114300" simplePos="0" relativeHeight="251696128" behindDoc="0" locked="0" layoutInCell="1" allowOverlap="1" wp14:anchorId="2E7772E7" wp14:editId="66EC3358">
                <wp:simplePos x="0" y="0"/>
                <wp:positionH relativeFrom="column">
                  <wp:posOffset>2514600</wp:posOffset>
                </wp:positionH>
                <wp:positionV relativeFrom="paragraph">
                  <wp:posOffset>111760</wp:posOffset>
                </wp:positionV>
                <wp:extent cx="4686300" cy="0"/>
                <wp:effectExtent l="19050" t="20320" r="19050" b="17780"/>
                <wp:wrapNone/>
                <wp:docPr id="5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5F0CC" id="Line 11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8pt" to="56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" strokeweight="2pt"/>
            </w:pict>
          </mc:Fallback>
        </mc:AlternateContent>
      </w:r>
      <w:r w:rsidR="00BB2667" w:rsidRPr="00D61F4A">
        <w:rPr>
          <w:rFonts w:ascii="Arial" w:hAnsi="Arial"/>
          <w:b/>
          <w:color w:val="000000"/>
        </w:rPr>
        <w:t xml:space="preserve">10.  Details of any other orders </w:t>
      </w:r>
    </w:p>
    <w:p w14:paraId="0BDFD024" w14:textId="77777777" w:rsidR="00BB2667" w:rsidRPr="00D61F4A" w:rsidRDefault="00BB2667" w:rsidP="00733D2A">
      <w:pPr>
        <w:tabs>
          <w:tab w:val="left" w:pos="900"/>
          <w:tab w:val="left" w:pos="1980"/>
          <w:tab w:val="left" w:pos="2340"/>
          <w:tab w:val="left" w:pos="5580"/>
          <w:tab w:val="left" w:pos="6840"/>
          <w:tab w:val="left" w:pos="9360"/>
        </w:tabs>
        <w:spacing w:after="30"/>
        <w:ind w:left="340" w:right="340"/>
        <w:rPr>
          <w:rFonts w:ascii="Arial" w:hAnsi="Arial"/>
          <w:i/>
          <w:color w:val="000000"/>
          <w:sz w:val="18"/>
        </w:rPr>
      </w:pPr>
      <w:r w:rsidRPr="00D61F4A">
        <w:rPr>
          <w:rFonts w:ascii="Arial" w:hAnsi="Arial"/>
          <w:color w:val="000000"/>
          <w:sz w:val="18"/>
        </w:rPr>
        <w:t xml:space="preserve">Has a court made any other order or are there other court proceedings that involve the aggrieved and the respondent? </w:t>
      </w:r>
      <w:r w:rsidRPr="00D61F4A">
        <w:rPr>
          <w:rFonts w:ascii="Arial" w:hAnsi="Arial"/>
          <w:i/>
          <w:color w:val="000000"/>
          <w:sz w:val="18"/>
        </w:rPr>
        <w:t>Please attach copies</w:t>
      </w:r>
    </w:p>
    <w:p w14:paraId="2440BAC3" w14:textId="6C526F6A" w:rsidR="00BB2667" w:rsidRPr="00D61F4A" w:rsidRDefault="005450C9" w:rsidP="005A4C70">
      <w:pPr>
        <w:tabs>
          <w:tab w:val="left" w:pos="900"/>
          <w:tab w:val="left" w:pos="1980"/>
          <w:tab w:val="left" w:pos="2340"/>
          <w:tab w:val="left" w:pos="5580"/>
          <w:tab w:val="left" w:pos="6120"/>
          <w:tab w:val="left" w:pos="6840"/>
          <w:tab w:val="left" w:pos="7797"/>
          <w:tab w:val="left" w:pos="8364"/>
        </w:tabs>
        <w:spacing w:before="20" w:after="60"/>
        <w:ind w:left="340" w:right="340"/>
        <w:rPr>
          <w:rFonts w:ascii="Arial" w:hAnsi="Arial"/>
          <w:color w:val="000000"/>
          <w:sz w:val="18"/>
        </w:rPr>
      </w:pPr>
      <w:r w:rsidRPr="00D61F4A">
        <w:rPr>
          <w:noProof/>
          <w:lang w:eastAsia="en-AU"/>
        </w:rPr>
        <mc:AlternateContent>
          <mc:Choice Requires="wps">
            <w:drawing>
              <wp:anchor distT="0" distB="0" distL="114300" distR="114300" simplePos="0" relativeHeight="251646976" behindDoc="0" locked="0" layoutInCell="1" allowOverlap="1" wp14:anchorId="377FE49B" wp14:editId="38032941">
                <wp:simplePos x="0" y="0"/>
                <wp:positionH relativeFrom="column">
                  <wp:posOffset>4343400</wp:posOffset>
                </wp:positionH>
                <wp:positionV relativeFrom="paragraph">
                  <wp:posOffset>-1905</wp:posOffset>
                </wp:positionV>
                <wp:extent cx="179705" cy="179705"/>
                <wp:effectExtent l="9525" t="13335" r="10795" b="6985"/>
                <wp:wrapNone/>
                <wp:docPr id="5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E7AAE" id="Rectangle 63" o:spid="_x0000_s1026" style="position:absolute;margin-left:342pt;margin-top:-.15pt;width:14.15pt;height:14.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48000" behindDoc="0" locked="0" layoutInCell="1" allowOverlap="1" wp14:anchorId="4071DC3C" wp14:editId="27A31448">
                <wp:simplePos x="0" y="0"/>
                <wp:positionH relativeFrom="column">
                  <wp:posOffset>5581650</wp:posOffset>
                </wp:positionH>
                <wp:positionV relativeFrom="paragraph">
                  <wp:posOffset>-3810</wp:posOffset>
                </wp:positionV>
                <wp:extent cx="179705" cy="179705"/>
                <wp:effectExtent l="9525" t="11430" r="10795" b="8890"/>
                <wp:wrapNone/>
                <wp:docPr id="5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29E32" id="Rectangle 64" o:spid="_x0000_s1026" style="position:absolute;margin-left:439.5pt;margin-top:-.3pt;width:14.15pt;height:1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color w:val="000000"/>
          <w:sz w:val="18"/>
        </w:rPr>
        <w:t>Childrens Court orders</w:t>
      </w:r>
      <w:r w:rsidR="00BB2667" w:rsidRPr="00D61F4A">
        <w:rPr>
          <w:rFonts w:ascii="Arial" w:hAnsi="Arial"/>
          <w:color w:val="000000"/>
          <w:sz w:val="18"/>
        </w:rPr>
        <w:tab/>
      </w:r>
      <w:r w:rsidR="00BB2667" w:rsidRPr="00D61F4A">
        <w:rPr>
          <w:rFonts w:ascii="Arial" w:hAnsi="Arial"/>
          <w:color w:val="000000"/>
          <w:sz w:val="18"/>
        </w:rPr>
        <w:tab/>
      </w:r>
      <w:r w:rsidR="00BB2667" w:rsidRPr="00D61F4A">
        <w:rPr>
          <w:rFonts w:ascii="Arial" w:hAnsi="Arial"/>
          <w:color w:val="000000"/>
          <w:sz w:val="18"/>
        </w:rPr>
        <w:tab/>
      </w:r>
      <w:r w:rsidR="005A4C70" w:rsidRPr="00D61F4A">
        <w:rPr>
          <w:rFonts w:ascii="Arial" w:hAnsi="Arial"/>
          <w:color w:val="000000"/>
          <w:sz w:val="18"/>
        </w:rPr>
        <w:t>Yes</w:t>
      </w:r>
      <w:r w:rsidR="00BB2667" w:rsidRPr="00D61F4A">
        <w:rPr>
          <w:rFonts w:ascii="Arial" w:hAnsi="Arial"/>
          <w:color w:val="000000"/>
          <w:sz w:val="18"/>
        </w:rPr>
        <w:tab/>
      </w:r>
      <w:r w:rsidR="00BB2667" w:rsidRPr="00D61F4A">
        <w:rPr>
          <w:rFonts w:ascii="Arial" w:hAnsi="Arial"/>
          <w:color w:val="000000"/>
          <w:sz w:val="18"/>
        </w:rPr>
        <w:tab/>
      </w:r>
      <w:r w:rsidR="005A4C70" w:rsidRPr="00D61F4A">
        <w:rPr>
          <w:rFonts w:ascii="Arial" w:hAnsi="Arial"/>
          <w:color w:val="000000"/>
          <w:sz w:val="18"/>
        </w:rPr>
        <w:tab/>
        <w:t>No</w:t>
      </w:r>
    </w:p>
    <w:p w14:paraId="6249A1D4" w14:textId="7ED78603" w:rsidR="00BB2667" w:rsidRPr="00D61F4A" w:rsidRDefault="005450C9" w:rsidP="005A4C70">
      <w:pPr>
        <w:tabs>
          <w:tab w:val="left" w:pos="900"/>
          <w:tab w:val="left" w:pos="1980"/>
          <w:tab w:val="left" w:pos="2340"/>
          <w:tab w:val="left" w:pos="5580"/>
          <w:tab w:val="left" w:pos="6120"/>
          <w:tab w:val="left" w:pos="6840"/>
          <w:tab w:val="left" w:pos="7740"/>
          <w:tab w:val="left" w:pos="8364"/>
        </w:tabs>
        <w:spacing w:before="20" w:after="60"/>
        <w:ind w:left="340" w:right="340"/>
        <w:rPr>
          <w:rFonts w:ascii="Arial" w:hAnsi="Arial"/>
          <w:color w:val="000000"/>
          <w:sz w:val="18"/>
        </w:rPr>
      </w:pPr>
      <w:r w:rsidRPr="00D61F4A">
        <w:rPr>
          <w:noProof/>
          <w:lang w:eastAsia="en-AU"/>
        </w:rPr>
        <mc:AlternateContent>
          <mc:Choice Requires="wps">
            <w:drawing>
              <wp:anchor distT="0" distB="0" distL="114300" distR="114300" simplePos="0" relativeHeight="251649024" behindDoc="0" locked="0" layoutInCell="1" allowOverlap="1" wp14:anchorId="6B1AC009" wp14:editId="326C4673">
                <wp:simplePos x="0" y="0"/>
                <wp:positionH relativeFrom="column">
                  <wp:posOffset>4343400</wp:posOffset>
                </wp:positionH>
                <wp:positionV relativeFrom="paragraph">
                  <wp:posOffset>-1905</wp:posOffset>
                </wp:positionV>
                <wp:extent cx="179705" cy="179705"/>
                <wp:effectExtent l="9525" t="11430" r="10795" b="8890"/>
                <wp:wrapNone/>
                <wp:docPr id="5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07ED9" id="Rectangle 65" o:spid="_x0000_s1026" style="position:absolute;margin-left:342pt;margin-top:-.15pt;width:14.15pt;height:1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50048" behindDoc="0" locked="0" layoutInCell="1" allowOverlap="1" wp14:anchorId="7C461C17" wp14:editId="75D29EEE">
                <wp:simplePos x="0" y="0"/>
                <wp:positionH relativeFrom="column">
                  <wp:posOffset>5581650</wp:posOffset>
                </wp:positionH>
                <wp:positionV relativeFrom="paragraph">
                  <wp:posOffset>-3810</wp:posOffset>
                </wp:positionV>
                <wp:extent cx="179705" cy="179705"/>
                <wp:effectExtent l="9525" t="9525" r="10795" b="10795"/>
                <wp:wrapNone/>
                <wp:docPr id="5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6CBB3" id="Rectangle 66" o:spid="_x0000_s1026" style="position:absolute;margin-left:439.5pt;margin-top:-.3pt;width:14.15pt;height:1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color w:val="000000"/>
          <w:sz w:val="18"/>
        </w:rPr>
        <w:t>Queensland Domestic Violence Order</w:t>
      </w:r>
      <w:r w:rsidR="00BB2667" w:rsidRPr="00D61F4A">
        <w:rPr>
          <w:rFonts w:ascii="Arial" w:hAnsi="Arial"/>
          <w:color w:val="000000"/>
          <w:sz w:val="18"/>
        </w:rPr>
        <w:tab/>
      </w:r>
      <w:r w:rsidR="00BB2667" w:rsidRPr="00D61F4A">
        <w:rPr>
          <w:rFonts w:ascii="Arial" w:hAnsi="Arial"/>
          <w:color w:val="000000"/>
          <w:sz w:val="18"/>
        </w:rPr>
        <w:tab/>
      </w:r>
      <w:r w:rsidR="005A4C70" w:rsidRPr="00D61F4A">
        <w:rPr>
          <w:rFonts w:ascii="Arial" w:hAnsi="Arial"/>
          <w:color w:val="000000"/>
          <w:sz w:val="18"/>
        </w:rPr>
        <w:t>Yes</w:t>
      </w:r>
      <w:r w:rsidR="00BB2667" w:rsidRPr="00D61F4A">
        <w:rPr>
          <w:rFonts w:ascii="Arial" w:hAnsi="Arial"/>
          <w:color w:val="000000"/>
          <w:sz w:val="18"/>
        </w:rPr>
        <w:tab/>
      </w:r>
      <w:r w:rsidR="00BB2667" w:rsidRPr="00D61F4A">
        <w:rPr>
          <w:rFonts w:ascii="Arial" w:hAnsi="Arial"/>
          <w:color w:val="000000"/>
          <w:sz w:val="18"/>
        </w:rPr>
        <w:tab/>
      </w:r>
      <w:r w:rsidR="005A4C70" w:rsidRPr="00D61F4A">
        <w:rPr>
          <w:rFonts w:ascii="Arial" w:hAnsi="Arial"/>
          <w:color w:val="000000"/>
          <w:sz w:val="18"/>
        </w:rPr>
        <w:tab/>
        <w:t>No</w:t>
      </w:r>
    </w:p>
    <w:p w14:paraId="3DD23DCC" w14:textId="5E364CA9" w:rsidR="00BB2667" w:rsidRPr="00D61F4A" w:rsidRDefault="005450C9" w:rsidP="005A4C70">
      <w:pPr>
        <w:tabs>
          <w:tab w:val="left" w:pos="900"/>
          <w:tab w:val="left" w:pos="1980"/>
          <w:tab w:val="left" w:pos="2340"/>
          <w:tab w:val="left" w:pos="5580"/>
          <w:tab w:val="left" w:pos="6120"/>
          <w:tab w:val="left" w:pos="6840"/>
          <w:tab w:val="left" w:pos="7740"/>
          <w:tab w:val="left" w:pos="8364"/>
        </w:tabs>
        <w:spacing w:before="20" w:after="60"/>
        <w:ind w:left="340" w:right="340"/>
        <w:rPr>
          <w:rFonts w:ascii="Arial" w:hAnsi="Arial"/>
          <w:color w:val="000000"/>
          <w:sz w:val="18"/>
        </w:rPr>
      </w:pPr>
      <w:r w:rsidRPr="00D61F4A">
        <w:rPr>
          <w:noProof/>
          <w:lang w:eastAsia="en-AU"/>
        </w:rPr>
        <mc:AlternateContent>
          <mc:Choice Requires="wps">
            <w:drawing>
              <wp:anchor distT="0" distB="0" distL="114300" distR="114300" simplePos="0" relativeHeight="251651072" behindDoc="0" locked="0" layoutInCell="1" allowOverlap="1" wp14:anchorId="28B0A441" wp14:editId="72B328EF">
                <wp:simplePos x="0" y="0"/>
                <wp:positionH relativeFrom="column">
                  <wp:posOffset>4343400</wp:posOffset>
                </wp:positionH>
                <wp:positionV relativeFrom="paragraph">
                  <wp:posOffset>-1905</wp:posOffset>
                </wp:positionV>
                <wp:extent cx="179705" cy="179705"/>
                <wp:effectExtent l="9525" t="9525" r="10795" b="10795"/>
                <wp:wrapNone/>
                <wp:docPr id="5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7580A" id="Rectangle 67" o:spid="_x0000_s1026" style="position:absolute;margin-left:342pt;margin-top:-.15pt;width:14.15pt;height:1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52096" behindDoc="0" locked="0" layoutInCell="1" allowOverlap="1" wp14:anchorId="1B9A1BDF" wp14:editId="2D9374D7">
                <wp:simplePos x="0" y="0"/>
                <wp:positionH relativeFrom="column">
                  <wp:posOffset>5581650</wp:posOffset>
                </wp:positionH>
                <wp:positionV relativeFrom="paragraph">
                  <wp:posOffset>-3810</wp:posOffset>
                </wp:positionV>
                <wp:extent cx="179705" cy="179705"/>
                <wp:effectExtent l="9525" t="7620" r="10795" b="12700"/>
                <wp:wrapNone/>
                <wp:docPr id="5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2E315" id="Rectangle 68" o:spid="_x0000_s1026" style="position:absolute;margin-left:439.5pt;margin-top:-.3pt;width:14.15pt;height: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color w:val="000000"/>
          <w:sz w:val="18"/>
        </w:rPr>
        <w:t>Police Protection Notice</w:t>
      </w:r>
      <w:r w:rsidR="00BB2667" w:rsidRPr="00D61F4A">
        <w:rPr>
          <w:rFonts w:ascii="Arial" w:hAnsi="Arial"/>
          <w:color w:val="000000"/>
          <w:sz w:val="18"/>
        </w:rPr>
        <w:tab/>
      </w:r>
      <w:r w:rsidR="00BB2667" w:rsidRPr="00D61F4A">
        <w:rPr>
          <w:rFonts w:ascii="Arial" w:hAnsi="Arial"/>
          <w:color w:val="000000"/>
          <w:sz w:val="18"/>
        </w:rPr>
        <w:tab/>
      </w:r>
      <w:r w:rsidR="00BB2667" w:rsidRPr="00D61F4A">
        <w:rPr>
          <w:rFonts w:ascii="Arial" w:hAnsi="Arial"/>
          <w:color w:val="000000"/>
          <w:sz w:val="18"/>
        </w:rPr>
        <w:tab/>
      </w:r>
      <w:r w:rsidR="005A4C70" w:rsidRPr="00D61F4A">
        <w:rPr>
          <w:rFonts w:ascii="Arial" w:hAnsi="Arial"/>
          <w:color w:val="000000"/>
          <w:sz w:val="18"/>
        </w:rPr>
        <w:t>Yes</w:t>
      </w:r>
      <w:r w:rsidR="00BB2667" w:rsidRPr="00D61F4A">
        <w:rPr>
          <w:rFonts w:ascii="Arial" w:hAnsi="Arial"/>
          <w:color w:val="000000"/>
          <w:sz w:val="18"/>
        </w:rPr>
        <w:tab/>
      </w:r>
      <w:r w:rsidR="00BB2667" w:rsidRPr="00D61F4A">
        <w:rPr>
          <w:rFonts w:ascii="Arial" w:hAnsi="Arial"/>
          <w:color w:val="000000"/>
          <w:sz w:val="18"/>
        </w:rPr>
        <w:tab/>
      </w:r>
      <w:r w:rsidR="005A4C70" w:rsidRPr="00D61F4A">
        <w:rPr>
          <w:rFonts w:ascii="Arial" w:hAnsi="Arial"/>
          <w:color w:val="000000"/>
          <w:sz w:val="18"/>
        </w:rPr>
        <w:tab/>
        <w:t>No</w:t>
      </w:r>
    </w:p>
    <w:p w14:paraId="459997A5" w14:textId="2563354A" w:rsidR="00BB2667" w:rsidRPr="00D61F4A" w:rsidRDefault="005450C9" w:rsidP="005A4C70">
      <w:pPr>
        <w:tabs>
          <w:tab w:val="left" w:pos="900"/>
          <w:tab w:val="left" w:pos="1980"/>
          <w:tab w:val="left" w:pos="2340"/>
          <w:tab w:val="left" w:pos="5580"/>
          <w:tab w:val="left" w:pos="6120"/>
          <w:tab w:val="left" w:pos="6840"/>
          <w:tab w:val="left" w:pos="7740"/>
          <w:tab w:val="left" w:pos="8364"/>
        </w:tabs>
        <w:spacing w:before="20" w:after="60"/>
        <w:ind w:left="340" w:right="340"/>
        <w:rPr>
          <w:rFonts w:ascii="Arial" w:hAnsi="Arial"/>
          <w:color w:val="000000"/>
          <w:sz w:val="18"/>
        </w:rPr>
      </w:pPr>
      <w:r w:rsidRPr="00D61F4A">
        <w:rPr>
          <w:noProof/>
          <w:lang w:eastAsia="en-AU"/>
        </w:rPr>
        <mc:AlternateContent>
          <mc:Choice Requires="wps">
            <w:drawing>
              <wp:anchor distT="0" distB="0" distL="114300" distR="114300" simplePos="0" relativeHeight="251653120" behindDoc="0" locked="0" layoutInCell="1" allowOverlap="1" wp14:anchorId="022BEDB7" wp14:editId="6B6539B1">
                <wp:simplePos x="0" y="0"/>
                <wp:positionH relativeFrom="column">
                  <wp:posOffset>4343400</wp:posOffset>
                </wp:positionH>
                <wp:positionV relativeFrom="paragraph">
                  <wp:posOffset>-1905</wp:posOffset>
                </wp:positionV>
                <wp:extent cx="179705" cy="179705"/>
                <wp:effectExtent l="9525" t="7620" r="10795" b="12700"/>
                <wp:wrapNone/>
                <wp:docPr id="5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E4C94" id="Rectangle 69" o:spid="_x0000_s1026" style="position:absolute;margin-left:342pt;margin-top:-.15pt;width:14.15pt;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54144" behindDoc="0" locked="0" layoutInCell="1" allowOverlap="1" wp14:anchorId="6A4B45B1" wp14:editId="08C0F49A">
                <wp:simplePos x="0" y="0"/>
                <wp:positionH relativeFrom="column">
                  <wp:posOffset>5581650</wp:posOffset>
                </wp:positionH>
                <wp:positionV relativeFrom="paragraph">
                  <wp:posOffset>-3810</wp:posOffset>
                </wp:positionV>
                <wp:extent cx="179705" cy="179705"/>
                <wp:effectExtent l="9525" t="5715" r="10795" b="5080"/>
                <wp:wrapNone/>
                <wp:docPr id="5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04152" id="Rectangle 70" o:spid="_x0000_s1026" style="position:absolute;margin-left:439.5pt;margin-top:-.3pt;width:14.15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" filled="f" fillcolor="#9bc1ff" strokeweight=".5pt">
                <v:fill color2="#3f80cd" focus="100%" type="gradient">
                  <o:fill v:ext="view" type="gradientUnscaled"/>
                </v:fill>
                <v:shadow opacity="22938f" offset="0"/>
                <v:textbox inset=",7.2pt,,7.2pt"/>
              </v:rect>
            </w:pict>
          </mc:Fallback>
        </mc:AlternateContent>
      </w:r>
      <w:r w:rsidR="00B75B43" w:rsidRPr="00D61F4A">
        <w:rPr>
          <w:rFonts w:ascii="Arial" w:hAnsi="Arial"/>
          <w:color w:val="000000"/>
          <w:sz w:val="18"/>
        </w:rPr>
        <w:t xml:space="preserve">Voluntary </w:t>
      </w:r>
      <w:r w:rsidR="00BB2667" w:rsidRPr="00D61F4A">
        <w:rPr>
          <w:rFonts w:ascii="Arial" w:hAnsi="Arial"/>
          <w:color w:val="000000"/>
          <w:sz w:val="18"/>
        </w:rPr>
        <w:t>Intervention Order</w:t>
      </w:r>
      <w:r w:rsidR="00BB2667" w:rsidRPr="00D61F4A">
        <w:rPr>
          <w:rFonts w:ascii="Arial" w:hAnsi="Arial"/>
          <w:color w:val="000000"/>
          <w:sz w:val="18"/>
        </w:rPr>
        <w:tab/>
      </w:r>
      <w:r w:rsidR="00BB2667" w:rsidRPr="00D61F4A">
        <w:rPr>
          <w:rFonts w:ascii="Arial" w:hAnsi="Arial"/>
          <w:color w:val="000000"/>
          <w:sz w:val="18"/>
        </w:rPr>
        <w:tab/>
      </w:r>
      <w:r w:rsidR="005A4C70" w:rsidRPr="00D61F4A">
        <w:rPr>
          <w:rFonts w:ascii="Arial" w:hAnsi="Arial"/>
          <w:color w:val="000000"/>
          <w:sz w:val="18"/>
        </w:rPr>
        <w:t>Yes</w:t>
      </w:r>
      <w:r w:rsidR="00BB2667" w:rsidRPr="00D61F4A">
        <w:rPr>
          <w:rFonts w:ascii="Arial" w:hAnsi="Arial"/>
          <w:color w:val="000000"/>
          <w:sz w:val="18"/>
        </w:rPr>
        <w:tab/>
      </w:r>
      <w:r w:rsidR="00BB2667" w:rsidRPr="00D61F4A">
        <w:rPr>
          <w:rFonts w:ascii="Arial" w:hAnsi="Arial"/>
          <w:color w:val="000000"/>
          <w:sz w:val="18"/>
        </w:rPr>
        <w:tab/>
      </w:r>
      <w:r w:rsidR="005A4C70" w:rsidRPr="00D61F4A">
        <w:rPr>
          <w:rFonts w:ascii="Arial" w:hAnsi="Arial"/>
          <w:color w:val="000000"/>
          <w:sz w:val="18"/>
        </w:rPr>
        <w:tab/>
        <w:t>No</w:t>
      </w:r>
    </w:p>
    <w:p w14:paraId="305B7B4B" w14:textId="6D841FAA" w:rsidR="00BB2667" w:rsidRPr="00D61F4A" w:rsidRDefault="005450C9" w:rsidP="005A4C70">
      <w:pPr>
        <w:tabs>
          <w:tab w:val="left" w:pos="900"/>
          <w:tab w:val="left" w:pos="1980"/>
          <w:tab w:val="left" w:pos="2340"/>
          <w:tab w:val="left" w:pos="5580"/>
          <w:tab w:val="left" w:pos="6120"/>
          <w:tab w:val="left" w:pos="6840"/>
          <w:tab w:val="left" w:pos="7740"/>
          <w:tab w:val="left" w:pos="8364"/>
        </w:tabs>
        <w:spacing w:before="20" w:after="60"/>
        <w:ind w:left="340" w:right="340"/>
        <w:rPr>
          <w:rFonts w:ascii="Arial" w:hAnsi="Arial"/>
          <w:color w:val="000000"/>
          <w:sz w:val="18"/>
        </w:rPr>
      </w:pPr>
      <w:r w:rsidRPr="00D61F4A">
        <w:rPr>
          <w:noProof/>
          <w:lang w:eastAsia="en-AU"/>
        </w:rPr>
        <mc:AlternateContent>
          <mc:Choice Requires="wps">
            <w:drawing>
              <wp:anchor distT="0" distB="0" distL="114300" distR="114300" simplePos="0" relativeHeight="251655168" behindDoc="0" locked="0" layoutInCell="1" allowOverlap="1" wp14:anchorId="64BD8AB1" wp14:editId="63E89AB6">
                <wp:simplePos x="0" y="0"/>
                <wp:positionH relativeFrom="column">
                  <wp:posOffset>4343400</wp:posOffset>
                </wp:positionH>
                <wp:positionV relativeFrom="paragraph">
                  <wp:posOffset>-1905</wp:posOffset>
                </wp:positionV>
                <wp:extent cx="179705" cy="179705"/>
                <wp:effectExtent l="9525" t="5715" r="10795" b="5080"/>
                <wp:wrapNone/>
                <wp:docPr id="4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B9872" id="Rectangle 71" o:spid="_x0000_s1026" style="position:absolute;margin-left:342pt;margin-top:-.15pt;width:14.1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56192" behindDoc="0" locked="0" layoutInCell="1" allowOverlap="1" wp14:anchorId="567E8EA7" wp14:editId="0CF20191">
                <wp:simplePos x="0" y="0"/>
                <wp:positionH relativeFrom="column">
                  <wp:posOffset>5581650</wp:posOffset>
                </wp:positionH>
                <wp:positionV relativeFrom="paragraph">
                  <wp:posOffset>-3810</wp:posOffset>
                </wp:positionV>
                <wp:extent cx="179705" cy="179705"/>
                <wp:effectExtent l="9525" t="13335" r="10795" b="6985"/>
                <wp:wrapNone/>
                <wp:docPr id="4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96DF8" id="Rectangle 72" o:spid="_x0000_s1026" style="position:absolute;margin-left:439.5pt;margin-top:-.3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color w:val="000000"/>
          <w:sz w:val="18"/>
        </w:rPr>
        <w:t>Interstate Domestic Violence Order (including New Zealand)</w:t>
      </w:r>
      <w:r w:rsidR="00BB2667" w:rsidRPr="00D61F4A">
        <w:rPr>
          <w:rFonts w:ascii="Arial" w:hAnsi="Arial"/>
          <w:color w:val="000000"/>
          <w:sz w:val="18"/>
        </w:rPr>
        <w:tab/>
      </w:r>
      <w:r w:rsidR="00BB2667" w:rsidRPr="00D61F4A">
        <w:rPr>
          <w:rFonts w:ascii="Arial" w:hAnsi="Arial"/>
          <w:color w:val="000000"/>
          <w:sz w:val="18"/>
        </w:rPr>
        <w:tab/>
      </w:r>
      <w:r w:rsidR="005A4C70" w:rsidRPr="00D61F4A">
        <w:rPr>
          <w:rFonts w:ascii="Arial" w:hAnsi="Arial"/>
          <w:color w:val="000000"/>
          <w:sz w:val="18"/>
        </w:rPr>
        <w:t>Yes</w:t>
      </w:r>
      <w:r w:rsidR="00BB2667" w:rsidRPr="00D61F4A">
        <w:rPr>
          <w:rFonts w:ascii="Arial" w:hAnsi="Arial"/>
          <w:color w:val="000000"/>
          <w:sz w:val="18"/>
        </w:rPr>
        <w:tab/>
      </w:r>
      <w:r w:rsidR="00BB2667" w:rsidRPr="00D61F4A">
        <w:rPr>
          <w:rFonts w:ascii="Arial" w:hAnsi="Arial"/>
          <w:color w:val="000000"/>
          <w:sz w:val="18"/>
        </w:rPr>
        <w:tab/>
      </w:r>
      <w:r w:rsidR="005A4C70" w:rsidRPr="00D61F4A">
        <w:rPr>
          <w:rFonts w:ascii="Arial" w:hAnsi="Arial"/>
          <w:color w:val="000000"/>
          <w:sz w:val="18"/>
        </w:rPr>
        <w:tab/>
        <w:t>No</w:t>
      </w:r>
    </w:p>
    <w:p w14:paraId="4095CABB" w14:textId="66D5D458" w:rsidR="00BB2667" w:rsidRPr="00D61F4A" w:rsidRDefault="005450C9" w:rsidP="005A4C70">
      <w:pPr>
        <w:tabs>
          <w:tab w:val="left" w:pos="900"/>
          <w:tab w:val="left" w:pos="1980"/>
          <w:tab w:val="left" w:pos="2340"/>
          <w:tab w:val="left" w:pos="5580"/>
          <w:tab w:val="left" w:pos="6120"/>
          <w:tab w:val="left" w:pos="6840"/>
          <w:tab w:val="left" w:pos="7740"/>
          <w:tab w:val="left" w:pos="8364"/>
        </w:tabs>
        <w:spacing w:before="20" w:after="60"/>
        <w:ind w:left="340" w:right="340"/>
        <w:rPr>
          <w:rFonts w:ascii="Arial" w:hAnsi="Arial"/>
          <w:color w:val="000000"/>
          <w:sz w:val="18"/>
        </w:rPr>
      </w:pPr>
      <w:r w:rsidRPr="00D61F4A">
        <w:rPr>
          <w:noProof/>
          <w:lang w:eastAsia="en-AU"/>
        </w:rPr>
        <mc:AlternateContent>
          <mc:Choice Requires="wps">
            <w:drawing>
              <wp:anchor distT="0" distB="0" distL="114300" distR="114300" simplePos="0" relativeHeight="251661312" behindDoc="0" locked="0" layoutInCell="1" allowOverlap="1" wp14:anchorId="50337B27" wp14:editId="0A0B194A">
                <wp:simplePos x="0" y="0"/>
                <wp:positionH relativeFrom="column">
                  <wp:posOffset>1600200</wp:posOffset>
                </wp:positionH>
                <wp:positionV relativeFrom="paragraph">
                  <wp:posOffset>121920</wp:posOffset>
                </wp:positionV>
                <wp:extent cx="2057400" cy="228600"/>
                <wp:effectExtent l="9525" t="13335" r="9525" b="5715"/>
                <wp:wrapNone/>
                <wp:docPr id="4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76BDE" id="Rectangle 77" o:spid="_x0000_s1026" style="position:absolute;margin-left:126pt;margin-top:9.6pt;width:16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57216" behindDoc="0" locked="0" layoutInCell="1" allowOverlap="1" wp14:anchorId="620862E1" wp14:editId="1E00EFD4">
                <wp:simplePos x="0" y="0"/>
                <wp:positionH relativeFrom="column">
                  <wp:posOffset>4343400</wp:posOffset>
                </wp:positionH>
                <wp:positionV relativeFrom="paragraph">
                  <wp:posOffset>-1905</wp:posOffset>
                </wp:positionV>
                <wp:extent cx="179705" cy="179705"/>
                <wp:effectExtent l="9525" t="13335" r="10795" b="6985"/>
                <wp:wrapNone/>
                <wp:docPr id="4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24F5B" id="Rectangle 73" o:spid="_x0000_s1026" style="position:absolute;margin-left:342pt;margin-top:-.1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58240" behindDoc="0" locked="0" layoutInCell="1" allowOverlap="1" wp14:anchorId="76C6382A" wp14:editId="2736CB8C">
                <wp:simplePos x="0" y="0"/>
                <wp:positionH relativeFrom="column">
                  <wp:posOffset>5581650</wp:posOffset>
                </wp:positionH>
                <wp:positionV relativeFrom="paragraph">
                  <wp:posOffset>-3810</wp:posOffset>
                </wp:positionV>
                <wp:extent cx="179705" cy="179705"/>
                <wp:effectExtent l="9525" t="11430" r="10795" b="8890"/>
                <wp:wrapNone/>
                <wp:docPr id="4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67A72" id="Rectangle 74" o:spid="_x0000_s1026" style="position:absolute;margin-left:439.5pt;margin-top:-.3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color w:val="000000"/>
          <w:sz w:val="18"/>
        </w:rPr>
        <w:t>Family Court Orders</w:t>
      </w:r>
      <w:r w:rsidR="00BB2667" w:rsidRPr="00D61F4A">
        <w:rPr>
          <w:rFonts w:ascii="Arial" w:hAnsi="Arial"/>
          <w:color w:val="000000"/>
          <w:sz w:val="18"/>
        </w:rPr>
        <w:tab/>
      </w:r>
      <w:r w:rsidR="00BB2667" w:rsidRPr="00D61F4A">
        <w:rPr>
          <w:rFonts w:ascii="Arial" w:hAnsi="Arial"/>
          <w:color w:val="000000"/>
          <w:sz w:val="18"/>
        </w:rPr>
        <w:tab/>
      </w:r>
      <w:r w:rsidR="00BB2667" w:rsidRPr="00D61F4A">
        <w:rPr>
          <w:rFonts w:ascii="Arial" w:hAnsi="Arial"/>
          <w:color w:val="000000"/>
          <w:sz w:val="18"/>
        </w:rPr>
        <w:tab/>
      </w:r>
      <w:r w:rsidR="00BB2667" w:rsidRPr="00D61F4A">
        <w:rPr>
          <w:rFonts w:ascii="Arial" w:hAnsi="Arial"/>
          <w:color w:val="000000"/>
          <w:sz w:val="18"/>
        </w:rPr>
        <w:tab/>
      </w:r>
      <w:r w:rsidR="005A4C70" w:rsidRPr="00D61F4A">
        <w:rPr>
          <w:rFonts w:ascii="Arial" w:hAnsi="Arial"/>
          <w:color w:val="000000"/>
          <w:sz w:val="18"/>
        </w:rPr>
        <w:t>Yes</w:t>
      </w:r>
      <w:r w:rsidR="00BB2667" w:rsidRPr="00D61F4A">
        <w:rPr>
          <w:rFonts w:ascii="Arial" w:hAnsi="Arial"/>
          <w:color w:val="000000"/>
          <w:sz w:val="18"/>
        </w:rPr>
        <w:tab/>
      </w:r>
      <w:r w:rsidR="00BB2667" w:rsidRPr="00D61F4A">
        <w:rPr>
          <w:rFonts w:ascii="Arial" w:hAnsi="Arial"/>
          <w:color w:val="000000"/>
          <w:sz w:val="18"/>
        </w:rPr>
        <w:tab/>
      </w:r>
      <w:r w:rsidR="005A4C70" w:rsidRPr="00D61F4A">
        <w:rPr>
          <w:rFonts w:ascii="Arial" w:hAnsi="Arial"/>
          <w:color w:val="000000"/>
          <w:sz w:val="18"/>
        </w:rPr>
        <w:tab/>
        <w:t>No</w:t>
      </w:r>
    </w:p>
    <w:p w14:paraId="4D8F43A5" w14:textId="314CD2EC" w:rsidR="00BB2667" w:rsidRPr="00D61F4A" w:rsidRDefault="005450C9" w:rsidP="005A4C70">
      <w:pPr>
        <w:tabs>
          <w:tab w:val="left" w:pos="900"/>
          <w:tab w:val="left" w:pos="1980"/>
          <w:tab w:val="left" w:pos="2340"/>
          <w:tab w:val="left" w:pos="5580"/>
          <w:tab w:val="left" w:pos="6120"/>
          <w:tab w:val="left" w:pos="6840"/>
          <w:tab w:val="left" w:pos="7797"/>
          <w:tab w:val="left" w:pos="8364"/>
        </w:tabs>
        <w:spacing w:before="20" w:after="60"/>
        <w:ind w:left="340" w:right="340"/>
        <w:rPr>
          <w:rFonts w:ascii="Arial" w:hAnsi="Arial"/>
          <w:color w:val="000000"/>
          <w:sz w:val="18"/>
        </w:rPr>
      </w:pPr>
      <w:r w:rsidRPr="00D61F4A">
        <w:rPr>
          <w:noProof/>
          <w:lang w:eastAsia="en-AU"/>
        </w:rPr>
        <mc:AlternateContent>
          <mc:Choice Requires="wps">
            <w:drawing>
              <wp:anchor distT="0" distB="0" distL="114300" distR="114300" simplePos="0" relativeHeight="251659264" behindDoc="0" locked="0" layoutInCell="1" allowOverlap="1" wp14:anchorId="2D6588B6" wp14:editId="5BBB08C8">
                <wp:simplePos x="0" y="0"/>
                <wp:positionH relativeFrom="column">
                  <wp:posOffset>4343400</wp:posOffset>
                </wp:positionH>
                <wp:positionV relativeFrom="paragraph">
                  <wp:posOffset>-1905</wp:posOffset>
                </wp:positionV>
                <wp:extent cx="179705" cy="179705"/>
                <wp:effectExtent l="9525" t="11430" r="10795" b="8890"/>
                <wp:wrapNone/>
                <wp:docPr id="4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76F0E" id="Rectangle 75" o:spid="_x0000_s1026" style="position:absolute;margin-left:342pt;margin-top:-.1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60288" behindDoc="0" locked="0" layoutInCell="1" allowOverlap="1" wp14:anchorId="2B3A85DC" wp14:editId="6556356A">
                <wp:simplePos x="0" y="0"/>
                <wp:positionH relativeFrom="column">
                  <wp:posOffset>5581650</wp:posOffset>
                </wp:positionH>
                <wp:positionV relativeFrom="paragraph">
                  <wp:posOffset>-3810</wp:posOffset>
                </wp:positionV>
                <wp:extent cx="179705" cy="179705"/>
                <wp:effectExtent l="9525" t="9525" r="10795" b="10795"/>
                <wp:wrapNone/>
                <wp:docPr id="4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895E7" id="Rectangle 76" o:spid="_x0000_s1026" style="position:absolute;margin-left:439.5pt;margin-top:-.3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color w:val="000000"/>
          <w:sz w:val="18"/>
        </w:rPr>
        <w:t xml:space="preserve">Other relevant court order </w:t>
      </w:r>
      <w:r w:rsidR="00BB2667" w:rsidRPr="00D61F4A">
        <w:rPr>
          <w:rFonts w:ascii="Arial" w:hAnsi="Arial"/>
          <w:color w:val="000000"/>
          <w:sz w:val="18"/>
        </w:rPr>
        <w:tab/>
      </w:r>
      <w:r w:rsidR="00BB2667" w:rsidRPr="00D61F4A">
        <w:rPr>
          <w:rFonts w:ascii="Arial" w:hAnsi="Arial"/>
          <w:color w:val="000000"/>
          <w:sz w:val="18"/>
        </w:rPr>
        <w:tab/>
      </w:r>
      <w:r w:rsidR="005A4C70" w:rsidRPr="00D61F4A">
        <w:rPr>
          <w:rFonts w:ascii="Arial" w:hAnsi="Arial"/>
          <w:color w:val="000000"/>
          <w:sz w:val="18"/>
        </w:rPr>
        <w:t>Yes</w:t>
      </w:r>
      <w:r w:rsidR="00BB2667" w:rsidRPr="00D61F4A">
        <w:rPr>
          <w:rFonts w:ascii="Arial" w:hAnsi="Arial"/>
          <w:color w:val="000000"/>
          <w:sz w:val="18"/>
        </w:rPr>
        <w:tab/>
      </w:r>
      <w:r w:rsidR="00BB2667" w:rsidRPr="00D61F4A">
        <w:rPr>
          <w:rFonts w:ascii="Arial" w:hAnsi="Arial"/>
          <w:color w:val="000000"/>
          <w:sz w:val="18"/>
        </w:rPr>
        <w:tab/>
      </w:r>
      <w:r w:rsidR="005A4C70" w:rsidRPr="00D61F4A">
        <w:rPr>
          <w:rFonts w:ascii="Arial" w:hAnsi="Arial"/>
          <w:color w:val="000000"/>
          <w:sz w:val="18"/>
        </w:rPr>
        <w:tab/>
        <w:t>No</w:t>
      </w:r>
    </w:p>
    <w:p w14:paraId="0C22F75F" w14:textId="156F183E" w:rsidR="004976FE" w:rsidRPr="00D61F4A" w:rsidRDefault="005450C9" w:rsidP="004976FE">
      <w:pPr>
        <w:tabs>
          <w:tab w:val="left" w:pos="900"/>
          <w:tab w:val="left" w:pos="1980"/>
          <w:tab w:val="left" w:pos="2340"/>
          <w:tab w:val="left" w:pos="5580"/>
          <w:tab w:val="left" w:pos="6120"/>
          <w:tab w:val="left" w:pos="6840"/>
          <w:tab w:val="left" w:pos="7740"/>
        </w:tabs>
        <w:spacing w:before="20" w:after="30"/>
        <w:ind w:left="340" w:right="340"/>
        <w:rPr>
          <w:rFonts w:ascii="Arial" w:hAnsi="Arial"/>
          <w:color w:val="000000"/>
          <w:sz w:val="18"/>
        </w:rPr>
      </w:pPr>
      <w:r w:rsidRPr="00D61F4A">
        <w:rPr>
          <w:noProof/>
          <w:lang w:eastAsia="en-AU"/>
        </w:rPr>
        <mc:AlternateContent>
          <mc:Choice Requires="wps">
            <w:drawing>
              <wp:anchor distT="0" distB="0" distL="114300" distR="114300" simplePos="0" relativeHeight="251663360" behindDoc="0" locked="0" layoutInCell="1" allowOverlap="1" wp14:anchorId="7F2E174B" wp14:editId="57B9FEC1">
                <wp:simplePos x="0" y="0"/>
                <wp:positionH relativeFrom="column">
                  <wp:posOffset>5286375</wp:posOffset>
                </wp:positionH>
                <wp:positionV relativeFrom="paragraph">
                  <wp:posOffset>116205</wp:posOffset>
                </wp:positionV>
                <wp:extent cx="179705" cy="179705"/>
                <wp:effectExtent l="9525" t="13335" r="10795" b="6985"/>
                <wp:wrapNone/>
                <wp:docPr id="4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6AB52" id="Rectangle 79" o:spid="_x0000_s1026" style="position:absolute;margin-left:416.25pt;margin-top:9.1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62336" behindDoc="0" locked="0" layoutInCell="1" allowOverlap="1" wp14:anchorId="2640984D" wp14:editId="68A657DF">
                <wp:simplePos x="0" y="0"/>
                <wp:positionH relativeFrom="column">
                  <wp:posOffset>4800600</wp:posOffset>
                </wp:positionH>
                <wp:positionV relativeFrom="paragraph">
                  <wp:posOffset>116205</wp:posOffset>
                </wp:positionV>
                <wp:extent cx="179705" cy="179705"/>
                <wp:effectExtent l="9525" t="13335" r="10795" b="6985"/>
                <wp:wrapNone/>
                <wp:docPr id="4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E15BA" id="Rectangle 78" o:spid="_x0000_s1026" style="position:absolute;margin-left:378pt;margin-top:9.15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" filled="f" fillcolor="#9bc1ff" strokeweight=".5pt">
                <v:fill color2="#3f80cd" focus="100%" type="gradient">
                  <o:fill v:ext="view" type="gradientUnscaled"/>
                </v:fill>
                <v:shadow opacity="22938f" offset="0"/>
                <v:textbox inset=",7.2pt,,7.2pt"/>
              </v:rect>
            </w:pict>
          </mc:Fallback>
        </mc:AlternateContent>
      </w:r>
    </w:p>
    <w:p w14:paraId="3478B69A" w14:textId="3502EE6D" w:rsidR="00BB2667" w:rsidRPr="00D61F4A" w:rsidRDefault="00BB2667" w:rsidP="004976FE">
      <w:pPr>
        <w:tabs>
          <w:tab w:val="left" w:pos="900"/>
          <w:tab w:val="left" w:pos="1980"/>
          <w:tab w:val="left" w:pos="2340"/>
          <w:tab w:val="left" w:pos="5580"/>
          <w:tab w:val="left" w:pos="6120"/>
          <w:tab w:val="left" w:pos="6840"/>
          <w:tab w:val="left" w:pos="7740"/>
        </w:tabs>
        <w:spacing w:before="20" w:after="30"/>
        <w:ind w:left="340" w:right="340"/>
        <w:rPr>
          <w:rFonts w:ascii="Arial" w:hAnsi="Arial"/>
          <w:color w:val="000000"/>
          <w:sz w:val="18"/>
        </w:rPr>
      </w:pPr>
      <w:r w:rsidRPr="00D61F4A">
        <w:rPr>
          <w:rFonts w:ascii="Arial" w:hAnsi="Arial"/>
          <w:color w:val="000000"/>
          <w:sz w:val="18"/>
        </w:rPr>
        <w:t>Is there a current Protection Order application that has not been decided by the court? No</w:t>
      </w:r>
      <w:r w:rsidRPr="00D61F4A">
        <w:rPr>
          <w:rFonts w:ascii="Arial" w:hAnsi="Arial"/>
          <w:color w:val="000000"/>
          <w:sz w:val="18"/>
        </w:rPr>
        <w:tab/>
      </w:r>
      <w:r w:rsidRPr="00D61F4A">
        <w:rPr>
          <w:rFonts w:ascii="Arial" w:hAnsi="Arial"/>
          <w:color w:val="000000"/>
          <w:sz w:val="18"/>
        </w:rPr>
        <w:tab/>
        <w:t>Yes</w:t>
      </w:r>
      <w:r w:rsidRPr="00D61F4A">
        <w:rPr>
          <w:rFonts w:ascii="Arial" w:hAnsi="Arial"/>
          <w:color w:val="000000"/>
          <w:sz w:val="18"/>
        </w:rPr>
        <w:tab/>
        <w:t>Attach a copy of the application</w:t>
      </w:r>
    </w:p>
    <w:p w14:paraId="4C819973" w14:textId="77777777" w:rsidR="003B2874" w:rsidRPr="00D61F4A" w:rsidRDefault="003B2874" w:rsidP="004976FE">
      <w:pPr>
        <w:tabs>
          <w:tab w:val="left" w:pos="900"/>
          <w:tab w:val="left" w:pos="1980"/>
          <w:tab w:val="left" w:pos="2340"/>
          <w:tab w:val="left" w:pos="5580"/>
          <w:tab w:val="left" w:pos="6120"/>
          <w:tab w:val="left" w:pos="6840"/>
          <w:tab w:val="left" w:pos="7740"/>
        </w:tabs>
        <w:spacing w:before="20" w:after="30"/>
        <w:ind w:left="340" w:right="340"/>
        <w:rPr>
          <w:rFonts w:ascii="Arial" w:hAnsi="Arial"/>
          <w:color w:val="000000"/>
          <w:sz w:val="18"/>
        </w:rPr>
      </w:pPr>
    </w:p>
    <w:p w14:paraId="1602098A" w14:textId="77777777" w:rsidR="00BB2667" w:rsidRPr="00D61F4A" w:rsidRDefault="00BB2667" w:rsidP="006B455F">
      <w:pPr>
        <w:pBdr>
          <w:top w:val="single" w:sz="4" w:space="1" w:color="auto"/>
          <w:left w:val="single" w:sz="4" w:space="4" w:color="auto"/>
          <w:bottom w:val="single" w:sz="4" w:space="1" w:color="auto"/>
          <w:right w:val="single" w:sz="4" w:space="4" w:color="auto"/>
        </w:pBdr>
        <w:shd w:val="clear" w:color="auto" w:fill="CCCCCC"/>
        <w:tabs>
          <w:tab w:val="left" w:pos="3289"/>
          <w:tab w:val="left" w:pos="9072"/>
        </w:tabs>
        <w:ind w:left="340" w:right="340"/>
        <w:rPr>
          <w:rFonts w:ascii="Arial" w:hAnsi="Arial"/>
          <w:b/>
          <w:color w:val="000000"/>
          <w:sz w:val="18"/>
        </w:rPr>
      </w:pPr>
      <w:r w:rsidRPr="00D61F4A">
        <w:rPr>
          <w:rFonts w:ascii="Arial" w:hAnsi="Arial"/>
          <w:b/>
          <w:color w:val="000000"/>
          <w:sz w:val="18"/>
        </w:rPr>
        <w:t>Proceed to Question 11</w:t>
      </w:r>
    </w:p>
    <w:p w14:paraId="6734B392" w14:textId="77777777" w:rsidR="00BB2667" w:rsidRPr="00D61F4A" w:rsidRDefault="00BB2667" w:rsidP="006B455F">
      <w:pPr>
        <w:tabs>
          <w:tab w:val="left" w:pos="900"/>
          <w:tab w:val="left" w:pos="1980"/>
          <w:tab w:val="left" w:pos="2340"/>
          <w:tab w:val="left" w:pos="5580"/>
          <w:tab w:val="left" w:pos="6120"/>
          <w:tab w:val="left" w:pos="6840"/>
          <w:tab w:val="left" w:pos="7740"/>
          <w:tab w:val="left" w:pos="8100"/>
          <w:tab w:val="left" w:pos="8820"/>
        </w:tabs>
        <w:spacing w:before="20" w:after="30"/>
        <w:ind w:left="340" w:right="340"/>
        <w:rPr>
          <w:rFonts w:ascii="Arial" w:hAnsi="Arial"/>
          <w:color w:val="000000"/>
          <w:sz w:val="12"/>
          <w:szCs w:val="18"/>
        </w:rPr>
      </w:pPr>
    </w:p>
    <w:p w14:paraId="6BD9C9F8" w14:textId="7B414FA8" w:rsidR="00BB2667" w:rsidRPr="00D61F4A" w:rsidRDefault="005450C9" w:rsidP="006B455F">
      <w:pPr>
        <w:tabs>
          <w:tab w:val="left" w:pos="9781"/>
        </w:tabs>
        <w:spacing w:after="120"/>
        <w:ind w:left="340" w:right="340"/>
        <w:rPr>
          <w:rFonts w:ascii="Arial" w:hAnsi="Arial"/>
          <w:b/>
          <w:color w:val="000000"/>
        </w:rPr>
      </w:pPr>
      <w:r w:rsidRPr="00D61F4A">
        <w:rPr>
          <w:noProof/>
          <w:lang w:eastAsia="en-AU"/>
        </w:rPr>
        <mc:AlternateContent>
          <mc:Choice Requires="wps">
            <w:drawing>
              <wp:anchor distT="0" distB="0" distL="114300" distR="114300" simplePos="0" relativeHeight="251664384" behindDoc="0" locked="0" layoutInCell="1" allowOverlap="1" wp14:anchorId="171F85C9" wp14:editId="442FDD15">
                <wp:simplePos x="0" y="0"/>
                <wp:positionH relativeFrom="column">
                  <wp:posOffset>2809875</wp:posOffset>
                </wp:positionH>
                <wp:positionV relativeFrom="paragraph">
                  <wp:posOffset>111125</wp:posOffset>
                </wp:positionV>
                <wp:extent cx="4457700" cy="0"/>
                <wp:effectExtent l="19050" t="22225" r="19050" b="15875"/>
                <wp:wrapNone/>
                <wp:docPr id="4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798DA" id="Line 8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8.75pt" to="572.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" strokeweight="2.25pt"/>
            </w:pict>
          </mc:Fallback>
        </mc:AlternateContent>
      </w:r>
      <w:r w:rsidR="00BB2667" w:rsidRPr="00D61F4A">
        <w:rPr>
          <w:rFonts w:ascii="Arial" w:hAnsi="Arial"/>
          <w:b/>
          <w:color w:val="000000"/>
        </w:rPr>
        <w:t xml:space="preserve">11.  Conditions sought in the order </w:t>
      </w:r>
    </w:p>
    <w:p w14:paraId="1D261872" w14:textId="77777777" w:rsidR="00BB2667" w:rsidRPr="00D61F4A" w:rsidRDefault="00BB2667" w:rsidP="00762F34">
      <w:pPr>
        <w:pStyle w:val="PlainText"/>
        <w:ind w:left="360"/>
        <w:rPr>
          <w:rFonts w:ascii="Arial" w:hAnsi="Arial" w:cs="Arial"/>
          <w:sz w:val="18"/>
          <w:szCs w:val="18"/>
        </w:rPr>
      </w:pPr>
      <w:r w:rsidRPr="00D61F4A">
        <w:rPr>
          <w:rFonts w:ascii="Arial" w:hAnsi="Arial" w:cs="Arial"/>
          <w:sz w:val="18"/>
          <w:szCs w:val="18"/>
        </w:rPr>
        <w:t>A court making a domestic violence order must impose a condition that the respondent –</w:t>
      </w:r>
    </w:p>
    <w:p w14:paraId="59848FE0" w14:textId="77777777" w:rsidR="00BB2667" w:rsidRPr="00D61F4A" w:rsidRDefault="00BB2667" w:rsidP="00762F34">
      <w:pPr>
        <w:pStyle w:val="PlainText"/>
        <w:ind w:left="360"/>
        <w:rPr>
          <w:rFonts w:ascii="Arial" w:hAnsi="Arial" w:cs="Arial"/>
          <w:sz w:val="18"/>
          <w:szCs w:val="18"/>
        </w:rPr>
      </w:pPr>
      <w:r w:rsidRPr="00D61F4A">
        <w:rPr>
          <w:rFonts w:ascii="Arial" w:hAnsi="Arial" w:cs="Arial"/>
          <w:sz w:val="18"/>
          <w:szCs w:val="18"/>
        </w:rPr>
        <w:t>Be of good behaviour towards the aggrieved and not commit domestic violence against the aggrieved.</w:t>
      </w:r>
    </w:p>
    <w:p w14:paraId="4D9062A2" w14:textId="77777777" w:rsidR="00BB2667" w:rsidRPr="00D61F4A" w:rsidRDefault="00BB2667" w:rsidP="00762F34">
      <w:pPr>
        <w:pStyle w:val="PlainText"/>
        <w:ind w:left="360"/>
        <w:rPr>
          <w:rFonts w:ascii="Arial" w:hAnsi="Arial" w:cs="Arial"/>
          <w:sz w:val="18"/>
          <w:szCs w:val="18"/>
        </w:rPr>
      </w:pPr>
      <w:r w:rsidRPr="00D61F4A">
        <w:rPr>
          <w:rFonts w:ascii="Arial" w:hAnsi="Arial" w:cs="Arial"/>
          <w:sz w:val="18"/>
          <w:szCs w:val="18"/>
        </w:rPr>
        <w:t xml:space="preserve">                                                                                                                                                                                                                                                                                                                                                                  </w:t>
      </w:r>
    </w:p>
    <w:p w14:paraId="3724CE06" w14:textId="77777777" w:rsidR="00BB2667" w:rsidRPr="00D61F4A" w:rsidRDefault="00BB2667" w:rsidP="00762F34">
      <w:pPr>
        <w:autoSpaceDE w:val="0"/>
        <w:autoSpaceDN w:val="0"/>
        <w:adjustRightInd w:val="0"/>
        <w:ind w:left="360"/>
        <w:rPr>
          <w:rFonts w:ascii="Arial" w:hAnsi="Arial" w:cs="Arial"/>
          <w:sz w:val="18"/>
          <w:szCs w:val="18"/>
        </w:rPr>
      </w:pPr>
      <w:r w:rsidRPr="00D61F4A">
        <w:rPr>
          <w:rFonts w:ascii="Arial" w:hAnsi="Arial" w:cs="Arial"/>
          <w:sz w:val="18"/>
          <w:szCs w:val="18"/>
        </w:rPr>
        <w:t>If the order includes a named person who is an adult-</w:t>
      </w:r>
    </w:p>
    <w:p w14:paraId="1A00889C" w14:textId="77777777" w:rsidR="00BB2667" w:rsidRPr="00D61F4A" w:rsidRDefault="00BB2667" w:rsidP="00762F34">
      <w:pPr>
        <w:autoSpaceDE w:val="0"/>
        <w:autoSpaceDN w:val="0"/>
        <w:adjustRightInd w:val="0"/>
        <w:ind w:left="360"/>
        <w:rPr>
          <w:rFonts w:ascii="Arial" w:hAnsi="Arial" w:cs="Arial"/>
          <w:sz w:val="18"/>
          <w:szCs w:val="18"/>
        </w:rPr>
      </w:pPr>
      <w:r w:rsidRPr="00D61F4A">
        <w:rPr>
          <w:rFonts w:ascii="Arial" w:hAnsi="Arial" w:cs="Arial"/>
          <w:sz w:val="18"/>
          <w:szCs w:val="18"/>
        </w:rPr>
        <w:t xml:space="preserve">Be of good behaviour towards the named person and not commit associated domestic violence against the named person. </w:t>
      </w:r>
    </w:p>
    <w:p w14:paraId="218586A4" w14:textId="77777777" w:rsidR="00BB2667" w:rsidRPr="00D61F4A" w:rsidRDefault="00BB2667" w:rsidP="00762F34">
      <w:pPr>
        <w:autoSpaceDE w:val="0"/>
        <w:autoSpaceDN w:val="0"/>
        <w:adjustRightInd w:val="0"/>
        <w:ind w:left="360"/>
        <w:rPr>
          <w:rFonts w:ascii="Arial" w:hAnsi="Arial" w:cs="Arial"/>
          <w:sz w:val="18"/>
          <w:szCs w:val="18"/>
        </w:rPr>
      </w:pPr>
    </w:p>
    <w:p w14:paraId="1A8AFD60" w14:textId="77777777" w:rsidR="00BB2667" w:rsidRPr="00D61F4A" w:rsidRDefault="00BB2667" w:rsidP="00762F34">
      <w:pPr>
        <w:autoSpaceDE w:val="0"/>
        <w:autoSpaceDN w:val="0"/>
        <w:adjustRightInd w:val="0"/>
        <w:ind w:left="360"/>
        <w:rPr>
          <w:rFonts w:ascii="Arial" w:hAnsi="Arial" w:cs="Arial"/>
          <w:sz w:val="18"/>
          <w:szCs w:val="18"/>
        </w:rPr>
      </w:pPr>
      <w:r w:rsidRPr="00D61F4A">
        <w:rPr>
          <w:rFonts w:ascii="Arial" w:hAnsi="Arial" w:cs="Arial"/>
          <w:sz w:val="18"/>
          <w:szCs w:val="18"/>
        </w:rPr>
        <w:t>If the order includes a named person who is a child -</w:t>
      </w:r>
    </w:p>
    <w:p w14:paraId="6126FD67" w14:textId="77777777" w:rsidR="00BB2667" w:rsidRPr="00D61F4A" w:rsidRDefault="00BB2667" w:rsidP="00762F34">
      <w:pPr>
        <w:autoSpaceDE w:val="0"/>
        <w:autoSpaceDN w:val="0"/>
        <w:adjustRightInd w:val="0"/>
        <w:ind w:left="360"/>
        <w:rPr>
          <w:rFonts w:ascii="Arial" w:hAnsi="Arial" w:cs="Arial"/>
          <w:sz w:val="18"/>
          <w:szCs w:val="18"/>
        </w:rPr>
      </w:pPr>
      <w:r w:rsidRPr="00D61F4A">
        <w:rPr>
          <w:rFonts w:ascii="Arial" w:hAnsi="Arial" w:cs="Arial"/>
          <w:sz w:val="18"/>
          <w:szCs w:val="18"/>
        </w:rPr>
        <w:t xml:space="preserve">Be of good behaviour towards the child and not commit associated domestic violence against the child and not expose the child to domestic violence. </w:t>
      </w:r>
    </w:p>
    <w:p w14:paraId="2FD434BB" w14:textId="77777777" w:rsidR="00BB2667" w:rsidRPr="00D61F4A" w:rsidRDefault="00BB2667" w:rsidP="00762F34">
      <w:pPr>
        <w:autoSpaceDE w:val="0"/>
        <w:autoSpaceDN w:val="0"/>
        <w:adjustRightInd w:val="0"/>
        <w:ind w:left="360"/>
        <w:rPr>
          <w:rFonts w:ascii="Arial" w:hAnsi="Arial" w:cs="Arial"/>
          <w:sz w:val="18"/>
          <w:szCs w:val="18"/>
        </w:rPr>
      </w:pPr>
    </w:p>
    <w:p w14:paraId="7AF7BB61" w14:textId="77777777" w:rsidR="00BB2667" w:rsidRPr="00D61F4A" w:rsidRDefault="00BB2667" w:rsidP="00762F34">
      <w:pPr>
        <w:tabs>
          <w:tab w:val="left" w:pos="900"/>
          <w:tab w:val="left" w:pos="1980"/>
          <w:tab w:val="left" w:pos="2340"/>
          <w:tab w:val="left" w:pos="5580"/>
          <w:tab w:val="left" w:pos="6120"/>
          <w:tab w:val="left" w:pos="6840"/>
          <w:tab w:val="left" w:pos="7740"/>
          <w:tab w:val="left" w:pos="8100"/>
          <w:tab w:val="left" w:pos="8820"/>
        </w:tabs>
        <w:spacing w:before="20" w:after="30"/>
        <w:ind w:left="360" w:right="340"/>
        <w:rPr>
          <w:rFonts w:ascii="Arial" w:hAnsi="Arial" w:cs="Arial"/>
          <w:sz w:val="18"/>
          <w:szCs w:val="18"/>
        </w:rPr>
      </w:pPr>
      <w:r w:rsidRPr="00D61F4A">
        <w:rPr>
          <w:rFonts w:ascii="Arial" w:hAnsi="Arial" w:cs="Arial"/>
          <w:sz w:val="18"/>
          <w:szCs w:val="18"/>
        </w:rPr>
        <w:t>A court may also impose any other condition that the court considers necessary in the circumstances and desirable in the interests of the aggrieved, any named person or the respondent.</w:t>
      </w:r>
    </w:p>
    <w:p w14:paraId="00C231F3" w14:textId="77777777" w:rsidR="003B2874" w:rsidRPr="00D61F4A" w:rsidRDefault="003B2874" w:rsidP="00762F34">
      <w:pPr>
        <w:tabs>
          <w:tab w:val="left" w:pos="900"/>
          <w:tab w:val="left" w:pos="1980"/>
          <w:tab w:val="left" w:pos="2340"/>
          <w:tab w:val="left" w:pos="5580"/>
          <w:tab w:val="left" w:pos="6120"/>
          <w:tab w:val="left" w:pos="6840"/>
          <w:tab w:val="left" w:pos="7740"/>
          <w:tab w:val="left" w:pos="8100"/>
          <w:tab w:val="left" w:pos="8820"/>
        </w:tabs>
        <w:spacing w:before="20" w:after="30"/>
        <w:ind w:left="360" w:right="340"/>
        <w:rPr>
          <w:rFonts w:ascii="Arial" w:hAnsi="Arial" w:cs="Arial"/>
          <w:b/>
          <w:sz w:val="18"/>
          <w:szCs w:val="18"/>
        </w:rPr>
      </w:pPr>
    </w:p>
    <w:p w14:paraId="0CDC6317" w14:textId="483A5456" w:rsidR="00BB2667" w:rsidRPr="00D61F4A" w:rsidRDefault="005450C9" w:rsidP="00762F34">
      <w:pPr>
        <w:tabs>
          <w:tab w:val="left" w:pos="900"/>
          <w:tab w:val="left" w:pos="1980"/>
          <w:tab w:val="left" w:pos="2340"/>
          <w:tab w:val="left" w:pos="5580"/>
          <w:tab w:val="left" w:pos="6120"/>
          <w:tab w:val="left" w:pos="6840"/>
          <w:tab w:val="left" w:pos="7740"/>
          <w:tab w:val="left" w:pos="8100"/>
          <w:tab w:val="left" w:pos="8820"/>
        </w:tabs>
        <w:spacing w:before="20" w:after="30"/>
        <w:ind w:left="360" w:right="340"/>
        <w:rPr>
          <w:rFonts w:ascii="Arial" w:hAnsi="Arial" w:cs="Arial"/>
          <w:b/>
          <w:sz w:val="18"/>
          <w:szCs w:val="18"/>
        </w:rPr>
      </w:pPr>
      <w:r w:rsidRPr="00D61F4A">
        <w:rPr>
          <w:noProof/>
          <w:lang w:eastAsia="en-AU"/>
        </w:rPr>
        <mc:AlternateContent>
          <mc:Choice Requires="wps">
            <w:drawing>
              <wp:anchor distT="0" distB="0" distL="114300" distR="114300" simplePos="0" relativeHeight="251666432" behindDoc="0" locked="0" layoutInCell="1" allowOverlap="1" wp14:anchorId="2F5C3242" wp14:editId="7708A8F4">
                <wp:simplePos x="0" y="0"/>
                <wp:positionH relativeFrom="column">
                  <wp:posOffset>1714500</wp:posOffset>
                </wp:positionH>
                <wp:positionV relativeFrom="paragraph">
                  <wp:posOffset>127000</wp:posOffset>
                </wp:positionV>
                <wp:extent cx="179705" cy="179705"/>
                <wp:effectExtent l="9525" t="5080" r="10795" b="5715"/>
                <wp:wrapNone/>
                <wp:docPr id="3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8541" id="Rectangle 82" o:spid="_x0000_s1026" style="position:absolute;margin-left:135pt;margin-top:10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65408" behindDoc="0" locked="0" layoutInCell="1" allowOverlap="1" wp14:anchorId="7F00D754" wp14:editId="6DA6E19C">
                <wp:simplePos x="0" y="0"/>
                <wp:positionH relativeFrom="column">
                  <wp:posOffset>438150</wp:posOffset>
                </wp:positionH>
                <wp:positionV relativeFrom="paragraph">
                  <wp:posOffset>127000</wp:posOffset>
                </wp:positionV>
                <wp:extent cx="179705" cy="179705"/>
                <wp:effectExtent l="9525" t="5080" r="10795" b="5715"/>
                <wp:wrapNone/>
                <wp:docPr id="3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C359B" id="Rectangle 81" o:spid="_x0000_s1026" style="position:absolute;margin-left:34.5pt;margin-top:10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cs="Arial"/>
          <w:b/>
          <w:sz w:val="18"/>
          <w:szCs w:val="18"/>
        </w:rPr>
        <w:t xml:space="preserve">Do you want the court to consider any other conditions for inclusion in the protection order? </w:t>
      </w:r>
    </w:p>
    <w:p w14:paraId="7DD21DBA" w14:textId="77777777" w:rsidR="00BB2667" w:rsidRPr="00D61F4A" w:rsidRDefault="00BB2667" w:rsidP="00733D2A">
      <w:pPr>
        <w:tabs>
          <w:tab w:val="left" w:pos="900"/>
          <w:tab w:val="left" w:pos="1080"/>
          <w:tab w:val="left" w:pos="2340"/>
          <w:tab w:val="left" w:pos="3060"/>
          <w:tab w:val="left" w:pos="5580"/>
          <w:tab w:val="left" w:pos="6120"/>
          <w:tab w:val="left" w:pos="6840"/>
          <w:tab w:val="left" w:pos="7740"/>
          <w:tab w:val="left" w:pos="8100"/>
          <w:tab w:val="left" w:pos="8820"/>
        </w:tabs>
        <w:spacing w:before="20" w:after="30"/>
        <w:ind w:left="360" w:right="340"/>
        <w:rPr>
          <w:rFonts w:ascii="Arial" w:hAnsi="Arial" w:cs="Arial"/>
          <w:sz w:val="18"/>
          <w:szCs w:val="18"/>
        </w:rPr>
      </w:pPr>
      <w:r w:rsidRPr="00D61F4A">
        <w:rPr>
          <w:rFonts w:ascii="Arial" w:hAnsi="Arial" w:cs="Arial"/>
          <w:sz w:val="18"/>
          <w:szCs w:val="18"/>
        </w:rPr>
        <w:t xml:space="preserve">No </w:t>
      </w:r>
      <w:r w:rsidRPr="00D61F4A">
        <w:rPr>
          <w:rFonts w:ascii="Arial" w:hAnsi="Arial" w:cs="Arial"/>
          <w:sz w:val="18"/>
          <w:szCs w:val="18"/>
        </w:rPr>
        <w:tab/>
      </w:r>
      <w:r w:rsidRPr="00D61F4A">
        <w:rPr>
          <w:rFonts w:ascii="Arial" w:hAnsi="Arial" w:cs="Arial"/>
          <w:sz w:val="18"/>
          <w:szCs w:val="18"/>
        </w:rPr>
        <w:tab/>
        <w:t xml:space="preserve">Go to </w:t>
      </w:r>
      <w:proofErr w:type="gramStart"/>
      <w:r w:rsidRPr="00D61F4A">
        <w:rPr>
          <w:rFonts w:ascii="Arial" w:hAnsi="Arial" w:cs="Arial"/>
          <w:sz w:val="18"/>
          <w:szCs w:val="18"/>
        </w:rPr>
        <w:t>Q12</w:t>
      </w:r>
      <w:r w:rsidRPr="00D61F4A">
        <w:rPr>
          <w:rFonts w:ascii="Arial" w:hAnsi="Arial" w:cs="Arial"/>
          <w:sz w:val="18"/>
          <w:szCs w:val="18"/>
        </w:rPr>
        <w:tab/>
        <w:t xml:space="preserve">Yes </w:t>
      </w:r>
      <w:r w:rsidRPr="00D61F4A">
        <w:rPr>
          <w:rFonts w:ascii="Arial" w:hAnsi="Arial" w:cs="Arial"/>
          <w:sz w:val="18"/>
          <w:szCs w:val="18"/>
        </w:rPr>
        <w:tab/>
        <w:t>Please indicate below</w:t>
      </w:r>
      <w:proofErr w:type="gramEnd"/>
    </w:p>
    <w:p w14:paraId="00CB6781" w14:textId="77777777" w:rsidR="00BB2667" w:rsidRPr="00D61F4A" w:rsidRDefault="00BB2667" w:rsidP="00762F34">
      <w:pPr>
        <w:tabs>
          <w:tab w:val="left" w:pos="360"/>
        </w:tabs>
        <w:rPr>
          <w:rFonts w:ascii="Arial" w:hAnsi="Arial" w:cs="Arial"/>
          <w:sz w:val="18"/>
          <w:szCs w:val="18"/>
        </w:rPr>
      </w:pPr>
      <w:r w:rsidRPr="00D61F4A">
        <w:rPr>
          <w:rFonts w:ascii="Arial" w:hAnsi="Arial" w:cs="Arial"/>
          <w:sz w:val="18"/>
          <w:szCs w:val="18"/>
        </w:rPr>
        <w:tab/>
      </w:r>
    </w:p>
    <w:p w14:paraId="164E67F4" w14:textId="16E6BB53" w:rsidR="00BB2667" w:rsidRPr="00D61F4A" w:rsidRDefault="005450C9" w:rsidP="00762F34">
      <w:pPr>
        <w:tabs>
          <w:tab w:val="left" w:pos="360"/>
          <w:tab w:val="left" w:pos="5940"/>
        </w:tabs>
        <w:rPr>
          <w:rFonts w:ascii="Arial" w:hAnsi="Arial" w:cs="Arial"/>
          <w:sz w:val="18"/>
          <w:szCs w:val="18"/>
        </w:rPr>
      </w:pPr>
      <w:r w:rsidRPr="00D61F4A">
        <w:rPr>
          <w:noProof/>
          <w:lang w:eastAsia="en-AU"/>
        </w:rPr>
        <mc:AlternateContent>
          <mc:Choice Requires="wps">
            <w:drawing>
              <wp:anchor distT="0" distB="0" distL="114300" distR="114300" simplePos="0" relativeHeight="251668480" behindDoc="0" locked="0" layoutInCell="1" allowOverlap="1" wp14:anchorId="5E51AB0C" wp14:editId="3C8D619E">
                <wp:simplePos x="0" y="0"/>
                <wp:positionH relativeFrom="column">
                  <wp:posOffset>4029075</wp:posOffset>
                </wp:positionH>
                <wp:positionV relativeFrom="paragraph">
                  <wp:posOffset>-61595</wp:posOffset>
                </wp:positionV>
                <wp:extent cx="179705" cy="179705"/>
                <wp:effectExtent l="9525" t="10795" r="10795" b="9525"/>
                <wp:wrapNone/>
                <wp:docPr id="3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F8A11" id="Rectangle 84" o:spid="_x0000_s1026" style="position:absolute;margin-left:317.25pt;margin-top:-4.85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67456" behindDoc="0" locked="0" layoutInCell="1" allowOverlap="1" wp14:anchorId="7E1BDD2C" wp14:editId="77FE3E1A">
                <wp:simplePos x="0" y="0"/>
                <wp:positionH relativeFrom="column">
                  <wp:posOffset>3552825</wp:posOffset>
                </wp:positionH>
                <wp:positionV relativeFrom="paragraph">
                  <wp:posOffset>-52070</wp:posOffset>
                </wp:positionV>
                <wp:extent cx="179705" cy="179705"/>
                <wp:effectExtent l="9525" t="10795" r="10795" b="9525"/>
                <wp:wrapNone/>
                <wp:docPr id="3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C6032" id="Rectangle 83" o:spid="_x0000_s1026" style="position:absolute;margin-left:279.75pt;margin-top:-4.1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cs="Arial"/>
          <w:sz w:val="18"/>
          <w:szCs w:val="18"/>
        </w:rPr>
        <w:tab/>
        <w:t xml:space="preserve">A)  Do you want the respondent to leave specified premises?  No </w:t>
      </w:r>
      <w:r w:rsidR="00BB2667" w:rsidRPr="00D61F4A">
        <w:rPr>
          <w:rFonts w:ascii="Arial" w:hAnsi="Arial" w:cs="Arial"/>
          <w:sz w:val="18"/>
          <w:szCs w:val="18"/>
        </w:rPr>
        <w:tab/>
        <w:t>Yes</w:t>
      </w:r>
    </w:p>
    <w:p w14:paraId="58F6B5EF" w14:textId="77777777" w:rsidR="00BB2667" w:rsidRPr="00D61F4A" w:rsidRDefault="00BB2667" w:rsidP="00FC4C33">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sz w:val="18"/>
          <w:szCs w:val="18"/>
        </w:rPr>
      </w:pPr>
      <w:r w:rsidRPr="00D61F4A">
        <w:rPr>
          <w:rFonts w:ascii="Arial" w:hAnsi="Arial" w:cs="Arial"/>
          <w:sz w:val="18"/>
          <w:szCs w:val="18"/>
        </w:rPr>
        <w:tab/>
        <w:t>If yes, state address of premises and provide reasons</w:t>
      </w:r>
      <w:r w:rsidRPr="00D61F4A">
        <w:rPr>
          <w:rFonts w:ascii="Arial" w:hAnsi="Arial" w:cs="Arial"/>
          <w:sz w:val="18"/>
          <w:szCs w:val="18"/>
        </w:rPr>
        <w:softHyphen/>
      </w:r>
      <w:r w:rsidRPr="00D61F4A">
        <w:rPr>
          <w:rFonts w:ascii="Arial" w:hAnsi="Arial" w:cs="Arial"/>
          <w:sz w:val="18"/>
          <w:szCs w:val="18"/>
        </w:rPr>
        <w:softHyphen/>
      </w:r>
      <w:r w:rsidRPr="00D61F4A">
        <w:rPr>
          <w:rFonts w:ascii="Arial" w:hAnsi="Arial" w:cs="Arial"/>
          <w:sz w:val="18"/>
          <w:szCs w:val="18"/>
        </w:rPr>
        <w:softHyphen/>
      </w:r>
      <w:r w:rsidRPr="00D61F4A">
        <w:rPr>
          <w:rFonts w:ascii="Arial" w:hAnsi="Arial" w:cs="Arial"/>
          <w:sz w:val="18"/>
          <w:szCs w:val="18"/>
        </w:rPr>
        <w:softHyphen/>
      </w:r>
      <w:r w:rsidRPr="00D61F4A">
        <w:rPr>
          <w:rFonts w:ascii="Arial" w:hAnsi="Arial" w:cs="Arial"/>
          <w:sz w:val="18"/>
          <w:szCs w:val="18"/>
        </w:rPr>
        <w:softHyphen/>
      </w:r>
      <w:r w:rsidRPr="00D61F4A">
        <w:rPr>
          <w:rFonts w:ascii="Arial" w:hAnsi="Arial" w:cs="Arial"/>
          <w:sz w:val="18"/>
          <w:szCs w:val="18"/>
        </w:rPr>
        <w:softHyphen/>
      </w:r>
      <w:r w:rsidRPr="00D61F4A">
        <w:rPr>
          <w:rFonts w:ascii="Arial" w:hAnsi="Arial" w:cs="Arial"/>
          <w:sz w:val="18"/>
          <w:szCs w:val="18"/>
        </w:rPr>
        <w:softHyphen/>
      </w:r>
      <w:r w:rsidRPr="00D61F4A">
        <w:rPr>
          <w:rFonts w:ascii="Arial" w:hAnsi="Arial" w:cs="Arial"/>
          <w:sz w:val="18"/>
          <w:szCs w:val="18"/>
        </w:rPr>
        <w:softHyphen/>
      </w:r>
      <w:r w:rsidRPr="00D61F4A">
        <w:rPr>
          <w:rFonts w:ascii="Arial" w:hAnsi="Arial" w:cs="Arial"/>
          <w:sz w:val="18"/>
          <w:szCs w:val="18"/>
        </w:rPr>
        <w:softHyphen/>
      </w:r>
      <w:r w:rsidRPr="00D61F4A">
        <w:rPr>
          <w:rFonts w:ascii="Arial" w:hAnsi="Arial" w:cs="Arial"/>
          <w:sz w:val="18"/>
          <w:szCs w:val="18"/>
        </w:rPr>
        <w:softHyphen/>
      </w:r>
      <w:r w:rsidRPr="00D61F4A">
        <w:rPr>
          <w:rFonts w:ascii="Arial" w:hAnsi="Arial" w:cs="Arial"/>
          <w:sz w:val="18"/>
          <w:szCs w:val="18"/>
        </w:rPr>
        <w:softHyphen/>
        <w:t xml:space="preserve">: </w:t>
      </w:r>
      <w:r w:rsidRPr="00D61F4A">
        <w:rPr>
          <w:rFonts w:ascii="Arial" w:hAnsi="Arial" w:cs="Arial"/>
          <w:sz w:val="18"/>
          <w:szCs w:val="18"/>
        </w:rPr>
        <w:tab/>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BB2667" w:rsidRPr="00D61F4A" w14:paraId="40F011AA" w14:textId="77777777" w:rsidTr="000352C4">
        <w:trPr>
          <w:cantSplit/>
          <w:trHeight w:val="454"/>
        </w:trPr>
        <w:tc>
          <w:tcPr>
            <w:tcW w:w="11170" w:type="dxa"/>
            <w:tcBorders>
              <w:top w:val="single" w:sz="4" w:space="0" w:color="auto"/>
              <w:bottom w:val="dashed" w:sz="4" w:space="0" w:color="auto"/>
            </w:tcBorders>
            <w:noWrap/>
            <w:vAlign w:val="center"/>
          </w:tcPr>
          <w:p w14:paraId="0BAE834E" w14:textId="77777777" w:rsidR="00BB2667" w:rsidRPr="00D61F4A" w:rsidRDefault="00BB2667" w:rsidP="000352C4">
            <w:pPr>
              <w:tabs>
                <w:tab w:val="left" w:pos="3289"/>
                <w:tab w:val="left" w:pos="9072"/>
              </w:tabs>
              <w:ind w:right="340"/>
              <w:rPr>
                <w:rFonts w:ascii="Arial" w:hAnsi="Arial"/>
                <w:color w:val="000000"/>
                <w:sz w:val="18"/>
              </w:rPr>
            </w:pPr>
          </w:p>
        </w:tc>
      </w:tr>
      <w:tr w:rsidR="008E797E" w:rsidRPr="00D61F4A" w14:paraId="118032D7" w14:textId="77777777" w:rsidTr="000352C4">
        <w:trPr>
          <w:cantSplit/>
          <w:trHeight w:val="454"/>
        </w:trPr>
        <w:tc>
          <w:tcPr>
            <w:tcW w:w="11170" w:type="dxa"/>
            <w:tcBorders>
              <w:top w:val="dashed" w:sz="4" w:space="0" w:color="auto"/>
              <w:bottom w:val="dashed" w:sz="4" w:space="0" w:color="auto"/>
            </w:tcBorders>
            <w:noWrap/>
            <w:vAlign w:val="center"/>
          </w:tcPr>
          <w:p w14:paraId="54E287CA" w14:textId="77777777" w:rsidR="008E797E" w:rsidRPr="00D61F4A" w:rsidRDefault="008E797E" w:rsidP="000352C4">
            <w:pPr>
              <w:tabs>
                <w:tab w:val="left" w:pos="3289"/>
                <w:tab w:val="left" w:pos="9072"/>
              </w:tabs>
              <w:ind w:right="340"/>
              <w:rPr>
                <w:rFonts w:ascii="Arial" w:hAnsi="Arial"/>
                <w:color w:val="000000"/>
                <w:sz w:val="18"/>
              </w:rPr>
            </w:pPr>
          </w:p>
        </w:tc>
      </w:tr>
      <w:tr w:rsidR="00BB2667" w:rsidRPr="00D61F4A" w14:paraId="59CA5A0E" w14:textId="77777777" w:rsidTr="000352C4">
        <w:trPr>
          <w:cantSplit/>
          <w:trHeight w:val="454"/>
        </w:trPr>
        <w:tc>
          <w:tcPr>
            <w:tcW w:w="11170" w:type="dxa"/>
            <w:tcBorders>
              <w:top w:val="dashed" w:sz="4" w:space="0" w:color="auto"/>
              <w:bottom w:val="single" w:sz="4" w:space="0" w:color="auto"/>
            </w:tcBorders>
            <w:noWrap/>
            <w:vAlign w:val="center"/>
          </w:tcPr>
          <w:p w14:paraId="7E2B2F81" w14:textId="77777777" w:rsidR="00BB2667" w:rsidRPr="00D61F4A" w:rsidRDefault="00BB2667" w:rsidP="000352C4">
            <w:pPr>
              <w:tabs>
                <w:tab w:val="left" w:pos="3289"/>
                <w:tab w:val="left" w:pos="9072"/>
              </w:tabs>
              <w:ind w:right="340"/>
              <w:rPr>
                <w:rFonts w:ascii="Arial" w:hAnsi="Arial"/>
                <w:color w:val="000000"/>
                <w:sz w:val="18"/>
              </w:rPr>
            </w:pPr>
          </w:p>
        </w:tc>
      </w:tr>
    </w:tbl>
    <w:p w14:paraId="42ED9E08" w14:textId="7CFBED4D" w:rsidR="00BB2667" w:rsidRPr="00D61F4A" w:rsidRDefault="005450C9" w:rsidP="00762F34">
      <w:pPr>
        <w:tabs>
          <w:tab w:val="left" w:pos="900"/>
          <w:tab w:val="left" w:pos="1080"/>
          <w:tab w:val="left" w:pos="2340"/>
          <w:tab w:val="left" w:pos="5580"/>
          <w:tab w:val="left" w:pos="6120"/>
          <w:tab w:val="left" w:pos="6840"/>
          <w:tab w:val="left" w:pos="7740"/>
          <w:tab w:val="left" w:pos="8100"/>
          <w:tab w:val="left" w:pos="8820"/>
        </w:tabs>
        <w:spacing w:before="20" w:after="30"/>
        <w:ind w:left="360" w:right="340"/>
        <w:rPr>
          <w:rFonts w:ascii="Arial" w:hAnsi="Arial" w:cs="Arial"/>
          <w:color w:val="000000"/>
          <w:sz w:val="18"/>
          <w:szCs w:val="18"/>
        </w:rPr>
      </w:pPr>
      <w:r w:rsidRPr="00D61F4A">
        <w:rPr>
          <w:noProof/>
          <w:lang w:eastAsia="en-AU"/>
        </w:rPr>
        <mc:AlternateContent>
          <mc:Choice Requires="wps">
            <w:drawing>
              <wp:anchor distT="0" distB="0" distL="114300" distR="114300" simplePos="0" relativeHeight="251670528" behindDoc="0" locked="0" layoutInCell="1" allowOverlap="1" wp14:anchorId="0E00DDD1" wp14:editId="6BF04E62">
                <wp:simplePos x="0" y="0"/>
                <wp:positionH relativeFrom="column">
                  <wp:posOffset>7019925</wp:posOffset>
                </wp:positionH>
                <wp:positionV relativeFrom="paragraph">
                  <wp:posOffset>130175</wp:posOffset>
                </wp:positionV>
                <wp:extent cx="179705" cy="179705"/>
                <wp:effectExtent l="9525" t="6350" r="10795" b="13970"/>
                <wp:wrapNone/>
                <wp:docPr id="3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E286D" id="Rectangle 86" o:spid="_x0000_s1026" style="position:absolute;margin-left:552.75pt;margin-top:10.25pt;width:14.1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69504" behindDoc="0" locked="0" layoutInCell="1" allowOverlap="1" wp14:anchorId="524A6614" wp14:editId="05060F6E">
                <wp:simplePos x="0" y="0"/>
                <wp:positionH relativeFrom="column">
                  <wp:posOffset>6419850</wp:posOffset>
                </wp:positionH>
                <wp:positionV relativeFrom="paragraph">
                  <wp:posOffset>132080</wp:posOffset>
                </wp:positionV>
                <wp:extent cx="179705" cy="179705"/>
                <wp:effectExtent l="9525" t="8255" r="10795" b="12065"/>
                <wp:wrapNone/>
                <wp:docPr id="3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323CB" id="Rectangle 85" o:spid="_x0000_s1026" style="position:absolute;margin-left:505.5pt;margin-top:10.4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p>
    <w:p w14:paraId="30D475AB" w14:textId="77777777" w:rsidR="00BB2667" w:rsidRPr="00D61F4A" w:rsidRDefault="00BB2667" w:rsidP="00FC4C33">
      <w:pPr>
        <w:tabs>
          <w:tab w:val="left" w:pos="360"/>
          <w:tab w:val="left" w:pos="5940"/>
          <w:tab w:val="left" w:pos="10620"/>
        </w:tabs>
        <w:ind w:left="360"/>
        <w:rPr>
          <w:rFonts w:ascii="Arial" w:hAnsi="Arial" w:cs="Arial"/>
          <w:sz w:val="18"/>
          <w:szCs w:val="18"/>
        </w:rPr>
      </w:pPr>
      <w:r w:rsidRPr="00D61F4A">
        <w:rPr>
          <w:rFonts w:ascii="Arial" w:hAnsi="Arial" w:cs="Arial"/>
          <w:color w:val="000000"/>
          <w:sz w:val="18"/>
          <w:szCs w:val="18"/>
        </w:rPr>
        <w:t xml:space="preserve">B) Do you want to prohibit the respondent from remaining at; entering or attempting to enter or approaching premises? </w:t>
      </w:r>
      <w:r w:rsidRPr="00D61F4A">
        <w:rPr>
          <w:rFonts w:ascii="Arial" w:hAnsi="Arial" w:cs="Arial"/>
          <w:sz w:val="18"/>
          <w:szCs w:val="18"/>
        </w:rPr>
        <w:t xml:space="preserve">No </w:t>
      </w:r>
      <w:r w:rsidRPr="00D61F4A">
        <w:rPr>
          <w:rFonts w:ascii="Arial" w:hAnsi="Arial" w:cs="Arial"/>
          <w:sz w:val="18"/>
          <w:szCs w:val="18"/>
        </w:rPr>
        <w:tab/>
        <w:t>Yes</w:t>
      </w:r>
    </w:p>
    <w:p w14:paraId="61B2F603" w14:textId="4841A728" w:rsidR="00BB2667" w:rsidRPr="00D61F4A" w:rsidRDefault="003B2874" w:rsidP="00FC4C33">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color w:val="000000"/>
          <w:sz w:val="18"/>
          <w:szCs w:val="18"/>
        </w:rPr>
      </w:pPr>
      <w:r w:rsidRPr="00D61F4A">
        <w:rPr>
          <w:noProof/>
          <w:lang w:eastAsia="en-AU"/>
        </w:rPr>
        <mc:AlternateContent>
          <mc:Choice Requires="wps">
            <w:drawing>
              <wp:anchor distT="0" distB="0" distL="114300" distR="114300" simplePos="0" relativeHeight="251673600" behindDoc="0" locked="0" layoutInCell="1" allowOverlap="1" wp14:anchorId="03F93BB1" wp14:editId="76EF741E">
                <wp:simplePos x="0" y="0"/>
                <wp:positionH relativeFrom="column">
                  <wp:posOffset>6943725</wp:posOffset>
                </wp:positionH>
                <wp:positionV relativeFrom="paragraph">
                  <wp:posOffset>142387</wp:posOffset>
                </wp:positionV>
                <wp:extent cx="179705" cy="179705"/>
                <wp:effectExtent l="0" t="0" r="10795" b="10795"/>
                <wp:wrapNone/>
                <wp:docPr id="3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B9888" id="Rectangle 89" o:spid="_x0000_s1026" style="position:absolute;margin-left:546.75pt;margin-top:11.2pt;width:14.1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72576" behindDoc="0" locked="0" layoutInCell="1" allowOverlap="1" wp14:anchorId="0B3AEE3A" wp14:editId="25B70D7C">
                <wp:simplePos x="0" y="0"/>
                <wp:positionH relativeFrom="column">
                  <wp:posOffset>4352925</wp:posOffset>
                </wp:positionH>
                <wp:positionV relativeFrom="paragraph">
                  <wp:posOffset>129052</wp:posOffset>
                </wp:positionV>
                <wp:extent cx="179705" cy="179705"/>
                <wp:effectExtent l="0" t="0" r="10795" b="10795"/>
                <wp:wrapNone/>
                <wp:docPr id="3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1551D" id="Rectangle 88" o:spid="_x0000_s1026" style="position:absolute;margin-left:342.75pt;margin-top:10.15pt;width:14.1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71552" behindDoc="0" locked="0" layoutInCell="1" allowOverlap="1" wp14:anchorId="6ED1DC31" wp14:editId="19B67789">
                <wp:simplePos x="0" y="0"/>
                <wp:positionH relativeFrom="column">
                  <wp:posOffset>2152650</wp:posOffset>
                </wp:positionH>
                <wp:positionV relativeFrom="paragraph">
                  <wp:posOffset>142387</wp:posOffset>
                </wp:positionV>
                <wp:extent cx="179705" cy="179705"/>
                <wp:effectExtent l="0" t="0" r="10795" b="10795"/>
                <wp:wrapNone/>
                <wp:docPr id="3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A9EFE" id="Rectangle 87" o:spid="_x0000_s1026" style="position:absolute;margin-left:169.5pt;margin-top:11.2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cs="Arial"/>
          <w:color w:val="000000"/>
          <w:sz w:val="18"/>
          <w:szCs w:val="18"/>
        </w:rPr>
        <w:tab/>
        <w:t xml:space="preserve">If yes, the premises to which the respondent is not to </w:t>
      </w:r>
      <w:proofErr w:type="gramStart"/>
      <w:r w:rsidR="00BB2667" w:rsidRPr="00D61F4A">
        <w:rPr>
          <w:rFonts w:ascii="Arial" w:hAnsi="Arial" w:cs="Arial"/>
          <w:color w:val="000000"/>
          <w:sz w:val="18"/>
          <w:szCs w:val="18"/>
        </w:rPr>
        <w:t>come</w:t>
      </w:r>
      <w:proofErr w:type="gramEnd"/>
      <w:r w:rsidR="00BB2667" w:rsidRPr="00D61F4A">
        <w:rPr>
          <w:rFonts w:ascii="Arial" w:hAnsi="Arial" w:cs="Arial"/>
          <w:color w:val="000000"/>
          <w:sz w:val="18"/>
          <w:szCs w:val="18"/>
        </w:rPr>
        <w:t xml:space="preserve"> or approach are:</w:t>
      </w:r>
    </w:p>
    <w:p w14:paraId="2994C994" w14:textId="77777777" w:rsidR="00BB2667" w:rsidRPr="00D61F4A" w:rsidRDefault="00BB2667" w:rsidP="00212848">
      <w:pPr>
        <w:tabs>
          <w:tab w:val="left" w:pos="900"/>
          <w:tab w:val="left" w:pos="1080"/>
          <w:tab w:val="left" w:pos="2340"/>
          <w:tab w:val="left" w:pos="3780"/>
          <w:tab w:val="left" w:pos="5580"/>
          <w:tab w:val="left" w:pos="6120"/>
          <w:tab w:val="left" w:pos="6840"/>
          <w:tab w:val="left" w:pos="7380"/>
        </w:tabs>
        <w:spacing w:before="120" w:after="30"/>
        <w:ind w:left="540" w:right="340" w:hanging="180"/>
        <w:rPr>
          <w:rFonts w:ascii="Arial" w:hAnsi="Arial" w:cs="Arial"/>
          <w:color w:val="000000"/>
          <w:sz w:val="18"/>
          <w:szCs w:val="18"/>
        </w:rPr>
      </w:pPr>
      <w:r w:rsidRPr="00D61F4A">
        <w:rPr>
          <w:rFonts w:ascii="Arial" w:hAnsi="Arial" w:cs="Arial"/>
          <w:color w:val="000000"/>
          <w:sz w:val="18"/>
          <w:szCs w:val="18"/>
        </w:rPr>
        <w:tab/>
        <w:t xml:space="preserve">The </w:t>
      </w:r>
      <w:proofErr w:type="spellStart"/>
      <w:r w:rsidRPr="00D61F4A">
        <w:rPr>
          <w:rFonts w:ascii="Arial" w:hAnsi="Arial" w:cs="Arial"/>
          <w:color w:val="000000"/>
          <w:sz w:val="18"/>
          <w:szCs w:val="18"/>
        </w:rPr>
        <w:t>aggrieved’s</w:t>
      </w:r>
      <w:proofErr w:type="spellEnd"/>
      <w:r w:rsidRPr="00D61F4A">
        <w:rPr>
          <w:rFonts w:ascii="Arial" w:hAnsi="Arial" w:cs="Arial"/>
          <w:color w:val="000000"/>
          <w:sz w:val="18"/>
          <w:szCs w:val="18"/>
        </w:rPr>
        <w:t xml:space="preserve"> place of residence </w:t>
      </w:r>
      <w:r w:rsidRPr="00D61F4A">
        <w:rPr>
          <w:rFonts w:ascii="Arial" w:hAnsi="Arial" w:cs="Arial"/>
          <w:color w:val="000000"/>
          <w:sz w:val="18"/>
          <w:szCs w:val="18"/>
        </w:rPr>
        <w:tab/>
        <w:t xml:space="preserve">The </w:t>
      </w:r>
      <w:proofErr w:type="spellStart"/>
      <w:r w:rsidRPr="00D61F4A">
        <w:rPr>
          <w:rFonts w:ascii="Arial" w:hAnsi="Arial" w:cs="Arial"/>
          <w:color w:val="000000"/>
          <w:sz w:val="18"/>
          <w:szCs w:val="18"/>
        </w:rPr>
        <w:t>aggrieved’s</w:t>
      </w:r>
      <w:proofErr w:type="spellEnd"/>
      <w:r w:rsidRPr="00D61F4A">
        <w:rPr>
          <w:rFonts w:ascii="Arial" w:hAnsi="Arial" w:cs="Arial"/>
          <w:color w:val="000000"/>
          <w:sz w:val="18"/>
          <w:szCs w:val="18"/>
        </w:rPr>
        <w:t xml:space="preserve"> place of employment</w:t>
      </w:r>
      <w:proofErr w:type="gramStart"/>
      <w:r w:rsidRPr="00D61F4A">
        <w:rPr>
          <w:rFonts w:ascii="Arial" w:hAnsi="Arial" w:cs="Arial"/>
          <w:color w:val="000000"/>
          <w:sz w:val="18"/>
          <w:szCs w:val="18"/>
        </w:rPr>
        <w:tab/>
        <w:t xml:space="preserve">  </w:t>
      </w:r>
      <w:r w:rsidRPr="00D61F4A">
        <w:rPr>
          <w:rFonts w:ascii="Arial" w:hAnsi="Arial" w:cs="Arial"/>
          <w:color w:val="000000"/>
          <w:sz w:val="18"/>
          <w:szCs w:val="18"/>
        </w:rPr>
        <w:tab/>
      </w:r>
      <w:proofErr w:type="gramEnd"/>
      <w:r w:rsidRPr="00D61F4A">
        <w:rPr>
          <w:rFonts w:ascii="Arial" w:hAnsi="Arial" w:cs="Arial"/>
          <w:color w:val="000000"/>
          <w:sz w:val="18"/>
          <w:szCs w:val="18"/>
        </w:rPr>
        <w:t xml:space="preserve">The place the aggrieved is currently staying </w:t>
      </w:r>
      <w:r w:rsidRPr="00D61F4A">
        <w:rPr>
          <w:rFonts w:ascii="Arial" w:hAnsi="Arial" w:cs="Arial"/>
          <w:color w:val="000000"/>
          <w:sz w:val="18"/>
          <w:szCs w:val="18"/>
        </w:rPr>
        <w:tab/>
      </w:r>
    </w:p>
    <w:p w14:paraId="4C05E93D" w14:textId="68895EE1" w:rsidR="00BB2667" w:rsidRPr="00D61F4A" w:rsidRDefault="005450C9" w:rsidP="00212848">
      <w:pPr>
        <w:tabs>
          <w:tab w:val="left" w:pos="900"/>
          <w:tab w:val="left" w:pos="1080"/>
          <w:tab w:val="left" w:pos="2340"/>
          <w:tab w:val="left" w:pos="3780"/>
          <w:tab w:val="left" w:pos="5580"/>
          <w:tab w:val="left" w:pos="6120"/>
          <w:tab w:val="left" w:pos="6840"/>
          <w:tab w:val="left" w:pos="7380"/>
        </w:tabs>
        <w:spacing w:before="120" w:after="30"/>
        <w:ind w:left="540" w:right="340" w:hanging="180"/>
        <w:rPr>
          <w:rFonts w:ascii="Arial" w:hAnsi="Arial" w:cs="Arial"/>
          <w:color w:val="000000"/>
          <w:sz w:val="18"/>
          <w:szCs w:val="18"/>
        </w:rPr>
      </w:pPr>
      <w:r w:rsidRPr="00D61F4A">
        <w:rPr>
          <w:noProof/>
          <w:lang w:eastAsia="en-AU"/>
        </w:rPr>
        <w:lastRenderedPageBreak/>
        <mc:AlternateContent>
          <mc:Choice Requires="wps">
            <w:drawing>
              <wp:anchor distT="0" distB="0" distL="114300" distR="114300" simplePos="0" relativeHeight="251674624" behindDoc="0" locked="0" layoutInCell="1" allowOverlap="1" wp14:anchorId="0B739A65" wp14:editId="77252F02">
                <wp:simplePos x="0" y="0"/>
                <wp:positionH relativeFrom="column">
                  <wp:posOffset>2762250</wp:posOffset>
                </wp:positionH>
                <wp:positionV relativeFrom="paragraph">
                  <wp:posOffset>-1905</wp:posOffset>
                </wp:positionV>
                <wp:extent cx="2057400" cy="228600"/>
                <wp:effectExtent l="9525" t="6350" r="9525" b="12700"/>
                <wp:wrapNone/>
                <wp:docPr id="3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433C" id="Rectangle 90" o:spid="_x0000_s1026" style="position:absolute;margin-left:217.5pt;margin-top:-.15pt;width:162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cs="Arial"/>
          <w:color w:val="000000"/>
          <w:sz w:val="18"/>
          <w:szCs w:val="18"/>
        </w:rPr>
        <w:tab/>
        <w:t>Places where the aggrieved frequents, namely</w:t>
      </w:r>
    </w:p>
    <w:p w14:paraId="19D1A506" w14:textId="1FBADAEE" w:rsidR="00BB2667" w:rsidRPr="00D61F4A" w:rsidRDefault="005450C9" w:rsidP="00FC4C33">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color w:val="000000"/>
          <w:sz w:val="18"/>
          <w:szCs w:val="18"/>
        </w:rPr>
      </w:pPr>
      <w:r w:rsidRPr="00D61F4A">
        <w:rPr>
          <w:noProof/>
          <w:lang w:eastAsia="en-AU"/>
        </w:rPr>
        <mc:AlternateContent>
          <mc:Choice Requires="wps">
            <w:drawing>
              <wp:anchor distT="0" distB="0" distL="114300" distR="114300" simplePos="0" relativeHeight="251675648" behindDoc="0" locked="0" layoutInCell="1" allowOverlap="1" wp14:anchorId="6CF6C4CB" wp14:editId="7E3704AA">
                <wp:simplePos x="0" y="0"/>
                <wp:positionH relativeFrom="column">
                  <wp:posOffset>4486275</wp:posOffset>
                </wp:positionH>
                <wp:positionV relativeFrom="paragraph">
                  <wp:posOffset>123825</wp:posOffset>
                </wp:positionV>
                <wp:extent cx="179705" cy="179705"/>
                <wp:effectExtent l="9525" t="6350" r="10795" b="13970"/>
                <wp:wrapNone/>
                <wp:docPr id="2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07952" id="Rectangle 91" o:spid="_x0000_s1026" style="position:absolute;margin-left:353.25pt;margin-top:9.75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p>
    <w:p w14:paraId="1AB4A52F" w14:textId="77777777" w:rsidR="00BB2667" w:rsidRPr="00D61F4A" w:rsidRDefault="00BB2667" w:rsidP="00FC4C33">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color w:val="000000"/>
          <w:sz w:val="18"/>
          <w:szCs w:val="18"/>
        </w:rPr>
      </w:pPr>
      <w:r w:rsidRPr="00D61F4A">
        <w:rPr>
          <w:rFonts w:ascii="Arial" w:hAnsi="Arial" w:cs="Arial"/>
          <w:color w:val="000000"/>
          <w:sz w:val="18"/>
          <w:szCs w:val="18"/>
        </w:rPr>
        <w:tab/>
        <w:t xml:space="preserve">Associates/relatives place of residence (if there is a named person at Question 8)  </w:t>
      </w:r>
    </w:p>
    <w:p w14:paraId="1F31B2ED" w14:textId="77777777" w:rsidR="00BB2667" w:rsidRPr="00D61F4A" w:rsidRDefault="00BB2667" w:rsidP="00FC4C33">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color w:val="000000"/>
          <w:sz w:val="18"/>
          <w:szCs w:val="18"/>
        </w:rPr>
      </w:pPr>
      <w:r w:rsidRPr="00D61F4A">
        <w:rPr>
          <w:rFonts w:ascii="Arial" w:hAnsi="Arial" w:cs="Arial"/>
          <w:color w:val="000000"/>
          <w:sz w:val="18"/>
          <w:szCs w:val="18"/>
        </w:rPr>
        <w:tab/>
        <w:t>Give reasons</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BB2667" w:rsidRPr="00D61F4A" w14:paraId="200618AA" w14:textId="77777777" w:rsidTr="000352C4">
        <w:trPr>
          <w:cantSplit/>
          <w:trHeight w:val="454"/>
        </w:trPr>
        <w:tc>
          <w:tcPr>
            <w:tcW w:w="11170" w:type="dxa"/>
            <w:tcBorders>
              <w:top w:val="single" w:sz="4" w:space="0" w:color="auto"/>
              <w:bottom w:val="dashed" w:sz="4" w:space="0" w:color="auto"/>
            </w:tcBorders>
            <w:noWrap/>
            <w:vAlign w:val="center"/>
          </w:tcPr>
          <w:p w14:paraId="50A9E013" w14:textId="77777777" w:rsidR="00BB2667" w:rsidRPr="00D61F4A" w:rsidRDefault="00BB2667" w:rsidP="000352C4">
            <w:pPr>
              <w:tabs>
                <w:tab w:val="left" w:pos="3289"/>
                <w:tab w:val="left" w:pos="9072"/>
              </w:tabs>
              <w:ind w:right="340"/>
              <w:rPr>
                <w:rFonts w:ascii="Arial" w:hAnsi="Arial"/>
                <w:color w:val="000000"/>
                <w:sz w:val="18"/>
              </w:rPr>
            </w:pPr>
          </w:p>
        </w:tc>
      </w:tr>
      <w:tr w:rsidR="00BB2667" w:rsidRPr="00D61F4A" w14:paraId="2FEC376B" w14:textId="77777777" w:rsidTr="000352C4">
        <w:trPr>
          <w:cantSplit/>
          <w:trHeight w:val="454"/>
        </w:trPr>
        <w:tc>
          <w:tcPr>
            <w:tcW w:w="11170" w:type="dxa"/>
            <w:tcBorders>
              <w:top w:val="dashed" w:sz="4" w:space="0" w:color="auto"/>
              <w:bottom w:val="dashed" w:sz="4" w:space="0" w:color="auto"/>
            </w:tcBorders>
            <w:noWrap/>
            <w:vAlign w:val="center"/>
          </w:tcPr>
          <w:p w14:paraId="24ECEA7B" w14:textId="77777777" w:rsidR="00BB2667" w:rsidRPr="00D61F4A" w:rsidRDefault="00BB2667" w:rsidP="000352C4">
            <w:pPr>
              <w:tabs>
                <w:tab w:val="left" w:pos="3289"/>
                <w:tab w:val="left" w:pos="9072"/>
              </w:tabs>
              <w:ind w:right="340"/>
              <w:rPr>
                <w:rFonts w:ascii="Arial" w:hAnsi="Arial"/>
                <w:color w:val="000000"/>
                <w:sz w:val="18"/>
              </w:rPr>
            </w:pPr>
          </w:p>
        </w:tc>
      </w:tr>
      <w:tr w:rsidR="008E797E" w:rsidRPr="00D61F4A" w14:paraId="493683F7" w14:textId="77777777" w:rsidTr="00B4061A">
        <w:trPr>
          <w:cantSplit/>
          <w:trHeight w:val="454"/>
        </w:trPr>
        <w:tc>
          <w:tcPr>
            <w:tcW w:w="11170" w:type="dxa"/>
            <w:tcBorders>
              <w:top w:val="dashed" w:sz="4" w:space="0" w:color="auto"/>
              <w:bottom w:val="single" w:sz="4" w:space="0" w:color="auto"/>
            </w:tcBorders>
            <w:noWrap/>
            <w:vAlign w:val="center"/>
          </w:tcPr>
          <w:p w14:paraId="1416C955" w14:textId="77777777" w:rsidR="008E797E" w:rsidRPr="00D61F4A" w:rsidRDefault="008E797E" w:rsidP="000352C4">
            <w:pPr>
              <w:tabs>
                <w:tab w:val="left" w:pos="3289"/>
                <w:tab w:val="left" w:pos="9072"/>
              </w:tabs>
              <w:ind w:right="340"/>
              <w:rPr>
                <w:rFonts w:ascii="Arial" w:hAnsi="Arial"/>
                <w:color w:val="000000"/>
                <w:sz w:val="18"/>
              </w:rPr>
            </w:pPr>
          </w:p>
        </w:tc>
      </w:tr>
    </w:tbl>
    <w:p w14:paraId="4B717C83" w14:textId="0F3D5A08" w:rsidR="00BB2667" w:rsidRPr="00D61F4A" w:rsidRDefault="005450C9" w:rsidP="00762F34">
      <w:pPr>
        <w:tabs>
          <w:tab w:val="left" w:pos="900"/>
          <w:tab w:val="left" w:pos="1080"/>
          <w:tab w:val="left" w:pos="2340"/>
          <w:tab w:val="left" w:pos="5580"/>
          <w:tab w:val="left" w:pos="6120"/>
          <w:tab w:val="left" w:pos="6840"/>
          <w:tab w:val="left" w:pos="7740"/>
          <w:tab w:val="left" w:pos="8100"/>
          <w:tab w:val="left" w:pos="8820"/>
        </w:tabs>
        <w:spacing w:before="20" w:after="30"/>
        <w:ind w:left="360" w:right="340"/>
        <w:rPr>
          <w:rFonts w:ascii="Arial" w:hAnsi="Arial" w:cs="Arial"/>
          <w:color w:val="000000"/>
          <w:sz w:val="18"/>
          <w:szCs w:val="18"/>
        </w:rPr>
      </w:pPr>
      <w:r w:rsidRPr="00D61F4A">
        <w:rPr>
          <w:noProof/>
          <w:lang w:eastAsia="en-AU"/>
        </w:rPr>
        <mc:AlternateContent>
          <mc:Choice Requires="wps">
            <w:drawing>
              <wp:anchor distT="0" distB="0" distL="114300" distR="114300" simplePos="0" relativeHeight="251676672" behindDoc="0" locked="0" layoutInCell="1" allowOverlap="1" wp14:anchorId="51E8911D" wp14:editId="03953C77">
                <wp:simplePos x="0" y="0"/>
                <wp:positionH relativeFrom="column">
                  <wp:posOffset>4019550</wp:posOffset>
                </wp:positionH>
                <wp:positionV relativeFrom="paragraph">
                  <wp:posOffset>125095</wp:posOffset>
                </wp:positionV>
                <wp:extent cx="179705" cy="179705"/>
                <wp:effectExtent l="9525" t="5715" r="10795" b="5080"/>
                <wp:wrapNone/>
                <wp:docPr id="2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60EE5" id="Rectangle 92" o:spid="_x0000_s1026" style="position:absolute;margin-left:316.5pt;margin-top:9.85pt;width:14.1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77696" behindDoc="0" locked="0" layoutInCell="1" allowOverlap="1" wp14:anchorId="6213D8A1" wp14:editId="5AAC1A1E">
                <wp:simplePos x="0" y="0"/>
                <wp:positionH relativeFrom="column">
                  <wp:posOffset>4581525</wp:posOffset>
                </wp:positionH>
                <wp:positionV relativeFrom="paragraph">
                  <wp:posOffset>125095</wp:posOffset>
                </wp:positionV>
                <wp:extent cx="179705" cy="179705"/>
                <wp:effectExtent l="9525" t="5715" r="10795" b="5080"/>
                <wp:wrapNone/>
                <wp:docPr id="2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02CF2" id="Rectangle 93" o:spid="_x0000_s1026" style="position:absolute;margin-left:360.75pt;margin-top:9.85pt;width:14.1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p>
    <w:p w14:paraId="5BC28900" w14:textId="10679874" w:rsidR="00BB2667" w:rsidRPr="00D61F4A" w:rsidRDefault="005450C9" w:rsidP="00951058">
      <w:pPr>
        <w:tabs>
          <w:tab w:val="left" w:pos="900"/>
          <w:tab w:val="left" w:pos="1080"/>
          <w:tab w:val="left" w:pos="2340"/>
          <w:tab w:val="left" w:pos="5580"/>
          <w:tab w:val="left" w:pos="6120"/>
          <w:tab w:val="left" w:pos="6840"/>
          <w:tab w:val="left" w:pos="8820"/>
        </w:tabs>
        <w:spacing w:before="20" w:after="30"/>
        <w:ind w:left="360" w:right="340"/>
        <w:rPr>
          <w:rFonts w:ascii="Arial" w:hAnsi="Arial" w:cs="Arial"/>
          <w:color w:val="000000"/>
          <w:sz w:val="18"/>
          <w:szCs w:val="18"/>
        </w:rPr>
      </w:pPr>
      <w:r w:rsidRPr="00D61F4A">
        <w:rPr>
          <w:noProof/>
          <w:lang w:eastAsia="en-AU"/>
        </w:rPr>
        <mc:AlternateContent>
          <mc:Choice Requires="wps">
            <w:drawing>
              <wp:anchor distT="0" distB="0" distL="114300" distR="114300" simplePos="0" relativeHeight="251678720" behindDoc="0" locked="0" layoutInCell="1" allowOverlap="1" wp14:anchorId="2E6A8330" wp14:editId="38D2F757">
                <wp:simplePos x="0" y="0"/>
                <wp:positionH relativeFrom="column">
                  <wp:posOffset>4857750</wp:posOffset>
                </wp:positionH>
                <wp:positionV relativeFrom="paragraph">
                  <wp:posOffset>133350</wp:posOffset>
                </wp:positionV>
                <wp:extent cx="179705" cy="179705"/>
                <wp:effectExtent l="9525" t="5715" r="10795" b="5080"/>
                <wp:wrapNone/>
                <wp:docPr id="2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F9F3E" id="Rectangle 94" o:spid="_x0000_s1026" style="position:absolute;margin-left:382.5pt;margin-top:10.5pt;width:14.1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cs="Arial"/>
          <w:color w:val="000000"/>
          <w:sz w:val="18"/>
          <w:szCs w:val="18"/>
        </w:rPr>
        <w:t xml:space="preserve">C) Do you want to prohibit the respondent </w:t>
      </w:r>
      <w:r w:rsidR="00951058" w:rsidRPr="00D61F4A">
        <w:rPr>
          <w:rFonts w:ascii="Arial" w:hAnsi="Arial" w:cs="Arial"/>
          <w:color w:val="000000"/>
          <w:sz w:val="18"/>
          <w:szCs w:val="18"/>
        </w:rPr>
        <w:t xml:space="preserve">approaching the aggrieved? No </w:t>
      </w:r>
      <w:r w:rsidR="00951058" w:rsidRPr="00D61F4A">
        <w:rPr>
          <w:rFonts w:ascii="Arial" w:hAnsi="Arial" w:cs="Arial"/>
          <w:color w:val="000000"/>
          <w:sz w:val="18"/>
          <w:szCs w:val="18"/>
        </w:rPr>
        <w:tab/>
      </w:r>
      <w:r w:rsidR="00BB2667" w:rsidRPr="00D61F4A">
        <w:rPr>
          <w:rFonts w:ascii="Arial" w:hAnsi="Arial" w:cs="Arial"/>
          <w:color w:val="000000"/>
          <w:sz w:val="18"/>
          <w:szCs w:val="18"/>
        </w:rPr>
        <w:t>Yes</w:t>
      </w:r>
    </w:p>
    <w:p w14:paraId="510EB5EB" w14:textId="77777777" w:rsidR="00BB2667" w:rsidRPr="00D61F4A" w:rsidRDefault="00BB2667" w:rsidP="00FC4C33">
      <w:pPr>
        <w:tabs>
          <w:tab w:val="left" w:pos="900"/>
          <w:tab w:val="left" w:pos="1080"/>
          <w:tab w:val="left" w:pos="2340"/>
          <w:tab w:val="left" w:pos="5580"/>
          <w:tab w:val="left" w:pos="6120"/>
          <w:tab w:val="left" w:pos="6840"/>
          <w:tab w:val="left" w:pos="7740"/>
          <w:tab w:val="left" w:pos="8100"/>
          <w:tab w:val="left" w:pos="8820"/>
        </w:tabs>
        <w:spacing w:before="20" w:after="30"/>
        <w:ind w:left="540" w:right="340"/>
        <w:rPr>
          <w:rFonts w:ascii="Arial" w:hAnsi="Arial" w:cs="Arial"/>
          <w:color w:val="000000"/>
          <w:sz w:val="18"/>
          <w:szCs w:val="18"/>
        </w:rPr>
      </w:pPr>
      <w:r w:rsidRPr="00D61F4A">
        <w:rPr>
          <w:rFonts w:ascii="Arial" w:hAnsi="Arial" w:cs="Arial"/>
          <w:color w:val="000000"/>
          <w:sz w:val="18"/>
          <w:szCs w:val="18"/>
        </w:rPr>
        <w:t xml:space="preserve"> Does this include any associates or relatives (if there is a named person at Question 8)? </w:t>
      </w:r>
    </w:p>
    <w:p w14:paraId="3C65C7F2" w14:textId="77777777" w:rsidR="00BB2667" w:rsidRPr="00D61F4A" w:rsidRDefault="00BB2667" w:rsidP="00FC4C33">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color w:val="000000"/>
          <w:sz w:val="18"/>
          <w:szCs w:val="18"/>
        </w:rPr>
      </w:pPr>
      <w:r w:rsidRPr="00D61F4A">
        <w:rPr>
          <w:rFonts w:ascii="Arial" w:hAnsi="Arial" w:cs="Arial"/>
          <w:color w:val="000000"/>
          <w:sz w:val="18"/>
          <w:szCs w:val="18"/>
        </w:rPr>
        <w:tab/>
        <w:t>Give reasons</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BB2667" w:rsidRPr="00D61F4A" w14:paraId="4E93CC40" w14:textId="77777777" w:rsidTr="000352C4">
        <w:trPr>
          <w:cantSplit/>
          <w:trHeight w:val="454"/>
        </w:trPr>
        <w:tc>
          <w:tcPr>
            <w:tcW w:w="11170" w:type="dxa"/>
            <w:tcBorders>
              <w:top w:val="single" w:sz="4" w:space="0" w:color="auto"/>
              <w:bottom w:val="dashed" w:sz="4" w:space="0" w:color="auto"/>
            </w:tcBorders>
            <w:noWrap/>
            <w:vAlign w:val="center"/>
          </w:tcPr>
          <w:p w14:paraId="27B46502" w14:textId="77777777" w:rsidR="00BB2667" w:rsidRPr="00D61F4A" w:rsidRDefault="00BB2667" w:rsidP="000352C4">
            <w:pPr>
              <w:tabs>
                <w:tab w:val="left" w:pos="3289"/>
                <w:tab w:val="left" w:pos="9072"/>
              </w:tabs>
              <w:ind w:right="340"/>
              <w:rPr>
                <w:rFonts w:ascii="Arial" w:hAnsi="Arial"/>
                <w:color w:val="000000"/>
                <w:sz w:val="18"/>
              </w:rPr>
            </w:pPr>
          </w:p>
        </w:tc>
      </w:tr>
      <w:tr w:rsidR="00BB2667" w:rsidRPr="00D61F4A" w14:paraId="4CB5653B" w14:textId="77777777" w:rsidTr="000352C4">
        <w:trPr>
          <w:cantSplit/>
          <w:trHeight w:val="454"/>
        </w:trPr>
        <w:tc>
          <w:tcPr>
            <w:tcW w:w="11170" w:type="dxa"/>
            <w:tcBorders>
              <w:top w:val="dashed" w:sz="4" w:space="0" w:color="auto"/>
              <w:bottom w:val="dashed" w:sz="4" w:space="0" w:color="auto"/>
            </w:tcBorders>
            <w:noWrap/>
            <w:vAlign w:val="center"/>
          </w:tcPr>
          <w:p w14:paraId="170F9AE1" w14:textId="77777777" w:rsidR="00BB2667" w:rsidRPr="00D61F4A" w:rsidRDefault="00BB2667" w:rsidP="000352C4">
            <w:pPr>
              <w:tabs>
                <w:tab w:val="left" w:pos="3289"/>
                <w:tab w:val="left" w:pos="9072"/>
              </w:tabs>
              <w:ind w:right="340"/>
              <w:rPr>
                <w:rFonts w:ascii="Arial" w:hAnsi="Arial"/>
                <w:color w:val="000000"/>
                <w:sz w:val="18"/>
              </w:rPr>
            </w:pPr>
          </w:p>
        </w:tc>
      </w:tr>
      <w:tr w:rsidR="008E797E" w:rsidRPr="00D61F4A" w14:paraId="2C839A5C" w14:textId="77777777" w:rsidTr="00B4061A">
        <w:trPr>
          <w:cantSplit/>
          <w:trHeight w:val="454"/>
        </w:trPr>
        <w:tc>
          <w:tcPr>
            <w:tcW w:w="11170" w:type="dxa"/>
            <w:tcBorders>
              <w:top w:val="dashed" w:sz="4" w:space="0" w:color="auto"/>
              <w:bottom w:val="single" w:sz="4" w:space="0" w:color="auto"/>
            </w:tcBorders>
            <w:noWrap/>
            <w:vAlign w:val="center"/>
          </w:tcPr>
          <w:p w14:paraId="65F96AD0" w14:textId="77777777" w:rsidR="008E797E" w:rsidRPr="00D61F4A" w:rsidRDefault="008E797E" w:rsidP="000352C4">
            <w:pPr>
              <w:tabs>
                <w:tab w:val="left" w:pos="3289"/>
                <w:tab w:val="left" w:pos="9072"/>
              </w:tabs>
              <w:ind w:right="340"/>
              <w:rPr>
                <w:rFonts w:ascii="Arial" w:hAnsi="Arial"/>
                <w:color w:val="000000"/>
                <w:sz w:val="18"/>
              </w:rPr>
            </w:pPr>
          </w:p>
        </w:tc>
      </w:tr>
    </w:tbl>
    <w:p w14:paraId="4FC58B5F" w14:textId="623B598A" w:rsidR="00BB2667" w:rsidRPr="00D61F4A" w:rsidRDefault="005450C9" w:rsidP="00762F34">
      <w:pPr>
        <w:tabs>
          <w:tab w:val="left" w:pos="900"/>
          <w:tab w:val="left" w:pos="1080"/>
          <w:tab w:val="left" w:pos="2340"/>
          <w:tab w:val="left" w:pos="5580"/>
          <w:tab w:val="left" w:pos="6120"/>
          <w:tab w:val="left" w:pos="6840"/>
          <w:tab w:val="left" w:pos="7740"/>
          <w:tab w:val="left" w:pos="8100"/>
          <w:tab w:val="left" w:pos="8820"/>
        </w:tabs>
        <w:spacing w:before="20" w:after="30"/>
        <w:ind w:left="360" w:right="340"/>
        <w:rPr>
          <w:rFonts w:ascii="Arial" w:hAnsi="Arial" w:cs="Arial"/>
          <w:color w:val="000000"/>
          <w:sz w:val="18"/>
          <w:szCs w:val="18"/>
        </w:rPr>
      </w:pPr>
      <w:r w:rsidRPr="00D61F4A">
        <w:rPr>
          <w:noProof/>
          <w:lang w:eastAsia="en-AU"/>
        </w:rPr>
        <mc:AlternateContent>
          <mc:Choice Requires="wps">
            <w:drawing>
              <wp:anchor distT="0" distB="0" distL="114300" distR="114300" simplePos="0" relativeHeight="251680768" behindDoc="0" locked="0" layoutInCell="1" allowOverlap="1" wp14:anchorId="47379517" wp14:editId="7EF042B0">
                <wp:simplePos x="0" y="0"/>
                <wp:positionH relativeFrom="column">
                  <wp:posOffset>7200900</wp:posOffset>
                </wp:positionH>
                <wp:positionV relativeFrom="paragraph">
                  <wp:posOffset>134620</wp:posOffset>
                </wp:positionV>
                <wp:extent cx="179705" cy="179705"/>
                <wp:effectExtent l="9525" t="5715" r="10795" b="5080"/>
                <wp:wrapNone/>
                <wp:docPr id="2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D9189" id="Rectangle 96" o:spid="_x0000_s1026" style="position:absolute;margin-left:567pt;margin-top:10.6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79744" behindDoc="0" locked="0" layoutInCell="1" allowOverlap="1" wp14:anchorId="3A5F663A" wp14:editId="5CB4E6FE">
                <wp:simplePos x="0" y="0"/>
                <wp:positionH relativeFrom="column">
                  <wp:posOffset>6667500</wp:posOffset>
                </wp:positionH>
                <wp:positionV relativeFrom="paragraph">
                  <wp:posOffset>125095</wp:posOffset>
                </wp:positionV>
                <wp:extent cx="179705" cy="179705"/>
                <wp:effectExtent l="9525" t="5715" r="10795" b="5080"/>
                <wp:wrapNone/>
                <wp:docPr id="2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3AF8B" id="Rectangle 95" o:spid="_x0000_s1026" style="position:absolute;margin-left:525pt;margin-top:9.85pt;width:14.15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p>
    <w:p w14:paraId="68808E15" w14:textId="2380FD79" w:rsidR="00BB2667" w:rsidRPr="00D61F4A" w:rsidRDefault="005450C9" w:rsidP="00FC4C33">
      <w:pPr>
        <w:tabs>
          <w:tab w:val="left" w:pos="900"/>
          <w:tab w:val="left" w:pos="1080"/>
          <w:tab w:val="left" w:pos="2340"/>
          <w:tab w:val="left" w:pos="5580"/>
          <w:tab w:val="left" w:pos="6120"/>
          <w:tab w:val="left" w:pos="6840"/>
          <w:tab w:val="left" w:pos="7740"/>
          <w:tab w:val="left" w:pos="8100"/>
          <w:tab w:val="left" w:pos="8820"/>
          <w:tab w:val="left" w:pos="10980"/>
        </w:tabs>
        <w:spacing w:before="20" w:after="30"/>
        <w:ind w:left="540" w:right="340" w:hanging="180"/>
        <w:rPr>
          <w:rFonts w:ascii="Arial" w:hAnsi="Arial" w:cs="Arial"/>
          <w:color w:val="000000"/>
          <w:sz w:val="18"/>
          <w:szCs w:val="18"/>
        </w:rPr>
      </w:pPr>
      <w:r w:rsidRPr="00D61F4A">
        <w:rPr>
          <w:noProof/>
          <w:lang w:eastAsia="en-AU"/>
        </w:rPr>
        <mc:AlternateContent>
          <mc:Choice Requires="wps">
            <w:drawing>
              <wp:anchor distT="0" distB="0" distL="114300" distR="114300" simplePos="0" relativeHeight="251681792" behindDoc="0" locked="0" layoutInCell="1" allowOverlap="1" wp14:anchorId="78E194DC" wp14:editId="4C0CD62B">
                <wp:simplePos x="0" y="0"/>
                <wp:positionH relativeFrom="column">
                  <wp:posOffset>5067300</wp:posOffset>
                </wp:positionH>
                <wp:positionV relativeFrom="paragraph">
                  <wp:posOffset>142875</wp:posOffset>
                </wp:positionV>
                <wp:extent cx="179705" cy="179705"/>
                <wp:effectExtent l="9525" t="5715" r="10795" b="5080"/>
                <wp:wrapNone/>
                <wp:docPr id="2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3FDB8" id="Rectangle 97" o:spid="_x0000_s1026" style="position:absolute;margin-left:399pt;margin-top:11.25pt;width:14.1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cs="Arial"/>
          <w:color w:val="000000"/>
          <w:sz w:val="18"/>
          <w:szCs w:val="18"/>
        </w:rPr>
        <w:t xml:space="preserve">D) Do you want to prohibit the respondent from contacting the aggrieved or asking someone else to contact the aggrieved? No </w:t>
      </w:r>
      <w:r w:rsidR="00BB2667" w:rsidRPr="00D61F4A">
        <w:rPr>
          <w:rFonts w:ascii="Arial" w:hAnsi="Arial" w:cs="Arial"/>
          <w:color w:val="000000"/>
          <w:sz w:val="18"/>
          <w:szCs w:val="18"/>
        </w:rPr>
        <w:tab/>
        <w:t>Yes</w:t>
      </w:r>
    </w:p>
    <w:p w14:paraId="26D79BEA" w14:textId="68238F6E" w:rsidR="00BB2667" w:rsidRPr="00D61F4A" w:rsidRDefault="005450C9" w:rsidP="00FC4C33">
      <w:pPr>
        <w:tabs>
          <w:tab w:val="left" w:pos="540"/>
          <w:tab w:val="left" w:pos="2340"/>
          <w:tab w:val="left" w:pos="5580"/>
          <w:tab w:val="left" w:pos="6120"/>
          <w:tab w:val="left" w:pos="6840"/>
          <w:tab w:val="left" w:pos="7740"/>
          <w:tab w:val="left" w:pos="8460"/>
          <w:tab w:val="left" w:pos="8820"/>
        </w:tabs>
        <w:spacing w:before="20" w:after="30"/>
        <w:ind w:left="540" w:right="340"/>
        <w:rPr>
          <w:rFonts w:ascii="Arial" w:hAnsi="Arial" w:cs="Arial"/>
          <w:color w:val="000000"/>
          <w:sz w:val="18"/>
          <w:szCs w:val="18"/>
        </w:rPr>
      </w:pPr>
      <w:r w:rsidRPr="00D61F4A">
        <w:rPr>
          <w:noProof/>
          <w:lang w:eastAsia="en-AU"/>
        </w:rPr>
        <mc:AlternateContent>
          <mc:Choice Requires="wps">
            <w:drawing>
              <wp:anchor distT="0" distB="0" distL="114300" distR="114300" simplePos="0" relativeHeight="251682816" behindDoc="0" locked="0" layoutInCell="1" allowOverlap="1" wp14:anchorId="0118BB4E" wp14:editId="6FC15D42">
                <wp:simplePos x="0" y="0"/>
                <wp:positionH relativeFrom="column">
                  <wp:posOffset>5610225</wp:posOffset>
                </wp:positionH>
                <wp:positionV relativeFrom="paragraph">
                  <wp:posOffset>1905</wp:posOffset>
                </wp:positionV>
                <wp:extent cx="179705" cy="179705"/>
                <wp:effectExtent l="9525" t="5715" r="10795" b="5080"/>
                <wp:wrapNone/>
                <wp:docPr id="2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E35C5" id="Rectangle 98" o:spid="_x0000_s1026" style="position:absolute;margin-left:441.75pt;margin-top:.15pt;width:14.15pt;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cs="Arial"/>
          <w:color w:val="000000"/>
          <w:sz w:val="18"/>
          <w:szCs w:val="18"/>
        </w:rPr>
        <w:t xml:space="preserve">  Does this include any associates or relatives (if there is a named person at Question 8)? No </w:t>
      </w:r>
      <w:r w:rsidR="00BB2667" w:rsidRPr="00D61F4A">
        <w:rPr>
          <w:rFonts w:ascii="Arial" w:hAnsi="Arial" w:cs="Arial"/>
          <w:color w:val="000000"/>
          <w:sz w:val="18"/>
          <w:szCs w:val="18"/>
        </w:rPr>
        <w:tab/>
        <w:t xml:space="preserve">Yes </w:t>
      </w:r>
    </w:p>
    <w:p w14:paraId="38852325" w14:textId="77777777" w:rsidR="00BB2667" w:rsidRPr="00D61F4A" w:rsidRDefault="00BB2667" w:rsidP="00FC4C33">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color w:val="000000"/>
          <w:sz w:val="18"/>
          <w:szCs w:val="18"/>
        </w:rPr>
      </w:pPr>
      <w:r w:rsidRPr="00D61F4A">
        <w:rPr>
          <w:rFonts w:ascii="Arial" w:hAnsi="Arial" w:cs="Arial"/>
          <w:color w:val="000000"/>
          <w:sz w:val="18"/>
          <w:szCs w:val="18"/>
        </w:rPr>
        <w:tab/>
        <w:t>Give reasons</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BB2667" w:rsidRPr="00D61F4A" w14:paraId="72B3D861" w14:textId="77777777" w:rsidTr="000352C4">
        <w:trPr>
          <w:cantSplit/>
          <w:trHeight w:val="454"/>
        </w:trPr>
        <w:tc>
          <w:tcPr>
            <w:tcW w:w="11170" w:type="dxa"/>
            <w:tcBorders>
              <w:top w:val="single" w:sz="4" w:space="0" w:color="auto"/>
              <w:bottom w:val="dashed" w:sz="4" w:space="0" w:color="auto"/>
            </w:tcBorders>
            <w:noWrap/>
            <w:vAlign w:val="center"/>
          </w:tcPr>
          <w:p w14:paraId="66A212B0" w14:textId="77777777" w:rsidR="00BB2667" w:rsidRPr="00D61F4A" w:rsidRDefault="00BB2667" w:rsidP="000352C4">
            <w:pPr>
              <w:tabs>
                <w:tab w:val="left" w:pos="3289"/>
                <w:tab w:val="left" w:pos="9072"/>
              </w:tabs>
              <w:ind w:right="340"/>
              <w:rPr>
                <w:rFonts w:ascii="Arial" w:hAnsi="Arial"/>
                <w:color w:val="000000"/>
                <w:sz w:val="18"/>
              </w:rPr>
            </w:pPr>
          </w:p>
        </w:tc>
      </w:tr>
      <w:tr w:rsidR="00BB2667" w:rsidRPr="00D61F4A" w14:paraId="069FEF22" w14:textId="77777777" w:rsidTr="000352C4">
        <w:trPr>
          <w:cantSplit/>
          <w:trHeight w:val="454"/>
        </w:trPr>
        <w:tc>
          <w:tcPr>
            <w:tcW w:w="11170" w:type="dxa"/>
            <w:tcBorders>
              <w:top w:val="dashed" w:sz="4" w:space="0" w:color="auto"/>
              <w:bottom w:val="dashed" w:sz="4" w:space="0" w:color="auto"/>
            </w:tcBorders>
            <w:noWrap/>
            <w:vAlign w:val="center"/>
          </w:tcPr>
          <w:p w14:paraId="7880F766" w14:textId="77777777" w:rsidR="00BB2667" w:rsidRPr="00D61F4A" w:rsidRDefault="00BB2667" w:rsidP="000352C4">
            <w:pPr>
              <w:tabs>
                <w:tab w:val="left" w:pos="3289"/>
                <w:tab w:val="left" w:pos="9072"/>
              </w:tabs>
              <w:ind w:right="340"/>
              <w:rPr>
                <w:rFonts w:ascii="Arial" w:hAnsi="Arial"/>
                <w:color w:val="000000"/>
                <w:sz w:val="18"/>
              </w:rPr>
            </w:pPr>
          </w:p>
        </w:tc>
      </w:tr>
      <w:tr w:rsidR="008E797E" w:rsidRPr="00D61F4A" w14:paraId="2A4CD966" w14:textId="77777777" w:rsidTr="00B4061A">
        <w:trPr>
          <w:cantSplit/>
          <w:trHeight w:val="454"/>
        </w:trPr>
        <w:tc>
          <w:tcPr>
            <w:tcW w:w="11170" w:type="dxa"/>
            <w:tcBorders>
              <w:top w:val="dashed" w:sz="4" w:space="0" w:color="auto"/>
              <w:bottom w:val="single" w:sz="4" w:space="0" w:color="auto"/>
            </w:tcBorders>
            <w:noWrap/>
            <w:vAlign w:val="center"/>
          </w:tcPr>
          <w:p w14:paraId="40A58E32" w14:textId="77777777" w:rsidR="008E797E" w:rsidRPr="00D61F4A" w:rsidRDefault="008E797E" w:rsidP="000352C4">
            <w:pPr>
              <w:tabs>
                <w:tab w:val="left" w:pos="3289"/>
                <w:tab w:val="left" w:pos="9072"/>
              </w:tabs>
              <w:ind w:right="340"/>
              <w:rPr>
                <w:rFonts w:ascii="Arial" w:hAnsi="Arial"/>
                <w:color w:val="000000"/>
                <w:sz w:val="18"/>
              </w:rPr>
            </w:pPr>
          </w:p>
        </w:tc>
      </w:tr>
    </w:tbl>
    <w:p w14:paraId="613CF199" w14:textId="3CBECF8C" w:rsidR="00BB2667" w:rsidRPr="00D61F4A" w:rsidRDefault="005450C9" w:rsidP="00762F34">
      <w:pPr>
        <w:tabs>
          <w:tab w:val="left" w:pos="900"/>
          <w:tab w:val="left" w:pos="1080"/>
          <w:tab w:val="left" w:pos="2340"/>
          <w:tab w:val="left" w:pos="5580"/>
          <w:tab w:val="left" w:pos="6120"/>
          <w:tab w:val="left" w:pos="6840"/>
          <w:tab w:val="left" w:pos="7740"/>
          <w:tab w:val="left" w:pos="8100"/>
          <w:tab w:val="left" w:pos="8820"/>
        </w:tabs>
        <w:spacing w:before="20" w:after="30"/>
        <w:ind w:left="360" w:right="340"/>
        <w:rPr>
          <w:rFonts w:ascii="Arial" w:hAnsi="Arial" w:cs="Arial"/>
          <w:color w:val="000000"/>
          <w:sz w:val="18"/>
          <w:szCs w:val="18"/>
        </w:rPr>
      </w:pPr>
      <w:r w:rsidRPr="00D61F4A">
        <w:rPr>
          <w:noProof/>
          <w:lang w:eastAsia="en-AU"/>
        </w:rPr>
        <mc:AlternateContent>
          <mc:Choice Requires="wps">
            <w:drawing>
              <wp:anchor distT="0" distB="0" distL="114300" distR="114300" simplePos="0" relativeHeight="251684864" behindDoc="0" locked="0" layoutInCell="1" allowOverlap="1" wp14:anchorId="2CD64AB9" wp14:editId="01E15677">
                <wp:simplePos x="0" y="0"/>
                <wp:positionH relativeFrom="column">
                  <wp:posOffset>7105650</wp:posOffset>
                </wp:positionH>
                <wp:positionV relativeFrom="paragraph">
                  <wp:posOffset>135255</wp:posOffset>
                </wp:positionV>
                <wp:extent cx="179705" cy="179705"/>
                <wp:effectExtent l="9525" t="6350" r="10795" b="13970"/>
                <wp:wrapNone/>
                <wp:docPr id="2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CB135" id="Rectangle 100" o:spid="_x0000_s1026" style="position:absolute;margin-left:559.5pt;margin-top:10.65pt;width:14.1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83840" behindDoc="0" locked="0" layoutInCell="1" allowOverlap="1" wp14:anchorId="33FD5534" wp14:editId="5F92FF33">
                <wp:simplePos x="0" y="0"/>
                <wp:positionH relativeFrom="column">
                  <wp:posOffset>6581775</wp:posOffset>
                </wp:positionH>
                <wp:positionV relativeFrom="paragraph">
                  <wp:posOffset>135255</wp:posOffset>
                </wp:positionV>
                <wp:extent cx="179705" cy="179705"/>
                <wp:effectExtent l="9525" t="6350" r="10795" b="13970"/>
                <wp:wrapNone/>
                <wp:docPr id="2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9FCF1" id="Rectangle 99" o:spid="_x0000_s1026" style="position:absolute;margin-left:518.25pt;margin-top:10.65pt;width:14.1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p>
    <w:p w14:paraId="7A0D68B9" w14:textId="77777777" w:rsidR="00BB2667" w:rsidRPr="00D61F4A" w:rsidRDefault="00BB2667" w:rsidP="00510651">
      <w:pPr>
        <w:tabs>
          <w:tab w:val="left" w:pos="900"/>
          <w:tab w:val="left" w:pos="1080"/>
          <w:tab w:val="left" w:pos="2340"/>
          <w:tab w:val="left" w:pos="5580"/>
          <w:tab w:val="left" w:pos="6120"/>
          <w:tab w:val="left" w:pos="6840"/>
          <w:tab w:val="left" w:pos="7740"/>
          <w:tab w:val="left" w:pos="8100"/>
          <w:tab w:val="left" w:pos="8820"/>
          <w:tab w:val="left" w:pos="10800"/>
        </w:tabs>
        <w:spacing w:before="20" w:after="30"/>
        <w:ind w:left="360" w:right="340"/>
        <w:rPr>
          <w:rFonts w:ascii="Arial" w:hAnsi="Arial" w:cs="Arial"/>
          <w:color w:val="000000"/>
          <w:sz w:val="18"/>
          <w:szCs w:val="18"/>
        </w:rPr>
      </w:pPr>
      <w:r w:rsidRPr="00D61F4A">
        <w:rPr>
          <w:rFonts w:ascii="Arial" w:hAnsi="Arial" w:cs="Arial"/>
          <w:color w:val="000000"/>
          <w:sz w:val="18"/>
          <w:szCs w:val="18"/>
        </w:rPr>
        <w:t xml:space="preserve">E) Do you want to prohibit the respondent’s presence at or in a place associated with any child </w:t>
      </w:r>
      <w:r w:rsidRPr="00D61F4A">
        <w:rPr>
          <w:rFonts w:ascii="Arial" w:hAnsi="Arial" w:cs="Arial"/>
          <w:i/>
          <w:color w:val="000000"/>
          <w:sz w:val="18"/>
          <w:szCs w:val="18"/>
        </w:rPr>
        <w:t>(</w:t>
      </w:r>
      <w:proofErr w:type="gramStart"/>
      <w:r w:rsidRPr="00D61F4A">
        <w:rPr>
          <w:rFonts w:ascii="Arial" w:hAnsi="Arial" w:cs="Arial"/>
          <w:i/>
          <w:color w:val="000000"/>
          <w:sz w:val="18"/>
          <w:szCs w:val="18"/>
        </w:rPr>
        <w:t>e.g.</w:t>
      </w:r>
      <w:proofErr w:type="gramEnd"/>
      <w:r w:rsidRPr="00D61F4A">
        <w:rPr>
          <w:rFonts w:ascii="Arial" w:hAnsi="Arial" w:cs="Arial"/>
          <w:i/>
          <w:color w:val="000000"/>
          <w:sz w:val="18"/>
          <w:szCs w:val="18"/>
        </w:rPr>
        <w:t xml:space="preserve"> school, day care etc)</w:t>
      </w:r>
      <w:r w:rsidRPr="00D61F4A">
        <w:rPr>
          <w:rFonts w:ascii="Arial" w:hAnsi="Arial" w:cs="Arial"/>
          <w:color w:val="000000"/>
          <w:sz w:val="18"/>
          <w:szCs w:val="18"/>
        </w:rPr>
        <w:t xml:space="preserve"> No</w:t>
      </w:r>
      <w:r w:rsidRPr="00D61F4A">
        <w:rPr>
          <w:rFonts w:ascii="Arial" w:hAnsi="Arial" w:cs="Arial"/>
          <w:color w:val="000000"/>
          <w:sz w:val="18"/>
          <w:szCs w:val="18"/>
        </w:rPr>
        <w:tab/>
        <w:t>Yes</w:t>
      </w:r>
    </w:p>
    <w:p w14:paraId="6F7781DB" w14:textId="77777777" w:rsidR="00BB2667" w:rsidRPr="00D61F4A" w:rsidRDefault="00BB2667" w:rsidP="00510651">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color w:val="000000"/>
          <w:sz w:val="18"/>
          <w:szCs w:val="18"/>
        </w:rPr>
      </w:pPr>
      <w:r w:rsidRPr="00D61F4A">
        <w:rPr>
          <w:rFonts w:ascii="Arial" w:hAnsi="Arial" w:cs="Arial"/>
          <w:color w:val="000000"/>
          <w:sz w:val="18"/>
          <w:szCs w:val="18"/>
        </w:rPr>
        <w:tab/>
        <w:t>Give reasons</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BB2667" w:rsidRPr="00D61F4A" w14:paraId="4534089B" w14:textId="77777777" w:rsidTr="000352C4">
        <w:trPr>
          <w:cantSplit/>
          <w:trHeight w:val="454"/>
        </w:trPr>
        <w:tc>
          <w:tcPr>
            <w:tcW w:w="11170" w:type="dxa"/>
            <w:tcBorders>
              <w:top w:val="single" w:sz="4" w:space="0" w:color="auto"/>
              <w:bottom w:val="dashed" w:sz="4" w:space="0" w:color="auto"/>
            </w:tcBorders>
            <w:noWrap/>
            <w:vAlign w:val="center"/>
          </w:tcPr>
          <w:p w14:paraId="56BDAA1D" w14:textId="77777777" w:rsidR="00BB2667" w:rsidRPr="00D61F4A" w:rsidRDefault="00BB2667" w:rsidP="000352C4">
            <w:pPr>
              <w:tabs>
                <w:tab w:val="left" w:pos="3289"/>
                <w:tab w:val="left" w:pos="9072"/>
              </w:tabs>
              <w:ind w:right="340"/>
              <w:rPr>
                <w:rFonts w:ascii="Arial" w:hAnsi="Arial"/>
                <w:color w:val="000000"/>
                <w:sz w:val="18"/>
              </w:rPr>
            </w:pPr>
          </w:p>
        </w:tc>
      </w:tr>
      <w:tr w:rsidR="00BB2667" w:rsidRPr="00D61F4A" w14:paraId="08EDFABB" w14:textId="77777777" w:rsidTr="000352C4">
        <w:trPr>
          <w:cantSplit/>
          <w:trHeight w:val="454"/>
        </w:trPr>
        <w:tc>
          <w:tcPr>
            <w:tcW w:w="11170" w:type="dxa"/>
            <w:tcBorders>
              <w:top w:val="dashed" w:sz="4" w:space="0" w:color="auto"/>
              <w:bottom w:val="dashed" w:sz="4" w:space="0" w:color="auto"/>
            </w:tcBorders>
            <w:noWrap/>
            <w:vAlign w:val="center"/>
          </w:tcPr>
          <w:p w14:paraId="783AF5A0" w14:textId="77777777" w:rsidR="00BB2667" w:rsidRPr="00D61F4A" w:rsidRDefault="00BB2667" w:rsidP="000352C4">
            <w:pPr>
              <w:tabs>
                <w:tab w:val="left" w:pos="3289"/>
                <w:tab w:val="left" w:pos="9072"/>
              </w:tabs>
              <w:ind w:right="340"/>
              <w:rPr>
                <w:rFonts w:ascii="Arial" w:hAnsi="Arial"/>
                <w:color w:val="000000"/>
                <w:sz w:val="18"/>
              </w:rPr>
            </w:pPr>
          </w:p>
        </w:tc>
      </w:tr>
      <w:tr w:rsidR="008E797E" w:rsidRPr="00D61F4A" w14:paraId="40B77693" w14:textId="77777777" w:rsidTr="00B4061A">
        <w:trPr>
          <w:cantSplit/>
          <w:trHeight w:val="454"/>
        </w:trPr>
        <w:tc>
          <w:tcPr>
            <w:tcW w:w="11170" w:type="dxa"/>
            <w:tcBorders>
              <w:top w:val="dashed" w:sz="4" w:space="0" w:color="auto"/>
              <w:bottom w:val="single" w:sz="4" w:space="0" w:color="auto"/>
            </w:tcBorders>
            <w:noWrap/>
            <w:vAlign w:val="center"/>
          </w:tcPr>
          <w:p w14:paraId="2CB8984C" w14:textId="77777777" w:rsidR="008E797E" w:rsidRPr="00D61F4A" w:rsidRDefault="008E797E" w:rsidP="000352C4">
            <w:pPr>
              <w:tabs>
                <w:tab w:val="left" w:pos="3289"/>
                <w:tab w:val="left" w:pos="9072"/>
              </w:tabs>
              <w:ind w:right="340"/>
              <w:rPr>
                <w:rFonts w:ascii="Arial" w:hAnsi="Arial"/>
                <w:color w:val="000000"/>
                <w:sz w:val="18"/>
              </w:rPr>
            </w:pPr>
          </w:p>
        </w:tc>
      </w:tr>
    </w:tbl>
    <w:p w14:paraId="594CAC82" w14:textId="77777777" w:rsidR="00BB2667" w:rsidRPr="00D61F4A" w:rsidRDefault="00BB2667" w:rsidP="00762F34">
      <w:pPr>
        <w:tabs>
          <w:tab w:val="left" w:pos="900"/>
          <w:tab w:val="left" w:pos="1080"/>
          <w:tab w:val="left" w:pos="2340"/>
          <w:tab w:val="left" w:pos="5580"/>
          <w:tab w:val="left" w:pos="6120"/>
          <w:tab w:val="left" w:pos="6840"/>
          <w:tab w:val="left" w:pos="7740"/>
          <w:tab w:val="left" w:pos="8100"/>
          <w:tab w:val="left" w:pos="8820"/>
        </w:tabs>
        <w:spacing w:before="20" w:after="30"/>
        <w:ind w:left="360" w:right="340"/>
        <w:rPr>
          <w:rFonts w:ascii="Arial" w:hAnsi="Arial" w:cs="Arial"/>
          <w:color w:val="000000"/>
          <w:sz w:val="18"/>
          <w:szCs w:val="18"/>
        </w:rPr>
      </w:pPr>
    </w:p>
    <w:p w14:paraId="6D82DF86" w14:textId="40EF9899" w:rsidR="00BB2667" w:rsidRPr="00D61F4A" w:rsidRDefault="00672F43" w:rsidP="00733D2A">
      <w:pPr>
        <w:tabs>
          <w:tab w:val="left" w:pos="540"/>
          <w:tab w:val="left" w:pos="1080"/>
          <w:tab w:val="left" w:pos="2340"/>
          <w:tab w:val="left" w:pos="3060"/>
          <w:tab w:val="left" w:pos="4320"/>
          <w:tab w:val="left" w:pos="5580"/>
          <w:tab w:val="left" w:pos="6120"/>
          <w:tab w:val="left" w:pos="6840"/>
          <w:tab w:val="left" w:pos="7740"/>
          <w:tab w:val="left" w:pos="8100"/>
          <w:tab w:val="left" w:pos="8820"/>
        </w:tabs>
        <w:spacing w:before="20" w:after="30"/>
        <w:ind w:left="360" w:right="340"/>
        <w:rPr>
          <w:rFonts w:ascii="Arial" w:hAnsi="Arial" w:cs="Arial"/>
          <w:color w:val="000000"/>
          <w:sz w:val="18"/>
          <w:szCs w:val="18"/>
        </w:rPr>
      </w:pPr>
      <w:r w:rsidRPr="00D61F4A">
        <w:rPr>
          <w:noProof/>
          <w:lang w:eastAsia="en-AU"/>
        </w:rPr>
        <mc:AlternateContent>
          <mc:Choice Requires="wps">
            <w:drawing>
              <wp:anchor distT="0" distB="0" distL="114300" distR="114300" simplePos="0" relativeHeight="251686912" behindDoc="0" locked="0" layoutInCell="1" allowOverlap="1" wp14:anchorId="4606BFEA" wp14:editId="6392453E">
                <wp:simplePos x="0" y="0"/>
                <wp:positionH relativeFrom="column">
                  <wp:posOffset>2066925</wp:posOffset>
                </wp:positionH>
                <wp:positionV relativeFrom="paragraph">
                  <wp:posOffset>122555</wp:posOffset>
                </wp:positionV>
                <wp:extent cx="179705" cy="179705"/>
                <wp:effectExtent l="0" t="0" r="10795" b="10795"/>
                <wp:wrapNone/>
                <wp:docPr id="1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1A9AC" id="Rectangle 102" o:spid="_x0000_s1026" style="position:absolute;margin-left:162.75pt;margin-top:9.65pt;width:14.1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005450C9" w:rsidRPr="00D61F4A">
        <w:rPr>
          <w:noProof/>
          <w:lang w:eastAsia="en-AU"/>
        </w:rPr>
        <mc:AlternateContent>
          <mc:Choice Requires="wps">
            <w:drawing>
              <wp:anchor distT="0" distB="0" distL="114300" distR="114300" simplePos="0" relativeHeight="251685888" behindDoc="0" locked="0" layoutInCell="1" allowOverlap="1" wp14:anchorId="18BA8180" wp14:editId="42BDF9E0">
                <wp:simplePos x="0" y="0"/>
                <wp:positionH relativeFrom="column">
                  <wp:posOffset>2971800</wp:posOffset>
                </wp:positionH>
                <wp:positionV relativeFrom="paragraph">
                  <wp:posOffset>132080</wp:posOffset>
                </wp:positionV>
                <wp:extent cx="179705" cy="179705"/>
                <wp:effectExtent l="9525" t="6350" r="10795" b="13970"/>
                <wp:wrapNone/>
                <wp:docPr id="1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99D3B" id="Rectangle 101" o:spid="_x0000_s1026" style="position:absolute;margin-left:234pt;margin-top:10.4pt;width:14.1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cs="Arial"/>
          <w:color w:val="000000"/>
          <w:sz w:val="18"/>
          <w:szCs w:val="18"/>
        </w:rPr>
        <w:t xml:space="preserve">F) If the respondent does not know the </w:t>
      </w:r>
      <w:proofErr w:type="spellStart"/>
      <w:r w:rsidR="00BB2667" w:rsidRPr="00D61F4A">
        <w:rPr>
          <w:rFonts w:ascii="Arial" w:hAnsi="Arial" w:cs="Arial"/>
          <w:color w:val="000000"/>
          <w:sz w:val="18"/>
          <w:szCs w:val="18"/>
        </w:rPr>
        <w:t>aggrieved’s</w:t>
      </w:r>
      <w:proofErr w:type="spellEnd"/>
      <w:r w:rsidR="00BB2667" w:rsidRPr="00D61F4A">
        <w:rPr>
          <w:rFonts w:ascii="Arial" w:hAnsi="Arial" w:cs="Arial"/>
          <w:color w:val="000000"/>
          <w:sz w:val="18"/>
          <w:szCs w:val="18"/>
        </w:rPr>
        <w:t xml:space="preserve"> whereabouts, do you want to prohibit the respondent from trying to locat</w:t>
      </w:r>
      <w:r w:rsidR="00AC6387" w:rsidRPr="00D61F4A">
        <w:rPr>
          <w:rFonts w:ascii="Arial" w:hAnsi="Arial" w:cs="Arial"/>
          <w:color w:val="000000"/>
          <w:sz w:val="18"/>
          <w:szCs w:val="18"/>
        </w:rPr>
        <w:t>e</w:t>
      </w:r>
      <w:r w:rsidR="00BB2667" w:rsidRPr="00D61F4A">
        <w:rPr>
          <w:rFonts w:ascii="Arial" w:hAnsi="Arial" w:cs="Arial"/>
          <w:color w:val="000000"/>
          <w:sz w:val="18"/>
          <w:szCs w:val="18"/>
        </w:rPr>
        <w:t xml:space="preserve"> them or asking someone else to locate them?  </w:t>
      </w:r>
      <w:proofErr w:type="gramStart"/>
      <w:r w:rsidR="00BB2667" w:rsidRPr="00D61F4A">
        <w:rPr>
          <w:rFonts w:ascii="Arial" w:hAnsi="Arial" w:cs="Arial"/>
          <w:color w:val="000000"/>
          <w:sz w:val="18"/>
          <w:szCs w:val="18"/>
        </w:rPr>
        <w:t xml:space="preserve">No  </w:t>
      </w:r>
      <w:r w:rsidR="00BB2667" w:rsidRPr="00D61F4A">
        <w:rPr>
          <w:rFonts w:ascii="Arial" w:hAnsi="Arial" w:cs="Arial"/>
          <w:color w:val="000000"/>
          <w:sz w:val="18"/>
          <w:szCs w:val="18"/>
        </w:rPr>
        <w:tab/>
      </w:r>
      <w:proofErr w:type="gramEnd"/>
      <w:r w:rsidR="00BB2667" w:rsidRPr="00D61F4A">
        <w:rPr>
          <w:rFonts w:ascii="Arial" w:hAnsi="Arial" w:cs="Arial"/>
          <w:color w:val="000000"/>
          <w:sz w:val="18"/>
          <w:szCs w:val="18"/>
        </w:rPr>
        <w:t xml:space="preserve">Yes </w:t>
      </w:r>
    </w:p>
    <w:p w14:paraId="50C611E3" w14:textId="77777777" w:rsidR="00BB2667" w:rsidRPr="00D61F4A" w:rsidRDefault="00BB2667" w:rsidP="00510651">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color w:val="000000"/>
          <w:sz w:val="18"/>
          <w:szCs w:val="18"/>
        </w:rPr>
      </w:pPr>
      <w:r w:rsidRPr="00D61F4A">
        <w:rPr>
          <w:rFonts w:ascii="Arial" w:hAnsi="Arial" w:cs="Arial"/>
          <w:color w:val="000000"/>
          <w:sz w:val="18"/>
          <w:szCs w:val="18"/>
        </w:rPr>
        <w:tab/>
        <w:t>Give reasons</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BB2667" w:rsidRPr="00D61F4A" w14:paraId="469EEFF0" w14:textId="77777777" w:rsidTr="000352C4">
        <w:trPr>
          <w:cantSplit/>
          <w:trHeight w:val="454"/>
        </w:trPr>
        <w:tc>
          <w:tcPr>
            <w:tcW w:w="11170" w:type="dxa"/>
            <w:tcBorders>
              <w:top w:val="single" w:sz="4" w:space="0" w:color="auto"/>
              <w:bottom w:val="dashed" w:sz="4" w:space="0" w:color="auto"/>
            </w:tcBorders>
            <w:noWrap/>
            <w:vAlign w:val="center"/>
          </w:tcPr>
          <w:p w14:paraId="59A91531" w14:textId="77777777" w:rsidR="00BB2667" w:rsidRPr="00D61F4A" w:rsidRDefault="00BB2667" w:rsidP="000352C4">
            <w:pPr>
              <w:tabs>
                <w:tab w:val="left" w:pos="3289"/>
                <w:tab w:val="left" w:pos="9072"/>
              </w:tabs>
              <w:ind w:right="340"/>
              <w:rPr>
                <w:rFonts w:ascii="Arial" w:hAnsi="Arial"/>
                <w:color w:val="000000"/>
                <w:sz w:val="18"/>
              </w:rPr>
            </w:pPr>
          </w:p>
        </w:tc>
      </w:tr>
      <w:tr w:rsidR="00BB2667" w:rsidRPr="00D61F4A" w14:paraId="53F2BEE3" w14:textId="77777777" w:rsidTr="000352C4">
        <w:trPr>
          <w:cantSplit/>
          <w:trHeight w:val="454"/>
        </w:trPr>
        <w:tc>
          <w:tcPr>
            <w:tcW w:w="11170" w:type="dxa"/>
            <w:tcBorders>
              <w:top w:val="dashed" w:sz="4" w:space="0" w:color="auto"/>
              <w:bottom w:val="dashed" w:sz="4" w:space="0" w:color="auto"/>
            </w:tcBorders>
            <w:noWrap/>
            <w:vAlign w:val="center"/>
          </w:tcPr>
          <w:p w14:paraId="5A679CAF" w14:textId="77777777" w:rsidR="00BB2667" w:rsidRPr="00D61F4A" w:rsidRDefault="00BB2667" w:rsidP="000352C4">
            <w:pPr>
              <w:tabs>
                <w:tab w:val="left" w:pos="3289"/>
                <w:tab w:val="left" w:pos="9072"/>
              </w:tabs>
              <w:ind w:right="340"/>
              <w:rPr>
                <w:rFonts w:ascii="Arial" w:hAnsi="Arial"/>
                <w:color w:val="000000"/>
                <w:sz w:val="18"/>
              </w:rPr>
            </w:pPr>
          </w:p>
        </w:tc>
      </w:tr>
      <w:tr w:rsidR="00BB2667" w:rsidRPr="00D61F4A" w14:paraId="54E733DD" w14:textId="77777777" w:rsidTr="00B4061A">
        <w:trPr>
          <w:cantSplit/>
          <w:trHeight w:val="454"/>
        </w:trPr>
        <w:tc>
          <w:tcPr>
            <w:tcW w:w="11170" w:type="dxa"/>
            <w:tcBorders>
              <w:top w:val="dashed" w:sz="4" w:space="0" w:color="auto"/>
              <w:bottom w:val="single" w:sz="4" w:space="0" w:color="auto"/>
            </w:tcBorders>
            <w:noWrap/>
            <w:vAlign w:val="center"/>
          </w:tcPr>
          <w:p w14:paraId="2291F816" w14:textId="77777777" w:rsidR="00BB2667" w:rsidRPr="00D61F4A" w:rsidRDefault="00BB2667" w:rsidP="000352C4">
            <w:pPr>
              <w:tabs>
                <w:tab w:val="left" w:pos="3289"/>
                <w:tab w:val="left" w:pos="9072"/>
              </w:tabs>
              <w:ind w:right="340"/>
              <w:rPr>
                <w:rFonts w:ascii="Arial" w:hAnsi="Arial"/>
                <w:color w:val="000000"/>
                <w:sz w:val="18"/>
              </w:rPr>
            </w:pPr>
          </w:p>
        </w:tc>
      </w:tr>
    </w:tbl>
    <w:p w14:paraId="44BD9740" w14:textId="77777777" w:rsidR="00694817" w:rsidRPr="00D61F4A" w:rsidRDefault="00694817" w:rsidP="00510651">
      <w:pPr>
        <w:tabs>
          <w:tab w:val="left" w:pos="900"/>
          <w:tab w:val="left" w:pos="1080"/>
          <w:tab w:val="left" w:pos="2340"/>
          <w:tab w:val="left" w:pos="5580"/>
          <w:tab w:val="left" w:pos="5940"/>
          <w:tab w:val="left" w:pos="6120"/>
          <w:tab w:val="left" w:pos="7740"/>
          <w:tab w:val="left" w:pos="8100"/>
          <w:tab w:val="left" w:pos="8820"/>
        </w:tabs>
        <w:spacing w:before="20" w:after="30"/>
        <w:ind w:left="360" w:right="340"/>
        <w:rPr>
          <w:rFonts w:ascii="Arial" w:hAnsi="Arial" w:cs="Arial"/>
          <w:color w:val="000000"/>
          <w:sz w:val="18"/>
          <w:szCs w:val="18"/>
        </w:rPr>
      </w:pPr>
    </w:p>
    <w:p w14:paraId="386056A8" w14:textId="18E51C27" w:rsidR="00BB2667" w:rsidRPr="00D61F4A" w:rsidRDefault="005450C9" w:rsidP="00510651">
      <w:pPr>
        <w:tabs>
          <w:tab w:val="left" w:pos="900"/>
          <w:tab w:val="left" w:pos="1080"/>
          <w:tab w:val="left" w:pos="2340"/>
          <w:tab w:val="left" w:pos="5580"/>
          <w:tab w:val="left" w:pos="5940"/>
          <w:tab w:val="left" w:pos="6120"/>
          <w:tab w:val="left" w:pos="7740"/>
          <w:tab w:val="left" w:pos="8100"/>
          <w:tab w:val="left" w:pos="8820"/>
        </w:tabs>
        <w:spacing w:before="20" w:after="30"/>
        <w:ind w:left="360" w:right="340"/>
        <w:rPr>
          <w:rFonts w:ascii="Arial" w:hAnsi="Arial" w:cs="Arial"/>
          <w:color w:val="000000"/>
          <w:sz w:val="18"/>
          <w:szCs w:val="18"/>
        </w:rPr>
      </w:pPr>
      <w:r w:rsidRPr="00D61F4A">
        <w:rPr>
          <w:noProof/>
          <w:lang w:eastAsia="en-AU"/>
        </w:rPr>
        <mc:AlternateContent>
          <mc:Choice Requires="wps">
            <w:drawing>
              <wp:anchor distT="0" distB="0" distL="114300" distR="114300" simplePos="0" relativeHeight="251688960" behindDoc="0" locked="0" layoutInCell="1" allowOverlap="1" wp14:anchorId="0BFD3CE1" wp14:editId="02628717">
                <wp:simplePos x="0" y="0"/>
                <wp:positionH relativeFrom="column">
                  <wp:posOffset>4116070</wp:posOffset>
                </wp:positionH>
                <wp:positionV relativeFrom="paragraph">
                  <wp:posOffset>-66040</wp:posOffset>
                </wp:positionV>
                <wp:extent cx="179705" cy="179705"/>
                <wp:effectExtent l="10795" t="6350" r="9525" b="13970"/>
                <wp:wrapNone/>
                <wp:docPr id="1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30A26" id="Rectangle 104" o:spid="_x0000_s1026" style="position:absolute;margin-left:324.1pt;margin-top:-5.2pt;width:14.15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87936" behindDoc="0" locked="0" layoutInCell="1" allowOverlap="1" wp14:anchorId="0D153CD6" wp14:editId="4C283F23">
                <wp:simplePos x="0" y="0"/>
                <wp:positionH relativeFrom="column">
                  <wp:posOffset>3381375</wp:posOffset>
                </wp:positionH>
                <wp:positionV relativeFrom="paragraph">
                  <wp:posOffset>-66040</wp:posOffset>
                </wp:positionV>
                <wp:extent cx="179705" cy="179705"/>
                <wp:effectExtent l="9525" t="6350" r="10795" b="13970"/>
                <wp:wrapNone/>
                <wp:docPr id="1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D22FE" id="Rectangle 103" o:spid="_x0000_s1026" style="position:absolute;margin-left:266.25pt;margin-top:-5.2pt;width:14.1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cs="Arial"/>
          <w:color w:val="000000"/>
          <w:sz w:val="18"/>
          <w:szCs w:val="18"/>
        </w:rPr>
        <w:t xml:space="preserve">G) Does the aggrieved wish to recover essential property? No </w:t>
      </w:r>
      <w:r w:rsidR="00BB2667" w:rsidRPr="00D61F4A">
        <w:rPr>
          <w:rFonts w:ascii="Arial" w:hAnsi="Arial" w:cs="Arial"/>
          <w:color w:val="000000"/>
          <w:sz w:val="18"/>
          <w:szCs w:val="18"/>
        </w:rPr>
        <w:tab/>
      </w:r>
      <w:r w:rsidR="00BB2667" w:rsidRPr="00D61F4A">
        <w:rPr>
          <w:rFonts w:ascii="Arial" w:hAnsi="Arial" w:cs="Arial"/>
          <w:color w:val="000000"/>
          <w:sz w:val="18"/>
          <w:szCs w:val="18"/>
        </w:rPr>
        <w:tab/>
        <w:t>Yes</w:t>
      </w:r>
    </w:p>
    <w:p w14:paraId="62E92DCA" w14:textId="77777777" w:rsidR="00BB2667" w:rsidRPr="00D61F4A" w:rsidRDefault="00BB2667" w:rsidP="00510651">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color w:val="000000"/>
          <w:sz w:val="18"/>
          <w:szCs w:val="18"/>
        </w:rPr>
      </w:pPr>
      <w:r w:rsidRPr="00D61F4A">
        <w:rPr>
          <w:rFonts w:ascii="Arial" w:hAnsi="Arial" w:cs="Arial"/>
          <w:color w:val="000000"/>
          <w:sz w:val="18"/>
          <w:szCs w:val="18"/>
        </w:rPr>
        <w:tab/>
        <w:t>Describe the property and state address where this property can be located.</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BB2667" w:rsidRPr="00D61F4A" w14:paraId="477DDCA4" w14:textId="77777777" w:rsidTr="000352C4">
        <w:trPr>
          <w:cantSplit/>
          <w:trHeight w:val="454"/>
        </w:trPr>
        <w:tc>
          <w:tcPr>
            <w:tcW w:w="11170" w:type="dxa"/>
            <w:tcBorders>
              <w:top w:val="single" w:sz="4" w:space="0" w:color="auto"/>
              <w:bottom w:val="dashed" w:sz="4" w:space="0" w:color="auto"/>
            </w:tcBorders>
            <w:noWrap/>
            <w:vAlign w:val="center"/>
          </w:tcPr>
          <w:p w14:paraId="268E9885" w14:textId="77777777" w:rsidR="00BB2667" w:rsidRPr="00D61F4A" w:rsidRDefault="00BB2667" w:rsidP="000352C4">
            <w:pPr>
              <w:tabs>
                <w:tab w:val="left" w:pos="3289"/>
                <w:tab w:val="left" w:pos="9072"/>
              </w:tabs>
              <w:ind w:right="340"/>
              <w:rPr>
                <w:rFonts w:ascii="Arial" w:hAnsi="Arial"/>
                <w:color w:val="000000"/>
                <w:sz w:val="18"/>
              </w:rPr>
            </w:pPr>
          </w:p>
        </w:tc>
      </w:tr>
      <w:tr w:rsidR="00BB2667" w:rsidRPr="00D61F4A" w14:paraId="3558241B" w14:textId="77777777" w:rsidTr="000352C4">
        <w:trPr>
          <w:cantSplit/>
          <w:trHeight w:val="454"/>
        </w:trPr>
        <w:tc>
          <w:tcPr>
            <w:tcW w:w="11170" w:type="dxa"/>
            <w:tcBorders>
              <w:top w:val="dashed" w:sz="4" w:space="0" w:color="auto"/>
              <w:bottom w:val="dashed" w:sz="4" w:space="0" w:color="auto"/>
            </w:tcBorders>
            <w:noWrap/>
            <w:vAlign w:val="center"/>
          </w:tcPr>
          <w:p w14:paraId="42864D81" w14:textId="77777777" w:rsidR="00BB2667" w:rsidRPr="00D61F4A" w:rsidRDefault="00BB2667" w:rsidP="000352C4">
            <w:pPr>
              <w:tabs>
                <w:tab w:val="left" w:pos="3289"/>
                <w:tab w:val="left" w:pos="9072"/>
              </w:tabs>
              <w:ind w:right="340"/>
              <w:rPr>
                <w:rFonts w:ascii="Arial" w:hAnsi="Arial"/>
                <w:color w:val="000000"/>
                <w:sz w:val="18"/>
              </w:rPr>
            </w:pPr>
          </w:p>
        </w:tc>
      </w:tr>
      <w:tr w:rsidR="008E797E" w:rsidRPr="00D61F4A" w14:paraId="4373C273" w14:textId="77777777" w:rsidTr="00B4061A">
        <w:trPr>
          <w:cantSplit/>
          <w:trHeight w:val="454"/>
        </w:trPr>
        <w:tc>
          <w:tcPr>
            <w:tcW w:w="11170" w:type="dxa"/>
            <w:tcBorders>
              <w:top w:val="dashed" w:sz="4" w:space="0" w:color="auto"/>
              <w:bottom w:val="single" w:sz="4" w:space="0" w:color="auto"/>
            </w:tcBorders>
            <w:noWrap/>
            <w:vAlign w:val="center"/>
          </w:tcPr>
          <w:p w14:paraId="116DFC46" w14:textId="77777777" w:rsidR="008E797E" w:rsidRPr="00D61F4A" w:rsidRDefault="008E797E" w:rsidP="000352C4">
            <w:pPr>
              <w:tabs>
                <w:tab w:val="left" w:pos="3289"/>
                <w:tab w:val="left" w:pos="9072"/>
              </w:tabs>
              <w:ind w:right="340"/>
              <w:rPr>
                <w:rFonts w:ascii="Arial" w:hAnsi="Arial"/>
                <w:color w:val="000000"/>
                <w:sz w:val="18"/>
              </w:rPr>
            </w:pPr>
          </w:p>
        </w:tc>
      </w:tr>
    </w:tbl>
    <w:p w14:paraId="4AF79862" w14:textId="77777777" w:rsidR="00694817" w:rsidRPr="00D61F4A" w:rsidRDefault="00694817" w:rsidP="00762F34">
      <w:pPr>
        <w:tabs>
          <w:tab w:val="left" w:pos="900"/>
          <w:tab w:val="left" w:pos="1080"/>
          <w:tab w:val="left" w:pos="2340"/>
          <w:tab w:val="left" w:pos="5580"/>
          <w:tab w:val="left" w:pos="6120"/>
          <w:tab w:val="left" w:pos="6840"/>
          <w:tab w:val="left" w:pos="7740"/>
          <w:tab w:val="left" w:pos="8100"/>
          <w:tab w:val="left" w:pos="8820"/>
        </w:tabs>
        <w:spacing w:before="20" w:after="30"/>
        <w:ind w:left="360" w:right="340"/>
        <w:rPr>
          <w:rFonts w:ascii="Arial" w:hAnsi="Arial" w:cs="Arial"/>
          <w:color w:val="000000"/>
          <w:sz w:val="18"/>
          <w:szCs w:val="18"/>
        </w:rPr>
      </w:pPr>
    </w:p>
    <w:p w14:paraId="684240BF" w14:textId="759FA608" w:rsidR="00BB2667" w:rsidRPr="00D61F4A" w:rsidRDefault="005450C9" w:rsidP="00510651">
      <w:pPr>
        <w:tabs>
          <w:tab w:val="left" w:pos="900"/>
          <w:tab w:val="left" w:pos="1080"/>
          <w:tab w:val="left" w:pos="2340"/>
          <w:tab w:val="left" w:pos="5580"/>
          <w:tab w:val="left" w:pos="6120"/>
          <w:tab w:val="left" w:pos="6840"/>
          <w:tab w:val="left" w:pos="7740"/>
          <w:tab w:val="left" w:pos="8100"/>
          <w:tab w:val="left" w:pos="8820"/>
          <w:tab w:val="left" w:pos="10080"/>
        </w:tabs>
        <w:spacing w:before="20" w:after="30"/>
        <w:ind w:left="360" w:right="340"/>
        <w:rPr>
          <w:rFonts w:ascii="Arial" w:hAnsi="Arial" w:cs="Arial"/>
          <w:color w:val="000000"/>
          <w:sz w:val="18"/>
          <w:szCs w:val="18"/>
        </w:rPr>
      </w:pPr>
      <w:r w:rsidRPr="00D61F4A">
        <w:rPr>
          <w:noProof/>
          <w:lang w:eastAsia="en-AU"/>
        </w:rPr>
        <mc:AlternateContent>
          <mc:Choice Requires="wps">
            <w:drawing>
              <wp:anchor distT="0" distB="0" distL="114300" distR="114300" simplePos="0" relativeHeight="251691008" behindDoc="0" locked="0" layoutInCell="1" allowOverlap="1" wp14:anchorId="02CBA0F5" wp14:editId="09E01C05">
                <wp:simplePos x="0" y="0"/>
                <wp:positionH relativeFrom="column">
                  <wp:posOffset>6734175</wp:posOffset>
                </wp:positionH>
                <wp:positionV relativeFrom="paragraph">
                  <wp:posOffset>-33655</wp:posOffset>
                </wp:positionV>
                <wp:extent cx="179705" cy="179705"/>
                <wp:effectExtent l="9525" t="12065" r="10795" b="8255"/>
                <wp:wrapNone/>
                <wp:docPr id="1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518D1" id="Rectangle 106" o:spid="_x0000_s1026" style="position:absolute;margin-left:530.25pt;margin-top:-2.65pt;width:14.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Pr="00D61F4A">
        <w:rPr>
          <w:noProof/>
          <w:lang w:eastAsia="en-AU"/>
        </w:rPr>
        <mc:AlternateContent>
          <mc:Choice Requires="wps">
            <w:drawing>
              <wp:anchor distT="0" distB="0" distL="114300" distR="114300" simplePos="0" relativeHeight="251689984" behindDoc="0" locked="0" layoutInCell="1" allowOverlap="1" wp14:anchorId="58EA87DB" wp14:editId="7CE34ABD">
                <wp:simplePos x="0" y="0"/>
                <wp:positionH relativeFrom="column">
                  <wp:posOffset>6067425</wp:posOffset>
                </wp:positionH>
                <wp:positionV relativeFrom="paragraph">
                  <wp:posOffset>-33655</wp:posOffset>
                </wp:positionV>
                <wp:extent cx="179705" cy="179705"/>
                <wp:effectExtent l="9525" t="12065" r="10795" b="8255"/>
                <wp:wrapNone/>
                <wp:docPr id="1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67D9E" id="Rectangle 105" o:spid="_x0000_s1026" style="position:absolute;margin-left:477.75pt;margin-top:-2.65pt;width:14.1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00BB2667" w:rsidRPr="00D61F4A">
        <w:rPr>
          <w:rFonts w:ascii="Arial" w:hAnsi="Arial" w:cs="Arial"/>
          <w:color w:val="000000"/>
          <w:sz w:val="18"/>
          <w:szCs w:val="18"/>
        </w:rPr>
        <w:t xml:space="preserve">H) Do you want the court to consider prohibiting any other conduct or behaviour on the part of the respondent? No </w:t>
      </w:r>
      <w:r w:rsidR="00BB2667" w:rsidRPr="00D61F4A">
        <w:rPr>
          <w:rFonts w:ascii="Arial" w:hAnsi="Arial" w:cs="Arial"/>
          <w:color w:val="000000"/>
          <w:sz w:val="18"/>
          <w:szCs w:val="18"/>
        </w:rPr>
        <w:tab/>
        <w:t>Yes</w:t>
      </w:r>
    </w:p>
    <w:p w14:paraId="50BABF5F" w14:textId="77777777" w:rsidR="00BB2667" w:rsidRPr="00D61F4A" w:rsidRDefault="00BB2667" w:rsidP="00510651">
      <w:pPr>
        <w:tabs>
          <w:tab w:val="left" w:pos="540"/>
          <w:tab w:val="left" w:pos="1080"/>
          <w:tab w:val="left" w:pos="2340"/>
          <w:tab w:val="left" w:pos="5580"/>
          <w:tab w:val="left" w:pos="6120"/>
          <w:tab w:val="left" w:pos="6840"/>
          <w:tab w:val="left" w:pos="7740"/>
          <w:tab w:val="left" w:pos="8100"/>
          <w:tab w:val="left" w:pos="8820"/>
        </w:tabs>
        <w:spacing w:before="20" w:after="30"/>
        <w:ind w:left="360" w:right="340"/>
        <w:rPr>
          <w:rFonts w:ascii="Arial" w:hAnsi="Arial" w:cs="Arial"/>
          <w:color w:val="000000"/>
          <w:sz w:val="18"/>
          <w:szCs w:val="18"/>
        </w:rPr>
      </w:pPr>
      <w:r w:rsidRPr="00D61F4A">
        <w:rPr>
          <w:rFonts w:ascii="Arial" w:hAnsi="Arial" w:cs="Arial"/>
          <w:color w:val="000000"/>
          <w:sz w:val="18"/>
          <w:szCs w:val="18"/>
        </w:rPr>
        <w:tab/>
        <w:t xml:space="preserve"> Specify that conduct or behaviour complain of and give reasons</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BB2667" w:rsidRPr="00D61F4A" w14:paraId="3A03B873" w14:textId="77777777" w:rsidTr="000352C4">
        <w:trPr>
          <w:cantSplit/>
          <w:trHeight w:val="454"/>
        </w:trPr>
        <w:tc>
          <w:tcPr>
            <w:tcW w:w="11170" w:type="dxa"/>
            <w:tcBorders>
              <w:top w:val="single" w:sz="4" w:space="0" w:color="auto"/>
              <w:bottom w:val="dashed" w:sz="4" w:space="0" w:color="auto"/>
            </w:tcBorders>
            <w:noWrap/>
            <w:vAlign w:val="center"/>
          </w:tcPr>
          <w:p w14:paraId="274C6D24" w14:textId="77777777" w:rsidR="00BB2667" w:rsidRPr="00D61F4A" w:rsidRDefault="00BB2667" w:rsidP="000352C4">
            <w:pPr>
              <w:tabs>
                <w:tab w:val="left" w:pos="3289"/>
                <w:tab w:val="left" w:pos="9072"/>
              </w:tabs>
              <w:ind w:right="340"/>
              <w:rPr>
                <w:rFonts w:ascii="Arial" w:hAnsi="Arial"/>
                <w:color w:val="000000"/>
                <w:sz w:val="18"/>
              </w:rPr>
            </w:pPr>
          </w:p>
        </w:tc>
      </w:tr>
      <w:tr w:rsidR="00BB2667" w:rsidRPr="00D61F4A" w14:paraId="7D10D94E" w14:textId="77777777" w:rsidTr="000352C4">
        <w:trPr>
          <w:cantSplit/>
          <w:trHeight w:val="454"/>
        </w:trPr>
        <w:tc>
          <w:tcPr>
            <w:tcW w:w="11170" w:type="dxa"/>
            <w:tcBorders>
              <w:top w:val="dashed" w:sz="4" w:space="0" w:color="auto"/>
              <w:bottom w:val="dashed" w:sz="4" w:space="0" w:color="auto"/>
            </w:tcBorders>
            <w:noWrap/>
            <w:vAlign w:val="center"/>
          </w:tcPr>
          <w:p w14:paraId="3BC7DA5C" w14:textId="77777777" w:rsidR="00BB2667" w:rsidRPr="00D61F4A" w:rsidRDefault="00BB2667" w:rsidP="000352C4">
            <w:pPr>
              <w:tabs>
                <w:tab w:val="left" w:pos="3289"/>
                <w:tab w:val="left" w:pos="9072"/>
              </w:tabs>
              <w:ind w:right="340"/>
              <w:rPr>
                <w:rFonts w:ascii="Arial" w:hAnsi="Arial"/>
                <w:color w:val="000000"/>
                <w:sz w:val="18"/>
              </w:rPr>
            </w:pPr>
          </w:p>
        </w:tc>
      </w:tr>
      <w:tr w:rsidR="00BB2667" w:rsidRPr="00D61F4A" w14:paraId="2455CB94" w14:textId="77777777" w:rsidTr="000352C4">
        <w:trPr>
          <w:cantSplit/>
          <w:trHeight w:val="454"/>
        </w:trPr>
        <w:tc>
          <w:tcPr>
            <w:tcW w:w="11170" w:type="dxa"/>
            <w:tcBorders>
              <w:top w:val="dashed" w:sz="4" w:space="0" w:color="auto"/>
              <w:bottom w:val="single" w:sz="4" w:space="0" w:color="auto"/>
            </w:tcBorders>
            <w:noWrap/>
            <w:vAlign w:val="center"/>
          </w:tcPr>
          <w:p w14:paraId="0A6D7608" w14:textId="77777777" w:rsidR="00BB2667" w:rsidRPr="00D61F4A" w:rsidRDefault="00BB2667" w:rsidP="000352C4">
            <w:pPr>
              <w:tabs>
                <w:tab w:val="left" w:pos="3289"/>
                <w:tab w:val="left" w:pos="9072"/>
              </w:tabs>
              <w:ind w:right="340"/>
              <w:rPr>
                <w:rFonts w:ascii="Arial" w:hAnsi="Arial"/>
                <w:color w:val="000000"/>
                <w:sz w:val="18"/>
              </w:rPr>
            </w:pPr>
          </w:p>
        </w:tc>
      </w:tr>
    </w:tbl>
    <w:p w14:paraId="0A6FA8DD" w14:textId="77777777" w:rsidR="00BB2667" w:rsidRPr="00D61F4A" w:rsidRDefault="00BB2667" w:rsidP="00762F34">
      <w:pPr>
        <w:tabs>
          <w:tab w:val="left" w:pos="900"/>
          <w:tab w:val="left" w:pos="1080"/>
          <w:tab w:val="left" w:pos="2340"/>
          <w:tab w:val="left" w:pos="5580"/>
          <w:tab w:val="left" w:pos="6120"/>
          <w:tab w:val="left" w:pos="6840"/>
          <w:tab w:val="left" w:pos="7740"/>
          <w:tab w:val="left" w:pos="8100"/>
          <w:tab w:val="left" w:pos="8820"/>
        </w:tabs>
        <w:spacing w:before="20" w:after="30"/>
        <w:ind w:left="360" w:right="340"/>
        <w:rPr>
          <w:rFonts w:ascii="Arial" w:hAnsi="Arial" w:cs="Arial"/>
          <w:color w:val="000000"/>
          <w:sz w:val="18"/>
          <w:szCs w:val="18"/>
        </w:rPr>
      </w:pPr>
    </w:p>
    <w:p w14:paraId="572F8AFB" w14:textId="77777777" w:rsidR="005130D1" w:rsidRPr="00D61F4A" w:rsidRDefault="005450C9" w:rsidP="002575F4">
      <w:pPr>
        <w:tabs>
          <w:tab w:val="left" w:pos="9781"/>
        </w:tabs>
        <w:spacing w:after="120"/>
        <w:ind w:left="426" w:right="340"/>
        <w:rPr>
          <w:rFonts w:ascii="Arial" w:hAnsi="Arial"/>
          <w:b/>
          <w:color w:val="000000"/>
        </w:rPr>
        <w:sectPr w:rsidR="005130D1" w:rsidRPr="00D61F4A" w:rsidSect="006467F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0" w:h="16840"/>
          <w:pgMar w:top="0" w:right="0" w:bottom="0" w:left="0" w:header="227" w:footer="284" w:gutter="0"/>
          <w:cols w:space="708"/>
          <w:rtlGutter/>
          <w:docGrid w:linePitch="360"/>
        </w:sectPr>
      </w:pPr>
      <w:r w:rsidRPr="00D61F4A">
        <w:rPr>
          <w:rFonts w:ascii="Arial" w:hAnsi="Arial"/>
          <w:b/>
          <w:noProof/>
          <w:color w:val="000000"/>
          <w:lang w:eastAsia="en-AU"/>
        </w:rPr>
        <mc:AlternateContent>
          <mc:Choice Requires="wps">
            <w:drawing>
              <wp:anchor distT="0" distB="0" distL="114300" distR="114300" simplePos="0" relativeHeight="251711488" behindDoc="0" locked="0" layoutInCell="1" allowOverlap="1" wp14:anchorId="386AC6E3" wp14:editId="627ABFEB">
                <wp:simplePos x="0" y="0"/>
                <wp:positionH relativeFrom="column">
                  <wp:posOffset>2152650</wp:posOffset>
                </wp:positionH>
                <wp:positionV relativeFrom="paragraph">
                  <wp:posOffset>86360</wp:posOffset>
                </wp:positionV>
                <wp:extent cx="5029200" cy="0"/>
                <wp:effectExtent l="19050" t="19685" r="19050" b="18415"/>
                <wp:wrapNone/>
                <wp:docPr id="1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EE00A" id="Line 12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6.8pt" to="56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" strokeweight="2pt"/>
            </w:pict>
          </mc:Fallback>
        </mc:AlternateContent>
      </w:r>
      <w:r w:rsidR="00BB2667" w:rsidRPr="00D61F4A">
        <w:rPr>
          <w:rFonts w:ascii="Arial" w:hAnsi="Arial"/>
          <w:b/>
          <w:color w:val="000000"/>
        </w:rPr>
        <w:t>1</w:t>
      </w:r>
      <w:r w:rsidR="00AC6387" w:rsidRPr="00D61F4A">
        <w:rPr>
          <w:rFonts w:ascii="Arial" w:hAnsi="Arial"/>
          <w:b/>
          <w:color w:val="000000"/>
        </w:rPr>
        <w:t>2</w:t>
      </w:r>
      <w:r w:rsidR="00BB2667" w:rsidRPr="00D61F4A">
        <w:rPr>
          <w:rFonts w:ascii="Arial" w:hAnsi="Arial"/>
          <w:b/>
          <w:color w:val="000000"/>
        </w:rPr>
        <w:t xml:space="preserve">.  Statutory Declaration </w:t>
      </w:r>
    </w:p>
    <w:p w14:paraId="46D7222C" w14:textId="6F3B0BBD" w:rsidR="001C48F7" w:rsidRPr="00D61F4A" w:rsidRDefault="001C48F7" w:rsidP="002575F4">
      <w:pPr>
        <w:ind w:left="-284" w:right="418"/>
        <w:jc w:val="both"/>
        <w:rPr>
          <w:rFonts w:ascii="Arial" w:hAnsi="Arial" w:cs="Arial"/>
          <w:b/>
          <w:bCs/>
          <w:i/>
          <w:iCs/>
          <w:color w:val="0000FF"/>
          <w:sz w:val="20"/>
          <w:szCs w:val="20"/>
          <w:lang w:eastAsia="en-AU"/>
        </w:rPr>
      </w:pPr>
      <w:bookmarkStart w:id="3" w:name="_Hlk101537493"/>
      <w:r w:rsidRPr="00D61F4A">
        <w:rPr>
          <w:rFonts w:ascii="Arial" w:hAnsi="Arial" w:cs="Arial"/>
          <w:b/>
          <w:bCs/>
          <w:i/>
          <w:iCs/>
          <w:color w:val="0000FF"/>
          <w:sz w:val="20"/>
          <w:szCs w:val="20"/>
          <w:lang w:eastAsia="en-AU"/>
        </w:rPr>
        <w:t xml:space="preserve">[If this statutory declaration is being </w:t>
      </w:r>
      <w:r w:rsidR="000A2773" w:rsidRPr="00D61F4A">
        <w:rPr>
          <w:rFonts w:ascii="Arial" w:hAnsi="Arial" w:cs="Arial"/>
          <w:b/>
          <w:bCs/>
          <w:i/>
          <w:iCs/>
          <w:color w:val="0000FF"/>
          <w:sz w:val="20"/>
          <w:szCs w:val="20"/>
          <w:lang w:eastAsia="en-AU"/>
        </w:rPr>
        <w:t>declared</w:t>
      </w:r>
      <w:r w:rsidRPr="00D61F4A">
        <w:rPr>
          <w:rFonts w:ascii="Arial" w:hAnsi="Arial" w:cs="Arial"/>
          <w:b/>
          <w:bCs/>
          <w:i/>
          <w:iCs/>
          <w:color w:val="0000FF"/>
          <w:sz w:val="20"/>
          <w:szCs w:val="20"/>
          <w:lang w:eastAsia="en-AU"/>
        </w:rPr>
        <w:t xml:space="preserve"> in accordance with the Oaths Act 18</w:t>
      </w:r>
      <w:r w:rsidR="00A452FC" w:rsidRPr="00D61F4A">
        <w:rPr>
          <w:rFonts w:ascii="Arial" w:hAnsi="Arial" w:cs="Arial"/>
          <w:b/>
          <w:bCs/>
          <w:i/>
          <w:iCs/>
          <w:color w:val="0000FF"/>
          <w:sz w:val="20"/>
          <w:szCs w:val="20"/>
          <w:lang w:eastAsia="en-AU"/>
        </w:rPr>
        <w:t>67</w:t>
      </w:r>
      <w:r w:rsidRPr="00D61F4A">
        <w:rPr>
          <w:rFonts w:ascii="Arial" w:hAnsi="Arial" w:cs="Arial"/>
          <w:b/>
          <w:bCs/>
          <w:i/>
          <w:iCs/>
          <w:color w:val="0000FF"/>
          <w:sz w:val="20"/>
          <w:szCs w:val="20"/>
          <w:lang w:eastAsia="en-AU"/>
        </w:rPr>
        <w:t xml:space="preserve"> requirements before a special witness </w:t>
      </w:r>
      <w:r w:rsidR="007D0B1B" w:rsidRPr="00D61F4A">
        <w:rPr>
          <w:rFonts w:ascii="Arial" w:hAnsi="Arial" w:cs="Arial"/>
          <w:b/>
          <w:bCs/>
          <w:i/>
          <w:iCs/>
          <w:color w:val="0000FF"/>
          <w:sz w:val="20"/>
          <w:szCs w:val="20"/>
          <w:lang w:eastAsia="en-AU"/>
        </w:rPr>
        <w:t>(</w:t>
      </w:r>
      <w:r w:rsidRPr="00D61F4A">
        <w:rPr>
          <w:rFonts w:ascii="Arial" w:hAnsi="Arial" w:cs="Arial"/>
          <w:b/>
          <w:bCs/>
          <w:i/>
          <w:iCs/>
          <w:color w:val="0000FF"/>
          <w:sz w:val="20"/>
          <w:szCs w:val="20"/>
          <w:lang w:eastAsia="en-AU"/>
        </w:rPr>
        <w:t>either remotely and/or using electronic signature/s</w:t>
      </w:r>
      <w:r w:rsidR="007D0B1B" w:rsidRPr="00D61F4A">
        <w:rPr>
          <w:rFonts w:ascii="Arial" w:hAnsi="Arial" w:cs="Arial"/>
          <w:b/>
          <w:bCs/>
          <w:i/>
          <w:iCs/>
          <w:color w:val="0000FF"/>
          <w:sz w:val="20"/>
          <w:szCs w:val="20"/>
          <w:lang w:eastAsia="en-AU"/>
        </w:rPr>
        <w:t>)</w:t>
      </w:r>
      <w:r w:rsidRPr="00D61F4A">
        <w:rPr>
          <w:rFonts w:ascii="Arial" w:hAnsi="Arial" w:cs="Arial"/>
          <w:b/>
          <w:bCs/>
          <w:i/>
          <w:iCs/>
          <w:color w:val="0000FF"/>
          <w:sz w:val="20"/>
          <w:szCs w:val="20"/>
          <w:lang w:eastAsia="en-AU"/>
        </w:rPr>
        <w:t xml:space="preserve"> </w:t>
      </w:r>
      <w:r w:rsidR="00564199" w:rsidRPr="00D61F4A">
        <w:rPr>
          <w:rFonts w:ascii="Arial" w:hAnsi="Arial" w:cs="Arial"/>
          <w:b/>
          <w:bCs/>
          <w:i/>
          <w:iCs/>
          <w:color w:val="0000FF"/>
          <w:sz w:val="20"/>
          <w:szCs w:val="20"/>
          <w:lang w:eastAsia="en-AU"/>
        </w:rPr>
        <w:t xml:space="preserve">DO NOT USE </w:t>
      </w:r>
      <w:r w:rsidR="007D0B1B" w:rsidRPr="00D61F4A">
        <w:rPr>
          <w:rFonts w:ascii="Arial" w:hAnsi="Arial" w:cs="Arial"/>
          <w:b/>
          <w:bCs/>
          <w:i/>
          <w:iCs/>
          <w:color w:val="0000FF"/>
          <w:sz w:val="20"/>
          <w:szCs w:val="20"/>
          <w:lang w:eastAsia="en-AU"/>
        </w:rPr>
        <w:t xml:space="preserve">the </w:t>
      </w:r>
      <w:r w:rsidR="00564199" w:rsidRPr="00D61F4A">
        <w:rPr>
          <w:rFonts w:ascii="Arial" w:hAnsi="Arial" w:cs="Arial"/>
          <w:b/>
          <w:bCs/>
          <w:i/>
          <w:iCs/>
          <w:color w:val="0000FF"/>
          <w:sz w:val="20"/>
          <w:szCs w:val="20"/>
          <w:lang w:eastAsia="en-AU"/>
        </w:rPr>
        <w:t>c</w:t>
      </w:r>
      <w:r w:rsidR="007D0B1B" w:rsidRPr="00D61F4A">
        <w:rPr>
          <w:rFonts w:ascii="Arial" w:hAnsi="Arial" w:cs="Arial"/>
          <w:b/>
          <w:bCs/>
          <w:i/>
          <w:iCs/>
          <w:color w:val="0000FF"/>
          <w:sz w:val="20"/>
          <w:szCs w:val="20"/>
          <w:lang w:eastAsia="en-AU"/>
        </w:rPr>
        <w:t>ontent below</w:t>
      </w:r>
      <w:r w:rsidR="00564199" w:rsidRPr="00D61F4A">
        <w:rPr>
          <w:rFonts w:ascii="Arial" w:hAnsi="Arial" w:cs="Arial"/>
          <w:b/>
          <w:bCs/>
          <w:i/>
          <w:iCs/>
          <w:color w:val="0000FF"/>
          <w:sz w:val="20"/>
          <w:szCs w:val="20"/>
          <w:lang w:eastAsia="en-AU"/>
        </w:rPr>
        <w:t xml:space="preserve">. INSTEAD use </w:t>
      </w:r>
      <w:r w:rsidR="000A2773" w:rsidRPr="00D61F4A">
        <w:rPr>
          <w:rFonts w:ascii="Arial" w:hAnsi="Arial" w:cs="Arial"/>
          <w:b/>
          <w:bCs/>
          <w:i/>
          <w:iCs/>
          <w:color w:val="0000FF"/>
          <w:sz w:val="20"/>
          <w:szCs w:val="20"/>
          <w:lang w:eastAsia="en-AU"/>
        </w:rPr>
        <w:t xml:space="preserve">DV </w:t>
      </w:r>
      <w:r w:rsidR="007D0B1B" w:rsidRPr="00D61F4A">
        <w:rPr>
          <w:rFonts w:ascii="Arial" w:hAnsi="Arial" w:cs="Arial"/>
          <w:b/>
          <w:bCs/>
          <w:i/>
          <w:iCs/>
          <w:color w:val="0000FF"/>
          <w:sz w:val="20"/>
          <w:szCs w:val="20"/>
          <w:lang w:eastAsia="en-AU"/>
        </w:rPr>
        <w:t>F</w:t>
      </w:r>
      <w:r w:rsidRPr="00D61F4A">
        <w:rPr>
          <w:rFonts w:ascii="Arial" w:hAnsi="Arial" w:cs="Arial"/>
          <w:b/>
          <w:bCs/>
          <w:i/>
          <w:iCs/>
          <w:color w:val="0000FF"/>
          <w:sz w:val="20"/>
          <w:szCs w:val="20"/>
          <w:lang w:eastAsia="en-AU"/>
        </w:rPr>
        <w:t>orm 01</w:t>
      </w:r>
      <w:r w:rsidR="000A2773" w:rsidRPr="00D61F4A">
        <w:rPr>
          <w:rFonts w:ascii="Arial" w:hAnsi="Arial" w:cs="Arial"/>
          <w:b/>
          <w:bCs/>
          <w:i/>
          <w:iCs/>
          <w:color w:val="0000FF"/>
          <w:sz w:val="20"/>
          <w:szCs w:val="20"/>
          <w:lang w:eastAsia="en-AU"/>
        </w:rPr>
        <w:t>E</w:t>
      </w:r>
      <w:r w:rsidR="00564199" w:rsidRPr="00D61F4A">
        <w:rPr>
          <w:rFonts w:ascii="Arial" w:hAnsi="Arial" w:cs="Arial"/>
          <w:b/>
          <w:bCs/>
          <w:i/>
          <w:iCs/>
          <w:color w:val="0000FF"/>
          <w:sz w:val="20"/>
          <w:szCs w:val="20"/>
          <w:lang w:eastAsia="en-AU"/>
        </w:rPr>
        <w:t xml:space="preserve"> Special Witness Statutory Declaration for DV forms] </w:t>
      </w:r>
      <w:r w:rsidRPr="00D61F4A">
        <w:rPr>
          <w:rFonts w:ascii="Arial" w:hAnsi="Arial" w:cs="Arial"/>
          <w:b/>
          <w:bCs/>
          <w:i/>
          <w:iCs/>
          <w:color w:val="0000FF"/>
          <w:sz w:val="20"/>
          <w:szCs w:val="20"/>
          <w:lang w:eastAsia="en-AU"/>
        </w:rPr>
        <w:t xml:space="preserve">*delete these instructions </w:t>
      </w:r>
    </w:p>
    <w:p w14:paraId="3BCFBE91" w14:textId="77777777" w:rsidR="006467F3" w:rsidRPr="00D61F4A" w:rsidRDefault="006467F3" w:rsidP="002575F4">
      <w:pPr>
        <w:tabs>
          <w:tab w:val="left" w:pos="900"/>
          <w:tab w:val="left" w:pos="1080"/>
          <w:tab w:val="left" w:pos="2340"/>
          <w:tab w:val="left" w:pos="5580"/>
          <w:tab w:val="left" w:pos="6120"/>
          <w:tab w:val="left" w:pos="6840"/>
          <w:tab w:val="left" w:pos="7740"/>
          <w:tab w:val="left" w:pos="8100"/>
          <w:tab w:val="left" w:pos="8820"/>
        </w:tabs>
        <w:spacing w:before="20" w:after="30"/>
        <w:ind w:left="-284" w:right="340"/>
        <w:rPr>
          <w:rFonts w:ascii="Arial" w:hAnsi="Arial" w:cs="Arial"/>
          <w:sz w:val="18"/>
          <w:szCs w:val="18"/>
        </w:rPr>
      </w:pPr>
    </w:p>
    <w:p w14:paraId="3EAAB4FB" w14:textId="0310EFE4" w:rsidR="00BB2667" w:rsidRPr="00D61F4A" w:rsidRDefault="00BB2667" w:rsidP="002575F4">
      <w:pPr>
        <w:tabs>
          <w:tab w:val="left" w:pos="900"/>
          <w:tab w:val="left" w:pos="1080"/>
          <w:tab w:val="left" w:pos="2340"/>
          <w:tab w:val="left" w:pos="5580"/>
          <w:tab w:val="left" w:pos="6120"/>
          <w:tab w:val="left" w:pos="6840"/>
          <w:tab w:val="left" w:pos="7740"/>
          <w:tab w:val="left" w:pos="8100"/>
          <w:tab w:val="left" w:pos="8820"/>
        </w:tabs>
        <w:spacing w:before="20" w:after="30"/>
        <w:ind w:left="-284" w:right="340"/>
        <w:rPr>
          <w:rFonts w:ascii="Arial" w:hAnsi="Arial" w:cs="Arial"/>
          <w:color w:val="000000"/>
          <w:sz w:val="18"/>
          <w:szCs w:val="18"/>
        </w:rPr>
      </w:pPr>
      <w:r w:rsidRPr="00D61F4A">
        <w:rPr>
          <w:rFonts w:ascii="Arial" w:hAnsi="Arial" w:cs="Arial"/>
          <w:sz w:val="18"/>
          <w:szCs w:val="18"/>
        </w:rPr>
        <w:t>The applicant, except if a member of the Queensland Police Service, must sign this application in the presence of a Justice of the Peace, Commissioner for Declarations, or a Solicitor</w:t>
      </w:r>
    </w:p>
    <w:p w14:paraId="35EDD421" w14:textId="57900CE3" w:rsidR="00BB2667" w:rsidRPr="00D61F4A" w:rsidRDefault="005450C9" w:rsidP="002575F4">
      <w:pPr>
        <w:tabs>
          <w:tab w:val="left" w:pos="900"/>
          <w:tab w:val="left" w:pos="1080"/>
          <w:tab w:val="left" w:pos="2340"/>
          <w:tab w:val="left" w:pos="5580"/>
          <w:tab w:val="left" w:pos="6120"/>
          <w:tab w:val="left" w:pos="6840"/>
          <w:tab w:val="left" w:pos="7740"/>
          <w:tab w:val="left" w:pos="8100"/>
          <w:tab w:val="left" w:pos="8820"/>
        </w:tabs>
        <w:spacing w:before="20" w:after="30"/>
        <w:ind w:left="-284" w:right="340"/>
        <w:rPr>
          <w:rFonts w:ascii="Arial" w:hAnsi="Arial" w:cs="Arial"/>
          <w:color w:val="000000"/>
          <w:sz w:val="18"/>
          <w:szCs w:val="18"/>
        </w:rPr>
      </w:pPr>
      <w:r w:rsidRPr="00D61F4A">
        <w:rPr>
          <w:noProof/>
          <w:lang w:eastAsia="en-AU"/>
        </w:rPr>
        <mc:AlternateContent>
          <mc:Choice Requires="wps">
            <w:drawing>
              <wp:anchor distT="0" distB="0" distL="114300" distR="114300" simplePos="0" relativeHeight="251697152" behindDoc="0" locked="0" layoutInCell="1" allowOverlap="1" wp14:anchorId="735CB346" wp14:editId="473CEB24">
                <wp:simplePos x="0" y="0"/>
                <wp:positionH relativeFrom="column">
                  <wp:posOffset>76200</wp:posOffset>
                </wp:positionH>
                <wp:positionV relativeFrom="paragraph">
                  <wp:posOffset>30480</wp:posOffset>
                </wp:positionV>
                <wp:extent cx="3543300" cy="228600"/>
                <wp:effectExtent l="0" t="0" r="19050" b="19050"/>
                <wp:wrapNone/>
                <wp:docPr id="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2860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68096" id="Rectangle 112" o:spid="_x0000_s1026" style="position:absolute;margin-left:6pt;margin-top:2.4pt;width:279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" filled="f" fillcolor="#9bc1ff" strokeweight=".5pt">
                <v:fill color2="#3f80cd" focus="100%" type="gradient">
                  <o:fill v:ext="view" type="gradientUnscaled"/>
                </v:fill>
                <v:shadow opacity="22938f" offset="0"/>
                <v:textbox inset=",7.2pt,,7.2pt"/>
              </v:rect>
            </w:pict>
          </mc:Fallback>
        </mc:AlternateContent>
      </w:r>
    </w:p>
    <w:p w14:paraId="79E95887" w14:textId="500EB036" w:rsidR="00A9154D" w:rsidRPr="00D61F4A" w:rsidRDefault="00BB2667" w:rsidP="002575F4">
      <w:pPr>
        <w:tabs>
          <w:tab w:val="left" w:pos="900"/>
          <w:tab w:val="left" w:pos="1080"/>
          <w:tab w:val="left" w:pos="2340"/>
          <w:tab w:val="left" w:pos="5580"/>
          <w:tab w:val="left" w:pos="6120"/>
          <w:tab w:val="left" w:pos="6840"/>
          <w:tab w:val="left" w:pos="7740"/>
          <w:tab w:val="left" w:pos="8100"/>
          <w:tab w:val="left" w:pos="8820"/>
        </w:tabs>
        <w:spacing w:before="20" w:after="30"/>
        <w:ind w:left="-284" w:right="340"/>
        <w:rPr>
          <w:rFonts w:ascii="Arial" w:hAnsi="Arial" w:cs="Arial"/>
          <w:b/>
          <w:bCs/>
          <w:color w:val="000000"/>
          <w:sz w:val="18"/>
          <w:szCs w:val="18"/>
        </w:rPr>
      </w:pPr>
      <w:bookmarkStart w:id="4" w:name="_Hlk101537393"/>
      <w:r w:rsidRPr="00D61F4A">
        <w:rPr>
          <w:rFonts w:ascii="Arial" w:hAnsi="Arial" w:cs="Arial"/>
          <w:color w:val="000000"/>
          <w:sz w:val="18"/>
          <w:szCs w:val="18"/>
        </w:rPr>
        <w:t xml:space="preserve">I, </w:t>
      </w:r>
      <w:r w:rsidRPr="00D61F4A">
        <w:rPr>
          <w:rFonts w:ascii="Arial" w:hAnsi="Arial" w:cs="Arial"/>
          <w:color w:val="000000"/>
          <w:sz w:val="18"/>
          <w:szCs w:val="18"/>
        </w:rPr>
        <w:tab/>
      </w:r>
      <w:r w:rsidRPr="00D61F4A">
        <w:rPr>
          <w:rFonts w:ascii="Arial" w:hAnsi="Arial" w:cs="Arial"/>
          <w:color w:val="000000"/>
          <w:sz w:val="18"/>
          <w:szCs w:val="18"/>
        </w:rPr>
        <w:tab/>
        <w:t xml:space="preserve"> </w:t>
      </w:r>
      <w:r w:rsidRPr="00D61F4A">
        <w:rPr>
          <w:rFonts w:ascii="Arial" w:hAnsi="Arial" w:cs="Arial"/>
          <w:color w:val="000000"/>
          <w:sz w:val="18"/>
          <w:szCs w:val="18"/>
        </w:rPr>
        <w:tab/>
      </w:r>
      <w:r w:rsidRPr="00D61F4A">
        <w:rPr>
          <w:rFonts w:ascii="Arial" w:hAnsi="Arial" w:cs="Arial"/>
          <w:color w:val="000000"/>
          <w:sz w:val="18"/>
          <w:szCs w:val="18"/>
        </w:rPr>
        <w:tab/>
      </w:r>
      <w:r w:rsidRPr="00D61F4A">
        <w:rPr>
          <w:rFonts w:ascii="Arial" w:hAnsi="Arial" w:cs="Arial"/>
          <w:color w:val="000000"/>
          <w:sz w:val="18"/>
          <w:szCs w:val="18"/>
        </w:rPr>
        <w:tab/>
        <w:t xml:space="preserve">the </w:t>
      </w:r>
      <w:r w:rsidR="001B6877" w:rsidRPr="00D61F4A">
        <w:rPr>
          <w:rFonts w:ascii="Arial" w:hAnsi="Arial" w:cs="Arial"/>
          <w:color w:val="000000"/>
          <w:sz w:val="18"/>
          <w:szCs w:val="18"/>
        </w:rPr>
        <w:t xml:space="preserve">applicant </w:t>
      </w:r>
      <w:proofErr w:type="gramStart"/>
      <w:r w:rsidR="001B6877" w:rsidRPr="00D61F4A">
        <w:rPr>
          <w:rFonts w:ascii="Arial" w:hAnsi="Arial" w:cs="Arial"/>
          <w:color w:val="000000"/>
          <w:sz w:val="18"/>
          <w:szCs w:val="18"/>
        </w:rPr>
        <w:t>do</w:t>
      </w:r>
      <w:proofErr w:type="gramEnd"/>
      <w:r w:rsidR="001B6877" w:rsidRPr="00D61F4A">
        <w:rPr>
          <w:rFonts w:ascii="Arial" w:hAnsi="Arial" w:cs="Arial"/>
          <w:color w:val="000000"/>
          <w:sz w:val="18"/>
          <w:szCs w:val="18"/>
        </w:rPr>
        <w:t xml:space="preserve"> solemnly and sincerely declare the contents of this application are true and I make this solemn declaration conscientiously believing the same to be true and by virtue of the provisions of the </w:t>
      </w:r>
      <w:r w:rsidR="001B6877" w:rsidRPr="00D61F4A">
        <w:rPr>
          <w:rFonts w:ascii="Arial" w:hAnsi="Arial" w:cs="Arial"/>
          <w:i/>
          <w:iCs/>
          <w:color w:val="000000"/>
          <w:sz w:val="18"/>
          <w:szCs w:val="18"/>
        </w:rPr>
        <w:t>Oaths Act 1867</w:t>
      </w:r>
      <w:r w:rsidR="001B6877" w:rsidRPr="00D61F4A">
        <w:rPr>
          <w:rFonts w:ascii="Arial" w:hAnsi="Arial" w:cs="Arial"/>
          <w:color w:val="000000"/>
          <w:sz w:val="18"/>
          <w:szCs w:val="18"/>
        </w:rPr>
        <w:t>.</w:t>
      </w:r>
    </w:p>
    <w:p w14:paraId="563B9D8D" w14:textId="59B081E0" w:rsidR="00712C5E" w:rsidRPr="00D61F4A" w:rsidRDefault="00741651">
      <w:pPr>
        <w:tabs>
          <w:tab w:val="left" w:pos="900"/>
          <w:tab w:val="left" w:pos="1080"/>
          <w:tab w:val="left" w:pos="2340"/>
          <w:tab w:val="left" w:pos="5580"/>
          <w:tab w:val="left" w:pos="6120"/>
          <w:tab w:val="left" w:pos="6840"/>
          <w:tab w:val="left" w:pos="7740"/>
          <w:tab w:val="left" w:pos="8100"/>
          <w:tab w:val="left" w:pos="8820"/>
        </w:tabs>
        <w:spacing w:before="20" w:after="30"/>
        <w:ind w:left="-284" w:right="340"/>
        <w:rPr>
          <w:rFonts w:ascii="Arial" w:hAnsi="Arial" w:cs="Arial"/>
          <w:sz w:val="18"/>
          <w:szCs w:val="18"/>
          <w:lang w:val="en"/>
        </w:rPr>
      </w:pPr>
      <w:r w:rsidRPr="00D61F4A">
        <w:rPr>
          <w:rFonts w:ascii="Arial" w:hAnsi="Arial" w:cs="Arial"/>
          <w:sz w:val="18"/>
          <w:szCs w:val="18"/>
          <w:lang w:val="en"/>
        </w:rPr>
        <w:t>I understand that a person who provides a false</w:t>
      </w:r>
      <w:r w:rsidR="00BD14E3" w:rsidRPr="00D61F4A">
        <w:rPr>
          <w:rFonts w:ascii="Arial" w:hAnsi="Arial" w:cs="Arial"/>
          <w:sz w:val="18"/>
          <w:szCs w:val="18"/>
          <w:lang w:val="en"/>
        </w:rPr>
        <w:t xml:space="preserve"> matter in a</w:t>
      </w:r>
      <w:r w:rsidRPr="00D61F4A">
        <w:rPr>
          <w:rFonts w:ascii="Arial" w:hAnsi="Arial" w:cs="Arial"/>
          <w:sz w:val="18"/>
          <w:szCs w:val="18"/>
          <w:lang w:val="en"/>
        </w:rPr>
        <w:t xml:space="preserve"> declaration commits an offence</w:t>
      </w:r>
      <w:r w:rsidR="003C0519" w:rsidRPr="00D61F4A">
        <w:rPr>
          <w:rFonts w:ascii="Arial" w:hAnsi="Arial" w:cs="Arial"/>
          <w:sz w:val="18"/>
          <w:szCs w:val="18"/>
          <w:lang w:val="en"/>
        </w:rPr>
        <w:t>.</w:t>
      </w:r>
      <w:bookmarkStart w:id="5" w:name="_Hlk101954167"/>
    </w:p>
    <w:tbl>
      <w:tblPr>
        <w:tblStyle w:val="TableGrid"/>
        <w:tblW w:w="107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3399"/>
        <w:gridCol w:w="403"/>
        <w:gridCol w:w="6"/>
        <w:gridCol w:w="419"/>
        <w:gridCol w:w="2378"/>
        <w:gridCol w:w="410"/>
        <w:gridCol w:w="7"/>
        <w:gridCol w:w="1789"/>
        <w:gridCol w:w="7"/>
        <w:gridCol w:w="11"/>
      </w:tblGrid>
      <w:tr w:rsidR="00455E9A" w:rsidRPr="00D61F4A" w14:paraId="2FDFC100" w14:textId="77777777" w:rsidTr="005E11B6">
        <w:trPr>
          <w:trHeight w:val="286"/>
        </w:trPr>
        <w:tc>
          <w:tcPr>
            <w:tcW w:w="1901" w:type="dxa"/>
            <w:tcBorders>
              <w:right w:val="single" w:sz="4" w:space="0" w:color="auto"/>
            </w:tcBorders>
            <w:vAlign w:val="center"/>
          </w:tcPr>
          <w:bookmarkEnd w:id="5"/>
          <w:p w14:paraId="22164534" w14:textId="37BF22D9" w:rsidR="00455E9A" w:rsidRPr="00D61F4A" w:rsidRDefault="00455E9A" w:rsidP="005130D1">
            <w:pPr>
              <w:spacing w:before="120" w:after="120"/>
            </w:pPr>
            <w:r w:rsidRPr="00D61F4A">
              <w:rPr>
                <w:rFonts w:ascii="Arial" w:hAnsi="Arial" w:cs="Arial"/>
                <w:color w:val="000000"/>
                <w:sz w:val="18"/>
                <w:szCs w:val="18"/>
              </w:rPr>
              <w:t>Declared by</w:t>
            </w:r>
          </w:p>
        </w:tc>
        <w:tc>
          <w:tcPr>
            <w:tcW w:w="3802" w:type="dxa"/>
            <w:gridSpan w:val="2"/>
            <w:tcBorders>
              <w:top w:val="single" w:sz="4" w:space="0" w:color="auto"/>
              <w:left w:val="single" w:sz="4" w:space="0" w:color="auto"/>
              <w:bottom w:val="single" w:sz="4" w:space="0" w:color="auto"/>
              <w:right w:val="single" w:sz="4" w:space="0" w:color="auto"/>
            </w:tcBorders>
            <w:vAlign w:val="center"/>
          </w:tcPr>
          <w:p w14:paraId="4B698D7E" w14:textId="77777777" w:rsidR="00455E9A" w:rsidRPr="00D61F4A" w:rsidRDefault="00455E9A" w:rsidP="005130D1">
            <w:pPr>
              <w:spacing w:before="120" w:after="120"/>
            </w:pPr>
          </w:p>
        </w:tc>
        <w:tc>
          <w:tcPr>
            <w:tcW w:w="425" w:type="dxa"/>
            <w:gridSpan w:val="2"/>
            <w:tcBorders>
              <w:left w:val="single" w:sz="4" w:space="0" w:color="auto"/>
              <w:right w:val="single" w:sz="4" w:space="0" w:color="auto"/>
            </w:tcBorders>
            <w:vAlign w:val="center"/>
          </w:tcPr>
          <w:p w14:paraId="2B65FE0E" w14:textId="77777777" w:rsidR="00455E9A" w:rsidRPr="00D61F4A" w:rsidRDefault="00455E9A" w:rsidP="005130D1">
            <w:pPr>
              <w:spacing w:before="120" w:after="120"/>
            </w:pPr>
            <w:r w:rsidRPr="00D61F4A">
              <w:rPr>
                <w:rFonts w:ascii="Arial" w:hAnsi="Arial" w:cs="Arial"/>
                <w:color w:val="000000"/>
                <w:sz w:val="18"/>
                <w:szCs w:val="18"/>
              </w:rPr>
              <w:t>at</w:t>
            </w:r>
          </w:p>
        </w:tc>
        <w:tc>
          <w:tcPr>
            <w:tcW w:w="2378" w:type="dxa"/>
            <w:tcBorders>
              <w:top w:val="single" w:sz="4" w:space="0" w:color="auto"/>
              <w:left w:val="single" w:sz="4" w:space="0" w:color="auto"/>
              <w:bottom w:val="single" w:sz="4" w:space="0" w:color="auto"/>
              <w:right w:val="single" w:sz="4" w:space="0" w:color="auto"/>
            </w:tcBorders>
            <w:vAlign w:val="center"/>
          </w:tcPr>
          <w:p w14:paraId="0744A35F" w14:textId="77777777" w:rsidR="00455E9A" w:rsidRPr="00D61F4A" w:rsidRDefault="00455E9A" w:rsidP="005130D1">
            <w:pPr>
              <w:spacing w:before="120" w:after="120"/>
              <w:jc w:val="center"/>
              <w:rPr>
                <w:rFonts w:ascii="Arial" w:hAnsi="Arial" w:cs="Arial"/>
                <w:color w:val="000000"/>
                <w:sz w:val="18"/>
                <w:szCs w:val="18"/>
              </w:rPr>
            </w:pPr>
            <w:r w:rsidRPr="00D61F4A">
              <w:rPr>
                <w:rFonts w:ascii="Arial" w:hAnsi="Arial" w:cs="Arial"/>
                <w:color w:val="000000"/>
                <w:sz w:val="18"/>
                <w:szCs w:val="18"/>
              </w:rPr>
              <w:t>QUEENSLAND</w:t>
            </w:r>
          </w:p>
        </w:tc>
        <w:tc>
          <w:tcPr>
            <w:tcW w:w="417" w:type="dxa"/>
            <w:gridSpan w:val="2"/>
            <w:tcBorders>
              <w:left w:val="single" w:sz="4" w:space="0" w:color="auto"/>
              <w:right w:val="single" w:sz="4" w:space="0" w:color="auto"/>
            </w:tcBorders>
            <w:vAlign w:val="center"/>
          </w:tcPr>
          <w:p w14:paraId="6F3C2437" w14:textId="77777777" w:rsidR="00455E9A" w:rsidRPr="00D61F4A" w:rsidRDefault="00455E9A" w:rsidP="005130D1">
            <w:pPr>
              <w:spacing w:before="120" w:after="120"/>
            </w:pPr>
            <w:r w:rsidRPr="00D61F4A">
              <w:rPr>
                <w:rFonts w:ascii="Arial" w:hAnsi="Arial" w:cs="Arial"/>
                <w:color w:val="000000"/>
                <w:sz w:val="18"/>
                <w:szCs w:val="18"/>
              </w:rPr>
              <w:t>on</w:t>
            </w:r>
          </w:p>
        </w:tc>
        <w:tc>
          <w:tcPr>
            <w:tcW w:w="1807" w:type="dxa"/>
            <w:gridSpan w:val="3"/>
            <w:tcBorders>
              <w:top w:val="single" w:sz="4" w:space="0" w:color="auto"/>
              <w:left w:val="single" w:sz="4" w:space="0" w:color="auto"/>
              <w:bottom w:val="single" w:sz="4" w:space="0" w:color="auto"/>
              <w:right w:val="single" w:sz="4" w:space="0" w:color="auto"/>
            </w:tcBorders>
            <w:vAlign w:val="center"/>
          </w:tcPr>
          <w:p w14:paraId="7146455C" w14:textId="77777777" w:rsidR="00455E9A" w:rsidRPr="00D61F4A" w:rsidRDefault="00455E9A" w:rsidP="005130D1">
            <w:pPr>
              <w:spacing w:before="120" w:after="120"/>
            </w:pPr>
            <w:r w:rsidRPr="00D61F4A">
              <w:rPr>
                <w:rFonts w:ascii="Arial" w:hAnsi="Arial" w:cs="Arial"/>
                <w:color w:val="000000"/>
                <w:sz w:val="18"/>
                <w:szCs w:val="18"/>
              </w:rPr>
              <w:t xml:space="preserve">        /          /20</w:t>
            </w:r>
          </w:p>
        </w:tc>
      </w:tr>
      <w:tr w:rsidR="00672F43" w:rsidRPr="00D61F4A" w14:paraId="1378C355" w14:textId="77777777" w:rsidTr="00114E01">
        <w:tc>
          <w:tcPr>
            <w:tcW w:w="1901" w:type="dxa"/>
            <w:vAlign w:val="center"/>
          </w:tcPr>
          <w:p w14:paraId="35FBEA1A" w14:textId="77777777" w:rsidR="00672F43" w:rsidRPr="00D61F4A" w:rsidRDefault="00672F43" w:rsidP="005130D1"/>
        </w:tc>
        <w:tc>
          <w:tcPr>
            <w:tcW w:w="3808" w:type="dxa"/>
            <w:gridSpan w:val="3"/>
            <w:vAlign w:val="center"/>
          </w:tcPr>
          <w:p w14:paraId="1C50BDC4" w14:textId="77777777" w:rsidR="00672F43" w:rsidRPr="00D61F4A" w:rsidRDefault="00672F43" w:rsidP="005130D1">
            <w:r w:rsidRPr="00D61F4A">
              <w:rPr>
                <w:rFonts w:ascii="Arial" w:hAnsi="Arial" w:cs="Arial"/>
                <w:color w:val="000000"/>
                <w:sz w:val="18"/>
                <w:szCs w:val="18"/>
                <w:lang w:eastAsia="en-AU"/>
              </w:rPr>
              <w:t xml:space="preserve">[insert full name of declarant] </w:t>
            </w:r>
          </w:p>
        </w:tc>
        <w:tc>
          <w:tcPr>
            <w:tcW w:w="5021" w:type="dxa"/>
            <w:gridSpan w:val="7"/>
            <w:vAlign w:val="center"/>
          </w:tcPr>
          <w:p w14:paraId="608CC545" w14:textId="77777777" w:rsidR="00672F43" w:rsidRPr="00D61F4A" w:rsidRDefault="00672F43" w:rsidP="005130D1"/>
        </w:tc>
      </w:tr>
      <w:tr w:rsidR="00672F43" w:rsidRPr="00D61F4A" w14:paraId="5B6C2B6C" w14:textId="77777777" w:rsidTr="00114E01">
        <w:trPr>
          <w:trHeight w:val="514"/>
        </w:trPr>
        <w:tc>
          <w:tcPr>
            <w:tcW w:w="5709" w:type="dxa"/>
            <w:gridSpan w:val="4"/>
            <w:tcBorders>
              <w:right w:val="single" w:sz="4" w:space="0" w:color="auto"/>
            </w:tcBorders>
            <w:vAlign w:val="center"/>
          </w:tcPr>
          <w:p w14:paraId="04C37E9A" w14:textId="45A67B89" w:rsidR="00672F43" w:rsidRPr="00D61F4A" w:rsidRDefault="00672F43" w:rsidP="005130D1">
            <w:pPr>
              <w:jc w:val="right"/>
              <w:rPr>
                <w:rFonts w:ascii="Arial" w:hAnsi="Arial" w:cs="Arial"/>
                <w:color w:val="000000"/>
                <w:sz w:val="18"/>
                <w:szCs w:val="18"/>
              </w:rPr>
            </w:pPr>
            <w:r w:rsidRPr="00D61F4A">
              <w:rPr>
                <w:rFonts w:ascii="Arial" w:hAnsi="Arial" w:cs="Arial"/>
                <w:color w:val="000000"/>
                <w:sz w:val="18"/>
                <w:szCs w:val="18"/>
              </w:rPr>
              <w:t xml:space="preserve">Signature of declarant </w:t>
            </w:r>
          </w:p>
        </w:tc>
        <w:tc>
          <w:tcPr>
            <w:tcW w:w="5021" w:type="dxa"/>
            <w:gridSpan w:val="7"/>
            <w:tcBorders>
              <w:top w:val="single" w:sz="4" w:space="0" w:color="auto"/>
              <w:left w:val="single" w:sz="4" w:space="0" w:color="auto"/>
              <w:bottom w:val="single" w:sz="4" w:space="0" w:color="auto"/>
              <w:right w:val="single" w:sz="4" w:space="0" w:color="auto"/>
            </w:tcBorders>
            <w:vAlign w:val="center"/>
          </w:tcPr>
          <w:p w14:paraId="5ADC95D0" w14:textId="3BC194C0" w:rsidR="00672F43" w:rsidRPr="00D61F4A" w:rsidRDefault="004B085D" w:rsidP="005130D1">
            <w:pPr>
              <w:spacing w:before="120" w:after="120"/>
              <w:rPr>
                <w:rFonts w:ascii="Arial" w:hAnsi="Arial" w:cs="Arial"/>
                <w:bCs/>
                <w:i/>
                <w:iCs/>
                <w:sz w:val="18"/>
                <w:szCs w:val="18"/>
                <w:lang w:val="en" w:eastAsia="en-AU"/>
              </w:rPr>
            </w:pPr>
            <w:r w:rsidRPr="00D61F4A">
              <w:rPr>
                <w:rFonts w:ascii="Arial" w:hAnsi="Arial" w:cs="Arial"/>
                <w:bCs/>
                <w:i/>
                <w:iCs/>
                <w:sz w:val="22"/>
                <w:szCs w:val="22"/>
                <w:lang w:val="en" w:eastAsia="en-AU"/>
              </w:rPr>
              <w:sym w:font="Wingdings" w:char="F0FB"/>
            </w:r>
          </w:p>
        </w:tc>
      </w:tr>
      <w:tr w:rsidR="00672F43" w:rsidRPr="00D61F4A" w14:paraId="7C5F756A" w14:textId="77777777" w:rsidTr="00114E01">
        <w:trPr>
          <w:trHeight w:val="139"/>
        </w:trPr>
        <w:tc>
          <w:tcPr>
            <w:tcW w:w="10730" w:type="dxa"/>
            <w:gridSpan w:val="11"/>
            <w:vAlign w:val="center"/>
          </w:tcPr>
          <w:p w14:paraId="5FCAA66C" w14:textId="77777777" w:rsidR="00672F43" w:rsidRPr="00D61F4A" w:rsidRDefault="00672F43" w:rsidP="005130D1">
            <w:pPr>
              <w:rPr>
                <w:rFonts w:ascii="Arial" w:hAnsi="Arial" w:cs="Arial"/>
                <w:bCs/>
                <w:i/>
                <w:iCs/>
                <w:sz w:val="18"/>
                <w:szCs w:val="18"/>
                <w:lang w:val="en" w:eastAsia="en-AU"/>
              </w:rPr>
            </w:pPr>
          </w:p>
        </w:tc>
      </w:tr>
      <w:tr w:rsidR="00672F43" w:rsidRPr="00D61F4A" w14:paraId="7886358E" w14:textId="77777777" w:rsidTr="002575F4">
        <w:trPr>
          <w:gridAfter w:val="1"/>
          <w:wAfter w:w="11" w:type="dxa"/>
        </w:trPr>
        <w:tc>
          <w:tcPr>
            <w:tcW w:w="1901" w:type="dxa"/>
            <w:tcBorders>
              <w:right w:val="single" w:sz="4" w:space="0" w:color="auto"/>
            </w:tcBorders>
            <w:vAlign w:val="center"/>
          </w:tcPr>
          <w:p w14:paraId="75287132" w14:textId="77777777" w:rsidR="00672F43" w:rsidRPr="00D61F4A" w:rsidRDefault="00672F43" w:rsidP="005130D1">
            <w:pPr>
              <w:spacing w:before="120" w:after="120"/>
            </w:pPr>
            <w:r w:rsidRPr="00D61F4A">
              <w:rPr>
                <w:rFonts w:ascii="Arial" w:hAnsi="Arial" w:cs="Arial"/>
                <w:color w:val="000000"/>
                <w:sz w:val="18"/>
                <w:szCs w:val="18"/>
              </w:rPr>
              <w:t>In the presence of</w:t>
            </w:r>
          </w:p>
        </w:tc>
        <w:tc>
          <w:tcPr>
            <w:tcW w:w="3399" w:type="dxa"/>
            <w:tcBorders>
              <w:top w:val="single" w:sz="4" w:space="0" w:color="auto"/>
              <w:left w:val="single" w:sz="4" w:space="0" w:color="auto"/>
              <w:bottom w:val="single" w:sz="4" w:space="0" w:color="auto"/>
              <w:right w:val="single" w:sz="4" w:space="0" w:color="auto"/>
            </w:tcBorders>
            <w:vAlign w:val="center"/>
          </w:tcPr>
          <w:p w14:paraId="2B8B7796" w14:textId="77777777" w:rsidR="00672F43" w:rsidRPr="00D61F4A" w:rsidRDefault="00672F43" w:rsidP="005130D1">
            <w:pPr>
              <w:spacing w:before="120" w:after="120"/>
              <w:rPr>
                <w:rFonts w:ascii="Arial" w:hAnsi="Arial" w:cs="Arial"/>
                <w:bCs/>
                <w:sz w:val="18"/>
                <w:szCs w:val="18"/>
                <w:lang w:val="en" w:eastAsia="en-AU"/>
              </w:rPr>
            </w:pPr>
          </w:p>
        </w:tc>
        <w:tc>
          <w:tcPr>
            <w:tcW w:w="403" w:type="dxa"/>
            <w:tcBorders>
              <w:left w:val="single" w:sz="4" w:space="0" w:color="auto"/>
              <w:right w:val="single" w:sz="4" w:space="0" w:color="auto"/>
            </w:tcBorders>
            <w:vAlign w:val="center"/>
          </w:tcPr>
          <w:p w14:paraId="2077890A" w14:textId="4428DA23" w:rsidR="00672F43" w:rsidRPr="00D61F4A" w:rsidRDefault="00672F43" w:rsidP="005130D1">
            <w:pPr>
              <w:spacing w:before="120" w:after="120"/>
            </w:pPr>
          </w:p>
        </w:tc>
        <w:tc>
          <w:tcPr>
            <w:tcW w:w="2803" w:type="dxa"/>
            <w:gridSpan w:val="3"/>
            <w:tcBorders>
              <w:top w:val="single" w:sz="4" w:space="0" w:color="auto"/>
              <w:left w:val="single" w:sz="4" w:space="0" w:color="auto"/>
              <w:bottom w:val="single" w:sz="4" w:space="0" w:color="auto"/>
              <w:right w:val="single" w:sz="4" w:space="0" w:color="auto"/>
            </w:tcBorders>
            <w:vAlign w:val="center"/>
          </w:tcPr>
          <w:p w14:paraId="02D618CD" w14:textId="49897CF5" w:rsidR="00672F43" w:rsidRPr="00D61F4A" w:rsidRDefault="00672F43" w:rsidP="005130D1">
            <w:pPr>
              <w:spacing w:before="120" w:after="120"/>
            </w:pPr>
          </w:p>
        </w:tc>
        <w:tc>
          <w:tcPr>
            <w:tcW w:w="417" w:type="dxa"/>
            <w:gridSpan w:val="2"/>
            <w:tcBorders>
              <w:left w:val="single" w:sz="4" w:space="0" w:color="auto"/>
              <w:right w:val="single" w:sz="4" w:space="0" w:color="auto"/>
            </w:tcBorders>
            <w:vAlign w:val="center"/>
          </w:tcPr>
          <w:p w14:paraId="6A821F3A" w14:textId="77777777" w:rsidR="00672F43" w:rsidRPr="00D61F4A" w:rsidRDefault="00672F43" w:rsidP="005130D1">
            <w:pPr>
              <w:spacing w:before="120" w:after="120"/>
            </w:pPr>
            <w:r w:rsidRPr="00D61F4A">
              <w:rPr>
                <w:rFonts w:ascii="Arial" w:hAnsi="Arial" w:cs="Arial"/>
                <w:color w:val="000000"/>
                <w:sz w:val="18"/>
                <w:szCs w:val="18"/>
              </w:rPr>
              <w:t>on</w:t>
            </w:r>
          </w:p>
        </w:tc>
        <w:tc>
          <w:tcPr>
            <w:tcW w:w="1796" w:type="dxa"/>
            <w:gridSpan w:val="2"/>
            <w:tcBorders>
              <w:top w:val="single" w:sz="4" w:space="0" w:color="auto"/>
              <w:left w:val="single" w:sz="4" w:space="0" w:color="auto"/>
              <w:right w:val="single" w:sz="4" w:space="0" w:color="auto"/>
            </w:tcBorders>
            <w:shd w:val="clear" w:color="auto" w:fill="auto"/>
            <w:vAlign w:val="center"/>
          </w:tcPr>
          <w:p w14:paraId="1CF4DB1A" w14:textId="77777777" w:rsidR="00672F43" w:rsidRPr="00D61F4A" w:rsidRDefault="00672F43" w:rsidP="005130D1">
            <w:pPr>
              <w:spacing w:before="120" w:after="120"/>
              <w:rPr>
                <w:rFonts w:ascii="Arial" w:hAnsi="Arial" w:cs="Arial"/>
                <w:bCs/>
                <w:i/>
                <w:iCs/>
                <w:sz w:val="18"/>
                <w:szCs w:val="18"/>
                <w:lang w:val="en" w:eastAsia="en-AU"/>
              </w:rPr>
            </w:pPr>
            <w:r w:rsidRPr="00D61F4A">
              <w:rPr>
                <w:rFonts w:ascii="Arial" w:hAnsi="Arial" w:cs="Arial"/>
                <w:color w:val="000000"/>
                <w:sz w:val="18"/>
                <w:szCs w:val="18"/>
              </w:rPr>
              <w:t xml:space="preserve">        /          /20</w:t>
            </w:r>
          </w:p>
        </w:tc>
      </w:tr>
      <w:tr w:rsidR="00672F43" w:rsidRPr="00D61F4A" w14:paraId="426837D8" w14:textId="77777777" w:rsidTr="002575F4">
        <w:trPr>
          <w:gridAfter w:val="2"/>
          <w:wAfter w:w="18" w:type="dxa"/>
        </w:trPr>
        <w:tc>
          <w:tcPr>
            <w:tcW w:w="1901" w:type="dxa"/>
            <w:vAlign w:val="center"/>
          </w:tcPr>
          <w:p w14:paraId="4FC182DE" w14:textId="77777777" w:rsidR="00672F43" w:rsidRPr="00D61F4A" w:rsidRDefault="00672F43" w:rsidP="005130D1"/>
        </w:tc>
        <w:tc>
          <w:tcPr>
            <w:tcW w:w="3808" w:type="dxa"/>
            <w:gridSpan w:val="3"/>
            <w:tcBorders>
              <w:bottom w:val="single" w:sz="4" w:space="0" w:color="auto"/>
            </w:tcBorders>
            <w:vAlign w:val="center"/>
          </w:tcPr>
          <w:p w14:paraId="4DC66945" w14:textId="77777777" w:rsidR="00672F43" w:rsidRPr="00D61F4A" w:rsidRDefault="00672F43" w:rsidP="005130D1">
            <w:r w:rsidRPr="00D61F4A">
              <w:rPr>
                <w:rFonts w:ascii="Arial" w:hAnsi="Arial" w:cs="Arial"/>
                <w:color w:val="000000"/>
                <w:sz w:val="18"/>
                <w:szCs w:val="18"/>
                <w:lang w:eastAsia="en-AU"/>
              </w:rPr>
              <w:t>[insert full name of witness]</w:t>
            </w:r>
          </w:p>
        </w:tc>
        <w:tc>
          <w:tcPr>
            <w:tcW w:w="2797" w:type="dxa"/>
            <w:gridSpan w:val="2"/>
            <w:tcBorders>
              <w:top w:val="single" w:sz="4" w:space="0" w:color="auto"/>
              <w:bottom w:val="single" w:sz="4" w:space="0" w:color="auto"/>
            </w:tcBorders>
            <w:vAlign w:val="center"/>
          </w:tcPr>
          <w:p w14:paraId="49C3F787" w14:textId="12A9808F" w:rsidR="00672F43" w:rsidRPr="00D61F4A" w:rsidRDefault="00672F43" w:rsidP="005130D1">
            <w:r w:rsidRPr="00D61F4A">
              <w:rPr>
                <w:rFonts w:ascii="Arial" w:hAnsi="Arial" w:cs="Arial"/>
                <w:sz w:val="18"/>
                <w:szCs w:val="18"/>
                <w:lang w:eastAsia="en-AU"/>
              </w:rPr>
              <w:t>[insert type of witness]</w:t>
            </w:r>
            <w:r w:rsidR="00EB27F9" w:rsidRPr="00D61F4A">
              <w:rPr>
                <w:rStyle w:val="EndnoteReference"/>
                <w:rFonts w:ascii="Arial" w:hAnsi="Arial" w:cs="Arial"/>
                <w:sz w:val="18"/>
                <w:szCs w:val="18"/>
                <w:lang w:eastAsia="en-AU"/>
              </w:rPr>
              <w:endnoteReference w:id="1"/>
            </w:r>
          </w:p>
        </w:tc>
        <w:tc>
          <w:tcPr>
            <w:tcW w:w="410" w:type="dxa"/>
            <w:vAlign w:val="center"/>
          </w:tcPr>
          <w:p w14:paraId="7DFBCB75" w14:textId="77777777" w:rsidR="00672F43" w:rsidRPr="00D61F4A" w:rsidRDefault="00672F43" w:rsidP="005130D1"/>
        </w:tc>
        <w:tc>
          <w:tcPr>
            <w:tcW w:w="1796" w:type="dxa"/>
            <w:gridSpan w:val="2"/>
            <w:tcBorders>
              <w:top w:val="single" w:sz="4" w:space="0" w:color="auto"/>
            </w:tcBorders>
            <w:vAlign w:val="center"/>
          </w:tcPr>
          <w:p w14:paraId="3FB94A67" w14:textId="77777777" w:rsidR="00672F43" w:rsidRPr="00D61F4A" w:rsidRDefault="00672F43" w:rsidP="005130D1">
            <w:pPr>
              <w:rPr>
                <w:rFonts w:ascii="Arial" w:hAnsi="Arial" w:cs="Arial"/>
                <w:bCs/>
                <w:i/>
                <w:iCs/>
                <w:sz w:val="18"/>
                <w:szCs w:val="18"/>
                <w:lang w:val="en" w:eastAsia="en-AU"/>
              </w:rPr>
            </w:pPr>
          </w:p>
        </w:tc>
      </w:tr>
      <w:tr w:rsidR="007C3317" w:rsidRPr="00D61F4A" w14:paraId="5564FCCA" w14:textId="77777777" w:rsidTr="002575F4">
        <w:trPr>
          <w:gridAfter w:val="2"/>
          <w:wAfter w:w="18" w:type="dxa"/>
          <w:trHeight w:val="483"/>
        </w:trPr>
        <w:tc>
          <w:tcPr>
            <w:tcW w:w="1901" w:type="dxa"/>
            <w:tcBorders>
              <w:right w:val="single" w:sz="4" w:space="0" w:color="auto"/>
            </w:tcBorders>
            <w:vAlign w:val="center"/>
          </w:tcPr>
          <w:p w14:paraId="43BBCB42" w14:textId="77777777" w:rsidR="007C3317" w:rsidRPr="00D61F4A" w:rsidRDefault="007C3317" w:rsidP="005130D1">
            <w:pPr>
              <w:rPr>
                <w:rFonts w:ascii="Arial" w:hAnsi="Arial" w:cs="Arial"/>
                <w:color w:val="000000"/>
                <w:sz w:val="18"/>
                <w:szCs w:val="18"/>
                <w:lang w:eastAsia="en-AU"/>
              </w:rPr>
            </w:pPr>
          </w:p>
        </w:tc>
        <w:tc>
          <w:tcPr>
            <w:tcW w:w="6605" w:type="dxa"/>
            <w:gridSpan w:val="5"/>
            <w:tcBorders>
              <w:left w:val="single" w:sz="4" w:space="0" w:color="auto"/>
              <w:bottom w:val="single" w:sz="4" w:space="0" w:color="auto"/>
              <w:right w:val="single" w:sz="4" w:space="0" w:color="auto"/>
            </w:tcBorders>
            <w:vAlign w:val="center"/>
          </w:tcPr>
          <w:p w14:paraId="53948392" w14:textId="77777777" w:rsidR="007C3317" w:rsidRPr="00D61F4A" w:rsidRDefault="007C3317" w:rsidP="005130D1"/>
        </w:tc>
        <w:tc>
          <w:tcPr>
            <w:tcW w:w="2206" w:type="dxa"/>
            <w:gridSpan w:val="3"/>
            <w:tcBorders>
              <w:left w:val="single" w:sz="4" w:space="0" w:color="auto"/>
            </w:tcBorders>
            <w:vAlign w:val="center"/>
          </w:tcPr>
          <w:p w14:paraId="220FDB83" w14:textId="0507188A" w:rsidR="007C3317" w:rsidRPr="00D61F4A" w:rsidRDefault="007C3317" w:rsidP="005130D1">
            <w:pPr>
              <w:rPr>
                <w:rFonts w:ascii="Arial" w:hAnsi="Arial" w:cs="Arial"/>
                <w:bCs/>
                <w:i/>
                <w:iCs/>
                <w:sz w:val="18"/>
                <w:szCs w:val="18"/>
                <w:lang w:val="en" w:eastAsia="en-AU"/>
              </w:rPr>
            </w:pPr>
            <w:r w:rsidRPr="00D61F4A">
              <w:rPr>
                <w:rFonts w:ascii="Arial" w:hAnsi="Arial" w:cs="Arial"/>
                <w:bCs/>
                <w:i/>
                <w:iCs/>
                <w:sz w:val="18"/>
                <w:szCs w:val="18"/>
                <w:lang w:val="en" w:eastAsia="en-AU"/>
              </w:rPr>
              <w:t xml:space="preserve">* </w:t>
            </w:r>
            <w:proofErr w:type="gramStart"/>
            <w:r w:rsidRPr="00D61F4A">
              <w:rPr>
                <w:rFonts w:ascii="Arial" w:hAnsi="Arial" w:cs="Arial"/>
                <w:bCs/>
                <w:i/>
                <w:iCs/>
                <w:sz w:val="18"/>
                <w:szCs w:val="18"/>
                <w:lang w:val="en" w:eastAsia="en-AU"/>
              </w:rPr>
              <w:t>delete</w:t>
            </w:r>
            <w:proofErr w:type="gramEnd"/>
            <w:r w:rsidRPr="00D61F4A">
              <w:rPr>
                <w:rFonts w:ascii="Arial" w:hAnsi="Arial" w:cs="Arial"/>
                <w:bCs/>
                <w:i/>
                <w:iCs/>
                <w:sz w:val="18"/>
                <w:szCs w:val="18"/>
                <w:lang w:val="en" w:eastAsia="en-AU"/>
              </w:rPr>
              <w:t xml:space="preserve"> if not applicable</w:t>
            </w:r>
          </w:p>
        </w:tc>
      </w:tr>
      <w:tr w:rsidR="007C3317" w:rsidRPr="00D61F4A" w14:paraId="3FBE06DC" w14:textId="77777777" w:rsidTr="009219A9">
        <w:trPr>
          <w:gridAfter w:val="2"/>
          <w:wAfter w:w="18" w:type="dxa"/>
        </w:trPr>
        <w:tc>
          <w:tcPr>
            <w:tcW w:w="1901" w:type="dxa"/>
            <w:vAlign w:val="center"/>
          </w:tcPr>
          <w:p w14:paraId="1E42C72C" w14:textId="77777777" w:rsidR="007C3317" w:rsidRPr="00D61F4A" w:rsidRDefault="007C3317" w:rsidP="005130D1"/>
        </w:tc>
        <w:tc>
          <w:tcPr>
            <w:tcW w:w="6605" w:type="dxa"/>
            <w:gridSpan w:val="5"/>
            <w:tcBorders>
              <w:top w:val="single" w:sz="4" w:space="0" w:color="auto"/>
            </w:tcBorders>
            <w:vAlign w:val="center"/>
          </w:tcPr>
          <w:p w14:paraId="1D6AF75A" w14:textId="0F9A649F" w:rsidR="007C3317" w:rsidRPr="00D61F4A" w:rsidRDefault="007C3317" w:rsidP="005130D1">
            <w:r w:rsidRPr="00D61F4A">
              <w:rPr>
                <w:rFonts w:ascii="Arial" w:hAnsi="Arial" w:cs="Arial"/>
                <w:sz w:val="18"/>
                <w:szCs w:val="18"/>
                <w:lang w:eastAsia="en-AU"/>
              </w:rPr>
              <w:t xml:space="preserve">[insert name of law practice / witness’s place of </w:t>
            </w:r>
            <w:proofErr w:type="gramStart"/>
            <w:r w:rsidRPr="00D61F4A">
              <w:rPr>
                <w:rFonts w:ascii="Arial" w:hAnsi="Arial" w:cs="Arial"/>
                <w:sz w:val="18"/>
                <w:szCs w:val="18"/>
                <w:lang w:eastAsia="en-AU"/>
              </w:rPr>
              <w:t>employment]*</w:t>
            </w:r>
            <w:proofErr w:type="gramEnd"/>
            <w:r w:rsidR="00EB27F9" w:rsidRPr="00D61F4A">
              <w:rPr>
                <w:rStyle w:val="EndnoteReference"/>
                <w:rFonts w:ascii="Arial" w:hAnsi="Arial" w:cs="Arial"/>
                <w:sz w:val="18"/>
                <w:szCs w:val="18"/>
                <w:lang w:eastAsia="en-AU"/>
              </w:rPr>
              <w:endnoteReference w:id="2"/>
            </w:r>
          </w:p>
        </w:tc>
        <w:tc>
          <w:tcPr>
            <w:tcW w:w="410" w:type="dxa"/>
            <w:vAlign w:val="center"/>
          </w:tcPr>
          <w:p w14:paraId="2B9FEADF" w14:textId="77777777" w:rsidR="007C3317" w:rsidRPr="00D61F4A" w:rsidRDefault="007C3317" w:rsidP="005130D1"/>
        </w:tc>
        <w:tc>
          <w:tcPr>
            <w:tcW w:w="1796" w:type="dxa"/>
            <w:gridSpan w:val="2"/>
            <w:vAlign w:val="center"/>
          </w:tcPr>
          <w:p w14:paraId="3102492D" w14:textId="77777777" w:rsidR="007C3317" w:rsidRPr="00D61F4A" w:rsidRDefault="007C3317" w:rsidP="005130D1">
            <w:pPr>
              <w:rPr>
                <w:rFonts w:ascii="Arial" w:hAnsi="Arial" w:cs="Arial"/>
                <w:bCs/>
                <w:i/>
                <w:iCs/>
                <w:sz w:val="18"/>
                <w:szCs w:val="18"/>
                <w:lang w:val="en" w:eastAsia="en-AU"/>
              </w:rPr>
            </w:pPr>
          </w:p>
        </w:tc>
      </w:tr>
      <w:tr w:rsidR="003A3A8E" w:rsidRPr="00D61F4A" w14:paraId="70C6073F" w14:textId="77777777" w:rsidTr="009219A9">
        <w:trPr>
          <w:gridAfter w:val="2"/>
          <w:wAfter w:w="18" w:type="dxa"/>
        </w:trPr>
        <w:tc>
          <w:tcPr>
            <w:tcW w:w="1901" w:type="dxa"/>
            <w:vAlign w:val="center"/>
          </w:tcPr>
          <w:p w14:paraId="765F0DD6" w14:textId="77777777" w:rsidR="003A3A8E" w:rsidRPr="00D61F4A" w:rsidRDefault="003A3A8E" w:rsidP="005130D1"/>
        </w:tc>
        <w:tc>
          <w:tcPr>
            <w:tcW w:w="6605" w:type="dxa"/>
            <w:gridSpan w:val="5"/>
            <w:vAlign w:val="center"/>
          </w:tcPr>
          <w:p w14:paraId="37A2AF26" w14:textId="6E0950C6" w:rsidR="003A3A8E" w:rsidRPr="00D61F4A" w:rsidRDefault="003A3A8E" w:rsidP="005130D1">
            <w:pPr>
              <w:rPr>
                <w:rFonts w:ascii="Arial" w:hAnsi="Arial" w:cs="Arial"/>
                <w:sz w:val="18"/>
                <w:szCs w:val="18"/>
                <w:lang w:eastAsia="en-AU"/>
              </w:rPr>
            </w:pPr>
          </w:p>
        </w:tc>
        <w:tc>
          <w:tcPr>
            <w:tcW w:w="410" w:type="dxa"/>
            <w:vAlign w:val="center"/>
          </w:tcPr>
          <w:p w14:paraId="77260790" w14:textId="77777777" w:rsidR="003A3A8E" w:rsidRPr="00D61F4A" w:rsidRDefault="003A3A8E" w:rsidP="005130D1"/>
        </w:tc>
        <w:tc>
          <w:tcPr>
            <w:tcW w:w="1796" w:type="dxa"/>
            <w:gridSpan w:val="2"/>
            <w:vAlign w:val="center"/>
          </w:tcPr>
          <w:p w14:paraId="08FD1973" w14:textId="77777777" w:rsidR="003A3A8E" w:rsidRPr="00D61F4A" w:rsidRDefault="003A3A8E" w:rsidP="005130D1">
            <w:pPr>
              <w:rPr>
                <w:rFonts w:ascii="Arial" w:hAnsi="Arial" w:cs="Arial"/>
                <w:bCs/>
                <w:i/>
                <w:iCs/>
                <w:sz w:val="18"/>
                <w:szCs w:val="18"/>
                <w:lang w:val="en" w:eastAsia="en-AU"/>
              </w:rPr>
            </w:pPr>
          </w:p>
        </w:tc>
      </w:tr>
      <w:tr w:rsidR="003A3A8E" w:rsidRPr="00D61F4A" w14:paraId="37A0ED6B" w14:textId="77777777" w:rsidTr="00114E01">
        <w:trPr>
          <w:trHeight w:val="514"/>
        </w:trPr>
        <w:tc>
          <w:tcPr>
            <w:tcW w:w="5709" w:type="dxa"/>
            <w:gridSpan w:val="4"/>
            <w:tcBorders>
              <w:right w:val="single" w:sz="4" w:space="0" w:color="auto"/>
            </w:tcBorders>
            <w:vAlign w:val="center"/>
          </w:tcPr>
          <w:p w14:paraId="5FC5CBA4" w14:textId="79D6166D" w:rsidR="003A3A8E" w:rsidRPr="00D61F4A" w:rsidRDefault="003A3A8E" w:rsidP="005130D1">
            <w:pPr>
              <w:jc w:val="right"/>
              <w:rPr>
                <w:rFonts w:ascii="Arial" w:hAnsi="Arial" w:cs="Arial"/>
                <w:color w:val="000000"/>
                <w:sz w:val="18"/>
                <w:szCs w:val="18"/>
              </w:rPr>
            </w:pPr>
            <w:r w:rsidRPr="00D61F4A">
              <w:rPr>
                <w:rFonts w:ascii="Arial" w:hAnsi="Arial" w:cs="Arial"/>
                <w:color w:val="000000"/>
                <w:sz w:val="18"/>
                <w:szCs w:val="18"/>
              </w:rPr>
              <w:t xml:space="preserve">Signature of witness </w:t>
            </w:r>
          </w:p>
        </w:tc>
        <w:tc>
          <w:tcPr>
            <w:tcW w:w="5021" w:type="dxa"/>
            <w:gridSpan w:val="7"/>
            <w:tcBorders>
              <w:top w:val="single" w:sz="4" w:space="0" w:color="auto"/>
              <w:left w:val="single" w:sz="4" w:space="0" w:color="auto"/>
              <w:bottom w:val="single" w:sz="4" w:space="0" w:color="auto"/>
              <w:right w:val="single" w:sz="4" w:space="0" w:color="auto"/>
            </w:tcBorders>
            <w:vAlign w:val="center"/>
          </w:tcPr>
          <w:p w14:paraId="4222443F" w14:textId="5F7D39C5" w:rsidR="003A3A8E" w:rsidRPr="00D61F4A" w:rsidRDefault="004B085D" w:rsidP="005130D1">
            <w:pPr>
              <w:spacing w:before="120" w:after="120"/>
              <w:rPr>
                <w:rFonts w:ascii="Arial" w:hAnsi="Arial" w:cs="Arial"/>
                <w:bCs/>
                <w:i/>
                <w:iCs/>
                <w:sz w:val="18"/>
                <w:szCs w:val="18"/>
                <w:lang w:val="en" w:eastAsia="en-AU"/>
              </w:rPr>
            </w:pPr>
            <w:r w:rsidRPr="00D61F4A">
              <w:rPr>
                <w:rFonts w:ascii="Arial" w:hAnsi="Arial" w:cs="Arial"/>
                <w:bCs/>
                <w:i/>
                <w:iCs/>
                <w:sz w:val="22"/>
                <w:szCs w:val="22"/>
                <w:lang w:val="en" w:eastAsia="en-AU"/>
              </w:rPr>
              <w:sym w:font="Wingdings" w:char="F0FB"/>
            </w:r>
          </w:p>
        </w:tc>
      </w:tr>
      <w:bookmarkEnd w:id="3"/>
      <w:bookmarkEnd w:id="4"/>
    </w:tbl>
    <w:p w14:paraId="330B9137" w14:textId="1D75FA2D" w:rsidR="00BB2667" w:rsidRPr="00D61F4A" w:rsidRDefault="00BB2667" w:rsidP="005130D1">
      <w:pPr>
        <w:tabs>
          <w:tab w:val="left" w:pos="900"/>
          <w:tab w:val="left" w:pos="1080"/>
          <w:tab w:val="left" w:pos="2340"/>
          <w:tab w:val="left" w:pos="5040"/>
          <w:tab w:val="left" w:pos="5760"/>
          <w:tab w:val="left" w:pos="6120"/>
          <w:tab w:val="left" w:pos="6300"/>
          <w:tab w:val="left" w:pos="7020"/>
          <w:tab w:val="left" w:pos="8100"/>
          <w:tab w:val="left" w:pos="8820"/>
          <w:tab w:val="left" w:pos="10440"/>
        </w:tabs>
        <w:spacing w:before="20" w:after="30"/>
        <w:ind w:right="340"/>
        <w:rPr>
          <w:rFonts w:ascii="Arial" w:hAnsi="Arial" w:cs="Arial"/>
          <w:color w:val="000000"/>
          <w:sz w:val="18"/>
          <w:szCs w:val="18"/>
        </w:rPr>
      </w:pPr>
    </w:p>
    <w:tbl>
      <w:tblPr>
        <w:tblW w:w="10598" w:type="dxa"/>
        <w:tblInd w:w="-108" w:type="dxa"/>
        <w:tblLook w:val="01E0" w:firstRow="1" w:lastRow="1" w:firstColumn="1" w:lastColumn="1" w:noHBand="0" w:noVBand="0"/>
      </w:tblPr>
      <w:tblGrid>
        <w:gridCol w:w="10598"/>
      </w:tblGrid>
      <w:tr w:rsidR="005A115A" w:rsidRPr="00D61F4A" w14:paraId="344BCB5F" w14:textId="77777777" w:rsidTr="002575F4">
        <w:trPr>
          <w:trHeight w:val="661"/>
        </w:trPr>
        <w:tc>
          <w:tcPr>
            <w:tcW w:w="10598" w:type="dxa"/>
          </w:tcPr>
          <w:p w14:paraId="64874415" w14:textId="17679202" w:rsidR="000C6DCE" w:rsidRPr="00D61F4A" w:rsidRDefault="005450C9" w:rsidP="002575F4">
            <w:pPr>
              <w:ind w:left="720"/>
              <w:jc w:val="both"/>
              <w:rPr>
                <w:rFonts w:ascii="Arial" w:hAnsi="Arial" w:cs="Arial"/>
                <w:iCs/>
                <w:sz w:val="18"/>
                <w:szCs w:val="18"/>
              </w:rPr>
            </w:pPr>
            <w:r w:rsidRPr="00D61F4A">
              <w:rPr>
                <w:rFonts w:ascii="Arial" w:hAnsi="Arial" w:cs="Arial"/>
                <w:i/>
                <w:noProof/>
                <w:sz w:val="18"/>
                <w:szCs w:val="18"/>
              </w:rPr>
              <mc:AlternateContent>
                <mc:Choice Requires="wps">
                  <w:drawing>
                    <wp:anchor distT="0" distB="0" distL="114300" distR="114300" simplePos="0" relativeHeight="251720704" behindDoc="0" locked="0" layoutInCell="1" allowOverlap="1" wp14:anchorId="55538566" wp14:editId="43E7B3A3">
                      <wp:simplePos x="0" y="0"/>
                      <wp:positionH relativeFrom="column">
                        <wp:posOffset>8255</wp:posOffset>
                      </wp:positionH>
                      <wp:positionV relativeFrom="paragraph">
                        <wp:posOffset>42545</wp:posOffset>
                      </wp:positionV>
                      <wp:extent cx="179705" cy="179705"/>
                      <wp:effectExtent l="8255" t="13335" r="12065" b="6985"/>
                      <wp:wrapNone/>
                      <wp:docPr id="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563F6" id="Rectangle 138" o:spid="_x0000_s1026" style="position:absolute;margin-left:.65pt;margin-top:3.35pt;width:14.15pt;height:14.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" filled="f" fillcolor="#9bc1ff" strokeweight=".5pt">
                      <v:fill color2="#3f80cd" focus="100%" type="gradient">
                        <o:fill v:ext="view" type="gradientUnscaled"/>
                      </v:fill>
                      <v:shadow opacity="22938f" offset="0"/>
                      <v:textbox inset=",7.2pt,,7.2pt"/>
                    </v:rect>
                  </w:pict>
                </mc:Fallback>
              </mc:AlternateContent>
            </w:r>
            <w:r w:rsidR="000F7133" w:rsidRPr="00D61F4A">
              <w:rPr>
                <w:rFonts w:ascii="Arial" w:hAnsi="Arial" w:cs="Arial"/>
                <w:iCs/>
                <w:sz w:val="18"/>
                <w:szCs w:val="18"/>
              </w:rPr>
              <w:t>I am</w:t>
            </w:r>
            <w:r w:rsidR="0092763F" w:rsidRPr="00D61F4A">
              <w:rPr>
                <w:rFonts w:ascii="Arial" w:hAnsi="Arial" w:cs="Arial"/>
                <w:iCs/>
                <w:sz w:val="18"/>
                <w:szCs w:val="18"/>
              </w:rPr>
              <w:t xml:space="preserve"> applying for a temporary protection order </w:t>
            </w:r>
            <w:r w:rsidR="00C702C7" w:rsidRPr="00D61F4A">
              <w:rPr>
                <w:rFonts w:ascii="Arial" w:hAnsi="Arial" w:cs="Arial"/>
                <w:iCs/>
                <w:sz w:val="18"/>
                <w:szCs w:val="18"/>
              </w:rPr>
              <w:t xml:space="preserve">before the respondent has been served with a copy of the application </w:t>
            </w:r>
            <w:r w:rsidR="0092763F" w:rsidRPr="00D61F4A">
              <w:rPr>
                <w:rFonts w:ascii="Arial" w:hAnsi="Arial" w:cs="Arial"/>
                <w:iCs/>
                <w:sz w:val="18"/>
                <w:szCs w:val="18"/>
              </w:rPr>
              <w:t>and have</w:t>
            </w:r>
            <w:r w:rsidR="000F7133" w:rsidRPr="00D61F4A">
              <w:rPr>
                <w:rFonts w:ascii="Arial" w:hAnsi="Arial" w:cs="Arial"/>
                <w:iCs/>
                <w:sz w:val="18"/>
                <w:szCs w:val="18"/>
              </w:rPr>
              <w:t xml:space="preserve"> not</w:t>
            </w:r>
            <w:r w:rsidR="0092763F" w:rsidRPr="00D61F4A">
              <w:rPr>
                <w:rFonts w:ascii="Arial" w:hAnsi="Arial" w:cs="Arial"/>
                <w:iCs/>
                <w:sz w:val="18"/>
                <w:szCs w:val="18"/>
              </w:rPr>
              <w:t xml:space="preserve"> been</w:t>
            </w:r>
            <w:r w:rsidR="000F7133" w:rsidRPr="00D61F4A">
              <w:rPr>
                <w:rFonts w:ascii="Arial" w:hAnsi="Arial" w:cs="Arial"/>
                <w:iCs/>
                <w:sz w:val="18"/>
                <w:szCs w:val="18"/>
              </w:rPr>
              <w:t xml:space="preserve"> able to have my </w:t>
            </w:r>
            <w:r w:rsidR="005D36EE" w:rsidRPr="00D61F4A">
              <w:rPr>
                <w:rFonts w:ascii="Arial" w:hAnsi="Arial" w:cs="Arial"/>
                <w:iCs/>
                <w:sz w:val="18"/>
                <w:szCs w:val="18"/>
              </w:rPr>
              <w:t xml:space="preserve">statutory declaration </w:t>
            </w:r>
            <w:r w:rsidR="000F7133" w:rsidRPr="00D61F4A">
              <w:rPr>
                <w:rFonts w:ascii="Arial" w:hAnsi="Arial" w:cs="Arial"/>
                <w:iCs/>
                <w:sz w:val="18"/>
                <w:szCs w:val="18"/>
              </w:rPr>
              <w:t xml:space="preserve">witnessed as required under the </w:t>
            </w:r>
            <w:r w:rsidR="000F7133" w:rsidRPr="00D61F4A">
              <w:rPr>
                <w:rFonts w:ascii="Arial" w:hAnsi="Arial" w:cs="Arial"/>
                <w:i/>
                <w:sz w:val="18"/>
                <w:szCs w:val="18"/>
              </w:rPr>
              <w:t>Oaths Act 1867</w:t>
            </w:r>
            <w:r w:rsidR="0092763F" w:rsidRPr="00D61F4A">
              <w:rPr>
                <w:rFonts w:ascii="Arial" w:hAnsi="Arial" w:cs="Arial"/>
                <w:i/>
                <w:sz w:val="18"/>
                <w:szCs w:val="18"/>
              </w:rPr>
              <w:t xml:space="preserve"> </w:t>
            </w:r>
            <w:r w:rsidR="0092763F" w:rsidRPr="00D61F4A">
              <w:rPr>
                <w:rFonts w:ascii="Arial" w:hAnsi="Arial" w:cs="Arial"/>
                <w:iCs/>
                <w:sz w:val="18"/>
                <w:szCs w:val="18"/>
              </w:rPr>
              <w:t>due to the urgency of the application</w:t>
            </w:r>
            <w:r w:rsidR="000F7133" w:rsidRPr="00D61F4A">
              <w:rPr>
                <w:rFonts w:ascii="Arial" w:hAnsi="Arial" w:cs="Arial"/>
                <w:iCs/>
                <w:sz w:val="18"/>
                <w:szCs w:val="18"/>
              </w:rPr>
              <w:t xml:space="preserve">. I am submitting an unverified application and am aware </w:t>
            </w:r>
            <w:r w:rsidR="00403C57" w:rsidRPr="00D61F4A">
              <w:rPr>
                <w:rFonts w:ascii="Arial" w:hAnsi="Arial" w:cs="Arial"/>
                <w:iCs/>
                <w:sz w:val="18"/>
                <w:szCs w:val="18"/>
              </w:rPr>
              <w:t>that</w:t>
            </w:r>
            <w:r w:rsidR="00B03391" w:rsidRPr="00D61F4A">
              <w:rPr>
                <w:rFonts w:ascii="Arial" w:hAnsi="Arial" w:cs="Arial"/>
                <w:iCs/>
                <w:sz w:val="18"/>
                <w:szCs w:val="18"/>
              </w:rPr>
              <w:t xml:space="preserve"> my application will need to be verified before the </w:t>
            </w:r>
            <w:r w:rsidR="000F7133" w:rsidRPr="00D61F4A">
              <w:rPr>
                <w:rFonts w:ascii="Arial" w:hAnsi="Arial" w:cs="Arial"/>
                <w:iCs/>
                <w:sz w:val="18"/>
                <w:szCs w:val="18"/>
              </w:rPr>
              <w:t>application can be decided.</w:t>
            </w:r>
          </w:p>
        </w:tc>
      </w:tr>
    </w:tbl>
    <w:p w14:paraId="071C84EF" w14:textId="77777777" w:rsidR="005450C9" w:rsidRPr="00D61F4A" w:rsidRDefault="005450C9" w:rsidP="005130D1"/>
    <w:tbl>
      <w:tblPr>
        <w:tblW w:w="105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83"/>
        <w:gridCol w:w="8715"/>
      </w:tblGrid>
      <w:tr w:rsidR="004976FE" w:rsidRPr="00D61F4A" w14:paraId="74C37A73" w14:textId="77777777" w:rsidTr="002575F4">
        <w:tc>
          <w:tcPr>
            <w:tcW w:w="10598" w:type="dxa"/>
            <w:gridSpan w:val="2"/>
            <w:tcBorders>
              <w:top w:val="single" w:sz="4" w:space="0" w:color="auto"/>
              <w:left w:val="single" w:sz="4" w:space="0" w:color="auto"/>
              <w:bottom w:val="single" w:sz="4" w:space="0" w:color="auto"/>
              <w:right w:val="single" w:sz="4" w:space="0" w:color="auto"/>
            </w:tcBorders>
            <w:shd w:val="clear" w:color="auto" w:fill="A6A6A6"/>
          </w:tcPr>
          <w:p w14:paraId="710A0136" w14:textId="77777777" w:rsidR="004976FE" w:rsidRPr="00D61F4A" w:rsidRDefault="004976FE" w:rsidP="005130D1">
            <w:pPr>
              <w:spacing w:before="120" w:after="120"/>
              <w:rPr>
                <w:rFonts w:ascii="Arial" w:hAnsi="Arial" w:cs="Arial"/>
                <w:b/>
                <w:sz w:val="18"/>
                <w:szCs w:val="18"/>
              </w:rPr>
            </w:pPr>
            <w:r w:rsidRPr="00D61F4A">
              <w:rPr>
                <w:rFonts w:ascii="Arial" w:hAnsi="Arial" w:cs="Arial"/>
                <w:b/>
                <w:sz w:val="18"/>
                <w:szCs w:val="18"/>
              </w:rPr>
              <w:t>Queensland Police Service Applicant</w:t>
            </w:r>
          </w:p>
          <w:p w14:paraId="27DD6DA1" w14:textId="77777777" w:rsidR="004976FE" w:rsidRPr="00D61F4A" w:rsidRDefault="004976FE" w:rsidP="005130D1">
            <w:pPr>
              <w:spacing w:before="120" w:after="120"/>
              <w:rPr>
                <w:rFonts w:ascii="Arial" w:hAnsi="Arial" w:cs="Arial"/>
                <w:b/>
                <w:i/>
                <w:sz w:val="18"/>
                <w:szCs w:val="18"/>
              </w:rPr>
            </w:pPr>
            <w:r w:rsidRPr="00D61F4A">
              <w:rPr>
                <w:rFonts w:ascii="Arial" w:hAnsi="Arial" w:cs="Arial"/>
                <w:b/>
                <w:i/>
                <w:sz w:val="18"/>
                <w:szCs w:val="18"/>
              </w:rPr>
              <w:t xml:space="preserve">The applicant, if a member of the </w:t>
            </w:r>
            <w:smartTag w:uri="urn:schemas-microsoft-com:office:smarttags" w:element="State">
              <w:smartTag w:uri="urn:schemas-microsoft-com:office:smarttags" w:element="place">
                <w:r w:rsidRPr="00D61F4A">
                  <w:rPr>
                    <w:rFonts w:ascii="Arial" w:hAnsi="Arial" w:cs="Arial"/>
                    <w:b/>
                    <w:i/>
                    <w:sz w:val="18"/>
                    <w:szCs w:val="18"/>
                  </w:rPr>
                  <w:t>Queensland</w:t>
                </w:r>
              </w:smartTag>
            </w:smartTag>
            <w:r w:rsidRPr="00D61F4A">
              <w:rPr>
                <w:rFonts w:ascii="Arial" w:hAnsi="Arial" w:cs="Arial"/>
                <w:b/>
                <w:i/>
                <w:sz w:val="18"/>
                <w:szCs w:val="18"/>
              </w:rPr>
              <w:t xml:space="preserve"> Police Service, must sign this application and provide the details below:</w:t>
            </w:r>
          </w:p>
        </w:tc>
      </w:tr>
      <w:tr w:rsidR="004976FE" w:rsidRPr="00D61F4A" w14:paraId="5CBBE7B3" w14:textId="77777777" w:rsidTr="002575F4">
        <w:tc>
          <w:tcPr>
            <w:tcW w:w="1883" w:type="dxa"/>
            <w:tcBorders>
              <w:top w:val="nil"/>
              <w:left w:val="single" w:sz="4" w:space="0" w:color="auto"/>
              <w:bottom w:val="nil"/>
              <w:right w:val="nil"/>
            </w:tcBorders>
          </w:tcPr>
          <w:p w14:paraId="7382EA46" w14:textId="77777777" w:rsidR="004976FE" w:rsidRPr="00D61F4A" w:rsidRDefault="004976FE" w:rsidP="005130D1">
            <w:pPr>
              <w:pStyle w:val="PlainText"/>
              <w:spacing w:before="120" w:after="120"/>
              <w:rPr>
                <w:rFonts w:ascii="Arial" w:hAnsi="Arial" w:cs="Arial"/>
                <w:sz w:val="18"/>
                <w:szCs w:val="18"/>
              </w:rPr>
            </w:pPr>
            <w:r w:rsidRPr="00D61F4A">
              <w:rPr>
                <w:rFonts w:ascii="Arial" w:hAnsi="Arial" w:cs="Arial"/>
                <w:sz w:val="18"/>
                <w:szCs w:val="18"/>
              </w:rPr>
              <w:t>Full Name and Rank:</w:t>
            </w:r>
          </w:p>
        </w:tc>
        <w:tc>
          <w:tcPr>
            <w:tcW w:w="8715" w:type="dxa"/>
            <w:tcBorders>
              <w:top w:val="nil"/>
              <w:left w:val="nil"/>
              <w:bottom w:val="nil"/>
              <w:right w:val="single" w:sz="4" w:space="0" w:color="auto"/>
            </w:tcBorders>
          </w:tcPr>
          <w:p w14:paraId="006278AB" w14:textId="39AD4229" w:rsidR="004976FE" w:rsidRPr="00D61F4A" w:rsidRDefault="00A1596A" w:rsidP="005130D1">
            <w:pPr>
              <w:pStyle w:val="PlainText"/>
              <w:rPr>
                <w:rFonts w:ascii="Arial" w:hAnsi="Arial" w:cs="Arial"/>
                <w:sz w:val="18"/>
                <w:szCs w:val="18"/>
              </w:rPr>
            </w:pPr>
            <w:r w:rsidRPr="00D61F4A">
              <w:rPr>
                <w:rFonts w:ascii="Arial" w:hAnsi="Arial" w:cs="Arial"/>
                <w:noProof/>
                <w:sz w:val="18"/>
                <w:szCs w:val="18"/>
              </w:rPr>
              <mc:AlternateContent>
                <mc:Choice Requires="wps">
                  <w:drawing>
                    <wp:anchor distT="0" distB="0" distL="114300" distR="114300" simplePos="0" relativeHeight="251704320" behindDoc="0" locked="0" layoutInCell="1" allowOverlap="1" wp14:anchorId="05E721EF" wp14:editId="65E9B33F">
                      <wp:simplePos x="0" y="0"/>
                      <wp:positionH relativeFrom="column">
                        <wp:posOffset>-11430</wp:posOffset>
                      </wp:positionH>
                      <wp:positionV relativeFrom="paragraph">
                        <wp:posOffset>41275</wp:posOffset>
                      </wp:positionV>
                      <wp:extent cx="4265295" cy="198120"/>
                      <wp:effectExtent l="0" t="0" r="20955" b="11430"/>
                      <wp:wrapNone/>
                      <wp:docPr id="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FF4D3" id="Rectangle 120" o:spid="_x0000_s1026" style="position:absolute;margin-left:-.9pt;margin-top:3.25pt;width:335.85pt;height:1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p>
        </w:tc>
      </w:tr>
      <w:tr w:rsidR="004976FE" w:rsidRPr="00D61F4A" w14:paraId="27AAFA37" w14:textId="77777777" w:rsidTr="002575F4">
        <w:tc>
          <w:tcPr>
            <w:tcW w:w="1883" w:type="dxa"/>
            <w:tcBorders>
              <w:top w:val="nil"/>
              <w:left w:val="single" w:sz="4" w:space="0" w:color="auto"/>
              <w:bottom w:val="nil"/>
              <w:right w:val="nil"/>
            </w:tcBorders>
          </w:tcPr>
          <w:p w14:paraId="2FB4A4FB" w14:textId="77777777" w:rsidR="004976FE" w:rsidRPr="00D61F4A" w:rsidRDefault="004976FE" w:rsidP="005130D1">
            <w:pPr>
              <w:pStyle w:val="PlainText"/>
              <w:spacing w:before="120" w:after="120"/>
              <w:rPr>
                <w:rFonts w:ascii="Arial" w:hAnsi="Arial" w:cs="Arial"/>
                <w:sz w:val="18"/>
                <w:szCs w:val="18"/>
              </w:rPr>
            </w:pPr>
            <w:r w:rsidRPr="00D61F4A">
              <w:rPr>
                <w:rFonts w:ascii="Arial" w:hAnsi="Arial" w:cs="Arial"/>
                <w:sz w:val="18"/>
                <w:szCs w:val="18"/>
              </w:rPr>
              <w:t>Registration No:</w:t>
            </w:r>
          </w:p>
        </w:tc>
        <w:tc>
          <w:tcPr>
            <w:tcW w:w="8715" w:type="dxa"/>
            <w:tcBorders>
              <w:top w:val="nil"/>
              <w:left w:val="nil"/>
              <w:bottom w:val="nil"/>
              <w:right w:val="single" w:sz="4" w:space="0" w:color="auto"/>
            </w:tcBorders>
          </w:tcPr>
          <w:p w14:paraId="402A0913" w14:textId="67B8EBB2" w:rsidR="004976FE" w:rsidRPr="00D61F4A" w:rsidRDefault="005450C9" w:rsidP="005130D1">
            <w:pPr>
              <w:pStyle w:val="PlainText"/>
              <w:rPr>
                <w:rFonts w:ascii="Arial" w:hAnsi="Arial" w:cs="Arial"/>
                <w:sz w:val="18"/>
                <w:szCs w:val="18"/>
              </w:rPr>
            </w:pPr>
            <w:r w:rsidRPr="00D61F4A">
              <w:rPr>
                <w:rFonts w:ascii="Arial" w:hAnsi="Arial" w:cs="Arial"/>
                <w:noProof/>
                <w:sz w:val="18"/>
                <w:szCs w:val="18"/>
              </w:rPr>
              <mc:AlternateContent>
                <mc:Choice Requires="wps">
                  <w:drawing>
                    <wp:anchor distT="0" distB="0" distL="114300" distR="114300" simplePos="0" relativeHeight="251705344" behindDoc="0" locked="0" layoutInCell="1" allowOverlap="1" wp14:anchorId="0F0D747E" wp14:editId="7B5C624E">
                      <wp:simplePos x="0" y="0"/>
                      <wp:positionH relativeFrom="column">
                        <wp:posOffset>-4445</wp:posOffset>
                      </wp:positionH>
                      <wp:positionV relativeFrom="paragraph">
                        <wp:posOffset>46990</wp:posOffset>
                      </wp:positionV>
                      <wp:extent cx="4265295" cy="198120"/>
                      <wp:effectExtent l="0" t="0" r="20955" b="11430"/>
                      <wp:wrapNone/>
                      <wp:docPr id="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B7B85" id="Rectangle 121" o:spid="_x0000_s1026" style="position:absolute;margin-left:-.35pt;margin-top:3.7pt;width:335.85pt;height:1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p>
        </w:tc>
      </w:tr>
      <w:tr w:rsidR="004976FE" w:rsidRPr="00D61F4A" w14:paraId="3480D901" w14:textId="77777777" w:rsidTr="002575F4">
        <w:tc>
          <w:tcPr>
            <w:tcW w:w="1883" w:type="dxa"/>
            <w:tcBorders>
              <w:top w:val="nil"/>
              <w:left w:val="single" w:sz="4" w:space="0" w:color="auto"/>
              <w:bottom w:val="nil"/>
              <w:right w:val="nil"/>
            </w:tcBorders>
          </w:tcPr>
          <w:p w14:paraId="654DE16D" w14:textId="77777777" w:rsidR="004976FE" w:rsidRPr="00D61F4A" w:rsidRDefault="004976FE" w:rsidP="005130D1">
            <w:pPr>
              <w:pStyle w:val="PlainText"/>
              <w:spacing w:before="120" w:after="120"/>
              <w:rPr>
                <w:rFonts w:ascii="Arial" w:hAnsi="Arial" w:cs="Arial"/>
                <w:sz w:val="18"/>
                <w:szCs w:val="18"/>
              </w:rPr>
            </w:pPr>
            <w:r w:rsidRPr="00D61F4A">
              <w:rPr>
                <w:rFonts w:ascii="Arial" w:hAnsi="Arial" w:cs="Arial"/>
                <w:sz w:val="18"/>
                <w:szCs w:val="18"/>
              </w:rPr>
              <w:t>Signature:</w:t>
            </w:r>
          </w:p>
        </w:tc>
        <w:tc>
          <w:tcPr>
            <w:tcW w:w="8715" w:type="dxa"/>
            <w:tcBorders>
              <w:top w:val="nil"/>
              <w:left w:val="nil"/>
              <w:bottom w:val="nil"/>
              <w:right w:val="single" w:sz="4" w:space="0" w:color="auto"/>
            </w:tcBorders>
          </w:tcPr>
          <w:p w14:paraId="77CDFD71" w14:textId="1FD7CBDB" w:rsidR="004976FE" w:rsidRPr="00D61F4A" w:rsidRDefault="00A1596A" w:rsidP="005130D1">
            <w:pPr>
              <w:pStyle w:val="PlainText"/>
              <w:rPr>
                <w:rFonts w:ascii="Arial" w:hAnsi="Arial" w:cs="Arial"/>
                <w:sz w:val="18"/>
                <w:szCs w:val="18"/>
              </w:rPr>
            </w:pPr>
            <w:r w:rsidRPr="00D61F4A">
              <w:rPr>
                <w:rFonts w:ascii="Arial" w:hAnsi="Arial" w:cs="Arial"/>
                <w:noProof/>
                <w:spacing w:val="-2"/>
                <w:sz w:val="18"/>
                <w:szCs w:val="18"/>
              </w:rPr>
              <mc:AlternateContent>
                <mc:Choice Requires="wps">
                  <w:drawing>
                    <wp:anchor distT="0" distB="0" distL="114300" distR="114300" simplePos="0" relativeHeight="251703296" behindDoc="0" locked="0" layoutInCell="1" allowOverlap="1" wp14:anchorId="00317F23" wp14:editId="22878D3E">
                      <wp:simplePos x="0" y="0"/>
                      <wp:positionH relativeFrom="column">
                        <wp:posOffset>-11430</wp:posOffset>
                      </wp:positionH>
                      <wp:positionV relativeFrom="paragraph">
                        <wp:posOffset>38735</wp:posOffset>
                      </wp:positionV>
                      <wp:extent cx="4265295" cy="198120"/>
                      <wp:effectExtent l="0" t="0" r="20955" b="11430"/>
                      <wp:wrapNone/>
                      <wp:docPr id="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9B1B4" id="Rectangle 119" o:spid="_x0000_s1026" style="position:absolute;margin-left:-.9pt;margin-top:3.05pt;width:335.8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p>
        </w:tc>
      </w:tr>
      <w:tr w:rsidR="004976FE" w:rsidRPr="00D61F4A" w14:paraId="5E78C8C9" w14:textId="77777777" w:rsidTr="002575F4">
        <w:tc>
          <w:tcPr>
            <w:tcW w:w="1883" w:type="dxa"/>
            <w:tcBorders>
              <w:top w:val="nil"/>
              <w:left w:val="single" w:sz="4" w:space="0" w:color="auto"/>
              <w:bottom w:val="single" w:sz="4" w:space="0" w:color="auto"/>
              <w:right w:val="nil"/>
            </w:tcBorders>
          </w:tcPr>
          <w:p w14:paraId="4E11C611" w14:textId="77777777" w:rsidR="004976FE" w:rsidRPr="00D61F4A" w:rsidRDefault="004976FE" w:rsidP="005130D1">
            <w:pPr>
              <w:pStyle w:val="PlainText"/>
              <w:spacing w:before="120" w:after="120"/>
              <w:rPr>
                <w:rFonts w:ascii="Arial" w:hAnsi="Arial" w:cs="Arial"/>
                <w:sz w:val="18"/>
                <w:szCs w:val="18"/>
              </w:rPr>
            </w:pPr>
            <w:r w:rsidRPr="00D61F4A">
              <w:rPr>
                <w:rFonts w:ascii="Arial" w:hAnsi="Arial" w:cs="Arial"/>
                <w:sz w:val="18"/>
                <w:szCs w:val="18"/>
              </w:rPr>
              <w:t xml:space="preserve">Date: </w:t>
            </w:r>
          </w:p>
        </w:tc>
        <w:tc>
          <w:tcPr>
            <w:tcW w:w="8715" w:type="dxa"/>
            <w:tcBorders>
              <w:top w:val="nil"/>
              <w:left w:val="nil"/>
              <w:bottom w:val="single" w:sz="4" w:space="0" w:color="auto"/>
              <w:right w:val="single" w:sz="4" w:space="0" w:color="auto"/>
            </w:tcBorders>
          </w:tcPr>
          <w:p w14:paraId="1AE857B0" w14:textId="34B4647B" w:rsidR="004976FE" w:rsidRPr="00D61F4A" w:rsidRDefault="005E209A" w:rsidP="005130D1">
            <w:pPr>
              <w:pStyle w:val="PlainText"/>
              <w:rPr>
                <w:rFonts w:ascii="Arial" w:hAnsi="Arial" w:cs="Arial"/>
                <w:sz w:val="18"/>
                <w:szCs w:val="18"/>
              </w:rPr>
            </w:pPr>
            <w:r w:rsidRPr="00D61F4A">
              <w:rPr>
                <w:rFonts w:ascii="Arial" w:hAnsi="Arial" w:cs="Arial"/>
                <w:noProof/>
                <w:sz w:val="18"/>
                <w:szCs w:val="18"/>
              </w:rPr>
              <mc:AlternateContent>
                <mc:Choice Requires="wps">
                  <w:drawing>
                    <wp:anchor distT="0" distB="0" distL="114300" distR="114300" simplePos="0" relativeHeight="251706368" behindDoc="0" locked="0" layoutInCell="1" allowOverlap="1" wp14:anchorId="123ABD22" wp14:editId="5A4B60B6">
                      <wp:simplePos x="0" y="0"/>
                      <wp:positionH relativeFrom="column">
                        <wp:posOffset>1905</wp:posOffset>
                      </wp:positionH>
                      <wp:positionV relativeFrom="paragraph">
                        <wp:posOffset>38100</wp:posOffset>
                      </wp:positionV>
                      <wp:extent cx="4265295" cy="198120"/>
                      <wp:effectExtent l="0" t="0" r="20955" b="11430"/>
                      <wp:wrapNone/>
                      <wp:docPr id="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FCC78" id="Rectangle 122" o:spid="_x0000_s1026" style="position:absolute;margin-left:.15pt;margin-top:3pt;width:335.85pt;height:1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" filled="f" fillcolor="#9bc1ff" strokeweight=".5pt">
                      <v:fill color2="#3f80cd" focus="100%" type="gradient">
                        <o:fill v:ext="view" type="gradientUnscaled"/>
                      </v:fill>
                      <v:shadow opacity="22938f" offset="0"/>
                      <v:textbox inset=",7.2pt,,7.2pt"/>
                    </v:rect>
                  </w:pict>
                </mc:Fallback>
              </mc:AlternateContent>
            </w:r>
          </w:p>
        </w:tc>
      </w:tr>
    </w:tbl>
    <w:p w14:paraId="5ABBBCA8" w14:textId="77777777" w:rsidR="008E797E" w:rsidRPr="00D61F4A" w:rsidRDefault="008E797E" w:rsidP="005130D1">
      <w:pPr>
        <w:tabs>
          <w:tab w:val="left" w:pos="900"/>
          <w:tab w:val="left" w:pos="1080"/>
          <w:tab w:val="left" w:pos="2340"/>
          <w:tab w:val="left" w:pos="5580"/>
          <w:tab w:val="left" w:pos="6120"/>
          <w:tab w:val="left" w:pos="6840"/>
          <w:tab w:val="left" w:pos="7740"/>
          <w:tab w:val="left" w:pos="8100"/>
          <w:tab w:val="left" w:pos="8820"/>
        </w:tabs>
        <w:spacing w:before="20" w:after="30"/>
        <w:ind w:right="340"/>
        <w:rPr>
          <w:rFonts w:ascii="Arial" w:hAnsi="Arial" w:cs="Arial"/>
          <w:color w:val="000000"/>
          <w:sz w:val="18"/>
          <w:szCs w:val="18"/>
        </w:rPr>
      </w:pPr>
    </w:p>
    <w:tbl>
      <w:tblPr>
        <w:tblW w:w="105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98"/>
      </w:tblGrid>
      <w:tr w:rsidR="00BB2667" w:rsidRPr="00D61F4A" w14:paraId="3917BB0C" w14:textId="77777777" w:rsidTr="002575F4">
        <w:tc>
          <w:tcPr>
            <w:tcW w:w="10598" w:type="dxa"/>
            <w:tcBorders>
              <w:bottom w:val="single" w:sz="4" w:space="0" w:color="auto"/>
            </w:tcBorders>
            <w:shd w:val="clear" w:color="auto" w:fill="D9D9D9"/>
          </w:tcPr>
          <w:p w14:paraId="6F41599C" w14:textId="77777777" w:rsidR="00BB2667" w:rsidRPr="00D61F4A" w:rsidRDefault="00BB2667" w:rsidP="005130D1">
            <w:pPr>
              <w:pStyle w:val="PlainText"/>
              <w:rPr>
                <w:rFonts w:ascii="Arial" w:hAnsi="Arial" w:cs="Arial"/>
                <w:b/>
                <w:sz w:val="22"/>
                <w:szCs w:val="22"/>
              </w:rPr>
            </w:pPr>
            <w:r w:rsidRPr="00D61F4A">
              <w:rPr>
                <w:rFonts w:ascii="Arial" w:hAnsi="Arial" w:cs="Arial"/>
                <w:b/>
                <w:sz w:val="22"/>
                <w:szCs w:val="22"/>
              </w:rPr>
              <w:t>Notes to the respondent</w:t>
            </w:r>
          </w:p>
        </w:tc>
      </w:tr>
      <w:tr w:rsidR="00BB2667" w:rsidRPr="00D61F4A" w14:paraId="44EC66F7" w14:textId="77777777" w:rsidTr="002575F4">
        <w:trPr>
          <w:trHeight w:val="807"/>
        </w:trPr>
        <w:tc>
          <w:tcPr>
            <w:tcW w:w="10598" w:type="dxa"/>
            <w:tcBorders>
              <w:top w:val="single" w:sz="4" w:space="0" w:color="auto"/>
              <w:left w:val="single" w:sz="4" w:space="0" w:color="auto"/>
              <w:right w:val="single" w:sz="4" w:space="0" w:color="auto"/>
            </w:tcBorders>
            <w:vAlign w:val="center"/>
          </w:tcPr>
          <w:p w14:paraId="5E6F7B1F" w14:textId="77777777" w:rsidR="00BB2667" w:rsidRPr="00D61F4A" w:rsidRDefault="00BB2667" w:rsidP="005130D1">
            <w:pPr>
              <w:pStyle w:val="PlainText"/>
              <w:rPr>
                <w:rFonts w:ascii="Arial" w:hAnsi="Arial" w:cs="Arial"/>
                <w:sz w:val="18"/>
                <w:szCs w:val="18"/>
              </w:rPr>
            </w:pPr>
            <w:r w:rsidRPr="00D61F4A">
              <w:rPr>
                <w:rFonts w:ascii="Arial" w:hAnsi="Arial" w:cs="Arial"/>
                <w:sz w:val="18"/>
                <w:szCs w:val="18"/>
              </w:rPr>
              <w:t xml:space="preserve">If you do not appear in court a domestic violence order may be made in your absence. </w:t>
            </w:r>
          </w:p>
          <w:p w14:paraId="75D34434" w14:textId="77777777" w:rsidR="00BB2667" w:rsidRPr="00D61F4A" w:rsidRDefault="00BB2667" w:rsidP="005130D1">
            <w:pPr>
              <w:pStyle w:val="PlainText"/>
              <w:rPr>
                <w:rFonts w:ascii="Arial" w:hAnsi="Arial" w:cs="Arial"/>
                <w:sz w:val="18"/>
                <w:szCs w:val="18"/>
              </w:rPr>
            </w:pPr>
            <w:r w:rsidRPr="00D61F4A">
              <w:rPr>
                <w:rFonts w:ascii="Arial" w:hAnsi="Arial" w:cs="Arial"/>
                <w:sz w:val="18"/>
                <w:szCs w:val="18"/>
              </w:rPr>
              <w:t>The court may issue a warrant for you to be taken into custody by a police officer and brought before the court if the court believes that it is necessary for you to be heard.</w:t>
            </w:r>
          </w:p>
        </w:tc>
      </w:tr>
    </w:tbl>
    <w:p w14:paraId="3C36F71C" w14:textId="77777777" w:rsidR="008E797E" w:rsidRPr="00D61F4A" w:rsidRDefault="008E797E" w:rsidP="005130D1">
      <w:pPr>
        <w:tabs>
          <w:tab w:val="left" w:pos="900"/>
          <w:tab w:val="left" w:pos="1080"/>
          <w:tab w:val="left" w:pos="2340"/>
          <w:tab w:val="left" w:pos="5580"/>
          <w:tab w:val="left" w:pos="6120"/>
          <w:tab w:val="left" w:pos="6840"/>
          <w:tab w:val="left" w:pos="7740"/>
          <w:tab w:val="left" w:pos="8100"/>
          <w:tab w:val="left" w:pos="8820"/>
        </w:tabs>
        <w:spacing w:before="20" w:after="30"/>
        <w:ind w:right="340"/>
        <w:rPr>
          <w:rFonts w:ascii="Arial" w:hAnsi="Arial" w:cs="Arial"/>
          <w:color w:val="000000"/>
          <w:sz w:val="18"/>
          <w:szCs w:val="18"/>
        </w:rPr>
      </w:pPr>
    </w:p>
    <w:tbl>
      <w:tblPr>
        <w:tblW w:w="10598" w:type="dxa"/>
        <w:tblInd w:w="-11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48"/>
        <w:gridCol w:w="7250"/>
      </w:tblGrid>
      <w:tr w:rsidR="004976FE" w:rsidRPr="00D61F4A" w14:paraId="688824AD" w14:textId="77777777" w:rsidTr="002575F4">
        <w:trPr>
          <w:trHeight w:val="330"/>
        </w:trPr>
        <w:tc>
          <w:tcPr>
            <w:tcW w:w="10598" w:type="dxa"/>
            <w:gridSpan w:val="2"/>
            <w:tcBorders>
              <w:top w:val="single" w:sz="4" w:space="0" w:color="auto"/>
              <w:bottom w:val="single" w:sz="4" w:space="0" w:color="auto"/>
            </w:tcBorders>
            <w:shd w:val="clear" w:color="auto" w:fill="F3F3F3"/>
            <w:vAlign w:val="center"/>
          </w:tcPr>
          <w:p w14:paraId="1B27FFAC" w14:textId="239497B2" w:rsidR="004976FE" w:rsidRPr="00D61F4A" w:rsidRDefault="004976FE" w:rsidP="005130D1">
            <w:pPr>
              <w:pStyle w:val="PlainText"/>
              <w:rPr>
                <w:rFonts w:ascii="Arial" w:hAnsi="Arial" w:cs="Arial"/>
                <w:i/>
                <w:sz w:val="18"/>
                <w:szCs w:val="18"/>
              </w:rPr>
            </w:pPr>
            <w:r w:rsidRPr="00D61F4A">
              <w:rPr>
                <w:rFonts w:ascii="Arial" w:hAnsi="Arial" w:cs="Arial"/>
                <w:b/>
                <w:sz w:val="18"/>
                <w:szCs w:val="18"/>
              </w:rPr>
              <w:t>Office Use Only</w:t>
            </w:r>
          </w:p>
        </w:tc>
      </w:tr>
      <w:tr w:rsidR="004976FE" w:rsidRPr="00D61F4A" w14:paraId="71EC4149" w14:textId="77777777" w:rsidTr="002575F4">
        <w:trPr>
          <w:trHeight w:val="286"/>
        </w:trPr>
        <w:tc>
          <w:tcPr>
            <w:tcW w:w="3348" w:type="dxa"/>
            <w:tcBorders>
              <w:top w:val="single" w:sz="4" w:space="0" w:color="auto"/>
            </w:tcBorders>
            <w:shd w:val="clear" w:color="auto" w:fill="F3F3F3"/>
          </w:tcPr>
          <w:p w14:paraId="49F3EDB8" w14:textId="77777777" w:rsidR="004976FE" w:rsidRPr="00D61F4A" w:rsidRDefault="004976FE" w:rsidP="005130D1">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tLeast"/>
              <w:jc w:val="both"/>
              <w:rPr>
                <w:rFonts w:ascii="Arial" w:hAnsi="Arial" w:cs="Arial"/>
                <w:b/>
                <w:spacing w:val="-2"/>
                <w:sz w:val="18"/>
                <w:szCs w:val="18"/>
              </w:rPr>
            </w:pPr>
            <w:r w:rsidRPr="00D61F4A">
              <w:rPr>
                <w:rFonts w:ascii="Arial" w:hAnsi="Arial" w:cs="Arial"/>
                <w:b/>
                <w:spacing w:val="-2"/>
                <w:sz w:val="18"/>
                <w:szCs w:val="18"/>
              </w:rPr>
              <w:t>Court file number (if known</w:t>
            </w:r>
            <w:proofErr w:type="gramStart"/>
            <w:r w:rsidRPr="00D61F4A">
              <w:rPr>
                <w:rFonts w:ascii="Arial" w:hAnsi="Arial" w:cs="Arial"/>
                <w:b/>
                <w:spacing w:val="-2"/>
                <w:sz w:val="18"/>
                <w:szCs w:val="18"/>
              </w:rPr>
              <w:t>) :</w:t>
            </w:r>
            <w:proofErr w:type="gramEnd"/>
          </w:p>
        </w:tc>
        <w:tc>
          <w:tcPr>
            <w:tcW w:w="7250" w:type="dxa"/>
            <w:tcBorders>
              <w:top w:val="single" w:sz="4" w:space="0" w:color="auto"/>
            </w:tcBorders>
            <w:shd w:val="clear" w:color="auto" w:fill="F3F3F3"/>
          </w:tcPr>
          <w:p w14:paraId="2DF382C3" w14:textId="77777777" w:rsidR="004976FE" w:rsidRPr="00D61F4A" w:rsidRDefault="004976FE" w:rsidP="005130D1">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tLeast"/>
              <w:jc w:val="both"/>
              <w:rPr>
                <w:rFonts w:ascii="Arial" w:hAnsi="Arial" w:cs="Arial"/>
                <w:spacing w:val="-2"/>
                <w:sz w:val="18"/>
                <w:szCs w:val="18"/>
              </w:rPr>
            </w:pPr>
          </w:p>
        </w:tc>
      </w:tr>
      <w:tr w:rsidR="004976FE" w:rsidRPr="00D61F4A" w14:paraId="36E4DADE" w14:textId="77777777" w:rsidTr="002575F4">
        <w:trPr>
          <w:trHeight w:val="3206"/>
        </w:trPr>
        <w:tc>
          <w:tcPr>
            <w:tcW w:w="10598" w:type="dxa"/>
            <w:gridSpan w:val="2"/>
            <w:tcBorders>
              <w:top w:val="single" w:sz="4" w:space="0" w:color="auto"/>
              <w:bottom w:val="single" w:sz="4" w:space="0" w:color="auto"/>
            </w:tcBorders>
            <w:shd w:val="clear" w:color="auto" w:fill="F3F3F3"/>
          </w:tcPr>
          <w:p w14:paraId="0F91948B" w14:textId="77777777" w:rsidR="00FD5EA9" w:rsidRPr="00D61F4A" w:rsidRDefault="00FD5EA9" w:rsidP="005130D1">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360" w:lineRule="auto"/>
              <w:jc w:val="both"/>
              <w:rPr>
                <w:rFonts w:ascii="Arial" w:hAnsi="Arial" w:cs="Arial"/>
                <w:spacing w:val="-2"/>
                <w:sz w:val="18"/>
                <w:szCs w:val="18"/>
              </w:rPr>
            </w:pPr>
          </w:p>
          <w:p w14:paraId="5EFC5842" w14:textId="3DCC5A96" w:rsidR="004976FE" w:rsidRPr="00D61F4A" w:rsidRDefault="005450C9" w:rsidP="005130D1">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360" w:lineRule="auto"/>
              <w:jc w:val="both"/>
              <w:rPr>
                <w:rFonts w:ascii="Arial" w:hAnsi="Arial" w:cs="Arial"/>
                <w:spacing w:val="-2"/>
                <w:sz w:val="18"/>
                <w:szCs w:val="18"/>
              </w:rPr>
            </w:pPr>
            <w:r w:rsidRPr="00D61F4A">
              <w:rPr>
                <w:rFonts w:ascii="Arial" w:hAnsi="Arial" w:cs="Arial"/>
                <w:noProof/>
                <w:spacing w:val="-2"/>
                <w:sz w:val="18"/>
                <w:szCs w:val="18"/>
                <w:lang w:eastAsia="en-AU"/>
              </w:rPr>
              <mc:AlternateContent>
                <mc:Choice Requires="wps">
                  <w:drawing>
                    <wp:anchor distT="0" distB="0" distL="114300" distR="114300" simplePos="0" relativeHeight="251707392" behindDoc="0" locked="0" layoutInCell="1" allowOverlap="1" wp14:anchorId="72768D37" wp14:editId="6E9DFBA8">
                      <wp:simplePos x="0" y="0"/>
                      <wp:positionH relativeFrom="column">
                        <wp:posOffset>421005</wp:posOffset>
                      </wp:positionH>
                      <wp:positionV relativeFrom="paragraph">
                        <wp:posOffset>148590</wp:posOffset>
                      </wp:positionV>
                      <wp:extent cx="4265295" cy="198120"/>
                      <wp:effectExtent l="11430" t="8890" r="9525" b="12065"/>
                      <wp:wrapNone/>
                      <wp:docPr id="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B9C50" id="Rectangle 123" o:spid="_x0000_s1026" style="position:absolute;margin-left:33.15pt;margin-top:11.7pt;width:335.85pt;height:1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" filled="f" fillcolor="#9bc1ff" strokeweight=".5pt">
                      <v:fill color2="#3f80cd" focus="100%" type="gradient">
                        <o:fill v:ext="view" type="gradientUnscaled"/>
                      </v:fill>
                      <v:shadow opacity="22938f" offset="0"/>
                      <v:textbox inset=",7.2pt,,7.2pt"/>
                    </v:rect>
                  </w:pict>
                </mc:Fallback>
              </mc:AlternateContent>
            </w:r>
            <w:r w:rsidR="004976FE" w:rsidRPr="00D61F4A">
              <w:rPr>
                <w:rFonts w:ascii="Arial" w:hAnsi="Arial" w:cs="Arial"/>
                <w:spacing w:val="-2"/>
                <w:sz w:val="18"/>
                <w:szCs w:val="18"/>
              </w:rPr>
              <w:t>YOU ARE NOTIFIED that this application will be heard at the time and place as follows:</w:t>
            </w:r>
          </w:p>
          <w:p w14:paraId="11D2CBEC" w14:textId="5E887F6E" w:rsidR="004976FE" w:rsidRPr="00D61F4A" w:rsidRDefault="005450C9" w:rsidP="005130D1">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120" w:line="360" w:lineRule="auto"/>
              <w:jc w:val="both"/>
              <w:rPr>
                <w:rFonts w:ascii="Arial" w:hAnsi="Arial" w:cs="Arial"/>
                <w:spacing w:val="-2"/>
                <w:sz w:val="18"/>
                <w:szCs w:val="18"/>
              </w:rPr>
            </w:pPr>
            <w:r w:rsidRPr="00D61F4A">
              <w:rPr>
                <w:rFonts w:ascii="Arial" w:hAnsi="Arial" w:cs="Arial"/>
                <w:noProof/>
                <w:spacing w:val="-2"/>
                <w:sz w:val="18"/>
                <w:szCs w:val="18"/>
                <w:lang w:eastAsia="en-AU"/>
              </w:rPr>
              <mc:AlternateContent>
                <mc:Choice Requires="wps">
                  <w:drawing>
                    <wp:anchor distT="0" distB="0" distL="114300" distR="114300" simplePos="0" relativeHeight="251708416" behindDoc="0" locked="0" layoutInCell="1" allowOverlap="1" wp14:anchorId="49146097" wp14:editId="273CB214">
                      <wp:simplePos x="0" y="0"/>
                      <wp:positionH relativeFrom="column">
                        <wp:posOffset>428625</wp:posOffset>
                      </wp:positionH>
                      <wp:positionV relativeFrom="paragraph">
                        <wp:posOffset>227965</wp:posOffset>
                      </wp:positionV>
                      <wp:extent cx="4265295" cy="198120"/>
                      <wp:effectExtent l="9525" t="9525" r="11430" b="1143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CF4F2" id="Rectangle 124" o:spid="_x0000_s1026" style="position:absolute;margin-left:33.75pt;margin-top:17.95pt;width:335.85pt;height:1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" filled="f" fillcolor="#9bc1ff" strokeweight=".5pt">
                      <v:fill color2="#3f80cd" focus="100%" type="gradient">
                        <o:fill v:ext="view" type="gradientUnscaled"/>
                      </v:fill>
                      <v:shadow opacity="22938f" offset="0"/>
                      <v:textbox inset=",7.2pt,,7.2pt"/>
                    </v:rect>
                  </w:pict>
                </mc:Fallback>
              </mc:AlternateContent>
            </w:r>
            <w:r w:rsidR="004976FE" w:rsidRPr="00D61F4A">
              <w:rPr>
                <w:rFonts w:ascii="Arial" w:hAnsi="Arial" w:cs="Arial"/>
                <w:spacing w:val="-2"/>
                <w:sz w:val="18"/>
                <w:szCs w:val="18"/>
              </w:rPr>
              <w:t xml:space="preserve">Court:  </w:t>
            </w:r>
          </w:p>
          <w:p w14:paraId="5EE5DE72" w14:textId="09549823" w:rsidR="004976FE" w:rsidRPr="00D61F4A" w:rsidRDefault="005450C9" w:rsidP="005130D1">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120" w:line="360" w:lineRule="auto"/>
              <w:jc w:val="both"/>
              <w:rPr>
                <w:rFonts w:ascii="Arial" w:hAnsi="Arial" w:cs="Arial"/>
                <w:spacing w:val="-2"/>
                <w:sz w:val="18"/>
                <w:szCs w:val="18"/>
              </w:rPr>
            </w:pPr>
            <w:r w:rsidRPr="00D61F4A">
              <w:rPr>
                <w:rFonts w:ascii="Arial" w:hAnsi="Arial" w:cs="Arial"/>
                <w:noProof/>
                <w:spacing w:val="-2"/>
                <w:sz w:val="18"/>
                <w:szCs w:val="18"/>
                <w:lang w:eastAsia="en-AU"/>
              </w:rPr>
              <mc:AlternateContent>
                <mc:Choice Requires="wps">
                  <w:drawing>
                    <wp:anchor distT="0" distB="0" distL="114300" distR="114300" simplePos="0" relativeHeight="251709440" behindDoc="0" locked="0" layoutInCell="1" allowOverlap="1" wp14:anchorId="2DCA6EC7" wp14:editId="242A643F">
                      <wp:simplePos x="0" y="0"/>
                      <wp:positionH relativeFrom="column">
                        <wp:posOffset>419100</wp:posOffset>
                      </wp:positionH>
                      <wp:positionV relativeFrom="paragraph">
                        <wp:posOffset>250190</wp:posOffset>
                      </wp:positionV>
                      <wp:extent cx="4265295" cy="198120"/>
                      <wp:effectExtent l="9525" t="9525" r="11430" b="11430"/>
                      <wp:wrapNone/>
                      <wp:docPr id="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EACA2" id="Rectangle 125" o:spid="_x0000_s1026" style="position:absolute;margin-left:33pt;margin-top:19.7pt;width:335.85pt;height:1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" filled="f" fillcolor="#9bc1ff" strokeweight=".5pt">
                      <v:fill color2="#3f80cd" focus="100%" type="gradient">
                        <o:fill v:ext="view" type="gradientUnscaled"/>
                      </v:fill>
                      <v:shadow opacity="22938f" offset="0"/>
                      <v:textbox inset=",7.2pt,,7.2pt"/>
                    </v:rect>
                  </w:pict>
                </mc:Fallback>
              </mc:AlternateContent>
            </w:r>
            <w:r w:rsidR="004976FE" w:rsidRPr="00D61F4A">
              <w:rPr>
                <w:rFonts w:ascii="Arial" w:hAnsi="Arial" w:cs="Arial"/>
                <w:spacing w:val="-2"/>
                <w:sz w:val="18"/>
                <w:szCs w:val="18"/>
              </w:rPr>
              <w:t>Place:</w:t>
            </w:r>
          </w:p>
          <w:p w14:paraId="3393A0B8" w14:textId="03981656" w:rsidR="004976FE" w:rsidRPr="00D61F4A" w:rsidRDefault="005450C9" w:rsidP="005130D1">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120" w:line="360" w:lineRule="auto"/>
              <w:jc w:val="both"/>
              <w:rPr>
                <w:rFonts w:ascii="Arial" w:hAnsi="Arial" w:cs="Arial"/>
                <w:spacing w:val="-2"/>
                <w:sz w:val="18"/>
                <w:szCs w:val="18"/>
              </w:rPr>
            </w:pPr>
            <w:r w:rsidRPr="00D61F4A">
              <w:rPr>
                <w:rFonts w:ascii="Arial" w:hAnsi="Arial" w:cs="Arial"/>
                <w:noProof/>
                <w:spacing w:val="-2"/>
                <w:sz w:val="18"/>
                <w:szCs w:val="18"/>
                <w:lang w:eastAsia="en-AU"/>
              </w:rPr>
              <mc:AlternateContent>
                <mc:Choice Requires="wps">
                  <w:drawing>
                    <wp:anchor distT="0" distB="0" distL="114300" distR="114300" simplePos="0" relativeHeight="251710464" behindDoc="0" locked="0" layoutInCell="1" allowOverlap="1" wp14:anchorId="4A088DAD" wp14:editId="030C229A">
                      <wp:simplePos x="0" y="0"/>
                      <wp:positionH relativeFrom="column">
                        <wp:posOffset>429895</wp:posOffset>
                      </wp:positionH>
                      <wp:positionV relativeFrom="paragraph">
                        <wp:posOffset>234315</wp:posOffset>
                      </wp:positionV>
                      <wp:extent cx="4265295" cy="198120"/>
                      <wp:effectExtent l="10795" t="10160" r="10160" b="10795"/>
                      <wp:wrapNone/>
                      <wp:docPr id="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CD21C" id="Rectangle 126" o:spid="_x0000_s1026" style="position:absolute;margin-left:33.85pt;margin-top:18.45pt;width:335.85pt;height:1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" filled="f" fillcolor="#9bc1ff" strokeweight=".5pt">
                      <v:fill color2="#3f80cd" focus="100%" type="gradient">
                        <o:fill v:ext="view" type="gradientUnscaled"/>
                      </v:fill>
                      <v:shadow opacity="22938f" offset="0"/>
                      <v:textbox inset=",7.2pt,,7.2pt"/>
                    </v:rect>
                  </w:pict>
                </mc:Fallback>
              </mc:AlternateContent>
            </w:r>
            <w:r w:rsidR="004976FE" w:rsidRPr="00D61F4A">
              <w:rPr>
                <w:rFonts w:ascii="Arial" w:hAnsi="Arial" w:cs="Arial"/>
                <w:spacing w:val="-2"/>
                <w:sz w:val="18"/>
                <w:szCs w:val="18"/>
              </w:rPr>
              <w:t>Date:</w:t>
            </w:r>
          </w:p>
          <w:p w14:paraId="41897C80" w14:textId="77777777" w:rsidR="004976FE" w:rsidRPr="00D61F4A" w:rsidRDefault="004976FE" w:rsidP="005130D1">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120" w:line="360" w:lineRule="auto"/>
              <w:jc w:val="both"/>
              <w:rPr>
                <w:rFonts w:ascii="Arial" w:hAnsi="Arial" w:cs="Arial"/>
                <w:spacing w:val="-2"/>
                <w:sz w:val="18"/>
                <w:szCs w:val="18"/>
              </w:rPr>
            </w:pPr>
            <w:r w:rsidRPr="00D61F4A">
              <w:rPr>
                <w:rFonts w:ascii="Arial" w:hAnsi="Arial" w:cs="Arial"/>
                <w:spacing w:val="-2"/>
                <w:sz w:val="18"/>
                <w:szCs w:val="18"/>
              </w:rPr>
              <w:t>Time:</w:t>
            </w:r>
          </w:p>
          <w:p w14:paraId="527A032E" w14:textId="77777777" w:rsidR="004976FE" w:rsidRPr="00D61F4A" w:rsidRDefault="004976FE" w:rsidP="005130D1">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tLeast"/>
              <w:jc w:val="both"/>
              <w:rPr>
                <w:rFonts w:ascii="Arial" w:hAnsi="Arial" w:cs="Arial"/>
                <w:spacing w:val="-2"/>
                <w:sz w:val="18"/>
                <w:szCs w:val="18"/>
              </w:rPr>
            </w:pPr>
          </w:p>
          <w:p w14:paraId="2DD8DCE5" w14:textId="77777777" w:rsidR="004976FE" w:rsidRPr="00D61F4A" w:rsidRDefault="004976FE" w:rsidP="005130D1">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tLeast"/>
              <w:jc w:val="both"/>
              <w:rPr>
                <w:rFonts w:ascii="Arial" w:hAnsi="Arial" w:cs="Arial"/>
                <w:spacing w:val="-2"/>
                <w:sz w:val="18"/>
                <w:szCs w:val="18"/>
              </w:rPr>
            </w:pPr>
            <w:r w:rsidRPr="00D61F4A">
              <w:rPr>
                <w:rFonts w:ascii="Arial" w:hAnsi="Arial" w:cs="Arial"/>
                <w:spacing w:val="-2"/>
                <w:sz w:val="18"/>
                <w:szCs w:val="18"/>
              </w:rPr>
              <w:t xml:space="preserve">Signature </w:t>
            </w:r>
          </w:p>
          <w:p w14:paraId="739F0738" w14:textId="77777777" w:rsidR="004976FE" w:rsidRPr="00D61F4A" w:rsidRDefault="004976FE" w:rsidP="005130D1">
            <w:pPr>
              <w:pStyle w:val="PlainText"/>
              <w:rPr>
                <w:rFonts w:ascii="Arial" w:hAnsi="Arial" w:cs="Arial"/>
                <w:sz w:val="18"/>
                <w:szCs w:val="18"/>
              </w:rPr>
            </w:pPr>
            <w:r w:rsidRPr="00D61F4A">
              <w:rPr>
                <w:rFonts w:ascii="Arial" w:hAnsi="Arial" w:cs="Arial"/>
                <w:spacing w:val="-2"/>
                <w:sz w:val="18"/>
                <w:szCs w:val="18"/>
              </w:rPr>
              <w:t>Clerk of the Court/Queensland Police Service</w:t>
            </w:r>
          </w:p>
        </w:tc>
      </w:tr>
    </w:tbl>
    <w:p w14:paraId="04AD434E" w14:textId="517D5187" w:rsidR="00712C5E" w:rsidRPr="00D61F4A" w:rsidRDefault="00712C5E" w:rsidP="005130D1">
      <w:pPr>
        <w:tabs>
          <w:tab w:val="left" w:pos="900"/>
          <w:tab w:val="left" w:pos="1080"/>
          <w:tab w:val="left" w:pos="2340"/>
          <w:tab w:val="left" w:pos="5580"/>
          <w:tab w:val="left" w:pos="6120"/>
          <w:tab w:val="left" w:pos="6840"/>
          <w:tab w:val="left" w:pos="7740"/>
          <w:tab w:val="left" w:pos="8100"/>
          <w:tab w:val="left" w:pos="8820"/>
        </w:tabs>
        <w:spacing w:before="20" w:after="30"/>
        <w:ind w:right="340"/>
      </w:pPr>
    </w:p>
    <w:bookmarkStart w:id="6" w:name="_Hlk101537558"/>
    <w:p w14:paraId="7ADAE544" w14:textId="554C9140" w:rsidR="00E12268" w:rsidRPr="00762F34" w:rsidRDefault="00956A62" w:rsidP="005130D1">
      <w:pPr>
        <w:spacing w:before="120"/>
        <w:ind w:right="276"/>
      </w:pPr>
      <w:r w:rsidRPr="00D61F4A">
        <w:rPr>
          <w:noProof/>
        </w:rPr>
        <mc:AlternateContent>
          <mc:Choice Requires="wpg">
            <w:drawing>
              <wp:anchor distT="0" distB="0" distL="0" distR="0" simplePos="0" relativeHeight="251732992" behindDoc="1" locked="0" layoutInCell="1" allowOverlap="1" wp14:anchorId="38DE1139" wp14:editId="0A52DDE6">
                <wp:simplePos x="0" y="0"/>
                <wp:positionH relativeFrom="margin">
                  <wp:posOffset>-161925</wp:posOffset>
                </wp:positionH>
                <wp:positionV relativeFrom="paragraph">
                  <wp:posOffset>236855</wp:posOffset>
                </wp:positionV>
                <wp:extent cx="6866890" cy="665480"/>
                <wp:effectExtent l="0" t="0" r="10160" b="1270"/>
                <wp:wrapTopAndBottom/>
                <wp:docPr id="1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665480"/>
                          <a:chOff x="1373" y="284"/>
                          <a:chExt cx="8663" cy="791"/>
                        </a:xfrm>
                      </wpg:grpSpPr>
                      <wps:wsp>
                        <wps:cNvPr id="146" name="Rectangle 118"/>
                        <wps:cNvSpPr>
                          <a:spLocks noChangeArrowheads="1"/>
                        </wps:cNvSpPr>
                        <wps:spPr bwMode="auto">
                          <a:xfrm>
                            <a:off x="1373" y="291"/>
                            <a:ext cx="8663" cy="756"/>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19"/>
                        <wps:cNvSpPr>
                          <a:spLocks noChangeArrowheads="1"/>
                        </wps:cNvSpPr>
                        <wps:spPr bwMode="auto">
                          <a:xfrm>
                            <a:off x="1509" y="284"/>
                            <a:ext cx="288" cy="768"/>
                          </a:xfrm>
                          <a:prstGeom prst="rect">
                            <a:avLst/>
                          </a:prstGeom>
                          <a:solidFill>
                            <a:srgbClr val="335E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Text Box 120"/>
                        <wps:cNvSpPr txBox="1">
                          <a:spLocks noChangeArrowheads="1"/>
                        </wps:cNvSpPr>
                        <wps:spPr bwMode="auto">
                          <a:xfrm>
                            <a:off x="1381" y="445"/>
                            <a:ext cx="8511"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8071B" w14:textId="27C8F4DC" w:rsidR="00684A39" w:rsidRPr="00C7409B" w:rsidRDefault="00684A39" w:rsidP="00C7409B">
                              <w:pPr>
                                <w:ind w:left="562"/>
                                <w:jc w:val="center"/>
                                <w:rPr>
                                  <w:rFonts w:ascii="Arial" w:hAnsi="Arial" w:cs="Arial"/>
                                  <w:sz w:val="18"/>
                                  <w:szCs w:val="18"/>
                                </w:rPr>
                              </w:pPr>
                              <w:r w:rsidRPr="00C7409B">
                                <w:rPr>
                                  <w:rFonts w:ascii="Arial" w:hAnsi="Arial" w:cs="Arial"/>
                                  <w:sz w:val="18"/>
                                  <w:szCs w:val="18"/>
                                </w:rPr>
                                <w:t>Explanatory guides relating to making a statutory declaration in Queensland are available</w:t>
                              </w:r>
                            </w:p>
                            <w:p w14:paraId="54C57C1C" w14:textId="36CE6A18" w:rsidR="00684A39" w:rsidRPr="00C7409B" w:rsidRDefault="00684A39" w:rsidP="00C7409B">
                              <w:pPr>
                                <w:spacing w:before="120" w:after="120"/>
                                <w:ind w:left="562"/>
                                <w:jc w:val="center"/>
                                <w:rPr>
                                  <w:rFonts w:ascii="Arial" w:hAnsi="Arial" w:cs="Arial"/>
                                  <w:sz w:val="18"/>
                                  <w:szCs w:val="18"/>
                                </w:rPr>
                              </w:pPr>
                              <w:r w:rsidRPr="00C7409B">
                                <w:rPr>
                                  <w:rFonts w:ascii="Arial" w:hAnsi="Arial" w:cs="Arial"/>
                                  <w:sz w:val="18"/>
                                  <w:szCs w:val="18"/>
                                </w:rPr>
                                <w:t>at</w:t>
                              </w:r>
                              <w:r w:rsidR="00C7409B" w:rsidRPr="00C7409B">
                                <w:rPr>
                                  <w:rFonts w:ascii="Arial" w:hAnsi="Arial" w:cs="Arial"/>
                                  <w:color w:val="030303"/>
                                  <w:w w:val="105"/>
                                  <w:sz w:val="18"/>
                                  <w:szCs w:val="18"/>
                                </w:rPr>
                                <w:t xml:space="preserve"> </w:t>
                              </w:r>
                              <w:hyperlink r:id="rId14" w:history="1">
                                <w:r w:rsidR="00C7409B" w:rsidRPr="00C7409B">
                                  <w:rPr>
                                    <w:rStyle w:val="Hyperlink"/>
                                    <w:rFonts w:ascii="Arial" w:hAnsi="Arial" w:cs="Arial"/>
                                    <w:sz w:val="18"/>
                                    <w:szCs w:val="18"/>
                                  </w:rPr>
                                  <w:t>Statutory Declaration Forms - Datasets | Publications | Queensland Government</w:t>
                                </w:r>
                              </w:hyperlink>
                              <w:r w:rsidR="00C7409B" w:rsidRPr="00C7409B">
                                <w:rPr>
                                  <w:rFonts w:ascii="Arial" w:hAnsi="Arial" w:cs="Arial"/>
                                  <w:sz w:val="18"/>
                                  <w:szCs w:val="18"/>
                                </w:rPr>
                                <w:t>.</w:t>
                              </w:r>
                            </w:p>
                            <w:p w14:paraId="2ED5C58F" w14:textId="453B4310" w:rsidR="00316CDF" w:rsidRDefault="00316CDF" w:rsidP="00C17C8B">
                              <w:pPr>
                                <w:ind w:left="562"/>
                                <w:jc w:val="center"/>
                                <w:rPr>
                                  <w:rFonts w:ascii="Arial" w:hAnsi="Arial" w:cs="Arial"/>
                                  <w:color w:val="030303"/>
                                  <w:w w:val="105"/>
                                  <w:sz w:val="20"/>
                                  <w:szCs w:val="20"/>
                                </w:rPr>
                              </w:pPr>
                            </w:p>
                            <w:p w14:paraId="4DB82C34" w14:textId="77777777" w:rsidR="00274EE1" w:rsidRPr="00212848" w:rsidRDefault="00274EE1" w:rsidP="00212848">
                              <w:pPr>
                                <w:spacing w:before="120" w:after="120"/>
                                <w:ind w:left="562"/>
                                <w:jc w:val="center"/>
                                <w:rPr>
                                  <w:rFonts w:ascii="Arial" w:hAnsi="Arial" w:cs="Arial"/>
                                  <w:sz w:val="20"/>
                                  <w:szCs w:val="20"/>
                                </w:rPr>
                              </w:pPr>
                            </w:p>
                            <w:p w14:paraId="5A08CAA0" w14:textId="77777777" w:rsidR="00316CDF" w:rsidRPr="00212848" w:rsidRDefault="00316CDF" w:rsidP="004B085D">
                              <w:pPr>
                                <w:rPr>
                                  <w:sz w:val="22"/>
                                  <w:szCs w:val="2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E1139" id="Group 136" o:spid="_x0000_s1026" style="position:absolute;margin-left:-12.75pt;margin-top:18.65pt;width:540.7pt;height:52.4pt;z-index:-251583488;mso-wrap-distance-left:0;mso-wrap-distance-right:0;mso-position-horizontal-relative:margin" coordorigin="1373,284" coordsize="866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">
                <v:rect id="Rectangle 118" o:spid="_x0000_s1027" style="position:absolute;left:1373;top:291;width:8663;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" filled="f" strokeweight=".6pt"/>
                <v:rect id="Rectangle 119" o:spid="_x0000_s1028" style="position:absolute;left:1509;top:284;width:288;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" fillcolor="#335e9c" stroked="f"/>
                <v:shapetype id="_x0000_t202" coordsize="21600,21600" o:spt="202" path="m,l,21600r21600,l21600,xe">
                  <v:stroke joinstyle="miter"/>
                  <v:path gradientshapeok="t" o:connecttype="rect"/>
                </v:shapetype>
                <v:shape id="Text Box 120" o:spid="_x0000_s1029" type="#_x0000_t202" style="position:absolute;left:1381;top:445;width:8511;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40C8071B" w14:textId="27C8F4DC" w:rsidR="00684A39" w:rsidRPr="00C7409B" w:rsidRDefault="00684A39" w:rsidP="00C7409B">
                        <w:pPr>
                          <w:ind w:left="562"/>
                          <w:jc w:val="center"/>
                          <w:rPr>
                            <w:rFonts w:ascii="Arial" w:hAnsi="Arial" w:cs="Arial"/>
                            <w:sz w:val="18"/>
                            <w:szCs w:val="18"/>
                          </w:rPr>
                        </w:pPr>
                        <w:r w:rsidRPr="00C7409B">
                          <w:rPr>
                            <w:rFonts w:ascii="Arial" w:hAnsi="Arial" w:cs="Arial"/>
                            <w:sz w:val="18"/>
                            <w:szCs w:val="18"/>
                          </w:rPr>
                          <w:t>Explanatory guides relating to making a statutory declaration in Queensland are available</w:t>
                        </w:r>
                      </w:p>
                      <w:p w14:paraId="54C57C1C" w14:textId="36CE6A18" w:rsidR="00684A39" w:rsidRPr="00C7409B" w:rsidRDefault="00684A39" w:rsidP="00C7409B">
                        <w:pPr>
                          <w:spacing w:before="120" w:after="120"/>
                          <w:ind w:left="562"/>
                          <w:jc w:val="center"/>
                          <w:rPr>
                            <w:rFonts w:ascii="Arial" w:hAnsi="Arial" w:cs="Arial"/>
                            <w:sz w:val="18"/>
                            <w:szCs w:val="18"/>
                          </w:rPr>
                        </w:pPr>
                        <w:r w:rsidRPr="00C7409B">
                          <w:rPr>
                            <w:rFonts w:ascii="Arial" w:hAnsi="Arial" w:cs="Arial"/>
                            <w:sz w:val="18"/>
                            <w:szCs w:val="18"/>
                          </w:rPr>
                          <w:t>at</w:t>
                        </w:r>
                        <w:r w:rsidR="00C7409B" w:rsidRPr="00C7409B">
                          <w:rPr>
                            <w:rFonts w:ascii="Arial" w:hAnsi="Arial" w:cs="Arial"/>
                            <w:color w:val="030303"/>
                            <w:w w:val="105"/>
                            <w:sz w:val="18"/>
                            <w:szCs w:val="18"/>
                          </w:rPr>
                          <w:t xml:space="preserve"> </w:t>
                        </w:r>
                        <w:hyperlink r:id="rId15" w:history="1">
                          <w:r w:rsidR="00C7409B" w:rsidRPr="00C7409B">
                            <w:rPr>
                              <w:rStyle w:val="Hyperlink"/>
                              <w:rFonts w:ascii="Arial" w:hAnsi="Arial" w:cs="Arial"/>
                              <w:sz w:val="18"/>
                              <w:szCs w:val="18"/>
                            </w:rPr>
                            <w:t>Statutory Declaration Forms - Datasets | Publications | Queensland Government</w:t>
                          </w:r>
                        </w:hyperlink>
                        <w:r w:rsidR="00C7409B" w:rsidRPr="00C7409B">
                          <w:rPr>
                            <w:rFonts w:ascii="Arial" w:hAnsi="Arial" w:cs="Arial"/>
                            <w:sz w:val="18"/>
                            <w:szCs w:val="18"/>
                          </w:rPr>
                          <w:t>.</w:t>
                        </w:r>
                      </w:p>
                      <w:p w14:paraId="2ED5C58F" w14:textId="453B4310" w:rsidR="00316CDF" w:rsidRDefault="00316CDF" w:rsidP="00C17C8B">
                        <w:pPr>
                          <w:ind w:left="562"/>
                          <w:jc w:val="center"/>
                          <w:rPr>
                            <w:rFonts w:ascii="Arial" w:hAnsi="Arial" w:cs="Arial"/>
                            <w:color w:val="030303"/>
                            <w:w w:val="105"/>
                            <w:sz w:val="20"/>
                            <w:szCs w:val="20"/>
                          </w:rPr>
                        </w:pPr>
                      </w:p>
                      <w:p w14:paraId="4DB82C34" w14:textId="77777777" w:rsidR="00274EE1" w:rsidRPr="00212848" w:rsidRDefault="00274EE1" w:rsidP="00212848">
                        <w:pPr>
                          <w:spacing w:before="120" w:after="120"/>
                          <w:ind w:left="562"/>
                          <w:jc w:val="center"/>
                          <w:rPr>
                            <w:rFonts w:ascii="Arial" w:hAnsi="Arial" w:cs="Arial"/>
                            <w:sz w:val="20"/>
                            <w:szCs w:val="20"/>
                          </w:rPr>
                        </w:pPr>
                      </w:p>
                      <w:p w14:paraId="5A08CAA0" w14:textId="77777777" w:rsidR="00316CDF" w:rsidRPr="00212848" w:rsidRDefault="00316CDF" w:rsidP="004B085D">
                        <w:pPr>
                          <w:rPr>
                            <w:sz w:val="22"/>
                            <w:szCs w:val="22"/>
                          </w:rPr>
                        </w:pPr>
                      </w:p>
                    </w:txbxContent>
                  </v:textbox>
                </v:shape>
                <w10:wrap type="topAndBottom" anchorx="margin"/>
              </v:group>
            </w:pict>
          </mc:Fallback>
        </mc:AlternateContent>
      </w:r>
      <w:r w:rsidR="00712C5E" w:rsidRPr="00D61F4A">
        <w:rPr>
          <w:rFonts w:ascii="Arial" w:hAnsi="Arial" w:cs="Arial"/>
          <w:b/>
          <w:bCs/>
          <w:i/>
          <w:iCs/>
          <w:color w:val="0070C0"/>
          <w:sz w:val="18"/>
          <w:szCs w:val="18"/>
        </w:rPr>
        <w:t>The footnotes are to assist in the completion of the form and can be deleted once complete.</w:t>
      </w:r>
      <w:bookmarkEnd w:id="6"/>
    </w:p>
    <w:sectPr w:rsidR="00E12268" w:rsidRPr="00762F34" w:rsidSect="005130D1">
      <w:endnotePr>
        <w:numFmt w:val="decimal"/>
      </w:endnotePr>
      <w:type w:val="continuous"/>
      <w:pgSz w:w="11900" w:h="16840"/>
      <w:pgMar w:top="720" w:right="720" w:bottom="720" w:left="720" w:header="227" w:footer="28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AD05" w14:textId="77777777" w:rsidR="00316CDF" w:rsidRDefault="00316CDF" w:rsidP="00277BA1">
      <w:r>
        <w:separator/>
      </w:r>
    </w:p>
  </w:endnote>
  <w:endnote w:type="continuationSeparator" w:id="0">
    <w:p w14:paraId="0DF97010" w14:textId="77777777" w:rsidR="00316CDF" w:rsidRDefault="00316CDF" w:rsidP="00277BA1">
      <w:r>
        <w:continuationSeparator/>
      </w:r>
    </w:p>
  </w:endnote>
  <w:endnote w:id="1">
    <w:p w14:paraId="0BB5A014" w14:textId="6E6C37BC" w:rsidR="00EB27F9" w:rsidRDefault="00EB27F9" w:rsidP="005130D1">
      <w:pPr>
        <w:spacing w:before="100" w:beforeAutospacing="1" w:after="100" w:afterAutospacing="1"/>
        <w:ind w:right="276"/>
      </w:pPr>
      <w:r>
        <w:rPr>
          <w:rStyle w:val="EndnoteReference"/>
        </w:rPr>
        <w:endnoteRef/>
      </w:r>
      <w:r>
        <w:t xml:space="preserve"> </w:t>
      </w:r>
      <w:r w:rsidRPr="00EB27F9">
        <w:rPr>
          <w:rFonts w:ascii="Arial" w:hAnsi="Arial" w:cs="Arial"/>
          <w:sz w:val="18"/>
          <w:szCs w:val="18"/>
        </w:rPr>
        <w:t xml:space="preserve">Insert the witness’s capacity that makes them eligible to witness the statutory declaration, including as a special witness under section 16C or part 6A of the </w:t>
      </w:r>
      <w:r w:rsidRPr="00EB27F9">
        <w:rPr>
          <w:rFonts w:ascii="Arial" w:hAnsi="Arial" w:cs="Arial"/>
          <w:i/>
          <w:iCs/>
          <w:sz w:val="18"/>
          <w:szCs w:val="18"/>
        </w:rPr>
        <w:t>Oaths Act 1867</w:t>
      </w:r>
      <w:r w:rsidRPr="00EB27F9">
        <w:rPr>
          <w:rFonts w:ascii="Arial" w:hAnsi="Arial" w:cs="Arial"/>
          <w:sz w:val="18"/>
          <w:szCs w:val="18"/>
        </w:rPr>
        <w:t xml:space="preserve">. For example, Australian legal practitioner, lawyer, justice of the peace, commissioner for declarations, notary public, a justice of the peace or commissioner for declarations approved by the Chief Executive under section 12(2) of the </w:t>
      </w:r>
      <w:r w:rsidRPr="00EB27F9">
        <w:rPr>
          <w:rFonts w:ascii="Arial" w:hAnsi="Arial" w:cs="Arial"/>
          <w:i/>
          <w:iCs/>
          <w:sz w:val="18"/>
          <w:szCs w:val="18"/>
        </w:rPr>
        <w:t>Oaths Act 1867</w:t>
      </w:r>
      <w:r w:rsidRPr="00EB27F9">
        <w:rPr>
          <w:rFonts w:ascii="Arial" w:hAnsi="Arial" w:cs="Arial"/>
          <w:sz w:val="18"/>
          <w:szCs w:val="18"/>
        </w:rPr>
        <w:t>, government legal officer, etc.</w:t>
      </w:r>
    </w:p>
  </w:endnote>
  <w:endnote w:id="2">
    <w:p w14:paraId="3112E2E2" w14:textId="55F3B51F" w:rsidR="00EB27F9" w:rsidRPr="005130D1" w:rsidRDefault="00EB27F9" w:rsidP="005130D1">
      <w:pPr>
        <w:pStyle w:val="ListParagraph"/>
        <w:spacing w:before="100" w:beforeAutospacing="1" w:after="100" w:afterAutospacing="1"/>
        <w:ind w:left="0" w:right="276"/>
        <w:rPr>
          <w:rFonts w:ascii="Arial" w:hAnsi="Arial" w:cs="Arial"/>
          <w:sz w:val="18"/>
          <w:szCs w:val="18"/>
        </w:rPr>
      </w:pPr>
      <w:r>
        <w:rPr>
          <w:rStyle w:val="EndnoteReference"/>
        </w:rPr>
        <w:endnoteRef/>
      </w:r>
      <w:r>
        <w:t xml:space="preserve"> </w:t>
      </w:r>
      <w:r w:rsidRPr="005F6B1C">
        <w:rPr>
          <w:rFonts w:ascii="Arial" w:hAnsi="Arial" w:cs="Arial"/>
          <w:sz w:val="18"/>
          <w:szCs w:val="18"/>
        </w:rPr>
        <w:t>For example, the name of the law practice for the Australian legal practitioner, the name of the government department of the government legal officer, the name of the law practice for a justice of the peace who witnesses documents for a law practice,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76C3" w14:textId="77777777" w:rsidR="008D443B" w:rsidRDefault="008D4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F38E" w14:textId="77777777" w:rsidR="00316CDF" w:rsidRPr="00D61F4A" w:rsidRDefault="00316CDF" w:rsidP="002575F4">
    <w:pPr>
      <w:pStyle w:val="Footer"/>
      <w:tabs>
        <w:tab w:val="clear" w:pos="8640"/>
        <w:tab w:val="right" w:pos="10915"/>
      </w:tabs>
      <w:ind w:left="340"/>
      <w:rPr>
        <w:rFonts w:ascii="Arial" w:hAnsi="Arial"/>
        <w:i/>
        <w:sz w:val="12"/>
      </w:rPr>
    </w:pPr>
    <w:r w:rsidRPr="00D61F4A">
      <w:rPr>
        <w:rFonts w:ascii="Arial" w:hAnsi="Arial"/>
        <w:i/>
        <w:sz w:val="12"/>
      </w:rPr>
      <w:t xml:space="preserve">Domestic and Family Violence Protection Act 2012 </w:t>
    </w:r>
  </w:p>
  <w:p w14:paraId="73267E4D" w14:textId="36313D6B" w:rsidR="00316CDF" w:rsidRPr="00286FC4" w:rsidRDefault="00316CDF" w:rsidP="002575F4">
    <w:pPr>
      <w:pStyle w:val="Footer"/>
      <w:tabs>
        <w:tab w:val="clear" w:pos="8640"/>
        <w:tab w:val="right" w:pos="10915"/>
      </w:tabs>
      <w:ind w:left="340" w:right="985"/>
      <w:rPr>
        <w:rFonts w:ascii="Arial" w:hAnsi="Arial"/>
        <w:i/>
        <w:sz w:val="12"/>
      </w:rPr>
    </w:pPr>
    <w:r w:rsidRPr="00D61F4A">
      <w:rPr>
        <w:rFonts w:ascii="Arial" w:hAnsi="Arial"/>
        <w:sz w:val="12"/>
      </w:rPr>
      <w:t xml:space="preserve">DFVPA - Form DV1 – Application for a Protection Order - version 4 – approved on </w:t>
    </w:r>
    <w:r w:rsidR="008D443B">
      <w:rPr>
        <w:rFonts w:ascii="Arial" w:hAnsi="Arial"/>
        <w:sz w:val="12"/>
      </w:rPr>
      <w:t>23 June 2023</w:t>
    </w:r>
    <w:r w:rsidRPr="00D61F4A">
      <w:rPr>
        <w:rFonts w:ascii="Arial" w:hAnsi="Arial"/>
        <w:i/>
        <w:sz w:val="12"/>
      </w:rPr>
      <w:tab/>
      <w:t xml:space="preserve">Page </w:t>
    </w:r>
    <w:r w:rsidRPr="00D61F4A">
      <w:rPr>
        <w:rFonts w:ascii="Arial" w:hAnsi="Arial"/>
        <w:i/>
        <w:sz w:val="12"/>
      </w:rPr>
      <w:fldChar w:fldCharType="begin"/>
    </w:r>
    <w:r w:rsidRPr="00D61F4A">
      <w:rPr>
        <w:rFonts w:ascii="Arial" w:hAnsi="Arial"/>
        <w:i/>
        <w:sz w:val="12"/>
      </w:rPr>
      <w:instrText xml:space="preserve"> PAGE </w:instrText>
    </w:r>
    <w:r w:rsidRPr="00D61F4A">
      <w:rPr>
        <w:rFonts w:ascii="Arial" w:hAnsi="Arial"/>
        <w:i/>
        <w:sz w:val="12"/>
      </w:rPr>
      <w:fldChar w:fldCharType="separate"/>
    </w:r>
    <w:r w:rsidRPr="00D61F4A">
      <w:rPr>
        <w:rFonts w:ascii="Arial" w:hAnsi="Arial"/>
        <w:i/>
        <w:noProof/>
        <w:sz w:val="12"/>
      </w:rPr>
      <w:t>7</w:t>
    </w:r>
    <w:r w:rsidRPr="00D61F4A">
      <w:rPr>
        <w:rFonts w:ascii="Arial" w:hAnsi="Arial"/>
        <w:i/>
        <w:sz w:val="12"/>
      </w:rPr>
      <w:fldChar w:fldCharType="end"/>
    </w:r>
    <w:r w:rsidRPr="00D61F4A">
      <w:rPr>
        <w:rFonts w:ascii="Arial" w:hAnsi="Arial"/>
        <w:i/>
        <w:sz w:val="12"/>
      </w:rPr>
      <w:t xml:space="preserve"> of </w:t>
    </w:r>
    <w:r w:rsidRPr="00D61F4A">
      <w:rPr>
        <w:rFonts w:ascii="Arial" w:hAnsi="Arial"/>
        <w:i/>
        <w:sz w:val="12"/>
      </w:rPr>
      <w:fldChar w:fldCharType="begin"/>
    </w:r>
    <w:r w:rsidRPr="00D61F4A">
      <w:rPr>
        <w:rFonts w:ascii="Arial" w:hAnsi="Arial"/>
        <w:i/>
        <w:sz w:val="12"/>
      </w:rPr>
      <w:instrText xml:space="preserve"> NUMPAGES </w:instrText>
    </w:r>
    <w:r w:rsidRPr="00D61F4A">
      <w:rPr>
        <w:rFonts w:ascii="Arial" w:hAnsi="Arial"/>
        <w:i/>
        <w:sz w:val="12"/>
      </w:rPr>
      <w:fldChar w:fldCharType="separate"/>
    </w:r>
    <w:r w:rsidRPr="00D61F4A">
      <w:rPr>
        <w:rFonts w:ascii="Arial" w:hAnsi="Arial"/>
        <w:i/>
        <w:noProof/>
        <w:sz w:val="12"/>
      </w:rPr>
      <w:t>8</w:t>
    </w:r>
    <w:r w:rsidRPr="00D61F4A">
      <w:rPr>
        <w:rFonts w:ascii="Arial" w:hAnsi="Arial"/>
        <w:i/>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CD1E" w14:textId="77777777" w:rsidR="008D443B" w:rsidRDefault="008D4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0754" w14:textId="77777777" w:rsidR="00316CDF" w:rsidRDefault="00316CDF" w:rsidP="00277BA1">
      <w:r>
        <w:separator/>
      </w:r>
    </w:p>
  </w:footnote>
  <w:footnote w:type="continuationSeparator" w:id="0">
    <w:p w14:paraId="3CA76EE9" w14:textId="77777777" w:rsidR="00316CDF" w:rsidRDefault="00316CDF" w:rsidP="00277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8743" w14:textId="77777777" w:rsidR="008D443B" w:rsidRDefault="008D4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F1B1" w14:textId="77777777" w:rsidR="00316CDF" w:rsidRPr="001F186C" w:rsidRDefault="00316CDF" w:rsidP="001F186C">
    <w:pPr>
      <w:widowControl w:val="0"/>
      <w:tabs>
        <w:tab w:val="left" w:pos="420"/>
      </w:tabs>
      <w:autoSpaceDE w:val="0"/>
      <w:autoSpaceDN w:val="0"/>
      <w:adjustRightInd w:val="0"/>
      <w:spacing w:line="288" w:lineRule="auto"/>
      <w:rPr>
        <w:rFonts w:ascii="Arial" w:hAnsi="Arial" w:cs="Arial"/>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F4B3" w14:textId="77777777" w:rsidR="008D443B" w:rsidRDefault="008D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8C02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D7DC1"/>
    <w:multiLevelType w:val="hybridMultilevel"/>
    <w:tmpl w:val="0AA4B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E76CEC"/>
    <w:multiLevelType w:val="hybridMultilevel"/>
    <w:tmpl w:val="1B1443C8"/>
    <w:lvl w:ilvl="0" w:tplc="9BFE0EDE">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7DE7EBE"/>
    <w:multiLevelType w:val="hybridMultilevel"/>
    <w:tmpl w:val="35B4A564"/>
    <w:lvl w:ilvl="0" w:tplc="B114FB5C">
      <w:start w:val="1"/>
      <w:numFmt w:val="bullet"/>
      <w:lvlText w:val=""/>
      <w:lvlJc w:val="left"/>
      <w:pPr>
        <w:tabs>
          <w:tab w:val="num" w:pos="700"/>
        </w:tabs>
        <w:ind w:left="700" w:hanging="360"/>
      </w:pPr>
      <w:rPr>
        <w:rFonts w:ascii="Wingdings" w:hAnsi="Wingdings" w:hint="default"/>
      </w:rPr>
    </w:lvl>
    <w:lvl w:ilvl="1" w:tplc="0C090003" w:tentative="1">
      <w:start w:val="1"/>
      <w:numFmt w:val="bullet"/>
      <w:lvlText w:val="o"/>
      <w:lvlJc w:val="left"/>
      <w:pPr>
        <w:tabs>
          <w:tab w:val="num" w:pos="1780"/>
        </w:tabs>
        <w:ind w:left="1780" w:hanging="360"/>
      </w:pPr>
      <w:rPr>
        <w:rFonts w:ascii="Courier New" w:hAnsi="Courier New" w:hint="default"/>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num w:numId="1" w16cid:durableId="1106004817">
    <w:abstractNumId w:val="0"/>
  </w:num>
  <w:num w:numId="2" w16cid:durableId="694229202">
    <w:abstractNumId w:val="0"/>
  </w:num>
  <w:num w:numId="3" w16cid:durableId="959725346">
    <w:abstractNumId w:val="0"/>
  </w:num>
  <w:num w:numId="4" w16cid:durableId="1254707629">
    <w:abstractNumId w:val="0"/>
  </w:num>
  <w:num w:numId="5" w16cid:durableId="921724434">
    <w:abstractNumId w:val="0"/>
  </w:num>
  <w:num w:numId="6" w16cid:durableId="1775056596">
    <w:abstractNumId w:val="0"/>
  </w:num>
  <w:num w:numId="7" w16cid:durableId="278144043">
    <w:abstractNumId w:val="0"/>
  </w:num>
  <w:num w:numId="8" w16cid:durableId="852763783">
    <w:abstractNumId w:val="0"/>
  </w:num>
  <w:num w:numId="9" w16cid:durableId="1714037127">
    <w:abstractNumId w:val="0"/>
  </w:num>
  <w:num w:numId="10" w16cid:durableId="689375124">
    <w:abstractNumId w:val="0"/>
  </w:num>
  <w:num w:numId="11" w16cid:durableId="662320542">
    <w:abstractNumId w:val="3"/>
  </w:num>
  <w:num w:numId="12" w16cid:durableId="812912203">
    <w:abstractNumId w:val="0"/>
  </w:num>
  <w:num w:numId="13" w16cid:durableId="1957640243">
    <w:abstractNumId w:val="2"/>
  </w:num>
  <w:num w:numId="14" w16cid:durableId="253633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1116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6A"/>
    <w:rsid w:val="000033A2"/>
    <w:rsid w:val="000055E8"/>
    <w:rsid w:val="0000715F"/>
    <w:rsid w:val="000072F6"/>
    <w:rsid w:val="00014FB1"/>
    <w:rsid w:val="00020AA6"/>
    <w:rsid w:val="00027A72"/>
    <w:rsid w:val="000352C4"/>
    <w:rsid w:val="000400C3"/>
    <w:rsid w:val="00073982"/>
    <w:rsid w:val="00076309"/>
    <w:rsid w:val="000804C8"/>
    <w:rsid w:val="00085095"/>
    <w:rsid w:val="00091373"/>
    <w:rsid w:val="000A20DB"/>
    <w:rsid w:val="000A2773"/>
    <w:rsid w:val="000A5536"/>
    <w:rsid w:val="000C503A"/>
    <w:rsid w:val="000C6DCE"/>
    <w:rsid w:val="000D1364"/>
    <w:rsid w:val="000D1A53"/>
    <w:rsid w:val="000E1486"/>
    <w:rsid w:val="000F7133"/>
    <w:rsid w:val="00110E99"/>
    <w:rsid w:val="00113A35"/>
    <w:rsid w:val="001143FA"/>
    <w:rsid w:val="00114E01"/>
    <w:rsid w:val="00121FE4"/>
    <w:rsid w:val="00123D3B"/>
    <w:rsid w:val="00127A06"/>
    <w:rsid w:val="00136290"/>
    <w:rsid w:val="0014016A"/>
    <w:rsid w:val="00141B98"/>
    <w:rsid w:val="00144A6D"/>
    <w:rsid w:val="0015183F"/>
    <w:rsid w:val="0015543C"/>
    <w:rsid w:val="00162AE9"/>
    <w:rsid w:val="00180517"/>
    <w:rsid w:val="0018202A"/>
    <w:rsid w:val="0018413E"/>
    <w:rsid w:val="001B349A"/>
    <w:rsid w:val="001B6877"/>
    <w:rsid w:val="001C41DF"/>
    <w:rsid w:val="001C48F7"/>
    <w:rsid w:val="001D3D21"/>
    <w:rsid w:val="001F186C"/>
    <w:rsid w:val="00203858"/>
    <w:rsid w:val="002108A1"/>
    <w:rsid w:val="00210A1E"/>
    <w:rsid w:val="002119B5"/>
    <w:rsid w:val="00212848"/>
    <w:rsid w:val="00215B92"/>
    <w:rsid w:val="002173C1"/>
    <w:rsid w:val="00221407"/>
    <w:rsid w:val="00222218"/>
    <w:rsid w:val="00225454"/>
    <w:rsid w:val="00225A05"/>
    <w:rsid w:val="00230E5F"/>
    <w:rsid w:val="00251303"/>
    <w:rsid w:val="0025196E"/>
    <w:rsid w:val="00253085"/>
    <w:rsid w:val="00257283"/>
    <w:rsid w:val="002575F4"/>
    <w:rsid w:val="00272251"/>
    <w:rsid w:val="00273B8D"/>
    <w:rsid w:val="00274EE1"/>
    <w:rsid w:val="00277BA1"/>
    <w:rsid w:val="002826BE"/>
    <w:rsid w:val="00286FC4"/>
    <w:rsid w:val="0029756B"/>
    <w:rsid w:val="00297F3E"/>
    <w:rsid w:val="002A4DBE"/>
    <w:rsid w:val="002B3BAC"/>
    <w:rsid w:val="002B7094"/>
    <w:rsid w:val="002C6908"/>
    <w:rsid w:val="002C711D"/>
    <w:rsid w:val="002E2C5D"/>
    <w:rsid w:val="002E6673"/>
    <w:rsid w:val="002F3D46"/>
    <w:rsid w:val="002F690E"/>
    <w:rsid w:val="003040E2"/>
    <w:rsid w:val="00304181"/>
    <w:rsid w:val="003045CC"/>
    <w:rsid w:val="003053F6"/>
    <w:rsid w:val="00305B51"/>
    <w:rsid w:val="003073C0"/>
    <w:rsid w:val="00313FFC"/>
    <w:rsid w:val="00316CDF"/>
    <w:rsid w:val="00317386"/>
    <w:rsid w:val="003179C2"/>
    <w:rsid w:val="00323243"/>
    <w:rsid w:val="00326CF1"/>
    <w:rsid w:val="00327A30"/>
    <w:rsid w:val="00335A93"/>
    <w:rsid w:val="003449D2"/>
    <w:rsid w:val="00351CBB"/>
    <w:rsid w:val="00356680"/>
    <w:rsid w:val="00363DC1"/>
    <w:rsid w:val="0037576E"/>
    <w:rsid w:val="003816C9"/>
    <w:rsid w:val="003A0E3D"/>
    <w:rsid w:val="003A3A8E"/>
    <w:rsid w:val="003B2874"/>
    <w:rsid w:val="003B28E2"/>
    <w:rsid w:val="003B74C8"/>
    <w:rsid w:val="003C033A"/>
    <w:rsid w:val="003C0519"/>
    <w:rsid w:val="003C0E3C"/>
    <w:rsid w:val="003D1030"/>
    <w:rsid w:val="003D5158"/>
    <w:rsid w:val="003D5656"/>
    <w:rsid w:val="003F07D5"/>
    <w:rsid w:val="004005B1"/>
    <w:rsid w:val="00403C57"/>
    <w:rsid w:val="00417163"/>
    <w:rsid w:val="00422B27"/>
    <w:rsid w:val="00426108"/>
    <w:rsid w:val="00426543"/>
    <w:rsid w:val="00434A97"/>
    <w:rsid w:val="004378E1"/>
    <w:rsid w:val="00455E9A"/>
    <w:rsid w:val="00461BE1"/>
    <w:rsid w:val="0046219C"/>
    <w:rsid w:val="00477423"/>
    <w:rsid w:val="00495244"/>
    <w:rsid w:val="004976FE"/>
    <w:rsid w:val="004A5022"/>
    <w:rsid w:val="004A6937"/>
    <w:rsid w:val="004B085D"/>
    <w:rsid w:val="004C0D89"/>
    <w:rsid w:val="004D18CF"/>
    <w:rsid w:val="004D2846"/>
    <w:rsid w:val="004D44E4"/>
    <w:rsid w:val="004D6C4A"/>
    <w:rsid w:val="004D7B6A"/>
    <w:rsid w:val="004E1D3D"/>
    <w:rsid w:val="004F24DF"/>
    <w:rsid w:val="004F3386"/>
    <w:rsid w:val="005031E8"/>
    <w:rsid w:val="0051022B"/>
    <w:rsid w:val="00510651"/>
    <w:rsid w:val="005130D1"/>
    <w:rsid w:val="00515709"/>
    <w:rsid w:val="00536483"/>
    <w:rsid w:val="00541DD4"/>
    <w:rsid w:val="005450C9"/>
    <w:rsid w:val="0055577E"/>
    <w:rsid w:val="0055761C"/>
    <w:rsid w:val="00564199"/>
    <w:rsid w:val="00567FA3"/>
    <w:rsid w:val="00592603"/>
    <w:rsid w:val="005A066E"/>
    <w:rsid w:val="005A115A"/>
    <w:rsid w:val="005A4C70"/>
    <w:rsid w:val="005B290F"/>
    <w:rsid w:val="005C35BE"/>
    <w:rsid w:val="005D36EE"/>
    <w:rsid w:val="005E11B6"/>
    <w:rsid w:val="005E209A"/>
    <w:rsid w:val="005F1009"/>
    <w:rsid w:val="006033FB"/>
    <w:rsid w:val="006054B6"/>
    <w:rsid w:val="006067A5"/>
    <w:rsid w:val="00610B11"/>
    <w:rsid w:val="00623E7A"/>
    <w:rsid w:val="00633CDA"/>
    <w:rsid w:val="006467F3"/>
    <w:rsid w:val="0066042D"/>
    <w:rsid w:val="00662E8B"/>
    <w:rsid w:val="00670DAC"/>
    <w:rsid w:val="00671E93"/>
    <w:rsid w:val="006722F1"/>
    <w:rsid w:val="00672F43"/>
    <w:rsid w:val="00677229"/>
    <w:rsid w:val="00684A39"/>
    <w:rsid w:val="00690B06"/>
    <w:rsid w:val="006934D2"/>
    <w:rsid w:val="00694817"/>
    <w:rsid w:val="00696DF8"/>
    <w:rsid w:val="006A2CBC"/>
    <w:rsid w:val="006A4CDA"/>
    <w:rsid w:val="006A7584"/>
    <w:rsid w:val="006A7A62"/>
    <w:rsid w:val="006B455F"/>
    <w:rsid w:val="006D45D6"/>
    <w:rsid w:val="006E4E0B"/>
    <w:rsid w:val="006F13CE"/>
    <w:rsid w:val="006F1E8C"/>
    <w:rsid w:val="00712C5E"/>
    <w:rsid w:val="00720DE8"/>
    <w:rsid w:val="007253F4"/>
    <w:rsid w:val="00731353"/>
    <w:rsid w:val="00733D2A"/>
    <w:rsid w:val="00741651"/>
    <w:rsid w:val="007431E4"/>
    <w:rsid w:val="0075715F"/>
    <w:rsid w:val="00757758"/>
    <w:rsid w:val="00762C01"/>
    <w:rsid w:val="00762F34"/>
    <w:rsid w:val="00782253"/>
    <w:rsid w:val="00782B6E"/>
    <w:rsid w:val="0078791F"/>
    <w:rsid w:val="007B4A9C"/>
    <w:rsid w:val="007B7EBF"/>
    <w:rsid w:val="007C3317"/>
    <w:rsid w:val="007D0B1B"/>
    <w:rsid w:val="007D0E03"/>
    <w:rsid w:val="007D248C"/>
    <w:rsid w:val="007D7C7F"/>
    <w:rsid w:val="007F518F"/>
    <w:rsid w:val="00800191"/>
    <w:rsid w:val="008123BA"/>
    <w:rsid w:val="0082169E"/>
    <w:rsid w:val="0082706E"/>
    <w:rsid w:val="0083744C"/>
    <w:rsid w:val="008408D9"/>
    <w:rsid w:val="0085315B"/>
    <w:rsid w:val="00854B18"/>
    <w:rsid w:val="00856BD1"/>
    <w:rsid w:val="00863DC0"/>
    <w:rsid w:val="00871856"/>
    <w:rsid w:val="008758F0"/>
    <w:rsid w:val="00885E02"/>
    <w:rsid w:val="008966B7"/>
    <w:rsid w:val="0089699C"/>
    <w:rsid w:val="008B2BB8"/>
    <w:rsid w:val="008B3348"/>
    <w:rsid w:val="008B404F"/>
    <w:rsid w:val="008B40C2"/>
    <w:rsid w:val="008C2A0C"/>
    <w:rsid w:val="008C4E1F"/>
    <w:rsid w:val="008C57C0"/>
    <w:rsid w:val="008C5AB2"/>
    <w:rsid w:val="008D22A5"/>
    <w:rsid w:val="008D443B"/>
    <w:rsid w:val="008E797E"/>
    <w:rsid w:val="008E7B03"/>
    <w:rsid w:val="008F2379"/>
    <w:rsid w:val="0090460C"/>
    <w:rsid w:val="00910B75"/>
    <w:rsid w:val="00915E93"/>
    <w:rsid w:val="00920044"/>
    <w:rsid w:val="009219A9"/>
    <w:rsid w:val="009265BA"/>
    <w:rsid w:val="009271ED"/>
    <w:rsid w:val="0092763F"/>
    <w:rsid w:val="00931756"/>
    <w:rsid w:val="0093340D"/>
    <w:rsid w:val="00950DC3"/>
    <w:rsid w:val="00951058"/>
    <w:rsid w:val="00955D0C"/>
    <w:rsid w:val="00956A62"/>
    <w:rsid w:val="00961D40"/>
    <w:rsid w:val="00967F98"/>
    <w:rsid w:val="00970434"/>
    <w:rsid w:val="00972C71"/>
    <w:rsid w:val="009822E1"/>
    <w:rsid w:val="009852C4"/>
    <w:rsid w:val="00990F97"/>
    <w:rsid w:val="00992CEA"/>
    <w:rsid w:val="009960C9"/>
    <w:rsid w:val="009A30C2"/>
    <w:rsid w:val="009A6A44"/>
    <w:rsid w:val="009B5CAD"/>
    <w:rsid w:val="009C2705"/>
    <w:rsid w:val="009D34DF"/>
    <w:rsid w:val="009D422E"/>
    <w:rsid w:val="009F2B87"/>
    <w:rsid w:val="009F742C"/>
    <w:rsid w:val="009F7AED"/>
    <w:rsid w:val="00A052E1"/>
    <w:rsid w:val="00A1512E"/>
    <w:rsid w:val="00A1596A"/>
    <w:rsid w:val="00A375D8"/>
    <w:rsid w:val="00A452FC"/>
    <w:rsid w:val="00A464BD"/>
    <w:rsid w:val="00A61A26"/>
    <w:rsid w:val="00A7712E"/>
    <w:rsid w:val="00A9154D"/>
    <w:rsid w:val="00AA49E4"/>
    <w:rsid w:val="00AB5788"/>
    <w:rsid w:val="00AC6387"/>
    <w:rsid w:val="00AC647D"/>
    <w:rsid w:val="00AD257F"/>
    <w:rsid w:val="00AE2B4B"/>
    <w:rsid w:val="00AE2FFB"/>
    <w:rsid w:val="00AF3771"/>
    <w:rsid w:val="00AF787D"/>
    <w:rsid w:val="00B0177D"/>
    <w:rsid w:val="00B018A4"/>
    <w:rsid w:val="00B03391"/>
    <w:rsid w:val="00B03BB8"/>
    <w:rsid w:val="00B072FD"/>
    <w:rsid w:val="00B13A76"/>
    <w:rsid w:val="00B13A8B"/>
    <w:rsid w:val="00B364FB"/>
    <w:rsid w:val="00B36E99"/>
    <w:rsid w:val="00B4061A"/>
    <w:rsid w:val="00B416CA"/>
    <w:rsid w:val="00B45897"/>
    <w:rsid w:val="00B45D43"/>
    <w:rsid w:val="00B57059"/>
    <w:rsid w:val="00B6420C"/>
    <w:rsid w:val="00B66BC1"/>
    <w:rsid w:val="00B742B0"/>
    <w:rsid w:val="00B75B43"/>
    <w:rsid w:val="00B76F31"/>
    <w:rsid w:val="00B82F67"/>
    <w:rsid w:val="00B8530B"/>
    <w:rsid w:val="00B91A68"/>
    <w:rsid w:val="00B921CD"/>
    <w:rsid w:val="00B940FB"/>
    <w:rsid w:val="00BA687E"/>
    <w:rsid w:val="00BB2667"/>
    <w:rsid w:val="00BB63A4"/>
    <w:rsid w:val="00BC1EBB"/>
    <w:rsid w:val="00BD0642"/>
    <w:rsid w:val="00BD14E3"/>
    <w:rsid w:val="00BD5C55"/>
    <w:rsid w:val="00BF0397"/>
    <w:rsid w:val="00BF0A78"/>
    <w:rsid w:val="00C029B8"/>
    <w:rsid w:val="00C118F2"/>
    <w:rsid w:val="00C1319C"/>
    <w:rsid w:val="00C17C2E"/>
    <w:rsid w:val="00C17C8B"/>
    <w:rsid w:val="00C30667"/>
    <w:rsid w:val="00C345C1"/>
    <w:rsid w:val="00C40B66"/>
    <w:rsid w:val="00C45511"/>
    <w:rsid w:val="00C540AA"/>
    <w:rsid w:val="00C702C7"/>
    <w:rsid w:val="00C721E9"/>
    <w:rsid w:val="00C7409B"/>
    <w:rsid w:val="00C81F18"/>
    <w:rsid w:val="00CA37A0"/>
    <w:rsid w:val="00CC7046"/>
    <w:rsid w:val="00CE0AFB"/>
    <w:rsid w:val="00CE43D8"/>
    <w:rsid w:val="00CE725A"/>
    <w:rsid w:val="00D13FDD"/>
    <w:rsid w:val="00D16725"/>
    <w:rsid w:val="00D21879"/>
    <w:rsid w:val="00D27DDE"/>
    <w:rsid w:val="00D354D8"/>
    <w:rsid w:val="00D37BD2"/>
    <w:rsid w:val="00D457A6"/>
    <w:rsid w:val="00D50C30"/>
    <w:rsid w:val="00D5211C"/>
    <w:rsid w:val="00D569D2"/>
    <w:rsid w:val="00D61F4A"/>
    <w:rsid w:val="00D659A3"/>
    <w:rsid w:val="00D80A20"/>
    <w:rsid w:val="00D852A0"/>
    <w:rsid w:val="00DA1975"/>
    <w:rsid w:val="00DA5868"/>
    <w:rsid w:val="00DB1FFA"/>
    <w:rsid w:val="00DB2347"/>
    <w:rsid w:val="00DC4636"/>
    <w:rsid w:val="00DD16B6"/>
    <w:rsid w:val="00DE0C74"/>
    <w:rsid w:val="00DE63CB"/>
    <w:rsid w:val="00E03B75"/>
    <w:rsid w:val="00E04631"/>
    <w:rsid w:val="00E12268"/>
    <w:rsid w:val="00E32B07"/>
    <w:rsid w:val="00E368E6"/>
    <w:rsid w:val="00E4575B"/>
    <w:rsid w:val="00E45C36"/>
    <w:rsid w:val="00E47231"/>
    <w:rsid w:val="00E5228B"/>
    <w:rsid w:val="00E5337A"/>
    <w:rsid w:val="00E64BD9"/>
    <w:rsid w:val="00E91606"/>
    <w:rsid w:val="00E94045"/>
    <w:rsid w:val="00EA2590"/>
    <w:rsid w:val="00EA4A85"/>
    <w:rsid w:val="00EB1128"/>
    <w:rsid w:val="00EB27F9"/>
    <w:rsid w:val="00EB32B3"/>
    <w:rsid w:val="00EC4114"/>
    <w:rsid w:val="00EE1859"/>
    <w:rsid w:val="00EF1F78"/>
    <w:rsid w:val="00EF562F"/>
    <w:rsid w:val="00EF69C3"/>
    <w:rsid w:val="00F02717"/>
    <w:rsid w:val="00F030C4"/>
    <w:rsid w:val="00F11308"/>
    <w:rsid w:val="00F337DF"/>
    <w:rsid w:val="00F35869"/>
    <w:rsid w:val="00F40B24"/>
    <w:rsid w:val="00F53ECA"/>
    <w:rsid w:val="00F60F21"/>
    <w:rsid w:val="00F63C61"/>
    <w:rsid w:val="00F91763"/>
    <w:rsid w:val="00FA0C8E"/>
    <w:rsid w:val="00FA2327"/>
    <w:rsid w:val="00FA66FE"/>
    <w:rsid w:val="00FB3241"/>
    <w:rsid w:val="00FB53E0"/>
    <w:rsid w:val="00FB5F81"/>
    <w:rsid w:val="00FC4C33"/>
    <w:rsid w:val="00FD5EA9"/>
    <w:rsid w:val="00FE1134"/>
    <w:rsid w:val="00FE24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11617"/>
    <o:shapelayout v:ext="edit">
      <o:idmap v:ext="edit" data="1"/>
    </o:shapelayout>
  </w:shapeDefaults>
  <w:decimalSymbol w:val="."/>
  <w:listSeparator w:val=","/>
  <w14:docId w14:val="7ED5E65C"/>
  <w15:chartTrackingRefBased/>
  <w15:docId w15:val="{57722AD7-6FCA-4167-A02F-1057732B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A8E"/>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A5868"/>
    <w:rPr>
      <w:rFonts w:ascii="Tahoma" w:hAnsi="Tahoma" w:cs="Tahoma"/>
      <w:sz w:val="16"/>
      <w:szCs w:val="16"/>
      <w:lang w:eastAsia="en-AU"/>
    </w:rPr>
  </w:style>
  <w:style w:type="character" w:customStyle="1" w:styleId="BalloonTextChar">
    <w:name w:val="Balloon Text Char"/>
    <w:link w:val="BalloonText"/>
    <w:semiHidden/>
    <w:locked/>
    <w:rsid w:val="00305B51"/>
    <w:rPr>
      <w:rFonts w:ascii="Times New Roman" w:hAnsi="Times New Roman" w:cs="Times New Roman"/>
      <w:sz w:val="2"/>
      <w:lang w:val="x-none" w:eastAsia="en-US"/>
    </w:rPr>
  </w:style>
  <w:style w:type="paragraph" w:styleId="Header">
    <w:name w:val="header"/>
    <w:basedOn w:val="Normal"/>
    <w:link w:val="HeaderChar"/>
    <w:rsid w:val="0014016A"/>
    <w:pPr>
      <w:tabs>
        <w:tab w:val="center" w:pos="4320"/>
        <w:tab w:val="right" w:pos="8640"/>
      </w:tabs>
    </w:pPr>
  </w:style>
  <w:style w:type="character" w:customStyle="1" w:styleId="HeaderChar">
    <w:name w:val="Header Char"/>
    <w:link w:val="Header"/>
    <w:locked/>
    <w:rsid w:val="0014016A"/>
    <w:rPr>
      <w:rFonts w:cs="Times New Roman"/>
    </w:rPr>
  </w:style>
  <w:style w:type="paragraph" w:styleId="Footer">
    <w:name w:val="footer"/>
    <w:basedOn w:val="Normal"/>
    <w:link w:val="FooterChar"/>
    <w:semiHidden/>
    <w:rsid w:val="0014016A"/>
    <w:pPr>
      <w:tabs>
        <w:tab w:val="center" w:pos="4320"/>
        <w:tab w:val="right" w:pos="8640"/>
      </w:tabs>
    </w:pPr>
  </w:style>
  <w:style w:type="character" w:customStyle="1" w:styleId="FooterChar">
    <w:name w:val="Footer Char"/>
    <w:link w:val="Footer"/>
    <w:semiHidden/>
    <w:locked/>
    <w:rsid w:val="0014016A"/>
    <w:rPr>
      <w:rFonts w:cs="Times New Roman"/>
    </w:rPr>
  </w:style>
  <w:style w:type="table" w:styleId="TableGrid">
    <w:name w:val="Table Grid"/>
    <w:basedOn w:val="TableNormal"/>
    <w:uiPriority w:val="39"/>
    <w:rsid w:val="0067722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37BD2"/>
    <w:rPr>
      <w:rFonts w:cs="Times New Roman"/>
      <w:color w:val="0000FF"/>
      <w:u w:val="single"/>
    </w:rPr>
  </w:style>
  <w:style w:type="paragraph" w:styleId="PlainText">
    <w:name w:val="Plain Text"/>
    <w:basedOn w:val="Normal"/>
    <w:link w:val="PlainTextChar"/>
    <w:rsid w:val="00762F34"/>
    <w:rPr>
      <w:rFonts w:ascii="Courier New" w:hAnsi="Courier New" w:cs="Courier New"/>
      <w:sz w:val="20"/>
      <w:szCs w:val="20"/>
      <w:lang w:eastAsia="en-AU"/>
    </w:rPr>
  </w:style>
  <w:style w:type="character" w:customStyle="1" w:styleId="PlainTextChar">
    <w:name w:val="Plain Text Char"/>
    <w:link w:val="PlainText"/>
    <w:semiHidden/>
    <w:locked/>
    <w:rsid w:val="00426543"/>
    <w:rPr>
      <w:rFonts w:ascii="Courier New" w:hAnsi="Courier New" w:cs="Courier New"/>
      <w:sz w:val="20"/>
      <w:szCs w:val="20"/>
      <w:lang w:val="x-none" w:eastAsia="en-US"/>
    </w:rPr>
  </w:style>
  <w:style w:type="paragraph" w:styleId="ListBullet">
    <w:name w:val="List Bullet"/>
    <w:basedOn w:val="Normal"/>
    <w:rsid w:val="00FA66FE"/>
    <w:pPr>
      <w:widowControl w:val="0"/>
      <w:numPr>
        <w:numId w:val="3"/>
      </w:numPr>
      <w:spacing w:after="120" w:line="288" w:lineRule="auto"/>
    </w:pPr>
    <w:rPr>
      <w:rFonts w:ascii="Arial" w:hAnsi="Arial"/>
      <w:sz w:val="20"/>
      <w:szCs w:val="20"/>
      <w:lang w:val="en-US"/>
    </w:rPr>
  </w:style>
  <w:style w:type="character" w:styleId="CommentReference">
    <w:name w:val="annotation reference"/>
    <w:rsid w:val="00403C57"/>
    <w:rPr>
      <w:sz w:val="16"/>
      <w:szCs w:val="16"/>
    </w:rPr>
  </w:style>
  <w:style w:type="paragraph" w:styleId="CommentText">
    <w:name w:val="annotation text"/>
    <w:basedOn w:val="Normal"/>
    <w:link w:val="CommentTextChar"/>
    <w:rsid w:val="00403C57"/>
    <w:rPr>
      <w:sz w:val="20"/>
      <w:szCs w:val="20"/>
    </w:rPr>
  </w:style>
  <w:style w:type="character" w:customStyle="1" w:styleId="CommentTextChar">
    <w:name w:val="Comment Text Char"/>
    <w:link w:val="CommentText"/>
    <w:rsid w:val="00403C57"/>
    <w:rPr>
      <w:rFonts w:eastAsia="Times New Roman"/>
      <w:lang w:eastAsia="en-US"/>
    </w:rPr>
  </w:style>
  <w:style w:type="paragraph" w:styleId="CommentSubject">
    <w:name w:val="annotation subject"/>
    <w:basedOn w:val="CommentText"/>
    <w:next w:val="CommentText"/>
    <w:link w:val="CommentSubjectChar"/>
    <w:rsid w:val="00403C57"/>
    <w:rPr>
      <w:b/>
      <w:bCs/>
    </w:rPr>
  </w:style>
  <w:style w:type="character" w:customStyle="1" w:styleId="CommentSubjectChar">
    <w:name w:val="Comment Subject Char"/>
    <w:link w:val="CommentSubject"/>
    <w:rsid w:val="00403C57"/>
    <w:rPr>
      <w:rFonts w:eastAsia="Times New Roman"/>
      <w:b/>
      <w:bCs/>
      <w:lang w:eastAsia="en-US"/>
    </w:rPr>
  </w:style>
  <w:style w:type="character" w:styleId="UnresolvedMention">
    <w:name w:val="Unresolved Mention"/>
    <w:uiPriority w:val="99"/>
    <w:semiHidden/>
    <w:unhideWhenUsed/>
    <w:rsid w:val="008123BA"/>
    <w:rPr>
      <w:color w:val="605E5C"/>
      <w:shd w:val="clear" w:color="auto" w:fill="E1DFDD"/>
    </w:rPr>
  </w:style>
  <w:style w:type="character" w:styleId="FollowedHyperlink">
    <w:name w:val="FollowedHyperlink"/>
    <w:rsid w:val="00D27DDE"/>
    <w:rPr>
      <w:color w:val="954F72"/>
      <w:u w:val="single"/>
    </w:rPr>
  </w:style>
  <w:style w:type="character" w:styleId="EndnoteReference">
    <w:name w:val="endnote reference"/>
    <w:rsid w:val="00712C5E"/>
    <w:rPr>
      <w:vertAlign w:val="superscript"/>
    </w:rPr>
  </w:style>
  <w:style w:type="paragraph" w:styleId="ListParagraph">
    <w:name w:val="List Paragraph"/>
    <w:basedOn w:val="Normal"/>
    <w:uiPriority w:val="34"/>
    <w:qFormat/>
    <w:rsid w:val="00712C5E"/>
    <w:pPr>
      <w:ind w:left="720"/>
      <w:contextualSpacing/>
    </w:pPr>
    <w:rPr>
      <w:rFonts w:ascii="Times New Roman" w:hAnsi="Times New Roman"/>
      <w:lang w:eastAsia="en-AU"/>
    </w:rPr>
  </w:style>
  <w:style w:type="paragraph" w:styleId="Revision">
    <w:name w:val="Revision"/>
    <w:hidden/>
    <w:uiPriority w:val="99"/>
    <w:semiHidden/>
    <w:rsid w:val="002173C1"/>
    <w:rPr>
      <w:rFonts w:eastAsia="Times New Roman"/>
      <w:sz w:val="24"/>
      <w:szCs w:val="24"/>
      <w:lang w:eastAsia="en-US"/>
    </w:rPr>
  </w:style>
  <w:style w:type="paragraph" w:styleId="EndnoteText">
    <w:name w:val="endnote text"/>
    <w:basedOn w:val="Normal"/>
    <w:link w:val="EndnoteTextChar"/>
    <w:rsid w:val="00EB27F9"/>
    <w:rPr>
      <w:sz w:val="20"/>
      <w:szCs w:val="20"/>
    </w:rPr>
  </w:style>
  <w:style w:type="character" w:customStyle="1" w:styleId="EndnoteTextChar">
    <w:name w:val="Endnote Text Char"/>
    <w:basedOn w:val="DefaultParagraphFont"/>
    <w:link w:val="EndnoteText"/>
    <w:rsid w:val="00EB27F9"/>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ublications.qld.gov.au/dataset/statutory-declaratio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ublications.qld.gov.au/dataset/statutory-decl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5C0E72D-F44A-452A-B991-ACCCE065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2067</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FORM DV1</vt:lpstr>
    </vt:vector>
  </TitlesOfParts>
  <Company>DEIR</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DV01 - Application for a protection order</dc:title>
  <dc:subject/>
  <dc:creator>Queensland Courts</dc:creator>
  <cp:keywords>Form DV01, Application for a protection order, Domestic and Family Violence Protection Act 2012</cp:keywords>
  <dc:description/>
  <cp:lastModifiedBy>Glenn Searle</cp:lastModifiedBy>
  <cp:revision>3</cp:revision>
  <cp:lastPrinted>2022-04-27T02:17:00Z</cp:lastPrinted>
  <dcterms:created xsi:type="dcterms:W3CDTF">2023-07-06T06:57:00Z</dcterms:created>
  <dcterms:modified xsi:type="dcterms:W3CDTF">2023-07-11T03:35:00Z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937294857</vt:i4>
  </property>
  <property fmtid="{D5CDD505-2E9C-101B-9397-08002B2CF9AE}" pid="3" name="_NewReviewCycle">
    <vt:lpwstr/>
  </property>
  <property fmtid="{D5CDD505-2E9C-101B-9397-08002B2CF9AE}" pid="4" name="_EmailSubject">
    <vt:lpwstr>DFV forms </vt:lpwstr>
  </property>
  <property fmtid="{D5CDD505-2E9C-101B-9397-08002B2CF9AE}" pid="5" name="_AuthorEmail">
    <vt:lpwstr>Hayley.Weston@justice.qld.gov.au</vt:lpwstr>
  </property>
  <property fmtid="{D5CDD505-2E9C-101B-9397-08002B2CF9AE}" pid="6" name="_AuthorEmailDisplayName">
    <vt:lpwstr>Hayley Weston</vt:lpwstr>
  </property>
  <property fmtid="{D5CDD505-2E9C-101B-9397-08002B2CF9AE}" pid="7" name="_PreviousAdHocReviewCycleID">
    <vt:i4>-1226739871</vt:i4>
  </property>
  <property fmtid="{D5CDD505-2E9C-101B-9397-08002B2CF9AE}" pid="8" name="_ReviewingToolsShownOnce">
    <vt:lpwstr/>
  </property>
</Properties>
</file>