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2D5E16A1" w:rsidR="00D11968" w:rsidRDefault="0026250E" w:rsidP="00D1196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32A48300">
                <wp:simplePos x="0" y="0"/>
                <wp:positionH relativeFrom="column">
                  <wp:posOffset>4656455</wp:posOffset>
                </wp:positionH>
                <wp:positionV relativeFrom="paragraph">
                  <wp:posOffset>-801894</wp:posOffset>
                </wp:positionV>
                <wp:extent cx="1619885" cy="80125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012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D11968" w:rsidRPr="006C4278" w:rsidRDefault="00D11968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65pt;margin-top:-63.15pt;width:127.5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" stroked="f" strokeweight="1pt">
                <v:fill opacity="57054f"/>
                <v:textbox>
                  <w:txbxContent>
                    <w:p w14:paraId="213A912A" w14:textId="77777777" w:rsidR="00D11968" w:rsidRPr="006C4278" w:rsidRDefault="00D11968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</w:r>
      <w:r w:rsidR="008A5132">
        <w:rPr>
          <w:rFonts w:ascii="Arial" w:hAnsi="Arial" w:cs="Arial"/>
          <w:sz w:val="24"/>
        </w:rPr>
        <w:tab/>
        <w:t xml:space="preserve">  </w:t>
      </w:r>
    </w:p>
    <w:p w14:paraId="44802FE7" w14:textId="4A1D0775" w:rsidR="008C3610" w:rsidRDefault="00DF4944" w:rsidP="00EF611F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037A95">
        <w:rPr>
          <w:rFonts w:ascii="Arial" w:hAnsi="Arial" w:cs="Arial"/>
          <w:b/>
          <w:sz w:val="24"/>
        </w:rPr>
        <w:t>ADR Form 05</w:t>
      </w:r>
      <w:r w:rsidRPr="00DF4944">
        <w:rPr>
          <w:rFonts w:ascii="Arial" w:hAnsi="Arial" w:cs="Arial"/>
          <w:sz w:val="24"/>
        </w:rPr>
        <w:t xml:space="preserve"> | Application for appointment to the Land Court ADR Panel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456"/>
      </w:tblGrid>
      <w:tr w:rsidR="008C3610" w14:paraId="037585A3" w14:textId="77777777" w:rsidTr="005A25E8">
        <w:tc>
          <w:tcPr>
            <w:tcW w:w="10456" w:type="dxa"/>
            <w:shd w:val="clear" w:color="auto" w:fill="CA4E27"/>
          </w:tcPr>
          <w:p w14:paraId="04BA8B10" w14:textId="7A1C68B1" w:rsidR="008C3610" w:rsidRDefault="002A790F" w:rsidP="00454F86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5A25E8">
              <w:rPr>
                <w:rFonts w:ascii="Arial" w:hAnsi="Arial" w:cs="Arial"/>
                <w:b/>
                <w:color w:val="FFFFFF" w:themeColor="background1"/>
                <w:sz w:val="24"/>
              </w:rPr>
              <w:t>APPLICATION FOR APPOINTMENT TO THE LAND COURT ADR PANEL</w:t>
            </w:r>
          </w:p>
        </w:tc>
      </w:tr>
    </w:tbl>
    <w:p w14:paraId="0653FF13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767"/>
      </w:tblGrid>
      <w:tr w:rsidR="00DF4944" w14:paraId="7CC4D6A1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5F6D3CDD" w14:textId="70AD389D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 w:rsidRPr="00D237FD">
              <w:rPr>
                <w:rFonts w:ascii="Arial" w:hAnsi="Arial" w:cs="Arial"/>
                <w:b/>
                <w:sz w:val="24"/>
              </w:rPr>
              <w:t xml:space="preserve">SECTION 1 – APPLICANT’S </w:t>
            </w:r>
            <w:r>
              <w:rPr>
                <w:rFonts w:ascii="Arial" w:hAnsi="Arial" w:cs="Arial"/>
                <w:b/>
                <w:sz w:val="24"/>
              </w:rPr>
              <w:t>D</w:t>
            </w:r>
            <w:r w:rsidRPr="00D237FD">
              <w:rPr>
                <w:rFonts w:ascii="Arial" w:hAnsi="Arial" w:cs="Arial"/>
                <w:b/>
                <w:sz w:val="24"/>
              </w:rPr>
              <w:t>ETAILS</w:t>
            </w:r>
          </w:p>
        </w:tc>
      </w:tr>
      <w:tr w:rsidR="00DF4944" w14:paraId="6AEE5511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66AD15B" w14:textId="77777777" w:rsidR="00DF4944" w:rsidRPr="00577755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577755">
              <w:rPr>
                <w:rFonts w:ascii="Arial" w:hAnsi="Arial" w:cs="Arial"/>
                <w:b/>
                <w:color w:val="595959" w:themeColor="text1" w:themeTint="A6"/>
              </w:rPr>
              <w:t>Name:</w:t>
            </w:r>
          </w:p>
        </w:tc>
      </w:tr>
      <w:tr w:rsidR="00085C04" w14:paraId="31CD2118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top w:val="nil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085C04" w14:paraId="1F3E257A" w14:textId="77777777" w:rsidTr="00577755">
              <w:sdt>
                <w:sdtPr>
                  <w:rPr>
                    <w:rStyle w:val="Content"/>
                  </w:rPr>
                  <w:id w:val="-1100029659"/>
                  <w:placeholder>
                    <w:docPart w:val="D9BC1A821B914E4FBEE07A9D3D8F91F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10230" w:type="dxa"/>
                    </w:tcPr>
                    <w:p w14:paraId="217BA38D" w14:textId="3E48CBF7" w:rsidR="00085C04" w:rsidRDefault="00085C04" w:rsidP="0099584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name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54C201D5" w14:textId="77777777" w:rsidR="00085C04" w:rsidRDefault="00085C04" w:rsidP="00995845">
            <w:pPr>
              <w:rPr>
                <w:rFonts w:ascii="Arial" w:hAnsi="Arial" w:cs="Arial"/>
                <w:sz w:val="24"/>
              </w:rPr>
            </w:pPr>
          </w:p>
        </w:tc>
      </w:tr>
      <w:tr w:rsidR="00DF4944" w14:paraId="66AA6CE3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B43E4BA" w14:textId="77777777" w:rsidR="00DF4944" w:rsidRPr="00577755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577755">
              <w:rPr>
                <w:rFonts w:ascii="Arial" w:hAnsi="Arial" w:cs="Arial"/>
                <w:b/>
                <w:color w:val="595959" w:themeColor="text1" w:themeTint="A6"/>
              </w:rPr>
              <w:t>Address:</w:t>
            </w:r>
          </w:p>
        </w:tc>
      </w:tr>
      <w:tr w:rsidR="00085C04" w14:paraId="3499F3A7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1834"/>
              <w:gridCol w:w="859"/>
              <w:gridCol w:w="1008"/>
              <w:gridCol w:w="1280"/>
              <w:gridCol w:w="1256"/>
            </w:tblGrid>
            <w:tr w:rsidR="00235449" w:rsidRPr="00AF0CA5" w14:paraId="6FFD922A" w14:textId="77777777" w:rsidTr="00CE3D63">
              <w:trPr>
                <w:trHeight w:val="544"/>
              </w:trPr>
              <w:sdt>
                <w:sdtPr>
                  <w:rPr>
                    <w:rStyle w:val="Content"/>
                  </w:rPr>
                  <w:id w:val="2096827558"/>
                  <w:placeholder>
                    <w:docPart w:val="EF9D504CC3D940458BAD516FFB3335B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2859" w:type="dxa"/>
                      <w:tcBorders>
                        <w:right w:val="nil"/>
                      </w:tcBorders>
                      <w:vAlign w:val="center"/>
                    </w:tcPr>
                    <w:p w14:paraId="66E66817" w14:textId="77777777" w:rsidR="00235449" w:rsidRPr="00AF0CA5" w:rsidRDefault="00235449" w:rsidP="00235449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A40215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address.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30342BF3" w14:textId="77777777" w:rsidR="00235449" w:rsidRPr="00B66661" w:rsidRDefault="00235449" w:rsidP="00235449">
                  <w:pPr>
                    <w:rPr>
                      <w:rFonts w:ascii="Arial" w:hAnsi="Arial" w:cs="Arial"/>
                      <w:b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>Suburb:</w:t>
                  </w:r>
                </w:p>
              </w:tc>
              <w:sdt>
                <w:sdtPr>
                  <w:rPr>
                    <w:rStyle w:val="Content"/>
                  </w:rPr>
                  <w:id w:val="-828818608"/>
                  <w:placeholder>
                    <w:docPart w:val="6FBCEB84809E47C188C9E98C08474E90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1834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5C86CAD7" w14:textId="77777777" w:rsidR="00235449" w:rsidRPr="00B66661" w:rsidRDefault="00235449" w:rsidP="0023544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A40215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suburb</w:t>
                      </w:r>
                      <w:r w:rsidRPr="00A40215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859" w:type="dxa"/>
                  <w:tcBorders>
                    <w:left w:val="nil"/>
                    <w:right w:val="nil"/>
                  </w:tcBorders>
                  <w:vAlign w:val="center"/>
                </w:tcPr>
                <w:p w14:paraId="3A207179" w14:textId="77777777" w:rsidR="00235449" w:rsidRPr="00AF0CA5" w:rsidRDefault="00235449" w:rsidP="00235449">
                  <w:pPr>
                    <w:rPr>
                      <w:rStyle w:val="Content"/>
                      <w:rFonts w:cs="Arial"/>
                      <w:color w:val="595959" w:themeColor="text1" w:themeTint="A6"/>
                    </w:rPr>
                  </w:pPr>
                  <w:r w:rsidRPr="00B66661">
                    <w:rPr>
                      <w:rFonts w:ascii="Arial" w:hAnsi="Arial" w:cs="Arial"/>
                      <w:b/>
                      <w:color w:val="595959" w:themeColor="text1" w:themeTint="A6"/>
                    </w:rPr>
                    <w:t>State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>:</w:t>
                  </w:r>
                </w:p>
              </w:tc>
              <w:sdt>
                <w:sdtPr>
                  <w:rPr>
                    <w:rStyle w:val="Content"/>
                  </w:rPr>
                  <w:id w:val="1526137496"/>
                  <w:placeholder>
                    <w:docPart w:val="C0D0CB73747E4ADBA3187FB6E73D8D41"/>
                  </w:placeholder>
                  <w:showingPlcHdr/>
                  <w15:color w:val="99CCFF"/>
                  <w:comboBox>
                    <w:listItem w:value="Choose an item."/>
                    <w:listItem w:displayText="QLD" w:value="QLD"/>
                    <w:listItem w:displayText="NSW" w:value="NSW"/>
                    <w:listItem w:displayText="TAS" w:value="TAS"/>
                    <w:listItem w:displayText="NT" w:value="NT"/>
                    <w:listItem w:displayText="WA" w:value="WA"/>
                    <w:listItem w:displayText="SA" w:value="SA"/>
                    <w:listItem w:displayText="VIC" w:value="VIC"/>
                    <w:listItem w:displayText="ACT" w:value="ACT"/>
                  </w:comboBox>
                </w:sdtPr>
                <w:sdtEndPr>
                  <w:rPr>
                    <w:rStyle w:val="DefaultParagraphFont"/>
                    <w:rFonts w:asciiTheme="minorHAnsi" w:hAnsiTheme="minorHAnsi" w:cs="Arial"/>
                    <w:b/>
                    <w:color w:val="595959" w:themeColor="text1" w:themeTint="A6"/>
                  </w:rPr>
                </w:sdtEndPr>
                <w:sdtContent>
                  <w:tc>
                    <w:tcPr>
                      <w:tcW w:w="1008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09AE00DB" w14:textId="77777777" w:rsidR="00235449" w:rsidRPr="00AF0CA5" w:rsidRDefault="00235449" w:rsidP="0023544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Select</w:t>
                      </w:r>
                      <w:r w:rsidRPr="00B66661">
                        <w:rPr>
                          <w:rStyle w:val="PlaceholderText"/>
                          <w:color w:val="ED7D31" w:themeColor="accent2"/>
                        </w:rPr>
                        <w:t xml:space="preserve"> an item.</w:t>
                      </w:r>
                    </w:p>
                  </w:tc>
                </w:sdtContent>
              </w:sdt>
              <w:tc>
                <w:tcPr>
                  <w:tcW w:w="1280" w:type="dxa"/>
                  <w:tcBorders>
                    <w:left w:val="nil"/>
                    <w:right w:val="nil"/>
                  </w:tcBorders>
                  <w:vAlign w:val="center"/>
                </w:tcPr>
                <w:p w14:paraId="7363997D" w14:textId="77777777" w:rsidR="00235449" w:rsidRPr="00AF0CA5" w:rsidRDefault="00235449" w:rsidP="00235449">
                  <w:pPr>
                    <w:rPr>
                      <w:rStyle w:val="Content"/>
                      <w:rFonts w:cs="Arial"/>
                      <w:color w:val="595959" w:themeColor="text1" w:themeTint="A6"/>
                    </w:rPr>
                  </w:pPr>
                  <w:r w:rsidRPr="00AF0CA5">
                    <w:rPr>
                      <w:rFonts w:ascii="Arial" w:hAnsi="Arial" w:cs="Arial"/>
                      <w:b/>
                      <w:color w:val="595959" w:themeColor="text1" w:themeTint="A6"/>
                    </w:rPr>
                    <w:t>Postcode:</w:t>
                  </w:r>
                </w:p>
              </w:tc>
              <w:sdt>
                <w:sdtPr>
                  <w:rPr>
                    <w:rStyle w:val="Content"/>
                  </w:rPr>
                  <w:id w:val="-1391643871"/>
                  <w:placeholder>
                    <w:docPart w:val="A2EA7289EA044BCCB258FC3826C4B2EC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1256" w:type="dxa"/>
                      <w:tcBorders>
                        <w:left w:val="nil"/>
                      </w:tcBorders>
                      <w:vAlign w:val="center"/>
                    </w:tcPr>
                    <w:p w14:paraId="4F0438A3" w14:textId="77777777" w:rsidR="00235449" w:rsidRPr="00AF0CA5" w:rsidRDefault="00235449" w:rsidP="0023544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E</w:t>
                      </w:r>
                      <w:r w:rsidRPr="0091257E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nter postcode.</w:t>
                      </w:r>
                    </w:p>
                  </w:tc>
                </w:sdtContent>
              </w:sdt>
            </w:tr>
          </w:tbl>
          <w:p w14:paraId="0BCF8E7C" w14:textId="77777777" w:rsidR="00085C04" w:rsidRDefault="00085C04" w:rsidP="00995845">
            <w:pPr>
              <w:rPr>
                <w:rFonts w:ascii="Arial" w:hAnsi="Arial" w:cs="Arial"/>
                <w:sz w:val="24"/>
              </w:rPr>
            </w:pPr>
          </w:p>
        </w:tc>
      </w:tr>
      <w:tr w:rsidR="00DF4944" w14:paraId="0D69E26E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8270EA6" w14:textId="77777777" w:rsidR="00DF4944" w:rsidRPr="00577755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577755">
              <w:rPr>
                <w:rFonts w:ascii="Arial" w:hAnsi="Arial" w:cs="Arial"/>
                <w:b/>
                <w:color w:val="595959" w:themeColor="text1" w:themeTint="A6"/>
              </w:rPr>
              <w:t xml:space="preserve">Postal address: </w:t>
            </w:r>
            <w:r w:rsidRPr="009E6837">
              <w:rPr>
                <w:rFonts w:ascii="Arial" w:hAnsi="Arial" w:cs="Arial"/>
                <w:i/>
                <w:color w:val="595959" w:themeColor="text1" w:themeTint="A6"/>
                <w:sz w:val="20"/>
              </w:rPr>
              <w:t>(if different from above)</w:t>
            </w:r>
          </w:p>
        </w:tc>
      </w:tr>
      <w:tr w:rsidR="00085C04" w14:paraId="65899D65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1134"/>
              <w:gridCol w:w="1834"/>
              <w:gridCol w:w="859"/>
              <w:gridCol w:w="1008"/>
              <w:gridCol w:w="1280"/>
              <w:gridCol w:w="1256"/>
            </w:tblGrid>
            <w:tr w:rsidR="00235449" w:rsidRPr="00AF0CA5" w14:paraId="35F07C0F" w14:textId="77777777" w:rsidTr="00CE3D63">
              <w:trPr>
                <w:trHeight w:val="544"/>
              </w:trPr>
              <w:sdt>
                <w:sdtPr>
                  <w:rPr>
                    <w:rStyle w:val="Content"/>
                  </w:rPr>
                  <w:id w:val="-1864827193"/>
                  <w:placeholder>
                    <w:docPart w:val="C77BEC6B800A4FF1B6D563EA5535A578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2859" w:type="dxa"/>
                      <w:tcBorders>
                        <w:right w:val="nil"/>
                      </w:tcBorders>
                      <w:vAlign w:val="center"/>
                    </w:tcPr>
                    <w:p w14:paraId="0F28B735" w14:textId="77777777" w:rsidR="00235449" w:rsidRPr="00AF0CA5" w:rsidRDefault="00235449" w:rsidP="00235449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A40215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address.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28093456" w14:textId="77777777" w:rsidR="00235449" w:rsidRPr="00B66661" w:rsidRDefault="00235449" w:rsidP="00235449">
                  <w:pPr>
                    <w:rPr>
                      <w:rFonts w:ascii="Arial" w:hAnsi="Arial" w:cs="Arial"/>
                      <w:b/>
                      <w:color w:val="595959" w:themeColor="text1" w:themeTint="A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>Suburb:</w:t>
                  </w:r>
                </w:p>
              </w:tc>
              <w:sdt>
                <w:sdtPr>
                  <w:rPr>
                    <w:rStyle w:val="Content"/>
                  </w:rPr>
                  <w:id w:val="-1907914551"/>
                  <w:placeholder>
                    <w:docPart w:val="4859969229E149629FF9D9570B07092E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1834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0429970B" w14:textId="77777777" w:rsidR="00235449" w:rsidRPr="00B66661" w:rsidRDefault="00235449" w:rsidP="0023544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A40215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suburb</w:t>
                      </w:r>
                      <w:r w:rsidRPr="00A40215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859" w:type="dxa"/>
                  <w:tcBorders>
                    <w:left w:val="nil"/>
                    <w:right w:val="nil"/>
                  </w:tcBorders>
                  <w:vAlign w:val="center"/>
                </w:tcPr>
                <w:p w14:paraId="4A9445A1" w14:textId="77777777" w:rsidR="00235449" w:rsidRPr="00AF0CA5" w:rsidRDefault="00235449" w:rsidP="00235449">
                  <w:pPr>
                    <w:rPr>
                      <w:rStyle w:val="Content"/>
                      <w:rFonts w:cs="Arial"/>
                      <w:color w:val="595959" w:themeColor="text1" w:themeTint="A6"/>
                    </w:rPr>
                  </w:pPr>
                  <w:r w:rsidRPr="00B66661">
                    <w:rPr>
                      <w:rFonts w:ascii="Arial" w:hAnsi="Arial" w:cs="Arial"/>
                      <w:b/>
                      <w:color w:val="595959" w:themeColor="text1" w:themeTint="A6"/>
                    </w:rPr>
                    <w:t>State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</w:rPr>
                    <w:t>:</w:t>
                  </w:r>
                </w:p>
              </w:tc>
              <w:sdt>
                <w:sdtPr>
                  <w:rPr>
                    <w:rStyle w:val="Content"/>
                  </w:rPr>
                  <w:id w:val="-202092650"/>
                  <w:placeholder>
                    <w:docPart w:val="7410D550A14D42C3A1DE3BC6A05CBD45"/>
                  </w:placeholder>
                  <w:showingPlcHdr/>
                  <w15:color w:val="99CCFF"/>
                  <w:comboBox>
                    <w:listItem w:value="Choose an item."/>
                    <w:listItem w:displayText="QLD" w:value="QLD"/>
                    <w:listItem w:displayText="NSW" w:value="NSW"/>
                    <w:listItem w:displayText="TAS" w:value="TAS"/>
                    <w:listItem w:displayText="NT" w:value="NT"/>
                    <w:listItem w:displayText="WA" w:value="WA"/>
                    <w:listItem w:displayText="SA" w:value="SA"/>
                    <w:listItem w:displayText="VIC" w:value="VIC"/>
                    <w:listItem w:displayText="ACT" w:value="ACT"/>
                  </w:comboBox>
                </w:sdtPr>
                <w:sdtEndPr>
                  <w:rPr>
                    <w:rStyle w:val="DefaultParagraphFont"/>
                    <w:rFonts w:asciiTheme="minorHAnsi" w:hAnsiTheme="minorHAnsi" w:cs="Arial"/>
                    <w:b/>
                    <w:color w:val="595959" w:themeColor="text1" w:themeTint="A6"/>
                  </w:rPr>
                </w:sdtEndPr>
                <w:sdtContent>
                  <w:tc>
                    <w:tcPr>
                      <w:tcW w:w="1008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35401A04" w14:textId="77777777" w:rsidR="00235449" w:rsidRPr="00AF0CA5" w:rsidRDefault="00235449" w:rsidP="0023544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Select</w:t>
                      </w:r>
                      <w:r w:rsidRPr="00B66661">
                        <w:rPr>
                          <w:rStyle w:val="PlaceholderText"/>
                          <w:color w:val="ED7D31" w:themeColor="accent2"/>
                        </w:rPr>
                        <w:t xml:space="preserve"> an item.</w:t>
                      </w:r>
                    </w:p>
                  </w:tc>
                </w:sdtContent>
              </w:sdt>
              <w:tc>
                <w:tcPr>
                  <w:tcW w:w="1280" w:type="dxa"/>
                  <w:tcBorders>
                    <w:left w:val="nil"/>
                    <w:right w:val="nil"/>
                  </w:tcBorders>
                  <w:vAlign w:val="center"/>
                </w:tcPr>
                <w:p w14:paraId="7732CDD6" w14:textId="77777777" w:rsidR="00235449" w:rsidRPr="00AF0CA5" w:rsidRDefault="00235449" w:rsidP="00235449">
                  <w:pPr>
                    <w:rPr>
                      <w:rStyle w:val="Content"/>
                      <w:rFonts w:cs="Arial"/>
                      <w:color w:val="595959" w:themeColor="text1" w:themeTint="A6"/>
                    </w:rPr>
                  </w:pPr>
                  <w:r w:rsidRPr="00AF0CA5">
                    <w:rPr>
                      <w:rFonts w:ascii="Arial" w:hAnsi="Arial" w:cs="Arial"/>
                      <w:b/>
                      <w:color w:val="595959" w:themeColor="text1" w:themeTint="A6"/>
                    </w:rPr>
                    <w:t>Postcode:</w:t>
                  </w:r>
                </w:p>
              </w:tc>
              <w:sdt>
                <w:sdtPr>
                  <w:rPr>
                    <w:rStyle w:val="Content"/>
                  </w:rPr>
                  <w:id w:val="2132361940"/>
                  <w:placeholder>
                    <w:docPart w:val="F2B34928B69346769B1BC831FD183CE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1256" w:type="dxa"/>
                      <w:tcBorders>
                        <w:left w:val="nil"/>
                      </w:tcBorders>
                      <w:vAlign w:val="center"/>
                    </w:tcPr>
                    <w:p w14:paraId="730F8865" w14:textId="77777777" w:rsidR="00235449" w:rsidRPr="00AF0CA5" w:rsidRDefault="00235449" w:rsidP="0023544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E</w:t>
                      </w:r>
                      <w:r w:rsidRPr="0091257E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nter postcode.</w:t>
                      </w:r>
                    </w:p>
                  </w:tc>
                </w:sdtContent>
              </w:sdt>
            </w:tr>
          </w:tbl>
          <w:p w14:paraId="5977D740" w14:textId="77777777" w:rsidR="00085C04" w:rsidRDefault="00085C04" w:rsidP="00995845">
            <w:pPr>
              <w:rPr>
                <w:rFonts w:ascii="Arial" w:hAnsi="Arial" w:cs="Arial"/>
                <w:sz w:val="24"/>
              </w:rPr>
            </w:pPr>
          </w:p>
        </w:tc>
      </w:tr>
      <w:tr w:rsidR="00EE5B87" w14:paraId="0A2FB625" w14:textId="77777777" w:rsidTr="00F2528B">
        <w:trPr>
          <w:trHeight w:val="508"/>
          <w:tblHeader/>
        </w:trPr>
        <w:tc>
          <w:tcPr>
            <w:tcW w:w="2689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16D6B9AF" w14:textId="77777777" w:rsidR="00EE5B87" w:rsidRPr="00577755" w:rsidRDefault="00EE5B87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577755">
              <w:rPr>
                <w:rFonts w:ascii="Arial" w:hAnsi="Arial" w:cs="Arial"/>
                <w:b/>
                <w:color w:val="595959" w:themeColor="text1" w:themeTint="A6"/>
              </w:rPr>
              <w:t>Work phone number: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1"/>
            </w:tblGrid>
            <w:tr w:rsidR="00EE5B87" w14:paraId="34E9BCA5" w14:textId="77777777" w:rsidTr="00EE5B87">
              <w:sdt>
                <w:sdtPr>
                  <w:rPr>
                    <w:rStyle w:val="Content"/>
                  </w:rPr>
                  <w:id w:val="-354964824"/>
                  <w:placeholder>
                    <w:docPart w:val="39AC8731F39249378A98466FE719D258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7541" w:type="dxa"/>
                    </w:tcPr>
                    <w:p w14:paraId="08BF7B4C" w14:textId="23DC2D08" w:rsidR="00EE5B87" w:rsidRDefault="00EE5B87" w:rsidP="00995845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work phone number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215D0FB1" w14:textId="6912F1E4" w:rsidR="00EE5B87" w:rsidRPr="00577755" w:rsidRDefault="00EE5B87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</w:tr>
      <w:tr w:rsidR="00EE5B87" w14:paraId="00AD974B" w14:textId="77777777" w:rsidTr="00F2528B">
        <w:trPr>
          <w:trHeight w:val="429"/>
          <w:tblHeader/>
        </w:trPr>
        <w:tc>
          <w:tcPr>
            <w:tcW w:w="2689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02D83D33" w14:textId="77777777" w:rsidR="00EE5B87" w:rsidRPr="00577755" w:rsidRDefault="00EE5B87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577755">
              <w:rPr>
                <w:rFonts w:ascii="Arial" w:hAnsi="Arial" w:cs="Arial"/>
                <w:b/>
                <w:color w:val="595959" w:themeColor="text1" w:themeTint="A6"/>
              </w:rPr>
              <w:t>Mobile phone number: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1"/>
            </w:tblGrid>
            <w:tr w:rsidR="00EE5B87" w14:paraId="25247998" w14:textId="77777777" w:rsidTr="00EE5B87">
              <w:sdt>
                <w:sdtPr>
                  <w:rPr>
                    <w:rStyle w:val="Content"/>
                  </w:rPr>
                  <w:id w:val="-1337296663"/>
                  <w:placeholder>
                    <w:docPart w:val="6074DDCE6035492982862976A039F8D0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7541" w:type="dxa"/>
                    </w:tcPr>
                    <w:p w14:paraId="7E1FCDBB" w14:textId="68317583" w:rsidR="00EE5B87" w:rsidRDefault="00EE5B87" w:rsidP="00995845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mobile phone number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205F3CD6" w14:textId="3BB0A5DF" w:rsidR="00EE5B87" w:rsidRPr="00577755" w:rsidRDefault="00EE5B87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</w:tr>
      <w:tr w:rsidR="00EE5B87" w14:paraId="2112C67E" w14:textId="77777777" w:rsidTr="00F2528B">
        <w:trPr>
          <w:trHeight w:val="436"/>
          <w:tblHeader/>
        </w:trPr>
        <w:tc>
          <w:tcPr>
            <w:tcW w:w="268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636927EB" w14:textId="77777777" w:rsidR="00EE5B87" w:rsidRPr="00577755" w:rsidRDefault="00EE5B87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577755">
              <w:rPr>
                <w:rFonts w:ascii="Arial" w:hAnsi="Arial" w:cs="Arial"/>
                <w:b/>
                <w:color w:val="595959" w:themeColor="text1" w:themeTint="A6"/>
              </w:rPr>
              <w:t>Email address: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1"/>
            </w:tblGrid>
            <w:tr w:rsidR="00EE5B87" w14:paraId="51D6645D" w14:textId="77777777" w:rsidTr="00EE5B87">
              <w:sdt>
                <w:sdtPr>
                  <w:rPr>
                    <w:rStyle w:val="Content"/>
                  </w:rPr>
                  <w:id w:val="1161346332"/>
                  <w:placeholder>
                    <w:docPart w:val="881A9F0C8C9E4E8E8EAEB7123316B830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7541" w:type="dxa"/>
                    </w:tcPr>
                    <w:p w14:paraId="3A866B7D" w14:textId="1950631F" w:rsidR="00EE5B87" w:rsidRPr="00EE5B87" w:rsidRDefault="00EE5B87" w:rsidP="00995845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email address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F523D9E" w14:textId="30D48117" w:rsidR="00EE5B87" w:rsidRPr="00577755" w:rsidRDefault="00EE5B87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</w:tr>
    </w:tbl>
    <w:p w14:paraId="070A6104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7A2F88B0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34389817" w14:textId="7D37126F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2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QUALIFICATIONS</w:t>
            </w:r>
          </w:p>
        </w:tc>
      </w:tr>
      <w:tr w:rsidR="00DF4944" w:rsidRPr="00D237FD" w14:paraId="4D8B13B9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9BBC14" w14:textId="77777777" w:rsidR="00DF4944" w:rsidRPr="009E6837" w:rsidRDefault="00DF4944" w:rsidP="00995845">
            <w:pPr>
              <w:rPr>
                <w:rFonts w:ascii="Arial" w:hAnsi="Arial" w:cs="Arial"/>
                <w:i/>
                <w:sz w:val="24"/>
              </w:rPr>
            </w:pPr>
            <w:r w:rsidRPr="009E6837">
              <w:rPr>
                <w:rFonts w:ascii="Arial" w:hAnsi="Arial" w:cs="Arial"/>
                <w:i/>
                <w:color w:val="595959" w:themeColor="text1" w:themeTint="A6"/>
                <w:sz w:val="20"/>
              </w:rPr>
              <w:t>(Please select the appropriate boxes)</w:t>
            </w:r>
          </w:p>
        </w:tc>
      </w:tr>
      <w:tr w:rsidR="00DF4944" w:rsidRPr="00D237FD" w14:paraId="6AFA5E29" w14:textId="77777777" w:rsidTr="005A25E8">
        <w:trPr>
          <w:trHeight w:val="416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189262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6B806C7B" w14:textId="77777777" w:rsidR="00DF4944" w:rsidRPr="009B190C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B190C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8CEA771" w14:textId="77777777" w:rsidR="00DF4944" w:rsidRPr="009B190C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B190C">
              <w:rPr>
                <w:rFonts w:ascii="Arial" w:hAnsi="Arial" w:cs="Arial"/>
                <w:b/>
                <w:color w:val="595959" w:themeColor="text1" w:themeTint="A6"/>
              </w:rPr>
              <w:t>I am an Australian lawyer</w:t>
            </w:r>
            <w:r w:rsidRPr="009B190C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BF0820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attach a copy of your admission certificate or practicing certificate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:rsidRPr="00D237FD" w14:paraId="1014C441" w14:textId="77777777" w:rsidTr="005A25E8">
        <w:trPr>
          <w:trHeight w:val="720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37462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21FB2902" w14:textId="77777777" w:rsidR="00DF4944" w:rsidRPr="009B190C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B190C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B60EA99" w14:textId="77777777" w:rsidR="00DF4944" w:rsidRPr="009B190C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B190C">
              <w:rPr>
                <w:rFonts w:ascii="Arial" w:hAnsi="Arial" w:cs="Arial"/>
                <w:b/>
                <w:color w:val="595959" w:themeColor="text1" w:themeTint="A6"/>
              </w:rPr>
              <w:t>I have academic and professional qualifications relevant to the Land Court’s jurisdiction</w:t>
            </w:r>
            <w:r w:rsidRPr="009B190C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BF0820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attach copies of relevant degrees, diplomas, certificates, accreditation, etc.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:rsidRPr="00D237FD" w14:paraId="587D277C" w14:textId="77777777" w:rsidTr="005A25E8">
        <w:trPr>
          <w:trHeight w:val="715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86694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07B9AED5" w14:textId="77777777" w:rsidR="00DF4944" w:rsidRPr="009B190C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B190C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7974E436" w14:textId="77777777" w:rsidR="00DF4944" w:rsidRPr="009B190C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B190C">
              <w:rPr>
                <w:rFonts w:ascii="Arial" w:hAnsi="Arial" w:cs="Arial"/>
                <w:b/>
                <w:color w:val="595959" w:themeColor="text1" w:themeTint="A6"/>
              </w:rPr>
              <w:t xml:space="preserve">I have employment history and experience relevant to the Land Court’s jurisdiction </w:t>
            </w:r>
          </w:p>
          <w:p w14:paraId="1463ECB9" w14:textId="77777777" w:rsidR="00DF4944" w:rsidRPr="009B190C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BF0820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attach a resume (3 pages maximum) and relevant supporting documentation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:rsidRPr="00D237FD" w14:paraId="253378AB" w14:textId="77777777" w:rsidTr="005A25E8">
        <w:trPr>
          <w:trHeight w:val="1122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134584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54609550" w14:textId="1EA71D08" w:rsidR="00DF4944" w:rsidRDefault="009B190C" w:rsidP="00995845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184D1307" w14:textId="77777777" w:rsidR="00DF4944" w:rsidRDefault="00DF4944" w:rsidP="00995845">
            <w:pPr>
              <w:rPr>
                <w:rFonts w:ascii="Arial" w:hAnsi="Arial" w:cs="Arial"/>
                <w:sz w:val="24"/>
              </w:rPr>
            </w:pPr>
            <w:r w:rsidRPr="009B190C">
              <w:rPr>
                <w:rFonts w:ascii="Arial" w:hAnsi="Arial" w:cs="Arial"/>
                <w:b/>
                <w:color w:val="595959" w:themeColor="text1" w:themeTint="A6"/>
              </w:rPr>
              <w:t>I am accredited as a mediator under the National Mediation Accreditation System. I was accredited on</w:t>
            </w:r>
            <w:r w:rsidRPr="009B190C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rStyle w:val="Content"/>
                </w:rPr>
                <w:id w:val="118730953"/>
                <w:placeholder>
                  <w:docPart w:val="536F56D766C44E10BBBA8FC4559E9A2A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r w:rsidRPr="00D237FD">
                  <w:rPr>
                    <w:rStyle w:val="PlaceholderText"/>
                    <w:color w:val="ED7D31" w:themeColor="accent2"/>
                  </w:rPr>
                  <w:t>Click here to enter date of accreditation.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FDFBBC6" w14:textId="77777777" w:rsidR="00DF4944" w:rsidRPr="00D237FD" w:rsidRDefault="00DF4944" w:rsidP="00995845">
            <w:pPr>
              <w:rPr>
                <w:rFonts w:ascii="Arial" w:hAnsi="Arial" w:cs="Arial"/>
                <w:sz w:val="24"/>
              </w:rPr>
            </w:pP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BF0820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attach copies of documentation evidencing accreditation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:rsidRPr="00D237FD" w14:paraId="7F1DA5B7" w14:textId="77777777" w:rsidTr="005A25E8">
        <w:trPr>
          <w:trHeight w:val="332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24743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42A8F483" w14:textId="77777777" w:rsidR="00DF4944" w:rsidRPr="009B190C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B190C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6B92EDD" w14:textId="77777777" w:rsidR="00DF4944" w:rsidRPr="009B190C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9B190C">
              <w:rPr>
                <w:rFonts w:ascii="Arial" w:hAnsi="Arial" w:cs="Arial"/>
                <w:b/>
                <w:color w:val="595959" w:themeColor="text1" w:themeTint="A6"/>
              </w:rPr>
              <w:t xml:space="preserve">I have other expertise relevant to the Land Court’s jurisdiction, namely: </w:t>
            </w:r>
          </w:p>
          <w:p w14:paraId="6947B5FD" w14:textId="77777777" w:rsidR="00DF4944" w:rsidRPr="009B190C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BF0820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insert description of relevant expertise and attach relevant documentation evidencing this expertise</w:t>
            </w:r>
            <w:r w:rsidRPr="009B190C">
              <w:rPr>
                <w:rFonts w:ascii="Arial" w:hAnsi="Arial" w:cs="Arial"/>
                <w:color w:val="595959" w:themeColor="text1" w:themeTint="A6"/>
                <w:sz w:val="20"/>
              </w:rPr>
              <w:t xml:space="preserve">) </w:t>
            </w:r>
          </w:p>
        </w:tc>
      </w:tr>
      <w:tr w:rsidR="009B190C" w:rsidRPr="00A66C92" w14:paraId="2F84D0D8" w14:textId="77777777" w:rsidTr="005A25E8">
        <w:trPr>
          <w:trHeight w:val="366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9B190C" w14:paraId="3427BC87" w14:textId="77777777" w:rsidTr="009B190C">
              <w:sdt>
                <w:sdtPr>
                  <w:rPr>
                    <w:rStyle w:val="Content"/>
                  </w:rPr>
                  <w:id w:val="331885764"/>
                  <w:placeholder>
                    <w:docPart w:val="0E8C7AAC5A5E4A7B9D26EEC3A78ADE8C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7C5DC3A6" w14:textId="7804D214" w:rsidR="009B190C" w:rsidRDefault="009B190C" w:rsidP="00995845">
                      <w:pPr>
                        <w:rPr>
                          <w:rStyle w:val="Content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2B3BC86D" w14:textId="77777777" w:rsidR="009B190C" w:rsidRDefault="009B190C" w:rsidP="00995845">
            <w:pPr>
              <w:rPr>
                <w:rStyle w:val="Content"/>
              </w:rPr>
            </w:pPr>
          </w:p>
        </w:tc>
      </w:tr>
    </w:tbl>
    <w:p w14:paraId="76E66C4E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p w14:paraId="00D5ED97" w14:textId="76F36DF5" w:rsidR="00DF4944" w:rsidRDefault="00DF4944" w:rsidP="00DF4944">
      <w:pPr>
        <w:rPr>
          <w:rFonts w:ascii="Arial" w:hAnsi="Arial" w:cs="Arial"/>
          <w:sz w:val="24"/>
        </w:rPr>
      </w:pPr>
    </w:p>
    <w:p w14:paraId="73CE39BA" w14:textId="77777777" w:rsidR="000B67CB" w:rsidRDefault="000B67CB" w:rsidP="00DF4944">
      <w:pPr>
        <w:rPr>
          <w:rFonts w:ascii="Arial" w:hAnsi="Arial" w:cs="Arial"/>
          <w:sz w:val="24"/>
        </w:rPr>
      </w:pPr>
    </w:p>
    <w:p w14:paraId="49898556" w14:textId="77777777" w:rsidR="000B67CB" w:rsidRDefault="000B67CB" w:rsidP="00DF4944">
      <w:pPr>
        <w:rPr>
          <w:rFonts w:ascii="Arial" w:hAnsi="Arial" w:cs="Arial"/>
          <w:sz w:val="24"/>
        </w:rPr>
      </w:pPr>
    </w:p>
    <w:p w14:paraId="3BCD1C51" w14:textId="77777777" w:rsidR="000B67CB" w:rsidRDefault="000B67CB" w:rsidP="00DF4944">
      <w:pPr>
        <w:rPr>
          <w:rFonts w:ascii="Arial" w:hAnsi="Arial" w:cs="Arial"/>
          <w:sz w:val="24"/>
        </w:rPr>
      </w:pPr>
    </w:p>
    <w:p w14:paraId="46C434BB" w14:textId="77777777" w:rsidR="000B67CB" w:rsidRDefault="000B67CB" w:rsidP="00DF4944">
      <w:pPr>
        <w:rPr>
          <w:rFonts w:ascii="Arial" w:hAnsi="Arial" w:cs="Arial"/>
          <w:sz w:val="24"/>
        </w:rPr>
      </w:pPr>
    </w:p>
    <w:p w14:paraId="7027B396" w14:textId="77777777" w:rsidR="000B67CB" w:rsidRDefault="000B67CB" w:rsidP="00DF4944">
      <w:pPr>
        <w:rPr>
          <w:rFonts w:ascii="Arial" w:hAnsi="Arial" w:cs="Arial"/>
          <w:sz w:val="24"/>
        </w:rPr>
      </w:pPr>
    </w:p>
    <w:p w14:paraId="3E217089" w14:textId="77777777" w:rsidR="000B67CB" w:rsidRDefault="000B67CB" w:rsidP="00DF4944">
      <w:pPr>
        <w:rPr>
          <w:rFonts w:ascii="Arial" w:hAnsi="Arial" w:cs="Arial"/>
          <w:sz w:val="24"/>
        </w:rPr>
      </w:pPr>
    </w:p>
    <w:p w14:paraId="2A087A12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772"/>
        <w:gridCol w:w="456"/>
        <w:gridCol w:w="4772"/>
      </w:tblGrid>
      <w:tr w:rsidR="00DF4944" w:rsidRPr="00D237FD" w14:paraId="05578288" w14:textId="77777777" w:rsidTr="005A25E8">
        <w:trPr>
          <w:trHeight w:val="332"/>
          <w:tblHeader/>
        </w:trPr>
        <w:tc>
          <w:tcPr>
            <w:tcW w:w="10456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223FD192" w14:textId="39C1F7F2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3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TYPES OF ADR PROCESSES YOU WOULD BE WILLING TO CONVENE:</w:t>
            </w:r>
          </w:p>
        </w:tc>
      </w:tr>
      <w:tr w:rsidR="00DF4944" w:rsidRPr="00D237FD" w14:paraId="6F985371" w14:textId="77777777" w:rsidTr="00912ECB">
        <w:trPr>
          <w:trHeight w:val="332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67156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</w:tcBorders>
                <w:vAlign w:val="center"/>
              </w:tcPr>
              <w:p w14:paraId="093744E2" w14:textId="77777777" w:rsidR="00DF4944" w:rsidRPr="00912ECB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12ECB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4772" w:type="dxa"/>
            <w:tcBorders>
              <w:top w:val="single" w:sz="4" w:space="0" w:color="D0CECE" w:themeColor="background2" w:themeShade="E6"/>
            </w:tcBorders>
            <w:vAlign w:val="center"/>
          </w:tcPr>
          <w:p w14:paraId="285A470A" w14:textId="77777777" w:rsidR="00DF4944" w:rsidRPr="00912ECB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>Mediation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109547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</w:tcBorders>
                <w:vAlign w:val="center"/>
              </w:tcPr>
              <w:p w14:paraId="2A641DEB" w14:textId="77777777" w:rsidR="00DF4944" w:rsidRPr="00912ECB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12ECB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477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DDC82F2" w14:textId="77777777" w:rsidR="00DF4944" w:rsidRPr="00912ECB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>Court Managed Expert Evidence</w:t>
            </w:r>
          </w:p>
        </w:tc>
      </w:tr>
      <w:tr w:rsidR="00DF4944" w:rsidRPr="00D237FD" w14:paraId="34074182" w14:textId="77777777" w:rsidTr="00912ECB">
        <w:trPr>
          <w:trHeight w:val="332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11935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41C6102F" w14:textId="77777777" w:rsidR="00DF4944" w:rsidRPr="00912ECB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12ECB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gridSpan w:val="3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667B7E9" w14:textId="77777777" w:rsidR="00DF4944" w:rsidRPr="00912ECB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>Case Appraisal</w:t>
            </w:r>
            <w:r w:rsidRPr="00912ECB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9E6837">
              <w:rPr>
                <w:rFonts w:ascii="Arial" w:hAnsi="Arial" w:cs="Arial"/>
                <w:i/>
                <w:color w:val="595959" w:themeColor="text1" w:themeTint="A6"/>
                <w:sz w:val="20"/>
              </w:rPr>
              <w:t>(Note: case Appraisal only available to pre-filed matters)</w:t>
            </w:r>
          </w:p>
        </w:tc>
      </w:tr>
    </w:tbl>
    <w:p w14:paraId="1568E63B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002ACE80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74551C47" w14:textId="451452E7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4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CHARACTER</w:t>
            </w:r>
          </w:p>
        </w:tc>
      </w:tr>
      <w:tr w:rsidR="00DF4944" w:rsidRPr="00D237FD" w14:paraId="1FC4B926" w14:textId="77777777" w:rsidTr="001E0826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40BDF9" w14:textId="77777777" w:rsidR="00DF4944" w:rsidRPr="00912ECB" w:rsidRDefault="00DF4944" w:rsidP="00995845">
            <w:pPr>
              <w:rPr>
                <w:rFonts w:ascii="Arial" w:hAnsi="Arial" w:cs="Arial"/>
                <w:b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 xml:space="preserve">I am of ‘good character’ as defined in S2.1 of part 2 of the </w:t>
            </w:r>
            <w:r w:rsidRPr="00560892">
              <w:rPr>
                <w:rFonts w:ascii="Arial" w:hAnsi="Arial" w:cs="Arial"/>
                <w:b/>
                <w:i/>
                <w:color w:val="595959" w:themeColor="text1" w:themeTint="A6"/>
              </w:rPr>
              <w:t>NMAS Approved Standards 2015</w:t>
            </w: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>, as evidenced by:</w:t>
            </w:r>
          </w:p>
        </w:tc>
      </w:tr>
      <w:tr w:rsidR="00DF4944" w:rsidRPr="00D237FD" w14:paraId="12D56E85" w14:textId="77777777" w:rsidTr="001E0826">
        <w:trPr>
          <w:trHeight w:val="550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16191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58FFB7C9" w14:textId="77777777" w:rsidR="00DF4944" w:rsidRPr="00912ECB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12ECB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53A90E4" w14:textId="77777777" w:rsidR="00DF4944" w:rsidRPr="00912ECB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>My current NMAS accreditation</w:t>
            </w:r>
            <w:r w:rsidRPr="00912ECB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912ECB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6E7933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attach evidence of current accreditation</w:t>
            </w:r>
            <w:r w:rsidRPr="00912ECB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:rsidRPr="00D237FD" w14:paraId="1D4690E6" w14:textId="77777777" w:rsidTr="001E0826">
        <w:trPr>
          <w:trHeight w:val="572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20FDA92D" w14:textId="77777777" w:rsidR="00DF4944" w:rsidRPr="00912ECB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E4FFA6A" w14:textId="77777777" w:rsidR="00DF4944" w:rsidRPr="00912ECB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  <w:sz w:val="24"/>
              </w:rPr>
              <w:t>OR</w:t>
            </w:r>
          </w:p>
        </w:tc>
      </w:tr>
      <w:tr w:rsidR="00DF4944" w:rsidRPr="00D237FD" w14:paraId="7741323B" w14:textId="77777777" w:rsidTr="001E0826">
        <w:trPr>
          <w:trHeight w:val="977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184007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3731799C" w14:textId="77777777" w:rsidR="00DF4944" w:rsidRPr="00912ECB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912ECB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013160A" w14:textId="77777777" w:rsidR="00DF4944" w:rsidRPr="00912ECB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>[</w:t>
            </w:r>
            <w:r w:rsidRPr="006E7933">
              <w:rPr>
                <w:rFonts w:ascii="Arial" w:hAnsi="Arial" w:cs="Arial"/>
                <w:b/>
                <w:i/>
                <w:color w:val="595959" w:themeColor="text1" w:themeTint="A6"/>
              </w:rPr>
              <w:t>If you do not presently hold a current NMAS accreditation</w:t>
            </w:r>
            <w:r w:rsidRPr="00912ECB">
              <w:rPr>
                <w:rFonts w:ascii="Arial" w:hAnsi="Arial" w:cs="Arial"/>
                <w:b/>
                <w:color w:val="595959" w:themeColor="text1" w:themeTint="A6"/>
              </w:rPr>
              <w:t xml:space="preserve">] </w:t>
            </w:r>
            <w:r w:rsidRPr="006E7933">
              <w:rPr>
                <w:rFonts w:ascii="Arial" w:hAnsi="Arial" w:cs="Arial"/>
                <w:color w:val="595959" w:themeColor="text1" w:themeTint="A6"/>
              </w:rPr>
              <w:t xml:space="preserve">Attached written character references from two members of the community who have known me for more than three years. </w:t>
            </w:r>
            <w:r w:rsidRPr="00912ECB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6E7933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attach two written character references</w:t>
            </w:r>
            <w:r w:rsidRPr="00912ECB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</w:tbl>
    <w:p w14:paraId="1B30EEE8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166BCC86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3F4A09EE" w14:textId="630A070E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5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DISCLOSURE OF CHARACTER </w:t>
            </w:r>
          </w:p>
        </w:tc>
      </w:tr>
      <w:tr w:rsidR="00DF4944" w:rsidRPr="00D237FD" w14:paraId="3B5A3CA1" w14:textId="77777777" w:rsidTr="00F2528B">
        <w:trPr>
          <w:trHeight w:val="79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091FB15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>Disclosure relevant to good character as defined by S2.1 of part 2 of the NMAS approved standards 2015 and relevant impairments</w:t>
            </w:r>
          </w:p>
        </w:tc>
      </w:tr>
      <w:tr w:rsidR="00DF4944" w:rsidRPr="00D237FD" w14:paraId="4F7D1A44" w14:textId="77777777" w:rsidTr="00F2528B">
        <w:trPr>
          <w:trHeight w:val="430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128160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0FD4CAD4" w14:textId="77777777" w:rsidR="00DF4944" w:rsidRPr="001E0826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1E0826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7175CE6D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>I do not have any criminal convictions</w:t>
            </w:r>
          </w:p>
        </w:tc>
      </w:tr>
      <w:tr w:rsidR="00DF4944" w:rsidRPr="00D237FD" w14:paraId="4E53590C" w14:textId="77777777" w:rsidTr="00F2528B">
        <w:trPr>
          <w:trHeight w:val="422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0D65877C" w14:textId="77777777" w:rsidR="00DF4944" w:rsidRPr="001E0826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B0B5F4A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  <w:sz w:val="24"/>
              </w:rPr>
              <w:t>OR</w:t>
            </w:r>
          </w:p>
        </w:tc>
      </w:tr>
      <w:tr w:rsidR="00DF4944" w:rsidRPr="00D237FD" w14:paraId="19FC983E" w14:textId="77777777" w:rsidTr="00F2528B">
        <w:trPr>
          <w:trHeight w:val="1690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94376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6E8BFFEB" w14:textId="77777777" w:rsidR="00DF4944" w:rsidRPr="001E0826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1E0826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BE5BD0E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>I disclose the following criminal convictions (</w:t>
            </w:r>
            <w:r w:rsidRPr="00A160B3">
              <w:rPr>
                <w:rFonts w:ascii="Arial" w:hAnsi="Arial" w:cs="Arial"/>
                <w:b/>
                <w:i/>
                <w:color w:val="595959" w:themeColor="text1" w:themeTint="A6"/>
              </w:rPr>
              <w:t>including the date and nature of those convictions, and the penalty imposed</w:t>
            </w: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 xml:space="preserve">) which may affect my capacity to discharge my obligations and functions as an ADR practitioner in a competent, honest or professional manner or which may reduce public confidence in my capacity or good character to discharge those obligations and functions: </w:t>
            </w:r>
          </w:p>
          <w:p w14:paraId="07927E1B" w14:textId="77777777" w:rsidR="00DF4944" w:rsidRPr="009E6837" w:rsidRDefault="00DF4944" w:rsidP="00995845">
            <w:pPr>
              <w:rPr>
                <w:rFonts w:ascii="Arial" w:hAnsi="Arial" w:cs="Arial"/>
                <w:i/>
                <w:color w:val="595959" w:themeColor="text1" w:themeTint="A6"/>
                <w:sz w:val="24"/>
              </w:rPr>
            </w:pPr>
            <w:r w:rsidRPr="009E6837">
              <w:rPr>
                <w:rFonts w:ascii="Arial" w:hAnsi="Arial" w:cs="Arial"/>
                <w:i/>
                <w:color w:val="595959" w:themeColor="text1" w:themeTint="A6"/>
                <w:sz w:val="20"/>
              </w:rPr>
              <w:t>(alternatively, attach a list of relevant convictions and details)</w:t>
            </w:r>
          </w:p>
        </w:tc>
      </w:tr>
      <w:tr w:rsidR="001E0826" w:rsidRPr="00D237FD" w14:paraId="09A9017A" w14:textId="77777777" w:rsidTr="00F2528B">
        <w:trPr>
          <w:trHeight w:val="332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1E0826" w14:paraId="73385745" w14:textId="77777777" w:rsidTr="001E0826">
              <w:sdt>
                <w:sdtPr>
                  <w:rPr>
                    <w:rStyle w:val="Content"/>
                  </w:rPr>
                  <w:id w:val="1073780529"/>
                  <w:placeholder>
                    <w:docPart w:val="361A1C9ED9DE4C9FABF0C2756BDAFB3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69091DC" w14:textId="69C5ED2E" w:rsidR="001E0826" w:rsidRDefault="001E0826" w:rsidP="00995845">
                      <w:pPr>
                        <w:rPr>
                          <w:rStyle w:val="Content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2F592339" w14:textId="77777777" w:rsidR="001E0826" w:rsidRDefault="001E0826" w:rsidP="00995845">
            <w:pPr>
              <w:rPr>
                <w:rStyle w:val="Content"/>
              </w:rPr>
            </w:pPr>
          </w:p>
        </w:tc>
      </w:tr>
      <w:tr w:rsidR="00DF4944" w:rsidRPr="00D237FD" w14:paraId="0BB314EB" w14:textId="77777777" w:rsidTr="00F2528B">
        <w:trPr>
          <w:trHeight w:val="386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29D32154" w14:textId="77777777" w:rsidR="00DF4944" w:rsidRPr="001E0826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23B256A7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  <w:sz w:val="24"/>
              </w:rPr>
              <w:t>AND</w:t>
            </w:r>
          </w:p>
        </w:tc>
      </w:tr>
      <w:tr w:rsidR="00DF4944" w:rsidRPr="00D237FD" w14:paraId="17804A43" w14:textId="77777777" w:rsidTr="00F2528B">
        <w:trPr>
          <w:trHeight w:val="704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172972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70364373" w14:textId="77777777" w:rsidR="00DF4944" w:rsidRPr="001E0826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1E0826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CC688F0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>I do not have any impairment that could influence my capacity to discharge my obligations and functions as an ADR Panel Convenor in a competent, honest and professional manner.</w:t>
            </w:r>
          </w:p>
        </w:tc>
      </w:tr>
    </w:tbl>
    <w:p w14:paraId="2FADB58C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31D74944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361A8118" w14:textId="288DC112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SECTION 6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NMAS ACCREDITATION </w:t>
            </w:r>
          </w:p>
        </w:tc>
      </w:tr>
      <w:tr w:rsidR="00DF4944" w:rsidRPr="00D237FD" w14:paraId="375C305D" w14:textId="77777777" w:rsidTr="00D44D7B">
        <w:trPr>
          <w:trHeight w:val="783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62107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</w:tcBorders>
                <w:vAlign w:val="center"/>
              </w:tcPr>
              <w:p w14:paraId="2B227D7C" w14:textId="77777777" w:rsidR="00DF4944" w:rsidRPr="001E0826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1E0826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534D855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>I have never been refused NMAS accreditation or accreditation renewal nor had my accreditation suspended or cancelled.</w:t>
            </w:r>
          </w:p>
        </w:tc>
      </w:tr>
      <w:tr w:rsidR="00DF4944" w:rsidRPr="00D237FD" w14:paraId="60F9F03C" w14:textId="77777777" w:rsidTr="00D44D7B">
        <w:trPr>
          <w:trHeight w:val="422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66B82072" w14:textId="77777777" w:rsidR="00DF4944" w:rsidRPr="001E0826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40C1AC40" w14:textId="77777777" w:rsidR="00DF4944" w:rsidRPr="001E082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  <w:sz w:val="24"/>
              </w:rPr>
              <w:t>OR</w:t>
            </w:r>
          </w:p>
        </w:tc>
      </w:tr>
      <w:tr w:rsidR="00DF4944" w:rsidRPr="00D237FD" w14:paraId="04C2FDA5" w14:textId="77777777" w:rsidTr="00D44D7B">
        <w:trPr>
          <w:trHeight w:val="853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-21416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6F821798" w14:textId="77777777" w:rsidR="00DF4944" w:rsidRPr="001E0826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1E0826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CD00E56" w14:textId="77777777" w:rsidR="00DF4944" w:rsidRPr="001E0826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1E0826">
              <w:rPr>
                <w:rFonts w:ascii="Arial" w:hAnsi="Arial" w:cs="Arial"/>
                <w:b/>
                <w:color w:val="595959" w:themeColor="text1" w:themeTint="A6"/>
              </w:rPr>
              <w:t xml:space="preserve">I have been refused NMAS accreditation / accreditation renewal or have had my NMAS accreditation suspended / cancelled as follows: </w:t>
            </w:r>
            <w:r w:rsidRPr="001E0826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43467F">
              <w:rPr>
                <w:rFonts w:ascii="Arial" w:hAnsi="Arial" w:cs="Arial"/>
                <w:i/>
                <w:color w:val="595959" w:themeColor="text1" w:themeTint="A6"/>
                <w:sz w:val="20"/>
              </w:rPr>
              <w:t>specify which is applicable, and state relevant dates and reasons for refusal / suspension / cancellation</w:t>
            </w:r>
            <w:r w:rsidRPr="001E0826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1E0826" w:rsidRPr="00D237FD" w14:paraId="50485E12" w14:textId="77777777" w:rsidTr="00D44D7B">
        <w:trPr>
          <w:trHeight w:val="332"/>
          <w:tblHeader/>
        </w:trPr>
        <w:tc>
          <w:tcPr>
            <w:tcW w:w="1045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1E0826" w14:paraId="0FCC2A59" w14:textId="77777777" w:rsidTr="001E0826">
              <w:sdt>
                <w:sdtPr>
                  <w:rPr>
                    <w:rStyle w:val="Content"/>
                  </w:rPr>
                  <w:id w:val="-488556624"/>
                  <w:placeholder>
                    <w:docPart w:val="E728FEEEE9854EDBA0F593EC0DBFFC5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7BF20C3B" w14:textId="70412501" w:rsidR="001E0826" w:rsidRDefault="001E0826" w:rsidP="00995845">
                      <w:pPr>
                        <w:rPr>
                          <w:rStyle w:val="Content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61352E91" w14:textId="77777777" w:rsidR="001E0826" w:rsidRDefault="001E0826" w:rsidP="00995845">
            <w:pPr>
              <w:rPr>
                <w:rStyle w:val="Content"/>
              </w:rPr>
            </w:pPr>
          </w:p>
        </w:tc>
      </w:tr>
    </w:tbl>
    <w:p w14:paraId="58CB2012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p w14:paraId="6E25733F" w14:textId="77777777" w:rsidR="0023180D" w:rsidRDefault="0023180D" w:rsidP="00DF4944">
      <w:pPr>
        <w:spacing w:after="0" w:line="240" w:lineRule="auto"/>
        <w:rPr>
          <w:rFonts w:ascii="Arial" w:hAnsi="Arial" w:cs="Arial"/>
          <w:sz w:val="24"/>
        </w:rPr>
      </w:pPr>
    </w:p>
    <w:p w14:paraId="2DC32CA0" w14:textId="77777777" w:rsidR="0023180D" w:rsidRDefault="0023180D" w:rsidP="00DF4944">
      <w:pPr>
        <w:spacing w:after="0" w:line="240" w:lineRule="auto"/>
        <w:rPr>
          <w:rFonts w:ascii="Arial" w:hAnsi="Arial" w:cs="Arial"/>
          <w:sz w:val="24"/>
        </w:rPr>
      </w:pPr>
    </w:p>
    <w:p w14:paraId="3393CFF7" w14:textId="77777777" w:rsidR="0023180D" w:rsidRDefault="0023180D" w:rsidP="00DF4944">
      <w:pPr>
        <w:spacing w:after="0" w:line="240" w:lineRule="auto"/>
        <w:rPr>
          <w:rFonts w:ascii="Arial" w:hAnsi="Arial" w:cs="Arial"/>
          <w:sz w:val="24"/>
        </w:rPr>
      </w:pPr>
    </w:p>
    <w:p w14:paraId="489E0867" w14:textId="77777777" w:rsidR="0023180D" w:rsidRDefault="0023180D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4F8AF58B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039A3FB7" w14:textId="6012D488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7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UNDERTAKINGS </w:t>
            </w:r>
          </w:p>
        </w:tc>
      </w:tr>
      <w:tr w:rsidR="00DF4944" w:rsidRPr="00D237FD" w14:paraId="4DB7B5CF" w14:textId="77777777" w:rsidTr="003F57D3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0FAB9D4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>I undertake to be bound by:</w:t>
            </w:r>
          </w:p>
        </w:tc>
      </w:tr>
      <w:tr w:rsidR="00DF4944" w:rsidRPr="00D237FD" w14:paraId="2F3ED592" w14:textId="77777777" w:rsidTr="003F57D3">
        <w:trPr>
          <w:trHeight w:val="33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19354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1BC69E18" w14:textId="77777777" w:rsidR="00DF4944" w:rsidRPr="003F57D3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3F57D3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2DABB4AB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>The NMAS Practice Standards 2015</w:t>
            </w:r>
          </w:p>
        </w:tc>
      </w:tr>
      <w:tr w:rsidR="00DF4944" w:rsidRPr="00D237FD" w14:paraId="682EAAB1" w14:textId="77777777" w:rsidTr="003F57D3">
        <w:trPr>
          <w:trHeight w:val="458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18940687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1CB1D46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  <w:sz w:val="24"/>
              </w:rPr>
              <w:t>AND</w:t>
            </w:r>
          </w:p>
        </w:tc>
      </w:tr>
      <w:tr w:rsidR="00DF4944" w:rsidRPr="00D237FD" w14:paraId="607AFC44" w14:textId="77777777" w:rsidTr="003F57D3">
        <w:trPr>
          <w:trHeight w:val="705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4944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61574535" w14:textId="77777777" w:rsidR="00DF4944" w:rsidRPr="003F57D3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3F57D3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C06EB3A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 xml:space="preserve">The ADR provisions of the </w:t>
            </w:r>
            <w:r w:rsidRPr="00037A95">
              <w:rPr>
                <w:rFonts w:ascii="Arial" w:hAnsi="Arial" w:cs="Arial"/>
                <w:b/>
                <w:i/>
                <w:color w:val="595959" w:themeColor="text1" w:themeTint="A6"/>
              </w:rPr>
              <w:t>Land Court Act 2000</w:t>
            </w: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 xml:space="preserve">, </w:t>
            </w:r>
            <w:r w:rsidRPr="00037A95">
              <w:rPr>
                <w:rFonts w:ascii="Arial" w:hAnsi="Arial" w:cs="Arial"/>
                <w:b/>
                <w:i/>
                <w:color w:val="595959" w:themeColor="text1" w:themeTint="A6"/>
              </w:rPr>
              <w:t>Land Court Rules 2000</w:t>
            </w: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 xml:space="preserve">, </w:t>
            </w:r>
            <w:r w:rsidRPr="00037A95">
              <w:rPr>
                <w:rFonts w:ascii="Arial" w:hAnsi="Arial" w:cs="Arial"/>
                <w:b/>
                <w:i/>
                <w:color w:val="595959" w:themeColor="text1" w:themeTint="A6"/>
              </w:rPr>
              <w:t>Civil Proceedings Act 2011</w:t>
            </w: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 xml:space="preserve"> and </w:t>
            </w:r>
            <w:r w:rsidRPr="00037A95">
              <w:rPr>
                <w:rFonts w:ascii="Arial" w:hAnsi="Arial" w:cs="Arial"/>
                <w:b/>
                <w:i/>
                <w:color w:val="595959" w:themeColor="text1" w:themeTint="A6"/>
              </w:rPr>
              <w:t>Uniform Civil Procedure Rules 1999</w:t>
            </w:r>
          </w:p>
        </w:tc>
      </w:tr>
      <w:tr w:rsidR="00DF4944" w:rsidRPr="00D237FD" w14:paraId="1E6596D5" w14:textId="77777777" w:rsidTr="003F57D3">
        <w:trPr>
          <w:trHeight w:val="332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692CA1A1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70419106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  <w:sz w:val="24"/>
              </w:rPr>
              <w:t>AND</w:t>
            </w:r>
          </w:p>
        </w:tc>
      </w:tr>
      <w:tr w:rsidR="00DF4944" w:rsidRPr="00D237FD" w14:paraId="61107FBB" w14:textId="77777777" w:rsidTr="003F57D3">
        <w:trPr>
          <w:trHeight w:val="52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106145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3A582266" w14:textId="77777777" w:rsidR="00DF4944" w:rsidRPr="003F57D3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3F57D3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622C85A9" w14:textId="20DCD4A2" w:rsidR="00DF4944" w:rsidRPr="003F57D3" w:rsidRDefault="00A44AFB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All Land C</w:t>
            </w:r>
            <w:r w:rsidR="00DF4944" w:rsidRPr="003F57D3">
              <w:rPr>
                <w:rFonts w:ascii="Arial" w:hAnsi="Arial" w:cs="Arial"/>
                <w:b/>
                <w:color w:val="595959" w:themeColor="text1" w:themeTint="A6"/>
              </w:rPr>
              <w:t>ourt Practice Directions that apply to the ADR Panel</w:t>
            </w:r>
          </w:p>
        </w:tc>
      </w:tr>
      <w:tr w:rsidR="00DF4944" w:rsidRPr="00D237FD" w14:paraId="3B88D6D4" w14:textId="77777777" w:rsidTr="003F57D3">
        <w:trPr>
          <w:trHeight w:val="332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510112E2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13E3BCC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  <w:sz w:val="24"/>
              </w:rPr>
              <w:t>AND</w:t>
            </w:r>
          </w:p>
        </w:tc>
      </w:tr>
      <w:tr w:rsidR="00DF4944" w:rsidRPr="00D237FD" w14:paraId="0FCB1F33" w14:textId="77777777" w:rsidTr="003F57D3">
        <w:trPr>
          <w:trHeight w:val="378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142045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0BA65511" w14:textId="77777777" w:rsidR="00DF4944" w:rsidRPr="003F57D3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3F57D3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71A1CAF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>Any case specific directions / orders in matters referred by the Court</w:t>
            </w:r>
          </w:p>
        </w:tc>
      </w:tr>
    </w:tbl>
    <w:p w14:paraId="7E788EC9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20DF918F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720ABC1D" w14:textId="2996D6DA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8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PROFESSIONAL DEVELOPMENT</w:t>
            </w:r>
          </w:p>
        </w:tc>
      </w:tr>
      <w:tr w:rsidR="00DF4944" w:rsidRPr="00D237FD" w14:paraId="02C6C9BE" w14:textId="77777777" w:rsidTr="003F57D3">
        <w:trPr>
          <w:trHeight w:val="1488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179285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</w:tcBorders>
                <w:vAlign w:val="center"/>
              </w:tcPr>
              <w:p w14:paraId="3BDFD984" w14:textId="77777777" w:rsidR="00DF4944" w:rsidRPr="003F57D3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3F57D3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5A86A22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>I agree to participate, where practicable, in professional development activities offered to Panel Convenors by the Land Court</w:t>
            </w:r>
          </w:p>
          <w:p w14:paraId="78FC5145" w14:textId="77777777" w:rsidR="00DF4944" w:rsidRPr="003F57D3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A95976">
              <w:rPr>
                <w:rFonts w:ascii="Arial" w:hAnsi="Arial" w:cs="Arial"/>
                <w:i/>
                <w:color w:val="595959" w:themeColor="text1" w:themeTint="A6"/>
                <w:sz w:val="20"/>
              </w:rPr>
              <w:t>Please note that the Land Court intends to provide a variety of professional development training that will include, where possible, capacity for remote participation by panel convenors, including Webinar and Skype, and other online training programs</w:t>
            </w:r>
            <w:r w:rsidRPr="003F57D3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:rsidRPr="00D237FD" w14:paraId="1F06EEC1" w14:textId="77777777" w:rsidTr="003F57D3">
        <w:trPr>
          <w:trHeight w:val="332"/>
          <w:tblHeader/>
        </w:trPr>
        <w:tc>
          <w:tcPr>
            <w:tcW w:w="456" w:type="dxa"/>
            <w:tcBorders>
              <w:left w:val="single" w:sz="4" w:space="0" w:color="D0CECE" w:themeColor="background2" w:themeShade="E6"/>
            </w:tcBorders>
            <w:vAlign w:val="center"/>
          </w:tcPr>
          <w:p w14:paraId="1F36334D" w14:textId="77777777" w:rsidR="00DF4944" w:rsidRPr="003F57D3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  <w:tc>
          <w:tcPr>
            <w:tcW w:w="10000" w:type="dxa"/>
            <w:tcBorders>
              <w:right w:val="single" w:sz="4" w:space="0" w:color="D0CECE" w:themeColor="background2" w:themeShade="E6"/>
            </w:tcBorders>
            <w:vAlign w:val="center"/>
          </w:tcPr>
          <w:p w14:paraId="7D5ACA11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  <w:sz w:val="24"/>
              </w:rPr>
              <w:t>AND</w:t>
            </w:r>
          </w:p>
        </w:tc>
      </w:tr>
      <w:tr w:rsidR="00DF4944" w:rsidRPr="00D237FD" w14:paraId="71FC3C81" w14:textId="77777777" w:rsidTr="003F57D3">
        <w:trPr>
          <w:trHeight w:val="518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20645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68023043" w14:textId="77777777" w:rsidR="00DF4944" w:rsidRPr="003F57D3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3F57D3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02657D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>I agree to read all materials provided by the Land Court to Panel Convenors</w:t>
            </w:r>
          </w:p>
        </w:tc>
      </w:tr>
    </w:tbl>
    <w:p w14:paraId="74AA27BB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082"/>
        <w:gridCol w:w="6917"/>
      </w:tblGrid>
      <w:tr w:rsidR="00DF4944" w:rsidRPr="00D237FD" w14:paraId="60FBE090" w14:textId="77777777" w:rsidTr="005A25E8">
        <w:trPr>
          <w:trHeight w:val="332"/>
          <w:tblHeader/>
        </w:trPr>
        <w:tc>
          <w:tcPr>
            <w:tcW w:w="1045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3EC32F57" w14:textId="4A8E6083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SECTION 9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REGIONAL WORK </w:t>
            </w:r>
          </w:p>
        </w:tc>
      </w:tr>
      <w:tr w:rsidR="003F73EC" w:rsidRPr="00D237FD" w14:paraId="488CA09E" w14:textId="77777777" w:rsidTr="00D44D7B">
        <w:trPr>
          <w:trHeight w:val="496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  <w:sz w:val="24"/>
            </w:rPr>
            <w:id w:val="10647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</w:tcBorders>
                <w:vAlign w:val="center"/>
              </w:tcPr>
              <w:p w14:paraId="39E2EADA" w14:textId="77777777" w:rsidR="003F73EC" w:rsidRPr="003F57D3" w:rsidRDefault="003F73EC" w:rsidP="00995845">
                <w:pPr>
                  <w:rPr>
                    <w:rFonts w:ascii="Arial" w:hAnsi="Arial" w:cs="Arial"/>
                    <w:b/>
                    <w:color w:val="595959" w:themeColor="text1" w:themeTint="A6"/>
                    <w:sz w:val="24"/>
                  </w:rPr>
                </w:pPr>
                <w:r w:rsidRPr="003F57D3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3082" w:type="dxa"/>
            <w:tcBorders>
              <w:top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460CE92A" w14:textId="77777777" w:rsidR="003F73EC" w:rsidRPr="003F57D3" w:rsidRDefault="003F73EC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  <w:sz w:val="24"/>
              </w:rPr>
              <w:t>I am regionally based in:</w:t>
            </w:r>
          </w:p>
        </w:tc>
        <w:tc>
          <w:tcPr>
            <w:tcW w:w="6917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1"/>
            </w:tblGrid>
            <w:tr w:rsidR="003F73EC" w14:paraId="25D84AF7" w14:textId="77777777" w:rsidTr="003F73EC">
              <w:sdt>
                <w:sdtPr>
                  <w:rPr>
                    <w:rStyle w:val="Content"/>
                  </w:rPr>
                  <w:id w:val="-262918482"/>
                  <w:placeholder>
                    <w:docPart w:val="2A4B39A0DE4D4E95B03DC6E8CC5DA6E6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6691" w:type="dxa"/>
                      <w:tcBorders>
                        <w:top w:val="single" w:sz="4" w:space="0" w:color="D0CECE" w:themeColor="background2" w:themeShade="E6"/>
                        <w:left w:val="single" w:sz="4" w:space="0" w:color="D0CECE" w:themeColor="background2" w:themeShade="E6"/>
                        <w:bottom w:val="single" w:sz="4" w:space="0" w:color="D0CECE" w:themeColor="background2" w:themeShade="E6"/>
                        <w:right w:val="single" w:sz="4" w:space="0" w:color="D0CECE" w:themeColor="background2" w:themeShade="E6"/>
                      </w:tcBorders>
                    </w:tcPr>
                    <w:p w14:paraId="7D9A5C6A" w14:textId="15DF8F9B" w:rsidR="003F73EC" w:rsidRDefault="003F73EC" w:rsidP="00995845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1586E4F" w14:textId="7ED17F48" w:rsidR="003F73EC" w:rsidRPr="003F57D3" w:rsidRDefault="003F73EC" w:rsidP="00995845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</w:p>
        </w:tc>
      </w:tr>
      <w:tr w:rsidR="00DF4944" w:rsidRPr="00D237FD" w14:paraId="361CD528" w14:textId="77777777" w:rsidTr="00D44D7B">
        <w:trPr>
          <w:trHeight w:val="404"/>
          <w:tblHeader/>
        </w:trPr>
        <w:tc>
          <w:tcPr>
            <w:tcW w:w="457" w:type="dxa"/>
            <w:tcBorders>
              <w:left w:val="single" w:sz="4" w:space="0" w:color="D0CECE" w:themeColor="background2" w:themeShade="E6"/>
            </w:tcBorders>
            <w:vAlign w:val="center"/>
          </w:tcPr>
          <w:p w14:paraId="5A398C47" w14:textId="77777777" w:rsidR="00DF4944" w:rsidRDefault="00DF4944" w:rsidP="009958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99" w:type="dxa"/>
            <w:gridSpan w:val="2"/>
            <w:tcBorders>
              <w:right w:val="single" w:sz="4" w:space="0" w:color="D0CECE" w:themeColor="background2" w:themeShade="E6"/>
            </w:tcBorders>
            <w:vAlign w:val="center"/>
          </w:tcPr>
          <w:p w14:paraId="6CC75535" w14:textId="77777777" w:rsidR="00DF4944" w:rsidRPr="00E95C69" w:rsidRDefault="00DF4944" w:rsidP="00995845">
            <w:pPr>
              <w:rPr>
                <w:rFonts w:ascii="Arial" w:hAnsi="Arial" w:cs="Arial"/>
                <w:b/>
                <w:sz w:val="24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  <w:sz w:val="24"/>
              </w:rPr>
              <w:t>AND</w:t>
            </w:r>
          </w:p>
        </w:tc>
      </w:tr>
      <w:tr w:rsidR="00DF4944" w:rsidRPr="00D237FD" w14:paraId="40997113" w14:textId="77777777" w:rsidTr="00D44D7B">
        <w:trPr>
          <w:trHeight w:val="33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138637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single" w:sz="4" w:space="0" w:color="D0CECE" w:themeColor="background2" w:themeShade="E6"/>
                </w:tcBorders>
                <w:vAlign w:val="center"/>
              </w:tcPr>
              <w:p w14:paraId="0B2A1F99" w14:textId="77777777" w:rsidR="00DF4944" w:rsidRPr="003F57D3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3F57D3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9999" w:type="dxa"/>
            <w:gridSpan w:val="2"/>
            <w:tcBorders>
              <w:right w:val="single" w:sz="4" w:space="0" w:color="D0CECE" w:themeColor="background2" w:themeShade="E6"/>
            </w:tcBorders>
            <w:vAlign w:val="center"/>
          </w:tcPr>
          <w:p w14:paraId="6A0AEFAB" w14:textId="77777777" w:rsidR="00DF4944" w:rsidRPr="003F57D3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3F57D3">
              <w:rPr>
                <w:rFonts w:ascii="Arial" w:hAnsi="Arial" w:cs="Arial"/>
                <w:b/>
                <w:color w:val="595959" w:themeColor="text1" w:themeTint="A6"/>
              </w:rPr>
              <w:t>I am willing to undertake work in the following regions:</w:t>
            </w:r>
          </w:p>
        </w:tc>
      </w:tr>
      <w:tr w:rsidR="003F57D3" w:rsidRPr="00D237FD" w14:paraId="079644C9" w14:textId="77777777" w:rsidTr="00D44D7B">
        <w:trPr>
          <w:trHeight w:val="442"/>
          <w:tblHeader/>
        </w:trPr>
        <w:tc>
          <w:tcPr>
            <w:tcW w:w="10456" w:type="dxa"/>
            <w:gridSpan w:val="3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3F57D3" w14:paraId="798B1C49" w14:textId="77777777" w:rsidTr="003F57D3">
              <w:sdt>
                <w:sdtPr>
                  <w:rPr>
                    <w:rStyle w:val="Content"/>
                  </w:rPr>
                  <w:id w:val="266195571"/>
                  <w:placeholder>
                    <w:docPart w:val="51456D40EFCE4F6F93F3033EEDB13AFD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459829DF" w14:textId="1CB5A0CF" w:rsidR="003F57D3" w:rsidRDefault="003F57D3" w:rsidP="00995845">
                      <w:pPr>
                        <w:rPr>
                          <w:rStyle w:val="Content"/>
                        </w:rPr>
                      </w:pP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 xml:space="preserve">Click here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text</w:t>
                      </w:r>
                      <w:r w:rsidRPr="00D237FD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6FB73CC" w14:textId="77777777" w:rsidR="003F57D3" w:rsidRDefault="003F57D3" w:rsidP="00995845">
            <w:pPr>
              <w:rPr>
                <w:rStyle w:val="Content"/>
              </w:rPr>
            </w:pPr>
          </w:p>
        </w:tc>
      </w:tr>
    </w:tbl>
    <w:p w14:paraId="09BCEE24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F4944" w:rsidRPr="00D237FD" w14:paraId="558AD5A6" w14:textId="77777777" w:rsidTr="005A25E8">
        <w:trPr>
          <w:trHeight w:val="332"/>
          <w:tblHeader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30089D64" w14:textId="55C127B6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10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RATES</w:t>
            </w:r>
          </w:p>
        </w:tc>
      </w:tr>
      <w:tr w:rsidR="00DF4944" w:rsidRPr="00D237FD" w14:paraId="29C6FC86" w14:textId="77777777" w:rsidTr="00C46EFE">
        <w:trPr>
          <w:trHeight w:val="332"/>
          <w:tblHeader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3ADD498" w14:textId="77777777" w:rsidR="00DF4944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46EFE">
              <w:rPr>
                <w:rFonts w:ascii="Arial" w:hAnsi="Arial" w:cs="Arial"/>
                <w:b/>
                <w:color w:val="595959" w:themeColor="text1" w:themeTint="A6"/>
              </w:rPr>
              <w:t>My rates (GST inclusive), if I am appointed to the Land Court ADR Panel, will be:</w:t>
            </w:r>
          </w:p>
          <w:p w14:paraId="4A3336B8" w14:textId="6EC1BC48" w:rsidR="00544ECE" w:rsidRPr="00544ECE" w:rsidRDefault="00544ECE" w:rsidP="00995845">
            <w:pPr>
              <w:rPr>
                <w:rFonts w:ascii="Arial" w:hAnsi="Arial" w:cs="Arial"/>
                <w:sz w:val="24"/>
              </w:rPr>
            </w:pPr>
            <w:r w:rsidRPr="00544ECE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proofErr w:type="gramStart"/>
            <w:r w:rsidRPr="00544ECE">
              <w:rPr>
                <w:rFonts w:ascii="Arial" w:hAnsi="Arial" w:cs="Arial"/>
                <w:i/>
                <w:color w:val="595959" w:themeColor="text1" w:themeTint="A6"/>
                <w:sz w:val="20"/>
              </w:rPr>
              <w:t>e.g</w:t>
            </w:r>
            <w:proofErr w:type="gramEnd"/>
            <w:r w:rsidRPr="00544ECE">
              <w:rPr>
                <w:rFonts w:ascii="Arial" w:hAnsi="Arial" w:cs="Arial"/>
                <w:i/>
                <w:color w:val="595959" w:themeColor="text1" w:themeTint="A6"/>
                <w:sz w:val="20"/>
              </w:rPr>
              <w:t>. this may include different rates for different types of ADR, and could include hourly rates, daily or half / part day rates, etc.)</w:t>
            </w:r>
          </w:p>
        </w:tc>
      </w:tr>
      <w:tr w:rsidR="00DF4944" w:rsidRPr="00D237FD" w14:paraId="0F93F5F2" w14:textId="77777777" w:rsidTr="00C46EFE">
        <w:trPr>
          <w:trHeight w:val="378"/>
          <w:tblHeader/>
        </w:trPr>
        <w:sdt>
          <w:sdtPr>
            <w:rPr>
              <w:rStyle w:val="Content"/>
            </w:rPr>
            <w:id w:val="-1850326358"/>
            <w:placeholder>
              <w:docPart w:val="2CAD4E18AB774442B2B37E2895F97779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10456" w:type="dxa"/>
                <w:tcBorders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51D265B0" w14:textId="77777777" w:rsidR="00DF4944" w:rsidRDefault="00DF4944" w:rsidP="00995845">
                <w:pPr>
                  <w:rPr>
                    <w:rFonts w:ascii="Arial" w:hAnsi="Arial" w:cs="Arial"/>
                    <w:sz w:val="24"/>
                  </w:rPr>
                </w:pPr>
                <w:r w:rsidRPr="00D237FD">
                  <w:rPr>
                    <w:rStyle w:val="PlaceholderText"/>
                    <w:color w:val="ED7D31" w:themeColor="accent2"/>
                  </w:rPr>
                  <w:t xml:space="preserve">Click here to enter </w:t>
                </w:r>
                <w:r>
                  <w:rPr>
                    <w:rStyle w:val="PlaceholderText"/>
                    <w:color w:val="ED7D31" w:themeColor="accent2"/>
                  </w:rPr>
                  <w:t>text</w:t>
                </w:r>
                <w:r w:rsidRPr="00D237FD">
                  <w:rPr>
                    <w:rStyle w:val="PlaceholderText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3A4EF2B2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74EBF7B2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01C16FD5" w14:textId="61AA63CB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11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CONSENT TO PUBLICATION </w:t>
            </w:r>
          </w:p>
        </w:tc>
      </w:tr>
      <w:tr w:rsidR="00DF4944" w:rsidRPr="00D237FD" w14:paraId="13F2D4DD" w14:textId="77777777" w:rsidTr="00C46EFE">
        <w:trPr>
          <w:trHeight w:val="368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313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1B8A6626" w14:textId="77777777" w:rsidR="00DF4944" w:rsidRPr="00C46EFE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46EFE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77D7B60" w14:textId="77777777" w:rsidR="00DF4944" w:rsidRPr="00C46EFE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46EFE">
              <w:rPr>
                <w:rFonts w:ascii="Arial" w:hAnsi="Arial" w:cs="Arial"/>
                <w:b/>
                <w:color w:val="595959" w:themeColor="text1" w:themeTint="A6"/>
              </w:rPr>
              <w:t>I agree to have my contact details qualifications and rates published by the Land Court</w:t>
            </w:r>
          </w:p>
        </w:tc>
      </w:tr>
    </w:tbl>
    <w:p w14:paraId="65DCE498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6FFC4054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663A91E7" w14:textId="4F2A95E0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12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ADR FACILITIES</w:t>
            </w:r>
          </w:p>
        </w:tc>
      </w:tr>
      <w:tr w:rsidR="00DF4944" w:rsidRPr="00D237FD" w14:paraId="24708DC0" w14:textId="77777777" w:rsidTr="00C46EFE">
        <w:trPr>
          <w:trHeight w:val="623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116435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3B3CC88F" w14:textId="77777777" w:rsidR="00DF4944" w:rsidRPr="00C46EFE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46EFE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5E6DB1C" w14:textId="77777777" w:rsidR="00DF4944" w:rsidRPr="00C46EFE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46EFE">
              <w:rPr>
                <w:rFonts w:ascii="Arial" w:hAnsi="Arial" w:cs="Arial"/>
                <w:b/>
                <w:color w:val="595959" w:themeColor="text1" w:themeTint="A6"/>
              </w:rPr>
              <w:t>I can provide a venue for ADR processes I am appointed to conduct, and the cost of this venue is included in my specified rates</w:t>
            </w:r>
          </w:p>
        </w:tc>
      </w:tr>
    </w:tbl>
    <w:p w14:paraId="0CFACAA8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p w14:paraId="253026C5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p w14:paraId="7ACC937E" w14:textId="77777777" w:rsidR="00145712" w:rsidRDefault="00145712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5BC76857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434C28D6" w14:textId="39B47989" w:rsidR="00DF4944" w:rsidRPr="00D237FD" w:rsidRDefault="003E4DC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13</w:t>
            </w:r>
            <w:r w:rsidRPr="00D237FD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DECLARATION</w:t>
            </w:r>
          </w:p>
        </w:tc>
      </w:tr>
      <w:tr w:rsidR="00DF4944" w:rsidRPr="00D237FD" w14:paraId="4476E718" w14:textId="77777777" w:rsidTr="00D44D7B">
        <w:trPr>
          <w:trHeight w:val="698"/>
          <w:tblHeader/>
        </w:trPr>
        <w:sdt>
          <w:sdtPr>
            <w:rPr>
              <w:rFonts w:ascii="Arial" w:hAnsi="Arial" w:cs="Arial"/>
              <w:color w:val="595959" w:themeColor="text1" w:themeTint="A6"/>
              <w:sz w:val="24"/>
            </w:rPr>
            <w:id w:val="14438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0BFAC034" w14:textId="77777777" w:rsidR="00DF4944" w:rsidRPr="00AA3574" w:rsidRDefault="00DF4944" w:rsidP="0099584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AA3574">
                  <w:rPr>
                    <w:rFonts w:ascii="MS Gothic" w:eastAsia="MS Gothic" w:hAnsi="MS Gothic" w:cs="Arial" w:hint="eastAsia"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AC4244" w14:textId="208846C8" w:rsidR="00DF4944" w:rsidRPr="00AA3574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AA3574">
              <w:rPr>
                <w:rFonts w:ascii="Arial" w:hAnsi="Arial" w:cs="Arial"/>
                <w:b/>
                <w:color w:val="595959" w:themeColor="text1" w:themeTint="A6"/>
              </w:rPr>
              <w:t>I declare that the information and particulars in this application and attachments are accurate and complete</w:t>
            </w:r>
            <w:r w:rsidRPr="00AA357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AA3574">
              <w:rPr>
                <w:rFonts w:ascii="Arial" w:hAnsi="Arial" w:cs="Arial"/>
                <w:color w:val="595959" w:themeColor="text1" w:themeTint="A6"/>
                <w:sz w:val="20"/>
              </w:rPr>
              <w:t>(</w:t>
            </w:r>
            <w:r w:rsidRPr="007D172F">
              <w:rPr>
                <w:rFonts w:ascii="Arial" w:hAnsi="Arial" w:cs="Arial"/>
                <w:i/>
                <w:color w:val="595959" w:themeColor="text1" w:themeTint="A6"/>
                <w:sz w:val="20"/>
              </w:rPr>
              <w:t xml:space="preserve">Please refer </w:t>
            </w:r>
            <w:r w:rsidR="007D172F" w:rsidRPr="007D172F">
              <w:rPr>
                <w:rFonts w:ascii="Arial" w:hAnsi="Arial" w:cs="Arial"/>
                <w:i/>
                <w:color w:val="595959" w:themeColor="text1" w:themeTint="A6"/>
                <w:sz w:val="20"/>
              </w:rPr>
              <w:t>to attachments ‘</w:t>
            </w:r>
            <w:r w:rsidRPr="007D172F">
              <w:rPr>
                <w:rFonts w:ascii="Arial" w:hAnsi="Arial" w:cs="Arial"/>
                <w:i/>
                <w:color w:val="595959" w:themeColor="text1" w:themeTint="A6"/>
                <w:sz w:val="20"/>
              </w:rPr>
              <w:t>checklist’</w:t>
            </w:r>
            <w:r w:rsidRPr="00AA3574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</w:tc>
      </w:tr>
      <w:tr w:rsidR="00DF4944" w14:paraId="463E2DFB" w14:textId="77777777" w:rsidTr="00D44D7B">
        <w:trPr>
          <w:trHeight w:val="422"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08C6CFF" w14:textId="77777777" w:rsidR="00DF4944" w:rsidRPr="00AA3574" w:rsidRDefault="00DF4944" w:rsidP="0099584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AA3574">
              <w:rPr>
                <w:rFonts w:ascii="Arial" w:hAnsi="Arial" w:cs="Arial"/>
                <w:b/>
                <w:color w:val="595959" w:themeColor="text1" w:themeTint="A6"/>
                <w:sz w:val="24"/>
              </w:rPr>
              <w:t>Declaration Signature</w:t>
            </w:r>
          </w:p>
        </w:tc>
      </w:tr>
      <w:tr w:rsidR="003E4DC5" w14:paraId="1A48512A" w14:textId="77777777" w:rsidTr="00D44D7B">
        <w:trPr>
          <w:trHeight w:val="282"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A76CAA0" w14:textId="26CB6CA7" w:rsidR="003E4DC5" w:rsidRPr="00AA3574" w:rsidRDefault="003E4DC5" w:rsidP="003E4DC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Name of sig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3E4DC5" w14:paraId="4209276A" w14:textId="77777777" w:rsidTr="00D44D7B">
        <w:trPr>
          <w:trHeight w:val="282"/>
        </w:trPr>
        <w:sdt>
          <w:sdtPr>
            <w:rPr>
              <w:rStyle w:val="Content"/>
            </w:rPr>
            <w:id w:val="567232041"/>
            <w:placeholder>
              <w:docPart w:val="93E10E5B9BF347D89E2AA2B44F12B705"/>
            </w:placeholder>
            <w:showingPlcHdr/>
            <w15:color w:val="99CCFF"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</w:rPr>
          </w:sdtEndPr>
          <w:sdtContent>
            <w:tc>
              <w:tcPr>
                <w:tcW w:w="10456" w:type="dxa"/>
                <w:gridSpan w:val="2"/>
                <w:tcBorders>
                  <w:top w:val="nil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</w:tcPr>
              <w:p w14:paraId="5DDB52ED" w14:textId="6513FD1C" w:rsidR="003E4DC5" w:rsidRPr="00AA3574" w:rsidRDefault="003E4DC5" w:rsidP="003E4DC5">
                <w:pPr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200D1">
                  <w:rPr>
                    <w:rStyle w:val="PlaceholderText"/>
                    <w:rFonts w:cs="Arial"/>
                    <w:color w:val="ED7D31" w:themeColor="accent2"/>
                  </w:rPr>
                  <w:t>Click to enter name.</w:t>
                </w:r>
              </w:p>
            </w:tc>
          </w:sdtContent>
        </w:sdt>
      </w:tr>
      <w:tr w:rsidR="003E4DC5" w14:paraId="3C7F6D1E" w14:textId="77777777" w:rsidTr="00D44D7B">
        <w:trPr>
          <w:trHeight w:val="282"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5E8775" w14:textId="77777777" w:rsidR="003E4DC5" w:rsidRDefault="005A25E8" w:rsidP="003E4DC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 w14:anchorId="7F449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0.8pt;height:74.05pt">
                  <v:imagedata r:id="rId8" o:title=""/>
                  <o:lock v:ext="edit" ungrouping="t" rotation="t" cropping="t" verticies="t" text="t" grouping="t"/>
                  <o:signatureline v:ext="edit" id="{7C896750-D5D0-43B7-92CE-3DB126949E60}" provid="{00000000-0000-0000-0000-000000000000}" issignatureline="t"/>
                </v:shape>
              </w:pict>
            </w:r>
          </w:p>
        </w:tc>
      </w:tr>
      <w:tr w:rsidR="003E4DC5" w14:paraId="78EF171D" w14:textId="77777777" w:rsidTr="00D44D7B">
        <w:trPr>
          <w:trHeight w:val="587"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561EF9" w14:textId="0EDA659B" w:rsidR="003E4DC5" w:rsidRDefault="0046074C" w:rsidP="003E4DC5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Style w:val="Content"/>
                </w:rPr>
                <w:id w:val="811686953"/>
                <w:placeholder>
                  <w:docPart w:val="A8F82CD419EF40398BF790A384C738D7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 w:cs="Arial"/>
                  <w:color w:val="595959" w:themeColor="text1" w:themeTint="A6"/>
                  <w:sz w:val="44"/>
                </w:rPr>
              </w:sdtEndPr>
              <w:sdtContent>
                <w:r w:rsidR="003E4DC5" w:rsidRPr="00DE34EA">
                  <w:rPr>
                    <w:rStyle w:val="PlaceholderText"/>
                    <w:rFonts w:cs="Arial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7F89FB06" w14:textId="77777777" w:rsidR="00DF4944" w:rsidRDefault="00DF4944" w:rsidP="00DF494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DF4944" w:rsidRPr="00D237FD" w14:paraId="173C5091" w14:textId="77777777" w:rsidTr="005A25E8">
        <w:trPr>
          <w:trHeight w:val="332"/>
          <w:tblHeader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5CED50A9" w14:textId="4BE4C3A5" w:rsidR="00DF4944" w:rsidRPr="00D237FD" w:rsidRDefault="00F005A5" w:rsidP="009958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CHECKLIST OF DOCUMENTS ATTACHED WHERE RELEVANT</w:t>
            </w:r>
          </w:p>
        </w:tc>
      </w:tr>
      <w:tr w:rsidR="00DF4944" w:rsidRPr="00D237FD" w14:paraId="758E2228" w14:textId="77777777" w:rsidTr="003E4DC5">
        <w:trPr>
          <w:trHeight w:val="440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318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7FEB9719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10A4C7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Copy of admission certificate or practising certificate as an Australian Lawyer</w:t>
            </w:r>
          </w:p>
        </w:tc>
      </w:tr>
      <w:tr w:rsidR="00DF4944" w:rsidRPr="00D237FD" w14:paraId="10DD7AE7" w14:textId="77777777" w:rsidTr="003E4DC5">
        <w:trPr>
          <w:trHeight w:val="427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64783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68C15DC0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D368D74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Copies of degrees, diplomas, certificates, accreditation relevant to Land Court jurisdiction</w:t>
            </w:r>
          </w:p>
        </w:tc>
      </w:tr>
      <w:tr w:rsidR="00DF4944" w:rsidRPr="00D237FD" w14:paraId="61525C85" w14:textId="77777777" w:rsidTr="003E4DC5">
        <w:trPr>
          <w:trHeight w:val="434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48863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1BC0A8A4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912624F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Resume and documentation supporting employment history and experience</w:t>
            </w:r>
          </w:p>
        </w:tc>
      </w:tr>
      <w:tr w:rsidR="00DF4944" w:rsidRPr="00D237FD" w14:paraId="064DB0F7" w14:textId="77777777" w:rsidTr="003E4DC5">
        <w:trPr>
          <w:trHeight w:val="41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15753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2FB442C5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1723AFC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Copy of document evidencing NMAS accreditation</w:t>
            </w:r>
          </w:p>
        </w:tc>
      </w:tr>
      <w:tr w:rsidR="00DF4944" w:rsidRPr="00D237FD" w14:paraId="1E9294F2" w14:textId="77777777" w:rsidTr="003E4DC5">
        <w:trPr>
          <w:trHeight w:val="43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52540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6D8A97EB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8F3084E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Copies of other documents evidencing expertise relevant to Land Court jurisdiction</w:t>
            </w:r>
          </w:p>
        </w:tc>
      </w:tr>
      <w:tr w:rsidR="00DF4944" w:rsidRPr="00D237FD" w14:paraId="77EB669A" w14:textId="77777777" w:rsidTr="003E4DC5">
        <w:trPr>
          <w:trHeight w:val="707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187029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7868BE16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5513858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Copy of Criminal History or list of relevant criminal convictions (including date and nature of conviction, and penalty imposed)</w:t>
            </w:r>
          </w:p>
        </w:tc>
      </w:tr>
      <w:tr w:rsidR="00DF4944" w:rsidRPr="00D237FD" w14:paraId="36E6A95D" w14:textId="77777777" w:rsidTr="003E4DC5">
        <w:trPr>
          <w:trHeight w:val="332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20394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1CCC0B99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AE5A48D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Two (2) written character references (where applicant does not hold current NMAS accreditation)</w:t>
            </w:r>
          </w:p>
        </w:tc>
      </w:tr>
      <w:tr w:rsidR="00DF4944" w:rsidRPr="00D237FD" w14:paraId="38447E16" w14:textId="77777777" w:rsidTr="003E4DC5">
        <w:trPr>
          <w:trHeight w:val="504"/>
          <w:tblHeader/>
        </w:trPr>
        <w:sdt>
          <w:sdtPr>
            <w:rPr>
              <w:rFonts w:ascii="Arial" w:hAnsi="Arial" w:cs="Arial"/>
              <w:b/>
              <w:color w:val="595959" w:themeColor="text1" w:themeTint="A6"/>
            </w:rPr>
            <w:id w:val="-16541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49FC1D17" w14:textId="77777777" w:rsidR="00DF4944" w:rsidRPr="00C02F96" w:rsidRDefault="00DF4944" w:rsidP="00995845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C02F96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7F4E00F" w14:textId="77777777" w:rsidR="00DF4944" w:rsidRPr="00C02F96" w:rsidRDefault="00DF4944" w:rsidP="00995845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02F96">
              <w:rPr>
                <w:rFonts w:ascii="Arial" w:hAnsi="Arial" w:cs="Arial"/>
                <w:b/>
                <w:color w:val="595959" w:themeColor="text1" w:themeTint="A6"/>
              </w:rPr>
              <w:t>Copy of my certificate of insurance for Professional Indemnity cover</w:t>
            </w:r>
          </w:p>
        </w:tc>
      </w:tr>
    </w:tbl>
    <w:p w14:paraId="36A5D547" w14:textId="77777777" w:rsidR="00DF4944" w:rsidRDefault="00DF4944" w:rsidP="003E4DC5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3E4DC5" w14:paraId="4FC88960" w14:textId="77777777" w:rsidTr="005A25E8">
        <w:trPr>
          <w:trHeight w:val="332"/>
          <w:tblHeader/>
        </w:trPr>
        <w:tc>
          <w:tcPr>
            <w:tcW w:w="10456" w:type="dxa"/>
            <w:gridSpan w:val="3"/>
            <w:shd w:val="clear" w:color="auto" w:fill="ECAF9C"/>
            <w:vAlign w:val="center"/>
          </w:tcPr>
          <w:p w14:paraId="50BF23AD" w14:textId="617E9923" w:rsidR="003E4DC5" w:rsidRPr="004B6050" w:rsidRDefault="00F005A5" w:rsidP="00CE3D63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 w:rsidRPr="00ED7864">
              <w:rPr>
                <w:rFonts w:ascii="Arial" w:hAnsi="Arial" w:cs="Arial"/>
                <w:b/>
                <w:sz w:val="24"/>
              </w:rPr>
              <w:t xml:space="preserve">PROCEDURE FOR </w:t>
            </w:r>
            <w:r>
              <w:rPr>
                <w:rFonts w:ascii="Arial" w:hAnsi="Arial" w:cs="Arial"/>
                <w:b/>
                <w:sz w:val="24"/>
              </w:rPr>
              <w:t>SUBMISSION</w:t>
            </w:r>
            <w:r w:rsidRPr="00ED786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E4DC5" w14:paraId="6842B301" w14:textId="77777777" w:rsidTr="00CE3D63">
        <w:trPr>
          <w:trHeight w:val="687"/>
        </w:trPr>
        <w:tc>
          <w:tcPr>
            <w:tcW w:w="10456" w:type="dxa"/>
            <w:gridSpan w:val="3"/>
            <w:vAlign w:val="center"/>
          </w:tcPr>
          <w:p w14:paraId="5B4B066F" w14:textId="3327F5D4" w:rsidR="003E4DC5" w:rsidRPr="004B6050" w:rsidRDefault="003B3C6C" w:rsidP="00F005A5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Please submit this form addressed to the Registrar of the Land Court of Queensland Registry by email to</w:t>
            </w:r>
            <w:r w:rsidR="003E4DC5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hyperlink r:id="rId9" w:history="1">
              <w:r w:rsidR="003E4DC5" w:rsidRPr="007F360A">
                <w:rPr>
                  <w:rStyle w:val="Hyperlink"/>
                  <w:rFonts w:ascii="Arial" w:hAnsi="Arial" w:cs="Arial"/>
                </w:rPr>
                <w:t>ADRPanel.Landcourt@justice.qld.gov.au</w:t>
              </w:r>
            </w:hyperlink>
            <w:r w:rsidR="003E4DC5">
              <w:rPr>
                <w:rFonts w:ascii="Arial" w:hAnsi="Arial" w:cs="Arial"/>
                <w:color w:val="595959" w:themeColor="text1" w:themeTint="A6"/>
              </w:rPr>
              <w:t xml:space="preserve"> , or:</w:t>
            </w:r>
          </w:p>
        </w:tc>
      </w:tr>
      <w:tr w:rsidR="003E4DC5" w14:paraId="3E2D34B8" w14:textId="77777777" w:rsidTr="00CE3D63">
        <w:trPr>
          <w:trHeight w:val="1572"/>
        </w:trPr>
        <w:tc>
          <w:tcPr>
            <w:tcW w:w="3653" w:type="dxa"/>
            <w:vAlign w:val="center"/>
          </w:tcPr>
          <w:p w14:paraId="61DA0FAB" w14:textId="77777777" w:rsidR="003E4DC5" w:rsidRPr="004B6050" w:rsidRDefault="003E4DC5" w:rsidP="00CE3D63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4B6050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0597F8F4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32365659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699B6687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09B92CDA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1FFA5893" w14:textId="77777777" w:rsidR="003E4DC5" w:rsidRPr="004B6050" w:rsidRDefault="003E4DC5" w:rsidP="00CE3D63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4B6050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6224CDC7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38F724FC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7C529B47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081BFACB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3470E4EF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4B6050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6A0B7E96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5604318F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>Land Court</w:t>
            </w:r>
          </w:p>
          <w:p w14:paraId="79EE1875" w14:textId="77777777" w:rsidR="003E4DC5" w:rsidRPr="004B6050" w:rsidRDefault="003E4DC5" w:rsidP="00CE3D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4B6050">
              <w:rPr>
                <w:rFonts w:ascii="Arial" w:hAnsi="Arial" w:cs="Arial"/>
                <w:color w:val="595959" w:themeColor="text1" w:themeTint="A6"/>
              </w:rPr>
              <w:t xml:space="preserve">(07) </w:t>
            </w:r>
            <w:r>
              <w:rPr>
                <w:rFonts w:ascii="Arial" w:hAnsi="Arial" w:cs="Arial"/>
                <w:color w:val="595959" w:themeColor="text1" w:themeTint="A6"/>
              </w:rPr>
              <w:t>3738 7434</w:t>
            </w:r>
          </w:p>
        </w:tc>
      </w:tr>
    </w:tbl>
    <w:p w14:paraId="5ABC9801" w14:textId="77777777" w:rsidR="00255CD4" w:rsidRPr="008C3610" w:rsidRDefault="00255CD4" w:rsidP="00DF4944">
      <w:pPr>
        <w:rPr>
          <w:rFonts w:ascii="Arial" w:hAnsi="Arial" w:cs="Arial"/>
          <w:sz w:val="24"/>
        </w:rPr>
      </w:pPr>
    </w:p>
    <w:p w14:paraId="7A6239E5" w14:textId="77777777" w:rsidR="00454F86" w:rsidRDefault="00454F86" w:rsidP="00EB579C">
      <w:pPr>
        <w:spacing w:after="0" w:line="240" w:lineRule="auto"/>
        <w:rPr>
          <w:rFonts w:ascii="Arial" w:hAnsi="Arial" w:cs="Arial"/>
          <w:sz w:val="24"/>
        </w:rPr>
      </w:pPr>
    </w:p>
    <w:p w14:paraId="4EE7632D" w14:textId="77777777" w:rsidR="00DF4944" w:rsidRDefault="00DF4944" w:rsidP="00EB579C">
      <w:pPr>
        <w:spacing w:after="0" w:line="240" w:lineRule="auto"/>
        <w:rPr>
          <w:rFonts w:ascii="Arial" w:hAnsi="Arial" w:cs="Arial"/>
          <w:sz w:val="24"/>
        </w:rPr>
      </w:pPr>
    </w:p>
    <w:p w14:paraId="02185A62" w14:textId="77777777" w:rsidR="00454F86" w:rsidRDefault="00454F86" w:rsidP="00504CA3">
      <w:pPr>
        <w:spacing w:after="0" w:line="240" w:lineRule="auto"/>
        <w:rPr>
          <w:rFonts w:ascii="Arial" w:hAnsi="Arial" w:cs="Arial"/>
          <w:b/>
          <w:sz w:val="24"/>
        </w:rPr>
      </w:pPr>
    </w:p>
    <w:sectPr w:rsidR="00454F86" w:rsidSect="004D59A8">
      <w:headerReference w:type="default" r:id="rId10"/>
      <w:footerReference w:type="default" r:id="rId11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305430" w:rsidRDefault="00305430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305430" w:rsidRDefault="00305430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6EF9A698" w:rsidR="003D792E" w:rsidRDefault="00426D14" w:rsidP="004B6050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Queensland</w:t>
    </w:r>
  </w:p>
  <w:p w14:paraId="59F02D26" w14:textId="599740A8" w:rsidR="00261F29" w:rsidRDefault="003D792E" w:rsidP="004B6050">
    <w:pPr>
      <w:pStyle w:val="Footer"/>
    </w:pPr>
    <w:r w:rsidRPr="004B6050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037A95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4B6050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D51E83" w:rsidRPr="008B312F">
        <w:rPr>
          <w:rStyle w:val="Hyperlink"/>
          <w:rFonts w:ascii="Arial" w:hAnsi="Arial" w:cs="Arial"/>
        </w:rPr>
        <w:t>landcourt@justice.qld.gov.au</w:t>
      </w:r>
    </w:hyperlink>
    <w:r w:rsidR="00D51E83">
      <w:rPr>
        <w:rFonts w:ascii="Arial" w:hAnsi="Arial" w:cs="Arial"/>
      </w:rPr>
      <w:tab/>
    </w:r>
    <w:r w:rsidR="004B6050">
      <w:rPr>
        <w:rFonts w:ascii="Arial" w:hAnsi="Arial" w:cs="Arial"/>
      </w:rPr>
      <w:t xml:space="preserve">ADR </w:t>
    </w:r>
    <w:r w:rsidR="00905744">
      <w:rPr>
        <w:rFonts w:ascii="Arial" w:hAnsi="Arial" w:cs="Arial"/>
      </w:rPr>
      <w:t>Form 0</w:t>
    </w:r>
    <w:r w:rsidR="00DF4944">
      <w:rPr>
        <w:rFonts w:ascii="Arial" w:hAnsi="Arial" w:cs="Arial"/>
      </w:rPr>
      <w:t>5</w:t>
    </w:r>
    <w:r>
      <w:rPr>
        <w:rFonts w:ascii="Arial" w:hAnsi="Arial" w:cs="Arial"/>
      </w:rPr>
      <w:t xml:space="preserve"> –</w:t>
    </w:r>
    <w:r w:rsidR="00CE2314">
      <w:rPr>
        <w:rFonts w:ascii="Arial" w:hAnsi="Arial" w:cs="Arial"/>
      </w:rPr>
      <w:t xml:space="preserve">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46074C">
      <w:rPr>
        <w:rFonts w:ascii="Arial" w:hAnsi="Arial" w:cs="Arial"/>
        <w:noProof/>
      </w:rPr>
      <w:t>4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305430" w:rsidRDefault="00305430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305430" w:rsidRDefault="00305430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7FA5B3DC" w:rsidR="00305430" w:rsidRDefault="006D4A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442CDD9" wp14:editId="3DF0AF75">
          <wp:simplePos x="0" y="0"/>
          <wp:positionH relativeFrom="column">
            <wp:posOffset>-13335</wp:posOffset>
          </wp:positionH>
          <wp:positionV relativeFrom="paragraph">
            <wp:posOffset>-625364</wp:posOffset>
          </wp:positionV>
          <wp:extent cx="6645910" cy="796925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9A8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50E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4ED821B" wp14:editId="21444722">
          <wp:simplePos x="0" y="0"/>
          <wp:positionH relativeFrom="column">
            <wp:posOffset>114300</wp:posOffset>
          </wp:positionH>
          <wp:positionV relativeFrom="paragraph">
            <wp:posOffset>-594360</wp:posOffset>
          </wp:positionV>
          <wp:extent cx="1828800" cy="619125"/>
          <wp:effectExtent l="0" t="0" r="0" b="9525"/>
          <wp:wrapNone/>
          <wp:docPr id="1" name="Picture 1" descr="Land Court of Queensland Logo-LANDSCAPE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 Court of Queensland Logo-LANDSCAPE-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9A8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D86"/>
    <w:multiLevelType w:val="hybridMultilevel"/>
    <w:tmpl w:val="E20A34D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6623"/>
    <w:multiLevelType w:val="hybridMultilevel"/>
    <w:tmpl w:val="A22AD4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w2aAcs67vh7BzhGKa6AqP7k5S/GshMYhJ1SLUXBF5N2aLApWg6EE17yNCyZZraDsD4htZkM/mrF/HFbNCRusA==" w:salt="YTOkrNZIU4B5chjlunJFmQ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350D2"/>
    <w:rsid w:val="00037A95"/>
    <w:rsid w:val="00045941"/>
    <w:rsid w:val="00051817"/>
    <w:rsid w:val="00054EED"/>
    <w:rsid w:val="0005506B"/>
    <w:rsid w:val="00061C03"/>
    <w:rsid w:val="00064F5C"/>
    <w:rsid w:val="000675B6"/>
    <w:rsid w:val="0008047D"/>
    <w:rsid w:val="00085C04"/>
    <w:rsid w:val="000B67CB"/>
    <w:rsid w:val="000F3C8E"/>
    <w:rsid w:val="000F48C7"/>
    <w:rsid w:val="00100323"/>
    <w:rsid w:val="00100AA3"/>
    <w:rsid w:val="0010486D"/>
    <w:rsid w:val="00143041"/>
    <w:rsid w:val="00143982"/>
    <w:rsid w:val="00145712"/>
    <w:rsid w:val="00150A51"/>
    <w:rsid w:val="00151912"/>
    <w:rsid w:val="001641E0"/>
    <w:rsid w:val="001959DB"/>
    <w:rsid w:val="001D06F8"/>
    <w:rsid w:val="001D1C7A"/>
    <w:rsid w:val="001E0826"/>
    <w:rsid w:val="001E223A"/>
    <w:rsid w:val="001E2D0F"/>
    <w:rsid w:val="001F1B44"/>
    <w:rsid w:val="001F3555"/>
    <w:rsid w:val="00205408"/>
    <w:rsid w:val="00211A39"/>
    <w:rsid w:val="0021732D"/>
    <w:rsid w:val="00221484"/>
    <w:rsid w:val="00225847"/>
    <w:rsid w:val="0023137F"/>
    <w:rsid w:val="0023180D"/>
    <w:rsid w:val="0023336C"/>
    <w:rsid w:val="00235449"/>
    <w:rsid w:val="00241599"/>
    <w:rsid w:val="0024770C"/>
    <w:rsid w:val="00252F5C"/>
    <w:rsid w:val="00255CD4"/>
    <w:rsid w:val="00261F29"/>
    <w:rsid w:val="0026250E"/>
    <w:rsid w:val="00262DF8"/>
    <w:rsid w:val="002755F8"/>
    <w:rsid w:val="002800CE"/>
    <w:rsid w:val="002840F4"/>
    <w:rsid w:val="00285E92"/>
    <w:rsid w:val="00296233"/>
    <w:rsid w:val="002A790F"/>
    <w:rsid w:val="002B010B"/>
    <w:rsid w:val="002D14BC"/>
    <w:rsid w:val="002E0C82"/>
    <w:rsid w:val="002E4F44"/>
    <w:rsid w:val="002F6473"/>
    <w:rsid w:val="00305430"/>
    <w:rsid w:val="003256C5"/>
    <w:rsid w:val="00346B1C"/>
    <w:rsid w:val="0035756E"/>
    <w:rsid w:val="003656AB"/>
    <w:rsid w:val="003749C6"/>
    <w:rsid w:val="00386829"/>
    <w:rsid w:val="003920B2"/>
    <w:rsid w:val="00393E0B"/>
    <w:rsid w:val="003949A1"/>
    <w:rsid w:val="00395B00"/>
    <w:rsid w:val="003A4955"/>
    <w:rsid w:val="003B3C6C"/>
    <w:rsid w:val="003B3E2E"/>
    <w:rsid w:val="003B7BBD"/>
    <w:rsid w:val="003D5498"/>
    <w:rsid w:val="003D792E"/>
    <w:rsid w:val="003E4DC5"/>
    <w:rsid w:val="003F57D3"/>
    <w:rsid w:val="003F61FC"/>
    <w:rsid w:val="003F6D9E"/>
    <w:rsid w:val="003F73EC"/>
    <w:rsid w:val="0041536E"/>
    <w:rsid w:val="00426450"/>
    <w:rsid w:val="00426D14"/>
    <w:rsid w:val="004329A8"/>
    <w:rsid w:val="004342C5"/>
    <w:rsid w:val="0043467F"/>
    <w:rsid w:val="00437ACF"/>
    <w:rsid w:val="00454F86"/>
    <w:rsid w:val="0045706E"/>
    <w:rsid w:val="0046074C"/>
    <w:rsid w:val="00462945"/>
    <w:rsid w:val="00462C25"/>
    <w:rsid w:val="00484071"/>
    <w:rsid w:val="00492E1B"/>
    <w:rsid w:val="00494989"/>
    <w:rsid w:val="00497AAC"/>
    <w:rsid w:val="004B6050"/>
    <w:rsid w:val="004C15EB"/>
    <w:rsid w:val="004D2E4F"/>
    <w:rsid w:val="004D43F2"/>
    <w:rsid w:val="004D59A8"/>
    <w:rsid w:val="004D61A3"/>
    <w:rsid w:val="00504CA3"/>
    <w:rsid w:val="00523C80"/>
    <w:rsid w:val="00527ABA"/>
    <w:rsid w:val="005441AE"/>
    <w:rsid w:val="00544ECE"/>
    <w:rsid w:val="00553952"/>
    <w:rsid w:val="0055492F"/>
    <w:rsid w:val="00560892"/>
    <w:rsid w:val="00564570"/>
    <w:rsid w:val="00576255"/>
    <w:rsid w:val="00577755"/>
    <w:rsid w:val="005831D5"/>
    <w:rsid w:val="00587DE1"/>
    <w:rsid w:val="00591857"/>
    <w:rsid w:val="00595FD2"/>
    <w:rsid w:val="0059635F"/>
    <w:rsid w:val="005A25E8"/>
    <w:rsid w:val="005C4EB7"/>
    <w:rsid w:val="005D7CCC"/>
    <w:rsid w:val="0063328D"/>
    <w:rsid w:val="006365C8"/>
    <w:rsid w:val="006650A0"/>
    <w:rsid w:val="006745AF"/>
    <w:rsid w:val="00684E74"/>
    <w:rsid w:val="006866CD"/>
    <w:rsid w:val="006924DA"/>
    <w:rsid w:val="006A569D"/>
    <w:rsid w:val="006B4CA7"/>
    <w:rsid w:val="006C4278"/>
    <w:rsid w:val="006C7253"/>
    <w:rsid w:val="006D4A8E"/>
    <w:rsid w:val="006E17DB"/>
    <w:rsid w:val="006E7933"/>
    <w:rsid w:val="006E7C9D"/>
    <w:rsid w:val="006F34B4"/>
    <w:rsid w:val="007232AB"/>
    <w:rsid w:val="0072528B"/>
    <w:rsid w:val="007275FB"/>
    <w:rsid w:val="007347BE"/>
    <w:rsid w:val="00737858"/>
    <w:rsid w:val="00755F5C"/>
    <w:rsid w:val="00765A3E"/>
    <w:rsid w:val="00767682"/>
    <w:rsid w:val="0078014D"/>
    <w:rsid w:val="0079257D"/>
    <w:rsid w:val="00792E97"/>
    <w:rsid w:val="007B4AEC"/>
    <w:rsid w:val="007D172F"/>
    <w:rsid w:val="007D3BD8"/>
    <w:rsid w:val="007E138B"/>
    <w:rsid w:val="007E1F61"/>
    <w:rsid w:val="008029A7"/>
    <w:rsid w:val="00803262"/>
    <w:rsid w:val="00846869"/>
    <w:rsid w:val="0086442C"/>
    <w:rsid w:val="008672B7"/>
    <w:rsid w:val="008858D9"/>
    <w:rsid w:val="00890804"/>
    <w:rsid w:val="008A5132"/>
    <w:rsid w:val="008C3610"/>
    <w:rsid w:val="008D06E1"/>
    <w:rsid w:val="008D131A"/>
    <w:rsid w:val="00905744"/>
    <w:rsid w:val="00912ECB"/>
    <w:rsid w:val="009136F8"/>
    <w:rsid w:val="00914F19"/>
    <w:rsid w:val="00923381"/>
    <w:rsid w:val="009268E7"/>
    <w:rsid w:val="00932240"/>
    <w:rsid w:val="00941DEC"/>
    <w:rsid w:val="00945242"/>
    <w:rsid w:val="00947979"/>
    <w:rsid w:val="0096538C"/>
    <w:rsid w:val="009703C0"/>
    <w:rsid w:val="009905BE"/>
    <w:rsid w:val="00992C50"/>
    <w:rsid w:val="009A02D0"/>
    <w:rsid w:val="009A41BA"/>
    <w:rsid w:val="009B01F5"/>
    <w:rsid w:val="009B190C"/>
    <w:rsid w:val="009D78E3"/>
    <w:rsid w:val="009E0389"/>
    <w:rsid w:val="009E6837"/>
    <w:rsid w:val="00A160B3"/>
    <w:rsid w:val="00A16B8C"/>
    <w:rsid w:val="00A23231"/>
    <w:rsid w:val="00A242C5"/>
    <w:rsid w:val="00A3280B"/>
    <w:rsid w:val="00A44AFB"/>
    <w:rsid w:val="00A4604A"/>
    <w:rsid w:val="00A5108B"/>
    <w:rsid w:val="00A955CE"/>
    <w:rsid w:val="00A95976"/>
    <w:rsid w:val="00A95C04"/>
    <w:rsid w:val="00AA3574"/>
    <w:rsid w:val="00AD4D8C"/>
    <w:rsid w:val="00AD6B14"/>
    <w:rsid w:val="00AD7F67"/>
    <w:rsid w:val="00B03C47"/>
    <w:rsid w:val="00B15825"/>
    <w:rsid w:val="00B2663A"/>
    <w:rsid w:val="00B35061"/>
    <w:rsid w:val="00B5257F"/>
    <w:rsid w:val="00B545B6"/>
    <w:rsid w:val="00B57B1B"/>
    <w:rsid w:val="00B60F35"/>
    <w:rsid w:val="00B84EE0"/>
    <w:rsid w:val="00B95730"/>
    <w:rsid w:val="00BB4AA7"/>
    <w:rsid w:val="00BC1A21"/>
    <w:rsid w:val="00BC3DB9"/>
    <w:rsid w:val="00BD28CD"/>
    <w:rsid w:val="00BD5EF1"/>
    <w:rsid w:val="00BD6F54"/>
    <w:rsid w:val="00BE2541"/>
    <w:rsid w:val="00BF0820"/>
    <w:rsid w:val="00BF34A4"/>
    <w:rsid w:val="00C00DBE"/>
    <w:rsid w:val="00C01010"/>
    <w:rsid w:val="00C020F9"/>
    <w:rsid w:val="00C02F96"/>
    <w:rsid w:val="00C21B0C"/>
    <w:rsid w:val="00C23389"/>
    <w:rsid w:val="00C36465"/>
    <w:rsid w:val="00C46EFE"/>
    <w:rsid w:val="00C60256"/>
    <w:rsid w:val="00C607F8"/>
    <w:rsid w:val="00C61974"/>
    <w:rsid w:val="00C72A46"/>
    <w:rsid w:val="00C8383C"/>
    <w:rsid w:val="00C86A5C"/>
    <w:rsid w:val="00CC018E"/>
    <w:rsid w:val="00CD177D"/>
    <w:rsid w:val="00CE2314"/>
    <w:rsid w:val="00CE40E0"/>
    <w:rsid w:val="00D11968"/>
    <w:rsid w:val="00D129E9"/>
    <w:rsid w:val="00D20DD3"/>
    <w:rsid w:val="00D44D7B"/>
    <w:rsid w:val="00D47529"/>
    <w:rsid w:val="00D5071F"/>
    <w:rsid w:val="00D51E83"/>
    <w:rsid w:val="00D7131A"/>
    <w:rsid w:val="00D748D1"/>
    <w:rsid w:val="00D9148A"/>
    <w:rsid w:val="00D965DA"/>
    <w:rsid w:val="00DA7D76"/>
    <w:rsid w:val="00DC6F8D"/>
    <w:rsid w:val="00DE1D1C"/>
    <w:rsid w:val="00DF4944"/>
    <w:rsid w:val="00E15CEC"/>
    <w:rsid w:val="00E21CA4"/>
    <w:rsid w:val="00E3703A"/>
    <w:rsid w:val="00E434DC"/>
    <w:rsid w:val="00E4477E"/>
    <w:rsid w:val="00E47241"/>
    <w:rsid w:val="00E54757"/>
    <w:rsid w:val="00E54FE6"/>
    <w:rsid w:val="00E55E82"/>
    <w:rsid w:val="00E57E39"/>
    <w:rsid w:val="00E772B2"/>
    <w:rsid w:val="00E97BC1"/>
    <w:rsid w:val="00EA69FE"/>
    <w:rsid w:val="00EB5260"/>
    <w:rsid w:val="00EB579C"/>
    <w:rsid w:val="00EB7D7C"/>
    <w:rsid w:val="00EC0766"/>
    <w:rsid w:val="00EC1064"/>
    <w:rsid w:val="00EC4C1F"/>
    <w:rsid w:val="00ED5E9D"/>
    <w:rsid w:val="00ED7864"/>
    <w:rsid w:val="00EE5B87"/>
    <w:rsid w:val="00EF611F"/>
    <w:rsid w:val="00F005A5"/>
    <w:rsid w:val="00F11F82"/>
    <w:rsid w:val="00F2528B"/>
    <w:rsid w:val="00F31D2A"/>
    <w:rsid w:val="00F3272A"/>
    <w:rsid w:val="00F51591"/>
    <w:rsid w:val="00F5768A"/>
    <w:rsid w:val="00F7550E"/>
    <w:rsid w:val="00F814AB"/>
    <w:rsid w:val="00F90D07"/>
    <w:rsid w:val="00FA18FB"/>
    <w:rsid w:val="00FA1E39"/>
    <w:rsid w:val="00FB3FC5"/>
    <w:rsid w:val="00FC5CC8"/>
    <w:rsid w:val="00FC7EDF"/>
    <w:rsid w:val="00FD399A"/>
    <w:rsid w:val="00FD5A36"/>
    <w:rsid w:val="00FD6BBA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AAE2E"/>
  <w15:chartTrackingRefBased/>
  <w15:docId w15:val="{803ACD16-2303-493C-8C23-800DD9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Panel.Landcourt@justice.qld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6F56D766C44E10BBBA8FC4559E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C2D3-2B21-4FF4-B861-BF31DF7B75BB}"/>
      </w:docPartPr>
      <w:docPartBody>
        <w:p w:rsidR="00725F35" w:rsidRDefault="003D6DE8" w:rsidP="003D6DE8">
          <w:pPr>
            <w:pStyle w:val="536F56D766C44E10BBBA8FC4559E9A2A"/>
          </w:pPr>
          <w:r w:rsidRPr="00D237FD">
            <w:rPr>
              <w:rStyle w:val="PlaceholderText"/>
              <w:color w:val="ED7D31" w:themeColor="accent2"/>
            </w:rPr>
            <w:t>Click here to enter date of accreditation.</w:t>
          </w:r>
        </w:p>
      </w:docPartBody>
    </w:docPart>
    <w:docPart>
      <w:docPartPr>
        <w:name w:val="2CAD4E18AB774442B2B37E2895F9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34E6-DF91-4097-80B3-4E9FFF4CC7B3}"/>
      </w:docPartPr>
      <w:docPartBody>
        <w:p w:rsidR="00725F35" w:rsidRDefault="003D6DE8" w:rsidP="003D6DE8">
          <w:pPr>
            <w:pStyle w:val="2CAD4E18AB774442B2B37E2895F97779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text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D9BC1A821B914E4FBEE07A9D3D8F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BB17-2979-40F5-BAD0-803549A282E9}"/>
      </w:docPartPr>
      <w:docPartBody>
        <w:p w:rsidR="00725F35" w:rsidRDefault="003D6DE8" w:rsidP="003D6DE8">
          <w:pPr>
            <w:pStyle w:val="D9BC1A821B914E4FBEE07A9D3D8F91FA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name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E8C7AAC5A5E4A7B9D26EEC3A78A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EA4A-FCAF-4766-9752-AE2B8398785E}"/>
      </w:docPartPr>
      <w:docPartBody>
        <w:p w:rsidR="00725F35" w:rsidRDefault="003D6DE8" w:rsidP="003D6DE8">
          <w:pPr>
            <w:pStyle w:val="0E8C7AAC5A5E4A7B9D26EEC3A78ADE8C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text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361A1C9ED9DE4C9FABF0C2756BDA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FFBB-217C-4514-B6DB-EF09B4FBA340}"/>
      </w:docPartPr>
      <w:docPartBody>
        <w:p w:rsidR="00725F35" w:rsidRDefault="003D6DE8" w:rsidP="003D6DE8">
          <w:pPr>
            <w:pStyle w:val="361A1C9ED9DE4C9FABF0C2756BDAFB34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text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728FEEEE9854EDBA0F593EC0DBF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6C2E-3012-4F72-AB6B-28A90FD4C1E4}"/>
      </w:docPartPr>
      <w:docPartBody>
        <w:p w:rsidR="00725F35" w:rsidRDefault="003D6DE8" w:rsidP="003D6DE8">
          <w:pPr>
            <w:pStyle w:val="E728FEEEE9854EDBA0F593EC0DBFFC54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text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1456D40EFCE4F6F93F3033EEDB1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8295-2E14-40D2-A02B-A4C304D36F3C}"/>
      </w:docPartPr>
      <w:docPartBody>
        <w:p w:rsidR="00725F35" w:rsidRDefault="003D6DE8" w:rsidP="003D6DE8">
          <w:pPr>
            <w:pStyle w:val="51456D40EFCE4F6F93F3033EEDB13AFD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text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F9D504CC3D940458BAD516FFB33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2617-6CE5-41DD-B8D5-E37AE3BDC0A7}"/>
      </w:docPartPr>
      <w:docPartBody>
        <w:p w:rsidR="00D05152" w:rsidRDefault="00B53BB8" w:rsidP="00B53BB8">
          <w:pPr>
            <w:pStyle w:val="EF9D504CC3D940458BAD516FFB3335B1"/>
          </w:pPr>
          <w:r w:rsidRPr="00A40215">
            <w:rPr>
              <w:rStyle w:val="PlaceholderText"/>
              <w:rFonts w:cs="Arial"/>
              <w:color w:val="ED7D31" w:themeColor="accent2"/>
            </w:rPr>
            <w:t>Click to enter address.</w:t>
          </w:r>
        </w:p>
      </w:docPartBody>
    </w:docPart>
    <w:docPart>
      <w:docPartPr>
        <w:name w:val="6FBCEB84809E47C188C9E98C0847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70B8-2D37-4073-918C-181B96BF023C}"/>
      </w:docPartPr>
      <w:docPartBody>
        <w:p w:rsidR="00D05152" w:rsidRDefault="00B53BB8" w:rsidP="00B53BB8">
          <w:pPr>
            <w:pStyle w:val="6FBCEB84809E47C188C9E98C08474E90"/>
          </w:pPr>
          <w:r w:rsidRPr="00A40215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suburb</w:t>
          </w:r>
          <w:r w:rsidRPr="00A40215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C0D0CB73747E4ADBA3187FB6E73D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C29B-FE70-4650-BBBF-9E61C83BD992}"/>
      </w:docPartPr>
      <w:docPartBody>
        <w:p w:rsidR="00D05152" w:rsidRDefault="00B53BB8" w:rsidP="00B53BB8">
          <w:pPr>
            <w:pStyle w:val="C0D0CB73747E4ADBA3187FB6E73D8D41"/>
          </w:pPr>
          <w:r>
            <w:rPr>
              <w:rStyle w:val="PlaceholderText"/>
              <w:color w:val="ED7D31" w:themeColor="accent2"/>
            </w:rPr>
            <w:t>Select</w:t>
          </w:r>
          <w:r w:rsidRPr="00B66661">
            <w:rPr>
              <w:rStyle w:val="PlaceholderText"/>
              <w:color w:val="ED7D31" w:themeColor="accent2"/>
            </w:rPr>
            <w:t xml:space="preserve"> an item.</w:t>
          </w:r>
        </w:p>
      </w:docPartBody>
    </w:docPart>
    <w:docPart>
      <w:docPartPr>
        <w:name w:val="A2EA7289EA044BCCB258FC3826C4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4F0-92E2-40CE-B5B9-7FB4DE26E94E}"/>
      </w:docPartPr>
      <w:docPartBody>
        <w:p w:rsidR="00D05152" w:rsidRDefault="00B53BB8" w:rsidP="00B53BB8">
          <w:pPr>
            <w:pStyle w:val="A2EA7289EA044BCCB258FC3826C4B2EC"/>
          </w:pPr>
          <w:r>
            <w:rPr>
              <w:rStyle w:val="PlaceholderText"/>
              <w:rFonts w:cs="Arial"/>
              <w:color w:val="ED7D31" w:themeColor="accent2"/>
            </w:rPr>
            <w:t>E</w:t>
          </w:r>
          <w:r w:rsidRPr="0091257E">
            <w:rPr>
              <w:rStyle w:val="PlaceholderText"/>
              <w:rFonts w:cs="Arial"/>
              <w:color w:val="ED7D31" w:themeColor="accent2"/>
            </w:rPr>
            <w:t>nter postcode.</w:t>
          </w:r>
        </w:p>
      </w:docPartBody>
    </w:docPart>
    <w:docPart>
      <w:docPartPr>
        <w:name w:val="C77BEC6B800A4FF1B6D563EA5535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9064-C982-46E8-A20D-32934E38B042}"/>
      </w:docPartPr>
      <w:docPartBody>
        <w:p w:rsidR="00D05152" w:rsidRDefault="00B53BB8" w:rsidP="00B53BB8">
          <w:pPr>
            <w:pStyle w:val="C77BEC6B800A4FF1B6D563EA5535A578"/>
          </w:pPr>
          <w:r w:rsidRPr="00A40215">
            <w:rPr>
              <w:rStyle w:val="PlaceholderText"/>
              <w:rFonts w:cs="Arial"/>
              <w:color w:val="ED7D31" w:themeColor="accent2"/>
            </w:rPr>
            <w:t>Click to enter address.</w:t>
          </w:r>
        </w:p>
      </w:docPartBody>
    </w:docPart>
    <w:docPart>
      <w:docPartPr>
        <w:name w:val="4859969229E149629FF9D9570B07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FFFF-B9CC-4C30-8322-FAFD87BD686C}"/>
      </w:docPartPr>
      <w:docPartBody>
        <w:p w:rsidR="00D05152" w:rsidRDefault="00B53BB8" w:rsidP="00B53BB8">
          <w:pPr>
            <w:pStyle w:val="4859969229E149629FF9D9570B07092E"/>
          </w:pPr>
          <w:r w:rsidRPr="00A40215">
            <w:rPr>
              <w:rStyle w:val="PlaceholderText"/>
              <w:rFonts w:cs="Arial"/>
              <w:color w:val="ED7D31" w:themeColor="accent2"/>
            </w:rPr>
            <w:t xml:space="preserve">Click to enter </w:t>
          </w:r>
          <w:r>
            <w:rPr>
              <w:rStyle w:val="PlaceholderText"/>
              <w:rFonts w:cs="Arial"/>
              <w:color w:val="ED7D31" w:themeColor="accent2"/>
            </w:rPr>
            <w:t>suburb</w:t>
          </w:r>
          <w:r w:rsidRPr="00A40215">
            <w:rPr>
              <w:rStyle w:val="PlaceholderText"/>
              <w:rFonts w:cs="Arial"/>
              <w:color w:val="ED7D31" w:themeColor="accent2"/>
            </w:rPr>
            <w:t>.</w:t>
          </w:r>
        </w:p>
      </w:docPartBody>
    </w:docPart>
    <w:docPart>
      <w:docPartPr>
        <w:name w:val="7410D550A14D42C3A1DE3BC6A05C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E347-8FDD-4833-A544-CEAC09058799}"/>
      </w:docPartPr>
      <w:docPartBody>
        <w:p w:rsidR="00D05152" w:rsidRDefault="00B53BB8" w:rsidP="00B53BB8">
          <w:pPr>
            <w:pStyle w:val="7410D550A14D42C3A1DE3BC6A05CBD45"/>
          </w:pPr>
          <w:r>
            <w:rPr>
              <w:rStyle w:val="PlaceholderText"/>
              <w:color w:val="ED7D31" w:themeColor="accent2"/>
            </w:rPr>
            <w:t>Select</w:t>
          </w:r>
          <w:r w:rsidRPr="00B66661">
            <w:rPr>
              <w:rStyle w:val="PlaceholderText"/>
              <w:color w:val="ED7D31" w:themeColor="accent2"/>
            </w:rPr>
            <w:t xml:space="preserve"> an item.</w:t>
          </w:r>
        </w:p>
      </w:docPartBody>
    </w:docPart>
    <w:docPart>
      <w:docPartPr>
        <w:name w:val="F2B34928B69346769B1BC831FD18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43A0-4946-4DA6-BD8E-FE4C32921F30}"/>
      </w:docPartPr>
      <w:docPartBody>
        <w:p w:rsidR="00D05152" w:rsidRDefault="00B53BB8" w:rsidP="00B53BB8">
          <w:pPr>
            <w:pStyle w:val="F2B34928B69346769B1BC831FD183CEA"/>
          </w:pPr>
          <w:r>
            <w:rPr>
              <w:rStyle w:val="PlaceholderText"/>
              <w:rFonts w:cs="Arial"/>
              <w:color w:val="ED7D31" w:themeColor="accent2"/>
            </w:rPr>
            <w:t>E</w:t>
          </w:r>
          <w:r w:rsidRPr="0091257E">
            <w:rPr>
              <w:rStyle w:val="PlaceholderText"/>
              <w:rFonts w:cs="Arial"/>
              <w:color w:val="ED7D31" w:themeColor="accent2"/>
            </w:rPr>
            <w:t>nter postcode.</w:t>
          </w:r>
        </w:p>
      </w:docPartBody>
    </w:docPart>
    <w:docPart>
      <w:docPartPr>
        <w:name w:val="93E10E5B9BF347D89E2AA2B44F12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867-5A10-4DD0-956B-8F3235330CE2}"/>
      </w:docPartPr>
      <w:docPartBody>
        <w:p w:rsidR="00D05152" w:rsidRDefault="00B53BB8" w:rsidP="00B53BB8">
          <w:pPr>
            <w:pStyle w:val="93E10E5B9BF347D89E2AA2B44F12B705"/>
          </w:pPr>
          <w:r w:rsidRPr="00AF0CA5">
            <w:rPr>
              <w:rStyle w:val="PlaceholderText"/>
              <w:rFonts w:ascii="Arial" w:hAnsi="Arial" w:cs="Arial"/>
              <w:color w:val="595959" w:themeColor="text1" w:themeTint="A6"/>
            </w:rPr>
            <w:t>Click to enter name.</w:t>
          </w:r>
        </w:p>
      </w:docPartBody>
    </w:docPart>
    <w:docPart>
      <w:docPartPr>
        <w:name w:val="A8F82CD419EF40398BF790A384C7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329D-27C7-409C-A068-8620CF2A43BA}"/>
      </w:docPartPr>
      <w:docPartBody>
        <w:p w:rsidR="00D05152" w:rsidRDefault="00B53BB8" w:rsidP="00B53BB8">
          <w:pPr>
            <w:pStyle w:val="A8F82CD419EF40398BF790A384C738D7"/>
          </w:pPr>
          <w:r w:rsidRPr="00DE34EA">
            <w:rPr>
              <w:rStyle w:val="PlaceholderText"/>
              <w:rFonts w:cs="Arial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39AC8731F39249378A98466FE719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137E-24BB-4E1C-9A23-B2F6B1B8AEDA}"/>
      </w:docPartPr>
      <w:docPartBody>
        <w:p w:rsidR="00EC74A3" w:rsidRDefault="00D05152" w:rsidP="00D05152">
          <w:pPr>
            <w:pStyle w:val="39AC8731F39249378A98466FE719D258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work phone number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6074DDCE6035492982862976A039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254B-013B-4644-A029-2037B6EFB3B9}"/>
      </w:docPartPr>
      <w:docPartBody>
        <w:p w:rsidR="00EC74A3" w:rsidRDefault="00D05152" w:rsidP="00D05152">
          <w:pPr>
            <w:pStyle w:val="6074DDCE6035492982862976A039F8D0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mobile phone number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81A9F0C8C9E4E8E8EAEB7123316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B443-37D6-4756-A2FE-BB5F617D1AB3}"/>
      </w:docPartPr>
      <w:docPartBody>
        <w:p w:rsidR="00EC74A3" w:rsidRDefault="00D05152" w:rsidP="00D05152">
          <w:pPr>
            <w:pStyle w:val="881A9F0C8C9E4E8E8EAEB7123316B830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email address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2A4B39A0DE4D4E95B03DC6E8CC5D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6610-A805-4A30-98FA-A131F8D0566F}"/>
      </w:docPartPr>
      <w:docPartBody>
        <w:p w:rsidR="00EC74A3" w:rsidRDefault="00D05152" w:rsidP="00D05152">
          <w:pPr>
            <w:pStyle w:val="2A4B39A0DE4D4E95B03DC6E8CC5DA6E6"/>
          </w:pPr>
          <w:r w:rsidRPr="00D237FD">
            <w:rPr>
              <w:rStyle w:val="PlaceholderText"/>
              <w:color w:val="ED7D31" w:themeColor="accent2"/>
            </w:rPr>
            <w:t xml:space="preserve">Click here to enter </w:t>
          </w:r>
          <w:r>
            <w:rPr>
              <w:rStyle w:val="PlaceholderText"/>
              <w:color w:val="ED7D31" w:themeColor="accent2"/>
            </w:rPr>
            <w:t>text</w:t>
          </w:r>
          <w:r w:rsidRPr="00D237FD">
            <w:rPr>
              <w:rStyle w:val="PlaceholderText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526F9"/>
    <w:rsid w:val="00142BB8"/>
    <w:rsid w:val="001866B8"/>
    <w:rsid w:val="00250713"/>
    <w:rsid w:val="002C61D6"/>
    <w:rsid w:val="003D6DE8"/>
    <w:rsid w:val="0048520B"/>
    <w:rsid w:val="004A11FA"/>
    <w:rsid w:val="00635211"/>
    <w:rsid w:val="00725F35"/>
    <w:rsid w:val="0077264F"/>
    <w:rsid w:val="008211FE"/>
    <w:rsid w:val="008E3655"/>
    <w:rsid w:val="00921143"/>
    <w:rsid w:val="00951B3D"/>
    <w:rsid w:val="0097065B"/>
    <w:rsid w:val="00A32E7A"/>
    <w:rsid w:val="00AA1A7E"/>
    <w:rsid w:val="00AC6FD1"/>
    <w:rsid w:val="00B24EC7"/>
    <w:rsid w:val="00B53BB8"/>
    <w:rsid w:val="00C1133F"/>
    <w:rsid w:val="00C365F1"/>
    <w:rsid w:val="00CB5A46"/>
    <w:rsid w:val="00CB5CA8"/>
    <w:rsid w:val="00D05152"/>
    <w:rsid w:val="00D85450"/>
    <w:rsid w:val="00D92383"/>
    <w:rsid w:val="00DB1FCE"/>
    <w:rsid w:val="00E63B42"/>
    <w:rsid w:val="00E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152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51C68E5010143FF994C57641533B72D">
    <w:name w:val="851C68E5010143FF994C57641533B72D"/>
    <w:rsid w:val="0097065B"/>
  </w:style>
  <w:style w:type="paragraph" w:customStyle="1" w:styleId="29E73E2D9C334F3F9694F85FC2053902">
    <w:name w:val="29E73E2D9C334F3F9694F85FC2053902"/>
    <w:rsid w:val="0097065B"/>
  </w:style>
  <w:style w:type="paragraph" w:customStyle="1" w:styleId="FCECEF1546DF434685281EB2CCD61289">
    <w:name w:val="FCECEF1546DF434685281EB2CCD61289"/>
    <w:rsid w:val="0097065B"/>
  </w:style>
  <w:style w:type="paragraph" w:customStyle="1" w:styleId="65A3CBA3C71445BEB83F01E6F65565D2">
    <w:name w:val="65A3CBA3C71445BEB83F01E6F65565D2"/>
    <w:rsid w:val="0097065B"/>
  </w:style>
  <w:style w:type="paragraph" w:customStyle="1" w:styleId="F4968EAA66A048438F5918D084DBD6C5">
    <w:name w:val="F4968EAA66A048438F5918D084DBD6C5"/>
    <w:rsid w:val="0097065B"/>
  </w:style>
  <w:style w:type="paragraph" w:customStyle="1" w:styleId="4DC2D8C0AAA04BE9B0B685A615E5FFE3">
    <w:name w:val="4DC2D8C0AAA04BE9B0B685A615E5FFE3"/>
    <w:rsid w:val="0097065B"/>
  </w:style>
  <w:style w:type="paragraph" w:customStyle="1" w:styleId="9ED040CBE51C4639B2FFD9C190CA5C2D">
    <w:name w:val="9ED040CBE51C4639B2FFD9C190CA5C2D"/>
    <w:rsid w:val="0097065B"/>
  </w:style>
  <w:style w:type="paragraph" w:customStyle="1" w:styleId="B230E272CA2F4859938761332EB8A4E8">
    <w:name w:val="B230E272CA2F4859938761332EB8A4E8"/>
    <w:rsid w:val="0097065B"/>
  </w:style>
  <w:style w:type="paragraph" w:customStyle="1" w:styleId="D39023CE58A644FB8C023D871A92A9C2">
    <w:name w:val="D39023CE58A644FB8C023D871A92A9C2"/>
    <w:rsid w:val="0097065B"/>
  </w:style>
  <w:style w:type="paragraph" w:customStyle="1" w:styleId="313B40EBAA7C4C44916EEFBC2160B6BF">
    <w:name w:val="313B40EBAA7C4C44916EEFBC2160B6BF"/>
    <w:rsid w:val="0097065B"/>
  </w:style>
  <w:style w:type="paragraph" w:customStyle="1" w:styleId="D557D10738F74D46938F174AC6C2DF6C">
    <w:name w:val="D557D10738F74D46938F174AC6C2DF6C"/>
    <w:rsid w:val="0097065B"/>
  </w:style>
  <w:style w:type="paragraph" w:customStyle="1" w:styleId="F419473ECCEE4B2D99C822F917B68AC2">
    <w:name w:val="F419473ECCEE4B2D99C822F917B68AC2"/>
    <w:rsid w:val="0097065B"/>
  </w:style>
  <w:style w:type="paragraph" w:customStyle="1" w:styleId="F040D317BAF54248822B93E05C24690A">
    <w:name w:val="F040D317BAF54248822B93E05C24690A"/>
    <w:rsid w:val="0097065B"/>
  </w:style>
  <w:style w:type="paragraph" w:customStyle="1" w:styleId="FD1608AC00B2426EA1977C7E4851C0D4">
    <w:name w:val="FD1608AC00B2426EA1977C7E4851C0D4"/>
    <w:rsid w:val="0097065B"/>
  </w:style>
  <w:style w:type="paragraph" w:customStyle="1" w:styleId="D2E0373961FC49149BC05CF52DE8FD40">
    <w:name w:val="D2E0373961FC49149BC05CF52DE8FD40"/>
    <w:rsid w:val="0097065B"/>
  </w:style>
  <w:style w:type="paragraph" w:customStyle="1" w:styleId="7C96A1BB8FC946A58EAAEF643560E290">
    <w:name w:val="7C96A1BB8FC946A58EAAEF643560E290"/>
    <w:rsid w:val="0097065B"/>
  </w:style>
  <w:style w:type="paragraph" w:customStyle="1" w:styleId="37C55F7C6D764C429EAFEB02959BE907">
    <w:name w:val="37C55F7C6D764C429EAFEB02959BE907"/>
    <w:rsid w:val="0097065B"/>
  </w:style>
  <w:style w:type="paragraph" w:customStyle="1" w:styleId="DEDC0560794C4218BA422364F681D24C">
    <w:name w:val="DEDC0560794C4218BA422364F681D24C"/>
    <w:rsid w:val="0097065B"/>
  </w:style>
  <w:style w:type="paragraph" w:customStyle="1" w:styleId="A486B1053E754051AEF448A979693DDD">
    <w:name w:val="A486B1053E754051AEF448A979693DDD"/>
    <w:rsid w:val="0097065B"/>
  </w:style>
  <w:style w:type="paragraph" w:customStyle="1" w:styleId="E83AFD5E7333423099ADB4685A0D1E14">
    <w:name w:val="E83AFD5E7333423099ADB4685A0D1E14"/>
    <w:rsid w:val="0097065B"/>
  </w:style>
  <w:style w:type="paragraph" w:customStyle="1" w:styleId="348EBDD2120346B6B3A8932876CB4C3F">
    <w:name w:val="348EBDD2120346B6B3A8932876CB4C3F"/>
    <w:rsid w:val="0097065B"/>
  </w:style>
  <w:style w:type="paragraph" w:customStyle="1" w:styleId="ACC31AD747824A03885B3F97BA39BEA7">
    <w:name w:val="ACC31AD747824A03885B3F97BA39BEA7"/>
    <w:rsid w:val="0097065B"/>
  </w:style>
  <w:style w:type="paragraph" w:customStyle="1" w:styleId="E4BA2C2468004D18B43EB3F783554F4D">
    <w:name w:val="E4BA2C2468004D18B43EB3F783554F4D"/>
    <w:rsid w:val="0097065B"/>
  </w:style>
  <w:style w:type="paragraph" w:customStyle="1" w:styleId="1F02A1B9A49C4A26A99F2458E246F46F">
    <w:name w:val="1F02A1B9A49C4A26A99F2458E246F46F"/>
    <w:rsid w:val="0097065B"/>
  </w:style>
  <w:style w:type="paragraph" w:customStyle="1" w:styleId="28928F5698FB45A39A30C9DA7A22B14F">
    <w:name w:val="28928F5698FB45A39A30C9DA7A22B14F"/>
    <w:rsid w:val="0097065B"/>
  </w:style>
  <w:style w:type="paragraph" w:customStyle="1" w:styleId="20FEBC4468D44565940EAA5E2498F2DF">
    <w:name w:val="20FEBC4468D44565940EAA5E2498F2DF"/>
    <w:rsid w:val="0097065B"/>
  </w:style>
  <w:style w:type="paragraph" w:customStyle="1" w:styleId="DF5F24D832BD4E858636302D71257615">
    <w:name w:val="DF5F24D832BD4E858636302D71257615"/>
    <w:rsid w:val="0097065B"/>
  </w:style>
  <w:style w:type="paragraph" w:customStyle="1" w:styleId="F4953DB89BBC459480FD9E00BDE334FA">
    <w:name w:val="F4953DB89BBC459480FD9E00BDE334FA"/>
    <w:rsid w:val="0097065B"/>
  </w:style>
  <w:style w:type="paragraph" w:customStyle="1" w:styleId="3D743C41EF41437B8003D5283108E45A">
    <w:name w:val="3D743C41EF41437B8003D5283108E45A"/>
    <w:rsid w:val="0097065B"/>
  </w:style>
  <w:style w:type="paragraph" w:customStyle="1" w:styleId="D4157828B2764AF5B7B82FD40096525F">
    <w:name w:val="D4157828B2764AF5B7B82FD40096525F"/>
    <w:rsid w:val="0097065B"/>
  </w:style>
  <w:style w:type="paragraph" w:customStyle="1" w:styleId="A1A4720438FA45C5BF136E5E36376C6E">
    <w:name w:val="A1A4720438FA45C5BF136E5E36376C6E"/>
    <w:rsid w:val="0097065B"/>
  </w:style>
  <w:style w:type="paragraph" w:customStyle="1" w:styleId="F6608AA360FF40DD91562424CC3D92C9">
    <w:name w:val="F6608AA360FF40DD91562424CC3D92C9"/>
    <w:rsid w:val="0097065B"/>
  </w:style>
  <w:style w:type="paragraph" w:customStyle="1" w:styleId="BFB0F220659D4D268E0FAABC02B62FF3">
    <w:name w:val="BFB0F220659D4D268E0FAABC02B62FF3"/>
    <w:rsid w:val="0097065B"/>
  </w:style>
  <w:style w:type="paragraph" w:customStyle="1" w:styleId="C38F77AAE61146A799DA011954D7939E">
    <w:name w:val="C38F77AAE61146A799DA011954D7939E"/>
    <w:rsid w:val="0097065B"/>
  </w:style>
  <w:style w:type="paragraph" w:customStyle="1" w:styleId="3CB9A13B33A5420EAE04D9485BDCCD6E">
    <w:name w:val="3CB9A13B33A5420EAE04D9485BDCCD6E"/>
    <w:rsid w:val="0097065B"/>
  </w:style>
  <w:style w:type="paragraph" w:customStyle="1" w:styleId="B0C70C13B8F74AD6A617F614742A8D38">
    <w:name w:val="B0C70C13B8F74AD6A617F614742A8D38"/>
    <w:rsid w:val="0097065B"/>
  </w:style>
  <w:style w:type="paragraph" w:customStyle="1" w:styleId="D00F95709FE042DB9E6EDE2B093A9804">
    <w:name w:val="D00F95709FE042DB9E6EDE2B093A9804"/>
    <w:rsid w:val="0097065B"/>
  </w:style>
  <w:style w:type="paragraph" w:customStyle="1" w:styleId="342F4F17FAD94B1AAE67EF8FF4889A1E">
    <w:name w:val="342F4F17FAD94B1AAE67EF8FF4889A1E"/>
    <w:rsid w:val="0097065B"/>
  </w:style>
  <w:style w:type="paragraph" w:customStyle="1" w:styleId="2DFEA6B7680444509B0ED4F2A0DB9A32">
    <w:name w:val="2DFEA6B7680444509B0ED4F2A0DB9A32"/>
    <w:rsid w:val="0097065B"/>
  </w:style>
  <w:style w:type="paragraph" w:customStyle="1" w:styleId="EF1171596FEE486B859F7B898CA4028C">
    <w:name w:val="EF1171596FEE486B859F7B898CA4028C"/>
    <w:rsid w:val="0097065B"/>
  </w:style>
  <w:style w:type="paragraph" w:customStyle="1" w:styleId="5C0A0D785F01406196E3D0F00B8976A6">
    <w:name w:val="5C0A0D785F01406196E3D0F00B8976A6"/>
    <w:rsid w:val="0097065B"/>
  </w:style>
  <w:style w:type="paragraph" w:customStyle="1" w:styleId="2BE96B08627841F4AB318775320B3F01">
    <w:name w:val="2BE96B08627841F4AB318775320B3F01"/>
    <w:rsid w:val="0097065B"/>
  </w:style>
  <w:style w:type="paragraph" w:customStyle="1" w:styleId="1BE8146FD20646FB995BDBE8733E2C8D">
    <w:name w:val="1BE8146FD20646FB995BDBE8733E2C8D"/>
    <w:rsid w:val="0097065B"/>
  </w:style>
  <w:style w:type="paragraph" w:customStyle="1" w:styleId="85C149F3470F4F6095F573D1E351731D">
    <w:name w:val="85C149F3470F4F6095F573D1E351731D"/>
    <w:rsid w:val="0097065B"/>
  </w:style>
  <w:style w:type="paragraph" w:customStyle="1" w:styleId="16F06F943EA245A0844B3865DC107755">
    <w:name w:val="16F06F943EA245A0844B3865DC107755"/>
    <w:rsid w:val="0097065B"/>
  </w:style>
  <w:style w:type="paragraph" w:customStyle="1" w:styleId="610D0711DF87417293A81660F701BDFE">
    <w:name w:val="610D0711DF87417293A81660F701BDFE"/>
    <w:rsid w:val="0097065B"/>
  </w:style>
  <w:style w:type="paragraph" w:customStyle="1" w:styleId="9F25503E00414532AED040E7C0CBDB86">
    <w:name w:val="9F25503E00414532AED040E7C0CBDB86"/>
    <w:rsid w:val="0097065B"/>
  </w:style>
  <w:style w:type="paragraph" w:customStyle="1" w:styleId="D74793E18AFC4538B39EFC584DD2F803">
    <w:name w:val="D74793E18AFC4538B39EFC584DD2F803"/>
    <w:rsid w:val="0097065B"/>
  </w:style>
  <w:style w:type="paragraph" w:customStyle="1" w:styleId="6548B3968A724887BBA602425D2EBAF4">
    <w:name w:val="6548B3968A724887BBA602425D2EBAF4"/>
    <w:rsid w:val="0097065B"/>
  </w:style>
  <w:style w:type="paragraph" w:customStyle="1" w:styleId="09A4595E194645B4B59A28F70589AEDE">
    <w:name w:val="09A4595E194645B4B59A28F70589AEDE"/>
    <w:rsid w:val="0097065B"/>
  </w:style>
  <w:style w:type="paragraph" w:customStyle="1" w:styleId="F4EBD88CAD8C445A8BD8CDBD4C7EF6A5">
    <w:name w:val="F4EBD88CAD8C445A8BD8CDBD4C7EF6A5"/>
    <w:rsid w:val="0097065B"/>
  </w:style>
  <w:style w:type="paragraph" w:customStyle="1" w:styleId="4B580367ECC846418ACCBD6ED5BCA72A">
    <w:name w:val="4B580367ECC846418ACCBD6ED5BCA72A"/>
    <w:rsid w:val="0097065B"/>
  </w:style>
  <w:style w:type="paragraph" w:customStyle="1" w:styleId="229EB7AB7B3D4C508634713B57F8D376">
    <w:name w:val="229EB7AB7B3D4C508634713B57F8D376"/>
    <w:rsid w:val="0097065B"/>
  </w:style>
  <w:style w:type="paragraph" w:customStyle="1" w:styleId="39EEDEBC1AF9493A97E7653E4B57F6C1">
    <w:name w:val="39EEDEBC1AF9493A97E7653E4B57F6C1"/>
    <w:rsid w:val="008E3655"/>
  </w:style>
  <w:style w:type="paragraph" w:customStyle="1" w:styleId="B5EE54BB59FE45839B7C2BA235BB71BC">
    <w:name w:val="B5EE54BB59FE45839B7C2BA235BB71BC"/>
    <w:rsid w:val="008E3655"/>
  </w:style>
  <w:style w:type="paragraph" w:customStyle="1" w:styleId="E11300156C35459CB31E149D963971F7">
    <w:name w:val="E11300156C35459CB31E149D963971F7"/>
    <w:rsid w:val="008E3655"/>
  </w:style>
  <w:style w:type="paragraph" w:customStyle="1" w:styleId="803D031F5E094890BC9AAF71DF73104F">
    <w:name w:val="803D031F5E094890BC9AAF71DF73104F"/>
    <w:rsid w:val="008E3655"/>
  </w:style>
  <w:style w:type="paragraph" w:customStyle="1" w:styleId="6C33F94D422F4EC7ADA19C131ABC364D">
    <w:name w:val="6C33F94D422F4EC7ADA19C131ABC364D"/>
    <w:rsid w:val="008E3655"/>
  </w:style>
  <w:style w:type="paragraph" w:customStyle="1" w:styleId="1CBDD367436B4BF584F4E2973B571187">
    <w:name w:val="1CBDD367436B4BF584F4E2973B571187"/>
    <w:rsid w:val="008E3655"/>
  </w:style>
  <w:style w:type="paragraph" w:customStyle="1" w:styleId="283C0F9B070B45828ADFB650B56170E8">
    <w:name w:val="283C0F9B070B45828ADFB650B56170E8"/>
    <w:rsid w:val="008E3655"/>
  </w:style>
  <w:style w:type="paragraph" w:customStyle="1" w:styleId="818D3AAA14CA4C7DB5DC1EB74A3E70D5">
    <w:name w:val="818D3AAA14CA4C7DB5DC1EB74A3E70D5"/>
    <w:rsid w:val="008E3655"/>
  </w:style>
  <w:style w:type="paragraph" w:customStyle="1" w:styleId="66BE6F4D7AB44EC49AB69AC91E08AEEB">
    <w:name w:val="66BE6F4D7AB44EC49AB69AC91E08AEEB"/>
    <w:rsid w:val="008E3655"/>
  </w:style>
  <w:style w:type="paragraph" w:customStyle="1" w:styleId="243475CFABCF4D8F9F4E2910C14A0F8B">
    <w:name w:val="243475CFABCF4D8F9F4E2910C14A0F8B"/>
    <w:rsid w:val="008E3655"/>
  </w:style>
  <w:style w:type="paragraph" w:customStyle="1" w:styleId="EC743EAD46F84E9497ED537B168ADAD6">
    <w:name w:val="EC743EAD46F84E9497ED537B168ADAD6"/>
    <w:rsid w:val="008E3655"/>
  </w:style>
  <w:style w:type="paragraph" w:customStyle="1" w:styleId="595BFF22963A462282A19E773657579D">
    <w:name w:val="595BFF22963A462282A19E773657579D"/>
    <w:rsid w:val="008E3655"/>
  </w:style>
  <w:style w:type="paragraph" w:customStyle="1" w:styleId="FE14FB6C09D34C30BC50CFEB291D4270">
    <w:name w:val="FE14FB6C09D34C30BC50CFEB291D4270"/>
    <w:rsid w:val="008E3655"/>
  </w:style>
  <w:style w:type="paragraph" w:customStyle="1" w:styleId="CBAFA1B080274B02940283CAB4F66A7A">
    <w:name w:val="CBAFA1B080274B02940283CAB4F66A7A"/>
    <w:rsid w:val="008E3655"/>
  </w:style>
  <w:style w:type="paragraph" w:customStyle="1" w:styleId="1D47315DDA5A4B32860AE38139D8FCDD">
    <w:name w:val="1D47315DDA5A4B32860AE38139D8FCDD"/>
    <w:rsid w:val="008E3655"/>
  </w:style>
  <w:style w:type="paragraph" w:customStyle="1" w:styleId="A801A20FDD2C4B5BB68B3BEA9E8E1EDE">
    <w:name w:val="A801A20FDD2C4B5BB68B3BEA9E8E1EDE"/>
    <w:rsid w:val="008E3655"/>
  </w:style>
  <w:style w:type="paragraph" w:customStyle="1" w:styleId="4AD504A0CF8F42A0B637F603D5EB864A">
    <w:name w:val="4AD504A0CF8F42A0B637F603D5EB864A"/>
    <w:rsid w:val="008E3655"/>
  </w:style>
  <w:style w:type="paragraph" w:customStyle="1" w:styleId="B9FD08BDC4674DBDAAA1CDF9B949B4FF">
    <w:name w:val="B9FD08BDC4674DBDAAA1CDF9B949B4FF"/>
    <w:rsid w:val="008E3655"/>
  </w:style>
  <w:style w:type="paragraph" w:customStyle="1" w:styleId="D1E4278CB3C14CA39EF6C42012C32A15">
    <w:name w:val="D1E4278CB3C14CA39EF6C42012C32A15"/>
    <w:rsid w:val="008E3655"/>
  </w:style>
  <w:style w:type="paragraph" w:customStyle="1" w:styleId="AACEBFD6919A4EDC9EC80B2F4573E2A5">
    <w:name w:val="AACEBFD6919A4EDC9EC80B2F4573E2A5"/>
    <w:rsid w:val="008E3655"/>
  </w:style>
  <w:style w:type="paragraph" w:customStyle="1" w:styleId="FA8A9F76EC85495EA65BD831DF20B0B4">
    <w:name w:val="FA8A9F76EC85495EA65BD831DF20B0B4"/>
    <w:rsid w:val="008E3655"/>
  </w:style>
  <w:style w:type="paragraph" w:customStyle="1" w:styleId="00C20E6E13B14827906271EA3B60AD8C">
    <w:name w:val="00C20E6E13B14827906271EA3B60AD8C"/>
    <w:rsid w:val="008E3655"/>
  </w:style>
  <w:style w:type="paragraph" w:customStyle="1" w:styleId="19E0E69220B64806916B6947790E713C">
    <w:name w:val="19E0E69220B64806916B6947790E713C"/>
    <w:rsid w:val="008E3655"/>
  </w:style>
  <w:style w:type="paragraph" w:customStyle="1" w:styleId="C411E2CB24344139968D58FAB87A678C">
    <w:name w:val="C411E2CB24344139968D58FAB87A678C"/>
    <w:rsid w:val="008E3655"/>
  </w:style>
  <w:style w:type="paragraph" w:customStyle="1" w:styleId="0F15D72E80A7448B8A97C878673B4CBD">
    <w:name w:val="0F15D72E80A7448B8A97C878673B4CBD"/>
    <w:rsid w:val="008E3655"/>
  </w:style>
  <w:style w:type="paragraph" w:customStyle="1" w:styleId="8D0433CE94E84070B95BD092D36BA4DA">
    <w:name w:val="8D0433CE94E84070B95BD092D36BA4DA"/>
    <w:rsid w:val="008E3655"/>
  </w:style>
  <w:style w:type="paragraph" w:customStyle="1" w:styleId="528A5D7203BF419F892C4BFB088148E8">
    <w:name w:val="528A5D7203BF419F892C4BFB088148E8"/>
    <w:rsid w:val="008E3655"/>
  </w:style>
  <w:style w:type="paragraph" w:customStyle="1" w:styleId="D5C0F23EB8564E9485878CE313F66E05">
    <w:name w:val="D5C0F23EB8564E9485878CE313F66E05"/>
    <w:rsid w:val="008E3655"/>
  </w:style>
  <w:style w:type="paragraph" w:customStyle="1" w:styleId="1A8E4116EC3C45859AD12F3C987DBA0D">
    <w:name w:val="1A8E4116EC3C45859AD12F3C987DBA0D"/>
    <w:rsid w:val="008E3655"/>
  </w:style>
  <w:style w:type="paragraph" w:customStyle="1" w:styleId="1B0DB083EE7B478F8E182B1A7FE792A7">
    <w:name w:val="1B0DB083EE7B478F8E182B1A7FE792A7"/>
    <w:rsid w:val="008E3655"/>
  </w:style>
  <w:style w:type="paragraph" w:customStyle="1" w:styleId="E5A33119CF5C491CA27542AFEB0E6B05">
    <w:name w:val="E5A33119CF5C491CA27542AFEB0E6B05"/>
    <w:rsid w:val="008E3655"/>
  </w:style>
  <w:style w:type="paragraph" w:customStyle="1" w:styleId="A6FC10DB6A5D411CA80F896415756BCF">
    <w:name w:val="A6FC10DB6A5D411CA80F896415756BCF"/>
    <w:rsid w:val="008E3655"/>
  </w:style>
  <w:style w:type="paragraph" w:customStyle="1" w:styleId="B6DF2B0A44714AE4930733FB68E3D437">
    <w:name w:val="B6DF2B0A44714AE4930733FB68E3D437"/>
    <w:rsid w:val="008E3655"/>
  </w:style>
  <w:style w:type="paragraph" w:customStyle="1" w:styleId="6ADEF9F80C9943E2934DA986B93D98D8">
    <w:name w:val="6ADEF9F80C9943E2934DA986B93D98D8"/>
    <w:rsid w:val="008E3655"/>
  </w:style>
  <w:style w:type="paragraph" w:customStyle="1" w:styleId="6AD173679352453ABB6E072B8877497D">
    <w:name w:val="6AD173679352453ABB6E072B8877497D"/>
    <w:rsid w:val="008E3655"/>
  </w:style>
  <w:style w:type="paragraph" w:customStyle="1" w:styleId="E20EF4B6F46646858576CD5B00C6B391">
    <w:name w:val="E20EF4B6F46646858576CD5B00C6B391"/>
    <w:rsid w:val="008E3655"/>
  </w:style>
  <w:style w:type="paragraph" w:customStyle="1" w:styleId="293F8424F7FE4A7FA58D876B56196FFD">
    <w:name w:val="293F8424F7FE4A7FA58D876B56196FFD"/>
    <w:rsid w:val="008E3655"/>
  </w:style>
  <w:style w:type="paragraph" w:customStyle="1" w:styleId="79C2860095204A4AAE0FF8124FA9A340">
    <w:name w:val="79C2860095204A4AAE0FF8124FA9A340"/>
    <w:rsid w:val="008E3655"/>
  </w:style>
  <w:style w:type="paragraph" w:customStyle="1" w:styleId="C3637826B34144209DDC8DFC01EA99E5">
    <w:name w:val="C3637826B34144209DDC8DFC01EA99E5"/>
    <w:rsid w:val="003D6DE8"/>
  </w:style>
  <w:style w:type="paragraph" w:customStyle="1" w:styleId="87B3B043B5E1436FAA3711CFEA115820">
    <w:name w:val="87B3B043B5E1436FAA3711CFEA115820"/>
    <w:rsid w:val="003D6DE8"/>
  </w:style>
  <w:style w:type="paragraph" w:customStyle="1" w:styleId="8725E3459D32423E93553636B801D635">
    <w:name w:val="8725E3459D32423E93553636B801D635"/>
    <w:rsid w:val="003D6DE8"/>
  </w:style>
  <w:style w:type="paragraph" w:customStyle="1" w:styleId="91FBFD2266D04519AF5FE79BF654207C">
    <w:name w:val="91FBFD2266D04519AF5FE79BF654207C"/>
    <w:rsid w:val="003D6DE8"/>
  </w:style>
  <w:style w:type="paragraph" w:customStyle="1" w:styleId="A919611B1A174AF894C1CF2E62884CA1">
    <w:name w:val="A919611B1A174AF894C1CF2E62884CA1"/>
    <w:rsid w:val="003D6DE8"/>
  </w:style>
  <w:style w:type="paragraph" w:customStyle="1" w:styleId="105AF864DC344A83B4E1FA2716247935">
    <w:name w:val="105AF864DC344A83B4E1FA2716247935"/>
    <w:rsid w:val="003D6DE8"/>
  </w:style>
  <w:style w:type="paragraph" w:customStyle="1" w:styleId="536F56D766C44E10BBBA8FC4559E9A2A">
    <w:name w:val="536F56D766C44E10BBBA8FC4559E9A2A"/>
    <w:rsid w:val="003D6DE8"/>
  </w:style>
  <w:style w:type="paragraph" w:customStyle="1" w:styleId="40BB42950B9D4B1A8357F699BA61A2B1">
    <w:name w:val="40BB42950B9D4B1A8357F699BA61A2B1"/>
    <w:rsid w:val="003D6DE8"/>
  </w:style>
  <w:style w:type="paragraph" w:customStyle="1" w:styleId="5179C708AD014A2B85B42FDB45D65745">
    <w:name w:val="5179C708AD014A2B85B42FDB45D65745"/>
    <w:rsid w:val="003D6DE8"/>
  </w:style>
  <w:style w:type="paragraph" w:customStyle="1" w:styleId="B3378E475E6E4610AD8525399FE85A84">
    <w:name w:val="B3378E475E6E4610AD8525399FE85A84"/>
    <w:rsid w:val="003D6DE8"/>
  </w:style>
  <w:style w:type="paragraph" w:customStyle="1" w:styleId="D3677D0D97C046928C194B0C843C3A6B">
    <w:name w:val="D3677D0D97C046928C194B0C843C3A6B"/>
    <w:rsid w:val="003D6DE8"/>
  </w:style>
  <w:style w:type="paragraph" w:customStyle="1" w:styleId="3F5BD53FF3A64E37A94B176E5A484FBA">
    <w:name w:val="3F5BD53FF3A64E37A94B176E5A484FBA"/>
    <w:rsid w:val="003D6DE8"/>
  </w:style>
  <w:style w:type="paragraph" w:customStyle="1" w:styleId="2CAD4E18AB774442B2B37E2895F97779">
    <w:name w:val="2CAD4E18AB774442B2B37E2895F97779"/>
    <w:rsid w:val="003D6DE8"/>
  </w:style>
  <w:style w:type="paragraph" w:customStyle="1" w:styleId="D9BC1A821B914E4FBEE07A9D3D8F91FA">
    <w:name w:val="D9BC1A821B914E4FBEE07A9D3D8F91FA"/>
    <w:rsid w:val="003D6DE8"/>
  </w:style>
  <w:style w:type="paragraph" w:customStyle="1" w:styleId="A8074048E2244AEA99355C0B212C685E">
    <w:name w:val="A8074048E2244AEA99355C0B212C685E"/>
    <w:rsid w:val="003D6DE8"/>
  </w:style>
  <w:style w:type="paragraph" w:customStyle="1" w:styleId="8B5CDF61506C42A3BAB74CD27061ABF6">
    <w:name w:val="8B5CDF61506C42A3BAB74CD27061ABF6"/>
    <w:rsid w:val="003D6DE8"/>
  </w:style>
  <w:style w:type="paragraph" w:customStyle="1" w:styleId="E1B5C240BF054A149326190EDE471DC1">
    <w:name w:val="E1B5C240BF054A149326190EDE471DC1"/>
    <w:rsid w:val="003D6DE8"/>
  </w:style>
  <w:style w:type="paragraph" w:customStyle="1" w:styleId="2A60580230A64BC2AB61C3396F7EFFF1">
    <w:name w:val="2A60580230A64BC2AB61C3396F7EFFF1"/>
    <w:rsid w:val="003D6DE8"/>
  </w:style>
  <w:style w:type="paragraph" w:customStyle="1" w:styleId="3386B39564A44D9492B3B14C65FC3A85">
    <w:name w:val="3386B39564A44D9492B3B14C65FC3A85"/>
    <w:rsid w:val="003D6DE8"/>
  </w:style>
  <w:style w:type="paragraph" w:customStyle="1" w:styleId="0E8C7AAC5A5E4A7B9D26EEC3A78ADE8C">
    <w:name w:val="0E8C7AAC5A5E4A7B9D26EEC3A78ADE8C"/>
    <w:rsid w:val="003D6DE8"/>
  </w:style>
  <w:style w:type="paragraph" w:customStyle="1" w:styleId="361A1C9ED9DE4C9FABF0C2756BDAFB34">
    <w:name w:val="361A1C9ED9DE4C9FABF0C2756BDAFB34"/>
    <w:rsid w:val="003D6DE8"/>
  </w:style>
  <w:style w:type="paragraph" w:customStyle="1" w:styleId="E728FEEEE9854EDBA0F593EC0DBFFC54">
    <w:name w:val="E728FEEEE9854EDBA0F593EC0DBFFC54"/>
    <w:rsid w:val="003D6DE8"/>
  </w:style>
  <w:style w:type="paragraph" w:customStyle="1" w:styleId="39C7B55C0613467CBA87019BFF49A8F7">
    <w:name w:val="39C7B55C0613467CBA87019BFF49A8F7"/>
    <w:rsid w:val="003D6DE8"/>
  </w:style>
  <w:style w:type="paragraph" w:customStyle="1" w:styleId="51456D40EFCE4F6F93F3033EEDB13AFD">
    <w:name w:val="51456D40EFCE4F6F93F3033EEDB13AFD"/>
    <w:rsid w:val="003D6DE8"/>
  </w:style>
  <w:style w:type="paragraph" w:customStyle="1" w:styleId="EF9D504CC3D940458BAD516FFB3335B1">
    <w:name w:val="EF9D504CC3D940458BAD516FFB3335B1"/>
    <w:rsid w:val="00B53BB8"/>
  </w:style>
  <w:style w:type="paragraph" w:customStyle="1" w:styleId="6FBCEB84809E47C188C9E98C08474E90">
    <w:name w:val="6FBCEB84809E47C188C9E98C08474E90"/>
    <w:rsid w:val="00B53BB8"/>
  </w:style>
  <w:style w:type="paragraph" w:customStyle="1" w:styleId="C0D0CB73747E4ADBA3187FB6E73D8D41">
    <w:name w:val="C0D0CB73747E4ADBA3187FB6E73D8D41"/>
    <w:rsid w:val="00B53BB8"/>
  </w:style>
  <w:style w:type="paragraph" w:customStyle="1" w:styleId="A2EA7289EA044BCCB258FC3826C4B2EC">
    <w:name w:val="A2EA7289EA044BCCB258FC3826C4B2EC"/>
    <w:rsid w:val="00B53BB8"/>
  </w:style>
  <w:style w:type="paragraph" w:customStyle="1" w:styleId="C77BEC6B800A4FF1B6D563EA5535A578">
    <w:name w:val="C77BEC6B800A4FF1B6D563EA5535A578"/>
    <w:rsid w:val="00B53BB8"/>
  </w:style>
  <w:style w:type="paragraph" w:customStyle="1" w:styleId="4859969229E149629FF9D9570B07092E">
    <w:name w:val="4859969229E149629FF9D9570B07092E"/>
    <w:rsid w:val="00B53BB8"/>
  </w:style>
  <w:style w:type="paragraph" w:customStyle="1" w:styleId="7410D550A14D42C3A1DE3BC6A05CBD45">
    <w:name w:val="7410D550A14D42C3A1DE3BC6A05CBD45"/>
    <w:rsid w:val="00B53BB8"/>
  </w:style>
  <w:style w:type="paragraph" w:customStyle="1" w:styleId="F2B34928B69346769B1BC831FD183CEA">
    <w:name w:val="F2B34928B69346769B1BC831FD183CEA"/>
    <w:rsid w:val="00B53BB8"/>
  </w:style>
  <w:style w:type="paragraph" w:customStyle="1" w:styleId="93E10E5B9BF347D89E2AA2B44F12B705">
    <w:name w:val="93E10E5B9BF347D89E2AA2B44F12B705"/>
    <w:rsid w:val="00B53BB8"/>
  </w:style>
  <w:style w:type="paragraph" w:customStyle="1" w:styleId="A8F82CD419EF40398BF790A384C738D7">
    <w:name w:val="A8F82CD419EF40398BF790A384C738D7"/>
    <w:rsid w:val="00B53BB8"/>
  </w:style>
  <w:style w:type="paragraph" w:customStyle="1" w:styleId="39AC8731F39249378A98466FE719D258">
    <w:name w:val="39AC8731F39249378A98466FE719D258"/>
    <w:rsid w:val="00D05152"/>
  </w:style>
  <w:style w:type="paragraph" w:customStyle="1" w:styleId="6074DDCE6035492982862976A039F8D0">
    <w:name w:val="6074DDCE6035492982862976A039F8D0"/>
    <w:rsid w:val="00D05152"/>
  </w:style>
  <w:style w:type="paragraph" w:customStyle="1" w:styleId="881A9F0C8C9E4E8E8EAEB7123316B830">
    <w:name w:val="881A9F0C8C9E4E8E8EAEB7123316B830"/>
    <w:rsid w:val="00D05152"/>
  </w:style>
  <w:style w:type="paragraph" w:customStyle="1" w:styleId="0FD3FD075F084C359079C2DBCF751CD5">
    <w:name w:val="0FD3FD075F084C359079C2DBCF751CD5"/>
    <w:rsid w:val="00D05152"/>
  </w:style>
  <w:style w:type="paragraph" w:customStyle="1" w:styleId="2A4B39A0DE4D4E95B03DC6E8CC5DA6E6">
    <w:name w:val="2A4B39A0DE4D4E95B03DC6E8CC5DA6E6"/>
    <w:rsid w:val="00D0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0C0B-BAFA-412F-93A3-ED27451B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94</cp:revision>
  <cp:lastPrinted>2019-09-03T05:18:00Z</cp:lastPrinted>
  <dcterms:created xsi:type="dcterms:W3CDTF">2019-06-27T03:39:00Z</dcterms:created>
  <dcterms:modified xsi:type="dcterms:W3CDTF">2019-09-25T05:33:00Z</dcterms:modified>
</cp:coreProperties>
</file>