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6B62" w14:textId="76BB0EED" w:rsidR="003E6F29" w:rsidRPr="00B356C1" w:rsidRDefault="00C02E8D" w:rsidP="006810DA">
      <w:pPr>
        <w:tabs>
          <w:tab w:val="left" w:pos="1418"/>
          <w:tab w:val="left" w:pos="2835"/>
        </w:tabs>
        <w:spacing w:line="320" w:lineRule="atLeast"/>
        <w:rPr>
          <w:rFonts w:asciiTheme="minorHAnsi" w:hAnsiTheme="minorHAnsi" w:cs="Arial"/>
          <w:b/>
          <w:color w:val="000000"/>
          <w:sz w:val="32"/>
          <w:szCs w:val="32"/>
          <w:u w:color="000000"/>
        </w:rPr>
      </w:pPr>
      <w:bookmarkStart w:id="0" w:name="_GoBack"/>
      <w:bookmarkEnd w:id="0"/>
      <w:r w:rsidRPr="00B356C1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>Interpreter</w:t>
      </w:r>
      <w:r w:rsidR="00377CD0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 xml:space="preserve"> </w:t>
      </w:r>
      <w:r w:rsidR="00872E59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>p</w:t>
      </w:r>
      <w:r w:rsidR="00FD70B5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 xml:space="preserve">rofessional </w:t>
      </w:r>
      <w:r w:rsidR="00872E59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>b</w:t>
      </w:r>
      <w:r w:rsidR="00377CD0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 xml:space="preserve">ackground </w:t>
      </w:r>
      <w:r w:rsidR="00872E59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>i</w:t>
      </w:r>
      <w:r w:rsidR="00377CD0">
        <w:rPr>
          <w:rFonts w:asciiTheme="minorHAnsi" w:hAnsiTheme="minorHAnsi" w:cs="Arial"/>
          <w:b/>
          <w:color w:val="000000"/>
          <w:sz w:val="32"/>
          <w:szCs w:val="32"/>
          <w:u w:color="000000"/>
        </w:rPr>
        <w:t>nformation</w:t>
      </w:r>
    </w:p>
    <w:p w14:paraId="72287234" w14:textId="698403CE" w:rsidR="006810DA" w:rsidRPr="007A5BF0" w:rsidRDefault="006810DA" w:rsidP="008906F0">
      <w:pPr>
        <w:rPr>
          <w:rFonts w:asciiTheme="minorHAnsi" w:hAnsiTheme="minorHAnsi" w:cs="Arial"/>
          <w:color w:val="000000"/>
          <w:u w:color="000000"/>
        </w:rPr>
      </w:pPr>
    </w:p>
    <w:tbl>
      <w:tblPr>
        <w:tblStyle w:val="TableGrid"/>
        <w:tblW w:w="10464" w:type="dxa"/>
        <w:tblLayout w:type="fixed"/>
        <w:tblLook w:val="04A0" w:firstRow="1" w:lastRow="0" w:firstColumn="1" w:lastColumn="0" w:noHBand="0" w:noVBand="1"/>
      </w:tblPr>
      <w:tblGrid>
        <w:gridCol w:w="1479"/>
        <w:gridCol w:w="812"/>
        <w:gridCol w:w="823"/>
        <w:gridCol w:w="274"/>
        <w:gridCol w:w="14"/>
        <w:gridCol w:w="704"/>
        <w:gridCol w:w="567"/>
        <w:gridCol w:w="275"/>
        <w:gridCol w:w="86"/>
        <w:gridCol w:w="773"/>
        <w:gridCol w:w="11"/>
        <w:gridCol w:w="131"/>
        <w:gridCol w:w="513"/>
        <w:gridCol w:w="196"/>
        <w:gridCol w:w="210"/>
        <w:gridCol w:w="215"/>
        <w:gridCol w:w="709"/>
        <w:gridCol w:w="1559"/>
        <w:gridCol w:w="567"/>
        <w:gridCol w:w="546"/>
      </w:tblGrid>
      <w:tr w:rsidR="00364D58" w14:paraId="2D40CA60" w14:textId="77777777" w:rsidTr="00B01ED7">
        <w:trPr>
          <w:trHeight w:val="567"/>
        </w:trPr>
        <w:tc>
          <w:tcPr>
            <w:tcW w:w="10464" w:type="dxa"/>
            <w:gridSpan w:val="20"/>
            <w:shd w:val="clear" w:color="auto" w:fill="000000" w:themeFill="text1"/>
            <w:vAlign w:val="center"/>
          </w:tcPr>
          <w:p w14:paraId="5AA5FF52" w14:textId="671DC3FA" w:rsidR="00364D58" w:rsidRPr="009C088C" w:rsidRDefault="00CD596D" w:rsidP="000A106F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ind w:left="360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Organisation </w:t>
            </w:r>
            <w:r w:rsidR="007F6C45" w:rsidRPr="009C088C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d</w:t>
            </w:r>
            <w:r w:rsidR="00364D58" w:rsidRPr="009C088C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etails</w:t>
            </w:r>
          </w:p>
        </w:tc>
      </w:tr>
      <w:tr w:rsidR="00D37691" w14:paraId="01D3AAB5" w14:textId="77777777" w:rsidTr="005323B7">
        <w:trPr>
          <w:trHeight w:val="567"/>
        </w:trPr>
        <w:tc>
          <w:tcPr>
            <w:tcW w:w="3402" w:type="dxa"/>
            <w:gridSpan w:val="5"/>
            <w:vAlign w:val="center"/>
          </w:tcPr>
          <w:p w14:paraId="08F8CF43" w14:textId="3B68F0F7" w:rsidR="00BF1B0D" w:rsidRDefault="00BF1B0D" w:rsidP="000272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Name of</w:t>
            </w:r>
            <w:r w:rsidR="000272F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CF5BD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interpreter </w:t>
            </w:r>
            <w:r w:rsidR="000272F9">
              <w:rPr>
                <w:rFonts w:asciiTheme="minorHAnsi" w:hAnsiTheme="minorHAnsi" w:cs="Arial"/>
                <w:color w:val="auto"/>
                <w:sz w:val="22"/>
                <w:szCs w:val="22"/>
              </w:rPr>
              <w:t>organisation</w:t>
            </w: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9791891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62" w:type="dxa"/>
                <w:gridSpan w:val="15"/>
                <w:vAlign w:val="center"/>
              </w:tcPr>
              <w:p w14:paraId="4C33FF3D" w14:textId="3C3283E7" w:rsidR="00BF1B0D" w:rsidRDefault="005323B7" w:rsidP="005323B7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272F9" w14:paraId="4C4E41E5" w14:textId="77777777" w:rsidTr="00A94E49">
        <w:trPr>
          <w:trHeight w:val="567"/>
        </w:trPr>
        <w:tc>
          <w:tcPr>
            <w:tcW w:w="3402" w:type="dxa"/>
            <w:gridSpan w:val="5"/>
            <w:vAlign w:val="center"/>
          </w:tcPr>
          <w:p w14:paraId="7A3DA125" w14:textId="77777777" w:rsidR="000272F9" w:rsidRDefault="000272F9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Language requested: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191988246"/>
            <w:placeholder>
              <w:docPart w:val="08642B817538410DAD030B808D193D02"/>
            </w:placeholder>
            <w:showingPlcHdr/>
          </w:sdtPr>
          <w:sdtEndPr/>
          <w:sdtContent>
            <w:tc>
              <w:tcPr>
                <w:tcW w:w="7062" w:type="dxa"/>
                <w:gridSpan w:val="15"/>
                <w:vAlign w:val="center"/>
              </w:tcPr>
              <w:p w14:paraId="295C12E9" w14:textId="77777777" w:rsidR="000272F9" w:rsidRDefault="000272F9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44B4" w:rsidRPr="00A517F7" w14:paraId="617A8EFB" w14:textId="77777777" w:rsidTr="00B01ED7">
        <w:trPr>
          <w:trHeight w:val="567"/>
        </w:trPr>
        <w:tc>
          <w:tcPr>
            <w:tcW w:w="10464" w:type="dxa"/>
            <w:gridSpan w:val="20"/>
            <w:shd w:val="clear" w:color="auto" w:fill="000000" w:themeFill="text1"/>
            <w:vAlign w:val="center"/>
          </w:tcPr>
          <w:p w14:paraId="6D012F25" w14:textId="427ABE6C" w:rsidR="00D844B4" w:rsidRPr="009C088C" w:rsidRDefault="00D844B4" w:rsidP="009C088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ind w:left="360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9C088C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Interpreter </w:t>
            </w:r>
            <w:r w:rsidR="007F6C45" w:rsidRPr="009C088C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d</w:t>
            </w:r>
            <w:r w:rsidRPr="009C088C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etails</w:t>
            </w:r>
          </w:p>
        </w:tc>
      </w:tr>
      <w:tr w:rsidR="00D37691" w14:paraId="0A553ECF" w14:textId="77777777" w:rsidTr="005323B7">
        <w:trPr>
          <w:trHeight w:val="567"/>
        </w:trPr>
        <w:tc>
          <w:tcPr>
            <w:tcW w:w="3388" w:type="dxa"/>
            <w:gridSpan w:val="4"/>
            <w:vAlign w:val="center"/>
          </w:tcPr>
          <w:p w14:paraId="30488DF6" w14:textId="3B8A1CA1" w:rsidR="00BF1B0D" w:rsidRDefault="00BF1B0D" w:rsidP="007F6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Name of Interpreter: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2798543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6" w:type="dxa"/>
                <w:gridSpan w:val="16"/>
                <w:vAlign w:val="center"/>
              </w:tcPr>
              <w:p w14:paraId="6A7AF6A6" w14:textId="63D8AE5E" w:rsidR="00BF1B0D" w:rsidRDefault="005323B7" w:rsidP="007F6C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37691" w14:paraId="51B4E262" w14:textId="77777777" w:rsidTr="005323B7">
        <w:trPr>
          <w:trHeight w:val="567"/>
        </w:trPr>
        <w:tc>
          <w:tcPr>
            <w:tcW w:w="3388" w:type="dxa"/>
            <w:gridSpan w:val="4"/>
            <w:vAlign w:val="center"/>
          </w:tcPr>
          <w:p w14:paraId="211DBF87" w14:textId="0390602D" w:rsidR="00D844B4" w:rsidRDefault="00543C8A" w:rsidP="00063DD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N</w:t>
            </w:r>
            <w:r w:rsidR="006375B2"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umber</w:t>
            </w:r>
            <w:r w:rsidR="00AE7AEC"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of years’ experience interpreting requested language</w:t>
            </w:r>
            <w:r w:rsidR="00D844B4"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971059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076" w:type="dxa"/>
                <w:gridSpan w:val="16"/>
                <w:vAlign w:val="center"/>
              </w:tcPr>
              <w:p w14:paraId="0D4957AB" w14:textId="6A6F5353" w:rsidR="00D844B4" w:rsidRDefault="005323B7" w:rsidP="00063DD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5F952820" w14:textId="77777777" w:rsidTr="005323B7">
        <w:trPr>
          <w:trHeight w:val="567"/>
        </w:trPr>
        <w:tc>
          <w:tcPr>
            <w:tcW w:w="3388" w:type="dxa"/>
            <w:gridSpan w:val="4"/>
            <w:vAlign w:val="center"/>
          </w:tcPr>
          <w:p w14:paraId="06998E03" w14:textId="0F1F4153" w:rsidR="00D0625F" w:rsidRPr="009F1FF8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Aboriginal and</w:t>
            </w:r>
            <w:r w:rsidR="00054416">
              <w:rPr>
                <w:rFonts w:asciiTheme="minorHAnsi" w:hAnsiTheme="minorHAnsi" w:cs="Arial"/>
                <w:color w:val="auto"/>
                <w:sz w:val="22"/>
                <w:szCs w:val="22"/>
              </w:rPr>
              <w:t>/or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Torres Strait Islander interpreters’ clan name: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772321321"/>
            <w:placeholder>
              <w:docPart w:val="66956C4C1A764C5FBECF860D0E89ECA5"/>
            </w:placeholder>
            <w:showingPlcHdr/>
          </w:sdtPr>
          <w:sdtEndPr/>
          <w:sdtContent>
            <w:tc>
              <w:tcPr>
                <w:tcW w:w="7076" w:type="dxa"/>
                <w:gridSpan w:val="16"/>
                <w:vAlign w:val="center"/>
              </w:tcPr>
              <w:p w14:paraId="4BE9B36D" w14:textId="5C1C1A0F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79A217A5" w14:textId="77777777" w:rsidTr="005323B7">
        <w:trPr>
          <w:trHeight w:val="567"/>
        </w:trPr>
        <w:tc>
          <w:tcPr>
            <w:tcW w:w="3388" w:type="dxa"/>
            <w:gridSpan w:val="4"/>
            <w:vAlign w:val="center"/>
          </w:tcPr>
          <w:p w14:paraId="6DB11095" w14:textId="7554B0DF" w:rsidR="00D0625F" w:rsidRPr="009F1FF8" w:rsidRDefault="00D0625F" w:rsidP="008817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Are there any conflicts of interest for </w:t>
            </w:r>
            <w:r w:rsidR="00054416">
              <w:rPr>
                <w:rFonts w:asciiTheme="minorHAnsi" w:hAnsiTheme="minorHAnsi" w:cs="Arial"/>
                <w:color w:val="auto"/>
                <w:sz w:val="22"/>
                <w:szCs w:val="22"/>
              </w:rPr>
              <w:t>the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interpreter?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159913881"/>
            <w:placeholder>
              <w:docPart w:val="E2D6BF26458342BEB7623052CC54609B"/>
            </w:placeholder>
            <w:showingPlcHdr/>
          </w:sdtPr>
          <w:sdtEndPr/>
          <w:sdtContent>
            <w:tc>
              <w:tcPr>
                <w:tcW w:w="7076" w:type="dxa"/>
                <w:gridSpan w:val="16"/>
                <w:vAlign w:val="center"/>
              </w:tcPr>
              <w:p w14:paraId="3CD6059C" w14:textId="00CC9A2B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5F67" w14:paraId="76C99928" w14:textId="77777777" w:rsidTr="005323B7">
        <w:trPr>
          <w:trHeight w:val="567"/>
        </w:trPr>
        <w:tc>
          <w:tcPr>
            <w:tcW w:w="3388" w:type="dxa"/>
            <w:gridSpan w:val="4"/>
            <w:vAlign w:val="center"/>
          </w:tcPr>
          <w:p w14:paraId="4F81A711" w14:textId="73A9EC8A" w:rsidR="00695F67" w:rsidRDefault="00695F67" w:rsidP="00695F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Does the interpreter know a party, or any person involved in the proceeding (for example a lawyer)?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339341782"/>
            <w:placeholder>
              <w:docPart w:val="D24FFCB722574F0E88397DA3071E2EC1"/>
            </w:placeholder>
            <w:showingPlcHdr/>
          </w:sdtPr>
          <w:sdtEndPr/>
          <w:sdtContent>
            <w:tc>
              <w:tcPr>
                <w:tcW w:w="7076" w:type="dxa"/>
                <w:gridSpan w:val="16"/>
                <w:vAlign w:val="center"/>
              </w:tcPr>
              <w:p w14:paraId="3BF3106A" w14:textId="37C19D87" w:rsidR="00695F67" w:rsidRDefault="00FE1AC7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72426D82" w14:textId="77777777" w:rsidTr="00A94E49">
        <w:trPr>
          <w:trHeight w:val="567"/>
        </w:trPr>
        <w:tc>
          <w:tcPr>
            <w:tcW w:w="10464" w:type="dxa"/>
            <w:gridSpan w:val="20"/>
            <w:shd w:val="clear" w:color="auto" w:fill="9BBB59" w:themeFill="accent3"/>
            <w:vAlign w:val="center"/>
          </w:tcPr>
          <w:p w14:paraId="0730B2A7" w14:textId="5D8D5552" w:rsidR="00D0625F" w:rsidRPr="005B57AC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2</w:t>
            </w:r>
            <w:r w:rsidRPr="00821ED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.1 NAATI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certification</w:t>
            </w:r>
            <w:r w:rsidRPr="00821ED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/ accreditation </w:t>
            </w:r>
          </w:p>
        </w:tc>
      </w:tr>
      <w:tr w:rsidR="00D0625F" w:rsidRPr="00821ED5" w14:paraId="28053CA9" w14:textId="77777777" w:rsidTr="00A94E49">
        <w:trPr>
          <w:trHeight w:val="567"/>
        </w:trPr>
        <w:tc>
          <w:tcPr>
            <w:tcW w:w="10464" w:type="dxa"/>
            <w:gridSpan w:val="20"/>
            <w:vAlign w:val="center"/>
          </w:tcPr>
          <w:p w14:paraId="58C566CA" w14:textId="6503683A" w:rsidR="00D0625F" w:rsidRPr="00821ED5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.1 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Certification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251147">
              <w:rPr>
                <w:rFonts w:asciiTheme="minorHAnsi" w:hAnsiTheme="minorHAnsi" w:cs="Arial"/>
                <w:b/>
                <w:sz w:val="18"/>
                <w:szCs w:val="18"/>
              </w:rPr>
              <w:t>click on appropriate box):</w:t>
            </w:r>
          </w:p>
        </w:tc>
      </w:tr>
      <w:tr w:rsidR="00D0625F" w14:paraId="69603C0D" w14:textId="77777777" w:rsidTr="006C23F6">
        <w:trPr>
          <w:trHeight w:val="567"/>
        </w:trPr>
        <w:tc>
          <w:tcPr>
            <w:tcW w:w="229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2A2CEA7" w14:textId="6EA27286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0466D">
              <w:rPr>
                <w:rFonts w:asciiTheme="minorHAnsi" w:hAnsiTheme="minorHAnsi" w:cs="Arial"/>
                <w:color w:val="auto"/>
                <w:sz w:val="22"/>
                <w:szCs w:val="22"/>
              </w:rPr>
              <w:t>Certified Conference Interpreter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92646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left w:val="nil"/>
                </w:tcBorders>
                <w:vAlign w:val="center"/>
              </w:tcPr>
              <w:p w14:paraId="2ADEAFC4" w14:textId="03854EC2" w:rsidR="00D0625F" w:rsidRPr="00024494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920" w:type="dxa"/>
            <w:gridSpan w:val="6"/>
            <w:tcBorders>
              <w:right w:val="nil"/>
            </w:tcBorders>
            <w:vAlign w:val="center"/>
          </w:tcPr>
          <w:p w14:paraId="3C09B68A" w14:textId="33B7B3F3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0466D">
              <w:rPr>
                <w:rFonts w:asciiTheme="minorHAnsi" w:hAnsiTheme="minorHAnsi" w:cs="Arial"/>
                <w:color w:val="auto"/>
                <w:sz w:val="22"/>
                <w:szCs w:val="22"/>
              </w:rPr>
              <w:t>Certified Specialist Interpreter (Legal)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37751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3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5BAC98C8" w14:textId="4EF12CDD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76E29E5" w14:textId="4E4233FA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0466D">
              <w:rPr>
                <w:rFonts w:asciiTheme="minorHAnsi" w:hAnsiTheme="minorHAnsi" w:cs="Arial"/>
                <w:color w:val="auto"/>
                <w:sz w:val="22"/>
                <w:szCs w:val="22"/>
              </w:rPr>
              <w:t>Certified Interpreter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030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  <w:vAlign w:val="center"/>
              </w:tcPr>
              <w:p w14:paraId="2849E59F" w14:textId="7D70C153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B57A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right w:val="nil"/>
            </w:tcBorders>
            <w:vAlign w:val="center"/>
          </w:tcPr>
          <w:p w14:paraId="35FADDC7" w14:textId="1C674266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72E59">
              <w:rPr>
                <w:rFonts w:asciiTheme="minorHAnsi" w:hAnsiTheme="minorHAnsi" w:cs="Arial"/>
                <w:color w:val="auto"/>
                <w:sz w:val="22"/>
                <w:szCs w:val="22"/>
              </w:rPr>
              <w:t>Certified Provisional Interpreter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58871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tcBorders>
                  <w:left w:val="nil"/>
                </w:tcBorders>
                <w:vAlign w:val="center"/>
              </w:tcPr>
              <w:p w14:paraId="350A5B60" w14:textId="0910DC87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625F" w14:paraId="6ABD33CB" w14:textId="77777777" w:rsidTr="00286BE0">
        <w:trPr>
          <w:trHeight w:val="567"/>
        </w:trPr>
        <w:tc>
          <w:tcPr>
            <w:tcW w:w="2291" w:type="dxa"/>
            <w:gridSpan w:val="2"/>
            <w:tcBorders>
              <w:right w:val="nil"/>
            </w:tcBorders>
            <w:vAlign w:val="center"/>
          </w:tcPr>
          <w:p w14:paraId="1923ECF4" w14:textId="30122257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E0466D">
              <w:rPr>
                <w:rFonts w:asciiTheme="minorHAnsi" w:hAnsiTheme="minorHAnsi" w:cs="Arial"/>
                <w:color w:val="auto"/>
                <w:sz w:val="22"/>
                <w:szCs w:val="22"/>
              </w:rPr>
              <w:t>Recognised Practising Interpreter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32873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3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72AFA258" w14:textId="7115556A" w:rsidR="00D0625F" w:rsidRPr="005B57AC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704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14:paraId="41AD9F7F" w14:textId="103E184C" w:rsidR="00D0625F" w:rsidRPr="00F17FB6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17FB6">
              <w:rPr>
                <w:rFonts w:asciiTheme="minorHAnsi" w:hAnsiTheme="minorHAnsi" w:cs="Arial"/>
                <w:color w:val="auto"/>
                <w:sz w:val="22"/>
                <w:szCs w:val="22"/>
              </w:rPr>
              <w:t>Other qual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ifications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ie. Australian tertiary level interpreting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450850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BECB82F" w14:textId="3FBE9141" w:rsidR="00D0625F" w:rsidRPr="005B57AC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002" w:type="dxa"/>
            <w:gridSpan w:val="7"/>
            <w:tcBorders>
              <w:left w:val="nil"/>
            </w:tcBorders>
            <w:vAlign w:val="center"/>
          </w:tcPr>
          <w:p w14:paraId="3362A769" w14:textId="77777777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625F" w:rsidRPr="00821ED5" w14:paraId="654B18D2" w14:textId="77777777" w:rsidTr="00A94E49">
        <w:trPr>
          <w:trHeight w:val="567"/>
        </w:trPr>
        <w:tc>
          <w:tcPr>
            <w:tcW w:w="10464" w:type="dxa"/>
            <w:gridSpan w:val="20"/>
            <w:vAlign w:val="center"/>
          </w:tcPr>
          <w:p w14:paraId="7C80690D" w14:textId="1CB34B8E" w:rsidR="00D0625F" w:rsidRPr="00821ED5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1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Accreditation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251147">
              <w:rPr>
                <w:rFonts w:asciiTheme="minorHAnsi" w:hAnsiTheme="minorHAnsi" w:cs="Arial"/>
                <w:b/>
                <w:sz w:val="18"/>
                <w:szCs w:val="18"/>
              </w:rPr>
              <w:t>click on appropriate box):</w:t>
            </w:r>
          </w:p>
        </w:tc>
      </w:tr>
      <w:tr w:rsidR="00D0625F" w14:paraId="4E2DCF15" w14:textId="77777777" w:rsidTr="00286BE0">
        <w:trPr>
          <w:trHeight w:val="567"/>
        </w:trPr>
        <w:tc>
          <w:tcPr>
            <w:tcW w:w="1479" w:type="dxa"/>
            <w:tcBorders>
              <w:right w:val="nil"/>
            </w:tcBorders>
            <w:shd w:val="clear" w:color="auto" w:fill="auto"/>
            <w:vAlign w:val="center"/>
          </w:tcPr>
          <w:p w14:paraId="4486EFE1" w14:textId="186029A7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72E59">
              <w:rPr>
                <w:rFonts w:asciiTheme="minorHAnsi" w:hAnsiTheme="minorHAnsi" w:cs="Arial"/>
                <w:color w:val="auto"/>
                <w:sz w:val="22"/>
                <w:szCs w:val="22"/>
              </w:rPr>
              <w:t>Accredited Professional Interpreter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2379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2" w:type="dxa"/>
                <w:tcBorders>
                  <w:left w:val="nil"/>
                </w:tcBorders>
                <w:vAlign w:val="center"/>
              </w:tcPr>
              <w:p w14:paraId="07AD621C" w14:textId="15C8E169" w:rsidR="00D0625F" w:rsidRPr="00024494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48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15" w:type="dxa"/>
            <w:gridSpan w:val="4"/>
            <w:tcBorders>
              <w:right w:val="nil"/>
            </w:tcBorders>
            <w:vAlign w:val="center"/>
          </w:tcPr>
          <w:p w14:paraId="219977B5" w14:textId="4B6F72E9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72E59">
              <w:rPr>
                <w:rFonts w:asciiTheme="minorHAnsi" w:hAnsiTheme="minorHAnsi" w:cs="Arial"/>
                <w:color w:val="auto"/>
                <w:sz w:val="22"/>
                <w:szCs w:val="22"/>
              </w:rPr>
              <w:t>Accredited Paraprofessional Interpreter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06653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79222B0" w14:textId="5141384D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C497BCC" w14:textId="0F114EF7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872E59">
              <w:rPr>
                <w:rFonts w:asciiTheme="minorHAnsi" w:hAnsiTheme="minorHAnsi" w:cs="Arial"/>
                <w:color w:val="auto"/>
                <w:sz w:val="22"/>
                <w:szCs w:val="22"/>
              </w:rPr>
              <w:t>Recognised Interpreter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5741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left w:val="nil"/>
                </w:tcBorders>
                <w:vAlign w:val="center"/>
              </w:tcPr>
              <w:p w14:paraId="0A1F345A" w14:textId="0FFC4836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4"/>
            <w:tcBorders>
              <w:right w:val="nil"/>
            </w:tcBorders>
            <w:vAlign w:val="center"/>
          </w:tcPr>
          <w:p w14:paraId="6A28221B" w14:textId="048C111F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F17FB6">
              <w:rPr>
                <w:rFonts w:asciiTheme="minorHAnsi" w:hAnsiTheme="minorHAnsi" w:cs="Arial"/>
                <w:color w:val="auto"/>
                <w:sz w:val="22"/>
                <w:szCs w:val="22"/>
              </w:rPr>
              <w:t>Other qual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ifications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ie. Australian tertiary level interpreting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136289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3" w:type="dxa"/>
                <w:gridSpan w:val="2"/>
                <w:tcBorders>
                  <w:left w:val="nil"/>
                </w:tcBorders>
                <w:vAlign w:val="center"/>
              </w:tcPr>
              <w:p w14:paraId="20B1559B" w14:textId="68EA8C48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0625F" w:rsidRPr="00821ED5" w14:paraId="61F9B5AB" w14:textId="77777777" w:rsidTr="00251147">
        <w:trPr>
          <w:trHeight w:val="567"/>
        </w:trPr>
        <w:tc>
          <w:tcPr>
            <w:tcW w:w="10464" w:type="dxa"/>
            <w:gridSpan w:val="20"/>
            <w:shd w:val="clear" w:color="auto" w:fill="9BBB59" w:themeFill="accent3"/>
            <w:vAlign w:val="center"/>
          </w:tcPr>
          <w:p w14:paraId="75D0AFEB" w14:textId="671BFCB1" w:rsidR="00D0625F" w:rsidRPr="00821ED5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2.2</w:t>
            </w:r>
            <w:r w:rsidRPr="00821ED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Education</w:t>
            </w:r>
          </w:p>
        </w:tc>
      </w:tr>
      <w:tr w:rsidR="00D0625F" w:rsidRPr="00821ED5" w14:paraId="294E9FE7" w14:textId="77777777" w:rsidTr="00A94E49">
        <w:trPr>
          <w:trHeight w:val="567"/>
        </w:trPr>
        <w:tc>
          <w:tcPr>
            <w:tcW w:w="10464" w:type="dxa"/>
            <w:gridSpan w:val="20"/>
            <w:vAlign w:val="center"/>
          </w:tcPr>
          <w:p w14:paraId="0172B9CD" w14:textId="0E01C98C" w:rsidR="00D0625F" w:rsidRPr="00821ED5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2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.1  Tertiary </w:t>
            </w:r>
            <w:r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 xml:space="preserve">and other </w:t>
            </w:r>
            <w:r w:rsidRPr="00821ED5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interpreting qualifications:</w:t>
            </w:r>
          </w:p>
        </w:tc>
      </w:tr>
      <w:tr w:rsidR="00D0625F" w14:paraId="2AF3A7DE" w14:textId="77777777" w:rsidTr="00286BE0">
        <w:trPr>
          <w:trHeight w:val="567"/>
        </w:trPr>
        <w:tc>
          <w:tcPr>
            <w:tcW w:w="2291" w:type="dxa"/>
            <w:gridSpan w:val="2"/>
            <w:tcBorders>
              <w:bottom w:val="single" w:sz="4" w:space="0" w:color="auto"/>
            </w:tcBorders>
            <w:vAlign w:val="center"/>
          </w:tcPr>
          <w:p w14:paraId="49FE0A79" w14:textId="1B6CB70A" w:rsidR="00D0625F" w:rsidRPr="009F1FF8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Name of institution: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396426412"/>
            <w:placeholder>
              <w:docPart w:val="EF340111A6A741A89E98E85D03588F48"/>
            </w:placeholder>
            <w:showingPlcHdr/>
          </w:sdtPr>
          <w:sdtEndPr/>
          <w:sdtContent>
            <w:tc>
              <w:tcPr>
                <w:tcW w:w="8173" w:type="dxa"/>
                <w:gridSpan w:val="18"/>
                <w:vAlign w:val="center"/>
              </w:tcPr>
              <w:p w14:paraId="31E4A0A5" w14:textId="4F2BB157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5D1EBE18" w14:textId="77777777" w:rsidTr="00286BE0">
        <w:trPr>
          <w:trHeight w:val="567"/>
        </w:trPr>
        <w:tc>
          <w:tcPr>
            <w:tcW w:w="2291" w:type="dxa"/>
            <w:gridSpan w:val="2"/>
            <w:tcBorders>
              <w:right w:val="single" w:sz="4" w:space="0" w:color="auto"/>
            </w:tcBorders>
            <w:vAlign w:val="center"/>
          </w:tcPr>
          <w:p w14:paraId="10274CBD" w14:textId="77777777" w:rsidR="00D0625F" w:rsidRPr="009F1FF8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Year graduated: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646810166"/>
            <w:placeholder>
              <w:docPart w:val="A63BBD955498486A9B9FEE4691151F13"/>
            </w:placeholder>
            <w:showingPlcHdr/>
          </w:sdtPr>
          <w:sdtEndPr/>
          <w:sdtContent>
            <w:tc>
              <w:tcPr>
                <w:tcW w:w="2657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38A15C0B" w14:textId="64A75F85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20" w:type="dxa"/>
            <w:gridSpan w:val="7"/>
            <w:tcBorders>
              <w:right w:val="single" w:sz="4" w:space="0" w:color="auto"/>
            </w:tcBorders>
            <w:vAlign w:val="center"/>
          </w:tcPr>
          <w:p w14:paraId="10E03AB3" w14:textId="77777777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Level achieved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124838852"/>
            <w:placeholder>
              <w:docPart w:val="EF340111A6A741A89E98E85D03588F48"/>
            </w:placeholder>
            <w:showingPlcHdr/>
          </w:sdtPr>
          <w:sdtEndPr/>
          <w:sdtContent>
            <w:tc>
              <w:tcPr>
                <w:tcW w:w="359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40BAE638" w14:textId="12CC0E57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0B7921B9" w14:textId="77777777" w:rsidTr="00286BE0">
        <w:trPr>
          <w:trHeight w:val="567"/>
        </w:trPr>
        <w:tc>
          <w:tcPr>
            <w:tcW w:w="2291" w:type="dxa"/>
            <w:gridSpan w:val="2"/>
            <w:tcBorders>
              <w:bottom w:val="single" w:sz="4" w:space="0" w:color="auto"/>
            </w:tcBorders>
            <w:vAlign w:val="center"/>
          </w:tcPr>
          <w:p w14:paraId="3255078E" w14:textId="77777777" w:rsidR="00D0625F" w:rsidRPr="009F1FF8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Name of institution: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690649622"/>
            <w:placeholder>
              <w:docPart w:val="5D993C69CB944F7B970E98F674C2FF69"/>
            </w:placeholder>
            <w:showingPlcHdr/>
          </w:sdtPr>
          <w:sdtEndPr/>
          <w:sdtContent>
            <w:tc>
              <w:tcPr>
                <w:tcW w:w="8173" w:type="dxa"/>
                <w:gridSpan w:val="18"/>
                <w:vAlign w:val="center"/>
              </w:tcPr>
              <w:p w14:paraId="030FAD54" w14:textId="77777777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0625F" w14:paraId="64CDAD42" w14:textId="77777777" w:rsidTr="00286BE0">
        <w:trPr>
          <w:trHeight w:val="567"/>
        </w:trPr>
        <w:tc>
          <w:tcPr>
            <w:tcW w:w="2291" w:type="dxa"/>
            <w:gridSpan w:val="2"/>
            <w:tcBorders>
              <w:right w:val="single" w:sz="4" w:space="0" w:color="auto"/>
            </w:tcBorders>
            <w:vAlign w:val="center"/>
          </w:tcPr>
          <w:p w14:paraId="410F5E25" w14:textId="77777777" w:rsidR="00D0625F" w:rsidRPr="009F1FF8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Year graduated: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351340624"/>
            <w:placeholder>
              <w:docPart w:val="4FC2F26F4CD94C31B7C7E9E0CC9D06D1"/>
            </w:placeholder>
            <w:showingPlcHdr/>
          </w:sdtPr>
          <w:sdtEndPr/>
          <w:sdtContent>
            <w:tc>
              <w:tcPr>
                <w:tcW w:w="2657" w:type="dxa"/>
                <w:gridSpan w:val="6"/>
                <w:tcBorders>
                  <w:left w:val="single" w:sz="4" w:space="0" w:color="auto"/>
                </w:tcBorders>
                <w:vAlign w:val="center"/>
              </w:tcPr>
              <w:p w14:paraId="059B9B29" w14:textId="77777777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20" w:type="dxa"/>
            <w:gridSpan w:val="7"/>
            <w:tcBorders>
              <w:right w:val="single" w:sz="4" w:space="0" w:color="auto"/>
            </w:tcBorders>
            <w:vAlign w:val="center"/>
          </w:tcPr>
          <w:p w14:paraId="3D9C2366" w14:textId="77777777" w:rsidR="00D0625F" w:rsidRDefault="00D0625F" w:rsidP="00D062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Level achieved: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797361048"/>
            <w:placeholder>
              <w:docPart w:val="5D993C69CB944F7B970E98F674C2FF69"/>
            </w:placeholder>
            <w:showingPlcHdr/>
          </w:sdtPr>
          <w:sdtEndPr/>
          <w:sdtContent>
            <w:tc>
              <w:tcPr>
                <w:tcW w:w="359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2A06E00A" w14:textId="77777777" w:rsidR="00D0625F" w:rsidRDefault="00D0625F" w:rsidP="00D0625F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BFB61A3" w14:textId="406FD7FB" w:rsidR="003F5B59" w:rsidRDefault="003F5B59"/>
    <w:tbl>
      <w:tblPr>
        <w:tblStyle w:val="TableGrid"/>
        <w:tblW w:w="10464" w:type="dxa"/>
        <w:tblLayout w:type="fixed"/>
        <w:tblLook w:val="04A0" w:firstRow="1" w:lastRow="0" w:firstColumn="1" w:lastColumn="0" w:noHBand="0" w:noVBand="1"/>
      </w:tblPr>
      <w:tblGrid>
        <w:gridCol w:w="2291"/>
        <w:gridCol w:w="1111"/>
        <w:gridCol w:w="460"/>
        <w:gridCol w:w="1086"/>
        <w:gridCol w:w="231"/>
        <w:gridCol w:w="1689"/>
        <w:gridCol w:w="2095"/>
        <w:gridCol w:w="1501"/>
      </w:tblGrid>
      <w:tr w:rsidR="005323B7" w14:paraId="79B92EB2" w14:textId="77777777" w:rsidTr="00286BE0">
        <w:trPr>
          <w:trHeight w:val="567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2AF3F970" w14:textId="77777777" w:rsidR="005323B7" w:rsidRPr="009F1FF8" w:rsidRDefault="005323B7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lastRenderedPageBreak/>
              <w:t>Name of institution: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153187037"/>
            <w:placeholder>
              <w:docPart w:val="57FE76225A774AC6AB12AB1ED95E12D5"/>
            </w:placeholder>
            <w:showingPlcHdr/>
          </w:sdtPr>
          <w:sdtEndPr/>
          <w:sdtContent>
            <w:tc>
              <w:tcPr>
                <w:tcW w:w="8173" w:type="dxa"/>
                <w:gridSpan w:val="7"/>
                <w:vAlign w:val="center"/>
              </w:tcPr>
              <w:p w14:paraId="6CB5137A" w14:textId="77777777" w:rsidR="005323B7" w:rsidRDefault="005323B7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3B7" w14:paraId="46B48C08" w14:textId="77777777" w:rsidTr="00286BE0">
        <w:trPr>
          <w:trHeight w:val="567"/>
        </w:trPr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50415AC6" w14:textId="77777777" w:rsidR="005323B7" w:rsidRPr="009F1FF8" w:rsidRDefault="005323B7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Year graduated: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206758982"/>
            <w:placeholder>
              <w:docPart w:val="0C5D91C523BB4F6BAFA7AD036C14E28E"/>
            </w:placeholder>
            <w:showingPlcHdr/>
          </w:sdtPr>
          <w:sdtEndPr/>
          <w:sdtContent>
            <w:tc>
              <w:tcPr>
                <w:tcW w:w="265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6443E5C" w14:textId="77777777" w:rsidR="005323B7" w:rsidRDefault="005323B7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14:paraId="331946DC" w14:textId="77777777" w:rsidR="005323B7" w:rsidRDefault="005323B7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Level achieved: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654728960"/>
            <w:placeholder>
              <w:docPart w:val="57FE76225A774AC6AB12AB1ED95E12D5"/>
            </w:placeholder>
            <w:showingPlcHdr/>
          </w:sdtPr>
          <w:sdtEndPr/>
          <w:sdtContent>
            <w:tc>
              <w:tcPr>
                <w:tcW w:w="359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BC02E13" w14:textId="77777777" w:rsidR="005323B7" w:rsidRDefault="005323B7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3B7" w14:paraId="54161A98" w14:textId="77777777" w:rsidTr="00286BE0">
        <w:trPr>
          <w:trHeight w:val="567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14:paraId="176CF5EF" w14:textId="77777777" w:rsidR="005323B7" w:rsidRPr="009F1FF8" w:rsidRDefault="005323B7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Name of institution: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680894847"/>
            <w:placeholder>
              <w:docPart w:val="A1291C84FDB94E6099E29C1099153681"/>
            </w:placeholder>
            <w:showingPlcHdr/>
          </w:sdtPr>
          <w:sdtEndPr/>
          <w:sdtContent>
            <w:tc>
              <w:tcPr>
                <w:tcW w:w="8173" w:type="dxa"/>
                <w:gridSpan w:val="7"/>
                <w:vAlign w:val="center"/>
              </w:tcPr>
              <w:p w14:paraId="4A23A24C" w14:textId="77777777" w:rsidR="005323B7" w:rsidRDefault="005323B7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23B7" w14:paraId="61426260" w14:textId="77777777" w:rsidTr="00286BE0">
        <w:trPr>
          <w:trHeight w:val="567"/>
        </w:trPr>
        <w:tc>
          <w:tcPr>
            <w:tcW w:w="2291" w:type="dxa"/>
            <w:tcBorders>
              <w:right w:val="single" w:sz="4" w:space="0" w:color="auto"/>
            </w:tcBorders>
            <w:vAlign w:val="center"/>
          </w:tcPr>
          <w:p w14:paraId="6F072304" w14:textId="77777777" w:rsidR="005323B7" w:rsidRDefault="005323B7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Year graduated: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475144547"/>
            <w:placeholder>
              <w:docPart w:val="FA6D5C014A304305B97158E49E464E31"/>
            </w:placeholder>
            <w:showingPlcHdr/>
          </w:sdtPr>
          <w:sdtEndPr/>
          <w:sdtContent>
            <w:tc>
              <w:tcPr>
                <w:tcW w:w="2657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14:paraId="7FD73C92" w14:textId="77777777" w:rsidR="005323B7" w:rsidRDefault="005323B7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20" w:type="dxa"/>
            <w:gridSpan w:val="2"/>
            <w:tcBorders>
              <w:right w:val="single" w:sz="4" w:space="0" w:color="auto"/>
            </w:tcBorders>
            <w:vAlign w:val="center"/>
          </w:tcPr>
          <w:p w14:paraId="7F3BB16F" w14:textId="77777777" w:rsidR="005323B7" w:rsidRDefault="005323B7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Level achieved: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1817486873"/>
            <w:placeholder>
              <w:docPart w:val="A1291C84FDB94E6099E29C1099153681"/>
            </w:placeholder>
            <w:showingPlcHdr/>
          </w:sdtPr>
          <w:sdtEndPr/>
          <w:sdtContent>
            <w:tc>
              <w:tcPr>
                <w:tcW w:w="359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3012EE07" w14:textId="77777777" w:rsidR="005323B7" w:rsidRDefault="005323B7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55C5" w:rsidRPr="00821ED5" w14:paraId="1E3A36AA" w14:textId="77777777" w:rsidTr="00251147">
        <w:trPr>
          <w:trHeight w:val="567"/>
        </w:trPr>
        <w:tc>
          <w:tcPr>
            <w:tcW w:w="10464" w:type="dxa"/>
            <w:gridSpan w:val="8"/>
            <w:shd w:val="clear" w:color="auto" w:fill="9BBB59" w:themeFill="accent3"/>
            <w:vAlign w:val="center"/>
          </w:tcPr>
          <w:p w14:paraId="7F8EA418" w14:textId="0D284B6B" w:rsidR="00B355C5" w:rsidRPr="00821ED5" w:rsidRDefault="00DF4444" w:rsidP="00251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2</w:t>
            </w:r>
            <w:r w:rsidR="00B355C5" w:rsidRPr="00821ED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.</w:t>
            </w:r>
            <w:r w:rsidR="0025114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3</w:t>
            </w:r>
            <w:r w:rsidR="00B355C5" w:rsidRPr="00821ED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  <w:r w:rsidR="00B355C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Membership with professional associations or representative bodies</w:t>
            </w:r>
          </w:p>
        </w:tc>
      </w:tr>
      <w:tr w:rsidR="00D37691" w14:paraId="7C78F0F3" w14:textId="77777777" w:rsidTr="00A00D42">
        <w:trPr>
          <w:trHeight w:val="567"/>
        </w:trPr>
        <w:tc>
          <w:tcPr>
            <w:tcW w:w="3862" w:type="dxa"/>
            <w:gridSpan w:val="3"/>
            <w:tcBorders>
              <w:right w:val="nil"/>
            </w:tcBorders>
            <w:vAlign w:val="center"/>
          </w:tcPr>
          <w:p w14:paraId="2B3439C9" w14:textId="05FE5247" w:rsidR="00D37691" w:rsidRDefault="00D37691" w:rsidP="00A00D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The Australian Institute of Interpreters and Translators Inc (AUSIT)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33870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D99A253" w14:textId="72DD88CE" w:rsidR="00D37691" w:rsidRDefault="005323B7" w:rsidP="00A00D4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84" w:type="dxa"/>
            <w:gridSpan w:val="2"/>
            <w:tcBorders>
              <w:right w:val="nil"/>
            </w:tcBorders>
            <w:vAlign w:val="center"/>
          </w:tcPr>
          <w:p w14:paraId="59F4F682" w14:textId="5004EB6A" w:rsidR="00D37691" w:rsidRDefault="00D37691" w:rsidP="00A00D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Australian Sign Language Interpreters Association (ASLIA)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26824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  <w:tcBorders>
                  <w:left w:val="nil"/>
                </w:tcBorders>
                <w:vAlign w:val="center"/>
              </w:tcPr>
              <w:p w14:paraId="6189BF33" w14:textId="58FBD3FE" w:rsidR="00D37691" w:rsidRDefault="00D37691" w:rsidP="00A00D42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3769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F4444" w14:paraId="27E11A21" w14:textId="77777777" w:rsidTr="00A94E49">
        <w:trPr>
          <w:trHeight w:val="567"/>
        </w:trPr>
        <w:tc>
          <w:tcPr>
            <w:tcW w:w="3862" w:type="dxa"/>
            <w:gridSpan w:val="3"/>
            <w:tcBorders>
              <w:right w:val="nil"/>
            </w:tcBorders>
            <w:vAlign w:val="center"/>
          </w:tcPr>
          <w:p w14:paraId="3A99971E" w14:textId="661D916A" w:rsidR="00DF4444" w:rsidRPr="00AB1829" w:rsidRDefault="00AB1829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Professionals Australia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68355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1472F3E" w14:textId="77777777" w:rsidR="00DF4444" w:rsidRDefault="00DF4444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84" w:type="dxa"/>
            <w:gridSpan w:val="2"/>
            <w:tcBorders>
              <w:right w:val="nil"/>
            </w:tcBorders>
            <w:vAlign w:val="center"/>
          </w:tcPr>
          <w:p w14:paraId="12EC3318" w14:textId="2214182F" w:rsidR="00DF4444" w:rsidRDefault="00DF4444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4444">
              <w:rPr>
                <w:rFonts w:asciiTheme="minorHAnsi" w:hAnsiTheme="minorHAnsi" w:cs="Arial"/>
                <w:color w:val="auto"/>
                <w:sz w:val="22"/>
                <w:szCs w:val="22"/>
              </w:rPr>
              <w:t>Western Australian Institute of Translators and Interpreters (WATI)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5306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  <w:tcBorders>
                  <w:left w:val="nil"/>
                </w:tcBorders>
                <w:vAlign w:val="center"/>
              </w:tcPr>
              <w:p w14:paraId="0A70E3D5" w14:textId="77777777" w:rsidR="00DF4444" w:rsidRDefault="00DF4444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3769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F4444" w14:paraId="19D83A65" w14:textId="77777777" w:rsidTr="00A94E49">
        <w:trPr>
          <w:trHeight w:val="567"/>
        </w:trPr>
        <w:tc>
          <w:tcPr>
            <w:tcW w:w="3862" w:type="dxa"/>
            <w:gridSpan w:val="3"/>
            <w:tcBorders>
              <w:right w:val="nil"/>
            </w:tcBorders>
            <w:vAlign w:val="center"/>
          </w:tcPr>
          <w:p w14:paraId="023D57FC" w14:textId="6AD8746E" w:rsidR="00DF4444" w:rsidRDefault="00AB1829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International Association of Conference Interpreters (AIIC)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130296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6651519" w14:textId="77777777" w:rsidR="00DF4444" w:rsidRDefault="00DF4444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84" w:type="dxa"/>
            <w:gridSpan w:val="2"/>
            <w:tcBorders>
              <w:right w:val="nil"/>
            </w:tcBorders>
            <w:vAlign w:val="center"/>
          </w:tcPr>
          <w:p w14:paraId="6EE71C8D" w14:textId="46F9A67F" w:rsidR="00DF4444" w:rsidRDefault="00DF4444" w:rsidP="00DF44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The </w:t>
            </w: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Australian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Association for Literary Translation (AALITRA)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9821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1" w:type="dxa"/>
                <w:tcBorders>
                  <w:left w:val="nil"/>
                </w:tcBorders>
                <w:vAlign w:val="center"/>
              </w:tcPr>
              <w:p w14:paraId="333F2E19" w14:textId="77777777" w:rsidR="00DF4444" w:rsidRDefault="00DF4444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D37691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F4444" w14:paraId="5CE710CA" w14:textId="77777777" w:rsidTr="00A94E49">
        <w:trPr>
          <w:trHeight w:val="567"/>
        </w:trPr>
        <w:tc>
          <w:tcPr>
            <w:tcW w:w="3862" w:type="dxa"/>
            <w:gridSpan w:val="3"/>
            <w:tcBorders>
              <w:right w:val="nil"/>
            </w:tcBorders>
            <w:vAlign w:val="center"/>
          </w:tcPr>
          <w:p w14:paraId="55B88984" w14:textId="16B52BBC" w:rsidR="00DF4444" w:rsidRDefault="00DF4444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DF4444">
              <w:rPr>
                <w:rFonts w:asciiTheme="minorHAnsi" w:hAnsiTheme="minorHAnsi" w:cs="Arial"/>
                <w:color w:val="auto"/>
                <w:sz w:val="22"/>
                <w:szCs w:val="22"/>
              </w:rPr>
              <w:t>Chinese Interpreters and Translators Association (CITAA)</w:t>
            </w:r>
          </w:p>
        </w:tc>
        <w:sdt>
          <w:sdtPr>
            <w:rPr>
              <w:rFonts w:asciiTheme="minorHAnsi" w:hAnsiTheme="minorHAnsi" w:cs="Arial"/>
              <w:sz w:val="28"/>
              <w:szCs w:val="28"/>
            </w:rPr>
            <w:id w:val="-39667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7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3808298" w14:textId="77777777" w:rsidR="00DF4444" w:rsidRDefault="00DF4444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spacing w:before="120" w:after="120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784" w:type="dxa"/>
            <w:gridSpan w:val="2"/>
            <w:tcBorders>
              <w:right w:val="nil"/>
            </w:tcBorders>
            <w:vAlign w:val="center"/>
          </w:tcPr>
          <w:p w14:paraId="141EBB71" w14:textId="5D631BEE" w:rsidR="00DF4444" w:rsidRDefault="00DF4444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nil"/>
            </w:tcBorders>
            <w:vAlign w:val="center"/>
          </w:tcPr>
          <w:p w14:paraId="7A0996B1" w14:textId="36ADCEAC" w:rsidR="00DF4444" w:rsidRDefault="00DF4444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323B7" w14:paraId="44589DF9" w14:textId="77777777" w:rsidTr="00286BE0">
        <w:trPr>
          <w:trHeight w:val="567"/>
        </w:trPr>
        <w:tc>
          <w:tcPr>
            <w:tcW w:w="2291" w:type="dxa"/>
            <w:tcBorders>
              <w:bottom w:val="nil"/>
              <w:right w:val="nil"/>
            </w:tcBorders>
            <w:vAlign w:val="center"/>
          </w:tcPr>
          <w:p w14:paraId="20B83B3A" w14:textId="77777777" w:rsidR="005323B7" w:rsidRPr="009F1FF8" w:rsidRDefault="005323B7" w:rsidP="007F6C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Other(s) </w:t>
            </w:r>
            <w:r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>(please list):</w:t>
            </w:r>
          </w:p>
        </w:tc>
        <w:sdt>
          <w:sdtPr>
            <w:rPr>
              <w:rFonts w:asciiTheme="minorHAnsi" w:hAnsiTheme="minorHAnsi" w:cs="Arial"/>
              <w:sz w:val="24"/>
              <w:szCs w:val="22"/>
            </w:rPr>
            <w:id w:val="-5079869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173" w:type="dxa"/>
                <w:gridSpan w:val="7"/>
                <w:tcBorders>
                  <w:left w:val="nil"/>
                  <w:bottom w:val="nil"/>
                </w:tcBorders>
                <w:vAlign w:val="center"/>
              </w:tcPr>
              <w:p w14:paraId="4BACEEF9" w14:textId="2690E266" w:rsidR="005323B7" w:rsidRPr="005323B7" w:rsidRDefault="005323B7" w:rsidP="007F6C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4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C63F7" w14:paraId="34661144" w14:textId="77777777" w:rsidTr="00463EA8">
        <w:trPr>
          <w:trHeight w:val="567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1817334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0464" w:type="dxa"/>
                <w:gridSpan w:val="8"/>
                <w:tcBorders>
                  <w:top w:val="nil"/>
                </w:tcBorders>
                <w:vAlign w:val="center"/>
              </w:tcPr>
              <w:p w14:paraId="1733AC4F" w14:textId="76E8D628" w:rsidR="006C63F7" w:rsidRDefault="005323B7" w:rsidP="007F6C4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1AE6" w:rsidRPr="00821ED5" w14:paraId="1D0BCF33" w14:textId="77777777" w:rsidTr="00251147">
        <w:trPr>
          <w:trHeight w:val="567"/>
        </w:trPr>
        <w:tc>
          <w:tcPr>
            <w:tcW w:w="10464" w:type="dxa"/>
            <w:gridSpan w:val="8"/>
            <w:shd w:val="clear" w:color="auto" w:fill="9BBB59" w:themeFill="accent3"/>
            <w:vAlign w:val="center"/>
          </w:tcPr>
          <w:p w14:paraId="0DF221EA" w14:textId="42126FE4" w:rsidR="00B41AE6" w:rsidRPr="00821ED5" w:rsidRDefault="00DF4444" w:rsidP="00251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2</w:t>
            </w:r>
            <w:r w:rsidR="00B41AE6" w:rsidRPr="00821ED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.</w:t>
            </w:r>
            <w:r w:rsidR="00251147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4</w:t>
            </w:r>
            <w:r w:rsidR="00B41AE6" w:rsidRPr="00821ED5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 xml:space="preserve"> </w:t>
            </w:r>
            <w:r w:rsidR="00B41AE6"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  <w:t>In-court interpreting experience</w:t>
            </w:r>
          </w:p>
        </w:tc>
      </w:tr>
      <w:tr w:rsidR="001B6AD1" w14:paraId="334E03AE" w14:textId="77777777" w:rsidTr="00EC0D3F">
        <w:trPr>
          <w:trHeight w:val="2998"/>
        </w:trPr>
        <w:tc>
          <w:tcPr>
            <w:tcW w:w="10464" w:type="dxa"/>
            <w:gridSpan w:val="8"/>
            <w:vAlign w:val="center"/>
          </w:tcPr>
          <w:p w14:paraId="3507F591" w14:textId="4CE4116D" w:rsidR="001B6AD1" w:rsidRPr="00383362" w:rsidRDefault="00825390" w:rsidP="003833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383362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84FEF"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Please </w:t>
            </w:r>
            <w:r w:rsidR="008A69F8"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provide </w:t>
            </w:r>
            <w:r w:rsidR="006375B2"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details of </w:t>
            </w:r>
            <w:r w:rsidR="00C84FEF"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>any experienc</w:t>
            </w:r>
            <w:r w:rsidR="008A69F8"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>e you have had interpreting in court, including the nature of that work</w:t>
            </w:r>
            <w:r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>)</w:t>
            </w:r>
            <w:r w:rsidR="008A69F8" w:rsidRPr="00383362">
              <w:rPr>
                <w:rFonts w:asciiTheme="minorHAnsi" w:hAnsiTheme="minorHAnsi" w:cs="Arial"/>
                <w:color w:val="auto"/>
                <w:sz w:val="18"/>
                <w:szCs w:val="18"/>
              </w:rPr>
              <w:t>.</w:t>
            </w:r>
            <w:r w:rsidR="006375B2" w:rsidRPr="0038336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  <w:p w14:paraId="0D6490CC" w14:textId="77777777" w:rsidR="00C84FEF" w:rsidRDefault="00C84FEF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6613A2C5" w14:textId="77777777" w:rsidR="00C84FEF" w:rsidRDefault="00C84FEF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A585668" w14:textId="77777777" w:rsidR="00C84FEF" w:rsidRDefault="00C84FEF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73D4D919" w14:textId="77777777" w:rsidR="00C84FEF" w:rsidRDefault="00C84FEF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47999868" w14:textId="77777777" w:rsidR="00C84FEF" w:rsidRDefault="00C84FEF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14D0B847" w14:textId="77777777" w:rsidR="00CD596D" w:rsidRDefault="00CD596D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63A3BB5" w14:textId="77777777" w:rsidR="00CD596D" w:rsidRDefault="00CD596D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23116646" w14:textId="77777777" w:rsidR="00CD596D" w:rsidRDefault="00CD596D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0D633DFE" w14:textId="224465F4" w:rsidR="00CE57E7" w:rsidRPr="00C84FEF" w:rsidRDefault="00CE57E7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D596D" w14:paraId="0F34A8A7" w14:textId="77777777" w:rsidTr="00A94E49">
        <w:trPr>
          <w:trHeight w:val="567"/>
        </w:trPr>
        <w:tc>
          <w:tcPr>
            <w:tcW w:w="10464" w:type="dxa"/>
            <w:gridSpan w:val="8"/>
            <w:shd w:val="clear" w:color="auto" w:fill="000000" w:themeFill="text1"/>
            <w:vAlign w:val="center"/>
          </w:tcPr>
          <w:p w14:paraId="657D33AF" w14:textId="77777777" w:rsidR="00CD596D" w:rsidRPr="009C088C" w:rsidRDefault="00CD596D" w:rsidP="00A94E4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ind w:left="360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 xml:space="preserve">Booking </w:t>
            </w:r>
            <w:r w:rsidRPr="009C088C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details</w:t>
            </w:r>
          </w:p>
        </w:tc>
      </w:tr>
      <w:tr w:rsidR="00CD596D" w14:paraId="7336E9E3" w14:textId="77777777" w:rsidTr="00A94E49">
        <w:trPr>
          <w:trHeight w:val="567"/>
        </w:trPr>
        <w:tc>
          <w:tcPr>
            <w:tcW w:w="3402" w:type="dxa"/>
            <w:gridSpan w:val="2"/>
            <w:vAlign w:val="center"/>
          </w:tcPr>
          <w:p w14:paraId="1209BD38" w14:textId="77777777" w:rsidR="00CD596D" w:rsidRPr="009F1FF8" w:rsidRDefault="00CD596D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Booking confirmation number: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291907415"/>
            <w:placeholder>
              <w:docPart w:val="E78BD0D82774447DB07827DACD8F9673"/>
            </w:placeholder>
            <w:showingPlcHdr/>
            <w:text/>
          </w:sdtPr>
          <w:sdtEndPr/>
          <w:sdtContent>
            <w:tc>
              <w:tcPr>
                <w:tcW w:w="7062" w:type="dxa"/>
                <w:gridSpan w:val="6"/>
                <w:vAlign w:val="center"/>
              </w:tcPr>
              <w:p w14:paraId="1AACD368" w14:textId="77777777" w:rsidR="00CD596D" w:rsidRDefault="00CD596D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596D" w14:paraId="0805BB87" w14:textId="77777777" w:rsidTr="00A94E49">
        <w:trPr>
          <w:trHeight w:val="567"/>
        </w:trPr>
        <w:tc>
          <w:tcPr>
            <w:tcW w:w="3402" w:type="dxa"/>
            <w:gridSpan w:val="2"/>
            <w:vAlign w:val="center"/>
          </w:tcPr>
          <w:p w14:paraId="1CB790A5" w14:textId="77777777" w:rsidR="00CD596D" w:rsidRDefault="00CD596D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Requested by</w:t>
            </w:r>
            <w:r w:rsidRPr="009F1FF8">
              <w:rPr>
                <w:rFonts w:asciiTheme="minorHAnsi" w:hAnsiTheme="minorHAnsi" w:cs="Arial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977650341"/>
            <w:placeholder>
              <w:docPart w:val="7206F9039FA6441090A5C64CE5EACE3F"/>
            </w:placeholder>
            <w:showingPlcHdr/>
          </w:sdtPr>
          <w:sdtEndPr/>
          <w:sdtContent>
            <w:tc>
              <w:tcPr>
                <w:tcW w:w="7062" w:type="dxa"/>
                <w:gridSpan w:val="6"/>
                <w:vAlign w:val="center"/>
              </w:tcPr>
              <w:p w14:paraId="4934C210" w14:textId="77777777" w:rsidR="00CD596D" w:rsidRDefault="00CD596D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D596D" w14:paraId="28039D6B" w14:textId="77777777" w:rsidTr="00A94E49">
        <w:trPr>
          <w:trHeight w:val="567"/>
        </w:trPr>
        <w:tc>
          <w:tcPr>
            <w:tcW w:w="3402" w:type="dxa"/>
            <w:gridSpan w:val="2"/>
            <w:vAlign w:val="center"/>
          </w:tcPr>
          <w:p w14:paraId="50C81943" w14:textId="77777777" w:rsidR="00CD596D" w:rsidRPr="009F1FF8" w:rsidRDefault="00CD596D" w:rsidP="00A94E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27"/>
              </w:tabs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>Date and time interpreter required: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828020691"/>
            <w:placeholder>
              <w:docPart w:val="E78BD0D82774447DB07827DACD8F9673"/>
            </w:placeholder>
            <w:showingPlcHdr/>
            <w:text/>
          </w:sdtPr>
          <w:sdtEndPr/>
          <w:sdtContent>
            <w:tc>
              <w:tcPr>
                <w:tcW w:w="7062" w:type="dxa"/>
                <w:gridSpan w:val="6"/>
                <w:vAlign w:val="center"/>
              </w:tcPr>
              <w:p w14:paraId="277E0146" w14:textId="77777777" w:rsidR="00CD596D" w:rsidRDefault="00CD596D" w:rsidP="00A94E49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3627"/>
                  </w:tabs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E7A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8EED377" w14:textId="77777777" w:rsidR="00C033A1" w:rsidRDefault="00C033A1" w:rsidP="00C92426">
      <w:pPr>
        <w:tabs>
          <w:tab w:val="left" w:pos="3627"/>
        </w:tabs>
        <w:rPr>
          <w:rFonts w:asciiTheme="minorHAnsi" w:hAnsiTheme="minorHAnsi" w:cs="Arial"/>
          <w:sz w:val="22"/>
          <w:szCs w:val="22"/>
        </w:rPr>
      </w:pPr>
    </w:p>
    <w:p w14:paraId="1B3E0290" w14:textId="77777777" w:rsidR="00EC0D3F" w:rsidRDefault="00A94E49" w:rsidP="00EC0D3F">
      <w:pPr>
        <w:rPr>
          <w:rFonts w:asciiTheme="minorHAnsi" w:hAnsiTheme="minorHAnsi" w:cs="Arial"/>
          <w:sz w:val="22"/>
          <w:szCs w:val="22"/>
        </w:rPr>
      </w:pPr>
      <w:r w:rsidRPr="00EC0D3F">
        <w:rPr>
          <w:rFonts w:asciiTheme="minorHAnsi" w:hAnsiTheme="minorHAnsi" w:cs="Arial"/>
          <w:b/>
          <w:sz w:val="22"/>
          <w:szCs w:val="22"/>
        </w:rPr>
        <w:t>Note: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C0D3F">
        <w:rPr>
          <w:rFonts w:asciiTheme="minorHAnsi" w:hAnsiTheme="minorHAnsi" w:cs="Arial"/>
          <w:sz w:val="22"/>
          <w:szCs w:val="22"/>
        </w:rPr>
        <w:t>“The Department of Justice and Attorney-General collects personal information from you including information about your name</w:t>
      </w:r>
      <w:r w:rsidR="00EC0D3F" w:rsidRPr="00EC0D3F">
        <w:rPr>
          <w:rFonts w:asciiTheme="minorHAnsi" w:hAnsiTheme="minorHAnsi" w:cs="Arial"/>
          <w:sz w:val="22"/>
          <w:szCs w:val="22"/>
        </w:rPr>
        <w:t>, certification and membership details</w:t>
      </w:r>
      <w:r w:rsidRPr="00EC0D3F">
        <w:rPr>
          <w:rFonts w:asciiTheme="minorHAnsi" w:hAnsiTheme="minorHAnsi" w:cs="Arial"/>
          <w:sz w:val="22"/>
          <w:szCs w:val="22"/>
        </w:rPr>
        <w:t xml:space="preserve"> </w:t>
      </w:r>
      <w:r w:rsidR="00EC0D3F" w:rsidRPr="00EC0D3F">
        <w:rPr>
          <w:rFonts w:asciiTheme="minorHAnsi" w:hAnsiTheme="minorHAnsi" w:cs="Arial"/>
          <w:sz w:val="22"/>
          <w:szCs w:val="22"/>
        </w:rPr>
        <w:t>including</w:t>
      </w:r>
      <w:r w:rsidRPr="00EC0D3F">
        <w:rPr>
          <w:rFonts w:asciiTheme="minorHAnsi" w:hAnsiTheme="minorHAnsi" w:cs="Arial"/>
          <w:sz w:val="22"/>
          <w:szCs w:val="22"/>
        </w:rPr>
        <w:t xml:space="preserve"> your </w:t>
      </w:r>
      <w:r w:rsidR="00EC0D3F" w:rsidRPr="00EC0D3F">
        <w:rPr>
          <w:rFonts w:asciiTheme="minorHAnsi" w:hAnsiTheme="minorHAnsi" w:cs="Arial"/>
          <w:sz w:val="22"/>
          <w:szCs w:val="22"/>
        </w:rPr>
        <w:t>booking confirmation</w:t>
      </w:r>
      <w:r w:rsidRPr="00EC0D3F">
        <w:rPr>
          <w:rFonts w:asciiTheme="minorHAnsi" w:hAnsiTheme="minorHAnsi" w:cs="Arial"/>
          <w:sz w:val="22"/>
          <w:szCs w:val="22"/>
        </w:rPr>
        <w:t xml:space="preserve"> number. We collect this information to ensure the accuracy of your </w:t>
      </w:r>
      <w:r w:rsidR="00EC0D3F" w:rsidRPr="00EC0D3F">
        <w:rPr>
          <w:rFonts w:asciiTheme="minorHAnsi" w:hAnsiTheme="minorHAnsi" w:cs="Arial"/>
          <w:sz w:val="22"/>
          <w:szCs w:val="22"/>
        </w:rPr>
        <w:t>Interpreter</w:t>
      </w:r>
      <w:r w:rsidRPr="00EC0D3F">
        <w:rPr>
          <w:rFonts w:asciiTheme="minorHAnsi" w:hAnsiTheme="minorHAnsi" w:cs="Arial"/>
          <w:sz w:val="22"/>
          <w:szCs w:val="22"/>
        </w:rPr>
        <w:t xml:space="preserve"> booking with a </w:t>
      </w:r>
      <w:r w:rsidR="00EC0D3F" w:rsidRPr="00EC0D3F">
        <w:rPr>
          <w:rFonts w:asciiTheme="minorHAnsi" w:hAnsiTheme="minorHAnsi" w:cs="Arial"/>
          <w:sz w:val="22"/>
          <w:szCs w:val="22"/>
        </w:rPr>
        <w:t>courthouse</w:t>
      </w:r>
      <w:r w:rsidRPr="00EC0D3F">
        <w:rPr>
          <w:rFonts w:asciiTheme="minorHAnsi" w:hAnsiTheme="minorHAnsi" w:cs="Arial"/>
          <w:sz w:val="22"/>
          <w:szCs w:val="22"/>
        </w:rPr>
        <w:t xml:space="preserve">. </w:t>
      </w:r>
    </w:p>
    <w:p w14:paraId="37D96278" w14:textId="77777777" w:rsidR="00EC0D3F" w:rsidRDefault="00EC0D3F" w:rsidP="00EC0D3F">
      <w:pPr>
        <w:rPr>
          <w:rFonts w:asciiTheme="minorHAnsi" w:hAnsiTheme="minorHAnsi" w:cs="Arial"/>
          <w:sz w:val="22"/>
          <w:szCs w:val="22"/>
        </w:rPr>
      </w:pPr>
    </w:p>
    <w:p w14:paraId="11A6CF06" w14:textId="34F50BFB" w:rsidR="00A94E49" w:rsidRDefault="00A94E49" w:rsidP="00EC0D3F">
      <w:pPr>
        <w:rPr>
          <w:rFonts w:asciiTheme="minorHAnsi" w:hAnsiTheme="minorHAnsi" w:cs="Arial"/>
          <w:sz w:val="22"/>
          <w:szCs w:val="22"/>
        </w:rPr>
      </w:pPr>
      <w:r w:rsidRPr="00EC0D3F">
        <w:rPr>
          <w:rFonts w:asciiTheme="minorHAnsi" w:hAnsiTheme="minorHAnsi" w:cs="Arial"/>
          <w:sz w:val="22"/>
          <w:szCs w:val="22"/>
        </w:rPr>
        <w:t xml:space="preserve">The </w:t>
      </w:r>
      <w:r w:rsidR="00EC0D3F" w:rsidRPr="00EC0D3F">
        <w:rPr>
          <w:rFonts w:asciiTheme="minorHAnsi" w:hAnsiTheme="minorHAnsi" w:cs="Arial"/>
          <w:sz w:val="22"/>
          <w:szCs w:val="22"/>
        </w:rPr>
        <w:t xml:space="preserve">courts operate within a number of legislative provisions which </w:t>
      </w:r>
      <w:r w:rsidRPr="00EC0D3F">
        <w:rPr>
          <w:rFonts w:asciiTheme="minorHAnsi" w:hAnsiTheme="minorHAnsi" w:cs="Arial"/>
          <w:sz w:val="22"/>
          <w:szCs w:val="22"/>
        </w:rPr>
        <w:t xml:space="preserve">allows us to collect this personal information from you.  Your information may be shared with Queensland </w:t>
      </w:r>
      <w:r w:rsidR="00EC0D3F" w:rsidRPr="00EC0D3F">
        <w:rPr>
          <w:rFonts w:asciiTheme="minorHAnsi" w:hAnsiTheme="minorHAnsi" w:cs="Arial"/>
          <w:sz w:val="22"/>
          <w:szCs w:val="22"/>
        </w:rPr>
        <w:t>Court Judiciary</w:t>
      </w:r>
      <w:r w:rsidRPr="00EC0D3F">
        <w:rPr>
          <w:rFonts w:asciiTheme="minorHAnsi" w:hAnsiTheme="minorHAnsi" w:cs="Arial"/>
          <w:sz w:val="22"/>
          <w:szCs w:val="22"/>
        </w:rPr>
        <w:t xml:space="preserve"> and Legal Aid Queensland. Your personal information will not otherwise be used or disclosed unless authorised or required under a law.  Your personal information will be handled in accordance with the </w:t>
      </w:r>
      <w:r w:rsidRPr="00EC0D3F">
        <w:rPr>
          <w:rFonts w:asciiTheme="minorHAnsi" w:hAnsiTheme="minorHAnsi" w:cs="Arial"/>
          <w:i/>
          <w:sz w:val="22"/>
          <w:szCs w:val="22"/>
        </w:rPr>
        <w:t>Information Privacy Act 2009</w:t>
      </w:r>
      <w:r w:rsidRPr="00EC0D3F">
        <w:rPr>
          <w:rFonts w:asciiTheme="minorHAnsi" w:hAnsiTheme="minorHAnsi" w:cs="Arial"/>
          <w:sz w:val="22"/>
          <w:szCs w:val="22"/>
        </w:rPr>
        <w:t>.’’</w:t>
      </w:r>
    </w:p>
    <w:sectPr w:rsidR="00A94E49" w:rsidSect="003F5B59">
      <w:pgSz w:w="11900" w:h="16840"/>
      <w:pgMar w:top="567" w:right="720" w:bottom="567" w:left="720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C4A9D" w14:textId="77777777" w:rsidR="00A94E49" w:rsidRDefault="00A94E49" w:rsidP="00CC47C5">
      <w:r>
        <w:separator/>
      </w:r>
    </w:p>
  </w:endnote>
  <w:endnote w:type="continuationSeparator" w:id="0">
    <w:p w14:paraId="5C221FC7" w14:textId="77777777" w:rsidR="00A94E49" w:rsidRDefault="00A94E49" w:rsidP="00CC47C5">
      <w:r>
        <w:continuationSeparator/>
      </w:r>
    </w:p>
  </w:endnote>
  <w:endnote w:type="continuationNotice" w:id="1">
    <w:p w14:paraId="7A2EE158" w14:textId="77777777" w:rsidR="00A94E49" w:rsidRDefault="00A94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C4876" w14:textId="77777777" w:rsidR="00A94E49" w:rsidRDefault="00A94E49" w:rsidP="00CC47C5">
      <w:r>
        <w:separator/>
      </w:r>
    </w:p>
  </w:footnote>
  <w:footnote w:type="continuationSeparator" w:id="0">
    <w:p w14:paraId="3413FA42" w14:textId="77777777" w:rsidR="00A94E49" w:rsidRDefault="00A94E49" w:rsidP="00CC47C5">
      <w:r>
        <w:continuationSeparator/>
      </w:r>
    </w:p>
  </w:footnote>
  <w:footnote w:type="continuationNotice" w:id="1">
    <w:p w14:paraId="7984F033" w14:textId="77777777" w:rsidR="00A94E49" w:rsidRDefault="00A94E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DC4"/>
    <w:multiLevelType w:val="hybridMultilevel"/>
    <w:tmpl w:val="A8289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5AF"/>
    <w:multiLevelType w:val="hybridMultilevel"/>
    <w:tmpl w:val="65865EAE"/>
    <w:lvl w:ilvl="0" w:tplc="D2C4475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40C3"/>
    <w:multiLevelType w:val="hybridMultilevel"/>
    <w:tmpl w:val="91E695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BF0"/>
    <w:multiLevelType w:val="hybridMultilevel"/>
    <w:tmpl w:val="3EF0F5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7F2D"/>
    <w:multiLevelType w:val="hybridMultilevel"/>
    <w:tmpl w:val="D1762400"/>
    <w:lvl w:ilvl="0" w:tplc="69847F4A">
      <w:start w:val="1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7241D"/>
    <w:multiLevelType w:val="hybridMultilevel"/>
    <w:tmpl w:val="53623216"/>
    <w:lvl w:ilvl="0" w:tplc="D2C4475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0DEF"/>
    <w:multiLevelType w:val="hybridMultilevel"/>
    <w:tmpl w:val="78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1D6F"/>
    <w:multiLevelType w:val="multilevel"/>
    <w:tmpl w:val="DA7A13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DB473A"/>
    <w:multiLevelType w:val="hybridMultilevel"/>
    <w:tmpl w:val="BED48534"/>
    <w:lvl w:ilvl="0" w:tplc="D2C4475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E28F5"/>
    <w:multiLevelType w:val="multilevel"/>
    <w:tmpl w:val="167A85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C31098E"/>
    <w:multiLevelType w:val="multilevel"/>
    <w:tmpl w:val="674AF4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CC948EE"/>
    <w:multiLevelType w:val="hybridMultilevel"/>
    <w:tmpl w:val="06D0C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55CA"/>
    <w:multiLevelType w:val="hybridMultilevel"/>
    <w:tmpl w:val="E004A6B2"/>
    <w:lvl w:ilvl="0" w:tplc="D2C44752">
      <w:start w:val="3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E6E0CF3"/>
    <w:multiLevelType w:val="hybridMultilevel"/>
    <w:tmpl w:val="9E8CFCEE"/>
    <w:lvl w:ilvl="0" w:tplc="D2C4475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83B1D"/>
    <w:multiLevelType w:val="hybridMultilevel"/>
    <w:tmpl w:val="FCBED064"/>
    <w:lvl w:ilvl="0" w:tplc="7FFAF86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23014"/>
    <w:multiLevelType w:val="hybridMultilevel"/>
    <w:tmpl w:val="42E48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C2BEF"/>
    <w:multiLevelType w:val="hybridMultilevel"/>
    <w:tmpl w:val="62E426FC"/>
    <w:lvl w:ilvl="0" w:tplc="D2C4475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9292C"/>
    <w:multiLevelType w:val="hybridMultilevel"/>
    <w:tmpl w:val="84427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828A9"/>
    <w:multiLevelType w:val="hybridMultilevel"/>
    <w:tmpl w:val="45FE89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220BF4"/>
    <w:multiLevelType w:val="hybridMultilevel"/>
    <w:tmpl w:val="46268376"/>
    <w:lvl w:ilvl="0" w:tplc="DEFE63F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4569B"/>
    <w:multiLevelType w:val="hybridMultilevel"/>
    <w:tmpl w:val="75D26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94DC3"/>
    <w:multiLevelType w:val="hybridMultilevel"/>
    <w:tmpl w:val="EF262032"/>
    <w:lvl w:ilvl="0" w:tplc="D2C4475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17"/>
  </w:num>
  <w:num w:numId="11">
    <w:abstractNumId w:val="22"/>
  </w:num>
  <w:num w:numId="12">
    <w:abstractNumId w:val="3"/>
  </w:num>
  <w:num w:numId="13">
    <w:abstractNumId w:val="10"/>
  </w:num>
  <w:num w:numId="14">
    <w:abstractNumId w:val="21"/>
  </w:num>
  <w:num w:numId="15">
    <w:abstractNumId w:val="7"/>
  </w:num>
  <w:num w:numId="16">
    <w:abstractNumId w:val="9"/>
  </w:num>
  <w:num w:numId="17">
    <w:abstractNumId w:val="0"/>
  </w:num>
  <w:num w:numId="18">
    <w:abstractNumId w:val="6"/>
  </w:num>
  <w:num w:numId="19">
    <w:abstractNumId w:val="11"/>
  </w:num>
  <w:num w:numId="20">
    <w:abstractNumId w:val="19"/>
  </w:num>
  <w:num w:numId="21">
    <w:abstractNumId w:val="18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5B"/>
    <w:rsid w:val="000007EE"/>
    <w:rsid w:val="0001176F"/>
    <w:rsid w:val="00012CE2"/>
    <w:rsid w:val="000144F3"/>
    <w:rsid w:val="00015BF6"/>
    <w:rsid w:val="00024494"/>
    <w:rsid w:val="000272F9"/>
    <w:rsid w:val="00027656"/>
    <w:rsid w:val="00034C17"/>
    <w:rsid w:val="00036E95"/>
    <w:rsid w:val="00037913"/>
    <w:rsid w:val="000412DD"/>
    <w:rsid w:val="00044709"/>
    <w:rsid w:val="00044B61"/>
    <w:rsid w:val="000452E5"/>
    <w:rsid w:val="000462F0"/>
    <w:rsid w:val="00050D51"/>
    <w:rsid w:val="00054416"/>
    <w:rsid w:val="00063DD5"/>
    <w:rsid w:val="00070380"/>
    <w:rsid w:val="0007252A"/>
    <w:rsid w:val="000772FC"/>
    <w:rsid w:val="00084AF3"/>
    <w:rsid w:val="00085146"/>
    <w:rsid w:val="000A106F"/>
    <w:rsid w:val="000A1D09"/>
    <w:rsid w:val="000B01E8"/>
    <w:rsid w:val="000E689B"/>
    <w:rsid w:val="00103686"/>
    <w:rsid w:val="00117DEE"/>
    <w:rsid w:val="00126B3F"/>
    <w:rsid w:val="00130630"/>
    <w:rsid w:val="0013269B"/>
    <w:rsid w:val="0015480B"/>
    <w:rsid w:val="00172416"/>
    <w:rsid w:val="00193C0A"/>
    <w:rsid w:val="00195D12"/>
    <w:rsid w:val="001A31B8"/>
    <w:rsid w:val="001A3C9B"/>
    <w:rsid w:val="001B021B"/>
    <w:rsid w:val="001B550C"/>
    <w:rsid w:val="001B6AD1"/>
    <w:rsid w:val="001C7E22"/>
    <w:rsid w:val="001E3FFA"/>
    <w:rsid w:val="001F2C98"/>
    <w:rsid w:val="002109DC"/>
    <w:rsid w:val="00224BAF"/>
    <w:rsid w:val="00226138"/>
    <w:rsid w:val="00227178"/>
    <w:rsid w:val="00233367"/>
    <w:rsid w:val="00235CD9"/>
    <w:rsid w:val="00251147"/>
    <w:rsid w:val="00254736"/>
    <w:rsid w:val="00257330"/>
    <w:rsid w:val="0026720E"/>
    <w:rsid w:val="0028324B"/>
    <w:rsid w:val="00286BE0"/>
    <w:rsid w:val="00292E93"/>
    <w:rsid w:val="00292F26"/>
    <w:rsid w:val="002A03E2"/>
    <w:rsid w:val="002A2ADB"/>
    <w:rsid w:val="002C0289"/>
    <w:rsid w:val="002C5836"/>
    <w:rsid w:val="002C7468"/>
    <w:rsid w:val="002F32CF"/>
    <w:rsid w:val="002F7B58"/>
    <w:rsid w:val="0031199D"/>
    <w:rsid w:val="00313B35"/>
    <w:rsid w:val="003250C6"/>
    <w:rsid w:val="00334BD7"/>
    <w:rsid w:val="00337362"/>
    <w:rsid w:val="0034326C"/>
    <w:rsid w:val="00364D58"/>
    <w:rsid w:val="00377CD0"/>
    <w:rsid w:val="00383362"/>
    <w:rsid w:val="003A259C"/>
    <w:rsid w:val="003A6B5E"/>
    <w:rsid w:val="003D079A"/>
    <w:rsid w:val="003D57F0"/>
    <w:rsid w:val="003D5B45"/>
    <w:rsid w:val="003E5DC3"/>
    <w:rsid w:val="003E6F29"/>
    <w:rsid w:val="003E6FF9"/>
    <w:rsid w:val="003F5B59"/>
    <w:rsid w:val="00401003"/>
    <w:rsid w:val="00403008"/>
    <w:rsid w:val="00405409"/>
    <w:rsid w:val="00415817"/>
    <w:rsid w:val="00421D7A"/>
    <w:rsid w:val="004361E0"/>
    <w:rsid w:val="004440F8"/>
    <w:rsid w:val="004455BD"/>
    <w:rsid w:val="0044734B"/>
    <w:rsid w:val="00450E28"/>
    <w:rsid w:val="0046075D"/>
    <w:rsid w:val="00463EA8"/>
    <w:rsid w:val="0046716C"/>
    <w:rsid w:val="00473B17"/>
    <w:rsid w:val="00476E8E"/>
    <w:rsid w:val="00486024"/>
    <w:rsid w:val="004A7B23"/>
    <w:rsid w:val="004B5B8B"/>
    <w:rsid w:val="004C58E4"/>
    <w:rsid w:val="004E1115"/>
    <w:rsid w:val="004E602D"/>
    <w:rsid w:val="005079B8"/>
    <w:rsid w:val="00510895"/>
    <w:rsid w:val="005141DF"/>
    <w:rsid w:val="005323B7"/>
    <w:rsid w:val="0054100B"/>
    <w:rsid w:val="00543C8A"/>
    <w:rsid w:val="00550B4A"/>
    <w:rsid w:val="00557CC8"/>
    <w:rsid w:val="005667A3"/>
    <w:rsid w:val="005672C5"/>
    <w:rsid w:val="00580005"/>
    <w:rsid w:val="00587AF7"/>
    <w:rsid w:val="005918D8"/>
    <w:rsid w:val="00597A1D"/>
    <w:rsid w:val="005B1AD8"/>
    <w:rsid w:val="005B57AC"/>
    <w:rsid w:val="005C0F3E"/>
    <w:rsid w:val="005E0211"/>
    <w:rsid w:val="005F55B2"/>
    <w:rsid w:val="00604F33"/>
    <w:rsid w:val="00630934"/>
    <w:rsid w:val="006375B2"/>
    <w:rsid w:val="00650EE5"/>
    <w:rsid w:val="00656654"/>
    <w:rsid w:val="00657D8E"/>
    <w:rsid w:val="006710A0"/>
    <w:rsid w:val="00674DA2"/>
    <w:rsid w:val="006810DA"/>
    <w:rsid w:val="00682CE2"/>
    <w:rsid w:val="006875E4"/>
    <w:rsid w:val="006879E2"/>
    <w:rsid w:val="00691139"/>
    <w:rsid w:val="00695F67"/>
    <w:rsid w:val="00696AB4"/>
    <w:rsid w:val="006A3807"/>
    <w:rsid w:val="006B08B9"/>
    <w:rsid w:val="006C23F6"/>
    <w:rsid w:val="006C40FC"/>
    <w:rsid w:val="006C63F7"/>
    <w:rsid w:val="006C6C4B"/>
    <w:rsid w:val="006D7D2E"/>
    <w:rsid w:val="006E5F30"/>
    <w:rsid w:val="006F4685"/>
    <w:rsid w:val="0070335D"/>
    <w:rsid w:val="007043A4"/>
    <w:rsid w:val="00705663"/>
    <w:rsid w:val="007059BA"/>
    <w:rsid w:val="00710B18"/>
    <w:rsid w:val="007112C8"/>
    <w:rsid w:val="00713F46"/>
    <w:rsid w:val="007370FE"/>
    <w:rsid w:val="00740FE7"/>
    <w:rsid w:val="0074196D"/>
    <w:rsid w:val="007429F8"/>
    <w:rsid w:val="00760110"/>
    <w:rsid w:val="00763B0F"/>
    <w:rsid w:val="00764924"/>
    <w:rsid w:val="00764A01"/>
    <w:rsid w:val="00766FF6"/>
    <w:rsid w:val="00771F45"/>
    <w:rsid w:val="00777C90"/>
    <w:rsid w:val="00781B26"/>
    <w:rsid w:val="007A0410"/>
    <w:rsid w:val="007A5BF0"/>
    <w:rsid w:val="007C2023"/>
    <w:rsid w:val="007C66EB"/>
    <w:rsid w:val="007D430C"/>
    <w:rsid w:val="007E251F"/>
    <w:rsid w:val="007E4DB8"/>
    <w:rsid w:val="007E5845"/>
    <w:rsid w:val="007F07FD"/>
    <w:rsid w:val="007F6C45"/>
    <w:rsid w:val="00801F45"/>
    <w:rsid w:val="00814BCB"/>
    <w:rsid w:val="0081783D"/>
    <w:rsid w:val="00821ED5"/>
    <w:rsid w:val="00824302"/>
    <w:rsid w:val="00825390"/>
    <w:rsid w:val="00831031"/>
    <w:rsid w:val="008438CE"/>
    <w:rsid w:val="00850FD8"/>
    <w:rsid w:val="008643CB"/>
    <w:rsid w:val="00865648"/>
    <w:rsid w:val="00872E59"/>
    <w:rsid w:val="008777DD"/>
    <w:rsid w:val="008817A6"/>
    <w:rsid w:val="008906F0"/>
    <w:rsid w:val="00897B00"/>
    <w:rsid w:val="008A0982"/>
    <w:rsid w:val="008A69F8"/>
    <w:rsid w:val="008A7144"/>
    <w:rsid w:val="008B20D4"/>
    <w:rsid w:val="008B5839"/>
    <w:rsid w:val="008C6DE5"/>
    <w:rsid w:val="008D145B"/>
    <w:rsid w:val="008E2A8F"/>
    <w:rsid w:val="008F21BB"/>
    <w:rsid w:val="00930954"/>
    <w:rsid w:val="009345C2"/>
    <w:rsid w:val="009406B2"/>
    <w:rsid w:val="0094623C"/>
    <w:rsid w:val="00972BD9"/>
    <w:rsid w:val="00977387"/>
    <w:rsid w:val="009833F5"/>
    <w:rsid w:val="009A50C8"/>
    <w:rsid w:val="009B25EB"/>
    <w:rsid w:val="009B4D4F"/>
    <w:rsid w:val="009C088C"/>
    <w:rsid w:val="009C0B81"/>
    <w:rsid w:val="009D1EEA"/>
    <w:rsid w:val="009D2F3A"/>
    <w:rsid w:val="009F1FF8"/>
    <w:rsid w:val="00A00D42"/>
    <w:rsid w:val="00A05255"/>
    <w:rsid w:val="00A104B1"/>
    <w:rsid w:val="00A179F1"/>
    <w:rsid w:val="00A21709"/>
    <w:rsid w:val="00A32AF1"/>
    <w:rsid w:val="00A4293C"/>
    <w:rsid w:val="00A468C2"/>
    <w:rsid w:val="00A517F7"/>
    <w:rsid w:val="00A53F14"/>
    <w:rsid w:val="00A55997"/>
    <w:rsid w:val="00A63133"/>
    <w:rsid w:val="00A651EE"/>
    <w:rsid w:val="00A6558C"/>
    <w:rsid w:val="00A73967"/>
    <w:rsid w:val="00A778DE"/>
    <w:rsid w:val="00A94E49"/>
    <w:rsid w:val="00AA0BF4"/>
    <w:rsid w:val="00AA13CE"/>
    <w:rsid w:val="00AA5854"/>
    <w:rsid w:val="00AB1829"/>
    <w:rsid w:val="00AB7F25"/>
    <w:rsid w:val="00AC1929"/>
    <w:rsid w:val="00AC6755"/>
    <w:rsid w:val="00AE7024"/>
    <w:rsid w:val="00AE7AEC"/>
    <w:rsid w:val="00B01ED7"/>
    <w:rsid w:val="00B12AD7"/>
    <w:rsid w:val="00B25560"/>
    <w:rsid w:val="00B355C5"/>
    <w:rsid w:val="00B356C1"/>
    <w:rsid w:val="00B41AE6"/>
    <w:rsid w:val="00B431BA"/>
    <w:rsid w:val="00B44BF4"/>
    <w:rsid w:val="00B44EFD"/>
    <w:rsid w:val="00B6309B"/>
    <w:rsid w:val="00B73137"/>
    <w:rsid w:val="00B770C1"/>
    <w:rsid w:val="00BA31A2"/>
    <w:rsid w:val="00BA510B"/>
    <w:rsid w:val="00BC0C4D"/>
    <w:rsid w:val="00BC1BEB"/>
    <w:rsid w:val="00BC2935"/>
    <w:rsid w:val="00BD5C47"/>
    <w:rsid w:val="00BE1721"/>
    <w:rsid w:val="00BE1F30"/>
    <w:rsid w:val="00BE258B"/>
    <w:rsid w:val="00BE3B10"/>
    <w:rsid w:val="00BF1B0D"/>
    <w:rsid w:val="00C02E8D"/>
    <w:rsid w:val="00C033A1"/>
    <w:rsid w:val="00C04164"/>
    <w:rsid w:val="00C110CF"/>
    <w:rsid w:val="00C23A97"/>
    <w:rsid w:val="00C3538E"/>
    <w:rsid w:val="00C36412"/>
    <w:rsid w:val="00C42F1E"/>
    <w:rsid w:val="00C44BAE"/>
    <w:rsid w:val="00C45F36"/>
    <w:rsid w:val="00C476E4"/>
    <w:rsid w:val="00C47A76"/>
    <w:rsid w:val="00C54E14"/>
    <w:rsid w:val="00C553FB"/>
    <w:rsid w:val="00C64325"/>
    <w:rsid w:val="00C65819"/>
    <w:rsid w:val="00C84FEF"/>
    <w:rsid w:val="00C859C1"/>
    <w:rsid w:val="00C87DA5"/>
    <w:rsid w:val="00C92426"/>
    <w:rsid w:val="00CC47C5"/>
    <w:rsid w:val="00CC4873"/>
    <w:rsid w:val="00CD596D"/>
    <w:rsid w:val="00CD76E5"/>
    <w:rsid w:val="00CE57E7"/>
    <w:rsid w:val="00CF571B"/>
    <w:rsid w:val="00CF5BD8"/>
    <w:rsid w:val="00CF6E7B"/>
    <w:rsid w:val="00D02273"/>
    <w:rsid w:val="00D0625F"/>
    <w:rsid w:val="00D07913"/>
    <w:rsid w:val="00D104F1"/>
    <w:rsid w:val="00D2114D"/>
    <w:rsid w:val="00D32FA6"/>
    <w:rsid w:val="00D37691"/>
    <w:rsid w:val="00D50CA0"/>
    <w:rsid w:val="00D54A31"/>
    <w:rsid w:val="00D55E55"/>
    <w:rsid w:val="00D62D15"/>
    <w:rsid w:val="00D71364"/>
    <w:rsid w:val="00D76687"/>
    <w:rsid w:val="00D76A22"/>
    <w:rsid w:val="00D816D6"/>
    <w:rsid w:val="00D8255D"/>
    <w:rsid w:val="00D844B4"/>
    <w:rsid w:val="00D87237"/>
    <w:rsid w:val="00DB007F"/>
    <w:rsid w:val="00DB32F7"/>
    <w:rsid w:val="00DC2CDA"/>
    <w:rsid w:val="00DC4C41"/>
    <w:rsid w:val="00DC79AE"/>
    <w:rsid w:val="00DF4444"/>
    <w:rsid w:val="00E0466D"/>
    <w:rsid w:val="00E055DA"/>
    <w:rsid w:val="00E14DA6"/>
    <w:rsid w:val="00E216BC"/>
    <w:rsid w:val="00E26DFB"/>
    <w:rsid w:val="00E4166B"/>
    <w:rsid w:val="00E41B8E"/>
    <w:rsid w:val="00E66E87"/>
    <w:rsid w:val="00E81A70"/>
    <w:rsid w:val="00E96EA0"/>
    <w:rsid w:val="00EB57DF"/>
    <w:rsid w:val="00EB5CE3"/>
    <w:rsid w:val="00EC0D3F"/>
    <w:rsid w:val="00EC3D1F"/>
    <w:rsid w:val="00ED0715"/>
    <w:rsid w:val="00ED2939"/>
    <w:rsid w:val="00ED6AA7"/>
    <w:rsid w:val="00EF2A9B"/>
    <w:rsid w:val="00F007F4"/>
    <w:rsid w:val="00F036A5"/>
    <w:rsid w:val="00F0724A"/>
    <w:rsid w:val="00F17FB6"/>
    <w:rsid w:val="00F310F3"/>
    <w:rsid w:val="00F335E9"/>
    <w:rsid w:val="00F401FD"/>
    <w:rsid w:val="00F43FA8"/>
    <w:rsid w:val="00F473AD"/>
    <w:rsid w:val="00F6609E"/>
    <w:rsid w:val="00F81DE4"/>
    <w:rsid w:val="00F842F4"/>
    <w:rsid w:val="00F928BD"/>
    <w:rsid w:val="00F9588C"/>
    <w:rsid w:val="00FA07C9"/>
    <w:rsid w:val="00FB0CCA"/>
    <w:rsid w:val="00FB3A54"/>
    <w:rsid w:val="00FC100A"/>
    <w:rsid w:val="00FC4174"/>
    <w:rsid w:val="00FC4E21"/>
    <w:rsid w:val="00FD4860"/>
    <w:rsid w:val="00FD5CC3"/>
    <w:rsid w:val="00FD70B5"/>
    <w:rsid w:val="00FE1392"/>
    <w:rsid w:val="00FE1AC7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575D84A1"/>
  <w15:docId w15:val="{BC4F745B-F46E-47B6-9C08-8D9EA916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 Unicode MS" w:cs="Arial Unicode MS"/>
      <w:color w:val="333333"/>
      <w:u w:color="333333"/>
      <w:lang w:val="en-US" w:eastAsia="en-US"/>
    </w:rPr>
  </w:style>
  <w:style w:type="paragraph" w:styleId="Heading1">
    <w:name w:val="heading 1"/>
    <w:next w:val="DHHSbody"/>
    <w:link w:val="Heading1Char"/>
    <w:uiPriority w:val="1"/>
    <w:qFormat/>
    <w:rsid w:val="007112C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36"/>
      <w:szCs w:val="40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Arial" w:hAnsi="Arial Unicode MS" w:cs="Arial Unicode MS"/>
      <w:color w:val="333333"/>
      <w:u w:color="333333"/>
      <w:lang w:val="en-US"/>
    </w:rPr>
  </w:style>
  <w:style w:type="paragraph" w:styleId="Footer">
    <w:name w:val="footer"/>
    <w:link w:val="FooterChar"/>
    <w:uiPriority w:val="99"/>
    <w:pPr>
      <w:tabs>
        <w:tab w:val="center" w:pos="4320"/>
        <w:tab w:val="right" w:pos="8640"/>
      </w:tabs>
    </w:pPr>
    <w:rPr>
      <w:rFonts w:ascii="Arial" w:hAnsi="Arial Unicode MS" w:cs="Arial Unicode MS"/>
      <w:color w:val="333333"/>
      <w:u w:color="33333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9AE"/>
    <w:rPr>
      <w:rFonts w:ascii="Tahoma" w:hAnsi="Tahoma" w:cs="Tahoma"/>
      <w:color w:val="333333"/>
      <w:sz w:val="16"/>
      <w:szCs w:val="16"/>
      <w:u w:color="333333"/>
      <w:lang w:val="en-US" w:eastAsia="en-US"/>
    </w:rPr>
  </w:style>
  <w:style w:type="paragraph" w:styleId="ListParagraph">
    <w:name w:val="List Paragraph"/>
    <w:basedOn w:val="Normal"/>
    <w:uiPriority w:val="34"/>
    <w:qFormat/>
    <w:rsid w:val="00760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1B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8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8E"/>
    <w:rPr>
      <w:rFonts w:ascii="Arial" w:hAnsi="Arial Unicode MS" w:cs="Arial Unicode MS"/>
      <w:color w:val="333333"/>
      <w:sz w:val="24"/>
      <w:szCs w:val="24"/>
      <w:u w:color="333333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8E"/>
    <w:rPr>
      <w:rFonts w:ascii="Arial" w:hAnsi="Arial Unicode MS" w:cs="Arial Unicode MS"/>
      <w:b/>
      <w:bCs/>
      <w:color w:val="333333"/>
      <w:sz w:val="24"/>
      <w:szCs w:val="24"/>
      <w:u w:color="333333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86024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7370FE"/>
    <w:rPr>
      <w:rFonts w:ascii="Arial" w:hAnsi="Arial Unicode MS" w:cs="Arial Unicode MS"/>
      <w:color w:val="333333"/>
      <w:u w:color="333333"/>
      <w:lang w:val="en-US"/>
    </w:rPr>
  </w:style>
  <w:style w:type="character" w:styleId="SubtleEmphasis">
    <w:name w:val="Subtle Emphasis"/>
    <w:basedOn w:val="DefaultParagraphFont"/>
    <w:uiPriority w:val="19"/>
    <w:qFormat/>
    <w:rsid w:val="007370FE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1"/>
    <w:rsid w:val="007112C8"/>
    <w:rPr>
      <w:rFonts w:ascii="Arial" w:eastAsia="MS Gothic" w:hAnsi="Arial" w:cs="Arial"/>
      <w:bCs/>
      <w:color w:val="53565A"/>
      <w:kern w:val="32"/>
      <w:sz w:val="36"/>
      <w:szCs w:val="40"/>
      <w:bdr w:val="none" w:sz="0" w:space="0" w:color="auto"/>
      <w:lang w:eastAsia="en-US"/>
    </w:rPr>
  </w:style>
  <w:style w:type="paragraph" w:customStyle="1" w:styleId="DHHSbody">
    <w:name w:val="DHHS body"/>
    <w:qFormat/>
    <w:rsid w:val="00711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0" w:lineRule="atLeast"/>
    </w:pPr>
    <w:rPr>
      <w:rFonts w:ascii="Arial" w:eastAsia="Times" w:hAnsi="Arial"/>
      <w:bdr w:val="none" w:sz="0" w:space="0" w:color="auto"/>
      <w:lang w:eastAsia="en-US"/>
    </w:rPr>
  </w:style>
  <w:style w:type="paragraph" w:customStyle="1" w:styleId="DHHSbodynospace">
    <w:name w:val="DHHS body no space"/>
    <w:basedOn w:val="DHHSbody"/>
    <w:uiPriority w:val="1"/>
    <w:rsid w:val="007112C8"/>
    <w:pPr>
      <w:spacing w:after="0"/>
    </w:pPr>
  </w:style>
  <w:style w:type="paragraph" w:customStyle="1" w:styleId="DHHStablecolhead">
    <w:name w:val="DHHS table col head"/>
    <w:uiPriority w:val="3"/>
    <w:qFormat/>
    <w:rsid w:val="007112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/>
    </w:pPr>
    <w:rPr>
      <w:rFonts w:ascii="Arial" w:eastAsia="Times New Roman" w:hAnsi="Arial"/>
      <w:b/>
      <w:color w:val="53565A"/>
      <w:bdr w:val="none" w:sz="0" w:space="0" w:color="auto"/>
      <w:lang w:eastAsia="en-US"/>
    </w:rPr>
  </w:style>
  <w:style w:type="numbering" w:customStyle="1" w:styleId="ZZNumbers">
    <w:name w:val="ZZ Numbers"/>
    <w:rsid w:val="007112C8"/>
    <w:pPr>
      <w:numPr>
        <w:numId w:val="5"/>
      </w:numPr>
    </w:pPr>
  </w:style>
  <w:style w:type="paragraph" w:customStyle="1" w:styleId="DHHSnumberdigit">
    <w:name w:val="DHHS number digit"/>
    <w:basedOn w:val="DHHSbody"/>
    <w:uiPriority w:val="4"/>
    <w:rsid w:val="007112C8"/>
    <w:pPr>
      <w:numPr>
        <w:numId w:val="5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7112C8"/>
    <w:pPr>
      <w:numPr>
        <w:ilvl w:val="3"/>
        <w:numId w:val="5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7112C8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7112C8"/>
    <w:pPr>
      <w:numPr>
        <w:ilvl w:val="2"/>
        <w:numId w:val="5"/>
      </w:numPr>
    </w:pPr>
  </w:style>
  <w:style w:type="paragraph" w:customStyle="1" w:styleId="DHHSnumberlowerroman">
    <w:name w:val="DHHS number lower roman"/>
    <w:basedOn w:val="DHHSbody"/>
    <w:uiPriority w:val="4"/>
    <w:qFormat/>
    <w:rsid w:val="007112C8"/>
    <w:pPr>
      <w:numPr>
        <w:ilvl w:val="4"/>
        <w:numId w:val="5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7112C8"/>
    <w:pPr>
      <w:numPr>
        <w:ilvl w:val="5"/>
        <w:numId w:val="5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72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7237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431B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731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B25EB"/>
    <w:rPr>
      <w:rFonts w:ascii="Arial" w:hAnsi="Arial Unicode MS" w:cs="Arial Unicode MS"/>
      <w:color w:val="333333"/>
      <w:u w:color="333333"/>
      <w:lang w:val="en-US"/>
    </w:rPr>
  </w:style>
  <w:style w:type="table" w:styleId="TableGrid">
    <w:name w:val="Table Grid"/>
    <w:basedOn w:val="TableNormal"/>
    <w:uiPriority w:val="59"/>
    <w:rsid w:val="00BF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5F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 Unicode MS" w:cs="Arial Unicode MS"/>
      <w:color w:val="333333"/>
      <w:u w:color="33333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5CA1-06FB-4A88-9B18-4E3A67A94FC2}"/>
      </w:docPartPr>
      <w:docPartBody>
        <w:p w:rsidR="00C9257B" w:rsidRDefault="00707241"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57FE76225A774AC6AB12AB1ED95E1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7805-B7C5-4F66-B8AB-EE9ABAD4A516}"/>
      </w:docPartPr>
      <w:docPartBody>
        <w:p w:rsidR="00C9257B" w:rsidRDefault="00707241" w:rsidP="00707241">
          <w:pPr>
            <w:pStyle w:val="57FE76225A774AC6AB12AB1ED95E12D5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0C5D91C523BB4F6BAFA7AD036C14E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FACD-3218-4760-B241-7B915473C7BC}"/>
      </w:docPartPr>
      <w:docPartBody>
        <w:p w:rsidR="00C9257B" w:rsidRDefault="00707241" w:rsidP="00707241">
          <w:pPr>
            <w:pStyle w:val="0C5D91C523BB4F6BAFA7AD036C14E28E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A1291C84FDB94E6099E29C109915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3FD0C-89A9-40EC-A2E2-4E8E0BBE0089}"/>
      </w:docPartPr>
      <w:docPartBody>
        <w:p w:rsidR="00C9257B" w:rsidRDefault="00707241" w:rsidP="00707241">
          <w:pPr>
            <w:pStyle w:val="A1291C84FDB94E6099E29C1099153681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FA6D5C014A304305B97158E49E464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D08B-A23B-4778-AA14-D13B180CBF4E}"/>
      </w:docPartPr>
      <w:docPartBody>
        <w:p w:rsidR="00C9257B" w:rsidRDefault="00707241" w:rsidP="00707241">
          <w:pPr>
            <w:pStyle w:val="FA6D5C014A304305B97158E49E464E31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08642B817538410DAD030B808D193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4393E-1A4A-4079-B2A7-859964804C10}"/>
      </w:docPartPr>
      <w:docPartBody>
        <w:p w:rsidR="001335EA" w:rsidRDefault="005724EB" w:rsidP="005724EB">
          <w:pPr>
            <w:pStyle w:val="08642B817538410DAD030B808D193D02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E78BD0D82774447DB07827DACD8F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CA0E-C0D7-4A38-8124-E868D289C90E}"/>
      </w:docPartPr>
      <w:docPartBody>
        <w:p w:rsidR="00A07620" w:rsidRDefault="00545EAE" w:rsidP="00545EAE">
          <w:pPr>
            <w:pStyle w:val="E78BD0D82774447DB07827DACD8F9673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7206F9039FA6441090A5C64CE5EA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B828-80CF-4359-9908-C038ECFA2937}"/>
      </w:docPartPr>
      <w:docPartBody>
        <w:p w:rsidR="00A07620" w:rsidRDefault="00545EAE" w:rsidP="00545EAE">
          <w:pPr>
            <w:pStyle w:val="7206F9039FA6441090A5C64CE5EACE3F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66956C4C1A764C5FBECF860D0E89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F093-C245-4919-AB9C-38B142B2DC8E}"/>
      </w:docPartPr>
      <w:docPartBody>
        <w:p w:rsidR="004C34DC" w:rsidRDefault="00A944A5" w:rsidP="00A944A5">
          <w:pPr>
            <w:pStyle w:val="66956C4C1A764C5FBECF860D0E89ECA5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E2D6BF26458342BEB7623052CC54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BF92-5095-470B-B494-0F4AE3FD0000}"/>
      </w:docPartPr>
      <w:docPartBody>
        <w:p w:rsidR="004C34DC" w:rsidRDefault="00A944A5" w:rsidP="00A944A5">
          <w:pPr>
            <w:pStyle w:val="E2D6BF26458342BEB7623052CC54609B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EF340111A6A741A89E98E85D0358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639E-6F85-4FD6-9AC9-75EF6EE89CF6}"/>
      </w:docPartPr>
      <w:docPartBody>
        <w:p w:rsidR="004C34DC" w:rsidRDefault="00A944A5" w:rsidP="00A944A5">
          <w:pPr>
            <w:pStyle w:val="EF340111A6A741A89E98E85D03588F48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A63BBD955498486A9B9FEE4691151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17EE-984E-4488-9774-45F12ADFF1C8}"/>
      </w:docPartPr>
      <w:docPartBody>
        <w:p w:rsidR="004C34DC" w:rsidRDefault="00A944A5" w:rsidP="00A944A5">
          <w:pPr>
            <w:pStyle w:val="A63BBD955498486A9B9FEE4691151F13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5D993C69CB944F7B970E98F674C2F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05DF-9328-4A51-B3A2-F7A3261A2A8A}"/>
      </w:docPartPr>
      <w:docPartBody>
        <w:p w:rsidR="004C34DC" w:rsidRDefault="00A944A5" w:rsidP="00A944A5">
          <w:pPr>
            <w:pStyle w:val="5D993C69CB944F7B970E98F674C2FF69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4FC2F26F4CD94C31B7C7E9E0CC9D0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093E-0B18-4378-8EA3-D2ED31284887}"/>
      </w:docPartPr>
      <w:docPartBody>
        <w:p w:rsidR="004C34DC" w:rsidRDefault="00A944A5" w:rsidP="00A944A5">
          <w:pPr>
            <w:pStyle w:val="4FC2F26F4CD94C31B7C7E9E0CC9D06D1"/>
          </w:pPr>
          <w:r w:rsidRPr="00FE7A0F">
            <w:rPr>
              <w:rStyle w:val="PlaceholderText"/>
            </w:rPr>
            <w:t>Click here to enter text.</w:t>
          </w:r>
        </w:p>
      </w:docPartBody>
    </w:docPart>
    <w:docPart>
      <w:docPartPr>
        <w:name w:val="D24FFCB722574F0E88397DA3071E2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21189-805B-4D13-B683-7124BE86A353}"/>
      </w:docPartPr>
      <w:docPartBody>
        <w:p w:rsidR="00D14F02" w:rsidRDefault="001F54DE" w:rsidP="001F54DE">
          <w:pPr>
            <w:pStyle w:val="D24FFCB722574F0E88397DA3071E2EC1"/>
          </w:pPr>
          <w:r w:rsidRPr="00FE7A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41"/>
    <w:rsid w:val="001335EA"/>
    <w:rsid w:val="001F54DE"/>
    <w:rsid w:val="003A727D"/>
    <w:rsid w:val="004C34DC"/>
    <w:rsid w:val="00545EAE"/>
    <w:rsid w:val="005724EB"/>
    <w:rsid w:val="005F4274"/>
    <w:rsid w:val="00707241"/>
    <w:rsid w:val="00944C91"/>
    <w:rsid w:val="00A07620"/>
    <w:rsid w:val="00A944A5"/>
    <w:rsid w:val="00C9257B"/>
    <w:rsid w:val="00D1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4DE"/>
    <w:rPr>
      <w:color w:val="808080"/>
    </w:rPr>
  </w:style>
  <w:style w:type="paragraph" w:customStyle="1" w:styleId="D839DAC1FE7846D599BEAE7F6178FE7F">
    <w:name w:val="D839DAC1FE7846D599BEAE7F6178FE7F"/>
    <w:rsid w:val="00707241"/>
  </w:style>
  <w:style w:type="paragraph" w:customStyle="1" w:styleId="95B3B6E8E6074075A388A991703D65A6">
    <w:name w:val="95B3B6E8E6074075A388A991703D65A6"/>
    <w:rsid w:val="00707241"/>
  </w:style>
  <w:style w:type="paragraph" w:customStyle="1" w:styleId="45F423C3DBB2431E9DCAEBBEC4971364">
    <w:name w:val="45F423C3DBB2431E9DCAEBBEC4971364"/>
    <w:rsid w:val="00707241"/>
  </w:style>
  <w:style w:type="paragraph" w:customStyle="1" w:styleId="8A597299E1E4438F8DCBAB6178810BA9">
    <w:name w:val="8A597299E1E4438F8DCBAB6178810BA9"/>
    <w:rsid w:val="00707241"/>
  </w:style>
  <w:style w:type="paragraph" w:customStyle="1" w:styleId="F7E7DE0EC49045DFA1719ACFDD822E1A">
    <w:name w:val="F7E7DE0EC49045DFA1719ACFDD822E1A"/>
    <w:rsid w:val="00707241"/>
  </w:style>
  <w:style w:type="paragraph" w:customStyle="1" w:styleId="302ED354B47C4F96B537F283C39167CA">
    <w:name w:val="302ED354B47C4F96B537F283C39167CA"/>
    <w:rsid w:val="00707241"/>
  </w:style>
  <w:style w:type="paragraph" w:customStyle="1" w:styleId="6C7044200D7146D2B595D1D4AB68A36E">
    <w:name w:val="6C7044200D7146D2B595D1D4AB68A36E"/>
    <w:rsid w:val="00707241"/>
  </w:style>
  <w:style w:type="paragraph" w:customStyle="1" w:styleId="9CB0911949AB45E9BC85C6142BA4C9C0">
    <w:name w:val="9CB0911949AB45E9BC85C6142BA4C9C0"/>
    <w:rsid w:val="00707241"/>
  </w:style>
  <w:style w:type="paragraph" w:customStyle="1" w:styleId="0F1D76340DA14C14A19B5ACEF46B9766">
    <w:name w:val="0F1D76340DA14C14A19B5ACEF46B9766"/>
    <w:rsid w:val="00707241"/>
  </w:style>
  <w:style w:type="paragraph" w:customStyle="1" w:styleId="57FE76225A774AC6AB12AB1ED95E12D5">
    <w:name w:val="57FE76225A774AC6AB12AB1ED95E12D5"/>
    <w:rsid w:val="00707241"/>
  </w:style>
  <w:style w:type="paragraph" w:customStyle="1" w:styleId="0C5D91C523BB4F6BAFA7AD036C14E28E">
    <w:name w:val="0C5D91C523BB4F6BAFA7AD036C14E28E"/>
    <w:rsid w:val="00707241"/>
  </w:style>
  <w:style w:type="paragraph" w:customStyle="1" w:styleId="A1291C84FDB94E6099E29C1099153681">
    <w:name w:val="A1291C84FDB94E6099E29C1099153681"/>
    <w:rsid w:val="00707241"/>
  </w:style>
  <w:style w:type="paragraph" w:customStyle="1" w:styleId="FA6D5C014A304305B97158E49E464E31">
    <w:name w:val="FA6D5C014A304305B97158E49E464E31"/>
    <w:rsid w:val="00707241"/>
  </w:style>
  <w:style w:type="paragraph" w:customStyle="1" w:styleId="6FA2422F7E2D48C38FBB647922D78C7E">
    <w:name w:val="6FA2422F7E2D48C38FBB647922D78C7E"/>
    <w:rsid w:val="00707241"/>
  </w:style>
  <w:style w:type="paragraph" w:customStyle="1" w:styleId="9EA64652EA504F6E9D3DA84392779E70">
    <w:name w:val="9EA64652EA504F6E9D3DA84392779E70"/>
    <w:rsid w:val="00707241"/>
  </w:style>
  <w:style w:type="paragraph" w:customStyle="1" w:styleId="FE519C555DC94A8590328FF40269D905">
    <w:name w:val="FE519C555DC94A8590328FF40269D905"/>
    <w:rsid w:val="00707241"/>
  </w:style>
  <w:style w:type="paragraph" w:customStyle="1" w:styleId="AED6746997C346C0A0B366E166274B94">
    <w:name w:val="AED6746997C346C0A0B366E166274B94"/>
    <w:rsid w:val="00707241"/>
  </w:style>
  <w:style w:type="paragraph" w:customStyle="1" w:styleId="08642B817538410DAD030B808D193D02">
    <w:name w:val="08642B817538410DAD030B808D193D02"/>
    <w:rsid w:val="005724EB"/>
  </w:style>
  <w:style w:type="paragraph" w:customStyle="1" w:styleId="6BB1C36D3B3A4E80AA54E418F2AE1E0B">
    <w:name w:val="6BB1C36D3B3A4E80AA54E418F2AE1E0B"/>
    <w:rsid w:val="00944C91"/>
  </w:style>
  <w:style w:type="paragraph" w:customStyle="1" w:styleId="3C905EE02F3645DB94475CA248645573">
    <w:name w:val="3C905EE02F3645DB94475CA248645573"/>
    <w:rsid w:val="00545EAE"/>
  </w:style>
  <w:style w:type="paragraph" w:customStyle="1" w:styleId="443589811B104C9AAE85E265735675AD">
    <w:name w:val="443589811B104C9AAE85E265735675AD"/>
    <w:rsid w:val="00545EAE"/>
  </w:style>
  <w:style w:type="paragraph" w:customStyle="1" w:styleId="5CF7126E2C35453F9F4CA6BF75E79389">
    <w:name w:val="5CF7126E2C35453F9F4CA6BF75E79389"/>
    <w:rsid w:val="00545EAE"/>
  </w:style>
  <w:style w:type="paragraph" w:customStyle="1" w:styleId="E78BD0D82774447DB07827DACD8F9673">
    <w:name w:val="E78BD0D82774447DB07827DACD8F9673"/>
    <w:rsid w:val="00545EAE"/>
  </w:style>
  <w:style w:type="paragraph" w:customStyle="1" w:styleId="7206F9039FA6441090A5C64CE5EACE3F">
    <w:name w:val="7206F9039FA6441090A5C64CE5EACE3F"/>
    <w:rsid w:val="00545EAE"/>
  </w:style>
  <w:style w:type="paragraph" w:customStyle="1" w:styleId="D3769DF9339244268BD8CC28E32F2B50">
    <w:name w:val="D3769DF9339244268BD8CC28E32F2B50"/>
    <w:rsid w:val="00545EAE"/>
  </w:style>
  <w:style w:type="paragraph" w:customStyle="1" w:styleId="66956C4C1A764C5FBECF860D0E89ECA5">
    <w:name w:val="66956C4C1A764C5FBECF860D0E89ECA5"/>
    <w:rsid w:val="00A944A5"/>
  </w:style>
  <w:style w:type="paragraph" w:customStyle="1" w:styleId="42CBE5A530964F59937CAE2AEFC0C93F">
    <w:name w:val="42CBE5A530964F59937CAE2AEFC0C93F"/>
    <w:rsid w:val="00A944A5"/>
  </w:style>
  <w:style w:type="paragraph" w:customStyle="1" w:styleId="6B619EE178E44FA48CEB6CC10A869E5A">
    <w:name w:val="6B619EE178E44FA48CEB6CC10A869E5A"/>
    <w:rsid w:val="00A944A5"/>
  </w:style>
  <w:style w:type="paragraph" w:customStyle="1" w:styleId="3F115211C8814640893F3C217BB057C5">
    <w:name w:val="3F115211C8814640893F3C217BB057C5"/>
    <w:rsid w:val="00A944A5"/>
  </w:style>
  <w:style w:type="paragraph" w:customStyle="1" w:styleId="87EF72E32BB64A8AAF8177A493AB1F17">
    <w:name w:val="87EF72E32BB64A8AAF8177A493AB1F17"/>
    <w:rsid w:val="00A944A5"/>
  </w:style>
  <w:style w:type="paragraph" w:customStyle="1" w:styleId="E2D6BF26458342BEB7623052CC54609B">
    <w:name w:val="E2D6BF26458342BEB7623052CC54609B"/>
    <w:rsid w:val="00A944A5"/>
  </w:style>
  <w:style w:type="paragraph" w:customStyle="1" w:styleId="EF340111A6A741A89E98E85D03588F48">
    <w:name w:val="EF340111A6A741A89E98E85D03588F48"/>
    <w:rsid w:val="00A944A5"/>
  </w:style>
  <w:style w:type="paragraph" w:customStyle="1" w:styleId="A63BBD955498486A9B9FEE4691151F13">
    <w:name w:val="A63BBD955498486A9B9FEE4691151F13"/>
    <w:rsid w:val="00A944A5"/>
  </w:style>
  <w:style w:type="paragraph" w:customStyle="1" w:styleId="5D993C69CB944F7B970E98F674C2FF69">
    <w:name w:val="5D993C69CB944F7B970E98F674C2FF69"/>
    <w:rsid w:val="00A944A5"/>
  </w:style>
  <w:style w:type="paragraph" w:customStyle="1" w:styleId="4FC2F26F4CD94C31B7C7E9E0CC9D06D1">
    <w:name w:val="4FC2F26F4CD94C31B7C7E9E0CC9D06D1"/>
    <w:rsid w:val="00A944A5"/>
  </w:style>
  <w:style w:type="paragraph" w:customStyle="1" w:styleId="D24FFCB722574F0E88397DA3071E2EC1">
    <w:name w:val="D24FFCB722574F0E88397DA3071E2EC1"/>
    <w:rsid w:val="001F54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D9D5CDBB36D4B8BF75DAE66C05C73" ma:contentTypeVersion="4" ma:contentTypeDescription="Create a new document." ma:contentTypeScope="" ma:versionID="7c36071056981035b69f3f82c85e79c0">
  <xsd:schema xmlns:xsd="http://www.w3.org/2001/XMLSchema" xmlns:xs="http://www.w3.org/2001/XMLSchema" xmlns:p="http://schemas.microsoft.com/office/2006/metadata/properties" xmlns:ns2="3d9113a3-f91e-4847-b928-bef915b89400" xmlns:ns3="d0459844-ca8e-497c-a08c-b20dc9dc7c37" targetNamespace="http://schemas.microsoft.com/office/2006/metadata/properties" ma:root="true" ma:fieldsID="01ad3db1f7b87f897aaf8ff6f633596d" ns2:_="" ns3:_="">
    <xsd:import namespace="3d9113a3-f91e-4847-b928-bef915b89400"/>
    <xsd:import namespace="d0459844-ca8e-497c-a08c-b20dc9dc7c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113a3-f91e-4847-b928-bef915b894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59844-ca8e-497c-a08c-b20dc9dc7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743C5-D0BF-4EC4-B368-D0C5FFCBC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113a3-f91e-4847-b928-bef915b89400"/>
    <ds:schemaRef ds:uri="d0459844-ca8e-497c-a08c-b20dc9dc7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7F945A-344E-4F77-8D5F-A615AAF7F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B0C5A5-1874-491E-B051-46691968A3C0}">
  <ds:schemaRefs>
    <ds:schemaRef ds:uri="3d9113a3-f91e-4847-b928-bef915b89400"/>
    <ds:schemaRef ds:uri="d0459844-ca8e-497c-a08c-b20dc9dc7c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DB1324-3034-42E3-A683-6D243043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professional background information</vt:lpstr>
    </vt:vector>
  </TitlesOfParts>
  <Company>Queensland Courts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professional background information</dc:title>
  <dc:subject>Interpreter professional background information</dc:subject>
  <dc:creator>Lee Williams</dc:creator>
  <cp:keywords>Queensland Courts, interpreter, interpreter service, court interpreter, certification, accreditation, professional membership, education, language,</cp:keywords>
  <cp:lastModifiedBy>Lee Williams</cp:lastModifiedBy>
  <cp:revision>2</cp:revision>
  <cp:lastPrinted>2019-01-24T23:40:00Z</cp:lastPrinted>
  <dcterms:created xsi:type="dcterms:W3CDTF">2019-10-29T22:36:00Z</dcterms:created>
  <dcterms:modified xsi:type="dcterms:W3CDTF">2019-10-29T22:36:00Z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0x0101000CED9D5CDBB36D4B8BF75DAE66C05C73</vt:lpwstr>
  </property>
  <property fmtid="{D5CDD505-2E9C-101B-9397-08002B2CF9AE}" pid="3" name="_NewReviewCycle">
    <vt:lpwstr/>
  </property>
</Properties>
</file>