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59"/>
      </w:tblGrid>
      <w:tr w:rsidR="005D262D" w14:paraId="2CBC69FB" w14:textId="77777777" w:rsidTr="00EF6061">
        <w:trPr>
          <w:tblHeader/>
        </w:trPr>
        <w:tc>
          <w:tcPr>
            <w:tcW w:w="10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6FE668E2" w:rsidR="005D262D" w:rsidRDefault="00964385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sz w:val="14"/>
                      <w:szCs w:val="14"/>
                    </w:rPr>
                    <w:t>A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pproved form no.: </w:t>
                  </w:r>
                  <w:r w:rsidR="00B22A67">
                    <w:rPr>
                      <w:sz w:val="14"/>
                      <w:szCs w:val="14"/>
                    </w:rPr>
                    <w:t>1</w:t>
                  </w:r>
                  <w:r w:rsidR="00A07C89">
                    <w:rPr>
                      <w:sz w:val="14"/>
                      <w:szCs w:val="14"/>
                    </w:rPr>
                    <w:t>4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, </w:t>
                  </w:r>
                  <w:r w:rsidR="008C523F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8C523F">
                    <w:rPr>
                      <w:sz w:val="14"/>
                      <w:szCs w:val="14"/>
                    </w:rPr>
                    <w:t>1.00</w:t>
                  </w:r>
                  <w:r w:rsidR="005D262D" w:rsidRPr="004164A1">
                    <w:rPr>
                      <w:sz w:val="14"/>
                      <w:szCs w:val="14"/>
                    </w:rPr>
                    <w:t>, 0</w:t>
                  </w:r>
                  <w:r w:rsidR="003C3377">
                    <w:rPr>
                      <w:sz w:val="14"/>
                      <w:szCs w:val="14"/>
                    </w:rPr>
                    <w:t>2</w:t>
                  </w:r>
                  <w:r w:rsidR="005D262D"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2FCDB5B4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A100D9" w14:paraId="71E88842" w14:textId="77777777" w:rsidTr="00044024">
        <w:trPr>
          <w:trHeight w:hRule="exact" w:val="340"/>
        </w:trPr>
        <w:tc>
          <w:tcPr>
            <w:tcW w:w="10259" w:type="dxa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0B265" w14:textId="52B2C05F" w:rsidR="00A100D9" w:rsidRDefault="00A100D9" w:rsidP="004D15A0">
            <w:r w:rsidRPr="004A502D">
              <w:rPr>
                <w:b/>
                <w:sz w:val="24"/>
                <w:szCs w:val="24"/>
              </w:rPr>
              <w:t>Section 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3BD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7C89">
              <w:rPr>
                <w:b/>
                <w:sz w:val="24"/>
                <w:szCs w:val="24"/>
              </w:rPr>
              <w:t>Complete where additional space is required</w:t>
            </w:r>
          </w:p>
        </w:tc>
      </w:tr>
      <w:tr w:rsidR="00D1127B" w14:paraId="75FDF9E6" w14:textId="77777777" w:rsidTr="00044024">
        <w:trPr>
          <w:trHeight w:val="227"/>
        </w:trPr>
        <w:tc>
          <w:tcPr>
            <w:tcW w:w="102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1EA15" w14:textId="42962EC5" w:rsidR="00D1127B" w:rsidRDefault="009D60E4" w:rsidP="00044024">
            <w:r w:rsidRPr="00E208E9">
              <w:rPr>
                <w:i/>
                <w:sz w:val="16"/>
                <w:szCs w:val="16"/>
              </w:rPr>
              <w:t>Note:</w:t>
            </w:r>
            <w:r w:rsidRPr="002E019E">
              <w:rPr>
                <w:i/>
                <w:sz w:val="16"/>
                <w:szCs w:val="16"/>
              </w:rPr>
              <w:t xml:space="preserve"> </w:t>
            </w:r>
            <w:r w:rsidRPr="009D60E4">
              <w:rPr>
                <w:i/>
                <w:sz w:val="16"/>
                <w:szCs w:val="16"/>
              </w:rPr>
              <w:t>use this form where additional space is required as indicated on the relevant form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1127B" w14:paraId="231C3B4A" w14:textId="77777777" w:rsidTr="00044024">
        <w:trPr>
          <w:trHeight w:val="12462"/>
        </w:trPr>
        <w:tc>
          <w:tcPr>
            <w:tcW w:w="102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83E56" w14:textId="72CBF3BF" w:rsidR="00147ECA" w:rsidRDefault="00147ECA" w:rsidP="0033502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335028">
              <w:t> </w:t>
            </w:r>
            <w:r w:rsidR="00335028">
              <w:t> </w:t>
            </w:r>
            <w:r w:rsidR="00335028">
              <w:t> </w:t>
            </w:r>
            <w:r w:rsidR="00335028">
              <w:t> </w:t>
            </w:r>
            <w:r w:rsidR="00335028">
              <w:t> </w:t>
            </w:r>
            <w:r>
              <w:fldChar w:fldCharType="end"/>
            </w:r>
            <w:bookmarkEnd w:id="1"/>
          </w:p>
        </w:tc>
      </w:tr>
    </w:tbl>
    <w:p w14:paraId="15B76104" w14:textId="35A2A166" w:rsidR="00066B6D" w:rsidRDefault="00066B6D" w:rsidP="005254B4"/>
    <w:sectPr w:rsidR="00066B6D" w:rsidSect="00613F20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18837" w14:textId="77777777" w:rsidR="00BD40C1" w:rsidRDefault="00BD40C1" w:rsidP="00DF629B">
      <w:r>
        <w:separator/>
      </w:r>
    </w:p>
  </w:endnote>
  <w:endnote w:type="continuationSeparator" w:id="0">
    <w:p w14:paraId="4F9DF18F" w14:textId="77777777" w:rsidR="00BD40C1" w:rsidRDefault="00BD40C1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4A54A6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4A54A6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23B9" w14:textId="77777777" w:rsidR="00BD40C1" w:rsidRDefault="00BD40C1" w:rsidP="00DF629B">
      <w:r>
        <w:separator/>
      </w:r>
    </w:p>
  </w:footnote>
  <w:footnote w:type="continuationSeparator" w:id="0">
    <w:p w14:paraId="5EF64500" w14:textId="77777777" w:rsidR="00BD40C1" w:rsidRDefault="00BD40C1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3D6AEC16" w:rsidR="00296EA1" w:rsidRPr="009801C8" w:rsidRDefault="00DA5230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Attachment – further details</w:t>
    </w:r>
  </w:p>
  <w:p w14:paraId="4AEEFE8E" w14:textId="3A142AFE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 w:rsidR="00DA5230">
      <w:rPr>
        <w:rFonts w:cs="Arial"/>
        <w:b w:val="0"/>
        <w:i/>
        <w:sz w:val="20"/>
      </w:rPr>
      <w:t>ealth Act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16BBD"/>
    <w:multiLevelType w:val="multilevel"/>
    <w:tmpl w:val="0409001D"/>
    <w:numStyleLink w:val="Style1"/>
  </w:abstractNum>
  <w:abstractNum w:abstractNumId="1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3"/>
  </w:num>
  <w:num w:numId="11">
    <w:abstractNumId w:val="18"/>
  </w:num>
  <w:num w:numId="12">
    <w:abstractNumId w:val="19"/>
  </w:num>
  <w:num w:numId="13">
    <w:abstractNumId w:val="21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11"/>
  </w:num>
  <w:num w:numId="20">
    <w:abstractNumId w:val="1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142DF"/>
    <w:rsid w:val="00031910"/>
    <w:rsid w:val="00044024"/>
    <w:rsid w:val="00046CF0"/>
    <w:rsid w:val="00046F6F"/>
    <w:rsid w:val="00047495"/>
    <w:rsid w:val="000511B0"/>
    <w:rsid w:val="00055A3C"/>
    <w:rsid w:val="00062E02"/>
    <w:rsid w:val="00066B6D"/>
    <w:rsid w:val="00072873"/>
    <w:rsid w:val="00084B21"/>
    <w:rsid w:val="0008583C"/>
    <w:rsid w:val="0008641C"/>
    <w:rsid w:val="000921E9"/>
    <w:rsid w:val="00092F45"/>
    <w:rsid w:val="000A2C81"/>
    <w:rsid w:val="000A2E1B"/>
    <w:rsid w:val="000A3C26"/>
    <w:rsid w:val="000A4690"/>
    <w:rsid w:val="000A4B90"/>
    <w:rsid w:val="000A4FBB"/>
    <w:rsid w:val="000A5F00"/>
    <w:rsid w:val="000A667D"/>
    <w:rsid w:val="000A6757"/>
    <w:rsid w:val="000B7686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368B9"/>
    <w:rsid w:val="00147ECA"/>
    <w:rsid w:val="001563E0"/>
    <w:rsid w:val="00163C08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4C3A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7B73"/>
    <w:rsid w:val="00261A65"/>
    <w:rsid w:val="0027071C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D5101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7524"/>
    <w:rsid w:val="00307DF1"/>
    <w:rsid w:val="00310FC3"/>
    <w:rsid w:val="003128C5"/>
    <w:rsid w:val="00312B5F"/>
    <w:rsid w:val="003234DF"/>
    <w:rsid w:val="00330782"/>
    <w:rsid w:val="00331178"/>
    <w:rsid w:val="00335028"/>
    <w:rsid w:val="003472DE"/>
    <w:rsid w:val="003476BC"/>
    <w:rsid w:val="00354B64"/>
    <w:rsid w:val="00355993"/>
    <w:rsid w:val="00363527"/>
    <w:rsid w:val="00365D19"/>
    <w:rsid w:val="00381B26"/>
    <w:rsid w:val="00385166"/>
    <w:rsid w:val="003862FA"/>
    <w:rsid w:val="00391034"/>
    <w:rsid w:val="00395198"/>
    <w:rsid w:val="00396C59"/>
    <w:rsid w:val="003A0241"/>
    <w:rsid w:val="003A15B1"/>
    <w:rsid w:val="003A79FF"/>
    <w:rsid w:val="003B30B7"/>
    <w:rsid w:val="003B3C09"/>
    <w:rsid w:val="003C26DB"/>
    <w:rsid w:val="003C3377"/>
    <w:rsid w:val="003C4601"/>
    <w:rsid w:val="003C49B6"/>
    <w:rsid w:val="003C735B"/>
    <w:rsid w:val="003D0ADF"/>
    <w:rsid w:val="003D2EF3"/>
    <w:rsid w:val="003E12D2"/>
    <w:rsid w:val="003E279A"/>
    <w:rsid w:val="003E57CE"/>
    <w:rsid w:val="003E6FF0"/>
    <w:rsid w:val="004010F8"/>
    <w:rsid w:val="00401397"/>
    <w:rsid w:val="00405E52"/>
    <w:rsid w:val="004159CC"/>
    <w:rsid w:val="004164A1"/>
    <w:rsid w:val="00421F90"/>
    <w:rsid w:val="00430177"/>
    <w:rsid w:val="0043381B"/>
    <w:rsid w:val="00434E89"/>
    <w:rsid w:val="00456DE5"/>
    <w:rsid w:val="004622AB"/>
    <w:rsid w:val="004724D5"/>
    <w:rsid w:val="004739B4"/>
    <w:rsid w:val="00476D50"/>
    <w:rsid w:val="00481EF0"/>
    <w:rsid w:val="00490597"/>
    <w:rsid w:val="0049320E"/>
    <w:rsid w:val="004933D3"/>
    <w:rsid w:val="004944DF"/>
    <w:rsid w:val="00495065"/>
    <w:rsid w:val="004951E8"/>
    <w:rsid w:val="00496FC1"/>
    <w:rsid w:val="004A47AA"/>
    <w:rsid w:val="004A502D"/>
    <w:rsid w:val="004A54A6"/>
    <w:rsid w:val="004A6A94"/>
    <w:rsid w:val="004A7922"/>
    <w:rsid w:val="004B0209"/>
    <w:rsid w:val="004B43AD"/>
    <w:rsid w:val="004B4D74"/>
    <w:rsid w:val="004C1AAD"/>
    <w:rsid w:val="004C66D9"/>
    <w:rsid w:val="004D15A0"/>
    <w:rsid w:val="004D21F4"/>
    <w:rsid w:val="004E1F62"/>
    <w:rsid w:val="004E2B42"/>
    <w:rsid w:val="004F300D"/>
    <w:rsid w:val="004F5EF4"/>
    <w:rsid w:val="004F7E17"/>
    <w:rsid w:val="0051284A"/>
    <w:rsid w:val="00512BF2"/>
    <w:rsid w:val="00514C95"/>
    <w:rsid w:val="00515969"/>
    <w:rsid w:val="0052491A"/>
    <w:rsid w:val="005254B4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85589"/>
    <w:rsid w:val="005910C6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10779"/>
    <w:rsid w:val="00613F20"/>
    <w:rsid w:val="00614DE8"/>
    <w:rsid w:val="00621FB1"/>
    <w:rsid w:val="00633B9E"/>
    <w:rsid w:val="00635D91"/>
    <w:rsid w:val="0064394A"/>
    <w:rsid w:val="0064621C"/>
    <w:rsid w:val="00662752"/>
    <w:rsid w:val="0066374E"/>
    <w:rsid w:val="00664FD5"/>
    <w:rsid w:val="0066548D"/>
    <w:rsid w:val="006666FF"/>
    <w:rsid w:val="00667CB1"/>
    <w:rsid w:val="0067385D"/>
    <w:rsid w:val="00677BC4"/>
    <w:rsid w:val="00680366"/>
    <w:rsid w:val="00681CC5"/>
    <w:rsid w:val="0068519D"/>
    <w:rsid w:val="00690175"/>
    <w:rsid w:val="00691841"/>
    <w:rsid w:val="00696D08"/>
    <w:rsid w:val="006A69DD"/>
    <w:rsid w:val="006B041C"/>
    <w:rsid w:val="006C200D"/>
    <w:rsid w:val="006D28D6"/>
    <w:rsid w:val="006D7D4C"/>
    <w:rsid w:val="006E095C"/>
    <w:rsid w:val="006E62BD"/>
    <w:rsid w:val="006F460C"/>
    <w:rsid w:val="00710436"/>
    <w:rsid w:val="00711E57"/>
    <w:rsid w:val="00725F2C"/>
    <w:rsid w:val="007321FC"/>
    <w:rsid w:val="00740ABC"/>
    <w:rsid w:val="00746E4E"/>
    <w:rsid w:val="00753859"/>
    <w:rsid w:val="007618DE"/>
    <w:rsid w:val="00761D7A"/>
    <w:rsid w:val="007634A2"/>
    <w:rsid w:val="00773883"/>
    <w:rsid w:val="00776015"/>
    <w:rsid w:val="007809A3"/>
    <w:rsid w:val="007822E5"/>
    <w:rsid w:val="007832F7"/>
    <w:rsid w:val="007910C4"/>
    <w:rsid w:val="00792EE6"/>
    <w:rsid w:val="00794ED6"/>
    <w:rsid w:val="007A1490"/>
    <w:rsid w:val="007A1F59"/>
    <w:rsid w:val="007C283A"/>
    <w:rsid w:val="007D0092"/>
    <w:rsid w:val="007D4A5D"/>
    <w:rsid w:val="007E1BE8"/>
    <w:rsid w:val="007E79F7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335CA"/>
    <w:rsid w:val="00841691"/>
    <w:rsid w:val="0085094D"/>
    <w:rsid w:val="008531D7"/>
    <w:rsid w:val="00855A6B"/>
    <w:rsid w:val="00860ED1"/>
    <w:rsid w:val="00861CAF"/>
    <w:rsid w:val="00862FAB"/>
    <w:rsid w:val="00865887"/>
    <w:rsid w:val="00871399"/>
    <w:rsid w:val="00872335"/>
    <w:rsid w:val="0087599B"/>
    <w:rsid w:val="00875ADF"/>
    <w:rsid w:val="0088004F"/>
    <w:rsid w:val="0088149C"/>
    <w:rsid w:val="008829DC"/>
    <w:rsid w:val="00896850"/>
    <w:rsid w:val="00896CAA"/>
    <w:rsid w:val="008A4CF0"/>
    <w:rsid w:val="008B2C71"/>
    <w:rsid w:val="008C3C55"/>
    <w:rsid w:val="008C523F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5E18"/>
    <w:rsid w:val="008F6B64"/>
    <w:rsid w:val="00901294"/>
    <w:rsid w:val="00901789"/>
    <w:rsid w:val="009050B6"/>
    <w:rsid w:val="009104B5"/>
    <w:rsid w:val="00920EA6"/>
    <w:rsid w:val="00925941"/>
    <w:rsid w:val="009445D1"/>
    <w:rsid w:val="0094676E"/>
    <w:rsid w:val="00950C96"/>
    <w:rsid w:val="009523D4"/>
    <w:rsid w:val="00955B11"/>
    <w:rsid w:val="0095700D"/>
    <w:rsid w:val="00964385"/>
    <w:rsid w:val="0096578F"/>
    <w:rsid w:val="00966A5F"/>
    <w:rsid w:val="0096710B"/>
    <w:rsid w:val="00970089"/>
    <w:rsid w:val="009753BA"/>
    <w:rsid w:val="009801C8"/>
    <w:rsid w:val="00984EFC"/>
    <w:rsid w:val="00993987"/>
    <w:rsid w:val="00996F45"/>
    <w:rsid w:val="009A0C62"/>
    <w:rsid w:val="009A3A51"/>
    <w:rsid w:val="009A4A9B"/>
    <w:rsid w:val="009B179A"/>
    <w:rsid w:val="009C2DE5"/>
    <w:rsid w:val="009D60E4"/>
    <w:rsid w:val="009D6B99"/>
    <w:rsid w:val="009E5E5F"/>
    <w:rsid w:val="009E76D1"/>
    <w:rsid w:val="009F4962"/>
    <w:rsid w:val="009F76D5"/>
    <w:rsid w:val="00A01A03"/>
    <w:rsid w:val="00A04B20"/>
    <w:rsid w:val="00A05F0D"/>
    <w:rsid w:val="00A07C89"/>
    <w:rsid w:val="00A100D9"/>
    <w:rsid w:val="00A106F5"/>
    <w:rsid w:val="00A11CAD"/>
    <w:rsid w:val="00A15EF7"/>
    <w:rsid w:val="00A23BD5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227A"/>
    <w:rsid w:val="00A66013"/>
    <w:rsid w:val="00A67954"/>
    <w:rsid w:val="00A71E46"/>
    <w:rsid w:val="00A7235A"/>
    <w:rsid w:val="00A7261E"/>
    <w:rsid w:val="00A819D1"/>
    <w:rsid w:val="00A833E8"/>
    <w:rsid w:val="00A83A21"/>
    <w:rsid w:val="00A8561D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A67"/>
    <w:rsid w:val="00B22BCD"/>
    <w:rsid w:val="00B3111E"/>
    <w:rsid w:val="00B36EB0"/>
    <w:rsid w:val="00B45087"/>
    <w:rsid w:val="00B451DE"/>
    <w:rsid w:val="00B56EB5"/>
    <w:rsid w:val="00B646F3"/>
    <w:rsid w:val="00B65211"/>
    <w:rsid w:val="00B66684"/>
    <w:rsid w:val="00B77F37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B26A0"/>
    <w:rsid w:val="00BD40C1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279BF"/>
    <w:rsid w:val="00C31B3D"/>
    <w:rsid w:val="00C33FC8"/>
    <w:rsid w:val="00C36372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528D"/>
    <w:rsid w:val="00C8695B"/>
    <w:rsid w:val="00C87845"/>
    <w:rsid w:val="00C933B2"/>
    <w:rsid w:val="00CA4999"/>
    <w:rsid w:val="00CA7C61"/>
    <w:rsid w:val="00CB00E3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5C40"/>
    <w:rsid w:val="00CE7E25"/>
    <w:rsid w:val="00CF17CD"/>
    <w:rsid w:val="00CF318C"/>
    <w:rsid w:val="00CF382C"/>
    <w:rsid w:val="00D00375"/>
    <w:rsid w:val="00D0308B"/>
    <w:rsid w:val="00D06DE2"/>
    <w:rsid w:val="00D1127B"/>
    <w:rsid w:val="00D153FD"/>
    <w:rsid w:val="00D15D81"/>
    <w:rsid w:val="00D22F4D"/>
    <w:rsid w:val="00D259F6"/>
    <w:rsid w:val="00D36CD5"/>
    <w:rsid w:val="00D42FAF"/>
    <w:rsid w:val="00D52244"/>
    <w:rsid w:val="00D56243"/>
    <w:rsid w:val="00D70AAB"/>
    <w:rsid w:val="00D74080"/>
    <w:rsid w:val="00D74C14"/>
    <w:rsid w:val="00D77094"/>
    <w:rsid w:val="00D82C66"/>
    <w:rsid w:val="00D83F71"/>
    <w:rsid w:val="00D842F6"/>
    <w:rsid w:val="00D85537"/>
    <w:rsid w:val="00D91864"/>
    <w:rsid w:val="00D92682"/>
    <w:rsid w:val="00D9281F"/>
    <w:rsid w:val="00D94BE5"/>
    <w:rsid w:val="00D956DF"/>
    <w:rsid w:val="00DA218B"/>
    <w:rsid w:val="00DA3A61"/>
    <w:rsid w:val="00DA5230"/>
    <w:rsid w:val="00DA57CF"/>
    <w:rsid w:val="00DB06F6"/>
    <w:rsid w:val="00DB41F4"/>
    <w:rsid w:val="00DB6C58"/>
    <w:rsid w:val="00DC0ED4"/>
    <w:rsid w:val="00DC4C65"/>
    <w:rsid w:val="00DC6648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5456"/>
    <w:rsid w:val="00E07FC5"/>
    <w:rsid w:val="00E12E82"/>
    <w:rsid w:val="00E1680A"/>
    <w:rsid w:val="00E16C80"/>
    <w:rsid w:val="00E208E9"/>
    <w:rsid w:val="00E23D42"/>
    <w:rsid w:val="00E252A0"/>
    <w:rsid w:val="00E3012E"/>
    <w:rsid w:val="00E40847"/>
    <w:rsid w:val="00E40D81"/>
    <w:rsid w:val="00E47342"/>
    <w:rsid w:val="00E54944"/>
    <w:rsid w:val="00E55145"/>
    <w:rsid w:val="00E6010F"/>
    <w:rsid w:val="00E6682D"/>
    <w:rsid w:val="00E73FC1"/>
    <w:rsid w:val="00E777AB"/>
    <w:rsid w:val="00E86B5D"/>
    <w:rsid w:val="00E915B0"/>
    <w:rsid w:val="00E97608"/>
    <w:rsid w:val="00EA10C0"/>
    <w:rsid w:val="00EA266B"/>
    <w:rsid w:val="00EB25C4"/>
    <w:rsid w:val="00EC0382"/>
    <w:rsid w:val="00EC493F"/>
    <w:rsid w:val="00EC53D9"/>
    <w:rsid w:val="00EC60AF"/>
    <w:rsid w:val="00ED36E1"/>
    <w:rsid w:val="00ED7A38"/>
    <w:rsid w:val="00ED7AD5"/>
    <w:rsid w:val="00EE338E"/>
    <w:rsid w:val="00EF6061"/>
    <w:rsid w:val="00EF72FE"/>
    <w:rsid w:val="00F04151"/>
    <w:rsid w:val="00F04AF5"/>
    <w:rsid w:val="00F340F1"/>
    <w:rsid w:val="00F36656"/>
    <w:rsid w:val="00F409E9"/>
    <w:rsid w:val="00F414F0"/>
    <w:rsid w:val="00F44463"/>
    <w:rsid w:val="00F5466E"/>
    <w:rsid w:val="00F54C81"/>
    <w:rsid w:val="00F56F7F"/>
    <w:rsid w:val="00F574EC"/>
    <w:rsid w:val="00F65814"/>
    <w:rsid w:val="00F65D52"/>
    <w:rsid w:val="00F700BB"/>
    <w:rsid w:val="00F75170"/>
    <w:rsid w:val="00F7642B"/>
    <w:rsid w:val="00F76611"/>
    <w:rsid w:val="00F8447A"/>
    <w:rsid w:val="00F90E67"/>
    <w:rsid w:val="00F94330"/>
    <w:rsid w:val="00FA707A"/>
    <w:rsid w:val="00FB34F6"/>
    <w:rsid w:val="00FC32AC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FAABFA9F-7D6C-43C4-A686-90F92B1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8B50F-FF3B-46CF-AA63-B68D689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14 - Attachment - further details</dc:title>
  <dc:subject>Mental Health Act 2016 - Form 14</dc:subject>
  <dc:creator>Lee Williams</dc:creator>
  <cp:keywords>Mental Health Act 2016, Queensland, Form 14, Attachment - further details, details, particulars, attachment, Mental Health Court of Queensland</cp:keywords>
  <cp:lastModifiedBy>Lee Williams</cp:lastModifiedBy>
  <cp:revision>7</cp:revision>
  <cp:lastPrinted>2018-01-15T22:44:00Z</cp:lastPrinted>
  <dcterms:created xsi:type="dcterms:W3CDTF">2017-02-21T02:55:00Z</dcterms:created>
  <dcterms:modified xsi:type="dcterms:W3CDTF">2018-01-15T22:45:00Z</dcterms:modified>
  <cp:category>Forms</cp:category>
</cp:coreProperties>
</file>