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1950" w14:textId="75054BB1" w:rsidR="00D11968" w:rsidRDefault="00F87D84" w:rsidP="00D11968">
      <w:pPr>
        <w:pBdr>
          <w:bottom w:val="single" w:sz="4" w:space="1" w:color="auto"/>
        </w:pBdr>
        <w:spacing w:after="0" w:line="240" w:lineRule="auto"/>
        <w:rPr>
          <w:rFonts w:ascii="Arial" w:hAnsi="Arial" w:cs="Arial"/>
          <w:sz w:val="24"/>
        </w:rPr>
      </w:pPr>
      <w:r>
        <w:rPr>
          <w:noProof/>
        </w:rPr>
        <mc:AlternateContent>
          <mc:Choice Requires="wps">
            <w:drawing>
              <wp:anchor distT="0" distB="0" distL="114300" distR="114300" simplePos="0" relativeHeight="251659264" behindDoc="0" locked="0" layoutInCell="1" allowOverlap="1" wp14:anchorId="3FADD7FA" wp14:editId="3135B8F5">
                <wp:simplePos x="0" y="0"/>
                <wp:positionH relativeFrom="column">
                  <wp:posOffset>4660900</wp:posOffset>
                </wp:positionH>
                <wp:positionV relativeFrom="paragraph">
                  <wp:posOffset>-803910</wp:posOffset>
                </wp:positionV>
                <wp:extent cx="1619885" cy="850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F9163" w14:textId="77777777" w:rsidR="0042478A" w:rsidRPr="006C4278" w:rsidRDefault="0042478A"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D7FA" id="Rectangle 3" o:spid="_x0000_s1026" style="position:absolute;margin-left:367pt;margin-top:-63.3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" stroked="f" strokeweight="1pt">
                <v:fill opacity="57054f"/>
                <v:textbox>
                  <w:txbxContent>
                    <w:p w14:paraId="682F9163" w14:textId="77777777" w:rsidR="0042478A" w:rsidRPr="006C4278" w:rsidRDefault="0042478A"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0B3E6CF" w14:textId="77777777" w:rsidR="008C3610" w:rsidRDefault="004B6050" w:rsidP="00EF611F">
      <w:pPr>
        <w:pBdr>
          <w:bottom w:val="single" w:sz="4" w:space="1" w:color="auto"/>
        </w:pBdr>
        <w:rPr>
          <w:rFonts w:ascii="Arial" w:hAnsi="Arial" w:cs="Arial"/>
          <w:sz w:val="24"/>
        </w:rPr>
      </w:pPr>
      <w:r w:rsidRPr="003510BC">
        <w:rPr>
          <w:rFonts w:ascii="Arial" w:hAnsi="Arial" w:cs="Arial"/>
          <w:b/>
          <w:sz w:val="24"/>
        </w:rPr>
        <w:t>ADR Form 01</w:t>
      </w:r>
      <w:r w:rsidR="00BB6E6A">
        <w:rPr>
          <w:rFonts w:ascii="Arial" w:hAnsi="Arial" w:cs="Arial"/>
          <w:b/>
          <w:sz w:val="24"/>
        </w:rPr>
        <w:t>A</w:t>
      </w:r>
      <w:r w:rsidRPr="004B6050">
        <w:rPr>
          <w:rFonts w:ascii="Arial" w:hAnsi="Arial" w:cs="Arial"/>
          <w:sz w:val="24"/>
        </w:rPr>
        <w:t xml:space="preserve"> | </w:t>
      </w:r>
      <w:r w:rsidR="00BB6E6A">
        <w:rPr>
          <w:rFonts w:ascii="Arial" w:hAnsi="Arial" w:cs="Arial"/>
          <w:sz w:val="24"/>
        </w:rPr>
        <w:t xml:space="preserve">Response to </w:t>
      </w:r>
      <w:r w:rsidRPr="004B6050">
        <w:rPr>
          <w:rFonts w:ascii="Arial" w:hAnsi="Arial" w:cs="Arial"/>
          <w:sz w:val="24"/>
        </w:rPr>
        <w:t>Request for ADR Convenor</w:t>
      </w:r>
      <w:r w:rsidR="0042478A">
        <w:rPr>
          <w:rFonts w:ascii="Arial" w:hAnsi="Arial" w:cs="Arial"/>
          <w:sz w:val="24"/>
        </w:rPr>
        <w:t xml:space="preserve"> / ADR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610" w14:paraId="31E72FAE" w14:textId="77777777" w:rsidTr="008A6AD3">
        <w:tc>
          <w:tcPr>
            <w:tcW w:w="10456" w:type="dxa"/>
            <w:shd w:val="clear" w:color="auto" w:fill="CA4E27"/>
          </w:tcPr>
          <w:p w14:paraId="50AA5762" w14:textId="77777777" w:rsidR="008C3610" w:rsidRDefault="004B6050" w:rsidP="008C3610">
            <w:pPr>
              <w:spacing w:before="240" w:line="360" w:lineRule="auto"/>
              <w:jc w:val="center"/>
              <w:rPr>
                <w:rFonts w:ascii="Arial" w:hAnsi="Arial" w:cs="Arial"/>
                <w:sz w:val="24"/>
              </w:rPr>
            </w:pPr>
            <w:r w:rsidRPr="006774A8">
              <w:rPr>
                <w:rFonts w:ascii="Arial" w:hAnsi="Arial" w:cs="Arial"/>
                <w:b/>
                <w:color w:val="FFFFFF" w:themeColor="background1"/>
                <w:sz w:val="24"/>
              </w:rPr>
              <w:t>RE</w:t>
            </w:r>
            <w:r w:rsidR="003D06D7">
              <w:rPr>
                <w:rFonts w:ascii="Arial" w:hAnsi="Arial" w:cs="Arial"/>
                <w:b/>
                <w:color w:val="FFFFFF" w:themeColor="background1"/>
                <w:sz w:val="24"/>
              </w:rPr>
              <w:t>SPONSE TO RE</w:t>
            </w:r>
            <w:r w:rsidRPr="006774A8">
              <w:rPr>
                <w:rFonts w:ascii="Arial" w:hAnsi="Arial" w:cs="Arial"/>
                <w:b/>
                <w:color w:val="FFFFFF" w:themeColor="background1"/>
                <w:sz w:val="24"/>
              </w:rPr>
              <w:t>QUEST FOR ADR CONVENOR</w:t>
            </w:r>
            <w:r w:rsidR="0042478A">
              <w:rPr>
                <w:rFonts w:ascii="Arial" w:hAnsi="Arial" w:cs="Arial"/>
                <w:b/>
                <w:color w:val="FFFFFF" w:themeColor="background1"/>
                <w:sz w:val="24"/>
              </w:rPr>
              <w:t xml:space="preserve"> / ADR PROCESS </w:t>
            </w:r>
          </w:p>
        </w:tc>
      </w:tr>
      <w:tr w:rsidR="004375AA" w:rsidRPr="00EB579C" w14:paraId="30D4E196" w14:textId="77777777" w:rsidTr="0043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456" w:type="dxa"/>
          </w:tcPr>
          <w:p w14:paraId="0D1D0154" w14:textId="77777777" w:rsidR="00132DCB" w:rsidRDefault="00132DCB" w:rsidP="00132DCB">
            <w:pPr>
              <w:tabs>
                <w:tab w:val="right" w:pos="10240"/>
              </w:tabs>
              <w:rPr>
                <w:rFonts w:ascii="Arial" w:hAnsi="Arial" w:cs="Arial"/>
                <w:b/>
              </w:rPr>
            </w:pPr>
            <w:r w:rsidRPr="0021765E">
              <w:rPr>
                <w:rFonts w:ascii="Arial" w:hAnsi="Arial" w:cs="Arial"/>
                <w:b/>
              </w:rPr>
              <w:t xml:space="preserve">  </w:t>
            </w:r>
          </w:p>
          <w:p w14:paraId="2CC8A233" w14:textId="77777777" w:rsidR="00132DCB" w:rsidRDefault="00132DCB" w:rsidP="00132DCB">
            <w:pPr>
              <w:tabs>
                <w:tab w:val="right" w:pos="10240"/>
              </w:tabs>
              <w:rPr>
                <w:rFonts w:cs="Arial"/>
              </w:rPr>
            </w:pPr>
            <w:r>
              <w:rPr>
                <w:rFonts w:ascii="MS Gothic" w:eastAsia="MS Gothic" w:hAnsi="MS Gothic" w:cs="Arial" w:hint="eastAsia"/>
              </w:rPr>
              <w:t>☐</w:t>
            </w:r>
            <w:r>
              <w:rPr>
                <w:rFonts w:cs="Arial"/>
              </w:rPr>
              <w:t xml:space="preserve">   </w:t>
            </w:r>
            <w:r w:rsidRPr="00583709">
              <w:rPr>
                <w:rFonts w:ascii="Arial" w:hAnsi="Arial" w:cs="Arial"/>
                <w:b/>
                <w:color w:val="595959" w:themeColor="text1" w:themeTint="A6"/>
              </w:rPr>
              <w:t>Active court matter:</w:t>
            </w:r>
            <w:r w:rsidRPr="00583709">
              <w:rPr>
                <w:rStyle w:val="Content"/>
                <w:color w:val="595959" w:themeColor="text1" w:themeTint="A6"/>
              </w:rPr>
              <w:t xml:space="preserve">  </w:t>
            </w:r>
            <w:r w:rsidRPr="009F5319">
              <w:rPr>
                <w:rStyle w:val="PlaceholderText"/>
                <w:color w:val="ED7D31" w:themeColor="accent2"/>
                <w:bdr w:val="single" w:sz="4" w:space="0" w:color="auto"/>
              </w:rPr>
              <w:t>Click to enter Land Court file number(s)</w:t>
            </w:r>
            <w:r w:rsidRPr="0021765E">
              <w:rPr>
                <w:rFonts w:cs="Arial"/>
              </w:rPr>
              <w:t xml:space="preserve"> </w:t>
            </w:r>
          </w:p>
          <w:p w14:paraId="28033839" w14:textId="77777777" w:rsidR="00132DCB" w:rsidRPr="0021765E" w:rsidRDefault="00132DCB" w:rsidP="00132DCB">
            <w:pPr>
              <w:tabs>
                <w:tab w:val="right" w:pos="10240"/>
              </w:tabs>
              <w:rPr>
                <w:rFonts w:cs="Arial"/>
              </w:rPr>
            </w:pPr>
            <w:r>
              <w:rPr>
                <w:rFonts w:cs="Arial"/>
              </w:rPr>
              <w:t>or</w:t>
            </w:r>
          </w:p>
          <w:p w14:paraId="1E90B74E" w14:textId="77777777" w:rsidR="004375AA" w:rsidRPr="00EB579C" w:rsidRDefault="00132DCB" w:rsidP="00132DCB">
            <w:pPr>
              <w:rPr>
                <w:rFonts w:ascii="Arial" w:hAnsi="Arial" w:cs="Arial"/>
                <w:b/>
                <w:color w:val="595959" w:themeColor="text1" w:themeTint="A6"/>
              </w:rPr>
            </w:pPr>
            <w:proofErr w:type="gramStart"/>
            <w:r>
              <w:rPr>
                <w:rFonts w:ascii="MS Gothic" w:eastAsia="MS Gothic" w:hAnsi="MS Gothic" w:cs="Arial" w:hint="eastAsia"/>
              </w:rPr>
              <w:t>☐</w:t>
            </w:r>
            <w:r>
              <w:rPr>
                <w:rFonts w:cs="Arial"/>
              </w:rPr>
              <w:t xml:space="preserve">  </w:t>
            </w:r>
            <w:r w:rsidRPr="00583709">
              <w:rPr>
                <w:rFonts w:ascii="Arial" w:hAnsi="Arial" w:cs="Arial"/>
                <w:b/>
                <w:bCs/>
                <w:color w:val="595959" w:themeColor="text1" w:themeTint="A6"/>
              </w:rPr>
              <w:t>Statutory</w:t>
            </w:r>
            <w:proofErr w:type="gramEnd"/>
            <w:r w:rsidRPr="00583709">
              <w:rPr>
                <w:rFonts w:ascii="Arial" w:hAnsi="Arial" w:cs="Arial"/>
                <w:b/>
                <w:bCs/>
                <w:color w:val="595959" w:themeColor="text1" w:themeTint="A6"/>
              </w:rPr>
              <w:t xml:space="preserve"> pre-filing matter</w:t>
            </w:r>
            <w:r w:rsidRPr="00583709">
              <w:rPr>
                <w:rFonts w:cs="Arial"/>
                <w:color w:val="595959" w:themeColor="text1" w:themeTint="A6"/>
              </w:rPr>
              <w:t xml:space="preserve">  </w:t>
            </w:r>
          </w:p>
        </w:tc>
      </w:tr>
    </w:tbl>
    <w:p w14:paraId="71DEFE72" w14:textId="77777777" w:rsidR="004375AA" w:rsidRDefault="004375AA"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3"/>
        <w:gridCol w:w="10033"/>
      </w:tblGrid>
      <w:tr w:rsidR="00EB579C" w14:paraId="77DFAD50"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2D45C25" w14:textId="77777777" w:rsidR="00EB579C" w:rsidRPr="007232AB" w:rsidRDefault="00522720" w:rsidP="0042478A">
            <w:pPr>
              <w:rPr>
                <w:rFonts w:ascii="Arial" w:hAnsi="Arial" w:cs="Arial"/>
                <w:b/>
                <w:sz w:val="24"/>
              </w:rPr>
            </w:pPr>
            <w:r w:rsidRPr="007232AB">
              <w:rPr>
                <w:rFonts w:ascii="Arial" w:hAnsi="Arial" w:cs="Arial"/>
                <w:b/>
                <w:sz w:val="24"/>
              </w:rPr>
              <w:t xml:space="preserve">SECTION 1 – </w:t>
            </w:r>
            <w:r w:rsidR="00AE5C1D">
              <w:rPr>
                <w:rFonts w:ascii="Arial" w:hAnsi="Arial" w:cs="Arial"/>
                <w:b/>
                <w:sz w:val="24"/>
              </w:rPr>
              <w:t>CONTACT</w:t>
            </w:r>
            <w:r w:rsidRPr="007232AB">
              <w:rPr>
                <w:rFonts w:ascii="Arial" w:hAnsi="Arial" w:cs="Arial"/>
                <w:b/>
                <w:sz w:val="24"/>
              </w:rPr>
              <w:t xml:space="preserve"> DETAILS</w:t>
            </w:r>
          </w:p>
        </w:tc>
      </w:tr>
      <w:tr w:rsidR="00EB579C" w14:paraId="7AC37B09" w14:textId="77777777" w:rsidTr="008D042D">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B08C6E7" w14:textId="77777777"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Name (s):</w:t>
            </w:r>
          </w:p>
        </w:tc>
      </w:tr>
      <w:tr w:rsidR="00EB579C" w14:paraId="780730A7" w14:textId="77777777" w:rsidTr="008D042D">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073B254C" w14:textId="77777777" w:rsidTr="00EB579C">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853F06C" w14:textId="77777777" w:rsidR="00EB579C" w:rsidRDefault="00EB579C" w:rsidP="00EB579C">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 xml:space="preserve">name </w:t>
                  </w:r>
                </w:p>
              </w:tc>
            </w:tr>
          </w:tbl>
          <w:p w14:paraId="031281B8" w14:textId="77777777" w:rsidR="00EB579C" w:rsidRPr="00EB579C" w:rsidRDefault="00EB579C" w:rsidP="0042478A">
            <w:pPr>
              <w:rPr>
                <w:rFonts w:ascii="Arial" w:hAnsi="Arial" w:cs="Arial"/>
                <w:b/>
                <w:color w:val="595959" w:themeColor="text1" w:themeTint="A6"/>
              </w:rPr>
            </w:pPr>
          </w:p>
        </w:tc>
      </w:tr>
      <w:tr w:rsidR="00EB579C" w14:paraId="79A689DF"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E27B71" w14:textId="77777777"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Address for correspondence (postal address):</w:t>
            </w:r>
          </w:p>
        </w:tc>
      </w:tr>
      <w:tr w:rsidR="00EB579C" w14:paraId="61F5206C"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A3007" w:rsidRPr="00AF0CA5" w14:paraId="7C697A99" w14:textId="77777777" w:rsidTr="0042478A">
              <w:trPr>
                <w:trHeight w:val="544"/>
              </w:trPr>
              <w:tc>
                <w:tcPr>
                  <w:tcW w:w="2859"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5041877" w14:textId="77777777" w:rsidR="00DA3007" w:rsidRPr="00AF0CA5" w:rsidRDefault="00DA3007" w:rsidP="00DA3007">
                  <w:pPr>
                    <w:rPr>
                      <w:rFonts w:ascii="Arial" w:hAnsi="Arial" w:cs="Arial"/>
                      <w:color w:val="595959" w:themeColor="text1" w:themeTint="A6"/>
                    </w:rPr>
                  </w:pPr>
                  <w:r w:rsidRPr="00A40215">
                    <w:rPr>
                      <w:rStyle w:val="PlaceholderText"/>
                      <w:rFonts w:cs="Arial"/>
                      <w:color w:val="ED7D31" w:themeColor="accent2"/>
                    </w:rPr>
                    <w:t>Click to enter address.</w:t>
                  </w:r>
                </w:p>
              </w:tc>
              <w:tc>
                <w:tcPr>
                  <w:tcW w:w="1134" w:type="dxa"/>
                  <w:tcBorders>
                    <w:top w:val="single" w:sz="4" w:space="0" w:color="D0CECE" w:themeColor="background2" w:themeShade="E6"/>
                    <w:bottom w:val="single" w:sz="4" w:space="0" w:color="D0CECE" w:themeColor="background2" w:themeShade="E6"/>
                  </w:tcBorders>
                  <w:vAlign w:val="center"/>
                </w:tcPr>
                <w:p w14:paraId="092B48CD" w14:textId="77777777" w:rsidR="00DA3007" w:rsidRPr="00B66661" w:rsidRDefault="00DA3007" w:rsidP="00DA3007">
                  <w:pPr>
                    <w:rPr>
                      <w:rFonts w:ascii="Arial" w:hAnsi="Arial" w:cs="Arial"/>
                      <w:b/>
                      <w:color w:val="595959" w:themeColor="text1" w:themeTint="A6"/>
                    </w:rPr>
                  </w:pPr>
                  <w:r>
                    <w:rPr>
                      <w:rFonts w:ascii="Arial" w:hAnsi="Arial" w:cs="Arial"/>
                      <w:b/>
                      <w:color w:val="595959" w:themeColor="text1" w:themeTint="A6"/>
                    </w:rPr>
                    <w:t>Suburb:</w:t>
                  </w:r>
                </w:p>
              </w:tc>
              <w:tc>
                <w:tcPr>
                  <w:tcW w:w="1834" w:type="dxa"/>
                  <w:tcBorders>
                    <w:top w:val="single" w:sz="4" w:space="0" w:color="D0CECE" w:themeColor="background2" w:themeShade="E6"/>
                    <w:bottom w:val="single" w:sz="4" w:space="0" w:color="D0CECE" w:themeColor="background2" w:themeShade="E6"/>
                  </w:tcBorders>
                  <w:vAlign w:val="center"/>
                </w:tcPr>
                <w:p w14:paraId="5C94A375" w14:textId="77777777" w:rsidR="00DA3007" w:rsidRPr="00B66661" w:rsidRDefault="00DA3007" w:rsidP="00DA300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tc>
                <w:tcPr>
                  <w:tcW w:w="859" w:type="dxa"/>
                  <w:tcBorders>
                    <w:top w:val="single" w:sz="4" w:space="0" w:color="D0CECE" w:themeColor="background2" w:themeShade="E6"/>
                    <w:bottom w:val="single" w:sz="4" w:space="0" w:color="D0CECE" w:themeColor="background2" w:themeShade="E6"/>
                  </w:tcBorders>
                  <w:vAlign w:val="center"/>
                </w:tcPr>
                <w:p w14:paraId="4D4FA82E" w14:textId="77777777" w:rsidR="00DA3007" w:rsidRPr="00AF0CA5" w:rsidRDefault="00DA3007" w:rsidP="00DA300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tc>
                <w:tcPr>
                  <w:tcW w:w="1008" w:type="dxa"/>
                  <w:tcBorders>
                    <w:top w:val="single" w:sz="4" w:space="0" w:color="D0CECE" w:themeColor="background2" w:themeShade="E6"/>
                    <w:bottom w:val="single" w:sz="4" w:space="0" w:color="D0CECE" w:themeColor="background2" w:themeShade="E6"/>
                  </w:tcBorders>
                  <w:vAlign w:val="center"/>
                </w:tcPr>
                <w:p w14:paraId="03F3BD0A" w14:textId="77777777" w:rsidR="00DA3007" w:rsidRPr="00AF0CA5" w:rsidRDefault="00DA3007" w:rsidP="00DA300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tc>
                <w:tcPr>
                  <w:tcW w:w="1280" w:type="dxa"/>
                  <w:tcBorders>
                    <w:top w:val="single" w:sz="4" w:space="0" w:color="D0CECE" w:themeColor="background2" w:themeShade="E6"/>
                    <w:bottom w:val="single" w:sz="4" w:space="0" w:color="D0CECE" w:themeColor="background2" w:themeShade="E6"/>
                  </w:tcBorders>
                  <w:vAlign w:val="center"/>
                </w:tcPr>
                <w:p w14:paraId="38A7D152" w14:textId="77777777" w:rsidR="00DA3007" w:rsidRPr="00AF0CA5" w:rsidRDefault="00DA3007" w:rsidP="00DA3007">
                  <w:pPr>
                    <w:rPr>
                      <w:rStyle w:val="Content"/>
                      <w:rFonts w:cs="Arial"/>
                      <w:color w:val="595959" w:themeColor="text1" w:themeTint="A6"/>
                    </w:rPr>
                  </w:pPr>
                  <w:r w:rsidRPr="00AF0CA5">
                    <w:rPr>
                      <w:rFonts w:ascii="Arial" w:hAnsi="Arial" w:cs="Arial"/>
                      <w:b/>
                      <w:color w:val="595959" w:themeColor="text1" w:themeTint="A6"/>
                    </w:rPr>
                    <w:t>Postcode:</w:t>
                  </w:r>
                </w:p>
              </w:tc>
              <w:tc>
                <w:tcPr>
                  <w:tcW w:w="1256"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160278" w14:textId="77777777" w:rsidR="00DA3007" w:rsidRPr="00AF0CA5" w:rsidRDefault="00DA3007" w:rsidP="00DA300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tr>
          </w:tbl>
          <w:p w14:paraId="75914AF2" w14:textId="77777777" w:rsidR="00EB579C" w:rsidRPr="00EB579C" w:rsidRDefault="00EB579C" w:rsidP="0042478A">
            <w:pPr>
              <w:rPr>
                <w:rFonts w:ascii="Arial" w:hAnsi="Arial" w:cs="Arial"/>
                <w:b/>
                <w:color w:val="595959" w:themeColor="text1" w:themeTint="A6"/>
              </w:rPr>
            </w:pPr>
          </w:p>
        </w:tc>
      </w:tr>
      <w:tr w:rsidR="00EB579C" w14:paraId="05F1109D"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13E9A87A" w14:textId="77777777" w:rsidR="00EB579C" w:rsidRPr="00EB579C" w:rsidRDefault="00D53E22" w:rsidP="0042478A">
            <w:pPr>
              <w:rPr>
                <w:rStyle w:val="Content"/>
                <w:rFonts w:cs="Arial"/>
                <w:b/>
                <w:color w:val="595959" w:themeColor="text1" w:themeTint="A6"/>
              </w:rPr>
            </w:pPr>
            <w:r>
              <w:rPr>
                <w:rFonts w:ascii="Arial" w:hAnsi="Arial" w:cs="Arial"/>
                <w:b/>
                <w:color w:val="595959" w:themeColor="text1" w:themeTint="A6"/>
              </w:rPr>
              <w:t>Contact</w:t>
            </w:r>
            <w:r w:rsidR="00EB579C"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AE5C1D">
              <w:rPr>
                <w:rFonts w:ascii="Arial" w:hAnsi="Arial" w:cs="Arial"/>
                <w:b/>
                <w:color w:val="595959" w:themeColor="text1" w:themeTint="A6"/>
              </w:rPr>
              <w:t>:</w:t>
            </w:r>
          </w:p>
        </w:tc>
      </w:tr>
      <w:tr w:rsidR="00EB579C" w14:paraId="193CF9DE"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3007" w:rsidRPr="00AF0CA5" w14:paraId="23F74142" w14:textId="77777777" w:rsidTr="0042478A">
              <w:tc>
                <w:tcPr>
                  <w:tcW w:w="53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1704AC" w14:textId="77777777" w:rsidR="00DA3007" w:rsidRPr="00AF0CA5" w:rsidRDefault="00DA3007" w:rsidP="00DA3007">
                  <w:pPr>
                    <w:rPr>
                      <w:rFonts w:ascii="Arial" w:hAnsi="Arial" w:cs="Arial"/>
                      <w:color w:val="595959" w:themeColor="text1" w:themeTint="A6"/>
                    </w:rPr>
                  </w:pPr>
                  <w:r w:rsidRPr="0091257E">
                    <w:rPr>
                      <w:rStyle w:val="PlaceholderText"/>
                      <w:rFonts w:cs="Arial"/>
                      <w:color w:val="ED7D31" w:themeColor="accent2"/>
                    </w:rPr>
                    <w:t>Click to enter telephone number.</w:t>
                  </w:r>
                </w:p>
              </w:tc>
              <w:tc>
                <w:tcPr>
                  <w:tcW w:w="491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1ADF59" w14:textId="77777777" w:rsidR="00DA3007" w:rsidRPr="00AF0CA5" w:rsidRDefault="00DA3007" w:rsidP="00DA3007">
                  <w:pPr>
                    <w:rPr>
                      <w:rStyle w:val="Content"/>
                      <w:rFonts w:cs="Arial"/>
                      <w:color w:val="595959" w:themeColor="text1" w:themeTint="A6"/>
                    </w:rPr>
                  </w:pPr>
                  <w:r w:rsidRPr="0091257E">
                    <w:rPr>
                      <w:rStyle w:val="PlaceholderText"/>
                      <w:rFonts w:cs="Arial"/>
                      <w:color w:val="ED7D31" w:themeColor="accent2"/>
                    </w:rPr>
                    <w:t>Click to enter mobile phone number.</w:t>
                  </w:r>
                </w:p>
              </w:tc>
            </w:tr>
          </w:tbl>
          <w:p w14:paraId="5F8F5857" w14:textId="77777777" w:rsidR="00EB579C" w:rsidRPr="00EB579C" w:rsidRDefault="00EB579C" w:rsidP="0042478A">
            <w:pPr>
              <w:rPr>
                <w:rFonts w:ascii="Arial" w:hAnsi="Arial" w:cs="Arial"/>
                <w:b/>
                <w:color w:val="595959" w:themeColor="text1" w:themeTint="A6"/>
              </w:rPr>
            </w:pPr>
          </w:p>
        </w:tc>
      </w:tr>
      <w:tr w:rsidR="00EB579C" w14:paraId="6C59F2FD"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534A8194" w14:textId="77777777"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Email address:</w:t>
            </w:r>
          </w:p>
        </w:tc>
      </w:tr>
      <w:tr w:rsidR="00EB579C" w14:paraId="7EC0A8DE"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11A3E4BC" w14:textId="77777777" w:rsidTr="00EB579C">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CBC726" w14:textId="77777777" w:rsidR="00EB579C" w:rsidRDefault="00EB579C" w:rsidP="0042478A">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tr>
          </w:tbl>
          <w:p w14:paraId="578AB14D" w14:textId="77777777" w:rsidR="00EB579C" w:rsidRPr="00EB579C" w:rsidRDefault="00EB579C" w:rsidP="0042478A">
            <w:pPr>
              <w:rPr>
                <w:rFonts w:ascii="Arial" w:hAnsi="Arial" w:cs="Arial"/>
                <w:b/>
                <w:color w:val="595959" w:themeColor="text1" w:themeTint="A6"/>
              </w:rPr>
            </w:pPr>
          </w:p>
        </w:tc>
      </w:tr>
      <w:tr w:rsidR="00EB579C" w14:paraId="6FB117C6" w14:textId="77777777" w:rsidTr="008D042D">
        <w:tc>
          <w:tcPr>
            <w:tcW w:w="10456" w:type="dxa"/>
            <w:gridSpan w:val="2"/>
            <w:tcBorders>
              <w:left w:val="single" w:sz="4" w:space="0" w:color="D0CECE" w:themeColor="background2" w:themeShade="E6"/>
              <w:right w:val="single" w:sz="4" w:space="0" w:color="D0CECE" w:themeColor="background2" w:themeShade="E6"/>
            </w:tcBorders>
            <w:vAlign w:val="center"/>
          </w:tcPr>
          <w:p w14:paraId="401B3AF1"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Are you ‘Self-Represented’?</w:t>
            </w:r>
          </w:p>
        </w:tc>
      </w:tr>
      <w:tr w:rsidR="00EB579C" w14:paraId="3AA6714D" w14:textId="77777777" w:rsidTr="008D042D">
        <w:trPr>
          <w:trHeight w:val="210"/>
        </w:trPr>
        <w:tc>
          <w:tcPr>
            <w:tcW w:w="423" w:type="dxa"/>
            <w:tcBorders>
              <w:left w:val="single" w:sz="4" w:space="0" w:color="D0CECE" w:themeColor="background2" w:themeShade="E6"/>
            </w:tcBorders>
            <w:vAlign w:val="center"/>
          </w:tcPr>
          <w:p w14:paraId="77E9FA2B" w14:textId="77777777" w:rsidR="00EB579C" w:rsidRPr="00EB579C" w:rsidRDefault="00F30FDC" w:rsidP="0042478A">
            <w:pPr>
              <w:rPr>
                <w:rStyle w:val="Content"/>
                <w:rFonts w:cs="Arial"/>
                <w:b/>
                <w:color w:val="595959" w:themeColor="text1" w:themeTint="A6"/>
              </w:rPr>
            </w:pPr>
            <w:r>
              <w:rPr>
                <w:rStyle w:val="Content"/>
                <w:rFonts w:ascii="MS Gothic" w:eastAsia="MS Gothic" w:hAnsi="MS Gothic" w:cs="Arial" w:hint="eastAsia"/>
                <w:b/>
                <w:color w:val="595959" w:themeColor="text1" w:themeTint="A6"/>
              </w:rPr>
              <w:t>☐</w:t>
            </w:r>
          </w:p>
        </w:tc>
        <w:tc>
          <w:tcPr>
            <w:tcW w:w="10033" w:type="dxa"/>
            <w:tcBorders>
              <w:right w:val="single" w:sz="4" w:space="0" w:color="D0CECE" w:themeColor="background2" w:themeShade="E6"/>
            </w:tcBorders>
            <w:vAlign w:val="center"/>
          </w:tcPr>
          <w:p w14:paraId="662F2B8B"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Yes (go to Section 3)</w:t>
            </w:r>
          </w:p>
        </w:tc>
      </w:tr>
      <w:tr w:rsidR="00EB579C" w14:paraId="5CD04F9B" w14:textId="77777777" w:rsidTr="008D042D">
        <w:trPr>
          <w:trHeight w:val="209"/>
        </w:trPr>
        <w:tc>
          <w:tcPr>
            <w:tcW w:w="423" w:type="dxa"/>
            <w:tcBorders>
              <w:left w:val="single" w:sz="4" w:space="0" w:color="D0CECE" w:themeColor="background2" w:themeShade="E6"/>
              <w:bottom w:val="single" w:sz="4" w:space="0" w:color="D0CECE" w:themeColor="background2" w:themeShade="E6"/>
            </w:tcBorders>
            <w:vAlign w:val="center"/>
          </w:tcPr>
          <w:p w14:paraId="1E556FD7" w14:textId="77777777" w:rsidR="00EB579C" w:rsidRPr="00EB579C" w:rsidRDefault="00EB579C" w:rsidP="0042478A">
            <w:pPr>
              <w:rPr>
                <w:rStyle w:val="Content"/>
                <w:rFonts w:cs="Arial"/>
                <w:b/>
                <w:color w:val="595959" w:themeColor="text1" w:themeTint="A6"/>
              </w:rPr>
            </w:pPr>
            <w:r w:rsidRPr="00EB579C">
              <w:rPr>
                <w:rStyle w:val="Content"/>
                <w:rFonts w:ascii="Segoe UI Symbol" w:eastAsia="MS Gothic" w:hAnsi="Segoe UI Symbol" w:cs="Segoe UI Symbol"/>
                <w:b/>
                <w:color w:val="595959" w:themeColor="text1" w:themeTint="A6"/>
              </w:rPr>
              <w:t>☐</w:t>
            </w:r>
          </w:p>
        </w:tc>
        <w:tc>
          <w:tcPr>
            <w:tcW w:w="10033" w:type="dxa"/>
            <w:tcBorders>
              <w:bottom w:val="single" w:sz="4" w:space="0" w:color="D0CECE" w:themeColor="background2" w:themeShade="E6"/>
              <w:right w:val="single" w:sz="4" w:space="0" w:color="D0CECE" w:themeColor="background2" w:themeShade="E6"/>
            </w:tcBorders>
            <w:vAlign w:val="center"/>
          </w:tcPr>
          <w:p w14:paraId="4EB04EEA"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No (go to Section 2)</w:t>
            </w:r>
          </w:p>
        </w:tc>
      </w:tr>
    </w:tbl>
    <w:p w14:paraId="3E8ADD07"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017CBFCA" w14:textId="77777777" w:rsidTr="008A6AD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04E28B6" w14:textId="77777777" w:rsidR="00EB579C" w:rsidRPr="007232AB" w:rsidRDefault="00522720" w:rsidP="0042478A">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w:t>
            </w:r>
            <w:r w:rsidR="00AE5C1D">
              <w:rPr>
                <w:rFonts w:ascii="Arial" w:hAnsi="Arial" w:cs="Arial"/>
                <w:b/>
                <w:sz w:val="24"/>
              </w:rPr>
              <w:t xml:space="preserve"> </w:t>
            </w:r>
            <w:r>
              <w:rPr>
                <w:rFonts w:ascii="Arial" w:hAnsi="Arial" w:cs="Arial"/>
                <w:b/>
                <w:sz w:val="24"/>
              </w:rPr>
              <w:t>REPRESENTATION DETAILS</w:t>
            </w:r>
          </w:p>
        </w:tc>
      </w:tr>
      <w:tr w:rsidR="00441CEF" w14:paraId="1CF9B658" w14:textId="77777777" w:rsidTr="00441CE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9D64AA0" w14:textId="7777777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Name of representative:</w:t>
            </w:r>
          </w:p>
        </w:tc>
      </w:tr>
      <w:tr w:rsidR="00441CEF" w14:paraId="7E2E8A51"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309E1469" w14:textId="77777777" w:rsidTr="0042478A">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D50142"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tr>
          </w:tbl>
          <w:p w14:paraId="3B81D0A8" w14:textId="77777777" w:rsidR="00441CEF" w:rsidRPr="00EB579C" w:rsidRDefault="00441CEF" w:rsidP="00441CEF">
            <w:pPr>
              <w:rPr>
                <w:rFonts w:ascii="Arial" w:hAnsi="Arial" w:cs="Arial"/>
                <w:b/>
                <w:color w:val="595959" w:themeColor="text1" w:themeTint="A6"/>
              </w:rPr>
            </w:pPr>
          </w:p>
        </w:tc>
      </w:tr>
      <w:tr w:rsidR="00441CEF" w14:paraId="1218EC58"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A7D404F" w14:textId="7777777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Representative company name:</w:t>
            </w:r>
          </w:p>
        </w:tc>
      </w:tr>
      <w:tr w:rsidR="00441CEF" w14:paraId="428918B3"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7E8E2158" w14:textId="77777777" w:rsidTr="0042478A">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12FB70C"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tr>
          </w:tbl>
          <w:p w14:paraId="2DA232F1" w14:textId="77777777" w:rsidR="00441CEF" w:rsidRPr="00EB579C" w:rsidRDefault="00441CEF" w:rsidP="00441CEF">
            <w:pPr>
              <w:rPr>
                <w:rFonts w:ascii="Arial" w:hAnsi="Arial" w:cs="Arial"/>
                <w:b/>
                <w:color w:val="595959" w:themeColor="text1" w:themeTint="A6"/>
              </w:rPr>
            </w:pPr>
          </w:p>
        </w:tc>
      </w:tr>
      <w:tr w:rsidR="00441CEF" w14:paraId="36DA9D13" w14:textId="77777777" w:rsidTr="00441CEF">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20855A01" w14:textId="77777777" w:rsidR="00441CEF" w:rsidRPr="00EB579C" w:rsidRDefault="00441CEF" w:rsidP="00441CEF">
            <w:pPr>
              <w:rPr>
                <w:rStyle w:val="Content"/>
                <w:b/>
                <w:color w:val="595959" w:themeColor="text1" w:themeTint="A6"/>
              </w:rPr>
            </w:pPr>
            <w:r w:rsidRPr="00EB579C">
              <w:rPr>
                <w:rFonts w:ascii="Arial" w:hAnsi="Arial" w:cs="Arial"/>
                <w:b/>
                <w:color w:val="595959" w:themeColor="text1" w:themeTint="A6"/>
              </w:rPr>
              <w:t>Address of representative company:</w:t>
            </w:r>
          </w:p>
        </w:tc>
      </w:tr>
      <w:tr w:rsidR="00441CEF" w14:paraId="1BA9E52C" w14:textId="77777777" w:rsidTr="00441CEF">
        <w:trPr>
          <w:trHeight w:val="431"/>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441CEF" w:rsidRPr="00AF0CA5" w14:paraId="2CAE7774" w14:textId="77777777" w:rsidTr="0042478A">
              <w:trPr>
                <w:trHeight w:val="544"/>
              </w:trPr>
              <w:tc>
                <w:tcPr>
                  <w:tcW w:w="2859"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BC8AB07" w14:textId="77777777" w:rsidR="00441CEF" w:rsidRPr="00AF0CA5" w:rsidRDefault="00441CEF" w:rsidP="00441CEF">
                  <w:pPr>
                    <w:rPr>
                      <w:rFonts w:ascii="Arial" w:hAnsi="Arial" w:cs="Arial"/>
                      <w:color w:val="595959" w:themeColor="text1" w:themeTint="A6"/>
                    </w:rPr>
                  </w:pPr>
                  <w:r w:rsidRPr="00A40215">
                    <w:rPr>
                      <w:rStyle w:val="PlaceholderText"/>
                      <w:rFonts w:cs="Arial"/>
                      <w:color w:val="ED7D31" w:themeColor="accent2"/>
                    </w:rPr>
                    <w:t>Click to enter address.</w:t>
                  </w:r>
                </w:p>
              </w:tc>
              <w:tc>
                <w:tcPr>
                  <w:tcW w:w="1134" w:type="dxa"/>
                  <w:tcBorders>
                    <w:top w:val="single" w:sz="4" w:space="0" w:color="D0CECE" w:themeColor="background2" w:themeShade="E6"/>
                    <w:bottom w:val="single" w:sz="4" w:space="0" w:color="D0CECE" w:themeColor="background2" w:themeShade="E6"/>
                  </w:tcBorders>
                  <w:vAlign w:val="center"/>
                </w:tcPr>
                <w:p w14:paraId="5C563689" w14:textId="77777777" w:rsidR="00441CEF" w:rsidRPr="00B66661" w:rsidRDefault="00441CEF" w:rsidP="00441CEF">
                  <w:pPr>
                    <w:rPr>
                      <w:rFonts w:ascii="Arial" w:hAnsi="Arial" w:cs="Arial"/>
                      <w:b/>
                      <w:color w:val="595959" w:themeColor="text1" w:themeTint="A6"/>
                    </w:rPr>
                  </w:pPr>
                  <w:r>
                    <w:rPr>
                      <w:rFonts w:ascii="Arial" w:hAnsi="Arial" w:cs="Arial"/>
                      <w:b/>
                      <w:color w:val="595959" w:themeColor="text1" w:themeTint="A6"/>
                    </w:rPr>
                    <w:t>Suburb:</w:t>
                  </w:r>
                </w:p>
              </w:tc>
              <w:tc>
                <w:tcPr>
                  <w:tcW w:w="1834" w:type="dxa"/>
                  <w:tcBorders>
                    <w:top w:val="single" w:sz="4" w:space="0" w:color="D0CECE" w:themeColor="background2" w:themeShade="E6"/>
                    <w:bottom w:val="single" w:sz="4" w:space="0" w:color="D0CECE" w:themeColor="background2" w:themeShade="E6"/>
                  </w:tcBorders>
                  <w:vAlign w:val="center"/>
                </w:tcPr>
                <w:p w14:paraId="7276FD82" w14:textId="77777777" w:rsidR="00441CEF" w:rsidRPr="00B66661" w:rsidRDefault="00441CEF" w:rsidP="00441CEF">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tc>
                <w:tcPr>
                  <w:tcW w:w="859" w:type="dxa"/>
                  <w:tcBorders>
                    <w:top w:val="single" w:sz="4" w:space="0" w:color="D0CECE" w:themeColor="background2" w:themeShade="E6"/>
                    <w:bottom w:val="single" w:sz="4" w:space="0" w:color="D0CECE" w:themeColor="background2" w:themeShade="E6"/>
                  </w:tcBorders>
                  <w:vAlign w:val="center"/>
                </w:tcPr>
                <w:p w14:paraId="59E858F7" w14:textId="77777777" w:rsidR="00441CEF" w:rsidRPr="00AF0CA5" w:rsidRDefault="00441CEF" w:rsidP="00441CEF">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tc>
                <w:tcPr>
                  <w:tcW w:w="1008" w:type="dxa"/>
                  <w:tcBorders>
                    <w:top w:val="single" w:sz="4" w:space="0" w:color="D0CECE" w:themeColor="background2" w:themeShade="E6"/>
                    <w:bottom w:val="single" w:sz="4" w:space="0" w:color="D0CECE" w:themeColor="background2" w:themeShade="E6"/>
                  </w:tcBorders>
                  <w:vAlign w:val="center"/>
                </w:tcPr>
                <w:p w14:paraId="41A9D592" w14:textId="77777777" w:rsidR="00441CEF" w:rsidRPr="00AF0CA5" w:rsidRDefault="00441CEF" w:rsidP="00441CEF">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tc>
                <w:tcPr>
                  <w:tcW w:w="1280" w:type="dxa"/>
                  <w:tcBorders>
                    <w:top w:val="single" w:sz="4" w:space="0" w:color="D0CECE" w:themeColor="background2" w:themeShade="E6"/>
                    <w:bottom w:val="single" w:sz="4" w:space="0" w:color="D0CECE" w:themeColor="background2" w:themeShade="E6"/>
                  </w:tcBorders>
                  <w:vAlign w:val="center"/>
                </w:tcPr>
                <w:p w14:paraId="2B7313B6" w14:textId="77777777" w:rsidR="00441CEF" w:rsidRPr="00AF0CA5" w:rsidRDefault="00441CEF" w:rsidP="00441CEF">
                  <w:pPr>
                    <w:rPr>
                      <w:rStyle w:val="Content"/>
                      <w:rFonts w:cs="Arial"/>
                      <w:color w:val="595959" w:themeColor="text1" w:themeTint="A6"/>
                    </w:rPr>
                  </w:pPr>
                  <w:r w:rsidRPr="00AF0CA5">
                    <w:rPr>
                      <w:rFonts w:ascii="Arial" w:hAnsi="Arial" w:cs="Arial"/>
                      <w:b/>
                      <w:color w:val="595959" w:themeColor="text1" w:themeTint="A6"/>
                    </w:rPr>
                    <w:t>Postcode:</w:t>
                  </w:r>
                </w:p>
              </w:tc>
              <w:tc>
                <w:tcPr>
                  <w:tcW w:w="1256"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8C80681" w14:textId="77777777" w:rsidR="00441CEF" w:rsidRPr="00AF0CA5" w:rsidRDefault="00441CEF" w:rsidP="00441CEF">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tr>
          </w:tbl>
          <w:p w14:paraId="3C2968E5" w14:textId="77777777" w:rsidR="00441CEF" w:rsidRPr="00FA1E39" w:rsidRDefault="00441CEF" w:rsidP="00441CEF">
            <w:pPr>
              <w:rPr>
                <w:rFonts w:ascii="Arial" w:hAnsi="Arial" w:cs="Arial"/>
                <w:sz w:val="24"/>
              </w:rPr>
            </w:pPr>
          </w:p>
        </w:tc>
      </w:tr>
      <w:tr w:rsidR="00441CEF" w14:paraId="50C6C062"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FC98380" w14:textId="77777777" w:rsidR="00441CEF" w:rsidRPr="00EB579C" w:rsidRDefault="00900A9F" w:rsidP="00441CEF">
            <w:pPr>
              <w:rPr>
                <w:rFonts w:ascii="Arial" w:hAnsi="Arial" w:cs="Arial"/>
                <w:b/>
                <w:color w:val="595959" w:themeColor="text1" w:themeTint="A6"/>
              </w:rPr>
            </w:pPr>
            <w:r>
              <w:rPr>
                <w:rFonts w:ascii="Arial" w:hAnsi="Arial" w:cs="Arial"/>
                <w:b/>
                <w:color w:val="595959" w:themeColor="text1" w:themeTint="A6"/>
              </w:rPr>
              <w:t>Contact</w:t>
            </w:r>
            <w:r w:rsidR="00441CEF"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441CEF" w:rsidRPr="00EB579C">
              <w:rPr>
                <w:rFonts w:ascii="Arial" w:hAnsi="Arial" w:cs="Arial"/>
                <w:b/>
                <w:color w:val="595959" w:themeColor="text1" w:themeTint="A6"/>
              </w:rPr>
              <w:t xml:space="preserve"> of representative:</w:t>
            </w:r>
          </w:p>
        </w:tc>
      </w:tr>
      <w:tr w:rsidR="00441CEF" w14:paraId="7B1C51F0"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441CEF" w:rsidRPr="00AF0CA5" w14:paraId="2DB579DF" w14:textId="77777777" w:rsidTr="0042478A">
              <w:tc>
                <w:tcPr>
                  <w:tcW w:w="53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CF453E" w14:textId="77777777" w:rsidR="00441CEF" w:rsidRPr="00AF0CA5" w:rsidRDefault="00441CEF" w:rsidP="00441CEF">
                  <w:pPr>
                    <w:rPr>
                      <w:rFonts w:ascii="Arial" w:hAnsi="Arial" w:cs="Arial"/>
                      <w:color w:val="595959" w:themeColor="text1" w:themeTint="A6"/>
                    </w:rPr>
                  </w:pPr>
                  <w:r w:rsidRPr="0091257E">
                    <w:rPr>
                      <w:rStyle w:val="PlaceholderText"/>
                      <w:rFonts w:cs="Arial"/>
                      <w:color w:val="ED7D31" w:themeColor="accent2"/>
                    </w:rPr>
                    <w:t>Click to enter telephone number.</w:t>
                  </w:r>
                </w:p>
              </w:tc>
              <w:tc>
                <w:tcPr>
                  <w:tcW w:w="491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A04CF6" w14:textId="77777777" w:rsidR="00441CEF" w:rsidRPr="00AF0CA5" w:rsidRDefault="00441CEF" w:rsidP="00441CEF">
                  <w:pPr>
                    <w:rPr>
                      <w:rStyle w:val="Content"/>
                      <w:rFonts w:cs="Arial"/>
                      <w:color w:val="595959" w:themeColor="text1" w:themeTint="A6"/>
                    </w:rPr>
                  </w:pPr>
                  <w:r w:rsidRPr="0091257E">
                    <w:rPr>
                      <w:rStyle w:val="PlaceholderText"/>
                      <w:rFonts w:cs="Arial"/>
                      <w:color w:val="ED7D31" w:themeColor="accent2"/>
                    </w:rPr>
                    <w:t>Click to enter mobile phone number.</w:t>
                  </w:r>
                </w:p>
              </w:tc>
            </w:tr>
          </w:tbl>
          <w:p w14:paraId="26112745" w14:textId="77777777" w:rsidR="00441CEF" w:rsidRPr="00EB579C" w:rsidRDefault="00441CEF" w:rsidP="00441CEF">
            <w:pPr>
              <w:rPr>
                <w:rFonts w:ascii="Arial" w:hAnsi="Arial" w:cs="Arial"/>
                <w:b/>
                <w:color w:val="595959" w:themeColor="text1" w:themeTint="A6"/>
              </w:rPr>
            </w:pPr>
          </w:p>
        </w:tc>
      </w:tr>
      <w:tr w:rsidR="00441CEF" w14:paraId="3E75FAA6"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08805628" w14:textId="7777777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Email address of representative:</w:t>
            </w:r>
          </w:p>
        </w:tc>
      </w:tr>
      <w:tr w:rsidR="00441CEF" w14:paraId="70A584BA" w14:textId="77777777" w:rsidTr="00FD0F20">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392C34EB" w14:textId="77777777" w:rsidTr="00EB579C">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1D7C09"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tr>
          </w:tbl>
          <w:p w14:paraId="6FF6F86E" w14:textId="77777777" w:rsidR="00441CEF" w:rsidRDefault="00441CEF" w:rsidP="00441CEF">
            <w:pPr>
              <w:rPr>
                <w:rFonts w:ascii="Arial" w:hAnsi="Arial" w:cs="Arial"/>
                <w:sz w:val="24"/>
              </w:rPr>
            </w:pPr>
          </w:p>
        </w:tc>
      </w:tr>
    </w:tbl>
    <w:p w14:paraId="18E1BBA6" w14:textId="77777777" w:rsidR="00EB579C" w:rsidRDefault="00EB579C" w:rsidP="00EB579C">
      <w:pPr>
        <w:spacing w:after="0"/>
        <w:rPr>
          <w:rFonts w:ascii="Arial" w:hAnsi="Arial" w:cs="Arial"/>
          <w:sz w:val="24"/>
        </w:rPr>
      </w:pPr>
    </w:p>
    <w:p w14:paraId="26E88E52" w14:textId="77777777" w:rsidR="00BB6E6A" w:rsidRDefault="00BB6E6A" w:rsidP="00EB579C">
      <w:pPr>
        <w:spacing w:after="0"/>
        <w:rPr>
          <w:rFonts w:ascii="Arial" w:hAnsi="Arial" w:cs="Arial"/>
          <w:sz w:val="24"/>
        </w:rPr>
      </w:pPr>
    </w:p>
    <w:p w14:paraId="42A8B069" w14:textId="77777777" w:rsidR="00BB6E6A" w:rsidRDefault="00BB6E6A" w:rsidP="00EB579C">
      <w:pPr>
        <w:spacing w:after="0"/>
        <w:rPr>
          <w:rFonts w:ascii="Arial" w:hAnsi="Arial" w:cs="Arial"/>
          <w:sz w:val="24"/>
        </w:rPr>
      </w:pPr>
    </w:p>
    <w:p w14:paraId="5C849711" w14:textId="77777777" w:rsidR="00BB6E6A" w:rsidRDefault="00BB6E6A" w:rsidP="00EB579C">
      <w:pPr>
        <w:spacing w:after="0"/>
        <w:rPr>
          <w:rFonts w:ascii="Arial" w:hAnsi="Arial" w:cs="Arial"/>
          <w:sz w:val="24"/>
        </w:rPr>
      </w:pPr>
    </w:p>
    <w:p w14:paraId="65A448BB" w14:textId="77777777" w:rsidR="00BB6E6A" w:rsidRDefault="00BB6E6A" w:rsidP="00EB579C">
      <w:pPr>
        <w:spacing w:after="0"/>
        <w:rPr>
          <w:rFonts w:ascii="Arial" w:hAnsi="Arial" w:cs="Arial"/>
          <w:sz w:val="24"/>
        </w:rPr>
      </w:pPr>
    </w:p>
    <w:tbl>
      <w:tblPr>
        <w:tblStyle w:val="TableGrid"/>
        <w:tblW w:w="10201" w:type="dxa"/>
        <w:tblBorders>
          <w:insideH w:val="none" w:sz="0" w:space="0" w:color="auto"/>
          <w:insideV w:val="none" w:sz="0" w:space="0" w:color="auto"/>
        </w:tblBorders>
        <w:tblLayout w:type="fixed"/>
        <w:tblLook w:val="04A0" w:firstRow="1" w:lastRow="0" w:firstColumn="1" w:lastColumn="0" w:noHBand="0" w:noVBand="1"/>
      </w:tblPr>
      <w:tblGrid>
        <w:gridCol w:w="689"/>
        <w:gridCol w:w="2988"/>
        <w:gridCol w:w="7"/>
        <w:gridCol w:w="475"/>
        <w:gridCol w:w="2959"/>
        <w:gridCol w:w="467"/>
        <w:gridCol w:w="2556"/>
        <w:gridCol w:w="60"/>
      </w:tblGrid>
      <w:tr w:rsidR="00EB579C" w14:paraId="5C1C27C0" w14:textId="77777777" w:rsidTr="00396239">
        <w:trPr>
          <w:trHeight w:val="322"/>
          <w:tblHeader/>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871ACD" w14:textId="77777777" w:rsidR="00EB579C" w:rsidRPr="007232AB" w:rsidRDefault="00522720" w:rsidP="0042478A">
            <w:pPr>
              <w:rPr>
                <w:rFonts w:ascii="Arial" w:hAnsi="Arial" w:cs="Arial"/>
                <w:b/>
                <w:sz w:val="24"/>
              </w:rPr>
            </w:pPr>
            <w:r w:rsidRPr="007232AB">
              <w:rPr>
                <w:rFonts w:ascii="Arial" w:hAnsi="Arial" w:cs="Arial"/>
                <w:b/>
                <w:sz w:val="24"/>
              </w:rPr>
              <w:t xml:space="preserve"> </w:t>
            </w:r>
            <w:r>
              <w:rPr>
                <w:rFonts w:ascii="Arial" w:hAnsi="Arial" w:cs="Arial"/>
                <w:b/>
                <w:sz w:val="24"/>
              </w:rPr>
              <w:t>4</w:t>
            </w:r>
            <w:r w:rsidRPr="007232AB">
              <w:rPr>
                <w:rFonts w:ascii="Arial" w:hAnsi="Arial" w:cs="Arial"/>
                <w:b/>
                <w:sz w:val="24"/>
              </w:rPr>
              <w:t xml:space="preserve"> – </w:t>
            </w:r>
            <w:r>
              <w:rPr>
                <w:rFonts w:ascii="Arial" w:hAnsi="Arial" w:cs="Arial"/>
                <w:b/>
                <w:sz w:val="24"/>
              </w:rPr>
              <w:t>DISPUTE INFORMATION</w:t>
            </w:r>
          </w:p>
        </w:tc>
      </w:tr>
      <w:tr w:rsidR="00EB579C" w14:paraId="5ECCA5F8" w14:textId="77777777" w:rsidTr="00396239">
        <w:trPr>
          <w:trHeight w:val="419"/>
        </w:trPr>
        <w:tc>
          <w:tcPr>
            <w:tcW w:w="10201" w:type="dxa"/>
            <w:gridSpan w:val="8"/>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F2DE590"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Please indicate the category which best describes the nature of your dispute:</w:t>
            </w:r>
          </w:p>
        </w:tc>
      </w:tr>
      <w:tr w:rsidR="00EB579C" w14:paraId="46E8BC9B" w14:textId="77777777" w:rsidTr="00396239">
        <w:trPr>
          <w:trHeight w:val="419"/>
        </w:trPr>
        <w:tc>
          <w:tcPr>
            <w:tcW w:w="689" w:type="dxa"/>
            <w:tcBorders>
              <w:top w:val="nil"/>
              <w:left w:val="single" w:sz="4" w:space="0" w:color="D0CECE" w:themeColor="background2" w:themeShade="E6"/>
              <w:bottom w:val="nil"/>
            </w:tcBorders>
            <w:vAlign w:val="center"/>
          </w:tcPr>
          <w:p w14:paraId="6C080112" w14:textId="77777777" w:rsidR="00EB579C" w:rsidRPr="00061C03" w:rsidRDefault="00062F25" w:rsidP="0042478A">
            <w:pPr>
              <w:rPr>
                <w:rFonts w:ascii="Arial" w:hAnsi="Arial" w:cs="Arial"/>
                <w:color w:val="595959" w:themeColor="text1" w:themeTint="A6"/>
              </w:rPr>
            </w:pPr>
            <w:r>
              <w:rPr>
                <w:rFonts w:ascii="MS Gothic" w:eastAsia="MS Gothic" w:hAnsi="MS Gothic" w:cs="Arial" w:hint="eastAsia"/>
                <w:color w:val="595959" w:themeColor="text1" w:themeTint="A6"/>
              </w:rPr>
              <w:t>☐</w:t>
            </w:r>
          </w:p>
        </w:tc>
        <w:tc>
          <w:tcPr>
            <w:tcW w:w="2988" w:type="dxa"/>
            <w:tcBorders>
              <w:top w:val="nil"/>
              <w:bottom w:val="nil"/>
            </w:tcBorders>
            <w:vAlign w:val="center"/>
          </w:tcPr>
          <w:p w14:paraId="0A1DF18D"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Valuation</w:t>
            </w:r>
          </w:p>
        </w:tc>
        <w:tc>
          <w:tcPr>
            <w:tcW w:w="482" w:type="dxa"/>
            <w:gridSpan w:val="2"/>
            <w:tcBorders>
              <w:top w:val="nil"/>
              <w:bottom w:val="nil"/>
            </w:tcBorders>
            <w:vAlign w:val="center"/>
          </w:tcPr>
          <w:p w14:paraId="39C851D0"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tc>
          <w:tcPr>
            <w:tcW w:w="2959" w:type="dxa"/>
            <w:tcBorders>
              <w:top w:val="nil"/>
              <w:bottom w:val="nil"/>
            </w:tcBorders>
            <w:vAlign w:val="center"/>
          </w:tcPr>
          <w:p w14:paraId="54F77D1E"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Access</w:t>
            </w:r>
          </w:p>
        </w:tc>
        <w:tc>
          <w:tcPr>
            <w:tcW w:w="467" w:type="dxa"/>
            <w:tcBorders>
              <w:top w:val="nil"/>
              <w:bottom w:val="nil"/>
            </w:tcBorders>
            <w:vAlign w:val="center"/>
          </w:tcPr>
          <w:p w14:paraId="3587B899"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tc>
          <w:tcPr>
            <w:tcW w:w="2616" w:type="dxa"/>
            <w:gridSpan w:val="2"/>
            <w:tcBorders>
              <w:top w:val="nil"/>
              <w:bottom w:val="nil"/>
              <w:right w:val="single" w:sz="4" w:space="0" w:color="D0CECE" w:themeColor="background2" w:themeShade="E6"/>
            </w:tcBorders>
            <w:vAlign w:val="center"/>
          </w:tcPr>
          <w:p w14:paraId="32C1911C"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Rating Categorisation</w:t>
            </w:r>
          </w:p>
        </w:tc>
      </w:tr>
      <w:tr w:rsidR="00EB579C" w14:paraId="0B8FB3F7" w14:textId="77777777" w:rsidTr="00396239">
        <w:trPr>
          <w:trHeight w:val="419"/>
        </w:trPr>
        <w:tc>
          <w:tcPr>
            <w:tcW w:w="689" w:type="dxa"/>
            <w:tcBorders>
              <w:top w:val="nil"/>
              <w:left w:val="single" w:sz="4" w:space="0" w:color="D0CECE" w:themeColor="background2" w:themeShade="E6"/>
              <w:bottom w:val="nil"/>
            </w:tcBorders>
            <w:vAlign w:val="center"/>
          </w:tcPr>
          <w:p w14:paraId="6998738D" w14:textId="77777777" w:rsidR="00EB579C" w:rsidRPr="00061C03" w:rsidRDefault="00062F25" w:rsidP="0042478A">
            <w:pPr>
              <w:rPr>
                <w:rFonts w:ascii="Arial" w:hAnsi="Arial" w:cs="Arial"/>
                <w:color w:val="595959" w:themeColor="text1" w:themeTint="A6"/>
              </w:rPr>
            </w:pPr>
            <w:r>
              <w:rPr>
                <w:rFonts w:ascii="MS Gothic" w:eastAsia="MS Gothic" w:hAnsi="MS Gothic" w:cs="Arial" w:hint="eastAsia"/>
                <w:color w:val="595959" w:themeColor="text1" w:themeTint="A6"/>
              </w:rPr>
              <w:t>☐</w:t>
            </w:r>
          </w:p>
        </w:tc>
        <w:tc>
          <w:tcPr>
            <w:tcW w:w="2988" w:type="dxa"/>
            <w:tcBorders>
              <w:top w:val="nil"/>
              <w:bottom w:val="nil"/>
            </w:tcBorders>
            <w:vAlign w:val="center"/>
          </w:tcPr>
          <w:p w14:paraId="1895E1FC"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Acquisition</w:t>
            </w:r>
          </w:p>
        </w:tc>
        <w:tc>
          <w:tcPr>
            <w:tcW w:w="482" w:type="dxa"/>
            <w:gridSpan w:val="2"/>
            <w:tcBorders>
              <w:top w:val="nil"/>
              <w:bottom w:val="nil"/>
            </w:tcBorders>
            <w:vAlign w:val="center"/>
          </w:tcPr>
          <w:p w14:paraId="490B3A64"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tc>
          <w:tcPr>
            <w:tcW w:w="2959" w:type="dxa"/>
            <w:tcBorders>
              <w:top w:val="nil"/>
              <w:bottom w:val="nil"/>
            </w:tcBorders>
            <w:vAlign w:val="center"/>
          </w:tcPr>
          <w:p w14:paraId="4ECBF0DC"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Compensation</w:t>
            </w:r>
          </w:p>
        </w:tc>
        <w:tc>
          <w:tcPr>
            <w:tcW w:w="467" w:type="dxa"/>
            <w:tcBorders>
              <w:top w:val="nil"/>
              <w:bottom w:val="nil"/>
            </w:tcBorders>
            <w:vAlign w:val="center"/>
          </w:tcPr>
          <w:p w14:paraId="00E3FC4C"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tc>
          <w:tcPr>
            <w:tcW w:w="2616" w:type="dxa"/>
            <w:gridSpan w:val="2"/>
            <w:tcBorders>
              <w:top w:val="nil"/>
              <w:bottom w:val="nil"/>
              <w:right w:val="single" w:sz="4" w:space="0" w:color="D0CECE" w:themeColor="background2" w:themeShade="E6"/>
            </w:tcBorders>
            <w:vAlign w:val="center"/>
          </w:tcPr>
          <w:p w14:paraId="455290F4"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Mining / Environmental Objections</w:t>
            </w:r>
          </w:p>
        </w:tc>
      </w:tr>
      <w:tr w:rsidR="00EB579C" w14:paraId="1A32FFA3" w14:textId="77777777" w:rsidTr="00396239">
        <w:trPr>
          <w:trHeight w:val="266"/>
        </w:trPr>
        <w:tc>
          <w:tcPr>
            <w:tcW w:w="689" w:type="dxa"/>
            <w:tcBorders>
              <w:top w:val="nil"/>
              <w:left w:val="single" w:sz="4" w:space="0" w:color="D0CECE" w:themeColor="background2" w:themeShade="E6"/>
              <w:bottom w:val="nil"/>
            </w:tcBorders>
            <w:vAlign w:val="center"/>
          </w:tcPr>
          <w:p w14:paraId="22F7C913"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tc>
          <w:tcPr>
            <w:tcW w:w="9512" w:type="dxa"/>
            <w:gridSpan w:val="7"/>
            <w:tcBorders>
              <w:top w:val="nil"/>
              <w:bottom w:val="nil"/>
              <w:right w:val="single" w:sz="4" w:space="0" w:color="D0CECE" w:themeColor="background2" w:themeShade="E6"/>
            </w:tcBorders>
            <w:vAlign w:val="center"/>
          </w:tcPr>
          <w:p w14:paraId="16E9962D"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Other (please specify below):</w:t>
            </w:r>
          </w:p>
        </w:tc>
      </w:tr>
      <w:tr w:rsidR="00061C03" w14:paraId="24D981E5" w14:textId="77777777" w:rsidTr="00475324">
        <w:trPr>
          <w:trHeight w:val="620"/>
        </w:trPr>
        <w:tc>
          <w:tcPr>
            <w:tcW w:w="10201" w:type="dxa"/>
            <w:gridSpan w:val="8"/>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141"/>
            </w:tblGrid>
            <w:tr w:rsidR="00061C03" w14:paraId="7457E778" w14:textId="77777777" w:rsidTr="00534838">
              <w:trPr>
                <w:trHeight w:val="247"/>
              </w:trPr>
              <w:tc>
                <w:tcPr>
                  <w:tcW w:w="1014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85C80A" w14:textId="77777777" w:rsidR="00061C03" w:rsidRDefault="00061C03" w:rsidP="006A5AD0">
                  <w:pPr>
                    <w:tabs>
                      <w:tab w:val="left" w:pos="3510"/>
                    </w:tabs>
                    <w:rPr>
                      <w:rFonts w:ascii="Arial" w:hAnsi="Arial"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r w:rsidR="006A5AD0">
                    <w:rPr>
                      <w:rStyle w:val="Content"/>
                    </w:rPr>
                    <w:tab/>
                  </w:r>
                </w:p>
              </w:tc>
            </w:tr>
          </w:tbl>
          <w:p w14:paraId="6B57DD81" w14:textId="77777777" w:rsidR="00061C03" w:rsidRPr="00061C03" w:rsidRDefault="00061C03" w:rsidP="0042478A">
            <w:pPr>
              <w:rPr>
                <w:rFonts w:ascii="Arial" w:hAnsi="Arial" w:cs="Arial"/>
                <w:b/>
                <w:color w:val="595959" w:themeColor="text1" w:themeTint="A6"/>
              </w:rPr>
            </w:pPr>
          </w:p>
        </w:tc>
      </w:tr>
      <w:tr w:rsidR="00061C03" w14:paraId="424250D0" w14:textId="77777777" w:rsidTr="00396239">
        <w:trPr>
          <w:trHeight w:val="418"/>
        </w:trPr>
        <w:tc>
          <w:tcPr>
            <w:tcW w:w="10201" w:type="dxa"/>
            <w:gridSpan w:val="8"/>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141"/>
            </w:tblGrid>
            <w:tr w:rsidR="00061C03" w14:paraId="6E472F09" w14:textId="77777777" w:rsidTr="00534838">
              <w:trPr>
                <w:trHeight w:val="1501"/>
              </w:trPr>
              <w:tc>
                <w:tcPr>
                  <w:tcW w:w="1014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58F48D" w14:textId="77777777" w:rsidR="006A5AD0" w:rsidRDefault="006A5AD0" w:rsidP="006A5AD0">
                  <w:pPr>
                    <w:tabs>
                      <w:tab w:val="left" w:pos="2085"/>
                    </w:tabs>
                    <w:rPr>
                      <w:rFonts w:ascii="Arial" w:hAnsi="Arial" w:cs="Arial"/>
                      <w:b/>
                      <w:color w:val="595959" w:themeColor="text1" w:themeTint="A6"/>
                    </w:rPr>
                  </w:pPr>
                  <w:r>
                    <w:rPr>
                      <w:rFonts w:ascii="Arial" w:hAnsi="Arial" w:cs="Arial"/>
                      <w:b/>
                      <w:color w:val="595959" w:themeColor="text1" w:themeTint="A6"/>
                    </w:rPr>
                    <w:t xml:space="preserve">Nature of </w:t>
                  </w:r>
                  <w:r w:rsidR="00475324">
                    <w:rPr>
                      <w:rFonts w:ascii="Arial" w:hAnsi="Arial" w:cs="Arial"/>
                      <w:b/>
                      <w:color w:val="595959" w:themeColor="text1" w:themeTint="A6"/>
                    </w:rPr>
                    <w:t xml:space="preserve">issues in </w:t>
                  </w:r>
                  <w:r>
                    <w:rPr>
                      <w:rFonts w:ascii="Arial" w:hAnsi="Arial" w:cs="Arial"/>
                      <w:b/>
                      <w:color w:val="595959" w:themeColor="text1" w:themeTint="A6"/>
                    </w:rPr>
                    <w:t>Dispute:</w:t>
                  </w:r>
                </w:p>
                <w:p w14:paraId="3AAA8E34" w14:textId="77777777" w:rsidR="006A5AD0" w:rsidRDefault="00475324" w:rsidP="00BC3893">
                  <w:pPr>
                    <w:tabs>
                      <w:tab w:val="left" w:pos="2085"/>
                    </w:tabs>
                    <w:rPr>
                      <w:rStyle w:val="Content"/>
                    </w:rPr>
                  </w:pPr>
                  <w:r w:rsidRPr="00475324">
                    <w:rPr>
                      <w:rStyle w:val="PlaceholderText"/>
                      <w:color w:val="ED7D31" w:themeColor="accent2"/>
                    </w:rPr>
                    <w:t>Click to enter text</w:t>
                  </w:r>
                  <w:r w:rsidRPr="00475324">
                    <w:t xml:space="preserve"> </w:t>
                  </w:r>
                  <w:proofErr w:type="gramStart"/>
                  <w:r w:rsidRPr="00475324">
                    <w:rPr>
                      <w:color w:val="ED7D31" w:themeColor="accent2"/>
                    </w:rPr>
                    <w:t>e.g.</w:t>
                  </w:r>
                  <w:proofErr w:type="gramEnd"/>
                  <w:r w:rsidRPr="00475324">
                    <w:rPr>
                      <w:color w:val="ED7D31" w:themeColor="accent2"/>
                    </w:rPr>
                    <w:t xml:space="preserve">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Pr="00475324">
                    <w:rPr>
                      <w:rStyle w:val="PlaceholderText"/>
                      <w:color w:val="ED7D31" w:themeColor="accent2"/>
                    </w:rPr>
                    <w:t>.</w:t>
                  </w:r>
                  <w:r w:rsidR="00BC3893">
                    <w:rPr>
                      <w:rStyle w:val="Content"/>
                    </w:rPr>
                    <w:tab/>
                  </w:r>
                </w:p>
                <w:p w14:paraId="3C1E3795" w14:textId="77777777" w:rsidR="006A5AD0" w:rsidRDefault="006A5AD0" w:rsidP="00475324">
                  <w:pPr>
                    <w:tabs>
                      <w:tab w:val="left" w:pos="2490"/>
                    </w:tabs>
                    <w:rPr>
                      <w:rFonts w:ascii="Arial" w:hAnsi="Arial" w:cs="Arial"/>
                      <w:b/>
                      <w:color w:val="595959" w:themeColor="text1" w:themeTint="A6"/>
                    </w:rPr>
                  </w:pPr>
                </w:p>
              </w:tc>
            </w:tr>
          </w:tbl>
          <w:p w14:paraId="3BE4594A" w14:textId="77777777" w:rsidR="00061C03" w:rsidRPr="00061C03" w:rsidRDefault="00061C03" w:rsidP="0042478A">
            <w:pPr>
              <w:rPr>
                <w:rFonts w:ascii="Arial" w:hAnsi="Arial" w:cs="Arial"/>
                <w:b/>
                <w:color w:val="595959" w:themeColor="text1" w:themeTint="A6"/>
              </w:rPr>
            </w:pPr>
          </w:p>
        </w:tc>
      </w:tr>
      <w:tr w:rsidR="00EB579C" w14:paraId="2C1317F3" w14:textId="77777777" w:rsidTr="00396239">
        <w:trPr>
          <w:trHeight w:val="402"/>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52308BE" w14:textId="77777777" w:rsidR="00EB579C" w:rsidRPr="00061C03" w:rsidRDefault="00EB579C" w:rsidP="0042478A">
            <w:pPr>
              <w:rPr>
                <w:rStyle w:val="Content"/>
                <w:rFonts w:cs="Arial"/>
                <w:b/>
                <w:color w:val="595959" w:themeColor="text1" w:themeTint="A6"/>
              </w:rPr>
            </w:pPr>
            <w:r w:rsidRPr="00132DCB">
              <w:rPr>
                <w:rStyle w:val="Content"/>
                <w:rFonts w:cs="Arial"/>
                <w:b/>
                <w:color w:val="595959" w:themeColor="text1" w:themeTint="A6"/>
                <w:sz w:val="24"/>
              </w:rPr>
              <w:t>Choice of ADR Process:</w:t>
            </w:r>
          </w:p>
        </w:tc>
      </w:tr>
      <w:tr w:rsidR="00475324" w14:paraId="23192C59" w14:textId="77777777" w:rsidTr="00396239">
        <w:trPr>
          <w:trHeight w:val="402"/>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8A7E38" w14:textId="77777777" w:rsidR="00475324" w:rsidRPr="00132DCB" w:rsidRDefault="00475324" w:rsidP="0042478A">
            <w:pPr>
              <w:rPr>
                <w:rStyle w:val="Content"/>
                <w:rFonts w:cs="Arial"/>
                <w:b/>
                <w:color w:val="595959" w:themeColor="text1" w:themeTint="A6"/>
                <w:sz w:val="24"/>
              </w:rPr>
            </w:pPr>
            <w:r>
              <w:rPr>
                <w:rStyle w:val="Content"/>
                <w:rFonts w:cs="Arial"/>
                <w:b/>
                <w:color w:val="595959" w:themeColor="text1" w:themeTint="A6"/>
                <w:sz w:val="24"/>
              </w:rPr>
              <w:t>Have the parties mutually agreed to a process?</w:t>
            </w:r>
          </w:p>
        </w:tc>
      </w:tr>
      <w:tr w:rsidR="009D618B" w14:paraId="08EE3689" w14:textId="77777777" w:rsidTr="00396239">
        <w:trPr>
          <w:trHeight w:val="983"/>
        </w:trPr>
        <w:tc>
          <w:tcPr>
            <w:tcW w:w="689"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7C70B81" w14:textId="77777777" w:rsidR="009D618B" w:rsidRDefault="00475324" w:rsidP="0042478A">
            <w:pPr>
              <w:rPr>
                <w:rFonts w:ascii="Arial" w:hAnsi="Arial" w:cs="Arial"/>
                <w:sz w:val="24"/>
              </w:rPr>
            </w:pPr>
            <w:r>
              <w:rPr>
                <w:rFonts w:ascii="MS Gothic" w:eastAsia="MS Gothic" w:hAnsi="MS Gothic" w:cs="Arial" w:hint="eastAsia"/>
                <w:sz w:val="24"/>
              </w:rPr>
              <w:t>☐</w:t>
            </w:r>
          </w:p>
        </w:tc>
        <w:tc>
          <w:tcPr>
            <w:tcW w:w="2995" w:type="dxa"/>
            <w:gridSpan w:val="2"/>
            <w:tcBorders>
              <w:top w:val="single" w:sz="4" w:space="0" w:color="D0CECE" w:themeColor="background2" w:themeShade="E6"/>
              <w:bottom w:val="single" w:sz="4" w:space="0" w:color="D0CECE" w:themeColor="background2" w:themeShade="E6"/>
            </w:tcBorders>
            <w:vAlign w:val="center"/>
          </w:tcPr>
          <w:p w14:paraId="4A111E0B" w14:textId="77777777" w:rsidR="009D618B" w:rsidRPr="00061C03" w:rsidRDefault="009D618B" w:rsidP="0042478A">
            <w:pPr>
              <w:rPr>
                <w:rStyle w:val="Content"/>
                <w:rFonts w:cs="Arial"/>
                <w:b/>
                <w:color w:val="595959" w:themeColor="text1" w:themeTint="A6"/>
              </w:rPr>
            </w:pPr>
            <w:r w:rsidRPr="00061C03">
              <w:rPr>
                <w:rStyle w:val="Content"/>
                <w:rFonts w:cs="Arial"/>
                <w:b/>
                <w:color w:val="595959" w:themeColor="text1" w:themeTint="A6"/>
              </w:rPr>
              <w:t>Mediation</w:t>
            </w:r>
          </w:p>
        </w:tc>
        <w:tc>
          <w:tcPr>
            <w:tcW w:w="475" w:type="dxa"/>
            <w:tcBorders>
              <w:top w:val="single" w:sz="4" w:space="0" w:color="D0CECE" w:themeColor="background2" w:themeShade="E6"/>
              <w:bottom w:val="single" w:sz="4" w:space="0" w:color="D0CECE" w:themeColor="background2" w:themeShade="E6"/>
            </w:tcBorders>
            <w:vAlign w:val="center"/>
          </w:tcPr>
          <w:p w14:paraId="0DBA5F18" w14:textId="77777777" w:rsidR="009D618B" w:rsidRDefault="009D618B" w:rsidP="0042478A">
            <w:pPr>
              <w:rPr>
                <w:rFonts w:ascii="Arial" w:hAnsi="Arial" w:cs="Arial"/>
                <w:sz w:val="24"/>
              </w:rPr>
            </w:pPr>
            <w:r>
              <w:rPr>
                <w:rFonts w:ascii="MS Gothic" w:eastAsia="MS Gothic" w:hAnsi="MS Gothic" w:cs="Arial" w:hint="eastAsia"/>
                <w:sz w:val="24"/>
              </w:rPr>
              <w:t>☐</w:t>
            </w:r>
          </w:p>
        </w:tc>
        <w:tc>
          <w:tcPr>
            <w:tcW w:w="6042" w:type="dxa"/>
            <w:gridSpan w:val="4"/>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DEE00E" w14:textId="77777777" w:rsidR="009D618B" w:rsidRPr="00061C03" w:rsidRDefault="009D618B" w:rsidP="0042478A">
            <w:pPr>
              <w:rPr>
                <w:rStyle w:val="Content"/>
                <w:rFonts w:cs="Arial"/>
                <w:b/>
                <w:color w:val="595959" w:themeColor="text1" w:themeTint="A6"/>
              </w:rPr>
            </w:pPr>
            <w:r w:rsidRPr="00061C03">
              <w:rPr>
                <w:rStyle w:val="Content"/>
                <w:rFonts w:cs="Arial"/>
                <w:b/>
                <w:color w:val="595959" w:themeColor="text1" w:themeTint="A6"/>
              </w:rPr>
              <w:t xml:space="preserve">Case Appraisal </w:t>
            </w:r>
          </w:p>
          <w:p w14:paraId="1E4645BD" w14:textId="77777777" w:rsidR="00534838" w:rsidRPr="007D1E9D" w:rsidRDefault="009D618B" w:rsidP="00534838">
            <w:pPr>
              <w:rPr>
                <w:rStyle w:val="Content"/>
                <w:rFonts w:cs="Arial"/>
                <w:b/>
              </w:rPr>
            </w:pPr>
            <w:r w:rsidRPr="00061C03">
              <w:rPr>
                <w:rStyle w:val="Content"/>
                <w:rFonts w:cs="Arial"/>
                <w:color w:val="595959" w:themeColor="text1" w:themeTint="A6"/>
                <w:sz w:val="20"/>
              </w:rPr>
              <w:t xml:space="preserve">(Note: Case Appraisal only available </w:t>
            </w:r>
            <w:r>
              <w:rPr>
                <w:rStyle w:val="Content"/>
                <w:rFonts w:cs="Arial"/>
                <w:color w:val="595959" w:themeColor="text1" w:themeTint="A6"/>
                <w:sz w:val="20"/>
              </w:rPr>
              <w:t>for land access disputes and before an application is made to the Land Court to determine a conduct and compensation agreement</w:t>
            </w:r>
            <w:r w:rsidRPr="00061C03">
              <w:rPr>
                <w:rStyle w:val="Content"/>
                <w:rFonts w:cs="Arial"/>
                <w:color w:val="595959" w:themeColor="text1" w:themeTint="A6"/>
                <w:sz w:val="20"/>
              </w:rPr>
              <w:t>)</w:t>
            </w:r>
          </w:p>
        </w:tc>
      </w:tr>
      <w:tr w:rsidR="00132DCB" w14:paraId="20A74C3F" w14:textId="77777777" w:rsidTr="00396239">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gridAfter w:val="1"/>
          <w:wAfter w:w="60" w:type="dxa"/>
          <w:trHeight w:val="745"/>
        </w:trPr>
        <w:tc>
          <w:tcPr>
            <w:tcW w:w="10141" w:type="dxa"/>
            <w:gridSpan w:val="7"/>
            <w:tcBorders>
              <w:bottom w:val="single" w:sz="4" w:space="0" w:color="D0CECE" w:themeColor="background2" w:themeShade="E6"/>
            </w:tcBorders>
          </w:tcPr>
          <w:p w14:paraId="35AED533" w14:textId="77777777" w:rsidR="00132DCB" w:rsidRPr="006155DD" w:rsidRDefault="00132DCB" w:rsidP="00132DCB">
            <w:pPr>
              <w:tabs>
                <w:tab w:val="left" w:pos="2085"/>
              </w:tabs>
              <w:rPr>
                <w:rFonts w:ascii="Arial" w:hAnsi="Arial" w:cs="Arial"/>
                <w:b/>
                <w:color w:val="595959" w:themeColor="text1" w:themeTint="A6"/>
              </w:rPr>
            </w:pPr>
            <w:r w:rsidRPr="006155DD">
              <w:rPr>
                <w:rFonts w:ascii="Arial" w:hAnsi="Arial" w:cs="Arial"/>
                <w:b/>
                <w:color w:val="595959" w:themeColor="text1" w:themeTint="A6"/>
              </w:rPr>
              <w:t>If there is a disagreement regarding the ADR process, please provide details:</w:t>
            </w:r>
          </w:p>
          <w:p w14:paraId="0F35DE8C" w14:textId="77777777" w:rsidR="00132DCB" w:rsidRDefault="00132DCB" w:rsidP="00132DCB">
            <w:pPr>
              <w:tabs>
                <w:tab w:val="left" w:pos="2085"/>
              </w:tabs>
              <w:rPr>
                <w:rFonts w:ascii="Arial" w:hAnsi="Arial" w:cs="Arial"/>
                <w:b/>
                <w:color w:val="595959" w:themeColor="text1" w:themeTint="A6"/>
              </w:rPr>
            </w:pPr>
            <w:r w:rsidRPr="006155DD">
              <w:rPr>
                <w:rStyle w:val="PlaceholderText"/>
                <w:color w:val="ED7D31" w:themeColor="accent2"/>
              </w:rPr>
              <w:t>Click to enter text.</w:t>
            </w:r>
            <w:r w:rsidRPr="006155DD">
              <w:rPr>
                <w:rStyle w:val="Content"/>
              </w:rPr>
              <w:tab/>
            </w:r>
          </w:p>
        </w:tc>
      </w:tr>
    </w:tbl>
    <w:p w14:paraId="4D24C6E1" w14:textId="77777777" w:rsidR="00D63AB0" w:rsidRDefault="00D63AB0"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
        <w:gridCol w:w="3052"/>
        <w:gridCol w:w="456"/>
        <w:gridCol w:w="3017"/>
        <w:gridCol w:w="456"/>
        <w:gridCol w:w="3018"/>
      </w:tblGrid>
      <w:tr w:rsidR="00EB579C" w14:paraId="5A053B61" w14:textId="77777777" w:rsidTr="008A6AD3">
        <w:trPr>
          <w:trHeight w:val="332"/>
          <w:tblHeader/>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6EE9635" w14:textId="77777777" w:rsidR="00EB579C" w:rsidRPr="007232AB" w:rsidRDefault="005944B3" w:rsidP="0042478A">
            <w:pPr>
              <w:rPr>
                <w:rFonts w:ascii="Arial" w:hAnsi="Arial" w:cs="Arial"/>
                <w:b/>
                <w:sz w:val="24"/>
              </w:rPr>
            </w:pPr>
            <w:r>
              <w:rPr>
                <w:rFonts w:ascii="Arial" w:hAnsi="Arial" w:cs="Arial"/>
                <w:sz w:val="24"/>
              </w:rPr>
              <w:t xml:space="preserve"> </w:t>
            </w:r>
            <w:r w:rsidR="00D63AB0">
              <w:rPr>
                <w:rFonts w:ascii="Arial" w:hAnsi="Arial" w:cs="Arial"/>
                <w:sz w:val="24"/>
              </w:rPr>
              <w:br w:type="page"/>
            </w:r>
            <w:r w:rsidR="00522720" w:rsidRPr="007232AB">
              <w:rPr>
                <w:rFonts w:ascii="Arial" w:hAnsi="Arial" w:cs="Arial"/>
                <w:b/>
                <w:sz w:val="24"/>
              </w:rPr>
              <w:t xml:space="preserve">SECTION </w:t>
            </w:r>
            <w:r w:rsidR="00522720">
              <w:rPr>
                <w:rFonts w:ascii="Arial" w:hAnsi="Arial" w:cs="Arial"/>
                <w:b/>
                <w:sz w:val="24"/>
              </w:rPr>
              <w:t>5 – PREFERENCES</w:t>
            </w:r>
          </w:p>
        </w:tc>
      </w:tr>
      <w:tr w:rsidR="00EB579C" w14:paraId="1783F6BB" w14:textId="77777777" w:rsidTr="00ED7864">
        <w:trPr>
          <w:trHeight w:val="432"/>
        </w:trPr>
        <w:tc>
          <w:tcPr>
            <w:tcW w:w="10456" w:type="dxa"/>
            <w:gridSpan w:val="6"/>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15C3E70F" w14:textId="77777777" w:rsidR="00EB579C" w:rsidRPr="00ED7864" w:rsidRDefault="00EB579C" w:rsidP="0042478A">
            <w:pPr>
              <w:rPr>
                <w:rFonts w:ascii="Arial" w:hAnsi="Arial" w:cs="Arial"/>
                <w:b/>
                <w:color w:val="595959" w:themeColor="text1" w:themeTint="A6"/>
                <w:sz w:val="24"/>
              </w:rPr>
            </w:pPr>
            <w:r w:rsidRPr="00ED7864">
              <w:rPr>
                <w:rFonts w:ascii="Arial" w:hAnsi="Arial" w:cs="Arial"/>
                <w:b/>
                <w:color w:val="595959" w:themeColor="text1" w:themeTint="A6"/>
              </w:rPr>
              <w:t xml:space="preserve">Please complete this section to assist the </w:t>
            </w:r>
            <w:r w:rsidR="004375AA">
              <w:rPr>
                <w:rFonts w:ascii="Arial" w:hAnsi="Arial" w:cs="Arial"/>
                <w:b/>
                <w:color w:val="595959" w:themeColor="text1" w:themeTint="A6"/>
              </w:rPr>
              <w:t>Judicial</w:t>
            </w:r>
            <w:r w:rsidRPr="00ED7864">
              <w:rPr>
                <w:rFonts w:ascii="Arial" w:hAnsi="Arial" w:cs="Arial"/>
                <w:b/>
                <w:color w:val="595959" w:themeColor="text1" w:themeTint="A6"/>
              </w:rPr>
              <w:t xml:space="preserve"> Registrar in nominating a Convenor:</w:t>
            </w:r>
          </w:p>
        </w:tc>
      </w:tr>
      <w:tr w:rsidR="00EB579C" w14:paraId="1B246C59"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3C9D13F7" w14:textId="77777777" w:rsidR="00EB579C" w:rsidRPr="00ED7864" w:rsidRDefault="00EB579C" w:rsidP="0042478A">
            <w:pPr>
              <w:rPr>
                <w:rFonts w:ascii="Arial" w:hAnsi="Arial" w:cs="Arial"/>
                <w:b/>
                <w:color w:val="595959" w:themeColor="text1" w:themeTint="A6"/>
                <w:sz w:val="24"/>
              </w:rPr>
            </w:pPr>
            <w:r w:rsidRPr="00ED7864">
              <w:rPr>
                <w:rFonts w:ascii="Arial" w:hAnsi="Arial" w:cs="Arial"/>
                <w:b/>
                <w:color w:val="595959" w:themeColor="text1" w:themeTint="A6"/>
              </w:rPr>
              <w:t>My three preferences for a Convenor are (ordered one to three, with one being the highest):</w:t>
            </w:r>
          </w:p>
          <w:p w14:paraId="7113AEC3" w14:textId="77777777" w:rsidR="00EB579C" w:rsidRPr="004D5296" w:rsidRDefault="00EB579C" w:rsidP="0042478A">
            <w:pPr>
              <w:rPr>
                <w:rFonts w:ascii="Arial" w:hAnsi="Arial" w:cs="Arial"/>
                <w:i/>
                <w:color w:val="595959" w:themeColor="text1" w:themeTint="A6"/>
                <w:sz w:val="20"/>
                <w:szCs w:val="20"/>
              </w:rPr>
            </w:pPr>
            <w:r w:rsidRPr="004D5296">
              <w:rPr>
                <w:rStyle w:val="Content"/>
                <w:rFonts w:cs="Arial"/>
                <w:i/>
                <w:color w:val="595959" w:themeColor="text1" w:themeTint="A6"/>
                <w:sz w:val="20"/>
                <w:szCs w:val="20"/>
              </w:rPr>
              <w:t xml:space="preserve">(for a full list of available Convenors on the ADR panel please see the </w:t>
            </w:r>
            <w:hyperlink r:id="rId11" w:history="1">
              <w:r w:rsidRPr="004D5296">
                <w:rPr>
                  <w:rStyle w:val="Hyperlink"/>
                  <w:rFonts w:ascii="Arial" w:hAnsi="Arial" w:cs="Arial"/>
                  <w:i/>
                  <w:color w:val="0070C0"/>
                  <w:sz w:val="20"/>
                  <w:szCs w:val="20"/>
                </w:rPr>
                <w:t>Land Court’s website</w:t>
              </w:r>
            </w:hyperlink>
            <w:r w:rsidRPr="004D5296">
              <w:rPr>
                <w:rStyle w:val="Content"/>
                <w:rFonts w:cs="Arial"/>
                <w:i/>
                <w:color w:val="595959" w:themeColor="text1" w:themeTint="A6"/>
                <w:sz w:val="20"/>
                <w:szCs w:val="20"/>
              </w:rPr>
              <w:t>)</w:t>
            </w:r>
          </w:p>
        </w:tc>
      </w:tr>
      <w:tr w:rsidR="00EB579C" w14:paraId="56402168" w14:textId="77777777" w:rsidTr="00ED7864">
        <w:trPr>
          <w:trHeight w:val="277"/>
        </w:trPr>
        <w:tc>
          <w:tcPr>
            <w:tcW w:w="457" w:type="dxa"/>
            <w:tcBorders>
              <w:left w:val="single" w:sz="4" w:space="0" w:color="D0CECE" w:themeColor="background2" w:themeShade="E6"/>
            </w:tcBorders>
            <w:vAlign w:val="center"/>
          </w:tcPr>
          <w:p w14:paraId="5F5D4F66" w14:textId="77777777"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1.</w:t>
            </w:r>
          </w:p>
        </w:tc>
        <w:tc>
          <w:tcPr>
            <w:tcW w:w="9999" w:type="dxa"/>
            <w:gridSpan w:val="5"/>
            <w:tcBorders>
              <w:right w:val="single" w:sz="4" w:space="0" w:color="D0CECE" w:themeColor="background2" w:themeShade="E6"/>
            </w:tcBorders>
            <w:vAlign w:val="center"/>
          </w:tcPr>
          <w:p w14:paraId="19BBD752"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tc>
      </w:tr>
      <w:tr w:rsidR="00EB579C" w14:paraId="5ACD0DBD" w14:textId="77777777" w:rsidTr="00ED7864">
        <w:trPr>
          <w:trHeight w:val="275"/>
        </w:trPr>
        <w:tc>
          <w:tcPr>
            <w:tcW w:w="457" w:type="dxa"/>
            <w:tcBorders>
              <w:left w:val="single" w:sz="4" w:space="0" w:color="D0CECE" w:themeColor="background2" w:themeShade="E6"/>
            </w:tcBorders>
            <w:vAlign w:val="center"/>
          </w:tcPr>
          <w:p w14:paraId="754E6A98" w14:textId="77777777"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2.</w:t>
            </w:r>
          </w:p>
        </w:tc>
        <w:tc>
          <w:tcPr>
            <w:tcW w:w="9999" w:type="dxa"/>
            <w:gridSpan w:val="5"/>
            <w:tcBorders>
              <w:right w:val="single" w:sz="4" w:space="0" w:color="D0CECE" w:themeColor="background2" w:themeShade="E6"/>
            </w:tcBorders>
            <w:vAlign w:val="center"/>
          </w:tcPr>
          <w:p w14:paraId="5C5C44ED"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tc>
      </w:tr>
      <w:tr w:rsidR="00EB579C" w14:paraId="225089EF" w14:textId="77777777" w:rsidTr="00ED7864">
        <w:trPr>
          <w:trHeight w:val="275"/>
        </w:trPr>
        <w:tc>
          <w:tcPr>
            <w:tcW w:w="457" w:type="dxa"/>
            <w:tcBorders>
              <w:left w:val="single" w:sz="4" w:space="0" w:color="D0CECE" w:themeColor="background2" w:themeShade="E6"/>
            </w:tcBorders>
            <w:vAlign w:val="center"/>
          </w:tcPr>
          <w:p w14:paraId="0794FD1B" w14:textId="77777777"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3.</w:t>
            </w:r>
          </w:p>
        </w:tc>
        <w:tc>
          <w:tcPr>
            <w:tcW w:w="9999" w:type="dxa"/>
            <w:gridSpan w:val="5"/>
            <w:tcBorders>
              <w:right w:val="single" w:sz="4" w:space="0" w:color="D0CECE" w:themeColor="background2" w:themeShade="E6"/>
            </w:tcBorders>
            <w:vAlign w:val="center"/>
          </w:tcPr>
          <w:p w14:paraId="79BEA86E"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tc>
      </w:tr>
      <w:tr w:rsidR="00D63AB0" w14:paraId="51232D6E"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6C866FA" w14:textId="77777777" w:rsidR="00D63AB0" w:rsidRPr="00ED7864" w:rsidRDefault="00D63AB0" w:rsidP="0042478A">
            <w:pPr>
              <w:rPr>
                <w:rStyle w:val="Content"/>
                <w:rFonts w:cs="Arial"/>
                <w:b/>
                <w:color w:val="595959" w:themeColor="text1" w:themeTint="A6"/>
              </w:rPr>
            </w:pPr>
          </w:p>
        </w:tc>
      </w:tr>
      <w:tr w:rsidR="00132DCB" w14:paraId="768320D9"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4D92C008" w14:textId="77777777" w:rsidR="00132DCB" w:rsidRDefault="00132DCB" w:rsidP="00132DCB">
            <w:pPr>
              <w:rPr>
                <w:rStyle w:val="Content"/>
              </w:rPr>
            </w:pPr>
            <w:r>
              <w:rPr>
                <w:rStyle w:val="Content"/>
                <w:rFonts w:cs="Arial"/>
                <w:b/>
                <w:color w:val="595959" w:themeColor="text1" w:themeTint="A6"/>
              </w:rPr>
              <w:t>T</w:t>
            </w:r>
            <w:r w:rsidRPr="00ED7864">
              <w:rPr>
                <w:rStyle w:val="Content"/>
                <w:rFonts w:cs="Arial"/>
                <w:b/>
                <w:color w:val="595959" w:themeColor="text1" w:themeTint="A6"/>
              </w:rPr>
              <w:t xml:space="preserve">he </w:t>
            </w:r>
            <w:r>
              <w:rPr>
                <w:rFonts w:ascii="Arial" w:hAnsi="Arial" w:cs="Arial"/>
                <w:b/>
                <w:color w:val="595959" w:themeColor="text1" w:themeTint="A6"/>
              </w:rPr>
              <w:t>Judicial</w:t>
            </w:r>
            <w:r w:rsidRPr="00ED7864">
              <w:rPr>
                <w:rFonts w:ascii="Arial" w:hAnsi="Arial" w:cs="Arial"/>
                <w:b/>
                <w:color w:val="595959" w:themeColor="text1" w:themeTint="A6"/>
              </w:rPr>
              <w:t xml:space="preserve"> Registrar </w:t>
            </w:r>
            <w:r w:rsidRPr="00ED7864">
              <w:rPr>
                <w:rStyle w:val="Content"/>
                <w:rFonts w:cs="Arial"/>
                <w:b/>
                <w:color w:val="595959" w:themeColor="text1" w:themeTint="A6"/>
              </w:rPr>
              <w:t xml:space="preserve">will nominate a Convenor if the parties cannot agree, </w:t>
            </w:r>
            <w:proofErr w:type="gramStart"/>
            <w:r w:rsidRPr="00ED7864">
              <w:rPr>
                <w:rStyle w:val="Content"/>
                <w:rFonts w:cs="Arial"/>
                <w:b/>
                <w:color w:val="595959" w:themeColor="text1" w:themeTint="A6"/>
              </w:rPr>
              <w:t>taking into account</w:t>
            </w:r>
            <w:proofErr w:type="gramEnd"/>
            <w:r w:rsidRPr="00ED7864">
              <w:rPr>
                <w:rStyle w:val="Content"/>
                <w:rFonts w:cs="Arial"/>
                <w:b/>
                <w:color w:val="595959" w:themeColor="text1" w:themeTint="A6"/>
              </w:rPr>
              <w:t xml:space="preserve"> matters such as</w:t>
            </w:r>
            <w:r>
              <w:rPr>
                <w:rStyle w:val="Content"/>
                <w:rFonts w:cs="Arial"/>
                <w:b/>
                <w:color w:val="595959" w:themeColor="text1" w:themeTint="A6"/>
              </w:rPr>
              <w:t>:</w:t>
            </w:r>
          </w:p>
          <w:p w14:paraId="11DDE267"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the nature of the dispute </w:t>
            </w:r>
          </w:p>
          <w:p w14:paraId="084347B0"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location</w:t>
            </w:r>
            <w:r>
              <w:rPr>
                <w:rStyle w:val="Content"/>
                <w:rFonts w:cs="Arial"/>
                <w:b/>
                <w:color w:val="595959" w:themeColor="text1" w:themeTint="A6"/>
              </w:rPr>
              <w:t xml:space="preserve"> of</w:t>
            </w:r>
            <w:r w:rsidRPr="009F5319">
              <w:rPr>
                <w:rFonts w:ascii="Arial" w:hAnsi="Arial" w:cs="Arial"/>
                <w:b/>
                <w:color w:val="595959" w:themeColor="text1" w:themeTint="A6"/>
              </w:rPr>
              <w:t xml:space="preserve"> </w:t>
            </w:r>
            <w:r>
              <w:rPr>
                <w:rFonts w:ascii="Arial" w:hAnsi="Arial" w:cs="Arial"/>
                <w:b/>
                <w:color w:val="595959" w:themeColor="text1" w:themeTint="A6"/>
              </w:rPr>
              <w:t xml:space="preserve">the </w:t>
            </w:r>
            <w:r w:rsidRPr="009F5319">
              <w:rPr>
                <w:rFonts w:ascii="Arial" w:hAnsi="Arial" w:cs="Arial"/>
                <w:b/>
                <w:color w:val="595959" w:themeColor="text1" w:themeTint="A6"/>
              </w:rPr>
              <w:t>parties</w:t>
            </w:r>
            <w:r>
              <w:rPr>
                <w:rFonts w:ascii="Arial" w:hAnsi="Arial" w:cs="Arial"/>
                <w:b/>
                <w:color w:val="595959" w:themeColor="text1" w:themeTint="A6"/>
              </w:rPr>
              <w:t>,</w:t>
            </w:r>
            <w:r w:rsidRPr="009F5319">
              <w:rPr>
                <w:rFonts w:ascii="Arial" w:hAnsi="Arial" w:cs="Arial"/>
                <w:b/>
                <w:color w:val="595959" w:themeColor="text1" w:themeTint="A6"/>
              </w:rPr>
              <w:t xml:space="preserve"> the mediation</w:t>
            </w:r>
            <w:r>
              <w:rPr>
                <w:rFonts w:ascii="Arial" w:hAnsi="Arial" w:cs="Arial"/>
                <w:b/>
                <w:color w:val="595959" w:themeColor="text1" w:themeTint="A6"/>
              </w:rPr>
              <w:t>,</w:t>
            </w:r>
            <w:r w:rsidRPr="009F5319">
              <w:rPr>
                <w:rFonts w:ascii="Arial" w:hAnsi="Arial" w:cs="Arial"/>
                <w:b/>
                <w:color w:val="595959" w:themeColor="text1" w:themeTint="A6"/>
              </w:rPr>
              <w:t xml:space="preserve"> and the subject land</w:t>
            </w:r>
            <w:r w:rsidRPr="009F5319">
              <w:rPr>
                <w:rStyle w:val="Content"/>
                <w:rFonts w:cs="Arial"/>
                <w:b/>
                <w:color w:val="595959" w:themeColor="text1" w:themeTint="A6"/>
              </w:rPr>
              <w:t>,</w:t>
            </w:r>
            <w:r w:rsidRPr="006155DD">
              <w:rPr>
                <w:rStyle w:val="Content"/>
                <w:rFonts w:cs="Arial"/>
                <w:b/>
                <w:color w:val="595959" w:themeColor="text1" w:themeTint="A6"/>
              </w:rPr>
              <w:t xml:space="preserve"> </w:t>
            </w:r>
          </w:p>
          <w:p w14:paraId="1821DC3E"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availability of convenor and participants, </w:t>
            </w:r>
          </w:p>
          <w:p w14:paraId="660AFDEE" w14:textId="77777777" w:rsidR="00132DCB" w:rsidRPr="00583709" w:rsidRDefault="00132DCB" w:rsidP="00132DCB">
            <w:pPr>
              <w:pStyle w:val="ListParagraph"/>
              <w:numPr>
                <w:ilvl w:val="0"/>
                <w:numId w:val="2"/>
              </w:numPr>
              <w:rPr>
                <w:rStyle w:val="Content"/>
                <w:rFonts w:cs="Arial"/>
                <w:b/>
                <w:color w:val="595959" w:themeColor="text1" w:themeTint="A6"/>
              </w:rPr>
            </w:pPr>
            <w:r w:rsidRPr="00583709">
              <w:rPr>
                <w:rStyle w:val="Content"/>
                <w:rFonts w:cs="Arial"/>
                <w:b/>
                <w:color w:val="595959" w:themeColor="text1" w:themeTint="A6"/>
              </w:rPr>
              <w:t>f</w:t>
            </w:r>
            <w:r w:rsidRPr="00583709">
              <w:rPr>
                <w:rStyle w:val="Content"/>
                <w:b/>
                <w:bCs/>
                <w:color w:val="595959" w:themeColor="text1" w:themeTint="A6"/>
              </w:rPr>
              <w:t xml:space="preserve">inancial circumstances of the parties </w:t>
            </w:r>
          </w:p>
          <w:p w14:paraId="4EBC7145" w14:textId="77777777" w:rsidR="00132DCB" w:rsidRPr="009F5319" w:rsidRDefault="00132DCB" w:rsidP="00132DCB">
            <w:pPr>
              <w:pStyle w:val="ListParagraph"/>
              <w:numPr>
                <w:ilvl w:val="0"/>
                <w:numId w:val="2"/>
              </w:numPr>
              <w:rPr>
                <w:rStyle w:val="Content"/>
                <w:rFonts w:cs="Arial"/>
                <w:b/>
                <w:color w:val="595959" w:themeColor="text1" w:themeTint="A6"/>
              </w:rPr>
            </w:pPr>
            <w:r w:rsidRPr="00583709">
              <w:rPr>
                <w:rStyle w:val="Content"/>
                <w:b/>
                <w:bCs/>
                <w:color w:val="595959" w:themeColor="text1" w:themeTint="A6"/>
              </w:rPr>
              <w:t xml:space="preserve">actual or perceived conflicts of interest, </w:t>
            </w:r>
          </w:p>
          <w:p w14:paraId="2E524DCB" w14:textId="77777777" w:rsidR="00132DCB" w:rsidRPr="00132DCB" w:rsidRDefault="00132DCB" w:rsidP="00132DCB">
            <w:pPr>
              <w:pStyle w:val="ListParagraph"/>
              <w:numPr>
                <w:ilvl w:val="0"/>
                <w:numId w:val="2"/>
              </w:numPr>
              <w:rPr>
                <w:rStyle w:val="Content"/>
                <w:rFonts w:cs="Arial"/>
                <w:b/>
              </w:rPr>
            </w:pPr>
            <w:r w:rsidRPr="006155DD">
              <w:rPr>
                <w:rStyle w:val="Content"/>
                <w:rFonts w:cs="Arial"/>
                <w:b/>
                <w:color w:val="595959" w:themeColor="text1" w:themeTint="A6"/>
              </w:rPr>
              <w:t xml:space="preserve">preferences for Convenors and </w:t>
            </w:r>
          </w:p>
          <w:p w14:paraId="267F238A" w14:textId="77777777" w:rsidR="00132DCB" w:rsidRPr="003852F2" w:rsidRDefault="00132DCB" w:rsidP="00132DCB">
            <w:pPr>
              <w:pStyle w:val="ListParagraph"/>
              <w:numPr>
                <w:ilvl w:val="0"/>
                <w:numId w:val="2"/>
              </w:numPr>
              <w:rPr>
                <w:rStyle w:val="Content"/>
                <w:rFonts w:cs="Arial"/>
                <w:b/>
              </w:rPr>
            </w:pPr>
            <w:r w:rsidRPr="006155DD">
              <w:rPr>
                <w:rStyle w:val="Content"/>
                <w:rFonts w:cs="Arial"/>
                <w:b/>
                <w:color w:val="595959" w:themeColor="text1" w:themeTint="A6"/>
              </w:rPr>
              <w:t>any other relevant considerations.</w:t>
            </w:r>
          </w:p>
        </w:tc>
      </w:tr>
      <w:tr w:rsidR="00132DCB" w14:paraId="7ADEB4CB" w14:textId="77777777" w:rsidTr="007A6C3D">
        <w:trPr>
          <w:trHeight w:val="382"/>
        </w:trPr>
        <w:tc>
          <w:tcPr>
            <w:tcW w:w="10456" w:type="dxa"/>
            <w:gridSpan w:val="6"/>
            <w:tcBorders>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132DCB" w14:paraId="76938B54" w14:textId="77777777" w:rsidTr="0042478A">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901C1F" w14:textId="77777777" w:rsidR="00132DCB" w:rsidRPr="009F5319" w:rsidRDefault="00132DCB" w:rsidP="00132DCB">
                  <w:pPr>
                    <w:tabs>
                      <w:tab w:val="left" w:pos="2085"/>
                    </w:tabs>
                    <w:rPr>
                      <w:rStyle w:val="Content"/>
                      <w:highlight w:val="yellow"/>
                    </w:rPr>
                  </w:pPr>
                  <w:r w:rsidRPr="009F5319">
                    <w:rPr>
                      <w:rStyle w:val="PlaceholderText"/>
                      <w:color w:val="ED7D31" w:themeColor="accent2"/>
                    </w:rPr>
                    <w:t>Click to enter details of the above matters.</w:t>
                  </w:r>
                </w:p>
              </w:tc>
            </w:tr>
          </w:tbl>
          <w:p w14:paraId="15550CF4" w14:textId="77777777" w:rsidR="00132DCB" w:rsidRDefault="00132DCB" w:rsidP="00132DCB">
            <w:pPr>
              <w:rPr>
                <w:rStyle w:val="Content"/>
              </w:rPr>
            </w:pPr>
          </w:p>
        </w:tc>
      </w:tr>
      <w:tr w:rsidR="00132DCB" w14:paraId="1B229467" w14:textId="77777777" w:rsidTr="007A6C3D">
        <w:trPr>
          <w:trHeight w:val="302"/>
        </w:trPr>
        <w:tc>
          <w:tcPr>
            <w:tcW w:w="10456" w:type="dxa"/>
            <w:gridSpan w:val="6"/>
            <w:tcBorders>
              <w:top w:val="nil"/>
              <w:left w:val="single" w:sz="4" w:space="0" w:color="D0CECE" w:themeColor="background2" w:themeShade="E6"/>
              <w:bottom w:val="nil"/>
              <w:right w:val="single" w:sz="4" w:space="0" w:color="D0CECE" w:themeColor="background2" w:themeShade="E6"/>
            </w:tcBorders>
            <w:vAlign w:val="center"/>
          </w:tcPr>
          <w:p w14:paraId="4CCACCE0" w14:textId="77777777" w:rsidR="00132DCB" w:rsidRPr="00ED7864" w:rsidRDefault="00132DCB" w:rsidP="00132DCB">
            <w:pPr>
              <w:rPr>
                <w:rStyle w:val="Content"/>
                <w:rFonts w:cs="Arial"/>
                <w:b/>
                <w:color w:val="595959" w:themeColor="text1" w:themeTint="A6"/>
              </w:rPr>
            </w:pPr>
          </w:p>
        </w:tc>
      </w:tr>
      <w:tr w:rsidR="00132DCB" w14:paraId="67361ED0" w14:textId="77777777" w:rsidTr="007A6C3D">
        <w:trPr>
          <w:trHeight w:val="302"/>
        </w:trPr>
        <w:tc>
          <w:tcPr>
            <w:tcW w:w="10456" w:type="dxa"/>
            <w:gridSpan w:val="6"/>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8A403E5" w14:textId="77777777" w:rsidR="00132DCB" w:rsidRPr="00ED7864" w:rsidRDefault="00132DCB" w:rsidP="00132DCB">
            <w:pPr>
              <w:rPr>
                <w:rStyle w:val="Content"/>
                <w:rFonts w:cs="Arial"/>
                <w:b/>
              </w:rPr>
            </w:pPr>
            <w:r w:rsidRPr="00ED7864">
              <w:rPr>
                <w:rStyle w:val="Content"/>
                <w:rFonts w:cs="Arial"/>
                <w:b/>
                <w:color w:val="595959" w:themeColor="text1" w:themeTint="A6"/>
              </w:rPr>
              <w:t>Please indicate your preference or latest date you would like the ADR Process to be conducted:</w:t>
            </w:r>
          </w:p>
        </w:tc>
      </w:tr>
      <w:tr w:rsidR="00132DCB" w14:paraId="7B430017" w14:textId="77777777" w:rsidTr="00ED7864">
        <w:tc>
          <w:tcPr>
            <w:tcW w:w="457" w:type="dxa"/>
            <w:tcBorders>
              <w:top w:val="single" w:sz="4" w:space="0" w:color="D0CECE" w:themeColor="background2" w:themeShade="E6"/>
              <w:left w:val="single" w:sz="4" w:space="0" w:color="D0CECE" w:themeColor="background2" w:themeShade="E6"/>
              <w:bottom w:val="nil"/>
            </w:tcBorders>
            <w:vAlign w:val="center"/>
          </w:tcPr>
          <w:p w14:paraId="2248FB5D"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tc>
          <w:tcPr>
            <w:tcW w:w="3052" w:type="dxa"/>
            <w:tcBorders>
              <w:top w:val="single" w:sz="4" w:space="0" w:color="D0CECE" w:themeColor="background2" w:themeShade="E6"/>
              <w:bottom w:val="nil"/>
            </w:tcBorders>
            <w:vAlign w:val="center"/>
          </w:tcPr>
          <w:p w14:paraId="64DFE48B"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7 days</w:t>
            </w:r>
          </w:p>
        </w:tc>
        <w:tc>
          <w:tcPr>
            <w:tcW w:w="456" w:type="dxa"/>
            <w:tcBorders>
              <w:top w:val="single" w:sz="4" w:space="0" w:color="D0CECE" w:themeColor="background2" w:themeShade="E6"/>
              <w:bottom w:val="nil"/>
            </w:tcBorders>
            <w:vAlign w:val="center"/>
          </w:tcPr>
          <w:p w14:paraId="7C4F8674"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tc>
          <w:tcPr>
            <w:tcW w:w="3017" w:type="dxa"/>
            <w:tcBorders>
              <w:top w:val="single" w:sz="4" w:space="0" w:color="D0CECE" w:themeColor="background2" w:themeShade="E6"/>
              <w:bottom w:val="nil"/>
            </w:tcBorders>
            <w:vAlign w:val="center"/>
          </w:tcPr>
          <w:p w14:paraId="11E607CE"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2 weeks</w:t>
            </w:r>
          </w:p>
        </w:tc>
        <w:tc>
          <w:tcPr>
            <w:tcW w:w="456" w:type="dxa"/>
            <w:tcBorders>
              <w:top w:val="single" w:sz="4" w:space="0" w:color="D0CECE" w:themeColor="background2" w:themeShade="E6"/>
              <w:bottom w:val="nil"/>
            </w:tcBorders>
            <w:vAlign w:val="center"/>
          </w:tcPr>
          <w:p w14:paraId="40C62075"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tc>
          <w:tcPr>
            <w:tcW w:w="3018" w:type="dxa"/>
            <w:tcBorders>
              <w:top w:val="single" w:sz="4" w:space="0" w:color="D0CECE" w:themeColor="background2" w:themeShade="E6"/>
              <w:bottom w:val="nil"/>
              <w:right w:val="single" w:sz="4" w:space="0" w:color="D0CECE" w:themeColor="background2" w:themeShade="E6"/>
            </w:tcBorders>
            <w:vAlign w:val="center"/>
          </w:tcPr>
          <w:p w14:paraId="0BD8124E"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30 days</w:t>
            </w:r>
          </w:p>
        </w:tc>
      </w:tr>
      <w:tr w:rsidR="00132DCB" w14:paraId="1C674439" w14:textId="77777777" w:rsidTr="00ED7864">
        <w:trPr>
          <w:trHeight w:val="424"/>
        </w:trPr>
        <w:tc>
          <w:tcPr>
            <w:tcW w:w="457" w:type="dxa"/>
            <w:tcBorders>
              <w:top w:val="nil"/>
              <w:left w:val="single" w:sz="4" w:space="0" w:color="D0CECE" w:themeColor="background2" w:themeShade="E6"/>
              <w:bottom w:val="single" w:sz="4" w:space="0" w:color="D0CECE" w:themeColor="background2" w:themeShade="E6"/>
            </w:tcBorders>
            <w:vAlign w:val="center"/>
          </w:tcPr>
          <w:p w14:paraId="546776AE"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tc>
          <w:tcPr>
            <w:tcW w:w="3052" w:type="dxa"/>
            <w:tcBorders>
              <w:top w:val="nil"/>
              <w:bottom w:val="single" w:sz="4" w:space="0" w:color="D0CECE" w:themeColor="background2" w:themeShade="E6"/>
            </w:tcBorders>
            <w:vAlign w:val="center"/>
          </w:tcPr>
          <w:p w14:paraId="2040C2A9"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Later than 30 days</w:t>
            </w:r>
          </w:p>
        </w:tc>
        <w:tc>
          <w:tcPr>
            <w:tcW w:w="456" w:type="dxa"/>
            <w:tcBorders>
              <w:top w:val="nil"/>
              <w:bottom w:val="single" w:sz="4" w:space="0" w:color="D0CECE" w:themeColor="background2" w:themeShade="E6"/>
            </w:tcBorders>
            <w:vAlign w:val="center"/>
          </w:tcPr>
          <w:p w14:paraId="6F7891E0"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tc>
          <w:tcPr>
            <w:tcW w:w="6491" w:type="dxa"/>
            <w:gridSpan w:val="3"/>
            <w:tcBorders>
              <w:top w:val="nil"/>
              <w:bottom w:val="single" w:sz="4" w:space="0" w:color="D0CECE" w:themeColor="background2" w:themeShade="E6"/>
              <w:right w:val="single" w:sz="4" w:space="0" w:color="D0CECE" w:themeColor="background2" w:themeShade="E6"/>
            </w:tcBorders>
            <w:vAlign w:val="center"/>
          </w:tcPr>
          <w:p w14:paraId="7F813F53" w14:textId="77777777" w:rsidR="00132DCB" w:rsidRPr="00132316" w:rsidRDefault="00132DCB" w:rsidP="00132DCB">
            <w:pPr>
              <w:rPr>
                <w:rStyle w:val="Content"/>
              </w:rPr>
            </w:pPr>
            <w:r w:rsidRPr="00ED7864">
              <w:rPr>
                <w:rStyle w:val="Content"/>
                <w:rFonts w:cs="Arial"/>
                <w:b/>
                <w:color w:val="595959" w:themeColor="text1" w:themeTint="A6"/>
              </w:rPr>
              <w:t>Specific date (please specify)</w:t>
            </w:r>
            <w:r w:rsidRPr="00ED7864">
              <w:rPr>
                <w:rStyle w:val="Content"/>
                <w:rFonts w:cs="Arial"/>
                <w:color w:val="595959" w:themeColor="text1" w:themeTint="A6"/>
              </w:rPr>
              <w:t xml:space="preserve"> </w:t>
            </w:r>
            <w:r w:rsidRPr="00216502">
              <w:rPr>
                <w:rStyle w:val="PlaceholderText"/>
                <w:color w:val="ED7D31" w:themeColor="accent2"/>
              </w:rPr>
              <w:t xml:space="preserve">Click here to </w:t>
            </w:r>
            <w:r>
              <w:rPr>
                <w:rStyle w:val="PlaceholderText"/>
                <w:color w:val="ED7D31" w:themeColor="accent2"/>
              </w:rPr>
              <w:t>select a date.</w:t>
            </w:r>
          </w:p>
        </w:tc>
      </w:tr>
    </w:tbl>
    <w:p w14:paraId="40B0F5EE" w14:textId="77777777" w:rsidR="00ED7864" w:rsidRDefault="00ED7864" w:rsidP="00EB579C">
      <w:pPr>
        <w:spacing w:after="0" w:line="240" w:lineRule="auto"/>
        <w:rPr>
          <w:rFonts w:ascii="Arial" w:hAnsi="Arial" w:cs="Arial"/>
          <w:sz w:val="24"/>
        </w:rPr>
      </w:pPr>
    </w:p>
    <w:p w14:paraId="5FD78047" w14:textId="77777777" w:rsidR="00132DCB" w:rsidRPr="009703C0" w:rsidRDefault="00132DCB" w:rsidP="00EB579C">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EB579C" w14:paraId="4C7B58A8" w14:textId="77777777" w:rsidTr="008A6AD3">
        <w:trPr>
          <w:tblHeader/>
        </w:trPr>
        <w:tc>
          <w:tcPr>
            <w:tcW w:w="10456" w:type="dxa"/>
            <w:gridSpan w:val="2"/>
            <w:shd w:val="clear" w:color="auto" w:fill="ECAF9C"/>
          </w:tcPr>
          <w:p w14:paraId="6961154F" w14:textId="77777777"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EB579C" w14:paraId="12596690" w14:textId="77777777" w:rsidTr="00BD6F54">
        <w:tc>
          <w:tcPr>
            <w:tcW w:w="456" w:type="dxa"/>
            <w:vAlign w:val="center"/>
          </w:tcPr>
          <w:p w14:paraId="33050085" w14:textId="77777777" w:rsidR="00EB579C" w:rsidRPr="00ED7864" w:rsidRDefault="00EB579C" w:rsidP="0042478A">
            <w:pPr>
              <w:rPr>
                <w:rFonts w:ascii="Arial" w:hAnsi="Arial" w:cs="Arial"/>
                <w:b/>
                <w:color w:val="595959" w:themeColor="text1" w:themeTint="A6"/>
              </w:rPr>
            </w:pPr>
            <w:r w:rsidRPr="00ED7864">
              <w:rPr>
                <w:rFonts w:ascii="Segoe UI Symbol" w:eastAsia="MS Gothic" w:hAnsi="Segoe UI Symbol" w:cs="Segoe UI Symbol"/>
                <w:b/>
                <w:color w:val="595959" w:themeColor="text1" w:themeTint="A6"/>
              </w:rPr>
              <w:t>☐</w:t>
            </w:r>
            <w:r w:rsidRPr="00ED7864">
              <w:rPr>
                <w:rFonts w:ascii="Arial" w:hAnsi="Arial" w:cs="Arial"/>
                <w:b/>
                <w:color w:val="595959" w:themeColor="text1" w:themeTint="A6"/>
              </w:rPr>
              <w:t xml:space="preserve"> </w:t>
            </w:r>
          </w:p>
        </w:tc>
        <w:tc>
          <w:tcPr>
            <w:tcW w:w="10000" w:type="dxa"/>
            <w:vAlign w:val="center"/>
          </w:tcPr>
          <w:p w14:paraId="61F1BFD6" w14:textId="7777777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 xml:space="preserve">I / We have given a copy of this form to the </w:t>
            </w:r>
            <w:r w:rsidR="0099184E">
              <w:rPr>
                <w:rFonts w:ascii="Arial" w:hAnsi="Arial" w:cs="Arial"/>
                <w:b/>
                <w:color w:val="595959" w:themeColor="text1" w:themeTint="A6"/>
              </w:rPr>
              <w:t xml:space="preserve">applying </w:t>
            </w:r>
            <w:r w:rsidRPr="00ED7864">
              <w:rPr>
                <w:rFonts w:ascii="Arial" w:hAnsi="Arial" w:cs="Arial"/>
                <w:b/>
                <w:color w:val="595959" w:themeColor="text1" w:themeTint="A6"/>
              </w:rPr>
              <w:t>parties.</w:t>
            </w:r>
          </w:p>
        </w:tc>
      </w:tr>
      <w:tr w:rsidR="00EB579C" w14:paraId="57836D65" w14:textId="77777777" w:rsidTr="00BD6F54">
        <w:trPr>
          <w:trHeight w:val="394"/>
        </w:trPr>
        <w:tc>
          <w:tcPr>
            <w:tcW w:w="456" w:type="dxa"/>
            <w:vAlign w:val="center"/>
          </w:tcPr>
          <w:p w14:paraId="0AC0526C" w14:textId="77777777" w:rsidR="00EB579C" w:rsidRPr="00ED7864" w:rsidRDefault="00EB579C" w:rsidP="0042478A">
            <w:pPr>
              <w:rPr>
                <w:rFonts w:ascii="Arial" w:hAnsi="Arial" w:cs="Arial"/>
                <w:b/>
                <w:color w:val="595959" w:themeColor="text1" w:themeTint="A6"/>
              </w:rPr>
            </w:pPr>
            <w:r w:rsidRPr="00ED7864">
              <w:rPr>
                <w:rFonts w:ascii="Segoe UI Symbol" w:eastAsia="MS Gothic" w:hAnsi="Segoe UI Symbol" w:cs="Segoe UI Symbol"/>
                <w:b/>
                <w:color w:val="595959" w:themeColor="text1" w:themeTint="A6"/>
              </w:rPr>
              <w:t>☐</w:t>
            </w:r>
            <w:r w:rsidRPr="00ED7864">
              <w:rPr>
                <w:rFonts w:ascii="Arial" w:hAnsi="Arial" w:cs="Arial"/>
                <w:b/>
                <w:color w:val="595959" w:themeColor="text1" w:themeTint="A6"/>
              </w:rPr>
              <w:t xml:space="preserve"> </w:t>
            </w:r>
          </w:p>
        </w:tc>
        <w:tc>
          <w:tcPr>
            <w:tcW w:w="10000" w:type="dxa"/>
            <w:vAlign w:val="center"/>
          </w:tcPr>
          <w:p w14:paraId="0F269DE1" w14:textId="7777777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I / We have read and understood the Privacy Statement below.</w:t>
            </w:r>
          </w:p>
        </w:tc>
      </w:tr>
      <w:tr w:rsidR="00EB579C" w14:paraId="548336EA" w14:textId="77777777" w:rsidTr="00BD6F54">
        <w:trPr>
          <w:trHeight w:val="3017"/>
        </w:trPr>
        <w:tc>
          <w:tcPr>
            <w:tcW w:w="10456" w:type="dxa"/>
            <w:gridSpan w:val="2"/>
            <w:vAlign w:val="center"/>
          </w:tcPr>
          <w:p w14:paraId="68089F6B" w14:textId="7777777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Privacy Statement</w:t>
            </w:r>
          </w:p>
          <w:p w14:paraId="2DD8C302" w14:textId="77777777" w:rsidR="00EB579C" w:rsidRPr="00ED7864" w:rsidRDefault="00EB579C" w:rsidP="0042478A">
            <w:pPr>
              <w:rPr>
                <w:rFonts w:ascii="Arial" w:hAnsi="Arial" w:cs="Arial"/>
                <w:color w:val="595959" w:themeColor="text1" w:themeTint="A6"/>
              </w:rPr>
            </w:pPr>
            <w:r w:rsidRPr="00ED7864">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0633DB">
              <w:rPr>
                <w:rFonts w:ascii="Arial" w:hAnsi="Arial" w:cs="Arial"/>
                <w:color w:val="595959" w:themeColor="text1" w:themeTint="A6"/>
              </w:rPr>
              <w:t>dispute resolution services</w:t>
            </w:r>
            <w:r w:rsidRPr="00ED7864">
              <w:rPr>
                <w:rFonts w:ascii="Arial" w:hAnsi="Arial" w:cs="Arial"/>
                <w:color w:val="595959" w:themeColor="text1" w:themeTint="A6"/>
              </w:rPr>
              <w:t>.</w:t>
            </w:r>
          </w:p>
          <w:p w14:paraId="6FBDF638" w14:textId="77777777" w:rsidR="00EB579C" w:rsidRPr="00ED7864" w:rsidRDefault="00EB579C" w:rsidP="0042478A">
            <w:pPr>
              <w:rPr>
                <w:rFonts w:ascii="Arial" w:hAnsi="Arial" w:cs="Arial"/>
                <w:color w:val="595959" w:themeColor="text1" w:themeTint="A6"/>
              </w:rPr>
            </w:pPr>
          </w:p>
          <w:p w14:paraId="659BC205" w14:textId="77777777" w:rsidR="00EB579C" w:rsidRPr="00ED7864" w:rsidRDefault="00EB579C" w:rsidP="0042478A">
            <w:pPr>
              <w:rPr>
                <w:rFonts w:ascii="Arial" w:hAnsi="Arial" w:cs="Arial"/>
                <w:color w:val="595959" w:themeColor="text1" w:themeTint="A6"/>
              </w:rPr>
            </w:pPr>
            <w:r w:rsidRPr="00ED7864">
              <w:rPr>
                <w:rFonts w:ascii="Arial" w:hAnsi="Arial" w:cs="Arial"/>
                <w:color w:val="595959" w:themeColor="text1" w:themeTint="A6"/>
              </w:rPr>
              <w:t>Please ensure that the personal information you provide on this form is true and correct, including the information you provide about other parties.</w:t>
            </w:r>
          </w:p>
          <w:p w14:paraId="236F2770" w14:textId="77777777" w:rsidR="00EB579C" w:rsidRPr="00ED7864" w:rsidRDefault="00EB579C" w:rsidP="0042478A">
            <w:pPr>
              <w:rPr>
                <w:rFonts w:ascii="Arial" w:hAnsi="Arial" w:cs="Arial"/>
                <w:color w:val="595959" w:themeColor="text1" w:themeTint="A6"/>
              </w:rPr>
            </w:pPr>
          </w:p>
          <w:p w14:paraId="7A48C38F" w14:textId="314BFE3A" w:rsidR="00EB579C" w:rsidRDefault="00EB579C" w:rsidP="0042478A">
            <w:pPr>
              <w:rPr>
                <w:rFonts w:ascii="Arial" w:hAnsi="Arial" w:cs="Arial"/>
                <w:sz w:val="24"/>
              </w:rPr>
            </w:pPr>
            <w:r w:rsidRPr="00ED7864">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2" w:history="1">
              <w:r w:rsidRPr="00ED7864">
                <w:rPr>
                  <w:rStyle w:val="Hyperlink"/>
                  <w:rFonts w:ascii="Arial" w:hAnsi="Arial" w:cs="Arial"/>
                </w:rPr>
                <w:t>Privacy Guide.</w:t>
              </w:r>
            </w:hyperlink>
          </w:p>
        </w:tc>
      </w:tr>
    </w:tbl>
    <w:p w14:paraId="48DE937D" w14:textId="77777777" w:rsidR="00AE5C1D" w:rsidRDefault="00AE5C1D"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598BF0BA" w14:textId="77777777" w:rsidTr="008A6AD3">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DCCEC24" w14:textId="77777777"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7 – DECLARATION SIGNATURE</w:t>
            </w:r>
          </w:p>
        </w:tc>
      </w:tr>
      <w:tr w:rsidR="00EB579C" w14:paraId="05171E9E" w14:textId="77777777" w:rsidTr="00187DA3">
        <w:trPr>
          <w:trHeight w:val="64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9EECA1" w14:textId="77777777" w:rsidR="00EB579C" w:rsidRPr="00BD6F54" w:rsidRDefault="00EB579C" w:rsidP="0042478A">
            <w:pPr>
              <w:rPr>
                <w:rFonts w:ascii="Arial" w:hAnsi="Arial" w:cs="Arial"/>
                <w:b/>
                <w:color w:val="595959"/>
              </w:rPr>
            </w:pPr>
            <w:r w:rsidRPr="00BD6F54">
              <w:rPr>
                <w:rFonts w:ascii="Arial" w:hAnsi="Arial" w:cs="Arial"/>
                <w:b/>
                <w:color w:val="595959"/>
              </w:rPr>
              <w:t xml:space="preserve">Signature(s): </w:t>
            </w:r>
          </w:p>
          <w:p w14:paraId="33E8CD42" w14:textId="77777777" w:rsidR="00EB579C" w:rsidRPr="004D5296" w:rsidRDefault="00EB579C" w:rsidP="0042478A">
            <w:pPr>
              <w:rPr>
                <w:rFonts w:ascii="Arial" w:hAnsi="Arial" w:cs="Arial"/>
                <w:i/>
                <w:color w:val="595959"/>
                <w:sz w:val="24"/>
              </w:rPr>
            </w:pPr>
            <w:r w:rsidRPr="004D5296">
              <w:rPr>
                <w:rFonts w:ascii="Arial" w:hAnsi="Arial" w:cs="Arial"/>
                <w:i/>
                <w:color w:val="595959"/>
                <w:sz w:val="20"/>
              </w:rPr>
              <w:t>(</w:t>
            </w:r>
            <w:proofErr w:type="gramStart"/>
            <w:r w:rsidRPr="004D5296">
              <w:rPr>
                <w:rFonts w:ascii="Arial" w:hAnsi="Arial" w:cs="Arial"/>
                <w:i/>
                <w:color w:val="595959"/>
                <w:sz w:val="20"/>
              </w:rPr>
              <w:t>please</w:t>
            </w:r>
            <w:proofErr w:type="gramEnd"/>
            <w:r w:rsidRPr="004D5296">
              <w:rPr>
                <w:rFonts w:ascii="Arial" w:hAnsi="Arial" w:cs="Arial"/>
                <w:i/>
                <w:color w:val="595959"/>
                <w:sz w:val="20"/>
              </w:rPr>
              <w:t xml:space="preserve"> click the plus button at the bottom right of the table to add additional </w:t>
            </w:r>
            <w:r w:rsidR="0099184E">
              <w:rPr>
                <w:rFonts w:ascii="Arial" w:hAnsi="Arial" w:cs="Arial"/>
                <w:i/>
                <w:color w:val="595959"/>
                <w:sz w:val="20"/>
              </w:rPr>
              <w:t>respondent</w:t>
            </w:r>
            <w:r w:rsidRPr="004D5296">
              <w:rPr>
                <w:rFonts w:ascii="Arial" w:hAnsi="Arial" w:cs="Arial"/>
                <w:i/>
                <w:color w:val="595959"/>
                <w:sz w:val="20"/>
              </w:rPr>
              <w:t>’s signatures as applicable)</w:t>
            </w:r>
          </w:p>
        </w:tc>
      </w:tr>
    </w:tbl>
    <w:p w14:paraId="62FE4B5E" w14:textId="77777777" w:rsidR="00EB579C" w:rsidRPr="00132316" w:rsidRDefault="00EB579C" w:rsidP="00EB579C">
      <w:pPr>
        <w:spacing w:after="0"/>
        <w:rPr>
          <w:rFonts w:ascii="Arial" w:hAnsi="Arial" w:cs="Arial"/>
          <w:sz w:val="6"/>
        </w:rPr>
      </w:pPr>
    </w:p>
    <w:tbl>
      <w:tblPr>
        <w:tblStyle w:val="TableGrid"/>
        <w:tblW w:w="0" w:type="auto"/>
        <w:tblLook w:val="04A0" w:firstRow="1" w:lastRow="0" w:firstColumn="1" w:lastColumn="0" w:noHBand="0" w:noVBand="1"/>
      </w:tblPr>
      <w:tblGrid>
        <w:gridCol w:w="5228"/>
        <w:gridCol w:w="5228"/>
      </w:tblGrid>
      <w:tr w:rsidR="00EB579C" w14:paraId="1B7AFD64" w14:textId="77777777" w:rsidTr="00BD28CD">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9E4949" w14:textId="77777777" w:rsidR="00EB579C" w:rsidRDefault="00251001" w:rsidP="0042478A">
            <w:pPr>
              <w:rPr>
                <w:rFonts w:ascii="Arial" w:hAnsi="Arial" w:cs="Arial"/>
                <w:sz w:val="24"/>
              </w:rPr>
            </w:pPr>
            <w:r>
              <w:rPr>
                <w:rFonts w:ascii="Arial" w:hAnsi="Arial" w:cs="Arial"/>
                <w:sz w:val="24"/>
              </w:rPr>
              <w:pict w14:anchorId="0B436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pt;height:1in">
                  <v:imagedata r:id="rId13" o:title=""/>
                  <o:lock v:ext="edit" ungrouping="t" rotation="t" cropping="t" verticies="t" text="t" grouping="t"/>
                  <o:signatureline v:ext="edit" id="{EF0351C5-B83A-4E9A-A61C-313EB52C011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6E6430" w14:textId="77777777" w:rsidR="00EB579C" w:rsidRDefault="00EB579C" w:rsidP="0042478A">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p w14:paraId="1D066A25" w14:textId="77777777" w:rsidR="00EB579C" w:rsidRDefault="00EB579C" w:rsidP="0042478A">
            <w:pPr>
              <w:rPr>
                <w:rFonts w:ascii="Arial" w:hAnsi="Arial" w:cs="Arial"/>
              </w:rPr>
            </w:pPr>
          </w:p>
          <w:p w14:paraId="1A22C5B7" w14:textId="77777777" w:rsidR="00EB579C" w:rsidRDefault="00EB579C" w:rsidP="0042478A">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p w14:paraId="4307C0C4" w14:textId="77777777" w:rsidR="00EB579C" w:rsidRDefault="00EB579C" w:rsidP="0042478A">
            <w:pPr>
              <w:rPr>
                <w:rFonts w:ascii="Arial" w:hAnsi="Arial" w:cs="Arial"/>
                <w:sz w:val="24"/>
              </w:rPr>
            </w:pPr>
          </w:p>
        </w:tc>
      </w:tr>
    </w:tbl>
    <w:p w14:paraId="5857A52A" w14:textId="2357E78E" w:rsidR="00D63AB0" w:rsidRDefault="00D63AB0" w:rsidP="009703C0">
      <w:pPr>
        <w:spacing w:after="0" w:line="240" w:lineRule="auto"/>
        <w:rPr>
          <w:rFonts w:ascii="Arial" w:hAnsi="Arial" w:cs="Arial"/>
          <w:sz w:val="24"/>
        </w:rPr>
      </w:pP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240"/>
        <w:gridCol w:w="5245"/>
      </w:tblGrid>
      <w:tr w:rsidR="00251001" w14:paraId="051248C9" w14:textId="77777777" w:rsidTr="00251001">
        <w:trPr>
          <w:trHeight w:val="332"/>
          <w:tblHeader/>
        </w:trPr>
        <w:tc>
          <w:tcPr>
            <w:tcW w:w="10485" w:type="dxa"/>
            <w:gridSpan w:val="2"/>
            <w:shd w:val="clear" w:color="auto" w:fill="ECAF9C"/>
            <w:vAlign w:val="center"/>
          </w:tcPr>
          <w:p w14:paraId="01F091B4" w14:textId="77777777" w:rsidR="00251001" w:rsidRPr="007232AB" w:rsidRDefault="00251001" w:rsidP="00BE6B5A">
            <w:pPr>
              <w:rPr>
                <w:rFonts w:ascii="Arial" w:hAnsi="Arial" w:cs="Arial"/>
                <w:b/>
                <w:sz w:val="24"/>
              </w:rPr>
            </w:pPr>
            <w:r>
              <w:rPr>
                <w:rFonts w:ascii="Arial" w:hAnsi="Arial" w:cs="Arial"/>
                <w:b/>
                <w:sz w:val="24"/>
              </w:rPr>
              <w:t>PROCEDURE FOR SUBMISSION</w:t>
            </w:r>
          </w:p>
        </w:tc>
      </w:tr>
      <w:tr w:rsidR="00251001" w14:paraId="0981CA1B" w14:textId="77777777" w:rsidTr="00251001">
        <w:trPr>
          <w:trHeight w:val="687"/>
        </w:trPr>
        <w:tc>
          <w:tcPr>
            <w:tcW w:w="10485" w:type="dxa"/>
            <w:gridSpan w:val="2"/>
            <w:vAlign w:val="center"/>
          </w:tcPr>
          <w:p w14:paraId="297F08D0" w14:textId="77777777" w:rsidR="00251001" w:rsidRPr="00BB004D" w:rsidRDefault="00251001" w:rsidP="00BE6B5A">
            <w:pPr>
              <w:rPr>
                <w:rFonts w:ascii="Arial" w:hAnsi="Arial" w:cs="Arial"/>
              </w:rPr>
            </w:pPr>
            <w:r w:rsidRPr="00BB004D">
              <w:rPr>
                <w:rFonts w:ascii="Arial" w:hAnsi="Arial" w:cs="Arial"/>
                <w:color w:val="595959" w:themeColor="text1" w:themeTint="A6"/>
              </w:rPr>
              <w:t>Please submit this completed form</w:t>
            </w:r>
            <w:r>
              <w:rPr>
                <w:rFonts w:ascii="Arial" w:hAnsi="Arial" w:cs="Arial"/>
                <w:color w:val="595959" w:themeColor="text1" w:themeTint="A6"/>
              </w:rPr>
              <w:t xml:space="preserve"> </w:t>
            </w:r>
            <w:r w:rsidRPr="00BB004D">
              <w:rPr>
                <w:rFonts w:ascii="Arial" w:hAnsi="Arial" w:cs="Arial"/>
                <w:color w:val="595959" w:themeColor="text1" w:themeTint="A6"/>
              </w:rPr>
              <w:t xml:space="preserve">via email to the Land Court registry at </w:t>
            </w:r>
            <w:hyperlink r:id="rId14" w:history="1">
              <w:r w:rsidRPr="00C60BC4">
                <w:rPr>
                  <w:rStyle w:val="Hyperlink"/>
                  <w:rFonts w:ascii="Arial" w:hAnsi="Arial" w:cs="Arial"/>
                </w:rPr>
                <w:t>ADRPanel.Landcourt@justice.qld.gov.au</w:t>
              </w:r>
            </w:hyperlink>
            <w:r>
              <w:rPr>
                <w:rFonts w:ascii="Arial" w:hAnsi="Arial" w:cs="Arial"/>
                <w:color w:val="595959" w:themeColor="text1" w:themeTint="A6"/>
              </w:rPr>
              <w:t xml:space="preserve"> or</w:t>
            </w:r>
            <w:r w:rsidRPr="00BB004D">
              <w:rPr>
                <w:rFonts w:ascii="Arial" w:hAnsi="Arial" w:cs="Arial"/>
                <w:color w:val="595959" w:themeColor="text1" w:themeTint="A6"/>
              </w:rPr>
              <w:t>:</w:t>
            </w:r>
          </w:p>
        </w:tc>
      </w:tr>
      <w:tr w:rsidR="00251001" w14:paraId="3A7B27AA" w14:textId="77777777" w:rsidTr="00251001">
        <w:trPr>
          <w:trHeight w:val="1590"/>
        </w:trPr>
        <w:tc>
          <w:tcPr>
            <w:tcW w:w="5240" w:type="dxa"/>
            <w:vAlign w:val="center"/>
          </w:tcPr>
          <w:p w14:paraId="53331B07" w14:textId="77777777" w:rsidR="00251001" w:rsidRPr="009C279D" w:rsidRDefault="00251001" w:rsidP="00BE6B5A">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6AA0B9FD" w14:textId="77777777" w:rsidR="00251001" w:rsidRPr="009C279D" w:rsidRDefault="00251001" w:rsidP="00BE6B5A">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330C0A5C" w14:textId="77777777" w:rsidR="00251001" w:rsidRPr="009C279D" w:rsidRDefault="00251001" w:rsidP="00BE6B5A">
            <w:pPr>
              <w:jc w:val="center"/>
              <w:rPr>
                <w:rFonts w:ascii="Arial" w:hAnsi="Arial" w:cs="Arial"/>
                <w:color w:val="595959" w:themeColor="text1" w:themeTint="A6"/>
              </w:rPr>
            </w:pPr>
            <w:r w:rsidRPr="009C279D">
              <w:rPr>
                <w:rFonts w:ascii="Arial" w:hAnsi="Arial" w:cs="Arial"/>
                <w:color w:val="595959" w:themeColor="text1" w:themeTint="A6"/>
              </w:rPr>
              <w:t>Level 8</w:t>
            </w:r>
          </w:p>
          <w:p w14:paraId="6FF63107" w14:textId="77777777" w:rsidR="00251001" w:rsidRPr="009C279D" w:rsidRDefault="00251001" w:rsidP="00BE6B5A">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52C3CFEE" w14:textId="77777777" w:rsidR="00251001" w:rsidRDefault="00251001" w:rsidP="00BE6B5A">
            <w:pPr>
              <w:jc w:val="center"/>
              <w:rPr>
                <w:rFonts w:ascii="Arial" w:hAnsi="Arial" w:cs="Arial"/>
                <w:sz w:val="24"/>
              </w:rPr>
            </w:pPr>
            <w:r w:rsidRPr="009C279D">
              <w:rPr>
                <w:rFonts w:ascii="Arial" w:hAnsi="Arial" w:cs="Arial"/>
                <w:color w:val="595959" w:themeColor="text1" w:themeTint="A6"/>
              </w:rPr>
              <w:t>BRISBANE QLD 4000</w:t>
            </w:r>
          </w:p>
        </w:tc>
        <w:tc>
          <w:tcPr>
            <w:tcW w:w="5245" w:type="dxa"/>
            <w:vAlign w:val="center"/>
          </w:tcPr>
          <w:p w14:paraId="3D0CB700" w14:textId="77777777" w:rsidR="00251001" w:rsidRPr="009C279D" w:rsidRDefault="00251001" w:rsidP="00BE6B5A">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2BD5572A" w14:textId="77777777" w:rsidR="00251001" w:rsidRPr="009C279D" w:rsidRDefault="00251001" w:rsidP="00BE6B5A">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327DA9C5" w14:textId="77777777" w:rsidR="00251001" w:rsidRPr="009C279D" w:rsidRDefault="00251001" w:rsidP="00BE6B5A">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19E6B74C" w14:textId="77777777" w:rsidR="00251001" w:rsidRPr="009C279D" w:rsidRDefault="00251001" w:rsidP="00BE6B5A">
            <w:pPr>
              <w:jc w:val="center"/>
              <w:rPr>
                <w:rFonts w:ascii="Arial" w:hAnsi="Arial" w:cs="Arial"/>
                <w:color w:val="595959" w:themeColor="text1" w:themeTint="A6"/>
              </w:rPr>
            </w:pPr>
            <w:r w:rsidRPr="009C279D">
              <w:rPr>
                <w:rFonts w:ascii="Arial" w:hAnsi="Arial" w:cs="Arial"/>
                <w:color w:val="595959" w:themeColor="text1" w:themeTint="A6"/>
              </w:rPr>
              <w:t>GPO Box 5266</w:t>
            </w:r>
          </w:p>
          <w:p w14:paraId="43129216" w14:textId="77777777" w:rsidR="00251001" w:rsidRDefault="00251001" w:rsidP="00BE6B5A">
            <w:pPr>
              <w:jc w:val="center"/>
              <w:rPr>
                <w:rFonts w:ascii="Arial" w:hAnsi="Arial" w:cs="Arial"/>
                <w:sz w:val="24"/>
              </w:rPr>
            </w:pPr>
            <w:r w:rsidRPr="009C279D">
              <w:rPr>
                <w:rFonts w:ascii="Arial" w:hAnsi="Arial" w:cs="Arial"/>
                <w:color w:val="595959" w:themeColor="text1" w:themeTint="A6"/>
              </w:rPr>
              <w:t>BRISBANE QLD 4001</w:t>
            </w:r>
          </w:p>
        </w:tc>
      </w:tr>
    </w:tbl>
    <w:p w14:paraId="7E5AF186" w14:textId="77777777" w:rsidR="00251001" w:rsidRDefault="00251001" w:rsidP="009703C0">
      <w:pPr>
        <w:spacing w:after="0" w:line="240" w:lineRule="auto"/>
        <w:rPr>
          <w:rFonts w:ascii="Arial" w:hAnsi="Arial" w:cs="Arial"/>
          <w:sz w:val="24"/>
        </w:rPr>
      </w:pPr>
    </w:p>
    <w:p w14:paraId="3568332C" w14:textId="77777777" w:rsidR="00D63AB0" w:rsidRDefault="00D63AB0" w:rsidP="009703C0">
      <w:pPr>
        <w:spacing w:after="0" w:line="240" w:lineRule="auto"/>
        <w:rPr>
          <w:rFonts w:ascii="Arial" w:hAnsi="Arial" w:cs="Arial"/>
          <w:sz w:val="24"/>
        </w:rPr>
      </w:pPr>
    </w:p>
    <w:p w14:paraId="0530CE75" w14:textId="77777777" w:rsidR="00522720" w:rsidRDefault="00522720" w:rsidP="009703C0">
      <w:pPr>
        <w:spacing w:after="0" w:line="240" w:lineRule="auto"/>
        <w:rPr>
          <w:rFonts w:ascii="Arial" w:hAnsi="Arial" w:cs="Arial"/>
          <w:sz w:val="24"/>
        </w:rPr>
      </w:pPr>
    </w:p>
    <w:p w14:paraId="3C6D143A" w14:textId="77777777" w:rsidR="009B01F5" w:rsidRDefault="009B01F5" w:rsidP="004B6050">
      <w:pPr>
        <w:spacing w:line="240" w:lineRule="auto"/>
        <w:rPr>
          <w:rFonts w:ascii="Arial" w:hAnsi="Arial" w:cs="Arial"/>
          <w:b/>
          <w:sz w:val="24"/>
        </w:rPr>
      </w:pPr>
    </w:p>
    <w:sectPr w:rsidR="009B01F5" w:rsidSect="004D59A8">
      <w:headerReference w:type="default" r:id="rId15"/>
      <w:footerReference w:type="default" r:id="rId16"/>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FB0" w14:textId="77777777" w:rsidR="008A6379" w:rsidRDefault="008A6379" w:rsidP="00497AAC">
      <w:pPr>
        <w:spacing w:after="0" w:line="240" w:lineRule="auto"/>
      </w:pPr>
      <w:r>
        <w:separator/>
      </w:r>
    </w:p>
  </w:endnote>
  <w:endnote w:type="continuationSeparator" w:id="0">
    <w:p w14:paraId="4ADDDA50" w14:textId="77777777" w:rsidR="008A6379" w:rsidRDefault="008A637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ED17" w14:textId="77777777" w:rsidR="0042478A" w:rsidRDefault="0042478A" w:rsidP="004B6050">
    <w:pPr>
      <w:pStyle w:val="Footer"/>
      <w:rPr>
        <w:rFonts w:ascii="Arial" w:hAnsi="Arial" w:cs="Arial"/>
      </w:rPr>
    </w:pPr>
    <w:r>
      <w:rPr>
        <w:rFonts w:ascii="Arial" w:hAnsi="Arial" w:cs="Arial"/>
      </w:rPr>
      <w:t xml:space="preserve">Contact the Land Court of Queensland </w:t>
    </w:r>
  </w:p>
  <w:p w14:paraId="46235BE7" w14:textId="77777777" w:rsidR="0042478A" w:rsidRDefault="0042478A" w:rsidP="004B6050">
    <w:pPr>
      <w:pStyle w:val="Footer"/>
    </w:pPr>
    <w:r w:rsidRPr="004B6050">
      <w:rPr>
        <w:rFonts w:ascii="Arial" w:hAnsi="Arial" w:cs="Arial"/>
        <w:b/>
      </w:rPr>
      <w:t>P:</w:t>
    </w:r>
    <w:r>
      <w:rPr>
        <w:rFonts w:ascii="Arial" w:hAnsi="Arial" w:cs="Arial"/>
      </w:rPr>
      <w:t xml:space="preserve"> (07) 3738 7199, </w:t>
    </w:r>
    <w:r w:rsidRPr="004B6050">
      <w:rPr>
        <w:rFonts w:ascii="Arial" w:hAnsi="Arial" w:cs="Arial"/>
        <w:b/>
      </w:rPr>
      <w:t>E:</w:t>
    </w:r>
    <w:r>
      <w:rPr>
        <w:rFonts w:ascii="Arial" w:hAnsi="Arial" w:cs="Arial"/>
      </w:rPr>
      <w:t xml:space="preserve"> </w:t>
    </w:r>
    <w:hyperlink r:id="rId1" w:history="1">
      <w:r w:rsidRPr="00A91211">
        <w:rPr>
          <w:rStyle w:val="Hyperlink"/>
          <w:rFonts w:ascii="Arial" w:hAnsi="Arial" w:cs="Arial"/>
        </w:rPr>
        <w:t>ADRPanel.Landcourt@justice.qld.gov.au</w:t>
      </w:r>
    </w:hyperlink>
    <w:r>
      <w:rPr>
        <w:rFonts w:ascii="Arial" w:hAnsi="Arial" w:cs="Arial"/>
      </w:rPr>
      <w:tab/>
      <w:t>ADR Form 01</w:t>
    </w:r>
    <w:r w:rsidR="00F16529">
      <w:rPr>
        <w:rFonts w:ascii="Arial" w:hAnsi="Arial" w:cs="Arial"/>
      </w:rPr>
      <w:t>A</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396" w14:textId="77777777" w:rsidR="008A6379" w:rsidRDefault="008A6379" w:rsidP="00497AAC">
      <w:pPr>
        <w:spacing w:after="0" w:line="240" w:lineRule="auto"/>
      </w:pPr>
      <w:r>
        <w:separator/>
      </w:r>
    </w:p>
  </w:footnote>
  <w:footnote w:type="continuationSeparator" w:id="0">
    <w:p w14:paraId="571FC591" w14:textId="77777777" w:rsidR="008A6379" w:rsidRDefault="008A6379"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4F50" w14:textId="77777777" w:rsidR="0042478A" w:rsidRDefault="00F87D84">
    <w:pPr>
      <w:pStyle w:val="Header"/>
    </w:pPr>
    <w:r>
      <w:rPr>
        <w:noProof/>
      </w:rPr>
      <w:drawing>
        <wp:anchor distT="0" distB="0" distL="114300" distR="114300" simplePos="0" relativeHeight="251659264" behindDoc="0" locked="0" layoutInCell="1" allowOverlap="1" wp14:anchorId="032C6C70" wp14:editId="5A48B8C3">
          <wp:simplePos x="0" y="0"/>
          <wp:positionH relativeFrom="column">
            <wp:posOffset>-13335</wp:posOffset>
          </wp:positionH>
          <wp:positionV relativeFrom="paragraph">
            <wp:posOffset>-625475</wp:posOffset>
          </wp:positionV>
          <wp:extent cx="6645910" cy="79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2E4F3E6" wp14:editId="146D8DFB">
          <wp:simplePos x="0" y="0"/>
          <wp:positionH relativeFrom="column">
            <wp:posOffset>3810</wp:posOffset>
          </wp:positionH>
          <wp:positionV relativeFrom="paragraph">
            <wp:posOffset>-633095</wp:posOffset>
          </wp:positionV>
          <wp:extent cx="6626225" cy="789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62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EC9E57" wp14:editId="15834660">
          <wp:simplePos x="0" y="0"/>
          <wp:positionH relativeFrom="column">
            <wp:posOffset>114300</wp:posOffset>
          </wp:positionH>
          <wp:positionV relativeFrom="paragraph">
            <wp:posOffset>-594360</wp:posOffset>
          </wp:positionV>
          <wp:extent cx="1828800" cy="61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8A"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DB8"/>
    <w:multiLevelType w:val="hybridMultilevel"/>
    <w:tmpl w:val="6E226BEE"/>
    <w:lvl w:ilvl="0" w:tplc="9CACF7A8">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7A245A"/>
    <w:multiLevelType w:val="hybridMultilevel"/>
    <w:tmpl w:val="BBBEE93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Xw5E+ZUXnze07chbIN7ZLiA5JxIO20npZoHq4dgSTR8rt9a/NwuObrXyQ/nl7oiGNyzHUS6StehJYdkvjok5g==" w:salt="O5R3TPCAKYy4DkXH/QArSQ=="/>
  <w:defaultTabStop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AC"/>
    <w:rsid w:val="000401B7"/>
    <w:rsid w:val="00045941"/>
    <w:rsid w:val="00046AE5"/>
    <w:rsid w:val="00051817"/>
    <w:rsid w:val="00054EED"/>
    <w:rsid w:val="0005506B"/>
    <w:rsid w:val="0006126B"/>
    <w:rsid w:val="00061C03"/>
    <w:rsid w:val="00062F25"/>
    <w:rsid w:val="000633DB"/>
    <w:rsid w:val="00064F5C"/>
    <w:rsid w:val="000675B6"/>
    <w:rsid w:val="0008047D"/>
    <w:rsid w:val="00096E78"/>
    <w:rsid w:val="000F3C8E"/>
    <w:rsid w:val="000F48C7"/>
    <w:rsid w:val="00100323"/>
    <w:rsid w:val="00100AA3"/>
    <w:rsid w:val="0010486D"/>
    <w:rsid w:val="00110ECA"/>
    <w:rsid w:val="001169F0"/>
    <w:rsid w:val="00131612"/>
    <w:rsid w:val="00132316"/>
    <w:rsid w:val="00132DCB"/>
    <w:rsid w:val="00143041"/>
    <w:rsid w:val="001478D1"/>
    <w:rsid w:val="00150A51"/>
    <w:rsid w:val="00151912"/>
    <w:rsid w:val="001641E0"/>
    <w:rsid w:val="00187DA3"/>
    <w:rsid w:val="00191A85"/>
    <w:rsid w:val="001D06F8"/>
    <w:rsid w:val="001D1C7A"/>
    <w:rsid w:val="001E223A"/>
    <w:rsid w:val="001E2D0F"/>
    <w:rsid w:val="001F1B44"/>
    <w:rsid w:val="001F3555"/>
    <w:rsid w:val="00205408"/>
    <w:rsid w:val="00211A39"/>
    <w:rsid w:val="002137A3"/>
    <w:rsid w:val="00216502"/>
    <w:rsid w:val="0021732D"/>
    <w:rsid w:val="0021765E"/>
    <w:rsid w:val="00221484"/>
    <w:rsid w:val="00225847"/>
    <w:rsid w:val="0023137F"/>
    <w:rsid w:val="0023140A"/>
    <w:rsid w:val="0023336C"/>
    <w:rsid w:val="00241599"/>
    <w:rsid w:val="0024770C"/>
    <w:rsid w:val="00251001"/>
    <w:rsid w:val="00252F5C"/>
    <w:rsid w:val="00261F29"/>
    <w:rsid w:val="00262DF8"/>
    <w:rsid w:val="002755F8"/>
    <w:rsid w:val="002840F4"/>
    <w:rsid w:val="00285E92"/>
    <w:rsid w:val="002B010B"/>
    <w:rsid w:val="002D14BC"/>
    <w:rsid w:val="002E0C82"/>
    <w:rsid w:val="002E4F44"/>
    <w:rsid w:val="002F6473"/>
    <w:rsid w:val="00301855"/>
    <w:rsid w:val="00305430"/>
    <w:rsid w:val="0031610E"/>
    <w:rsid w:val="003256C5"/>
    <w:rsid w:val="00346B1C"/>
    <w:rsid w:val="003510BC"/>
    <w:rsid w:val="0035756E"/>
    <w:rsid w:val="003656AB"/>
    <w:rsid w:val="003749C6"/>
    <w:rsid w:val="003852F2"/>
    <w:rsid w:val="003920B2"/>
    <w:rsid w:val="00393E0B"/>
    <w:rsid w:val="003949A1"/>
    <w:rsid w:val="00395B00"/>
    <w:rsid w:val="00396239"/>
    <w:rsid w:val="003A4955"/>
    <w:rsid w:val="003B3E2E"/>
    <w:rsid w:val="003B7BBD"/>
    <w:rsid w:val="003D06D7"/>
    <w:rsid w:val="003D5498"/>
    <w:rsid w:val="003D792E"/>
    <w:rsid w:val="003F2729"/>
    <w:rsid w:val="003F61FC"/>
    <w:rsid w:val="003F6D9E"/>
    <w:rsid w:val="0041536E"/>
    <w:rsid w:val="00415511"/>
    <w:rsid w:val="0042478A"/>
    <w:rsid w:val="00426450"/>
    <w:rsid w:val="00426A7A"/>
    <w:rsid w:val="004329A8"/>
    <w:rsid w:val="004342C5"/>
    <w:rsid w:val="004375AA"/>
    <w:rsid w:val="00441CEF"/>
    <w:rsid w:val="0045706E"/>
    <w:rsid w:val="00462945"/>
    <w:rsid w:val="00462C25"/>
    <w:rsid w:val="00475324"/>
    <w:rsid w:val="00484071"/>
    <w:rsid w:val="00492E1B"/>
    <w:rsid w:val="00494989"/>
    <w:rsid w:val="00497AAC"/>
    <w:rsid w:val="004B38B2"/>
    <w:rsid w:val="004B6050"/>
    <w:rsid w:val="004C15EB"/>
    <w:rsid w:val="004C2946"/>
    <w:rsid w:val="004D2E4F"/>
    <w:rsid w:val="004D43F2"/>
    <w:rsid w:val="004D5296"/>
    <w:rsid w:val="004D59A8"/>
    <w:rsid w:val="004D61A3"/>
    <w:rsid w:val="004E30D9"/>
    <w:rsid w:val="004F7F4B"/>
    <w:rsid w:val="00516DA5"/>
    <w:rsid w:val="00522720"/>
    <w:rsid w:val="00523C80"/>
    <w:rsid w:val="00527ABA"/>
    <w:rsid w:val="00534838"/>
    <w:rsid w:val="00553952"/>
    <w:rsid w:val="0055492F"/>
    <w:rsid w:val="00564570"/>
    <w:rsid w:val="00576255"/>
    <w:rsid w:val="005831D5"/>
    <w:rsid w:val="00583709"/>
    <w:rsid w:val="00587DE1"/>
    <w:rsid w:val="00591857"/>
    <w:rsid w:val="005944B3"/>
    <w:rsid w:val="00595FD2"/>
    <w:rsid w:val="0059635F"/>
    <w:rsid w:val="005C4EB7"/>
    <w:rsid w:val="005C7F63"/>
    <w:rsid w:val="005D7CCC"/>
    <w:rsid w:val="005F0D47"/>
    <w:rsid w:val="005F5429"/>
    <w:rsid w:val="00613D04"/>
    <w:rsid w:val="006155DD"/>
    <w:rsid w:val="0063328D"/>
    <w:rsid w:val="006365C8"/>
    <w:rsid w:val="006650A0"/>
    <w:rsid w:val="006745AF"/>
    <w:rsid w:val="006774A8"/>
    <w:rsid w:val="00684E74"/>
    <w:rsid w:val="006866CD"/>
    <w:rsid w:val="006A569D"/>
    <w:rsid w:val="006A5AD0"/>
    <w:rsid w:val="006C4278"/>
    <w:rsid w:val="006C7253"/>
    <w:rsid w:val="006E17DB"/>
    <w:rsid w:val="006E7C9D"/>
    <w:rsid w:val="006F34B4"/>
    <w:rsid w:val="006F652E"/>
    <w:rsid w:val="00700541"/>
    <w:rsid w:val="00704F6E"/>
    <w:rsid w:val="007232AB"/>
    <w:rsid w:val="0072528B"/>
    <w:rsid w:val="007275FB"/>
    <w:rsid w:val="007347BE"/>
    <w:rsid w:val="00734EB6"/>
    <w:rsid w:val="00737858"/>
    <w:rsid w:val="0073786F"/>
    <w:rsid w:val="00745135"/>
    <w:rsid w:val="00765A3E"/>
    <w:rsid w:val="0078014D"/>
    <w:rsid w:val="0079257D"/>
    <w:rsid w:val="00792E97"/>
    <w:rsid w:val="007A6C3D"/>
    <w:rsid w:val="007B4AEC"/>
    <w:rsid w:val="007D1E9D"/>
    <w:rsid w:val="007E138B"/>
    <w:rsid w:val="007E1F61"/>
    <w:rsid w:val="008029A7"/>
    <w:rsid w:val="00803262"/>
    <w:rsid w:val="00844777"/>
    <w:rsid w:val="00846869"/>
    <w:rsid w:val="0086442C"/>
    <w:rsid w:val="0087678C"/>
    <w:rsid w:val="008858D9"/>
    <w:rsid w:val="00890804"/>
    <w:rsid w:val="008A6379"/>
    <w:rsid w:val="008A6AD3"/>
    <w:rsid w:val="008C3610"/>
    <w:rsid w:val="008D00F8"/>
    <w:rsid w:val="008D042D"/>
    <w:rsid w:val="008D06E1"/>
    <w:rsid w:val="008D131A"/>
    <w:rsid w:val="008F7E44"/>
    <w:rsid w:val="00900A9F"/>
    <w:rsid w:val="0091257E"/>
    <w:rsid w:val="009136F8"/>
    <w:rsid w:val="00914F19"/>
    <w:rsid w:val="00923381"/>
    <w:rsid w:val="009268E7"/>
    <w:rsid w:val="00932240"/>
    <w:rsid w:val="00941DEC"/>
    <w:rsid w:val="00945242"/>
    <w:rsid w:val="00947979"/>
    <w:rsid w:val="0096538C"/>
    <w:rsid w:val="009703C0"/>
    <w:rsid w:val="009905BE"/>
    <w:rsid w:val="0099184E"/>
    <w:rsid w:val="00992C50"/>
    <w:rsid w:val="009A02D0"/>
    <w:rsid w:val="009A41BA"/>
    <w:rsid w:val="009B01F5"/>
    <w:rsid w:val="009D618B"/>
    <w:rsid w:val="009D78E3"/>
    <w:rsid w:val="009E0389"/>
    <w:rsid w:val="009E495D"/>
    <w:rsid w:val="009F5319"/>
    <w:rsid w:val="00A16B8C"/>
    <w:rsid w:val="00A23231"/>
    <w:rsid w:val="00A242C5"/>
    <w:rsid w:val="00A3280B"/>
    <w:rsid w:val="00A40215"/>
    <w:rsid w:val="00A4604A"/>
    <w:rsid w:val="00A5108B"/>
    <w:rsid w:val="00A61682"/>
    <w:rsid w:val="00A91211"/>
    <w:rsid w:val="00A955CE"/>
    <w:rsid w:val="00A95C04"/>
    <w:rsid w:val="00AB3504"/>
    <w:rsid w:val="00AD077E"/>
    <w:rsid w:val="00AD4D8C"/>
    <w:rsid w:val="00AD6B14"/>
    <w:rsid w:val="00AD7F67"/>
    <w:rsid w:val="00AE5C1D"/>
    <w:rsid w:val="00AF0CA5"/>
    <w:rsid w:val="00B03C47"/>
    <w:rsid w:val="00B15825"/>
    <w:rsid w:val="00B2663A"/>
    <w:rsid w:val="00B35061"/>
    <w:rsid w:val="00B5257F"/>
    <w:rsid w:val="00B545B6"/>
    <w:rsid w:val="00B57B1B"/>
    <w:rsid w:val="00B601D6"/>
    <w:rsid w:val="00B60F35"/>
    <w:rsid w:val="00B66661"/>
    <w:rsid w:val="00B84EE0"/>
    <w:rsid w:val="00B95730"/>
    <w:rsid w:val="00BB6E6A"/>
    <w:rsid w:val="00BC1A21"/>
    <w:rsid w:val="00BC3893"/>
    <w:rsid w:val="00BC3DB9"/>
    <w:rsid w:val="00BD28CD"/>
    <w:rsid w:val="00BD5EF1"/>
    <w:rsid w:val="00BD6F54"/>
    <w:rsid w:val="00BE2541"/>
    <w:rsid w:val="00BF70DA"/>
    <w:rsid w:val="00C00DBE"/>
    <w:rsid w:val="00C01010"/>
    <w:rsid w:val="00C020F9"/>
    <w:rsid w:val="00C21B0C"/>
    <w:rsid w:val="00C23389"/>
    <w:rsid w:val="00C36465"/>
    <w:rsid w:val="00C60256"/>
    <w:rsid w:val="00C607F8"/>
    <w:rsid w:val="00C61974"/>
    <w:rsid w:val="00C72A46"/>
    <w:rsid w:val="00C819D1"/>
    <w:rsid w:val="00C8383C"/>
    <w:rsid w:val="00C86A5C"/>
    <w:rsid w:val="00CC018E"/>
    <w:rsid w:val="00CD177D"/>
    <w:rsid w:val="00CE2314"/>
    <w:rsid w:val="00CE40E0"/>
    <w:rsid w:val="00CE52FE"/>
    <w:rsid w:val="00D11968"/>
    <w:rsid w:val="00D129E9"/>
    <w:rsid w:val="00D20D8C"/>
    <w:rsid w:val="00D20DD3"/>
    <w:rsid w:val="00D47529"/>
    <w:rsid w:val="00D5071F"/>
    <w:rsid w:val="00D51E83"/>
    <w:rsid w:val="00D53E22"/>
    <w:rsid w:val="00D63AB0"/>
    <w:rsid w:val="00D7131A"/>
    <w:rsid w:val="00D748D1"/>
    <w:rsid w:val="00D9148A"/>
    <w:rsid w:val="00D965DA"/>
    <w:rsid w:val="00DA3007"/>
    <w:rsid w:val="00DA7D76"/>
    <w:rsid w:val="00DC6F8D"/>
    <w:rsid w:val="00DE1D1C"/>
    <w:rsid w:val="00E13FB4"/>
    <w:rsid w:val="00E21CA4"/>
    <w:rsid w:val="00E3703A"/>
    <w:rsid w:val="00E4477E"/>
    <w:rsid w:val="00E47241"/>
    <w:rsid w:val="00E54FE6"/>
    <w:rsid w:val="00E55E82"/>
    <w:rsid w:val="00E57E39"/>
    <w:rsid w:val="00E772B2"/>
    <w:rsid w:val="00E82AD1"/>
    <w:rsid w:val="00E96387"/>
    <w:rsid w:val="00E97BC1"/>
    <w:rsid w:val="00EA69FE"/>
    <w:rsid w:val="00EB5260"/>
    <w:rsid w:val="00EB579C"/>
    <w:rsid w:val="00EC0766"/>
    <w:rsid w:val="00EC1064"/>
    <w:rsid w:val="00EC33EE"/>
    <w:rsid w:val="00EC4C1F"/>
    <w:rsid w:val="00ED024A"/>
    <w:rsid w:val="00ED347D"/>
    <w:rsid w:val="00ED5E9D"/>
    <w:rsid w:val="00ED7864"/>
    <w:rsid w:val="00EF611F"/>
    <w:rsid w:val="00F11F82"/>
    <w:rsid w:val="00F16529"/>
    <w:rsid w:val="00F30FDC"/>
    <w:rsid w:val="00F31D2A"/>
    <w:rsid w:val="00F51591"/>
    <w:rsid w:val="00F5768A"/>
    <w:rsid w:val="00F7550E"/>
    <w:rsid w:val="00F814AB"/>
    <w:rsid w:val="00F87D84"/>
    <w:rsid w:val="00F90D07"/>
    <w:rsid w:val="00FA18FB"/>
    <w:rsid w:val="00FA1E39"/>
    <w:rsid w:val="00FB3FC5"/>
    <w:rsid w:val="00FC5CC8"/>
    <w:rsid w:val="00FC7EDF"/>
    <w:rsid w:val="00FD0F20"/>
    <w:rsid w:val="00FD399A"/>
    <w:rsid w:val="00FD5A36"/>
    <w:rsid w:val="00FD6BBA"/>
    <w:rsid w:val="00FE4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F1F460"/>
  <w14:defaultImageDpi w14:val="0"/>
  <w15:docId w15:val="{0713C453-CF36-47AA-8BBC-7EA5268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7AAC"/>
    <w:rPr>
      <w:rFonts w:cs="Times New Roman"/>
    </w:rPr>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7AAC"/>
    <w:rPr>
      <w:rFonts w:cs="Times New Roman"/>
    </w:rPr>
  </w:style>
  <w:style w:type="table" w:styleId="TableGrid">
    <w:name w:val="Table Grid"/>
    <w:basedOn w:val="TableNormal"/>
    <w:uiPriority w:val="39"/>
    <w:rsid w:val="008C36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rFonts w:cs="Times New Roman"/>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cs="Times New Roman"/>
      <w:color w:val="auto"/>
      <w:sz w:val="22"/>
    </w:rPr>
  </w:style>
  <w:style w:type="character" w:styleId="Hyperlink">
    <w:name w:val="Hyperlink"/>
    <w:basedOn w:val="DefaultParagraphFont"/>
    <w:uiPriority w:val="99"/>
    <w:unhideWhenUsed/>
    <w:rsid w:val="00792E97"/>
    <w:rPr>
      <w:rFonts w:cs="Times New Roman"/>
      <w:color w:val="0563C1" w:themeColor="hyperlink"/>
      <w:u w:val="single"/>
    </w:rPr>
  </w:style>
  <w:style w:type="character" w:styleId="FollowedHyperlink">
    <w:name w:val="FollowedHyperlink"/>
    <w:basedOn w:val="DefaultParagraphFont"/>
    <w:uiPriority w:val="99"/>
    <w:semiHidden/>
    <w:unhideWhenUsed/>
    <w:rsid w:val="00564570"/>
    <w:rPr>
      <w:rFonts w:cs="Times New Roman"/>
      <w:color w:val="954F72" w:themeColor="followedHyperlink"/>
      <w:u w:val="single"/>
    </w:rPr>
  </w:style>
  <w:style w:type="character" w:customStyle="1" w:styleId="Sig1">
    <w:name w:val="Sig1"/>
    <w:basedOn w:val="DefaultParagraphFont"/>
    <w:uiPriority w:val="1"/>
    <w:rsid w:val="00241599"/>
    <w:rPr>
      <w:rFonts w:ascii="Brush Script MT" w:hAnsi="Brush Script MT" w:cs="Times New Roman"/>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rFonts w:cs="Times New Roman"/>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65C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locked/>
    <w:rsid w:val="006365C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qld.gov.au/corporate/publications-policies/information-and-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land-court/resolving-disputes-without-a-hearing/adr-panel-of-conveno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Panel.Landcourt@justice.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RPanel.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0E85B-2A62-4C3F-8F8E-EC48DAC1CF0D}">
  <ds:schemaRefs>
    <ds:schemaRef ds:uri="http://schemas.openxmlformats.org/officeDocument/2006/bibliography"/>
  </ds:schemaRefs>
</ds:datastoreItem>
</file>

<file path=customXml/itemProps2.xml><?xml version="1.0" encoding="utf-8"?>
<ds:datastoreItem xmlns:ds="http://schemas.openxmlformats.org/officeDocument/2006/customXml" ds:itemID="{97B32243-693D-49E4-893B-6310E5AC7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1BF88-B00F-4BB3-AE5A-2621DDAE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B4567-3B10-43E1-80E5-5DF182AD8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711</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Nichole Padovan</cp:lastModifiedBy>
  <cp:revision>3</cp:revision>
  <cp:lastPrinted>2020-11-04T04:51:00Z</cp:lastPrinted>
  <dcterms:created xsi:type="dcterms:W3CDTF">2021-06-10T04:53:00Z</dcterms:created>
  <dcterms:modified xsi:type="dcterms:W3CDTF">2022-10-20T02:19:00Z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