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98"/>
        <w:gridCol w:w="2629"/>
        <w:gridCol w:w="1701"/>
        <w:gridCol w:w="2436"/>
        <w:gridCol w:w="2695"/>
      </w:tblGrid>
      <w:tr w:rsidR="005D262D" w14:paraId="2CBC69FB" w14:textId="77777777" w:rsidTr="00EF6061">
        <w:trPr>
          <w:tblHeader/>
        </w:trPr>
        <w:tc>
          <w:tcPr>
            <w:tcW w:w="10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1018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5"/>
              <w:gridCol w:w="3563"/>
            </w:tblGrid>
            <w:tr w:rsidR="00EF6061" w14:paraId="2A854FD5" w14:textId="77777777" w:rsidTr="00EF6061">
              <w:tc>
                <w:tcPr>
                  <w:tcW w:w="66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AE36366" w14:textId="3DF20D7E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bookmarkStart w:id="0" w:name="_GoBack"/>
                  <w:bookmarkEnd w:id="0"/>
                  <w:r w:rsidRPr="004164A1">
                    <w:rPr>
                      <w:sz w:val="14"/>
                      <w:szCs w:val="14"/>
                    </w:rPr>
                    <w:t xml:space="preserve">Approved form no.: </w:t>
                  </w:r>
                  <w:r w:rsidR="00E4233A">
                    <w:rPr>
                      <w:sz w:val="14"/>
                      <w:szCs w:val="14"/>
                    </w:rPr>
                    <w:t>1</w:t>
                  </w:r>
                  <w:r w:rsidR="00177C44">
                    <w:rPr>
                      <w:sz w:val="14"/>
                      <w:szCs w:val="14"/>
                    </w:rPr>
                    <w:t>3</w:t>
                  </w:r>
                  <w:r w:rsidRPr="004164A1">
                    <w:rPr>
                      <w:sz w:val="14"/>
                      <w:szCs w:val="14"/>
                    </w:rPr>
                    <w:t xml:space="preserve">, </w:t>
                  </w:r>
                  <w:r w:rsidR="009A2C90" w:rsidRPr="004164A1">
                    <w:rPr>
                      <w:sz w:val="14"/>
                      <w:szCs w:val="14"/>
                    </w:rPr>
                    <w:t xml:space="preserve">version </w:t>
                  </w:r>
                  <w:r w:rsidR="009A2C90">
                    <w:rPr>
                      <w:sz w:val="14"/>
                      <w:szCs w:val="14"/>
                    </w:rPr>
                    <w:t>1.00</w:t>
                  </w:r>
                  <w:r w:rsidRPr="004164A1">
                    <w:rPr>
                      <w:sz w:val="14"/>
                      <w:szCs w:val="14"/>
                    </w:rPr>
                    <w:t>, 0</w:t>
                  </w:r>
                  <w:r w:rsidR="00354106">
                    <w:rPr>
                      <w:sz w:val="14"/>
                      <w:szCs w:val="14"/>
                    </w:rPr>
                    <w:t>2</w:t>
                  </w:r>
                  <w:r w:rsidRPr="004164A1">
                    <w:rPr>
                      <w:sz w:val="14"/>
                      <w:szCs w:val="14"/>
                    </w:rPr>
                    <w:t>/2017</w:t>
                  </w:r>
                </w:p>
                <w:p w14:paraId="10692BBB" w14:textId="77777777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Email: </w:t>
                  </w:r>
                  <w:hyperlink r:id="rId8" w:history="1">
                    <w:r w:rsidRPr="005D1622">
                      <w:rPr>
                        <w:rStyle w:val="Hyperlink"/>
                        <w:sz w:val="14"/>
                        <w:szCs w:val="14"/>
                      </w:rPr>
                      <w:t>registrarmhc@health.qld.gov.au</w:t>
                    </w:r>
                  </w:hyperlink>
                </w:p>
                <w:p w14:paraId="00D3F982" w14:textId="578E52B3" w:rsidR="005D262D" w:rsidRDefault="005D262D" w:rsidP="005D262D">
                  <w:pPr>
                    <w:spacing w:line="17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6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66A899" w14:textId="77777777" w:rsidR="005D262D" w:rsidRDefault="005D262D" w:rsidP="002F54ED">
                  <w:pPr>
                    <w:spacing w:line="276" w:lineRule="auto"/>
                  </w:pPr>
                  <w:r>
                    <w:t>Proceeding number:</w:t>
                  </w:r>
                </w:p>
                <w:p w14:paraId="5F17AE44" w14:textId="245ED6D7" w:rsidR="005D262D" w:rsidRDefault="005D262D" w:rsidP="0067385D">
                  <w:pPr>
                    <w:spacing w:line="170" w:lineRule="exact"/>
                    <w:rPr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F24AAE2" w14:textId="77777777" w:rsidR="005D262D" w:rsidRPr="002244DC" w:rsidRDefault="005D262D" w:rsidP="0067385D">
            <w:pPr>
              <w:spacing w:line="170" w:lineRule="exact"/>
              <w:rPr>
                <w:sz w:val="16"/>
                <w:szCs w:val="16"/>
              </w:rPr>
            </w:pPr>
          </w:p>
        </w:tc>
      </w:tr>
      <w:tr w:rsidR="00984EFC" w14:paraId="4BF0A5A8" w14:textId="77777777" w:rsidTr="00AB1AC2">
        <w:trPr>
          <w:cantSplit/>
          <w:trHeight w:hRule="exact" w:val="340"/>
        </w:trPr>
        <w:tc>
          <w:tcPr>
            <w:tcW w:w="10259" w:type="dxa"/>
            <w:gridSpan w:val="5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4C3DEF" w14:textId="328DC51D" w:rsidR="00984EFC" w:rsidRPr="00525995" w:rsidRDefault="00525995" w:rsidP="00354106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0F029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- Details of offence(s), including summary offences</w:t>
            </w:r>
          </w:p>
        </w:tc>
      </w:tr>
      <w:tr w:rsidR="00354106" w:rsidRPr="004746F2" w14:paraId="7232C5D3" w14:textId="77777777" w:rsidTr="004746F2">
        <w:trPr>
          <w:cantSplit/>
          <w:trHeight w:val="454"/>
        </w:trPr>
        <w:tc>
          <w:tcPr>
            <w:tcW w:w="1025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F4E0A" w14:textId="6F81C220" w:rsidR="00354106" w:rsidRPr="004746F2" w:rsidRDefault="004746F2" w:rsidP="00C33B25">
            <w:pPr>
              <w:keepNext/>
              <w:keepLines/>
              <w:spacing w:line="276" w:lineRule="auto"/>
            </w:pPr>
            <w:r w:rsidRPr="004746F2">
              <w:t>Name of person:</w:t>
            </w:r>
          </w:p>
          <w:p w14:paraId="4CC9BBB4" w14:textId="626D6A22" w:rsidR="004746F2" w:rsidRPr="004746F2" w:rsidRDefault="00C33B25" w:rsidP="004746F2">
            <w:pPr>
              <w:keepNext/>
              <w:keepLines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C645F" w14:paraId="3DBF3ECE" w14:textId="77777777" w:rsidTr="00DC645F">
        <w:trPr>
          <w:cantSplit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B06EA" w14:textId="13D6C253" w:rsidR="004E5AEF" w:rsidRDefault="004E5AEF" w:rsidP="00BA24DD">
            <w:pPr>
              <w:keepNext/>
              <w:keepLines/>
              <w:jc w:val="center"/>
            </w:pPr>
            <w:r>
              <w:rPr>
                <w:b/>
              </w:rPr>
              <w:t>Number</w:t>
            </w:r>
          </w:p>
        </w:tc>
        <w:tc>
          <w:tcPr>
            <w:tcW w:w="2629" w:type="dxa"/>
            <w:vAlign w:val="center"/>
          </w:tcPr>
          <w:p w14:paraId="749487F0" w14:textId="73ACA046" w:rsidR="004E5AEF" w:rsidRDefault="004E5AEF" w:rsidP="00BA24DD">
            <w:pPr>
              <w:keepNext/>
              <w:keepLines/>
              <w:jc w:val="center"/>
            </w:pPr>
            <w:r w:rsidRPr="00E1680A">
              <w:rPr>
                <w:b/>
              </w:rPr>
              <w:t>Offence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71FCCB" w14:textId="05253419" w:rsidR="004E5AEF" w:rsidRDefault="004E5AEF" w:rsidP="00BA24DD">
            <w:pPr>
              <w:keepNext/>
              <w:keepLines/>
              <w:jc w:val="center"/>
            </w:pPr>
            <w:r>
              <w:rPr>
                <w:b/>
              </w:rPr>
              <w:t>Date of offence</w:t>
            </w:r>
            <w:r>
              <w:rPr>
                <w:b/>
              </w:rPr>
              <w:br/>
            </w:r>
            <w:r w:rsidRPr="004F5EF4">
              <w:rPr>
                <w:sz w:val="14"/>
                <w:szCs w:val="14"/>
              </w:rPr>
              <w:t>(DD/MM/YYYY)</w:t>
            </w:r>
          </w:p>
        </w:tc>
        <w:tc>
          <w:tcPr>
            <w:tcW w:w="2436" w:type="dxa"/>
            <w:vAlign w:val="center"/>
          </w:tcPr>
          <w:p w14:paraId="0130029E" w14:textId="5D8E4AB7" w:rsidR="004E5AEF" w:rsidRDefault="004E5AEF" w:rsidP="00BA24DD">
            <w:pPr>
              <w:keepNext/>
              <w:keepLines/>
              <w:jc w:val="center"/>
            </w:pPr>
            <w:r>
              <w:rPr>
                <w:b/>
              </w:rPr>
              <w:t>Court</w:t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E127C3" w14:textId="6CDEB3F0" w:rsidR="004E5AEF" w:rsidRDefault="004E5AEF" w:rsidP="00BA24DD">
            <w:pPr>
              <w:keepNext/>
              <w:keepLines/>
              <w:jc w:val="center"/>
            </w:pPr>
            <w:r>
              <w:rPr>
                <w:b/>
              </w:rPr>
              <w:t xml:space="preserve">Court file number / </w:t>
            </w:r>
            <w:r>
              <w:rPr>
                <w:b/>
              </w:rPr>
              <w:br/>
              <w:t>indictment number</w:t>
            </w:r>
          </w:p>
        </w:tc>
      </w:tr>
      <w:tr w:rsidR="00DC645F" w14:paraId="646C43C1" w14:textId="77777777" w:rsidTr="00DC645F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25D31" w14:textId="7C4C7736" w:rsidR="00110998" w:rsidRDefault="00110998" w:rsidP="00DC645F">
            <w:pPr>
              <w:keepLines/>
              <w:jc w:val="center"/>
            </w:pPr>
            <w:r>
              <w:t>1</w:t>
            </w:r>
          </w:p>
        </w:tc>
        <w:tc>
          <w:tcPr>
            <w:tcW w:w="2629" w:type="dxa"/>
          </w:tcPr>
          <w:p w14:paraId="3B983199" w14:textId="6C84BF61" w:rsidR="00110998" w:rsidRDefault="00110998" w:rsidP="00B10CD1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85590" w14:textId="26710414" w:rsidR="00110998" w:rsidRDefault="00110998" w:rsidP="00B10CD1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58B38549" w14:textId="5E5E5DDB" w:rsidR="00110998" w:rsidRDefault="00110998" w:rsidP="00B10CD1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D1F07" w14:textId="0FFE45E1" w:rsidR="00110998" w:rsidRDefault="00110998" w:rsidP="00B10CD1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645F" w14:paraId="449BC0C2" w14:textId="77777777" w:rsidTr="00DC645F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57AAB" w14:textId="50BCF694" w:rsidR="00110998" w:rsidRDefault="00110998" w:rsidP="00DC645F">
            <w:pPr>
              <w:keepLines/>
              <w:jc w:val="center"/>
            </w:pPr>
            <w:r>
              <w:t>2</w:t>
            </w:r>
          </w:p>
        </w:tc>
        <w:tc>
          <w:tcPr>
            <w:tcW w:w="2629" w:type="dxa"/>
          </w:tcPr>
          <w:p w14:paraId="4C8F790B" w14:textId="293D6834" w:rsidR="00110998" w:rsidRDefault="00110998" w:rsidP="00B10CD1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379A2" w14:textId="28339EAA" w:rsidR="00110998" w:rsidRDefault="00110998" w:rsidP="00B10CD1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66FDFF23" w14:textId="13CCB831" w:rsidR="00110998" w:rsidRDefault="00110998" w:rsidP="00B10CD1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1BFE7" w14:textId="2FC2DDE2" w:rsidR="00110998" w:rsidRDefault="00110998" w:rsidP="00B10CD1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362" w14:paraId="014865EA" w14:textId="77777777" w:rsidTr="001F7E32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65A85" w14:textId="38B406EA" w:rsidR="001F0362" w:rsidRDefault="00993B67" w:rsidP="001F7E32">
            <w:pPr>
              <w:keepLines/>
              <w:jc w:val="center"/>
            </w:pPr>
            <w:r>
              <w:t>3</w:t>
            </w:r>
          </w:p>
        </w:tc>
        <w:tc>
          <w:tcPr>
            <w:tcW w:w="2629" w:type="dxa"/>
          </w:tcPr>
          <w:p w14:paraId="56AB701D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8F389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2EA390EF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BE336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362" w14:paraId="4167B571" w14:textId="77777777" w:rsidTr="001F7E32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A6692" w14:textId="6D7A0849" w:rsidR="001F0362" w:rsidRDefault="00993B67" w:rsidP="001F7E32">
            <w:pPr>
              <w:keepLines/>
              <w:jc w:val="center"/>
            </w:pPr>
            <w:r>
              <w:t>4</w:t>
            </w:r>
          </w:p>
        </w:tc>
        <w:tc>
          <w:tcPr>
            <w:tcW w:w="2629" w:type="dxa"/>
          </w:tcPr>
          <w:p w14:paraId="5FBDE174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F1275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2FF3DAE3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0FBC6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362" w14:paraId="0BE780F4" w14:textId="77777777" w:rsidTr="001F7E32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89A13" w14:textId="7D9CCB15" w:rsidR="001F0362" w:rsidRDefault="00993B67" w:rsidP="001F7E32">
            <w:pPr>
              <w:keepLines/>
              <w:jc w:val="center"/>
            </w:pPr>
            <w:r>
              <w:t>5</w:t>
            </w:r>
          </w:p>
        </w:tc>
        <w:tc>
          <w:tcPr>
            <w:tcW w:w="2629" w:type="dxa"/>
          </w:tcPr>
          <w:p w14:paraId="592BA590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B7D45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6E81B8D9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D558C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362" w14:paraId="651B153B" w14:textId="77777777" w:rsidTr="001F7E32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AC0BF" w14:textId="0327DA7F" w:rsidR="001F0362" w:rsidRDefault="00993B67" w:rsidP="001F7E32">
            <w:pPr>
              <w:keepLines/>
              <w:jc w:val="center"/>
            </w:pPr>
            <w:r>
              <w:t>6</w:t>
            </w:r>
          </w:p>
        </w:tc>
        <w:tc>
          <w:tcPr>
            <w:tcW w:w="2629" w:type="dxa"/>
          </w:tcPr>
          <w:p w14:paraId="0DD135E5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D4D89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4F645537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5EDA7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362" w14:paraId="12B6BF18" w14:textId="77777777" w:rsidTr="001F7E32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0A520C" w14:textId="2AF5E2F9" w:rsidR="001F0362" w:rsidRDefault="00993B67" w:rsidP="001F7E32">
            <w:pPr>
              <w:keepLines/>
              <w:jc w:val="center"/>
            </w:pPr>
            <w:r>
              <w:t>7</w:t>
            </w:r>
          </w:p>
        </w:tc>
        <w:tc>
          <w:tcPr>
            <w:tcW w:w="2629" w:type="dxa"/>
          </w:tcPr>
          <w:p w14:paraId="35FA797E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39629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3B74965C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91DBE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362" w14:paraId="2A2B85B1" w14:textId="77777777" w:rsidTr="001F7E32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DB0A0" w14:textId="36114413" w:rsidR="001F0362" w:rsidRDefault="00993B67" w:rsidP="001F7E32">
            <w:pPr>
              <w:keepLines/>
              <w:jc w:val="center"/>
            </w:pPr>
            <w:r>
              <w:t>8</w:t>
            </w:r>
          </w:p>
        </w:tc>
        <w:tc>
          <w:tcPr>
            <w:tcW w:w="2629" w:type="dxa"/>
          </w:tcPr>
          <w:p w14:paraId="78FD9761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A5595A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6961A7F0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747EA6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362" w14:paraId="456C0729" w14:textId="77777777" w:rsidTr="001F7E32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4938B" w14:textId="4F6D60AC" w:rsidR="001F0362" w:rsidRDefault="00993B67" w:rsidP="001F7E32">
            <w:pPr>
              <w:keepLines/>
              <w:jc w:val="center"/>
            </w:pPr>
            <w:r>
              <w:t>9</w:t>
            </w:r>
          </w:p>
        </w:tc>
        <w:tc>
          <w:tcPr>
            <w:tcW w:w="2629" w:type="dxa"/>
          </w:tcPr>
          <w:p w14:paraId="448D16D5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1D353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08051137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21A69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362" w14:paraId="65E44E27" w14:textId="77777777" w:rsidTr="001F7E32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B81A4" w14:textId="3222832C" w:rsidR="001F0362" w:rsidRDefault="00993B67" w:rsidP="001F7E32">
            <w:pPr>
              <w:keepLines/>
              <w:jc w:val="center"/>
            </w:pPr>
            <w:r>
              <w:t>10</w:t>
            </w:r>
          </w:p>
        </w:tc>
        <w:tc>
          <w:tcPr>
            <w:tcW w:w="2629" w:type="dxa"/>
          </w:tcPr>
          <w:p w14:paraId="3D8950F0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F2D14A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1953F660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F8955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362" w14:paraId="29029DB1" w14:textId="77777777" w:rsidTr="001F7E32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72AED" w14:textId="710EFCE8" w:rsidR="001F0362" w:rsidRDefault="00993B67" w:rsidP="001F7E32">
            <w:pPr>
              <w:keepLines/>
              <w:jc w:val="center"/>
            </w:pPr>
            <w:r>
              <w:t>11</w:t>
            </w:r>
          </w:p>
        </w:tc>
        <w:tc>
          <w:tcPr>
            <w:tcW w:w="2629" w:type="dxa"/>
          </w:tcPr>
          <w:p w14:paraId="7C568A21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E117F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13F20922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52894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362" w14:paraId="44851B6C" w14:textId="77777777" w:rsidTr="001F7E32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6866AA" w14:textId="67094CE3" w:rsidR="001F0362" w:rsidRDefault="00993B67" w:rsidP="001F7E32">
            <w:pPr>
              <w:keepLines/>
              <w:jc w:val="center"/>
            </w:pPr>
            <w:r>
              <w:t>12</w:t>
            </w:r>
          </w:p>
        </w:tc>
        <w:tc>
          <w:tcPr>
            <w:tcW w:w="2629" w:type="dxa"/>
          </w:tcPr>
          <w:p w14:paraId="14378005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707C0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4A31129D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3DDE9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362" w14:paraId="12D569D0" w14:textId="77777777" w:rsidTr="001F7E32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9C7AA" w14:textId="6AD77D00" w:rsidR="001F0362" w:rsidRDefault="00993B67" w:rsidP="001F7E32">
            <w:pPr>
              <w:keepLines/>
              <w:jc w:val="center"/>
            </w:pPr>
            <w:r>
              <w:t>13</w:t>
            </w:r>
          </w:p>
        </w:tc>
        <w:tc>
          <w:tcPr>
            <w:tcW w:w="2629" w:type="dxa"/>
          </w:tcPr>
          <w:p w14:paraId="77ED9EE5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5A4BC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77BDAFB6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ADD37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362" w14:paraId="38282F4A" w14:textId="77777777" w:rsidTr="001F7E32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91A72" w14:textId="67E34F5A" w:rsidR="001F0362" w:rsidRDefault="00993B67" w:rsidP="001F7E32">
            <w:pPr>
              <w:keepLines/>
              <w:jc w:val="center"/>
            </w:pPr>
            <w:r>
              <w:t>14</w:t>
            </w:r>
          </w:p>
        </w:tc>
        <w:tc>
          <w:tcPr>
            <w:tcW w:w="2629" w:type="dxa"/>
          </w:tcPr>
          <w:p w14:paraId="2F883EA3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D7C809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2921CC6D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C2C32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362" w14:paraId="4A1D90DD" w14:textId="77777777" w:rsidTr="001F7E32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AFB67" w14:textId="16680E55" w:rsidR="001F0362" w:rsidRDefault="00993B67" w:rsidP="001F7E32">
            <w:pPr>
              <w:keepLines/>
              <w:jc w:val="center"/>
            </w:pPr>
            <w:r>
              <w:t>15</w:t>
            </w:r>
          </w:p>
        </w:tc>
        <w:tc>
          <w:tcPr>
            <w:tcW w:w="2629" w:type="dxa"/>
          </w:tcPr>
          <w:p w14:paraId="527B903C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92456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1BD3EF94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ACFAB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362" w14:paraId="2441F2C1" w14:textId="77777777" w:rsidTr="001F7E32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B3B89" w14:textId="30FA962A" w:rsidR="001F0362" w:rsidRDefault="00993B67" w:rsidP="001F7E32">
            <w:pPr>
              <w:keepLines/>
              <w:jc w:val="center"/>
            </w:pPr>
            <w:r>
              <w:t>16</w:t>
            </w:r>
          </w:p>
        </w:tc>
        <w:tc>
          <w:tcPr>
            <w:tcW w:w="2629" w:type="dxa"/>
          </w:tcPr>
          <w:p w14:paraId="4037DB06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A5085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074FC1E8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E8E9E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362" w14:paraId="1FC4DBA1" w14:textId="77777777" w:rsidTr="001F7E32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AA82A" w14:textId="185FA772" w:rsidR="001F0362" w:rsidRDefault="00993B67" w:rsidP="001F7E32">
            <w:pPr>
              <w:keepLines/>
              <w:jc w:val="center"/>
            </w:pPr>
            <w:r>
              <w:t>17</w:t>
            </w:r>
          </w:p>
        </w:tc>
        <w:tc>
          <w:tcPr>
            <w:tcW w:w="2629" w:type="dxa"/>
          </w:tcPr>
          <w:p w14:paraId="60E202C3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0D2D2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23F4B648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1A286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362" w14:paraId="7C879A6E" w14:textId="77777777" w:rsidTr="001F7E32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A6729" w14:textId="28A78041" w:rsidR="001F0362" w:rsidRDefault="00993B67" w:rsidP="001F7E32">
            <w:pPr>
              <w:keepLines/>
              <w:jc w:val="center"/>
            </w:pPr>
            <w:r>
              <w:t>18</w:t>
            </w:r>
          </w:p>
        </w:tc>
        <w:tc>
          <w:tcPr>
            <w:tcW w:w="2629" w:type="dxa"/>
          </w:tcPr>
          <w:p w14:paraId="1BC4682A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CC5AF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2898ADC8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F9805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362" w14:paraId="2EE6F764" w14:textId="77777777" w:rsidTr="001F7E32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C6B03" w14:textId="3CF00E29" w:rsidR="001F0362" w:rsidRDefault="00993B67" w:rsidP="001F7E32">
            <w:pPr>
              <w:keepLines/>
              <w:jc w:val="center"/>
            </w:pPr>
            <w:r>
              <w:t>19</w:t>
            </w:r>
          </w:p>
        </w:tc>
        <w:tc>
          <w:tcPr>
            <w:tcW w:w="2629" w:type="dxa"/>
          </w:tcPr>
          <w:p w14:paraId="1DE25870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78E64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12CE53AB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C8996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0362" w14:paraId="1E6A8BA8" w14:textId="77777777" w:rsidTr="001F7E32">
        <w:trPr>
          <w:cantSplit/>
          <w:trHeight w:val="454"/>
        </w:trPr>
        <w:tc>
          <w:tcPr>
            <w:tcW w:w="7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D7E22" w14:textId="605C1ED9" w:rsidR="001F0362" w:rsidRDefault="00993B67" w:rsidP="001F7E32">
            <w:pPr>
              <w:keepLines/>
              <w:jc w:val="center"/>
            </w:pPr>
            <w:r>
              <w:t>20</w:t>
            </w:r>
          </w:p>
        </w:tc>
        <w:tc>
          <w:tcPr>
            <w:tcW w:w="2629" w:type="dxa"/>
          </w:tcPr>
          <w:p w14:paraId="33CCD125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03668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6" w:type="dxa"/>
          </w:tcPr>
          <w:p w14:paraId="78B415EF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A7014" w14:textId="77777777" w:rsidR="001F0362" w:rsidRDefault="001F0362" w:rsidP="001F7E32">
            <w:pPr>
              <w:keepLines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B76104" w14:textId="2C680089" w:rsidR="00066B6D" w:rsidRDefault="00066B6D" w:rsidP="00E73FC1"/>
    <w:sectPr w:rsidR="00066B6D" w:rsidSect="001A2A63">
      <w:headerReference w:type="default" r:id="rId9"/>
      <w:footerReference w:type="default" r:id="rId10"/>
      <w:pgSz w:w="11900" w:h="16840"/>
      <w:pgMar w:top="1701" w:right="851" w:bottom="567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D249C" w14:textId="77777777" w:rsidR="00833E7F" w:rsidRDefault="00833E7F" w:rsidP="00DF629B">
      <w:r>
        <w:separator/>
      </w:r>
    </w:p>
  </w:endnote>
  <w:endnote w:type="continuationSeparator" w:id="0">
    <w:p w14:paraId="45F64AEF" w14:textId="77777777" w:rsidR="00833E7F" w:rsidRDefault="00833E7F" w:rsidP="00DF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C6D3" w14:textId="0E601802" w:rsidR="00296EA1" w:rsidRDefault="00296EA1" w:rsidP="00740ABC">
    <w:pPr>
      <w:pStyle w:val="Footer"/>
      <w:tabs>
        <w:tab w:val="clear" w:pos="4320"/>
        <w:tab w:val="clear" w:pos="8640"/>
        <w:tab w:val="right" w:pos="9639"/>
      </w:tabs>
      <w:rPr>
        <w:rFonts w:cs="Arial"/>
        <w:noProof/>
        <w:sz w:val="16"/>
        <w:szCs w:val="16"/>
        <w:lang w:val="en-US"/>
      </w:rPr>
    </w:pPr>
    <w:r w:rsidRPr="00DF3015"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4A101" wp14:editId="1A64BEEB">
              <wp:simplePos x="0" y="0"/>
              <wp:positionH relativeFrom="column">
                <wp:posOffset>-45085</wp:posOffset>
              </wp:positionH>
              <wp:positionV relativeFrom="paragraph">
                <wp:posOffset>57059</wp:posOffset>
              </wp:positionV>
              <wp:extent cx="6514024" cy="699"/>
              <wp:effectExtent l="50800" t="25400" r="64770" b="1009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4024" cy="69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4.5pt" to="509.4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" strokecolor="black [3200]" strokeweight="2pt">
              <v:shadow on="t" opacity="24903f" mv:blur="40000f" origin=",.5" offset="0,20000emu"/>
            </v:line>
          </w:pict>
        </mc:Fallback>
      </mc:AlternateContent>
    </w:r>
  </w:p>
  <w:p w14:paraId="0F98E6F7" w14:textId="1351DECB" w:rsidR="00296EA1" w:rsidRPr="00A11CAD" w:rsidRDefault="00296EA1" w:rsidP="000F45E8">
    <w:pPr>
      <w:pStyle w:val="Footer"/>
      <w:tabs>
        <w:tab w:val="clear" w:pos="4320"/>
        <w:tab w:val="clear" w:pos="8640"/>
        <w:tab w:val="right" w:pos="10065"/>
      </w:tabs>
      <w:jc w:val="center"/>
      <w:rPr>
        <w:rFonts w:cs="Arial"/>
      </w:rPr>
    </w:pPr>
    <w:r w:rsidRPr="00A11CAD">
      <w:rPr>
        <w:rFonts w:cs="Arial"/>
        <w:sz w:val="16"/>
        <w:szCs w:val="16"/>
        <w:lang w:val="en-US"/>
      </w:rPr>
      <w:t xml:space="preserve">Page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PAGE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71452B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  <w:r w:rsidRPr="00A11CAD">
      <w:rPr>
        <w:rFonts w:cs="Arial"/>
        <w:sz w:val="16"/>
        <w:szCs w:val="16"/>
        <w:lang w:val="en-US"/>
      </w:rPr>
      <w:t xml:space="preserve"> of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NUMPAGES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71452B">
      <w:rPr>
        <w:rFonts w:cs="Arial"/>
        <w:noProof/>
        <w:sz w:val="16"/>
        <w:szCs w:val="16"/>
        <w:lang w:val="en-US"/>
      </w:rPr>
      <w:t>1</w:t>
    </w:r>
    <w:r w:rsidRPr="00A11CAD">
      <w:rPr>
        <w:rFonts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13A1A" w14:textId="77777777" w:rsidR="00833E7F" w:rsidRDefault="00833E7F" w:rsidP="00DF629B">
      <w:r>
        <w:separator/>
      </w:r>
    </w:p>
  </w:footnote>
  <w:footnote w:type="continuationSeparator" w:id="0">
    <w:p w14:paraId="338B5409" w14:textId="77777777" w:rsidR="00833E7F" w:rsidRDefault="00833E7F" w:rsidP="00DF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A16A" w14:textId="77777777" w:rsidR="00296EA1" w:rsidRPr="005B0AE5" w:rsidRDefault="00296EA1" w:rsidP="00F04151">
    <w:pPr>
      <w:pStyle w:val="BalloonText"/>
      <w:spacing w:after="3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MENTAL HEALTH COURT</w:t>
    </w:r>
  </w:p>
  <w:p w14:paraId="4A5A38AC" w14:textId="70A8B731" w:rsidR="00296EA1" w:rsidRPr="0007158D" w:rsidRDefault="0035309B" w:rsidP="00F04151">
    <w:pPr>
      <w:pStyle w:val="BalloonText"/>
      <w:spacing w:after="30"/>
      <w:rPr>
        <w:rFonts w:ascii="Arial" w:hAnsi="Arial" w:cs="Arial"/>
        <w:b/>
        <w:sz w:val="36"/>
        <w:szCs w:val="36"/>
      </w:rPr>
    </w:pPr>
    <w:r w:rsidRPr="0035309B">
      <w:rPr>
        <w:rFonts w:ascii="Arial" w:hAnsi="Arial" w:cs="Arial"/>
        <w:b/>
        <w:sz w:val="36"/>
        <w:szCs w:val="36"/>
      </w:rPr>
      <w:t>Attachment - schedule of offences</w:t>
    </w:r>
  </w:p>
  <w:p w14:paraId="4AEEFE8E" w14:textId="07ED226D" w:rsidR="00296EA1" w:rsidRPr="00F04151" w:rsidRDefault="00296EA1" w:rsidP="00F04151">
    <w:pPr>
      <w:pStyle w:val="formtitlemain"/>
      <w:spacing w:after="30" w:line="276" w:lineRule="auto"/>
      <w:rPr>
        <w:rFonts w:cs="Arial"/>
        <w:b w:val="0"/>
        <w:i/>
        <w:sz w:val="20"/>
      </w:rPr>
    </w:pPr>
    <w:r w:rsidRPr="005B0AE5">
      <w:rPr>
        <w:rFonts w:cs="Arial"/>
        <w:b w:val="0"/>
        <w:i/>
        <w:sz w:val="20"/>
      </w:rPr>
      <w:t>Mental H</w:t>
    </w:r>
    <w:r w:rsidR="0035309B">
      <w:rPr>
        <w:rFonts w:cs="Arial"/>
        <w:b w:val="0"/>
        <w:i/>
        <w:sz w:val="20"/>
      </w:rPr>
      <w:t>ealth Act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AB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962991"/>
    <w:multiLevelType w:val="hybridMultilevel"/>
    <w:tmpl w:val="A182A2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0E79"/>
    <w:multiLevelType w:val="hybridMultilevel"/>
    <w:tmpl w:val="FB4E9B16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6A3128"/>
    <w:multiLevelType w:val="hybridMultilevel"/>
    <w:tmpl w:val="4E2A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B81B7C"/>
    <w:multiLevelType w:val="hybridMultilevel"/>
    <w:tmpl w:val="4B988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B36AA"/>
    <w:multiLevelType w:val="hybridMultilevel"/>
    <w:tmpl w:val="92706F2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535F4"/>
    <w:multiLevelType w:val="hybridMultilevel"/>
    <w:tmpl w:val="7B7CE6DC"/>
    <w:lvl w:ilvl="0" w:tplc="67C4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24B47"/>
    <w:multiLevelType w:val="multilevel"/>
    <w:tmpl w:val="4B988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9C3542"/>
    <w:multiLevelType w:val="hybridMultilevel"/>
    <w:tmpl w:val="E5929FC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6617B0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8FC63C8"/>
    <w:multiLevelType w:val="hybridMultilevel"/>
    <w:tmpl w:val="B5B804B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3D1470"/>
    <w:multiLevelType w:val="hybridMultilevel"/>
    <w:tmpl w:val="38BE2012"/>
    <w:lvl w:ilvl="0" w:tplc="37C622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E51F9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96F7987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C080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CFF1E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5"/>
  </w:num>
  <w:num w:numId="11">
    <w:abstractNumId w:val="11"/>
  </w:num>
  <w:num w:numId="12">
    <w:abstractNumId w:val="12"/>
  </w:num>
  <w:num w:numId="13">
    <w:abstractNumId w:val="13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9B"/>
    <w:rsid w:val="0000380F"/>
    <w:rsid w:val="0000672A"/>
    <w:rsid w:val="00031910"/>
    <w:rsid w:val="00046F6F"/>
    <w:rsid w:val="000511B0"/>
    <w:rsid w:val="00055A3C"/>
    <w:rsid w:val="00066B6D"/>
    <w:rsid w:val="0007158D"/>
    <w:rsid w:val="00084B21"/>
    <w:rsid w:val="0008583C"/>
    <w:rsid w:val="0008641C"/>
    <w:rsid w:val="000921E9"/>
    <w:rsid w:val="00092A6C"/>
    <w:rsid w:val="00092F45"/>
    <w:rsid w:val="000A2E1B"/>
    <w:rsid w:val="000A3C26"/>
    <w:rsid w:val="000A4690"/>
    <w:rsid w:val="000A4B90"/>
    <w:rsid w:val="000A4FBB"/>
    <w:rsid w:val="000A5F00"/>
    <w:rsid w:val="000B7686"/>
    <w:rsid w:val="000C0964"/>
    <w:rsid w:val="000C3898"/>
    <w:rsid w:val="000E2660"/>
    <w:rsid w:val="000E2E81"/>
    <w:rsid w:val="000E6FE8"/>
    <w:rsid w:val="000F029D"/>
    <w:rsid w:val="000F1F55"/>
    <w:rsid w:val="000F45E8"/>
    <w:rsid w:val="000F5519"/>
    <w:rsid w:val="00110998"/>
    <w:rsid w:val="001563E0"/>
    <w:rsid w:val="0016734B"/>
    <w:rsid w:val="0016748C"/>
    <w:rsid w:val="00167770"/>
    <w:rsid w:val="00177C44"/>
    <w:rsid w:val="00180A93"/>
    <w:rsid w:val="001878C8"/>
    <w:rsid w:val="00193B94"/>
    <w:rsid w:val="001A2A63"/>
    <w:rsid w:val="001A3CBA"/>
    <w:rsid w:val="001C618C"/>
    <w:rsid w:val="001D5FFD"/>
    <w:rsid w:val="001D690B"/>
    <w:rsid w:val="001F0362"/>
    <w:rsid w:val="001F1AA4"/>
    <w:rsid w:val="001F6F71"/>
    <w:rsid w:val="002002DC"/>
    <w:rsid w:val="00220805"/>
    <w:rsid w:val="002212E7"/>
    <w:rsid w:val="002244DC"/>
    <w:rsid w:val="00224B45"/>
    <w:rsid w:val="00226AA0"/>
    <w:rsid w:val="00226D06"/>
    <w:rsid w:val="00227E8D"/>
    <w:rsid w:val="002405D6"/>
    <w:rsid w:val="002427E1"/>
    <w:rsid w:val="00242F3B"/>
    <w:rsid w:val="0025032A"/>
    <w:rsid w:val="002537CE"/>
    <w:rsid w:val="00257B73"/>
    <w:rsid w:val="00261A65"/>
    <w:rsid w:val="00271EBC"/>
    <w:rsid w:val="00276A6D"/>
    <w:rsid w:val="00281505"/>
    <w:rsid w:val="002829D7"/>
    <w:rsid w:val="00296EA1"/>
    <w:rsid w:val="002A1C81"/>
    <w:rsid w:val="002A36DB"/>
    <w:rsid w:val="002A74F7"/>
    <w:rsid w:val="002B3133"/>
    <w:rsid w:val="002B585A"/>
    <w:rsid w:val="002B58A5"/>
    <w:rsid w:val="002B79D0"/>
    <w:rsid w:val="002C2C70"/>
    <w:rsid w:val="002E0A6C"/>
    <w:rsid w:val="002E1991"/>
    <w:rsid w:val="002E45F7"/>
    <w:rsid w:val="002E4A9D"/>
    <w:rsid w:val="002F20A5"/>
    <w:rsid w:val="002F3075"/>
    <w:rsid w:val="002F54ED"/>
    <w:rsid w:val="002F6FF3"/>
    <w:rsid w:val="00307524"/>
    <w:rsid w:val="00310FC3"/>
    <w:rsid w:val="00312B5F"/>
    <w:rsid w:val="003234DF"/>
    <w:rsid w:val="00330782"/>
    <w:rsid w:val="00331178"/>
    <w:rsid w:val="003472DE"/>
    <w:rsid w:val="003476BC"/>
    <w:rsid w:val="0035309B"/>
    <w:rsid w:val="00354106"/>
    <w:rsid w:val="00354B64"/>
    <w:rsid w:val="00355993"/>
    <w:rsid w:val="00363527"/>
    <w:rsid w:val="00395198"/>
    <w:rsid w:val="00396C59"/>
    <w:rsid w:val="003A0241"/>
    <w:rsid w:val="003A15B1"/>
    <w:rsid w:val="003B30B7"/>
    <w:rsid w:val="003B3C09"/>
    <w:rsid w:val="003C26DB"/>
    <w:rsid w:val="003C4601"/>
    <w:rsid w:val="003C49B6"/>
    <w:rsid w:val="003C735B"/>
    <w:rsid w:val="003D0ADF"/>
    <w:rsid w:val="003E12D2"/>
    <w:rsid w:val="003E279A"/>
    <w:rsid w:val="004010F8"/>
    <w:rsid w:val="00401397"/>
    <w:rsid w:val="004159CC"/>
    <w:rsid w:val="004164A1"/>
    <w:rsid w:val="00421F90"/>
    <w:rsid w:val="00430177"/>
    <w:rsid w:val="0043381B"/>
    <w:rsid w:val="00434E89"/>
    <w:rsid w:val="00456DE5"/>
    <w:rsid w:val="004724D5"/>
    <w:rsid w:val="004739B4"/>
    <w:rsid w:val="004746F2"/>
    <w:rsid w:val="00490597"/>
    <w:rsid w:val="0049320E"/>
    <w:rsid w:val="00495065"/>
    <w:rsid w:val="00495258"/>
    <w:rsid w:val="00496FC1"/>
    <w:rsid w:val="004A47AA"/>
    <w:rsid w:val="004A502D"/>
    <w:rsid w:val="004A6A94"/>
    <w:rsid w:val="004C66D9"/>
    <w:rsid w:val="004D0AB8"/>
    <w:rsid w:val="004D21F4"/>
    <w:rsid w:val="004D2F0E"/>
    <w:rsid w:val="004E1F62"/>
    <w:rsid w:val="004E5AEF"/>
    <w:rsid w:val="004F300D"/>
    <w:rsid w:val="004F5EF4"/>
    <w:rsid w:val="004F7E17"/>
    <w:rsid w:val="00512BF2"/>
    <w:rsid w:val="00514C95"/>
    <w:rsid w:val="0052491A"/>
    <w:rsid w:val="00525995"/>
    <w:rsid w:val="00530BA2"/>
    <w:rsid w:val="00531CE3"/>
    <w:rsid w:val="00534ED6"/>
    <w:rsid w:val="005378CB"/>
    <w:rsid w:val="00556D91"/>
    <w:rsid w:val="00556D99"/>
    <w:rsid w:val="005575DD"/>
    <w:rsid w:val="00566731"/>
    <w:rsid w:val="00571412"/>
    <w:rsid w:val="00572872"/>
    <w:rsid w:val="00577EE6"/>
    <w:rsid w:val="005910C6"/>
    <w:rsid w:val="00596952"/>
    <w:rsid w:val="0059738E"/>
    <w:rsid w:val="00597775"/>
    <w:rsid w:val="005B0AE5"/>
    <w:rsid w:val="005B11B4"/>
    <w:rsid w:val="005B11F5"/>
    <w:rsid w:val="005B1383"/>
    <w:rsid w:val="005B32B3"/>
    <w:rsid w:val="005B767E"/>
    <w:rsid w:val="005B7E4E"/>
    <w:rsid w:val="005C189E"/>
    <w:rsid w:val="005D0AC3"/>
    <w:rsid w:val="005D262D"/>
    <w:rsid w:val="005D4BC0"/>
    <w:rsid w:val="005E019D"/>
    <w:rsid w:val="005E11B3"/>
    <w:rsid w:val="005F0DD2"/>
    <w:rsid w:val="00614DE8"/>
    <w:rsid w:val="00621FB1"/>
    <w:rsid w:val="00635D91"/>
    <w:rsid w:val="0064394A"/>
    <w:rsid w:val="0064621C"/>
    <w:rsid w:val="0066374E"/>
    <w:rsid w:val="00664FD5"/>
    <w:rsid w:val="0066548D"/>
    <w:rsid w:val="0067385D"/>
    <w:rsid w:val="00681CC5"/>
    <w:rsid w:val="0068519D"/>
    <w:rsid w:val="00690175"/>
    <w:rsid w:val="00691841"/>
    <w:rsid w:val="00696D08"/>
    <w:rsid w:val="006D28D6"/>
    <w:rsid w:val="00710436"/>
    <w:rsid w:val="00711891"/>
    <w:rsid w:val="00711E57"/>
    <w:rsid w:val="0071452B"/>
    <w:rsid w:val="00725F2C"/>
    <w:rsid w:val="007321FC"/>
    <w:rsid w:val="0073482F"/>
    <w:rsid w:val="00740ABC"/>
    <w:rsid w:val="00753859"/>
    <w:rsid w:val="007618DE"/>
    <w:rsid w:val="00761D7A"/>
    <w:rsid w:val="00773883"/>
    <w:rsid w:val="007809A3"/>
    <w:rsid w:val="007822E5"/>
    <w:rsid w:val="007832F7"/>
    <w:rsid w:val="007910C4"/>
    <w:rsid w:val="00792EE6"/>
    <w:rsid w:val="007A1490"/>
    <w:rsid w:val="007A1F59"/>
    <w:rsid w:val="007D4A5D"/>
    <w:rsid w:val="007E1BE8"/>
    <w:rsid w:val="007E79F7"/>
    <w:rsid w:val="007F1891"/>
    <w:rsid w:val="007F597A"/>
    <w:rsid w:val="007F670A"/>
    <w:rsid w:val="008003CB"/>
    <w:rsid w:val="00806AC4"/>
    <w:rsid w:val="008075B9"/>
    <w:rsid w:val="00814790"/>
    <w:rsid w:val="00831314"/>
    <w:rsid w:val="00831FC1"/>
    <w:rsid w:val="00833E7F"/>
    <w:rsid w:val="00833FBC"/>
    <w:rsid w:val="00841691"/>
    <w:rsid w:val="0085094D"/>
    <w:rsid w:val="008531D7"/>
    <w:rsid w:val="00855A6B"/>
    <w:rsid w:val="00862FAB"/>
    <w:rsid w:val="00865887"/>
    <w:rsid w:val="00872335"/>
    <w:rsid w:val="0087599B"/>
    <w:rsid w:val="00875ADF"/>
    <w:rsid w:val="0088004F"/>
    <w:rsid w:val="0088149C"/>
    <w:rsid w:val="00896CAA"/>
    <w:rsid w:val="008A4CF0"/>
    <w:rsid w:val="008C6CC4"/>
    <w:rsid w:val="008D4392"/>
    <w:rsid w:val="008E288B"/>
    <w:rsid w:val="008E5A98"/>
    <w:rsid w:val="008F02D9"/>
    <w:rsid w:val="008F1CF9"/>
    <w:rsid w:val="00901294"/>
    <w:rsid w:val="00901789"/>
    <w:rsid w:val="009050B6"/>
    <w:rsid w:val="00920EA6"/>
    <w:rsid w:val="009245EB"/>
    <w:rsid w:val="00925941"/>
    <w:rsid w:val="009445D1"/>
    <w:rsid w:val="0094676E"/>
    <w:rsid w:val="00950C96"/>
    <w:rsid w:val="009523D4"/>
    <w:rsid w:val="00955B11"/>
    <w:rsid w:val="0096578F"/>
    <w:rsid w:val="00970089"/>
    <w:rsid w:val="009753BA"/>
    <w:rsid w:val="00984EFC"/>
    <w:rsid w:val="00993987"/>
    <w:rsid w:val="00993B67"/>
    <w:rsid w:val="00996F45"/>
    <w:rsid w:val="009A0C62"/>
    <w:rsid w:val="009A2C90"/>
    <w:rsid w:val="009A3A51"/>
    <w:rsid w:val="009A4A9B"/>
    <w:rsid w:val="009B179A"/>
    <w:rsid w:val="009C2DE5"/>
    <w:rsid w:val="009E5E5F"/>
    <w:rsid w:val="009F4962"/>
    <w:rsid w:val="009F76D5"/>
    <w:rsid w:val="00A04B20"/>
    <w:rsid w:val="00A05F0D"/>
    <w:rsid w:val="00A100D9"/>
    <w:rsid w:val="00A106F5"/>
    <w:rsid w:val="00A11CAD"/>
    <w:rsid w:val="00A243B2"/>
    <w:rsid w:val="00A24CC8"/>
    <w:rsid w:val="00A25AC3"/>
    <w:rsid w:val="00A40DE4"/>
    <w:rsid w:val="00A411BE"/>
    <w:rsid w:val="00A41584"/>
    <w:rsid w:val="00A507A1"/>
    <w:rsid w:val="00A553A9"/>
    <w:rsid w:val="00A56C55"/>
    <w:rsid w:val="00A6227A"/>
    <w:rsid w:val="00A7235A"/>
    <w:rsid w:val="00A7261E"/>
    <w:rsid w:val="00A819D1"/>
    <w:rsid w:val="00A833E8"/>
    <w:rsid w:val="00A83A21"/>
    <w:rsid w:val="00A94BEA"/>
    <w:rsid w:val="00A966E1"/>
    <w:rsid w:val="00AA50F5"/>
    <w:rsid w:val="00AA5D07"/>
    <w:rsid w:val="00AB1AC2"/>
    <w:rsid w:val="00AC2D98"/>
    <w:rsid w:val="00AD16FE"/>
    <w:rsid w:val="00AD5F57"/>
    <w:rsid w:val="00AD66E1"/>
    <w:rsid w:val="00AE4421"/>
    <w:rsid w:val="00AF0A36"/>
    <w:rsid w:val="00AF0AB5"/>
    <w:rsid w:val="00AF0B2C"/>
    <w:rsid w:val="00AF52C3"/>
    <w:rsid w:val="00B009CA"/>
    <w:rsid w:val="00B02181"/>
    <w:rsid w:val="00B02CA7"/>
    <w:rsid w:val="00B10CD1"/>
    <w:rsid w:val="00B16079"/>
    <w:rsid w:val="00B22BCD"/>
    <w:rsid w:val="00B36EB0"/>
    <w:rsid w:val="00B45087"/>
    <w:rsid w:val="00B646F3"/>
    <w:rsid w:val="00B65211"/>
    <w:rsid w:val="00B66684"/>
    <w:rsid w:val="00B83BE5"/>
    <w:rsid w:val="00B86A43"/>
    <w:rsid w:val="00B90C35"/>
    <w:rsid w:val="00B93BB5"/>
    <w:rsid w:val="00B949CD"/>
    <w:rsid w:val="00B95CAA"/>
    <w:rsid w:val="00BA24DD"/>
    <w:rsid w:val="00BB11F5"/>
    <w:rsid w:val="00BE3A8D"/>
    <w:rsid w:val="00BF0E36"/>
    <w:rsid w:val="00C07F82"/>
    <w:rsid w:val="00C14AA9"/>
    <w:rsid w:val="00C14F2F"/>
    <w:rsid w:val="00C150B3"/>
    <w:rsid w:val="00C211D3"/>
    <w:rsid w:val="00C27756"/>
    <w:rsid w:val="00C31B3D"/>
    <w:rsid w:val="00C33B25"/>
    <w:rsid w:val="00C37319"/>
    <w:rsid w:val="00C413BF"/>
    <w:rsid w:val="00C53BBF"/>
    <w:rsid w:val="00C54367"/>
    <w:rsid w:val="00C56F5A"/>
    <w:rsid w:val="00C641BD"/>
    <w:rsid w:val="00C66317"/>
    <w:rsid w:val="00C74C31"/>
    <w:rsid w:val="00C8528D"/>
    <w:rsid w:val="00C87845"/>
    <w:rsid w:val="00C933B2"/>
    <w:rsid w:val="00CA4999"/>
    <w:rsid w:val="00CA7C61"/>
    <w:rsid w:val="00CB0CFA"/>
    <w:rsid w:val="00CB7DFF"/>
    <w:rsid w:val="00CC001F"/>
    <w:rsid w:val="00CD2C32"/>
    <w:rsid w:val="00CD3513"/>
    <w:rsid w:val="00CD5405"/>
    <w:rsid w:val="00CD63EC"/>
    <w:rsid w:val="00CD65B7"/>
    <w:rsid w:val="00CE3142"/>
    <w:rsid w:val="00CE7E25"/>
    <w:rsid w:val="00CF318C"/>
    <w:rsid w:val="00CF382C"/>
    <w:rsid w:val="00D00375"/>
    <w:rsid w:val="00D0308B"/>
    <w:rsid w:val="00D06DE2"/>
    <w:rsid w:val="00D153FD"/>
    <w:rsid w:val="00D15D81"/>
    <w:rsid w:val="00D22F4D"/>
    <w:rsid w:val="00D259F6"/>
    <w:rsid w:val="00D36CD5"/>
    <w:rsid w:val="00D42FAF"/>
    <w:rsid w:val="00D52244"/>
    <w:rsid w:val="00D70AAB"/>
    <w:rsid w:val="00D74080"/>
    <w:rsid w:val="00D77094"/>
    <w:rsid w:val="00D82C66"/>
    <w:rsid w:val="00D842F6"/>
    <w:rsid w:val="00D91864"/>
    <w:rsid w:val="00D92682"/>
    <w:rsid w:val="00D9281F"/>
    <w:rsid w:val="00D94BE5"/>
    <w:rsid w:val="00DA218B"/>
    <w:rsid w:val="00DB41F4"/>
    <w:rsid w:val="00DC0ED4"/>
    <w:rsid w:val="00DC645F"/>
    <w:rsid w:val="00DD0C39"/>
    <w:rsid w:val="00DD5391"/>
    <w:rsid w:val="00DD7E05"/>
    <w:rsid w:val="00DF3015"/>
    <w:rsid w:val="00DF629B"/>
    <w:rsid w:val="00E00104"/>
    <w:rsid w:val="00E00DFE"/>
    <w:rsid w:val="00E07FC5"/>
    <w:rsid w:val="00E12E82"/>
    <w:rsid w:val="00E1680A"/>
    <w:rsid w:val="00E16C80"/>
    <w:rsid w:val="00E23D42"/>
    <w:rsid w:val="00E3012E"/>
    <w:rsid w:val="00E40847"/>
    <w:rsid w:val="00E4233A"/>
    <w:rsid w:val="00E47342"/>
    <w:rsid w:val="00E55145"/>
    <w:rsid w:val="00E6682D"/>
    <w:rsid w:val="00E73FC1"/>
    <w:rsid w:val="00E915B0"/>
    <w:rsid w:val="00E97608"/>
    <w:rsid w:val="00EA10C0"/>
    <w:rsid w:val="00EA266B"/>
    <w:rsid w:val="00EA375F"/>
    <w:rsid w:val="00EB25C4"/>
    <w:rsid w:val="00EC0382"/>
    <w:rsid w:val="00EC493F"/>
    <w:rsid w:val="00EC53D9"/>
    <w:rsid w:val="00ED7A38"/>
    <w:rsid w:val="00EF6061"/>
    <w:rsid w:val="00EF72FE"/>
    <w:rsid w:val="00F04151"/>
    <w:rsid w:val="00F04AF5"/>
    <w:rsid w:val="00F33F17"/>
    <w:rsid w:val="00F340F1"/>
    <w:rsid w:val="00F409E9"/>
    <w:rsid w:val="00F5466E"/>
    <w:rsid w:val="00F54C81"/>
    <w:rsid w:val="00F574EC"/>
    <w:rsid w:val="00F65814"/>
    <w:rsid w:val="00F65D52"/>
    <w:rsid w:val="00F76611"/>
    <w:rsid w:val="00F8447A"/>
    <w:rsid w:val="00F90E67"/>
    <w:rsid w:val="00FA707A"/>
    <w:rsid w:val="00FE50EA"/>
    <w:rsid w:val="00FF4473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841E2"/>
  <w14:defaultImageDpi w14:val="300"/>
  <w15:docId w15:val="{48629902-8367-402E-84FF-AF1AA4AC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DC"/>
    <w:rPr>
      <w:rFonts w:ascii="Arial" w:eastAsia="Times New Roman" w:hAnsi="Arial" w:cs="Times New Roman"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629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2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B"/>
  </w:style>
  <w:style w:type="paragraph" w:styleId="Footer">
    <w:name w:val="footer"/>
    <w:basedOn w:val="Normal"/>
    <w:link w:val="Foot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9B"/>
  </w:style>
  <w:style w:type="paragraph" w:customStyle="1" w:styleId="formtitlemain">
    <w:name w:val="form title main"/>
    <w:basedOn w:val="Normal"/>
    <w:rsid w:val="00955B11"/>
    <w:rPr>
      <w:b/>
      <w:sz w:val="36"/>
    </w:rPr>
  </w:style>
  <w:style w:type="table" w:styleId="TableGrid">
    <w:name w:val="Table Grid"/>
    <w:basedOn w:val="TableNormal"/>
    <w:uiPriority w:val="59"/>
    <w:rsid w:val="002B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4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DC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30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mhc@health.qld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7A97E8-D37C-47EC-820E-107AA650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queenslandcourts@qdjag.onmicrosoft.com</Manager>
  <Company>Queensland Health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Act 2016 - Form 13 - Attachment - schedule of offences</dc:title>
  <dc:subject>Mental Health Act 2016 - Form 13</dc:subject>
  <dc:creator>Lee Williams</dc:creator>
  <cp:keywords>Mental Health Act 2016, Queensland, Form 13, Attachment - schedule of offences, summary of offences, offences, Mental Health Court of Queensland</cp:keywords>
  <cp:lastModifiedBy>Lee Williams</cp:lastModifiedBy>
  <cp:revision>8</cp:revision>
  <cp:lastPrinted>2018-01-15T22:41:00Z</cp:lastPrinted>
  <dcterms:created xsi:type="dcterms:W3CDTF">2017-02-21T02:53:00Z</dcterms:created>
  <dcterms:modified xsi:type="dcterms:W3CDTF">2018-01-15T22:42:00Z</dcterms:modified>
  <cp:category>Forms</cp:category>
</cp:coreProperties>
</file>