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B5036" w14:textId="1DFADF18" w:rsidR="004B46A5" w:rsidRDefault="009D2C75" w:rsidP="006178EC">
      <w:pPr>
        <w:pBdr>
          <w:bottom w:val="single" w:sz="4" w:space="1" w:color="auto"/>
        </w:pBdr>
        <w:tabs>
          <w:tab w:val="left" w:pos="1125"/>
        </w:tabs>
        <w:spacing w:after="0" w:line="240" w:lineRule="auto"/>
        <w:rPr>
          <w:rFonts w:ascii="Arial" w:hAnsi="Arial" w:cs="Arial"/>
          <w:b/>
          <w:sz w:val="24"/>
        </w:rPr>
      </w:pPr>
      <w:r w:rsidRPr="00CD1F23">
        <w:rPr>
          <w:rFonts w:ascii="Arial" w:hAnsi="Arial" w:cs="Arial"/>
          <w:b/>
          <w:noProof/>
          <w:sz w:val="24"/>
          <w:lang w:eastAsia="en-AU"/>
        </w:rPr>
        <mc:AlternateContent>
          <mc:Choice Requires="wps">
            <w:drawing>
              <wp:anchor distT="0" distB="0" distL="114300" distR="114300" simplePos="0" relativeHeight="251659264" behindDoc="0" locked="0" layoutInCell="1" allowOverlap="1" wp14:anchorId="1AF2AB22" wp14:editId="0CE29971">
                <wp:simplePos x="0" y="0"/>
                <wp:positionH relativeFrom="column">
                  <wp:posOffset>4660900</wp:posOffset>
                </wp:positionH>
                <wp:positionV relativeFrom="paragraph">
                  <wp:posOffset>-811118</wp:posOffset>
                </wp:positionV>
                <wp:extent cx="1619885" cy="850900"/>
                <wp:effectExtent l="0" t="0" r="0" b="6350"/>
                <wp:wrapNone/>
                <wp:docPr id="3" name="Rectangle 3"/>
                <wp:cNvGraphicFramePr/>
                <a:graphic xmlns:a="http://schemas.openxmlformats.org/drawingml/2006/main">
                  <a:graphicData uri="http://schemas.microsoft.com/office/word/2010/wordprocessingShape">
                    <wps:wsp>
                      <wps:cNvSpPr/>
                      <wps:spPr>
                        <a:xfrm>
                          <a:off x="0" y="0"/>
                          <a:ext cx="1619885" cy="850900"/>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767F65" w:rsidRPr="006C4278" w:rsidRDefault="00767F65"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7pt;margin-top:-63.85pt;width:127.55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" stroked="f" strokeweight="1pt">
                <v:fill opacity="57054f"/>
                <v:textbox>
                  <w:txbxContent>
                    <w:p w14:paraId="213A912A" w14:textId="77777777" w:rsidR="00767F65" w:rsidRPr="006C4278" w:rsidRDefault="00767F65"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p>
    <w:p w14:paraId="0382718B" w14:textId="77777777" w:rsidR="00DA32AE" w:rsidRPr="006178EC" w:rsidRDefault="00DA32AE" w:rsidP="008F5F17">
      <w:pPr>
        <w:spacing w:after="0"/>
        <w:rPr>
          <w:rFonts w:ascii="Arial" w:hAnsi="Arial" w:cs="Arial"/>
          <w:sz w:val="12"/>
        </w:rPr>
      </w:pPr>
    </w:p>
    <w:tbl>
      <w:tblPr>
        <w:tblStyle w:val="TableGrid"/>
        <w:tblW w:w="0" w:type="auto"/>
        <w:tblLook w:val="04A0" w:firstRow="1" w:lastRow="0" w:firstColumn="1" w:lastColumn="0" w:noHBand="0" w:noVBand="1"/>
      </w:tblPr>
      <w:tblGrid>
        <w:gridCol w:w="10456"/>
      </w:tblGrid>
      <w:tr w:rsidR="00DA32AE" w14:paraId="5F589DE3" w14:textId="77777777" w:rsidTr="00BE6F95">
        <w:trPr>
          <w:trHeight w:val="587"/>
        </w:trPr>
        <w:tc>
          <w:tcPr>
            <w:tcW w:w="10456" w:type="dxa"/>
            <w:tcBorders>
              <w:top w:val="nil"/>
              <w:left w:val="nil"/>
              <w:bottom w:val="nil"/>
              <w:right w:val="nil"/>
            </w:tcBorders>
            <w:shd w:val="clear" w:color="auto" w:fill="CA4E27"/>
            <w:vAlign w:val="center"/>
          </w:tcPr>
          <w:p w14:paraId="367C731B" w14:textId="40B42AD0" w:rsidR="00DA32AE" w:rsidRDefault="00393FD2" w:rsidP="006178EC">
            <w:pPr>
              <w:jc w:val="center"/>
              <w:rPr>
                <w:rFonts w:ascii="Arial" w:hAnsi="Arial" w:cs="Arial"/>
                <w:sz w:val="24"/>
              </w:rPr>
            </w:pPr>
            <w:r w:rsidRPr="00BE6F95">
              <w:rPr>
                <w:rFonts w:ascii="Arial" w:hAnsi="Arial" w:cs="Arial"/>
                <w:b/>
                <w:color w:val="FFFFFF" w:themeColor="background1"/>
                <w:sz w:val="24"/>
              </w:rPr>
              <w:t>STATEMENT TEMPLATE</w:t>
            </w:r>
          </w:p>
        </w:tc>
      </w:tr>
    </w:tbl>
    <w:p w14:paraId="4EA2A72E" w14:textId="77777777" w:rsidR="00767F65" w:rsidRPr="009703C0" w:rsidRDefault="00767F65" w:rsidP="00767F65">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48721F" w14:paraId="6F366DA4" w14:textId="77777777" w:rsidTr="00114FD3">
        <w:tc>
          <w:tcPr>
            <w:tcW w:w="10456" w:type="dxa"/>
            <w:shd w:val="clear" w:color="auto" w:fill="ECAF9C"/>
          </w:tcPr>
          <w:p w14:paraId="38F37759" w14:textId="5ADB3DF6" w:rsidR="0048721F" w:rsidRPr="006178EC" w:rsidRDefault="00393FD2" w:rsidP="0062235C">
            <w:pPr>
              <w:rPr>
                <w:rFonts w:ascii="Arial" w:hAnsi="Arial" w:cs="Arial"/>
                <w:b/>
                <w:sz w:val="24"/>
              </w:rPr>
            </w:pPr>
            <w:r>
              <w:rPr>
                <w:rFonts w:ascii="Arial" w:hAnsi="Arial" w:cs="Arial"/>
                <w:b/>
                <w:sz w:val="24"/>
              </w:rPr>
              <w:t xml:space="preserve">LAND COURT </w:t>
            </w:r>
            <w:r w:rsidR="00A47DAD" w:rsidRPr="006178EC">
              <w:rPr>
                <w:rFonts w:ascii="Arial" w:hAnsi="Arial" w:cs="Arial"/>
                <w:b/>
                <w:sz w:val="24"/>
              </w:rPr>
              <w:t>FILE NUMBER:</w:t>
            </w:r>
          </w:p>
        </w:tc>
      </w:tr>
      <w:tr w:rsidR="0048721F" w14:paraId="5D95D4E3" w14:textId="77777777" w:rsidTr="006178EC">
        <w:sdt>
          <w:sdtPr>
            <w:rPr>
              <w:rStyle w:val="Content"/>
            </w:rPr>
            <w:id w:val="782148951"/>
            <w:placeholder>
              <w:docPart w:val="FE461C1C195F4434A889D896F2220A95"/>
            </w:placeholder>
            <w:showingPlcHdr/>
            <w15:color w:val="99CCFF"/>
          </w:sdtPr>
          <w:sdtEndPr>
            <w:rPr>
              <w:rStyle w:val="DefaultParagraphFont"/>
              <w:rFonts w:asciiTheme="minorHAnsi" w:hAnsiTheme="minorHAnsi" w:cs="Arial"/>
            </w:rPr>
          </w:sdtEndPr>
          <w:sdtContent>
            <w:tc>
              <w:tcPr>
                <w:tcW w:w="10456" w:type="dxa"/>
              </w:tcPr>
              <w:p w14:paraId="16192464" w14:textId="77777777" w:rsidR="0048721F" w:rsidRDefault="0048721F" w:rsidP="0062235C">
                <w:pPr>
                  <w:rPr>
                    <w:rFonts w:ascii="Arial" w:hAnsi="Arial" w:cs="Arial"/>
                    <w:sz w:val="24"/>
                  </w:rPr>
                </w:pPr>
                <w:r w:rsidRPr="009136F8">
                  <w:rPr>
                    <w:rStyle w:val="PlaceholderText"/>
                    <w:color w:val="ED7D31" w:themeColor="accent2"/>
                  </w:rPr>
                  <w:t xml:space="preserve">Click to </w:t>
                </w:r>
                <w:r>
                  <w:rPr>
                    <w:rStyle w:val="PlaceholderText"/>
                    <w:color w:val="ED7D31" w:themeColor="accent2"/>
                  </w:rPr>
                  <w:t>enter file number</w:t>
                </w:r>
                <w:r w:rsidRPr="009136F8">
                  <w:rPr>
                    <w:rStyle w:val="PlaceholderText"/>
                    <w:color w:val="ED7D31" w:themeColor="accent2"/>
                  </w:rPr>
                  <w:t>.</w:t>
                </w:r>
              </w:p>
            </w:tc>
          </w:sdtContent>
        </w:sdt>
      </w:tr>
    </w:tbl>
    <w:p w14:paraId="5814EA05" w14:textId="77777777" w:rsidR="0048721F" w:rsidRDefault="0048721F" w:rsidP="0048721F">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456"/>
      </w:tblGrid>
      <w:tr w:rsidR="00393FD2" w:rsidRPr="00E46743" w14:paraId="67701EA4" w14:textId="77777777" w:rsidTr="00F02A35">
        <w:trPr>
          <w:trHeight w:val="324"/>
        </w:trPr>
        <w:tc>
          <w:tcPr>
            <w:tcW w:w="10456" w:type="dxa"/>
            <w:vAlign w:val="center"/>
          </w:tcPr>
          <w:p w14:paraId="718A7324" w14:textId="77777777" w:rsidR="00393FD2" w:rsidRPr="00E46743" w:rsidRDefault="00393FD2" w:rsidP="00F02A35">
            <w:pPr>
              <w:rPr>
                <w:rFonts w:ascii="Arial" w:hAnsi="Arial" w:cs="Arial"/>
                <w:b/>
                <w:color w:val="595959" w:themeColor="text1" w:themeTint="A6"/>
              </w:rPr>
            </w:pPr>
            <w:r w:rsidRPr="00E46743">
              <w:rPr>
                <w:rFonts w:ascii="Arial" w:hAnsi="Arial" w:cs="Arial"/>
                <w:b/>
                <w:color w:val="595959" w:themeColor="text1" w:themeTint="A6"/>
              </w:rPr>
              <w:t>In the matter of:</w:t>
            </w:r>
          </w:p>
        </w:tc>
      </w:tr>
      <w:tr w:rsidR="005D328A" w:rsidRPr="00E46743" w14:paraId="6944112C" w14:textId="77777777" w:rsidTr="00F02A35">
        <w:trPr>
          <w:trHeight w:val="324"/>
        </w:trPr>
        <w:tc>
          <w:tcPr>
            <w:tcW w:w="10456" w:type="dxa"/>
            <w:vAlign w:val="center"/>
          </w:tcPr>
          <w:p w14:paraId="53546F71" w14:textId="7677F209" w:rsidR="005D328A" w:rsidRPr="00E46743" w:rsidRDefault="004A33A5" w:rsidP="005D328A">
            <w:pPr>
              <w:rPr>
                <w:rStyle w:val="Content"/>
                <w:rFonts w:cs="Arial"/>
                <w:b/>
                <w:color w:val="595959" w:themeColor="text1" w:themeTint="A6"/>
              </w:rPr>
            </w:pPr>
            <w:sdt>
              <w:sdtPr>
                <w:rPr>
                  <w:rStyle w:val="Sectiontitle"/>
                </w:rPr>
                <w:id w:val="1033687541"/>
                <w:placeholder>
                  <w:docPart w:val="3666B04548D5407E8F985180C3321DF2"/>
                </w:placeholder>
                <w:showingPlcHdr/>
                <w15:color w:val="99CCFF"/>
                <w:comboBox>
                  <w:listItem w:value="Choose an item."/>
                  <w:listItem w:displayText="Applicant's" w:value="Applicant's"/>
                  <w:listItem w:displayText="Appellant's" w:value="Appellant's"/>
                </w:comboBox>
              </w:sdtPr>
              <w:sdtEndPr>
                <w:rPr>
                  <w:rStyle w:val="DefaultParagraphFont"/>
                  <w:rFonts w:asciiTheme="minorHAnsi" w:hAnsiTheme="minorHAnsi" w:cs="Arial"/>
                  <w:b w:val="0"/>
                  <w:color w:val="auto"/>
                </w:rPr>
              </w:sdtEndPr>
              <w:sdtContent>
                <w:r w:rsidR="005D328A" w:rsidRPr="004D3F99">
                  <w:rPr>
                    <w:rStyle w:val="PlaceholderText"/>
                    <w:b/>
                    <w:color w:val="ED7D31" w:themeColor="accent2"/>
                  </w:rPr>
                  <w:t>Applicant</w:t>
                </w:r>
                <w:r w:rsidR="005D328A">
                  <w:rPr>
                    <w:rStyle w:val="PlaceholderText"/>
                    <w:color w:val="ED7D31" w:themeColor="accent2"/>
                  </w:rPr>
                  <w:t xml:space="preserve"> / </w:t>
                </w:r>
                <w:r w:rsidR="005D328A" w:rsidRPr="004D3F99">
                  <w:rPr>
                    <w:rStyle w:val="PlaceholderText"/>
                    <w:b/>
                    <w:color w:val="ED7D31" w:themeColor="accent2"/>
                  </w:rPr>
                  <w:t>Appellant</w:t>
                </w:r>
                <w:r w:rsidR="005D328A" w:rsidRPr="00671204">
                  <w:rPr>
                    <w:rStyle w:val="PlaceholderText"/>
                    <w:color w:val="ED7D31" w:themeColor="accent2"/>
                  </w:rPr>
                  <w:t>.</w:t>
                </w:r>
              </w:sdtContent>
            </w:sdt>
            <w:r w:rsidR="005D328A" w:rsidRPr="00660874">
              <w:rPr>
                <w:rStyle w:val="Content"/>
                <w:rFonts w:cs="Arial"/>
                <w:b/>
                <w:color w:val="595959" w:themeColor="text1" w:themeTint="A6"/>
              </w:rPr>
              <w:t xml:space="preserve"> </w:t>
            </w:r>
            <w:r w:rsidR="005D328A">
              <w:rPr>
                <w:rStyle w:val="Content"/>
                <w:rFonts w:cs="Arial"/>
                <w:b/>
                <w:color w:val="595959" w:themeColor="text1" w:themeTint="A6"/>
              </w:rPr>
              <w:t>n</w:t>
            </w:r>
            <w:r w:rsidR="005D328A" w:rsidRPr="00660874">
              <w:rPr>
                <w:rStyle w:val="Content"/>
                <w:rFonts w:cs="Arial"/>
                <w:b/>
                <w:color w:val="595959" w:themeColor="text1" w:themeTint="A6"/>
              </w:rPr>
              <w:t>ame</w:t>
            </w:r>
            <w:r w:rsidR="004B3A2A">
              <w:rPr>
                <w:rStyle w:val="Content"/>
                <w:rFonts w:cs="Arial"/>
                <w:b/>
                <w:color w:val="595959" w:themeColor="text1" w:themeTint="A6"/>
              </w:rPr>
              <w:t>:</w:t>
            </w:r>
            <w:r w:rsidR="005D328A">
              <w:rPr>
                <w:rStyle w:val="Content"/>
                <w:rFonts w:cs="Arial"/>
                <w:b/>
                <w:color w:val="595959" w:themeColor="text1" w:themeTint="A6"/>
              </w:rPr>
              <w:t xml:space="preserve"> </w:t>
            </w:r>
            <w:r w:rsidR="005D328A" w:rsidRPr="004B3A2A">
              <w:rPr>
                <w:rStyle w:val="Content"/>
                <w:rFonts w:cs="Arial"/>
                <w:i/>
                <w:color w:val="595959" w:themeColor="text1" w:themeTint="A6"/>
                <w:sz w:val="20"/>
              </w:rPr>
              <w:t>(please select)</w:t>
            </w:r>
          </w:p>
        </w:tc>
      </w:tr>
      <w:tr w:rsidR="00393FD2" w:rsidRPr="008C056B" w14:paraId="12D541E4" w14:textId="77777777" w:rsidTr="00F02A35">
        <w:trPr>
          <w:trHeight w:val="324"/>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393FD2" w14:paraId="6EACA086" w14:textId="77777777" w:rsidTr="00F02A35">
              <w:sdt>
                <w:sdtPr>
                  <w:rPr>
                    <w:rStyle w:val="Content"/>
                  </w:rPr>
                  <w:id w:val="424920340"/>
                  <w:placeholder>
                    <w:docPart w:val="DFA8872DB4F1418A891F34ACCF2622DF"/>
                  </w:placeholder>
                  <w:showingPlcHdr/>
                  <w15:color w:val="99CCFF"/>
                </w:sdtPr>
                <w:sdtEndPr>
                  <w:rPr>
                    <w:rStyle w:val="DefaultParagraphFont"/>
                    <w:rFonts w:asciiTheme="minorHAnsi" w:hAnsiTheme="minorHAnsi" w:cs="Arial"/>
                  </w:rPr>
                </w:sdtEndPr>
                <w:sdtContent>
                  <w:tc>
                    <w:tcPr>
                      <w:tcW w:w="10230" w:type="dxa"/>
                    </w:tcPr>
                    <w:p w14:paraId="7353BDFE" w14:textId="77777777" w:rsidR="00393FD2" w:rsidRDefault="00393FD2" w:rsidP="00F02A35">
                      <w:pPr>
                        <w:rPr>
                          <w:rStyle w:val="Content"/>
                          <w:rFonts w:cs="Arial"/>
                        </w:rPr>
                      </w:pPr>
                      <w:r w:rsidRPr="009136F8">
                        <w:rPr>
                          <w:rStyle w:val="PlaceholderText"/>
                          <w:color w:val="ED7D31" w:themeColor="accent2"/>
                        </w:rPr>
                        <w:t xml:space="preserve">Click to enter </w:t>
                      </w:r>
                      <w:r>
                        <w:rPr>
                          <w:rStyle w:val="PlaceholderText"/>
                          <w:color w:val="ED7D31" w:themeColor="accent2"/>
                        </w:rPr>
                        <w:t>applicant / appellant</w:t>
                      </w:r>
                      <w:r w:rsidRPr="009136F8">
                        <w:rPr>
                          <w:rStyle w:val="PlaceholderText"/>
                          <w:color w:val="ED7D31" w:themeColor="accent2"/>
                        </w:rPr>
                        <w:t>.</w:t>
                      </w:r>
                    </w:p>
                  </w:tc>
                </w:sdtContent>
              </w:sdt>
            </w:tr>
          </w:tbl>
          <w:p w14:paraId="6F971A34" w14:textId="77777777" w:rsidR="00393FD2" w:rsidRPr="008C056B" w:rsidRDefault="00393FD2" w:rsidP="00F02A35">
            <w:pPr>
              <w:rPr>
                <w:rStyle w:val="Content"/>
                <w:rFonts w:cs="Arial"/>
              </w:rPr>
            </w:pPr>
          </w:p>
        </w:tc>
      </w:tr>
      <w:tr w:rsidR="00393FD2" w:rsidRPr="00E46743" w14:paraId="2BE19598" w14:textId="77777777" w:rsidTr="00F02A35">
        <w:trPr>
          <w:trHeight w:val="324"/>
        </w:trPr>
        <w:tc>
          <w:tcPr>
            <w:tcW w:w="10456" w:type="dxa"/>
            <w:vAlign w:val="center"/>
          </w:tcPr>
          <w:p w14:paraId="1A4D8B31" w14:textId="77777777" w:rsidR="00393FD2" w:rsidRPr="00E46743" w:rsidRDefault="00393FD2" w:rsidP="00F02A35">
            <w:pPr>
              <w:rPr>
                <w:rFonts w:ascii="Arial" w:hAnsi="Arial" w:cs="Arial"/>
                <w:b/>
                <w:color w:val="595959" w:themeColor="text1" w:themeTint="A6"/>
              </w:rPr>
            </w:pPr>
            <w:r w:rsidRPr="00E46743">
              <w:rPr>
                <w:rFonts w:ascii="Arial" w:hAnsi="Arial" w:cs="Arial"/>
                <w:b/>
                <w:color w:val="595959" w:themeColor="text1" w:themeTint="A6"/>
              </w:rPr>
              <w:t>v</w:t>
            </w:r>
          </w:p>
        </w:tc>
      </w:tr>
      <w:tr w:rsidR="00393FD2" w:rsidRPr="00E46743" w14:paraId="6681FF1C" w14:textId="77777777" w:rsidTr="00F02A35">
        <w:trPr>
          <w:trHeight w:val="324"/>
        </w:trPr>
        <w:tc>
          <w:tcPr>
            <w:tcW w:w="10456" w:type="dxa"/>
            <w:vAlign w:val="center"/>
          </w:tcPr>
          <w:p w14:paraId="0834A3F1" w14:textId="74A8CB37" w:rsidR="00393FD2" w:rsidRPr="00E46743" w:rsidRDefault="00393FD2" w:rsidP="003F5EB3">
            <w:pPr>
              <w:rPr>
                <w:rStyle w:val="Content"/>
                <w:rFonts w:cs="Arial"/>
                <w:b/>
                <w:color w:val="595959" w:themeColor="text1" w:themeTint="A6"/>
              </w:rPr>
            </w:pPr>
            <w:r w:rsidRPr="00E46743">
              <w:rPr>
                <w:rStyle w:val="Content"/>
                <w:rFonts w:cs="Arial"/>
                <w:b/>
                <w:color w:val="595959" w:themeColor="text1" w:themeTint="A6"/>
              </w:rPr>
              <w:t>Respondent</w:t>
            </w:r>
            <w:r w:rsidR="00517AC4">
              <w:rPr>
                <w:rStyle w:val="Content"/>
                <w:rFonts w:cs="Arial"/>
                <w:b/>
                <w:color w:val="595959" w:themeColor="text1" w:themeTint="A6"/>
              </w:rPr>
              <w:t>’s</w:t>
            </w:r>
            <w:r w:rsidR="003F5EB3">
              <w:rPr>
                <w:rStyle w:val="Content"/>
                <w:rFonts w:cs="Arial"/>
                <w:b/>
                <w:color w:val="595959" w:themeColor="text1" w:themeTint="A6"/>
              </w:rPr>
              <w:t xml:space="preserve"> name:</w:t>
            </w:r>
          </w:p>
        </w:tc>
      </w:tr>
      <w:tr w:rsidR="00393FD2" w:rsidRPr="008C056B" w14:paraId="39539081" w14:textId="77777777" w:rsidTr="00F02A35">
        <w:trPr>
          <w:trHeight w:val="40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393FD2" w14:paraId="2F57CC62" w14:textId="77777777" w:rsidTr="00F02A35">
              <w:sdt>
                <w:sdtPr>
                  <w:rPr>
                    <w:rStyle w:val="Content"/>
                  </w:rPr>
                  <w:id w:val="-211659308"/>
                  <w:placeholder>
                    <w:docPart w:val="34BC05FCC9D14CB2B91C5ADEE0ED187D"/>
                  </w:placeholder>
                  <w:showingPlcHdr/>
                  <w15:color w:val="99CCFF"/>
                </w:sdtPr>
                <w:sdtEndPr>
                  <w:rPr>
                    <w:rStyle w:val="DefaultParagraphFont"/>
                    <w:rFonts w:asciiTheme="minorHAnsi" w:hAnsiTheme="minorHAnsi" w:cs="Arial"/>
                  </w:rPr>
                </w:sdtEndPr>
                <w:sdtContent>
                  <w:tc>
                    <w:tcPr>
                      <w:tcW w:w="10230" w:type="dxa"/>
                    </w:tcPr>
                    <w:p w14:paraId="2424B59B" w14:textId="77777777" w:rsidR="00393FD2" w:rsidRDefault="00393FD2" w:rsidP="00F02A35">
                      <w:pPr>
                        <w:rPr>
                          <w:rStyle w:val="Content"/>
                          <w:rFonts w:cs="Arial"/>
                        </w:rPr>
                      </w:pPr>
                      <w:r w:rsidRPr="009136F8">
                        <w:rPr>
                          <w:rStyle w:val="PlaceholderText"/>
                          <w:color w:val="ED7D31" w:themeColor="accent2"/>
                        </w:rPr>
                        <w:t xml:space="preserve">Click to enter </w:t>
                      </w:r>
                      <w:r>
                        <w:rPr>
                          <w:rStyle w:val="PlaceholderText"/>
                          <w:color w:val="ED7D31" w:themeColor="accent2"/>
                        </w:rPr>
                        <w:t>respondent</w:t>
                      </w:r>
                      <w:r w:rsidRPr="009136F8">
                        <w:rPr>
                          <w:rStyle w:val="PlaceholderText"/>
                          <w:color w:val="ED7D31" w:themeColor="accent2"/>
                        </w:rPr>
                        <w:t>.</w:t>
                      </w:r>
                    </w:p>
                  </w:tc>
                </w:sdtContent>
              </w:sdt>
            </w:tr>
          </w:tbl>
          <w:p w14:paraId="5648939B" w14:textId="77777777" w:rsidR="00393FD2" w:rsidRPr="008C056B" w:rsidRDefault="00393FD2" w:rsidP="00F02A35">
            <w:pPr>
              <w:rPr>
                <w:rStyle w:val="Content"/>
                <w:rFonts w:cs="Arial"/>
              </w:rPr>
            </w:pPr>
          </w:p>
        </w:tc>
      </w:tr>
    </w:tbl>
    <w:p w14:paraId="34245981" w14:textId="77777777" w:rsidR="00393FD2" w:rsidRDefault="00393FD2" w:rsidP="0048721F">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0040CF" w:rsidRPr="00E46743" w14:paraId="3180B40C" w14:textId="77777777" w:rsidTr="00114FD3">
        <w:trPr>
          <w:trHeight w:val="324"/>
        </w:trPr>
        <w:tc>
          <w:tcPr>
            <w:tcW w:w="10456" w:type="dxa"/>
            <w:shd w:val="clear" w:color="auto" w:fill="ECAF9C"/>
            <w:vAlign w:val="center"/>
          </w:tcPr>
          <w:p w14:paraId="27BDA571" w14:textId="7479E5FA" w:rsidR="000040CF" w:rsidRPr="00E46743" w:rsidRDefault="000040CF" w:rsidP="00F02A35">
            <w:pPr>
              <w:rPr>
                <w:rFonts w:ascii="Arial" w:hAnsi="Arial" w:cs="Arial"/>
                <w:b/>
                <w:color w:val="595959" w:themeColor="text1" w:themeTint="A6"/>
              </w:rPr>
            </w:pPr>
            <w:r w:rsidRPr="000040CF">
              <w:rPr>
                <w:rFonts w:ascii="Arial" w:hAnsi="Arial" w:cs="Arial"/>
                <w:b/>
              </w:rPr>
              <w:t>STATEMENT BY:</w:t>
            </w:r>
          </w:p>
        </w:tc>
      </w:tr>
      <w:tr w:rsidR="000040CF" w:rsidRPr="00E46743" w14:paraId="48CB916B" w14:textId="77777777" w:rsidTr="00B65F70">
        <w:trPr>
          <w:trHeight w:val="324"/>
        </w:trPr>
        <w:tc>
          <w:tcPr>
            <w:tcW w:w="10456" w:type="dxa"/>
            <w:vAlign w:val="center"/>
          </w:tcPr>
          <w:p w14:paraId="3187FB97" w14:textId="71B67B4B" w:rsidR="000040CF" w:rsidRPr="00E46743" w:rsidRDefault="000040CF" w:rsidP="00F02A35">
            <w:pPr>
              <w:rPr>
                <w:rStyle w:val="Content"/>
                <w:rFonts w:cs="Arial"/>
                <w:b/>
                <w:color w:val="595959" w:themeColor="text1" w:themeTint="A6"/>
              </w:rPr>
            </w:pPr>
            <w:r>
              <w:rPr>
                <w:rStyle w:val="Content"/>
                <w:rFonts w:cs="Arial"/>
                <w:b/>
                <w:color w:val="595959" w:themeColor="text1" w:themeTint="A6"/>
              </w:rPr>
              <w:t>Name:</w:t>
            </w:r>
          </w:p>
        </w:tc>
      </w:tr>
      <w:tr w:rsidR="000040CF" w:rsidRPr="008C056B" w14:paraId="5B8FE376" w14:textId="77777777" w:rsidTr="00B65F70">
        <w:trPr>
          <w:trHeight w:val="324"/>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0040CF" w14:paraId="5EB52F0E" w14:textId="77777777" w:rsidTr="00F02A35">
              <w:sdt>
                <w:sdtPr>
                  <w:rPr>
                    <w:rStyle w:val="Content"/>
                  </w:rPr>
                  <w:id w:val="-1223212244"/>
                  <w:placeholder>
                    <w:docPart w:val="2A9D43459A814F64A1B386DC315D7878"/>
                  </w:placeholder>
                  <w:showingPlcHdr/>
                  <w15:color w:val="99CCFF"/>
                </w:sdtPr>
                <w:sdtEndPr>
                  <w:rPr>
                    <w:rStyle w:val="DefaultParagraphFont"/>
                    <w:rFonts w:asciiTheme="minorHAnsi" w:hAnsiTheme="minorHAnsi" w:cs="Arial"/>
                  </w:rPr>
                </w:sdtEndPr>
                <w:sdtContent>
                  <w:tc>
                    <w:tcPr>
                      <w:tcW w:w="10230" w:type="dxa"/>
                    </w:tcPr>
                    <w:p w14:paraId="44968D3D" w14:textId="37BDA6A0" w:rsidR="000040CF" w:rsidRDefault="000040CF" w:rsidP="00803085">
                      <w:pPr>
                        <w:rPr>
                          <w:rStyle w:val="Content"/>
                          <w:rFonts w:cs="Arial"/>
                        </w:rPr>
                      </w:pPr>
                      <w:r w:rsidRPr="009136F8">
                        <w:rPr>
                          <w:rStyle w:val="PlaceholderText"/>
                          <w:color w:val="ED7D31" w:themeColor="accent2"/>
                        </w:rPr>
                        <w:t xml:space="preserve">Click </w:t>
                      </w:r>
                      <w:r w:rsidR="00803085">
                        <w:rPr>
                          <w:rStyle w:val="PlaceholderText"/>
                          <w:color w:val="ED7D31" w:themeColor="accent2"/>
                        </w:rPr>
                        <w:t>to add full name</w:t>
                      </w:r>
                      <w:r w:rsidRPr="009136F8">
                        <w:rPr>
                          <w:rStyle w:val="PlaceholderText"/>
                          <w:color w:val="ED7D31" w:themeColor="accent2"/>
                        </w:rPr>
                        <w:t>.</w:t>
                      </w:r>
                    </w:p>
                  </w:tc>
                </w:sdtContent>
              </w:sdt>
            </w:tr>
          </w:tbl>
          <w:p w14:paraId="67DB1A61" w14:textId="77777777" w:rsidR="000040CF" w:rsidRPr="008C056B" w:rsidRDefault="000040CF" w:rsidP="00F02A35">
            <w:pPr>
              <w:rPr>
                <w:rStyle w:val="Content"/>
                <w:rFonts w:cs="Arial"/>
              </w:rPr>
            </w:pPr>
          </w:p>
        </w:tc>
      </w:tr>
      <w:tr w:rsidR="000040CF" w:rsidRPr="00E46743" w14:paraId="7CCE0895" w14:textId="77777777" w:rsidTr="00B65F70">
        <w:trPr>
          <w:trHeight w:val="324"/>
        </w:trPr>
        <w:tc>
          <w:tcPr>
            <w:tcW w:w="10456" w:type="dxa"/>
            <w:vAlign w:val="center"/>
          </w:tcPr>
          <w:p w14:paraId="3A16191C" w14:textId="6CB77E11" w:rsidR="000040CF" w:rsidRPr="00E46743" w:rsidRDefault="000040CF" w:rsidP="00F02A35">
            <w:pPr>
              <w:rPr>
                <w:rFonts w:ascii="Arial" w:hAnsi="Arial" w:cs="Arial"/>
                <w:b/>
                <w:color w:val="595959" w:themeColor="text1" w:themeTint="A6"/>
              </w:rPr>
            </w:pPr>
            <w:r>
              <w:rPr>
                <w:rFonts w:ascii="Arial" w:hAnsi="Arial" w:cs="Arial"/>
                <w:b/>
                <w:color w:val="595959" w:themeColor="text1" w:themeTint="A6"/>
              </w:rPr>
              <w:t>Occupation:</w:t>
            </w:r>
          </w:p>
        </w:tc>
      </w:tr>
      <w:tr w:rsidR="000040CF" w:rsidRPr="008C056B" w14:paraId="24EBDF22" w14:textId="77777777" w:rsidTr="00B65F70">
        <w:trPr>
          <w:trHeight w:val="40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0040CF" w14:paraId="6CF334DA" w14:textId="77777777" w:rsidTr="00F02A35">
              <w:sdt>
                <w:sdtPr>
                  <w:rPr>
                    <w:rStyle w:val="Content"/>
                  </w:rPr>
                  <w:id w:val="1258016457"/>
                  <w:placeholder>
                    <w:docPart w:val="C789D89F11264A978D6C8AE2B2D6A7EB"/>
                  </w:placeholder>
                  <w:showingPlcHdr/>
                  <w15:color w:val="99CCFF"/>
                </w:sdtPr>
                <w:sdtEndPr>
                  <w:rPr>
                    <w:rStyle w:val="DefaultParagraphFont"/>
                    <w:rFonts w:asciiTheme="minorHAnsi" w:hAnsiTheme="minorHAnsi" w:cs="Arial"/>
                  </w:rPr>
                </w:sdtEndPr>
                <w:sdtContent>
                  <w:tc>
                    <w:tcPr>
                      <w:tcW w:w="10230" w:type="dxa"/>
                    </w:tcPr>
                    <w:p w14:paraId="7649168E" w14:textId="77777777" w:rsidR="000040CF" w:rsidRDefault="000040CF" w:rsidP="00F02A35">
                      <w:pPr>
                        <w:rPr>
                          <w:rStyle w:val="Content"/>
                          <w:rFonts w:cs="Arial"/>
                        </w:rPr>
                      </w:pPr>
                      <w:r w:rsidRPr="009136F8">
                        <w:rPr>
                          <w:rStyle w:val="PlaceholderText"/>
                          <w:color w:val="ED7D31" w:themeColor="accent2"/>
                        </w:rPr>
                        <w:t xml:space="preserve">Click to enter </w:t>
                      </w:r>
                      <w:r>
                        <w:rPr>
                          <w:rStyle w:val="PlaceholderText"/>
                          <w:color w:val="ED7D31" w:themeColor="accent2"/>
                        </w:rPr>
                        <w:t>respondent</w:t>
                      </w:r>
                      <w:r w:rsidRPr="009136F8">
                        <w:rPr>
                          <w:rStyle w:val="PlaceholderText"/>
                          <w:color w:val="ED7D31" w:themeColor="accent2"/>
                        </w:rPr>
                        <w:t>.</w:t>
                      </w:r>
                    </w:p>
                  </w:tc>
                </w:sdtContent>
              </w:sdt>
            </w:tr>
          </w:tbl>
          <w:p w14:paraId="493F855B" w14:textId="77777777" w:rsidR="000040CF" w:rsidRPr="008C056B" w:rsidRDefault="000040CF" w:rsidP="00F02A35">
            <w:pPr>
              <w:rPr>
                <w:rStyle w:val="Content"/>
                <w:rFonts w:cs="Arial"/>
              </w:rPr>
            </w:pPr>
          </w:p>
        </w:tc>
      </w:tr>
      <w:tr w:rsidR="000040CF" w:rsidRPr="00AF0CA5" w14:paraId="1868263E" w14:textId="77777777" w:rsidTr="00B65F70">
        <w:trPr>
          <w:trHeight w:val="431"/>
        </w:trPr>
        <w:tc>
          <w:tcPr>
            <w:tcW w:w="10456" w:type="dxa"/>
            <w:vAlign w:val="center"/>
          </w:tcPr>
          <w:p w14:paraId="0C1839A5" w14:textId="3CB2E8BB" w:rsidR="000040CF" w:rsidRPr="00AF0CA5" w:rsidRDefault="000040CF" w:rsidP="00155195">
            <w:pPr>
              <w:rPr>
                <w:rStyle w:val="Content"/>
                <w:rFonts w:cs="Arial"/>
                <w:b/>
                <w:color w:val="595959" w:themeColor="text1" w:themeTint="A6"/>
              </w:rPr>
            </w:pPr>
            <w:r w:rsidRPr="00AF0CA5">
              <w:rPr>
                <w:rFonts w:ascii="Arial" w:hAnsi="Arial" w:cs="Arial"/>
                <w:b/>
                <w:color w:val="595959" w:themeColor="text1" w:themeTint="A6"/>
              </w:rPr>
              <w:t xml:space="preserve">Address for </w:t>
            </w:r>
            <w:r w:rsidR="00155195">
              <w:rPr>
                <w:rFonts w:ascii="Arial" w:hAnsi="Arial" w:cs="Arial"/>
                <w:b/>
                <w:color w:val="595959" w:themeColor="text1" w:themeTint="A6"/>
              </w:rPr>
              <w:t>correspondence</w:t>
            </w:r>
            <w:r w:rsidRPr="00AF0CA5">
              <w:rPr>
                <w:rFonts w:ascii="Arial" w:hAnsi="Arial" w:cs="Arial"/>
                <w:b/>
                <w:color w:val="595959" w:themeColor="text1" w:themeTint="A6"/>
              </w:rPr>
              <w:t>:</w:t>
            </w:r>
          </w:p>
        </w:tc>
      </w:tr>
      <w:tr w:rsidR="000040CF" w:rsidRPr="00AF0CA5" w14:paraId="49B97843" w14:textId="77777777" w:rsidTr="00B65F70">
        <w:trPr>
          <w:trHeight w:val="737"/>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5D328A" w:rsidRPr="00AF0CA5" w14:paraId="5A6DD8C1" w14:textId="77777777" w:rsidTr="004B3EC8">
              <w:trPr>
                <w:trHeight w:val="544"/>
              </w:trPr>
              <w:sdt>
                <w:sdtPr>
                  <w:rPr>
                    <w:rStyle w:val="Content"/>
                  </w:rPr>
                  <w:id w:val="2096827558"/>
                  <w:placeholder>
                    <w:docPart w:val="79514AD9AD7441D484E9A886EF7DB777"/>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20977881" w14:textId="77777777" w:rsidR="005D328A" w:rsidRPr="00AF0CA5" w:rsidRDefault="005D328A" w:rsidP="005D328A">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6DF6A0B6" w14:textId="77777777" w:rsidR="005D328A" w:rsidRPr="00B66661" w:rsidRDefault="005D328A" w:rsidP="005D328A">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828818608"/>
                  <w:placeholder>
                    <w:docPart w:val="C3D206C00416469C8513ED62160CC686"/>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29805AA2" w14:textId="77777777" w:rsidR="005D328A" w:rsidRPr="00B66661" w:rsidRDefault="005D328A" w:rsidP="005D328A">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3C21BDB6" w14:textId="77777777" w:rsidR="005D328A" w:rsidRPr="00AF0CA5" w:rsidRDefault="005D328A" w:rsidP="005D328A">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526137496"/>
                  <w:placeholder>
                    <w:docPart w:val="09074C266C0C459A9B819F90AD74E31B"/>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7577C62E" w14:textId="77777777" w:rsidR="005D328A" w:rsidRPr="00AF0CA5" w:rsidRDefault="005D328A" w:rsidP="005D328A">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0EFAD577" w14:textId="77777777" w:rsidR="005D328A" w:rsidRPr="00AF0CA5" w:rsidRDefault="005D328A" w:rsidP="005D328A">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391643871"/>
                  <w:placeholder>
                    <w:docPart w:val="65AD5052EC11417183C58FB8CE4E00D9"/>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47DBE85B" w14:textId="77777777" w:rsidR="005D328A" w:rsidRPr="00AF0CA5" w:rsidRDefault="005D328A" w:rsidP="005D328A">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54AE9C92" w14:textId="40092DC1" w:rsidR="000040CF" w:rsidRPr="00AF0CA5" w:rsidRDefault="000040CF" w:rsidP="00F02A35">
            <w:pPr>
              <w:rPr>
                <w:rFonts w:ascii="Arial" w:hAnsi="Arial" w:cs="Arial"/>
                <w:b/>
                <w:color w:val="595959" w:themeColor="text1" w:themeTint="A6"/>
              </w:rPr>
            </w:pPr>
          </w:p>
        </w:tc>
      </w:tr>
    </w:tbl>
    <w:p w14:paraId="25FA3D8E" w14:textId="77777777" w:rsidR="000040CF" w:rsidRDefault="000040CF" w:rsidP="0048721F">
      <w:pPr>
        <w:spacing w:after="0" w:line="240" w:lineRule="auto"/>
        <w:rPr>
          <w:rFonts w:ascii="Arial" w:hAnsi="Arial" w:cs="Arial"/>
          <w:sz w:val="24"/>
        </w:rPr>
      </w:pPr>
    </w:p>
    <w:p w14:paraId="0AE3FCF8" w14:textId="15C4F32E" w:rsidR="000040CF" w:rsidRPr="000040CF" w:rsidRDefault="000040CF" w:rsidP="0048721F">
      <w:pPr>
        <w:spacing w:after="0" w:line="240" w:lineRule="auto"/>
        <w:rPr>
          <w:rFonts w:ascii="Arial" w:hAnsi="Arial" w:cs="Arial"/>
          <w:b/>
          <w:color w:val="595959" w:themeColor="text1" w:themeTint="A6"/>
        </w:rPr>
      </w:pPr>
      <w:r w:rsidRPr="000040CF">
        <w:rPr>
          <w:rFonts w:ascii="Arial" w:hAnsi="Arial" w:cs="Arial"/>
          <w:b/>
          <w:color w:val="595959" w:themeColor="text1" w:themeTint="A6"/>
        </w:rPr>
        <w:t>Please make sure your statement includes all facts relevant to the matter, a chronological description of events of which you have personal knowledge in, numbered accordingly and attached to this statement.</w:t>
      </w:r>
    </w:p>
    <w:p w14:paraId="676C6778" w14:textId="77777777" w:rsidR="000040CF" w:rsidRDefault="000040CF" w:rsidP="0048721F">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456"/>
      </w:tblGrid>
      <w:tr w:rsidR="000040CF" w:rsidRPr="00E46743" w14:paraId="4463D37E" w14:textId="77777777" w:rsidTr="00114FD3">
        <w:trPr>
          <w:trHeight w:val="324"/>
          <w:tblHeader/>
        </w:trPr>
        <w:tc>
          <w:tcPr>
            <w:tcW w:w="10456" w:type="dxa"/>
            <w:shd w:val="clear" w:color="auto" w:fill="ECAF9C"/>
            <w:vAlign w:val="center"/>
          </w:tcPr>
          <w:p w14:paraId="5FFB3D19" w14:textId="3DA35991" w:rsidR="000040CF" w:rsidRPr="00E46743" w:rsidRDefault="000040CF" w:rsidP="00F02A35">
            <w:pPr>
              <w:rPr>
                <w:rFonts w:ascii="Arial" w:hAnsi="Arial" w:cs="Arial"/>
                <w:b/>
                <w:color w:val="595959" w:themeColor="text1" w:themeTint="A6"/>
              </w:rPr>
            </w:pPr>
            <w:r>
              <w:rPr>
                <w:rFonts w:ascii="Arial" w:hAnsi="Arial" w:cs="Arial"/>
                <w:b/>
              </w:rPr>
              <w:t>PLEASE INSERT YOUR CHRONOLOGICAL DESCRIPTION OF EVENTS:</w:t>
            </w:r>
          </w:p>
        </w:tc>
      </w:tr>
      <w:tr w:rsidR="000040CF" w:rsidRPr="00E46743" w14:paraId="7CE59A98" w14:textId="77777777" w:rsidTr="000040CF">
        <w:trPr>
          <w:trHeight w:val="474"/>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230"/>
            </w:tblGrid>
            <w:tr w:rsidR="000040CF" w14:paraId="400B2577" w14:textId="77777777" w:rsidTr="000040CF">
              <w:sdt>
                <w:sdtPr>
                  <w:rPr>
                    <w:rStyle w:val="Content"/>
                  </w:rPr>
                  <w:id w:val="223495887"/>
                  <w:placeholder>
                    <w:docPart w:val="BAD73F7238BC4A92BD7C6F594FC95321"/>
                  </w:placeholder>
                  <w:showingPlcHdr/>
                  <w15:color w:val="99CCFF"/>
                </w:sdtPr>
                <w:sdtEndPr>
                  <w:rPr>
                    <w:rStyle w:val="DefaultParagraphFont"/>
                    <w:rFonts w:asciiTheme="minorHAnsi" w:hAnsiTheme="minorHAnsi" w:cs="Arial"/>
                  </w:rPr>
                </w:sdtEndPr>
                <w:sdtContent>
                  <w:tc>
                    <w:tcPr>
                      <w:tcW w:w="10230" w:type="dxa"/>
                    </w:tcPr>
                    <w:p w14:paraId="7B6DD82D" w14:textId="63922FC5" w:rsidR="000040CF" w:rsidRDefault="000040CF" w:rsidP="000040CF">
                      <w:pPr>
                        <w:rPr>
                          <w:rStyle w:val="Content"/>
                          <w:rFonts w:cs="Arial"/>
                          <w:b/>
                          <w:color w:val="595959" w:themeColor="text1" w:themeTint="A6"/>
                        </w:rPr>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tc>
                </w:sdtContent>
              </w:sdt>
            </w:tr>
          </w:tbl>
          <w:p w14:paraId="44B55E0B" w14:textId="5F4CD970" w:rsidR="000040CF" w:rsidRPr="00E46743" w:rsidRDefault="000040CF" w:rsidP="00F02A35">
            <w:pPr>
              <w:rPr>
                <w:rStyle w:val="Content"/>
                <w:rFonts w:cs="Arial"/>
                <w:b/>
                <w:color w:val="595959" w:themeColor="text1" w:themeTint="A6"/>
              </w:rPr>
            </w:pPr>
          </w:p>
        </w:tc>
      </w:tr>
    </w:tbl>
    <w:p w14:paraId="6F31A74B" w14:textId="77777777" w:rsidR="00C64148" w:rsidRDefault="00C64148" w:rsidP="0048721F">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292"/>
        <w:gridCol w:w="7872"/>
        <w:gridCol w:w="1292"/>
      </w:tblGrid>
      <w:tr w:rsidR="00C64148" w:rsidRPr="007C097B" w14:paraId="4691C378" w14:textId="77777777" w:rsidTr="00114FD3">
        <w:trPr>
          <w:trHeight w:val="310"/>
          <w:tblHeader/>
        </w:trPr>
        <w:tc>
          <w:tcPr>
            <w:tcW w:w="10456" w:type="dxa"/>
            <w:gridSpan w:val="3"/>
            <w:shd w:val="clear" w:color="auto" w:fill="ECAF9C"/>
            <w:vAlign w:val="center"/>
          </w:tcPr>
          <w:p w14:paraId="190DEEE0" w14:textId="098B89C1" w:rsidR="00C64148" w:rsidRPr="007C097B" w:rsidRDefault="00C64148" w:rsidP="00F02A35">
            <w:pPr>
              <w:rPr>
                <w:rFonts w:ascii="Arial" w:hAnsi="Arial" w:cs="Arial"/>
                <w:sz w:val="24"/>
              </w:rPr>
            </w:pPr>
            <w:r w:rsidRPr="007C097B">
              <w:rPr>
                <w:rFonts w:ascii="Arial" w:hAnsi="Arial" w:cs="Arial"/>
                <w:b/>
                <w:sz w:val="24"/>
              </w:rPr>
              <w:t>LIST OF ATTACHMENTS</w:t>
            </w:r>
          </w:p>
        </w:tc>
      </w:tr>
      <w:tr w:rsidR="00C64148" w:rsidRPr="00AF0CA5" w14:paraId="097AC578" w14:textId="77777777" w:rsidTr="00B65F70">
        <w:trPr>
          <w:trHeight w:val="741"/>
        </w:trPr>
        <w:tc>
          <w:tcPr>
            <w:tcW w:w="10456" w:type="dxa"/>
            <w:gridSpan w:val="3"/>
            <w:vAlign w:val="center"/>
          </w:tcPr>
          <w:p w14:paraId="61049FFE" w14:textId="15FBF392" w:rsidR="00C64148" w:rsidRPr="00AF0CA5" w:rsidRDefault="00C64148" w:rsidP="00F02A35">
            <w:pPr>
              <w:rPr>
                <w:rFonts w:ascii="Arial" w:hAnsi="Arial" w:cs="Arial"/>
                <w:color w:val="595959" w:themeColor="text1" w:themeTint="A6"/>
                <w:sz w:val="24"/>
              </w:rPr>
            </w:pPr>
            <w:r>
              <w:rPr>
                <w:rStyle w:val="Sig1"/>
                <w:rFonts w:ascii="Arial" w:hAnsi="Arial" w:cs="Arial"/>
                <w:b/>
                <w:color w:val="595959" w:themeColor="text1" w:themeTint="A6"/>
                <w:sz w:val="22"/>
              </w:rPr>
              <w:t>A copy of the following attachments are attached to this statement and numbered accordingly</w:t>
            </w:r>
            <w:r w:rsidRPr="00AF0CA5">
              <w:rPr>
                <w:rStyle w:val="Sig1"/>
                <w:rFonts w:ascii="Arial" w:hAnsi="Arial" w:cs="Arial"/>
                <w:b/>
                <w:color w:val="595959" w:themeColor="text1" w:themeTint="A6"/>
                <w:sz w:val="22"/>
              </w:rPr>
              <w:t>.</w:t>
            </w:r>
            <w:r w:rsidRPr="00AF0CA5">
              <w:rPr>
                <w:rStyle w:val="Sig1"/>
                <w:rFonts w:ascii="Arial" w:hAnsi="Arial" w:cs="Arial"/>
                <w:color w:val="595959" w:themeColor="text1" w:themeTint="A6"/>
                <w:sz w:val="22"/>
              </w:rPr>
              <w:t xml:space="preserve"> </w:t>
            </w:r>
            <w:r w:rsidRPr="00AF0CA5">
              <w:rPr>
                <w:rStyle w:val="Sig1"/>
                <w:rFonts w:ascii="Arial" w:hAnsi="Arial" w:cs="Arial"/>
                <w:color w:val="595959" w:themeColor="text1" w:themeTint="A6"/>
                <w:sz w:val="20"/>
              </w:rPr>
              <w:t>(To add additional rows, please click the plus button on the bottom right hand corner of the table to add additional documents to the list)</w:t>
            </w:r>
          </w:p>
        </w:tc>
      </w:tr>
      <w:tr w:rsidR="000821C4" w:rsidRPr="00AF0CA5" w14:paraId="179A1712" w14:textId="77777777" w:rsidTr="00B65F70">
        <w:trPr>
          <w:trHeight w:val="657"/>
        </w:trPr>
        <w:tc>
          <w:tcPr>
            <w:tcW w:w="1292" w:type="dxa"/>
            <w:vAlign w:val="center"/>
          </w:tcPr>
          <w:p w14:paraId="45C5D203" w14:textId="75798D4F" w:rsidR="000821C4" w:rsidRPr="00AF0CA5" w:rsidRDefault="000821C4" w:rsidP="00F02A35">
            <w:pPr>
              <w:rPr>
                <w:rStyle w:val="Sig1"/>
                <w:rFonts w:ascii="Arial" w:hAnsi="Arial" w:cs="Arial"/>
                <w:b/>
                <w:color w:val="595959" w:themeColor="text1" w:themeTint="A6"/>
                <w:sz w:val="22"/>
              </w:rPr>
            </w:pPr>
            <w:r>
              <w:rPr>
                <w:rStyle w:val="Sig1"/>
                <w:rFonts w:ascii="Arial" w:hAnsi="Arial" w:cs="Arial"/>
                <w:b/>
                <w:color w:val="595959" w:themeColor="text1" w:themeTint="A6"/>
                <w:sz w:val="22"/>
              </w:rPr>
              <w:t>Document Number</w:t>
            </w:r>
          </w:p>
        </w:tc>
        <w:tc>
          <w:tcPr>
            <w:tcW w:w="7872" w:type="dxa"/>
            <w:vAlign w:val="center"/>
          </w:tcPr>
          <w:p w14:paraId="45F6392D" w14:textId="15F8664E" w:rsidR="000821C4" w:rsidRPr="00AF0CA5" w:rsidRDefault="000821C4" w:rsidP="00F02A35">
            <w:pPr>
              <w:rPr>
                <w:rStyle w:val="Sig1"/>
                <w:rFonts w:ascii="Arial" w:hAnsi="Arial" w:cs="Arial"/>
                <w:b/>
                <w:color w:val="595959" w:themeColor="text1" w:themeTint="A6"/>
                <w:sz w:val="22"/>
              </w:rPr>
            </w:pPr>
            <w:r w:rsidRPr="00AF0CA5">
              <w:rPr>
                <w:rStyle w:val="Sig1"/>
                <w:rFonts w:ascii="Arial" w:hAnsi="Arial" w:cs="Arial"/>
                <w:b/>
                <w:color w:val="595959" w:themeColor="text1" w:themeTint="A6"/>
                <w:sz w:val="22"/>
              </w:rPr>
              <w:t>Document Name</w:t>
            </w:r>
          </w:p>
        </w:tc>
        <w:tc>
          <w:tcPr>
            <w:tcW w:w="1292" w:type="dxa"/>
            <w:vAlign w:val="center"/>
          </w:tcPr>
          <w:p w14:paraId="11FC501D" w14:textId="02840E00" w:rsidR="000821C4" w:rsidRPr="00AF0CA5" w:rsidRDefault="000821C4" w:rsidP="00F02A35">
            <w:pPr>
              <w:rPr>
                <w:rStyle w:val="Sig1"/>
                <w:rFonts w:ascii="Arial" w:hAnsi="Arial" w:cs="Arial"/>
                <w:b/>
                <w:color w:val="595959" w:themeColor="text1" w:themeTint="A6"/>
                <w:sz w:val="22"/>
              </w:rPr>
            </w:pPr>
            <w:r>
              <w:rPr>
                <w:rStyle w:val="Sig1"/>
                <w:rFonts w:ascii="Arial" w:hAnsi="Arial" w:cs="Arial"/>
                <w:b/>
                <w:color w:val="595959" w:themeColor="text1" w:themeTint="A6"/>
                <w:sz w:val="22"/>
              </w:rPr>
              <w:t>Number of Pages</w:t>
            </w:r>
          </w:p>
        </w:tc>
      </w:tr>
      <w:sdt>
        <w:sdtPr>
          <w:rPr>
            <w:rStyle w:val="Content"/>
            <w:rFonts w:cs="Arial"/>
            <w:color w:val="595959" w:themeColor="text1" w:themeTint="A6"/>
          </w:rPr>
          <w:id w:val="-1621451876"/>
          <w:lock w:val="sdtContentLocked"/>
          <w15:repeatingSection/>
        </w:sdtPr>
        <w:sdtEndPr>
          <w:rPr>
            <w:rStyle w:val="Content"/>
          </w:rPr>
        </w:sdtEndPr>
        <w:sdtContent>
          <w:sdt>
            <w:sdtPr>
              <w:rPr>
                <w:rStyle w:val="Content"/>
                <w:rFonts w:cs="Arial"/>
                <w:color w:val="595959" w:themeColor="text1" w:themeTint="A6"/>
              </w:rPr>
              <w:id w:val="1403636346"/>
              <w:lock w:val="sdtContentLocked"/>
              <w:placeholder>
                <w:docPart w:val="AB4D7258863F4957BC0C2F03AC3DEDE0"/>
              </w:placeholder>
              <w15:repeatingSectionItem/>
            </w:sdtPr>
            <w:sdtEndPr>
              <w:rPr>
                <w:rStyle w:val="Content"/>
              </w:rPr>
            </w:sdtEndPr>
            <w:sdtContent>
              <w:tr w:rsidR="000821C4" w:rsidRPr="00AF0CA5" w14:paraId="12DE7247" w14:textId="77777777" w:rsidTr="00B65F70">
                <w:trPr>
                  <w:trHeight w:val="657"/>
                </w:trPr>
                <w:sdt>
                  <w:sdtPr>
                    <w:rPr>
                      <w:rStyle w:val="Content"/>
                      <w:rFonts w:cs="Arial"/>
                      <w:color w:val="595959" w:themeColor="text1" w:themeTint="A6"/>
                    </w:rPr>
                    <w:id w:val="620189639"/>
                    <w:placeholder>
                      <w:docPart w:val="435F5B8378304B1A8C6B20AAD84084D3"/>
                    </w:placeholder>
                    <w:showingPlcHdr/>
                    <w15:color w:val="99CCFF"/>
                  </w:sdtPr>
                  <w:sdtEndPr>
                    <w:rPr>
                      <w:rStyle w:val="DefaultParagraphFont"/>
                      <w:rFonts w:asciiTheme="minorHAnsi" w:hAnsiTheme="minorHAnsi"/>
                    </w:rPr>
                  </w:sdtEndPr>
                  <w:sdtContent>
                    <w:tc>
                      <w:tcPr>
                        <w:tcW w:w="1292" w:type="dxa"/>
                        <w:vAlign w:val="center"/>
                      </w:tcPr>
                      <w:p w14:paraId="0D73B94D" w14:textId="77777777" w:rsidR="000821C4" w:rsidRPr="00AF0CA5" w:rsidRDefault="000821C4" w:rsidP="00F02A35">
                        <w:pPr>
                          <w:rPr>
                            <w:rStyle w:val="Sig1"/>
                            <w:rFonts w:ascii="Arial" w:hAnsi="Arial" w:cs="Arial"/>
                            <w:color w:val="595959" w:themeColor="text1" w:themeTint="A6"/>
                            <w:sz w:val="24"/>
                          </w:rPr>
                        </w:pPr>
                        <w:r w:rsidRPr="004E224D">
                          <w:rPr>
                            <w:rStyle w:val="PlaceholderText"/>
                            <w:rFonts w:cs="Arial"/>
                            <w:color w:val="ED7D31" w:themeColor="accent2"/>
                          </w:rPr>
                          <w:t>Click to enter text.</w:t>
                        </w:r>
                      </w:p>
                    </w:tc>
                  </w:sdtContent>
                </w:sdt>
                <w:sdt>
                  <w:sdtPr>
                    <w:rPr>
                      <w:rStyle w:val="Content"/>
                    </w:rPr>
                    <w:id w:val="-801927590"/>
                    <w:placeholder>
                      <w:docPart w:val="FB0A4484B0DE4A159AD42E8B9DF986F6"/>
                    </w:placeholder>
                    <w:showingPlcHdr/>
                    <w15:color w:val="99CCFF"/>
                  </w:sdtPr>
                  <w:sdtEndPr>
                    <w:rPr>
                      <w:rStyle w:val="DefaultParagraphFont"/>
                      <w:rFonts w:asciiTheme="minorHAnsi" w:hAnsiTheme="minorHAnsi" w:cs="Arial"/>
                      <w:color w:val="595959" w:themeColor="text1" w:themeTint="A6"/>
                    </w:rPr>
                  </w:sdtEndPr>
                  <w:sdtContent>
                    <w:tc>
                      <w:tcPr>
                        <w:tcW w:w="7872" w:type="dxa"/>
                        <w:vAlign w:val="center"/>
                      </w:tcPr>
                      <w:p w14:paraId="310D25F3" w14:textId="0AE4D7B1" w:rsidR="000821C4" w:rsidRPr="00AF0CA5" w:rsidRDefault="000821C4" w:rsidP="00F02A35">
                        <w:pPr>
                          <w:rPr>
                            <w:rStyle w:val="Sig1"/>
                            <w:rFonts w:ascii="Arial" w:hAnsi="Arial" w:cs="Arial"/>
                            <w:color w:val="595959" w:themeColor="text1" w:themeTint="A6"/>
                            <w:sz w:val="24"/>
                          </w:rPr>
                        </w:pPr>
                        <w:r w:rsidRPr="004E224D">
                          <w:rPr>
                            <w:rStyle w:val="PlaceholderText"/>
                            <w:rFonts w:cs="Arial"/>
                            <w:color w:val="ED7D31" w:themeColor="accent2"/>
                          </w:rPr>
                          <w:t>Click to enter text.</w:t>
                        </w:r>
                      </w:p>
                    </w:tc>
                  </w:sdtContent>
                </w:sdt>
                <w:sdt>
                  <w:sdtPr>
                    <w:rPr>
                      <w:rStyle w:val="Content"/>
                    </w:rPr>
                    <w:id w:val="-1486156525"/>
                    <w:placeholder>
                      <w:docPart w:val="FA20683AF4D74DA3BF9F7D3A4C134971"/>
                    </w:placeholder>
                    <w:showingPlcHdr/>
                    <w15:color w:val="99CCFF"/>
                  </w:sdtPr>
                  <w:sdtEndPr>
                    <w:rPr>
                      <w:rStyle w:val="DefaultParagraphFont"/>
                      <w:rFonts w:asciiTheme="minorHAnsi" w:hAnsiTheme="minorHAnsi" w:cs="Arial"/>
                      <w:color w:val="595959" w:themeColor="text1" w:themeTint="A6"/>
                    </w:rPr>
                  </w:sdtEndPr>
                  <w:sdtContent>
                    <w:tc>
                      <w:tcPr>
                        <w:tcW w:w="1292" w:type="dxa"/>
                        <w:vAlign w:val="center"/>
                      </w:tcPr>
                      <w:p w14:paraId="2B987572" w14:textId="1BED96EE" w:rsidR="000821C4" w:rsidRPr="00AF0CA5" w:rsidRDefault="000821C4" w:rsidP="00F02A35">
                        <w:pPr>
                          <w:rPr>
                            <w:rStyle w:val="Sig1"/>
                            <w:rFonts w:ascii="Arial" w:hAnsi="Arial" w:cs="Arial"/>
                            <w:color w:val="595959" w:themeColor="text1" w:themeTint="A6"/>
                            <w:sz w:val="24"/>
                          </w:rPr>
                        </w:pPr>
                        <w:r w:rsidRPr="004E224D">
                          <w:rPr>
                            <w:rStyle w:val="PlaceholderText"/>
                            <w:rFonts w:cs="Arial"/>
                            <w:color w:val="ED7D31" w:themeColor="accent2"/>
                          </w:rPr>
                          <w:t>Click to enter text.</w:t>
                        </w:r>
                      </w:p>
                    </w:tc>
                  </w:sdtContent>
                </w:sdt>
              </w:tr>
            </w:sdtContent>
          </w:sdt>
        </w:sdtContent>
      </w:sdt>
    </w:tbl>
    <w:p w14:paraId="5EEBD9C3" w14:textId="0D1A3326" w:rsidR="00C64148" w:rsidRDefault="00C64148" w:rsidP="0048721F">
      <w:pPr>
        <w:spacing w:after="0" w:line="240" w:lineRule="auto"/>
        <w:rPr>
          <w:rFonts w:ascii="Arial" w:hAnsi="Arial" w:cs="Arial"/>
          <w:sz w:val="24"/>
        </w:rPr>
      </w:pPr>
    </w:p>
    <w:p w14:paraId="088338BF" w14:textId="77777777" w:rsidR="00A31A40" w:rsidRDefault="00A31A40">
      <w:pPr>
        <w:rPr>
          <w:rFonts w:ascii="Arial" w:hAnsi="Arial" w:cs="Arial"/>
          <w:sz w:val="24"/>
        </w:rPr>
      </w:pPr>
    </w:p>
    <w:p w14:paraId="2D24A219" w14:textId="77777777" w:rsidR="00A31A40" w:rsidRDefault="00A31A40">
      <w:pPr>
        <w:rPr>
          <w:rFonts w:ascii="Arial" w:hAnsi="Arial" w:cs="Arial"/>
          <w:sz w:val="24"/>
        </w:rPr>
      </w:pPr>
    </w:p>
    <w:p w14:paraId="716B6116" w14:textId="77777777" w:rsidR="00A31A40" w:rsidRDefault="00A31A40">
      <w:pPr>
        <w:rPr>
          <w:rFonts w:ascii="Arial" w:hAnsi="Arial" w:cs="Arial"/>
          <w:sz w:val="24"/>
        </w:rPr>
      </w:pPr>
    </w:p>
    <w:p w14:paraId="3F787830" w14:textId="77777777" w:rsidR="00A31A40" w:rsidRDefault="00A31A40" w:rsidP="00A31A40">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48721F" w14:paraId="001EC80F" w14:textId="77777777" w:rsidTr="00931CA2">
        <w:trPr>
          <w:tblHeader/>
        </w:trPr>
        <w:tc>
          <w:tcPr>
            <w:tcW w:w="10456" w:type="dxa"/>
            <w:shd w:val="clear" w:color="auto" w:fill="ECAF9C"/>
          </w:tcPr>
          <w:p w14:paraId="6AF2CFE7" w14:textId="327A1C2C" w:rsidR="0048721F" w:rsidRDefault="003813B5" w:rsidP="003813B5">
            <w:pPr>
              <w:rPr>
                <w:rFonts w:ascii="Arial" w:hAnsi="Arial" w:cs="Arial"/>
                <w:sz w:val="24"/>
              </w:rPr>
            </w:pPr>
            <w:r>
              <w:rPr>
                <w:rFonts w:ascii="Arial" w:hAnsi="Arial" w:cs="Arial"/>
                <w:b/>
                <w:sz w:val="24"/>
              </w:rPr>
              <w:t>DECLARATION</w:t>
            </w:r>
          </w:p>
        </w:tc>
      </w:tr>
      <w:tr w:rsidR="0048721F" w14:paraId="30495430" w14:textId="77777777" w:rsidTr="006178EC">
        <w:tc>
          <w:tcPr>
            <w:tcW w:w="10456" w:type="dxa"/>
          </w:tcPr>
          <w:p w14:paraId="37ED93BC" w14:textId="77777777" w:rsidR="0048721F" w:rsidRPr="006178EC" w:rsidRDefault="004A33A5" w:rsidP="0062235C">
            <w:pPr>
              <w:rPr>
                <w:rFonts w:ascii="Arial" w:hAnsi="Arial" w:cs="Arial"/>
                <w:b/>
                <w:color w:val="595959" w:themeColor="text1" w:themeTint="A6"/>
              </w:rPr>
            </w:pPr>
            <w:sdt>
              <w:sdtPr>
                <w:rPr>
                  <w:rFonts w:ascii="Arial" w:hAnsi="Arial" w:cs="Arial"/>
                  <w:b/>
                  <w:color w:val="595959" w:themeColor="text1" w:themeTint="A6"/>
                </w:rPr>
                <w:id w:val="1192647964"/>
                <w14:checkbox>
                  <w14:checked w14:val="0"/>
                  <w14:checkedState w14:val="2612" w14:font="MS Gothic"/>
                  <w14:uncheckedState w14:val="2610" w14:font="MS Gothic"/>
                </w14:checkbox>
              </w:sdtPr>
              <w:sdtEndPr/>
              <w:sdtContent>
                <w:r w:rsidR="0048721F" w:rsidRPr="006178EC">
                  <w:rPr>
                    <w:rFonts w:ascii="MS Gothic" w:eastAsia="MS Gothic" w:hAnsi="MS Gothic" w:cs="Arial"/>
                    <w:b/>
                    <w:color w:val="595959" w:themeColor="text1" w:themeTint="A6"/>
                  </w:rPr>
                  <w:t>☐</w:t>
                </w:r>
              </w:sdtContent>
            </w:sdt>
            <w:r w:rsidR="0048721F" w:rsidRPr="006178EC">
              <w:rPr>
                <w:rFonts w:ascii="Arial" w:hAnsi="Arial" w:cs="Arial"/>
                <w:b/>
                <w:color w:val="595959" w:themeColor="text1" w:themeTint="A6"/>
              </w:rPr>
              <w:t xml:space="preserve"> I have read and understood the Privacy Statement below.</w:t>
            </w:r>
          </w:p>
        </w:tc>
      </w:tr>
      <w:tr w:rsidR="0048721F" w14:paraId="5152FC69" w14:textId="77777777" w:rsidTr="006178EC">
        <w:trPr>
          <w:trHeight w:val="3407"/>
        </w:trPr>
        <w:tc>
          <w:tcPr>
            <w:tcW w:w="10456" w:type="dxa"/>
            <w:vAlign w:val="center"/>
          </w:tcPr>
          <w:p w14:paraId="082F82D8" w14:textId="77777777" w:rsidR="0048721F" w:rsidRPr="006178EC" w:rsidRDefault="0048721F" w:rsidP="0062235C">
            <w:pPr>
              <w:rPr>
                <w:rFonts w:ascii="Arial" w:hAnsi="Arial" w:cs="Arial"/>
                <w:b/>
                <w:color w:val="595959" w:themeColor="text1" w:themeTint="A6"/>
              </w:rPr>
            </w:pPr>
            <w:r w:rsidRPr="006178EC">
              <w:rPr>
                <w:rFonts w:ascii="Arial" w:hAnsi="Arial" w:cs="Arial"/>
                <w:b/>
                <w:color w:val="595959" w:themeColor="text1" w:themeTint="A6"/>
              </w:rPr>
              <w:t>Privacy Statement</w:t>
            </w:r>
          </w:p>
          <w:p w14:paraId="21BB3DEF" w14:textId="77777777" w:rsidR="0048721F" w:rsidRPr="006178EC" w:rsidRDefault="0048721F" w:rsidP="0062235C">
            <w:pPr>
              <w:rPr>
                <w:rFonts w:ascii="Arial" w:hAnsi="Arial" w:cs="Arial"/>
                <w:color w:val="595959" w:themeColor="text1" w:themeTint="A6"/>
              </w:rPr>
            </w:pPr>
            <w:r w:rsidRPr="006178EC">
              <w:rPr>
                <w:rFonts w:ascii="Arial" w:hAnsi="Arial" w:cs="Arial"/>
                <w:color w:val="595959" w:themeColor="text1" w:themeTint="A6"/>
              </w:rPr>
              <w:t>The Land Court and Tribunal Registry (which forms part of the Department of Justice and Attorney-General) is collecting information provided on and with this form to assess the suitability of the matter for the Land Court.</w:t>
            </w:r>
          </w:p>
          <w:p w14:paraId="2743CCC6" w14:textId="77777777" w:rsidR="0048721F" w:rsidRPr="006178EC" w:rsidRDefault="0048721F" w:rsidP="0062235C">
            <w:pPr>
              <w:rPr>
                <w:rFonts w:ascii="Arial" w:hAnsi="Arial" w:cs="Arial"/>
                <w:color w:val="595959" w:themeColor="text1" w:themeTint="A6"/>
              </w:rPr>
            </w:pPr>
          </w:p>
          <w:p w14:paraId="6F137E53" w14:textId="77777777" w:rsidR="0048721F" w:rsidRPr="006178EC" w:rsidRDefault="0048721F" w:rsidP="0062235C">
            <w:pPr>
              <w:rPr>
                <w:rStyle w:val="Hyperlink"/>
                <w:rFonts w:ascii="Arial" w:hAnsi="Arial" w:cs="Arial"/>
              </w:rPr>
            </w:pPr>
            <w:r w:rsidRPr="006178EC">
              <w:rPr>
                <w:rFonts w:ascii="Arial" w:hAnsi="Arial" w:cs="Arial"/>
                <w:color w:val="595959" w:themeColor="text1" w:themeTint="A6"/>
              </w:rPr>
              <w:t xml:space="preserve">Any information you provide will only be used by the Registry for the purpose for which it was provided. For more information about how DJAG manages personal information please refer to DJAG’s </w:t>
            </w:r>
            <w:hyperlink r:id="rId8" w:history="1">
              <w:r w:rsidRPr="006178EC">
                <w:rPr>
                  <w:rStyle w:val="Hyperlink"/>
                  <w:rFonts w:ascii="Arial" w:hAnsi="Arial" w:cs="Arial"/>
                </w:rPr>
                <w:t>Privacy Guide.</w:t>
              </w:r>
            </w:hyperlink>
          </w:p>
          <w:p w14:paraId="59E23168" w14:textId="77777777" w:rsidR="0048721F" w:rsidRPr="006178EC" w:rsidRDefault="0048721F" w:rsidP="0062235C">
            <w:pPr>
              <w:rPr>
                <w:rStyle w:val="Hyperlink"/>
                <w:rFonts w:ascii="Arial" w:hAnsi="Arial" w:cs="Arial"/>
              </w:rPr>
            </w:pPr>
          </w:p>
          <w:p w14:paraId="558E5B57" w14:textId="77777777" w:rsidR="0048721F" w:rsidRPr="006178EC" w:rsidRDefault="0048721F" w:rsidP="0062235C">
            <w:pPr>
              <w:rPr>
                <w:rFonts w:ascii="Arial" w:hAnsi="Arial" w:cs="Arial"/>
              </w:rPr>
            </w:pPr>
            <w:r w:rsidRPr="006178EC">
              <w:rPr>
                <w:rFonts w:ascii="Arial" w:hAnsi="Arial" w:cs="Arial"/>
                <w:color w:val="595959" w:themeColor="text1" w:themeTint="A6"/>
              </w:rPr>
              <w:t>Please ensure that the personal information you provide on this form is true and correct, including the information you provide about other parties. I certify the above information provided is accurate and correct.</w:t>
            </w:r>
          </w:p>
        </w:tc>
      </w:tr>
    </w:tbl>
    <w:p w14:paraId="0FCFF027" w14:textId="77777777" w:rsidR="00393FD2" w:rsidRDefault="00393FD2" w:rsidP="00393FD2">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456"/>
      </w:tblGrid>
      <w:tr w:rsidR="00393FD2" w14:paraId="306A7571" w14:textId="77777777" w:rsidTr="00931CA2">
        <w:trPr>
          <w:trHeight w:val="310"/>
        </w:trPr>
        <w:tc>
          <w:tcPr>
            <w:tcW w:w="10456" w:type="dxa"/>
            <w:shd w:val="clear" w:color="auto" w:fill="ECAF9C"/>
            <w:vAlign w:val="center"/>
          </w:tcPr>
          <w:p w14:paraId="373CBEA4" w14:textId="77777777" w:rsidR="00393FD2" w:rsidRDefault="00393FD2" w:rsidP="00F02A35">
            <w:pPr>
              <w:rPr>
                <w:rFonts w:ascii="Arial" w:hAnsi="Arial" w:cs="Arial"/>
                <w:sz w:val="24"/>
              </w:rPr>
            </w:pPr>
            <w:r>
              <w:rPr>
                <w:rFonts w:ascii="Arial" w:hAnsi="Arial" w:cs="Arial"/>
                <w:b/>
                <w:sz w:val="24"/>
              </w:rPr>
              <w:t>DECLARATION SIGNATURE</w:t>
            </w:r>
          </w:p>
        </w:tc>
      </w:tr>
      <w:tr w:rsidR="00A31A40" w:rsidRPr="00E46743" w14:paraId="7B99338F" w14:textId="77777777" w:rsidTr="00B65F7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82"/>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214F55BF" w14:textId="77777777" w:rsidR="00A31A40" w:rsidRPr="004B3A2A" w:rsidRDefault="00A31A40" w:rsidP="00F02A35">
            <w:pPr>
              <w:rPr>
                <w:rFonts w:ascii="Arial" w:hAnsi="Arial" w:cs="Arial"/>
                <w:i/>
                <w:color w:val="595959" w:themeColor="text1" w:themeTint="A6"/>
                <w:sz w:val="24"/>
              </w:rPr>
            </w:pPr>
            <w:r w:rsidRPr="004B3A2A">
              <w:rPr>
                <w:rFonts w:ascii="Arial" w:hAnsi="Arial" w:cs="Arial"/>
                <w:i/>
                <w:color w:val="595959" w:themeColor="text1" w:themeTint="A6"/>
                <w:sz w:val="20"/>
              </w:rPr>
              <w:t>(this form may be signed via digital ID in the space provided below, otherwise please print the form and sign it by hand)</w:t>
            </w:r>
          </w:p>
        </w:tc>
      </w:tr>
      <w:tr w:rsidR="00A31A40" w14:paraId="4631C6FB" w14:textId="77777777" w:rsidTr="00B65F7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F5BF77A" w14:textId="77777777" w:rsidR="00A31A40" w:rsidRDefault="004A33A5" w:rsidP="00F02A35">
            <w:pPr>
              <w:rPr>
                <w:rFonts w:ascii="Arial" w:hAnsi="Arial" w:cs="Arial"/>
                <w:sz w:val="24"/>
              </w:rPr>
            </w:pPr>
            <w:r>
              <w:rPr>
                <w:rFonts w:ascii="Arial" w:hAnsi="Arial" w:cs="Arial"/>
                <w:sz w:val="24"/>
              </w:rPr>
              <w:pict w14:anchorId="2E081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1pt;height:76pt">
                  <v:imagedata r:id="rId9" o:title=""/>
                  <o:lock v:ext="edit" ungrouping="t" rotation="t" cropping="t" verticies="t" text="t" grouping="t"/>
                  <o:signatureline v:ext="edit" id="{C2D95950-2FDC-4D2F-8BBC-3B5742923BD6}" provid="{00000000-0000-0000-0000-000000000000}" issignatureline="t"/>
                </v:shape>
              </w:pict>
            </w:r>
          </w:p>
        </w:tc>
      </w:tr>
      <w:tr w:rsidR="00803085" w:rsidRPr="00443C42" w14:paraId="106F076F" w14:textId="77777777" w:rsidTr="00B65F70">
        <w:tblPrEx>
          <w:tblBorders>
            <w:insideH w:val="none" w:sz="0" w:space="0" w:color="auto"/>
            <w:insideV w:val="none" w:sz="0" w:space="0" w:color="auto"/>
          </w:tblBorders>
        </w:tblPrEx>
        <w:trPr>
          <w:trHeight w:val="365"/>
        </w:trPr>
        <w:tc>
          <w:tcPr>
            <w:tcW w:w="10456" w:type="dxa"/>
            <w:tcBorders>
              <w:top w:val="single" w:sz="4" w:space="0" w:color="D0CECE" w:themeColor="background2" w:themeShade="E6"/>
              <w:bottom w:val="nil"/>
            </w:tcBorders>
            <w:vAlign w:val="center"/>
          </w:tcPr>
          <w:p w14:paraId="7EAB65D8" w14:textId="33A8105D" w:rsidR="00803085" w:rsidRPr="00443C42" w:rsidRDefault="00803085" w:rsidP="00803085">
            <w:pPr>
              <w:rPr>
                <w:rFonts w:ascii="Arial" w:hAnsi="Arial" w:cs="Arial"/>
                <w:b/>
                <w:color w:val="595959" w:themeColor="text1" w:themeTint="A6"/>
              </w:rPr>
            </w:pPr>
            <w:r w:rsidRPr="00AF0CA5">
              <w:rPr>
                <w:rStyle w:val="Content"/>
                <w:rFonts w:cs="Arial"/>
                <w:b/>
                <w:color w:val="595959" w:themeColor="text1" w:themeTint="A6"/>
              </w:rPr>
              <w:t>Name of sig</w:t>
            </w:r>
            <w:r>
              <w:rPr>
                <w:rStyle w:val="Content"/>
                <w:rFonts w:cs="Arial"/>
                <w:b/>
                <w:color w:val="595959" w:themeColor="text1" w:themeTint="A6"/>
              </w:rPr>
              <w:t>natory</w:t>
            </w:r>
            <w:r w:rsidRPr="00AF0CA5">
              <w:rPr>
                <w:rStyle w:val="Content"/>
                <w:rFonts w:cs="Arial"/>
                <w:b/>
                <w:color w:val="595959" w:themeColor="text1" w:themeTint="A6"/>
              </w:rPr>
              <w:t>:</w:t>
            </w:r>
          </w:p>
        </w:tc>
      </w:tr>
      <w:tr w:rsidR="00803085" w:rsidRPr="00443C42" w14:paraId="4EF60BAD" w14:textId="77777777" w:rsidTr="00B65F70">
        <w:tblPrEx>
          <w:tblBorders>
            <w:insideH w:val="none" w:sz="0" w:space="0" w:color="auto"/>
            <w:insideV w:val="none" w:sz="0" w:space="0" w:color="auto"/>
          </w:tblBorders>
        </w:tblPrEx>
        <w:trPr>
          <w:trHeight w:val="365"/>
        </w:trPr>
        <w:tc>
          <w:tcPr>
            <w:tcW w:w="10456" w:type="dxa"/>
            <w:tcBorders>
              <w:top w:val="nil"/>
              <w:bottom w:val="nil"/>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230"/>
            </w:tblGrid>
            <w:tr w:rsidR="00803085" w14:paraId="160B8018" w14:textId="77777777" w:rsidTr="00803085">
              <w:sdt>
                <w:sdtPr>
                  <w:rPr>
                    <w:rStyle w:val="Content"/>
                  </w:rPr>
                  <w:id w:val="567232041"/>
                  <w:placeholder>
                    <w:docPart w:val="425F74E12A184CD9A6234B4B069F0823"/>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040D8748" w14:textId="523DCF44" w:rsidR="00803085" w:rsidRDefault="00803085" w:rsidP="00803085">
                      <w:pPr>
                        <w:rPr>
                          <w:rFonts w:ascii="Arial" w:hAnsi="Arial" w:cs="Arial"/>
                          <w:b/>
                          <w:color w:val="595959" w:themeColor="text1" w:themeTint="A6"/>
                        </w:rPr>
                      </w:pPr>
                      <w:r w:rsidRPr="00E200D1">
                        <w:rPr>
                          <w:rStyle w:val="PlaceholderText"/>
                          <w:rFonts w:cs="Arial"/>
                          <w:color w:val="ED7D31" w:themeColor="accent2"/>
                        </w:rPr>
                        <w:t>Click to enter name.</w:t>
                      </w:r>
                    </w:p>
                  </w:tc>
                </w:sdtContent>
              </w:sdt>
            </w:tr>
          </w:tbl>
          <w:p w14:paraId="1F2E516A" w14:textId="5BF018E6" w:rsidR="00803085" w:rsidRPr="00443C42" w:rsidRDefault="00803085" w:rsidP="00803085">
            <w:pPr>
              <w:rPr>
                <w:rFonts w:ascii="Arial" w:hAnsi="Arial" w:cs="Arial"/>
                <w:b/>
                <w:color w:val="595959" w:themeColor="text1" w:themeTint="A6"/>
              </w:rPr>
            </w:pPr>
          </w:p>
        </w:tc>
      </w:tr>
      <w:tr w:rsidR="00803085" w:rsidRPr="00443C42" w14:paraId="5798820B" w14:textId="77777777" w:rsidTr="00B65F70">
        <w:tblPrEx>
          <w:tblBorders>
            <w:insideH w:val="none" w:sz="0" w:space="0" w:color="auto"/>
            <w:insideV w:val="none" w:sz="0" w:space="0" w:color="auto"/>
          </w:tblBorders>
        </w:tblPrEx>
        <w:trPr>
          <w:trHeight w:val="365"/>
        </w:trPr>
        <w:tc>
          <w:tcPr>
            <w:tcW w:w="10456" w:type="dxa"/>
            <w:tcBorders>
              <w:top w:val="nil"/>
            </w:tcBorders>
            <w:vAlign w:val="center"/>
          </w:tcPr>
          <w:p w14:paraId="131CEC0E" w14:textId="6D784B38" w:rsidR="00803085" w:rsidRPr="00443C42" w:rsidRDefault="00803085" w:rsidP="00803085">
            <w:pPr>
              <w:rPr>
                <w:rFonts w:ascii="Arial" w:hAnsi="Arial" w:cs="Arial"/>
                <w:b/>
                <w:color w:val="595959" w:themeColor="text1" w:themeTint="A6"/>
              </w:rPr>
            </w:pPr>
            <w:r w:rsidRPr="00443C42">
              <w:rPr>
                <w:rFonts w:ascii="Arial" w:hAnsi="Arial" w:cs="Arial"/>
                <w:b/>
                <w:color w:val="595959" w:themeColor="text1" w:themeTint="A6"/>
              </w:rPr>
              <w:t>Description: (of signatory)</w:t>
            </w:r>
          </w:p>
        </w:tc>
      </w:tr>
      <w:tr w:rsidR="00803085" w:rsidRPr="00443C42" w14:paraId="4FFE13BB" w14:textId="77777777" w:rsidTr="00B65F70">
        <w:tblPrEx>
          <w:tblBorders>
            <w:insideH w:val="none" w:sz="0" w:space="0" w:color="auto"/>
            <w:insideV w:val="none" w:sz="0" w:space="0" w:color="auto"/>
          </w:tblBorders>
        </w:tblPrEx>
        <w:trPr>
          <w:trHeight w:val="364"/>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803085" w14:paraId="66AF36D1" w14:textId="77777777" w:rsidTr="00F02A35">
              <w:sdt>
                <w:sdtPr>
                  <w:rPr>
                    <w:rStyle w:val="Content"/>
                  </w:rPr>
                  <w:id w:val="260423007"/>
                  <w:placeholder>
                    <w:docPart w:val="1665E5763103469E838B7D88F4A05904"/>
                  </w:placeholder>
                  <w:showingPlcHdr/>
                  <w15:color w:val="99CCFF"/>
                </w:sdtPr>
                <w:sdtEndPr>
                  <w:rPr>
                    <w:rStyle w:val="DefaultParagraphFont"/>
                    <w:rFonts w:asciiTheme="minorHAnsi" w:hAnsiTheme="minorHAnsi" w:cs="Arial"/>
                  </w:rPr>
                </w:sdtEndPr>
                <w:sdtContent>
                  <w:tc>
                    <w:tcPr>
                      <w:tcW w:w="10230" w:type="dxa"/>
                    </w:tcPr>
                    <w:p w14:paraId="0E7CD976" w14:textId="77777777" w:rsidR="00803085" w:rsidRDefault="00803085" w:rsidP="00803085">
                      <w:pPr>
                        <w:rPr>
                          <w:rFonts w:ascii="Arial" w:hAnsi="Arial" w:cs="Arial"/>
                          <w:b/>
                          <w:color w:val="595959" w:themeColor="text1" w:themeTint="A6"/>
                        </w:rPr>
                      </w:pPr>
                      <w:r>
                        <w:rPr>
                          <w:rStyle w:val="PlaceholderText"/>
                          <w:color w:val="ED7D31" w:themeColor="accent2"/>
                        </w:rPr>
                        <w:t>Click to enter text</w:t>
                      </w:r>
                      <w:r w:rsidRPr="009136F8">
                        <w:rPr>
                          <w:rStyle w:val="PlaceholderText"/>
                          <w:color w:val="ED7D31" w:themeColor="accent2"/>
                        </w:rPr>
                        <w:t>.</w:t>
                      </w:r>
                    </w:p>
                  </w:tc>
                </w:sdtContent>
              </w:sdt>
            </w:tr>
          </w:tbl>
          <w:p w14:paraId="6AD6DD8B" w14:textId="77777777" w:rsidR="00803085" w:rsidRPr="00443C42" w:rsidRDefault="00803085" w:rsidP="00803085">
            <w:pPr>
              <w:rPr>
                <w:rFonts w:ascii="Arial" w:hAnsi="Arial" w:cs="Arial"/>
                <w:b/>
                <w:color w:val="595959" w:themeColor="text1" w:themeTint="A6"/>
              </w:rPr>
            </w:pPr>
          </w:p>
        </w:tc>
      </w:tr>
      <w:tr w:rsidR="00803085" w:rsidRPr="00443C42" w14:paraId="1D44C1B4" w14:textId="77777777" w:rsidTr="00B65F70">
        <w:tblPrEx>
          <w:tblBorders>
            <w:insideH w:val="none" w:sz="0" w:space="0" w:color="auto"/>
            <w:insideV w:val="none" w:sz="0" w:space="0" w:color="auto"/>
          </w:tblBorders>
        </w:tblPrEx>
        <w:tc>
          <w:tcPr>
            <w:tcW w:w="10456" w:type="dxa"/>
            <w:vAlign w:val="center"/>
          </w:tcPr>
          <w:p w14:paraId="6147DF0C" w14:textId="77777777" w:rsidR="00803085" w:rsidRPr="00443C42" w:rsidRDefault="00803085" w:rsidP="00803085">
            <w:pPr>
              <w:rPr>
                <w:rFonts w:ascii="Arial" w:hAnsi="Arial" w:cs="Arial"/>
                <w:b/>
                <w:color w:val="595959" w:themeColor="text1" w:themeTint="A6"/>
              </w:rPr>
            </w:pPr>
            <w:r w:rsidRPr="00443C42">
              <w:rPr>
                <w:rFonts w:ascii="Arial" w:hAnsi="Arial" w:cs="Arial"/>
                <w:b/>
                <w:color w:val="595959" w:themeColor="text1" w:themeTint="A6"/>
              </w:rPr>
              <w:t>Date:</w:t>
            </w:r>
          </w:p>
        </w:tc>
      </w:tr>
      <w:tr w:rsidR="00803085" w:rsidRPr="00443C42" w14:paraId="24C91000" w14:textId="77777777" w:rsidTr="00B65F70">
        <w:tblPrEx>
          <w:tblBorders>
            <w:insideH w:val="none" w:sz="0" w:space="0" w:color="auto"/>
            <w:insideV w:val="none" w:sz="0" w:space="0" w:color="auto"/>
          </w:tblBorders>
        </w:tblPrEx>
        <w:trPr>
          <w:trHeight w:val="456"/>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803085" w14:paraId="19A64F2B" w14:textId="77777777" w:rsidTr="00F02A35">
              <w:tc>
                <w:tcPr>
                  <w:tcW w:w="10230" w:type="dxa"/>
                </w:tcPr>
                <w:p w14:paraId="71C7D0E8" w14:textId="77777777" w:rsidR="00803085" w:rsidRDefault="004A33A5" w:rsidP="00803085">
                  <w:pPr>
                    <w:rPr>
                      <w:rFonts w:ascii="Arial" w:hAnsi="Arial" w:cs="Arial"/>
                      <w:b/>
                      <w:color w:val="595959" w:themeColor="text1" w:themeTint="A6"/>
                    </w:rPr>
                  </w:pPr>
                  <w:sdt>
                    <w:sdtPr>
                      <w:rPr>
                        <w:rStyle w:val="Content"/>
                      </w:rPr>
                      <w:id w:val="1110240590"/>
                      <w:placeholder>
                        <w:docPart w:val="1C55FCC47C784F68AF2494457B42DCEB"/>
                      </w:placeholder>
                      <w:showingPlcHdr/>
                      <w15:color w:val="99CCFF"/>
                      <w:date>
                        <w:dateFormat w:val="dddd, d MMMM yyyy"/>
                        <w:lid w:val="en-AU"/>
                        <w:storeMappedDataAs w:val="dateTime"/>
                        <w:calendar w:val="gregorian"/>
                      </w:date>
                    </w:sdtPr>
                    <w:sdtEndPr>
                      <w:rPr>
                        <w:rStyle w:val="Content"/>
                      </w:rPr>
                    </w:sdtEndPr>
                    <w:sdtContent>
                      <w:r w:rsidR="00803085">
                        <w:rPr>
                          <w:rStyle w:val="PlaceholderText"/>
                          <w:color w:val="ED7D31" w:themeColor="accent2"/>
                        </w:rPr>
                        <w:t>Click</w:t>
                      </w:r>
                      <w:r w:rsidR="00803085" w:rsidRPr="00355B74">
                        <w:rPr>
                          <w:rStyle w:val="PlaceholderText"/>
                          <w:color w:val="ED7D31" w:themeColor="accent2"/>
                        </w:rPr>
                        <w:t xml:space="preserve"> to enter date.</w:t>
                      </w:r>
                    </w:sdtContent>
                  </w:sdt>
                </w:p>
              </w:tc>
            </w:tr>
          </w:tbl>
          <w:p w14:paraId="1C37D3E7" w14:textId="77777777" w:rsidR="00803085" w:rsidRPr="00443C42" w:rsidRDefault="00803085" w:rsidP="00803085">
            <w:pPr>
              <w:rPr>
                <w:rFonts w:ascii="Arial" w:hAnsi="Arial" w:cs="Arial"/>
                <w:b/>
                <w:color w:val="595959" w:themeColor="text1" w:themeTint="A6"/>
              </w:rPr>
            </w:pPr>
          </w:p>
        </w:tc>
      </w:tr>
    </w:tbl>
    <w:p w14:paraId="51B1D368" w14:textId="77777777" w:rsidR="00A31A40" w:rsidRDefault="00A31A40" w:rsidP="00393FD2">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653"/>
        <w:gridCol w:w="3652"/>
        <w:gridCol w:w="3151"/>
      </w:tblGrid>
      <w:tr w:rsidR="00393FD2" w:rsidRPr="00AF0CA5" w14:paraId="33DC7522" w14:textId="77777777" w:rsidTr="00931CA2">
        <w:trPr>
          <w:trHeight w:val="332"/>
          <w:tblHeader/>
        </w:trPr>
        <w:tc>
          <w:tcPr>
            <w:tcW w:w="10456" w:type="dxa"/>
            <w:gridSpan w:val="3"/>
            <w:shd w:val="clear" w:color="auto" w:fill="ECAF9C"/>
            <w:vAlign w:val="center"/>
          </w:tcPr>
          <w:p w14:paraId="1779B9E0" w14:textId="77777777" w:rsidR="00393FD2" w:rsidRPr="00AF0CA5" w:rsidRDefault="00393FD2" w:rsidP="00F02A35">
            <w:pPr>
              <w:rPr>
                <w:rFonts w:ascii="Arial" w:hAnsi="Arial" w:cs="Arial"/>
                <w:b/>
                <w:color w:val="595959" w:themeColor="text1" w:themeTint="A6"/>
                <w:sz w:val="24"/>
              </w:rPr>
            </w:pPr>
            <w:r w:rsidRPr="00742376">
              <w:rPr>
                <w:rFonts w:ascii="Arial" w:hAnsi="Arial" w:cs="Arial"/>
                <w:b/>
                <w:sz w:val="24"/>
              </w:rPr>
              <w:t xml:space="preserve">PROCEDURE FOR FILING </w:t>
            </w:r>
          </w:p>
        </w:tc>
      </w:tr>
      <w:tr w:rsidR="00393FD2" w:rsidRPr="00AF0CA5" w14:paraId="5C381BED" w14:textId="77777777" w:rsidTr="00F02A35">
        <w:trPr>
          <w:trHeight w:val="687"/>
        </w:trPr>
        <w:tc>
          <w:tcPr>
            <w:tcW w:w="10456" w:type="dxa"/>
            <w:gridSpan w:val="3"/>
            <w:vAlign w:val="center"/>
          </w:tcPr>
          <w:p w14:paraId="2B865A04" w14:textId="0F152A33" w:rsidR="00393FD2" w:rsidRPr="00AF0CA5" w:rsidRDefault="00393FD2" w:rsidP="000040CF">
            <w:pPr>
              <w:rPr>
                <w:rFonts w:ascii="Arial" w:hAnsi="Arial" w:cs="Arial"/>
                <w:color w:val="595959" w:themeColor="text1" w:themeTint="A6"/>
              </w:rPr>
            </w:pPr>
            <w:r w:rsidRPr="00AF0CA5">
              <w:rPr>
                <w:rFonts w:ascii="Arial" w:hAnsi="Arial" w:cs="Arial"/>
                <w:color w:val="595959" w:themeColor="text1" w:themeTint="A6"/>
              </w:rPr>
              <w:t xml:space="preserve">You or your representative must file this </w:t>
            </w:r>
            <w:r w:rsidR="000040CF">
              <w:rPr>
                <w:rFonts w:ascii="Arial" w:hAnsi="Arial" w:cs="Arial"/>
                <w:b/>
                <w:color w:val="595959" w:themeColor="text1" w:themeTint="A6"/>
              </w:rPr>
              <w:t>Statement</w:t>
            </w:r>
            <w:r w:rsidRPr="00AF0CA5">
              <w:rPr>
                <w:rFonts w:ascii="Arial" w:hAnsi="Arial" w:cs="Arial"/>
                <w:color w:val="595959" w:themeColor="text1" w:themeTint="A6"/>
              </w:rPr>
              <w:t xml:space="preserve"> in the Land Court. </w:t>
            </w:r>
            <w:r>
              <w:rPr>
                <w:rFonts w:ascii="Arial" w:hAnsi="Arial" w:cs="Arial"/>
                <w:color w:val="595959" w:themeColor="text1" w:themeTint="A6"/>
              </w:rPr>
              <w:t xml:space="preserve">Please submit this completed </w:t>
            </w:r>
            <w:r w:rsidR="000040CF">
              <w:rPr>
                <w:rFonts w:ascii="Arial" w:hAnsi="Arial" w:cs="Arial"/>
                <w:b/>
                <w:color w:val="595959" w:themeColor="text1" w:themeTint="A6"/>
              </w:rPr>
              <w:t>Statement</w:t>
            </w:r>
            <w:r>
              <w:rPr>
                <w:rFonts w:ascii="Arial" w:hAnsi="Arial" w:cs="Arial"/>
                <w:color w:val="595959" w:themeColor="text1" w:themeTint="A6"/>
              </w:rPr>
              <w:t xml:space="preserve">, which may be sent via email to </w:t>
            </w:r>
            <w:hyperlink r:id="rId10" w:history="1">
              <w:r w:rsidRPr="00AF1795">
                <w:rPr>
                  <w:rStyle w:val="Hyperlink"/>
                  <w:rFonts w:ascii="Arial" w:hAnsi="Arial" w:cs="Arial"/>
                </w:rPr>
                <w:t>landcourt@justice.qld.gov.au</w:t>
              </w:r>
            </w:hyperlink>
            <w:r>
              <w:rPr>
                <w:rFonts w:ascii="Arial" w:hAnsi="Arial" w:cs="Arial"/>
                <w:color w:val="595959" w:themeColor="text1" w:themeTint="A6"/>
              </w:rPr>
              <w:t xml:space="preserve"> or: </w:t>
            </w:r>
          </w:p>
        </w:tc>
      </w:tr>
      <w:tr w:rsidR="00393FD2" w:rsidRPr="00AF0CA5" w14:paraId="2CB7517D" w14:textId="77777777" w:rsidTr="00F02A35">
        <w:trPr>
          <w:trHeight w:val="1572"/>
        </w:trPr>
        <w:tc>
          <w:tcPr>
            <w:tcW w:w="3653" w:type="dxa"/>
            <w:vAlign w:val="center"/>
          </w:tcPr>
          <w:p w14:paraId="6F943015" w14:textId="77777777" w:rsidR="00393FD2" w:rsidRPr="00AF0CA5" w:rsidRDefault="00393FD2" w:rsidP="00F02A35">
            <w:pPr>
              <w:spacing w:line="276" w:lineRule="auto"/>
              <w:jc w:val="center"/>
              <w:rPr>
                <w:rFonts w:ascii="Arial" w:hAnsi="Arial" w:cs="Arial"/>
                <w:color w:val="595959" w:themeColor="text1" w:themeTint="A6"/>
                <w:u w:val="single"/>
              </w:rPr>
            </w:pPr>
            <w:r w:rsidRPr="00AF0CA5">
              <w:rPr>
                <w:rFonts w:ascii="Arial" w:hAnsi="Arial" w:cs="Arial"/>
                <w:color w:val="595959" w:themeColor="text1" w:themeTint="A6"/>
                <w:u w:val="single"/>
              </w:rPr>
              <w:t>In Person:</w:t>
            </w:r>
          </w:p>
          <w:p w14:paraId="23057F6E" w14:textId="77777777" w:rsidR="00393FD2" w:rsidRPr="00AF0CA5" w:rsidRDefault="00393FD2" w:rsidP="00F02A35">
            <w:pPr>
              <w:jc w:val="center"/>
              <w:rPr>
                <w:rFonts w:ascii="Arial" w:hAnsi="Arial" w:cs="Arial"/>
                <w:b/>
                <w:color w:val="595959" w:themeColor="text1" w:themeTint="A6"/>
              </w:rPr>
            </w:pPr>
            <w:r w:rsidRPr="00AF0CA5">
              <w:rPr>
                <w:rFonts w:ascii="Arial" w:hAnsi="Arial" w:cs="Arial"/>
                <w:b/>
                <w:color w:val="595959" w:themeColor="text1" w:themeTint="A6"/>
              </w:rPr>
              <w:t>Land Court Registry</w:t>
            </w:r>
          </w:p>
          <w:p w14:paraId="24F664B9" w14:textId="77777777" w:rsidR="00393FD2" w:rsidRPr="00AF0CA5" w:rsidRDefault="00393FD2" w:rsidP="00F02A35">
            <w:pPr>
              <w:jc w:val="center"/>
              <w:rPr>
                <w:rFonts w:ascii="Arial" w:hAnsi="Arial" w:cs="Arial"/>
                <w:color w:val="595959" w:themeColor="text1" w:themeTint="A6"/>
              </w:rPr>
            </w:pPr>
            <w:r w:rsidRPr="00AF0CA5">
              <w:rPr>
                <w:rFonts w:ascii="Arial" w:hAnsi="Arial" w:cs="Arial"/>
                <w:color w:val="595959" w:themeColor="text1" w:themeTint="A6"/>
              </w:rPr>
              <w:t>Level 8</w:t>
            </w:r>
          </w:p>
          <w:p w14:paraId="1B82C4CE" w14:textId="77777777" w:rsidR="00393FD2" w:rsidRPr="00AF0CA5" w:rsidRDefault="00393FD2" w:rsidP="00F02A35">
            <w:pPr>
              <w:jc w:val="center"/>
              <w:rPr>
                <w:rFonts w:ascii="Arial" w:hAnsi="Arial" w:cs="Arial"/>
                <w:color w:val="595959" w:themeColor="text1" w:themeTint="A6"/>
              </w:rPr>
            </w:pPr>
            <w:r w:rsidRPr="00AF0CA5">
              <w:rPr>
                <w:rFonts w:ascii="Arial" w:hAnsi="Arial" w:cs="Arial"/>
                <w:color w:val="595959" w:themeColor="text1" w:themeTint="A6"/>
              </w:rPr>
              <w:t>363 George Street</w:t>
            </w:r>
          </w:p>
          <w:p w14:paraId="02C4E423" w14:textId="77777777" w:rsidR="00393FD2" w:rsidRPr="00AF0CA5" w:rsidRDefault="00393FD2" w:rsidP="00F02A35">
            <w:pPr>
              <w:jc w:val="center"/>
              <w:rPr>
                <w:rFonts w:ascii="Arial" w:hAnsi="Arial" w:cs="Arial"/>
                <w:color w:val="595959" w:themeColor="text1" w:themeTint="A6"/>
              </w:rPr>
            </w:pPr>
            <w:r w:rsidRPr="00AF0CA5">
              <w:rPr>
                <w:rFonts w:ascii="Arial" w:hAnsi="Arial" w:cs="Arial"/>
                <w:color w:val="595959" w:themeColor="text1" w:themeTint="A6"/>
              </w:rPr>
              <w:t>BRISBANE QLD 4000</w:t>
            </w:r>
          </w:p>
        </w:tc>
        <w:tc>
          <w:tcPr>
            <w:tcW w:w="3652" w:type="dxa"/>
            <w:vAlign w:val="center"/>
          </w:tcPr>
          <w:p w14:paraId="5670C943" w14:textId="77777777" w:rsidR="00393FD2" w:rsidRPr="00AF0CA5" w:rsidRDefault="00393FD2" w:rsidP="00F02A35">
            <w:pPr>
              <w:spacing w:line="276" w:lineRule="auto"/>
              <w:jc w:val="center"/>
              <w:rPr>
                <w:rFonts w:ascii="Arial" w:hAnsi="Arial" w:cs="Arial"/>
                <w:color w:val="595959" w:themeColor="text1" w:themeTint="A6"/>
                <w:u w:val="single"/>
              </w:rPr>
            </w:pPr>
            <w:r w:rsidRPr="00AF0CA5">
              <w:rPr>
                <w:rFonts w:ascii="Arial" w:hAnsi="Arial" w:cs="Arial"/>
                <w:color w:val="595959" w:themeColor="text1" w:themeTint="A6"/>
                <w:u w:val="single"/>
              </w:rPr>
              <w:t>By Post:</w:t>
            </w:r>
          </w:p>
          <w:p w14:paraId="3FE5F22C" w14:textId="77777777" w:rsidR="00393FD2" w:rsidRPr="00AF0CA5" w:rsidRDefault="00393FD2" w:rsidP="00F02A35">
            <w:pPr>
              <w:jc w:val="center"/>
              <w:rPr>
                <w:rFonts w:ascii="Arial" w:hAnsi="Arial" w:cs="Arial"/>
                <w:b/>
                <w:color w:val="595959" w:themeColor="text1" w:themeTint="A6"/>
              </w:rPr>
            </w:pPr>
            <w:r w:rsidRPr="00AF0CA5">
              <w:rPr>
                <w:rFonts w:ascii="Arial" w:hAnsi="Arial" w:cs="Arial"/>
                <w:b/>
                <w:color w:val="595959" w:themeColor="text1" w:themeTint="A6"/>
              </w:rPr>
              <w:t>The Registrar</w:t>
            </w:r>
          </w:p>
          <w:p w14:paraId="738862DD" w14:textId="77777777" w:rsidR="00393FD2" w:rsidRPr="00AF0CA5" w:rsidRDefault="00393FD2" w:rsidP="00F02A35">
            <w:pPr>
              <w:jc w:val="center"/>
              <w:rPr>
                <w:rFonts w:ascii="Arial" w:hAnsi="Arial" w:cs="Arial"/>
                <w:color w:val="595959" w:themeColor="text1" w:themeTint="A6"/>
              </w:rPr>
            </w:pPr>
            <w:r w:rsidRPr="00AF0CA5">
              <w:rPr>
                <w:rFonts w:ascii="Arial" w:hAnsi="Arial" w:cs="Arial"/>
                <w:color w:val="595959" w:themeColor="text1" w:themeTint="A6"/>
              </w:rPr>
              <w:t>Land Court Registry</w:t>
            </w:r>
          </w:p>
          <w:p w14:paraId="5245B32B" w14:textId="77777777" w:rsidR="00393FD2" w:rsidRPr="00AF0CA5" w:rsidRDefault="00393FD2" w:rsidP="00F02A35">
            <w:pPr>
              <w:jc w:val="center"/>
              <w:rPr>
                <w:rFonts w:ascii="Arial" w:hAnsi="Arial" w:cs="Arial"/>
                <w:color w:val="595959" w:themeColor="text1" w:themeTint="A6"/>
              </w:rPr>
            </w:pPr>
            <w:r w:rsidRPr="00AF0CA5">
              <w:rPr>
                <w:rFonts w:ascii="Arial" w:hAnsi="Arial" w:cs="Arial"/>
                <w:color w:val="595959" w:themeColor="text1" w:themeTint="A6"/>
              </w:rPr>
              <w:t>GPO Box 5266</w:t>
            </w:r>
          </w:p>
          <w:p w14:paraId="56F74E43" w14:textId="77777777" w:rsidR="00393FD2" w:rsidRPr="00AF0CA5" w:rsidRDefault="00393FD2" w:rsidP="00F02A35">
            <w:pPr>
              <w:jc w:val="center"/>
              <w:rPr>
                <w:rFonts w:ascii="Arial" w:hAnsi="Arial" w:cs="Arial"/>
                <w:color w:val="595959" w:themeColor="text1" w:themeTint="A6"/>
              </w:rPr>
            </w:pPr>
            <w:r w:rsidRPr="00AF0CA5">
              <w:rPr>
                <w:rFonts w:ascii="Arial" w:hAnsi="Arial" w:cs="Arial"/>
                <w:color w:val="595959" w:themeColor="text1" w:themeTint="A6"/>
              </w:rPr>
              <w:t>BRISBANE QLD 4001</w:t>
            </w:r>
          </w:p>
        </w:tc>
        <w:tc>
          <w:tcPr>
            <w:tcW w:w="3151" w:type="dxa"/>
            <w:vAlign w:val="center"/>
          </w:tcPr>
          <w:p w14:paraId="688251C7" w14:textId="77777777" w:rsidR="00393FD2" w:rsidRPr="00AF0CA5" w:rsidRDefault="00393FD2" w:rsidP="00F02A35">
            <w:pPr>
              <w:jc w:val="center"/>
              <w:rPr>
                <w:rFonts w:ascii="Arial" w:hAnsi="Arial" w:cs="Arial"/>
                <w:color w:val="595959" w:themeColor="text1" w:themeTint="A6"/>
                <w:u w:val="single"/>
              </w:rPr>
            </w:pPr>
            <w:r w:rsidRPr="00AF0CA5">
              <w:rPr>
                <w:rFonts w:ascii="Arial" w:hAnsi="Arial" w:cs="Arial"/>
                <w:color w:val="595959" w:themeColor="text1" w:themeTint="A6"/>
                <w:u w:val="single"/>
              </w:rPr>
              <w:t>By Fax:</w:t>
            </w:r>
          </w:p>
          <w:p w14:paraId="6A883FA5" w14:textId="77777777" w:rsidR="00393FD2" w:rsidRPr="00AF0CA5" w:rsidRDefault="00393FD2" w:rsidP="00F02A35">
            <w:pPr>
              <w:jc w:val="center"/>
              <w:rPr>
                <w:rFonts w:ascii="Arial" w:hAnsi="Arial" w:cs="Arial"/>
                <w:b/>
                <w:color w:val="595959" w:themeColor="text1" w:themeTint="A6"/>
              </w:rPr>
            </w:pPr>
            <w:r w:rsidRPr="00AF0CA5">
              <w:rPr>
                <w:rFonts w:ascii="Arial" w:hAnsi="Arial" w:cs="Arial"/>
                <w:b/>
                <w:color w:val="595959" w:themeColor="text1" w:themeTint="A6"/>
              </w:rPr>
              <w:t>The Registrar</w:t>
            </w:r>
          </w:p>
          <w:p w14:paraId="07FE7C8E" w14:textId="06F5BEC3" w:rsidR="00393FD2" w:rsidRPr="00AF0CA5" w:rsidRDefault="00393FD2" w:rsidP="00F02A35">
            <w:pPr>
              <w:jc w:val="center"/>
              <w:rPr>
                <w:rFonts w:ascii="Arial" w:hAnsi="Arial" w:cs="Arial"/>
                <w:color w:val="595959" w:themeColor="text1" w:themeTint="A6"/>
              </w:rPr>
            </w:pPr>
            <w:r w:rsidRPr="00AF0CA5">
              <w:rPr>
                <w:rFonts w:ascii="Arial" w:hAnsi="Arial" w:cs="Arial"/>
                <w:color w:val="595959" w:themeColor="text1" w:themeTint="A6"/>
              </w:rPr>
              <w:t>Land Court</w:t>
            </w:r>
            <w:r w:rsidR="00FE018F">
              <w:rPr>
                <w:rFonts w:ascii="Arial" w:hAnsi="Arial" w:cs="Arial"/>
                <w:color w:val="595959" w:themeColor="text1" w:themeTint="A6"/>
              </w:rPr>
              <w:t xml:space="preserve"> Registry</w:t>
            </w:r>
          </w:p>
          <w:p w14:paraId="48FCFE5F" w14:textId="77777777" w:rsidR="00393FD2" w:rsidRPr="00AF0CA5" w:rsidRDefault="00393FD2" w:rsidP="00F02A35">
            <w:pPr>
              <w:jc w:val="center"/>
              <w:rPr>
                <w:rFonts w:ascii="Arial" w:hAnsi="Arial" w:cs="Arial"/>
                <w:color w:val="595959" w:themeColor="text1" w:themeTint="A6"/>
              </w:rPr>
            </w:pPr>
            <w:r w:rsidRPr="00AF0CA5">
              <w:rPr>
                <w:rFonts w:ascii="Arial" w:hAnsi="Arial" w:cs="Arial"/>
                <w:color w:val="595959" w:themeColor="text1" w:themeTint="A6"/>
              </w:rPr>
              <w:t>(07) 3738 7434</w:t>
            </w:r>
          </w:p>
        </w:tc>
      </w:tr>
    </w:tbl>
    <w:p w14:paraId="47802AB1" w14:textId="77777777" w:rsidR="009A41BA" w:rsidRPr="008C3610" w:rsidRDefault="009A41BA" w:rsidP="008044FB">
      <w:pPr>
        <w:spacing w:after="0" w:line="240" w:lineRule="auto"/>
        <w:rPr>
          <w:rFonts w:ascii="Arial" w:hAnsi="Arial" w:cs="Arial"/>
          <w:sz w:val="24"/>
        </w:rPr>
      </w:pPr>
    </w:p>
    <w:sectPr w:rsidR="009A41BA" w:rsidRPr="008C3610" w:rsidSect="004D59A8">
      <w:headerReference w:type="default" r:id="rId11"/>
      <w:footerReference w:type="default" r:id="rId12"/>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14A0E" w14:textId="77777777" w:rsidR="00767F65" w:rsidRDefault="00767F65" w:rsidP="00497AAC">
      <w:pPr>
        <w:spacing w:after="0" w:line="240" w:lineRule="auto"/>
      </w:pPr>
      <w:r>
        <w:separator/>
      </w:r>
    </w:p>
  </w:endnote>
  <w:endnote w:type="continuationSeparator" w:id="0">
    <w:p w14:paraId="254C2D5C" w14:textId="77777777" w:rsidR="00767F65" w:rsidRDefault="00767F65"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4DA92" w14:textId="60DD40D0" w:rsidR="00767F65" w:rsidRDefault="00767F65" w:rsidP="006178EC">
    <w:pPr>
      <w:pStyle w:val="Footer"/>
      <w:rPr>
        <w:rFonts w:ascii="Arial" w:hAnsi="Arial" w:cs="Arial"/>
      </w:rPr>
    </w:pPr>
    <w:r>
      <w:rPr>
        <w:rFonts w:ascii="Arial" w:hAnsi="Arial" w:cs="Arial"/>
      </w:rPr>
      <w:t>Contact the Land Court of Q</w:t>
    </w:r>
    <w:r w:rsidR="00574BC9">
      <w:rPr>
        <w:rFonts w:ascii="Arial" w:hAnsi="Arial" w:cs="Arial"/>
      </w:rPr>
      <w:t>ueensland</w:t>
    </w:r>
  </w:p>
  <w:p w14:paraId="59F02D26" w14:textId="4E4E8459" w:rsidR="00767F65" w:rsidRDefault="00767F65" w:rsidP="006178EC">
    <w:pPr>
      <w:pStyle w:val="Footer"/>
    </w:pPr>
    <w:r w:rsidRPr="006178EC">
      <w:rPr>
        <w:rFonts w:ascii="Arial" w:hAnsi="Arial" w:cs="Arial"/>
        <w:b/>
      </w:rPr>
      <w:t>P:</w:t>
    </w:r>
    <w:r>
      <w:rPr>
        <w:rFonts w:ascii="Arial" w:hAnsi="Arial" w:cs="Arial"/>
      </w:rPr>
      <w:t xml:space="preserve"> (07) </w:t>
    </w:r>
    <w:r w:rsidR="00DE27E9">
      <w:rPr>
        <w:rFonts w:ascii="Arial" w:hAnsi="Arial" w:cs="Arial"/>
      </w:rPr>
      <w:t>3738 7199</w:t>
    </w:r>
    <w:r>
      <w:rPr>
        <w:rFonts w:ascii="Arial" w:hAnsi="Arial" w:cs="Arial"/>
      </w:rPr>
      <w:t xml:space="preserve">, </w:t>
    </w:r>
    <w:r w:rsidRPr="006178EC">
      <w:rPr>
        <w:rFonts w:ascii="Arial" w:hAnsi="Arial" w:cs="Arial"/>
        <w:b/>
      </w:rPr>
      <w:t>E:</w:t>
    </w:r>
    <w:r>
      <w:rPr>
        <w:rFonts w:ascii="Arial" w:hAnsi="Arial" w:cs="Arial"/>
      </w:rPr>
      <w:t xml:space="preserve"> </w:t>
    </w:r>
    <w:hyperlink r:id="rId1" w:history="1">
      <w:r w:rsidR="005717E9" w:rsidRPr="003700EC">
        <w:rPr>
          <w:rStyle w:val="Hyperlink"/>
          <w:rFonts w:ascii="Arial" w:hAnsi="Arial" w:cs="Arial"/>
        </w:rPr>
        <w:t>landcourt@justice.qld.gov.au</w:t>
      </w:r>
    </w:hyperlink>
    <w:r w:rsidR="005717E9">
      <w:rPr>
        <w:rFonts w:ascii="Arial" w:hAnsi="Arial" w:cs="Arial"/>
      </w:rPr>
      <w:tab/>
    </w:r>
    <w:r w:rsidR="00CD1F23">
      <w:rPr>
        <w:rFonts w:ascii="Arial" w:hAnsi="Arial" w:cs="Arial"/>
      </w:rPr>
      <w:t>Form 26</w:t>
    </w:r>
    <w:r>
      <w:rPr>
        <w:rFonts w:ascii="Arial" w:hAnsi="Arial" w:cs="Arial"/>
      </w:rPr>
      <w:t xml:space="preserve"> –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sidR="00C01C89">
      <w:rPr>
        <w:rFonts w:ascii="Arial" w:hAnsi="Arial" w:cs="Arial"/>
        <w:noProof/>
      </w:rPr>
      <w:t>2</w:t>
    </w:r>
    <w:r w:rsidRPr="00737858">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0D4CE" w14:textId="77777777" w:rsidR="00767F65" w:rsidRDefault="00767F65" w:rsidP="00497AAC">
      <w:pPr>
        <w:spacing w:after="0" w:line="240" w:lineRule="auto"/>
      </w:pPr>
      <w:r>
        <w:separator/>
      </w:r>
    </w:p>
  </w:footnote>
  <w:footnote w:type="continuationSeparator" w:id="0">
    <w:p w14:paraId="1B849036" w14:textId="77777777" w:rsidR="00767F65" w:rsidRDefault="00767F65" w:rsidP="00497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DBBDE" w14:textId="215335EC" w:rsidR="00767F65" w:rsidRDefault="00382FF9">
    <w:pPr>
      <w:pStyle w:val="Header"/>
    </w:pPr>
    <w:r>
      <w:rPr>
        <w:noProof/>
        <w:lang w:eastAsia="en-AU"/>
      </w:rPr>
      <w:drawing>
        <wp:anchor distT="0" distB="0" distL="114300" distR="114300" simplePos="0" relativeHeight="251663359" behindDoc="0" locked="0" layoutInCell="1" allowOverlap="1" wp14:anchorId="745091AE" wp14:editId="19F18538">
          <wp:simplePos x="0" y="0"/>
          <wp:positionH relativeFrom="column">
            <wp:posOffset>-14605</wp:posOffset>
          </wp:positionH>
          <wp:positionV relativeFrom="paragraph">
            <wp:posOffset>-631939</wp:posOffset>
          </wp:positionV>
          <wp:extent cx="6645910" cy="79692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sidR="00767F65">
      <w:rPr>
        <w:noProof/>
        <w:lang w:eastAsia="en-AU"/>
      </w:rPr>
      <w:drawing>
        <wp:anchor distT="0" distB="0" distL="114300" distR="114300" simplePos="0" relativeHeight="251668480" behindDoc="1" locked="0" layoutInCell="1" allowOverlap="1" wp14:anchorId="5764BC96" wp14:editId="7432E122">
          <wp:simplePos x="0" y="0"/>
          <wp:positionH relativeFrom="column">
            <wp:posOffset>3976</wp:posOffset>
          </wp:positionH>
          <wp:positionV relativeFrom="paragraph">
            <wp:posOffset>-632819</wp:posOffset>
          </wp:positionV>
          <wp:extent cx="6626017" cy="7898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sidR="004A33A5">
      <w:rPr>
        <w:noProof/>
      </w:rPr>
      <w:pict w14:anchorId="34ED82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9pt;margin-top:-46.8pt;width:2in;height:48.75pt;z-index:251664384;mso-position-horizontal-relative:text;mso-position-vertical-relative:text;mso-width-relative:page;mso-height-relative:page">
          <v:imagedata r:id="rId3" o:title="Land Court of Queensland Logo-LANDSCAPE-REV"/>
        </v:shape>
      </w:pict>
    </w:r>
    <w:r w:rsidR="00767F65" w:rsidDel="004D59A8">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7EF4"/>
    <w:multiLevelType w:val="hybridMultilevel"/>
    <w:tmpl w:val="18DE58C8"/>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907733F"/>
    <w:multiLevelType w:val="hybridMultilevel"/>
    <w:tmpl w:val="24B0BACC"/>
    <w:lvl w:ilvl="0" w:tplc="7AC205A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33632329"/>
    <w:multiLevelType w:val="hybridMultilevel"/>
    <w:tmpl w:val="300EDF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3BD6E9F"/>
    <w:multiLevelType w:val="hybridMultilevel"/>
    <w:tmpl w:val="82E877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AC0111"/>
    <w:multiLevelType w:val="hybridMultilevel"/>
    <w:tmpl w:val="B0121278"/>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7D915BD"/>
    <w:multiLevelType w:val="hybridMultilevel"/>
    <w:tmpl w:val="89168FFA"/>
    <w:lvl w:ilvl="0" w:tplc="6E1C941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48425B56"/>
    <w:multiLevelType w:val="hybridMultilevel"/>
    <w:tmpl w:val="C7B60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EFD795D"/>
    <w:multiLevelType w:val="hybridMultilevel"/>
    <w:tmpl w:val="2F6456F8"/>
    <w:lvl w:ilvl="0" w:tplc="BDEC8E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5E505C3B"/>
    <w:multiLevelType w:val="hybridMultilevel"/>
    <w:tmpl w:val="38C66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A4D585A"/>
    <w:multiLevelType w:val="hybridMultilevel"/>
    <w:tmpl w:val="0290CC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EE14996"/>
    <w:multiLevelType w:val="hybridMultilevel"/>
    <w:tmpl w:val="6AC206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9"/>
  </w:num>
  <w:num w:numId="5">
    <w:abstractNumId w:val="11"/>
  </w:num>
  <w:num w:numId="6">
    <w:abstractNumId w:val="2"/>
  </w:num>
  <w:num w:numId="7">
    <w:abstractNumId w:val="7"/>
  </w:num>
  <w:num w:numId="8">
    <w:abstractNumId w:val="1"/>
  </w:num>
  <w:num w:numId="9">
    <w:abstractNumId w:val="0"/>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0"/>
  <w:defaultTabStop w:val="720"/>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AAC"/>
    <w:rsid w:val="000040CF"/>
    <w:rsid w:val="00006B93"/>
    <w:rsid w:val="0002677C"/>
    <w:rsid w:val="00045941"/>
    <w:rsid w:val="00051817"/>
    <w:rsid w:val="00054EED"/>
    <w:rsid w:val="00064F5C"/>
    <w:rsid w:val="000675B6"/>
    <w:rsid w:val="0008047D"/>
    <w:rsid w:val="000821C4"/>
    <w:rsid w:val="0009163D"/>
    <w:rsid w:val="000935B7"/>
    <w:rsid w:val="000B6F59"/>
    <w:rsid w:val="000C757F"/>
    <w:rsid w:val="000E7D13"/>
    <w:rsid w:val="000F0431"/>
    <w:rsid w:val="000F1F2C"/>
    <w:rsid w:val="000F3C8E"/>
    <w:rsid w:val="000F48C7"/>
    <w:rsid w:val="000F586A"/>
    <w:rsid w:val="00100323"/>
    <w:rsid w:val="00100AA3"/>
    <w:rsid w:val="0010486D"/>
    <w:rsid w:val="00106EFB"/>
    <w:rsid w:val="00114FD3"/>
    <w:rsid w:val="00143041"/>
    <w:rsid w:val="00150A51"/>
    <w:rsid w:val="00151912"/>
    <w:rsid w:val="00155195"/>
    <w:rsid w:val="001641E0"/>
    <w:rsid w:val="00164781"/>
    <w:rsid w:val="001671DE"/>
    <w:rsid w:val="00174674"/>
    <w:rsid w:val="001804EA"/>
    <w:rsid w:val="001850C9"/>
    <w:rsid w:val="001A19CA"/>
    <w:rsid w:val="001B1885"/>
    <w:rsid w:val="001C0A6E"/>
    <w:rsid w:val="001C62BF"/>
    <w:rsid w:val="001C7965"/>
    <w:rsid w:val="001D06F8"/>
    <w:rsid w:val="001D1C7A"/>
    <w:rsid w:val="001E223A"/>
    <w:rsid w:val="001E2D0F"/>
    <w:rsid w:val="001E50D0"/>
    <w:rsid w:val="001F1B44"/>
    <w:rsid w:val="001F3555"/>
    <w:rsid w:val="0020180C"/>
    <w:rsid w:val="00205408"/>
    <w:rsid w:val="00211A39"/>
    <w:rsid w:val="0021732D"/>
    <w:rsid w:val="00221484"/>
    <w:rsid w:val="00221A92"/>
    <w:rsid w:val="00225847"/>
    <w:rsid w:val="0023137F"/>
    <w:rsid w:val="0023336C"/>
    <w:rsid w:val="00237464"/>
    <w:rsid w:val="00241599"/>
    <w:rsid w:val="002463B0"/>
    <w:rsid w:val="002471BD"/>
    <w:rsid w:val="0024770C"/>
    <w:rsid w:val="00252F5C"/>
    <w:rsid w:val="00262DF8"/>
    <w:rsid w:val="00266599"/>
    <w:rsid w:val="002755F8"/>
    <w:rsid w:val="0027580F"/>
    <w:rsid w:val="00280AC9"/>
    <w:rsid w:val="002840F4"/>
    <w:rsid w:val="00285E92"/>
    <w:rsid w:val="002A6301"/>
    <w:rsid w:val="002A6E81"/>
    <w:rsid w:val="002B010B"/>
    <w:rsid w:val="002D14BC"/>
    <w:rsid w:val="002D1B39"/>
    <w:rsid w:val="002E0C82"/>
    <w:rsid w:val="002E4F44"/>
    <w:rsid w:val="002F6473"/>
    <w:rsid w:val="003010D5"/>
    <w:rsid w:val="00305430"/>
    <w:rsid w:val="003256C5"/>
    <w:rsid w:val="00330CFA"/>
    <w:rsid w:val="00346B1C"/>
    <w:rsid w:val="003474E9"/>
    <w:rsid w:val="00353AC7"/>
    <w:rsid w:val="00355D56"/>
    <w:rsid w:val="0035756E"/>
    <w:rsid w:val="003626D8"/>
    <w:rsid w:val="003656AB"/>
    <w:rsid w:val="003749C6"/>
    <w:rsid w:val="003813B5"/>
    <w:rsid w:val="00382FF9"/>
    <w:rsid w:val="003920B2"/>
    <w:rsid w:val="00393E0B"/>
    <w:rsid w:val="00393FD2"/>
    <w:rsid w:val="003949A1"/>
    <w:rsid w:val="00395B00"/>
    <w:rsid w:val="003A4955"/>
    <w:rsid w:val="003A5437"/>
    <w:rsid w:val="003B3E2E"/>
    <w:rsid w:val="003B708F"/>
    <w:rsid w:val="003B7BBD"/>
    <w:rsid w:val="003C0BE6"/>
    <w:rsid w:val="003C6398"/>
    <w:rsid w:val="003D0809"/>
    <w:rsid w:val="003D5498"/>
    <w:rsid w:val="003D792E"/>
    <w:rsid w:val="003E1A50"/>
    <w:rsid w:val="003F5B56"/>
    <w:rsid w:val="003F5EB3"/>
    <w:rsid w:val="003F61FC"/>
    <w:rsid w:val="003F6D9E"/>
    <w:rsid w:val="00412FC2"/>
    <w:rsid w:val="0041536E"/>
    <w:rsid w:val="00426450"/>
    <w:rsid w:val="004329A8"/>
    <w:rsid w:val="00432DD4"/>
    <w:rsid w:val="004332E4"/>
    <w:rsid w:val="004342C5"/>
    <w:rsid w:val="0045706E"/>
    <w:rsid w:val="00457DE9"/>
    <w:rsid w:val="00462945"/>
    <w:rsid w:val="00462C25"/>
    <w:rsid w:val="004759A9"/>
    <w:rsid w:val="00484071"/>
    <w:rsid w:val="0048721F"/>
    <w:rsid w:val="00492E1B"/>
    <w:rsid w:val="00494989"/>
    <w:rsid w:val="00497AAC"/>
    <w:rsid w:val="004A33A5"/>
    <w:rsid w:val="004B3A2A"/>
    <w:rsid w:val="004B46A5"/>
    <w:rsid w:val="004B721D"/>
    <w:rsid w:val="004C15EB"/>
    <w:rsid w:val="004D2E4F"/>
    <w:rsid w:val="004D43F2"/>
    <w:rsid w:val="004D59A8"/>
    <w:rsid w:val="004D61A3"/>
    <w:rsid w:val="00517AC4"/>
    <w:rsid w:val="00517F5B"/>
    <w:rsid w:val="00523C80"/>
    <w:rsid w:val="00527ABA"/>
    <w:rsid w:val="00553952"/>
    <w:rsid w:val="0055492F"/>
    <w:rsid w:val="00564570"/>
    <w:rsid w:val="005717E9"/>
    <w:rsid w:val="00574BC9"/>
    <w:rsid w:val="00576255"/>
    <w:rsid w:val="005831D5"/>
    <w:rsid w:val="00583CFC"/>
    <w:rsid w:val="00587DE1"/>
    <w:rsid w:val="00591857"/>
    <w:rsid w:val="00595FD2"/>
    <w:rsid w:val="0059635F"/>
    <w:rsid w:val="005C4EB7"/>
    <w:rsid w:val="005C4F8E"/>
    <w:rsid w:val="005D328A"/>
    <w:rsid w:val="005D663D"/>
    <w:rsid w:val="005D7CCC"/>
    <w:rsid w:val="005E7616"/>
    <w:rsid w:val="005F1C93"/>
    <w:rsid w:val="00614F39"/>
    <w:rsid w:val="006178EC"/>
    <w:rsid w:val="00627C91"/>
    <w:rsid w:val="0063328D"/>
    <w:rsid w:val="006365C8"/>
    <w:rsid w:val="006650A0"/>
    <w:rsid w:val="00672453"/>
    <w:rsid w:val="006745AF"/>
    <w:rsid w:val="00675624"/>
    <w:rsid w:val="00684E74"/>
    <w:rsid w:val="00685975"/>
    <w:rsid w:val="006866CD"/>
    <w:rsid w:val="006A569D"/>
    <w:rsid w:val="006B7689"/>
    <w:rsid w:val="006C4278"/>
    <w:rsid w:val="006C7253"/>
    <w:rsid w:val="006E17DB"/>
    <w:rsid w:val="006E7C9D"/>
    <w:rsid w:val="006F34B4"/>
    <w:rsid w:val="0070603F"/>
    <w:rsid w:val="00716C37"/>
    <w:rsid w:val="00721E10"/>
    <w:rsid w:val="007232AB"/>
    <w:rsid w:val="007247BF"/>
    <w:rsid w:val="0072528B"/>
    <w:rsid w:val="007275FB"/>
    <w:rsid w:val="007347BE"/>
    <w:rsid w:val="00737858"/>
    <w:rsid w:val="0074362F"/>
    <w:rsid w:val="007472A6"/>
    <w:rsid w:val="00765A3E"/>
    <w:rsid w:val="00767F65"/>
    <w:rsid w:val="00774560"/>
    <w:rsid w:val="0078014D"/>
    <w:rsid w:val="00790A7E"/>
    <w:rsid w:val="0079257D"/>
    <w:rsid w:val="00792E97"/>
    <w:rsid w:val="007B4AEC"/>
    <w:rsid w:val="007C3702"/>
    <w:rsid w:val="007C3949"/>
    <w:rsid w:val="007E138B"/>
    <w:rsid w:val="007E1F61"/>
    <w:rsid w:val="00803085"/>
    <w:rsid w:val="00803262"/>
    <w:rsid w:val="008044FB"/>
    <w:rsid w:val="00811D7E"/>
    <w:rsid w:val="008209A6"/>
    <w:rsid w:val="00824B97"/>
    <w:rsid w:val="00846869"/>
    <w:rsid w:val="008539A6"/>
    <w:rsid w:val="00864E5B"/>
    <w:rsid w:val="008858D9"/>
    <w:rsid w:val="00890804"/>
    <w:rsid w:val="008B39DC"/>
    <w:rsid w:val="008C241E"/>
    <w:rsid w:val="008C3610"/>
    <w:rsid w:val="008D06E1"/>
    <w:rsid w:val="008D131A"/>
    <w:rsid w:val="008E3642"/>
    <w:rsid w:val="008E4A43"/>
    <w:rsid w:val="008E5F06"/>
    <w:rsid w:val="008F30C2"/>
    <w:rsid w:val="008F5F17"/>
    <w:rsid w:val="00912D32"/>
    <w:rsid w:val="009136F8"/>
    <w:rsid w:val="00914F19"/>
    <w:rsid w:val="00923381"/>
    <w:rsid w:val="009268E7"/>
    <w:rsid w:val="00926AB7"/>
    <w:rsid w:val="00927648"/>
    <w:rsid w:val="00927F1C"/>
    <w:rsid w:val="00931CA2"/>
    <w:rsid w:val="00932240"/>
    <w:rsid w:val="00932A80"/>
    <w:rsid w:val="00937930"/>
    <w:rsid w:val="00937C23"/>
    <w:rsid w:val="00941DEC"/>
    <w:rsid w:val="00945242"/>
    <w:rsid w:val="00947979"/>
    <w:rsid w:val="0096538C"/>
    <w:rsid w:val="009703C0"/>
    <w:rsid w:val="00983874"/>
    <w:rsid w:val="009905BE"/>
    <w:rsid w:val="00992C50"/>
    <w:rsid w:val="009A02D0"/>
    <w:rsid w:val="009A41BA"/>
    <w:rsid w:val="009B01F5"/>
    <w:rsid w:val="009D2C75"/>
    <w:rsid w:val="009D78E3"/>
    <w:rsid w:val="009D7B22"/>
    <w:rsid w:val="009E0389"/>
    <w:rsid w:val="009E0D27"/>
    <w:rsid w:val="00A063D4"/>
    <w:rsid w:val="00A16B8C"/>
    <w:rsid w:val="00A23231"/>
    <w:rsid w:val="00A242C5"/>
    <w:rsid w:val="00A31A40"/>
    <w:rsid w:val="00A3280B"/>
    <w:rsid w:val="00A4604A"/>
    <w:rsid w:val="00A47DAD"/>
    <w:rsid w:val="00A5108B"/>
    <w:rsid w:val="00A72E34"/>
    <w:rsid w:val="00A92882"/>
    <w:rsid w:val="00A955CE"/>
    <w:rsid w:val="00A95C04"/>
    <w:rsid w:val="00AD0E95"/>
    <w:rsid w:val="00AD4D8C"/>
    <w:rsid w:val="00AD6B14"/>
    <w:rsid w:val="00AD7F67"/>
    <w:rsid w:val="00AE41CE"/>
    <w:rsid w:val="00AF016C"/>
    <w:rsid w:val="00B023E5"/>
    <w:rsid w:val="00B15825"/>
    <w:rsid w:val="00B160A2"/>
    <w:rsid w:val="00B2663A"/>
    <w:rsid w:val="00B35061"/>
    <w:rsid w:val="00B45FD4"/>
    <w:rsid w:val="00B50D68"/>
    <w:rsid w:val="00B5257F"/>
    <w:rsid w:val="00B545B6"/>
    <w:rsid w:val="00B57B1B"/>
    <w:rsid w:val="00B60F35"/>
    <w:rsid w:val="00B65F70"/>
    <w:rsid w:val="00B75A6B"/>
    <w:rsid w:val="00B84EE0"/>
    <w:rsid w:val="00B95730"/>
    <w:rsid w:val="00BC1A21"/>
    <w:rsid w:val="00BC3DB9"/>
    <w:rsid w:val="00BC6519"/>
    <w:rsid w:val="00BD5EF1"/>
    <w:rsid w:val="00BD7D73"/>
    <w:rsid w:val="00BE2330"/>
    <w:rsid w:val="00BE2541"/>
    <w:rsid w:val="00BE6F95"/>
    <w:rsid w:val="00BF0043"/>
    <w:rsid w:val="00C00DBE"/>
    <w:rsid w:val="00C01010"/>
    <w:rsid w:val="00C01C89"/>
    <w:rsid w:val="00C020F9"/>
    <w:rsid w:val="00C05E2D"/>
    <w:rsid w:val="00C14189"/>
    <w:rsid w:val="00C21B0C"/>
    <w:rsid w:val="00C23389"/>
    <w:rsid w:val="00C36465"/>
    <w:rsid w:val="00C60256"/>
    <w:rsid w:val="00C607F8"/>
    <w:rsid w:val="00C61974"/>
    <w:rsid w:val="00C64148"/>
    <w:rsid w:val="00C65288"/>
    <w:rsid w:val="00C72A46"/>
    <w:rsid w:val="00C75CD3"/>
    <w:rsid w:val="00C8383C"/>
    <w:rsid w:val="00C86A5C"/>
    <w:rsid w:val="00CC018E"/>
    <w:rsid w:val="00CC312A"/>
    <w:rsid w:val="00CD177D"/>
    <w:rsid w:val="00CD1F23"/>
    <w:rsid w:val="00CD4336"/>
    <w:rsid w:val="00CE40E0"/>
    <w:rsid w:val="00D11968"/>
    <w:rsid w:val="00D129E9"/>
    <w:rsid w:val="00D20DD3"/>
    <w:rsid w:val="00D47529"/>
    <w:rsid w:val="00D5071F"/>
    <w:rsid w:val="00D60260"/>
    <w:rsid w:val="00D748D1"/>
    <w:rsid w:val="00D82B97"/>
    <w:rsid w:val="00D82D7A"/>
    <w:rsid w:val="00D9148A"/>
    <w:rsid w:val="00D940C4"/>
    <w:rsid w:val="00D965DA"/>
    <w:rsid w:val="00DA32AE"/>
    <w:rsid w:val="00DA7D76"/>
    <w:rsid w:val="00DC6F8D"/>
    <w:rsid w:val="00DE1D1C"/>
    <w:rsid w:val="00DE27E9"/>
    <w:rsid w:val="00E06936"/>
    <w:rsid w:val="00E1660C"/>
    <w:rsid w:val="00E218D4"/>
    <w:rsid w:val="00E21CA4"/>
    <w:rsid w:val="00E31816"/>
    <w:rsid w:val="00E3703A"/>
    <w:rsid w:val="00E42AC9"/>
    <w:rsid w:val="00E4477E"/>
    <w:rsid w:val="00E47241"/>
    <w:rsid w:val="00E53705"/>
    <w:rsid w:val="00E54FE6"/>
    <w:rsid w:val="00E5551F"/>
    <w:rsid w:val="00E55E82"/>
    <w:rsid w:val="00E57E39"/>
    <w:rsid w:val="00E64A82"/>
    <w:rsid w:val="00E71464"/>
    <w:rsid w:val="00E772B2"/>
    <w:rsid w:val="00E97BC1"/>
    <w:rsid w:val="00EA34E7"/>
    <w:rsid w:val="00EA69FE"/>
    <w:rsid w:val="00EB5260"/>
    <w:rsid w:val="00EC0766"/>
    <w:rsid w:val="00EC1064"/>
    <w:rsid w:val="00EC4C1F"/>
    <w:rsid w:val="00ED5E9D"/>
    <w:rsid w:val="00EE0923"/>
    <w:rsid w:val="00EE628F"/>
    <w:rsid w:val="00EF6106"/>
    <w:rsid w:val="00EF611F"/>
    <w:rsid w:val="00F11F82"/>
    <w:rsid w:val="00F31D2A"/>
    <w:rsid w:val="00F34B6C"/>
    <w:rsid w:val="00F42159"/>
    <w:rsid w:val="00F51591"/>
    <w:rsid w:val="00F5768A"/>
    <w:rsid w:val="00F7550E"/>
    <w:rsid w:val="00F76ACB"/>
    <w:rsid w:val="00F814AB"/>
    <w:rsid w:val="00F90C59"/>
    <w:rsid w:val="00F90D07"/>
    <w:rsid w:val="00FA18FB"/>
    <w:rsid w:val="00FA1E39"/>
    <w:rsid w:val="00FA2E4E"/>
    <w:rsid w:val="00FB3FC5"/>
    <w:rsid w:val="00FC5CC8"/>
    <w:rsid w:val="00FC7EDF"/>
    <w:rsid w:val="00FD399A"/>
    <w:rsid w:val="00FD5A36"/>
    <w:rsid w:val="00FD6BBA"/>
    <w:rsid w:val="00FE01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 w:type="paragraph" w:styleId="BodyText">
    <w:name w:val="Body Text"/>
    <w:basedOn w:val="Normal"/>
    <w:link w:val="BodyTextChar"/>
    <w:rsid w:val="00DA32AE"/>
    <w:pPr>
      <w:spacing w:after="120" w:line="240" w:lineRule="auto"/>
    </w:pPr>
    <w:rPr>
      <w:rFonts w:ascii="Arial" w:eastAsia="Times New Roman" w:hAnsi="Arial" w:cs="Times New Roman"/>
      <w:szCs w:val="20"/>
      <w:lang w:eastAsia="en-AU"/>
    </w:rPr>
  </w:style>
  <w:style w:type="character" w:customStyle="1" w:styleId="BodyTextChar">
    <w:name w:val="Body Text Char"/>
    <w:basedOn w:val="DefaultParagraphFont"/>
    <w:link w:val="BodyText"/>
    <w:rsid w:val="00DA32AE"/>
    <w:rPr>
      <w:rFonts w:ascii="Arial" w:eastAsia="Times New Roman" w:hAnsi="Arial" w:cs="Times New Roman"/>
      <w:szCs w:val="20"/>
      <w:lang w:eastAsia="en-AU"/>
    </w:rPr>
  </w:style>
  <w:style w:type="character" w:customStyle="1" w:styleId="Sectiontitle">
    <w:name w:val="Section title"/>
    <w:basedOn w:val="DefaultParagraphFont"/>
    <w:uiPriority w:val="1"/>
    <w:rsid w:val="005D328A"/>
    <w:rPr>
      <w:rFonts w:ascii="Arial" w:hAnsi="Arial"/>
      <w:b/>
      <w:strike w:val="0"/>
      <w:dstrike w:val="0"/>
      <w:color w:val="595959" w:themeColor="text1" w:themeTint="A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qld.gov.au/corporate/publications-policies/information-and-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ndcourt@justice.qld.gov.au"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461C1C195F4434A889D896F2220A95"/>
        <w:category>
          <w:name w:val="General"/>
          <w:gallery w:val="placeholder"/>
        </w:category>
        <w:types>
          <w:type w:val="bbPlcHdr"/>
        </w:types>
        <w:behaviors>
          <w:behavior w:val="content"/>
        </w:behaviors>
        <w:guid w:val="{5C073077-CA0C-4743-A040-0E9D051C9CB4}"/>
      </w:docPartPr>
      <w:docPartBody>
        <w:p w:rsidR="00262AA5" w:rsidRDefault="00AB6675" w:rsidP="00AB6675">
          <w:pPr>
            <w:pStyle w:val="FE461C1C195F4434A889D896F2220A952"/>
          </w:pPr>
          <w:r w:rsidRPr="009136F8">
            <w:rPr>
              <w:rStyle w:val="PlaceholderText"/>
              <w:color w:val="ED7D31" w:themeColor="accent2"/>
            </w:rPr>
            <w:t xml:space="preserve">Click to </w:t>
          </w:r>
          <w:r>
            <w:rPr>
              <w:rStyle w:val="PlaceholderText"/>
              <w:color w:val="ED7D31" w:themeColor="accent2"/>
            </w:rPr>
            <w:t>enter file number</w:t>
          </w:r>
          <w:r w:rsidRPr="009136F8">
            <w:rPr>
              <w:rStyle w:val="PlaceholderText"/>
              <w:color w:val="ED7D31" w:themeColor="accent2"/>
            </w:rPr>
            <w:t>.</w:t>
          </w:r>
        </w:p>
      </w:docPartBody>
    </w:docPart>
    <w:docPart>
      <w:docPartPr>
        <w:name w:val="DFA8872DB4F1418A891F34ACCF2622DF"/>
        <w:category>
          <w:name w:val="General"/>
          <w:gallery w:val="placeholder"/>
        </w:category>
        <w:types>
          <w:type w:val="bbPlcHdr"/>
        </w:types>
        <w:behaviors>
          <w:behavior w:val="content"/>
        </w:behaviors>
        <w:guid w:val="{97D6A387-409C-42DE-9829-541347BEC92B}"/>
      </w:docPartPr>
      <w:docPartBody>
        <w:p w:rsidR="00AB6675" w:rsidRDefault="00AB6675" w:rsidP="00AB6675">
          <w:pPr>
            <w:pStyle w:val="DFA8872DB4F1418A891F34ACCF2622DF2"/>
          </w:pPr>
          <w:r w:rsidRPr="009136F8">
            <w:rPr>
              <w:rStyle w:val="PlaceholderText"/>
              <w:color w:val="ED7D31" w:themeColor="accent2"/>
            </w:rPr>
            <w:t xml:space="preserve">Click to enter </w:t>
          </w:r>
          <w:r>
            <w:rPr>
              <w:rStyle w:val="PlaceholderText"/>
              <w:color w:val="ED7D31" w:themeColor="accent2"/>
            </w:rPr>
            <w:t>applicant / appellant</w:t>
          </w:r>
          <w:r w:rsidRPr="009136F8">
            <w:rPr>
              <w:rStyle w:val="PlaceholderText"/>
              <w:color w:val="ED7D31" w:themeColor="accent2"/>
            </w:rPr>
            <w:t>.</w:t>
          </w:r>
        </w:p>
      </w:docPartBody>
    </w:docPart>
    <w:docPart>
      <w:docPartPr>
        <w:name w:val="34BC05FCC9D14CB2B91C5ADEE0ED187D"/>
        <w:category>
          <w:name w:val="General"/>
          <w:gallery w:val="placeholder"/>
        </w:category>
        <w:types>
          <w:type w:val="bbPlcHdr"/>
        </w:types>
        <w:behaviors>
          <w:behavior w:val="content"/>
        </w:behaviors>
        <w:guid w:val="{8AB9A59E-93CA-429D-8891-018539AE7224}"/>
      </w:docPartPr>
      <w:docPartBody>
        <w:p w:rsidR="00AB6675" w:rsidRDefault="00AB6675" w:rsidP="00AB6675">
          <w:pPr>
            <w:pStyle w:val="34BC05FCC9D14CB2B91C5ADEE0ED187D2"/>
          </w:pPr>
          <w:r w:rsidRPr="009136F8">
            <w:rPr>
              <w:rStyle w:val="PlaceholderText"/>
              <w:color w:val="ED7D31" w:themeColor="accent2"/>
            </w:rPr>
            <w:t xml:space="preserve">Click to enter </w:t>
          </w:r>
          <w:r>
            <w:rPr>
              <w:rStyle w:val="PlaceholderText"/>
              <w:color w:val="ED7D31" w:themeColor="accent2"/>
            </w:rPr>
            <w:t>respondent</w:t>
          </w:r>
          <w:r w:rsidRPr="009136F8">
            <w:rPr>
              <w:rStyle w:val="PlaceholderText"/>
              <w:color w:val="ED7D31" w:themeColor="accent2"/>
            </w:rPr>
            <w:t>.</w:t>
          </w:r>
        </w:p>
      </w:docPartBody>
    </w:docPart>
    <w:docPart>
      <w:docPartPr>
        <w:name w:val="2A9D43459A814F64A1B386DC315D7878"/>
        <w:category>
          <w:name w:val="General"/>
          <w:gallery w:val="placeholder"/>
        </w:category>
        <w:types>
          <w:type w:val="bbPlcHdr"/>
        </w:types>
        <w:behaviors>
          <w:behavior w:val="content"/>
        </w:behaviors>
        <w:guid w:val="{C7826B71-E591-4C0D-BA46-B1FEA814177E}"/>
      </w:docPartPr>
      <w:docPartBody>
        <w:p w:rsidR="00AB6675" w:rsidRDefault="00AB6675" w:rsidP="00AB6675">
          <w:pPr>
            <w:pStyle w:val="2A9D43459A814F64A1B386DC315D78782"/>
          </w:pPr>
          <w:r w:rsidRPr="009136F8">
            <w:rPr>
              <w:rStyle w:val="PlaceholderText"/>
              <w:color w:val="ED7D31" w:themeColor="accent2"/>
            </w:rPr>
            <w:t xml:space="preserve">Click </w:t>
          </w:r>
          <w:r>
            <w:rPr>
              <w:rStyle w:val="PlaceholderText"/>
              <w:color w:val="ED7D31" w:themeColor="accent2"/>
            </w:rPr>
            <w:t>to add full name</w:t>
          </w:r>
          <w:r w:rsidRPr="009136F8">
            <w:rPr>
              <w:rStyle w:val="PlaceholderText"/>
              <w:color w:val="ED7D31" w:themeColor="accent2"/>
            </w:rPr>
            <w:t>.</w:t>
          </w:r>
        </w:p>
      </w:docPartBody>
    </w:docPart>
    <w:docPart>
      <w:docPartPr>
        <w:name w:val="C789D89F11264A978D6C8AE2B2D6A7EB"/>
        <w:category>
          <w:name w:val="General"/>
          <w:gallery w:val="placeholder"/>
        </w:category>
        <w:types>
          <w:type w:val="bbPlcHdr"/>
        </w:types>
        <w:behaviors>
          <w:behavior w:val="content"/>
        </w:behaviors>
        <w:guid w:val="{85A13CB6-46AD-4437-8486-F4E5EDB54D64}"/>
      </w:docPartPr>
      <w:docPartBody>
        <w:p w:rsidR="00AB6675" w:rsidRDefault="00AB6675" w:rsidP="00AB6675">
          <w:pPr>
            <w:pStyle w:val="C789D89F11264A978D6C8AE2B2D6A7EB2"/>
          </w:pPr>
          <w:r w:rsidRPr="009136F8">
            <w:rPr>
              <w:rStyle w:val="PlaceholderText"/>
              <w:color w:val="ED7D31" w:themeColor="accent2"/>
            </w:rPr>
            <w:t xml:space="preserve">Click to enter </w:t>
          </w:r>
          <w:r>
            <w:rPr>
              <w:rStyle w:val="PlaceholderText"/>
              <w:color w:val="ED7D31" w:themeColor="accent2"/>
            </w:rPr>
            <w:t>respondent</w:t>
          </w:r>
          <w:r w:rsidRPr="009136F8">
            <w:rPr>
              <w:rStyle w:val="PlaceholderText"/>
              <w:color w:val="ED7D31" w:themeColor="accent2"/>
            </w:rPr>
            <w:t>.</w:t>
          </w:r>
        </w:p>
      </w:docPartBody>
    </w:docPart>
    <w:docPart>
      <w:docPartPr>
        <w:name w:val="BAD73F7238BC4A92BD7C6F594FC95321"/>
        <w:category>
          <w:name w:val="General"/>
          <w:gallery w:val="placeholder"/>
        </w:category>
        <w:types>
          <w:type w:val="bbPlcHdr"/>
        </w:types>
        <w:behaviors>
          <w:behavior w:val="content"/>
        </w:behaviors>
        <w:guid w:val="{24CECE20-CEC7-4FE5-BDFF-49100DD69218}"/>
      </w:docPartPr>
      <w:docPartBody>
        <w:p w:rsidR="00AB6675" w:rsidRDefault="00AB6675" w:rsidP="00AB6675">
          <w:pPr>
            <w:pStyle w:val="BAD73F7238BC4A92BD7C6F594FC953212"/>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docPartBody>
    </w:docPart>
    <w:docPart>
      <w:docPartPr>
        <w:name w:val="1665E5763103469E838B7D88F4A05904"/>
        <w:category>
          <w:name w:val="General"/>
          <w:gallery w:val="placeholder"/>
        </w:category>
        <w:types>
          <w:type w:val="bbPlcHdr"/>
        </w:types>
        <w:behaviors>
          <w:behavior w:val="content"/>
        </w:behaviors>
        <w:guid w:val="{1BFD8627-5A9D-428D-A276-D6508E318FE0}"/>
      </w:docPartPr>
      <w:docPartBody>
        <w:p w:rsidR="00FA21F0" w:rsidRDefault="00AB6675" w:rsidP="00AB6675">
          <w:pPr>
            <w:pStyle w:val="1665E5763103469E838B7D88F4A05904"/>
          </w:pPr>
          <w:r>
            <w:rPr>
              <w:rStyle w:val="PlaceholderText"/>
              <w:color w:val="ED7D31" w:themeColor="accent2"/>
            </w:rPr>
            <w:t>Click to enter text</w:t>
          </w:r>
          <w:r w:rsidRPr="009136F8">
            <w:rPr>
              <w:rStyle w:val="PlaceholderText"/>
              <w:color w:val="ED7D31" w:themeColor="accent2"/>
            </w:rPr>
            <w:t>.</w:t>
          </w:r>
        </w:p>
      </w:docPartBody>
    </w:docPart>
    <w:docPart>
      <w:docPartPr>
        <w:name w:val="1C55FCC47C784F68AF2494457B42DCEB"/>
        <w:category>
          <w:name w:val="General"/>
          <w:gallery w:val="placeholder"/>
        </w:category>
        <w:types>
          <w:type w:val="bbPlcHdr"/>
        </w:types>
        <w:behaviors>
          <w:behavior w:val="content"/>
        </w:behaviors>
        <w:guid w:val="{727F2E75-3DDA-4710-9943-BD55C8B0A0DD}"/>
      </w:docPartPr>
      <w:docPartBody>
        <w:p w:rsidR="00FA21F0" w:rsidRDefault="00AB6675" w:rsidP="00AB6675">
          <w:pPr>
            <w:pStyle w:val="1C55FCC47C784F68AF2494457B42DCEB"/>
          </w:pPr>
          <w:r>
            <w:rPr>
              <w:rStyle w:val="PlaceholderText"/>
              <w:color w:val="ED7D31" w:themeColor="accent2"/>
            </w:rPr>
            <w:t>Click</w:t>
          </w:r>
          <w:r w:rsidRPr="00355B74">
            <w:rPr>
              <w:rStyle w:val="PlaceholderText"/>
              <w:color w:val="ED7D31" w:themeColor="accent2"/>
            </w:rPr>
            <w:t xml:space="preserve"> to enter date.</w:t>
          </w:r>
        </w:p>
      </w:docPartBody>
    </w:docPart>
    <w:docPart>
      <w:docPartPr>
        <w:name w:val="425F74E12A184CD9A6234B4B069F0823"/>
        <w:category>
          <w:name w:val="General"/>
          <w:gallery w:val="placeholder"/>
        </w:category>
        <w:types>
          <w:type w:val="bbPlcHdr"/>
        </w:types>
        <w:behaviors>
          <w:behavior w:val="content"/>
        </w:behaviors>
        <w:guid w:val="{810A5034-7F7C-4A29-AC1E-144B40250F39}"/>
      </w:docPartPr>
      <w:docPartBody>
        <w:p w:rsidR="00FA21F0" w:rsidRDefault="00AB6675" w:rsidP="00AB6675">
          <w:pPr>
            <w:pStyle w:val="425F74E12A184CD9A6234B4B069F0823"/>
          </w:pPr>
          <w:r w:rsidRPr="00E200D1">
            <w:rPr>
              <w:rStyle w:val="PlaceholderText"/>
              <w:rFonts w:cs="Arial"/>
              <w:color w:val="ED7D31" w:themeColor="accent2"/>
            </w:rPr>
            <w:t>Click to enter name.</w:t>
          </w:r>
        </w:p>
      </w:docPartBody>
    </w:docPart>
    <w:docPart>
      <w:docPartPr>
        <w:name w:val="3666B04548D5407E8F985180C3321DF2"/>
        <w:category>
          <w:name w:val="General"/>
          <w:gallery w:val="placeholder"/>
        </w:category>
        <w:types>
          <w:type w:val="bbPlcHdr"/>
        </w:types>
        <w:behaviors>
          <w:behavior w:val="content"/>
        </w:behaviors>
        <w:guid w:val="{EA5B41A6-74FF-4BFC-BDD4-7257D8E518F8}"/>
      </w:docPartPr>
      <w:docPartBody>
        <w:p w:rsidR="008350F7" w:rsidRDefault="00C62AF9" w:rsidP="00C62AF9">
          <w:pPr>
            <w:pStyle w:val="3666B04548D5407E8F985180C3321DF2"/>
          </w:pPr>
          <w:r w:rsidRPr="004D3F99">
            <w:rPr>
              <w:rStyle w:val="PlaceholderText"/>
              <w:b/>
              <w:color w:val="ED7D31" w:themeColor="accent2"/>
            </w:rPr>
            <w:t>Applicant</w:t>
          </w:r>
          <w:r>
            <w:rPr>
              <w:rStyle w:val="PlaceholderText"/>
              <w:color w:val="ED7D31" w:themeColor="accent2"/>
            </w:rPr>
            <w:t xml:space="preserve"> / </w:t>
          </w:r>
          <w:r w:rsidRPr="004D3F99">
            <w:rPr>
              <w:rStyle w:val="PlaceholderText"/>
              <w:b/>
              <w:color w:val="ED7D31" w:themeColor="accent2"/>
            </w:rPr>
            <w:t>Appellant</w:t>
          </w:r>
          <w:r w:rsidRPr="00671204">
            <w:rPr>
              <w:rStyle w:val="PlaceholderText"/>
              <w:color w:val="ED7D31" w:themeColor="accent2"/>
            </w:rPr>
            <w:t>.</w:t>
          </w:r>
        </w:p>
      </w:docPartBody>
    </w:docPart>
    <w:docPart>
      <w:docPartPr>
        <w:name w:val="79514AD9AD7441D484E9A886EF7DB777"/>
        <w:category>
          <w:name w:val="General"/>
          <w:gallery w:val="placeholder"/>
        </w:category>
        <w:types>
          <w:type w:val="bbPlcHdr"/>
        </w:types>
        <w:behaviors>
          <w:behavior w:val="content"/>
        </w:behaviors>
        <w:guid w:val="{383AC419-52B0-4294-B9C6-BFC25B4F2C80}"/>
      </w:docPartPr>
      <w:docPartBody>
        <w:p w:rsidR="008350F7" w:rsidRDefault="00C62AF9" w:rsidP="00C62AF9">
          <w:pPr>
            <w:pStyle w:val="79514AD9AD7441D484E9A886EF7DB777"/>
          </w:pPr>
          <w:r w:rsidRPr="00A40215">
            <w:rPr>
              <w:rStyle w:val="PlaceholderText"/>
              <w:rFonts w:cs="Arial"/>
              <w:color w:val="ED7D31" w:themeColor="accent2"/>
            </w:rPr>
            <w:t>Click to enter address.</w:t>
          </w:r>
        </w:p>
      </w:docPartBody>
    </w:docPart>
    <w:docPart>
      <w:docPartPr>
        <w:name w:val="C3D206C00416469C8513ED62160CC686"/>
        <w:category>
          <w:name w:val="General"/>
          <w:gallery w:val="placeholder"/>
        </w:category>
        <w:types>
          <w:type w:val="bbPlcHdr"/>
        </w:types>
        <w:behaviors>
          <w:behavior w:val="content"/>
        </w:behaviors>
        <w:guid w:val="{BE9DDA3B-60E4-4CB4-A7FE-1ED2F888C8E1}"/>
      </w:docPartPr>
      <w:docPartBody>
        <w:p w:rsidR="008350F7" w:rsidRDefault="00C62AF9" w:rsidP="00C62AF9">
          <w:pPr>
            <w:pStyle w:val="C3D206C00416469C8513ED62160CC686"/>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09074C266C0C459A9B819F90AD74E31B"/>
        <w:category>
          <w:name w:val="General"/>
          <w:gallery w:val="placeholder"/>
        </w:category>
        <w:types>
          <w:type w:val="bbPlcHdr"/>
        </w:types>
        <w:behaviors>
          <w:behavior w:val="content"/>
        </w:behaviors>
        <w:guid w:val="{48B48DA0-C030-429C-B748-6B26C4AA856F}"/>
      </w:docPartPr>
      <w:docPartBody>
        <w:p w:rsidR="008350F7" w:rsidRDefault="00C62AF9" w:rsidP="00C62AF9">
          <w:pPr>
            <w:pStyle w:val="09074C266C0C459A9B819F90AD74E31B"/>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65AD5052EC11417183C58FB8CE4E00D9"/>
        <w:category>
          <w:name w:val="General"/>
          <w:gallery w:val="placeholder"/>
        </w:category>
        <w:types>
          <w:type w:val="bbPlcHdr"/>
        </w:types>
        <w:behaviors>
          <w:behavior w:val="content"/>
        </w:behaviors>
        <w:guid w:val="{C9C7422A-A949-4D00-8F61-4B189268E2E8}"/>
      </w:docPartPr>
      <w:docPartBody>
        <w:p w:rsidR="008350F7" w:rsidRDefault="00C62AF9" w:rsidP="00C62AF9">
          <w:pPr>
            <w:pStyle w:val="65AD5052EC11417183C58FB8CE4E00D9"/>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AB4D7258863F4957BC0C2F03AC3DEDE0"/>
        <w:category>
          <w:name w:val="General"/>
          <w:gallery w:val="placeholder"/>
        </w:category>
        <w:types>
          <w:type w:val="bbPlcHdr"/>
        </w:types>
        <w:behaviors>
          <w:behavior w:val="content"/>
        </w:behaviors>
        <w:guid w:val="{320ADDFC-D937-4F2D-943E-A3924D9757D5}"/>
      </w:docPartPr>
      <w:docPartBody>
        <w:p w:rsidR="00E9788D" w:rsidRDefault="00242774" w:rsidP="00242774">
          <w:pPr>
            <w:pStyle w:val="AB4D7258863F4957BC0C2F03AC3DEDE0"/>
          </w:pPr>
          <w:r w:rsidRPr="00BF51DD">
            <w:rPr>
              <w:rStyle w:val="PlaceholderText"/>
            </w:rPr>
            <w:t>Enter any content that you want to repeat, including other content controls. You can also insert this control around table rows in order to repeat parts of a table.</w:t>
          </w:r>
        </w:p>
      </w:docPartBody>
    </w:docPart>
    <w:docPart>
      <w:docPartPr>
        <w:name w:val="435F5B8378304B1A8C6B20AAD84084D3"/>
        <w:category>
          <w:name w:val="General"/>
          <w:gallery w:val="placeholder"/>
        </w:category>
        <w:types>
          <w:type w:val="bbPlcHdr"/>
        </w:types>
        <w:behaviors>
          <w:behavior w:val="content"/>
        </w:behaviors>
        <w:guid w:val="{5EF4DC1A-A339-4581-8BC2-70C2348A67A3}"/>
      </w:docPartPr>
      <w:docPartBody>
        <w:p w:rsidR="00E9788D" w:rsidRDefault="00242774" w:rsidP="00242774">
          <w:pPr>
            <w:pStyle w:val="435F5B8378304B1A8C6B20AAD84084D3"/>
          </w:pPr>
          <w:r w:rsidRPr="004E224D">
            <w:rPr>
              <w:rStyle w:val="PlaceholderText"/>
              <w:rFonts w:cs="Arial"/>
              <w:color w:val="ED7D31" w:themeColor="accent2"/>
            </w:rPr>
            <w:t>Click to enter text.</w:t>
          </w:r>
        </w:p>
      </w:docPartBody>
    </w:docPart>
    <w:docPart>
      <w:docPartPr>
        <w:name w:val="FA20683AF4D74DA3BF9F7D3A4C134971"/>
        <w:category>
          <w:name w:val="General"/>
          <w:gallery w:val="placeholder"/>
        </w:category>
        <w:types>
          <w:type w:val="bbPlcHdr"/>
        </w:types>
        <w:behaviors>
          <w:behavior w:val="content"/>
        </w:behaviors>
        <w:guid w:val="{5FAE91D8-E627-4CBE-A11B-FE32101EA7F8}"/>
      </w:docPartPr>
      <w:docPartBody>
        <w:p w:rsidR="00E9788D" w:rsidRDefault="00242774" w:rsidP="00242774">
          <w:pPr>
            <w:pStyle w:val="FA20683AF4D74DA3BF9F7D3A4C134971"/>
          </w:pPr>
          <w:r w:rsidRPr="004E224D">
            <w:rPr>
              <w:rStyle w:val="PlaceholderText"/>
              <w:rFonts w:cs="Arial"/>
              <w:color w:val="ED7D31" w:themeColor="accent2"/>
            </w:rPr>
            <w:t>Click to enter text.</w:t>
          </w:r>
        </w:p>
      </w:docPartBody>
    </w:docPart>
    <w:docPart>
      <w:docPartPr>
        <w:name w:val="FB0A4484B0DE4A159AD42E8B9DF986F6"/>
        <w:category>
          <w:name w:val="General"/>
          <w:gallery w:val="placeholder"/>
        </w:category>
        <w:types>
          <w:type w:val="bbPlcHdr"/>
        </w:types>
        <w:behaviors>
          <w:behavior w:val="content"/>
        </w:behaviors>
        <w:guid w:val="{6D8AA899-5DB0-46B3-A71F-1AC4A94F3C77}"/>
      </w:docPartPr>
      <w:docPartBody>
        <w:p w:rsidR="00E9788D" w:rsidRDefault="00242774" w:rsidP="00242774">
          <w:pPr>
            <w:pStyle w:val="FB0A4484B0DE4A159AD42E8B9DF986F6"/>
          </w:pPr>
          <w:r w:rsidRPr="004E224D">
            <w:rPr>
              <w:rStyle w:val="PlaceholderText"/>
              <w:rFonts w:cs="Arial"/>
              <w:color w:val="ED7D31" w:themeColor="accent2"/>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B42"/>
    <w:rsid w:val="000526F9"/>
    <w:rsid w:val="00083E1E"/>
    <w:rsid w:val="00142BB8"/>
    <w:rsid w:val="00184245"/>
    <w:rsid w:val="001866B8"/>
    <w:rsid w:val="00242774"/>
    <w:rsid w:val="00250713"/>
    <w:rsid w:val="0025534B"/>
    <w:rsid w:val="00262AA5"/>
    <w:rsid w:val="002C61D6"/>
    <w:rsid w:val="0048520B"/>
    <w:rsid w:val="004A11FA"/>
    <w:rsid w:val="0062198E"/>
    <w:rsid w:val="00635211"/>
    <w:rsid w:val="006C2BF0"/>
    <w:rsid w:val="0077264F"/>
    <w:rsid w:val="008211FE"/>
    <w:rsid w:val="008350F7"/>
    <w:rsid w:val="008978C4"/>
    <w:rsid w:val="008C5A16"/>
    <w:rsid w:val="008D09B6"/>
    <w:rsid w:val="00921143"/>
    <w:rsid w:val="00951B3D"/>
    <w:rsid w:val="00964698"/>
    <w:rsid w:val="009D678F"/>
    <w:rsid w:val="00A223DE"/>
    <w:rsid w:val="00A32E7A"/>
    <w:rsid w:val="00A52B5E"/>
    <w:rsid w:val="00A74901"/>
    <w:rsid w:val="00AA1A7E"/>
    <w:rsid w:val="00AB6675"/>
    <w:rsid w:val="00AC6FD1"/>
    <w:rsid w:val="00AD5E0A"/>
    <w:rsid w:val="00B24EC7"/>
    <w:rsid w:val="00BA3297"/>
    <w:rsid w:val="00C1133F"/>
    <w:rsid w:val="00C365F1"/>
    <w:rsid w:val="00C62AF9"/>
    <w:rsid w:val="00CB5A46"/>
    <w:rsid w:val="00CB5CA8"/>
    <w:rsid w:val="00D2046F"/>
    <w:rsid w:val="00D85450"/>
    <w:rsid w:val="00D92383"/>
    <w:rsid w:val="00DD51C4"/>
    <w:rsid w:val="00E63B42"/>
    <w:rsid w:val="00E9788D"/>
    <w:rsid w:val="00FA2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774"/>
    <w:rPr>
      <w:color w:val="808080"/>
    </w:rPr>
  </w:style>
  <w:style w:type="paragraph" w:customStyle="1" w:styleId="4C3A958C777C4BEF9322FC24BB6A349C">
    <w:name w:val="4C3A958C777C4BEF9322FC24BB6A349C"/>
    <w:rsid w:val="00E63B42"/>
    <w:rPr>
      <w:rFonts w:eastAsiaTheme="minorHAnsi"/>
      <w:lang w:eastAsia="en-US"/>
    </w:rPr>
  </w:style>
  <w:style w:type="paragraph" w:customStyle="1" w:styleId="4CC5823E695146D59CF6116ADDDB919D">
    <w:name w:val="4CC5823E695146D59CF6116ADDDB919D"/>
    <w:rsid w:val="00E63B42"/>
    <w:rPr>
      <w:rFonts w:eastAsiaTheme="minorHAnsi"/>
      <w:lang w:eastAsia="en-US"/>
    </w:rPr>
  </w:style>
  <w:style w:type="paragraph" w:customStyle="1" w:styleId="217F5F657DEF4FA2876C7A96DD41C738">
    <w:name w:val="217F5F657DEF4FA2876C7A96DD41C738"/>
    <w:rsid w:val="00E63B42"/>
    <w:rPr>
      <w:rFonts w:eastAsiaTheme="minorHAnsi"/>
      <w:lang w:eastAsia="en-US"/>
    </w:rPr>
  </w:style>
  <w:style w:type="paragraph" w:customStyle="1" w:styleId="28CA08DE65054441B59AF1EBAAB066B8">
    <w:name w:val="28CA08DE65054441B59AF1EBAAB066B8"/>
    <w:rsid w:val="00E63B42"/>
    <w:rPr>
      <w:rFonts w:eastAsiaTheme="minorHAnsi"/>
      <w:lang w:eastAsia="en-US"/>
    </w:rPr>
  </w:style>
  <w:style w:type="paragraph" w:customStyle="1" w:styleId="4C3A958C777C4BEF9322FC24BB6A349C1">
    <w:name w:val="4C3A958C777C4BEF9322FC24BB6A349C1"/>
    <w:rsid w:val="00E63B42"/>
    <w:rPr>
      <w:rFonts w:eastAsiaTheme="minorHAnsi"/>
      <w:lang w:eastAsia="en-US"/>
    </w:rPr>
  </w:style>
  <w:style w:type="paragraph" w:customStyle="1" w:styleId="4CC5823E695146D59CF6116ADDDB919D1">
    <w:name w:val="4CC5823E695146D59CF6116ADDDB919D1"/>
    <w:rsid w:val="00E63B42"/>
    <w:rPr>
      <w:rFonts w:eastAsiaTheme="minorHAnsi"/>
      <w:lang w:eastAsia="en-US"/>
    </w:rPr>
  </w:style>
  <w:style w:type="paragraph" w:customStyle="1" w:styleId="217F5F657DEF4FA2876C7A96DD41C7381">
    <w:name w:val="217F5F657DEF4FA2876C7A96DD41C7381"/>
    <w:rsid w:val="00E63B42"/>
    <w:rPr>
      <w:rFonts w:eastAsiaTheme="minorHAnsi"/>
      <w:lang w:eastAsia="en-US"/>
    </w:rPr>
  </w:style>
  <w:style w:type="paragraph" w:customStyle="1" w:styleId="28CA08DE65054441B59AF1EBAAB066B81">
    <w:name w:val="28CA08DE65054441B59AF1EBAAB066B81"/>
    <w:rsid w:val="00E63B42"/>
    <w:rPr>
      <w:rFonts w:eastAsiaTheme="minorHAnsi"/>
      <w:lang w:eastAsia="en-US"/>
    </w:rPr>
  </w:style>
  <w:style w:type="paragraph" w:customStyle="1" w:styleId="4C3A958C777C4BEF9322FC24BB6A349C2">
    <w:name w:val="4C3A958C777C4BEF9322FC24BB6A349C2"/>
    <w:rsid w:val="00E63B42"/>
    <w:rPr>
      <w:rFonts w:eastAsiaTheme="minorHAnsi"/>
      <w:lang w:eastAsia="en-US"/>
    </w:rPr>
  </w:style>
  <w:style w:type="paragraph" w:customStyle="1" w:styleId="4CC5823E695146D59CF6116ADDDB919D2">
    <w:name w:val="4CC5823E695146D59CF6116ADDDB919D2"/>
    <w:rsid w:val="00E63B42"/>
    <w:rPr>
      <w:rFonts w:eastAsiaTheme="minorHAnsi"/>
      <w:lang w:eastAsia="en-US"/>
    </w:rPr>
  </w:style>
  <w:style w:type="paragraph" w:customStyle="1" w:styleId="217F5F657DEF4FA2876C7A96DD41C7382">
    <w:name w:val="217F5F657DEF4FA2876C7A96DD41C7382"/>
    <w:rsid w:val="00E63B42"/>
    <w:rPr>
      <w:rFonts w:eastAsiaTheme="minorHAnsi"/>
      <w:lang w:eastAsia="en-US"/>
    </w:rPr>
  </w:style>
  <w:style w:type="paragraph" w:customStyle="1" w:styleId="28CA08DE65054441B59AF1EBAAB066B82">
    <w:name w:val="28CA08DE65054441B59AF1EBAAB066B82"/>
    <w:rsid w:val="00E63B42"/>
    <w:rPr>
      <w:rFonts w:eastAsiaTheme="minorHAnsi"/>
      <w:lang w:eastAsia="en-US"/>
    </w:rPr>
  </w:style>
  <w:style w:type="paragraph" w:customStyle="1" w:styleId="40BFADC037F94FDAAD95BFF7AFA94777">
    <w:name w:val="40BFADC037F94FDAAD95BFF7AFA94777"/>
    <w:rsid w:val="00E63B42"/>
    <w:rPr>
      <w:rFonts w:eastAsiaTheme="minorHAnsi"/>
      <w:lang w:eastAsia="en-US"/>
    </w:rPr>
  </w:style>
  <w:style w:type="paragraph" w:customStyle="1" w:styleId="1E3598A36A2F4675B4687FEC2EA792D2">
    <w:name w:val="1E3598A36A2F4675B4687FEC2EA792D2"/>
    <w:rsid w:val="00E63B42"/>
    <w:pPr>
      <w:ind w:left="720"/>
      <w:contextualSpacing/>
    </w:pPr>
    <w:rPr>
      <w:rFonts w:eastAsiaTheme="minorHAnsi"/>
      <w:lang w:eastAsia="en-US"/>
    </w:rPr>
  </w:style>
  <w:style w:type="paragraph" w:customStyle="1" w:styleId="47D789F3540F4E68A7BF3DAAA50570EB">
    <w:name w:val="47D789F3540F4E68A7BF3DAAA50570EB"/>
    <w:rsid w:val="00E63B42"/>
    <w:pPr>
      <w:ind w:left="720"/>
      <w:contextualSpacing/>
    </w:pPr>
    <w:rPr>
      <w:rFonts w:eastAsiaTheme="minorHAnsi"/>
      <w:lang w:eastAsia="en-US"/>
    </w:rPr>
  </w:style>
  <w:style w:type="paragraph" w:customStyle="1" w:styleId="F1EBE82BEE1641C79F0DD3EE82E444A0">
    <w:name w:val="F1EBE82BEE1641C79F0DD3EE82E444A0"/>
    <w:rsid w:val="00E63B42"/>
    <w:pPr>
      <w:ind w:left="720"/>
      <w:contextualSpacing/>
    </w:pPr>
    <w:rPr>
      <w:rFonts w:eastAsiaTheme="minorHAnsi"/>
      <w:lang w:eastAsia="en-US"/>
    </w:rPr>
  </w:style>
  <w:style w:type="paragraph" w:customStyle="1" w:styleId="858B3C97B8FC4B789C5C01C330FBEC20">
    <w:name w:val="858B3C97B8FC4B789C5C01C330FBEC20"/>
    <w:rsid w:val="00E63B42"/>
    <w:rPr>
      <w:rFonts w:eastAsiaTheme="minorHAnsi"/>
      <w:lang w:eastAsia="en-US"/>
    </w:rPr>
  </w:style>
  <w:style w:type="paragraph" w:customStyle="1" w:styleId="4C3A958C777C4BEF9322FC24BB6A349C3">
    <w:name w:val="4C3A958C777C4BEF9322FC24BB6A349C3"/>
    <w:rsid w:val="00E63B42"/>
    <w:rPr>
      <w:rFonts w:eastAsiaTheme="minorHAnsi"/>
      <w:lang w:eastAsia="en-US"/>
    </w:rPr>
  </w:style>
  <w:style w:type="paragraph" w:customStyle="1" w:styleId="4CC5823E695146D59CF6116ADDDB919D3">
    <w:name w:val="4CC5823E695146D59CF6116ADDDB919D3"/>
    <w:rsid w:val="00E63B42"/>
    <w:rPr>
      <w:rFonts w:eastAsiaTheme="minorHAnsi"/>
      <w:lang w:eastAsia="en-US"/>
    </w:rPr>
  </w:style>
  <w:style w:type="paragraph" w:customStyle="1" w:styleId="217F5F657DEF4FA2876C7A96DD41C7383">
    <w:name w:val="217F5F657DEF4FA2876C7A96DD41C7383"/>
    <w:rsid w:val="00E63B42"/>
    <w:rPr>
      <w:rFonts w:eastAsiaTheme="minorHAnsi"/>
      <w:lang w:eastAsia="en-US"/>
    </w:rPr>
  </w:style>
  <w:style w:type="paragraph" w:customStyle="1" w:styleId="28CA08DE65054441B59AF1EBAAB066B83">
    <w:name w:val="28CA08DE65054441B59AF1EBAAB066B83"/>
    <w:rsid w:val="00E63B42"/>
    <w:rPr>
      <w:rFonts w:eastAsiaTheme="minorHAnsi"/>
      <w:lang w:eastAsia="en-US"/>
    </w:rPr>
  </w:style>
  <w:style w:type="paragraph" w:customStyle="1" w:styleId="40BFADC037F94FDAAD95BFF7AFA947771">
    <w:name w:val="40BFADC037F94FDAAD95BFF7AFA947771"/>
    <w:rsid w:val="00E63B42"/>
    <w:rPr>
      <w:rFonts w:eastAsiaTheme="minorHAnsi"/>
      <w:lang w:eastAsia="en-US"/>
    </w:rPr>
  </w:style>
  <w:style w:type="paragraph" w:customStyle="1" w:styleId="1E3598A36A2F4675B4687FEC2EA792D21">
    <w:name w:val="1E3598A36A2F4675B4687FEC2EA792D21"/>
    <w:rsid w:val="00E63B42"/>
    <w:pPr>
      <w:ind w:left="720"/>
      <w:contextualSpacing/>
    </w:pPr>
    <w:rPr>
      <w:rFonts w:eastAsiaTheme="minorHAnsi"/>
      <w:lang w:eastAsia="en-US"/>
    </w:rPr>
  </w:style>
  <w:style w:type="paragraph" w:customStyle="1" w:styleId="47D789F3540F4E68A7BF3DAAA50570EB1">
    <w:name w:val="47D789F3540F4E68A7BF3DAAA50570EB1"/>
    <w:rsid w:val="00E63B42"/>
    <w:pPr>
      <w:ind w:left="720"/>
      <w:contextualSpacing/>
    </w:pPr>
    <w:rPr>
      <w:rFonts w:eastAsiaTheme="minorHAnsi"/>
      <w:lang w:eastAsia="en-US"/>
    </w:rPr>
  </w:style>
  <w:style w:type="paragraph" w:customStyle="1" w:styleId="F1EBE82BEE1641C79F0DD3EE82E444A01">
    <w:name w:val="F1EBE82BEE1641C79F0DD3EE82E444A01"/>
    <w:rsid w:val="00E63B42"/>
    <w:pPr>
      <w:ind w:left="720"/>
      <w:contextualSpacing/>
    </w:pPr>
    <w:rPr>
      <w:rFonts w:eastAsiaTheme="minorHAnsi"/>
      <w:lang w:eastAsia="en-US"/>
    </w:rPr>
  </w:style>
  <w:style w:type="paragraph" w:customStyle="1" w:styleId="3DBC83F3AFA54245A5CDD42D2FFD75B3">
    <w:name w:val="3DBC83F3AFA54245A5CDD42D2FFD75B3"/>
    <w:rsid w:val="00E63B42"/>
    <w:rPr>
      <w:rFonts w:eastAsiaTheme="minorHAnsi"/>
      <w:lang w:eastAsia="en-US"/>
    </w:rPr>
  </w:style>
  <w:style w:type="paragraph" w:customStyle="1" w:styleId="92744FBC6D97465ABC8568947B4EBCD3">
    <w:name w:val="92744FBC6D97465ABC8568947B4EBCD3"/>
    <w:rsid w:val="00E63B42"/>
    <w:rPr>
      <w:rFonts w:eastAsiaTheme="minorHAnsi"/>
      <w:lang w:eastAsia="en-US"/>
    </w:rPr>
  </w:style>
  <w:style w:type="paragraph" w:customStyle="1" w:styleId="D23B39F5BF78483D872959208477A7AA">
    <w:name w:val="D23B39F5BF78483D872959208477A7AA"/>
    <w:rsid w:val="00E63B42"/>
    <w:pPr>
      <w:ind w:left="720"/>
      <w:contextualSpacing/>
    </w:pPr>
    <w:rPr>
      <w:rFonts w:eastAsiaTheme="minorHAnsi"/>
      <w:lang w:eastAsia="en-US"/>
    </w:rPr>
  </w:style>
  <w:style w:type="paragraph" w:customStyle="1" w:styleId="2CEF1B0FE1E5461DBAD72CFBFCA67E97">
    <w:name w:val="2CEF1B0FE1E5461DBAD72CFBFCA67E97"/>
    <w:rsid w:val="00E63B42"/>
    <w:pPr>
      <w:ind w:left="720"/>
      <w:contextualSpacing/>
    </w:pPr>
    <w:rPr>
      <w:rFonts w:eastAsiaTheme="minorHAnsi"/>
      <w:lang w:eastAsia="en-US"/>
    </w:rPr>
  </w:style>
  <w:style w:type="paragraph" w:customStyle="1" w:styleId="97294AED0D7445BABE1F28E243325510">
    <w:name w:val="97294AED0D7445BABE1F28E243325510"/>
    <w:rsid w:val="00E63B42"/>
    <w:rPr>
      <w:rFonts w:eastAsiaTheme="minorHAnsi"/>
      <w:lang w:eastAsia="en-US"/>
    </w:rPr>
  </w:style>
  <w:style w:type="paragraph" w:customStyle="1" w:styleId="C39D1B8E371146AF82C8C47F248AA363">
    <w:name w:val="C39D1B8E371146AF82C8C47F248AA363"/>
    <w:rsid w:val="00951B3D"/>
  </w:style>
  <w:style w:type="paragraph" w:customStyle="1" w:styleId="0F7CBE7E6DE34B36A2EA0D784C4D558E">
    <w:name w:val="0F7CBE7E6DE34B36A2EA0D784C4D558E"/>
    <w:rsid w:val="00951B3D"/>
  </w:style>
  <w:style w:type="paragraph" w:customStyle="1" w:styleId="4C3A958C777C4BEF9322FC24BB6A349C4">
    <w:name w:val="4C3A958C777C4BEF9322FC24BB6A349C4"/>
    <w:rsid w:val="00951B3D"/>
    <w:rPr>
      <w:rFonts w:eastAsiaTheme="minorHAnsi"/>
      <w:lang w:eastAsia="en-US"/>
    </w:rPr>
  </w:style>
  <w:style w:type="paragraph" w:customStyle="1" w:styleId="4CC5823E695146D59CF6116ADDDB919D4">
    <w:name w:val="4CC5823E695146D59CF6116ADDDB919D4"/>
    <w:rsid w:val="00951B3D"/>
    <w:rPr>
      <w:rFonts w:eastAsiaTheme="minorHAnsi"/>
      <w:lang w:eastAsia="en-US"/>
    </w:rPr>
  </w:style>
  <w:style w:type="paragraph" w:customStyle="1" w:styleId="0F7CBE7E6DE34B36A2EA0D784C4D558E1">
    <w:name w:val="0F7CBE7E6DE34B36A2EA0D784C4D558E1"/>
    <w:rsid w:val="00951B3D"/>
    <w:rPr>
      <w:rFonts w:eastAsiaTheme="minorHAnsi"/>
      <w:lang w:eastAsia="en-US"/>
    </w:rPr>
  </w:style>
  <w:style w:type="paragraph" w:customStyle="1" w:styleId="C39D1B8E371146AF82C8C47F248AA3631">
    <w:name w:val="C39D1B8E371146AF82C8C47F248AA3631"/>
    <w:rsid w:val="00951B3D"/>
    <w:rPr>
      <w:rFonts w:eastAsiaTheme="minorHAnsi"/>
      <w:lang w:eastAsia="en-US"/>
    </w:rPr>
  </w:style>
  <w:style w:type="paragraph" w:customStyle="1" w:styleId="40BFADC037F94FDAAD95BFF7AFA947772">
    <w:name w:val="40BFADC037F94FDAAD95BFF7AFA947772"/>
    <w:rsid w:val="00951B3D"/>
    <w:rPr>
      <w:rFonts w:eastAsiaTheme="minorHAnsi"/>
      <w:lang w:eastAsia="en-US"/>
    </w:rPr>
  </w:style>
  <w:style w:type="paragraph" w:customStyle="1" w:styleId="1E3598A36A2F4675B4687FEC2EA792D22">
    <w:name w:val="1E3598A36A2F4675B4687FEC2EA792D22"/>
    <w:rsid w:val="00951B3D"/>
    <w:pPr>
      <w:ind w:left="720"/>
      <w:contextualSpacing/>
    </w:pPr>
    <w:rPr>
      <w:rFonts w:eastAsiaTheme="minorHAnsi"/>
      <w:lang w:eastAsia="en-US"/>
    </w:rPr>
  </w:style>
  <w:style w:type="paragraph" w:customStyle="1" w:styleId="47D789F3540F4E68A7BF3DAAA50570EB2">
    <w:name w:val="47D789F3540F4E68A7BF3DAAA50570EB2"/>
    <w:rsid w:val="00951B3D"/>
    <w:pPr>
      <w:ind w:left="720"/>
      <w:contextualSpacing/>
    </w:pPr>
    <w:rPr>
      <w:rFonts w:eastAsiaTheme="minorHAnsi"/>
      <w:lang w:eastAsia="en-US"/>
    </w:rPr>
  </w:style>
  <w:style w:type="paragraph" w:customStyle="1" w:styleId="F1EBE82BEE1641C79F0DD3EE82E444A02">
    <w:name w:val="F1EBE82BEE1641C79F0DD3EE82E444A02"/>
    <w:rsid w:val="00951B3D"/>
    <w:pPr>
      <w:ind w:left="720"/>
      <w:contextualSpacing/>
    </w:pPr>
    <w:rPr>
      <w:rFonts w:eastAsiaTheme="minorHAnsi"/>
      <w:lang w:eastAsia="en-US"/>
    </w:rPr>
  </w:style>
  <w:style w:type="paragraph" w:customStyle="1" w:styleId="3DBC83F3AFA54245A5CDD42D2FFD75B31">
    <w:name w:val="3DBC83F3AFA54245A5CDD42D2FFD75B31"/>
    <w:rsid w:val="00951B3D"/>
    <w:rPr>
      <w:rFonts w:eastAsiaTheme="minorHAnsi"/>
      <w:lang w:eastAsia="en-US"/>
    </w:rPr>
  </w:style>
  <w:style w:type="paragraph" w:customStyle="1" w:styleId="92744FBC6D97465ABC8568947B4EBCD31">
    <w:name w:val="92744FBC6D97465ABC8568947B4EBCD31"/>
    <w:rsid w:val="00951B3D"/>
    <w:rPr>
      <w:rFonts w:eastAsiaTheme="minorHAnsi"/>
      <w:lang w:eastAsia="en-US"/>
    </w:rPr>
  </w:style>
  <w:style w:type="paragraph" w:customStyle="1" w:styleId="D23B39F5BF78483D872959208477A7AA1">
    <w:name w:val="D23B39F5BF78483D872959208477A7AA1"/>
    <w:rsid w:val="00951B3D"/>
    <w:pPr>
      <w:ind w:left="720"/>
      <w:contextualSpacing/>
    </w:pPr>
    <w:rPr>
      <w:rFonts w:eastAsiaTheme="minorHAnsi"/>
      <w:lang w:eastAsia="en-US"/>
    </w:rPr>
  </w:style>
  <w:style w:type="paragraph" w:customStyle="1" w:styleId="2CEF1B0FE1E5461DBAD72CFBFCA67E971">
    <w:name w:val="2CEF1B0FE1E5461DBAD72CFBFCA67E971"/>
    <w:rsid w:val="00951B3D"/>
    <w:pPr>
      <w:ind w:left="720"/>
      <w:contextualSpacing/>
    </w:pPr>
    <w:rPr>
      <w:rFonts w:eastAsiaTheme="minorHAnsi"/>
      <w:lang w:eastAsia="en-US"/>
    </w:rPr>
  </w:style>
  <w:style w:type="paragraph" w:customStyle="1" w:styleId="97294AED0D7445BABE1F28E2433255101">
    <w:name w:val="97294AED0D7445BABE1F28E2433255101"/>
    <w:rsid w:val="00951B3D"/>
    <w:rPr>
      <w:rFonts w:eastAsiaTheme="minorHAnsi"/>
      <w:lang w:eastAsia="en-US"/>
    </w:rPr>
  </w:style>
  <w:style w:type="paragraph" w:customStyle="1" w:styleId="4C3A958C777C4BEF9322FC24BB6A349C5">
    <w:name w:val="4C3A958C777C4BEF9322FC24BB6A349C5"/>
    <w:rsid w:val="00C365F1"/>
    <w:rPr>
      <w:rFonts w:eastAsiaTheme="minorHAnsi"/>
      <w:lang w:eastAsia="en-US"/>
    </w:rPr>
  </w:style>
  <w:style w:type="paragraph" w:customStyle="1" w:styleId="4CC5823E695146D59CF6116ADDDB919D5">
    <w:name w:val="4CC5823E695146D59CF6116ADDDB919D5"/>
    <w:rsid w:val="00C365F1"/>
    <w:rPr>
      <w:rFonts w:eastAsiaTheme="minorHAnsi"/>
      <w:lang w:eastAsia="en-US"/>
    </w:rPr>
  </w:style>
  <w:style w:type="paragraph" w:customStyle="1" w:styleId="0F7CBE7E6DE34B36A2EA0D784C4D558E2">
    <w:name w:val="0F7CBE7E6DE34B36A2EA0D784C4D558E2"/>
    <w:rsid w:val="00C365F1"/>
    <w:rPr>
      <w:rFonts w:eastAsiaTheme="minorHAnsi"/>
      <w:lang w:eastAsia="en-US"/>
    </w:rPr>
  </w:style>
  <w:style w:type="paragraph" w:customStyle="1" w:styleId="C39D1B8E371146AF82C8C47F248AA3632">
    <w:name w:val="C39D1B8E371146AF82C8C47F248AA3632"/>
    <w:rsid w:val="00C365F1"/>
    <w:rPr>
      <w:rFonts w:eastAsiaTheme="minorHAnsi"/>
      <w:lang w:eastAsia="en-US"/>
    </w:rPr>
  </w:style>
  <w:style w:type="paragraph" w:customStyle="1" w:styleId="40BFADC037F94FDAAD95BFF7AFA947773">
    <w:name w:val="40BFADC037F94FDAAD95BFF7AFA947773"/>
    <w:rsid w:val="00C365F1"/>
    <w:rPr>
      <w:rFonts w:eastAsiaTheme="minorHAnsi"/>
      <w:lang w:eastAsia="en-US"/>
    </w:rPr>
  </w:style>
  <w:style w:type="paragraph" w:customStyle="1" w:styleId="1E3598A36A2F4675B4687FEC2EA792D23">
    <w:name w:val="1E3598A36A2F4675B4687FEC2EA792D23"/>
    <w:rsid w:val="00C365F1"/>
    <w:pPr>
      <w:ind w:left="720"/>
      <w:contextualSpacing/>
    </w:pPr>
    <w:rPr>
      <w:rFonts w:eastAsiaTheme="minorHAnsi"/>
      <w:lang w:eastAsia="en-US"/>
    </w:rPr>
  </w:style>
  <w:style w:type="paragraph" w:customStyle="1" w:styleId="47D789F3540F4E68A7BF3DAAA50570EB3">
    <w:name w:val="47D789F3540F4E68A7BF3DAAA50570EB3"/>
    <w:rsid w:val="00C365F1"/>
    <w:pPr>
      <w:ind w:left="720"/>
      <w:contextualSpacing/>
    </w:pPr>
    <w:rPr>
      <w:rFonts w:eastAsiaTheme="minorHAnsi"/>
      <w:lang w:eastAsia="en-US"/>
    </w:rPr>
  </w:style>
  <w:style w:type="paragraph" w:customStyle="1" w:styleId="F1EBE82BEE1641C79F0DD3EE82E444A03">
    <w:name w:val="F1EBE82BEE1641C79F0DD3EE82E444A03"/>
    <w:rsid w:val="00C365F1"/>
    <w:pPr>
      <w:ind w:left="720"/>
      <w:contextualSpacing/>
    </w:pPr>
    <w:rPr>
      <w:rFonts w:eastAsiaTheme="minorHAnsi"/>
      <w:lang w:eastAsia="en-US"/>
    </w:rPr>
  </w:style>
  <w:style w:type="paragraph" w:customStyle="1" w:styleId="3DBC83F3AFA54245A5CDD42D2FFD75B32">
    <w:name w:val="3DBC83F3AFA54245A5CDD42D2FFD75B32"/>
    <w:rsid w:val="00C365F1"/>
    <w:rPr>
      <w:rFonts w:eastAsiaTheme="minorHAnsi"/>
      <w:lang w:eastAsia="en-US"/>
    </w:rPr>
  </w:style>
  <w:style w:type="paragraph" w:customStyle="1" w:styleId="92744FBC6D97465ABC8568947B4EBCD32">
    <w:name w:val="92744FBC6D97465ABC8568947B4EBCD32"/>
    <w:rsid w:val="00C365F1"/>
    <w:rPr>
      <w:rFonts w:eastAsiaTheme="minorHAnsi"/>
      <w:lang w:eastAsia="en-US"/>
    </w:rPr>
  </w:style>
  <w:style w:type="paragraph" w:customStyle="1" w:styleId="D23B39F5BF78483D872959208477A7AA2">
    <w:name w:val="D23B39F5BF78483D872959208477A7AA2"/>
    <w:rsid w:val="00C365F1"/>
    <w:pPr>
      <w:ind w:left="720"/>
      <w:contextualSpacing/>
    </w:pPr>
    <w:rPr>
      <w:rFonts w:eastAsiaTheme="minorHAnsi"/>
      <w:lang w:eastAsia="en-US"/>
    </w:rPr>
  </w:style>
  <w:style w:type="paragraph" w:customStyle="1" w:styleId="2CEF1B0FE1E5461DBAD72CFBFCA67E972">
    <w:name w:val="2CEF1B0FE1E5461DBAD72CFBFCA67E972"/>
    <w:rsid w:val="00C365F1"/>
    <w:pPr>
      <w:ind w:left="720"/>
      <w:contextualSpacing/>
    </w:pPr>
    <w:rPr>
      <w:rFonts w:eastAsiaTheme="minorHAnsi"/>
      <w:lang w:eastAsia="en-US"/>
    </w:rPr>
  </w:style>
  <w:style w:type="paragraph" w:customStyle="1" w:styleId="97294AED0D7445BABE1F28E2433255102">
    <w:name w:val="97294AED0D7445BABE1F28E2433255102"/>
    <w:rsid w:val="00C365F1"/>
    <w:rPr>
      <w:rFonts w:eastAsiaTheme="minorHAnsi"/>
      <w:lang w:eastAsia="en-US"/>
    </w:rPr>
  </w:style>
  <w:style w:type="paragraph" w:customStyle="1" w:styleId="25CE1928E1D440CBB68A63D53529A2F9">
    <w:name w:val="25CE1928E1D440CBB68A63D53529A2F9"/>
    <w:rsid w:val="00C365F1"/>
    <w:rPr>
      <w:rFonts w:eastAsiaTheme="minorHAnsi"/>
      <w:lang w:eastAsia="en-US"/>
    </w:rPr>
  </w:style>
  <w:style w:type="paragraph" w:customStyle="1" w:styleId="D02E8C85F0154B108B926E70730DECF2">
    <w:name w:val="D02E8C85F0154B108B926E70730DECF2"/>
    <w:rsid w:val="00C365F1"/>
    <w:rPr>
      <w:rFonts w:eastAsiaTheme="minorHAnsi"/>
      <w:lang w:eastAsia="en-US"/>
    </w:rPr>
  </w:style>
  <w:style w:type="paragraph" w:customStyle="1" w:styleId="BD09111729E54F4CB8A34E9DAB5AE8E4">
    <w:name w:val="BD09111729E54F4CB8A34E9DAB5AE8E4"/>
    <w:rsid w:val="00C365F1"/>
    <w:rPr>
      <w:rFonts w:eastAsiaTheme="minorHAnsi"/>
      <w:lang w:eastAsia="en-US"/>
    </w:rPr>
  </w:style>
  <w:style w:type="paragraph" w:customStyle="1" w:styleId="4C3A958C777C4BEF9322FC24BB6A349C6">
    <w:name w:val="4C3A958C777C4BEF9322FC24BB6A349C6"/>
    <w:rsid w:val="00C365F1"/>
    <w:rPr>
      <w:rFonts w:eastAsiaTheme="minorHAnsi"/>
      <w:lang w:eastAsia="en-US"/>
    </w:rPr>
  </w:style>
  <w:style w:type="paragraph" w:customStyle="1" w:styleId="4CC5823E695146D59CF6116ADDDB919D6">
    <w:name w:val="4CC5823E695146D59CF6116ADDDB919D6"/>
    <w:rsid w:val="00C365F1"/>
    <w:rPr>
      <w:rFonts w:eastAsiaTheme="minorHAnsi"/>
      <w:lang w:eastAsia="en-US"/>
    </w:rPr>
  </w:style>
  <w:style w:type="paragraph" w:customStyle="1" w:styleId="0F7CBE7E6DE34B36A2EA0D784C4D558E3">
    <w:name w:val="0F7CBE7E6DE34B36A2EA0D784C4D558E3"/>
    <w:rsid w:val="00C365F1"/>
    <w:rPr>
      <w:rFonts w:eastAsiaTheme="minorHAnsi"/>
      <w:lang w:eastAsia="en-US"/>
    </w:rPr>
  </w:style>
  <w:style w:type="paragraph" w:customStyle="1" w:styleId="C39D1B8E371146AF82C8C47F248AA3633">
    <w:name w:val="C39D1B8E371146AF82C8C47F248AA3633"/>
    <w:rsid w:val="00C365F1"/>
    <w:rPr>
      <w:rFonts w:eastAsiaTheme="minorHAnsi"/>
      <w:lang w:eastAsia="en-US"/>
    </w:rPr>
  </w:style>
  <w:style w:type="paragraph" w:customStyle="1" w:styleId="40BFADC037F94FDAAD95BFF7AFA947774">
    <w:name w:val="40BFADC037F94FDAAD95BFF7AFA947774"/>
    <w:rsid w:val="00C365F1"/>
    <w:rPr>
      <w:rFonts w:eastAsiaTheme="minorHAnsi"/>
      <w:lang w:eastAsia="en-US"/>
    </w:rPr>
  </w:style>
  <w:style w:type="paragraph" w:customStyle="1" w:styleId="1E3598A36A2F4675B4687FEC2EA792D24">
    <w:name w:val="1E3598A36A2F4675B4687FEC2EA792D24"/>
    <w:rsid w:val="00C365F1"/>
    <w:pPr>
      <w:ind w:left="720"/>
      <w:contextualSpacing/>
    </w:pPr>
    <w:rPr>
      <w:rFonts w:eastAsiaTheme="minorHAnsi"/>
      <w:lang w:eastAsia="en-US"/>
    </w:rPr>
  </w:style>
  <w:style w:type="paragraph" w:customStyle="1" w:styleId="47D789F3540F4E68A7BF3DAAA50570EB4">
    <w:name w:val="47D789F3540F4E68A7BF3DAAA50570EB4"/>
    <w:rsid w:val="00C365F1"/>
    <w:pPr>
      <w:ind w:left="720"/>
      <w:contextualSpacing/>
    </w:pPr>
    <w:rPr>
      <w:rFonts w:eastAsiaTheme="minorHAnsi"/>
      <w:lang w:eastAsia="en-US"/>
    </w:rPr>
  </w:style>
  <w:style w:type="paragraph" w:customStyle="1" w:styleId="F1EBE82BEE1641C79F0DD3EE82E444A04">
    <w:name w:val="F1EBE82BEE1641C79F0DD3EE82E444A04"/>
    <w:rsid w:val="00C365F1"/>
    <w:pPr>
      <w:ind w:left="720"/>
      <w:contextualSpacing/>
    </w:pPr>
    <w:rPr>
      <w:rFonts w:eastAsiaTheme="minorHAnsi"/>
      <w:lang w:eastAsia="en-US"/>
    </w:rPr>
  </w:style>
  <w:style w:type="paragraph" w:customStyle="1" w:styleId="3DBC83F3AFA54245A5CDD42D2FFD75B33">
    <w:name w:val="3DBC83F3AFA54245A5CDD42D2FFD75B33"/>
    <w:rsid w:val="00C365F1"/>
    <w:rPr>
      <w:rFonts w:eastAsiaTheme="minorHAnsi"/>
      <w:lang w:eastAsia="en-US"/>
    </w:rPr>
  </w:style>
  <w:style w:type="paragraph" w:customStyle="1" w:styleId="92744FBC6D97465ABC8568947B4EBCD33">
    <w:name w:val="92744FBC6D97465ABC8568947B4EBCD33"/>
    <w:rsid w:val="00C365F1"/>
    <w:rPr>
      <w:rFonts w:eastAsiaTheme="minorHAnsi"/>
      <w:lang w:eastAsia="en-US"/>
    </w:rPr>
  </w:style>
  <w:style w:type="paragraph" w:customStyle="1" w:styleId="D23B39F5BF78483D872959208477A7AA3">
    <w:name w:val="D23B39F5BF78483D872959208477A7AA3"/>
    <w:rsid w:val="00C365F1"/>
    <w:pPr>
      <w:ind w:left="720"/>
      <w:contextualSpacing/>
    </w:pPr>
    <w:rPr>
      <w:rFonts w:eastAsiaTheme="minorHAnsi"/>
      <w:lang w:eastAsia="en-US"/>
    </w:rPr>
  </w:style>
  <w:style w:type="paragraph" w:customStyle="1" w:styleId="2CEF1B0FE1E5461DBAD72CFBFCA67E973">
    <w:name w:val="2CEF1B0FE1E5461DBAD72CFBFCA67E973"/>
    <w:rsid w:val="00C365F1"/>
    <w:pPr>
      <w:ind w:left="720"/>
      <w:contextualSpacing/>
    </w:pPr>
    <w:rPr>
      <w:rFonts w:eastAsiaTheme="minorHAnsi"/>
      <w:lang w:eastAsia="en-US"/>
    </w:rPr>
  </w:style>
  <w:style w:type="paragraph" w:customStyle="1" w:styleId="97294AED0D7445BABE1F28E2433255103">
    <w:name w:val="97294AED0D7445BABE1F28E2433255103"/>
    <w:rsid w:val="00C365F1"/>
    <w:rPr>
      <w:rFonts w:eastAsiaTheme="minorHAnsi"/>
      <w:lang w:eastAsia="en-US"/>
    </w:rPr>
  </w:style>
  <w:style w:type="paragraph" w:customStyle="1" w:styleId="25CE1928E1D440CBB68A63D53529A2F91">
    <w:name w:val="25CE1928E1D440CBB68A63D53529A2F91"/>
    <w:rsid w:val="00C365F1"/>
    <w:rPr>
      <w:rFonts w:eastAsiaTheme="minorHAnsi"/>
      <w:lang w:eastAsia="en-US"/>
    </w:rPr>
  </w:style>
  <w:style w:type="paragraph" w:customStyle="1" w:styleId="D02E8C85F0154B108B926E70730DECF21">
    <w:name w:val="D02E8C85F0154B108B926E70730DECF21"/>
    <w:rsid w:val="00C365F1"/>
    <w:rPr>
      <w:rFonts w:eastAsiaTheme="minorHAnsi"/>
      <w:lang w:eastAsia="en-US"/>
    </w:rPr>
  </w:style>
  <w:style w:type="paragraph" w:customStyle="1" w:styleId="BD09111729E54F4CB8A34E9DAB5AE8E41">
    <w:name w:val="BD09111729E54F4CB8A34E9DAB5AE8E41"/>
    <w:rsid w:val="00C365F1"/>
    <w:rPr>
      <w:rFonts w:eastAsiaTheme="minorHAnsi"/>
      <w:lang w:eastAsia="en-US"/>
    </w:rPr>
  </w:style>
  <w:style w:type="paragraph" w:customStyle="1" w:styleId="4C3A958C777C4BEF9322FC24BB6A349C7">
    <w:name w:val="4C3A958C777C4BEF9322FC24BB6A349C7"/>
    <w:rsid w:val="00C365F1"/>
    <w:rPr>
      <w:rFonts w:eastAsiaTheme="minorHAnsi"/>
      <w:lang w:eastAsia="en-US"/>
    </w:rPr>
  </w:style>
  <w:style w:type="paragraph" w:customStyle="1" w:styleId="4CC5823E695146D59CF6116ADDDB919D7">
    <w:name w:val="4CC5823E695146D59CF6116ADDDB919D7"/>
    <w:rsid w:val="00C365F1"/>
    <w:rPr>
      <w:rFonts w:eastAsiaTheme="minorHAnsi"/>
      <w:lang w:eastAsia="en-US"/>
    </w:rPr>
  </w:style>
  <w:style w:type="paragraph" w:customStyle="1" w:styleId="0F7CBE7E6DE34B36A2EA0D784C4D558E4">
    <w:name w:val="0F7CBE7E6DE34B36A2EA0D784C4D558E4"/>
    <w:rsid w:val="00C365F1"/>
    <w:rPr>
      <w:rFonts w:eastAsiaTheme="minorHAnsi"/>
      <w:lang w:eastAsia="en-US"/>
    </w:rPr>
  </w:style>
  <w:style w:type="paragraph" w:customStyle="1" w:styleId="C39D1B8E371146AF82C8C47F248AA3634">
    <w:name w:val="C39D1B8E371146AF82C8C47F248AA3634"/>
    <w:rsid w:val="00C365F1"/>
    <w:rPr>
      <w:rFonts w:eastAsiaTheme="minorHAnsi"/>
      <w:lang w:eastAsia="en-US"/>
    </w:rPr>
  </w:style>
  <w:style w:type="paragraph" w:customStyle="1" w:styleId="40BFADC037F94FDAAD95BFF7AFA947775">
    <w:name w:val="40BFADC037F94FDAAD95BFF7AFA947775"/>
    <w:rsid w:val="00C365F1"/>
    <w:rPr>
      <w:rFonts w:eastAsiaTheme="minorHAnsi"/>
      <w:lang w:eastAsia="en-US"/>
    </w:rPr>
  </w:style>
  <w:style w:type="paragraph" w:customStyle="1" w:styleId="1E3598A36A2F4675B4687FEC2EA792D25">
    <w:name w:val="1E3598A36A2F4675B4687FEC2EA792D25"/>
    <w:rsid w:val="00C365F1"/>
    <w:pPr>
      <w:ind w:left="720"/>
      <w:contextualSpacing/>
    </w:pPr>
    <w:rPr>
      <w:rFonts w:eastAsiaTheme="minorHAnsi"/>
      <w:lang w:eastAsia="en-US"/>
    </w:rPr>
  </w:style>
  <w:style w:type="paragraph" w:customStyle="1" w:styleId="47D789F3540F4E68A7BF3DAAA50570EB5">
    <w:name w:val="47D789F3540F4E68A7BF3DAAA50570EB5"/>
    <w:rsid w:val="00C365F1"/>
    <w:pPr>
      <w:ind w:left="720"/>
      <w:contextualSpacing/>
    </w:pPr>
    <w:rPr>
      <w:rFonts w:eastAsiaTheme="minorHAnsi"/>
      <w:lang w:eastAsia="en-US"/>
    </w:rPr>
  </w:style>
  <w:style w:type="paragraph" w:customStyle="1" w:styleId="F1EBE82BEE1641C79F0DD3EE82E444A05">
    <w:name w:val="F1EBE82BEE1641C79F0DD3EE82E444A05"/>
    <w:rsid w:val="00C365F1"/>
    <w:pPr>
      <w:ind w:left="720"/>
      <w:contextualSpacing/>
    </w:pPr>
    <w:rPr>
      <w:rFonts w:eastAsiaTheme="minorHAnsi"/>
      <w:lang w:eastAsia="en-US"/>
    </w:rPr>
  </w:style>
  <w:style w:type="paragraph" w:customStyle="1" w:styleId="3DBC83F3AFA54245A5CDD42D2FFD75B34">
    <w:name w:val="3DBC83F3AFA54245A5CDD42D2FFD75B34"/>
    <w:rsid w:val="00C365F1"/>
    <w:rPr>
      <w:rFonts w:eastAsiaTheme="minorHAnsi"/>
      <w:lang w:eastAsia="en-US"/>
    </w:rPr>
  </w:style>
  <w:style w:type="paragraph" w:customStyle="1" w:styleId="92744FBC6D97465ABC8568947B4EBCD34">
    <w:name w:val="92744FBC6D97465ABC8568947B4EBCD34"/>
    <w:rsid w:val="00C365F1"/>
    <w:rPr>
      <w:rFonts w:eastAsiaTheme="minorHAnsi"/>
      <w:lang w:eastAsia="en-US"/>
    </w:rPr>
  </w:style>
  <w:style w:type="paragraph" w:customStyle="1" w:styleId="D23B39F5BF78483D872959208477A7AA4">
    <w:name w:val="D23B39F5BF78483D872959208477A7AA4"/>
    <w:rsid w:val="00C365F1"/>
    <w:pPr>
      <w:ind w:left="720"/>
      <w:contextualSpacing/>
    </w:pPr>
    <w:rPr>
      <w:rFonts w:eastAsiaTheme="minorHAnsi"/>
      <w:lang w:eastAsia="en-US"/>
    </w:rPr>
  </w:style>
  <w:style w:type="paragraph" w:customStyle="1" w:styleId="2CEF1B0FE1E5461DBAD72CFBFCA67E974">
    <w:name w:val="2CEF1B0FE1E5461DBAD72CFBFCA67E974"/>
    <w:rsid w:val="00C365F1"/>
    <w:pPr>
      <w:ind w:left="720"/>
      <w:contextualSpacing/>
    </w:pPr>
    <w:rPr>
      <w:rFonts w:eastAsiaTheme="minorHAnsi"/>
      <w:lang w:eastAsia="en-US"/>
    </w:rPr>
  </w:style>
  <w:style w:type="paragraph" w:customStyle="1" w:styleId="97294AED0D7445BABE1F28E2433255104">
    <w:name w:val="97294AED0D7445BABE1F28E2433255104"/>
    <w:rsid w:val="00C365F1"/>
    <w:rPr>
      <w:rFonts w:eastAsiaTheme="minorHAnsi"/>
      <w:lang w:eastAsia="en-US"/>
    </w:rPr>
  </w:style>
  <w:style w:type="paragraph" w:customStyle="1" w:styleId="25CE1928E1D440CBB68A63D53529A2F92">
    <w:name w:val="25CE1928E1D440CBB68A63D53529A2F92"/>
    <w:rsid w:val="00C365F1"/>
    <w:rPr>
      <w:rFonts w:eastAsiaTheme="minorHAnsi"/>
      <w:lang w:eastAsia="en-US"/>
    </w:rPr>
  </w:style>
  <w:style w:type="paragraph" w:customStyle="1" w:styleId="D02E8C85F0154B108B926E70730DECF22">
    <w:name w:val="D02E8C85F0154B108B926E70730DECF22"/>
    <w:rsid w:val="00C365F1"/>
    <w:rPr>
      <w:rFonts w:eastAsiaTheme="minorHAnsi"/>
      <w:lang w:eastAsia="en-US"/>
    </w:rPr>
  </w:style>
  <w:style w:type="paragraph" w:customStyle="1" w:styleId="BD09111729E54F4CB8A34E9DAB5AE8E42">
    <w:name w:val="BD09111729E54F4CB8A34E9DAB5AE8E42"/>
    <w:rsid w:val="00C365F1"/>
    <w:rPr>
      <w:rFonts w:eastAsiaTheme="minorHAnsi"/>
      <w:lang w:eastAsia="en-US"/>
    </w:rPr>
  </w:style>
  <w:style w:type="paragraph" w:customStyle="1" w:styleId="4C3A958C777C4BEF9322FC24BB6A349C8">
    <w:name w:val="4C3A958C777C4BEF9322FC24BB6A349C8"/>
    <w:rsid w:val="00C365F1"/>
    <w:rPr>
      <w:rFonts w:eastAsiaTheme="minorHAnsi"/>
      <w:lang w:eastAsia="en-US"/>
    </w:rPr>
  </w:style>
  <w:style w:type="paragraph" w:customStyle="1" w:styleId="4CC5823E695146D59CF6116ADDDB919D8">
    <w:name w:val="4CC5823E695146D59CF6116ADDDB919D8"/>
    <w:rsid w:val="00C365F1"/>
    <w:rPr>
      <w:rFonts w:eastAsiaTheme="minorHAnsi"/>
      <w:lang w:eastAsia="en-US"/>
    </w:rPr>
  </w:style>
  <w:style w:type="paragraph" w:customStyle="1" w:styleId="0F7CBE7E6DE34B36A2EA0D784C4D558E5">
    <w:name w:val="0F7CBE7E6DE34B36A2EA0D784C4D558E5"/>
    <w:rsid w:val="00C365F1"/>
    <w:rPr>
      <w:rFonts w:eastAsiaTheme="minorHAnsi"/>
      <w:lang w:eastAsia="en-US"/>
    </w:rPr>
  </w:style>
  <w:style w:type="paragraph" w:customStyle="1" w:styleId="C39D1B8E371146AF82C8C47F248AA3635">
    <w:name w:val="C39D1B8E371146AF82C8C47F248AA3635"/>
    <w:rsid w:val="00C365F1"/>
    <w:rPr>
      <w:rFonts w:eastAsiaTheme="minorHAnsi"/>
      <w:lang w:eastAsia="en-US"/>
    </w:rPr>
  </w:style>
  <w:style w:type="paragraph" w:customStyle="1" w:styleId="40BFADC037F94FDAAD95BFF7AFA947776">
    <w:name w:val="40BFADC037F94FDAAD95BFF7AFA947776"/>
    <w:rsid w:val="00C365F1"/>
    <w:rPr>
      <w:rFonts w:eastAsiaTheme="minorHAnsi"/>
      <w:lang w:eastAsia="en-US"/>
    </w:rPr>
  </w:style>
  <w:style w:type="paragraph" w:customStyle="1" w:styleId="1E3598A36A2F4675B4687FEC2EA792D26">
    <w:name w:val="1E3598A36A2F4675B4687FEC2EA792D26"/>
    <w:rsid w:val="00C365F1"/>
    <w:pPr>
      <w:ind w:left="720"/>
      <w:contextualSpacing/>
    </w:pPr>
    <w:rPr>
      <w:rFonts w:eastAsiaTheme="minorHAnsi"/>
      <w:lang w:eastAsia="en-US"/>
    </w:rPr>
  </w:style>
  <w:style w:type="paragraph" w:customStyle="1" w:styleId="47D789F3540F4E68A7BF3DAAA50570EB6">
    <w:name w:val="47D789F3540F4E68A7BF3DAAA50570EB6"/>
    <w:rsid w:val="00C365F1"/>
    <w:pPr>
      <w:ind w:left="720"/>
      <w:contextualSpacing/>
    </w:pPr>
    <w:rPr>
      <w:rFonts w:eastAsiaTheme="minorHAnsi"/>
      <w:lang w:eastAsia="en-US"/>
    </w:rPr>
  </w:style>
  <w:style w:type="paragraph" w:customStyle="1" w:styleId="F1EBE82BEE1641C79F0DD3EE82E444A06">
    <w:name w:val="F1EBE82BEE1641C79F0DD3EE82E444A06"/>
    <w:rsid w:val="00C365F1"/>
    <w:pPr>
      <w:ind w:left="720"/>
      <w:contextualSpacing/>
    </w:pPr>
    <w:rPr>
      <w:rFonts w:eastAsiaTheme="minorHAnsi"/>
      <w:lang w:eastAsia="en-US"/>
    </w:rPr>
  </w:style>
  <w:style w:type="paragraph" w:customStyle="1" w:styleId="3DBC83F3AFA54245A5CDD42D2FFD75B35">
    <w:name w:val="3DBC83F3AFA54245A5CDD42D2FFD75B35"/>
    <w:rsid w:val="00C365F1"/>
    <w:rPr>
      <w:rFonts w:eastAsiaTheme="minorHAnsi"/>
      <w:lang w:eastAsia="en-US"/>
    </w:rPr>
  </w:style>
  <w:style w:type="paragraph" w:customStyle="1" w:styleId="92744FBC6D97465ABC8568947B4EBCD35">
    <w:name w:val="92744FBC6D97465ABC8568947B4EBCD35"/>
    <w:rsid w:val="00C365F1"/>
    <w:rPr>
      <w:rFonts w:eastAsiaTheme="minorHAnsi"/>
      <w:lang w:eastAsia="en-US"/>
    </w:rPr>
  </w:style>
  <w:style w:type="paragraph" w:customStyle="1" w:styleId="D23B39F5BF78483D872959208477A7AA5">
    <w:name w:val="D23B39F5BF78483D872959208477A7AA5"/>
    <w:rsid w:val="00C365F1"/>
    <w:pPr>
      <w:ind w:left="720"/>
      <w:contextualSpacing/>
    </w:pPr>
    <w:rPr>
      <w:rFonts w:eastAsiaTheme="minorHAnsi"/>
      <w:lang w:eastAsia="en-US"/>
    </w:rPr>
  </w:style>
  <w:style w:type="paragraph" w:customStyle="1" w:styleId="2CEF1B0FE1E5461DBAD72CFBFCA67E975">
    <w:name w:val="2CEF1B0FE1E5461DBAD72CFBFCA67E975"/>
    <w:rsid w:val="00C365F1"/>
    <w:pPr>
      <w:ind w:left="720"/>
      <w:contextualSpacing/>
    </w:pPr>
    <w:rPr>
      <w:rFonts w:eastAsiaTheme="minorHAnsi"/>
      <w:lang w:eastAsia="en-US"/>
    </w:rPr>
  </w:style>
  <w:style w:type="paragraph" w:customStyle="1" w:styleId="97294AED0D7445BABE1F28E2433255105">
    <w:name w:val="97294AED0D7445BABE1F28E2433255105"/>
    <w:rsid w:val="00C365F1"/>
    <w:rPr>
      <w:rFonts w:eastAsiaTheme="minorHAnsi"/>
      <w:lang w:eastAsia="en-US"/>
    </w:rPr>
  </w:style>
  <w:style w:type="paragraph" w:customStyle="1" w:styleId="25CE1928E1D440CBB68A63D53529A2F93">
    <w:name w:val="25CE1928E1D440CBB68A63D53529A2F93"/>
    <w:rsid w:val="00C365F1"/>
    <w:rPr>
      <w:rFonts w:eastAsiaTheme="minorHAnsi"/>
      <w:lang w:eastAsia="en-US"/>
    </w:rPr>
  </w:style>
  <w:style w:type="paragraph" w:customStyle="1" w:styleId="D02E8C85F0154B108B926E70730DECF23">
    <w:name w:val="D02E8C85F0154B108B926E70730DECF23"/>
    <w:rsid w:val="00C365F1"/>
    <w:rPr>
      <w:rFonts w:eastAsiaTheme="minorHAnsi"/>
      <w:lang w:eastAsia="en-US"/>
    </w:rPr>
  </w:style>
  <w:style w:type="paragraph" w:customStyle="1" w:styleId="BD09111729E54F4CB8A34E9DAB5AE8E43">
    <w:name w:val="BD09111729E54F4CB8A34E9DAB5AE8E43"/>
    <w:rsid w:val="00C365F1"/>
    <w:rPr>
      <w:rFonts w:eastAsiaTheme="minorHAnsi"/>
      <w:lang w:eastAsia="en-US"/>
    </w:rPr>
  </w:style>
  <w:style w:type="paragraph" w:customStyle="1" w:styleId="4C3A958C777C4BEF9322FC24BB6A349C9">
    <w:name w:val="4C3A958C777C4BEF9322FC24BB6A349C9"/>
    <w:rsid w:val="001866B8"/>
    <w:rPr>
      <w:rFonts w:eastAsiaTheme="minorHAnsi"/>
      <w:lang w:eastAsia="en-US"/>
    </w:rPr>
  </w:style>
  <w:style w:type="paragraph" w:customStyle="1" w:styleId="4CC5823E695146D59CF6116ADDDB919D9">
    <w:name w:val="4CC5823E695146D59CF6116ADDDB919D9"/>
    <w:rsid w:val="001866B8"/>
    <w:rPr>
      <w:rFonts w:eastAsiaTheme="minorHAnsi"/>
      <w:lang w:eastAsia="en-US"/>
    </w:rPr>
  </w:style>
  <w:style w:type="paragraph" w:customStyle="1" w:styleId="0F7CBE7E6DE34B36A2EA0D784C4D558E6">
    <w:name w:val="0F7CBE7E6DE34B36A2EA0D784C4D558E6"/>
    <w:rsid w:val="001866B8"/>
    <w:rPr>
      <w:rFonts w:eastAsiaTheme="minorHAnsi"/>
      <w:lang w:eastAsia="en-US"/>
    </w:rPr>
  </w:style>
  <w:style w:type="paragraph" w:customStyle="1" w:styleId="C39D1B8E371146AF82C8C47F248AA3636">
    <w:name w:val="C39D1B8E371146AF82C8C47F248AA3636"/>
    <w:rsid w:val="001866B8"/>
    <w:rPr>
      <w:rFonts w:eastAsiaTheme="minorHAnsi"/>
      <w:lang w:eastAsia="en-US"/>
    </w:rPr>
  </w:style>
  <w:style w:type="paragraph" w:customStyle="1" w:styleId="40BFADC037F94FDAAD95BFF7AFA947777">
    <w:name w:val="40BFADC037F94FDAAD95BFF7AFA947777"/>
    <w:rsid w:val="001866B8"/>
    <w:rPr>
      <w:rFonts w:eastAsiaTheme="minorHAnsi"/>
      <w:lang w:eastAsia="en-US"/>
    </w:rPr>
  </w:style>
  <w:style w:type="paragraph" w:customStyle="1" w:styleId="1E3598A36A2F4675B4687FEC2EA792D27">
    <w:name w:val="1E3598A36A2F4675B4687FEC2EA792D27"/>
    <w:rsid w:val="001866B8"/>
    <w:pPr>
      <w:ind w:left="720"/>
      <w:contextualSpacing/>
    </w:pPr>
    <w:rPr>
      <w:rFonts w:eastAsiaTheme="minorHAnsi"/>
      <w:lang w:eastAsia="en-US"/>
    </w:rPr>
  </w:style>
  <w:style w:type="paragraph" w:customStyle="1" w:styleId="47D789F3540F4E68A7BF3DAAA50570EB7">
    <w:name w:val="47D789F3540F4E68A7BF3DAAA50570EB7"/>
    <w:rsid w:val="001866B8"/>
    <w:pPr>
      <w:ind w:left="720"/>
      <w:contextualSpacing/>
    </w:pPr>
    <w:rPr>
      <w:rFonts w:eastAsiaTheme="minorHAnsi"/>
      <w:lang w:eastAsia="en-US"/>
    </w:rPr>
  </w:style>
  <w:style w:type="paragraph" w:customStyle="1" w:styleId="F1EBE82BEE1641C79F0DD3EE82E444A07">
    <w:name w:val="F1EBE82BEE1641C79F0DD3EE82E444A07"/>
    <w:rsid w:val="001866B8"/>
    <w:pPr>
      <w:ind w:left="720"/>
      <w:contextualSpacing/>
    </w:pPr>
    <w:rPr>
      <w:rFonts w:eastAsiaTheme="minorHAnsi"/>
      <w:lang w:eastAsia="en-US"/>
    </w:rPr>
  </w:style>
  <w:style w:type="paragraph" w:customStyle="1" w:styleId="3DBC83F3AFA54245A5CDD42D2FFD75B36">
    <w:name w:val="3DBC83F3AFA54245A5CDD42D2FFD75B36"/>
    <w:rsid w:val="001866B8"/>
    <w:rPr>
      <w:rFonts w:eastAsiaTheme="minorHAnsi"/>
      <w:lang w:eastAsia="en-US"/>
    </w:rPr>
  </w:style>
  <w:style w:type="paragraph" w:customStyle="1" w:styleId="92744FBC6D97465ABC8568947B4EBCD36">
    <w:name w:val="92744FBC6D97465ABC8568947B4EBCD36"/>
    <w:rsid w:val="001866B8"/>
    <w:rPr>
      <w:rFonts w:eastAsiaTheme="minorHAnsi"/>
      <w:lang w:eastAsia="en-US"/>
    </w:rPr>
  </w:style>
  <w:style w:type="paragraph" w:customStyle="1" w:styleId="D23B39F5BF78483D872959208477A7AA6">
    <w:name w:val="D23B39F5BF78483D872959208477A7AA6"/>
    <w:rsid w:val="001866B8"/>
    <w:pPr>
      <w:ind w:left="720"/>
      <w:contextualSpacing/>
    </w:pPr>
    <w:rPr>
      <w:rFonts w:eastAsiaTheme="minorHAnsi"/>
      <w:lang w:eastAsia="en-US"/>
    </w:rPr>
  </w:style>
  <w:style w:type="paragraph" w:customStyle="1" w:styleId="2CEF1B0FE1E5461DBAD72CFBFCA67E976">
    <w:name w:val="2CEF1B0FE1E5461DBAD72CFBFCA67E976"/>
    <w:rsid w:val="001866B8"/>
    <w:pPr>
      <w:ind w:left="720"/>
      <w:contextualSpacing/>
    </w:pPr>
    <w:rPr>
      <w:rFonts w:eastAsiaTheme="minorHAnsi"/>
      <w:lang w:eastAsia="en-US"/>
    </w:rPr>
  </w:style>
  <w:style w:type="paragraph" w:customStyle="1" w:styleId="97294AED0D7445BABE1F28E2433255106">
    <w:name w:val="97294AED0D7445BABE1F28E2433255106"/>
    <w:rsid w:val="001866B8"/>
    <w:rPr>
      <w:rFonts w:eastAsiaTheme="minorHAnsi"/>
      <w:lang w:eastAsia="en-US"/>
    </w:rPr>
  </w:style>
  <w:style w:type="paragraph" w:customStyle="1" w:styleId="25CE1928E1D440CBB68A63D53529A2F94">
    <w:name w:val="25CE1928E1D440CBB68A63D53529A2F94"/>
    <w:rsid w:val="001866B8"/>
    <w:rPr>
      <w:rFonts w:eastAsiaTheme="minorHAnsi"/>
      <w:lang w:eastAsia="en-US"/>
    </w:rPr>
  </w:style>
  <w:style w:type="paragraph" w:customStyle="1" w:styleId="D02E8C85F0154B108B926E70730DECF24">
    <w:name w:val="D02E8C85F0154B108B926E70730DECF24"/>
    <w:rsid w:val="001866B8"/>
    <w:rPr>
      <w:rFonts w:eastAsiaTheme="minorHAnsi"/>
      <w:lang w:eastAsia="en-US"/>
    </w:rPr>
  </w:style>
  <w:style w:type="paragraph" w:customStyle="1" w:styleId="BD09111729E54F4CB8A34E9DAB5AE8E44">
    <w:name w:val="BD09111729E54F4CB8A34E9DAB5AE8E44"/>
    <w:rsid w:val="001866B8"/>
    <w:rPr>
      <w:rFonts w:eastAsiaTheme="minorHAnsi"/>
      <w:lang w:eastAsia="en-US"/>
    </w:rPr>
  </w:style>
  <w:style w:type="paragraph" w:customStyle="1" w:styleId="4C3A958C777C4BEF9322FC24BB6A349C10">
    <w:name w:val="4C3A958C777C4BEF9322FC24BB6A349C10"/>
    <w:rsid w:val="001866B8"/>
    <w:rPr>
      <w:rFonts w:eastAsiaTheme="minorHAnsi"/>
      <w:lang w:eastAsia="en-US"/>
    </w:rPr>
  </w:style>
  <w:style w:type="paragraph" w:customStyle="1" w:styleId="4CC5823E695146D59CF6116ADDDB919D10">
    <w:name w:val="4CC5823E695146D59CF6116ADDDB919D10"/>
    <w:rsid w:val="001866B8"/>
    <w:rPr>
      <w:rFonts w:eastAsiaTheme="minorHAnsi"/>
      <w:lang w:eastAsia="en-US"/>
    </w:rPr>
  </w:style>
  <w:style w:type="paragraph" w:customStyle="1" w:styleId="0F7CBE7E6DE34B36A2EA0D784C4D558E7">
    <w:name w:val="0F7CBE7E6DE34B36A2EA0D784C4D558E7"/>
    <w:rsid w:val="001866B8"/>
    <w:rPr>
      <w:rFonts w:eastAsiaTheme="minorHAnsi"/>
      <w:lang w:eastAsia="en-US"/>
    </w:rPr>
  </w:style>
  <w:style w:type="paragraph" w:customStyle="1" w:styleId="C39D1B8E371146AF82C8C47F248AA3637">
    <w:name w:val="C39D1B8E371146AF82C8C47F248AA3637"/>
    <w:rsid w:val="001866B8"/>
    <w:rPr>
      <w:rFonts w:eastAsiaTheme="minorHAnsi"/>
      <w:lang w:eastAsia="en-US"/>
    </w:rPr>
  </w:style>
  <w:style w:type="paragraph" w:customStyle="1" w:styleId="40BFADC037F94FDAAD95BFF7AFA947778">
    <w:name w:val="40BFADC037F94FDAAD95BFF7AFA947778"/>
    <w:rsid w:val="001866B8"/>
    <w:rPr>
      <w:rFonts w:eastAsiaTheme="minorHAnsi"/>
      <w:lang w:eastAsia="en-US"/>
    </w:rPr>
  </w:style>
  <w:style w:type="paragraph" w:customStyle="1" w:styleId="1E3598A36A2F4675B4687FEC2EA792D28">
    <w:name w:val="1E3598A36A2F4675B4687FEC2EA792D28"/>
    <w:rsid w:val="001866B8"/>
    <w:pPr>
      <w:ind w:left="720"/>
      <w:contextualSpacing/>
    </w:pPr>
    <w:rPr>
      <w:rFonts w:eastAsiaTheme="minorHAnsi"/>
      <w:lang w:eastAsia="en-US"/>
    </w:rPr>
  </w:style>
  <w:style w:type="paragraph" w:customStyle="1" w:styleId="47D789F3540F4E68A7BF3DAAA50570EB8">
    <w:name w:val="47D789F3540F4E68A7BF3DAAA50570EB8"/>
    <w:rsid w:val="001866B8"/>
    <w:pPr>
      <w:ind w:left="720"/>
      <w:contextualSpacing/>
    </w:pPr>
    <w:rPr>
      <w:rFonts w:eastAsiaTheme="minorHAnsi"/>
      <w:lang w:eastAsia="en-US"/>
    </w:rPr>
  </w:style>
  <w:style w:type="paragraph" w:customStyle="1" w:styleId="F1EBE82BEE1641C79F0DD3EE82E444A08">
    <w:name w:val="F1EBE82BEE1641C79F0DD3EE82E444A08"/>
    <w:rsid w:val="001866B8"/>
    <w:pPr>
      <w:ind w:left="720"/>
      <w:contextualSpacing/>
    </w:pPr>
    <w:rPr>
      <w:rFonts w:eastAsiaTheme="minorHAnsi"/>
      <w:lang w:eastAsia="en-US"/>
    </w:rPr>
  </w:style>
  <w:style w:type="paragraph" w:customStyle="1" w:styleId="3DBC83F3AFA54245A5CDD42D2FFD75B37">
    <w:name w:val="3DBC83F3AFA54245A5CDD42D2FFD75B37"/>
    <w:rsid w:val="001866B8"/>
    <w:rPr>
      <w:rFonts w:eastAsiaTheme="minorHAnsi"/>
      <w:lang w:eastAsia="en-US"/>
    </w:rPr>
  </w:style>
  <w:style w:type="paragraph" w:customStyle="1" w:styleId="92744FBC6D97465ABC8568947B4EBCD37">
    <w:name w:val="92744FBC6D97465ABC8568947B4EBCD37"/>
    <w:rsid w:val="001866B8"/>
    <w:rPr>
      <w:rFonts w:eastAsiaTheme="minorHAnsi"/>
      <w:lang w:eastAsia="en-US"/>
    </w:rPr>
  </w:style>
  <w:style w:type="paragraph" w:customStyle="1" w:styleId="D23B39F5BF78483D872959208477A7AA7">
    <w:name w:val="D23B39F5BF78483D872959208477A7AA7"/>
    <w:rsid w:val="001866B8"/>
    <w:pPr>
      <w:ind w:left="720"/>
      <w:contextualSpacing/>
    </w:pPr>
    <w:rPr>
      <w:rFonts w:eastAsiaTheme="minorHAnsi"/>
      <w:lang w:eastAsia="en-US"/>
    </w:rPr>
  </w:style>
  <w:style w:type="paragraph" w:customStyle="1" w:styleId="2CEF1B0FE1E5461DBAD72CFBFCA67E977">
    <w:name w:val="2CEF1B0FE1E5461DBAD72CFBFCA67E977"/>
    <w:rsid w:val="001866B8"/>
    <w:pPr>
      <w:ind w:left="720"/>
      <w:contextualSpacing/>
    </w:pPr>
    <w:rPr>
      <w:rFonts w:eastAsiaTheme="minorHAnsi"/>
      <w:lang w:eastAsia="en-US"/>
    </w:rPr>
  </w:style>
  <w:style w:type="paragraph" w:customStyle="1" w:styleId="97294AED0D7445BABE1F28E2433255107">
    <w:name w:val="97294AED0D7445BABE1F28E2433255107"/>
    <w:rsid w:val="001866B8"/>
    <w:rPr>
      <w:rFonts w:eastAsiaTheme="minorHAnsi"/>
      <w:lang w:eastAsia="en-US"/>
    </w:rPr>
  </w:style>
  <w:style w:type="paragraph" w:customStyle="1" w:styleId="25CE1928E1D440CBB68A63D53529A2F95">
    <w:name w:val="25CE1928E1D440CBB68A63D53529A2F95"/>
    <w:rsid w:val="001866B8"/>
    <w:rPr>
      <w:rFonts w:eastAsiaTheme="minorHAnsi"/>
      <w:lang w:eastAsia="en-US"/>
    </w:rPr>
  </w:style>
  <w:style w:type="paragraph" w:customStyle="1" w:styleId="D02E8C85F0154B108B926E70730DECF25">
    <w:name w:val="D02E8C85F0154B108B926E70730DECF25"/>
    <w:rsid w:val="001866B8"/>
    <w:rPr>
      <w:rFonts w:eastAsiaTheme="minorHAnsi"/>
      <w:lang w:eastAsia="en-US"/>
    </w:rPr>
  </w:style>
  <w:style w:type="paragraph" w:customStyle="1" w:styleId="BD09111729E54F4CB8A34E9DAB5AE8E45">
    <w:name w:val="BD09111729E54F4CB8A34E9DAB5AE8E45"/>
    <w:rsid w:val="001866B8"/>
    <w:rPr>
      <w:rFonts w:eastAsiaTheme="minorHAnsi"/>
      <w:lang w:eastAsia="en-US"/>
    </w:rPr>
  </w:style>
  <w:style w:type="paragraph" w:customStyle="1" w:styleId="4C3A958C777C4BEF9322FC24BB6A349C11">
    <w:name w:val="4C3A958C777C4BEF9322FC24BB6A349C11"/>
    <w:rsid w:val="001866B8"/>
    <w:rPr>
      <w:rFonts w:eastAsiaTheme="minorHAnsi"/>
      <w:lang w:eastAsia="en-US"/>
    </w:rPr>
  </w:style>
  <w:style w:type="paragraph" w:customStyle="1" w:styleId="4CC5823E695146D59CF6116ADDDB919D11">
    <w:name w:val="4CC5823E695146D59CF6116ADDDB919D11"/>
    <w:rsid w:val="001866B8"/>
    <w:rPr>
      <w:rFonts w:eastAsiaTheme="minorHAnsi"/>
      <w:lang w:eastAsia="en-US"/>
    </w:rPr>
  </w:style>
  <w:style w:type="paragraph" w:customStyle="1" w:styleId="0F7CBE7E6DE34B36A2EA0D784C4D558E8">
    <w:name w:val="0F7CBE7E6DE34B36A2EA0D784C4D558E8"/>
    <w:rsid w:val="001866B8"/>
    <w:rPr>
      <w:rFonts w:eastAsiaTheme="minorHAnsi"/>
      <w:lang w:eastAsia="en-US"/>
    </w:rPr>
  </w:style>
  <w:style w:type="paragraph" w:customStyle="1" w:styleId="C39D1B8E371146AF82C8C47F248AA3638">
    <w:name w:val="C39D1B8E371146AF82C8C47F248AA3638"/>
    <w:rsid w:val="001866B8"/>
    <w:rPr>
      <w:rFonts w:eastAsiaTheme="minorHAnsi"/>
      <w:lang w:eastAsia="en-US"/>
    </w:rPr>
  </w:style>
  <w:style w:type="paragraph" w:customStyle="1" w:styleId="40BFADC037F94FDAAD95BFF7AFA947779">
    <w:name w:val="40BFADC037F94FDAAD95BFF7AFA947779"/>
    <w:rsid w:val="001866B8"/>
    <w:rPr>
      <w:rFonts w:eastAsiaTheme="minorHAnsi"/>
      <w:lang w:eastAsia="en-US"/>
    </w:rPr>
  </w:style>
  <w:style w:type="paragraph" w:customStyle="1" w:styleId="1E3598A36A2F4675B4687FEC2EA792D29">
    <w:name w:val="1E3598A36A2F4675B4687FEC2EA792D29"/>
    <w:rsid w:val="001866B8"/>
    <w:pPr>
      <w:ind w:left="720"/>
      <w:contextualSpacing/>
    </w:pPr>
    <w:rPr>
      <w:rFonts w:eastAsiaTheme="minorHAnsi"/>
      <w:lang w:eastAsia="en-US"/>
    </w:rPr>
  </w:style>
  <w:style w:type="paragraph" w:customStyle="1" w:styleId="47D789F3540F4E68A7BF3DAAA50570EB9">
    <w:name w:val="47D789F3540F4E68A7BF3DAAA50570EB9"/>
    <w:rsid w:val="001866B8"/>
    <w:pPr>
      <w:ind w:left="720"/>
      <w:contextualSpacing/>
    </w:pPr>
    <w:rPr>
      <w:rFonts w:eastAsiaTheme="minorHAnsi"/>
      <w:lang w:eastAsia="en-US"/>
    </w:rPr>
  </w:style>
  <w:style w:type="paragraph" w:customStyle="1" w:styleId="F1EBE82BEE1641C79F0DD3EE82E444A09">
    <w:name w:val="F1EBE82BEE1641C79F0DD3EE82E444A09"/>
    <w:rsid w:val="001866B8"/>
    <w:pPr>
      <w:ind w:left="720"/>
      <w:contextualSpacing/>
    </w:pPr>
    <w:rPr>
      <w:rFonts w:eastAsiaTheme="minorHAnsi"/>
      <w:lang w:eastAsia="en-US"/>
    </w:rPr>
  </w:style>
  <w:style w:type="paragraph" w:customStyle="1" w:styleId="3DBC83F3AFA54245A5CDD42D2FFD75B38">
    <w:name w:val="3DBC83F3AFA54245A5CDD42D2FFD75B38"/>
    <w:rsid w:val="001866B8"/>
    <w:rPr>
      <w:rFonts w:eastAsiaTheme="minorHAnsi"/>
      <w:lang w:eastAsia="en-US"/>
    </w:rPr>
  </w:style>
  <w:style w:type="paragraph" w:customStyle="1" w:styleId="92744FBC6D97465ABC8568947B4EBCD38">
    <w:name w:val="92744FBC6D97465ABC8568947B4EBCD38"/>
    <w:rsid w:val="001866B8"/>
    <w:rPr>
      <w:rFonts w:eastAsiaTheme="minorHAnsi"/>
      <w:lang w:eastAsia="en-US"/>
    </w:rPr>
  </w:style>
  <w:style w:type="paragraph" w:customStyle="1" w:styleId="D23B39F5BF78483D872959208477A7AA8">
    <w:name w:val="D23B39F5BF78483D872959208477A7AA8"/>
    <w:rsid w:val="001866B8"/>
    <w:pPr>
      <w:ind w:left="720"/>
      <w:contextualSpacing/>
    </w:pPr>
    <w:rPr>
      <w:rFonts w:eastAsiaTheme="minorHAnsi"/>
      <w:lang w:eastAsia="en-US"/>
    </w:rPr>
  </w:style>
  <w:style w:type="paragraph" w:customStyle="1" w:styleId="2CEF1B0FE1E5461DBAD72CFBFCA67E978">
    <w:name w:val="2CEF1B0FE1E5461DBAD72CFBFCA67E978"/>
    <w:rsid w:val="001866B8"/>
    <w:pPr>
      <w:ind w:left="720"/>
      <w:contextualSpacing/>
    </w:pPr>
    <w:rPr>
      <w:rFonts w:eastAsiaTheme="minorHAnsi"/>
      <w:lang w:eastAsia="en-US"/>
    </w:rPr>
  </w:style>
  <w:style w:type="paragraph" w:customStyle="1" w:styleId="97294AED0D7445BABE1F28E2433255108">
    <w:name w:val="97294AED0D7445BABE1F28E2433255108"/>
    <w:rsid w:val="001866B8"/>
    <w:rPr>
      <w:rFonts w:eastAsiaTheme="minorHAnsi"/>
      <w:lang w:eastAsia="en-US"/>
    </w:rPr>
  </w:style>
  <w:style w:type="paragraph" w:customStyle="1" w:styleId="25CE1928E1D440CBB68A63D53529A2F96">
    <w:name w:val="25CE1928E1D440CBB68A63D53529A2F96"/>
    <w:rsid w:val="001866B8"/>
    <w:rPr>
      <w:rFonts w:eastAsiaTheme="minorHAnsi"/>
      <w:lang w:eastAsia="en-US"/>
    </w:rPr>
  </w:style>
  <w:style w:type="paragraph" w:customStyle="1" w:styleId="D02E8C85F0154B108B926E70730DECF26">
    <w:name w:val="D02E8C85F0154B108B926E70730DECF26"/>
    <w:rsid w:val="001866B8"/>
    <w:rPr>
      <w:rFonts w:eastAsiaTheme="minorHAnsi"/>
      <w:lang w:eastAsia="en-US"/>
    </w:rPr>
  </w:style>
  <w:style w:type="paragraph" w:customStyle="1" w:styleId="BD09111729E54F4CB8A34E9DAB5AE8E46">
    <w:name w:val="BD09111729E54F4CB8A34E9DAB5AE8E46"/>
    <w:rsid w:val="001866B8"/>
    <w:rPr>
      <w:rFonts w:eastAsiaTheme="minorHAnsi"/>
      <w:lang w:eastAsia="en-US"/>
    </w:rPr>
  </w:style>
  <w:style w:type="paragraph" w:customStyle="1" w:styleId="4C3A958C777C4BEF9322FC24BB6A349C12">
    <w:name w:val="4C3A958C777C4BEF9322FC24BB6A349C12"/>
    <w:rsid w:val="001866B8"/>
    <w:rPr>
      <w:rFonts w:eastAsiaTheme="minorHAnsi"/>
      <w:lang w:eastAsia="en-US"/>
    </w:rPr>
  </w:style>
  <w:style w:type="paragraph" w:customStyle="1" w:styleId="4CC5823E695146D59CF6116ADDDB919D12">
    <w:name w:val="4CC5823E695146D59CF6116ADDDB919D12"/>
    <w:rsid w:val="001866B8"/>
    <w:rPr>
      <w:rFonts w:eastAsiaTheme="minorHAnsi"/>
      <w:lang w:eastAsia="en-US"/>
    </w:rPr>
  </w:style>
  <w:style w:type="paragraph" w:customStyle="1" w:styleId="0F7CBE7E6DE34B36A2EA0D784C4D558E9">
    <w:name w:val="0F7CBE7E6DE34B36A2EA0D784C4D558E9"/>
    <w:rsid w:val="001866B8"/>
    <w:rPr>
      <w:rFonts w:eastAsiaTheme="minorHAnsi"/>
      <w:lang w:eastAsia="en-US"/>
    </w:rPr>
  </w:style>
  <w:style w:type="paragraph" w:customStyle="1" w:styleId="C39D1B8E371146AF82C8C47F248AA3639">
    <w:name w:val="C39D1B8E371146AF82C8C47F248AA3639"/>
    <w:rsid w:val="001866B8"/>
    <w:rPr>
      <w:rFonts w:eastAsiaTheme="minorHAnsi"/>
      <w:lang w:eastAsia="en-US"/>
    </w:rPr>
  </w:style>
  <w:style w:type="paragraph" w:customStyle="1" w:styleId="40BFADC037F94FDAAD95BFF7AFA9477710">
    <w:name w:val="40BFADC037F94FDAAD95BFF7AFA9477710"/>
    <w:rsid w:val="001866B8"/>
    <w:rPr>
      <w:rFonts w:eastAsiaTheme="minorHAnsi"/>
      <w:lang w:eastAsia="en-US"/>
    </w:rPr>
  </w:style>
  <w:style w:type="paragraph" w:customStyle="1" w:styleId="1E3598A36A2F4675B4687FEC2EA792D210">
    <w:name w:val="1E3598A36A2F4675B4687FEC2EA792D210"/>
    <w:rsid w:val="001866B8"/>
    <w:pPr>
      <w:ind w:left="720"/>
      <w:contextualSpacing/>
    </w:pPr>
    <w:rPr>
      <w:rFonts w:eastAsiaTheme="minorHAnsi"/>
      <w:lang w:eastAsia="en-US"/>
    </w:rPr>
  </w:style>
  <w:style w:type="paragraph" w:customStyle="1" w:styleId="47D789F3540F4E68A7BF3DAAA50570EB10">
    <w:name w:val="47D789F3540F4E68A7BF3DAAA50570EB10"/>
    <w:rsid w:val="001866B8"/>
    <w:pPr>
      <w:ind w:left="720"/>
      <w:contextualSpacing/>
    </w:pPr>
    <w:rPr>
      <w:rFonts w:eastAsiaTheme="minorHAnsi"/>
      <w:lang w:eastAsia="en-US"/>
    </w:rPr>
  </w:style>
  <w:style w:type="paragraph" w:customStyle="1" w:styleId="F1EBE82BEE1641C79F0DD3EE82E444A010">
    <w:name w:val="F1EBE82BEE1641C79F0DD3EE82E444A010"/>
    <w:rsid w:val="001866B8"/>
    <w:pPr>
      <w:ind w:left="720"/>
      <w:contextualSpacing/>
    </w:pPr>
    <w:rPr>
      <w:rFonts w:eastAsiaTheme="minorHAnsi"/>
      <w:lang w:eastAsia="en-US"/>
    </w:rPr>
  </w:style>
  <w:style w:type="paragraph" w:customStyle="1" w:styleId="3DBC83F3AFA54245A5CDD42D2FFD75B39">
    <w:name w:val="3DBC83F3AFA54245A5CDD42D2FFD75B39"/>
    <w:rsid w:val="001866B8"/>
    <w:rPr>
      <w:rFonts w:eastAsiaTheme="minorHAnsi"/>
      <w:lang w:eastAsia="en-US"/>
    </w:rPr>
  </w:style>
  <w:style w:type="paragraph" w:customStyle="1" w:styleId="92744FBC6D97465ABC8568947B4EBCD39">
    <w:name w:val="92744FBC6D97465ABC8568947B4EBCD39"/>
    <w:rsid w:val="001866B8"/>
    <w:rPr>
      <w:rFonts w:eastAsiaTheme="minorHAnsi"/>
      <w:lang w:eastAsia="en-US"/>
    </w:rPr>
  </w:style>
  <w:style w:type="paragraph" w:customStyle="1" w:styleId="D23B39F5BF78483D872959208477A7AA9">
    <w:name w:val="D23B39F5BF78483D872959208477A7AA9"/>
    <w:rsid w:val="001866B8"/>
    <w:pPr>
      <w:ind w:left="720"/>
      <w:contextualSpacing/>
    </w:pPr>
    <w:rPr>
      <w:rFonts w:eastAsiaTheme="minorHAnsi"/>
      <w:lang w:eastAsia="en-US"/>
    </w:rPr>
  </w:style>
  <w:style w:type="paragraph" w:customStyle="1" w:styleId="2CEF1B0FE1E5461DBAD72CFBFCA67E979">
    <w:name w:val="2CEF1B0FE1E5461DBAD72CFBFCA67E979"/>
    <w:rsid w:val="001866B8"/>
    <w:pPr>
      <w:ind w:left="720"/>
      <w:contextualSpacing/>
    </w:pPr>
    <w:rPr>
      <w:rFonts w:eastAsiaTheme="minorHAnsi"/>
      <w:lang w:eastAsia="en-US"/>
    </w:rPr>
  </w:style>
  <w:style w:type="paragraph" w:customStyle="1" w:styleId="97294AED0D7445BABE1F28E2433255109">
    <w:name w:val="97294AED0D7445BABE1F28E2433255109"/>
    <w:rsid w:val="001866B8"/>
    <w:rPr>
      <w:rFonts w:eastAsiaTheme="minorHAnsi"/>
      <w:lang w:eastAsia="en-US"/>
    </w:rPr>
  </w:style>
  <w:style w:type="paragraph" w:customStyle="1" w:styleId="25CE1928E1D440CBB68A63D53529A2F97">
    <w:name w:val="25CE1928E1D440CBB68A63D53529A2F97"/>
    <w:rsid w:val="001866B8"/>
    <w:rPr>
      <w:rFonts w:eastAsiaTheme="minorHAnsi"/>
      <w:lang w:eastAsia="en-US"/>
    </w:rPr>
  </w:style>
  <w:style w:type="paragraph" w:customStyle="1" w:styleId="D02E8C85F0154B108B926E70730DECF27">
    <w:name w:val="D02E8C85F0154B108B926E70730DECF27"/>
    <w:rsid w:val="001866B8"/>
    <w:rPr>
      <w:rFonts w:eastAsiaTheme="minorHAnsi"/>
      <w:lang w:eastAsia="en-US"/>
    </w:rPr>
  </w:style>
  <w:style w:type="paragraph" w:customStyle="1" w:styleId="BD09111729E54F4CB8A34E9DAB5AE8E47">
    <w:name w:val="BD09111729E54F4CB8A34E9DAB5AE8E47"/>
    <w:rsid w:val="001866B8"/>
    <w:rPr>
      <w:rFonts w:eastAsiaTheme="minorHAnsi"/>
      <w:lang w:eastAsia="en-US"/>
    </w:rPr>
  </w:style>
  <w:style w:type="paragraph" w:customStyle="1" w:styleId="4C3A958C777C4BEF9322FC24BB6A349C13">
    <w:name w:val="4C3A958C777C4BEF9322FC24BB6A349C13"/>
    <w:rsid w:val="001866B8"/>
    <w:rPr>
      <w:rFonts w:eastAsiaTheme="minorHAnsi"/>
      <w:lang w:eastAsia="en-US"/>
    </w:rPr>
  </w:style>
  <w:style w:type="paragraph" w:customStyle="1" w:styleId="4CC5823E695146D59CF6116ADDDB919D13">
    <w:name w:val="4CC5823E695146D59CF6116ADDDB919D13"/>
    <w:rsid w:val="001866B8"/>
    <w:rPr>
      <w:rFonts w:eastAsiaTheme="minorHAnsi"/>
      <w:lang w:eastAsia="en-US"/>
    </w:rPr>
  </w:style>
  <w:style w:type="paragraph" w:customStyle="1" w:styleId="0F7CBE7E6DE34B36A2EA0D784C4D558E10">
    <w:name w:val="0F7CBE7E6DE34B36A2EA0D784C4D558E10"/>
    <w:rsid w:val="001866B8"/>
    <w:rPr>
      <w:rFonts w:eastAsiaTheme="minorHAnsi"/>
      <w:lang w:eastAsia="en-US"/>
    </w:rPr>
  </w:style>
  <w:style w:type="paragraph" w:customStyle="1" w:styleId="C39D1B8E371146AF82C8C47F248AA36310">
    <w:name w:val="C39D1B8E371146AF82C8C47F248AA36310"/>
    <w:rsid w:val="001866B8"/>
    <w:rPr>
      <w:rFonts w:eastAsiaTheme="minorHAnsi"/>
      <w:lang w:eastAsia="en-US"/>
    </w:rPr>
  </w:style>
  <w:style w:type="paragraph" w:customStyle="1" w:styleId="40BFADC037F94FDAAD95BFF7AFA9477711">
    <w:name w:val="40BFADC037F94FDAAD95BFF7AFA9477711"/>
    <w:rsid w:val="001866B8"/>
    <w:rPr>
      <w:rFonts w:eastAsiaTheme="minorHAnsi"/>
      <w:lang w:eastAsia="en-US"/>
    </w:rPr>
  </w:style>
  <w:style w:type="paragraph" w:customStyle="1" w:styleId="1E3598A36A2F4675B4687FEC2EA792D211">
    <w:name w:val="1E3598A36A2F4675B4687FEC2EA792D211"/>
    <w:rsid w:val="001866B8"/>
    <w:pPr>
      <w:ind w:left="720"/>
      <w:contextualSpacing/>
    </w:pPr>
    <w:rPr>
      <w:rFonts w:eastAsiaTheme="minorHAnsi"/>
      <w:lang w:eastAsia="en-US"/>
    </w:rPr>
  </w:style>
  <w:style w:type="paragraph" w:customStyle="1" w:styleId="47D789F3540F4E68A7BF3DAAA50570EB11">
    <w:name w:val="47D789F3540F4E68A7BF3DAAA50570EB11"/>
    <w:rsid w:val="001866B8"/>
    <w:pPr>
      <w:ind w:left="720"/>
      <w:contextualSpacing/>
    </w:pPr>
    <w:rPr>
      <w:rFonts w:eastAsiaTheme="minorHAnsi"/>
      <w:lang w:eastAsia="en-US"/>
    </w:rPr>
  </w:style>
  <w:style w:type="paragraph" w:customStyle="1" w:styleId="F1EBE82BEE1641C79F0DD3EE82E444A011">
    <w:name w:val="F1EBE82BEE1641C79F0DD3EE82E444A011"/>
    <w:rsid w:val="001866B8"/>
    <w:pPr>
      <w:ind w:left="720"/>
      <w:contextualSpacing/>
    </w:pPr>
    <w:rPr>
      <w:rFonts w:eastAsiaTheme="minorHAnsi"/>
      <w:lang w:eastAsia="en-US"/>
    </w:rPr>
  </w:style>
  <w:style w:type="paragraph" w:customStyle="1" w:styleId="3DBC83F3AFA54245A5CDD42D2FFD75B310">
    <w:name w:val="3DBC83F3AFA54245A5CDD42D2FFD75B310"/>
    <w:rsid w:val="001866B8"/>
    <w:rPr>
      <w:rFonts w:eastAsiaTheme="minorHAnsi"/>
      <w:lang w:eastAsia="en-US"/>
    </w:rPr>
  </w:style>
  <w:style w:type="paragraph" w:customStyle="1" w:styleId="92744FBC6D97465ABC8568947B4EBCD310">
    <w:name w:val="92744FBC6D97465ABC8568947B4EBCD310"/>
    <w:rsid w:val="001866B8"/>
    <w:rPr>
      <w:rFonts w:eastAsiaTheme="minorHAnsi"/>
      <w:lang w:eastAsia="en-US"/>
    </w:rPr>
  </w:style>
  <w:style w:type="paragraph" w:customStyle="1" w:styleId="D23B39F5BF78483D872959208477A7AA10">
    <w:name w:val="D23B39F5BF78483D872959208477A7AA10"/>
    <w:rsid w:val="001866B8"/>
    <w:pPr>
      <w:ind w:left="720"/>
      <w:contextualSpacing/>
    </w:pPr>
    <w:rPr>
      <w:rFonts w:eastAsiaTheme="minorHAnsi"/>
      <w:lang w:eastAsia="en-US"/>
    </w:rPr>
  </w:style>
  <w:style w:type="paragraph" w:customStyle="1" w:styleId="2CEF1B0FE1E5461DBAD72CFBFCA67E9710">
    <w:name w:val="2CEF1B0FE1E5461DBAD72CFBFCA67E9710"/>
    <w:rsid w:val="001866B8"/>
    <w:pPr>
      <w:ind w:left="720"/>
      <w:contextualSpacing/>
    </w:pPr>
    <w:rPr>
      <w:rFonts w:eastAsiaTheme="minorHAnsi"/>
      <w:lang w:eastAsia="en-US"/>
    </w:rPr>
  </w:style>
  <w:style w:type="paragraph" w:customStyle="1" w:styleId="97294AED0D7445BABE1F28E24332551010">
    <w:name w:val="97294AED0D7445BABE1F28E24332551010"/>
    <w:rsid w:val="001866B8"/>
    <w:rPr>
      <w:rFonts w:eastAsiaTheme="minorHAnsi"/>
      <w:lang w:eastAsia="en-US"/>
    </w:rPr>
  </w:style>
  <w:style w:type="paragraph" w:customStyle="1" w:styleId="25CE1928E1D440CBB68A63D53529A2F98">
    <w:name w:val="25CE1928E1D440CBB68A63D53529A2F98"/>
    <w:rsid w:val="001866B8"/>
    <w:rPr>
      <w:rFonts w:eastAsiaTheme="minorHAnsi"/>
      <w:lang w:eastAsia="en-US"/>
    </w:rPr>
  </w:style>
  <w:style w:type="paragraph" w:customStyle="1" w:styleId="D02E8C85F0154B108B926E70730DECF28">
    <w:name w:val="D02E8C85F0154B108B926E70730DECF28"/>
    <w:rsid w:val="001866B8"/>
    <w:rPr>
      <w:rFonts w:eastAsiaTheme="minorHAnsi"/>
      <w:lang w:eastAsia="en-US"/>
    </w:rPr>
  </w:style>
  <w:style w:type="paragraph" w:customStyle="1" w:styleId="BD09111729E54F4CB8A34E9DAB5AE8E48">
    <w:name w:val="BD09111729E54F4CB8A34E9DAB5AE8E48"/>
    <w:rsid w:val="001866B8"/>
    <w:rPr>
      <w:rFonts w:eastAsiaTheme="minorHAnsi"/>
      <w:lang w:eastAsia="en-US"/>
    </w:rPr>
  </w:style>
  <w:style w:type="paragraph" w:customStyle="1" w:styleId="4C3A958C777C4BEF9322FC24BB6A349C14">
    <w:name w:val="4C3A958C777C4BEF9322FC24BB6A349C14"/>
    <w:rsid w:val="001866B8"/>
    <w:rPr>
      <w:rFonts w:eastAsiaTheme="minorHAnsi"/>
      <w:lang w:eastAsia="en-US"/>
    </w:rPr>
  </w:style>
  <w:style w:type="paragraph" w:customStyle="1" w:styleId="4CC5823E695146D59CF6116ADDDB919D14">
    <w:name w:val="4CC5823E695146D59CF6116ADDDB919D14"/>
    <w:rsid w:val="001866B8"/>
    <w:rPr>
      <w:rFonts w:eastAsiaTheme="minorHAnsi"/>
      <w:lang w:eastAsia="en-US"/>
    </w:rPr>
  </w:style>
  <w:style w:type="paragraph" w:customStyle="1" w:styleId="0F7CBE7E6DE34B36A2EA0D784C4D558E11">
    <w:name w:val="0F7CBE7E6DE34B36A2EA0D784C4D558E11"/>
    <w:rsid w:val="001866B8"/>
    <w:rPr>
      <w:rFonts w:eastAsiaTheme="minorHAnsi"/>
      <w:lang w:eastAsia="en-US"/>
    </w:rPr>
  </w:style>
  <w:style w:type="paragraph" w:customStyle="1" w:styleId="C39D1B8E371146AF82C8C47F248AA36311">
    <w:name w:val="C39D1B8E371146AF82C8C47F248AA36311"/>
    <w:rsid w:val="001866B8"/>
    <w:rPr>
      <w:rFonts w:eastAsiaTheme="minorHAnsi"/>
      <w:lang w:eastAsia="en-US"/>
    </w:rPr>
  </w:style>
  <w:style w:type="paragraph" w:customStyle="1" w:styleId="40BFADC037F94FDAAD95BFF7AFA9477712">
    <w:name w:val="40BFADC037F94FDAAD95BFF7AFA9477712"/>
    <w:rsid w:val="001866B8"/>
    <w:rPr>
      <w:rFonts w:eastAsiaTheme="minorHAnsi"/>
      <w:lang w:eastAsia="en-US"/>
    </w:rPr>
  </w:style>
  <w:style w:type="paragraph" w:customStyle="1" w:styleId="1E3598A36A2F4675B4687FEC2EA792D212">
    <w:name w:val="1E3598A36A2F4675B4687FEC2EA792D212"/>
    <w:rsid w:val="001866B8"/>
    <w:pPr>
      <w:ind w:left="720"/>
      <w:contextualSpacing/>
    </w:pPr>
    <w:rPr>
      <w:rFonts w:eastAsiaTheme="minorHAnsi"/>
      <w:lang w:eastAsia="en-US"/>
    </w:rPr>
  </w:style>
  <w:style w:type="paragraph" w:customStyle="1" w:styleId="47D789F3540F4E68A7BF3DAAA50570EB12">
    <w:name w:val="47D789F3540F4E68A7BF3DAAA50570EB12"/>
    <w:rsid w:val="001866B8"/>
    <w:pPr>
      <w:ind w:left="720"/>
      <w:contextualSpacing/>
    </w:pPr>
    <w:rPr>
      <w:rFonts w:eastAsiaTheme="minorHAnsi"/>
      <w:lang w:eastAsia="en-US"/>
    </w:rPr>
  </w:style>
  <w:style w:type="paragraph" w:customStyle="1" w:styleId="F1EBE82BEE1641C79F0DD3EE82E444A012">
    <w:name w:val="F1EBE82BEE1641C79F0DD3EE82E444A012"/>
    <w:rsid w:val="001866B8"/>
    <w:pPr>
      <w:ind w:left="720"/>
      <w:contextualSpacing/>
    </w:pPr>
    <w:rPr>
      <w:rFonts w:eastAsiaTheme="minorHAnsi"/>
      <w:lang w:eastAsia="en-US"/>
    </w:rPr>
  </w:style>
  <w:style w:type="paragraph" w:customStyle="1" w:styleId="3DBC83F3AFA54245A5CDD42D2FFD75B311">
    <w:name w:val="3DBC83F3AFA54245A5CDD42D2FFD75B311"/>
    <w:rsid w:val="001866B8"/>
    <w:rPr>
      <w:rFonts w:eastAsiaTheme="minorHAnsi"/>
      <w:lang w:eastAsia="en-US"/>
    </w:rPr>
  </w:style>
  <w:style w:type="paragraph" w:customStyle="1" w:styleId="92744FBC6D97465ABC8568947B4EBCD311">
    <w:name w:val="92744FBC6D97465ABC8568947B4EBCD311"/>
    <w:rsid w:val="001866B8"/>
    <w:rPr>
      <w:rFonts w:eastAsiaTheme="minorHAnsi"/>
      <w:lang w:eastAsia="en-US"/>
    </w:rPr>
  </w:style>
  <w:style w:type="paragraph" w:customStyle="1" w:styleId="D23B39F5BF78483D872959208477A7AA11">
    <w:name w:val="D23B39F5BF78483D872959208477A7AA11"/>
    <w:rsid w:val="001866B8"/>
    <w:pPr>
      <w:ind w:left="720"/>
      <w:contextualSpacing/>
    </w:pPr>
    <w:rPr>
      <w:rFonts w:eastAsiaTheme="minorHAnsi"/>
      <w:lang w:eastAsia="en-US"/>
    </w:rPr>
  </w:style>
  <w:style w:type="paragraph" w:customStyle="1" w:styleId="2CEF1B0FE1E5461DBAD72CFBFCA67E9711">
    <w:name w:val="2CEF1B0FE1E5461DBAD72CFBFCA67E9711"/>
    <w:rsid w:val="001866B8"/>
    <w:pPr>
      <w:ind w:left="720"/>
      <w:contextualSpacing/>
    </w:pPr>
    <w:rPr>
      <w:rFonts w:eastAsiaTheme="minorHAnsi"/>
      <w:lang w:eastAsia="en-US"/>
    </w:rPr>
  </w:style>
  <w:style w:type="paragraph" w:customStyle="1" w:styleId="97294AED0D7445BABE1F28E24332551011">
    <w:name w:val="97294AED0D7445BABE1F28E24332551011"/>
    <w:rsid w:val="001866B8"/>
    <w:rPr>
      <w:rFonts w:eastAsiaTheme="minorHAnsi"/>
      <w:lang w:eastAsia="en-US"/>
    </w:rPr>
  </w:style>
  <w:style w:type="paragraph" w:customStyle="1" w:styleId="25CE1928E1D440CBB68A63D53529A2F99">
    <w:name w:val="25CE1928E1D440CBB68A63D53529A2F99"/>
    <w:rsid w:val="001866B8"/>
    <w:rPr>
      <w:rFonts w:eastAsiaTheme="minorHAnsi"/>
      <w:lang w:eastAsia="en-US"/>
    </w:rPr>
  </w:style>
  <w:style w:type="paragraph" w:customStyle="1" w:styleId="D02E8C85F0154B108B926E70730DECF29">
    <w:name w:val="D02E8C85F0154B108B926E70730DECF29"/>
    <w:rsid w:val="001866B8"/>
    <w:rPr>
      <w:rFonts w:eastAsiaTheme="minorHAnsi"/>
      <w:lang w:eastAsia="en-US"/>
    </w:rPr>
  </w:style>
  <w:style w:type="paragraph" w:customStyle="1" w:styleId="BD09111729E54F4CB8A34E9DAB5AE8E49">
    <w:name w:val="BD09111729E54F4CB8A34E9DAB5AE8E49"/>
    <w:rsid w:val="001866B8"/>
    <w:rPr>
      <w:rFonts w:eastAsiaTheme="minorHAnsi"/>
      <w:lang w:eastAsia="en-US"/>
    </w:rPr>
  </w:style>
  <w:style w:type="paragraph" w:customStyle="1" w:styleId="4C3A958C777C4BEF9322FC24BB6A349C15">
    <w:name w:val="4C3A958C777C4BEF9322FC24BB6A349C15"/>
    <w:rsid w:val="001866B8"/>
    <w:rPr>
      <w:rFonts w:eastAsiaTheme="minorHAnsi"/>
      <w:lang w:eastAsia="en-US"/>
    </w:rPr>
  </w:style>
  <w:style w:type="paragraph" w:customStyle="1" w:styleId="4CC5823E695146D59CF6116ADDDB919D15">
    <w:name w:val="4CC5823E695146D59CF6116ADDDB919D15"/>
    <w:rsid w:val="001866B8"/>
    <w:rPr>
      <w:rFonts w:eastAsiaTheme="minorHAnsi"/>
      <w:lang w:eastAsia="en-US"/>
    </w:rPr>
  </w:style>
  <w:style w:type="paragraph" w:customStyle="1" w:styleId="0F7CBE7E6DE34B36A2EA0D784C4D558E12">
    <w:name w:val="0F7CBE7E6DE34B36A2EA0D784C4D558E12"/>
    <w:rsid w:val="001866B8"/>
    <w:rPr>
      <w:rFonts w:eastAsiaTheme="minorHAnsi"/>
      <w:lang w:eastAsia="en-US"/>
    </w:rPr>
  </w:style>
  <w:style w:type="paragraph" w:customStyle="1" w:styleId="C39D1B8E371146AF82C8C47F248AA36312">
    <w:name w:val="C39D1B8E371146AF82C8C47F248AA36312"/>
    <w:rsid w:val="001866B8"/>
    <w:rPr>
      <w:rFonts w:eastAsiaTheme="minorHAnsi"/>
      <w:lang w:eastAsia="en-US"/>
    </w:rPr>
  </w:style>
  <w:style w:type="paragraph" w:customStyle="1" w:styleId="40BFADC037F94FDAAD95BFF7AFA9477713">
    <w:name w:val="40BFADC037F94FDAAD95BFF7AFA9477713"/>
    <w:rsid w:val="001866B8"/>
    <w:rPr>
      <w:rFonts w:eastAsiaTheme="minorHAnsi"/>
      <w:lang w:eastAsia="en-US"/>
    </w:rPr>
  </w:style>
  <w:style w:type="paragraph" w:customStyle="1" w:styleId="1E3598A36A2F4675B4687FEC2EA792D213">
    <w:name w:val="1E3598A36A2F4675B4687FEC2EA792D213"/>
    <w:rsid w:val="001866B8"/>
    <w:pPr>
      <w:ind w:left="720"/>
      <w:contextualSpacing/>
    </w:pPr>
    <w:rPr>
      <w:rFonts w:eastAsiaTheme="minorHAnsi"/>
      <w:lang w:eastAsia="en-US"/>
    </w:rPr>
  </w:style>
  <w:style w:type="paragraph" w:customStyle="1" w:styleId="47D789F3540F4E68A7BF3DAAA50570EB13">
    <w:name w:val="47D789F3540F4E68A7BF3DAAA50570EB13"/>
    <w:rsid w:val="001866B8"/>
    <w:pPr>
      <w:ind w:left="720"/>
      <w:contextualSpacing/>
    </w:pPr>
    <w:rPr>
      <w:rFonts w:eastAsiaTheme="minorHAnsi"/>
      <w:lang w:eastAsia="en-US"/>
    </w:rPr>
  </w:style>
  <w:style w:type="paragraph" w:customStyle="1" w:styleId="F1EBE82BEE1641C79F0DD3EE82E444A013">
    <w:name w:val="F1EBE82BEE1641C79F0DD3EE82E444A013"/>
    <w:rsid w:val="001866B8"/>
    <w:pPr>
      <w:ind w:left="720"/>
      <w:contextualSpacing/>
    </w:pPr>
    <w:rPr>
      <w:rFonts w:eastAsiaTheme="minorHAnsi"/>
      <w:lang w:eastAsia="en-US"/>
    </w:rPr>
  </w:style>
  <w:style w:type="paragraph" w:customStyle="1" w:styleId="3DBC83F3AFA54245A5CDD42D2FFD75B312">
    <w:name w:val="3DBC83F3AFA54245A5CDD42D2FFD75B312"/>
    <w:rsid w:val="001866B8"/>
    <w:rPr>
      <w:rFonts w:eastAsiaTheme="minorHAnsi"/>
      <w:lang w:eastAsia="en-US"/>
    </w:rPr>
  </w:style>
  <w:style w:type="paragraph" w:customStyle="1" w:styleId="92744FBC6D97465ABC8568947B4EBCD312">
    <w:name w:val="92744FBC6D97465ABC8568947B4EBCD312"/>
    <w:rsid w:val="001866B8"/>
    <w:rPr>
      <w:rFonts w:eastAsiaTheme="minorHAnsi"/>
      <w:lang w:eastAsia="en-US"/>
    </w:rPr>
  </w:style>
  <w:style w:type="paragraph" w:customStyle="1" w:styleId="D23B39F5BF78483D872959208477A7AA12">
    <w:name w:val="D23B39F5BF78483D872959208477A7AA12"/>
    <w:rsid w:val="001866B8"/>
    <w:pPr>
      <w:ind w:left="720"/>
      <w:contextualSpacing/>
    </w:pPr>
    <w:rPr>
      <w:rFonts w:eastAsiaTheme="minorHAnsi"/>
      <w:lang w:eastAsia="en-US"/>
    </w:rPr>
  </w:style>
  <w:style w:type="paragraph" w:customStyle="1" w:styleId="2CEF1B0FE1E5461DBAD72CFBFCA67E9712">
    <w:name w:val="2CEF1B0FE1E5461DBAD72CFBFCA67E9712"/>
    <w:rsid w:val="001866B8"/>
    <w:pPr>
      <w:ind w:left="720"/>
      <w:contextualSpacing/>
    </w:pPr>
    <w:rPr>
      <w:rFonts w:eastAsiaTheme="minorHAnsi"/>
      <w:lang w:eastAsia="en-US"/>
    </w:rPr>
  </w:style>
  <w:style w:type="paragraph" w:customStyle="1" w:styleId="97294AED0D7445BABE1F28E24332551012">
    <w:name w:val="97294AED0D7445BABE1F28E24332551012"/>
    <w:rsid w:val="001866B8"/>
    <w:rPr>
      <w:rFonts w:eastAsiaTheme="minorHAnsi"/>
      <w:lang w:eastAsia="en-US"/>
    </w:rPr>
  </w:style>
  <w:style w:type="paragraph" w:customStyle="1" w:styleId="25CE1928E1D440CBB68A63D53529A2F910">
    <w:name w:val="25CE1928E1D440CBB68A63D53529A2F910"/>
    <w:rsid w:val="001866B8"/>
    <w:rPr>
      <w:rFonts w:eastAsiaTheme="minorHAnsi"/>
      <w:lang w:eastAsia="en-US"/>
    </w:rPr>
  </w:style>
  <w:style w:type="paragraph" w:customStyle="1" w:styleId="D02E8C85F0154B108B926E70730DECF210">
    <w:name w:val="D02E8C85F0154B108B926E70730DECF210"/>
    <w:rsid w:val="001866B8"/>
    <w:rPr>
      <w:rFonts w:eastAsiaTheme="minorHAnsi"/>
      <w:lang w:eastAsia="en-US"/>
    </w:rPr>
  </w:style>
  <w:style w:type="paragraph" w:customStyle="1" w:styleId="BD09111729E54F4CB8A34E9DAB5AE8E410">
    <w:name w:val="BD09111729E54F4CB8A34E9DAB5AE8E410"/>
    <w:rsid w:val="001866B8"/>
    <w:rPr>
      <w:rFonts w:eastAsiaTheme="minorHAnsi"/>
      <w:lang w:eastAsia="en-US"/>
    </w:rPr>
  </w:style>
  <w:style w:type="paragraph" w:customStyle="1" w:styleId="4C3A958C777C4BEF9322FC24BB6A349C16">
    <w:name w:val="4C3A958C777C4BEF9322FC24BB6A349C16"/>
    <w:rsid w:val="001866B8"/>
    <w:rPr>
      <w:rFonts w:eastAsiaTheme="minorHAnsi"/>
      <w:lang w:eastAsia="en-US"/>
    </w:rPr>
  </w:style>
  <w:style w:type="paragraph" w:customStyle="1" w:styleId="4CC5823E695146D59CF6116ADDDB919D16">
    <w:name w:val="4CC5823E695146D59CF6116ADDDB919D16"/>
    <w:rsid w:val="001866B8"/>
    <w:rPr>
      <w:rFonts w:eastAsiaTheme="minorHAnsi"/>
      <w:lang w:eastAsia="en-US"/>
    </w:rPr>
  </w:style>
  <w:style w:type="paragraph" w:customStyle="1" w:styleId="0F7CBE7E6DE34B36A2EA0D784C4D558E13">
    <w:name w:val="0F7CBE7E6DE34B36A2EA0D784C4D558E13"/>
    <w:rsid w:val="001866B8"/>
    <w:rPr>
      <w:rFonts w:eastAsiaTheme="minorHAnsi"/>
      <w:lang w:eastAsia="en-US"/>
    </w:rPr>
  </w:style>
  <w:style w:type="paragraph" w:customStyle="1" w:styleId="C39D1B8E371146AF82C8C47F248AA36313">
    <w:name w:val="C39D1B8E371146AF82C8C47F248AA36313"/>
    <w:rsid w:val="001866B8"/>
    <w:rPr>
      <w:rFonts w:eastAsiaTheme="minorHAnsi"/>
      <w:lang w:eastAsia="en-US"/>
    </w:rPr>
  </w:style>
  <w:style w:type="paragraph" w:customStyle="1" w:styleId="40BFADC037F94FDAAD95BFF7AFA9477714">
    <w:name w:val="40BFADC037F94FDAAD95BFF7AFA9477714"/>
    <w:rsid w:val="001866B8"/>
    <w:rPr>
      <w:rFonts w:eastAsiaTheme="minorHAnsi"/>
      <w:lang w:eastAsia="en-US"/>
    </w:rPr>
  </w:style>
  <w:style w:type="paragraph" w:customStyle="1" w:styleId="1E3598A36A2F4675B4687FEC2EA792D214">
    <w:name w:val="1E3598A36A2F4675B4687FEC2EA792D214"/>
    <w:rsid w:val="001866B8"/>
    <w:pPr>
      <w:ind w:left="720"/>
      <w:contextualSpacing/>
    </w:pPr>
    <w:rPr>
      <w:rFonts w:eastAsiaTheme="minorHAnsi"/>
      <w:lang w:eastAsia="en-US"/>
    </w:rPr>
  </w:style>
  <w:style w:type="paragraph" w:customStyle="1" w:styleId="47D789F3540F4E68A7BF3DAAA50570EB14">
    <w:name w:val="47D789F3540F4E68A7BF3DAAA50570EB14"/>
    <w:rsid w:val="001866B8"/>
    <w:pPr>
      <w:ind w:left="720"/>
      <w:contextualSpacing/>
    </w:pPr>
    <w:rPr>
      <w:rFonts w:eastAsiaTheme="minorHAnsi"/>
      <w:lang w:eastAsia="en-US"/>
    </w:rPr>
  </w:style>
  <w:style w:type="paragraph" w:customStyle="1" w:styleId="F1EBE82BEE1641C79F0DD3EE82E444A014">
    <w:name w:val="F1EBE82BEE1641C79F0DD3EE82E444A014"/>
    <w:rsid w:val="001866B8"/>
    <w:pPr>
      <w:ind w:left="720"/>
      <w:contextualSpacing/>
    </w:pPr>
    <w:rPr>
      <w:rFonts w:eastAsiaTheme="minorHAnsi"/>
      <w:lang w:eastAsia="en-US"/>
    </w:rPr>
  </w:style>
  <w:style w:type="paragraph" w:customStyle="1" w:styleId="3DBC83F3AFA54245A5CDD42D2FFD75B313">
    <w:name w:val="3DBC83F3AFA54245A5CDD42D2FFD75B313"/>
    <w:rsid w:val="001866B8"/>
    <w:rPr>
      <w:rFonts w:eastAsiaTheme="minorHAnsi"/>
      <w:lang w:eastAsia="en-US"/>
    </w:rPr>
  </w:style>
  <w:style w:type="paragraph" w:customStyle="1" w:styleId="92744FBC6D97465ABC8568947B4EBCD313">
    <w:name w:val="92744FBC6D97465ABC8568947B4EBCD313"/>
    <w:rsid w:val="001866B8"/>
    <w:rPr>
      <w:rFonts w:eastAsiaTheme="minorHAnsi"/>
      <w:lang w:eastAsia="en-US"/>
    </w:rPr>
  </w:style>
  <w:style w:type="paragraph" w:customStyle="1" w:styleId="D23B39F5BF78483D872959208477A7AA13">
    <w:name w:val="D23B39F5BF78483D872959208477A7AA13"/>
    <w:rsid w:val="001866B8"/>
    <w:pPr>
      <w:ind w:left="720"/>
      <w:contextualSpacing/>
    </w:pPr>
    <w:rPr>
      <w:rFonts w:eastAsiaTheme="minorHAnsi"/>
      <w:lang w:eastAsia="en-US"/>
    </w:rPr>
  </w:style>
  <w:style w:type="paragraph" w:customStyle="1" w:styleId="2CEF1B0FE1E5461DBAD72CFBFCA67E9713">
    <w:name w:val="2CEF1B0FE1E5461DBAD72CFBFCA67E9713"/>
    <w:rsid w:val="001866B8"/>
    <w:pPr>
      <w:ind w:left="720"/>
      <w:contextualSpacing/>
    </w:pPr>
    <w:rPr>
      <w:rFonts w:eastAsiaTheme="minorHAnsi"/>
      <w:lang w:eastAsia="en-US"/>
    </w:rPr>
  </w:style>
  <w:style w:type="paragraph" w:customStyle="1" w:styleId="97294AED0D7445BABE1F28E24332551013">
    <w:name w:val="97294AED0D7445BABE1F28E24332551013"/>
    <w:rsid w:val="001866B8"/>
    <w:rPr>
      <w:rFonts w:eastAsiaTheme="minorHAnsi"/>
      <w:lang w:eastAsia="en-US"/>
    </w:rPr>
  </w:style>
  <w:style w:type="paragraph" w:customStyle="1" w:styleId="25CE1928E1D440CBB68A63D53529A2F911">
    <w:name w:val="25CE1928E1D440CBB68A63D53529A2F911"/>
    <w:rsid w:val="001866B8"/>
    <w:rPr>
      <w:rFonts w:eastAsiaTheme="minorHAnsi"/>
      <w:lang w:eastAsia="en-US"/>
    </w:rPr>
  </w:style>
  <w:style w:type="paragraph" w:customStyle="1" w:styleId="D02E8C85F0154B108B926E70730DECF211">
    <w:name w:val="D02E8C85F0154B108B926E70730DECF211"/>
    <w:rsid w:val="001866B8"/>
    <w:rPr>
      <w:rFonts w:eastAsiaTheme="minorHAnsi"/>
      <w:lang w:eastAsia="en-US"/>
    </w:rPr>
  </w:style>
  <w:style w:type="paragraph" w:customStyle="1" w:styleId="BD09111729E54F4CB8A34E9DAB5AE8E411">
    <w:name w:val="BD09111729E54F4CB8A34E9DAB5AE8E411"/>
    <w:rsid w:val="001866B8"/>
    <w:rPr>
      <w:rFonts w:eastAsiaTheme="minorHAnsi"/>
      <w:lang w:eastAsia="en-US"/>
    </w:rPr>
  </w:style>
  <w:style w:type="paragraph" w:customStyle="1" w:styleId="4C3A958C777C4BEF9322FC24BB6A349C17">
    <w:name w:val="4C3A958C777C4BEF9322FC24BB6A349C17"/>
    <w:rsid w:val="001866B8"/>
    <w:rPr>
      <w:rFonts w:eastAsiaTheme="minorHAnsi"/>
      <w:lang w:eastAsia="en-US"/>
    </w:rPr>
  </w:style>
  <w:style w:type="paragraph" w:customStyle="1" w:styleId="4CC5823E695146D59CF6116ADDDB919D17">
    <w:name w:val="4CC5823E695146D59CF6116ADDDB919D17"/>
    <w:rsid w:val="001866B8"/>
    <w:rPr>
      <w:rFonts w:eastAsiaTheme="minorHAnsi"/>
      <w:lang w:eastAsia="en-US"/>
    </w:rPr>
  </w:style>
  <w:style w:type="paragraph" w:customStyle="1" w:styleId="0F7CBE7E6DE34B36A2EA0D784C4D558E14">
    <w:name w:val="0F7CBE7E6DE34B36A2EA0D784C4D558E14"/>
    <w:rsid w:val="001866B8"/>
    <w:rPr>
      <w:rFonts w:eastAsiaTheme="minorHAnsi"/>
      <w:lang w:eastAsia="en-US"/>
    </w:rPr>
  </w:style>
  <w:style w:type="paragraph" w:customStyle="1" w:styleId="C39D1B8E371146AF82C8C47F248AA36314">
    <w:name w:val="C39D1B8E371146AF82C8C47F248AA36314"/>
    <w:rsid w:val="001866B8"/>
    <w:rPr>
      <w:rFonts w:eastAsiaTheme="minorHAnsi"/>
      <w:lang w:eastAsia="en-US"/>
    </w:rPr>
  </w:style>
  <w:style w:type="paragraph" w:customStyle="1" w:styleId="40BFADC037F94FDAAD95BFF7AFA9477715">
    <w:name w:val="40BFADC037F94FDAAD95BFF7AFA9477715"/>
    <w:rsid w:val="001866B8"/>
    <w:rPr>
      <w:rFonts w:eastAsiaTheme="minorHAnsi"/>
      <w:lang w:eastAsia="en-US"/>
    </w:rPr>
  </w:style>
  <w:style w:type="paragraph" w:customStyle="1" w:styleId="1E3598A36A2F4675B4687FEC2EA792D215">
    <w:name w:val="1E3598A36A2F4675B4687FEC2EA792D215"/>
    <w:rsid w:val="001866B8"/>
    <w:pPr>
      <w:ind w:left="720"/>
      <w:contextualSpacing/>
    </w:pPr>
    <w:rPr>
      <w:rFonts w:eastAsiaTheme="minorHAnsi"/>
      <w:lang w:eastAsia="en-US"/>
    </w:rPr>
  </w:style>
  <w:style w:type="paragraph" w:customStyle="1" w:styleId="47D789F3540F4E68A7BF3DAAA50570EB15">
    <w:name w:val="47D789F3540F4E68A7BF3DAAA50570EB15"/>
    <w:rsid w:val="001866B8"/>
    <w:pPr>
      <w:ind w:left="720"/>
      <w:contextualSpacing/>
    </w:pPr>
    <w:rPr>
      <w:rFonts w:eastAsiaTheme="minorHAnsi"/>
      <w:lang w:eastAsia="en-US"/>
    </w:rPr>
  </w:style>
  <w:style w:type="paragraph" w:customStyle="1" w:styleId="F1EBE82BEE1641C79F0DD3EE82E444A015">
    <w:name w:val="F1EBE82BEE1641C79F0DD3EE82E444A015"/>
    <w:rsid w:val="001866B8"/>
    <w:pPr>
      <w:ind w:left="720"/>
      <w:contextualSpacing/>
    </w:pPr>
    <w:rPr>
      <w:rFonts w:eastAsiaTheme="minorHAnsi"/>
      <w:lang w:eastAsia="en-US"/>
    </w:rPr>
  </w:style>
  <w:style w:type="paragraph" w:customStyle="1" w:styleId="3DBC83F3AFA54245A5CDD42D2FFD75B314">
    <w:name w:val="3DBC83F3AFA54245A5CDD42D2FFD75B314"/>
    <w:rsid w:val="001866B8"/>
    <w:rPr>
      <w:rFonts w:eastAsiaTheme="minorHAnsi"/>
      <w:lang w:eastAsia="en-US"/>
    </w:rPr>
  </w:style>
  <w:style w:type="paragraph" w:customStyle="1" w:styleId="92744FBC6D97465ABC8568947B4EBCD314">
    <w:name w:val="92744FBC6D97465ABC8568947B4EBCD314"/>
    <w:rsid w:val="001866B8"/>
    <w:rPr>
      <w:rFonts w:eastAsiaTheme="minorHAnsi"/>
      <w:lang w:eastAsia="en-US"/>
    </w:rPr>
  </w:style>
  <w:style w:type="paragraph" w:customStyle="1" w:styleId="D23B39F5BF78483D872959208477A7AA14">
    <w:name w:val="D23B39F5BF78483D872959208477A7AA14"/>
    <w:rsid w:val="001866B8"/>
    <w:pPr>
      <w:ind w:left="720"/>
      <w:contextualSpacing/>
    </w:pPr>
    <w:rPr>
      <w:rFonts w:eastAsiaTheme="minorHAnsi"/>
      <w:lang w:eastAsia="en-US"/>
    </w:rPr>
  </w:style>
  <w:style w:type="paragraph" w:customStyle="1" w:styleId="2CEF1B0FE1E5461DBAD72CFBFCA67E9714">
    <w:name w:val="2CEF1B0FE1E5461DBAD72CFBFCA67E9714"/>
    <w:rsid w:val="001866B8"/>
    <w:pPr>
      <w:ind w:left="720"/>
      <w:contextualSpacing/>
    </w:pPr>
    <w:rPr>
      <w:rFonts w:eastAsiaTheme="minorHAnsi"/>
      <w:lang w:eastAsia="en-US"/>
    </w:rPr>
  </w:style>
  <w:style w:type="paragraph" w:customStyle="1" w:styleId="97294AED0D7445BABE1F28E24332551014">
    <w:name w:val="97294AED0D7445BABE1F28E24332551014"/>
    <w:rsid w:val="001866B8"/>
    <w:rPr>
      <w:rFonts w:eastAsiaTheme="minorHAnsi"/>
      <w:lang w:eastAsia="en-US"/>
    </w:rPr>
  </w:style>
  <w:style w:type="paragraph" w:customStyle="1" w:styleId="25CE1928E1D440CBB68A63D53529A2F912">
    <w:name w:val="25CE1928E1D440CBB68A63D53529A2F912"/>
    <w:rsid w:val="001866B8"/>
    <w:rPr>
      <w:rFonts w:eastAsiaTheme="minorHAnsi"/>
      <w:lang w:eastAsia="en-US"/>
    </w:rPr>
  </w:style>
  <w:style w:type="paragraph" w:customStyle="1" w:styleId="D02E8C85F0154B108B926E70730DECF212">
    <w:name w:val="D02E8C85F0154B108B926E70730DECF212"/>
    <w:rsid w:val="001866B8"/>
    <w:rPr>
      <w:rFonts w:eastAsiaTheme="minorHAnsi"/>
      <w:lang w:eastAsia="en-US"/>
    </w:rPr>
  </w:style>
  <w:style w:type="paragraph" w:customStyle="1" w:styleId="BD09111729E54F4CB8A34E9DAB5AE8E412">
    <w:name w:val="BD09111729E54F4CB8A34E9DAB5AE8E412"/>
    <w:rsid w:val="001866B8"/>
    <w:rPr>
      <w:rFonts w:eastAsiaTheme="minorHAnsi"/>
      <w:lang w:eastAsia="en-US"/>
    </w:rPr>
  </w:style>
  <w:style w:type="paragraph" w:customStyle="1" w:styleId="4C3A958C777C4BEF9322FC24BB6A349C18">
    <w:name w:val="4C3A958C777C4BEF9322FC24BB6A349C18"/>
    <w:rsid w:val="00A32E7A"/>
    <w:rPr>
      <w:rFonts w:eastAsiaTheme="minorHAnsi"/>
      <w:lang w:eastAsia="en-US"/>
    </w:rPr>
  </w:style>
  <w:style w:type="paragraph" w:customStyle="1" w:styleId="4CC5823E695146D59CF6116ADDDB919D18">
    <w:name w:val="4CC5823E695146D59CF6116ADDDB919D18"/>
    <w:rsid w:val="00A32E7A"/>
    <w:rPr>
      <w:rFonts w:eastAsiaTheme="minorHAnsi"/>
      <w:lang w:eastAsia="en-US"/>
    </w:rPr>
  </w:style>
  <w:style w:type="paragraph" w:customStyle="1" w:styleId="0F7CBE7E6DE34B36A2EA0D784C4D558E15">
    <w:name w:val="0F7CBE7E6DE34B36A2EA0D784C4D558E15"/>
    <w:rsid w:val="00A32E7A"/>
    <w:rPr>
      <w:rFonts w:eastAsiaTheme="minorHAnsi"/>
      <w:lang w:eastAsia="en-US"/>
    </w:rPr>
  </w:style>
  <w:style w:type="paragraph" w:customStyle="1" w:styleId="C39D1B8E371146AF82C8C47F248AA36315">
    <w:name w:val="C39D1B8E371146AF82C8C47F248AA36315"/>
    <w:rsid w:val="00A32E7A"/>
    <w:rPr>
      <w:rFonts w:eastAsiaTheme="minorHAnsi"/>
      <w:lang w:eastAsia="en-US"/>
    </w:rPr>
  </w:style>
  <w:style w:type="paragraph" w:customStyle="1" w:styleId="40BFADC037F94FDAAD95BFF7AFA9477716">
    <w:name w:val="40BFADC037F94FDAAD95BFF7AFA9477716"/>
    <w:rsid w:val="00A32E7A"/>
    <w:rPr>
      <w:rFonts w:eastAsiaTheme="minorHAnsi"/>
      <w:lang w:eastAsia="en-US"/>
    </w:rPr>
  </w:style>
  <w:style w:type="paragraph" w:customStyle="1" w:styleId="1E3598A36A2F4675B4687FEC2EA792D216">
    <w:name w:val="1E3598A36A2F4675B4687FEC2EA792D216"/>
    <w:rsid w:val="00A32E7A"/>
    <w:pPr>
      <w:ind w:left="720"/>
      <w:contextualSpacing/>
    </w:pPr>
    <w:rPr>
      <w:rFonts w:eastAsiaTheme="minorHAnsi"/>
      <w:lang w:eastAsia="en-US"/>
    </w:rPr>
  </w:style>
  <w:style w:type="paragraph" w:customStyle="1" w:styleId="47D789F3540F4E68A7BF3DAAA50570EB16">
    <w:name w:val="47D789F3540F4E68A7BF3DAAA50570EB16"/>
    <w:rsid w:val="00A32E7A"/>
    <w:pPr>
      <w:ind w:left="720"/>
      <w:contextualSpacing/>
    </w:pPr>
    <w:rPr>
      <w:rFonts w:eastAsiaTheme="minorHAnsi"/>
      <w:lang w:eastAsia="en-US"/>
    </w:rPr>
  </w:style>
  <w:style w:type="paragraph" w:customStyle="1" w:styleId="F1EBE82BEE1641C79F0DD3EE82E444A016">
    <w:name w:val="F1EBE82BEE1641C79F0DD3EE82E444A016"/>
    <w:rsid w:val="00A32E7A"/>
    <w:pPr>
      <w:ind w:left="720"/>
      <w:contextualSpacing/>
    </w:pPr>
    <w:rPr>
      <w:rFonts w:eastAsiaTheme="minorHAnsi"/>
      <w:lang w:eastAsia="en-US"/>
    </w:rPr>
  </w:style>
  <w:style w:type="paragraph" w:customStyle="1" w:styleId="3DBC83F3AFA54245A5CDD42D2FFD75B315">
    <w:name w:val="3DBC83F3AFA54245A5CDD42D2FFD75B315"/>
    <w:rsid w:val="00A32E7A"/>
    <w:rPr>
      <w:rFonts w:eastAsiaTheme="minorHAnsi"/>
      <w:lang w:eastAsia="en-US"/>
    </w:rPr>
  </w:style>
  <w:style w:type="paragraph" w:customStyle="1" w:styleId="92744FBC6D97465ABC8568947B4EBCD315">
    <w:name w:val="92744FBC6D97465ABC8568947B4EBCD315"/>
    <w:rsid w:val="00A32E7A"/>
    <w:rPr>
      <w:rFonts w:eastAsiaTheme="minorHAnsi"/>
      <w:lang w:eastAsia="en-US"/>
    </w:rPr>
  </w:style>
  <w:style w:type="paragraph" w:customStyle="1" w:styleId="D23B39F5BF78483D872959208477A7AA15">
    <w:name w:val="D23B39F5BF78483D872959208477A7AA15"/>
    <w:rsid w:val="00A32E7A"/>
    <w:pPr>
      <w:ind w:left="720"/>
      <w:contextualSpacing/>
    </w:pPr>
    <w:rPr>
      <w:rFonts w:eastAsiaTheme="minorHAnsi"/>
      <w:lang w:eastAsia="en-US"/>
    </w:rPr>
  </w:style>
  <w:style w:type="paragraph" w:customStyle="1" w:styleId="2CEF1B0FE1E5461DBAD72CFBFCA67E9715">
    <w:name w:val="2CEF1B0FE1E5461DBAD72CFBFCA67E9715"/>
    <w:rsid w:val="00A32E7A"/>
    <w:pPr>
      <w:ind w:left="720"/>
      <w:contextualSpacing/>
    </w:pPr>
    <w:rPr>
      <w:rFonts w:eastAsiaTheme="minorHAnsi"/>
      <w:lang w:eastAsia="en-US"/>
    </w:rPr>
  </w:style>
  <w:style w:type="paragraph" w:customStyle="1" w:styleId="97294AED0D7445BABE1F28E24332551015">
    <w:name w:val="97294AED0D7445BABE1F28E24332551015"/>
    <w:rsid w:val="00A32E7A"/>
    <w:rPr>
      <w:rFonts w:eastAsiaTheme="minorHAnsi"/>
      <w:lang w:eastAsia="en-US"/>
    </w:rPr>
  </w:style>
  <w:style w:type="paragraph" w:customStyle="1" w:styleId="25CE1928E1D440CBB68A63D53529A2F913">
    <w:name w:val="25CE1928E1D440CBB68A63D53529A2F913"/>
    <w:rsid w:val="00A32E7A"/>
    <w:rPr>
      <w:rFonts w:eastAsiaTheme="minorHAnsi"/>
      <w:lang w:eastAsia="en-US"/>
    </w:rPr>
  </w:style>
  <w:style w:type="paragraph" w:customStyle="1" w:styleId="D02E8C85F0154B108B926E70730DECF213">
    <w:name w:val="D02E8C85F0154B108B926E70730DECF213"/>
    <w:rsid w:val="00A32E7A"/>
    <w:rPr>
      <w:rFonts w:eastAsiaTheme="minorHAnsi"/>
      <w:lang w:eastAsia="en-US"/>
    </w:rPr>
  </w:style>
  <w:style w:type="paragraph" w:customStyle="1" w:styleId="BD09111729E54F4CB8A34E9DAB5AE8E413">
    <w:name w:val="BD09111729E54F4CB8A34E9DAB5AE8E413"/>
    <w:rsid w:val="00A32E7A"/>
    <w:rPr>
      <w:rFonts w:eastAsiaTheme="minorHAnsi"/>
      <w:lang w:eastAsia="en-US"/>
    </w:rPr>
  </w:style>
  <w:style w:type="paragraph" w:customStyle="1" w:styleId="4C3A958C777C4BEF9322FC24BB6A349C19">
    <w:name w:val="4C3A958C777C4BEF9322FC24BB6A349C19"/>
    <w:rsid w:val="00A32E7A"/>
    <w:rPr>
      <w:rFonts w:eastAsiaTheme="minorHAnsi"/>
      <w:lang w:eastAsia="en-US"/>
    </w:rPr>
  </w:style>
  <w:style w:type="paragraph" w:customStyle="1" w:styleId="4CC5823E695146D59CF6116ADDDB919D19">
    <w:name w:val="4CC5823E695146D59CF6116ADDDB919D19"/>
    <w:rsid w:val="00A32E7A"/>
    <w:rPr>
      <w:rFonts w:eastAsiaTheme="minorHAnsi"/>
      <w:lang w:eastAsia="en-US"/>
    </w:rPr>
  </w:style>
  <w:style w:type="paragraph" w:customStyle="1" w:styleId="0F7CBE7E6DE34B36A2EA0D784C4D558E16">
    <w:name w:val="0F7CBE7E6DE34B36A2EA0D784C4D558E16"/>
    <w:rsid w:val="00A32E7A"/>
    <w:rPr>
      <w:rFonts w:eastAsiaTheme="minorHAnsi"/>
      <w:lang w:eastAsia="en-US"/>
    </w:rPr>
  </w:style>
  <w:style w:type="paragraph" w:customStyle="1" w:styleId="C39D1B8E371146AF82C8C47F248AA36316">
    <w:name w:val="C39D1B8E371146AF82C8C47F248AA36316"/>
    <w:rsid w:val="00A32E7A"/>
    <w:rPr>
      <w:rFonts w:eastAsiaTheme="minorHAnsi"/>
      <w:lang w:eastAsia="en-US"/>
    </w:rPr>
  </w:style>
  <w:style w:type="paragraph" w:customStyle="1" w:styleId="40BFADC037F94FDAAD95BFF7AFA9477717">
    <w:name w:val="40BFADC037F94FDAAD95BFF7AFA9477717"/>
    <w:rsid w:val="00A32E7A"/>
    <w:rPr>
      <w:rFonts w:eastAsiaTheme="minorHAnsi"/>
      <w:lang w:eastAsia="en-US"/>
    </w:rPr>
  </w:style>
  <w:style w:type="paragraph" w:customStyle="1" w:styleId="1E3598A36A2F4675B4687FEC2EA792D217">
    <w:name w:val="1E3598A36A2F4675B4687FEC2EA792D217"/>
    <w:rsid w:val="00A32E7A"/>
    <w:pPr>
      <w:ind w:left="720"/>
      <w:contextualSpacing/>
    </w:pPr>
    <w:rPr>
      <w:rFonts w:eastAsiaTheme="minorHAnsi"/>
      <w:lang w:eastAsia="en-US"/>
    </w:rPr>
  </w:style>
  <w:style w:type="paragraph" w:customStyle="1" w:styleId="47D789F3540F4E68A7BF3DAAA50570EB17">
    <w:name w:val="47D789F3540F4E68A7BF3DAAA50570EB17"/>
    <w:rsid w:val="00A32E7A"/>
    <w:pPr>
      <w:ind w:left="720"/>
      <w:contextualSpacing/>
    </w:pPr>
    <w:rPr>
      <w:rFonts w:eastAsiaTheme="minorHAnsi"/>
      <w:lang w:eastAsia="en-US"/>
    </w:rPr>
  </w:style>
  <w:style w:type="paragraph" w:customStyle="1" w:styleId="F1EBE82BEE1641C79F0DD3EE82E444A017">
    <w:name w:val="F1EBE82BEE1641C79F0DD3EE82E444A017"/>
    <w:rsid w:val="00A32E7A"/>
    <w:pPr>
      <w:ind w:left="720"/>
      <w:contextualSpacing/>
    </w:pPr>
    <w:rPr>
      <w:rFonts w:eastAsiaTheme="minorHAnsi"/>
      <w:lang w:eastAsia="en-US"/>
    </w:rPr>
  </w:style>
  <w:style w:type="paragraph" w:customStyle="1" w:styleId="3DBC83F3AFA54245A5CDD42D2FFD75B316">
    <w:name w:val="3DBC83F3AFA54245A5CDD42D2FFD75B316"/>
    <w:rsid w:val="00A32E7A"/>
    <w:rPr>
      <w:rFonts w:eastAsiaTheme="minorHAnsi"/>
      <w:lang w:eastAsia="en-US"/>
    </w:rPr>
  </w:style>
  <w:style w:type="paragraph" w:customStyle="1" w:styleId="92744FBC6D97465ABC8568947B4EBCD316">
    <w:name w:val="92744FBC6D97465ABC8568947B4EBCD316"/>
    <w:rsid w:val="00A32E7A"/>
    <w:rPr>
      <w:rFonts w:eastAsiaTheme="minorHAnsi"/>
      <w:lang w:eastAsia="en-US"/>
    </w:rPr>
  </w:style>
  <w:style w:type="paragraph" w:customStyle="1" w:styleId="D23B39F5BF78483D872959208477A7AA16">
    <w:name w:val="D23B39F5BF78483D872959208477A7AA16"/>
    <w:rsid w:val="00A32E7A"/>
    <w:pPr>
      <w:ind w:left="720"/>
      <w:contextualSpacing/>
    </w:pPr>
    <w:rPr>
      <w:rFonts w:eastAsiaTheme="minorHAnsi"/>
      <w:lang w:eastAsia="en-US"/>
    </w:rPr>
  </w:style>
  <w:style w:type="paragraph" w:customStyle="1" w:styleId="2CEF1B0FE1E5461DBAD72CFBFCA67E9716">
    <w:name w:val="2CEF1B0FE1E5461DBAD72CFBFCA67E9716"/>
    <w:rsid w:val="00A32E7A"/>
    <w:pPr>
      <w:ind w:left="720"/>
      <w:contextualSpacing/>
    </w:pPr>
    <w:rPr>
      <w:rFonts w:eastAsiaTheme="minorHAnsi"/>
      <w:lang w:eastAsia="en-US"/>
    </w:rPr>
  </w:style>
  <w:style w:type="paragraph" w:customStyle="1" w:styleId="97294AED0D7445BABE1F28E24332551016">
    <w:name w:val="97294AED0D7445BABE1F28E24332551016"/>
    <w:rsid w:val="00A32E7A"/>
    <w:rPr>
      <w:rFonts w:eastAsiaTheme="minorHAnsi"/>
      <w:lang w:eastAsia="en-US"/>
    </w:rPr>
  </w:style>
  <w:style w:type="paragraph" w:customStyle="1" w:styleId="25CE1928E1D440CBB68A63D53529A2F914">
    <w:name w:val="25CE1928E1D440CBB68A63D53529A2F914"/>
    <w:rsid w:val="00A32E7A"/>
    <w:rPr>
      <w:rFonts w:eastAsiaTheme="minorHAnsi"/>
      <w:lang w:eastAsia="en-US"/>
    </w:rPr>
  </w:style>
  <w:style w:type="paragraph" w:customStyle="1" w:styleId="D02E8C85F0154B108B926E70730DECF214">
    <w:name w:val="D02E8C85F0154B108B926E70730DECF214"/>
    <w:rsid w:val="00A32E7A"/>
    <w:rPr>
      <w:rFonts w:eastAsiaTheme="minorHAnsi"/>
      <w:lang w:eastAsia="en-US"/>
    </w:rPr>
  </w:style>
  <w:style w:type="paragraph" w:customStyle="1" w:styleId="BD09111729E54F4CB8A34E9DAB5AE8E414">
    <w:name w:val="BD09111729E54F4CB8A34E9DAB5AE8E414"/>
    <w:rsid w:val="00A32E7A"/>
    <w:rPr>
      <w:rFonts w:eastAsiaTheme="minorHAnsi"/>
      <w:lang w:eastAsia="en-US"/>
    </w:rPr>
  </w:style>
  <w:style w:type="paragraph" w:customStyle="1" w:styleId="4C3A958C777C4BEF9322FC24BB6A349C20">
    <w:name w:val="4C3A958C777C4BEF9322FC24BB6A349C20"/>
    <w:rsid w:val="00A32E7A"/>
    <w:rPr>
      <w:rFonts w:eastAsiaTheme="minorHAnsi"/>
      <w:lang w:eastAsia="en-US"/>
    </w:rPr>
  </w:style>
  <w:style w:type="paragraph" w:customStyle="1" w:styleId="4CC5823E695146D59CF6116ADDDB919D20">
    <w:name w:val="4CC5823E695146D59CF6116ADDDB919D20"/>
    <w:rsid w:val="00A32E7A"/>
    <w:rPr>
      <w:rFonts w:eastAsiaTheme="minorHAnsi"/>
      <w:lang w:eastAsia="en-US"/>
    </w:rPr>
  </w:style>
  <w:style w:type="paragraph" w:customStyle="1" w:styleId="0F7CBE7E6DE34B36A2EA0D784C4D558E17">
    <w:name w:val="0F7CBE7E6DE34B36A2EA0D784C4D558E17"/>
    <w:rsid w:val="00A32E7A"/>
    <w:rPr>
      <w:rFonts w:eastAsiaTheme="minorHAnsi"/>
      <w:lang w:eastAsia="en-US"/>
    </w:rPr>
  </w:style>
  <w:style w:type="paragraph" w:customStyle="1" w:styleId="C39D1B8E371146AF82C8C47F248AA36317">
    <w:name w:val="C39D1B8E371146AF82C8C47F248AA36317"/>
    <w:rsid w:val="00A32E7A"/>
    <w:rPr>
      <w:rFonts w:eastAsiaTheme="minorHAnsi"/>
      <w:lang w:eastAsia="en-US"/>
    </w:rPr>
  </w:style>
  <w:style w:type="paragraph" w:customStyle="1" w:styleId="40BFADC037F94FDAAD95BFF7AFA9477718">
    <w:name w:val="40BFADC037F94FDAAD95BFF7AFA9477718"/>
    <w:rsid w:val="00A32E7A"/>
    <w:rPr>
      <w:rFonts w:eastAsiaTheme="minorHAnsi"/>
      <w:lang w:eastAsia="en-US"/>
    </w:rPr>
  </w:style>
  <w:style w:type="paragraph" w:customStyle="1" w:styleId="1E3598A36A2F4675B4687FEC2EA792D218">
    <w:name w:val="1E3598A36A2F4675B4687FEC2EA792D218"/>
    <w:rsid w:val="00A32E7A"/>
    <w:pPr>
      <w:ind w:left="720"/>
      <w:contextualSpacing/>
    </w:pPr>
    <w:rPr>
      <w:rFonts w:eastAsiaTheme="minorHAnsi"/>
      <w:lang w:eastAsia="en-US"/>
    </w:rPr>
  </w:style>
  <w:style w:type="paragraph" w:customStyle="1" w:styleId="47D789F3540F4E68A7BF3DAAA50570EB18">
    <w:name w:val="47D789F3540F4E68A7BF3DAAA50570EB18"/>
    <w:rsid w:val="00A32E7A"/>
    <w:pPr>
      <w:ind w:left="720"/>
      <w:contextualSpacing/>
    </w:pPr>
    <w:rPr>
      <w:rFonts w:eastAsiaTheme="minorHAnsi"/>
      <w:lang w:eastAsia="en-US"/>
    </w:rPr>
  </w:style>
  <w:style w:type="paragraph" w:customStyle="1" w:styleId="F1EBE82BEE1641C79F0DD3EE82E444A018">
    <w:name w:val="F1EBE82BEE1641C79F0DD3EE82E444A018"/>
    <w:rsid w:val="00A32E7A"/>
    <w:pPr>
      <w:ind w:left="720"/>
      <w:contextualSpacing/>
    </w:pPr>
    <w:rPr>
      <w:rFonts w:eastAsiaTheme="minorHAnsi"/>
      <w:lang w:eastAsia="en-US"/>
    </w:rPr>
  </w:style>
  <w:style w:type="paragraph" w:customStyle="1" w:styleId="3DBC83F3AFA54245A5CDD42D2FFD75B317">
    <w:name w:val="3DBC83F3AFA54245A5CDD42D2FFD75B317"/>
    <w:rsid w:val="00A32E7A"/>
    <w:rPr>
      <w:rFonts w:eastAsiaTheme="minorHAnsi"/>
      <w:lang w:eastAsia="en-US"/>
    </w:rPr>
  </w:style>
  <w:style w:type="paragraph" w:customStyle="1" w:styleId="92744FBC6D97465ABC8568947B4EBCD317">
    <w:name w:val="92744FBC6D97465ABC8568947B4EBCD317"/>
    <w:rsid w:val="00A32E7A"/>
    <w:rPr>
      <w:rFonts w:eastAsiaTheme="minorHAnsi"/>
      <w:lang w:eastAsia="en-US"/>
    </w:rPr>
  </w:style>
  <w:style w:type="paragraph" w:customStyle="1" w:styleId="D23B39F5BF78483D872959208477A7AA17">
    <w:name w:val="D23B39F5BF78483D872959208477A7AA17"/>
    <w:rsid w:val="00A32E7A"/>
    <w:pPr>
      <w:ind w:left="720"/>
      <w:contextualSpacing/>
    </w:pPr>
    <w:rPr>
      <w:rFonts w:eastAsiaTheme="minorHAnsi"/>
      <w:lang w:eastAsia="en-US"/>
    </w:rPr>
  </w:style>
  <w:style w:type="paragraph" w:customStyle="1" w:styleId="2CEF1B0FE1E5461DBAD72CFBFCA67E9717">
    <w:name w:val="2CEF1B0FE1E5461DBAD72CFBFCA67E9717"/>
    <w:rsid w:val="00A32E7A"/>
    <w:pPr>
      <w:ind w:left="720"/>
      <w:contextualSpacing/>
    </w:pPr>
    <w:rPr>
      <w:rFonts w:eastAsiaTheme="minorHAnsi"/>
      <w:lang w:eastAsia="en-US"/>
    </w:rPr>
  </w:style>
  <w:style w:type="paragraph" w:customStyle="1" w:styleId="97294AED0D7445BABE1F28E24332551017">
    <w:name w:val="97294AED0D7445BABE1F28E24332551017"/>
    <w:rsid w:val="00A32E7A"/>
    <w:rPr>
      <w:rFonts w:eastAsiaTheme="minorHAnsi"/>
      <w:lang w:eastAsia="en-US"/>
    </w:rPr>
  </w:style>
  <w:style w:type="paragraph" w:customStyle="1" w:styleId="25CE1928E1D440CBB68A63D53529A2F915">
    <w:name w:val="25CE1928E1D440CBB68A63D53529A2F915"/>
    <w:rsid w:val="00A32E7A"/>
    <w:rPr>
      <w:rFonts w:eastAsiaTheme="minorHAnsi"/>
      <w:lang w:eastAsia="en-US"/>
    </w:rPr>
  </w:style>
  <w:style w:type="paragraph" w:customStyle="1" w:styleId="D02E8C85F0154B108B926E70730DECF215">
    <w:name w:val="D02E8C85F0154B108B926E70730DECF215"/>
    <w:rsid w:val="00A32E7A"/>
    <w:rPr>
      <w:rFonts w:eastAsiaTheme="minorHAnsi"/>
      <w:lang w:eastAsia="en-US"/>
    </w:rPr>
  </w:style>
  <w:style w:type="paragraph" w:customStyle="1" w:styleId="BD09111729E54F4CB8A34E9DAB5AE8E415">
    <w:name w:val="BD09111729E54F4CB8A34E9DAB5AE8E415"/>
    <w:rsid w:val="00A32E7A"/>
    <w:rPr>
      <w:rFonts w:eastAsiaTheme="minorHAnsi"/>
      <w:lang w:eastAsia="en-US"/>
    </w:rPr>
  </w:style>
  <w:style w:type="paragraph" w:customStyle="1" w:styleId="4C3A958C777C4BEF9322FC24BB6A349C21">
    <w:name w:val="4C3A958C777C4BEF9322FC24BB6A349C21"/>
    <w:rsid w:val="00AA1A7E"/>
    <w:rPr>
      <w:rFonts w:eastAsiaTheme="minorHAnsi"/>
      <w:lang w:eastAsia="en-US"/>
    </w:rPr>
  </w:style>
  <w:style w:type="paragraph" w:customStyle="1" w:styleId="4CC5823E695146D59CF6116ADDDB919D21">
    <w:name w:val="4CC5823E695146D59CF6116ADDDB919D21"/>
    <w:rsid w:val="00AA1A7E"/>
    <w:rPr>
      <w:rFonts w:eastAsiaTheme="minorHAnsi"/>
      <w:lang w:eastAsia="en-US"/>
    </w:rPr>
  </w:style>
  <w:style w:type="paragraph" w:customStyle="1" w:styleId="0F7CBE7E6DE34B36A2EA0D784C4D558E18">
    <w:name w:val="0F7CBE7E6DE34B36A2EA0D784C4D558E18"/>
    <w:rsid w:val="00AA1A7E"/>
    <w:rPr>
      <w:rFonts w:eastAsiaTheme="minorHAnsi"/>
      <w:lang w:eastAsia="en-US"/>
    </w:rPr>
  </w:style>
  <w:style w:type="paragraph" w:customStyle="1" w:styleId="C39D1B8E371146AF82C8C47F248AA36318">
    <w:name w:val="C39D1B8E371146AF82C8C47F248AA36318"/>
    <w:rsid w:val="00AA1A7E"/>
    <w:rPr>
      <w:rFonts w:eastAsiaTheme="minorHAnsi"/>
      <w:lang w:eastAsia="en-US"/>
    </w:rPr>
  </w:style>
  <w:style w:type="paragraph" w:customStyle="1" w:styleId="40BFADC037F94FDAAD95BFF7AFA9477719">
    <w:name w:val="40BFADC037F94FDAAD95BFF7AFA9477719"/>
    <w:rsid w:val="00AA1A7E"/>
    <w:rPr>
      <w:rFonts w:eastAsiaTheme="minorHAnsi"/>
      <w:lang w:eastAsia="en-US"/>
    </w:rPr>
  </w:style>
  <w:style w:type="paragraph" w:customStyle="1" w:styleId="1E3598A36A2F4675B4687FEC2EA792D219">
    <w:name w:val="1E3598A36A2F4675B4687FEC2EA792D219"/>
    <w:rsid w:val="00AA1A7E"/>
    <w:pPr>
      <w:ind w:left="720"/>
      <w:contextualSpacing/>
    </w:pPr>
    <w:rPr>
      <w:rFonts w:eastAsiaTheme="minorHAnsi"/>
      <w:lang w:eastAsia="en-US"/>
    </w:rPr>
  </w:style>
  <w:style w:type="paragraph" w:customStyle="1" w:styleId="47D789F3540F4E68A7BF3DAAA50570EB19">
    <w:name w:val="47D789F3540F4E68A7BF3DAAA50570EB19"/>
    <w:rsid w:val="00AA1A7E"/>
    <w:pPr>
      <w:ind w:left="720"/>
      <w:contextualSpacing/>
    </w:pPr>
    <w:rPr>
      <w:rFonts w:eastAsiaTheme="minorHAnsi"/>
      <w:lang w:eastAsia="en-US"/>
    </w:rPr>
  </w:style>
  <w:style w:type="paragraph" w:customStyle="1" w:styleId="F1EBE82BEE1641C79F0DD3EE82E444A019">
    <w:name w:val="F1EBE82BEE1641C79F0DD3EE82E444A019"/>
    <w:rsid w:val="00AA1A7E"/>
    <w:pPr>
      <w:ind w:left="720"/>
      <w:contextualSpacing/>
    </w:pPr>
    <w:rPr>
      <w:rFonts w:eastAsiaTheme="minorHAnsi"/>
      <w:lang w:eastAsia="en-US"/>
    </w:rPr>
  </w:style>
  <w:style w:type="paragraph" w:customStyle="1" w:styleId="3DBC83F3AFA54245A5CDD42D2FFD75B318">
    <w:name w:val="3DBC83F3AFA54245A5CDD42D2FFD75B318"/>
    <w:rsid w:val="00AA1A7E"/>
    <w:rPr>
      <w:rFonts w:eastAsiaTheme="minorHAnsi"/>
      <w:lang w:eastAsia="en-US"/>
    </w:rPr>
  </w:style>
  <w:style w:type="paragraph" w:customStyle="1" w:styleId="92744FBC6D97465ABC8568947B4EBCD318">
    <w:name w:val="92744FBC6D97465ABC8568947B4EBCD318"/>
    <w:rsid w:val="00AA1A7E"/>
    <w:rPr>
      <w:rFonts w:eastAsiaTheme="minorHAnsi"/>
      <w:lang w:eastAsia="en-US"/>
    </w:rPr>
  </w:style>
  <w:style w:type="paragraph" w:customStyle="1" w:styleId="D23B39F5BF78483D872959208477A7AA18">
    <w:name w:val="D23B39F5BF78483D872959208477A7AA18"/>
    <w:rsid w:val="00AA1A7E"/>
    <w:pPr>
      <w:ind w:left="720"/>
      <w:contextualSpacing/>
    </w:pPr>
    <w:rPr>
      <w:rFonts w:eastAsiaTheme="minorHAnsi"/>
      <w:lang w:eastAsia="en-US"/>
    </w:rPr>
  </w:style>
  <w:style w:type="paragraph" w:customStyle="1" w:styleId="2CEF1B0FE1E5461DBAD72CFBFCA67E9718">
    <w:name w:val="2CEF1B0FE1E5461DBAD72CFBFCA67E9718"/>
    <w:rsid w:val="00AA1A7E"/>
    <w:pPr>
      <w:ind w:left="720"/>
      <w:contextualSpacing/>
    </w:pPr>
    <w:rPr>
      <w:rFonts w:eastAsiaTheme="minorHAnsi"/>
      <w:lang w:eastAsia="en-US"/>
    </w:rPr>
  </w:style>
  <w:style w:type="paragraph" w:customStyle="1" w:styleId="97294AED0D7445BABE1F28E24332551018">
    <w:name w:val="97294AED0D7445BABE1F28E24332551018"/>
    <w:rsid w:val="00AA1A7E"/>
    <w:rPr>
      <w:rFonts w:eastAsiaTheme="minorHAnsi"/>
      <w:lang w:eastAsia="en-US"/>
    </w:rPr>
  </w:style>
  <w:style w:type="paragraph" w:customStyle="1" w:styleId="25CE1928E1D440CBB68A63D53529A2F916">
    <w:name w:val="25CE1928E1D440CBB68A63D53529A2F916"/>
    <w:rsid w:val="00AA1A7E"/>
    <w:rPr>
      <w:rFonts w:eastAsiaTheme="minorHAnsi"/>
      <w:lang w:eastAsia="en-US"/>
    </w:rPr>
  </w:style>
  <w:style w:type="paragraph" w:customStyle="1" w:styleId="D02E8C85F0154B108B926E70730DECF216">
    <w:name w:val="D02E8C85F0154B108B926E70730DECF216"/>
    <w:rsid w:val="00AA1A7E"/>
    <w:rPr>
      <w:rFonts w:eastAsiaTheme="minorHAnsi"/>
      <w:lang w:eastAsia="en-US"/>
    </w:rPr>
  </w:style>
  <w:style w:type="paragraph" w:customStyle="1" w:styleId="BD09111729E54F4CB8A34E9DAB5AE8E416">
    <w:name w:val="BD09111729E54F4CB8A34E9DAB5AE8E416"/>
    <w:rsid w:val="00AA1A7E"/>
    <w:rPr>
      <w:rFonts w:eastAsiaTheme="minorHAnsi"/>
      <w:lang w:eastAsia="en-US"/>
    </w:rPr>
  </w:style>
  <w:style w:type="paragraph" w:customStyle="1" w:styleId="4C3A958C777C4BEF9322FC24BB6A349C22">
    <w:name w:val="4C3A958C777C4BEF9322FC24BB6A349C22"/>
    <w:rsid w:val="004A11FA"/>
    <w:rPr>
      <w:rFonts w:eastAsiaTheme="minorHAnsi"/>
      <w:lang w:eastAsia="en-US"/>
    </w:rPr>
  </w:style>
  <w:style w:type="paragraph" w:customStyle="1" w:styleId="4CC5823E695146D59CF6116ADDDB919D22">
    <w:name w:val="4CC5823E695146D59CF6116ADDDB919D22"/>
    <w:rsid w:val="004A11FA"/>
    <w:rPr>
      <w:rFonts w:eastAsiaTheme="minorHAnsi"/>
      <w:lang w:eastAsia="en-US"/>
    </w:rPr>
  </w:style>
  <w:style w:type="paragraph" w:customStyle="1" w:styleId="0F7CBE7E6DE34B36A2EA0D784C4D558E19">
    <w:name w:val="0F7CBE7E6DE34B36A2EA0D784C4D558E19"/>
    <w:rsid w:val="004A11FA"/>
    <w:rPr>
      <w:rFonts w:eastAsiaTheme="minorHAnsi"/>
      <w:lang w:eastAsia="en-US"/>
    </w:rPr>
  </w:style>
  <w:style w:type="paragraph" w:customStyle="1" w:styleId="C39D1B8E371146AF82C8C47F248AA36319">
    <w:name w:val="C39D1B8E371146AF82C8C47F248AA36319"/>
    <w:rsid w:val="004A11FA"/>
    <w:rPr>
      <w:rFonts w:eastAsiaTheme="minorHAnsi"/>
      <w:lang w:eastAsia="en-US"/>
    </w:rPr>
  </w:style>
  <w:style w:type="paragraph" w:customStyle="1" w:styleId="40BFADC037F94FDAAD95BFF7AFA9477720">
    <w:name w:val="40BFADC037F94FDAAD95BFF7AFA9477720"/>
    <w:rsid w:val="004A11FA"/>
    <w:rPr>
      <w:rFonts w:eastAsiaTheme="minorHAnsi"/>
      <w:lang w:eastAsia="en-US"/>
    </w:rPr>
  </w:style>
  <w:style w:type="paragraph" w:customStyle="1" w:styleId="1E3598A36A2F4675B4687FEC2EA792D220">
    <w:name w:val="1E3598A36A2F4675B4687FEC2EA792D220"/>
    <w:rsid w:val="004A11FA"/>
    <w:pPr>
      <w:ind w:left="720"/>
      <w:contextualSpacing/>
    </w:pPr>
    <w:rPr>
      <w:rFonts w:eastAsiaTheme="minorHAnsi"/>
      <w:lang w:eastAsia="en-US"/>
    </w:rPr>
  </w:style>
  <w:style w:type="paragraph" w:customStyle="1" w:styleId="47D789F3540F4E68A7BF3DAAA50570EB20">
    <w:name w:val="47D789F3540F4E68A7BF3DAAA50570EB20"/>
    <w:rsid w:val="004A11FA"/>
    <w:pPr>
      <w:ind w:left="720"/>
      <w:contextualSpacing/>
    </w:pPr>
    <w:rPr>
      <w:rFonts w:eastAsiaTheme="minorHAnsi"/>
      <w:lang w:eastAsia="en-US"/>
    </w:rPr>
  </w:style>
  <w:style w:type="paragraph" w:customStyle="1" w:styleId="F1EBE82BEE1641C79F0DD3EE82E444A020">
    <w:name w:val="F1EBE82BEE1641C79F0DD3EE82E444A020"/>
    <w:rsid w:val="004A11FA"/>
    <w:pPr>
      <w:ind w:left="720"/>
      <w:contextualSpacing/>
    </w:pPr>
    <w:rPr>
      <w:rFonts w:eastAsiaTheme="minorHAnsi"/>
      <w:lang w:eastAsia="en-US"/>
    </w:rPr>
  </w:style>
  <w:style w:type="paragraph" w:customStyle="1" w:styleId="3DBC83F3AFA54245A5CDD42D2FFD75B319">
    <w:name w:val="3DBC83F3AFA54245A5CDD42D2FFD75B319"/>
    <w:rsid w:val="004A11FA"/>
    <w:rPr>
      <w:rFonts w:eastAsiaTheme="minorHAnsi"/>
      <w:lang w:eastAsia="en-US"/>
    </w:rPr>
  </w:style>
  <w:style w:type="paragraph" w:customStyle="1" w:styleId="92744FBC6D97465ABC8568947B4EBCD319">
    <w:name w:val="92744FBC6D97465ABC8568947B4EBCD319"/>
    <w:rsid w:val="004A11FA"/>
    <w:rPr>
      <w:rFonts w:eastAsiaTheme="minorHAnsi"/>
      <w:lang w:eastAsia="en-US"/>
    </w:rPr>
  </w:style>
  <w:style w:type="paragraph" w:customStyle="1" w:styleId="D23B39F5BF78483D872959208477A7AA19">
    <w:name w:val="D23B39F5BF78483D872959208477A7AA19"/>
    <w:rsid w:val="004A11FA"/>
    <w:pPr>
      <w:ind w:left="720"/>
      <w:contextualSpacing/>
    </w:pPr>
    <w:rPr>
      <w:rFonts w:eastAsiaTheme="minorHAnsi"/>
      <w:lang w:eastAsia="en-US"/>
    </w:rPr>
  </w:style>
  <w:style w:type="paragraph" w:customStyle="1" w:styleId="2CEF1B0FE1E5461DBAD72CFBFCA67E9719">
    <w:name w:val="2CEF1B0FE1E5461DBAD72CFBFCA67E9719"/>
    <w:rsid w:val="004A11FA"/>
    <w:pPr>
      <w:ind w:left="720"/>
      <w:contextualSpacing/>
    </w:pPr>
    <w:rPr>
      <w:rFonts w:eastAsiaTheme="minorHAnsi"/>
      <w:lang w:eastAsia="en-US"/>
    </w:rPr>
  </w:style>
  <w:style w:type="paragraph" w:customStyle="1" w:styleId="97294AED0D7445BABE1F28E24332551019">
    <w:name w:val="97294AED0D7445BABE1F28E24332551019"/>
    <w:rsid w:val="004A11FA"/>
    <w:rPr>
      <w:rFonts w:eastAsiaTheme="minorHAnsi"/>
      <w:lang w:eastAsia="en-US"/>
    </w:rPr>
  </w:style>
  <w:style w:type="paragraph" w:customStyle="1" w:styleId="25CE1928E1D440CBB68A63D53529A2F917">
    <w:name w:val="25CE1928E1D440CBB68A63D53529A2F917"/>
    <w:rsid w:val="004A11FA"/>
    <w:rPr>
      <w:rFonts w:eastAsiaTheme="minorHAnsi"/>
      <w:lang w:eastAsia="en-US"/>
    </w:rPr>
  </w:style>
  <w:style w:type="paragraph" w:customStyle="1" w:styleId="D02E8C85F0154B108B926E70730DECF217">
    <w:name w:val="D02E8C85F0154B108B926E70730DECF217"/>
    <w:rsid w:val="004A11FA"/>
    <w:rPr>
      <w:rFonts w:eastAsiaTheme="minorHAnsi"/>
      <w:lang w:eastAsia="en-US"/>
    </w:rPr>
  </w:style>
  <w:style w:type="paragraph" w:customStyle="1" w:styleId="BD09111729E54F4CB8A34E9DAB5AE8E417">
    <w:name w:val="BD09111729E54F4CB8A34E9DAB5AE8E417"/>
    <w:rsid w:val="004A11FA"/>
    <w:rPr>
      <w:rFonts w:eastAsiaTheme="minorHAnsi"/>
      <w:lang w:eastAsia="en-US"/>
    </w:rPr>
  </w:style>
  <w:style w:type="paragraph" w:customStyle="1" w:styleId="4C3A958C777C4BEF9322FC24BB6A349C23">
    <w:name w:val="4C3A958C777C4BEF9322FC24BB6A349C23"/>
    <w:rsid w:val="004A11FA"/>
    <w:rPr>
      <w:rFonts w:eastAsiaTheme="minorHAnsi"/>
      <w:lang w:eastAsia="en-US"/>
    </w:rPr>
  </w:style>
  <w:style w:type="paragraph" w:customStyle="1" w:styleId="4CC5823E695146D59CF6116ADDDB919D23">
    <w:name w:val="4CC5823E695146D59CF6116ADDDB919D23"/>
    <w:rsid w:val="004A11FA"/>
    <w:rPr>
      <w:rFonts w:eastAsiaTheme="minorHAnsi"/>
      <w:lang w:eastAsia="en-US"/>
    </w:rPr>
  </w:style>
  <w:style w:type="paragraph" w:customStyle="1" w:styleId="0F7CBE7E6DE34B36A2EA0D784C4D558E20">
    <w:name w:val="0F7CBE7E6DE34B36A2EA0D784C4D558E20"/>
    <w:rsid w:val="004A11FA"/>
    <w:rPr>
      <w:rFonts w:eastAsiaTheme="minorHAnsi"/>
      <w:lang w:eastAsia="en-US"/>
    </w:rPr>
  </w:style>
  <w:style w:type="paragraph" w:customStyle="1" w:styleId="C39D1B8E371146AF82C8C47F248AA36320">
    <w:name w:val="C39D1B8E371146AF82C8C47F248AA36320"/>
    <w:rsid w:val="004A11FA"/>
    <w:rPr>
      <w:rFonts w:eastAsiaTheme="minorHAnsi"/>
      <w:lang w:eastAsia="en-US"/>
    </w:rPr>
  </w:style>
  <w:style w:type="paragraph" w:customStyle="1" w:styleId="40BFADC037F94FDAAD95BFF7AFA9477721">
    <w:name w:val="40BFADC037F94FDAAD95BFF7AFA9477721"/>
    <w:rsid w:val="004A11FA"/>
    <w:rPr>
      <w:rFonts w:eastAsiaTheme="minorHAnsi"/>
      <w:lang w:eastAsia="en-US"/>
    </w:rPr>
  </w:style>
  <w:style w:type="paragraph" w:customStyle="1" w:styleId="1E3598A36A2F4675B4687FEC2EA792D221">
    <w:name w:val="1E3598A36A2F4675B4687FEC2EA792D221"/>
    <w:rsid w:val="004A11FA"/>
    <w:pPr>
      <w:ind w:left="720"/>
      <w:contextualSpacing/>
    </w:pPr>
    <w:rPr>
      <w:rFonts w:eastAsiaTheme="minorHAnsi"/>
      <w:lang w:eastAsia="en-US"/>
    </w:rPr>
  </w:style>
  <w:style w:type="paragraph" w:customStyle="1" w:styleId="47D789F3540F4E68A7BF3DAAA50570EB21">
    <w:name w:val="47D789F3540F4E68A7BF3DAAA50570EB21"/>
    <w:rsid w:val="004A11FA"/>
    <w:pPr>
      <w:ind w:left="720"/>
      <w:contextualSpacing/>
    </w:pPr>
    <w:rPr>
      <w:rFonts w:eastAsiaTheme="minorHAnsi"/>
      <w:lang w:eastAsia="en-US"/>
    </w:rPr>
  </w:style>
  <w:style w:type="paragraph" w:customStyle="1" w:styleId="F1EBE82BEE1641C79F0DD3EE82E444A021">
    <w:name w:val="F1EBE82BEE1641C79F0DD3EE82E444A021"/>
    <w:rsid w:val="004A11FA"/>
    <w:pPr>
      <w:ind w:left="720"/>
      <w:contextualSpacing/>
    </w:pPr>
    <w:rPr>
      <w:rFonts w:eastAsiaTheme="minorHAnsi"/>
      <w:lang w:eastAsia="en-US"/>
    </w:rPr>
  </w:style>
  <w:style w:type="paragraph" w:customStyle="1" w:styleId="3DBC83F3AFA54245A5CDD42D2FFD75B320">
    <w:name w:val="3DBC83F3AFA54245A5CDD42D2FFD75B320"/>
    <w:rsid w:val="004A11FA"/>
    <w:rPr>
      <w:rFonts w:eastAsiaTheme="minorHAnsi"/>
      <w:lang w:eastAsia="en-US"/>
    </w:rPr>
  </w:style>
  <w:style w:type="paragraph" w:customStyle="1" w:styleId="92744FBC6D97465ABC8568947B4EBCD320">
    <w:name w:val="92744FBC6D97465ABC8568947B4EBCD320"/>
    <w:rsid w:val="004A11FA"/>
    <w:rPr>
      <w:rFonts w:eastAsiaTheme="minorHAnsi"/>
      <w:lang w:eastAsia="en-US"/>
    </w:rPr>
  </w:style>
  <w:style w:type="paragraph" w:customStyle="1" w:styleId="D23B39F5BF78483D872959208477A7AA20">
    <w:name w:val="D23B39F5BF78483D872959208477A7AA20"/>
    <w:rsid w:val="004A11FA"/>
    <w:pPr>
      <w:ind w:left="720"/>
      <w:contextualSpacing/>
    </w:pPr>
    <w:rPr>
      <w:rFonts w:eastAsiaTheme="minorHAnsi"/>
      <w:lang w:eastAsia="en-US"/>
    </w:rPr>
  </w:style>
  <w:style w:type="paragraph" w:customStyle="1" w:styleId="2CEF1B0FE1E5461DBAD72CFBFCA67E9720">
    <w:name w:val="2CEF1B0FE1E5461DBAD72CFBFCA67E9720"/>
    <w:rsid w:val="004A11FA"/>
    <w:pPr>
      <w:ind w:left="720"/>
      <w:contextualSpacing/>
    </w:pPr>
    <w:rPr>
      <w:rFonts w:eastAsiaTheme="minorHAnsi"/>
      <w:lang w:eastAsia="en-US"/>
    </w:rPr>
  </w:style>
  <w:style w:type="paragraph" w:customStyle="1" w:styleId="97294AED0D7445BABE1F28E24332551020">
    <w:name w:val="97294AED0D7445BABE1F28E24332551020"/>
    <w:rsid w:val="004A11FA"/>
    <w:rPr>
      <w:rFonts w:eastAsiaTheme="minorHAnsi"/>
      <w:lang w:eastAsia="en-US"/>
    </w:rPr>
  </w:style>
  <w:style w:type="paragraph" w:customStyle="1" w:styleId="25CE1928E1D440CBB68A63D53529A2F918">
    <w:name w:val="25CE1928E1D440CBB68A63D53529A2F918"/>
    <w:rsid w:val="004A11FA"/>
    <w:rPr>
      <w:rFonts w:eastAsiaTheme="minorHAnsi"/>
      <w:lang w:eastAsia="en-US"/>
    </w:rPr>
  </w:style>
  <w:style w:type="paragraph" w:customStyle="1" w:styleId="D02E8C85F0154B108B926E70730DECF218">
    <w:name w:val="D02E8C85F0154B108B926E70730DECF218"/>
    <w:rsid w:val="004A11FA"/>
    <w:rPr>
      <w:rFonts w:eastAsiaTheme="minorHAnsi"/>
      <w:lang w:eastAsia="en-US"/>
    </w:rPr>
  </w:style>
  <w:style w:type="paragraph" w:customStyle="1" w:styleId="BD09111729E54F4CB8A34E9DAB5AE8E418">
    <w:name w:val="BD09111729E54F4CB8A34E9DAB5AE8E418"/>
    <w:rsid w:val="004A11FA"/>
    <w:rPr>
      <w:rFonts w:eastAsiaTheme="minorHAnsi"/>
      <w:lang w:eastAsia="en-US"/>
    </w:rPr>
  </w:style>
  <w:style w:type="paragraph" w:customStyle="1" w:styleId="4C3A958C777C4BEF9322FC24BB6A349C24">
    <w:name w:val="4C3A958C777C4BEF9322FC24BB6A349C24"/>
    <w:rsid w:val="004A11FA"/>
    <w:rPr>
      <w:rFonts w:eastAsiaTheme="minorHAnsi"/>
      <w:lang w:eastAsia="en-US"/>
    </w:rPr>
  </w:style>
  <w:style w:type="paragraph" w:customStyle="1" w:styleId="4CC5823E695146D59CF6116ADDDB919D24">
    <w:name w:val="4CC5823E695146D59CF6116ADDDB919D24"/>
    <w:rsid w:val="004A11FA"/>
    <w:rPr>
      <w:rFonts w:eastAsiaTheme="minorHAnsi"/>
      <w:lang w:eastAsia="en-US"/>
    </w:rPr>
  </w:style>
  <w:style w:type="paragraph" w:customStyle="1" w:styleId="0F7CBE7E6DE34B36A2EA0D784C4D558E21">
    <w:name w:val="0F7CBE7E6DE34B36A2EA0D784C4D558E21"/>
    <w:rsid w:val="004A11FA"/>
    <w:rPr>
      <w:rFonts w:eastAsiaTheme="minorHAnsi"/>
      <w:lang w:eastAsia="en-US"/>
    </w:rPr>
  </w:style>
  <w:style w:type="paragraph" w:customStyle="1" w:styleId="C39D1B8E371146AF82C8C47F248AA36321">
    <w:name w:val="C39D1B8E371146AF82C8C47F248AA36321"/>
    <w:rsid w:val="004A11FA"/>
    <w:rPr>
      <w:rFonts w:eastAsiaTheme="minorHAnsi"/>
      <w:lang w:eastAsia="en-US"/>
    </w:rPr>
  </w:style>
  <w:style w:type="paragraph" w:customStyle="1" w:styleId="40BFADC037F94FDAAD95BFF7AFA9477722">
    <w:name w:val="40BFADC037F94FDAAD95BFF7AFA9477722"/>
    <w:rsid w:val="004A11FA"/>
    <w:rPr>
      <w:rFonts w:eastAsiaTheme="minorHAnsi"/>
      <w:lang w:eastAsia="en-US"/>
    </w:rPr>
  </w:style>
  <w:style w:type="paragraph" w:customStyle="1" w:styleId="1E3598A36A2F4675B4687FEC2EA792D222">
    <w:name w:val="1E3598A36A2F4675B4687FEC2EA792D222"/>
    <w:rsid w:val="004A11FA"/>
    <w:pPr>
      <w:ind w:left="720"/>
      <w:contextualSpacing/>
    </w:pPr>
    <w:rPr>
      <w:rFonts w:eastAsiaTheme="minorHAnsi"/>
      <w:lang w:eastAsia="en-US"/>
    </w:rPr>
  </w:style>
  <w:style w:type="paragraph" w:customStyle="1" w:styleId="47D789F3540F4E68A7BF3DAAA50570EB22">
    <w:name w:val="47D789F3540F4E68A7BF3DAAA50570EB22"/>
    <w:rsid w:val="004A11FA"/>
    <w:pPr>
      <w:ind w:left="720"/>
      <w:contextualSpacing/>
    </w:pPr>
    <w:rPr>
      <w:rFonts w:eastAsiaTheme="minorHAnsi"/>
      <w:lang w:eastAsia="en-US"/>
    </w:rPr>
  </w:style>
  <w:style w:type="paragraph" w:customStyle="1" w:styleId="F1EBE82BEE1641C79F0DD3EE82E444A022">
    <w:name w:val="F1EBE82BEE1641C79F0DD3EE82E444A022"/>
    <w:rsid w:val="004A11FA"/>
    <w:pPr>
      <w:ind w:left="720"/>
      <w:contextualSpacing/>
    </w:pPr>
    <w:rPr>
      <w:rFonts w:eastAsiaTheme="minorHAnsi"/>
      <w:lang w:eastAsia="en-US"/>
    </w:rPr>
  </w:style>
  <w:style w:type="paragraph" w:customStyle="1" w:styleId="3DBC83F3AFA54245A5CDD42D2FFD75B321">
    <w:name w:val="3DBC83F3AFA54245A5CDD42D2FFD75B321"/>
    <w:rsid w:val="004A11FA"/>
    <w:rPr>
      <w:rFonts w:eastAsiaTheme="minorHAnsi"/>
      <w:lang w:eastAsia="en-US"/>
    </w:rPr>
  </w:style>
  <w:style w:type="paragraph" w:customStyle="1" w:styleId="92744FBC6D97465ABC8568947B4EBCD321">
    <w:name w:val="92744FBC6D97465ABC8568947B4EBCD321"/>
    <w:rsid w:val="004A11FA"/>
    <w:rPr>
      <w:rFonts w:eastAsiaTheme="minorHAnsi"/>
      <w:lang w:eastAsia="en-US"/>
    </w:rPr>
  </w:style>
  <w:style w:type="paragraph" w:customStyle="1" w:styleId="D23B39F5BF78483D872959208477A7AA21">
    <w:name w:val="D23B39F5BF78483D872959208477A7AA21"/>
    <w:rsid w:val="004A11FA"/>
    <w:pPr>
      <w:ind w:left="720"/>
      <w:contextualSpacing/>
    </w:pPr>
    <w:rPr>
      <w:rFonts w:eastAsiaTheme="minorHAnsi"/>
      <w:lang w:eastAsia="en-US"/>
    </w:rPr>
  </w:style>
  <w:style w:type="paragraph" w:customStyle="1" w:styleId="2CEF1B0FE1E5461DBAD72CFBFCA67E9721">
    <w:name w:val="2CEF1B0FE1E5461DBAD72CFBFCA67E9721"/>
    <w:rsid w:val="004A11FA"/>
    <w:pPr>
      <w:ind w:left="720"/>
      <w:contextualSpacing/>
    </w:pPr>
    <w:rPr>
      <w:rFonts w:eastAsiaTheme="minorHAnsi"/>
      <w:lang w:eastAsia="en-US"/>
    </w:rPr>
  </w:style>
  <w:style w:type="paragraph" w:customStyle="1" w:styleId="97294AED0D7445BABE1F28E24332551021">
    <w:name w:val="97294AED0D7445BABE1F28E24332551021"/>
    <w:rsid w:val="004A11FA"/>
    <w:rPr>
      <w:rFonts w:eastAsiaTheme="minorHAnsi"/>
      <w:lang w:eastAsia="en-US"/>
    </w:rPr>
  </w:style>
  <w:style w:type="paragraph" w:customStyle="1" w:styleId="25CE1928E1D440CBB68A63D53529A2F919">
    <w:name w:val="25CE1928E1D440CBB68A63D53529A2F919"/>
    <w:rsid w:val="004A11FA"/>
    <w:rPr>
      <w:rFonts w:eastAsiaTheme="minorHAnsi"/>
      <w:lang w:eastAsia="en-US"/>
    </w:rPr>
  </w:style>
  <w:style w:type="paragraph" w:customStyle="1" w:styleId="D02E8C85F0154B108B926E70730DECF219">
    <w:name w:val="D02E8C85F0154B108B926E70730DECF219"/>
    <w:rsid w:val="004A11FA"/>
    <w:rPr>
      <w:rFonts w:eastAsiaTheme="minorHAnsi"/>
      <w:lang w:eastAsia="en-US"/>
    </w:rPr>
  </w:style>
  <w:style w:type="paragraph" w:customStyle="1" w:styleId="BD09111729E54F4CB8A34E9DAB5AE8E419">
    <w:name w:val="BD09111729E54F4CB8A34E9DAB5AE8E419"/>
    <w:rsid w:val="004A11FA"/>
    <w:rPr>
      <w:rFonts w:eastAsiaTheme="minorHAnsi"/>
      <w:lang w:eastAsia="en-US"/>
    </w:rPr>
  </w:style>
  <w:style w:type="paragraph" w:customStyle="1" w:styleId="4C3A958C777C4BEF9322FC24BB6A349C25">
    <w:name w:val="4C3A958C777C4BEF9322FC24BB6A349C25"/>
    <w:rsid w:val="004A11FA"/>
    <w:rPr>
      <w:rFonts w:eastAsiaTheme="minorHAnsi"/>
      <w:lang w:eastAsia="en-US"/>
    </w:rPr>
  </w:style>
  <w:style w:type="paragraph" w:customStyle="1" w:styleId="4CC5823E695146D59CF6116ADDDB919D25">
    <w:name w:val="4CC5823E695146D59CF6116ADDDB919D25"/>
    <w:rsid w:val="004A11FA"/>
    <w:rPr>
      <w:rFonts w:eastAsiaTheme="minorHAnsi"/>
      <w:lang w:eastAsia="en-US"/>
    </w:rPr>
  </w:style>
  <w:style w:type="paragraph" w:customStyle="1" w:styleId="0F7CBE7E6DE34B36A2EA0D784C4D558E22">
    <w:name w:val="0F7CBE7E6DE34B36A2EA0D784C4D558E22"/>
    <w:rsid w:val="004A11FA"/>
    <w:rPr>
      <w:rFonts w:eastAsiaTheme="minorHAnsi"/>
      <w:lang w:eastAsia="en-US"/>
    </w:rPr>
  </w:style>
  <w:style w:type="paragraph" w:customStyle="1" w:styleId="C39D1B8E371146AF82C8C47F248AA36322">
    <w:name w:val="C39D1B8E371146AF82C8C47F248AA36322"/>
    <w:rsid w:val="004A11FA"/>
    <w:rPr>
      <w:rFonts w:eastAsiaTheme="minorHAnsi"/>
      <w:lang w:eastAsia="en-US"/>
    </w:rPr>
  </w:style>
  <w:style w:type="paragraph" w:customStyle="1" w:styleId="40BFADC037F94FDAAD95BFF7AFA9477723">
    <w:name w:val="40BFADC037F94FDAAD95BFF7AFA9477723"/>
    <w:rsid w:val="004A11FA"/>
    <w:rPr>
      <w:rFonts w:eastAsiaTheme="minorHAnsi"/>
      <w:lang w:eastAsia="en-US"/>
    </w:rPr>
  </w:style>
  <w:style w:type="paragraph" w:customStyle="1" w:styleId="1E3598A36A2F4675B4687FEC2EA792D223">
    <w:name w:val="1E3598A36A2F4675B4687FEC2EA792D223"/>
    <w:rsid w:val="004A11FA"/>
    <w:pPr>
      <w:ind w:left="720"/>
      <w:contextualSpacing/>
    </w:pPr>
    <w:rPr>
      <w:rFonts w:eastAsiaTheme="minorHAnsi"/>
      <w:lang w:eastAsia="en-US"/>
    </w:rPr>
  </w:style>
  <w:style w:type="paragraph" w:customStyle="1" w:styleId="47D789F3540F4E68A7BF3DAAA50570EB23">
    <w:name w:val="47D789F3540F4E68A7BF3DAAA50570EB23"/>
    <w:rsid w:val="004A11FA"/>
    <w:pPr>
      <w:ind w:left="720"/>
      <w:contextualSpacing/>
    </w:pPr>
    <w:rPr>
      <w:rFonts w:eastAsiaTheme="minorHAnsi"/>
      <w:lang w:eastAsia="en-US"/>
    </w:rPr>
  </w:style>
  <w:style w:type="paragraph" w:customStyle="1" w:styleId="F1EBE82BEE1641C79F0DD3EE82E444A023">
    <w:name w:val="F1EBE82BEE1641C79F0DD3EE82E444A023"/>
    <w:rsid w:val="004A11FA"/>
    <w:pPr>
      <w:ind w:left="720"/>
      <w:contextualSpacing/>
    </w:pPr>
    <w:rPr>
      <w:rFonts w:eastAsiaTheme="minorHAnsi"/>
      <w:lang w:eastAsia="en-US"/>
    </w:rPr>
  </w:style>
  <w:style w:type="paragraph" w:customStyle="1" w:styleId="3DBC83F3AFA54245A5CDD42D2FFD75B322">
    <w:name w:val="3DBC83F3AFA54245A5CDD42D2FFD75B322"/>
    <w:rsid w:val="004A11FA"/>
    <w:rPr>
      <w:rFonts w:eastAsiaTheme="minorHAnsi"/>
      <w:lang w:eastAsia="en-US"/>
    </w:rPr>
  </w:style>
  <w:style w:type="paragraph" w:customStyle="1" w:styleId="92744FBC6D97465ABC8568947B4EBCD322">
    <w:name w:val="92744FBC6D97465ABC8568947B4EBCD322"/>
    <w:rsid w:val="004A11FA"/>
    <w:rPr>
      <w:rFonts w:eastAsiaTheme="minorHAnsi"/>
      <w:lang w:eastAsia="en-US"/>
    </w:rPr>
  </w:style>
  <w:style w:type="paragraph" w:customStyle="1" w:styleId="D23B39F5BF78483D872959208477A7AA22">
    <w:name w:val="D23B39F5BF78483D872959208477A7AA22"/>
    <w:rsid w:val="004A11FA"/>
    <w:pPr>
      <w:ind w:left="720"/>
      <w:contextualSpacing/>
    </w:pPr>
    <w:rPr>
      <w:rFonts w:eastAsiaTheme="minorHAnsi"/>
      <w:lang w:eastAsia="en-US"/>
    </w:rPr>
  </w:style>
  <w:style w:type="paragraph" w:customStyle="1" w:styleId="2CEF1B0FE1E5461DBAD72CFBFCA67E9722">
    <w:name w:val="2CEF1B0FE1E5461DBAD72CFBFCA67E9722"/>
    <w:rsid w:val="004A11FA"/>
    <w:pPr>
      <w:ind w:left="720"/>
      <w:contextualSpacing/>
    </w:pPr>
    <w:rPr>
      <w:rFonts w:eastAsiaTheme="minorHAnsi"/>
      <w:lang w:eastAsia="en-US"/>
    </w:rPr>
  </w:style>
  <w:style w:type="paragraph" w:customStyle="1" w:styleId="97294AED0D7445BABE1F28E24332551022">
    <w:name w:val="97294AED0D7445BABE1F28E24332551022"/>
    <w:rsid w:val="004A11FA"/>
    <w:rPr>
      <w:rFonts w:eastAsiaTheme="minorHAnsi"/>
      <w:lang w:eastAsia="en-US"/>
    </w:rPr>
  </w:style>
  <w:style w:type="paragraph" w:customStyle="1" w:styleId="25CE1928E1D440CBB68A63D53529A2F920">
    <w:name w:val="25CE1928E1D440CBB68A63D53529A2F920"/>
    <w:rsid w:val="004A11FA"/>
    <w:rPr>
      <w:rFonts w:eastAsiaTheme="minorHAnsi"/>
      <w:lang w:eastAsia="en-US"/>
    </w:rPr>
  </w:style>
  <w:style w:type="paragraph" w:customStyle="1" w:styleId="D02E8C85F0154B108B926E70730DECF220">
    <w:name w:val="D02E8C85F0154B108B926E70730DECF220"/>
    <w:rsid w:val="004A11FA"/>
    <w:rPr>
      <w:rFonts w:eastAsiaTheme="minorHAnsi"/>
      <w:lang w:eastAsia="en-US"/>
    </w:rPr>
  </w:style>
  <w:style w:type="paragraph" w:customStyle="1" w:styleId="BD09111729E54F4CB8A34E9DAB5AE8E420">
    <w:name w:val="BD09111729E54F4CB8A34E9DAB5AE8E420"/>
    <w:rsid w:val="004A11FA"/>
    <w:rPr>
      <w:rFonts w:eastAsiaTheme="minorHAnsi"/>
      <w:lang w:eastAsia="en-US"/>
    </w:rPr>
  </w:style>
  <w:style w:type="paragraph" w:customStyle="1" w:styleId="4C3A958C777C4BEF9322FC24BB6A349C26">
    <w:name w:val="4C3A958C777C4BEF9322FC24BB6A349C26"/>
    <w:rsid w:val="004A11FA"/>
    <w:rPr>
      <w:rFonts w:eastAsiaTheme="minorHAnsi"/>
      <w:lang w:eastAsia="en-US"/>
    </w:rPr>
  </w:style>
  <w:style w:type="paragraph" w:customStyle="1" w:styleId="4CC5823E695146D59CF6116ADDDB919D26">
    <w:name w:val="4CC5823E695146D59CF6116ADDDB919D26"/>
    <w:rsid w:val="004A11FA"/>
    <w:rPr>
      <w:rFonts w:eastAsiaTheme="minorHAnsi"/>
      <w:lang w:eastAsia="en-US"/>
    </w:rPr>
  </w:style>
  <w:style w:type="paragraph" w:customStyle="1" w:styleId="0F7CBE7E6DE34B36A2EA0D784C4D558E23">
    <w:name w:val="0F7CBE7E6DE34B36A2EA0D784C4D558E23"/>
    <w:rsid w:val="004A11FA"/>
    <w:rPr>
      <w:rFonts w:eastAsiaTheme="minorHAnsi"/>
      <w:lang w:eastAsia="en-US"/>
    </w:rPr>
  </w:style>
  <w:style w:type="paragraph" w:customStyle="1" w:styleId="C39D1B8E371146AF82C8C47F248AA36323">
    <w:name w:val="C39D1B8E371146AF82C8C47F248AA36323"/>
    <w:rsid w:val="004A11FA"/>
    <w:rPr>
      <w:rFonts w:eastAsiaTheme="minorHAnsi"/>
      <w:lang w:eastAsia="en-US"/>
    </w:rPr>
  </w:style>
  <w:style w:type="paragraph" w:customStyle="1" w:styleId="40BFADC037F94FDAAD95BFF7AFA9477724">
    <w:name w:val="40BFADC037F94FDAAD95BFF7AFA9477724"/>
    <w:rsid w:val="004A11FA"/>
    <w:rPr>
      <w:rFonts w:eastAsiaTheme="minorHAnsi"/>
      <w:lang w:eastAsia="en-US"/>
    </w:rPr>
  </w:style>
  <w:style w:type="paragraph" w:customStyle="1" w:styleId="1E3598A36A2F4675B4687FEC2EA792D224">
    <w:name w:val="1E3598A36A2F4675B4687FEC2EA792D224"/>
    <w:rsid w:val="004A11FA"/>
    <w:pPr>
      <w:ind w:left="720"/>
      <w:contextualSpacing/>
    </w:pPr>
    <w:rPr>
      <w:rFonts w:eastAsiaTheme="minorHAnsi"/>
      <w:lang w:eastAsia="en-US"/>
    </w:rPr>
  </w:style>
  <w:style w:type="paragraph" w:customStyle="1" w:styleId="47D789F3540F4E68A7BF3DAAA50570EB24">
    <w:name w:val="47D789F3540F4E68A7BF3DAAA50570EB24"/>
    <w:rsid w:val="004A11FA"/>
    <w:pPr>
      <w:ind w:left="720"/>
      <w:contextualSpacing/>
    </w:pPr>
    <w:rPr>
      <w:rFonts w:eastAsiaTheme="minorHAnsi"/>
      <w:lang w:eastAsia="en-US"/>
    </w:rPr>
  </w:style>
  <w:style w:type="paragraph" w:customStyle="1" w:styleId="F1EBE82BEE1641C79F0DD3EE82E444A024">
    <w:name w:val="F1EBE82BEE1641C79F0DD3EE82E444A024"/>
    <w:rsid w:val="004A11FA"/>
    <w:pPr>
      <w:ind w:left="720"/>
      <w:contextualSpacing/>
    </w:pPr>
    <w:rPr>
      <w:rFonts w:eastAsiaTheme="minorHAnsi"/>
      <w:lang w:eastAsia="en-US"/>
    </w:rPr>
  </w:style>
  <w:style w:type="paragraph" w:customStyle="1" w:styleId="3DBC83F3AFA54245A5CDD42D2FFD75B323">
    <w:name w:val="3DBC83F3AFA54245A5CDD42D2FFD75B323"/>
    <w:rsid w:val="004A11FA"/>
    <w:rPr>
      <w:rFonts w:eastAsiaTheme="minorHAnsi"/>
      <w:lang w:eastAsia="en-US"/>
    </w:rPr>
  </w:style>
  <w:style w:type="paragraph" w:customStyle="1" w:styleId="92744FBC6D97465ABC8568947B4EBCD323">
    <w:name w:val="92744FBC6D97465ABC8568947B4EBCD323"/>
    <w:rsid w:val="004A11FA"/>
    <w:rPr>
      <w:rFonts w:eastAsiaTheme="minorHAnsi"/>
      <w:lang w:eastAsia="en-US"/>
    </w:rPr>
  </w:style>
  <w:style w:type="paragraph" w:customStyle="1" w:styleId="D23B39F5BF78483D872959208477A7AA23">
    <w:name w:val="D23B39F5BF78483D872959208477A7AA23"/>
    <w:rsid w:val="004A11FA"/>
    <w:pPr>
      <w:ind w:left="720"/>
      <w:contextualSpacing/>
    </w:pPr>
    <w:rPr>
      <w:rFonts w:eastAsiaTheme="minorHAnsi"/>
      <w:lang w:eastAsia="en-US"/>
    </w:rPr>
  </w:style>
  <w:style w:type="paragraph" w:customStyle="1" w:styleId="2CEF1B0FE1E5461DBAD72CFBFCA67E9723">
    <w:name w:val="2CEF1B0FE1E5461DBAD72CFBFCA67E9723"/>
    <w:rsid w:val="004A11FA"/>
    <w:pPr>
      <w:ind w:left="720"/>
      <w:contextualSpacing/>
    </w:pPr>
    <w:rPr>
      <w:rFonts w:eastAsiaTheme="minorHAnsi"/>
      <w:lang w:eastAsia="en-US"/>
    </w:rPr>
  </w:style>
  <w:style w:type="paragraph" w:customStyle="1" w:styleId="97294AED0D7445BABE1F28E24332551023">
    <w:name w:val="97294AED0D7445BABE1F28E24332551023"/>
    <w:rsid w:val="004A11FA"/>
    <w:rPr>
      <w:rFonts w:eastAsiaTheme="minorHAnsi"/>
      <w:lang w:eastAsia="en-US"/>
    </w:rPr>
  </w:style>
  <w:style w:type="paragraph" w:customStyle="1" w:styleId="25CE1928E1D440CBB68A63D53529A2F921">
    <w:name w:val="25CE1928E1D440CBB68A63D53529A2F921"/>
    <w:rsid w:val="004A11FA"/>
    <w:rPr>
      <w:rFonts w:eastAsiaTheme="minorHAnsi"/>
      <w:lang w:eastAsia="en-US"/>
    </w:rPr>
  </w:style>
  <w:style w:type="paragraph" w:customStyle="1" w:styleId="D02E8C85F0154B108B926E70730DECF221">
    <w:name w:val="D02E8C85F0154B108B926E70730DECF221"/>
    <w:rsid w:val="004A11FA"/>
    <w:rPr>
      <w:rFonts w:eastAsiaTheme="minorHAnsi"/>
      <w:lang w:eastAsia="en-US"/>
    </w:rPr>
  </w:style>
  <w:style w:type="paragraph" w:customStyle="1" w:styleId="BD09111729E54F4CB8A34E9DAB5AE8E421">
    <w:name w:val="BD09111729E54F4CB8A34E9DAB5AE8E421"/>
    <w:rsid w:val="004A11FA"/>
    <w:rPr>
      <w:rFonts w:eastAsiaTheme="minorHAnsi"/>
      <w:lang w:eastAsia="en-US"/>
    </w:rPr>
  </w:style>
  <w:style w:type="paragraph" w:customStyle="1" w:styleId="4C3A958C777C4BEF9322FC24BB6A349C27">
    <w:name w:val="4C3A958C777C4BEF9322FC24BB6A349C27"/>
    <w:rsid w:val="004A11FA"/>
    <w:rPr>
      <w:rFonts w:eastAsiaTheme="minorHAnsi"/>
      <w:lang w:eastAsia="en-US"/>
    </w:rPr>
  </w:style>
  <w:style w:type="paragraph" w:customStyle="1" w:styleId="4CC5823E695146D59CF6116ADDDB919D27">
    <w:name w:val="4CC5823E695146D59CF6116ADDDB919D27"/>
    <w:rsid w:val="004A11FA"/>
    <w:rPr>
      <w:rFonts w:eastAsiaTheme="minorHAnsi"/>
      <w:lang w:eastAsia="en-US"/>
    </w:rPr>
  </w:style>
  <w:style w:type="paragraph" w:customStyle="1" w:styleId="0F7CBE7E6DE34B36A2EA0D784C4D558E24">
    <w:name w:val="0F7CBE7E6DE34B36A2EA0D784C4D558E24"/>
    <w:rsid w:val="004A11FA"/>
    <w:rPr>
      <w:rFonts w:eastAsiaTheme="minorHAnsi"/>
      <w:lang w:eastAsia="en-US"/>
    </w:rPr>
  </w:style>
  <w:style w:type="paragraph" w:customStyle="1" w:styleId="C39D1B8E371146AF82C8C47F248AA36324">
    <w:name w:val="C39D1B8E371146AF82C8C47F248AA36324"/>
    <w:rsid w:val="004A11FA"/>
    <w:rPr>
      <w:rFonts w:eastAsiaTheme="minorHAnsi"/>
      <w:lang w:eastAsia="en-US"/>
    </w:rPr>
  </w:style>
  <w:style w:type="paragraph" w:customStyle="1" w:styleId="40BFADC037F94FDAAD95BFF7AFA9477725">
    <w:name w:val="40BFADC037F94FDAAD95BFF7AFA9477725"/>
    <w:rsid w:val="004A11FA"/>
    <w:rPr>
      <w:rFonts w:eastAsiaTheme="minorHAnsi"/>
      <w:lang w:eastAsia="en-US"/>
    </w:rPr>
  </w:style>
  <w:style w:type="paragraph" w:customStyle="1" w:styleId="1E3598A36A2F4675B4687FEC2EA792D225">
    <w:name w:val="1E3598A36A2F4675B4687FEC2EA792D225"/>
    <w:rsid w:val="004A11FA"/>
    <w:pPr>
      <w:ind w:left="720"/>
      <w:contextualSpacing/>
    </w:pPr>
    <w:rPr>
      <w:rFonts w:eastAsiaTheme="minorHAnsi"/>
      <w:lang w:eastAsia="en-US"/>
    </w:rPr>
  </w:style>
  <w:style w:type="paragraph" w:customStyle="1" w:styleId="47D789F3540F4E68A7BF3DAAA50570EB25">
    <w:name w:val="47D789F3540F4E68A7BF3DAAA50570EB25"/>
    <w:rsid w:val="004A11FA"/>
    <w:pPr>
      <w:ind w:left="720"/>
      <w:contextualSpacing/>
    </w:pPr>
    <w:rPr>
      <w:rFonts w:eastAsiaTheme="minorHAnsi"/>
      <w:lang w:eastAsia="en-US"/>
    </w:rPr>
  </w:style>
  <w:style w:type="paragraph" w:customStyle="1" w:styleId="F1EBE82BEE1641C79F0DD3EE82E444A025">
    <w:name w:val="F1EBE82BEE1641C79F0DD3EE82E444A025"/>
    <w:rsid w:val="004A11FA"/>
    <w:pPr>
      <w:ind w:left="720"/>
      <w:contextualSpacing/>
    </w:pPr>
    <w:rPr>
      <w:rFonts w:eastAsiaTheme="minorHAnsi"/>
      <w:lang w:eastAsia="en-US"/>
    </w:rPr>
  </w:style>
  <w:style w:type="paragraph" w:customStyle="1" w:styleId="3DBC83F3AFA54245A5CDD42D2FFD75B324">
    <w:name w:val="3DBC83F3AFA54245A5CDD42D2FFD75B324"/>
    <w:rsid w:val="004A11FA"/>
    <w:rPr>
      <w:rFonts w:eastAsiaTheme="minorHAnsi"/>
      <w:lang w:eastAsia="en-US"/>
    </w:rPr>
  </w:style>
  <w:style w:type="paragraph" w:customStyle="1" w:styleId="92744FBC6D97465ABC8568947B4EBCD324">
    <w:name w:val="92744FBC6D97465ABC8568947B4EBCD324"/>
    <w:rsid w:val="004A11FA"/>
    <w:rPr>
      <w:rFonts w:eastAsiaTheme="minorHAnsi"/>
      <w:lang w:eastAsia="en-US"/>
    </w:rPr>
  </w:style>
  <w:style w:type="paragraph" w:customStyle="1" w:styleId="D23B39F5BF78483D872959208477A7AA24">
    <w:name w:val="D23B39F5BF78483D872959208477A7AA24"/>
    <w:rsid w:val="004A11FA"/>
    <w:pPr>
      <w:ind w:left="720"/>
      <w:contextualSpacing/>
    </w:pPr>
    <w:rPr>
      <w:rFonts w:eastAsiaTheme="minorHAnsi"/>
      <w:lang w:eastAsia="en-US"/>
    </w:rPr>
  </w:style>
  <w:style w:type="paragraph" w:customStyle="1" w:styleId="2CEF1B0FE1E5461DBAD72CFBFCA67E9724">
    <w:name w:val="2CEF1B0FE1E5461DBAD72CFBFCA67E9724"/>
    <w:rsid w:val="004A11FA"/>
    <w:pPr>
      <w:ind w:left="720"/>
      <w:contextualSpacing/>
    </w:pPr>
    <w:rPr>
      <w:rFonts w:eastAsiaTheme="minorHAnsi"/>
      <w:lang w:eastAsia="en-US"/>
    </w:rPr>
  </w:style>
  <w:style w:type="paragraph" w:customStyle="1" w:styleId="97294AED0D7445BABE1F28E24332551024">
    <w:name w:val="97294AED0D7445BABE1F28E24332551024"/>
    <w:rsid w:val="004A11FA"/>
    <w:rPr>
      <w:rFonts w:eastAsiaTheme="minorHAnsi"/>
      <w:lang w:eastAsia="en-US"/>
    </w:rPr>
  </w:style>
  <w:style w:type="paragraph" w:customStyle="1" w:styleId="25CE1928E1D440CBB68A63D53529A2F922">
    <w:name w:val="25CE1928E1D440CBB68A63D53529A2F922"/>
    <w:rsid w:val="004A11FA"/>
    <w:rPr>
      <w:rFonts w:eastAsiaTheme="minorHAnsi"/>
      <w:lang w:eastAsia="en-US"/>
    </w:rPr>
  </w:style>
  <w:style w:type="paragraph" w:customStyle="1" w:styleId="D02E8C85F0154B108B926E70730DECF222">
    <w:name w:val="D02E8C85F0154B108B926E70730DECF222"/>
    <w:rsid w:val="004A11FA"/>
    <w:rPr>
      <w:rFonts w:eastAsiaTheme="minorHAnsi"/>
      <w:lang w:eastAsia="en-US"/>
    </w:rPr>
  </w:style>
  <w:style w:type="paragraph" w:customStyle="1" w:styleId="BD09111729E54F4CB8A34E9DAB5AE8E422">
    <w:name w:val="BD09111729E54F4CB8A34E9DAB5AE8E422"/>
    <w:rsid w:val="004A11FA"/>
    <w:rPr>
      <w:rFonts w:eastAsiaTheme="minorHAnsi"/>
      <w:lang w:eastAsia="en-US"/>
    </w:rPr>
  </w:style>
  <w:style w:type="paragraph" w:customStyle="1" w:styleId="4C3A958C777C4BEF9322FC24BB6A349C28">
    <w:name w:val="4C3A958C777C4BEF9322FC24BB6A349C28"/>
    <w:rsid w:val="00D85450"/>
    <w:rPr>
      <w:rFonts w:eastAsiaTheme="minorHAnsi"/>
      <w:lang w:eastAsia="en-US"/>
    </w:rPr>
  </w:style>
  <w:style w:type="paragraph" w:customStyle="1" w:styleId="4CC5823E695146D59CF6116ADDDB919D28">
    <w:name w:val="4CC5823E695146D59CF6116ADDDB919D28"/>
    <w:rsid w:val="00D85450"/>
    <w:rPr>
      <w:rFonts w:eastAsiaTheme="minorHAnsi"/>
      <w:lang w:eastAsia="en-US"/>
    </w:rPr>
  </w:style>
  <w:style w:type="paragraph" w:customStyle="1" w:styleId="0F7CBE7E6DE34B36A2EA0D784C4D558E25">
    <w:name w:val="0F7CBE7E6DE34B36A2EA0D784C4D558E25"/>
    <w:rsid w:val="00D85450"/>
    <w:rPr>
      <w:rFonts w:eastAsiaTheme="minorHAnsi"/>
      <w:lang w:eastAsia="en-US"/>
    </w:rPr>
  </w:style>
  <w:style w:type="paragraph" w:customStyle="1" w:styleId="C39D1B8E371146AF82C8C47F248AA36325">
    <w:name w:val="C39D1B8E371146AF82C8C47F248AA36325"/>
    <w:rsid w:val="00D85450"/>
    <w:rPr>
      <w:rFonts w:eastAsiaTheme="minorHAnsi"/>
      <w:lang w:eastAsia="en-US"/>
    </w:rPr>
  </w:style>
  <w:style w:type="paragraph" w:customStyle="1" w:styleId="40BFADC037F94FDAAD95BFF7AFA9477726">
    <w:name w:val="40BFADC037F94FDAAD95BFF7AFA9477726"/>
    <w:rsid w:val="00D85450"/>
    <w:rPr>
      <w:rFonts w:eastAsiaTheme="minorHAnsi"/>
      <w:lang w:eastAsia="en-US"/>
    </w:rPr>
  </w:style>
  <w:style w:type="paragraph" w:customStyle="1" w:styleId="1E3598A36A2F4675B4687FEC2EA792D226">
    <w:name w:val="1E3598A36A2F4675B4687FEC2EA792D226"/>
    <w:rsid w:val="00D85450"/>
    <w:pPr>
      <w:ind w:left="720"/>
      <w:contextualSpacing/>
    </w:pPr>
    <w:rPr>
      <w:rFonts w:eastAsiaTheme="minorHAnsi"/>
      <w:lang w:eastAsia="en-US"/>
    </w:rPr>
  </w:style>
  <w:style w:type="paragraph" w:customStyle="1" w:styleId="47D789F3540F4E68A7BF3DAAA50570EB26">
    <w:name w:val="47D789F3540F4E68A7BF3DAAA50570EB26"/>
    <w:rsid w:val="00D85450"/>
    <w:pPr>
      <w:ind w:left="720"/>
      <w:contextualSpacing/>
    </w:pPr>
    <w:rPr>
      <w:rFonts w:eastAsiaTheme="minorHAnsi"/>
      <w:lang w:eastAsia="en-US"/>
    </w:rPr>
  </w:style>
  <w:style w:type="paragraph" w:customStyle="1" w:styleId="F1EBE82BEE1641C79F0DD3EE82E444A026">
    <w:name w:val="F1EBE82BEE1641C79F0DD3EE82E444A026"/>
    <w:rsid w:val="00D85450"/>
    <w:pPr>
      <w:ind w:left="720"/>
      <w:contextualSpacing/>
    </w:pPr>
    <w:rPr>
      <w:rFonts w:eastAsiaTheme="minorHAnsi"/>
      <w:lang w:eastAsia="en-US"/>
    </w:rPr>
  </w:style>
  <w:style w:type="paragraph" w:customStyle="1" w:styleId="3DBC83F3AFA54245A5CDD42D2FFD75B325">
    <w:name w:val="3DBC83F3AFA54245A5CDD42D2FFD75B325"/>
    <w:rsid w:val="00D85450"/>
    <w:rPr>
      <w:rFonts w:eastAsiaTheme="minorHAnsi"/>
      <w:lang w:eastAsia="en-US"/>
    </w:rPr>
  </w:style>
  <w:style w:type="paragraph" w:customStyle="1" w:styleId="92744FBC6D97465ABC8568947B4EBCD325">
    <w:name w:val="92744FBC6D97465ABC8568947B4EBCD325"/>
    <w:rsid w:val="00D85450"/>
    <w:rPr>
      <w:rFonts w:eastAsiaTheme="minorHAnsi"/>
      <w:lang w:eastAsia="en-US"/>
    </w:rPr>
  </w:style>
  <w:style w:type="paragraph" w:customStyle="1" w:styleId="D23B39F5BF78483D872959208477A7AA25">
    <w:name w:val="D23B39F5BF78483D872959208477A7AA25"/>
    <w:rsid w:val="00D85450"/>
    <w:pPr>
      <w:ind w:left="720"/>
      <w:contextualSpacing/>
    </w:pPr>
    <w:rPr>
      <w:rFonts w:eastAsiaTheme="minorHAnsi"/>
      <w:lang w:eastAsia="en-US"/>
    </w:rPr>
  </w:style>
  <w:style w:type="paragraph" w:customStyle="1" w:styleId="2CEF1B0FE1E5461DBAD72CFBFCA67E9725">
    <w:name w:val="2CEF1B0FE1E5461DBAD72CFBFCA67E9725"/>
    <w:rsid w:val="00D85450"/>
    <w:pPr>
      <w:ind w:left="720"/>
      <w:contextualSpacing/>
    </w:pPr>
    <w:rPr>
      <w:rFonts w:eastAsiaTheme="minorHAnsi"/>
      <w:lang w:eastAsia="en-US"/>
    </w:rPr>
  </w:style>
  <w:style w:type="paragraph" w:customStyle="1" w:styleId="97294AED0D7445BABE1F28E24332551025">
    <w:name w:val="97294AED0D7445BABE1F28E24332551025"/>
    <w:rsid w:val="00D85450"/>
    <w:rPr>
      <w:rFonts w:eastAsiaTheme="minorHAnsi"/>
      <w:lang w:eastAsia="en-US"/>
    </w:rPr>
  </w:style>
  <w:style w:type="paragraph" w:customStyle="1" w:styleId="25CE1928E1D440CBB68A63D53529A2F923">
    <w:name w:val="25CE1928E1D440CBB68A63D53529A2F923"/>
    <w:rsid w:val="00D85450"/>
    <w:rPr>
      <w:rFonts w:eastAsiaTheme="minorHAnsi"/>
      <w:lang w:eastAsia="en-US"/>
    </w:rPr>
  </w:style>
  <w:style w:type="paragraph" w:customStyle="1" w:styleId="D02E8C85F0154B108B926E70730DECF223">
    <w:name w:val="D02E8C85F0154B108B926E70730DECF223"/>
    <w:rsid w:val="00D85450"/>
    <w:rPr>
      <w:rFonts w:eastAsiaTheme="minorHAnsi"/>
      <w:lang w:eastAsia="en-US"/>
    </w:rPr>
  </w:style>
  <w:style w:type="paragraph" w:customStyle="1" w:styleId="BD09111729E54F4CB8A34E9DAB5AE8E423">
    <w:name w:val="BD09111729E54F4CB8A34E9DAB5AE8E423"/>
    <w:rsid w:val="00D85450"/>
    <w:rPr>
      <w:rFonts w:eastAsiaTheme="minorHAnsi"/>
      <w:lang w:eastAsia="en-US"/>
    </w:rPr>
  </w:style>
  <w:style w:type="paragraph" w:customStyle="1" w:styleId="4C3A958C777C4BEF9322FC24BB6A349C29">
    <w:name w:val="4C3A958C777C4BEF9322FC24BB6A349C29"/>
    <w:rsid w:val="00142BB8"/>
    <w:rPr>
      <w:rFonts w:eastAsiaTheme="minorHAnsi"/>
      <w:lang w:eastAsia="en-US"/>
    </w:rPr>
  </w:style>
  <w:style w:type="paragraph" w:customStyle="1" w:styleId="4CC5823E695146D59CF6116ADDDB919D29">
    <w:name w:val="4CC5823E695146D59CF6116ADDDB919D29"/>
    <w:rsid w:val="00142BB8"/>
    <w:rPr>
      <w:rFonts w:eastAsiaTheme="minorHAnsi"/>
      <w:lang w:eastAsia="en-US"/>
    </w:rPr>
  </w:style>
  <w:style w:type="paragraph" w:customStyle="1" w:styleId="0F7CBE7E6DE34B36A2EA0D784C4D558E26">
    <w:name w:val="0F7CBE7E6DE34B36A2EA0D784C4D558E26"/>
    <w:rsid w:val="00142BB8"/>
    <w:rPr>
      <w:rFonts w:eastAsiaTheme="minorHAnsi"/>
      <w:lang w:eastAsia="en-US"/>
    </w:rPr>
  </w:style>
  <w:style w:type="paragraph" w:customStyle="1" w:styleId="C39D1B8E371146AF82C8C47F248AA36326">
    <w:name w:val="C39D1B8E371146AF82C8C47F248AA36326"/>
    <w:rsid w:val="00142BB8"/>
    <w:rPr>
      <w:rFonts w:eastAsiaTheme="minorHAnsi"/>
      <w:lang w:eastAsia="en-US"/>
    </w:rPr>
  </w:style>
  <w:style w:type="paragraph" w:customStyle="1" w:styleId="1E3598A36A2F4675B4687FEC2EA792D227">
    <w:name w:val="1E3598A36A2F4675B4687FEC2EA792D227"/>
    <w:rsid w:val="00142BB8"/>
    <w:pPr>
      <w:ind w:left="720"/>
      <w:contextualSpacing/>
    </w:pPr>
    <w:rPr>
      <w:rFonts w:eastAsiaTheme="minorHAnsi"/>
      <w:lang w:eastAsia="en-US"/>
    </w:rPr>
  </w:style>
  <w:style w:type="paragraph" w:customStyle="1" w:styleId="47D789F3540F4E68A7BF3DAAA50570EB27">
    <w:name w:val="47D789F3540F4E68A7BF3DAAA50570EB27"/>
    <w:rsid w:val="00142BB8"/>
    <w:pPr>
      <w:ind w:left="720"/>
      <w:contextualSpacing/>
    </w:pPr>
    <w:rPr>
      <w:rFonts w:eastAsiaTheme="minorHAnsi"/>
      <w:lang w:eastAsia="en-US"/>
    </w:rPr>
  </w:style>
  <w:style w:type="paragraph" w:customStyle="1" w:styleId="F1EBE82BEE1641C79F0DD3EE82E444A027">
    <w:name w:val="F1EBE82BEE1641C79F0DD3EE82E444A027"/>
    <w:rsid w:val="00142BB8"/>
    <w:pPr>
      <w:ind w:left="720"/>
      <w:contextualSpacing/>
    </w:pPr>
    <w:rPr>
      <w:rFonts w:eastAsiaTheme="minorHAnsi"/>
      <w:lang w:eastAsia="en-US"/>
    </w:rPr>
  </w:style>
  <w:style w:type="paragraph" w:customStyle="1" w:styleId="3DBC83F3AFA54245A5CDD42D2FFD75B326">
    <w:name w:val="3DBC83F3AFA54245A5CDD42D2FFD75B326"/>
    <w:rsid w:val="00142BB8"/>
    <w:rPr>
      <w:rFonts w:eastAsiaTheme="minorHAnsi"/>
      <w:lang w:eastAsia="en-US"/>
    </w:rPr>
  </w:style>
  <w:style w:type="paragraph" w:customStyle="1" w:styleId="92744FBC6D97465ABC8568947B4EBCD326">
    <w:name w:val="92744FBC6D97465ABC8568947B4EBCD326"/>
    <w:rsid w:val="00142BB8"/>
    <w:rPr>
      <w:rFonts w:eastAsiaTheme="minorHAnsi"/>
      <w:lang w:eastAsia="en-US"/>
    </w:rPr>
  </w:style>
  <w:style w:type="paragraph" w:customStyle="1" w:styleId="D23B39F5BF78483D872959208477A7AA26">
    <w:name w:val="D23B39F5BF78483D872959208477A7AA26"/>
    <w:rsid w:val="00142BB8"/>
    <w:pPr>
      <w:ind w:left="720"/>
      <w:contextualSpacing/>
    </w:pPr>
    <w:rPr>
      <w:rFonts w:eastAsiaTheme="minorHAnsi"/>
      <w:lang w:eastAsia="en-US"/>
    </w:rPr>
  </w:style>
  <w:style w:type="paragraph" w:customStyle="1" w:styleId="2CEF1B0FE1E5461DBAD72CFBFCA67E9726">
    <w:name w:val="2CEF1B0FE1E5461DBAD72CFBFCA67E9726"/>
    <w:rsid w:val="00142BB8"/>
    <w:pPr>
      <w:ind w:left="720"/>
      <w:contextualSpacing/>
    </w:pPr>
    <w:rPr>
      <w:rFonts w:eastAsiaTheme="minorHAnsi"/>
      <w:lang w:eastAsia="en-US"/>
    </w:rPr>
  </w:style>
  <w:style w:type="paragraph" w:customStyle="1" w:styleId="97294AED0D7445BABE1F28E24332551026">
    <w:name w:val="97294AED0D7445BABE1F28E24332551026"/>
    <w:rsid w:val="00142BB8"/>
    <w:rPr>
      <w:rFonts w:eastAsiaTheme="minorHAnsi"/>
      <w:lang w:eastAsia="en-US"/>
    </w:rPr>
  </w:style>
  <w:style w:type="paragraph" w:customStyle="1" w:styleId="CD588503F41744878E9538CCC45DE6DD">
    <w:name w:val="CD588503F41744878E9538CCC45DE6DD"/>
    <w:rsid w:val="00142BB8"/>
    <w:rPr>
      <w:rFonts w:eastAsiaTheme="minorHAnsi"/>
      <w:lang w:eastAsia="en-US"/>
    </w:rPr>
  </w:style>
  <w:style w:type="paragraph" w:customStyle="1" w:styleId="25CE1928E1D440CBB68A63D53529A2F924">
    <w:name w:val="25CE1928E1D440CBB68A63D53529A2F924"/>
    <w:rsid w:val="00142BB8"/>
    <w:rPr>
      <w:rFonts w:eastAsiaTheme="minorHAnsi"/>
      <w:lang w:eastAsia="en-US"/>
    </w:rPr>
  </w:style>
  <w:style w:type="paragraph" w:customStyle="1" w:styleId="D02E8C85F0154B108B926E70730DECF224">
    <w:name w:val="D02E8C85F0154B108B926E70730DECF224"/>
    <w:rsid w:val="00142BB8"/>
    <w:rPr>
      <w:rFonts w:eastAsiaTheme="minorHAnsi"/>
      <w:lang w:eastAsia="en-US"/>
    </w:rPr>
  </w:style>
  <w:style w:type="paragraph" w:customStyle="1" w:styleId="BD09111729E54F4CB8A34E9DAB5AE8E424">
    <w:name w:val="BD09111729E54F4CB8A34E9DAB5AE8E424"/>
    <w:rsid w:val="00142BB8"/>
    <w:rPr>
      <w:rFonts w:eastAsiaTheme="minorHAnsi"/>
      <w:lang w:eastAsia="en-US"/>
    </w:rPr>
  </w:style>
  <w:style w:type="paragraph" w:customStyle="1" w:styleId="823CE891EBC4482998C98BA655FE577F">
    <w:name w:val="823CE891EBC4482998C98BA655FE577F"/>
    <w:rsid w:val="00142BB8"/>
  </w:style>
  <w:style w:type="paragraph" w:customStyle="1" w:styleId="4C3A958C777C4BEF9322FC24BB6A349C30">
    <w:name w:val="4C3A958C777C4BEF9322FC24BB6A349C30"/>
    <w:rsid w:val="00142BB8"/>
    <w:rPr>
      <w:rFonts w:eastAsiaTheme="minorHAnsi"/>
      <w:lang w:eastAsia="en-US"/>
    </w:rPr>
  </w:style>
  <w:style w:type="paragraph" w:customStyle="1" w:styleId="4CC5823E695146D59CF6116ADDDB919D30">
    <w:name w:val="4CC5823E695146D59CF6116ADDDB919D30"/>
    <w:rsid w:val="00142BB8"/>
    <w:rPr>
      <w:rFonts w:eastAsiaTheme="minorHAnsi"/>
      <w:lang w:eastAsia="en-US"/>
    </w:rPr>
  </w:style>
  <w:style w:type="paragraph" w:customStyle="1" w:styleId="0F7CBE7E6DE34B36A2EA0D784C4D558E27">
    <w:name w:val="0F7CBE7E6DE34B36A2EA0D784C4D558E27"/>
    <w:rsid w:val="00142BB8"/>
    <w:rPr>
      <w:rFonts w:eastAsiaTheme="minorHAnsi"/>
      <w:lang w:eastAsia="en-US"/>
    </w:rPr>
  </w:style>
  <w:style w:type="paragraph" w:customStyle="1" w:styleId="C39D1B8E371146AF82C8C47F248AA36327">
    <w:name w:val="C39D1B8E371146AF82C8C47F248AA36327"/>
    <w:rsid w:val="00142BB8"/>
    <w:rPr>
      <w:rFonts w:eastAsiaTheme="minorHAnsi"/>
      <w:lang w:eastAsia="en-US"/>
    </w:rPr>
  </w:style>
  <w:style w:type="paragraph" w:customStyle="1" w:styleId="1E3598A36A2F4675B4687FEC2EA792D228">
    <w:name w:val="1E3598A36A2F4675B4687FEC2EA792D228"/>
    <w:rsid w:val="00142BB8"/>
    <w:pPr>
      <w:ind w:left="720"/>
      <w:contextualSpacing/>
    </w:pPr>
    <w:rPr>
      <w:rFonts w:eastAsiaTheme="minorHAnsi"/>
      <w:lang w:eastAsia="en-US"/>
    </w:rPr>
  </w:style>
  <w:style w:type="paragraph" w:customStyle="1" w:styleId="47D789F3540F4E68A7BF3DAAA50570EB28">
    <w:name w:val="47D789F3540F4E68A7BF3DAAA50570EB28"/>
    <w:rsid w:val="00142BB8"/>
    <w:pPr>
      <w:ind w:left="720"/>
      <w:contextualSpacing/>
    </w:pPr>
    <w:rPr>
      <w:rFonts w:eastAsiaTheme="minorHAnsi"/>
      <w:lang w:eastAsia="en-US"/>
    </w:rPr>
  </w:style>
  <w:style w:type="paragraph" w:customStyle="1" w:styleId="F1EBE82BEE1641C79F0DD3EE82E444A028">
    <w:name w:val="F1EBE82BEE1641C79F0DD3EE82E444A028"/>
    <w:rsid w:val="00142BB8"/>
    <w:pPr>
      <w:ind w:left="720"/>
      <w:contextualSpacing/>
    </w:pPr>
    <w:rPr>
      <w:rFonts w:eastAsiaTheme="minorHAnsi"/>
      <w:lang w:eastAsia="en-US"/>
    </w:rPr>
  </w:style>
  <w:style w:type="paragraph" w:customStyle="1" w:styleId="3DBC83F3AFA54245A5CDD42D2FFD75B327">
    <w:name w:val="3DBC83F3AFA54245A5CDD42D2FFD75B327"/>
    <w:rsid w:val="00142BB8"/>
    <w:rPr>
      <w:rFonts w:eastAsiaTheme="minorHAnsi"/>
      <w:lang w:eastAsia="en-US"/>
    </w:rPr>
  </w:style>
  <w:style w:type="paragraph" w:customStyle="1" w:styleId="92744FBC6D97465ABC8568947B4EBCD327">
    <w:name w:val="92744FBC6D97465ABC8568947B4EBCD327"/>
    <w:rsid w:val="00142BB8"/>
    <w:rPr>
      <w:rFonts w:eastAsiaTheme="minorHAnsi"/>
      <w:lang w:eastAsia="en-US"/>
    </w:rPr>
  </w:style>
  <w:style w:type="paragraph" w:customStyle="1" w:styleId="D23B39F5BF78483D872959208477A7AA27">
    <w:name w:val="D23B39F5BF78483D872959208477A7AA27"/>
    <w:rsid w:val="00142BB8"/>
    <w:pPr>
      <w:ind w:left="720"/>
      <w:contextualSpacing/>
    </w:pPr>
    <w:rPr>
      <w:rFonts w:eastAsiaTheme="minorHAnsi"/>
      <w:lang w:eastAsia="en-US"/>
    </w:rPr>
  </w:style>
  <w:style w:type="paragraph" w:customStyle="1" w:styleId="2CEF1B0FE1E5461DBAD72CFBFCA67E9727">
    <w:name w:val="2CEF1B0FE1E5461DBAD72CFBFCA67E9727"/>
    <w:rsid w:val="00142BB8"/>
    <w:pPr>
      <w:ind w:left="720"/>
      <w:contextualSpacing/>
    </w:pPr>
    <w:rPr>
      <w:rFonts w:eastAsiaTheme="minorHAnsi"/>
      <w:lang w:eastAsia="en-US"/>
    </w:rPr>
  </w:style>
  <w:style w:type="paragraph" w:customStyle="1" w:styleId="97294AED0D7445BABE1F28E24332551027">
    <w:name w:val="97294AED0D7445BABE1F28E24332551027"/>
    <w:rsid w:val="00142BB8"/>
    <w:rPr>
      <w:rFonts w:eastAsiaTheme="minorHAnsi"/>
      <w:lang w:eastAsia="en-US"/>
    </w:rPr>
  </w:style>
  <w:style w:type="paragraph" w:customStyle="1" w:styleId="823CE891EBC4482998C98BA655FE577F1">
    <w:name w:val="823CE891EBC4482998C98BA655FE577F1"/>
    <w:rsid w:val="00142BB8"/>
    <w:rPr>
      <w:rFonts w:eastAsiaTheme="minorHAnsi"/>
      <w:lang w:eastAsia="en-US"/>
    </w:rPr>
  </w:style>
  <w:style w:type="paragraph" w:customStyle="1" w:styleId="25CE1928E1D440CBB68A63D53529A2F925">
    <w:name w:val="25CE1928E1D440CBB68A63D53529A2F925"/>
    <w:rsid w:val="00142BB8"/>
    <w:rPr>
      <w:rFonts w:eastAsiaTheme="minorHAnsi"/>
      <w:lang w:eastAsia="en-US"/>
    </w:rPr>
  </w:style>
  <w:style w:type="paragraph" w:customStyle="1" w:styleId="D02E8C85F0154B108B926E70730DECF225">
    <w:name w:val="D02E8C85F0154B108B926E70730DECF225"/>
    <w:rsid w:val="00142BB8"/>
    <w:rPr>
      <w:rFonts w:eastAsiaTheme="minorHAnsi"/>
      <w:lang w:eastAsia="en-US"/>
    </w:rPr>
  </w:style>
  <w:style w:type="paragraph" w:customStyle="1" w:styleId="BD09111729E54F4CB8A34E9DAB5AE8E425">
    <w:name w:val="BD09111729E54F4CB8A34E9DAB5AE8E425"/>
    <w:rsid w:val="00142BB8"/>
    <w:rPr>
      <w:rFonts w:eastAsiaTheme="minorHAnsi"/>
      <w:lang w:eastAsia="en-US"/>
    </w:rPr>
  </w:style>
  <w:style w:type="paragraph" w:customStyle="1" w:styleId="4C3A958C777C4BEF9322FC24BB6A349C31">
    <w:name w:val="4C3A958C777C4BEF9322FC24BB6A349C31"/>
    <w:rsid w:val="00C1133F"/>
    <w:rPr>
      <w:rFonts w:eastAsiaTheme="minorHAnsi"/>
      <w:lang w:eastAsia="en-US"/>
    </w:rPr>
  </w:style>
  <w:style w:type="paragraph" w:customStyle="1" w:styleId="4CC5823E695146D59CF6116ADDDB919D31">
    <w:name w:val="4CC5823E695146D59CF6116ADDDB919D31"/>
    <w:rsid w:val="00C1133F"/>
    <w:rPr>
      <w:rFonts w:eastAsiaTheme="minorHAnsi"/>
      <w:lang w:eastAsia="en-US"/>
    </w:rPr>
  </w:style>
  <w:style w:type="paragraph" w:customStyle="1" w:styleId="0F7CBE7E6DE34B36A2EA0D784C4D558E28">
    <w:name w:val="0F7CBE7E6DE34B36A2EA0D784C4D558E28"/>
    <w:rsid w:val="00C1133F"/>
    <w:rPr>
      <w:rFonts w:eastAsiaTheme="minorHAnsi"/>
      <w:lang w:eastAsia="en-US"/>
    </w:rPr>
  </w:style>
  <w:style w:type="paragraph" w:customStyle="1" w:styleId="C39D1B8E371146AF82C8C47F248AA36328">
    <w:name w:val="C39D1B8E371146AF82C8C47F248AA36328"/>
    <w:rsid w:val="00C1133F"/>
    <w:rPr>
      <w:rFonts w:eastAsiaTheme="minorHAnsi"/>
      <w:lang w:eastAsia="en-US"/>
    </w:rPr>
  </w:style>
  <w:style w:type="paragraph" w:customStyle="1" w:styleId="1E3598A36A2F4675B4687FEC2EA792D229">
    <w:name w:val="1E3598A36A2F4675B4687FEC2EA792D229"/>
    <w:rsid w:val="00C1133F"/>
    <w:pPr>
      <w:ind w:left="720"/>
      <w:contextualSpacing/>
    </w:pPr>
    <w:rPr>
      <w:rFonts w:eastAsiaTheme="minorHAnsi"/>
      <w:lang w:eastAsia="en-US"/>
    </w:rPr>
  </w:style>
  <w:style w:type="paragraph" w:customStyle="1" w:styleId="47D789F3540F4E68A7BF3DAAA50570EB29">
    <w:name w:val="47D789F3540F4E68A7BF3DAAA50570EB29"/>
    <w:rsid w:val="00C1133F"/>
    <w:pPr>
      <w:ind w:left="720"/>
      <w:contextualSpacing/>
    </w:pPr>
    <w:rPr>
      <w:rFonts w:eastAsiaTheme="minorHAnsi"/>
      <w:lang w:eastAsia="en-US"/>
    </w:rPr>
  </w:style>
  <w:style w:type="paragraph" w:customStyle="1" w:styleId="F1EBE82BEE1641C79F0DD3EE82E444A029">
    <w:name w:val="F1EBE82BEE1641C79F0DD3EE82E444A029"/>
    <w:rsid w:val="00C1133F"/>
    <w:pPr>
      <w:ind w:left="720"/>
      <w:contextualSpacing/>
    </w:pPr>
    <w:rPr>
      <w:rFonts w:eastAsiaTheme="minorHAnsi"/>
      <w:lang w:eastAsia="en-US"/>
    </w:rPr>
  </w:style>
  <w:style w:type="paragraph" w:customStyle="1" w:styleId="3DBC83F3AFA54245A5CDD42D2FFD75B328">
    <w:name w:val="3DBC83F3AFA54245A5CDD42D2FFD75B328"/>
    <w:rsid w:val="00C1133F"/>
    <w:rPr>
      <w:rFonts w:eastAsiaTheme="minorHAnsi"/>
      <w:lang w:eastAsia="en-US"/>
    </w:rPr>
  </w:style>
  <w:style w:type="paragraph" w:customStyle="1" w:styleId="92744FBC6D97465ABC8568947B4EBCD328">
    <w:name w:val="92744FBC6D97465ABC8568947B4EBCD328"/>
    <w:rsid w:val="00C1133F"/>
    <w:rPr>
      <w:rFonts w:eastAsiaTheme="minorHAnsi"/>
      <w:lang w:eastAsia="en-US"/>
    </w:rPr>
  </w:style>
  <w:style w:type="paragraph" w:customStyle="1" w:styleId="D23B39F5BF78483D872959208477A7AA28">
    <w:name w:val="D23B39F5BF78483D872959208477A7AA28"/>
    <w:rsid w:val="00C1133F"/>
    <w:pPr>
      <w:ind w:left="720"/>
      <w:contextualSpacing/>
    </w:pPr>
    <w:rPr>
      <w:rFonts w:eastAsiaTheme="minorHAnsi"/>
      <w:lang w:eastAsia="en-US"/>
    </w:rPr>
  </w:style>
  <w:style w:type="paragraph" w:customStyle="1" w:styleId="2CEF1B0FE1E5461DBAD72CFBFCA67E9728">
    <w:name w:val="2CEF1B0FE1E5461DBAD72CFBFCA67E9728"/>
    <w:rsid w:val="00C1133F"/>
    <w:pPr>
      <w:ind w:left="720"/>
      <w:contextualSpacing/>
    </w:pPr>
    <w:rPr>
      <w:rFonts w:eastAsiaTheme="minorHAnsi"/>
      <w:lang w:eastAsia="en-US"/>
    </w:rPr>
  </w:style>
  <w:style w:type="paragraph" w:customStyle="1" w:styleId="97294AED0D7445BABE1F28E24332551028">
    <w:name w:val="97294AED0D7445BABE1F28E24332551028"/>
    <w:rsid w:val="00C1133F"/>
    <w:rPr>
      <w:rFonts w:eastAsiaTheme="minorHAnsi"/>
      <w:lang w:eastAsia="en-US"/>
    </w:rPr>
  </w:style>
  <w:style w:type="paragraph" w:customStyle="1" w:styleId="823CE891EBC4482998C98BA655FE577F2">
    <w:name w:val="823CE891EBC4482998C98BA655FE577F2"/>
    <w:rsid w:val="00C1133F"/>
    <w:rPr>
      <w:rFonts w:eastAsiaTheme="minorHAnsi"/>
      <w:lang w:eastAsia="en-US"/>
    </w:rPr>
  </w:style>
  <w:style w:type="paragraph" w:customStyle="1" w:styleId="25CE1928E1D440CBB68A63D53529A2F926">
    <w:name w:val="25CE1928E1D440CBB68A63D53529A2F926"/>
    <w:rsid w:val="00C1133F"/>
    <w:rPr>
      <w:rFonts w:eastAsiaTheme="minorHAnsi"/>
      <w:lang w:eastAsia="en-US"/>
    </w:rPr>
  </w:style>
  <w:style w:type="paragraph" w:customStyle="1" w:styleId="D02E8C85F0154B108B926E70730DECF226">
    <w:name w:val="D02E8C85F0154B108B926E70730DECF226"/>
    <w:rsid w:val="00C1133F"/>
    <w:rPr>
      <w:rFonts w:eastAsiaTheme="minorHAnsi"/>
      <w:lang w:eastAsia="en-US"/>
    </w:rPr>
  </w:style>
  <w:style w:type="paragraph" w:customStyle="1" w:styleId="BD09111729E54F4CB8A34E9DAB5AE8E426">
    <w:name w:val="BD09111729E54F4CB8A34E9DAB5AE8E426"/>
    <w:rsid w:val="00C1133F"/>
    <w:rPr>
      <w:rFonts w:eastAsiaTheme="minorHAnsi"/>
      <w:lang w:eastAsia="en-US"/>
    </w:rPr>
  </w:style>
  <w:style w:type="paragraph" w:customStyle="1" w:styleId="4C3A958C777C4BEF9322FC24BB6A349C32">
    <w:name w:val="4C3A958C777C4BEF9322FC24BB6A349C32"/>
    <w:rsid w:val="00C1133F"/>
    <w:rPr>
      <w:rFonts w:eastAsiaTheme="minorHAnsi"/>
      <w:lang w:eastAsia="en-US"/>
    </w:rPr>
  </w:style>
  <w:style w:type="paragraph" w:customStyle="1" w:styleId="4CC5823E695146D59CF6116ADDDB919D32">
    <w:name w:val="4CC5823E695146D59CF6116ADDDB919D32"/>
    <w:rsid w:val="00C1133F"/>
    <w:rPr>
      <w:rFonts w:eastAsiaTheme="minorHAnsi"/>
      <w:lang w:eastAsia="en-US"/>
    </w:rPr>
  </w:style>
  <w:style w:type="paragraph" w:customStyle="1" w:styleId="0F7CBE7E6DE34B36A2EA0D784C4D558E29">
    <w:name w:val="0F7CBE7E6DE34B36A2EA0D784C4D558E29"/>
    <w:rsid w:val="00C1133F"/>
    <w:rPr>
      <w:rFonts w:eastAsiaTheme="minorHAnsi"/>
      <w:lang w:eastAsia="en-US"/>
    </w:rPr>
  </w:style>
  <w:style w:type="paragraph" w:customStyle="1" w:styleId="C39D1B8E371146AF82C8C47F248AA36329">
    <w:name w:val="C39D1B8E371146AF82C8C47F248AA36329"/>
    <w:rsid w:val="00C1133F"/>
    <w:rPr>
      <w:rFonts w:eastAsiaTheme="minorHAnsi"/>
      <w:lang w:eastAsia="en-US"/>
    </w:rPr>
  </w:style>
  <w:style w:type="paragraph" w:customStyle="1" w:styleId="40BFADC037F94FDAAD95BFF7AFA9477727">
    <w:name w:val="40BFADC037F94FDAAD95BFF7AFA9477727"/>
    <w:rsid w:val="00C1133F"/>
    <w:rPr>
      <w:rFonts w:eastAsiaTheme="minorHAnsi"/>
      <w:lang w:eastAsia="en-US"/>
    </w:rPr>
  </w:style>
  <w:style w:type="paragraph" w:customStyle="1" w:styleId="1E3598A36A2F4675B4687FEC2EA792D230">
    <w:name w:val="1E3598A36A2F4675B4687FEC2EA792D230"/>
    <w:rsid w:val="00C1133F"/>
    <w:pPr>
      <w:ind w:left="720"/>
      <w:contextualSpacing/>
    </w:pPr>
    <w:rPr>
      <w:rFonts w:eastAsiaTheme="minorHAnsi"/>
      <w:lang w:eastAsia="en-US"/>
    </w:rPr>
  </w:style>
  <w:style w:type="paragraph" w:customStyle="1" w:styleId="47D789F3540F4E68A7BF3DAAA50570EB30">
    <w:name w:val="47D789F3540F4E68A7BF3DAAA50570EB30"/>
    <w:rsid w:val="00C1133F"/>
    <w:pPr>
      <w:ind w:left="720"/>
      <w:contextualSpacing/>
    </w:pPr>
    <w:rPr>
      <w:rFonts w:eastAsiaTheme="minorHAnsi"/>
      <w:lang w:eastAsia="en-US"/>
    </w:rPr>
  </w:style>
  <w:style w:type="paragraph" w:customStyle="1" w:styleId="F1EBE82BEE1641C79F0DD3EE82E444A030">
    <w:name w:val="F1EBE82BEE1641C79F0DD3EE82E444A030"/>
    <w:rsid w:val="00C1133F"/>
    <w:pPr>
      <w:ind w:left="720"/>
      <w:contextualSpacing/>
    </w:pPr>
    <w:rPr>
      <w:rFonts w:eastAsiaTheme="minorHAnsi"/>
      <w:lang w:eastAsia="en-US"/>
    </w:rPr>
  </w:style>
  <w:style w:type="paragraph" w:customStyle="1" w:styleId="3DBC83F3AFA54245A5CDD42D2FFD75B329">
    <w:name w:val="3DBC83F3AFA54245A5CDD42D2FFD75B329"/>
    <w:rsid w:val="00C1133F"/>
    <w:rPr>
      <w:rFonts w:eastAsiaTheme="minorHAnsi"/>
      <w:lang w:eastAsia="en-US"/>
    </w:rPr>
  </w:style>
  <w:style w:type="paragraph" w:customStyle="1" w:styleId="92744FBC6D97465ABC8568947B4EBCD329">
    <w:name w:val="92744FBC6D97465ABC8568947B4EBCD329"/>
    <w:rsid w:val="00C1133F"/>
    <w:rPr>
      <w:rFonts w:eastAsiaTheme="minorHAnsi"/>
      <w:lang w:eastAsia="en-US"/>
    </w:rPr>
  </w:style>
  <w:style w:type="paragraph" w:customStyle="1" w:styleId="D23B39F5BF78483D872959208477A7AA29">
    <w:name w:val="D23B39F5BF78483D872959208477A7AA29"/>
    <w:rsid w:val="00C1133F"/>
    <w:pPr>
      <w:ind w:left="720"/>
      <w:contextualSpacing/>
    </w:pPr>
    <w:rPr>
      <w:rFonts w:eastAsiaTheme="minorHAnsi"/>
      <w:lang w:eastAsia="en-US"/>
    </w:rPr>
  </w:style>
  <w:style w:type="paragraph" w:customStyle="1" w:styleId="2CEF1B0FE1E5461DBAD72CFBFCA67E9729">
    <w:name w:val="2CEF1B0FE1E5461DBAD72CFBFCA67E9729"/>
    <w:rsid w:val="00C1133F"/>
    <w:pPr>
      <w:ind w:left="720"/>
      <w:contextualSpacing/>
    </w:pPr>
    <w:rPr>
      <w:rFonts w:eastAsiaTheme="minorHAnsi"/>
      <w:lang w:eastAsia="en-US"/>
    </w:rPr>
  </w:style>
  <w:style w:type="paragraph" w:customStyle="1" w:styleId="97294AED0D7445BABE1F28E24332551029">
    <w:name w:val="97294AED0D7445BABE1F28E24332551029"/>
    <w:rsid w:val="00C1133F"/>
    <w:rPr>
      <w:rFonts w:eastAsiaTheme="minorHAnsi"/>
      <w:lang w:eastAsia="en-US"/>
    </w:rPr>
  </w:style>
  <w:style w:type="paragraph" w:customStyle="1" w:styleId="823CE891EBC4482998C98BA655FE577F3">
    <w:name w:val="823CE891EBC4482998C98BA655FE577F3"/>
    <w:rsid w:val="00C1133F"/>
    <w:rPr>
      <w:rFonts w:eastAsiaTheme="minorHAnsi"/>
      <w:lang w:eastAsia="en-US"/>
    </w:rPr>
  </w:style>
  <w:style w:type="paragraph" w:customStyle="1" w:styleId="E3CE70F6CB1E4ED69D41DF21DFC1687B">
    <w:name w:val="E3CE70F6CB1E4ED69D41DF21DFC1687B"/>
    <w:rsid w:val="00C1133F"/>
    <w:rPr>
      <w:rFonts w:eastAsiaTheme="minorHAnsi"/>
      <w:lang w:eastAsia="en-US"/>
    </w:rPr>
  </w:style>
  <w:style w:type="paragraph" w:customStyle="1" w:styleId="25CE1928E1D440CBB68A63D53529A2F927">
    <w:name w:val="25CE1928E1D440CBB68A63D53529A2F927"/>
    <w:rsid w:val="00C1133F"/>
    <w:rPr>
      <w:rFonts w:eastAsiaTheme="minorHAnsi"/>
      <w:lang w:eastAsia="en-US"/>
    </w:rPr>
  </w:style>
  <w:style w:type="paragraph" w:customStyle="1" w:styleId="D02E8C85F0154B108B926E70730DECF227">
    <w:name w:val="D02E8C85F0154B108B926E70730DECF227"/>
    <w:rsid w:val="00C1133F"/>
    <w:rPr>
      <w:rFonts w:eastAsiaTheme="minorHAnsi"/>
      <w:lang w:eastAsia="en-US"/>
    </w:rPr>
  </w:style>
  <w:style w:type="paragraph" w:customStyle="1" w:styleId="BD09111729E54F4CB8A34E9DAB5AE8E427">
    <w:name w:val="BD09111729E54F4CB8A34E9DAB5AE8E427"/>
    <w:rsid w:val="00C1133F"/>
    <w:rPr>
      <w:rFonts w:eastAsiaTheme="minorHAnsi"/>
      <w:lang w:eastAsia="en-US"/>
    </w:rPr>
  </w:style>
  <w:style w:type="paragraph" w:customStyle="1" w:styleId="AC5322D729A04A08B81B7E9A513A7745">
    <w:name w:val="AC5322D729A04A08B81B7E9A513A7745"/>
    <w:rsid w:val="008211FE"/>
  </w:style>
  <w:style w:type="paragraph" w:customStyle="1" w:styleId="14C8B8CD500B4E01ACA3477D57493403">
    <w:name w:val="14C8B8CD500B4E01ACA3477D57493403"/>
    <w:rsid w:val="008211FE"/>
  </w:style>
  <w:style w:type="paragraph" w:customStyle="1" w:styleId="3E7494CAD9824E7FB5E40F112054CC18">
    <w:name w:val="3E7494CAD9824E7FB5E40F112054CC18"/>
    <w:rsid w:val="008211FE"/>
  </w:style>
  <w:style w:type="paragraph" w:customStyle="1" w:styleId="36C881F76E614D478BB2F2BCE2F3DF63">
    <w:name w:val="36C881F76E614D478BB2F2BCE2F3DF63"/>
    <w:rsid w:val="008211FE"/>
  </w:style>
  <w:style w:type="paragraph" w:customStyle="1" w:styleId="0422282E23AE4BC5B83CCB7C8920F704">
    <w:name w:val="0422282E23AE4BC5B83CCB7C8920F704"/>
    <w:rsid w:val="008211FE"/>
  </w:style>
  <w:style w:type="paragraph" w:customStyle="1" w:styleId="0422282E23AE4BC5B83CCB7C8920F7041">
    <w:name w:val="0422282E23AE4BC5B83CCB7C8920F7041"/>
    <w:rsid w:val="008211FE"/>
    <w:rPr>
      <w:rFonts w:eastAsiaTheme="minorHAnsi"/>
      <w:lang w:eastAsia="en-US"/>
    </w:rPr>
  </w:style>
  <w:style w:type="paragraph" w:customStyle="1" w:styleId="36C881F76E614D478BB2F2BCE2F3DF631">
    <w:name w:val="36C881F76E614D478BB2F2BCE2F3DF631"/>
    <w:rsid w:val="008211FE"/>
    <w:rPr>
      <w:rFonts w:eastAsiaTheme="minorHAnsi"/>
      <w:lang w:eastAsia="en-US"/>
    </w:rPr>
  </w:style>
  <w:style w:type="paragraph" w:customStyle="1" w:styleId="0F7CBE7E6DE34B36A2EA0D784C4D558E30">
    <w:name w:val="0F7CBE7E6DE34B36A2EA0D784C4D558E30"/>
    <w:rsid w:val="008211FE"/>
    <w:rPr>
      <w:rFonts w:eastAsiaTheme="minorHAnsi"/>
      <w:lang w:eastAsia="en-US"/>
    </w:rPr>
  </w:style>
  <w:style w:type="paragraph" w:customStyle="1" w:styleId="C39D1B8E371146AF82C8C47F248AA36330">
    <w:name w:val="C39D1B8E371146AF82C8C47F248AA36330"/>
    <w:rsid w:val="008211FE"/>
    <w:rPr>
      <w:rFonts w:eastAsiaTheme="minorHAnsi"/>
      <w:lang w:eastAsia="en-US"/>
    </w:rPr>
  </w:style>
  <w:style w:type="paragraph" w:customStyle="1" w:styleId="40BFADC037F94FDAAD95BFF7AFA9477728">
    <w:name w:val="40BFADC037F94FDAAD95BFF7AFA9477728"/>
    <w:rsid w:val="008211FE"/>
    <w:rPr>
      <w:rFonts w:eastAsiaTheme="minorHAnsi"/>
      <w:lang w:eastAsia="en-US"/>
    </w:rPr>
  </w:style>
  <w:style w:type="paragraph" w:customStyle="1" w:styleId="1E3598A36A2F4675B4687FEC2EA792D231">
    <w:name w:val="1E3598A36A2F4675B4687FEC2EA792D231"/>
    <w:rsid w:val="008211FE"/>
    <w:pPr>
      <w:ind w:left="720"/>
      <w:contextualSpacing/>
    </w:pPr>
    <w:rPr>
      <w:rFonts w:eastAsiaTheme="minorHAnsi"/>
      <w:lang w:eastAsia="en-US"/>
    </w:rPr>
  </w:style>
  <w:style w:type="paragraph" w:customStyle="1" w:styleId="47D789F3540F4E68A7BF3DAAA50570EB31">
    <w:name w:val="47D789F3540F4E68A7BF3DAAA50570EB31"/>
    <w:rsid w:val="008211FE"/>
    <w:pPr>
      <w:ind w:left="720"/>
      <w:contextualSpacing/>
    </w:pPr>
    <w:rPr>
      <w:rFonts w:eastAsiaTheme="minorHAnsi"/>
      <w:lang w:eastAsia="en-US"/>
    </w:rPr>
  </w:style>
  <w:style w:type="paragraph" w:customStyle="1" w:styleId="F1EBE82BEE1641C79F0DD3EE82E444A031">
    <w:name w:val="F1EBE82BEE1641C79F0DD3EE82E444A031"/>
    <w:rsid w:val="008211FE"/>
    <w:pPr>
      <w:ind w:left="720"/>
      <w:contextualSpacing/>
    </w:pPr>
    <w:rPr>
      <w:rFonts w:eastAsiaTheme="minorHAnsi"/>
      <w:lang w:eastAsia="en-US"/>
    </w:rPr>
  </w:style>
  <w:style w:type="paragraph" w:customStyle="1" w:styleId="3DBC83F3AFA54245A5CDD42D2FFD75B330">
    <w:name w:val="3DBC83F3AFA54245A5CDD42D2FFD75B330"/>
    <w:rsid w:val="008211FE"/>
    <w:rPr>
      <w:rFonts w:eastAsiaTheme="minorHAnsi"/>
      <w:lang w:eastAsia="en-US"/>
    </w:rPr>
  </w:style>
  <w:style w:type="paragraph" w:customStyle="1" w:styleId="92744FBC6D97465ABC8568947B4EBCD330">
    <w:name w:val="92744FBC6D97465ABC8568947B4EBCD330"/>
    <w:rsid w:val="008211FE"/>
    <w:rPr>
      <w:rFonts w:eastAsiaTheme="minorHAnsi"/>
      <w:lang w:eastAsia="en-US"/>
    </w:rPr>
  </w:style>
  <w:style w:type="paragraph" w:customStyle="1" w:styleId="D23B39F5BF78483D872959208477A7AA30">
    <w:name w:val="D23B39F5BF78483D872959208477A7AA30"/>
    <w:rsid w:val="008211FE"/>
    <w:pPr>
      <w:ind w:left="720"/>
      <w:contextualSpacing/>
    </w:pPr>
    <w:rPr>
      <w:rFonts w:eastAsiaTheme="minorHAnsi"/>
      <w:lang w:eastAsia="en-US"/>
    </w:rPr>
  </w:style>
  <w:style w:type="paragraph" w:customStyle="1" w:styleId="2CEF1B0FE1E5461DBAD72CFBFCA67E9730">
    <w:name w:val="2CEF1B0FE1E5461DBAD72CFBFCA67E9730"/>
    <w:rsid w:val="008211FE"/>
    <w:pPr>
      <w:ind w:left="720"/>
      <w:contextualSpacing/>
    </w:pPr>
    <w:rPr>
      <w:rFonts w:eastAsiaTheme="minorHAnsi"/>
      <w:lang w:eastAsia="en-US"/>
    </w:rPr>
  </w:style>
  <w:style w:type="paragraph" w:customStyle="1" w:styleId="97294AED0D7445BABE1F28E24332551030">
    <w:name w:val="97294AED0D7445BABE1F28E24332551030"/>
    <w:rsid w:val="008211FE"/>
    <w:rPr>
      <w:rFonts w:eastAsiaTheme="minorHAnsi"/>
      <w:lang w:eastAsia="en-US"/>
    </w:rPr>
  </w:style>
  <w:style w:type="paragraph" w:customStyle="1" w:styleId="823CE891EBC4482998C98BA655FE577F4">
    <w:name w:val="823CE891EBC4482998C98BA655FE577F4"/>
    <w:rsid w:val="008211FE"/>
    <w:rPr>
      <w:rFonts w:eastAsiaTheme="minorHAnsi"/>
      <w:lang w:eastAsia="en-US"/>
    </w:rPr>
  </w:style>
  <w:style w:type="paragraph" w:customStyle="1" w:styleId="E3CE70F6CB1E4ED69D41DF21DFC1687B1">
    <w:name w:val="E3CE70F6CB1E4ED69D41DF21DFC1687B1"/>
    <w:rsid w:val="008211FE"/>
    <w:rPr>
      <w:rFonts w:eastAsiaTheme="minorHAnsi"/>
      <w:lang w:eastAsia="en-US"/>
    </w:rPr>
  </w:style>
  <w:style w:type="paragraph" w:customStyle="1" w:styleId="25CE1928E1D440CBB68A63D53529A2F928">
    <w:name w:val="25CE1928E1D440CBB68A63D53529A2F928"/>
    <w:rsid w:val="008211FE"/>
    <w:rPr>
      <w:rFonts w:eastAsiaTheme="minorHAnsi"/>
      <w:lang w:eastAsia="en-US"/>
    </w:rPr>
  </w:style>
  <w:style w:type="paragraph" w:customStyle="1" w:styleId="D02E8C85F0154B108B926E70730DECF228">
    <w:name w:val="D02E8C85F0154B108B926E70730DECF228"/>
    <w:rsid w:val="008211FE"/>
    <w:rPr>
      <w:rFonts w:eastAsiaTheme="minorHAnsi"/>
      <w:lang w:eastAsia="en-US"/>
    </w:rPr>
  </w:style>
  <w:style w:type="paragraph" w:customStyle="1" w:styleId="BD09111729E54F4CB8A34E9DAB5AE8E428">
    <w:name w:val="BD09111729E54F4CB8A34E9DAB5AE8E428"/>
    <w:rsid w:val="008211FE"/>
    <w:rPr>
      <w:rFonts w:eastAsiaTheme="minorHAnsi"/>
      <w:lang w:eastAsia="en-US"/>
    </w:rPr>
  </w:style>
  <w:style w:type="paragraph" w:customStyle="1" w:styleId="851A25A69F4D4475ABE60480AC13CF16">
    <w:name w:val="851A25A69F4D4475ABE60480AC13CF16"/>
    <w:rsid w:val="008211FE"/>
  </w:style>
  <w:style w:type="paragraph" w:customStyle="1" w:styleId="050F5164340049D1A69E47A9DBAA8F38">
    <w:name w:val="050F5164340049D1A69E47A9DBAA8F38"/>
    <w:rsid w:val="008211FE"/>
  </w:style>
  <w:style w:type="paragraph" w:customStyle="1" w:styleId="0422282E23AE4BC5B83CCB7C8920F7042">
    <w:name w:val="0422282E23AE4BC5B83CCB7C8920F7042"/>
    <w:rsid w:val="008211FE"/>
    <w:rPr>
      <w:rFonts w:eastAsiaTheme="minorHAnsi"/>
      <w:lang w:eastAsia="en-US"/>
    </w:rPr>
  </w:style>
  <w:style w:type="paragraph" w:customStyle="1" w:styleId="36C881F76E614D478BB2F2BCE2F3DF632">
    <w:name w:val="36C881F76E614D478BB2F2BCE2F3DF632"/>
    <w:rsid w:val="008211FE"/>
    <w:rPr>
      <w:rFonts w:eastAsiaTheme="minorHAnsi"/>
      <w:lang w:eastAsia="en-US"/>
    </w:rPr>
  </w:style>
  <w:style w:type="paragraph" w:customStyle="1" w:styleId="0F7CBE7E6DE34B36A2EA0D784C4D558E31">
    <w:name w:val="0F7CBE7E6DE34B36A2EA0D784C4D558E31"/>
    <w:rsid w:val="008211FE"/>
    <w:rPr>
      <w:rFonts w:eastAsiaTheme="minorHAnsi"/>
      <w:lang w:eastAsia="en-US"/>
    </w:rPr>
  </w:style>
  <w:style w:type="paragraph" w:customStyle="1" w:styleId="C39D1B8E371146AF82C8C47F248AA36331">
    <w:name w:val="C39D1B8E371146AF82C8C47F248AA36331"/>
    <w:rsid w:val="008211FE"/>
    <w:rPr>
      <w:rFonts w:eastAsiaTheme="minorHAnsi"/>
      <w:lang w:eastAsia="en-US"/>
    </w:rPr>
  </w:style>
  <w:style w:type="paragraph" w:customStyle="1" w:styleId="851A25A69F4D4475ABE60480AC13CF161">
    <w:name w:val="851A25A69F4D4475ABE60480AC13CF161"/>
    <w:rsid w:val="008211FE"/>
    <w:rPr>
      <w:rFonts w:eastAsiaTheme="minorHAnsi"/>
      <w:lang w:eastAsia="en-US"/>
    </w:rPr>
  </w:style>
  <w:style w:type="paragraph" w:customStyle="1" w:styleId="050F5164340049D1A69E47A9DBAA8F381">
    <w:name w:val="050F5164340049D1A69E47A9DBAA8F381"/>
    <w:rsid w:val="008211FE"/>
    <w:rPr>
      <w:rFonts w:eastAsiaTheme="minorHAnsi"/>
      <w:lang w:eastAsia="en-US"/>
    </w:rPr>
  </w:style>
  <w:style w:type="paragraph" w:customStyle="1" w:styleId="40BFADC037F94FDAAD95BFF7AFA9477729">
    <w:name w:val="40BFADC037F94FDAAD95BFF7AFA9477729"/>
    <w:rsid w:val="008211FE"/>
    <w:rPr>
      <w:rFonts w:eastAsiaTheme="minorHAnsi"/>
      <w:lang w:eastAsia="en-US"/>
    </w:rPr>
  </w:style>
  <w:style w:type="paragraph" w:customStyle="1" w:styleId="1E3598A36A2F4675B4687FEC2EA792D232">
    <w:name w:val="1E3598A36A2F4675B4687FEC2EA792D232"/>
    <w:rsid w:val="008211FE"/>
    <w:pPr>
      <w:ind w:left="720"/>
      <w:contextualSpacing/>
    </w:pPr>
    <w:rPr>
      <w:rFonts w:eastAsiaTheme="minorHAnsi"/>
      <w:lang w:eastAsia="en-US"/>
    </w:rPr>
  </w:style>
  <w:style w:type="paragraph" w:customStyle="1" w:styleId="47D789F3540F4E68A7BF3DAAA50570EB32">
    <w:name w:val="47D789F3540F4E68A7BF3DAAA50570EB32"/>
    <w:rsid w:val="008211FE"/>
    <w:pPr>
      <w:ind w:left="720"/>
      <w:contextualSpacing/>
    </w:pPr>
    <w:rPr>
      <w:rFonts w:eastAsiaTheme="minorHAnsi"/>
      <w:lang w:eastAsia="en-US"/>
    </w:rPr>
  </w:style>
  <w:style w:type="paragraph" w:customStyle="1" w:styleId="F1EBE82BEE1641C79F0DD3EE82E444A032">
    <w:name w:val="F1EBE82BEE1641C79F0DD3EE82E444A032"/>
    <w:rsid w:val="008211FE"/>
    <w:pPr>
      <w:ind w:left="720"/>
      <w:contextualSpacing/>
    </w:pPr>
    <w:rPr>
      <w:rFonts w:eastAsiaTheme="minorHAnsi"/>
      <w:lang w:eastAsia="en-US"/>
    </w:rPr>
  </w:style>
  <w:style w:type="paragraph" w:customStyle="1" w:styleId="3DBC83F3AFA54245A5CDD42D2FFD75B331">
    <w:name w:val="3DBC83F3AFA54245A5CDD42D2FFD75B331"/>
    <w:rsid w:val="008211FE"/>
    <w:rPr>
      <w:rFonts w:eastAsiaTheme="minorHAnsi"/>
      <w:lang w:eastAsia="en-US"/>
    </w:rPr>
  </w:style>
  <w:style w:type="paragraph" w:customStyle="1" w:styleId="92744FBC6D97465ABC8568947B4EBCD331">
    <w:name w:val="92744FBC6D97465ABC8568947B4EBCD331"/>
    <w:rsid w:val="008211FE"/>
    <w:rPr>
      <w:rFonts w:eastAsiaTheme="minorHAnsi"/>
      <w:lang w:eastAsia="en-US"/>
    </w:rPr>
  </w:style>
  <w:style w:type="paragraph" w:customStyle="1" w:styleId="D23B39F5BF78483D872959208477A7AA31">
    <w:name w:val="D23B39F5BF78483D872959208477A7AA31"/>
    <w:rsid w:val="008211FE"/>
    <w:pPr>
      <w:ind w:left="720"/>
      <w:contextualSpacing/>
    </w:pPr>
    <w:rPr>
      <w:rFonts w:eastAsiaTheme="minorHAnsi"/>
      <w:lang w:eastAsia="en-US"/>
    </w:rPr>
  </w:style>
  <w:style w:type="paragraph" w:customStyle="1" w:styleId="2CEF1B0FE1E5461DBAD72CFBFCA67E9731">
    <w:name w:val="2CEF1B0FE1E5461DBAD72CFBFCA67E9731"/>
    <w:rsid w:val="008211FE"/>
    <w:pPr>
      <w:ind w:left="720"/>
      <w:contextualSpacing/>
    </w:pPr>
    <w:rPr>
      <w:rFonts w:eastAsiaTheme="minorHAnsi"/>
      <w:lang w:eastAsia="en-US"/>
    </w:rPr>
  </w:style>
  <w:style w:type="paragraph" w:customStyle="1" w:styleId="97294AED0D7445BABE1F28E24332551031">
    <w:name w:val="97294AED0D7445BABE1F28E24332551031"/>
    <w:rsid w:val="008211FE"/>
    <w:rPr>
      <w:rFonts w:eastAsiaTheme="minorHAnsi"/>
      <w:lang w:eastAsia="en-US"/>
    </w:rPr>
  </w:style>
  <w:style w:type="paragraph" w:customStyle="1" w:styleId="823CE891EBC4482998C98BA655FE577F5">
    <w:name w:val="823CE891EBC4482998C98BA655FE577F5"/>
    <w:rsid w:val="008211FE"/>
    <w:rPr>
      <w:rFonts w:eastAsiaTheme="minorHAnsi"/>
      <w:lang w:eastAsia="en-US"/>
    </w:rPr>
  </w:style>
  <w:style w:type="paragraph" w:customStyle="1" w:styleId="E3CE70F6CB1E4ED69D41DF21DFC1687B2">
    <w:name w:val="E3CE70F6CB1E4ED69D41DF21DFC1687B2"/>
    <w:rsid w:val="008211FE"/>
    <w:rPr>
      <w:rFonts w:eastAsiaTheme="minorHAnsi"/>
      <w:lang w:eastAsia="en-US"/>
    </w:rPr>
  </w:style>
  <w:style w:type="paragraph" w:customStyle="1" w:styleId="25CE1928E1D440CBB68A63D53529A2F929">
    <w:name w:val="25CE1928E1D440CBB68A63D53529A2F929"/>
    <w:rsid w:val="008211FE"/>
    <w:rPr>
      <w:rFonts w:eastAsiaTheme="minorHAnsi"/>
      <w:lang w:eastAsia="en-US"/>
    </w:rPr>
  </w:style>
  <w:style w:type="paragraph" w:customStyle="1" w:styleId="D02E8C85F0154B108B926E70730DECF229">
    <w:name w:val="D02E8C85F0154B108B926E70730DECF229"/>
    <w:rsid w:val="008211FE"/>
    <w:rPr>
      <w:rFonts w:eastAsiaTheme="minorHAnsi"/>
      <w:lang w:eastAsia="en-US"/>
    </w:rPr>
  </w:style>
  <w:style w:type="paragraph" w:customStyle="1" w:styleId="BD09111729E54F4CB8A34E9DAB5AE8E429">
    <w:name w:val="BD09111729E54F4CB8A34E9DAB5AE8E429"/>
    <w:rsid w:val="008211FE"/>
    <w:rPr>
      <w:rFonts w:eastAsiaTheme="minorHAnsi"/>
      <w:lang w:eastAsia="en-US"/>
    </w:rPr>
  </w:style>
  <w:style w:type="paragraph" w:customStyle="1" w:styleId="9A3C1A76FBFC48B790A34882DD656B21">
    <w:name w:val="9A3C1A76FBFC48B790A34882DD656B21"/>
    <w:rsid w:val="008211FE"/>
  </w:style>
  <w:style w:type="paragraph" w:customStyle="1" w:styleId="6042143B4F0948D48D0AA102DEA50C83">
    <w:name w:val="6042143B4F0948D48D0AA102DEA50C83"/>
    <w:rsid w:val="008211FE"/>
  </w:style>
  <w:style w:type="paragraph" w:customStyle="1" w:styleId="002723FEB0EC4864A219944BBEA1C1EB">
    <w:name w:val="002723FEB0EC4864A219944BBEA1C1EB"/>
    <w:rsid w:val="008211FE"/>
  </w:style>
  <w:style w:type="paragraph" w:customStyle="1" w:styleId="83D9FFE4C0CF4FB0A81155B73AE1C9E3">
    <w:name w:val="83D9FFE4C0CF4FB0A81155B73AE1C9E3"/>
    <w:rsid w:val="008211FE"/>
  </w:style>
  <w:style w:type="paragraph" w:customStyle="1" w:styleId="F454670BEED044879B21769318F81BD7">
    <w:name w:val="F454670BEED044879B21769318F81BD7"/>
    <w:rsid w:val="008211FE"/>
  </w:style>
  <w:style w:type="paragraph" w:customStyle="1" w:styleId="910B5EF399404C618DB8398F3787545F">
    <w:name w:val="910B5EF399404C618DB8398F3787545F"/>
    <w:rsid w:val="008211FE"/>
  </w:style>
  <w:style w:type="paragraph" w:customStyle="1" w:styleId="993F81AF8D164DDB96B02B28BD0869C0">
    <w:name w:val="993F81AF8D164DDB96B02B28BD0869C0"/>
    <w:rsid w:val="008211FE"/>
  </w:style>
  <w:style w:type="paragraph" w:customStyle="1" w:styleId="56CCC3C247524322A30D58BB43609734">
    <w:name w:val="56CCC3C247524322A30D58BB43609734"/>
    <w:rsid w:val="008211FE"/>
  </w:style>
  <w:style w:type="paragraph" w:customStyle="1" w:styleId="85146DE83459407092D605AEBB18F899">
    <w:name w:val="85146DE83459407092D605AEBB18F899"/>
    <w:rsid w:val="008211FE"/>
  </w:style>
  <w:style w:type="paragraph" w:customStyle="1" w:styleId="0422282E23AE4BC5B83CCB7C8920F7043">
    <w:name w:val="0422282E23AE4BC5B83CCB7C8920F7043"/>
    <w:rsid w:val="008211FE"/>
    <w:rPr>
      <w:rFonts w:eastAsiaTheme="minorHAnsi"/>
      <w:lang w:eastAsia="en-US"/>
    </w:rPr>
  </w:style>
  <w:style w:type="paragraph" w:customStyle="1" w:styleId="36C881F76E614D478BB2F2BCE2F3DF633">
    <w:name w:val="36C881F76E614D478BB2F2BCE2F3DF633"/>
    <w:rsid w:val="008211FE"/>
    <w:rPr>
      <w:rFonts w:eastAsiaTheme="minorHAnsi"/>
      <w:lang w:eastAsia="en-US"/>
    </w:rPr>
  </w:style>
  <w:style w:type="paragraph" w:customStyle="1" w:styleId="0F7CBE7E6DE34B36A2EA0D784C4D558E32">
    <w:name w:val="0F7CBE7E6DE34B36A2EA0D784C4D558E32"/>
    <w:rsid w:val="008211FE"/>
    <w:rPr>
      <w:rFonts w:eastAsiaTheme="minorHAnsi"/>
      <w:lang w:eastAsia="en-US"/>
    </w:rPr>
  </w:style>
  <w:style w:type="paragraph" w:customStyle="1" w:styleId="C39D1B8E371146AF82C8C47F248AA36332">
    <w:name w:val="C39D1B8E371146AF82C8C47F248AA36332"/>
    <w:rsid w:val="008211FE"/>
    <w:rPr>
      <w:rFonts w:eastAsiaTheme="minorHAnsi"/>
      <w:lang w:eastAsia="en-US"/>
    </w:rPr>
  </w:style>
  <w:style w:type="paragraph" w:customStyle="1" w:styleId="851A25A69F4D4475ABE60480AC13CF162">
    <w:name w:val="851A25A69F4D4475ABE60480AC13CF162"/>
    <w:rsid w:val="008211FE"/>
    <w:rPr>
      <w:rFonts w:eastAsiaTheme="minorHAnsi"/>
      <w:lang w:eastAsia="en-US"/>
    </w:rPr>
  </w:style>
  <w:style w:type="paragraph" w:customStyle="1" w:styleId="050F5164340049D1A69E47A9DBAA8F382">
    <w:name w:val="050F5164340049D1A69E47A9DBAA8F382"/>
    <w:rsid w:val="008211FE"/>
    <w:rPr>
      <w:rFonts w:eastAsiaTheme="minorHAnsi"/>
      <w:lang w:eastAsia="en-US"/>
    </w:rPr>
  </w:style>
  <w:style w:type="paragraph" w:customStyle="1" w:styleId="F454670BEED044879B21769318F81BD71">
    <w:name w:val="F454670BEED044879B21769318F81BD71"/>
    <w:rsid w:val="008211FE"/>
    <w:rPr>
      <w:rFonts w:eastAsiaTheme="minorHAnsi"/>
      <w:lang w:eastAsia="en-US"/>
    </w:rPr>
  </w:style>
  <w:style w:type="paragraph" w:customStyle="1" w:styleId="910B5EF399404C618DB8398F3787545F1">
    <w:name w:val="910B5EF399404C618DB8398F3787545F1"/>
    <w:rsid w:val="008211FE"/>
    <w:rPr>
      <w:rFonts w:eastAsiaTheme="minorHAnsi"/>
      <w:lang w:eastAsia="en-US"/>
    </w:rPr>
  </w:style>
  <w:style w:type="paragraph" w:customStyle="1" w:styleId="993F81AF8D164DDB96B02B28BD0869C01">
    <w:name w:val="993F81AF8D164DDB96B02B28BD0869C01"/>
    <w:rsid w:val="008211FE"/>
    <w:rPr>
      <w:rFonts w:eastAsiaTheme="minorHAnsi"/>
      <w:lang w:eastAsia="en-US"/>
    </w:rPr>
  </w:style>
  <w:style w:type="paragraph" w:customStyle="1" w:styleId="56CCC3C247524322A30D58BB436097341">
    <w:name w:val="56CCC3C247524322A30D58BB436097341"/>
    <w:rsid w:val="008211FE"/>
    <w:rPr>
      <w:rFonts w:eastAsiaTheme="minorHAnsi"/>
      <w:lang w:eastAsia="en-US"/>
    </w:rPr>
  </w:style>
  <w:style w:type="paragraph" w:customStyle="1" w:styleId="85146DE83459407092D605AEBB18F8991">
    <w:name w:val="85146DE83459407092D605AEBB18F8991"/>
    <w:rsid w:val="008211FE"/>
    <w:rPr>
      <w:rFonts w:eastAsiaTheme="minorHAnsi"/>
      <w:lang w:eastAsia="en-US"/>
    </w:rPr>
  </w:style>
  <w:style w:type="paragraph" w:customStyle="1" w:styleId="97294AED0D7445BABE1F28E24332551032">
    <w:name w:val="97294AED0D7445BABE1F28E24332551032"/>
    <w:rsid w:val="008211FE"/>
    <w:rPr>
      <w:rFonts w:eastAsiaTheme="minorHAnsi"/>
      <w:lang w:eastAsia="en-US"/>
    </w:rPr>
  </w:style>
  <w:style w:type="paragraph" w:customStyle="1" w:styleId="823CE891EBC4482998C98BA655FE577F6">
    <w:name w:val="823CE891EBC4482998C98BA655FE577F6"/>
    <w:rsid w:val="008211FE"/>
    <w:rPr>
      <w:rFonts w:eastAsiaTheme="minorHAnsi"/>
      <w:lang w:eastAsia="en-US"/>
    </w:rPr>
  </w:style>
  <w:style w:type="paragraph" w:customStyle="1" w:styleId="E3CE70F6CB1E4ED69D41DF21DFC1687B3">
    <w:name w:val="E3CE70F6CB1E4ED69D41DF21DFC1687B3"/>
    <w:rsid w:val="008211FE"/>
    <w:rPr>
      <w:rFonts w:eastAsiaTheme="minorHAnsi"/>
      <w:lang w:eastAsia="en-US"/>
    </w:rPr>
  </w:style>
  <w:style w:type="paragraph" w:customStyle="1" w:styleId="25CE1928E1D440CBB68A63D53529A2F930">
    <w:name w:val="25CE1928E1D440CBB68A63D53529A2F930"/>
    <w:rsid w:val="008211FE"/>
    <w:rPr>
      <w:rFonts w:eastAsiaTheme="minorHAnsi"/>
      <w:lang w:eastAsia="en-US"/>
    </w:rPr>
  </w:style>
  <w:style w:type="paragraph" w:customStyle="1" w:styleId="D02E8C85F0154B108B926E70730DECF230">
    <w:name w:val="D02E8C85F0154B108B926E70730DECF230"/>
    <w:rsid w:val="008211FE"/>
    <w:rPr>
      <w:rFonts w:eastAsiaTheme="minorHAnsi"/>
      <w:lang w:eastAsia="en-US"/>
    </w:rPr>
  </w:style>
  <w:style w:type="paragraph" w:customStyle="1" w:styleId="BD09111729E54F4CB8A34E9DAB5AE8E430">
    <w:name w:val="BD09111729E54F4CB8A34E9DAB5AE8E430"/>
    <w:rsid w:val="008211FE"/>
    <w:rPr>
      <w:rFonts w:eastAsiaTheme="minorHAnsi"/>
      <w:lang w:eastAsia="en-US"/>
    </w:rPr>
  </w:style>
  <w:style w:type="paragraph" w:customStyle="1" w:styleId="0F953AA2D71E433E9866730797F20790">
    <w:name w:val="0F953AA2D71E433E9866730797F20790"/>
    <w:rsid w:val="008211FE"/>
  </w:style>
  <w:style w:type="paragraph" w:customStyle="1" w:styleId="F2961D50CF1B4773BF11C6948596F542">
    <w:name w:val="F2961D50CF1B4773BF11C6948596F542"/>
    <w:rsid w:val="008211FE"/>
  </w:style>
  <w:style w:type="paragraph" w:customStyle="1" w:styleId="D188CF5E962142B68A8310CFDD52D489">
    <w:name w:val="D188CF5E962142B68A8310CFDD52D489"/>
    <w:rsid w:val="008211FE"/>
  </w:style>
  <w:style w:type="paragraph" w:customStyle="1" w:styleId="E58B28D857E548FC93A78DF1097BF5AE">
    <w:name w:val="E58B28D857E548FC93A78DF1097BF5AE"/>
    <w:rsid w:val="008211FE"/>
  </w:style>
  <w:style w:type="paragraph" w:customStyle="1" w:styleId="C35086ECC55D478389BCEE758E0B55FF">
    <w:name w:val="C35086ECC55D478389BCEE758E0B55FF"/>
    <w:rsid w:val="008211FE"/>
  </w:style>
  <w:style w:type="paragraph" w:customStyle="1" w:styleId="CC6ACF6FF923417AB7FF247E49870EBD">
    <w:name w:val="CC6ACF6FF923417AB7FF247E49870EBD"/>
    <w:rsid w:val="008211FE"/>
  </w:style>
  <w:style w:type="paragraph" w:customStyle="1" w:styleId="E9104D1266AC40F8B70ECC1EB576762A">
    <w:name w:val="E9104D1266AC40F8B70ECC1EB576762A"/>
    <w:rsid w:val="008211FE"/>
  </w:style>
  <w:style w:type="paragraph" w:customStyle="1" w:styleId="24B9CC80B4BE4D5B90ACAAD8E24662FB">
    <w:name w:val="24B9CC80B4BE4D5B90ACAAD8E24662FB"/>
    <w:rsid w:val="008211FE"/>
  </w:style>
  <w:style w:type="paragraph" w:customStyle="1" w:styleId="F1C651094FB6493198175022618DF763">
    <w:name w:val="F1C651094FB6493198175022618DF763"/>
    <w:rsid w:val="008211FE"/>
  </w:style>
  <w:style w:type="paragraph" w:customStyle="1" w:styleId="80EB13AD0547460B824C2F984A1F6197">
    <w:name w:val="80EB13AD0547460B824C2F984A1F6197"/>
    <w:rsid w:val="008211FE"/>
  </w:style>
  <w:style w:type="paragraph" w:customStyle="1" w:styleId="2528007D9F04485A8123EDECC9946CAA">
    <w:name w:val="2528007D9F04485A8123EDECC9946CAA"/>
    <w:rsid w:val="008211FE"/>
  </w:style>
  <w:style w:type="paragraph" w:customStyle="1" w:styleId="9E9FF4B024E0420CB2B8DC15B0CEE505">
    <w:name w:val="9E9FF4B024E0420CB2B8DC15B0CEE505"/>
    <w:rsid w:val="008211FE"/>
  </w:style>
  <w:style w:type="paragraph" w:customStyle="1" w:styleId="1B0F1FE286FB40B5AF1DD391A9FC8AC3">
    <w:name w:val="1B0F1FE286FB40B5AF1DD391A9FC8AC3"/>
    <w:rsid w:val="008211FE"/>
  </w:style>
  <w:style w:type="paragraph" w:customStyle="1" w:styleId="41A68FF1D833497194D1558F63B4D275">
    <w:name w:val="41A68FF1D833497194D1558F63B4D275"/>
    <w:rsid w:val="008211FE"/>
  </w:style>
  <w:style w:type="paragraph" w:customStyle="1" w:styleId="B1C1A50E98B64AA9AAE734CF694CBA78">
    <w:name w:val="B1C1A50E98B64AA9AAE734CF694CBA78"/>
    <w:rsid w:val="008211FE"/>
  </w:style>
  <w:style w:type="paragraph" w:customStyle="1" w:styleId="9B372EEB26734CA7A002D06E4071CE5D">
    <w:name w:val="9B372EEB26734CA7A002D06E4071CE5D"/>
    <w:rsid w:val="008211FE"/>
  </w:style>
  <w:style w:type="paragraph" w:customStyle="1" w:styleId="4F8434E6BA57456080D791A8FAF52791">
    <w:name w:val="4F8434E6BA57456080D791A8FAF52791"/>
    <w:rsid w:val="008211FE"/>
  </w:style>
  <w:style w:type="paragraph" w:customStyle="1" w:styleId="D4EAE2E3D90645D3B5765314AB303D1D">
    <w:name w:val="D4EAE2E3D90645D3B5765314AB303D1D"/>
    <w:rsid w:val="008211FE"/>
  </w:style>
  <w:style w:type="paragraph" w:customStyle="1" w:styleId="42C41860D3A345BE9EDEE1F03D7A861F">
    <w:name w:val="42C41860D3A345BE9EDEE1F03D7A861F"/>
    <w:rsid w:val="008211FE"/>
  </w:style>
  <w:style w:type="paragraph" w:customStyle="1" w:styleId="B7110A8DFABA414CB62C88DFED0584A1">
    <w:name w:val="B7110A8DFABA414CB62C88DFED0584A1"/>
    <w:rsid w:val="008211FE"/>
  </w:style>
  <w:style w:type="paragraph" w:customStyle="1" w:styleId="DC389FDAC0B84724830073CAB633695D">
    <w:name w:val="DC389FDAC0B84724830073CAB633695D"/>
    <w:rsid w:val="008211FE"/>
  </w:style>
  <w:style w:type="paragraph" w:customStyle="1" w:styleId="B14F49B26A434834ADD5FAC877ABA164">
    <w:name w:val="B14F49B26A434834ADD5FAC877ABA164"/>
    <w:rsid w:val="008211FE"/>
  </w:style>
  <w:style w:type="paragraph" w:customStyle="1" w:styleId="000B454B39284083A31069CD82D5B8AD">
    <w:name w:val="000B454B39284083A31069CD82D5B8AD"/>
    <w:rsid w:val="008211FE"/>
  </w:style>
  <w:style w:type="paragraph" w:customStyle="1" w:styleId="533ACDC92E6848FCBBBDDED13C4DA151">
    <w:name w:val="533ACDC92E6848FCBBBDDED13C4DA151"/>
    <w:rsid w:val="008211FE"/>
  </w:style>
  <w:style w:type="paragraph" w:customStyle="1" w:styleId="4B8940E6FFAA4EDDA94662B7A1679113">
    <w:name w:val="4B8940E6FFAA4EDDA94662B7A1679113"/>
    <w:rsid w:val="008211FE"/>
  </w:style>
  <w:style w:type="paragraph" w:customStyle="1" w:styleId="CF39375171B345FC9D601D670E07AE5E">
    <w:name w:val="CF39375171B345FC9D601D670E07AE5E"/>
    <w:rsid w:val="008211FE"/>
  </w:style>
  <w:style w:type="paragraph" w:customStyle="1" w:styleId="DCA4F8C5B6E54B918D55B2EC159DF58A">
    <w:name w:val="DCA4F8C5B6E54B918D55B2EC159DF58A"/>
    <w:rsid w:val="008211FE"/>
  </w:style>
  <w:style w:type="paragraph" w:customStyle="1" w:styleId="B9D0CECCDCAC4622A369B30461489394">
    <w:name w:val="B9D0CECCDCAC4622A369B30461489394"/>
    <w:rsid w:val="008211FE"/>
  </w:style>
  <w:style w:type="paragraph" w:customStyle="1" w:styleId="A3DEE1E76E0546B0A496147476DFAF7A">
    <w:name w:val="A3DEE1E76E0546B0A496147476DFAF7A"/>
    <w:rsid w:val="008211FE"/>
  </w:style>
  <w:style w:type="paragraph" w:customStyle="1" w:styleId="66D78DC91D3B49E3BE1E5241816045FF">
    <w:name w:val="66D78DC91D3B49E3BE1E5241816045FF"/>
    <w:rsid w:val="008211FE"/>
  </w:style>
  <w:style w:type="paragraph" w:customStyle="1" w:styleId="B82D2457BC8342EAA9647EDA654CC3A0">
    <w:name w:val="B82D2457BC8342EAA9647EDA654CC3A0"/>
    <w:rsid w:val="008211FE"/>
  </w:style>
  <w:style w:type="paragraph" w:customStyle="1" w:styleId="434231CC82644938B681CD7316C182B5">
    <w:name w:val="434231CC82644938B681CD7316C182B5"/>
    <w:rsid w:val="008211FE"/>
  </w:style>
  <w:style w:type="paragraph" w:customStyle="1" w:styleId="B69E5C2451D94D5D89B1F3D2D2C6F118">
    <w:name w:val="B69E5C2451D94D5D89B1F3D2D2C6F118"/>
    <w:rsid w:val="008211FE"/>
  </w:style>
  <w:style w:type="paragraph" w:customStyle="1" w:styleId="FE74F78F4C0C440EB53C5D04620163D6">
    <w:name w:val="FE74F78F4C0C440EB53C5D04620163D6"/>
    <w:rsid w:val="008211FE"/>
  </w:style>
  <w:style w:type="paragraph" w:customStyle="1" w:styleId="7C58762DE7434CB582BA41D65DBDBB17">
    <w:name w:val="7C58762DE7434CB582BA41D65DBDBB17"/>
    <w:rsid w:val="008211FE"/>
  </w:style>
  <w:style w:type="paragraph" w:customStyle="1" w:styleId="B6C8A44C22E64B589B75AA32E2996E02">
    <w:name w:val="B6C8A44C22E64B589B75AA32E2996E02"/>
    <w:rsid w:val="008211FE"/>
  </w:style>
  <w:style w:type="paragraph" w:customStyle="1" w:styleId="BE71D49241BE4F7086B6C5BDB0271074">
    <w:name w:val="BE71D49241BE4F7086B6C5BDB0271074"/>
    <w:rsid w:val="008211FE"/>
  </w:style>
  <w:style w:type="paragraph" w:customStyle="1" w:styleId="C78D674A66C544DFBBBB1A6269AB6487">
    <w:name w:val="C78D674A66C544DFBBBB1A6269AB6487"/>
    <w:rsid w:val="008211FE"/>
  </w:style>
  <w:style w:type="paragraph" w:customStyle="1" w:styleId="34D5E5F9E3944EECB72F5ADBE4FCE8B9">
    <w:name w:val="34D5E5F9E3944EECB72F5ADBE4FCE8B9"/>
    <w:rsid w:val="008211FE"/>
  </w:style>
  <w:style w:type="paragraph" w:customStyle="1" w:styleId="13B932A0F40645CEAA02540BF8FB1979">
    <w:name w:val="13B932A0F40645CEAA02540BF8FB1979"/>
    <w:rsid w:val="008211FE"/>
  </w:style>
  <w:style w:type="paragraph" w:customStyle="1" w:styleId="86B03FF0BE25403F991D16FC6C0C319B">
    <w:name w:val="86B03FF0BE25403F991D16FC6C0C319B"/>
    <w:rsid w:val="008211FE"/>
  </w:style>
  <w:style w:type="paragraph" w:customStyle="1" w:styleId="2A687AA2E58448BC8B187CB945EDEB1D">
    <w:name w:val="2A687AA2E58448BC8B187CB945EDEB1D"/>
    <w:rsid w:val="008211FE"/>
  </w:style>
  <w:style w:type="paragraph" w:customStyle="1" w:styleId="0E6D56D5C9E44768BDB25B7457E07835">
    <w:name w:val="0E6D56D5C9E44768BDB25B7457E07835"/>
    <w:rsid w:val="008211FE"/>
  </w:style>
  <w:style w:type="paragraph" w:customStyle="1" w:styleId="1D8A6C51BB874E1EA53272A8EA547496">
    <w:name w:val="1D8A6C51BB874E1EA53272A8EA547496"/>
    <w:rsid w:val="008211FE"/>
  </w:style>
  <w:style w:type="paragraph" w:customStyle="1" w:styleId="0422282E23AE4BC5B83CCB7C8920F7044">
    <w:name w:val="0422282E23AE4BC5B83CCB7C8920F7044"/>
    <w:rsid w:val="008211FE"/>
    <w:rPr>
      <w:rFonts w:eastAsiaTheme="minorHAnsi"/>
      <w:lang w:eastAsia="en-US"/>
    </w:rPr>
  </w:style>
  <w:style w:type="paragraph" w:customStyle="1" w:styleId="36C881F76E614D478BB2F2BCE2F3DF634">
    <w:name w:val="36C881F76E614D478BB2F2BCE2F3DF634"/>
    <w:rsid w:val="008211FE"/>
    <w:rPr>
      <w:rFonts w:eastAsiaTheme="minorHAnsi"/>
      <w:lang w:eastAsia="en-US"/>
    </w:rPr>
  </w:style>
  <w:style w:type="paragraph" w:customStyle="1" w:styleId="0F7CBE7E6DE34B36A2EA0D784C4D558E33">
    <w:name w:val="0F7CBE7E6DE34B36A2EA0D784C4D558E33"/>
    <w:rsid w:val="008211FE"/>
    <w:rPr>
      <w:rFonts w:eastAsiaTheme="minorHAnsi"/>
      <w:lang w:eastAsia="en-US"/>
    </w:rPr>
  </w:style>
  <w:style w:type="paragraph" w:customStyle="1" w:styleId="C39D1B8E371146AF82C8C47F248AA36333">
    <w:name w:val="C39D1B8E371146AF82C8C47F248AA36333"/>
    <w:rsid w:val="008211FE"/>
    <w:rPr>
      <w:rFonts w:eastAsiaTheme="minorHAnsi"/>
      <w:lang w:eastAsia="en-US"/>
    </w:rPr>
  </w:style>
  <w:style w:type="paragraph" w:customStyle="1" w:styleId="851A25A69F4D4475ABE60480AC13CF163">
    <w:name w:val="851A25A69F4D4475ABE60480AC13CF163"/>
    <w:rsid w:val="008211FE"/>
    <w:rPr>
      <w:rFonts w:eastAsiaTheme="minorHAnsi"/>
      <w:lang w:eastAsia="en-US"/>
    </w:rPr>
  </w:style>
  <w:style w:type="paragraph" w:customStyle="1" w:styleId="050F5164340049D1A69E47A9DBAA8F383">
    <w:name w:val="050F5164340049D1A69E47A9DBAA8F383"/>
    <w:rsid w:val="008211FE"/>
    <w:rPr>
      <w:rFonts w:eastAsiaTheme="minorHAnsi"/>
      <w:lang w:eastAsia="en-US"/>
    </w:rPr>
  </w:style>
  <w:style w:type="paragraph" w:customStyle="1" w:styleId="F454670BEED044879B21769318F81BD72">
    <w:name w:val="F454670BEED044879B21769318F81BD72"/>
    <w:rsid w:val="008211FE"/>
    <w:rPr>
      <w:rFonts w:eastAsiaTheme="minorHAnsi"/>
      <w:lang w:eastAsia="en-US"/>
    </w:rPr>
  </w:style>
  <w:style w:type="paragraph" w:customStyle="1" w:styleId="910B5EF399404C618DB8398F3787545F2">
    <w:name w:val="910B5EF399404C618DB8398F3787545F2"/>
    <w:rsid w:val="008211FE"/>
    <w:rPr>
      <w:rFonts w:eastAsiaTheme="minorHAnsi"/>
      <w:lang w:eastAsia="en-US"/>
    </w:rPr>
  </w:style>
  <w:style w:type="paragraph" w:customStyle="1" w:styleId="993F81AF8D164DDB96B02B28BD0869C02">
    <w:name w:val="993F81AF8D164DDB96B02B28BD0869C02"/>
    <w:rsid w:val="008211FE"/>
    <w:rPr>
      <w:rFonts w:eastAsiaTheme="minorHAnsi"/>
      <w:lang w:eastAsia="en-US"/>
    </w:rPr>
  </w:style>
  <w:style w:type="paragraph" w:customStyle="1" w:styleId="56CCC3C247524322A30D58BB436097342">
    <w:name w:val="56CCC3C247524322A30D58BB436097342"/>
    <w:rsid w:val="008211FE"/>
    <w:rPr>
      <w:rFonts w:eastAsiaTheme="minorHAnsi"/>
      <w:lang w:eastAsia="en-US"/>
    </w:rPr>
  </w:style>
  <w:style w:type="paragraph" w:customStyle="1" w:styleId="85146DE83459407092D605AEBB18F8992">
    <w:name w:val="85146DE83459407092D605AEBB18F8992"/>
    <w:rsid w:val="008211FE"/>
    <w:rPr>
      <w:rFonts w:eastAsiaTheme="minorHAnsi"/>
      <w:lang w:eastAsia="en-US"/>
    </w:rPr>
  </w:style>
  <w:style w:type="paragraph" w:customStyle="1" w:styleId="0F953AA2D71E433E9866730797F207901">
    <w:name w:val="0F953AA2D71E433E9866730797F207901"/>
    <w:rsid w:val="008211FE"/>
    <w:rPr>
      <w:rFonts w:eastAsiaTheme="minorHAnsi"/>
      <w:lang w:eastAsia="en-US"/>
    </w:rPr>
  </w:style>
  <w:style w:type="paragraph" w:customStyle="1" w:styleId="F2961D50CF1B4773BF11C6948596F5421">
    <w:name w:val="F2961D50CF1B4773BF11C6948596F5421"/>
    <w:rsid w:val="008211FE"/>
    <w:rPr>
      <w:rFonts w:eastAsiaTheme="minorHAnsi"/>
      <w:lang w:eastAsia="en-US"/>
    </w:rPr>
  </w:style>
  <w:style w:type="paragraph" w:customStyle="1" w:styleId="D188CF5E962142B68A8310CFDD52D4891">
    <w:name w:val="D188CF5E962142B68A8310CFDD52D4891"/>
    <w:rsid w:val="008211FE"/>
    <w:rPr>
      <w:rFonts w:eastAsiaTheme="minorHAnsi"/>
      <w:lang w:eastAsia="en-US"/>
    </w:rPr>
  </w:style>
  <w:style w:type="paragraph" w:customStyle="1" w:styleId="E58B28D857E548FC93A78DF1097BF5AE1">
    <w:name w:val="E58B28D857E548FC93A78DF1097BF5AE1"/>
    <w:rsid w:val="008211FE"/>
    <w:rPr>
      <w:rFonts w:eastAsiaTheme="minorHAnsi"/>
      <w:lang w:eastAsia="en-US"/>
    </w:rPr>
  </w:style>
  <w:style w:type="paragraph" w:customStyle="1" w:styleId="C35086ECC55D478389BCEE758E0B55FF1">
    <w:name w:val="C35086ECC55D478389BCEE758E0B55FF1"/>
    <w:rsid w:val="008211FE"/>
    <w:rPr>
      <w:rFonts w:eastAsiaTheme="minorHAnsi"/>
      <w:lang w:eastAsia="en-US"/>
    </w:rPr>
  </w:style>
  <w:style w:type="paragraph" w:customStyle="1" w:styleId="CC6ACF6FF923417AB7FF247E49870EBD1">
    <w:name w:val="CC6ACF6FF923417AB7FF247E49870EBD1"/>
    <w:rsid w:val="008211FE"/>
    <w:rPr>
      <w:rFonts w:eastAsiaTheme="minorHAnsi"/>
      <w:lang w:eastAsia="en-US"/>
    </w:rPr>
  </w:style>
  <w:style w:type="paragraph" w:customStyle="1" w:styleId="24B9CC80B4BE4D5B90ACAAD8E24662FB1">
    <w:name w:val="24B9CC80B4BE4D5B90ACAAD8E24662FB1"/>
    <w:rsid w:val="008211FE"/>
    <w:rPr>
      <w:rFonts w:eastAsiaTheme="minorHAnsi"/>
      <w:lang w:eastAsia="en-US"/>
    </w:rPr>
  </w:style>
  <w:style w:type="paragraph" w:customStyle="1" w:styleId="F1C651094FB6493198175022618DF7631">
    <w:name w:val="F1C651094FB6493198175022618DF7631"/>
    <w:rsid w:val="008211FE"/>
    <w:rPr>
      <w:rFonts w:eastAsiaTheme="minorHAnsi"/>
      <w:lang w:eastAsia="en-US"/>
    </w:rPr>
  </w:style>
  <w:style w:type="paragraph" w:customStyle="1" w:styleId="80EB13AD0547460B824C2F984A1F61971">
    <w:name w:val="80EB13AD0547460B824C2F984A1F61971"/>
    <w:rsid w:val="008211FE"/>
    <w:rPr>
      <w:rFonts w:eastAsiaTheme="minorHAnsi"/>
      <w:lang w:eastAsia="en-US"/>
    </w:rPr>
  </w:style>
  <w:style w:type="paragraph" w:customStyle="1" w:styleId="2528007D9F04485A8123EDECC9946CAA1">
    <w:name w:val="2528007D9F04485A8123EDECC9946CAA1"/>
    <w:rsid w:val="008211FE"/>
    <w:rPr>
      <w:rFonts w:eastAsiaTheme="minorHAnsi"/>
      <w:lang w:eastAsia="en-US"/>
    </w:rPr>
  </w:style>
  <w:style w:type="paragraph" w:customStyle="1" w:styleId="B1C1A50E98B64AA9AAE734CF694CBA781">
    <w:name w:val="B1C1A50E98B64AA9AAE734CF694CBA781"/>
    <w:rsid w:val="008211FE"/>
    <w:rPr>
      <w:rFonts w:eastAsiaTheme="minorHAnsi"/>
      <w:lang w:eastAsia="en-US"/>
    </w:rPr>
  </w:style>
  <w:style w:type="paragraph" w:customStyle="1" w:styleId="9B372EEB26734CA7A002D06E4071CE5D1">
    <w:name w:val="9B372EEB26734CA7A002D06E4071CE5D1"/>
    <w:rsid w:val="008211FE"/>
    <w:rPr>
      <w:rFonts w:eastAsiaTheme="minorHAnsi"/>
      <w:lang w:eastAsia="en-US"/>
    </w:rPr>
  </w:style>
  <w:style w:type="paragraph" w:customStyle="1" w:styleId="42C41860D3A345BE9EDEE1F03D7A861F1">
    <w:name w:val="42C41860D3A345BE9EDEE1F03D7A861F1"/>
    <w:rsid w:val="008211FE"/>
    <w:rPr>
      <w:rFonts w:eastAsiaTheme="minorHAnsi"/>
      <w:lang w:eastAsia="en-US"/>
    </w:rPr>
  </w:style>
  <w:style w:type="paragraph" w:customStyle="1" w:styleId="B14F49B26A434834ADD5FAC877ABA1641">
    <w:name w:val="B14F49B26A434834ADD5FAC877ABA1641"/>
    <w:rsid w:val="008211FE"/>
    <w:rPr>
      <w:rFonts w:eastAsiaTheme="minorHAnsi"/>
      <w:lang w:eastAsia="en-US"/>
    </w:rPr>
  </w:style>
  <w:style w:type="paragraph" w:customStyle="1" w:styleId="4B8940E6FFAA4EDDA94662B7A16791131">
    <w:name w:val="4B8940E6FFAA4EDDA94662B7A16791131"/>
    <w:rsid w:val="008211FE"/>
    <w:rPr>
      <w:rFonts w:eastAsiaTheme="minorHAnsi"/>
      <w:lang w:eastAsia="en-US"/>
    </w:rPr>
  </w:style>
  <w:style w:type="paragraph" w:customStyle="1" w:styleId="CF39375171B345FC9D601D670E07AE5E1">
    <w:name w:val="CF39375171B345FC9D601D670E07AE5E1"/>
    <w:rsid w:val="008211FE"/>
    <w:rPr>
      <w:rFonts w:eastAsiaTheme="minorHAnsi"/>
      <w:lang w:eastAsia="en-US"/>
    </w:rPr>
  </w:style>
  <w:style w:type="paragraph" w:customStyle="1" w:styleId="DCA4F8C5B6E54B918D55B2EC159DF58A1">
    <w:name w:val="DCA4F8C5B6E54B918D55B2EC159DF58A1"/>
    <w:rsid w:val="008211FE"/>
    <w:rPr>
      <w:rFonts w:eastAsiaTheme="minorHAnsi"/>
      <w:lang w:eastAsia="en-US"/>
    </w:rPr>
  </w:style>
  <w:style w:type="paragraph" w:customStyle="1" w:styleId="B9D0CECCDCAC4622A369B304614893941">
    <w:name w:val="B9D0CECCDCAC4622A369B304614893941"/>
    <w:rsid w:val="008211FE"/>
    <w:rPr>
      <w:rFonts w:eastAsiaTheme="minorHAnsi"/>
      <w:lang w:eastAsia="en-US"/>
    </w:rPr>
  </w:style>
  <w:style w:type="paragraph" w:customStyle="1" w:styleId="A3DEE1E76E0546B0A496147476DFAF7A1">
    <w:name w:val="A3DEE1E76E0546B0A496147476DFAF7A1"/>
    <w:rsid w:val="008211FE"/>
    <w:rPr>
      <w:rFonts w:eastAsiaTheme="minorHAnsi"/>
      <w:lang w:eastAsia="en-US"/>
    </w:rPr>
  </w:style>
  <w:style w:type="paragraph" w:customStyle="1" w:styleId="66D78DC91D3B49E3BE1E5241816045FF1">
    <w:name w:val="66D78DC91D3B49E3BE1E5241816045FF1"/>
    <w:rsid w:val="008211FE"/>
    <w:rPr>
      <w:rFonts w:eastAsiaTheme="minorHAnsi"/>
      <w:lang w:eastAsia="en-US"/>
    </w:rPr>
  </w:style>
  <w:style w:type="paragraph" w:customStyle="1" w:styleId="B82D2457BC8342EAA9647EDA654CC3A01">
    <w:name w:val="B82D2457BC8342EAA9647EDA654CC3A01"/>
    <w:rsid w:val="008211FE"/>
    <w:rPr>
      <w:rFonts w:eastAsiaTheme="minorHAnsi"/>
      <w:lang w:eastAsia="en-US"/>
    </w:rPr>
  </w:style>
  <w:style w:type="paragraph" w:customStyle="1" w:styleId="0E6D56D5C9E44768BDB25B7457E078351">
    <w:name w:val="0E6D56D5C9E44768BDB25B7457E078351"/>
    <w:rsid w:val="008211FE"/>
    <w:rPr>
      <w:rFonts w:eastAsiaTheme="minorHAnsi"/>
      <w:lang w:eastAsia="en-US"/>
    </w:rPr>
  </w:style>
  <w:style w:type="paragraph" w:customStyle="1" w:styleId="1D8A6C51BB874E1EA53272A8EA5474961">
    <w:name w:val="1D8A6C51BB874E1EA53272A8EA5474961"/>
    <w:rsid w:val="008211FE"/>
    <w:rPr>
      <w:rFonts w:eastAsiaTheme="minorHAnsi"/>
      <w:lang w:eastAsia="en-US"/>
    </w:rPr>
  </w:style>
  <w:style w:type="paragraph" w:customStyle="1" w:styleId="25CE1928E1D440CBB68A63D53529A2F931">
    <w:name w:val="25CE1928E1D440CBB68A63D53529A2F931"/>
    <w:rsid w:val="008211FE"/>
    <w:rPr>
      <w:rFonts w:eastAsiaTheme="minorHAnsi"/>
      <w:lang w:eastAsia="en-US"/>
    </w:rPr>
  </w:style>
  <w:style w:type="paragraph" w:customStyle="1" w:styleId="D02E8C85F0154B108B926E70730DECF231">
    <w:name w:val="D02E8C85F0154B108B926E70730DECF231"/>
    <w:rsid w:val="008211FE"/>
    <w:rPr>
      <w:rFonts w:eastAsiaTheme="minorHAnsi"/>
      <w:lang w:eastAsia="en-US"/>
    </w:rPr>
  </w:style>
  <w:style w:type="paragraph" w:customStyle="1" w:styleId="BD09111729E54F4CB8A34E9DAB5AE8E431">
    <w:name w:val="BD09111729E54F4CB8A34E9DAB5AE8E431"/>
    <w:rsid w:val="008211FE"/>
    <w:rPr>
      <w:rFonts w:eastAsiaTheme="minorHAnsi"/>
      <w:lang w:eastAsia="en-US"/>
    </w:rPr>
  </w:style>
  <w:style w:type="paragraph" w:customStyle="1" w:styleId="50F1608A95D5464B90090C48BD28EDD4">
    <w:name w:val="50F1608A95D5464B90090C48BD28EDD4"/>
    <w:rsid w:val="008211FE"/>
  </w:style>
  <w:style w:type="paragraph" w:customStyle="1" w:styleId="EEAB429897E14F34B5BB0DF9BB5296F2">
    <w:name w:val="EEAB429897E14F34B5BB0DF9BB5296F2"/>
    <w:rsid w:val="008211FE"/>
  </w:style>
  <w:style w:type="paragraph" w:customStyle="1" w:styleId="97B98CED12E8432BAA88359FB25821AD">
    <w:name w:val="97B98CED12E8432BAA88359FB25821AD"/>
    <w:rsid w:val="008211FE"/>
  </w:style>
  <w:style w:type="paragraph" w:customStyle="1" w:styleId="1F98E7A31FBF4F1A816D9AC307555D5F">
    <w:name w:val="1F98E7A31FBF4F1A816D9AC307555D5F"/>
    <w:rsid w:val="008211FE"/>
  </w:style>
  <w:style w:type="paragraph" w:customStyle="1" w:styleId="0422282E23AE4BC5B83CCB7C8920F7045">
    <w:name w:val="0422282E23AE4BC5B83CCB7C8920F7045"/>
    <w:rsid w:val="008211FE"/>
    <w:rPr>
      <w:rFonts w:eastAsiaTheme="minorHAnsi"/>
      <w:lang w:eastAsia="en-US"/>
    </w:rPr>
  </w:style>
  <w:style w:type="paragraph" w:customStyle="1" w:styleId="36C881F76E614D478BB2F2BCE2F3DF635">
    <w:name w:val="36C881F76E614D478BB2F2BCE2F3DF635"/>
    <w:rsid w:val="008211FE"/>
    <w:rPr>
      <w:rFonts w:eastAsiaTheme="minorHAnsi"/>
      <w:lang w:eastAsia="en-US"/>
    </w:rPr>
  </w:style>
  <w:style w:type="paragraph" w:customStyle="1" w:styleId="0F7CBE7E6DE34B36A2EA0D784C4D558E34">
    <w:name w:val="0F7CBE7E6DE34B36A2EA0D784C4D558E34"/>
    <w:rsid w:val="008211FE"/>
    <w:rPr>
      <w:rFonts w:eastAsiaTheme="minorHAnsi"/>
      <w:lang w:eastAsia="en-US"/>
    </w:rPr>
  </w:style>
  <w:style w:type="paragraph" w:customStyle="1" w:styleId="C39D1B8E371146AF82C8C47F248AA36334">
    <w:name w:val="C39D1B8E371146AF82C8C47F248AA36334"/>
    <w:rsid w:val="008211FE"/>
    <w:rPr>
      <w:rFonts w:eastAsiaTheme="minorHAnsi"/>
      <w:lang w:eastAsia="en-US"/>
    </w:rPr>
  </w:style>
  <w:style w:type="paragraph" w:customStyle="1" w:styleId="851A25A69F4D4475ABE60480AC13CF164">
    <w:name w:val="851A25A69F4D4475ABE60480AC13CF164"/>
    <w:rsid w:val="008211FE"/>
    <w:rPr>
      <w:rFonts w:eastAsiaTheme="minorHAnsi"/>
      <w:lang w:eastAsia="en-US"/>
    </w:rPr>
  </w:style>
  <w:style w:type="paragraph" w:customStyle="1" w:styleId="050F5164340049D1A69E47A9DBAA8F384">
    <w:name w:val="050F5164340049D1A69E47A9DBAA8F384"/>
    <w:rsid w:val="008211FE"/>
    <w:rPr>
      <w:rFonts w:eastAsiaTheme="minorHAnsi"/>
      <w:lang w:eastAsia="en-US"/>
    </w:rPr>
  </w:style>
  <w:style w:type="paragraph" w:customStyle="1" w:styleId="F454670BEED044879B21769318F81BD73">
    <w:name w:val="F454670BEED044879B21769318F81BD73"/>
    <w:rsid w:val="008211FE"/>
    <w:rPr>
      <w:rFonts w:eastAsiaTheme="minorHAnsi"/>
      <w:lang w:eastAsia="en-US"/>
    </w:rPr>
  </w:style>
  <w:style w:type="paragraph" w:customStyle="1" w:styleId="910B5EF399404C618DB8398F3787545F3">
    <w:name w:val="910B5EF399404C618DB8398F3787545F3"/>
    <w:rsid w:val="008211FE"/>
    <w:rPr>
      <w:rFonts w:eastAsiaTheme="minorHAnsi"/>
      <w:lang w:eastAsia="en-US"/>
    </w:rPr>
  </w:style>
  <w:style w:type="paragraph" w:customStyle="1" w:styleId="993F81AF8D164DDB96B02B28BD0869C03">
    <w:name w:val="993F81AF8D164DDB96B02B28BD0869C03"/>
    <w:rsid w:val="008211FE"/>
    <w:rPr>
      <w:rFonts w:eastAsiaTheme="minorHAnsi"/>
      <w:lang w:eastAsia="en-US"/>
    </w:rPr>
  </w:style>
  <w:style w:type="paragraph" w:customStyle="1" w:styleId="56CCC3C247524322A30D58BB436097343">
    <w:name w:val="56CCC3C247524322A30D58BB436097343"/>
    <w:rsid w:val="008211FE"/>
    <w:rPr>
      <w:rFonts w:eastAsiaTheme="minorHAnsi"/>
      <w:lang w:eastAsia="en-US"/>
    </w:rPr>
  </w:style>
  <w:style w:type="paragraph" w:customStyle="1" w:styleId="85146DE83459407092D605AEBB18F8993">
    <w:name w:val="85146DE83459407092D605AEBB18F8993"/>
    <w:rsid w:val="008211FE"/>
    <w:rPr>
      <w:rFonts w:eastAsiaTheme="minorHAnsi"/>
      <w:lang w:eastAsia="en-US"/>
    </w:rPr>
  </w:style>
  <w:style w:type="paragraph" w:customStyle="1" w:styleId="0F953AA2D71E433E9866730797F207902">
    <w:name w:val="0F953AA2D71E433E9866730797F207902"/>
    <w:rsid w:val="008211FE"/>
    <w:rPr>
      <w:rFonts w:eastAsiaTheme="minorHAnsi"/>
      <w:lang w:eastAsia="en-US"/>
    </w:rPr>
  </w:style>
  <w:style w:type="paragraph" w:customStyle="1" w:styleId="F2961D50CF1B4773BF11C6948596F5422">
    <w:name w:val="F2961D50CF1B4773BF11C6948596F5422"/>
    <w:rsid w:val="008211FE"/>
    <w:rPr>
      <w:rFonts w:eastAsiaTheme="minorHAnsi"/>
      <w:lang w:eastAsia="en-US"/>
    </w:rPr>
  </w:style>
  <w:style w:type="paragraph" w:customStyle="1" w:styleId="D188CF5E962142B68A8310CFDD52D4892">
    <w:name w:val="D188CF5E962142B68A8310CFDD52D4892"/>
    <w:rsid w:val="008211FE"/>
    <w:rPr>
      <w:rFonts w:eastAsiaTheme="minorHAnsi"/>
      <w:lang w:eastAsia="en-US"/>
    </w:rPr>
  </w:style>
  <w:style w:type="paragraph" w:customStyle="1" w:styleId="E58B28D857E548FC93A78DF1097BF5AE2">
    <w:name w:val="E58B28D857E548FC93A78DF1097BF5AE2"/>
    <w:rsid w:val="008211FE"/>
    <w:rPr>
      <w:rFonts w:eastAsiaTheme="minorHAnsi"/>
      <w:lang w:eastAsia="en-US"/>
    </w:rPr>
  </w:style>
  <w:style w:type="paragraph" w:customStyle="1" w:styleId="C35086ECC55D478389BCEE758E0B55FF2">
    <w:name w:val="C35086ECC55D478389BCEE758E0B55FF2"/>
    <w:rsid w:val="008211FE"/>
    <w:rPr>
      <w:rFonts w:eastAsiaTheme="minorHAnsi"/>
      <w:lang w:eastAsia="en-US"/>
    </w:rPr>
  </w:style>
  <w:style w:type="paragraph" w:customStyle="1" w:styleId="CC6ACF6FF923417AB7FF247E49870EBD2">
    <w:name w:val="CC6ACF6FF923417AB7FF247E49870EBD2"/>
    <w:rsid w:val="008211FE"/>
    <w:rPr>
      <w:rFonts w:eastAsiaTheme="minorHAnsi"/>
      <w:lang w:eastAsia="en-US"/>
    </w:rPr>
  </w:style>
  <w:style w:type="paragraph" w:customStyle="1" w:styleId="24B9CC80B4BE4D5B90ACAAD8E24662FB2">
    <w:name w:val="24B9CC80B4BE4D5B90ACAAD8E24662FB2"/>
    <w:rsid w:val="008211FE"/>
    <w:rPr>
      <w:rFonts w:eastAsiaTheme="minorHAnsi"/>
      <w:lang w:eastAsia="en-US"/>
    </w:rPr>
  </w:style>
  <w:style w:type="paragraph" w:customStyle="1" w:styleId="F1C651094FB6493198175022618DF7632">
    <w:name w:val="F1C651094FB6493198175022618DF7632"/>
    <w:rsid w:val="008211FE"/>
    <w:rPr>
      <w:rFonts w:eastAsiaTheme="minorHAnsi"/>
      <w:lang w:eastAsia="en-US"/>
    </w:rPr>
  </w:style>
  <w:style w:type="paragraph" w:customStyle="1" w:styleId="80EB13AD0547460B824C2F984A1F61972">
    <w:name w:val="80EB13AD0547460B824C2F984A1F61972"/>
    <w:rsid w:val="008211FE"/>
    <w:rPr>
      <w:rFonts w:eastAsiaTheme="minorHAnsi"/>
      <w:lang w:eastAsia="en-US"/>
    </w:rPr>
  </w:style>
  <w:style w:type="paragraph" w:customStyle="1" w:styleId="2528007D9F04485A8123EDECC9946CAA2">
    <w:name w:val="2528007D9F04485A8123EDECC9946CAA2"/>
    <w:rsid w:val="008211FE"/>
    <w:rPr>
      <w:rFonts w:eastAsiaTheme="minorHAnsi"/>
      <w:lang w:eastAsia="en-US"/>
    </w:rPr>
  </w:style>
  <w:style w:type="paragraph" w:customStyle="1" w:styleId="B1C1A50E98B64AA9AAE734CF694CBA782">
    <w:name w:val="B1C1A50E98B64AA9AAE734CF694CBA782"/>
    <w:rsid w:val="008211FE"/>
    <w:rPr>
      <w:rFonts w:eastAsiaTheme="minorHAnsi"/>
      <w:lang w:eastAsia="en-US"/>
    </w:rPr>
  </w:style>
  <w:style w:type="paragraph" w:customStyle="1" w:styleId="9B372EEB26734CA7A002D06E4071CE5D2">
    <w:name w:val="9B372EEB26734CA7A002D06E4071CE5D2"/>
    <w:rsid w:val="008211FE"/>
    <w:rPr>
      <w:rFonts w:eastAsiaTheme="minorHAnsi"/>
      <w:lang w:eastAsia="en-US"/>
    </w:rPr>
  </w:style>
  <w:style w:type="paragraph" w:customStyle="1" w:styleId="42C41860D3A345BE9EDEE1F03D7A861F2">
    <w:name w:val="42C41860D3A345BE9EDEE1F03D7A861F2"/>
    <w:rsid w:val="008211FE"/>
    <w:rPr>
      <w:rFonts w:eastAsiaTheme="minorHAnsi"/>
      <w:lang w:eastAsia="en-US"/>
    </w:rPr>
  </w:style>
  <w:style w:type="paragraph" w:customStyle="1" w:styleId="B14F49B26A434834ADD5FAC877ABA1642">
    <w:name w:val="B14F49B26A434834ADD5FAC877ABA1642"/>
    <w:rsid w:val="008211FE"/>
    <w:rPr>
      <w:rFonts w:eastAsiaTheme="minorHAnsi"/>
      <w:lang w:eastAsia="en-US"/>
    </w:rPr>
  </w:style>
  <w:style w:type="paragraph" w:customStyle="1" w:styleId="4B8940E6FFAA4EDDA94662B7A16791132">
    <w:name w:val="4B8940E6FFAA4EDDA94662B7A16791132"/>
    <w:rsid w:val="008211FE"/>
    <w:rPr>
      <w:rFonts w:eastAsiaTheme="minorHAnsi"/>
      <w:lang w:eastAsia="en-US"/>
    </w:rPr>
  </w:style>
  <w:style w:type="paragraph" w:customStyle="1" w:styleId="CF39375171B345FC9D601D670E07AE5E2">
    <w:name w:val="CF39375171B345FC9D601D670E07AE5E2"/>
    <w:rsid w:val="008211FE"/>
    <w:rPr>
      <w:rFonts w:eastAsiaTheme="minorHAnsi"/>
      <w:lang w:eastAsia="en-US"/>
    </w:rPr>
  </w:style>
  <w:style w:type="paragraph" w:customStyle="1" w:styleId="DCA4F8C5B6E54B918D55B2EC159DF58A2">
    <w:name w:val="DCA4F8C5B6E54B918D55B2EC159DF58A2"/>
    <w:rsid w:val="008211FE"/>
    <w:rPr>
      <w:rFonts w:eastAsiaTheme="minorHAnsi"/>
      <w:lang w:eastAsia="en-US"/>
    </w:rPr>
  </w:style>
  <w:style w:type="paragraph" w:customStyle="1" w:styleId="B9D0CECCDCAC4622A369B304614893942">
    <w:name w:val="B9D0CECCDCAC4622A369B304614893942"/>
    <w:rsid w:val="008211FE"/>
    <w:rPr>
      <w:rFonts w:eastAsiaTheme="minorHAnsi"/>
      <w:lang w:eastAsia="en-US"/>
    </w:rPr>
  </w:style>
  <w:style w:type="paragraph" w:customStyle="1" w:styleId="A3DEE1E76E0546B0A496147476DFAF7A2">
    <w:name w:val="A3DEE1E76E0546B0A496147476DFAF7A2"/>
    <w:rsid w:val="008211FE"/>
    <w:rPr>
      <w:rFonts w:eastAsiaTheme="minorHAnsi"/>
      <w:lang w:eastAsia="en-US"/>
    </w:rPr>
  </w:style>
  <w:style w:type="paragraph" w:customStyle="1" w:styleId="66D78DC91D3B49E3BE1E5241816045FF2">
    <w:name w:val="66D78DC91D3B49E3BE1E5241816045FF2"/>
    <w:rsid w:val="008211FE"/>
    <w:rPr>
      <w:rFonts w:eastAsiaTheme="minorHAnsi"/>
      <w:lang w:eastAsia="en-US"/>
    </w:rPr>
  </w:style>
  <w:style w:type="paragraph" w:customStyle="1" w:styleId="B82D2457BC8342EAA9647EDA654CC3A02">
    <w:name w:val="B82D2457BC8342EAA9647EDA654CC3A02"/>
    <w:rsid w:val="008211FE"/>
    <w:rPr>
      <w:rFonts w:eastAsiaTheme="minorHAnsi"/>
      <w:lang w:eastAsia="en-US"/>
    </w:rPr>
  </w:style>
  <w:style w:type="paragraph" w:customStyle="1" w:styleId="50F1608A95D5464B90090C48BD28EDD41">
    <w:name w:val="50F1608A95D5464B90090C48BD28EDD41"/>
    <w:rsid w:val="008211FE"/>
    <w:rPr>
      <w:rFonts w:eastAsiaTheme="minorHAnsi"/>
      <w:lang w:eastAsia="en-US"/>
    </w:rPr>
  </w:style>
  <w:style w:type="paragraph" w:customStyle="1" w:styleId="0E6D56D5C9E44768BDB25B7457E078352">
    <w:name w:val="0E6D56D5C9E44768BDB25B7457E078352"/>
    <w:rsid w:val="008211FE"/>
    <w:rPr>
      <w:rFonts w:eastAsiaTheme="minorHAnsi"/>
      <w:lang w:eastAsia="en-US"/>
    </w:rPr>
  </w:style>
  <w:style w:type="paragraph" w:customStyle="1" w:styleId="1D8A6C51BB874E1EA53272A8EA5474962">
    <w:name w:val="1D8A6C51BB874E1EA53272A8EA5474962"/>
    <w:rsid w:val="008211FE"/>
    <w:rPr>
      <w:rFonts w:eastAsiaTheme="minorHAnsi"/>
      <w:lang w:eastAsia="en-US"/>
    </w:rPr>
  </w:style>
  <w:style w:type="paragraph" w:customStyle="1" w:styleId="EEAB429897E14F34B5BB0DF9BB5296F21">
    <w:name w:val="EEAB429897E14F34B5BB0DF9BB5296F21"/>
    <w:rsid w:val="008211FE"/>
    <w:rPr>
      <w:rFonts w:eastAsiaTheme="minorHAnsi"/>
      <w:lang w:eastAsia="en-US"/>
    </w:rPr>
  </w:style>
  <w:style w:type="paragraph" w:customStyle="1" w:styleId="BD09111729E54F4CB8A34E9DAB5AE8E432">
    <w:name w:val="BD09111729E54F4CB8A34E9DAB5AE8E432"/>
    <w:rsid w:val="008211FE"/>
    <w:rPr>
      <w:rFonts w:eastAsiaTheme="minorHAnsi"/>
      <w:lang w:eastAsia="en-US"/>
    </w:rPr>
  </w:style>
  <w:style w:type="paragraph" w:customStyle="1" w:styleId="97B98CED12E8432BAA88359FB25821AD1">
    <w:name w:val="97B98CED12E8432BAA88359FB25821AD1"/>
    <w:rsid w:val="008211FE"/>
    <w:rPr>
      <w:rFonts w:eastAsiaTheme="minorHAnsi"/>
      <w:lang w:eastAsia="en-US"/>
    </w:rPr>
  </w:style>
  <w:style w:type="paragraph" w:customStyle="1" w:styleId="1F98E7A31FBF4F1A816D9AC307555D5F1">
    <w:name w:val="1F98E7A31FBF4F1A816D9AC307555D5F1"/>
    <w:rsid w:val="008211FE"/>
    <w:rPr>
      <w:rFonts w:eastAsiaTheme="minorHAnsi"/>
      <w:lang w:eastAsia="en-US"/>
    </w:rPr>
  </w:style>
  <w:style w:type="paragraph" w:customStyle="1" w:styleId="E2400EAA1E944640A7E13A44D57BD907">
    <w:name w:val="E2400EAA1E944640A7E13A44D57BD907"/>
    <w:rsid w:val="00250713"/>
  </w:style>
  <w:style w:type="paragraph" w:customStyle="1" w:styleId="E2400EAA1E944640A7E13A44D57BD9071">
    <w:name w:val="E2400EAA1E944640A7E13A44D57BD9071"/>
    <w:rsid w:val="00CB5A46"/>
    <w:rPr>
      <w:rFonts w:eastAsiaTheme="minorHAnsi"/>
      <w:lang w:eastAsia="en-US"/>
    </w:rPr>
  </w:style>
  <w:style w:type="paragraph" w:customStyle="1" w:styleId="36C881F76E614D478BB2F2BCE2F3DF636">
    <w:name w:val="36C881F76E614D478BB2F2BCE2F3DF636"/>
    <w:rsid w:val="00CB5A46"/>
    <w:rPr>
      <w:rFonts w:eastAsiaTheme="minorHAnsi"/>
      <w:lang w:eastAsia="en-US"/>
    </w:rPr>
  </w:style>
  <w:style w:type="paragraph" w:customStyle="1" w:styleId="0F7CBE7E6DE34B36A2EA0D784C4D558E35">
    <w:name w:val="0F7CBE7E6DE34B36A2EA0D784C4D558E35"/>
    <w:rsid w:val="00CB5A46"/>
    <w:rPr>
      <w:rFonts w:eastAsiaTheme="minorHAnsi"/>
      <w:lang w:eastAsia="en-US"/>
    </w:rPr>
  </w:style>
  <w:style w:type="paragraph" w:customStyle="1" w:styleId="C39D1B8E371146AF82C8C47F248AA36335">
    <w:name w:val="C39D1B8E371146AF82C8C47F248AA36335"/>
    <w:rsid w:val="00CB5A46"/>
    <w:rPr>
      <w:rFonts w:eastAsiaTheme="minorHAnsi"/>
      <w:lang w:eastAsia="en-US"/>
    </w:rPr>
  </w:style>
  <w:style w:type="paragraph" w:customStyle="1" w:styleId="851A25A69F4D4475ABE60480AC13CF165">
    <w:name w:val="851A25A69F4D4475ABE60480AC13CF165"/>
    <w:rsid w:val="00CB5A46"/>
    <w:rPr>
      <w:rFonts w:eastAsiaTheme="minorHAnsi"/>
      <w:lang w:eastAsia="en-US"/>
    </w:rPr>
  </w:style>
  <w:style w:type="paragraph" w:customStyle="1" w:styleId="050F5164340049D1A69E47A9DBAA8F385">
    <w:name w:val="050F5164340049D1A69E47A9DBAA8F385"/>
    <w:rsid w:val="00CB5A46"/>
    <w:rPr>
      <w:rFonts w:eastAsiaTheme="minorHAnsi"/>
      <w:lang w:eastAsia="en-US"/>
    </w:rPr>
  </w:style>
  <w:style w:type="paragraph" w:customStyle="1" w:styleId="F454670BEED044879B21769318F81BD74">
    <w:name w:val="F454670BEED044879B21769318F81BD74"/>
    <w:rsid w:val="00CB5A46"/>
    <w:rPr>
      <w:rFonts w:eastAsiaTheme="minorHAnsi"/>
      <w:lang w:eastAsia="en-US"/>
    </w:rPr>
  </w:style>
  <w:style w:type="paragraph" w:customStyle="1" w:styleId="910B5EF399404C618DB8398F3787545F4">
    <w:name w:val="910B5EF399404C618DB8398F3787545F4"/>
    <w:rsid w:val="00CB5A46"/>
    <w:rPr>
      <w:rFonts w:eastAsiaTheme="minorHAnsi"/>
      <w:lang w:eastAsia="en-US"/>
    </w:rPr>
  </w:style>
  <w:style w:type="paragraph" w:customStyle="1" w:styleId="993F81AF8D164DDB96B02B28BD0869C04">
    <w:name w:val="993F81AF8D164DDB96B02B28BD0869C04"/>
    <w:rsid w:val="00CB5A46"/>
    <w:rPr>
      <w:rFonts w:eastAsiaTheme="minorHAnsi"/>
      <w:lang w:eastAsia="en-US"/>
    </w:rPr>
  </w:style>
  <w:style w:type="paragraph" w:customStyle="1" w:styleId="56CCC3C247524322A30D58BB436097344">
    <w:name w:val="56CCC3C247524322A30D58BB436097344"/>
    <w:rsid w:val="00CB5A46"/>
    <w:rPr>
      <w:rFonts w:eastAsiaTheme="minorHAnsi"/>
      <w:lang w:eastAsia="en-US"/>
    </w:rPr>
  </w:style>
  <w:style w:type="paragraph" w:customStyle="1" w:styleId="85146DE83459407092D605AEBB18F8994">
    <w:name w:val="85146DE83459407092D605AEBB18F8994"/>
    <w:rsid w:val="00CB5A46"/>
    <w:rPr>
      <w:rFonts w:eastAsiaTheme="minorHAnsi"/>
      <w:lang w:eastAsia="en-US"/>
    </w:rPr>
  </w:style>
  <w:style w:type="paragraph" w:customStyle="1" w:styleId="0F953AA2D71E433E9866730797F207903">
    <w:name w:val="0F953AA2D71E433E9866730797F207903"/>
    <w:rsid w:val="00CB5A46"/>
    <w:rPr>
      <w:rFonts w:eastAsiaTheme="minorHAnsi"/>
      <w:lang w:eastAsia="en-US"/>
    </w:rPr>
  </w:style>
  <w:style w:type="paragraph" w:customStyle="1" w:styleId="F2961D50CF1B4773BF11C6948596F5423">
    <w:name w:val="F2961D50CF1B4773BF11C6948596F5423"/>
    <w:rsid w:val="00CB5A46"/>
    <w:rPr>
      <w:rFonts w:eastAsiaTheme="minorHAnsi"/>
      <w:lang w:eastAsia="en-US"/>
    </w:rPr>
  </w:style>
  <w:style w:type="paragraph" w:customStyle="1" w:styleId="D188CF5E962142B68A8310CFDD52D4893">
    <w:name w:val="D188CF5E962142B68A8310CFDD52D4893"/>
    <w:rsid w:val="00CB5A46"/>
    <w:rPr>
      <w:rFonts w:eastAsiaTheme="minorHAnsi"/>
      <w:lang w:eastAsia="en-US"/>
    </w:rPr>
  </w:style>
  <w:style w:type="paragraph" w:customStyle="1" w:styleId="E58B28D857E548FC93A78DF1097BF5AE3">
    <w:name w:val="E58B28D857E548FC93A78DF1097BF5AE3"/>
    <w:rsid w:val="00CB5A46"/>
    <w:rPr>
      <w:rFonts w:eastAsiaTheme="minorHAnsi"/>
      <w:lang w:eastAsia="en-US"/>
    </w:rPr>
  </w:style>
  <w:style w:type="paragraph" w:customStyle="1" w:styleId="C35086ECC55D478389BCEE758E0B55FF3">
    <w:name w:val="C35086ECC55D478389BCEE758E0B55FF3"/>
    <w:rsid w:val="00CB5A46"/>
    <w:rPr>
      <w:rFonts w:eastAsiaTheme="minorHAnsi"/>
      <w:lang w:eastAsia="en-US"/>
    </w:rPr>
  </w:style>
  <w:style w:type="paragraph" w:customStyle="1" w:styleId="CC6ACF6FF923417AB7FF247E49870EBD3">
    <w:name w:val="CC6ACF6FF923417AB7FF247E49870EBD3"/>
    <w:rsid w:val="00CB5A46"/>
    <w:rPr>
      <w:rFonts w:eastAsiaTheme="minorHAnsi"/>
      <w:lang w:eastAsia="en-US"/>
    </w:rPr>
  </w:style>
  <w:style w:type="paragraph" w:customStyle="1" w:styleId="24B9CC80B4BE4D5B90ACAAD8E24662FB3">
    <w:name w:val="24B9CC80B4BE4D5B90ACAAD8E24662FB3"/>
    <w:rsid w:val="00CB5A46"/>
    <w:rPr>
      <w:rFonts w:eastAsiaTheme="minorHAnsi"/>
      <w:lang w:eastAsia="en-US"/>
    </w:rPr>
  </w:style>
  <w:style w:type="paragraph" w:customStyle="1" w:styleId="F1C651094FB6493198175022618DF7633">
    <w:name w:val="F1C651094FB6493198175022618DF7633"/>
    <w:rsid w:val="00CB5A46"/>
    <w:rPr>
      <w:rFonts w:eastAsiaTheme="minorHAnsi"/>
      <w:lang w:eastAsia="en-US"/>
    </w:rPr>
  </w:style>
  <w:style w:type="paragraph" w:customStyle="1" w:styleId="80EB13AD0547460B824C2F984A1F61973">
    <w:name w:val="80EB13AD0547460B824C2F984A1F61973"/>
    <w:rsid w:val="00CB5A46"/>
    <w:rPr>
      <w:rFonts w:eastAsiaTheme="minorHAnsi"/>
      <w:lang w:eastAsia="en-US"/>
    </w:rPr>
  </w:style>
  <w:style w:type="paragraph" w:customStyle="1" w:styleId="2528007D9F04485A8123EDECC9946CAA3">
    <w:name w:val="2528007D9F04485A8123EDECC9946CAA3"/>
    <w:rsid w:val="00CB5A46"/>
    <w:rPr>
      <w:rFonts w:eastAsiaTheme="minorHAnsi"/>
      <w:lang w:eastAsia="en-US"/>
    </w:rPr>
  </w:style>
  <w:style w:type="paragraph" w:customStyle="1" w:styleId="B1C1A50E98B64AA9AAE734CF694CBA783">
    <w:name w:val="B1C1A50E98B64AA9AAE734CF694CBA783"/>
    <w:rsid w:val="00CB5A46"/>
    <w:rPr>
      <w:rFonts w:eastAsiaTheme="minorHAnsi"/>
      <w:lang w:eastAsia="en-US"/>
    </w:rPr>
  </w:style>
  <w:style w:type="paragraph" w:customStyle="1" w:styleId="9B372EEB26734CA7A002D06E4071CE5D3">
    <w:name w:val="9B372EEB26734CA7A002D06E4071CE5D3"/>
    <w:rsid w:val="00CB5A46"/>
    <w:rPr>
      <w:rFonts w:eastAsiaTheme="minorHAnsi"/>
      <w:lang w:eastAsia="en-US"/>
    </w:rPr>
  </w:style>
  <w:style w:type="paragraph" w:customStyle="1" w:styleId="B14F49B26A434834ADD5FAC877ABA1643">
    <w:name w:val="B14F49B26A434834ADD5FAC877ABA1643"/>
    <w:rsid w:val="00CB5A46"/>
    <w:rPr>
      <w:rFonts w:eastAsiaTheme="minorHAnsi"/>
      <w:lang w:eastAsia="en-US"/>
    </w:rPr>
  </w:style>
  <w:style w:type="paragraph" w:customStyle="1" w:styleId="4B8940E6FFAA4EDDA94662B7A16791133">
    <w:name w:val="4B8940E6FFAA4EDDA94662B7A16791133"/>
    <w:rsid w:val="00CB5A46"/>
    <w:rPr>
      <w:rFonts w:eastAsiaTheme="minorHAnsi"/>
      <w:lang w:eastAsia="en-US"/>
    </w:rPr>
  </w:style>
  <w:style w:type="paragraph" w:customStyle="1" w:styleId="CF39375171B345FC9D601D670E07AE5E3">
    <w:name w:val="CF39375171B345FC9D601D670E07AE5E3"/>
    <w:rsid w:val="00CB5A46"/>
    <w:rPr>
      <w:rFonts w:eastAsiaTheme="minorHAnsi"/>
      <w:lang w:eastAsia="en-US"/>
    </w:rPr>
  </w:style>
  <w:style w:type="paragraph" w:customStyle="1" w:styleId="B9D0CECCDCAC4622A369B304614893943">
    <w:name w:val="B9D0CECCDCAC4622A369B304614893943"/>
    <w:rsid w:val="00CB5A46"/>
    <w:rPr>
      <w:rFonts w:eastAsiaTheme="minorHAnsi"/>
      <w:lang w:eastAsia="en-US"/>
    </w:rPr>
  </w:style>
  <w:style w:type="paragraph" w:customStyle="1" w:styleId="A3DEE1E76E0546B0A496147476DFAF7A3">
    <w:name w:val="A3DEE1E76E0546B0A496147476DFAF7A3"/>
    <w:rsid w:val="00CB5A46"/>
    <w:rPr>
      <w:rFonts w:eastAsiaTheme="minorHAnsi"/>
      <w:lang w:eastAsia="en-US"/>
    </w:rPr>
  </w:style>
  <w:style w:type="paragraph" w:customStyle="1" w:styleId="66D78DC91D3B49E3BE1E5241816045FF3">
    <w:name w:val="66D78DC91D3B49E3BE1E5241816045FF3"/>
    <w:rsid w:val="00CB5A46"/>
    <w:rPr>
      <w:rFonts w:eastAsiaTheme="minorHAnsi"/>
      <w:lang w:eastAsia="en-US"/>
    </w:rPr>
  </w:style>
  <w:style w:type="paragraph" w:customStyle="1" w:styleId="B82D2457BC8342EAA9647EDA654CC3A03">
    <w:name w:val="B82D2457BC8342EAA9647EDA654CC3A03"/>
    <w:rsid w:val="00CB5A46"/>
    <w:rPr>
      <w:rFonts w:eastAsiaTheme="minorHAnsi"/>
      <w:lang w:eastAsia="en-US"/>
    </w:rPr>
  </w:style>
  <w:style w:type="paragraph" w:customStyle="1" w:styleId="50F1608A95D5464B90090C48BD28EDD42">
    <w:name w:val="50F1608A95D5464B90090C48BD28EDD42"/>
    <w:rsid w:val="00CB5A46"/>
    <w:rPr>
      <w:rFonts w:eastAsiaTheme="minorHAnsi"/>
      <w:lang w:eastAsia="en-US"/>
    </w:rPr>
  </w:style>
  <w:style w:type="paragraph" w:customStyle="1" w:styleId="0E6D56D5C9E44768BDB25B7457E078353">
    <w:name w:val="0E6D56D5C9E44768BDB25B7457E078353"/>
    <w:rsid w:val="00CB5A46"/>
    <w:rPr>
      <w:rFonts w:eastAsiaTheme="minorHAnsi"/>
      <w:lang w:eastAsia="en-US"/>
    </w:rPr>
  </w:style>
  <w:style w:type="paragraph" w:customStyle="1" w:styleId="1D8A6C51BB874E1EA53272A8EA5474963">
    <w:name w:val="1D8A6C51BB874E1EA53272A8EA5474963"/>
    <w:rsid w:val="00CB5A46"/>
    <w:rPr>
      <w:rFonts w:eastAsiaTheme="minorHAnsi"/>
      <w:lang w:eastAsia="en-US"/>
    </w:rPr>
  </w:style>
  <w:style w:type="paragraph" w:customStyle="1" w:styleId="EEAB429897E14F34B5BB0DF9BB5296F22">
    <w:name w:val="EEAB429897E14F34B5BB0DF9BB5296F22"/>
    <w:rsid w:val="00CB5A46"/>
    <w:rPr>
      <w:rFonts w:eastAsiaTheme="minorHAnsi"/>
      <w:lang w:eastAsia="en-US"/>
    </w:rPr>
  </w:style>
  <w:style w:type="paragraph" w:customStyle="1" w:styleId="BD09111729E54F4CB8A34E9DAB5AE8E433">
    <w:name w:val="BD09111729E54F4CB8A34E9DAB5AE8E433"/>
    <w:rsid w:val="00CB5A46"/>
    <w:rPr>
      <w:rFonts w:eastAsiaTheme="minorHAnsi"/>
      <w:lang w:eastAsia="en-US"/>
    </w:rPr>
  </w:style>
  <w:style w:type="paragraph" w:customStyle="1" w:styleId="97B98CED12E8432BAA88359FB25821AD2">
    <w:name w:val="97B98CED12E8432BAA88359FB25821AD2"/>
    <w:rsid w:val="00CB5A46"/>
    <w:rPr>
      <w:rFonts w:eastAsiaTheme="minorHAnsi"/>
      <w:lang w:eastAsia="en-US"/>
    </w:rPr>
  </w:style>
  <w:style w:type="paragraph" w:customStyle="1" w:styleId="1F98E7A31FBF4F1A816D9AC307555D5F2">
    <w:name w:val="1F98E7A31FBF4F1A816D9AC307555D5F2"/>
    <w:rsid w:val="00CB5A46"/>
    <w:rPr>
      <w:rFonts w:eastAsiaTheme="minorHAnsi"/>
      <w:lang w:eastAsia="en-US"/>
    </w:rPr>
  </w:style>
  <w:style w:type="paragraph" w:customStyle="1" w:styleId="AFBE66CC16DD455EAF845431BF7F817C">
    <w:name w:val="AFBE66CC16DD455EAF845431BF7F817C"/>
    <w:rsid w:val="00635211"/>
  </w:style>
  <w:style w:type="paragraph" w:customStyle="1" w:styleId="5EDC55899A374D3FB75C3782E8EE840B">
    <w:name w:val="5EDC55899A374D3FB75C3782E8EE840B"/>
    <w:rsid w:val="00635211"/>
  </w:style>
  <w:style w:type="paragraph" w:customStyle="1" w:styleId="952784CDEE3246A0B388E905C958C3F8">
    <w:name w:val="952784CDEE3246A0B388E905C958C3F8"/>
    <w:rsid w:val="00635211"/>
  </w:style>
  <w:style w:type="paragraph" w:customStyle="1" w:styleId="0F393B9C46864BDCBDB60685CF4BBC30">
    <w:name w:val="0F393B9C46864BDCBDB60685CF4BBC30"/>
    <w:rsid w:val="00635211"/>
  </w:style>
  <w:style w:type="paragraph" w:customStyle="1" w:styleId="57AF19B216A24DC4B045748661229327">
    <w:name w:val="57AF19B216A24DC4B045748661229327"/>
    <w:rsid w:val="00635211"/>
  </w:style>
  <w:style w:type="paragraph" w:customStyle="1" w:styleId="9E69491C22D3413EB62C63228F46F6E8">
    <w:name w:val="9E69491C22D3413EB62C63228F46F6E8"/>
    <w:rsid w:val="00635211"/>
  </w:style>
  <w:style w:type="paragraph" w:customStyle="1" w:styleId="AAB9AD34710E4384864CAE2BF4990EDC">
    <w:name w:val="AAB9AD34710E4384864CAE2BF4990EDC"/>
    <w:rsid w:val="00635211"/>
  </w:style>
  <w:style w:type="paragraph" w:customStyle="1" w:styleId="9B9B9B732BB54C23B581D0431BE9749E">
    <w:name w:val="9B9B9B732BB54C23B581D0431BE9749E"/>
    <w:rsid w:val="00635211"/>
  </w:style>
  <w:style w:type="paragraph" w:customStyle="1" w:styleId="EFE12CCCF7BE4AE89C545287B4948654">
    <w:name w:val="EFE12CCCF7BE4AE89C545287B4948654"/>
    <w:rsid w:val="00635211"/>
  </w:style>
  <w:style w:type="paragraph" w:customStyle="1" w:styleId="70EE7F4CCCA543A9BCB44BC53557100B">
    <w:name w:val="70EE7F4CCCA543A9BCB44BC53557100B"/>
    <w:rsid w:val="00635211"/>
  </w:style>
  <w:style w:type="paragraph" w:customStyle="1" w:styleId="5091BD8BD7CC4AB3A8ED8D207C54544A">
    <w:name w:val="5091BD8BD7CC4AB3A8ED8D207C54544A"/>
    <w:rsid w:val="00635211"/>
  </w:style>
  <w:style w:type="paragraph" w:customStyle="1" w:styleId="54E202091F4848779CEF4DFED9E262B7">
    <w:name w:val="54E202091F4848779CEF4DFED9E262B7"/>
    <w:rsid w:val="00635211"/>
  </w:style>
  <w:style w:type="paragraph" w:customStyle="1" w:styleId="46C3B49D263C4EDFB8A08C72495B3D22">
    <w:name w:val="46C3B49D263C4EDFB8A08C72495B3D22"/>
    <w:rsid w:val="00635211"/>
  </w:style>
  <w:style w:type="paragraph" w:customStyle="1" w:styleId="13290E71DDB546F0BF783964AC802973">
    <w:name w:val="13290E71DDB546F0BF783964AC802973"/>
    <w:rsid w:val="00635211"/>
  </w:style>
  <w:style w:type="paragraph" w:customStyle="1" w:styleId="837FEA1C6AF04CDFB55B51E4E39FCD0B">
    <w:name w:val="837FEA1C6AF04CDFB55B51E4E39FCD0B"/>
    <w:rsid w:val="00635211"/>
  </w:style>
  <w:style w:type="paragraph" w:customStyle="1" w:styleId="23335660910B47DDA1E44586E39322E7">
    <w:name w:val="23335660910B47DDA1E44586E39322E7"/>
    <w:rsid w:val="00635211"/>
  </w:style>
  <w:style w:type="paragraph" w:customStyle="1" w:styleId="003FE16434B541ED8C6CC8BD551A9458">
    <w:name w:val="003FE16434B541ED8C6CC8BD551A9458"/>
    <w:rsid w:val="00635211"/>
  </w:style>
  <w:style w:type="paragraph" w:customStyle="1" w:styleId="6E4CC27D8BFF4BFEA58F87EFD23905ED">
    <w:name w:val="6E4CC27D8BFF4BFEA58F87EFD23905ED"/>
    <w:rsid w:val="00635211"/>
  </w:style>
  <w:style w:type="paragraph" w:customStyle="1" w:styleId="BFA7C82DE83D4480A54DA6B92FC43038">
    <w:name w:val="BFA7C82DE83D4480A54DA6B92FC43038"/>
    <w:rsid w:val="00635211"/>
  </w:style>
  <w:style w:type="paragraph" w:customStyle="1" w:styleId="050FD628DE6D4E709D0B0B0255243D6C">
    <w:name w:val="050FD628DE6D4E709D0B0B0255243D6C"/>
    <w:rsid w:val="00635211"/>
  </w:style>
  <w:style w:type="paragraph" w:customStyle="1" w:styleId="A022D6AA90664FAABBFA2AA977002DE6">
    <w:name w:val="A022D6AA90664FAABBFA2AA977002DE6"/>
    <w:rsid w:val="00635211"/>
  </w:style>
  <w:style w:type="paragraph" w:customStyle="1" w:styleId="B938E0B0C395427897705C477F7F030E">
    <w:name w:val="B938E0B0C395427897705C477F7F030E"/>
    <w:rsid w:val="00635211"/>
  </w:style>
  <w:style w:type="paragraph" w:customStyle="1" w:styleId="62FB5B7984C0470594ADF56923F7D508">
    <w:name w:val="62FB5B7984C0470594ADF56923F7D508"/>
    <w:rsid w:val="00635211"/>
  </w:style>
  <w:style w:type="paragraph" w:customStyle="1" w:styleId="C15944EEE8F749889F822FF344C9E13D">
    <w:name w:val="C15944EEE8F749889F822FF344C9E13D"/>
    <w:rsid w:val="00635211"/>
  </w:style>
  <w:style w:type="paragraph" w:customStyle="1" w:styleId="C0E5AE40810F4DA185787E5BF5C18E11">
    <w:name w:val="C0E5AE40810F4DA185787E5BF5C18E11"/>
    <w:rsid w:val="00635211"/>
  </w:style>
  <w:style w:type="paragraph" w:customStyle="1" w:styleId="B032EC096C054E6B8356CF13C803B0C9">
    <w:name w:val="B032EC096C054E6B8356CF13C803B0C9"/>
    <w:rsid w:val="00635211"/>
  </w:style>
  <w:style w:type="paragraph" w:customStyle="1" w:styleId="B6F84E1DA5B246F9ADA08B1843A10FEE">
    <w:name w:val="B6F84E1DA5B246F9ADA08B1843A10FEE"/>
    <w:rsid w:val="00635211"/>
  </w:style>
  <w:style w:type="paragraph" w:customStyle="1" w:styleId="BA906C35C0EF4667AD55C6CFFF642A54">
    <w:name w:val="BA906C35C0EF4667AD55C6CFFF642A54"/>
    <w:rsid w:val="00635211"/>
  </w:style>
  <w:style w:type="paragraph" w:customStyle="1" w:styleId="BC9A913C8F8F47AE8AAA4AEF0B04AE1A">
    <w:name w:val="BC9A913C8F8F47AE8AAA4AEF0B04AE1A"/>
    <w:rsid w:val="00635211"/>
  </w:style>
  <w:style w:type="paragraph" w:customStyle="1" w:styleId="180F1BDC35D54776B745688A805EF890">
    <w:name w:val="180F1BDC35D54776B745688A805EF890"/>
    <w:rsid w:val="00635211"/>
  </w:style>
  <w:style w:type="paragraph" w:customStyle="1" w:styleId="C0DBF46AF3D14E36A0172554B51F9298">
    <w:name w:val="C0DBF46AF3D14E36A0172554B51F9298"/>
    <w:rsid w:val="00635211"/>
  </w:style>
  <w:style w:type="paragraph" w:customStyle="1" w:styleId="17C16B85732D44BEA6ACB514E85DA7C9">
    <w:name w:val="17C16B85732D44BEA6ACB514E85DA7C9"/>
    <w:rsid w:val="00635211"/>
  </w:style>
  <w:style w:type="paragraph" w:customStyle="1" w:styleId="2514BDE529F24AB397A1D9D9F80B5135">
    <w:name w:val="2514BDE529F24AB397A1D9D9F80B5135"/>
    <w:rsid w:val="00635211"/>
  </w:style>
  <w:style w:type="paragraph" w:customStyle="1" w:styleId="8E9DDF939EDA43939E434C1D0737E9CF">
    <w:name w:val="8E9DDF939EDA43939E434C1D0737E9CF"/>
    <w:rsid w:val="00635211"/>
  </w:style>
  <w:style w:type="paragraph" w:customStyle="1" w:styleId="63E368C16A4D4B8BAD32C57C94CC9F24">
    <w:name w:val="63E368C16A4D4B8BAD32C57C94CC9F24"/>
    <w:rsid w:val="00635211"/>
  </w:style>
  <w:style w:type="paragraph" w:customStyle="1" w:styleId="BC2D806593B34139B5D430863DDE4B78">
    <w:name w:val="BC2D806593B34139B5D430863DDE4B78"/>
    <w:rsid w:val="00635211"/>
  </w:style>
  <w:style w:type="paragraph" w:customStyle="1" w:styleId="DB49D5B93C5C4BC59A9FB6501DC3E81F">
    <w:name w:val="DB49D5B93C5C4BC59A9FB6501DC3E81F"/>
    <w:rsid w:val="00635211"/>
  </w:style>
  <w:style w:type="paragraph" w:customStyle="1" w:styleId="4401CA51106B4D428467D4F19D2E8B89">
    <w:name w:val="4401CA51106B4D428467D4F19D2E8B89"/>
    <w:rsid w:val="00635211"/>
  </w:style>
  <w:style w:type="paragraph" w:customStyle="1" w:styleId="F9ADEAECD6BE41C0B2C151AEB8D74700">
    <w:name w:val="F9ADEAECD6BE41C0B2C151AEB8D74700"/>
    <w:rsid w:val="00635211"/>
  </w:style>
  <w:style w:type="paragraph" w:customStyle="1" w:styleId="95ACC19D479D437FA3B4B4E09C121D07">
    <w:name w:val="95ACC19D479D437FA3B4B4E09C121D07"/>
    <w:rsid w:val="00635211"/>
  </w:style>
  <w:style w:type="paragraph" w:customStyle="1" w:styleId="350682BD96234CEFAD46F36DFDB160F3">
    <w:name w:val="350682BD96234CEFAD46F36DFDB160F3"/>
    <w:rsid w:val="00635211"/>
  </w:style>
  <w:style w:type="paragraph" w:customStyle="1" w:styleId="A418559FACF045DBA0FC7FBC061B2CFB">
    <w:name w:val="A418559FACF045DBA0FC7FBC061B2CFB"/>
    <w:rsid w:val="002C61D6"/>
  </w:style>
  <w:style w:type="paragraph" w:customStyle="1" w:styleId="8B283CED064548EB9A07C9C364ADD1F4">
    <w:name w:val="8B283CED064548EB9A07C9C364ADD1F4"/>
    <w:rsid w:val="00D2046F"/>
  </w:style>
  <w:style w:type="paragraph" w:customStyle="1" w:styleId="DF7FE2058ADD400B932C1636FAAC614F">
    <w:name w:val="DF7FE2058ADD400B932C1636FAAC614F"/>
    <w:rsid w:val="00D2046F"/>
  </w:style>
  <w:style w:type="paragraph" w:customStyle="1" w:styleId="9BC1BE466960463FABCBF3DC9AF1D64A">
    <w:name w:val="9BC1BE466960463FABCBF3DC9AF1D64A"/>
    <w:rsid w:val="00D2046F"/>
  </w:style>
  <w:style w:type="paragraph" w:customStyle="1" w:styleId="33450CC3E694486AA371411698B56F53">
    <w:name w:val="33450CC3E694486AA371411698B56F53"/>
    <w:rsid w:val="00D2046F"/>
  </w:style>
  <w:style w:type="paragraph" w:customStyle="1" w:styleId="651CD60AEAB14ABDB7FC21588F2BD5C6">
    <w:name w:val="651CD60AEAB14ABDB7FC21588F2BD5C6"/>
    <w:rsid w:val="00D2046F"/>
  </w:style>
  <w:style w:type="paragraph" w:customStyle="1" w:styleId="5A4BBCD768AD4D3BBF1CC508726ACE8B">
    <w:name w:val="5A4BBCD768AD4D3BBF1CC508726ACE8B"/>
    <w:rsid w:val="00D2046F"/>
  </w:style>
  <w:style w:type="paragraph" w:customStyle="1" w:styleId="835FB93F94C34CA3A41044EBC111157F">
    <w:name w:val="835FB93F94C34CA3A41044EBC111157F"/>
    <w:rsid w:val="00D2046F"/>
  </w:style>
  <w:style w:type="paragraph" w:customStyle="1" w:styleId="146951140633478298FE52C24CEF29AF">
    <w:name w:val="146951140633478298FE52C24CEF29AF"/>
    <w:rsid w:val="00D2046F"/>
  </w:style>
  <w:style w:type="paragraph" w:customStyle="1" w:styleId="0964546C2A4B4465A8E837F467447DC7">
    <w:name w:val="0964546C2A4B4465A8E837F467447DC7"/>
    <w:rsid w:val="00D2046F"/>
  </w:style>
  <w:style w:type="paragraph" w:customStyle="1" w:styleId="B19DB1F7EFE7476E8E734058CE5E8F5F">
    <w:name w:val="B19DB1F7EFE7476E8E734058CE5E8F5F"/>
    <w:rsid w:val="00D2046F"/>
  </w:style>
  <w:style w:type="paragraph" w:customStyle="1" w:styleId="2D2C354D837D4EF28327FDCAD0AAFDFE">
    <w:name w:val="2D2C354D837D4EF28327FDCAD0AAFDFE"/>
    <w:rsid w:val="00D2046F"/>
  </w:style>
  <w:style w:type="paragraph" w:customStyle="1" w:styleId="EE67BE47C0D744A59E66B06B0C927EDF">
    <w:name w:val="EE67BE47C0D744A59E66B06B0C927EDF"/>
    <w:rsid w:val="00D2046F"/>
  </w:style>
  <w:style w:type="paragraph" w:customStyle="1" w:styleId="F14C37F38396462086A7FF65E03432D2">
    <w:name w:val="F14C37F38396462086A7FF65E03432D2"/>
    <w:rsid w:val="00D2046F"/>
  </w:style>
  <w:style w:type="paragraph" w:customStyle="1" w:styleId="CD27F78E8E144CE4A13F6883653DA9E6">
    <w:name w:val="CD27F78E8E144CE4A13F6883653DA9E6"/>
    <w:rsid w:val="00D2046F"/>
  </w:style>
  <w:style w:type="paragraph" w:customStyle="1" w:styleId="9B0BEE95E4504CFEBA66C5A0ED4BD563">
    <w:name w:val="9B0BEE95E4504CFEBA66C5A0ED4BD563"/>
    <w:rsid w:val="00D2046F"/>
  </w:style>
  <w:style w:type="paragraph" w:customStyle="1" w:styleId="0DAFF9C47C924240B5DA7C814A98898A">
    <w:name w:val="0DAFF9C47C924240B5DA7C814A98898A"/>
    <w:rsid w:val="00D2046F"/>
  </w:style>
  <w:style w:type="paragraph" w:customStyle="1" w:styleId="19F12A8C012646B185C7092B20B25211">
    <w:name w:val="19F12A8C012646B185C7092B20B25211"/>
    <w:rsid w:val="00D2046F"/>
  </w:style>
  <w:style w:type="paragraph" w:customStyle="1" w:styleId="05D3B56875CE4D99A3BD25833232BEAE">
    <w:name w:val="05D3B56875CE4D99A3BD25833232BEAE"/>
    <w:rsid w:val="00D2046F"/>
  </w:style>
  <w:style w:type="paragraph" w:customStyle="1" w:styleId="857BDECDAB38419CB56C8C4AD1DF5AEF">
    <w:name w:val="857BDECDAB38419CB56C8C4AD1DF5AEF"/>
    <w:rsid w:val="00D2046F"/>
  </w:style>
  <w:style w:type="paragraph" w:customStyle="1" w:styleId="724B874F18034AEE886F4B7B4E1C692D">
    <w:name w:val="724B874F18034AEE886F4B7B4E1C692D"/>
    <w:rsid w:val="00D2046F"/>
  </w:style>
  <w:style w:type="paragraph" w:customStyle="1" w:styleId="6788126AAE3443B392A83E883553C261">
    <w:name w:val="6788126AAE3443B392A83E883553C261"/>
    <w:rsid w:val="00D2046F"/>
  </w:style>
  <w:style w:type="paragraph" w:customStyle="1" w:styleId="0AEDDAFBADA942BB8C2E4CC043CDA0BF">
    <w:name w:val="0AEDDAFBADA942BB8C2E4CC043CDA0BF"/>
    <w:rsid w:val="00D2046F"/>
  </w:style>
  <w:style w:type="paragraph" w:customStyle="1" w:styleId="1462DDBBFB0E4E6683E2B8EAC9E2CE06">
    <w:name w:val="1462DDBBFB0E4E6683E2B8EAC9E2CE06"/>
    <w:rsid w:val="00D2046F"/>
  </w:style>
  <w:style w:type="paragraph" w:customStyle="1" w:styleId="B4C6BB26401441EF8F1805F05BA8B13C">
    <w:name w:val="B4C6BB26401441EF8F1805F05BA8B13C"/>
    <w:rsid w:val="00D2046F"/>
  </w:style>
  <w:style w:type="paragraph" w:customStyle="1" w:styleId="75C6175A4C084B8FA9C772F1851693D6">
    <w:name w:val="75C6175A4C084B8FA9C772F1851693D6"/>
    <w:rsid w:val="00D2046F"/>
  </w:style>
  <w:style w:type="paragraph" w:customStyle="1" w:styleId="218AA5977CDE46069E91F6759DCA526A">
    <w:name w:val="218AA5977CDE46069E91F6759DCA526A"/>
    <w:rsid w:val="00D2046F"/>
  </w:style>
  <w:style w:type="paragraph" w:customStyle="1" w:styleId="7657AB136C2640D592804DCA4B895E03">
    <w:name w:val="7657AB136C2640D592804DCA4B895E03"/>
    <w:rsid w:val="00D2046F"/>
  </w:style>
  <w:style w:type="paragraph" w:customStyle="1" w:styleId="9B9522761F1B481D9930077839126C56">
    <w:name w:val="9B9522761F1B481D9930077839126C56"/>
    <w:rsid w:val="00D2046F"/>
  </w:style>
  <w:style w:type="paragraph" w:customStyle="1" w:styleId="CE72D449E2A749EBACDF084AFCAC1427">
    <w:name w:val="CE72D449E2A749EBACDF084AFCAC1427"/>
    <w:rsid w:val="00D2046F"/>
  </w:style>
  <w:style w:type="paragraph" w:customStyle="1" w:styleId="F3D0D35F70A94CFB9CF67391C4C2568C">
    <w:name w:val="F3D0D35F70A94CFB9CF67391C4C2568C"/>
    <w:rsid w:val="00D2046F"/>
  </w:style>
  <w:style w:type="paragraph" w:customStyle="1" w:styleId="F99FF136FBEC4DF58B055BE628244860">
    <w:name w:val="F99FF136FBEC4DF58B055BE628244860"/>
    <w:rsid w:val="00D2046F"/>
  </w:style>
  <w:style w:type="paragraph" w:customStyle="1" w:styleId="A61D51EFE2BE4AC988FC6908E4D2DED4">
    <w:name w:val="A61D51EFE2BE4AC988FC6908E4D2DED4"/>
    <w:rsid w:val="00D2046F"/>
  </w:style>
  <w:style w:type="paragraph" w:customStyle="1" w:styleId="1551715EFC85423EB79849F39844F661">
    <w:name w:val="1551715EFC85423EB79849F39844F661"/>
    <w:rsid w:val="00D2046F"/>
  </w:style>
  <w:style w:type="paragraph" w:customStyle="1" w:styleId="F6847F614945476F91014A35002F194E">
    <w:name w:val="F6847F614945476F91014A35002F194E"/>
    <w:rsid w:val="00D2046F"/>
  </w:style>
  <w:style w:type="paragraph" w:customStyle="1" w:styleId="DED0DE97F4624495A5757CFE175C1590">
    <w:name w:val="DED0DE97F4624495A5757CFE175C1590"/>
    <w:rsid w:val="00D2046F"/>
  </w:style>
  <w:style w:type="paragraph" w:customStyle="1" w:styleId="2E5E707067254B48825BE581EC8B15ED">
    <w:name w:val="2E5E707067254B48825BE581EC8B15ED"/>
    <w:rsid w:val="00D2046F"/>
  </w:style>
  <w:style w:type="paragraph" w:customStyle="1" w:styleId="CD3F361537F14007B6D80243B51F1234">
    <w:name w:val="CD3F361537F14007B6D80243B51F1234"/>
    <w:rsid w:val="00D2046F"/>
  </w:style>
  <w:style w:type="paragraph" w:customStyle="1" w:styleId="3BF094A800A540958AD651E9718D796B">
    <w:name w:val="3BF094A800A540958AD651E9718D796B"/>
    <w:rsid w:val="00D2046F"/>
  </w:style>
  <w:style w:type="paragraph" w:customStyle="1" w:styleId="42ACF86825F7467D9381D3A510A2E65F">
    <w:name w:val="42ACF86825F7467D9381D3A510A2E65F"/>
    <w:rsid w:val="00D2046F"/>
  </w:style>
  <w:style w:type="paragraph" w:customStyle="1" w:styleId="1AB236A3F33047E2A8A3369F6CE116EA">
    <w:name w:val="1AB236A3F33047E2A8A3369F6CE116EA"/>
    <w:rsid w:val="00D2046F"/>
  </w:style>
  <w:style w:type="paragraph" w:customStyle="1" w:styleId="A87F0DED6D914DC59E42A4C3B712DAEE">
    <w:name w:val="A87F0DED6D914DC59E42A4C3B712DAEE"/>
    <w:rsid w:val="00D2046F"/>
  </w:style>
  <w:style w:type="paragraph" w:customStyle="1" w:styleId="662E4DB91F5D40EEB3469EE352619484">
    <w:name w:val="662E4DB91F5D40EEB3469EE352619484"/>
    <w:rsid w:val="00D2046F"/>
  </w:style>
  <w:style w:type="paragraph" w:customStyle="1" w:styleId="A5D300A679BE4A85B771C183E5C83B08">
    <w:name w:val="A5D300A679BE4A85B771C183E5C83B08"/>
    <w:rsid w:val="00D2046F"/>
  </w:style>
  <w:style w:type="paragraph" w:customStyle="1" w:styleId="753752A0EFCE4DF98F31B5F63EFA73D8">
    <w:name w:val="753752A0EFCE4DF98F31B5F63EFA73D8"/>
    <w:rsid w:val="00D2046F"/>
  </w:style>
  <w:style w:type="paragraph" w:customStyle="1" w:styleId="83432F3569324D1DB12CD228F749F85D">
    <w:name w:val="83432F3569324D1DB12CD228F749F85D"/>
    <w:rsid w:val="00D2046F"/>
  </w:style>
  <w:style w:type="paragraph" w:customStyle="1" w:styleId="DBB56675F746405F8CDCBCF13D2C5318">
    <w:name w:val="DBB56675F746405F8CDCBCF13D2C5318"/>
    <w:rsid w:val="00D2046F"/>
  </w:style>
  <w:style w:type="paragraph" w:customStyle="1" w:styleId="AC41A01E029C490F8439B8C66E0DEB8E">
    <w:name w:val="AC41A01E029C490F8439B8C66E0DEB8E"/>
    <w:rsid w:val="00A223DE"/>
  </w:style>
  <w:style w:type="paragraph" w:customStyle="1" w:styleId="C390940E0B904C37B6070CF52F94333E">
    <w:name w:val="C390940E0B904C37B6070CF52F94333E"/>
    <w:rsid w:val="00A223DE"/>
  </w:style>
  <w:style w:type="paragraph" w:customStyle="1" w:styleId="41C8A3CE6982428E91E3B6EC901FF68D">
    <w:name w:val="41C8A3CE6982428E91E3B6EC901FF68D"/>
    <w:rsid w:val="00A223DE"/>
  </w:style>
  <w:style w:type="paragraph" w:customStyle="1" w:styleId="1C47223FC46146119511537A206DDE5D">
    <w:name w:val="1C47223FC46146119511537A206DDE5D"/>
    <w:rsid w:val="00A223DE"/>
  </w:style>
  <w:style w:type="paragraph" w:customStyle="1" w:styleId="46653846D0D84252B48E982A23ED2611">
    <w:name w:val="46653846D0D84252B48E982A23ED2611"/>
    <w:rsid w:val="008C5A16"/>
  </w:style>
  <w:style w:type="paragraph" w:customStyle="1" w:styleId="DA40F9A3145441DEBDF72353CDA542C8">
    <w:name w:val="DA40F9A3145441DEBDF72353CDA542C8"/>
    <w:rsid w:val="008C5A16"/>
  </w:style>
  <w:style w:type="paragraph" w:customStyle="1" w:styleId="1D27F28A741C4503A0F19CF5611B4F1C">
    <w:name w:val="1D27F28A741C4503A0F19CF5611B4F1C"/>
    <w:rsid w:val="008C5A16"/>
  </w:style>
  <w:style w:type="paragraph" w:customStyle="1" w:styleId="9F43C4C94B0941F49D75F71931D9D13F">
    <w:name w:val="9F43C4C94B0941F49D75F71931D9D13F"/>
    <w:rsid w:val="008C5A16"/>
  </w:style>
  <w:style w:type="paragraph" w:customStyle="1" w:styleId="6A27608B51C146DBB7029888ACA2CCF5">
    <w:name w:val="6A27608B51C146DBB7029888ACA2CCF5"/>
    <w:rsid w:val="008C5A16"/>
  </w:style>
  <w:style w:type="paragraph" w:customStyle="1" w:styleId="29BEB4E0EDD34AE18AF7FACD776FE587">
    <w:name w:val="29BEB4E0EDD34AE18AF7FACD776FE587"/>
    <w:rsid w:val="008C5A16"/>
  </w:style>
  <w:style w:type="paragraph" w:customStyle="1" w:styleId="0E02E3E8C444477D961137C783AEE796">
    <w:name w:val="0E02E3E8C444477D961137C783AEE796"/>
    <w:rsid w:val="008C5A16"/>
  </w:style>
  <w:style w:type="paragraph" w:customStyle="1" w:styleId="F70FFEB7626E4B03A5342185785A77B8">
    <w:name w:val="F70FFEB7626E4B03A5342185785A77B8"/>
    <w:rsid w:val="008C5A16"/>
  </w:style>
  <w:style w:type="paragraph" w:customStyle="1" w:styleId="CFAB7153A29E42F0B10601E3DF3FFBDA">
    <w:name w:val="CFAB7153A29E42F0B10601E3DF3FFBDA"/>
    <w:rsid w:val="008C5A16"/>
  </w:style>
  <w:style w:type="paragraph" w:customStyle="1" w:styleId="A3CD70CA05544DF7AC1BB3079BCC5725">
    <w:name w:val="A3CD70CA05544DF7AC1BB3079BCC5725"/>
    <w:rsid w:val="008C5A16"/>
  </w:style>
  <w:style w:type="paragraph" w:customStyle="1" w:styleId="6076F7F24156412089D7F3648CA61E7D">
    <w:name w:val="6076F7F24156412089D7F3648CA61E7D"/>
    <w:rsid w:val="008C5A16"/>
  </w:style>
  <w:style w:type="paragraph" w:customStyle="1" w:styleId="6C1CEDDC88EF4EC389FB751D9F3B12D8">
    <w:name w:val="6C1CEDDC88EF4EC389FB751D9F3B12D8"/>
    <w:rsid w:val="008C5A16"/>
  </w:style>
  <w:style w:type="paragraph" w:customStyle="1" w:styleId="4C90BD3E3A754C8E9177A496D371359E">
    <w:name w:val="4C90BD3E3A754C8E9177A496D371359E"/>
    <w:rsid w:val="008C5A16"/>
  </w:style>
  <w:style w:type="paragraph" w:customStyle="1" w:styleId="464F35C0A11848D281B5F4D20F1C806E">
    <w:name w:val="464F35C0A11848D281B5F4D20F1C806E"/>
    <w:rsid w:val="008C5A16"/>
  </w:style>
  <w:style w:type="paragraph" w:customStyle="1" w:styleId="CCC383B767624277B46226295B58320A">
    <w:name w:val="CCC383B767624277B46226295B58320A"/>
    <w:rsid w:val="008C5A16"/>
  </w:style>
  <w:style w:type="paragraph" w:customStyle="1" w:styleId="01968870660E4EBB91F4807F846B4C4D">
    <w:name w:val="01968870660E4EBB91F4807F846B4C4D"/>
    <w:rsid w:val="008C5A16"/>
  </w:style>
  <w:style w:type="paragraph" w:customStyle="1" w:styleId="2C7A90233DFC4A5FA3AD634467D61548">
    <w:name w:val="2C7A90233DFC4A5FA3AD634467D61548"/>
    <w:rsid w:val="008C5A16"/>
  </w:style>
  <w:style w:type="paragraph" w:customStyle="1" w:styleId="E30E3570EC724B3395923F39C772C92E">
    <w:name w:val="E30E3570EC724B3395923F39C772C92E"/>
    <w:rsid w:val="008C5A16"/>
  </w:style>
  <w:style w:type="paragraph" w:customStyle="1" w:styleId="BFC6522CBD504C9C80E5B9DA994B40D5">
    <w:name w:val="BFC6522CBD504C9C80E5B9DA994B40D5"/>
    <w:rsid w:val="008C5A16"/>
  </w:style>
  <w:style w:type="paragraph" w:customStyle="1" w:styleId="D093F8E2CB7947FF83E8DB3C466C22E3">
    <w:name w:val="D093F8E2CB7947FF83E8DB3C466C22E3"/>
    <w:rsid w:val="008C5A16"/>
  </w:style>
  <w:style w:type="paragraph" w:customStyle="1" w:styleId="2FD4D42CC11941A28992E7D350A0E86A">
    <w:name w:val="2FD4D42CC11941A28992E7D350A0E86A"/>
    <w:rsid w:val="008C5A16"/>
  </w:style>
  <w:style w:type="paragraph" w:customStyle="1" w:styleId="34E5732E53D04FA2AE64C1CF17F0D3C3">
    <w:name w:val="34E5732E53D04FA2AE64C1CF17F0D3C3"/>
    <w:rsid w:val="008C5A16"/>
  </w:style>
  <w:style w:type="paragraph" w:customStyle="1" w:styleId="6599B95FB1434FDCABC68B8F990F9E60">
    <w:name w:val="6599B95FB1434FDCABC68B8F990F9E60"/>
    <w:rsid w:val="008C5A16"/>
  </w:style>
  <w:style w:type="paragraph" w:customStyle="1" w:styleId="194868A703CD4B2883A54F454567CB48">
    <w:name w:val="194868A703CD4B2883A54F454567CB48"/>
    <w:rsid w:val="008C5A16"/>
  </w:style>
  <w:style w:type="paragraph" w:customStyle="1" w:styleId="7E83E45AF426454AA422BF1F2AA3EE4D">
    <w:name w:val="7E83E45AF426454AA422BF1F2AA3EE4D"/>
    <w:rsid w:val="008C5A16"/>
  </w:style>
  <w:style w:type="paragraph" w:customStyle="1" w:styleId="0D2C669899FE48D4AC130AB5C2928C4A">
    <w:name w:val="0D2C669899FE48D4AC130AB5C2928C4A"/>
    <w:rsid w:val="008C5A16"/>
  </w:style>
  <w:style w:type="paragraph" w:customStyle="1" w:styleId="50A1DC1E352E477BADF1A21E89326484">
    <w:name w:val="50A1DC1E352E477BADF1A21E89326484"/>
    <w:rsid w:val="008C5A16"/>
  </w:style>
  <w:style w:type="paragraph" w:customStyle="1" w:styleId="BB1537D3BA4F46CFA2995FC2BEBC904C">
    <w:name w:val="BB1537D3BA4F46CFA2995FC2BEBC904C"/>
    <w:rsid w:val="008C5A16"/>
  </w:style>
  <w:style w:type="paragraph" w:customStyle="1" w:styleId="A2DD2E9FB2354135BC3D31C5139F2A6B">
    <w:name w:val="A2DD2E9FB2354135BC3D31C5139F2A6B"/>
    <w:rsid w:val="008C5A16"/>
  </w:style>
  <w:style w:type="paragraph" w:customStyle="1" w:styleId="1C1C78353E904A388438D7A6B1B2260E">
    <w:name w:val="1C1C78353E904A388438D7A6B1B2260E"/>
    <w:rsid w:val="008C5A16"/>
  </w:style>
  <w:style w:type="paragraph" w:customStyle="1" w:styleId="07AC7E9C737848349947B4258C7B2399">
    <w:name w:val="07AC7E9C737848349947B4258C7B2399"/>
    <w:rsid w:val="008C5A16"/>
  </w:style>
  <w:style w:type="paragraph" w:customStyle="1" w:styleId="83EDE08636404F2F9E05DE595094A739">
    <w:name w:val="83EDE08636404F2F9E05DE595094A739"/>
    <w:rsid w:val="008C5A16"/>
  </w:style>
  <w:style w:type="paragraph" w:customStyle="1" w:styleId="A67A552E8CA345EEAA742C01EC5EF737">
    <w:name w:val="A67A552E8CA345EEAA742C01EC5EF737"/>
    <w:rsid w:val="008C5A16"/>
  </w:style>
  <w:style w:type="paragraph" w:customStyle="1" w:styleId="9B6B516EC2F3409BB76341FA06FF613B">
    <w:name w:val="9B6B516EC2F3409BB76341FA06FF613B"/>
    <w:rsid w:val="008C5A16"/>
  </w:style>
  <w:style w:type="paragraph" w:customStyle="1" w:styleId="211279B7E84E4CCC97258A25C41F47F0">
    <w:name w:val="211279B7E84E4CCC97258A25C41F47F0"/>
    <w:rsid w:val="008C5A16"/>
  </w:style>
  <w:style w:type="paragraph" w:customStyle="1" w:styleId="4996398974FC4EB98012FF29BD6EDE27">
    <w:name w:val="4996398974FC4EB98012FF29BD6EDE27"/>
    <w:rsid w:val="008C5A16"/>
  </w:style>
  <w:style w:type="paragraph" w:customStyle="1" w:styleId="EEE51AB3BBB64E3AB86286085806C47B">
    <w:name w:val="EEE51AB3BBB64E3AB86286085806C47B"/>
    <w:rsid w:val="008C5A16"/>
  </w:style>
  <w:style w:type="paragraph" w:customStyle="1" w:styleId="512AA8757364419C9359D5D5CA9CCB72">
    <w:name w:val="512AA8757364419C9359D5D5CA9CCB72"/>
    <w:rsid w:val="008C5A16"/>
  </w:style>
  <w:style w:type="paragraph" w:customStyle="1" w:styleId="8C14793D52074B67AC183C29D1D988BB">
    <w:name w:val="8C14793D52074B67AC183C29D1D988BB"/>
    <w:rsid w:val="008C5A16"/>
  </w:style>
  <w:style w:type="paragraph" w:customStyle="1" w:styleId="8AEBDACE6A9E493081C9289C41022A72">
    <w:name w:val="8AEBDACE6A9E493081C9289C41022A72"/>
    <w:rsid w:val="008C5A16"/>
  </w:style>
  <w:style w:type="paragraph" w:customStyle="1" w:styleId="6C64354EE72E4B0FAD90369D19BAFB7B">
    <w:name w:val="6C64354EE72E4B0FAD90369D19BAFB7B"/>
    <w:rsid w:val="006C2BF0"/>
  </w:style>
  <w:style w:type="paragraph" w:customStyle="1" w:styleId="7127577E5CEA46419063BD376E9CD1AA">
    <w:name w:val="7127577E5CEA46419063BD376E9CD1AA"/>
    <w:rsid w:val="006C2BF0"/>
  </w:style>
  <w:style w:type="paragraph" w:customStyle="1" w:styleId="84ECFC96BE1E4ACF84CAA142C369F486">
    <w:name w:val="84ECFC96BE1E4ACF84CAA142C369F486"/>
    <w:rsid w:val="006C2BF0"/>
  </w:style>
  <w:style w:type="paragraph" w:customStyle="1" w:styleId="B98CA0AD9A2C4A85A2C2222749F285E0">
    <w:name w:val="B98CA0AD9A2C4A85A2C2222749F285E0"/>
    <w:rsid w:val="006C2BF0"/>
  </w:style>
  <w:style w:type="paragraph" w:customStyle="1" w:styleId="77266A56AF124B46AAC9EF9E2C82BFA0">
    <w:name w:val="77266A56AF124B46AAC9EF9E2C82BFA0"/>
    <w:rsid w:val="006C2BF0"/>
  </w:style>
  <w:style w:type="paragraph" w:customStyle="1" w:styleId="F48D2F7BDA954172B3D225070FF19BCA">
    <w:name w:val="F48D2F7BDA954172B3D225070FF19BCA"/>
    <w:rsid w:val="006C2BF0"/>
  </w:style>
  <w:style w:type="paragraph" w:customStyle="1" w:styleId="79690B99D47C42D69205A75EB796B976">
    <w:name w:val="79690B99D47C42D69205A75EB796B976"/>
    <w:rsid w:val="006C2BF0"/>
  </w:style>
  <w:style w:type="paragraph" w:customStyle="1" w:styleId="ECA4FE2EA228401B9C9472771F1B4470">
    <w:name w:val="ECA4FE2EA228401B9C9472771F1B4470"/>
    <w:rsid w:val="006C2BF0"/>
  </w:style>
  <w:style w:type="paragraph" w:customStyle="1" w:styleId="ACB9795550D840078F9D2AC3FDAE0C5C">
    <w:name w:val="ACB9795550D840078F9D2AC3FDAE0C5C"/>
    <w:rsid w:val="006C2BF0"/>
  </w:style>
  <w:style w:type="paragraph" w:customStyle="1" w:styleId="3783CA94516646ACAFD121CA20EA205D">
    <w:name w:val="3783CA94516646ACAFD121CA20EA205D"/>
    <w:rsid w:val="006C2BF0"/>
  </w:style>
  <w:style w:type="paragraph" w:customStyle="1" w:styleId="CF24D6A1DE244A1F9523082FC26BA4A1">
    <w:name w:val="CF24D6A1DE244A1F9523082FC26BA4A1"/>
    <w:rsid w:val="006C2BF0"/>
  </w:style>
  <w:style w:type="paragraph" w:customStyle="1" w:styleId="D4AEB969D000401F9235DD79993B670F">
    <w:name w:val="D4AEB969D000401F9235DD79993B670F"/>
    <w:rsid w:val="006C2BF0"/>
  </w:style>
  <w:style w:type="paragraph" w:customStyle="1" w:styleId="C48B879A15EF423DBCDE446BA96C210E">
    <w:name w:val="C48B879A15EF423DBCDE446BA96C210E"/>
    <w:rsid w:val="006C2BF0"/>
  </w:style>
  <w:style w:type="paragraph" w:customStyle="1" w:styleId="B24AA160B9CE4223BAD10479B9EC95DC">
    <w:name w:val="B24AA160B9CE4223BAD10479B9EC95DC"/>
    <w:rsid w:val="006C2BF0"/>
  </w:style>
  <w:style w:type="paragraph" w:customStyle="1" w:styleId="214CE5384BE44116BFC81BFA3B850CB8">
    <w:name w:val="214CE5384BE44116BFC81BFA3B850CB8"/>
    <w:rsid w:val="006C2BF0"/>
  </w:style>
  <w:style w:type="paragraph" w:customStyle="1" w:styleId="987BAAFCDCCC456BAFCAC852E0748CB4">
    <w:name w:val="987BAAFCDCCC456BAFCAC852E0748CB4"/>
    <w:rsid w:val="006C2BF0"/>
  </w:style>
  <w:style w:type="paragraph" w:customStyle="1" w:styleId="9F5B3204BA9144B6B69CE50922C0386E">
    <w:name w:val="9F5B3204BA9144B6B69CE50922C0386E"/>
    <w:rsid w:val="006C2BF0"/>
  </w:style>
  <w:style w:type="paragraph" w:customStyle="1" w:styleId="2B1CC616406841FC97D7DB7EBDF01CF4">
    <w:name w:val="2B1CC616406841FC97D7DB7EBDF01CF4"/>
    <w:rsid w:val="006C2BF0"/>
  </w:style>
  <w:style w:type="paragraph" w:customStyle="1" w:styleId="E693759A45DA43E4AAC330635D082A9F">
    <w:name w:val="E693759A45DA43E4AAC330635D082A9F"/>
    <w:rsid w:val="006C2BF0"/>
  </w:style>
  <w:style w:type="paragraph" w:customStyle="1" w:styleId="713171F698AA4F439F4E3EF8F395BB28">
    <w:name w:val="713171F698AA4F439F4E3EF8F395BB28"/>
    <w:rsid w:val="006C2BF0"/>
  </w:style>
  <w:style w:type="paragraph" w:customStyle="1" w:styleId="1EB2C3FFF3734CC0B614C9993BC159A3">
    <w:name w:val="1EB2C3FFF3734CC0B614C9993BC159A3"/>
    <w:rsid w:val="006C2BF0"/>
  </w:style>
  <w:style w:type="paragraph" w:customStyle="1" w:styleId="276428751C1646A4A2B19ED58B858EF0">
    <w:name w:val="276428751C1646A4A2B19ED58B858EF0"/>
    <w:rsid w:val="006C2BF0"/>
  </w:style>
  <w:style w:type="paragraph" w:customStyle="1" w:styleId="4C1C94E5C51847CA93B99A58198AFC35">
    <w:name w:val="4C1C94E5C51847CA93B99A58198AFC35"/>
    <w:rsid w:val="006C2BF0"/>
  </w:style>
  <w:style w:type="paragraph" w:customStyle="1" w:styleId="6F25D91B41094E8CA3DB9F8C14B1601D">
    <w:name w:val="6F25D91B41094E8CA3DB9F8C14B1601D"/>
    <w:rsid w:val="006C2BF0"/>
  </w:style>
  <w:style w:type="paragraph" w:customStyle="1" w:styleId="4F1A7F3ADEFA4518B6FB76A72EAD7853">
    <w:name w:val="4F1A7F3ADEFA4518B6FB76A72EAD7853"/>
    <w:rsid w:val="006C2BF0"/>
  </w:style>
  <w:style w:type="paragraph" w:customStyle="1" w:styleId="D0E8F9021AF94154AE37C23195F2597E">
    <w:name w:val="D0E8F9021AF94154AE37C23195F2597E"/>
    <w:rsid w:val="006C2BF0"/>
  </w:style>
  <w:style w:type="paragraph" w:customStyle="1" w:styleId="19548F38AA2E4D82AF268DDFE4E0FD30">
    <w:name w:val="19548F38AA2E4D82AF268DDFE4E0FD30"/>
    <w:rsid w:val="006C2BF0"/>
  </w:style>
  <w:style w:type="paragraph" w:customStyle="1" w:styleId="D26B1965FE4948FEABC4CFECCC57E1D9">
    <w:name w:val="D26B1965FE4948FEABC4CFECCC57E1D9"/>
    <w:rsid w:val="006C2BF0"/>
  </w:style>
  <w:style w:type="paragraph" w:customStyle="1" w:styleId="ADD4EAAC4789497BABEBC8BF2E39974E">
    <w:name w:val="ADD4EAAC4789497BABEBC8BF2E39974E"/>
    <w:rsid w:val="006C2BF0"/>
  </w:style>
  <w:style w:type="paragraph" w:customStyle="1" w:styleId="884DF5CB451D41E3BCD9D3830CAD932A">
    <w:name w:val="884DF5CB451D41E3BCD9D3830CAD932A"/>
    <w:rsid w:val="006C2BF0"/>
  </w:style>
  <w:style w:type="paragraph" w:customStyle="1" w:styleId="F2D950A374094CF580B34E7C0662D31D">
    <w:name w:val="F2D950A374094CF580B34E7C0662D31D"/>
    <w:rsid w:val="006C2BF0"/>
  </w:style>
  <w:style w:type="paragraph" w:customStyle="1" w:styleId="9A3129563A1340B694801C6C4AF21D79">
    <w:name w:val="9A3129563A1340B694801C6C4AF21D79"/>
    <w:rsid w:val="006C2BF0"/>
  </w:style>
  <w:style w:type="paragraph" w:customStyle="1" w:styleId="BD842636C317443488AF3DD2CB7B923B">
    <w:name w:val="BD842636C317443488AF3DD2CB7B923B"/>
    <w:rsid w:val="006C2BF0"/>
  </w:style>
  <w:style w:type="paragraph" w:customStyle="1" w:styleId="12D7EB7900D6454B8109BCBCDC398D2B">
    <w:name w:val="12D7EB7900D6454B8109BCBCDC398D2B"/>
    <w:rsid w:val="006C2BF0"/>
  </w:style>
  <w:style w:type="paragraph" w:customStyle="1" w:styleId="BC1AFF9661E34800B6B1529EF7912496">
    <w:name w:val="BC1AFF9661E34800B6B1529EF7912496"/>
    <w:rsid w:val="006C2BF0"/>
  </w:style>
  <w:style w:type="paragraph" w:customStyle="1" w:styleId="2C11D6D279C64F83B3E556281D054770">
    <w:name w:val="2C11D6D279C64F83B3E556281D054770"/>
    <w:rsid w:val="006C2BF0"/>
  </w:style>
  <w:style w:type="paragraph" w:customStyle="1" w:styleId="1AFEA276831F42D78FE697EF3ACAE6C6">
    <w:name w:val="1AFEA276831F42D78FE697EF3ACAE6C6"/>
    <w:rsid w:val="006C2BF0"/>
  </w:style>
  <w:style w:type="paragraph" w:customStyle="1" w:styleId="18DDB6339755427D90A0E3540E009E82">
    <w:name w:val="18DDB6339755427D90A0E3540E009E82"/>
    <w:rsid w:val="006C2BF0"/>
  </w:style>
  <w:style w:type="paragraph" w:customStyle="1" w:styleId="DC9C6AF1091C4FD9B54C886A498BB6B3">
    <w:name w:val="DC9C6AF1091C4FD9B54C886A498BB6B3"/>
    <w:rsid w:val="006C2BF0"/>
  </w:style>
  <w:style w:type="paragraph" w:customStyle="1" w:styleId="5C6B274541D647C2A38D4EC1E303A8D9">
    <w:name w:val="5C6B274541D647C2A38D4EC1E303A8D9"/>
    <w:rsid w:val="006C2BF0"/>
  </w:style>
  <w:style w:type="paragraph" w:customStyle="1" w:styleId="262E30398FA845FDB99BE2933F950B9C">
    <w:name w:val="262E30398FA845FDB99BE2933F950B9C"/>
    <w:rsid w:val="006C2BF0"/>
  </w:style>
  <w:style w:type="paragraph" w:customStyle="1" w:styleId="8A015457D4DD48B6A549A13F8E2D1DB9">
    <w:name w:val="8A015457D4DD48B6A549A13F8E2D1DB9"/>
    <w:rsid w:val="006C2BF0"/>
  </w:style>
  <w:style w:type="paragraph" w:customStyle="1" w:styleId="96C37061165C4332B4D0D3C9E7F7FC7E">
    <w:name w:val="96C37061165C4332B4D0D3C9E7F7FC7E"/>
    <w:rsid w:val="006C2BF0"/>
  </w:style>
  <w:style w:type="paragraph" w:customStyle="1" w:styleId="44A88BD3E94C4CCCB2193084E109C8EB">
    <w:name w:val="44A88BD3E94C4CCCB2193084E109C8EB"/>
    <w:rsid w:val="006C2BF0"/>
  </w:style>
  <w:style w:type="paragraph" w:customStyle="1" w:styleId="93EC6418A1584EAEB35782C82785DB14">
    <w:name w:val="93EC6418A1584EAEB35782C82785DB14"/>
    <w:rsid w:val="006C2BF0"/>
  </w:style>
  <w:style w:type="paragraph" w:customStyle="1" w:styleId="2065F32944DD49DCAF737F6B4E5971CE">
    <w:name w:val="2065F32944DD49DCAF737F6B4E5971CE"/>
    <w:rsid w:val="006C2BF0"/>
  </w:style>
  <w:style w:type="paragraph" w:customStyle="1" w:styleId="BA4BDE32F0E54DF9B80B263DA8996EE9">
    <w:name w:val="BA4BDE32F0E54DF9B80B263DA8996EE9"/>
    <w:rsid w:val="006C2BF0"/>
  </w:style>
  <w:style w:type="paragraph" w:customStyle="1" w:styleId="1FF00584EDC246EB9E76FB1346BB4ECB">
    <w:name w:val="1FF00584EDC246EB9E76FB1346BB4ECB"/>
    <w:rsid w:val="006C2BF0"/>
  </w:style>
  <w:style w:type="paragraph" w:customStyle="1" w:styleId="961A1B95A6B34C6E91A938608E5365E0">
    <w:name w:val="961A1B95A6B34C6E91A938608E5365E0"/>
    <w:rsid w:val="006C2BF0"/>
  </w:style>
  <w:style w:type="paragraph" w:customStyle="1" w:styleId="C39CD219B4EE40959C8AE4366047A611">
    <w:name w:val="C39CD219B4EE40959C8AE4366047A611"/>
    <w:rsid w:val="006C2BF0"/>
  </w:style>
  <w:style w:type="paragraph" w:customStyle="1" w:styleId="7C6586A541764B5BBFD690A8C0B34DC2">
    <w:name w:val="7C6586A541764B5BBFD690A8C0B34DC2"/>
    <w:rsid w:val="006C2BF0"/>
  </w:style>
  <w:style w:type="paragraph" w:customStyle="1" w:styleId="348A5B86ED214CB1AC50B1D84A6E0434">
    <w:name w:val="348A5B86ED214CB1AC50B1D84A6E0434"/>
    <w:rsid w:val="006C2BF0"/>
  </w:style>
  <w:style w:type="paragraph" w:customStyle="1" w:styleId="208CFF7CCA3248B2A0FEDD59F54E5A5B">
    <w:name w:val="208CFF7CCA3248B2A0FEDD59F54E5A5B"/>
    <w:rsid w:val="0025534B"/>
  </w:style>
  <w:style w:type="paragraph" w:customStyle="1" w:styleId="9B4BC31F7AC6453FB933959BD231C9C6">
    <w:name w:val="9B4BC31F7AC6453FB933959BD231C9C6"/>
    <w:rsid w:val="0025534B"/>
  </w:style>
  <w:style w:type="paragraph" w:customStyle="1" w:styleId="B5BB06131B5344FBB38D04D681773273">
    <w:name w:val="B5BB06131B5344FBB38D04D681773273"/>
    <w:rsid w:val="0025534B"/>
  </w:style>
  <w:style w:type="paragraph" w:customStyle="1" w:styleId="88B48FC343AE4D44935DE5B417C72A3B">
    <w:name w:val="88B48FC343AE4D44935DE5B417C72A3B"/>
    <w:rsid w:val="0025534B"/>
  </w:style>
  <w:style w:type="paragraph" w:customStyle="1" w:styleId="A69582A1158743D295419E3EA249D475">
    <w:name w:val="A69582A1158743D295419E3EA249D475"/>
    <w:rsid w:val="0025534B"/>
  </w:style>
  <w:style w:type="paragraph" w:customStyle="1" w:styleId="2517333D2DEC4AB89ADA480524BB8692">
    <w:name w:val="2517333D2DEC4AB89ADA480524BB8692"/>
    <w:rsid w:val="0025534B"/>
  </w:style>
  <w:style w:type="paragraph" w:customStyle="1" w:styleId="6ABB1EA0271E4071B6D2723F61C3C381">
    <w:name w:val="6ABB1EA0271E4071B6D2723F61C3C381"/>
    <w:rsid w:val="0025534B"/>
  </w:style>
  <w:style w:type="paragraph" w:customStyle="1" w:styleId="03BF3413803248E69A1BE2C214C3EB46">
    <w:name w:val="03BF3413803248E69A1BE2C214C3EB46"/>
    <w:rsid w:val="0025534B"/>
  </w:style>
  <w:style w:type="paragraph" w:customStyle="1" w:styleId="F30199BBFE844EBDB4138C15B5CDF86E">
    <w:name w:val="F30199BBFE844EBDB4138C15B5CDF86E"/>
    <w:rsid w:val="0025534B"/>
  </w:style>
  <w:style w:type="paragraph" w:customStyle="1" w:styleId="696BE1CA94D24DF7B3B27EDE08CAE2B1">
    <w:name w:val="696BE1CA94D24DF7B3B27EDE08CAE2B1"/>
    <w:rsid w:val="0025534B"/>
  </w:style>
  <w:style w:type="paragraph" w:customStyle="1" w:styleId="403D7744FE584A36B8A319C29A7437EC">
    <w:name w:val="403D7744FE584A36B8A319C29A7437EC"/>
    <w:rsid w:val="0025534B"/>
  </w:style>
  <w:style w:type="paragraph" w:customStyle="1" w:styleId="711E2E845CB74FC6AD71438A73DB33CA">
    <w:name w:val="711E2E845CB74FC6AD71438A73DB33CA"/>
    <w:rsid w:val="0025534B"/>
  </w:style>
  <w:style w:type="paragraph" w:customStyle="1" w:styleId="C02AD26003CD4C24A4A00E64807BA405">
    <w:name w:val="C02AD26003CD4C24A4A00E64807BA405"/>
    <w:rsid w:val="0025534B"/>
  </w:style>
  <w:style w:type="paragraph" w:customStyle="1" w:styleId="5548E94B7C02493792852A9305DFE01B">
    <w:name w:val="5548E94B7C02493792852A9305DFE01B"/>
    <w:rsid w:val="0025534B"/>
  </w:style>
  <w:style w:type="paragraph" w:customStyle="1" w:styleId="96846C491C744333ADFE55FBFB231BB7">
    <w:name w:val="96846C491C744333ADFE55FBFB231BB7"/>
    <w:rsid w:val="0025534B"/>
  </w:style>
  <w:style w:type="paragraph" w:customStyle="1" w:styleId="6C2DF4C704074525B9EC5D3F8CC6DA77">
    <w:name w:val="6C2DF4C704074525B9EC5D3F8CC6DA77"/>
    <w:rsid w:val="0025534B"/>
  </w:style>
  <w:style w:type="paragraph" w:customStyle="1" w:styleId="864172FDB3914DDBB26A04B49973A993">
    <w:name w:val="864172FDB3914DDBB26A04B49973A993"/>
    <w:rsid w:val="0025534B"/>
  </w:style>
  <w:style w:type="paragraph" w:customStyle="1" w:styleId="91827AA79DBD43768F4C688D4A126A8B">
    <w:name w:val="91827AA79DBD43768F4C688D4A126A8B"/>
    <w:rsid w:val="0025534B"/>
  </w:style>
  <w:style w:type="paragraph" w:customStyle="1" w:styleId="A4B729CA9FEF4E758C6ED06459E6C920">
    <w:name w:val="A4B729CA9FEF4E758C6ED06459E6C920"/>
    <w:rsid w:val="0025534B"/>
  </w:style>
  <w:style w:type="paragraph" w:customStyle="1" w:styleId="A6BCCBE6899D4A3F83449A17608A3CE7">
    <w:name w:val="A6BCCBE6899D4A3F83449A17608A3CE7"/>
    <w:rsid w:val="0025534B"/>
  </w:style>
  <w:style w:type="paragraph" w:customStyle="1" w:styleId="49EEE2F7937B4CF78CC6178A3F8D0D0D">
    <w:name w:val="49EEE2F7937B4CF78CC6178A3F8D0D0D"/>
    <w:rsid w:val="0025534B"/>
  </w:style>
  <w:style w:type="paragraph" w:customStyle="1" w:styleId="D45A6913FFE54EC8B83E658E5333334A">
    <w:name w:val="D45A6913FFE54EC8B83E658E5333334A"/>
    <w:rsid w:val="0025534B"/>
  </w:style>
  <w:style w:type="paragraph" w:customStyle="1" w:styleId="A9265475C8284B4BBBE1E29C236F1245">
    <w:name w:val="A9265475C8284B4BBBE1E29C236F1245"/>
    <w:rsid w:val="0025534B"/>
  </w:style>
  <w:style w:type="paragraph" w:customStyle="1" w:styleId="A435420D18F546AB9185AD249784D31D">
    <w:name w:val="A435420D18F546AB9185AD249784D31D"/>
    <w:rsid w:val="0025534B"/>
  </w:style>
  <w:style w:type="paragraph" w:customStyle="1" w:styleId="008FBDF4BC1C4A7CB1FB55642FE5A0AE">
    <w:name w:val="008FBDF4BC1C4A7CB1FB55642FE5A0AE"/>
    <w:rsid w:val="0025534B"/>
  </w:style>
  <w:style w:type="paragraph" w:customStyle="1" w:styleId="913CA1B0AB624D01907676AB7A276737">
    <w:name w:val="913CA1B0AB624D01907676AB7A276737"/>
    <w:rsid w:val="0025534B"/>
  </w:style>
  <w:style w:type="paragraph" w:customStyle="1" w:styleId="E6516F85CF9745E6B34B879CF6372CC0">
    <w:name w:val="E6516F85CF9745E6B34B879CF6372CC0"/>
    <w:rsid w:val="0025534B"/>
  </w:style>
  <w:style w:type="paragraph" w:customStyle="1" w:styleId="B3BEFC16A0984CBE8514E2112FAB5CA5">
    <w:name w:val="B3BEFC16A0984CBE8514E2112FAB5CA5"/>
    <w:rsid w:val="0025534B"/>
  </w:style>
  <w:style w:type="paragraph" w:customStyle="1" w:styleId="2727D94C9BE34A1FBC7854EE47AB2E23">
    <w:name w:val="2727D94C9BE34A1FBC7854EE47AB2E23"/>
    <w:rsid w:val="0025534B"/>
  </w:style>
  <w:style w:type="paragraph" w:customStyle="1" w:styleId="37C1B020DD944096B5194D30C74A34A3">
    <w:name w:val="37C1B020DD944096B5194D30C74A34A3"/>
    <w:rsid w:val="0025534B"/>
  </w:style>
  <w:style w:type="paragraph" w:customStyle="1" w:styleId="3A164943AF3C4F04BBB12E32EF46721D">
    <w:name w:val="3A164943AF3C4F04BBB12E32EF46721D"/>
    <w:rsid w:val="00BA3297"/>
  </w:style>
  <w:style w:type="paragraph" w:customStyle="1" w:styleId="7DF73F24B2604ADFA20F99D56A6E25B8">
    <w:name w:val="7DF73F24B2604ADFA20F99D56A6E25B8"/>
    <w:rsid w:val="00BA3297"/>
  </w:style>
  <w:style w:type="paragraph" w:customStyle="1" w:styleId="C5882D321DF24643A149DB6A3125C45F">
    <w:name w:val="C5882D321DF24643A149DB6A3125C45F"/>
    <w:rsid w:val="00BA3297"/>
  </w:style>
  <w:style w:type="paragraph" w:customStyle="1" w:styleId="CD8A948918FA49E7ADCCDE16AB2A0B97">
    <w:name w:val="CD8A948918FA49E7ADCCDE16AB2A0B97"/>
    <w:rsid w:val="00BA3297"/>
  </w:style>
  <w:style w:type="paragraph" w:customStyle="1" w:styleId="41B1F59595FC408D934697070E1425A7">
    <w:name w:val="41B1F59595FC408D934697070E1425A7"/>
    <w:rsid w:val="00BA3297"/>
  </w:style>
  <w:style w:type="paragraph" w:customStyle="1" w:styleId="97BFD70A02F8487FB295522981D224BF">
    <w:name w:val="97BFD70A02F8487FB295522981D224BF"/>
    <w:rsid w:val="00BA3297"/>
  </w:style>
  <w:style w:type="paragraph" w:customStyle="1" w:styleId="C5264B7F78864115A113D084301229E7">
    <w:name w:val="C5264B7F78864115A113D084301229E7"/>
    <w:rsid w:val="00BA3297"/>
  </w:style>
  <w:style w:type="paragraph" w:customStyle="1" w:styleId="D3726F2F76594F219991E3E63E511A51">
    <w:name w:val="D3726F2F76594F219991E3E63E511A51"/>
    <w:rsid w:val="00BA3297"/>
  </w:style>
  <w:style w:type="paragraph" w:customStyle="1" w:styleId="4A2EBA6C1ECE49ADA339B092C3044A46">
    <w:name w:val="4A2EBA6C1ECE49ADA339B092C3044A46"/>
    <w:rsid w:val="00BA3297"/>
  </w:style>
  <w:style w:type="paragraph" w:customStyle="1" w:styleId="9E0DD0527801457298ACEFDEF0E5E61E">
    <w:name w:val="9E0DD0527801457298ACEFDEF0E5E61E"/>
    <w:rsid w:val="00BA3297"/>
  </w:style>
  <w:style w:type="paragraph" w:customStyle="1" w:styleId="2B6C371B5838404F9BB360C05A084EFA">
    <w:name w:val="2B6C371B5838404F9BB360C05A084EFA"/>
    <w:rsid w:val="00BA3297"/>
  </w:style>
  <w:style w:type="paragraph" w:customStyle="1" w:styleId="C402229AE767483AA519D1C378289D5F">
    <w:name w:val="C402229AE767483AA519D1C378289D5F"/>
    <w:rsid w:val="00BA3297"/>
  </w:style>
  <w:style w:type="paragraph" w:customStyle="1" w:styleId="98B2F6B018204B12AE999DA2AAE2C93C">
    <w:name w:val="98B2F6B018204B12AE999DA2AAE2C93C"/>
    <w:rsid w:val="00BA3297"/>
  </w:style>
  <w:style w:type="paragraph" w:customStyle="1" w:styleId="B0BC2C6D03CB409088E369EB3C3A9AB3">
    <w:name w:val="B0BC2C6D03CB409088E369EB3C3A9AB3"/>
    <w:rsid w:val="00BA3297"/>
  </w:style>
  <w:style w:type="paragraph" w:customStyle="1" w:styleId="D83A124213444BF6B5E97541DCEE19C3">
    <w:name w:val="D83A124213444BF6B5E97541DCEE19C3"/>
    <w:rsid w:val="00BA3297"/>
  </w:style>
  <w:style w:type="paragraph" w:customStyle="1" w:styleId="FF460BE50F2749F8BDF5B5B2AB65C8A5">
    <w:name w:val="FF460BE50F2749F8BDF5B5B2AB65C8A5"/>
    <w:rsid w:val="00BA3297"/>
  </w:style>
  <w:style w:type="paragraph" w:customStyle="1" w:styleId="702AD0CC08C64004886C71635ABDE3B6">
    <w:name w:val="702AD0CC08C64004886C71635ABDE3B6"/>
    <w:rsid w:val="00BA3297"/>
  </w:style>
  <w:style w:type="paragraph" w:customStyle="1" w:styleId="8CF78CB67C344488A33F7F9411517258">
    <w:name w:val="8CF78CB67C344488A33F7F9411517258"/>
    <w:rsid w:val="00BA3297"/>
  </w:style>
  <w:style w:type="paragraph" w:customStyle="1" w:styleId="FD0C8700103C4F35A78AC757F39CDF7C">
    <w:name w:val="FD0C8700103C4F35A78AC757F39CDF7C"/>
    <w:rsid w:val="00BA3297"/>
  </w:style>
  <w:style w:type="paragraph" w:customStyle="1" w:styleId="7FB8D97A46794803A7BD6EEA336647ED">
    <w:name w:val="7FB8D97A46794803A7BD6EEA336647ED"/>
    <w:rsid w:val="00BA3297"/>
  </w:style>
  <w:style w:type="paragraph" w:customStyle="1" w:styleId="F99E538A88B04E77AFFEA2F13A1477EE">
    <w:name w:val="F99E538A88B04E77AFFEA2F13A1477EE"/>
    <w:rsid w:val="00BA3297"/>
  </w:style>
  <w:style w:type="paragraph" w:customStyle="1" w:styleId="D86BF200DCB64603A4B6436C59137367">
    <w:name w:val="D86BF200DCB64603A4B6436C59137367"/>
    <w:rsid w:val="00BA3297"/>
  </w:style>
  <w:style w:type="paragraph" w:customStyle="1" w:styleId="858ED00533744246BC5A4DA8997A7257">
    <w:name w:val="858ED00533744246BC5A4DA8997A7257"/>
    <w:rsid w:val="00BA3297"/>
  </w:style>
  <w:style w:type="paragraph" w:customStyle="1" w:styleId="885FE485F88F4F05B678EE94375AE632">
    <w:name w:val="885FE485F88F4F05B678EE94375AE632"/>
    <w:rsid w:val="00BA3297"/>
  </w:style>
  <w:style w:type="paragraph" w:customStyle="1" w:styleId="9CDCC935E5CA4B5CB8BA081AB5618F64">
    <w:name w:val="9CDCC935E5CA4B5CB8BA081AB5618F64"/>
    <w:rsid w:val="00BA3297"/>
  </w:style>
  <w:style w:type="paragraph" w:customStyle="1" w:styleId="24EB972E3F0B457CA26CF0AE6E96530C">
    <w:name w:val="24EB972E3F0B457CA26CF0AE6E96530C"/>
    <w:rsid w:val="00BA3297"/>
  </w:style>
  <w:style w:type="paragraph" w:customStyle="1" w:styleId="418D621E64AD4B438537EB7319ADCF55">
    <w:name w:val="418D621E64AD4B438537EB7319ADCF55"/>
    <w:rsid w:val="00BA3297"/>
  </w:style>
  <w:style w:type="paragraph" w:customStyle="1" w:styleId="E37EB8C65F254BDCB7AEF2D55CFB29BB">
    <w:name w:val="E37EB8C65F254BDCB7AEF2D55CFB29BB"/>
    <w:rsid w:val="00BA3297"/>
  </w:style>
  <w:style w:type="paragraph" w:customStyle="1" w:styleId="1CAB1BBB19084737BAB3CCB74F784626">
    <w:name w:val="1CAB1BBB19084737BAB3CCB74F784626"/>
    <w:rsid w:val="00BA3297"/>
  </w:style>
  <w:style w:type="paragraph" w:customStyle="1" w:styleId="E305FBEF51934850B8D47ABDF75697B7">
    <w:name w:val="E305FBEF51934850B8D47ABDF75697B7"/>
    <w:rsid w:val="00BA3297"/>
  </w:style>
  <w:style w:type="paragraph" w:customStyle="1" w:styleId="E6541FF9788F4CA7B5AB24FAF12EE143">
    <w:name w:val="E6541FF9788F4CA7B5AB24FAF12EE143"/>
    <w:rsid w:val="00BA3297"/>
  </w:style>
  <w:style w:type="paragraph" w:customStyle="1" w:styleId="FFD7D15D6B4E448BB1526AFBF71871F6">
    <w:name w:val="FFD7D15D6B4E448BB1526AFBF71871F6"/>
    <w:rsid w:val="00BA3297"/>
  </w:style>
  <w:style w:type="paragraph" w:customStyle="1" w:styleId="C2EC99C98B5040B780A77B34D23A8073">
    <w:name w:val="C2EC99C98B5040B780A77B34D23A8073"/>
    <w:rsid w:val="00BA3297"/>
  </w:style>
  <w:style w:type="paragraph" w:customStyle="1" w:styleId="A8ABA068EF1341189CC466C1CA9F9339">
    <w:name w:val="A8ABA068EF1341189CC466C1CA9F9339"/>
    <w:rsid w:val="00BA3297"/>
  </w:style>
  <w:style w:type="paragraph" w:customStyle="1" w:styleId="1718FA000BF447338C91B196AC0DE2ED">
    <w:name w:val="1718FA000BF447338C91B196AC0DE2ED"/>
    <w:rsid w:val="00BA3297"/>
  </w:style>
  <w:style w:type="paragraph" w:customStyle="1" w:styleId="C04AC48531584EDC95FE9C3DA6CFF3DF">
    <w:name w:val="C04AC48531584EDC95FE9C3DA6CFF3DF"/>
    <w:rsid w:val="00BA3297"/>
  </w:style>
  <w:style w:type="paragraph" w:customStyle="1" w:styleId="138A80C05BD04661AD4815EE6319A8F4">
    <w:name w:val="138A80C05BD04661AD4815EE6319A8F4"/>
    <w:rsid w:val="00BA3297"/>
  </w:style>
  <w:style w:type="paragraph" w:customStyle="1" w:styleId="B2B211152C5E4A328CF676CAD1B424CC">
    <w:name w:val="B2B211152C5E4A328CF676CAD1B424CC"/>
    <w:rsid w:val="00BA3297"/>
  </w:style>
  <w:style w:type="paragraph" w:customStyle="1" w:styleId="C0FC8F571D2C4132B1BC76280F0D1827">
    <w:name w:val="C0FC8F571D2C4132B1BC76280F0D1827"/>
    <w:rsid w:val="00BA3297"/>
  </w:style>
  <w:style w:type="paragraph" w:customStyle="1" w:styleId="B600C12E981B426DBA699FC8C8306154">
    <w:name w:val="B600C12E981B426DBA699FC8C8306154"/>
    <w:rsid w:val="00BA3297"/>
  </w:style>
  <w:style w:type="paragraph" w:customStyle="1" w:styleId="ED35F9BDDABF48539B37882E36E973D9">
    <w:name w:val="ED35F9BDDABF48539B37882E36E973D9"/>
    <w:rsid w:val="00BA3297"/>
  </w:style>
  <w:style w:type="paragraph" w:customStyle="1" w:styleId="F757352CE3AE426F851276FFA85BFA72">
    <w:name w:val="F757352CE3AE426F851276FFA85BFA72"/>
    <w:rsid w:val="00BA3297"/>
  </w:style>
  <w:style w:type="paragraph" w:customStyle="1" w:styleId="3B89EE80277740A9AA124E29F9018FCF">
    <w:name w:val="3B89EE80277740A9AA124E29F9018FCF"/>
    <w:rsid w:val="00BA3297"/>
  </w:style>
  <w:style w:type="paragraph" w:customStyle="1" w:styleId="F0B72BD3E0D54F0D92909B18FA2AADFB">
    <w:name w:val="F0B72BD3E0D54F0D92909B18FA2AADFB"/>
    <w:rsid w:val="00BA3297"/>
  </w:style>
  <w:style w:type="paragraph" w:customStyle="1" w:styleId="9D7A4EE1AAF349068FA32D51E30BA15A">
    <w:name w:val="9D7A4EE1AAF349068FA32D51E30BA15A"/>
    <w:rsid w:val="00BA3297"/>
  </w:style>
  <w:style w:type="paragraph" w:customStyle="1" w:styleId="64A81ED28AB74170BAE74A76DCFA2E9A">
    <w:name w:val="64A81ED28AB74170BAE74A76DCFA2E9A"/>
    <w:rsid w:val="00BA3297"/>
  </w:style>
  <w:style w:type="paragraph" w:customStyle="1" w:styleId="A1EA21000F2D4F0F9C7EC57F751B328A">
    <w:name w:val="A1EA21000F2D4F0F9C7EC57F751B328A"/>
    <w:rsid w:val="00BA3297"/>
  </w:style>
  <w:style w:type="paragraph" w:customStyle="1" w:styleId="5439D1F51948480F828CFA44CD03DE89">
    <w:name w:val="5439D1F51948480F828CFA44CD03DE89"/>
    <w:rsid w:val="00BA3297"/>
  </w:style>
  <w:style w:type="paragraph" w:customStyle="1" w:styleId="C3D437DE13484186B936C18AAB6406B2">
    <w:name w:val="C3D437DE13484186B936C18AAB6406B2"/>
    <w:rsid w:val="00BA3297"/>
  </w:style>
  <w:style w:type="paragraph" w:customStyle="1" w:styleId="54BD1E3051B643659601122125FD8F12">
    <w:name w:val="54BD1E3051B643659601122125FD8F12"/>
    <w:rsid w:val="00BA3297"/>
  </w:style>
  <w:style w:type="paragraph" w:customStyle="1" w:styleId="80B4E1E68F41468B9CC1A65ABC47764D">
    <w:name w:val="80B4E1E68F41468B9CC1A65ABC47764D"/>
    <w:rsid w:val="00BA3297"/>
  </w:style>
  <w:style w:type="paragraph" w:customStyle="1" w:styleId="BB25A773E3144A4CB0F71B6D85734053">
    <w:name w:val="BB25A773E3144A4CB0F71B6D85734053"/>
    <w:rsid w:val="00BA3297"/>
  </w:style>
  <w:style w:type="paragraph" w:customStyle="1" w:styleId="9FC56FF0067E48AFBC02AB221FAF7670">
    <w:name w:val="9FC56FF0067E48AFBC02AB221FAF7670"/>
    <w:rsid w:val="00BA3297"/>
  </w:style>
  <w:style w:type="paragraph" w:customStyle="1" w:styleId="C4ACA8A40CFD4DDEA1D0888ADCD613ED">
    <w:name w:val="C4ACA8A40CFD4DDEA1D0888ADCD613ED"/>
    <w:rsid w:val="00BA3297"/>
  </w:style>
  <w:style w:type="paragraph" w:customStyle="1" w:styleId="61162B69C8614DB190DC4D953A83AFB6">
    <w:name w:val="61162B69C8614DB190DC4D953A83AFB6"/>
    <w:rsid w:val="00BA3297"/>
  </w:style>
  <w:style w:type="paragraph" w:customStyle="1" w:styleId="D7E284D4DA6A4EA59C8409987987E01B">
    <w:name w:val="D7E284D4DA6A4EA59C8409987987E01B"/>
    <w:rsid w:val="00BA3297"/>
  </w:style>
  <w:style w:type="paragraph" w:customStyle="1" w:styleId="051B93F890804052AC04F34A9D351E75">
    <w:name w:val="051B93F890804052AC04F34A9D351E75"/>
    <w:rsid w:val="00BA3297"/>
  </w:style>
  <w:style w:type="paragraph" w:customStyle="1" w:styleId="9E84BBCD7FF845EDA2E64B0DAFF87C4F">
    <w:name w:val="9E84BBCD7FF845EDA2E64B0DAFF87C4F"/>
    <w:rsid w:val="00BA3297"/>
  </w:style>
  <w:style w:type="paragraph" w:customStyle="1" w:styleId="7F84A9BBC6544A3395DB67C14D6FF4F8">
    <w:name w:val="7F84A9BBC6544A3395DB67C14D6FF4F8"/>
    <w:rsid w:val="00BA3297"/>
  </w:style>
  <w:style w:type="paragraph" w:customStyle="1" w:styleId="4654AAD1C302415EABF0FB420CCCAB03">
    <w:name w:val="4654AAD1C302415EABF0FB420CCCAB03"/>
    <w:rsid w:val="00BA3297"/>
  </w:style>
  <w:style w:type="paragraph" w:customStyle="1" w:styleId="C118FE2069184A15946E37259EF980FE">
    <w:name w:val="C118FE2069184A15946E37259EF980FE"/>
    <w:rsid w:val="00BA3297"/>
  </w:style>
  <w:style w:type="paragraph" w:customStyle="1" w:styleId="40E2A90A51094F8DBA27DAFF55D64BB2">
    <w:name w:val="40E2A90A51094F8DBA27DAFF55D64BB2"/>
    <w:rsid w:val="00BA3297"/>
  </w:style>
  <w:style w:type="paragraph" w:customStyle="1" w:styleId="03134797B4B94C5BA1C39736F14E9B2D">
    <w:name w:val="03134797B4B94C5BA1C39736F14E9B2D"/>
    <w:rsid w:val="00BA3297"/>
  </w:style>
  <w:style w:type="paragraph" w:customStyle="1" w:styleId="DF0F2CB37ADD4461A54BB9268B22AC02">
    <w:name w:val="DF0F2CB37ADD4461A54BB9268B22AC02"/>
    <w:rsid w:val="00BA3297"/>
  </w:style>
  <w:style w:type="paragraph" w:customStyle="1" w:styleId="98FBED429F5E41FC8B6667326984D049">
    <w:name w:val="98FBED429F5E41FC8B6667326984D049"/>
    <w:rsid w:val="00BA3297"/>
  </w:style>
  <w:style w:type="paragraph" w:customStyle="1" w:styleId="7146C0C67DF7403BBAED94615FA8780F">
    <w:name w:val="7146C0C67DF7403BBAED94615FA8780F"/>
    <w:rsid w:val="00BA3297"/>
  </w:style>
  <w:style w:type="paragraph" w:customStyle="1" w:styleId="F2EB34656E7449099ED4377FE2CBA00B">
    <w:name w:val="F2EB34656E7449099ED4377FE2CBA00B"/>
    <w:rsid w:val="00BA3297"/>
  </w:style>
  <w:style w:type="paragraph" w:customStyle="1" w:styleId="008A4A5855894F0A8435FAF93757677B">
    <w:name w:val="008A4A5855894F0A8435FAF93757677B"/>
    <w:rsid w:val="00BA3297"/>
  </w:style>
  <w:style w:type="paragraph" w:customStyle="1" w:styleId="387E07B537494453951595B3124BF2C7">
    <w:name w:val="387E07B537494453951595B3124BF2C7"/>
    <w:rsid w:val="00BA3297"/>
  </w:style>
  <w:style w:type="paragraph" w:customStyle="1" w:styleId="19232858031249B4B4AC7241FCC1B3A4">
    <w:name w:val="19232858031249B4B4AC7241FCC1B3A4"/>
    <w:rsid w:val="00BA3297"/>
  </w:style>
  <w:style w:type="paragraph" w:customStyle="1" w:styleId="4CB01F117AA34A21BA5823B789B62EB9">
    <w:name w:val="4CB01F117AA34A21BA5823B789B62EB9"/>
    <w:rsid w:val="00BA3297"/>
  </w:style>
  <w:style w:type="paragraph" w:customStyle="1" w:styleId="5FE17172DA924B0F86101490F917B15C">
    <w:name w:val="5FE17172DA924B0F86101490F917B15C"/>
    <w:rsid w:val="00184245"/>
  </w:style>
  <w:style w:type="paragraph" w:customStyle="1" w:styleId="733F84F0B6A04891B524BF12FCC76319">
    <w:name w:val="733F84F0B6A04891B524BF12FCC76319"/>
    <w:rsid w:val="00184245"/>
  </w:style>
  <w:style w:type="paragraph" w:customStyle="1" w:styleId="D4CA847EAB1849FC838A99F21FCCCBF5">
    <w:name w:val="D4CA847EAB1849FC838A99F21FCCCBF5"/>
    <w:rsid w:val="00184245"/>
  </w:style>
  <w:style w:type="paragraph" w:customStyle="1" w:styleId="4E73BE86E3EF4F0FB9911DFA77AD863E">
    <w:name w:val="4E73BE86E3EF4F0FB9911DFA77AD863E"/>
    <w:rsid w:val="00184245"/>
  </w:style>
  <w:style w:type="paragraph" w:customStyle="1" w:styleId="97DBB7F76AD742C595AB9F8F95BBCD11">
    <w:name w:val="97DBB7F76AD742C595AB9F8F95BBCD11"/>
    <w:rsid w:val="00184245"/>
  </w:style>
  <w:style w:type="paragraph" w:customStyle="1" w:styleId="A38EC7EC25BE4A8DA4686C1D1420EB37">
    <w:name w:val="A38EC7EC25BE4A8DA4686C1D1420EB37"/>
    <w:rsid w:val="00184245"/>
  </w:style>
  <w:style w:type="paragraph" w:customStyle="1" w:styleId="3A159898F7464CBABFE140522EA21D03">
    <w:name w:val="3A159898F7464CBABFE140522EA21D03"/>
    <w:rsid w:val="00184245"/>
  </w:style>
  <w:style w:type="paragraph" w:customStyle="1" w:styleId="ABD1AB1F15CB4943B66E67DCA3B63A2A">
    <w:name w:val="ABD1AB1F15CB4943B66E67DCA3B63A2A"/>
    <w:rsid w:val="00184245"/>
  </w:style>
  <w:style w:type="paragraph" w:customStyle="1" w:styleId="1B5DEB2DC7584E97B01CA5C9F6AF729C">
    <w:name w:val="1B5DEB2DC7584E97B01CA5C9F6AF729C"/>
    <w:rsid w:val="00184245"/>
  </w:style>
  <w:style w:type="paragraph" w:customStyle="1" w:styleId="1A83BBF051254DDB9824A51D36BD8062">
    <w:name w:val="1A83BBF051254DDB9824A51D36BD8062"/>
    <w:rsid w:val="00184245"/>
  </w:style>
  <w:style w:type="paragraph" w:customStyle="1" w:styleId="2A42E2E8B1F84C55813EE31EB17C4FE8">
    <w:name w:val="2A42E2E8B1F84C55813EE31EB17C4FE8"/>
    <w:rsid w:val="00184245"/>
  </w:style>
  <w:style w:type="paragraph" w:customStyle="1" w:styleId="84281A577DA04C1E8EFF47F0B61596C8">
    <w:name w:val="84281A577DA04C1E8EFF47F0B61596C8"/>
    <w:rsid w:val="00184245"/>
  </w:style>
  <w:style w:type="paragraph" w:customStyle="1" w:styleId="D12919569C5748659001C7281F9C049B">
    <w:name w:val="D12919569C5748659001C7281F9C049B"/>
    <w:rsid w:val="00184245"/>
  </w:style>
  <w:style w:type="paragraph" w:customStyle="1" w:styleId="DB50030A7B304CD6B2D30B84BBB05487">
    <w:name w:val="DB50030A7B304CD6B2D30B84BBB05487"/>
    <w:rsid w:val="00184245"/>
  </w:style>
  <w:style w:type="paragraph" w:customStyle="1" w:styleId="343C51282B9840859E08EDF64CE58193">
    <w:name w:val="343C51282B9840859E08EDF64CE58193"/>
    <w:rsid w:val="00184245"/>
  </w:style>
  <w:style w:type="paragraph" w:customStyle="1" w:styleId="C1F48BD629524B5CA3B4BBD9329D739B">
    <w:name w:val="C1F48BD629524B5CA3B4BBD9329D739B"/>
    <w:rsid w:val="00184245"/>
  </w:style>
  <w:style w:type="paragraph" w:customStyle="1" w:styleId="F6BEDBD64CC54F29A53174E14D3A828B">
    <w:name w:val="F6BEDBD64CC54F29A53174E14D3A828B"/>
    <w:rsid w:val="00184245"/>
  </w:style>
  <w:style w:type="paragraph" w:customStyle="1" w:styleId="A1D58E86E526405D8264029E32BAAC5B">
    <w:name w:val="A1D58E86E526405D8264029E32BAAC5B"/>
    <w:rsid w:val="00184245"/>
  </w:style>
  <w:style w:type="paragraph" w:customStyle="1" w:styleId="A8CCC37ED4C64732BD6B0A04BFD01FD2">
    <w:name w:val="A8CCC37ED4C64732BD6B0A04BFD01FD2"/>
    <w:rsid w:val="00184245"/>
  </w:style>
  <w:style w:type="paragraph" w:customStyle="1" w:styleId="AC7C74EFCAB241C88207097CAECB0DEA">
    <w:name w:val="AC7C74EFCAB241C88207097CAECB0DEA"/>
    <w:rsid w:val="00184245"/>
  </w:style>
  <w:style w:type="paragraph" w:customStyle="1" w:styleId="86F5A197CC7C4C0CA57489DA6FA05A7E">
    <w:name w:val="86F5A197CC7C4C0CA57489DA6FA05A7E"/>
    <w:rsid w:val="00184245"/>
  </w:style>
  <w:style w:type="paragraph" w:customStyle="1" w:styleId="5AE54C98D0D04318AC5DA38D0595DBEF">
    <w:name w:val="5AE54C98D0D04318AC5DA38D0595DBEF"/>
    <w:rsid w:val="00184245"/>
  </w:style>
  <w:style w:type="paragraph" w:customStyle="1" w:styleId="6A6C682C76614632B0764BB8D00A45CE">
    <w:name w:val="6A6C682C76614632B0764BB8D00A45CE"/>
    <w:rsid w:val="00184245"/>
  </w:style>
  <w:style w:type="paragraph" w:customStyle="1" w:styleId="0E5F934511224671B61F427CDAAAC634">
    <w:name w:val="0E5F934511224671B61F427CDAAAC634"/>
    <w:rsid w:val="00184245"/>
  </w:style>
  <w:style w:type="paragraph" w:customStyle="1" w:styleId="CB2BC4E7284D4B7F9AD7DA777BD35FF0">
    <w:name w:val="CB2BC4E7284D4B7F9AD7DA777BD35FF0"/>
    <w:rsid w:val="00184245"/>
  </w:style>
  <w:style w:type="paragraph" w:customStyle="1" w:styleId="66A719E7FCB64E7C8BEFA67F228E8814">
    <w:name w:val="66A719E7FCB64E7C8BEFA67F228E8814"/>
    <w:rsid w:val="00184245"/>
  </w:style>
  <w:style w:type="paragraph" w:customStyle="1" w:styleId="06F1ED15E3FF4B9FAFA8C49788BD1DBB">
    <w:name w:val="06F1ED15E3FF4B9FAFA8C49788BD1DBB"/>
    <w:rsid w:val="00184245"/>
  </w:style>
  <w:style w:type="paragraph" w:customStyle="1" w:styleId="845224D2C01846D09A3D613AB3373911">
    <w:name w:val="845224D2C01846D09A3D613AB3373911"/>
    <w:rsid w:val="00184245"/>
  </w:style>
  <w:style w:type="paragraph" w:customStyle="1" w:styleId="FFA79294496F454DB1B1C2713D8D5249">
    <w:name w:val="FFA79294496F454DB1B1C2713D8D5249"/>
    <w:rsid w:val="00184245"/>
  </w:style>
  <w:style w:type="paragraph" w:customStyle="1" w:styleId="817C19DC64CF4793BB46BEDE9DEB53CE">
    <w:name w:val="817C19DC64CF4793BB46BEDE9DEB53CE"/>
    <w:rsid w:val="00184245"/>
  </w:style>
  <w:style w:type="paragraph" w:customStyle="1" w:styleId="70097FAFE3AD4EB68AD5CA1B9952C0BA">
    <w:name w:val="70097FAFE3AD4EB68AD5CA1B9952C0BA"/>
    <w:rsid w:val="00184245"/>
  </w:style>
  <w:style w:type="paragraph" w:customStyle="1" w:styleId="F6CBB6204A7341EC9AAD734890E6E58D">
    <w:name w:val="F6CBB6204A7341EC9AAD734890E6E58D"/>
    <w:rsid w:val="00184245"/>
  </w:style>
  <w:style w:type="paragraph" w:customStyle="1" w:styleId="02E706065BC84F0595D108FB8F06BE82">
    <w:name w:val="02E706065BC84F0595D108FB8F06BE82"/>
    <w:rsid w:val="00184245"/>
  </w:style>
  <w:style w:type="paragraph" w:customStyle="1" w:styleId="B975CB8C392544D7BB8F5F340644EABC">
    <w:name w:val="B975CB8C392544D7BB8F5F340644EABC"/>
    <w:rsid w:val="00184245"/>
  </w:style>
  <w:style w:type="paragraph" w:customStyle="1" w:styleId="84A3523999CC478C872C4B65738CCF3F">
    <w:name w:val="84A3523999CC478C872C4B65738CCF3F"/>
    <w:rsid w:val="00184245"/>
  </w:style>
  <w:style w:type="paragraph" w:customStyle="1" w:styleId="AC1F2517D7D74F0CB1412633A4B26EBB">
    <w:name w:val="AC1F2517D7D74F0CB1412633A4B26EBB"/>
    <w:rsid w:val="00184245"/>
  </w:style>
  <w:style w:type="paragraph" w:customStyle="1" w:styleId="977DF8733A604F4A8F1BC9FC9DE059BD">
    <w:name w:val="977DF8733A604F4A8F1BC9FC9DE059BD"/>
    <w:rsid w:val="00184245"/>
  </w:style>
  <w:style w:type="paragraph" w:customStyle="1" w:styleId="47C70E6ED8C2463E856B42BA5B4A7E12">
    <w:name w:val="47C70E6ED8C2463E856B42BA5B4A7E12"/>
    <w:rsid w:val="00184245"/>
  </w:style>
  <w:style w:type="paragraph" w:customStyle="1" w:styleId="CA80D274FA0B4544A1191DDE6F14C982">
    <w:name w:val="CA80D274FA0B4544A1191DDE6F14C982"/>
    <w:rsid w:val="00184245"/>
  </w:style>
  <w:style w:type="paragraph" w:customStyle="1" w:styleId="0576CAE9292F45288BDF7EEE3D547226">
    <w:name w:val="0576CAE9292F45288BDF7EEE3D547226"/>
    <w:rsid w:val="00184245"/>
  </w:style>
  <w:style w:type="paragraph" w:customStyle="1" w:styleId="0C342CF325514AA096F6967F7917AAFC">
    <w:name w:val="0C342CF325514AA096F6967F7917AAFC"/>
    <w:rsid w:val="00184245"/>
  </w:style>
  <w:style w:type="paragraph" w:customStyle="1" w:styleId="C1345E7FB32044AFBA65B6AD0A0B48C0">
    <w:name w:val="C1345E7FB32044AFBA65B6AD0A0B48C0"/>
    <w:rsid w:val="00184245"/>
  </w:style>
  <w:style w:type="paragraph" w:customStyle="1" w:styleId="61FA31435BF84FD9AC9F411A97E1029D">
    <w:name w:val="61FA31435BF84FD9AC9F411A97E1029D"/>
    <w:rsid w:val="00184245"/>
  </w:style>
  <w:style w:type="paragraph" w:customStyle="1" w:styleId="324E52E16947403187ABD8557DD51B37">
    <w:name w:val="324E52E16947403187ABD8557DD51B37"/>
    <w:rsid w:val="00184245"/>
  </w:style>
  <w:style w:type="paragraph" w:customStyle="1" w:styleId="B9231742B3FA43C5AEBD4E065F666E4C">
    <w:name w:val="B9231742B3FA43C5AEBD4E065F666E4C"/>
    <w:rsid w:val="00184245"/>
  </w:style>
  <w:style w:type="paragraph" w:customStyle="1" w:styleId="2785C9FD8F514C2896537417CB7BA33F">
    <w:name w:val="2785C9FD8F514C2896537417CB7BA33F"/>
    <w:rsid w:val="00184245"/>
  </w:style>
  <w:style w:type="paragraph" w:customStyle="1" w:styleId="A3875498F33741E084EACED19B86ED14">
    <w:name w:val="A3875498F33741E084EACED19B86ED14"/>
    <w:rsid w:val="00184245"/>
  </w:style>
  <w:style w:type="paragraph" w:customStyle="1" w:styleId="AA8E4F696F0042E7AD2153C450B50833">
    <w:name w:val="AA8E4F696F0042E7AD2153C450B50833"/>
    <w:rsid w:val="00184245"/>
  </w:style>
  <w:style w:type="paragraph" w:customStyle="1" w:styleId="69D1A23A793F4B8D99E09DF3DEB4D57F">
    <w:name w:val="69D1A23A793F4B8D99E09DF3DEB4D57F"/>
    <w:rsid w:val="00184245"/>
  </w:style>
  <w:style w:type="paragraph" w:customStyle="1" w:styleId="2C2846701EA54D2E937C1FDC31D4BF83">
    <w:name w:val="2C2846701EA54D2E937C1FDC31D4BF83"/>
    <w:rsid w:val="00184245"/>
  </w:style>
  <w:style w:type="paragraph" w:customStyle="1" w:styleId="4C3BE4E418C74E22B930692C8970A25A">
    <w:name w:val="4C3BE4E418C74E22B930692C8970A25A"/>
    <w:rsid w:val="00184245"/>
  </w:style>
  <w:style w:type="paragraph" w:customStyle="1" w:styleId="37B03354984845DDBCB347137659B61C">
    <w:name w:val="37B03354984845DDBCB347137659B61C"/>
    <w:rsid w:val="00184245"/>
  </w:style>
  <w:style w:type="paragraph" w:customStyle="1" w:styleId="BD5593353971423F96B06E545C7F91E8">
    <w:name w:val="BD5593353971423F96B06E545C7F91E8"/>
    <w:rsid w:val="00184245"/>
  </w:style>
  <w:style w:type="paragraph" w:customStyle="1" w:styleId="B3F09F1C113E416092DCA73B950EC480">
    <w:name w:val="B3F09F1C113E416092DCA73B950EC480"/>
    <w:rsid w:val="00184245"/>
  </w:style>
  <w:style w:type="paragraph" w:customStyle="1" w:styleId="87C88779CFDD48BA9BC8DA49198819E4">
    <w:name w:val="87C88779CFDD48BA9BC8DA49198819E4"/>
    <w:rsid w:val="00184245"/>
  </w:style>
  <w:style w:type="paragraph" w:customStyle="1" w:styleId="D5D46C76DECE41E4BB20EE3688FE2E3D">
    <w:name w:val="D5D46C76DECE41E4BB20EE3688FE2E3D"/>
    <w:rsid w:val="00184245"/>
  </w:style>
  <w:style w:type="paragraph" w:customStyle="1" w:styleId="AB40E967475F4D52800639DEE4B8414C">
    <w:name w:val="AB40E967475F4D52800639DEE4B8414C"/>
    <w:rsid w:val="00184245"/>
  </w:style>
  <w:style w:type="paragraph" w:customStyle="1" w:styleId="D925C7A074CD4DFEA8A65AD8A7F2FA07">
    <w:name w:val="D925C7A074CD4DFEA8A65AD8A7F2FA07"/>
    <w:rsid w:val="00184245"/>
  </w:style>
  <w:style w:type="paragraph" w:customStyle="1" w:styleId="D5951337EDF8420D8041AD3D52E2F825">
    <w:name w:val="D5951337EDF8420D8041AD3D52E2F825"/>
    <w:rsid w:val="00184245"/>
  </w:style>
  <w:style w:type="paragraph" w:customStyle="1" w:styleId="B06165D19AD44BA9AED1AA468383275F">
    <w:name w:val="B06165D19AD44BA9AED1AA468383275F"/>
    <w:rsid w:val="00184245"/>
  </w:style>
  <w:style w:type="paragraph" w:customStyle="1" w:styleId="A6D978AE205444BB93F54327DD512C7D">
    <w:name w:val="A6D978AE205444BB93F54327DD512C7D"/>
    <w:rsid w:val="00184245"/>
  </w:style>
  <w:style w:type="paragraph" w:customStyle="1" w:styleId="87C52AD9925647BAA07C0E93635C78E6">
    <w:name w:val="87C52AD9925647BAA07C0E93635C78E6"/>
    <w:rsid w:val="00184245"/>
  </w:style>
  <w:style w:type="paragraph" w:customStyle="1" w:styleId="280F0799A0D2494CBAB0E43AACFFFC6B">
    <w:name w:val="280F0799A0D2494CBAB0E43AACFFFC6B"/>
    <w:rsid w:val="00184245"/>
  </w:style>
  <w:style w:type="paragraph" w:customStyle="1" w:styleId="B3D095C8EA95484E8A69A2C6CEB90AF3">
    <w:name w:val="B3D095C8EA95484E8A69A2C6CEB90AF3"/>
    <w:rsid w:val="00184245"/>
  </w:style>
  <w:style w:type="paragraph" w:customStyle="1" w:styleId="19C442ED4BAD409D9B76277134681F0D">
    <w:name w:val="19C442ED4BAD409D9B76277134681F0D"/>
    <w:rsid w:val="00184245"/>
  </w:style>
  <w:style w:type="paragraph" w:customStyle="1" w:styleId="336E7FA71A534E038DE0F1E6FD507B5E">
    <w:name w:val="336E7FA71A534E038DE0F1E6FD507B5E"/>
    <w:rsid w:val="00184245"/>
  </w:style>
  <w:style w:type="paragraph" w:customStyle="1" w:styleId="DB7BBF89E28D4BBBB8B16B2F0F30A52F">
    <w:name w:val="DB7BBF89E28D4BBBB8B16B2F0F30A52F"/>
    <w:rsid w:val="00184245"/>
  </w:style>
  <w:style w:type="paragraph" w:customStyle="1" w:styleId="C3283F07E7AD426BB88C6548CFD2B4A1">
    <w:name w:val="C3283F07E7AD426BB88C6548CFD2B4A1"/>
    <w:rsid w:val="00184245"/>
  </w:style>
  <w:style w:type="paragraph" w:customStyle="1" w:styleId="5A2227C8338B49C19738F73D7B624D85">
    <w:name w:val="5A2227C8338B49C19738F73D7B624D85"/>
    <w:rsid w:val="00184245"/>
  </w:style>
  <w:style w:type="paragraph" w:customStyle="1" w:styleId="69CD4ED011B94C10980BF3601ECFC806">
    <w:name w:val="69CD4ED011B94C10980BF3601ECFC806"/>
    <w:rsid w:val="00184245"/>
  </w:style>
  <w:style w:type="paragraph" w:customStyle="1" w:styleId="F9E191D29C2746358D8B24F55EF49A94">
    <w:name w:val="F9E191D29C2746358D8B24F55EF49A94"/>
    <w:rsid w:val="00184245"/>
  </w:style>
  <w:style w:type="paragraph" w:customStyle="1" w:styleId="7E0A08FD5C40434BAF8045544F269137">
    <w:name w:val="7E0A08FD5C40434BAF8045544F269137"/>
    <w:rsid w:val="00184245"/>
  </w:style>
  <w:style w:type="paragraph" w:customStyle="1" w:styleId="A20F2D37E4354911A4558D8CB5FBF914">
    <w:name w:val="A20F2D37E4354911A4558D8CB5FBF914"/>
    <w:rsid w:val="00184245"/>
  </w:style>
  <w:style w:type="paragraph" w:customStyle="1" w:styleId="BAA453DF4AD7472D9CD2871F3E2E0E02">
    <w:name w:val="BAA453DF4AD7472D9CD2871F3E2E0E02"/>
    <w:rsid w:val="00184245"/>
  </w:style>
  <w:style w:type="paragraph" w:customStyle="1" w:styleId="B0B2A0A575424770A4CB0099930E72E2">
    <w:name w:val="B0B2A0A575424770A4CB0099930E72E2"/>
    <w:rsid w:val="00184245"/>
  </w:style>
  <w:style w:type="paragraph" w:customStyle="1" w:styleId="34B74BE8EF27494988289C9DBA13F5AA">
    <w:name w:val="34B74BE8EF27494988289C9DBA13F5AA"/>
    <w:rsid w:val="00184245"/>
  </w:style>
  <w:style w:type="paragraph" w:customStyle="1" w:styleId="AD70927C4DC249A5A5D29FD326D1D40C">
    <w:name w:val="AD70927C4DC249A5A5D29FD326D1D40C"/>
    <w:rsid w:val="00184245"/>
  </w:style>
  <w:style w:type="paragraph" w:customStyle="1" w:styleId="7C41E861C8A94D8181450A905DB56FBF">
    <w:name w:val="7C41E861C8A94D8181450A905DB56FBF"/>
    <w:rsid w:val="00184245"/>
  </w:style>
  <w:style w:type="paragraph" w:customStyle="1" w:styleId="4C13C510E8024D8B903923AABB3BB93B">
    <w:name w:val="4C13C510E8024D8B903923AABB3BB93B"/>
    <w:rsid w:val="00184245"/>
  </w:style>
  <w:style w:type="paragraph" w:customStyle="1" w:styleId="6EC481A1E3E94EC6A9798022DD02C098">
    <w:name w:val="6EC481A1E3E94EC6A9798022DD02C098"/>
    <w:rsid w:val="00184245"/>
  </w:style>
  <w:style w:type="paragraph" w:customStyle="1" w:styleId="75C5BA942D9843E7874EE1EC32E3232C">
    <w:name w:val="75C5BA942D9843E7874EE1EC32E3232C"/>
    <w:rsid w:val="00184245"/>
  </w:style>
  <w:style w:type="paragraph" w:customStyle="1" w:styleId="45D08C41FC684D429FBB5ECB279C0866">
    <w:name w:val="45D08C41FC684D429FBB5ECB279C0866"/>
    <w:rsid w:val="00184245"/>
  </w:style>
  <w:style w:type="paragraph" w:customStyle="1" w:styleId="A74104B8C6724686A7CDFF1E86C673B0">
    <w:name w:val="A74104B8C6724686A7CDFF1E86C673B0"/>
    <w:rsid w:val="00184245"/>
  </w:style>
  <w:style w:type="paragraph" w:customStyle="1" w:styleId="352DD077FD9444F69840D3CCD1728361">
    <w:name w:val="352DD077FD9444F69840D3CCD1728361"/>
    <w:rsid w:val="00184245"/>
  </w:style>
  <w:style w:type="paragraph" w:customStyle="1" w:styleId="EB3B79B5CA244E0EB1E82476F17BCE3C">
    <w:name w:val="EB3B79B5CA244E0EB1E82476F17BCE3C"/>
    <w:rsid w:val="00184245"/>
  </w:style>
  <w:style w:type="paragraph" w:customStyle="1" w:styleId="AAB4B260A2564A66A5DE8831332B8B7C">
    <w:name w:val="AAB4B260A2564A66A5DE8831332B8B7C"/>
    <w:rsid w:val="00184245"/>
  </w:style>
  <w:style w:type="paragraph" w:customStyle="1" w:styleId="4E9C5676178F43AC976969EC26735805">
    <w:name w:val="4E9C5676178F43AC976969EC26735805"/>
    <w:rsid w:val="00184245"/>
  </w:style>
  <w:style w:type="paragraph" w:customStyle="1" w:styleId="C8749CEB53974BE7BFB46FAA99302128">
    <w:name w:val="C8749CEB53974BE7BFB46FAA99302128"/>
    <w:rsid w:val="00184245"/>
  </w:style>
  <w:style w:type="paragraph" w:customStyle="1" w:styleId="02A156DAAB254387A9F4A1397D49DE8F">
    <w:name w:val="02A156DAAB254387A9F4A1397D49DE8F"/>
    <w:rsid w:val="00184245"/>
  </w:style>
  <w:style w:type="paragraph" w:customStyle="1" w:styleId="4569B05C3D314261BE1D151341E3B4B5">
    <w:name w:val="4569B05C3D314261BE1D151341E3B4B5"/>
    <w:rsid w:val="00184245"/>
  </w:style>
  <w:style w:type="paragraph" w:customStyle="1" w:styleId="70133516C3FB48BAB42165EE7BC9084C">
    <w:name w:val="70133516C3FB48BAB42165EE7BC9084C"/>
    <w:rsid w:val="00184245"/>
  </w:style>
  <w:style w:type="paragraph" w:customStyle="1" w:styleId="51C164E8757A4E9C9E33AA767547A93E">
    <w:name w:val="51C164E8757A4E9C9E33AA767547A93E"/>
    <w:rsid w:val="00184245"/>
  </w:style>
  <w:style w:type="paragraph" w:customStyle="1" w:styleId="DF1F43E94351423F9DA2BB548B55DFF7">
    <w:name w:val="DF1F43E94351423F9DA2BB548B55DFF7"/>
    <w:rsid w:val="00184245"/>
  </w:style>
  <w:style w:type="paragraph" w:customStyle="1" w:styleId="B9A85E7D8B60450AA82E8F5AE13A92A5">
    <w:name w:val="B9A85E7D8B60450AA82E8F5AE13A92A5"/>
    <w:rsid w:val="00184245"/>
  </w:style>
  <w:style w:type="paragraph" w:customStyle="1" w:styleId="9D578F445D594F55839818C394BFA1B5">
    <w:name w:val="9D578F445D594F55839818C394BFA1B5"/>
    <w:rsid w:val="00184245"/>
  </w:style>
  <w:style w:type="paragraph" w:customStyle="1" w:styleId="BBB93BEE34994FA2B97947523416CE1A">
    <w:name w:val="BBB93BEE34994FA2B97947523416CE1A"/>
    <w:rsid w:val="00184245"/>
  </w:style>
  <w:style w:type="paragraph" w:customStyle="1" w:styleId="9CA4E64A7E7344A4AC19D5C6A84701D1">
    <w:name w:val="9CA4E64A7E7344A4AC19D5C6A84701D1"/>
    <w:rsid w:val="00184245"/>
  </w:style>
  <w:style w:type="paragraph" w:customStyle="1" w:styleId="1C00FA941F1E4A60B0CC0D4368D7BC58">
    <w:name w:val="1C00FA941F1E4A60B0CC0D4368D7BC58"/>
    <w:rsid w:val="00184245"/>
  </w:style>
  <w:style w:type="paragraph" w:customStyle="1" w:styleId="A893E5F875424C8C9E270CF845728F37">
    <w:name w:val="A893E5F875424C8C9E270CF845728F37"/>
    <w:rsid w:val="00184245"/>
  </w:style>
  <w:style w:type="paragraph" w:customStyle="1" w:styleId="3FD543ADE49A41F6AA503AD5F094534C">
    <w:name w:val="3FD543ADE49A41F6AA503AD5F094534C"/>
    <w:rsid w:val="00184245"/>
  </w:style>
  <w:style w:type="paragraph" w:customStyle="1" w:styleId="A03234B4F6C04E73BC530E55FE877ECF">
    <w:name w:val="A03234B4F6C04E73BC530E55FE877ECF"/>
    <w:rsid w:val="00184245"/>
  </w:style>
  <w:style w:type="paragraph" w:customStyle="1" w:styleId="B03716BAF9C842D492081D928938EDE7">
    <w:name w:val="B03716BAF9C842D492081D928938EDE7"/>
    <w:rsid w:val="00184245"/>
  </w:style>
  <w:style w:type="paragraph" w:customStyle="1" w:styleId="83E85BD7055C4F1D951D3D7460DADCB0">
    <w:name w:val="83E85BD7055C4F1D951D3D7460DADCB0"/>
    <w:rsid w:val="00184245"/>
  </w:style>
  <w:style w:type="paragraph" w:customStyle="1" w:styleId="5286BB38873C4097984FA914FA6EF1AC">
    <w:name w:val="5286BB38873C4097984FA914FA6EF1AC"/>
    <w:rsid w:val="00184245"/>
  </w:style>
  <w:style w:type="paragraph" w:customStyle="1" w:styleId="E25DDF481CCF40BC8F26B581D5F6E62B">
    <w:name w:val="E25DDF481CCF40BC8F26B581D5F6E62B"/>
    <w:rsid w:val="00184245"/>
  </w:style>
  <w:style w:type="paragraph" w:customStyle="1" w:styleId="C9A28616D53447A29A957ABB3F7021A8">
    <w:name w:val="C9A28616D53447A29A957ABB3F7021A8"/>
    <w:rsid w:val="00184245"/>
  </w:style>
  <w:style w:type="paragraph" w:customStyle="1" w:styleId="18E65082DD2F4FBCB164DBCD9D63546D">
    <w:name w:val="18E65082DD2F4FBCB164DBCD9D63546D"/>
    <w:rsid w:val="00184245"/>
  </w:style>
  <w:style w:type="paragraph" w:customStyle="1" w:styleId="FA3A5C5B9F9A40D8B74E91DE5B84E9BD">
    <w:name w:val="FA3A5C5B9F9A40D8B74E91DE5B84E9BD"/>
    <w:rsid w:val="00184245"/>
  </w:style>
  <w:style w:type="paragraph" w:customStyle="1" w:styleId="CD84DE4E2C1C4EDF8E32F557DB8FE763">
    <w:name w:val="CD84DE4E2C1C4EDF8E32F557DB8FE763"/>
    <w:rsid w:val="00184245"/>
  </w:style>
  <w:style w:type="paragraph" w:customStyle="1" w:styleId="719BF6E4A481498D959A0CCF1C40FB94">
    <w:name w:val="719BF6E4A481498D959A0CCF1C40FB94"/>
    <w:rsid w:val="008D09B6"/>
  </w:style>
  <w:style w:type="paragraph" w:customStyle="1" w:styleId="06C8D1BB51004A6DB34B2F48E90D83AF">
    <w:name w:val="06C8D1BB51004A6DB34B2F48E90D83AF"/>
    <w:rsid w:val="00AD5E0A"/>
  </w:style>
  <w:style w:type="paragraph" w:customStyle="1" w:styleId="F490DEE68D1348F1BE371565CAE67284">
    <w:name w:val="F490DEE68D1348F1BE371565CAE67284"/>
    <w:rsid w:val="00AD5E0A"/>
  </w:style>
  <w:style w:type="paragraph" w:customStyle="1" w:styleId="230D7767585B48A986E7849C63DEAE0E">
    <w:name w:val="230D7767585B48A986E7849C63DEAE0E"/>
    <w:rsid w:val="00AD5E0A"/>
  </w:style>
  <w:style w:type="paragraph" w:customStyle="1" w:styleId="F13A2FEDF9B24EF5A5E8F28910A68911">
    <w:name w:val="F13A2FEDF9B24EF5A5E8F28910A68911"/>
    <w:rsid w:val="00AD5E0A"/>
  </w:style>
  <w:style w:type="paragraph" w:customStyle="1" w:styleId="60DD125B2D614FCCB37F3A2B6AB3C064">
    <w:name w:val="60DD125B2D614FCCB37F3A2B6AB3C064"/>
    <w:rsid w:val="00AD5E0A"/>
  </w:style>
  <w:style w:type="paragraph" w:customStyle="1" w:styleId="E93F8F53494E41CD989A5743AE39000A">
    <w:name w:val="E93F8F53494E41CD989A5743AE39000A"/>
    <w:rsid w:val="00AD5E0A"/>
  </w:style>
  <w:style w:type="paragraph" w:customStyle="1" w:styleId="0AAB5D67B7614F20A04453474403FF07">
    <w:name w:val="0AAB5D67B7614F20A04453474403FF07"/>
    <w:rsid w:val="00AD5E0A"/>
  </w:style>
  <w:style w:type="paragraph" w:customStyle="1" w:styleId="0B820999ACF245BB8D0DD6F4803AB292">
    <w:name w:val="0B820999ACF245BB8D0DD6F4803AB292"/>
    <w:rsid w:val="00AD5E0A"/>
  </w:style>
  <w:style w:type="paragraph" w:customStyle="1" w:styleId="C3CE62DD3FF54ADFB0F79796F5F3282A">
    <w:name w:val="C3CE62DD3FF54ADFB0F79796F5F3282A"/>
    <w:rsid w:val="00AD5E0A"/>
  </w:style>
  <w:style w:type="paragraph" w:customStyle="1" w:styleId="855BA57BE2F24378971929A10B74EBBA">
    <w:name w:val="855BA57BE2F24378971929A10B74EBBA"/>
    <w:rsid w:val="00AD5E0A"/>
  </w:style>
  <w:style w:type="paragraph" w:customStyle="1" w:styleId="57B1A1038AD641278A0A5FF237C611CB">
    <w:name w:val="57B1A1038AD641278A0A5FF237C611CB"/>
    <w:rsid w:val="00AD5E0A"/>
  </w:style>
  <w:style w:type="paragraph" w:customStyle="1" w:styleId="7E2772FE904D489F9EF87CF63F722BD1">
    <w:name w:val="7E2772FE904D489F9EF87CF63F722BD1"/>
    <w:rsid w:val="00AD5E0A"/>
  </w:style>
  <w:style w:type="paragraph" w:customStyle="1" w:styleId="8C6EFF6B29CC4DC19CCC8FA9BD7A0735">
    <w:name w:val="8C6EFF6B29CC4DC19CCC8FA9BD7A0735"/>
    <w:rsid w:val="00AD5E0A"/>
  </w:style>
  <w:style w:type="paragraph" w:customStyle="1" w:styleId="75C7082B35DF4E43B11567583DFE4A2E">
    <w:name w:val="75C7082B35DF4E43B11567583DFE4A2E"/>
    <w:rsid w:val="00AD5E0A"/>
  </w:style>
  <w:style w:type="paragraph" w:customStyle="1" w:styleId="EF91861A88D9428DB7B9B7D3605AD6DE">
    <w:name w:val="EF91861A88D9428DB7B9B7D3605AD6DE"/>
    <w:rsid w:val="00AD5E0A"/>
  </w:style>
  <w:style w:type="paragraph" w:customStyle="1" w:styleId="246839FE188C482B836D5D553B65BD37">
    <w:name w:val="246839FE188C482B836D5D553B65BD37"/>
    <w:rsid w:val="00AD5E0A"/>
  </w:style>
  <w:style w:type="paragraph" w:customStyle="1" w:styleId="EF0678B42B7C4A1091D40D55EC40E21D">
    <w:name w:val="EF0678B42B7C4A1091D40D55EC40E21D"/>
    <w:rsid w:val="00AD5E0A"/>
  </w:style>
  <w:style w:type="paragraph" w:customStyle="1" w:styleId="AFA6BBF1DB9840ECBA3B1781CBBA0BCD">
    <w:name w:val="AFA6BBF1DB9840ECBA3B1781CBBA0BCD"/>
    <w:rsid w:val="00AD5E0A"/>
  </w:style>
  <w:style w:type="paragraph" w:customStyle="1" w:styleId="EE134CDF601B447AA3102ED6B8750837">
    <w:name w:val="EE134CDF601B447AA3102ED6B8750837"/>
    <w:rsid w:val="00AD5E0A"/>
  </w:style>
  <w:style w:type="paragraph" w:customStyle="1" w:styleId="E723F49D435649D7809FC0B0524FF47B">
    <w:name w:val="E723F49D435649D7809FC0B0524FF47B"/>
    <w:rsid w:val="00AD5E0A"/>
  </w:style>
  <w:style w:type="paragraph" w:customStyle="1" w:styleId="370425DB98704AE9B061298C59D68B5D">
    <w:name w:val="370425DB98704AE9B061298C59D68B5D"/>
    <w:rsid w:val="00AD5E0A"/>
  </w:style>
  <w:style w:type="paragraph" w:customStyle="1" w:styleId="C1374CACCB13441885EA4423D2E78131">
    <w:name w:val="C1374CACCB13441885EA4423D2E78131"/>
    <w:rsid w:val="00AD5E0A"/>
  </w:style>
  <w:style w:type="paragraph" w:customStyle="1" w:styleId="746397604BC14B59AE9A01F0260D205C">
    <w:name w:val="746397604BC14B59AE9A01F0260D205C"/>
    <w:rsid w:val="00AD5E0A"/>
  </w:style>
  <w:style w:type="paragraph" w:customStyle="1" w:styleId="6D6E7FCD4BC54F98B2D240B3FC041D07">
    <w:name w:val="6D6E7FCD4BC54F98B2D240B3FC041D07"/>
    <w:rsid w:val="00AD5E0A"/>
  </w:style>
  <w:style w:type="paragraph" w:customStyle="1" w:styleId="E6F44DB3040549079C56B879A9A7A2C9">
    <w:name w:val="E6F44DB3040549079C56B879A9A7A2C9"/>
    <w:rsid w:val="00AD5E0A"/>
  </w:style>
  <w:style w:type="paragraph" w:customStyle="1" w:styleId="9B5BD6FC93024F3B82E0F9C0DF7D1AA8">
    <w:name w:val="9B5BD6FC93024F3B82E0F9C0DF7D1AA8"/>
    <w:rsid w:val="00AD5E0A"/>
  </w:style>
  <w:style w:type="paragraph" w:customStyle="1" w:styleId="00CC655497D04B86B0CA4929649887B4">
    <w:name w:val="00CC655497D04B86B0CA4929649887B4"/>
    <w:rsid w:val="00AD5E0A"/>
  </w:style>
  <w:style w:type="paragraph" w:customStyle="1" w:styleId="4A39DAF5F0E84B5485FB4B7EBE4355D0">
    <w:name w:val="4A39DAF5F0E84B5485FB4B7EBE4355D0"/>
    <w:rsid w:val="00AD5E0A"/>
  </w:style>
  <w:style w:type="paragraph" w:customStyle="1" w:styleId="AE0374B4CC9C447186A7D644CCA31E7B">
    <w:name w:val="AE0374B4CC9C447186A7D644CCA31E7B"/>
    <w:rsid w:val="00AD5E0A"/>
  </w:style>
  <w:style w:type="paragraph" w:customStyle="1" w:styleId="66E9119628834AA4837EB4A325EABC4A">
    <w:name w:val="66E9119628834AA4837EB4A325EABC4A"/>
    <w:rsid w:val="00AD5E0A"/>
  </w:style>
  <w:style w:type="paragraph" w:customStyle="1" w:styleId="B5E59A48FC6F43D3B1912ED2730E1AB2">
    <w:name w:val="B5E59A48FC6F43D3B1912ED2730E1AB2"/>
    <w:rsid w:val="00AD5E0A"/>
  </w:style>
  <w:style w:type="paragraph" w:customStyle="1" w:styleId="3F5FC1C8A3504B9E86FE3DB6150D8C90">
    <w:name w:val="3F5FC1C8A3504B9E86FE3DB6150D8C90"/>
    <w:rsid w:val="00AD5E0A"/>
  </w:style>
  <w:style w:type="paragraph" w:customStyle="1" w:styleId="87E1F56E422449A68A7BDDF742484B62">
    <w:name w:val="87E1F56E422449A68A7BDDF742484B62"/>
    <w:rsid w:val="00AD5E0A"/>
  </w:style>
  <w:style w:type="paragraph" w:customStyle="1" w:styleId="BDADE932CDDE4704A8F337B713794586">
    <w:name w:val="BDADE932CDDE4704A8F337B713794586"/>
    <w:rsid w:val="00AD5E0A"/>
  </w:style>
  <w:style w:type="paragraph" w:customStyle="1" w:styleId="5B37972B7A724B9D89CAD84E53052FD6">
    <w:name w:val="5B37972B7A724B9D89CAD84E53052FD6"/>
    <w:rsid w:val="00AD5E0A"/>
  </w:style>
  <w:style w:type="paragraph" w:customStyle="1" w:styleId="87E0707B17A04A3993012CA6B9E22875">
    <w:name w:val="87E0707B17A04A3993012CA6B9E22875"/>
    <w:rsid w:val="00AD5E0A"/>
  </w:style>
  <w:style w:type="paragraph" w:customStyle="1" w:styleId="022DC7CE731648719DAD7478184CA877">
    <w:name w:val="022DC7CE731648719DAD7478184CA877"/>
    <w:rsid w:val="00AD5E0A"/>
  </w:style>
  <w:style w:type="paragraph" w:customStyle="1" w:styleId="D524E87AD6EA494A99852E839C46300E">
    <w:name w:val="D524E87AD6EA494A99852E839C46300E"/>
    <w:rsid w:val="00AD5E0A"/>
  </w:style>
  <w:style w:type="paragraph" w:customStyle="1" w:styleId="C358DDD0F8E041A58B3F7E430ED8D46E">
    <w:name w:val="C358DDD0F8E041A58B3F7E430ED8D46E"/>
    <w:rsid w:val="00AD5E0A"/>
  </w:style>
  <w:style w:type="paragraph" w:customStyle="1" w:styleId="B1014B2C88B6442C8B1EB932FA13BF2B">
    <w:name w:val="B1014B2C88B6442C8B1EB932FA13BF2B"/>
    <w:rsid w:val="00AD5E0A"/>
  </w:style>
  <w:style w:type="paragraph" w:customStyle="1" w:styleId="1718AC457507480FBD62E56CEE5EB834">
    <w:name w:val="1718AC457507480FBD62E56CEE5EB834"/>
    <w:rsid w:val="00AD5E0A"/>
  </w:style>
  <w:style w:type="paragraph" w:customStyle="1" w:styleId="F8C81128CA4E4A30A534DD32E860AC4C">
    <w:name w:val="F8C81128CA4E4A30A534DD32E860AC4C"/>
    <w:rsid w:val="00AD5E0A"/>
  </w:style>
  <w:style w:type="paragraph" w:customStyle="1" w:styleId="12A5B530B2044662AE0C783ACED4AFC8">
    <w:name w:val="12A5B530B2044662AE0C783ACED4AFC8"/>
    <w:rsid w:val="00AD5E0A"/>
  </w:style>
  <w:style w:type="paragraph" w:customStyle="1" w:styleId="D6D8BB1AA5EA429D86D92D320AAF6D4C">
    <w:name w:val="D6D8BB1AA5EA429D86D92D320AAF6D4C"/>
    <w:rsid w:val="00AD5E0A"/>
  </w:style>
  <w:style w:type="paragraph" w:customStyle="1" w:styleId="C87E21D2F1C34EBE886708F5BB4EF1C5">
    <w:name w:val="C87E21D2F1C34EBE886708F5BB4EF1C5"/>
    <w:rsid w:val="00AD5E0A"/>
  </w:style>
  <w:style w:type="paragraph" w:customStyle="1" w:styleId="DC5E7909685644719F76F9E69AA66EF2">
    <w:name w:val="DC5E7909685644719F76F9E69AA66EF2"/>
    <w:rsid w:val="00AD5E0A"/>
  </w:style>
  <w:style w:type="paragraph" w:customStyle="1" w:styleId="A3C2AE28C068442F93F0C151547E4550">
    <w:name w:val="A3C2AE28C068442F93F0C151547E4550"/>
    <w:rsid w:val="00AD5E0A"/>
  </w:style>
  <w:style w:type="paragraph" w:customStyle="1" w:styleId="376711B2C083454780BDCF499182609D">
    <w:name w:val="376711B2C083454780BDCF499182609D"/>
    <w:rsid w:val="00AD5E0A"/>
  </w:style>
  <w:style w:type="paragraph" w:customStyle="1" w:styleId="37A680BFF35A4914A0A7671BAA72F128">
    <w:name w:val="37A680BFF35A4914A0A7671BAA72F128"/>
    <w:rsid w:val="00AD5E0A"/>
  </w:style>
  <w:style w:type="paragraph" w:customStyle="1" w:styleId="8C4E9B73F6954E3BB74CD2C69F3FDBB9">
    <w:name w:val="8C4E9B73F6954E3BB74CD2C69F3FDBB9"/>
    <w:rsid w:val="00AD5E0A"/>
  </w:style>
  <w:style w:type="paragraph" w:customStyle="1" w:styleId="D53B8DD923D74B9688E02116901EE093">
    <w:name w:val="D53B8DD923D74B9688E02116901EE093"/>
    <w:rsid w:val="00AD5E0A"/>
  </w:style>
  <w:style w:type="paragraph" w:customStyle="1" w:styleId="5A9BCB306E034357B87827B74E701459">
    <w:name w:val="5A9BCB306E034357B87827B74E701459"/>
    <w:rsid w:val="00AD5E0A"/>
  </w:style>
  <w:style w:type="paragraph" w:customStyle="1" w:styleId="530A33482A6C4DC68F8313D0920CE3DE">
    <w:name w:val="530A33482A6C4DC68F8313D0920CE3DE"/>
    <w:rsid w:val="0062198E"/>
  </w:style>
  <w:style w:type="paragraph" w:customStyle="1" w:styleId="224E5CC7F4924C698CD762E82F352593">
    <w:name w:val="224E5CC7F4924C698CD762E82F352593"/>
    <w:rsid w:val="0062198E"/>
  </w:style>
  <w:style w:type="paragraph" w:customStyle="1" w:styleId="7F32123242D1451BB2563A09A567D46E">
    <w:name w:val="7F32123242D1451BB2563A09A567D46E"/>
    <w:rsid w:val="0062198E"/>
  </w:style>
  <w:style w:type="paragraph" w:customStyle="1" w:styleId="75C45D5D9A614387A709F5B4999D26BF">
    <w:name w:val="75C45D5D9A614387A709F5B4999D26BF"/>
    <w:rsid w:val="0062198E"/>
  </w:style>
  <w:style w:type="paragraph" w:customStyle="1" w:styleId="EE967F8C59ED4CBEB53DA91259E2326F">
    <w:name w:val="EE967F8C59ED4CBEB53DA91259E2326F"/>
    <w:rsid w:val="0062198E"/>
  </w:style>
  <w:style w:type="paragraph" w:customStyle="1" w:styleId="3C427BE06D924994B82CAABB2F1D4AE9">
    <w:name w:val="3C427BE06D924994B82CAABB2F1D4AE9"/>
    <w:rsid w:val="0062198E"/>
  </w:style>
  <w:style w:type="paragraph" w:customStyle="1" w:styleId="13EE89DEFAED4AEDB00D3CAFDC539BBF">
    <w:name w:val="13EE89DEFAED4AEDB00D3CAFDC539BBF"/>
    <w:rsid w:val="0062198E"/>
  </w:style>
  <w:style w:type="paragraph" w:customStyle="1" w:styleId="C820CD8CE2254C3F876847079ABE05B2">
    <w:name w:val="C820CD8CE2254C3F876847079ABE05B2"/>
    <w:rsid w:val="0062198E"/>
  </w:style>
  <w:style w:type="paragraph" w:customStyle="1" w:styleId="E4DDF30F5EFE4DB1938B2A7731A79B45">
    <w:name w:val="E4DDF30F5EFE4DB1938B2A7731A79B45"/>
    <w:rsid w:val="0062198E"/>
  </w:style>
  <w:style w:type="paragraph" w:customStyle="1" w:styleId="07C7D76AFB2942AF9196D1209C5E7876">
    <w:name w:val="07C7D76AFB2942AF9196D1209C5E7876"/>
    <w:rsid w:val="0062198E"/>
  </w:style>
  <w:style w:type="paragraph" w:customStyle="1" w:styleId="81240B8582AE47AFAB0383616810E361">
    <w:name w:val="81240B8582AE47AFAB0383616810E361"/>
    <w:rsid w:val="0062198E"/>
  </w:style>
  <w:style w:type="paragraph" w:customStyle="1" w:styleId="B105D6E669E14525B5DD4F46D278E50E">
    <w:name w:val="B105D6E669E14525B5DD4F46D278E50E"/>
    <w:rsid w:val="0062198E"/>
  </w:style>
  <w:style w:type="paragraph" w:customStyle="1" w:styleId="02A7AE02A45448DBA5ABFEB791B14741">
    <w:name w:val="02A7AE02A45448DBA5ABFEB791B14741"/>
    <w:rsid w:val="0062198E"/>
  </w:style>
  <w:style w:type="paragraph" w:customStyle="1" w:styleId="C9321A4B269F40D983AA458D8921A7A2">
    <w:name w:val="C9321A4B269F40D983AA458D8921A7A2"/>
    <w:rsid w:val="0062198E"/>
  </w:style>
  <w:style w:type="paragraph" w:customStyle="1" w:styleId="EA20292B57194B8590595B0868BAFDCF">
    <w:name w:val="EA20292B57194B8590595B0868BAFDCF"/>
    <w:rsid w:val="0062198E"/>
  </w:style>
  <w:style w:type="paragraph" w:customStyle="1" w:styleId="69A5DB85E93949C0ADBD61726C78161A">
    <w:name w:val="69A5DB85E93949C0ADBD61726C78161A"/>
    <w:rsid w:val="0062198E"/>
  </w:style>
  <w:style w:type="paragraph" w:customStyle="1" w:styleId="9FCAF865352B4043B25A240108EFEE22">
    <w:name w:val="9FCAF865352B4043B25A240108EFEE22"/>
    <w:rsid w:val="0062198E"/>
  </w:style>
  <w:style w:type="paragraph" w:customStyle="1" w:styleId="72C2F12C073F424885821233E986D84A">
    <w:name w:val="72C2F12C073F424885821233E986D84A"/>
    <w:rsid w:val="0062198E"/>
  </w:style>
  <w:style w:type="paragraph" w:customStyle="1" w:styleId="F547F4B257ED4784A75DA7E7C020660A">
    <w:name w:val="F547F4B257ED4784A75DA7E7C020660A"/>
    <w:rsid w:val="0062198E"/>
  </w:style>
  <w:style w:type="paragraph" w:customStyle="1" w:styleId="EBF2808E66904EE4A1D31F4328DAAAC4">
    <w:name w:val="EBF2808E66904EE4A1D31F4328DAAAC4"/>
    <w:rsid w:val="0062198E"/>
  </w:style>
  <w:style w:type="paragraph" w:customStyle="1" w:styleId="695AB0A97A0645D1B3C6C6B223C9AC51">
    <w:name w:val="695AB0A97A0645D1B3C6C6B223C9AC51"/>
    <w:rsid w:val="0062198E"/>
  </w:style>
  <w:style w:type="paragraph" w:customStyle="1" w:styleId="849AAF0CC81D40BAAF7A44081EFA4F84">
    <w:name w:val="849AAF0CC81D40BAAF7A44081EFA4F84"/>
    <w:rsid w:val="0062198E"/>
  </w:style>
  <w:style w:type="paragraph" w:customStyle="1" w:styleId="EB95DE3EC0184C0BB6FFBD8E748DE6C0">
    <w:name w:val="EB95DE3EC0184C0BB6FFBD8E748DE6C0"/>
    <w:rsid w:val="0062198E"/>
  </w:style>
  <w:style w:type="paragraph" w:customStyle="1" w:styleId="566F7B14E88E4D298BF652B19DE7E1C3">
    <w:name w:val="566F7B14E88E4D298BF652B19DE7E1C3"/>
    <w:rsid w:val="0062198E"/>
  </w:style>
  <w:style w:type="paragraph" w:customStyle="1" w:styleId="DED066D7EF3A4EABB2570B19A75D2C5A">
    <w:name w:val="DED066D7EF3A4EABB2570B19A75D2C5A"/>
    <w:rsid w:val="0062198E"/>
  </w:style>
  <w:style w:type="paragraph" w:customStyle="1" w:styleId="6DE120C37B754F69A838FB238239B538">
    <w:name w:val="6DE120C37B754F69A838FB238239B538"/>
    <w:rsid w:val="0062198E"/>
  </w:style>
  <w:style w:type="paragraph" w:customStyle="1" w:styleId="132B3708FD8641FCA618BE6FB7F4181D">
    <w:name w:val="132B3708FD8641FCA618BE6FB7F4181D"/>
    <w:rsid w:val="0062198E"/>
  </w:style>
  <w:style w:type="paragraph" w:customStyle="1" w:styleId="2B9E4D79197A427392A7D731CB6AF812">
    <w:name w:val="2B9E4D79197A427392A7D731CB6AF812"/>
    <w:rsid w:val="0062198E"/>
  </w:style>
  <w:style w:type="paragraph" w:customStyle="1" w:styleId="F7215165DA1B4633A5F923CC8369D036">
    <w:name w:val="F7215165DA1B4633A5F923CC8369D036"/>
    <w:rsid w:val="0062198E"/>
  </w:style>
  <w:style w:type="paragraph" w:customStyle="1" w:styleId="522C475019CB44BF9CF8595BBAC8464F">
    <w:name w:val="522C475019CB44BF9CF8595BBAC8464F"/>
    <w:rsid w:val="0062198E"/>
  </w:style>
  <w:style w:type="paragraph" w:customStyle="1" w:styleId="B395413FB0BA4A1B8408200C5200802D">
    <w:name w:val="B395413FB0BA4A1B8408200C5200802D"/>
    <w:rsid w:val="0062198E"/>
  </w:style>
  <w:style w:type="paragraph" w:customStyle="1" w:styleId="2540766F85ED4EEDBAB2FAE73918E515">
    <w:name w:val="2540766F85ED4EEDBAB2FAE73918E515"/>
    <w:rsid w:val="0062198E"/>
  </w:style>
  <w:style w:type="paragraph" w:customStyle="1" w:styleId="75A09C708E4A40B3A82FF8804524DAF7">
    <w:name w:val="75A09C708E4A40B3A82FF8804524DAF7"/>
    <w:rsid w:val="0062198E"/>
  </w:style>
  <w:style w:type="paragraph" w:customStyle="1" w:styleId="C476A4FF7CA749D3AF39F2074D5EFC93">
    <w:name w:val="C476A4FF7CA749D3AF39F2074D5EFC93"/>
    <w:rsid w:val="0062198E"/>
  </w:style>
  <w:style w:type="paragraph" w:customStyle="1" w:styleId="CE6AB311B50E43C89A661A0470E074EC">
    <w:name w:val="CE6AB311B50E43C89A661A0470E074EC"/>
    <w:rsid w:val="0062198E"/>
  </w:style>
  <w:style w:type="paragraph" w:customStyle="1" w:styleId="A13D62609E064C5A970E1F7D11AB5892">
    <w:name w:val="A13D62609E064C5A970E1F7D11AB5892"/>
    <w:rsid w:val="0062198E"/>
  </w:style>
  <w:style w:type="paragraph" w:customStyle="1" w:styleId="F3BBE0C584DB47CC961E1E39A4BE62C4">
    <w:name w:val="F3BBE0C584DB47CC961E1E39A4BE62C4"/>
    <w:rsid w:val="0062198E"/>
  </w:style>
  <w:style w:type="paragraph" w:customStyle="1" w:styleId="3CDCB64B8AD244BC8C076FFF4CB72634">
    <w:name w:val="3CDCB64B8AD244BC8C076FFF4CB72634"/>
    <w:rsid w:val="0062198E"/>
  </w:style>
  <w:style w:type="paragraph" w:customStyle="1" w:styleId="B5D0C52C3ACC4C6FB2C188411B19E208">
    <w:name w:val="B5D0C52C3ACC4C6FB2C188411B19E208"/>
    <w:rsid w:val="0062198E"/>
  </w:style>
  <w:style w:type="paragraph" w:customStyle="1" w:styleId="811F45D7B83C42FDB91EDD081C1C5D73">
    <w:name w:val="811F45D7B83C42FDB91EDD081C1C5D73"/>
    <w:rsid w:val="0062198E"/>
  </w:style>
  <w:style w:type="paragraph" w:customStyle="1" w:styleId="7ADCF615E2E5493599558F2FA44F019C">
    <w:name w:val="7ADCF615E2E5493599558F2FA44F019C"/>
    <w:rsid w:val="0062198E"/>
  </w:style>
  <w:style w:type="paragraph" w:customStyle="1" w:styleId="684316456F6340E48F8B4EBBE2BCBC75">
    <w:name w:val="684316456F6340E48F8B4EBBE2BCBC75"/>
    <w:rsid w:val="0062198E"/>
  </w:style>
  <w:style w:type="paragraph" w:customStyle="1" w:styleId="1AE7BFF4B4CF42D683EE337F7CF11903">
    <w:name w:val="1AE7BFF4B4CF42D683EE337F7CF11903"/>
    <w:rsid w:val="0062198E"/>
  </w:style>
  <w:style w:type="paragraph" w:customStyle="1" w:styleId="804069A5B63D4E59B40DF39738D550B3">
    <w:name w:val="804069A5B63D4E59B40DF39738D550B3"/>
    <w:rsid w:val="0062198E"/>
  </w:style>
  <w:style w:type="paragraph" w:customStyle="1" w:styleId="3C143E962295425DA2431831E9FA85BB">
    <w:name w:val="3C143E962295425DA2431831E9FA85BB"/>
    <w:rsid w:val="0062198E"/>
  </w:style>
  <w:style w:type="paragraph" w:customStyle="1" w:styleId="000D9A6220394530914F97581D262C09">
    <w:name w:val="000D9A6220394530914F97581D262C09"/>
    <w:rsid w:val="0062198E"/>
  </w:style>
  <w:style w:type="paragraph" w:customStyle="1" w:styleId="F258095D06334775B9B888B118D3E7DE">
    <w:name w:val="F258095D06334775B9B888B118D3E7DE"/>
    <w:rsid w:val="0062198E"/>
  </w:style>
  <w:style w:type="paragraph" w:customStyle="1" w:styleId="0AD5E670CEFF47E39FBA81A004F02E7D">
    <w:name w:val="0AD5E670CEFF47E39FBA81A004F02E7D"/>
    <w:rsid w:val="0062198E"/>
  </w:style>
  <w:style w:type="paragraph" w:customStyle="1" w:styleId="81B9B0B0267947B9BF990A3EEA9CE195">
    <w:name w:val="81B9B0B0267947B9BF990A3EEA9CE195"/>
    <w:rsid w:val="0062198E"/>
  </w:style>
  <w:style w:type="paragraph" w:customStyle="1" w:styleId="DF26A9CB975F489BA5E248D22376AE0A">
    <w:name w:val="DF26A9CB975F489BA5E248D22376AE0A"/>
    <w:rsid w:val="0062198E"/>
  </w:style>
  <w:style w:type="paragraph" w:customStyle="1" w:styleId="6A992B4B132B439A88789AFD3AAA92EA">
    <w:name w:val="6A992B4B132B439A88789AFD3AAA92EA"/>
    <w:rsid w:val="0062198E"/>
  </w:style>
  <w:style w:type="paragraph" w:customStyle="1" w:styleId="1219AB34BA534ACB82136963133F2DB8">
    <w:name w:val="1219AB34BA534ACB82136963133F2DB8"/>
    <w:rsid w:val="0062198E"/>
  </w:style>
  <w:style w:type="paragraph" w:customStyle="1" w:styleId="671E602A0F5D47B4B7230303F2EDB767">
    <w:name w:val="671E602A0F5D47B4B7230303F2EDB767"/>
    <w:rsid w:val="0062198E"/>
  </w:style>
  <w:style w:type="paragraph" w:customStyle="1" w:styleId="234DD36C44F346C1A5DD2417A5FBBE40">
    <w:name w:val="234DD36C44F346C1A5DD2417A5FBBE40"/>
    <w:rsid w:val="0062198E"/>
  </w:style>
  <w:style w:type="paragraph" w:customStyle="1" w:styleId="A46B994488B742929324793FB6C5E717">
    <w:name w:val="A46B994488B742929324793FB6C5E717"/>
    <w:rsid w:val="0062198E"/>
  </w:style>
  <w:style w:type="paragraph" w:customStyle="1" w:styleId="94491A9C11D44610BD1CB4B374803198">
    <w:name w:val="94491A9C11D44610BD1CB4B374803198"/>
    <w:rsid w:val="0062198E"/>
  </w:style>
  <w:style w:type="paragraph" w:customStyle="1" w:styleId="6C42891447094FBC83E9E89594569DAB">
    <w:name w:val="6C42891447094FBC83E9E89594569DAB"/>
    <w:rsid w:val="0062198E"/>
  </w:style>
  <w:style w:type="paragraph" w:customStyle="1" w:styleId="AE779BBC0F084FEAB0B729B5DCB90D10">
    <w:name w:val="AE779BBC0F084FEAB0B729B5DCB90D10"/>
    <w:rsid w:val="0062198E"/>
  </w:style>
  <w:style w:type="paragraph" w:customStyle="1" w:styleId="08CEB1EF21284A22BFB65CB511BD93AB">
    <w:name w:val="08CEB1EF21284A22BFB65CB511BD93AB"/>
    <w:rsid w:val="0062198E"/>
  </w:style>
  <w:style w:type="paragraph" w:customStyle="1" w:styleId="D9E31DE4B2DC41EAA3B77FA6D095C1FF">
    <w:name w:val="D9E31DE4B2DC41EAA3B77FA6D095C1FF"/>
    <w:rsid w:val="0062198E"/>
  </w:style>
  <w:style w:type="paragraph" w:customStyle="1" w:styleId="DD1B77F2719446E286E9996CF87B638E">
    <w:name w:val="DD1B77F2719446E286E9996CF87B638E"/>
    <w:rsid w:val="0062198E"/>
  </w:style>
  <w:style w:type="paragraph" w:customStyle="1" w:styleId="1C8C10A54AEB454BB5D4D2C3981C412A">
    <w:name w:val="1C8C10A54AEB454BB5D4D2C3981C412A"/>
    <w:rsid w:val="0062198E"/>
  </w:style>
  <w:style w:type="paragraph" w:customStyle="1" w:styleId="CF8471B684204D36863CEB1E92BB5731">
    <w:name w:val="CF8471B684204D36863CEB1E92BB5731"/>
    <w:rsid w:val="0062198E"/>
  </w:style>
  <w:style w:type="paragraph" w:customStyle="1" w:styleId="E46C13948E1D42EE8891702BA8AE1362">
    <w:name w:val="E46C13948E1D42EE8891702BA8AE1362"/>
    <w:rsid w:val="0062198E"/>
  </w:style>
  <w:style w:type="paragraph" w:customStyle="1" w:styleId="27B4A8BD27644118A07B50CDC587476D">
    <w:name w:val="27B4A8BD27644118A07B50CDC587476D"/>
    <w:rsid w:val="0062198E"/>
  </w:style>
  <w:style w:type="paragraph" w:customStyle="1" w:styleId="DD64110B3E594AA78670A518DA29120D">
    <w:name w:val="DD64110B3E594AA78670A518DA29120D"/>
    <w:rsid w:val="0062198E"/>
  </w:style>
  <w:style w:type="paragraph" w:customStyle="1" w:styleId="8C1787AD046F46FDB8C7E6B64506A673">
    <w:name w:val="8C1787AD046F46FDB8C7E6B64506A673"/>
    <w:rsid w:val="00964698"/>
  </w:style>
  <w:style w:type="paragraph" w:customStyle="1" w:styleId="65AAF20662414A7A935500BC956F5828">
    <w:name w:val="65AAF20662414A7A935500BC956F5828"/>
    <w:rsid w:val="00964698"/>
  </w:style>
  <w:style w:type="paragraph" w:customStyle="1" w:styleId="ED6A27F2A13C40129E3D830CA7B3F3FB">
    <w:name w:val="ED6A27F2A13C40129E3D830CA7B3F3FB"/>
    <w:rsid w:val="00964698"/>
  </w:style>
  <w:style w:type="paragraph" w:customStyle="1" w:styleId="D21C2FCD4459469DBA4577A9B6025D55">
    <w:name w:val="D21C2FCD4459469DBA4577A9B6025D55"/>
    <w:rsid w:val="00964698"/>
  </w:style>
  <w:style w:type="paragraph" w:customStyle="1" w:styleId="56295E20345744B18D2DC081D45EB11C">
    <w:name w:val="56295E20345744B18D2DC081D45EB11C"/>
    <w:rsid w:val="00964698"/>
  </w:style>
  <w:style w:type="paragraph" w:customStyle="1" w:styleId="F2BBF14D3C0944BC883D4FDA1E0BC6E4">
    <w:name w:val="F2BBF14D3C0944BC883D4FDA1E0BC6E4"/>
    <w:rsid w:val="00964698"/>
  </w:style>
  <w:style w:type="paragraph" w:customStyle="1" w:styleId="1E971D973E47473CB77990BB00A8F119">
    <w:name w:val="1E971D973E47473CB77990BB00A8F119"/>
    <w:rsid w:val="00964698"/>
  </w:style>
  <w:style w:type="paragraph" w:customStyle="1" w:styleId="53C81B837D2F4EEBB966381CC18141E0">
    <w:name w:val="53C81B837D2F4EEBB966381CC18141E0"/>
    <w:rsid w:val="00964698"/>
  </w:style>
  <w:style w:type="paragraph" w:customStyle="1" w:styleId="A0A4701F4EBF499B820F506E708C5777">
    <w:name w:val="A0A4701F4EBF499B820F506E708C5777"/>
    <w:rsid w:val="00964698"/>
  </w:style>
  <w:style w:type="paragraph" w:customStyle="1" w:styleId="F5468B7C953E44B3BF1872DB2AA0FAAA">
    <w:name w:val="F5468B7C953E44B3BF1872DB2AA0FAAA"/>
    <w:rsid w:val="00964698"/>
  </w:style>
  <w:style w:type="paragraph" w:customStyle="1" w:styleId="3975D6F6A1654DF687D85B575D80F9F3">
    <w:name w:val="3975D6F6A1654DF687D85B575D80F9F3"/>
    <w:rsid w:val="00964698"/>
  </w:style>
  <w:style w:type="paragraph" w:customStyle="1" w:styleId="E6665B9CA0314C4F859E7CECE988848B">
    <w:name w:val="E6665B9CA0314C4F859E7CECE988848B"/>
    <w:rsid w:val="00964698"/>
  </w:style>
  <w:style w:type="paragraph" w:customStyle="1" w:styleId="A1B8F98B259B4050A067767C8F7BFE70">
    <w:name w:val="A1B8F98B259B4050A067767C8F7BFE70"/>
    <w:rsid w:val="00964698"/>
  </w:style>
  <w:style w:type="paragraph" w:customStyle="1" w:styleId="E49C9999492A4D76812ACB9ED3A0C9AB">
    <w:name w:val="E49C9999492A4D76812ACB9ED3A0C9AB"/>
    <w:rsid w:val="00964698"/>
  </w:style>
  <w:style w:type="paragraph" w:customStyle="1" w:styleId="D18BA06AD3BA4AAC9FB5FB85E325F9C8">
    <w:name w:val="D18BA06AD3BA4AAC9FB5FB85E325F9C8"/>
    <w:rsid w:val="00964698"/>
  </w:style>
  <w:style w:type="paragraph" w:customStyle="1" w:styleId="A6EF3E39B5E0439F9134624D033695D8">
    <w:name w:val="A6EF3E39B5E0439F9134624D033695D8"/>
    <w:rsid w:val="00964698"/>
  </w:style>
  <w:style w:type="paragraph" w:customStyle="1" w:styleId="954FE2990C1545519E270666AC9C9878">
    <w:name w:val="954FE2990C1545519E270666AC9C9878"/>
    <w:rsid w:val="00964698"/>
  </w:style>
  <w:style w:type="paragraph" w:customStyle="1" w:styleId="9244ADC2D3CF4FFAB4E5697C5F7DD8D2">
    <w:name w:val="9244ADC2D3CF4FFAB4E5697C5F7DD8D2"/>
    <w:rsid w:val="00964698"/>
  </w:style>
  <w:style w:type="paragraph" w:customStyle="1" w:styleId="A33C2EF5FC034A469D42F16C7965CE53">
    <w:name w:val="A33C2EF5FC034A469D42F16C7965CE53"/>
    <w:rsid w:val="00964698"/>
  </w:style>
  <w:style w:type="paragraph" w:customStyle="1" w:styleId="0E50DF229F8D4929B8A85814332FDDB1">
    <w:name w:val="0E50DF229F8D4929B8A85814332FDDB1"/>
    <w:rsid w:val="00964698"/>
  </w:style>
  <w:style w:type="paragraph" w:customStyle="1" w:styleId="808FB107889B48BE9F923DB162D1E23B">
    <w:name w:val="808FB107889B48BE9F923DB162D1E23B"/>
    <w:rsid w:val="00964698"/>
  </w:style>
  <w:style w:type="paragraph" w:customStyle="1" w:styleId="6BB1996E6B794E0BB2480692D2A5D89E">
    <w:name w:val="6BB1996E6B794E0BB2480692D2A5D89E"/>
    <w:rsid w:val="00083E1E"/>
  </w:style>
  <w:style w:type="paragraph" w:customStyle="1" w:styleId="705EA27B7B4F4F51AAB59D9EB34334F6">
    <w:name w:val="705EA27B7B4F4F51AAB59D9EB34334F6"/>
    <w:rsid w:val="00083E1E"/>
  </w:style>
  <w:style w:type="paragraph" w:customStyle="1" w:styleId="37179EB9DEDE4D77BE2EEB9CE3AD4B18">
    <w:name w:val="37179EB9DEDE4D77BE2EEB9CE3AD4B18"/>
    <w:rsid w:val="00083E1E"/>
  </w:style>
  <w:style w:type="paragraph" w:customStyle="1" w:styleId="42A10B72C8D54334A5AA661C4D4626A5">
    <w:name w:val="42A10B72C8D54334A5AA661C4D4626A5"/>
    <w:rsid w:val="00083E1E"/>
  </w:style>
  <w:style w:type="paragraph" w:customStyle="1" w:styleId="DC8F2AA7EAB94E399CD1E798C54F5180">
    <w:name w:val="DC8F2AA7EAB94E399CD1E798C54F5180"/>
    <w:rsid w:val="00083E1E"/>
  </w:style>
  <w:style w:type="paragraph" w:customStyle="1" w:styleId="2A53E186F2FF4081871DE1D5C4C23A42">
    <w:name w:val="2A53E186F2FF4081871DE1D5C4C23A42"/>
    <w:rsid w:val="00083E1E"/>
  </w:style>
  <w:style w:type="paragraph" w:customStyle="1" w:styleId="0D065B828A2B4101A799DDD5B4141DC6">
    <w:name w:val="0D065B828A2B4101A799DDD5B4141DC6"/>
    <w:rsid w:val="00083E1E"/>
  </w:style>
  <w:style w:type="paragraph" w:customStyle="1" w:styleId="1C08B36DE1C747C3B967CB01F8CF83AB">
    <w:name w:val="1C08B36DE1C747C3B967CB01F8CF83AB"/>
    <w:rsid w:val="00083E1E"/>
  </w:style>
  <w:style w:type="paragraph" w:customStyle="1" w:styleId="9808DB75A4BC4E548F60B815E3B145BE">
    <w:name w:val="9808DB75A4BC4E548F60B815E3B145BE"/>
    <w:rsid w:val="00083E1E"/>
  </w:style>
  <w:style w:type="paragraph" w:customStyle="1" w:styleId="4360728734B8457B822EA3346BCEAAC2">
    <w:name w:val="4360728734B8457B822EA3346BCEAAC2"/>
    <w:rsid w:val="00083E1E"/>
  </w:style>
  <w:style w:type="paragraph" w:customStyle="1" w:styleId="3F96084B0F80464582A76786541124D2">
    <w:name w:val="3F96084B0F80464582A76786541124D2"/>
    <w:rsid w:val="00083E1E"/>
  </w:style>
  <w:style w:type="paragraph" w:customStyle="1" w:styleId="16C587FB9AA943BFBDB5D82C715FB52E">
    <w:name w:val="16C587FB9AA943BFBDB5D82C715FB52E"/>
    <w:rsid w:val="00083E1E"/>
  </w:style>
  <w:style w:type="paragraph" w:customStyle="1" w:styleId="0DEA71445830451397CC2E3EDBD4F895">
    <w:name w:val="0DEA71445830451397CC2E3EDBD4F895"/>
    <w:rsid w:val="00083E1E"/>
  </w:style>
  <w:style w:type="paragraph" w:customStyle="1" w:styleId="EFC643BBBD7A4716A53F3E6B90113C21">
    <w:name w:val="EFC643BBBD7A4716A53F3E6B90113C21"/>
    <w:rsid w:val="00083E1E"/>
  </w:style>
  <w:style w:type="paragraph" w:customStyle="1" w:styleId="78B6CE0451294CF09F681371AD602EA4">
    <w:name w:val="78B6CE0451294CF09F681371AD602EA4"/>
    <w:rsid w:val="00083E1E"/>
  </w:style>
  <w:style w:type="paragraph" w:customStyle="1" w:styleId="A4F7CD669A4042CD836C0ED3D2143808">
    <w:name w:val="A4F7CD669A4042CD836C0ED3D2143808"/>
    <w:rsid w:val="00083E1E"/>
  </w:style>
  <w:style w:type="paragraph" w:customStyle="1" w:styleId="BC468C6F95444F7A8A9A4F0808C7DB0F">
    <w:name w:val="BC468C6F95444F7A8A9A4F0808C7DB0F"/>
    <w:rsid w:val="00083E1E"/>
  </w:style>
  <w:style w:type="paragraph" w:customStyle="1" w:styleId="19A65703495347409D3DA06757F857F5">
    <w:name w:val="19A65703495347409D3DA06757F857F5"/>
    <w:rsid w:val="00083E1E"/>
  </w:style>
  <w:style w:type="paragraph" w:customStyle="1" w:styleId="457EDC07C72644F4B163215C8B4E6298">
    <w:name w:val="457EDC07C72644F4B163215C8B4E6298"/>
    <w:rsid w:val="00083E1E"/>
  </w:style>
  <w:style w:type="paragraph" w:customStyle="1" w:styleId="6BA369928B0549FA974FC070519C2366">
    <w:name w:val="6BA369928B0549FA974FC070519C2366"/>
    <w:rsid w:val="00083E1E"/>
  </w:style>
  <w:style w:type="paragraph" w:customStyle="1" w:styleId="1C17FC7C0A904454B600CC3D2A5BAB62">
    <w:name w:val="1C17FC7C0A904454B600CC3D2A5BAB62"/>
    <w:rsid w:val="00083E1E"/>
  </w:style>
  <w:style w:type="paragraph" w:customStyle="1" w:styleId="0C7755C4F2CB4016A8F1BB367E986413">
    <w:name w:val="0C7755C4F2CB4016A8F1BB367E986413"/>
    <w:rsid w:val="00083E1E"/>
  </w:style>
  <w:style w:type="paragraph" w:customStyle="1" w:styleId="EC8FB88A9DEF4742B994F39C0A63FC70">
    <w:name w:val="EC8FB88A9DEF4742B994F39C0A63FC70"/>
    <w:rsid w:val="00083E1E"/>
  </w:style>
  <w:style w:type="paragraph" w:customStyle="1" w:styleId="41050CEFC88E47F0B9329498A0DFB731">
    <w:name w:val="41050CEFC88E47F0B9329498A0DFB731"/>
    <w:rsid w:val="00083E1E"/>
  </w:style>
  <w:style w:type="paragraph" w:customStyle="1" w:styleId="48C99527958C4694B7BC80D2775EE8FD">
    <w:name w:val="48C99527958C4694B7BC80D2775EE8FD"/>
    <w:rsid w:val="00083E1E"/>
  </w:style>
  <w:style w:type="paragraph" w:customStyle="1" w:styleId="F4A45B4525A24A2C851EE60EDB7774EA">
    <w:name w:val="F4A45B4525A24A2C851EE60EDB7774EA"/>
    <w:rsid w:val="00083E1E"/>
  </w:style>
  <w:style w:type="paragraph" w:customStyle="1" w:styleId="A5D992232EA54154BA4D86D349802101">
    <w:name w:val="A5D992232EA54154BA4D86D349802101"/>
    <w:rsid w:val="00083E1E"/>
  </w:style>
  <w:style w:type="paragraph" w:customStyle="1" w:styleId="FB8ACDDD4A0F4E6E84CACD917F6077CA">
    <w:name w:val="FB8ACDDD4A0F4E6E84CACD917F6077CA"/>
    <w:rsid w:val="00083E1E"/>
  </w:style>
  <w:style w:type="paragraph" w:customStyle="1" w:styleId="5BE4F2A9BB8043CDA1C80343F5D9912B">
    <w:name w:val="5BE4F2A9BB8043CDA1C80343F5D9912B"/>
    <w:rsid w:val="00083E1E"/>
  </w:style>
  <w:style w:type="paragraph" w:customStyle="1" w:styleId="DB8432F48AE548F6B4F6821A64525089">
    <w:name w:val="DB8432F48AE548F6B4F6821A64525089"/>
    <w:rsid w:val="00083E1E"/>
  </w:style>
  <w:style w:type="paragraph" w:customStyle="1" w:styleId="4D673FDA3F9F4E50B88A4C1F440FBB7C">
    <w:name w:val="4D673FDA3F9F4E50B88A4C1F440FBB7C"/>
    <w:rsid w:val="00083E1E"/>
  </w:style>
  <w:style w:type="paragraph" w:customStyle="1" w:styleId="5103E78A448E4D1786F1788283FC6531">
    <w:name w:val="5103E78A448E4D1786F1788283FC6531"/>
    <w:rsid w:val="00083E1E"/>
  </w:style>
  <w:style w:type="paragraph" w:customStyle="1" w:styleId="32000614CA27494DAEBEF162502595DC">
    <w:name w:val="32000614CA27494DAEBEF162502595DC"/>
    <w:rsid w:val="00083E1E"/>
  </w:style>
  <w:style w:type="paragraph" w:customStyle="1" w:styleId="3111775564794504B653C1A9F2FFF2E4">
    <w:name w:val="3111775564794504B653C1A9F2FFF2E4"/>
    <w:rsid w:val="00083E1E"/>
  </w:style>
  <w:style w:type="paragraph" w:customStyle="1" w:styleId="EDB8E85AFF264955A12922276D7FC358">
    <w:name w:val="EDB8E85AFF264955A12922276D7FC358"/>
    <w:rsid w:val="00083E1E"/>
  </w:style>
  <w:style w:type="paragraph" w:customStyle="1" w:styleId="DC3347AEFBEE44969D370F5D0A6AEFC9">
    <w:name w:val="DC3347AEFBEE44969D370F5D0A6AEFC9"/>
    <w:rsid w:val="00083E1E"/>
  </w:style>
  <w:style w:type="paragraph" w:customStyle="1" w:styleId="A9684E91E9D943B0A51868821F494A8E">
    <w:name w:val="A9684E91E9D943B0A51868821F494A8E"/>
    <w:rsid w:val="00083E1E"/>
  </w:style>
  <w:style w:type="paragraph" w:customStyle="1" w:styleId="8FE87F794A3A406E9DDB7A31A9BC3BD5">
    <w:name w:val="8FE87F794A3A406E9DDB7A31A9BC3BD5"/>
    <w:rsid w:val="00083E1E"/>
  </w:style>
  <w:style w:type="paragraph" w:customStyle="1" w:styleId="3375CF7C8A5E404B8A3C95F854B150F1">
    <w:name w:val="3375CF7C8A5E404B8A3C95F854B150F1"/>
    <w:rsid w:val="00083E1E"/>
  </w:style>
  <w:style w:type="paragraph" w:customStyle="1" w:styleId="33FAB16F79C1492EA8F8F41A71450653">
    <w:name w:val="33FAB16F79C1492EA8F8F41A71450653"/>
    <w:rsid w:val="00083E1E"/>
  </w:style>
  <w:style w:type="paragraph" w:customStyle="1" w:styleId="D47A8699141A401AB95B4F3E47D9E71D">
    <w:name w:val="D47A8699141A401AB95B4F3E47D9E71D"/>
    <w:rsid w:val="00083E1E"/>
  </w:style>
  <w:style w:type="paragraph" w:customStyle="1" w:styleId="FE461C1C195F4434A889D896F2220A95">
    <w:name w:val="FE461C1C195F4434A889D896F2220A95"/>
    <w:rsid w:val="008978C4"/>
  </w:style>
  <w:style w:type="paragraph" w:customStyle="1" w:styleId="8369282524BB42E38591965666F42BA0">
    <w:name w:val="8369282524BB42E38591965666F42BA0"/>
    <w:rsid w:val="008978C4"/>
  </w:style>
  <w:style w:type="paragraph" w:customStyle="1" w:styleId="B08209929D954E8EB5C91A7FFC856F01">
    <w:name w:val="B08209929D954E8EB5C91A7FFC856F01"/>
    <w:rsid w:val="008978C4"/>
  </w:style>
  <w:style w:type="paragraph" w:customStyle="1" w:styleId="CA6A37A8CAD34673ADD1E2C88106DFE9">
    <w:name w:val="CA6A37A8CAD34673ADD1E2C88106DFE9"/>
    <w:rsid w:val="008978C4"/>
  </w:style>
  <w:style w:type="paragraph" w:customStyle="1" w:styleId="2ECB61A95B0D4FEB9DBA46EE57D9F474">
    <w:name w:val="2ECB61A95B0D4FEB9DBA46EE57D9F474"/>
    <w:rsid w:val="008978C4"/>
  </w:style>
  <w:style w:type="paragraph" w:customStyle="1" w:styleId="CE849B977BCC490C881A06348AD29F3F">
    <w:name w:val="CE849B977BCC490C881A06348AD29F3F"/>
    <w:rsid w:val="008978C4"/>
  </w:style>
  <w:style w:type="paragraph" w:customStyle="1" w:styleId="9E65310ACE9B451FA02CC0DD428B3403">
    <w:name w:val="9E65310ACE9B451FA02CC0DD428B3403"/>
    <w:rsid w:val="008978C4"/>
  </w:style>
  <w:style w:type="paragraph" w:customStyle="1" w:styleId="C59F7466C5F8428B8BF699B171F6126A">
    <w:name w:val="C59F7466C5F8428B8BF699B171F6126A"/>
    <w:rsid w:val="008978C4"/>
  </w:style>
  <w:style w:type="paragraph" w:customStyle="1" w:styleId="2859F01A4D0F468280C8696C4A2C5481">
    <w:name w:val="2859F01A4D0F468280C8696C4A2C5481"/>
    <w:rsid w:val="008978C4"/>
  </w:style>
  <w:style w:type="paragraph" w:customStyle="1" w:styleId="D7F3BC7FABAE48059F4986CD1E3724B2">
    <w:name w:val="D7F3BC7FABAE48059F4986CD1E3724B2"/>
    <w:rsid w:val="008978C4"/>
  </w:style>
  <w:style w:type="paragraph" w:customStyle="1" w:styleId="04C8530DF8A84960850B40E603B4965D">
    <w:name w:val="04C8530DF8A84960850B40E603B4965D"/>
    <w:rsid w:val="008978C4"/>
  </w:style>
  <w:style w:type="paragraph" w:customStyle="1" w:styleId="FC224F4060C140F7BCC6686F4BE7FA57">
    <w:name w:val="FC224F4060C140F7BCC6686F4BE7FA57"/>
    <w:rsid w:val="008978C4"/>
  </w:style>
  <w:style w:type="paragraph" w:customStyle="1" w:styleId="59FDC3620EB24BDFA14CFEC65F60C00C">
    <w:name w:val="59FDC3620EB24BDFA14CFEC65F60C00C"/>
    <w:rsid w:val="008978C4"/>
  </w:style>
  <w:style w:type="paragraph" w:customStyle="1" w:styleId="F6D9825338134617992C151788EDEF33">
    <w:name w:val="F6D9825338134617992C151788EDEF33"/>
    <w:rsid w:val="008978C4"/>
  </w:style>
  <w:style w:type="paragraph" w:customStyle="1" w:styleId="7DF841C7BF40433FA81E95F2208EBD8A">
    <w:name w:val="7DF841C7BF40433FA81E95F2208EBD8A"/>
    <w:rsid w:val="008978C4"/>
  </w:style>
  <w:style w:type="paragraph" w:customStyle="1" w:styleId="8521ACB8B0C54BF48B6D59BCC815EEE9">
    <w:name w:val="8521ACB8B0C54BF48B6D59BCC815EEE9"/>
    <w:rsid w:val="008978C4"/>
  </w:style>
  <w:style w:type="paragraph" w:customStyle="1" w:styleId="50FD7BF53C774AE69F15080216D72DB4">
    <w:name w:val="50FD7BF53C774AE69F15080216D72DB4"/>
    <w:rsid w:val="008978C4"/>
  </w:style>
  <w:style w:type="paragraph" w:customStyle="1" w:styleId="D1E3C47461DB47F9B768C1827E53A3B0">
    <w:name w:val="D1E3C47461DB47F9B768C1827E53A3B0"/>
    <w:rsid w:val="008978C4"/>
  </w:style>
  <w:style w:type="paragraph" w:customStyle="1" w:styleId="94A1ADDFC9DD44E6A7C8EA02ADA6076A">
    <w:name w:val="94A1ADDFC9DD44E6A7C8EA02ADA6076A"/>
    <w:rsid w:val="008978C4"/>
  </w:style>
  <w:style w:type="paragraph" w:customStyle="1" w:styleId="A4467CD3E8574BF584E514FF49A4CDFE">
    <w:name w:val="A4467CD3E8574BF584E514FF49A4CDFE"/>
    <w:rsid w:val="008978C4"/>
  </w:style>
  <w:style w:type="paragraph" w:customStyle="1" w:styleId="86B541C6CCF74CC1A9035AB2390CA2BC">
    <w:name w:val="86B541C6CCF74CC1A9035AB2390CA2BC"/>
    <w:rsid w:val="008978C4"/>
  </w:style>
  <w:style w:type="paragraph" w:customStyle="1" w:styleId="50181A20702E4AC5A8EC6FB31ED48BD7">
    <w:name w:val="50181A20702E4AC5A8EC6FB31ED48BD7"/>
    <w:rsid w:val="008978C4"/>
  </w:style>
  <w:style w:type="paragraph" w:customStyle="1" w:styleId="568C8873F9A24045A4EBC59A4FDBE81E">
    <w:name w:val="568C8873F9A24045A4EBC59A4FDBE81E"/>
    <w:rsid w:val="008978C4"/>
  </w:style>
  <w:style w:type="paragraph" w:customStyle="1" w:styleId="3C15ABEDB993477681462EE314F1F338">
    <w:name w:val="3C15ABEDB993477681462EE314F1F338"/>
    <w:rsid w:val="008978C4"/>
  </w:style>
  <w:style w:type="paragraph" w:customStyle="1" w:styleId="4C048CCFE9FE42E9B61480F185D56D67">
    <w:name w:val="4C048CCFE9FE42E9B61480F185D56D67"/>
    <w:rsid w:val="008978C4"/>
  </w:style>
  <w:style w:type="paragraph" w:customStyle="1" w:styleId="A01E3EB67997444DB5EEC98253A6890A">
    <w:name w:val="A01E3EB67997444DB5EEC98253A6890A"/>
    <w:rsid w:val="008978C4"/>
  </w:style>
  <w:style w:type="paragraph" w:customStyle="1" w:styleId="EC62724C23EC499F9B5D2E6DD92BBD96">
    <w:name w:val="EC62724C23EC499F9B5D2E6DD92BBD96"/>
    <w:rsid w:val="008978C4"/>
  </w:style>
  <w:style w:type="paragraph" w:customStyle="1" w:styleId="290D8112EF414F648680471E35F24B28">
    <w:name w:val="290D8112EF414F648680471E35F24B28"/>
    <w:rsid w:val="009D678F"/>
  </w:style>
  <w:style w:type="paragraph" w:customStyle="1" w:styleId="1C118099CDD948A09C5CC905D8CD2946">
    <w:name w:val="1C118099CDD948A09C5CC905D8CD2946"/>
    <w:rsid w:val="009D678F"/>
  </w:style>
  <w:style w:type="paragraph" w:customStyle="1" w:styleId="1799B0C27D1A4600960B414DC67399A7">
    <w:name w:val="1799B0C27D1A4600960B414DC67399A7"/>
    <w:rsid w:val="009D678F"/>
  </w:style>
  <w:style w:type="paragraph" w:customStyle="1" w:styleId="82CAD5AD140B4BC6B3C4EA63DB5A56D4">
    <w:name w:val="82CAD5AD140B4BC6B3C4EA63DB5A56D4"/>
    <w:rsid w:val="009D678F"/>
  </w:style>
  <w:style w:type="paragraph" w:customStyle="1" w:styleId="C0A9DE709D0F417D85C89AFFF9296843">
    <w:name w:val="C0A9DE709D0F417D85C89AFFF9296843"/>
    <w:rsid w:val="009D678F"/>
  </w:style>
  <w:style w:type="paragraph" w:customStyle="1" w:styleId="17314DA7BB0746DEADFA1378C87B898E">
    <w:name w:val="17314DA7BB0746DEADFA1378C87B898E"/>
    <w:rsid w:val="009D678F"/>
  </w:style>
  <w:style w:type="paragraph" w:customStyle="1" w:styleId="65CDEE1D0E6D4EF5A1F09EACDDC42649">
    <w:name w:val="65CDEE1D0E6D4EF5A1F09EACDDC42649"/>
    <w:rsid w:val="009D678F"/>
  </w:style>
  <w:style w:type="paragraph" w:customStyle="1" w:styleId="8A9B90ACFD6F4DBEB38F2493575B2559">
    <w:name w:val="8A9B90ACFD6F4DBEB38F2493575B2559"/>
    <w:rsid w:val="009D678F"/>
  </w:style>
  <w:style w:type="paragraph" w:customStyle="1" w:styleId="6B795A1494F64F1CBB897B17AB39B78D">
    <w:name w:val="6B795A1494F64F1CBB897B17AB39B78D"/>
    <w:rsid w:val="009D678F"/>
  </w:style>
  <w:style w:type="paragraph" w:customStyle="1" w:styleId="B4C0DB1027184E96917C2AEC16602199">
    <w:name w:val="B4C0DB1027184E96917C2AEC16602199"/>
    <w:rsid w:val="009D678F"/>
  </w:style>
  <w:style w:type="paragraph" w:customStyle="1" w:styleId="6A4844A2FADB425197EA202D110D3360">
    <w:name w:val="6A4844A2FADB425197EA202D110D3360"/>
    <w:rsid w:val="009D678F"/>
  </w:style>
  <w:style w:type="paragraph" w:customStyle="1" w:styleId="CFC1DA19B61E4619AAE355980A5E09EB">
    <w:name w:val="CFC1DA19B61E4619AAE355980A5E09EB"/>
    <w:rsid w:val="009D678F"/>
  </w:style>
  <w:style w:type="paragraph" w:customStyle="1" w:styleId="96BA271609D5459DAFC97A6A2B137859">
    <w:name w:val="96BA271609D5459DAFC97A6A2B137859"/>
    <w:rsid w:val="009D678F"/>
  </w:style>
  <w:style w:type="paragraph" w:customStyle="1" w:styleId="481F0E7CC296450AB7EE8081BB4A103F">
    <w:name w:val="481F0E7CC296450AB7EE8081BB4A103F"/>
    <w:rsid w:val="009D678F"/>
  </w:style>
  <w:style w:type="paragraph" w:customStyle="1" w:styleId="0A21526348C54AAFB7EC60A52C8C49BF">
    <w:name w:val="0A21526348C54AAFB7EC60A52C8C49BF"/>
    <w:rsid w:val="009D678F"/>
  </w:style>
  <w:style w:type="paragraph" w:customStyle="1" w:styleId="5C73D5457E1646A6A9D244C4291508E2">
    <w:name w:val="5C73D5457E1646A6A9D244C4291508E2"/>
    <w:rsid w:val="009D678F"/>
  </w:style>
  <w:style w:type="paragraph" w:customStyle="1" w:styleId="09F07404C4154BC29CC65F456760B3A9">
    <w:name w:val="09F07404C4154BC29CC65F456760B3A9"/>
    <w:rsid w:val="009D678F"/>
  </w:style>
  <w:style w:type="paragraph" w:customStyle="1" w:styleId="D09D03F3414740838567CF03519C7362">
    <w:name w:val="D09D03F3414740838567CF03519C7362"/>
    <w:rsid w:val="009D678F"/>
  </w:style>
  <w:style w:type="paragraph" w:customStyle="1" w:styleId="ADFEF8E1429E4A3FB19E4760868A133B">
    <w:name w:val="ADFEF8E1429E4A3FB19E4760868A133B"/>
    <w:rsid w:val="009D678F"/>
  </w:style>
  <w:style w:type="paragraph" w:customStyle="1" w:styleId="3DAC73D83DD54E68B1304C0412516372">
    <w:name w:val="3DAC73D83DD54E68B1304C0412516372"/>
    <w:rsid w:val="009D678F"/>
  </w:style>
  <w:style w:type="paragraph" w:customStyle="1" w:styleId="09E9A94F581145F386B12B245C25D2A5">
    <w:name w:val="09E9A94F581145F386B12B245C25D2A5"/>
    <w:rsid w:val="009D678F"/>
  </w:style>
  <w:style w:type="paragraph" w:customStyle="1" w:styleId="7DF537CA5471465687C871689B6A14F3">
    <w:name w:val="7DF537CA5471465687C871689B6A14F3"/>
    <w:rsid w:val="009D678F"/>
  </w:style>
  <w:style w:type="paragraph" w:customStyle="1" w:styleId="642AB7E84E45446C9B45BD0C5D181F3C">
    <w:name w:val="642AB7E84E45446C9B45BD0C5D181F3C"/>
    <w:rsid w:val="009D678F"/>
  </w:style>
  <w:style w:type="paragraph" w:customStyle="1" w:styleId="08495CCB5480499A999582BC647140C5">
    <w:name w:val="08495CCB5480499A999582BC647140C5"/>
    <w:rsid w:val="009D678F"/>
  </w:style>
  <w:style w:type="paragraph" w:customStyle="1" w:styleId="DFA8872DB4F1418A891F34ACCF2622DF">
    <w:name w:val="DFA8872DB4F1418A891F34ACCF2622DF"/>
    <w:rsid w:val="00A52B5E"/>
  </w:style>
  <w:style w:type="paragraph" w:customStyle="1" w:styleId="34BC05FCC9D14CB2B91C5ADEE0ED187D">
    <w:name w:val="34BC05FCC9D14CB2B91C5ADEE0ED187D"/>
    <w:rsid w:val="00A52B5E"/>
  </w:style>
  <w:style w:type="paragraph" w:customStyle="1" w:styleId="4CCDF0975C2044BC8F3737C0EE61745B">
    <w:name w:val="4CCDF0975C2044BC8F3737C0EE61745B"/>
    <w:rsid w:val="00A52B5E"/>
  </w:style>
  <w:style w:type="paragraph" w:customStyle="1" w:styleId="5BAE25557CA04C819BE38894103CA543">
    <w:name w:val="5BAE25557CA04C819BE38894103CA543"/>
    <w:rsid w:val="00A52B5E"/>
  </w:style>
  <w:style w:type="paragraph" w:customStyle="1" w:styleId="2A9D43459A814F64A1B386DC315D7878">
    <w:name w:val="2A9D43459A814F64A1B386DC315D7878"/>
    <w:rsid w:val="00A52B5E"/>
  </w:style>
  <w:style w:type="paragraph" w:customStyle="1" w:styleId="C789D89F11264A978D6C8AE2B2D6A7EB">
    <w:name w:val="C789D89F11264A978D6C8AE2B2D6A7EB"/>
    <w:rsid w:val="00A52B5E"/>
  </w:style>
  <w:style w:type="paragraph" w:customStyle="1" w:styleId="99BD946004CE4B43BA9D19393E6755EE">
    <w:name w:val="99BD946004CE4B43BA9D19393E6755EE"/>
    <w:rsid w:val="00A52B5E"/>
  </w:style>
  <w:style w:type="paragraph" w:customStyle="1" w:styleId="1B0F697B194545849F110AD2AA15DF04">
    <w:name w:val="1B0F697B194545849F110AD2AA15DF04"/>
    <w:rsid w:val="00A52B5E"/>
  </w:style>
  <w:style w:type="paragraph" w:customStyle="1" w:styleId="BAD73F7238BC4A92BD7C6F594FC95321">
    <w:name w:val="BAD73F7238BC4A92BD7C6F594FC95321"/>
    <w:rsid w:val="00A52B5E"/>
  </w:style>
  <w:style w:type="paragraph" w:customStyle="1" w:styleId="FE461C1C195F4434A889D896F2220A951">
    <w:name w:val="FE461C1C195F4434A889D896F2220A951"/>
    <w:rsid w:val="00A52B5E"/>
    <w:rPr>
      <w:rFonts w:eastAsiaTheme="minorHAnsi"/>
      <w:lang w:eastAsia="en-US"/>
    </w:rPr>
  </w:style>
  <w:style w:type="paragraph" w:customStyle="1" w:styleId="DFA8872DB4F1418A891F34ACCF2622DF1">
    <w:name w:val="DFA8872DB4F1418A891F34ACCF2622DF1"/>
    <w:rsid w:val="00A52B5E"/>
    <w:rPr>
      <w:rFonts w:eastAsiaTheme="minorHAnsi"/>
      <w:lang w:eastAsia="en-US"/>
    </w:rPr>
  </w:style>
  <w:style w:type="paragraph" w:customStyle="1" w:styleId="34BC05FCC9D14CB2B91C5ADEE0ED187D1">
    <w:name w:val="34BC05FCC9D14CB2B91C5ADEE0ED187D1"/>
    <w:rsid w:val="00A52B5E"/>
    <w:rPr>
      <w:rFonts w:eastAsiaTheme="minorHAnsi"/>
      <w:lang w:eastAsia="en-US"/>
    </w:rPr>
  </w:style>
  <w:style w:type="paragraph" w:customStyle="1" w:styleId="2A9D43459A814F64A1B386DC315D78781">
    <w:name w:val="2A9D43459A814F64A1B386DC315D78781"/>
    <w:rsid w:val="00A52B5E"/>
    <w:rPr>
      <w:rFonts w:eastAsiaTheme="minorHAnsi"/>
      <w:lang w:eastAsia="en-US"/>
    </w:rPr>
  </w:style>
  <w:style w:type="paragraph" w:customStyle="1" w:styleId="C789D89F11264A978D6C8AE2B2D6A7EB1">
    <w:name w:val="C789D89F11264A978D6C8AE2B2D6A7EB1"/>
    <w:rsid w:val="00A52B5E"/>
    <w:rPr>
      <w:rFonts w:eastAsiaTheme="minorHAnsi"/>
      <w:lang w:eastAsia="en-US"/>
    </w:rPr>
  </w:style>
  <w:style w:type="paragraph" w:customStyle="1" w:styleId="99BD946004CE4B43BA9D19393E6755EE1">
    <w:name w:val="99BD946004CE4B43BA9D19393E6755EE1"/>
    <w:rsid w:val="00A52B5E"/>
    <w:rPr>
      <w:rFonts w:eastAsiaTheme="minorHAnsi"/>
      <w:lang w:eastAsia="en-US"/>
    </w:rPr>
  </w:style>
  <w:style w:type="paragraph" w:customStyle="1" w:styleId="1B0F697B194545849F110AD2AA15DF041">
    <w:name w:val="1B0F697B194545849F110AD2AA15DF041"/>
    <w:rsid w:val="00A52B5E"/>
    <w:rPr>
      <w:rFonts w:eastAsiaTheme="minorHAnsi"/>
      <w:lang w:eastAsia="en-US"/>
    </w:rPr>
  </w:style>
  <w:style w:type="paragraph" w:customStyle="1" w:styleId="BAD73F7238BC4A92BD7C6F594FC953211">
    <w:name w:val="BAD73F7238BC4A92BD7C6F594FC953211"/>
    <w:rsid w:val="00A52B5E"/>
    <w:rPr>
      <w:rFonts w:eastAsiaTheme="minorHAnsi"/>
      <w:lang w:eastAsia="en-US"/>
    </w:rPr>
  </w:style>
  <w:style w:type="paragraph" w:customStyle="1" w:styleId="4CCDF0975C2044BC8F3737C0EE61745B1">
    <w:name w:val="4CCDF0975C2044BC8F3737C0EE61745B1"/>
    <w:rsid w:val="00A52B5E"/>
    <w:rPr>
      <w:rFonts w:eastAsiaTheme="minorHAnsi"/>
      <w:lang w:eastAsia="en-US"/>
    </w:rPr>
  </w:style>
  <w:style w:type="paragraph" w:customStyle="1" w:styleId="5BAE25557CA04C819BE38894103CA5431">
    <w:name w:val="5BAE25557CA04C819BE38894103CA5431"/>
    <w:rsid w:val="00A52B5E"/>
    <w:rPr>
      <w:rFonts w:eastAsiaTheme="minorHAnsi"/>
      <w:lang w:eastAsia="en-US"/>
    </w:rPr>
  </w:style>
  <w:style w:type="paragraph" w:customStyle="1" w:styleId="50FDA9EDC3D24421AE14AB539A4F4C12">
    <w:name w:val="50FDA9EDC3D24421AE14AB539A4F4C12"/>
    <w:rsid w:val="00A52B5E"/>
  </w:style>
  <w:style w:type="paragraph" w:customStyle="1" w:styleId="81EB443381824795A929F1F2D3000CF4">
    <w:name w:val="81EB443381824795A929F1F2D3000CF4"/>
    <w:rsid w:val="00A52B5E"/>
  </w:style>
  <w:style w:type="paragraph" w:customStyle="1" w:styleId="1124430018D04953906B33BC29C41D66">
    <w:name w:val="1124430018D04953906B33BC29C41D66"/>
    <w:rsid w:val="00A52B5E"/>
  </w:style>
  <w:style w:type="paragraph" w:customStyle="1" w:styleId="A21AD37D64AB4A70BA8FBEFBDEC50AED">
    <w:name w:val="A21AD37D64AB4A70BA8FBEFBDEC50AED"/>
    <w:rsid w:val="00A52B5E"/>
  </w:style>
  <w:style w:type="paragraph" w:customStyle="1" w:styleId="CEE5936BF1FA4D17B641236BBA9647FF">
    <w:name w:val="CEE5936BF1FA4D17B641236BBA9647FF"/>
    <w:rsid w:val="00A52B5E"/>
  </w:style>
  <w:style w:type="paragraph" w:customStyle="1" w:styleId="FE461C1C195F4434A889D896F2220A952">
    <w:name w:val="FE461C1C195F4434A889D896F2220A952"/>
    <w:rsid w:val="00AB6675"/>
    <w:rPr>
      <w:rFonts w:eastAsiaTheme="minorHAnsi"/>
      <w:lang w:eastAsia="en-US"/>
    </w:rPr>
  </w:style>
  <w:style w:type="paragraph" w:customStyle="1" w:styleId="DFA8872DB4F1418A891F34ACCF2622DF2">
    <w:name w:val="DFA8872DB4F1418A891F34ACCF2622DF2"/>
    <w:rsid w:val="00AB6675"/>
    <w:rPr>
      <w:rFonts w:eastAsiaTheme="minorHAnsi"/>
      <w:lang w:eastAsia="en-US"/>
    </w:rPr>
  </w:style>
  <w:style w:type="paragraph" w:customStyle="1" w:styleId="34BC05FCC9D14CB2B91C5ADEE0ED187D2">
    <w:name w:val="34BC05FCC9D14CB2B91C5ADEE0ED187D2"/>
    <w:rsid w:val="00AB6675"/>
    <w:rPr>
      <w:rFonts w:eastAsiaTheme="minorHAnsi"/>
      <w:lang w:eastAsia="en-US"/>
    </w:rPr>
  </w:style>
  <w:style w:type="paragraph" w:customStyle="1" w:styleId="2A9D43459A814F64A1B386DC315D78782">
    <w:name w:val="2A9D43459A814F64A1B386DC315D78782"/>
    <w:rsid w:val="00AB6675"/>
    <w:rPr>
      <w:rFonts w:eastAsiaTheme="minorHAnsi"/>
      <w:lang w:eastAsia="en-US"/>
    </w:rPr>
  </w:style>
  <w:style w:type="paragraph" w:customStyle="1" w:styleId="C789D89F11264A978D6C8AE2B2D6A7EB2">
    <w:name w:val="C789D89F11264A978D6C8AE2B2D6A7EB2"/>
    <w:rsid w:val="00AB6675"/>
    <w:rPr>
      <w:rFonts w:eastAsiaTheme="minorHAnsi"/>
      <w:lang w:eastAsia="en-US"/>
    </w:rPr>
  </w:style>
  <w:style w:type="paragraph" w:customStyle="1" w:styleId="99BD946004CE4B43BA9D19393E6755EE2">
    <w:name w:val="99BD946004CE4B43BA9D19393E6755EE2"/>
    <w:rsid w:val="00AB6675"/>
    <w:rPr>
      <w:rFonts w:eastAsiaTheme="minorHAnsi"/>
      <w:lang w:eastAsia="en-US"/>
    </w:rPr>
  </w:style>
  <w:style w:type="paragraph" w:customStyle="1" w:styleId="1B0F697B194545849F110AD2AA15DF042">
    <w:name w:val="1B0F697B194545849F110AD2AA15DF042"/>
    <w:rsid w:val="00AB6675"/>
    <w:rPr>
      <w:rFonts w:eastAsiaTheme="minorHAnsi"/>
      <w:lang w:eastAsia="en-US"/>
    </w:rPr>
  </w:style>
  <w:style w:type="paragraph" w:customStyle="1" w:styleId="BAD73F7238BC4A92BD7C6F594FC953212">
    <w:name w:val="BAD73F7238BC4A92BD7C6F594FC953212"/>
    <w:rsid w:val="00AB6675"/>
    <w:rPr>
      <w:rFonts w:eastAsiaTheme="minorHAnsi"/>
      <w:lang w:eastAsia="en-US"/>
    </w:rPr>
  </w:style>
  <w:style w:type="paragraph" w:customStyle="1" w:styleId="81EB443381824795A929F1F2D3000CF41">
    <w:name w:val="81EB443381824795A929F1F2D3000CF41"/>
    <w:rsid w:val="00AB6675"/>
    <w:rPr>
      <w:rFonts w:eastAsiaTheme="minorHAnsi"/>
      <w:lang w:eastAsia="en-US"/>
    </w:rPr>
  </w:style>
  <w:style w:type="paragraph" w:customStyle="1" w:styleId="1124430018D04953906B33BC29C41D661">
    <w:name w:val="1124430018D04953906B33BC29C41D661"/>
    <w:rsid w:val="00AB6675"/>
    <w:rPr>
      <w:rFonts w:eastAsiaTheme="minorHAnsi"/>
      <w:lang w:eastAsia="en-US"/>
    </w:rPr>
  </w:style>
  <w:style w:type="paragraph" w:customStyle="1" w:styleId="A21AD37D64AB4A70BA8FBEFBDEC50AED1">
    <w:name w:val="A21AD37D64AB4A70BA8FBEFBDEC50AED1"/>
    <w:rsid w:val="00AB6675"/>
    <w:rPr>
      <w:rFonts w:eastAsiaTheme="minorHAnsi"/>
      <w:lang w:eastAsia="en-US"/>
    </w:rPr>
  </w:style>
  <w:style w:type="paragraph" w:customStyle="1" w:styleId="CEE5936BF1FA4D17B641236BBA9647FF1">
    <w:name w:val="CEE5936BF1FA4D17B641236BBA9647FF1"/>
    <w:rsid w:val="00AB6675"/>
    <w:rPr>
      <w:rFonts w:eastAsiaTheme="minorHAnsi"/>
      <w:lang w:eastAsia="en-US"/>
    </w:rPr>
  </w:style>
  <w:style w:type="paragraph" w:customStyle="1" w:styleId="91D5F0BA6EBE4AB4B75465BD1D19BEF1">
    <w:name w:val="91D5F0BA6EBE4AB4B75465BD1D19BEF1"/>
    <w:rsid w:val="00AB6675"/>
  </w:style>
  <w:style w:type="paragraph" w:customStyle="1" w:styleId="1665E5763103469E838B7D88F4A05904">
    <w:name w:val="1665E5763103469E838B7D88F4A05904"/>
    <w:rsid w:val="00AB6675"/>
  </w:style>
  <w:style w:type="paragraph" w:customStyle="1" w:styleId="1C55FCC47C784F68AF2494457B42DCEB">
    <w:name w:val="1C55FCC47C784F68AF2494457B42DCEB"/>
    <w:rsid w:val="00AB6675"/>
  </w:style>
  <w:style w:type="paragraph" w:customStyle="1" w:styleId="425F74E12A184CD9A6234B4B069F0823">
    <w:name w:val="425F74E12A184CD9A6234B4B069F0823"/>
    <w:rsid w:val="00AB6675"/>
  </w:style>
  <w:style w:type="paragraph" w:customStyle="1" w:styleId="3666B04548D5407E8F985180C3321DF2">
    <w:name w:val="3666B04548D5407E8F985180C3321DF2"/>
    <w:rsid w:val="00C62AF9"/>
  </w:style>
  <w:style w:type="paragraph" w:customStyle="1" w:styleId="79514AD9AD7441D484E9A886EF7DB777">
    <w:name w:val="79514AD9AD7441D484E9A886EF7DB777"/>
    <w:rsid w:val="00C62AF9"/>
  </w:style>
  <w:style w:type="paragraph" w:customStyle="1" w:styleId="C3D206C00416469C8513ED62160CC686">
    <w:name w:val="C3D206C00416469C8513ED62160CC686"/>
    <w:rsid w:val="00C62AF9"/>
  </w:style>
  <w:style w:type="paragraph" w:customStyle="1" w:styleId="09074C266C0C459A9B819F90AD74E31B">
    <w:name w:val="09074C266C0C459A9B819F90AD74E31B"/>
    <w:rsid w:val="00C62AF9"/>
  </w:style>
  <w:style w:type="paragraph" w:customStyle="1" w:styleId="65AD5052EC11417183C58FB8CE4E00D9">
    <w:name w:val="65AD5052EC11417183C58FB8CE4E00D9"/>
    <w:rsid w:val="00C62AF9"/>
  </w:style>
  <w:style w:type="paragraph" w:customStyle="1" w:styleId="AB4D7258863F4957BC0C2F03AC3DEDE0">
    <w:name w:val="AB4D7258863F4957BC0C2F03AC3DEDE0"/>
    <w:rsid w:val="00242774"/>
  </w:style>
  <w:style w:type="paragraph" w:customStyle="1" w:styleId="435F5B8378304B1A8C6B20AAD84084D3">
    <w:name w:val="435F5B8378304B1A8C6B20AAD84084D3"/>
    <w:rsid w:val="00242774"/>
  </w:style>
  <w:style w:type="paragraph" w:customStyle="1" w:styleId="FA20683AF4D74DA3BF9F7D3A4C134971">
    <w:name w:val="FA20683AF4D74DA3BF9F7D3A4C134971"/>
    <w:rsid w:val="00242774"/>
  </w:style>
  <w:style w:type="paragraph" w:customStyle="1" w:styleId="FB0A4484B0DE4A159AD42E8B9DF986F6">
    <w:name w:val="FB0A4484B0DE4A159AD42E8B9DF986F6"/>
    <w:rsid w:val="002427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B5A49-3540-4F47-AD89-8FEC53C3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Gregory Grodecki</cp:lastModifiedBy>
  <cp:revision>46</cp:revision>
  <cp:lastPrinted>2019-06-27T04:59:00Z</cp:lastPrinted>
  <dcterms:created xsi:type="dcterms:W3CDTF">2019-07-24T05:05:00Z</dcterms:created>
  <dcterms:modified xsi:type="dcterms:W3CDTF">2021-04-29T00:25:00Z</dcterms:modified>
</cp:coreProperties>
</file>