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2E0F" w14:textId="77777777" w:rsidR="003926F2" w:rsidRPr="00041A9C" w:rsidRDefault="003926F2" w:rsidP="00A360A0">
      <w:pPr>
        <w:pStyle w:val="Header"/>
        <w:rPr>
          <w:rFonts w:ascii="Arial" w:hAnsi="Arial" w:cs="Arial"/>
          <w:sz w:val="16"/>
          <w:szCs w:val="20"/>
        </w:rPr>
      </w:pPr>
      <w:r>
        <w:rPr>
          <w:rFonts w:ascii="Arial" w:hAnsi="Arial" w:cs="Arial"/>
          <w:sz w:val="18"/>
        </w:rPr>
        <w:tab/>
      </w:r>
      <w:r w:rsidRPr="00041A9C">
        <w:rPr>
          <w:rFonts w:ascii="Arial" w:hAnsi="Arial" w:cs="Arial"/>
          <w:sz w:val="20"/>
          <w:szCs w:val="20"/>
        </w:rPr>
        <w:t>Childrens Court of Queensland</w:t>
      </w:r>
      <w:r w:rsidRPr="00041A9C">
        <w:rPr>
          <w:rFonts w:ascii="Arial" w:hAnsi="Arial" w:cs="Arial"/>
          <w:sz w:val="20"/>
          <w:szCs w:val="20"/>
        </w:rPr>
        <w:tab/>
      </w:r>
    </w:p>
    <w:p w14:paraId="0F3FBDC2" w14:textId="77777777" w:rsidR="003926F2" w:rsidRPr="00041A9C" w:rsidRDefault="003926F2" w:rsidP="00A360A0">
      <w:pPr>
        <w:pStyle w:val="Header"/>
        <w:jc w:val="center"/>
        <w:rPr>
          <w:rFonts w:ascii="Arial" w:hAnsi="Arial" w:cs="Arial"/>
          <w:sz w:val="20"/>
          <w:szCs w:val="20"/>
        </w:rPr>
      </w:pPr>
    </w:p>
    <w:p w14:paraId="1B5F79D2" w14:textId="77777777" w:rsidR="003926F2" w:rsidRPr="00041A9C" w:rsidRDefault="003926F2" w:rsidP="00A360A0">
      <w:pPr>
        <w:pStyle w:val="Header"/>
        <w:jc w:val="center"/>
        <w:rPr>
          <w:rFonts w:ascii="Arial" w:hAnsi="Arial" w:cs="Arial"/>
          <w:sz w:val="20"/>
          <w:szCs w:val="20"/>
        </w:rPr>
      </w:pPr>
      <w:r>
        <w:rPr>
          <w:rFonts w:ascii="Arial" w:hAnsi="Arial" w:cs="Arial"/>
          <w:sz w:val="20"/>
          <w:szCs w:val="20"/>
        </w:rPr>
        <w:t>Form 25</w:t>
      </w:r>
    </w:p>
    <w:p w14:paraId="38D12590" w14:textId="77777777" w:rsidR="003926F2" w:rsidRPr="004A622A" w:rsidRDefault="003926F2" w:rsidP="00A360A0">
      <w:pPr>
        <w:pStyle w:val="Header"/>
        <w:jc w:val="center"/>
        <w:rPr>
          <w:rFonts w:ascii="Arial" w:hAnsi="Arial" w:cs="Arial"/>
          <w:sz w:val="20"/>
          <w:szCs w:val="20"/>
        </w:rPr>
      </w:pPr>
      <w:r>
        <w:rPr>
          <w:rFonts w:ascii="Arial" w:hAnsi="Arial" w:cs="Arial"/>
          <w:i/>
          <w:sz w:val="20"/>
          <w:szCs w:val="20"/>
        </w:rPr>
        <w:t>Childrens Court Act 1992</w:t>
      </w:r>
    </w:p>
    <w:p w14:paraId="4A9AC899" w14:textId="77777777" w:rsidR="00FB25D0" w:rsidRPr="00FB25D0" w:rsidRDefault="00FB25D0" w:rsidP="00A360A0">
      <w:pPr>
        <w:pStyle w:val="Header"/>
        <w:jc w:val="center"/>
        <w:rPr>
          <w:rFonts w:ascii="Arial" w:hAnsi="Arial" w:cs="Arial"/>
          <w:sz w:val="20"/>
          <w:szCs w:val="20"/>
        </w:rPr>
      </w:pPr>
      <w:r>
        <w:rPr>
          <w:rFonts w:ascii="Arial" w:hAnsi="Arial" w:cs="Arial"/>
          <w:i/>
          <w:sz w:val="20"/>
          <w:szCs w:val="20"/>
        </w:rPr>
        <w:t>Childrens Court Rules 2016</w:t>
      </w:r>
      <w:r>
        <w:rPr>
          <w:rFonts w:ascii="Arial" w:hAnsi="Arial" w:cs="Arial"/>
          <w:sz w:val="20"/>
          <w:szCs w:val="20"/>
        </w:rPr>
        <w:t>, r 83</w:t>
      </w:r>
    </w:p>
    <w:p w14:paraId="2F0E73C5" w14:textId="77777777" w:rsidR="00DD5DE9" w:rsidRPr="00287DC2" w:rsidRDefault="00DD5DE9" w:rsidP="00A360A0">
      <w:pPr>
        <w:spacing w:after="0"/>
        <w:jc w:val="center"/>
        <w:rPr>
          <w:rFonts w:ascii="Arial" w:hAnsi="Arial" w:cs="Arial"/>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17"/>
      </w:tblGrid>
      <w:tr w:rsidR="00DD5DE9" w14:paraId="2DCFF479" w14:textId="77777777" w:rsidTr="006B1AF8">
        <w:tc>
          <w:tcPr>
            <w:tcW w:w="1134" w:type="dxa"/>
          </w:tcPr>
          <w:p w14:paraId="587C0C67" w14:textId="77777777" w:rsidR="00DD5DE9" w:rsidRPr="00983F9D" w:rsidRDefault="00DD5DE9" w:rsidP="00A360A0">
            <w:pPr>
              <w:jc w:val="right"/>
              <w:rPr>
                <w:rFonts w:ascii="Arial" w:hAnsi="Arial" w:cs="Arial"/>
                <w:sz w:val="20"/>
              </w:rPr>
            </w:pPr>
            <w:r w:rsidRPr="00983F9D">
              <w:rPr>
                <w:rFonts w:ascii="Arial" w:hAnsi="Arial" w:cs="Arial"/>
                <w:sz w:val="20"/>
              </w:rPr>
              <w:t>Registry:</w:t>
            </w:r>
          </w:p>
        </w:tc>
        <w:sdt>
          <w:sdtPr>
            <w:rPr>
              <w:rFonts w:ascii="Arial" w:hAnsi="Arial" w:cs="Arial"/>
              <w:sz w:val="20"/>
            </w:rPr>
            <w:id w:val="-642126641"/>
            <w:placeholder>
              <w:docPart w:val="5712CE40643E412E9BCFB15C2F40764C"/>
            </w:placeholder>
            <w:showingPlcHdr/>
          </w:sdtPr>
          <w:sdtEndPr>
            <w:rPr>
              <w:b/>
            </w:rPr>
          </w:sdtEndPr>
          <w:sdtContent>
            <w:tc>
              <w:tcPr>
                <w:tcW w:w="2217" w:type="dxa"/>
              </w:tcPr>
              <w:p w14:paraId="29F4C255" w14:textId="77777777" w:rsidR="00DD5DE9" w:rsidRPr="00983F9D" w:rsidRDefault="00DD5DE9" w:rsidP="00A360A0">
                <w:pPr>
                  <w:rPr>
                    <w:rFonts w:ascii="Arial" w:hAnsi="Arial" w:cs="Arial"/>
                    <w:b/>
                    <w:sz w:val="20"/>
                  </w:rPr>
                </w:pPr>
                <w:r w:rsidRPr="002C33CF">
                  <w:rPr>
                    <w:rStyle w:val="PlaceholderText"/>
                    <w:rFonts w:ascii="Arial" w:hAnsi="Arial" w:cs="Arial"/>
                    <w:color w:val="FF0000"/>
                    <w:sz w:val="16"/>
                  </w:rPr>
                  <w:t>Click here to enter text.</w:t>
                </w:r>
              </w:p>
            </w:tc>
          </w:sdtContent>
        </w:sdt>
      </w:tr>
      <w:tr w:rsidR="00DD5DE9" w14:paraId="549332C0" w14:textId="77777777" w:rsidTr="006B1AF8">
        <w:tc>
          <w:tcPr>
            <w:tcW w:w="1134" w:type="dxa"/>
          </w:tcPr>
          <w:p w14:paraId="1DE28546" w14:textId="77777777" w:rsidR="00DD5DE9" w:rsidRPr="00983F9D" w:rsidRDefault="00DD5DE9" w:rsidP="00A360A0">
            <w:pPr>
              <w:jc w:val="right"/>
              <w:rPr>
                <w:rFonts w:ascii="Arial" w:hAnsi="Arial" w:cs="Arial"/>
                <w:sz w:val="20"/>
              </w:rPr>
            </w:pPr>
            <w:r w:rsidRPr="00983F9D">
              <w:rPr>
                <w:rFonts w:ascii="Arial" w:hAnsi="Arial" w:cs="Arial"/>
                <w:sz w:val="20"/>
              </w:rPr>
              <w:t>Number:</w:t>
            </w:r>
          </w:p>
        </w:tc>
        <w:sdt>
          <w:sdtPr>
            <w:rPr>
              <w:rFonts w:ascii="Arial" w:hAnsi="Arial" w:cs="Arial"/>
              <w:sz w:val="20"/>
            </w:rPr>
            <w:id w:val="610868648"/>
            <w:placeholder>
              <w:docPart w:val="5712CE40643E412E9BCFB15C2F40764C"/>
            </w:placeholder>
            <w:showingPlcHdr/>
          </w:sdtPr>
          <w:sdtEndPr/>
          <w:sdtContent>
            <w:tc>
              <w:tcPr>
                <w:tcW w:w="2217" w:type="dxa"/>
              </w:tcPr>
              <w:p w14:paraId="161F9491" w14:textId="77777777" w:rsidR="00DD5DE9" w:rsidRPr="00983F9D" w:rsidRDefault="00DD5DE9" w:rsidP="00A360A0">
                <w:pPr>
                  <w:rPr>
                    <w:rFonts w:ascii="Arial" w:hAnsi="Arial" w:cs="Arial"/>
                    <w:sz w:val="20"/>
                  </w:rPr>
                </w:pPr>
                <w:r w:rsidRPr="002C33CF">
                  <w:rPr>
                    <w:rStyle w:val="PlaceholderText"/>
                    <w:rFonts w:ascii="Arial" w:hAnsi="Arial" w:cs="Arial"/>
                    <w:color w:val="FF0000"/>
                    <w:sz w:val="16"/>
                  </w:rPr>
                  <w:t>Click here to enter text.</w:t>
                </w:r>
              </w:p>
            </w:tc>
          </w:sdtContent>
        </w:sdt>
      </w:tr>
    </w:tbl>
    <w:p w14:paraId="2E0ED2CE" w14:textId="77777777" w:rsidR="00DD5DE9" w:rsidRDefault="00DD5DE9" w:rsidP="00A360A0">
      <w:pPr>
        <w:spacing w:after="0"/>
        <w:jc w:val="right"/>
        <w:rPr>
          <w:rFonts w:ascii="Arial" w:hAnsi="Arial" w:cs="Arial"/>
          <w:b/>
        </w:rPr>
      </w:pPr>
    </w:p>
    <w:p w14:paraId="09BA07A0" w14:textId="0C6EA4F6" w:rsidR="00DD5DE9" w:rsidRDefault="00DD5DE9" w:rsidP="00A360A0">
      <w:pPr>
        <w:spacing w:after="0"/>
        <w:jc w:val="center"/>
        <w:rPr>
          <w:rFonts w:ascii="Arial" w:hAnsi="Arial" w:cs="Arial"/>
          <w:b/>
        </w:rPr>
      </w:pPr>
      <w:r>
        <w:rPr>
          <w:rFonts w:ascii="Arial" w:hAnsi="Arial" w:cs="Arial"/>
          <w:b/>
        </w:rPr>
        <w:t>AFFIDAVIT</w:t>
      </w:r>
      <w:r w:rsidR="00F47E4D">
        <w:rPr>
          <w:rFonts w:ascii="Arial" w:hAnsi="Arial" w:cs="Arial"/>
          <w:b/>
        </w:rPr>
        <w:t xml:space="preserve"> OF </w:t>
      </w:r>
      <w:r w:rsidR="00242ECF">
        <w:rPr>
          <w:rFonts w:ascii="Arial" w:hAnsi="Arial" w:cs="Arial"/>
          <w:b/>
        </w:rPr>
        <w:t>(Insert Name)</w:t>
      </w:r>
    </w:p>
    <w:p w14:paraId="49E27CA5" w14:textId="359CFB19" w:rsidR="00F47E4D" w:rsidRPr="00287DC2" w:rsidRDefault="00F47E4D" w:rsidP="00A360A0">
      <w:pPr>
        <w:spacing w:after="0"/>
        <w:jc w:val="center"/>
        <w:rPr>
          <w:rFonts w:ascii="Arial" w:hAnsi="Arial" w:cs="Arial"/>
        </w:rPr>
      </w:pPr>
      <w:r>
        <w:rPr>
          <w:rFonts w:ascii="Arial" w:hAnsi="Arial" w:cs="Arial"/>
          <w:b/>
        </w:rPr>
        <w:t xml:space="preserve">SWORN/AFFIRMED on </w:t>
      </w:r>
      <w:r w:rsidR="00242ECF">
        <w:rPr>
          <w:rFonts w:ascii="Arial" w:hAnsi="Arial" w:cs="Arial"/>
          <w:b/>
        </w:rPr>
        <w:t>(Insert Date)</w:t>
      </w:r>
    </w:p>
    <w:p w14:paraId="40C32FFC" w14:textId="77777777" w:rsidR="00DD5DE9" w:rsidRDefault="00DD5DE9" w:rsidP="00A360A0">
      <w:pPr>
        <w:spacing w:after="0"/>
        <w:rPr>
          <w:rFonts w:ascii="Arial" w:hAnsi="Arial" w:cs="Arial"/>
        </w:rPr>
      </w:pPr>
    </w:p>
    <w:p w14:paraId="1B14AC7E" w14:textId="77777777" w:rsidR="00DD5DE9" w:rsidRDefault="00954756" w:rsidP="00A360A0">
      <w:pPr>
        <w:spacing w:after="0"/>
        <w:rPr>
          <w:rFonts w:ascii="Arial" w:hAnsi="Arial" w:cs="Arial"/>
        </w:rPr>
      </w:pPr>
      <w:r>
        <w:rPr>
          <w:rFonts w:ascii="Arial" w:hAnsi="Arial" w:cs="Arial"/>
          <w:b/>
        </w:rPr>
        <w:t>Child</w:t>
      </w:r>
    </w:p>
    <w:tbl>
      <w:tblPr>
        <w:tblStyle w:val="TableGrid"/>
        <w:tblW w:w="0" w:type="auto"/>
        <w:tblLook w:val="04A0" w:firstRow="1" w:lastRow="0" w:firstColumn="1" w:lastColumn="0" w:noHBand="0" w:noVBand="1"/>
      </w:tblPr>
      <w:tblGrid>
        <w:gridCol w:w="2405"/>
        <w:gridCol w:w="6203"/>
      </w:tblGrid>
      <w:tr w:rsidR="00DD5DE9" w14:paraId="617ABAFE" w14:textId="77777777" w:rsidTr="008155B0">
        <w:trPr>
          <w:trHeight w:val="149"/>
        </w:trPr>
        <w:tc>
          <w:tcPr>
            <w:tcW w:w="2405" w:type="dxa"/>
            <w:shd w:val="clear" w:color="auto" w:fill="44546A" w:themeFill="text2"/>
          </w:tcPr>
          <w:p w14:paraId="032A1E5E" w14:textId="77777777" w:rsidR="00DD5DE9" w:rsidRPr="00562102" w:rsidRDefault="009D33BF" w:rsidP="00A360A0">
            <w:pPr>
              <w:rPr>
                <w:rFonts w:ascii="Arial" w:hAnsi="Arial" w:cs="Arial"/>
                <w:color w:val="FFFFFF" w:themeColor="background1"/>
              </w:rPr>
            </w:pPr>
            <w:r>
              <w:rPr>
                <w:rFonts w:ascii="Arial" w:hAnsi="Arial" w:cs="Arial"/>
                <w:color w:val="FFFFFF" w:themeColor="background1"/>
              </w:rPr>
              <w:t>Name</w:t>
            </w:r>
          </w:p>
        </w:tc>
        <w:tc>
          <w:tcPr>
            <w:tcW w:w="6203" w:type="dxa"/>
          </w:tcPr>
          <w:p w14:paraId="01DB9F4B" w14:textId="77777777" w:rsidR="00DD5DE9" w:rsidRPr="006573B1" w:rsidRDefault="00DD5DE9" w:rsidP="00A360A0">
            <w:pPr>
              <w:rPr>
                <w:rFonts w:ascii="Arial" w:hAnsi="Arial" w:cs="Arial"/>
              </w:rPr>
            </w:pPr>
          </w:p>
        </w:tc>
      </w:tr>
    </w:tbl>
    <w:p w14:paraId="3C647C55" w14:textId="77777777" w:rsidR="00DD5DE9" w:rsidRPr="005046F2" w:rsidRDefault="00DD5DE9" w:rsidP="00A360A0">
      <w:pPr>
        <w:spacing w:after="0"/>
        <w:rPr>
          <w:rFonts w:ascii="Arial" w:hAnsi="Arial" w:cs="Arial"/>
          <w:b/>
          <w:sz w:val="24"/>
        </w:rPr>
      </w:pPr>
    </w:p>
    <w:p w14:paraId="7602A7CF" w14:textId="77777777" w:rsidR="00DD5DE9" w:rsidRPr="005046F2" w:rsidRDefault="00DD5DE9" w:rsidP="00A360A0">
      <w:pPr>
        <w:spacing w:after="0"/>
        <w:rPr>
          <w:rFonts w:ascii="Arial" w:hAnsi="Arial" w:cs="Arial"/>
          <w:b/>
        </w:rPr>
      </w:pPr>
      <w:r w:rsidRPr="005046F2">
        <w:rPr>
          <w:rFonts w:ascii="Arial" w:hAnsi="Arial" w:cs="Arial"/>
          <w:b/>
        </w:rPr>
        <w:t>Applicant</w:t>
      </w:r>
    </w:p>
    <w:tbl>
      <w:tblPr>
        <w:tblStyle w:val="TableGrid"/>
        <w:tblW w:w="0" w:type="auto"/>
        <w:tblLook w:val="04A0" w:firstRow="1" w:lastRow="0" w:firstColumn="1" w:lastColumn="0" w:noHBand="0" w:noVBand="1"/>
      </w:tblPr>
      <w:tblGrid>
        <w:gridCol w:w="2405"/>
        <w:gridCol w:w="6203"/>
      </w:tblGrid>
      <w:tr w:rsidR="00DD5DE9" w14:paraId="514D36B9" w14:textId="77777777" w:rsidTr="009D33BF">
        <w:trPr>
          <w:trHeight w:val="153"/>
        </w:trPr>
        <w:tc>
          <w:tcPr>
            <w:tcW w:w="2405" w:type="dxa"/>
            <w:shd w:val="clear" w:color="auto" w:fill="44546A" w:themeFill="text2"/>
          </w:tcPr>
          <w:p w14:paraId="5EECB5B8" w14:textId="77777777" w:rsidR="00DD5DE9" w:rsidRPr="00321A08" w:rsidRDefault="009D33BF" w:rsidP="00A360A0">
            <w:pPr>
              <w:rPr>
                <w:rFonts w:ascii="Arial" w:hAnsi="Arial" w:cs="Arial"/>
                <w:color w:val="FFFFFF" w:themeColor="background1"/>
              </w:rPr>
            </w:pPr>
            <w:r>
              <w:rPr>
                <w:rFonts w:ascii="Arial" w:hAnsi="Arial" w:cs="Arial"/>
                <w:color w:val="FFFFFF" w:themeColor="background1"/>
              </w:rPr>
              <w:t>Name</w:t>
            </w:r>
          </w:p>
        </w:tc>
        <w:tc>
          <w:tcPr>
            <w:tcW w:w="6203" w:type="dxa"/>
          </w:tcPr>
          <w:p w14:paraId="3A04480F" w14:textId="77777777" w:rsidR="00DD5DE9" w:rsidRPr="006573B1" w:rsidRDefault="00DD5DE9" w:rsidP="00A360A0">
            <w:pPr>
              <w:rPr>
                <w:rFonts w:ascii="Arial" w:hAnsi="Arial" w:cs="Arial"/>
              </w:rPr>
            </w:pPr>
          </w:p>
        </w:tc>
      </w:tr>
    </w:tbl>
    <w:p w14:paraId="1A3937CB" w14:textId="77777777" w:rsidR="000C4243" w:rsidRDefault="000C4243" w:rsidP="00A360A0">
      <w:pPr>
        <w:spacing w:after="0"/>
        <w:rPr>
          <w:rFonts w:ascii="Arial" w:hAnsi="Arial" w:cs="Arial"/>
          <w:b/>
        </w:rPr>
      </w:pPr>
    </w:p>
    <w:p w14:paraId="201E1F65" w14:textId="77777777" w:rsidR="00DD5DE9" w:rsidRPr="003C29F0" w:rsidRDefault="00DD5DE9" w:rsidP="00A360A0">
      <w:pPr>
        <w:spacing w:after="0"/>
        <w:rPr>
          <w:rFonts w:ascii="Arial" w:hAnsi="Arial" w:cs="Arial"/>
          <w:b/>
        </w:rPr>
      </w:pPr>
      <w:r w:rsidRPr="003C29F0">
        <w:rPr>
          <w:rFonts w:ascii="Arial" w:hAnsi="Arial" w:cs="Arial"/>
          <w:b/>
        </w:rPr>
        <w:t>First respondent</w:t>
      </w:r>
    </w:p>
    <w:tbl>
      <w:tblPr>
        <w:tblStyle w:val="TableGrid"/>
        <w:tblW w:w="0" w:type="auto"/>
        <w:tblLook w:val="04A0" w:firstRow="1" w:lastRow="0" w:firstColumn="1" w:lastColumn="0" w:noHBand="0" w:noVBand="1"/>
      </w:tblPr>
      <w:tblGrid>
        <w:gridCol w:w="2405"/>
        <w:gridCol w:w="6203"/>
      </w:tblGrid>
      <w:tr w:rsidR="00DD5DE9" w:rsidRPr="00321A08" w14:paraId="27CCE4B5" w14:textId="77777777" w:rsidTr="006B1AF8">
        <w:tc>
          <w:tcPr>
            <w:tcW w:w="2405" w:type="dxa"/>
            <w:shd w:val="clear" w:color="auto" w:fill="44546A" w:themeFill="text2"/>
          </w:tcPr>
          <w:p w14:paraId="3EA72575" w14:textId="77777777" w:rsidR="00DD5DE9" w:rsidRPr="00321A08" w:rsidRDefault="00DD5DE9" w:rsidP="00A360A0">
            <w:pPr>
              <w:rPr>
                <w:rFonts w:ascii="Arial" w:hAnsi="Arial" w:cs="Arial"/>
                <w:color w:val="FFFFFF" w:themeColor="background1"/>
              </w:rPr>
            </w:pPr>
            <w:r>
              <w:rPr>
                <w:rFonts w:ascii="Arial" w:hAnsi="Arial" w:cs="Arial"/>
                <w:color w:val="FFFFFF" w:themeColor="background1"/>
              </w:rPr>
              <w:t>Name</w:t>
            </w:r>
          </w:p>
        </w:tc>
        <w:tc>
          <w:tcPr>
            <w:tcW w:w="6203" w:type="dxa"/>
          </w:tcPr>
          <w:p w14:paraId="2D54C316" w14:textId="77777777" w:rsidR="00DD5DE9" w:rsidRPr="006573B1" w:rsidRDefault="00DD5DE9" w:rsidP="00A360A0">
            <w:pPr>
              <w:rPr>
                <w:rFonts w:ascii="Arial" w:hAnsi="Arial" w:cs="Arial"/>
              </w:rPr>
            </w:pPr>
            <w:r w:rsidRPr="006573B1">
              <w:rPr>
                <w:rFonts w:ascii="Arial" w:hAnsi="Arial" w:cs="Arial"/>
              </w:rPr>
              <w:t xml:space="preserve"> </w:t>
            </w:r>
          </w:p>
        </w:tc>
      </w:tr>
    </w:tbl>
    <w:p w14:paraId="7A6EB2B1" w14:textId="77777777" w:rsidR="000C4243" w:rsidRDefault="000C4243" w:rsidP="00A360A0">
      <w:pPr>
        <w:spacing w:after="0"/>
        <w:rPr>
          <w:rFonts w:ascii="Arial" w:hAnsi="Arial" w:cs="Arial"/>
          <w:b/>
        </w:rPr>
      </w:pPr>
    </w:p>
    <w:p w14:paraId="03CA2053" w14:textId="77777777" w:rsidR="00DD5DE9" w:rsidRDefault="00DD5DE9" w:rsidP="00A360A0">
      <w:pPr>
        <w:spacing w:after="0"/>
        <w:rPr>
          <w:rFonts w:ascii="Arial" w:hAnsi="Arial" w:cs="Arial"/>
          <w:b/>
        </w:rPr>
      </w:pPr>
      <w:r w:rsidRPr="003C29F0">
        <w:rPr>
          <w:rFonts w:ascii="Arial" w:hAnsi="Arial" w:cs="Arial"/>
          <w:b/>
        </w:rPr>
        <w:t xml:space="preserve">Second respondent </w:t>
      </w:r>
      <w:r w:rsidRPr="000A7F71">
        <w:rPr>
          <w:rFonts w:ascii="Arial" w:hAnsi="Arial" w:cs="Arial"/>
          <w:b/>
        </w:rPr>
        <w:t>(if applicable)</w:t>
      </w:r>
    </w:p>
    <w:p w14:paraId="7C46B28B" w14:textId="77777777" w:rsidR="00553D0A" w:rsidRDefault="00553D0A" w:rsidP="00553D0A">
      <w:pPr>
        <w:spacing w:after="0"/>
        <w:rPr>
          <w:rFonts w:ascii="Arial" w:hAnsi="Arial" w:cs="Arial"/>
          <w:i/>
          <w:sz w:val="18"/>
          <w:szCs w:val="18"/>
        </w:rPr>
      </w:pPr>
      <w:r>
        <w:rPr>
          <w:rFonts w:ascii="Arial" w:hAnsi="Arial" w:cs="Arial"/>
          <w:i/>
          <w:sz w:val="18"/>
          <w:szCs w:val="18"/>
        </w:rPr>
        <w:t>Delete the below box if there is only one respondent. Add additional boxes if there are more than two respondents.</w:t>
      </w:r>
    </w:p>
    <w:tbl>
      <w:tblPr>
        <w:tblStyle w:val="TableGrid"/>
        <w:tblW w:w="0" w:type="auto"/>
        <w:tblLook w:val="04A0" w:firstRow="1" w:lastRow="0" w:firstColumn="1" w:lastColumn="0" w:noHBand="0" w:noVBand="1"/>
      </w:tblPr>
      <w:tblGrid>
        <w:gridCol w:w="2405"/>
        <w:gridCol w:w="6203"/>
      </w:tblGrid>
      <w:tr w:rsidR="00DD5DE9" w:rsidRPr="00321A08" w14:paraId="66262741" w14:textId="77777777" w:rsidTr="006B1AF8">
        <w:tc>
          <w:tcPr>
            <w:tcW w:w="2405" w:type="dxa"/>
            <w:shd w:val="clear" w:color="auto" w:fill="44546A" w:themeFill="text2"/>
          </w:tcPr>
          <w:p w14:paraId="3F3C66A6" w14:textId="77777777" w:rsidR="00DD5DE9" w:rsidRPr="00321A08" w:rsidRDefault="00DD5DE9" w:rsidP="00A360A0">
            <w:pPr>
              <w:rPr>
                <w:rFonts w:ascii="Arial" w:hAnsi="Arial" w:cs="Arial"/>
                <w:color w:val="FFFFFF" w:themeColor="background1"/>
              </w:rPr>
            </w:pPr>
            <w:r>
              <w:rPr>
                <w:rFonts w:ascii="Arial" w:hAnsi="Arial" w:cs="Arial"/>
                <w:color w:val="FFFFFF" w:themeColor="background1"/>
              </w:rPr>
              <w:t>Name</w:t>
            </w:r>
          </w:p>
        </w:tc>
        <w:tc>
          <w:tcPr>
            <w:tcW w:w="6203" w:type="dxa"/>
          </w:tcPr>
          <w:p w14:paraId="0B3AB45E" w14:textId="77777777" w:rsidR="00DD5DE9" w:rsidRPr="006573B1" w:rsidRDefault="00DD5DE9" w:rsidP="00A360A0">
            <w:pPr>
              <w:rPr>
                <w:rFonts w:ascii="Arial" w:hAnsi="Arial" w:cs="Arial"/>
              </w:rPr>
            </w:pPr>
            <w:r w:rsidRPr="006573B1">
              <w:rPr>
                <w:rFonts w:ascii="Arial" w:hAnsi="Arial" w:cs="Arial"/>
              </w:rPr>
              <w:t xml:space="preserve"> </w:t>
            </w:r>
          </w:p>
        </w:tc>
      </w:tr>
    </w:tbl>
    <w:p w14:paraId="60BCCFCA" w14:textId="77777777" w:rsidR="00DD5DE9" w:rsidRDefault="00DD5DE9" w:rsidP="00A360A0">
      <w:pPr>
        <w:spacing w:after="0"/>
        <w:rPr>
          <w:rFonts w:ascii="Arial" w:hAnsi="Arial" w:cs="Arial"/>
          <w:b/>
        </w:rPr>
      </w:pPr>
    </w:p>
    <w:p w14:paraId="467C56CB" w14:textId="77777777" w:rsidR="009E1533" w:rsidRDefault="009E1533" w:rsidP="009E1533">
      <w:pPr>
        <w:spacing w:after="0"/>
        <w:rPr>
          <w:rFonts w:ascii="Arial" w:hAnsi="Arial" w:cs="Arial"/>
          <w:b/>
        </w:rPr>
      </w:pPr>
      <w:r>
        <w:rPr>
          <w:rFonts w:ascii="Arial" w:hAnsi="Arial" w:cs="Arial"/>
          <w:b/>
        </w:rPr>
        <w:t xml:space="preserve">Additional participants </w:t>
      </w:r>
      <w:r w:rsidRPr="00D82AF5">
        <w:rPr>
          <w:rFonts w:ascii="Arial" w:hAnsi="Arial" w:cs="Arial"/>
          <w:b/>
          <w:color w:val="FF0000"/>
        </w:rPr>
        <w:t>(</w:t>
      </w:r>
      <w:r>
        <w:rPr>
          <w:rFonts w:ascii="Arial" w:hAnsi="Arial" w:cs="Arial"/>
          <w:b/>
          <w:color w:val="FF0000"/>
        </w:rPr>
        <w:t>delete if not applicable)</w:t>
      </w:r>
    </w:p>
    <w:p w14:paraId="2B1A7E7E" w14:textId="77777777" w:rsidR="008A5DD0" w:rsidRDefault="008A5DD0" w:rsidP="008A5DD0">
      <w:pPr>
        <w:spacing w:after="0"/>
        <w:rPr>
          <w:rFonts w:ascii="Arial" w:hAnsi="Arial" w:cs="Arial"/>
          <w:i/>
          <w:iCs/>
          <w:sz w:val="18"/>
          <w:szCs w:val="18"/>
        </w:rPr>
      </w:pPr>
      <w:r>
        <w:rPr>
          <w:rFonts w:ascii="Arial" w:hAnsi="Arial" w:cs="Arial"/>
          <w:i/>
          <w:iCs/>
          <w:sz w:val="18"/>
          <w:szCs w:val="18"/>
        </w:rPr>
        <w:t>Sometimes additional people are included in a child protection proceeding as though they are a party (e.g.: a separate representative appointed for a child in a child protection proceeding under section 110 of the Child Protection Act). Put those people’s details here. Also, if you are serving a person’s guardian because the guardian has filed a notice of address for service under rule 23, put the guardian’s details here.</w:t>
      </w:r>
    </w:p>
    <w:p w14:paraId="32736BF6" w14:textId="77777777" w:rsidR="008A5DD0" w:rsidRDefault="008A5DD0" w:rsidP="008A5DD0">
      <w:pPr>
        <w:spacing w:after="0"/>
        <w:rPr>
          <w:rFonts w:ascii="Arial" w:hAnsi="Arial" w:cs="Arial"/>
          <w:i/>
          <w:iCs/>
          <w:sz w:val="18"/>
          <w:szCs w:val="18"/>
        </w:rPr>
      </w:pPr>
    </w:p>
    <w:p w14:paraId="11017B16" w14:textId="77777777" w:rsidR="008A5DD0" w:rsidRDefault="008A5DD0" w:rsidP="008A5DD0">
      <w:pPr>
        <w:spacing w:after="0"/>
        <w:rPr>
          <w:rFonts w:ascii="Arial" w:hAnsi="Arial" w:cs="Arial"/>
          <w:i/>
          <w:iCs/>
          <w:sz w:val="18"/>
          <w:szCs w:val="18"/>
        </w:rPr>
      </w:pPr>
      <w:r>
        <w:rPr>
          <w:rFonts w:ascii="Arial" w:hAnsi="Arial" w:cs="Arial"/>
          <w:i/>
          <w:iCs/>
          <w:sz w:val="18"/>
          <w:szCs w:val="18"/>
        </w:rPr>
        <w:t>Add additional boxes if there is more than one additional participant in this proceeding. Delete this box if there are no additional participants in this proceeding.</w:t>
      </w:r>
    </w:p>
    <w:p w14:paraId="00DBAFBF" w14:textId="77777777" w:rsidR="009E1533" w:rsidRDefault="009E1533" w:rsidP="009E1533">
      <w:pPr>
        <w:spacing w:after="0"/>
        <w:rPr>
          <w:rFonts w:ascii="Arial" w:hAnsi="Arial" w:cs="Arial"/>
          <w:b/>
        </w:rPr>
      </w:pPr>
    </w:p>
    <w:tbl>
      <w:tblPr>
        <w:tblStyle w:val="TableGrid"/>
        <w:tblW w:w="0" w:type="auto"/>
        <w:tblLook w:val="04A0" w:firstRow="1" w:lastRow="0" w:firstColumn="1" w:lastColumn="0" w:noHBand="0" w:noVBand="1"/>
      </w:tblPr>
      <w:tblGrid>
        <w:gridCol w:w="2405"/>
        <w:gridCol w:w="6203"/>
      </w:tblGrid>
      <w:tr w:rsidR="009E1533" w14:paraId="1FBEC2E5" w14:textId="77777777" w:rsidTr="00AB2E2D">
        <w:tc>
          <w:tcPr>
            <w:tcW w:w="2405"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06F1E112" w14:textId="77777777" w:rsidR="009E1533" w:rsidRDefault="009E1533" w:rsidP="00AB2E2D">
            <w:pPr>
              <w:rPr>
                <w:rFonts w:ascii="Arial" w:hAnsi="Arial" w:cs="Arial"/>
                <w:color w:val="FFFFFF" w:themeColor="background1"/>
              </w:rPr>
            </w:pPr>
            <w:r>
              <w:rPr>
                <w:rFonts w:ascii="Arial" w:hAnsi="Arial" w:cs="Arial"/>
                <w:color w:val="FFFFFF" w:themeColor="background1"/>
              </w:rPr>
              <w:t>Name</w:t>
            </w:r>
          </w:p>
        </w:tc>
        <w:tc>
          <w:tcPr>
            <w:tcW w:w="6203" w:type="dxa"/>
            <w:tcBorders>
              <w:top w:val="single" w:sz="4" w:space="0" w:color="auto"/>
              <w:left w:val="single" w:sz="4" w:space="0" w:color="auto"/>
              <w:bottom w:val="single" w:sz="4" w:space="0" w:color="auto"/>
              <w:right w:val="single" w:sz="4" w:space="0" w:color="auto"/>
            </w:tcBorders>
            <w:hideMark/>
          </w:tcPr>
          <w:p w14:paraId="0854293D" w14:textId="77777777" w:rsidR="009E1533" w:rsidRPr="006573B1" w:rsidRDefault="009E1533" w:rsidP="00AB2E2D">
            <w:pPr>
              <w:rPr>
                <w:rFonts w:ascii="Arial" w:hAnsi="Arial" w:cs="Arial"/>
                <w:sz w:val="20"/>
                <w:szCs w:val="20"/>
              </w:rPr>
            </w:pPr>
            <w:r w:rsidRPr="006573B1">
              <w:rPr>
                <w:rFonts w:ascii="Arial" w:hAnsi="Arial" w:cs="Arial"/>
                <w:sz w:val="20"/>
                <w:szCs w:val="20"/>
              </w:rPr>
              <w:t xml:space="preserve"> </w:t>
            </w:r>
          </w:p>
        </w:tc>
      </w:tr>
      <w:tr w:rsidR="009E1533" w14:paraId="6A036BD3" w14:textId="77777777" w:rsidTr="00AB2E2D">
        <w:tc>
          <w:tcPr>
            <w:tcW w:w="2405" w:type="dxa"/>
            <w:tcBorders>
              <w:top w:val="single" w:sz="4" w:space="0" w:color="auto"/>
              <w:left w:val="single" w:sz="4" w:space="0" w:color="auto"/>
              <w:bottom w:val="single" w:sz="4" w:space="0" w:color="auto"/>
              <w:right w:val="single" w:sz="4" w:space="0" w:color="auto"/>
            </w:tcBorders>
            <w:shd w:val="clear" w:color="auto" w:fill="44546A" w:themeFill="text2"/>
          </w:tcPr>
          <w:p w14:paraId="74479016" w14:textId="77777777" w:rsidR="009E1533" w:rsidRDefault="009E1533" w:rsidP="00AB2E2D">
            <w:pPr>
              <w:rPr>
                <w:rFonts w:ascii="Arial" w:hAnsi="Arial" w:cs="Arial"/>
                <w:color w:val="FFFFFF" w:themeColor="background1"/>
              </w:rPr>
            </w:pPr>
            <w:r>
              <w:rPr>
                <w:rFonts w:ascii="Arial" w:hAnsi="Arial" w:cs="Arial"/>
                <w:color w:val="FFFFFF" w:themeColor="background1"/>
              </w:rPr>
              <w:t>Role in proceeding</w:t>
            </w:r>
          </w:p>
        </w:tc>
        <w:tc>
          <w:tcPr>
            <w:tcW w:w="6203" w:type="dxa"/>
            <w:tcBorders>
              <w:top w:val="single" w:sz="4" w:space="0" w:color="auto"/>
              <w:left w:val="single" w:sz="4" w:space="0" w:color="auto"/>
              <w:bottom w:val="single" w:sz="4" w:space="0" w:color="auto"/>
              <w:right w:val="single" w:sz="4" w:space="0" w:color="auto"/>
            </w:tcBorders>
          </w:tcPr>
          <w:p w14:paraId="786F89B9" w14:textId="77777777" w:rsidR="009E1533" w:rsidRPr="006573B1" w:rsidRDefault="009E1533" w:rsidP="00AB2E2D">
            <w:pPr>
              <w:rPr>
                <w:rFonts w:ascii="Arial" w:hAnsi="Arial" w:cs="Arial"/>
                <w:sz w:val="20"/>
                <w:szCs w:val="20"/>
              </w:rPr>
            </w:pPr>
            <w:r w:rsidRPr="006573B1">
              <w:rPr>
                <w:rFonts w:ascii="Arial" w:hAnsi="Arial" w:cs="Arial"/>
                <w:sz w:val="20"/>
                <w:szCs w:val="20"/>
              </w:rPr>
              <w:t>(e.g.: separate representative, guardian for Ms Jones.)</w:t>
            </w:r>
          </w:p>
        </w:tc>
      </w:tr>
    </w:tbl>
    <w:p w14:paraId="204C73F7" w14:textId="77777777" w:rsidR="00F964E5" w:rsidRDefault="00F964E5" w:rsidP="00A360A0">
      <w:pPr>
        <w:spacing w:after="0"/>
        <w:rPr>
          <w:rFonts w:ascii="Arial" w:hAnsi="Arial" w:cs="Arial"/>
          <w:b/>
        </w:rPr>
      </w:pPr>
    </w:p>
    <w:p w14:paraId="30099D4E" w14:textId="77777777" w:rsidR="00DD5DE9" w:rsidRDefault="00DD5DE9" w:rsidP="00A360A0">
      <w:pPr>
        <w:spacing w:after="0"/>
        <w:rPr>
          <w:rFonts w:ascii="Arial" w:hAnsi="Arial" w:cs="Arial"/>
        </w:rPr>
      </w:pPr>
      <w:r>
        <w:rPr>
          <w:rFonts w:ascii="Arial" w:hAnsi="Arial" w:cs="Arial"/>
        </w:rPr>
        <w:t>I, (name</w:t>
      </w:r>
      <w:r w:rsidR="000C4243">
        <w:rPr>
          <w:rFonts w:ascii="Arial" w:hAnsi="Arial" w:cs="Arial"/>
        </w:rPr>
        <w:t xml:space="preserve"> and occupation</w:t>
      </w:r>
      <w:r>
        <w:rPr>
          <w:rFonts w:ascii="Arial" w:hAnsi="Arial" w:cs="Arial"/>
        </w:rPr>
        <w:t>)</w:t>
      </w:r>
    </w:p>
    <w:p w14:paraId="7BE47341" w14:textId="77777777" w:rsidR="000C4243" w:rsidRDefault="000C4243" w:rsidP="00A360A0">
      <w:pPr>
        <w:spacing w:after="0"/>
        <w:rPr>
          <w:rFonts w:ascii="Arial" w:hAnsi="Arial" w:cs="Arial"/>
        </w:rPr>
      </w:pPr>
    </w:p>
    <w:p w14:paraId="06266E1E" w14:textId="77777777" w:rsidR="00DD5DE9" w:rsidRDefault="00DD5DE9" w:rsidP="00A360A0">
      <w:pPr>
        <w:spacing w:after="0"/>
        <w:rPr>
          <w:rFonts w:ascii="Arial" w:hAnsi="Arial" w:cs="Arial"/>
        </w:rPr>
      </w:pPr>
      <w:r>
        <w:rPr>
          <w:rFonts w:ascii="Arial" w:hAnsi="Arial" w:cs="Arial"/>
        </w:rPr>
        <w:t xml:space="preserve">of (insert address for service) </w:t>
      </w:r>
    </w:p>
    <w:p w14:paraId="0B5B1EC9" w14:textId="77777777" w:rsidR="000C4243" w:rsidRDefault="000C4243" w:rsidP="00A360A0">
      <w:pPr>
        <w:spacing w:after="0"/>
        <w:rPr>
          <w:rFonts w:ascii="Arial" w:hAnsi="Arial" w:cs="Arial"/>
        </w:rPr>
      </w:pPr>
    </w:p>
    <w:p w14:paraId="41B8CD1A" w14:textId="77777777" w:rsidR="00DD5DE9" w:rsidRDefault="000C4243" w:rsidP="00A360A0">
      <w:pPr>
        <w:spacing w:after="0"/>
        <w:rPr>
          <w:rFonts w:ascii="Arial" w:hAnsi="Arial" w:cs="Arial"/>
        </w:rPr>
      </w:pPr>
      <w:r>
        <w:rPr>
          <w:rFonts w:ascii="Arial" w:hAnsi="Arial" w:cs="Arial"/>
        </w:rPr>
        <w:t xml:space="preserve">state on oath </w:t>
      </w:r>
      <w:r w:rsidR="00DD5DE9">
        <w:rPr>
          <w:rFonts w:ascii="Arial" w:hAnsi="Arial" w:cs="Arial"/>
        </w:rPr>
        <w:t>(or solemnly and sincerely affirm and declare)</w:t>
      </w:r>
      <w:r>
        <w:rPr>
          <w:rFonts w:ascii="Arial" w:hAnsi="Arial" w:cs="Arial"/>
        </w:rPr>
        <w:t xml:space="preserve"> the following matters</w:t>
      </w:r>
      <w:r w:rsidR="00DD5DE9">
        <w:rPr>
          <w:rFonts w:ascii="Arial" w:hAnsi="Arial" w:cs="Arial"/>
        </w:rPr>
        <w:t>:</w:t>
      </w:r>
    </w:p>
    <w:p w14:paraId="69A12E3E" w14:textId="77777777" w:rsidR="000C4243" w:rsidRDefault="000C4243" w:rsidP="00A360A0">
      <w:pPr>
        <w:spacing w:after="0"/>
        <w:rPr>
          <w:rFonts w:ascii="Arial" w:hAnsi="Arial" w:cs="Arial"/>
        </w:rPr>
      </w:pPr>
    </w:p>
    <w:p w14:paraId="6777EB85" w14:textId="77777777" w:rsidR="00DD5DE9" w:rsidRDefault="00DD5DE9" w:rsidP="00A360A0">
      <w:pPr>
        <w:pStyle w:val="ListParagraph"/>
        <w:numPr>
          <w:ilvl w:val="0"/>
          <w:numId w:val="4"/>
        </w:numPr>
        <w:spacing w:after="0"/>
        <w:rPr>
          <w:rFonts w:ascii="Arial" w:hAnsi="Arial" w:cs="Arial"/>
        </w:rPr>
      </w:pPr>
      <w:r w:rsidRPr="00DD5DE9">
        <w:rPr>
          <w:rFonts w:ascii="Arial" w:hAnsi="Arial" w:cs="Arial"/>
        </w:rPr>
        <w:t>The body of the affidavit must be divided into paragraphs</w:t>
      </w:r>
      <w:r>
        <w:rPr>
          <w:rFonts w:ascii="Arial" w:hAnsi="Arial" w:cs="Arial"/>
        </w:rPr>
        <w:t xml:space="preserve"> </w:t>
      </w:r>
      <w:r w:rsidRPr="00DD5DE9">
        <w:rPr>
          <w:rFonts w:ascii="Arial" w:hAnsi="Arial" w:cs="Arial"/>
        </w:rPr>
        <w:t>numbered conse</w:t>
      </w:r>
      <w:r>
        <w:rPr>
          <w:rFonts w:ascii="Arial" w:hAnsi="Arial" w:cs="Arial"/>
        </w:rPr>
        <w:t>cutively.</w:t>
      </w:r>
    </w:p>
    <w:p w14:paraId="7E9335D6" w14:textId="77777777" w:rsidR="00DD5DE9" w:rsidRDefault="00DD5DE9" w:rsidP="00A360A0">
      <w:pPr>
        <w:pStyle w:val="ListParagraph"/>
        <w:numPr>
          <w:ilvl w:val="0"/>
          <w:numId w:val="4"/>
        </w:numPr>
        <w:spacing w:after="0"/>
        <w:rPr>
          <w:rFonts w:ascii="Arial" w:hAnsi="Arial" w:cs="Arial"/>
        </w:rPr>
      </w:pPr>
      <w:r w:rsidRPr="00DD5DE9">
        <w:rPr>
          <w:rFonts w:ascii="Arial" w:hAnsi="Arial" w:cs="Arial"/>
        </w:rPr>
        <w:t xml:space="preserve">Each paragraph </w:t>
      </w:r>
      <w:r>
        <w:rPr>
          <w:rFonts w:ascii="Arial" w:hAnsi="Arial" w:cs="Arial"/>
        </w:rPr>
        <w:t xml:space="preserve">should, </w:t>
      </w:r>
      <w:r w:rsidRPr="00DD5DE9">
        <w:rPr>
          <w:rFonts w:ascii="Arial" w:hAnsi="Arial" w:cs="Arial"/>
        </w:rPr>
        <w:t>as far as</w:t>
      </w:r>
      <w:r>
        <w:rPr>
          <w:rFonts w:ascii="Arial" w:hAnsi="Arial" w:cs="Arial"/>
        </w:rPr>
        <w:t xml:space="preserve"> </w:t>
      </w:r>
      <w:r w:rsidRPr="00DD5DE9">
        <w:rPr>
          <w:rFonts w:ascii="Arial" w:hAnsi="Arial" w:cs="Arial"/>
        </w:rPr>
        <w:t>possible</w:t>
      </w:r>
      <w:r>
        <w:rPr>
          <w:rFonts w:ascii="Arial" w:hAnsi="Arial" w:cs="Arial"/>
        </w:rPr>
        <w:t>, be</w:t>
      </w:r>
      <w:r w:rsidRPr="00DD5DE9">
        <w:rPr>
          <w:rFonts w:ascii="Arial" w:hAnsi="Arial" w:cs="Arial"/>
        </w:rPr>
        <w:t xml:space="preserve"> confined to a </w:t>
      </w:r>
      <w:r w:rsidR="00711D8B">
        <w:rPr>
          <w:rFonts w:ascii="Arial" w:hAnsi="Arial" w:cs="Arial"/>
        </w:rPr>
        <w:t>separate piece of information</w:t>
      </w:r>
      <w:r>
        <w:rPr>
          <w:rFonts w:ascii="Arial" w:hAnsi="Arial" w:cs="Arial"/>
        </w:rPr>
        <w:t>.</w:t>
      </w:r>
    </w:p>
    <w:p w14:paraId="708561DA" w14:textId="77777777" w:rsidR="00B75BD5" w:rsidRDefault="00B75BD5" w:rsidP="00A360A0">
      <w:pPr>
        <w:pStyle w:val="ListParagraph"/>
        <w:numPr>
          <w:ilvl w:val="0"/>
          <w:numId w:val="4"/>
        </w:numPr>
        <w:spacing w:after="0"/>
        <w:rPr>
          <w:rFonts w:ascii="Arial" w:hAnsi="Arial" w:cs="Arial"/>
        </w:rPr>
      </w:pPr>
      <w:r>
        <w:rPr>
          <w:rFonts w:ascii="Arial" w:hAnsi="Arial" w:cs="Arial"/>
        </w:rPr>
        <w:t xml:space="preserve">Every page of the affidavit </w:t>
      </w:r>
      <w:r w:rsidR="00A019F3">
        <w:rPr>
          <w:rFonts w:ascii="Arial" w:hAnsi="Arial" w:cs="Arial"/>
        </w:rPr>
        <w:t xml:space="preserve">must </w:t>
      </w:r>
      <w:r>
        <w:rPr>
          <w:rFonts w:ascii="Arial" w:hAnsi="Arial" w:cs="Arial"/>
        </w:rPr>
        <w:t>be</w:t>
      </w:r>
      <w:r w:rsidR="001F153F">
        <w:rPr>
          <w:rFonts w:ascii="Arial" w:hAnsi="Arial" w:cs="Arial"/>
        </w:rPr>
        <w:t xml:space="preserve"> numbered, and all pages ordered </w:t>
      </w:r>
      <w:r>
        <w:rPr>
          <w:rFonts w:ascii="Arial" w:hAnsi="Arial" w:cs="Arial"/>
        </w:rPr>
        <w:t>consecutively</w:t>
      </w:r>
      <w:r w:rsidR="001F153F">
        <w:rPr>
          <w:rFonts w:ascii="Arial" w:hAnsi="Arial" w:cs="Arial"/>
        </w:rPr>
        <w:t>.</w:t>
      </w:r>
    </w:p>
    <w:p w14:paraId="4807E600" w14:textId="77777777" w:rsidR="00DD5DE9" w:rsidRPr="00DD5DE9" w:rsidRDefault="00DD5DE9" w:rsidP="00A360A0">
      <w:pPr>
        <w:pStyle w:val="ListParagraph"/>
        <w:numPr>
          <w:ilvl w:val="0"/>
          <w:numId w:val="4"/>
        </w:numPr>
        <w:spacing w:after="0"/>
        <w:rPr>
          <w:rFonts w:ascii="Arial" w:hAnsi="Arial" w:cs="Arial"/>
        </w:rPr>
      </w:pPr>
      <w:r>
        <w:rPr>
          <w:rFonts w:ascii="Arial" w:hAnsi="Arial" w:cs="Arial"/>
        </w:rPr>
        <w:t xml:space="preserve">You should not let a party to the proceeding </w:t>
      </w:r>
      <w:r w:rsidR="00711D8B">
        <w:rPr>
          <w:rFonts w:ascii="Arial" w:hAnsi="Arial" w:cs="Arial"/>
        </w:rPr>
        <w:t>witness your affidavit</w:t>
      </w:r>
      <w:r>
        <w:rPr>
          <w:rFonts w:ascii="Arial" w:hAnsi="Arial" w:cs="Arial"/>
        </w:rPr>
        <w:t xml:space="preserve">. If you do, the court will not receive the affidavit and you may not file </w:t>
      </w:r>
      <w:r w:rsidRPr="00DD5DE9">
        <w:rPr>
          <w:rFonts w:ascii="Arial" w:hAnsi="Arial" w:cs="Arial"/>
        </w:rPr>
        <w:t>or serve it.</w:t>
      </w:r>
    </w:p>
    <w:p w14:paraId="720F66F0" w14:textId="77777777" w:rsidR="000C4243" w:rsidRDefault="00415C84" w:rsidP="00D57DFA">
      <w:pPr>
        <w:tabs>
          <w:tab w:val="left" w:pos="2430"/>
        </w:tabs>
        <w:spacing w:after="0"/>
        <w:rPr>
          <w:rFonts w:ascii="Arial" w:hAnsi="Arial" w:cs="Arial"/>
        </w:rPr>
      </w:pPr>
      <w:r>
        <w:rPr>
          <w:rFonts w:ascii="Arial" w:hAnsi="Arial" w:cs="Arial"/>
        </w:rPr>
        <w:tab/>
      </w:r>
    </w:p>
    <w:p w14:paraId="12D07894" w14:textId="6822FDC3" w:rsidR="000C4243" w:rsidRDefault="000C4243" w:rsidP="00A360A0">
      <w:pPr>
        <w:spacing w:after="0"/>
        <w:rPr>
          <w:rFonts w:ascii="Arial" w:hAnsi="Arial" w:cs="Arial"/>
        </w:rPr>
      </w:pPr>
    </w:p>
    <w:p w14:paraId="216E1947" w14:textId="17CC80CD" w:rsidR="00F47E4D" w:rsidRPr="00F47E4D" w:rsidRDefault="00F47E4D" w:rsidP="00C6274C">
      <w:pPr>
        <w:tabs>
          <w:tab w:val="left" w:pos="1980"/>
        </w:tabs>
        <w:rPr>
          <w:rFonts w:ascii="Arial" w:hAnsi="Arial" w:cs="Arial"/>
        </w:rPr>
      </w:pPr>
      <w:r>
        <w:rPr>
          <w:rFonts w:ascii="Arial" w:hAnsi="Arial" w:cs="Arial"/>
        </w:rPr>
        <w:tab/>
      </w:r>
    </w:p>
    <w:p w14:paraId="25DF8551" w14:textId="29EC4AA2" w:rsidR="008C5455" w:rsidRPr="00A60ACB" w:rsidRDefault="008C5455" w:rsidP="00C6274C">
      <w:pPr>
        <w:tabs>
          <w:tab w:val="right" w:pos="9026"/>
        </w:tabs>
        <w:spacing w:after="240"/>
        <w:rPr>
          <w:rFonts w:ascii="Arial" w:hAnsi="Arial" w:cs="Arial"/>
          <w:b/>
          <w:i/>
          <w:color w:val="0000FF"/>
          <w:lang w:val="en"/>
        </w:rPr>
      </w:pPr>
      <w:r w:rsidRPr="00A60ACB">
        <w:rPr>
          <w:rFonts w:ascii="Arial" w:hAnsi="Arial" w:cs="Arial"/>
          <w:b/>
          <w:i/>
          <w:color w:val="0000FF"/>
          <w:lang w:val="en"/>
        </w:rPr>
        <w:t>If the affidavit extends over more than one page, at the foot of the first and every other page except the last:</w:t>
      </w:r>
    </w:p>
    <w:tbl>
      <w:tblPr>
        <w:tblW w:w="0" w:type="auto"/>
        <w:tblLook w:val="04A0" w:firstRow="1" w:lastRow="0" w:firstColumn="1" w:lastColumn="0" w:noHBand="0" w:noVBand="1"/>
      </w:tblPr>
      <w:tblGrid>
        <w:gridCol w:w="4264"/>
        <w:gridCol w:w="4264"/>
      </w:tblGrid>
      <w:tr w:rsidR="008C5455" w:rsidRPr="00A60ACB" w14:paraId="396DB548" w14:textId="77777777" w:rsidTr="003E5D8A">
        <w:tc>
          <w:tcPr>
            <w:tcW w:w="4264" w:type="dxa"/>
            <w:shd w:val="clear" w:color="auto" w:fill="auto"/>
          </w:tcPr>
          <w:p w14:paraId="0B0A2DF9" w14:textId="77777777" w:rsidR="008C5455" w:rsidRPr="00A60ACB" w:rsidRDefault="008C5455" w:rsidP="003E5D8A">
            <w:pPr>
              <w:spacing w:before="120" w:after="120"/>
              <w:jc w:val="center"/>
              <w:rPr>
                <w:rFonts w:ascii="Arial" w:hAnsi="Arial" w:cs="Arial"/>
              </w:rPr>
            </w:pPr>
            <w:r w:rsidRPr="00A60ACB">
              <w:rPr>
                <w:rFonts w:ascii="Arial" w:hAnsi="Arial" w:cs="Arial"/>
              </w:rPr>
              <w:t>…………………………………………..</w:t>
            </w:r>
          </w:p>
          <w:p w14:paraId="2092701E" w14:textId="77777777" w:rsidR="008C5455" w:rsidRPr="00A60ACB" w:rsidRDefault="008C5455" w:rsidP="003E5D8A">
            <w:pPr>
              <w:spacing w:before="120"/>
              <w:jc w:val="center"/>
              <w:rPr>
                <w:rFonts w:ascii="Arial" w:hAnsi="Arial" w:cs="Arial"/>
                <w:iCs/>
              </w:rPr>
            </w:pPr>
            <w:r w:rsidRPr="00A60ACB">
              <w:rPr>
                <w:rFonts w:ascii="Arial" w:hAnsi="Arial" w:cs="Arial"/>
                <w:iCs/>
              </w:rPr>
              <w:t>Deponent / Substitute Signatory</w:t>
            </w:r>
          </w:p>
          <w:p w14:paraId="2CE3ED64" w14:textId="77777777" w:rsidR="008C5455" w:rsidRPr="00A60ACB" w:rsidRDefault="008C5455" w:rsidP="003E5D8A">
            <w:pPr>
              <w:spacing w:after="120"/>
              <w:jc w:val="center"/>
              <w:rPr>
                <w:rFonts w:ascii="Arial" w:hAnsi="Arial" w:cs="Arial"/>
                <w:i/>
              </w:rPr>
            </w:pPr>
            <w:r w:rsidRPr="00A60ACB">
              <w:rPr>
                <w:rFonts w:ascii="Arial" w:hAnsi="Arial" w:cs="Arial"/>
                <w:i/>
              </w:rPr>
              <w:t>(delete whichever is not applicable)</w:t>
            </w:r>
          </w:p>
        </w:tc>
        <w:tc>
          <w:tcPr>
            <w:tcW w:w="4264" w:type="dxa"/>
            <w:shd w:val="clear" w:color="auto" w:fill="auto"/>
          </w:tcPr>
          <w:p w14:paraId="3F16DB89" w14:textId="77777777" w:rsidR="008C5455" w:rsidRPr="00A60ACB" w:rsidRDefault="008C5455" w:rsidP="003E5D8A">
            <w:pPr>
              <w:spacing w:before="120" w:after="120"/>
              <w:jc w:val="center"/>
              <w:rPr>
                <w:rFonts w:ascii="Arial" w:hAnsi="Arial" w:cs="Arial"/>
              </w:rPr>
            </w:pPr>
            <w:r w:rsidRPr="00A60ACB">
              <w:rPr>
                <w:rFonts w:ascii="Arial" w:hAnsi="Arial" w:cs="Arial"/>
              </w:rPr>
              <w:t>…………………………………………..</w:t>
            </w:r>
          </w:p>
          <w:p w14:paraId="6AF0F82D" w14:textId="77777777" w:rsidR="008C5455" w:rsidRPr="00A60ACB" w:rsidRDefault="008C5455" w:rsidP="003E5D8A">
            <w:pPr>
              <w:spacing w:before="120" w:after="120"/>
              <w:jc w:val="center"/>
              <w:rPr>
                <w:rFonts w:ascii="Arial" w:hAnsi="Arial" w:cs="Arial"/>
              </w:rPr>
            </w:pPr>
            <w:r w:rsidRPr="00A60ACB">
              <w:rPr>
                <w:rFonts w:ascii="Arial" w:hAnsi="Arial" w:cs="Arial"/>
              </w:rPr>
              <w:t>Witness</w:t>
            </w:r>
          </w:p>
        </w:tc>
      </w:tr>
    </w:tbl>
    <w:p w14:paraId="40D06A64" w14:textId="77777777" w:rsidR="008C5455" w:rsidRPr="00A60ACB" w:rsidRDefault="008C5455" w:rsidP="008C5455">
      <w:pPr>
        <w:jc w:val="both"/>
        <w:rPr>
          <w:rFonts w:ascii="Arial" w:hAnsi="Arial" w:cs="Arial"/>
        </w:rPr>
      </w:pPr>
    </w:p>
    <w:p w14:paraId="168E5300" w14:textId="77777777" w:rsidR="008C5455" w:rsidRPr="00A60ACB" w:rsidRDefault="008C5455" w:rsidP="008C5455">
      <w:pPr>
        <w:spacing w:before="120"/>
        <w:jc w:val="both"/>
        <w:rPr>
          <w:rFonts w:ascii="Arial" w:hAnsi="Arial" w:cs="Arial"/>
          <w:i/>
        </w:rPr>
      </w:pPr>
      <w:bookmarkStart w:id="0" w:name="_Hlk101265109"/>
      <w:r w:rsidRPr="00A60ACB">
        <w:rPr>
          <w:rFonts w:ascii="Arial" w:hAnsi="Arial" w:cs="Arial"/>
          <w:b/>
          <w:i/>
          <w:color w:val="0000FF"/>
          <w:lang w:val="en"/>
        </w:rPr>
        <w:t>At the end of the body of the affidavit</w:t>
      </w:r>
    </w:p>
    <w:p w14:paraId="6D12E437" w14:textId="77777777" w:rsidR="008C5455" w:rsidRPr="00A60ACB" w:rsidRDefault="008C5455" w:rsidP="008C5455">
      <w:pPr>
        <w:pStyle w:val="NormalWeb"/>
        <w:pBdr>
          <w:top w:val="single" w:sz="8" w:space="1" w:color="auto"/>
          <w:left w:val="single" w:sz="8" w:space="4" w:color="auto"/>
          <w:bottom w:val="single" w:sz="8" w:space="1" w:color="auto"/>
          <w:right w:val="single" w:sz="8" w:space="0" w:color="auto"/>
        </w:pBdr>
        <w:shd w:val="clear" w:color="auto" w:fill="E7E6E6"/>
        <w:jc w:val="both"/>
        <w:rPr>
          <w:rFonts w:ascii="Arial" w:hAnsi="Arial" w:cs="Arial"/>
          <w:b/>
          <w:bCs/>
          <w:color w:val="000000"/>
          <w:sz w:val="22"/>
          <w:szCs w:val="22"/>
        </w:rPr>
      </w:pPr>
      <w:r w:rsidRPr="00A60ACB">
        <w:rPr>
          <w:rFonts w:ascii="Arial" w:hAnsi="Arial" w:cs="Arial"/>
          <w:b/>
          <w:bCs/>
          <w:color w:val="000000"/>
          <w:sz w:val="22"/>
          <w:szCs w:val="22"/>
        </w:rPr>
        <w:t>The contents of this affidavit are true and correct. Where the contents of this affidavit are based on information and belief, the contents are true to the best of my knowledge and I have stated the source of that information and grounds for the belief and, if contained in a document, I have attached that document to this affidavit.</w:t>
      </w:r>
    </w:p>
    <w:p w14:paraId="08C9FB2F" w14:textId="68F80024" w:rsidR="008C5455" w:rsidRPr="00A60ACB" w:rsidRDefault="008C5455" w:rsidP="008C5455">
      <w:pPr>
        <w:pStyle w:val="NormalWeb"/>
        <w:pBdr>
          <w:top w:val="single" w:sz="8" w:space="1" w:color="auto"/>
          <w:left w:val="single" w:sz="8" w:space="4" w:color="auto"/>
          <w:bottom w:val="single" w:sz="8" w:space="1" w:color="auto"/>
          <w:right w:val="single" w:sz="8" w:space="0" w:color="auto"/>
        </w:pBdr>
        <w:shd w:val="clear" w:color="auto" w:fill="E7E6E6"/>
        <w:jc w:val="both"/>
        <w:rPr>
          <w:rFonts w:ascii="Arial" w:hAnsi="Arial" w:cs="Arial"/>
          <w:b/>
          <w:bCs/>
          <w:color w:val="000000"/>
          <w:sz w:val="22"/>
          <w:szCs w:val="22"/>
        </w:rPr>
      </w:pPr>
      <w:r w:rsidRPr="00A60ACB">
        <w:rPr>
          <w:rFonts w:ascii="Arial" w:hAnsi="Arial" w:cs="Arial"/>
          <w:b/>
          <w:bCs/>
          <w:color w:val="000000"/>
          <w:sz w:val="22"/>
          <w:szCs w:val="22"/>
        </w:rPr>
        <w:t>I understand that it is a criminal offence to provide a false matter in an affidavit</w:t>
      </w:r>
      <w:r w:rsidR="00F47E4D">
        <w:rPr>
          <w:rFonts w:ascii="Arial" w:hAnsi="Arial" w:cs="Arial"/>
          <w:b/>
          <w:bCs/>
          <w:color w:val="000000"/>
          <w:sz w:val="22"/>
          <w:szCs w:val="22"/>
        </w:rPr>
        <w:t xml:space="preserve">, </w:t>
      </w:r>
      <w:bookmarkStart w:id="1" w:name="_Hlk102002253"/>
      <w:r w:rsidR="00F47E4D" w:rsidRPr="00B923F4">
        <w:rPr>
          <w:rFonts w:ascii="Arial" w:hAnsi="Arial" w:cs="Arial"/>
          <w:b/>
          <w:bCs/>
          <w:color w:val="000000"/>
          <w:sz w:val="22"/>
          <w:szCs w:val="22"/>
        </w:rPr>
        <w:t xml:space="preserve">for example, the offence of perjury under </w:t>
      </w:r>
      <w:r w:rsidR="00F47E4D">
        <w:rPr>
          <w:rFonts w:ascii="Arial" w:hAnsi="Arial" w:cs="Arial"/>
          <w:b/>
          <w:bCs/>
          <w:color w:val="000000"/>
          <w:sz w:val="22"/>
          <w:szCs w:val="22"/>
        </w:rPr>
        <w:t xml:space="preserve">section 123 of </w:t>
      </w:r>
      <w:r w:rsidR="00F47E4D" w:rsidRPr="00B923F4">
        <w:rPr>
          <w:rFonts w:ascii="Arial" w:hAnsi="Arial" w:cs="Arial"/>
          <w:b/>
          <w:bCs/>
          <w:color w:val="000000"/>
          <w:sz w:val="22"/>
          <w:szCs w:val="22"/>
        </w:rPr>
        <w:t>the Criminal Code</w:t>
      </w:r>
      <w:bookmarkEnd w:id="1"/>
      <w:r w:rsidR="00F47E4D">
        <w:rPr>
          <w:rFonts w:ascii="Arial" w:hAnsi="Arial" w:cs="Arial"/>
          <w:b/>
          <w:bCs/>
          <w:color w:val="000000"/>
          <w:sz w:val="22"/>
          <w:szCs w:val="22"/>
        </w:rPr>
        <w:t>.</w:t>
      </w:r>
    </w:p>
    <w:p w14:paraId="47B5EE73" w14:textId="77777777" w:rsidR="008C5455" w:rsidRPr="00A60ACB" w:rsidRDefault="008C5455" w:rsidP="008C5455">
      <w:pPr>
        <w:jc w:val="both"/>
        <w:rPr>
          <w:rFonts w:ascii="Arial" w:hAnsi="Arial" w:cs="Arial"/>
          <w:lang w:val="en"/>
        </w:rPr>
      </w:pPr>
      <w:r w:rsidRPr="00A60ACB">
        <w:rPr>
          <w:rFonts w:ascii="Arial" w:hAnsi="Arial" w:cs="Arial"/>
          <w:lang w:val="en"/>
        </w:rPr>
        <w:t>I state that:</w:t>
      </w:r>
    </w:p>
    <w:p w14:paraId="29898A58" w14:textId="77777777" w:rsidR="008C5455" w:rsidRPr="00A60ACB" w:rsidRDefault="008C5455" w:rsidP="008C5455">
      <w:pPr>
        <w:pStyle w:val="ListParagraph"/>
        <w:numPr>
          <w:ilvl w:val="0"/>
          <w:numId w:val="5"/>
        </w:numPr>
        <w:spacing w:before="60" w:after="0" w:line="240" w:lineRule="auto"/>
        <w:jc w:val="both"/>
        <w:rPr>
          <w:rFonts w:ascii="Arial" w:hAnsi="Arial" w:cs="Arial"/>
          <w:lang w:val="en"/>
        </w:rPr>
      </w:pPr>
      <w:r w:rsidRPr="00A60ACB">
        <w:rPr>
          <w:rFonts w:ascii="Arial" w:hAnsi="Arial" w:cs="Arial"/>
          <w:lang w:val="en"/>
        </w:rPr>
        <w:t xml:space="preserve">This affidavit was made in the form of an electronic </w:t>
      </w:r>
      <w:proofErr w:type="gramStart"/>
      <w:r w:rsidRPr="00A60ACB">
        <w:rPr>
          <w:rFonts w:ascii="Arial" w:hAnsi="Arial" w:cs="Arial"/>
          <w:lang w:val="en"/>
        </w:rPr>
        <w:t>document.*</w:t>
      </w:r>
      <w:proofErr w:type="gramEnd"/>
      <w:r w:rsidRPr="00A60ACB">
        <w:rPr>
          <w:rFonts w:ascii="Arial" w:hAnsi="Arial" w:cs="Arial"/>
          <w:vertAlign w:val="superscript"/>
          <w:lang w:val="en"/>
        </w:rPr>
        <w:t>1</w:t>
      </w:r>
    </w:p>
    <w:p w14:paraId="1C8D2045" w14:textId="77777777" w:rsidR="008C5455" w:rsidRPr="00A60ACB" w:rsidRDefault="008C5455" w:rsidP="008C5455">
      <w:pPr>
        <w:numPr>
          <w:ilvl w:val="0"/>
          <w:numId w:val="5"/>
        </w:numPr>
        <w:spacing w:before="60" w:after="0" w:line="240" w:lineRule="auto"/>
        <w:ind w:left="357" w:hanging="357"/>
        <w:jc w:val="both"/>
        <w:rPr>
          <w:rFonts w:ascii="Arial" w:hAnsi="Arial" w:cs="Arial"/>
          <w:lang w:val="en"/>
        </w:rPr>
      </w:pPr>
      <w:r w:rsidRPr="00A60ACB">
        <w:rPr>
          <w:rFonts w:ascii="Arial" w:hAnsi="Arial" w:cs="Arial"/>
          <w:lang w:val="en"/>
        </w:rPr>
        <w:t xml:space="preserve">This affidavit was electronically </w:t>
      </w:r>
      <w:proofErr w:type="gramStart"/>
      <w:r w:rsidRPr="00A60ACB">
        <w:rPr>
          <w:rFonts w:ascii="Arial" w:hAnsi="Arial" w:cs="Arial"/>
          <w:lang w:val="en"/>
        </w:rPr>
        <w:t>signed.*</w:t>
      </w:r>
      <w:proofErr w:type="gramEnd"/>
      <w:r w:rsidRPr="00A60ACB">
        <w:rPr>
          <w:rFonts w:ascii="Arial" w:hAnsi="Arial" w:cs="Arial"/>
          <w:vertAlign w:val="superscript"/>
          <w:lang w:val="en"/>
        </w:rPr>
        <w:t>2</w:t>
      </w:r>
    </w:p>
    <w:p w14:paraId="6D1BC9C9" w14:textId="77777777" w:rsidR="008C5455" w:rsidRPr="00A60ACB" w:rsidRDefault="008C5455" w:rsidP="008C5455">
      <w:pPr>
        <w:numPr>
          <w:ilvl w:val="0"/>
          <w:numId w:val="5"/>
        </w:numPr>
        <w:spacing w:before="60" w:after="0" w:line="240" w:lineRule="auto"/>
        <w:ind w:left="357" w:hanging="357"/>
        <w:jc w:val="both"/>
        <w:rPr>
          <w:rFonts w:ascii="Arial" w:hAnsi="Arial" w:cs="Arial"/>
          <w:lang w:val="en"/>
        </w:rPr>
      </w:pPr>
      <w:r w:rsidRPr="00A60ACB">
        <w:rPr>
          <w:rFonts w:ascii="Arial" w:hAnsi="Arial" w:cs="Arial"/>
          <w:lang w:val="en"/>
        </w:rPr>
        <w:t xml:space="preserve">This affidavit was made, signed and witnessed under part 6A of the </w:t>
      </w:r>
      <w:r w:rsidRPr="00A60ACB">
        <w:rPr>
          <w:rFonts w:ascii="Arial" w:hAnsi="Arial" w:cs="Arial"/>
          <w:i/>
          <w:lang w:val="en"/>
        </w:rPr>
        <w:t xml:space="preserve">Oaths Act </w:t>
      </w:r>
      <w:proofErr w:type="gramStart"/>
      <w:r w:rsidRPr="00A60ACB">
        <w:rPr>
          <w:rFonts w:ascii="Arial" w:hAnsi="Arial" w:cs="Arial"/>
          <w:i/>
          <w:lang w:val="en"/>
        </w:rPr>
        <w:t>1867</w:t>
      </w:r>
      <w:r w:rsidRPr="00A60ACB">
        <w:rPr>
          <w:rFonts w:ascii="Arial" w:hAnsi="Arial" w:cs="Arial"/>
          <w:lang w:val="en"/>
        </w:rPr>
        <w:t>.*</w:t>
      </w:r>
      <w:proofErr w:type="gramEnd"/>
      <w:r w:rsidRPr="00A60ACB">
        <w:rPr>
          <w:rFonts w:ascii="Arial" w:hAnsi="Arial" w:cs="Arial"/>
          <w:vertAlign w:val="superscript"/>
          <w:lang w:val="en"/>
        </w:rPr>
        <w:t>3</w:t>
      </w:r>
    </w:p>
    <w:p w14:paraId="5E19123D" w14:textId="77777777" w:rsidR="008C5455" w:rsidRPr="00A60ACB" w:rsidRDefault="008C5455" w:rsidP="008C5455">
      <w:pPr>
        <w:spacing w:before="60"/>
        <w:jc w:val="both"/>
        <w:rPr>
          <w:rFonts w:ascii="Arial" w:hAnsi="Arial" w:cs="Arial"/>
          <w:i/>
          <w:lang w:val="en"/>
        </w:rPr>
      </w:pPr>
      <w:r w:rsidRPr="00A60ACB">
        <w:rPr>
          <w:rFonts w:ascii="Arial" w:hAnsi="Arial" w:cs="Arial"/>
          <w:i/>
          <w:lang w:val="en"/>
        </w:rPr>
        <w:t>(*delete whichever statements are not applicable)</w:t>
      </w:r>
    </w:p>
    <w:tbl>
      <w:tblPr>
        <w:tblW w:w="8931" w:type="dxa"/>
        <w:tblLook w:val="04A0" w:firstRow="1" w:lastRow="0" w:firstColumn="1" w:lastColumn="0" w:noHBand="0" w:noVBand="1"/>
      </w:tblPr>
      <w:tblGrid>
        <w:gridCol w:w="572"/>
        <w:gridCol w:w="415"/>
        <w:gridCol w:w="3312"/>
        <w:gridCol w:w="69"/>
        <w:gridCol w:w="293"/>
        <w:gridCol w:w="27"/>
        <w:gridCol w:w="3728"/>
        <w:gridCol w:w="211"/>
        <w:gridCol w:w="304"/>
      </w:tblGrid>
      <w:tr w:rsidR="008C5455" w:rsidRPr="008C5455" w14:paraId="67137396" w14:textId="77777777" w:rsidTr="003E5D8A">
        <w:trPr>
          <w:gridAfter w:val="2"/>
          <w:wAfter w:w="958" w:type="dxa"/>
          <w:trHeight w:val="2157"/>
        </w:trPr>
        <w:tc>
          <w:tcPr>
            <w:tcW w:w="4536" w:type="dxa"/>
            <w:gridSpan w:val="4"/>
            <w:shd w:val="clear" w:color="auto" w:fill="auto"/>
          </w:tcPr>
          <w:p w14:paraId="08D6ACBE" w14:textId="77777777" w:rsidR="008C5455" w:rsidRPr="008C5455" w:rsidRDefault="008C5455" w:rsidP="003E5D8A">
            <w:pPr>
              <w:jc w:val="both"/>
              <w:rPr>
                <w:rFonts w:ascii="Arial" w:hAnsi="Arial" w:cs="Arial"/>
                <w:b/>
                <w:bCs/>
                <w:lang w:val="en"/>
              </w:rPr>
            </w:pPr>
            <w:r w:rsidRPr="008C5455">
              <w:rPr>
                <w:rFonts w:ascii="Arial" w:hAnsi="Arial" w:cs="Arial"/>
                <w:b/>
                <w:lang w:val="en"/>
              </w:rPr>
              <w:t>SWORN / AFFIRMED</w:t>
            </w:r>
            <w:r w:rsidRPr="008C5455">
              <w:rPr>
                <w:rFonts w:ascii="Arial" w:hAnsi="Arial" w:cs="Arial"/>
                <w:lang w:val="en"/>
              </w:rPr>
              <w:t xml:space="preserve"> by </w:t>
            </w:r>
          </w:p>
          <w:p w14:paraId="58904EDF"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332E93EC" w14:textId="77777777" w:rsidR="008C5455" w:rsidRPr="00C6274C" w:rsidRDefault="008C5455" w:rsidP="003E5D8A">
            <w:pPr>
              <w:jc w:val="both"/>
              <w:rPr>
                <w:rStyle w:val="gold1"/>
                <w:rFonts w:ascii="Arial" w:hAnsi="Arial" w:cs="Arial"/>
                <w:b w:val="0"/>
                <w:bCs w:val="0"/>
                <w:color w:val="auto"/>
              </w:rPr>
            </w:pPr>
            <w:r w:rsidRPr="00C6274C">
              <w:rPr>
                <w:rStyle w:val="gold1"/>
                <w:rFonts w:ascii="Arial" w:hAnsi="Arial" w:cs="Arial"/>
                <w:color w:val="auto"/>
              </w:rPr>
              <w:t xml:space="preserve">[insert full name of deponent] </w:t>
            </w:r>
          </w:p>
          <w:p w14:paraId="1CED8ADF" w14:textId="77777777" w:rsidR="008C5455" w:rsidRPr="008C5455" w:rsidRDefault="008C5455" w:rsidP="003E5D8A">
            <w:pPr>
              <w:jc w:val="both"/>
              <w:rPr>
                <w:rFonts w:ascii="Arial" w:hAnsi="Arial" w:cs="Arial"/>
                <w:lang w:val="en"/>
              </w:rPr>
            </w:pPr>
          </w:p>
          <w:p w14:paraId="5FF54116" w14:textId="77777777" w:rsidR="008C5455" w:rsidRPr="008C5455" w:rsidRDefault="008C5455" w:rsidP="003E5D8A">
            <w:pPr>
              <w:jc w:val="both"/>
              <w:rPr>
                <w:rFonts w:ascii="Arial" w:hAnsi="Arial" w:cs="Arial"/>
                <w:lang w:val="en"/>
              </w:rPr>
            </w:pPr>
            <w:r w:rsidRPr="008C5455">
              <w:rPr>
                <w:rFonts w:ascii="Arial" w:hAnsi="Arial" w:cs="Arial"/>
                <w:lang w:val="en"/>
              </w:rPr>
              <w:t>at    ……………………………….</w:t>
            </w:r>
          </w:p>
          <w:p w14:paraId="5ECECC0C" w14:textId="77777777" w:rsidR="008C5455" w:rsidRPr="00C6274C" w:rsidRDefault="008C5455" w:rsidP="003E5D8A">
            <w:pPr>
              <w:jc w:val="both"/>
              <w:rPr>
                <w:rStyle w:val="gold1"/>
                <w:rFonts w:ascii="Arial" w:hAnsi="Arial" w:cs="Arial"/>
                <w:b w:val="0"/>
                <w:bCs w:val="0"/>
                <w:color w:val="auto"/>
              </w:rPr>
            </w:pPr>
            <w:r w:rsidRPr="00C6274C">
              <w:rPr>
                <w:rStyle w:val="gold1"/>
                <w:rFonts w:ascii="Arial" w:hAnsi="Arial" w:cs="Arial"/>
                <w:color w:val="auto"/>
              </w:rPr>
              <w:t xml:space="preserve">[insert place where deponent is located] </w:t>
            </w:r>
          </w:p>
          <w:p w14:paraId="6DC2A7A9" w14:textId="77777777" w:rsidR="008C5455" w:rsidRPr="008C5455" w:rsidRDefault="008C5455" w:rsidP="003E5D8A">
            <w:pPr>
              <w:jc w:val="both"/>
              <w:rPr>
                <w:rFonts w:ascii="Arial" w:hAnsi="Arial" w:cs="Arial"/>
                <w:b/>
                <w:lang w:val="en"/>
              </w:rPr>
            </w:pPr>
            <w:r w:rsidRPr="008C5455">
              <w:rPr>
                <w:rFonts w:ascii="Arial" w:hAnsi="Arial" w:cs="Arial"/>
                <w:b/>
                <w:lang w:val="en"/>
              </w:rPr>
              <w:t xml:space="preserve">Signed for and at the direction of the </w:t>
            </w:r>
          </w:p>
          <w:p w14:paraId="5FA6FAB3" w14:textId="77777777" w:rsidR="008C5455" w:rsidRPr="008C5455" w:rsidRDefault="008C5455" w:rsidP="003E5D8A">
            <w:pPr>
              <w:jc w:val="both"/>
              <w:rPr>
                <w:rFonts w:ascii="Arial" w:hAnsi="Arial" w:cs="Arial"/>
                <w:b/>
                <w:lang w:val="en"/>
              </w:rPr>
            </w:pPr>
            <w:r w:rsidRPr="008C5455">
              <w:rPr>
                <w:rFonts w:ascii="Arial" w:hAnsi="Arial" w:cs="Arial"/>
                <w:b/>
                <w:lang w:val="en"/>
              </w:rPr>
              <w:t>deponent by*</w:t>
            </w:r>
          </w:p>
          <w:p w14:paraId="23EC8C0E" w14:textId="77777777" w:rsidR="008C5455" w:rsidRPr="008C5455" w:rsidRDefault="008C5455" w:rsidP="003E5D8A">
            <w:pPr>
              <w:jc w:val="both"/>
              <w:rPr>
                <w:rFonts w:ascii="Arial" w:hAnsi="Arial" w:cs="Arial"/>
                <w:lang w:val="en"/>
              </w:rPr>
            </w:pPr>
          </w:p>
          <w:p w14:paraId="44C5C58F"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7238DBEF" w14:textId="77777777" w:rsidR="008C5455" w:rsidRPr="008C5455" w:rsidRDefault="008C5455" w:rsidP="003E5D8A">
            <w:pPr>
              <w:jc w:val="both"/>
              <w:rPr>
                <w:rFonts w:ascii="Arial" w:hAnsi="Arial" w:cs="Arial"/>
                <w:lang w:val="en"/>
              </w:rPr>
            </w:pPr>
            <w:r w:rsidRPr="008C5455">
              <w:rPr>
                <w:rFonts w:ascii="Arial" w:hAnsi="Arial" w:cs="Arial"/>
                <w:lang w:val="en"/>
              </w:rPr>
              <w:t xml:space="preserve">[insert full name of substitute </w:t>
            </w:r>
            <w:proofErr w:type="gramStart"/>
            <w:r w:rsidRPr="008C5455">
              <w:rPr>
                <w:rFonts w:ascii="Arial" w:hAnsi="Arial" w:cs="Arial"/>
                <w:lang w:val="en"/>
              </w:rPr>
              <w:t>signatory]*</w:t>
            </w:r>
            <w:proofErr w:type="gramEnd"/>
          </w:p>
          <w:p w14:paraId="0A5A49A0" w14:textId="77777777" w:rsidR="008C5455" w:rsidRPr="008C5455" w:rsidRDefault="008C5455" w:rsidP="003E5D8A">
            <w:pPr>
              <w:jc w:val="both"/>
              <w:rPr>
                <w:rFonts w:ascii="Arial" w:hAnsi="Arial" w:cs="Arial"/>
                <w:lang w:val="en"/>
              </w:rPr>
            </w:pPr>
            <w:r w:rsidRPr="008C5455">
              <w:rPr>
                <w:rFonts w:ascii="Arial" w:hAnsi="Arial" w:cs="Arial"/>
                <w:b/>
                <w:bCs/>
              </w:rPr>
              <w:t>*</w:t>
            </w:r>
            <w:r w:rsidRPr="008C5455">
              <w:rPr>
                <w:rFonts w:ascii="Arial" w:hAnsi="Arial" w:cs="Arial"/>
                <w:bCs/>
                <w:i/>
              </w:rPr>
              <w:t>delete if not applicable</w:t>
            </w:r>
          </w:p>
        </w:tc>
        <w:tc>
          <w:tcPr>
            <w:tcW w:w="296" w:type="dxa"/>
            <w:shd w:val="clear" w:color="auto" w:fill="auto"/>
          </w:tcPr>
          <w:p w14:paraId="44C744E2"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2BAA7010"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4499E71C"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5F43FA15"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4DDDDA75"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5312AABF"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0E2D3EFA"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78D5AB46"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38188DF2" w14:textId="77777777" w:rsidR="008C5455" w:rsidRPr="008C5455" w:rsidRDefault="008C5455" w:rsidP="003E5D8A">
            <w:pPr>
              <w:jc w:val="both"/>
              <w:rPr>
                <w:rFonts w:ascii="Arial" w:hAnsi="Arial" w:cs="Arial"/>
                <w:lang w:val="en"/>
              </w:rPr>
            </w:pPr>
          </w:p>
        </w:tc>
        <w:tc>
          <w:tcPr>
            <w:tcW w:w="4099" w:type="dxa"/>
            <w:gridSpan w:val="2"/>
            <w:shd w:val="clear" w:color="auto" w:fill="auto"/>
          </w:tcPr>
          <w:p w14:paraId="210A5DF3" w14:textId="77777777" w:rsidR="008C5455" w:rsidRPr="008C5455" w:rsidRDefault="008C5455" w:rsidP="003E5D8A">
            <w:pPr>
              <w:jc w:val="right"/>
              <w:rPr>
                <w:rFonts w:ascii="Arial" w:hAnsi="Arial" w:cs="Arial"/>
                <w:lang w:val="en"/>
              </w:rPr>
            </w:pPr>
          </w:p>
          <w:p w14:paraId="25C2EF5F" w14:textId="77777777" w:rsidR="008C5455" w:rsidRPr="008C5455" w:rsidRDefault="008C5455" w:rsidP="003E5D8A">
            <w:pPr>
              <w:jc w:val="right"/>
              <w:rPr>
                <w:rFonts w:ascii="Arial" w:hAnsi="Arial" w:cs="Arial"/>
                <w:lang w:val="en"/>
              </w:rPr>
            </w:pPr>
          </w:p>
          <w:p w14:paraId="4265DCEA" w14:textId="77777777" w:rsidR="008C5455" w:rsidRPr="008C5455" w:rsidRDefault="008C5455" w:rsidP="003E5D8A">
            <w:pPr>
              <w:jc w:val="right"/>
              <w:rPr>
                <w:rFonts w:ascii="Arial" w:hAnsi="Arial" w:cs="Arial"/>
                <w:lang w:val="en"/>
              </w:rPr>
            </w:pPr>
            <w:r w:rsidRPr="008C5455">
              <w:rPr>
                <w:rFonts w:ascii="Arial" w:hAnsi="Arial" w:cs="Arial"/>
                <w:lang w:val="en"/>
              </w:rPr>
              <w:t>…………………………………….</w:t>
            </w:r>
          </w:p>
          <w:p w14:paraId="58D8C8D6" w14:textId="77777777" w:rsidR="008C5455" w:rsidRPr="008C5455" w:rsidRDefault="008C5455" w:rsidP="003E5D8A">
            <w:pPr>
              <w:jc w:val="right"/>
              <w:rPr>
                <w:rFonts w:ascii="Arial" w:hAnsi="Arial" w:cs="Arial"/>
                <w:lang w:val="en"/>
              </w:rPr>
            </w:pPr>
            <w:r w:rsidRPr="008C5455">
              <w:rPr>
                <w:rFonts w:ascii="Arial" w:hAnsi="Arial" w:cs="Arial"/>
                <w:lang w:val="en"/>
              </w:rPr>
              <w:t xml:space="preserve"> [signature of deponent /</w:t>
            </w:r>
          </w:p>
          <w:p w14:paraId="0F9D8CB1" w14:textId="77777777" w:rsidR="008C5455" w:rsidRPr="008C5455" w:rsidRDefault="008C5455" w:rsidP="003E5D8A">
            <w:pPr>
              <w:jc w:val="right"/>
              <w:rPr>
                <w:rFonts w:ascii="Arial" w:hAnsi="Arial" w:cs="Arial"/>
                <w:lang w:val="en"/>
              </w:rPr>
            </w:pPr>
            <w:r w:rsidRPr="008C5455">
              <w:rPr>
                <w:rFonts w:ascii="Arial" w:hAnsi="Arial" w:cs="Arial"/>
                <w:lang w:val="en"/>
              </w:rPr>
              <w:t>substitute signatory*]</w:t>
            </w:r>
          </w:p>
          <w:p w14:paraId="2A2B18B3" w14:textId="77777777" w:rsidR="008C5455" w:rsidRPr="008C5455" w:rsidRDefault="008C5455" w:rsidP="003E5D8A">
            <w:pPr>
              <w:jc w:val="right"/>
              <w:rPr>
                <w:rFonts w:ascii="Arial" w:hAnsi="Arial" w:cs="Arial"/>
                <w:lang w:val="en"/>
              </w:rPr>
            </w:pPr>
          </w:p>
          <w:p w14:paraId="525F5FEC" w14:textId="77777777" w:rsidR="008C5455" w:rsidRPr="008C5455" w:rsidRDefault="008C5455" w:rsidP="003E5D8A">
            <w:pPr>
              <w:jc w:val="right"/>
              <w:rPr>
                <w:rFonts w:ascii="Arial" w:hAnsi="Arial" w:cs="Arial"/>
                <w:lang w:val="en"/>
              </w:rPr>
            </w:pPr>
            <w:r w:rsidRPr="008C5455">
              <w:rPr>
                <w:rFonts w:ascii="Arial" w:hAnsi="Arial" w:cs="Arial"/>
                <w:lang w:val="en"/>
              </w:rPr>
              <w:t>…………………………………….</w:t>
            </w:r>
          </w:p>
          <w:p w14:paraId="2FEFB2DB" w14:textId="77777777" w:rsidR="008C5455" w:rsidRPr="008C5455" w:rsidRDefault="008C5455" w:rsidP="003E5D8A">
            <w:pPr>
              <w:jc w:val="right"/>
              <w:rPr>
                <w:rFonts w:ascii="Arial" w:hAnsi="Arial" w:cs="Arial"/>
                <w:lang w:val="en"/>
              </w:rPr>
            </w:pPr>
            <w:r w:rsidRPr="008C5455">
              <w:rPr>
                <w:rFonts w:ascii="Arial" w:hAnsi="Arial" w:cs="Arial"/>
                <w:lang w:val="en"/>
              </w:rPr>
              <w:t>[date]</w:t>
            </w:r>
          </w:p>
          <w:p w14:paraId="19AD5866" w14:textId="77777777" w:rsidR="008C5455" w:rsidRPr="008C5455" w:rsidRDefault="008C5455" w:rsidP="003E5D8A">
            <w:pPr>
              <w:jc w:val="right"/>
              <w:rPr>
                <w:rFonts w:ascii="Arial" w:hAnsi="Arial" w:cs="Arial"/>
                <w:lang w:val="en"/>
              </w:rPr>
            </w:pPr>
          </w:p>
          <w:p w14:paraId="2A24F68E" w14:textId="77777777" w:rsidR="008C5455" w:rsidRPr="008C5455" w:rsidRDefault="008C5455" w:rsidP="003E5D8A">
            <w:pPr>
              <w:jc w:val="right"/>
              <w:rPr>
                <w:rFonts w:ascii="Arial" w:hAnsi="Arial" w:cs="Arial"/>
                <w:lang w:val="en"/>
              </w:rPr>
            </w:pPr>
          </w:p>
        </w:tc>
      </w:tr>
      <w:tr w:rsidR="008C5455" w:rsidRPr="008C5455" w14:paraId="5F9D3395" w14:textId="77777777" w:rsidTr="003E5D8A">
        <w:trPr>
          <w:gridAfter w:val="2"/>
          <w:wAfter w:w="958" w:type="dxa"/>
        </w:trPr>
        <w:tc>
          <w:tcPr>
            <w:tcW w:w="4467" w:type="dxa"/>
            <w:gridSpan w:val="3"/>
            <w:shd w:val="clear" w:color="auto" w:fill="auto"/>
          </w:tcPr>
          <w:p w14:paraId="4D14B7BB" w14:textId="77777777" w:rsidR="008C5455" w:rsidRPr="008C5455" w:rsidRDefault="008C5455" w:rsidP="003E5D8A">
            <w:pPr>
              <w:jc w:val="both"/>
              <w:rPr>
                <w:rFonts w:ascii="Arial" w:hAnsi="Arial" w:cs="Arial"/>
                <w:b/>
                <w:bCs/>
                <w:lang w:val="en"/>
              </w:rPr>
            </w:pPr>
            <w:r w:rsidRPr="008C5455">
              <w:rPr>
                <w:rFonts w:ascii="Arial" w:hAnsi="Arial" w:cs="Arial"/>
              </w:rPr>
              <w:br w:type="page"/>
            </w:r>
            <w:r w:rsidRPr="008C5455">
              <w:rPr>
                <w:rFonts w:ascii="Arial" w:hAnsi="Arial" w:cs="Arial"/>
                <w:b/>
                <w:bCs/>
                <w:lang w:val="en"/>
              </w:rPr>
              <w:t>BEFORE ME:</w:t>
            </w:r>
          </w:p>
          <w:p w14:paraId="2ED960C5" w14:textId="77777777" w:rsidR="008C5455" w:rsidRPr="008C5455" w:rsidRDefault="008C5455" w:rsidP="003E5D8A">
            <w:pPr>
              <w:jc w:val="both"/>
              <w:rPr>
                <w:rFonts w:ascii="Arial" w:hAnsi="Arial" w:cs="Arial"/>
                <w:b/>
                <w:bCs/>
                <w:lang w:val="en"/>
              </w:rPr>
            </w:pPr>
          </w:p>
          <w:p w14:paraId="243C1797"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3061C1B1" w14:textId="77777777" w:rsidR="008C5455" w:rsidRPr="00C6274C" w:rsidRDefault="008C5455" w:rsidP="003E5D8A">
            <w:pPr>
              <w:jc w:val="both"/>
              <w:rPr>
                <w:rStyle w:val="gold1"/>
                <w:rFonts w:ascii="Arial" w:hAnsi="Arial" w:cs="Arial"/>
                <w:color w:val="auto"/>
              </w:rPr>
            </w:pPr>
            <w:r w:rsidRPr="00C6274C">
              <w:rPr>
                <w:rStyle w:val="gold1"/>
                <w:rFonts w:ascii="Arial" w:hAnsi="Arial" w:cs="Arial"/>
                <w:color w:val="auto"/>
              </w:rPr>
              <w:t xml:space="preserve">[insert full name of witness] </w:t>
            </w:r>
          </w:p>
          <w:p w14:paraId="315061DE" w14:textId="77777777" w:rsidR="008C5455" w:rsidRPr="00C6274C" w:rsidRDefault="008C5455" w:rsidP="003E5D8A">
            <w:pPr>
              <w:jc w:val="both"/>
              <w:rPr>
                <w:rStyle w:val="gold1"/>
                <w:rFonts w:ascii="Arial" w:hAnsi="Arial" w:cs="Arial"/>
                <w:color w:val="auto"/>
              </w:rPr>
            </w:pPr>
          </w:p>
          <w:p w14:paraId="4027D1F0" w14:textId="77777777" w:rsidR="008C5455" w:rsidRPr="008C5455" w:rsidRDefault="008C5455" w:rsidP="003E5D8A">
            <w:pPr>
              <w:jc w:val="both"/>
              <w:rPr>
                <w:rFonts w:ascii="Arial" w:hAnsi="Arial" w:cs="Arial"/>
                <w:lang w:val="en"/>
              </w:rPr>
            </w:pPr>
            <w:r w:rsidRPr="00C6274C">
              <w:rPr>
                <w:rFonts w:ascii="Arial" w:hAnsi="Arial" w:cs="Arial"/>
                <w:lang w:val="en"/>
              </w:rPr>
              <w:t>…………………………………….</w:t>
            </w:r>
          </w:p>
          <w:p w14:paraId="52ADC392" w14:textId="77777777" w:rsidR="008C5455" w:rsidRPr="00C6274C" w:rsidRDefault="008C5455" w:rsidP="003E5D8A">
            <w:pPr>
              <w:jc w:val="both"/>
              <w:rPr>
                <w:rStyle w:val="gold1"/>
                <w:rFonts w:ascii="Arial" w:hAnsi="Arial" w:cs="Arial"/>
                <w:b w:val="0"/>
                <w:bCs w:val="0"/>
                <w:color w:val="auto"/>
                <w:vertAlign w:val="superscript"/>
              </w:rPr>
            </w:pPr>
            <w:r w:rsidRPr="00C6274C">
              <w:rPr>
                <w:rStyle w:val="gold1"/>
                <w:rFonts w:ascii="Arial" w:hAnsi="Arial" w:cs="Arial"/>
                <w:color w:val="auto"/>
              </w:rPr>
              <w:t>[insert type of witness]</w:t>
            </w:r>
            <w:r w:rsidRPr="00C6274C">
              <w:rPr>
                <w:rStyle w:val="gold1"/>
                <w:rFonts w:ascii="Arial" w:hAnsi="Arial" w:cs="Arial"/>
                <w:color w:val="auto"/>
                <w:vertAlign w:val="superscript"/>
              </w:rPr>
              <w:t>4</w:t>
            </w:r>
          </w:p>
          <w:p w14:paraId="6F349AA4" w14:textId="77777777" w:rsidR="008C5455" w:rsidRPr="00C6274C" w:rsidRDefault="008C5455" w:rsidP="003E5D8A">
            <w:pPr>
              <w:rPr>
                <w:rStyle w:val="gold1"/>
                <w:rFonts w:ascii="Arial" w:hAnsi="Arial" w:cs="Arial"/>
                <w:color w:val="auto"/>
              </w:rPr>
            </w:pPr>
          </w:p>
          <w:p w14:paraId="17DB98D2" w14:textId="77777777" w:rsidR="008C5455" w:rsidRPr="008C5455" w:rsidRDefault="008C5455" w:rsidP="003E5D8A">
            <w:pPr>
              <w:jc w:val="both"/>
              <w:rPr>
                <w:rFonts w:ascii="Arial" w:hAnsi="Arial" w:cs="Arial"/>
                <w:lang w:val="en"/>
              </w:rPr>
            </w:pPr>
            <w:r w:rsidRPr="00C6274C">
              <w:rPr>
                <w:rFonts w:ascii="Arial" w:hAnsi="Arial" w:cs="Arial"/>
                <w:lang w:val="en"/>
              </w:rPr>
              <w:t>…………………………………….</w:t>
            </w:r>
          </w:p>
          <w:p w14:paraId="5E826496" w14:textId="77777777" w:rsidR="008C5455" w:rsidRPr="00C6274C" w:rsidRDefault="008C5455" w:rsidP="003E5D8A">
            <w:pPr>
              <w:rPr>
                <w:rStyle w:val="gold1"/>
                <w:rFonts w:ascii="Arial" w:hAnsi="Arial" w:cs="Arial"/>
                <w:color w:val="auto"/>
              </w:rPr>
            </w:pPr>
            <w:r w:rsidRPr="00C6274C">
              <w:rPr>
                <w:rStyle w:val="gold1"/>
                <w:rFonts w:ascii="Arial" w:hAnsi="Arial" w:cs="Arial"/>
                <w:color w:val="auto"/>
              </w:rPr>
              <w:t xml:space="preserve">[insert name of law practice / witness’s place of </w:t>
            </w:r>
            <w:proofErr w:type="gramStart"/>
            <w:r w:rsidRPr="00C6274C">
              <w:rPr>
                <w:rStyle w:val="gold1"/>
                <w:rFonts w:ascii="Arial" w:hAnsi="Arial" w:cs="Arial"/>
                <w:color w:val="auto"/>
              </w:rPr>
              <w:t>employment]*</w:t>
            </w:r>
            <w:proofErr w:type="gramEnd"/>
            <w:r w:rsidRPr="00C6274C">
              <w:rPr>
                <w:rStyle w:val="gold1"/>
                <w:rFonts w:ascii="Arial" w:hAnsi="Arial" w:cs="Arial"/>
                <w:color w:val="auto"/>
                <w:vertAlign w:val="superscript"/>
              </w:rPr>
              <w:t>5</w:t>
            </w:r>
            <w:r w:rsidRPr="00C6274C">
              <w:rPr>
                <w:rStyle w:val="gold1"/>
                <w:rFonts w:ascii="Arial" w:hAnsi="Arial" w:cs="Arial"/>
                <w:color w:val="auto"/>
              </w:rPr>
              <w:t xml:space="preserve"> </w:t>
            </w:r>
          </w:p>
          <w:p w14:paraId="4E1F2290" w14:textId="405C5361" w:rsidR="008C5455" w:rsidRPr="008C5455" w:rsidRDefault="008C5455">
            <w:pPr>
              <w:rPr>
                <w:rFonts w:ascii="Arial" w:hAnsi="Arial" w:cs="Arial"/>
                <w:i/>
                <w:lang w:val="en"/>
              </w:rPr>
            </w:pPr>
            <w:r w:rsidRPr="00C6274C">
              <w:rPr>
                <w:rStyle w:val="gold1"/>
                <w:rFonts w:ascii="Arial" w:hAnsi="Arial" w:cs="Arial"/>
                <w:color w:val="auto"/>
              </w:rPr>
              <w:t>*</w:t>
            </w:r>
            <w:r w:rsidRPr="00C6274C">
              <w:rPr>
                <w:rStyle w:val="gold1"/>
                <w:rFonts w:ascii="Arial" w:hAnsi="Arial" w:cs="Arial"/>
                <w:i/>
                <w:color w:val="auto"/>
              </w:rPr>
              <w:t>delete if not applicable</w:t>
            </w:r>
          </w:p>
        </w:tc>
        <w:tc>
          <w:tcPr>
            <w:tcW w:w="411" w:type="dxa"/>
            <w:gridSpan w:val="3"/>
            <w:shd w:val="clear" w:color="auto" w:fill="auto"/>
          </w:tcPr>
          <w:p w14:paraId="1B7DC0A9" w14:textId="77777777" w:rsidR="008C5455" w:rsidRPr="008C5455" w:rsidRDefault="008C5455" w:rsidP="003E5D8A">
            <w:pPr>
              <w:jc w:val="both"/>
              <w:rPr>
                <w:rFonts w:ascii="Arial" w:hAnsi="Arial" w:cs="Arial"/>
                <w:lang w:val="en"/>
              </w:rPr>
            </w:pPr>
            <w:r w:rsidRPr="008C5455">
              <w:rPr>
                <w:rFonts w:ascii="Arial" w:hAnsi="Arial" w:cs="Arial"/>
                <w:lang w:val="en"/>
              </w:rPr>
              <w:lastRenderedPageBreak/>
              <w:t>)</w:t>
            </w:r>
          </w:p>
          <w:p w14:paraId="4254DEC6"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4CF3216E"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26564816"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571846A3" w14:textId="77777777" w:rsidR="008C5455" w:rsidRPr="008C5455" w:rsidRDefault="008C5455" w:rsidP="003E5D8A">
            <w:pPr>
              <w:jc w:val="both"/>
              <w:rPr>
                <w:rFonts w:ascii="Arial" w:hAnsi="Arial" w:cs="Arial"/>
                <w:lang w:val="en"/>
              </w:rPr>
            </w:pPr>
            <w:r w:rsidRPr="008C5455">
              <w:rPr>
                <w:rFonts w:ascii="Arial" w:hAnsi="Arial" w:cs="Arial"/>
                <w:lang w:val="en"/>
              </w:rPr>
              <w:lastRenderedPageBreak/>
              <w:t>)</w:t>
            </w:r>
          </w:p>
          <w:p w14:paraId="595AC277"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09E3349D"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6C66154B"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234BC92C"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2D715841"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70538316" w14:textId="77777777" w:rsidR="008C5455" w:rsidRPr="008C5455" w:rsidRDefault="008C5455" w:rsidP="003E5D8A">
            <w:pPr>
              <w:jc w:val="both"/>
              <w:rPr>
                <w:rFonts w:ascii="Arial" w:hAnsi="Arial" w:cs="Arial"/>
                <w:lang w:val="en"/>
              </w:rPr>
            </w:pPr>
            <w:r w:rsidRPr="008C5455">
              <w:rPr>
                <w:rFonts w:ascii="Arial" w:hAnsi="Arial" w:cs="Arial"/>
                <w:lang w:val="en"/>
              </w:rPr>
              <w:t>)</w:t>
            </w:r>
          </w:p>
          <w:p w14:paraId="5C50D747" w14:textId="508CB082" w:rsidR="008C5455" w:rsidRPr="008C5455" w:rsidRDefault="008C5455" w:rsidP="003E5D8A">
            <w:pPr>
              <w:jc w:val="both"/>
              <w:rPr>
                <w:rFonts w:ascii="Arial" w:hAnsi="Arial" w:cs="Arial"/>
                <w:lang w:val="en"/>
              </w:rPr>
            </w:pPr>
            <w:r w:rsidRPr="008C5455">
              <w:rPr>
                <w:rFonts w:ascii="Arial" w:hAnsi="Arial" w:cs="Arial"/>
                <w:lang w:val="en"/>
              </w:rPr>
              <w:t>)</w:t>
            </w:r>
          </w:p>
        </w:tc>
        <w:tc>
          <w:tcPr>
            <w:tcW w:w="4053" w:type="dxa"/>
            <w:shd w:val="clear" w:color="auto" w:fill="auto"/>
          </w:tcPr>
          <w:p w14:paraId="245FB269" w14:textId="77777777" w:rsidR="008C5455" w:rsidRPr="008C5455" w:rsidRDefault="008C5455" w:rsidP="003E5D8A">
            <w:pPr>
              <w:jc w:val="right"/>
              <w:rPr>
                <w:rFonts w:ascii="Arial" w:hAnsi="Arial" w:cs="Arial"/>
                <w:lang w:val="en"/>
              </w:rPr>
            </w:pPr>
          </w:p>
          <w:p w14:paraId="064C240A" w14:textId="77777777" w:rsidR="008C5455" w:rsidRPr="008C5455" w:rsidRDefault="008C5455" w:rsidP="003E5D8A">
            <w:pPr>
              <w:jc w:val="right"/>
              <w:rPr>
                <w:rFonts w:ascii="Arial" w:hAnsi="Arial" w:cs="Arial"/>
                <w:lang w:val="en"/>
              </w:rPr>
            </w:pPr>
          </w:p>
          <w:p w14:paraId="320F4875" w14:textId="77777777" w:rsidR="008C5455" w:rsidRPr="008C5455" w:rsidRDefault="008C5455" w:rsidP="003E5D8A">
            <w:pPr>
              <w:jc w:val="right"/>
              <w:rPr>
                <w:rFonts w:ascii="Arial" w:hAnsi="Arial" w:cs="Arial"/>
                <w:lang w:val="en"/>
              </w:rPr>
            </w:pPr>
          </w:p>
          <w:p w14:paraId="0F5B8C85" w14:textId="77777777" w:rsidR="008C5455" w:rsidRPr="008C5455" w:rsidRDefault="008C5455" w:rsidP="003E5D8A">
            <w:pPr>
              <w:jc w:val="right"/>
              <w:rPr>
                <w:rFonts w:ascii="Arial" w:hAnsi="Arial" w:cs="Arial"/>
                <w:lang w:val="en"/>
              </w:rPr>
            </w:pPr>
            <w:r w:rsidRPr="008C5455">
              <w:rPr>
                <w:rFonts w:ascii="Arial" w:hAnsi="Arial" w:cs="Arial"/>
                <w:lang w:val="en"/>
              </w:rPr>
              <w:t>………………………………….</w:t>
            </w:r>
          </w:p>
          <w:p w14:paraId="462A7FE4" w14:textId="77777777" w:rsidR="008C5455" w:rsidRPr="008C5455" w:rsidRDefault="008C5455" w:rsidP="003E5D8A">
            <w:pPr>
              <w:jc w:val="right"/>
              <w:rPr>
                <w:rFonts w:ascii="Arial" w:hAnsi="Arial" w:cs="Arial"/>
                <w:lang w:val="en"/>
              </w:rPr>
            </w:pPr>
            <w:r w:rsidRPr="008C5455">
              <w:rPr>
                <w:rFonts w:ascii="Arial" w:hAnsi="Arial" w:cs="Arial"/>
                <w:lang w:val="en"/>
              </w:rPr>
              <w:lastRenderedPageBreak/>
              <w:tab/>
              <w:t xml:space="preserve">             [signature of witness]</w:t>
            </w:r>
            <w:r w:rsidRPr="008C5455">
              <w:rPr>
                <w:rFonts w:ascii="Arial" w:hAnsi="Arial" w:cs="Arial"/>
                <w:lang w:val="en"/>
              </w:rPr>
              <w:tab/>
            </w:r>
          </w:p>
          <w:p w14:paraId="677922CB" w14:textId="77777777" w:rsidR="008C5455" w:rsidRPr="008C5455" w:rsidRDefault="008C5455" w:rsidP="003E5D8A">
            <w:pPr>
              <w:jc w:val="right"/>
              <w:rPr>
                <w:rFonts w:ascii="Arial" w:hAnsi="Arial" w:cs="Arial"/>
                <w:lang w:val="en"/>
              </w:rPr>
            </w:pPr>
          </w:p>
          <w:p w14:paraId="2D38C533" w14:textId="77777777" w:rsidR="008C5455" w:rsidRPr="008C5455" w:rsidRDefault="008C5455" w:rsidP="003E5D8A">
            <w:pPr>
              <w:rPr>
                <w:rFonts w:ascii="Arial" w:hAnsi="Arial" w:cs="Arial"/>
                <w:lang w:val="en"/>
              </w:rPr>
            </w:pPr>
          </w:p>
          <w:p w14:paraId="75F20E3D" w14:textId="77777777" w:rsidR="008C5455" w:rsidRPr="008C5455" w:rsidRDefault="008C5455" w:rsidP="003E5D8A">
            <w:pPr>
              <w:jc w:val="right"/>
              <w:rPr>
                <w:rFonts w:ascii="Arial" w:hAnsi="Arial" w:cs="Arial"/>
                <w:lang w:val="en"/>
              </w:rPr>
            </w:pPr>
            <w:r w:rsidRPr="008C5455">
              <w:rPr>
                <w:rFonts w:ascii="Arial" w:hAnsi="Arial" w:cs="Arial"/>
                <w:lang w:val="en"/>
              </w:rPr>
              <w:t>…………………………………….</w:t>
            </w:r>
          </w:p>
          <w:p w14:paraId="62193CC2" w14:textId="77777777" w:rsidR="008C5455" w:rsidRPr="008C5455" w:rsidRDefault="008C5455" w:rsidP="003E5D8A">
            <w:pPr>
              <w:jc w:val="right"/>
              <w:rPr>
                <w:rFonts w:ascii="Arial" w:hAnsi="Arial" w:cs="Arial"/>
                <w:lang w:val="en"/>
              </w:rPr>
            </w:pPr>
            <w:r w:rsidRPr="008C5455">
              <w:rPr>
                <w:rFonts w:ascii="Arial" w:hAnsi="Arial" w:cs="Arial"/>
                <w:lang w:val="en"/>
              </w:rPr>
              <w:t>[date]</w:t>
            </w:r>
          </w:p>
          <w:p w14:paraId="44BB77F2" w14:textId="77777777" w:rsidR="008C5455" w:rsidRPr="008C5455" w:rsidRDefault="008C5455" w:rsidP="00C6274C">
            <w:pPr>
              <w:rPr>
                <w:rFonts w:ascii="Arial" w:hAnsi="Arial" w:cs="Arial"/>
                <w:lang w:val="en"/>
              </w:rPr>
            </w:pPr>
          </w:p>
          <w:p w14:paraId="66F55B60" w14:textId="77777777" w:rsidR="008C5455" w:rsidRPr="008C5455" w:rsidRDefault="008C5455" w:rsidP="003E5D8A">
            <w:pPr>
              <w:jc w:val="right"/>
              <w:rPr>
                <w:rFonts w:ascii="Arial" w:hAnsi="Arial" w:cs="Arial"/>
                <w:lang w:val="en"/>
              </w:rPr>
            </w:pPr>
          </w:p>
          <w:p w14:paraId="6DBF5142" w14:textId="77777777" w:rsidR="008C5455" w:rsidRPr="008C5455" w:rsidRDefault="008C5455" w:rsidP="003E5D8A">
            <w:pPr>
              <w:jc w:val="right"/>
              <w:rPr>
                <w:rFonts w:ascii="Arial" w:hAnsi="Arial" w:cs="Arial"/>
                <w:lang w:val="en"/>
              </w:rPr>
            </w:pPr>
          </w:p>
        </w:tc>
      </w:tr>
      <w:tr w:rsidR="008C5455" w:rsidRPr="008C5455" w14:paraId="15D60169" w14:textId="77777777" w:rsidTr="003E5D8A">
        <w:tc>
          <w:tcPr>
            <w:tcW w:w="987" w:type="dxa"/>
            <w:gridSpan w:val="2"/>
          </w:tcPr>
          <w:p w14:paraId="2CD0B678" w14:textId="77777777" w:rsidR="008C5455" w:rsidRPr="00C6274C" w:rsidRDefault="008C5455" w:rsidP="003E5D8A">
            <w:pPr>
              <w:rPr>
                <w:rStyle w:val="gold1"/>
                <w:rFonts w:ascii="Arial" w:hAnsi="Arial" w:cs="Arial"/>
                <w:b w:val="0"/>
                <w:color w:val="auto"/>
              </w:rPr>
            </w:pPr>
            <w:bookmarkStart w:id="2" w:name="_Hlk97723721"/>
          </w:p>
        </w:tc>
        <w:tc>
          <w:tcPr>
            <w:tcW w:w="8902" w:type="dxa"/>
            <w:gridSpan w:val="7"/>
            <w:shd w:val="clear" w:color="auto" w:fill="auto"/>
          </w:tcPr>
          <w:p w14:paraId="5DF4DD2D" w14:textId="77777777" w:rsidR="008C5455" w:rsidRPr="00C6274C" w:rsidRDefault="008C5455" w:rsidP="003E5D8A">
            <w:pPr>
              <w:rPr>
                <w:rStyle w:val="gold1"/>
                <w:rFonts w:ascii="Arial" w:hAnsi="Arial" w:cs="Arial"/>
                <w:b w:val="0"/>
                <w:color w:val="auto"/>
              </w:rPr>
            </w:pPr>
          </w:p>
        </w:tc>
      </w:tr>
      <w:bookmarkEnd w:id="2"/>
      <w:tr w:rsidR="008C5455" w:rsidRPr="008C5455" w14:paraId="0F18A88D" w14:textId="77777777" w:rsidTr="003E5D8A">
        <w:trPr>
          <w:gridAfter w:val="1"/>
          <w:wAfter w:w="567" w:type="dxa"/>
        </w:trPr>
        <w:tc>
          <w:tcPr>
            <w:tcW w:w="9322" w:type="dxa"/>
            <w:gridSpan w:val="8"/>
            <w:shd w:val="clear" w:color="auto" w:fill="auto"/>
          </w:tcPr>
          <w:p w14:paraId="4E00C880" w14:textId="77777777" w:rsidR="008C5455" w:rsidRPr="00C6274C" w:rsidRDefault="008C5455" w:rsidP="003E5D8A">
            <w:pPr>
              <w:spacing w:before="120" w:after="60"/>
              <w:rPr>
                <w:rFonts w:ascii="Arial" w:hAnsi="Arial" w:cs="Arial"/>
                <w:b/>
                <w:i/>
                <w:sz w:val="18"/>
                <w:szCs w:val="18"/>
                <w:lang w:val="en"/>
              </w:rPr>
            </w:pPr>
            <w:r w:rsidRPr="00C6274C">
              <w:rPr>
                <w:rFonts w:ascii="Arial" w:hAnsi="Arial" w:cs="Arial"/>
                <w:b/>
                <w:i/>
                <w:sz w:val="18"/>
                <w:szCs w:val="18"/>
                <w:lang w:val="en"/>
              </w:rPr>
              <w:t>WITNESS to complete – Tick as applicable</w:t>
            </w:r>
          </w:p>
        </w:tc>
      </w:tr>
      <w:tr w:rsidR="008C5455" w:rsidRPr="008C5455" w14:paraId="61B5378D" w14:textId="77777777" w:rsidTr="003E5D8A">
        <w:trPr>
          <w:gridAfter w:val="1"/>
          <w:wAfter w:w="567" w:type="dxa"/>
        </w:trPr>
        <w:tc>
          <w:tcPr>
            <w:tcW w:w="9322" w:type="dxa"/>
            <w:gridSpan w:val="8"/>
          </w:tcPr>
          <w:p w14:paraId="4006D8BA" w14:textId="77777777" w:rsidR="008C5455" w:rsidRPr="00C6274C" w:rsidRDefault="008C5455" w:rsidP="003E5D8A">
            <w:pPr>
              <w:spacing w:before="120" w:after="60"/>
              <w:rPr>
                <w:rFonts w:ascii="Arial" w:hAnsi="Arial" w:cs="Arial"/>
                <w:b/>
                <w:i/>
                <w:sz w:val="18"/>
                <w:szCs w:val="18"/>
                <w:lang w:val="en"/>
              </w:rPr>
            </w:pPr>
            <w:r w:rsidRPr="00C6274C">
              <w:rPr>
                <w:rFonts w:ascii="Arial" w:hAnsi="Arial" w:cs="Arial"/>
                <w:b/>
                <w:i/>
                <w:sz w:val="18"/>
                <w:szCs w:val="18"/>
                <w:lang w:val="en"/>
              </w:rPr>
              <w:t>If deponent is unable to sign the affidavit</w:t>
            </w:r>
          </w:p>
        </w:tc>
      </w:tr>
      <w:tr w:rsidR="008C5455" w:rsidRPr="008C5455" w14:paraId="014DEB49" w14:textId="77777777" w:rsidTr="003E5D8A">
        <w:trPr>
          <w:gridAfter w:val="1"/>
          <w:wAfter w:w="567" w:type="dxa"/>
        </w:trPr>
        <w:tc>
          <w:tcPr>
            <w:tcW w:w="572" w:type="dxa"/>
          </w:tcPr>
          <w:p w14:paraId="00211037" w14:textId="77777777" w:rsidR="008C5455" w:rsidRPr="00C6274C" w:rsidRDefault="008C5455" w:rsidP="003E5D8A">
            <w:pPr>
              <w:spacing w:before="120"/>
              <w:rPr>
                <w:rStyle w:val="gold1"/>
                <w:rFonts w:ascii="Arial" w:hAnsi="Arial" w:cs="Arial"/>
                <w:b w:val="0"/>
                <w:color w:val="auto"/>
                <w:sz w:val="18"/>
                <w:szCs w:val="18"/>
              </w:rPr>
            </w:pPr>
            <w:r w:rsidRPr="00C6274C">
              <w:rPr>
                <w:rStyle w:val="gold1"/>
                <w:rFonts w:ascii="Arial" w:hAnsi="Arial" w:cs="Arial"/>
                <w:color w:val="auto"/>
                <w:sz w:val="18"/>
                <w:szCs w:val="18"/>
              </w:rPr>
              <w:sym w:font="Wingdings" w:char="F06F"/>
            </w:r>
          </w:p>
        </w:tc>
        <w:tc>
          <w:tcPr>
            <w:tcW w:w="8750" w:type="dxa"/>
            <w:gridSpan w:val="7"/>
            <w:shd w:val="clear" w:color="auto" w:fill="auto"/>
          </w:tcPr>
          <w:p w14:paraId="0F77C85A" w14:textId="77777777" w:rsidR="008C5455" w:rsidRPr="00C6274C" w:rsidRDefault="008C5455" w:rsidP="003E5D8A">
            <w:pPr>
              <w:spacing w:before="120" w:after="60"/>
              <w:rPr>
                <w:rFonts w:ascii="Arial" w:hAnsi="Arial" w:cs="Arial"/>
                <w:sz w:val="18"/>
                <w:szCs w:val="18"/>
                <w:lang w:val="en"/>
              </w:rPr>
            </w:pPr>
            <w:r w:rsidRPr="00C6274C">
              <w:rPr>
                <w:rFonts w:ascii="Arial" w:hAnsi="Arial" w:cs="Arial"/>
                <w:sz w:val="18"/>
                <w:szCs w:val="18"/>
                <w:lang w:val="en"/>
              </w:rPr>
              <w:t xml:space="preserve">I certify that this affidavit was read in the presence of the deponent who seemed to understand </w:t>
            </w:r>
            <w:proofErr w:type="gramStart"/>
            <w:r w:rsidRPr="00C6274C">
              <w:rPr>
                <w:rFonts w:ascii="Arial" w:hAnsi="Arial" w:cs="Arial"/>
                <w:sz w:val="18"/>
                <w:szCs w:val="18"/>
                <w:lang w:val="en"/>
              </w:rPr>
              <w:t>it, and</w:t>
            </w:r>
            <w:proofErr w:type="gramEnd"/>
            <w:r w:rsidRPr="00C6274C">
              <w:rPr>
                <w:rFonts w:ascii="Arial" w:hAnsi="Arial" w:cs="Arial"/>
                <w:sz w:val="18"/>
                <w:szCs w:val="18"/>
                <w:lang w:val="en"/>
              </w:rPr>
              <w:t xml:space="preserve"> signified that they made the affidavit.</w:t>
            </w:r>
            <w:r w:rsidRPr="00C6274C" w:rsidDel="00345EC2">
              <w:rPr>
                <w:rStyle w:val="EndnoteReference"/>
                <w:rFonts w:ascii="Arial" w:hAnsi="Arial" w:cs="Arial"/>
                <w:sz w:val="18"/>
                <w:szCs w:val="18"/>
                <w:lang w:val="en"/>
              </w:rPr>
              <w:t xml:space="preserve"> </w:t>
            </w:r>
            <w:r w:rsidRPr="00C6274C">
              <w:rPr>
                <w:rStyle w:val="EndnoteReference"/>
                <w:rFonts w:ascii="Arial" w:hAnsi="Arial" w:cs="Arial"/>
                <w:sz w:val="18"/>
                <w:szCs w:val="18"/>
                <w:lang w:val="en"/>
              </w:rPr>
              <w:t>6</w:t>
            </w:r>
          </w:p>
        </w:tc>
      </w:tr>
      <w:tr w:rsidR="008C5455" w:rsidRPr="008C5455" w14:paraId="4C1A942F" w14:textId="77777777" w:rsidTr="003E5D8A">
        <w:trPr>
          <w:gridAfter w:val="1"/>
          <w:wAfter w:w="567" w:type="dxa"/>
        </w:trPr>
        <w:tc>
          <w:tcPr>
            <w:tcW w:w="572" w:type="dxa"/>
          </w:tcPr>
          <w:p w14:paraId="2547EF0C" w14:textId="77777777" w:rsidR="008C5455" w:rsidRPr="00C6274C" w:rsidRDefault="008C5455" w:rsidP="003E5D8A">
            <w:pPr>
              <w:spacing w:before="120"/>
              <w:rPr>
                <w:rStyle w:val="gold1"/>
                <w:rFonts w:ascii="Arial" w:hAnsi="Arial" w:cs="Arial"/>
                <w:b w:val="0"/>
                <w:color w:val="auto"/>
                <w:sz w:val="18"/>
                <w:szCs w:val="18"/>
              </w:rPr>
            </w:pPr>
            <w:r w:rsidRPr="00C6274C">
              <w:rPr>
                <w:rStyle w:val="gold1"/>
                <w:rFonts w:ascii="Arial" w:hAnsi="Arial" w:cs="Arial"/>
                <w:color w:val="auto"/>
                <w:sz w:val="18"/>
                <w:szCs w:val="18"/>
              </w:rPr>
              <w:sym w:font="Wingdings" w:char="F06F"/>
            </w:r>
          </w:p>
        </w:tc>
        <w:tc>
          <w:tcPr>
            <w:tcW w:w="8750" w:type="dxa"/>
            <w:gridSpan w:val="7"/>
            <w:shd w:val="clear" w:color="auto" w:fill="auto"/>
          </w:tcPr>
          <w:p w14:paraId="53AA6CBE" w14:textId="77777777" w:rsidR="008C5455" w:rsidRPr="00C6274C" w:rsidRDefault="008C5455" w:rsidP="003E5D8A">
            <w:pPr>
              <w:spacing w:before="120" w:after="60"/>
              <w:rPr>
                <w:rFonts w:ascii="Arial" w:hAnsi="Arial" w:cs="Arial"/>
                <w:sz w:val="18"/>
                <w:szCs w:val="18"/>
                <w:lang w:val="en"/>
              </w:rPr>
            </w:pPr>
            <w:r w:rsidRPr="00C6274C">
              <w:rPr>
                <w:rFonts w:ascii="Arial" w:hAnsi="Arial" w:cs="Arial"/>
                <w:sz w:val="18"/>
                <w:szCs w:val="18"/>
                <w:lang w:val="en"/>
              </w:rPr>
              <w:t>I certify that this affidavit was read in the presence of the deponent who seemed to understand it, and signified that they made the affidavit, but was physically incapable of signing it.</w:t>
            </w:r>
            <w:r w:rsidRPr="00C6274C" w:rsidDel="00345EC2">
              <w:rPr>
                <w:rStyle w:val="EndnoteReference"/>
                <w:rFonts w:ascii="Arial" w:hAnsi="Arial" w:cs="Arial"/>
                <w:sz w:val="18"/>
                <w:szCs w:val="18"/>
                <w:lang w:val="en"/>
              </w:rPr>
              <w:t xml:space="preserve"> </w:t>
            </w:r>
            <w:r w:rsidRPr="00C6274C">
              <w:rPr>
                <w:rFonts w:ascii="Arial" w:hAnsi="Arial" w:cs="Arial"/>
                <w:sz w:val="18"/>
                <w:szCs w:val="18"/>
                <w:vertAlign w:val="superscript"/>
                <w:lang w:val="en"/>
              </w:rPr>
              <w:t>7</w:t>
            </w:r>
          </w:p>
        </w:tc>
      </w:tr>
      <w:tr w:rsidR="008C5455" w:rsidRPr="008C5455" w14:paraId="189FEC51" w14:textId="77777777" w:rsidTr="003E5D8A">
        <w:trPr>
          <w:gridAfter w:val="1"/>
          <w:wAfter w:w="567" w:type="dxa"/>
        </w:trPr>
        <w:tc>
          <w:tcPr>
            <w:tcW w:w="572" w:type="dxa"/>
          </w:tcPr>
          <w:p w14:paraId="32B39CC7" w14:textId="77777777" w:rsidR="008C5455" w:rsidRPr="00C6274C" w:rsidRDefault="008C5455" w:rsidP="003E5D8A">
            <w:pPr>
              <w:spacing w:before="120"/>
              <w:rPr>
                <w:rStyle w:val="gold1"/>
                <w:rFonts w:ascii="Arial" w:hAnsi="Arial" w:cs="Arial"/>
                <w:b w:val="0"/>
                <w:color w:val="auto"/>
                <w:sz w:val="18"/>
                <w:szCs w:val="18"/>
              </w:rPr>
            </w:pPr>
            <w:r w:rsidRPr="00C6274C">
              <w:rPr>
                <w:rStyle w:val="gold1"/>
                <w:rFonts w:ascii="Arial" w:hAnsi="Arial" w:cs="Arial"/>
                <w:color w:val="auto"/>
                <w:sz w:val="18"/>
                <w:szCs w:val="18"/>
              </w:rPr>
              <w:sym w:font="Wingdings" w:char="F06F"/>
            </w:r>
          </w:p>
        </w:tc>
        <w:tc>
          <w:tcPr>
            <w:tcW w:w="8750" w:type="dxa"/>
            <w:gridSpan w:val="7"/>
            <w:shd w:val="clear" w:color="auto" w:fill="auto"/>
          </w:tcPr>
          <w:p w14:paraId="2F923FA2" w14:textId="77777777" w:rsidR="008C5455" w:rsidRPr="00C6274C" w:rsidRDefault="008C5455" w:rsidP="003E5D8A">
            <w:pPr>
              <w:spacing w:before="120" w:after="60"/>
              <w:rPr>
                <w:rFonts w:ascii="Arial" w:hAnsi="Arial" w:cs="Arial"/>
                <w:sz w:val="18"/>
                <w:szCs w:val="18"/>
                <w:vertAlign w:val="superscript"/>
                <w:lang w:val="en"/>
              </w:rPr>
            </w:pPr>
            <w:r w:rsidRPr="00C6274C">
              <w:rPr>
                <w:rFonts w:ascii="Arial" w:hAnsi="Arial" w:cs="Arial"/>
                <w:sz w:val="18"/>
                <w:szCs w:val="18"/>
                <w:lang w:val="en"/>
              </w:rPr>
              <w:t>A substitute signatory signed for and at the direction of the deponent.</w:t>
            </w:r>
            <w:r w:rsidRPr="00C6274C">
              <w:rPr>
                <w:rFonts w:ascii="Arial" w:hAnsi="Arial" w:cs="Arial"/>
                <w:sz w:val="18"/>
                <w:szCs w:val="18"/>
                <w:vertAlign w:val="superscript"/>
                <w:lang w:val="en"/>
              </w:rPr>
              <w:t>8</w:t>
            </w:r>
          </w:p>
        </w:tc>
      </w:tr>
      <w:tr w:rsidR="008C5455" w:rsidRPr="008C5455" w14:paraId="1E6F11F6" w14:textId="77777777" w:rsidTr="003E5D8A">
        <w:trPr>
          <w:gridAfter w:val="1"/>
          <w:wAfter w:w="567" w:type="dxa"/>
        </w:trPr>
        <w:tc>
          <w:tcPr>
            <w:tcW w:w="9322" w:type="dxa"/>
            <w:gridSpan w:val="8"/>
          </w:tcPr>
          <w:p w14:paraId="4A399752" w14:textId="77777777" w:rsidR="008C5455" w:rsidRPr="00C6274C" w:rsidRDefault="008C5455" w:rsidP="003E5D8A">
            <w:pPr>
              <w:spacing w:before="120" w:after="60"/>
              <w:rPr>
                <w:rFonts w:ascii="Arial" w:hAnsi="Arial" w:cs="Arial"/>
                <w:b/>
                <w:i/>
                <w:sz w:val="18"/>
                <w:szCs w:val="18"/>
                <w:lang w:val="en"/>
              </w:rPr>
            </w:pPr>
            <w:r w:rsidRPr="00C6274C">
              <w:rPr>
                <w:rFonts w:ascii="Arial" w:hAnsi="Arial" w:cs="Arial"/>
                <w:b/>
                <w:i/>
                <w:sz w:val="18"/>
                <w:szCs w:val="18"/>
                <w:lang w:val="en"/>
              </w:rPr>
              <w:t>For special witnesses only</w:t>
            </w:r>
          </w:p>
        </w:tc>
      </w:tr>
      <w:tr w:rsidR="008C5455" w:rsidRPr="008C5455" w14:paraId="0C1E047E" w14:textId="77777777" w:rsidTr="003E5D8A">
        <w:trPr>
          <w:gridAfter w:val="1"/>
          <w:wAfter w:w="567" w:type="dxa"/>
        </w:trPr>
        <w:tc>
          <w:tcPr>
            <w:tcW w:w="572" w:type="dxa"/>
          </w:tcPr>
          <w:p w14:paraId="2610D6CC" w14:textId="77777777" w:rsidR="008C5455" w:rsidRPr="00C6274C" w:rsidRDefault="008C5455" w:rsidP="003E5D8A">
            <w:pPr>
              <w:spacing w:before="120"/>
              <w:rPr>
                <w:rStyle w:val="gold1"/>
                <w:rFonts w:ascii="Arial" w:hAnsi="Arial" w:cs="Arial"/>
                <w:b w:val="0"/>
                <w:color w:val="auto"/>
                <w:sz w:val="18"/>
                <w:szCs w:val="18"/>
              </w:rPr>
            </w:pPr>
            <w:r w:rsidRPr="00C6274C">
              <w:rPr>
                <w:rStyle w:val="gold1"/>
                <w:rFonts w:ascii="Arial" w:hAnsi="Arial" w:cs="Arial"/>
                <w:color w:val="auto"/>
                <w:sz w:val="18"/>
                <w:szCs w:val="18"/>
              </w:rPr>
              <w:sym w:font="Wingdings" w:char="F06F"/>
            </w:r>
          </w:p>
        </w:tc>
        <w:tc>
          <w:tcPr>
            <w:tcW w:w="8750" w:type="dxa"/>
            <w:gridSpan w:val="7"/>
            <w:shd w:val="clear" w:color="auto" w:fill="auto"/>
          </w:tcPr>
          <w:p w14:paraId="6F0D0E13" w14:textId="77777777" w:rsidR="008C5455" w:rsidRPr="00C6274C" w:rsidRDefault="008C5455" w:rsidP="003E5D8A">
            <w:pPr>
              <w:spacing w:before="120"/>
              <w:rPr>
                <w:rFonts w:ascii="Arial" w:hAnsi="Arial" w:cs="Arial"/>
                <w:sz w:val="18"/>
                <w:szCs w:val="18"/>
                <w:lang w:val="en"/>
              </w:rPr>
            </w:pPr>
            <w:r w:rsidRPr="00C6274C">
              <w:rPr>
                <w:rFonts w:ascii="Arial" w:hAnsi="Arial" w:cs="Arial"/>
                <w:sz w:val="18"/>
                <w:szCs w:val="18"/>
                <w:lang w:val="en"/>
              </w:rPr>
              <w:t xml:space="preserve">I am a </w:t>
            </w:r>
            <w:r w:rsidRPr="00C6274C">
              <w:rPr>
                <w:rFonts w:ascii="Arial" w:hAnsi="Arial" w:cs="Arial"/>
                <w:b/>
                <w:sz w:val="18"/>
                <w:szCs w:val="18"/>
                <w:lang w:val="en"/>
              </w:rPr>
              <w:t>special witness</w:t>
            </w:r>
            <w:r w:rsidRPr="00C6274C">
              <w:rPr>
                <w:rFonts w:ascii="Arial" w:hAnsi="Arial" w:cs="Arial"/>
                <w:sz w:val="18"/>
                <w:szCs w:val="18"/>
                <w:lang w:val="en"/>
              </w:rPr>
              <w:t xml:space="preserve"> under the </w:t>
            </w:r>
            <w:r w:rsidRPr="00C6274C">
              <w:rPr>
                <w:rFonts w:ascii="Arial" w:hAnsi="Arial" w:cs="Arial"/>
                <w:i/>
                <w:sz w:val="18"/>
                <w:szCs w:val="18"/>
                <w:lang w:val="en"/>
              </w:rPr>
              <w:t>Oaths Act 1867</w:t>
            </w:r>
            <w:r w:rsidRPr="00C6274C">
              <w:rPr>
                <w:rFonts w:ascii="Arial" w:hAnsi="Arial" w:cs="Arial"/>
                <w:sz w:val="18"/>
                <w:szCs w:val="18"/>
                <w:lang w:val="en"/>
              </w:rPr>
              <w:t>.</w:t>
            </w:r>
          </w:p>
          <w:p w14:paraId="62E1D10E" w14:textId="77777777" w:rsidR="008C5455" w:rsidRPr="00C6274C" w:rsidRDefault="008C5455" w:rsidP="003E5D8A">
            <w:pPr>
              <w:spacing w:after="60"/>
              <w:rPr>
                <w:rFonts w:ascii="Arial" w:hAnsi="Arial" w:cs="Arial"/>
                <w:i/>
                <w:sz w:val="18"/>
                <w:szCs w:val="18"/>
                <w:lang w:val="en"/>
              </w:rPr>
            </w:pPr>
            <w:r w:rsidRPr="00C6274C">
              <w:rPr>
                <w:rFonts w:ascii="Arial" w:hAnsi="Arial" w:cs="Arial"/>
                <w:i/>
                <w:sz w:val="18"/>
                <w:szCs w:val="18"/>
                <w:lang w:val="en"/>
              </w:rPr>
              <w:t>(see section 12 of the Oaths Act 1867)</w:t>
            </w:r>
          </w:p>
        </w:tc>
      </w:tr>
      <w:tr w:rsidR="008C5455" w:rsidRPr="008C5455" w14:paraId="5F83A641" w14:textId="77777777" w:rsidTr="003E5D8A">
        <w:trPr>
          <w:gridAfter w:val="1"/>
          <w:wAfter w:w="567" w:type="dxa"/>
        </w:trPr>
        <w:tc>
          <w:tcPr>
            <w:tcW w:w="572" w:type="dxa"/>
          </w:tcPr>
          <w:p w14:paraId="769F19A8" w14:textId="77777777" w:rsidR="008C5455" w:rsidRPr="00C6274C" w:rsidRDefault="008C5455" w:rsidP="003E5D8A">
            <w:pPr>
              <w:spacing w:before="120"/>
              <w:rPr>
                <w:rStyle w:val="gold1"/>
                <w:rFonts w:ascii="Arial" w:hAnsi="Arial" w:cs="Arial"/>
                <w:b w:val="0"/>
                <w:color w:val="auto"/>
                <w:sz w:val="18"/>
                <w:szCs w:val="18"/>
              </w:rPr>
            </w:pPr>
            <w:r w:rsidRPr="00C6274C">
              <w:rPr>
                <w:rStyle w:val="gold1"/>
                <w:rFonts w:ascii="Arial" w:hAnsi="Arial" w:cs="Arial"/>
                <w:color w:val="auto"/>
                <w:sz w:val="18"/>
                <w:szCs w:val="18"/>
              </w:rPr>
              <w:sym w:font="Wingdings" w:char="F06F"/>
            </w:r>
          </w:p>
        </w:tc>
        <w:tc>
          <w:tcPr>
            <w:tcW w:w="8750" w:type="dxa"/>
            <w:gridSpan w:val="7"/>
            <w:shd w:val="clear" w:color="auto" w:fill="auto"/>
          </w:tcPr>
          <w:p w14:paraId="50A83199" w14:textId="77777777" w:rsidR="008C5455" w:rsidRPr="00C6274C" w:rsidRDefault="008C5455" w:rsidP="003E5D8A">
            <w:pPr>
              <w:spacing w:before="120" w:after="60"/>
              <w:rPr>
                <w:rFonts w:ascii="Arial" w:hAnsi="Arial" w:cs="Arial"/>
                <w:sz w:val="18"/>
                <w:szCs w:val="18"/>
                <w:lang w:val="en"/>
              </w:rPr>
            </w:pPr>
            <w:r w:rsidRPr="00C6274C">
              <w:rPr>
                <w:rFonts w:ascii="Arial" w:hAnsi="Arial" w:cs="Arial"/>
                <w:sz w:val="18"/>
                <w:szCs w:val="18"/>
                <w:lang w:val="en"/>
              </w:rPr>
              <w:t>This affidavit was made in the form of an electronic document.</w:t>
            </w:r>
            <w:r w:rsidRPr="00C6274C">
              <w:rPr>
                <w:rFonts w:ascii="Arial" w:hAnsi="Arial" w:cs="Arial"/>
                <w:sz w:val="18"/>
                <w:szCs w:val="18"/>
                <w:vertAlign w:val="superscript"/>
                <w:lang w:val="en"/>
              </w:rPr>
              <w:t>9</w:t>
            </w:r>
          </w:p>
        </w:tc>
      </w:tr>
      <w:tr w:rsidR="008C5455" w:rsidRPr="008C5455" w14:paraId="75AA11F7" w14:textId="77777777" w:rsidTr="003E5D8A">
        <w:trPr>
          <w:gridAfter w:val="1"/>
          <w:wAfter w:w="567" w:type="dxa"/>
        </w:trPr>
        <w:tc>
          <w:tcPr>
            <w:tcW w:w="572" w:type="dxa"/>
          </w:tcPr>
          <w:p w14:paraId="588DE620" w14:textId="77777777" w:rsidR="008C5455" w:rsidRPr="00C6274C" w:rsidRDefault="008C5455" w:rsidP="003E5D8A">
            <w:pPr>
              <w:spacing w:before="120"/>
              <w:rPr>
                <w:rStyle w:val="gold1"/>
                <w:rFonts w:ascii="Arial" w:hAnsi="Arial" w:cs="Arial"/>
                <w:b w:val="0"/>
                <w:color w:val="auto"/>
                <w:sz w:val="18"/>
                <w:szCs w:val="18"/>
              </w:rPr>
            </w:pPr>
            <w:r w:rsidRPr="00C6274C">
              <w:rPr>
                <w:rStyle w:val="gold1"/>
                <w:rFonts w:ascii="Arial" w:hAnsi="Arial" w:cs="Arial"/>
                <w:color w:val="auto"/>
                <w:sz w:val="18"/>
                <w:szCs w:val="18"/>
              </w:rPr>
              <w:sym w:font="Wingdings" w:char="F06F"/>
            </w:r>
          </w:p>
        </w:tc>
        <w:tc>
          <w:tcPr>
            <w:tcW w:w="8750" w:type="dxa"/>
            <w:gridSpan w:val="7"/>
            <w:shd w:val="clear" w:color="auto" w:fill="auto"/>
          </w:tcPr>
          <w:p w14:paraId="56C243A6" w14:textId="77777777" w:rsidR="008C5455" w:rsidRPr="00C6274C" w:rsidRDefault="008C5455" w:rsidP="003E5D8A">
            <w:pPr>
              <w:spacing w:before="120" w:after="60"/>
              <w:rPr>
                <w:rFonts w:ascii="Arial" w:hAnsi="Arial" w:cs="Arial"/>
                <w:sz w:val="18"/>
                <w:szCs w:val="18"/>
                <w:lang w:val="en"/>
              </w:rPr>
            </w:pPr>
            <w:r w:rsidRPr="00C6274C">
              <w:rPr>
                <w:rFonts w:ascii="Arial" w:hAnsi="Arial" w:cs="Arial"/>
                <w:sz w:val="18"/>
                <w:szCs w:val="18"/>
                <w:lang w:val="en"/>
              </w:rPr>
              <w:t>I electronically signed this affidavit.</w:t>
            </w:r>
            <w:r w:rsidRPr="00C6274C">
              <w:rPr>
                <w:rFonts w:ascii="Arial" w:hAnsi="Arial" w:cs="Arial"/>
                <w:sz w:val="18"/>
                <w:szCs w:val="18"/>
                <w:vertAlign w:val="superscript"/>
                <w:lang w:val="en"/>
              </w:rPr>
              <w:t>10</w:t>
            </w:r>
          </w:p>
        </w:tc>
      </w:tr>
      <w:tr w:rsidR="008C5455" w:rsidRPr="008C5455" w14:paraId="01ADCB6E" w14:textId="77777777" w:rsidTr="003E5D8A">
        <w:trPr>
          <w:gridAfter w:val="1"/>
          <w:wAfter w:w="567" w:type="dxa"/>
        </w:trPr>
        <w:tc>
          <w:tcPr>
            <w:tcW w:w="572" w:type="dxa"/>
          </w:tcPr>
          <w:p w14:paraId="188028B2" w14:textId="77777777" w:rsidR="008C5455" w:rsidRPr="00C6274C" w:rsidRDefault="008C5455" w:rsidP="003E5D8A">
            <w:pPr>
              <w:spacing w:before="120"/>
              <w:rPr>
                <w:rStyle w:val="gold1"/>
                <w:rFonts w:ascii="Arial" w:hAnsi="Arial" w:cs="Arial"/>
                <w:b w:val="0"/>
                <w:color w:val="auto"/>
                <w:sz w:val="18"/>
                <w:szCs w:val="18"/>
              </w:rPr>
            </w:pPr>
            <w:r w:rsidRPr="00C6274C">
              <w:rPr>
                <w:rStyle w:val="gold1"/>
                <w:rFonts w:ascii="Arial" w:hAnsi="Arial" w:cs="Arial"/>
                <w:color w:val="auto"/>
                <w:sz w:val="18"/>
                <w:szCs w:val="18"/>
              </w:rPr>
              <w:sym w:font="Wingdings" w:char="F06F"/>
            </w:r>
          </w:p>
        </w:tc>
        <w:tc>
          <w:tcPr>
            <w:tcW w:w="8750" w:type="dxa"/>
            <w:gridSpan w:val="7"/>
            <w:shd w:val="clear" w:color="auto" w:fill="auto"/>
          </w:tcPr>
          <w:p w14:paraId="07A5E0CD" w14:textId="77777777" w:rsidR="008C5455" w:rsidRPr="00C6274C" w:rsidRDefault="008C5455" w:rsidP="003E5D8A">
            <w:pPr>
              <w:spacing w:before="120" w:after="60"/>
              <w:jc w:val="both"/>
              <w:rPr>
                <w:rFonts w:ascii="Arial" w:eastAsia="Arial" w:hAnsi="Arial" w:cs="Arial"/>
                <w:b/>
                <w:sz w:val="18"/>
                <w:szCs w:val="18"/>
                <w:u w:val="single" w:color="000000"/>
                <w:lang w:val="en-US"/>
              </w:rPr>
            </w:pPr>
            <w:r w:rsidRPr="00C6274C">
              <w:rPr>
                <w:rFonts w:ascii="Arial" w:hAnsi="Arial" w:cs="Arial"/>
                <w:sz w:val="18"/>
                <w:szCs w:val="18"/>
              </w:rPr>
              <w:t xml:space="preserve">This affidavit was made, </w:t>
            </w:r>
            <w:proofErr w:type="gramStart"/>
            <w:r w:rsidRPr="00C6274C">
              <w:rPr>
                <w:rFonts w:ascii="Arial" w:hAnsi="Arial" w:cs="Arial"/>
                <w:sz w:val="18"/>
                <w:szCs w:val="18"/>
              </w:rPr>
              <w:t>signed</w:t>
            </w:r>
            <w:proofErr w:type="gramEnd"/>
            <w:r w:rsidRPr="00C6274C">
              <w:rPr>
                <w:rFonts w:ascii="Arial" w:hAnsi="Arial" w:cs="Arial"/>
                <w:sz w:val="18"/>
                <w:szCs w:val="18"/>
              </w:rPr>
              <w:t xml:space="preserve"> and witnessed under part 6A of the </w:t>
            </w:r>
            <w:r w:rsidRPr="00C6274C">
              <w:rPr>
                <w:rFonts w:ascii="Arial" w:hAnsi="Arial" w:cs="Arial"/>
                <w:i/>
                <w:iCs/>
                <w:sz w:val="18"/>
                <w:szCs w:val="18"/>
              </w:rPr>
              <w:t>Oaths Act 1867</w:t>
            </w:r>
            <w:r w:rsidRPr="00C6274C">
              <w:rPr>
                <w:rFonts w:ascii="Arial" w:hAnsi="Arial" w:cs="Arial"/>
                <w:sz w:val="18"/>
                <w:szCs w:val="18"/>
              </w:rPr>
              <w:t xml:space="preserve"> – I understand the requirements for witnessing a document by audio visual link and have complied with those requirements.</w:t>
            </w:r>
            <w:r w:rsidRPr="00C6274C">
              <w:rPr>
                <w:rFonts w:ascii="Arial" w:hAnsi="Arial" w:cs="Arial"/>
                <w:sz w:val="18"/>
                <w:szCs w:val="18"/>
                <w:vertAlign w:val="superscript"/>
              </w:rPr>
              <w:t>11</w:t>
            </w:r>
          </w:p>
        </w:tc>
      </w:tr>
    </w:tbl>
    <w:p w14:paraId="374158B0" w14:textId="77777777" w:rsidR="006F21EA" w:rsidRDefault="006F21EA" w:rsidP="00F4174A">
      <w:pPr>
        <w:tabs>
          <w:tab w:val="left" w:pos="7164"/>
          <w:tab w:val="right" w:pos="9026"/>
        </w:tabs>
        <w:spacing w:after="0"/>
        <w:rPr>
          <w:rFonts w:ascii="Arial" w:hAnsi="Arial" w:cs="Arial"/>
          <w:b/>
        </w:rPr>
      </w:pPr>
    </w:p>
    <w:p w14:paraId="3C284498" w14:textId="2CFB142A" w:rsidR="00F4174A" w:rsidRDefault="00F4174A" w:rsidP="00F4174A">
      <w:pPr>
        <w:tabs>
          <w:tab w:val="left" w:pos="7164"/>
          <w:tab w:val="right" w:pos="9026"/>
        </w:tabs>
        <w:spacing w:after="0"/>
        <w:rPr>
          <w:rFonts w:ascii="Arial" w:hAnsi="Arial" w:cs="Arial"/>
          <w:b/>
        </w:rPr>
      </w:pPr>
      <w:r>
        <w:rPr>
          <w:rFonts w:ascii="Arial" w:hAnsi="Arial" w:cs="Arial"/>
          <w:b/>
        </w:rPr>
        <w:t>Details of person filing affidavit:</w:t>
      </w:r>
    </w:p>
    <w:tbl>
      <w:tblPr>
        <w:tblStyle w:val="TableGrid"/>
        <w:tblW w:w="0" w:type="auto"/>
        <w:tblLook w:val="04A0" w:firstRow="1" w:lastRow="0" w:firstColumn="1" w:lastColumn="0" w:noHBand="0" w:noVBand="1"/>
      </w:tblPr>
      <w:tblGrid>
        <w:gridCol w:w="2547"/>
        <w:gridCol w:w="6061"/>
      </w:tblGrid>
      <w:tr w:rsidR="00F4174A" w:rsidRPr="00321A08" w14:paraId="1BC127BC" w14:textId="77777777" w:rsidTr="00AA589E">
        <w:trPr>
          <w:trHeight w:val="64"/>
        </w:trPr>
        <w:tc>
          <w:tcPr>
            <w:tcW w:w="2547" w:type="dxa"/>
            <w:shd w:val="clear" w:color="auto" w:fill="44546A" w:themeFill="text2"/>
          </w:tcPr>
          <w:p w14:paraId="70A9E9C9" w14:textId="77777777" w:rsidR="00F4174A" w:rsidRPr="00321A08" w:rsidRDefault="00F4174A" w:rsidP="00C6274C">
            <w:pPr>
              <w:spacing w:before="60" w:after="60"/>
              <w:rPr>
                <w:rFonts w:ascii="Arial" w:hAnsi="Arial" w:cs="Arial"/>
                <w:color w:val="FFFFFF" w:themeColor="background1"/>
              </w:rPr>
            </w:pPr>
            <w:r>
              <w:rPr>
                <w:rFonts w:ascii="Arial" w:hAnsi="Arial" w:cs="Arial"/>
                <w:color w:val="FFFFFF" w:themeColor="background1"/>
              </w:rPr>
              <w:t>Full name</w:t>
            </w:r>
          </w:p>
        </w:tc>
        <w:tc>
          <w:tcPr>
            <w:tcW w:w="6061" w:type="dxa"/>
          </w:tcPr>
          <w:p w14:paraId="417AB6BC" w14:textId="77777777" w:rsidR="00F4174A" w:rsidRPr="006573B1" w:rsidRDefault="00F4174A" w:rsidP="00C6274C">
            <w:pPr>
              <w:spacing w:before="60" w:after="60"/>
              <w:rPr>
                <w:rFonts w:ascii="Arial" w:hAnsi="Arial" w:cs="Arial"/>
              </w:rPr>
            </w:pPr>
          </w:p>
        </w:tc>
      </w:tr>
      <w:tr w:rsidR="00F4174A" w:rsidRPr="00321A08" w14:paraId="1A9545FD" w14:textId="77777777" w:rsidTr="00AA589E">
        <w:tc>
          <w:tcPr>
            <w:tcW w:w="2547" w:type="dxa"/>
            <w:shd w:val="clear" w:color="auto" w:fill="44546A" w:themeFill="text2"/>
          </w:tcPr>
          <w:p w14:paraId="5C1E1E2D" w14:textId="77777777" w:rsidR="00F4174A" w:rsidRDefault="00F4174A" w:rsidP="00C6274C">
            <w:pPr>
              <w:spacing w:before="60" w:after="60"/>
              <w:rPr>
                <w:rFonts w:ascii="Arial" w:hAnsi="Arial" w:cs="Arial"/>
                <w:color w:val="FFFFFF" w:themeColor="background1"/>
              </w:rPr>
            </w:pPr>
            <w:r>
              <w:rPr>
                <w:rFonts w:ascii="Arial" w:hAnsi="Arial" w:cs="Arial"/>
                <w:color w:val="FFFFFF" w:themeColor="background1"/>
              </w:rPr>
              <w:t>Role in proceeding</w:t>
            </w:r>
          </w:p>
          <w:p w14:paraId="0A789E1C" w14:textId="77777777" w:rsidR="00F4174A" w:rsidRPr="00DE0250" w:rsidRDefault="00F4174A" w:rsidP="00C6274C">
            <w:pPr>
              <w:spacing w:before="60" w:after="60"/>
              <w:rPr>
                <w:rFonts w:ascii="Arial" w:hAnsi="Arial" w:cs="Arial"/>
                <w:color w:val="FFFFFF" w:themeColor="background1"/>
                <w:sz w:val="16"/>
              </w:rPr>
            </w:pPr>
            <w:r>
              <w:rPr>
                <w:rFonts w:ascii="Arial" w:hAnsi="Arial" w:cs="Arial"/>
                <w:color w:val="FFFFFF" w:themeColor="background1"/>
                <w:sz w:val="16"/>
              </w:rPr>
              <w:t>(e.g.: ‘separate representative’, ‘party’, ‘public guardian’)</w:t>
            </w:r>
          </w:p>
        </w:tc>
        <w:tc>
          <w:tcPr>
            <w:tcW w:w="6061" w:type="dxa"/>
          </w:tcPr>
          <w:p w14:paraId="50565204" w14:textId="77777777" w:rsidR="00F4174A" w:rsidRPr="006573B1" w:rsidRDefault="00F4174A" w:rsidP="00C6274C">
            <w:pPr>
              <w:spacing w:before="60" w:after="60"/>
              <w:rPr>
                <w:rFonts w:ascii="Arial" w:hAnsi="Arial" w:cs="Arial"/>
              </w:rPr>
            </w:pPr>
          </w:p>
        </w:tc>
      </w:tr>
      <w:tr w:rsidR="00F4174A" w:rsidRPr="00321A08" w14:paraId="7A5F5DA8" w14:textId="77777777" w:rsidTr="00AA589E">
        <w:tc>
          <w:tcPr>
            <w:tcW w:w="2547" w:type="dxa"/>
            <w:shd w:val="clear" w:color="auto" w:fill="44546A" w:themeFill="text2"/>
          </w:tcPr>
          <w:p w14:paraId="6BAAA8EA" w14:textId="77777777" w:rsidR="00F4174A" w:rsidRDefault="00F4174A" w:rsidP="00C6274C">
            <w:pPr>
              <w:spacing w:before="60" w:after="60"/>
              <w:rPr>
                <w:rFonts w:ascii="Arial" w:hAnsi="Arial" w:cs="Arial"/>
                <w:color w:val="FFFFFF" w:themeColor="background1"/>
              </w:rPr>
            </w:pPr>
            <w:r w:rsidRPr="00BE3813">
              <w:rPr>
                <w:rFonts w:ascii="Arial" w:hAnsi="Arial" w:cs="Arial"/>
                <w:color w:val="FFFFFF" w:themeColor="background1"/>
              </w:rPr>
              <w:t>Contact person</w:t>
            </w:r>
            <w:r>
              <w:rPr>
                <w:rFonts w:ascii="Arial" w:hAnsi="Arial" w:cs="Arial"/>
                <w:color w:val="FFFFFF" w:themeColor="background1"/>
              </w:rPr>
              <w:t xml:space="preserve"> / lawyer</w:t>
            </w:r>
          </w:p>
        </w:tc>
        <w:tc>
          <w:tcPr>
            <w:tcW w:w="6061" w:type="dxa"/>
          </w:tcPr>
          <w:p w14:paraId="0D1F0715" w14:textId="77777777" w:rsidR="00F4174A" w:rsidRPr="006573B1" w:rsidRDefault="00F4174A" w:rsidP="00C6274C">
            <w:pPr>
              <w:spacing w:before="60" w:after="60"/>
              <w:rPr>
                <w:rFonts w:ascii="Arial" w:hAnsi="Arial" w:cs="Arial"/>
              </w:rPr>
            </w:pPr>
            <w:r w:rsidRPr="006573B1">
              <w:rPr>
                <w:rFonts w:ascii="Arial" w:hAnsi="Arial" w:cs="Arial"/>
              </w:rPr>
              <w:t>(e.g.: the contact person may be the name of a lawyer representing the person filing this form)</w:t>
            </w:r>
          </w:p>
        </w:tc>
      </w:tr>
      <w:tr w:rsidR="00F4174A" w:rsidRPr="00321A08" w14:paraId="6ADD56B0" w14:textId="77777777" w:rsidTr="00AA589E">
        <w:tc>
          <w:tcPr>
            <w:tcW w:w="2547" w:type="dxa"/>
            <w:shd w:val="clear" w:color="auto" w:fill="44546A" w:themeFill="text2"/>
          </w:tcPr>
          <w:p w14:paraId="3798FC9A" w14:textId="77777777" w:rsidR="00F4174A" w:rsidRDefault="00F4174A" w:rsidP="00C6274C">
            <w:pPr>
              <w:spacing w:before="60" w:after="60"/>
              <w:rPr>
                <w:rFonts w:ascii="Arial" w:hAnsi="Arial" w:cs="Arial"/>
                <w:color w:val="FFFFFF" w:themeColor="background1"/>
              </w:rPr>
            </w:pPr>
            <w:r>
              <w:rPr>
                <w:rFonts w:ascii="Arial" w:hAnsi="Arial" w:cs="Arial"/>
                <w:color w:val="FFFFFF" w:themeColor="background1"/>
              </w:rPr>
              <w:t>Postal address</w:t>
            </w:r>
          </w:p>
        </w:tc>
        <w:tc>
          <w:tcPr>
            <w:tcW w:w="6061" w:type="dxa"/>
          </w:tcPr>
          <w:p w14:paraId="031F827B" w14:textId="77777777" w:rsidR="00F4174A" w:rsidRPr="006573B1" w:rsidRDefault="00F4174A" w:rsidP="00C6274C">
            <w:pPr>
              <w:spacing w:before="60" w:after="60"/>
              <w:rPr>
                <w:rFonts w:ascii="Arial" w:hAnsi="Arial" w:cs="Arial"/>
              </w:rPr>
            </w:pPr>
          </w:p>
        </w:tc>
      </w:tr>
      <w:tr w:rsidR="00F4174A" w:rsidRPr="00321A08" w14:paraId="50FAA9E5" w14:textId="77777777" w:rsidTr="00AA589E">
        <w:tc>
          <w:tcPr>
            <w:tcW w:w="2547" w:type="dxa"/>
            <w:shd w:val="clear" w:color="auto" w:fill="44546A" w:themeFill="text2"/>
          </w:tcPr>
          <w:p w14:paraId="48538C02" w14:textId="77777777" w:rsidR="00F4174A" w:rsidRDefault="00F4174A" w:rsidP="00C6274C">
            <w:pPr>
              <w:spacing w:before="60" w:after="60"/>
              <w:rPr>
                <w:rFonts w:ascii="Arial" w:hAnsi="Arial" w:cs="Arial"/>
                <w:color w:val="FFFFFF" w:themeColor="background1"/>
              </w:rPr>
            </w:pPr>
            <w:r>
              <w:rPr>
                <w:rFonts w:ascii="Arial" w:hAnsi="Arial" w:cs="Arial"/>
                <w:color w:val="FFFFFF" w:themeColor="background1"/>
              </w:rPr>
              <w:t>Phone</w:t>
            </w:r>
          </w:p>
        </w:tc>
        <w:tc>
          <w:tcPr>
            <w:tcW w:w="6061" w:type="dxa"/>
          </w:tcPr>
          <w:p w14:paraId="482F130D" w14:textId="77777777" w:rsidR="00F4174A" w:rsidRPr="006573B1" w:rsidRDefault="00F4174A" w:rsidP="00C6274C">
            <w:pPr>
              <w:spacing w:before="60" w:after="60"/>
              <w:rPr>
                <w:rFonts w:ascii="Arial" w:hAnsi="Arial" w:cs="Arial"/>
              </w:rPr>
            </w:pPr>
          </w:p>
        </w:tc>
      </w:tr>
      <w:tr w:rsidR="00F4174A" w:rsidRPr="00321A08" w14:paraId="5D96D341" w14:textId="77777777" w:rsidTr="00AA589E">
        <w:tc>
          <w:tcPr>
            <w:tcW w:w="2547" w:type="dxa"/>
            <w:shd w:val="clear" w:color="auto" w:fill="44546A" w:themeFill="text2"/>
          </w:tcPr>
          <w:p w14:paraId="3B549DAB" w14:textId="77777777" w:rsidR="00F4174A" w:rsidRDefault="00F4174A" w:rsidP="00C6274C">
            <w:pPr>
              <w:spacing w:before="60" w:after="60"/>
              <w:rPr>
                <w:rFonts w:ascii="Arial" w:hAnsi="Arial" w:cs="Arial"/>
                <w:color w:val="FFFFFF" w:themeColor="background1"/>
              </w:rPr>
            </w:pPr>
            <w:r>
              <w:rPr>
                <w:rFonts w:ascii="Arial" w:hAnsi="Arial" w:cs="Arial"/>
                <w:color w:val="FFFFFF" w:themeColor="background1"/>
              </w:rPr>
              <w:t xml:space="preserve">Fax </w:t>
            </w:r>
            <w:r w:rsidRPr="00321A08">
              <w:rPr>
                <w:rFonts w:ascii="Arial" w:hAnsi="Arial" w:cs="Arial"/>
                <w:i/>
                <w:color w:val="FFFFFF" w:themeColor="background1"/>
                <w:sz w:val="18"/>
                <w:szCs w:val="18"/>
              </w:rPr>
              <w:t>(</w:t>
            </w:r>
            <w:r>
              <w:rPr>
                <w:rFonts w:ascii="Arial" w:hAnsi="Arial" w:cs="Arial"/>
                <w:i/>
                <w:color w:val="FFFFFF" w:themeColor="background1"/>
                <w:sz w:val="18"/>
                <w:szCs w:val="18"/>
              </w:rPr>
              <w:t>optional</w:t>
            </w:r>
            <w:r w:rsidRPr="00321A08">
              <w:rPr>
                <w:rFonts w:ascii="Arial" w:hAnsi="Arial" w:cs="Arial"/>
                <w:i/>
                <w:color w:val="FFFFFF" w:themeColor="background1"/>
                <w:sz w:val="18"/>
                <w:szCs w:val="18"/>
              </w:rPr>
              <w:t>)</w:t>
            </w:r>
          </w:p>
        </w:tc>
        <w:tc>
          <w:tcPr>
            <w:tcW w:w="6061" w:type="dxa"/>
          </w:tcPr>
          <w:p w14:paraId="38317D0B" w14:textId="77777777" w:rsidR="00F4174A" w:rsidRPr="006573B1" w:rsidRDefault="00F4174A" w:rsidP="00C6274C">
            <w:pPr>
              <w:spacing w:before="60" w:after="60"/>
              <w:ind w:right="880"/>
              <w:rPr>
                <w:rFonts w:ascii="Arial" w:hAnsi="Arial" w:cs="Arial"/>
              </w:rPr>
            </w:pPr>
          </w:p>
        </w:tc>
      </w:tr>
      <w:tr w:rsidR="00F4174A" w:rsidRPr="00321A08" w14:paraId="4A8EBD75" w14:textId="77777777" w:rsidTr="00AA589E">
        <w:tc>
          <w:tcPr>
            <w:tcW w:w="2547" w:type="dxa"/>
            <w:shd w:val="clear" w:color="auto" w:fill="44546A" w:themeFill="text2"/>
          </w:tcPr>
          <w:p w14:paraId="7E3350A8" w14:textId="77777777" w:rsidR="00F4174A" w:rsidRPr="005A1ABF" w:rsidRDefault="00F4174A" w:rsidP="00C6274C">
            <w:pPr>
              <w:spacing w:before="60" w:after="60"/>
              <w:rPr>
                <w:rFonts w:ascii="Arial" w:hAnsi="Arial" w:cs="Arial"/>
                <w:i/>
                <w:color w:val="FFFFFF" w:themeColor="background1"/>
              </w:rPr>
            </w:pPr>
            <w:r>
              <w:rPr>
                <w:rFonts w:ascii="Arial" w:hAnsi="Arial" w:cs="Arial"/>
                <w:color w:val="FFFFFF" w:themeColor="background1"/>
              </w:rPr>
              <w:t xml:space="preserve">Email </w:t>
            </w:r>
            <w:r w:rsidRPr="005A1ABF">
              <w:rPr>
                <w:rFonts w:ascii="Arial" w:hAnsi="Arial" w:cs="Arial"/>
                <w:i/>
                <w:color w:val="FFFFFF" w:themeColor="background1"/>
                <w:sz w:val="18"/>
              </w:rPr>
              <w:t>(optional)</w:t>
            </w:r>
          </w:p>
        </w:tc>
        <w:tc>
          <w:tcPr>
            <w:tcW w:w="6061" w:type="dxa"/>
          </w:tcPr>
          <w:p w14:paraId="11AA3A64" w14:textId="77777777" w:rsidR="00F4174A" w:rsidRPr="006573B1" w:rsidRDefault="00F4174A" w:rsidP="00C6274C">
            <w:pPr>
              <w:spacing w:before="60" w:after="60"/>
              <w:rPr>
                <w:rFonts w:ascii="Arial" w:hAnsi="Arial" w:cs="Arial"/>
              </w:rPr>
            </w:pPr>
          </w:p>
        </w:tc>
      </w:tr>
    </w:tbl>
    <w:p w14:paraId="1331F073" w14:textId="77777777" w:rsidR="006F21EA" w:rsidRDefault="006F21EA" w:rsidP="00C6274C">
      <w:pPr>
        <w:rPr>
          <w:rFonts w:ascii="Arial" w:hAnsi="Arial" w:cs="Arial"/>
          <w:b/>
          <w:i/>
          <w:color w:val="0000FF"/>
          <w:sz w:val="18"/>
          <w:szCs w:val="18"/>
          <w:lang w:val="en"/>
        </w:rPr>
      </w:pPr>
    </w:p>
    <w:p w14:paraId="6A0BED4C" w14:textId="77777777" w:rsidR="006F21EA" w:rsidRDefault="006F21EA" w:rsidP="00C6274C">
      <w:pPr>
        <w:rPr>
          <w:rFonts w:ascii="Arial" w:hAnsi="Arial" w:cs="Arial"/>
          <w:b/>
          <w:i/>
          <w:color w:val="0000FF"/>
          <w:sz w:val="18"/>
          <w:szCs w:val="18"/>
          <w:lang w:val="en"/>
        </w:rPr>
      </w:pPr>
    </w:p>
    <w:p w14:paraId="71D739DC" w14:textId="77777777" w:rsidR="006F21EA" w:rsidRDefault="006F21EA" w:rsidP="00C6274C">
      <w:pPr>
        <w:rPr>
          <w:rFonts w:ascii="Arial" w:hAnsi="Arial" w:cs="Arial"/>
          <w:b/>
          <w:i/>
          <w:color w:val="0000FF"/>
          <w:sz w:val="18"/>
          <w:szCs w:val="18"/>
          <w:lang w:val="en"/>
        </w:rPr>
      </w:pPr>
    </w:p>
    <w:p w14:paraId="18135F80" w14:textId="77777777" w:rsidR="006F21EA" w:rsidRDefault="006F21EA" w:rsidP="00C6274C">
      <w:pPr>
        <w:rPr>
          <w:rFonts w:ascii="Arial" w:hAnsi="Arial" w:cs="Arial"/>
          <w:b/>
          <w:i/>
          <w:color w:val="0000FF"/>
          <w:sz w:val="18"/>
          <w:szCs w:val="18"/>
          <w:lang w:val="en"/>
        </w:rPr>
      </w:pPr>
    </w:p>
    <w:p w14:paraId="486B66A3" w14:textId="77777777" w:rsidR="006F21EA" w:rsidRDefault="006F21EA" w:rsidP="00C6274C">
      <w:pPr>
        <w:rPr>
          <w:rFonts w:ascii="Arial" w:hAnsi="Arial" w:cs="Arial"/>
          <w:b/>
          <w:i/>
          <w:color w:val="0000FF"/>
          <w:sz w:val="18"/>
          <w:szCs w:val="18"/>
          <w:lang w:val="en"/>
        </w:rPr>
      </w:pPr>
    </w:p>
    <w:p w14:paraId="3FD076C0" w14:textId="77777777" w:rsidR="006F21EA" w:rsidRDefault="006F21EA" w:rsidP="00C6274C">
      <w:pPr>
        <w:rPr>
          <w:rFonts w:ascii="Arial" w:hAnsi="Arial" w:cs="Arial"/>
          <w:b/>
          <w:i/>
          <w:color w:val="0000FF"/>
          <w:sz w:val="18"/>
          <w:szCs w:val="18"/>
          <w:lang w:val="en"/>
        </w:rPr>
      </w:pPr>
    </w:p>
    <w:p w14:paraId="335633A4" w14:textId="77777777" w:rsidR="006F21EA" w:rsidRDefault="006F21EA" w:rsidP="00C6274C">
      <w:pPr>
        <w:rPr>
          <w:rFonts w:ascii="Arial" w:hAnsi="Arial" w:cs="Arial"/>
          <w:b/>
          <w:i/>
          <w:color w:val="0000FF"/>
          <w:sz w:val="18"/>
          <w:szCs w:val="18"/>
          <w:lang w:val="en"/>
        </w:rPr>
      </w:pPr>
    </w:p>
    <w:p w14:paraId="01F9C3EC" w14:textId="77777777" w:rsidR="006F21EA" w:rsidRDefault="006F21EA" w:rsidP="00C6274C">
      <w:pPr>
        <w:rPr>
          <w:rFonts w:ascii="Arial" w:hAnsi="Arial" w:cs="Arial"/>
          <w:b/>
          <w:i/>
          <w:color w:val="0000FF"/>
          <w:sz w:val="18"/>
          <w:szCs w:val="18"/>
          <w:lang w:val="en"/>
        </w:rPr>
      </w:pPr>
    </w:p>
    <w:p w14:paraId="0D530F19" w14:textId="77777777" w:rsidR="006F21EA" w:rsidRDefault="006F21EA" w:rsidP="00C6274C">
      <w:pPr>
        <w:rPr>
          <w:rFonts w:ascii="Arial" w:hAnsi="Arial" w:cs="Arial"/>
          <w:b/>
          <w:i/>
          <w:color w:val="0000FF"/>
          <w:sz w:val="18"/>
          <w:szCs w:val="18"/>
          <w:lang w:val="en"/>
        </w:rPr>
      </w:pPr>
    </w:p>
    <w:p w14:paraId="58F2C066" w14:textId="77777777" w:rsidR="006F21EA" w:rsidRDefault="006F21EA" w:rsidP="00C6274C">
      <w:pPr>
        <w:rPr>
          <w:rFonts w:ascii="Arial" w:hAnsi="Arial" w:cs="Arial"/>
          <w:b/>
          <w:i/>
          <w:color w:val="0000FF"/>
          <w:sz w:val="18"/>
          <w:szCs w:val="18"/>
          <w:lang w:val="en"/>
        </w:rPr>
      </w:pPr>
    </w:p>
    <w:p w14:paraId="5C3C306F" w14:textId="4676DC6B" w:rsidR="008C5455" w:rsidRPr="00C6274C" w:rsidRDefault="008C5455" w:rsidP="00C6274C">
      <w:pPr>
        <w:rPr>
          <w:rFonts w:ascii="Arial" w:hAnsi="Arial" w:cs="Arial"/>
          <w:b/>
          <w:i/>
          <w:color w:val="0000FF"/>
          <w:sz w:val="18"/>
          <w:szCs w:val="18"/>
          <w:lang w:val="en"/>
        </w:rPr>
      </w:pPr>
      <w:r w:rsidRPr="00C6274C">
        <w:rPr>
          <w:rFonts w:ascii="Arial" w:hAnsi="Arial" w:cs="Arial"/>
          <w:b/>
          <w:i/>
          <w:color w:val="0000FF"/>
          <w:sz w:val="18"/>
          <w:szCs w:val="18"/>
          <w:lang w:val="en"/>
        </w:rPr>
        <w:t>The footnotes are to assist in the completion of this form and should be deleted once complete.</w:t>
      </w:r>
    </w:p>
    <w:p w14:paraId="0C1AF4ED"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Include this statement if you electronically signed the document or if you physically signed the document over audio visual link and then sent a scanned copy of that document to the witness.</w:t>
      </w:r>
    </w:p>
    <w:p w14:paraId="0132CDCA"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 xml:space="preserve">Include this statement if you or your substitute signatory electronically sign the document using an accepted method under the </w:t>
      </w:r>
      <w:r w:rsidRPr="00C6274C">
        <w:rPr>
          <w:rFonts w:ascii="Arial" w:hAnsi="Arial" w:cs="Arial"/>
          <w:i/>
          <w:iCs/>
          <w:sz w:val="18"/>
          <w:szCs w:val="18"/>
        </w:rPr>
        <w:t>Oaths Act 1867.</w:t>
      </w:r>
      <w:r w:rsidRPr="00C6274C">
        <w:rPr>
          <w:rFonts w:ascii="Arial" w:hAnsi="Arial" w:cs="Arial"/>
          <w:sz w:val="18"/>
          <w:szCs w:val="18"/>
        </w:rPr>
        <w:t xml:space="preserve"> Do not include this statement if you signed the document on paper.</w:t>
      </w:r>
    </w:p>
    <w:p w14:paraId="150D7FE0"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Include this statement if the affidavit was made over audio visual link.</w:t>
      </w:r>
    </w:p>
    <w:p w14:paraId="41EF5E69"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color w:val="000000"/>
          <w:sz w:val="18"/>
          <w:szCs w:val="18"/>
        </w:rPr>
        <w:t xml:space="preserve">Insert the witness’s capacity that makes them eligible to witness the affidavit, including as a special witness under section 16C or part 6A of the </w:t>
      </w:r>
      <w:r w:rsidRPr="00C6274C">
        <w:rPr>
          <w:rFonts w:ascii="Arial" w:hAnsi="Arial" w:cs="Arial"/>
          <w:i/>
          <w:iCs/>
          <w:color w:val="000000"/>
          <w:sz w:val="18"/>
          <w:szCs w:val="18"/>
        </w:rPr>
        <w:t>Oaths Act 1867</w:t>
      </w:r>
      <w:r w:rsidRPr="00C6274C">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C6274C">
        <w:rPr>
          <w:rFonts w:ascii="Arial" w:hAnsi="Arial" w:cs="Arial"/>
          <w:i/>
          <w:color w:val="000000"/>
          <w:sz w:val="18"/>
          <w:szCs w:val="18"/>
        </w:rPr>
        <w:t>Oaths Act 1867</w:t>
      </w:r>
      <w:r w:rsidRPr="00C6274C">
        <w:rPr>
          <w:rFonts w:ascii="Arial" w:hAnsi="Arial" w:cs="Arial"/>
          <w:color w:val="000000"/>
          <w:sz w:val="18"/>
          <w:szCs w:val="18"/>
        </w:rPr>
        <w:t>, government legal officer, etc.</w:t>
      </w:r>
    </w:p>
    <w:p w14:paraId="1705C3AB"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p w14:paraId="533026ED"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 xml:space="preserve">Tick this box if you consider that the deponent is incapable of reading the affidavit and the affidavit was read or otherwise communicated to the deponent in accordance with </w:t>
      </w:r>
      <w:r w:rsidRPr="00C6274C">
        <w:rPr>
          <w:rFonts w:ascii="Arial" w:hAnsi="Arial" w:cs="Arial"/>
          <w:i/>
          <w:sz w:val="18"/>
          <w:szCs w:val="18"/>
        </w:rPr>
        <w:t>Uniform Civil Procedure Rules 1999</w:t>
      </w:r>
      <w:r w:rsidRPr="00C6274C">
        <w:rPr>
          <w:rFonts w:ascii="Arial" w:hAnsi="Arial" w:cs="Arial"/>
          <w:sz w:val="18"/>
          <w:szCs w:val="18"/>
        </w:rPr>
        <w:t>, rule 433(1). Note that if you tick this box, the only signature on this affidavit should be your signature.</w:t>
      </w:r>
    </w:p>
    <w:p w14:paraId="79522796"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 xml:space="preserve">Tick this box if you consider that the deponent is physically incapable of signing the affidavit and the affidavit was read or otherwise communicated to the deponent in accordance with </w:t>
      </w:r>
      <w:r w:rsidRPr="00C6274C">
        <w:rPr>
          <w:rFonts w:ascii="Arial" w:hAnsi="Arial" w:cs="Arial"/>
          <w:i/>
          <w:sz w:val="18"/>
          <w:szCs w:val="18"/>
        </w:rPr>
        <w:t>Uniform Civil Procedure Rules 1999</w:t>
      </w:r>
      <w:r w:rsidRPr="00C6274C">
        <w:rPr>
          <w:rFonts w:ascii="Arial" w:hAnsi="Arial" w:cs="Arial"/>
          <w:sz w:val="18"/>
          <w:szCs w:val="18"/>
        </w:rPr>
        <w:t>, rule 433(2). Note that if you tick this box, the only signature on this affidavit should be your signature.</w:t>
      </w:r>
    </w:p>
    <w:p w14:paraId="5FC5AF5C"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Tick this box if the deponent directed a substitute signatory to sign for them.</w:t>
      </w:r>
    </w:p>
    <w:p w14:paraId="3DE53EA7"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Tick this box if you electronically signed the document or if you physically signed the document and sent a scanned copy of that document to the deponent.</w:t>
      </w:r>
    </w:p>
    <w:p w14:paraId="1EA16B88" w14:textId="77777777" w:rsidR="008C5455" w:rsidRPr="00C6274C" w:rsidRDefault="008C5455" w:rsidP="008C5455">
      <w:pPr>
        <w:pStyle w:val="EndnoteText"/>
        <w:widowControl/>
        <w:numPr>
          <w:ilvl w:val="0"/>
          <w:numId w:val="6"/>
        </w:numPr>
        <w:spacing w:before="60" w:after="60"/>
        <w:jc w:val="both"/>
        <w:rPr>
          <w:rFonts w:ascii="Arial" w:hAnsi="Arial" w:cs="Arial"/>
          <w:sz w:val="18"/>
          <w:szCs w:val="18"/>
        </w:rPr>
      </w:pPr>
      <w:r w:rsidRPr="00C6274C">
        <w:rPr>
          <w:rFonts w:ascii="Arial" w:hAnsi="Arial" w:cs="Arial"/>
          <w:sz w:val="18"/>
          <w:szCs w:val="18"/>
        </w:rPr>
        <w:t xml:space="preserve">Tick this box if you electronically sign the affidavit using an accepted method under the </w:t>
      </w:r>
      <w:r w:rsidRPr="00C6274C">
        <w:rPr>
          <w:rFonts w:ascii="Arial" w:hAnsi="Arial" w:cs="Arial"/>
          <w:i/>
          <w:iCs/>
          <w:sz w:val="18"/>
          <w:szCs w:val="18"/>
        </w:rPr>
        <w:t>Oaths Act 1867.</w:t>
      </w:r>
      <w:r w:rsidRPr="00C6274C">
        <w:rPr>
          <w:rFonts w:ascii="Arial" w:hAnsi="Arial" w:cs="Arial"/>
          <w:sz w:val="18"/>
          <w:szCs w:val="18"/>
        </w:rPr>
        <w:t xml:space="preserve"> Do not include this statement if you signed the affidavit on paper.</w:t>
      </w:r>
    </w:p>
    <w:p w14:paraId="31A6F23C" w14:textId="77777777" w:rsidR="008C5455" w:rsidRPr="00C6274C" w:rsidRDefault="008C5455" w:rsidP="008C5455">
      <w:pPr>
        <w:numPr>
          <w:ilvl w:val="0"/>
          <w:numId w:val="6"/>
        </w:numPr>
        <w:spacing w:after="60" w:line="240" w:lineRule="auto"/>
        <w:rPr>
          <w:rFonts w:ascii="Arial" w:hAnsi="Arial" w:cs="Arial"/>
          <w:sz w:val="18"/>
          <w:szCs w:val="18"/>
          <w:lang w:val="en"/>
        </w:rPr>
      </w:pPr>
      <w:r w:rsidRPr="00C6274C">
        <w:rPr>
          <w:rFonts w:ascii="Arial" w:hAnsi="Arial" w:cs="Arial"/>
          <w:sz w:val="18"/>
          <w:szCs w:val="18"/>
        </w:rPr>
        <w:t>Tick this box if the affidavit was made over audio visual link.</w:t>
      </w:r>
      <w:bookmarkEnd w:id="0"/>
    </w:p>
    <w:p w14:paraId="6CA7B99E" w14:textId="77777777" w:rsidR="008C5455" w:rsidRPr="00C6274C" w:rsidRDefault="008C5455" w:rsidP="008C5455">
      <w:pPr>
        <w:rPr>
          <w:rFonts w:ascii="Arial" w:hAnsi="Arial" w:cs="Arial"/>
          <w:sz w:val="18"/>
          <w:szCs w:val="18"/>
        </w:rPr>
      </w:pPr>
    </w:p>
    <w:p w14:paraId="0E81BD91" w14:textId="77777777" w:rsidR="004D6F8F" w:rsidRPr="00C6274C" w:rsidRDefault="004D6F8F" w:rsidP="00A360A0">
      <w:pPr>
        <w:spacing w:after="0"/>
        <w:rPr>
          <w:rFonts w:ascii="Arial" w:hAnsi="Arial" w:cs="Arial"/>
          <w:sz w:val="18"/>
          <w:szCs w:val="18"/>
        </w:rPr>
      </w:pPr>
    </w:p>
    <w:p w14:paraId="225228C3" w14:textId="77777777" w:rsidR="008155B0" w:rsidRPr="004D6F8F" w:rsidRDefault="008155B0" w:rsidP="00A360A0">
      <w:pPr>
        <w:spacing w:after="0"/>
        <w:rPr>
          <w:rFonts w:ascii="Arial" w:hAnsi="Arial" w:cs="Arial"/>
        </w:rPr>
      </w:pPr>
    </w:p>
    <w:sectPr w:rsidR="008155B0" w:rsidRPr="004D6F8F" w:rsidSect="00C6274C">
      <w:headerReference w:type="default" r:id="rId7"/>
      <w:footerReference w:type="default" r:id="rId8"/>
      <w:footerReference w:type="first" r:id="rId9"/>
      <w:pgSz w:w="11906" w:h="16838"/>
      <w:pgMar w:top="567" w:right="1440" w:bottom="567" w:left="1440" w:header="709"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D7321" w14:textId="77777777" w:rsidR="00543120" w:rsidRDefault="00543120" w:rsidP="00DD5DE9">
      <w:pPr>
        <w:spacing w:after="0" w:line="240" w:lineRule="auto"/>
      </w:pPr>
      <w:r>
        <w:separator/>
      </w:r>
    </w:p>
  </w:endnote>
  <w:endnote w:type="continuationSeparator" w:id="0">
    <w:p w14:paraId="39B4D989" w14:textId="77777777" w:rsidR="00543120" w:rsidRDefault="00543120" w:rsidP="00DD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6C47" w14:textId="77777777" w:rsidR="00F47E4D" w:rsidRPr="00B9412D" w:rsidRDefault="00F47E4D" w:rsidP="00F47E4D">
    <w:pPr>
      <w:widowControl w:val="0"/>
      <w:tabs>
        <w:tab w:val="center" w:pos="4153"/>
        <w:tab w:val="right" w:pos="8306"/>
      </w:tabs>
      <w:jc w:val="center"/>
      <w:rPr>
        <w:sz w:val="20"/>
        <w:szCs w:val="20"/>
      </w:rPr>
    </w:pPr>
    <w:r>
      <w:rPr>
        <w:sz w:val="20"/>
        <w:szCs w:val="20"/>
      </w:rPr>
      <w:t>Page</w:t>
    </w:r>
    <w:r w:rsidRPr="00B9412D">
      <w:rPr>
        <w:sz w:val="20"/>
        <w:szCs w:val="20"/>
      </w:rPr>
      <w:t xml:space="preserve"> </w:t>
    </w:r>
    <w:r w:rsidRPr="00B9412D">
      <w:rPr>
        <w:sz w:val="20"/>
        <w:szCs w:val="20"/>
      </w:rPr>
      <w:fldChar w:fldCharType="begin"/>
    </w:r>
    <w:r w:rsidRPr="00B9412D">
      <w:rPr>
        <w:sz w:val="20"/>
        <w:szCs w:val="20"/>
      </w:rPr>
      <w:instrText xml:space="preserve"> PAGE </w:instrText>
    </w:r>
    <w:r w:rsidRPr="00B9412D">
      <w:rPr>
        <w:sz w:val="20"/>
        <w:szCs w:val="20"/>
      </w:rPr>
      <w:fldChar w:fldCharType="separate"/>
    </w:r>
    <w:r>
      <w:rPr>
        <w:sz w:val="20"/>
        <w:szCs w:val="20"/>
      </w:rPr>
      <w:t>1</w:t>
    </w:r>
    <w:r w:rsidRPr="00B9412D">
      <w:rPr>
        <w:sz w:val="20"/>
        <w:szCs w:val="20"/>
      </w:rPr>
      <w:fldChar w:fldCharType="end"/>
    </w:r>
  </w:p>
  <w:p w14:paraId="4E20068C" w14:textId="0115A949" w:rsidR="00D434EA" w:rsidRPr="00D434EA" w:rsidRDefault="00D434EA" w:rsidP="00F47E4D">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C7F5" w14:textId="77777777" w:rsidR="00F47E4D" w:rsidRPr="00B9412D" w:rsidRDefault="00F47E4D" w:rsidP="00F47E4D">
    <w:pPr>
      <w:widowControl w:val="0"/>
      <w:tabs>
        <w:tab w:val="center" w:pos="4153"/>
        <w:tab w:val="right" w:pos="8306"/>
      </w:tabs>
      <w:jc w:val="center"/>
      <w:rPr>
        <w:sz w:val="20"/>
        <w:szCs w:val="20"/>
      </w:rPr>
    </w:pPr>
    <w:r>
      <w:rPr>
        <w:sz w:val="20"/>
        <w:szCs w:val="20"/>
      </w:rPr>
      <w:t>Page</w:t>
    </w:r>
    <w:r w:rsidRPr="00B9412D">
      <w:rPr>
        <w:sz w:val="20"/>
        <w:szCs w:val="20"/>
      </w:rPr>
      <w:t xml:space="preserve"> </w:t>
    </w:r>
    <w:r w:rsidRPr="00B9412D">
      <w:rPr>
        <w:sz w:val="20"/>
        <w:szCs w:val="20"/>
      </w:rPr>
      <w:fldChar w:fldCharType="begin"/>
    </w:r>
    <w:r w:rsidRPr="00B9412D">
      <w:rPr>
        <w:sz w:val="20"/>
        <w:szCs w:val="20"/>
      </w:rPr>
      <w:instrText xml:space="preserve"> PAGE </w:instrText>
    </w:r>
    <w:r w:rsidRPr="00B9412D">
      <w:rPr>
        <w:sz w:val="20"/>
        <w:szCs w:val="20"/>
      </w:rPr>
      <w:fldChar w:fldCharType="separate"/>
    </w:r>
    <w:r>
      <w:rPr>
        <w:sz w:val="20"/>
        <w:szCs w:val="20"/>
      </w:rPr>
      <w:t>2</w:t>
    </w:r>
    <w:r w:rsidRPr="00B9412D">
      <w:rPr>
        <w:sz w:val="20"/>
        <w:szCs w:val="20"/>
      </w:rPr>
      <w:fldChar w:fldCharType="end"/>
    </w:r>
  </w:p>
  <w:p w14:paraId="1B05BD07" w14:textId="77777777" w:rsidR="00F47E4D" w:rsidRPr="00B9412D" w:rsidRDefault="00F47E4D" w:rsidP="00F47E4D">
    <w:pPr>
      <w:widowControl w:val="0"/>
      <w:tabs>
        <w:tab w:val="center" w:pos="4153"/>
        <w:tab w:val="right" w:pos="8306"/>
      </w:tabs>
      <w:rPr>
        <w:sz w:val="20"/>
        <w:szCs w:val="20"/>
        <w:u w:val="single"/>
      </w:rPr>
    </w:pPr>
    <w:r w:rsidRPr="00B9412D">
      <w:rPr>
        <w:sz w:val="20"/>
        <w:szCs w:val="20"/>
        <w:u w:val="single"/>
      </w:rPr>
      <w:t>Deponent/Substitute Signatory (</w:t>
    </w:r>
    <w:r w:rsidRPr="00B9412D">
      <w:rPr>
        <w:i/>
        <w:iCs/>
        <w:sz w:val="20"/>
        <w:szCs w:val="20"/>
        <w:u w:val="single"/>
      </w:rPr>
      <w:t>delete one)</w:t>
    </w:r>
    <w:r w:rsidRPr="00B9412D">
      <w:rPr>
        <w:sz w:val="20"/>
        <w:szCs w:val="20"/>
      </w:rPr>
      <w:tab/>
    </w:r>
    <w:r>
      <w:rPr>
        <w:sz w:val="20"/>
        <w:szCs w:val="20"/>
      </w:rPr>
      <w:tab/>
    </w:r>
    <w:r w:rsidRPr="00B9412D">
      <w:rPr>
        <w:sz w:val="20"/>
        <w:szCs w:val="20"/>
        <w:u w:val="single"/>
      </w:rPr>
      <w:t>Witness</w:t>
    </w:r>
  </w:p>
  <w:tbl>
    <w:tblPr>
      <w:tblStyle w:val="TableGrid"/>
      <w:tblW w:w="9781" w:type="dxa"/>
      <w:tblInd w:w="-5" w:type="dxa"/>
      <w:tblLayout w:type="fixed"/>
      <w:tblLook w:val="04A0" w:firstRow="1" w:lastRow="0" w:firstColumn="1" w:lastColumn="0" w:noHBand="0" w:noVBand="1"/>
    </w:tblPr>
    <w:tblGrid>
      <w:gridCol w:w="4678"/>
      <w:gridCol w:w="5103"/>
    </w:tblGrid>
    <w:tr w:rsidR="00F47E4D" w:rsidRPr="00B9412D" w14:paraId="7496ADD5" w14:textId="77777777" w:rsidTr="00705C7E">
      <w:tc>
        <w:tcPr>
          <w:tcW w:w="4678" w:type="dxa"/>
          <w:shd w:val="clear" w:color="auto" w:fill="FFFFFF" w:themeFill="background1"/>
        </w:tcPr>
        <w:p w14:paraId="463183EB" w14:textId="77777777" w:rsidR="00F47E4D" w:rsidRPr="00B9412D" w:rsidRDefault="00F47E4D" w:rsidP="00F47E4D">
          <w:pPr>
            <w:widowControl w:val="0"/>
            <w:ind w:left="5670" w:hanging="5670"/>
            <w:jc w:val="both"/>
            <w:rPr>
              <w:sz w:val="20"/>
              <w:szCs w:val="20"/>
            </w:rPr>
          </w:pPr>
          <w:r>
            <w:rPr>
              <w:sz w:val="20"/>
              <w:szCs w:val="20"/>
            </w:rPr>
            <w:t xml:space="preserve">Affidavit </w:t>
          </w:r>
        </w:p>
        <w:p w14:paraId="749EA80F" w14:textId="77777777" w:rsidR="00F47E4D" w:rsidRPr="00B9412D" w:rsidRDefault="00F47E4D" w:rsidP="00F47E4D">
          <w:pPr>
            <w:widowControl w:val="0"/>
            <w:ind w:left="5670" w:hanging="5670"/>
            <w:jc w:val="both"/>
            <w:rPr>
              <w:sz w:val="20"/>
              <w:szCs w:val="20"/>
            </w:rPr>
          </w:pPr>
          <w:r w:rsidRPr="00B9412D">
            <w:rPr>
              <w:sz w:val="20"/>
              <w:szCs w:val="20"/>
            </w:rPr>
            <w:t xml:space="preserve">Filed on behalf of </w:t>
          </w:r>
          <w:r>
            <w:rPr>
              <w:sz w:val="20"/>
              <w:szCs w:val="20"/>
            </w:rPr>
            <w:t>(</w:t>
          </w:r>
          <w:r>
            <w:rPr>
              <w:i/>
              <w:iCs/>
              <w:sz w:val="20"/>
              <w:szCs w:val="20"/>
            </w:rPr>
            <w:t>insert party)</w:t>
          </w:r>
        </w:p>
        <w:p w14:paraId="05A2318D" w14:textId="0D800A49" w:rsidR="00F47E4D" w:rsidRPr="00B9412D" w:rsidRDefault="00F47E4D" w:rsidP="00F47E4D">
          <w:pPr>
            <w:widowControl w:val="0"/>
            <w:tabs>
              <w:tab w:val="center" w:pos="4153"/>
              <w:tab w:val="right" w:pos="8306"/>
            </w:tabs>
            <w:rPr>
              <w:sz w:val="20"/>
              <w:szCs w:val="20"/>
            </w:rPr>
          </w:pPr>
          <w:r w:rsidRPr="00B9412D">
            <w:rPr>
              <w:sz w:val="20"/>
              <w:szCs w:val="20"/>
            </w:rPr>
            <w:t xml:space="preserve">Form </w:t>
          </w:r>
          <w:r>
            <w:rPr>
              <w:sz w:val="20"/>
              <w:szCs w:val="20"/>
            </w:rPr>
            <w:t>25</w:t>
          </w:r>
          <w:r w:rsidRPr="00B9412D">
            <w:rPr>
              <w:sz w:val="20"/>
              <w:szCs w:val="20"/>
            </w:rPr>
            <w:t xml:space="preserve"> – Version </w:t>
          </w:r>
          <w:r>
            <w:rPr>
              <w:sz w:val="20"/>
              <w:szCs w:val="20"/>
            </w:rPr>
            <w:t>4</w:t>
          </w:r>
          <w:r w:rsidRPr="00B9412D">
            <w:rPr>
              <w:sz w:val="20"/>
              <w:szCs w:val="20"/>
            </w:rPr>
            <w:t xml:space="preserve">, approved on </w:t>
          </w:r>
          <w:r w:rsidR="00304D46">
            <w:rPr>
              <w:sz w:val="20"/>
              <w:szCs w:val="20"/>
            </w:rPr>
            <w:t>6 May 2022</w:t>
          </w:r>
        </w:p>
        <w:p w14:paraId="3A53A97E" w14:textId="77777777" w:rsidR="00F47E4D" w:rsidRPr="00B9412D" w:rsidRDefault="00F47E4D" w:rsidP="00F47E4D">
          <w:pPr>
            <w:widowControl w:val="0"/>
            <w:ind w:left="5670" w:hanging="5670"/>
            <w:jc w:val="both"/>
            <w:rPr>
              <w:sz w:val="20"/>
              <w:szCs w:val="20"/>
            </w:rPr>
          </w:pPr>
          <w:r>
            <w:rPr>
              <w:sz w:val="20"/>
              <w:szCs w:val="20"/>
            </w:rPr>
            <w:t>Childrens Court Act</w:t>
          </w:r>
        </w:p>
        <w:p w14:paraId="369A1440" w14:textId="77777777" w:rsidR="00F47E4D" w:rsidRPr="00B9412D" w:rsidRDefault="00F47E4D" w:rsidP="00F47E4D">
          <w:pPr>
            <w:widowControl w:val="0"/>
            <w:jc w:val="both"/>
            <w:rPr>
              <w:sz w:val="20"/>
              <w:szCs w:val="20"/>
            </w:rPr>
          </w:pPr>
        </w:p>
      </w:tc>
      <w:tc>
        <w:tcPr>
          <w:tcW w:w="5103" w:type="dxa"/>
          <w:shd w:val="clear" w:color="auto" w:fill="FFFFFF" w:themeFill="background1"/>
        </w:tcPr>
        <w:p w14:paraId="5007AE0C" w14:textId="77777777" w:rsidR="00F47E4D" w:rsidRPr="00B9412D" w:rsidRDefault="00F47E4D" w:rsidP="00F47E4D">
          <w:pPr>
            <w:widowControl w:val="0"/>
            <w:jc w:val="both"/>
            <w:rPr>
              <w:sz w:val="20"/>
              <w:szCs w:val="20"/>
            </w:rPr>
          </w:pPr>
          <w:r w:rsidRPr="00B9412D">
            <w:rPr>
              <w:i/>
              <w:iCs/>
              <w:sz w:val="20"/>
              <w:szCs w:val="20"/>
            </w:rPr>
            <w:t xml:space="preserve">Insert </w:t>
          </w:r>
          <w:r w:rsidRPr="00B9412D">
            <w:rPr>
              <w:i/>
              <w:sz w:val="20"/>
              <w:szCs w:val="20"/>
            </w:rPr>
            <w:t>Name and address for service of party filing affidavit</w:t>
          </w:r>
        </w:p>
        <w:p w14:paraId="51ACD12F" w14:textId="77777777" w:rsidR="00F47E4D" w:rsidRPr="00B9412D" w:rsidRDefault="00F47E4D" w:rsidP="00F47E4D">
          <w:pPr>
            <w:widowControl w:val="0"/>
            <w:jc w:val="both"/>
            <w:rPr>
              <w:sz w:val="20"/>
              <w:szCs w:val="20"/>
            </w:rPr>
          </w:pPr>
          <w:r w:rsidRPr="00B9412D">
            <w:rPr>
              <w:sz w:val="20"/>
              <w:szCs w:val="20"/>
            </w:rPr>
            <w:t xml:space="preserve">Name: </w:t>
          </w:r>
        </w:p>
        <w:p w14:paraId="6DE1D535" w14:textId="77777777" w:rsidR="00F47E4D" w:rsidRPr="00B9412D" w:rsidRDefault="00F47E4D" w:rsidP="00F47E4D">
          <w:pPr>
            <w:widowControl w:val="0"/>
            <w:jc w:val="both"/>
            <w:rPr>
              <w:sz w:val="20"/>
              <w:szCs w:val="20"/>
            </w:rPr>
          </w:pPr>
          <w:r w:rsidRPr="00B9412D">
            <w:rPr>
              <w:sz w:val="20"/>
              <w:szCs w:val="20"/>
            </w:rPr>
            <w:t>Address:</w:t>
          </w:r>
        </w:p>
        <w:p w14:paraId="0BBD49FE" w14:textId="77777777" w:rsidR="00F47E4D" w:rsidRPr="00B9412D" w:rsidRDefault="00F47E4D" w:rsidP="00F47E4D">
          <w:pPr>
            <w:widowControl w:val="0"/>
            <w:jc w:val="both"/>
            <w:rPr>
              <w:sz w:val="20"/>
              <w:szCs w:val="20"/>
            </w:rPr>
          </w:pPr>
          <w:r w:rsidRPr="00B9412D">
            <w:rPr>
              <w:sz w:val="20"/>
              <w:szCs w:val="20"/>
            </w:rPr>
            <w:t>Phone no:</w:t>
          </w:r>
        </w:p>
        <w:p w14:paraId="77CC52F0" w14:textId="77777777" w:rsidR="00F47E4D" w:rsidRPr="00B9412D" w:rsidRDefault="00F47E4D" w:rsidP="00F47E4D">
          <w:pPr>
            <w:widowControl w:val="0"/>
            <w:jc w:val="both"/>
            <w:rPr>
              <w:sz w:val="20"/>
              <w:szCs w:val="20"/>
            </w:rPr>
          </w:pPr>
          <w:r w:rsidRPr="00B9412D">
            <w:rPr>
              <w:sz w:val="20"/>
              <w:szCs w:val="20"/>
            </w:rPr>
            <w:t xml:space="preserve">Email: </w:t>
          </w:r>
        </w:p>
      </w:tc>
    </w:tr>
  </w:tbl>
  <w:p w14:paraId="7048A0D7" w14:textId="77777777" w:rsidR="00F47E4D" w:rsidRPr="00F47E4D" w:rsidRDefault="00F47E4D" w:rsidP="00F4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8673" w14:textId="77777777" w:rsidR="00543120" w:rsidRDefault="00543120" w:rsidP="00DD5DE9">
      <w:pPr>
        <w:spacing w:after="0" w:line="240" w:lineRule="auto"/>
      </w:pPr>
      <w:r>
        <w:separator/>
      </w:r>
    </w:p>
  </w:footnote>
  <w:footnote w:type="continuationSeparator" w:id="0">
    <w:p w14:paraId="1410C704" w14:textId="77777777" w:rsidR="00543120" w:rsidRDefault="00543120" w:rsidP="00DD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7E71" w14:textId="01271DA9" w:rsidR="003926F2" w:rsidRDefault="003926F2" w:rsidP="003926F2">
    <w:pPr>
      <w:pStyle w:val="Header"/>
      <w:jc w:val="right"/>
    </w:pPr>
    <w:r w:rsidRPr="00041A9C">
      <w:rPr>
        <w:rFonts w:ascii="Arial" w:hAnsi="Arial" w:cs="Arial"/>
        <w:sz w:val="16"/>
        <w:szCs w:val="20"/>
      </w:rPr>
      <w:t>#</w:t>
    </w:r>
    <w:r w:rsidR="005062E4">
      <w:rPr>
        <w:rFonts w:ascii="Arial" w:hAnsi="Arial" w:cs="Arial"/>
        <w:sz w:val="16"/>
        <w:szCs w:val="20"/>
      </w:rPr>
      <w:t>6136606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F77FD4"/>
    <w:multiLevelType w:val="hybridMultilevel"/>
    <w:tmpl w:val="5EE4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233CB"/>
    <w:multiLevelType w:val="hybridMultilevel"/>
    <w:tmpl w:val="4034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10CBA"/>
    <w:multiLevelType w:val="hybridMultilevel"/>
    <w:tmpl w:val="008EB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069F"/>
    <w:multiLevelType w:val="hybridMultilevel"/>
    <w:tmpl w:val="831433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E9"/>
    <w:rsid w:val="000C4243"/>
    <w:rsid w:val="001E09F3"/>
    <w:rsid w:val="001F153F"/>
    <w:rsid w:val="00242ECF"/>
    <w:rsid w:val="002E1205"/>
    <w:rsid w:val="002E7595"/>
    <w:rsid w:val="002F1057"/>
    <w:rsid w:val="00304D46"/>
    <w:rsid w:val="003926F2"/>
    <w:rsid w:val="003C0961"/>
    <w:rsid w:val="00415C84"/>
    <w:rsid w:val="00424597"/>
    <w:rsid w:val="00442DA7"/>
    <w:rsid w:val="00490AD3"/>
    <w:rsid w:val="004D6F8F"/>
    <w:rsid w:val="004E2689"/>
    <w:rsid w:val="005062E4"/>
    <w:rsid w:val="00543120"/>
    <w:rsid w:val="00553D0A"/>
    <w:rsid w:val="00596D32"/>
    <w:rsid w:val="00653051"/>
    <w:rsid w:val="006573B1"/>
    <w:rsid w:val="006F21EA"/>
    <w:rsid w:val="00711D8B"/>
    <w:rsid w:val="00721E19"/>
    <w:rsid w:val="0075034D"/>
    <w:rsid w:val="007E4880"/>
    <w:rsid w:val="008155B0"/>
    <w:rsid w:val="00855423"/>
    <w:rsid w:val="008A5DD0"/>
    <w:rsid w:val="008C5455"/>
    <w:rsid w:val="008E3049"/>
    <w:rsid w:val="00954756"/>
    <w:rsid w:val="009B5652"/>
    <w:rsid w:val="009D33BF"/>
    <w:rsid w:val="009E1533"/>
    <w:rsid w:val="00A019F3"/>
    <w:rsid w:val="00A360A0"/>
    <w:rsid w:val="00AD1A7D"/>
    <w:rsid w:val="00AE6D87"/>
    <w:rsid w:val="00B44770"/>
    <w:rsid w:val="00B75BD5"/>
    <w:rsid w:val="00B86F01"/>
    <w:rsid w:val="00B95743"/>
    <w:rsid w:val="00C2763F"/>
    <w:rsid w:val="00C40557"/>
    <w:rsid w:val="00C6274C"/>
    <w:rsid w:val="00CA1112"/>
    <w:rsid w:val="00D33C29"/>
    <w:rsid w:val="00D434EA"/>
    <w:rsid w:val="00D57DFA"/>
    <w:rsid w:val="00DD5DE9"/>
    <w:rsid w:val="00E43325"/>
    <w:rsid w:val="00ED682F"/>
    <w:rsid w:val="00EF091A"/>
    <w:rsid w:val="00F4174A"/>
    <w:rsid w:val="00F47E4D"/>
    <w:rsid w:val="00F964E5"/>
    <w:rsid w:val="00FB25D0"/>
    <w:rsid w:val="00FF4C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B407BDE"/>
  <w15:docId w15:val="{1C974453-DC6A-4AC5-B3FD-4385A0A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DE9"/>
  </w:style>
  <w:style w:type="paragraph" w:styleId="Footer">
    <w:name w:val="footer"/>
    <w:basedOn w:val="Normal"/>
    <w:link w:val="FooterChar"/>
    <w:uiPriority w:val="99"/>
    <w:unhideWhenUsed/>
    <w:rsid w:val="00DD5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E9"/>
  </w:style>
  <w:style w:type="character" w:styleId="PlaceholderText">
    <w:name w:val="Placeholder Text"/>
    <w:basedOn w:val="DefaultParagraphFont"/>
    <w:uiPriority w:val="99"/>
    <w:semiHidden/>
    <w:rsid w:val="00DD5DE9"/>
    <w:rPr>
      <w:color w:val="808080"/>
    </w:rPr>
  </w:style>
  <w:style w:type="table" w:styleId="TableGrid">
    <w:name w:val="Table Grid"/>
    <w:basedOn w:val="TableNormal"/>
    <w:rsid w:val="00DD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DE9"/>
    <w:pPr>
      <w:ind w:left="720"/>
      <w:contextualSpacing/>
    </w:pPr>
  </w:style>
  <w:style w:type="paragraph" w:styleId="BalloonText">
    <w:name w:val="Balloon Text"/>
    <w:basedOn w:val="Normal"/>
    <w:link w:val="BalloonTextChar"/>
    <w:uiPriority w:val="99"/>
    <w:semiHidden/>
    <w:unhideWhenUsed/>
    <w:rsid w:val="00CA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112"/>
    <w:rPr>
      <w:rFonts w:ascii="Tahoma" w:hAnsi="Tahoma" w:cs="Tahoma"/>
      <w:sz w:val="16"/>
      <w:szCs w:val="16"/>
    </w:rPr>
  </w:style>
  <w:style w:type="character" w:styleId="CommentReference">
    <w:name w:val="annotation reference"/>
    <w:basedOn w:val="DefaultParagraphFont"/>
    <w:uiPriority w:val="99"/>
    <w:semiHidden/>
    <w:unhideWhenUsed/>
    <w:rsid w:val="00CA1112"/>
    <w:rPr>
      <w:sz w:val="16"/>
      <w:szCs w:val="16"/>
    </w:rPr>
  </w:style>
  <w:style w:type="paragraph" w:styleId="CommentText">
    <w:name w:val="annotation text"/>
    <w:basedOn w:val="Normal"/>
    <w:link w:val="CommentTextChar"/>
    <w:uiPriority w:val="99"/>
    <w:semiHidden/>
    <w:unhideWhenUsed/>
    <w:rsid w:val="00CA1112"/>
    <w:pPr>
      <w:spacing w:line="240" w:lineRule="auto"/>
    </w:pPr>
    <w:rPr>
      <w:sz w:val="20"/>
      <w:szCs w:val="20"/>
    </w:rPr>
  </w:style>
  <w:style w:type="character" w:customStyle="1" w:styleId="CommentTextChar">
    <w:name w:val="Comment Text Char"/>
    <w:basedOn w:val="DefaultParagraphFont"/>
    <w:link w:val="CommentText"/>
    <w:uiPriority w:val="99"/>
    <w:semiHidden/>
    <w:rsid w:val="00CA1112"/>
    <w:rPr>
      <w:sz w:val="20"/>
      <w:szCs w:val="20"/>
    </w:rPr>
  </w:style>
  <w:style w:type="paragraph" w:styleId="CommentSubject">
    <w:name w:val="annotation subject"/>
    <w:basedOn w:val="CommentText"/>
    <w:next w:val="CommentText"/>
    <w:link w:val="CommentSubjectChar"/>
    <w:uiPriority w:val="99"/>
    <w:semiHidden/>
    <w:unhideWhenUsed/>
    <w:rsid w:val="00CA1112"/>
    <w:rPr>
      <w:b/>
      <w:bCs/>
    </w:rPr>
  </w:style>
  <w:style w:type="character" w:customStyle="1" w:styleId="CommentSubjectChar">
    <w:name w:val="Comment Subject Char"/>
    <w:basedOn w:val="CommentTextChar"/>
    <w:link w:val="CommentSubject"/>
    <w:uiPriority w:val="99"/>
    <w:semiHidden/>
    <w:rsid w:val="00CA1112"/>
    <w:rPr>
      <w:b/>
      <w:bCs/>
      <w:sz w:val="20"/>
      <w:szCs w:val="20"/>
    </w:rPr>
  </w:style>
  <w:style w:type="paragraph" w:styleId="EndnoteText">
    <w:name w:val="endnote text"/>
    <w:basedOn w:val="Normal"/>
    <w:link w:val="EndnoteTextChar"/>
    <w:semiHidden/>
    <w:rsid w:val="008C5455"/>
    <w:pPr>
      <w:widowControl w:val="0"/>
      <w:spacing w:after="0" w:line="240" w:lineRule="auto"/>
    </w:pPr>
    <w:rPr>
      <w:rFonts w:ascii="Times New Roman" w:eastAsia="Times New Roman" w:hAnsi="Times New Roman" w:cs="Times New Roman"/>
      <w:snapToGrid w:val="0"/>
      <w:sz w:val="20"/>
      <w:szCs w:val="20"/>
      <w:lang w:val="en-US" w:eastAsia="en-US"/>
    </w:rPr>
  </w:style>
  <w:style w:type="character" w:customStyle="1" w:styleId="EndnoteTextChar">
    <w:name w:val="Endnote Text Char"/>
    <w:basedOn w:val="DefaultParagraphFont"/>
    <w:link w:val="EndnoteText"/>
    <w:semiHidden/>
    <w:rsid w:val="008C5455"/>
    <w:rPr>
      <w:rFonts w:ascii="Times New Roman" w:eastAsia="Times New Roman" w:hAnsi="Times New Roman" w:cs="Times New Roman"/>
      <w:snapToGrid w:val="0"/>
      <w:sz w:val="20"/>
      <w:szCs w:val="20"/>
      <w:lang w:val="en-US" w:eastAsia="en-US"/>
    </w:rPr>
  </w:style>
  <w:style w:type="character" w:styleId="EndnoteReference">
    <w:name w:val="endnote reference"/>
    <w:semiHidden/>
    <w:rsid w:val="008C5455"/>
    <w:rPr>
      <w:vertAlign w:val="superscript"/>
    </w:rPr>
  </w:style>
  <w:style w:type="character" w:customStyle="1" w:styleId="gold1">
    <w:name w:val="gold1"/>
    <w:rsid w:val="008C5455"/>
    <w:rPr>
      <w:b/>
      <w:bCs/>
      <w:color w:val="CC9933"/>
    </w:rPr>
  </w:style>
  <w:style w:type="paragraph" w:styleId="NormalWeb">
    <w:name w:val="Normal (Web)"/>
    <w:basedOn w:val="Normal"/>
    <w:uiPriority w:val="99"/>
    <w:unhideWhenUsed/>
    <w:rsid w:val="008C545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61624">
      <w:bodyDiv w:val="1"/>
      <w:marLeft w:val="0"/>
      <w:marRight w:val="0"/>
      <w:marTop w:val="0"/>
      <w:marBottom w:val="0"/>
      <w:divBdr>
        <w:top w:val="none" w:sz="0" w:space="0" w:color="auto"/>
        <w:left w:val="none" w:sz="0" w:space="0" w:color="auto"/>
        <w:bottom w:val="none" w:sz="0" w:space="0" w:color="auto"/>
        <w:right w:val="none" w:sz="0" w:space="0" w:color="auto"/>
      </w:divBdr>
    </w:div>
    <w:div w:id="19880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12CE40643E412E9BCFB15C2F40764C"/>
        <w:category>
          <w:name w:val="General"/>
          <w:gallery w:val="placeholder"/>
        </w:category>
        <w:types>
          <w:type w:val="bbPlcHdr"/>
        </w:types>
        <w:behaviors>
          <w:behavior w:val="content"/>
        </w:behaviors>
        <w:guid w:val="{70955711-425D-4B3E-9944-B94A47E70A22}"/>
      </w:docPartPr>
      <w:docPartBody>
        <w:p w:rsidR="007F798E" w:rsidRDefault="00AA3657" w:rsidP="00AA3657">
          <w:pPr>
            <w:pStyle w:val="5712CE40643E412E9BCFB15C2F40764C"/>
          </w:pPr>
          <w:r w:rsidRPr="00E51C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657"/>
    <w:rsid w:val="007F798E"/>
    <w:rsid w:val="00AA3657"/>
    <w:rsid w:val="00C263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657"/>
    <w:rPr>
      <w:color w:val="808080"/>
    </w:rPr>
  </w:style>
  <w:style w:type="paragraph" w:customStyle="1" w:styleId="5712CE40643E412E9BCFB15C2F40764C">
    <w:name w:val="5712CE40643E412E9BCFB15C2F40764C"/>
    <w:rsid w:val="00AA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Childrens Court Act 1992 - Form 25</vt:lpstr>
    </vt:vector>
  </TitlesOfParts>
  <Company>Department of Justice and Attorney-General</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Act 1992 - Form 25</dc:title>
  <dc:subject>Childrens Court Act 1992 form</dc:subject>
  <dc:creator>Queensland Courts</dc:creator>
  <cp:keywords>affidavit, childrens court act 1992, Childrens Court of Queensland, Form 25, Affidavit, Childrens Court Act 1992, Childrens Court Rules 2016, Rule 83,</cp:keywords>
  <dc:description/>
  <cp:lastModifiedBy>Megan Wood</cp:lastModifiedBy>
  <cp:revision>2</cp:revision>
  <cp:lastPrinted>2022-05-13T04:20:00Z</cp:lastPrinted>
  <dcterms:created xsi:type="dcterms:W3CDTF">2022-05-13T04:20:00Z</dcterms:created>
  <dcterms:modified xsi:type="dcterms:W3CDTF">2022-05-13T04:20:00Z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