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632"/>
      </w:tblGrid>
      <w:tr w:rsidR="000A5114" w:rsidRPr="00153A5C" w14:paraId="56A8E206" w14:textId="77777777" w:rsidTr="00F435D9">
        <w:tc>
          <w:tcPr>
            <w:tcW w:w="10632" w:type="dxa"/>
            <w:shd w:val="clear" w:color="auto" w:fill="808080" w:themeFill="background1" w:themeFillShade="80"/>
          </w:tcPr>
          <w:p w14:paraId="672A6659" w14:textId="77777777" w:rsidR="000A5114" w:rsidRPr="00F435D9" w:rsidRDefault="000A5114" w:rsidP="007205B4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  <w:p w14:paraId="22217352" w14:textId="77777777" w:rsidR="00681B12" w:rsidRDefault="00681B12" w:rsidP="007205B4">
            <w:pPr>
              <w:jc w:val="center"/>
              <w:rPr>
                <w:rFonts w:ascii="David" w:hAnsi="David" w:cs="David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David" w:hAnsi="David" w:cs="David"/>
                <w:b/>
                <w:color w:val="FFFFFF" w:themeColor="background1"/>
                <w:sz w:val="32"/>
                <w:szCs w:val="32"/>
              </w:rPr>
              <w:t xml:space="preserve">LAND COURT </w:t>
            </w:r>
            <w:r w:rsidR="000A5114" w:rsidRPr="00F435D9">
              <w:rPr>
                <w:rFonts w:ascii="David" w:hAnsi="David" w:cs="David"/>
                <w:b/>
                <w:color w:val="FFFFFF" w:themeColor="background1"/>
                <w:sz w:val="32"/>
                <w:szCs w:val="32"/>
              </w:rPr>
              <w:t>ASSOCIATE</w:t>
            </w:r>
            <w:r>
              <w:rPr>
                <w:rFonts w:ascii="David" w:hAnsi="David" w:cs="David"/>
                <w:b/>
                <w:color w:val="FFFFFF" w:themeColor="background1"/>
                <w:sz w:val="32"/>
                <w:szCs w:val="32"/>
              </w:rPr>
              <w:t>S</w:t>
            </w:r>
            <w:r w:rsidR="000A5114" w:rsidRPr="00F435D9">
              <w:rPr>
                <w:rFonts w:ascii="David" w:hAnsi="David" w:cs="David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5CDEA60C" w14:textId="77777777" w:rsidR="000A5114" w:rsidRPr="00F435D9" w:rsidRDefault="00681B12" w:rsidP="007205B4">
            <w:pPr>
              <w:jc w:val="center"/>
              <w:rPr>
                <w:rFonts w:ascii="David" w:hAnsi="David" w:cs="David"/>
                <w:b/>
                <w:color w:val="FFFFFF" w:themeColor="background1"/>
                <w:sz w:val="32"/>
                <w:szCs w:val="32"/>
              </w:rPr>
            </w:pPr>
            <w:r w:rsidRPr="008E3474">
              <w:rPr>
                <w:rFonts w:ascii="Times New Roman" w:hAnsi="Times New Roman" w:cs="Times New Roman"/>
                <w:smallCaps/>
                <w:color w:val="FFFFFF" w:themeColor="background1"/>
                <w:sz w:val="32"/>
                <w:szCs w:val="32"/>
              </w:rPr>
              <w:t>Application</w:t>
            </w:r>
            <w:r>
              <w:rPr>
                <w:rFonts w:ascii="Times New Roman" w:hAnsi="Times New Roman" w:cs="Times New Roman"/>
                <w:smallCaps/>
                <w:color w:val="FFFFFF" w:themeColor="background1"/>
                <w:sz w:val="32"/>
                <w:szCs w:val="32"/>
              </w:rPr>
              <w:t xml:space="preserve"> Form</w:t>
            </w:r>
          </w:p>
          <w:p w14:paraId="0A37501D" w14:textId="77777777" w:rsidR="000A5114" w:rsidRPr="00F435D9" w:rsidRDefault="000A5114" w:rsidP="007205B4">
            <w:pPr>
              <w:tabs>
                <w:tab w:val="left" w:pos="10802"/>
              </w:tabs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42C4829" w14:textId="77777777" w:rsidR="00EF2013" w:rsidRDefault="00407994" w:rsidP="00407994">
      <w:pPr>
        <w:spacing w:before="120" w:after="120"/>
        <w:ind w:left="-567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All information contained in this document will remain strictly confidential</w:t>
      </w:r>
    </w:p>
    <w:p w14:paraId="253FA087" w14:textId="77777777" w:rsidR="003B09AD" w:rsidRPr="00AA6FF1" w:rsidRDefault="00407994" w:rsidP="003B09AD">
      <w:pPr>
        <w:spacing w:before="120" w:after="120"/>
        <w:ind w:left="-567"/>
        <w:rPr>
          <w:b/>
        </w:rPr>
      </w:pPr>
      <w:r w:rsidRPr="00AA6FF1">
        <w:rPr>
          <w:b/>
        </w:rPr>
        <w:t>PERSONAL</w:t>
      </w:r>
      <w:r w:rsidR="003B09AD" w:rsidRPr="00AA6FF1">
        <w:rPr>
          <w:b/>
        </w:rPr>
        <w:t xml:space="preserve"> DETAILS</w:t>
      </w:r>
      <w:r w:rsidRPr="00AA6FF1">
        <w:rPr>
          <w:b/>
        </w:rPr>
        <w:t xml:space="preserve"> </w:t>
      </w:r>
    </w:p>
    <w:tbl>
      <w:tblPr>
        <w:tblStyle w:val="TableGrid1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10632"/>
      </w:tblGrid>
      <w:tr w:rsidR="000A5114" w:rsidRPr="000A5114" w14:paraId="623CE0C3" w14:textId="77777777" w:rsidTr="11590128">
        <w:tc>
          <w:tcPr>
            <w:tcW w:w="10632" w:type="dxa"/>
            <w:shd w:val="clear" w:color="auto" w:fill="D5DCE4" w:themeFill="text2" w:themeFillTint="33"/>
          </w:tcPr>
          <w:tbl>
            <w:tblPr>
              <w:tblStyle w:val="TableGrid1"/>
              <w:tblW w:w="10382" w:type="dxa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5DCE4" w:themeFill="tex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84"/>
              <w:gridCol w:w="283"/>
              <w:gridCol w:w="520"/>
              <w:gridCol w:w="1148"/>
              <w:gridCol w:w="317"/>
              <w:gridCol w:w="236"/>
              <w:gridCol w:w="47"/>
              <w:gridCol w:w="5245"/>
              <w:gridCol w:w="284"/>
              <w:gridCol w:w="1417"/>
            </w:tblGrid>
            <w:tr w:rsidR="000A5114" w:rsidRPr="000A5114" w14:paraId="00683220" w14:textId="77777777" w:rsidTr="11590128">
              <w:tc>
                <w:tcPr>
                  <w:tcW w:w="10382" w:type="dxa"/>
                  <w:gridSpan w:val="11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</w:tcPr>
                <w:p w14:paraId="0299F2A6" w14:textId="77777777" w:rsidR="000A5114" w:rsidRPr="00AA6FF1" w:rsidRDefault="000A5114" w:rsidP="007933BC">
                  <w:pPr>
                    <w:spacing w:before="60"/>
                    <w:ind w:left="40"/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 xml:space="preserve">Full </w:t>
                  </w:r>
                  <w:r w:rsidR="007933BC" w:rsidRPr="00AA6FF1">
                    <w:rPr>
                      <w:b/>
                      <w:sz w:val="22"/>
                      <w:szCs w:val="22"/>
                    </w:rPr>
                    <w:t>N</w:t>
                  </w:r>
                  <w:r w:rsidRPr="00AA6FF1">
                    <w:rPr>
                      <w:b/>
                      <w:sz w:val="22"/>
                      <w:szCs w:val="22"/>
                    </w:rPr>
                    <w:t>ame:</w:t>
                  </w:r>
                </w:p>
              </w:tc>
            </w:tr>
            <w:tr w:rsidR="000A5114" w:rsidRPr="000A5114" w14:paraId="5DAB6C7B" w14:textId="77777777" w:rsidTr="11590128">
              <w:tc>
                <w:tcPr>
                  <w:tcW w:w="1038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2EB378F" w14:textId="77777777" w:rsidR="000A5114" w:rsidRPr="00C54E5B" w:rsidRDefault="000A5114" w:rsidP="000A5114">
                  <w:pPr>
                    <w:ind w:left="39" w:right="-613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A5114" w:rsidRPr="000A5114" w14:paraId="60593962" w14:textId="77777777" w:rsidTr="11590128">
              <w:tc>
                <w:tcPr>
                  <w:tcW w:w="8681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</w:tcPr>
                <w:p w14:paraId="51DE24FE" w14:textId="77777777" w:rsidR="000A5114" w:rsidRPr="00AA6FF1" w:rsidRDefault="007933BC" w:rsidP="000A5114">
                  <w:pPr>
                    <w:spacing w:before="60"/>
                    <w:ind w:left="40"/>
                    <w:rPr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Postal Address</w:t>
                  </w:r>
                  <w:r w:rsidR="000A5114" w:rsidRPr="00AA6FF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  <w:shd w:val="clear" w:color="auto" w:fill="D5DCE4" w:themeFill="text2" w:themeFillTint="33"/>
                </w:tcPr>
                <w:p w14:paraId="6A05A809" w14:textId="77777777" w:rsidR="000A5114" w:rsidRPr="000A5114" w:rsidRDefault="000A5114" w:rsidP="000A5114">
                  <w:pPr>
                    <w:ind w:left="3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</w:tcPr>
                <w:p w14:paraId="0DDCB8A0" w14:textId="77777777" w:rsidR="000A5114" w:rsidRPr="00AA6FF1" w:rsidRDefault="000A5114" w:rsidP="000A5114">
                  <w:pPr>
                    <w:spacing w:before="60"/>
                    <w:ind w:left="40"/>
                    <w:rPr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Post Code:</w:t>
                  </w:r>
                </w:p>
              </w:tc>
            </w:tr>
            <w:tr w:rsidR="00905CF3" w:rsidRPr="000A5114" w14:paraId="5A39BBE3" w14:textId="77777777" w:rsidTr="11590128">
              <w:tc>
                <w:tcPr>
                  <w:tcW w:w="86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1C8F396" w14:textId="77777777" w:rsidR="00905CF3" w:rsidRPr="00C54E5B" w:rsidRDefault="00905CF3" w:rsidP="000A5114">
                  <w:pPr>
                    <w:spacing w:before="60"/>
                    <w:ind w:left="4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D5DCE4" w:themeFill="text2" w:themeFillTint="33"/>
                </w:tcPr>
                <w:p w14:paraId="72A3D3EC" w14:textId="77777777" w:rsidR="00905CF3" w:rsidRPr="000A5114" w:rsidRDefault="00905CF3" w:rsidP="000A5114">
                  <w:pPr>
                    <w:ind w:left="3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D0B940D" w14:textId="77777777" w:rsidR="00905CF3" w:rsidRPr="00C54E5B" w:rsidRDefault="00905CF3" w:rsidP="000A5114">
                  <w:pPr>
                    <w:spacing w:before="60"/>
                    <w:ind w:left="4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905CF3" w:rsidRPr="000A5114" w14:paraId="5F835649" w14:textId="77777777" w:rsidTr="11590128">
              <w:tc>
                <w:tcPr>
                  <w:tcW w:w="8681" w:type="dxa"/>
                  <w:gridSpan w:val="9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</w:tcPr>
                <w:p w14:paraId="5927CE6C" w14:textId="77777777" w:rsidR="00905CF3" w:rsidRPr="00AA6FF1" w:rsidRDefault="00905CF3" w:rsidP="000A5114">
                  <w:pPr>
                    <w:spacing w:before="60"/>
                    <w:ind w:left="40"/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Home Address:</w:t>
                  </w:r>
                </w:p>
              </w:tc>
              <w:tc>
                <w:tcPr>
                  <w:tcW w:w="284" w:type="dxa"/>
                  <w:shd w:val="clear" w:color="auto" w:fill="D5DCE4" w:themeFill="text2" w:themeFillTint="33"/>
                </w:tcPr>
                <w:p w14:paraId="0E27B00A" w14:textId="77777777" w:rsidR="00905CF3" w:rsidRPr="000A5114" w:rsidRDefault="00905CF3" w:rsidP="000A5114">
                  <w:pPr>
                    <w:ind w:left="3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nil"/>
                  </w:tcBorders>
                  <w:shd w:val="clear" w:color="auto" w:fill="D5DCE4" w:themeFill="text2" w:themeFillTint="33"/>
                </w:tcPr>
                <w:p w14:paraId="15D5F92D" w14:textId="77777777" w:rsidR="00905CF3" w:rsidRPr="00AA6FF1" w:rsidRDefault="00905CF3" w:rsidP="000A5114">
                  <w:pPr>
                    <w:spacing w:before="60"/>
                    <w:ind w:left="40"/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Post Code:</w:t>
                  </w:r>
                </w:p>
              </w:tc>
            </w:tr>
            <w:tr w:rsidR="000A5114" w:rsidRPr="000A5114" w14:paraId="60061E4C" w14:textId="77777777" w:rsidTr="11590128">
              <w:tc>
                <w:tcPr>
                  <w:tcW w:w="86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4EAFD9C" w14:textId="77777777" w:rsidR="000A5114" w:rsidRPr="00C54E5B" w:rsidRDefault="000A5114" w:rsidP="000A5114">
                  <w:pPr>
                    <w:ind w:left="3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shd w:val="clear" w:color="auto" w:fill="D5DCE4" w:themeFill="text2" w:themeFillTint="33"/>
                </w:tcPr>
                <w:p w14:paraId="4B94D5A5" w14:textId="77777777" w:rsidR="000A5114" w:rsidRPr="000A5114" w:rsidRDefault="000A5114" w:rsidP="000A5114">
                  <w:pPr>
                    <w:ind w:left="3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DEEC669" w14:textId="77777777" w:rsidR="000A5114" w:rsidRPr="00C54E5B" w:rsidRDefault="000A5114" w:rsidP="000A5114">
                  <w:pPr>
                    <w:ind w:left="39"/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0A5114" w:rsidRPr="000A5114" w14:paraId="7664CFC6" w14:textId="77777777" w:rsidTr="11590128">
              <w:tc>
                <w:tcPr>
                  <w:tcW w:w="2836" w:type="dxa"/>
                  <w:gridSpan w:val="5"/>
                  <w:shd w:val="clear" w:color="auto" w:fill="D5DCE4" w:themeFill="text2" w:themeFillTint="33"/>
                </w:tcPr>
                <w:p w14:paraId="3FFE8D81" w14:textId="77777777" w:rsidR="000A5114" w:rsidRPr="00AA6FF1" w:rsidRDefault="00905CF3" w:rsidP="000A5114">
                  <w:pPr>
                    <w:tabs>
                      <w:tab w:val="right" w:pos="2620"/>
                    </w:tabs>
                    <w:spacing w:before="60"/>
                    <w:ind w:left="40"/>
                    <w:rPr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Best c</w:t>
                  </w:r>
                  <w:r w:rsidR="000A5114" w:rsidRPr="00AA6FF1">
                    <w:rPr>
                      <w:b/>
                      <w:sz w:val="22"/>
                      <w:szCs w:val="22"/>
                    </w:rPr>
                    <w:t>ontact number:</w:t>
                  </w:r>
                  <w:r w:rsidR="000A5114" w:rsidRPr="00AA6FF1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600" w:type="dxa"/>
                  <w:gridSpan w:val="3"/>
                  <w:shd w:val="clear" w:color="auto" w:fill="D5DCE4" w:themeFill="text2" w:themeFillTint="33"/>
                </w:tcPr>
                <w:p w14:paraId="3656B9AB" w14:textId="77777777" w:rsidR="000A5114" w:rsidRPr="00AA6FF1" w:rsidRDefault="000A5114" w:rsidP="000A5114">
                  <w:pPr>
                    <w:ind w:left="3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46" w:type="dxa"/>
                  <w:gridSpan w:val="3"/>
                  <w:shd w:val="clear" w:color="auto" w:fill="D5DCE4" w:themeFill="text2" w:themeFillTint="33"/>
                </w:tcPr>
                <w:p w14:paraId="25062B81" w14:textId="77777777" w:rsidR="000A5114" w:rsidRPr="00AA6FF1" w:rsidRDefault="000A5114" w:rsidP="000A5114">
                  <w:pPr>
                    <w:spacing w:before="60"/>
                    <w:ind w:left="40"/>
                    <w:rPr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Email address:</w:t>
                  </w:r>
                </w:p>
              </w:tc>
            </w:tr>
            <w:tr w:rsidR="000A5114" w:rsidRPr="000A5114" w14:paraId="45FB0818" w14:textId="77777777" w:rsidTr="11590128">
              <w:tc>
                <w:tcPr>
                  <w:tcW w:w="315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49F31CB" w14:textId="77777777" w:rsidR="000A5114" w:rsidRPr="00C54E5B" w:rsidRDefault="000A5114" w:rsidP="000A5114">
                  <w:pPr>
                    <w:tabs>
                      <w:tab w:val="left" w:pos="1833"/>
                    </w:tabs>
                    <w:ind w:left="3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  <w:shd w:val="clear" w:color="auto" w:fill="D5DCE4" w:themeFill="text2" w:themeFillTint="33"/>
                </w:tcPr>
                <w:p w14:paraId="53128261" w14:textId="77777777" w:rsidR="000A5114" w:rsidRPr="000A5114" w:rsidRDefault="000A5114" w:rsidP="000A5114">
                  <w:pPr>
                    <w:ind w:left="3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2486C05" w14:textId="77777777" w:rsidR="000A5114" w:rsidRPr="00C54E5B" w:rsidRDefault="000A5114" w:rsidP="000A5114">
                  <w:pPr>
                    <w:ind w:left="39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435D9" w:rsidRPr="00F435D9" w14:paraId="4101652C" w14:textId="77777777" w:rsidTr="11590128">
              <w:tc>
                <w:tcPr>
                  <w:tcW w:w="3153" w:type="dxa"/>
                  <w:gridSpan w:val="6"/>
                  <w:tcBorders>
                    <w:top w:val="nil"/>
                    <w:right w:val="nil"/>
                  </w:tcBorders>
                  <w:shd w:val="clear" w:color="auto" w:fill="D5DCE4" w:themeFill="text2" w:themeFillTint="33"/>
                </w:tcPr>
                <w:p w14:paraId="4B99056E" w14:textId="77777777" w:rsidR="00F435D9" w:rsidRPr="00F435D9" w:rsidRDefault="00F435D9" w:rsidP="00F435D9">
                  <w:pPr>
                    <w:tabs>
                      <w:tab w:val="left" w:pos="1833"/>
                    </w:tabs>
                    <w:ind w:left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CE4" w:themeFill="text2" w:themeFillTint="33"/>
                </w:tcPr>
                <w:p w14:paraId="1299C43A" w14:textId="77777777" w:rsidR="00F435D9" w:rsidRPr="00F435D9" w:rsidRDefault="00F435D9" w:rsidP="00F435D9">
                  <w:pPr>
                    <w:ind w:left="4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93" w:type="dxa"/>
                  <w:gridSpan w:val="4"/>
                  <w:tcBorders>
                    <w:top w:val="nil"/>
                    <w:left w:val="nil"/>
                  </w:tcBorders>
                  <w:shd w:val="clear" w:color="auto" w:fill="D5DCE4" w:themeFill="text2" w:themeFillTint="33"/>
                </w:tcPr>
                <w:p w14:paraId="4DDBEF00" w14:textId="77777777" w:rsidR="00F435D9" w:rsidRPr="00F435D9" w:rsidRDefault="00F435D9" w:rsidP="00F435D9">
                  <w:pPr>
                    <w:ind w:left="40"/>
                    <w:rPr>
                      <w:sz w:val="16"/>
                      <w:szCs w:val="16"/>
                    </w:rPr>
                  </w:pPr>
                </w:p>
              </w:tc>
            </w:tr>
            <w:tr w:rsidR="008940DE" w:rsidRPr="000A5114" w14:paraId="3308E066" w14:textId="77777777" w:rsidTr="11590128">
              <w:tc>
                <w:tcPr>
                  <w:tcW w:w="1168" w:type="dxa"/>
                  <w:gridSpan w:val="3"/>
                  <w:tcBorders>
                    <w:top w:val="nil"/>
                    <w:bottom w:val="nil"/>
                    <w:right w:val="nil"/>
                  </w:tcBorders>
                  <w:shd w:val="clear" w:color="auto" w:fill="D5DCE4" w:themeFill="text2" w:themeFillTint="33"/>
                  <w:vAlign w:val="center"/>
                </w:tcPr>
                <w:p w14:paraId="5345F6A8" w14:textId="77777777" w:rsidR="008940DE" w:rsidRPr="00AA6FF1" w:rsidRDefault="008940DE" w:rsidP="008940DE">
                  <w:pPr>
                    <w:ind w:left="39"/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Law GPA:</w:t>
                  </w:r>
                </w:p>
              </w:tc>
              <w:tc>
                <w:tcPr>
                  <w:tcW w:w="921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61D779" w14:textId="77777777" w:rsidR="008940DE" w:rsidRPr="00C54E5B" w:rsidRDefault="008940DE" w:rsidP="000A5114">
                  <w:pPr>
                    <w:ind w:left="39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435D9" w:rsidRPr="000A5114" w14:paraId="3CF2D8B6" w14:textId="77777777" w:rsidTr="11590128">
              <w:tc>
                <w:tcPr>
                  <w:tcW w:w="1168" w:type="dxa"/>
                  <w:gridSpan w:val="3"/>
                  <w:tcBorders>
                    <w:top w:val="nil"/>
                  </w:tcBorders>
                  <w:shd w:val="clear" w:color="auto" w:fill="D5DCE4" w:themeFill="text2" w:themeFillTint="33"/>
                </w:tcPr>
                <w:p w14:paraId="0FB78278" w14:textId="77777777" w:rsidR="00F435D9" w:rsidRPr="00F435D9" w:rsidRDefault="00F435D9" w:rsidP="000A5114">
                  <w:pPr>
                    <w:tabs>
                      <w:tab w:val="left" w:pos="1833"/>
                    </w:tabs>
                    <w:ind w:left="3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</w:tcBorders>
                  <w:shd w:val="clear" w:color="auto" w:fill="D5DCE4" w:themeFill="text2" w:themeFillTint="33"/>
                </w:tcPr>
                <w:p w14:paraId="1FC39945" w14:textId="77777777" w:rsidR="00F435D9" w:rsidRPr="000A5114" w:rsidRDefault="00F435D9" w:rsidP="000A5114">
                  <w:pPr>
                    <w:ind w:left="3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94" w:type="dxa"/>
                  <w:gridSpan w:val="7"/>
                  <w:tcBorders>
                    <w:top w:val="nil"/>
                  </w:tcBorders>
                  <w:shd w:val="clear" w:color="auto" w:fill="D5DCE4" w:themeFill="text2" w:themeFillTint="33"/>
                </w:tcPr>
                <w:p w14:paraId="0562CB0E" w14:textId="77777777" w:rsidR="00F435D9" w:rsidRPr="000A5114" w:rsidRDefault="00F435D9" w:rsidP="000A5114">
                  <w:pPr>
                    <w:ind w:left="39"/>
                  </w:pPr>
                </w:p>
              </w:tc>
            </w:tr>
            <w:tr w:rsidR="00F435D9" w:rsidRPr="000A5114" w14:paraId="3454F05D" w14:textId="77777777" w:rsidTr="11590128">
              <w:tc>
                <w:tcPr>
                  <w:tcW w:w="601" w:type="dxa"/>
                  <w:shd w:val="clear" w:color="auto" w:fill="FFFFFF" w:themeFill="background1"/>
                </w:tcPr>
                <w:p w14:paraId="34CE0A41" w14:textId="77777777" w:rsidR="00F435D9" w:rsidRPr="007B30FE" w:rsidRDefault="00F435D9" w:rsidP="00905CF3">
                  <w:pPr>
                    <w:tabs>
                      <w:tab w:val="left" w:pos="1833"/>
                    </w:tabs>
                    <w:spacing w:before="60" w:after="60"/>
                    <w:ind w:left="40"/>
                    <w:rPr>
                      <w:b/>
                      <w:sz w:val="18"/>
                      <w:szCs w:val="18"/>
                    </w:rPr>
                  </w:pPr>
                  <w:r w:rsidRPr="00F435D9"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284" w:type="dxa"/>
                  <w:shd w:val="clear" w:color="auto" w:fill="D5DCE4" w:themeFill="text2" w:themeFillTint="33"/>
                </w:tcPr>
                <w:p w14:paraId="62EBF3C5" w14:textId="77777777" w:rsidR="00F435D9" w:rsidRPr="000A5114" w:rsidRDefault="00F435D9" w:rsidP="000A5114">
                  <w:pPr>
                    <w:ind w:left="39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97" w:type="dxa"/>
                  <w:gridSpan w:val="9"/>
                  <w:shd w:val="clear" w:color="auto" w:fill="FFFFFF" w:themeFill="background1"/>
                </w:tcPr>
                <w:p w14:paraId="2F91373D" w14:textId="100C699E" w:rsidR="00F435D9" w:rsidRPr="00AA6FF1" w:rsidRDefault="00F435D9" w:rsidP="11590128">
                  <w:pPr>
                    <w:spacing w:before="120"/>
                    <w:ind w:left="40"/>
                    <w:rPr>
                      <w:sz w:val="22"/>
                      <w:szCs w:val="22"/>
                      <w:highlight w:val="yellow"/>
                    </w:rPr>
                  </w:pPr>
                  <w:r w:rsidRPr="11590128">
                    <w:rPr>
                      <w:sz w:val="22"/>
                      <w:szCs w:val="22"/>
                    </w:rPr>
                    <w:t>I am able</w:t>
                  </w:r>
                  <w:r w:rsidR="005363B0" w:rsidRPr="11590128">
                    <w:rPr>
                      <w:sz w:val="22"/>
                      <w:szCs w:val="22"/>
                    </w:rPr>
                    <w:t xml:space="preserve"> to begin work in January </w:t>
                  </w:r>
                  <w:r w:rsidR="002C1D28" w:rsidRPr="002C1D28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905CF3" w:rsidRPr="00905CF3" w14:paraId="6D98A12B" w14:textId="77777777" w:rsidTr="11590128">
              <w:tc>
                <w:tcPr>
                  <w:tcW w:w="601" w:type="dxa"/>
                  <w:shd w:val="clear" w:color="auto" w:fill="D5DCE4" w:themeFill="text2" w:themeFillTint="33"/>
                </w:tcPr>
                <w:p w14:paraId="2946DB82" w14:textId="77777777" w:rsidR="00905CF3" w:rsidRPr="00905CF3" w:rsidRDefault="00905CF3" w:rsidP="000A5114">
                  <w:pPr>
                    <w:tabs>
                      <w:tab w:val="left" w:pos="1833"/>
                    </w:tabs>
                    <w:ind w:left="39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shd w:val="clear" w:color="auto" w:fill="D5DCE4" w:themeFill="text2" w:themeFillTint="33"/>
                </w:tcPr>
                <w:p w14:paraId="5997CC1D" w14:textId="77777777" w:rsidR="00905CF3" w:rsidRPr="00905CF3" w:rsidRDefault="00905CF3" w:rsidP="000A5114">
                  <w:pPr>
                    <w:ind w:left="39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9497" w:type="dxa"/>
                  <w:gridSpan w:val="9"/>
                  <w:shd w:val="clear" w:color="auto" w:fill="D5DCE4" w:themeFill="text2" w:themeFillTint="33"/>
                </w:tcPr>
                <w:p w14:paraId="110FFD37" w14:textId="77777777" w:rsidR="00905CF3" w:rsidRPr="00905CF3" w:rsidRDefault="00905CF3" w:rsidP="00F435D9">
                  <w:pPr>
                    <w:spacing w:before="60"/>
                    <w:ind w:left="40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0A5114" w:rsidRPr="000A5114" w14:paraId="3B41E131" w14:textId="77777777" w:rsidTr="11590128">
              <w:tc>
                <w:tcPr>
                  <w:tcW w:w="601" w:type="dxa"/>
                  <w:shd w:val="clear" w:color="auto" w:fill="FFFFFF" w:themeFill="background1"/>
                </w:tcPr>
                <w:p w14:paraId="6B699379" w14:textId="77777777" w:rsidR="000A5114" w:rsidRPr="000A5114" w:rsidRDefault="00905CF3" w:rsidP="00905CF3">
                  <w:pPr>
                    <w:tabs>
                      <w:tab w:val="left" w:pos="1833"/>
                    </w:tabs>
                    <w:spacing w:before="60" w:after="60"/>
                    <w:ind w:left="40"/>
                    <w:rPr>
                      <w:b/>
                      <w:sz w:val="18"/>
                      <w:szCs w:val="18"/>
                    </w:rPr>
                  </w:pPr>
                  <w:r w:rsidRPr="00F435D9"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284" w:type="dxa"/>
                  <w:shd w:val="clear" w:color="auto" w:fill="D5DCE4" w:themeFill="text2" w:themeFillTint="33"/>
                </w:tcPr>
                <w:p w14:paraId="3FE9F23F" w14:textId="77777777" w:rsidR="000A5114" w:rsidRPr="000A5114" w:rsidRDefault="000A5114" w:rsidP="000A5114">
                  <w:pPr>
                    <w:ind w:left="3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7" w:type="dxa"/>
                  <w:gridSpan w:val="9"/>
                  <w:shd w:val="clear" w:color="auto" w:fill="FFFFFF" w:themeFill="background1"/>
                </w:tcPr>
                <w:p w14:paraId="67C0D292" w14:textId="77777777" w:rsidR="000A5114" w:rsidRPr="00AA6FF1" w:rsidRDefault="00905CF3" w:rsidP="00905CF3">
                  <w:pPr>
                    <w:spacing w:before="120"/>
                    <w:ind w:left="40"/>
                    <w:rPr>
                      <w:sz w:val="22"/>
                      <w:szCs w:val="22"/>
                    </w:rPr>
                  </w:pPr>
                  <w:r w:rsidRPr="00AA6FF1">
                    <w:rPr>
                      <w:sz w:val="22"/>
                      <w:szCs w:val="22"/>
                    </w:rPr>
                    <w:t>Australian citizen</w:t>
                  </w:r>
                </w:p>
              </w:tc>
            </w:tr>
            <w:tr w:rsidR="00905CF3" w:rsidRPr="000A5114" w14:paraId="1F72F646" w14:textId="77777777" w:rsidTr="11590128">
              <w:tc>
                <w:tcPr>
                  <w:tcW w:w="3153" w:type="dxa"/>
                  <w:gridSpan w:val="6"/>
                  <w:shd w:val="clear" w:color="auto" w:fill="D5DCE4" w:themeFill="text2" w:themeFillTint="33"/>
                </w:tcPr>
                <w:p w14:paraId="08CE6F91" w14:textId="77777777" w:rsidR="00905CF3" w:rsidRPr="000A5114" w:rsidRDefault="00905CF3" w:rsidP="000A5114">
                  <w:pPr>
                    <w:tabs>
                      <w:tab w:val="left" w:pos="1833"/>
                    </w:tabs>
                    <w:spacing w:before="60"/>
                    <w:ind w:left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5DCE4" w:themeFill="text2" w:themeFillTint="33"/>
                </w:tcPr>
                <w:p w14:paraId="61CDCEAD" w14:textId="77777777" w:rsidR="00905CF3" w:rsidRPr="000A5114" w:rsidRDefault="00905CF3" w:rsidP="000A5114">
                  <w:pPr>
                    <w:ind w:left="39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993" w:type="dxa"/>
                  <w:gridSpan w:val="4"/>
                  <w:shd w:val="clear" w:color="auto" w:fill="D5DCE4" w:themeFill="text2" w:themeFillTint="33"/>
                </w:tcPr>
                <w:p w14:paraId="6BB9E253" w14:textId="77777777" w:rsidR="00905CF3" w:rsidRPr="000A5114" w:rsidRDefault="00905CF3" w:rsidP="000A5114">
                  <w:pPr>
                    <w:spacing w:before="60"/>
                    <w:ind w:left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DE523C" w14:textId="77777777" w:rsidR="000A5114" w:rsidRPr="000A5114" w:rsidRDefault="000A5114" w:rsidP="000A5114">
            <w:pPr>
              <w:ind w:right="-613"/>
              <w:rPr>
                <w:sz w:val="22"/>
                <w:szCs w:val="22"/>
              </w:rPr>
            </w:pPr>
          </w:p>
        </w:tc>
      </w:tr>
    </w:tbl>
    <w:p w14:paraId="2CFF0F68" w14:textId="77777777" w:rsidR="003B09AD" w:rsidRPr="00AA6FF1" w:rsidRDefault="003B09AD" w:rsidP="003B09AD">
      <w:pPr>
        <w:spacing w:before="120" w:after="120"/>
        <w:ind w:left="-567"/>
        <w:rPr>
          <w:b/>
        </w:rPr>
      </w:pPr>
      <w:r w:rsidRPr="00AA6FF1">
        <w:rPr>
          <w:b/>
        </w:rPr>
        <w:t>ATTACHMENTS</w:t>
      </w:r>
      <w:r w:rsidR="007933BC" w:rsidRPr="00AA6FF1">
        <w:rPr>
          <w:b/>
        </w:rPr>
        <w:t xml:space="preserve"> </w:t>
      </w:r>
      <w:r w:rsidR="00DC5536">
        <w:rPr>
          <w:i/>
          <w:sz w:val="20"/>
          <w:szCs w:val="20"/>
        </w:rPr>
        <w:t xml:space="preserve">(please ensure all </w:t>
      </w:r>
      <w:r w:rsidR="007933BC" w:rsidRPr="00AA6FF1">
        <w:rPr>
          <w:i/>
          <w:sz w:val="20"/>
          <w:szCs w:val="20"/>
        </w:rPr>
        <w:t xml:space="preserve">of the following </w:t>
      </w:r>
      <w:r w:rsidR="00282304" w:rsidRPr="00AA6FF1">
        <w:rPr>
          <w:i/>
          <w:sz w:val="20"/>
          <w:szCs w:val="20"/>
        </w:rPr>
        <w:t xml:space="preserve">information </w:t>
      </w:r>
      <w:r w:rsidR="007933BC" w:rsidRPr="00AA6FF1">
        <w:rPr>
          <w:i/>
          <w:sz w:val="20"/>
          <w:szCs w:val="20"/>
        </w:rPr>
        <w:t>has been attached)</w:t>
      </w:r>
      <w:r w:rsidRPr="00AA6FF1">
        <w:rPr>
          <w:i/>
          <w:sz w:val="20"/>
          <w:szCs w:val="20"/>
        </w:rPr>
        <w:t>:</w:t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6473" w14:paraId="52E56223" w14:textId="77777777" w:rsidTr="003B09AD">
        <w:tc>
          <w:tcPr>
            <w:tcW w:w="10632" w:type="dxa"/>
            <w:shd w:val="clear" w:color="auto" w:fill="D5DCE4" w:themeFill="text2" w:themeFillTint="33"/>
          </w:tcPr>
          <w:p w14:paraId="07547A01" w14:textId="77777777" w:rsidR="00556473" w:rsidRPr="00556473" w:rsidRDefault="00556473" w:rsidP="000A5114">
            <w:pPr>
              <w:rPr>
                <w:b/>
                <w:sz w:val="18"/>
                <w:szCs w:val="18"/>
              </w:rPr>
            </w:pPr>
          </w:p>
        </w:tc>
      </w:tr>
      <w:tr w:rsidR="00556473" w14:paraId="694D3A98" w14:textId="77777777" w:rsidTr="003B09AD">
        <w:tc>
          <w:tcPr>
            <w:tcW w:w="10632" w:type="dxa"/>
            <w:shd w:val="clear" w:color="auto" w:fill="D5DCE4" w:themeFill="text2" w:themeFillTint="33"/>
          </w:tcPr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98"/>
              <w:gridCol w:w="186"/>
              <w:gridCol w:w="50"/>
              <w:gridCol w:w="8944"/>
              <w:gridCol w:w="503"/>
            </w:tblGrid>
            <w:tr w:rsidR="00556473" w14:paraId="3CC54A08" w14:textId="77777777" w:rsidTr="007933BC">
              <w:tc>
                <w:tcPr>
                  <w:tcW w:w="606" w:type="dxa"/>
                  <w:shd w:val="clear" w:color="auto" w:fill="FFFFFF" w:themeFill="background1"/>
                </w:tcPr>
                <w:p w14:paraId="5043CB0F" w14:textId="77777777" w:rsidR="00556473" w:rsidRDefault="00556473" w:rsidP="00556473">
                  <w:pPr>
                    <w:tabs>
                      <w:tab w:val="left" w:pos="1833"/>
                    </w:tabs>
                    <w:ind w:left="39"/>
                    <w:rPr>
                      <w:b/>
                      <w:szCs w:val="22"/>
                    </w:rPr>
                  </w:pPr>
                  <w:r w:rsidRPr="00F435D9"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284" w:type="dxa"/>
                  <w:gridSpan w:val="2"/>
                </w:tcPr>
                <w:p w14:paraId="07459315" w14:textId="77777777" w:rsidR="00556473" w:rsidRDefault="00556473" w:rsidP="00556473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9497" w:type="dxa"/>
                  <w:gridSpan w:val="3"/>
                  <w:shd w:val="clear" w:color="auto" w:fill="FFFFFF" w:themeFill="background1"/>
                </w:tcPr>
                <w:p w14:paraId="3DF287ED" w14:textId="77777777" w:rsidR="00556473" w:rsidRPr="00AA6FF1" w:rsidRDefault="00556473" w:rsidP="003B09AD">
                  <w:pPr>
                    <w:spacing w:before="60"/>
                    <w:rPr>
                      <w:sz w:val="22"/>
                      <w:szCs w:val="22"/>
                    </w:rPr>
                  </w:pPr>
                  <w:r w:rsidRPr="00AA6FF1">
                    <w:rPr>
                      <w:sz w:val="22"/>
                      <w:szCs w:val="22"/>
                    </w:rPr>
                    <w:t>Covering letter</w:t>
                  </w:r>
                </w:p>
              </w:tc>
            </w:tr>
            <w:tr w:rsidR="00556473" w:rsidRPr="003B09AD" w14:paraId="6537F28F" w14:textId="77777777" w:rsidTr="007933BC">
              <w:tc>
                <w:tcPr>
                  <w:tcW w:w="606" w:type="dxa"/>
                </w:tcPr>
                <w:p w14:paraId="6DFB9E20" w14:textId="77777777" w:rsidR="00556473" w:rsidRPr="003B09AD" w:rsidRDefault="00556473" w:rsidP="00556473">
                  <w:pPr>
                    <w:tabs>
                      <w:tab w:val="left" w:pos="1833"/>
                    </w:tabs>
                    <w:ind w:left="39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14:paraId="70DF9E56" w14:textId="77777777" w:rsidR="00556473" w:rsidRPr="003B09AD" w:rsidRDefault="00556473" w:rsidP="00556473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497" w:type="dxa"/>
                  <w:gridSpan w:val="3"/>
                </w:tcPr>
                <w:p w14:paraId="44E871BC" w14:textId="77777777" w:rsidR="00556473" w:rsidRPr="003B09AD" w:rsidRDefault="00556473" w:rsidP="00556473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556473" w14:paraId="24B3487E" w14:textId="77777777" w:rsidTr="007933BC">
              <w:tc>
                <w:tcPr>
                  <w:tcW w:w="606" w:type="dxa"/>
                  <w:shd w:val="clear" w:color="auto" w:fill="FFFFFF" w:themeFill="background1"/>
                </w:tcPr>
                <w:p w14:paraId="144A5D23" w14:textId="77777777" w:rsidR="00556473" w:rsidRDefault="00556473" w:rsidP="00556473">
                  <w:pPr>
                    <w:tabs>
                      <w:tab w:val="left" w:pos="1833"/>
                    </w:tabs>
                    <w:ind w:left="39"/>
                    <w:rPr>
                      <w:b/>
                      <w:szCs w:val="22"/>
                    </w:rPr>
                  </w:pPr>
                  <w:r w:rsidRPr="00F435D9"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284" w:type="dxa"/>
                  <w:gridSpan w:val="2"/>
                </w:tcPr>
                <w:p w14:paraId="738610EB" w14:textId="77777777" w:rsidR="00556473" w:rsidRDefault="00556473" w:rsidP="00556473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9497" w:type="dxa"/>
                  <w:gridSpan w:val="3"/>
                  <w:shd w:val="clear" w:color="auto" w:fill="FFFFFF" w:themeFill="background1"/>
                </w:tcPr>
                <w:p w14:paraId="3096FFC9" w14:textId="77777777" w:rsidR="00556473" w:rsidRPr="00AA6FF1" w:rsidRDefault="00556473" w:rsidP="00556473">
                  <w:pPr>
                    <w:rPr>
                      <w:sz w:val="22"/>
                      <w:szCs w:val="22"/>
                    </w:rPr>
                  </w:pPr>
                  <w:r w:rsidRPr="00AA6FF1">
                    <w:rPr>
                      <w:sz w:val="22"/>
                      <w:szCs w:val="22"/>
                    </w:rPr>
                    <w:t>Curriculum Vitae – including your academic and other achievements, employment history, extra curricula activities a</w:t>
                  </w:r>
                  <w:r w:rsidR="007B30FE" w:rsidRPr="00AA6FF1">
                    <w:rPr>
                      <w:sz w:val="22"/>
                      <w:szCs w:val="22"/>
                    </w:rPr>
                    <w:t>nd the names of two referees</w:t>
                  </w:r>
                </w:p>
              </w:tc>
            </w:tr>
            <w:tr w:rsidR="00556473" w:rsidRPr="003B09AD" w14:paraId="637805D2" w14:textId="77777777" w:rsidTr="007933BC">
              <w:tc>
                <w:tcPr>
                  <w:tcW w:w="606" w:type="dxa"/>
                </w:tcPr>
                <w:p w14:paraId="463F29E8" w14:textId="77777777" w:rsidR="00556473" w:rsidRPr="003B09AD" w:rsidRDefault="00556473" w:rsidP="00556473">
                  <w:pPr>
                    <w:tabs>
                      <w:tab w:val="left" w:pos="1833"/>
                    </w:tabs>
                    <w:ind w:left="39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14:paraId="3B7B4B86" w14:textId="77777777" w:rsidR="00556473" w:rsidRPr="003B09AD" w:rsidRDefault="00556473" w:rsidP="00556473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497" w:type="dxa"/>
                  <w:gridSpan w:val="3"/>
                </w:tcPr>
                <w:p w14:paraId="3A0FF5F2" w14:textId="77777777" w:rsidR="00556473" w:rsidRPr="003B09AD" w:rsidRDefault="00556473" w:rsidP="00556473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556473" w14:paraId="33244900" w14:textId="77777777" w:rsidTr="007933BC">
              <w:tc>
                <w:tcPr>
                  <w:tcW w:w="606" w:type="dxa"/>
                  <w:shd w:val="clear" w:color="auto" w:fill="FFFFFF" w:themeFill="background1"/>
                </w:tcPr>
                <w:p w14:paraId="5630AD66" w14:textId="77777777" w:rsidR="00556473" w:rsidRDefault="00556473" w:rsidP="00556473">
                  <w:pPr>
                    <w:tabs>
                      <w:tab w:val="left" w:pos="1833"/>
                    </w:tabs>
                    <w:ind w:left="39"/>
                    <w:rPr>
                      <w:b/>
                      <w:szCs w:val="22"/>
                    </w:rPr>
                  </w:pPr>
                  <w:r w:rsidRPr="00F435D9">
                    <w:rPr>
                      <w:rFonts w:ascii="Wingdings" w:eastAsia="Wingdings" w:hAnsi="Wingdings" w:cs="Wingdings"/>
                      <w:b/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284" w:type="dxa"/>
                  <w:gridSpan w:val="2"/>
                </w:tcPr>
                <w:p w14:paraId="61829076" w14:textId="77777777" w:rsidR="00556473" w:rsidRDefault="00556473" w:rsidP="00556473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9497" w:type="dxa"/>
                  <w:gridSpan w:val="3"/>
                  <w:shd w:val="clear" w:color="auto" w:fill="FFFFFF" w:themeFill="background1"/>
                </w:tcPr>
                <w:p w14:paraId="42013761" w14:textId="77777777" w:rsidR="00556473" w:rsidRPr="00AA6FF1" w:rsidRDefault="00556473" w:rsidP="003B09AD">
                  <w:pPr>
                    <w:spacing w:before="60"/>
                    <w:rPr>
                      <w:sz w:val="22"/>
                      <w:szCs w:val="22"/>
                    </w:rPr>
                  </w:pPr>
                  <w:r w:rsidRPr="00AA6FF1">
                    <w:rPr>
                      <w:sz w:val="22"/>
                      <w:szCs w:val="22"/>
                    </w:rPr>
                    <w:t>Complete Academic Transcript</w:t>
                  </w:r>
                </w:p>
              </w:tc>
            </w:tr>
            <w:tr w:rsidR="00556473" w14:paraId="2BA226A1" w14:textId="77777777" w:rsidTr="007933BC">
              <w:trPr>
                <w:gridAfter w:val="1"/>
                <w:wAfter w:w="503" w:type="dxa"/>
              </w:trPr>
              <w:tc>
                <w:tcPr>
                  <w:tcW w:w="704" w:type="dxa"/>
                  <w:gridSpan w:val="2"/>
                </w:tcPr>
                <w:p w14:paraId="17AD93B2" w14:textId="77777777" w:rsidR="00556473" w:rsidRPr="003B09AD" w:rsidRDefault="00556473" w:rsidP="00556473">
                  <w:pPr>
                    <w:tabs>
                      <w:tab w:val="left" w:pos="1833"/>
                    </w:tabs>
                    <w:ind w:left="39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14:paraId="0DE4B5B7" w14:textId="77777777" w:rsidR="00556473" w:rsidRPr="003B09AD" w:rsidRDefault="00556473" w:rsidP="00556473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944" w:type="dxa"/>
                </w:tcPr>
                <w:p w14:paraId="66204FF1" w14:textId="77777777" w:rsidR="00556473" w:rsidRPr="003B09AD" w:rsidRDefault="00556473" w:rsidP="00556473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14:paraId="2DBF0D7D" w14:textId="77777777" w:rsidR="00556473" w:rsidRDefault="00556473" w:rsidP="000A5114">
            <w:pPr>
              <w:rPr>
                <w:b/>
                <w:szCs w:val="22"/>
              </w:rPr>
            </w:pPr>
          </w:p>
        </w:tc>
      </w:tr>
    </w:tbl>
    <w:p w14:paraId="02D7FBF6" w14:textId="77777777" w:rsidR="00EF2013" w:rsidRDefault="00AA6FF1" w:rsidP="00AA6FF1">
      <w:pPr>
        <w:spacing w:before="120" w:after="120"/>
        <w:ind w:left="-567"/>
        <w:rPr>
          <w:b/>
          <w:szCs w:val="22"/>
        </w:rPr>
      </w:pPr>
      <w:r>
        <w:rPr>
          <w:b/>
          <w:szCs w:val="22"/>
        </w:rPr>
        <w:t>DECLARATION</w:t>
      </w:r>
    </w:p>
    <w:tbl>
      <w:tblPr>
        <w:tblStyle w:val="TableGrid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3B09AD" w14:paraId="468C290C" w14:textId="77777777" w:rsidTr="003B09AD">
        <w:tc>
          <w:tcPr>
            <w:tcW w:w="10627" w:type="dxa"/>
            <w:shd w:val="clear" w:color="auto" w:fill="D5DCE4" w:themeFill="text2" w:themeFillTint="33"/>
          </w:tcPr>
          <w:p w14:paraId="6B62F1B3" w14:textId="77777777" w:rsidR="003B09AD" w:rsidRPr="003B09AD" w:rsidRDefault="003B09AD" w:rsidP="000A5114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9923"/>
            </w:tblGrid>
            <w:tr w:rsidR="003B09AD" w:rsidRPr="003B09AD" w14:paraId="1D4A0562" w14:textId="77777777" w:rsidTr="003B09AD">
              <w:tc>
                <w:tcPr>
                  <w:tcW w:w="420" w:type="dxa"/>
                </w:tcPr>
                <w:p w14:paraId="28F6DBCD" w14:textId="77777777" w:rsidR="003B09AD" w:rsidRPr="00AA6FF1" w:rsidRDefault="003B09AD" w:rsidP="00EF2013">
                  <w:pPr>
                    <w:spacing w:before="120"/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I,</w:t>
                  </w:r>
                </w:p>
              </w:tc>
              <w:tc>
                <w:tcPr>
                  <w:tcW w:w="9923" w:type="dxa"/>
                  <w:shd w:val="clear" w:color="auto" w:fill="FFFFFF" w:themeFill="background1"/>
                </w:tcPr>
                <w:p w14:paraId="02F2C34E" w14:textId="77777777" w:rsidR="003B09AD" w:rsidRPr="00C54E5B" w:rsidRDefault="003B09AD" w:rsidP="003B09AD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7B08ED01" w14:textId="77777777" w:rsidR="001F3B16" w:rsidRPr="001F3B16" w:rsidRDefault="001F3B16" w:rsidP="001F3B1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(F</w:t>
            </w:r>
            <w:r w:rsidRPr="001F3B16">
              <w:rPr>
                <w:sz w:val="18"/>
                <w:szCs w:val="18"/>
              </w:rPr>
              <w:t>ull name)</w:t>
            </w:r>
          </w:p>
          <w:p w14:paraId="1CA34DFA" w14:textId="77777777" w:rsidR="003B09AD" w:rsidRPr="00AA6FF1" w:rsidRDefault="003B09AD" w:rsidP="003B09AD">
            <w:pPr>
              <w:spacing w:before="120"/>
              <w:rPr>
                <w:sz w:val="22"/>
                <w:szCs w:val="22"/>
              </w:rPr>
            </w:pPr>
            <w:r w:rsidRPr="00AA6FF1">
              <w:rPr>
                <w:sz w:val="22"/>
                <w:szCs w:val="22"/>
              </w:rPr>
              <w:t>Affirm that:</w:t>
            </w:r>
          </w:p>
          <w:p w14:paraId="64A7AC1E" w14:textId="77777777" w:rsidR="003B09AD" w:rsidRPr="00AA6FF1" w:rsidRDefault="003B09AD" w:rsidP="00350DD6">
            <w:pPr>
              <w:pStyle w:val="ListParagraph"/>
              <w:numPr>
                <w:ilvl w:val="0"/>
                <w:numId w:val="40"/>
              </w:numPr>
              <w:spacing w:before="60" w:after="60"/>
              <w:ind w:left="459" w:hanging="357"/>
              <w:rPr>
                <w:sz w:val="22"/>
                <w:szCs w:val="22"/>
              </w:rPr>
            </w:pPr>
            <w:r w:rsidRPr="00AA6FF1">
              <w:rPr>
                <w:sz w:val="22"/>
                <w:szCs w:val="22"/>
              </w:rPr>
              <w:t>All the information provided in this application is complete and accurate to the best of my knowledge; and</w:t>
            </w:r>
          </w:p>
          <w:p w14:paraId="12A72D18" w14:textId="77777777" w:rsidR="003B09AD" w:rsidRPr="00AA6FF1" w:rsidRDefault="003B09AD" w:rsidP="00350DD6">
            <w:pPr>
              <w:pStyle w:val="ListParagraph"/>
              <w:numPr>
                <w:ilvl w:val="0"/>
                <w:numId w:val="40"/>
              </w:numPr>
              <w:spacing w:before="60" w:after="60"/>
              <w:ind w:left="459" w:hanging="357"/>
              <w:rPr>
                <w:sz w:val="22"/>
                <w:szCs w:val="22"/>
              </w:rPr>
            </w:pPr>
            <w:r w:rsidRPr="00AA6FF1">
              <w:rPr>
                <w:sz w:val="22"/>
                <w:szCs w:val="22"/>
              </w:rPr>
              <w:t xml:space="preserve">I have read and agreed to comply with the terms of the </w:t>
            </w:r>
            <w:r w:rsidR="00DC5536">
              <w:rPr>
                <w:sz w:val="22"/>
                <w:szCs w:val="22"/>
              </w:rPr>
              <w:t xml:space="preserve">Land Court </w:t>
            </w:r>
            <w:r w:rsidRPr="00AA6FF1">
              <w:rPr>
                <w:sz w:val="22"/>
                <w:szCs w:val="22"/>
              </w:rPr>
              <w:t>Associate</w:t>
            </w:r>
            <w:r w:rsidR="00DC5536">
              <w:rPr>
                <w:sz w:val="22"/>
                <w:szCs w:val="22"/>
              </w:rPr>
              <w:t xml:space="preserve">s </w:t>
            </w:r>
            <w:r w:rsidRPr="00AA6FF1">
              <w:rPr>
                <w:sz w:val="22"/>
                <w:szCs w:val="22"/>
              </w:rPr>
              <w:t>Protocol publ</w:t>
            </w:r>
            <w:r w:rsidR="00AA6FF1">
              <w:rPr>
                <w:sz w:val="22"/>
                <w:szCs w:val="22"/>
              </w:rPr>
              <w:t>ished on the Land Court</w:t>
            </w:r>
            <w:r w:rsidR="00DC5536">
              <w:rPr>
                <w:sz w:val="22"/>
                <w:szCs w:val="22"/>
              </w:rPr>
              <w:t>’s</w:t>
            </w:r>
            <w:r w:rsidR="00AA6FF1">
              <w:rPr>
                <w:sz w:val="22"/>
                <w:szCs w:val="22"/>
              </w:rPr>
              <w:t xml:space="preserve"> website.</w:t>
            </w:r>
          </w:p>
          <w:p w14:paraId="680A4E5D" w14:textId="77777777" w:rsidR="003B09AD" w:rsidRPr="00AA6FF1" w:rsidRDefault="003B09AD" w:rsidP="003B09AD">
            <w:pPr>
              <w:rPr>
                <w:b/>
                <w:sz w:val="12"/>
                <w:szCs w:val="12"/>
              </w:rPr>
            </w:pPr>
          </w:p>
        </w:tc>
      </w:tr>
    </w:tbl>
    <w:p w14:paraId="19219836" w14:textId="77777777" w:rsidR="000A5114" w:rsidRDefault="000A5114" w:rsidP="000A5114">
      <w:pPr>
        <w:ind w:left="-567"/>
        <w:rPr>
          <w:b/>
          <w:szCs w:val="22"/>
        </w:rPr>
      </w:pP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B09AD" w14:paraId="7D16EE06" w14:textId="77777777" w:rsidTr="003B09AD">
        <w:tc>
          <w:tcPr>
            <w:tcW w:w="10632" w:type="dxa"/>
            <w:shd w:val="clear" w:color="auto" w:fill="D5DCE4" w:themeFill="text2" w:themeFillTint="33"/>
          </w:tcPr>
          <w:p w14:paraId="296FEF7D" w14:textId="77777777" w:rsidR="003B09AD" w:rsidRPr="00681B12" w:rsidRDefault="003B09AD" w:rsidP="000A5114">
            <w:pPr>
              <w:rPr>
                <w:b/>
                <w:sz w:val="18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782"/>
              <w:gridCol w:w="3295"/>
            </w:tblGrid>
            <w:tr w:rsidR="003B09AD" w14:paraId="7194DBDC" w14:textId="77777777" w:rsidTr="009D42DC">
              <w:tc>
                <w:tcPr>
                  <w:tcW w:w="5807" w:type="dxa"/>
                  <w:shd w:val="clear" w:color="auto" w:fill="FFFFFF" w:themeFill="background1"/>
                </w:tcPr>
                <w:p w14:paraId="769D0D3C" w14:textId="77777777" w:rsidR="003B09AD" w:rsidRPr="00C54E5B" w:rsidRDefault="003B09AD" w:rsidP="003B09AD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82" w:type="dxa"/>
                </w:tcPr>
                <w:p w14:paraId="54CD245A" w14:textId="77777777" w:rsidR="003B09AD" w:rsidRDefault="003B09AD" w:rsidP="003B09AD">
                  <w:pPr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295" w:type="dxa"/>
                  <w:shd w:val="clear" w:color="auto" w:fill="FFFFFF" w:themeFill="background1"/>
                </w:tcPr>
                <w:p w14:paraId="1231BE67" w14:textId="77777777" w:rsidR="003B09AD" w:rsidRDefault="003B09AD" w:rsidP="003B09AD">
                  <w:pPr>
                    <w:rPr>
                      <w:b/>
                      <w:szCs w:val="22"/>
                    </w:rPr>
                  </w:pPr>
                </w:p>
              </w:tc>
            </w:tr>
            <w:tr w:rsidR="003B09AD" w:rsidRPr="00681B12" w14:paraId="2F407130" w14:textId="77777777" w:rsidTr="009D42DC">
              <w:tc>
                <w:tcPr>
                  <w:tcW w:w="5807" w:type="dxa"/>
                </w:tcPr>
                <w:p w14:paraId="22A88EDE" w14:textId="77777777" w:rsidR="003B09AD" w:rsidRPr="00AA6FF1" w:rsidRDefault="003B09AD" w:rsidP="00AA6FF1">
                  <w:pPr>
                    <w:tabs>
                      <w:tab w:val="left" w:pos="1958"/>
                    </w:tabs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Applicant’s signature</w:t>
                  </w:r>
                  <w:r w:rsidR="00AA6FF1" w:rsidRPr="00AA6FF1">
                    <w:rPr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782" w:type="dxa"/>
                </w:tcPr>
                <w:p w14:paraId="36FEB5B0" w14:textId="77777777" w:rsidR="003B09AD" w:rsidRPr="003B09AD" w:rsidRDefault="003B09AD" w:rsidP="003B09A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5" w:type="dxa"/>
                </w:tcPr>
                <w:p w14:paraId="491072FA" w14:textId="77777777" w:rsidR="003B09AD" w:rsidRPr="00AA6FF1" w:rsidRDefault="003B09AD" w:rsidP="003B09AD">
                  <w:pPr>
                    <w:rPr>
                      <w:b/>
                      <w:sz w:val="22"/>
                      <w:szCs w:val="22"/>
                    </w:rPr>
                  </w:pPr>
                  <w:r w:rsidRPr="00AA6FF1">
                    <w:rPr>
                      <w:b/>
                      <w:sz w:val="22"/>
                      <w:szCs w:val="22"/>
                    </w:rPr>
                    <w:t>Date</w:t>
                  </w:r>
                </w:p>
              </w:tc>
            </w:tr>
          </w:tbl>
          <w:p w14:paraId="30D7AA69" w14:textId="77777777" w:rsidR="003B09AD" w:rsidRPr="00FD3D31" w:rsidRDefault="003B09AD" w:rsidP="000A5114">
            <w:pPr>
              <w:rPr>
                <w:b/>
                <w:sz w:val="8"/>
                <w:szCs w:val="8"/>
              </w:rPr>
            </w:pPr>
          </w:p>
        </w:tc>
      </w:tr>
    </w:tbl>
    <w:p w14:paraId="7196D064" w14:textId="77777777" w:rsidR="00556473" w:rsidRPr="00905CF3" w:rsidRDefault="00556473" w:rsidP="00905CF3">
      <w:pPr>
        <w:ind w:left="-567"/>
        <w:rPr>
          <w:b/>
          <w:sz w:val="18"/>
          <w:szCs w:val="18"/>
        </w:rPr>
      </w:pPr>
    </w:p>
    <w:sectPr w:rsidR="00556473" w:rsidRPr="00905CF3" w:rsidSect="00905CF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425" w:bottom="851" w:left="1588" w:header="568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C6F4" w14:textId="77777777" w:rsidR="009879F4" w:rsidRDefault="009879F4">
      <w:r>
        <w:separator/>
      </w:r>
    </w:p>
  </w:endnote>
  <w:endnote w:type="continuationSeparator" w:id="0">
    <w:p w14:paraId="4B1F511A" w14:textId="77777777" w:rsidR="009879F4" w:rsidRDefault="0098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6035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2903CBC8" w14:textId="77777777" w:rsidR="009879F4" w:rsidRPr="00A5365B" w:rsidRDefault="009879F4">
        <w:pPr>
          <w:pStyle w:val="Footer"/>
          <w:jc w:val="center"/>
          <w:rPr>
            <w:rFonts w:ascii="Times New Roman" w:hAnsi="Times New Roman"/>
            <w:sz w:val="24"/>
          </w:rPr>
        </w:pPr>
        <w:r w:rsidRPr="00A5365B">
          <w:rPr>
            <w:rFonts w:ascii="Times New Roman" w:hAnsi="Times New Roman"/>
            <w:sz w:val="24"/>
          </w:rPr>
          <w:fldChar w:fldCharType="begin"/>
        </w:r>
        <w:r w:rsidRPr="00A5365B">
          <w:rPr>
            <w:rFonts w:ascii="Times New Roman" w:hAnsi="Times New Roman"/>
            <w:sz w:val="24"/>
          </w:rPr>
          <w:instrText xml:space="preserve"> PAGE   \* MERGEFORMAT </w:instrText>
        </w:r>
        <w:r w:rsidRPr="00A5365B">
          <w:rPr>
            <w:rFonts w:ascii="Times New Roman" w:hAnsi="Times New Roman"/>
            <w:sz w:val="24"/>
          </w:rPr>
          <w:fldChar w:fldCharType="separate"/>
        </w:r>
        <w:r w:rsidR="008940DE">
          <w:rPr>
            <w:rFonts w:ascii="Times New Roman" w:hAnsi="Times New Roman"/>
            <w:noProof/>
            <w:sz w:val="24"/>
          </w:rPr>
          <w:t>2</w:t>
        </w:r>
        <w:r w:rsidRPr="00A5365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34FF1C98" w14:textId="77777777" w:rsidR="009879F4" w:rsidRDefault="0098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6768" w14:textId="77777777" w:rsidR="00EF2013" w:rsidRDefault="00EF2013" w:rsidP="00801530">
    <w:pPr>
      <w:pStyle w:val="Footer"/>
      <w:tabs>
        <w:tab w:val="clear" w:pos="8306"/>
        <w:tab w:val="right" w:pos="9639"/>
      </w:tabs>
      <w:ind w:left="-567"/>
    </w:pPr>
    <w:r>
      <w:rPr>
        <w:smallCaps/>
        <w:sz w:val="14"/>
        <w:szCs w:val="14"/>
      </w:rPr>
      <w:t>REC2019Assoc</w:t>
    </w:r>
    <w:r w:rsidRPr="00E9753C">
      <w:rPr>
        <w:smallCaps/>
        <w:sz w:val="14"/>
        <w:szCs w:val="14"/>
      </w:rPr>
      <w:t xml:space="preserve"> </w:t>
    </w:r>
    <w:r>
      <w:rPr>
        <w:smallCaps/>
        <w:sz w:val="14"/>
        <w:szCs w:val="14"/>
      </w:rPr>
      <w:t>|</w:t>
    </w:r>
    <w:r w:rsidRPr="00E9753C">
      <w:rPr>
        <w:smallCaps/>
        <w:sz w:val="14"/>
        <w:szCs w:val="14"/>
      </w:rPr>
      <w:t xml:space="preserve"> Version 1 | </w:t>
    </w:r>
    <w:r>
      <w:rPr>
        <w:smallCaps/>
        <w:sz w:val="14"/>
        <w:szCs w:val="14"/>
      </w:rPr>
      <w:t xml:space="preserve">Issued </w:t>
    </w:r>
    <w:r w:rsidR="00801530">
      <w:rPr>
        <w:smallCaps/>
        <w:sz w:val="14"/>
        <w:szCs w:val="14"/>
      </w:rPr>
      <w:t>F</w:t>
    </w:r>
    <w:r>
      <w:rPr>
        <w:smallCaps/>
        <w:sz w:val="14"/>
        <w:szCs w:val="14"/>
      </w:rPr>
      <w:t>eb</w:t>
    </w:r>
    <w:r w:rsidR="00801530">
      <w:rPr>
        <w:smallCaps/>
        <w:sz w:val="14"/>
        <w:szCs w:val="14"/>
      </w:rPr>
      <w:t xml:space="preserve"> </w:t>
    </w:r>
    <w:r>
      <w:rPr>
        <w:smallCaps/>
        <w:sz w:val="14"/>
        <w:szCs w:val="14"/>
      </w:rPr>
      <w:t>2018</w:t>
    </w:r>
    <w:r w:rsidR="00801530">
      <w:rPr>
        <w:smallCaps/>
        <w:sz w:val="14"/>
        <w:szCs w:val="14"/>
      </w:rPr>
      <w:tab/>
    </w:r>
    <w:r w:rsidR="00801530">
      <w:rPr>
        <w:smallCaps/>
        <w:sz w:val="14"/>
        <w:szCs w:val="14"/>
      </w:rPr>
      <w:tab/>
    </w:r>
    <w:r w:rsidR="00801530" w:rsidRPr="00801530">
      <w:rPr>
        <w:smallCaps/>
        <w:sz w:val="14"/>
        <w:szCs w:val="14"/>
      </w:rPr>
      <w:t xml:space="preserve">Page | </w:t>
    </w:r>
    <w:r w:rsidR="00801530" w:rsidRPr="00801530">
      <w:rPr>
        <w:smallCaps/>
        <w:sz w:val="14"/>
        <w:szCs w:val="14"/>
      </w:rPr>
      <w:fldChar w:fldCharType="begin"/>
    </w:r>
    <w:r w:rsidR="00801530" w:rsidRPr="00801530">
      <w:rPr>
        <w:smallCaps/>
        <w:sz w:val="14"/>
        <w:szCs w:val="14"/>
      </w:rPr>
      <w:instrText xml:space="preserve"> PAGE   \* MERGEFORMAT </w:instrText>
    </w:r>
    <w:r w:rsidR="00801530" w:rsidRPr="00801530">
      <w:rPr>
        <w:smallCaps/>
        <w:sz w:val="14"/>
        <w:szCs w:val="14"/>
      </w:rPr>
      <w:fldChar w:fldCharType="separate"/>
    </w:r>
    <w:r w:rsidR="005363B0">
      <w:rPr>
        <w:smallCaps/>
        <w:noProof/>
        <w:sz w:val="14"/>
        <w:szCs w:val="14"/>
      </w:rPr>
      <w:t>1</w:t>
    </w:r>
    <w:r w:rsidR="00801530" w:rsidRPr="00801530">
      <w:rPr>
        <w:smallCap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C3DC" w14:textId="77777777" w:rsidR="009879F4" w:rsidRDefault="009879F4">
      <w:r>
        <w:separator/>
      </w:r>
    </w:p>
  </w:footnote>
  <w:footnote w:type="continuationSeparator" w:id="0">
    <w:p w14:paraId="5023141B" w14:textId="77777777" w:rsidR="009879F4" w:rsidRDefault="0098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879F4" w:rsidRDefault="009879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EB4AB" w14:textId="77777777" w:rsidR="009879F4" w:rsidRDefault="0098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965"/>
    </w:tblGrid>
    <w:tr w:rsidR="000A5114" w:rsidRPr="00E9753C" w14:paraId="2866E8A1" w14:textId="77777777" w:rsidTr="11590128">
      <w:trPr>
        <w:trHeight w:val="1269"/>
      </w:trPr>
      <w:tc>
        <w:tcPr>
          <w:tcW w:w="4945" w:type="dxa"/>
        </w:tcPr>
        <w:p w14:paraId="6D072C0D" w14:textId="77777777" w:rsidR="000A5114" w:rsidRDefault="11590128" w:rsidP="000A5114">
          <w:pPr>
            <w:pStyle w:val="Header"/>
            <w:tabs>
              <w:tab w:val="right" w:pos="9781"/>
            </w:tabs>
          </w:pPr>
          <w:r>
            <w:rPr>
              <w:noProof/>
            </w:rPr>
            <w:drawing>
              <wp:inline distT="0" distB="0" distL="0" distR="0" wp14:anchorId="39EEA1B3" wp14:editId="1808A430">
                <wp:extent cx="2105025" cy="79057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</w:tcPr>
        <w:p w14:paraId="48A21919" w14:textId="77777777" w:rsidR="000A5114" w:rsidRDefault="000A5114" w:rsidP="000A5114">
          <w:pPr>
            <w:pStyle w:val="Header"/>
            <w:tabs>
              <w:tab w:val="right" w:pos="9781"/>
            </w:tabs>
            <w:jc w:val="right"/>
            <w:rPr>
              <w:smallCaps/>
              <w:sz w:val="20"/>
            </w:rPr>
          </w:pPr>
        </w:p>
        <w:p w14:paraId="6BD18F9B" w14:textId="77777777" w:rsidR="000A5114" w:rsidRDefault="000A5114" w:rsidP="000A5114">
          <w:pPr>
            <w:pStyle w:val="Header"/>
            <w:tabs>
              <w:tab w:val="right" w:pos="9781"/>
            </w:tabs>
            <w:jc w:val="right"/>
            <w:rPr>
              <w:smallCaps/>
              <w:sz w:val="20"/>
            </w:rPr>
          </w:pPr>
        </w:p>
        <w:p w14:paraId="238601FE" w14:textId="77777777" w:rsidR="000A5114" w:rsidRDefault="000A5114" w:rsidP="000A5114">
          <w:pPr>
            <w:pStyle w:val="Header"/>
            <w:tabs>
              <w:tab w:val="left" w:pos="2739"/>
              <w:tab w:val="right" w:pos="9781"/>
            </w:tabs>
            <w:rPr>
              <w:smallCaps/>
              <w:sz w:val="20"/>
            </w:rPr>
          </w:pPr>
          <w:r>
            <w:rPr>
              <w:smallCaps/>
              <w:sz w:val="20"/>
            </w:rPr>
            <w:tab/>
          </w:r>
        </w:p>
        <w:p w14:paraId="0F3CABC7" w14:textId="77777777" w:rsidR="000A5114" w:rsidRDefault="000A5114" w:rsidP="000A5114">
          <w:pPr>
            <w:pStyle w:val="Header"/>
            <w:tabs>
              <w:tab w:val="left" w:pos="2739"/>
              <w:tab w:val="right" w:pos="9781"/>
            </w:tabs>
            <w:rPr>
              <w:smallCaps/>
              <w:sz w:val="20"/>
            </w:rPr>
          </w:pPr>
        </w:p>
        <w:p w14:paraId="2244BE89" w14:textId="77777777" w:rsidR="000A5114" w:rsidRPr="00E9753C" w:rsidRDefault="000A5114" w:rsidP="000A5114">
          <w:pPr>
            <w:pStyle w:val="Header"/>
            <w:tabs>
              <w:tab w:val="left" w:pos="2460"/>
              <w:tab w:val="left" w:pos="3873"/>
              <w:tab w:val="right" w:pos="9781"/>
            </w:tabs>
            <w:rPr>
              <w:sz w:val="14"/>
              <w:szCs w:val="14"/>
            </w:rPr>
          </w:pPr>
          <w:r>
            <w:rPr>
              <w:smallCaps/>
              <w:sz w:val="20"/>
            </w:rPr>
            <w:tab/>
          </w:r>
          <w:r>
            <w:rPr>
              <w:smallCaps/>
              <w:sz w:val="14"/>
              <w:szCs w:val="14"/>
            </w:rPr>
            <w:t>REC2019Assoc</w:t>
          </w:r>
          <w:r w:rsidRPr="00E9753C">
            <w:rPr>
              <w:smallCaps/>
              <w:sz w:val="14"/>
              <w:szCs w:val="14"/>
            </w:rPr>
            <w:t xml:space="preserve"> </w:t>
          </w:r>
          <w:r>
            <w:rPr>
              <w:smallCaps/>
              <w:sz w:val="14"/>
              <w:szCs w:val="14"/>
            </w:rPr>
            <w:t>|</w:t>
          </w:r>
          <w:r w:rsidRPr="00E9753C">
            <w:rPr>
              <w:smallCaps/>
              <w:sz w:val="14"/>
              <w:szCs w:val="14"/>
            </w:rPr>
            <w:t xml:space="preserve"> Version 1 | </w:t>
          </w:r>
          <w:r>
            <w:rPr>
              <w:smallCaps/>
              <w:sz w:val="14"/>
              <w:szCs w:val="14"/>
            </w:rPr>
            <w:t>Issued feb2018</w:t>
          </w:r>
          <w:r w:rsidRPr="00E9753C">
            <w:rPr>
              <w:smallCaps/>
              <w:sz w:val="14"/>
              <w:szCs w:val="14"/>
            </w:rPr>
            <w:t xml:space="preserve"> </w:t>
          </w:r>
        </w:p>
      </w:tc>
    </w:tr>
  </w:tbl>
  <w:p w14:paraId="5B08B5D1" w14:textId="77777777" w:rsidR="000A5114" w:rsidRDefault="000A5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965"/>
    </w:tblGrid>
    <w:tr w:rsidR="00EF2013" w:rsidRPr="00E9753C" w14:paraId="1F3B1409" w14:textId="77777777" w:rsidTr="11590128">
      <w:trPr>
        <w:trHeight w:val="1269"/>
      </w:trPr>
      <w:tc>
        <w:tcPr>
          <w:tcW w:w="4945" w:type="dxa"/>
        </w:tcPr>
        <w:p w14:paraId="562C75D1" w14:textId="77777777" w:rsidR="00EF2013" w:rsidRDefault="11590128" w:rsidP="00EF2013">
          <w:pPr>
            <w:pStyle w:val="Header"/>
            <w:tabs>
              <w:tab w:val="right" w:pos="9781"/>
            </w:tabs>
          </w:pPr>
          <w:r>
            <w:rPr>
              <w:noProof/>
            </w:rPr>
            <w:drawing>
              <wp:inline distT="0" distB="0" distL="0" distR="0" wp14:anchorId="791B9440" wp14:editId="7152AD52">
                <wp:extent cx="2105025" cy="790575"/>
                <wp:effectExtent l="0" t="0" r="9525" b="9525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</w:tcPr>
        <w:p w14:paraId="664355AD" w14:textId="77777777" w:rsidR="00EF2013" w:rsidRPr="00E9753C" w:rsidRDefault="00EF2013" w:rsidP="00EF2013">
          <w:pPr>
            <w:pStyle w:val="Header"/>
            <w:tabs>
              <w:tab w:val="left" w:pos="2460"/>
              <w:tab w:val="left" w:pos="3873"/>
              <w:tab w:val="right" w:pos="9781"/>
            </w:tabs>
            <w:rPr>
              <w:sz w:val="14"/>
              <w:szCs w:val="14"/>
            </w:rPr>
          </w:pPr>
        </w:p>
      </w:tc>
    </w:tr>
  </w:tbl>
  <w:p w14:paraId="1A965116" w14:textId="77777777" w:rsidR="00EF2013" w:rsidRPr="00EF2013" w:rsidRDefault="00EF2013" w:rsidP="00EF2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D3A23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623711"/>
    <w:multiLevelType w:val="hybridMultilevel"/>
    <w:tmpl w:val="794E4822"/>
    <w:lvl w:ilvl="0" w:tplc="F5E6346C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63A12"/>
    <w:multiLevelType w:val="hybridMultilevel"/>
    <w:tmpl w:val="EEF4CF76"/>
    <w:lvl w:ilvl="0" w:tplc="2FC031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4D2E"/>
    <w:multiLevelType w:val="hybridMultilevel"/>
    <w:tmpl w:val="EA58BDAA"/>
    <w:lvl w:ilvl="0" w:tplc="0E923E0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320700"/>
    <w:multiLevelType w:val="hybridMultilevel"/>
    <w:tmpl w:val="08BC6344"/>
    <w:lvl w:ilvl="0" w:tplc="FEACA7C8">
      <w:start w:val="1"/>
      <w:numFmt w:val="bullet"/>
      <w:pStyle w:val="Bullet3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A962306"/>
    <w:multiLevelType w:val="hybridMultilevel"/>
    <w:tmpl w:val="81F8840A"/>
    <w:lvl w:ilvl="0" w:tplc="06B0C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530ED"/>
    <w:multiLevelType w:val="hybridMultilevel"/>
    <w:tmpl w:val="5ACA8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00241"/>
    <w:multiLevelType w:val="hybridMultilevel"/>
    <w:tmpl w:val="5CFCC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648D"/>
    <w:multiLevelType w:val="hybridMultilevel"/>
    <w:tmpl w:val="6DB669CA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7DC3368"/>
    <w:multiLevelType w:val="hybridMultilevel"/>
    <w:tmpl w:val="29C25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4613C"/>
    <w:multiLevelType w:val="hybridMultilevel"/>
    <w:tmpl w:val="8E222886"/>
    <w:lvl w:ilvl="0" w:tplc="1AF4500E">
      <w:start w:val="1"/>
      <w:numFmt w:val="bullet"/>
      <w:pStyle w:val="Bullet1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434F785D"/>
    <w:multiLevelType w:val="hybridMultilevel"/>
    <w:tmpl w:val="92CE6968"/>
    <w:lvl w:ilvl="0" w:tplc="E11EB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965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EE9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CE4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25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AA1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3835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C09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F4A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90D9D"/>
    <w:multiLevelType w:val="hybridMultilevel"/>
    <w:tmpl w:val="7B4EF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0144F"/>
    <w:multiLevelType w:val="hybridMultilevel"/>
    <w:tmpl w:val="47B0AAB0"/>
    <w:lvl w:ilvl="0" w:tplc="939C75D2">
      <w:start w:val="1"/>
      <w:numFmt w:val="bullet"/>
      <w:pStyle w:val="JudgmentQuoteBullet"/>
      <w:lvlText w:val=""/>
      <w:lvlJc w:val="left"/>
      <w:pPr>
        <w:tabs>
          <w:tab w:val="num" w:pos="1894"/>
        </w:tabs>
        <w:ind w:left="1894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A463308"/>
    <w:multiLevelType w:val="hybridMultilevel"/>
    <w:tmpl w:val="DA9C2092"/>
    <w:lvl w:ilvl="0" w:tplc="ADA4FB92">
      <w:start w:val="1"/>
      <w:numFmt w:val="decimal"/>
      <w:pStyle w:val="Heading2"/>
      <w:lvlText w:val="%1."/>
      <w:lvlJc w:val="left"/>
      <w:pPr>
        <w:ind w:left="1327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047" w:hanging="360"/>
      </w:pPr>
    </w:lvl>
    <w:lvl w:ilvl="2" w:tplc="0C09001B" w:tentative="1">
      <w:start w:val="1"/>
      <w:numFmt w:val="lowerRoman"/>
      <w:lvlText w:val="%3."/>
      <w:lvlJc w:val="right"/>
      <w:pPr>
        <w:ind w:left="2767" w:hanging="180"/>
      </w:pPr>
    </w:lvl>
    <w:lvl w:ilvl="3" w:tplc="0C09000F" w:tentative="1">
      <w:start w:val="1"/>
      <w:numFmt w:val="decimal"/>
      <w:lvlText w:val="%4."/>
      <w:lvlJc w:val="left"/>
      <w:pPr>
        <w:ind w:left="3487" w:hanging="360"/>
      </w:pPr>
    </w:lvl>
    <w:lvl w:ilvl="4" w:tplc="0C090019" w:tentative="1">
      <w:start w:val="1"/>
      <w:numFmt w:val="lowerLetter"/>
      <w:lvlText w:val="%5."/>
      <w:lvlJc w:val="left"/>
      <w:pPr>
        <w:ind w:left="4207" w:hanging="360"/>
      </w:pPr>
    </w:lvl>
    <w:lvl w:ilvl="5" w:tplc="0C09001B" w:tentative="1">
      <w:start w:val="1"/>
      <w:numFmt w:val="lowerRoman"/>
      <w:lvlText w:val="%6."/>
      <w:lvlJc w:val="right"/>
      <w:pPr>
        <w:ind w:left="4927" w:hanging="180"/>
      </w:pPr>
    </w:lvl>
    <w:lvl w:ilvl="6" w:tplc="0C09000F" w:tentative="1">
      <w:start w:val="1"/>
      <w:numFmt w:val="decimal"/>
      <w:lvlText w:val="%7."/>
      <w:lvlJc w:val="left"/>
      <w:pPr>
        <w:ind w:left="5647" w:hanging="360"/>
      </w:pPr>
    </w:lvl>
    <w:lvl w:ilvl="7" w:tplc="0C090019" w:tentative="1">
      <w:start w:val="1"/>
      <w:numFmt w:val="lowerLetter"/>
      <w:lvlText w:val="%8."/>
      <w:lvlJc w:val="left"/>
      <w:pPr>
        <w:ind w:left="6367" w:hanging="360"/>
      </w:pPr>
    </w:lvl>
    <w:lvl w:ilvl="8" w:tplc="0C0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5" w15:restartNumberingAfterBreak="0">
    <w:nsid w:val="4A502EB4"/>
    <w:multiLevelType w:val="hybridMultilevel"/>
    <w:tmpl w:val="C374CE62"/>
    <w:lvl w:ilvl="0" w:tplc="0C09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 w15:restartNumberingAfterBreak="0">
    <w:nsid w:val="559460B4"/>
    <w:multiLevelType w:val="multilevel"/>
    <w:tmpl w:val="552ABE94"/>
    <w:lvl w:ilvl="0">
      <w:start w:val="1"/>
      <w:numFmt w:val="decimal"/>
      <w:pStyle w:val="Heading1"/>
      <w:lvlText w:val="[%1]"/>
      <w:lvlJc w:val="right"/>
      <w:pPr>
        <w:tabs>
          <w:tab w:val="num" w:pos="607"/>
        </w:tabs>
        <w:ind w:left="607" w:hanging="323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327"/>
        </w:tabs>
        <w:ind w:left="1327" w:hanging="720"/>
      </w:pPr>
      <w:rPr>
        <w:rFonts w:hint="default"/>
        <w:b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047"/>
        </w:tabs>
        <w:ind w:left="2047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767"/>
        </w:tabs>
        <w:ind w:left="2767" w:hanging="72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487"/>
        </w:tabs>
        <w:ind w:left="3487" w:hanging="720"/>
      </w:pPr>
      <w:rPr>
        <w:rFonts w:hint="default"/>
      </w:rPr>
    </w:lvl>
    <w:lvl w:ilvl="5">
      <w:start w:val="1"/>
      <w:numFmt w:val="upperRoman"/>
      <w:pStyle w:val="Heading6"/>
      <w:lvlText w:val="%6."/>
      <w:lvlJc w:val="left"/>
      <w:pPr>
        <w:tabs>
          <w:tab w:val="num" w:pos="4207"/>
        </w:tabs>
        <w:ind w:left="4207" w:hanging="720"/>
      </w:pPr>
      <w:rPr>
        <w:rFonts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927"/>
        </w:tabs>
        <w:ind w:left="4927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A7924E0"/>
    <w:multiLevelType w:val="multilevel"/>
    <w:tmpl w:val="D2D61B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2D0541"/>
    <w:multiLevelType w:val="hybridMultilevel"/>
    <w:tmpl w:val="E57082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93308F"/>
    <w:multiLevelType w:val="multilevel"/>
    <w:tmpl w:val="39DE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525BD"/>
    <w:multiLevelType w:val="multilevel"/>
    <w:tmpl w:val="DFDE0D4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DA00E6"/>
    <w:multiLevelType w:val="multilevel"/>
    <w:tmpl w:val="369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911C5"/>
    <w:multiLevelType w:val="hybridMultilevel"/>
    <w:tmpl w:val="E9808BB0"/>
    <w:lvl w:ilvl="0" w:tplc="93AEFB64">
      <w:start w:val="1"/>
      <w:numFmt w:val="bullet"/>
      <w:pStyle w:val="Bullet2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861166226">
    <w:abstractNumId w:val="10"/>
  </w:num>
  <w:num w:numId="2" w16cid:durableId="77823429">
    <w:abstractNumId w:val="22"/>
  </w:num>
  <w:num w:numId="3" w16cid:durableId="1669138845">
    <w:abstractNumId w:val="4"/>
  </w:num>
  <w:num w:numId="4" w16cid:durableId="1287586610">
    <w:abstractNumId w:val="16"/>
  </w:num>
  <w:num w:numId="5" w16cid:durableId="275866922">
    <w:abstractNumId w:val="14"/>
  </w:num>
  <w:num w:numId="6" w16cid:durableId="167254187">
    <w:abstractNumId w:val="13"/>
  </w:num>
  <w:num w:numId="7" w16cid:durableId="795561551">
    <w:abstractNumId w:val="16"/>
  </w:num>
  <w:num w:numId="8" w16cid:durableId="7264953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884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9393999">
    <w:abstractNumId w:val="10"/>
  </w:num>
  <w:num w:numId="11" w16cid:durableId="177936243">
    <w:abstractNumId w:val="22"/>
  </w:num>
  <w:num w:numId="12" w16cid:durableId="191504834">
    <w:abstractNumId w:val="4"/>
  </w:num>
  <w:num w:numId="13" w16cid:durableId="961157042">
    <w:abstractNumId w:val="13"/>
  </w:num>
  <w:num w:numId="14" w16cid:durableId="1510292231">
    <w:abstractNumId w:val="14"/>
  </w:num>
  <w:num w:numId="15" w16cid:durableId="754716092">
    <w:abstractNumId w:val="16"/>
  </w:num>
  <w:num w:numId="16" w16cid:durableId="225841130">
    <w:abstractNumId w:val="16"/>
  </w:num>
  <w:num w:numId="17" w16cid:durableId="1198927261">
    <w:abstractNumId w:val="16"/>
  </w:num>
  <w:num w:numId="18" w16cid:durableId="2101294371">
    <w:abstractNumId w:val="16"/>
  </w:num>
  <w:num w:numId="19" w16cid:durableId="376055748">
    <w:abstractNumId w:val="16"/>
  </w:num>
  <w:num w:numId="20" w16cid:durableId="151795631">
    <w:abstractNumId w:val="16"/>
  </w:num>
  <w:num w:numId="21" w16cid:durableId="1012101301">
    <w:abstractNumId w:val="16"/>
  </w:num>
  <w:num w:numId="22" w16cid:durableId="1896622265">
    <w:abstractNumId w:val="10"/>
  </w:num>
  <w:num w:numId="23" w16cid:durableId="572812982">
    <w:abstractNumId w:val="2"/>
  </w:num>
  <w:num w:numId="24" w16cid:durableId="475877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8026515">
    <w:abstractNumId w:val="20"/>
    <w:lvlOverride w:ilvl="0">
      <w:startOverride w:val="1"/>
    </w:lvlOverride>
  </w:num>
  <w:num w:numId="26" w16cid:durableId="2010524882">
    <w:abstractNumId w:val="1"/>
  </w:num>
  <w:num w:numId="27" w16cid:durableId="33120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210405">
    <w:abstractNumId w:val="12"/>
  </w:num>
  <w:num w:numId="29" w16cid:durableId="436560536">
    <w:abstractNumId w:val="0"/>
  </w:num>
  <w:num w:numId="30" w16cid:durableId="510876087">
    <w:abstractNumId w:val="7"/>
  </w:num>
  <w:num w:numId="31" w16cid:durableId="872032513">
    <w:abstractNumId w:val="17"/>
  </w:num>
  <w:num w:numId="32" w16cid:durableId="24604464">
    <w:abstractNumId w:val="5"/>
  </w:num>
  <w:num w:numId="33" w16cid:durableId="282930563">
    <w:abstractNumId w:val="18"/>
  </w:num>
  <w:num w:numId="34" w16cid:durableId="1507288801">
    <w:abstractNumId w:val="9"/>
  </w:num>
  <w:num w:numId="35" w16cid:durableId="1370912451">
    <w:abstractNumId w:val="14"/>
  </w:num>
  <w:num w:numId="36" w16cid:durableId="665865324">
    <w:abstractNumId w:val="8"/>
  </w:num>
  <w:num w:numId="37" w16cid:durableId="1608850449">
    <w:abstractNumId w:val="11"/>
  </w:num>
  <w:num w:numId="38" w16cid:durableId="583757543">
    <w:abstractNumId w:val="19"/>
  </w:num>
  <w:num w:numId="39" w16cid:durableId="1148016637">
    <w:abstractNumId w:val="21"/>
  </w:num>
  <w:num w:numId="40" w16cid:durableId="112264946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A9"/>
    <w:rsid w:val="00004CE8"/>
    <w:rsid w:val="00007686"/>
    <w:rsid w:val="00012B2D"/>
    <w:rsid w:val="00013D5F"/>
    <w:rsid w:val="00023236"/>
    <w:rsid w:val="0002598A"/>
    <w:rsid w:val="0002629F"/>
    <w:rsid w:val="00035330"/>
    <w:rsid w:val="00035800"/>
    <w:rsid w:val="000430CB"/>
    <w:rsid w:val="00044B9C"/>
    <w:rsid w:val="00046153"/>
    <w:rsid w:val="00046BF8"/>
    <w:rsid w:val="000501C9"/>
    <w:rsid w:val="00056BCD"/>
    <w:rsid w:val="00057307"/>
    <w:rsid w:val="00057AF8"/>
    <w:rsid w:val="0006272F"/>
    <w:rsid w:val="00063DC4"/>
    <w:rsid w:val="0007258A"/>
    <w:rsid w:val="00072B03"/>
    <w:rsid w:val="00073593"/>
    <w:rsid w:val="00080BD7"/>
    <w:rsid w:val="00081651"/>
    <w:rsid w:val="00081D19"/>
    <w:rsid w:val="000A10B8"/>
    <w:rsid w:val="000A41A1"/>
    <w:rsid w:val="000A5114"/>
    <w:rsid w:val="000A56E5"/>
    <w:rsid w:val="000B2309"/>
    <w:rsid w:val="000B5196"/>
    <w:rsid w:val="000B63C3"/>
    <w:rsid w:val="000C1673"/>
    <w:rsid w:val="000C3A74"/>
    <w:rsid w:val="000E0CB6"/>
    <w:rsid w:val="000E4734"/>
    <w:rsid w:val="000F0882"/>
    <w:rsid w:val="000F19A0"/>
    <w:rsid w:val="000F45A3"/>
    <w:rsid w:val="00111C6B"/>
    <w:rsid w:val="00124E20"/>
    <w:rsid w:val="00124F11"/>
    <w:rsid w:val="001373EF"/>
    <w:rsid w:val="00140D61"/>
    <w:rsid w:val="001532FE"/>
    <w:rsid w:val="00154F97"/>
    <w:rsid w:val="00165BBE"/>
    <w:rsid w:val="00171B77"/>
    <w:rsid w:val="0018787F"/>
    <w:rsid w:val="00191225"/>
    <w:rsid w:val="00193D3C"/>
    <w:rsid w:val="0019687A"/>
    <w:rsid w:val="0019718D"/>
    <w:rsid w:val="001A2BD9"/>
    <w:rsid w:val="001A3C53"/>
    <w:rsid w:val="001A48A1"/>
    <w:rsid w:val="001B2CA9"/>
    <w:rsid w:val="001B3E2D"/>
    <w:rsid w:val="001C17A4"/>
    <w:rsid w:val="001C1BDA"/>
    <w:rsid w:val="001C34CB"/>
    <w:rsid w:val="001C3A05"/>
    <w:rsid w:val="001C4239"/>
    <w:rsid w:val="001C734A"/>
    <w:rsid w:val="001E3C69"/>
    <w:rsid w:val="001E471B"/>
    <w:rsid w:val="001E56BB"/>
    <w:rsid w:val="001F1F86"/>
    <w:rsid w:val="001F32BC"/>
    <w:rsid w:val="001F3B16"/>
    <w:rsid w:val="001F51CF"/>
    <w:rsid w:val="00201F3B"/>
    <w:rsid w:val="0020371F"/>
    <w:rsid w:val="0020384A"/>
    <w:rsid w:val="00205DCB"/>
    <w:rsid w:val="0021460E"/>
    <w:rsid w:val="002247A1"/>
    <w:rsid w:val="00224EB6"/>
    <w:rsid w:val="00225273"/>
    <w:rsid w:val="002313D0"/>
    <w:rsid w:val="00233FFF"/>
    <w:rsid w:val="0023727C"/>
    <w:rsid w:val="00241106"/>
    <w:rsid w:val="00242B24"/>
    <w:rsid w:val="00247042"/>
    <w:rsid w:val="00254D04"/>
    <w:rsid w:val="00256185"/>
    <w:rsid w:val="0025793A"/>
    <w:rsid w:val="00267ACA"/>
    <w:rsid w:val="00270468"/>
    <w:rsid w:val="002757BA"/>
    <w:rsid w:val="0027683E"/>
    <w:rsid w:val="002810A8"/>
    <w:rsid w:val="00282304"/>
    <w:rsid w:val="00290D29"/>
    <w:rsid w:val="002965F8"/>
    <w:rsid w:val="002A6F6E"/>
    <w:rsid w:val="002A70DA"/>
    <w:rsid w:val="002B26C0"/>
    <w:rsid w:val="002B3806"/>
    <w:rsid w:val="002C1D28"/>
    <w:rsid w:val="002D0160"/>
    <w:rsid w:val="002D167B"/>
    <w:rsid w:val="002D2945"/>
    <w:rsid w:val="002D2E77"/>
    <w:rsid w:val="002D3BE6"/>
    <w:rsid w:val="002D657C"/>
    <w:rsid w:val="002E77EE"/>
    <w:rsid w:val="002F0A02"/>
    <w:rsid w:val="002F73E1"/>
    <w:rsid w:val="00302B92"/>
    <w:rsid w:val="00303ED5"/>
    <w:rsid w:val="00304D19"/>
    <w:rsid w:val="0031403E"/>
    <w:rsid w:val="00324E6E"/>
    <w:rsid w:val="00331633"/>
    <w:rsid w:val="0033175E"/>
    <w:rsid w:val="00331BD8"/>
    <w:rsid w:val="00337E19"/>
    <w:rsid w:val="00342E29"/>
    <w:rsid w:val="003479AB"/>
    <w:rsid w:val="003507BC"/>
    <w:rsid w:val="00350DD6"/>
    <w:rsid w:val="0035513B"/>
    <w:rsid w:val="003572D1"/>
    <w:rsid w:val="003615B6"/>
    <w:rsid w:val="00361CE4"/>
    <w:rsid w:val="00366225"/>
    <w:rsid w:val="0037208F"/>
    <w:rsid w:val="003759FC"/>
    <w:rsid w:val="00384BD8"/>
    <w:rsid w:val="00386310"/>
    <w:rsid w:val="00390C6A"/>
    <w:rsid w:val="00392499"/>
    <w:rsid w:val="00394717"/>
    <w:rsid w:val="0039668C"/>
    <w:rsid w:val="00397BD8"/>
    <w:rsid w:val="003A0AA6"/>
    <w:rsid w:val="003A0DC1"/>
    <w:rsid w:val="003A43F2"/>
    <w:rsid w:val="003A53EA"/>
    <w:rsid w:val="003B086C"/>
    <w:rsid w:val="003B09AD"/>
    <w:rsid w:val="003B391E"/>
    <w:rsid w:val="003B3F39"/>
    <w:rsid w:val="003C01E3"/>
    <w:rsid w:val="003C7829"/>
    <w:rsid w:val="003D100D"/>
    <w:rsid w:val="003D15BA"/>
    <w:rsid w:val="003D2301"/>
    <w:rsid w:val="003D32E3"/>
    <w:rsid w:val="003D7D8C"/>
    <w:rsid w:val="003D7F3F"/>
    <w:rsid w:val="003E1495"/>
    <w:rsid w:val="003E2987"/>
    <w:rsid w:val="003E66CA"/>
    <w:rsid w:val="003E728E"/>
    <w:rsid w:val="003F5C75"/>
    <w:rsid w:val="003F72C3"/>
    <w:rsid w:val="003F7ECF"/>
    <w:rsid w:val="00400B7F"/>
    <w:rsid w:val="00406334"/>
    <w:rsid w:val="00407994"/>
    <w:rsid w:val="004114C9"/>
    <w:rsid w:val="004116BC"/>
    <w:rsid w:val="004135E0"/>
    <w:rsid w:val="004172B2"/>
    <w:rsid w:val="00420C90"/>
    <w:rsid w:val="004213FF"/>
    <w:rsid w:val="0042231C"/>
    <w:rsid w:val="00422346"/>
    <w:rsid w:val="00423204"/>
    <w:rsid w:val="004264AE"/>
    <w:rsid w:val="004267DC"/>
    <w:rsid w:val="00427B53"/>
    <w:rsid w:val="00441321"/>
    <w:rsid w:val="00441F70"/>
    <w:rsid w:val="00445AC2"/>
    <w:rsid w:val="00460C58"/>
    <w:rsid w:val="004716AB"/>
    <w:rsid w:val="00472F3F"/>
    <w:rsid w:val="00490DCF"/>
    <w:rsid w:val="0049141C"/>
    <w:rsid w:val="0049323E"/>
    <w:rsid w:val="004946B8"/>
    <w:rsid w:val="00495781"/>
    <w:rsid w:val="00496256"/>
    <w:rsid w:val="004A2E81"/>
    <w:rsid w:val="004A44C3"/>
    <w:rsid w:val="004A682E"/>
    <w:rsid w:val="004B0110"/>
    <w:rsid w:val="004B47D7"/>
    <w:rsid w:val="004C0848"/>
    <w:rsid w:val="004C2F75"/>
    <w:rsid w:val="004C5C7E"/>
    <w:rsid w:val="004C640F"/>
    <w:rsid w:val="004D400B"/>
    <w:rsid w:val="004D4A3D"/>
    <w:rsid w:val="004D7783"/>
    <w:rsid w:val="004E0AF0"/>
    <w:rsid w:val="004E13A2"/>
    <w:rsid w:val="004E481C"/>
    <w:rsid w:val="00503C29"/>
    <w:rsid w:val="00506FCA"/>
    <w:rsid w:val="00513C57"/>
    <w:rsid w:val="00514BC0"/>
    <w:rsid w:val="00521A4E"/>
    <w:rsid w:val="0052417E"/>
    <w:rsid w:val="00525090"/>
    <w:rsid w:val="00527EE1"/>
    <w:rsid w:val="00530441"/>
    <w:rsid w:val="005363B0"/>
    <w:rsid w:val="00536C16"/>
    <w:rsid w:val="00547A71"/>
    <w:rsid w:val="00547FA1"/>
    <w:rsid w:val="00556473"/>
    <w:rsid w:val="005569B2"/>
    <w:rsid w:val="0055722F"/>
    <w:rsid w:val="00560C1E"/>
    <w:rsid w:val="00563CC4"/>
    <w:rsid w:val="00567F74"/>
    <w:rsid w:val="005752BB"/>
    <w:rsid w:val="0058298F"/>
    <w:rsid w:val="005839F6"/>
    <w:rsid w:val="00584C72"/>
    <w:rsid w:val="00587149"/>
    <w:rsid w:val="00593380"/>
    <w:rsid w:val="005A0BE4"/>
    <w:rsid w:val="005A4F86"/>
    <w:rsid w:val="005A529F"/>
    <w:rsid w:val="005A5468"/>
    <w:rsid w:val="005B2959"/>
    <w:rsid w:val="005C4A47"/>
    <w:rsid w:val="005C5329"/>
    <w:rsid w:val="005C7AF3"/>
    <w:rsid w:val="005D055F"/>
    <w:rsid w:val="005D2BF4"/>
    <w:rsid w:val="005D64FA"/>
    <w:rsid w:val="005D65D7"/>
    <w:rsid w:val="005E0B0D"/>
    <w:rsid w:val="005E6FAC"/>
    <w:rsid w:val="005E7D34"/>
    <w:rsid w:val="005E7D74"/>
    <w:rsid w:val="005F07BF"/>
    <w:rsid w:val="005F1D7F"/>
    <w:rsid w:val="005F418D"/>
    <w:rsid w:val="00602038"/>
    <w:rsid w:val="0061360D"/>
    <w:rsid w:val="00615305"/>
    <w:rsid w:val="00620CA5"/>
    <w:rsid w:val="006235A2"/>
    <w:rsid w:val="00626366"/>
    <w:rsid w:val="006349D1"/>
    <w:rsid w:val="006411FD"/>
    <w:rsid w:val="00646A16"/>
    <w:rsid w:val="0065230B"/>
    <w:rsid w:val="00656A8C"/>
    <w:rsid w:val="00663F14"/>
    <w:rsid w:val="0066604D"/>
    <w:rsid w:val="00672295"/>
    <w:rsid w:val="00673A85"/>
    <w:rsid w:val="00674F1F"/>
    <w:rsid w:val="00675F6E"/>
    <w:rsid w:val="006778DC"/>
    <w:rsid w:val="006809B7"/>
    <w:rsid w:val="00681B12"/>
    <w:rsid w:val="00683D73"/>
    <w:rsid w:val="00686645"/>
    <w:rsid w:val="0069488C"/>
    <w:rsid w:val="00694EF1"/>
    <w:rsid w:val="00695A9C"/>
    <w:rsid w:val="006960BB"/>
    <w:rsid w:val="006A721D"/>
    <w:rsid w:val="006B7BDF"/>
    <w:rsid w:val="006C2FF6"/>
    <w:rsid w:val="006D379E"/>
    <w:rsid w:val="006D4393"/>
    <w:rsid w:val="006D5149"/>
    <w:rsid w:val="006E2DBD"/>
    <w:rsid w:val="006E2FA0"/>
    <w:rsid w:val="006E4710"/>
    <w:rsid w:val="006E4724"/>
    <w:rsid w:val="006E540E"/>
    <w:rsid w:val="006E5F35"/>
    <w:rsid w:val="006F1166"/>
    <w:rsid w:val="006F6634"/>
    <w:rsid w:val="00701FC0"/>
    <w:rsid w:val="0070348D"/>
    <w:rsid w:val="00703B29"/>
    <w:rsid w:val="00710981"/>
    <w:rsid w:val="00711F16"/>
    <w:rsid w:val="00712DB7"/>
    <w:rsid w:val="007156B1"/>
    <w:rsid w:val="0071592C"/>
    <w:rsid w:val="007205B4"/>
    <w:rsid w:val="00720A8D"/>
    <w:rsid w:val="007350DA"/>
    <w:rsid w:val="00735DCA"/>
    <w:rsid w:val="00743DBE"/>
    <w:rsid w:val="007478CC"/>
    <w:rsid w:val="0075106B"/>
    <w:rsid w:val="0075189E"/>
    <w:rsid w:val="0075253C"/>
    <w:rsid w:val="007546F0"/>
    <w:rsid w:val="00757594"/>
    <w:rsid w:val="00763B21"/>
    <w:rsid w:val="00766D52"/>
    <w:rsid w:val="0077352C"/>
    <w:rsid w:val="007833AB"/>
    <w:rsid w:val="0078533A"/>
    <w:rsid w:val="007933BC"/>
    <w:rsid w:val="0079463A"/>
    <w:rsid w:val="00795D15"/>
    <w:rsid w:val="007969CE"/>
    <w:rsid w:val="007A3A8C"/>
    <w:rsid w:val="007A4B64"/>
    <w:rsid w:val="007A5C04"/>
    <w:rsid w:val="007A7021"/>
    <w:rsid w:val="007B30FE"/>
    <w:rsid w:val="007B48AE"/>
    <w:rsid w:val="007B4E83"/>
    <w:rsid w:val="007B6EF6"/>
    <w:rsid w:val="007C3565"/>
    <w:rsid w:val="007C6051"/>
    <w:rsid w:val="007E4DB2"/>
    <w:rsid w:val="007E5179"/>
    <w:rsid w:val="007F12EF"/>
    <w:rsid w:val="007F5AAD"/>
    <w:rsid w:val="00801530"/>
    <w:rsid w:val="0080692A"/>
    <w:rsid w:val="00807DCC"/>
    <w:rsid w:val="00812D2A"/>
    <w:rsid w:val="008304D7"/>
    <w:rsid w:val="00837B3C"/>
    <w:rsid w:val="00840E1D"/>
    <w:rsid w:val="00844184"/>
    <w:rsid w:val="00847F46"/>
    <w:rsid w:val="00853981"/>
    <w:rsid w:val="00854496"/>
    <w:rsid w:val="0086259B"/>
    <w:rsid w:val="008632A7"/>
    <w:rsid w:val="00863EF8"/>
    <w:rsid w:val="00872AF4"/>
    <w:rsid w:val="0088189C"/>
    <w:rsid w:val="008907BF"/>
    <w:rsid w:val="008940DE"/>
    <w:rsid w:val="008A1065"/>
    <w:rsid w:val="008A29B6"/>
    <w:rsid w:val="008A33FC"/>
    <w:rsid w:val="008A441D"/>
    <w:rsid w:val="008A72A1"/>
    <w:rsid w:val="008B4E59"/>
    <w:rsid w:val="008B5F60"/>
    <w:rsid w:val="008C297F"/>
    <w:rsid w:val="008C4539"/>
    <w:rsid w:val="008C4B4B"/>
    <w:rsid w:val="008C5256"/>
    <w:rsid w:val="008D7F3C"/>
    <w:rsid w:val="008E1E15"/>
    <w:rsid w:val="008E2E12"/>
    <w:rsid w:val="008E3474"/>
    <w:rsid w:val="008E606E"/>
    <w:rsid w:val="008F11C7"/>
    <w:rsid w:val="008F51C8"/>
    <w:rsid w:val="00905CF3"/>
    <w:rsid w:val="009108AB"/>
    <w:rsid w:val="009223ED"/>
    <w:rsid w:val="009240D9"/>
    <w:rsid w:val="00932838"/>
    <w:rsid w:val="00943ACA"/>
    <w:rsid w:val="00945270"/>
    <w:rsid w:val="009465F6"/>
    <w:rsid w:val="009513C6"/>
    <w:rsid w:val="00952AB3"/>
    <w:rsid w:val="009545D5"/>
    <w:rsid w:val="009616BA"/>
    <w:rsid w:val="00963858"/>
    <w:rsid w:val="00970139"/>
    <w:rsid w:val="00975343"/>
    <w:rsid w:val="00976AAE"/>
    <w:rsid w:val="009775A2"/>
    <w:rsid w:val="00984932"/>
    <w:rsid w:val="0098513F"/>
    <w:rsid w:val="009873CA"/>
    <w:rsid w:val="009879F4"/>
    <w:rsid w:val="00993EBB"/>
    <w:rsid w:val="009978AE"/>
    <w:rsid w:val="009A29A6"/>
    <w:rsid w:val="009A3C3A"/>
    <w:rsid w:val="009A682F"/>
    <w:rsid w:val="009B7545"/>
    <w:rsid w:val="009B7E28"/>
    <w:rsid w:val="009C08FA"/>
    <w:rsid w:val="009C459D"/>
    <w:rsid w:val="009C531B"/>
    <w:rsid w:val="009D28B8"/>
    <w:rsid w:val="009D3AFC"/>
    <w:rsid w:val="009D41CC"/>
    <w:rsid w:val="009D42DC"/>
    <w:rsid w:val="009D63AC"/>
    <w:rsid w:val="009E3D31"/>
    <w:rsid w:val="009F0526"/>
    <w:rsid w:val="009F6A94"/>
    <w:rsid w:val="009F731F"/>
    <w:rsid w:val="00A02BC6"/>
    <w:rsid w:val="00A04EEB"/>
    <w:rsid w:val="00A10309"/>
    <w:rsid w:val="00A13571"/>
    <w:rsid w:val="00A27C58"/>
    <w:rsid w:val="00A30322"/>
    <w:rsid w:val="00A30C5C"/>
    <w:rsid w:val="00A51DC1"/>
    <w:rsid w:val="00A5365B"/>
    <w:rsid w:val="00A6117A"/>
    <w:rsid w:val="00A61600"/>
    <w:rsid w:val="00A741AA"/>
    <w:rsid w:val="00A74232"/>
    <w:rsid w:val="00A74EB8"/>
    <w:rsid w:val="00A81154"/>
    <w:rsid w:val="00A813E8"/>
    <w:rsid w:val="00A837FA"/>
    <w:rsid w:val="00A8716A"/>
    <w:rsid w:val="00A87FB3"/>
    <w:rsid w:val="00A900C4"/>
    <w:rsid w:val="00A962FE"/>
    <w:rsid w:val="00A9798D"/>
    <w:rsid w:val="00AA2078"/>
    <w:rsid w:val="00AA488E"/>
    <w:rsid w:val="00AA6FF1"/>
    <w:rsid w:val="00AB197A"/>
    <w:rsid w:val="00AB252C"/>
    <w:rsid w:val="00AC15BB"/>
    <w:rsid w:val="00AC1A0C"/>
    <w:rsid w:val="00AC2D6C"/>
    <w:rsid w:val="00AC3AF3"/>
    <w:rsid w:val="00AC4684"/>
    <w:rsid w:val="00AC4B90"/>
    <w:rsid w:val="00AC6F30"/>
    <w:rsid w:val="00AD00BE"/>
    <w:rsid w:val="00AD4416"/>
    <w:rsid w:val="00AE4C44"/>
    <w:rsid w:val="00AE4CD1"/>
    <w:rsid w:val="00AF5989"/>
    <w:rsid w:val="00AF6E63"/>
    <w:rsid w:val="00B00789"/>
    <w:rsid w:val="00B00BBB"/>
    <w:rsid w:val="00B01B3A"/>
    <w:rsid w:val="00B02E17"/>
    <w:rsid w:val="00B04F0D"/>
    <w:rsid w:val="00B05790"/>
    <w:rsid w:val="00B14439"/>
    <w:rsid w:val="00B16263"/>
    <w:rsid w:val="00B207D3"/>
    <w:rsid w:val="00B21FF6"/>
    <w:rsid w:val="00B22BB0"/>
    <w:rsid w:val="00B2531B"/>
    <w:rsid w:val="00B25CB4"/>
    <w:rsid w:val="00B272F3"/>
    <w:rsid w:val="00B33069"/>
    <w:rsid w:val="00B35AF2"/>
    <w:rsid w:val="00B370B5"/>
    <w:rsid w:val="00B42BB8"/>
    <w:rsid w:val="00B46450"/>
    <w:rsid w:val="00B5095C"/>
    <w:rsid w:val="00B51A79"/>
    <w:rsid w:val="00B5599C"/>
    <w:rsid w:val="00B568D3"/>
    <w:rsid w:val="00B63601"/>
    <w:rsid w:val="00B64FD6"/>
    <w:rsid w:val="00B65040"/>
    <w:rsid w:val="00B72D65"/>
    <w:rsid w:val="00B73BDB"/>
    <w:rsid w:val="00B75FCF"/>
    <w:rsid w:val="00B7672C"/>
    <w:rsid w:val="00B936FA"/>
    <w:rsid w:val="00B964CF"/>
    <w:rsid w:val="00BA559F"/>
    <w:rsid w:val="00BA7531"/>
    <w:rsid w:val="00BB0A0A"/>
    <w:rsid w:val="00BB5DB2"/>
    <w:rsid w:val="00BC0726"/>
    <w:rsid w:val="00BC6ACD"/>
    <w:rsid w:val="00BD5663"/>
    <w:rsid w:val="00BD59C8"/>
    <w:rsid w:val="00BD6867"/>
    <w:rsid w:val="00BE0608"/>
    <w:rsid w:val="00BE422D"/>
    <w:rsid w:val="00BE74F0"/>
    <w:rsid w:val="00BF470B"/>
    <w:rsid w:val="00C03406"/>
    <w:rsid w:val="00C03D76"/>
    <w:rsid w:val="00C1428F"/>
    <w:rsid w:val="00C156E0"/>
    <w:rsid w:val="00C17DB5"/>
    <w:rsid w:val="00C248CC"/>
    <w:rsid w:val="00C3187C"/>
    <w:rsid w:val="00C31C10"/>
    <w:rsid w:val="00C32FA6"/>
    <w:rsid w:val="00C51EC9"/>
    <w:rsid w:val="00C54E5B"/>
    <w:rsid w:val="00C5714A"/>
    <w:rsid w:val="00C60317"/>
    <w:rsid w:val="00C65657"/>
    <w:rsid w:val="00C740E1"/>
    <w:rsid w:val="00C747E2"/>
    <w:rsid w:val="00C76B62"/>
    <w:rsid w:val="00C77B7B"/>
    <w:rsid w:val="00C846C3"/>
    <w:rsid w:val="00C849A0"/>
    <w:rsid w:val="00C9083D"/>
    <w:rsid w:val="00C94AF9"/>
    <w:rsid w:val="00C97CD3"/>
    <w:rsid w:val="00CA13EC"/>
    <w:rsid w:val="00CA1DA2"/>
    <w:rsid w:val="00CB10B9"/>
    <w:rsid w:val="00CB21EE"/>
    <w:rsid w:val="00CC19B0"/>
    <w:rsid w:val="00CC230A"/>
    <w:rsid w:val="00CC539E"/>
    <w:rsid w:val="00CE3971"/>
    <w:rsid w:val="00CE64AD"/>
    <w:rsid w:val="00CF01C5"/>
    <w:rsid w:val="00CF5220"/>
    <w:rsid w:val="00D0328B"/>
    <w:rsid w:val="00D04D4F"/>
    <w:rsid w:val="00D13EC9"/>
    <w:rsid w:val="00D15E77"/>
    <w:rsid w:val="00D1641B"/>
    <w:rsid w:val="00D17553"/>
    <w:rsid w:val="00D2653C"/>
    <w:rsid w:val="00D30305"/>
    <w:rsid w:val="00D3229B"/>
    <w:rsid w:val="00D37DBC"/>
    <w:rsid w:val="00D46458"/>
    <w:rsid w:val="00D502CD"/>
    <w:rsid w:val="00D51837"/>
    <w:rsid w:val="00D55876"/>
    <w:rsid w:val="00D569D5"/>
    <w:rsid w:val="00D66730"/>
    <w:rsid w:val="00D679BB"/>
    <w:rsid w:val="00D71C2E"/>
    <w:rsid w:val="00D72CCF"/>
    <w:rsid w:val="00D767EA"/>
    <w:rsid w:val="00D76E8F"/>
    <w:rsid w:val="00D772FF"/>
    <w:rsid w:val="00D86A2F"/>
    <w:rsid w:val="00DA150C"/>
    <w:rsid w:val="00DA2AB5"/>
    <w:rsid w:val="00DA2B5F"/>
    <w:rsid w:val="00DA6253"/>
    <w:rsid w:val="00DB0C20"/>
    <w:rsid w:val="00DB2079"/>
    <w:rsid w:val="00DB4805"/>
    <w:rsid w:val="00DB68B2"/>
    <w:rsid w:val="00DC5536"/>
    <w:rsid w:val="00DC59FD"/>
    <w:rsid w:val="00DD3386"/>
    <w:rsid w:val="00DD4206"/>
    <w:rsid w:val="00DE0DF3"/>
    <w:rsid w:val="00DE1632"/>
    <w:rsid w:val="00DE1B42"/>
    <w:rsid w:val="00DE307B"/>
    <w:rsid w:val="00DE3741"/>
    <w:rsid w:val="00DE3993"/>
    <w:rsid w:val="00DF34CD"/>
    <w:rsid w:val="00DF5072"/>
    <w:rsid w:val="00DF59FD"/>
    <w:rsid w:val="00E10849"/>
    <w:rsid w:val="00E306A9"/>
    <w:rsid w:val="00E329B2"/>
    <w:rsid w:val="00E35E52"/>
    <w:rsid w:val="00E4262D"/>
    <w:rsid w:val="00E45B44"/>
    <w:rsid w:val="00E46290"/>
    <w:rsid w:val="00E5214C"/>
    <w:rsid w:val="00E52D22"/>
    <w:rsid w:val="00E5746F"/>
    <w:rsid w:val="00E639A9"/>
    <w:rsid w:val="00E67187"/>
    <w:rsid w:val="00E72372"/>
    <w:rsid w:val="00E727E3"/>
    <w:rsid w:val="00E73661"/>
    <w:rsid w:val="00E826A1"/>
    <w:rsid w:val="00E854A8"/>
    <w:rsid w:val="00E8575C"/>
    <w:rsid w:val="00E9294B"/>
    <w:rsid w:val="00E93D2D"/>
    <w:rsid w:val="00E9413E"/>
    <w:rsid w:val="00E95C56"/>
    <w:rsid w:val="00EA3261"/>
    <w:rsid w:val="00EA44A9"/>
    <w:rsid w:val="00EA62C5"/>
    <w:rsid w:val="00EB4D98"/>
    <w:rsid w:val="00EB6B26"/>
    <w:rsid w:val="00EB7C8D"/>
    <w:rsid w:val="00EC05E4"/>
    <w:rsid w:val="00EC228D"/>
    <w:rsid w:val="00EC5F50"/>
    <w:rsid w:val="00ED1A11"/>
    <w:rsid w:val="00ED6A13"/>
    <w:rsid w:val="00EE079E"/>
    <w:rsid w:val="00EE133C"/>
    <w:rsid w:val="00EE22C5"/>
    <w:rsid w:val="00EE3090"/>
    <w:rsid w:val="00EE64B1"/>
    <w:rsid w:val="00EE6A9F"/>
    <w:rsid w:val="00EF1361"/>
    <w:rsid w:val="00EF1A17"/>
    <w:rsid w:val="00EF2013"/>
    <w:rsid w:val="00EF6D5C"/>
    <w:rsid w:val="00EF74C1"/>
    <w:rsid w:val="00F05211"/>
    <w:rsid w:val="00F07500"/>
    <w:rsid w:val="00F12275"/>
    <w:rsid w:val="00F16315"/>
    <w:rsid w:val="00F21C62"/>
    <w:rsid w:val="00F31192"/>
    <w:rsid w:val="00F32347"/>
    <w:rsid w:val="00F40BAE"/>
    <w:rsid w:val="00F416D7"/>
    <w:rsid w:val="00F435D9"/>
    <w:rsid w:val="00F51E0F"/>
    <w:rsid w:val="00F54412"/>
    <w:rsid w:val="00F56530"/>
    <w:rsid w:val="00F65E15"/>
    <w:rsid w:val="00F76A36"/>
    <w:rsid w:val="00F848B3"/>
    <w:rsid w:val="00F84DC8"/>
    <w:rsid w:val="00F87DE5"/>
    <w:rsid w:val="00F92D0E"/>
    <w:rsid w:val="00F939B8"/>
    <w:rsid w:val="00F94221"/>
    <w:rsid w:val="00F94A1A"/>
    <w:rsid w:val="00F95E79"/>
    <w:rsid w:val="00FA07E8"/>
    <w:rsid w:val="00FA084F"/>
    <w:rsid w:val="00FA0ABD"/>
    <w:rsid w:val="00FA0F7B"/>
    <w:rsid w:val="00FA6527"/>
    <w:rsid w:val="00FB016C"/>
    <w:rsid w:val="00FB05F8"/>
    <w:rsid w:val="00FB6161"/>
    <w:rsid w:val="00FB6A3E"/>
    <w:rsid w:val="00FB775B"/>
    <w:rsid w:val="00FC41FF"/>
    <w:rsid w:val="00FD3D31"/>
    <w:rsid w:val="00FD7570"/>
    <w:rsid w:val="00FD7607"/>
    <w:rsid w:val="00FE08CE"/>
    <w:rsid w:val="00FE4238"/>
    <w:rsid w:val="00FE4DAB"/>
    <w:rsid w:val="00FE50AC"/>
    <w:rsid w:val="00FF0ED5"/>
    <w:rsid w:val="11590128"/>
    <w:rsid w:val="3F1C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503053"/>
  <w15:chartTrackingRefBased/>
  <w15:docId w15:val="{78E9DD2E-703E-4FA7-B217-5A2CAF26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Body Text Indent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4A9"/>
    <w:rPr>
      <w:sz w:val="24"/>
      <w:szCs w:val="24"/>
    </w:rPr>
  </w:style>
  <w:style w:type="paragraph" w:styleId="Heading1">
    <w:name w:val="heading 1"/>
    <w:aliases w:val="Paragraph [1]"/>
    <w:basedOn w:val="Normal"/>
    <w:link w:val="Heading1Char"/>
    <w:qFormat/>
    <w:rsid w:val="00044B9C"/>
    <w:pPr>
      <w:numPr>
        <w:numId w:val="4"/>
      </w:numPr>
      <w:spacing w:before="220" w:line="360" w:lineRule="auto"/>
      <w:jc w:val="both"/>
      <w:outlineLvl w:val="0"/>
    </w:pPr>
    <w:rPr>
      <w:szCs w:val="20"/>
      <w:lang w:eastAsia="en-US"/>
    </w:rPr>
  </w:style>
  <w:style w:type="paragraph" w:styleId="Heading2">
    <w:name w:val="heading 2"/>
    <w:aliases w:val="Listing 1"/>
    <w:basedOn w:val="Normal"/>
    <w:link w:val="Heading2Char"/>
    <w:qFormat/>
    <w:rsid w:val="00B568D3"/>
    <w:pPr>
      <w:numPr>
        <w:numId w:val="5"/>
      </w:numPr>
      <w:tabs>
        <w:tab w:val="left" w:pos="1327"/>
      </w:tabs>
      <w:jc w:val="both"/>
      <w:outlineLvl w:val="1"/>
    </w:pPr>
    <w:rPr>
      <w:szCs w:val="20"/>
      <w:lang w:eastAsia="en-US"/>
    </w:rPr>
  </w:style>
  <w:style w:type="paragraph" w:styleId="Heading3">
    <w:name w:val="heading 3"/>
    <w:aliases w:val="Listing 2"/>
    <w:basedOn w:val="Normal"/>
    <w:link w:val="Heading3Char"/>
    <w:qFormat/>
    <w:rsid w:val="00B568D3"/>
    <w:pPr>
      <w:numPr>
        <w:ilvl w:val="2"/>
        <w:numId w:val="21"/>
      </w:numPr>
      <w:jc w:val="both"/>
      <w:outlineLvl w:val="2"/>
    </w:pPr>
    <w:rPr>
      <w:szCs w:val="20"/>
      <w:lang w:eastAsia="en-US"/>
    </w:rPr>
  </w:style>
  <w:style w:type="paragraph" w:styleId="Heading4">
    <w:name w:val="heading 4"/>
    <w:aliases w:val="Listing 3"/>
    <w:basedOn w:val="Normal"/>
    <w:link w:val="Heading4Char"/>
    <w:qFormat/>
    <w:rsid w:val="00B568D3"/>
    <w:pPr>
      <w:numPr>
        <w:ilvl w:val="3"/>
        <w:numId w:val="21"/>
      </w:numPr>
      <w:jc w:val="both"/>
      <w:outlineLvl w:val="3"/>
    </w:pPr>
    <w:rPr>
      <w:szCs w:val="20"/>
      <w:lang w:eastAsia="en-US"/>
    </w:rPr>
  </w:style>
  <w:style w:type="paragraph" w:styleId="Heading5">
    <w:name w:val="heading 5"/>
    <w:aliases w:val="Listing 4"/>
    <w:basedOn w:val="Normal"/>
    <w:qFormat/>
    <w:rsid w:val="00B568D3"/>
    <w:pPr>
      <w:numPr>
        <w:ilvl w:val="4"/>
        <w:numId w:val="21"/>
      </w:numPr>
      <w:jc w:val="both"/>
      <w:outlineLvl w:val="4"/>
    </w:pPr>
    <w:rPr>
      <w:lang w:eastAsia="en-US"/>
    </w:rPr>
  </w:style>
  <w:style w:type="paragraph" w:styleId="Heading6">
    <w:name w:val="heading 6"/>
    <w:aliases w:val="Listing 5"/>
    <w:basedOn w:val="Normal"/>
    <w:qFormat/>
    <w:rsid w:val="00B568D3"/>
    <w:pPr>
      <w:numPr>
        <w:ilvl w:val="5"/>
        <w:numId w:val="21"/>
      </w:numPr>
      <w:jc w:val="both"/>
      <w:outlineLvl w:val="5"/>
    </w:pPr>
    <w:rPr>
      <w:lang w:eastAsia="en-US"/>
    </w:rPr>
  </w:style>
  <w:style w:type="paragraph" w:styleId="Heading7">
    <w:name w:val="heading 7"/>
    <w:aliases w:val="Listing 6"/>
    <w:basedOn w:val="Normal"/>
    <w:qFormat/>
    <w:rsid w:val="00B568D3"/>
    <w:pPr>
      <w:numPr>
        <w:ilvl w:val="6"/>
        <w:numId w:val="21"/>
      </w:numPr>
      <w:jc w:val="both"/>
      <w:outlineLvl w:val="6"/>
    </w:pPr>
    <w:rPr>
      <w:lang w:eastAsia="en-US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2268" w:right="2268"/>
      <w:jc w:val="both"/>
    </w:pPr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2"/>
      <w:lang w:eastAsia="en-US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pPr>
      <w:ind w:left="1440"/>
      <w:jc w:val="both"/>
    </w:pPr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pPr>
      <w:ind w:left="607"/>
    </w:pPr>
    <w:rPr>
      <w:rFonts w:ascii="Arial" w:hAnsi="Arial"/>
      <w:sz w:val="22"/>
      <w:lang w:eastAsia="en-US"/>
    </w:rPr>
  </w:style>
  <w:style w:type="paragraph" w:customStyle="1" w:styleId="CaseName">
    <w:name w:val="CaseName"/>
    <w:basedOn w:val="Normal"/>
    <w:rPr>
      <w:rFonts w:ascii="Arial" w:hAnsi="Arial"/>
      <w:b/>
      <w:caps/>
      <w:sz w:val="22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2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607"/>
      </w:tabs>
      <w:ind w:left="607" w:hanging="607"/>
    </w:pPr>
    <w:rPr>
      <w:sz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awlist1">
    <w:name w:val="Lawlist 1"/>
    <w:basedOn w:val="Heading1"/>
    <w:pPr>
      <w:numPr>
        <w:numId w:val="0"/>
      </w:numPr>
      <w:tabs>
        <w:tab w:val="num" w:pos="607"/>
      </w:tabs>
      <w:spacing w:after="60"/>
      <w:ind w:left="607" w:hanging="323"/>
      <w:jc w:val="center"/>
    </w:pPr>
    <w:rPr>
      <w:kern w:val="28"/>
      <w:sz w:val="36"/>
    </w:rPr>
  </w:style>
  <w:style w:type="paragraph" w:customStyle="1" w:styleId="Lawlist2">
    <w:name w:val="Lawlist 2"/>
    <w:basedOn w:val="Normal"/>
    <w:pPr>
      <w:jc w:val="center"/>
    </w:pPr>
    <w:rPr>
      <w:rFonts w:ascii="Arial" w:hAnsi="Arial"/>
      <w:b/>
      <w:sz w:val="32"/>
      <w:lang w:eastAsia="en-US"/>
    </w:rPr>
  </w:style>
  <w:style w:type="paragraph" w:styleId="NormalIndent">
    <w:name w:val="Normal Indent"/>
    <w:basedOn w:val="Normal"/>
    <w:next w:val="Heading1"/>
    <w:pPr>
      <w:ind w:left="607"/>
      <w:jc w:val="both"/>
    </w:pPr>
    <w:rPr>
      <w:lang w:eastAsia="en-US"/>
    </w:rPr>
  </w:style>
  <w:style w:type="paragraph" w:customStyle="1" w:styleId="Notice">
    <w:name w:val="Notice"/>
    <w:basedOn w:val="Normal"/>
    <w:pPr>
      <w:ind w:left="2268" w:right="2268"/>
      <w:jc w:val="both"/>
    </w:pPr>
    <w:rPr>
      <w:lang w:eastAsia="en-US"/>
    </w:rPr>
  </w:style>
  <w:style w:type="character" w:styleId="PageNumber">
    <w:name w:val="page number"/>
    <w:basedOn w:val="DefaultParagraphFont"/>
  </w:style>
  <w:style w:type="paragraph" w:customStyle="1" w:styleId="Subheading1">
    <w:name w:val="Sub heading 1"/>
    <w:basedOn w:val="Heading1"/>
    <w:qFormat/>
    <w:rsid w:val="00044B9C"/>
    <w:pPr>
      <w:numPr>
        <w:numId w:val="0"/>
      </w:numPr>
    </w:pPr>
    <w:rPr>
      <w:b/>
      <w:szCs w:val="24"/>
    </w:rPr>
  </w:style>
  <w:style w:type="paragraph" w:customStyle="1" w:styleId="QuotewithinQuote">
    <w:name w:val="Quote within Quote"/>
    <w:basedOn w:val="Normal"/>
    <w:qFormat/>
    <w:rsid w:val="00B568D3"/>
    <w:pPr>
      <w:ind w:left="1843" w:right="1331"/>
      <w:jc w:val="both"/>
    </w:pPr>
    <w:rPr>
      <w:sz w:val="22"/>
      <w:lang w:eastAsia="en-US"/>
    </w:rPr>
  </w:style>
  <w:style w:type="paragraph" w:styleId="Title">
    <w:name w:val="Title"/>
    <w:basedOn w:val="Normal"/>
    <w:pPr>
      <w:jc w:val="center"/>
    </w:pPr>
    <w:rPr>
      <w:b/>
      <w:sz w:val="40"/>
      <w:lang w:eastAsia="en-US"/>
    </w:rPr>
  </w:style>
  <w:style w:type="paragraph" w:styleId="Salutation">
    <w:name w:val="Salutation"/>
    <w:basedOn w:val="Normal"/>
    <w:next w:val="Normal"/>
    <w:rPr>
      <w:lang w:eastAsia="en-US"/>
    </w:rPr>
  </w:style>
  <w:style w:type="paragraph" w:customStyle="1" w:styleId="Quote1">
    <w:name w:val="Quote1"/>
    <w:basedOn w:val="Normal"/>
    <w:pPr>
      <w:tabs>
        <w:tab w:val="left" w:pos="1780"/>
      </w:tabs>
      <w:ind w:left="1781" w:right="720" w:hanging="454"/>
    </w:pPr>
    <w:rPr>
      <w:lang w:eastAsia="en-US"/>
    </w:rPr>
  </w:style>
  <w:style w:type="paragraph" w:customStyle="1" w:styleId="Quote2">
    <w:name w:val="Quote2"/>
    <w:basedOn w:val="Normal"/>
    <w:pPr>
      <w:tabs>
        <w:tab w:val="left" w:pos="2234"/>
      </w:tabs>
      <w:ind w:left="2234" w:right="720" w:hanging="454"/>
    </w:pPr>
    <w:rPr>
      <w:lang w:eastAsia="en-US"/>
    </w:rPr>
  </w:style>
  <w:style w:type="paragraph" w:customStyle="1" w:styleId="Quote3">
    <w:name w:val="Quote3"/>
    <w:basedOn w:val="Normal"/>
    <w:pPr>
      <w:tabs>
        <w:tab w:val="left" w:pos="2688"/>
      </w:tabs>
      <w:ind w:left="2688" w:right="720" w:hanging="454"/>
    </w:pPr>
    <w:rPr>
      <w:lang w:eastAsia="en-US"/>
    </w:rPr>
  </w:style>
  <w:style w:type="paragraph" w:customStyle="1" w:styleId="Quote4">
    <w:name w:val="Quote4"/>
    <w:basedOn w:val="Normal"/>
    <w:pPr>
      <w:tabs>
        <w:tab w:val="left" w:pos="3141"/>
      </w:tabs>
      <w:ind w:left="3142" w:right="720" w:hanging="454"/>
    </w:pPr>
    <w:rPr>
      <w:lang w:eastAsia="en-US"/>
    </w:rPr>
  </w:style>
  <w:style w:type="paragraph" w:customStyle="1" w:styleId="Quote5">
    <w:name w:val="Quote5"/>
    <w:basedOn w:val="Normal"/>
    <w:pPr>
      <w:tabs>
        <w:tab w:val="left" w:pos="3595"/>
      </w:tabs>
      <w:ind w:left="3595" w:right="720" w:hanging="454"/>
    </w:pPr>
    <w:rPr>
      <w:lang w:eastAsia="en-US"/>
    </w:rPr>
  </w:style>
  <w:style w:type="paragraph" w:customStyle="1" w:styleId="Quote6">
    <w:name w:val="Quote6"/>
    <w:basedOn w:val="Normal"/>
    <w:pPr>
      <w:tabs>
        <w:tab w:val="left" w:pos="4048"/>
      </w:tabs>
      <w:ind w:left="4049" w:right="720" w:hanging="454"/>
    </w:pPr>
    <w:rPr>
      <w:lang w:eastAsia="en-US"/>
    </w:rPr>
  </w:style>
  <w:style w:type="paragraph" w:customStyle="1" w:styleId="Paragraphnonumbering">
    <w:name w:val="Paragraph no numbering"/>
    <w:basedOn w:val="Heading1"/>
    <w:qFormat/>
    <w:rsid w:val="00044B9C"/>
    <w:pPr>
      <w:numPr>
        <w:numId w:val="0"/>
      </w:numPr>
      <w:ind w:left="607"/>
    </w:pPr>
    <w:rPr>
      <w:szCs w:val="24"/>
    </w:rPr>
  </w:style>
  <w:style w:type="paragraph" w:customStyle="1" w:styleId="Quotation">
    <w:name w:val="Quotation"/>
    <w:basedOn w:val="Normal"/>
    <w:qFormat/>
    <w:rsid w:val="00B568D3"/>
    <w:pPr>
      <w:ind w:left="1327" w:right="720"/>
      <w:jc w:val="both"/>
    </w:pPr>
    <w:rPr>
      <w:sz w:val="22"/>
      <w:lang w:eastAsia="en-US"/>
    </w:rPr>
  </w:style>
  <w:style w:type="paragraph" w:customStyle="1" w:styleId="Bullet">
    <w:name w:val="Bullet"/>
    <w:basedOn w:val="Paragraphnonumbering"/>
    <w:rsid w:val="00DE307B"/>
    <w:pPr>
      <w:spacing w:before="120"/>
      <w:ind w:left="0"/>
    </w:pPr>
  </w:style>
  <w:style w:type="paragraph" w:customStyle="1" w:styleId="JudgmentQuote-Transcript1">
    <w:name w:val="Judgment Quote - Transcript 1"/>
    <w:basedOn w:val="Normal"/>
    <w:rsid w:val="00072B03"/>
    <w:pPr>
      <w:spacing w:before="160"/>
      <w:ind w:left="3969" w:right="567" w:hanging="2835"/>
      <w:jc w:val="both"/>
    </w:pPr>
  </w:style>
  <w:style w:type="paragraph" w:customStyle="1" w:styleId="JudgmentQuoteBullet">
    <w:name w:val="Judgment Quote Bullet"/>
    <w:basedOn w:val="Normal"/>
    <w:rsid w:val="00B568D3"/>
    <w:pPr>
      <w:numPr>
        <w:numId w:val="13"/>
      </w:numPr>
      <w:tabs>
        <w:tab w:val="left" w:pos="2835"/>
        <w:tab w:val="left" w:pos="3402"/>
        <w:tab w:val="left" w:pos="3969"/>
        <w:tab w:val="left" w:pos="4536"/>
        <w:tab w:val="left" w:pos="5103"/>
      </w:tabs>
      <w:spacing w:before="160"/>
      <w:ind w:right="567"/>
      <w:jc w:val="both"/>
    </w:pPr>
  </w:style>
  <w:style w:type="paragraph" w:customStyle="1" w:styleId="BulletQuote">
    <w:name w:val="Bullet Quote"/>
    <w:basedOn w:val="JudgmentQuoteBullet"/>
    <w:qFormat/>
    <w:rsid w:val="00044B9C"/>
    <w:pPr>
      <w:spacing w:before="120"/>
      <w:ind w:right="720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5D65D7"/>
    <w:pPr>
      <w:spacing w:after="10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unhideWhenUsed/>
    <w:rsid w:val="005D65D7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D65D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65D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customStyle="1" w:styleId="Heading1Char">
    <w:name w:val="Heading 1 Char"/>
    <w:aliases w:val="Paragraph [1] Char"/>
    <w:basedOn w:val="DefaultParagraphFont"/>
    <w:link w:val="Heading1"/>
    <w:rsid w:val="00044B9C"/>
    <w:rPr>
      <w:sz w:val="24"/>
      <w:lang w:eastAsia="en-US"/>
    </w:rPr>
  </w:style>
  <w:style w:type="character" w:customStyle="1" w:styleId="Heading2Char">
    <w:name w:val="Heading 2 Char"/>
    <w:aliases w:val="Listing 1 Char"/>
    <w:basedOn w:val="DefaultParagraphFont"/>
    <w:link w:val="Heading2"/>
    <w:rsid w:val="00B568D3"/>
    <w:rPr>
      <w:sz w:val="24"/>
      <w:lang w:eastAsia="en-US"/>
    </w:rPr>
  </w:style>
  <w:style w:type="character" w:customStyle="1" w:styleId="Heading3Char">
    <w:name w:val="Heading 3 Char"/>
    <w:aliases w:val="Listing 2 Char"/>
    <w:basedOn w:val="DefaultParagraphFont"/>
    <w:link w:val="Heading3"/>
    <w:rsid w:val="00B568D3"/>
    <w:rPr>
      <w:sz w:val="24"/>
      <w:lang w:eastAsia="en-US"/>
    </w:rPr>
  </w:style>
  <w:style w:type="character" w:customStyle="1" w:styleId="Heading4Char">
    <w:name w:val="Heading 4 Char"/>
    <w:aliases w:val="Listing 3 Char"/>
    <w:basedOn w:val="DefaultParagraphFont"/>
    <w:link w:val="Heading4"/>
    <w:rsid w:val="00B568D3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468"/>
    <w:rPr>
      <w:lang w:eastAsia="en-US"/>
    </w:rPr>
  </w:style>
  <w:style w:type="paragraph" w:customStyle="1" w:styleId="SubHeading2">
    <w:name w:val="Sub Heading 2"/>
    <w:basedOn w:val="Normal"/>
    <w:link w:val="SubHeading2Char"/>
    <w:qFormat/>
    <w:rsid w:val="00044B9C"/>
    <w:pPr>
      <w:spacing w:before="220" w:line="360" w:lineRule="auto"/>
      <w:jc w:val="both"/>
    </w:pPr>
    <w:rPr>
      <w:b/>
      <w:i/>
      <w:szCs w:val="20"/>
      <w:lang w:eastAsia="en-US"/>
    </w:rPr>
  </w:style>
  <w:style w:type="character" w:customStyle="1" w:styleId="SubHeading2Char">
    <w:name w:val="Sub Heading 2 Char"/>
    <w:basedOn w:val="DefaultParagraphFont"/>
    <w:link w:val="SubHeading2"/>
    <w:rsid w:val="00044B9C"/>
    <w:rPr>
      <w:b/>
      <w:i/>
      <w:sz w:val="24"/>
      <w:lang w:eastAsia="en-US"/>
    </w:rPr>
  </w:style>
  <w:style w:type="paragraph" w:customStyle="1" w:styleId="SubHeading3">
    <w:name w:val="Sub Heading 3"/>
    <w:basedOn w:val="Heading1"/>
    <w:link w:val="SubHeading3Char"/>
    <w:qFormat/>
    <w:rsid w:val="00044B9C"/>
    <w:pPr>
      <w:numPr>
        <w:numId w:val="0"/>
      </w:numPr>
    </w:pPr>
    <w:rPr>
      <w:i/>
    </w:rPr>
  </w:style>
  <w:style w:type="character" w:customStyle="1" w:styleId="SubHeading3Char">
    <w:name w:val="Sub Heading 3 Char"/>
    <w:basedOn w:val="Heading1Char"/>
    <w:link w:val="SubHeading3"/>
    <w:rsid w:val="00044B9C"/>
    <w:rPr>
      <w:i/>
      <w:sz w:val="24"/>
      <w:lang w:eastAsia="en-US"/>
    </w:rPr>
  </w:style>
  <w:style w:type="paragraph" w:customStyle="1" w:styleId="SubHeading4">
    <w:name w:val="Sub Heading 4"/>
    <w:basedOn w:val="Subheading1"/>
    <w:link w:val="SubHeading4Char"/>
    <w:qFormat/>
    <w:rsid w:val="00044B9C"/>
    <w:rPr>
      <w:b w:val="0"/>
      <w:szCs w:val="20"/>
    </w:rPr>
  </w:style>
  <w:style w:type="character" w:customStyle="1" w:styleId="SubHeading4Char">
    <w:name w:val="Sub Heading 4 Char"/>
    <w:basedOn w:val="DefaultParagraphFont"/>
    <w:link w:val="SubHeading4"/>
    <w:rsid w:val="00044B9C"/>
    <w:rPr>
      <w:sz w:val="24"/>
      <w:lang w:eastAsia="en-US"/>
    </w:rPr>
  </w:style>
  <w:style w:type="paragraph" w:customStyle="1" w:styleId="Bullet2">
    <w:name w:val="Bullet 2"/>
    <w:basedOn w:val="Normal"/>
    <w:link w:val="Bullet2Char"/>
    <w:qFormat/>
    <w:rsid w:val="00044B9C"/>
    <w:pPr>
      <w:numPr>
        <w:numId w:val="2"/>
      </w:numPr>
      <w:spacing w:before="120" w:line="360" w:lineRule="auto"/>
      <w:ind w:left="1644" w:hanging="357"/>
      <w:jc w:val="both"/>
      <w:outlineLvl w:val="0"/>
    </w:pPr>
    <w:rPr>
      <w:szCs w:val="20"/>
      <w:lang w:eastAsia="en-US"/>
    </w:rPr>
  </w:style>
  <w:style w:type="character" w:customStyle="1" w:styleId="Bullet2Char">
    <w:name w:val="Bullet 2 Char"/>
    <w:basedOn w:val="DefaultParagraphFont"/>
    <w:link w:val="Bullet2"/>
    <w:rsid w:val="00044B9C"/>
    <w:rPr>
      <w:sz w:val="24"/>
      <w:lang w:eastAsia="en-US"/>
    </w:rPr>
  </w:style>
  <w:style w:type="paragraph" w:customStyle="1" w:styleId="Bullet1">
    <w:name w:val="Bullet 1"/>
    <w:basedOn w:val="Paragraphnonumbering"/>
    <w:link w:val="Bullet1Char"/>
    <w:qFormat/>
    <w:rsid w:val="00044B9C"/>
    <w:pPr>
      <w:numPr>
        <w:numId w:val="1"/>
      </w:numPr>
      <w:spacing w:before="120"/>
    </w:pPr>
    <w:rPr>
      <w:szCs w:val="20"/>
    </w:rPr>
  </w:style>
  <w:style w:type="character" w:customStyle="1" w:styleId="Bullet1Char">
    <w:name w:val="Bullet 1 Char"/>
    <w:basedOn w:val="DefaultParagraphFont"/>
    <w:link w:val="Bullet1"/>
    <w:rsid w:val="00044B9C"/>
    <w:rPr>
      <w:sz w:val="24"/>
      <w:lang w:eastAsia="en-US"/>
    </w:rPr>
  </w:style>
  <w:style w:type="paragraph" w:customStyle="1" w:styleId="Bullet3">
    <w:name w:val="Bullet 3"/>
    <w:basedOn w:val="Bullet2"/>
    <w:link w:val="Bullet3Char"/>
    <w:qFormat/>
    <w:rsid w:val="00044B9C"/>
    <w:pPr>
      <w:numPr>
        <w:numId w:val="3"/>
      </w:numPr>
      <w:ind w:left="2001" w:hanging="357"/>
    </w:pPr>
  </w:style>
  <w:style w:type="character" w:customStyle="1" w:styleId="Bullet3Char">
    <w:name w:val="Bullet 3 Char"/>
    <w:basedOn w:val="Bullet2Char"/>
    <w:link w:val="Bullet3"/>
    <w:rsid w:val="00044B9C"/>
    <w:rPr>
      <w:sz w:val="24"/>
      <w:lang w:eastAsia="en-US"/>
    </w:rPr>
  </w:style>
  <w:style w:type="paragraph" w:customStyle="1" w:styleId="Sub">
    <w:name w:val="Sub"/>
    <w:basedOn w:val="Heading1"/>
    <w:rsid w:val="00B46450"/>
    <w:pPr>
      <w:numPr>
        <w:numId w:val="0"/>
      </w:numPr>
      <w:ind w:left="607"/>
    </w:pPr>
    <w:rPr>
      <w:b/>
    </w:rPr>
  </w:style>
  <w:style w:type="paragraph" w:customStyle="1" w:styleId="Decision">
    <w:name w:val="Decision"/>
    <w:basedOn w:val="BodyTextIndent"/>
    <w:rsid w:val="00B46450"/>
    <w:pPr>
      <w:tabs>
        <w:tab w:val="left" w:pos="1080"/>
      </w:tabs>
      <w:spacing w:line="360" w:lineRule="auto"/>
      <w:ind w:left="1080" w:hanging="1080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5365B"/>
    <w:rPr>
      <w:rFonts w:ascii="Arial" w:hAnsi="Arial"/>
      <w:sz w:val="22"/>
      <w:szCs w:val="24"/>
      <w:lang w:eastAsia="en-US"/>
    </w:rPr>
  </w:style>
  <w:style w:type="paragraph" w:styleId="CommentText">
    <w:name w:val="annotation text"/>
    <w:basedOn w:val="Normal"/>
    <w:link w:val="CommentTextChar"/>
    <w:rsid w:val="00EA44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4A9"/>
  </w:style>
  <w:style w:type="paragraph" w:styleId="ListParagraph">
    <w:name w:val="List Paragraph"/>
    <w:basedOn w:val="Normal"/>
    <w:uiPriority w:val="34"/>
    <w:qFormat/>
    <w:rsid w:val="00241106"/>
    <w:pPr>
      <w:ind w:left="720"/>
      <w:contextualSpacing/>
    </w:pPr>
  </w:style>
  <w:style w:type="paragraph" w:customStyle="1" w:styleId="TextBoxStyles">
    <w:name w:val="TextBoxStyles"/>
    <w:basedOn w:val="Normal"/>
    <w:rsid w:val="002247A1"/>
    <w:pPr>
      <w:spacing w:line="336" w:lineRule="auto"/>
    </w:pPr>
    <w:rPr>
      <w:rFonts w:ascii="Trebuchet MS" w:hAnsi="Trebuchet MS"/>
      <w:sz w:val="12"/>
      <w:szCs w:val="16"/>
    </w:rPr>
  </w:style>
  <w:style w:type="paragraph" w:styleId="BalloonText">
    <w:name w:val="Balloon Text"/>
    <w:basedOn w:val="Normal"/>
    <w:link w:val="BalloonTextChar"/>
    <w:rsid w:val="00324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4E6E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2598A"/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701F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01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link w:val="BodycopyChar"/>
    <w:rsid w:val="009F6A94"/>
    <w:pPr>
      <w:ind w:left="-540"/>
    </w:pPr>
    <w:rPr>
      <w:rFonts w:ascii="Arial" w:eastAsia="MS Mincho" w:hAnsi="Arial"/>
      <w:sz w:val="22"/>
      <w:lang w:val="en-US" w:eastAsia="en-US"/>
    </w:rPr>
  </w:style>
  <w:style w:type="character" w:customStyle="1" w:styleId="BodycopyChar">
    <w:name w:val="Body copy Char"/>
    <w:link w:val="Bodycopy"/>
    <w:rsid w:val="009F6A94"/>
    <w:rPr>
      <w:rFonts w:ascii="Arial" w:eastAsia="MS Mincho" w:hAnsi="Arial"/>
      <w:sz w:val="22"/>
      <w:szCs w:val="24"/>
      <w:lang w:val="en-US" w:eastAsia="en-US"/>
    </w:rPr>
  </w:style>
  <w:style w:type="character" w:styleId="Strong">
    <w:name w:val="Strong"/>
    <w:uiPriority w:val="22"/>
    <w:qFormat/>
    <w:rsid w:val="009F6A94"/>
    <w:rPr>
      <w:b/>
      <w:bCs/>
    </w:rPr>
  </w:style>
  <w:style w:type="paragraph" w:styleId="NormalWeb">
    <w:name w:val="Normal (Web)"/>
    <w:basedOn w:val="Normal"/>
    <w:uiPriority w:val="99"/>
    <w:unhideWhenUsed/>
    <w:rsid w:val="009F6A94"/>
    <w:pPr>
      <w:spacing w:before="240" w:after="240"/>
    </w:pPr>
  </w:style>
  <w:style w:type="character" w:styleId="Emphasis">
    <w:name w:val="Emphasis"/>
    <w:basedOn w:val="DefaultParagraphFont"/>
    <w:uiPriority w:val="20"/>
    <w:qFormat/>
    <w:rsid w:val="00A74EB8"/>
    <w:rPr>
      <w:i/>
      <w:iCs/>
    </w:rPr>
  </w:style>
  <w:style w:type="character" w:customStyle="1" w:styleId="baec5a81-e4d6-4674-97f3-e9220f0136c1">
    <w:name w:val="baec5a81-e4d6-4674-97f3-e9220f0136c1"/>
    <w:basedOn w:val="DefaultParagraphFont"/>
    <w:rsid w:val="008A72A1"/>
  </w:style>
  <w:style w:type="character" w:customStyle="1" w:styleId="HeaderChar">
    <w:name w:val="Header Char"/>
    <w:basedOn w:val="DefaultParagraphFont"/>
    <w:link w:val="Header"/>
    <w:uiPriority w:val="99"/>
    <w:rsid w:val="000A5114"/>
    <w:rPr>
      <w:rFonts w:ascii="Arial" w:hAnsi="Arial"/>
      <w:sz w:val="22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A51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8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6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20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2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6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86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0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84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3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94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17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2C900C9BC14884706B21D5FFE60C" ma:contentTypeVersion="18" ma:contentTypeDescription="Create a new document." ma:contentTypeScope="" ma:versionID="984a0bbcd0a41d38838129e35ff77791">
  <xsd:schema xmlns:xsd="http://www.w3.org/2001/XMLSchema" xmlns:xs="http://www.w3.org/2001/XMLSchema" xmlns:p="http://schemas.microsoft.com/office/2006/metadata/properties" xmlns:ns2="2da67f44-c6c0-48cc-b006-b3250dc18cab" xmlns:ns3="993243b1-3690-42fc-bad6-300cbb7b22a1" targetNamespace="http://schemas.microsoft.com/office/2006/metadata/properties" ma:root="true" ma:fieldsID="21939e3d9513f93244a7c54e82905c09" ns2:_="" ns3:_="">
    <xsd:import namespace="2da67f44-c6c0-48cc-b006-b3250dc18cab"/>
    <xsd:import namespace="993243b1-3690-42fc-bad6-300cbb7b2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2:MediaServiceAutoKeyPoints" minOccurs="0"/>
                <xsd:element ref="ns2:MediaServiceKeyPoints" minOccurs="0"/>
                <xsd:element ref="ns2:Shortlist_x003f_" minOccurs="0"/>
                <xsd:element ref="ns2:MediaServiceObjectDetectorVersions" minOccurs="0"/>
                <xsd:element ref="ns2:Interview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67f44-c6c0-48cc-b006-b3250dc18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6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hortlist_x003f_" ma:index="19" nillable="true" ma:displayName="Shortlist?" ma:default="1" ma:format="Dropdown" ma:internalName="Shortlist_x003f_">
      <xsd:simpleType>
        <xsd:restriction base="dms:Boolea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Interviewed" ma:index="21" nillable="true" ma:displayName="Interviewed" ma:default="1" ma:format="Dropdown" ma:internalName="Interview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ddfcb4-d4d9-4c0a-a157-a322b1d89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243b1-3690-42fc-bad6-300cbb7b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a66a320-a560-4adc-bda5-c3a34c3331e3}" ma:internalName="TaxCatchAll" ma:showField="CatchAllData" ma:web="993243b1-3690-42fc-bad6-300cbb7b22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2da67f44-c6c0-48cc-b006-b3250dc18cab" xsi:nil="true"/>
    <Shortlist_x003f_ xmlns="2da67f44-c6c0-48cc-b006-b3250dc18cab">true</Shortlist_x003f_>
    <lcf76f155ced4ddcb4097134ff3c332f xmlns="2da67f44-c6c0-48cc-b006-b3250dc18cab">
      <Terms xmlns="http://schemas.microsoft.com/office/infopath/2007/PartnerControls"/>
    </lcf76f155ced4ddcb4097134ff3c332f>
    <Interviewed xmlns="2da67f44-c6c0-48cc-b006-b3250dc18cab">true</Interviewed>
    <TaxCatchAll xmlns="993243b1-3690-42fc-bad6-300cbb7b2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3DBC-CA63-4A4F-A0D1-FD6F9491D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67f44-c6c0-48cc-b006-b3250dc18cab"/>
    <ds:schemaRef ds:uri="993243b1-3690-42fc-bad6-300cbb7b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2B030-79FF-414D-A09B-3EF926D72BE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2da67f44-c6c0-48cc-b006-b3250dc18cab"/>
    <ds:schemaRef ds:uri="http://schemas.microsoft.com/office/infopath/2007/PartnerControls"/>
    <ds:schemaRef ds:uri="993243b1-3690-42fc-bad6-300cbb7b22a1"/>
  </ds:schemaRefs>
</ds:datastoreItem>
</file>

<file path=customXml/itemProps3.xml><?xml version="1.0" encoding="utf-8"?>
<ds:datastoreItem xmlns:ds="http://schemas.openxmlformats.org/officeDocument/2006/customXml" ds:itemID="{AB9B8DB5-0E1D-4852-9618-EAC1904F7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38EB4-6581-42A2-8D1F-7441C88F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833</Characters>
  <Application>Microsoft Office Word</Application>
  <DocSecurity>4</DocSecurity>
  <Lines>17</Lines>
  <Paragraphs>7</Paragraphs>
  <ScaleCrop>false</ScaleCrop>
  <Company>Supreme &amp; District Courts of Queensland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LCQ Judgment Template - President Kingham</dc:title>
  <dc:subject/>
  <dc:creator>Amanda Chiv</dc:creator>
  <cp:keywords/>
  <dc:description>Code Password - topcat</dc:description>
  <cp:lastModifiedBy>Gregory Grodecki</cp:lastModifiedBy>
  <cp:revision>2</cp:revision>
  <cp:lastPrinted>2018-02-21T00:41:00Z</cp:lastPrinted>
  <dcterms:created xsi:type="dcterms:W3CDTF">2023-12-08T05:22:00Z</dcterms:created>
  <dcterms:modified xsi:type="dcterms:W3CDTF">2023-12-08T05:22:00Z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0x01010069F82C900C9BC14884706B21D5FFE60C</vt:lpwstr>
  </property>
  <property fmtid="{D5CDD505-2E9C-101B-9397-08002B2CF9AE}" pid="3" name="_NewReviewCycle">
    <vt:lpwstr/>
  </property>
</Properties>
</file>