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46EB7CBB" w:rsidR="00D11968" w:rsidRDefault="00122AFD"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62868F8">
                <wp:simplePos x="0" y="0"/>
                <wp:positionH relativeFrom="column">
                  <wp:posOffset>4658008</wp:posOffset>
                </wp:positionH>
                <wp:positionV relativeFrom="paragraph">
                  <wp:posOffset>-804224</wp:posOffset>
                </wp:positionV>
                <wp:extent cx="1619885" cy="80145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145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3pt;width:127.5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02FE7" w14:textId="438B6D5D" w:rsidR="008C3610" w:rsidRDefault="00454F86" w:rsidP="00EF611F">
      <w:pPr>
        <w:pBdr>
          <w:bottom w:val="single" w:sz="4" w:space="1" w:color="auto"/>
        </w:pBdr>
        <w:rPr>
          <w:rFonts w:ascii="Arial" w:hAnsi="Arial" w:cs="Arial"/>
          <w:sz w:val="24"/>
        </w:rPr>
      </w:pPr>
      <w:r w:rsidRPr="00B5351E">
        <w:rPr>
          <w:rFonts w:ascii="Arial" w:hAnsi="Arial" w:cs="Arial"/>
          <w:b/>
          <w:sz w:val="24"/>
        </w:rPr>
        <w:t>ADR Form 02</w:t>
      </w:r>
      <w:r w:rsidR="004B6050" w:rsidRPr="004B6050">
        <w:rPr>
          <w:rFonts w:ascii="Arial" w:hAnsi="Arial" w:cs="Arial"/>
          <w:sz w:val="24"/>
        </w:rPr>
        <w:t xml:space="preserve"> | Request for ADR Con</w:t>
      </w:r>
      <w:r>
        <w:rPr>
          <w:rFonts w:ascii="Arial" w:hAnsi="Arial" w:cs="Arial"/>
          <w:sz w:val="24"/>
        </w:rPr>
        <w:t>sent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C8636F">
        <w:tc>
          <w:tcPr>
            <w:tcW w:w="10456" w:type="dxa"/>
            <w:shd w:val="clear" w:color="auto" w:fill="CA4E27"/>
          </w:tcPr>
          <w:p w14:paraId="04BA8B10" w14:textId="2E340FAD" w:rsidR="008C3610" w:rsidRDefault="004B6050" w:rsidP="00454F86">
            <w:pPr>
              <w:spacing w:before="240" w:line="360" w:lineRule="auto"/>
              <w:jc w:val="center"/>
              <w:rPr>
                <w:rFonts w:ascii="Arial" w:hAnsi="Arial" w:cs="Arial"/>
                <w:sz w:val="24"/>
              </w:rPr>
            </w:pPr>
            <w:r w:rsidRPr="00C8636F">
              <w:rPr>
                <w:rFonts w:ascii="Arial" w:hAnsi="Arial" w:cs="Arial"/>
                <w:b/>
                <w:color w:val="FFFFFF" w:themeColor="background1"/>
                <w:sz w:val="24"/>
              </w:rPr>
              <w:t xml:space="preserve">REQUEST FOR ADR </w:t>
            </w:r>
            <w:r w:rsidR="00454F86" w:rsidRPr="00C8636F">
              <w:rPr>
                <w:rFonts w:ascii="Arial" w:hAnsi="Arial" w:cs="Arial"/>
                <w:b/>
                <w:color w:val="FFFFFF" w:themeColor="background1"/>
                <w:sz w:val="24"/>
              </w:rPr>
              <w:t>CONSENT ORDER</w:t>
            </w:r>
          </w:p>
        </w:tc>
      </w:tr>
    </w:tbl>
    <w:p w14:paraId="255404BF" w14:textId="77777777" w:rsidR="00454F86" w:rsidRDefault="00454F86" w:rsidP="00454F86">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980"/>
        <w:gridCol w:w="3248"/>
        <w:gridCol w:w="1713"/>
        <w:gridCol w:w="3515"/>
      </w:tblGrid>
      <w:tr w:rsidR="00454F86" w14:paraId="6C5803CE" w14:textId="77777777" w:rsidTr="00F57EF7">
        <w:trPr>
          <w:trHeight w:val="332"/>
          <w:tblHeader/>
        </w:trPr>
        <w:tc>
          <w:tcPr>
            <w:tcW w:w="1980" w:type="dxa"/>
            <w:vAlign w:val="center"/>
          </w:tcPr>
          <w:p w14:paraId="2346E549" w14:textId="77777777" w:rsidR="00454F86" w:rsidRPr="007D3BD8" w:rsidRDefault="00454F86" w:rsidP="00491EA5">
            <w:pPr>
              <w:rPr>
                <w:rFonts w:ascii="Arial" w:hAnsi="Arial" w:cs="Arial"/>
                <w:b/>
                <w:color w:val="595959" w:themeColor="text1" w:themeTint="A6"/>
              </w:rPr>
            </w:pPr>
            <w:r w:rsidRPr="007D3BD8">
              <w:rPr>
                <w:rFonts w:ascii="Arial" w:hAnsi="Arial" w:cs="Arial"/>
                <w:b/>
                <w:color w:val="595959" w:themeColor="text1" w:themeTint="A6"/>
              </w:rPr>
              <w:t>Date of request:</w:t>
            </w:r>
          </w:p>
        </w:tc>
        <w:sdt>
          <w:sdtPr>
            <w:rPr>
              <w:rStyle w:val="Content"/>
            </w:rPr>
            <w:id w:val="1470473623"/>
            <w:placeholder>
              <w:docPart w:val="39EEDEBC1AF9493A97E7653E4B57F6C1"/>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tc>
              <w:tcPr>
                <w:tcW w:w="3248" w:type="dxa"/>
                <w:vAlign w:val="center"/>
              </w:tcPr>
              <w:p w14:paraId="71D6E973" w14:textId="77777777" w:rsidR="00454F86" w:rsidRPr="00A66C92" w:rsidRDefault="00454F86" w:rsidP="00491EA5">
                <w:pPr>
                  <w:rPr>
                    <w:rFonts w:ascii="Arial" w:hAnsi="Arial" w:cs="Arial"/>
                    <w:sz w:val="24"/>
                  </w:rPr>
                </w:pPr>
                <w:r>
                  <w:rPr>
                    <w:rStyle w:val="PlaceholderText"/>
                    <w:color w:val="ED7D31" w:themeColor="accent2"/>
                  </w:rPr>
                  <w:t xml:space="preserve">Click here to enter </w:t>
                </w:r>
                <w:r w:rsidRPr="00A66C92">
                  <w:rPr>
                    <w:rStyle w:val="PlaceholderText"/>
                    <w:color w:val="ED7D31" w:themeColor="accent2"/>
                  </w:rPr>
                  <w:t>date.</w:t>
                </w:r>
              </w:p>
            </w:tc>
          </w:sdtContent>
        </w:sdt>
        <w:tc>
          <w:tcPr>
            <w:tcW w:w="1713" w:type="dxa"/>
            <w:vAlign w:val="center"/>
          </w:tcPr>
          <w:p w14:paraId="5CC6C900" w14:textId="77777777" w:rsidR="00454F86" w:rsidRPr="007D3BD8" w:rsidRDefault="00454F86" w:rsidP="00491EA5">
            <w:pPr>
              <w:rPr>
                <w:rFonts w:ascii="Arial" w:hAnsi="Arial" w:cs="Arial"/>
                <w:b/>
                <w:color w:val="595959" w:themeColor="text1" w:themeTint="A6"/>
              </w:rPr>
            </w:pPr>
            <w:r w:rsidRPr="007D3BD8">
              <w:rPr>
                <w:rFonts w:ascii="Arial" w:hAnsi="Arial" w:cs="Arial"/>
                <w:b/>
                <w:color w:val="595959" w:themeColor="text1" w:themeTint="A6"/>
              </w:rPr>
              <w:t>File Number:</w:t>
            </w:r>
          </w:p>
        </w:tc>
        <w:sdt>
          <w:sdtPr>
            <w:rPr>
              <w:rStyle w:val="Content"/>
            </w:rPr>
            <w:id w:val="566773611"/>
            <w:placeholder>
              <w:docPart w:val="FE2128CE6C13446AB6A762B8FFF31A32"/>
            </w:placeholder>
            <w:showingPlcHdr/>
            <w15:color w:val="99CCFF"/>
          </w:sdtPr>
          <w:sdtEndPr>
            <w:rPr>
              <w:rStyle w:val="DefaultParagraphFont"/>
              <w:rFonts w:asciiTheme="minorHAnsi" w:hAnsiTheme="minorHAnsi" w:cs="Arial"/>
            </w:rPr>
          </w:sdtEndPr>
          <w:sdtContent>
            <w:tc>
              <w:tcPr>
                <w:tcW w:w="3515" w:type="dxa"/>
                <w:vAlign w:val="center"/>
              </w:tcPr>
              <w:p w14:paraId="5119F850" w14:textId="0BCACB99" w:rsidR="00454F86" w:rsidRPr="009964C7" w:rsidRDefault="00C75968" w:rsidP="009964C7">
                <w:pPr>
                  <w:rPr>
                    <w:rFonts w:ascii="Arial" w:hAnsi="Arial"/>
                  </w:rPr>
                </w:pPr>
                <w:r w:rsidRPr="00A66C92">
                  <w:rPr>
                    <w:rStyle w:val="PlaceholderText"/>
                    <w:color w:val="ED7D31" w:themeColor="accent2"/>
                  </w:rPr>
                  <w:t>Click here to enter text.</w:t>
                </w:r>
              </w:p>
            </w:tc>
          </w:sdtContent>
        </w:sdt>
      </w:tr>
    </w:tbl>
    <w:p w14:paraId="0796E183" w14:textId="2885F87E" w:rsidR="00454F86" w:rsidRDefault="00454F86" w:rsidP="00454F86">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ayout w:type="fixed"/>
        <w:tblLook w:val="04A0" w:firstRow="1" w:lastRow="0" w:firstColumn="1" w:lastColumn="0" w:noHBand="0" w:noVBand="1"/>
      </w:tblPr>
      <w:tblGrid>
        <w:gridCol w:w="1696"/>
        <w:gridCol w:w="2835"/>
        <w:gridCol w:w="5925"/>
      </w:tblGrid>
      <w:tr w:rsidR="00454F86" w14:paraId="30F70009" w14:textId="77777777" w:rsidTr="007249AF">
        <w:trPr>
          <w:trHeight w:val="332"/>
          <w:tblHeader/>
        </w:trPr>
        <w:sdt>
          <w:sdtPr>
            <w:rPr>
              <w:rStyle w:val="Sectiontitle"/>
            </w:rPr>
            <w:id w:val="-462047113"/>
            <w:placeholder>
              <w:docPart w:val="E11300156C35459CB31E149D963971F7"/>
            </w:placeholder>
            <w:showingPlcHdr/>
            <w15:color w:val="99CCFF"/>
            <w:comboBox>
              <w:listItem w:value="Choose an item."/>
              <w:listItem w:displayText="Applicant" w:value="Applicant"/>
              <w:listItem w:displayText="Appellant" w:value="Appellant"/>
            </w:comboBox>
          </w:sdtPr>
          <w:sdtEndPr>
            <w:rPr>
              <w:rStyle w:val="DefaultParagraphFont"/>
              <w:rFonts w:asciiTheme="minorHAnsi" w:hAnsiTheme="minorHAnsi" w:cs="Arial"/>
              <w:b w:val="0"/>
              <w:color w:val="auto"/>
            </w:rPr>
          </w:sdtEndPr>
          <w:sdtContent>
            <w:tc>
              <w:tcPr>
                <w:tcW w:w="1696" w:type="dxa"/>
                <w:tcBorders>
                  <w:top w:val="single" w:sz="4" w:space="0" w:color="D0CECE" w:themeColor="background2" w:themeShade="E6"/>
                  <w:bottom w:val="single" w:sz="4" w:space="0" w:color="D0CECE" w:themeColor="background2" w:themeShade="E6"/>
                </w:tcBorders>
              </w:tcPr>
              <w:p w14:paraId="425612D1" w14:textId="410B1644" w:rsidR="00454F86" w:rsidRPr="00A66C92" w:rsidRDefault="009964C7" w:rsidP="009964C7">
                <w:pPr>
                  <w:rPr>
                    <w:rFonts w:ascii="Arial" w:hAnsi="Arial" w:cs="Arial"/>
                    <w:sz w:val="24"/>
                  </w:rPr>
                </w:pPr>
                <w:r w:rsidRPr="006E6D0B">
                  <w:rPr>
                    <w:rStyle w:val="PlaceholderText"/>
                    <w:b/>
                    <w:color w:val="ED7D31" w:themeColor="accent2"/>
                  </w:rPr>
                  <w:t>Choose an item.</w:t>
                </w:r>
              </w:p>
            </w:tc>
          </w:sdtContent>
        </w:sdt>
        <w:tc>
          <w:tcPr>
            <w:tcW w:w="2835" w:type="dxa"/>
            <w:tcBorders>
              <w:top w:val="single" w:sz="4" w:space="0" w:color="D0CECE" w:themeColor="background2" w:themeShade="E6"/>
              <w:bottom w:val="single" w:sz="4" w:space="0" w:color="D0CECE" w:themeColor="background2" w:themeShade="E6"/>
            </w:tcBorders>
          </w:tcPr>
          <w:p w14:paraId="7B1CA68D" w14:textId="77777777" w:rsidR="00454F86" w:rsidRPr="00E13D9D" w:rsidRDefault="00454F86" w:rsidP="009964C7">
            <w:pPr>
              <w:rPr>
                <w:rFonts w:ascii="Arial" w:hAnsi="Arial" w:cs="Arial"/>
                <w:i/>
                <w:color w:val="595959" w:themeColor="text1" w:themeTint="A6"/>
                <w:sz w:val="24"/>
              </w:rPr>
            </w:pPr>
            <w:r w:rsidRPr="00E13D9D">
              <w:rPr>
                <w:rFonts w:ascii="Arial" w:hAnsi="Arial" w:cs="Arial"/>
                <w:i/>
                <w:color w:val="595959" w:themeColor="text1" w:themeTint="A6"/>
                <w:sz w:val="20"/>
              </w:rPr>
              <w:t>(As per Originating Process)</w:t>
            </w:r>
          </w:p>
        </w:tc>
        <w:sdt>
          <w:sdtPr>
            <w:rPr>
              <w:rStyle w:val="Content"/>
            </w:rPr>
            <w:id w:val="1224345115"/>
            <w:placeholder>
              <w:docPart w:val="803D031F5E094890BC9AAF71DF73104F"/>
            </w:placeholder>
            <w:showingPlcHdr/>
            <w15:color w:val="99CCFF"/>
          </w:sdtPr>
          <w:sdtEndPr>
            <w:rPr>
              <w:rStyle w:val="DefaultParagraphFont"/>
              <w:rFonts w:asciiTheme="minorHAnsi" w:hAnsiTheme="minorHAnsi" w:cs="Arial"/>
            </w:rPr>
          </w:sdtEndPr>
          <w:sdtContent>
            <w:tc>
              <w:tcPr>
                <w:tcW w:w="5925" w:type="dxa"/>
                <w:tcBorders>
                  <w:top w:val="single" w:sz="4" w:space="0" w:color="D0CECE" w:themeColor="background2" w:themeShade="E6"/>
                  <w:bottom w:val="single" w:sz="4" w:space="0" w:color="D0CECE" w:themeColor="background2" w:themeShade="E6"/>
                </w:tcBorders>
                <w:vAlign w:val="center"/>
              </w:tcPr>
              <w:p w14:paraId="152E6C22" w14:textId="617A54C3" w:rsidR="00454F86" w:rsidRPr="009964C7" w:rsidRDefault="009964C7" w:rsidP="009964C7">
                <w:pPr>
                  <w:rPr>
                    <w:rFonts w:ascii="Arial" w:hAnsi="Arial"/>
                  </w:rPr>
                </w:pPr>
                <w:r w:rsidRPr="00A66C92">
                  <w:rPr>
                    <w:rStyle w:val="PlaceholderText"/>
                    <w:color w:val="ED7D31" w:themeColor="accent2"/>
                  </w:rPr>
                  <w:t>Click here to enter text.</w:t>
                </w:r>
              </w:p>
            </w:tc>
          </w:sdtContent>
        </w:sdt>
      </w:tr>
      <w:tr w:rsidR="00454F86" w14:paraId="11508067" w14:textId="77777777" w:rsidTr="007249AF">
        <w:trPr>
          <w:trHeight w:val="332"/>
          <w:tblHeader/>
        </w:trPr>
        <w:tc>
          <w:tcPr>
            <w:tcW w:w="1696" w:type="dxa"/>
            <w:tcBorders>
              <w:top w:val="single" w:sz="4" w:space="0" w:color="D0CECE" w:themeColor="background2" w:themeShade="E6"/>
              <w:bottom w:val="single" w:sz="4" w:space="0" w:color="D0CECE" w:themeColor="background2" w:themeShade="E6"/>
            </w:tcBorders>
            <w:vAlign w:val="center"/>
          </w:tcPr>
          <w:p w14:paraId="0EC92F24" w14:textId="2E168709" w:rsidR="00454F86" w:rsidRPr="00A66C92" w:rsidRDefault="00454F86" w:rsidP="00491EA5">
            <w:pPr>
              <w:rPr>
                <w:rFonts w:ascii="Arial" w:hAnsi="Arial" w:cs="Arial"/>
                <w:sz w:val="24"/>
              </w:rPr>
            </w:pPr>
          </w:p>
        </w:tc>
        <w:tc>
          <w:tcPr>
            <w:tcW w:w="2835" w:type="dxa"/>
            <w:tcBorders>
              <w:top w:val="single" w:sz="4" w:space="0" w:color="D0CECE" w:themeColor="background2" w:themeShade="E6"/>
              <w:bottom w:val="single" w:sz="4" w:space="0" w:color="D0CECE" w:themeColor="background2" w:themeShade="E6"/>
            </w:tcBorders>
            <w:vAlign w:val="center"/>
          </w:tcPr>
          <w:p w14:paraId="572231B2" w14:textId="77777777" w:rsidR="00454F86" w:rsidRPr="00A66C92" w:rsidRDefault="00454F86" w:rsidP="00491EA5">
            <w:pPr>
              <w:rPr>
                <w:rStyle w:val="Content"/>
                <w:rFonts w:cs="Arial"/>
                <w:b/>
              </w:rPr>
            </w:pPr>
          </w:p>
        </w:tc>
        <w:tc>
          <w:tcPr>
            <w:tcW w:w="5925" w:type="dxa"/>
            <w:tcBorders>
              <w:top w:val="single" w:sz="4" w:space="0" w:color="D0CECE" w:themeColor="background2" w:themeShade="E6"/>
              <w:bottom w:val="single" w:sz="4" w:space="0" w:color="D0CECE" w:themeColor="background2" w:themeShade="E6"/>
            </w:tcBorders>
            <w:vAlign w:val="center"/>
          </w:tcPr>
          <w:p w14:paraId="55D96DA7" w14:textId="77777777" w:rsidR="00454F86" w:rsidRPr="007D3BD8" w:rsidRDefault="00454F86" w:rsidP="00491EA5">
            <w:pPr>
              <w:rPr>
                <w:rStyle w:val="Content"/>
                <w:rFonts w:cs="Arial"/>
                <w:b/>
                <w:color w:val="595959" w:themeColor="text1" w:themeTint="A6"/>
              </w:rPr>
            </w:pPr>
            <w:r w:rsidRPr="007D3BD8">
              <w:rPr>
                <w:rStyle w:val="Content"/>
                <w:rFonts w:cs="Arial"/>
                <w:b/>
                <w:color w:val="595959" w:themeColor="text1" w:themeTint="A6"/>
              </w:rPr>
              <w:t>AND</w:t>
            </w:r>
          </w:p>
        </w:tc>
      </w:tr>
      <w:tr w:rsidR="00454F86" w14:paraId="26F835C8" w14:textId="77777777" w:rsidTr="007249AF">
        <w:trPr>
          <w:trHeight w:val="332"/>
          <w:tblHeader/>
        </w:trPr>
        <w:tc>
          <w:tcPr>
            <w:tcW w:w="1696" w:type="dxa"/>
            <w:tcBorders>
              <w:top w:val="single" w:sz="4" w:space="0" w:color="D0CECE" w:themeColor="background2" w:themeShade="E6"/>
              <w:bottom w:val="single" w:sz="4" w:space="0" w:color="D0CECE" w:themeColor="background2" w:themeShade="E6"/>
            </w:tcBorders>
          </w:tcPr>
          <w:p w14:paraId="585AB600" w14:textId="77777777" w:rsidR="00454F86" w:rsidRPr="007D3BD8" w:rsidRDefault="00454F86" w:rsidP="009964C7">
            <w:pPr>
              <w:rPr>
                <w:rFonts w:ascii="Arial" w:hAnsi="Arial" w:cs="Arial"/>
                <w:b/>
                <w:color w:val="595959" w:themeColor="text1" w:themeTint="A6"/>
              </w:rPr>
            </w:pPr>
            <w:r w:rsidRPr="007D3BD8">
              <w:rPr>
                <w:rFonts w:ascii="Arial" w:hAnsi="Arial" w:cs="Arial"/>
                <w:b/>
                <w:color w:val="595959" w:themeColor="text1" w:themeTint="A6"/>
              </w:rPr>
              <w:t>Respondent</w:t>
            </w:r>
          </w:p>
        </w:tc>
        <w:tc>
          <w:tcPr>
            <w:tcW w:w="2835" w:type="dxa"/>
            <w:tcBorders>
              <w:top w:val="single" w:sz="4" w:space="0" w:color="D0CECE" w:themeColor="background2" w:themeShade="E6"/>
              <w:bottom w:val="single" w:sz="4" w:space="0" w:color="D0CECE" w:themeColor="background2" w:themeShade="E6"/>
            </w:tcBorders>
          </w:tcPr>
          <w:p w14:paraId="2B04FBE3" w14:textId="77777777" w:rsidR="00454F86" w:rsidRPr="00E13D9D" w:rsidRDefault="00454F86" w:rsidP="009964C7">
            <w:pPr>
              <w:rPr>
                <w:rStyle w:val="Content"/>
                <w:rFonts w:cs="Arial"/>
                <w:b/>
                <w:i/>
                <w:color w:val="595959" w:themeColor="text1" w:themeTint="A6"/>
              </w:rPr>
            </w:pPr>
            <w:r w:rsidRPr="00E13D9D">
              <w:rPr>
                <w:rFonts w:ascii="Arial" w:hAnsi="Arial" w:cs="Arial"/>
                <w:i/>
                <w:color w:val="595959" w:themeColor="text1" w:themeTint="A6"/>
                <w:sz w:val="20"/>
              </w:rPr>
              <w:t>(As per Originating Process)</w:t>
            </w:r>
          </w:p>
        </w:tc>
        <w:sdt>
          <w:sdtPr>
            <w:rPr>
              <w:rStyle w:val="Content"/>
            </w:rPr>
            <w:id w:val="-414939186"/>
            <w:placeholder>
              <w:docPart w:val="6C33F94D422F4EC7ADA19C131ABC364D"/>
            </w:placeholder>
            <w:showingPlcHdr/>
            <w15:color w:val="99CCFF"/>
          </w:sdtPr>
          <w:sdtEndPr>
            <w:rPr>
              <w:rStyle w:val="DefaultParagraphFont"/>
              <w:rFonts w:asciiTheme="minorHAnsi" w:hAnsiTheme="minorHAnsi" w:cs="Arial"/>
            </w:rPr>
          </w:sdtEndPr>
          <w:sdtContent>
            <w:bookmarkStart w:id="0" w:name="_GoBack" w:displacedByCustomXml="prev"/>
            <w:tc>
              <w:tcPr>
                <w:tcW w:w="5925" w:type="dxa"/>
                <w:tcBorders>
                  <w:top w:val="single" w:sz="4" w:space="0" w:color="D0CECE" w:themeColor="background2" w:themeShade="E6"/>
                  <w:bottom w:val="single" w:sz="4" w:space="0" w:color="D0CECE" w:themeColor="background2" w:themeShade="E6"/>
                </w:tcBorders>
                <w:vAlign w:val="center"/>
              </w:tcPr>
              <w:p w14:paraId="793FFDCA" w14:textId="3C78D0BD" w:rsidR="00454F86" w:rsidRPr="009964C7" w:rsidRDefault="009964C7" w:rsidP="009964C7">
                <w:pPr>
                  <w:rPr>
                    <w:rStyle w:val="Content"/>
                  </w:rPr>
                </w:pPr>
                <w:r w:rsidRPr="00A66C92">
                  <w:rPr>
                    <w:rStyle w:val="PlaceholderText"/>
                    <w:color w:val="ED7D31" w:themeColor="accent2"/>
                  </w:rPr>
                  <w:t>Click here to enter text.</w:t>
                </w:r>
              </w:p>
            </w:tc>
            <w:bookmarkEnd w:id="0" w:displacedByCustomXml="next"/>
          </w:sdtContent>
        </w:sdt>
      </w:tr>
    </w:tbl>
    <w:p w14:paraId="1B33F5D4" w14:textId="3899EEBA" w:rsidR="00454F86" w:rsidRDefault="00454F86" w:rsidP="00454F86">
      <w:pPr>
        <w:spacing w:after="0" w:line="240" w:lineRule="auto"/>
        <w:rPr>
          <w:rFonts w:ascii="Arial" w:hAnsi="Arial" w:cs="Arial"/>
          <w:sz w:val="24"/>
        </w:rPr>
      </w:pPr>
    </w:p>
    <w:p w14:paraId="336A7406" w14:textId="77777777" w:rsidR="00454F86" w:rsidRPr="00A7672A" w:rsidRDefault="00454F86" w:rsidP="00454F86">
      <w:pPr>
        <w:spacing w:after="0" w:line="240" w:lineRule="auto"/>
        <w:rPr>
          <w:rFonts w:ascii="Arial" w:hAnsi="Arial" w:cs="Arial"/>
          <w:b/>
          <w:sz w:val="24"/>
        </w:rPr>
      </w:pPr>
      <w:r w:rsidRPr="00A7672A">
        <w:rPr>
          <w:rFonts w:ascii="Arial" w:hAnsi="Arial" w:cs="Arial"/>
          <w:b/>
          <w:sz w:val="24"/>
        </w:rPr>
        <w:t>THE PARTIES REQUEST THE COURT MAKES THE FOLLOWING ORDERS BY CONSENT:</w:t>
      </w:r>
    </w:p>
    <w:p w14:paraId="15F1D1E4" w14:textId="77777777" w:rsidR="00454F86" w:rsidRDefault="00454F86" w:rsidP="00454F86">
      <w:pPr>
        <w:spacing w:after="0" w:line="240" w:lineRule="auto"/>
        <w:rPr>
          <w:rFonts w:ascii="Arial" w:hAnsi="Arial" w:cs="Arial"/>
          <w:sz w:val="24"/>
        </w:rPr>
      </w:pPr>
    </w:p>
    <w:p w14:paraId="790DC4C8" w14:textId="77777777" w:rsidR="00454F86" w:rsidRDefault="00454F86" w:rsidP="00454F86">
      <w:pPr>
        <w:spacing w:after="0" w:line="240" w:lineRule="auto"/>
        <w:rPr>
          <w:rFonts w:ascii="Arial" w:hAnsi="Arial" w:cs="Arial"/>
          <w:sz w:val="24"/>
        </w:rPr>
      </w:pPr>
      <w:r>
        <w:rPr>
          <w:rFonts w:ascii="Arial" w:hAnsi="Arial" w:cs="Arial"/>
          <w:sz w:val="24"/>
        </w:rPr>
        <w:t xml:space="preserve">By consent the order of the Court is that: </w:t>
      </w:r>
    </w:p>
    <w:p w14:paraId="20432C43" w14:textId="77777777" w:rsidR="00454F86" w:rsidRDefault="00454F86" w:rsidP="00454F86">
      <w:pPr>
        <w:spacing w:after="0" w:line="240" w:lineRule="auto"/>
        <w:rPr>
          <w:rFonts w:ascii="Arial" w:hAnsi="Arial" w:cs="Arial"/>
          <w:sz w:val="24"/>
        </w:rPr>
      </w:pPr>
      <w:r w:rsidRPr="00A7672A">
        <w:rPr>
          <w:rFonts w:ascii="Arial" w:hAnsi="Arial" w:cs="Arial"/>
          <w:sz w:val="20"/>
        </w:rPr>
        <w:t>(</w:t>
      </w:r>
      <w:proofErr w:type="gramStart"/>
      <w:r w:rsidRPr="00A7672A">
        <w:rPr>
          <w:rFonts w:ascii="Arial" w:hAnsi="Arial" w:cs="Arial"/>
          <w:sz w:val="20"/>
        </w:rPr>
        <w:t>please</w:t>
      </w:r>
      <w:proofErr w:type="gramEnd"/>
      <w:r w:rsidRPr="00A7672A">
        <w:rPr>
          <w:rFonts w:ascii="Arial" w:hAnsi="Arial" w:cs="Arial"/>
          <w:sz w:val="20"/>
        </w:rPr>
        <w:t xml:space="preserve"> select </w:t>
      </w:r>
      <w:r w:rsidRPr="00A7672A">
        <w:rPr>
          <w:rFonts w:ascii="Arial" w:hAnsi="Arial" w:cs="Arial"/>
          <w:sz w:val="20"/>
          <w:u w:val="single"/>
        </w:rPr>
        <w:t>one</w:t>
      </w:r>
      <w:r w:rsidRPr="00A7672A">
        <w:rPr>
          <w:rFonts w:ascii="Arial" w:hAnsi="Arial" w:cs="Arial"/>
          <w:sz w:val="20"/>
        </w:rPr>
        <w:t xml:space="preserve"> and complete the orders you request the Court to make)</w:t>
      </w:r>
    </w:p>
    <w:p w14:paraId="4C05C6B4" w14:textId="77777777" w:rsidR="00454F86" w:rsidRDefault="00454F86" w:rsidP="00454F86">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390"/>
        <w:gridCol w:w="1701"/>
        <w:gridCol w:w="992"/>
        <w:gridCol w:w="1843"/>
        <w:gridCol w:w="1417"/>
        <w:gridCol w:w="3657"/>
      </w:tblGrid>
      <w:tr w:rsidR="00454F86" w14:paraId="75FE078E" w14:textId="77777777" w:rsidTr="009964C7">
        <w:trPr>
          <w:trHeight w:val="603"/>
        </w:trPr>
        <w:sdt>
          <w:sdtPr>
            <w:rPr>
              <w:rFonts w:ascii="Arial" w:hAnsi="Arial" w:cs="Arial"/>
              <w:b/>
              <w:color w:val="595959" w:themeColor="text1" w:themeTint="A6"/>
            </w:rPr>
            <w:id w:val="-1216730313"/>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4A4C25B" w14:textId="77777777" w:rsidR="00454F86" w:rsidRPr="00FF579E" w:rsidRDefault="00454F86" w:rsidP="00491EA5">
                <w:pPr>
                  <w:rPr>
                    <w:rFonts w:ascii="Arial" w:hAnsi="Arial" w:cs="Arial"/>
                    <w:b/>
                    <w:color w:val="595959" w:themeColor="text1" w:themeTint="A6"/>
                  </w:rPr>
                </w:pPr>
                <w:r w:rsidRPr="00FF579E">
                  <w:rPr>
                    <w:rFonts w:ascii="Segoe UI Symbol" w:eastAsia="MS Gothic" w:hAnsi="Segoe UI Symbol" w:cs="Segoe UI Symbol"/>
                    <w:b/>
                    <w:color w:val="595959" w:themeColor="text1" w:themeTint="A6"/>
                  </w:rPr>
                  <w:t>☐</w:t>
                </w:r>
              </w:p>
            </w:tc>
          </w:sdtContent>
        </w:sdt>
        <w:tc>
          <w:tcPr>
            <w:tcW w:w="10000" w:type="dxa"/>
            <w:gridSpan w:val="6"/>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C0E42B" w14:textId="77777777" w:rsidR="00454F86" w:rsidRPr="00FF579E" w:rsidRDefault="00454F86" w:rsidP="00491EA5">
            <w:pPr>
              <w:rPr>
                <w:rFonts w:ascii="Arial" w:hAnsi="Arial" w:cs="Arial"/>
                <w:b/>
                <w:color w:val="595959" w:themeColor="text1" w:themeTint="A6"/>
              </w:rPr>
            </w:pPr>
            <w:r w:rsidRPr="00FF579E">
              <w:rPr>
                <w:rFonts w:ascii="Arial" w:hAnsi="Arial" w:cs="Arial"/>
                <w:b/>
                <w:color w:val="595959" w:themeColor="text1" w:themeTint="A6"/>
              </w:rPr>
              <w:t xml:space="preserve">The parties agree to participate in and act reasonable and genuinely in, a Preliminary Conference before a Member / the Judicial Registrar at: </w:t>
            </w:r>
            <w:r w:rsidRPr="00E13D9D">
              <w:rPr>
                <w:rFonts w:ascii="Arial" w:hAnsi="Arial" w:cs="Arial"/>
                <w:i/>
                <w:color w:val="595959" w:themeColor="text1" w:themeTint="A6"/>
                <w:sz w:val="20"/>
              </w:rPr>
              <w:t>(insert time, date and location below)</w:t>
            </w:r>
          </w:p>
        </w:tc>
      </w:tr>
      <w:tr w:rsidR="00C756C0" w14:paraId="74E16B79" w14:textId="77777777" w:rsidTr="009964C7">
        <w:trPr>
          <w:trHeight w:val="428"/>
        </w:trPr>
        <w:tc>
          <w:tcPr>
            <w:tcW w:w="84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63D376A" w14:textId="77777777" w:rsidR="00C756C0" w:rsidRPr="00FF579E" w:rsidRDefault="00C756C0" w:rsidP="00491EA5">
            <w:pPr>
              <w:rPr>
                <w:rFonts w:ascii="Arial" w:hAnsi="Arial" w:cs="Arial"/>
                <w:b/>
                <w:color w:val="595959" w:themeColor="text1" w:themeTint="A6"/>
              </w:rPr>
            </w:pPr>
            <w:r w:rsidRPr="00FF579E">
              <w:rPr>
                <w:rFonts w:ascii="Arial" w:hAnsi="Arial" w:cs="Arial"/>
                <w:b/>
                <w:color w:val="595959" w:themeColor="text1" w:themeTint="A6"/>
              </w:rPr>
              <w:t>Time:</w:t>
            </w:r>
          </w:p>
        </w:tc>
        <w:sdt>
          <w:sdtPr>
            <w:rPr>
              <w:rStyle w:val="Content"/>
            </w:rPr>
            <w:id w:val="1648324307"/>
            <w:placeholder>
              <w:docPart w:val="7B5D34E92471400EA2D776041B36196A"/>
            </w:placeholder>
            <w:showingPlcHdr/>
            <w15:color w:val="99CCFF"/>
          </w:sdtPr>
          <w:sdtEndPr>
            <w:rPr>
              <w:rStyle w:val="DefaultParagraphFont"/>
              <w:rFonts w:asciiTheme="minorHAnsi" w:hAnsiTheme="minorHAnsi" w:cs="Arial"/>
            </w:rPr>
          </w:sdtEndPr>
          <w:sdtContent>
            <w:tc>
              <w:tcPr>
                <w:tcW w:w="170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583C9EE" w14:textId="5601D683" w:rsidR="00C756C0" w:rsidRPr="00FF579E" w:rsidRDefault="009964C7" w:rsidP="009964C7">
                <w:pPr>
                  <w:rPr>
                    <w:rFonts w:ascii="Arial" w:hAnsi="Arial" w:cs="Arial"/>
                    <w:b/>
                    <w:color w:val="595959" w:themeColor="text1" w:themeTint="A6"/>
                  </w:rPr>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tc>
          </w:sdtContent>
        </w:sdt>
        <w:tc>
          <w:tcPr>
            <w:tcW w:w="99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E68301" w14:textId="3421B691" w:rsidR="00C756C0" w:rsidRPr="00FF579E" w:rsidRDefault="00C756C0" w:rsidP="00491EA5">
            <w:pPr>
              <w:rPr>
                <w:rFonts w:ascii="Arial" w:hAnsi="Arial" w:cs="Arial"/>
                <w:b/>
                <w:color w:val="595959" w:themeColor="text1" w:themeTint="A6"/>
              </w:rPr>
            </w:pPr>
            <w:r w:rsidRPr="00FF579E">
              <w:rPr>
                <w:rFonts w:ascii="Arial" w:hAnsi="Arial" w:cs="Arial"/>
                <w:b/>
                <w:color w:val="595959" w:themeColor="text1" w:themeTint="A6"/>
              </w:rPr>
              <w:t>Date:</w:t>
            </w:r>
          </w:p>
        </w:tc>
        <w:sdt>
          <w:sdtPr>
            <w:rPr>
              <w:rStyle w:val="Content"/>
            </w:rPr>
            <w:id w:val="179786707"/>
            <w:placeholder>
              <w:docPart w:val="8523C31A8BF448B3AD137111AFE4BD0B"/>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tc>
              <w:tcPr>
                <w:tcW w:w="18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53CAB82" w14:textId="4503FF46" w:rsidR="00C756C0" w:rsidRPr="00FF579E" w:rsidRDefault="009964C7" w:rsidP="009964C7">
                <w:pPr>
                  <w:rPr>
                    <w:rFonts w:ascii="Arial" w:hAnsi="Arial" w:cs="Arial"/>
                    <w:b/>
                    <w:color w:val="595959" w:themeColor="text1" w:themeTint="A6"/>
                  </w:rPr>
                </w:pPr>
                <w:r>
                  <w:rPr>
                    <w:rStyle w:val="PlaceholderText"/>
                    <w:color w:val="ED7D31" w:themeColor="accent2"/>
                  </w:rPr>
                  <w:t xml:space="preserve">Click here to enter </w:t>
                </w:r>
                <w:r w:rsidRPr="00A66C92">
                  <w:rPr>
                    <w:rStyle w:val="PlaceholderText"/>
                    <w:color w:val="ED7D31" w:themeColor="accent2"/>
                  </w:rPr>
                  <w:t>date.</w:t>
                </w:r>
              </w:p>
            </w:tc>
          </w:sdtContent>
        </w:sdt>
        <w:tc>
          <w:tcPr>
            <w:tcW w:w="141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8C7483" w14:textId="1293762F" w:rsidR="00C756C0" w:rsidRPr="00FF579E" w:rsidRDefault="00C756C0" w:rsidP="00491EA5">
            <w:pPr>
              <w:rPr>
                <w:rFonts w:ascii="Arial" w:hAnsi="Arial" w:cs="Arial"/>
                <w:b/>
                <w:color w:val="595959" w:themeColor="text1" w:themeTint="A6"/>
              </w:rPr>
            </w:pPr>
            <w:r w:rsidRPr="00FF579E">
              <w:rPr>
                <w:rFonts w:ascii="Arial" w:hAnsi="Arial" w:cs="Arial"/>
                <w:b/>
                <w:color w:val="595959" w:themeColor="text1" w:themeTint="A6"/>
              </w:rPr>
              <w:t>Location:</w:t>
            </w:r>
          </w:p>
        </w:tc>
        <w:sdt>
          <w:sdtPr>
            <w:rPr>
              <w:rStyle w:val="Content"/>
            </w:rPr>
            <w:id w:val="-2046200485"/>
            <w:placeholder>
              <w:docPart w:val="7E77B50673E64DCB993214F2FCDCA03D"/>
            </w:placeholder>
            <w:showingPlcHdr/>
            <w15:color w:val="99CCFF"/>
          </w:sdtPr>
          <w:sdtEndPr>
            <w:rPr>
              <w:rStyle w:val="DefaultParagraphFont"/>
              <w:rFonts w:asciiTheme="minorHAnsi" w:hAnsiTheme="minorHAnsi" w:cs="Arial"/>
            </w:rPr>
          </w:sdtEndPr>
          <w:sdtContent>
            <w:tc>
              <w:tcPr>
                <w:tcW w:w="36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D74CCCC" w14:textId="0E00BE0B" w:rsidR="00C756C0" w:rsidRPr="007F6675" w:rsidRDefault="007F6675" w:rsidP="007F6675">
                <w:pPr>
                  <w:rPr>
                    <w:rFonts w:ascii="Arial" w:hAnsi="Arial"/>
                  </w:rPr>
                </w:pPr>
                <w:r>
                  <w:rPr>
                    <w:rStyle w:val="PlaceholderText"/>
                    <w:color w:val="ED7D31" w:themeColor="accent2"/>
                  </w:rPr>
                  <w:t>Click here to enter location</w:t>
                </w:r>
                <w:r w:rsidRPr="00A66C92">
                  <w:rPr>
                    <w:rStyle w:val="PlaceholderText"/>
                    <w:color w:val="ED7D31" w:themeColor="accent2"/>
                  </w:rPr>
                  <w:t>.</w:t>
                </w:r>
              </w:p>
            </w:tc>
          </w:sdtContent>
        </w:sdt>
      </w:tr>
    </w:tbl>
    <w:p w14:paraId="570DD757" w14:textId="0727E524" w:rsidR="00454F86" w:rsidRDefault="00454F86" w:rsidP="00454F86">
      <w:pPr>
        <w:spacing w:after="0" w:line="240" w:lineRule="auto"/>
        <w:rPr>
          <w:rFonts w:ascii="Arial" w:hAnsi="Arial" w:cs="Arial"/>
          <w:b/>
          <w:sz w:val="24"/>
        </w:rPr>
      </w:pPr>
      <w:r w:rsidRPr="006C5420">
        <w:rPr>
          <w:rFonts w:ascii="Arial" w:hAnsi="Arial" w:cs="Arial"/>
          <w:b/>
          <w:sz w:val="24"/>
        </w:rPr>
        <w:t>OR</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390"/>
        <w:gridCol w:w="1701"/>
        <w:gridCol w:w="992"/>
        <w:gridCol w:w="1843"/>
        <w:gridCol w:w="1417"/>
        <w:gridCol w:w="3657"/>
      </w:tblGrid>
      <w:tr w:rsidR="00454F86" w14:paraId="38A716C7" w14:textId="77777777" w:rsidTr="007249AF">
        <w:trPr>
          <w:trHeight w:val="670"/>
        </w:trPr>
        <w:sdt>
          <w:sdtPr>
            <w:rPr>
              <w:rFonts w:ascii="Arial" w:hAnsi="Arial" w:cs="Arial"/>
              <w:color w:val="595959" w:themeColor="text1" w:themeTint="A6"/>
              <w:sz w:val="24"/>
            </w:rPr>
            <w:id w:val="103947714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90B0A82" w14:textId="77E37B03" w:rsidR="00454F86" w:rsidRPr="004525CB" w:rsidRDefault="007249AF" w:rsidP="00491EA5">
                <w:pPr>
                  <w:rPr>
                    <w:rFonts w:ascii="Arial" w:hAnsi="Arial" w:cs="Arial"/>
                    <w:color w:val="595959" w:themeColor="text1" w:themeTint="A6"/>
                    <w:sz w:val="24"/>
                  </w:rPr>
                </w:pPr>
                <w:r>
                  <w:rPr>
                    <w:rFonts w:ascii="MS Gothic" w:eastAsia="MS Gothic" w:hAnsi="MS Gothic" w:cs="Arial" w:hint="eastAsia"/>
                    <w:color w:val="595959" w:themeColor="text1" w:themeTint="A6"/>
                    <w:sz w:val="24"/>
                  </w:rPr>
                  <w:t>☐</w:t>
                </w:r>
              </w:p>
            </w:tc>
          </w:sdtContent>
        </w:sdt>
        <w:tc>
          <w:tcPr>
            <w:tcW w:w="10000" w:type="dxa"/>
            <w:gridSpan w:val="6"/>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9EF844" w14:textId="77777777" w:rsidR="00454F86" w:rsidRPr="00BF34A4" w:rsidRDefault="00454F86" w:rsidP="00491EA5">
            <w:pPr>
              <w:rPr>
                <w:rFonts w:ascii="Arial" w:hAnsi="Arial" w:cs="Arial"/>
                <w:b/>
                <w:sz w:val="24"/>
              </w:rPr>
            </w:pPr>
            <w:r w:rsidRPr="00BF34A4">
              <w:rPr>
                <w:rFonts w:ascii="Arial" w:hAnsi="Arial" w:cs="Arial"/>
                <w:b/>
                <w:color w:val="595959" w:themeColor="text1" w:themeTint="A6"/>
              </w:rPr>
              <w:t>The parties agree to including their representative and nominated experts, agree to participate in, and act reasonable and genuinely in, a court supervised mediation before:</w:t>
            </w:r>
          </w:p>
        </w:tc>
      </w:tr>
      <w:tr w:rsidR="00454F86" w14:paraId="11155A2E" w14:textId="77777777" w:rsidTr="007249AF">
        <w:tc>
          <w:tcPr>
            <w:tcW w:w="10456" w:type="dxa"/>
            <w:gridSpan w:val="7"/>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D21B478" w14:textId="1D700046" w:rsidR="00454F86" w:rsidRPr="00BF34A4" w:rsidRDefault="00454F86" w:rsidP="00491EA5">
            <w:pPr>
              <w:rPr>
                <w:rFonts w:ascii="Arial" w:hAnsi="Arial" w:cs="Arial"/>
                <w:b/>
                <w:color w:val="595959" w:themeColor="text1" w:themeTint="A6"/>
              </w:rPr>
            </w:pPr>
            <w:r w:rsidRPr="00BF34A4">
              <w:rPr>
                <w:rFonts w:ascii="Arial" w:hAnsi="Arial" w:cs="Arial"/>
                <w:b/>
                <w:color w:val="595959" w:themeColor="text1" w:themeTint="A6"/>
              </w:rPr>
              <w:t>Name of:</w:t>
            </w:r>
            <w:r w:rsidR="00831CCC">
              <w:rPr>
                <w:rFonts w:ascii="Arial" w:hAnsi="Arial" w:cs="Arial"/>
                <w:b/>
                <w:color w:val="595959" w:themeColor="text1" w:themeTint="A6"/>
              </w:rPr>
              <w:t xml:space="preserve"> </w:t>
            </w:r>
            <w:sdt>
              <w:sdtPr>
                <w:rPr>
                  <w:rStyle w:val="Content"/>
                </w:rPr>
                <w:id w:val="-755739924"/>
                <w:placeholder>
                  <w:docPart w:val="2B8FA57E2B2C481F96386DF714FA4DC0"/>
                </w:placeholder>
                <w:showingPlcHdr/>
                <w15:color w:val="99CCFF"/>
              </w:sdtPr>
              <w:sdtEndPr>
                <w:rPr>
                  <w:rStyle w:val="DefaultParagraphFont"/>
                  <w:rFonts w:asciiTheme="minorHAnsi" w:hAnsiTheme="minorHAnsi" w:cs="Arial"/>
                </w:rPr>
              </w:sdtEndPr>
              <w:sdtContent>
                <w:r w:rsidR="00831CCC" w:rsidRPr="00A66C92">
                  <w:rPr>
                    <w:rStyle w:val="PlaceholderText"/>
                    <w:color w:val="ED7D31" w:themeColor="accent2"/>
                  </w:rPr>
                  <w:t xml:space="preserve">Click here to enter </w:t>
                </w:r>
                <w:r w:rsidR="00831CCC">
                  <w:rPr>
                    <w:rStyle w:val="PlaceholderText"/>
                    <w:color w:val="ED7D31" w:themeColor="accent2"/>
                  </w:rPr>
                  <w:t>name</w:t>
                </w:r>
                <w:r w:rsidR="00831CCC" w:rsidRPr="00A66C92">
                  <w:rPr>
                    <w:rStyle w:val="PlaceholderText"/>
                    <w:color w:val="ED7D31" w:themeColor="accent2"/>
                  </w:rPr>
                  <w:t>.</w:t>
                </w:r>
              </w:sdtContent>
            </w:sdt>
            <w:r w:rsidR="00831CCC">
              <w:rPr>
                <w:rStyle w:val="Content"/>
              </w:rPr>
              <w:t xml:space="preserve"> </w:t>
            </w:r>
            <w:r w:rsidR="00412C58">
              <w:rPr>
                <w:rStyle w:val="Content"/>
              </w:rPr>
              <w:t xml:space="preserve">     </w:t>
            </w:r>
            <w:sdt>
              <w:sdtPr>
                <w:rPr>
                  <w:rStyle w:val="Content"/>
                </w:rPr>
                <w:id w:val="-747027370"/>
                <w:placeholder>
                  <w:docPart w:val="8635D33F18DD4168BB8E3832A36C93AA"/>
                </w:placeholder>
                <w:showingPlcHdr/>
                <w15:color w:val="99CCFF"/>
                <w:comboBox>
                  <w:listItem w:value="Choose an item."/>
                  <w:listItem w:displayText="Member" w:value="Member"/>
                  <w:listItem w:displayText="The Judicial Registrar" w:value="The Judicial Registrar"/>
                </w:comboBox>
              </w:sdtPr>
              <w:sdtEndPr>
                <w:rPr>
                  <w:rStyle w:val="DefaultParagraphFont"/>
                  <w:rFonts w:asciiTheme="minorHAnsi" w:hAnsiTheme="minorHAnsi" w:cs="Arial"/>
                </w:rPr>
              </w:sdtEndPr>
              <w:sdtContent>
                <w:r w:rsidR="00831CCC">
                  <w:rPr>
                    <w:rStyle w:val="PlaceholderText"/>
                    <w:color w:val="ED7D31" w:themeColor="accent2"/>
                  </w:rPr>
                  <w:t>Click here to select position</w:t>
                </w:r>
                <w:r w:rsidR="00831CCC" w:rsidRPr="00A66C92">
                  <w:rPr>
                    <w:rStyle w:val="PlaceholderText"/>
                    <w:color w:val="ED7D31" w:themeColor="accent2"/>
                  </w:rPr>
                  <w:t>.</w:t>
                </w:r>
              </w:sdtContent>
            </w:sdt>
            <w:r w:rsidR="00831CCC">
              <w:rPr>
                <w:rStyle w:val="Content"/>
              </w:rPr>
              <w:t xml:space="preserve"> </w:t>
            </w:r>
            <w:r w:rsidR="00412C58">
              <w:rPr>
                <w:rStyle w:val="Content"/>
              </w:rPr>
              <w:t xml:space="preserve">       </w:t>
            </w:r>
            <w:proofErr w:type="gramStart"/>
            <w:r w:rsidR="00831CCC" w:rsidRPr="00BF34A4">
              <w:rPr>
                <w:rFonts w:ascii="Arial" w:hAnsi="Arial" w:cs="Arial"/>
                <w:b/>
                <w:color w:val="595959" w:themeColor="text1" w:themeTint="A6"/>
              </w:rPr>
              <w:t>for</w:t>
            </w:r>
            <w:proofErr w:type="gramEnd"/>
            <w:r w:rsidR="00831CCC">
              <w:rPr>
                <w:rFonts w:ascii="Arial" w:hAnsi="Arial" w:cs="Arial"/>
                <w:sz w:val="24"/>
              </w:rPr>
              <w:t xml:space="preserve"> </w:t>
            </w:r>
            <w:sdt>
              <w:sdtPr>
                <w:rPr>
                  <w:rStyle w:val="Content"/>
                </w:rPr>
                <w:id w:val="-594012959"/>
                <w:placeholder>
                  <w:docPart w:val="989225E9BBE84BB3BAF4AD153547BCF8"/>
                </w:placeholder>
                <w:showingPlcHdr/>
                <w15:color w:val="99CCFF"/>
              </w:sdtPr>
              <w:sdtEndPr>
                <w:rPr>
                  <w:rStyle w:val="DefaultParagraphFont"/>
                  <w:rFonts w:asciiTheme="minorHAnsi" w:hAnsiTheme="minorHAnsi" w:cs="Arial"/>
                </w:rPr>
              </w:sdtEndPr>
              <w:sdtContent>
                <w:r w:rsidR="00831CCC" w:rsidRPr="00A66C92">
                  <w:rPr>
                    <w:rStyle w:val="PlaceholderText"/>
                    <w:color w:val="ED7D31" w:themeColor="accent2"/>
                  </w:rPr>
                  <w:t xml:space="preserve">Click here to enter </w:t>
                </w:r>
                <w:r w:rsidR="00831CCC">
                  <w:rPr>
                    <w:rStyle w:val="PlaceholderText"/>
                    <w:color w:val="ED7D31" w:themeColor="accent2"/>
                  </w:rPr>
                  <w:t>number</w:t>
                </w:r>
                <w:r w:rsidR="00831CCC" w:rsidRPr="00A66C92">
                  <w:rPr>
                    <w:rStyle w:val="PlaceholderText"/>
                    <w:color w:val="ED7D31" w:themeColor="accent2"/>
                  </w:rPr>
                  <w:t>.</w:t>
                </w:r>
              </w:sdtContent>
            </w:sdt>
            <w:r w:rsidR="00831CCC">
              <w:rPr>
                <w:rFonts w:ascii="Arial" w:hAnsi="Arial" w:cs="Arial"/>
                <w:b/>
                <w:sz w:val="24"/>
              </w:rPr>
              <w:t xml:space="preserve"> </w:t>
            </w:r>
            <w:r w:rsidR="00831CCC" w:rsidRPr="00BF34A4">
              <w:rPr>
                <w:rFonts w:ascii="Arial" w:hAnsi="Arial" w:cs="Arial"/>
                <w:b/>
                <w:color w:val="595959" w:themeColor="text1" w:themeTint="A6"/>
              </w:rPr>
              <w:t>days</w:t>
            </w:r>
          </w:p>
        </w:tc>
      </w:tr>
      <w:tr w:rsidR="00454F86" w14:paraId="014537BC" w14:textId="77777777" w:rsidTr="007249AF">
        <w:tc>
          <w:tcPr>
            <w:tcW w:w="10456" w:type="dxa"/>
            <w:gridSpan w:val="7"/>
            <w:tcBorders>
              <w:left w:val="single" w:sz="4" w:space="0" w:color="D0CECE" w:themeColor="background2" w:themeShade="E6"/>
              <w:right w:val="single" w:sz="4" w:space="0" w:color="D0CECE" w:themeColor="background2" w:themeShade="E6"/>
            </w:tcBorders>
            <w:vAlign w:val="center"/>
          </w:tcPr>
          <w:p w14:paraId="6FBEAECF" w14:textId="77777777" w:rsidR="00454F86" w:rsidRPr="00BF34A4" w:rsidRDefault="00454F86" w:rsidP="00491EA5">
            <w:pPr>
              <w:rPr>
                <w:rFonts w:ascii="Arial" w:hAnsi="Arial" w:cs="Arial"/>
                <w:b/>
                <w:color w:val="595959" w:themeColor="text1" w:themeTint="A6"/>
              </w:rPr>
            </w:pPr>
            <w:r w:rsidRPr="00BF34A4">
              <w:rPr>
                <w:rFonts w:ascii="Arial" w:hAnsi="Arial" w:cs="Arial"/>
                <w:b/>
                <w:color w:val="595959" w:themeColor="text1" w:themeTint="A6"/>
              </w:rPr>
              <w:t>commencing at:</w:t>
            </w:r>
          </w:p>
        </w:tc>
      </w:tr>
      <w:tr w:rsidR="00831CCC" w:rsidRPr="00FF579E" w14:paraId="07874C95" w14:textId="77777777" w:rsidTr="007249AF">
        <w:trPr>
          <w:trHeight w:val="428"/>
        </w:trPr>
        <w:tc>
          <w:tcPr>
            <w:tcW w:w="84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88A140" w14:textId="77777777" w:rsidR="00831CCC" w:rsidRPr="00FF579E" w:rsidRDefault="00831CCC" w:rsidP="00281888">
            <w:pPr>
              <w:rPr>
                <w:rFonts w:ascii="Arial" w:hAnsi="Arial" w:cs="Arial"/>
                <w:b/>
                <w:color w:val="595959" w:themeColor="text1" w:themeTint="A6"/>
              </w:rPr>
            </w:pPr>
            <w:r w:rsidRPr="00FF579E">
              <w:rPr>
                <w:rFonts w:ascii="Arial" w:hAnsi="Arial" w:cs="Arial"/>
                <w:b/>
                <w:color w:val="595959" w:themeColor="text1" w:themeTint="A6"/>
              </w:rPr>
              <w:t>Time:</w:t>
            </w:r>
          </w:p>
        </w:tc>
        <w:sdt>
          <w:sdtPr>
            <w:rPr>
              <w:rStyle w:val="Content"/>
            </w:rPr>
            <w:id w:val="-1577505221"/>
            <w:placeholder>
              <w:docPart w:val="23937C53BC2645A48BCF801FE8F34AB8"/>
            </w:placeholder>
            <w:showingPlcHdr/>
            <w15:color w:val="99CCFF"/>
          </w:sdtPr>
          <w:sdtEndPr>
            <w:rPr>
              <w:rStyle w:val="DefaultParagraphFont"/>
              <w:rFonts w:asciiTheme="minorHAnsi" w:hAnsiTheme="minorHAnsi" w:cs="Arial"/>
            </w:rPr>
          </w:sdtEndPr>
          <w:sdtContent>
            <w:tc>
              <w:tcPr>
                <w:tcW w:w="1701"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B9F1A72" w14:textId="77777777" w:rsidR="00831CCC" w:rsidRPr="00FF579E" w:rsidRDefault="00831CCC" w:rsidP="00281888">
                <w:pPr>
                  <w:rPr>
                    <w:rFonts w:ascii="Arial" w:hAnsi="Arial" w:cs="Arial"/>
                    <w:b/>
                    <w:color w:val="595959" w:themeColor="text1" w:themeTint="A6"/>
                  </w:rPr>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tc>
          </w:sdtContent>
        </w:sdt>
        <w:tc>
          <w:tcPr>
            <w:tcW w:w="992"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C66D8C" w14:textId="77777777" w:rsidR="00831CCC" w:rsidRPr="00FF579E" w:rsidRDefault="00831CCC" w:rsidP="00281888">
            <w:pPr>
              <w:rPr>
                <w:rFonts w:ascii="Arial" w:hAnsi="Arial" w:cs="Arial"/>
                <w:b/>
                <w:color w:val="595959" w:themeColor="text1" w:themeTint="A6"/>
              </w:rPr>
            </w:pPr>
            <w:r w:rsidRPr="00FF579E">
              <w:rPr>
                <w:rFonts w:ascii="Arial" w:hAnsi="Arial" w:cs="Arial"/>
                <w:b/>
                <w:color w:val="595959" w:themeColor="text1" w:themeTint="A6"/>
              </w:rPr>
              <w:t>Date:</w:t>
            </w:r>
          </w:p>
        </w:tc>
        <w:sdt>
          <w:sdtPr>
            <w:rPr>
              <w:rStyle w:val="Content"/>
            </w:rPr>
            <w:id w:val="-895201906"/>
            <w:placeholder>
              <w:docPart w:val="83E76D4BB69B4139B0AA565E2C1C6BE7"/>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tc>
              <w:tcPr>
                <w:tcW w:w="1843"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4653714" w14:textId="77777777" w:rsidR="00831CCC" w:rsidRPr="00FF579E" w:rsidRDefault="00831CCC" w:rsidP="00281888">
                <w:pPr>
                  <w:rPr>
                    <w:rFonts w:ascii="Arial" w:hAnsi="Arial" w:cs="Arial"/>
                    <w:b/>
                    <w:color w:val="595959" w:themeColor="text1" w:themeTint="A6"/>
                  </w:rPr>
                </w:pPr>
                <w:r>
                  <w:rPr>
                    <w:rStyle w:val="PlaceholderText"/>
                    <w:color w:val="ED7D31" w:themeColor="accent2"/>
                  </w:rPr>
                  <w:t xml:space="preserve">Click here to enter </w:t>
                </w:r>
                <w:r w:rsidRPr="00A66C92">
                  <w:rPr>
                    <w:rStyle w:val="PlaceholderText"/>
                    <w:color w:val="ED7D31" w:themeColor="accent2"/>
                  </w:rPr>
                  <w:t>date.</w:t>
                </w:r>
              </w:p>
            </w:tc>
          </w:sdtContent>
        </w:sdt>
        <w:tc>
          <w:tcPr>
            <w:tcW w:w="141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9FEBBFB" w14:textId="77777777" w:rsidR="00831CCC" w:rsidRPr="00FF579E" w:rsidRDefault="00831CCC" w:rsidP="00281888">
            <w:pPr>
              <w:rPr>
                <w:rFonts w:ascii="Arial" w:hAnsi="Arial" w:cs="Arial"/>
                <w:b/>
                <w:color w:val="595959" w:themeColor="text1" w:themeTint="A6"/>
              </w:rPr>
            </w:pPr>
            <w:r w:rsidRPr="00FF579E">
              <w:rPr>
                <w:rFonts w:ascii="Arial" w:hAnsi="Arial" w:cs="Arial"/>
                <w:b/>
                <w:color w:val="595959" w:themeColor="text1" w:themeTint="A6"/>
              </w:rPr>
              <w:t>Location:</w:t>
            </w:r>
          </w:p>
        </w:tc>
        <w:sdt>
          <w:sdtPr>
            <w:rPr>
              <w:rStyle w:val="Content"/>
            </w:rPr>
            <w:id w:val="-1585382107"/>
            <w:placeholder>
              <w:docPart w:val="BF528DAD8B714BD1A9F330CDFEA9ACCC"/>
            </w:placeholder>
            <w:showingPlcHdr/>
            <w15:color w:val="99CCFF"/>
          </w:sdtPr>
          <w:sdtEndPr>
            <w:rPr>
              <w:rStyle w:val="DefaultParagraphFont"/>
              <w:rFonts w:asciiTheme="minorHAnsi" w:hAnsiTheme="minorHAnsi" w:cs="Arial"/>
            </w:rPr>
          </w:sdtEndPr>
          <w:sdtContent>
            <w:tc>
              <w:tcPr>
                <w:tcW w:w="365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C7E6221" w14:textId="6E7B2576" w:rsidR="00831CCC" w:rsidRPr="004C6BBE" w:rsidRDefault="004C6BBE" w:rsidP="004C6BBE">
                <w:pPr>
                  <w:rPr>
                    <w:rFonts w:ascii="Arial" w:hAnsi="Arial"/>
                  </w:rPr>
                </w:pPr>
                <w:r>
                  <w:rPr>
                    <w:rStyle w:val="PlaceholderText"/>
                    <w:color w:val="ED7D31" w:themeColor="accent2"/>
                  </w:rPr>
                  <w:t>Click here to enter location</w:t>
                </w:r>
                <w:r w:rsidRPr="00A66C92">
                  <w:rPr>
                    <w:rStyle w:val="PlaceholderText"/>
                    <w:color w:val="ED7D31" w:themeColor="accent2"/>
                  </w:rPr>
                  <w:t>.</w:t>
                </w:r>
              </w:p>
            </w:tc>
          </w:sdtContent>
        </w:sdt>
      </w:tr>
    </w:tbl>
    <w:p w14:paraId="1BCFF37F" w14:textId="6EAEAE13" w:rsidR="00454F86" w:rsidRDefault="00454F86" w:rsidP="00454F86">
      <w:pPr>
        <w:spacing w:after="0" w:line="240" w:lineRule="auto"/>
        <w:rPr>
          <w:rFonts w:ascii="Arial" w:hAnsi="Arial" w:cs="Arial"/>
          <w:b/>
          <w:sz w:val="24"/>
        </w:rPr>
      </w:pPr>
      <w:r w:rsidRPr="006C5420">
        <w:rPr>
          <w:rFonts w:ascii="Arial" w:hAnsi="Arial" w:cs="Arial"/>
          <w:b/>
          <w:sz w:val="24"/>
        </w:rPr>
        <w:t>OR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454F86" w14:paraId="3125C1FD" w14:textId="77777777" w:rsidTr="008F2BF7">
        <w:trPr>
          <w:trHeight w:val="1377"/>
        </w:trPr>
        <w:sdt>
          <w:sdtPr>
            <w:rPr>
              <w:rFonts w:ascii="Arial" w:hAnsi="Arial" w:cs="Arial"/>
              <w:color w:val="595959" w:themeColor="text1" w:themeTint="A6"/>
            </w:rPr>
            <w:id w:val="182816576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3BD00AB" w14:textId="77777777" w:rsidR="00454F86" w:rsidRPr="00BF34A4" w:rsidRDefault="00454F86" w:rsidP="002A1DE5">
                <w:pPr>
                  <w:rPr>
                    <w:rFonts w:ascii="Arial" w:hAnsi="Arial" w:cs="Arial"/>
                    <w:color w:val="595959" w:themeColor="text1" w:themeTint="A6"/>
                  </w:rPr>
                </w:pPr>
                <w:r w:rsidRPr="00BF34A4">
                  <w:rPr>
                    <w:rFonts w:ascii="MS Gothic" w:eastAsia="MS Gothic" w:hAnsi="MS Gothic" w:cs="Arial" w:hint="eastAsia"/>
                    <w:color w:val="595959" w:themeColor="text1" w:themeTint="A6"/>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CF5612" w14:textId="0BD5705B" w:rsidR="00831CCC" w:rsidRPr="002A1DE5" w:rsidRDefault="00454F86" w:rsidP="002A1DE5">
            <w:pPr>
              <w:rPr>
                <w:rFonts w:ascii="Arial" w:hAnsi="Arial" w:cs="Arial"/>
                <w:b/>
                <w:color w:val="595959" w:themeColor="text1" w:themeTint="A6"/>
              </w:rPr>
            </w:pPr>
            <w:r w:rsidRPr="00BF34A4">
              <w:rPr>
                <w:rFonts w:ascii="Arial" w:hAnsi="Arial" w:cs="Arial"/>
                <w:b/>
                <w:color w:val="595959" w:themeColor="text1" w:themeTint="A6"/>
              </w:rPr>
              <w:t>The parties, including their representatives and nominated experts, agree to participate in and act reasonably and genuinely in, a court supervised mediation before a Convenor from the Land Court ADR Panel agree to by the parties or, if the parties cannot agree, nominated by the Land Court Principal Registrar, at a time, date and location to be confirmed by the Convenor, but no later than:</w:t>
            </w:r>
          </w:p>
        </w:tc>
      </w:tr>
      <w:tr w:rsidR="00831CCC" w14:paraId="444D5AC1" w14:textId="77777777" w:rsidTr="00BF34A4">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0714412" w14:textId="561DCBA0" w:rsidR="00831CCC" w:rsidRPr="00831CCC" w:rsidRDefault="00831CCC" w:rsidP="00491EA5">
            <w:pPr>
              <w:rPr>
                <w:rStyle w:val="Content"/>
                <w:b/>
              </w:rPr>
            </w:pPr>
            <w:r w:rsidRPr="00831CCC">
              <w:rPr>
                <w:rStyle w:val="Content"/>
                <w:b/>
                <w:color w:val="595959" w:themeColor="text1" w:themeTint="A6"/>
              </w:rPr>
              <w:t>Date:</w:t>
            </w:r>
            <w:r>
              <w:rPr>
                <w:rStyle w:val="Content"/>
                <w:b/>
                <w:color w:val="595959" w:themeColor="text1" w:themeTint="A6"/>
              </w:rPr>
              <w:t xml:space="preserve"> </w:t>
            </w:r>
            <w:sdt>
              <w:sdtPr>
                <w:rPr>
                  <w:rStyle w:val="Content"/>
                </w:rPr>
                <w:id w:val="1621572408"/>
                <w:placeholder>
                  <w:docPart w:val="7FD871EC848B4BADB4A8F7792111BAB8"/>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r>
                  <w:rPr>
                    <w:rStyle w:val="PlaceholderText"/>
                    <w:color w:val="ED7D31" w:themeColor="accent2"/>
                  </w:rPr>
                  <w:t xml:space="preserve">Click here to enter </w:t>
                </w:r>
                <w:r w:rsidRPr="00A66C92">
                  <w:rPr>
                    <w:rStyle w:val="PlaceholderText"/>
                    <w:color w:val="ED7D31" w:themeColor="accent2"/>
                  </w:rPr>
                  <w:t>date.</w:t>
                </w:r>
              </w:sdtContent>
            </w:sdt>
          </w:p>
        </w:tc>
      </w:tr>
    </w:tbl>
    <w:p w14:paraId="44438A6B" w14:textId="77777777" w:rsidR="00454F86" w:rsidRDefault="00454F86" w:rsidP="00454F86">
      <w:pPr>
        <w:spacing w:after="0" w:line="240" w:lineRule="auto"/>
        <w:rPr>
          <w:rFonts w:ascii="Arial" w:hAnsi="Arial" w:cs="Arial"/>
          <w:b/>
          <w:sz w:val="24"/>
        </w:rPr>
      </w:pPr>
      <w:r w:rsidRPr="006C5420">
        <w:rPr>
          <w:rFonts w:ascii="Arial" w:hAnsi="Arial" w:cs="Arial"/>
          <w:b/>
          <w:sz w:val="24"/>
        </w:rPr>
        <w:t>OR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454F86" w14:paraId="017D48DF" w14:textId="77777777" w:rsidTr="008F2BF7">
        <w:trPr>
          <w:trHeight w:val="823"/>
        </w:trPr>
        <w:sdt>
          <w:sdtPr>
            <w:rPr>
              <w:rFonts w:ascii="Arial" w:hAnsi="Arial" w:cs="Arial"/>
              <w:b/>
              <w:color w:val="595959" w:themeColor="text1" w:themeTint="A6"/>
            </w:rPr>
            <w:id w:val="-116300462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6E220EF9" w14:textId="77777777" w:rsidR="00454F86" w:rsidRPr="00EB7D7C" w:rsidRDefault="00454F86" w:rsidP="00491EA5">
                <w:pPr>
                  <w:rPr>
                    <w:rFonts w:ascii="Arial" w:hAnsi="Arial" w:cs="Arial"/>
                    <w:b/>
                    <w:color w:val="595959" w:themeColor="text1" w:themeTint="A6"/>
                  </w:rPr>
                </w:pPr>
                <w:r w:rsidRPr="00EB7D7C">
                  <w:rPr>
                    <w:rFonts w:ascii="MS Gothic" w:eastAsia="MS Gothic" w:hAnsi="MS Gothic" w:cs="Arial" w:hint="eastAsia"/>
                    <w:b/>
                    <w:color w:val="595959" w:themeColor="text1" w:themeTint="A6"/>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A55A13" w14:textId="1643FDB2" w:rsidR="00831CCC" w:rsidRPr="00EB7D7C" w:rsidRDefault="00454F86" w:rsidP="00491EA5">
            <w:pPr>
              <w:rPr>
                <w:rFonts w:ascii="Arial" w:hAnsi="Arial" w:cs="Arial"/>
                <w:b/>
                <w:color w:val="595959" w:themeColor="text1" w:themeTint="A6"/>
              </w:rPr>
            </w:pPr>
            <w:r w:rsidRPr="00EB7D7C">
              <w:rPr>
                <w:rFonts w:ascii="Arial" w:hAnsi="Arial" w:cs="Arial"/>
                <w:b/>
                <w:color w:val="595959" w:themeColor="text1" w:themeTint="A6"/>
              </w:rPr>
              <w:t>The parties, their representatives and nominated experts, agree to participate in and act reasonable and genuinely in, a mediation conducted by a Mediator agreed to by the parties at a date time and location to be confirmed by the Mediator, but no later than:</w:t>
            </w:r>
          </w:p>
        </w:tc>
      </w:tr>
      <w:tr w:rsidR="00454F86" w14:paraId="36190CBB" w14:textId="77777777" w:rsidTr="00EB7D7C">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E614ECE" w14:textId="5FF7C128" w:rsidR="00454F86" w:rsidRDefault="00831CCC" w:rsidP="00491EA5">
            <w:pPr>
              <w:rPr>
                <w:rFonts w:ascii="Arial" w:hAnsi="Arial" w:cs="Arial"/>
                <w:sz w:val="24"/>
              </w:rPr>
            </w:pPr>
            <w:r w:rsidRPr="00831CCC">
              <w:rPr>
                <w:rStyle w:val="Content"/>
                <w:b/>
                <w:color w:val="595959" w:themeColor="text1" w:themeTint="A6"/>
              </w:rPr>
              <w:t>Date:</w:t>
            </w:r>
            <w:r>
              <w:rPr>
                <w:rStyle w:val="Content"/>
                <w:b/>
                <w:color w:val="595959" w:themeColor="text1" w:themeTint="A6"/>
              </w:rPr>
              <w:t xml:space="preserve"> </w:t>
            </w:r>
            <w:sdt>
              <w:sdtPr>
                <w:rPr>
                  <w:rStyle w:val="Content"/>
                </w:rPr>
                <w:id w:val="-1562235936"/>
                <w:placeholder>
                  <w:docPart w:val="A801A20FDD2C4B5BB68B3BEA9E8E1EDE"/>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r w:rsidR="00454F86">
                  <w:rPr>
                    <w:rStyle w:val="PlaceholderText"/>
                    <w:color w:val="ED7D31" w:themeColor="accent2"/>
                  </w:rPr>
                  <w:t xml:space="preserve">Click here to enter </w:t>
                </w:r>
                <w:r w:rsidR="00454F86" w:rsidRPr="00A66C92">
                  <w:rPr>
                    <w:rStyle w:val="PlaceholderText"/>
                    <w:color w:val="ED7D31" w:themeColor="accent2"/>
                  </w:rPr>
                  <w:t>date.</w:t>
                </w:r>
              </w:sdtContent>
            </w:sdt>
          </w:p>
        </w:tc>
      </w:tr>
    </w:tbl>
    <w:p w14:paraId="7A0A2358" w14:textId="36576501" w:rsidR="00412C58" w:rsidRDefault="00412C58" w:rsidP="00454F86">
      <w:pPr>
        <w:spacing w:after="0" w:line="240" w:lineRule="auto"/>
        <w:rPr>
          <w:rFonts w:ascii="Arial" w:hAnsi="Arial" w:cs="Arial"/>
          <w:sz w:val="24"/>
        </w:rPr>
      </w:pPr>
    </w:p>
    <w:p w14:paraId="51CAA7D6" w14:textId="77777777" w:rsidR="00412C58" w:rsidRDefault="00412C58">
      <w:pPr>
        <w:rPr>
          <w:rFonts w:ascii="Arial" w:hAnsi="Arial" w:cs="Arial"/>
          <w:sz w:val="24"/>
        </w:rPr>
      </w:pPr>
      <w:r>
        <w:rPr>
          <w:rFonts w:ascii="Arial" w:hAnsi="Arial" w:cs="Arial"/>
          <w:sz w:val="24"/>
        </w:rPr>
        <w:br w:type="page"/>
      </w:r>
    </w:p>
    <w:p w14:paraId="33C56243" w14:textId="77777777" w:rsidR="00454F86" w:rsidRDefault="00454F86" w:rsidP="00454F86">
      <w:pPr>
        <w:spacing w:after="0" w:line="240" w:lineRule="auto"/>
        <w:rPr>
          <w:rFonts w:ascii="Arial" w:hAnsi="Arial" w:cs="Arial"/>
          <w:sz w:val="24"/>
        </w:rPr>
      </w:pPr>
    </w:p>
    <w:p w14:paraId="71FAD6C2" w14:textId="77777777" w:rsidR="00454F86" w:rsidRDefault="00454F86" w:rsidP="00454F86">
      <w:pPr>
        <w:spacing w:after="0" w:line="240" w:lineRule="auto"/>
        <w:rPr>
          <w:rFonts w:ascii="Arial" w:hAnsi="Arial" w:cs="Arial"/>
          <w:sz w:val="24"/>
        </w:rPr>
      </w:pPr>
      <w:r>
        <w:rPr>
          <w:rFonts w:ascii="Arial" w:hAnsi="Arial" w:cs="Arial"/>
          <w:sz w:val="24"/>
        </w:rPr>
        <w:t xml:space="preserve">This direction is referring order for the purpose of the </w:t>
      </w:r>
      <w:r w:rsidRPr="00B5351E">
        <w:rPr>
          <w:rFonts w:ascii="Arial" w:hAnsi="Arial" w:cs="Arial"/>
          <w:i/>
          <w:sz w:val="24"/>
        </w:rPr>
        <w:t>Civil Proceedings Act 2011</w:t>
      </w:r>
      <w:r>
        <w:rPr>
          <w:rFonts w:ascii="Arial" w:hAnsi="Arial" w:cs="Arial"/>
          <w:sz w:val="24"/>
        </w:rPr>
        <w:t>.</w:t>
      </w:r>
    </w:p>
    <w:p w14:paraId="7F1E0F50" w14:textId="77777777" w:rsidR="009A57D5" w:rsidRDefault="009A57D5" w:rsidP="00454F86">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37"/>
        <w:gridCol w:w="834"/>
        <w:gridCol w:w="437"/>
        <w:gridCol w:w="2965"/>
        <w:gridCol w:w="992"/>
        <w:gridCol w:w="4335"/>
      </w:tblGrid>
      <w:tr w:rsidR="00412C58" w14:paraId="1016F472" w14:textId="77777777" w:rsidTr="007249AF">
        <w:trPr>
          <w:trHeight w:val="937"/>
        </w:trPr>
        <w:sdt>
          <w:sdtPr>
            <w:rPr>
              <w:rFonts w:ascii="Arial" w:hAnsi="Arial" w:cs="Arial"/>
              <w:b/>
              <w:color w:val="595959" w:themeColor="text1" w:themeTint="A6"/>
            </w:rPr>
            <w:id w:val="-2036185770"/>
            <w14:checkbox>
              <w14:checked w14:val="0"/>
              <w14:checkedState w14:val="2612" w14:font="MS Gothic"/>
              <w14:uncheckedState w14:val="2610" w14:font="MS Gothic"/>
            </w14:checkbox>
          </w:sdtPr>
          <w:sdtEndPr/>
          <w:sdtContent>
            <w:tc>
              <w:tcPr>
                <w:tcW w:w="4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CD3E233" w14:textId="10867F4E" w:rsidR="00412C58" w:rsidRPr="00E434DC" w:rsidRDefault="00440DC9" w:rsidP="00412C58">
                <w:pPr>
                  <w:rPr>
                    <w:rFonts w:ascii="Arial" w:hAnsi="Arial" w:cs="Arial"/>
                    <w:b/>
                    <w:sz w:val="24"/>
                  </w:rPr>
                </w:pPr>
                <w:r>
                  <w:rPr>
                    <w:rFonts w:ascii="MS Gothic" w:eastAsia="MS Gothic" w:hAnsi="MS Gothic" w:cs="Arial" w:hint="eastAsia"/>
                    <w:b/>
                    <w:color w:val="595959" w:themeColor="text1" w:themeTint="A6"/>
                  </w:rPr>
                  <w:t>☐</w:t>
                </w:r>
              </w:p>
            </w:tc>
          </w:sdtContent>
        </w:sdt>
        <w:tc>
          <w:tcPr>
            <w:tcW w:w="9563"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0DD0FB" w14:textId="4F595881" w:rsidR="00412C58" w:rsidRPr="00E434DC" w:rsidRDefault="00412C58" w:rsidP="00412C58">
            <w:pPr>
              <w:rPr>
                <w:rFonts w:ascii="Arial" w:hAnsi="Arial" w:cs="Arial"/>
                <w:b/>
                <w:sz w:val="24"/>
              </w:rPr>
            </w:pPr>
            <w:r w:rsidRPr="00E434DC">
              <w:rPr>
                <w:rFonts w:ascii="Arial" w:hAnsi="Arial" w:cs="Arial"/>
                <w:b/>
                <w:color w:val="595959" w:themeColor="text1" w:themeTint="A6"/>
              </w:rPr>
              <w:t>Unless the Mediator and all parties agree otherwise, the parties must attend the mediation in person or be represented by a person who has the authority to deliver instructions and to execute terms of settlement.</w:t>
            </w:r>
          </w:p>
        </w:tc>
      </w:tr>
      <w:tr w:rsidR="00440DC9" w14:paraId="06046CE3" w14:textId="77777777" w:rsidTr="007249AF">
        <w:trPr>
          <w:trHeight w:val="256"/>
        </w:trPr>
        <w:tc>
          <w:tcPr>
            <w:tcW w:w="437" w:type="dxa"/>
            <w:tcBorders>
              <w:top w:val="single" w:sz="4" w:space="0" w:color="D0CECE" w:themeColor="background2" w:themeShade="E6"/>
              <w:left w:val="nil"/>
              <w:bottom w:val="single" w:sz="4" w:space="0" w:color="D0CECE" w:themeColor="background2" w:themeShade="E6"/>
              <w:right w:val="nil"/>
            </w:tcBorders>
            <w:vAlign w:val="center"/>
          </w:tcPr>
          <w:p w14:paraId="783B4EA9" w14:textId="77777777" w:rsidR="00440DC9" w:rsidRDefault="00440DC9" w:rsidP="00412C58">
            <w:pPr>
              <w:rPr>
                <w:rFonts w:ascii="Arial" w:hAnsi="Arial" w:cs="Arial"/>
                <w:b/>
                <w:color w:val="595959" w:themeColor="text1" w:themeTint="A6"/>
              </w:rPr>
            </w:pPr>
          </w:p>
        </w:tc>
        <w:tc>
          <w:tcPr>
            <w:tcW w:w="9563" w:type="dxa"/>
            <w:gridSpan w:val="5"/>
            <w:tcBorders>
              <w:top w:val="single" w:sz="4" w:space="0" w:color="D0CECE" w:themeColor="background2" w:themeShade="E6"/>
              <w:left w:val="nil"/>
              <w:bottom w:val="single" w:sz="4" w:space="0" w:color="D0CECE" w:themeColor="background2" w:themeShade="E6"/>
              <w:right w:val="nil"/>
            </w:tcBorders>
            <w:vAlign w:val="center"/>
          </w:tcPr>
          <w:p w14:paraId="16459226" w14:textId="77777777" w:rsidR="00440DC9" w:rsidRPr="00E434DC" w:rsidRDefault="00440DC9" w:rsidP="00412C58">
            <w:pPr>
              <w:rPr>
                <w:rFonts w:ascii="Arial" w:hAnsi="Arial" w:cs="Arial"/>
                <w:b/>
                <w:color w:val="595959" w:themeColor="text1" w:themeTint="A6"/>
              </w:rPr>
            </w:pPr>
          </w:p>
        </w:tc>
      </w:tr>
      <w:tr w:rsidR="00D05054" w14:paraId="43964468" w14:textId="77777777" w:rsidTr="007249AF">
        <w:trPr>
          <w:trHeight w:val="440"/>
        </w:trPr>
        <w:sdt>
          <w:sdtPr>
            <w:rPr>
              <w:rFonts w:ascii="Arial" w:hAnsi="Arial" w:cs="Arial"/>
              <w:b/>
              <w:color w:val="595959" w:themeColor="text1" w:themeTint="A6"/>
            </w:rPr>
            <w:id w:val="441184461"/>
            <w14:checkbox>
              <w14:checked w14:val="0"/>
              <w14:checkedState w14:val="2612" w14:font="MS Gothic"/>
              <w14:uncheckedState w14:val="2610" w14:font="MS Gothic"/>
            </w14:checkbox>
          </w:sdtPr>
          <w:sdtEndPr/>
          <w:sdtContent>
            <w:tc>
              <w:tcPr>
                <w:tcW w:w="4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22D9F82" w14:textId="323EA2FF" w:rsidR="00D05054" w:rsidRDefault="00D05054" w:rsidP="00D05054">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9563"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4CFD18" w14:textId="44384512" w:rsidR="00D05054" w:rsidRPr="00E434DC" w:rsidRDefault="00D05054" w:rsidP="00D05054">
            <w:pPr>
              <w:rPr>
                <w:rFonts w:ascii="Arial" w:hAnsi="Arial" w:cs="Arial"/>
                <w:b/>
                <w:color w:val="595959" w:themeColor="text1" w:themeTint="A6"/>
              </w:rPr>
            </w:pPr>
            <w:r w:rsidRPr="00E434DC">
              <w:rPr>
                <w:rFonts w:ascii="Arial" w:hAnsi="Arial" w:cs="Arial"/>
                <w:b/>
                <w:color w:val="595959" w:themeColor="text1" w:themeTint="A6"/>
              </w:rPr>
              <w:t>By</w:t>
            </w:r>
            <w:r>
              <w:rPr>
                <w:rFonts w:ascii="Arial" w:hAnsi="Arial" w:cs="Arial"/>
                <w:b/>
                <w:color w:val="595959" w:themeColor="text1" w:themeTint="A6"/>
              </w:rPr>
              <w:t xml:space="preserve"> </w:t>
            </w:r>
            <w:r w:rsidRPr="00440DC9">
              <w:rPr>
                <w:rFonts w:ascii="Arial" w:hAnsi="Arial" w:cs="Arial"/>
                <w:color w:val="595959" w:themeColor="text1" w:themeTint="A6"/>
                <w:sz w:val="20"/>
              </w:rPr>
              <w:t>(insert time)</w:t>
            </w:r>
            <w:r>
              <w:rPr>
                <w:rFonts w:ascii="Arial" w:hAnsi="Arial" w:cs="Arial"/>
                <w:sz w:val="24"/>
              </w:rPr>
              <w:t xml:space="preserve"> </w:t>
            </w:r>
            <w:sdt>
              <w:sdtPr>
                <w:rPr>
                  <w:rStyle w:val="Content"/>
                </w:rPr>
                <w:id w:val="-1961108304"/>
                <w:placeholder>
                  <w:docPart w:val="C6BD9054F18045B295D89B556A8D0BF1"/>
                </w:placeholder>
                <w:showingPlcHdr/>
                <w15:color w:val="99CCFF"/>
              </w:sdtPr>
              <w:sdtEndPr>
                <w:rPr>
                  <w:rStyle w:val="DefaultParagraphFont"/>
                  <w:rFonts w:asciiTheme="minorHAnsi" w:hAnsiTheme="minorHAnsi" w:cs="Arial"/>
                </w:rPr>
              </w:sdtEndPr>
              <w:sdtContent>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sdtContent>
            </w:sdt>
            <w:r>
              <w:rPr>
                <w:rStyle w:val="Content"/>
              </w:rPr>
              <w:t xml:space="preserve">      </w:t>
            </w:r>
            <w:proofErr w:type="gramStart"/>
            <w:r w:rsidRPr="00E434DC">
              <w:rPr>
                <w:rStyle w:val="Content"/>
                <w:rFonts w:cs="Arial"/>
                <w:b/>
                <w:color w:val="595959" w:themeColor="text1" w:themeTint="A6"/>
              </w:rPr>
              <w:t>on</w:t>
            </w:r>
            <w:proofErr w:type="gramEnd"/>
            <w:r>
              <w:rPr>
                <w:rStyle w:val="Content"/>
              </w:rPr>
              <w:t xml:space="preserve"> </w:t>
            </w:r>
            <w:sdt>
              <w:sdtPr>
                <w:rPr>
                  <w:rStyle w:val="Content"/>
                </w:rPr>
                <w:id w:val="-1259201372"/>
                <w:placeholder>
                  <w:docPart w:val="4C5B813DD9B74B81B94B7580C2F582D8"/>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r>
                  <w:rPr>
                    <w:rStyle w:val="PlaceholderText"/>
                    <w:color w:val="ED7D31" w:themeColor="accent2"/>
                  </w:rPr>
                  <w:t xml:space="preserve">Click here to enter </w:t>
                </w:r>
                <w:r w:rsidRPr="00A66C92">
                  <w:rPr>
                    <w:rStyle w:val="PlaceholderText"/>
                    <w:color w:val="ED7D31" w:themeColor="accent2"/>
                  </w:rPr>
                  <w:t>date.</w:t>
                </w:r>
              </w:sdtContent>
            </w:sdt>
            <w:r>
              <w:rPr>
                <w:rStyle w:val="Content"/>
              </w:rPr>
              <w:t xml:space="preserve">        </w:t>
            </w:r>
            <w:r w:rsidRPr="00E434DC">
              <w:rPr>
                <w:rStyle w:val="Content"/>
                <w:rFonts w:cs="Arial"/>
                <w:b/>
                <w:color w:val="595959" w:themeColor="text1" w:themeTint="A6"/>
              </w:rPr>
              <w:t>each party must:</w:t>
            </w:r>
          </w:p>
        </w:tc>
      </w:tr>
      <w:tr w:rsidR="00D05054" w14:paraId="265B12D1" w14:textId="77777777" w:rsidTr="007249AF">
        <w:trPr>
          <w:trHeight w:val="937"/>
        </w:trPr>
        <w:tc>
          <w:tcPr>
            <w:tcW w:w="437" w:type="dxa"/>
            <w:tcBorders>
              <w:top w:val="single" w:sz="4" w:space="0" w:color="D0CECE" w:themeColor="background2" w:themeShade="E6"/>
              <w:left w:val="single" w:sz="4" w:space="0" w:color="D0CECE" w:themeColor="background2" w:themeShade="E6"/>
              <w:bottom w:val="nil"/>
              <w:right w:val="nil"/>
            </w:tcBorders>
            <w:vAlign w:val="center"/>
          </w:tcPr>
          <w:p w14:paraId="30175EA4" w14:textId="77777777" w:rsidR="00D05054" w:rsidRDefault="00D05054" w:rsidP="00D05054">
            <w:pPr>
              <w:rPr>
                <w:rFonts w:ascii="Arial" w:hAnsi="Arial" w:cs="Arial"/>
                <w:b/>
                <w:color w:val="595959" w:themeColor="text1" w:themeTint="A6"/>
              </w:rPr>
            </w:pPr>
          </w:p>
        </w:tc>
        <w:tc>
          <w:tcPr>
            <w:tcW w:w="9563" w:type="dxa"/>
            <w:gridSpan w:val="5"/>
            <w:tcBorders>
              <w:top w:val="single" w:sz="4" w:space="0" w:color="D0CECE" w:themeColor="background2" w:themeShade="E6"/>
              <w:left w:val="nil"/>
              <w:bottom w:val="nil"/>
              <w:right w:val="single" w:sz="4" w:space="0" w:color="D0CECE" w:themeColor="background2" w:themeShade="E6"/>
            </w:tcBorders>
            <w:vAlign w:val="center"/>
          </w:tcPr>
          <w:p w14:paraId="77CC5196" w14:textId="77777777" w:rsidR="00D05054" w:rsidRPr="00D05054" w:rsidRDefault="00D05054" w:rsidP="00D05054">
            <w:pPr>
              <w:rPr>
                <w:rFonts w:ascii="Arial" w:hAnsi="Arial" w:cs="Arial"/>
                <w:b/>
                <w:color w:val="595959" w:themeColor="text1" w:themeTint="A6"/>
              </w:rPr>
            </w:pPr>
            <w:r w:rsidRPr="00D05054">
              <w:rPr>
                <w:rFonts w:ascii="Arial" w:hAnsi="Arial" w:cs="Arial"/>
                <w:b/>
                <w:color w:val="595959" w:themeColor="text1" w:themeTint="A6"/>
              </w:rPr>
              <w:t>Deliver to any other party a brief mediation statement which:</w:t>
            </w:r>
          </w:p>
          <w:p w14:paraId="7462DA34" w14:textId="77777777" w:rsidR="00D05054" w:rsidRPr="00D05054" w:rsidRDefault="00D05054" w:rsidP="00D05054">
            <w:pPr>
              <w:pStyle w:val="ListParagraph"/>
              <w:numPr>
                <w:ilvl w:val="0"/>
                <w:numId w:val="2"/>
              </w:numPr>
              <w:rPr>
                <w:rFonts w:ascii="Arial" w:hAnsi="Arial" w:cs="Arial"/>
                <w:b/>
                <w:color w:val="595959" w:themeColor="text1" w:themeTint="A6"/>
              </w:rPr>
            </w:pPr>
            <w:r w:rsidRPr="00D05054">
              <w:rPr>
                <w:rFonts w:ascii="Arial" w:hAnsi="Arial" w:cs="Arial"/>
                <w:b/>
                <w:color w:val="595959" w:themeColor="text1" w:themeTint="A6"/>
              </w:rPr>
              <w:t>sets out the issues they say arise in the case;</w:t>
            </w:r>
          </w:p>
          <w:p w14:paraId="0F5A00B1" w14:textId="77777777" w:rsidR="00D05054" w:rsidRPr="00D05054" w:rsidRDefault="00D05054" w:rsidP="00D05054">
            <w:pPr>
              <w:pStyle w:val="ListParagraph"/>
              <w:numPr>
                <w:ilvl w:val="0"/>
                <w:numId w:val="2"/>
              </w:numPr>
              <w:rPr>
                <w:rFonts w:ascii="Arial" w:hAnsi="Arial" w:cs="Arial"/>
                <w:b/>
                <w:color w:val="595959" w:themeColor="text1" w:themeTint="A6"/>
              </w:rPr>
            </w:pPr>
            <w:r w:rsidRPr="00D05054">
              <w:rPr>
                <w:rFonts w:ascii="Arial" w:hAnsi="Arial" w:cs="Arial"/>
                <w:b/>
                <w:color w:val="595959" w:themeColor="text1" w:themeTint="A6"/>
              </w:rPr>
              <w:t>states how they would like the case resolved;</w:t>
            </w:r>
          </w:p>
          <w:p w14:paraId="0AD94D43" w14:textId="77777777" w:rsidR="00D05054" w:rsidRPr="00D05054" w:rsidRDefault="00D05054" w:rsidP="00D05054">
            <w:pPr>
              <w:pStyle w:val="ListParagraph"/>
              <w:numPr>
                <w:ilvl w:val="0"/>
                <w:numId w:val="2"/>
              </w:numPr>
              <w:rPr>
                <w:rFonts w:ascii="Arial" w:hAnsi="Arial" w:cs="Arial"/>
                <w:b/>
                <w:color w:val="595959" w:themeColor="text1" w:themeTint="A6"/>
              </w:rPr>
            </w:pPr>
            <w:r w:rsidRPr="00D05054">
              <w:rPr>
                <w:rFonts w:ascii="Arial" w:hAnsi="Arial" w:cs="Arial"/>
                <w:b/>
                <w:color w:val="595959" w:themeColor="text1" w:themeTint="A6"/>
              </w:rPr>
              <w:t>lists any documents they intend to specifically refer to in the mediation;</w:t>
            </w:r>
          </w:p>
          <w:p w14:paraId="3F3E7C8E" w14:textId="77777777" w:rsidR="00D05054" w:rsidRDefault="00D05054" w:rsidP="00D05054">
            <w:pPr>
              <w:pStyle w:val="ListParagraph"/>
              <w:numPr>
                <w:ilvl w:val="0"/>
                <w:numId w:val="2"/>
              </w:numPr>
              <w:rPr>
                <w:rFonts w:ascii="Arial" w:hAnsi="Arial" w:cs="Arial"/>
                <w:b/>
                <w:color w:val="595959" w:themeColor="text1" w:themeTint="A6"/>
              </w:rPr>
            </w:pPr>
            <w:proofErr w:type="gramStart"/>
            <w:r w:rsidRPr="00D05054">
              <w:rPr>
                <w:rFonts w:ascii="Arial" w:hAnsi="Arial" w:cs="Arial"/>
                <w:b/>
                <w:color w:val="595959" w:themeColor="text1" w:themeTint="A6"/>
              </w:rPr>
              <w:t>if</w:t>
            </w:r>
            <w:proofErr w:type="gramEnd"/>
            <w:r w:rsidRPr="00D05054">
              <w:rPr>
                <w:rFonts w:ascii="Arial" w:hAnsi="Arial" w:cs="Arial"/>
                <w:b/>
                <w:color w:val="595959" w:themeColor="text1" w:themeTint="A6"/>
              </w:rPr>
              <w:t xml:space="preserve"> those documents are not included in the Land Court’s file, deliver copies of those documents to each other party.</w:t>
            </w:r>
          </w:p>
          <w:p w14:paraId="0B9676DF" w14:textId="1A1FE270" w:rsidR="009A57D5" w:rsidRPr="00D05054" w:rsidRDefault="009A57D5" w:rsidP="009A57D5">
            <w:pPr>
              <w:pStyle w:val="ListParagraph"/>
              <w:rPr>
                <w:rFonts w:ascii="Arial" w:hAnsi="Arial" w:cs="Arial"/>
                <w:b/>
                <w:color w:val="595959" w:themeColor="text1" w:themeTint="A6"/>
              </w:rPr>
            </w:pPr>
          </w:p>
        </w:tc>
      </w:tr>
      <w:tr w:rsidR="00D05054" w14:paraId="520362EC" w14:textId="77777777" w:rsidTr="007249AF">
        <w:trPr>
          <w:trHeight w:val="595"/>
        </w:trPr>
        <w:tc>
          <w:tcPr>
            <w:tcW w:w="437" w:type="dxa"/>
            <w:tcBorders>
              <w:top w:val="nil"/>
              <w:left w:val="single" w:sz="4" w:space="0" w:color="D0CECE" w:themeColor="background2" w:themeShade="E6"/>
              <w:bottom w:val="single" w:sz="4" w:space="0" w:color="D0CECE" w:themeColor="background2" w:themeShade="E6"/>
              <w:right w:val="nil"/>
            </w:tcBorders>
            <w:vAlign w:val="center"/>
          </w:tcPr>
          <w:p w14:paraId="79122E76" w14:textId="77777777" w:rsidR="00D05054" w:rsidRDefault="00D05054" w:rsidP="00D05054">
            <w:pPr>
              <w:rPr>
                <w:rFonts w:ascii="Arial" w:hAnsi="Arial" w:cs="Arial"/>
                <w:b/>
                <w:color w:val="595959" w:themeColor="text1" w:themeTint="A6"/>
              </w:rPr>
            </w:pPr>
          </w:p>
        </w:tc>
        <w:tc>
          <w:tcPr>
            <w:tcW w:w="9563" w:type="dxa"/>
            <w:gridSpan w:val="5"/>
            <w:tcBorders>
              <w:top w:val="nil"/>
              <w:left w:val="nil"/>
              <w:bottom w:val="single" w:sz="4" w:space="0" w:color="D0CECE" w:themeColor="background2" w:themeShade="E6"/>
              <w:right w:val="single" w:sz="4" w:space="0" w:color="D0CECE" w:themeColor="background2" w:themeShade="E6"/>
            </w:tcBorders>
            <w:vAlign w:val="center"/>
          </w:tcPr>
          <w:p w14:paraId="498D6FB6" w14:textId="3209B7F9" w:rsidR="00D05054" w:rsidRPr="00E434DC" w:rsidRDefault="00D05054" w:rsidP="00D05054">
            <w:pPr>
              <w:rPr>
                <w:rFonts w:ascii="Arial" w:hAnsi="Arial" w:cs="Arial"/>
                <w:b/>
                <w:color w:val="595959" w:themeColor="text1" w:themeTint="A6"/>
              </w:rPr>
            </w:pPr>
            <w:r w:rsidRPr="00E434DC">
              <w:rPr>
                <w:rFonts w:ascii="Arial" w:hAnsi="Arial" w:cs="Arial"/>
                <w:b/>
                <w:color w:val="595959" w:themeColor="text1" w:themeTint="A6"/>
              </w:rPr>
              <w:t xml:space="preserve">Deliver a copy of the statement and attachments to the Land Court Registry in a sealed envelope or by email marked </w:t>
            </w:r>
            <w:r w:rsidRPr="00E434DC">
              <w:rPr>
                <w:rFonts w:ascii="Arial" w:hAnsi="Arial" w:cs="Arial"/>
                <w:b/>
                <w:i/>
                <w:color w:val="595959" w:themeColor="text1" w:themeTint="A6"/>
              </w:rPr>
              <w:t>“Confidential to be opened only by Mediator, Land Court”</w:t>
            </w:r>
            <w:r w:rsidRPr="00E434DC">
              <w:rPr>
                <w:rFonts w:ascii="Arial" w:hAnsi="Arial" w:cs="Arial"/>
                <w:b/>
                <w:color w:val="595959" w:themeColor="text1" w:themeTint="A6"/>
              </w:rPr>
              <w:t>.</w:t>
            </w:r>
          </w:p>
        </w:tc>
      </w:tr>
      <w:tr w:rsidR="00D05054" w14:paraId="3619CA9D" w14:textId="77777777" w:rsidTr="007249AF">
        <w:trPr>
          <w:trHeight w:val="240"/>
        </w:trPr>
        <w:tc>
          <w:tcPr>
            <w:tcW w:w="437" w:type="dxa"/>
            <w:tcBorders>
              <w:top w:val="single" w:sz="4" w:space="0" w:color="D0CECE" w:themeColor="background2" w:themeShade="E6"/>
              <w:left w:val="nil"/>
              <w:bottom w:val="single" w:sz="4" w:space="0" w:color="D0CECE" w:themeColor="background2" w:themeShade="E6"/>
              <w:right w:val="nil"/>
            </w:tcBorders>
            <w:vAlign w:val="center"/>
          </w:tcPr>
          <w:p w14:paraId="7A645BBE" w14:textId="77777777" w:rsidR="00D05054" w:rsidRDefault="00D05054" w:rsidP="00D05054">
            <w:pPr>
              <w:rPr>
                <w:rFonts w:ascii="Arial" w:hAnsi="Arial" w:cs="Arial"/>
                <w:b/>
                <w:color w:val="595959" w:themeColor="text1" w:themeTint="A6"/>
              </w:rPr>
            </w:pPr>
          </w:p>
        </w:tc>
        <w:tc>
          <w:tcPr>
            <w:tcW w:w="9563" w:type="dxa"/>
            <w:gridSpan w:val="5"/>
            <w:tcBorders>
              <w:top w:val="single" w:sz="4" w:space="0" w:color="D0CECE" w:themeColor="background2" w:themeShade="E6"/>
              <w:left w:val="nil"/>
              <w:bottom w:val="single" w:sz="4" w:space="0" w:color="D0CECE" w:themeColor="background2" w:themeShade="E6"/>
              <w:right w:val="nil"/>
            </w:tcBorders>
            <w:vAlign w:val="center"/>
          </w:tcPr>
          <w:p w14:paraId="7720884C" w14:textId="77777777" w:rsidR="00D05054" w:rsidRPr="00E434DC" w:rsidRDefault="00D05054" w:rsidP="00D05054">
            <w:pPr>
              <w:rPr>
                <w:rFonts w:ascii="Arial" w:hAnsi="Arial" w:cs="Arial"/>
                <w:b/>
                <w:color w:val="595959" w:themeColor="text1" w:themeTint="A6"/>
              </w:rPr>
            </w:pPr>
          </w:p>
        </w:tc>
      </w:tr>
      <w:tr w:rsidR="00D05054" w14:paraId="3C870D70" w14:textId="77777777" w:rsidTr="007249AF">
        <w:trPr>
          <w:trHeight w:val="595"/>
        </w:trPr>
        <w:sdt>
          <w:sdtPr>
            <w:rPr>
              <w:rFonts w:ascii="Arial" w:hAnsi="Arial" w:cs="Arial"/>
              <w:b/>
              <w:color w:val="595959" w:themeColor="text1" w:themeTint="A6"/>
            </w:rPr>
            <w:id w:val="1860226728"/>
            <w14:checkbox>
              <w14:checked w14:val="0"/>
              <w14:checkedState w14:val="2612" w14:font="MS Gothic"/>
              <w14:uncheckedState w14:val="2610" w14:font="MS Gothic"/>
            </w14:checkbox>
          </w:sdtPr>
          <w:sdtEndPr/>
          <w:sdtContent>
            <w:tc>
              <w:tcPr>
                <w:tcW w:w="4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DA1D50" w14:textId="6F5AD844" w:rsidR="00D05054" w:rsidRDefault="00D05054" w:rsidP="00D05054">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9563"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7A33DD0" w14:textId="473DBED4" w:rsidR="00D05054" w:rsidRPr="00E434DC" w:rsidRDefault="00D05054" w:rsidP="00D05054">
            <w:pPr>
              <w:rPr>
                <w:rFonts w:ascii="Arial" w:hAnsi="Arial" w:cs="Arial"/>
                <w:b/>
                <w:color w:val="595959" w:themeColor="text1" w:themeTint="A6"/>
              </w:rPr>
            </w:pPr>
            <w:r w:rsidRPr="00E434DC">
              <w:rPr>
                <w:rFonts w:ascii="Arial" w:hAnsi="Arial" w:cs="Arial"/>
                <w:b/>
                <w:color w:val="595959" w:themeColor="text1" w:themeTint="A6"/>
              </w:rPr>
              <w:t>Providing a document by attaching it to a mediation statement is without prejudice to the parties’ right to object to the admission into evidence of all or part of the document at a hearing.</w:t>
            </w:r>
          </w:p>
        </w:tc>
      </w:tr>
      <w:tr w:rsidR="00D05054" w14:paraId="23C995DE" w14:textId="77777777" w:rsidTr="007249AF">
        <w:tc>
          <w:tcPr>
            <w:tcW w:w="10000" w:type="dxa"/>
            <w:gridSpan w:val="6"/>
            <w:tcBorders>
              <w:top w:val="single" w:sz="4" w:space="0" w:color="D0CECE" w:themeColor="background2" w:themeShade="E6"/>
              <w:left w:val="nil"/>
              <w:bottom w:val="single" w:sz="4" w:space="0" w:color="D0CECE" w:themeColor="background2" w:themeShade="E6"/>
              <w:right w:val="nil"/>
            </w:tcBorders>
            <w:vAlign w:val="center"/>
          </w:tcPr>
          <w:p w14:paraId="6A0D858E" w14:textId="77777777" w:rsidR="00D05054" w:rsidRDefault="00D05054" w:rsidP="00D05054">
            <w:pPr>
              <w:rPr>
                <w:rFonts w:ascii="Arial" w:hAnsi="Arial" w:cs="Arial"/>
                <w:sz w:val="24"/>
              </w:rPr>
            </w:pPr>
          </w:p>
        </w:tc>
      </w:tr>
      <w:tr w:rsidR="00D05054" w14:paraId="0F6FCDF4" w14:textId="77777777" w:rsidTr="007249AF">
        <w:tc>
          <w:tcPr>
            <w:tcW w:w="1271" w:type="dxa"/>
            <w:gridSpan w:val="2"/>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0787341A" w14:textId="77777777" w:rsidR="00D05054" w:rsidRDefault="00C75968" w:rsidP="00D05054">
            <w:pPr>
              <w:rPr>
                <w:rFonts w:ascii="Arial" w:hAnsi="Arial" w:cs="Arial"/>
                <w:sz w:val="24"/>
              </w:rPr>
            </w:pPr>
            <w:sdt>
              <w:sdtPr>
                <w:rPr>
                  <w:rStyle w:val="Content"/>
                </w:rPr>
                <w:id w:val="-1886559934"/>
                <w:placeholder>
                  <w:docPart w:val="CEEAD9DC5CE147489E596F8D887613DC"/>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rPr>
              </w:sdtEndPr>
              <w:sdtContent>
                <w:r w:rsidR="00D05054">
                  <w:rPr>
                    <w:rStyle w:val="PlaceholderText"/>
                    <w:color w:val="ED7D31" w:themeColor="accent2"/>
                  </w:rPr>
                  <w:t>Select an option</w:t>
                </w:r>
                <w:r w:rsidR="00D05054" w:rsidRPr="00A66C92">
                  <w:rPr>
                    <w:rStyle w:val="PlaceholderText"/>
                    <w:color w:val="ED7D31" w:themeColor="accent2"/>
                  </w:rPr>
                  <w:t>.</w:t>
                </w:r>
              </w:sdtContent>
            </w:sdt>
          </w:p>
        </w:tc>
        <w:tc>
          <w:tcPr>
            <w:tcW w:w="8729" w:type="dxa"/>
            <w:gridSpan w:val="4"/>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683BD" w14:textId="77777777" w:rsidR="00D05054" w:rsidRPr="00E434DC" w:rsidRDefault="00D05054" w:rsidP="00D05054">
            <w:pPr>
              <w:rPr>
                <w:rFonts w:ascii="Arial" w:hAnsi="Arial" w:cs="Arial"/>
                <w:b/>
                <w:color w:val="595959" w:themeColor="text1" w:themeTint="A6"/>
              </w:rPr>
            </w:pPr>
            <w:r w:rsidRPr="00E434DC">
              <w:rPr>
                <w:rFonts w:ascii="Arial" w:hAnsi="Arial" w:cs="Arial"/>
                <w:b/>
                <w:color w:val="595959" w:themeColor="text1" w:themeTint="A6"/>
              </w:rPr>
              <w:t>(If the case will be conducted as an eTrial) The parties must comply with</w:t>
            </w:r>
            <w:r w:rsidRPr="00E434DC">
              <w:rPr>
                <w:rFonts w:ascii="Arial" w:hAnsi="Arial" w:cs="Arial"/>
                <w:color w:val="595959" w:themeColor="text1" w:themeTint="A6"/>
              </w:rPr>
              <w:t xml:space="preserve"> </w:t>
            </w:r>
            <w:hyperlink r:id="rId8" w:history="1">
              <w:r w:rsidRPr="00E434DC">
                <w:rPr>
                  <w:rStyle w:val="Hyperlink"/>
                  <w:rFonts w:ascii="Arial" w:hAnsi="Arial" w:cs="Arial"/>
                </w:rPr>
                <w:t>Land Court Practice Direction 2 of 2016</w:t>
              </w:r>
            </w:hyperlink>
            <w:r w:rsidRPr="00E434DC">
              <w:rPr>
                <w:rFonts w:ascii="Arial" w:hAnsi="Arial" w:cs="Arial"/>
              </w:rPr>
              <w:t xml:space="preserve">, </w:t>
            </w:r>
            <w:r w:rsidRPr="00E434DC">
              <w:rPr>
                <w:rFonts w:ascii="Arial" w:hAnsi="Arial" w:cs="Arial"/>
                <w:b/>
                <w:color w:val="595959" w:themeColor="text1" w:themeTint="A6"/>
              </w:rPr>
              <w:t>with the following changes:</w:t>
            </w:r>
          </w:p>
          <w:p w14:paraId="6E58CFA3" w14:textId="77777777" w:rsidR="00D05054" w:rsidRPr="00E434DC" w:rsidRDefault="00D05054" w:rsidP="00D05054">
            <w:pPr>
              <w:rPr>
                <w:rFonts w:ascii="Arial" w:hAnsi="Arial" w:cs="Arial"/>
                <w:b/>
                <w:color w:val="595959" w:themeColor="text1" w:themeTint="A6"/>
              </w:rPr>
            </w:pPr>
          </w:p>
          <w:p w14:paraId="60228238" w14:textId="77777777" w:rsidR="00D05054" w:rsidRDefault="00D05054" w:rsidP="00D05054">
            <w:pPr>
              <w:pStyle w:val="ListParagraph"/>
              <w:numPr>
                <w:ilvl w:val="0"/>
                <w:numId w:val="3"/>
              </w:numPr>
              <w:rPr>
                <w:rFonts w:ascii="Arial" w:hAnsi="Arial" w:cs="Arial"/>
                <w:b/>
                <w:color w:val="595959" w:themeColor="text1" w:themeTint="A6"/>
              </w:rPr>
            </w:pPr>
            <w:r w:rsidRPr="00E434DC">
              <w:rPr>
                <w:rFonts w:ascii="Arial" w:hAnsi="Arial" w:cs="Arial"/>
                <w:b/>
                <w:color w:val="595959" w:themeColor="text1" w:themeTint="A6"/>
              </w:rPr>
              <w:t>the Registrar will deliver the Mediator with read-only access to the eCourtbook for the purpose of the mediation;</w:t>
            </w:r>
          </w:p>
          <w:p w14:paraId="26EA8EAA" w14:textId="5842E385" w:rsidR="00D05054" w:rsidRPr="00E434DC" w:rsidRDefault="00D05054" w:rsidP="00D05054">
            <w:pPr>
              <w:pStyle w:val="ListParagraph"/>
              <w:numPr>
                <w:ilvl w:val="0"/>
                <w:numId w:val="3"/>
              </w:numPr>
              <w:rPr>
                <w:rFonts w:ascii="Arial" w:hAnsi="Arial" w:cs="Arial"/>
                <w:b/>
                <w:color w:val="595959" w:themeColor="text1" w:themeTint="A6"/>
              </w:rPr>
            </w:pPr>
            <w:proofErr w:type="gramStart"/>
            <w:r w:rsidRPr="00E434DC">
              <w:rPr>
                <w:rFonts w:ascii="Arial" w:hAnsi="Arial" w:cs="Arial"/>
                <w:b/>
                <w:color w:val="595959" w:themeColor="text1" w:themeTint="A6"/>
              </w:rPr>
              <w:t>paragraphs</w:t>
            </w:r>
            <w:proofErr w:type="gramEnd"/>
            <w:r w:rsidRPr="00E434DC">
              <w:rPr>
                <w:rFonts w:ascii="Arial" w:hAnsi="Arial" w:cs="Arial"/>
                <w:b/>
                <w:color w:val="595959" w:themeColor="text1" w:themeTint="A6"/>
              </w:rPr>
              <w:t xml:space="preserve"> 7 to 10 of Land Court Practice Direction 2 of 2016 apply as if the words “the hearing” were replaced by the words “mediation”.</w:t>
            </w:r>
          </w:p>
        </w:tc>
      </w:tr>
      <w:tr w:rsidR="00D05054" w14:paraId="05F7B8C5" w14:textId="77777777" w:rsidTr="007249AF">
        <w:tc>
          <w:tcPr>
            <w:tcW w:w="1271" w:type="dxa"/>
            <w:gridSpan w:val="2"/>
            <w:tcBorders>
              <w:top w:val="single" w:sz="4" w:space="0" w:color="D0CECE" w:themeColor="background2" w:themeShade="E6"/>
              <w:left w:val="nil"/>
              <w:bottom w:val="single" w:sz="4" w:space="0" w:color="D0CECE" w:themeColor="background2" w:themeShade="E6"/>
              <w:right w:val="nil"/>
            </w:tcBorders>
            <w:vAlign w:val="center"/>
          </w:tcPr>
          <w:p w14:paraId="4F3CB3F9" w14:textId="77777777" w:rsidR="00D05054" w:rsidRPr="00A66C92" w:rsidRDefault="00D05054" w:rsidP="00D05054">
            <w:pPr>
              <w:rPr>
                <w:rStyle w:val="Content"/>
              </w:rPr>
            </w:pPr>
          </w:p>
        </w:tc>
        <w:tc>
          <w:tcPr>
            <w:tcW w:w="8729" w:type="dxa"/>
            <w:gridSpan w:val="4"/>
            <w:tcBorders>
              <w:top w:val="single" w:sz="4" w:space="0" w:color="D0CECE" w:themeColor="background2" w:themeShade="E6"/>
              <w:left w:val="nil"/>
              <w:bottom w:val="single" w:sz="4" w:space="0" w:color="D0CECE" w:themeColor="background2" w:themeShade="E6"/>
              <w:right w:val="nil"/>
            </w:tcBorders>
            <w:vAlign w:val="center"/>
          </w:tcPr>
          <w:p w14:paraId="66D14959" w14:textId="77777777" w:rsidR="00D05054" w:rsidRDefault="00D05054" w:rsidP="00D05054">
            <w:pPr>
              <w:rPr>
                <w:rFonts w:ascii="Arial" w:hAnsi="Arial" w:cs="Arial"/>
                <w:sz w:val="24"/>
              </w:rPr>
            </w:pPr>
          </w:p>
        </w:tc>
      </w:tr>
      <w:tr w:rsidR="00D05054" w14:paraId="7B212F30" w14:textId="77777777" w:rsidTr="007249AF">
        <w:tc>
          <w:tcPr>
            <w:tcW w:w="1271" w:type="dxa"/>
            <w:gridSpan w:val="2"/>
            <w:tcBorders>
              <w:top w:val="single" w:sz="4" w:space="0" w:color="D0CECE" w:themeColor="background2" w:themeShade="E6"/>
              <w:left w:val="single" w:sz="4" w:space="0" w:color="D0CECE" w:themeColor="background2" w:themeShade="E6"/>
              <w:bottom w:val="nil"/>
            </w:tcBorders>
            <w:vAlign w:val="center"/>
          </w:tcPr>
          <w:p w14:paraId="0B782474" w14:textId="77777777" w:rsidR="00D05054" w:rsidRPr="00A66C92" w:rsidRDefault="00C75968" w:rsidP="00D05054">
            <w:pPr>
              <w:rPr>
                <w:rStyle w:val="Content"/>
              </w:rPr>
            </w:pPr>
            <w:sdt>
              <w:sdtPr>
                <w:rPr>
                  <w:rStyle w:val="Content"/>
                </w:rPr>
                <w:id w:val="1008327493"/>
                <w:placeholder>
                  <w:docPart w:val="7CDE2E78835F4F6BB1A77BD545C2BF18"/>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rPr>
              </w:sdtEndPr>
              <w:sdtContent>
                <w:r w:rsidR="00D05054">
                  <w:rPr>
                    <w:rStyle w:val="PlaceholderText"/>
                    <w:color w:val="ED7D31" w:themeColor="accent2"/>
                  </w:rPr>
                  <w:t>Select an option</w:t>
                </w:r>
                <w:r w:rsidR="00D05054" w:rsidRPr="00A66C92">
                  <w:rPr>
                    <w:rStyle w:val="PlaceholderText"/>
                    <w:color w:val="ED7D31" w:themeColor="accent2"/>
                  </w:rPr>
                  <w:t>.</w:t>
                </w:r>
              </w:sdtContent>
            </w:sdt>
          </w:p>
        </w:tc>
        <w:tc>
          <w:tcPr>
            <w:tcW w:w="8729" w:type="dxa"/>
            <w:gridSpan w:val="4"/>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1B232D" w14:textId="07E2798B" w:rsidR="00D05054" w:rsidRDefault="00D05054" w:rsidP="00F12F47">
            <w:pPr>
              <w:rPr>
                <w:rFonts w:ascii="Arial" w:hAnsi="Arial" w:cs="Arial"/>
                <w:sz w:val="24"/>
              </w:rPr>
            </w:pPr>
            <w:r w:rsidRPr="00E15CEC">
              <w:rPr>
                <w:rFonts w:ascii="Arial" w:hAnsi="Arial" w:cs="Arial"/>
                <w:b/>
                <w:color w:val="595959" w:themeColor="text1" w:themeTint="A6"/>
              </w:rPr>
              <w:t>Unless otherwise agreed between the parties and the Mediator, the parties must share the costs of the mediation equally.</w:t>
            </w:r>
          </w:p>
        </w:tc>
      </w:tr>
      <w:tr w:rsidR="00F12F47" w14:paraId="26F70759" w14:textId="77777777" w:rsidTr="007249AF">
        <w:tc>
          <w:tcPr>
            <w:tcW w:w="1271" w:type="dxa"/>
            <w:gridSpan w:val="2"/>
            <w:tcBorders>
              <w:top w:val="single" w:sz="4" w:space="0" w:color="D0CECE" w:themeColor="background2" w:themeShade="E6"/>
              <w:left w:val="single" w:sz="4" w:space="0" w:color="D0CECE" w:themeColor="background2" w:themeShade="E6"/>
              <w:bottom w:val="nil"/>
            </w:tcBorders>
            <w:vAlign w:val="center"/>
          </w:tcPr>
          <w:p w14:paraId="22A7AA16" w14:textId="487AF60F" w:rsidR="00F12F47" w:rsidRDefault="00F12F47" w:rsidP="00F12F47">
            <w:pPr>
              <w:rPr>
                <w:rStyle w:val="Content"/>
              </w:rPr>
            </w:pPr>
          </w:p>
        </w:tc>
        <w:sdt>
          <w:sdtPr>
            <w:rPr>
              <w:rFonts w:ascii="Arial" w:hAnsi="Arial" w:cs="Arial"/>
              <w:b/>
              <w:color w:val="595959" w:themeColor="text1" w:themeTint="A6"/>
            </w:rPr>
            <w:id w:val="1997224672"/>
            <w14:checkbox>
              <w14:checked w14:val="0"/>
              <w14:checkedState w14:val="2612" w14:font="MS Gothic"/>
              <w14:uncheckedState w14:val="2610" w14:font="MS Gothic"/>
            </w14:checkbox>
          </w:sdtPr>
          <w:sdtEndPr/>
          <w:sdtContent>
            <w:tc>
              <w:tcPr>
                <w:tcW w:w="437" w:type="dxa"/>
                <w:tcBorders>
                  <w:top w:val="single" w:sz="4" w:space="0" w:color="D0CECE" w:themeColor="background2" w:themeShade="E6"/>
                  <w:bottom w:val="nil"/>
                  <w:right w:val="nil"/>
                </w:tcBorders>
                <w:vAlign w:val="center"/>
              </w:tcPr>
              <w:p w14:paraId="3030F0B7" w14:textId="33B396BF" w:rsidR="00F12F47" w:rsidRPr="00E15CEC" w:rsidRDefault="00F12F47" w:rsidP="00F12F47">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8292" w:type="dxa"/>
            <w:gridSpan w:val="3"/>
            <w:tcBorders>
              <w:top w:val="single" w:sz="4" w:space="0" w:color="D0CECE" w:themeColor="background2" w:themeShade="E6"/>
              <w:left w:val="nil"/>
              <w:bottom w:val="nil"/>
              <w:right w:val="single" w:sz="4" w:space="0" w:color="D0CECE" w:themeColor="background2" w:themeShade="E6"/>
            </w:tcBorders>
            <w:vAlign w:val="center"/>
          </w:tcPr>
          <w:p w14:paraId="1534D5B4" w14:textId="5F186A33" w:rsidR="00F12F47" w:rsidRPr="00E15CEC" w:rsidRDefault="00F12F47" w:rsidP="00F12F47">
            <w:pPr>
              <w:rPr>
                <w:rFonts w:ascii="Arial" w:hAnsi="Arial" w:cs="Arial"/>
                <w:b/>
                <w:color w:val="595959" w:themeColor="text1" w:themeTint="A6"/>
              </w:rPr>
            </w:pPr>
            <w:r>
              <w:rPr>
                <w:rFonts w:ascii="Arial" w:hAnsi="Arial" w:cs="Arial"/>
                <w:b/>
                <w:color w:val="595959" w:themeColor="text1" w:themeTint="A6"/>
              </w:rPr>
              <w:t>Other:</w:t>
            </w:r>
          </w:p>
        </w:tc>
      </w:tr>
      <w:tr w:rsidR="00F12F47" w14:paraId="5D974880" w14:textId="77777777" w:rsidTr="007249AF">
        <w:trPr>
          <w:trHeight w:val="414"/>
        </w:trPr>
        <w:tc>
          <w:tcPr>
            <w:tcW w:w="1271" w:type="dxa"/>
            <w:gridSpan w:val="2"/>
            <w:tcBorders>
              <w:top w:val="single" w:sz="4" w:space="0" w:color="D0CECE" w:themeColor="background2" w:themeShade="E6"/>
              <w:left w:val="single" w:sz="4" w:space="0" w:color="D0CECE" w:themeColor="background2" w:themeShade="E6"/>
              <w:bottom w:val="nil"/>
            </w:tcBorders>
            <w:vAlign w:val="center"/>
          </w:tcPr>
          <w:p w14:paraId="0242511A" w14:textId="77777777" w:rsidR="00F12F47" w:rsidRDefault="00F12F47" w:rsidP="00F12F47">
            <w:pPr>
              <w:rPr>
                <w:rStyle w:val="Content"/>
              </w:rPr>
            </w:pPr>
          </w:p>
        </w:tc>
        <w:tc>
          <w:tcPr>
            <w:tcW w:w="8729" w:type="dxa"/>
            <w:gridSpan w:val="4"/>
            <w:tcBorders>
              <w:top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8503"/>
            </w:tblGrid>
            <w:tr w:rsidR="00F12F47" w14:paraId="009FA9B6" w14:textId="77777777" w:rsidTr="004525CB">
              <w:sdt>
                <w:sdtPr>
                  <w:rPr>
                    <w:rStyle w:val="Content"/>
                  </w:rPr>
                  <w:id w:val="319926490"/>
                  <w:placeholder>
                    <w:docPart w:val="B1113F044E3E4A4B9B9A16474B21A01B"/>
                  </w:placeholder>
                  <w:showingPlcHdr/>
                  <w15:color w:val="99CCFF"/>
                </w:sdtPr>
                <w:sdtEndPr>
                  <w:rPr>
                    <w:rStyle w:val="DefaultParagraphFont"/>
                    <w:rFonts w:asciiTheme="minorHAnsi" w:hAnsiTheme="minorHAnsi" w:cs="Arial"/>
                  </w:rPr>
                </w:sdtEndPr>
                <w:sdtContent>
                  <w:tc>
                    <w:tcPr>
                      <w:tcW w:w="8503" w:type="dxa"/>
                    </w:tcPr>
                    <w:p w14:paraId="0F6DC15C" w14:textId="0E76B2E8" w:rsidR="00F12F47" w:rsidRPr="004C6BBE" w:rsidRDefault="00AC1D70" w:rsidP="00AC1D70">
                      <w:pPr>
                        <w:rPr>
                          <w:rFonts w:ascii="Arial" w:hAnsi="Arial"/>
                        </w:rPr>
                      </w:pPr>
                      <w:r w:rsidRPr="00A66C92">
                        <w:rPr>
                          <w:rStyle w:val="PlaceholderText"/>
                          <w:color w:val="ED7D31" w:themeColor="accent2"/>
                        </w:rPr>
                        <w:t xml:space="preserve">Click here to enter </w:t>
                      </w:r>
                      <w:r>
                        <w:rPr>
                          <w:rStyle w:val="PlaceholderText"/>
                          <w:color w:val="ED7D31" w:themeColor="accent2"/>
                        </w:rPr>
                        <w:t>text</w:t>
                      </w:r>
                      <w:r w:rsidRPr="00A66C92">
                        <w:rPr>
                          <w:rStyle w:val="PlaceholderText"/>
                          <w:color w:val="ED7D31" w:themeColor="accent2"/>
                        </w:rPr>
                        <w:t>.</w:t>
                      </w:r>
                    </w:p>
                  </w:tc>
                </w:sdtContent>
              </w:sdt>
            </w:tr>
          </w:tbl>
          <w:p w14:paraId="119D60CD" w14:textId="77777777" w:rsidR="00F12F47" w:rsidRDefault="00F12F47" w:rsidP="00F12F47">
            <w:pPr>
              <w:rPr>
                <w:rFonts w:ascii="Arial" w:hAnsi="Arial" w:cs="Arial"/>
                <w:b/>
                <w:color w:val="595959" w:themeColor="text1" w:themeTint="A6"/>
              </w:rPr>
            </w:pPr>
          </w:p>
        </w:tc>
      </w:tr>
      <w:tr w:rsidR="00F12F47" w14:paraId="6B617436" w14:textId="77777777" w:rsidTr="007249AF">
        <w:tc>
          <w:tcPr>
            <w:tcW w:w="10000" w:type="dxa"/>
            <w:gridSpan w:val="6"/>
            <w:tcBorders>
              <w:top w:val="single" w:sz="4" w:space="0" w:color="D0CECE" w:themeColor="background2" w:themeShade="E6"/>
              <w:left w:val="nil"/>
              <w:bottom w:val="single" w:sz="4" w:space="0" w:color="D0CECE" w:themeColor="background2" w:themeShade="E6"/>
              <w:right w:val="nil"/>
            </w:tcBorders>
            <w:vAlign w:val="center"/>
          </w:tcPr>
          <w:p w14:paraId="47FA60D4" w14:textId="77777777" w:rsidR="00F12F47" w:rsidRPr="00A66C92" w:rsidRDefault="00F12F47" w:rsidP="00F12F47">
            <w:pPr>
              <w:rPr>
                <w:rStyle w:val="Content"/>
              </w:rPr>
            </w:pPr>
          </w:p>
        </w:tc>
      </w:tr>
      <w:tr w:rsidR="004D3471" w:rsidRPr="00E15CEC" w14:paraId="615F1959" w14:textId="77777777" w:rsidTr="007249AF">
        <w:trPr>
          <w:trHeight w:val="580"/>
        </w:trPr>
        <w:sdt>
          <w:sdtPr>
            <w:rPr>
              <w:rFonts w:ascii="Arial" w:hAnsi="Arial" w:cs="Arial"/>
              <w:b/>
              <w:color w:val="595959" w:themeColor="text1" w:themeTint="A6"/>
            </w:rPr>
            <w:id w:val="1050498282"/>
            <w14:checkbox>
              <w14:checked w14:val="0"/>
              <w14:checkedState w14:val="2612" w14:font="MS Gothic"/>
              <w14:uncheckedState w14:val="2610" w14:font="MS Gothic"/>
            </w14:checkbox>
          </w:sdtPr>
          <w:sdtEndPr/>
          <w:sdtContent>
            <w:tc>
              <w:tcPr>
                <w:tcW w:w="437"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89FC0CB" w14:textId="11508C29" w:rsidR="004D3471" w:rsidRPr="00E15CEC" w:rsidRDefault="004D3471" w:rsidP="004D3471">
                <w:pPr>
                  <w:rPr>
                    <w:rStyle w:val="Content"/>
                    <w:rFonts w:cs="Arial"/>
                    <w:b/>
                    <w:color w:val="595959" w:themeColor="text1" w:themeTint="A6"/>
                  </w:rPr>
                </w:pPr>
                <w:r>
                  <w:rPr>
                    <w:rFonts w:ascii="MS Gothic" w:eastAsia="MS Gothic" w:hAnsi="MS Gothic" w:cs="Arial" w:hint="eastAsia"/>
                    <w:b/>
                    <w:color w:val="595959" w:themeColor="text1" w:themeTint="A6"/>
                  </w:rPr>
                  <w:t>☐</w:t>
                </w:r>
              </w:p>
            </w:tc>
          </w:sdtContent>
        </w:sdt>
        <w:tc>
          <w:tcPr>
            <w:tcW w:w="9563"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4B43B99" w14:textId="2ACFD63D" w:rsidR="004D3471" w:rsidRPr="00E15CEC" w:rsidRDefault="004D3471" w:rsidP="004D3471">
            <w:pPr>
              <w:rPr>
                <w:rStyle w:val="Content"/>
                <w:rFonts w:cs="Arial"/>
                <w:b/>
                <w:color w:val="595959" w:themeColor="text1" w:themeTint="A6"/>
              </w:rPr>
            </w:pPr>
            <w:r w:rsidRPr="00E15CEC">
              <w:rPr>
                <w:rStyle w:val="Content"/>
                <w:rFonts w:cs="Arial"/>
                <w:b/>
                <w:color w:val="595959" w:themeColor="text1" w:themeTint="A6"/>
              </w:rPr>
              <w:t>If the mediation is adjourned, and when the mediation ends, the Mediator must deliver a certificate in the approved form to the Land Court Registry.</w:t>
            </w:r>
          </w:p>
        </w:tc>
      </w:tr>
      <w:tr w:rsidR="004D3471" w:rsidRPr="00E15CEC" w14:paraId="3E791388" w14:textId="77777777" w:rsidTr="007249AF">
        <w:tc>
          <w:tcPr>
            <w:tcW w:w="437" w:type="dxa"/>
            <w:tcBorders>
              <w:top w:val="single" w:sz="4" w:space="0" w:color="D0CECE" w:themeColor="background2" w:themeShade="E6"/>
              <w:left w:val="nil"/>
              <w:bottom w:val="single" w:sz="4" w:space="0" w:color="D0CECE" w:themeColor="background2" w:themeShade="E6"/>
              <w:right w:val="nil"/>
            </w:tcBorders>
            <w:vAlign w:val="center"/>
          </w:tcPr>
          <w:p w14:paraId="02696EFB" w14:textId="77777777" w:rsidR="004D3471" w:rsidRDefault="004D3471" w:rsidP="004D3471">
            <w:pPr>
              <w:rPr>
                <w:rFonts w:ascii="Arial" w:hAnsi="Arial" w:cs="Arial"/>
                <w:b/>
                <w:color w:val="595959" w:themeColor="text1" w:themeTint="A6"/>
              </w:rPr>
            </w:pPr>
          </w:p>
        </w:tc>
        <w:tc>
          <w:tcPr>
            <w:tcW w:w="9563" w:type="dxa"/>
            <w:gridSpan w:val="5"/>
            <w:tcBorders>
              <w:top w:val="single" w:sz="4" w:space="0" w:color="D0CECE" w:themeColor="background2" w:themeShade="E6"/>
              <w:left w:val="nil"/>
              <w:bottom w:val="single" w:sz="4" w:space="0" w:color="D0CECE" w:themeColor="background2" w:themeShade="E6"/>
              <w:right w:val="nil"/>
            </w:tcBorders>
            <w:vAlign w:val="center"/>
          </w:tcPr>
          <w:p w14:paraId="21D333DB" w14:textId="77777777" w:rsidR="004D3471" w:rsidRPr="00E15CEC" w:rsidRDefault="004D3471" w:rsidP="004D3471">
            <w:pPr>
              <w:rPr>
                <w:rStyle w:val="Content"/>
                <w:rFonts w:cs="Arial"/>
                <w:b/>
                <w:color w:val="595959" w:themeColor="text1" w:themeTint="A6"/>
              </w:rPr>
            </w:pPr>
          </w:p>
        </w:tc>
      </w:tr>
      <w:tr w:rsidR="004D3471" w:rsidRPr="00E15CEC" w14:paraId="4A37FE35" w14:textId="77777777" w:rsidTr="007249AF">
        <w:sdt>
          <w:sdtPr>
            <w:rPr>
              <w:rFonts w:ascii="Arial" w:hAnsi="Arial" w:cs="Arial"/>
              <w:b/>
              <w:color w:val="595959" w:themeColor="text1" w:themeTint="A6"/>
            </w:rPr>
            <w:id w:val="50121087"/>
            <w14:checkbox>
              <w14:checked w14:val="0"/>
              <w14:checkedState w14:val="2612" w14:font="MS Gothic"/>
              <w14:uncheckedState w14:val="2610" w14:font="MS Gothic"/>
            </w14:checkbox>
          </w:sdtPr>
          <w:sdtEndPr/>
          <w:sdtContent>
            <w:tc>
              <w:tcPr>
                <w:tcW w:w="437" w:type="dxa"/>
                <w:tcBorders>
                  <w:top w:val="single" w:sz="4" w:space="0" w:color="D0CECE" w:themeColor="background2" w:themeShade="E6"/>
                  <w:left w:val="single" w:sz="4" w:space="0" w:color="D0CECE" w:themeColor="background2" w:themeShade="E6"/>
                  <w:bottom w:val="nil"/>
                  <w:right w:val="nil"/>
                </w:tcBorders>
                <w:vAlign w:val="center"/>
              </w:tcPr>
              <w:p w14:paraId="7F9CD07C" w14:textId="4ACE5845" w:rsidR="004D3471" w:rsidRDefault="004D3471" w:rsidP="004D3471">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9563" w:type="dxa"/>
            <w:gridSpan w:val="5"/>
            <w:tcBorders>
              <w:top w:val="single" w:sz="4" w:space="0" w:color="D0CECE" w:themeColor="background2" w:themeShade="E6"/>
              <w:left w:val="nil"/>
              <w:bottom w:val="nil"/>
              <w:right w:val="single" w:sz="4" w:space="0" w:color="D0CECE" w:themeColor="background2" w:themeShade="E6"/>
            </w:tcBorders>
            <w:vAlign w:val="center"/>
          </w:tcPr>
          <w:p w14:paraId="3DF71045" w14:textId="2276A3FF" w:rsidR="004D3471" w:rsidRPr="00E15CEC" w:rsidRDefault="004D3471" w:rsidP="004D3471">
            <w:pPr>
              <w:rPr>
                <w:rStyle w:val="Content"/>
                <w:rFonts w:cs="Arial"/>
                <w:b/>
                <w:color w:val="595959" w:themeColor="text1" w:themeTint="A6"/>
              </w:rPr>
            </w:pPr>
            <w:r w:rsidRPr="00E15CEC">
              <w:rPr>
                <w:rStyle w:val="Content"/>
                <w:rFonts w:cs="Arial"/>
                <w:b/>
                <w:color w:val="595959" w:themeColor="text1" w:themeTint="A6"/>
              </w:rPr>
              <w:t>Unless all parties deliver prior written notice to the Land Court Registry that the case has resolved without the need for court orders, the case is listed for review at:</w:t>
            </w:r>
          </w:p>
        </w:tc>
      </w:tr>
      <w:tr w:rsidR="004D3471" w:rsidRPr="00E15CEC" w14:paraId="4443D411" w14:textId="77777777" w:rsidTr="007249AF">
        <w:trPr>
          <w:trHeight w:val="414"/>
        </w:trPr>
        <w:tc>
          <w:tcPr>
            <w:tcW w:w="437" w:type="dxa"/>
            <w:tcBorders>
              <w:top w:val="nil"/>
              <w:left w:val="single" w:sz="4" w:space="0" w:color="D0CECE" w:themeColor="background2" w:themeShade="E6"/>
              <w:bottom w:val="single" w:sz="4" w:space="0" w:color="D0CECE" w:themeColor="background2" w:themeShade="E6"/>
              <w:right w:val="nil"/>
            </w:tcBorders>
            <w:vAlign w:val="center"/>
          </w:tcPr>
          <w:p w14:paraId="57176677" w14:textId="77777777" w:rsidR="004D3471" w:rsidRDefault="004D3471" w:rsidP="004D3471">
            <w:pPr>
              <w:rPr>
                <w:rFonts w:ascii="Arial" w:hAnsi="Arial" w:cs="Arial"/>
                <w:b/>
                <w:color w:val="595959" w:themeColor="text1" w:themeTint="A6"/>
              </w:rPr>
            </w:pPr>
          </w:p>
        </w:tc>
        <w:tc>
          <w:tcPr>
            <w:tcW w:w="834" w:type="dxa"/>
            <w:tcBorders>
              <w:top w:val="nil"/>
              <w:left w:val="nil"/>
              <w:bottom w:val="single" w:sz="4" w:space="0" w:color="D0CECE" w:themeColor="background2" w:themeShade="E6"/>
              <w:right w:val="nil"/>
            </w:tcBorders>
            <w:vAlign w:val="center"/>
          </w:tcPr>
          <w:p w14:paraId="695580E6" w14:textId="6E5944B2" w:rsidR="004D3471" w:rsidRPr="00E15CEC" w:rsidRDefault="004D3471" w:rsidP="004D3471">
            <w:pPr>
              <w:rPr>
                <w:rStyle w:val="Content"/>
                <w:rFonts w:cs="Arial"/>
                <w:b/>
                <w:color w:val="595959" w:themeColor="text1" w:themeTint="A6"/>
              </w:rPr>
            </w:pPr>
            <w:r w:rsidRPr="00E15CEC">
              <w:rPr>
                <w:rFonts w:ascii="Arial" w:hAnsi="Arial" w:cs="Arial"/>
                <w:b/>
                <w:color w:val="595959" w:themeColor="text1" w:themeTint="A6"/>
              </w:rPr>
              <w:t>Time:</w:t>
            </w:r>
          </w:p>
        </w:tc>
        <w:tc>
          <w:tcPr>
            <w:tcW w:w="3402" w:type="dxa"/>
            <w:gridSpan w:val="2"/>
            <w:tcBorders>
              <w:top w:val="nil"/>
              <w:left w:val="nil"/>
              <w:bottom w:val="single" w:sz="4" w:space="0" w:color="D0CECE" w:themeColor="background2" w:themeShade="E6"/>
              <w:right w:val="nil"/>
            </w:tcBorders>
            <w:vAlign w:val="center"/>
          </w:tcPr>
          <w:tbl>
            <w:tblPr>
              <w:tblStyle w:val="TableGrid"/>
              <w:tblW w:w="0" w:type="auto"/>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ayout w:type="fixed"/>
              <w:tblLook w:val="04A0" w:firstRow="1" w:lastRow="0" w:firstColumn="1" w:lastColumn="0" w:noHBand="0" w:noVBand="1"/>
            </w:tblPr>
            <w:tblGrid>
              <w:gridCol w:w="2722"/>
            </w:tblGrid>
            <w:tr w:rsidR="004D3471" w14:paraId="2FE2200E" w14:textId="77777777" w:rsidTr="004525CB">
              <w:sdt>
                <w:sdtPr>
                  <w:rPr>
                    <w:rStyle w:val="Content"/>
                  </w:rPr>
                  <w:id w:val="-788583277"/>
                  <w:placeholder>
                    <w:docPart w:val="19729185665746C5AA76054A6ED806EF"/>
                  </w:placeholder>
                  <w:showingPlcHdr/>
                  <w15:color w:val="99CCFF"/>
                </w:sdtPr>
                <w:sdtEndPr>
                  <w:rPr>
                    <w:rStyle w:val="DefaultParagraphFont"/>
                    <w:rFonts w:asciiTheme="minorHAnsi" w:hAnsiTheme="minorHAnsi" w:cs="Arial"/>
                  </w:rPr>
                </w:sdtEndPr>
                <w:sdtContent>
                  <w:tc>
                    <w:tcPr>
                      <w:tcW w:w="2722" w:type="dxa"/>
                    </w:tcPr>
                    <w:p w14:paraId="70921951" w14:textId="21F57BFD" w:rsidR="004D3471" w:rsidRDefault="004D3471" w:rsidP="004D3471">
                      <w:pPr>
                        <w:rPr>
                          <w:rStyle w:val="Content"/>
                          <w:rFonts w:cs="Arial"/>
                          <w:b/>
                          <w:color w:val="595959" w:themeColor="text1" w:themeTint="A6"/>
                        </w:rPr>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tc>
                </w:sdtContent>
              </w:sdt>
            </w:tr>
          </w:tbl>
          <w:p w14:paraId="103EF49D" w14:textId="77777777" w:rsidR="004D3471" w:rsidRPr="00E15CEC" w:rsidRDefault="004D3471" w:rsidP="004D3471">
            <w:pPr>
              <w:rPr>
                <w:rStyle w:val="Content"/>
                <w:rFonts w:cs="Arial"/>
                <w:b/>
                <w:color w:val="595959" w:themeColor="text1" w:themeTint="A6"/>
              </w:rPr>
            </w:pPr>
          </w:p>
        </w:tc>
        <w:tc>
          <w:tcPr>
            <w:tcW w:w="992" w:type="dxa"/>
            <w:tcBorders>
              <w:top w:val="nil"/>
              <w:left w:val="nil"/>
              <w:bottom w:val="single" w:sz="4" w:space="0" w:color="D0CECE" w:themeColor="background2" w:themeShade="E6"/>
              <w:right w:val="nil"/>
            </w:tcBorders>
            <w:vAlign w:val="center"/>
          </w:tcPr>
          <w:p w14:paraId="5A3AE494" w14:textId="79713B50" w:rsidR="004D3471" w:rsidRPr="00E15CEC" w:rsidRDefault="004D3471" w:rsidP="004D3471">
            <w:pPr>
              <w:rPr>
                <w:rStyle w:val="Content"/>
                <w:rFonts w:cs="Arial"/>
                <w:b/>
                <w:color w:val="595959" w:themeColor="text1" w:themeTint="A6"/>
              </w:rPr>
            </w:pPr>
            <w:r w:rsidRPr="00E15CEC">
              <w:rPr>
                <w:rFonts w:ascii="Arial" w:hAnsi="Arial" w:cs="Arial"/>
                <w:b/>
                <w:color w:val="595959" w:themeColor="text1" w:themeTint="A6"/>
              </w:rPr>
              <w:t>Date:</w:t>
            </w:r>
          </w:p>
        </w:tc>
        <w:tc>
          <w:tcPr>
            <w:tcW w:w="4335" w:type="dxa"/>
            <w:tcBorders>
              <w:top w:val="nil"/>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left w:val="single" w:sz="4" w:space="0" w:color="D0CECE"/>
                <w:bottom w:val="single" w:sz="4" w:space="0" w:color="D0CECE"/>
                <w:right w:val="single" w:sz="4" w:space="0" w:color="D0CECE"/>
                <w:insideH w:val="none" w:sz="0" w:space="0" w:color="auto"/>
                <w:insideV w:val="none" w:sz="0" w:space="0" w:color="auto"/>
              </w:tblBorders>
              <w:tblLayout w:type="fixed"/>
              <w:tblLook w:val="04A0" w:firstRow="1" w:lastRow="0" w:firstColumn="1" w:lastColumn="0" w:noHBand="0" w:noVBand="1"/>
            </w:tblPr>
            <w:tblGrid>
              <w:gridCol w:w="2581"/>
            </w:tblGrid>
            <w:tr w:rsidR="004D3471" w14:paraId="252D30E2" w14:textId="77777777" w:rsidTr="004525CB">
              <w:sdt>
                <w:sdtPr>
                  <w:rPr>
                    <w:rStyle w:val="Content"/>
                  </w:rPr>
                  <w:id w:val="-415012174"/>
                  <w:placeholder>
                    <w:docPart w:val="167E2D644DF34A43B0ADC7C4FDCCD2B8"/>
                  </w:placeholder>
                  <w:showingPlcHdr/>
                  <w15:color w:val="99CCFF"/>
                  <w:date>
                    <w:dateFormat w:val="d MMMM yyyy"/>
                    <w:lid w:val="en-AU"/>
                    <w:storeMappedDataAs w:val="dateTime"/>
                    <w:calendar w:val="gregorian"/>
                  </w:date>
                </w:sdtPr>
                <w:sdtEndPr>
                  <w:rPr>
                    <w:rStyle w:val="DefaultParagraphFont"/>
                    <w:rFonts w:asciiTheme="minorHAnsi" w:hAnsiTheme="minorHAnsi" w:cs="Arial"/>
                    <w:color w:val="ED7D31" w:themeColor="accent2"/>
                  </w:rPr>
                </w:sdtEndPr>
                <w:sdtContent>
                  <w:tc>
                    <w:tcPr>
                      <w:tcW w:w="2581" w:type="dxa"/>
                    </w:tcPr>
                    <w:p w14:paraId="2E2038BB" w14:textId="4C9409F3" w:rsidR="004D3471" w:rsidRDefault="004D3471" w:rsidP="004D3471">
                      <w:pPr>
                        <w:rPr>
                          <w:rStyle w:val="Content"/>
                          <w:rFonts w:cs="Arial"/>
                          <w:b/>
                          <w:color w:val="595959" w:themeColor="text1" w:themeTint="A6"/>
                        </w:rPr>
                      </w:pPr>
                      <w:r>
                        <w:rPr>
                          <w:rStyle w:val="PlaceholderText"/>
                          <w:color w:val="ED7D31" w:themeColor="accent2"/>
                        </w:rPr>
                        <w:t xml:space="preserve">Click here to enter </w:t>
                      </w:r>
                      <w:r w:rsidRPr="00A66C92">
                        <w:rPr>
                          <w:rStyle w:val="PlaceholderText"/>
                          <w:color w:val="ED7D31" w:themeColor="accent2"/>
                        </w:rPr>
                        <w:t>date.</w:t>
                      </w:r>
                    </w:p>
                  </w:tc>
                </w:sdtContent>
              </w:sdt>
            </w:tr>
          </w:tbl>
          <w:p w14:paraId="37C2B919" w14:textId="5CCAC0DB" w:rsidR="004D3471" w:rsidRPr="00E15CEC" w:rsidRDefault="004D3471" w:rsidP="004D3471">
            <w:pPr>
              <w:rPr>
                <w:rStyle w:val="Content"/>
                <w:rFonts w:cs="Arial"/>
                <w:b/>
                <w:color w:val="595959" w:themeColor="text1" w:themeTint="A6"/>
              </w:rPr>
            </w:pPr>
          </w:p>
        </w:tc>
      </w:tr>
    </w:tbl>
    <w:p w14:paraId="4ACCCE43" w14:textId="77777777" w:rsidR="00454F86" w:rsidRDefault="00454F86" w:rsidP="00EB579C">
      <w:pPr>
        <w:spacing w:after="0" w:line="240" w:lineRule="auto"/>
        <w:rPr>
          <w:rFonts w:ascii="Arial" w:hAnsi="Arial" w:cs="Arial"/>
          <w:sz w:val="24"/>
        </w:rPr>
      </w:pPr>
    </w:p>
    <w:p w14:paraId="2E11C292" w14:textId="77777777" w:rsidR="00454F86" w:rsidRDefault="00454F86" w:rsidP="00EB579C">
      <w:pPr>
        <w:spacing w:after="0" w:line="240" w:lineRule="auto"/>
        <w:rPr>
          <w:rFonts w:ascii="Arial" w:hAnsi="Arial" w:cs="Arial"/>
          <w:sz w:val="24"/>
        </w:rPr>
      </w:pPr>
    </w:p>
    <w:p w14:paraId="7A6239E5" w14:textId="77777777" w:rsidR="00454F86" w:rsidRDefault="00454F86" w:rsidP="00EB579C">
      <w:pPr>
        <w:spacing w:after="0" w:line="240" w:lineRule="auto"/>
        <w:rPr>
          <w:rFonts w:ascii="Arial" w:hAnsi="Arial" w:cs="Arial"/>
          <w:sz w:val="24"/>
        </w:rPr>
      </w:pPr>
    </w:p>
    <w:p w14:paraId="1876D2D9" w14:textId="400A1DAF" w:rsidR="004D3471" w:rsidRDefault="004D3471">
      <w:pPr>
        <w:rPr>
          <w:rFonts w:ascii="Arial" w:hAnsi="Arial" w:cs="Arial"/>
          <w:sz w:val="24"/>
        </w:rPr>
      </w:pPr>
      <w:r>
        <w:rPr>
          <w:rFonts w:ascii="Arial" w:hAnsi="Arial" w:cs="Arial"/>
          <w:sz w:val="24"/>
        </w:rPr>
        <w:br w:type="page"/>
      </w:r>
    </w:p>
    <w:p w14:paraId="5F2192E5" w14:textId="77777777" w:rsidR="00454F86" w:rsidRPr="00504CA3" w:rsidRDefault="00454F86" w:rsidP="00454F86">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none" w:sz="0" w:space="0" w:color="auto"/>
        </w:tblBorders>
        <w:tblLook w:val="04A0" w:firstRow="1" w:lastRow="0" w:firstColumn="1" w:lastColumn="0" w:noHBand="0" w:noVBand="1"/>
      </w:tblPr>
      <w:tblGrid>
        <w:gridCol w:w="456"/>
        <w:gridCol w:w="10000"/>
      </w:tblGrid>
      <w:tr w:rsidR="00454F86" w14:paraId="4DA0BD11" w14:textId="77777777" w:rsidTr="0084477C">
        <w:trPr>
          <w:tblHeader/>
        </w:trPr>
        <w:tc>
          <w:tcPr>
            <w:tcW w:w="10456" w:type="dxa"/>
            <w:gridSpan w:val="2"/>
            <w:shd w:val="clear" w:color="auto" w:fill="ECAF9C"/>
          </w:tcPr>
          <w:p w14:paraId="21838562" w14:textId="6077AEE3" w:rsidR="00454F86" w:rsidRDefault="00AA07E9" w:rsidP="00491EA5">
            <w:pPr>
              <w:rPr>
                <w:rFonts w:ascii="Arial" w:hAnsi="Arial" w:cs="Arial"/>
                <w:sz w:val="24"/>
              </w:rPr>
            </w:pPr>
            <w:r>
              <w:rPr>
                <w:rFonts w:ascii="Arial" w:hAnsi="Arial" w:cs="Arial"/>
                <w:b/>
                <w:sz w:val="24"/>
              </w:rPr>
              <w:t>DECLARATION</w:t>
            </w:r>
          </w:p>
        </w:tc>
      </w:tr>
      <w:tr w:rsidR="00454F86" w14:paraId="4F41F852" w14:textId="77777777" w:rsidTr="00437ACF">
        <w:trPr>
          <w:trHeight w:val="394"/>
        </w:trPr>
        <w:tc>
          <w:tcPr>
            <w:tcW w:w="456" w:type="dxa"/>
            <w:vAlign w:val="center"/>
          </w:tcPr>
          <w:p w14:paraId="2A82256C" w14:textId="77777777" w:rsidR="00454F86" w:rsidRPr="00437ACF" w:rsidRDefault="00C75968" w:rsidP="00491EA5">
            <w:pPr>
              <w:rPr>
                <w:rFonts w:ascii="Arial" w:hAnsi="Arial" w:cs="Arial"/>
                <w:b/>
                <w:color w:val="595959" w:themeColor="text1" w:themeTint="A6"/>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454F86" w:rsidRPr="00437ACF">
                  <w:rPr>
                    <w:rFonts w:ascii="MS Gothic" w:eastAsia="MS Gothic" w:hAnsi="MS Gothic" w:cs="Arial" w:hint="eastAsia"/>
                    <w:b/>
                    <w:color w:val="595959" w:themeColor="text1" w:themeTint="A6"/>
                  </w:rPr>
                  <w:t>☐</w:t>
                </w:r>
              </w:sdtContent>
            </w:sdt>
            <w:r w:rsidR="00454F86" w:rsidRPr="00437ACF">
              <w:rPr>
                <w:rFonts w:ascii="Arial" w:hAnsi="Arial" w:cs="Arial"/>
                <w:b/>
                <w:color w:val="595959" w:themeColor="text1" w:themeTint="A6"/>
              </w:rPr>
              <w:t xml:space="preserve"> </w:t>
            </w:r>
          </w:p>
        </w:tc>
        <w:tc>
          <w:tcPr>
            <w:tcW w:w="10000" w:type="dxa"/>
            <w:vAlign w:val="center"/>
          </w:tcPr>
          <w:p w14:paraId="5DE25774" w14:textId="77777777" w:rsidR="00454F86" w:rsidRPr="00437ACF" w:rsidRDefault="00454F86" w:rsidP="00491EA5">
            <w:pPr>
              <w:rPr>
                <w:rFonts w:ascii="Arial" w:hAnsi="Arial" w:cs="Arial"/>
                <w:b/>
                <w:color w:val="595959" w:themeColor="text1" w:themeTint="A6"/>
              </w:rPr>
            </w:pPr>
            <w:r w:rsidRPr="00437ACF">
              <w:rPr>
                <w:rFonts w:ascii="Arial" w:hAnsi="Arial" w:cs="Arial"/>
                <w:b/>
                <w:color w:val="595959" w:themeColor="text1" w:themeTint="A6"/>
              </w:rPr>
              <w:t>I have read and understood the Privacy Statement below.</w:t>
            </w:r>
          </w:p>
        </w:tc>
      </w:tr>
      <w:tr w:rsidR="00454F86" w14:paraId="59E05413" w14:textId="77777777" w:rsidTr="00437ACF">
        <w:trPr>
          <w:trHeight w:val="3002"/>
        </w:trPr>
        <w:tc>
          <w:tcPr>
            <w:tcW w:w="10456" w:type="dxa"/>
            <w:gridSpan w:val="2"/>
            <w:vAlign w:val="center"/>
          </w:tcPr>
          <w:p w14:paraId="30E0534F" w14:textId="77777777" w:rsidR="00454F86" w:rsidRPr="00437ACF" w:rsidRDefault="00454F86" w:rsidP="00491EA5">
            <w:pPr>
              <w:rPr>
                <w:rFonts w:ascii="Arial" w:hAnsi="Arial" w:cs="Arial"/>
                <w:b/>
                <w:color w:val="595959" w:themeColor="text1" w:themeTint="A6"/>
              </w:rPr>
            </w:pPr>
            <w:r w:rsidRPr="00437ACF">
              <w:rPr>
                <w:rFonts w:ascii="Arial" w:hAnsi="Arial" w:cs="Arial"/>
                <w:b/>
                <w:color w:val="595959" w:themeColor="text1" w:themeTint="A6"/>
              </w:rPr>
              <w:t>Privacy Statement</w:t>
            </w:r>
          </w:p>
          <w:p w14:paraId="28E8B84B" w14:textId="798B6193" w:rsidR="00454F86" w:rsidRPr="00437ACF" w:rsidRDefault="00454F86" w:rsidP="00491EA5">
            <w:pPr>
              <w:rPr>
                <w:rFonts w:ascii="Arial" w:hAnsi="Arial" w:cs="Arial"/>
                <w:color w:val="595959" w:themeColor="text1" w:themeTint="A6"/>
              </w:rPr>
            </w:pPr>
            <w:r w:rsidRPr="00437ACF">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w:t>
            </w:r>
            <w:r w:rsidR="00411ABD">
              <w:rPr>
                <w:rFonts w:ascii="Arial" w:hAnsi="Arial" w:cs="Arial"/>
                <w:color w:val="595959" w:themeColor="text1" w:themeTint="A6"/>
              </w:rPr>
              <w:t>for dispute resolution services</w:t>
            </w:r>
            <w:r w:rsidRPr="00437ACF">
              <w:rPr>
                <w:rFonts w:ascii="Arial" w:hAnsi="Arial" w:cs="Arial"/>
                <w:color w:val="595959" w:themeColor="text1" w:themeTint="A6"/>
              </w:rPr>
              <w:t>.</w:t>
            </w:r>
          </w:p>
          <w:p w14:paraId="02F2F0BD" w14:textId="77777777" w:rsidR="00454F86" w:rsidRPr="00437ACF" w:rsidRDefault="00454F86" w:rsidP="00491EA5">
            <w:pPr>
              <w:rPr>
                <w:rFonts w:ascii="Arial" w:hAnsi="Arial" w:cs="Arial"/>
                <w:color w:val="595959" w:themeColor="text1" w:themeTint="A6"/>
              </w:rPr>
            </w:pPr>
          </w:p>
          <w:p w14:paraId="3D0A2DD2" w14:textId="77777777" w:rsidR="00454F86" w:rsidRPr="00437ACF" w:rsidRDefault="00454F86" w:rsidP="00491EA5">
            <w:pPr>
              <w:rPr>
                <w:rFonts w:ascii="Arial" w:hAnsi="Arial" w:cs="Arial"/>
                <w:color w:val="595959" w:themeColor="text1" w:themeTint="A6"/>
              </w:rPr>
            </w:pPr>
            <w:r w:rsidRPr="00437ACF">
              <w:rPr>
                <w:rFonts w:ascii="Arial" w:hAnsi="Arial" w:cs="Arial"/>
                <w:color w:val="595959" w:themeColor="text1" w:themeTint="A6"/>
              </w:rPr>
              <w:t>Please ensure that the personal information you provide on this form is true and correct, including the information you provide about other parties.</w:t>
            </w:r>
          </w:p>
          <w:p w14:paraId="4A8C9CBE" w14:textId="77777777" w:rsidR="00454F86" w:rsidRPr="00437ACF" w:rsidRDefault="00454F86" w:rsidP="00491EA5">
            <w:pPr>
              <w:rPr>
                <w:rFonts w:ascii="Arial" w:hAnsi="Arial" w:cs="Arial"/>
                <w:color w:val="595959" w:themeColor="text1" w:themeTint="A6"/>
              </w:rPr>
            </w:pPr>
          </w:p>
          <w:p w14:paraId="0F66127F" w14:textId="77777777" w:rsidR="00454F86" w:rsidRDefault="00454F86" w:rsidP="00491EA5">
            <w:pPr>
              <w:rPr>
                <w:rFonts w:ascii="Arial" w:hAnsi="Arial" w:cs="Arial"/>
                <w:sz w:val="24"/>
              </w:rPr>
            </w:pPr>
            <w:r w:rsidRPr="00437ACF">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9" w:history="1">
              <w:r w:rsidRPr="00437ACF">
                <w:rPr>
                  <w:rStyle w:val="Hyperlink"/>
                  <w:rFonts w:ascii="Arial" w:hAnsi="Arial" w:cs="Arial"/>
                </w:rPr>
                <w:t>Privacy Guide.</w:t>
              </w:r>
            </w:hyperlink>
          </w:p>
        </w:tc>
      </w:tr>
    </w:tbl>
    <w:p w14:paraId="0E0630C0" w14:textId="77777777" w:rsidR="00454F86" w:rsidRPr="00504CA3" w:rsidRDefault="00454F86" w:rsidP="00454F86">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454F86" w14:paraId="06E0B6CE" w14:textId="77777777" w:rsidTr="0084477C">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E88F30B" w14:textId="5D133F5D" w:rsidR="00454F86" w:rsidRDefault="00AA07E9" w:rsidP="00491EA5">
            <w:pPr>
              <w:rPr>
                <w:rFonts w:ascii="Arial" w:hAnsi="Arial" w:cs="Arial"/>
                <w:sz w:val="24"/>
              </w:rPr>
            </w:pPr>
            <w:r>
              <w:rPr>
                <w:rFonts w:ascii="Arial" w:hAnsi="Arial" w:cs="Arial"/>
                <w:b/>
                <w:sz w:val="24"/>
              </w:rPr>
              <w:t>DECLARATION SIGNATURE</w:t>
            </w:r>
          </w:p>
        </w:tc>
      </w:tr>
      <w:tr w:rsidR="00631CED" w14:paraId="07EA244D" w14:textId="77777777" w:rsidTr="007249AF">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5D1AD16" w14:textId="77777777" w:rsidR="00631CED" w:rsidRPr="00437ACF" w:rsidRDefault="00631CED" w:rsidP="00631CED">
            <w:pPr>
              <w:rPr>
                <w:rFonts w:ascii="Arial" w:hAnsi="Arial" w:cs="Arial"/>
                <w:b/>
                <w:color w:val="595959" w:themeColor="text1" w:themeTint="A6"/>
                <w:sz w:val="24"/>
              </w:rPr>
            </w:pPr>
            <w:r w:rsidRPr="00437ACF">
              <w:rPr>
                <w:rFonts w:ascii="Arial" w:hAnsi="Arial" w:cs="Arial"/>
                <w:b/>
                <w:color w:val="595959" w:themeColor="text1" w:themeTint="A6"/>
              </w:rPr>
              <w:t xml:space="preserve">Signature of Applicant / Appellant: </w:t>
            </w:r>
          </w:p>
        </w:tc>
      </w:tr>
      <w:tr w:rsidR="00631CED" w14:paraId="2DF23B02" w14:textId="77777777" w:rsidTr="007249AF">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2A6A419" w14:textId="17180CD7" w:rsidR="00631CED" w:rsidRPr="00437ACF" w:rsidRDefault="00631CED" w:rsidP="00631CED">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631CED" w14:paraId="718F6254" w14:textId="77777777" w:rsidTr="007249AF">
        <w:trPr>
          <w:trHeight w:val="282"/>
        </w:trPr>
        <w:sdt>
          <w:sdtPr>
            <w:rPr>
              <w:rStyle w:val="Content"/>
            </w:rPr>
            <w:id w:val="567232041"/>
            <w:placeholder>
              <w:docPart w:val="DBCC7686B1394E27A390111B600B89C4"/>
            </w:placeholder>
            <w:showingPlcHdr/>
            <w15:color w:val="99CCFF"/>
          </w:sdtPr>
          <w:sdtEndPr>
            <w:rPr>
              <w:rStyle w:val="Content"/>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4FEDD19D" w14:textId="576ED9C9" w:rsidR="00631CED" w:rsidRPr="00AC1D70" w:rsidRDefault="00AC1D70" w:rsidP="004C6BBE">
                <w:r w:rsidRPr="00E200D1">
                  <w:rPr>
                    <w:rStyle w:val="PlaceholderText"/>
                    <w:rFonts w:cs="Arial"/>
                    <w:color w:val="ED7D31" w:themeColor="accent2"/>
                  </w:rPr>
                  <w:t>Click to enter name.</w:t>
                </w:r>
              </w:p>
            </w:tc>
          </w:sdtContent>
        </w:sdt>
      </w:tr>
      <w:tr w:rsidR="00631CED" w14:paraId="6E76025E" w14:textId="77777777" w:rsidTr="007249AF">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B7AD09" w14:textId="722A823D" w:rsidR="00631CED" w:rsidRDefault="00C75968" w:rsidP="00631CED">
            <w:pPr>
              <w:rPr>
                <w:rFonts w:ascii="Arial" w:hAnsi="Arial" w:cs="Arial"/>
                <w:sz w:val="24"/>
              </w:rPr>
            </w:pPr>
            <w:r>
              <w:rPr>
                <w:rFonts w:ascii="Arial" w:hAnsi="Arial" w:cs="Arial"/>
                <w:sz w:val="24"/>
              </w:rPr>
              <w:pict w14:anchorId="7B50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7pt;height:1in">
                  <v:imagedata r:id="rId10" o:title=""/>
                  <o:lock v:ext="edit" ungrouping="t" rotation="t" cropping="t" verticies="t" text="t" grouping="t"/>
                  <o:signatureline v:ext="edit" id="{7C896750-D5D0-43B7-92CE-3DB126949E60}" provid="{00000000-0000-0000-0000-000000000000}" issignatureline="t"/>
                </v:shape>
              </w:pict>
            </w:r>
          </w:p>
        </w:tc>
      </w:tr>
      <w:tr w:rsidR="00631CED" w14:paraId="5C8BDFC5" w14:textId="77777777" w:rsidTr="007249AF">
        <w:trPr>
          <w:trHeight w:val="560"/>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05A8ACD" w14:textId="1DE4DE43" w:rsidR="00631CED" w:rsidRPr="00437ACF" w:rsidRDefault="00C75968" w:rsidP="00631CED">
            <w:pPr>
              <w:rPr>
                <w:rFonts w:ascii="Arial" w:hAnsi="Arial" w:cs="Arial"/>
                <w:b/>
                <w:color w:val="595959" w:themeColor="text1" w:themeTint="A6"/>
              </w:rPr>
            </w:pPr>
            <w:sdt>
              <w:sdtPr>
                <w:rPr>
                  <w:rStyle w:val="Content"/>
                </w:rPr>
                <w:id w:val="811686953"/>
                <w:placeholder>
                  <w:docPart w:val="29A19003FC7A4817BD67A5573898D43F"/>
                </w:placeholder>
                <w:showingPlcHdr/>
                <w15:color w:val="99CCFF"/>
                <w:date>
                  <w:dateFormat w:val="dddd, 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631CED" w:rsidRPr="00DE34EA">
                  <w:rPr>
                    <w:rStyle w:val="PlaceholderText"/>
                    <w:rFonts w:cs="Arial"/>
                    <w:color w:val="ED7D31" w:themeColor="accent2"/>
                  </w:rPr>
                  <w:t>Click here to select date of signing.</w:t>
                </w:r>
              </w:sdtContent>
            </w:sdt>
          </w:p>
        </w:tc>
      </w:tr>
      <w:tr w:rsidR="00631CED" w14:paraId="793362E6" w14:textId="77777777" w:rsidTr="007249AF">
        <w:trPr>
          <w:trHeight w:val="282"/>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4A3C116" w14:textId="2248373E" w:rsidR="00631CED" w:rsidRPr="00437ACF" w:rsidRDefault="00631CED" w:rsidP="00631CED">
            <w:pPr>
              <w:rPr>
                <w:rFonts w:ascii="Arial" w:hAnsi="Arial" w:cs="Arial"/>
                <w:b/>
                <w:color w:val="595959" w:themeColor="text1" w:themeTint="A6"/>
              </w:rPr>
            </w:pPr>
            <w:r w:rsidRPr="00437ACF">
              <w:rPr>
                <w:rFonts w:ascii="Arial" w:hAnsi="Arial" w:cs="Arial"/>
                <w:b/>
                <w:color w:val="595959" w:themeColor="text1" w:themeTint="A6"/>
              </w:rPr>
              <w:t>Signature of Respondent</w:t>
            </w:r>
            <w:r>
              <w:rPr>
                <w:rFonts w:ascii="Arial" w:hAnsi="Arial" w:cs="Arial"/>
                <w:b/>
                <w:color w:val="595959" w:themeColor="text1" w:themeTint="A6"/>
              </w:rPr>
              <w:t>:</w:t>
            </w:r>
            <w:r w:rsidRPr="00437ACF">
              <w:rPr>
                <w:rFonts w:ascii="Arial" w:hAnsi="Arial" w:cs="Arial"/>
                <w:b/>
                <w:color w:val="595959" w:themeColor="text1" w:themeTint="A6"/>
              </w:rPr>
              <w:t xml:space="preserve"> </w:t>
            </w:r>
          </w:p>
        </w:tc>
      </w:tr>
      <w:tr w:rsidR="00631CED" w14:paraId="7F1C3E7F" w14:textId="77777777" w:rsidTr="007249AF">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1BD2BFFE" w14:textId="46B4B426" w:rsidR="00631CED" w:rsidRPr="00437ACF" w:rsidRDefault="00631CED" w:rsidP="00631CED">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631CED" w14:paraId="55C22D92" w14:textId="77777777" w:rsidTr="007249AF">
        <w:trPr>
          <w:trHeight w:val="282"/>
        </w:trPr>
        <w:sdt>
          <w:sdtPr>
            <w:rPr>
              <w:rStyle w:val="Content"/>
            </w:rPr>
            <w:id w:val="790161752"/>
            <w:placeholder>
              <w:docPart w:val="4560AD2C7F504BFC9614CE639D407034"/>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21FBD90B" w14:textId="1D6FE036" w:rsidR="00631CED" w:rsidRPr="00437ACF" w:rsidRDefault="00631CED" w:rsidP="00631CED">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r w:rsidR="00631CED" w14:paraId="61A6774D" w14:textId="77777777" w:rsidTr="007249AF">
        <w:trPr>
          <w:trHeight w:val="116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58EC849" w14:textId="225EE1D2" w:rsidR="00631CED" w:rsidRDefault="00C75968" w:rsidP="00631CED">
            <w:pPr>
              <w:rPr>
                <w:rFonts w:ascii="Arial" w:hAnsi="Arial" w:cs="Arial"/>
                <w:sz w:val="24"/>
              </w:rPr>
            </w:pPr>
            <w:r>
              <w:rPr>
                <w:rFonts w:ascii="Arial" w:hAnsi="Arial" w:cs="Arial"/>
                <w:sz w:val="24"/>
              </w:rPr>
              <w:pict w14:anchorId="49D556FC">
                <v:shape id="_x0000_i1026" type="#_x0000_t75" alt="Microsoft Office Signature Line..." style="width:137pt;height:1in">
                  <v:imagedata r:id="rId10" o:title=""/>
                  <o:lock v:ext="edit" ungrouping="t" rotation="t" cropping="t" verticies="t" text="t" grouping="t"/>
                  <o:signatureline v:ext="edit" id="{DF6A9BF0-E61C-43C3-867B-0B70DB1FE482}" provid="{00000000-0000-0000-0000-000000000000}" issignatureline="t"/>
                </v:shape>
              </w:pict>
            </w:r>
          </w:p>
        </w:tc>
      </w:tr>
      <w:tr w:rsidR="00631CED" w14:paraId="40FB3B91" w14:textId="77777777" w:rsidTr="007249AF">
        <w:trPr>
          <w:trHeight w:val="695"/>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CA0A54" w14:textId="1D9F1CD4" w:rsidR="00631CED" w:rsidRDefault="00C75968" w:rsidP="00631CED">
            <w:pPr>
              <w:rPr>
                <w:rFonts w:ascii="Arial" w:hAnsi="Arial" w:cs="Arial"/>
                <w:sz w:val="24"/>
              </w:rPr>
            </w:pPr>
            <w:sdt>
              <w:sdtPr>
                <w:rPr>
                  <w:rStyle w:val="Content"/>
                </w:rPr>
                <w:id w:val="-982083807"/>
                <w:placeholder>
                  <w:docPart w:val="66C2719AE82D42ED850526945272E721"/>
                </w:placeholder>
                <w:showingPlcHdr/>
                <w15:color w:val="99CCFF"/>
                <w:date>
                  <w:dateFormat w:val="dddd, 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631CED" w:rsidRPr="00DE34EA">
                  <w:rPr>
                    <w:rStyle w:val="PlaceholderText"/>
                    <w:rFonts w:cs="Arial"/>
                    <w:color w:val="ED7D31" w:themeColor="accent2"/>
                  </w:rPr>
                  <w:t>Click here to select date of signing.</w:t>
                </w:r>
              </w:sdtContent>
            </w:sdt>
          </w:p>
        </w:tc>
      </w:tr>
    </w:tbl>
    <w:p w14:paraId="02185A62" w14:textId="77777777" w:rsidR="00454F86" w:rsidRDefault="00454F86" w:rsidP="00504CA3">
      <w:pPr>
        <w:spacing w:after="0" w:line="240" w:lineRule="auto"/>
        <w:rPr>
          <w:rFonts w:ascii="Arial" w:hAnsi="Arial" w:cs="Arial"/>
          <w:b/>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583F59" w14:paraId="6510FF69" w14:textId="77777777" w:rsidTr="0084477C">
        <w:trPr>
          <w:trHeight w:val="332"/>
          <w:tblHeader/>
        </w:trPr>
        <w:tc>
          <w:tcPr>
            <w:tcW w:w="10456" w:type="dxa"/>
            <w:gridSpan w:val="3"/>
            <w:shd w:val="clear" w:color="auto" w:fill="ECAF9C"/>
            <w:vAlign w:val="center"/>
          </w:tcPr>
          <w:p w14:paraId="14002826" w14:textId="3C96B6C8" w:rsidR="00583F59" w:rsidRPr="004B6050" w:rsidRDefault="00AA07E9" w:rsidP="00CE3D63">
            <w:pPr>
              <w:rPr>
                <w:rFonts w:ascii="Arial" w:hAnsi="Arial" w:cs="Arial"/>
                <w:b/>
                <w:color w:val="595959" w:themeColor="text1" w:themeTint="A6"/>
                <w:sz w:val="24"/>
              </w:rPr>
            </w:pPr>
            <w:r w:rsidRPr="00ED7864">
              <w:rPr>
                <w:rFonts w:ascii="Arial" w:hAnsi="Arial" w:cs="Arial"/>
                <w:b/>
                <w:sz w:val="24"/>
              </w:rPr>
              <w:t xml:space="preserve">PROCEDURE FOR FILING </w:t>
            </w:r>
          </w:p>
        </w:tc>
      </w:tr>
      <w:tr w:rsidR="00583F59" w14:paraId="5E951BF2" w14:textId="77777777" w:rsidTr="00CE3D63">
        <w:trPr>
          <w:trHeight w:val="687"/>
        </w:trPr>
        <w:tc>
          <w:tcPr>
            <w:tcW w:w="10456" w:type="dxa"/>
            <w:gridSpan w:val="3"/>
            <w:vAlign w:val="center"/>
          </w:tcPr>
          <w:p w14:paraId="58235588" w14:textId="08FF8EDD" w:rsidR="00583F59" w:rsidRPr="004B6050" w:rsidRDefault="00583F59" w:rsidP="004D3471">
            <w:pPr>
              <w:rPr>
                <w:rFonts w:ascii="Arial" w:hAnsi="Arial" w:cs="Arial"/>
                <w:color w:val="595959" w:themeColor="text1" w:themeTint="A6"/>
              </w:rPr>
            </w:pPr>
            <w:r>
              <w:rPr>
                <w:rFonts w:ascii="Arial" w:hAnsi="Arial" w:cs="Arial"/>
                <w:color w:val="595959" w:themeColor="text1" w:themeTint="A6"/>
              </w:rPr>
              <w:t xml:space="preserve">This </w:t>
            </w:r>
            <w:r w:rsidRPr="00B5351E">
              <w:rPr>
                <w:rFonts w:ascii="Arial" w:hAnsi="Arial" w:cs="Arial"/>
                <w:b/>
                <w:color w:val="595959" w:themeColor="text1" w:themeTint="A6"/>
              </w:rPr>
              <w:t>ADR Form 02</w:t>
            </w:r>
            <w:r>
              <w:rPr>
                <w:rFonts w:ascii="Arial" w:hAnsi="Arial" w:cs="Arial"/>
                <w:color w:val="595959" w:themeColor="text1" w:themeTint="A6"/>
              </w:rPr>
              <w:t xml:space="preserve"> must be filled in the Land Court. The Form may be submitted via email to: </w:t>
            </w:r>
            <w:hyperlink r:id="rId11" w:history="1">
              <w:r w:rsidR="004D3471" w:rsidRPr="00A91211">
                <w:rPr>
                  <w:rStyle w:val="Hyperlink"/>
                  <w:rFonts w:ascii="Arial" w:hAnsi="Arial" w:cs="Arial"/>
                </w:rPr>
                <w:t>landcourt@justice.qld.gov.au</w:t>
              </w:r>
            </w:hyperlink>
            <w:r>
              <w:rPr>
                <w:rFonts w:ascii="Arial" w:hAnsi="Arial" w:cs="Arial"/>
                <w:color w:val="595959" w:themeColor="text1" w:themeTint="A6"/>
              </w:rPr>
              <w:t xml:space="preserve"> , or printed and a hardcopy submitted either:</w:t>
            </w:r>
          </w:p>
        </w:tc>
      </w:tr>
      <w:tr w:rsidR="00583F59" w14:paraId="1F73A66F" w14:textId="77777777" w:rsidTr="00CE3D63">
        <w:trPr>
          <w:trHeight w:val="1572"/>
        </w:trPr>
        <w:tc>
          <w:tcPr>
            <w:tcW w:w="3653" w:type="dxa"/>
            <w:vAlign w:val="center"/>
          </w:tcPr>
          <w:p w14:paraId="195DEF14" w14:textId="77777777" w:rsidR="00583F59" w:rsidRPr="004B6050" w:rsidRDefault="00583F59" w:rsidP="00CE3D63">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lastRenderedPageBreak/>
              <w:t>In Person:</w:t>
            </w:r>
          </w:p>
          <w:p w14:paraId="43A995C7" w14:textId="77777777" w:rsidR="00583F59" w:rsidRPr="004B6050" w:rsidRDefault="00583F59" w:rsidP="00CE3D63">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5BE3C005"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Level 8</w:t>
            </w:r>
          </w:p>
          <w:p w14:paraId="4B4A59A8"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7E5E53B3"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3652" w:type="dxa"/>
            <w:vAlign w:val="center"/>
          </w:tcPr>
          <w:p w14:paraId="03BDF9C9" w14:textId="77777777" w:rsidR="00583F59" w:rsidRPr="004B6050" w:rsidRDefault="00583F59" w:rsidP="00CE3D63">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2A243BF5" w14:textId="77777777" w:rsidR="00583F59" w:rsidRPr="004B6050" w:rsidRDefault="00583F59" w:rsidP="00CE3D63">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4B1CF8B9"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317EBF6E"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GPO Box 5266</w:t>
            </w:r>
          </w:p>
          <w:p w14:paraId="668299DA"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BRISBANE QLD 4001</w:t>
            </w:r>
          </w:p>
        </w:tc>
        <w:tc>
          <w:tcPr>
            <w:tcW w:w="3151" w:type="dxa"/>
            <w:vAlign w:val="center"/>
          </w:tcPr>
          <w:p w14:paraId="3B55378F" w14:textId="77777777" w:rsidR="00583F59" w:rsidRPr="004B6050" w:rsidRDefault="00583F59" w:rsidP="00CE3D63">
            <w:pPr>
              <w:jc w:val="center"/>
              <w:rPr>
                <w:rFonts w:ascii="Arial" w:hAnsi="Arial" w:cs="Arial"/>
                <w:color w:val="595959" w:themeColor="text1" w:themeTint="A6"/>
                <w:u w:val="single"/>
              </w:rPr>
            </w:pPr>
            <w:r w:rsidRPr="004B6050">
              <w:rPr>
                <w:rFonts w:ascii="Arial" w:hAnsi="Arial" w:cs="Arial"/>
                <w:color w:val="595959" w:themeColor="text1" w:themeTint="A6"/>
                <w:u w:val="single"/>
              </w:rPr>
              <w:t>By Fax:</w:t>
            </w:r>
          </w:p>
          <w:p w14:paraId="4F4129FD" w14:textId="77777777" w:rsidR="00583F59" w:rsidRPr="004B6050" w:rsidRDefault="00583F59" w:rsidP="00CE3D63">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11F49BDD"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Land Court</w:t>
            </w:r>
          </w:p>
          <w:p w14:paraId="700C35AA" w14:textId="77777777" w:rsidR="00583F59" w:rsidRPr="004B6050" w:rsidRDefault="00583F59" w:rsidP="00CE3D63">
            <w:pPr>
              <w:jc w:val="center"/>
              <w:rPr>
                <w:rFonts w:ascii="Arial" w:hAnsi="Arial" w:cs="Arial"/>
                <w:color w:val="595959" w:themeColor="text1" w:themeTint="A6"/>
              </w:rPr>
            </w:pPr>
            <w:r w:rsidRPr="004B6050">
              <w:rPr>
                <w:rFonts w:ascii="Arial" w:hAnsi="Arial" w:cs="Arial"/>
                <w:color w:val="595959" w:themeColor="text1" w:themeTint="A6"/>
              </w:rPr>
              <w:t xml:space="preserve">(07) </w:t>
            </w:r>
            <w:r>
              <w:rPr>
                <w:rFonts w:ascii="Arial" w:hAnsi="Arial" w:cs="Arial"/>
                <w:color w:val="595959" w:themeColor="text1" w:themeTint="A6"/>
              </w:rPr>
              <w:t>3738 7434</w:t>
            </w:r>
          </w:p>
        </w:tc>
      </w:tr>
    </w:tbl>
    <w:p w14:paraId="7B58AD60" w14:textId="77777777" w:rsidR="00583F59" w:rsidRDefault="00583F59" w:rsidP="00504CA3">
      <w:pPr>
        <w:spacing w:after="0" w:line="240" w:lineRule="auto"/>
        <w:rPr>
          <w:rFonts w:ascii="Arial" w:hAnsi="Arial" w:cs="Arial"/>
          <w:b/>
          <w:sz w:val="24"/>
        </w:rPr>
      </w:pPr>
    </w:p>
    <w:sectPr w:rsidR="00583F59" w:rsidSect="004D59A8">
      <w:headerReference w:type="default" r:id="rId12"/>
      <w:footerReference w:type="default" r:id="rId13"/>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04D2A485" w:rsidR="003D792E" w:rsidRDefault="00E76915" w:rsidP="004B6050">
    <w:pPr>
      <w:pStyle w:val="Footer"/>
      <w:rPr>
        <w:rFonts w:ascii="Arial" w:hAnsi="Arial" w:cs="Arial"/>
      </w:rPr>
    </w:pPr>
    <w:r>
      <w:rPr>
        <w:rFonts w:ascii="Arial" w:hAnsi="Arial" w:cs="Arial"/>
      </w:rPr>
      <w:t>Contact the Land Court of Queensland</w:t>
    </w:r>
  </w:p>
  <w:p w14:paraId="59F02D26" w14:textId="779785C9" w:rsidR="00261F29" w:rsidRDefault="003D792E" w:rsidP="004B6050">
    <w:pPr>
      <w:pStyle w:val="Footer"/>
    </w:pPr>
    <w:r w:rsidRPr="004B6050">
      <w:rPr>
        <w:rFonts w:ascii="Arial" w:hAnsi="Arial" w:cs="Arial"/>
        <w:b/>
      </w:rPr>
      <w:t>P:</w:t>
    </w:r>
    <w:r>
      <w:rPr>
        <w:rFonts w:ascii="Arial" w:hAnsi="Arial" w:cs="Arial"/>
      </w:rPr>
      <w:t xml:space="preserve"> (07) </w:t>
    </w:r>
    <w:r w:rsidR="00B5351E">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4B6050">
      <w:rPr>
        <w:rFonts w:ascii="Arial" w:hAnsi="Arial" w:cs="Arial"/>
      </w:rPr>
      <w:t xml:space="preserve">ADR </w:t>
    </w:r>
    <w:r w:rsidR="00905744">
      <w:rPr>
        <w:rFonts w:ascii="Arial" w:hAnsi="Arial" w:cs="Arial"/>
      </w:rPr>
      <w:t>Form 02</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75968">
      <w:rPr>
        <w:rFonts w:ascii="Arial" w:hAnsi="Arial" w:cs="Arial"/>
        <w:noProof/>
      </w:rPr>
      <w:t>1</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46390042" w:rsidR="00305430" w:rsidRDefault="00613FBA">
    <w:pPr>
      <w:pStyle w:val="Header"/>
    </w:pPr>
    <w:r>
      <w:rPr>
        <w:noProof/>
        <w:lang w:eastAsia="en-AU"/>
      </w:rPr>
      <w:drawing>
        <wp:anchor distT="0" distB="0" distL="114300" distR="114300" simplePos="0" relativeHeight="251658752" behindDoc="1" locked="0" layoutInCell="1" allowOverlap="1" wp14:anchorId="22F2D8C0" wp14:editId="14EDC79F">
          <wp:simplePos x="0" y="0"/>
          <wp:positionH relativeFrom="column">
            <wp:posOffset>-8255</wp:posOffset>
          </wp:positionH>
          <wp:positionV relativeFrom="paragraph">
            <wp:posOffset>-630002</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22AFD">
      <w:rPr>
        <w:noProof/>
        <w:lang w:eastAsia="en-AU"/>
      </w:rPr>
      <w:drawing>
        <wp:anchor distT="0" distB="0" distL="114300" distR="114300" simplePos="0" relativeHeight="251656704" behindDoc="0" locked="0" layoutInCell="1" allowOverlap="1" wp14:anchorId="34ED821B" wp14:editId="3862B1A5">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86"/>
    <w:multiLevelType w:val="hybridMultilevel"/>
    <w:tmpl w:val="E20A34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X38sOFRKs22OTHzNHslU+zJliv4Big28P+7DhivPTWo9rPf1E4j/UW9vRfYKW3NqHugPwWI70W64XNeuhLR39Q==" w:salt="rAlc/I+HNx6cOh8YSCiab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45941"/>
    <w:rsid w:val="00051817"/>
    <w:rsid w:val="00054EED"/>
    <w:rsid w:val="0005506B"/>
    <w:rsid w:val="00061C03"/>
    <w:rsid w:val="00064F5C"/>
    <w:rsid w:val="000675B6"/>
    <w:rsid w:val="0008047D"/>
    <w:rsid w:val="000F3C8E"/>
    <w:rsid w:val="000F48C7"/>
    <w:rsid w:val="00100323"/>
    <w:rsid w:val="00100AA3"/>
    <w:rsid w:val="0010486D"/>
    <w:rsid w:val="00122AFD"/>
    <w:rsid w:val="00143041"/>
    <w:rsid w:val="00143982"/>
    <w:rsid w:val="00150A51"/>
    <w:rsid w:val="00151912"/>
    <w:rsid w:val="001641E0"/>
    <w:rsid w:val="00177CAF"/>
    <w:rsid w:val="001959DB"/>
    <w:rsid w:val="001D06F8"/>
    <w:rsid w:val="001D1C7A"/>
    <w:rsid w:val="001E223A"/>
    <w:rsid w:val="001E2D0F"/>
    <w:rsid w:val="001F1B44"/>
    <w:rsid w:val="001F3555"/>
    <w:rsid w:val="00205408"/>
    <w:rsid w:val="00211A39"/>
    <w:rsid w:val="0021732D"/>
    <w:rsid w:val="00221484"/>
    <w:rsid w:val="00225847"/>
    <w:rsid w:val="0023137F"/>
    <w:rsid w:val="0023336C"/>
    <w:rsid w:val="00241599"/>
    <w:rsid w:val="0024770C"/>
    <w:rsid w:val="00252F5C"/>
    <w:rsid w:val="00261F29"/>
    <w:rsid w:val="00262DF8"/>
    <w:rsid w:val="002755F8"/>
    <w:rsid w:val="002840F4"/>
    <w:rsid w:val="00285E92"/>
    <w:rsid w:val="00292295"/>
    <w:rsid w:val="002A1DE5"/>
    <w:rsid w:val="002A3DBD"/>
    <w:rsid w:val="002B010B"/>
    <w:rsid w:val="002D14BC"/>
    <w:rsid w:val="002E0C82"/>
    <w:rsid w:val="002E4F44"/>
    <w:rsid w:val="002F6473"/>
    <w:rsid w:val="00305430"/>
    <w:rsid w:val="003256C5"/>
    <w:rsid w:val="00346B1C"/>
    <w:rsid w:val="0035756E"/>
    <w:rsid w:val="00360DC7"/>
    <w:rsid w:val="003656AB"/>
    <w:rsid w:val="003749C6"/>
    <w:rsid w:val="003920B2"/>
    <w:rsid w:val="00393E0B"/>
    <w:rsid w:val="003949A1"/>
    <w:rsid w:val="00395B00"/>
    <w:rsid w:val="003A4955"/>
    <w:rsid w:val="003B3E2E"/>
    <w:rsid w:val="003B7BBD"/>
    <w:rsid w:val="003D5498"/>
    <w:rsid w:val="003D792E"/>
    <w:rsid w:val="003F61FC"/>
    <w:rsid w:val="003F6D9E"/>
    <w:rsid w:val="00410E7C"/>
    <w:rsid w:val="00411ABD"/>
    <w:rsid w:val="00412C58"/>
    <w:rsid w:val="0041536E"/>
    <w:rsid w:val="00426450"/>
    <w:rsid w:val="004329A8"/>
    <w:rsid w:val="004342C5"/>
    <w:rsid w:val="00437ACF"/>
    <w:rsid w:val="00440DC9"/>
    <w:rsid w:val="004525CB"/>
    <w:rsid w:val="00454F86"/>
    <w:rsid w:val="0045706E"/>
    <w:rsid w:val="00462945"/>
    <w:rsid w:val="00462C25"/>
    <w:rsid w:val="00484071"/>
    <w:rsid w:val="00492E1B"/>
    <w:rsid w:val="00494989"/>
    <w:rsid w:val="00497AAC"/>
    <w:rsid w:val="004B6050"/>
    <w:rsid w:val="004C15EB"/>
    <w:rsid w:val="004C6BBE"/>
    <w:rsid w:val="004D2E4F"/>
    <w:rsid w:val="004D3471"/>
    <w:rsid w:val="004D43F2"/>
    <w:rsid w:val="004D59A8"/>
    <w:rsid w:val="004D61A3"/>
    <w:rsid w:val="00504CA3"/>
    <w:rsid w:val="00523C80"/>
    <w:rsid w:val="00527ABA"/>
    <w:rsid w:val="005441AE"/>
    <w:rsid w:val="00553952"/>
    <w:rsid w:val="0055492F"/>
    <w:rsid w:val="00564570"/>
    <w:rsid w:val="00576255"/>
    <w:rsid w:val="005831D5"/>
    <w:rsid w:val="00583F59"/>
    <w:rsid w:val="00587DE1"/>
    <w:rsid w:val="00591857"/>
    <w:rsid w:val="00595FD2"/>
    <w:rsid w:val="0059635F"/>
    <w:rsid w:val="005C4EB7"/>
    <w:rsid w:val="005D7CCC"/>
    <w:rsid w:val="00613FBA"/>
    <w:rsid w:val="00631CED"/>
    <w:rsid w:val="0063328D"/>
    <w:rsid w:val="006365C8"/>
    <w:rsid w:val="00636B40"/>
    <w:rsid w:val="006650A0"/>
    <w:rsid w:val="006745AF"/>
    <w:rsid w:val="00684E74"/>
    <w:rsid w:val="006866CD"/>
    <w:rsid w:val="006A569D"/>
    <w:rsid w:val="006C4278"/>
    <w:rsid w:val="006C7253"/>
    <w:rsid w:val="006E17DB"/>
    <w:rsid w:val="006E6D0B"/>
    <w:rsid w:val="006E7C9D"/>
    <w:rsid w:val="006F34B4"/>
    <w:rsid w:val="007232AB"/>
    <w:rsid w:val="007249AF"/>
    <w:rsid w:val="0072528B"/>
    <w:rsid w:val="007275FB"/>
    <w:rsid w:val="007347BE"/>
    <w:rsid w:val="00737858"/>
    <w:rsid w:val="00765A3E"/>
    <w:rsid w:val="0078014D"/>
    <w:rsid w:val="0079257D"/>
    <w:rsid w:val="00792E97"/>
    <w:rsid w:val="007B4AEC"/>
    <w:rsid w:val="007D22B9"/>
    <w:rsid w:val="007D3BD8"/>
    <w:rsid w:val="007E138B"/>
    <w:rsid w:val="007E1F61"/>
    <w:rsid w:val="007F6675"/>
    <w:rsid w:val="008029A7"/>
    <w:rsid w:val="00803262"/>
    <w:rsid w:val="00831CCC"/>
    <w:rsid w:val="0084477C"/>
    <w:rsid w:val="00846869"/>
    <w:rsid w:val="0086442C"/>
    <w:rsid w:val="00870D5B"/>
    <w:rsid w:val="008858D9"/>
    <w:rsid w:val="00890804"/>
    <w:rsid w:val="008C3610"/>
    <w:rsid w:val="008C7340"/>
    <w:rsid w:val="008D06E1"/>
    <w:rsid w:val="008D131A"/>
    <w:rsid w:val="008F2BF7"/>
    <w:rsid w:val="00901B80"/>
    <w:rsid w:val="00905744"/>
    <w:rsid w:val="009136F8"/>
    <w:rsid w:val="00914F19"/>
    <w:rsid w:val="00923381"/>
    <w:rsid w:val="009268E7"/>
    <w:rsid w:val="00932240"/>
    <w:rsid w:val="00941DEC"/>
    <w:rsid w:val="00945242"/>
    <w:rsid w:val="00947979"/>
    <w:rsid w:val="0096538C"/>
    <w:rsid w:val="009703C0"/>
    <w:rsid w:val="009905BE"/>
    <w:rsid w:val="00992C50"/>
    <w:rsid w:val="009964C7"/>
    <w:rsid w:val="009A02D0"/>
    <w:rsid w:val="009A41BA"/>
    <w:rsid w:val="009A57D5"/>
    <w:rsid w:val="009B01F5"/>
    <w:rsid w:val="009D78E3"/>
    <w:rsid w:val="009E0389"/>
    <w:rsid w:val="00A16B8C"/>
    <w:rsid w:val="00A23231"/>
    <w:rsid w:val="00A242C5"/>
    <w:rsid w:val="00A3280B"/>
    <w:rsid w:val="00A4604A"/>
    <w:rsid w:val="00A5108B"/>
    <w:rsid w:val="00A90EF4"/>
    <w:rsid w:val="00A955CE"/>
    <w:rsid w:val="00A95C04"/>
    <w:rsid w:val="00AA07E9"/>
    <w:rsid w:val="00AC1D70"/>
    <w:rsid w:val="00AD4D8C"/>
    <w:rsid w:val="00AD6B14"/>
    <w:rsid w:val="00AD7F67"/>
    <w:rsid w:val="00B03C47"/>
    <w:rsid w:val="00B15825"/>
    <w:rsid w:val="00B175E9"/>
    <w:rsid w:val="00B2663A"/>
    <w:rsid w:val="00B35061"/>
    <w:rsid w:val="00B5257F"/>
    <w:rsid w:val="00B5351E"/>
    <w:rsid w:val="00B545B6"/>
    <w:rsid w:val="00B57B1B"/>
    <w:rsid w:val="00B60F35"/>
    <w:rsid w:val="00B84EE0"/>
    <w:rsid w:val="00B95730"/>
    <w:rsid w:val="00BC1A21"/>
    <w:rsid w:val="00BC3DB9"/>
    <w:rsid w:val="00BD28CD"/>
    <w:rsid w:val="00BD5EF1"/>
    <w:rsid w:val="00BD6F54"/>
    <w:rsid w:val="00BE2541"/>
    <w:rsid w:val="00BF34A4"/>
    <w:rsid w:val="00C00DBE"/>
    <w:rsid w:val="00C01010"/>
    <w:rsid w:val="00C020F9"/>
    <w:rsid w:val="00C21B0C"/>
    <w:rsid w:val="00C23389"/>
    <w:rsid w:val="00C36465"/>
    <w:rsid w:val="00C60256"/>
    <w:rsid w:val="00C607F8"/>
    <w:rsid w:val="00C61974"/>
    <w:rsid w:val="00C72A46"/>
    <w:rsid w:val="00C756C0"/>
    <w:rsid w:val="00C75968"/>
    <w:rsid w:val="00C8383C"/>
    <w:rsid w:val="00C8636F"/>
    <w:rsid w:val="00C86A5C"/>
    <w:rsid w:val="00CC018E"/>
    <w:rsid w:val="00CD177D"/>
    <w:rsid w:val="00CE2314"/>
    <w:rsid w:val="00CE40E0"/>
    <w:rsid w:val="00D05054"/>
    <w:rsid w:val="00D11968"/>
    <w:rsid w:val="00D129E9"/>
    <w:rsid w:val="00D20DD3"/>
    <w:rsid w:val="00D47529"/>
    <w:rsid w:val="00D5071F"/>
    <w:rsid w:val="00D51E83"/>
    <w:rsid w:val="00D7131A"/>
    <w:rsid w:val="00D748D1"/>
    <w:rsid w:val="00D9148A"/>
    <w:rsid w:val="00D965DA"/>
    <w:rsid w:val="00DA7D76"/>
    <w:rsid w:val="00DC6F8D"/>
    <w:rsid w:val="00DE1D1C"/>
    <w:rsid w:val="00E13D9D"/>
    <w:rsid w:val="00E15CEC"/>
    <w:rsid w:val="00E21CA4"/>
    <w:rsid w:val="00E3703A"/>
    <w:rsid w:val="00E434DC"/>
    <w:rsid w:val="00E4477E"/>
    <w:rsid w:val="00E47241"/>
    <w:rsid w:val="00E54FE6"/>
    <w:rsid w:val="00E55E82"/>
    <w:rsid w:val="00E57E39"/>
    <w:rsid w:val="00E76915"/>
    <w:rsid w:val="00E772B2"/>
    <w:rsid w:val="00E97BC1"/>
    <w:rsid w:val="00EA69FE"/>
    <w:rsid w:val="00EB5260"/>
    <w:rsid w:val="00EB579C"/>
    <w:rsid w:val="00EB7D7C"/>
    <w:rsid w:val="00EC0766"/>
    <w:rsid w:val="00EC1064"/>
    <w:rsid w:val="00EC4C1F"/>
    <w:rsid w:val="00EC4F69"/>
    <w:rsid w:val="00ED5E9D"/>
    <w:rsid w:val="00ED7864"/>
    <w:rsid w:val="00EF611F"/>
    <w:rsid w:val="00F11F82"/>
    <w:rsid w:val="00F12F47"/>
    <w:rsid w:val="00F31D2A"/>
    <w:rsid w:val="00F51591"/>
    <w:rsid w:val="00F5768A"/>
    <w:rsid w:val="00F57EF7"/>
    <w:rsid w:val="00F7550E"/>
    <w:rsid w:val="00F814AB"/>
    <w:rsid w:val="00F8288B"/>
    <w:rsid w:val="00F90D07"/>
    <w:rsid w:val="00FA18FB"/>
    <w:rsid w:val="00FA1E39"/>
    <w:rsid w:val="00FB3FC5"/>
    <w:rsid w:val="00FC5CC8"/>
    <w:rsid w:val="00FC7EDF"/>
    <w:rsid w:val="00FD399A"/>
    <w:rsid w:val="00FD5A36"/>
    <w:rsid w:val="00FD6BBA"/>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customStyle="1" w:styleId="Sectiontitle">
    <w:name w:val="Section title"/>
    <w:basedOn w:val="DefaultParagraphFont"/>
    <w:uiPriority w:val="1"/>
    <w:rsid w:val="002A3DBD"/>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qld.gov.au/__data/assets/pdf_file/0004/468013/lc-pd-2of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court@justice.qld.gov.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justice.qld.gov.au/corporate/publications-policies/information-and-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EDEBC1AF9493A97E7653E4B57F6C1"/>
        <w:category>
          <w:name w:val="General"/>
          <w:gallery w:val="placeholder"/>
        </w:category>
        <w:types>
          <w:type w:val="bbPlcHdr"/>
        </w:types>
        <w:behaviors>
          <w:behavior w:val="content"/>
        </w:behaviors>
        <w:guid w:val="{F2BCE21D-C703-46A4-9367-8A4CF9D3D3BD}"/>
      </w:docPartPr>
      <w:docPartBody>
        <w:p w:rsidR="00435FDE" w:rsidRDefault="008E520F" w:rsidP="008E520F">
          <w:pPr>
            <w:pStyle w:val="39EEDEBC1AF9493A97E7653E4B57F6C11"/>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E11300156C35459CB31E149D963971F7"/>
        <w:category>
          <w:name w:val="General"/>
          <w:gallery w:val="placeholder"/>
        </w:category>
        <w:types>
          <w:type w:val="bbPlcHdr"/>
        </w:types>
        <w:behaviors>
          <w:behavior w:val="content"/>
        </w:behaviors>
        <w:guid w:val="{CC4281CF-A0CE-4038-8589-74679FCDCE61}"/>
      </w:docPartPr>
      <w:docPartBody>
        <w:p w:rsidR="00435FDE" w:rsidRDefault="008E520F" w:rsidP="008E520F">
          <w:pPr>
            <w:pStyle w:val="E11300156C35459CB31E149D963971F71"/>
          </w:pPr>
          <w:r w:rsidRPr="006E6D0B">
            <w:rPr>
              <w:rStyle w:val="PlaceholderText"/>
              <w:b/>
              <w:color w:val="ED7D31" w:themeColor="accent2"/>
            </w:rPr>
            <w:t>Choose an item.</w:t>
          </w:r>
        </w:p>
      </w:docPartBody>
    </w:docPart>
    <w:docPart>
      <w:docPartPr>
        <w:name w:val="803D031F5E094890BC9AAF71DF73104F"/>
        <w:category>
          <w:name w:val="General"/>
          <w:gallery w:val="placeholder"/>
        </w:category>
        <w:types>
          <w:type w:val="bbPlcHdr"/>
        </w:types>
        <w:behaviors>
          <w:behavior w:val="content"/>
        </w:behaviors>
        <w:guid w:val="{A43578BE-8953-4FCF-BFAF-3F71DE791DA1}"/>
      </w:docPartPr>
      <w:docPartBody>
        <w:p w:rsidR="00435FDE" w:rsidRDefault="008E520F" w:rsidP="008E520F">
          <w:pPr>
            <w:pStyle w:val="803D031F5E094890BC9AAF71DF73104F1"/>
          </w:pPr>
          <w:r w:rsidRPr="00A66C92">
            <w:rPr>
              <w:rStyle w:val="PlaceholderText"/>
              <w:color w:val="ED7D31" w:themeColor="accent2"/>
            </w:rPr>
            <w:t>Click here to enter text.</w:t>
          </w:r>
        </w:p>
      </w:docPartBody>
    </w:docPart>
    <w:docPart>
      <w:docPartPr>
        <w:name w:val="6C33F94D422F4EC7ADA19C131ABC364D"/>
        <w:category>
          <w:name w:val="General"/>
          <w:gallery w:val="placeholder"/>
        </w:category>
        <w:types>
          <w:type w:val="bbPlcHdr"/>
        </w:types>
        <w:behaviors>
          <w:behavior w:val="content"/>
        </w:behaviors>
        <w:guid w:val="{57053250-8DE1-4353-A9A6-AAF871341878}"/>
      </w:docPartPr>
      <w:docPartBody>
        <w:p w:rsidR="00435FDE" w:rsidRDefault="008E520F" w:rsidP="008E520F">
          <w:pPr>
            <w:pStyle w:val="6C33F94D422F4EC7ADA19C131ABC364D1"/>
          </w:pPr>
          <w:r w:rsidRPr="00A66C92">
            <w:rPr>
              <w:rStyle w:val="PlaceholderText"/>
              <w:color w:val="ED7D31" w:themeColor="accent2"/>
            </w:rPr>
            <w:t>Click here to enter text.</w:t>
          </w:r>
        </w:p>
      </w:docPartBody>
    </w:docPart>
    <w:docPart>
      <w:docPartPr>
        <w:name w:val="A801A20FDD2C4B5BB68B3BEA9E8E1EDE"/>
        <w:category>
          <w:name w:val="General"/>
          <w:gallery w:val="placeholder"/>
        </w:category>
        <w:types>
          <w:type w:val="bbPlcHdr"/>
        </w:types>
        <w:behaviors>
          <w:behavior w:val="content"/>
        </w:behaviors>
        <w:guid w:val="{4E2DCC5D-10C6-4B5A-8246-11C64D21DDD6}"/>
      </w:docPartPr>
      <w:docPartBody>
        <w:p w:rsidR="00435FDE" w:rsidRDefault="008E520F" w:rsidP="008E520F">
          <w:pPr>
            <w:pStyle w:val="A801A20FDD2C4B5BB68B3BEA9E8E1EDE1"/>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DBCC7686B1394E27A390111B600B89C4"/>
        <w:category>
          <w:name w:val="General"/>
          <w:gallery w:val="placeholder"/>
        </w:category>
        <w:types>
          <w:type w:val="bbPlcHdr"/>
        </w:types>
        <w:behaviors>
          <w:behavior w:val="content"/>
        </w:behaviors>
        <w:guid w:val="{7A8A1907-3C82-4412-BFBC-46E8561BDDEB}"/>
      </w:docPartPr>
      <w:docPartBody>
        <w:p w:rsidR="0027361F" w:rsidRDefault="008E520F" w:rsidP="008E520F">
          <w:pPr>
            <w:pStyle w:val="DBCC7686B1394E27A390111B600B89C41"/>
          </w:pPr>
          <w:r w:rsidRPr="00E200D1">
            <w:rPr>
              <w:rStyle w:val="PlaceholderText"/>
              <w:rFonts w:cs="Arial"/>
              <w:color w:val="ED7D31" w:themeColor="accent2"/>
            </w:rPr>
            <w:t>Click to enter name.</w:t>
          </w:r>
        </w:p>
      </w:docPartBody>
    </w:docPart>
    <w:docPart>
      <w:docPartPr>
        <w:name w:val="29A19003FC7A4817BD67A5573898D43F"/>
        <w:category>
          <w:name w:val="General"/>
          <w:gallery w:val="placeholder"/>
        </w:category>
        <w:types>
          <w:type w:val="bbPlcHdr"/>
        </w:types>
        <w:behaviors>
          <w:behavior w:val="content"/>
        </w:behaviors>
        <w:guid w:val="{A189483D-D608-4363-B605-0126F1D17979}"/>
      </w:docPartPr>
      <w:docPartBody>
        <w:p w:rsidR="0027361F" w:rsidRDefault="008E520F" w:rsidP="008E520F">
          <w:pPr>
            <w:pStyle w:val="29A19003FC7A4817BD67A5573898D43F1"/>
          </w:pPr>
          <w:r w:rsidRPr="00DE34EA">
            <w:rPr>
              <w:rStyle w:val="PlaceholderText"/>
              <w:rFonts w:cs="Arial"/>
              <w:color w:val="ED7D31" w:themeColor="accent2"/>
            </w:rPr>
            <w:t>Click here to select date of signing.</w:t>
          </w:r>
        </w:p>
      </w:docPartBody>
    </w:docPart>
    <w:docPart>
      <w:docPartPr>
        <w:name w:val="4560AD2C7F504BFC9614CE639D407034"/>
        <w:category>
          <w:name w:val="General"/>
          <w:gallery w:val="placeholder"/>
        </w:category>
        <w:types>
          <w:type w:val="bbPlcHdr"/>
        </w:types>
        <w:behaviors>
          <w:behavior w:val="content"/>
        </w:behaviors>
        <w:guid w:val="{0BA3F3E3-F180-497A-9BFB-DB062D288BFA}"/>
      </w:docPartPr>
      <w:docPartBody>
        <w:p w:rsidR="0027361F" w:rsidRDefault="008E520F" w:rsidP="008E520F">
          <w:pPr>
            <w:pStyle w:val="4560AD2C7F504BFC9614CE639D4070341"/>
          </w:pPr>
          <w:r w:rsidRPr="00E200D1">
            <w:rPr>
              <w:rStyle w:val="PlaceholderText"/>
              <w:rFonts w:cs="Arial"/>
              <w:color w:val="ED7D31" w:themeColor="accent2"/>
            </w:rPr>
            <w:t>Click to enter name.</w:t>
          </w:r>
        </w:p>
      </w:docPartBody>
    </w:docPart>
    <w:docPart>
      <w:docPartPr>
        <w:name w:val="66C2719AE82D42ED850526945272E721"/>
        <w:category>
          <w:name w:val="General"/>
          <w:gallery w:val="placeholder"/>
        </w:category>
        <w:types>
          <w:type w:val="bbPlcHdr"/>
        </w:types>
        <w:behaviors>
          <w:behavior w:val="content"/>
        </w:behaviors>
        <w:guid w:val="{097EAD93-0BA1-4E7A-B777-74A781AD9363}"/>
      </w:docPartPr>
      <w:docPartBody>
        <w:p w:rsidR="0027361F" w:rsidRDefault="008E520F" w:rsidP="008E520F">
          <w:pPr>
            <w:pStyle w:val="66C2719AE82D42ED850526945272E7211"/>
          </w:pPr>
          <w:r w:rsidRPr="00DE34EA">
            <w:rPr>
              <w:rStyle w:val="PlaceholderText"/>
              <w:rFonts w:cs="Arial"/>
              <w:color w:val="ED7D31" w:themeColor="accent2"/>
            </w:rPr>
            <w:t>Click here to select date of signing.</w:t>
          </w:r>
        </w:p>
      </w:docPartBody>
    </w:docPart>
    <w:docPart>
      <w:docPartPr>
        <w:name w:val="7B5D34E92471400EA2D776041B36196A"/>
        <w:category>
          <w:name w:val="General"/>
          <w:gallery w:val="placeholder"/>
        </w:category>
        <w:types>
          <w:type w:val="bbPlcHdr"/>
        </w:types>
        <w:behaviors>
          <w:behavior w:val="content"/>
        </w:behaviors>
        <w:guid w:val="{ADE694DC-B1FB-4D48-961C-CCFBDAAC3E96}"/>
      </w:docPartPr>
      <w:docPartBody>
        <w:p w:rsidR="006726AA" w:rsidRDefault="008E520F" w:rsidP="008E520F">
          <w:pPr>
            <w:pStyle w:val="7B5D34E92471400EA2D776041B36196A"/>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docPartBody>
    </w:docPart>
    <w:docPart>
      <w:docPartPr>
        <w:name w:val="8523C31A8BF448B3AD137111AFE4BD0B"/>
        <w:category>
          <w:name w:val="General"/>
          <w:gallery w:val="placeholder"/>
        </w:category>
        <w:types>
          <w:type w:val="bbPlcHdr"/>
        </w:types>
        <w:behaviors>
          <w:behavior w:val="content"/>
        </w:behaviors>
        <w:guid w:val="{6FD3033E-5204-4E72-A6F3-71764F0D5962}"/>
      </w:docPartPr>
      <w:docPartBody>
        <w:p w:rsidR="006726AA" w:rsidRDefault="008E520F" w:rsidP="008E520F">
          <w:pPr>
            <w:pStyle w:val="8523C31A8BF448B3AD137111AFE4BD0B"/>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7E77B50673E64DCB993214F2FCDCA03D"/>
        <w:category>
          <w:name w:val="General"/>
          <w:gallery w:val="placeholder"/>
        </w:category>
        <w:types>
          <w:type w:val="bbPlcHdr"/>
        </w:types>
        <w:behaviors>
          <w:behavior w:val="content"/>
        </w:behaviors>
        <w:guid w:val="{DE7EC093-FAB7-4B6B-88E6-9BBD06867201}"/>
      </w:docPartPr>
      <w:docPartBody>
        <w:p w:rsidR="006726AA" w:rsidRDefault="008E520F" w:rsidP="008E520F">
          <w:pPr>
            <w:pStyle w:val="7E77B50673E64DCB993214F2FCDCA03D"/>
          </w:pPr>
          <w:r>
            <w:rPr>
              <w:rStyle w:val="PlaceholderText"/>
              <w:color w:val="ED7D31" w:themeColor="accent2"/>
            </w:rPr>
            <w:t>Click here to enter location</w:t>
          </w:r>
          <w:r w:rsidRPr="00A66C92">
            <w:rPr>
              <w:rStyle w:val="PlaceholderText"/>
              <w:color w:val="ED7D31" w:themeColor="accent2"/>
            </w:rPr>
            <w:t>.</w:t>
          </w:r>
        </w:p>
      </w:docPartBody>
    </w:docPart>
    <w:docPart>
      <w:docPartPr>
        <w:name w:val="2B8FA57E2B2C481F96386DF714FA4DC0"/>
        <w:category>
          <w:name w:val="General"/>
          <w:gallery w:val="placeholder"/>
        </w:category>
        <w:types>
          <w:type w:val="bbPlcHdr"/>
        </w:types>
        <w:behaviors>
          <w:behavior w:val="content"/>
        </w:behaviors>
        <w:guid w:val="{26C2C694-B9DC-4BF7-AC63-F93320C8C5BC}"/>
      </w:docPartPr>
      <w:docPartBody>
        <w:p w:rsidR="006726AA" w:rsidRDefault="008E520F" w:rsidP="008E520F">
          <w:pPr>
            <w:pStyle w:val="2B8FA57E2B2C481F96386DF714FA4DC0"/>
          </w:pPr>
          <w:r w:rsidRPr="00A66C92">
            <w:rPr>
              <w:rStyle w:val="PlaceholderText"/>
              <w:color w:val="ED7D31" w:themeColor="accent2"/>
            </w:rPr>
            <w:t xml:space="preserve">Click here to enter </w:t>
          </w:r>
          <w:r>
            <w:rPr>
              <w:rStyle w:val="PlaceholderText"/>
              <w:color w:val="ED7D31" w:themeColor="accent2"/>
            </w:rPr>
            <w:t>name</w:t>
          </w:r>
          <w:r w:rsidRPr="00A66C92">
            <w:rPr>
              <w:rStyle w:val="PlaceholderText"/>
              <w:color w:val="ED7D31" w:themeColor="accent2"/>
            </w:rPr>
            <w:t>.</w:t>
          </w:r>
        </w:p>
      </w:docPartBody>
    </w:docPart>
    <w:docPart>
      <w:docPartPr>
        <w:name w:val="8635D33F18DD4168BB8E3832A36C93AA"/>
        <w:category>
          <w:name w:val="General"/>
          <w:gallery w:val="placeholder"/>
        </w:category>
        <w:types>
          <w:type w:val="bbPlcHdr"/>
        </w:types>
        <w:behaviors>
          <w:behavior w:val="content"/>
        </w:behaviors>
        <w:guid w:val="{70D965A5-766F-49EF-AE48-E4CC10A79020}"/>
      </w:docPartPr>
      <w:docPartBody>
        <w:p w:rsidR="006726AA" w:rsidRDefault="008E520F" w:rsidP="008E520F">
          <w:pPr>
            <w:pStyle w:val="8635D33F18DD4168BB8E3832A36C93AA"/>
          </w:pPr>
          <w:r>
            <w:rPr>
              <w:rStyle w:val="PlaceholderText"/>
              <w:color w:val="ED7D31" w:themeColor="accent2"/>
            </w:rPr>
            <w:t>Click here to select position</w:t>
          </w:r>
          <w:r w:rsidRPr="00A66C92">
            <w:rPr>
              <w:rStyle w:val="PlaceholderText"/>
              <w:color w:val="ED7D31" w:themeColor="accent2"/>
            </w:rPr>
            <w:t>.</w:t>
          </w:r>
        </w:p>
      </w:docPartBody>
    </w:docPart>
    <w:docPart>
      <w:docPartPr>
        <w:name w:val="989225E9BBE84BB3BAF4AD153547BCF8"/>
        <w:category>
          <w:name w:val="General"/>
          <w:gallery w:val="placeholder"/>
        </w:category>
        <w:types>
          <w:type w:val="bbPlcHdr"/>
        </w:types>
        <w:behaviors>
          <w:behavior w:val="content"/>
        </w:behaviors>
        <w:guid w:val="{5CF326B0-4218-46EE-919D-F0BCC72CCDB6}"/>
      </w:docPartPr>
      <w:docPartBody>
        <w:p w:rsidR="006726AA" w:rsidRDefault="008E520F" w:rsidP="008E520F">
          <w:pPr>
            <w:pStyle w:val="989225E9BBE84BB3BAF4AD153547BCF8"/>
          </w:pPr>
          <w:r w:rsidRPr="00A66C92">
            <w:rPr>
              <w:rStyle w:val="PlaceholderText"/>
              <w:color w:val="ED7D31" w:themeColor="accent2"/>
            </w:rPr>
            <w:t xml:space="preserve">Click here to enter </w:t>
          </w:r>
          <w:r>
            <w:rPr>
              <w:rStyle w:val="PlaceholderText"/>
              <w:color w:val="ED7D31" w:themeColor="accent2"/>
            </w:rPr>
            <w:t>number</w:t>
          </w:r>
          <w:r w:rsidRPr="00A66C92">
            <w:rPr>
              <w:rStyle w:val="PlaceholderText"/>
              <w:color w:val="ED7D31" w:themeColor="accent2"/>
            </w:rPr>
            <w:t>.</w:t>
          </w:r>
        </w:p>
      </w:docPartBody>
    </w:docPart>
    <w:docPart>
      <w:docPartPr>
        <w:name w:val="23937C53BC2645A48BCF801FE8F34AB8"/>
        <w:category>
          <w:name w:val="General"/>
          <w:gallery w:val="placeholder"/>
        </w:category>
        <w:types>
          <w:type w:val="bbPlcHdr"/>
        </w:types>
        <w:behaviors>
          <w:behavior w:val="content"/>
        </w:behaviors>
        <w:guid w:val="{2F6DF1AA-AD14-4402-AF45-1789A0863CF9}"/>
      </w:docPartPr>
      <w:docPartBody>
        <w:p w:rsidR="006726AA" w:rsidRDefault="008E520F" w:rsidP="008E520F">
          <w:pPr>
            <w:pStyle w:val="23937C53BC2645A48BCF801FE8F34AB8"/>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docPartBody>
    </w:docPart>
    <w:docPart>
      <w:docPartPr>
        <w:name w:val="83E76D4BB69B4139B0AA565E2C1C6BE7"/>
        <w:category>
          <w:name w:val="General"/>
          <w:gallery w:val="placeholder"/>
        </w:category>
        <w:types>
          <w:type w:val="bbPlcHdr"/>
        </w:types>
        <w:behaviors>
          <w:behavior w:val="content"/>
        </w:behaviors>
        <w:guid w:val="{06BEC4BE-7E36-41DA-A175-278F4BB9FBBE}"/>
      </w:docPartPr>
      <w:docPartBody>
        <w:p w:rsidR="006726AA" w:rsidRDefault="008E520F" w:rsidP="008E520F">
          <w:pPr>
            <w:pStyle w:val="83E76D4BB69B4139B0AA565E2C1C6BE7"/>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BF528DAD8B714BD1A9F330CDFEA9ACCC"/>
        <w:category>
          <w:name w:val="General"/>
          <w:gallery w:val="placeholder"/>
        </w:category>
        <w:types>
          <w:type w:val="bbPlcHdr"/>
        </w:types>
        <w:behaviors>
          <w:behavior w:val="content"/>
        </w:behaviors>
        <w:guid w:val="{7982D463-CEC3-4AFF-A5F5-A49C0207BF71}"/>
      </w:docPartPr>
      <w:docPartBody>
        <w:p w:rsidR="006726AA" w:rsidRDefault="008E520F" w:rsidP="008E520F">
          <w:pPr>
            <w:pStyle w:val="BF528DAD8B714BD1A9F330CDFEA9ACCC"/>
          </w:pPr>
          <w:r>
            <w:rPr>
              <w:rStyle w:val="PlaceholderText"/>
              <w:color w:val="ED7D31" w:themeColor="accent2"/>
            </w:rPr>
            <w:t>Click here to enter location</w:t>
          </w:r>
          <w:r w:rsidRPr="00A66C92">
            <w:rPr>
              <w:rStyle w:val="PlaceholderText"/>
              <w:color w:val="ED7D31" w:themeColor="accent2"/>
            </w:rPr>
            <w:t>.</w:t>
          </w:r>
        </w:p>
      </w:docPartBody>
    </w:docPart>
    <w:docPart>
      <w:docPartPr>
        <w:name w:val="7FD871EC848B4BADB4A8F7792111BAB8"/>
        <w:category>
          <w:name w:val="General"/>
          <w:gallery w:val="placeholder"/>
        </w:category>
        <w:types>
          <w:type w:val="bbPlcHdr"/>
        </w:types>
        <w:behaviors>
          <w:behavior w:val="content"/>
        </w:behaviors>
        <w:guid w:val="{23F24CB7-3349-4FDD-933F-BE11BF8B5C48}"/>
      </w:docPartPr>
      <w:docPartBody>
        <w:p w:rsidR="006726AA" w:rsidRDefault="008E520F" w:rsidP="008E520F">
          <w:pPr>
            <w:pStyle w:val="7FD871EC848B4BADB4A8F7792111BAB8"/>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C6BD9054F18045B295D89B556A8D0BF1"/>
        <w:category>
          <w:name w:val="General"/>
          <w:gallery w:val="placeholder"/>
        </w:category>
        <w:types>
          <w:type w:val="bbPlcHdr"/>
        </w:types>
        <w:behaviors>
          <w:behavior w:val="content"/>
        </w:behaviors>
        <w:guid w:val="{D7B4C113-F9AF-4F03-9A5F-40C283376560}"/>
      </w:docPartPr>
      <w:docPartBody>
        <w:p w:rsidR="006726AA" w:rsidRDefault="008E520F" w:rsidP="008E520F">
          <w:pPr>
            <w:pStyle w:val="C6BD9054F18045B295D89B556A8D0BF1"/>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docPartBody>
    </w:docPart>
    <w:docPart>
      <w:docPartPr>
        <w:name w:val="4C5B813DD9B74B81B94B7580C2F582D8"/>
        <w:category>
          <w:name w:val="General"/>
          <w:gallery w:val="placeholder"/>
        </w:category>
        <w:types>
          <w:type w:val="bbPlcHdr"/>
        </w:types>
        <w:behaviors>
          <w:behavior w:val="content"/>
        </w:behaviors>
        <w:guid w:val="{D171B4D9-34AF-4D0E-95A9-6621648EEDE6}"/>
      </w:docPartPr>
      <w:docPartBody>
        <w:p w:rsidR="006726AA" w:rsidRDefault="008E520F" w:rsidP="008E520F">
          <w:pPr>
            <w:pStyle w:val="4C5B813DD9B74B81B94B7580C2F582D8"/>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CEEAD9DC5CE147489E596F8D887613DC"/>
        <w:category>
          <w:name w:val="General"/>
          <w:gallery w:val="placeholder"/>
        </w:category>
        <w:types>
          <w:type w:val="bbPlcHdr"/>
        </w:types>
        <w:behaviors>
          <w:behavior w:val="content"/>
        </w:behaviors>
        <w:guid w:val="{AF59D039-749C-4AC5-A946-873F589ACB30}"/>
      </w:docPartPr>
      <w:docPartBody>
        <w:p w:rsidR="006726AA" w:rsidRDefault="008E520F" w:rsidP="008E520F">
          <w:pPr>
            <w:pStyle w:val="CEEAD9DC5CE147489E596F8D887613DC"/>
          </w:pPr>
          <w:r>
            <w:rPr>
              <w:rStyle w:val="PlaceholderText"/>
              <w:color w:val="ED7D31" w:themeColor="accent2"/>
            </w:rPr>
            <w:t>Select an option</w:t>
          </w:r>
          <w:r w:rsidRPr="00A66C92">
            <w:rPr>
              <w:rStyle w:val="PlaceholderText"/>
              <w:color w:val="ED7D31" w:themeColor="accent2"/>
            </w:rPr>
            <w:t>.</w:t>
          </w:r>
        </w:p>
      </w:docPartBody>
    </w:docPart>
    <w:docPart>
      <w:docPartPr>
        <w:name w:val="7CDE2E78835F4F6BB1A77BD545C2BF18"/>
        <w:category>
          <w:name w:val="General"/>
          <w:gallery w:val="placeholder"/>
        </w:category>
        <w:types>
          <w:type w:val="bbPlcHdr"/>
        </w:types>
        <w:behaviors>
          <w:behavior w:val="content"/>
        </w:behaviors>
        <w:guid w:val="{8A6F5EFD-CFE1-4D9E-9A57-04DBA10ED7A7}"/>
      </w:docPartPr>
      <w:docPartBody>
        <w:p w:rsidR="006726AA" w:rsidRDefault="008E520F" w:rsidP="008E520F">
          <w:pPr>
            <w:pStyle w:val="7CDE2E78835F4F6BB1A77BD545C2BF18"/>
          </w:pPr>
          <w:r>
            <w:rPr>
              <w:rStyle w:val="PlaceholderText"/>
              <w:color w:val="ED7D31" w:themeColor="accent2"/>
            </w:rPr>
            <w:t>Select an option</w:t>
          </w:r>
          <w:r w:rsidRPr="00A66C92">
            <w:rPr>
              <w:rStyle w:val="PlaceholderText"/>
              <w:color w:val="ED7D31" w:themeColor="accent2"/>
            </w:rPr>
            <w:t>.</w:t>
          </w:r>
        </w:p>
      </w:docPartBody>
    </w:docPart>
    <w:docPart>
      <w:docPartPr>
        <w:name w:val="B1113F044E3E4A4B9B9A16474B21A01B"/>
        <w:category>
          <w:name w:val="General"/>
          <w:gallery w:val="placeholder"/>
        </w:category>
        <w:types>
          <w:type w:val="bbPlcHdr"/>
        </w:types>
        <w:behaviors>
          <w:behavior w:val="content"/>
        </w:behaviors>
        <w:guid w:val="{74941C95-5F23-468B-97E7-B358746FC05E}"/>
      </w:docPartPr>
      <w:docPartBody>
        <w:p w:rsidR="006726AA" w:rsidRDefault="008E520F" w:rsidP="008E520F">
          <w:pPr>
            <w:pStyle w:val="B1113F044E3E4A4B9B9A16474B21A01B"/>
          </w:pPr>
          <w:r w:rsidRPr="00A66C92">
            <w:rPr>
              <w:rStyle w:val="PlaceholderText"/>
              <w:color w:val="ED7D31" w:themeColor="accent2"/>
            </w:rPr>
            <w:t xml:space="preserve">Click here to enter </w:t>
          </w:r>
          <w:r>
            <w:rPr>
              <w:rStyle w:val="PlaceholderText"/>
              <w:color w:val="ED7D31" w:themeColor="accent2"/>
            </w:rPr>
            <w:t>text</w:t>
          </w:r>
          <w:r w:rsidRPr="00A66C92">
            <w:rPr>
              <w:rStyle w:val="PlaceholderText"/>
              <w:color w:val="ED7D31" w:themeColor="accent2"/>
            </w:rPr>
            <w:t>.</w:t>
          </w:r>
        </w:p>
      </w:docPartBody>
    </w:docPart>
    <w:docPart>
      <w:docPartPr>
        <w:name w:val="19729185665746C5AA76054A6ED806EF"/>
        <w:category>
          <w:name w:val="General"/>
          <w:gallery w:val="placeholder"/>
        </w:category>
        <w:types>
          <w:type w:val="bbPlcHdr"/>
        </w:types>
        <w:behaviors>
          <w:behavior w:val="content"/>
        </w:behaviors>
        <w:guid w:val="{6C07A5B6-9208-4FE0-886C-780A3BAB0048}"/>
      </w:docPartPr>
      <w:docPartBody>
        <w:p w:rsidR="006726AA" w:rsidRDefault="008E520F" w:rsidP="008E520F">
          <w:pPr>
            <w:pStyle w:val="19729185665746C5AA76054A6ED806EF"/>
          </w:pPr>
          <w:r w:rsidRPr="00A66C92">
            <w:rPr>
              <w:rStyle w:val="PlaceholderText"/>
              <w:color w:val="ED7D31" w:themeColor="accent2"/>
            </w:rPr>
            <w:t>Click here to enter t</w:t>
          </w:r>
          <w:r>
            <w:rPr>
              <w:rStyle w:val="PlaceholderText"/>
              <w:color w:val="ED7D31" w:themeColor="accent2"/>
            </w:rPr>
            <w:t>ime</w:t>
          </w:r>
          <w:r w:rsidRPr="00A66C92">
            <w:rPr>
              <w:rStyle w:val="PlaceholderText"/>
              <w:color w:val="ED7D31" w:themeColor="accent2"/>
            </w:rPr>
            <w:t>.</w:t>
          </w:r>
        </w:p>
      </w:docPartBody>
    </w:docPart>
    <w:docPart>
      <w:docPartPr>
        <w:name w:val="167E2D644DF34A43B0ADC7C4FDCCD2B8"/>
        <w:category>
          <w:name w:val="General"/>
          <w:gallery w:val="placeholder"/>
        </w:category>
        <w:types>
          <w:type w:val="bbPlcHdr"/>
        </w:types>
        <w:behaviors>
          <w:behavior w:val="content"/>
        </w:behaviors>
        <w:guid w:val="{6B1CCF75-59C7-415A-8223-72CC6D276968}"/>
      </w:docPartPr>
      <w:docPartBody>
        <w:p w:rsidR="006726AA" w:rsidRDefault="008E520F" w:rsidP="008E520F">
          <w:pPr>
            <w:pStyle w:val="167E2D644DF34A43B0ADC7C4FDCCD2B8"/>
          </w:pPr>
          <w:r>
            <w:rPr>
              <w:rStyle w:val="PlaceholderText"/>
              <w:color w:val="ED7D31" w:themeColor="accent2"/>
            </w:rPr>
            <w:t xml:space="preserve">Click here to enter </w:t>
          </w:r>
          <w:r w:rsidRPr="00A66C92">
            <w:rPr>
              <w:rStyle w:val="PlaceholderText"/>
              <w:color w:val="ED7D31" w:themeColor="accent2"/>
            </w:rPr>
            <w:t>date.</w:t>
          </w:r>
        </w:p>
      </w:docPartBody>
    </w:docPart>
    <w:docPart>
      <w:docPartPr>
        <w:name w:val="FE2128CE6C13446AB6A762B8FFF31A32"/>
        <w:category>
          <w:name w:val="General"/>
          <w:gallery w:val="placeholder"/>
        </w:category>
        <w:types>
          <w:type w:val="bbPlcHdr"/>
        </w:types>
        <w:behaviors>
          <w:behavior w:val="content"/>
        </w:behaviors>
        <w:guid w:val="{37F79DF2-DC73-4137-875E-A7DF5096BFC1}"/>
      </w:docPartPr>
      <w:docPartBody>
        <w:p w:rsidR="00000000" w:rsidRDefault="002C121A" w:rsidP="002C121A">
          <w:pPr>
            <w:pStyle w:val="FE2128CE6C13446AB6A762B8FFF31A32"/>
          </w:pPr>
          <w:r w:rsidRPr="00A66C92">
            <w:rPr>
              <w:rStyle w:val="PlaceholderText"/>
              <w:color w:val="ED7D31" w:themeColor="accen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66B8"/>
    <w:rsid w:val="00250713"/>
    <w:rsid w:val="0027361F"/>
    <w:rsid w:val="002C121A"/>
    <w:rsid w:val="002C61D6"/>
    <w:rsid w:val="00401A50"/>
    <w:rsid w:val="00435FDE"/>
    <w:rsid w:val="0048520B"/>
    <w:rsid w:val="004A11FA"/>
    <w:rsid w:val="00635211"/>
    <w:rsid w:val="006726AA"/>
    <w:rsid w:val="0077264F"/>
    <w:rsid w:val="008211FE"/>
    <w:rsid w:val="008E3655"/>
    <w:rsid w:val="008E520F"/>
    <w:rsid w:val="00921143"/>
    <w:rsid w:val="00951B3D"/>
    <w:rsid w:val="0097065B"/>
    <w:rsid w:val="00A32E7A"/>
    <w:rsid w:val="00AA1A7E"/>
    <w:rsid w:val="00AC6FD1"/>
    <w:rsid w:val="00B24EC7"/>
    <w:rsid w:val="00C1133F"/>
    <w:rsid w:val="00C365F1"/>
    <w:rsid w:val="00CB5A46"/>
    <w:rsid w:val="00CB5CA8"/>
    <w:rsid w:val="00D85450"/>
    <w:rsid w:val="00D92383"/>
    <w:rsid w:val="00DB1FCE"/>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21A"/>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39EEDEBC1AF9493A97E7653E4B57F6C1">
    <w:name w:val="39EEDEBC1AF9493A97E7653E4B57F6C1"/>
    <w:rsid w:val="008E3655"/>
  </w:style>
  <w:style w:type="paragraph" w:customStyle="1" w:styleId="B5EE54BB59FE45839B7C2BA235BB71BC">
    <w:name w:val="B5EE54BB59FE45839B7C2BA235BB71BC"/>
    <w:rsid w:val="008E3655"/>
  </w:style>
  <w:style w:type="paragraph" w:customStyle="1" w:styleId="E11300156C35459CB31E149D963971F7">
    <w:name w:val="E11300156C35459CB31E149D963971F7"/>
    <w:rsid w:val="008E3655"/>
  </w:style>
  <w:style w:type="paragraph" w:customStyle="1" w:styleId="803D031F5E094890BC9AAF71DF73104F">
    <w:name w:val="803D031F5E094890BC9AAF71DF73104F"/>
    <w:rsid w:val="008E3655"/>
  </w:style>
  <w:style w:type="paragraph" w:customStyle="1" w:styleId="6C33F94D422F4EC7ADA19C131ABC364D">
    <w:name w:val="6C33F94D422F4EC7ADA19C131ABC364D"/>
    <w:rsid w:val="008E3655"/>
  </w:style>
  <w:style w:type="paragraph" w:customStyle="1" w:styleId="1CBDD367436B4BF584F4E2973B571187">
    <w:name w:val="1CBDD367436B4BF584F4E2973B571187"/>
    <w:rsid w:val="008E3655"/>
  </w:style>
  <w:style w:type="paragraph" w:customStyle="1" w:styleId="283C0F9B070B45828ADFB650B56170E8">
    <w:name w:val="283C0F9B070B45828ADFB650B56170E8"/>
    <w:rsid w:val="008E3655"/>
  </w:style>
  <w:style w:type="paragraph" w:customStyle="1" w:styleId="818D3AAA14CA4C7DB5DC1EB74A3E70D5">
    <w:name w:val="818D3AAA14CA4C7DB5DC1EB74A3E70D5"/>
    <w:rsid w:val="008E3655"/>
  </w:style>
  <w:style w:type="paragraph" w:customStyle="1" w:styleId="66BE6F4D7AB44EC49AB69AC91E08AEEB">
    <w:name w:val="66BE6F4D7AB44EC49AB69AC91E08AEEB"/>
    <w:rsid w:val="008E3655"/>
  </w:style>
  <w:style w:type="paragraph" w:customStyle="1" w:styleId="243475CFABCF4D8F9F4E2910C14A0F8B">
    <w:name w:val="243475CFABCF4D8F9F4E2910C14A0F8B"/>
    <w:rsid w:val="008E3655"/>
  </w:style>
  <w:style w:type="paragraph" w:customStyle="1" w:styleId="EC743EAD46F84E9497ED537B168ADAD6">
    <w:name w:val="EC743EAD46F84E9497ED537B168ADAD6"/>
    <w:rsid w:val="008E3655"/>
  </w:style>
  <w:style w:type="paragraph" w:customStyle="1" w:styleId="595BFF22963A462282A19E773657579D">
    <w:name w:val="595BFF22963A462282A19E773657579D"/>
    <w:rsid w:val="008E3655"/>
  </w:style>
  <w:style w:type="paragraph" w:customStyle="1" w:styleId="FE14FB6C09D34C30BC50CFEB291D4270">
    <w:name w:val="FE14FB6C09D34C30BC50CFEB291D4270"/>
    <w:rsid w:val="008E3655"/>
  </w:style>
  <w:style w:type="paragraph" w:customStyle="1" w:styleId="CBAFA1B080274B02940283CAB4F66A7A">
    <w:name w:val="CBAFA1B080274B02940283CAB4F66A7A"/>
    <w:rsid w:val="008E3655"/>
  </w:style>
  <w:style w:type="paragraph" w:customStyle="1" w:styleId="1D47315DDA5A4B32860AE38139D8FCDD">
    <w:name w:val="1D47315DDA5A4B32860AE38139D8FCDD"/>
    <w:rsid w:val="008E3655"/>
  </w:style>
  <w:style w:type="paragraph" w:customStyle="1" w:styleId="A801A20FDD2C4B5BB68B3BEA9E8E1EDE">
    <w:name w:val="A801A20FDD2C4B5BB68B3BEA9E8E1EDE"/>
    <w:rsid w:val="008E3655"/>
  </w:style>
  <w:style w:type="paragraph" w:customStyle="1" w:styleId="4AD504A0CF8F42A0B637F603D5EB864A">
    <w:name w:val="4AD504A0CF8F42A0B637F603D5EB864A"/>
    <w:rsid w:val="008E3655"/>
  </w:style>
  <w:style w:type="paragraph" w:customStyle="1" w:styleId="B9FD08BDC4674DBDAAA1CDF9B949B4FF">
    <w:name w:val="B9FD08BDC4674DBDAAA1CDF9B949B4FF"/>
    <w:rsid w:val="008E3655"/>
  </w:style>
  <w:style w:type="paragraph" w:customStyle="1" w:styleId="D1E4278CB3C14CA39EF6C42012C32A15">
    <w:name w:val="D1E4278CB3C14CA39EF6C42012C32A15"/>
    <w:rsid w:val="008E3655"/>
  </w:style>
  <w:style w:type="paragraph" w:customStyle="1" w:styleId="AACEBFD6919A4EDC9EC80B2F4573E2A5">
    <w:name w:val="AACEBFD6919A4EDC9EC80B2F4573E2A5"/>
    <w:rsid w:val="008E3655"/>
  </w:style>
  <w:style w:type="paragraph" w:customStyle="1" w:styleId="FA8A9F76EC85495EA65BD831DF20B0B4">
    <w:name w:val="FA8A9F76EC85495EA65BD831DF20B0B4"/>
    <w:rsid w:val="008E3655"/>
  </w:style>
  <w:style w:type="paragraph" w:customStyle="1" w:styleId="00C20E6E13B14827906271EA3B60AD8C">
    <w:name w:val="00C20E6E13B14827906271EA3B60AD8C"/>
    <w:rsid w:val="008E3655"/>
  </w:style>
  <w:style w:type="paragraph" w:customStyle="1" w:styleId="19E0E69220B64806916B6947790E713C">
    <w:name w:val="19E0E69220B64806916B6947790E713C"/>
    <w:rsid w:val="008E3655"/>
  </w:style>
  <w:style w:type="paragraph" w:customStyle="1" w:styleId="C411E2CB24344139968D58FAB87A678C">
    <w:name w:val="C411E2CB24344139968D58FAB87A678C"/>
    <w:rsid w:val="008E3655"/>
  </w:style>
  <w:style w:type="paragraph" w:customStyle="1" w:styleId="0F15D72E80A7448B8A97C878673B4CBD">
    <w:name w:val="0F15D72E80A7448B8A97C878673B4CBD"/>
    <w:rsid w:val="008E3655"/>
  </w:style>
  <w:style w:type="paragraph" w:customStyle="1" w:styleId="8D0433CE94E84070B95BD092D36BA4DA">
    <w:name w:val="8D0433CE94E84070B95BD092D36BA4DA"/>
    <w:rsid w:val="008E3655"/>
  </w:style>
  <w:style w:type="paragraph" w:customStyle="1" w:styleId="528A5D7203BF419F892C4BFB088148E8">
    <w:name w:val="528A5D7203BF419F892C4BFB088148E8"/>
    <w:rsid w:val="008E3655"/>
  </w:style>
  <w:style w:type="paragraph" w:customStyle="1" w:styleId="D5C0F23EB8564E9485878CE313F66E05">
    <w:name w:val="D5C0F23EB8564E9485878CE313F66E05"/>
    <w:rsid w:val="008E3655"/>
  </w:style>
  <w:style w:type="paragraph" w:customStyle="1" w:styleId="1A8E4116EC3C45859AD12F3C987DBA0D">
    <w:name w:val="1A8E4116EC3C45859AD12F3C987DBA0D"/>
    <w:rsid w:val="008E3655"/>
  </w:style>
  <w:style w:type="paragraph" w:customStyle="1" w:styleId="1B0DB083EE7B478F8E182B1A7FE792A7">
    <w:name w:val="1B0DB083EE7B478F8E182B1A7FE792A7"/>
    <w:rsid w:val="008E3655"/>
  </w:style>
  <w:style w:type="paragraph" w:customStyle="1" w:styleId="E5A33119CF5C491CA27542AFEB0E6B05">
    <w:name w:val="E5A33119CF5C491CA27542AFEB0E6B05"/>
    <w:rsid w:val="008E3655"/>
  </w:style>
  <w:style w:type="paragraph" w:customStyle="1" w:styleId="A6FC10DB6A5D411CA80F896415756BCF">
    <w:name w:val="A6FC10DB6A5D411CA80F896415756BCF"/>
    <w:rsid w:val="008E3655"/>
  </w:style>
  <w:style w:type="paragraph" w:customStyle="1" w:styleId="B6DF2B0A44714AE4930733FB68E3D437">
    <w:name w:val="B6DF2B0A44714AE4930733FB68E3D437"/>
    <w:rsid w:val="008E3655"/>
  </w:style>
  <w:style w:type="paragraph" w:customStyle="1" w:styleId="6ADEF9F80C9943E2934DA986B93D98D8">
    <w:name w:val="6ADEF9F80C9943E2934DA986B93D98D8"/>
    <w:rsid w:val="008E3655"/>
  </w:style>
  <w:style w:type="paragraph" w:customStyle="1" w:styleId="6AD173679352453ABB6E072B8877497D">
    <w:name w:val="6AD173679352453ABB6E072B8877497D"/>
    <w:rsid w:val="008E3655"/>
  </w:style>
  <w:style w:type="paragraph" w:customStyle="1" w:styleId="E20EF4B6F46646858576CD5B00C6B391">
    <w:name w:val="E20EF4B6F46646858576CD5B00C6B391"/>
    <w:rsid w:val="008E3655"/>
  </w:style>
  <w:style w:type="paragraph" w:customStyle="1" w:styleId="293F8424F7FE4A7FA58D876B56196FFD">
    <w:name w:val="293F8424F7FE4A7FA58D876B56196FFD"/>
    <w:rsid w:val="008E3655"/>
  </w:style>
  <w:style w:type="paragraph" w:customStyle="1" w:styleId="79C2860095204A4AAE0FF8124FA9A340">
    <w:name w:val="79C2860095204A4AAE0FF8124FA9A340"/>
    <w:rsid w:val="008E3655"/>
  </w:style>
  <w:style w:type="paragraph" w:customStyle="1" w:styleId="DED8EA0B136B463192C889A9424AA5FF">
    <w:name w:val="DED8EA0B136B463192C889A9424AA5FF"/>
    <w:rsid w:val="00401A50"/>
  </w:style>
  <w:style w:type="paragraph" w:customStyle="1" w:styleId="3F18FD19010C45D3BCFC14A2A721C5D3">
    <w:name w:val="3F18FD19010C45D3BCFC14A2A721C5D3"/>
    <w:rsid w:val="00401A50"/>
  </w:style>
  <w:style w:type="paragraph" w:customStyle="1" w:styleId="927D751E294142F4B008869A05ABC4BA">
    <w:name w:val="927D751E294142F4B008869A05ABC4BA"/>
    <w:rsid w:val="00401A50"/>
  </w:style>
  <w:style w:type="paragraph" w:customStyle="1" w:styleId="DBCC7686B1394E27A390111B600B89C4">
    <w:name w:val="DBCC7686B1394E27A390111B600B89C4"/>
    <w:rsid w:val="00401A50"/>
  </w:style>
  <w:style w:type="paragraph" w:customStyle="1" w:styleId="29A19003FC7A4817BD67A5573898D43F">
    <w:name w:val="29A19003FC7A4817BD67A5573898D43F"/>
    <w:rsid w:val="00401A50"/>
  </w:style>
  <w:style w:type="paragraph" w:customStyle="1" w:styleId="7C360A95F68E4744B841E666CFAD38A9">
    <w:name w:val="7C360A95F68E4744B841E666CFAD38A9"/>
    <w:rsid w:val="00401A50"/>
  </w:style>
  <w:style w:type="paragraph" w:customStyle="1" w:styleId="4560AD2C7F504BFC9614CE639D407034">
    <w:name w:val="4560AD2C7F504BFC9614CE639D407034"/>
    <w:rsid w:val="00401A50"/>
  </w:style>
  <w:style w:type="paragraph" w:customStyle="1" w:styleId="66C2719AE82D42ED850526945272E721">
    <w:name w:val="66C2719AE82D42ED850526945272E721"/>
    <w:rsid w:val="00401A50"/>
  </w:style>
  <w:style w:type="paragraph" w:customStyle="1" w:styleId="39EEDEBC1AF9493A97E7653E4B57F6C11">
    <w:name w:val="39EEDEBC1AF9493A97E7653E4B57F6C11"/>
    <w:rsid w:val="008E520F"/>
    <w:rPr>
      <w:rFonts w:eastAsiaTheme="minorHAnsi"/>
      <w:lang w:eastAsia="en-US"/>
    </w:rPr>
  </w:style>
  <w:style w:type="paragraph" w:customStyle="1" w:styleId="B5EE54BB59FE45839B7C2BA235BB71BC1">
    <w:name w:val="B5EE54BB59FE45839B7C2BA235BB71BC1"/>
    <w:rsid w:val="008E520F"/>
    <w:rPr>
      <w:rFonts w:eastAsiaTheme="minorHAnsi"/>
      <w:lang w:eastAsia="en-US"/>
    </w:rPr>
  </w:style>
  <w:style w:type="paragraph" w:customStyle="1" w:styleId="E11300156C35459CB31E149D963971F71">
    <w:name w:val="E11300156C35459CB31E149D963971F71"/>
    <w:rsid w:val="008E520F"/>
    <w:rPr>
      <w:rFonts w:eastAsiaTheme="minorHAnsi"/>
      <w:lang w:eastAsia="en-US"/>
    </w:rPr>
  </w:style>
  <w:style w:type="paragraph" w:customStyle="1" w:styleId="803D031F5E094890BC9AAF71DF73104F1">
    <w:name w:val="803D031F5E094890BC9AAF71DF73104F1"/>
    <w:rsid w:val="008E520F"/>
    <w:rPr>
      <w:rFonts w:eastAsiaTheme="minorHAnsi"/>
      <w:lang w:eastAsia="en-US"/>
    </w:rPr>
  </w:style>
  <w:style w:type="paragraph" w:customStyle="1" w:styleId="6C33F94D422F4EC7ADA19C131ABC364D1">
    <w:name w:val="6C33F94D422F4EC7ADA19C131ABC364D1"/>
    <w:rsid w:val="008E520F"/>
    <w:rPr>
      <w:rFonts w:eastAsiaTheme="minorHAnsi"/>
      <w:lang w:eastAsia="en-US"/>
    </w:rPr>
  </w:style>
  <w:style w:type="paragraph" w:customStyle="1" w:styleId="D5C0F23EB8564E9485878CE313F66E051">
    <w:name w:val="D5C0F23EB8564E9485878CE313F66E051"/>
    <w:rsid w:val="008E520F"/>
    <w:rPr>
      <w:rFonts w:eastAsiaTheme="minorHAnsi"/>
      <w:lang w:eastAsia="en-US"/>
    </w:rPr>
  </w:style>
  <w:style w:type="paragraph" w:customStyle="1" w:styleId="1A8E4116EC3C45859AD12F3C987DBA0D1">
    <w:name w:val="1A8E4116EC3C45859AD12F3C987DBA0D1"/>
    <w:rsid w:val="008E520F"/>
    <w:rPr>
      <w:rFonts w:eastAsiaTheme="minorHAnsi"/>
      <w:lang w:eastAsia="en-US"/>
    </w:rPr>
  </w:style>
  <w:style w:type="paragraph" w:customStyle="1" w:styleId="1B0DB083EE7B478F8E182B1A7FE792A71">
    <w:name w:val="1B0DB083EE7B478F8E182B1A7FE792A71"/>
    <w:rsid w:val="008E520F"/>
    <w:rPr>
      <w:rFonts w:eastAsiaTheme="minorHAnsi"/>
      <w:lang w:eastAsia="en-US"/>
    </w:rPr>
  </w:style>
  <w:style w:type="paragraph" w:customStyle="1" w:styleId="66BE6F4D7AB44EC49AB69AC91E08AEEB1">
    <w:name w:val="66BE6F4D7AB44EC49AB69AC91E08AEEB1"/>
    <w:rsid w:val="008E520F"/>
    <w:rPr>
      <w:rFonts w:eastAsiaTheme="minorHAnsi"/>
      <w:lang w:eastAsia="en-US"/>
    </w:rPr>
  </w:style>
  <w:style w:type="paragraph" w:customStyle="1" w:styleId="243475CFABCF4D8F9F4E2910C14A0F8B1">
    <w:name w:val="243475CFABCF4D8F9F4E2910C14A0F8B1"/>
    <w:rsid w:val="008E520F"/>
    <w:rPr>
      <w:rFonts w:eastAsiaTheme="minorHAnsi"/>
      <w:lang w:eastAsia="en-US"/>
    </w:rPr>
  </w:style>
  <w:style w:type="paragraph" w:customStyle="1" w:styleId="EC743EAD46F84E9497ED537B168ADAD61">
    <w:name w:val="EC743EAD46F84E9497ED537B168ADAD61"/>
    <w:rsid w:val="008E520F"/>
    <w:rPr>
      <w:rFonts w:eastAsiaTheme="minorHAnsi"/>
      <w:lang w:eastAsia="en-US"/>
    </w:rPr>
  </w:style>
  <w:style w:type="paragraph" w:customStyle="1" w:styleId="A6FC10DB6A5D411CA80F896415756BCF1">
    <w:name w:val="A6FC10DB6A5D411CA80F896415756BCF1"/>
    <w:rsid w:val="008E520F"/>
    <w:rPr>
      <w:rFonts w:eastAsiaTheme="minorHAnsi"/>
      <w:lang w:eastAsia="en-US"/>
    </w:rPr>
  </w:style>
  <w:style w:type="paragraph" w:customStyle="1" w:styleId="E5A33119CF5C491CA27542AFEB0E6B051">
    <w:name w:val="E5A33119CF5C491CA27542AFEB0E6B051"/>
    <w:rsid w:val="008E520F"/>
    <w:rPr>
      <w:rFonts w:eastAsiaTheme="minorHAnsi"/>
      <w:lang w:eastAsia="en-US"/>
    </w:rPr>
  </w:style>
  <w:style w:type="paragraph" w:customStyle="1" w:styleId="B6DF2B0A44714AE4930733FB68E3D4371">
    <w:name w:val="B6DF2B0A44714AE4930733FB68E3D4371"/>
    <w:rsid w:val="008E520F"/>
    <w:rPr>
      <w:rFonts w:eastAsiaTheme="minorHAnsi"/>
      <w:lang w:eastAsia="en-US"/>
    </w:rPr>
  </w:style>
  <w:style w:type="paragraph" w:customStyle="1" w:styleId="1D47315DDA5A4B32860AE38139D8FCDD1">
    <w:name w:val="1D47315DDA5A4B32860AE38139D8FCDD1"/>
    <w:rsid w:val="008E520F"/>
    <w:rPr>
      <w:rFonts w:eastAsiaTheme="minorHAnsi"/>
      <w:lang w:eastAsia="en-US"/>
    </w:rPr>
  </w:style>
  <w:style w:type="paragraph" w:customStyle="1" w:styleId="A801A20FDD2C4B5BB68B3BEA9E8E1EDE1">
    <w:name w:val="A801A20FDD2C4B5BB68B3BEA9E8E1EDE1"/>
    <w:rsid w:val="008E520F"/>
    <w:rPr>
      <w:rFonts w:eastAsiaTheme="minorHAnsi"/>
      <w:lang w:eastAsia="en-US"/>
    </w:rPr>
  </w:style>
  <w:style w:type="paragraph" w:customStyle="1" w:styleId="4AD504A0CF8F42A0B637F603D5EB864A1">
    <w:name w:val="4AD504A0CF8F42A0B637F603D5EB864A1"/>
    <w:rsid w:val="008E520F"/>
    <w:rPr>
      <w:rFonts w:eastAsiaTheme="minorHAnsi"/>
      <w:lang w:eastAsia="en-US"/>
    </w:rPr>
  </w:style>
  <w:style w:type="paragraph" w:customStyle="1" w:styleId="B9FD08BDC4674DBDAAA1CDF9B949B4FF1">
    <w:name w:val="B9FD08BDC4674DBDAAA1CDF9B949B4FF1"/>
    <w:rsid w:val="008E520F"/>
    <w:rPr>
      <w:rFonts w:eastAsiaTheme="minorHAnsi"/>
      <w:lang w:eastAsia="en-US"/>
    </w:rPr>
  </w:style>
  <w:style w:type="paragraph" w:customStyle="1" w:styleId="D1E4278CB3C14CA39EF6C42012C32A151">
    <w:name w:val="D1E4278CB3C14CA39EF6C42012C32A151"/>
    <w:rsid w:val="008E520F"/>
    <w:rPr>
      <w:rFonts w:eastAsiaTheme="minorHAnsi"/>
      <w:lang w:eastAsia="en-US"/>
    </w:rPr>
  </w:style>
  <w:style w:type="paragraph" w:customStyle="1" w:styleId="AACEBFD6919A4EDC9EC80B2F4573E2A51">
    <w:name w:val="AACEBFD6919A4EDC9EC80B2F4573E2A51"/>
    <w:rsid w:val="008E520F"/>
    <w:rPr>
      <w:rFonts w:eastAsiaTheme="minorHAnsi"/>
      <w:lang w:eastAsia="en-US"/>
    </w:rPr>
  </w:style>
  <w:style w:type="paragraph" w:customStyle="1" w:styleId="6AD173679352453ABB6E072B8877497D1">
    <w:name w:val="6AD173679352453ABB6E072B8877497D1"/>
    <w:rsid w:val="008E520F"/>
    <w:rPr>
      <w:rFonts w:eastAsiaTheme="minorHAnsi"/>
      <w:lang w:eastAsia="en-US"/>
    </w:rPr>
  </w:style>
  <w:style w:type="paragraph" w:customStyle="1" w:styleId="E20EF4B6F46646858576CD5B00C6B3911">
    <w:name w:val="E20EF4B6F46646858576CD5B00C6B3911"/>
    <w:rsid w:val="008E520F"/>
    <w:rPr>
      <w:rFonts w:eastAsiaTheme="minorHAnsi"/>
      <w:lang w:eastAsia="en-US"/>
    </w:rPr>
  </w:style>
  <w:style w:type="paragraph" w:customStyle="1" w:styleId="293F8424F7FE4A7FA58D876B56196FFD1">
    <w:name w:val="293F8424F7FE4A7FA58D876B56196FFD1"/>
    <w:rsid w:val="008E520F"/>
    <w:rPr>
      <w:rFonts w:eastAsiaTheme="minorHAnsi"/>
      <w:lang w:eastAsia="en-US"/>
    </w:rPr>
  </w:style>
  <w:style w:type="paragraph" w:customStyle="1" w:styleId="DBCC7686B1394E27A390111B600B89C41">
    <w:name w:val="DBCC7686B1394E27A390111B600B89C41"/>
    <w:rsid w:val="008E520F"/>
    <w:rPr>
      <w:rFonts w:eastAsiaTheme="minorHAnsi"/>
      <w:lang w:eastAsia="en-US"/>
    </w:rPr>
  </w:style>
  <w:style w:type="paragraph" w:customStyle="1" w:styleId="29A19003FC7A4817BD67A5573898D43F1">
    <w:name w:val="29A19003FC7A4817BD67A5573898D43F1"/>
    <w:rsid w:val="008E520F"/>
    <w:rPr>
      <w:rFonts w:eastAsiaTheme="minorHAnsi"/>
      <w:lang w:eastAsia="en-US"/>
    </w:rPr>
  </w:style>
  <w:style w:type="paragraph" w:customStyle="1" w:styleId="4560AD2C7F504BFC9614CE639D4070341">
    <w:name w:val="4560AD2C7F504BFC9614CE639D4070341"/>
    <w:rsid w:val="008E520F"/>
    <w:rPr>
      <w:rFonts w:eastAsiaTheme="minorHAnsi"/>
      <w:lang w:eastAsia="en-US"/>
    </w:rPr>
  </w:style>
  <w:style w:type="paragraph" w:customStyle="1" w:styleId="66C2719AE82D42ED850526945272E7211">
    <w:name w:val="66C2719AE82D42ED850526945272E7211"/>
    <w:rsid w:val="008E520F"/>
    <w:rPr>
      <w:rFonts w:eastAsiaTheme="minorHAnsi"/>
      <w:lang w:eastAsia="en-US"/>
    </w:rPr>
  </w:style>
  <w:style w:type="paragraph" w:customStyle="1" w:styleId="7B5D34E92471400EA2D776041B36196A">
    <w:name w:val="7B5D34E92471400EA2D776041B36196A"/>
    <w:rsid w:val="008E520F"/>
  </w:style>
  <w:style w:type="paragraph" w:customStyle="1" w:styleId="8523C31A8BF448B3AD137111AFE4BD0B">
    <w:name w:val="8523C31A8BF448B3AD137111AFE4BD0B"/>
    <w:rsid w:val="008E520F"/>
  </w:style>
  <w:style w:type="paragraph" w:customStyle="1" w:styleId="7E77B50673E64DCB993214F2FCDCA03D">
    <w:name w:val="7E77B50673E64DCB993214F2FCDCA03D"/>
    <w:rsid w:val="008E520F"/>
  </w:style>
  <w:style w:type="paragraph" w:customStyle="1" w:styleId="89BC4233FF434D2E8917A2E61E3E2923">
    <w:name w:val="89BC4233FF434D2E8917A2E61E3E2923"/>
    <w:rsid w:val="008E520F"/>
  </w:style>
  <w:style w:type="paragraph" w:customStyle="1" w:styleId="3A2999294FDA4A59BAB370E22EE6D26F">
    <w:name w:val="3A2999294FDA4A59BAB370E22EE6D26F"/>
    <w:rsid w:val="008E520F"/>
  </w:style>
  <w:style w:type="paragraph" w:customStyle="1" w:styleId="5643072AB58344EE8A9B2622A42959E2">
    <w:name w:val="5643072AB58344EE8A9B2622A42959E2"/>
    <w:rsid w:val="008E520F"/>
  </w:style>
  <w:style w:type="paragraph" w:customStyle="1" w:styleId="B1100752E06D4739966CFD5D8C606DE0">
    <w:name w:val="B1100752E06D4739966CFD5D8C606DE0"/>
    <w:rsid w:val="008E520F"/>
  </w:style>
  <w:style w:type="paragraph" w:customStyle="1" w:styleId="1D6E100A1B5B4ECE8C48374D6A6A0AE0">
    <w:name w:val="1D6E100A1B5B4ECE8C48374D6A6A0AE0"/>
    <w:rsid w:val="008E520F"/>
  </w:style>
  <w:style w:type="paragraph" w:customStyle="1" w:styleId="CE27660CD63B48C7971049FDE1CF0ABA">
    <w:name w:val="CE27660CD63B48C7971049FDE1CF0ABA"/>
    <w:rsid w:val="008E520F"/>
  </w:style>
  <w:style w:type="paragraph" w:customStyle="1" w:styleId="4EFC5AE419234498911BD66B8F78C4EC">
    <w:name w:val="4EFC5AE419234498911BD66B8F78C4EC"/>
    <w:rsid w:val="008E520F"/>
  </w:style>
  <w:style w:type="paragraph" w:customStyle="1" w:styleId="756787FF3A224AA49666BD6C3CB7524E">
    <w:name w:val="756787FF3A224AA49666BD6C3CB7524E"/>
    <w:rsid w:val="008E520F"/>
  </w:style>
  <w:style w:type="paragraph" w:customStyle="1" w:styleId="5AEFCAF40BDE42A38FACD4645117B129">
    <w:name w:val="5AEFCAF40BDE42A38FACD4645117B129"/>
    <w:rsid w:val="008E520F"/>
  </w:style>
  <w:style w:type="paragraph" w:customStyle="1" w:styleId="C1E656AD51C94A2BA642AC1D6DBD9EDE">
    <w:name w:val="C1E656AD51C94A2BA642AC1D6DBD9EDE"/>
    <w:rsid w:val="008E520F"/>
  </w:style>
  <w:style w:type="paragraph" w:customStyle="1" w:styleId="2E6C067550D340BBAECF90D99B30F106">
    <w:name w:val="2E6C067550D340BBAECF90D99B30F106"/>
    <w:rsid w:val="008E520F"/>
  </w:style>
  <w:style w:type="paragraph" w:customStyle="1" w:styleId="D9965A2FE33F434BBB4DDED674073F25">
    <w:name w:val="D9965A2FE33F434BBB4DDED674073F25"/>
    <w:rsid w:val="008E520F"/>
  </w:style>
  <w:style w:type="paragraph" w:customStyle="1" w:styleId="2B8FA57E2B2C481F96386DF714FA4DC0">
    <w:name w:val="2B8FA57E2B2C481F96386DF714FA4DC0"/>
    <w:rsid w:val="008E520F"/>
  </w:style>
  <w:style w:type="paragraph" w:customStyle="1" w:styleId="8635D33F18DD4168BB8E3832A36C93AA">
    <w:name w:val="8635D33F18DD4168BB8E3832A36C93AA"/>
    <w:rsid w:val="008E520F"/>
  </w:style>
  <w:style w:type="paragraph" w:customStyle="1" w:styleId="989225E9BBE84BB3BAF4AD153547BCF8">
    <w:name w:val="989225E9BBE84BB3BAF4AD153547BCF8"/>
    <w:rsid w:val="008E520F"/>
  </w:style>
  <w:style w:type="paragraph" w:customStyle="1" w:styleId="78F88D31C2A4400D9A634C515D29AC65">
    <w:name w:val="78F88D31C2A4400D9A634C515D29AC65"/>
    <w:rsid w:val="008E520F"/>
  </w:style>
  <w:style w:type="paragraph" w:customStyle="1" w:styleId="61825DFAD1D648CFB493DBD499D902C0">
    <w:name w:val="61825DFAD1D648CFB493DBD499D902C0"/>
    <w:rsid w:val="008E520F"/>
  </w:style>
  <w:style w:type="paragraph" w:customStyle="1" w:styleId="92FF7E3D965746E39DCC18674F2D1B5E">
    <w:name w:val="92FF7E3D965746E39DCC18674F2D1B5E"/>
    <w:rsid w:val="008E520F"/>
  </w:style>
  <w:style w:type="paragraph" w:customStyle="1" w:styleId="23937C53BC2645A48BCF801FE8F34AB8">
    <w:name w:val="23937C53BC2645A48BCF801FE8F34AB8"/>
    <w:rsid w:val="008E520F"/>
  </w:style>
  <w:style w:type="paragraph" w:customStyle="1" w:styleId="83E76D4BB69B4139B0AA565E2C1C6BE7">
    <w:name w:val="83E76D4BB69B4139B0AA565E2C1C6BE7"/>
    <w:rsid w:val="008E520F"/>
  </w:style>
  <w:style w:type="paragraph" w:customStyle="1" w:styleId="BF528DAD8B714BD1A9F330CDFEA9ACCC">
    <w:name w:val="BF528DAD8B714BD1A9F330CDFEA9ACCC"/>
    <w:rsid w:val="008E520F"/>
  </w:style>
  <w:style w:type="paragraph" w:customStyle="1" w:styleId="7FD871EC848B4BADB4A8F7792111BAB8">
    <w:name w:val="7FD871EC848B4BADB4A8F7792111BAB8"/>
    <w:rsid w:val="008E520F"/>
  </w:style>
  <w:style w:type="paragraph" w:customStyle="1" w:styleId="6E48CE65959F425D8D49FC7D166EE17C">
    <w:name w:val="6E48CE65959F425D8D49FC7D166EE17C"/>
    <w:rsid w:val="008E520F"/>
  </w:style>
  <w:style w:type="paragraph" w:customStyle="1" w:styleId="AEBC08D904B241EFAA924FC7CEF16739">
    <w:name w:val="AEBC08D904B241EFAA924FC7CEF16739"/>
    <w:rsid w:val="008E520F"/>
  </w:style>
  <w:style w:type="paragraph" w:customStyle="1" w:styleId="C7BAE4BC3C96441F8E0AD9595A051648">
    <w:name w:val="C7BAE4BC3C96441F8E0AD9595A051648"/>
    <w:rsid w:val="008E520F"/>
  </w:style>
  <w:style w:type="paragraph" w:customStyle="1" w:styleId="7A612AE56ED9432CB9B8AAFFC5D56914">
    <w:name w:val="7A612AE56ED9432CB9B8AAFFC5D56914"/>
    <w:rsid w:val="008E520F"/>
  </w:style>
  <w:style w:type="paragraph" w:customStyle="1" w:styleId="E76412D0CC0E4989A1982617661C0862">
    <w:name w:val="E76412D0CC0E4989A1982617661C0862"/>
    <w:rsid w:val="008E520F"/>
  </w:style>
  <w:style w:type="paragraph" w:customStyle="1" w:styleId="53BBE1EB946E44D3959030AEEFA5BD36">
    <w:name w:val="53BBE1EB946E44D3959030AEEFA5BD36"/>
    <w:rsid w:val="008E520F"/>
  </w:style>
  <w:style w:type="paragraph" w:customStyle="1" w:styleId="00A90084F81E4670BDA1520FFABD2D57">
    <w:name w:val="00A90084F81E4670BDA1520FFABD2D57"/>
    <w:rsid w:val="008E520F"/>
  </w:style>
  <w:style w:type="paragraph" w:customStyle="1" w:styleId="A1C0055A05C34249AA41923CC357D877">
    <w:name w:val="A1C0055A05C34249AA41923CC357D877"/>
    <w:rsid w:val="008E520F"/>
  </w:style>
  <w:style w:type="paragraph" w:customStyle="1" w:styleId="645E5D24BBE449E5957043E0EDE0375E">
    <w:name w:val="645E5D24BBE449E5957043E0EDE0375E"/>
    <w:rsid w:val="008E520F"/>
  </w:style>
  <w:style w:type="paragraph" w:customStyle="1" w:styleId="E9558B1FC551446A86AC23F4CA592E3C">
    <w:name w:val="E9558B1FC551446A86AC23F4CA592E3C"/>
    <w:rsid w:val="008E520F"/>
  </w:style>
  <w:style w:type="paragraph" w:customStyle="1" w:styleId="3EDA07AE635F4D529A06618B653B84B2">
    <w:name w:val="3EDA07AE635F4D529A06618B653B84B2"/>
    <w:rsid w:val="008E520F"/>
  </w:style>
  <w:style w:type="paragraph" w:customStyle="1" w:styleId="A2C0626FDCC34895904A5A83E8A4CC4A">
    <w:name w:val="A2C0626FDCC34895904A5A83E8A4CC4A"/>
    <w:rsid w:val="008E520F"/>
  </w:style>
  <w:style w:type="paragraph" w:customStyle="1" w:styleId="6F955EF228C44646AF2613E64870728A">
    <w:name w:val="6F955EF228C44646AF2613E64870728A"/>
    <w:rsid w:val="008E520F"/>
  </w:style>
  <w:style w:type="paragraph" w:customStyle="1" w:styleId="6A1024E0FEB2466EA28E334D7C8EED2E">
    <w:name w:val="6A1024E0FEB2466EA28E334D7C8EED2E"/>
    <w:rsid w:val="008E520F"/>
  </w:style>
  <w:style w:type="paragraph" w:customStyle="1" w:styleId="EB2ECC15CFA7484695855C0715A09B69">
    <w:name w:val="EB2ECC15CFA7484695855C0715A09B69"/>
    <w:rsid w:val="008E520F"/>
  </w:style>
  <w:style w:type="paragraph" w:customStyle="1" w:styleId="F7A6DBDB7C7B411DAFEAA1DC75617F85">
    <w:name w:val="F7A6DBDB7C7B411DAFEAA1DC75617F85"/>
    <w:rsid w:val="008E520F"/>
  </w:style>
  <w:style w:type="paragraph" w:customStyle="1" w:styleId="5D1B6678FA0746B49BE0AA80EEE7988F">
    <w:name w:val="5D1B6678FA0746B49BE0AA80EEE7988F"/>
    <w:rsid w:val="008E520F"/>
  </w:style>
  <w:style w:type="paragraph" w:customStyle="1" w:styleId="3ECF7889A0F3475DB6B423AF082DF1EE">
    <w:name w:val="3ECF7889A0F3475DB6B423AF082DF1EE"/>
    <w:rsid w:val="008E520F"/>
  </w:style>
  <w:style w:type="paragraph" w:customStyle="1" w:styleId="64D75BF354BB4E92854A09E83E7DC554">
    <w:name w:val="64D75BF354BB4E92854A09E83E7DC554"/>
    <w:rsid w:val="008E520F"/>
  </w:style>
  <w:style w:type="paragraph" w:customStyle="1" w:styleId="8AB6AA5EA02B408985FB5B103BDA54DA">
    <w:name w:val="8AB6AA5EA02B408985FB5B103BDA54DA"/>
    <w:rsid w:val="008E520F"/>
  </w:style>
  <w:style w:type="paragraph" w:customStyle="1" w:styleId="D168AD59C12441999527D3F07E058C68">
    <w:name w:val="D168AD59C12441999527D3F07E058C68"/>
    <w:rsid w:val="008E520F"/>
  </w:style>
  <w:style w:type="paragraph" w:customStyle="1" w:styleId="3C0C1A52F0004E4FBA612D05BFD79B7C">
    <w:name w:val="3C0C1A52F0004E4FBA612D05BFD79B7C"/>
    <w:rsid w:val="008E520F"/>
  </w:style>
  <w:style w:type="paragraph" w:customStyle="1" w:styleId="093F8CF94D08472EB24B2056BD9442EA">
    <w:name w:val="093F8CF94D08472EB24B2056BD9442EA"/>
    <w:rsid w:val="008E520F"/>
  </w:style>
  <w:style w:type="paragraph" w:customStyle="1" w:styleId="EE4EF1D10CA442DDAAC860F4995726DE">
    <w:name w:val="EE4EF1D10CA442DDAAC860F4995726DE"/>
    <w:rsid w:val="008E520F"/>
  </w:style>
  <w:style w:type="paragraph" w:customStyle="1" w:styleId="BC01FABF77734AAD8245DA1B09E5AF0C">
    <w:name w:val="BC01FABF77734AAD8245DA1B09E5AF0C"/>
    <w:rsid w:val="008E520F"/>
  </w:style>
  <w:style w:type="paragraph" w:customStyle="1" w:styleId="1EF19E26B5084BCBB970DD023116C9CA">
    <w:name w:val="1EF19E26B5084BCBB970DD023116C9CA"/>
    <w:rsid w:val="008E520F"/>
  </w:style>
  <w:style w:type="paragraph" w:customStyle="1" w:styleId="2771A52F7D7F4B8288FB1BD4EBDB43DB">
    <w:name w:val="2771A52F7D7F4B8288FB1BD4EBDB43DB"/>
    <w:rsid w:val="008E520F"/>
  </w:style>
  <w:style w:type="paragraph" w:customStyle="1" w:styleId="CF9550E2D3B54F57B1AA34159F130B30">
    <w:name w:val="CF9550E2D3B54F57B1AA34159F130B30"/>
    <w:rsid w:val="008E520F"/>
  </w:style>
  <w:style w:type="paragraph" w:customStyle="1" w:styleId="01C36BFB82544018925EFB98D16C2A93">
    <w:name w:val="01C36BFB82544018925EFB98D16C2A93"/>
    <w:rsid w:val="008E520F"/>
  </w:style>
  <w:style w:type="paragraph" w:customStyle="1" w:styleId="03EF6B162F574CBC8B12C7231A071208">
    <w:name w:val="03EF6B162F574CBC8B12C7231A071208"/>
    <w:rsid w:val="008E520F"/>
  </w:style>
  <w:style w:type="paragraph" w:customStyle="1" w:styleId="444C4BC6888E4987ABF508F42774CDF4">
    <w:name w:val="444C4BC6888E4987ABF508F42774CDF4"/>
    <w:rsid w:val="008E520F"/>
  </w:style>
  <w:style w:type="paragraph" w:customStyle="1" w:styleId="4EF393A5E1144405B1594C471FE28736">
    <w:name w:val="4EF393A5E1144405B1594C471FE28736"/>
    <w:rsid w:val="008E520F"/>
  </w:style>
  <w:style w:type="paragraph" w:customStyle="1" w:styleId="2B1380F816D44800A8960443645A6F62">
    <w:name w:val="2B1380F816D44800A8960443645A6F62"/>
    <w:rsid w:val="008E520F"/>
  </w:style>
  <w:style w:type="paragraph" w:customStyle="1" w:styleId="A822B8E17C704CB4BB39380CFB2DD0D9">
    <w:name w:val="A822B8E17C704CB4BB39380CFB2DD0D9"/>
    <w:rsid w:val="008E520F"/>
  </w:style>
  <w:style w:type="paragraph" w:customStyle="1" w:styleId="1C8A4F8D6885461995EA8220C22D8658">
    <w:name w:val="1C8A4F8D6885461995EA8220C22D8658"/>
    <w:rsid w:val="008E520F"/>
  </w:style>
  <w:style w:type="paragraph" w:customStyle="1" w:styleId="8C29112F56AF4B5BA32BE41C2A3A5FDB">
    <w:name w:val="8C29112F56AF4B5BA32BE41C2A3A5FDB"/>
    <w:rsid w:val="008E520F"/>
  </w:style>
  <w:style w:type="paragraph" w:customStyle="1" w:styleId="573173B4DDF34ECAA93431AB7611D6BA">
    <w:name w:val="573173B4DDF34ECAA93431AB7611D6BA"/>
    <w:rsid w:val="008E520F"/>
  </w:style>
  <w:style w:type="paragraph" w:customStyle="1" w:styleId="2F5A97919AE44506BC2629DF6DD3A5DB">
    <w:name w:val="2F5A97919AE44506BC2629DF6DD3A5DB"/>
    <w:rsid w:val="008E520F"/>
  </w:style>
  <w:style w:type="paragraph" w:customStyle="1" w:styleId="82AD026E78204E78A8BD8B4CD8702D42">
    <w:name w:val="82AD026E78204E78A8BD8B4CD8702D42"/>
    <w:rsid w:val="008E520F"/>
  </w:style>
  <w:style w:type="paragraph" w:customStyle="1" w:styleId="3B96EADEB22243DFA3EF16C4745B1C1D">
    <w:name w:val="3B96EADEB22243DFA3EF16C4745B1C1D"/>
    <w:rsid w:val="008E520F"/>
  </w:style>
  <w:style w:type="paragraph" w:customStyle="1" w:styleId="8F9DC795289243DD9C6147A8A4D5F5F9">
    <w:name w:val="8F9DC795289243DD9C6147A8A4D5F5F9"/>
    <w:rsid w:val="008E520F"/>
  </w:style>
  <w:style w:type="paragraph" w:customStyle="1" w:styleId="713353A39305467492CCB822D31E93AA">
    <w:name w:val="713353A39305467492CCB822D31E93AA"/>
    <w:rsid w:val="008E520F"/>
  </w:style>
  <w:style w:type="paragraph" w:customStyle="1" w:styleId="D440EE299F9E45EE976C3218A57E2C91">
    <w:name w:val="D440EE299F9E45EE976C3218A57E2C91"/>
    <w:rsid w:val="008E520F"/>
  </w:style>
  <w:style w:type="paragraph" w:customStyle="1" w:styleId="4577C3EE19634D1085F68BDA5CBD56DE">
    <w:name w:val="4577C3EE19634D1085F68BDA5CBD56DE"/>
    <w:rsid w:val="008E520F"/>
  </w:style>
  <w:style w:type="paragraph" w:customStyle="1" w:styleId="5C8BC62E77244C129998EB34742A7EFC">
    <w:name w:val="5C8BC62E77244C129998EB34742A7EFC"/>
    <w:rsid w:val="008E520F"/>
  </w:style>
  <w:style w:type="paragraph" w:customStyle="1" w:styleId="52691312F6E3467FB337B4EE44BF8699">
    <w:name w:val="52691312F6E3467FB337B4EE44BF8699"/>
    <w:rsid w:val="008E520F"/>
  </w:style>
  <w:style w:type="paragraph" w:customStyle="1" w:styleId="C6BD9054F18045B295D89B556A8D0BF1">
    <w:name w:val="C6BD9054F18045B295D89B556A8D0BF1"/>
    <w:rsid w:val="008E520F"/>
  </w:style>
  <w:style w:type="paragraph" w:customStyle="1" w:styleId="4C5B813DD9B74B81B94B7580C2F582D8">
    <w:name w:val="4C5B813DD9B74B81B94B7580C2F582D8"/>
    <w:rsid w:val="008E520F"/>
  </w:style>
  <w:style w:type="paragraph" w:customStyle="1" w:styleId="58A9A6AD93534D08B5EC133024B9AC91">
    <w:name w:val="58A9A6AD93534D08B5EC133024B9AC91"/>
    <w:rsid w:val="008E520F"/>
  </w:style>
  <w:style w:type="paragraph" w:customStyle="1" w:styleId="FBD49B70D9004BFCB4D5A0365B950AF7">
    <w:name w:val="FBD49B70D9004BFCB4D5A0365B950AF7"/>
    <w:rsid w:val="008E520F"/>
  </w:style>
  <w:style w:type="paragraph" w:customStyle="1" w:styleId="3330BEEEA99C459686C38211693B9EF2">
    <w:name w:val="3330BEEEA99C459686C38211693B9EF2"/>
    <w:rsid w:val="008E520F"/>
  </w:style>
  <w:style w:type="paragraph" w:customStyle="1" w:styleId="B276F36B755C4CFBAA7649163C3FBFD8">
    <w:name w:val="B276F36B755C4CFBAA7649163C3FBFD8"/>
    <w:rsid w:val="008E520F"/>
  </w:style>
  <w:style w:type="paragraph" w:customStyle="1" w:styleId="8C225FD918CB47EC88337BAB1666B48B">
    <w:name w:val="8C225FD918CB47EC88337BAB1666B48B"/>
    <w:rsid w:val="008E520F"/>
  </w:style>
  <w:style w:type="paragraph" w:customStyle="1" w:styleId="7716E72068664DF5BA5C17223BF29D68">
    <w:name w:val="7716E72068664DF5BA5C17223BF29D68"/>
    <w:rsid w:val="008E520F"/>
  </w:style>
  <w:style w:type="paragraph" w:customStyle="1" w:styleId="B62199F6BA804300A6339A8314A4178B">
    <w:name w:val="B62199F6BA804300A6339A8314A4178B"/>
    <w:rsid w:val="008E520F"/>
  </w:style>
  <w:style w:type="paragraph" w:customStyle="1" w:styleId="168CEDB65E7D42E08A8DE037A1DF69C0">
    <w:name w:val="168CEDB65E7D42E08A8DE037A1DF69C0"/>
    <w:rsid w:val="008E520F"/>
  </w:style>
  <w:style w:type="paragraph" w:customStyle="1" w:styleId="AD8D341827BF44F792D952206F714ADE">
    <w:name w:val="AD8D341827BF44F792D952206F714ADE"/>
    <w:rsid w:val="008E520F"/>
  </w:style>
  <w:style w:type="paragraph" w:customStyle="1" w:styleId="E86F022C30774254B941BFA1FED7E944">
    <w:name w:val="E86F022C30774254B941BFA1FED7E944"/>
    <w:rsid w:val="008E520F"/>
  </w:style>
  <w:style w:type="paragraph" w:customStyle="1" w:styleId="F5C70757D19A4DE2AEB8FFB079CC64FE">
    <w:name w:val="F5C70757D19A4DE2AEB8FFB079CC64FE"/>
    <w:rsid w:val="008E520F"/>
  </w:style>
  <w:style w:type="paragraph" w:customStyle="1" w:styleId="7CD21BBBCD1F4EA88394FDE9292C5312">
    <w:name w:val="7CD21BBBCD1F4EA88394FDE9292C5312"/>
    <w:rsid w:val="008E520F"/>
  </w:style>
  <w:style w:type="paragraph" w:customStyle="1" w:styleId="CEEAD9DC5CE147489E596F8D887613DC">
    <w:name w:val="CEEAD9DC5CE147489E596F8D887613DC"/>
    <w:rsid w:val="008E520F"/>
  </w:style>
  <w:style w:type="paragraph" w:customStyle="1" w:styleId="7CDE2E78835F4F6BB1A77BD545C2BF18">
    <w:name w:val="7CDE2E78835F4F6BB1A77BD545C2BF18"/>
    <w:rsid w:val="008E520F"/>
  </w:style>
  <w:style w:type="paragraph" w:customStyle="1" w:styleId="59163BF489054CFDBC47A479AE6C5799">
    <w:name w:val="59163BF489054CFDBC47A479AE6C5799"/>
    <w:rsid w:val="008E520F"/>
  </w:style>
  <w:style w:type="paragraph" w:customStyle="1" w:styleId="984753F3C8154DCEB8C0C6B26BDFDDF7">
    <w:name w:val="984753F3C8154DCEB8C0C6B26BDFDDF7"/>
    <w:rsid w:val="008E520F"/>
  </w:style>
  <w:style w:type="paragraph" w:customStyle="1" w:styleId="818DDACD449C475F9D7657C6011FE85B">
    <w:name w:val="818DDACD449C475F9D7657C6011FE85B"/>
    <w:rsid w:val="008E520F"/>
  </w:style>
  <w:style w:type="paragraph" w:customStyle="1" w:styleId="7001512751EC48BEA426E494FBF5B35C">
    <w:name w:val="7001512751EC48BEA426E494FBF5B35C"/>
    <w:rsid w:val="008E520F"/>
  </w:style>
  <w:style w:type="paragraph" w:customStyle="1" w:styleId="F26FD3FBE24F4AA5A8829AC003B421F7">
    <w:name w:val="F26FD3FBE24F4AA5A8829AC003B421F7"/>
    <w:rsid w:val="008E520F"/>
  </w:style>
  <w:style w:type="paragraph" w:customStyle="1" w:styleId="6E379150DCC04AB2A07F0F0FC56C7DAF">
    <w:name w:val="6E379150DCC04AB2A07F0F0FC56C7DAF"/>
    <w:rsid w:val="008E520F"/>
  </w:style>
  <w:style w:type="paragraph" w:customStyle="1" w:styleId="EC020F514189445EAADCC106999425B2">
    <w:name w:val="EC020F514189445EAADCC106999425B2"/>
    <w:rsid w:val="008E520F"/>
  </w:style>
  <w:style w:type="paragraph" w:customStyle="1" w:styleId="8C8F425AB8444B4391C2B857A851B249">
    <w:name w:val="8C8F425AB8444B4391C2B857A851B249"/>
    <w:rsid w:val="008E520F"/>
  </w:style>
  <w:style w:type="paragraph" w:customStyle="1" w:styleId="C6B393138FB44781B1E8843FA7430B2C">
    <w:name w:val="C6B393138FB44781B1E8843FA7430B2C"/>
    <w:rsid w:val="008E520F"/>
  </w:style>
  <w:style w:type="paragraph" w:customStyle="1" w:styleId="B1113F044E3E4A4B9B9A16474B21A01B">
    <w:name w:val="B1113F044E3E4A4B9B9A16474B21A01B"/>
    <w:rsid w:val="008E520F"/>
  </w:style>
  <w:style w:type="paragraph" w:customStyle="1" w:styleId="7DD2ED1907EE4713942A59A265CE204F">
    <w:name w:val="7DD2ED1907EE4713942A59A265CE204F"/>
    <w:rsid w:val="008E520F"/>
  </w:style>
  <w:style w:type="paragraph" w:customStyle="1" w:styleId="C1BAD50F401048E88866B84B4A14AA50">
    <w:name w:val="C1BAD50F401048E88866B84B4A14AA50"/>
    <w:rsid w:val="008E520F"/>
  </w:style>
  <w:style w:type="paragraph" w:customStyle="1" w:styleId="3351A24D45C244599BE446724D3F5CC2">
    <w:name w:val="3351A24D45C244599BE446724D3F5CC2"/>
    <w:rsid w:val="008E520F"/>
  </w:style>
  <w:style w:type="paragraph" w:customStyle="1" w:styleId="4253CBFC21094D01A2834B1124B823EC">
    <w:name w:val="4253CBFC21094D01A2834B1124B823EC"/>
    <w:rsid w:val="008E520F"/>
  </w:style>
  <w:style w:type="paragraph" w:customStyle="1" w:styleId="A1ED576A79CF49528DB5892855B1430D">
    <w:name w:val="A1ED576A79CF49528DB5892855B1430D"/>
    <w:rsid w:val="008E520F"/>
  </w:style>
  <w:style w:type="paragraph" w:customStyle="1" w:styleId="F293EB111BE14770A9ABDBA5CB9CF741">
    <w:name w:val="F293EB111BE14770A9ABDBA5CB9CF741"/>
    <w:rsid w:val="008E520F"/>
  </w:style>
  <w:style w:type="paragraph" w:customStyle="1" w:styleId="17426D3AE3754637A769A351011ED376">
    <w:name w:val="17426D3AE3754637A769A351011ED376"/>
    <w:rsid w:val="008E520F"/>
  </w:style>
  <w:style w:type="paragraph" w:customStyle="1" w:styleId="5D5CC065B5844065906DF5EF825D2C31">
    <w:name w:val="5D5CC065B5844065906DF5EF825D2C31"/>
    <w:rsid w:val="008E520F"/>
  </w:style>
  <w:style w:type="paragraph" w:customStyle="1" w:styleId="CFC5FA79528541178D8CC2D9E525EF88">
    <w:name w:val="CFC5FA79528541178D8CC2D9E525EF88"/>
    <w:rsid w:val="008E520F"/>
  </w:style>
  <w:style w:type="paragraph" w:customStyle="1" w:styleId="67C80E956DE24205A247667D157AB47C">
    <w:name w:val="67C80E956DE24205A247667D157AB47C"/>
    <w:rsid w:val="008E520F"/>
  </w:style>
  <w:style w:type="paragraph" w:customStyle="1" w:styleId="19729185665746C5AA76054A6ED806EF">
    <w:name w:val="19729185665746C5AA76054A6ED806EF"/>
    <w:rsid w:val="008E520F"/>
  </w:style>
  <w:style w:type="paragraph" w:customStyle="1" w:styleId="1C6A8589596F492BB03B43B2293FEAD2">
    <w:name w:val="1C6A8589596F492BB03B43B2293FEAD2"/>
    <w:rsid w:val="008E520F"/>
  </w:style>
  <w:style w:type="paragraph" w:customStyle="1" w:styleId="167E2D644DF34A43B0ADC7C4FDCCD2B8">
    <w:name w:val="167E2D644DF34A43B0ADC7C4FDCCD2B8"/>
    <w:rsid w:val="008E520F"/>
  </w:style>
  <w:style w:type="paragraph" w:customStyle="1" w:styleId="FE2128CE6C13446AB6A762B8FFF31A32">
    <w:name w:val="FE2128CE6C13446AB6A762B8FFF31A32"/>
    <w:rsid w:val="002C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B883-1C97-4086-926F-25E63A7D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86</cp:revision>
  <cp:lastPrinted>2019-09-03T05:18:00Z</cp:lastPrinted>
  <dcterms:created xsi:type="dcterms:W3CDTF">2019-06-27T03:39:00Z</dcterms:created>
  <dcterms:modified xsi:type="dcterms:W3CDTF">2019-10-09T02:02:00Z</dcterms:modified>
</cp:coreProperties>
</file>