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086CD" w14:textId="0E8F9528" w:rsidR="00D11968" w:rsidRDefault="00531280" w:rsidP="008044D4">
      <w:pPr>
        <w:pBdr>
          <w:bottom w:val="single" w:sz="4" w:space="1" w:color="auto"/>
        </w:pBdr>
        <w:tabs>
          <w:tab w:val="left" w:pos="1125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2AB22" wp14:editId="4BC3D303">
                <wp:simplePos x="0" y="0"/>
                <wp:positionH relativeFrom="column">
                  <wp:posOffset>4658952</wp:posOffset>
                </wp:positionH>
                <wp:positionV relativeFrom="paragraph">
                  <wp:posOffset>-805585</wp:posOffset>
                </wp:positionV>
                <wp:extent cx="1619885" cy="808144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80814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7059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3A912A" w14:textId="77777777" w:rsidR="00C14189" w:rsidRPr="006C4278" w:rsidRDefault="00C14189" w:rsidP="00D11968">
                            <w:pPr>
                              <w:jc w:val="center"/>
                              <w:rPr>
                                <w:color w:val="AEAAAA" w:themeColor="background2" w:themeShade="BF"/>
                                <w:sz w:val="16"/>
                              </w:rPr>
                            </w:pPr>
                            <w:r w:rsidRPr="006C4278">
                              <w:rPr>
                                <w:color w:val="AEAAAA" w:themeColor="background2" w:themeShade="BF"/>
                                <w:sz w:val="16"/>
                              </w:rPr>
                              <w:t>(Court Use Only)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2AB22" id="Rectangle 3" o:spid="_x0000_s1026" style="position:absolute;margin-left:366.85pt;margin-top:-63.45pt;width:127.55pt;height:6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" stroked="f" strokeweight="1pt">
                <v:fill opacity="57054f"/>
                <v:textbox>
                  <w:txbxContent>
                    <w:p w14:paraId="213A912A" w14:textId="77777777" w:rsidR="00C14189" w:rsidRPr="006C4278" w:rsidRDefault="00C14189" w:rsidP="00D11968">
                      <w:pPr>
                        <w:jc w:val="center"/>
                        <w:rPr>
                          <w:color w:val="AEAAAA" w:themeColor="background2" w:themeShade="BF"/>
                          <w:sz w:val="16"/>
                        </w:rPr>
                      </w:pPr>
                      <w:r w:rsidRPr="006C4278">
                        <w:rPr>
                          <w:color w:val="AEAAAA" w:themeColor="background2" w:themeShade="BF"/>
                          <w:sz w:val="16"/>
                        </w:rPr>
                        <w:t>(Court Use Only)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File No:</w:t>
      </w:r>
      <w:r w:rsidR="00B160A2">
        <w:rPr>
          <w:rFonts w:ascii="Arial" w:hAnsi="Arial" w:cs="Arial"/>
          <w:sz w:val="24"/>
        </w:rPr>
        <w:tab/>
      </w:r>
    </w:p>
    <w:p w14:paraId="54996A0F" w14:textId="190ADE00" w:rsidR="00432DD4" w:rsidRDefault="006D069E" w:rsidP="008044D4">
      <w:pPr>
        <w:pBdr>
          <w:bottom w:val="single" w:sz="4" w:space="1" w:color="auto"/>
        </w:pBdr>
        <w:tabs>
          <w:tab w:val="right" w:pos="10466"/>
        </w:tabs>
        <w:spacing w:after="0" w:line="240" w:lineRule="auto"/>
        <w:rPr>
          <w:rFonts w:ascii="Arial" w:hAnsi="Arial" w:cs="Arial"/>
          <w:sz w:val="24"/>
        </w:rPr>
      </w:pPr>
      <w:r w:rsidRPr="00CC22F2">
        <w:rPr>
          <w:rFonts w:ascii="Arial" w:hAnsi="Arial" w:cs="Arial"/>
          <w:b/>
          <w:sz w:val="24"/>
        </w:rPr>
        <w:t xml:space="preserve">Form </w:t>
      </w:r>
      <w:r w:rsidR="00F1537B" w:rsidRPr="00CC22F2">
        <w:rPr>
          <w:rFonts w:ascii="Arial" w:hAnsi="Arial" w:cs="Arial"/>
          <w:b/>
          <w:sz w:val="24"/>
        </w:rPr>
        <w:t>18</w:t>
      </w:r>
      <w:r w:rsidR="00F1537B">
        <w:rPr>
          <w:rFonts w:ascii="Arial" w:hAnsi="Arial" w:cs="Arial"/>
          <w:sz w:val="24"/>
        </w:rPr>
        <w:t xml:space="preserve"> | Rule 16 of the </w:t>
      </w:r>
      <w:r w:rsidR="00F1537B" w:rsidRPr="00CC22F2">
        <w:rPr>
          <w:rFonts w:ascii="Arial" w:hAnsi="Arial" w:cs="Arial"/>
          <w:i/>
          <w:sz w:val="24"/>
        </w:rPr>
        <w:t>Land Court Rules 2000</w:t>
      </w:r>
    </w:p>
    <w:p w14:paraId="0382718B" w14:textId="77777777" w:rsidR="00DA32AE" w:rsidRPr="008044D4" w:rsidRDefault="00DA32AE" w:rsidP="008F5F17">
      <w:pPr>
        <w:spacing w:after="0"/>
        <w:rPr>
          <w:rFonts w:ascii="Arial" w:hAnsi="Arial" w:cs="Arial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A32AE" w14:paraId="5F589DE3" w14:textId="77777777" w:rsidTr="00D90317">
        <w:trPr>
          <w:trHeight w:val="587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CA4E27"/>
            <w:vAlign w:val="center"/>
          </w:tcPr>
          <w:p w14:paraId="367C731B" w14:textId="70D666C1" w:rsidR="00DA32AE" w:rsidRDefault="000D22D8" w:rsidP="008044D4">
            <w:pPr>
              <w:jc w:val="center"/>
              <w:rPr>
                <w:rFonts w:ascii="Arial" w:hAnsi="Arial" w:cs="Arial"/>
                <w:sz w:val="24"/>
              </w:rPr>
            </w:pPr>
            <w:r w:rsidRPr="00D90317">
              <w:rPr>
                <w:rFonts w:ascii="Arial" w:hAnsi="Arial" w:cs="Arial"/>
                <w:b/>
                <w:color w:val="FFFFFF" w:themeColor="background1"/>
                <w:sz w:val="24"/>
              </w:rPr>
              <w:t>NOTICE OF WITHDRAWAL OR DISCONTINUANCE</w:t>
            </w:r>
          </w:p>
        </w:tc>
      </w:tr>
    </w:tbl>
    <w:p w14:paraId="3C3CF9AD" w14:textId="77777777" w:rsidR="003F5B56" w:rsidRDefault="003F5B56" w:rsidP="008044D4">
      <w:pPr>
        <w:spacing w:after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D069E" w14:paraId="17C06447" w14:textId="77777777" w:rsidTr="006D069E">
        <w:trPr>
          <w:trHeight w:val="324"/>
        </w:trPr>
        <w:tc>
          <w:tcPr>
            <w:tcW w:w="10456" w:type="dxa"/>
            <w:vAlign w:val="center"/>
          </w:tcPr>
          <w:p w14:paraId="7380300D" w14:textId="20D1DE77" w:rsidR="006D069E" w:rsidRPr="006D069E" w:rsidRDefault="006D069E" w:rsidP="006D069E">
            <w:pPr>
              <w:rPr>
                <w:rFonts w:ascii="Arial" w:hAnsi="Arial" w:cs="Arial"/>
                <w:b/>
              </w:rPr>
            </w:pPr>
            <w:r w:rsidRPr="006D069E">
              <w:rPr>
                <w:rFonts w:ascii="Arial" w:hAnsi="Arial" w:cs="Arial"/>
                <w:b/>
                <w:color w:val="595959" w:themeColor="text1" w:themeTint="A6"/>
              </w:rPr>
              <w:t>Land Court reference</w:t>
            </w:r>
            <w:r w:rsidR="0007257D">
              <w:rPr>
                <w:rFonts w:ascii="Arial" w:hAnsi="Arial" w:cs="Arial"/>
                <w:b/>
                <w:color w:val="595959" w:themeColor="text1" w:themeTint="A6"/>
              </w:rPr>
              <w:t>:</w:t>
            </w:r>
            <w:r w:rsidR="00F94191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  <w:r w:rsidR="00F94191" w:rsidRPr="0007257D">
              <w:rPr>
                <w:rFonts w:ascii="Arial" w:hAnsi="Arial" w:cs="Arial"/>
                <w:i/>
                <w:color w:val="595959" w:themeColor="text1" w:themeTint="A6"/>
                <w:sz w:val="20"/>
              </w:rPr>
              <w:t>(file number)</w:t>
            </w:r>
          </w:p>
        </w:tc>
      </w:tr>
      <w:tr w:rsidR="006D069E" w14:paraId="0CDD27DE" w14:textId="77777777" w:rsidTr="006D069E">
        <w:trPr>
          <w:trHeight w:val="372"/>
        </w:trPr>
        <w:tc>
          <w:tcPr>
            <w:tcW w:w="10456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D0CECE" w:themeColor="background2" w:themeShade="E6"/>
                <w:left w:val="single" w:sz="4" w:space="0" w:color="D0CECE" w:themeColor="background2" w:themeShade="E6"/>
                <w:bottom w:val="single" w:sz="4" w:space="0" w:color="D0CECE" w:themeColor="background2" w:themeShade="E6"/>
                <w:right w:val="single" w:sz="4" w:space="0" w:color="D0CECE" w:themeColor="background2" w:themeShade="E6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30"/>
            </w:tblGrid>
            <w:tr w:rsidR="006D069E" w14:paraId="7540A09E" w14:textId="77777777" w:rsidTr="006D069E">
              <w:sdt>
                <w:sdtPr>
                  <w:rPr>
                    <w:rStyle w:val="Content"/>
                  </w:rPr>
                  <w:id w:val="774916615"/>
                  <w:placeholder>
                    <w:docPart w:val="FBEFC84C9EC4455BA2525CDBF938A001"/>
                  </w:placeholder>
                  <w:showingPlcHdr/>
                  <w15:color w:val="99CCFF"/>
                </w:sdtPr>
                <w:sdtEndPr>
                  <w:rPr>
                    <w:rStyle w:val="DefaultParagraphFont"/>
                    <w:rFonts w:asciiTheme="minorHAnsi" w:hAnsiTheme="minorHAnsi" w:cs="Arial"/>
                  </w:rPr>
                </w:sdtEndPr>
                <w:sdtContent>
                  <w:bookmarkStart w:id="0" w:name="_GoBack" w:displacedByCustomXml="prev"/>
                  <w:tc>
                    <w:tcPr>
                      <w:tcW w:w="10230" w:type="dxa"/>
                    </w:tcPr>
                    <w:p w14:paraId="0B87D69B" w14:textId="5717A734" w:rsidR="006D069E" w:rsidRDefault="006D069E" w:rsidP="006D069E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9136F8">
                        <w:rPr>
                          <w:rStyle w:val="PlaceholderText"/>
                          <w:color w:val="ED7D31" w:themeColor="accent2"/>
                        </w:rPr>
                        <w:t xml:space="preserve">Click to </w:t>
                      </w:r>
                      <w:r>
                        <w:rPr>
                          <w:rStyle w:val="PlaceholderText"/>
                          <w:color w:val="ED7D31" w:themeColor="accent2"/>
                        </w:rPr>
                        <w:t>enter Land Court reference</w:t>
                      </w:r>
                      <w:r w:rsidRPr="009136F8">
                        <w:rPr>
                          <w:rStyle w:val="PlaceholderText"/>
                          <w:color w:val="ED7D31" w:themeColor="accent2"/>
                        </w:rPr>
                        <w:t>.</w:t>
                      </w:r>
                    </w:p>
                  </w:tc>
                  <w:bookmarkEnd w:id="0" w:displacedByCustomXml="next"/>
                </w:sdtContent>
              </w:sdt>
            </w:tr>
          </w:tbl>
          <w:p w14:paraId="328AAB5F" w14:textId="77777777" w:rsidR="006D069E" w:rsidRDefault="006D069E" w:rsidP="006D069E">
            <w:pPr>
              <w:rPr>
                <w:rFonts w:ascii="Arial" w:hAnsi="Arial" w:cs="Arial"/>
                <w:sz w:val="24"/>
              </w:rPr>
            </w:pPr>
          </w:p>
        </w:tc>
      </w:tr>
      <w:tr w:rsidR="006D069E" w14:paraId="7EFA0726" w14:textId="77777777" w:rsidTr="006D069E">
        <w:trPr>
          <w:trHeight w:val="324"/>
        </w:trPr>
        <w:tc>
          <w:tcPr>
            <w:tcW w:w="10456" w:type="dxa"/>
            <w:vAlign w:val="center"/>
          </w:tcPr>
          <w:p w14:paraId="2B05221A" w14:textId="77777777" w:rsidR="006D069E" w:rsidRPr="006D069E" w:rsidRDefault="006D069E" w:rsidP="006D069E">
            <w:pPr>
              <w:rPr>
                <w:rFonts w:ascii="Arial" w:hAnsi="Arial" w:cs="Arial"/>
                <w:b/>
              </w:rPr>
            </w:pPr>
            <w:r w:rsidRPr="006D069E">
              <w:rPr>
                <w:rFonts w:ascii="Arial" w:hAnsi="Arial" w:cs="Arial"/>
                <w:b/>
                <w:color w:val="595959" w:themeColor="text1" w:themeTint="A6"/>
              </w:rPr>
              <w:t>In the matter of:</w:t>
            </w:r>
          </w:p>
        </w:tc>
      </w:tr>
      <w:tr w:rsidR="00F94191" w14:paraId="38C432A7" w14:textId="77777777" w:rsidTr="006D069E">
        <w:trPr>
          <w:trHeight w:val="324"/>
        </w:trPr>
        <w:tc>
          <w:tcPr>
            <w:tcW w:w="10456" w:type="dxa"/>
            <w:vAlign w:val="center"/>
          </w:tcPr>
          <w:p w14:paraId="58F1367D" w14:textId="5B15CD88" w:rsidR="00F94191" w:rsidRPr="006D069E" w:rsidRDefault="00073CDA" w:rsidP="00F94191">
            <w:pPr>
              <w:rPr>
                <w:rStyle w:val="Content"/>
                <w:rFonts w:cs="Arial"/>
                <w:b/>
              </w:rPr>
            </w:pPr>
            <w:sdt>
              <w:sdtPr>
                <w:rPr>
                  <w:rStyle w:val="Sectiontitle"/>
                </w:rPr>
                <w:id w:val="1033687541"/>
                <w:placeholder>
                  <w:docPart w:val="9C9407256F004A42892CBE609FF0E654"/>
                </w:placeholder>
                <w:showingPlcHdr/>
                <w15:color w:val="99CCFF"/>
                <w:comboBox>
                  <w:listItem w:value="Choose an item."/>
                  <w:listItem w:displayText="Applicant(s)" w:value="Applicant(s)"/>
                  <w:listItem w:displayText="Appellant(s)" w:value="Appellant(s)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F94191">
                  <w:rPr>
                    <w:rStyle w:val="PlaceholderText"/>
                    <w:color w:val="ED7D31" w:themeColor="accent2"/>
                  </w:rPr>
                  <w:t xml:space="preserve">Please select </w:t>
                </w:r>
                <w:r w:rsidR="00F94191" w:rsidRPr="004D3F99">
                  <w:rPr>
                    <w:rStyle w:val="PlaceholderText"/>
                    <w:b/>
                    <w:color w:val="ED7D31" w:themeColor="accent2"/>
                  </w:rPr>
                  <w:t>Applicant</w:t>
                </w:r>
                <w:r w:rsidR="00F94191">
                  <w:rPr>
                    <w:rStyle w:val="PlaceholderText"/>
                    <w:color w:val="ED7D31" w:themeColor="accent2"/>
                  </w:rPr>
                  <w:t xml:space="preserve"> or </w:t>
                </w:r>
                <w:r w:rsidR="00F94191" w:rsidRPr="004D3F99">
                  <w:rPr>
                    <w:rStyle w:val="PlaceholderText"/>
                    <w:b/>
                    <w:color w:val="ED7D31" w:themeColor="accent2"/>
                  </w:rPr>
                  <w:t>Appellant</w:t>
                </w:r>
                <w:r w:rsidR="00F94191" w:rsidRPr="00671204">
                  <w:rPr>
                    <w:rStyle w:val="PlaceholderText"/>
                    <w:color w:val="ED7D31" w:themeColor="accent2"/>
                  </w:rPr>
                  <w:t>.</w:t>
                </w:r>
              </w:sdtContent>
            </w:sdt>
          </w:p>
        </w:tc>
      </w:tr>
      <w:tr w:rsidR="00F94191" w14:paraId="47B331DC" w14:textId="77777777" w:rsidTr="006D069E">
        <w:trPr>
          <w:trHeight w:val="448"/>
        </w:trPr>
        <w:tc>
          <w:tcPr>
            <w:tcW w:w="10456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D0CECE" w:themeColor="background2" w:themeShade="E6"/>
                <w:left w:val="single" w:sz="4" w:space="0" w:color="D0CECE" w:themeColor="background2" w:themeShade="E6"/>
                <w:bottom w:val="single" w:sz="4" w:space="0" w:color="D0CECE" w:themeColor="background2" w:themeShade="E6"/>
                <w:right w:val="single" w:sz="4" w:space="0" w:color="D0CECE" w:themeColor="background2" w:themeShade="E6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30"/>
            </w:tblGrid>
            <w:tr w:rsidR="00F94191" w14:paraId="3A3637E8" w14:textId="77777777" w:rsidTr="006D069E">
              <w:sdt>
                <w:sdtPr>
                  <w:rPr>
                    <w:rStyle w:val="Content"/>
                  </w:rPr>
                  <w:id w:val="1162584187"/>
                  <w:placeholder>
                    <w:docPart w:val="6E9688A64284461AB3492B3D46C19AF1"/>
                  </w:placeholder>
                  <w:showingPlcHdr/>
                  <w15:color w:val="99CCFF"/>
                </w:sdtPr>
                <w:sdtEndPr>
                  <w:rPr>
                    <w:rStyle w:val="DefaultParagraphFont"/>
                    <w:rFonts w:asciiTheme="minorHAnsi" w:hAnsiTheme="minorHAnsi" w:cs="Arial"/>
                  </w:rPr>
                </w:sdtEndPr>
                <w:sdtContent>
                  <w:tc>
                    <w:tcPr>
                      <w:tcW w:w="10230" w:type="dxa"/>
                    </w:tcPr>
                    <w:p w14:paraId="198C661D" w14:textId="05717E64" w:rsidR="00F94191" w:rsidRDefault="00F94191" w:rsidP="00F94191">
                      <w:pPr>
                        <w:rPr>
                          <w:rStyle w:val="Content"/>
                          <w:rFonts w:cs="Arial"/>
                        </w:rPr>
                      </w:pPr>
                      <w:r w:rsidRPr="009136F8">
                        <w:rPr>
                          <w:rStyle w:val="PlaceholderText"/>
                          <w:color w:val="ED7D31" w:themeColor="accent2"/>
                        </w:rPr>
                        <w:t xml:space="preserve">Click to enter </w:t>
                      </w:r>
                      <w:r>
                        <w:rPr>
                          <w:rStyle w:val="PlaceholderText"/>
                          <w:color w:val="ED7D31" w:themeColor="accent2"/>
                        </w:rPr>
                        <w:t>applicant / appellant name(s)</w:t>
                      </w:r>
                      <w:r w:rsidRPr="009136F8">
                        <w:rPr>
                          <w:rStyle w:val="PlaceholderText"/>
                          <w:color w:val="ED7D31" w:themeColor="accent2"/>
                        </w:rPr>
                        <w:t>.</w:t>
                      </w:r>
                    </w:p>
                  </w:tc>
                </w:sdtContent>
              </w:sdt>
            </w:tr>
          </w:tbl>
          <w:p w14:paraId="468A6E38" w14:textId="77777777" w:rsidR="00F94191" w:rsidRPr="008C056B" w:rsidRDefault="00F94191" w:rsidP="00F94191">
            <w:pPr>
              <w:rPr>
                <w:rStyle w:val="Content"/>
                <w:rFonts w:cs="Arial"/>
              </w:rPr>
            </w:pPr>
          </w:p>
        </w:tc>
      </w:tr>
      <w:tr w:rsidR="00F94191" w14:paraId="3C1A2AFF" w14:textId="77777777" w:rsidTr="006D069E">
        <w:trPr>
          <w:trHeight w:val="324"/>
        </w:trPr>
        <w:tc>
          <w:tcPr>
            <w:tcW w:w="10456" w:type="dxa"/>
            <w:vAlign w:val="center"/>
          </w:tcPr>
          <w:p w14:paraId="5D69BA3A" w14:textId="77777777" w:rsidR="00F94191" w:rsidRPr="006D069E" w:rsidRDefault="00F94191" w:rsidP="00F94191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6D069E">
              <w:rPr>
                <w:rFonts w:ascii="Arial" w:hAnsi="Arial" w:cs="Arial"/>
                <w:b/>
                <w:color w:val="595959" w:themeColor="text1" w:themeTint="A6"/>
              </w:rPr>
              <w:t>v</w:t>
            </w:r>
          </w:p>
        </w:tc>
      </w:tr>
      <w:tr w:rsidR="00F94191" w14:paraId="683A0842" w14:textId="77777777" w:rsidTr="006D069E">
        <w:trPr>
          <w:trHeight w:val="324"/>
        </w:trPr>
        <w:tc>
          <w:tcPr>
            <w:tcW w:w="10456" w:type="dxa"/>
            <w:vAlign w:val="center"/>
          </w:tcPr>
          <w:p w14:paraId="52F05001" w14:textId="32634CF1" w:rsidR="00F94191" w:rsidRPr="006D069E" w:rsidRDefault="00F94191" w:rsidP="00F94191">
            <w:pPr>
              <w:rPr>
                <w:rStyle w:val="Content"/>
                <w:rFonts w:cs="Arial"/>
                <w:b/>
                <w:color w:val="595959" w:themeColor="text1" w:themeTint="A6"/>
              </w:rPr>
            </w:pPr>
            <w:r w:rsidRPr="006D069E">
              <w:rPr>
                <w:rStyle w:val="Content"/>
                <w:rFonts w:cs="Arial"/>
                <w:b/>
                <w:color w:val="595959" w:themeColor="text1" w:themeTint="A6"/>
              </w:rPr>
              <w:t>Respondent(s)</w:t>
            </w:r>
          </w:p>
        </w:tc>
      </w:tr>
      <w:tr w:rsidR="00F94191" w14:paraId="0DF1423C" w14:textId="77777777" w:rsidTr="006D069E">
        <w:trPr>
          <w:trHeight w:val="478"/>
        </w:trPr>
        <w:tc>
          <w:tcPr>
            <w:tcW w:w="10456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D0CECE" w:themeColor="background2" w:themeShade="E6"/>
                <w:left w:val="single" w:sz="4" w:space="0" w:color="D0CECE" w:themeColor="background2" w:themeShade="E6"/>
                <w:bottom w:val="single" w:sz="4" w:space="0" w:color="D0CECE" w:themeColor="background2" w:themeShade="E6"/>
                <w:right w:val="single" w:sz="4" w:space="0" w:color="D0CECE" w:themeColor="background2" w:themeShade="E6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30"/>
            </w:tblGrid>
            <w:tr w:rsidR="00F94191" w14:paraId="76313090" w14:textId="77777777" w:rsidTr="006D069E">
              <w:sdt>
                <w:sdtPr>
                  <w:rPr>
                    <w:rStyle w:val="Content"/>
                  </w:rPr>
                  <w:id w:val="436413455"/>
                  <w:placeholder>
                    <w:docPart w:val="5D5F92D1630E449E87989E11457CE5A4"/>
                  </w:placeholder>
                  <w:showingPlcHdr/>
                  <w15:color w:val="99CCFF"/>
                </w:sdtPr>
                <w:sdtEndPr>
                  <w:rPr>
                    <w:rStyle w:val="DefaultParagraphFont"/>
                    <w:rFonts w:asciiTheme="minorHAnsi" w:hAnsiTheme="minorHAnsi" w:cs="Arial"/>
                  </w:rPr>
                </w:sdtEndPr>
                <w:sdtContent>
                  <w:tc>
                    <w:tcPr>
                      <w:tcW w:w="10230" w:type="dxa"/>
                    </w:tcPr>
                    <w:p w14:paraId="1771720E" w14:textId="071CFB2E" w:rsidR="00F94191" w:rsidRDefault="00F94191" w:rsidP="00F94191">
                      <w:pPr>
                        <w:rPr>
                          <w:rStyle w:val="Content"/>
                          <w:rFonts w:cs="Arial"/>
                        </w:rPr>
                      </w:pPr>
                      <w:r w:rsidRPr="009136F8">
                        <w:rPr>
                          <w:rStyle w:val="PlaceholderText"/>
                          <w:color w:val="ED7D31" w:themeColor="accent2"/>
                        </w:rPr>
                        <w:t xml:space="preserve">Click to enter </w:t>
                      </w:r>
                      <w:r>
                        <w:rPr>
                          <w:rStyle w:val="PlaceholderText"/>
                          <w:color w:val="ED7D31" w:themeColor="accent2"/>
                        </w:rPr>
                        <w:t>respondent(s)</w:t>
                      </w:r>
                      <w:r w:rsidRPr="009136F8">
                        <w:rPr>
                          <w:rStyle w:val="PlaceholderText"/>
                          <w:color w:val="ED7D31" w:themeColor="accent2"/>
                        </w:rPr>
                        <w:t>.</w:t>
                      </w:r>
                    </w:p>
                  </w:tc>
                </w:sdtContent>
              </w:sdt>
            </w:tr>
          </w:tbl>
          <w:p w14:paraId="6E99662A" w14:textId="77777777" w:rsidR="00F94191" w:rsidRPr="008C056B" w:rsidRDefault="00F94191" w:rsidP="00F94191">
            <w:pPr>
              <w:rPr>
                <w:rStyle w:val="Content"/>
                <w:rFonts w:cs="Arial"/>
              </w:rPr>
            </w:pPr>
          </w:p>
        </w:tc>
      </w:tr>
    </w:tbl>
    <w:p w14:paraId="579C848B" w14:textId="77777777" w:rsidR="00443C42" w:rsidRDefault="00443C42" w:rsidP="00443C42">
      <w:pPr>
        <w:spacing w:after="0"/>
        <w:rPr>
          <w:rFonts w:ascii="Arial" w:hAnsi="Arial" w:cs="Arial"/>
          <w:sz w:val="24"/>
        </w:rPr>
      </w:pPr>
    </w:p>
    <w:p w14:paraId="1140F99A" w14:textId="7AD1A5DC" w:rsidR="00FB1324" w:rsidRPr="0007257D" w:rsidRDefault="00FB1324" w:rsidP="00443C42">
      <w:pPr>
        <w:spacing w:after="0"/>
        <w:rPr>
          <w:rFonts w:ascii="Arial" w:hAnsi="Arial" w:cs="Arial"/>
          <w:i/>
          <w:color w:val="595959" w:themeColor="text1" w:themeTint="A6"/>
          <w:sz w:val="20"/>
        </w:rPr>
      </w:pPr>
      <w:r w:rsidRPr="0007257D">
        <w:rPr>
          <w:rFonts w:ascii="Arial" w:hAnsi="Arial" w:cs="Arial"/>
          <w:i/>
          <w:color w:val="595959" w:themeColor="text1" w:themeTint="A6"/>
          <w:sz w:val="20"/>
        </w:rPr>
        <w:t>(Al</w:t>
      </w:r>
      <w:r w:rsidR="00E13F99" w:rsidRPr="0007257D">
        <w:rPr>
          <w:rFonts w:ascii="Arial" w:hAnsi="Arial" w:cs="Arial"/>
          <w:i/>
          <w:color w:val="595959" w:themeColor="text1" w:themeTint="A6"/>
          <w:sz w:val="20"/>
        </w:rPr>
        <w:t>l relevant parties must sign</w:t>
      </w:r>
      <w:r w:rsidRPr="0007257D">
        <w:rPr>
          <w:rFonts w:ascii="Arial" w:hAnsi="Arial" w:cs="Arial"/>
          <w:i/>
          <w:color w:val="595959" w:themeColor="text1" w:themeTint="A6"/>
          <w:sz w:val="20"/>
        </w:rPr>
        <w:t xml:space="preserve"> this form. To add additional parties, please click the plus button on the bottom right hand corner of the table to add additional </w:t>
      </w:r>
      <w:r w:rsidR="00645729" w:rsidRPr="0007257D">
        <w:rPr>
          <w:rFonts w:ascii="Arial" w:hAnsi="Arial" w:cs="Arial"/>
          <w:i/>
          <w:color w:val="595959" w:themeColor="text1" w:themeTint="A6"/>
          <w:sz w:val="20"/>
        </w:rPr>
        <w:t>signatures</w:t>
      </w:r>
      <w:r w:rsidRPr="0007257D">
        <w:rPr>
          <w:rFonts w:ascii="Arial" w:hAnsi="Arial" w:cs="Arial"/>
          <w:i/>
          <w:color w:val="595959" w:themeColor="text1" w:themeTint="A6"/>
          <w:sz w:val="20"/>
        </w:rPr>
        <w:t>)</w:t>
      </w:r>
    </w:p>
    <w:sdt>
      <w:sdtPr>
        <w:rPr>
          <w:rFonts w:ascii="Arial" w:hAnsi="Arial" w:cs="Arial"/>
          <w:b/>
          <w:color w:val="595959" w:themeColor="text1" w:themeTint="A6"/>
        </w:rPr>
        <w:id w:val="557061314"/>
        <w:lock w:val="sdtContentLocked"/>
        <w15:repeatingSection/>
      </w:sdtPr>
      <w:sdtEndPr>
        <w:rPr>
          <w:b w:val="0"/>
          <w:color w:val="auto"/>
          <w:sz w:val="24"/>
        </w:rPr>
      </w:sdtEndPr>
      <w:sdtContent>
        <w:sdt>
          <w:sdtPr>
            <w:rPr>
              <w:rFonts w:ascii="Arial" w:hAnsi="Arial" w:cs="Arial"/>
              <w:b/>
              <w:color w:val="595959" w:themeColor="text1" w:themeTint="A6"/>
            </w:rPr>
            <w:id w:val="2019576996"/>
            <w:lock w:val="sdtContentLocked"/>
            <w:placeholder>
              <w:docPart w:val="DefaultPlaceholder_1081868578"/>
            </w:placeholder>
            <w15:repeatingSectionItem/>
          </w:sdtPr>
          <w:sdtEndPr>
            <w:rPr>
              <w:b w:val="0"/>
              <w:color w:val="auto"/>
              <w:sz w:val="24"/>
            </w:rPr>
          </w:sdtEndPr>
          <w:sdtContent>
            <w:tbl>
              <w:tblPr>
                <w:tblStyle w:val="TableGrid"/>
                <w:tblW w:w="0" w:type="auto"/>
                <w:tbl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  <w:insideH w:val="none" w:sz="0" w:space="0" w:color="auto"/>
                  <w:insideV w:val="none" w:sz="0" w:space="0" w:color="auto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0456"/>
              </w:tblGrid>
              <w:tr w:rsidR="00443C42" w14:paraId="7D8E575E" w14:textId="77777777" w:rsidTr="00320601">
                <w:trPr>
                  <w:trHeight w:val="935"/>
                </w:trPr>
                <w:tc>
                  <w:tcPr>
                    <w:tcW w:w="10456" w:type="dxa"/>
                    <w:tcBorders>
                      <w:bottom w:val="nil"/>
                    </w:tcBorders>
                    <w:vAlign w:val="center"/>
                  </w:tcPr>
                  <w:p w14:paraId="30F9E336" w14:textId="1E87439D" w:rsidR="00443C42" w:rsidRPr="00352D2B" w:rsidRDefault="00443C42" w:rsidP="00CC22F2">
                    <w:pPr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</w:pPr>
                    <w:r w:rsidRPr="00443C42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 xml:space="preserve">TAKE NOTICE that the </w:t>
                    </w:r>
                    <w:sdt>
                      <w:sdtPr>
                        <w:rPr>
                          <w:rStyle w:val="Content"/>
                        </w:rPr>
                        <w:id w:val="-646433407"/>
                        <w:placeholder>
                          <w:docPart w:val="DefaultPlaceholder_1081868575"/>
                        </w:placeholder>
                        <w15:color w:val="99CCFF"/>
                        <w:comboBox>
                          <w:listItem w:value="Choose an item."/>
                          <w:listItem w:displayText="Applicant" w:value="Applicant"/>
                          <w:listItem w:displayText="Appellant" w:value="Appellant"/>
                        </w:comboBox>
                      </w:sdtPr>
                      <w:sdtEndPr>
                        <w:rPr>
                          <w:rStyle w:val="DefaultParagraphFont"/>
                          <w:rFonts w:asciiTheme="minorHAnsi" w:hAnsiTheme="minorHAnsi" w:cs="Arial"/>
                          <w:b/>
                          <w:color w:val="595959" w:themeColor="text1" w:themeTint="A6"/>
                        </w:rPr>
                      </w:sdtEndPr>
                      <w:sdtContent>
                        <w:r w:rsidR="00645729" w:rsidRPr="009D1004">
                          <w:rPr>
                            <w:rStyle w:val="Content"/>
                            <w:rFonts w:asciiTheme="minorHAnsi" w:hAnsiTheme="minorHAnsi"/>
                            <w:color w:val="ED7D31" w:themeColor="accent2"/>
                          </w:rPr>
                          <w:t>Choose an item.</w:t>
                        </w:r>
                      </w:sdtContent>
                    </w:sdt>
                    <w:r w:rsidR="00CC22F2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 xml:space="preserve"> </w:t>
                    </w:r>
                    <w:r w:rsidRPr="00443C42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>discontinues the whole of the</w:t>
                    </w:r>
                    <w:r w:rsidR="00E63A70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 xml:space="preserve"> </w:t>
                    </w:r>
                    <w:sdt>
                      <w:sdtPr>
                        <w:rPr>
                          <w:rStyle w:val="Content"/>
                        </w:rPr>
                        <w:id w:val="1174150123"/>
                        <w:placeholder>
                          <w:docPart w:val="DefaultPlaceholder_1081868575"/>
                        </w:placeholder>
                        <w:showingPlcHdr/>
                        <w15:color w:val="99CCFF"/>
                        <w:comboBox>
                          <w:listItem w:value="Choose an item."/>
                          <w:listItem w:displayText="Application" w:value="Application"/>
                          <w:listItem w:displayText="Appeal" w:value="Appeal"/>
                        </w:comboBox>
                      </w:sdtPr>
                      <w:sdtEndPr>
                        <w:rPr>
                          <w:rStyle w:val="DefaultParagraphFont"/>
                          <w:rFonts w:asciiTheme="minorHAnsi" w:hAnsiTheme="minorHAnsi" w:cs="Arial"/>
                          <w:b/>
                          <w:color w:val="595959" w:themeColor="text1" w:themeTint="A6"/>
                        </w:rPr>
                      </w:sdtEndPr>
                      <w:sdtContent>
                        <w:r w:rsidR="00E63A70" w:rsidRPr="00E63A70">
                          <w:rPr>
                            <w:rStyle w:val="PlaceholderText"/>
                            <w:color w:val="ED7D31" w:themeColor="accent2"/>
                          </w:rPr>
                          <w:t>Choose an item.</w:t>
                        </w:r>
                      </w:sdtContent>
                    </w:sdt>
                    <w:r w:rsidR="00CC22F2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 xml:space="preserve"> </w:t>
                    </w:r>
                    <w:r w:rsidRPr="00443C42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>against the Respondent</w:t>
                    </w:r>
                    <w:r w:rsidR="00CC22F2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>(s)</w:t>
                    </w:r>
                    <w:r w:rsidRPr="00443C42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 xml:space="preserve"> [</w:t>
                    </w:r>
                    <w:r w:rsidRPr="00443C42">
                      <w:rPr>
                        <w:rFonts w:ascii="Arial" w:hAnsi="Arial" w:cs="Arial"/>
                        <w:b/>
                        <w:i/>
                        <w:color w:val="595959" w:themeColor="text1" w:themeTint="A6"/>
                      </w:rPr>
                      <w:t>or:</w:t>
                    </w:r>
                    <w:r w:rsidRPr="00443C42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 xml:space="preserve"> withdraws that part of the application against the Respondent</w:t>
                    </w:r>
                    <w:r w:rsidR="00CC22F2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>(s)</w:t>
                    </w:r>
                    <w:r w:rsidRPr="00443C42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 xml:space="preserve"> by which the </w:t>
                    </w:r>
                    <w:sdt>
                      <w:sdtPr>
                        <w:rPr>
                          <w:rStyle w:val="Content"/>
                        </w:rPr>
                        <w:id w:val="1956897146"/>
                        <w:placeholder>
                          <w:docPart w:val="7848F49376034F939C33253D32F4FE8A"/>
                        </w:placeholder>
                        <w15:color w:val="99CCFF"/>
                        <w:comboBox>
                          <w:listItem w:value="Choose an item."/>
                          <w:listItem w:displayText="Applicant" w:value="Applicant"/>
                          <w:listItem w:displayText="Appellant" w:value="Appellant"/>
                        </w:comboBox>
                      </w:sdtPr>
                      <w:sdtEndPr>
                        <w:rPr>
                          <w:rStyle w:val="DefaultParagraphFont"/>
                          <w:rFonts w:asciiTheme="minorHAnsi" w:hAnsiTheme="minorHAnsi" w:cs="Arial"/>
                          <w:b/>
                          <w:color w:val="595959" w:themeColor="text1" w:themeTint="A6"/>
                        </w:rPr>
                      </w:sdtEndPr>
                      <w:sdtContent>
                        <w:r w:rsidR="00645729" w:rsidRPr="009D1004">
                          <w:rPr>
                            <w:rStyle w:val="Content"/>
                            <w:rFonts w:asciiTheme="minorHAnsi" w:hAnsiTheme="minorHAnsi"/>
                            <w:color w:val="ED7D31" w:themeColor="accent2"/>
                          </w:rPr>
                          <w:t>Choose an item.</w:t>
                        </w:r>
                      </w:sdtContent>
                    </w:sdt>
                    <w:r w:rsidR="00CC22F2" w:rsidRPr="00443C42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 xml:space="preserve"> </w:t>
                    </w:r>
                    <w:r w:rsidRPr="00443C42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 xml:space="preserve">seeks </w:t>
                    </w:r>
                    <w:r w:rsidRPr="000141DD">
                      <w:rPr>
                        <w:rFonts w:ascii="Arial" w:hAnsi="Arial" w:cs="Arial"/>
                        <w:b/>
                        <w:i/>
                        <w:color w:val="595959" w:themeColor="text1" w:themeTint="A6"/>
                      </w:rPr>
                      <w:t>(specify relief to be withdrawn</w:t>
                    </w:r>
                    <w:r w:rsidR="00352D2B" w:rsidRPr="000141DD">
                      <w:rPr>
                        <w:rFonts w:ascii="Arial" w:hAnsi="Arial" w:cs="Arial"/>
                        <w:b/>
                        <w:i/>
                        <w:color w:val="595959" w:themeColor="text1" w:themeTint="A6"/>
                      </w:rPr>
                      <w:t xml:space="preserve"> below</w:t>
                    </w:r>
                    <w:r w:rsidRPr="000141DD">
                      <w:rPr>
                        <w:rFonts w:ascii="Arial" w:hAnsi="Arial" w:cs="Arial"/>
                        <w:b/>
                        <w:i/>
                        <w:color w:val="595959" w:themeColor="text1" w:themeTint="A6"/>
                      </w:rPr>
                      <w:t>)</w:t>
                    </w:r>
                    <w:r w:rsidRPr="00443C42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 xml:space="preserve">.] </w:t>
                    </w:r>
                  </w:p>
                </w:tc>
              </w:tr>
              <w:tr w:rsidR="00352D2B" w14:paraId="11EA4ECC" w14:textId="77777777" w:rsidTr="00320601">
                <w:trPr>
                  <w:trHeight w:val="588"/>
                </w:trPr>
                <w:tc>
                  <w:tcPr>
                    <w:tcW w:w="10456" w:type="dxa"/>
                    <w:tcBorders>
                      <w:top w:val="nil"/>
                      <w:bottom w:val="nil"/>
                    </w:tcBorders>
                    <w:vAlign w:val="center"/>
                  </w:tcPr>
                  <w:tbl>
                    <w:tblPr>
                      <w:tblStyle w:val="TableGrid"/>
                      <w:tblW w:w="0" w:type="auto"/>
                      <w:tblBorders>
                        <w:top w:val="single" w:sz="4" w:space="0" w:color="D0CECE" w:themeColor="background2" w:themeShade="E6"/>
                        <w:left w:val="single" w:sz="4" w:space="0" w:color="D0CECE" w:themeColor="background2" w:themeShade="E6"/>
                        <w:bottom w:val="single" w:sz="4" w:space="0" w:color="D0CECE" w:themeColor="background2" w:themeShade="E6"/>
                        <w:right w:val="single" w:sz="4" w:space="0" w:color="D0CECE" w:themeColor="background2" w:themeShade="E6"/>
                        <w:insideH w:val="single" w:sz="4" w:space="0" w:color="D0CECE" w:themeColor="background2" w:themeShade="E6"/>
                        <w:insideV w:val="single" w:sz="4" w:space="0" w:color="D0CECE" w:themeColor="background2" w:themeShade="E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0230"/>
                    </w:tblGrid>
                    <w:tr w:rsidR="00352D2B" w14:paraId="512DEC8D" w14:textId="77777777" w:rsidTr="00352D2B">
                      <w:sdt>
                        <w:sdtPr>
                          <w:rPr>
                            <w:rStyle w:val="Content"/>
                          </w:rPr>
                          <w:id w:val="1320698925"/>
                          <w:placeholder>
                            <w:docPart w:val="11973DEC80874999BDEF6E4E0673F954"/>
                          </w:placeholder>
                          <w:showingPlcHdr/>
                          <w15:color w:val="99CCFF"/>
                        </w:sdtPr>
                        <w:sdtEndPr>
                          <w:rPr>
                            <w:rStyle w:val="DefaultParagraphFont"/>
                            <w:rFonts w:asciiTheme="minorHAnsi" w:hAnsiTheme="minorHAnsi" w:cs="Arial"/>
                          </w:rPr>
                        </w:sdtEndPr>
                        <w:sdtContent>
                          <w:tc>
                            <w:tcPr>
                              <w:tcW w:w="10230" w:type="dxa"/>
                            </w:tcPr>
                            <w:p w14:paraId="504A65BD" w14:textId="23E9BDA0" w:rsidR="00352D2B" w:rsidRDefault="00352D2B" w:rsidP="001F5E22">
                              <w:pPr>
                                <w:rPr>
                                  <w:rFonts w:ascii="Arial" w:hAnsi="Arial" w:cs="Arial"/>
                                  <w:b/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rStyle w:val="PlaceholderText"/>
                                  <w:color w:val="ED7D31" w:themeColor="accent2"/>
                                </w:rPr>
                                <w:t>Click to enter text</w:t>
                              </w:r>
                              <w:r w:rsidRPr="009136F8">
                                <w:rPr>
                                  <w:rStyle w:val="PlaceholderText"/>
                                  <w:color w:val="ED7D31" w:themeColor="accent2"/>
                                </w:rPr>
                                <w:t>.</w:t>
                              </w:r>
                            </w:p>
                          </w:tc>
                        </w:sdtContent>
                      </w:sdt>
                    </w:tr>
                  </w:tbl>
                  <w:p w14:paraId="079FA0D9" w14:textId="77777777" w:rsidR="00352D2B" w:rsidRDefault="00352D2B" w:rsidP="001F5E22">
                    <w:pPr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</w:pPr>
                  </w:p>
                </w:tc>
              </w:tr>
              <w:tr w:rsidR="00352D2B" w14:paraId="1EFFE365" w14:textId="77777777" w:rsidTr="00320601">
                <w:trPr>
                  <w:trHeight w:val="400"/>
                </w:trPr>
                <w:tc>
                  <w:tcPr>
                    <w:tcW w:w="10456" w:type="dxa"/>
                    <w:tcBorders>
                      <w:top w:val="nil"/>
                      <w:bottom w:val="single" w:sz="4" w:space="0" w:color="D0CECE" w:themeColor="background2" w:themeShade="E6"/>
                    </w:tcBorders>
                    <w:vAlign w:val="center"/>
                  </w:tcPr>
                  <w:p w14:paraId="2308ADCA" w14:textId="38ED97A0" w:rsidR="00352D2B" w:rsidRDefault="00352D2B" w:rsidP="001F5E22">
                    <w:pPr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</w:pPr>
                    <w:r w:rsidRPr="00443C42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 xml:space="preserve">The </w:t>
                    </w:r>
                    <w:sdt>
                      <w:sdtPr>
                        <w:rPr>
                          <w:rStyle w:val="Content"/>
                        </w:rPr>
                        <w:id w:val="-909081002"/>
                        <w:placeholder>
                          <w:docPart w:val="071B4821FC9D47AF82D56BF68DCE8B01"/>
                        </w:placeholder>
                        <w15:color w:val="99CCFF"/>
                        <w:comboBox>
                          <w:listItem w:value="Choose an item."/>
                          <w:listItem w:displayText="Applicant" w:value="Applicant"/>
                          <w:listItem w:displayText="Appellant" w:value="Appellant"/>
                        </w:comboBox>
                      </w:sdtPr>
                      <w:sdtEndPr>
                        <w:rPr>
                          <w:rStyle w:val="Content"/>
                        </w:rPr>
                      </w:sdtEndPr>
                      <w:sdtContent>
                        <w:r w:rsidRPr="009D1004">
                          <w:rPr>
                            <w:rStyle w:val="Content"/>
                            <w:rFonts w:asciiTheme="minorHAnsi" w:hAnsiTheme="minorHAnsi"/>
                            <w:color w:val="ED7D31" w:themeColor="accent2"/>
                          </w:rPr>
                          <w:t>Choose an item.</w:t>
                        </w:r>
                      </w:sdtContent>
                    </w:sdt>
                    <w:r w:rsidRPr="00443C42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 xml:space="preserve"> does not represent any other person in the proceeding.</w:t>
                    </w:r>
                  </w:p>
                </w:tc>
              </w:tr>
              <w:tr w:rsidR="00443C42" w14:paraId="240BACDF" w14:textId="77777777" w:rsidTr="00320601">
                <w:tc>
                  <w:tcPr>
                    <w:tcW w:w="10456" w:type="dxa"/>
                    <w:tcBorders>
                      <w:top w:val="nil"/>
                      <w:bottom w:val="nil"/>
                    </w:tcBorders>
                  </w:tcPr>
                  <w:p w14:paraId="300DFF66" w14:textId="0F4F27ED" w:rsidR="00443C42" w:rsidRPr="00443C42" w:rsidRDefault="00443C42" w:rsidP="00E859D8">
                    <w:pPr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</w:pPr>
                    <w:r w:rsidRPr="00443C42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 xml:space="preserve">Signed </w:t>
                    </w:r>
                    <w:r w:rsidR="00E859D8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>(</w:t>
                    </w:r>
                    <w:sdt>
                      <w:sdtPr>
                        <w:rPr>
                          <w:rStyle w:val="Content"/>
                        </w:rPr>
                        <w:id w:val="604320073"/>
                        <w:placeholder>
                          <w:docPart w:val="C5962A89582540D790E147842F2D1EA5"/>
                        </w:placeholder>
                        <w15:color w:val="99CCFF"/>
                        <w:comboBox>
                          <w:listItem w:value="Choose an item."/>
                          <w:listItem w:displayText="Applicant" w:value="Applicant"/>
                          <w:listItem w:displayText="Appellant" w:value="Appellant"/>
                          <w:listItem w:displayText="Agent" w:value="Agent"/>
                          <w:listItem w:displayText="Solicitor" w:value="Solicitor"/>
                        </w:comboBox>
                      </w:sdtPr>
                      <w:sdtEndPr>
                        <w:rPr>
                          <w:rStyle w:val="DefaultParagraphFont"/>
                          <w:rFonts w:asciiTheme="minorHAnsi" w:hAnsiTheme="minorHAnsi" w:cs="Arial"/>
                          <w:b/>
                          <w:color w:val="595959" w:themeColor="text1" w:themeTint="A6"/>
                        </w:rPr>
                      </w:sdtEndPr>
                      <w:sdtContent>
                        <w:r w:rsidR="00E13F99" w:rsidRPr="009D1004">
                          <w:rPr>
                            <w:rStyle w:val="Content"/>
                            <w:rFonts w:asciiTheme="minorHAnsi" w:hAnsiTheme="minorHAnsi"/>
                            <w:color w:val="ED7D31" w:themeColor="accent2"/>
                          </w:rPr>
                          <w:t>Choose an item.</w:t>
                        </w:r>
                      </w:sdtContent>
                    </w:sdt>
                    <w:r w:rsidR="00E859D8" w:rsidRPr="00C27C81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>)</w:t>
                    </w:r>
                    <w:r w:rsidR="00E13F99" w:rsidRPr="00C27C81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>:</w:t>
                    </w:r>
                  </w:p>
                </w:tc>
              </w:tr>
              <w:tr w:rsidR="00443C42" w14:paraId="1329D732" w14:textId="77777777" w:rsidTr="00320601">
                <w:tc>
                  <w:tcPr>
                    <w:tcW w:w="10456" w:type="dxa"/>
                    <w:tcBorders>
                      <w:top w:val="nil"/>
                      <w:bottom w:val="single" w:sz="4" w:space="0" w:color="D0CECE" w:themeColor="background2" w:themeShade="E6"/>
                    </w:tcBorders>
                  </w:tcPr>
                  <w:p w14:paraId="6EF39F0E" w14:textId="77777777" w:rsidR="00443C42" w:rsidRDefault="00D90317" w:rsidP="001F5E22">
                    <w:pPr>
                      <w:rPr>
                        <w:rFonts w:ascii="Arial" w:hAnsi="Arial" w:cs="Arial"/>
                        <w:sz w:val="24"/>
                      </w:rPr>
                    </w:pPr>
                    <w:r>
                      <w:rPr>
                        <w:rFonts w:ascii="Arial" w:hAnsi="Arial" w:cs="Arial"/>
                        <w:sz w:val="24"/>
                      </w:rPr>
                      <w:pict w14:anchorId="02F00D2C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alt="Microsoft Office Signature Line..." style="width:151.5pt;height:75.2pt">
                          <v:imagedata r:id="rId8" o:title=""/>
                          <o:lock v:ext="edit" ungrouping="t" rotation="t" cropping="t" verticies="t" text="t" grouping="t"/>
                          <o:signatureline v:ext="edit" id="{06061215-ADDB-4151-82DB-860F8AA4C357}" provid="{00000000-0000-0000-0000-000000000000}" issignatureline="t"/>
                        </v:shape>
                      </w:pict>
                    </w:r>
                  </w:p>
                </w:tc>
              </w:tr>
              <w:tr w:rsidR="00D90BE2" w14:paraId="7550B8AD" w14:textId="77777777" w:rsidTr="00320601">
                <w:tc>
                  <w:tcPr>
                    <w:tcW w:w="10456" w:type="dxa"/>
                    <w:tcBorders>
                      <w:top w:val="single" w:sz="4" w:space="0" w:color="D0CECE" w:themeColor="background2" w:themeShade="E6"/>
                      <w:bottom w:val="nil"/>
                    </w:tcBorders>
                    <w:vAlign w:val="center"/>
                  </w:tcPr>
                  <w:p w14:paraId="3FE5FE11" w14:textId="74E4A019" w:rsidR="00D90BE2" w:rsidRPr="00443C42" w:rsidRDefault="00D90BE2" w:rsidP="00D90BE2">
                    <w:pPr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</w:pPr>
                    <w:r w:rsidRPr="00AF0CA5">
                      <w:rPr>
                        <w:rStyle w:val="Content"/>
                        <w:rFonts w:cs="Arial"/>
                        <w:b/>
                        <w:color w:val="595959" w:themeColor="text1" w:themeTint="A6"/>
                      </w:rPr>
                      <w:t>Name of sig</w:t>
                    </w:r>
                    <w:r>
                      <w:rPr>
                        <w:rStyle w:val="Content"/>
                        <w:rFonts w:cs="Arial"/>
                        <w:b/>
                        <w:color w:val="595959" w:themeColor="text1" w:themeTint="A6"/>
                      </w:rPr>
                      <w:t>natory</w:t>
                    </w:r>
                    <w:r w:rsidRPr="00AF0CA5">
                      <w:rPr>
                        <w:rStyle w:val="Content"/>
                        <w:rFonts w:cs="Arial"/>
                        <w:b/>
                        <w:color w:val="595959" w:themeColor="text1" w:themeTint="A6"/>
                      </w:rPr>
                      <w:t>:</w:t>
                    </w:r>
                  </w:p>
                </w:tc>
              </w:tr>
              <w:tr w:rsidR="00D90BE2" w14:paraId="2A90B5CE" w14:textId="77777777" w:rsidTr="00320601">
                <w:trPr>
                  <w:trHeight w:val="520"/>
                </w:trPr>
                <w:tc>
                  <w:tcPr>
                    <w:tcW w:w="10456" w:type="dxa"/>
                    <w:tcBorders>
                      <w:top w:val="nil"/>
                      <w:bottom w:val="nil"/>
                    </w:tcBorders>
                    <w:vAlign w:val="center"/>
                  </w:tcPr>
                  <w:tbl>
                    <w:tblPr>
                      <w:tblStyle w:val="TableGrid"/>
                      <w:tblW w:w="0" w:type="auto"/>
                      <w:tblBorders>
                        <w:top w:val="single" w:sz="4" w:space="0" w:color="D0CECE" w:themeColor="background2" w:themeShade="E6"/>
                        <w:left w:val="single" w:sz="4" w:space="0" w:color="D0CECE" w:themeColor="background2" w:themeShade="E6"/>
                        <w:bottom w:val="single" w:sz="4" w:space="0" w:color="D0CECE" w:themeColor="background2" w:themeShade="E6"/>
                        <w:right w:val="single" w:sz="4" w:space="0" w:color="D0CECE" w:themeColor="background2" w:themeShade="E6"/>
                        <w:insideH w:val="single" w:sz="4" w:space="0" w:color="D0CECE" w:themeColor="background2" w:themeShade="E6"/>
                        <w:insideV w:val="single" w:sz="4" w:space="0" w:color="D0CECE" w:themeColor="background2" w:themeShade="E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0230"/>
                    </w:tblGrid>
                    <w:tr w:rsidR="00D90BE2" w14:paraId="5A62F0B8" w14:textId="77777777" w:rsidTr="00743D92">
                      <w:sdt>
                        <w:sdtPr>
                          <w:rPr>
                            <w:rStyle w:val="Content"/>
                          </w:rPr>
                          <w:id w:val="567232041"/>
                          <w:placeholder>
                            <w:docPart w:val="7D0568FB9C10480889097EC488F46427"/>
                          </w:placeholder>
                          <w:showingPlcHdr/>
                          <w15:color w:val="99CCFF"/>
                        </w:sdtPr>
                        <w:sdtEndPr>
                          <w:rPr>
                            <w:rStyle w:val="DefaultParagraphFont"/>
                            <w:rFonts w:asciiTheme="minorHAnsi" w:hAnsiTheme="minorHAnsi" w:cs="Arial"/>
                            <w:color w:val="595959" w:themeColor="text1" w:themeTint="A6"/>
                          </w:rPr>
                        </w:sdtEndPr>
                        <w:sdtContent>
                          <w:tc>
                            <w:tcPr>
                              <w:tcW w:w="10230" w:type="dxa"/>
                            </w:tcPr>
                            <w:p w14:paraId="01DEC61D" w14:textId="6A02CCD6" w:rsidR="00D90BE2" w:rsidRDefault="00D90BE2" w:rsidP="00D90BE2">
                              <w:pPr>
                                <w:rPr>
                                  <w:rFonts w:ascii="Arial" w:hAnsi="Arial" w:cs="Arial"/>
                                  <w:b/>
                                  <w:color w:val="595959" w:themeColor="text1" w:themeTint="A6"/>
                                </w:rPr>
                              </w:pPr>
                              <w:r w:rsidRPr="00E200D1">
                                <w:rPr>
                                  <w:rStyle w:val="PlaceholderText"/>
                                  <w:rFonts w:cs="Arial"/>
                                  <w:color w:val="ED7D31" w:themeColor="accent2"/>
                                </w:rPr>
                                <w:t>Click to enter name.</w:t>
                              </w:r>
                            </w:p>
                          </w:tc>
                        </w:sdtContent>
                      </w:sdt>
                    </w:tr>
                  </w:tbl>
                  <w:p w14:paraId="5F21B103" w14:textId="77777777" w:rsidR="00D90BE2" w:rsidRPr="00443C42" w:rsidRDefault="00D90BE2" w:rsidP="00D90BE2">
                    <w:pPr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</w:pPr>
                  </w:p>
                </w:tc>
              </w:tr>
              <w:tr w:rsidR="00443C42" w14:paraId="4BD9E448" w14:textId="77777777" w:rsidTr="00320601">
                <w:tc>
                  <w:tcPr>
                    <w:tcW w:w="10456" w:type="dxa"/>
                    <w:tcBorders>
                      <w:top w:val="nil"/>
                    </w:tcBorders>
                    <w:vAlign w:val="center"/>
                  </w:tcPr>
                  <w:p w14:paraId="47315D6C" w14:textId="77777777" w:rsidR="00443C42" w:rsidRPr="00443C42" w:rsidRDefault="00443C42" w:rsidP="00443C42">
                    <w:pPr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</w:pPr>
                    <w:r w:rsidRPr="00443C42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>Description: (of signatory)</w:t>
                    </w:r>
                  </w:p>
                </w:tc>
              </w:tr>
              <w:tr w:rsidR="00443C42" w14:paraId="4157A19A" w14:textId="77777777" w:rsidTr="00320601">
                <w:trPr>
                  <w:trHeight w:val="442"/>
                </w:trPr>
                <w:tc>
                  <w:tcPr>
                    <w:tcW w:w="10456" w:type="dxa"/>
                    <w:vAlign w:val="center"/>
                  </w:tcPr>
                  <w:tbl>
                    <w:tblPr>
                      <w:tblStyle w:val="TableGrid"/>
                      <w:tblW w:w="0" w:type="auto"/>
                      <w:tblBorders>
                        <w:top w:val="single" w:sz="4" w:space="0" w:color="D0CECE" w:themeColor="background2" w:themeShade="E6"/>
                        <w:left w:val="single" w:sz="4" w:space="0" w:color="D0CECE" w:themeColor="background2" w:themeShade="E6"/>
                        <w:bottom w:val="single" w:sz="4" w:space="0" w:color="D0CECE" w:themeColor="background2" w:themeShade="E6"/>
                        <w:right w:val="single" w:sz="4" w:space="0" w:color="D0CECE" w:themeColor="background2" w:themeShade="E6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0230"/>
                    </w:tblGrid>
                    <w:tr w:rsidR="00443C42" w14:paraId="2FC34F30" w14:textId="77777777" w:rsidTr="00443C42">
                      <w:sdt>
                        <w:sdtPr>
                          <w:rPr>
                            <w:rStyle w:val="Content"/>
                          </w:rPr>
                          <w:id w:val="1063828961"/>
                          <w:placeholder>
                            <w:docPart w:val="1FAF72A9CC2640548EFBC56A74308346"/>
                          </w:placeholder>
                          <w:showingPlcHdr/>
                          <w15:color w:val="99CCFF"/>
                        </w:sdtPr>
                        <w:sdtEndPr>
                          <w:rPr>
                            <w:rStyle w:val="DefaultParagraphFont"/>
                            <w:rFonts w:asciiTheme="minorHAnsi" w:hAnsiTheme="minorHAnsi" w:cs="Arial"/>
                          </w:rPr>
                        </w:sdtEndPr>
                        <w:sdtContent>
                          <w:tc>
                            <w:tcPr>
                              <w:tcW w:w="10230" w:type="dxa"/>
                            </w:tcPr>
                            <w:p w14:paraId="519DDA0F" w14:textId="51C863C7" w:rsidR="00443C42" w:rsidRDefault="00443C42" w:rsidP="00443C42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Style w:val="PlaceholderText"/>
                                  <w:color w:val="ED7D31" w:themeColor="accent2"/>
                                </w:rPr>
                                <w:t>Click to enter text</w:t>
                              </w:r>
                              <w:r w:rsidRPr="009136F8">
                                <w:rPr>
                                  <w:rStyle w:val="PlaceholderText"/>
                                  <w:color w:val="ED7D31" w:themeColor="accent2"/>
                                </w:rPr>
                                <w:t>.</w:t>
                              </w:r>
                            </w:p>
                          </w:tc>
                        </w:sdtContent>
                      </w:sdt>
                    </w:tr>
                  </w:tbl>
                  <w:p w14:paraId="73D4AF57" w14:textId="77777777" w:rsidR="00443C42" w:rsidRDefault="00443C42" w:rsidP="00443C42">
                    <w:pPr>
                      <w:rPr>
                        <w:rFonts w:ascii="Arial" w:hAnsi="Arial" w:cs="Arial"/>
                        <w:sz w:val="24"/>
                      </w:rPr>
                    </w:pPr>
                  </w:p>
                </w:tc>
              </w:tr>
              <w:tr w:rsidR="00443C42" w14:paraId="0F3AEF7E" w14:textId="77777777" w:rsidTr="00320601">
                <w:tc>
                  <w:tcPr>
                    <w:tcW w:w="10456" w:type="dxa"/>
                    <w:vAlign w:val="center"/>
                  </w:tcPr>
                  <w:p w14:paraId="28A64F3F" w14:textId="77777777" w:rsidR="00443C42" w:rsidRPr="00443C42" w:rsidRDefault="00443C42" w:rsidP="00443C42">
                    <w:pPr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</w:pPr>
                    <w:r w:rsidRPr="00443C42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>Date:</w:t>
                    </w:r>
                  </w:p>
                </w:tc>
              </w:tr>
              <w:tr w:rsidR="00443C42" w14:paraId="435C7A83" w14:textId="77777777" w:rsidTr="00320601">
                <w:trPr>
                  <w:trHeight w:val="423"/>
                </w:trPr>
                <w:tc>
                  <w:tcPr>
                    <w:tcW w:w="10456" w:type="dxa"/>
                    <w:vAlign w:val="center"/>
                  </w:tcPr>
                  <w:tbl>
                    <w:tblPr>
                      <w:tblStyle w:val="TableGrid"/>
                      <w:tblW w:w="0" w:type="auto"/>
                      <w:tblBorders>
                        <w:top w:val="single" w:sz="4" w:space="0" w:color="D0CECE" w:themeColor="background2" w:themeShade="E6"/>
                        <w:left w:val="single" w:sz="4" w:space="0" w:color="D0CECE" w:themeColor="background2" w:themeShade="E6"/>
                        <w:bottom w:val="single" w:sz="4" w:space="0" w:color="D0CECE" w:themeColor="background2" w:themeShade="E6"/>
                        <w:right w:val="single" w:sz="4" w:space="0" w:color="D0CECE" w:themeColor="background2" w:themeShade="E6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0230"/>
                    </w:tblGrid>
                    <w:tr w:rsidR="00443C42" w14:paraId="274D8742" w14:textId="77777777" w:rsidTr="00443C42">
                      <w:tc>
                        <w:tcPr>
                          <w:tcW w:w="10230" w:type="dxa"/>
                        </w:tcPr>
                        <w:p w14:paraId="2A33FBBF" w14:textId="76E971C7" w:rsidR="00443C42" w:rsidRDefault="00073CDA" w:rsidP="00443C42">
                          <w:pPr>
                            <w:rPr>
                              <w:rFonts w:ascii="Arial" w:hAnsi="Arial" w:cs="Arial"/>
                              <w:sz w:val="24"/>
                            </w:rPr>
                          </w:pPr>
                          <w:sdt>
                            <w:sdtPr>
                              <w:rPr>
                                <w:rStyle w:val="Content"/>
                              </w:rPr>
                              <w:id w:val="935946493"/>
                              <w:placeholder>
                                <w:docPart w:val="9C1C704E55994EAEB5A7D79158E583C2"/>
                              </w:placeholder>
                              <w:showingPlcHdr/>
                              <w15:color w:val="99CCFF"/>
                              <w:date>
                                <w:dateFormat w:val="dddd, d MMMM yyyy"/>
                                <w:lid w:val="en-AU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Style w:val="Content"/>
                              </w:rPr>
                            </w:sdtEndPr>
                            <w:sdtContent>
                              <w:r w:rsidR="00443C42">
                                <w:rPr>
                                  <w:rStyle w:val="PlaceholderText"/>
                                  <w:color w:val="ED7D31" w:themeColor="accent2"/>
                                </w:rPr>
                                <w:t>Click</w:t>
                              </w:r>
                              <w:r w:rsidR="00443C42" w:rsidRPr="00355B74">
                                <w:rPr>
                                  <w:rStyle w:val="PlaceholderText"/>
                                  <w:color w:val="ED7D31" w:themeColor="accent2"/>
                                </w:rPr>
                                <w:t xml:space="preserve"> to enter date.</w:t>
                              </w:r>
                            </w:sdtContent>
                          </w:sdt>
                        </w:p>
                      </w:tc>
                    </w:tr>
                  </w:tbl>
                  <w:p w14:paraId="6D71D746" w14:textId="439CFBDD" w:rsidR="00443C42" w:rsidRDefault="00073CDA" w:rsidP="00443C42">
                    <w:pPr>
                      <w:rPr>
                        <w:rFonts w:ascii="Arial" w:hAnsi="Arial" w:cs="Arial"/>
                        <w:sz w:val="24"/>
                      </w:rPr>
                    </w:pPr>
                  </w:p>
                </w:tc>
              </w:tr>
            </w:tbl>
          </w:sdtContent>
        </w:sdt>
      </w:sdtContent>
    </w:sdt>
    <w:p w14:paraId="1E37F9B6" w14:textId="1247B583" w:rsidR="00443C42" w:rsidRDefault="00443C42" w:rsidP="00443C42">
      <w:pPr>
        <w:spacing w:after="0" w:line="240" w:lineRule="auto"/>
        <w:rPr>
          <w:rFonts w:ascii="Arial" w:hAnsi="Arial" w:cs="Arial"/>
          <w:sz w:val="24"/>
        </w:rPr>
      </w:pPr>
    </w:p>
    <w:p w14:paraId="640B0B46" w14:textId="77777777" w:rsidR="00443C42" w:rsidRDefault="00443C4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0969A254" w14:textId="77777777" w:rsidR="00645729" w:rsidRDefault="00645729" w:rsidP="00645729">
      <w:pPr>
        <w:spacing w:after="0" w:line="240" w:lineRule="auto"/>
        <w:rPr>
          <w:rFonts w:ascii="Arial" w:hAnsi="Arial" w:cs="Arial"/>
          <w:b/>
          <w:color w:val="595959" w:themeColor="text1" w:themeTint="A6"/>
        </w:rPr>
      </w:pPr>
    </w:p>
    <w:p w14:paraId="39FBBC0A" w14:textId="38C661F1" w:rsidR="00645729" w:rsidRPr="0007257D" w:rsidRDefault="00645729" w:rsidP="00645729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7257D">
        <w:rPr>
          <w:rFonts w:ascii="Arial" w:hAnsi="Arial" w:cs="Arial"/>
          <w:i/>
          <w:color w:val="595959" w:themeColor="text1" w:themeTint="A6"/>
          <w:sz w:val="20"/>
          <w:szCs w:val="20"/>
        </w:rPr>
        <w:t>(If this notice is in relation to more than one respondent, each is to sign a consent in these terms. To add additional respondents, please click the plus button on the bottom right hand corner of the table to add additional signatures)</w:t>
      </w:r>
    </w:p>
    <w:sdt>
      <w:sdtPr>
        <w:rPr>
          <w:rFonts w:ascii="Arial" w:hAnsi="Arial" w:cs="Arial"/>
          <w:b/>
          <w:color w:val="595959" w:themeColor="text1" w:themeTint="A6"/>
        </w:rPr>
        <w:id w:val="-1092075009"/>
        <w:lock w:val="sdtContentLocked"/>
        <w15:repeatingSection/>
      </w:sdtPr>
      <w:sdtEndPr/>
      <w:sdtContent>
        <w:sdt>
          <w:sdtPr>
            <w:rPr>
              <w:rFonts w:ascii="Arial" w:hAnsi="Arial" w:cs="Arial"/>
              <w:b/>
              <w:color w:val="595959" w:themeColor="text1" w:themeTint="A6"/>
            </w:rPr>
            <w:id w:val="353545286"/>
            <w:lock w:val="sdtContentLocked"/>
            <w:placeholder>
              <w:docPart w:val="DefaultPlaceholder_1081868578"/>
            </w:placeholder>
            <w15:repeatingSectionItem/>
          </w:sdtPr>
          <w:sdtEndPr/>
          <w:sdtContent>
            <w:tbl>
              <w:tblPr>
                <w:tblStyle w:val="TableGrid"/>
                <w:tblW w:w="0" w:type="auto"/>
                <w:tbl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  <w:insideH w:val="none" w:sz="0" w:space="0" w:color="auto"/>
                  <w:insideV w:val="none" w:sz="0" w:space="0" w:color="auto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0456"/>
              </w:tblGrid>
              <w:tr w:rsidR="00443C42" w14:paraId="3BD989B8" w14:textId="77777777" w:rsidTr="00320601">
                <w:trPr>
                  <w:trHeight w:val="430"/>
                </w:trPr>
                <w:tc>
                  <w:tcPr>
                    <w:tcW w:w="10456" w:type="dxa"/>
                    <w:tcBorders>
                      <w:bottom w:val="single" w:sz="4" w:space="0" w:color="D0CECE" w:themeColor="background2" w:themeShade="E6"/>
                    </w:tcBorders>
                    <w:vAlign w:val="center"/>
                  </w:tcPr>
                  <w:p w14:paraId="64737197" w14:textId="16C2BCD4" w:rsidR="00443C42" w:rsidRPr="00443C42" w:rsidRDefault="00443C42" w:rsidP="00645729">
                    <w:pPr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443C42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>[The Respondent</w:t>
                    </w:r>
                    <w:r w:rsidR="00645729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>(s)</w:t>
                    </w:r>
                    <w:r w:rsidR="00E859D8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 xml:space="preserve"> consent</w:t>
                    </w:r>
                    <w:r w:rsidRPr="00443C42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 xml:space="preserve"> to this discontinuance [or: withdrawal].]</w:t>
                    </w:r>
                  </w:p>
                </w:tc>
              </w:tr>
              <w:tr w:rsidR="00443C42" w14:paraId="4609ACAE" w14:textId="77777777" w:rsidTr="00320601">
                <w:trPr>
                  <w:trHeight w:val="282"/>
                </w:trPr>
                <w:tc>
                  <w:tcPr>
                    <w:tcW w:w="10456" w:type="dxa"/>
                    <w:tcBorders>
                      <w:top w:val="single" w:sz="4" w:space="0" w:color="D0CECE" w:themeColor="background2" w:themeShade="E6"/>
                      <w:bottom w:val="nil"/>
                    </w:tcBorders>
                  </w:tcPr>
                  <w:p w14:paraId="238525D9" w14:textId="77777777" w:rsidR="00443C42" w:rsidRPr="0007257D" w:rsidRDefault="00443C42" w:rsidP="001F5E22">
                    <w:pPr>
                      <w:rPr>
                        <w:rFonts w:ascii="Arial" w:hAnsi="Arial" w:cs="Arial"/>
                        <w:i/>
                        <w:color w:val="595959" w:themeColor="text1" w:themeTint="A6"/>
                        <w:sz w:val="24"/>
                      </w:rPr>
                    </w:pPr>
                    <w:r w:rsidRPr="0007257D">
                      <w:rPr>
                        <w:rFonts w:ascii="Arial" w:hAnsi="Arial" w:cs="Arial"/>
                        <w:i/>
                        <w:color w:val="595959" w:themeColor="text1" w:themeTint="A6"/>
                        <w:sz w:val="20"/>
                      </w:rPr>
                      <w:t>(if you have a digital ID, please use that to sign in the space provided below, otherwise please print the form and sign it by hand)</w:t>
                    </w:r>
                  </w:p>
                </w:tc>
              </w:tr>
              <w:tr w:rsidR="00443C42" w14:paraId="34BB6BFB" w14:textId="77777777" w:rsidTr="00320601">
                <w:tc>
                  <w:tcPr>
                    <w:tcW w:w="10456" w:type="dxa"/>
                    <w:tcBorders>
                      <w:top w:val="nil"/>
                      <w:bottom w:val="nil"/>
                    </w:tcBorders>
                  </w:tcPr>
                  <w:p w14:paraId="7C32678C" w14:textId="647889A2" w:rsidR="00443C42" w:rsidRPr="00443C42" w:rsidRDefault="00443C42" w:rsidP="00645729">
                    <w:pPr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</w:pPr>
                    <w:r w:rsidRPr="00443C42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 xml:space="preserve">Signed </w:t>
                    </w:r>
                    <w:r w:rsidR="00E859D8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>(</w:t>
                    </w:r>
                    <w:sdt>
                      <w:sdtPr>
                        <w:rPr>
                          <w:rStyle w:val="Content"/>
                        </w:rPr>
                        <w:id w:val="-1486310483"/>
                        <w:placeholder>
                          <w:docPart w:val="81B89D11B9F4461983AA907E49A5D6F8"/>
                        </w:placeholder>
                        <w15:color w:val="99CCFF"/>
                        <w:comboBox>
                          <w:listItem w:value="Choose an item."/>
                          <w:listItem w:displayText="Respondent" w:value="Respondent"/>
                          <w:listItem w:displayText="Solicitor" w:value="Solicitor"/>
                          <w:listItem w:displayText="Agent" w:value="Agent"/>
                        </w:comboBox>
                      </w:sdtPr>
                      <w:sdtEndPr>
                        <w:rPr>
                          <w:rStyle w:val="DefaultParagraphFont"/>
                          <w:rFonts w:asciiTheme="minorHAnsi" w:hAnsiTheme="minorHAnsi" w:cs="Arial"/>
                          <w:b/>
                          <w:color w:val="595959" w:themeColor="text1" w:themeTint="A6"/>
                        </w:rPr>
                      </w:sdtEndPr>
                      <w:sdtContent>
                        <w:r w:rsidR="00E859D8" w:rsidRPr="009D1004">
                          <w:rPr>
                            <w:rStyle w:val="Content"/>
                            <w:rFonts w:asciiTheme="minorHAnsi" w:hAnsiTheme="minorHAnsi"/>
                            <w:color w:val="ED7D31" w:themeColor="accent2"/>
                          </w:rPr>
                          <w:t>Choose an item.</w:t>
                        </w:r>
                      </w:sdtContent>
                    </w:sdt>
                    <w:r w:rsidR="00E859D8">
                      <w:rPr>
                        <w:rFonts w:cs="Arial"/>
                        <w:b/>
                        <w:color w:val="595959" w:themeColor="text1" w:themeTint="A6"/>
                      </w:rPr>
                      <w:t>)</w:t>
                    </w:r>
                    <w:r w:rsidR="00E859D8" w:rsidRPr="00E13F99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>:</w:t>
                    </w:r>
                  </w:p>
                </w:tc>
              </w:tr>
              <w:tr w:rsidR="00443C42" w14:paraId="1501EC8B" w14:textId="77777777" w:rsidTr="00320601">
                <w:tc>
                  <w:tcPr>
                    <w:tcW w:w="10456" w:type="dxa"/>
                    <w:tcBorders>
                      <w:top w:val="nil"/>
                      <w:bottom w:val="single" w:sz="4" w:space="0" w:color="D0CECE" w:themeColor="background2" w:themeShade="E6"/>
                    </w:tcBorders>
                  </w:tcPr>
                  <w:p w14:paraId="152A5B6C" w14:textId="77777777" w:rsidR="00443C42" w:rsidRDefault="00D90317" w:rsidP="001F5E22">
                    <w:pPr>
                      <w:rPr>
                        <w:rFonts w:ascii="Arial" w:hAnsi="Arial" w:cs="Arial"/>
                        <w:sz w:val="24"/>
                      </w:rPr>
                    </w:pPr>
                    <w:r>
                      <w:rPr>
                        <w:rFonts w:ascii="Arial" w:hAnsi="Arial" w:cs="Arial"/>
                        <w:sz w:val="24"/>
                      </w:rPr>
                      <w:pict w14:anchorId="4E3608BB">
                        <v:shape id="_x0000_i1031" type="#_x0000_t75" alt="Microsoft Office Signature Line..." style="width:150.45pt;height:75.2pt">
                          <v:imagedata r:id="rId9" o:title=""/>
                          <o:lock v:ext="edit" ungrouping="t" rotation="t" cropping="t" verticies="t" text="t" grouping="t"/>
                          <o:signatureline v:ext="edit" id="{B2FA2282-12AC-4B6A-BFC2-8549238B6C2C}" provid="{00000000-0000-0000-0000-000000000000}" issignatureline="t"/>
                        </v:shape>
                      </w:pict>
                    </w:r>
                  </w:p>
                </w:tc>
              </w:tr>
              <w:tr w:rsidR="00ED0001" w14:paraId="46767996" w14:textId="77777777" w:rsidTr="00320601">
                <w:tc>
                  <w:tcPr>
                    <w:tcW w:w="10456" w:type="dxa"/>
                    <w:tcBorders>
                      <w:top w:val="single" w:sz="4" w:space="0" w:color="D0CECE" w:themeColor="background2" w:themeShade="E6"/>
                      <w:bottom w:val="nil"/>
                    </w:tcBorders>
                    <w:vAlign w:val="center"/>
                  </w:tcPr>
                  <w:p w14:paraId="4C99E1C1" w14:textId="3D27B597" w:rsidR="00ED0001" w:rsidRPr="00443C42" w:rsidRDefault="00ED0001" w:rsidP="00ED0001">
                    <w:pPr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</w:pPr>
                    <w:r w:rsidRPr="00AF0CA5">
                      <w:rPr>
                        <w:rStyle w:val="Content"/>
                        <w:rFonts w:cs="Arial"/>
                        <w:b/>
                        <w:color w:val="595959" w:themeColor="text1" w:themeTint="A6"/>
                      </w:rPr>
                      <w:t>Name of sig</w:t>
                    </w:r>
                    <w:r>
                      <w:rPr>
                        <w:rStyle w:val="Content"/>
                        <w:rFonts w:cs="Arial"/>
                        <w:b/>
                        <w:color w:val="595959" w:themeColor="text1" w:themeTint="A6"/>
                      </w:rPr>
                      <w:t>natory</w:t>
                    </w:r>
                    <w:r w:rsidRPr="00AF0CA5">
                      <w:rPr>
                        <w:rStyle w:val="Content"/>
                        <w:rFonts w:cs="Arial"/>
                        <w:b/>
                        <w:color w:val="595959" w:themeColor="text1" w:themeTint="A6"/>
                      </w:rPr>
                      <w:t>:</w:t>
                    </w:r>
                  </w:p>
                </w:tc>
              </w:tr>
              <w:tr w:rsidR="00ED0001" w14:paraId="6F091E33" w14:textId="77777777" w:rsidTr="00320601">
                <w:trPr>
                  <w:trHeight w:val="368"/>
                </w:trPr>
                <w:tc>
                  <w:tcPr>
                    <w:tcW w:w="10456" w:type="dxa"/>
                    <w:tcBorders>
                      <w:top w:val="nil"/>
                      <w:bottom w:val="nil"/>
                    </w:tcBorders>
                    <w:vAlign w:val="center"/>
                  </w:tcPr>
                  <w:tbl>
                    <w:tblPr>
                      <w:tblStyle w:val="TableGrid"/>
                      <w:tblW w:w="0" w:type="auto"/>
                      <w:tblBorders>
                        <w:top w:val="single" w:sz="4" w:space="0" w:color="D0CECE" w:themeColor="background2" w:themeShade="E6"/>
                        <w:left w:val="single" w:sz="4" w:space="0" w:color="D0CECE" w:themeColor="background2" w:themeShade="E6"/>
                        <w:bottom w:val="single" w:sz="4" w:space="0" w:color="D0CECE" w:themeColor="background2" w:themeShade="E6"/>
                        <w:right w:val="single" w:sz="4" w:space="0" w:color="D0CECE" w:themeColor="background2" w:themeShade="E6"/>
                        <w:insideH w:val="single" w:sz="4" w:space="0" w:color="D0CECE" w:themeColor="background2" w:themeShade="E6"/>
                        <w:insideV w:val="single" w:sz="4" w:space="0" w:color="D0CECE" w:themeColor="background2" w:themeShade="E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0230"/>
                    </w:tblGrid>
                    <w:tr w:rsidR="00ED0001" w14:paraId="1B6AC809" w14:textId="77777777" w:rsidTr="00743D92">
                      <w:sdt>
                        <w:sdtPr>
                          <w:rPr>
                            <w:rStyle w:val="Content"/>
                          </w:rPr>
                          <w:id w:val="-1970114038"/>
                          <w:placeholder>
                            <w:docPart w:val="F5460F5C9DB44D5FB11B8DB38B95FFD3"/>
                          </w:placeholder>
                          <w:showingPlcHdr/>
                          <w15:color w:val="99CCFF"/>
                        </w:sdtPr>
                        <w:sdtEndPr>
                          <w:rPr>
                            <w:rStyle w:val="DefaultParagraphFont"/>
                            <w:rFonts w:asciiTheme="minorHAnsi" w:hAnsiTheme="minorHAnsi" w:cs="Arial"/>
                            <w:color w:val="595959" w:themeColor="text1" w:themeTint="A6"/>
                          </w:rPr>
                        </w:sdtEndPr>
                        <w:sdtContent>
                          <w:tc>
                            <w:tcPr>
                              <w:tcW w:w="10230" w:type="dxa"/>
                            </w:tcPr>
                            <w:p w14:paraId="376E3EC4" w14:textId="169068FA" w:rsidR="00ED0001" w:rsidRDefault="00ED0001" w:rsidP="00ED0001">
                              <w:pPr>
                                <w:rPr>
                                  <w:rFonts w:ascii="Arial" w:hAnsi="Arial" w:cs="Arial"/>
                                  <w:b/>
                                  <w:color w:val="595959" w:themeColor="text1" w:themeTint="A6"/>
                                </w:rPr>
                              </w:pPr>
                              <w:r w:rsidRPr="00E200D1">
                                <w:rPr>
                                  <w:rStyle w:val="PlaceholderText"/>
                                  <w:rFonts w:cs="Arial"/>
                                  <w:color w:val="ED7D31" w:themeColor="accent2"/>
                                </w:rPr>
                                <w:t>Click to enter name.</w:t>
                              </w:r>
                            </w:p>
                          </w:tc>
                        </w:sdtContent>
                      </w:sdt>
                    </w:tr>
                  </w:tbl>
                  <w:p w14:paraId="35B800F2" w14:textId="77777777" w:rsidR="00ED0001" w:rsidRPr="00443C42" w:rsidRDefault="00ED0001" w:rsidP="00ED0001">
                    <w:pPr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</w:pPr>
                  </w:p>
                </w:tc>
              </w:tr>
              <w:tr w:rsidR="00443C42" w14:paraId="6F9E2850" w14:textId="77777777" w:rsidTr="00320601">
                <w:tc>
                  <w:tcPr>
                    <w:tcW w:w="10456" w:type="dxa"/>
                    <w:tcBorders>
                      <w:top w:val="nil"/>
                    </w:tcBorders>
                    <w:vAlign w:val="center"/>
                  </w:tcPr>
                  <w:p w14:paraId="05DC4DB7" w14:textId="77777777" w:rsidR="00443C42" w:rsidRPr="00443C42" w:rsidRDefault="00443C42" w:rsidP="00443C42">
                    <w:pPr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</w:pPr>
                    <w:r w:rsidRPr="00443C42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>Description: (of signatory)</w:t>
                    </w:r>
                  </w:p>
                </w:tc>
              </w:tr>
              <w:tr w:rsidR="00443C42" w14:paraId="4012CEEC" w14:textId="77777777" w:rsidTr="00320601">
                <w:trPr>
                  <w:trHeight w:val="418"/>
                </w:trPr>
                <w:tc>
                  <w:tcPr>
                    <w:tcW w:w="10456" w:type="dxa"/>
                    <w:vAlign w:val="center"/>
                  </w:tcPr>
                  <w:tbl>
                    <w:tblPr>
                      <w:tblStyle w:val="TableGrid"/>
                      <w:tblW w:w="0" w:type="auto"/>
                      <w:tblBorders>
                        <w:top w:val="single" w:sz="4" w:space="0" w:color="D0CECE" w:themeColor="background2" w:themeShade="E6"/>
                        <w:left w:val="single" w:sz="4" w:space="0" w:color="D0CECE" w:themeColor="background2" w:themeShade="E6"/>
                        <w:bottom w:val="single" w:sz="4" w:space="0" w:color="D0CECE" w:themeColor="background2" w:themeShade="E6"/>
                        <w:right w:val="single" w:sz="4" w:space="0" w:color="D0CECE" w:themeColor="background2" w:themeShade="E6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0230"/>
                    </w:tblGrid>
                    <w:tr w:rsidR="00443C42" w14:paraId="75B15D12" w14:textId="77777777" w:rsidTr="00443C42">
                      <w:sdt>
                        <w:sdtPr>
                          <w:rPr>
                            <w:rStyle w:val="Content"/>
                          </w:rPr>
                          <w:id w:val="537557202"/>
                          <w:placeholder>
                            <w:docPart w:val="E0A9842DDA044A7782BD07BBE3F31738"/>
                          </w:placeholder>
                          <w:showingPlcHdr/>
                          <w15:color w:val="99CCFF"/>
                        </w:sdtPr>
                        <w:sdtEndPr>
                          <w:rPr>
                            <w:rStyle w:val="DefaultParagraphFont"/>
                            <w:rFonts w:asciiTheme="minorHAnsi" w:hAnsiTheme="minorHAnsi" w:cs="Arial"/>
                          </w:rPr>
                        </w:sdtEndPr>
                        <w:sdtContent>
                          <w:tc>
                            <w:tcPr>
                              <w:tcW w:w="10230" w:type="dxa"/>
                            </w:tcPr>
                            <w:p w14:paraId="40902A3E" w14:textId="796BA7CC" w:rsidR="00443C42" w:rsidRDefault="00443C42" w:rsidP="00443C42">
                              <w:pPr>
                                <w:rPr>
                                  <w:rFonts w:ascii="Arial" w:hAnsi="Arial" w:cs="Arial"/>
                                  <w:b/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rStyle w:val="PlaceholderText"/>
                                  <w:color w:val="ED7D31" w:themeColor="accent2"/>
                                </w:rPr>
                                <w:t>Click to enter text</w:t>
                              </w:r>
                              <w:r w:rsidRPr="009136F8">
                                <w:rPr>
                                  <w:rStyle w:val="PlaceholderText"/>
                                  <w:color w:val="ED7D31" w:themeColor="accent2"/>
                                </w:rPr>
                                <w:t>.</w:t>
                              </w:r>
                            </w:p>
                          </w:tc>
                        </w:sdtContent>
                      </w:sdt>
                    </w:tr>
                  </w:tbl>
                  <w:p w14:paraId="16D68E03" w14:textId="77777777" w:rsidR="00443C42" w:rsidRPr="00443C42" w:rsidRDefault="00443C42" w:rsidP="00443C42">
                    <w:pPr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</w:pPr>
                  </w:p>
                </w:tc>
              </w:tr>
              <w:tr w:rsidR="00443C42" w14:paraId="2AA42241" w14:textId="77777777" w:rsidTr="00320601">
                <w:tc>
                  <w:tcPr>
                    <w:tcW w:w="10456" w:type="dxa"/>
                    <w:vAlign w:val="center"/>
                  </w:tcPr>
                  <w:p w14:paraId="39D139D3" w14:textId="77777777" w:rsidR="00443C42" w:rsidRPr="00443C42" w:rsidRDefault="00443C42" w:rsidP="00443C42">
                    <w:pPr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</w:pPr>
                    <w:r w:rsidRPr="00443C42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>Date:</w:t>
                    </w:r>
                  </w:p>
                </w:tc>
              </w:tr>
              <w:tr w:rsidR="00443C42" w14:paraId="1967F41D" w14:textId="77777777" w:rsidTr="00320601">
                <w:trPr>
                  <w:trHeight w:val="456"/>
                </w:trPr>
                <w:tc>
                  <w:tcPr>
                    <w:tcW w:w="10456" w:type="dxa"/>
                    <w:vAlign w:val="center"/>
                  </w:tcPr>
                  <w:tbl>
                    <w:tblPr>
                      <w:tblStyle w:val="TableGrid"/>
                      <w:tblW w:w="0" w:type="auto"/>
                      <w:tblBorders>
                        <w:top w:val="single" w:sz="4" w:space="0" w:color="D0CECE" w:themeColor="background2" w:themeShade="E6"/>
                        <w:left w:val="single" w:sz="4" w:space="0" w:color="D0CECE" w:themeColor="background2" w:themeShade="E6"/>
                        <w:bottom w:val="single" w:sz="4" w:space="0" w:color="D0CECE" w:themeColor="background2" w:themeShade="E6"/>
                        <w:right w:val="single" w:sz="4" w:space="0" w:color="D0CECE" w:themeColor="background2" w:themeShade="E6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0230"/>
                    </w:tblGrid>
                    <w:tr w:rsidR="00443C42" w14:paraId="2A50FD34" w14:textId="77777777" w:rsidTr="00443C42">
                      <w:tc>
                        <w:tcPr>
                          <w:tcW w:w="10230" w:type="dxa"/>
                        </w:tcPr>
                        <w:p w14:paraId="0D4850D0" w14:textId="3B99BB77" w:rsidR="00443C42" w:rsidRDefault="00073CDA" w:rsidP="00443C42">
                          <w:pPr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</w:rPr>
                          </w:pPr>
                          <w:sdt>
                            <w:sdtPr>
                              <w:rPr>
                                <w:rStyle w:val="Content"/>
                              </w:rPr>
                              <w:id w:val="1594434731"/>
                              <w:placeholder>
                                <w:docPart w:val="48CF7D29E4D14C219767C3FA6621AFA3"/>
                              </w:placeholder>
                              <w:showingPlcHdr/>
                              <w15:color w:val="99CCFF"/>
                              <w:date>
                                <w:dateFormat w:val="dddd, d MMMM yyyy"/>
                                <w:lid w:val="en-AU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Style w:val="Content"/>
                              </w:rPr>
                            </w:sdtEndPr>
                            <w:sdtContent>
                              <w:r w:rsidR="00443C42">
                                <w:rPr>
                                  <w:rStyle w:val="PlaceholderText"/>
                                  <w:color w:val="ED7D31" w:themeColor="accent2"/>
                                </w:rPr>
                                <w:t>Click</w:t>
                              </w:r>
                              <w:r w:rsidR="00443C42" w:rsidRPr="00355B74">
                                <w:rPr>
                                  <w:rStyle w:val="PlaceholderText"/>
                                  <w:color w:val="ED7D31" w:themeColor="accent2"/>
                                </w:rPr>
                                <w:t xml:space="preserve"> to enter date.</w:t>
                              </w:r>
                            </w:sdtContent>
                          </w:sdt>
                        </w:p>
                      </w:tc>
                    </w:tr>
                  </w:tbl>
                  <w:p w14:paraId="0853FEF0" w14:textId="33168BE2" w:rsidR="00443C42" w:rsidRPr="00443C42" w:rsidRDefault="00073CDA" w:rsidP="00443C42">
                    <w:pPr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</w:pPr>
                  </w:p>
                </w:tc>
              </w:tr>
            </w:tbl>
          </w:sdtContent>
        </w:sdt>
      </w:sdtContent>
    </w:sdt>
    <w:p w14:paraId="5D411202" w14:textId="77777777" w:rsidR="00645729" w:rsidRDefault="00645729" w:rsidP="00443C42">
      <w:pPr>
        <w:spacing w:after="0" w:line="240" w:lineRule="auto"/>
        <w:rPr>
          <w:rFonts w:ascii="Arial" w:hAnsi="Arial" w:cs="Arial"/>
          <w:b/>
          <w:color w:val="595959" w:themeColor="text1" w:themeTint="A6"/>
        </w:rPr>
      </w:pPr>
    </w:p>
    <w:p w14:paraId="670F90B8" w14:textId="3F5970FF" w:rsidR="00443C42" w:rsidRPr="00443C42" w:rsidRDefault="00443C42" w:rsidP="00443C42">
      <w:pPr>
        <w:spacing w:after="0" w:line="240" w:lineRule="auto"/>
        <w:rPr>
          <w:rFonts w:ascii="Arial" w:hAnsi="Arial" w:cs="Arial"/>
          <w:b/>
          <w:color w:val="595959" w:themeColor="text1" w:themeTint="A6"/>
        </w:rPr>
      </w:pPr>
      <w:r w:rsidRPr="00443C42">
        <w:rPr>
          <w:rFonts w:ascii="Arial" w:hAnsi="Arial" w:cs="Arial"/>
          <w:b/>
          <w:color w:val="595959" w:themeColor="text1" w:themeTint="A6"/>
        </w:rPr>
        <w:t xml:space="preserve">(If consent is on conditions, the conditions must be stated </w:t>
      </w:r>
      <w:r w:rsidR="00645729">
        <w:rPr>
          <w:rFonts w:ascii="Arial" w:hAnsi="Arial" w:cs="Arial"/>
          <w:b/>
          <w:color w:val="595959" w:themeColor="text1" w:themeTint="A6"/>
        </w:rPr>
        <w:t>below</w:t>
      </w:r>
      <w:r w:rsidR="0079532F">
        <w:rPr>
          <w:rFonts w:ascii="Arial" w:hAnsi="Arial" w:cs="Arial"/>
          <w:b/>
          <w:color w:val="595959" w:themeColor="text1" w:themeTint="A6"/>
        </w:rPr>
        <w:t>)</w:t>
      </w:r>
      <w:r w:rsidR="00645729">
        <w:rPr>
          <w:rFonts w:ascii="Arial" w:hAnsi="Arial" w:cs="Arial"/>
          <w:b/>
          <w:color w:val="595959" w:themeColor="text1" w:themeTint="A6"/>
        </w:rPr>
        <w:t>:</w:t>
      </w: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0456"/>
      </w:tblGrid>
      <w:tr w:rsidR="00645729" w14:paraId="7706DC5F" w14:textId="77777777" w:rsidTr="00645729">
        <w:sdt>
          <w:sdtPr>
            <w:rPr>
              <w:rStyle w:val="Content"/>
            </w:rPr>
            <w:id w:val="688254041"/>
            <w:placeholder>
              <w:docPart w:val="2252F39B76D54166AA83EC994B5F228E"/>
            </w:placeholder>
            <w:showingPlcHdr/>
            <w15:color w:val="99CCFF"/>
          </w:sdtPr>
          <w:sdtEndPr>
            <w:rPr>
              <w:rStyle w:val="DefaultParagraphFont"/>
              <w:rFonts w:asciiTheme="minorHAnsi" w:hAnsiTheme="minorHAnsi" w:cs="Arial"/>
            </w:rPr>
          </w:sdtEndPr>
          <w:sdtContent>
            <w:tc>
              <w:tcPr>
                <w:tcW w:w="10456" w:type="dxa"/>
              </w:tcPr>
              <w:p w14:paraId="5A151D03" w14:textId="45832B5B" w:rsidR="00645729" w:rsidRDefault="00645729" w:rsidP="006D069E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PlaceholderText"/>
                    <w:color w:val="ED7D31" w:themeColor="accent2"/>
                  </w:rPr>
                  <w:t>Click to enter text</w:t>
                </w:r>
                <w:r w:rsidRPr="009136F8">
                  <w:rPr>
                    <w:rStyle w:val="PlaceholderText"/>
                    <w:color w:val="ED7D31" w:themeColor="accent2"/>
                  </w:rPr>
                  <w:t>.</w:t>
                </w:r>
              </w:p>
            </w:tc>
          </w:sdtContent>
        </w:sdt>
      </w:tr>
    </w:tbl>
    <w:p w14:paraId="35C5DE5B" w14:textId="77777777" w:rsidR="00443C42" w:rsidRDefault="00443C42" w:rsidP="006D069E">
      <w:pPr>
        <w:spacing w:after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3653"/>
        <w:gridCol w:w="3652"/>
        <w:gridCol w:w="3151"/>
      </w:tblGrid>
      <w:tr w:rsidR="00874F60" w:rsidRPr="00AF0CA5" w14:paraId="16CD13B6" w14:textId="77777777" w:rsidTr="002C278C">
        <w:trPr>
          <w:trHeight w:val="332"/>
          <w:tblHeader/>
        </w:trPr>
        <w:tc>
          <w:tcPr>
            <w:tcW w:w="10456" w:type="dxa"/>
            <w:gridSpan w:val="3"/>
            <w:shd w:val="clear" w:color="auto" w:fill="ECAF9C"/>
            <w:vAlign w:val="center"/>
          </w:tcPr>
          <w:p w14:paraId="543BD7A7" w14:textId="479ABDD3" w:rsidR="00874F60" w:rsidRPr="005252F9" w:rsidRDefault="00874F60" w:rsidP="00F02A35">
            <w:pPr>
              <w:rPr>
                <w:rFonts w:ascii="Arial" w:hAnsi="Arial" w:cs="Arial"/>
                <w:b/>
                <w:sz w:val="24"/>
              </w:rPr>
            </w:pPr>
            <w:r w:rsidRPr="005252F9">
              <w:rPr>
                <w:rFonts w:ascii="Arial" w:hAnsi="Arial" w:cs="Arial"/>
                <w:b/>
                <w:sz w:val="24"/>
              </w:rPr>
              <w:t xml:space="preserve">PROCEDURE FOR FILING </w:t>
            </w:r>
          </w:p>
        </w:tc>
      </w:tr>
      <w:tr w:rsidR="00874F60" w:rsidRPr="00AF0CA5" w14:paraId="654A9AA0" w14:textId="77777777" w:rsidTr="00F02A35">
        <w:trPr>
          <w:trHeight w:val="687"/>
        </w:trPr>
        <w:tc>
          <w:tcPr>
            <w:tcW w:w="10456" w:type="dxa"/>
            <w:gridSpan w:val="3"/>
            <w:vAlign w:val="center"/>
          </w:tcPr>
          <w:p w14:paraId="5479F220" w14:textId="45FD5E33" w:rsidR="00874F60" w:rsidRPr="00AF0CA5" w:rsidRDefault="00874F60" w:rsidP="00611F39">
            <w:pPr>
              <w:rPr>
                <w:rFonts w:ascii="Arial" w:hAnsi="Arial" w:cs="Arial"/>
                <w:color w:val="595959" w:themeColor="text1" w:themeTint="A6"/>
              </w:rPr>
            </w:pPr>
            <w:r w:rsidRPr="00AF0CA5">
              <w:rPr>
                <w:rFonts w:ascii="Arial" w:hAnsi="Arial" w:cs="Arial"/>
                <w:color w:val="595959" w:themeColor="text1" w:themeTint="A6"/>
              </w:rPr>
              <w:t xml:space="preserve">You or your representative must file this </w:t>
            </w:r>
            <w:r w:rsidRPr="00AF0CA5">
              <w:rPr>
                <w:rFonts w:ascii="Arial" w:hAnsi="Arial" w:cs="Arial"/>
                <w:b/>
                <w:color w:val="595959" w:themeColor="text1" w:themeTint="A6"/>
              </w:rPr>
              <w:t xml:space="preserve">Form </w:t>
            </w:r>
            <w:r w:rsidR="00611F39">
              <w:rPr>
                <w:rFonts w:ascii="Arial" w:hAnsi="Arial" w:cs="Arial"/>
                <w:b/>
                <w:color w:val="595959" w:themeColor="text1" w:themeTint="A6"/>
              </w:rPr>
              <w:t>18</w:t>
            </w:r>
            <w:r w:rsidRPr="00AF0CA5">
              <w:rPr>
                <w:rFonts w:ascii="Arial" w:hAnsi="Arial" w:cs="Arial"/>
                <w:color w:val="595959" w:themeColor="text1" w:themeTint="A6"/>
              </w:rPr>
              <w:t xml:space="preserve"> in the Land Court. Please print the completed </w:t>
            </w:r>
            <w:r w:rsidRPr="00AF0CA5">
              <w:rPr>
                <w:rFonts w:ascii="Arial" w:hAnsi="Arial" w:cs="Arial"/>
                <w:b/>
                <w:color w:val="595959" w:themeColor="text1" w:themeTint="A6"/>
              </w:rPr>
              <w:t xml:space="preserve">Form </w:t>
            </w:r>
            <w:r w:rsidR="00611F39">
              <w:rPr>
                <w:rFonts w:ascii="Arial" w:hAnsi="Arial" w:cs="Arial"/>
                <w:b/>
                <w:color w:val="595959" w:themeColor="text1" w:themeTint="A6"/>
              </w:rPr>
              <w:t>18</w:t>
            </w:r>
            <w:r w:rsidRPr="00AF0CA5">
              <w:rPr>
                <w:rFonts w:ascii="Arial" w:hAnsi="Arial" w:cs="Arial"/>
                <w:color w:val="595959" w:themeColor="text1" w:themeTint="A6"/>
              </w:rPr>
              <w:t xml:space="preserve"> and submit either:</w:t>
            </w:r>
          </w:p>
        </w:tc>
      </w:tr>
      <w:tr w:rsidR="00874F60" w:rsidRPr="00AF0CA5" w14:paraId="22CC16A2" w14:textId="77777777" w:rsidTr="00F02A35">
        <w:trPr>
          <w:trHeight w:val="1572"/>
        </w:trPr>
        <w:tc>
          <w:tcPr>
            <w:tcW w:w="3653" w:type="dxa"/>
            <w:vAlign w:val="center"/>
          </w:tcPr>
          <w:p w14:paraId="7A1AE6A1" w14:textId="77777777" w:rsidR="00874F60" w:rsidRPr="00AF0CA5" w:rsidRDefault="00874F60" w:rsidP="00F02A35">
            <w:pPr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  <w:r w:rsidRPr="00AF0CA5">
              <w:rPr>
                <w:rFonts w:ascii="Arial" w:hAnsi="Arial" w:cs="Arial"/>
                <w:color w:val="595959" w:themeColor="text1" w:themeTint="A6"/>
                <w:u w:val="single"/>
              </w:rPr>
              <w:t>In Person:</w:t>
            </w:r>
          </w:p>
          <w:p w14:paraId="750EAE03" w14:textId="77777777" w:rsidR="00874F60" w:rsidRPr="00AF0CA5" w:rsidRDefault="00874F60" w:rsidP="00F02A35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AF0CA5">
              <w:rPr>
                <w:rFonts w:ascii="Arial" w:hAnsi="Arial" w:cs="Arial"/>
                <w:b/>
                <w:color w:val="595959" w:themeColor="text1" w:themeTint="A6"/>
              </w:rPr>
              <w:t>Land Court Registry</w:t>
            </w:r>
          </w:p>
          <w:p w14:paraId="4F36AF49" w14:textId="77777777" w:rsidR="00874F60" w:rsidRPr="00AF0CA5" w:rsidRDefault="00874F60" w:rsidP="00F02A35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AF0CA5">
              <w:rPr>
                <w:rFonts w:ascii="Arial" w:hAnsi="Arial" w:cs="Arial"/>
                <w:color w:val="595959" w:themeColor="text1" w:themeTint="A6"/>
              </w:rPr>
              <w:t>Level 8</w:t>
            </w:r>
          </w:p>
          <w:p w14:paraId="7FEF69A5" w14:textId="77777777" w:rsidR="00874F60" w:rsidRPr="00AF0CA5" w:rsidRDefault="00874F60" w:rsidP="00F02A35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AF0CA5">
              <w:rPr>
                <w:rFonts w:ascii="Arial" w:hAnsi="Arial" w:cs="Arial"/>
                <w:color w:val="595959" w:themeColor="text1" w:themeTint="A6"/>
              </w:rPr>
              <w:t>363 George Street</w:t>
            </w:r>
          </w:p>
          <w:p w14:paraId="1EB4CEE3" w14:textId="77777777" w:rsidR="00874F60" w:rsidRPr="00AF0CA5" w:rsidRDefault="00874F60" w:rsidP="00F02A35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AF0CA5">
              <w:rPr>
                <w:rFonts w:ascii="Arial" w:hAnsi="Arial" w:cs="Arial"/>
                <w:color w:val="595959" w:themeColor="text1" w:themeTint="A6"/>
              </w:rPr>
              <w:t>BRISBANE QLD 4000</w:t>
            </w:r>
          </w:p>
        </w:tc>
        <w:tc>
          <w:tcPr>
            <w:tcW w:w="3652" w:type="dxa"/>
            <w:vAlign w:val="center"/>
          </w:tcPr>
          <w:p w14:paraId="19719C54" w14:textId="77777777" w:rsidR="00874F60" w:rsidRPr="00AF0CA5" w:rsidRDefault="00874F60" w:rsidP="00F02A35">
            <w:pPr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  <w:r w:rsidRPr="00AF0CA5">
              <w:rPr>
                <w:rFonts w:ascii="Arial" w:hAnsi="Arial" w:cs="Arial"/>
                <w:color w:val="595959" w:themeColor="text1" w:themeTint="A6"/>
                <w:u w:val="single"/>
              </w:rPr>
              <w:t>By Post:</w:t>
            </w:r>
          </w:p>
          <w:p w14:paraId="36870F65" w14:textId="77777777" w:rsidR="00874F60" w:rsidRPr="00AF0CA5" w:rsidRDefault="00874F60" w:rsidP="00F02A35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AF0CA5">
              <w:rPr>
                <w:rFonts w:ascii="Arial" w:hAnsi="Arial" w:cs="Arial"/>
                <w:b/>
                <w:color w:val="595959" w:themeColor="text1" w:themeTint="A6"/>
              </w:rPr>
              <w:t>The Registrar</w:t>
            </w:r>
          </w:p>
          <w:p w14:paraId="7666571A" w14:textId="77777777" w:rsidR="00874F60" w:rsidRPr="00AF0CA5" w:rsidRDefault="00874F60" w:rsidP="00F02A35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AF0CA5">
              <w:rPr>
                <w:rFonts w:ascii="Arial" w:hAnsi="Arial" w:cs="Arial"/>
                <w:color w:val="595959" w:themeColor="text1" w:themeTint="A6"/>
              </w:rPr>
              <w:t>Land Court Registry</w:t>
            </w:r>
          </w:p>
          <w:p w14:paraId="4F28703D" w14:textId="77777777" w:rsidR="00874F60" w:rsidRPr="00AF0CA5" w:rsidRDefault="00874F60" w:rsidP="00F02A35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AF0CA5">
              <w:rPr>
                <w:rFonts w:ascii="Arial" w:hAnsi="Arial" w:cs="Arial"/>
                <w:color w:val="595959" w:themeColor="text1" w:themeTint="A6"/>
              </w:rPr>
              <w:t>GPO Box 5266</w:t>
            </w:r>
          </w:p>
          <w:p w14:paraId="5D66AE4C" w14:textId="77777777" w:rsidR="00874F60" w:rsidRPr="00AF0CA5" w:rsidRDefault="00874F60" w:rsidP="00F02A35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AF0CA5">
              <w:rPr>
                <w:rFonts w:ascii="Arial" w:hAnsi="Arial" w:cs="Arial"/>
                <w:color w:val="595959" w:themeColor="text1" w:themeTint="A6"/>
              </w:rPr>
              <w:t>BRISBANE QLD 4001</w:t>
            </w:r>
          </w:p>
        </w:tc>
        <w:tc>
          <w:tcPr>
            <w:tcW w:w="3151" w:type="dxa"/>
            <w:vAlign w:val="center"/>
          </w:tcPr>
          <w:p w14:paraId="47398728" w14:textId="77777777" w:rsidR="00874F60" w:rsidRPr="00AF0CA5" w:rsidRDefault="00874F60" w:rsidP="00F02A35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  <w:r w:rsidRPr="00AF0CA5">
              <w:rPr>
                <w:rFonts w:ascii="Arial" w:hAnsi="Arial" w:cs="Arial"/>
                <w:color w:val="595959" w:themeColor="text1" w:themeTint="A6"/>
                <w:u w:val="single"/>
              </w:rPr>
              <w:t>By Fax:</w:t>
            </w:r>
          </w:p>
          <w:p w14:paraId="0502D271" w14:textId="77777777" w:rsidR="00874F60" w:rsidRPr="00AF0CA5" w:rsidRDefault="00874F60" w:rsidP="00F02A35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AF0CA5">
              <w:rPr>
                <w:rFonts w:ascii="Arial" w:hAnsi="Arial" w:cs="Arial"/>
                <w:b/>
                <w:color w:val="595959" w:themeColor="text1" w:themeTint="A6"/>
              </w:rPr>
              <w:t>The Registrar</w:t>
            </w:r>
          </w:p>
          <w:p w14:paraId="584FE269" w14:textId="3E75EE06" w:rsidR="00874F60" w:rsidRPr="00AF0CA5" w:rsidRDefault="00874F60" w:rsidP="00F02A35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AF0CA5">
              <w:rPr>
                <w:rFonts w:ascii="Arial" w:hAnsi="Arial" w:cs="Arial"/>
                <w:color w:val="595959" w:themeColor="text1" w:themeTint="A6"/>
              </w:rPr>
              <w:t>Land Court</w:t>
            </w:r>
            <w:r w:rsidR="004D19A0">
              <w:rPr>
                <w:rFonts w:ascii="Arial" w:hAnsi="Arial" w:cs="Arial"/>
                <w:color w:val="595959" w:themeColor="text1" w:themeTint="A6"/>
              </w:rPr>
              <w:t xml:space="preserve"> Registry</w:t>
            </w:r>
          </w:p>
          <w:p w14:paraId="0BADBA2D" w14:textId="77777777" w:rsidR="00874F60" w:rsidRPr="00AF0CA5" w:rsidRDefault="00874F60" w:rsidP="00F02A35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AF0CA5">
              <w:rPr>
                <w:rFonts w:ascii="Arial" w:hAnsi="Arial" w:cs="Arial"/>
                <w:color w:val="595959" w:themeColor="text1" w:themeTint="A6"/>
              </w:rPr>
              <w:t>(07) 3738 7434</w:t>
            </w:r>
          </w:p>
        </w:tc>
      </w:tr>
      <w:tr w:rsidR="00874F60" w:rsidRPr="00AF0CA5" w14:paraId="5F4D2719" w14:textId="77777777" w:rsidTr="00F02A35">
        <w:trPr>
          <w:trHeight w:val="431"/>
        </w:trPr>
        <w:tc>
          <w:tcPr>
            <w:tcW w:w="10456" w:type="dxa"/>
            <w:gridSpan w:val="3"/>
            <w:shd w:val="clear" w:color="auto" w:fill="FF3F3F"/>
            <w:vAlign w:val="center"/>
          </w:tcPr>
          <w:p w14:paraId="0A8D06DE" w14:textId="77777777" w:rsidR="00874F60" w:rsidRPr="00AF0CA5" w:rsidRDefault="00874F60" w:rsidP="00F02A35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CC7AA3">
              <w:rPr>
                <w:rFonts w:ascii="Arial" w:hAnsi="Arial" w:cs="Arial"/>
                <w:b/>
                <w:sz w:val="24"/>
              </w:rPr>
              <w:t>You must serve a copy of your application on the respondent.</w:t>
            </w:r>
          </w:p>
        </w:tc>
      </w:tr>
    </w:tbl>
    <w:p w14:paraId="66055871" w14:textId="77777777" w:rsidR="00331A48" w:rsidRDefault="00331A48" w:rsidP="006D069E">
      <w:pPr>
        <w:spacing w:after="0"/>
        <w:rPr>
          <w:rFonts w:ascii="Arial" w:hAnsi="Arial" w:cs="Arial"/>
          <w:b/>
          <w:sz w:val="24"/>
        </w:rPr>
      </w:pPr>
    </w:p>
    <w:p w14:paraId="717428CB" w14:textId="77777777" w:rsidR="006D069E" w:rsidRDefault="006D069E" w:rsidP="006D069E">
      <w:pPr>
        <w:spacing w:after="0"/>
        <w:rPr>
          <w:sz w:val="6"/>
        </w:rPr>
      </w:pPr>
    </w:p>
    <w:p w14:paraId="104DF47A" w14:textId="77777777" w:rsidR="006D069E" w:rsidRPr="00E45D4F" w:rsidRDefault="006D069E" w:rsidP="006D069E">
      <w:pPr>
        <w:spacing w:after="0"/>
        <w:rPr>
          <w:sz w:val="6"/>
        </w:rPr>
      </w:pPr>
    </w:p>
    <w:p w14:paraId="19A8A232" w14:textId="77777777" w:rsidR="006D069E" w:rsidRDefault="006D069E" w:rsidP="006D069E">
      <w:pPr>
        <w:rPr>
          <w:rFonts w:ascii="Arial" w:hAnsi="Arial" w:cs="Arial"/>
          <w:sz w:val="24"/>
        </w:rPr>
      </w:pPr>
    </w:p>
    <w:p w14:paraId="756322A4" w14:textId="77777777" w:rsidR="006D069E" w:rsidRDefault="006D069E" w:rsidP="006D069E">
      <w:pPr>
        <w:rPr>
          <w:rFonts w:ascii="Arial" w:hAnsi="Arial" w:cs="Arial"/>
          <w:sz w:val="24"/>
        </w:rPr>
      </w:pPr>
    </w:p>
    <w:p w14:paraId="7734DC8B" w14:textId="77777777" w:rsidR="006D069E" w:rsidRDefault="006D069E" w:rsidP="006D069E">
      <w:pPr>
        <w:rPr>
          <w:rFonts w:ascii="Arial" w:hAnsi="Arial" w:cs="Arial"/>
          <w:sz w:val="24"/>
        </w:rPr>
      </w:pPr>
    </w:p>
    <w:sectPr w:rsidR="006D069E" w:rsidSect="004D59A8">
      <w:headerReference w:type="default" r:id="rId10"/>
      <w:footerReference w:type="default" r:id="rId11"/>
      <w:pgSz w:w="11906" w:h="16838"/>
      <w:pgMar w:top="720" w:right="720" w:bottom="720" w:left="720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14A0E" w14:textId="77777777" w:rsidR="00C14189" w:rsidRDefault="00C14189" w:rsidP="00497AAC">
      <w:pPr>
        <w:spacing w:after="0" w:line="240" w:lineRule="auto"/>
      </w:pPr>
      <w:r>
        <w:separator/>
      </w:r>
    </w:p>
  </w:endnote>
  <w:endnote w:type="continuationSeparator" w:id="0">
    <w:p w14:paraId="254C2D5C" w14:textId="77777777" w:rsidR="00C14189" w:rsidRDefault="00C14189" w:rsidP="00497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4DA92" w14:textId="407F42E3" w:rsidR="00C14189" w:rsidRDefault="00C14189" w:rsidP="008044D4">
    <w:pPr>
      <w:pStyle w:val="Footer"/>
      <w:rPr>
        <w:rFonts w:ascii="Arial" w:hAnsi="Arial" w:cs="Arial"/>
      </w:rPr>
    </w:pPr>
    <w:r>
      <w:rPr>
        <w:rFonts w:ascii="Arial" w:hAnsi="Arial" w:cs="Arial"/>
      </w:rPr>
      <w:t>Contact the Land Court of Q</w:t>
    </w:r>
    <w:r w:rsidR="0015068E">
      <w:rPr>
        <w:rFonts w:ascii="Arial" w:hAnsi="Arial" w:cs="Arial"/>
      </w:rPr>
      <w:t>ueensland</w:t>
    </w:r>
  </w:p>
  <w:p w14:paraId="59F02D26" w14:textId="1D71E1D5" w:rsidR="00C14189" w:rsidRDefault="00C14189" w:rsidP="008044D4">
    <w:pPr>
      <w:pStyle w:val="Footer"/>
    </w:pPr>
    <w:r w:rsidRPr="008044D4">
      <w:rPr>
        <w:rFonts w:ascii="Arial" w:hAnsi="Arial" w:cs="Arial"/>
        <w:b/>
      </w:rPr>
      <w:t>P:</w:t>
    </w:r>
    <w:r>
      <w:rPr>
        <w:rFonts w:ascii="Arial" w:hAnsi="Arial" w:cs="Arial"/>
      </w:rPr>
      <w:t xml:space="preserve"> (07) </w:t>
    </w:r>
    <w:r w:rsidR="00645729">
      <w:rPr>
        <w:rFonts w:ascii="Arial" w:hAnsi="Arial" w:cs="Arial"/>
      </w:rPr>
      <w:t>3738 7199</w:t>
    </w:r>
    <w:r>
      <w:rPr>
        <w:rFonts w:ascii="Arial" w:hAnsi="Arial" w:cs="Arial"/>
      </w:rPr>
      <w:t xml:space="preserve">, </w:t>
    </w:r>
    <w:r w:rsidRPr="008044D4">
      <w:rPr>
        <w:rFonts w:ascii="Arial" w:hAnsi="Arial" w:cs="Arial"/>
        <w:b/>
      </w:rPr>
      <w:t>E:</w:t>
    </w:r>
    <w:r>
      <w:rPr>
        <w:rFonts w:ascii="Arial" w:hAnsi="Arial" w:cs="Arial"/>
      </w:rPr>
      <w:t xml:space="preserve"> </w:t>
    </w:r>
    <w:hyperlink r:id="rId1" w:history="1">
      <w:r w:rsidR="00A573A8" w:rsidRPr="003700EC">
        <w:rPr>
          <w:rStyle w:val="Hyperlink"/>
          <w:rFonts w:ascii="Arial" w:hAnsi="Arial" w:cs="Arial"/>
        </w:rPr>
        <w:t>landcourt@justice.qld.gov.au</w:t>
      </w:r>
    </w:hyperlink>
    <w:r w:rsidR="00A573A8">
      <w:rPr>
        <w:rFonts w:ascii="Arial" w:hAnsi="Arial" w:cs="Arial"/>
      </w:rPr>
      <w:tab/>
    </w:r>
    <w:r>
      <w:rPr>
        <w:rFonts w:ascii="Arial" w:hAnsi="Arial" w:cs="Arial"/>
      </w:rPr>
      <w:t>Form 1</w:t>
    </w:r>
    <w:r w:rsidR="00A573A8">
      <w:rPr>
        <w:rFonts w:ascii="Arial" w:hAnsi="Arial" w:cs="Arial"/>
      </w:rPr>
      <w:t>8</w:t>
    </w:r>
    <w:r>
      <w:rPr>
        <w:rFonts w:ascii="Arial" w:hAnsi="Arial" w:cs="Arial"/>
      </w:rPr>
      <w:t xml:space="preserve"> – </w:t>
    </w:r>
    <w:r w:rsidRPr="00737858">
      <w:rPr>
        <w:rFonts w:ascii="Arial" w:hAnsi="Arial" w:cs="Arial"/>
      </w:rPr>
      <w:t xml:space="preserve">Page </w:t>
    </w:r>
    <w:r w:rsidRPr="00737858">
      <w:rPr>
        <w:rFonts w:ascii="Arial" w:hAnsi="Arial" w:cs="Arial"/>
      </w:rPr>
      <w:fldChar w:fldCharType="begin"/>
    </w:r>
    <w:r w:rsidRPr="00737858">
      <w:rPr>
        <w:rFonts w:ascii="Arial" w:hAnsi="Arial" w:cs="Arial"/>
      </w:rPr>
      <w:instrText xml:space="preserve"> PAGE   \* MERGEFORMAT </w:instrText>
    </w:r>
    <w:r w:rsidRPr="00737858">
      <w:rPr>
        <w:rFonts w:ascii="Arial" w:hAnsi="Arial" w:cs="Arial"/>
      </w:rPr>
      <w:fldChar w:fldCharType="separate"/>
    </w:r>
    <w:r w:rsidR="00073CDA">
      <w:rPr>
        <w:rFonts w:ascii="Arial" w:hAnsi="Arial" w:cs="Arial"/>
        <w:noProof/>
      </w:rPr>
      <w:t>2</w:t>
    </w:r>
    <w:r w:rsidRPr="00737858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0D4CE" w14:textId="77777777" w:rsidR="00C14189" w:rsidRDefault="00C14189" w:rsidP="00497AAC">
      <w:pPr>
        <w:spacing w:after="0" w:line="240" w:lineRule="auto"/>
      </w:pPr>
      <w:r>
        <w:separator/>
      </w:r>
    </w:p>
  </w:footnote>
  <w:footnote w:type="continuationSeparator" w:id="0">
    <w:p w14:paraId="1B849036" w14:textId="77777777" w:rsidR="00C14189" w:rsidRDefault="00C14189" w:rsidP="00497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DBBDE" w14:textId="41534F98" w:rsidR="00C14189" w:rsidRDefault="0063342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752" behindDoc="1" locked="0" layoutInCell="1" allowOverlap="1" wp14:anchorId="66AEF0A3" wp14:editId="0A5CDF83">
          <wp:simplePos x="0" y="0"/>
          <wp:positionH relativeFrom="column">
            <wp:posOffset>-13335</wp:posOffset>
          </wp:positionH>
          <wp:positionV relativeFrom="paragraph">
            <wp:posOffset>-625364</wp:posOffset>
          </wp:positionV>
          <wp:extent cx="6645910" cy="796925"/>
          <wp:effectExtent l="0" t="0" r="254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4189">
      <w:rPr>
        <w:noProof/>
        <w:lang w:eastAsia="en-AU"/>
      </w:rPr>
      <w:drawing>
        <wp:anchor distT="0" distB="0" distL="114300" distR="114300" simplePos="0" relativeHeight="251657728" behindDoc="1" locked="0" layoutInCell="1" allowOverlap="1" wp14:anchorId="5764BC96" wp14:editId="7432E122">
          <wp:simplePos x="0" y="0"/>
          <wp:positionH relativeFrom="column">
            <wp:posOffset>3976</wp:posOffset>
          </wp:positionH>
          <wp:positionV relativeFrom="paragraph">
            <wp:posOffset>-632819</wp:posOffset>
          </wp:positionV>
          <wp:extent cx="6626017" cy="789857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8319" cy="821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1280">
      <w:rPr>
        <w:noProof/>
        <w:lang w:eastAsia="en-AU"/>
      </w:rPr>
      <w:drawing>
        <wp:anchor distT="0" distB="0" distL="114300" distR="114300" simplePos="0" relativeHeight="251656704" behindDoc="0" locked="0" layoutInCell="1" allowOverlap="1" wp14:anchorId="34ED821B" wp14:editId="4A8E606D">
          <wp:simplePos x="0" y="0"/>
          <wp:positionH relativeFrom="column">
            <wp:posOffset>114300</wp:posOffset>
          </wp:positionH>
          <wp:positionV relativeFrom="paragraph">
            <wp:posOffset>-594360</wp:posOffset>
          </wp:positionV>
          <wp:extent cx="1828800" cy="619125"/>
          <wp:effectExtent l="0" t="0" r="0" b="9525"/>
          <wp:wrapNone/>
          <wp:docPr id="1" name="Picture 1" descr="Land Court of Queensland Logo-LANDSCAPE-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nd Court of Queensland Logo-LANDSCAPE-RE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4189" w:rsidDel="004D59A8">
      <w:rPr>
        <w:noProof/>
        <w:lang w:eastAsia="en-A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7EF4"/>
    <w:multiLevelType w:val="hybridMultilevel"/>
    <w:tmpl w:val="18DE58C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7733F"/>
    <w:multiLevelType w:val="hybridMultilevel"/>
    <w:tmpl w:val="24B0BACC"/>
    <w:lvl w:ilvl="0" w:tplc="7AC20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553C47"/>
    <w:multiLevelType w:val="hybridMultilevel"/>
    <w:tmpl w:val="6AEC7D10"/>
    <w:lvl w:ilvl="0" w:tplc="0C09000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3" w15:restartNumberingAfterBreak="0">
    <w:nsid w:val="33632329"/>
    <w:multiLevelType w:val="hybridMultilevel"/>
    <w:tmpl w:val="300EDF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D6E9F"/>
    <w:multiLevelType w:val="hybridMultilevel"/>
    <w:tmpl w:val="82E877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C0111"/>
    <w:multiLevelType w:val="hybridMultilevel"/>
    <w:tmpl w:val="B012127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D915BD"/>
    <w:multiLevelType w:val="hybridMultilevel"/>
    <w:tmpl w:val="89168FFA"/>
    <w:lvl w:ilvl="0" w:tplc="6E1C94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425B56"/>
    <w:multiLevelType w:val="hybridMultilevel"/>
    <w:tmpl w:val="C7B606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33FE9"/>
    <w:multiLevelType w:val="hybridMultilevel"/>
    <w:tmpl w:val="81A89D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D795D"/>
    <w:multiLevelType w:val="hybridMultilevel"/>
    <w:tmpl w:val="2F6456F8"/>
    <w:lvl w:ilvl="0" w:tplc="BDEC8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505C3B"/>
    <w:multiLevelType w:val="hybridMultilevel"/>
    <w:tmpl w:val="38C661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D585A"/>
    <w:multiLevelType w:val="hybridMultilevel"/>
    <w:tmpl w:val="0290CC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A245A"/>
    <w:multiLevelType w:val="hybridMultilevel"/>
    <w:tmpl w:val="BBBEE93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E14996"/>
    <w:multiLevelType w:val="hybridMultilevel"/>
    <w:tmpl w:val="6AC206D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11"/>
  </w:num>
  <w:num w:numId="5">
    <w:abstractNumId w:val="13"/>
  </w:num>
  <w:num w:numId="6">
    <w:abstractNumId w:val="3"/>
  </w:num>
  <w:num w:numId="7">
    <w:abstractNumId w:val="9"/>
  </w:num>
  <w:num w:numId="8">
    <w:abstractNumId w:val="1"/>
  </w:num>
  <w:num w:numId="9">
    <w:abstractNumId w:val="0"/>
  </w:num>
  <w:num w:numId="10">
    <w:abstractNumId w:val="6"/>
  </w:num>
  <w:num w:numId="11">
    <w:abstractNumId w:val="4"/>
  </w:num>
  <w:num w:numId="12">
    <w:abstractNumId w:val="5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REM8RaIKUj/LsibNHDhY+bMtQYhkA6FDAyQiVVAAnylcD+hiEjSeBYhsbURz8eg1hWTkaW5TrK7QqJXDJEudSA==" w:salt="3V3XeMrfkfx4GWNd76a2UQ==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AC"/>
    <w:rsid w:val="00006B93"/>
    <w:rsid w:val="000141DD"/>
    <w:rsid w:val="0002677C"/>
    <w:rsid w:val="00045941"/>
    <w:rsid w:val="00051817"/>
    <w:rsid w:val="00054EED"/>
    <w:rsid w:val="00064F5C"/>
    <w:rsid w:val="000675B6"/>
    <w:rsid w:val="0007257D"/>
    <w:rsid w:val="00073CDA"/>
    <w:rsid w:val="0008047D"/>
    <w:rsid w:val="000C7BB1"/>
    <w:rsid w:val="000D22D8"/>
    <w:rsid w:val="000E7D13"/>
    <w:rsid w:val="000F0431"/>
    <w:rsid w:val="000F3C8E"/>
    <w:rsid w:val="000F48C7"/>
    <w:rsid w:val="000F586A"/>
    <w:rsid w:val="00100323"/>
    <w:rsid w:val="00100AA3"/>
    <w:rsid w:val="0010486D"/>
    <w:rsid w:val="00106EFB"/>
    <w:rsid w:val="00134815"/>
    <w:rsid w:val="00143041"/>
    <w:rsid w:val="0015068E"/>
    <w:rsid w:val="00150A51"/>
    <w:rsid w:val="00151912"/>
    <w:rsid w:val="0016224B"/>
    <w:rsid w:val="001641E0"/>
    <w:rsid w:val="00164781"/>
    <w:rsid w:val="001671DE"/>
    <w:rsid w:val="00174674"/>
    <w:rsid w:val="001850C9"/>
    <w:rsid w:val="001A19CA"/>
    <w:rsid w:val="001C0A6E"/>
    <w:rsid w:val="001C62BF"/>
    <w:rsid w:val="001D06F8"/>
    <w:rsid w:val="001D1C7A"/>
    <w:rsid w:val="001E223A"/>
    <w:rsid w:val="001E2D0F"/>
    <w:rsid w:val="001E50D0"/>
    <w:rsid w:val="001F1B44"/>
    <w:rsid w:val="001F3555"/>
    <w:rsid w:val="001F5E22"/>
    <w:rsid w:val="0020180C"/>
    <w:rsid w:val="00205408"/>
    <w:rsid w:val="00211A39"/>
    <w:rsid w:val="0021732D"/>
    <w:rsid w:val="00221484"/>
    <w:rsid w:val="00221A92"/>
    <w:rsid w:val="00225847"/>
    <w:rsid w:val="0023137F"/>
    <w:rsid w:val="0023336C"/>
    <w:rsid w:val="00237464"/>
    <w:rsid w:val="00241599"/>
    <w:rsid w:val="0024521C"/>
    <w:rsid w:val="002463B0"/>
    <w:rsid w:val="00246CFC"/>
    <w:rsid w:val="002471BD"/>
    <w:rsid w:val="0024770C"/>
    <w:rsid w:val="00252F5C"/>
    <w:rsid w:val="00262DF8"/>
    <w:rsid w:val="00266599"/>
    <w:rsid w:val="002755F8"/>
    <w:rsid w:val="00280AC9"/>
    <w:rsid w:val="002840F4"/>
    <w:rsid w:val="00285E92"/>
    <w:rsid w:val="002A6301"/>
    <w:rsid w:val="002A6E81"/>
    <w:rsid w:val="002B010B"/>
    <w:rsid w:val="002C278C"/>
    <w:rsid w:val="002C5DBC"/>
    <w:rsid w:val="002D14BC"/>
    <w:rsid w:val="002E0C82"/>
    <w:rsid w:val="002E4F44"/>
    <w:rsid w:val="002F5A23"/>
    <w:rsid w:val="002F6473"/>
    <w:rsid w:val="003010D5"/>
    <w:rsid w:val="00305430"/>
    <w:rsid w:val="00320601"/>
    <w:rsid w:val="003256C5"/>
    <w:rsid w:val="00330CFA"/>
    <w:rsid w:val="00331A48"/>
    <w:rsid w:val="00346B1C"/>
    <w:rsid w:val="003474E9"/>
    <w:rsid w:val="00352D2B"/>
    <w:rsid w:val="00353AC7"/>
    <w:rsid w:val="00355D56"/>
    <w:rsid w:val="0035756E"/>
    <w:rsid w:val="003626D8"/>
    <w:rsid w:val="003656AB"/>
    <w:rsid w:val="003749C6"/>
    <w:rsid w:val="003920B2"/>
    <w:rsid w:val="00393E0B"/>
    <w:rsid w:val="003949A1"/>
    <w:rsid w:val="00395B00"/>
    <w:rsid w:val="003A4955"/>
    <w:rsid w:val="003A5016"/>
    <w:rsid w:val="003B3E2E"/>
    <w:rsid w:val="003B708F"/>
    <w:rsid w:val="003B7BBD"/>
    <w:rsid w:val="003C0BE6"/>
    <w:rsid w:val="003C6398"/>
    <w:rsid w:val="003D0809"/>
    <w:rsid w:val="003D5498"/>
    <w:rsid w:val="003D792E"/>
    <w:rsid w:val="003E1A50"/>
    <w:rsid w:val="003F5B56"/>
    <w:rsid w:val="003F61FC"/>
    <w:rsid w:val="003F6D9E"/>
    <w:rsid w:val="00412FC2"/>
    <w:rsid w:val="0041536E"/>
    <w:rsid w:val="00426450"/>
    <w:rsid w:val="004329A8"/>
    <w:rsid w:val="00432DD4"/>
    <w:rsid w:val="004332E4"/>
    <w:rsid w:val="004342C5"/>
    <w:rsid w:val="00443C42"/>
    <w:rsid w:val="0045706E"/>
    <w:rsid w:val="00457DE9"/>
    <w:rsid w:val="00462945"/>
    <w:rsid w:val="00462C25"/>
    <w:rsid w:val="004759A9"/>
    <w:rsid w:val="00484071"/>
    <w:rsid w:val="00492E1B"/>
    <w:rsid w:val="00494989"/>
    <w:rsid w:val="00497AAC"/>
    <w:rsid w:val="004C15EB"/>
    <w:rsid w:val="004D19A0"/>
    <w:rsid w:val="004D2E4F"/>
    <w:rsid w:val="004D43F2"/>
    <w:rsid w:val="004D59A8"/>
    <w:rsid w:val="004D61A3"/>
    <w:rsid w:val="00523C80"/>
    <w:rsid w:val="005252F9"/>
    <w:rsid w:val="00527ABA"/>
    <w:rsid w:val="00531280"/>
    <w:rsid w:val="00553952"/>
    <w:rsid w:val="0055492F"/>
    <w:rsid w:val="00564570"/>
    <w:rsid w:val="00576255"/>
    <w:rsid w:val="005831D5"/>
    <w:rsid w:val="00583CFC"/>
    <w:rsid w:val="00587DE1"/>
    <w:rsid w:val="00591857"/>
    <w:rsid w:val="00595FD2"/>
    <w:rsid w:val="0059635F"/>
    <w:rsid w:val="005C4EB7"/>
    <w:rsid w:val="005C4F8E"/>
    <w:rsid w:val="005D663D"/>
    <w:rsid w:val="005D7CCC"/>
    <w:rsid w:val="005E330F"/>
    <w:rsid w:val="005E7616"/>
    <w:rsid w:val="00611F39"/>
    <w:rsid w:val="006231AB"/>
    <w:rsid w:val="00627C91"/>
    <w:rsid w:val="0063328D"/>
    <w:rsid w:val="00633427"/>
    <w:rsid w:val="006365C8"/>
    <w:rsid w:val="00645729"/>
    <w:rsid w:val="006650A0"/>
    <w:rsid w:val="00672453"/>
    <w:rsid w:val="006745AF"/>
    <w:rsid w:val="00684E74"/>
    <w:rsid w:val="00685975"/>
    <w:rsid w:val="006866CD"/>
    <w:rsid w:val="006A569D"/>
    <w:rsid w:val="006B7689"/>
    <w:rsid w:val="006C4278"/>
    <w:rsid w:val="006C576D"/>
    <w:rsid w:val="006C7253"/>
    <w:rsid w:val="006D069E"/>
    <w:rsid w:val="006E17DB"/>
    <w:rsid w:val="006E7C9D"/>
    <w:rsid w:val="006F34B4"/>
    <w:rsid w:val="0070603F"/>
    <w:rsid w:val="00716C37"/>
    <w:rsid w:val="00721E10"/>
    <w:rsid w:val="007232AB"/>
    <w:rsid w:val="007247BF"/>
    <w:rsid w:val="0072528B"/>
    <w:rsid w:val="007275FB"/>
    <w:rsid w:val="007347BE"/>
    <w:rsid w:val="00737858"/>
    <w:rsid w:val="0074362F"/>
    <w:rsid w:val="007472A6"/>
    <w:rsid w:val="00765A3E"/>
    <w:rsid w:val="00774560"/>
    <w:rsid w:val="0078014D"/>
    <w:rsid w:val="00790A7E"/>
    <w:rsid w:val="0079257D"/>
    <w:rsid w:val="00792E97"/>
    <w:rsid w:val="0079532F"/>
    <w:rsid w:val="007B4AEC"/>
    <w:rsid w:val="007C3949"/>
    <w:rsid w:val="007E138B"/>
    <w:rsid w:val="007E1F61"/>
    <w:rsid w:val="00803262"/>
    <w:rsid w:val="008044D4"/>
    <w:rsid w:val="00811D7E"/>
    <w:rsid w:val="008209A6"/>
    <w:rsid w:val="00824B97"/>
    <w:rsid w:val="00846869"/>
    <w:rsid w:val="008539A6"/>
    <w:rsid w:val="00864E5B"/>
    <w:rsid w:val="00874F60"/>
    <w:rsid w:val="008858D9"/>
    <w:rsid w:val="00890804"/>
    <w:rsid w:val="00891973"/>
    <w:rsid w:val="008B39DC"/>
    <w:rsid w:val="008B3E61"/>
    <w:rsid w:val="008C241E"/>
    <w:rsid w:val="008C3610"/>
    <w:rsid w:val="008D06E1"/>
    <w:rsid w:val="008D131A"/>
    <w:rsid w:val="008E3642"/>
    <w:rsid w:val="008E4A43"/>
    <w:rsid w:val="008F5F17"/>
    <w:rsid w:val="00912D32"/>
    <w:rsid w:val="009136F8"/>
    <w:rsid w:val="00914F19"/>
    <w:rsid w:val="00923381"/>
    <w:rsid w:val="009268E7"/>
    <w:rsid w:val="00926AB7"/>
    <w:rsid w:val="00927648"/>
    <w:rsid w:val="00932240"/>
    <w:rsid w:val="00932A80"/>
    <w:rsid w:val="00937930"/>
    <w:rsid w:val="00941DEC"/>
    <w:rsid w:val="00945242"/>
    <w:rsid w:val="00947979"/>
    <w:rsid w:val="0096538C"/>
    <w:rsid w:val="009703C0"/>
    <w:rsid w:val="00983874"/>
    <w:rsid w:val="009905BE"/>
    <w:rsid w:val="00992C50"/>
    <w:rsid w:val="009A02D0"/>
    <w:rsid w:val="009A41BA"/>
    <w:rsid w:val="009B01F5"/>
    <w:rsid w:val="009D1004"/>
    <w:rsid w:val="009D78E3"/>
    <w:rsid w:val="009E0389"/>
    <w:rsid w:val="009E0D27"/>
    <w:rsid w:val="00A063D4"/>
    <w:rsid w:val="00A16B8C"/>
    <w:rsid w:val="00A23231"/>
    <w:rsid w:val="00A242C5"/>
    <w:rsid w:val="00A3280B"/>
    <w:rsid w:val="00A4604A"/>
    <w:rsid w:val="00A5108B"/>
    <w:rsid w:val="00A573A8"/>
    <w:rsid w:val="00A72E34"/>
    <w:rsid w:val="00A92882"/>
    <w:rsid w:val="00A955CE"/>
    <w:rsid w:val="00A95C04"/>
    <w:rsid w:val="00AD4D8C"/>
    <w:rsid w:val="00AD6B14"/>
    <w:rsid w:val="00AD7F67"/>
    <w:rsid w:val="00AE41CE"/>
    <w:rsid w:val="00AF016C"/>
    <w:rsid w:val="00B023E5"/>
    <w:rsid w:val="00B02A10"/>
    <w:rsid w:val="00B15825"/>
    <w:rsid w:val="00B160A2"/>
    <w:rsid w:val="00B2663A"/>
    <w:rsid w:val="00B35061"/>
    <w:rsid w:val="00B50D68"/>
    <w:rsid w:val="00B5257F"/>
    <w:rsid w:val="00B545B6"/>
    <w:rsid w:val="00B57B1B"/>
    <w:rsid w:val="00B60F35"/>
    <w:rsid w:val="00B84EE0"/>
    <w:rsid w:val="00B95730"/>
    <w:rsid w:val="00BC1A21"/>
    <w:rsid w:val="00BC3DB9"/>
    <w:rsid w:val="00BD5EF1"/>
    <w:rsid w:val="00BE2330"/>
    <w:rsid w:val="00BE2541"/>
    <w:rsid w:val="00BF0043"/>
    <w:rsid w:val="00C00DBE"/>
    <w:rsid w:val="00C01010"/>
    <w:rsid w:val="00C020F9"/>
    <w:rsid w:val="00C05E2D"/>
    <w:rsid w:val="00C14189"/>
    <w:rsid w:val="00C21B0C"/>
    <w:rsid w:val="00C23389"/>
    <w:rsid w:val="00C27C81"/>
    <w:rsid w:val="00C36465"/>
    <w:rsid w:val="00C60256"/>
    <w:rsid w:val="00C607F8"/>
    <w:rsid w:val="00C61974"/>
    <w:rsid w:val="00C65288"/>
    <w:rsid w:val="00C72A46"/>
    <w:rsid w:val="00C731F9"/>
    <w:rsid w:val="00C75CD3"/>
    <w:rsid w:val="00C8383C"/>
    <w:rsid w:val="00C86A5C"/>
    <w:rsid w:val="00C9141B"/>
    <w:rsid w:val="00CC018E"/>
    <w:rsid w:val="00CC22F2"/>
    <w:rsid w:val="00CC7AA3"/>
    <w:rsid w:val="00CD177D"/>
    <w:rsid w:val="00CD4336"/>
    <w:rsid w:val="00CE40E0"/>
    <w:rsid w:val="00D11968"/>
    <w:rsid w:val="00D129E9"/>
    <w:rsid w:val="00D20DD3"/>
    <w:rsid w:val="00D47529"/>
    <w:rsid w:val="00D5071F"/>
    <w:rsid w:val="00D60260"/>
    <w:rsid w:val="00D748D1"/>
    <w:rsid w:val="00D82B97"/>
    <w:rsid w:val="00D82D7A"/>
    <w:rsid w:val="00D90317"/>
    <w:rsid w:val="00D90BE2"/>
    <w:rsid w:val="00D9148A"/>
    <w:rsid w:val="00D940C4"/>
    <w:rsid w:val="00D965DA"/>
    <w:rsid w:val="00DA32AE"/>
    <w:rsid w:val="00DA7D76"/>
    <w:rsid w:val="00DC6F8D"/>
    <w:rsid w:val="00DE1D1C"/>
    <w:rsid w:val="00E13F99"/>
    <w:rsid w:val="00E21CA4"/>
    <w:rsid w:val="00E31816"/>
    <w:rsid w:val="00E3703A"/>
    <w:rsid w:val="00E4265F"/>
    <w:rsid w:val="00E42AC9"/>
    <w:rsid w:val="00E4477E"/>
    <w:rsid w:val="00E451E7"/>
    <w:rsid w:val="00E47241"/>
    <w:rsid w:val="00E53705"/>
    <w:rsid w:val="00E54FE6"/>
    <w:rsid w:val="00E5551F"/>
    <w:rsid w:val="00E55E82"/>
    <w:rsid w:val="00E57E39"/>
    <w:rsid w:val="00E63A70"/>
    <w:rsid w:val="00E64A82"/>
    <w:rsid w:val="00E71464"/>
    <w:rsid w:val="00E772B2"/>
    <w:rsid w:val="00E859D8"/>
    <w:rsid w:val="00E96222"/>
    <w:rsid w:val="00E97BC1"/>
    <w:rsid w:val="00EA69FE"/>
    <w:rsid w:val="00EB5260"/>
    <w:rsid w:val="00EC0766"/>
    <w:rsid w:val="00EC1064"/>
    <w:rsid w:val="00EC4C1F"/>
    <w:rsid w:val="00ED0001"/>
    <w:rsid w:val="00ED5E9D"/>
    <w:rsid w:val="00EE0923"/>
    <w:rsid w:val="00EE628F"/>
    <w:rsid w:val="00EE7B04"/>
    <w:rsid w:val="00EF6106"/>
    <w:rsid w:val="00EF611F"/>
    <w:rsid w:val="00F11F82"/>
    <w:rsid w:val="00F1537B"/>
    <w:rsid w:val="00F31D2A"/>
    <w:rsid w:val="00F42159"/>
    <w:rsid w:val="00F51591"/>
    <w:rsid w:val="00F55F78"/>
    <w:rsid w:val="00F5768A"/>
    <w:rsid w:val="00F7550E"/>
    <w:rsid w:val="00F76ACB"/>
    <w:rsid w:val="00F814AB"/>
    <w:rsid w:val="00F90C59"/>
    <w:rsid w:val="00F90D07"/>
    <w:rsid w:val="00F94191"/>
    <w:rsid w:val="00FA18FB"/>
    <w:rsid w:val="00FA1E39"/>
    <w:rsid w:val="00FA2E4E"/>
    <w:rsid w:val="00FB1324"/>
    <w:rsid w:val="00FB3FC5"/>
    <w:rsid w:val="00FC5CC8"/>
    <w:rsid w:val="00FC7EDF"/>
    <w:rsid w:val="00FD399A"/>
    <w:rsid w:val="00FD5A36"/>
    <w:rsid w:val="00FD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4AAE2E"/>
  <w15:chartTrackingRefBased/>
  <w15:docId w15:val="{52E986E5-2AA2-4B13-A954-1C289E89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AAC"/>
  </w:style>
  <w:style w:type="paragraph" w:styleId="Footer">
    <w:name w:val="footer"/>
    <w:basedOn w:val="Normal"/>
    <w:link w:val="FooterChar"/>
    <w:uiPriority w:val="99"/>
    <w:unhideWhenUsed/>
    <w:rsid w:val="00497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AAC"/>
  </w:style>
  <w:style w:type="table" w:styleId="TableGrid">
    <w:name w:val="Table Grid"/>
    <w:basedOn w:val="TableNormal"/>
    <w:uiPriority w:val="39"/>
    <w:rsid w:val="008C3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B3E2E"/>
    <w:rPr>
      <w:color w:val="808080"/>
    </w:rPr>
  </w:style>
  <w:style w:type="paragraph" w:styleId="ListParagraph">
    <w:name w:val="List Paragraph"/>
    <w:basedOn w:val="Normal"/>
    <w:uiPriority w:val="34"/>
    <w:qFormat/>
    <w:rsid w:val="00EF611F"/>
    <w:pPr>
      <w:ind w:left="720"/>
      <w:contextualSpacing/>
    </w:pPr>
  </w:style>
  <w:style w:type="character" w:customStyle="1" w:styleId="Content">
    <w:name w:val="Content"/>
    <w:basedOn w:val="DefaultParagraphFont"/>
    <w:uiPriority w:val="1"/>
    <w:rsid w:val="00C00DBE"/>
    <w:rPr>
      <w:rFonts w:ascii="Arial" w:hAnsi="Arial"/>
      <w:b w:val="0"/>
      <w:color w:val="auto"/>
      <w:sz w:val="22"/>
    </w:rPr>
  </w:style>
  <w:style w:type="character" w:styleId="Hyperlink">
    <w:name w:val="Hyperlink"/>
    <w:basedOn w:val="DefaultParagraphFont"/>
    <w:uiPriority w:val="99"/>
    <w:unhideWhenUsed/>
    <w:rsid w:val="00792E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4570"/>
    <w:rPr>
      <w:color w:val="954F72" w:themeColor="followedHyperlink"/>
      <w:u w:val="single"/>
    </w:rPr>
  </w:style>
  <w:style w:type="character" w:customStyle="1" w:styleId="Sig1">
    <w:name w:val="Sig1"/>
    <w:basedOn w:val="DefaultParagraphFont"/>
    <w:uiPriority w:val="1"/>
    <w:rsid w:val="00241599"/>
    <w:rPr>
      <w:rFonts w:ascii="Brush Script MT" w:hAnsi="Brush Script MT"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7F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365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5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5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5C8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DA32AE"/>
    <w:pPr>
      <w:spacing w:after="120" w:line="240" w:lineRule="auto"/>
    </w:pPr>
    <w:rPr>
      <w:rFonts w:ascii="Arial" w:eastAsia="Times New Roman" w:hAnsi="Arial" w:cs="Times New Roman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DA32AE"/>
    <w:rPr>
      <w:rFonts w:ascii="Arial" w:eastAsia="Times New Roman" w:hAnsi="Arial" w:cs="Times New Roman"/>
      <w:szCs w:val="20"/>
      <w:lang w:eastAsia="en-AU"/>
    </w:rPr>
  </w:style>
  <w:style w:type="character" w:customStyle="1" w:styleId="Sectiontitle">
    <w:name w:val="Section title"/>
    <w:basedOn w:val="DefaultParagraphFont"/>
    <w:uiPriority w:val="1"/>
    <w:rsid w:val="00F94191"/>
    <w:rPr>
      <w:rFonts w:ascii="Arial" w:hAnsi="Arial"/>
      <w:b/>
      <w:strike w:val="0"/>
      <w:dstrike w:val="0"/>
      <w:color w:val="595959" w:themeColor="text1" w:themeTint="A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ndcourt@justice.qld.gov.a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EFC84C9EC4455BA2525CDBF938A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CBA0F-B494-4516-8546-0E1C7BE3700E}"/>
      </w:docPartPr>
      <w:docPartBody>
        <w:p w:rsidR="005413F5" w:rsidRDefault="001E3620">
          <w:pPr>
            <w:pStyle w:val="FBEFC84C9EC4455BA2525CDBF938A0014"/>
          </w:pPr>
          <w:r w:rsidRPr="009136F8">
            <w:rPr>
              <w:rStyle w:val="PlaceholderText"/>
              <w:color w:val="ED7D31" w:themeColor="accent2"/>
            </w:rPr>
            <w:t xml:space="preserve">Click to </w:t>
          </w:r>
          <w:r>
            <w:rPr>
              <w:rStyle w:val="PlaceholderText"/>
              <w:color w:val="ED7D31" w:themeColor="accent2"/>
            </w:rPr>
            <w:t>enter Land Court reference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1FAF72A9CC2640548EFBC56A74308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E35A7-83FC-4305-8ECB-0DCABA69DC57}"/>
      </w:docPartPr>
      <w:docPartBody>
        <w:p w:rsidR="00523A61" w:rsidRDefault="001E3620">
          <w:pPr>
            <w:pStyle w:val="1FAF72A9CC2640548EFBC56A743083464"/>
          </w:pPr>
          <w:r>
            <w:rPr>
              <w:rStyle w:val="PlaceholderText"/>
              <w:color w:val="ED7D31" w:themeColor="accent2"/>
            </w:rPr>
            <w:t>Click to enter text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9C1C704E55994EAEB5A7D79158E58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EC8B1-59F9-46ED-B473-06646DFA2A0B}"/>
      </w:docPartPr>
      <w:docPartBody>
        <w:p w:rsidR="00523A61" w:rsidRDefault="001E3620">
          <w:pPr>
            <w:pStyle w:val="9C1C704E55994EAEB5A7D79158E583C24"/>
          </w:pPr>
          <w:r>
            <w:rPr>
              <w:rStyle w:val="PlaceholderText"/>
              <w:color w:val="ED7D31" w:themeColor="accent2"/>
            </w:rPr>
            <w:t>Click</w:t>
          </w:r>
          <w:r w:rsidRPr="00355B74">
            <w:rPr>
              <w:rStyle w:val="PlaceholderText"/>
              <w:color w:val="ED7D31" w:themeColor="accent2"/>
            </w:rPr>
            <w:t xml:space="preserve"> to enter date.</w:t>
          </w:r>
        </w:p>
      </w:docPartBody>
    </w:docPart>
    <w:docPart>
      <w:docPartPr>
        <w:name w:val="E0A9842DDA044A7782BD07BBE3F31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0184F-C6A1-49BC-A30A-E5CDE23E0A86}"/>
      </w:docPartPr>
      <w:docPartBody>
        <w:p w:rsidR="00523A61" w:rsidRDefault="001E3620">
          <w:pPr>
            <w:pStyle w:val="E0A9842DDA044A7782BD07BBE3F317384"/>
          </w:pPr>
          <w:r>
            <w:rPr>
              <w:rStyle w:val="PlaceholderText"/>
              <w:color w:val="ED7D31" w:themeColor="accent2"/>
            </w:rPr>
            <w:t>Click to enter text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48CF7D29E4D14C219767C3FA6621A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3EC75-CAFF-43A1-BF76-95358FD91C52}"/>
      </w:docPartPr>
      <w:docPartBody>
        <w:p w:rsidR="00523A61" w:rsidRDefault="001E3620">
          <w:pPr>
            <w:pStyle w:val="48CF7D29E4D14C219767C3FA6621AFA34"/>
          </w:pPr>
          <w:r>
            <w:rPr>
              <w:rStyle w:val="PlaceholderText"/>
              <w:color w:val="ED7D31" w:themeColor="accent2"/>
            </w:rPr>
            <w:t>Click</w:t>
          </w:r>
          <w:r w:rsidRPr="00355B74">
            <w:rPr>
              <w:rStyle w:val="PlaceholderText"/>
              <w:color w:val="ED7D31" w:themeColor="accent2"/>
            </w:rPr>
            <w:t xml:space="preserve"> to enter date.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119F3-C474-427A-B343-CDBFDF228E15}"/>
      </w:docPartPr>
      <w:docPartBody>
        <w:p w:rsidR="000463D6" w:rsidRDefault="000463D6">
          <w:r w:rsidRPr="00F44967">
            <w:rPr>
              <w:rStyle w:val="PlaceholderText"/>
            </w:rPr>
            <w:t>Choose an item.</w:t>
          </w:r>
        </w:p>
      </w:docPartBody>
    </w:docPart>
    <w:docPart>
      <w:docPartPr>
        <w:name w:val="7848F49376034F939C33253D32F4F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62BF4-0C5F-497F-98FD-693B0EB8ACB3}"/>
      </w:docPartPr>
      <w:docPartBody>
        <w:p w:rsidR="000463D6" w:rsidRDefault="000463D6" w:rsidP="000463D6">
          <w:pPr>
            <w:pStyle w:val="7848F49376034F939C33253D32F4FE8A"/>
          </w:pPr>
          <w:r w:rsidRPr="00F44967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5A84B-C5E5-44B0-B8E9-92AA169812AB}"/>
      </w:docPartPr>
      <w:docPartBody>
        <w:p w:rsidR="000463D6" w:rsidRDefault="000463D6">
          <w:r w:rsidRPr="00F4496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252F39B76D54166AA83EC994B5F2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2DC5-1DD4-4C84-B9A0-84247F136326}"/>
      </w:docPartPr>
      <w:docPartBody>
        <w:p w:rsidR="001E3620" w:rsidRDefault="001E3620">
          <w:pPr>
            <w:pStyle w:val="2252F39B76D54166AA83EC994B5F228E3"/>
          </w:pPr>
          <w:r>
            <w:rPr>
              <w:rStyle w:val="PlaceholderText"/>
              <w:color w:val="ED7D31" w:themeColor="accent2"/>
            </w:rPr>
            <w:t>Click to enter text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11973DEC80874999BDEF6E4E0673F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89F55-B434-4011-A65B-027C658550B1}"/>
      </w:docPartPr>
      <w:docPartBody>
        <w:p w:rsidR="00DE5997" w:rsidRDefault="00391EDB" w:rsidP="00391EDB">
          <w:pPr>
            <w:pStyle w:val="11973DEC80874999BDEF6E4E0673F954"/>
          </w:pPr>
          <w:r>
            <w:rPr>
              <w:rStyle w:val="PlaceholderText"/>
              <w:color w:val="ED7D31" w:themeColor="accent2"/>
            </w:rPr>
            <w:t>Click to enter text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071B4821FC9D47AF82D56BF68DCE8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530D3-17C9-4AD3-920A-0140C0B52F9F}"/>
      </w:docPartPr>
      <w:docPartBody>
        <w:p w:rsidR="00DE5997" w:rsidRDefault="00391EDB" w:rsidP="00391EDB">
          <w:pPr>
            <w:pStyle w:val="071B4821FC9D47AF82D56BF68DCE8B01"/>
          </w:pPr>
          <w:r w:rsidRPr="00F44967">
            <w:rPr>
              <w:rStyle w:val="PlaceholderText"/>
            </w:rPr>
            <w:t>Choose an item.</w:t>
          </w:r>
        </w:p>
      </w:docPartBody>
    </w:docPart>
    <w:docPart>
      <w:docPartPr>
        <w:name w:val="7D0568FB9C10480889097EC488F46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0C771-58FD-4F51-BA2C-CC14A10BFB3A}"/>
      </w:docPartPr>
      <w:docPartBody>
        <w:p w:rsidR="00DE5997" w:rsidRDefault="00391EDB" w:rsidP="00391EDB">
          <w:pPr>
            <w:pStyle w:val="7D0568FB9C10480889097EC488F46427"/>
          </w:pPr>
          <w:r w:rsidRPr="00E200D1">
            <w:rPr>
              <w:rStyle w:val="PlaceholderText"/>
              <w:rFonts w:cs="Arial"/>
              <w:color w:val="ED7D31" w:themeColor="accent2"/>
            </w:rPr>
            <w:t>Click to enter name.</w:t>
          </w:r>
        </w:p>
      </w:docPartBody>
    </w:docPart>
    <w:docPart>
      <w:docPartPr>
        <w:name w:val="F5460F5C9DB44D5FB11B8DB38B95F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831AE-5218-4981-873C-E8587789CB59}"/>
      </w:docPartPr>
      <w:docPartBody>
        <w:p w:rsidR="00DE5997" w:rsidRDefault="00391EDB" w:rsidP="00391EDB">
          <w:pPr>
            <w:pStyle w:val="F5460F5C9DB44D5FB11B8DB38B95FFD3"/>
          </w:pPr>
          <w:r w:rsidRPr="00E200D1">
            <w:rPr>
              <w:rStyle w:val="PlaceholderText"/>
              <w:rFonts w:cs="Arial"/>
              <w:color w:val="ED7D31" w:themeColor="accent2"/>
            </w:rPr>
            <w:t>Click to enter name.</w:t>
          </w:r>
        </w:p>
      </w:docPartBody>
    </w:docPart>
    <w:docPart>
      <w:docPartPr>
        <w:name w:val="9C9407256F004A42892CBE609FF0E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D0F9B-10A7-4C2E-A71F-9C8652F49A90}"/>
      </w:docPartPr>
      <w:docPartBody>
        <w:p w:rsidR="00527E73" w:rsidRDefault="00754E67" w:rsidP="00754E67">
          <w:pPr>
            <w:pStyle w:val="9C9407256F004A42892CBE609FF0E654"/>
          </w:pPr>
          <w:r>
            <w:rPr>
              <w:rStyle w:val="PlaceholderText"/>
              <w:color w:val="ED7D31" w:themeColor="accent2"/>
            </w:rPr>
            <w:t xml:space="preserve">Please select </w:t>
          </w:r>
          <w:r w:rsidRPr="004D3F99">
            <w:rPr>
              <w:rStyle w:val="PlaceholderText"/>
              <w:b/>
              <w:color w:val="ED7D31" w:themeColor="accent2"/>
            </w:rPr>
            <w:t>Applicant</w:t>
          </w:r>
          <w:r>
            <w:rPr>
              <w:rStyle w:val="PlaceholderText"/>
              <w:color w:val="ED7D31" w:themeColor="accent2"/>
            </w:rPr>
            <w:t xml:space="preserve"> or </w:t>
          </w:r>
          <w:r w:rsidRPr="004D3F99">
            <w:rPr>
              <w:rStyle w:val="PlaceholderText"/>
              <w:b/>
              <w:color w:val="ED7D31" w:themeColor="accent2"/>
            </w:rPr>
            <w:t>Appellant</w:t>
          </w:r>
          <w:r w:rsidRPr="00671204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6E9688A64284461AB3492B3D46C19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5F258-C87A-4D84-AB92-FFD570420DC7}"/>
      </w:docPartPr>
      <w:docPartBody>
        <w:p w:rsidR="00527E73" w:rsidRDefault="00754E67" w:rsidP="00754E67">
          <w:pPr>
            <w:pStyle w:val="6E9688A64284461AB3492B3D46C19AF1"/>
          </w:pPr>
          <w:r w:rsidRPr="009136F8">
            <w:rPr>
              <w:rStyle w:val="PlaceholderText"/>
              <w:color w:val="ED7D31" w:themeColor="accent2"/>
            </w:rPr>
            <w:t xml:space="preserve">Click to enter </w:t>
          </w:r>
          <w:r>
            <w:rPr>
              <w:rStyle w:val="PlaceholderText"/>
              <w:color w:val="ED7D31" w:themeColor="accent2"/>
            </w:rPr>
            <w:t>applicant / appellant name(s)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5D5F92D1630E449E87989E11457CE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B27FB-E786-4284-9A9E-06F9125E50F3}"/>
      </w:docPartPr>
      <w:docPartBody>
        <w:p w:rsidR="00527E73" w:rsidRDefault="00754E67" w:rsidP="00754E67">
          <w:pPr>
            <w:pStyle w:val="5D5F92D1630E449E87989E11457CE5A4"/>
          </w:pPr>
          <w:r w:rsidRPr="009136F8">
            <w:rPr>
              <w:rStyle w:val="PlaceholderText"/>
              <w:color w:val="ED7D31" w:themeColor="accent2"/>
            </w:rPr>
            <w:t xml:space="preserve">Click to enter </w:t>
          </w:r>
          <w:r>
            <w:rPr>
              <w:rStyle w:val="PlaceholderText"/>
              <w:color w:val="ED7D31" w:themeColor="accent2"/>
            </w:rPr>
            <w:t>respondent(s)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C5962A89582540D790E147842F2D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9C524-D05B-457A-81D5-2651AB50B005}"/>
      </w:docPartPr>
      <w:docPartBody>
        <w:p w:rsidR="00527E73" w:rsidRDefault="00754E67" w:rsidP="00754E67">
          <w:pPr>
            <w:pStyle w:val="C5962A89582540D790E147842F2D1EA5"/>
          </w:pPr>
          <w:r w:rsidRPr="00F44967">
            <w:rPr>
              <w:rStyle w:val="PlaceholderText"/>
            </w:rPr>
            <w:t>Choose an item.</w:t>
          </w:r>
        </w:p>
      </w:docPartBody>
    </w:docPart>
    <w:docPart>
      <w:docPartPr>
        <w:name w:val="81B89D11B9F4461983AA907E49A5D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66581-032C-4BE9-85F5-792380A1F1F0}"/>
      </w:docPartPr>
      <w:docPartBody>
        <w:p w:rsidR="00527E73" w:rsidRDefault="00754E67" w:rsidP="00754E67">
          <w:pPr>
            <w:pStyle w:val="81B89D11B9F4461983AA907E49A5D6F8"/>
          </w:pPr>
          <w:r w:rsidRPr="00F4496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42"/>
    <w:rsid w:val="000463D6"/>
    <w:rsid w:val="000526F9"/>
    <w:rsid w:val="00142BB8"/>
    <w:rsid w:val="001571D2"/>
    <w:rsid w:val="00184245"/>
    <w:rsid w:val="001866B8"/>
    <w:rsid w:val="001C6A99"/>
    <w:rsid w:val="001E3620"/>
    <w:rsid w:val="00250713"/>
    <w:rsid w:val="0025534B"/>
    <w:rsid w:val="002C61D6"/>
    <w:rsid w:val="002D7FF8"/>
    <w:rsid w:val="00391EDB"/>
    <w:rsid w:val="0048520B"/>
    <w:rsid w:val="004A11FA"/>
    <w:rsid w:val="00523A61"/>
    <w:rsid w:val="00527E73"/>
    <w:rsid w:val="005413F5"/>
    <w:rsid w:val="005711CD"/>
    <w:rsid w:val="0062198E"/>
    <w:rsid w:val="00635211"/>
    <w:rsid w:val="006C2BF0"/>
    <w:rsid w:val="00754E67"/>
    <w:rsid w:val="0077264F"/>
    <w:rsid w:val="008211FE"/>
    <w:rsid w:val="008C5A16"/>
    <w:rsid w:val="008D09B6"/>
    <w:rsid w:val="00921143"/>
    <w:rsid w:val="00951B3D"/>
    <w:rsid w:val="00964698"/>
    <w:rsid w:val="00A223DE"/>
    <w:rsid w:val="00A32E7A"/>
    <w:rsid w:val="00A74901"/>
    <w:rsid w:val="00AA1A7E"/>
    <w:rsid w:val="00AC6FD1"/>
    <w:rsid w:val="00AD5E0A"/>
    <w:rsid w:val="00B24EC7"/>
    <w:rsid w:val="00BA3297"/>
    <w:rsid w:val="00C1133F"/>
    <w:rsid w:val="00C365F1"/>
    <w:rsid w:val="00CB5A46"/>
    <w:rsid w:val="00CB5CA8"/>
    <w:rsid w:val="00D2046F"/>
    <w:rsid w:val="00D85450"/>
    <w:rsid w:val="00D92383"/>
    <w:rsid w:val="00DD51C4"/>
    <w:rsid w:val="00DE5997"/>
    <w:rsid w:val="00E63B42"/>
    <w:rsid w:val="00F7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4E67"/>
    <w:rPr>
      <w:color w:val="808080"/>
    </w:rPr>
  </w:style>
  <w:style w:type="paragraph" w:customStyle="1" w:styleId="4C3A958C777C4BEF9322FC24BB6A349C">
    <w:name w:val="4C3A958C777C4BEF9322FC24BB6A349C"/>
    <w:rsid w:val="00E63B42"/>
    <w:rPr>
      <w:rFonts w:eastAsiaTheme="minorHAnsi"/>
      <w:lang w:eastAsia="en-US"/>
    </w:rPr>
  </w:style>
  <w:style w:type="paragraph" w:customStyle="1" w:styleId="4CC5823E695146D59CF6116ADDDB919D">
    <w:name w:val="4CC5823E695146D59CF6116ADDDB919D"/>
    <w:rsid w:val="00E63B42"/>
    <w:rPr>
      <w:rFonts w:eastAsiaTheme="minorHAnsi"/>
      <w:lang w:eastAsia="en-US"/>
    </w:rPr>
  </w:style>
  <w:style w:type="paragraph" w:customStyle="1" w:styleId="217F5F657DEF4FA2876C7A96DD41C738">
    <w:name w:val="217F5F657DEF4FA2876C7A96DD41C738"/>
    <w:rsid w:val="00E63B42"/>
    <w:rPr>
      <w:rFonts w:eastAsiaTheme="minorHAnsi"/>
      <w:lang w:eastAsia="en-US"/>
    </w:rPr>
  </w:style>
  <w:style w:type="paragraph" w:customStyle="1" w:styleId="28CA08DE65054441B59AF1EBAAB066B8">
    <w:name w:val="28CA08DE65054441B59AF1EBAAB066B8"/>
    <w:rsid w:val="00E63B42"/>
    <w:rPr>
      <w:rFonts w:eastAsiaTheme="minorHAnsi"/>
      <w:lang w:eastAsia="en-US"/>
    </w:rPr>
  </w:style>
  <w:style w:type="paragraph" w:customStyle="1" w:styleId="4C3A958C777C4BEF9322FC24BB6A349C1">
    <w:name w:val="4C3A958C777C4BEF9322FC24BB6A349C1"/>
    <w:rsid w:val="00E63B42"/>
    <w:rPr>
      <w:rFonts w:eastAsiaTheme="minorHAnsi"/>
      <w:lang w:eastAsia="en-US"/>
    </w:rPr>
  </w:style>
  <w:style w:type="paragraph" w:customStyle="1" w:styleId="4CC5823E695146D59CF6116ADDDB919D1">
    <w:name w:val="4CC5823E695146D59CF6116ADDDB919D1"/>
    <w:rsid w:val="00E63B42"/>
    <w:rPr>
      <w:rFonts w:eastAsiaTheme="minorHAnsi"/>
      <w:lang w:eastAsia="en-US"/>
    </w:rPr>
  </w:style>
  <w:style w:type="paragraph" w:customStyle="1" w:styleId="217F5F657DEF4FA2876C7A96DD41C7381">
    <w:name w:val="217F5F657DEF4FA2876C7A96DD41C7381"/>
    <w:rsid w:val="00E63B42"/>
    <w:rPr>
      <w:rFonts w:eastAsiaTheme="minorHAnsi"/>
      <w:lang w:eastAsia="en-US"/>
    </w:rPr>
  </w:style>
  <w:style w:type="paragraph" w:customStyle="1" w:styleId="28CA08DE65054441B59AF1EBAAB066B81">
    <w:name w:val="28CA08DE65054441B59AF1EBAAB066B81"/>
    <w:rsid w:val="00E63B42"/>
    <w:rPr>
      <w:rFonts w:eastAsiaTheme="minorHAnsi"/>
      <w:lang w:eastAsia="en-US"/>
    </w:rPr>
  </w:style>
  <w:style w:type="paragraph" w:customStyle="1" w:styleId="4C3A958C777C4BEF9322FC24BB6A349C2">
    <w:name w:val="4C3A958C777C4BEF9322FC24BB6A349C2"/>
    <w:rsid w:val="00E63B42"/>
    <w:rPr>
      <w:rFonts w:eastAsiaTheme="minorHAnsi"/>
      <w:lang w:eastAsia="en-US"/>
    </w:rPr>
  </w:style>
  <w:style w:type="paragraph" w:customStyle="1" w:styleId="4CC5823E695146D59CF6116ADDDB919D2">
    <w:name w:val="4CC5823E695146D59CF6116ADDDB919D2"/>
    <w:rsid w:val="00E63B42"/>
    <w:rPr>
      <w:rFonts w:eastAsiaTheme="minorHAnsi"/>
      <w:lang w:eastAsia="en-US"/>
    </w:rPr>
  </w:style>
  <w:style w:type="paragraph" w:customStyle="1" w:styleId="217F5F657DEF4FA2876C7A96DD41C7382">
    <w:name w:val="217F5F657DEF4FA2876C7A96DD41C7382"/>
    <w:rsid w:val="00E63B42"/>
    <w:rPr>
      <w:rFonts w:eastAsiaTheme="minorHAnsi"/>
      <w:lang w:eastAsia="en-US"/>
    </w:rPr>
  </w:style>
  <w:style w:type="paragraph" w:customStyle="1" w:styleId="28CA08DE65054441B59AF1EBAAB066B82">
    <w:name w:val="28CA08DE65054441B59AF1EBAAB066B82"/>
    <w:rsid w:val="00E63B42"/>
    <w:rPr>
      <w:rFonts w:eastAsiaTheme="minorHAnsi"/>
      <w:lang w:eastAsia="en-US"/>
    </w:rPr>
  </w:style>
  <w:style w:type="paragraph" w:customStyle="1" w:styleId="40BFADC037F94FDAAD95BFF7AFA94777">
    <w:name w:val="40BFADC037F94FDAAD95BFF7AFA94777"/>
    <w:rsid w:val="00E63B42"/>
    <w:rPr>
      <w:rFonts w:eastAsiaTheme="minorHAnsi"/>
      <w:lang w:eastAsia="en-US"/>
    </w:rPr>
  </w:style>
  <w:style w:type="paragraph" w:customStyle="1" w:styleId="1E3598A36A2F4675B4687FEC2EA792D2">
    <w:name w:val="1E3598A36A2F4675B4687FEC2EA792D2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">
    <w:name w:val="47D789F3540F4E68A7BF3DAAA50570EB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">
    <w:name w:val="F1EBE82BEE1641C79F0DD3EE82E444A0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858B3C97B8FC4B789C5C01C330FBEC20">
    <w:name w:val="858B3C97B8FC4B789C5C01C330FBEC20"/>
    <w:rsid w:val="00E63B42"/>
    <w:rPr>
      <w:rFonts w:eastAsiaTheme="minorHAnsi"/>
      <w:lang w:eastAsia="en-US"/>
    </w:rPr>
  </w:style>
  <w:style w:type="paragraph" w:customStyle="1" w:styleId="4C3A958C777C4BEF9322FC24BB6A349C3">
    <w:name w:val="4C3A958C777C4BEF9322FC24BB6A349C3"/>
    <w:rsid w:val="00E63B42"/>
    <w:rPr>
      <w:rFonts w:eastAsiaTheme="minorHAnsi"/>
      <w:lang w:eastAsia="en-US"/>
    </w:rPr>
  </w:style>
  <w:style w:type="paragraph" w:customStyle="1" w:styleId="4CC5823E695146D59CF6116ADDDB919D3">
    <w:name w:val="4CC5823E695146D59CF6116ADDDB919D3"/>
    <w:rsid w:val="00E63B42"/>
    <w:rPr>
      <w:rFonts w:eastAsiaTheme="minorHAnsi"/>
      <w:lang w:eastAsia="en-US"/>
    </w:rPr>
  </w:style>
  <w:style w:type="paragraph" w:customStyle="1" w:styleId="217F5F657DEF4FA2876C7A96DD41C7383">
    <w:name w:val="217F5F657DEF4FA2876C7A96DD41C7383"/>
    <w:rsid w:val="00E63B42"/>
    <w:rPr>
      <w:rFonts w:eastAsiaTheme="minorHAnsi"/>
      <w:lang w:eastAsia="en-US"/>
    </w:rPr>
  </w:style>
  <w:style w:type="paragraph" w:customStyle="1" w:styleId="28CA08DE65054441B59AF1EBAAB066B83">
    <w:name w:val="28CA08DE65054441B59AF1EBAAB066B83"/>
    <w:rsid w:val="00E63B42"/>
    <w:rPr>
      <w:rFonts w:eastAsiaTheme="minorHAnsi"/>
      <w:lang w:eastAsia="en-US"/>
    </w:rPr>
  </w:style>
  <w:style w:type="paragraph" w:customStyle="1" w:styleId="40BFADC037F94FDAAD95BFF7AFA947771">
    <w:name w:val="40BFADC037F94FDAAD95BFF7AFA947771"/>
    <w:rsid w:val="00E63B42"/>
    <w:rPr>
      <w:rFonts w:eastAsiaTheme="minorHAnsi"/>
      <w:lang w:eastAsia="en-US"/>
    </w:rPr>
  </w:style>
  <w:style w:type="paragraph" w:customStyle="1" w:styleId="1E3598A36A2F4675B4687FEC2EA792D21">
    <w:name w:val="1E3598A36A2F4675B4687FEC2EA792D21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">
    <w:name w:val="47D789F3540F4E68A7BF3DAAA50570EB1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">
    <w:name w:val="F1EBE82BEE1641C79F0DD3EE82E444A01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">
    <w:name w:val="3DBC83F3AFA54245A5CDD42D2FFD75B3"/>
    <w:rsid w:val="00E63B42"/>
    <w:rPr>
      <w:rFonts w:eastAsiaTheme="minorHAnsi"/>
      <w:lang w:eastAsia="en-US"/>
    </w:rPr>
  </w:style>
  <w:style w:type="paragraph" w:customStyle="1" w:styleId="92744FBC6D97465ABC8568947B4EBCD3">
    <w:name w:val="92744FBC6D97465ABC8568947B4EBCD3"/>
    <w:rsid w:val="00E63B42"/>
    <w:rPr>
      <w:rFonts w:eastAsiaTheme="minorHAnsi"/>
      <w:lang w:eastAsia="en-US"/>
    </w:rPr>
  </w:style>
  <w:style w:type="paragraph" w:customStyle="1" w:styleId="D23B39F5BF78483D872959208477A7AA">
    <w:name w:val="D23B39F5BF78483D872959208477A7AA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">
    <w:name w:val="2CEF1B0FE1E5461DBAD72CFBFCA67E97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">
    <w:name w:val="97294AED0D7445BABE1F28E243325510"/>
    <w:rsid w:val="00E63B42"/>
    <w:rPr>
      <w:rFonts w:eastAsiaTheme="minorHAnsi"/>
      <w:lang w:eastAsia="en-US"/>
    </w:rPr>
  </w:style>
  <w:style w:type="paragraph" w:customStyle="1" w:styleId="C39D1B8E371146AF82C8C47F248AA363">
    <w:name w:val="C39D1B8E371146AF82C8C47F248AA363"/>
    <w:rsid w:val="00951B3D"/>
  </w:style>
  <w:style w:type="paragraph" w:customStyle="1" w:styleId="0F7CBE7E6DE34B36A2EA0D784C4D558E">
    <w:name w:val="0F7CBE7E6DE34B36A2EA0D784C4D558E"/>
    <w:rsid w:val="00951B3D"/>
  </w:style>
  <w:style w:type="paragraph" w:customStyle="1" w:styleId="4C3A958C777C4BEF9322FC24BB6A349C4">
    <w:name w:val="4C3A958C777C4BEF9322FC24BB6A349C4"/>
    <w:rsid w:val="00951B3D"/>
    <w:rPr>
      <w:rFonts w:eastAsiaTheme="minorHAnsi"/>
      <w:lang w:eastAsia="en-US"/>
    </w:rPr>
  </w:style>
  <w:style w:type="paragraph" w:customStyle="1" w:styleId="4CC5823E695146D59CF6116ADDDB919D4">
    <w:name w:val="4CC5823E695146D59CF6116ADDDB919D4"/>
    <w:rsid w:val="00951B3D"/>
    <w:rPr>
      <w:rFonts w:eastAsiaTheme="minorHAnsi"/>
      <w:lang w:eastAsia="en-US"/>
    </w:rPr>
  </w:style>
  <w:style w:type="paragraph" w:customStyle="1" w:styleId="0F7CBE7E6DE34B36A2EA0D784C4D558E1">
    <w:name w:val="0F7CBE7E6DE34B36A2EA0D784C4D558E1"/>
    <w:rsid w:val="00951B3D"/>
    <w:rPr>
      <w:rFonts w:eastAsiaTheme="minorHAnsi"/>
      <w:lang w:eastAsia="en-US"/>
    </w:rPr>
  </w:style>
  <w:style w:type="paragraph" w:customStyle="1" w:styleId="C39D1B8E371146AF82C8C47F248AA3631">
    <w:name w:val="C39D1B8E371146AF82C8C47F248AA3631"/>
    <w:rsid w:val="00951B3D"/>
    <w:rPr>
      <w:rFonts w:eastAsiaTheme="minorHAnsi"/>
      <w:lang w:eastAsia="en-US"/>
    </w:rPr>
  </w:style>
  <w:style w:type="paragraph" w:customStyle="1" w:styleId="40BFADC037F94FDAAD95BFF7AFA947772">
    <w:name w:val="40BFADC037F94FDAAD95BFF7AFA947772"/>
    <w:rsid w:val="00951B3D"/>
    <w:rPr>
      <w:rFonts w:eastAsiaTheme="minorHAnsi"/>
      <w:lang w:eastAsia="en-US"/>
    </w:rPr>
  </w:style>
  <w:style w:type="paragraph" w:customStyle="1" w:styleId="1E3598A36A2F4675B4687FEC2EA792D22">
    <w:name w:val="1E3598A36A2F4675B4687FEC2EA792D22"/>
    <w:rsid w:val="00951B3D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">
    <w:name w:val="47D789F3540F4E68A7BF3DAAA50570EB2"/>
    <w:rsid w:val="00951B3D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">
    <w:name w:val="F1EBE82BEE1641C79F0DD3EE82E444A02"/>
    <w:rsid w:val="00951B3D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">
    <w:name w:val="3DBC83F3AFA54245A5CDD42D2FFD75B31"/>
    <w:rsid w:val="00951B3D"/>
    <w:rPr>
      <w:rFonts w:eastAsiaTheme="minorHAnsi"/>
      <w:lang w:eastAsia="en-US"/>
    </w:rPr>
  </w:style>
  <w:style w:type="paragraph" w:customStyle="1" w:styleId="92744FBC6D97465ABC8568947B4EBCD31">
    <w:name w:val="92744FBC6D97465ABC8568947B4EBCD31"/>
    <w:rsid w:val="00951B3D"/>
    <w:rPr>
      <w:rFonts w:eastAsiaTheme="minorHAnsi"/>
      <w:lang w:eastAsia="en-US"/>
    </w:rPr>
  </w:style>
  <w:style w:type="paragraph" w:customStyle="1" w:styleId="D23B39F5BF78483D872959208477A7AA1">
    <w:name w:val="D23B39F5BF78483D872959208477A7AA1"/>
    <w:rsid w:val="00951B3D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">
    <w:name w:val="2CEF1B0FE1E5461DBAD72CFBFCA67E971"/>
    <w:rsid w:val="00951B3D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">
    <w:name w:val="97294AED0D7445BABE1F28E2433255101"/>
    <w:rsid w:val="00951B3D"/>
    <w:rPr>
      <w:rFonts w:eastAsiaTheme="minorHAnsi"/>
      <w:lang w:eastAsia="en-US"/>
    </w:rPr>
  </w:style>
  <w:style w:type="paragraph" w:customStyle="1" w:styleId="4C3A958C777C4BEF9322FC24BB6A349C5">
    <w:name w:val="4C3A958C777C4BEF9322FC24BB6A349C5"/>
    <w:rsid w:val="00C365F1"/>
    <w:rPr>
      <w:rFonts w:eastAsiaTheme="minorHAnsi"/>
      <w:lang w:eastAsia="en-US"/>
    </w:rPr>
  </w:style>
  <w:style w:type="paragraph" w:customStyle="1" w:styleId="4CC5823E695146D59CF6116ADDDB919D5">
    <w:name w:val="4CC5823E695146D59CF6116ADDDB919D5"/>
    <w:rsid w:val="00C365F1"/>
    <w:rPr>
      <w:rFonts w:eastAsiaTheme="minorHAnsi"/>
      <w:lang w:eastAsia="en-US"/>
    </w:rPr>
  </w:style>
  <w:style w:type="paragraph" w:customStyle="1" w:styleId="0F7CBE7E6DE34B36A2EA0D784C4D558E2">
    <w:name w:val="0F7CBE7E6DE34B36A2EA0D784C4D558E2"/>
    <w:rsid w:val="00C365F1"/>
    <w:rPr>
      <w:rFonts w:eastAsiaTheme="minorHAnsi"/>
      <w:lang w:eastAsia="en-US"/>
    </w:rPr>
  </w:style>
  <w:style w:type="paragraph" w:customStyle="1" w:styleId="C39D1B8E371146AF82C8C47F248AA3632">
    <w:name w:val="C39D1B8E371146AF82C8C47F248AA3632"/>
    <w:rsid w:val="00C365F1"/>
    <w:rPr>
      <w:rFonts w:eastAsiaTheme="minorHAnsi"/>
      <w:lang w:eastAsia="en-US"/>
    </w:rPr>
  </w:style>
  <w:style w:type="paragraph" w:customStyle="1" w:styleId="40BFADC037F94FDAAD95BFF7AFA947773">
    <w:name w:val="40BFADC037F94FDAAD95BFF7AFA947773"/>
    <w:rsid w:val="00C365F1"/>
    <w:rPr>
      <w:rFonts w:eastAsiaTheme="minorHAnsi"/>
      <w:lang w:eastAsia="en-US"/>
    </w:rPr>
  </w:style>
  <w:style w:type="paragraph" w:customStyle="1" w:styleId="1E3598A36A2F4675B4687FEC2EA792D23">
    <w:name w:val="1E3598A36A2F4675B4687FEC2EA792D23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3">
    <w:name w:val="47D789F3540F4E68A7BF3DAAA50570EB3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3">
    <w:name w:val="F1EBE82BEE1641C79F0DD3EE82E444A03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">
    <w:name w:val="3DBC83F3AFA54245A5CDD42D2FFD75B32"/>
    <w:rsid w:val="00C365F1"/>
    <w:rPr>
      <w:rFonts w:eastAsiaTheme="minorHAnsi"/>
      <w:lang w:eastAsia="en-US"/>
    </w:rPr>
  </w:style>
  <w:style w:type="paragraph" w:customStyle="1" w:styleId="92744FBC6D97465ABC8568947B4EBCD32">
    <w:name w:val="92744FBC6D97465ABC8568947B4EBCD32"/>
    <w:rsid w:val="00C365F1"/>
    <w:rPr>
      <w:rFonts w:eastAsiaTheme="minorHAnsi"/>
      <w:lang w:eastAsia="en-US"/>
    </w:rPr>
  </w:style>
  <w:style w:type="paragraph" w:customStyle="1" w:styleId="D23B39F5BF78483D872959208477A7AA2">
    <w:name w:val="D23B39F5BF78483D872959208477A7AA2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">
    <w:name w:val="2CEF1B0FE1E5461DBAD72CFBFCA67E972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">
    <w:name w:val="97294AED0D7445BABE1F28E2433255102"/>
    <w:rsid w:val="00C365F1"/>
    <w:rPr>
      <w:rFonts w:eastAsiaTheme="minorHAnsi"/>
      <w:lang w:eastAsia="en-US"/>
    </w:rPr>
  </w:style>
  <w:style w:type="paragraph" w:customStyle="1" w:styleId="25CE1928E1D440CBB68A63D53529A2F9">
    <w:name w:val="25CE1928E1D440CBB68A63D53529A2F9"/>
    <w:rsid w:val="00C365F1"/>
    <w:rPr>
      <w:rFonts w:eastAsiaTheme="minorHAnsi"/>
      <w:lang w:eastAsia="en-US"/>
    </w:rPr>
  </w:style>
  <w:style w:type="paragraph" w:customStyle="1" w:styleId="D02E8C85F0154B108B926E70730DECF2">
    <w:name w:val="D02E8C85F0154B108B926E70730DECF2"/>
    <w:rsid w:val="00C365F1"/>
    <w:rPr>
      <w:rFonts w:eastAsiaTheme="minorHAnsi"/>
      <w:lang w:eastAsia="en-US"/>
    </w:rPr>
  </w:style>
  <w:style w:type="paragraph" w:customStyle="1" w:styleId="BD09111729E54F4CB8A34E9DAB5AE8E4">
    <w:name w:val="BD09111729E54F4CB8A34E9DAB5AE8E4"/>
    <w:rsid w:val="00C365F1"/>
    <w:rPr>
      <w:rFonts w:eastAsiaTheme="minorHAnsi"/>
      <w:lang w:eastAsia="en-US"/>
    </w:rPr>
  </w:style>
  <w:style w:type="paragraph" w:customStyle="1" w:styleId="4C3A958C777C4BEF9322FC24BB6A349C6">
    <w:name w:val="4C3A958C777C4BEF9322FC24BB6A349C6"/>
    <w:rsid w:val="00C365F1"/>
    <w:rPr>
      <w:rFonts w:eastAsiaTheme="minorHAnsi"/>
      <w:lang w:eastAsia="en-US"/>
    </w:rPr>
  </w:style>
  <w:style w:type="paragraph" w:customStyle="1" w:styleId="4CC5823E695146D59CF6116ADDDB919D6">
    <w:name w:val="4CC5823E695146D59CF6116ADDDB919D6"/>
    <w:rsid w:val="00C365F1"/>
    <w:rPr>
      <w:rFonts w:eastAsiaTheme="minorHAnsi"/>
      <w:lang w:eastAsia="en-US"/>
    </w:rPr>
  </w:style>
  <w:style w:type="paragraph" w:customStyle="1" w:styleId="0F7CBE7E6DE34B36A2EA0D784C4D558E3">
    <w:name w:val="0F7CBE7E6DE34B36A2EA0D784C4D558E3"/>
    <w:rsid w:val="00C365F1"/>
    <w:rPr>
      <w:rFonts w:eastAsiaTheme="minorHAnsi"/>
      <w:lang w:eastAsia="en-US"/>
    </w:rPr>
  </w:style>
  <w:style w:type="paragraph" w:customStyle="1" w:styleId="C39D1B8E371146AF82C8C47F248AA3633">
    <w:name w:val="C39D1B8E371146AF82C8C47F248AA3633"/>
    <w:rsid w:val="00C365F1"/>
    <w:rPr>
      <w:rFonts w:eastAsiaTheme="minorHAnsi"/>
      <w:lang w:eastAsia="en-US"/>
    </w:rPr>
  </w:style>
  <w:style w:type="paragraph" w:customStyle="1" w:styleId="40BFADC037F94FDAAD95BFF7AFA947774">
    <w:name w:val="40BFADC037F94FDAAD95BFF7AFA947774"/>
    <w:rsid w:val="00C365F1"/>
    <w:rPr>
      <w:rFonts w:eastAsiaTheme="minorHAnsi"/>
      <w:lang w:eastAsia="en-US"/>
    </w:rPr>
  </w:style>
  <w:style w:type="paragraph" w:customStyle="1" w:styleId="1E3598A36A2F4675B4687FEC2EA792D24">
    <w:name w:val="1E3598A36A2F4675B4687FEC2EA792D24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4">
    <w:name w:val="47D789F3540F4E68A7BF3DAAA50570EB4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4">
    <w:name w:val="F1EBE82BEE1641C79F0DD3EE82E444A04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3">
    <w:name w:val="3DBC83F3AFA54245A5CDD42D2FFD75B33"/>
    <w:rsid w:val="00C365F1"/>
    <w:rPr>
      <w:rFonts w:eastAsiaTheme="minorHAnsi"/>
      <w:lang w:eastAsia="en-US"/>
    </w:rPr>
  </w:style>
  <w:style w:type="paragraph" w:customStyle="1" w:styleId="92744FBC6D97465ABC8568947B4EBCD33">
    <w:name w:val="92744FBC6D97465ABC8568947B4EBCD33"/>
    <w:rsid w:val="00C365F1"/>
    <w:rPr>
      <w:rFonts w:eastAsiaTheme="minorHAnsi"/>
      <w:lang w:eastAsia="en-US"/>
    </w:rPr>
  </w:style>
  <w:style w:type="paragraph" w:customStyle="1" w:styleId="D23B39F5BF78483D872959208477A7AA3">
    <w:name w:val="D23B39F5BF78483D872959208477A7AA3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3">
    <w:name w:val="2CEF1B0FE1E5461DBAD72CFBFCA67E973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3">
    <w:name w:val="97294AED0D7445BABE1F28E2433255103"/>
    <w:rsid w:val="00C365F1"/>
    <w:rPr>
      <w:rFonts w:eastAsiaTheme="minorHAnsi"/>
      <w:lang w:eastAsia="en-US"/>
    </w:rPr>
  </w:style>
  <w:style w:type="paragraph" w:customStyle="1" w:styleId="25CE1928E1D440CBB68A63D53529A2F91">
    <w:name w:val="25CE1928E1D440CBB68A63D53529A2F91"/>
    <w:rsid w:val="00C365F1"/>
    <w:rPr>
      <w:rFonts w:eastAsiaTheme="minorHAnsi"/>
      <w:lang w:eastAsia="en-US"/>
    </w:rPr>
  </w:style>
  <w:style w:type="paragraph" w:customStyle="1" w:styleId="D02E8C85F0154B108B926E70730DECF21">
    <w:name w:val="D02E8C85F0154B108B926E70730DECF21"/>
    <w:rsid w:val="00C365F1"/>
    <w:rPr>
      <w:rFonts w:eastAsiaTheme="minorHAnsi"/>
      <w:lang w:eastAsia="en-US"/>
    </w:rPr>
  </w:style>
  <w:style w:type="paragraph" w:customStyle="1" w:styleId="BD09111729E54F4CB8A34E9DAB5AE8E41">
    <w:name w:val="BD09111729E54F4CB8A34E9DAB5AE8E41"/>
    <w:rsid w:val="00C365F1"/>
    <w:rPr>
      <w:rFonts w:eastAsiaTheme="minorHAnsi"/>
      <w:lang w:eastAsia="en-US"/>
    </w:rPr>
  </w:style>
  <w:style w:type="paragraph" w:customStyle="1" w:styleId="4C3A958C777C4BEF9322FC24BB6A349C7">
    <w:name w:val="4C3A958C777C4BEF9322FC24BB6A349C7"/>
    <w:rsid w:val="00C365F1"/>
    <w:rPr>
      <w:rFonts w:eastAsiaTheme="minorHAnsi"/>
      <w:lang w:eastAsia="en-US"/>
    </w:rPr>
  </w:style>
  <w:style w:type="paragraph" w:customStyle="1" w:styleId="4CC5823E695146D59CF6116ADDDB919D7">
    <w:name w:val="4CC5823E695146D59CF6116ADDDB919D7"/>
    <w:rsid w:val="00C365F1"/>
    <w:rPr>
      <w:rFonts w:eastAsiaTheme="minorHAnsi"/>
      <w:lang w:eastAsia="en-US"/>
    </w:rPr>
  </w:style>
  <w:style w:type="paragraph" w:customStyle="1" w:styleId="0F7CBE7E6DE34B36A2EA0D784C4D558E4">
    <w:name w:val="0F7CBE7E6DE34B36A2EA0D784C4D558E4"/>
    <w:rsid w:val="00C365F1"/>
    <w:rPr>
      <w:rFonts w:eastAsiaTheme="minorHAnsi"/>
      <w:lang w:eastAsia="en-US"/>
    </w:rPr>
  </w:style>
  <w:style w:type="paragraph" w:customStyle="1" w:styleId="C39D1B8E371146AF82C8C47F248AA3634">
    <w:name w:val="C39D1B8E371146AF82C8C47F248AA3634"/>
    <w:rsid w:val="00C365F1"/>
    <w:rPr>
      <w:rFonts w:eastAsiaTheme="minorHAnsi"/>
      <w:lang w:eastAsia="en-US"/>
    </w:rPr>
  </w:style>
  <w:style w:type="paragraph" w:customStyle="1" w:styleId="40BFADC037F94FDAAD95BFF7AFA947775">
    <w:name w:val="40BFADC037F94FDAAD95BFF7AFA947775"/>
    <w:rsid w:val="00C365F1"/>
    <w:rPr>
      <w:rFonts w:eastAsiaTheme="minorHAnsi"/>
      <w:lang w:eastAsia="en-US"/>
    </w:rPr>
  </w:style>
  <w:style w:type="paragraph" w:customStyle="1" w:styleId="1E3598A36A2F4675B4687FEC2EA792D25">
    <w:name w:val="1E3598A36A2F4675B4687FEC2EA792D25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5">
    <w:name w:val="47D789F3540F4E68A7BF3DAAA50570EB5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5">
    <w:name w:val="F1EBE82BEE1641C79F0DD3EE82E444A05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4">
    <w:name w:val="3DBC83F3AFA54245A5CDD42D2FFD75B34"/>
    <w:rsid w:val="00C365F1"/>
    <w:rPr>
      <w:rFonts w:eastAsiaTheme="minorHAnsi"/>
      <w:lang w:eastAsia="en-US"/>
    </w:rPr>
  </w:style>
  <w:style w:type="paragraph" w:customStyle="1" w:styleId="92744FBC6D97465ABC8568947B4EBCD34">
    <w:name w:val="92744FBC6D97465ABC8568947B4EBCD34"/>
    <w:rsid w:val="00C365F1"/>
    <w:rPr>
      <w:rFonts w:eastAsiaTheme="minorHAnsi"/>
      <w:lang w:eastAsia="en-US"/>
    </w:rPr>
  </w:style>
  <w:style w:type="paragraph" w:customStyle="1" w:styleId="D23B39F5BF78483D872959208477A7AA4">
    <w:name w:val="D23B39F5BF78483D872959208477A7AA4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4">
    <w:name w:val="2CEF1B0FE1E5461DBAD72CFBFCA67E974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4">
    <w:name w:val="97294AED0D7445BABE1F28E2433255104"/>
    <w:rsid w:val="00C365F1"/>
    <w:rPr>
      <w:rFonts w:eastAsiaTheme="minorHAnsi"/>
      <w:lang w:eastAsia="en-US"/>
    </w:rPr>
  </w:style>
  <w:style w:type="paragraph" w:customStyle="1" w:styleId="25CE1928E1D440CBB68A63D53529A2F92">
    <w:name w:val="25CE1928E1D440CBB68A63D53529A2F92"/>
    <w:rsid w:val="00C365F1"/>
    <w:rPr>
      <w:rFonts w:eastAsiaTheme="minorHAnsi"/>
      <w:lang w:eastAsia="en-US"/>
    </w:rPr>
  </w:style>
  <w:style w:type="paragraph" w:customStyle="1" w:styleId="D02E8C85F0154B108B926E70730DECF22">
    <w:name w:val="D02E8C85F0154B108B926E70730DECF22"/>
    <w:rsid w:val="00C365F1"/>
    <w:rPr>
      <w:rFonts w:eastAsiaTheme="minorHAnsi"/>
      <w:lang w:eastAsia="en-US"/>
    </w:rPr>
  </w:style>
  <w:style w:type="paragraph" w:customStyle="1" w:styleId="BD09111729E54F4CB8A34E9DAB5AE8E42">
    <w:name w:val="BD09111729E54F4CB8A34E9DAB5AE8E42"/>
    <w:rsid w:val="00C365F1"/>
    <w:rPr>
      <w:rFonts w:eastAsiaTheme="minorHAnsi"/>
      <w:lang w:eastAsia="en-US"/>
    </w:rPr>
  </w:style>
  <w:style w:type="paragraph" w:customStyle="1" w:styleId="4C3A958C777C4BEF9322FC24BB6A349C8">
    <w:name w:val="4C3A958C777C4BEF9322FC24BB6A349C8"/>
    <w:rsid w:val="00C365F1"/>
    <w:rPr>
      <w:rFonts w:eastAsiaTheme="minorHAnsi"/>
      <w:lang w:eastAsia="en-US"/>
    </w:rPr>
  </w:style>
  <w:style w:type="paragraph" w:customStyle="1" w:styleId="4CC5823E695146D59CF6116ADDDB919D8">
    <w:name w:val="4CC5823E695146D59CF6116ADDDB919D8"/>
    <w:rsid w:val="00C365F1"/>
    <w:rPr>
      <w:rFonts w:eastAsiaTheme="minorHAnsi"/>
      <w:lang w:eastAsia="en-US"/>
    </w:rPr>
  </w:style>
  <w:style w:type="paragraph" w:customStyle="1" w:styleId="0F7CBE7E6DE34B36A2EA0D784C4D558E5">
    <w:name w:val="0F7CBE7E6DE34B36A2EA0D784C4D558E5"/>
    <w:rsid w:val="00C365F1"/>
    <w:rPr>
      <w:rFonts w:eastAsiaTheme="minorHAnsi"/>
      <w:lang w:eastAsia="en-US"/>
    </w:rPr>
  </w:style>
  <w:style w:type="paragraph" w:customStyle="1" w:styleId="C39D1B8E371146AF82C8C47F248AA3635">
    <w:name w:val="C39D1B8E371146AF82C8C47F248AA3635"/>
    <w:rsid w:val="00C365F1"/>
    <w:rPr>
      <w:rFonts w:eastAsiaTheme="minorHAnsi"/>
      <w:lang w:eastAsia="en-US"/>
    </w:rPr>
  </w:style>
  <w:style w:type="paragraph" w:customStyle="1" w:styleId="40BFADC037F94FDAAD95BFF7AFA947776">
    <w:name w:val="40BFADC037F94FDAAD95BFF7AFA947776"/>
    <w:rsid w:val="00C365F1"/>
    <w:rPr>
      <w:rFonts w:eastAsiaTheme="minorHAnsi"/>
      <w:lang w:eastAsia="en-US"/>
    </w:rPr>
  </w:style>
  <w:style w:type="paragraph" w:customStyle="1" w:styleId="1E3598A36A2F4675B4687FEC2EA792D26">
    <w:name w:val="1E3598A36A2F4675B4687FEC2EA792D26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6">
    <w:name w:val="47D789F3540F4E68A7BF3DAAA50570EB6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6">
    <w:name w:val="F1EBE82BEE1641C79F0DD3EE82E444A06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5">
    <w:name w:val="3DBC83F3AFA54245A5CDD42D2FFD75B35"/>
    <w:rsid w:val="00C365F1"/>
    <w:rPr>
      <w:rFonts w:eastAsiaTheme="minorHAnsi"/>
      <w:lang w:eastAsia="en-US"/>
    </w:rPr>
  </w:style>
  <w:style w:type="paragraph" w:customStyle="1" w:styleId="92744FBC6D97465ABC8568947B4EBCD35">
    <w:name w:val="92744FBC6D97465ABC8568947B4EBCD35"/>
    <w:rsid w:val="00C365F1"/>
    <w:rPr>
      <w:rFonts w:eastAsiaTheme="minorHAnsi"/>
      <w:lang w:eastAsia="en-US"/>
    </w:rPr>
  </w:style>
  <w:style w:type="paragraph" w:customStyle="1" w:styleId="D23B39F5BF78483D872959208477A7AA5">
    <w:name w:val="D23B39F5BF78483D872959208477A7AA5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5">
    <w:name w:val="2CEF1B0FE1E5461DBAD72CFBFCA67E975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5">
    <w:name w:val="97294AED0D7445BABE1F28E2433255105"/>
    <w:rsid w:val="00C365F1"/>
    <w:rPr>
      <w:rFonts w:eastAsiaTheme="minorHAnsi"/>
      <w:lang w:eastAsia="en-US"/>
    </w:rPr>
  </w:style>
  <w:style w:type="paragraph" w:customStyle="1" w:styleId="25CE1928E1D440CBB68A63D53529A2F93">
    <w:name w:val="25CE1928E1D440CBB68A63D53529A2F93"/>
    <w:rsid w:val="00C365F1"/>
    <w:rPr>
      <w:rFonts w:eastAsiaTheme="minorHAnsi"/>
      <w:lang w:eastAsia="en-US"/>
    </w:rPr>
  </w:style>
  <w:style w:type="paragraph" w:customStyle="1" w:styleId="D02E8C85F0154B108B926E70730DECF23">
    <w:name w:val="D02E8C85F0154B108B926E70730DECF23"/>
    <w:rsid w:val="00C365F1"/>
    <w:rPr>
      <w:rFonts w:eastAsiaTheme="minorHAnsi"/>
      <w:lang w:eastAsia="en-US"/>
    </w:rPr>
  </w:style>
  <w:style w:type="paragraph" w:customStyle="1" w:styleId="BD09111729E54F4CB8A34E9DAB5AE8E43">
    <w:name w:val="BD09111729E54F4CB8A34E9DAB5AE8E43"/>
    <w:rsid w:val="00C365F1"/>
    <w:rPr>
      <w:rFonts w:eastAsiaTheme="minorHAnsi"/>
      <w:lang w:eastAsia="en-US"/>
    </w:rPr>
  </w:style>
  <w:style w:type="paragraph" w:customStyle="1" w:styleId="4C3A958C777C4BEF9322FC24BB6A349C9">
    <w:name w:val="4C3A958C777C4BEF9322FC24BB6A349C9"/>
    <w:rsid w:val="001866B8"/>
    <w:rPr>
      <w:rFonts w:eastAsiaTheme="minorHAnsi"/>
      <w:lang w:eastAsia="en-US"/>
    </w:rPr>
  </w:style>
  <w:style w:type="paragraph" w:customStyle="1" w:styleId="4CC5823E695146D59CF6116ADDDB919D9">
    <w:name w:val="4CC5823E695146D59CF6116ADDDB919D9"/>
    <w:rsid w:val="001866B8"/>
    <w:rPr>
      <w:rFonts w:eastAsiaTheme="minorHAnsi"/>
      <w:lang w:eastAsia="en-US"/>
    </w:rPr>
  </w:style>
  <w:style w:type="paragraph" w:customStyle="1" w:styleId="0F7CBE7E6DE34B36A2EA0D784C4D558E6">
    <w:name w:val="0F7CBE7E6DE34B36A2EA0D784C4D558E6"/>
    <w:rsid w:val="001866B8"/>
    <w:rPr>
      <w:rFonts w:eastAsiaTheme="minorHAnsi"/>
      <w:lang w:eastAsia="en-US"/>
    </w:rPr>
  </w:style>
  <w:style w:type="paragraph" w:customStyle="1" w:styleId="C39D1B8E371146AF82C8C47F248AA3636">
    <w:name w:val="C39D1B8E371146AF82C8C47F248AA3636"/>
    <w:rsid w:val="001866B8"/>
    <w:rPr>
      <w:rFonts w:eastAsiaTheme="minorHAnsi"/>
      <w:lang w:eastAsia="en-US"/>
    </w:rPr>
  </w:style>
  <w:style w:type="paragraph" w:customStyle="1" w:styleId="40BFADC037F94FDAAD95BFF7AFA947777">
    <w:name w:val="40BFADC037F94FDAAD95BFF7AFA947777"/>
    <w:rsid w:val="001866B8"/>
    <w:rPr>
      <w:rFonts w:eastAsiaTheme="minorHAnsi"/>
      <w:lang w:eastAsia="en-US"/>
    </w:rPr>
  </w:style>
  <w:style w:type="paragraph" w:customStyle="1" w:styleId="1E3598A36A2F4675B4687FEC2EA792D27">
    <w:name w:val="1E3598A36A2F4675B4687FEC2EA792D27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7">
    <w:name w:val="47D789F3540F4E68A7BF3DAAA50570EB7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7">
    <w:name w:val="F1EBE82BEE1641C79F0DD3EE82E444A07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6">
    <w:name w:val="3DBC83F3AFA54245A5CDD42D2FFD75B36"/>
    <w:rsid w:val="001866B8"/>
    <w:rPr>
      <w:rFonts w:eastAsiaTheme="minorHAnsi"/>
      <w:lang w:eastAsia="en-US"/>
    </w:rPr>
  </w:style>
  <w:style w:type="paragraph" w:customStyle="1" w:styleId="92744FBC6D97465ABC8568947B4EBCD36">
    <w:name w:val="92744FBC6D97465ABC8568947B4EBCD36"/>
    <w:rsid w:val="001866B8"/>
    <w:rPr>
      <w:rFonts w:eastAsiaTheme="minorHAnsi"/>
      <w:lang w:eastAsia="en-US"/>
    </w:rPr>
  </w:style>
  <w:style w:type="paragraph" w:customStyle="1" w:styleId="D23B39F5BF78483D872959208477A7AA6">
    <w:name w:val="D23B39F5BF78483D872959208477A7AA6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6">
    <w:name w:val="2CEF1B0FE1E5461DBAD72CFBFCA67E976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6">
    <w:name w:val="97294AED0D7445BABE1F28E2433255106"/>
    <w:rsid w:val="001866B8"/>
    <w:rPr>
      <w:rFonts w:eastAsiaTheme="minorHAnsi"/>
      <w:lang w:eastAsia="en-US"/>
    </w:rPr>
  </w:style>
  <w:style w:type="paragraph" w:customStyle="1" w:styleId="25CE1928E1D440CBB68A63D53529A2F94">
    <w:name w:val="25CE1928E1D440CBB68A63D53529A2F94"/>
    <w:rsid w:val="001866B8"/>
    <w:rPr>
      <w:rFonts w:eastAsiaTheme="minorHAnsi"/>
      <w:lang w:eastAsia="en-US"/>
    </w:rPr>
  </w:style>
  <w:style w:type="paragraph" w:customStyle="1" w:styleId="D02E8C85F0154B108B926E70730DECF24">
    <w:name w:val="D02E8C85F0154B108B926E70730DECF24"/>
    <w:rsid w:val="001866B8"/>
    <w:rPr>
      <w:rFonts w:eastAsiaTheme="minorHAnsi"/>
      <w:lang w:eastAsia="en-US"/>
    </w:rPr>
  </w:style>
  <w:style w:type="paragraph" w:customStyle="1" w:styleId="BD09111729E54F4CB8A34E9DAB5AE8E44">
    <w:name w:val="BD09111729E54F4CB8A34E9DAB5AE8E44"/>
    <w:rsid w:val="001866B8"/>
    <w:rPr>
      <w:rFonts w:eastAsiaTheme="minorHAnsi"/>
      <w:lang w:eastAsia="en-US"/>
    </w:rPr>
  </w:style>
  <w:style w:type="paragraph" w:customStyle="1" w:styleId="4C3A958C777C4BEF9322FC24BB6A349C10">
    <w:name w:val="4C3A958C777C4BEF9322FC24BB6A349C10"/>
    <w:rsid w:val="001866B8"/>
    <w:rPr>
      <w:rFonts w:eastAsiaTheme="minorHAnsi"/>
      <w:lang w:eastAsia="en-US"/>
    </w:rPr>
  </w:style>
  <w:style w:type="paragraph" w:customStyle="1" w:styleId="4CC5823E695146D59CF6116ADDDB919D10">
    <w:name w:val="4CC5823E695146D59CF6116ADDDB919D10"/>
    <w:rsid w:val="001866B8"/>
    <w:rPr>
      <w:rFonts w:eastAsiaTheme="minorHAnsi"/>
      <w:lang w:eastAsia="en-US"/>
    </w:rPr>
  </w:style>
  <w:style w:type="paragraph" w:customStyle="1" w:styleId="0F7CBE7E6DE34B36A2EA0D784C4D558E7">
    <w:name w:val="0F7CBE7E6DE34B36A2EA0D784C4D558E7"/>
    <w:rsid w:val="001866B8"/>
    <w:rPr>
      <w:rFonts w:eastAsiaTheme="minorHAnsi"/>
      <w:lang w:eastAsia="en-US"/>
    </w:rPr>
  </w:style>
  <w:style w:type="paragraph" w:customStyle="1" w:styleId="C39D1B8E371146AF82C8C47F248AA3637">
    <w:name w:val="C39D1B8E371146AF82C8C47F248AA3637"/>
    <w:rsid w:val="001866B8"/>
    <w:rPr>
      <w:rFonts w:eastAsiaTheme="minorHAnsi"/>
      <w:lang w:eastAsia="en-US"/>
    </w:rPr>
  </w:style>
  <w:style w:type="paragraph" w:customStyle="1" w:styleId="40BFADC037F94FDAAD95BFF7AFA947778">
    <w:name w:val="40BFADC037F94FDAAD95BFF7AFA947778"/>
    <w:rsid w:val="001866B8"/>
    <w:rPr>
      <w:rFonts w:eastAsiaTheme="minorHAnsi"/>
      <w:lang w:eastAsia="en-US"/>
    </w:rPr>
  </w:style>
  <w:style w:type="paragraph" w:customStyle="1" w:styleId="1E3598A36A2F4675B4687FEC2EA792D28">
    <w:name w:val="1E3598A36A2F4675B4687FEC2EA792D28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8">
    <w:name w:val="47D789F3540F4E68A7BF3DAAA50570EB8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8">
    <w:name w:val="F1EBE82BEE1641C79F0DD3EE82E444A08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7">
    <w:name w:val="3DBC83F3AFA54245A5CDD42D2FFD75B37"/>
    <w:rsid w:val="001866B8"/>
    <w:rPr>
      <w:rFonts w:eastAsiaTheme="minorHAnsi"/>
      <w:lang w:eastAsia="en-US"/>
    </w:rPr>
  </w:style>
  <w:style w:type="paragraph" w:customStyle="1" w:styleId="92744FBC6D97465ABC8568947B4EBCD37">
    <w:name w:val="92744FBC6D97465ABC8568947B4EBCD37"/>
    <w:rsid w:val="001866B8"/>
    <w:rPr>
      <w:rFonts w:eastAsiaTheme="minorHAnsi"/>
      <w:lang w:eastAsia="en-US"/>
    </w:rPr>
  </w:style>
  <w:style w:type="paragraph" w:customStyle="1" w:styleId="D23B39F5BF78483D872959208477A7AA7">
    <w:name w:val="D23B39F5BF78483D872959208477A7AA7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7">
    <w:name w:val="2CEF1B0FE1E5461DBAD72CFBFCA67E977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7">
    <w:name w:val="97294AED0D7445BABE1F28E2433255107"/>
    <w:rsid w:val="001866B8"/>
    <w:rPr>
      <w:rFonts w:eastAsiaTheme="minorHAnsi"/>
      <w:lang w:eastAsia="en-US"/>
    </w:rPr>
  </w:style>
  <w:style w:type="paragraph" w:customStyle="1" w:styleId="25CE1928E1D440CBB68A63D53529A2F95">
    <w:name w:val="25CE1928E1D440CBB68A63D53529A2F95"/>
    <w:rsid w:val="001866B8"/>
    <w:rPr>
      <w:rFonts w:eastAsiaTheme="minorHAnsi"/>
      <w:lang w:eastAsia="en-US"/>
    </w:rPr>
  </w:style>
  <w:style w:type="paragraph" w:customStyle="1" w:styleId="D02E8C85F0154B108B926E70730DECF25">
    <w:name w:val="D02E8C85F0154B108B926E70730DECF25"/>
    <w:rsid w:val="001866B8"/>
    <w:rPr>
      <w:rFonts w:eastAsiaTheme="minorHAnsi"/>
      <w:lang w:eastAsia="en-US"/>
    </w:rPr>
  </w:style>
  <w:style w:type="paragraph" w:customStyle="1" w:styleId="BD09111729E54F4CB8A34E9DAB5AE8E45">
    <w:name w:val="BD09111729E54F4CB8A34E9DAB5AE8E45"/>
    <w:rsid w:val="001866B8"/>
    <w:rPr>
      <w:rFonts w:eastAsiaTheme="minorHAnsi"/>
      <w:lang w:eastAsia="en-US"/>
    </w:rPr>
  </w:style>
  <w:style w:type="paragraph" w:customStyle="1" w:styleId="4C3A958C777C4BEF9322FC24BB6A349C11">
    <w:name w:val="4C3A958C777C4BEF9322FC24BB6A349C11"/>
    <w:rsid w:val="001866B8"/>
    <w:rPr>
      <w:rFonts w:eastAsiaTheme="minorHAnsi"/>
      <w:lang w:eastAsia="en-US"/>
    </w:rPr>
  </w:style>
  <w:style w:type="paragraph" w:customStyle="1" w:styleId="4CC5823E695146D59CF6116ADDDB919D11">
    <w:name w:val="4CC5823E695146D59CF6116ADDDB919D11"/>
    <w:rsid w:val="001866B8"/>
    <w:rPr>
      <w:rFonts w:eastAsiaTheme="minorHAnsi"/>
      <w:lang w:eastAsia="en-US"/>
    </w:rPr>
  </w:style>
  <w:style w:type="paragraph" w:customStyle="1" w:styleId="0F7CBE7E6DE34B36A2EA0D784C4D558E8">
    <w:name w:val="0F7CBE7E6DE34B36A2EA0D784C4D558E8"/>
    <w:rsid w:val="001866B8"/>
    <w:rPr>
      <w:rFonts w:eastAsiaTheme="minorHAnsi"/>
      <w:lang w:eastAsia="en-US"/>
    </w:rPr>
  </w:style>
  <w:style w:type="paragraph" w:customStyle="1" w:styleId="C39D1B8E371146AF82C8C47F248AA3638">
    <w:name w:val="C39D1B8E371146AF82C8C47F248AA3638"/>
    <w:rsid w:val="001866B8"/>
    <w:rPr>
      <w:rFonts w:eastAsiaTheme="minorHAnsi"/>
      <w:lang w:eastAsia="en-US"/>
    </w:rPr>
  </w:style>
  <w:style w:type="paragraph" w:customStyle="1" w:styleId="40BFADC037F94FDAAD95BFF7AFA947779">
    <w:name w:val="40BFADC037F94FDAAD95BFF7AFA947779"/>
    <w:rsid w:val="001866B8"/>
    <w:rPr>
      <w:rFonts w:eastAsiaTheme="minorHAnsi"/>
      <w:lang w:eastAsia="en-US"/>
    </w:rPr>
  </w:style>
  <w:style w:type="paragraph" w:customStyle="1" w:styleId="1E3598A36A2F4675B4687FEC2EA792D29">
    <w:name w:val="1E3598A36A2F4675B4687FEC2EA792D29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9">
    <w:name w:val="47D789F3540F4E68A7BF3DAAA50570EB9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9">
    <w:name w:val="F1EBE82BEE1641C79F0DD3EE82E444A09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8">
    <w:name w:val="3DBC83F3AFA54245A5CDD42D2FFD75B38"/>
    <w:rsid w:val="001866B8"/>
    <w:rPr>
      <w:rFonts w:eastAsiaTheme="minorHAnsi"/>
      <w:lang w:eastAsia="en-US"/>
    </w:rPr>
  </w:style>
  <w:style w:type="paragraph" w:customStyle="1" w:styleId="92744FBC6D97465ABC8568947B4EBCD38">
    <w:name w:val="92744FBC6D97465ABC8568947B4EBCD38"/>
    <w:rsid w:val="001866B8"/>
    <w:rPr>
      <w:rFonts w:eastAsiaTheme="minorHAnsi"/>
      <w:lang w:eastAsia="en-US"/>
    </w:rPr>
  </w:style>
  <w:style w:type="paragraph" w:customStyle="1" w:styleId="D23B39F5BF78483D872959208477A7AA8">
    <w:name w:val="D23B39F5BF78483D872959208477A7AA8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8">
    <w:name w:val="2CEF1B0FE1E5461DBAD72CFBFCA67E978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8">
    <w:name w:val="97294AED0D7445BABE1F28E2433255108"/>
    <w:rsid w:val="001866B8"/>
    <w:rPr>
      <w:rFonts w:eastAsiaTheme="minorHAnsi"/>
      <w:lang w:eastAsia="en-US"/>
    </w:rPr>
  </w:style>
  <w:style w:type="paragraph" w:customStyle="1" w:styleId="25CE1928E1D440CBB68A63D53529A2F96">
    <w:name w:val="25CE1928E1D440CBB68A63D53529A2F96"/>
    <w:rsid w:val="001866B8"/>
    <w:rPr>
      <w:rFonts w:eastAsiaTheme="minorHAnsi"/>
      <w:lang w:eastAsia="en-US"/>
    </w:rPr>
  </w:style>
  <w:style w:type="paragraph" w:customStyle="1" w:styleId="D02E8C85F0154B108B926E70730DECF26">
    <w:name w:val="D02E8C85F0154B108B926E70730DECF26"/>
    <w:rsid w:val="001866B8"/>
    <w:rPr>
      <w:rFonts w:eastAsiaTheme="minorHAnsi"/>
      <w:lang w:eastAsia="en-US"/>
    </w:rPr>
  </w:style>
  <w:style w:type="paragraph" w:customStyle="1" w:styleId="BD09111729E54F4CB8A34E9DAB5AE8E46">
    <w:name w:val="BD09111729E54F4CB8A34E9DAB5AE8E46"/>
    <w:rsid w:val="001866B8"/>
    <w:rPr>
      <w:rFonts w:eastAsiaTheme="minorHAnsi"/>
      <w:lang w:eastAsia="en-US"/>
    </w:rPr>
  </w:style>
  <w:style w:type="paragraph" w:customStyle="1" w:styleId="4C3A958C777C4BEF9322FC24BB6A349C12">
    <w:name w:val="4C3A958C777C4BEF9322FC24BB6A349C12"/>
    <w:rsid w:val="001866B8"/>
    <w:rPr>
      <w:rFonts w:eastAsiaTheme="minorHAnsi"/>
      <w:lang w:eastAsia="en-US"/>
    </w:rPr>
  </w:style>
  <w:style w:type="paragraph" w:customStyle="1" w:styleId="4CC5823E695146D59CF6116ADDDB919D12">
    <w:name w:val="4CC5823E695146D59CF6116ADDDB919D12"/>
    <w:rsid w:val="001866B8"/>
    <w:rPr>
      <w:rFonts w:eastAsiaTheme="minorHAnsi"/>
      <w:lang w:eastAsia="en-US"/>
    </w:rPr>
  </w:style>
  <w:style w:type="paragraph" w:customStyle="1" w:styleId="0F7CBE7E6DE34B36A2EA0D784C4D558E9">
    <w:name w:val="0F7CBE7E6DE34B36A2EA0D784C4D558E9"/>
    <w:rsid w:val="001866B8"/>
    <w:rPr>
      <w:rFonts w:eastAsiaTheme="minorHAnsi"/>
      <w:lang w:eastAsia="en-US"/>
    </w:rPr>
  </w:style>
  <w:style w:type="paragraph" w:customStyle="1" w:styleId="C39D1B8E371146AF82C8C47F248AA3639">
    <w:name w:val="C39D1B8E371146AF82C8C47F248AA3639"/>
    <w:rsid w:val="001866B8"/>
    <w:rPr>
      <w:rFonts w:eastAsiaTheme="minorHAnsi"/>
      <w:lang w:eastAsia="en-US"/>
    </w:rPr>
  </w:style>
  <w:style w:type="paragraph" w:customStyle="1" w:styleId="40BFADC037F94FDAAD95BFF7AFA9477710">
    <w:name w:val="40BFADC037F94FDAAD95BFF7AFA9477710"/>
    <w:rsid w:val="001866B8"/>
    <w:rPr>
      <w:rFonts w:eastAsiaTheme="minorHAnsi"/>
      <w:lang w:eastAsia="en-US"/>
    </w:rPr>
  </w:style>
  <w:style w:type="paragraph" w:customStyle="1" w:styleId="1E3598A36A2F4675B4687FEC2EA792D210">
    <w:name w:val="1E3598A36A2F4675B4687FEC2EA792D210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0">
    <w:name w:val="47D789F3540F4E68A7BF3DAAA50570EB10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0">
    <w:name w:val="F1EBE82BEE1641C79F0DD3EE82E444A010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9">
    <w:name w:val="3DBC83F3AFA54245A5CDD42D2FFD75B39"/>
    <w:rsid w:val="001866B8"/>
    <w:rPr>
      <w:rFonts w:eastAsiaTheme="minorHAnsi"/>
      <w:lang w:eastAsia="en-US"/>
    </w:rPr>
  </w:style>
  <w:style w:type="paragraph" w:customStyle="1" w:styleId="92744FBC6D97465ABC8568947B4EBCD39">
    <w:name w:val="92744FBC6D97465ABC8568947B4EBCD39"/>
    <w:rsid w:val="001866B8"/>
    <w:rPr>
      <w:rFonts w:eastAsiaTheme="minorHAnsi"/>
      <w:lang w:eastAsia="en-US"/>
    </w:rPr>
  </w:style>
  <w:style w:type="paragraph" w:customStyle="1" w:styleId="D23B39F5BF78483D872959208477A7AA9">
    <w:name w:val="D23B39F5BF78483D872959208477A7AA9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9">
    <w:name w:val="2CEF1B0FE1E5461DBAD72CFBFCA67E979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9">
    <w:name w:val="97294AED0D7445BABE1F28E2433255109"/>
    <w:rsid w:val="001866B8"/>
    <w:rPr>
      <w:rFonts w:eastAsiaTheme="minorHAnsi"/>
      <w:lang w:eastAsia="en-US"/>
    </w:rPr>
  </w:style>
  <w:style w:type="paragraph" w:customStyle="1" w:styleId="25CE1928E1D440CBB68A63D53529A2F97">
    <w:name w:val="25CE1928E1D440CBB68A63D53529A2F97"/>
    <w:rsid w:val="001866B8"/>
    <w:rPr>
      <w:rFonts w:eastAsiaTheme="minorHAnsi"/>
      <w:lang w:eastAsia="en-US"/>
    </w:rPr>
  </w:style>
  <w:style w:type="paragraph" w:customStyle="1" w:styleId="D02E8C85F0154B108B926E70730DECF27">
    <w:name w:val="D02E8C85F0154B108B926E70730DECF27"/>
    <w:rsid w:val="001866B8"/>
    <w:rPr>
      <w:rFonts w:eastAsiaTheme="minorHAnsi"/>
      <w:lang w:eastAsia="en-US"/>
    </w:rPr>
  </w:style>
  <w:style w:type="paragraph" w:customStyle="1" w:styleId="BD09111729E54F4CB8A34E9DAB5AE8E47">
    <w:name w:val="BD09111729E54F4CB8A34E9DAB5AE8E47"/>
    <w:rsid w:val="001866B8"/>
    <w:rPr>
      <w:rFonts w:eastAsiaTheme="minorHAnsi"/>
      <w:lang w:eastAsia="en-US"/>
    </w:rPr>
  </w:style>
  <w:style w:type="paragraph" w:customStyle="1" w:styleId="4C3A958C777C4BEF9322FC24BB6A349C13">
    <w:name w:val="4C3A958C777C4BEF9322FC24BB6A349C13"/>
    <w:rsid w:val="001866B8"/>
    <w:rPr>
      <w:rFonts w:eastAsiaTheme="minorHAnsi"/>
      <w:lang w:eastAsia="en-US"/>
    </w:rPr>
  </w:style>
  <w:style w:type="paragraph" w:customStyle="1" w:styleId="4CC5823E695146D59CF6116ADDDB919D13">
    <w:name w:val="4CC5823E695146D59CF6116ADDDB919D13"/>
    <w:rsid w:val="001866B8"/>
    <w:rPr>
      <w:rFonts w:eastAsiaTheme="minorHAnsi"/>
      <w:lang w:eastAsia="en-US"/>
    </w:rPr>
  </w:style>
  <w:style w:type="paragraph" w:customStyle="1" w:styleId="0F7CBE7E6DE34B36A2EA0D784C4D558E10">
    <w:name w:val="0F7CBE7E6DE34B36A2EA0D784C4D558E10"/>
    <w:rsid w:val="001866B8"/>
    <w:rPr>
      <w:rFonts w:eastAsiaTheme="minorHAnsi"/>
      <w:lang w:eastAsia="en-US"/>
    </w:rPr>
  </w:style>
  <w:style w:type="paragraph" w:customStyle="1" w:styleId="C39D1B8E371146AF82C8C47F248AA36310">
    <w:name w:val="C39D1B8E371146AF82C8C47F248AA36310"/>
    <w:rsid w:val="001866B8"/>
    <w:rPr>
      <w:rFonts w:eastAsiaTheme="minorHAnsi"/>
      <w:lang w:eastAsia="en-US"/>
    </w:rPr>
  </w:style>
  <w:style w:type="paragraph" w:customStyle="1" w:styleId="40BFADC037F94FDAAD95BFF7AFA9477711">
    <w:name w:val="40BFADC037F94FDAAD95BFF7AFA9477711"/>
    <w:rsid w:val="001866B8"/>
    <w:rPr>
      <w:rFonts w:eastAsiaTheme="minorHAnsi"/>
      <w:lang w:eastAsia="en-US"/>
    </w:rPr>
  </w:style>
  <w:style w:type="paragraph" w:customStyle="1" w:styleId="1E3598A36A2F4675B4687FEC2EA792D211">
    <w:name w:val="1E3598A36A2F4675B4687FEC2EA792D211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1">
    <w:name w:val="47D789F3540F4E68A7BF3DAAA50570EB11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1">
    <w:name w:val="F1EBE82BEE1641C79F0DD3EE82E444A011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0">
    <w:name w:val="3DBC83F3AFA54245A5CDD42D2FFD75B310"/>
    <w:rsid w:val="001866B8"/>
    <w:rPr>
      <w:rFonts w:eastAsiaTheme="minorHAnsi"/>
      <w:lang w:eastAsia="en-US"/>
    </w:rPr>
  </w:style>
  <w:style w:type="paragraph" w:customStyle="1" w:styleId="92744FBC6D97465ABC8568947B4EBCD310">
    <w:name w:val="92744FBC6D97465ABC8568947B4EBCD310"/>
    <w:rsid w:val="001866B8"/>
    <w:rPr>
      <w:rFonts w:eastAsiaTheme="minorHAnsi"/>
      <w:lang w:eastAsia="en-US"/>
    </w:rPr>
  </w:style>
  <w:style w:type="paragraph" w:customStyle="1" w:styleId="D23B39F5BF78483D872959208477A7AA10">
    <w:name w:val="D23B39F5BF78483D872959208477A7AA10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0">
    <w:name w:val="2CEF1B0FE1E5461DBAD72CFBFCA67E9710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0">
    <w:name w:val="97294AED0D7445BABE1F28E24332551010"/>
    <w:rsid w:val="001866B8"/>
    <w:rPr>
      <w:rFonts w:eastAsiaTheme="minorHAnsi"/>
      <w:lang w:eastAsia="en-US"/>
    </w:rPr>
  </w:style>
  <w:style w:type="paragraph" w:customStyle="1" w:styleId="25CE1928E1D440CBB68A63D53529A2F98">
    <w:name w:val="25CE1928E1D440CBB68A63D53529A2F98"/>
    <w:rsid w:val="001866B8"/>
    <w:rPr>
      <w:rFonts w:eastAsiaTheme="minorHAnsi"/>
      <w:lang w:eastAsia="en-US"/>
    </w:rPr>
  </w:style>
  <w:style w:type="paragraph" w:customStyle="1" w:styleId="D02E8C85F0154B108B926E70730DECF28">
    <w:name w:val="D02E8C85F0154B108B926E70730DECF28"/>
    <w:rsid w:val="001866B8"/>
    <w:rPr>
      <w:rFonts w:eastAsiaTheme="minorHAnsi"/>
      <w:lang w:eastAsia="en-US"/>
    </w:rPr>
  </w:style>
  <w:style w:type="paragraph" w:customStyle="1" w:styleId="BD09111729E54F4CB8A34E9DAB5AE8E48">
    <w:name w:val="BD09111729E54F4CB8A34E9DAB5AE8E48"/>
    <w:rsid w:val="001866B8"/>
    <w:rPr>
      <w:rFonts w:eastAsiaTheme="minorHAnsi"/>
      <w:lang w:eastAsia="en-US"/>
    </w:rPr>
  </w:style>
  <w:style w:type="paragraph" w:customStyle="1" w:styleId="4C3A958C777C4BEF9322FC24BB6A349C14">
    <w:name w:val="4C3A958C777C4BEF9322FC24BB6A349C14"/>
    <w:rsid w:val="001866B8"/>
    <w:rPr>
      <w:rFonts w:eastAsiaTheme="minorHAnsi"/>
      <w:lang w:eastAsia="en-US"/>
    </w:rPr>
  </w:style>
  <w:style w:type="paragraph" w:customStyle="1" w:styleId="4CC5823E695146D59CF6116ADDDB919D14">
    <w:name w:val="4CC5823E695146D59CF6116ADDDB919D14"/>
    <w:rsid w:val="001866B8"/>
    <w:rPr>
      <w:rFonts w:eastAsiaTheme="minorHAnsi"/>
      <w:lang w:eastAsia="en-US"/>
    </w:rPr>
  </w:style>
  <w:style w:type="paragraph" w:customStyle="1" w:styleId="0F7CBE7E6DE34B36A2EA0D784C4D558E11">
    <w:name w:val="0F7CBE7E6DE34B36A2EA0D784C4D558E11"/>
    <w:rsid w:val="001866B8"/>
    <w:rPr>
      <w:rFonts w:eastAsiaTheme="minorHAnsi"/>
      <w:lang w:eastAsia="en-US"/>
    </w:rPr>
  </w:style>
  <w:style w:type="paragraph" w:customStyle="1" w:styleId="C39D1B8E371146AF82C8C47F248AA36311">
    <w:name w:val="C39D1B8E371146AF82C8C47F248AA36311"/>
    <w:rsid w:val="001866B8"/>
    <w:rPr>
      <w:rFonts w:eastAsiaTheme="minorHAnsi"/>
      <w:lang w:eastAsia="en-US"/>
    </w:rPr>
  </w:style>
  <w:style w:type="paragraph" w:customStyle="1" w:styleId="40BFADC037F94FDAAD95BFF7AFA9477712">
    <w:name w:val="40BFADC037F94FDAAD95BFF7AFA9477712"/>
    <w:rsid w:val="001866B8"/>
    <w:rPr>
      <w:rFonts w:eastAsiaTheme="minorHAnsi"/>
      <w:lang w:eastAsia="en-US"/>
    </w:rPr>
  </w:style>
  <w:style w:type="paragraph" w:customStyle="1" w:styleId="1E3598A36A2F4675B4687FEC2EA792D212">
    <w:name w:val="1E3598A36A2F4675B4687FEC2EA792D212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2">
    <w:name w:val="47D789F3540F4E68A7BF3DAAA50570EB12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2">
    <w:name w:val="F1EBE82BEE1641C79F0DD3EE82E444A012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1">
    <w:name w:val="3DBC83F3AFA54245A5CDD42D2FFD75B311"/>
    <w:rsid w:val="001866B8"/>
    <w:rPr>
      <w:rFonts w:eastAsiaTheme="minorHAnsi"/>
      <w:lang w:eastAsia="en-US"/>
    </w:rPr>
  </w:style>
  <w:style w:type="paragraph" w:customStyle="1" w:styleId="92744FBC6D97465ABC8568947B4EBCD311">
    <w:name w:val="92744FBC6D97465ABC8568947B4EBCD311"/>
    <w:rsid w:val="001866B8"/>
    <w:rPr>
      <w:rFonts w:eastAsiaTheme="minorHAnsi"/>
      <w:lang w:eastAsia="en-US"/>
    </w:rPr>
  </w:style>
  <w:style w:type="paragraph" w:customStyle="1" w:styleId="D23B39F5BF78483D872959208477A7AA11">
    <w:name w:val="D23B39F5BF78483D872959208477A7AA11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1">
    <w:name w:val="2CEF1B0FE1E5461DBAD72CFBFCA67E9711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1">
    <w:name w:val="97294AED0D7445BABE1F28E24332551011"/>
    <w:rsid w:val="001866B8"/>
    <w:rPr>
      <w:rFonts w:eastAsiaTheme="minorHAnsi"/>
      <w:lang w:eastAsia="en-US"/>
    </w:rPr>
  </w:style>
  <w:style w:type="paragraph" w:customStyle="1" w:styleId="25CE1928E1D440CBB68A63D53529A2F99">
    <w:name w:val="25CE1928E1D440CBB68A63D53529A2F99"/>
    <w:rsid w:val="001866B8"/>
    <w:rPr>
      <w:rFonts w:eastAsiaTheme="minorHAnsi"/>
      <w:lang w:eastAsia="en-US"/>
    </w:rPr>
  </w:style>
  <w:style w:type="paragraph" w:customStyle="1" w:styleId="D02E8C85F0154B108B926E70730DECF29">
    <w:name w:val="D02E8C85F0154B108B926E70730DECF29"/>
    <w:rsid w:val="001866B8"/>
    <w:rPr>
      <w:rFonts w:eastAsiaTheme="minorHAnsi"/>
      <w:lang w:eastAsia="en-US"/>
    </w:rPr>
  </w:style>
  <w:style w:type="paragraph" w:customStyle="1" w:styleId="BD09111729E54F4CB8A34E9DAB5AE8E49">
    <w:name w:val="BD09111729E54F4CB8A34E9DAB5AE8E49"/>
    <w:rsid w:val="001866B8"/>
    <w:rPr>
      <w:rFonts w:eastAsiaTheme="minorHAnsi"/>
      <w:lang w:eastAsia="en-US"/>
    </w:rPr>
  </w:style>
  <w:style w:type="paragraph" w:customStyle="1" w:styleId="4C3A958C777C4BEF9322FC24BB6A349C15">
    <w:name w:val="4C3A958C777C4BEF9322FC24BB6A349C15"/>
    <w:rsid w:val="001866B8"/>
    <w:rPr>
      <w:rFonts w:eastAsiaTheme="minorHAnsi"/>
      <w:lang w:eastAsia="en-US"/>
    </w:rPr>
  </w:style>
  <w:style w:type="paragraph" w:customStyle="1" w:styleId="4CC5823E695146D59CF6116ADDDB919D15">
    <w:name w:val="4CC5823E695146D59CF6116ADDDB919D15"/>
    <w:rsid w:val="001866B8"/>
    <w:rPr>
      <w:rFonts w:eastAsiaTheme="minorHAnsi"/>
      <w:lang w:eastAsia="en-US"/>
    </w:rPr>
  </w:style>
  <w:style w:type="paragraph" w:customStyle="1" w:styleId="0F7CBE7E6DE34B36A2EA0D784C4D558E12">
    <w:name w:val="0F7CBE7E6DE34B36A2EA0D784C4D558E12"/>
    <w:rsid w:val="001866B8"/>
    <w:rPr>
      <w:rFonts w:eastAsiaTheme="minorHAnsi"/>
      <w:lang w:eastAsia="en-US"/>
    </w:rPr>
  </w:style>
  <w:style w:type="paragraph" w:customStyle="1" w:styleId="C39D1B8E371146AF82C8C47F248AA36312">
    <w:name w:val="C39D1B8E371146AF82C8C47F248AA36312"/>
    <w:rsid w:val="001866B8"/>
    <w:rPr>
      <w:rFonts w:eastAsiaTheme="minorHAnsi"/>
      <w:lang w:eastAsia="en-US"/>
    </w:rPr>
  </w:style>
  <w:style w:type="paragraph" w:customStyle="1" w:styleId="40BFADC037F94FDAAD95BFF7AFA9477713">
    <w:name w:val="40BFADC037F94FDAAD95BFF7AFA9477713"/>
    <w:rsid w:val="001866B8"/>
    <w:rPr>
      <w:rFonts w:eastAsiaTheme="minorHAnsi"/>
      <w:lang w:eastAsia="en-US"/>
    </w:rPr>
  </w:style>
  <w:style w:type="paragraph" w:customStyle="1" w:styleId="1E3598A36A2F4675B4687FEC2EA792D213">
    <w:name w:val="1E3598A36A2F4675B4687FEC2EA792D213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3">
    <w:name w:val="47D789F3540F4E68A7BF3DAAA50570EB13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3">
    <w:name w:val="F1EBE82BEE1641C79F0DD3EE82E444A013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2">
    <w:name w:val="3DBC83F3AFA54245A5CDD42D2FFD75B312"/>
    <w:rsid w:val="001866B8"/>
    <w:rPr>
      <w:rFonts w:eastAsiaTheme="minorHAnsi"/>
      <w:lang w:eastAsia="en-US"/>
    </w:rPr>
  </w:style>
  <w:style w:type="paragraph" w:customStyle="1" w:styleId="92744FBC6D97465ABC8568947B4EBCD312">
    <w:name w:val="92744FBC6D97465ABC8568947B4EBCD312"/>
    <w:rsid w:val="001866B8"/>
    <w:rPr>
      <w:rFonts w:eastAsiaTheme="minorHAnsi"/>
      <w:lang w:eastAsia="en-US"/>
    </w:rPr>
  </w:style>
  <w:style w:type="paragraph" w:customStyle="1" w:styleId="D23B39F5BF78483D872959208477A7AA12">
    <w:name w:val="D23B39F5BF78483D872959208477A7AA12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2">
    <w:name w:val="2CEF1B0FE1E5461DBAD72CFBFCA67E9712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2">
    <w:name w:val="97294AED0D7445BABE1F28E24332551012"/>
    <w:rsid w:val="001866B8"/>
    <w:rPr>
      <w:rFonts w:eastAsiaTheme="minorHAnsi"/>
      <w:lang w:eastAsia="en-US"/>
    </w:rPr>
  </w:style>
  <w:style w:type="paragraph" w:customStyle="1" w:styleId="25CE1928E1D440CBB68A63D53529A2F910">
    <w:name w:val="25CE1928E1D440CBB68A63D53529A2F910"/>
    <w:rsid w:val="001866B8"/>
    <w:rPr>
      <w:rFonts w:eastAsiaTheme="minorHAnsi"/>
      <w:lang w:eastAsia="en-US"/>
    </w:rPr>
  </w:style>
  <w:style w:type="paragraph" w:customStyle="1" w:styleId="D02E8C85F0154B108B926E70730DECF210">
    <w:name w:val="D02E8C85F0154B108B926E70730DECF210"/>
    <w:rsid w:val="001866B8"/>
    <w:rPr>
      <w:rFonts w:eastAsiaTheme="minorHAnsi"/>
      <w:lang w:eastAsia="en-US"/>
    </w:rPr>
  </w:style>
  <w:style w:type="paragraph" w:customStyle="1" w:styleId="BD09111729E54F4CB8A34E9DAB5AE8E410">
    <w:name w:val="BD09111729E54F4CB8A34E9DAB5AE8E410"/>
    <w:rsid w:val="001866B8"/>
    <w:rPr>
      <w:rFonts w:eastAsiaTheme="minorHAnsi"/>
      <w:lang w:eastAsia="en-US"/>
    </w:rPr>
  </w:style>
  <w:style w:type="paragraph" w:customStyle="1" w:styleId="4C3A958C777C4BEF9322FC24BB6A349C16">
    <w:name w:val="4C3A958C777C4BEF9322FC24BB6A349C16"/>
    <w:rsid w:val="001866B8"/>
    <w:rPr>
      <w:rFonts w:eastAsiaTheme="minorHAnsi"/>
      <w:lang w:eastAsia="en-US"/>
    </w:rPr>
  </w:style>
  <w:style w:type="paragraph" w:customStyle="1" w:styleId="4CC5823E695146D59CF6116ADDDB919D16">
    <w:name w:val="4CC5823E695146D59CF6116ADDDB919D16"/>
    <w:rsid w:val="001866B8"/>
    <w:rPr>
      <w:rFonts w:eastAsiaTheme="minorHAnsi"/>
      <w:lang w:eastAsia="en-US"/>
    </w:rPr>
  </w:style>
  <w:style w:type="paragraph" w:customStyle="1" w:styleId="0F7CBE7E6DE34B36A2EA0D784C4D558E13">
    <w:name w:val="0F7CBE7E6DE34B36A2EA0D784C4D558E13"/>
    <w:rsid w:val="001866B8"/>
    <w:rPr>
      <w:rFonts w:eastAsiaTheme="minorHAnsi"/>
      <w:lang w:eastAsia="en-US"/>
    </w:rPr>
  </w:style>
  <w:style w:type="paragraph" w:customStyle="1" w:styleId="C39D1B8E371146AF82C8C47F248AA36313">
    <w:name w:val="C39D1B8E371146AF82C8C47F248AA36313"/>
    <w:rsid w:val="001866B8"/>
    <w:rPr>
      <w:rFonts w:eastAsiaTheme="minorHAnsi"/>
      <w:lang w:eastAsia="en-US"/>
    </w:rPr>
  </w:style>
  <w:style w:type="paragraph" w:customStyle="1" w:styleId="40BFADC037F94FDAAD95BFF7AFA9477714">
    <w:name w:val="40BFADC037F94FDAAD95BFF7AFA9477714"/>
    <w:rsid w:val="001866B8"/>
    <w:rPr>
      <w:rFonts w:eastAsiaTheme="minorHAnsi"/>
      <w:lang w:eastAsia="en-US"/>
    </w:rPr>
  </w:style>
  <w:style w:type="paragraph" w:customStyle="1" w:styleId="1E3598A36A2F4675B4687FEC2EA792D214">
    <w:name w:val="1E3598A36A2F4675B4687FEC2EA792D214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4">
    <w:name w:val="47D789F3540F4E68A7BF3DAAA50570EB14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4">
    <w:name w:val="F1EBE82BEE1641C79F0DD3EE82E444A014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3">
    <w:name w:val="3DBC83F3AFA54245A5CDD42D2FFD75B313"/>
    <w:rsid w:val="001866B8"/>
    <w:rPr>
      <w:rFonts w:eastAsiaTheme="minorHAnsi"/>
      <w:lang w:eastAsia="en-US"/>
    </w:rPr>
  </w:style>
  <w:style w:type="paragraph" w:customStyle="1" w:styleId="92744FBC6D97465ABC8568947B4EBCD313">
    <w:name w:val="92744FBC6D97465ABC8568947B4EBCD313"/>
    <w:rsid w:val="001866B8"/>
    <w:rPr>
      <w:rFonts w:eastAsiaTheme="minorHAnsi"/>
      <w:lang w:eastAsia="en-US"/>
    </w:rPr>
  </w:style>
  <w:style w:type="paragraph" w:customStyle="1" w:styleId="D23B39F5BF78483D872959208477A7AA13">
    <w:name w:val="D23B39F5BF78483D872959208477A7AA13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3">
    <w:name w:val="2CEF1B0FE1E5461DBAD72CFBFCA67E9713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3">
    <w:name w:val="97294AED0D7445BABE1F28E24332551013"/>
    <w:rsid w:val="001866B8"/>
    <w:rPr>
      <w:rFonts w:eastAsiaTheme="minorHAnsi"/>
      <w:lang w:eastAsia="en-US"/>
    </w:rPr>
  </w:style>
  <w:style w:type="paragraph" w:customStyle="1" w:styleId="25CE1928E1D440CBB68A63D53529A2F911">
    <w:name w:val="25CE1928E1D440CBB68A63D53529A2F911"/>
    <w:rsid w:val="001866B8"/>
    <w:rPr>
      <w:rFonts w:eastAsiaTheme="minorHAnsi"/>
      <w:lang w:eastAsia="en-US"/>
    </w:rPr>
  </w:style>
  <w:style w:type="paragraph" w:customStyle="1" w:styleId="D02E8C85F0154B108B926E70730DECF211">
    <w:name w:val="D02E8C85F0154B108B926E70730DECF211"/>
    <w:rsid w:val="001866B8"/>
    <w:rPr>
      <w:rFonts w:eastAsiaTheme="minorHAnsi"/>
      <w:lang w:eastAsia="en-US"/>
    </w:rPr>
  </w:style>
  <w:style w:type="paragraph" w:customStyle="1" w:styleId="BD09111729E54F4CB8A34E9DAB5AE8E411">
    <w:name w:val="BD09111729E54F4CB8A34E9DAB5AE8E411"/>
    <w:rsid w:val="001866B8"/>
    <w:rPr>
      <w:rFonts w:eastAsiaTheme="minorHAnsi"/>
      <w:lang w:eastAsia="en-US"/>
    </w:rPr>
  </w:style>
  <w:style w:type="paragraph" w:customStyle="1" w:styleId="4C3A958C777C4BEF9322FC24BB6A349C17">
    <w:name w:val="4C3A958C777C4BEF9322FC24BB6A349C17"/>
    <w:rsid w:val="001866B8"/>
    <w:rPr>
      <w:rFonts w:eastAsiaTheme="minorHAnsi"/>
      <w:lang w:eastAsia="en-US"/>
    </w:rPr>
  </w:style>
  <w:style w:type="paragraph" w:customStyle="1" w:styleId="4CC5823E695146D59CF6116ADDDB919D17">
    <w:name w:val="4CC5823E695146D59CF6116ADDDB919D17"/>
    <w:rsid w:val="001866B8"/>
    <w:rPr>
      <w:rFonts w:eastAsiaTheme="minorHAnsi"/>
      <w:lang w:eastAsia="en-US"/>
    </w:rPr>
  </w:style>
  <w:style w:type="paragraph" w:customStyle="1" w:styleId="0F7CBE7E6DE34B36A2EA0D784C4D558E14">
    <w:name w:val="0F7CBE7E6DE34B36A2EA0D784C4D558E14"/>
    <w:rsid w:val="001866B8"/>
    <w:rPr>
      <w:rFonts w:eastAsiaTheme="minorHAnsi"/>
      <w:lang w:eastAsia="en-US"/>
    </w:rPr>
  </w:style>
  <w:style w:type="paragraph" w:customStyle="1" w:styleId="C39D1B8E371146AF82C8C47F248AA36314">
    <w:name w:val="C39D1B8E371146AF82C8C47F248AA36314"/>
    <w:rsid w:val="001866B8"/>
    <w:rPr>
      <w:rFonts w:eastAsiaTheme="minorHAnsi"/>
      <w:lang w:eastAsia="en-US"/>
    </w:rPr>
  </w:style>
  <w:style w:type="paragraph" w:customStyle="1" w:styleId="40BFADC037F94FDAAD95BFF7AFA9477715">
    <w:name w:val="40BFADC037F94FDAAD95BFF7AFA9477715"/>
    <w:rsid w:val="001866B8"/>
    <w:rPr>
      <w:rFonts w:eastAsiaTheme="minorHAnsi"/>
      <w:lang w:eastAsia="en-US"/>
    </w:rPr>
  </w:style>
  <w:style w:type="paragraph" w:customStyle="1" w:styleId="1E3598A36A2F4675B4687FEC2EA792D215">
    <w:name w:val="1E3598A36A2F4675B4687FEC2EA792D215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5">
    <w:name w:val="47D789F3540F4E68A7BF3DAAA50570EB15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5">
    <w:name w:val="F1EBE82BEE1641C79F0DD3EE82E444A015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4">
    <w:name w:val="3DBC83F3AFA54245A5CDD42D2FFD75B314"/>
    <w:rsid w:val="001866B8"/>
    <w:rPr>
      <w:rFonts w:eastAsiaTheme="minorHAnsi"/>
      <w:lang w:eastAsia="en-US"/>
    </w:rPr>
  </w:style>
  <w:style w:type="paragraph" w:customStyle="1" w:styleId="92744FBC6D97465ABC8568947B4EBCD314">
    <w:name w:val="92744FBC6D97465ABC8568947B4EBCD314"/>
    <w:rsid w:val="001866B8"/>
    <w:rPr>
      <w:rFonts w:eastAsiaTheme="minorHAnsi"/>
      <w:lang w:eastAsia="en-US"/>
    </w:rPr>
  </w:style>
  <w:style w:type="paragraph" w:customStyle="1" w:styleId="D23B39F5BF78483D872959208477A7AA14">
    <w:name w:val="D23B39F5BF78483D872959208477A7AA14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4">
    <w:name w:val="2CEF1B0FE1E5461DBAD72CFBFCA67E9714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4">
    <w:name w:val="97294AED0D7445BABE1F28E24332551014"/>
    <w:rsid w:val="001866B8"/>
    <w:rPr>
      <w:rFonts w:eastAsiaTheme="minorHAnsi"/>
      <w:lang w:eastAsia="en-US"/>
    </w:rPr>
  </w:style>
  <w:style w:type="paragraph" w:customStyle="1" w:styleId="25CE1928E1D440CBB68A63D53529A2F912">
    <w:name w:val="25CE1928E1D440CBB68A63D53529A2F912"/>
    <w:rsid w:val="001866B8"/>
    <w:rPr>
      <w:rFonts w:eastAsiaTheme="minorHAnsi"/>
      <w:lang w:eastAsia="en-US"/>
    </w:rPr>
  </w:style>
  <w:style w:type="paragraph" w:customStyle="1" w:styleId="D02E8C85F0154B108B926E70730DECF212">
    <w:name w:val="D02E8C85F0154B108B926E70730DECF212"/>
    <w:rsid w:val="001866B8"/>
    <w:rPr>
      <w:rFonts w:eastAsiaTheme="minorHAnsi"/>
      <w:lang w:eastAsia="en-US"/>
    </w:rPr>
  </w:style>
  <w:style w:type="paragraph" w:customStyle="1" w:styleId="BD09111729E54F4CB8A34E9DAB5AE8E412">
    <w:name w:val="BD09111729E54F4CB8A34E9DAB5AE8E412"/>
    <w:rsid w:val="001866B8"/>
    <w:rPr>
      <w:rFonts w:eastAsiaTheme="minorHAnsi"/>
      <w:lang w:eastAsia="en-US"/>
    </w:rPr>
  </w:style>
  <w:style w:type="paragraph" w:customStyle="1" w:styleId="4C3A958C777C4BEF9322FC24BB6A349C18">
    <w:name w:val="4C3A958C777C4BEF9322FC24BB6A349C18"/>
    <w:rsid w:val="00A32E7A"/>
    <w:rPr>
      <w:rFonts w:eastAsiaTheme="minorHAnsi"/>
      <w:lang w:eastAsia="en-US"/>
    </w:rPr>
  </w:style>
  <w:style w:type="paragraph" w:customStyle="1" w:styleId="4CC5823E695146D59CF6116ADDDB919D18">
    <w:name w:val="4CC5823E695146D59CF6116ADDDB919D18"/>
    <w:rsid w:val="00A32E7A"/>
    <w:rPr>
      <w:rFonts w:eastAsiaTheme="minorHAnsi"/>
      <w:lang w:eastAsia="en-US"/>
    </w:rPr>
  </w:style>
  <w:style w:type="paragraph" w:customStyle="1" w:styleId="0F7CBE7E6DE34B36A2EA0D784C4D558E15">
    <w:name w:val="0F7CBE7E6DE34B36A2EA0D784C4D558E15"/>
    <w:rsid w:val="00A32E7A"/>
    <w:rPr>
      <w:rFonts w:eastAsiaTheme="minorHAnsi"/>
      <w:lang w:eastAsia="en-US"/>
    </w:rPr>
  </w:style>
  <w:style w:type="paragraph" w:customStyle="1" w:styleId="C39D1B8E371146AF82C8C47F248AA36315">
    <w:name w:val="C39D1B8E371146AF82C8C47F248AA36315"/>
    <w:rsid w:val="00A32E7A"/>
    <w:rPr>
      <w:rFonts w:eastAsiaTheme="minorHAnsi"/>
      <w:lang w:eastAsia="en-US"/>
    </w:rPr>
  </w:style>
  <w:style w:type="paragraph" w:customStyle="1" w:styleId="40BFADC037F94FDAAD95BFF7AFA9477716">
    <w:name w:val="40BFADC037F94FDAAD95BFF7AFA9477716"/>
    <w:rsid w:val="00A32E7A"/>
    <w:rPr>
      <w:rFonts w:eastAsiaTheme="minorHAnsi"/>
      <w:lang w:eastAsia="en-US"/>
    </w:rPr>
  </w:style>
  <w:style w:type="paragraph" w:customStyle="1" w:styleId="1E3598A36A2F4675B4687FEC2EA792D216">
    <w:name w:val="1E3598A36A2F4675B4687FEC2EA792D216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6">
    <w:name w:val="47D789F3540F4E68A7BF3DAAA50570EB16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6">
    <w:name w:val="F1EBE82BEE1641C79F0DD3EE82E444A016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5">
    <w:name w:val="3DBC83F3AFA54245A5CDD42D2FFD75B315"/>
    <w:rsid w:val="00A32E7A"/>
    <w:rPr>
      <w:rFonts w:eastAsiaTheme="minorHAnsi"/>
      <w:lang w:eastAsia="en-US"/>
    </w:rPr>
  </w:style>
  <w:style w:type="paragraph" w:customStyle="1" w:styleId="92744FBC6D97465ABC8568947B4EBCD315">
    <w:name w:val="92744FBC6D97465ABC8568947B4EBCD315"/>
    <w:rsid w:val="00A32E7A"/>
    <w:rPr>
      <w:rFonts w:eastAsiaTheme="minorHAnsi"/>
      <w:lang w:eastAsia="en-US"/>
    </w:rPr>
  </w:style>
  <w:style w:type="paragraph" w:customStyle="1" w:styleId="D23B39F5BF78483D872959208477A7AA15">
    <w:name w:val="D23B39F5BF78483D872959208477A7AA15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5">
    <w:name w:val="2CEF1B0FE1E5461DBAD72CFBFCA67E9715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5">
    <w:name w:val="97294AED0D7445BABE1F28E24332551015"/>
    <w:rsid w:val="00A32E7A"/>
    <w:rPr>
      <w:rFonts w:eastAsiaTheme="minorHAnsi"/>
      <w:lang w:eastAsia="en-US"/>
    </w:rPr>
  </w:style>
  <w:style w:type="paragraph" w:customStyle="1" w:styleId="25CE1928E1D440CBB68A63D53529A2F913">
    <w:name w:val="25CE1928E1D440CBB68A63D53529A2F913"/>
    <w:rsid w:val="00A32E7A"/>
    <w:rPr>
      <w:rFonts w:eastAsiaTheme="minorHAnsi"/>
      <w:lang w:eastAsia="en-US"/>
    </w:rPr>
  </w:style>
  <w:style w:type="paragraph" w:customStyle="1" w:styleId="D02E8C85F0154B108B926E70730DECF213">
    <w:name w:val="D02E8C85F0154B108B926E70730DECF213"/>
    <w:rsid w:val="00A32E7A"/>
    <w:rPr>
      <w:rFonts w:eastAsiaTheme="minorHAnsi"/>
      <w:lang w:eastAsia="en-US"/>
    </w:rPr>
  </w:style>
  <w:style w:type="paragraph" w:customStyle="1" w:styleId="BD09111729E54F4CB8A34E9DAB5AE8E413">
    <w:name w:val="BD09111729E54F4CB8A34E9DAB5AE8E413"/>
    <w:rsid w:val="00A32E7A"/>
    <w:rPr>
      <w:rFonts w:eastAsiaTheme="minorHAnsi"/>
      <w:lang w:eastAsia="en-US"/>
    </w:rPr>
  </w:style>
  <w:style w:type="paragraph" w:customStyle="1" w:styleId="4C3A958C777C4BEF9322FC24BB6A349C19">
    <w:name w:val="4C3A958C777C4BEF9322FC24BB6A349C19"/>
    <w:rsid w:val="00A32E7A"/>
    <w:rPr>
      <w:rFonts w:eastAsiaTheme="minorHAnsi"/>
      <w:lang w:eastAsia="en-US"/>
    </w:rPr>
  </w:style>
  <w:style w:type="paragraph" w:customStyle="1" w:styleId="4CC5823E695146D59CF6116ADDDB919D19">
    <w:name w:val="4CC5823E695146D59CF6116ADDDB919D19"/>
    <w:rsid w:val="00A32E7A"/>
    <w:rPr>
      <w:rFonts w:eastAsiaTheme="minorHAnsi"/>
      <w:lang w:eastAsia="en-US"/>
    </w:rPr>
  </w:style>
  <w:style w:type="paragraph" w:customStyle="1" w:styleId="0F7CBE7E6DE34B36A2EA0D784C4D558E16">
    <w:name w:val="0F7CBE7E6DE34B36A2EA0D784C4D558E16"/>
    <w:rsid w:val="00A32E7A"/>
    <w:rPr>
      <w:rFonts w:eastAsiaTheme="minorHAnsi"/>
      <w:lang w:eastAsia="en-US"/>
    </w:rPr>
  </w:style>
  <w:style w:type="paragraph" w:customStyle="1" w:styleId="C39D1B8E371146AF82C8C47F248AA36316">
    <w:name w:val="C39D1B8E371146AF82C8C47F248AA36316"/>
    <w:rsid w:val="00A32E7A"/>
    <w:rPr>
      <w:rFonts w:eastAsiaTheme="minorHAnsi"/>
      <w:lang w:eastAsia="en-US"/>
    </w:rPr>
  </w:style>
  <w:style w:type="paragraph" w:customStyle="1" w:styleId="40BFADC037F94FDAAD95BFF7AFA9477717">
    <w:name w:val="40BFADC037F94FDAAD95BFF7AFA9477717"/>
    <w:rsid w:val="00A32E7A"/>
    <w:rPr>
      <w:rFonts w:eastAsiaTheme="minorHAnsi"/>
      <w:lang w:eastAsia="en-US"/>
    </w:rPr>
  </w:style>
  <w:style w:type="paragraph" w:customStyle="1" w:styleId="1E3598A36A2F4675B4687FEC2EA792D217">
    <w:name w:val="1E3598A36A2F4675B4687FEC2EA792D217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7">
    <w:name w:val="47D789F3540F4E68A7BF3DAAA50570EB17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7">
    <w:name w:val="F1EBE82BEE1641C79F0DD3EE82E444A017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6">
    <w:name w:val="3DBC83F3AFA54245A5CDD42D2FFD75B316"/>
    <w:rsid w:val="00A32E7A"/>
    <w:rPr>
      <w:rFonts w:eastAsiaTheme="minorHAnsi"/>
      <w:lang w:eastAsia="en-US"/>
    </w:rPr>
  </w:style>
  <w:style w:type="paragraph" w:customStyle="1" w:styleId="92744FBC6D97465ABC8568947B4EBCD316">
    <w:name w:val="92744FBC6D97465ABC8568947B4EBCD316"/>
    <w:rsid w:val="00A32E7A"/>
    <w:rPr>
      <w:rFonts w:eastAsiaTheme="minorHAnsi"/>
      <w:lang w:eastAsia="en-US"/>
    </w:rPr>
  </w:style>
  <w:style w:type="paragraph" w:customStyle="1" w:styleId="D23B39F5BF78483D872959208477A7AA16">
    <w:name w:val="D23B39F5BF78483D872959208477A7AA16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6">
    <w:name w:val="2CEF1B0FE1E5461DBAD72CFBFCA67E9716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6">
    <w:name w:val="97294AED0D7445BABE1F28E24332551016"/>
    <w:rsid w:val="00A32E7A"/>
    <w:rPr>
      <w:rFonts w:eastAsiaTheme="minorHAnsi"/>
      <w:lang w:eastAsia="en-US"/>
    </w:rPr>
  </w:style>
  <w:style w:type="paragraph" w:customStyle="1" w:styleId="25CE1928E1D440CBB68A63D53529A2F914">
    <w:name w:val="25CE1928E1D440CBB68A63D53529A2F914"/>
    <w:rsid w:val="00A32E7A"/>
    <w:rPr>
      <w:rFonts w:eastAsiaTheme="minorHAnsi"/>
      <w:lang w:eastAsia="en-US"/>
    </w:rPr>
  </w:style>
  <w:style w:type="paragraph" w:customStyle="1" w:styleId="D02E8C85F0154B108B926E70730DECF214">
    <w:name w:val="D02E8C85F0154B108B926E70730DECF214"/>
    <w:rsid w:val="00A32E7A"/>
    <w:rPr>
      <w:rFonts w:eastAsiaTheme="minorHAnsi"/>
      <w:lang w:eastAsia="en-US"/>
    </w:rPr>
  </w:style>
  <w:style w:type="paragraph" w:customStyle="1" w:styleId="BD09111729E54F4CB8A34E9DAB5AE8E414">
    <w:name w:val="BD09111729E54F4CB8A34E9DAB5AE8E414"/>
    <w:rsid w:val="00A32E7A"/>
    <w:rPr>
      <w:rFonts w:eastAsiaTheme="minorHAnsi"/>
      <w:lang w:eastAsia="en-US"/>
    </w:rPr>
  </w:style>
  <w:style w:type="paragraph" w:customStyle="1" w:styleId="4C3A958C777C4BEF9322FC24BB6A349C20">
    <w:name w:val="4C3A958C777C4BEF9322FC24BB6A349C20"/>
    <w:rsid w:val="00A32E7A"/>
    <w:rPr>
      <w:rFonts w:eastAsiaTheme="minorHAnsi"/>
      <w:lang w:eastAsia="en-US"/>
    </w:rPr>
  </w:style>
  <w:style w:type="paragraph" w:customStyle="1" w:styleId="4CC5823E695146D59CF6116ADDDB919D20">
    <w:name w:val="4CC5823E695146D59CF6116ADDDB919D20"/>
    <w:rsid w:val="00A32E7A"/>
    <w:rPr>
      <w:rFonts w:eastAsiaTheme="minorHAnsi"/>
      <w:lang w:eastAsia="en-US"/>
    </w:rPr>
  </w:style>
  <w:style w:type="paragraph" w:customStyle="1" w:styleId="0F7CBE7E6DE34B36A2EA0D784C4D558E17">
    <w:name w:val="0F7CBE7E6DE34B36A2EA0D784C4D558E17"/>
    <w:rsid w:val="00A32E7A"/>
    <w:rPr>
      <w:rFonts w:eastAsiaTheme="minorHAnsi"/>
      <w:lang w:eastAsia="en-US"/>
    </w:rPr>
  </w:style>
  <w:style w:type="paragraph" w:customStyle="1" w:styleId="C39D1B8E371146AF82C8C47F248AA36317">
    <w:name w:val="C39D1B8E371146AF82C8C47F248AA36317"/>
    <w:rsid w:val="00A32E7A"/>
    <w:rPr>
      <w:rFonts w:eastAsiaTheme="minorHAnsi"/>
      <w:lang w:eastAsia="en-US"/>
    </w:rPr>
  </w:style>
  <w:style w:type="paragraph" w:customStyle="1" w:styleId="40BFADC037F94FDAAD95BFF7AFA9477718">
    <w:name w:val="40BFADC037F94FDAAD95BFF7AFA9477718"/>
    <w:rsid w:val="00A32E7A"/>
    <w:rPr>
      <w:rFonts w:eastAsiaTheme="minorHAnsi"/>
      <w:lang w:eastAsia="en-US"/>
    </w:rPr>
  </w:style>
  <w:style w:type="paragraph" w:customStyle="1" w:styleId="1E3598A36A2F4675B4687FEC2EA792D218">
    <w:name w:val="1E3598A36A2F4675B4687FEC2EA792D218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8">
    <w:name w:val="47D789F3540F4E68A7BF3DAAA50570EB18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8">
    <w:name w:val="F1EBE82BEE1641C79F0DD3EE82E444A018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7">
    <w:name w:val="3DBC83F3AFA54245A5CDD42D2FFD75B317"/>
    <w:rsid w:val="00A32E7A"/>
    <w:rPr>
      <w:rFonts w:eastAsiaTheme="minorHAnsi"/>
      <w:lang w:eastAsia="en-US"/>
    </w:rPr>
  </w:style>
  <w:style w:type="paragraph" w:customStyle="1" w:styleId="92744FBC6D97465ABC8568947B4EBCD317">
    <w:name w:val="92744FBC6D97465ABC8568947B4EBCD317"/>
    <w:rsid w:val="00A32E7A"/>
    <w:rPr>
      <w:rFonts w:eastAsiaTheme="minorHAnsi"/>
      <w:lang w:eastAsia="en-US"/>
    </w:rPr>
  </w:style>
  <w:style w:type="paragraph" w:customStyle="1" w:styleId="D23B39F5BF78483D872959208477A7AA17">
    <w:name w:val="D23B39F5BF78483D872959208477A7AA17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7">
    <w:name w:val="2CEF1B0FE1E5461DBAD72CFBFCA67E9717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7">
    <w:name w:val="97294AED0D7445BABE1F28E24332551017"/>
    <w:rsid w:val="00A32E7A"/>
    <w:rPr>
      <w:rFonts w:eastAsiaTheme="minorHAnsi"/>
      <w:lang w:eastAsia="en-US"/>
    </w:rPr>
  </w:style>
  <w:style w:type="paragraph" w:customStyle="1" w:styleId="25CE1928E1D440CBB68A63D53529A2F915">
    <w:name w:val="25CE1928E1D440CBB68A63D53529A2F915"/>
    <w:rsid w:val="00A32E7A"/>
    <w:rPr>
      <w:rFonts w:eastAsiaTheme="minorHAnsi"/>
      <w:lang w:eastAsia="en-US"/>
    </w:rPr>
  </w:style>
  <w:style w:type="paragraph" w:customStyle="1" w:styleId="D02E8C85F0154B108B926E70730DECF215">
    <w:name w:val="D02E8C85F0154B108B926E70730DECF215"/>
    <w:rsid w:val="00A32E7A"/>
    <w:rPr>
      <w:rFonts w:eastAsiaTheme="minorHAnsi"/>
      <w:lang w:eastAsia="en-US"/>
    </w:rPr>
  </w:style>
  <w:style w:type="paragraph" w:customStyle="1" w:styleId="BD09111729E54F4CB8A34E9DAB5AE8E415">
    <w:name w:val="BD09111729E54F4CB8A34E9DAB5AE8E415"/>
    <w:rsid w:val="00A32E7A"/>
    <w:rPr>
      <w:rFonts w:eastAsiaTheme="minorHAnsi"/>
      <w:lang w:eastAsia="en-US"/>
    </w:rPr>
  </w:style>
  <w:style w:type="paragraph" w:customStyle="1" w:styleId="4C3A958C777C4BEF9322FC24BB6A349C21">
    <w:name w:val="4C3A958C777C4BEF9322FC24BB6A349C21"/>
    <w:rsid w:val="00AA1A7E"/>
    <w:rPr>
      <w:rFonts w:eastAsiaTheme="minorHAnsi"/>
      <w:lang w:eastAsia="en-US"/>
    </w:rPr>
  </w:style>
  <w:style w:type="paragraph" w:customStyle="1" w:styleId="4CC5823E695146D59CF6116ADDDB919D21">
    <w:name w:val="4CC5823E695146D59CF6116ADDDB919D21"/>
    <w:rsid w:val="00AA1A7E"/>
    <w:rPr>
      <w:rFonts w:eastAsiaTheme="minorHAnsi"/>
      <w:lang w:eastAsia="en-US"/>
    </w:rPr>
  </w:style>
  <w:style w:type="paragraph" w:customStyle="1" w:styleId="0F7CBE7E6DE34B36A2EA0D784C4D558E18">
    <w:name w:val="0F7CBE7E6DE34B36A2EA0D784C4D558E18"/>
    <w:rsid w:val="00AA1A7E"/>
    <w:rPr>
      <w:rFonts w:eastAsiaTheme="minorHAnsi"/>
      <w:lang w:eastAsia="en-US"/>
    </w:rPr>
  </w:style>
  <w:style w:type="paragraph" w:customStyle="1" w:styleId="C39D1B8E371146AF82C8C47F248AA36318">
    <w:name w:val="C39D1B8E371146AF82C8C47F248AA36318"/>
    <w:rsid w:val="00AA1A7E"/>
    <w:rPr>
      <w:rFonts w:eastAsiaTheme="minorHAnsi"/>
      <w:lang w:eastAsia="en-US"/>
    </w:rPr>
  </w:style>
  <w:style w:type="paragraph" w:customStyle="1" w:styleId="40BFADC037F94FDAAD95BFF7AFA9477719">
    <w:name w:val="40BFADC037F94FDAAD95BFF7AFA9477719"/>
    <w:rsid w:val="00AA1A7E"/>
    <w:rPr>
      <w:rFonts w:eastAsiaTheme="minorHAnsi"/>
      <w:lang w:eastAsia="en-US"/>
    </w:rPr>
  </w:style>
  <w:style w:type="paragraph" w:customStyle="1" w:styleId="1E3598A36A2F4675B4687FEC2EA792D219">
    <w:name w:val="1E3598A36A2F4675B4687FEC2EA792D219"/>
    <w:rsid w:val="00AA1A7E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9">
    <w:name w:val="47D789F3540F4E68A7BF3DAAA50570EB19"/>
    <w:rsid w:val="00AA1A7E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9">
    <w:name w:val="F1EBE82BEE1641C79F0DD3EE82E444A019"/>
    <w:rsid w:val="00AA1A7E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8">
    <w:name w:val="3DBC83F3AFA54245A5CDD42D2FFD75B318"/>
    <w:rsid w:val="00AA1A7E"/>
    <w:rPr>
      <w:rFonts w:eastAsiaTheme="minorHAnsi"/>
      <w:lang w:eastAsia="en-US"/>
    </w:rPr>
  </w:style>
  <w:style w:type="paragraph" w:customStyle="1" w:styleId="92744FBC6D97465ABC8568947B4EBCD318">
    <w:name w:val="92744FBC6D97465ABC8568947B4EBCD318"/>
    <w:rsid w:val="00AA1A7E"/>
    <w:rPr>
      <w:rFonts w:eastAsiaTheme="minorHAnsi"/>
      <w:lang w:eastAsia="en-US"/>
    </w:rPr>
  </w:style>
  <w:style w:type="paragraph" w:customStyle="1" w:styleId="D23B39F5BF78483D872959208477A7AA18">
    <w:name w:val="D23B39F5BF78483D872959208477A7AA18"/>
    <w:rsid w:val="00AA1A7E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8">
    <w:name w:val="2CEF1B0FE1E5461DBAD72CFBFCA67E9718"/>
    <w:rsid w:val="00AA1A7E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8">
    <w:name w:val="97294AED0D7445BABE1F28E24332551018"/>
    <w:rsid w:val="00AA1A7E"/>
    <w:rPr>
      <w:rFonts w:eastAsiaTheme="minorHAnsi"/>
      <w:lang w:eastAsia="en-US"/>
    </w:rPr>
  </w:style>
  <w:style w:type="paragraph" w:customStyle="1" w:styleId="25CE1928E1D440CBB68A63D53529A2F916">
    <w:name w:val="25CE1928E1D440CBB68A63D53529A2F916"/>
    <w:rsid w:val="00AA1A7E"/>
    <w:rPr>
      <w:rFonts w:eastAsiaTheme="minorHAnsi"/>
      <w:lang w:eastAsia="en-US"/>
    </w:rPr>
  </w:style>
  <w:style w:type="paragraph" w:customStyle="1" w:styleId="D02E8C85F0154B108B926E70730DECF216">
    <w:name w:val="D02E8C85F0154B108B926E70730DECF216"/>
    <w:rsid w:val="00AA1A7E"/>
    <w:rPr>
      <w:rFonts w:eastAsiaTheme="minorHAnsi"/>
      <w:lang w:eastAsia="en-US"/>
    </w:rPr>
  </w:style>
  <w:style w:type="paragraph" w:customStyle="1" w:styleId="BD09111729E54F4CB8A34E9DAB5AE8E416">
    <w:name w:val="BD09111729E54F4CB8A34E9DAB5AE8E416"/>
    <w:rsid w:val="00AA1A7E"/>
    <w:rPr>
      <w:rFonts w:eastAsiaTheme="minorHAnsi"/>
      <w:lang w:eastAsia="en-US"/>
    </w:rPr>
  </w:style>
  <w:style w:type="paragraph" w:customStyle="1" w:styleId="4C3A958C777C4BEF9322FC24BB6A349C22">
    <w:name w:val="4C3A958C777C4BEF9322FC24BB6A349C22"/>
    <w:rsid w:val="004A11FA"/>
    <w:rPr>
      <w:rFonts w:eastAsiaTheme="minorHAnsi"/>
      <w:lang w:eastAsia="en-US"/>
    </w:rPr>
  </w:style>
  <w:style w:type="paragraph" w:customStyle="1" w:styleId="4CC5823E695146D59CF6116ADDDB919D22">
    <w:name w:val="4CC5823E695146D59CF6116ADDDB919D22"/>
    <w:rsid w:val="004A11FA"/>
    <w:rPr>
      <w:rFonts w:eastAsiaTheme="minorHAnsi"/>
      <w:lang w:eastAsia="en-US"/>
    </w:rPr>
  </w:style>
  <w:style w:type="paragraph" w:customStyle="1" w:styleId="0F7CBE7E6DE34B36A2EA0D784C4D558E19">
    <w:name w:val="0F7CBE7E6DE34B36A2EA0D784C4D558E19"/>
    <w:rsid w:val="004A11FA"/>
    <w:rPr>
      <w:rFonts w:eastAsiaTheme="minorHAnsi"/>
      <w:lang w:eastAsia="en-US"/>
    </w:rPr>
  </w:style>
  <w:style w:type="paragraph" w:customStyle="1" w:styleId="C39D1B8E371146AF82C8C47F248AA36319">
    <w:name w:val="C39D1B8E371146AF82C8C47F248AA36319"/>
    <w:rsid w:val="004A11FA"/>
    <w:rPr>
      <w:rFonts w:eastAsiaTheme="minorHAnsi"/>
      <w:lang w:eastAsia="en-US"/>
    </w:rPr>
  </w:style>
  <w:style w:type="paragraph" w:customStyle="1" w:styleId="40BFADC037F94FDAAD95BFF7AFA9477720">
    <w:name w:val="40BFADC037F94FDAAD95BFF7AFA9477720"/>
    <w:rsid w:val="004A11FA"/>
    <w:rPr>
      <w:rFonts w:eastAsiaTheme="minorHAnsi"/>
      <w:lang w:eastAsia="en-US"/>
    </w:rPr>
  </w:style>
  <w:style w:type="paragraph" w:customStyle="1" w:styleId="1E3598A36A2F4675B4687FEC2EA792D220">
    <w:name w:val="1E3598A36A2F4675B4687FEC2EA792D220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0">
    <w:name w:val="47D789F3540F4E68A7BF3DAAA50570EB20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0">
    <w:name w:val="F1EBE82BEE1641C79F0DD3EE82E444A020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9">
    <w:name w:val="3DBC83F3AFA54245A5CDD42D2FFD75B319"/>
    <w:rsid w:val="004A11FA"/>
    <w:rPr>
      <w:rFonts w:eastAsiaTheme="minorHAnsi"/>
      <w:lang w:eastAsia="en-US"/>
    </w:rPr>
  </w:style>
  <w:style w:type="paragraph" w:customStyle="1" w:styleId="92744FBC6D97465ABC8568947B4EBCD319">
    <w:name w:val="92744FBC6D97465ABC8568947B4EBCD319"/>
    <w:rsid w:val="004A11FA"/>
    <w:rPr>
      <w:rFonts w:eastAsiaTheme="minorHAnsi"/>
      <w:lang w:eastAsia="en-US"/>
    </w:rPr>
  </w:style>
  <w:style w:type="paragraph" w:customStyle="1" w:styleId="D23B39F5BF78483D872959208477A7AA19">
    <w:name w:val="D23B39F5BF78483D872959208477A7AA19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9">
    <w:name w:val="2CEF1B0FE1E5461DBAD72CFBFCA67E9719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9">
    <w:name w:val="97294AED0D7445BABE1F28E24332551019"/>
    <w:rsid w:val="004A11FA"/>
    <w:rPr>
      <w:rFonts w:eastAsiaTheme="minorHAnsi"/>
      <w:lang w:eastAsia="en-US"/>
    </w:rPr>
  </w:style>
  <w:style w:type="paragraph" w:customStyle="1" w:styleId="25CE1928E1D440CBB68A63D53529A2F917">
    <w:name w:val="25CE1928E1D440CBB68A63D53529A2F917"/>
    <w:rsid w:val="004A11FA"/>
    <w:rPr>
      <w:rFonts w:eastAsiaTheme="minorHAnsi"/>
      <w:lang w:eastAsia="en-US"/>
    </w:rPr>
  </w:style>
  <w:style w:type="paragraph" w:customStyle="1" w:styleId="D02E8C85F0154B108B926E70730DECF217">
    <w:name w:val="D02E8C85F0154B108B926E70730DECF217"/>
    <w:rsid w:val="004A11FA"/>
    <w:rPr>
      <w:rFonts w:eastAsiaTheme="minorHAnsi"/>
      <w:lang w:eastAsia="en-US"/>
    </w:rPr>
  </w:style>
  <w:style w:type="paragraph" w:customStyle="1" w:styleId="BD09111729E54F4CB8A34E9DAB5AE8E417">
    <w:name w:val="BD09111729E54F4CB8A34E9DAB5AE8E417"/>
    <w:rsid w:val="004A11FA"/>
    <w:rPr>
      <w:rFonts w:eastAsiaTheme="minorHAnsi"/>
      <w:lang w:eastAsia="en-US"/>
    </w:rPr>
  </w:style>
  <w:style w:type="paragraph" w:customStyle="1" w:styleId="4C3A958C777C4BEF9322FC24BB6A349C23">
    <w:name w:val="4C3A958C777C4BEF9322FC24BB6A349C23"/>
    <w:rsid w:val="004A11FA"/>
    <w:rPr>
      <w:rFonts w:eastAsiaTheme="minorHAnsi"/>
      <w:lang w:eastAsia="en-US"/>
    </w:rPr>
  </w:style>
  <w:style w:type="paragraph" w:customStyle="1" w:styleId="4CC5823E695146D59CF6116ADDDB919D23">
    <w:name w:val="4CC5823E695146D59CF6116ADDDB919D23"/>
    <w:rsid w:val="004A11FA"/>
    <w:rPr>
      <w:rFonts w:eastAsiaTheme="minorHAnsi"/>
      <w:lang w:eastAsia="en-US"/>
    </w:rPr>
  </w:style>
  <w:style w:type="paragraph" w:customStyle="1" w:styleId="0F7CBE7E6DE34B36A2EA0D784C4D558E20">
    <w:name w:val="0F7CBE7E6DE34B36A2EA0D784C4D558E20"/>
    <w:rsid w:val="004A11FA"/>
    <w:rPr>
      <w:rFonts w:eastAsiaTheme="minorHAnsi"/>
      <w:lang w:eastAsia="en-US"/>
    </w:rPr>
  </w:style>
  <w:style w:type="paragraph" w:customStyle="1" w:styleId="C39D1B8E371146AF82C8C47F248AA36320">
    <w:name w:val="C39D1B8E371146AF82C8C47F248AA36320"/>
    <w:rsid w:val="004A11FA"/>
    <w:rPr>
      <w:rFonts w:eastAsiaTheme="minorHAnsi"/>
      <w:lang w:eastAsia="en-US"/>
    </w:rPr>
  </w:style>
  <w:style w:type="paragraph" w:customStyle="1" w:styleId="40BFADC037F94FDAAD95BFF7AFA9477721">
    <w:name w:val="40BFADC037F94FDAAD95BFF7AFA9477721"/>
    <w:rsid w:val="004A11FA"/>
    <w:rPr>
      <w:rFonts w:eastAsiaTheme="minorHAnsi"/>
      <w:lang w:eastAsia="en-US"/>
    </w:rPr>
  </w:style>
  <w:style w:type="paragraph" w:customStyle="1" w:styleId="1E3598A36A2F4675B4687FEC2EA792D221">
    <w:name w:val="1E3598A36A2F4675B4687FEC2EA792D221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1">
    <w:name w:val="47D789F3540F4E68A7BF3DAAA50570EB21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1">
    <w:name w:val="F1EBE82BEE1641C79F0DD3EE82E444A021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0">
    <w:name w:val="3DBC83F3AFA54245A5CDD42D2FFD75B320"/>
    <w:rsid w:val="004A11FA"/>
    <w:rPr>
      <w:rFonts w:eastAsiaTheme="minorHAnsi"/>
      <w:lang w:eastAsia="en-US"/>
    </w:rPr>
  </w:style>
  <w:style w:type="paragraph" w:customStyle="1" w:styleId="92744FBC6D97465ABC8568947B4EBCD320">
    <w:name w:val="92744FBC6D97465ABC8568947B4EBCD320"/>
    <w:rsid w:val="004A11FA"/>
    <w:rPr>
      <w:rFonts w:eastAsiaTheme="minorHAnsi"/>
      <w:lang w:eastAsia="en-US"/>
    </w:rPr>
  </w:style>
  <w:style w:type="paragraph" w:customStyle="1" w:styleId="D23B39F5BF78483D872959208477A7AA20">
    <w:name w:val="D23B39F5BF78483D872959208477A7AA20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0">
    <w:name w:val="2CEF1B0FE1E5461DBAD72CFBFCA67E9720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0">
    <w:name w:val="97294AED0D7445BABE1F28E24332551020"/>
    <w:rsid w:val="004A11FA"/>
    <w:rPr>
      <w:rFonts w:eastAsiaTheme="minorHAnsi"/>
      <w:lang w:eastAsia="en-US"/>
    </w:rPr>
  </w:style>
  <w:style w:type="paragraph" w:customStyle="1" w:styleId="25CE1928E1D440CBB68A63D53529A2F918">
    <w:name w:val="25CE1928E1D440CBB68A63D53529A2F918"/>
    <w:rsid w:val="004A11FA"/>
    <w:rPr>
      <w:rFonts w:eastAsiaTheme="minorHAnsi"/>
      <w:lang w:eastAsia="en-US"/>
    </w:rPr>
  </w:style>
  <w:style w:type="paragraph" w:customStyle="1" w:styleId="D02E8C85F0154B108B926E70730DECF218">
    <w:name w:val="D02E8C85F0154B108B926E70730DECF218"/>
    <w:rsid w:val="004A11FA"/>
    <w:rPr>
      <w:rFonts w:eastAsiaTheme="minorHAnsi"/>
      <w:lang w:eastAsia="en-US"/>
    </w:rPr>
  </w:style>
  <w:style w:type="paragraph" w:customStyle="1" w:styleId="BD09111729E54F4CB8A34E9DAB5AE8E418">
    <w:name w:val="BD09111729E54F4CB8A34E9DAB5AE8E418"/>
    <w:rsid w:val="004A11FA"/>
    <w:rPr>
      <w:rFonts w:eastAsiaTheme="minorHAnsi"/>
      <w:lang w:eastAsia="en-US"/>
    </w:rPr>
  </w:style>
  <w:style w:type="paragraph" w:customStyle="1" w:styleId="4C3A958C777C4BEF9322FC24BB6A349C24">
    <w:name w:val="4C3A958C777C4BEF9322FC24BB6A349C24"/>
    <w:rsid w:val="004A11FA"/>
    <w:rPr>
      <w:rFonts w:eastAsiaTheme="minorHAnsi"/>
      <w:lang w:eastAsia="en-US"/>
    </w:rPr>
  </w:style>
  <w:style w:type="paragraph" w:customStyle="1" w:styleId="4CC5823E695146D59CF6116ADDDB919D24">
    <w:name w:val="4CC5823E695146D59CF6116ADDDB919D24"/>
    <w:rsid w:val="004A11FA"/>
    <w:rPr>
      <w:rFonts w:eastAsiaTheme="minorHAnsi"/>
      <w:lang w:eastAsia="en-US"/>
    </w:rPr>
  </w:style>
  <w:style w:type="paragraph" w:customStyle="1" w:styleId="0F7CBE7E6DE34B36A2EA0D784C4D558E21">
    <w:name w:val="0F7CBE7E6DE34B36A2EA0D784C4D558E21"/>
    <w:rsid w:val="004A11FA"/>
    <w:rPr>
      <w:rFonts w:eastAsiaTheme="minorHAnsi"/>
      <w:lang w:eastAsia="en-US"/>
    </w:rPr>
  </w:style>
  <w:style w:type="paragraph" w:customStyle="1" w:styleId="C39D1B8E371146AF82C8C47F248AA36321">
    <w:name w:val="C39D1B8E371146AF82C8C47F248AA36321"/>
    <w:rsid w:val="004A11FA"/>
    <w:rPr>
      <w:rFonts w:eastAsiaTheme="minorHAnsi"/>
      <w:lang w:eastAsia="en-US"/>
    </w:rPr>
  </w:style>
  <w:style w:type="paragraph" w:customStyle="1" w:styleId="40BFADC037F94FDAAD95BFF7AFA9477722">
    <w:name w:val="40BFADC037F94FDAAD95BFF7AFA9477722"/>
    <w:rsid w:val="004A11FA"/>
    <w:rPr>
      <w:rFonts w:eastAsiaTheme="minorHAnsi"/>
      <w:lang w:eastAsia="en-US"/>
    </w:rPr>
  </w:style>
  <w:style w:type="paragraph" w:customStyle="1" w:styleId="1E3598A36A2F4675B4687FEC2EA792D222">
    <w:name w:val="1E3598A36A2F4675B4687FEC2EA792D222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2">
    <w:name w:val="47D789F3540F4E68A7BF3DAAA50570EB22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2">
    <w:name w:val="F1EBE82BEE1641C79F0DD3EE82E444A022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1">
    <w:name w:val="3DBC83F3AFA54245A5CDD42D2FFD75B321"/>
    <w:rsid w:val="004A11FA"/>
    <w:rPr>
      <w:rFonts w:eastAsiaTheme="minorHAnsi"/>
      <w:lang w:eastAsia="en-US"/>
    </w:rPr>
  </w:style>
  <w:style w:type="paragraph" w:customStyle="1" w:styleId="92744FBC6D97465ABC8568947B4EBCD321">
    <w:name w:val="92744FBC6D97465ABC8568947B4EBCD321"/>
    <w:rsid w:val="004A11FA"/>
    <w:rPr>
      <w:rFonts w:eastAsiaTheme="minorHAnsi"/>
      <w:lang w:eastAsia="en-US"/>
    </w:rPr>
  </w:style>
  <w:style w:type="paragraph" w:customStyle="1" w:styleId="D23B39F5BF78483D872959208477A7AA21">
    <w:name w:val="D23B39F5BF78483D872959208477A7AA21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1">
    <w:name w:val="2CEF1B0FE1E5461DBAD72CFBFCA67E9721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1">
    <w:name w:val="97294AED0D7445BABE1F28E24332551021"/>
    <w:rsid w:val="004A11FA"/>
    <w:rPr>
      <w:rFonts w:eastAsiaTheme="minorHAnsi"/>
      <w:lang w:eastAsia="en-US"/>
    </w:rPr>
  </w:style>
  <w:style w:type="paragraph" w:customStyle="1" w:styleId="25CE1928E1D440CBB68A63D53529A2F919">
    <w:name w:val="25CE1928E1D440CBB68A63D53529A2F919"/>
    <w:rsid w:val="004A11FA"/>
    <w:rPr>
      <w:rFonts w:eastAsiaTheme="minorHAnsi"/>
      <w:lang w:eastAsia="en-US"/>
    </w:rPr>
  </w:style>
  <w:style w:type="paragraph" w:customStyle="1" w:styleId="D02E8C85F0154B108B926E70730DECF219">
    <w:name w:val="D02E8C85F0154B108B926E70730DECF219"/>
    <w:rsid w:val="004A11FA"/>
    <w:rPr>
      <w:rFonts w:eastAsiaTheme="minorHAnsi"/>
      <w:lang w:eastAsia="en-US"/>
    </w:rPr>
  </w:style>
  <w:style w:type="paragraph" w:customStyle="1" w:styleId="BD09111729E54F4CB8A34E9DAB5AE8E419">
    <w:name w:val="BD09111729E54F4CB8A34E9DAB5AE8E419"/>
    <w:rsid w:val="004A11FA"/>
    <w:rPr>
      <w:rFonts w:eastAsiaTheme="minorHAnsi"/>
      <w:lang w:eastAsia="en-US"/>
    </w:rPr>
  </w:style>
  <w:style w:type="paragraph" w:customStyle="1" w:styleId="4C3A958C777C4BEF9322FC24BB6A349C25">
    <w:name w:val="4C3A958C777C4BEF9322FC24BB6A349C25"/>
    <w:rsid w:val="004A11FA"/>
    <w:rPr>
      <w:rFonts w:eastAsiaTheme="minorHAnsi"/>
      <w:lang w:eastAsia="en-US"/>
    </w:rPr>
  </w:style>
  <w:style w:type="paragraph" w:customStyle="1" w:styleId="4CC5823E695146D59CF6116ADDDB919D25">
    <w:name w:val="4CC5823E695146D59CF6116ADDDB919D25"/>
    <w:rsid w:val="004A11FA"/>
    <w:rPr>
      <w:rFonts w:eastAsiaTheme="minorHAnsi"/>
      <w:lang w:eastAsia="en-US"/>
    </w:rPr>
  </w:style>
  <w:style w:type="paragraph" w:customStyle="1" w:styleId="0F7CBE7E6DE34B36A2EA0D784C4D558E22">
    <w:name w:val="0F7CBE7E6DE34B36A2EA0D784C4D558E22"/>
    <w:rsid w:val="004A11FA"/>
    <w:rPr>
      <w:rFonts w:eastAsiaTheme="minorHAnsi"/>
      <w:lang w:eastAsia="en-US"/>
    </w:rPr>
  </w:style>
  <w:style w:type="paragraph" w:customStyle="1" w:styleId="C39D1B8E371146AF82C8C47F248AA36322">
    <w:name w:val="C39D1B8E371146AF82C8C47F248AA36322"/>
    <w:rsid w:val="004A11FA"/>
    <w:rPr>
      <w:rFonts w:eastAsiaTheme="minorHAnsi"/>
      <w:lang w:eastAsia="en-US"/>
    </w:rPr>
  </w:style>
  <w:style w:type="paragraph" w:customStyle="1" w:styleId="40BFADC037F94FDAAD95BFF7AFA9477723">
    <w:name w:val="40BFADC037F94FDAAD95BFF7AFA9477723"/>
    <w:rsid w:val="004A11FA"/>
    <w:rPr>
      <w:rFonts w:eastAsiaTheme="minorHAnsi"/>
      <w:lang w:eastAsia="en-US"/>
    </w:rPr>
  </w:style>
  <w:style w:type="paragraph" w:customStyle="1" w:styleId="1E3598A36A2F4675B4687FEC2EA792D223">
    <w:name w:val="1E3598A36A2F4675B4687FEC2EA792D223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3">
    <w:name w:val="47D789F3540F4E68A7BF3DAAA50570EB23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3">
    <w:name w:val="F1EBE82BEE1641C79F0DD3EE82E444A023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2">
    <w:name w:val="3DBC83F3AFA54245A5CDD42D2FFD75B322"/>
    <w:rsid w:val="004A11FA"/>
    <w:rPr>
      <w:rFonts w:eastAsiaTheme="minorHAnsi"/>
      <w:lang w:eastAsia="en-US"/>
    </w:rPr>
  </w:style>
  <w:style w:type="paragraph" w:customStyle="1" w:styleId="92744FBC6D97465ABC8568947B4EBCD322">
    <w:name w:val="92744FBC6D97465ABC8568947B4EBCD322"/>
    <w:rsid w:val="004A11FA"/>
    <w:rPr>
      <w:rFonts w:eastAsiaTheme="minorHAnsi"/>
      <w:lang w:eastAsia="en-US"/>
    </w:rPr>
  </w:style>
  <w:style w:type="paragraph" w:customStyle="1" w:styleId="D23B39F5BF78483D872959208477A7AA22">
    <w:name w:val="D23B39F5BF78483D872959208477A7AA22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2">
    <w:name w:val="2CEF1B0FE1E5461DBAD72CFBFCA67E9722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2">
    <w:name w:val="97294AED0D7445BABE1F28E24332551022"/>
    <w:rsid w:val="004A11FA"/>
    <w:rPr>
      <w:rFonts w:eastAsiaTheme="minorHAnsi"/>
      <w:lang w:eastAsia="en-US"/>
    </w:rPr>
  </w:style>
  <w:style w:type="paragraph" w:customStyle="1" w:styleId="25CE1928E1D440CBB68A63D53529A2F920">
    <w:name w:val="25CE1928E1D440CBB68A63D53529A2F920"/>
    <w:rsid w:val="004A11FA"/>
    <w:rPr>
      <w:rFonts w:eastAsiaTheme="minorHAnsi"/>
      <w:lang w:eastAsia="en-US"/>
    </w:rPr>
  </w:style>
  <w:style w:type="paragraph" w:customStyle="1" w:styleId="D02E8C85F0154B108B926E70730DECF220">
    <w:name w:val="D02E8C85F0154B108B926E70730DECF220"/>
    <w:rsid w:val="004A11FA"/>
    <w:rPr>
      <w:rFonts w:eastAsiaTheme="minorHAnsi"/>
      <w:lang w:eastAsia="en-US"/>
    </w:rPr>
  </w:style>
  <w:style w:type="paragraph" w:customStyle="1" w:styleId="BD09111729E54F4CB8A34E9DAB5AE8E420">
    <w:name w:val="BD09111729E54F4CB8A34E9DAB5AE8E420"/>
    <w:rsid w:val="004A11FA"/>
    <w:rPr>
      <w:rFonts w:eastAsiaTheme="minorHAnsi"/>
      <w:lang w:eastAsia="en-US"/>
    </w:rPr>
  </w:style>
  <w:style w:type="paragraph" w:customStyle="1" w:styleId="4C3A958C777C4BEF9322FC24BB6A349C26">
    <w:name w:val="4C3A958C777C4BEF9322FC24BB6A349C26"/>
    <w:rsid w:val="004A11FA"/>
    <w:rPr>
      <w:rFonts w:eastAsiaTheme="minorHAnsi"/>
      <w:lang w:eastAsia="en-US"/>
    </w:rPr>
  </w:style>
  <w:style w:type="paragraph" w:customStyle="1" w:styleId="4CC5823E695146D59CF6116ADDDB919D26">
    <w:name w:val="4CC5823E695146D59CF6116ADDDB919D26"/>
    <w:rsid w:val="004A11FA"/>
    <w:rPr>
      <w:rFonts w:eastAsiaTheme="minorHAnsi"/>
      <w:lang w:eastAsia="en-US"/>
    </w:rPr>
  </w:style>
  <w:style w:type="paragraph" w:customStyle="1" w:styleId="0F7CBE7E6DE34B36A2EA0D784C4D558E23">
    <w:name w:val="0F7CBE7E6DE34B36A2EA0D784C4D558E23"/>
    <w:rsid w:val="004A11FA"/>
    <w:rPr>
      <w:rFonts w:eastAsiaTheme="minorHAnsi"/>
      <w:lang w:eastAsia="en-US"/>
    </w:rPr>
  </w:style>
  <w:style w:type="paragraph" w:customStyle="1" w:styleId="C39D1B8E371146AF82C8C47F248AA36323">
    <w:name w:val="C39D1B8E371146AF82C8C47F248AA36323"/>
    <w:rsid w:val="004A11FA"/>
    <w:rPr>
      <w:rFonts w:eastAsiaTheme="minorHAnsi"/>
      <w:lang w:eastAsia="en-US"/>
    </w:rPr>
  </w:style>
  <w:style w:type="paragraph" w:customStyle="1" w:styleId="40BFADC037F94FDAAD95BFF7AFA9477724">
    <w:name w:val="40BFADC037F94FDAAD95BFF7AFA9477724"/>
    <w:rsid w:val="004A11FA"/>
    <w:rPr>
      <w:rFonts w:eastAsiaTheme="minorHAnsi"/>
      <w:lang w:eastAsia="en-US"/>
    </w:rPr>
  </w:style>
  <w:style w:type="paragraph" w:customStyle="1" w:styleId="1E3598A36A2F4675B4687FEC2EA792D224">
    <w:name w:val="1E3598A36A2F4675B4687FEC2EA792D224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4">
    <w:name w:val="47D789F3540F4E68A7BF3DAAA50570EB24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4">
    <w:name w:val="F1EBE82BEE1641C79F0DD3EE82E444A024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3">
    <w:name w:val="3DBC83F3AFA54245A5CDD42D2FFD75B323"/>
    <w:rsid w:val="004A11FA"/>
    <w:rPr>
      <w:rFonts w:eastAsiaTheme="minorHAnsi"/>
      <w:lang w:eastAsia="en-US"/>
    </w:rPr>
  </w:style>
  <w:style w:type="paragraph" w:customStyle="1" w:styleId="92744FBC6D97465ABC8568947B4EBCD323">
    <w:name w:val="92744FBC6D97465ABC8568947B4EBCD323"/>
    <w:rsid w:val="004A11FA"/>
    <w:rPr>
      <w:rFonts w:eastAsiaTheme="minorHAnsi"/>
      <w:lang w:eastAsia="en-US"/>
    </w:rPr>
  </w:style>
  <w:style w:type="paragraph" w:customStyle="1" w:styleId="D23B39F5BF78483D872959208477A7AA23">
    <w:name w:val="D23B39F5BF78483D872959208477A7AA23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3">
    <w:name w:val="2CEF1B0FE1E5461DBAD72CFBFCA67E9723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3">
    <w:name w:val="97294AED0D7445BABE1F28E24332551023"/>
    <w:rsid w:val="004A11FA"/>
    <w:rPr>
      <w:rFonts w:eastAsiaTheme="minorHAnsi"/>
      <w:lang w:eastAsia="en-US"/>
    </w:rPr>
  </w:style>
  <w:style w:type="paragraph" w:customStyle="1" w:styleId="25CE1928E1D440CBB68A63D53529A2F921">
    <w:name w:val="25CE1928E1D440CBB68A63D53529A2F921"/>
    <w:rsid w:val="004A11FA"/>
    <w:rPr>
      <w:rFonts w:eastAsiaTheme="minorHAnsi"/>
      <w:lang w:eastAsia="en-US"/>
    </w:rPr>
  </w:style>
  <w:style w:type="paragraph" w:customStyle="1" w:styleId="D02E8C85F0154B108B926E70730DECF221">
    <w:name w:val="D02E8C85F0154B108B926E70730DECF221"/>
    <w:rsid w:val="004A11FA"/>
    <w:rPr>
      <w:rFonts w:eastAsiaTheme="minorHAnsi"/>
      <w:lang w:eastAsia="en-US"/>
    </w:rPr>
  </w:style>
  <w:style w:type="paragraph" w:customStyle="1" w:styleId="BD09111729E54F4CB8A34E9DAB5AE8E421">
    <w:name w:val="BD09111729E54F4CB8A34E9DAB5AE8E421"/>
    <w:rsid w:val="004A11FA"/>
    <w:rPr>
      <w:rFonts w:eastAsiaTheme="minorHAnsi"/>
      <w:lang w:eastAsia="en-US"/>
    </w:rPr>
  </w:style>
  <w:style w:type="paragraph" w:customStyle="1" w:styleId="4C3A958C777C4BEF9322FC24BB6A349C27">
    <w:name w:val="4C3A958C777C4BEF9322FC24BB6A349C27"/>
    <w:rsid w:val="004A11FA"/>
    <w:rPr>
      <w:rFonts w:eastAsiaTheme="minorHAnsi"/>
      <w:lang w:eastAsia="en-US"/>
    </w:rPr>
  </w:style>
  <w:style w:type="paragraph" w:customStyle="1" w:styleId="4CC5823E695146D59CF6116ADDDB919D27">
    <w:name w:val="4CC5823E695146D59CF6116ADDDB919D27"/>
    <w:rsid w:val="004A11FA"/>
    <w:rPr>
      <w:rFonts w:eastAsiaTheme="minorHAnsi"/>
      <w:lang w:eastAsia="en-US"/>
    </w:rPr>
  </w:style>
  <w:style w:type="paragraph" w:customStyle="1" w:styleId="0F7CBE7E6DE34B36A2EA0D784C4D558E24">
    <w:name w:val="0F7CBE7E6DE34B36A2EA0D784C4D558E24"/>
    <w:rsid w:val="004A11FA"/>
    <w:rPr>
      <w:rFonts w:eastAsiaTheme="minorHAnsi"/>
      <w:lang w:eastAsia="en-US"/>
    </w:rPr>
  </w:style>
  <w:style w:type="paragraph" w:customStyle="1" w:styleId="C39D1B8E371146AF82C8C47F248AA36324">
    <w:name w:val="C39D1B8E371146AF82C8C47F248AA36324"/>
    <w:rsid w:val="004A11FA"/>
    <w:rPr>
      <w:rFonts w:eastAsiaTheme="minorHAnsi"/>
      <w:lang w:eastAsia="en-US"/>
    </w:rPr>
  </w:style>
  <w:style w:type="paragraph" w:customStyle="1" w:styleId="40BFADC037F94FDAAD95BFF7AFA9477725">
    <w:name w:val="40BFADC037F94FDAAD95BFF7AFA9477725"/>
    <w:rsid w:val="004A11FA"/>
    <w:rPr>
      <w:rFonts w:eastAsiaTheme="minorHAnsi"/>
      <w:lang w:eastAsia="en-US"/>
    </w:rPr>
  </w:style>
  <w:style w:type="paragraph" w:customStyle="1" w:styleId="1E3598A36A2F4675B4687FEC2EA792D225">
    <w:name w:val="1E3598A36A2F4675B4687FEC2EA792D225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5">
    <w:name w:val="47D789F3540F4E68A7BF3DAAA50570EB25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5">
    <w:name w:val="F1EBE82BEE1641C79F0DD3EE82E444A025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4">
    <w:name w:val="3DBC83F3AFA54245A5CDD42D2FFD75B324"/>
    <w:rsid w:val="004A11FA"/>
    <w:rPr>
      <w:rFonts w:eastAsiaTheme="minorHAnsi"/>
      <w:lang w:eastAsia="en-US"/>
    </w:rPr>
  </w:style>
  <w:style w:type="paragraph" w:customStyle="1" w:styleId="92744FBC6D97465ABC8568947B4EBCD324">
    <w:name w:val="92744FBC6D97465ABC8568947B4EBCD324"/>
    <w:rsid w:val="004A11FA"/>
    <w:rPr>
      <w:rFonts w:eastAsiaTheme="minorHAnsi"/>
      <w:lang w:eastAsia="en-US"/>
    </w:rPr>
  </w:style>
  <w:style w:type="paragraph" w:customStyle="1" w:styleId="D23B39F5BF78483D872959208477A7AA24">
    <w:name w:val="D23B39F5BF78483D872959208477A7AA24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4">
    <w:name w:val="2CEF1B0FE1E5461DBAD72CFBFCA67E9724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4">
    <w:name w:val="97294AED0D7445BABE1F28E24332551024"/>
    <w:rsid w:val="004A11FA"/>
    <w:rPr>
      <w:rFonts w:eastAsiaTheme="minorHAnsi"/>
      <w:lang w:eastAsia="en-US"/>
    </w:rPr>
  </w:style>
  <w:style w:type="paragraph" w:customStyle="1" w:styleId="25CE1928E1D440CBB68A63D53529A2F922">
    <w:name w:val="25CE1928E1D440CBB68A63D53529A2F922"/>
    <w:rsid w:val="004A11FA"/>
    <w:rPr>
      <w:rFonts w:eastAsiaTheme="minorHAnsi"/>
      <w:lang w:eastAsia="en-US"/>
    </w:rPr>
  </w:style>
  <w:style w:type="paragraph" w:customStyle="1" w:styleId="D02E8C85F0154B108B926E70730DECF222">
    <w:name w:val="D02E8C85F0154B108B926E70730DECF222"/>
    <w:rsid w:val="004A11FA"/>
    <w:rPr>
      <w:rFonts w:eastAsiaTheme="minorHAnsi"/>
      <w:lang w:eastAsia="en-US"/>
    </w:rPr>
  </w:style>
  <w:style w:type="paragraph" w:customStyle="1" w:styleId="BD09111729E54F4CB8A34E9DAB5AE8E422">
    <w:name w:val="BD09111729E54F4CB8A34E9DAB5AE8E422"/>
    <w:rsid w:val="004A11FA"/>
    <w:rPr>
      <w:rFonts w:eastAsiaTheme="minorHAnsi"/>
      <w:lang w:eastAsia="en-US"/>
    </w:rPr>
  </w:style>
  <w:style w:type="paragraph" w:customStyle="1" w:styleId="4C3A958C777C4BEF9322FC24BB6A349C28">
    <w:name w:val="4C3A958C777C4BEF9322FC24BB6A349C28"/>
    <w:rsid w:val="00D85450"/>
    <w:rPr>
      <w:rFonts w:eastAsiaTheme="minorHAnsi"/>
      <w:lang w:eastAsia="en-US"/>
    </w:rPr>
  </w:style>
  <w:style w:type="paragraph" w:customStyle="1" w:styleId="4CC5823E695146D59CF6116ADDDB919D28">
    <w:name w:val="4CC5823E695146D59CF6116ADDDB919D28"/>
    <w:rsid w:val="00D85450"/>
    <w:rPr>
      <w:rFonts w:eastAsiaTheme="minorHAnsi"/>
      <w:lang w:eastAsia="en-US"/>
    </w:rPr>
  </w:style>
  <w:style w:type="paragraph" w:customStyle="1" w:styleId="0F7CBE7E6DE34B36A2EA0D784C4D558E25">
    <w:name w:val="0F7CBE7E6DE34B36A2EA0D784C4D558E25"/>
    <w:rsid w:val="00D85450"/>
    <w:rPr>
      <w:rFonts w:eastAsiaTheme="minorHAnsi"/>
      <w:lang w:eastAsia="en-US"/>
    </w:rPr>
  </w:style>
  <w:style w:type="paragraph" w:customStyle="1" w:styleId="C39D1B8E371146AF82C8C47F248AA36325">
    <w:name w:val="C39D1B8E371146AF82C8C47F248AA36325"/>
    <w:rsid w:val="00D85450"/>
    <w:rPr>
      <w:rFonts w:eastAsiaTheme="minorHAnsi"/>
      <w:lang w:eastAsia="en-US"/>
    </w:rPr>
  </w:style>
  <w:style w:type="paragraph" w:customStyle="1" w:styleId="40BFADC037F94FDAAD95BFF7AFA9477726">
    <w:name w:val="40BFADC037F94FDAAD95BFF7AFA9477726"/>
    <w:rsid w:val="00D85450"/>
    <w:rPr>
      <w:rFonts w:eastAsiaTheme="minorHAnsi"/>
      <w:lang w:eastAsia="en-US"/>
    </w:rPr>
  </w:style>
  <w:style w:type="paragraph" w:customStyle="1" w:styleId="1E3598A36A2F4675B4687FEC2EA792D226">
    <w:name w:val="1E3598A36A2F4675B4687FEC2EA792D226"/>
    <w:rsid w:val="00D85450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6">
    <w:name w:val="47D789F3540F4E68A7BF3DAAA50570EB26"/>
    <w:rsid w:val="00D85450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6">
    <w:name w:val="F1EBE82BEE1641C79F0DD3EE82E444A026"/>
    <w:rsid w:val="00D85450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5">
    <w:name w:val="3DBC83F3AFA54245A5CDD42D2FFD75B325"/>
    <w:rsid w:val="00D85450"/>
    <w:rPr>
      <w:rFonts w:eastAsiaTheme="minorHAnsi"/>
      <w:lang w:eastAsia="en-US"/>
    </w:rPr>
  </w:style>
  <w:style w:type="paragraph" w:customStyle="1" w:styleId="92744FBC6D97465ABC8568947B4EBCD325">
    <w:name w:val="92744FBC6D97465ABC8568947B4EBCD325"/>
    <w:rsid w:val="00D85450"/>
    <w:rPr>
      <w:rFonts w:eastAsiaTheme="minorHAnsi"/>
      <w:lang w:eastAsia="en-US"/>
    </w:rPr>
  </w:style>
  <w:style w:type="paragraph" w:customStyle="1" w:styleId="D23B39F5BF78483D872959208477A7AA25">
    <w:name w:val="D23B39F5BF78483D872959208477A7AA25"/>
    <w:rsid w:val="00D85450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5">
    <w:name w:val="2CEF1B0FE1E5461DBAD72CFBFCA67E9725"/>
    <w:rsid w:val="00D85450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5">
    <w:name w:val="97294AED0D7445BABE1F28E24332551025"/>
    <w:rsid w:val="00D85450"/>
    <w:rPr>
      <w:rFonts w:eastAsiaTheme="minorHAnsi"/>
      <w:lang w:eastAsia="en-US"/>
    </w:rPr>
  </w:style>
  <w:style w:type="paragraph" w:customStyle="1" w:styleId="25CE1928E1D440CBB68A63D53529A2F923">
    <w:name w:val="25CE1928E1D440CBB68A63D53529A2F923"/>
    <w:rsid w:val="00D85450"/>
    <w:rPr>
      <w:rFonts w:eastAsiaTheme="minorHAnsi"/>
      <w:lang w:eastAsia="en-US"/>
    </w:rPr>
  </w:style>
  <w:style w:type="paragraph" w:customStyle="1" w:styleId="D02E8C85F0154B108B926E70730DECF223">
    <w:name w:val="D02E8C85F0154B108B926E70730DECF223"/>
    <w:rsid w:val="00D85450"/>
    <w:rPr>
      <w:rFonts w:eastAsiaTheme="minorHAnsi"/>
      <w:lang w:eastAsia="en-US"/>
    </w:rPr>
  </w:style>
  <w:style w:type="paragraph" w:customStyle="1" w:styleId="BD09111729E54F4CB8A34E9DAB5AE8E423">
    <w:name w:val="BD09111729E54F4CB8A34E9DAB5AE8E423"/>
    <w:rsid w:val="00D85450"/>
    <w:rPr>
      <w:rFonts w:eastAsiaTheme="minorHAnsi"/>
      <w:lang w:eastAsia="en-US"/>
    </w:rPr>
  </w:style>
  <w:style w:type="paragraph" w:customStyle="1" w:styleId="4C3A958C777C4BEF9322FC24BB6A349C29">
    <w:name w:val="4C3A958C777C4BEF9322FC24BB6A349C29"/>
    <w:rsid w:val="00142BB8"/>
    <w:rPr>
      <w:rFonts w:eastAsiaTheme="minorHAnsi"/>
      <w:lang w:eastAsia="en-US"/>
    </w:rPr>
  </w:style>
  <w:style w:type="paragraph" w:customStyle="1" w:styleId="4CC5823E695146D59CF6116ADDDB919D29">
    <w:name w:val="4CC5823E695146D59CF6116ADDDB919D29"/>
    <w:rsid w:val="00142BB8"/>
    <w:rPr>
      <w:rFonts w:eastAsiaTheme="minorHAnsi"/>
      <w:lang w:eastAsia="en-US"/>
    </w:rPr>
  </w:style>
  <w:style w:type="paragraph" w:customStyle="1" w:styleId="0F7CBE7E6DE34B36A2EA0D784C4D558E26">
    <w:name w:val="0F7CBE7E6DE34B36A2EA0D784C4D558E26"/>
    <w:rsid w:val="00142BB8"/>
    <w:rPr>
      <w:rFonts w:eastAsiaTheme="minorHAnsi"/>
      <w:lang w:eastAsia="en-US"/>
    </w:rPr>
  </w:style>
  <w:style w:type="paragraph" w:customStyle="1" w:styleId="C39D1B8E371146AF82C8C47F248AA36326">
    <w:name w:val="C39D1B8E371146AF82C8C47F248AA36326"/>
    <w:rsid w:val="00142BB8"/>
    <w:rPr>
      <w:rFonts w:eastAsiaTheme="minorHAnsi"/>
      <w:lang w:eastAsia="en-US"/>
    </w:rPr>
  </w:style>
  <w:style w:type="paragraph" w:customStyle="1" w:styleId="1E3598A36A2F4675B4687FEC2EA792D227">
    <w:name w:val="1E3598A36A2F4675B4687FEC2EA792D227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7">
    <w:name w:val="47D789F3540F4E68A7BF3DAAA50570EB27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7">
    <w:name w:val="F1EBE82BEE1641C79F0DD3EE82E444A027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6">
    <w:name w:val="3DBC83F3AFA54245A5CDD42D2FFD75B326"/>
    <w:rsid w:val="00142BB8"/>
    <w:rPr>
      <w:rFonts w:eastAsiaTheme="minorHAnsi"/>
      <w:lang w:eastAsia="en-US"/>
    </w:rPr>
  </w:style>
  <w:style w:type="paragraph" w:customStyle="1" w:styleId="92744FBC6D97465ABC8568947B4EBCD326">
    <w:name w:val="92744FBC6D97465ABC8568947B4EBCD326"/>
    <w:rsid w:val="00142BB8"/>
    <w:rPr>
      <w:rFonts w:eastAsiaTheme="minorHAnsi"/>
      <w:lang w:eastAsia="en-US"/>
    </w:rPr>
  </w:style>
  <w:style w:type="paragraph" w:customStyle="1" w:styleId="D23B39F5BF78483D872959208477A7AA26">
    <w:name w:val="D23B39F5BF78483D872959208477A7AA26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6">
    <w:name w:val="2CEF1B0FE1E5461DBAD72CFBFCA67E9726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6">
    <w:name w:val="97294AED0D7445BABE1F28E24332551026"/>
    <w:rsid w:val="00142BB8"/>
    <w:rPr>
      <w:rFonts w:eastAsiaTheme="minorHAnsi"/>
      <w:lang w:eastAsia="en-US"/>
    </w:rPr>
  </w:style>
  <w:style w:type="paragraph" w:customStyle="1" w:styleId="CD588503F41744878E9538CCC45DE6DD">
    <w:name w:val="CD588503F41744878E9538CCC45DE6DD"/>
    <w:rsid w:val="00142BB8"/>
    <w:rPr>
      <w:rFonts w:eastAsiaTheme="minorHAnsi"/>
      <w:lang w:eastAsia="en-US"/>
    </w:rPr>
  </w:style>
  <w:style w:type="paragraph" w:customStyle="1" w:styleId="25CE1928E1D440CBB68A63D53529A2F924">
    <w:name w:val="25CE1928E1D440CBB68A63D53529A2F924"/>
    <w:rsid w:val="00142BB8"/>
    <w:rPr>
      <w:rFonts w:eastAsiaTheme="minorHAnsi"/>
      <w:lang w:eastAsia="en-US"/>
    </w:rPr>
  </w:style>
  <w:style w:type="paragraph" w:customStyle="1" w:styleId="D02E8C85F0154B108B926E70730DECF224">
    <w:name w:val="D02E8C85F0154B108B926E70730DECF224"/>
    <w:rsid w:val="00142BB8"/>
    <w:rPr>
      <w:rFonts w:eastAsiaTheme="minorHAnsi"/>
      <w:lang w:eastAsia="en-US"/>
    </w:rPr>
  </w:style>
  <w:style w:type="paragraph" w:customStyle="1" w:styleId="BD09111729E54F4CB8A34E9DAB5AE8E424">
    <w:name w:val="BD09111729E54F4CB8A34E9DAB5AE8E424"/>
    <w:rsid w:val="00142BB8"/>
    <w:rPr>
      <w:rFonts w:eastAsiaTheme="minorHAnsi"/>
      <w:lang w:eastAsia="en-US"/>
    </w:rPr>
  </w:style>
  <w:style w:type="paragraph" w:customStyle="1" w:styleId="823CE891EBC4482998C98BA655FE577F">
    <w:name w:val="823CE891EBC4482998C98BA655FE577F"/>
    <w:rsid w:val="00142BB8"/>
  </w:style>
  <w:style w:type="paragraph" w:customStyle="1" w:styleId="4C3A958C777C4BEF9322FC24BB6A349C30">
    <w:name w:val="4C3A958C777C4BEF9322FC24BB6A349C30"/>
    <w:rsid w:val="00142BB8"/>
    <w:rPr>
      <w:rFonts w:eastAsiaTheme="minorHAnsi"/>
      <w:lang w:eastAsia="en-US"/>
    </w:rPr>
  </w:style>
  <w:style w:type="paragraph" w:customStyle="1" w:styleId="4CC5823E695146D59CF6116ADDDB919D30">
    <w:name w:val="4CC5823E695146D59CF6116ADDDB919D30"/>
    <w:rsid w:val="00142BB8"/>
    <w:rPr>
      <w:rFonts w:eastAsiaTheme="minorHAnsi"/>
      <w:lang w:eastAsia="en-US"/>
    </w:rPr>
  </w:style>
  <w:style w:type="paragraph" w:customStyle="1" w:styleId="0F7CBE7E6DE34B36A2EA0D784C4D558E27">
    <w:name w:val="0F7CBE7E6DE34B36A2EA0D784C4D558E27"/>
    <w:rsid w:val="00142BB8"/>
    <w:rPr>
      <w:rFonts w:eastAsiaTheme="minorHAnsi"/>
      <w:lang w:eastAsia="en-US"/>
    </w:rPr>
  </w:style>
  <w:style w:type="paragraph" w:customStyle="1" w:styleId="C39D1B8E371146AF82C8C47F248AA36327">
    <w:name w:val="C39D1B8E371146AF82C8C47F248AA36327"/>
    <w:rsid w:val="00142BB8"/>
    <w:rPr>
      <w:rFonts w:eastAsiaTheme="minorHAnsi"/>
      <w:lang w:eastAsia="en-US"/>
    </w:rPr>
  </w:style>
  <w:style w:type="paragraph" w:customStyle="1" w:styleId="1E3598A36A2F4675B4687FEC2EA792D228">
    <w:name w:val="1E3598A36A2F4675B4687FEC2EA792D228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8">
    <w:name w:val="47D789F3540F4E68A7BF3DAAA50570EB28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8">
    <w:name w:val="F1EBE82BEE1641C79F0DD3EE82E444A028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7">
    <w:name w:val="3DBC83F3AFA54245A5CDD42D2FFD75B327"/>
    <w:rsid w:val="00142BB8"/>
    <w:rPr>
      <w:rFonts w:eastAsiaTheme="minorHAnsi"/>
      <w:lang w:eastAsia="en-US"/>
    </w:rPr>
  </w:style>
  <w:style w:type="paragraph" w:customStyle="1" w:styleId="92744FBC6D97465ABC8568947B4EBCD327">
    <w:name w:val="92744FBC6D97465ABC8568947B4EBCD327"/>
    <w:rsid w:val="00142BB8"/>
    <w:rPr>
      <w:rFonts w:eastAsiaTheme="minorHAnsi"/>
      <w:lang w:eastAsia="en-US"/>
    </w:rPr>
  </w:style>
  <w:style w:type="paragraph" w:customStyle="1" w:styleId="D23B39F5BF78483D872959208477A7AA27">
    <w:name w:val="D23B39F5BF78483D872959208477A7AA27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7">
    <w:name w:val="2CEF1B0FE1E5461DBAD72CFBFCA67E9727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7">
    <w:name w:val="97294AED0D7445BABE1F28E24332551027"/>
    <w:rsid w:val="00142BB8"/>
    <w:rPr>
      <w:rFonts w:eastAsiaTheme="minorHAnsi"/>
      <w:lang w:eastAsia="en-US"/>
    </w:rPr>
  </w:style>
  <w:style w:type="paragraph" w:customStyle="1" w:styleId="823CE891EBC4482998C98BA655FE577F1">
    <w:name w:val="823CE891EBC4482998C98BA655FE577F1"/>
    <w:rsid w:val="00142BB8"/>
    <w:rPr>
      <w:rFonts w:eastAsiaTheme="minorHAnsi"/>
      <w:lang w:eastAsia="en-US"/>
    </w:rPr>
  </w:style>
  <w:style w:type="paragraph" w:customStyle="1" w:styleId="25CE1928E1D440CBB68A63D53529A2F925">
    <w:name w:val="25CE1928E1D440CBB68A63D53529A2F925"/>
    <w:rsid w:val="00142BB8"/>
    <w:rPr>
      <w:rFonts w:eastAsiaTheme="minorHAnsi"/>
      <w:lang w:eastAsia="en-US"/>
    </w:rPr>
  </w:style>
  <w:style w:type="paragraph" w:customStyle="1" w:styleId="D02E8C85F0154B108B926E70730DECF225">
    <w:name w:val="D02E8C85F0154B108B926E70730DECF225"/>
    <w:rsid w:val="00142BB8"/>
    <w:rPr>
      <w:rFonts w:eastAsiaTheme="minorHAnsi"/>
      <w:lang w:eastAsia="en-US"/>
    </w:rPr>
  </w:style>
  <w:style w:type="paragraph" w:customStyle="1" w:styleId="BD09111729E54F4CB8A34E9DAB5AE8E425">
    <w:name w:val="BD09111729E54F4CB8A34E9DAB5AE8E425"/>
    <w:rsid w:val="00142BB8"/>
    <w:rPr>
      <w:rFonts w:eastAsiaTheme="minorHAnsi"/>
      <w:lang w:eastAsia="en-US"/>
    </w:rPr>
  </w:style>
  <w:style w:type="paragraph" w:customStyle="1" w:styleId="4C3A958C777C4BEF9322FC24BB6A349C31">
    <w:name w:val="4C3A958C777C4BEF9322FC24BB6A349C31"/>
    <w:rsid w:val="00C1133F"/>
    <w:rPr>
      <w:rFonts w:eastAsiaTheme="minorHAnsi"/>
      <w:lang w:eastAsia="en-US"/>
    </w:rPr>
  </w:style>
  <w:style w:type="paragraph" w:customStyle="1" w:styleId="4CC5823E695146D59CF6116ADDDB919D31">
    <w:name w:val="4CC5823E695146D59CF6116ADDDB919D31"/>
    <w:rsid w:val="00C1133F"/>
    <w:rPr>
      <w:rFonts w:eastAsiaTheme="minorHAnsi"/>
      <w:lang w:eastAsia="en-US"/>
    </w:rPr>
  </w:style>
  <w:style w:type="paragraph" w:customStyle="1" w:styleId="0F7CBE7E6DE34B36A2EA0D784C4D558E28">
    <w:name w:val="0F7CBE7E6DE34B36A2EA0D784C4D558E28"/>
    <w:rsid w:val="00C1133F"/>
    <w:rPr>
      <w:rFonts w:eastAsiaTheme="minorHAnsi"/>
      <w:lang w:eastAsia="en-US"/>
    </w:rPr>
  </w:style>
  <w:style w:type="paragraph" w:customStyle="1" w:styleId="C39D1B8E371146AF82C8C47F248AA36328">
    <w:name w:val="C39D1B8E371146AF82C8C47F248AA36328"/>
    <w:rsid w:val="00C1133F"/>
    <w:rPr>
      <w:rFonts w:eastAsiaTheme="minorHAnsi"/>
      <w:lang w:eastAsia="en-US"/>
    </w:rPr>
  </w:style>
  <w:style w:type="paragraph" w:customStyle="1" w:styleId="1E3598A36A2F4675B4687FEC2EA792D229">
    <w:name w:val="1E3598A36A2F4675B4687FEC2EA792D229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9">
    <w:name w:val="47D789F3540F4E68A7BF3DAAA50570EB29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9">
    <w:name w:val="F1EBE82BEE1641C79F0DD3EE82E444A029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8">
    <w:name w:val="3DBC83F3AFA54245A5CDD42D2FFD75B328"/>
    <w:rsid w:val="00C1133F"/>
    <w:rPr>
      <w:rFonts w:eastAsiaTheme="minorHAnsi"/>
      <w:lang w:eastAsia="en-US"/>
    </w:rPr>
  </w:style>
  <w:style w:type="paragraph" w:customStyle="1" w:styleId="92744FBC6D97465ABC8568947B4EBCD328">
    <w:name w:val="92744FBC6D97465ABC8568947B4EBCD328"/>
    <w:rsid w:val="00C1133F"/>
    <w:rPr>
      <w:rFonts w:eastAsiaTheme="minorHAnsi"/>
      <w:lang w:eastAsia="en-US"/>
    </w:rPr>
  </w:style>
  <w:style w:type="paragraph" w:customStyle="1" w:styleId="D23B39F5BF78483D872959208477A7AA28">
    <w:name w:val="D23B39F5BF78483D872959208477A7AA28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8">
    <w:name w:val="2CEF1B0FE1E5461DBAD72CFBFCA67E9728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8">
    <w:name w:val="97294AED0D7445BABE1F28E24332551028"/>
    <w:rsid w:val="00C1133F"/>
    <w:rPr>
      <w:rFonts w:eastAsiaTheme="minorHAnsi"/>
      <w:lang w:eastAsia="en-US"/>
    </w:rPr>
  </w:style>
  <w:style w:type="paragraph" w:customStyle="1" w:styleId="823CE891EBC4482998C98BA655FE577F2">
    <w:name w:val="823CE891EBC4482998C98BA655FE577F2"/>
    <w:rsid w:val="00C1133F"/>
    <w:rPr>
      <w:rFonts w:eastAsiaTheme="minorHAnsi"/>
      <w:lang w:eastAsia="en-US"/>
    </w:rPr>
  </w:style>
  <w:style w:type="paragraph" w:customStyle="1" w:styleId="25CE1928E1D440CBB68A63D53529A2F926">
    <w:name w:val="25CE1928E1D440CBB68A63D53529A2F926"/>
    <w:rsid w:val="00C1133F"/>
    <w:rPr>
      <w:rFonts w:eastAsiaTheme="minorHAnsi"/>
      <w:lang w:eastAsia="en-US"/>
    </w:rPr>
  </w:style>
  <w:style w:type="paragraph" w:customStyle="1" w:styleId="D02E8C85F0154B108B926E70730DECF226">
    <w:name w:val="D02E8C85F0154B108B926E70730DECF226"/>
    <w:rsid w:val="00C1133F"/>
    <w:rPr>
      <w:rFonts w:eastAsiaTheme="minorHAnsi"/>
      <w:lang w:eastAsia="en-US"/>
    </w:rPr>
  </w:style>
  <w:style w:type="paragraph" w:customStyle="1" w:styleId="BD09111729E54F4CB8A34E9DAB5AE8E426">
    <w:name w:val="BD09111729E54F4CB8A34E9DAB5AE8E426"/>
    <w:rsid w:val="00C1133F"/>
    <w:rPr>
      <w:rFonts w:eastAsiaTheme="minorHAnsi"/>
      <w:lang w:eastAsia="en-US"/>
    </w:rPr>
  </w:style>
  <w:style w:type="paragraph" w:customStyle="1" w:styleId="4C3A958C777C4BEF9322FC24BB6A349C32">
    <w:name w:val="4C3A958C777C4BEF9322FC24BB6A349C32"/>
    <w:rsid w:val="00C1133F"/>
    <w:rPr>
      <w:rFonts w:eastAsiaTheme="minorHAnsi"/>
      <w:lang w:eastAsia="en-US"/>
    </w:rPr>
  </w:style>
  <w:style w:type="paragraph" w:customStyle="1" w:styleId="4CC5823E695146D59CF6116ADDDB919D32">
    <w:name w:val="4CC5823E695146D59CF6116ADDDB919D32"/>
    <w:rsid w:val="00C1133F"/>
    <w:rPr>
      <w:rFonts w:eastAsiaTheme="minorHAnsi"/>
      <w:lang w:eastAsia="en-US"/>
    </w:rPr>
  </w:style>
  <w:style w:type="paragraph" w:customStyle="1" w:styleId="0F7CBE7E6DE34B36A2EA0D784C4D558E29">
    <w:name w:val="0F7CBE7E6DE34B36A2EA0D784C4D558E29"/>
    <w:rsid w:val="00C1133F"/>
    <w:rPr>
      <w:rFonts w:eastAsiaTheme="minorHAnsi"/>
      <w:lang w:eastAsia="en-US"/>
    </w:rPr>
  </w:style>
  <w:style w:type="paragraph" w:customStyle="1" w:styleId="C39D1B8E371146AF82C8C47F248AA36329">
    <w:name w:val="C39D1B8E371146AF82C8C47F248AA36329"/>
    <w:rsid w:val="00C1133F"/>
    <w:rPr>
      <w:rFonts w:eastAsiaTheme="minorHAnsi"/>
      <w:lang w:eastAsia="en-US"/>
    </w:rPr>
  </w:style>
  <w:style w:type="paragraph" w:customStyle="1" w:styleId="40BFADC037F94FDAAD95BFF7AFA9477727">
    <w:name w:val="40BFADC037F94FDAAD95BFF7AFA9477727"/>
    <w:rsid w:val="00C1133F"/>
    <w:rPr>
      <w:rFonts w:eastAsiaTheme="minorHAnsi"/>
      <w:lang w:eastAsia="en-US"/>
    </w:rPr>
  </w:style>
  <w:style w:type="paragraph" w:customStyle="1" w:styleId="1E3598A36A2F4675B4687FEC2EA792D230">
    <w:name w:val="1E3598A36A2F4675B4687FEC2EA792D230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30">
    <w:name w:val="47D789F3540F4E68A7BF3DAAA50570EB30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30">
    <w:name w:val="F1EBE82BEE1641C79F0DD3EE82E444A030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9">
    <w:name w:val="3DBC83F3AFA54245A5CDD42D2FFD75B329"/>
    <w:rsid w:val="00C1133F"/>
    <w:rPr>
      <w:rFonts w:eastAsiaTheme="minorHAnsi"/>
      <w:lang w:eastAsia="en-US"/>
    </w:rPr>
  </w:style>
  <w:style w:type="paragraph" w:customStyle="1" w:styleId="92744FBC6D97465ABC8568947B4EBCD329">
    <w:name w:val="92744FBC6D97465ABC8568947B4EBCD329"/>
    <w:rsid w:val="00C1133F"/>
    <w:rPr>
      <w:rFonts w:eastAsiaTheme="minorHAnsi"/>
      <w:lang w:eastAsia="en-US"/>
    </w:rPr>
  </w:style>
  <w:style w:type="paragraph" w:customStyle="1" w:styleId="D23B39F5BF78483D872959208477A7AA29">
    <w:name w:val="D23B39F5BF78483D872959208477A7AA29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9">
    <w:name w:val="2CEF1B0FE1E5461DBAD72CFBFCA67E9729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9">
    <w:name w:val="97294AED0D7445BABE1F28E24332551029"/>
    <w:rsid w:val="00C1133F"/>
    <w:rPr>
      <w:rFonts w:eastAsiaTheme="minorHAnsi"/>
      <w:lang w:eastAsia="en-US"/>
    </w:rPr>
  </w:style>
  <w:style w:type="paragraph" w:customStyle="1" w:styleId="823CE891EBC4482998C98BA655FE577F3">
    <w:name w:val="823CE891EBC4482998C98BA655FE577F3"/>
    <w:rsid w:val="00C1133F"/>
    <w:rPr>
      <w:rFonts w:eastAsiaTheme="minorHAnsi"/>
      <w:lang w:eastAsia="en-US"/>
    </w:rPr>
  </w:style>
  <w:style w:type="paragraph" w:customStyle="1" w:styleId="E3CE70F6CB1E4ED69D41DF21DFC1687B">
    <w:name w:val="E3CE70F6CB1E4ED69D41DF21DFC1687B"/>
    <w:rsid w:val="00C1133F"/>
    <w:rPr>
      <w:rFonts w:eastAsiaTheme="minorHAnsi"/>
      <w:lang w:eastAsia="en-US"/>
    </w:rPr>
  </w:style>
  <w:style w:type="paragraph" w:customStyle="1" w:styleId="25CE1928E1D440CBB68A63D53529A2F927">
    <w:name w:val="25CE1928E1D440CBB68A63D53529A2F927"/>
    <w:rsid w:val="00C1133F"/>
    <w:rPr>
      <w:rFonts w:eastAsiaTheme="minorHAnsi"/>
      <w:lang w:eastAsia="en-US"/>
    </w:rPr>
  </w:style>
  <w:style w:type="paragraph" w:customStyle="1" w:styleId="D02E8C85F0154B108B926E70730DECF227">
    <w:name w:val="D02E8C85F0154B108B926E70730DECF227"/>
    <w:rsid w:val="00C1133F"/>
    <w:rPr>
      <w:rFonts w:eastAsiaTheme="minorHAnsi"/>
      <w:lang w:eastAsia="en-US"/>
    </w:rPr>
  </w:style>
  <w:style w:type="paragraph" w:customStyle="1" w:styleId="BD09111729E54F4CB8A34E9DAB5AE8E427">
    <w:name w:val="BD09111729E54F4CB8A34E9DAB5AE8E427"/>
    <w:rsid w:val="00C1133F"/>
    <w:rPr>
      <w:rFonts w:eastAsiaTheme="minorHAnsi"/>
      <w:lang w:eastAsia="en-US"/>
    </w:rPr>
  </w:style>
  <w:style w:type="paragraph" w:customStyle="1" w:styleId="AC5322D729A04A08B81B7E9A513A7745">
    <w:name w:val="AC5322D729A04A08B81B7E9A513A7745"/>
    <w:rsid w:val="008211FE"/>
  </w:style>
  <w:style w:type="paragraph" w:customStyle="1" w:styleId="14C8B8CD500B4E01ACA3477D57493403">
    <w:name w:val="14C8B8CD500B4E01ACA3477D57493403"/>
    <w:rsid w:val="008211FE"/>
  </w:style>
  <w:style w:type="paragraph" w:customStyle="1" w:styleId="3E7494CAD9824E7FB5E40F112054CC18">
    <w:name w:val="3E7494CAD9824E7FB5E40F112054CC18"/>
    <w:rsid w:val="008211FE"/>
  </w:style>
  <w:style w:type="paragraph" w:customStyle="1" w:styleId="36C881F76E614D478BB2F2BCE2F3DF63">
    <w:name w:val="36C881F76E614D478BB2F2BCE2F3DF63"/>
    <w:rsid w:val="008211FE"/>
  </w:style>
  <w:style w:type="paragraph" w:customStyle="1" w:styleId="0422282E23AE4BC5B83CCB7C8920F704">
    <w:name w:val="0422282E23AE4BC5B83CCB7C8920F704"/>
    <w:rsid w:val="008211FE"/>
  </w:style>
  <w:style w:type="paragraph" w:customStyle="1" w:styleId="0422282E23AE4BC5B83CCB7C8920F7041">
    <w:name w:val="0422282E23AE4BC5B83CCB7C8920F7041"/>
    <w:rsid w:val="008211FE"/>
    <w:rPr>
      <w:rFonts w:eastAsiaTheme="minorHAnsi"/>
      <w:lang w:eastAsia="en-US"/>
    </w:rPr>
  </w:style>
  <w:style w:type="paragraph" w:customStyle="1" w:styleId="36C881F76E614D478BB2F2BCE2F3DF631">
    <w:name w:val="36C881F76E614D478BB2F2BCE2F3DF631"/>
    <w:rsid w:val="008211FE"/>
    <w:rPr>
      <w:rFonts w:eastAsiaTheme="minorHAnsi"/>
      <w:lang w:eastAsia="en-US"/>
    </w:rPr>
  </w:style>
  <w:style w:type="paragraph" w:customStyle="1" w:styleId="0F7CBE7E6DE34B36A2EA0D784C4D558E30">
    <w:name w:val="0F7CBE7E6DE34B36A2EA0D784C4D558E30"/>
    <w:rsid w:val="008211FE"/>
    <w:rPr>
      <w:rFonts w:eastAsiaTheme="minorHAnsi"/>
      <w:lang w:eastAsia="en-US"/>
    </w:rPr>
  </w:style>
  <w:style w:type="paragraph" w:customStyle="1" w:styleId="C39D1B8E371146AF82C8C47F248AA36330">
    <w:name w:val="C39D1B8E371146AF82C8C47F248AA36330"/>
    <w:rsid w:val="008211FE"/>
    <w:rPr>
      <w:rFonts w:eastAsiaTheme="minorHAnsi"/>
      <w:lang w:eastAsia="en-US"/>
    </w:rPr>
  </w:style>
  <w:style w:type="paragraph" w:customStyle="1" w:styleId="40BFADC037F94FDAAD95BFF7AFA9477728">
    <w:name w:val="40BFADC037F94FDAAD95BFF7AFA9477728"/>
    <w:rsid w:val="008211FE"/>
    <w:rPr>
      <w:rFonts w:eastAsiaTheme="minorHAnsi"/>
      <w:lang w:eastAsia="en-US"/>
    </w:rPr>
  </w:style>
  <w:style w:type="paragraph" w:customStyle="1" w:styleId="1E3598A36A2F4675B4687FEC2EA792D231">
    <w:name w:val="1E3598A36A2F4675B4687FEC2EA792D231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31">
    <w:name w:val="47D789F3540F4E68A7BF3DAAA50570EB31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31">
    <w:name w:val="F1EBE82BEE1641C79F0DD3EE82E444A031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30">
    <w:name w:val="3DBC83F3AFA54245A5CDD42D2FFD75B330"/>
    <w:rsid w:val="008211FE"/>
    <w:rPr>
      <w:rFonts w:eastAsiaTheme="minorHAnsi"/>
      <w:lang w:eastAsia="en-US"/>
    </w:rPr>
  </w:style>
  <w:style w:type="paragraph" w:customStyle="1" w:styleId="92744FBC6D97465ABC8568947B4EBCD330">
    <w:name w:val="92744FBC6D97465ABC8568947B4EBCD330"/>
    <w:rsid w:val="008211FE"/>
    <w:rPr>
      <w:rFonts w:eastAsiaTheme="minorHAnsi"/>
      <w:lang w:eastAsia="en-US"/>
    </w:rPr>
  </w:style>
  <w:style w:type="paragraph" w:customStyle="1" w:styleId="D23B39F5BF78483D872959208477A7AA30">
    <w:name w:val="D23B39F5BF78483D872959208477A7AA30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30">
    <w:name w:val="2CEF1B0FE1E5461DBAD72CFBFCA67E9730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30">
    <w:name w:val="97294AED0D7445BABE1F28E24332551030"/>
    <w:rsid w:val="008211FE"/>
    <w:rPr>
      <w:rFonts w:eastAsiaTheme="minorHAnsi"/>
      <w:lang w:eastAsia="en-US"/>
    </w:rPr>
  </w:style>
  <w:style w:type="paragraph" w:customStyle="1" w:styleId="823CE891EBC4482998C98BA655FE577F4">
    <w:name w:val="823CE891EBC4482998C98BA655FE577F4"/>
    <w:rsid w:val="008211FE"/>
    <w:rPr>
      <w:rFonts w:eastAsiaTheme="minorHAnsi"/>
      <w:lang w:eastAsia="en-US"/>
    </w:rPr>
  </w:style>
  <w:style w:type="paragraph" w:customStyle="1" w:styleId="E3CE70F6CB1E4ED69D41DF21DFC1687B1">
    <w:name w:val="E3CE70F6CB1E4ED69D41DF21DFC1687B1"/>
    <w:rsid w:val="008211FE"/>
    <w:rPr>
      <w:rFonts w:eastAsiaTheme="minorHAnsi"/>
      <w:lang w:eastAsia="en-US"/>
    </w:rPr>
  </w:style>
  <w:style w:type="paragraph" w:customStyle="1" w:styleId="25CE1928E1D440CBB68A63D53529A2F928">
    <w:name w:val="25CE1928E1D440CBB68A63D53529A2F928"/>
    <w:rsid w:val="008211FE"/>
    <w:rPr>
      <w:rFonts w:eastAsiaTheme="minorHAnsi"/>
      <w:lang w:eastAsia="en-US"/>
    </w:rPr>
  </w:style>
  <w:style w:type="paragraph" w:customStyle="1" w:styleId="D02E8C85F0154B108B926E70730DECF228">
    <w:name w:val="D02E8C85F0154B108B926E70730DECF228"/>
    <w:rsid w:val="008211FE"/>
    <w:rPr>
      <w:rFonts w:eastAsiaTheme="minorHAnsi"/>
      <w:lang w:eastAsia="en-US"/>
    </w:rPr>
  </w:style>
  <w:style w:type="paragraph" w:customStyle="1" w:styleId="BD09111729E54F4CB8A34E9DAB5AE8E428">
    <w:name w:val="BD09111729E54F4CB8A34E9DAB5AE8E428"/>
    <w:rsid w:val="008211FE"/>
    <w:rPr>
      <w:rFonts w:eastAsiaTheme="minorHAnsi"/>
      <w:lang w:eastAsia="en-US"/>
    </w:rPr>
  </w:style>
  <w:style w:type="paragraph" w:customStyle="1" w:styleId="851A25A69F4D4475ABE60480AC13CF16">
    <w:name w:val="851A25A69F4D4475ABE60480AC13CF16"/>
    <w:rsid w:val="008211FE"/>
  </w:style>
  <w:style w:type="paragraph" w:customStyle="1" w:styleId="050F5164340049D1A69E47A9DBAA8F38">
    <w:name w:val="050F5164340049D1A69E47A9DBAA8F38"/>
    <w:rsid w:val="008211FE"/>
  </w:style>
  <w:style w:type="paragraph" w:customStyle="1" w:styleId="0422282E23AE4BC5B83CCB7C8920F7042">
    <w:name w:val="0422282E23AE4BC5B83CCB7C8920F7042"/>
    <w:rsid w:val="008211FE"/>
    <w:rPr>
      <w:rFonts w:eastAsiaTheme="minorHAnsi"/>
      <w:lang w:eastAsia="en-US"/>
    </w:rPr>
  </w:style>
  <w:style w:type="paragraph" w:customStyle="1" w:styleId="36C881F76E614D478BB2F2BCE2F3DF632">
    <w:name w:val="36C881F76E614D478BB2F2BCE2F3DF632"/>
    <w:rsid w:val="008211FE"/>
    <w:rPr>
      <w:rFonts w:eastAsiaTheme="minorHAnsi"/>
      <w:lang w:eastAsia="en-US"/>
    </w:rPr>
  </w:style>
  <w:style w:type="paragraph" w:customStyle="1" w:styleId="0F7CBE7E6DE34B36A2EA0D784C4D558E31">
    <w:name w:val="0F7CBE7E6DE34B36A2EA0D784C4D558E31"/>
    <w:rsid w:val="008211FE"/>
    <w:rPr>
      <w:rFonts w:eastAsiaTheme="minorHAnsi"/>
      <w:lang w:eastAsia="en-US"/>
    </w:rPr>
  </w:style>
  <w:style w:type="paragraph" w:customStyle="1" w:styleId="C39D1B8E371146AF82C8C47F248AA36331">
    <w:name w:val="C39D1B8E371146AF82C8C47F248AA36331"/>
    <w:rsid w:val="008211FE"/>
    <w:rPr>
      <w:rFonts w:eastAsiaTheme="minorHAnsi"/>
      <w:lang w:eastAsia="en-US"/>
    </w:rPr>
  </w:style>
  <w:style w:type="paragraph" w:customStyle="1" w:styleId="851A25A69F4D4475ABE60480AC13CF161">
    <w:name w:val="851A25A69F4D4475ABE60480AC13CF161"/>
    <w:rsid w:val="008211FE"/>
    <w:rPr>
      <w:rFonts w:eastAsiaTheme="minorHAnsi"/>
      <w:lang w:eastAsia="en-US"/>
    </w:rPr>
  </w:style>
  <w:style w:type="paragraph" w:customStyle="1" w:styleId="050F5164340049D1A69E47A9DBAA8F381">
    <w:name w:val="050F5164340049D1A69E47A9DBAA8F381"/>
    <w:rsid w:val="008211FE"/>
    <w:rPr>
      <w:rFonts w:eastAsiaTheme="minorHAnsi"/>
      <w:lang w:eastAsia="en-US"/>
    </w:rPr>
  </w:style>
  <w:style w:type="paragraph" w:customStyle="1" w:styleId="40BFADC037F94FDAAD95BFF7AFA9477729">
    <w:name w:val="40BFADC037F94FDAAD95BFF7AFA9477729"/>
    <w:rsid w:val="008211FE"/>
    <w:rPr>
      <w:rFonts w:eastAsiaTheme="minorHAnsi"/>
      <w:lang w:eastAsia="en-US"/>
    </w:rPr>
  </w:style>
  <w:style w:type="paragraph" w:customStyle="1" w:styleId="1E3598A36A2F4675B4687FEC2EA792D232">
    <w:name w:val="1E3598A36A2F4675B4687FEC2EA792D232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32">
    <w:name w:val="47D789F3540F4E68A7BF3DAAA50570EB32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32">
    <w:name w:val="F1EBE82BEE1641C79F0DD3EE82E444A032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31">
    <w:name w:val="3DBC83F3AFA54245A5CDD42D2FFD75B331"/>
    <w:rsid w:val="008211FE"/>
    <w:rPr>
      <w:rFonts w:eastAsiaTheme="minorHAnsi"/>
      <w:lang w:eastAsia="en-US"/>
    </w:rPr>
  </w:style>
  <w:style w:type="paragraph" w:customStyle="1" w:styleId="92744FBC6D97465ABC8568947B4EBCD331">
    <w:name w:val="92744FBC6D97465ABC8568947B4EBCD331"/>
    <w:rsid w:val="008211FE"/>
    <w:rPr>
      <w:rFonts w:eastAsiaTheme="minorHAnsi"/>
      <w:lang w:eastAsia="en-US"/>
    </w:rPr>
  </w:style>
  <w:style w:type="paragraph" w:customStyle="1" w:styleId="D23B39F5BF78483D872959208477A7AA31">
    <w:name w:val="D23B39F5BF78483D872959208477A7AA31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31">
    <w:name w:val="2CEF1B0FE1E5461DBAD72CFBFCA67E9731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31">
    <w:name w:val="97294AED0D7445BABE1F28E24332551031"/>
    <w:rsid w:val="008211FE"/>
    <w:rPr>
      <w:rFonts w:eastAsiaTheme="minorHAnsi"/>
      <w:lang w:eastAsia="en-US"/>
    </w:rPr>
  </w:style>
  <w:style w:type="paragraph" w:customStyle="1" w:styleId="823CE891EBC4482998C98BA655FE577F5">
    <w:name w:val="823CE891EBC4482998C98BA655FE577F5"/>
    <w:rsid w:val="008211FE"/>
    <w:rPr>
      <w:rFonts w:eastAsiaTheme="minorHAnsi"/>
      <w:lang w:eastAsia="en-US"/>
    </w:rPr>
  </w:style>
  <w:style w:type="paragraph" w:customStyle="1" w:styleId="E3CE70F6CB1E4ED69D41DF21DFC1687B2">
    <w:name w:val="E3CE70F6CB1E4ED69D41DF21DFC1687B2"/>
    <w:rsid w:val="008211FE"/>
    <w:rPr>
      <w:rFonts w:eastAsiaTheme="minorHAnsi"/>
      <w:lang w:eastAsia="en-US"/>
    </w:rPr>
  </w:style>
  <w:style w:type="paragraph" w:customStyle="1" w:styleId="25CE1928E1D440CBB68A63D53529A2F929">
    <w:name w:val="25CE1928E1D440CBB68A63D53529A2F929"/>
    <w:rsid w:val="008211FE"/>
    <w:rPr>
      <w:rFonts w:eastAsiaTheme="minorHAnsi"/>
      <w:lang w:eastAsia="en-US"/>
    </w:rPr>
  </w:style>
  <w:style w:type="paragraph" w:customStyle="1" w:styleId="D02E8C85F0154B108B926E70730DECF229">
    <w:name w:val="D02E8C85F0154B108B926E70730DECF229"/>
    <w:rsid w:val="008211FE"/>
    <w:rPr>
      <w:rFonts w:eastAsiaTheme="minorHAnsi"/>
      <w:lang w:eastAsia="en-US"/>
    </w:rPr>
  </w:style>
  <w:style w:type="paragraph" w:customStyle="1" w:styleId="BD09111729E54F4CB8A34E9DAB5AE8E429">
    <w:name w:val="BD09111729E54F4CB8A34E9DAB5AE8E429"/>
    <w:rsid w:val="008211FE"/>
    <w:rPr>
      <w:rFonts w:eastAsiaTheme="minorHAnsi"/>
      <w:lang w:eastAsia="en-US"/>
    </w:rPr>
  </w:style>
  <w:style w:type="paragraph" w:customStyle="1" w:styleId="9A3C1A76FBFC48B790A34882DD656B21">
    <w:name w:val="9A3C1A76FBFC48B790A34882DD656B21"/>
    <w:rsid w:val="008211FE"/>
  </w:style>
  <w:style w:type="paragraph" w:customStyle="1" w:styleId="6042143B4F0948D48D0AA102DEA50C83">
    <w:name w:val="6042143B4F0948D48D0AA102DEA50C83"/>
    <w:rsid w:val="008211FE"/>
  </w:style>
  <w:style w:type="paragraph" w:customStyle="1" w:styleId="002723FEB0EC4864A219944BBEA1C1EB">
    <w:name w:val="002723FEB0EC4864A219944BBEA1C1EB"/>
    <w:rsid w:val="008211FE"/>
  </w:style>
  <w:style w:type="paragraph" w:customStyle="1" w:styleId="83D9FFE4C0CF4FB0A81155B73AE1C9E3">
    <w:name w:val="83D9FFE4C0CF4FB0A81155B73AE1C9E3"/>
    <w:rsid w:val="008211FE"/>
  </w:style>
  <w:style w:type="paragraph" w:customStyle="1" w:styleId="F454670BEED044879B21769318F81BD7">
    <w:name w:val="F454670BEED044879B21769318F81BD7"/>
    <w:rsid w:val="008211FE"/>
  </w:style>
  <w:style w:type="paragraph" w:customStyle="1" w:styleId="910B5EF399404C618DB8398F3787545F">
    <w:name w:val="910B5EF399404C618DB8398F3787545F"/>
    <w:rsid w:val="008211FE"/>
  </w:style>
  <w:style w:type="paragraph" w:customStyle="1" w:styleId="993F81AF8D164DDB96B02B28BD0869C0">
    <w:name w:val="993F81AF8D164DDB96B02B28BD0869C0"/>
    <w:rsid w:val="008211FE"/>
  </w:style>
  <w:style w:type="paragraph" w:customStyle="1" w:styleId="56CCC3C247524322A30D58BB43609734">
    <w:name w:val="56CCC3C247524322A30D58BB43609734"/>
    <w:rsid w:val="008211FE"/>
  </w:style>
  <w:style w:type="paragraph" w:customStyle="1" w:styleId="85146DE83459407092D605AEBB18F899">
    <w:name w:val="85146DE83459407092D605AEBB18F899"/>
    <w:rsid w:val="008211FE"/>
  </w:style>
  <w:style w:type="paragraph" w:customStyle="1" w:styleId="0422282E23AE4BC5B83CCB7C8920F7043">
    <w:name w:val="0422282E23AE4BC5B83CCB7C8920F7043"/>
    <w:rsid w:val="008211FE"/>
    <w:rPr>
      <w:rFonts w:eastAsiaTheme="minorHAnsi"/>
      <w:lang w:eastAsia="en-US"/>
    </w:rPr>
  </w:style>
  <w:style w:type="paragraph" w:customStyle="1" w:styleId="36C881F76E614D478BB2F2BCE2F3DF633">
    <w:name w:val="36C881F76E614D478BB2F2BCE2F3DF633"/>
    <w:rsid w:val="008211FE"/>
    <w:rPr>
      <w:rFonts w:eastAsiaTheme="minorHAnsi"/>
      <w:lang w:eastAsia="en-US"/>
    </w:rPr>
  </w:style>
  <w:style w:type="paragraph" w:customStyle="1" w:styleId="0F7CBE7E6DE34B36A2EA0D784C4D558E32">
    <w:name w:val="0F7CBE7E6DE34B36A2EA0D784C4D558E32"/>
    <w:rsid w:val="008211FE"/>
    <w:rPr>
      <w:rFonts w:eastAsiaTheme="minorHAnsi"/>
      <w:lang w:eastAsia="en-US"/>
    </w:rPr>
  </w:style>
  <w:style w:type="paragraph" w:customStyle="1" w:styleId="C39D1B8E371146AF82C8C47F248AA36332">
    <w:name w:val="C39D1B8E371146AF82C8C47F248AA36332"/>
    <w:rsid w:val="008211FE"/>
    <w:rPr>
      <w:rFonts w:eastAsiaTheme="minorHAnsi"/>
      <w:lang w:eastAsia="en-US"/>
    </w:rPr>
  </w:style>
  <w:style w:type="paragraph" w:customStyle="1" w:styleId="851A25A69F4D4475ABE60480AC13CF162">
    <w:name w:val="851A25A69F4D4475ABE60480AC13CF162"/>
    <w:rsid w:val="008211FE"/>
    <w:rPr>
      <w:rFonts w:eastAsiaTheme="minorHAnsi"/>
      <w:lang w:eastAsia="en-US"/>
    </w:rPr>
  </w:style>
  <w:style w:type="paragraph" w:customStyle="1" w:styleId="050F5164340049D1A69E47A9DBAA8F382">
    <w:name w:val="050F5164340049D1A69E47A9DBAA8F382"/>
    <w:rsid w:val="008211FE"/>
    <w:rPr>
      <w:rFonts w:eastAsiaTheme="minorHAnsi"/>
      <w:lang w:eastAsia="en-US"/>
    </w:rPr>
  </w:style>
  <w:style w:type="paragraph" w:customStyle="1" w:styleId="F454670BEED044879B21769318F81BD71">
    <w:name w:val="F454670BEED044879B21769318F81BD71"/>
    <w:rsid w:val="008211FE"/>
    <w:rPr>
      <w:rFonts w:eastAsiaTheme="minorHAnsi"/>
      <w:lang w:eastAsia="en-US"/>
    </w:rPr>
  </w:style>
  <w:style w:type="paragraph" w:customStyle="1" w:styleId="910B5EF399404C618DB8398F3787545F1">
    <w:name w:val="910B5EF399404C618DB8398F3787545F1"/>
    <w:rsid w:val="008211FE"/>
    <w:rPr>
      <w:rFonts w:eastAsiaTheme="minorHAnsi"/>
      <w:lang w:eastAsia="en-US"/>
    </w:rPr>
  </w:style>
  <w:style w:type="paragraph" w:customStyle="1" w:styleId="993F81AF8D164DDB96B02B28BD0869C01">
    <w:name w:val="993F81AF8D164DDB96B02B28BD0869C01"/>
    <w:rsid w:val="008211FE"/>
    <w:rPr>
      <w:rFonts w:eastAsiaTheme="minorHAnsi"/>
      <w:lang w:eastAsia="en-US"/>
    </w:rPr>
  </w:style>
  <w:style w:type="paragraph" w:customStyle="1" w:styleId="56CCC3C247524322A30D58BB436097341">
    <w:name w:val="56CCC3C247524322A30D58BB436097341"/>
    <w:rsid w:val="008211FE"/>
    <w:rPr>
      <w:rFonts w:eastAsiaTheme="minorHAnsi"/>
      <w:lang w:eastAsia="en-US"/>
    </w:rPr>
  </w:style>
  <w:style w:type="paragraph" w:customStyle="1" w:styleId="85146DE83459407092D605AEBB18F8991">
    <w:name w:val="85146DE83459407092D605AEBB18F8991"/>
    <w:rsid w:val="008211FE"/>
    <w:rPr>
      <w:rFonts w:eastAsiaTheme="minorHAnsi"/>
      <w:lang w:eastAsia="en-US"/>
    </w:rPr>
  </w:style>
  <w:style w:type="paragraph" w:customStyle="1" w:styleId="97294AED0D7445BABE1F28E24332551032">
    <w:name w:val="97294AED0D7445BABE1F28E24332551032"/>
    <w:rsid w:val="008211FE"/>
    <w:rPr>
      <w:rFonts w:eastAsiaTheme="minorHAnsi"/>
      <w:lang w:eastAsia="en-US"/>
    </w:rPr>
  </w:style>
  <w:style w:type="paragraph" w:customStyle="1" w:styleId="823CE891EBC4482998C98BA655FE577F6">
    <w:name w:val="823CE891EBC4482998C98BA655FE577F6"/>
    <w:rsid w:val="008211FE"/>
    <w:rPr>
      <w:rFonts w:eastAsiaTheme="minorHAnsi"/>
      <w:lang w:eastAsia="en-US"/>
    </w:rPr>
  </w:style>
  <w:style w:type="paragraph" w:customStyle="1" w:styleId="E3CE70F6CB1E4ED69D41DF21DFC1687B3">
    <w:name w:val="E3CE70F6CB1E4ED69D41DF21DFC1687B3"/>
    <w:rsid w:val="008211FE"/>
    <w:rPr>
      <w:rFonts w:eastAsiaTheme="minorHAnsi"/>
      <w:lang w:eastAsia="en-US"/>
    </w:rPr>
  </w:style>
  <w:style w:type="paragraph" w:customStyle="1" w:styleId="25CE1928E1D440CBB68A63D53529A2F930">
    <w:name w:val="25CE1928E1D440CBB68A63D53529A2F930"/>
    <w:rsid w:val="008211FE"/>
    <w:rPr>
      <w:rFonts w:eastAsiaTheme="minorHAnsi"/>
      <w:lang w:eastAsia="en-US"/>
    </w:rPr>
  </w:style>
  <w:style w:type="paragraph" w:customStyle="1" w:styleId="D02E8C85F0154B108B926E70730DECF230">
    <w:name w:val="D02E8C85F0154B108B926E70730DECF230"/>
    <w:rsid w:val="008211FE"/>
    <w:rPr>
      <w:rFonts w:eastAsiaTheme="minorHAnsi"/>
      <w:lang w:eastAsia="en-US"/>
    </w:rPr>
  </w:style>
  <w:style w:type="paragraph" w:customStyle="1" w:styleId="BD09111729E54F4CB8A34E9DAB5AE8E430">
    <w:name w:val="BD09111729E54F4CB8A34E9DAB5AE8E430"/>
    <w:rsid w:val="008211FE"/>
    <w:rPr>
      <w:rFonts w:eastAsiaTheme="minorHAnsi"/>
      <w:lang w:eastAsia="en-US"/>
    </w:rPr>
  </w:style>
  <w:style w:type="paragraph" w:customStyle="1" w:styleId="0F953AA2D71E433E9866730797F20790">
    <w:name w:val="0F953AA2D71E433E9866730797F20790"/>
    <w:rsid w:val="008211FE"/>
  </w:style>
  <w:style w:type="paragraph" w:customStyle="1" w:styleId="F2961D50CF1B4773BF11C6948596F542">
    <w:name w:val="F2961D50CF1B4773BF11C6948596F542"/>
    <w:rsid w:val="008211FE"/>
  </w:style>
  <w:style w:type="paragraph" w:customStyle="1" w:styleId="D188CF5E962142B68A8310CFDD52D489">
    <w:name w:val="D188CF5E962142B68A8310CFDD52D489"/>
    <w:rsid w:val="008211FE"/>
  </w:style>
  <w:style w:type="paragraph" w:customStyle="1" w:styleId="E58B28D857E548FC93A78DF1097BF5AE">
    <w:name w:val="E58B28D857E548FC93A78DF1097BF5AE"/>
    <w:rsid w:val="008211FE"/>
  </w:style>
  <w:style w:type="paragraph" w:customStyle="1" w:styleId="C35086ECC55D478389BCEE758E0B55FF">
    <w:name w:val="C35086ECC55D478389BCEE758E0B55FF"/>
    <w:rsid w:val="008211FE"/>
  </w:style>
  <w:style w:type="paragraph" w:customStyle="1" w:styleId="CC6ACF6FF923417AB7FF247E49870EBD">
    <w:name w:val="CC6ACF6FF923417AB7FF247E49870EBD"/>
    <w:rsid w:val="008211FE"/>
  </w:style>
  <w:style w:type="paragraph" w:customStyle="1" w:styleId="E9104D1266AC40F8B70ECC1EB576762A">
    <w:name w:val="E9104D1266AC40F8B70ECC1EB576762A"/>
    <w:rsid w:val="008211FE"/>
  </w:style>
  <w:style w:type="paragraph" w:customStyle="1" w:styleId="24B9CC80B4BE4D5B90ACAAD8E24662FB">
    <w:name w:val="24B9CC80B4BE4D5B90ACAAD8E24662FB"/>
    <w:rsid w:val="008211FE"/>
  </w:style>
  <w:style w:type="paragraph" w:customStyle="1" w:styleId="F1C651094FB6493198175022618DF763">
    <w:name w:val="F1C651094FB6493198175022618DF763"/>
    <w:rsid w:val="008211FE"/>
  </w:style>
  <w:style w:type="paragraph" w:customStyle="1" w:styleId="80EB13AD0547460B824C2F984A1F6197">
    <w:name w:val="80EB13AD0547460B824C2F984A1F6197"/>
    <w:rsid w:val="008211FE"/>
  </w:style>
  <w:style w:type="paragraph" w:customStyle="1" w:styleId="2528007D9F04485A8123EDECC9946CAA">
    <w:name w:val="2528007D9F04485A8123EDECC9946CAA"/>
    <w:rsid w:val="008211FE"/>
  </w:style>
  <w:style w:type="paragraph" w:customStyle="1" w:styleId="9E9FF4B024E0420CB2B8DC15B0CEE505">
    <w:name w:val="9E9FF4B024E0420CB2B8DC15B0CEE505"/>
    <w:rsid w:val="008211FE"/>
  </w:style>
  <w:style w:type="paragraph" w:customStyle="1" w:styleId="1B0F1FE286FB40B5AF1DD391A9FC8AC3">
    <w:name w:val="1B0F1FE286FB40B5AF1DD391A9FC8AC3"/>
    <w:rsid w:val="008211FE"/>
  </w:style>
  <w:style w:type="paragraph" w:customStyle="1" w:styleId="41A68FF1D833497194D1558F63B4D275">
    <w:name w:val="41A68FF1D833497194D1558F63B4D275"/>
    <w:rsid w:val="008211FE"/>
  </w:style>
  <w:style w:type="paragraph" w:customStyle="1" w:styleId="B1C1A50E98B64AA9AAE734CF694CBA78">
    <w:name w:val="B1C1A50E98B64AA9AAE734CF694CBA78"/>
    <w:rsid w:val="008211FE"/>
  </w:style>
  <w:style w:type="paragraph" w:customStyle="1" w:styleId="9B372EEB26734CA7A002D06E4071CE5D">
    <w:name w:val="9B372EEB26734CA7A002D06E4071CE5D"/>
    <w:rsid w:val="008211FE"/>
  </w:style>
  <w:style w:type="paragraph" w:customStyle="1" w:styleId="4F8434E6BA57456080D791A8FAF52791">
    <w:name w:val="4F8434E6BA57456080D791A8FAF52791"/>
    <w:rsid w:val="008211FE"/>
  </w:style>
  <w:style w:type="paragraph" w:customStyle="1" w:styleId="D4EAE2E3D90645D3B5765314AB303D1D">
    <w:name w:val="D4EAE2E3D90645D3B5765314AB303D1D"/>
    <w:rsid w:val="008211FE"/>
  </w:style>
  <w:style w:type="paragraph" w:customStyle="1" w:styleId="42C41860D3A345BE9EDEE1F03D7A861F">
    <w:name w:val="42C41860D3A345BE9EDEE1F03D7A861F"/>
    <w:rsid w:val="008211FE"/>
  </w:style>
  <w:style w:type="paragraph" w:customStyle="1" w:styleId="B7110A8DFABA414CB62C88DFED0584A1">
    <w:name w:val="B7110A8DFABA414CB62C88DFED0584A1"/>
    <w:rsid w:val="008211FE"/>
  </w:style>
  <w:style w:type="paragraph" w:customStyle="1" w:styleId="DC389FDAC0B84724830073CAB633695D">
    <w:name w:val="DC389FDAC0B84724830073CAB633695D"/>
    <w:rsid w:val="008211FE"/>
  </w:style>
  <w:style w:type="paragraph" w:customStyle="1" w:styleId="B14F49B26A434834ADD5FAC877ABA164">
    <w:name w:val="B14F49B26A434834ADD5FAC877ABA164"/>
    <w:rsid w:val="008211FE"/>
  </w:style>
  <w:style w:type="paragraph" w:customStyle="1" w:styleId="000B454B39284083A31069CD82D5B8AD">
    <w:name w:val="000B454B39284083A31069CD82D5B8AD"/>
    <w:rsid w:val="008211FE"/>
  </w:style>
  <w:style w:type="paragraph" w:customStyle="1" w:styleId="533ACDC92E6848FCBBBDDED13C4DA151">
    <w:name w:val="533ACDC92E6848FCBBBDDED13C4DA151"/>
    <w:rsid w:val="008211FE"/>
  </w:style>
  <w:style w:type="paragraph" w:customStyle="1" w:styleId="4B8940E6FFAA4EDDA94662B7A1679113">
    <w:name w:val="4B8940E6FFAA4EDDA94662B7A1679113"/>
    <w:rsid w:val="008211FE"/>
  </w:style>
  <w:style w:type="paragraph" w:customStyle="1" w:styleId="CF39375171B345FC9D601D670E07AE5E">
    <w:name w:val="CF39375171B345FC9D601D670E07AE5E"/>
    <w:rsid w:val="008211FE"/>
  </w:style>
  <w:style w:type="paragraph" w:customStyle="1" w:styleId="DCA4F8C5B6E54B918D55B2EC159DF58A">
    <w:name w:val="DCA4F8C5B6E54B918D55B2EC159DF58A"/>
    <w:rsid w:val="008211FE"/>
  </w:style>
  <w:style w:type="paragraph" w:customStyle="1" w:styleId="B9D0CECCDCAC4622A369B30461489394">
    <w:name w:val="B9D0CECCDCAC4622A369B30461489394"/>
    <w:rsid w:val="008211FE"/>
  </w:style>
  <w:style w:type="paragraph" w:customStyle="1" w:styleId="A3DEE1E76E0546B0A496147476DFAF7A">
    <w:name w:val="A3DEE1E76E0546B0A496147476DFAF7A"/>
    <w:rsid w:val="008211FE"/>
  </w:style>
  <w:style w:type="paragraph" w:customStyle="1" w:styleId="66D78DC91D3B49E3BE1E5241816045FF">
    <w:name w:val="66D78DC91D3B49E3BE1E5241816045FF"/>
    <w:rsid w:val="008211FE"/>
  </w:style>
  <w:style w:type="paragraph" w:customStyle="1" w:styleId="B82D2457BC8342EAA9647EDA654CC3A0">
    <w:name w:val="B82D2457BC8342EAA9647EDA654CC3A0"/>
    <w:rsid w:val="008211FE"/>
  </w:style>
  <w:style w:type="paragraph" w:customStyle="1" w:styleId="434231CC82644938B681CD7316C182B5">
    <w:name w:val="434231CC82644938B681CD7316C182B5"/>
    <w:rsid w:val="008211FE"/>
  </w:style>
  <w:style w:type="paragraph" w:customStyle="1" w:styleId="B69E5C2451D94D5D89B1F3D2D2C6F118">
    <w:name w:val="B69E5C2451D94D5D89B1F3D2D2C6F118"/>
    <w:rsid w:val="008211FE"/>
  </w:style>
  <w:style w:type="paragraph" w:customStyle="1" w:styleId="FE74F78F4C0C440EB53C5D04620163D6">
    <w:name w:val="FE74F78F4C0C440EB53C5D04620163D6"/>
    <w:rsid w:val="008211FE"/>
  </w:style>
  <w:style w:type="paragraph" w:customStyle="1" w:styleId="7C58762DE7434CB582BA41D65DBDBB17">
    <w:name w:val="7C58762DE7434CB582BA41D65DBDBB17"/>
    <w:rsid w:val="008211FE"/>
  </w:style>
  <w:style w:type="paragraph" w:customStyle="1" w:styleId="B6C8A44C22E64B589B75AA32E2996E02">
    <w:name w:val="B6C8A44C22E64B589B75AA32E2996E02"/>
    <w:rsid w:val="008211FE"/>
  </w:style>
  <w:style w:type="paragraph" w:customStyle="1" w:styleId="BE71D49241BE4F7086B6C5BDB0271074">
    <w:name w:val="BE71D49241BE4F7086B6C5BDB0271074"/>
    <w:rsid w:val="008211FE"/>
  </w:style>
  <w:style w:type="paragraph" w:customStyle="1" w:styleId="C78D674A66C544DFBBBB1A6269AB6487">
    <w:name w:val="C78D674A66C544DFBBBB1A6269AB6487"/>
    <w:rsid w:val="008211FE"/>
  </w:style>
  <w:style w:type="paragraph" w:customStyle="1" w:styleId="34D5E5F9E3944EECB72F5ADBE4FCE8B9">
    <w:name w:val="34D5E5F9E3944EECB72F5ADBE4FCE8B9"/>
    <w:rsid w:val="008211FE"/>
  </w:style>
  <w:style w:type="paragraph" w:customStyle="1" w:styleId="13B932A0F40645CEAA02540BF8FB1979">
    <w:name w:val="13B932A0F40645CEAA02540BF8FB1979"/>
    <w:rsid w:val="008211FE"/>
  </w:style>
  <w:style w:type="paragraph" w:customStyle="1" w:styleId="86B03FF0BE25403F991D16FC6C0C319B">
    <w:name w:val="86B03FF0BE25403F991D16FC6C0C319B"/>
    <w:rsid w:val="008211FE"/>
  </w:style>
  <w:style w:type="paragraph" w:customStyle="1" w:styleId="2A687AA2E58448BC8B187CB945EDEB1D">
    <w:name w:val="2A687AA2E58448BC8B187CB945EDEB1D"/>
    <w:rsid w:val="008211FE"/>
  </w:style>
  <w:style w:type="paragraph" w:customStyle="1" w:styleId="0E6D56D5C9E44768BDB25B7457E07835">
    <w:name w:val="0E6D56D5C9E44768BDB25B7457E07835"/>
    <w:rsid w:val="008211FE"/>
  </w:style>
  <w:style w:type="paragraph" w:customStyle="1" w:styleId="1D8A6C51BB874E1EA53272A8EA547496">
    <w:name w:val="1D8A6C51BB874E1EA53272A8EA547496"/>
    <w:rsid w:val="008211FE"/>
  </w:style>
  <w:style w:type="paragraph" w:customStyle="1" w:styleId="0422282E23AE4BC5B83CCB7C8920F7044">
    <w:name w:val="0422282E23AE4BC5B83CCB7C8920F7044"/>
    <w:rsid w:val="008211FE"/>
    <w:rPr>
      <w:rFonts w:eastAsiaTheme="minorHAnsi"/>
      <w:lang w:eastAsia="en-US"/>
    </w:rPr>
  </w:style>
  <w:style w:type="paragraph" w:customStyle="1" w:styleId="36C881F76E614D478BB2F2BCE2F3DF634">
    <w:name w:val="36C881F76E614D478BB2F2BCE2F3DF634"/>
    <w:rsid w:val="008211FE"/>
    <w:rPr>
      <w:rFonts w:eastAsiaTheme="minorHAnsi"/>
      <w:lang w:eastAsia="en-US"/>
    </w:rPr>
  </w:style>
  <w:style w:type="paragraph" w:customStyle="1" w:styleId="0F7CBE7E6DE34B36A2EA0D784C4D558E33">
    <w:name w:val="0F7CBE7E6DE34B36A2EA0D784C4D558E33"/>
    <w:rsid w:val="008211FE"/>
    <w:rPr>
      <w:rFonts w:eastAsiaTheme="minorHAnsi"/>
      <w:lang w:eastAsia="en-US"/>
    </w:rPr>
  </w:style>
  <w:style w:type="paragraph" w:customStyle="1" w:styleId="C39D1B8E371146AF82C8C47F248AA36333">
    <w:name w:val="C39D1B8E371146AF82C8C47F248AA36333"/>
    <w:rsid w:val="008211FE"/>
    <w:rPr>
      <w:rFonts w:eastAsiaTheme="minorHAnsi"/>
      <w:lang w:eastAsia="en-US"/>
    </w:rPr>
  </w:style>
  <w:style w:type="paragraph" w:customStyle="1" w:styleId="851A25A69F4D4475ABE60480AC13CF163">
    <w:name w:val="851A25A69F4D4475ABE60480AC13CF163"/>
    <w:rsid w:val="008211FE"/>
    <w:rPr>
      <w:rFonts w:eastAsiaTheme="minorHAnsi"/>
      <w:lang w:eastAsia="en-US"/>
    </w:rPr>
  </w:style>
  <w:style w:type="paragraph" w:customStyle="1" w:styleId="050F5164340049D1A69E47A9DBAA8F383">
    <w:name w:val="050F5164340049D1A69E47A9DBAA8F383"/>
    <w:rsid w:val="008211FE"/>
    <w:rPr>
      <w:rFonts w:eastAsiaTheme="minorHAnsi"/>
      <w:lang w:eastAsia="en-US"/>
    </w:rPr>
  </w:style>
  <w:style w:type="paragraph" w:customStyle="1" w:styleId="F454670BEED044879B21769318F81BD72">
    <w:name w:val="F454670BEED044879B21769318F81BD72"/>
    <w:rsid w:val="008211FE"/>
    <w:rPr>
      <w:rFonts w:eastAsiaTheme="minorHAnsi"/>
      <w:lang w:eastAsia="en-US"/>
    </w:rPr>
  </w:style>
  <w:style w:type="paragraph" w:customStyle="1" w:styleId="910B5EF399404C618DB8398F3787545F2">
    <w:name w:val="910B5EF399404C618DB8398F3787545F2"/>
    <w:rsid w:val="008211FE"/>
    <w:rPr>
      <w:rFonts w:eastAsiaTheme="minorHAnsi"/>
      <w:lang w:eastAsia="en-US"/>
    </w:rPr>
  </w:style>
  <w:style w:type="paragraph" w:customStyle="1" w:styleId="993F81AF8D164DDB96B02B28BD0869C02">
    <w:name w:val="993F81AF8D164DDB96B02B28BD0869C02"/>
    <w:rsid w:val="008211FE"/>
    <w:rPr>
      <w:rFonts w:eastAsiaTheme="minorHAnsi"/>
      <w:lang w:eastAsia="en-US"/>
    </w:rPr>
  </w:style>
  <w:style w:type="paragraph" w:customStyle="1" w:styleId="56CCC3C247524322A30D58BB436097342">
    <w:name w:val="56CCC3C247524322A30D58BB436097342"/>
    <w:rsid w:val="008211FE"/>
    <w:rPr>
      <w:rFonts w:eastAsiaTheme="minorHAnsi"/>
      <w:lang w:eastAsia="en-US"/>
    </w:rPr>
  </w:style>
  <w:style w:type="paragraph" w:customStyle="1" w:styleId="85146DE83459407092D605AEBB18F8992">
    <w:name w:val="85146DE83459407092D605AEBB18F8992"/>
    <w:rsid w:val="008211FE"/>
    <w:rPr>
      <w:rFonts w:eastAsiaTheme="minorHAnsi"/>
      <w:lang w:eastAsia="en-US"/>
    </w:rPr>
  </w:style>
  <w:style w:type="paragraph" w:customStyle="1" w:styleId="0F953AA2D71E433E9866730797F207901">
    <w:name w:val="0F953AA2D71E433E9866730797F207901"/>
    <w:rsid w:val="008211FE"/>
    <w:rPr>
      <w:rFonts w:eastAsiaTheme="minorHAnsi"/>
      <w:lang w:eastAsia="en-US"/>
    </w:rPr>
  </w:style>
  <w:style w:type="paragraph" w:customStyle="1" w:styleId="F2961D50CF1B4773BF11C6948596F5421">
    <w:name w:val="F2961D50CF1B4773BF11C6948596F5421"/>
    <w:rsid w:val="008211FE"/>
    <w:rPr>
      <w:rFonts w:eastAsiaTheme="minorHAnsi"/>
      <w:lang w:eastAsia="en-US"/>
    </w:rPr>
  </w:style>
  <w:style w:type="paragraph" w:customStyle="1" w:styleId="D188CF5E962142B68A8310CFDD52D4891">
    <w:name w:val="D188CF5E962142B68A8310CFDD52D4891"/>
    <w:rsid w:val="008211FE"/>
    <w:rPr>
      <w:rFonts w:eastAsiaTheme="minorHAnsi"/>
      <w:lang w:eastAsia="en-US"/>
    </w:rPr>
  </w:style>
  <w:style w:type="paragraph" w:customStyle="1" w:styleId="E58B28D857E548FC93A78DF1097BF5AE1">
    <w:name w:val="E58B28D857E548FC93A78DF1097BF5AE1"/>
    <w:rsid w:val="008211FE"/>
    <w:rPr>
      <w:rFonts w:eastAsiaTheme="minorHAnsi"/>
      <w:lang w:eastAsia="en-US"/>
    </w:rPr>
  </w:style>
  <w:style w:type="paragraph" w:customStyle="1" w:styleId="C35086ECC55D478389BCEE758E0B55FF1">
    <w:name w:val="C35086ECC55D478389BCEE758E0B55FF1"/>
    <w:rsid w:val="008211FE"/>
    <w:rPr>
      <w:rFonts w:eastAsiaTheme="minorHAnsi"/>
      <w:lang w:eastAsia="en-US"/>
    </w:rPr>
  </w:style>
  <w:style w:type="paragraph" w:customStyle="1" w:styleId="CC6ACF6FF923417AB7FF247E49870EBD1">
    <w:name w:val="CC6ACF6FF923417AB7FF247E49870EBD1"/>
    <w:rsid w:val="008211FE"/>
    <w:rPr>
      <w:rFonts w:eastAsiaTheme="minorHAnsi"/>
      <w:lang w:eastAsia="en-US"/>
    </w:rPr>
  </w:style>
  <w:style w:type="paragraph" w:customStyle="1" w:styleId="24B9CC80B4BE4D5B90ACAAD8E24662FB1">
    <w:name w:val="24B9CC80B4BE4D5B90ACAAD8E24662FB1"/>
    <w:rsid w:val="008211FE"/>
    <w:rPr>
      <w:rFonts w:eastAsiaTheme="minorHAnsi"/>
      <w:lang w:eastAsia="en-US"/>
    </w:rPr>
  </w:style>
  <w:style w:type="paragraph" w:customStyle="1" w:styleId="F1C651094FB6493198175022618DF7631">
    <w:name w:val="F1C651094FB6493198175022618DF7631"/>
    <w:rsid w:val="008211FE"/>
    <w:rPr>
      <w:rFonts w:eastAsiaTheme="minorHAnsi"/>
      <w:lang w:eastAsia="en-US"/>
    </w:rPr>
  </w:style>
  <w:style w:type="paragraph" w:customStyle="1" w:styleId="80EB13AD0547460B824C2F984A1F61971">
    <w:name w:val="80EB13AD0547460B824C2F984A1F61971"/>
    <w:rsid w:val="008211FE"/>
    <w:rPr>
      <w:rFonts w:eastAsiaTheme="minorHAnsi"/>
      <w:lang w:eastAsia="en-US"/>
    </w:rPr>
  </w:style>
  <w:style w:type="paragraph" w:customStyle="1" w:styleId="2528007D9F04485A8123EDECC9946CAA1">
    <w:name w:val="2528007D9F04485A8123EDECC9946CAA1"/>
    <w:rsid w:val="008211FE"/>
    <w:rPr>
      <w:rFonts w:eastAsiaTheme="minorHAnsi"/>
      <w:lang w:eastAsia="en-US"/>
    </w:rPr>
  </w:style>
  <w:style w:type="paragraph" w:customStyle="1" w:styleId="B1C1A50E98B64AA9AAE734CF694CBA781">
    <w:name w:val="B1C1A50E98B64AA9AAE734CF694CBA781"/>
    <w:rsid w:val="008211FE"/>
    <w:rPr>
      <w:rFonts w:eastAsiaTheme="minorHAnsi"/>
      <w:lang w:eastAsia="en-US"/>
    </w:rPr>
  </w:style>
  <w:style w:type="paragraph" w:customStyle="1" w:styleId="9B372EEB26734CA7A002D06E4071CE5D1">
    <w:name w:val="9B372EEB26734CA7A002D06E4071CE5D1"/>
    <w:rsid w:val="008211FE"/>
    <w:rPr>
      <w:rFonts w:eastAsiaTheme="minorHAnsi"/>
      <w:lang w:eastAsia="en-US"/>
    </w:rPr>
  </w:style>
  <w:style w:type="paragraph" w:customStyle="1" w:styleId="42C41860D3A345BE9EDEE1F03D7A861F1">
    <w:name w:val="42C41860D3A345BE9EDEE1F03D7A861F1"/>
    <w:rsid w:val="008211FE"/>
    <w:rPr>
      <w:rFonts w:eastAsiaTheme="minorHAnsi"/>
      <w:lang w:eastAsia="en-US"/>
    </w:rPr>
  </w:style>
  <w:style w:type="paragraph" w:customStyle="1" w:styleId="B14F49B26A434834ADD5FAC877ABA1641">
    <w:name w:val="B14F49B26A434834ADD5FAC877ABA1641"/>
    <w:rsid w:val="008211FE"/>
    <w:rPr>
      <w:rFonts w:eastAsiaTheme="minorHAnsi"/>
      <w:lang w:eastAsia="en-US"/>
    </w:rPr>
  </w:style>
  <w:style w:type="paragraph" w:customStyle="1" w:styleId="4B8940E6FFAA4EDDA94662B7A16791131">
    <w:name w:val="4B8940E6FFAA4EDDA94662B7A16791131"/>
    <w:rsid w:val="008211FE"/>
    <w:rPr>
      <w:rFonts w:eastAsiaTheme="minorHAnsi"/>
      <w:lang w:eastAsia="en-US"/>
    </w:rPr>
  </w:style>
  <w:style w:type="paragraph" w:customStyle="1" w:styleId="CF39375171B345FC9D601D670E07AE5E1">
    <w:name w:val="CF39375171B345FC9D601D670E07AE5E1"/>
    <w:rsid w:val="008211FE"/>
    <w:rPr>
      <w:rFonts w:eastAsiaTheme="minorHAnsi"/>
      <w:lang w:eastAsia="en-US"/>
    </w:rPr>
  </w:style>
  <w:style w:type="paragraph" w:customStyle="1" w:styleId="DCA4F8C5B6E54B918D55B2EC159DF58A1">
    <w:name w:val="DCA4F8C5B6E54B918D55B2EC159DF58A1"/>
    <w:rsid w:val="008211FE"/>
    <w:rPr>
      <w:rFonts w:eastAsiaTheme="minorHAnsi"/>
      <w:lang w:eastAsia="en-US"/>
    </w:rPr>
  </w:style>
  <w:style w:type="paragraph" w:customStyle="1" w:styleId="B9D0CECCDCAC4622A369B304614893941">
    <w:name w:val="B9D0CECCDCAC4622A369B304614893941"/>
    <w:rsid w:val="008211FE"/>
    <w:rPr>
      <w:rFonts w:eastAsiaTheme="minorHAnsi"/>
      <w:lang w:eastAsia="en-US"/>
    </w:rPr>
  </w:style>
  <w:style w:type="paragraph" w:customStyle="1" w:styleId="A3DEE1E76E0546B0A496147476DFAF7A1">
    <w:name w:val="A3DEE1E76E0546B0A496147476DFAF7A1"/>
    <w:rsid w:val="008211FE"/>
    <w:rPr>
      <w:rFonts w:eastAsiaTheme="minorHAnsi"/>
      <w:lang w:eastAsia="en-US"/>
    </w:rPr>
  </w:style>
  <w:style w:type="paragraph" w:customStyle="1" w:styleId="66D78DC91D3B49E3BE1E5241816045FF1">
    <w:name w:val="66D78DC91D3B49E3BE1E5241816045FF1"/>
    <w:rsid w:val="008211FE"/>
    <w:rPr>
      <w:rFonts w:eastAsiaTheme="minorHAnsi"/>
      <w:lang w:eastAsia="en-US"/>
    </w:rPr>
  </w:style>
  <w:style w:type="paragraph" w:customStyle="1" w:styleId="B82D2457BC8342EAA9647EDA654CC3A01">
    <w:name w:val="B82D2457BC8342EAA9647EDA654CC3A01"/>
    <w:rsid w:val="008211FE"/>
    <w:rPr>
      <w:rFonts w:eastAsiaTheme="minorHAnsi"/>
      <w:lang w:eastAsia="en-US"/>
    </w:rPr>
  </w:style>
  <w:style w:type="paragraph" w:customStyle="1" w:styleId="0E6D56D5C9E44768BDB25B7457E078351">
    <w:name w:val="0E6D56D5C9E44768BDB25B7457E078351"/>
    <w:rsid w:val="008211FE"/>
    <w:rPr>
      <w:rFonts w:eastAsiaTheme="minorHAnsi"/>
      <w:lang w:eastAsia="en-US"/>
    </w:rPr>
  </w:style>
  <w:style w:type="paragraph" w:customStyle="1" w:styleId="1D8A6C51BB874E1EA53272A8EA5474961">
    <w:name w:val="1D8A6C51BB874E1EA53272A8EA5474961"/>
    <w:rsid w:val="008211FE"/>
    <w:rPr>
      <w:rFonts w:eastAsiaTheme="minorHAnsi"/>
      <w:lang w:eastAsia="en-US"/>
    </w:rPr>
  </w:style>
  <w:style w:type="paragraph" w:customStyle="1" w:styleId="25CE1928E1D440CBB68A63D53529A2F931">
    <w:name w:val="25CE1928E1D440CBB68A63D53529A2F931"/>
    <w:rsid w:val="008211FE"/>
    <w:rPr>
      <w:rFonts w:eastAsiaTheme="minorHAnsi"/>
      <w:lang w:eastAsia="en-US"/>
    </w:rPr>
  </w:style>
  <w:style w:type="paragraph" w:customStyle="1" w:styleId="D02E8C85F0154B108B926E70730DECF231">
    <w:name w:val="D02E8C85F0154B108B926E70730DECF231"/>
    <w:rsid w:val="008211FE"/>
    <w:rPr>
      <w:rFonts w:eastAsiaTheme="minorHAnsi"/>
      <w:lang w:eastAsia="en-US"/>
    </w:rPr>
  </w:style>
  <w:style w:type="paragraph" w:customStyle="1" w:styleId="BD09111729E54F4CB8A34E9DAB5AE8E431">
    <w:name w:val="BD09111729E54F4CB8A34E9DAB5AE8E431"/>
    <w:rsid w:val="008211FE"/>
    <w:rPr>
      <w:rFonts w:eastAsiaTheme="minorHAnsi"/>
      <w:lang w:eastAsia="en-US"/>
    </w:rPr>
  </w:style>
  <w:style w:type="paragraph" w:customStyle="1" w:styleId="50F1608A95D5464B90090C48BD28EDD4">
    <w:name w:val="50F1608A95D5464B90090C48BD28EDD4"/>
    <w:rsid w:val="008211FE"/>
  </w:style>
  <w:style w:type="paragraph" w:customStyle="1" w:styleId="EEAB429897E14F34B5BB0DF9BB5296F2">
    <w:name w:val="EEAB429897E14F34B5BB0DF9BB5296F2"/>
    <w:rsid w:val="008211FE"/>
  </w:style>
  <w:style w:type="paragraph" w:customStyle="1" w:styleId="97B98CED12E8432BAA88359FB25821AD">
    <w:name w:val="97B98CED12E8432BAA88359FB25821AD"/>
    <w:rsid w:val="008211FE"/>
  </w:style>
  <w:style w:type="paragraph" w:customStyle="1" w:styleId="1F98E7A31FBF4F1A816D9AC307555D5F">
    <w:name w:val="1F98E7A31FBF4F1A816D9AC307555D5F"/>
    <w:rsid w:val="008211FE"/>
  </w:style>
  <w:style w:type="paragraph" w:customStyle="1" w:styleId="0422282E23AE4BC5B83CCB7C8920F7045">
    <w:name w:val="0422282E23AE4BC5B83CCB7C8920F7045"/>
    <w:rsid w:val="008211FE"/>
    <w:rPr>
      <w:rFonts w:eastAsiaTheme="minorHAnsi"/>
      <w:lang w:eastAsia="en-US"/>
    </w:rPr>
  </w:style>
  <w:style w:type="paragraph" w:customStyle="1" w:styleId="36C881F76E614D478BB2F2BCE2F3DF635">
    <w:name w:val="36C881F76E614D478BB2F2BCE2F3DF635"/>
    <w:rsid w:val="008211FE"/>
    <w:rPr>
      <w:rFonts w:eastAsiaTheme="minorHAnsi"/>
      <w:lang w:eastAsia="en-US"/>
    </w:rPr>
  </w:style>
  <w:style w:type="paragraph" w:customStyle="1" w:styleId="0F7CBE7E6DE34B36A2EA0D784C4D558E34">
    <w:name w:val="0F7CBE7E6DE34B36A2EA0D784C4D558E34"/>
    <w:rsid w:val="008211FE"/>
    <w:rPr>
      <w:rFonts w:eastAsiaTheme="minorHAnsi"/>
      <w:lang w:eastAsia="en-US"/>
    </w:rPr>
  </w:style>
  <w:style w:type="paragraph" w:customStyle="1" w:styleId="C39D1B8E371146AF82C8C47F248AA36334">
    <w:name w:val="C39D1B8E371146AF82C8C47F248AA36334"/>
    <w:rsid w:val="008211FE"/>
    <w:rPr>
      <w:rFonts w:eastAsiaTheme="minorHAnsi"/>
      <w:lang w:eastAsia="en-US"/>
    </w:rPr>
  </w:style>
  <w:style w:type="paragraph" w:customStyle="1" w:styleId="851A25A69F4D4475ABE60480AC13CF164">
    <w:name w:val="851A25A69F4D4475ABE60480AC13CF164"/>
    <w:rsid w:val="008211FE"/>
    <w:rPr>
      <w:rFonts w:eastAsiaTheme="minorHAnsi"/>
      <w:lang w:eastAsia="en-US"/>
    </w:rPr>
  </w:style>
  <w:style w:type="paragraph" w:customStyle="1" w:styleId="050F5164340049D1A69E47A9DBAA8F384">
    <w:name w:val="050F5164340049D1A69E47A9DBAA8F384"/>
    <w:rsid w:val="008211FE"/>
    <w:rPr>
      <w:rFonts w:eastAsiaTheme="minorHAnsi"/>
      <w:lang w:eastAsia="en-US"/>
    </w:rPr>
  </w:style>
  <w:style w:type="paragraph" w:customStyle="1" w:styleId="F454670BEED044879B21769318F81BD73">
    <w:name w:val="F454670BEED044879B21769318F81BD73"/>
    <w:rsid w:val="008211FE"/>
    <w:rPr>
      <w:rFonts w:eastAsiaTheme="minorHAnsi"/>
      <w:lang w:eastAsia="en-US"/>
    </w:rPr>
  </w:style>
  <w:style w:type="paragraph" w:customStyle="1" w:styleId="910B5EF399404C618DB8398F3787545F3">
    <w:name w:val="910B5EF399404C618DB8398F3787545F3"/>
    <w:rsid w:val="008211FE"/>
    <w:rPr>
      <w:rFonts w:eastAsiaTheme="minorHAnsi"/>
      <w:lang w:eastAsia="en-US"/>
    </w:rPr>
  </w:style>
  <w:style w:type="paragraph" w:customStyle="1" w:styleId="993F81AF8D164DDB96B02B28BD0869C03">
    <w:name w:val="993F81AF8D164DDB96B02B28BD0869C03"/>
    <w:rsid w:val="008211FE"/>
    <w:rPr>
      <w:rFonts w:eastAsiaTheme="minorHAnsi"/>
      <w:lang w:eastAsia="en-US"/>
    </w:rPr>
  </w:style>
  <w:style w:type="paragraph" w:customStyle="1" w:styleId="56CCC3C247524322A30D58BB436097343">
    <w:name w:val="56CCC3C247524322A30D58BB436097343"/>
    <w:rsid w:val="008211FE"/>
    <w:rPr>
      <w:rFonts w:eastAsiaTheme="minorHAnsi"/>
      <w:lang w:eastAsia="en-US"/>
    </w:rPr>
  </w:style>
  <w:style w:type="paragraph" w:customStyle="1" w:styleId="85146DE83459407092D605AEBB18F8993">
    <w:name w:val="85146DE83459407092D605AEBB18F8993"/>
    <w:rsid w:val="008211FE"/>
    <w:rPr>
      <w:rFonts w:eastAsiaTheme="minorHAnsi"/>
      <w:lang w:eastAsia="en-US"/>
    </w:rPr>
  </w:style>
  <w:style w:type="paragraph" w:customStyle="1" w:styleId="0F953AA2D71E433E9866730797F207902">
    <w:name w:val="0F953AA2D71E433E9866730797F207902"/>
    <w:rsid w:val="008211FE"/>
    <w:rPr>
      <w:rFonts w:eastAsiaTheme="minorHAnsi"/>
      <w:lang w:eastAsia="en-US"/>
    </w:rPr>
  </w:style>
  <w:style w:type="paragraph" w:customStyle="1" w:styleId="F2961D50CF1B4773BF11C6948596F5422">
    <w:name w:val="F2961D50CF1B4773BF11C6948596F5422"/>
    <w:rsid w:val="008211FE"/>
    <w:rPr>
      <w:rFonts w:eastAsiaTheme="minorHAnsi"/>
      <w:lang w:eastAsia="en-US"/>
    </w:rPr>
  </w:style>
  <w:style w:type="paragraph" w:customStyle="1" w:styleId="D188CF5E962142B68A8310CFDD52D4892">
    <w:name w:val="D188CF5E962142B68A8310CFDD52D4892"/>
    <w:rsid w:val="008211FE"/>
    <w:rPr>
      <w:rFonts w:eastAsiaTheme="minorHAnsi"/>
      <w:lang w:eastAsia="en-US"/>
    </w:rPr>
  </w:style>
  <w:style w:type="paragraph" w:customStyle="1" w:styleId="E58B28D857E548FC93A78DF1097BF5AE2">
    <w:name w:val="E58B28D857E548FC93A78DF1097BF5AE2"/>
    <w:rsid w:val="008211FE"/>
    <w:rPr>
      <w:rFonts w:eastAsiaTheme="minorHAnsi"/>
      <w:lang w:eastAsia="en-US"/>
    </w:rPr>
  </w:style>
  <w:style w:type="paragraph" w:customStyle="1" w:styleId="C35086ECC55D478389BCEE758E0B55FF2">
    <w:name w:val="C35086ECC55D478389BCEE758E0B55FF2"/>
    <w:rsid w:val="008211FE"/>
    <w:rPr>
      <w:rFonts w:eastAsiaTheme="minorHAnsi"/>
      <w:lang w:eastAsia="en-US"/>
    </w:rPr>
  </w:style>
  <w:style w:type="paragraph" w:customStyle="1" w:styleId="CC6ACF6FF923417AB7FF247E49870EBD2">
    <w:name w:val="CC6ACF6FF923417AB7FF247E49870EBD2"/>
    <w:rsid w:val="008211FE"/>
    <w:rPr>
      <w:rFonts w:eastAsiaTheme="minorHAnsi"/>
      <w:lang w:eastAsia="en-US"/>
    </w:rPr>
  </w:style>
  <w:style w:type="paragraph" w:customStyle="1" w:styleId="24B9CC80B4BE4D5B90ACAAD8E24662FB2">
    <w:name w:val="24B9CC80B4BE4D5B90ACAAD8E24662FB2"/>
    <w:rsid w:val="008211FE"/>
    <w:rPr>
      <w:rFonts w:eastAsiaTheme="minorHAnsi"/>
      <w:lang w:eastAsia="en-US"/>
    </w:rPr>
  </w:style>
  <w:style w:type="paragraph" w:customStyle="1" w:styleId="F1C651094FB6493198175022618DF7632">
    <w:name w:val="F1C651094FB6493198175022618DF7632"/>
    <w:rsid w:val="008211FE"/>
    <w:rPr>
      <w:rFonts w:eastAsiaTheme="minorHAnsi"/>
      <w:lang w:eastAsia="en-US"/>
    </w:rPr>
  </w:style>
  <w:style w:type="paragraph" w:customStyle="1" w:styleId="80EB13AD0547460B824C2F984A1F61972">
    <w:name w:val="80EB13AD0547460B824C2F984A1F61972"/>
    <w:rsid w:val="008211FE"/>
    <w:rPr>
      <w:rFonts w:eastAsiaTheme="minorHAnsi"/>
      <w:lang w:eastAsia="en-US"/>
    </w:rPr>
  </w:style>
  <w:style w:type="paragraph" w:customStyle="1" w:styleId="2528007D9F04485A8123EDECC9946CAA2">
    <w:name w:val="2528007D9F04485A8123EDECC9946CAA2"/>
    <w:rsid w:val="008211FE"/>
    <w:rPr>
      <w:rFonts w:eastAsiaTheme="minorHAnsi"/>
      <w:lang w:eastAsia="en-US"/>
    </w:rPr>
  </w:style>
  <w:style w:type="paragraph" w:customStyle="1" w:styleId="B1C1A50E98B64AA9AAE734CF694CBA782">
    <w:name w:val="B1C1A50E98B64AA9AAE734CF694CBA782"/>
    <w:rsid w:val="008211FE"/>
    <w:rPr>
      <w:rFonts w:eastAsiaTheme="minorHAnsi"/>
      <w:lang w:eastAsia="en-US"/>
    </w:rPr>
  </w:style>
  <w:style w:type="paragraph" w:customStyle="1" w:styleId="9B372EEB26734CA7A002D06E4071CE5D2">
    <w:name w:val="9B372EEB26734CA7A002D06E4071CE5D2"/>
    <w:rsid w:val="008211FE"/>
    <w:rPr>
      <w:rFonts w:eastAsiaTheme="minorHAnsi"/>
      <w:lang w:eastAsia="en-US"/>
    </w:rPr>
  </w:style>
  <w:style w:type="paragraph" w:customStyle="1" w:styleId="42C41860D3A345BE9EDEE1F03D7A861F2">
    <w:name w:val="42C41860D3A345BE9EDEE1F03D7A861F2"/>
    <w:rsid w:val="008211FE"/>
    <w:rPr>
      <w:rFonts w:eastAsiaTheme="minorHAnsi"/>
      <w:lang w:eastAsia="en-US"/>
    </w:rPr>
  </w:style>
  <w:style w:type="paragraph" w:customStyle="1" w:styleId="B14F49B26A434834ADD5FAC877ABA1642">
    <w:name w:val="B14F49B26A434834ADD5FAC877ABA1642"/>
    <w:rsid w:val="008211FE"/>
    <w:rPr>
      <w:rFonts w:eastAsiaTheme="minorHAnsi"/>
      <w:lang w:eastAsia="en-US"/>
    </w:rPr>
  </w:style>
  <w:style w:type="paragraph" w:customStyle="1" w:styleId="4B8940E6FFAA4EDDA94662B7A16791132">
    <w:name w:val="4B8940E6FFAA4EDDA94662B7A16791132"/>
    <w:rsid w:val="008211FE"/>
    <w:rPr>
      <w:rFonts w:eastAsiaTheme="minorHAnsi"/>
      <w:lang w:eastAsia="en-US"/>
    </w:rPr>
  </w:style>
  <w:style w:type="paragraph" w:customStyle="1" w:styleId="CF39375171B345FC9D601D670E07AE5E2">
    <w:name w:val="CF39375171B345FC9D601D670E07AE5E2"/>
    <w:rsid w:val="008211FE"/>
    <w:rPr>
      <w:rFonts w:eastAsiaTheme="minorHAnsi"/>
      <w:lang w:eastAsia="en-US"/>
    </w:rPr>
  </w:style>
  <w:style w:type="paragraph" w:customStyle="1" w:styleId="DCA4F8C5B6E54B918D55B2EC159DF58A2">
    <w:name w:val="DCA4F8C5B6E54B918D55B2EC159DF58A2"/>
    <w:rsid w:val="008211FE"/>
    <w:rPr>
      <w:rFonts w:eastAsiaTheme="minorHAnsi"/>
      <w:lang w:eastAsia="en-US"/>
    </w:rPr>
  </w:style>
  <w:style w:type="paragraph" w:customStyle="1" w:styleId="B9D0CECCDCAC4622A369B304614893942">
    <w:name w:val="B9D0CECCDCAC4622A369B304614893942"/>
    <w:rsid w:val="008211FE"/>
    <w:rPr>
      <w:rFonts w:eastAsiaTheme="minorHAnsi"/>
      <w:lang w:eastAsia="en-US"/>
    </w:rPr>
  </w:style>
  <w:style w:type="paragraph" w:customStyle="1" w:styleId="A3DEE1E76E0546B0A496147476DFAF7A2">
    <w:name w:val="A3DEE1E76E0546B0A496147476DFAF7A2"/>
    <w:rsid w:val="008211FE"/>
    <w:rPr>
      <w:rFonts w:eastAsiaTheme="minorHAnsi"/>
      <w:lang w:eastAsia="en-US"/>
    </w:rPr>
  </w:style>
  <w:style w:type="paragraph" w:customStyle="1" w:styleId="66D78DC91D3B49E3BE1E5241816045FF2">
    <w:name w:val="66D78DC91D3B49E3BE1E5241816045FF2"/>
    <w:rsid w:val="008211FE"/>
    <w:rPr>
      <w:rFonts w:eastAsiaTheme="minorHAnsi"/>
      <w:lang w:eastAsia="en-US"/>
    </w:rPr>
  </w:style>
  <w:style w:type="paragraph" w:customStyle="1" w:styleId="B82D2457BC8342EAA9647EDA654CC3A02">
    <w:name w:val="B82D2457BC8342EAA9647EDA654CC3A02"/>
    <w:rsid w:val="008211FE"/>
    <w:rPr>
      <w:rFonts w:eastAsiaTheme="minorHAnsi"/>
      <w:lang w:eastAsia="en-US"/>
    </w:rPr>
  </w:style>
  <w:style w:type="paragraph" w:customStyle="1" w:styleId="50F1608A95D5464B90090C48BD28EDD41">
    <w:name w:val="50F1608A95D5464B90090C48BD28EDD41"/>
    <w:rsid w:val="008211FE"/>
    <w:rPr>
      <w:rFonts w:eastAsiaTheme="minorHAnsi"/>
      <w:lang w:eastAsia="en-US"/>
    </w:rPr>
  </w:style>
  <w:style w:type="paragraph" w:customStyle="1" w:styleId="0E6D56D5C9E44768BDB25B7457E078352">
    <w:name w:val="0E6D56D5C9E44768BDB25B7457E078352"/>
    <w:rsid w:val="008211FE"/>
    <w:rPr>
      <w:rFonts w:eastAsiaTheme="minorHAnsi"/>
      <w:lang w:eastAsia="en-US"/>
    </w:rPr>
  </w:style>
  <w:style w:type="paragraph" w:customStyle="1" w:styleId="1D8A6C51BB874E1EA53272A8EA5474962">
    <w:name w:val="1D8A6C51BB874E1EA53272A8EA5474962"/>
    <w:rsid w:val="008211FE"/>
    <w:rPr>
      <w:rFonts w:eastAsiaTheme="minorHAnsi"/>
      <w:lang w:eastAsia="en-US"/>
    </w:rPr>
  </w:style>
  <w:style w:type="paragraph" w:customStyle="1" w:styleId="EEAB429897E14F34B5BB0DF9BB5296F21">
    <w:name w:val="EEAB429897E14F34B5BB0DF9BB5296F21"/>
    <w:rsid w:val="008211FE"/>
    <w:rPr>
      <w:rFonts w:eastAsiaTheme="minorHAnsi"/>
      <w:lang w:eastAsia="en-US"/>
    </w:rPr>
  </w:style>
  <w:style w:type="paragraph" w:customStyle="1" w:styleId="BD09111729E54F4CB8A34E9DAB5AE8E432">
    <w:name w:val="BD09111729E54F4CB8A34E9DAB5AE8E432"/>
    <w:rsid w:val="008211FE"/>
    <w:rPr>
      <w:rFonts w:eastAsiaTheme="minorHAnsi"/>
      <w:lang w:eastAsia="en-US"/>
    </w:rPr>
  </w:style>
  <w:style w:type="paragraph" w:customStyle="1" w:styleId="97B98CED12E8432BAA88359FB25821AD1">
    <w:name w:val="97B98CED12E8432BAA88359FB25821AD1"/>
    <w:rsid w:val="008211FE"/>
    <w:rPr>
      <w:rFonts w:eastAsiaTheme="minorHAnsi"/>
      <w:lang w:eastAsia="en-US"/>
    </w:rPr>
  </w:style>
  <w:style w:type="paragraph" w:customStyle="1" w:styleId="1F98E7A31FBF4F1A816D9AC307555D5F1">
    <w:name w:val="1F98E7A31FBF4F1A816D9AC307555D5F1"/>
    <w:rsid w:val="008211FE"/>
    <w:rPr>
      <w:rFonts w:eastAsiaTheme="minorHAnsi"/>
      <w:lang w:eastAsia="en-US"/>
    </w:rPr>
  </w:style>
  <w:style w:type="paragraph" w:customStyle="1" w:styleId="E2400EAA1E944640A7E13A44D57BD907">
    <w:name w:val="E2400EAA1E944640A7E13A44D57BD907"/>
    <w:rsid w:val="00250713"/>
  </w:style>
  <w:style w:type="paragraph" w:customStyle="1" w:styleId="E2400EAA1E944640A7E13A44D57BD9071">
    <w:name w:val="E2400EAA1E944640A7E13A44D57BD9071"/>
    <w:rsid w:val="00CB5A46"/>
    <w:rPr>
      <w:rFonts w:eastAsiaTheme="minorHAnsi"/>
      <w:lang w:eastAsia="en-US"/>
    </w:rPr>
  </w:style>
  <w:style w:type="paragraph" w:customStyle="1" w:styleId="36C881F76E614D478BB2F2BCE2F3DF636">
    <w:name w:val="36C881F76E614D478BB2F2BCE2F3DF636"/>
    <w:rsid w:val="00CB5A46"/>
    <w:rPr>
      <w:rFonts w:eastAsiaTheme="minorHAnsi"/>
      <w:lang w:eastAsia="en-US"/>
    </w:rPr>
  </w:style>
  <w:style w:type="paragraph" w:customStyle="1" w:styleId="0F7CBE7E6DE34B36A2EA0D784C4D558E35">
    <w:name w:val="0F7CBE7E6DE34B36A2EA0D784C4D558E35"/>
    <w:rsid w:val="00CB5A46"/>
    <w:rPr>
      <w:rFonts w:eastAsiaTheme="minorHAnsi"/>
      <w:lang w:eastAsia="en-US"/>
    </w:rPr>
  </w:style>
  <w:style w:type="paragraph" w:customStyle="1" w:styleId="C39D1B8E371146AF82C8C47F248AA36335">
    <w:name w:val="C39D1B8E371146AF82C8C47F248AA36335"/>
    <w:rsid w:val="00CB5A46"/>
    <w:rPr>
      <w:rFonts w:eastAsiaTheme="minorHAnsi"/>
      <w:lang w:eastAsia="en-US"/>
    </w:rPr>
  </w:style>
  <w:style w:type="paragraph" w:customStyle="1" w:styleId="851A25A69F4D4475ABE60480AC13CF165">
    <w:name w:val="851A25A69F4D4475ABE60480AC13CF165"/>
    <w:rsid w:val="00CB5A46"/>
    <w:rPr>
      <w:rFonts w:eastAsiaTheme="minorHAnsi"/>
      <w:lang w:eastAsia="en-US"/>
    </w:rPr>
  </w:style>
  <w:style w:type="paragraph" w:customStyle="1" w:styleId="050F5164340049D1A69E47A9DBAA8F385">
    <w:name w:val="050F5164340049D1A69E47A9DBAA8F385"/>
    <w:rsid w:val="00CB5A46"/>
    <w:rPr>
      <w:rFonts w:eastAsiaTheme="minorHAnsi"/>
      <w:lang w:eastAsia="en-US"/>
    </w:rPr>
  </w:style>
  <w:style w:type="paragraph" w:customStyle="1" w:styleId="F454670BEED044879B21769318F81BD74">
    <w:name w:val="F454670BEED044879B21769318F81BD74"/>
    <w:rsid w:val="00CB5A46"/>
    <w:rPr>
      <w:rFonts w:eastAsiaTheme="minorHAnsi"/>
      <w:lang w:eastAsia="en-US"/>
    </w:rPr>
  </w:style>
  <w:style w:type="paragraph" w:customStyle="1" w:styleId="910B5EF399404C618DB8398F3787545F4">
    <w:name w:val="910B5EF399404C618DB8398F3787545F4"/>
    <w:rsid w:val="00CB5A46"/>
    <w:rPr>
      <w:rFonts w:eastAsiaTheme="minorHAnsi"/>
      <w:lang w:eastAsia="en-US"/>
    </w:rPr>
  </w:style>
  <w:style w:type="paragraph" w:customStyle="1" w:styleId="993F81AF8D164DDB96B02B28BD0869C04">
    <w:name w:val="993F81AF8D164DDB96B02B28BD0869C04"/>
    <w:rsid w:val="00CB5A46"/>
    <w:rPr>
      <w:rFonts w:eastAsiaTheme="minorHAnsi"/>
      <w:lang w:eastAsia="en-US"/>
    </w:rPr>
  </w:style>
  <w:style w:type="paragraph" w:customStyle="1" w:styleId="56CCC3C247524322A30D58BB436097344">
    <w:name w:val="56CCC3C247524322A30D58BB436097344"/>
    <w:rsid w:val="00CB5A46"/>
    <w:rPr>
      <w:rFonts w:eastAsiaTheme="minorHAnsi"/>
      <w:lang w:eastAsia="en-US"/>
    </w:rPr>
  </w:style>
  <w:style w:type="paragraph" w:customStyle="1" w:styleId="85146DE83459407092D605AEBB18F8994">
    <w:name w:val="85146DE83459407092D605AEBB18F8994"/>
    <w:rsid w:val="00CB5A46"/>
    <w:rPr>
      <w:rFonts w:eastAsiaTheme="minorHAnsi"/>
      <w:lang w:eastAsia="en-US"/>
    </w:rPr>
  </w:style>
  <w:style w:type="paragraph" w:customStyle="1" w:styleId="0F953AA2D71E433E9866730797F207903">
    <w:name w:val="0F953AA2D71E433E9866730797F207903"/>
    <w:rsid w:val="00CB5A46"/>
    <w:rPr>
      <w:rFonts w:eastAsiaTheme="minorHAnsi"/>
      <w:lang w:eastAsia="en-US"/>
    </w:rPr>
  </w:style>
  <w:style w:type="paragraph" w:customStyle="1" w:styleId="F2961D50CF1B4773BF11C6948596F5423">
    <w:name w:val="F2961D50CF1B4773BF11C6948596F5423"/>
    <w:rsid w:val="00CB5A46"/>
    <w:rPr>
      <w:rFonts w:eastAsiaTheme="minorHAnsi"/>
      <w:lang w:eastAsia="en-US"/>
    </w:rPr>
  </w:style>
  <w:style w:type="paragraph" w:customStyle="1" w:styleId="D188CF5E962142B68A8310CFDD52D4893">
    <w:name w:val="D188CF5E962142B68A8310CFDD52D4893"/>
    <w:rsid w:val="00CB5A46"/>
    <w:rPr>
      <w:rFonts w:eastAsiaTheme="minorHAnsi"/>
      <w:lang w:eastAsia="en-US"/>
    </w:rPr>
  </w:style>
  <w:style w:type="paragraph" w:customStyle="1" w:styleId="E58B28D857E548FC93A78DF1097BF5AE3">
    <w:name w:val="E58B28D857E548FC93A78DF1097BF5AE3"/>
    <w:rsid w:val="00CB5A46"/>
    <w:rPr>
      <w:rFonts w:eastAsiaTheme="minorHAnsi"/>
      <w:lang w:eastAsia="en-US"/>
    </w:rPr>
  </w:style>
  <w:style w:type="paragraph" w:customStyle="1" w:styleId="C35086ECC55D478389BCEE758E0B55FF3">
    <w:name w:val="C35086ECC55D478389BCEE758E0B55FF3"/>
    <w:rsid w:val="00CB5A46"/>
    <w:rPr>
      <w:rFonts w:eastAsiaTheme="minorHAnsi"/>
      <w:lang w:eastAsia="en-US"/>
    </w:rPr>
  </w:style>
  <w:style w:type="paragraph" w:customStyle="1" w:styleId="CC6ACF6FF923417AB7FF247E49870EBD3">
    <w:name w:val="CC6ACF6FF923417AB7FF247E49870EBD3"/>
    <w:rsid w:val="00CB5A46"/>
    <w:rPr>
      <w:rFonts w:eastAsiaTheme="minorHAnsi"/>
      <w:lang w:eastAsia="en-US"/>
    </w:rPr>
  </w:style>
  <w:style w:type="paragraph" w:customStyle="1" w:styleId="24B9CC80B4BE4D5B90ACAAD8E24662FB3">
    <w:name w:val="24B9CC80B4BE4D5B90ACAAD8E24662FB3"/>
    <w:rsid w:val="00CB5A46"/>
    <w:rPr>
      <w:rFonts w:eastAsiaTheme="minorHAnsi"/>
      <w:lang w:eastAsia="en-US"/>
    </w:rPr>
  </w:style>
  <w:style w:type="paragraph" w:customStyle="1" w:styleId="F1C651094FB6493198175022618DF7633">
    <w:name w:val="F1C651094FB6493198175022618DF7633"/>
    <w:rsid w:val="00CB5A46"/>
    <w:rPr>
      <w:rFonts w:eastAsiaTheme="minorHAnsi"/>
      <w:lang w:eastAsia="en-US"/>
    </w:rPr>
  </w:style>
  <w:style w:type="paragraph" w:customStyle="1" w:styleId="80EB13AD0547460B824C2F984A1F61973">
    <w:name w:val="80EB13AD0547460B824C2F984A1F61973"/>
    <w:rsid w:val="00CB5A46"/>
    <w:rPr>
      <w:rFonts w:eastAsiaTheme="minorHAnsi"/>
      <w:lang w:eastAsia="en-US"/>
    </w:rPr>
  </w:style>
  <w:style w:type="paragraph" w:customStyle="1" w:styleId="2528007D9F04485A8123EDECC9946CAA3">
    <w:name w:val="2528007D9F04485A8123EDECC9946CAA3"/>
    <w:rsid w:val="00CB5A46"/>
    <w:rPr>
      <w:rFonts w:eastAsiaTheme="minorHAnsi"/>
      <w:lang w:eastAsia="en-US"/>
    </w:rPr>
  </w:style>
  <w:style w:type="paragraph" w:customStyle="1" w:styleId="B1C1A50E98B64AA9AAE734CF694CBA783">
    <w:name w:val="B1C1A50E98B64AA9AAE734CF694CBA783"/>
    <w:rsid w:val="00CB5A46"/>
    <w:rPr>
      <w:rFonts w:eastAsiaTheme="minorHAnsi"/>
      <w:lang w:eastAsia="en-US"/>
    </w:rPr>
  </w:style>
  <w:style w:type="paragraph" w:customStyle="1" w:styleId="9B372EEB26734CA7A002D06E4071CE5D3">
    <w:name w:val="9B372EEB26734CA7A002D06E4071CE5D3"/>
    <w:rsid w:val="00CB5A46"/>
    <w:rPr>
      <w:rFonts w:eastAsiaTheme="minorHAnsi"/>
      <w:lang w:eastAsia="en-US"/>
    </w:rPr>
  </w:style>
  <w:style w:type="paragraph" w:customStyle="1" w:styleId="B14F49B26A434834ADD5FAC877ABA1643">
    <w:name w:val="B14F49B26A434834ADD5FAC877ABA1643"/>
    <w:rsid w:val="00CB5A46"/>
    <w:rPr>
      <w:rFonts w:eastAsiaTheme="minorHAnsi"/>
      <w:lang w:eastAsia="en-US"/>
    </w:rPr>
  </w:style>
  <w:style w:type="paragraph" w:customStyle="1" w:styleId="4B8940E6FFAA4EDDA94662B7A16791133">
    <w:name w:val="4B8940E6FFAA4EDDA94662B7A16791133"/>
    <w:rsid w:val="00CB5A46"/>
    <w:rPr>
      <w:rFonts w:eastAsiaTheme="minorHAnsi"/>
      <w:lang w:eastAsia="en-US"/>
    </w:rPr>
  </w:style>
  <w:style w:type="paragraph" w:customStyle="1" w:styleId="CF39375171B345FC9D601D670E07AE5E3">
    <w:name w:val="CF39375171B345FC9D601D670E07AE5E3"/>
    <w:rsid w:val="00CB5A46"/>
    <w:rPr>
      <w:rFonts w:eastAsiaTheme="minorHAnsi"/>
      <w:lang w:eastAsia="en-US"/>
    </w:rPr>
  </w:style>
  <w:style w:type="paragraph" w:customStyle="1" w:styleId="B9D0CECCDCAC4622A369B304614893943">
    <w:name w:val="B9D0CECCDCAC4622A369B304614893943"/>
    <w:rsid w:val="00CB5A46"/>
    <w:rPr>
      <w:rFonts w:eastAsiaTheme="minorHAnsi"/>
      <w:lang w:eastAsia="en-US"/>
    </w:rPr>
  </w:style>
  <w:style w:type="paragraph" w:customStyle="1" w:styleId="A3DEE1E76E0546B0A496147476DFAF7A3">
    <w:name w:val="A3DEE1E76E0546B0A496147476DFAF7A3"/>
    <w:rsid w:val="00CB5A46"/>
    <w:rPr>
      <w:rFonts w:eastAsiaTheme="minorHAnsi"/>
      <w:lang w:eastAsia="en-US"/>
    </w:rPr>
  </w:style>
  <w:style w:type="paragraph" w:customStyle="1" w:styleId="66D78DC91D3B49E3BE1E5241816045FF3">
    <w:name w:val="66D78DC91D3B49E3BE1E5241816045FF3"/>
    <w:rsid w:val="00CB5A46"/>
    <w:rPr>
      <w:rFonts w:eastAsiaTheme="minorHAnsi"/>
      <w:lang w:eastAsia="en-US"/>
    </w:rPr>
  </w:style>
  <w:style w:type="paragraph" w:customStyle="1" w:styleId="B82D2457BC8342EAA9647EDA654CC3A03">
    <w:name w:val="B82D2457BC8342EAA9647EDA654CC3A03"/>
    <w:rsid w:val="00CB5A46"/>
    <w:rPr>
      <w:rFonts w:eastAsiaTheme="minorHAnsi"/>
      <w:lang w:eastAsia="en-US"/>
    </w:rPr>
  </w:style>
  <w:style w:type="paragraph" w:customStyle="1" w:styleId="50F1608A95D5464B90090C48BD28EDD42">
    <w:name w:val="50F1608A95D5464B90090C48BD28EDD42"/>
    <w:rsid w:val="00CB5A46"/>
    <w:rPr>
      <w:rFonts w:eastAsiaTheme="minorHAnsi"/>
      <w:lang w:eastAsia="en-US"/>
    </w:rPr>
  </w:style>
  <w:style w:type="paragraph" w:customStyle="1" w:styleId="0E6D56D5C9E44768BDB25B7457E078353">
    <w:name w:val="0E6D56D5C9E44768BDB25B7457E078353"/>
    <w:rsid w:val="00CB5A46"/>
    <w:rPr>
      <w:rFonts w:eastAsiaTheme="minorHAnsi"/>
      <w:lang w:eastAsia="en-US"/>
    </w:rPr>
  </w:style>
  <w:style w:type="paragraph" w:customStyle="1" w:styleId="1D8A6C51BB874E1EA53272A8EA5474963">
    <w:name w:val="1D8A6C51BB874E1EA53272A8EA5474963"/>
    <w:rsid w:val="00CB5A46"/>
    <w:rPr>
      <w:rFonts w:eastAsiaTheme="minorHAnsi"/>
      <w:lang w:eastAsia="en-US"/>
    </w:rPr>
  </w:style>
  <w:style w:type="paragraph" w:customStyle="1" w:styleId="EEAB429897E14F34B5BB0DF9BB5296F22">
    <w:name w:val="EEAB429897E14F34B5BB0DF9BB5296F22"/>
    <w:rsid w:val="00CB5A46"/>
    <w:rPr>
      <w:rFonts w:eastAsiaTheme="minorHAnsi"/>
      <w:lang w:eastAsia="en-US"/>
    </w:rPr>
  </w:style>
  <w:style w:type="paragraph" w:customStyle="1" w:styleId="BD09111729E54F4CB8A34E9DAB5AE8E433">
    <w:name w:val="BD09111729E54F4CB8A34E9DAB5AE8E433"/>
    <w:rsid w:val="00CB5A46"/>
    <w:rPr>
      <w:rFonts w:eastAsiaTheme="minorHAnsi"/>
      <w:lang w:eastAsia="en-US"/>
    </w:rPr>
  </w:style>
  <w:style w:type="paragraph" w:customStyle="1" w:styleId="97B98CED12E8432BAA88359FB25821AD2">
    <w:name w:val="97B98CED12E8432BAA88359FB25821AD2"/>
    <w:rsid w:val="00CB5A46"/>
    <w:rPr>
      <w:rFonts w:eastAsiaTheme="minorHAnsi"/>
      <w:lang w:eastAsia="en-US"/>
    </w:rPr>
  </w:style>
  <w:style w:type="paragraph" w:customStyle="1" w:styleId="1F98E7A31FBF4F1A816D9AC307555D5F2">
    <w:name w:val="1F98E7A31FBF4F1A816D9AC307555D5F2"/>
    <w:rsid w:val="00CB5A46"/>
    <w:rPr>
      <w:rFonts w:eastAsiaTheme="minorHAnsi"/>
      <w:lang w:eastAsia="en-US"/>
    </w:rPr>
  </w:style>
  <w:style w:type="paragraph" w:customStyle="1" w:styleId="AFBE66CC16DD455EAF845431BF7F817C">
    <w:name w:val="AFBE66CC16DD455EAF845431BF7F817C"/>
    <w:rsid w:val="00635211"/>
  </w:style>
  <w:style w:type="paragraph" w:customStyle="1" w:styleId="5EDC55899A374D3FB75C3782E8EE840B">
    <w:name w:val="5EDC55899A374D3FB75C3782E8EE840B"/>
    <w:rsid w:val="00635211"/>
  </w:style>
  <w:style w:type="paragraph" w:customStyle="1" w:styleId="952784CDEE3246A0B388E905C958C3F8">
    <w:name w:val="952784CDEE3246A0B388E905C958C3F8"/>
    <w:rsid w:val="00635211"/>
  </w:style>
  <w:style w:type="paragraph" w:customStyle="1" w:styleId="0F393B9C46864BDCBDB60685CF4BBC30">
    <w:name w:val="0F393B9C46864BDCBDB60685CF4BBC30"/>
    <w:rsid w:val="00635211"/>
  </w:style>
  <w:style w:type="paragraph" w:customStyle="1" w:styleId="57AF19B216A24DC4B045748661229327">
    <w:name w:val="57AF19B216A24DC4B045748661229327"/>
    <w:rsid w:val="00635211"/>
  </w:style>
  <w:style w:type="paragraph" w:customStyle="1" w:styleId="9E69491C22D3413EB62C63228F46F6E8">
    <w:name w:val="9E69491C22D3413EB62C63228F46F6E8"/>
    <w:rsid w:val="00635211"/>
  </w:style>
  <w:style w:type="paragraph" w:customStyle="1" w:styleId="AAB9AD34710E4384864CAE2BF4990EDC">
    <w:name w:val="AAB9AD34710E4384864CAE2BF4990EDC"/>
    <w:rsid w:val="00635211"/>
  </w:style>
  <w:style w:type="paragraph" w:customStyle="1" w:styleId="9B9B9B732BB54C23B581D0431BE9749E">
    <w:name w:val="9B9B9B732BB54C23B581D0431BE9749E"/>
    <w:rsid w:val="00635211"/>
  </w:style>
  <w:style w:type="paragraph" w:customStyle="1" w:styleId="EFE12CCCF7BE4AE89C545287B4948654">
    <w:name w:val="EFE12CCCF7BE4AE89C545287B4948654"/>
    <w:rsid w:val="00635211"/>
  </w:style>
  <w:style w:type="paragraph" w:customStyle="1" w:styleId="70EE7F4CCCA543A9BCB44BC53557100B">
    <w:name w:val="70EE7F4CCCA543A9BCB44BC53557100B"/>
    <w:rsid w:val="00635211"/>
  </w:style>
  <w:style w:type="paragraph" w:customStyle="1" w:styleId="5091BD8BD7CC4AB3A8ED8D207C54544A">
    <w:name w:val="5091BD8BD7CC4AB3A8ED8D207C54544A"/>
    <w:rsid w:val="00635211"/>
  </w:style>
  <w:style w:type="paragraph" w:customStyle="1" w:styleId="54E202091F4848779CEF4DFED9E262B7">
    <w:name w:val="54E202091F4848779CEF4DFED9E262B7"/>
    <w:rsid w:val="00635211"/>
  </w:style>
  <w:style w:type="paragraph" w:customStyle="1" w:styleId="46C3B49D263C4EDFB8A08C72495B3D22">
    <w:name w:val="46C3B49D263C4EDFB8A08C72495B3D22"/>
    <w:rsid w:val="00635211"/>
  </w:style>
  <w:style w:type="paragraph" w:customStyle="1" w:styleId="13290E71DDB546F0BF783964AC802973">
    <w:name w:val="13290E71DDB546F0BF783964AC802973"/>
    <w:rsid w:val="00635211"/>
  </w:style>
  <w:style w:type="paragraph" w:customStyle="1" w:styleId="837FEA1C6AF04CDFB55B51E4E39FCD0B">
    <w:name w:val="837FEA1C6AF04CDFB55B51E4E39FCD0B"/>
    <w:rsid w:val="00635211"/>
  </w:style>
  <w:style w:type="paragraph" w:customStyle="1" w:styleId="23335660910B47DDA1E44586E39322E7">
    <w:name w:val="23335660910B47DDA1E44586E39322E7"/>
    <w:rsid w:val="00635211"/>
  </w:style>
  <w:style w:type="paragraph" w:customStyle="1" w:styleId="003FE16434B541ED8C6CC8BD551A9458">
    <w:name w:val="003FE16434B541ED8C6CC8BD551A9458"/>
    <w:rsid w:val="00635211"/>
  </w:style>
  <w:style w:type="paragraph" w:customStyle="1" w:styleId="6E4CC27D8BFF4BFEA58F87EFD23905ED">
    <w:name w:val="6E4CC27D8BFF4BFEA58F87EFD23905ED"/>
    <w:rsid w:val="00635211"/>
  </w:style>
  <w:style w:type="paragraph" w:customStyle="1" w:styleId="BFA7C82DE83D4480A54DA6B92FC43038">
    <w:name w:val="BFA7C82DE83D4480A54DA6B92FC43038"/>
    <w:rsid w:val="00635211"/>
  </w:style>
  <w:style w:type="paragraph" w:customStyle="1" w:styleId="050FD628DE6D4E709D0B0B0255243D6C">
    <w:name w:val="050FD628DE6D4E709D0B0B0255243D6C"/>
    <w:rsid w:val="00635211"/>
  </w:style>
  <w:style w:type="paragraph" w:customStyle="1" w:styleId="A022D6AA90664FAABBFA2AA977002DE6">
    <w:name w:val="A022D6AA90664FAABBFA2AA977002DE6"/>
    <w:rsid w:val="00635211"/>
  </w:style>
  <w:style w:type="paragraph" w:customStyle="1" w:styleId="B938E0B0C395427897705C477F7F030E">
    <w:name w:val="B938E0B0C395427897705C477F7F030E"/>
    <w:rsid w:val="00635211"/>
  </w:style>
  <w:style w:type="paragraph" w:customStyle="1" w:styleId="62FB5B7984C0470594ADF56923F7D508">
    <w:name w:val="62FB5B7984C0470594ADF56923F7D508"/>
    <w:rsid w:val="00635211"/>
  </w:style>
  <w:style w:type="paragraph" w:customStyle="1" w:styleId="C15944EEE8F749889F822FF344C9E13D">
    <w:name w:val="C15944EEE8F749889F822FF344C9E13D"/>
    <w:rsid w:val="00635211"/>
  </w:style>
  <w:style w:type="paragraph" w:customStyle="1" w:styleId="C0E5AE40810F4DA185787E5BF5C18E11">
    <w:name w:val="C0E5AE40810F4DA185787E5BF5C18E11"/>
    <w:rsid w:val="00635211"/>
  </w:style>
  <w:style w:type="paragraph" w:customStyle="1" w:styleId="B032EC096C054E6B8356CF13C803B0C9">
    <w:name w:val="B032EC096C054E6B8356CF13C803B0C9"/>
    <w:rsid w:val="00635211"/>
  </w:style>
  <w:style w:type="paragraph" w:customStyle="1" w:styleId="B6F84E1DA5B246F9ADA08B1843A10FEE">
    <w:name w:val="B6F84E1DA5B246F9ADA08B1843A10FEE"/>
    <w:rsid w:val="00635211"/>
  </w:style>
  <w:style w:type="paragraph" w:customStyle="1" w:styleId="BA906C35C0EF4667AD55C6CFFF642A54">
    <w:name w:val="BA906C35C0EF4667AD55C6CFFF642A54"/>
    <w:rsid w:val="00635211"/>
  </w:style>
  <w:style w:type="paragraph" w:customStyle="1" w:styleId="BC9A913C8F8F47AE8AAA4AEF0B04AE1A">
    <w:name w:val="BC9A913C8F8F47AE8AAA4AEF0B04AE1A"/>
    <w:rsid w:val="00635211"/>
  </w:style>
  <w:style w:type="paragraph" w:customStyle="1" w:styleId="180F1BDC35D54776B745688A805EF890">
    <w:name w:val="180F1BDC35D54776B745688A805EF890"/>
    <w:rsid w:val="00635211"/>
  </w:style>
  <w:style w:type="paragraph" w:customStyle="1" w:styleId="C0DBF46AF3D14E36A0172554B51F9298">
    <w:name w:val="C0DBF46AF3D14E36A0172554B51F9298"/>
    <w:rsid w:val="00635211"/>
  </w:style>
  <w:style w:type="paragraph" w:customStyle="1" w:styleId="17C16B85732D44BEA6ACB514E85DA7C9">
    <w:name w:val="17C16B85732D44BEA6ACB514E85DA7C9"/>
    <w:rsid w:val="00635211"/>
  </w:style>
  <w:style w:type="paragraph" w:customStyle="1" w:styleId="2514BDE529F24AB397A1D9D9F80B5135">
    <w:name w:val="2514BDE529F24AB397A1D9D9F80B5135"/>
    <w:rsid w:val="00635211"/>
  </w:style>
  <w:style w:type="paragraph" w:customStyle="1" w:styleId="8E9DDF939EDA43939E434C1D0737E9CF">
    <w:name w:val="8E9DDF939EDA43939E434C1D0737E9CF"/>
    <w:rsid w:val="00635211"/>
  </w:style>
  <w:style w:type="paragraph" w:customStyle="1" w:styleId="63E368C16A4D4B8BAD32C57C94CC9F24">
    <w:name w:val="63E368C16A4D4B8BAD32C57C94CC9F24"/>
    <w:rsid w:val="00635211"/>
  </w:style>
  <w:style w:type="paragraph" w:customStyle="1" w:styleId="BC2D806593B34139B5D430863DDE4B78">
    <w:name w:val="BC2D806593B34139B5D430863DDE4B78"/>
    <w:rsid w:val="00635211"/>
  </w:style>
  <w:style w:type="paragraph" w:customStyle="1" w:styleId="DB49D5B93C5C4BC59A9FB6501DC3E81F">
    <w:name w:val="DB49D5B93C5C4BC59A9FB6501DC3E81F"/>
    <w:rsid w:val="00635211"/>
  </w:style>
  <w:style w:type="paragraph" w:customStyle="1" w:styleId="4401CA51106B4D428467D4F19D2E8B89">
    <w:name w:val="4401CA51106B4D428467D4F19D2E8B89"/>
    <w:rsid w:val="00635211"/>
  </w:style>
  <w:style w:type="paragraph" w:customStyle="1" w:styleId="F9ADEAECD6BE41C0B2C151AEB8D74700">
    <w:name w:val="F9ADEAECD6BE41C0B2C151AEB8D74700"/>
    <w:rsid w:val="00635211"/>
  </w:style>
  <w:style w:type="paragraph" w:customStyle="1" w:styleId="95ACC19D479D437FA3B4B4E09C121D07">
    <w:name w:val="95ACC19D479D437FA3B4B4E09C121D07"/>
    <w:rsid w:val="00635211"/>
  </w:style>
  <w:style w:type="paragraph" w:customStyle="1" w:styleId="350682BD96234CEFAD46F36DFDB160F3">
    <w:name w:val="350682BD96234CEFAD46F36DFDB160F3"/>
    <w:rsid w:val="00635211"/>
  </w:style>
  <w:style w:type="paragraph" w:customStyle="1" w:styleId="A418559FACF045DBA0FC7FBC061B2CFB">
    <w:name w:val="A418559FACF045DBA0FC7FBC061B2CFB"/>
    <w:rsid w:val="002C61D6"/>
  </w:style>
  <w:style w:type="paragraph" w:customStyle="1" w:styleId="8B283CED064548EB9A07C9C364ADD1F4">
    <w:name w:val="8B283CED064548EB9A07C9C364ADD1F4"/>
    <w:rsid w:val="00D2046F"/>
  </w:style>
  <w:style w:type="paragraph" w:customStyle="1" w:styleId="DF7FE2058ADD400B932C1636FAAC614F">
    <w:name w:val="DF7FE2058ADD400B932C1636FAAC614F"/>
    <w:rsid w:val="00D2046F"/>
  </w:style>
  <w:style w:type="paragraph" w:customStyle="1" w:styleId="9BC1BE466960463FABCBF3DC9AF1D64A">
    <w:name w:val="9BC1BE466960463FABCBF3DC9AF1D64A"/>
    <w:rsid w:val="00D2046F"/>
  </w:style>
  <w:style w:type="paragraph" w:customStyle="1" w:styleId="33450CC3E694486AA371411698B56F53">
    <w:name w:val="33450CC3E694486AA371411698B56F53"/>
    <w:rsid w:val="00D2046F"/>
  </w:style>
  <w:style w:type="paragraph" w:customStyle="1" w:styleId="651CD60AEAB14ABDB7FC21588F2BD5C6">
    <w:name w:val="651CD60AEAB14ABDB7FC21588F2BD5C6"/>
    <w:rsid w:val="00D2046F"/>
  </w:style>
  <w:style w:type="paragraph" w:customStyle="1" w:styleId="5A4BBCD768AD4D3BBF1CC508726ACE8B">
    <w:name w:val="5A4BBCD768AD4D3BBF1CC508726ACE8B"/>
    <w:rsid w:val="00D2046F"/>
  </w:style>
  <w:style w:type="paragraph" w:customStyle="1" w:styleId="835FB93F94C34CA3A41044EBC111157F">
    <w:name w:val="835FB93F94C34CA3A41044EBC111157F"/>
    <w:rsid w:val="00D2046F"/>
  </w:style>
  <w:style w:type="paragraph" w:customStyle="1" w:styleId="146951140633478298FE52C24CEF29AF">
    <w:name w:val="146951140633478298FE52C24CEF29AF"/>
    <w:rsid w:val="00D2046F"/>
  </w:style>
  <w:style w:type="paragraph" w:customStyle="1" w:styleId="0964546C2A4B4465A8E837F467447DC7">
    <w:name w:val="0964546C2A4B4465A8E837F467447DC7"/>
    <w:rsid w:val="00D2046F"/>
  </w:style>
  <w:style w:type="paragraph" w:customStyle="1" w:styleId="B19DB1F7EFE7476E8E734058CE5E8F5F">
    <w:name w:val="B19DB1F7EFE7476E8E734058CE5E8F5F"/>
    <w:rsid w:val="00D2046F"/>
  </w:style>
  <w:style w:type="paragraph" w:customStyle="1" w:styleId="2D2C354D837D4EF28327FDCAD0AAFDFE">
    <w:name w:val="2D2C354D837D4EF28327FDCAD0AAFDFE"/>
    <w:rsid w:val="00D2046F"/>
  </w:style>
  <w:style w:type="paragraph" w:customStyle="1" w:styleId="EE67BE47C0D744A59E66B06B0C927EDF">
    <w:name w:val="EE67BE47C0D744A59E66B06B0C927EDF"/>
    <w:rsid w:val="00D2046F"/>
  </w:style>
  <w:style w:type="paragraph" w:customStyle="1" w:styleId="F14C37F38396462086A7FF65E03432D2">
    <w:name w:val="F14C37F38396462086A7FF65E03432D2"/>
    <w:rsid w:val="00D2046F"/>
  </w:style>
  <w:style w:type="paragraph" w:customStyle="1" w:styleId="CD27F78E8E144CE4A13F6883653DA9E6">
    <w:name w:val="CD27F78E8E144CE4A13F6883653DA9E6"/>
    <w:rsid w:val="00D2046F"/>
  </w:style>
  <w:style w:type="paragraph" w:customStyle="1" w:styleId="9B0BEE95E4504CFEBA66C5A0ED4BD563">
    <w:name w:val="9B0BEE95E4504CFEBA66C5A0ED4BD563"/>
    <w:rsid w:val="00D2046F"/>
  </w:style>
  <w:style w:type="paragraph" w:customStyle="1" w:styleId="0DAFF9C47C924240B5DA7C814A98898A">
    <w:name w:val="0DAFF9C47C924240B5DA7C814A98898A"/>
    <w:rsid w:val="00D2046F"/>
  </w:style>
  <w:style w:type="paragraph" w:customStyle="1" w:styleId="19F12A8C012646B185C7092B20B25211">
    <w:name w:val="19F12A8C012646B185C7092B20B25211"/>
    <w:rsid w:val="00D2046F"/>
  </w:style>
  <w:style w:type="paragraph" w:customStyle="1" w:styleId="05D3B56875CE4D99A3BD25833232BEAE">
    <w:name w:val="05D3B56875CE4D99A3BD25833232BEAE"/>
    <w:rsid w:val="00D2046F"/>
  </w:style>
  <w:style w:type="paragraph" w:customStyle="1" w:styleId="857BDECDAB38419CB56C8C4AD1DF5AEF">
    <w:name w:val="857BDECDAB38419CB56C8C4AD1DF5AEF"/>
    <w:rsid w:val="00D2046F"/>
  </w:style>
  <w:style w:type="paragraph" w:customStyle="1" w:styleId="724B874F18034AEE886F4B7B4E1C692D">
    <w:name w:val="724B874F18034AEE886F4B7B4E1C692D"/>
    <w:rsid w:val="00D2046F"/>
  </w:style>
  <w:style w:type="paragraph" w:customStyle="1" w:styleId="6788126AAE3443B392A83E883553C261">
    <w:name w:val="6788126AAE3443B392A83E883553C261"/>
    <w:rsid w:val="00D2046F"/>
  </w:style>
  <w:style w:type="paragraph" w:customStyle="1" w:styleId="0AEDDAFBADA942BB8C2E4CC043CDA0BF">
    <w:name w:val="0AEDDAFBADA942BB8C2E4CC043CDA0BF"/>
    <w:rsid w:val="00D2046F"/>
  </w:style>
  <w:style w:type="paragraph" w:customStyle="1" w:styleId="1462DDBBFB0E4E6683E2B8EAC9E2CE06">
    <w:name w:val="1462DDBBFB0E4E6683E2B8EAC9E2CE06"/>
    <w:rsid w:val="00D2046F"/>
  </w:style>
  <w:style w:type="paragraph" w:customStyle="1" w:styleId="B4C6BB26401441EF8F1805F05BA8B13C">
    <w:name w:val="B4C6BB26401441EF8F1805F05BA8B13C"/>
    <w:rsid w:val="00D2046F"/>
  </w:style>
  <w:style w:type="paragraph" w:customStyle="1" w:styleId="75C6175A4C084B8FA9C772F1851693D6">
    <w:name w:val="75C6175A4C084B8FA9C772F1851693D6"/>
    <w:rsid w:val="00D2046F"/>
  </w:style>
  <w:style w:type="paragraph" w:customStyle="1" w:styleId="218AA5977CDE46069E91F6759DCA526A">
    <w:name w:val="218AA5977CDE46069E91F6759DCA526A"/>
    <w:rsid w:val="00D2046F"/>
  </w:style>
  <w:style w:type="paragraph" w:customStyle="1" w:styleId="7657AB136C2640D592804DCA4B895E03">
    <w:name w:val="7657AB136C2640D592804DCA4B895E03"/>
    <w:rsid w:val="00D2046F"/>
  </w:style>
  <w:style w:type="paragraph" w:customStyle="1" w:styleId="9B9522761F1B481D9930077839126C56">
    <w:name w:val="9B9522761F1B481D9930077839126C56"/>
    <w:rsid w:val="00D2046F"/>
  </w:style>
  <w:style w:type="paragraph" w:customStyle="1" w:styleId="CE72D449E2A749EBACDF084AFCAC1427">
    <w:name w:val="CE72D449E2A749EBACDF084AFCAC1427"/>
    <w:rsid w:val="00D2046F"/>
  </w:style>
  <w:style w:type="paragraph" w:customStyle="1" w:styleId="F3D0D35F70A94CFB9CF67391C4C2568C">
    <w:name w:val="F3D0D35F70A94CFB9CF67391C4C2568C"/>
    <w:rsid w:val="00D2046F"/>
  </w:style>
  <w:style w:type="paragraph" w:customStyle="1" w:styleId="F99FF136FBEC4DF58B055BE628244860">
    <w:name w:val="F99FF136FBEC4DF58B055BE628244860"/>
    <w:rsid w:val="00D2046F"/>
  </w:style>
  <w:style w:type="paragraph" w:customStyle="1" w:styleId="A61D51EFE2BE4AC988FC6908E4D2DED4">
    <w:name w:val="A61D51EFE2BE4AC988FC6908E4D2DED4"/>
    <w:rsid w:val="00D2046F"/>
  </w:style>
  <w:style w:type="paragraph" w:customStyle="1" w:styleId="1551715EFC85423EB79849F39844F661">
    <w:name w:val="1551715EFC85423EB79849F39844F661"/>
    <w:rsid w:val="00D2046F"/>
  </w:style>
  <w:style w:type="paragraph" w:customStyle="1" w:styleId="F6847F614945476F91014A35002F194E">
    <w:name w:val="F6847F614945476F91014A35002F194E"/>
    <w:rsid w:val="00D2046F"/>
  </w:style>
  <w:style w:type="paragraph" w:customStyle="1" w:styleId="DED0DE97F4624495A5757CFE175C1590">
    <w:name w:val="DED0DE97F4624495A5757CFE175C1590"/>
    <w:rsid w:val="00D2046F"/>
  </w:style>
  <w:style w:type="paragraph" w:customStyle="1" w:styleId="2E5E707067254B48825BE581EC8B15ED">
    <w:name w:val="2E5E707067254B48825BE581EC8B15ED"/>
    <w:rsid w:val="00D2046F"/>
  </w:style>
  <w:style w:type="paragraph" w:customStyle="1" w:styleId="CD3F361537F14007B6D80243B51F1234">
    <w:name w:val="CD3F361537F14007B6D80243B51F1234"/>
    <w:rsid w:val="00D2046F"/>
  </w:style>
  <w:style w:type="paragraph" w:customStyle="1" w:styleId="3BF094A800A540958AD651E9718D796B">
    <w:name w:val="3BF094A800A540958AD651E9718D796B"/>
    <w:rsid w:val="00D2046F"/>
  </w:style>
  <w:style w:type="paragraph" w:customStyle="1" w:styleId="42ACF86825F7467D9381D3A510A2E65F">
    <w:name w:val="42ACF86825F7467D9381D3A510A2E65F"/>
    <w:rsid w:val="00D2046F"/>
  </w:style>
  <w:style w:type="paragraph" w:customStyle="1" w:styleId="1AB236A3F33047E2A8A3369F6CE116EA">
    <w:name w:val="1AB236A3F33047E2A8A3369F6CE116EA"/>
    <w:rsid w:val="00D2046F"/>
  </w:style>
  <w:style w:type="paragraph" w:customStyle="1" w:styleId="A87F0DED6D914DC59E42A4C3B712DAEE">
    <w:name w:val="A87F0DED6D914DC59E42A4C3B712DAEE"/>
    <w:rsid w:val="00D2046F"/>
  </w:style>
  <w:style w:type="paragraph" w:customStyle="1" w:styleId="662E4DB91F5D40EEB3469EE352619484">
    <w:name w:val="662E4DB91F5D40EEB3469EE352619484"/>
    <w:rsid w:val="00D2046F"/>
  </w:style>
  <w:style w:type="paragraph" w:customStyle="1" w:styleId="A5D300A679BE4A85B771C183E5C83B08">
    <w:name w:val="A5D300A679BE4A85B771C183E5C83B08"/>
    <w:rsid w:val="00D2046F"/>
  </w:style>
  <w:style w:type="paragraph" w:customStyle="1" w:styleId="753752A0EFCE4DF98F31B5F63EFA73D8">
    <w:name w:val="753752A0EFCE4DF98F31B5F63EFA73D8"/>
    <w:rsid w:val="00D2046F"/>
  </w:style>
  <w:style w:type="paragraph" w:customStyle="1" w:styleId="83432F3569324D1DB12CD228F749F85D">
    <w:name w:val="83432F3569324D1DB12CD228F749F85D"/>
    <w:rsid w:val="00D2046F"/>
  </w:style>
  <w:style w:type="paragraph" w:customStyle="1" w:styleId="DBB56675F746405F8CDCBCF13D2C5318">
    <w:name w:val="DBB56675F746405F8CDCBCF13D2C5318"/>
    <w:rsid w:val="00D2046F"/>
  </w:style>
  <w:style w:type="paragraph" w:customStyle="1" w:styleId="AC41A01E029C490F8439B8C66E0DEB8E">
    <w:name w:val="AC41A01E029C490F8439B8C66E0DEB8E"/>
    <w:rsid w:val="00A223DE"/>
  </w:style>
  <w:style w:type="paragraph" w:customStyle="1" w:styleId="C390940E0B904C37B6070CF52F94333E">
    <w:name w:val="C390940E0B904C37B6070CF52F94333E"/>
    <w:rsid w:val="00A223DE"/>
  </w:style>
  <w:style w:type="paragraph" w:customStyle="1" w:styleId="41C8A3CE6982428E91E3B6EC901FF68D">
    <w:name w:val="41C8A3CE6982428E91E3B6EC901FF68D"/>
    <w:rsid w:val="00A223DE"/>
  </w:style>
  <w:style w:type="paragraph" w:customStyle="1" w:styleId="1C47223FC46146119511537A206DDE5D">
    <w:name w:val="1C47223FC46146119511537A206DDE5D"/>
    <w:rsid w:val="00A223DE"/>
  </w:style>
  <w:style w:type="paragraph" w:customStyle="1" w:styleId="46653846D0D84252B48E982A23ED2611">
    <w:name w:val="46653846D0D84252B48E982A23ED2611"/>
    <w:rsid w:val="008C5A16"/>
  </w:style>
  <w:style w:type="paragraph" w:customStyle="1" w:styleId="DA40F9A3145441DEBDF72353CDA542C8">
    <w:name w:val="DA40F9A3145441DEBDF72353CDA542C8"/>
    <w:rsid w:val="008C5A16"/>
  </w:style>
  <w:style w:type="paragraph" w:customStyle="1" w:styleId="1D27F28A741C4503A0F19CF5611B4F1C">
    <w:name w:val="1D27F28A741C4503A0F19CF5611B4F1C"/>
    <w:rsid w:val="008C5A16"/>
  </w:style>
  <w:style w:type="paragraph" w:customStyle="1" w:styleId="9F43C4C94B0941F49D75F71931D9D13F">
    <w:name w:val="9F43C4C94B0941F49D75F71931D9D13F"/>
    <w:rsid w:val="008C5A16"/>
  </w:style>
  <w:style w:type="paragraph" w:customStyle="1" w:styleId="6A27608B51C146DBB7029888ACA2CCF5">
    <w:name w:val="6A27608B51C146DBB7029888ACA2CCF5"/>
    <w:rsid w:val="008C5A16"/>
  </w:style>
  <w:style w:type="paragraph" w:customStyle="1" w:styleId="29BEB4E0EDD34AE18AF7FACD776FE587">
    <w:name w:val="29BEB4E0EDD34AE18AF7FACD776FE587"/>
    <w:rsid w:val="008C5A16"/>
  </w:style>
  <w:style w:type="paragraph" w:customStyle="1" w:styleId="0E02E3E8C444477D961137C783AEE796">
    <w:name w:val="0E02E3E8C444477D961137C783AEE796"/>
    <w:rsid w:val="008C5A16"/>
  </w:style>
  <w:style w:type="paragraph" w:customStyle="1" w:styleId="F70FFEB7626E4B03A5342185785A77B8">
    <w:name w:val="F70FFEB7626E4B03A5342185785A77B8"/>
    <w:rsid w:val="008C5A16"/>
  </w:style>
  <w:style w:type="paragraph" w:customStyle="1" w:styleId="CFAB7153A29E42F0B10601E3DF3FFBDA">
    <w:name w:val="CFAB7153A29E42F0B10601E3DF3FFBDA"/>
    <w:rsid w:val="008C5A16"/>
  </w:style>
  <w:style w:type="paragraph" w:customStyle="1" w:styleId="A3CD70CA05544DF7AC1BB3079BCC5725">
    <w:name w:val="A3CD70CA05544DF7AC1BB3079BCC5725"/>
    <w:rsid w:val="008C5A16"/>
  </w:style>
  <w:style w:type="paragraph" w:customStyle="1" w:styleId="6076F7F24156412089D7F3648CA61E7D">
    <w:name w:val="6076F7F24156412089D7F3648CA61E7D"/>
    <w:rsid w:val="008C5A16"/>
  </w:style>
  <w:style w:type="paragraph" w:customStyle="1" w:styleId="6C1CEDDC88EF4EC389FB751D9F3B12D8">
    <w:name w:val="6C1CEDDC88EF4EC389FB751D9F3B12D8"/>
    <w:rsid w:val="008C5A16"/>
  </w:style>
  <w:style w:type="paragraph" w:customStyle="1" w:styleId="4C90BD3E3A754C8E9177A496D371359E">
    <w:name w:val="4C90BD3E3A754C8E9177A496D371359E"/>
    <w:rsid w:val="008C5A16"/>
  </w:style>
  <w:style w:type="paragraph" w:customStyle="1" w:styleId="464F35C0A11848D281B5F4D20F1C806E">
    <w:name w:val="464F35C0A11848D281B5F4D20F1C806E"/>
    <w:rsid w:val="008C5A16"/>
  </w:style>
  <w:style w:type="paragraph" w:customStyle="1" w:styleId="CCC383B767624277B46226295B58320A">
    <w:name w:val="CCC383B767624277B46226295B58320A"/>
    <w:rsid w:val="008C5A16"/>
  </w:style>
  <w:style w:type="paragraph" w:customStyle="1" w:styleId="01968870660E4EBB91F4807F846B4C4D">
    <w:name w:val="01968870660E4EBB91F4807F846B4C4D"/>
    <w:rsid w:val="008C5A16"/>
  </w:style>
  <w:style w:type="paragraph" w:customStyle="1" w:styleId="2C7A90233DFC4A5FA3AD634467D61548">
    <w:name w:val="2C7A90233DFC4A5FA3AD634467D61548"/>
    <w:rsid w:val="008C5A16"/>
  </w:style>
  <w:style w:type="paragraph" w:customStyle="1" w:styleId="E30E3570EC724B3395923F39C772C92E">
    <w:name w:val="E30E3570EC724B3395923F39C772C92E"/>
    <w:rsid w:val="008C5A16"/>
  </w:style>
  <w:style w:type="paragraph" w:customStyle="1" w:styleId="BFC6522CBD504C9C80E5B9DA994B40D5">
    <w:name w:val="BFC6522CBD504C9C80E5B9DA994B40D5"/>
    <w:rsid w:val="008C5A16"/>
  </w:style>
  <w:style w:type="paragraph" w:customStyle="1" w:styleId="D093F8E2CB7947FF83E8DB3C466C22E3">
    <w:name w:val="D093F8E2CB7947FF83E8DB3C466C22E3"/>
    <w:rsid w:val="008C5A16"/>
  </w:style>
  <w:style w:type="paragraph" w:customStyle="1" w:styleId="2FD4D42CC11941A28992E7D350A0E86A">
    <w:name w:val="2FD4D42CC11941A28992E7D350A0E86A"/>
    <w:rsid w:val="008C5A16"/>
  </w:style>
  <w:style w:type="paragraph" w:customStyle="1" w:styleId="34E5732E53D04FA2AE64C1CF17F0D3C3">
    <w:name w:val="34E5732E53D04FA2AE64C1CF17F0D3C3"/>
    <w:rsid w:val="008C5A16"/>
  </w:style>
  <w:style w:type="paragraph" w:customStyle="1" w:styleId="6599B95FB1434FDCABC68B8F990F9E60">
    <w:name w:val="6599B95FB1434FDCABC68B8F990F9E60"/>
    <w:rsid w:val="008C5A16"/>
  </w:style>
  <w:style w:type="paragraph" w:customStyle="1" w:styleId="194868A703CD4B2883A54F454567CB48">
    <w:name w:val="194868A703CD4B2883A54F454567CB48"/>
    <w:rsid w:val="008C5A16"/>
  </w:style>
  <w:style w:type="paragraph" w:customStyle="1" w:styleId="7E83E45AF426454AA422BF1F2AA3EE4D">
    <w:name w:val="7E83E45AF426454AA422BF1F2AA3EE4D"/>
    <w:rsid w:val="008C5A16"/>
  </w:style>
  <w:style w:type="paragraph" w:customStyle="1" w:styleId="0D2C669899FE48D4AC130AB5C2928C4A">
    <w:name w:val="0D2C669899FE48D4AC130AB5C2928C4A"/>
    <w:rsid w:val="008C5A16"/>
  </w:style>
  <w:style w:type="paragraph" w:customStyle="1" w:styleId="50A1DC1E352E477BADF1A21E89326484">
    <w:name w:val="50A1DC1E352E477BADF1A21E89326484"/>
    <w:rsid w:val="008C5A16"/>
  </w:style>
  <w:style w:type="paragraph" w:customStyle="1" w:styleId="BB1537D3BA4F46CFA2995FC2BEBC904C">
    <w:name w:val="BB1537D3BA4F46CFA2995FC2BEBC904C"/>
    <w:rsid w:val="008C5A16"/>
  </w:style>
  <w:style w:type="paragraph" w:customStyle="1" w:styleId="A2DD2E9FB2354135BC3D31C5139F2A6B">
    <w:name w:val="A2DD2E9FB2354135BC3D31C5139F2A6B"/>
    <w:rsid w:val="008C5A16"/>
  </w:style>
  <w:style w:type="paragraph" w:customStyle="1" w:styleId="1C1C78353E904A388438D7A6B1B2260E">
    <w:name w:val="1C1C78353E904A388438D7A6B1B2260E"/>
    <w:rsid w:val="008C5A16"/>
  </w:style>
  <w:style w:type="paragraph" w:customStyle="1" w:styleId="07AC7E9C737848349947B4258C7B2399">
    <w:name w:val="07AC7E9C737848349947B4258C7B2399"/>
    <w:rsid w:val="008C5A16"/>
  </w:style>
  <w:style w:type="paragraph" w:customStyle="1" w:styleId="83EDE08636404F2F9E05DE595094A739">
    <w:name w:val="83EDE08636404F2F9E05DE595094A739"/>
    <w:rsid w:val="008C5A16"/>
  </w:style>
  <w:style w:type="paragraph" w:customStyle="1" w:styleId="A67A552E8CA345EEAA742C01EC5EF737">
    <w:name w:val="A67A552E8CA345EEAA742C01EC5EF737"/>
    <w:rsid w:val="008C5A16"/>
  </w:style>
  <w:style w:type="paragraph" w:customStyle="1" w:styleId="9B6B516EC2F3409BB76341FA06FF613B">
    <w:name w:val="9B6B516EC2F3409BB76341FA06FF613B"/>
    <w:rsid w:val="008C5A16"/>
  </w:style>
  <w:style w:type="paragraph" w:customStyle="1" w:styleId="211279B7E84E4CCC97258A25C41F47F0">
    <w:name w:val="211279B7E84E4CCC97258A25C41F47F0"/>
    <w:rsid w:val="008C5A16"/>
  </w:style>
  <w:style w:type="paragraph" w:customStyle="1" w:styleId="4996398974FC4EB98012FF29BD6EDE27">
    <w:name w:val="4996398974FC4EB98012FF29BD6EDE27"/>
    <w:rsid w:val="008C5A16"/>
  </w:style>
  <w:style w:type="paragraph" w:customStyle="1" w:styleId="EEE51AB3BBB64E3AB86286085806C47B">
    <w:name w:val="EEE51AB3BBB64E3AB86286085806C47B"/>
    <w:rsid w:val="008C5A16"/>
  </w:style>
  <w:style w:type="paragraph" w:customStyle="1" w:styleId="512AA8757364419C9359D5D5CA9CCB72">
    <w:name w:val="512AA8757364419C9359D5D5CA9CCB72"/>
    <w:rsid w:val="008C5A16"/>
  </w:style>
  <w:style w:type="paragraph" w:customStyle="1" w:styleId="8C14793D52074B67AC183C29D1D988BB">
    <w:name w:val="8C14793D52074B67AC183C29D1D988BB"/>
    <w:rsid w:val="008C5A16"/>
  </w:style>
  <w:style w:type="paragraph" w:customStyle="1" w:styleId="8AEBDACE6A9E493081C9289C41022A72">
    <w:name w:val="8AEBDACE6A9E493081C9289C41022A72"/>
    <w:rsid w:val="008C5A16"/>
  </w:style>
  <w:style w:type="paragraph" w:customStyle="1" w:styleId="6C64354EE72E4B0FAD90369D19BAFB7B">
    <w:name w:val="6C64354EE72E4B0FAD90369D19BAFB7B"/>
    <w:rsid w:val="006C2BF0"/>
  </w:style>
  <w:style w:type="paragraph" w:customStyle="1" w:styleId="7127577E5CEA46419063BD376E9CD1AA">
    <w:name w:val="7127577E5CEA46419063BD376E9CD1AA"/>
    <w:rsid w:val="006C2BF0"/>
  </w:style>
  <w:style w:type="paragraph" w:customStyle="1" w:styleId="84ECFC96BE1E4ACF84CAA142C369F486">
    <w:name w:val="84ECFC96BE1E4ACF84CAA142C369F486"/>
    <w:rsid w:val="006C2BF0"/>
  </w:style>
  <w:style w:type="paragraph" w:customStyle="1" w:styleId="B98CA0AD9A2C4A85A2C2222749F285E0">
    <w:name w:val="B98CA0AD9A2C4A85A2C2222749F285E0"/>
    <w:rsid w:val="006C2BF0"/>
  </w:style>
  <w:style w:type="paragraph" w:customStyle="1" w:styleId="77266A56AF124B46AAC9EF9E2C82BFA0">
    <w:name w:val="77266A56AF124B46AAC9EF9E2C82BFA0"/>
    <w:rsid w:val="006C2BF0"/>
  </w:style>
  <w:style w:type="paragraph" w:customStyle="1" w:styleId="F48D2F7BDA954172B3D225070FF19BCA">
    <w:name w:val="F48D2F7BDA954172B3D225070FF19BCA"/>
    <w:rsid w:val="006C2BF0"/>
  </w:style>
  <w:style w:type="paragraph" w:customStyle="1" w:styleId="79690B99D47C42D69205A75EB796B976">
    <w:name w:val="79690B99D47C42D69205A75EB796B976"/>
    <w:rsid w:val="006C2BF0"/>
  </w:style>
  <w:style w:type="paragraph" w:customStyle="1" w:styleId="ECA4FE2EA228401B9C9472771F1B4470">
    <w:name w:val="ECA4FE2EA228401B9C9472771F1B4470"/>
    <w:rsid w:val="006C2BF0"/>
  </w:style>
  <w:style w:type="paragraph" w:customStyle="1" w:styleId="ACB9795550D840078F9D2AC3FDAE0C5C">
    <w:name w:val="ACB9795550D840078F9D2AC3FDAE0C5C"/>
    <w:rsid w:val="006C2BF0"/>
  </w:style>
  <w:style w:type="paragraph" w:customStyle="1" w:styleId="3783CA94516646ACAFD121CA20EA205D">
    <w:name w:val="3783CA94516646ACAFD121CA20EA205D"/>
    <w:rsid w:val="006C2BF0"/>
  </w:style>
  <w:style w:type="paragraph" w:customStyle="1" w:styleId="CF24D6A1DE244A1F9523082FC26BA4A1">
    <w:name w:val="CF24D6A1DE244A1F9523082FC26BA4A1"/>
    <w:rsid w:val="006C2BF0"/>
  </w:style>
  <w:style w:type="paragraph" w:customStyle="1" w:styleId="D4AEB969D000401F9235DD79993B670F">
    <w:name w:val="D4AEB969D000401F9235DD79993B670F"/>
    <w:rsid w:val="006C2BF0"/>
  </w:style>
  <w:style w:type="paragraph" w:customStyle="1" w:styleId="C48B879A15EF423DBCDE446BA96C210E">
    <w:name w:val="C48B879A15EF423DBCDE446BA96C210E"/>
    <w:rsid w:val="006C2BF0"/>
  </w:style>
  <w:style w:type="paragraph" w:customStyle="1" w:styleId="B24AA160B9CE4223BAD10479B9EC95DC">
    <w:name w:val="B24AA160B9CE4223BAD10479B9EC95DC"/>
    <w:rsid w:val="006C2BF0"/>
  </w:style>
  <w:style w:type="paragraph" w:customStyle="1" w:styleId="214CE5384BE44116BFC81BFA3B850CB8">
    <w:name w:val="214CE5384BE44116BFC81BFA3B850CB8"/>
    <w:rsid w:val="006C2BF0"/>
  </w:style>
  <w:style w:type="paragraph" w:customStyle="1" w:styleId="987BAAFCDCCC456BAFCAC852E0748CB4">
    <w:name w:val="987BAAFCDCCC456BAFCAC852E0748CB4"/>
    <w:rsid w:val="006C2BF0"/>
  </w:style>
  <w:style w:type="paragraph" w:customStyle="1" w:styleId="9F5B3204BA9144B6B69CE50922C0386E">
    <w:name w:val="9F5B3204BA9144B6B69CE50922C0386E"/>
    <w:rsid w:val="006C2BF0"/>
  </w:style>
  <w:style w:type="paragraph" w:customStyle="1" w:styleId="2B1CC616406841FC97D7DB7EBDF01CF4">
    <w:name w:val="2B1CC616406841FC97D7DB7EBDF01CF4"/>
    <w:rsid w:val="006C2BF0"/>
  </w:style>
  <w:style w:type="paragraph" w:customStyle="1" w:styleId="E693759A45DA43E4AAC330635D082A9F">
    <w:name w:val="E693759A45DA43E4AAC330635D082A9F"/>
    <w:rsid w:val="006C2BF0"/>
  </w:style>
  <w:style w:type="paragraph" w:customStyle="1" w:styleId="713171F698AA4F439F4E3EF8F395BB28">
    <w:name w:val="713171F698AA4F439F4E3EF8F395BB28"/>
    <w:rsid w:val="006C2BF0"/>
  </w:style>
  <w:style w:type="paragraph" w:customStyle="1" w:styleId="1EB2C3FFF3734CC0B614C9993BC159A3">
    <w:name w:val="1EB2C3FFF3734CC0B614C9993BC159A3"/>
    <w:rsid w:val="006C2BF0"/>
  </w:style>
  <w:style w:type="paragraph" w:customStyle="1" w:styleId="276428751C1646A4A2B19ED58B858EF0">
    <w:name w:val="276428751C1646A4A2B19ED58B858EF0"/>
    <w:rsid w:val="006C2BF0"/>
  </w:style>
  <w:style w:type="paragraph" w:customStyle="1" w:styleId="4C1C94E5C51847CA93B99A58198AFC35">
    <w:name w:val="4C1C94E5C51847CA93B99A58198AFC35"/>
    <w:rsid w:val="006C2BF0"/>
  </w:style>
  <w:style w:type="paragraph" w:customStyle="1" w:styleId="6F25D91B41094E8CA3DB9F8C14B1601D">
    <w:name w:val="6F25D91B41094E8CA3DB9F8C14B1601D"/>
    <w:rsid w:val="006C2BF0"/>
  </w:style>
  <w:style w:type="paragraph" w:customStyle="1" w:styleId="4F1A7F3ADEFA4518B6FB76A72EAD7853">
    <w:name w:val="4F1A7F3ADEFA4518B6FB76A72EAD7853"/>
    <w:rsid w:val="006C2BF0"/>
  </w:style>
  <w:style w:type="paragraph" w:customStyle="1" w:styleId="D0E8F9021AF94154AE37C23195F2597E">
    <w:name w:val="D0E8F9021AF94154AE37C23195F2597E"/>
    <w:rsid w:val="006C2BF0"/>
  </w:style>
  <w:style w:type="paragraph" w:customStyle="1" w:styleId="19548F38AA2E4D82AF268DDFE4E0FD30">
    <w:name w:val="19548F38AA2E4D82AF268DDFE4E0FD30"/>
    <w:rsid w:val="006C2BF0"/>
  </w:style>
  <w:style w:type="paragraph" w:customStyle="1" w:styleId="D26B1965FE4948FEABC4CFECCC57E1D9">
    <w:name w:val="D26B1965FE4948FEABC4CFECCC57E1D9"/>
    <w:rsid w:val="006C2BF0"/>
  </w:style>
  <w:style w:type="paragraph" w:customStyle="1" w:styleId="ADD4EAAC4789497BABEBC8BF2E39974E">
    <w:name w:val="ADD4EAAC4789497BABEBC8BF2E39974E"/>
    <w:rsid w:val="006C2BF0"/>
  </w:style>
  <w:style w:type="paragraph" w:customStyle="1" w:styleId="884DF5CB451D41E3BCD9D3830CAD932A">
    <w:name w:val="884DF5CB451D41E3BCD9D3830CAD932A"/>
    <w:rsid w:val="006C2BF0"/>
  </w:style>
  <w:style w:type="paragraph" w:customStyle="1" w:styleId="F2D950A374094CF580B34E7C0662D31D">
    <w:name w:val="F2D950A374094CF580B34E7C0662D31D"/>
    <w:rsid w:val="006C2BF0"/>
  </w:style>
  <w:style w:type="paragraph" w:customStyle="1" w:styleId="9A3129563A1340B694801C6C4AF21D79">
    <w:name w:val="9A3129563A1340B694801C6C4AF21D79"/>
    <w:rsid w:val="006C2BF0"/>
  </w:style>
  <w:style w:type="paragraph" w:customStyle="1" w:styleId="BD842636C317443488AF3DD2CB7B923B">
    <w:name w:val="BD842636C317443488AF3DD2CB7B923B"/>
    <w:rsid w:val="006C2BF0"/>
  </w:style>
  <w:style w:type="paragraph" w:customStyle="1" w:styleId="12D7EB7900D6454B8109BCBCDC398D2B">
    <w:name w:val="12D7EB7900D6454B8109BCBCDC398D2B"/>
    <w:rsid w:val="006C2BF0"/>
  </w:style>
  <w:style w:type="paragraph" w:customStyle="1" w:styleId="BC1AFF9661E34800B6B1529EF7912496">
    <w:name w:val="BC1AFF9661E34800B6B1529EF7912496"/>
    <w:rsid w:val="006C2BF0"/>
  </w:style>
  <w:style w:type="paragraph" w:customStyle="1" w:styleId="2C11D6D279C64F83B3E556281D054770">
    <w:name w:val="2C11D6D279C64F83B3E556281D054770"/>
    <w:rsid w:val="006C2BF0"/>
  </w:style>
  <w:style w:type="paragraph" w:customStyle="1" w:styleId="1AFEA276831F42D78FE697EF3ACAE6C6">
    <w:name w:val="1AFEA276831F42D78FE697EF3ACAE6C6"/>
    <w:rsid w:val="006C2BF0"/>
  </w:style>
  <w:style w:type="paragraph" w:customStyle="1" w:styleId="18DDB6339755427D90A0E3540E009E82">
    <w:name w:val="18DDB6339755427D90A0E3540E009E82"/>
    <w:rsid w:val="006C2BF0"/>
  </w:style>
  <w:style w:type="paragraph" w:customStyle="1" w:styleId="DC9C6AF1091C4FD9B54C886A498BB6B3">
    <w:name w:val="DC9C6AF1091C4FD9B54C886A498BB6B3"/>
    <w:rsid w:val="006C2BF0"/>
  </w:style>
  <w:style w:type="paragraph" w:customStyle="1" w:styleId="5C6B274541D647C2A38D4EC1E303A8D9">
    <w:name w:val="5C6B274541D647C2A38D4EC1E303A8D9"/>
    <w:rsid w:val="006C2BF0"/>
  </w:style>
  <w:style w:type="paragraph" w:customStyle="1" w:styleId="262E30398FA845FDB99BE2933F950B9C">
    <w:name w:val="262E30398FA845FDB99BE2933F950B9C"/>
    <w:rsid w:val="006C2BF0"/>
  </w:style>
  <w:style w:type="paragraph" w:customStyle="1" w:styleId="8A015457D4DD48B6A549A13F8E2D1DB9">
    <w:name w:val="8A015457D4DD48B6A549A13F8E2D1DB9"/>
    <w:rsid w:val="006C2BF0"/>
  </w:style>
  <w:style w:type="paragraph" w:customStyle="1" w:styleId="96C37061165C4332B4D0D3C9E7F7FC7E">
    <w:name w:val="96C37061165C4332B4D0D3C9E7F7FC7E"/>
    <w:rsid w:val="006C2BF0"/>
  </w:style>
  <w:style w:type="paragraph" w:customStyle="1" w:styleId="44A88BD3E94C4CCCB2193084E109C8EB">
    <w:name w:val="44A88BD3E94C4CCCB2193084E109C8EB"/>
    <w:rsid w:val="006C2BF0"/>
  </w:style>
  <w:style w:type="paragraph" w:customStyle="1" w:styleId="93EC6418A1584EAEB35782C82785DB14">
    <w:name w:val="93EC6418A1584EAEB35782C82785DB14"/>
    <w:rsid w:val="006C2BF0"/>
  </w:style>
  <w:style w:type="paragraph" w:customStyle="1" w:styleId="2065F32944DD49DCAF737F6B4E5971CE">
    <w:name w:val="2065F32944DD49DCAF737F6B4E5971CE"/>
    <w:rsid w:val="006C2BF0"/>
  </w:style>
  <w:style w:type="paragraph" w:customStyle="1" w:styleId="BA4BDE32F0E54DF9B80B263DA8996EE9">
    <w:name w:val="BA4BDE32F0E54DF9B80B263DA8996EE9"/>
    <w:rsid w:val="006C2BF0"/>
  </w:style>
  <w:style w:type="paragraph" w:customStyle="1" w:styleId="1FF00584EDC246EB9E76FB1346BB4ECB">
    <w:name w:val="1FF00584EDC246EB9E76FB1346BB4ECB"/>
    <w:rsid w:val="006C2BF0"/>
  </w:style>
  <w:style w:type="paragraph" w:customStyle="1" w:styleId="961A1B95A6B34C6E91A938608E5365E0">
    <w:name w:val="961A1B95A6B34C6E91A938608E5365E0"/>
    <w:rsid w:val="006C2BF0"/>
  </w:style>
  <w:style w:type="paragraph" w:customStyle="1" w:styleId="C39CD219B4EE40959C8AE4366047A611">
    <w:name w:val="C39CD219B4EE40959C8AE4366047A611"/>
    <w:rsid w:val="006C2BF0"/>
  </w:style>
  <w:style w:type="paragraph" w:customStyle="1" w:styleId="7C6586A541764B5BBFD690A8C0B34DC2">
    <w:name w:val="7C6586A541764B5BBFD690A8C0B34DC2"/>
    <w:rsid w:val="006C2BF0"/>
  </w:style>
  <w:style w:type="paragraph" w:customStyle="1" w:styleId="348A5B86ED214CB1AC50B1D84A6E0434">
    <w:name w:val="348A5B86ED214CB1AC50B1D84A6E0434"/>
    <w:rsid w:val="006C2BF0"/>
  </w:style>
  <w:style w:type="paragraph" w:customStyle="1" w:styleId="208CFF7CCA3248B2A0FEDD59F54E5A5B">
    <w:name w:val="208CFF7CCA3248B2A0FEDD59F54E5A5B"/>
    <w:rsid w:val="0025534B"/>
  </w:style>
  <w:style w:type="paragraph" w:customStyle="1" w:styleId="9B4BC31F7AC6453FB933959BD231C9C6">
    <w:name w:val="9B4BC31F7AC6453FB933959BD231C9C6"/>
    <w:rsid w:val="0025534B"/>
  </w:style>
  <w:style w:type="paragraph" w:customStyle="1" w:styleId="B5BB06131B5344FBB38D04D681773273">
    <w:name w:val="B5BB06131B5344FBB38D04D681773273"/>
    <w:rsid w:val="0025534B"/>
  </w:style>
  <w:style w:type="paragraph" w:customStyle="1" w:styleId="88B48FC343AE4D44935DE5B417C72A3B">
    <w:name w:val="88B48FC343AE4D44935DE5B417C72A3B"/>
    <w:rsid w:val="0025534B"/>
  </w:style>
  <w:style w:type="paragraph" w:customStyle="1" w:styleId="A69582A1158743D295419E3EA249D475">
    <w:name w:val="A69582A1158743D295419E3EA249D475"/>
    <w:rsid w:val="0025534B"/>
  </w:style>
  <w:style w:type="paragraph" w:customStyle="1" w:styleId="2517333D2DEC4AB89ADA480524BB8692">
    <w:name w:val="2517333D2DEC4AB89ADA480524BB8692"/>
    <w:rsid w:val="0025534B"/>
  </w:style>
  <w:style w:type="paragraph" w:customStyle="1" w:styleId="6ABB1EA0271E4071B6D2723F61C3C381">
    <w:name w:val="6ABB1EA0271E4071B6D2723F61C3C381"/>
    <w:rsid w:val="0025534B"/>
  </w:style>
  <w:style w:type="paragraph" w:customStyle="1" w:styleId="03BF3413803248E69A1BE2C214C3EB46">
    <w:name w:val="03BF3413803248E69A1BE2C214C3EB46"/>
    <w:rsid w:val="0025534B"/>
  </w:style>
  <w:style w:type="paragraph" w:customStyle="1" w:styleId="F30199BBFE844EBDB4138C15B5CDF86E">
    <w:name w:val="F30199BBFE844EBDB4138C15B5CDF86E"/>
    <w:rsid w:val="0025534B"/>
  </w:style>
  <w:style w:type="paragraph" w:customStyle="1" w:styleId="696BE1CA94D24DF7B3B27EDE08CAE2B1">
    <w:name w:val="696BE1CA94D24DF7B3B27EDE08CAE2B1"/>
    <w:rsid w:val="0025534B"/>
  </w:style>
  <w:style w:type="paragraph" w:customStyle="1" w:styleId="403D7744FE584A36B8A319C29A7437EC">
    <w:name w:val="403D7744FE584A36B8A319C29A7437EC"/>
    <w:rsid w:val="0025534B"/>
  </w:style>
  <w:style w:type="paragraph" w:customStyle="1" w:styleId="711E2E845CB74FC6AD71438A73DB33CA">
    <w:name w:val="711E2E845CB74FC6AD71438A73DB33CA"/>
    <w:rsid w:val="0025534B"/>
  </w:style>
  <w:style w:type="paragraph" w:customStyle="1" w:styleId="C02AD26003CD4C24A4A00E64807BA405">
    <w:name w:val="C02AD26003CD4C24A4A00E64807BA405"/>
    <w:rsid w:val="0025534B"/>
  </w:style>
  <w:style w:type="paragraph" w:customStyle="1" w:styleId="5548E94B7C02493792852A9305DFE01B">
    <w:name w:val="5548E94B7C02493792852A9305DFE01B"/>
    <w:rsid w:val="0025534B"/>
  </w:style>
  <w:style w:type="paragraph" w:customStyle="1" w:styleId="96846C491C744333ADFE55FBFB231BB7">
    <w:name w:val="96846C491C744333ADFE55FBFB231BB7"/>
    <w:rsid w:val="0025534B"/>
  </w:style>
  <w:style w:type="paragraph" w:customStyle="1" w:styleId="6C2DF4C704074525B9EC5D3F8CC6DA77">
    <w:name w:val="6C2DF4C704074525B9EC5D3F8CC6DA77"/>
    <w:rsid w:val="0025534B"/>
  </w:style>
  <w:style w:type="paragraph" w:customStyle="1" w:styleId="864172FDB3914DDBB26A04B49973A993">
    <w:name w:val="864172FDB3914DDBB26A04B49973A993"/>
    <w:rsid w:val="0025534B"/>
  </w:style>
  <w:style w:type="paragraph" w:customStyle="1" w:styleId="91827AA79DBD43768F4C688D4A126A8B">
    <w:name w:val="91827AA79DBD43768F4C688D4A126A8B"/>
    <w:rsid w:val="0025534B"/>
  </w:style>
  <w:style w:type="paragraph" w:customStyle="1" w:styleId="A4B729CA9FEF4E758C6ED06459E6C920">
    <w:name w:val="A4B729CA9FEF4E758C6ED06459E6C920"/>
    <w:rsid w:val="0025534B"/>
  </w:style>
  <w:style w:type="paragraph" w:customStyle="1" w:styleId="A6BCCBE6899D4A3F83449A17608A3CE7">
    <w:name w:val="A6BCCBE6899D4A3F83449A17608A3CE7"/>
    <w:rsid w:val="0025534B"/>
  </w:style>
  <w:style w:type="paragraph" w:customStyle="1" w:styleId="49EEE2F7937B4CF78CC6178A3F8D0D0D">
    <w:name w:val="49EEE2F7937B4CF78CC6178A3F8D0D0D"/>
    <w:rsid w:val="0025534B"/>
  </w:style>
  <w:style w:type="paragraph" w:customStyle="1" w:styleId="D45A6913FFE54EC8B83E658E5333334A">
    <w:name w:val="D45A6913FFE54EC8B83E658E5333334A"/>
    <w:rsid w:val="0025534B"/>
  </w:style>
  <w:style w:type="paragraph" w:customStyle="1" w:styleId="A9265475C8284B4BBBE1E29C236F1245">
    <w:name w:val="A9265475C8284B4BBBE1E29C236F1245"/>
    <w:rsid w:val="0025534B"/>
  </w:style>
  <w:style w:type="paragraph" w:customStyle="1" w:styleId="A435420D18F546AB9185AD249784D31D">
    <w:name w:val="A435420D18F546AB9185AD249784D31D"/>
    <w:rsid w:val="0025534B"/>
  </w:style>
  <w:style w:type="paragraph" w:customStyle="1" w:styleId="008FBDF4BC1C4A7CB1FB55642FE5A0AE">
    <w:name w:val="008FBDF4BC1C4A7CB1FB55642FE5A0AE"/>
    <w:rsid w:val="0025534B"/>
  </w:style>
  <w:style w:type="paragraph" w:customStyle="1" w:styleId="913CA1B0AB624D01907676AB7A276737">
    <w:name w:val="913CA1B0AB624D01907676AB7A276737"/>
    <w:rsid w:val="0025534B"/>
  </w:style>
  <w:style w:type="paragraph" w:customStyle="1" w:styleId="E6516F85CF9745E6B34B879CF6372CC0">
    <w:name w:val="E6516F85CF9745E6B34B879CF6372CC0"/>
    <w:rsid w:val="0025534B"/>
  </w:style>
  <w:style w:type="paragraph" w:customStyle="1" w:styleId="B3BEFC16A0984CBE8514E2112FAB5CA5">
    <w:name w:val="B3BEFC16A0984CBE8514E2112FAB5CA5"/>
    <w:rsid w:val="0025534B"/>
  </w:style>
  <w:style w:type="paragraph" w:customStyle="1" w:styleId="2727D94C9BE34A1FBC7854EE47AB2E23">
    <w:name w:val="2727D94C9BE34A1FBC7854EE47AB2E23"/>
    <w:rsid w:val="0025534B"/>
  </w:style>
  <w:style w:type="paragraph" w:customStyle="1" w:styleId="37C1B020DD944096B5194D30C74A34A3">
    <w:name w:val="37C1B020DD944096B5194D30C74A34A3"/>
    <w:rsid w:val="0025534B"/>
  </w:style>
  <w:style w:type="paragraph" w:customStyle="1" w:styleId="3A164943AF3C4F04BBB12E32EF46721D">
    <w:name w:val="3A164943AF3C4F04BBB12E32EF46721D"/>
    <w:rsid w:val="00BA3297"/>
  </w:style>
  <w:style w:type="paragraph" w:customStyle="1" w:styleId="7DF73F24B2604ADFA20F99D56A6E25B8">
    <w:name w:val="7DF73F24B2604ADFA20F99D56A6E25B8"/>
    <w:rsid w:val="00BA3297"/>
  </w:style>
  <w:style w:type="paragraph" w:customStyle="1" w:styleId="C5882D321DF24643A149DB6A3125C45F">
    <w:name w:val="C5882D321DF24643A149DB6A3125C45F"/>
    <w:rsid w:val="00BA3297"/>
  </w:style>
  <w:style w:type="paragraph" w:customStyle="1" w:styleId="CD8A948918FA49E7ADCCDE16AB2A0B97">
    <w:name w:val="CD8A948918FA49E7ADCCDE16AB2A0B97"/>
    <w:rsid w:val="00BA3297"/>
  </w:style>
  <w:style w:type="paragraph" w:customStyle="1" w:styleId="41B1F59595FC408D934697070E1425A7">
    <w:name w:val="41B1F59595FC408D934697070E1425A7"/>
    <w:rsid w:val="00BA3297"/>
  </w:style>
  <w:style w:type="paragraph" w:customStyle="1" w:styleId="97BFD70A02F8487FB295522981D224BF">
    <w:name w:val="97BFD70A02F8487FB295522981D224BF"/>
    <w:rsid w:val="00BA3297"/>
  </w:style>
  <w:style w:type="paragraph" w:customStyle="1" w:styleId="C5264B7F78864115A113D084301229E7">
    <w:name w:val="C5264B7F78864115A113D084301229E7"/>
    <w:rsid w:val="00BA3297"/>
  </w:style>
  <w:style w:type="paragraph" w:customStyle="1" w:styleId="D3726F2F76594F219991E3E63E511A51">
    <w:name w:val="D3726F2F76594F219991E3E63E511A51"/>
    <w:rsid w:val="00BA3297"/>
  </w:style>
  <w:style w:type="paragraph" w:customStyle="1" w:styleId="4A2EBA6C1ECE49ADA339B092C3044A46">
    <w:name w:val="4A2EBA6C1ECE49ADA339B092C3044A46"/>
    <w:rsid w:val="00BA3297"/>
  </w:style>
  <w:style w:type="paragraph" w:customStyle="1" w:styleId="9E0DD0527801457298ACEFDEF0E5E61E">
    <w:name w:val="9E0DD0527801457298ACEFDEF0E5E61E"/>
    <w:rsid w:val="00BA3297"/>
  </w:style>
  <w:style w:type="paragraph" w:customStyle="1" w:styleId="2B6C371B5838404F9BB360C05A084EFA">
    <w:name w:val="2B6C371B5838404F9BB360C05A084EFA"/>
    <w:rsid w:val="00BA3297"/>
  </w:style>
  <w:style w:type="paragraph" w:customStyle="1" w:styleId="C402229AE767483AA519D1C378289D5F">
    <w:name w:val="C402229AE767483AA519D1C378289D5F"/>
    <w:rsid w:val="00BA3297"/>
  </w:style>
  <w:style w:type="paragraph" w:customStyle="1" w:styleId="98B2F6B018204B12AE999DA2AAE2C93C">
    <w:name w:val="98B2F6B018204B12AE999DA2AAE2C93C"/>
    <w:rsid w:val="00BA3297"/>
  </w:style>
  <w:style w:type="paragraph" w:customStyle="1" w:styleId="B0BC2C6D03CB409088E369EB3C3A9AB3">
    <w:name w:val="B0BC2C6D03CB409088E369EB3C3A9AB3"/>
    <w:rsid w:val="00BA3297"/>
  </w:style>
  <w:style w:type="paragraph" w:customStyle="1" w:styleId="D83A124213444BF6B5E97541DCEE19C3">
    <w:name w:val="D83A124213444BF6B5E97541DCEE19C3"/>
    <w:rsid w:val="00BA3297"/>
  </w:style>
  <w:style w:type="paragraph" w:customStyle="1" w:styleId="FF460BE50F2749F8BDF5B5B2AB65C8A5">
    <w:name w:val="FF460BE50F2749F8BDF5B5B2AB65C8A5"/>
    <w:rsid w:val="00BA3297"/>
  </w:style>
  <w:style w:type="paragraph" w:customStyle="1" w:styleId="702AD0CC08C64004886C71635ABDE3B6">
    <w:name w:val="702AD0CC08C64004886C71635ABDE3B6"/>
    <w:rsid w:val="00BA3297"/>
  </w:style>
  <w:style w:type="paragraph" w:customStyle="1" w:styleId="8CF78CB67C344488A33F7F9411517258">
    <w:name w:val="8CF78CB67C344488A33F7F9411517258"/>
    <w:rsid w:val="00BA3297"/>
  </w:style>
  <w:style w:type="paragraph" w:customStyle="1" w:styleId="FD0C8700103C4F35A78AC757F39CDF7C">
    <w:name w:val="FD0C8700103C4F35A78AC757F39CDF7C"/>
    <w:rsid w:val="00BA3297"/>
  </w:style>
  <w:style w:type="paragraph" w:customStyle="1" w:styleId="7FB8D97A46794803A7BD6EEA336647ED">
    <w:name w:val="7FB8D97A46794803A7BD6EEA336647ED"/>
    <w:rsid w:val="00BA3297"/>
  </w:style>
  <w:style w:type="paragraph" w:customStyle="1" w:styleId="F99E538A88B04E77AFFEA2F13A1477EE">
    <w:name w:val="F99E538A88B04E77AFFEA2F13A1477EE"/>
    <w:rsid w:val="00BA3297"/>
  </w:style>
  <w:style w:type="paragraph" w:customStyle="1" w:styleId="D86BF200DCB64603A4B6436C59137367">
    <w:name w:val="D86BF200DCB64603A4B6436C59137367"/>
    <w:rsid w:val="00BA3297"/>
  </w:style>
  <w:style w:type="paragraph" w:customStyle="1" w:styleId="858ED00533744246BC5A4DA8997A7257">
    <w:name w:val="858ED00533744246BC5A4DA8997A7257"/>
    <w:rsid w:val="00BA3297"/>
  </w:style>
  <w:style w:type="paragraph" w:customStyle="1" w:styleId="885FE485F88F4F05B678EE94375AE632">
    <w:name w:val="885FE485F88F4F05B678EE94375AE632"/>
    <w:rsid w:val="00BA3297"/>
  </w:style>
  <w:style w:type="paragraph" w:customStyle="1" w:styleId="9CDCC935E5CA4B5CB8BA081AB5618F64">
    <w:name w:val="9CDCC935E5CA4B5CB8BA081AB5618F64"/>
    <w:rsid w:val="00BA3297"/>
  </w:style>
  <w:style w:type="paragraph" w:customStyle="1" w:styleId="24EB972E3F0B457CA26CF0AE6E96530C">
    <w:name w:val="24EB972E3F0B457CA26CF0AE6E96530C"/>
    <w:rsid w:val="00BA3297"/>
  </w:style>
  <w:style w:type="paragraph" w:customStyle="1" w:styleId="418D621E64AD4B438537EB7319ADCF55">
    <w:name w:val="418D621E64AD4B438537EB7319ADCF55"/>
    <w:rsid w:val="00BA3297"/>
  </w:style>
  <w:style w:type="paragraph" w:customStyle="1" w:styleId="E37EB8C65F254BDCB7AEF2D55CFB29BB">
    <w:name w:val="E37EB8C65F254BDCB7AEF2D55CFB29BB"/>
    <w:rsid w:val="00BA3297"/>
  </w:style>
  <w:style w:type="paragraph" w:customStyle="1" w:styleId="1CAB1BBB19084737BAB3CCB74F784626">
    <w:name w:val="1CAB1BBB19084737BAB3CCB74F784626"/>
    <w:rsid w:val="00BA3297"/>
  </w:style>
  <w:style w:type="paragraph" w:customStyle="1" w:styleId="E305FBEF51934850B8D47ABDF75697B7">
    <w:name w:val="E305FBEF51934850B8D47ABDF75697B7"/>
    <w:rsid w:val="00BA3297"/>
  </w:style>
  <w:style w:type="paragraph" w:customStyle="1" w:styleId="E6541FF9788F4CA7B5AB24FAF12EE143">
    <w:name w:val="E6541FF9788F4CA7B5AB24FAF12EE143"/>
    <w:rsid w:val="00BA3297"/>
  </w:style>
  <w:style w:type="paragraph" w:customStyle="1" w:styleId="FFD7D15D6B4E448BB1526AFBF71871F6">
    <w:name w:val="FFD7D15D6B4E448BB1526AFBF71871F6"/>
    <w:rsid w:val="00BA3297"/>
  </w:style>
  <w:style w:type="paragraph" w:customStyle="1" w:styleId="C2EC99C98B5040B780A77B34D23A8073">
    <w:name w:val="C2EC99C98B5040B780A77B34D23A8073"/>
    <w:rsid w:val="00BA3297"/>
  </w:style>
  <w:style w:type="paragraph" w:customStyle="1" w:styleId="A8ABA068EF1341189CC466C1CA9F9339">
    <w:name w:val="A8ABA068EF1341189CC466C1CA9F9339"/>
    <w:rsid w:val="00BA3297"/>
  </w:style>
  <w:style w:type="paragraph" w:customStyle="1" w:styleId="1718FA000BF447338C91B196AC0DE2ED">
    <w:name w:val="1718FA000BF447338C91B196AC0DE2ED"/>
    <w:rsid w:val="00BA3297"/>
  </w:style>
  <w:style w:type="paragraph" w:customStyle="1" w:styleId="C04AC48531584EDC95FE9C3DA6CFF3DF">
    <w:name w:val="C04AC48531584EDC95FE9C3DA6CFF3DF"/>
    <w:rsid w:val="00BA3297"/>
  </w:style>
  <w:style w:type="paragraph" w:customStyle="1" w:styleId="138A80C05BD04661AD4815EE6319A8F4">
    <w:name w:val="138A80C05BD04661AD4815EE6319A8F4"/>
    <w:rsid w:val="00BA3297"/>
  </w:style>
  <w:style w:type="paragraph" w:customStyle="1" w:styleId="B2B211152C5E4A328CF676CAD1B424CC">
    <w:name w:val="B2B211152C5E4A328CF676CAD1B424CC"/>
    <w:rsid w:val="00BA3297"/>
  </w:style>
  <w:style w:type="paragraph" w:customStyle="1" w:styleId="C0FC8F571D2C4132B1BC76280F0D1827">
    <w:name w:val="C0FC8F571D2C4132B1BC76280F0D1827"/>
    <w:rsid w:val="00BA3297"/>
  </w:style>
  <w:style w:type="paragraph" w:customStyle="1" w:styleId="B600C12E981B426DBA699FC8C8306154">
    <w:name w:val="B600C12E981B426DBA699FC8C8306154"/>
    <w:rsid w:val="00BA3297"/>
  </w:style>
  <w:style w:type="paragraph" w:customStyle="1" w:styleId="ED35F9BDDABF48539B37882E36E973D9">
    <w:name w:val="ED35F9BDDABF48539B37882E36E973D9"/>
    <w:rsid w:val="00BA3297"/>
  </w:style>
  <w:style w:type="paragraph" w:customStyle="1" w:styleId="F757352CE3AE426F851276FFA85BFA72">
    <w:name w:val="F757352CE3AE426F851276FFA85BFA72"/>
    <w:rsid w:val="00BA3297"/>
  </w:style>
  <w:style w:type="paragraph" w:customStyle="1" w:styleId="3B89EE80277740A9AA124E29F9018FCF">
    <w:name w:val="3B89EE80277740A9AA124E29F9018FCF"/>
    <w:rsid w:val="00BA3297"/>
  </w:style>
  <w:style w:type="paragraph" w:customStyle="1" w:styleId="F0B72BD3E0D54F0D92909B18FA2AADFB">
    <w:name w:val="F0B72BD3E0D54F0D92909B18FA2AADFB"/>
    <w:rsid w:val="00BA3297"/>
  </w:style>
  <w:style w:type="paragraph" w:customStyle="1" w:styleId="9D7A4EE1AAF349068FA32D51E30BA15A">
    <w:name w:val="9D7A4EE1AAF349068FA32D51E30BA15A"/>
    <w:rsid w:val="00BA3297"/>
  </w:style>
  <w:style w:type="paragraph" w:customStyle="1" w:styleId="64A81ED28AB74170BAE74A76DCFA2E9A">
    <w:name w:val="64A81ED28AB74170BAE74A76DCFA2E9A"/>
    <w:rsid w:val="00BA3297"/>
  </w:style>
  <w:style w:type="paragraph" w:customStyle="1" w:styleId="A1EA21000F2D4F0F9C7EC57F751B328A">
    <w:name w:val="A1EA21000F2D4F0F9C7EC57F751B328A"/>
    <w:rsid w:val="00BA3297"/>
  </w:style>
  <w:style w:type="paragraph" w:customStyle="1" w:styleId="5439D1F51948480F828CFA44CD03DE89">
    <w:name w:val="5439D1F51948480F828CFA44CD03DE89"/>
    <w:rsid w:val="00BA3297"/>
  </w:style>
  <w:style w:type="paragraph" w:customStyle="1" w:styleId="C3D437DE13484186B936C18AAB6406B2">
    <w:name w:val="C3D437DE13484186B936C18AAB6406B2"/>
    <w:rsid w:val="00BA3297"/>
  </w:style>
  <w:style w:type="paragraph" w:customStyle="1" w:styleId="54BD1E3051B643659601122125FD8F12">
    <w:name w:val="54BD1E3051B643659601122125FD8F12"/>
    <w:rsid w:val="00BA3297"/>
  </w:style>
  <w:style w:type="paragraph" w:customStyle="1" w:styleId="80B4E1E68F41468B9CC1A65ABC47764D">
    <w:name w:val="80B4E1E68F41468B9CC1A65ABC47764D"/>
    <w:rsid w:val="00BA3297"/>
  </w:style>
  <w:style w:type="paragraph" w:customStyle="1" w:styleId="BB25A773E3144A4CB0F71B6D85734053">
    <w:name w:val="BB25A773E3144A4CB0F71B6D85734053"/>
    <w:rsid w:val="00BA3297"/>
  </w:style>
  <w:style w:type="paragraph" w:customStyle="1" w:styleId="9FC56FF0067E48AFBC02AB221FAF7670">
    <w:name w:val="9FC56FF0067E48AFBC02AB221FAF7670"/>
    <w:rsid w:val="00BA3297"/>
  </w:style>
  <w:style w:type="paragraph" w:customStyle="1" w:styleId="C4ACA8A40CFD4DDEA1D0888ADCD613ED">
    <w:name w:val="C4ACA8A40CFD4DDEA1D0888ADCD613ED"/>
    <w:rsid w:val="00BA3297"/>
  </w:style>
  <w:style w:type="paragraph" w:customStyle="1" w:styleId="61162B69C8614DB190DC4D953A83AFB6">
    <w:name w:val="61162B69C8614DB190DC4D953A83AFB6"/>
    <w:rsid w:val="00BA3297"/>
  </w:style>
  <w:style w:type="paragraph" w:customStyle="1" w:styleId="D7E284D4DA6A4EA59C8409987987E01B">
    <w:name w:val="D7E284D4DA6A4EA59C8409987987E01B"/>
    <w:rsid w:val="00BA3297"/>
  </w:style>
  <w:style w:type="paragraph" w:customStyle="1" w:styleId="051B93F890804052AC04F34A9D351E75">
    <w:name w:val="051B93F890804052AC04F34A9D351E75"/>
    <w:rsid w:val="00BA3297"/>
  </w:style>
  <w:style w:type="paragraph" w:customStyle="1" w:styleId="9E84BBCD7FF845EDA2E64B0DAFF87C4F">
    <w:name w:val="9E84BBCD7FF845EDA2E64B0DAFF87C4F"/>
    <w:rsid w:val="00BA3297"/>
  </w:style>
  <w:style w:type="paragraph" w:customStyle="1" w:styleId="7F84A9BBC6544A3395DB67C14D6FF4F8">
    <w:name w:val="7F84A9BBC6544A3395DB67C14D6FF4F8"/>
    <w:rsid w:val="00BA3297"/>
  </w:style>
  <w:style w:type="paragraph" w:customStyle="1" w:styleId="4654AAD1C302415EABF0FB420CCCAB03">
    <w:name w:val="4654AAD1C302415EABF0FB420CCCAB03"/>
    <w:rsid w:val="00BA3297"/>
  </w:style>
  <w:style w:type="paragraph" w:customStyle="1" w:styleId="C118FE2069184A15946E37259EF980FE">
    <w:name w:val="C118FE2069184A15946E37259EF980FE"/>
    <w:rsid w:val="00BA3297"/>
  </w:style>
  <w:style w:type="paragraph" w:customStyle="1" w:styleId="40E2A90A51094F8DBA27DAFF55D64BB2">
    <w:name w:val="40E2A90A51094F8DBA27DAFF55D64BB2"/>
    <w:rsid w:val="00BA3297"/>
  </w:style>
  <w:style w:type="paragraph" w:customStyle="1" w:styleId="03134797B4B94C5BA1C39736F14E9B2D">
    <w:name w:val="03134797B4B94C5BA1C39736F14E9B2D"/>
    <w:rsid w:val="00BA3297"/>
  </w:style>
  <w:style w:type="paragraph" w:customStyle="1" w:styleId="DF0F2CB37ADD4461A54BB9268B22AC02">
    <w:name w:val="DF0F2CB37ADD4461A54BB9268B22AC02"/>
    <w:rsid w:val="00BA3297"/>
  </w:style>
  <w:style w:type="paragraph" w:customStyle="1" w:styleId="98FBED429F5E41FC8B6667326984D049">
    <w:name w:val="98FBED429F5E41FC8B6667326984D049"/>
    <w:rsid w:val="00BA3297"/>
  </w:style>
  <w:style w:type="paragraph" w:customStyle="1" w:styleId="7146C0C67DF7403BBAED94615FA8780F">
    <w:name w:val="7146C0C67DF7403BBAED94615FA8780F"/>
    <w:rsid w:val="00BA3297"/>
  </w:style>
  <w:style w:type="paragraph" w:customStyle="1" w:styleId="F2EB34656E7449099ED4377FE2CBA00B">
    <w:name w:val="F2EB34656E7449099ED4377FE2CBA00B"/>
    <w:rsid w:val="00BA3297"/>
  </w:style>
  <w:style w:type="paragraph" w:customStyle="1" w:styleId="008A4A5855894F0A8435FAF93757677B">
    <w:name w:val="008A4A5855894F0A8435FAF93757677B"/>
    <w:rsid w:val="00BA3297"/>
  </w:style>
  <w:style w:type="paragraph" w:customStyle="1" w:styleId="387E07B537494453951595B3124BF2C7">
    <w:name w:val="387E07B537494453951595B3124BF2C7"/>
    <w:rsid w:val="00BA3297"/>
  </w:style>
  <w:style w:type="paragraph" w:customStyle="1" w:styleId="19232858031249B4B4AC7241FCC1B3A4">
    <w:name w:val="19232858031249B4B4AC7241FCC1B3A4"/>
    <w:rsid w:val="00BA3297"/>
  </w:style>
  <w:style w:type="paragraph" w:customStyle="1" w:styleId="4CB01F117AA34A21BA5823B789B62EB9">
    <w:name w:val="4CB01F117AA34A21BA5823B789B62EB9"/>
    <w:rsid w:val="00BA3297"/>
  </w:style>
  <w:style w:type="paragraph" w:customStyle="1" w:styleId="5FE17172DA924B0F86101490F917B15C">
    <w:name w:val="5FE17172DA924B0F86101490F917B15C"/>
    <w:rsid w:val="00184245"/>
  </w:style>
  <w:style w:type="paragraph" w:customStyle="1" w:styleId="733F84F0B6A04891B524BF12FCC76319">
    <w:name w:val="733F84F0B6A04891B524BF12FCC76319"/>
    <w:rsid w:val="00184245"/>
  </w:style>
  <w:style w:type="paragraph" w:customStyle="1" w:styleId="D4CA847EAB1849FC838A99F21FCCCBF5">
    <w:name w:val="D4CA847EAB1849FC838A99F21FCCCBF5"/>
    <w:rsid w:val="00184245"/>
  </w:style>
  <w:style w:type="paragraph" w:customStyle="1" w:styleId="4E73BE86E3EF4F0FB9911DFA77AD863E">
    <w:name w:val="4E73BE86E3EF4F0FB9911DFA77AD863E"/>
    <w:rsid w:val="00184245"/>
  </w:style>
  <w:style w:type="paragraph" w:customStyle="1" w:styleId="97DBB7F76AD742C595AB9F8F95BBCD11">
    <w:name w:val="97DBB7F76AD742C595AB9F8F95BBCD11"/>
    <w:rsid w:val="00184245"/>
  </w:style>
  <w:style w:type="paragraph" w:customStyle="1" w:styleId="A38EC7EC25BE4A8DA4686C1D1420EB37">
    <w:name w:val="A38EC7EC25BE4A8DA4686C1D1420EB37"/>
    <w:rsid w:val="00184245"/>
  </w:style>
  <w:style w:type="paragraph" w:customStyle="1" w:styleId="3A159898F7464CBABFE140522EA21D03">
    <w:name w:val="3A159898F7464CBABFE140522EA21D03"/>
    <w:rsid w:val="00184245"/>
  </w:style>
  <w:style w:type="paragraph" w:customStyle="1" w:styleId="ABD1AB1F15CB4943B66E67DCA3B63A2A">
    <w:name w:val="ABD1AB1F15CB4943B66E67DCA3B63A2A"/>
    <w:rsid w:val="00184245"/>
  </w:style>
  <w:style w:type="paragraph" w:customStyle="1" w:styleId="1B5DEB2DC7584E97B01CA5C9F6AF729C">
    <w:name w:val="1B5DEB2DC7584E97B01CA5C9F6AF729C"/>
    <w:rsid w:val="00184245"/>
  </w:style>
  <w:style w:type="paragraph" w:customStyle="1" w:styleId="1A83BBF051254DDB9824A51D36BD8062">
    <w:name w:val="1A83BBF051254DDB9824A51D36BD8062"/>
    <w:rsid w:val="00184245"/>
  </w:style>
  <w:style w:type="paragraph" w:customStyle="1" w:styleId="2A42E2E8B1F84C55813EE31EB17C4FE8">
    <w:name w:val="2A42E2E8B1F84C55813EE31EB17C4FE8"/>
    <w:rsid w:val="00184245"/>
  </w:style>
  <w:style w:type="paragraph" w:customStyle="1" w:styleId="84281A577DA04C1E8EFF47F0B61596C8">
    <w:name w:val="84281A577DA04C1E8EFF47F0B61596C8"/>
    <w:rsid w:val="00184245"/>
  </w:style>
  <w:style w:type="paragraph" w:customStyle="1" w:styleId="D12919569C5748659001C7281F9C049B">
    <w:name w:val="D12919569C5748659001C7281F9C049B"/>
    <w:rsid w:val="00184245"/>
  </w:style>
  <w:style w:type="paragraph" w:customStyle="1" w:styleId="DB50030A7B304CD6B2D30B84BBB05487">
    <w:name w:val="DB50030A7B304CD6B2D30B84BBB05487"/>
    <w:rsid w:val="00184245"/>
  </w:style>
  <w:style w:type="paragraph" w:customStyle="1" w:styleId="343C51282B9840859E08EDF64CE58193">
    <w:name w:val="343C51282B9840859E08EDF64CE58193"/>
    <w:rsid w:val="00184245"/>
  </w:style>
  <w:style w:type="paragraph" w:customStyle="1" w:styleId="C1F48BD629524B5CA3B4BBD9329D739B">
    <w:name w:val="C1F48BD629524B5CA3B4BBD9329D739B"/>
    <w:rsid w:val="00184245"/>
  </w:style>
  <w:style w:type="paragraph" w:customStyle="1" w:styleId="F6BEDBD64CC54F29A53174E14D3A828B">
    <w:name w:val="F6BEDBD64CC54F29A53174E14D3A828B"/>
    <w:rsid w:val="00184245"/>
  </w:style>
  <w:style w:type="paragraph" w:customStyle="1" w:styleId="A1D58E86E526405D8264029E32BAAC5B">
    <w:name w:val="A1D58E86E526405D8264029E32BAAC5B"/>
    <w:rsid w:val="00184245"/>
  </w:style>
  <w:style w:type="paragraph" w:customStyle="1" w:styleId="A8CCC37ED4C64732BD6B0A04BFD01FD2">
    <w:name w:val="A8CCC37ED4C64732BD6B0A04BFD01FD2"/>
    <w:rsid w:val="00184245"/>
  </w:style>
  <w:style w:type="paragraph" w:customStyle="1" w:styleId="AC7C74EFCAB241C88207097CAECB0DEA">
    <w:name w:val="AC7C74EFCAB241C88207097CAECB0DEA"/>
    <w:rsid w:val="00184245"/>
  </w:style>
  <w:style w:type="paragraph" w:customStyle="1" w:styleId="86F5A197CC7C4C0CA57489DA6FA05A7E">
    <w:name w:val="86F5A197CC7C4C0CA57489DA6FA05A7E"/>
    <w:rsid w:val="00184245"/>
  </w:style>
  <w:style w:type="paragraph" w:customStyle="1" w:styleId="5AE54C98D0D04318AC5DA38D0595DBEF">
    <w:name w:val="5AE54C98D0D04318AC5DA38D0595DBEF"/>
    <w:rsid w:val="00184245"/>
  </w:style>
  <w:style w:type="paragraph" w:customStyle="1" w:styleId="6A6C682C76614632B0764BB8D00A45CE">
    <w:name w:val="6A6C682C76614632B0764BB8D00A45CE"/>
    <w:rsid w:val="00184245"/>
  </w:style>
  <w:style w:type="paragraph" w:customStyle="1" w:styleId="0E5F934511224671B61F427CDAAAC634">
    <w:name w:val="0E5F934511224671B61F427CDAAAC634"/>
    <w:rsid w:val="00184245"/>
  </w:style>
  <w:style w:type="paragraph" w:customStyle="1" w:styleId="CB2BC4E7284D4B7F9AD7DA777BD35FF0">
    <w:name w:val="CB2BC4E7284D4B7F9AD7DA777BD35FF0"/>
    <w:rsid w:val="00184245"/>
  </w:style>
  <w:style w:type="paragraph" w:customStyle="1" w:styleId="66A719E7FCB64E7C8BEFA67F228E8814">
    <w:name w:val="66A719E7FCB64E7C8BEFA67F228E8814"/>
    <w:rsid w:val="00184245"/>
  </w:style>
  <w:style w:type="paragraph" w:customStyle="1" w:styleId="06F1ED15E3FF4B9FAFA8C49788BD1DBB">
    <w:name w:val="06F1ED15E3FF4B9FAFA8C49788BD1DBB"/>
    <w:rsid w:val="00184245"/>
  </w:style>
  <w:style w:type="paragraph" w:customStyle="1" w:styleId="845224D2C01846D09A3D613AB3373911">
    <w:name w:val="845224D2C01846D09A3D613AB3373911"/>
    <w:rsid w:val="00184245"/>
  </w:style>
  <w:style w:type="paragraph" w:customStyle="1" w:styleId="FFA79294496F454DB1B1C2713D8D5249">
    <w:name w:val="FFA79294496F454DB1B1C2713D8D5249"/>
    <w:rsid w:val="00184245"/>
  </w:style>
  <w:style w:type="paragraph" w:customStyle="1" w:styleId="817C19DC64CF4793BB46BEDE9DEB53CE">
    <w:name w:val="817C19DC64CF4793BB46BEDE9DEB53CE"/>
    <w:rsid w:val="00184245"/>
  </w:style>
  <w:style w:type="paragraph" w:customStyle="1" w:styleId="70097FAFE3AD4EB68AD5CA1B9952C0BA">
    <w:name w:val="70097FAFE3AD4EB68AD5CA1B9952C0BA"/>
    <w:rsid w:val="00184245"/>
  </w:style>
  <w:style w:type="paragraph" w:customStyle="1" w:styleId="F6CBB6204A7341EC9AAD734890E6E58D">
    <w:name w:val="F6CBB6204A7341EC9AAD734890E6E58D"/>
    <w:rsid w:val="00184245"/>
  </w:style>
  <w:style w:type="paragraph" w:customStyle="1" w:styleId="02E706065BC84F0595D108FB8F06BE82">
    <w:name w:val="02E706065BC84F0595D108FB8F06BE82"/>
    <w:rsid w:val="00184245"/>
  </w:style>
  <w:style w:type="paragraph" w:customStyle="1" w:styleId="B975CB8C392544D7BB8F5F340644EABC">
    <w:name w:val="B975CB8C392544D7BB8F5F340644EABC"/>
    <w:rsid w:val="00184245"/>
  </w:style>
  <w:style w:type="paragraph" w:customStyle="1" w:styleId="84A3523999CC478C872C4B65738CCF3F">
    <w:name w:val="84A3523999CC478C872C4B65738CCF3F"/>
    <w:rsid w:val="00184245"/>
  </w:style>
  <w:style w:type="paragraph" w:customStyle="1" w:styleId="AC1F2517D7D74F0CB1412633A4B26EBB">
    <w:name w:val="AC1F2517D7D74F0CB1412633A4B26EBB"/>
    <w:rsid w:val="00184245"/>
  </w:style>
  <w:style w:type="paragraph" w:customStyle="1" w:styleId="977DF8733A604F4A8F1BC9FC9DE059BD">
    <w:name w:val="977DF8733A604F4A8F1BC9FC9DE059BD"/>
    <w:rsid w:val="00184245"/>
  </w:style>
  <w:style w:type="paragraph" w:customStyle="1" w:styleId="47C70E6ED8C2463E856B42BA5B4A7E12">
    <w:name w:val="47C70E6ED8C2463E856B42BA5B4A7E12"/>
    <w:rsid w:val="00184245"/>
  </w:style>
  <w:style w:type="paragraph" w:customStyle="1" w:styleId="CA80D274FA0B4544A1191DDE6F14C982">
    <w:name w:val="CA80D274FA0B4544A1191DDE6F14C982"/>
    <w:rsid w:val="00184245"/>
  </w:style>
  <w:style w:type="paragraph" w:customStyle="1" w:styleId="0576CAE9292F45288BDF7EEE3D547226">
    <w:name w:val="0576CAE9292F45288BDF7EEE3D547226"/>
    <w:rsid w:val="00184245"/>
  </w:style>
  <w:style w:type="paragraph" w:customStyle="1" w:styleId="0C342CF325514AA096F6967F7917AAFC">
    <w:name w:val="0C342CF325514AA096F6967F7917AAFC"/>
    <w:rsid w:val="00184245"/>
  </w:style>
  <w:style w:type="paragraph" w:customStyle="1" w:styleId="C1345E7FB32044AFBA65B6AD0A0B48C0">
    <w:name w:val="C1345E7FB32044AFBA65B6AD0A0B48C0"/>
    <w:rsid w:val="00184245"/>
  </w:style>
  <w:style w:type="paragraph" w:customStyle="1" w:styleId="61FA31435BF84FD9AC9F411A97E1029D">
    <w:name w:val="61FA31435BF84FD9AC9F411A97E1029D"/>
    <w:rsid w:val="00184245"/>
  </w:style>
  <w:style w:type="paragraph" w:customStyle="1" w:styleId="324E52E16947403187ABD8557DD51B37">
    <w:name w:val="324E52E16947403187ABD8557DD51B37"/>
    <w:rsid w:val="00184245"/>
  </w:style>
  <w:style w:type="paragraph" w:customStyle="1" w:styleId="B9231742B3FA43C5AEBD4E065F666E4C">
    <w:name w:val="B9231742B3FA43C5AEBD4E065F666E4C"/>
    <w:rsid w:val="00184245"/>
  </w:style>
  <w:style w:type="paragraph" w:customStyle="1" w:styleId="2785C9FD8F514C2896537417CB7BA33F">
    <w:name w:val="2785C9FD8F514C2896537417CB7BA33F"/>
    <w:rsid w:val="00184245"/>
  </w:style>
  <w:style w:type="paragraph" w:customStyle="1" w:styleId="A3875498F33741E084EACED19B86ED14">
    <w:name w:val="A3875498F33741E084EACED19B86ED14"/>
    <w:rsid w:val="00184245"/>
  </w:style>
  <w:style w:type="paragraph" w:customStyle="1" w:styleId="AA8E4F696F0042E7AD2153C450B50833">
    <w:name w:val="AA8E4F696F0042E7AD2153C450B50833"/>
    <w:rsid w:val="00184245"/>
  </w:style>
  <w:style w:type="paragraph" w:customStyle="1" w:styleId="69D1A23A793F4B8D99E09DF3DEB4D57F">
    <w:name w:val="69D1A23A793F4B8D99E09DF3DEB4D57F"/>
    <w:rsid w:val="00184245"/>
  </w:style>
  <w:style w:type="paragraph" w:customStyle="1" w:styleId="2C2846701EA54D2E937C1FDC31D4BF83">
    <w:name w:val="2C2846701EA54D2E937C1FDC31D4BF83"/>
    <w:rsid w:val="00184245"/>
  </w:style>
  <w:style w:type="paragraph" w:customStyle="1" w:styleId="4C3BE4E418C74E22B930692C8970A25A">
    <w:name w:val="4C3BE4E418C74E22B930692C8970A25A"/>
    <w:rsid w:val="00184245"/>
  </w:style>
  <w:style w:type="paragraph" w:customStyle="1" w:styleId="37B03354984845DDBCB347137659B61C">
    <w:name w:val="37B03354984845DDBCB347137659B61C"/>
    <w:rsid w:val="00184245"/>
  </w:style>
  <w:style w:type="paragraph" w:customStyle="1" w:styleId="BD5593353971423F96B06E545C7F91E8">
    <w:name w:val="BD5593353971423F96B06E545C7F91E8"/>
    <w:rsid w:val="00184245"/>
  </w:style>
  <w:style w:type="paragraph" w:customStyle="1" w:styleId="B3F09F1C113E416092DCA73B950EC480">
    <w:name w:val="B3F09F1C113E416092DCA73B950EC480"/>
    <w:rsid w:val="00184245"/>
  </w:style>
  <w:style w:type="paragraph" w:customStyle="1" w:styleId="87C88779CFDD48BA9BC8DA49198819E4">
    <w:name w:val="87C88779CFDD48BA9BC8DA49198819E4"/>
    <w:rsid w:val="00184245"/>
  </w:style>
  <w:style w:type="paragraph" w:customStyle="1" w:styleId="D5D46C76DECE41E4BB20EE3688FE2E3D">
    <w:name w:val="D5D46C76DECE41E4BB20EE3688FE2E3D"/>
    <w:rsid w:val="00184245"/>
  </w:style>
  <w:style w:type="paragraph" w:customStyle="1" w:styleId="AB40E967475F4D52800639DEE4B8414C">
    <w:name w:val="AB40E967475F4D52800639DEE4B8414C"/>
    <w:rsid w:val="00184245"/>
  </w:style>
  <w:style w:type="paragraph" w:customStyle="1" w:styleId="D925C7A074CD4DFEA8A65AD8A7F2FA07">
    <w:name w:val="D925C7A074CD4DFEA8A65AD8A7F2FA07"/>
    <w:rsid w:val="00184245"/>
  </w:style>
  <w:style w:type="paragraph" w:customStyle="1" w:styleId="D5951337EDF8420D8041AD3D52E2F825">
    <w:name w:val="D5951337EDF8420D8041AD3D52E2F825"/>
    <w:rsid w:val="00184245"/>
  </w:style>
  <w:style w:type="paragraph" w:customStyle="1" w:styleId="B06165D19AD44BA9AED1AA468383275F">
    <w:name w:val="B06165D19AD44BA9AED1AA468383275F"/>
    <w:rsid w:val="00184245"/>
  </w:style>
  <w:style w:type="paragraph" w:customStyle="1" w:styleId="A6D978AE205444BB93F54327DD512C7D">
    <w:name w:val="A6D978AE205444BB93F54327DD512C7D"/>
    <w:rsid w:val="00184245"/>
  </w:style>
  <w:style w:type="paragraph" w:customStyle="1" w:styleId="87C52AD9925647BAA07C0E93635C78E6">
    <w:name w:val="87C52AD9925647BAA07C0E93635C78E6"/>
    <w:rsid w:val="00184245"/>
  </w:style>
  <w:style w:type="paragraph" w:customStyle="1" w:styleId="280F0799A0D2494CBAB0E43AACFFFC6B">
    <w:name w:val="280F0799A0D2494CBAB0E43AACFFFC6B"/>
    <w:rsid w:val="00184245"/>
  </w:style>
  <w:style w:type="paragraph" w:customStyle="1" w:styleId="B3D095C8EA95484E8A69A2C6CEB90AF3">
    <w:name w:val="B3D095C8EA95484E8A69A2C6CEB90AF3"/>
    <w:rsid w:val="00184245"/>
  </w:style>
  <w:style w:type="paragraph" w:customStyle="1" w:styleId="19C442ED4BAD409D9B76277134681F0D">
    <w:name w:val="19C442ED4BAD409D9B76277134681F0D"/>
    <w:rsid w:val="00184245"/>
  </w:style>
  <w:style w:type="paragraph" w:customStyle="1" w:styleId="336E7FA71A534E038DE0F1E6FD507B5E">
    <w:name w:val="336E7FA71A534E038DE0F1E6FD507B5E"/>
    <w:rsid w:val="00184245"/>
  </w:style>
  <w:style w:type="paragraph" w:customStyle="1" w:styleId="DB7BBF89E28D4BBBB8B16B2F0F30A52F">
    <w:name w:val="DB7BBF89E28D4BBBB8B16B2F0F30A52F"/>
    <w:rsid w:val="00184245"/>
  </w:style>
  <w:style w:type="paragraph" w:customStyle="1" w:styleId="C3283F07E7AD426BB88C6548CFD2B4A1">
    <w:name w:val="C3283F07E7AD426BB88C6548CFD2B4A1"/>
    <w:rsid w:val="00184245"/>
  </w:style>
  <w:style w:type="paragraph" w:customStyle="1" w:styleId="5A2227C8338B49C19738F73D7B624D85">
    <w:name w:val="5A2227C8338B49C19738F73D7B624D85"/>
    <w:rsid w:val="00184245"/>
  </w:style>
  <w:style w:type="paragraph" w:customStyle="1" w:styleId="69CD4ED011B94C10980BF3601ECFC806">
    <w:name w:val="69CD4ED011B94C10980BF3601ECFC806"/>
    <w:rsid w:val="00184245"/>
  </w:style>
  <w:style w:type="paragraph" w:customStyle="1" w:styleId="F9E191D29C2746358D8B24F55EF49A94">
    <w:name w:val="F9E191D29C2746358D8B24F55EF49A94"/>
    <w:rsid w:val="00184245"/>
  </w:style>
  <w:style w:type="paragraph" w:customStyle="1" w:styleId="7E0A08FD5C40434BAF8045544F269137">
    <w:name w:val="7E0A08FD5C40434BAF8045544F269137"/>
    <w:rsid w:val="00184245"/>
  </w:style>
  <w:style w:type="paragraph" w:customStyle="1" w:styleId="A20F2D37E4354911A4558D8CB5FBF914">
    <w:name w:val="A20F2D37E4354911A4558D8CB5FBF914"/>
    <w:rsid w:val="00184245"/>
  </w:style>
  <w:style w:type="paragraph" w:customStyle="1" w:styleId="BAA453DF4AD7472D9CD2871F3E2E0E02">
    <w:name w:val="BAA453DF4AD7472D9CD2871F3E2E0E02"/>
    <w:rsid w:val="00184245"/>
  </w:style>
  <w:style w:type="paragraph" w:customStyle="1" w:styleId="B0B2A0A575424770A4CB0099930E72E2">
    <w:name w:val="B0B2A0A575424770A4CB0099930E72E2"/>
    <w:rsid w:val="00184245"/>
  </w:style>
  <w:style w:type="paragraph" w:customStyle="1" w:styleId="34B74BE8EF27494988289C9DBA13F5AA">
    <w:name w:val="34B74BE8EF27494988289C9DBA13F5AA"/>
    <w:rsid w:val="00184245"/>
  </w:style>
  <w:style w:type="paragraph" w:customStyle="1" w:styleId="AD70927C4DC249A5A5D29FD326D1D40C">
    <w:name w:val="AD70927C4DC249A5A5D29FD326D1D40C"/>
    <w:rsid w:val="00184245"/>
  </w:style>
  <w:style w:type="paragraph" w:customStyle="1" w:styleId="7C41E861C8A94D8181450A905DB56FBF">
    <w:name w:val="7C41E861C8A94D8181450A905DB56FBF"/>
    <w:rsid w:val="00184245"/>
  </w:style>
  <w:style w:type="paragraph" w:customStyle="1" w:styleId="4C13C510E8024D8B903923AABB3BB93B">
    <w:name w:val="4C13C510E8024D8B903923AABB3BB93B"/>
    <w:rsid w:val="00184245"/>
  </w:style>
  <w:style w:type="paragraph" w:customStyle="1" w:styleId="6EC481A1E3E94EC6A9798022DD02C098">
    <w:name w:val="6EC481A1E3E94EC6A9798022DD02C098"/>
    <w:rsid w:val="00184245"/>
  </w:style>
  <w:style w:type="paragraph" w:customStyle="1" w:styleId="75C5BA942D9843E7874EE1EC32E3232C">
    <w:name w:val="75C5BA942D9843E7874EE1EC32E3232C"/>
    <w:rsid w:val="00184245"/>
  </w:style>
  <w:style w:type="paragraph" w:customStyle="1" w:styleId="45D08C41FC684D429FBB5ECB279C0866">
    <w:name w:val="45D08C41FC684D429FBB5ECB279C0866"/>
    <w:rsid w:val="00184245"/>
  </w:style>
  <w:style w:type="paragraph" w:customStyle="1" w:styleId="A74104B8C6724686A7CDFF1E86C673B0">
    <w:name w:val="A74104B8C6724686A7CDFF1E86C673B0"/>
    <w:rsid w:val="00184245"/>
  </w:style>
  <w:style w:type="paragraph" w:customStyle="1" w:styleId="352DD077FD9444F69840D3CCD1728361">
    <w:name w:val="352DD077FD9444F69840D3CCD1728361"/>
    <w:rsid w:val="00184245"/>
  </w:style>
  <w:style w:type="paragraph" w:customStyle="1" w:styleId="EB3B79B5CA244E0EB1E82476F17BCE3C">
    <w:name w:val="EB3B79B5CA244E0EB1E82476F17BCE3C"/>
    <w:rsid w:val="00184245"/>
  </w:style>
  <w:style w:type="paragraph" w:customStyle="1" w:styleId="AAB4B260A2564A66A5DE8831332B8B7C">
    <w:name w:val="AAB4B260A2564A66A5DE8831332B8B7C"/>
    <w:rsid w:val="00184245"/>
  </w:style>
  <w:style w:type="paragraph" w:customStyle="1" w:styleId="4E9C5676178F43AC976969EC26735805">
    <w:name w:val="4E9C5676178F43AC976969EC26735805"/>
    <w:rsid w:val="00184245"/>
  </w:style>
  <w:style w:type="paragraph" w:customStyle="1" w:styleId="C8749CEB53974BE7BFB46FAA99302128">
    <w:name w:val="C8749CEB53974BE7BFB46FAA99302128"/>
    <w:rsid w:val="00184245"/>
  </w:style>
  <w:style w:type="paragraph" w:customStyle="1" w:styleId="02A156DAAB254387A9F4A1397D49DE8F">
    <w:name w:val="02A156DAAB254387A9F4A1397D49DE8F"/>
    <w:rsid w:val="00184245"/>
  </w:style>
  <w:style w:type="paragraph" w:customStyle="1" w:styleId="4569B05C3D314261BE1D151341E3B4B5">
    <w:name w:val="4569B05C3D314261BE1D151341E3B4B5"/>
    <w:rsid w:val="00184245"/>
  </w:style>
  <w:style w:type="paragraph" w:customStyle="1" w:styleId="70133516C3FB48BAB42165EE7BC9084C">
    <w:name w:val="70133516C3FB48BAB42165EE7BC9084C"/>
    <w:rsid w:val="00184245"/>
  </w:style>
  <w:style w:type="paragraph" w:customStyle="1" w:styleId="51C164E8757A4E9C9E33AA767547A93E">
    <w:name w:val="51C164E8757A4E9C9E33AA767547A93E"/>
    <w:rsid w:val="00184245"/>
  </w:style>
  <w:style w:type="paragraph" w:customStyle="1" w:styleId="DF1F43E94351423F9DA2BB548B55DFF7">
    <w:name w:val="DF1F43E94351423F9DA2BB548B55DFF7"/>
    <w:rsid w:val="00184245"/>
  </w:style>
  <w:style w:type="paragraph" w:customStyle="1" w:styleId="B9A85E7D8B60450AA82E8F5AE13A92A5">
    <w:name w:val="B9A85E7D8B60450AA82E8F5AE13A92A5"/>
    <w:rsid w:val="00184245"/>
  </w:style>
  <w:style w:type="paragraph" w:customStyle="1" w:styleId="9D578F445D594F55839818C394BFA1B5">
    <w:name w:val="9D578F445D594F55839818C394BFA1B5"/>
    <w:rsid w:val="00184245"/>
  </w:style>
  <w:style w:type="paragraph" w:customStyle="1" w:styleId="BBB93BEE34994FA2B97947523416CE1A">
    <w:name w:val="BBB93BEE34994FA2B97947523416CE1A"/>
    <w:rsid w:val="00184245"/>
  </w:style>
  <w:style w:type="paragraph" w:customStyle="1" w:styleId="9CA4E64A7E7344A4AC19D5C6A84701D1">
    <w:name w:val="9CA4E64A7E7344A4AC19D5C6A84701D1"/>
    <w:rsid w:val="00184245"/>
  </w:style>
  <w:style w:type="paragraph" w:customStyle="1" w:styleId="1C00FA941F1E4A60B0CC0D4368D7BC58">
    <w:name w:val="1C00FA941F1E4A60B0CC0D4368D7BC58"/>
    <w:rsid w:val="00184245"/>
  </w:style>
  <w:style w:type="paragraph" w:customStyle="1" w:styleId="A893E5F875424C8C9E270CF845728F37">
    <w:name w:val="A893E5F875424C8C9E270CF845728F37"/>
    <w:rsid w:val="00184245"/>
  </w:style>
  <w:style w:type="paragraph" w:customStyle="1" w:styleId="3FD543ADE49A41F6AA503AD5F094534C">
    <w:name w:val="3FD543ADE49A41F6AA503AD5F094534C"/>
    <w:rsid w:val="00184245"/>
  </w:style>
  <w:style w:type="paragraph" w:customStyle="1" w:styleId="A03234B4F6C04E73BC530E55FE877ECF">
    <w:name w:val="A03234B4F6C04E73BC530E55FE877ECF"/>
    <w:rsid w:val="00184245"/>
  </w:style>
  <w:style w:type="paragraph" w:customStyle="1" w:styleId="B03716BAF9C842D492081D928938EDE7">
    <w:name w:val="B03716BAF9C842D492081D928938EDE7"/>
    <w:rsid w:val="00184245"/>
  </w:style>
  <w:style w:type="paragraph" w:customStyle="1" w:styleId="83E85BD7055C4F1D951D3D7460DADCB0">
    <w:name w:val="83E85BD7055C4F1D951D3D7460DADCB0"/>
    <w:rsid w:val="00184245"/>
  </w:style>
  <w:style w:type="paragraph" w:customStyle="1" w:styleId="5286BB38873C4097984FA914FA6EF1AC">
    <w:name w:val="5286BB38873C4097984FA914FA6EF1AC"/>
    <w:rsid w:val="00184245"/>
  </w:style>
  <w:style w:type="paragraph" w:customStyle="1" w:styleId="E25DDF481CCF40BC8F26B581D5F6E62B">
    <w:name w:val="E25DDF481CCF40BC8F26B581D5F6E62B"/>
    <w:rsid w:val="00184245"/>
  </w:style>
  <w:style w:type="paragraph" w:customStyle="1" w:styleId="C9A28616D53447A29A957ABB3F7021A8">
    <w:name w:val="C9A28616D53447A29A957ABB3F7021A8"/>
    <w:rsid w:val="00184245"/>
  </w:style>
  <w:style w:type="paragraph" w:customStyle="1" w:styleId="18E65082DD2F4FBCB164DBCD9D63546D">
    <w:name w:val="18E65082DD2F4FBCB164DBCD9D63546D"/>
    <w:rsid w:val="00184245"/>
  </w:style>
  <w:style w:type="paragraph" w:customStyle="1" w:styleId="FA3A5C5B9F9A40D8B74E91DE5B84E9BD">
    <w:name w:val="FA3A5C5B9F9A40D8B74E91DE5B84E9BD"/>
    <w:rsid w:val="00184245"/>
  </w:style>
  <w:style w:type="paragraph" w:customStyle="1" w:styleId="CD84DE4E2C1C4EDF8E32F557DB8FE763">
    <w:name w:val="CD84DE4E2C1C4EDF8E32F557DB8FE763"/>
    <w:rsid w:val="00184245"/>
  </w:style>
  <w:style w:type="paragraph" w:customStyle="1" w:styleId="719BF6E4A481498D959A0CCF1C40FB94">
    <w:name w:val="719BF6E4A481498D959A0CCF1C40FB94"/>
    <w:rsid w:val="008D09B6"/>
  </w:style>
  <w:style w:type="paragraph" w:customStyle="1" w:styleId="06C8D1BB51004A6DB34B2F48E90D83AF">
    <w:name w:val="06C8D1BB51004A6DB34B2F48E90D83AF"/>
    <w:rsid w:val="00AD5E0A"/>
  </w:style>
  <w:style w:type="paragraph" w:customStyle="1" w:styleId="F490DEE68D1348F1BE371565CAE67284">
    <w:name w:val="F490DEE68D1348F1BE371565CAE67284"/>
    <w:rsid w:val="00AD5E0A"/>
  </w:style>
  <w:style w:type="paragraph" w:customStyle="1" w:styleId="230D7767585B48A986E7849C63DEAE0E">
    <w:name w:val="230D7767585B48A986E7849C63DEAE0E"/>
    <w:rsid w:val="00AD5E0A"/>
  </w:style>
  <w:style w:type="paragraph" w:customStyle="1" w:styleId="F13A2FEDF9B24EF5A5E8F28910A68911">
    <w:name w:val="F13A2FEDF9B24EF5A5E8F28910A68911"/>
    <w:rsid w:val="00AD5E0A"/>
  </w:style>
  <w:style w:type="paragraph" w:customStyle="1" w:styleId="60DD125B2D614FCCB37F3A2B6AB3C064">
    <w:name w:val="60DD125B2D614FCCB37F3A2B6AB3C064"/>
    <w:rsid w:val="00AD5E0A"/>
  </w:style>
  <w:style w:type="paragraph" w:customStyle="1" w:styleId="E93F8F53494E41CD989A5743AE39000A">
    <w:name w:val="E93F8F53494E41CD989A5743AE39000A"/>
    <w:rsid w:val="00AD5E0A"/>
  </w:style>
  <w:style w:type="paragraph" w:customStyle="1" w:styleId="0AAB5D67B7614F20A04453474403FF07">
    <w:name w:val="0AAB5D67B7614F20A04453474403FF07"/>
    <w:rsid w:val="00AD5E0A"/>
  </w:style>
  <w:style w:type="paragraph" w:customStyle="1" w:styleId="0B820999ACF245BB8D0DD6F4803AB292">
    <w:name w:val="0B820999ACF245BB8D0DD6F4803AB292"/>
    <w:rsid w:val="00AD5E0A"/>
  </w:style>
  <w:style w:type="paragraph" w:customStyle="1" w:styleId="C3CE62DD3FF54ADFB0F79796F5F3282A">
    <w:name w:val="C3CE62DD3FF54ADFB0F79796F5F3282A"/>
    <w:rsid w:val="00AD5E0A"/>
  </w:style>
  <w:style w:type="paragraph" w:customStyle="1" w:styleId="855BA57BE2F24378971929A10B74EBBA">
    <w:name w:val="855BA57BE2F24378971929A10B74EBBA"/>
    <w:rsid w:val="00AD5E0A"/>
  </w:style>
  <w:style w:type="paragraph" w:customStyle="1" w:styleId="57B1A1038AD641278A0A5FF237C611CB">
    <w:name w:val="57B1A1038AD641278A0A5FF237C611CB"/>
    <w:rsid w:val="00AD5E0A"/>
  </w:style>
  <w:style w:type="paragraph" w:customStyle="1" w:styleId="7E2772FE904D489F9EF87CF63F722BD1">
    <w:name w:val="7E2772FE904D489F9EF87CF63F722BD1"/>
    <w:rsid w:val="00AD5E0A"/>
  </w:style>
  <w:style w:type="paragraph" w:customStyle="1" w:styleId="8C6EFF6B29CC4DC19CCC8FA9BD7A0735">
    <w:name w:val="8C6EFF6B29CC4DC19CCC8FA9BD7A0735"/>
    <w:rsid w:val="00AD5E0A"/>
  </w:style>
  <w:style w:type="paragraph" w:customStyle="1" w:styleId="75C7082B35DF4E43B11567583DFE4A2E">
    <w:name w:val="75C7082B35DF4E43B11567583DFE4A2E"/>
    <w:rsid w:val="00AD5E0A"/>
  </w:style>
  <w:style w:type="paragraph" w:customStyle="1" w:styleId="EF91861A88D9428DB7B9B7D3605AD6DE">
    <w:name w:val="EF91861A88D9428DB7B9B7D3605AD6DE"/>
    <w:rsid w:val="00AD5E0A"/>
  </w:style>
  <w:style w:type="paragraph" w:customStyle="1" w:styleId="246839FE188C482B836D5D553B65BD37">
    <w:name w:val="246839FE188C482B836D5D553B65BD37"/>
    <w:rsid w:val="00AD5E0A"/>
  </w:style>
  <w:style w:type="paragraph" w:customStyle="1" w:styleId="EF0678B42B7C4A1091D40D55EC40E21D">
    <w:name w:val="EF0678B42B7C4A1091D40D55EC40E21D"/>
    <w:rsid w:val="00AD5E0A"/>
  </w:style>
  <w:style w:type="paragraph" w:customStyle="1" w:styleId="AFA6BBF1DB9840ECBA3B1781CBBA0BCD">
    <w:name w:val="AFA6BBF1DB9840ECBA3B1781CBBA0BCD"/>
    <w:rsid w:val="00AD5E0A"/>
  </w:style>
  <w:style w:type="paragraph" w:customStyle="1" w:styleId="EE134CDF601B447AA3102ED6B8750837">
    <w:name w:val="EE134CDF601B447AA3102ED6B8750837"/>
    <w:rsid w:val="00AD5E0A"/>
  </w:style>
  <w:style w:type="paragraph" w:customStyle="1" w:styleId="E723F49D435649D7809FC0B0524FF47B">
    <w:name w:val="E723F49D435649D7809FC0B0524FF47B"/>
    <w:rsid w:val="00AD5E0A"/>
  </w:style>
  <w:style w:type="paragraph" w:customStyle="1" w:styleId="370425DB98704AE9B061298C59D68B5D">
    <w:name w:val="370425DB98704AE9B061298C59D68B5D"/>
    <w:rsid w:val="00AD5E0A"/>
  </w:style>
  <w:style w:type="paragraph" w:customStyle="1" w:styleId="C1374CACCB13441885EA4423D2E78131">
    <w:name w:val="C1374CACCB13441885EA4423D2E78131"/>
    <w:rsid w:val="00AD5E0A"/>
  </w:style>
  <w:style w:type="paragraph" w:customStyle="1" w:styleId="746397604BC14B59AE9A01F0260D205C">
    <w:name w:val="746397604BC14B59AE9A01F0260D205C"/>
    <w:rsid w:val="00AD5E0A"/>
  </w:style>
  <w:style w:type="paragraph" w:customStyle="1" w:styleId="6D6E7FCD4BC54F98B2D240B3FC041D07">
    <w:name w:val="6D6E7FCD4BC54F98B2D240B3FC041D07"/>
    <w:rsid w:val="00AD5E0A"/>
  </w:style>
  <w:style w:type="paragraph" w:customStyle="1" w:styleId="E6F44DB3040549079C56B879A9A7A2C9">
    <w:name w:val="E6F44DB3040549079C56B879A9A7A2C9"/>
    <w:rsid w:val="00AD5E0A"/>
  </w:style>
  <w:style w:type="paragraph" w:customStyle="1" w:styleId="9B5BD6FC93024F3B82E0F9C0DF7D1AA8">
    <w:name w:val="9B5BD6FC93024F3B82E0F9C0DF7D1AA8"/>
    <w:rsid w:val="00AD5E0A"/>
  </w:style>
  <w:style w:type="paragraph" w:customStyle="1" w:styleId="00CC655497D04B86B0CA4929649887B4">
    <w:name w:val="00CC655497D04B86B0CA4929649887B4"/>
    <w:rsid w:val="00AD5E0A"/>
  </w:style>
  <w:style w:type="paragraph" w:customStyle="1" w:styleId="4A39DAF5F0E84B5485FB4B7EBE4355D0">
    <w:name w:val="4A39DAF5F0E84B5485FB4B7EBE4355D0"/>
    <w:rsid w:val="00AD5E0A"/>
  </w:style>
  <w:style w:type="paragraph" w:customStyle="1" w:styleId="AE0374B4CC9C447186A7D644CCA31E7B">
    <w:name w:val="AE0374B4CC9C447186A7D644CCA31E7B"/>
    <w:rsid w:val="00AD5E0A"/>
  </w:style>
  <w:style w:type="paragraph" w:customStyle="1" w:styleId="66E9119628834AA4837EB4A325EABC4A">
    <w:name w:val="66E9119628834AA4837EB4A325EABC4A"/>
    <w:rsid w:val="00AD5E0A"/>
  </w:style>
  <w:style w:type="paragraph" w:customStyle="1" w:styleId="B5E59A48FC6F43D3B1912ED2730E1AB2">
    <w:name w:val="B5E59A48FC6F43D3B1912ED2730E1AB2"/>
    <w:rsid w:val="00AD5E0A"/>
  </w:style>
  <w:style w:type="paragraph" w:customStyle="1" w:styleId="3F5FC1C8A3504B9E86FE3DB6150D8C90">
    <w:name w:val="3F5FC1C8A3504B9E86FE3DB6150D8C90"/>
    <w:rsid w:val="00AD5E0A"/>
  </w:style>
  <w:style w:type="paragraph" w:customStyle="1" w:styleId="87E1F56E422449A68A7BDDF742484B62">
    <w:name w:val="87E1F56E422449A68A7BDDF742484B62"/>
    <w:rsid w:val="00AD5E0A"/>
  </w:style>
  <w:style w:type="paragraph" w:customStyle="1" w:styleId="BDADE932CDDE4704A8F337B713794586">
    <w:name w:val="BDADE932CDDE4704A8F337B713794586"/>
    <w:rsid w:val="00AD5E0A"/>
  </w:style>
  <w:style w:type="paragraph" w:customStyle="1" w:styleId="5B37972B7A724B9D89CAD84E53052FD6">
    <w:name w:val="5B37972B7A724B9D89CAD84E53052FD6"/>
    <w:rsid w:val="00AD5E0A"/>
  </w:style>
  <w:style w:type="paragraph" w:customStyle="1" w:styleId="87E0707B17A04A3993012CA6B9E22875">
    <w:name w:val="87E0707B17A04A3993012CA6B9E22875"/>
    <w:rsid w:val="00AD5E0A"/>
  </w:style>
  <w:style w:type="paragraph" w:customStyle="1" w:styleId="022DC7CE731648719DAD7478184CA877">
    <w:name w:val="022DC7CE731648719DAD7478184CA877"/>
    <w:rsid w:val="00AD5E0A"/>
  </w:style>
  <w:style w:type="paragraph" w:customStyle="1" w:styleId="D524E87AD6EA494A99852E839C46300E">
    <w:name w:val="D524E87AD6EA494A99852E839C46300E"/>
    <w:rsid w:val="00AD5E0A"/>
  </w:style>
  <w:style w:type="paragraph" w:customStyle="1" w:styleId="C358DDD0F8E041A58B3F7E430ED8D46E">
    <w:name w:val="C358DDD0F8E041A58B3F7E430ED8D46E"/>
    <w:rsid w:val="00AD5E0A"/>
  </w:style>
  <w:style w:type="paragraph" w:customStyle="1" w:styleId="B1014B2C88B6442C8B1EB932FA13BF2B">
    <w:name w:val="B1014B2C88B6442C8B1EB932FA13BF2B"/>
    <w:rsid w:val="00AD5E0A"/>
  </w:style>
  <w:style w:type="paragraph" w:customStyle="1" w:styleId="1718AC457507480FBD62E56CEE5EB834">
    <w:name w:val="1718AC457507480FBD62E56CEE5EB834"/>
    <w:rsid w:val="00AD5E0A"/>
  </w:style>
  <w:style w:type="paragraph" w:customStyle="1" w:styleId="F8C81128CA4E4A30A534DD32E860AC4C">
    <w:name w:val="F8C81128CA4E4A30A534DD32E860AC4C"/>
    <w:rsid w:val="00AD5E0A"/>
  </w:style>
  <w:style w:type="paragraph" w:customStyle="1" w:styleId="12A5B530B2044662AE0C783ACED4AFC8">
    <w:name w:val="12A5B530B2044662AE0C783ACED4AFC8"/>
    <w:rsid w:val="00AD5E0A"/>
  </w:style>
  <w:style w:type="paragraph" w:customStyle="1" w:styleId="D6D8BB1AA5EA429D86D92D320AAF6D4C">
    <w:name w:val="D6D8BB1AA5EA429D86D92D320AAF6D4C"/>
    <w:rsid w:val="00AD5E0A"/>
  </w:style>
  <w:style w:type="paragraph" w:customStyle="1" w:styleId="C87E21D2F1C34EBE886708F5BB4EF1C5">
    <w:name w:val="C87E21D2F1C34EBE886708F5BB4EF1C5"/>
    <w:rsid w:val="00AD5E0A"/>
  </w:style>
  <w:style w:type="paragraph" w:customStyle="1" w:styleId="DC5E7909685644719F76F9E69AA66EF2">
    <w:name w:val="DC5E7909685644719F76F9E69AA66EF2"/>
    <w:rsid w:val="00AD5E0A"/>
  </w:style>
  <w:style w:type="paragraph" w:customStyle="1" w:styleId="A3C2AE28C068442F93F0C151547E4550">
    <w:name w:val="A3C2AE28C068442F93F0C151547E4550"/>
    <w:rsid w:val="00AD5E0A"/>
  </w:style>
  <w:style w:type="paragraph" w:customStyle="1" w:styleId="376711B2C083454780BDCF499182609D">
    <w:name w:val="376711B2C083454780BDCF499182609D"/>
    <w:rsid w:val="00AD5E0A"/>
  </w:style>
  <w:style w:type="paragraph" w:customStyle="1" w:styleId="37A680BFF35A4914A0A7671BAA72F128">
    <w:name w:val="37A680BFF35A4914A0A7671BAA72F128"/>
    <w:rsid w:val="00AD5E0A"/>
  </w:style>
  <w:style w:type="paragraph" w:customStyle="1" w:styleId="8C4E9B73F6954E3BB74CD2C69F3FDBB9">
    <w:name w:val="8C4E9B73F6954E3BB74CD2C69F3FDBB9"/>
    <w:rsid w:val="00AD5E0A"/>
  </w:style>
  <w:style w:type="paragraph" w:customStyle="1" w:styleId="D53B8DD923D74B9688E02116901EE093">
    <w:name w:val="D53B8DD923D74B9688E02116901EE093"/>
    <w:rsid w:val="00AD5E0A"/>
  </w:style>
  <w:style w:type="paragraph" w:customStyle="1" w:styleId="5A9BCB306E034357B87827B74E701459">
    <w:name w:val="5A9BCB306E034357B87827B74E701459"/>
    <w:rsid w:val="00AD5E0A"/>
  </w:style>
  <w:style w:type="paragraph" w:customStyle="1" w:styleId="530A33482A6C4DC68F8313D0920CE3DE">
    <w:name w:val="530A33482A6C4DC68F8313D0920CE3DE"/>
    <w:rsid w:val="0062198E"/>
  </w:style>
  <w:style w:type="paragraph" w:customStyle="1" w:styleId="224E5CC7F4924C698CD762E82F352593">
    <w:name w:val="224E5CC7F4924C698CD762E82F352593"/>
    <w:rsid w:val="0062198E"/>
  </w:style>
  <w:style w:type="paragraph" w:customStyle="1" w:styleId="7F32123242D1451BB2563A09A567D46E">
    <w:name w:val="7F32123242D1451BB2563A09A567D46E"/>
    <w:rsid w:val="0062198E"/>
  </w:style>
  <w:style w:type="paragraph" w:customStyle="1" w:styleId="75C45D5D9A614387A709F5B4999D26BF">
    <w:name w:val="75C45D5D9A614387A709F5B4999D26BF"/>
    <w:rsid w:val="0062198E"/>
  </w:style>
  <w:style w:type="paragraph" w:customStyle="1" w:styleId="EE967F8C59ED4CBEB53DA91259E2326F">
    <w:name w:val="EE967F8C59ED4CBEB53DA91259E2326F"/>
    <w:rsid w:val="0062198E"/>
  </w:style>
  <w:style w:type="paragraph" w:customStyle="1" w:styleId="3C427BE06D924994B82CAABB2F1D4AE9">
    <w:name w:val="3C427BE06D924994B82CAABB2F1D4AE9"/>
    <w:rsid w:val="0062198E"/>
  </w:style>
  <w:style w:type="paragraph" w:customStyle="1" w:styleId="13EE89DEFAED4AEDB00D3CAFDC539BBF">
    <w:name w:val="13EE89DEFAED4AEDB00D3CAFDC539BBF"/>
    <w:rsid w:val="0062198E"/>
  </w:style>
  <w:style w:type="paragraph" w:customStyle="1" w:styleId="C820CD8CE2254C3F876847079ABE05B2">
    <w:name w:val="C820CD8CE2254C3F876847079ABE05B2"/>
    <w:rsid w:val="0062198E"/>
  </w:style>
  <w:style w:type="paragraph" w:customStyle="1" w:styleId="E4DDF30F5EFE4DB1938B2A7731A79B45">
    <w:name w:val="E4DDF30F5EFE4DB1938B2A7731A79B45"/>
    <w:rsid w:val="0062198E"/>
  </w:style>
  <w:style w:type="paragraph" w:customStyle="1" w:styleId="07C7D76AFB2942AF9196D1209C5E7876">
    <w:name w:val="07C7D76AFB2942AF9196D1209C5E7876"/>
    <w:rsid w:val="0062198E"/>
  </w:style>
  <w:style w:type="paragraph" w:customStyle="1" w:styleId="81240B8582AE47AFAB0383616810E361">
    <w:name w:val="81240B8582AE47AFAB0383616810E361"/>
    <w:rsid w:val="0062198E"/>
  </w:style>
  <w:style w:type="paragraph" w:customStyle="1" w:styleId="B105D6E669E14525B5DD4F46D278E50E">
    <w:name w:val="B105D6E669E14525B5DD4F46D278E50E"/>
    <w:rsid w:val="0062198E"/>
  </w:style>
  <w:style w:type="paragraph" w:customStyle="1" w:styleId="02A7AE02A45448DBA5ABFEB791B14741">
    <w:name w:val="02A7AE02A45448DBA5ABFEB791B14741"/>
    <w:rsid w:val="0062198E"/>
  </w:style>
  <w:style w:type="paragraph" w:customStyle="1" w:styleId="C9321A4B269F40D983AA458D8921A7A2">
    <w:name w:val="C9321A4B269F40D983AA458D8921A7A2"/>
    <w:rsid w:val="0062198E"/>
  </w:style>
  <w:style w:type="paragraph" w:customStyle="1" w:styleId="EA20292B57194B8590595B0868BAFDCF">
    <w:name w:val="EA20292B57194B8590595B0868BAFDCF"/>
    <w:rsid w:val="0062198E"/>
  </w:style>
  <w:style w:type="paragraph" w:customStyle="1" w:styleId="69A5DB85E93949C0ADBD61726C78161A">
    <w:name w:val="69A5DB85E93949C0ADBD61726C78161A"/>
    <w:rsid w:val="0062198E"/>
  </w:style>
  <w:style w:type="paragraph" w:customStyle="1" w:styleId="9FCAF865352B4043B25A240108EFEE22">
    <w:name w:val="9FCAF865352B4043B25A240108EFEE22"/>
    <w:rsid w:val="0062198E"/>
  </w:style>
  <w:style w:type="paragraph" w:customStyle="1" w:styleId="72C2F12C073F424885821233E986D84A">
    <w:name w:val="72C2F12C073F424885821233E986D84A"/>
    <w:rsid w:val="0062198E"/>
  </w:style>
  <w:style w:type="paragraph" w:customStyle="1" w:styleId="F547F4B257ED4784A75DA7E7C020660A">
    <w:name w:val="F547F4B257ED4784A75DA7E7C020660A"/>
    <w:rsid w:val="0062198E"/>
  </w:style>
  <w:style w:type="paragraph" w:customStyle="1" w:styleId="EBF2808E66904EE4A1D31F4328DAAAC4">
    <w:name w:val="EBF2808E66904EE4A1D31F4328DAAAC4"/>
    <w:rsid w:val="0062198E"/>
  </w:style>
  <w:style w:type="paragraph" w:customStyle="1" w:styleId="695AB0A97A0645D1B3C6C6B223C9AC51">
    <w:name w:val="695AB0A97A0645D1B3C6C6B223C9AC51"/>
    <w:rsid w:val="0062198E"/>
  </w:style>
  <w:style w:type="paragraph" w:customStyle="1" w:styleId="849AAF0CC81D40BAAF7A44081EFA4F84">
    <w:name w:val="849AAF0CC81D40BAAF7A44081EFA4F84"/>
    <w:rsid w:val="0062198E"/>
  </w:style>
  <w:style w:type="paragraph" w:customStyle="1" w:styleId="EB95DE3EC0184C0BB6FFBD8E748DE6C0">
    <w:name w:val="EB95DE3EC0184C0BB6FFBD8E748DE6C0"/>
    <w:rsid w:val="0062198E"/>
  </w:style>
  <w:style w:type="paragraph" w:customStyle="1" w:styleId="566F7B14E88E4D298BF652B19DE7E1C3">
    <w:name w:val="566F7B14E88E4D298BF652B19DE7E1C3"/>
    <w:rsid w:val="0062198E"/>
  </w:style>
  <w:style w:type="paragraph" w:customStyle="1" w:styleId="DED066D7EF3A4EABB2570B19A75D2C5A">
    <w:name w:val="DED066D7EF3A4EABB2570B19A75D2C5A"/>
    <w:rsid w:val="0062198E"/>
  </w:style>
  <w:style w:type="paragraph" w:customStyle="1" w:styleId="6DE120C37B754F69A838FB238239B538">
    <w:name w:val="6DE120C37B754F69A838FB238239B538"/>
    <w:rsid w:val="0062198E"/>
  </w:style>
  <w:style w:type="paragraph" w:customStyle="1" w:styleId="132B3708FD8641FCA618BE6FB7F4181D">
    <w:name w:val="132B3708FD8641FCA618BE6FB7F4181D"/>
    <w:rsid w:val="0062198E"/>
  </w:style>
  <w:style w:type="paragraph" w:customStyle="1" w:styleId="2B9E4D79197A427392A7D731CB6AF812">
    <w:name w:val="2B9E4D79197A427392A7D731CB6AF812"/>
    <w:rsid w:val="0062198E"/>
  </w:style>
  <w:style w:type="paragraph" w:customStyle="1" w:styleId="F7215165DA1B4633A5F923CC8369D036">
    <w:name w:val="F7215165DA1B4633A5F923CC8369D036"/>
    <w:rsid w:val="0062198E"/>
  </w:style>
  <w:style w:type="paragraph" w:customStyle="1" w:styleId="522C475019CB44BF9CF8595BBAC8464F">
    <w:name w:val="522C475019CB44BF9CF8595BBAC8464F"/>
    <w:rsid w:val="0062198E"/>
  </w:style>
  <w:style w:type="paragraph" w:customStyle="1" w:styleId="B395413FB0BA4A1B8408200C5200802D">
    <w:name w:val="B395413FB0BA4A1B8408200C5200802D"/>
    <w:rsid w:val="0062198E"/>
  </w:style>
  <w:style w:type="paragraph" w:customStyle="1" w:styleId="2540766F85ED4EEDBAB2FAE73918E515">
    <w:name w:val="2540766F85ED4EEDBAB2FAE73918E515"/>
    <w:rsid w:val="0062198E"/>
  </w:style>
  <w:style w:type="paragraph" w:customStyle="1" w:styleId="75A09C708E4A40B3A82FF8804524DAF7">
    <w:name w:val="75A09C708E4A40B3A82FF8804524DAF7"/>
    <w:rsid w:val="0062198E"/>
  </w:style>
  <w:style w:type="paragraph" w:customStyle="1" w:styleId="C476A4FF7CA749D3AF39F2074D5EFC93">
    <w:name w:val="C476A4FF7CA749D3AF39F2074D5EFC93"/>
    <w:rsid w:val="0062198E"/>
  </w:style>
  <w:style w:type="paragraph" w:customStyle="1" w:styleId="CE6AB311B50E43C89A661A0470E074EC">
    <w:name w:val="CE6AB311B50E43C89A661A0470E074EC"/>
    <w:rsid w:val="0062198E"/>
  </w:style>
  <w:style w:type="paragraph" w:customStyle="1" w:styleId="A13D62609E064C5A970E1F7D11AB5892">
    <w:name w:val="A13D62609E064C5A970E1F7D11AB5892"/>
    <w:rsid w:val="0062198E"/>
  </w:style>
  <w:style w:type="paragraph" w:customStyle="1" w:styleId="F3BBE0C584DB47CC961E1E39A4BE62C4">
    <w:name w:val="F3BBE0C584DB47CC961E1E39A4BE62C4"/>
    <w:rsid w:val="0062198E"/>
  </w:style>
  <w:style w:type="paragraph" w:customStyle="1" w:styleId="3CDCB64B8AD244BC8C076FFF4CB72634">
    <w:name w:val="3CDCB64B8AD244BC8C076FFF4CB72634"/>
    <w:rsid w:val="0062198E"/>
  </w:style>
  <w:style w:type="paragraph" w:customStyle="1" w:styleId="B5D0C52C3ACC4C6FB2C188411B19E208">
    <w:name w:val="B5D0C52C3ACC4C6FB2C188411B19E208"/>
    <w:rsid w:val="0062198E"/>
  </w:style>
  <w:style w:type="paragraph" w:customStyle="1" w:styleId="811F45D7B83C42FDB91EDD081C1C5D73">
    <w:name w:val="811F45D7B83C42FDB91EDD081C1C5D73"/>
    <w:rsid w:val="0062198E"/>
  </w:style>
  <w:style w:type="paragraph" w:customStyle="1" w:styleId="7ADCF615E2E5493599558F2FA44F019C">
    <w:name w:val="7ADCF615E2E5493599558F2FA44F019C"/>
    <w:rsid w:val="0062198E"/>
  </w:style>
  <w:style w:type="paragraph" w:customStyle="1" w:styleId="684316456F6340E48F8B4EBBE2BCBC75">
    <w:name w:val="684316456F6340E48F8B4EBBE2BCBC75"/>
    <w:rsid w:val="0062198E"/>
  </w:style>
  <w:style w:type="paragraph" w:customStyle="1" w:styleId="1AE7BFF4B4CF42D683EE337F7CF11903">
    <w:name w:val="1AE7BFF4B4CF42D683EE337F7CF11903"/>
    <w:rsid w:val="0062198E"/>
  </w:style>
  <w:style w:type="paragraph" w:customStyle="1" w:styleId="804069A5B63D4E59B40DF39738D550B3">
    <w:name w:val="804069A5B63D4E59B40DF39738D550B3"/>
    <w:rsid w:val="0062198E"/>
  </w:style>
  <w:style w:type="paragraph" w:customStyle="1" w:styleId="3C143E962295425DA2431831E9FA85BB">
    <w:name w:val="3C143E962295425DA2431831E9FA85BB"/>
    <w:rsid w:val="0062198E"/>
  </w:style>
  <w:style w:type="paragraph" w:customStyle="1" w:styleId="000D9A6220394530914F97581D262C09">
    <w:name w:val="000D9A6220394530914F97581D262C09"/>
    <w:rsid w:val="0062198E"/>
  </w:style>
  <w:style w:type="paragraph" w:customStyle="1" w:styleId="F258095D06334775B9B888B118D3E7DE">
    <w:name w:val="F258095D06334775B9B888B118D3E7DE"/>
    <w:rsid w:val="0062198E"/>
  </w:style>
  <w:style w:type="paragraph" w:customStyle="1" w:styleId="0AD5E670CEFF47E39FBA81A004F02E7D">
    <w:name w:val="0AD5E670CEFF47E39FBA81A004F02E7D"/>
    <w:rsid w:val="0062198E"/>
  </w:style>
  <w:style w:type="paragraph" w:customStyle="1" w:styleId="81B9B0B0267947B9BF990A3EEA9CE195">
    <w:name w:val="81B9B0B0267947B9BF990A3EEA9CE195"/>
    <w:rsid w:val="0062198E"/>
  </w:style>
  <w:style w:type="paragraph" w:customStyle="1" w:styleId="DF26A9CB975F489BA5E248D22376AE0A">
    <w:name w:val="DF26A9CB975F489BA5E248D22376AE0A"/>
    <w:rsid w:val="0062198E"/>
  </w:style>
  <w:style w:type="paragraph" w:customStyle="1" w:styleId="6A992B4B132B439A88789AFD3AAA92EA">
    <w:name w:val="6A992B4B132B439A88789AFD3AAA92EA"/>
    <w:rsid w:val="0062198E"/>
  </w:style>
  <w:style w:type="paragraph" w:customStyle="1" w:styleId="1219AB34BA534ACB82136963133F2DB8">
    <w:name w:val="1219AB34BA534ACB82136963133F2DB8"/>
    <w:rsid w:val="0062198E"/>
  </w:style>
  <w:style w:type="paragraph" w:customStyle="1" w:styleId="671E602A0F5D47B4B7230303F2EDB767">
    <w:name w:val="671E602A0F5D47B4B7230303F2EDB767"/>
    <w:rsid w:val="0062198E"/>
  </w:style>
  <w:style w:type="paragraph" w:customStyle="1" w:styleId="234DD36C44F346C1A5DD2417A5FBBE40">
    <w:name w:val="234DD36C44F346C1A5DD2417A5FBBE40"/>
    <w:rsid w:val="0062198E"/>
  </w:style>
  <w:style w:type="paragraph" w:customStyle="1" w:styleId="A46B994488B742929324793FB6C5E717">
    <w:name w:val="A46B994488B742929324793FB6C5E717"/>
    <w:rsid w:val="0062198E"/>
  </w:style>
  <w:style w:type="paragraph" w:customStyle="1" w:styleId="94491A9C11D44610BD1CB4B374803198">
    <w:name w:val="94491A9C11D44610BD1CB4B374803198"/>
    <w:rsid w:val="0062198E"/>
  </w:style>
  <w:style w:type="paragraph" w:customStyle="1" w:styleId="6C42891447094FBC83E9E89594569DAB">
    <w:name w:val="6C42891447094FBC83E9E89594569DAB"/>
    <w:rsid w:val="0062198E"/>
  </w:style>
  <w:style w:type="paragraph" w:customStyle="1" w:styleId="AE779BBC0F084FEAB0B729B5DCB90D10">
    <w:name w:val="AE779BBC0F084FEAB0B729B5DCB90D10"/>
    <w:rsid w:val="0062198E"/>
  </w:style>
  <w:style w:type="paragraph" w:customStyle="1" w:styleId="08CEB1EF21284A22BFB65CB511BD93AB">
    <w:name w:val="08CEB1EF21284A22BFB65CB511BD93AB"/>
    <w:rsid w:val="0062198E"/>
  </w:style>
  <w:style w:type="paragraph" w:customStyle="1" w:styleId="D9E31DE4B2DC41EAA3B77FA6D095C1FF">
    <w:name w:val="D9E31DE4B2DC41EAA3B77FA6D095C1FF"/>
    <w:rsid w:val="0062198E"/>
  </w:style>
  <w:style w:type="paragraph" w:customStyle="1" w:styleId="DD1B77F2719446E286E9996CF87B638E">
    <w:name w:val="DD1B77F2719446E286E9996CF87B638E"/>
    <w:rsid w:val="0062198E"/>
  </w:style>
  <w:style w:type="paragraph" w:customStyle="1" w:styleId="1C8C10A54AEB454BB5D4D2C3981C412A">
    <w:name w:val="1C8C10A54AEB454BB5D4D2C3981C412A"/>
    <w:rsid w:val="0062198E"/>
  </w:style>
  <w:style w:type="paragraph" w:customStyle="1" w:styleId="CF8471B684204D36863CEB1E92BB5731">
    <w:name w:val="CF8471B684204D36863CEB1E92BB5731"/>
    <w:rsid w:val="0062198E"/>
  </w:style>
  <w:style w:type="paragraph" w:customStyle="1" w:styleId="E46C13948E1D42EE8891702BA8AE1362">
    <w:name w:val="E46C13948E1D42EE8891702BA8AE1362"/>
    <w:rsid w:val="0062198E"/>
  </w:style>
  <w:style w:type="paragraph" w:customStyle="1" w:styleId="27B4A8BD27644118A07B50CDC587476D">
    <w:name w:val="27B4A8BD27644118A07B50CDC587476D"/>
    <w:rsid w:val="0062198E"/>
  </w:style>
  <w:style w:type="paragraph" w:customStyle="1" w:styleId="DD64110B3E594AA78670A518DA29120D">
    <w:name w:val="DD64110B3E594AA78670A518DA29120D"/>
    <w:rsid w:val="0062198E"/>
  </w:style>
  <w:style w:type="paragraph" w:customStyle="1" w:styleId="8C1787AD046F46FDB8C7E6B64506A673">
    <w:name w:val="8C1787AD046F46FDB8C7E6B64506A673"/>
    <w:rsid w:val="00964698"/>
  </w:style>
  <w:style w:type="paragraph" w:customStyle="1" w:styleId="65AAF20662414A7A935500BC956F5828">
    <w:name w:val="65AAF20662414A7A935500BC956F5828"/>
    <w:rsid w:val="00964698"/>
  </w:style>
  <w:style w:type="paragraph" w:customStyle="1" w:styleId="ED6A27F2A13C40129E3D830CA7B3F3FB">
    <w:name w:val="ED6A27F2A13C40129E3D830CA7B3F3FB"/>
    <w:rsid w:val="00964698"/>
  </w:style>
  <w:style w:type="paragraph" w:customStyle="1" w:styleId="D21C2FCD4459469DBA4577A9B6025D55">
    <w:name w:val="D21C2FCD4459469DBA4577A9B6025D55"/>
    <w:rsid w:val="00964698"/>
  </w:style>
  <w:style w:type="paragraph" w:customStyle="1" w:styleId="56295E20345744B18D2DC081D45EB11C">
    <w:name w:val="56295E20345744B18D2DC081D45EB11C"/>
    <w:rsid w:val="00964698"/>
  </w:style>
  <w:style w:type="paragraph" w:customStyle="1" w:styleId="F2BBF14D3C0944BC883D4FDA1E0BC6E4">
    <w:name w:val="F2BBF14D3C0944BC883D4FDA1E0BC6E4"/>
    <w:rsid w:val="00964698"/>
  </w:style>
  <w:style w:type="paragraph" w:customStyle="1" w:styleId="1E971D973E47473CB77990BB00A8F119">
    <w:name w:val="1E971D973E47473CB77990BB00A8F119"/>
    <w:rsid w:val="00964698"/>
  </w:style>
  <w:style w:type="paragraph" w:customStyle="1" w:styleId="53C81B837D2F4EEBB966381CC18141E0">
    <w:name w:val="53C81B837D2F4EEBB966381CC18141E0"/>
    <w:rsid w:val="00964698"/>
  </w:style>
  <w:style w:type="paragraph" w:customStyle="1" w:styleId="A0A4701F4EBF499B820F506E708C5777">
    <w:name w:val="A0A4701F4EBF499B820F506E708C5777"/>
    <w:rsid w:val="00964698"/>
  </w:style>
  <w:style w:type="paragraph" w:customStyle="1" w:styleId="F5468B7C953E44B3BF1872DB2AA0FAAA">
    <w:name w:val="F5468B7C953E44B3BF1872DB2AA0FAAA"/>
    <w:rsid w:val="00964698"/>
  </w:style>
  <w:style w:type="paragraph" w:customStyle="1" w:styleId="3975D6F6A1654DF687D85B575D80F9F3">
    <w:name w:val="3975D6F6A1654DF687D85B575D80F9F3"/>
    <w:rsid w:val="00964698"/>
  </w:style>
  <w:style w:type="paragraph" w:customStyle="1" w:styleId="E6665B9CA0314C4F859E7CECE988848B">
    <w:name w:val="E6665B9CA0314C4F859E7CECE988848B"/>
    <w:rsid w:val="00964698"/>
  </w:style>
  <w:style w:type="paragraph" w:customStyle="1" w:styleId="A1B8F98B259B4050A067767C8F7BFE70">
    <w:name w:val="A1B8F98B259B4050A067767C8F7BFE70"/>
    <w:rsid w:val="00964698"/>
  </w:style>
  <w:style w:type="paragraph" w:customStyle="1" w:styleId="E49C9999492A4D76812ACB9ED3A0C9AB">
    <w:name w:val="E49C9999492A4D76812ACB9ED3A0C9AB"/>
    <w:rsid w:val="00964698"/>
  </w:style>
  <w:style w:type="paragraph" w:customStyle="1" w:styleId="D18BA06AD3BA4AAC9FB5FB85E325F9C8">
    <w:name w:val="D18BA06AD3BA4AAC9FB5FB85E325F9C8"/>
    <w:rsid w:val="00964698"/>
  </w:style>
  <w:style w:type="paragraph" w:customStyle="1" w:styleId="A6EF3E39B5E0439F9134624D033695D8">
    <w:name w:val="A6EF3E39B5E0439F9134624D033695D8"/>
    <w:rsid w:val="00964698"/>
  </w:style>
  <w:style w:type="paragraph" w:customStyle="1" w:styleId="954FE2990C1545519E270666AC9C9878">
    <w:name w:val="954FE2990C1545519E270666AC9C9878"/>
    <w:rsid w:val="00964698"/>
  </w:style>
  <w:style w:type="paragraph" w:customStyle="1" w:styleId="9244ADC2D3CF4FFAB4E5697C5F7DD8D2">
    <w:name w:val="9244ADC2D3CF4FFAB4E5697C5F7DD8D2"/>
    <w:rsid w:val="00964698"/>
  </w:style>
  <w:style w:type="paragraph" w:customStyle="1" w:styleId="A33C2EF5FC034A469D42F16C7965CE53">
    <w:name w:val="A33C2EF5FC034A469D42F16C7965CE53"/>
    <w:rsid w:val="00964698"/>
  </w:style>
  <w:style w:type="paragraph" w:customStyle="1" w:styleId="0E50DF229F8D4929B8A85814332FDDB1">
    <w:name w:val="0E50DF229F8D4929B8A85814332FDDB1"/>
    <w:rsid w:val="00964698"/>
  </w:style>
  <w:style w:type="paragraph" w:customStyle="1" w:styleId="808FB107889B48BE9F923DB162D1E23B">
    <w:name w:val="808FB107889B48BE9F923DB162D1E23B"/>
    <w:rsid w:val="00964698"/>
  </w:style>
  <w:style w:type="paragraph" w:customStyle="1" w:styleId="22C2D4E8FB804C1D8B28BF64DAFE045A">
    <w:name w:val="22C2D4E8FB804C1D8B28BF64DAFE045A"/>
    <w:rsid w:val="001C6A99"/>
  </w:style>
  <w:style w:type="paragraph" w:customStyle="1" w:styleId="29DCBBA3366245C493317F116AA872C2">
    <w:name w:val="29DCBBA3366245C493317F116AA872C2"/>
    <w:rsid w:val="001C6A99"/>
  </w:style>
  <w:style w:type="paragraph" w:customStyle="1" w:styleId="7FB6C534A5C944EF9FF1499F34E0EC7E">
    <w:name w:val="7FB6C534A5C944EF9FF1499F34E0EC7E"/>
    <w:rsid w:val="001C6A99"/>
  </w:style>
  <w:style w:type="paragraph" w:customStyle="1" w:styleId="0ADDE8904B8244C6880522D8A2AECB5F">
    <w:name w:val="0ADDE8904B8244C6880522D8A2AECB5F"/>
    <w:rsid w:val="001C6A99"/>
  </w:style>
  <w:style w:type="paragraph" w:customStyle="1" w:styleId="BD743823F94E409F9C77890771D40EE6">
    <w:name w:val="BD743823F94E409F9C77890771D40EE6"/>
    <w:rsid w:val="001C6A99"/>
  </w:style>
  <w:style w:type="paragraph" w:customStyle="1" w:styleId="584A659FF34749B89565AF19CB591B8F">
    <w:name w:val="584A659FF34749B89565AF19CB591B8F"/>
    <w:rsid w:val="001C6A99"/>
  </w:style>
  <w:style w:type="paragraph" w:customStyle="1" w:styleId="4C7F7DAE5CAE4D438F2A319EBCDA1CA3">
    <w:name w:val="4C7F7DAE5CAE4D438F2A319EBCDA1CA3"/>
    <w:rsid w:val="001C6A99"/>
  </w:style>
  <w:style w:type="paragraph" w:customStyle="1" w:styleId="8353A3EB8078496A8FCDFF75FFE7BCD5">
    <w:name w:val="8353A3EB8078496A8FCDFF75FFE7BCD5"/>
    <w:rsid w:val="001C6A99"/>
  </w:style>
  <w:style w:type="paragraph" w:customStyle="1" w:styleId="A6EF3E39B5E0439F9134624D033695D81">
    <w:name w:val="A6EF3E39B5E0439F9134624D033695D81"/>
    <w:rsid w:val="001571D2"/>
    <w:rPr>
      <w:rFonts w:eastAsiaTheme="minorHAnsi"/>
      <w:lang w:eastAsia="en-US"/>
    </w:rPr>
  </w:style>
  <w:style w:type="paragraph" w:customStyle="1" w:styleId="954FE2990C1545519E270666AC9C98781">
    <w:name w:val="954FE2990C1545519E270666AC9C98781"/>
    <w:rsid w:val="001571D2"/>
    <w:rPr>
      <w:rFonts w:eastAsiaTheme="minorHAnsi"/>
      <w:lang w:eastAsia="en-US"/>
    </w:rPr>
  </w:style>
  <w:style w:type="paragraph" w:customStyle="1" w:styleId="9244ADC2D3CF4FFAB4E5697C5F7DD8D21">
    <w:name w:val="9244ADC2D3CF4FFAB4E5697C5F7DD8D21"/>
    <w:rsid w:val="001571D2"/>
    <w:rPr>
      <w:rFonts w:eastAsiaTheme="minorHAnsi"/>
      <w:lang w:eastAsia="en-US"/>
    </w:rPr>
  </w:style>
  <w:style w:type="paragraph" w:customStyle="1" w:styleId="22C2D4E8FB804C1D8B28BF64DAFE045A1">
    <w:name w:val="22C2D4E8FB804C1D8B28BF64DAFE045A1"/>
    <w:rsid w:val="001571D2"/>
    <w:rPr>
      <w:rFonts w:eastAsiaTheme="minorHAnsi"/>
      <w:lang w:eastAsia="en-US"/>
    </w:rPr>
  </w:style>
  <w:style w:type="paragraph" w:customStyle="1" w:styleId="29DCBBA3366245C493317F116AA872C21">
    <w:name w:val="29DCBBA3366245C493317F116AA872C21"/>
    <w:rsid w:val="001571D2"/>
    <w:rPr>
      <w:rFonts w:eastAsiaTheme="minorHAnsi"/>
      <w:lang w:eastAsia="en-US"/>
    </w:rPr>
  </w:style>
  <w:style w:type="paragraph" w:customStyle="1" w:styleId="7FB6C534A5C944EF9FF1499F34E0EC7E1">
    <w:name w:val="7FB6C534A5C944EF9FF1499F34E0EC7E1"/>
    <w:rsid w:val="001571D2"/>
    <w:rPr>
      <w:rFonts w:eastAsiaTheme="minorHAnsi"/>
      <w:lang w:eastAsia="en-US"/>
    </w:rPr>
  </w:style>
  <w:style w:type="paragraph" w:customStyle="1" w:styleId="0ADDE8904B8244C6880522D8A2AECB5F1">
    <w:name w:val="0ADDE8904B8244C6880522D8A2AECB5F1"/>
    <w:rsid w:val="001571D2"/>
    <w:rPr>
      <w:rFonts w:eastAsiaTheme="minorHAnsi"/>
      <w:lang w:eastAsia="en-US"/>
    </w:rPr>
  </w:style>
  <w:style w:type="paragraph" w:customStyle="1" w:styleId="584A659FF34749B89565AF19CB591B8F1">
    <w:name w:val="584A659FF34749B89565AF19CB591B8F1"/>
    <w:rsid w:val="001571D2"/>
    <w:rPr>
      <w:rFonts w:eastAsiaTheme="minorHAnsi"/>
      <w:lang w:eastAsia="en-US"/>
    </w:rPr>
  </w:style>
  <w:style w:type="paragraph" w:customStyle="1" w:styleId="4C7F7DAE5CAE4D438F2A319EBCDA1CA31">
    <w:name w:val="4C7F7DAE5CAE4D438F2A319EBCDA1CA31"/>
    <w:rsid w:val="001571D2"/>
    <w:rPr>
      <w:rFonts w:eastAsiaTheme="minorHAnsi"/>
      <w:lang w:eastAsia="en-US"/>
    </w:rPr>
  </w:style>
  <w:style w:type="paragraph" w:customStyle="1" w:styleId="8353A3EB8078496A8FCDFF75FFE7BCD51">
    <w:name w:val="8353A3EB8078496A8FCDFF75FFE7BCD51"/>
    <w:rsid w:val="001571D2"/>
    <w:rPr>
      <w:rFonts w:eastAsiaTheme="minorHAnsi"/>
      <w:lang w:eastAsia="en-US"/>
    </w:rPr>
  </w:style>
  <w:style w:type="paragraph" w:customStyle="1" w:styleId="3CF1AF08584E4B6DAC480DCBF8FEB787">
    <w:name w:val="3CF1AF08584E4B6DAC480DCBF8FEB787"/>
    <w:rsid w:val="001571D2"/>
  </w:style>
  <w:style w:type="paragraph" w:customStyle="1" w:styleId="A6EF3E39B5E0439F9134624D033695D82">
    <w:name w:val="A6EF3E39B5E0439F9134624D033695D82"/>
    <w:rsid w:val="001571D2"/>
    <w:rPr>
      <w:rFonts w:eastAsiaTheme="minorHAnsi"/>
      <w:lang w:eastAsia="en-US"/>
    </w:rPr>
  </w:style>
  <w:style w:type="paragraph" w:customStyle="1" w:styleId="954FE2990C1545519E270666AC9C98782">
    <w:name w:val="954FE2990C1545519E270666AC9C98782"/>
    <w:rsid w:val="001571D2"/>
    <w:rPr>
      <w:rFonts w:eastAsiaTheme="minorHAnsi"/>
      <w:lang w:eastAsia="en-US"/>
    </w:rPr>
  </w:style>
  <w:style w:type="paragraph" w:customStyle="1" w:styleId="9244ADC2D3CF4FFAB4E5697C5F7DD8D22">
    <w:name w:val="9244ADC2D3CF4FFAB4E5697C5F7DD8D22"/>
    <w:rsid w:val="001571D2"/>
    <w:rPr>
      <w:rFonts w:eastAsiaTheme="minorHAnsi"/>
      <w:lang w:eastAsia="en-US"/>
    </w:rPr>
  </w:style>
  <w:style w:type="paragraph" w:customStyle="1" w:styleId="22C2D4E8FB804C1D8B28BF64DAFE045A2">
    <w:name w:val="22C2D4E8FB804C1D8B28BF64DAFE045A2"/>
    <w:rsid w:val="001571D2"/>
    <w:rPr>
      <w:rFonts w:eastAsiaTheme="minorHAnsi"/>
      <w:lang w:eastAsia="en-US"/>
    </w:rPr>
  </w:style>
  <w:style w:type="paragraph" w:customStyle="1" w:styleId="29DCBBA3366245C493317F116AA872C22">
    <w:name w:val="29DCBBA3366245C493317F116AA872C22"/>
    <w:rsid w:val="001571D2"/>
    <w:rPr>
      <w:rFonts w:eastAsiaTheme="minorHAnsi"/>
      <w:lang w:eastAsia="en-US"/>
    </w:rPr>
  </w:style>
  <w:style w:type="paragraph" w:customStyle="1" w:styleId="7FB6C534A5C944EF9FF1499F34E0EC7E2">
    <w:name w:val="7FB6C534A5C944EF9FF1499F34E0EC7E2"/>
    <w:rsid w:val="001571D2"/>
    <w:rPr>
      <w:rFonts w:eastAsiaTheme="minorHAnsi"/>
      <w:lang w:eastAsia="en-US"/>
    </w:rPr>
  </w:style>
  <w:style w:type="paragraph" w:customStyle="1" w:styleId="0ADDE8904B8244C6880522D8A2AECB5F2">
    <w:name w:val="0ADDE8904B8244C6880522D8A2AECB5F2"/>
    <w:rsid w:val="001571D2"/>
    <w:rPr>
      <w:rFonts w:eastAsiaTheme="minorHAnsi"/>
      <w:lang w:eastAsia="en-US"/>
    </w:rPr>
  </w:style>
  <w:style w:type="paragraph" w:customStyle="1" w:styleId="3CF1AF08584E4B6DAC480DCBF8FEB7871">
    <w:name w:val="3CF1AF08584E4B6DAC480DCBF8FEB7871"/>
    <w:rsid w:val="001571D2"/>
    <w:rPr>
      <w:rFonts w:eastAsiaTheme="minorHAnsi"/>
      <w:lang w:eastAsia="en-US"/>
    </w:rPr>
  </w:style>
  <w:style w:type="paragraph" w:customStyle="1" w:styleId="584A659FF34749B89565AF19CB591B8F2">
    <w:name w:val="584A659FF34749B89565AF19CB591B8F2"/>
    <w:rsid w:val="001571D2"/>
    <w:rPr>
      <w:rFonts w:eastAsiaTheme="minorHAnsi"/>
      <w:lang w:eastAsia="en-US"/>
    </w:rPr>
  </w:style>
  <w:style w:type="paragraph" w:customStyle="1" w:styleId="4C7F7DAE5CAE4D438F2A319EBCDA1CA32">
    <w:name w:val="4C7F7DAE5CAE4D438F2A319EBCDA1CA32"/>
    <w:rsid w:val="001571D2"/>
    <w:rPr>
      <w:rFonts w:eastAsiaTheme="minorHAnsi"/>
      <w:lang w:eastAsia="en-US"/>
    </w:rPr>
  </w:style>
  <w:style w:type="paragraph" w:customStyle="1" w:styleId="8353A3EB8078496A8FCDFF75FFE7BCD52">
    <w:name w:val="8353A3EB8078496A8FCDFF75FFE7BCD52"/>
    <w:rsid w:val="001571D2"/>
    <w:rPr>
      <w:rFonts w:eastAsiaTheme="minorHAnsi"/>
      <w:lang w:eastAsia="en-US"/>
    </w:rPr>
  </w:style>
  <w:style w:type="paragraph" w:customStyle="1" w:styleId="0EC16117460642D4BE84B1585E7548ED">
    <w:name w:val="0EC16117460642D4BE84B1585E7548ED"/>
    <w:rsid w:val="001571D2"/>
  </w:style>
  <w:style w:type="paragraph" w:customStyle="1" w:styleId="D9214C49A56E47E485049F68A3239766">
    <w:name w:val="D9214C49A56E47E485049F68A3239766"/>
    <w:rsid w:val="001571D2"/>
  </w:style>
  <w:style w:type="paragraph" w:customStyle="1" w:styleId="2CFE81E096654FCCA8D70E91A3A2EDC6">
    <w:name w:val="2CFE81E096654FCCA8D70E91A3A2EDC6"/>
    <w:rsid w:val="001571D2"/>
  </w:style>
  <w:style w:type="paragraph" w:customStyle="1" w:styleId="87498C45C83546BA81850D0E50EAF430">
    <w:name w:val="87498C45C83546BA81850D0E50EAF430"/>
    <w:rsid w:val="001571D2"/>
  </w:style>
  <w:style w:type="paragraph" w:customStyle="1" w:styleId="9E5434D1E85F4922A646A24A893D62C5">
    <w:name w:val="9E5434D1E85F4922A646A24A893D62C5"/>
    <w:rsid w:val="001571D2"/>
  </w:style>
  <w:style w:type="paragraph" w:customStyle="1" w:styleId="2CD57451E7494658BE4C0F889F9BE2DE">
    <w:name w:val="2CD57451E7494658BE4C0F889F9BE2DE"/>
    <w:rsid w:val="001571D2"/>
  </w:style>
  <w:style w:type="paragraph" w:customStyle="1" w:styleId="0CA362A8A09D458AA59EA465922071B3">
    <w:name w:val="0CA362A8A09D458AA59EA465922071B3"/>
    <w:rsid w:val="002D7FF8"/>
  </w:style>
  <w:style w:type="paragraph" w:customStyle="1" w:styleId="4E167840A8984A9F903928FA6FECBA48">
    <w:name w:val="4E167840A8984A9F903928FA6FECBA48"/>
    <w:rsid w:val="002D7FF8"/>
  </w:style>
  <w:style w:type="paragraph" w:customStyle="1" w:styleId="3DFF9EA24E5D45ED982596BF2B03CCE1">
    <w:name w:val="3DFF9EA24E5D45ED982596BF2B03CCE1"/>
    <w:rsid w:val="002D7FF8"/>
  </w:style>
  <w:style w:type="paragraph" w:customStyle="1" w:styleId="FFCF544830DF4456B018415EF8AA67F7">
    <w:name w:val="FFCF544830DF4456B018415EF8AA67F7"/>
    <w:rsid w:val="002D7FF8"/>
  </w:style>
  <w:style w:type="paragraph" w:customStyle="1" w:styleId="8C9BB184A1E848A1964CA5B6F59094F4">
    <w:name w:val="8C9BB184A1E848A1964CA5B6F59094F4"/>
    <w:rsid w:val="002D7FF8"/>
  </w:style>
  <w:style w:type="paragraph" w:customStyle="1" w:styleId="95A0E50E747F4840827E922E6D278FA1">
    <w:name w:val="95A0E50E747F4840827E922E6D278FA1"/>
    <w:rsid w:val="002D7FF8"/>
  </w:style>
  <w:style w:type="paragraph" w:customStyle="1" w:styleId="179E772E2DF94C339F7C00C030AB56E4">
    <w:name w:val="179E772E2DF94C339F7C00C030AB56E4"/>
    <w:rsid w:val="002D7FF8"/>
  </w:style>
  <w:style w:type="paragraph" w:customStyle="1" w:styleId="2EBC33B872F348759A10C1208C9154C4">
    <w:name w:val="2EBC33B872F348759A10C1208C9154C4"/>
    <w:rsid w:val="002D7FF8"/>
  </w:style>
  <w:style w:type="paragraph" w:customStyle="1" w:styleId="8F86E31FE17542D1905FBE3CB63B6FFE">
    <w:name w:val="8F86E31FE17542D1905FBE3CB63B6FFE"/>
    <w:rsid w:val="002D7FF8"/>
  </w:style>
  <w:style w:type="paragraph" w:customStyle="1" w:styleId="4AFCD01B571D454C8540ED3D8ACB4407">
    <w:name w:val="4AFCD01B571D454C8540ED3D8ACB4407"/>
    <w:rsid w:val="002D7FF8"/>
  </w:style>
  <w:style w:type="paragraph" w:customStyle="1" w:styleId="6B1C203905F84AF29335E756BE2D7294">
    <w:name w:val="6B1C203905F84AF29335E756BE2D7294"/>
    <w:rsid w:val="002D7FF8"/>
  </w:style>
  <w:style w:type="paragraph" w:customStyle="1" w:styleId="FBEFC84C9EC4455BA2525CDBF938A001">
    <w:name w:val="FBEFC84C9EC4455BA2525CDBF938A001"/>
    <w:rsid w:val="002D7FF8"/>
  </w:style>
  <w:style w:type="paragraph" w:customStyle="1" w:styleId="3F1D067957AD4827B8DF9A3BF4E1125E">
    <w:name w:val="3F1D067957AD4827B8DF9A3BF4E1125E"/>
    <w:rsid w:val="002D7FF8"/>
  </w:style>
  <w:style w:type="paragraph" w:customStyle="1" w:styleId="4C397C9E0028465885BA356484F74FC2">
    <w:name w:val="4C397C9E0028465885BA356484F74FC2"/>
    <w:rsid w:val="002D7FF8"/>
  </w:style>
  <w:style w:type="paragraph" w:customStyle="1" w:styleId="AD7E77B2AAA143B7901B7F40C206E943">
    <w:name w:val="AD7E77B2AAA143B7901B7F40C206E943"/>
    <w:rsid w:val="002D7FF8"/>
  </w:style>
  <w:style w:type="paragraph" w:customStyle="1" w:styleId="9285DD488CA94A3A9132BF30964683C9">
    <w:name w:val="9285DD488CA94A3A9132BF30964683C9"/>
    <w:rsid w:val="00F7766F"/>
  </w:style>
  <w:style w:type="paragraph" w:customStyle="1" w:styleId="34ECB1E7FED6496FBFE7F0BC46096428">
    <w:name w:val="34ECB1E7FED6496FBFE7F0BC46096428"/>
    <w:rsid w:val="00F7766F"/>
  </w:style>
  <w:style w:type="paragraph" w:customStyle="1" w:styleId="6F5DCA79D28F40BDB132203111E6D547">
    <w:name w:val="6F5DCA79D28F40BDB132203111E6D547"/>
    <w:rsid w:val="00F7766F"/>
  </w:style>
  <w:style w:type="paragraph" w:customStyle="1" w:styleId="B048DC8FBF0E4EC88DAEF44FD7D48782">
    <w:name w:val="B048DC8FBF0E4EC88DAEF44FD7D48782"/>
    <w:rsid w:val="00F7766F"/>
  </w:style>
  <w:style w:type="paragraph" w:customStyle="1" w:styleId="6DC1E0077EE542CBBD96C900D8F38C7A">
    <w:name w:val="6DC1E0077EE542CBBD96C900D8F38C7A"/>
    <w:rsid w:val="00F7766F"/>
  </w:style>
  <w:style w:type="paragraph" w:customStyle="1" w:styleId="1FAF72A9CC2640548EFBC56A74308346">
    <w:name w:val="1FAF72A9CC2640548EFBC56A74308346"/>
    <w:rsid w:val="00F7766F"/>
  </w:style>
  <w:style w:type="paragraph" w:customStyle="1" w:styleId="9C1C704E55994EAEB5A7D79158E583C2">
    <w:name w:val="9C1C704E55994EAEB5A7D79158E583C2"/>
    <w:rsid w:val="00F7766F"/>
  </w:style>
  <w:style w:type="paragraph" w:customStyle="1" w:styleId="E0A9842DDA044A7782BD07BBE3F31738">
    <w:name w:val="E0A9842DDA044A7782BD07BBE3F31738"/>
    <w:rsid w:val="00F7766F"/>
  </w:style>
  <w:style w:type="paragraph" w:customStyle="1" w:styleId="48CF7D29E4D14C219767C3FA6621AFA3">
    <w:name w:val="48CF7D29E4D14C219767C3FA6621AFA3"/>
    <w:rsid w:val="00F7766F"/>
  </w:style>
  <w:style w:type="paragraph" w:customStyle="1" w:styleId="127C1A896ECA4C6D863CFAF43C8192F7">
    <w:name w:val="127C1A896ECA4C6D863CFAF43C8192F7"/>
    <w:rsid w:val="000463D6"/>
  </w:style>
  <w:style w:type="paragraph" w:customStyle="1" w:styleId="7848F49376034F939C33253D32F4FE8A">
    <w:name w:val="7848F49376034F939C33253D32F4FE8A"/>
    <w:rsid w:val="000463D6"/>
  </w:style>
  <w:style w:type="paragraph" w:customStyle="1" w:styleId="306E049D70AE4D35B11C17D2C6255605">
    <w:name w:val="306E049D70AE4D35B11C17D2C6255605"/>
    <w:rsid w:val="000463D6"/>
  </w:style>
  <w:style w:type="paragraph" w:customStyle="1" w:styleId="FBEFC84C9EC4455BA2525CDBF938A0011">
    <w:name w:val="FBEFC84C9EC4455BA2525CDBF938A0011"/>
    <w:rsid w:val="000463D6"/>
    <w:rPr>
      <w:rFonts w:eastAsiaTheme="minorHAnsi"/>
      <w:lang w:eastAsia="en-US"/>
    </w:rPr>
  </w:style>
  <w:style w:type="paragraph" w:customStyle="1" w:styleId="3F1D067957AD4827B8DF9A3BF4E1125E1">
    <w:name w:val="3F1D067957AD4827B8DF9A3BF4E1125E1"/>
    <w:rsid w:val="000463D6"/>
    <w:rPr>
      <w:rFonts w:eastAsiaTheme="minorHAnsi"/>
      <w:lang w:eastAsia="en-US"/>
    </w:rPr>
  </w:style>
  <w:style w:type="paragraph" w:customStyle="1" w:styleId="4C397C9E0028465885BA356484F74FC21">
    <w:name w:val="4C397C9E0028465885BA356484F74FC21"/>
    <w:rsid w:val="000463D6"/>
    <w:rPr>
      <w:rFonts w:eastAsiaTheme="minorHAnsi"/>
      <w:lang w:eastAsia="en-US"/>
    </w:rPr>
  </w:style>
  <w:style w:type="paragraph" w:customStyle="1" w:styleId="1FAF72A9CC2640548EFBC56A743083461">
    <w:name w:val="1FAF72A9CC2640548EFBC56A743083461"/>
    <w:rsid w:val="000463D6"/>
    <w:rPr>
      <w:rFonts w:eastAsiaTheme="minorHAnsi"/>
      <w:lang w:eastAsia="en-US"/>
    </w:rPr>
  </w:style>
  <w:style w:type="paragraph" w:customStyle="1" w:styleId="9C1C704E55994EAEB5A7D79158E583C21">
    <w:name w:val="9C1C704E55994EAEB5A7D79158E583C21"/>
    <w:rsid w:val="000463D6"/>
    <w:rPr>
      <w:rFonts w:eastAsiaTheme="minorHAnsi"/>
      <w:lang w:eastAsia="en-US"/>
    </w:rPr>
  </w:style>
  <w:style w:type="paragraph" w:customStyle="1" w:styleId="E0A9842DDA044A7782BD07BBE3F317381">
    <w:name w:val="E0A9842DDA044A7782BD07BBE3F317381"/>
    <w:rsid w:val="000463D6"/>
    <w:rPr>
      <w:rFonts w:eastAsiaTheme="minorHAnsi"/>
      <w:lang w:eastAsia="en-US"/>
    </w:rPr>
  </w:style>
  <w:style w:type="paragraph" w:customStyle="1" w:styleId="48CF7D29E4D14C219767C3FA6621AFA31">
    <w:name w:val="48CF7D29E4D14C219767C3FA6621AFA31"/>
    <w:rsid w:val="000463D6"/>
    <w:rPr>
      <w:rFonts w:eastAsiaTheme="minorHAnsi"/>
      <w:lang w:eastAsia="en-US"/>
    </w:rPr>
  </w:style>
  <w:style w:type="paragraph" w:customStyle="1" w:styleId="9663A90CFD0E406E8778A8A177FE5A20">
    <w:name w:val="9663A90CFD0E406E8778A8A177FE5A20"/>
  </w:style>
  <w:style w:type="paragraph" w:customStyle="1" w:styleId="BCCBF3E712F845C5815BD3D85DC298F0">
    <w:name w:val="BCCBF3E712F845C5815BD3D85DC298F0"/>
  </w:style>
  <w:style w:type="paragraph" w:customStyle="1" w:styleId="6814D7DF689746E88E419EA039F5A1AF">
    <w:name w:val="6814D7DF689746E88E419EA039F5A1AF"/>
  </w:style>
  <w:style w:type="paragraph" w:customStyle="1" w:styleId="8594733AE20549E0B3B9D656562EB03D">
    <w:name w:val="8594733AE20549E0B3B9D656562EB03D"/>
  </w:style>
  <w:style w:type="paragraph" w:customStyle="1" w:styleId="CA205C4755A24E8DB8185605E2767D6F">
    <w:name w:val="CA205C4755A24E8DB8185605E2767D6F"/>
  </w:style>
  <w:style w:type="paragraph" w:customStyle="1" w:styleId="2A11E85DF89E46159D08769DCCE8A5D6">
    <w:name w:val="2A11E85DF89E46159D08769DCCE8A5D6"/>
  </w:style>
  <w:style w:type="paragraph" w:customStyle="1" w:styleId="506CBE38099F4103A928F2CCD2A7909A">
    <w:name w:val="506CBE38099F4103A928F2CCD2A7909A"/>
  </w:style>
  <w:style w:type="paragraph" w:customStyle="1" w:styleId="2252F39B76D54166AA83EC994B5F228E">
    <w:name w:val="2252F39B76D54166AA83EC994B5F228E"/>
  </w:style>
  <w:style w:type="paragraph" w:customStyle="1" w:styleId="FBEFC84C9EC4455BA2525CDBF938A0012">
    <w:name w:val="FBEFC84C9EC4455BA2525CDBF938A0012"/>
    <w:rPr>
      <w:rFonts w:eastAsiaTheme="minorHAnsi"/>
      <w:lang w:eastAsia="en-US"/>
    </w:rPr>
  </w:style>
  <w:style w:type="paragraph" w:customStyle="1" w:styleId="3F1D067957AD4827B8DF9A3BF4E1125E2">
    <w:name w:val="3F1D067957AD4827B8DF9A3BF4E1125E2"/>
    <w:rPr>
      <w:rFonts w:eastAsiaTheme="minorHAnsi"/>
      <w:lang w:eastAsia="en-US"/>
    </w:rPr>
  </w:style>
  <w:style w:type="paragraph" w:customStyle="1" w:styleId="4C397C9E0028465885BA356484F74FC22">
    <w:name w:val="4C397C9E0028465885BA356484F74FC22"/>
    <w:rPr>
      <w:rFonts w:eastAsiaTheme="minorHAnsi"/>
      <w:lang w:eastAsia="en-US"/>
    </w:rPr>
  </w:style>
  <w:style w:type="paragraph" w:customStyle="1" w:styleId="1FAF72A9CC2640548EFBC56A743083462">
    <w:name w:val="1FAF72A9CC2640548EFBC56A743083462"/>
    <w:rPr>
      <w:rFonts w:eastAsiaTheme="minorHAnsi"/>
      <w:lang w:eastAsia="en-US"/>
    </w:rPr>
  </w:style>
  <w:style w:type="paragraph" w:customStyle="1" w:styleId="9C1C704E55994EAEB5A7D79158E583C22">
    <w:name w:val="9C1C704E55994EAEB5A7D79158E583C22"/>
    <w:rPr>
      <w:rFonts w:eastAsiaTheme="minorHAnsi"/>
      <w:lang w:eastAsia="en-US"/>
    </w:rPr>
  </w:style>
  <w:style w:type="paragraph" w:customStyle="1" w:styleId="E0A9842DDA044A7782BD07BBE3F317382">
    <w:name w:val="E0A9842DDA044A7782BD07BBE3F317382"/>
    <w:rPr>
      <w:rFonts w:eastAsiaTheme="minorHAnsi"/>
      <w:lang w:eastAsia="en-US"/>
    </w:rPr>
  </w:style>
  <w:style w:type="paragraph" w:customStyle="1" w:styleId="48CF7D29E4D14C219767C3FA6621AFA32">
    <w:name w:val="48CF7D29E4D14C219767C3FA6621AFA32"/>
    <w:rPr>
      <w:rFonts w:eastAsiaTheme="minorHAnsi"/>
      <w:lang w:eastAsia="en-US"/>
    </w:rPr>
  </w:style>
  <w:style w:type="paragraph" w:customStyle="1" w:styleId="2252F39B76D54166AA83EC994B5F228E1">
    <w:name w:val="2252F39B76D54166AA83EC994B5F228E1"/>
    <w:rPr>
      <w:rFonts w:eastAsiaTheme="minorHAnsi"/>
      <w:lang w:eastAsia="en-US"/>
    </w:rPr>
  </w:style>
  <w:style w:type="paragraph" w:customStyle="1" w:styleId="FBEFC84C9EC4455BA2525CDBF938A0013">
    <w:name w:val="FBEFC84C9EC4455BA2525CDBF938A0013"/>
    <w:rPr>
      <w:rFonts w:eastAsiaTheme="minorHAnsi"/>
      <w:lang w:eastAsia="en-US"/>
    </w:rPr>
  </w:style>
  <w:style w:type="paragraph" w:customStyle="1" w:styleId="3F1D067957AD4827B8DF9A3BF4E1125E3">
    <w:name w:val="3F1D067957AD4827B8DF9A3BF4E1125E3"/>
    <w:rPr>
      <w:rFonts w:eastAsiaTheme="minorHAnsi"/>
      <w:lang w:eastAsia="en-US"/>
    </w:rPr>
  </w:style>
  <w:style w:type="paragraph" w:customStyle="1" w:styleId="4C397C9E0028465885BA356484F74FC23">
    <w:name w:val="4C397C9E0028465885BA356484F74FC23"/>
    <w:rPr>
      <w:rFonts w:eastAsiaTheme="minorHAnsi"/>
      <w:lang w:eastAsia="en-US"/>
    </w:rPr>
  </w:style>
  <w:style w:type="paragraph" w:customStyle="1" w:styleId="1FAF72A9CC2640548EFBC56A743083463">
    <w:name w:val="1FAF72A9CC2640548EFBC56A743083463"/>
    <w:rPr>
      <w:rFonts w:eastAsiaTheme="minorHAnsi"/>
      <w:lang w:eastAsia="en-US"/>
    </w:rPr>
  </w:style>
  <w:style w:type="paragraph" w:customStyle="1" w:styleId="9C1C704E55994EAEB5A7D79158E583C23">
    <w:name w:val="9C1C704E55994EAEB5A7D79158E583C23"/>
    <w:rPr>
      <w:rFonts w:eastAsiaTheme="minorHAnsi"/>
      <w:lang w:eastAsia="en-US"/>
    </w:rPr>
  </w:style>
  <w:style w:type="paragraph" w:customStyle="1" w:styleId="E0A9842DDA044A7782BD07BBE3F317383">
    <w:name w:val="E0A9842DDA044A7782BD07BBE3F317383"/>
    <w:rPr>
      <w:rFonts w:eastAsiaTheme="minorHAnsi"/>
      <w:lang w:eastAsia="en-US"/>
    </w:rPr>
  </w:style>
  <w:style w:type="paragraph" w:customStyle="1" w:styleId="48CF7D29E4D14C219767C3FA6621AFA33">
    <w:name w:val="48CF7D29E4D14C219767C3FA6621AFA33"/>
    <w:rPr>
      <w:rFonts w:eastAsiaTheme="minorHAnsi"/>
      <w:lang w:eastAsia="en-US"/>
    </w:rPr>
  </w:style>
  <w:style w:type="paragraph" w:customStyle="1" w:styleId="2252F39B76D54166AA83EC994B5F228E2">
    <w:name w:val="2252F39B76D54166AA83EC994B5F228E2"/>
    <w:rPr>
      <w:rFonts w:eastAsiaTheme="minorHAnsi"/>
      <w:lang w:eastAsia="en-US"/>
    </w:rPr>
  </w:style>
  <w:style w:type="paragraph" w:customStyle="1" w:styleId="FBEFC84C9EC4455BA2525CDBF938A0014">
    <w:name w:val="FBEFC84C9EC4455BA2525CDBF938A0014"/>
    <w:rPr>
      <w:rFonts w:eastAsiaTheme="minorHAnsi"/>
      <w:lang w:eastAsia="en-US"/>
    </w:rPr>
  </w:style>
  <w:style w:type="paragraph" w:customStyle="1" w:styleId="3F1D067957AD4827B8DF9A3BF4E1125E4">
    <w:name w:val="3F1D067957AD4827B8DF9A3BF4E1125E4"/>
    <w:rPr>
      <w:rFonts w:eastAsiaTheme="minorHAnsi"/>
      <w:lang w:eastAsia="en-US"/>
    </w:rPr>
  </w:style>
  <w:style w:type="paragraph" w:customStyle="1" w:styleId="4C397C9E0028465885BA356484F74FC24">
    <w:name w:val="4C397C9E0028465885BA356484F74FC24"/>
    <w:rPr>
      <w:rFonts w:eastAsiaTheme="minorHAnsi"/>
      <w:lang w:eastAsia="en-US"/>
    </w:rPr>
  </w:style>
  <w:style w:type="paragraph" w:customStyle="1" w:styleId="1FAF72A9CC2640548EFBC56A743083464">
    <w:name w:val="1FAF72A9CC2640548EFBC56A743083464"/>
    <w:rPr>
      <w:rFonts w:eastAsiaTheme="minorHAnsi"/>
      <w:lang w:eastAsia="en-US"/>
    </w:rPr>
  </w:style>
  <w:style w:type="paragraph" w:customStyle="1" w:styleId="9C1C704E55994EAEB5A7D79158E583C24">
    <w:name w:val="9C1C704E55994EAEB5A7D79158E583C24"/>
    <w:rPr>
      <w:rFonts w:eastAsiaTheme="minorHAnsi"/>
      <w:lang w:eastAsia="en-US"/>
    </w:rPr>
  </w:style>
  <w:style w:type="paragraph" w:customStyle="1" w:styleId="E0A9842DDA044A7782BD07BBE3F317384">
    <w:name w:val="E0A9842DDA044A7782BD07BBE3F317384"/>
    <w:rPr>
      <w:rFonts w:eastAsiaTheme="minorHAnsi"/>
      <w:lang w:eastAsia="en-US"/>
    </w:rPr>
  </w:style>
  <w:style w:type="paragraph" w:customStyle="1" w:styleId="48CF7D29E4D14C219767C3FA6621AFA34">
    <w:name w:val="48CF7D29E4D14C219767C3FA6621AFA34"/>
    <w:rPr>
      <w:rFonts w:eastAsiaTheme="minorHAnsi"/>
      <w:lang w:eastAsia="en-US"/>
    </w:rPr>
  </w:style>
  <w:style w:type="paragraph" w:customStyle="1" w:styleId="2252F39B76D54166AA83EC994B5F228E3">
    <w:name w:val="2252F39B76D54166AA83EC994B5F228E3"/>
    <w:rPr>
      <w:rFonts w:eastAsiaTheme="minorHAnsi"/>
      <w:lang w:eastAsia="en-US"/>
    </w:rPr>
  </w:style>
  <w:style w:type="paragraph" w:customStyle="1" w:styleId="B0511D94C6B54729986B991D6BBE24BD">
    <w:name w:val="B0511D94C6B54729986B991D6BBE24BD"/>
    <w:rsid w:val="00391EDB"/>
  </w:style>
  <w:style w:type="paragraph" w:customStyle="1" w:styleId="B5C5466276774340A83A8EB2B6A5E23F">
    <w:name w:val="B5C5466276774340A83A8EB2B6A5E23F"/>
    <w:rsid w:val="00391EDB"/>
  </w:style>
  <w:style w:type="paragraph" w:customStyle="1" w:styleId="11973DEC80874999BDEF6E4E0673F954">
    <w:name w:val="11973DEC80874999BDEF6E4E0673F954"/>
    <w:rsid w:val="00391EDB"/>
  </w:style>
  <w:style w:type="paragraph" w:customStyle="1" w:styleId="071B4821FC9D47AF82D56BF68DCE8B01">
    <w:name w:val="071B4821FC9D47AF82D56BF68DCE8B01"/>
    <w:rsid w:val="00391EDB"/>
  </w:style>
  <w:style w:type="paragraph" w:customStyle="1" w:styleId="7D0568FB9C10480889097EC488F46427">
    <w:name w:val="7D0568FB9C10480889097EC488F46427"/>
    <w:rsid w:val="00391EDB"/>
  </w:style>
  <w:style w:type="paragraph" w:customStyle="1" w:styleId="F5460F5C9DB44D5FB11B8DB38B95FFD3">
    <w:name w:val="F5460F5C9DB44D5FB11B8DB38B95FFD3"/>
    <w:rsid w:val="00391EDB"/>
  </w:style>
  <w:style w:type="paragraph" w:customStyle="1" w:styleId="9C9407256F004A42892CBE609FF0E654">
    <w:name w:val="9C9407256F004A42892CBE609FF0E654"/>
    <w:rsid w:val="00754E67"/>
  </w:style>
  <w:style w:type="paragraph" w:customStyle="1" w:styleId="E015D148CB464699BF6135D8EAB6CFA8">
    <w:name w:val="E015D148CB464699BF6135D8EAB6CFA8"/>
    <w:rsid w:val="00754E67"/>
  </w:style>
  <w:style w:type="paragraph" w:customStyle="1" w:styleId="A4DD6880315742FDB9D23B589B268CFF">
    <w:name w:val="A4DD6880315742FDB9D23B589B268CFF"/>
    <w:rsid w:val="00754E67"/>
  </w:style>
  <w:style w:type="paragraph" w:customStyle="1" w:styleId="6E9688A64284461AB3492B3D46C19AF1">
    <w:name w:val="6E9688A64284461AB3492B3D46C19AF1"/>
    <w:rsid w:val="00754E67"/>
  </w:style>
  <w:style w:type="paragraph" w:customStyle="1" w:styleId="5D5F92D1630E449E87989E11457CE5A4">
    <w:name w:val="5D5F92D1630E449E87989E11457CE5A4"/>
    <w:rsid w:val="00754E67"/>
  </w:style>
  <w:style w:type="paragraph" w:customStyle="1" w:styleId="C5962A89582540D790E147842F2D1EA5">
    <w:name w:val="C5962A89582540D790E147842F2D1EA5"/>
    <w:rsid w:val="00754E67"/>
  </w:style>
  <w:style w:type="paragraph" w:customStyle="1" w:styleId="81B89D11B9F4461983AA907E49A5D6F8">
    <w:name w:val="81B89D11B9F4461983AA907E49A5D6F8"/>
    <w:rsid w:val="00754E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17D1A-3954-4C30-9FD6-4B45750E3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and Attorney-General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Kalam James McTaggart</dc:creator>
  <cp:keywords/>
  <dc:description/>
  <cp:lastModifiedBy>Kalam James McTaggart</cp:lastModifiedBy>
  <cp:revision>35</cp:revision>
  <cp:lastPrinted>2019-06-27T04:59:00Z</cp:lastPrinted>
  <dcterms:created xsi:type="dcterms:W3CDTF">2019-07-24T04:55:00Z</dcterms:created>
  <dcterms:modified xsi:type="dcterms:W3CDTF">2019-09-25T04:31:00Z</dcterms:modified>
</cp:coreProperties>
</file>