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86CD" w14:textId="22A7B7C3" w:rsidR="00D11968" w:rsidRDefault="00252F5C"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79A3747C">
                <wp:simplePos x="0" y="0"/>
                <wp:positionH relativeFrom="column">
                  <wp:posOffset>4660900</wp:posOffset>
                </wp:positionH>
                <wp:positionV relativeFrom="paragraph">
                  <wp:posOffset>-803910</wp:posOffset>
                </wp:positionV>
                <wp:extent cx="1619885" cy="850900"/>
                <wp:effectExtent l="0" t="0" r="0" b="6350"/>
                <wp:wrapNone/>
                <wp:docPr id="3" name="Rectangle 3"/>
                <wp:cNvGraphicFramePr/>
                <a:graphic xmlns:a="http://schemas.openxmlformats.org/drawingml/2006/main">
                  <a:graphicData uri="http://schemas.microsoft.com/office/word/2010/wordprocessingShape">
                    <wps:wsp>
                      <wps:cNvSpPr/>
                      <wps:spPr>
                        <a:xfrm>
                          <a:off x="0" y="0"/>
                          <a:ext cx="1619885" cy="850900"/>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063E1D" w:rsidRPr="006C4278" w:rsidRDefault="00063E1D"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pt;margin-top:-63.3pt;width:127.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" stroked="f" strokeweight="1pt">
                <v:fill opacity="57054f"/>
                <v:textbox>
                  <w:txbxContent>
                    <w:p w14:paraId="213A912A" w14:textId="77777777" w:rsidR="00063E1D" w:rsidRPr="006C4278" w:rsidRDefault="00063E1D"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p>
    <w:p w14:paraId="0D0C6AA8" w14:textId="787FC179" w:rsidR="002F3A9A" w:rsidRDefault="004B6050" w:rsidP="00EF611F">
      <w:pPr>
        <w:pBdr>
          <w:bottom w:val="single" w:sz="4" w:space="1" w:color="auto"/>
        </w:pBdr>
        <w:rPr>
          <w:rFonts w:ascii="Arial" w:hAnsi="Arial" w:cs="Arial"/>
          <w:sz w:val="24"/>
        </w:rPr>
      </w:pPr>
      <w:r w:rsidRPr="003510BC">
        <w:rPr>
          <w:rFonts w:ascii="Arial" w:hAnsi="Arial" w:cs="Arial"/>
          <w:b/>
          <w:sz w:val="24"/>
        </w:rPr>
        <w:t>ADR Form 01</w:t>
      </w:r>
      <w:r w:rsidRPr="004B6050">
        <w:rPr>
          <w:rFonts w:ascii="Arial" w:hAnsi="Arial" w:cs="Arial"/>
          <w:sz w:val="24"/>
        </w:rPr>
        <w:t xml:space="preserve"> | </w:t>
      </w:r>
      <w:r w:rsidR="002F3A9A">
        <w:rPr>
          <w:rFonts w:ascii="Arial" w:hAnsi="Arial" w:cs="Arial"/>
          <w:sz w:val="24"/>
        </w:rPr>
        <w:t>Request for ADR Convenor / ADR Process</w:t>
      </w:r>
    </w:p>
    <w:p w14:paraId="44802FE7" w14:textId="1C2C0A24" w:rsidR="008C3610" w:rsidRPr="003C378A" w:rsidRDefault="002F3A9A" w:rsidP="00EF611F">
      <w:pPr>
        <w:pBdr>
          <w:bottom w:val="single" w:sz="4" w:space="1" w:color="auto"/>
        </w:pBdr>
        <w:rPr>
          <w:rFonts w:ascii="Arial" w:hAnsi="Arial" w:cs="Arial"/>
        </w:rPr>
      </w:pPr>
      <w:r>
        <w:rPr>
          <w:rFonts w:ascii="Arial" w:hAnsi="Arial" w:cs="Arial"/>
          <w:i/>
          <w:iCs/>
        </w:rPr>
        <w:t>[refer PD</w:t>
      </w:r>
      <w:r w:rsidR="001C1979" w:rsidRPr="003C378A">
        <w:rPr>
          <w:rFonts w:ascii="Arial" w:hAnsi="Arial" w:cs="Arial"/>
          <w:i/>
          <w:iCs/>
        </w:rPr>
        <w:t xml:space="preserve"> </w:t>
      </w:r>
      <w:r w:rsidR="003C378A" w:rsidRPr="003C378A">
        <w:rPr>
          <w:rFonts w:ascii="Arial" w:hAnsi="Arial" w:cs="Arial"/>
          <w:i/>
          <w:iCs/>
        </w:rPr>
        <w:t>4</w:t>
      </w:r>
      <w:r w:rsidR="001C1979" w:rsidRPr="003C378A">
        <w:rPr>
          <w:rFonts w:ascii="Arial" w:hAnsi="Arial" w:cs="Arial"/>
          <w:i/>
          <w:iCs/>
        </w:rPr>
        <w:t xml:space="preserve"> of 2020</w:t>
      </w:r>
      <w:r>
        <w:rPr>
          <w:rFonts w:ascii="Arial" w:hAnsi="Arial" w:cs="Arial"/>
          <w:i/>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8A6AD3">
        <w:tc>
          <w:tcPr>
            <w:tcW w:w="10456" w:type="dxa"/>
            <w:shd w:val="clear" w:color="auto" w:fill="CA4E27"/>
          </w:tcPr>
          <w:p w14:paraId="04BA8B10" w14:textId="554E9BA7" w:rsidR="008C3610" w:rsidRDefault="004B6050" w:rsidP="008C3610">
            <w:pPr>
              <w:spacing w:before="240" w:line="360" w:lineRule="auto"/>
              <w:jc w:val="center"/>
              <w:rPr>
                <w:rFonts w:ascii="Arial" w:hAnsi="Arial" w:cs="Arial"/>
                <w:sz w:val="24"/>
              </w:rPr>
            </w:pPr>
            <w:r w:rsidRPr="006774A8">
              <w:rPr>
                <w:rFonts w:ascii="Arial" w:hAnsi="Arial" w:cs="Arial"/>
                <w:b/>
                <w:color w:val="FFFFFF" w:themeColor="background1"/>
                <w:sz w:val="24"/>
              </w:rPr>
              <w:t>REQUEST FOR ADR CONVENOR</w:t>
            </w:r>
            <w:r w:rsidR="00063E1D">
              <w:rPr>
                <w:rFonts w:ascii="Arial" w:hAnsi="Arial" w:cs="Arial"/>
                <w:b/>
                <w:color w:val="FFFFFF" w:themeColor="background1"/>
                <w:sz w:val="24"/>
              </w:rPr>
              <w:t xml:space="preserve"> / ADR PROCESS </w:t>
            </w:r>
            <w:r w:rsidR="0021765E">
              <w:rPr>
                <w:rFonts w:ascii="Arial" w:hAnsi="Arial" w:cs="Arial"/>
                <w:b/>
                <w:color w:val="FFFFFF" w:themeColor="background1"/>
                <w:sz w:val="24"/>
              </w:rPr>
              <w:t xml:space="preserve"> </w:t>
            </w:r>
          </w:p>
        </w:tc>
      </w:tr>
      <w:tr w:rsidR="004375AA" w:rsidRPr="00EB579C" w14:paraId="24BB83F3" w14:textId="77777777" w:rsidTr="004375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rPr>
        <w:tc>
          <w:tcPr>
            <w:tcW w:w="10456" w:type="dxa"/>
          </w:tcPr>
          <w:p w14:paraId="08066A79" w14:textId="7CA21905" w:rsidR="0021765E" w:rsidRDefault="0021765E" w:rsidP="0021765E">
            <w:pPr>
              <w:tabs>
                <w:tab w:val="right" w:pos="10240"/>
              </w:tabs>
              <w:rPr>
                <w:rFonts w:ascii="Arial" w:hAnsi="Arial" w:cs="Arial"/>
                <w:b/>
              </w:rPr>
            </w:pPr>
            <w:r w:rsidRPr="0021765E">
              <w:rPr>
                <w:rFonts w:ascii="Arial" w:hAnsi="Arial" w:cs="Arial"/>
                <w:b/>
              </w:rPr>
              <w:t xml:space="preserve">  </w:t>
            </w:r>
          </w:p>
          <w:p w14:paraId="41D361F5" w14:textId="0CAC0FAA" w:rsidR="0021765E" w:rsidRDefault="008A3C5A" w:rsidP="0021765E">
            <w:pPr>
              <w:tabs>
                <w:tab w:val="right" w:pos="10240"/>
              </w:tabs>
              <w:rPr>
                <w:rFonts w:cs="Arial"/>
              </w:rPr>
            </w:pPr>
            <w:sdt>
              <w:sdtPr>
                <w:rPr>
                  <w:rFonts w:cs="Arial"/>
                </w:rPr>
                <w:id w:val="-2139563108"/>
                <w14:checkbox>
                  <w14:checked w14:val="0"/>
                  <w14:checkedState w14:val="2612" w14:font="MS Gothic"/>
                  <w14:uncheckedState w14:val="2610" w14:font="MS Gothic"/>
                </w14:checkbox>
              </w:sdtPr>
              <w:sdtEndPr/>
              <w:sdtContent>
                <w:r w:rsidR="006155DD">
                  <w:rPr>
                    <w:rFonts w:ascii="MS Gothic" w:eastAsia="MS Gothic" w:hAnsi="MS Gothic" w:cs="Arial" w:hint="eastAsia"/>
                  </w:rPr>
                  <w:t>☐</w:t>
                </w:r>
              </w:sdtContent>
            </w:sdt>
            <w:r w:rsidR="0021765E">
              <w:rPr>
                <w:rFonts w:cs="Arial"/>
              </w:rPr>
              <w:t xml:space="preserve">   </w:t>
            </w:r>
            <w:r w:rsidR="0021765E" w:rsidRPr="00583709">
              <w:rPr>
                <w:rFonts w:ascii="Arial" w:hAnsi="Arial" w:cs="Arial"/>
                <w:b/>
                <w:color w:val="595959" w:themeColor="text1" w:themeTint="A6"/>
              </w:rPr>
              <w:t>Active court matter</w:t>
            </w:r>
            <w:r w:rsidR="004375AA" w:rsidRPr="00583709">
              <w:rPr>
                <w:rFonts w:ascii="Arial" w:hAnsi="Arial" w:cs="Arial"/>
                <w:b/>
                <w:color w:val="595959" w:themeColor="text1" w:themeTint="A6"/>
              </w:rPr>
              <w:t>:</w:t>
            </w:r>
            <w:r w:rsidR="00CF6365" w:rsidRPr="00583709">
              <w:rPr>
                <w:rStyle w:val="Content"/>
                <w:color w:val="595959" w:themeColor="text1" w:themeTint="A6"/>
              </w:rPr>
              <w:t xml:space="preserve">  </w:t>
            </w:r>
            <w:sdt>
              <w:sdtPr>
                <w:rPr>
                  <w:rStyle w:val="Content"/>
                </w:rPr>
                <w:id w:val="-351794725"/>
                <w:placeholder>
                  <w:docPart w:val="3837942ADB8941E995B020C92FA1C12C"/>
                </w:placeholder>
                <w:showingPlcHdr/>
                <w15:color w:val="99CCFF"/>
              </w:sdtPr>
              <w:sdtEndPr>
                <w:rPr>
                  <w:rStyle w:val="DefaultParagraphFont"/>
                  <w:rFonts w:asciiTheme="minorHAnsi" w:hAnsiTheme="minorHAnsi" w:cs="Arial"/>
                </w:rPr>
              </w:sdtEndPr>
              <w:sdtContent>
                <w:r w:rsidR="0021765E" w:rsidRPr="009F5319">
                  <w:rPr>
                    <w:rStyle w:val="PlaceholderText"/>
                    <w:color w:val="ED7D31" w:themeColor="accent2"/>
                    <w:bdr w:val="single" w:sz="4" w:space="0" w:color="auto"/>
                  </w:rPr>
                  <w:t>Click to enter Land Court file number</w:t>
                </w:r>
                <w:r w:rsidR="006155DD" w:rsidRPr="009F5319">
                  <w:rPr>
                    <w:rStyle w:val="PlaceholderText"/>
                    <w:color w:val="ED7D31" w:themeColor="accent2"/>
                    <w:bdr w:val="single" w:sz="4" w:space="0" w:color="auto"/>
                  </w:rPr>
                  <w:t>(s)</w:t>
                </w:r>
              </w:sdtContent>
            </w:sdt>
            <w:r w:rsidR="00CF6365" w:rsidRPr="0021765E">
              <w:rPr>
                <w:rFonts w:cs="Arial"/>
              </w:rPr>
              <w:t xml:space="preserve"> </w:t>
            </w:r>
          </w:p>
          <w:p w14:paraId="3FE1B55D" w14:textId="439C4D26" w:rsidR="00583709" w:rsidRPr="0021765E" w:rsidRDefault="00583709" w:rsidP="0021765E">
            <w:pPr>
              <w:tabs>
                <w:tab w:val="right" w:pos="10240"/>
              </w:tabs>
              <w:rPr>
                <w:rFonts w:cs="Arial"/>
              </w:rPr>
            </w:pPr>
            <w:r>
              <w:rPr>
                <w:rFonts w:cs="Arial"/>
              </w:rPr>
              <w:t>or</w:t>
            </w:r>
          </w:p>
          <w:p w14:paraId="283C19EE" w14:textId="55C1CC7F" w:rsidR="004375AA" w:rsidRPr="00EB579C" w:rsidRDefault="008A3C5A" w:rsidP="0021765E">
            <w:pPr>
              <w:tabs>
                <w:tab w:val="right" w:pos="10240"/>
              </w:tabs>
              <w:rPr>
                <w:rFonts w:ascii="Arial" w:hAnsi="Arial" w:cs="Arial"/>
                <w:b/>
                <w:color w:val="595959" w:themeColor="text1" w:themeTint="A6"/>
              </w:rPr>
            </w:pPr>
            <w:sdt>
              <w:sdtPr>
                <w:rPr>
                  <w:rFonts w:cs="Arial"/>
                </w:rPr>
                <w:id w:val="1648710009"/>
                <w14:checkbox>
                  <w14:checked w14:val="0"/>
                  <w14:checkedState w14:val="2612" w14:font="MS Gothic"/>
                  <w14:uncheckedState w14:val="2610" w14:font="MS Gothic"/>
                </w14:checkbox>
              </w:sdtPr>
              <w:sdtEndPr/>
              <w:sdtContent>
                <w:r w:rsidR="006155DD">
                  <w:rPr>
                    <w:rFonts w:ascii="MS Gothic" w:eastAsia="MS Gothic" w:hAnsi="MS Gothic" w:cs="Arial" w:hint="eastAsia"/>
                  </w:rPr>
                  <w:t>☐</w:t>
                </w:r>
              </w:sdtContent>
            </w:sdt>
            <w:r w:rsidR="0021765E">
              <w:rPr>
                <w:rFonts w:cs="Arial"/>
              </w:rPr>
              <w:t xml:space="preserve">  </w:t>
            </w:r>
            <w:r w:rsidR="0021765E" w:rsidRPr="00583709">
              <w:rPr>
                <w:rFonts w:ascii="Arial" w:hAnsi="Arial" w:cs="Arial"/>
                <w:b/>
                <w:bCs/>
                <w:color w:val="595959" w:themeColor="text1" w:themeTint="A6"/>
              </w:rPr>
              <w:t>Statutory pre-filing matter</w:t>
            </w:r>
            <w:r w:rsidR="00CF6365" w:rsidRPr="00583709">
              <w:rPr>
                <w:rFonts w:cs="Arial"/>
                <w:color w:val="595959" w:themeColor="text1" w:themeTint="A6"/>
              </w:rPr>
              <w:t xml:space="preserve">  </w:t>
            </w:r>
          </w:p>
        </w:tc>
      </w:tr>
    </w:tbl>
    <w:p w14:paraId="5372C88E" w14:textId="77777777" w:rsidR="004375AA" w:rsidRDefault="004375AA" w:rsidP="009703C0">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23"/>
        <w:gridCol w:w="10033"/>
      </w:tblGrid>
      <w:tr w:rsidR="00EB579C" w14:paraId="08457BB4" w14:textId="77777777" w:rsidTr="008A6AD3">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BC60F4B" w14:textId="2ABA0746" w:rsidR="00EB579C" w:rsidRPr="007232AB" w:rsidRDefault="00522720" w:rsidP="00063E1D">
            <w:pPr>
              <w:rPr>
                <w:rFonts w:ascii="Arial" w:hAnsi="Arial" w:cs="Arial"/>
                <w:b/>
                <w:sz w:val="24"/>
              </w:rPr>
            </w:pPr>
            <w:r w:rsidRPr="007232AB">
              <w:rPr>
                <w:rFonts w:ascii="Arial" w:hAnsi="Arial" w:cs="Arial"/>
                <w:b/>
                <w:sz w:val="24"/>
              </w:rPr>
              <w:t>SECTION 1 – APPLICANT DETAILS</w:t>
            </w:r>
          </w:p>
        </w:tc>
      </w:tr>
      <w:tr w:rsidR="00EB579C" w14:paraId="6AFACB23" w14:textId="77777777" w:rsidTr="008D042D">
        <w:trPr>
          <w:trHeight w:val="43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CA7587E" w14:textId="77777777" w:rsidR="00EB579C" w:rsidRPr="00EB579C" w:rsidRDefault="00EB579C" w:rsidP="00063E1D">
            <w:pPr>
              <w:rPr>
                <w:rFonts w:ascii="Arial" w:hAnsi="Arial" w:cs="Arial"/>
                <w:b/>
                <w:color w:val="595959" w:themeColor="text1" w:themeTint="A6"/>
              </w:rPr>
            </w:pPr>
            <w:r w:rsidRPr="00EB579C">
              <w:rPr>
                <w:rFonts w:ascii="Arial" w:hAnsi="Arial" w:cs="Arial"/>
                <w:b/>
                <w:color w:val="595959" w:themeColor="text1" w:themeTint="A6"/>
              </w:rPr>
              <w:t>Name of applicant(s):</w:t>
            </w:r>
          </w:p>
        </w:tc>
      </w:tr>
      <w:tr w:rsidR="00EB579C" w14:paraId="4779AD6E" w14:textId="77777777" w:rsidTr="008D042D">
        <w:trPr>
          <w:trHeight w:val="432"/>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B579C" w14:paraId="603B687C" w14:textId="77777777" w:rsidTr="00EB579C">
              <w:sdt>
                <w:sdtPr>
                  <w:rPr>
                    <w:rStyle w:val="Content"/>
                  </w:rPr>
                  <w:id w:val="559988497"/>
                  <w:placeholder>
                    <w:docPart w:val="BFB0F220659D4D268E0FAABC02B62FF3"/>
                  </w:placeholder>
                  <w:showingPlcHdr/>
                  <w15:color w:val="99CCFF"/>
                </w:sdtPr>
                <w:sdtEndPr>
                  <w:rPr>
                    <w:rStyle w:val="DefaultParagraphFont"/>
                    <w:rFonts w:asciiTheme="minorHAnsi" w:hAnsiTheme="minorHAnsi" w:cs="Arial"/>
                  </w:rPr>
                </w:sdtEndPr>
                <w:sdtContent>
                  <w:tc>
                    <w:tcPr>
                      <w:tcW w:w="10230" w:type="dxa"/>
                      <w:vAlign w:val="center"/>
                    </w:tcPr>
                    <w:p w14:paraId="0ADD20AE" w14:textId="3D74FA64" w:rsidR="00EB579C" w:rsidRDefault="00EB579C" w:rsidP="00EB579C">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 xml:space="preserve">name </w:t>
                      </w:r>
                    </w:p>
                  </w:tc>
                </w:sdtContent>
              </w:sdt>
            </w:tr>
          </w:tbl>
          <w:p w14:paraId="3242CB30" w14:textId="77777777" w:rsidR="00EB579C" w:rsidRPr="00EB579C" w:rsidRDefault="00EB579C" w:rsidP="00063E1D">
            <w:pPr>
              <w:rPr>
                <w:rFonts w:ascii="Arial" w:hAnsi="Arial" w:cs="Arial"/>
                <w:b/>
                <w:color w:val="595959" w:themeColor="text1" w:themeTint="A6"/>
              </w:rPr>
            </w:pPr>
          </w:p>
        </w:tc>
      </w:tr>
      <w:tr w:rsidR="00EB579C" w14:paraId="624000D4"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29B00F19" w14:textId="77777777" w:rsidR="00EB579C" w:rsidRPr="00EB579C" w:rsidRDefault="00EB579C" w:rsidP="00063E1D">
            <w:pPr>
              <w:rPr>
                <w:rFonts w:ascii="Arial" w:hAnsi="Arial" w:cs="Arial"/>
                <w:b/>
                <w:color w:val="595959" w:themeColor="text1" w:themeTint="A6"/>
              </w:rPr>
            </w:pPr>
            <w:r w:rsidRPr="00EB579C">
              <w:rPr>
                <w:rFonts w:ascii="Arial" w:hAnsi="Arial" w:cs="Arial"/>
                <w:b/>
                <w:color w:val="595959" w:themeColor="text1" w:themeTint="A6"/>
              </w:rPr>
              <w:t>Address of applicant(s) for correspondence (postal address):</w:t>
            </w:r>
          </w:p>
        </w:tc>
      </w:tr>
      <w:tr w:rsidR="00EB579C" w14:paraId="785608EB"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DA3007" w:rsidRPr="00AF0CA5" w14:paraId="151DB272" w14:textId="77777777" w:rsidTr="00063E1D">
              <w:trPr>
                <w:trHeight w:val="544"/>
              </w:trPr>
              <w:sdt>
                <w:sdtPr>
                  <w:rPr>
                    <w:rStyle w:val="Content"/>
                  </w:rPr>
                  <w:id w:val="2096827558"/>
                  <w:placeholder>
                    <w:docPart w:val="91B2C2D75E084D2CAED3139957BC7FD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B52A474" w14:textId="77777777" w:rsidR="00DA3007" w:rsidRPr="00AF0CA5" w:rsidRDefault="00DA3007" w:rsidP="00DA3007">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C7BC5A3" w14:textId="77777777" w:rsidR="00DA3007" w:rsidRPr="00B66661" w:rsidRDefault="00DA3007" w:rsidP="00DA3007">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D689172EAADC4741B6DE75715F3C436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6359F3B3" w14:textId="77777777" w:rsidR="00DA3007" w:rsidRPr="00B66661" w:rsidRDefault="00DA3007" w:rsidP="00DA3007">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CE7130A" w14:textId="77777777" w:rsidR="00DA3007" w:rsidRPr="00AF0CA5" w:rsidRDefault="00DA3007" w:rsidP="00DA3007">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EF6F28B9349A49BAA232522A12ACE5C8"/>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7D22786" w14:textId="77777777" w:rsidR="00DA3007" w:rsidRPr="00AF0CA5" w:rsidRDefault="00DA3007" w:rsidP="00DA3007">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442FEB1" w14:textId="77777777" w:rsidR="00DA3007" w:rsidRPr="00AF0CA5" w:rsidRDefault="00DA3007" w:rsidP="00DA3007">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DA72FCB860634825B5204776FAF9ED23"/>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931C349" w14:textId="77777777" w:rsidR="00DA3007" w:rsidRPr="00AF0CA5" w:rsidRDefault="00DA3007" w:rsidP="00DA3007">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54DE89B7" w14:textId="5534271D" w:rsidR="00EB579C" w:rsidRPr="00EB579C" w:rsidRDefault="00EB579C" w:rsidP="00063E1D">
            <w:pPr>
              <w:rPr>
                <w:rFonts w:ascii="Arial" w:hAnsi="Arial" w:cs="Arial"/>
                <w:b/>
                <w:color w:val="595959" w:themeColor="text1" w:themeTint="A6"/>
              </w:rPr>
            </w:pPr>
          </w:p>
        </w:tc>
      </w:tr>
      <w:tr w:rsidR="00EB579C" w14:paraId="59ED7BC2"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6237933" w14:textId="3466FC85" w:rsidR="00EB579C" w:rsidRPr="00EB579C" w:rsidRDefault="00D53E22" w:rsidP="00063E1D">
            <w:pPr>
              <w:rPr>
                <w:rStyle w:val="Content"/>
                <w:rFonts w:cs="Arial"/>
                <w:b/>
                <w:color w:val="595959" w:themeColor="text1" w:themeTint="A6"/>
              </w:rPr>
            </w:pPr>
            <w:r>
              <w:rPr>
                <w:rFonts w:ascii="Arial" w:hAnsi="Arial" w:cs="Arial"/>
                <w:b/>
                <w:color w:val="595959" w:themeColor="text1" w:themeTint="A6"/>
              </w:rPr>
              <w:t>Contact</w:t>
            </w:r>
            <w:r w:rsidR="00EB579C" w:rsidRPr="00EB579C">
              <w:rPr>
                <w:rFonts w:ascii="Arial" w:hAnsi="Arial" w:cs="Arial"/>
                <w:b/>
                <w:color w:val="595959" w:themeColor="text1" w:themeTint="A6"/>
              </w:rPr>
              <w:t xml:space="preserve"> number</w:t>
            </w:r>
            <w:r w:rsidR="004F7F4B">
              <w:rPr>
                <w:rFonts w:ascii="Arial" w:hAnsi="Arial" w:cs="Arial"/>
                <w:b/>
                <w:color w:val="595959" w:themeColor="text1" w:themeTint="A6"/>
              </w:rPr>
              <w:t>(s)</w:t>
            </w:r>
            <w:r w:rsidR="00EB579C" w:rsidRPr="00EB579C">
              <w:rPr>
                <w:rFonts w:ascii="Arial" w:hAnsi="Arial" w:cs="Arial"/>
                <w:b/>
                <w:color w:val="595959" w:themeColor="text1" w:themeTint="A6"/>
              </w:rPr>
              <w:t xml:space="preserve"> of applicant(s):</w:t>
            </w:r>
          </w:p>
        </w:tc>
      </w:tr>
      <w:tr w:rsidR="00EB579C" w14:paraId="2BC53D75"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DA3007" w:rsidRPr="00AF0CA5" w14:paraId="53651D34" w14:textId="77777777" w:rsidTr="00063E1D">
              <w:sdt>
                <w:sdtPr>
                  <w:rPr>
                    <w:rStyle w:val="Content"/>
                  </w:rPr>
                  <w:id w:val="-1893417938"/>
                  <w:placeholder>
                    <w:docPart w:val="3F87799ED2AB43AE98EE3356ACA92024"/>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4770290" w14:textId="77777777" w:rsidR="00DA3007" w:rsidRPr="00AF0CA5" w:rsidRDefault="00DA3007" w:rsidP="00DA3007">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FC72B1AF2B7F4E18AFC9692AA57F4CFA"/>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4AA46A6" w14:textId="77777777" w:rsidR="00DA3007" w:rsidRPr="00AF0CA5" w:rsidRDefault="00DA3007" w:rsidP="00DA3007">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1B1FBDE8" w14:textId="5D4AB2EB" w:rsidR="00EB579C" w:rsidRPr="00EB579C" w:rsidRDefault="00EB579C" w:rsidP="00063E1D">
            <w:pPr>
              <w:rPr>
                <w:rFonts w:ascii="Arial" w:hAnsi="Arial" w:cs="Arial"/>
                <w:b/>
                <w:color w:val="595959" w:themeColor="text1" w:themeTint="A6"/>
              </w:rPr>
            </w:pPr>
          </w:p>
        </w:tc>
      </w:tr>
      <w:tr w:rsidR="00EB579C" w14:paraId="5A3CB817"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83FFF94" w14:textId="77777777" w:rsidR="00EB579C" w:rsidRPr="00EB579C" w:rsidRDefault="00EB579C" w:rsidP="00063E1D">
            <w:pPr>
              <w:rPr>
                <w:rFonts w:ascii="Arial" w:hAnsi="Arial" w:cs="Arial"/>
                <w:b/>
                <w:color w:val="595959" w:themeColor="text1" w:themeTint="A6"/>
              </w:rPr>
            </w:pPr>
            <w:r w:rsidRPr="00EB579C">
              <w:rPr>
                <w:rFonts w:ascii="Arial" w:hAnsi="Arial" w:cs="Arial"/>
                <w:b/>
                <w:color w:val="595959" w:themeColor="text1" w:themeTint="A6"/>
              </w:rPr>
              <w:t>Email address of applicant(s):</w:t>
            </w:r>
          </w:p>
        </w:tc>
      </w:tr>
      <w:tr w:rsidR="00EB579C" w14:paraId="39B06D0D" w14:textId="77777777" w:rsidTr="008D042D">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EB579C" w14:paraId="4019B8ED" w14:textId="77777777" w:rsidTr="00EB579C">
              <w:sdt>
                <w:sdtPr>
                  <w:rPr>
                    <w:rStyle w:val="Content"/>
                  </w:rPr>
                  <w:id w:val="1421372467"/>
                  <w:placeholder>
                    <w:docPart w:val="B0C70C13B8F74AD6A617F614742A8D38"/>
                  </w:placeholder>
                  <w:showingPlcHdr/>
                  <w15:color w:val="99CCFF"/>
                </w:sdtPr>
                <w:sdtEndPr>
                  <w:rPr>
                    <w:rStyle w:val="DefaultParagraphFont"/>
                    <w:rFonts w:asciiTheme="minorHAnsi" w:hAnsiTheme="minorHAnsi" w:cs="Arial"/>
                  </w:rPr>
                </w:sdtEndPr>
                <w:sdtContent>
                  <w:tc>
                    <w:tcPr>
                      <w:tcW w:w="10230" w:type="dxa"/>
                    </w:tcPr>
                    <w:p w14:paraId="4D1BD726" w14:textId="278D06DD" w:rsidR="00EB579C" w:rsidRDefault="00EB579C" w:rsidP="00063E1D">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72E0EB51" w14:textId="77777777" w:rsidR="00EB579C" w:rsidRPr="00EB579C" w:rsidRDefault="00EB579C" w:rsidP="00063E1D">
            <w:pPr>
              <w:rPr>
                <w:rFonts w:ascii="Arial" w:hAnsi="Arial" w:cs="Arial"/>
                <w:b/>
                <w:color w:val="595959" w:themeColor="text1" w:themeTint="A6"/>
              </w:rPr>
            </w:pPr>
          </w:p>
        </w:tc>
      </w:tr>
      <w:tr w:rsidR="00EB579C" w14:paraId="067762AA" w14:textId="77777777" w:rsidTr="008D042D">
        <w:tc>
          <w:tcPr>
            <w:tcW w:w="10456" w:type="dxa"/>
            <w:gridSpan w:val="2"/>
            <w:tcBorders>
              <w:left w:val="single" w:sz="4" w:space="0" w:color="D0CECE" w:themeColor="background2" w:themeShade="E6"/>
              <w:right w:val="single" w:sz="4" w:space="0" w:color="D0CECE" w:themeColor="background2" w:themeShade="E6"/>
            </w:tcBorders>
            <w:vAlign w:val="center"/>
          </w:tcPr>
          <w:p w14:paraId="320F0D20" w14:textId="77777777" w:rsidR="00EB579C" w:rsidRPr="00EB579C" w:rsidRDefault="00EB579C" w:rsidP="00063E1D">
            <w:pPr>
              <w:rPr>
                <w:rStyle w:val="Content"/>
                <w:rFonts w:cs="Arial"/>
                <w:b/>
                <w:color w:val="595959" w:themeColor="text1" w:themeTint="A6"/>
              </w:rPr>
            </w:pPr>
            <w:r w:rsidRPr="00EB579C">
              <w:rPr>
                <w:rStyle w:val="Content"/>
                <w:rFonts w:cs="Arial"/>
                <w:b/>
                <w:color w:val="595959" w:themeColor="text1" w:themeTint="A6"/>
              </w:rPr>
              <w:t>Are you ‘Self-Represented’?</w:t>
            </w:r>
          </w:p>
        </w:tc>
      </w:tr>
      <w:tr w:rsidR="00EB579C" w14:paraId="61159747" w14:textId="77777777" w:rsidTr="008D042D">
        <w:trPr>
          <w:trHeight w:val="210"/>
        </w:trPr>
        <w:sdt>
          <w:sdtPr>
            <w:rPr>
              <w:rStyle w:val="Content"/>
              <w:rFonts w:cs="Arial"/>
              <w:b/>
              <w:color w:val="595959" w:themeColor="text1" w:themeTint="A6"/>
            </w:rPr>
            <w:id w:val="-693610706"/>
            <w14:checkbox>
              <w14:checked w14:val="0"/>
              <w14:checkedState w14:val="2612" w14:font="MS Gothic"/>
              <w14:uncheckedState w14:val="2610" w14:font="MS Gothic"/>
            </w14:checkbox>
          </w:sdtPr>
          <w:sdtEndPr>
            <w:rPr>
              <w:rStyle w:val="Content"/>
            </w:rPr>
          </w:sdtEndPr>
          <w:sdtContent>
            <w:tc>
              <w:tcPr>
                <w:tcW w:w="423" w:type="dxa"/>
                <w:tcBorders>
                  <w:left w:val="single" w:sz="4" w:space="0" w:color="D0CECE" w:themeColor="background2" w:themeShade="E6"/>
                </w:tcBorders>
                <w:vAlign w:val="center"/>
              </w:tcPr>
              <w:p w14:paraId="2D10C5A9" w14:textId="1D31B202" w:rsidR="00EB579C" w:rsidRPr="00EB579C" w:rsidRDefault="00F30FDC" w:rsidP="00063E1D">
                <w:pPr>
                  <w:rPr>
                    <w:rStyle w:val="Content"/>
                    <w:rFonts w:cs="Arial"/>
                    <w:b/>
                    <w:color w:val="595959" w:themeColor="text1" w:themeTint="A6"/>
                  </w:rPr>
                </w:pPr>
                <w:r>
                  <w:rPr>
                    <w:rStyle w:val="Content"/>
                    <w:rFonts w:ascii="MS Gothic" w:eastAsia="MS Gothic" w:hAnsi="MS Gothic" w:cs="Arial" w:hint="eastAsia"/>
                    <w:b/>
                    <w:color w:val="595959" w:themeColor="text1" w:themeTint="A6"/>
                  </w:rPr>
                  <w:t>☐</w:t>
                </w:r>
              </w:p>
            </w:tc>
          </w:sdtContent>
        </w:sdt>
        <w:tc>
          <w:tcPr>
            <w:tcW w:w="10033" w:type="dxa"/>
            <w:tcBorders>
              <w:right w:val="single" w:sz="4" w:space="0" w:color="D0CECE" w:themeColor="background2" w:themeShade="E6"/>
            </w:tcBorders>
            <w:vAlign w:val="center"/>
          </w:tcPr>
          <w:p w14:paraId="777BBD2E" w14:textId="77777777" w:rsidR="00EB579C" w:rsidRPr="00EB579C" w:rsidRDefault="00EB579C" w:rsidP="00063E1D">
            <w:pPr>
              <w:rPr>
                <w:rStyle w:val="Content"/>
                <w:rFonts w:cs="Arial"/>
                <w:b/>
                <w:color w:val="595959" w:themeColor="text1" w:themeTint="A6"/>
              </w:rPr>
            </w:pPr>
            <w:r w:rsidRPr="00EB579C">
              <w:rPr>
                <w:rStyle w:val="Content"/>
                <w:rFonts w:cs="Arial"/>
                <w:b/>
                <w:color w:val="595959" w:themeColor="text1" w:themeTint="A6"/>
              </w:rPr>
              <w:t>Yes (go to Section 3)</w:t>
            </w:r>
          </w:p>
        </w:tc>
      </w:tr>
      <w:tr w:rsidR="00EB579C" w14:paraId="1E98FA85" w14:textId="77777777" w:rsidTr="008D042D">
        <w:trPr>
          <w:trHeight w:val="209"/>
        </w:trPr>
        <w:sdt>
          <w:sdtPr>
            <w:rPr>
              <w:rStyle w:val="Content"/>
              <w:rFonts w:cs="Arial"/>
              <w:b/>
              <w:color w:val="595959" w:themeColor="text1" w:themeTint="A6"/>
            </w:rPr>
            <w:id w:val="-924650080"/>
            <w14:checkbox>
              <w14:checked w14:val="0"/>
              <w14:checkedState w14:val="2612" w14:font="MS Gothic"/>
              <w14:uncheckedState w14:val="2610" w14:font="MS Gothic"/>
            </w14:checkbox>
          </w:sdtPr>
          <w:sdtEndPr>
            <w:rPr>
              <w:rStyle w:val="Content"/>
            </w:rPr>
          </w:sdtEndPr>
          <w:sdtContent>
            <w:tc>
              <w:tcPr>
                <w:tcW w:w="423" w:type="dxa"/>
                <w:tcBorders>
                  <w:left w:val="single" w:sz="4" w:space="0" w:color="D0CECE" w:themeColor="background2" w:themeShade="E6"/>
                  <w:bottom w:val="single" w:sz="4" w:space="0" w:color="D0CECE" w:themeColor="background2" w:themeShade="E6"/>
                </w:tcBorders>
                <w:vAlign w:val="center"/>
              </w:tcPr>
              <w:p w14:paraId="14596B84" w14:textId="77777777" w:rsidR="00EB579C" w:rsidRPr="00EB579C" w:rsidRDefault="00EB579C" w:rsidP="00063E1D">
                <w:pPr>
                  <w:rPr>
                    <w:rStyle w:val="Content"/>
                    <w:rFonts w:cs="Arial"/>
                    <w:b/>
                    <w:color w:val="595959" w:themeColor="text1" w:themeTint="A6"/>
                  </w:rPr>
                </w:pPr>
                <w:r w:rsidRPr="00EB579C">
                  <w:rPr>
                    <w:rStyle w:val="Content"/>
                    <w:rFonts w:ascii="Segoe UI Symbol" w:eastAsia="MS Gothic" w:hAnsi="Segoe UI Symbol" w:cs="Segoe UI Symbol"/>
                    <w:b/>
                    <w:color w:val="595959" w:themeColor="text1" w:themeTint="A6"/>
                  </w:rPr>
                  <w:t>☐</w:t>
                </w:r>
              </w:p>
            </w:tc>
          </w:sdtContent>
        </w:sdt>
        <w:tc>
          <w:tcPr>
            <w:tcW w:w="10033" w:type="dxa"/>
            <w:tcBorders>
              <w:bottom w:val="single" w:sz="4" w:space="0" w:color="D0CECE" w:themeColor="background2" w:themeShade="E6"/>
              <w:right w:val="single" w:sz="4" w:space="0" w:color="D0CECE" w:themeColor="background2" w:themeShade="E6"/>
            </w:tcBorders>
            <w:vAlign w:val="center"/>
          </w:tcPr>
          <w:p w14:paraId="457E6FEF" w14:textId="77777777" w:rsidR="00EB579C" w:rsidRPr="00EB579C" w:rsidRDefault="00EB579C" w:rsidP="00063E1D">
            <w:pPr>
              <w:rPr>
                <w:rStyle w:val="Content"/>
                <w:rFonts w:cs="Arial"/>
                <w:b/>
                <w:color w:val="595959" w:themeColor="text1" w:themeTint="A6"/>
              </w:rPr>
            </w:pPr>
            <w:r w:rsidRPr="00EB579C">
              <w:rPr>
                <w:rStyle w:val="Content"/>
                <w:rFonts w:cs="Arial"/>
                <w:b/>
                <w:color w:val="595959" w:themeColor="text1" w:themeTint="A6"/>
              </w:rPr>
              <w:t>No (go to Section 2)</w:t>
            </w:r>
          </w:p>
        </w:tc>
      </w:tr>
    </w:tbl>
    <w:p w14:paraId="6DCF79DC" w14:textId="77777777" w:rsidR="00EB579C" w:rsidRDefault="00EB579C" w:rsidP="00EB579C">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EB579C" w14:paraId="75EFD77A" w14:textId="77777777" w:rsidTr="008A6AD3">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B82D9F1" w14:textId="27C9882F" w:rsidR="00EB579C" w:rsidRPr="007232AB" w:rsidRDefault="00522720" w:rsidP="00063E1D">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APPLICANT REPRESENTATION DETAILS</w:t>
            </w:r>
          </w:p>
        </w:tc>
      </w:tr>
      <w:tr w:rsidR="00441CEF" w14:paraId="45CE0C7D" w14:textId="77777777" w:rsidTr="00441CEF">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1BE1F93" w14:textId="7F875990" w:rsidR="00441CEF" w:rsidRPr="00EB579C" w:rsidRDefault="00441CEF" w:rsidP="00441CEF">
            <w:pPr>
              <w:rPr>
                <w:rFonts w:ascii="Arial" w:hAnsi="Arial" w:cs="Arial"/>
                <w:b/>
                <w:color w:val="595959" w:themeColor="text1" w:themeTint="A6"/>
              </w:rPr>
            </w:pPr>
            <w:r w:rsidRPr="00EB579C">
              <w:rPr>
                <w:rFonts w:ascii="Arial" w:hAnsi="Arial" w:cs="Arial"/>
                <w:b/>
                <w:color w:val="595959" w:themeColor="text1" w:themeTint="A6"/>
              </w:rPr>
              <w:t>Name of representative:</w:t>
            </w:r>
          </w:p>
        </w:tc>
      </w:tr>
      <w:tr w:rsidR="00441CEF" w14:paraId="7A7DF3EA" w14:textId="77777777" w:rsidTr="00441CEF">
        <w:trPr>
          <w:trHeight w:val="432"/>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441CEF" w14:paraId="0BD093A7" w14:textId="77777777" w:rsidTr="00063E1D">
              <w:sdt>
                <w:sdtPr>
                  <w:rPr>
                    <w:rStyle w:val="Content"/>
                  </w:rPr>
                  <w:id w:val="-622692181"/>
                  <w:placeholder>
                    <w:docPart w:val="D5B3A89E7EB7477390516316CB3F1750"/>
                  </w:placeholder>
                  <w:showingPlcHdr/>
                  <w15:color w:val="99CCFF"/>
                </w:sdtPr>
                <w:sdtEndPr>
                  <w:rPr>
                    <w:rStyle w:val="DefaultParagraphFont"/>
                    <w:rFonts w:asciiTheme="minorHAnsi" w:hAnsiTheme="minorHAnsi" w:cs="Arial"/>
                  </w:rPr>
                </w:sdtEndPr>
                <w:sdtContent>
                  <w:tc>
                    <w:tcPr>
                      <w:tcW w:w="10230" w:type="dxa"/>
                    </w:tcPr>
                    <w:p w14:paraId="0683DD61" w14:textId="77777777" w:rsidR="00441CEF" w:rsidRDefault="00441CEF" w:rsidP="00441CE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representative</w:t>
                      </w:r>
                      <w:r w:rsidRPr="009136F8">
                        <w:rPr>
                          <w:rStyle w:val="PlaceholderText"/>
                          <w:color w:val="ED7D31" w:themeColor="accent2"/>
                        </w:rPr>
                        <w:t>.</w:t>
                      </w:r>
                    </w:p>
                  </w:tc>
                </w:sdtContent>
              </w:sdt>
            </w:tr>
          </w:tbl>
          <w:p w14:paraId="5A048562" w14:textId="77777777" w:rsidR="00441CEF" w:rsidRPr="00EB579C" w:rsidRDefault="00441CEF" w:rsidP="00441CEF">
            <w:pPr>
              <w:rPr>
                <w:rFonts w:ascii="Arial" w:hAnsi="Arial" w:cs="Arial"/>
                <w:b/>
                <w:color w:val="595959" w:themeColor="text1" w:themeTint="A6"/>
              </w:rPr>
            </w:pPr>
          </w:p>
        </w:tc>
      </w:tr>
      <w:tr w:rsidR="00441CEF" w14:paraId="2C53135C" w14:textId="77777777" w:rsidTr="00441CEF">
        <w:trPr>
          <w:trHeight w:val="43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0D2A56DD" w14:textId="4A0A3997" w:rsidR="00441CEF" w:rsidRPr="00EB579C" w:rsidRDefault="00441CEF" w:rsidP="00441CEF">
            <w:pPr>
              <w:rPr>
                <w:rFonts w:ascii="Arial" w:hAnsi="Arial" w:cs="Arial"/>
                <w:b/>
                <w:color w:val="595959" w:themeColor="text1" w:themeTint="A6"/>
              </w:rPr>
            </w:pPr>
            <w:r w:rsidRPr="00EB579C">
              <w:rPr>
                <w:rFonts w:ascii="Arial" w:hAnsi="Arial" w:cs="Arial"/>
                <w:b/>
                <w:color w:val="595959" w:themeColor="text1" w:themeTint="A6"/>
              </w:rPr>
              <w:t>Representative company name:</w:t>
            </w:r>
          </w:p>
        </w:tc>
      </w:tr>
      <w:tr w:rsidR="00441CEF" w14:paraId="5A5BD38C" w14:textId="77777777" w:rsidTr="00441CEF">
        <w:trPr>
          <w:trHeight w:val="432"/>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441CEF" w14:paraId="37F7F1F5" w14:textId="77777777" w:rsidTr="00063E1D">
              <w:sdt>
                <w:sdtPr>
                  <w:rPr>
                    <w:rStyle w:val="Content"/>
                  </w:rPr>
                  <w:id w:val="-1253196805"/>
                  <w:placeholder>
                    <w:docPart w:val="D52F06029322431B8165D12175FC2FED"/>
                  </w:placeholder>
                  <w:showingPlcHdr/>
                  <w15:color w:val="99CCFF"/>
                </w:sdtPr>
                <w:sdtEndPr>
                  <w:rPr>
                    <w:rStyle w:val="DefaultParagraphFont"/>
                    <w:rFonts w:asciiTheme="minorHAnsi" w:hAnsiTheme="minorHAnsi" w:cs="Arial"/>
                  </w:rPr>
                </w:sdtEndPr>
                <w:sdtContent>
                  <w:tc>
                    <w:tcPr>
                      <w:tcW w:w="10230" w:type="dxa"/>
                    </w:tcPr>
                    <w:p w14:paraId="728373A2" w14:textId="77777777" w:rsidR="00441CEF" w:rsidRDefault="00441CEF" w:rsidP="00441CE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representative company name</w:t>
                      </w:r>
                      <w:r w:rsidRPr="009136F8">
                        <w:rPr>
                          <w:rStyle w:val="PlaceholderText"/>
                          <w:color w:val="ED7D31" w:themeColor="accent2"/>
                        </w:rPr>
                        <w:t>.</w:t>
                      </w:r>
                    </w:p>
                  </w:tc>
                </w:sdtContent>
              </w:sdt>
            </w:tr>
          </w:tbl>
          <w:p w14:paraId="696B745C" w14:textId="77777777" w:rsidR="00441CEF" w:rsidRPr="00EB579C" w:rsidRDefault="00441CEF" w:rsidP="00441CEF">
            <w:pPr>
              <w:rPr>
                <w:rFonts w:ascii="Arial" w:hAnsi="Arial" w:cs="Arial"/>
                <w:b/>
                <w:color w:val="595959" w:themeColor="text1" w:themeTint="A6"/>
              </w:rPr>
            </w:pPr>
          </w:p>
        </w:tc>
      </w:tr>
      <w:tr w:rsidR="00441CEF" w14:paraId="0CCA4C5C" w14:textId="77777777" w:rsidTr="00441CEF">
        <w:trPr>
          <w:trHeight w:val="431"/>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4E0E11B6" w14:textId="77777777" w:rsidR="00441CEF" w:rsidRPr="00EB579C" w:rsidRDefault="00441CEF" w:rsidP="00441CEF">
            <w:pPr>
              <w:rPr>
                <w:rStyle w:val="Content"/>
                <w:b/>
                <w:color w:val="595959" w:themeColor="text1" w:themeTint="A6"/>
              </w:rPr>
            </w:pPr>
            <w:r w:rsidRPr="00EB579C">
              <w:rPr>
                <w:rFonts w:ascii="Arial" w:hAnsi="Arial" w:cs="Arial"/>
                <w:b/>
                <w:color w:val="595959" w:themeColor="text1" w:themeTint="A6"/>
              </w:rPr>
              <w:t>Address of representative company:</w:t>
            </w:r>
          </w:p>
        </w:tc>
      </w:tr>
      <w:tr w:rsidR="00441CEF" w14:paraId="0339E0B7" w14:textId="77777777" w:rsidTr="00441CEF">
        <w:trPr>
          <w:trHeight w:val="431"/>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859"/>
              <w:gridCol w:w="1134"/>
              <w:gridCol w:w="1834"/>
              <w:gridCol w:w="859"/>
              <w:gridCol w:w="1008"/>
              <w:gridCol w:w="1280"/>
              <w:gridCol w:w="1256"/>
            </w:tblGrid>
            <w:tr w:rsidR="00441CEF" w:rsidRPr="00AF0CA5" w14:paraId="43213D55" w14:textId="77777777" w:rsidTr="00063E1D">
              <w:trPr>
                <w:trHeight w:val="544"/>
              </w:trPr>
              <w:sdt>
                <w:sdtPr>
                  <w:rPr>
                    <w:rStyle w:val="Content"/>
                  </w:rPr>
                  <w:id w:val="-2072192103"/>
                  <w:placeholder>
                    <w:docPart w:val="883BAB2CB33644EAA6BDE97BD36D7F0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662C9C6E" w14:textId="77777777" w:rsidR="00441CEF" w:rsidRPr="00AF0CA5" w:rsidRDefault="00441CEF" w:rsidP="00441CEF">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587A1CFF" w14:textId="77777777" w:rsidR="00441CEF" w:rsidRPr="00B66661" w:rsidRDefault="00441CEF" w:rsidP="00441CEF">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606040566"/>
                  <w:placeholder>
                    <w:docPart w:val="43C3B8354FE343FBBEC84E78269FEF5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FB75833" w14:textId="77777777" w:rsidR="00441CEF" w:rsidRPr="00B66661" w:rsidRDefault="00441CEF" w:rsidP="00441CEF">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17BF7625" w14:textId="77777777" w:rsidR="00441CEF" w:rsidRPr="00AF0CA5" w:rsidRDefault="00441CEF" w:rsidP="00441CEF">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821003262"/>
                  <w:placeholder>
                    <w:docPart w:val="330F0A0667384C3185827625F03C564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7242636" w14:textId="77777777" w:rsidR="00441CEF" w:rsidRPr="00AF0CA5" w:rsidRDefault="00441CEF" w:rsidP="00441CEF">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0DAA502" w14:textId="77777777" w:rsidR="00441CEF" w:rsidRPr="00AF0CA5" w:rsidRDefault="00441CEF" w:rsidP="00441CEF">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873035993"/>
                  <w:placeholder>
                    <w:docPart w:val="CC9F89C11C374890BA09FA2C8072D72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EF90AD4" w14:textId="77777777" w:rsidR="00441CEF" w:rsidRPr="00AF0CA5" w:rsidRDefault="00441CEF" w:rsidP="00441CEF">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502A5634" w14:textId="3DA2BECD" w:rsidR="00441CEF" w:rsidRPr="00FA1E39" w:rsidRDefault="00441CEF" w:rsidP="00441CEF">
            <w:pPr>
              <w:rPr>
                <w:rFonts w:ascii="Arial" w:hAnsi="Arial" w:cs="Arial"/>
                <w:sz w:val="24"/>
              </w:rPr>
            </w:pPr>
          </w:p>
        </w:tc>
      </w:tr>
      <w:tr w:rsidR="00441CEF" w14:paraId="528CFAC4" w14:textId="77777777" w:rsidTr="00EB579C">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71CCA2C3" w14:textId="6DF23DD4" w:rsidR="00441CEF" w:rsidRPr="00EB579C" w:rsidRDefault="00900A9F" w:rsidP="00441CEF">
            <w:pPr>
              <w:rPr>
                <w:rFonts w:ascii="Arial" w:hAnsi="Arial" w:cs="Arial"/>
                <w:b/>
                <w:color w:val="595959" w:themeColor="text1" w:themeTint="A6"/>
              </w:rPr>
            </w:pPr>
            <w:r>
              <w:rPr>
                <w:rFonts w:ascii="Arial" w:hAnsi="Arial" w:cs="Arial"/>
                <w:b/>
                <w:color w:val="595959" w:themeColor="text1" w:themeTint="A6"/>
              </w:rPr>
              <w:t>Contact</w:t>
            </w:r>
            <w:r w:rsidR="00441CEF" w:rsidRPr="00EB579C">
              <w:rPr>
                <w:rFonts w:ascii="Arial" w:hAnsi="Arial" w:cs="Arial"/>
                <w:b/>
                <w:color w:val="595959" w:themeColor="text1" w:themeTint="A6"/>
              </w:rPr>
              <w:t xml:space="preserve"> number</w:t>
            </w:r>
            <w:r w:rsidR="004F7F4B">
              <w:rPr>
                <w:rFonts w:ascii="Arial" w:hAnsi="Arial" w:cs="Arial"/>
                <w:b/>
                <w:color w:val="595959" w:themeColor="text1" w:themeTint="A6"/>
              </w:rPr>
              <w:t>(s)</w:t>
            </w:r>
            <w:r w:rsidR="00441CEF" w:rsidRPr="00EB579C">
              <w:rPr>
                <w:rFonts w:ascii="Arial" w:hAnsi="Arial" w:cs="Arial"/>
                <w:b/>
                <w:color w:val="595959" w:themeColor="text1" w:themeTint="A6"/>
              </w:rPr>
              <w:t xml:space="preserve"> of representative:</w:t>
            </w:r>
          </w:p>
        </w:tc>
      </w:tr>
      <w:tr w:rsidR="00441CEF" w14:paraId="0DBCDA7F" w14:textId="77777777" w:rsidTr="00EB579C">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317"/>
              <w:gridCol w:w="4913"/>
            </w:tblGrid>
            <w:tr w:rsidR="00441CEF" w:rsidRPr="00AF0CA5" w14:paraId="2992810B" w14:textId="77777777" w:rsidTr="00063E1D">
              <w:sdt>
                <w:sdtPr>
                  <w:rPr>
                    <w:rStyle w:val="Content"/>
                  </w:rPr>
                  <w:id w:val="1496228232"/>
                  <w:placeholder>
                    <w:docPart w:val="CBCF1EBAB9B9445F87815AF6291BB174"/>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2D303D20" w14:textId="77777777" w:rsidR="00441CEF" w:rsidRPr="00AF0CA5" w:rsidRDefault="00441CEF" w:rsidP="00441CE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924687081"/>
                  <w:placeholder>
                    <w:docPart w:val="31E867DB217E4464A983FDF0BB25868F"/>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2EA5CC11" w14:textId="77777777" w:rsidR="00441CEF" w:rsidRPr="00AF0CA5" w:rsidRDefault="00441CEF" w:rsidP="00441CE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41A5B927" w14:textId="6359F6DE" w:rsidR="00441CEF" w:rsidRPr="00EB579C" w:rsidRDefault="00441CEF" w:rsidP="00441CEF">
            <w:pPr>
              <w:rPr>
                <w:rFonts w:ascii="Arial" w:hAnsi="Arial" w:cs="Arial"/>
                <w:b/>
                <w:color w:val="595959" w:themeColor="text1" w:themeTint="A6"/>
              </w:rPr>
            </w:pPr>
          </w:p>
        </w:tc>
      </w:tr>
      <w:tr w:rsidR="00441CEF" w14:paraId="563AC004" w14:textId="77777777" w:rsidTr="00EB579C">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30F2307C" w14:textId="7181ECAC" w:rsidR="00441CEF" w:rsidRPr="00EB579C" w:rsidRDefault="00441CEF" w:rsidP="00441CEF">
            <w:pPr>
              <w:rPr>
                <w:rFonts w:ascii="Arial" w:hAnsi="Arial" w:cs="Arial"/>
                <w:b/>
                <w:color w:val="595959" w:themeColor="text1" w:themeTint="A6"/>
              </w:rPr>
            </w:pPr>
            <w:r w:rsidRPr="00EB579C">
              <w:rPr>
                <w:rFonts w:ascii="Arial" w:hAnsi="Arial" w:cs="Arial"/>
                <w:b/>
                <w:color w:val="595959" w:themeColor="text1" w:themeTint="A6"/>
              </w:rPr>
              <w:t>Email address of representative:</w:t>
            </w:r>
          </w:p>
        </w:tc>
      </w:tr>
      <w:tr w:rsidR="00441CEF" w14:paraId="28F65F37" w14:textId="77777777" w:rsidTr="00FD0F20">
        <w:trPr>
          <w:trHeight w:val="43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441CEF" w14:paraId="656C0289" w14:textId="77777777" w:rsidTr="00EB579C">
              <w:sdt>
                <w:sdtPr>
                  <w:rPr>
                    <w:rStyle w:val="Content"/>
                  </w:rPr>
                  <w:id w:val="-1951848370"/>
                  <w:placeholder>
                    <w:docPart w:val="F053CB98FE5A456492D5C8FFF874A1B7"/>
                  </w:placeholder>
                  <w:showingPlcHdr/>
                  <w15:color w:val="99CCFF"/>
                </w:sdtPr>
                <w:sdtEndPr>
                  <w:rPr>
                    <w:rStyle w:val="DefaultParagraphFont"/>
                    <w:rFonts w:asciiTheme="minorHAnsi" w:hAnsiTheme="minorHAnsi" w:cs="Arial"/>
                  </w:rPr>
                </w:sdtEndPr>
                <w:sdtContent>
                  <w:tc>
                    <w:tcPr>
                      <w:tcW w:w="10230" w:type="dxa"/>
                    </w:tcPr>
                    <w:p w14:paraId="42703347" w14:textId="1176CD12" w:rsidR="00441CEF" w:rsidRDefault="00441CEF" w:rsidP="00441CEF">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4D35EDF3" w14:textId="77777777" w:rsidR="00441CEF" w:rsidRDefault="00441CEF" w:rsidP="00441CEF">
            <w:pPr>
              <w:rPr>
                <w:rFonts w:ascii="Arial" w:hAnsi="Arial" w:cs="Arial"/>
                <w:sz w:val="24"/>
              </w:rPr>
            </w:pPr>
          </w:p>
        </w:tc>
      </w:tr>
    </w:tbl>
    <w:p w14:paraId="6C210760" w14:textId="77777777" w:rsidR="00EB579C" w:rsidRDefault="00EB579C" w:rsidP="00EB579C">
      <w:pPr>
        <w:spacing w:after="0"/>
        <w:rPr>
          <w:rFonts w:ascii="Arial" w:hAnsi="Arial" w:cs="Arial"/>
          <w:sz w:val="24"/>
        </w:rPr>
      </w:pPr>
    </w:p>
    <w:p w14:paraId="4A24DCC5" w14:textId="77777777" w:rsidR="00EB579C" w:rsidRDefault="00EB579C" w:rsidP="00EB579C">
      <w:pPr>
        <w:rPr>
          <w:rFonts w:ascii="Arial" w:hAnsi="Arial" w:cs="Arial"/>
          <w:sz w:val="24"/>
        </w:rPr>
      </w:pPr>
      <w:r>
        <w:rPr>
          <w:rFonts w:ascii="Arial" w:hAnsi="Arial" w:cs="Arial"/>
          <w:sz w:val="24"/>
        </w:rPr>
        <w:br w:type="page"/>
      </w:r>
    </w:p>
    <w:p w14:paraId="033644D1" w14:textId="77777777" w:rsidR="00EB579C" w:rsidRDefault="00EB579C" w:rsidP="00EB579C">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EB579C" w14:paraId="53852327" w14:textId="77777777" w:rsidTr="008A6AD3">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3FAB1D5" w14:textId="1711EABD" w:rsidR="00EB579C" w:rsidRPr="007232AB" w:rsidRDefault="00522720" w:rsidP="00063E1D">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RESPONDENT DETAILS &amp; REPRESENTATION</w:t>
            </w:r>
          </w:p>
        </w:tc>
      </w:tr>
      <w:tr w:rsidR="00EB579C" w14:paraId="3527266E" w14:textId="77777777" w:rsidTr="0086442C">
        <w:trPr>
          <w:trHeight w:val="43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5A279CB" w14:textId="3524101A"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 xml:space="preserve">Does this </w:t>
            </w:r>
            <w:r w:rsidR="00CF6365">
              <w:rPr>
                <w:rFonts w:ascii="Arial" w:hAnsi="Arial" w:cs="Arial"/>
                <w:b/>
                <w:color w:val="595959" w:themeColor="text1" w:themeTint="A6"/>
              </w:rPr>
              <w:t>case</w:t>
            </w:r>
            <w:r w:rsidRPr="0086442C">
              <w:rPr>
                <w:rFonts w:ascii="Arial" w:hAnsi="Arial" w:cs="Arial"/>
                <w:b/>
                <w:color w:val="595959" w:themeColor="text1" w:themeTint="A6"/>
              </w:rPr>
              <w:t xml:space="preserve"> involve more than two parties?</w:t>
            </w:r>
          </w:p>
        </w:tc>
      </w:tr>
      <w:tr w:rsidR="00EB579C" w14:paraId="602849FC" w14:textId="77777777" w:rsidTr="0086442C">
        <w:trPr>
          <w:trHeight w:val="312"/>
        </w:trPr>
        <w:sdt>
          <w:sdtPr>
            <w:rPr>
              <w:rFonts w:ascii="Arial" w:hAnsi="Arial" w:cs="Arial"/>
              <w:b/>
              <w:color w:val="595959" w:themeColor="text1" w:themeTint="A6"/>
            </w:rPr>
            <w:id w:val="1112018709"/>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right w:val="nil"/>
                </w:tcBorders>
                <w:vAlign w:val="center"/>
              </w:tcPr>
              <w:p w14:paraId="39FA20F4" w14:textId="21974F8E" w:rsidR="00EB579C" w:rsidRPr="0086442C" w:rsidRDefault="00062F25" w:rsidP="00063E1D">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10000" w:type="dxa"/>
            <w:tcBorders>
              <w:top w:val="nil"/>
              <w:left w:val="nil"/>
              <w:bottom w:val="nil"/>
              <w:right w:val="single" w:sz="4" w:space="0" w:color="D0CECE" w:themeColor="background2" w:themeShade="E6"/>
            </w:tcBorders>
            <w:vAlign w:val="center"/>
          </w:tcPr>
          <w:p w14:paraId="4BCF060F"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Yes</w:t>
            </w:r>
          </w:p>
        </w:tc>
      </w:tr>
      <w:tr w:rsidR="00EB579C" w14:paraId="5F61B758" w14:textId="77777777" w:rsidTr="0086442C">
        <w:trPr>
          <w:trHeight w:val="311"/>
        </w:trPr>
        <w:sdt>
          <w:sdtPr>
            <w:rPr>
              <w:rFonts w:ascii="Arial" w:hAnsi="Arial" w:cs="Arial"/>
              <w:b/>
              <w:color w:val="595959" w:themeColor="text1" w:themeTint="A6"/>
            </w:rPr>
            <w:id w:val="-455791332"/>
            <w14:checkbox>
              <w14:checked w14:val="0"/>
              <w14:checkedState w14:val="2612" w14:font="MS Gothic"/>
              <w14:uncheckedState w14:val="2610" w14:font="MS Gothic"/>
            </w14:checkbox>
          </w:sdtPr>
          <w:sdtEndPr/>
          <w:sdtContent>
            <w:tc>
              <w:tcPr>
                <w:tcW w:w="456" w:type="dxa"/>
                <w:tcBorders>
                  <w:top w:val="nil"/>
                  <w:left w:val="single" w:sz="4" w:space="0" w:color="D0CECE" w:themeColor="background2" w:themeShade="E6"/>
                  <w:bottom w:val="nil"/>
                  <w:right w:val="nil"/>
                </w:tcBorders>
                <w:vAlign w:val="center"/>
              </w:tcPr>
              <w:p w14:paraId="04AB2EE7" w14:textId="041AC4D3" w:rsidR="00EB579C" w:rsidRPr="0086442C" w:rsidRDefault="00062F25" w:rsidP="00063E1D">
                <w:pPr>
                  <w:rPr>
                    <w:rFonts w:ascii="Arial" w:hAnsi="Arial" w:cs="Arial"/>
                    <w:b/>
                    <w:color w:val="595959" w:themeColor="text1" w:themeTint="A6"/>
                  </w:rPr>
                </w:pPr>
                <w:r>
                  <w:rPr>
                    <w:rFonts w:ascii="MS Gothic" w:eastAsia="MS Gothic" w:hAnsi="MS Gothic" w:cs="Arial" w:hint="eastAsia"/>
                    <w:b/>
                    <w:color w:val="595959" w:themeColor="text1" w:themeTint="A6"/>
                  </w:rPr>
                  <w:t>☐</w:t>
                </w:r>
              </w:p>
            </w:tc>
          </w:sdtContent>
        </w:sdt>
        <w:tc>
          <w:tcPr>
            <w:tcW w:w="10000" w:type="dxa"/>
            <w:tcBorders>
              <w:top w:val="nil"/>
              <w:left w:val="nil"/>
              <w:bottom w:val="nil"/>
              <w:right w:val="single" w:sz="4" w:space="0" w:color="D0CECE" w:themeColor="background2" w:themeShade="E6"/>
            </w:tcBorders>
            <w:vAlign w:val="center"/>
          </w:tcPr>
          <w:p w14:paraId="36330C0A"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No</w:t>
            </w:r>
          </w:p>
        </w:tc>
      </w:tr>
      <w:tr w:rsidR="00EB579C" w14:paraId="63ADB524" w14:textId="77777777" w:rsidTr="0086442C">
        <w:trPr>
          <w:trHeight w:val="432"/>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2C39165"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If ‘Yes’, please click the plus button at the bottom right of the table to add additional respondents as applicable</w:t>
            </w:r>
          </w:p>
        </w:tc>
      </w:tr>
    </w:tbl>
    <w:p w14:paraId="1A0B2409" w14:textId="77777777" w:rsidR="00EB579C" w:rsidRPr="0039474F" w:rsidRDefault="00EB579C" w:rsidP="00EB579C">
      <w:pPr>
        <w:spacing w:after="0"/>
        <w:rPr>
          <w:sz w:val="6"/>
        </w:rPr>
      </w:pPr>
    </w:p>
    <w:sdt>
      <w:sdtPr>
        <w:rPr>
          <w:rFonts w:ascii="Arial" w:hAnsi="Arial" w:cs="Arial"/>
          <w:b/>
          <w:color w:val="595959" w:themeColor="text1" w:themeTint="A6"/>
        </w:rPr>
        <w:id w:val="646251362"/>
        <w:lock w:val="sdtContentLocked"/>
        <w15:repeatingSection/>
      </w:sdtPr>
      <w:sdtEndPr/>
      <w:sdtContent>
        <w:sdt>
          <w:sdtPr>
            <w:rPr>
              <w:rFonts w:ascii="Arial" w:hAnsi="Arial" w:cs="Arial"/>
              <w:b/>
              <w:color w:val="595959" w:themeColor="text1" w:themeTint="A6"/>
            </w:rPr>
            <w:id w:val="608629520"/>
            <w:lock w:val="sdtContentLocked"/>
            <w:placeholder>
              <w:docPart w:val="313B40EBAA7C4C44916EEFBC2160B6BF"/>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EB579C" w14:paraId="0F505AB0" w14:textId="77777777" w:rsidTr="00046AE5">
                <w:trPr>
                  <w:trHeight w:val="432"/>
                </w:trPr>
                <w:tc>
                  <w:tcPr>
                    <w:tcW w:w="10456" w:type="dxa"/>
                    <w:vAlign w:val="center"/>
                  </w:tcPr>
                  <w:p w14:paraId="38722DB5" w14:textId="64BCD2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Name of respondent:</w:t>
                    </w:r>
                  </w:p>
                </w:tc>
              </w:tr>
              <w:tr w:rsidR="00D7131A" w14:paraId="0BF30DC6" w14:textId="77777777" w:rsidTr="00046AE5">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7131A" w14:paraId="6C2BCB40" w14:textId="77777777" w:rsidTr="008029A7">
                      <w:sdt>
                        <w:sdtPr>
                          <w:rPr>
                            <w:rStyle w:val="Content"/>
                          </w:rPr>
                          <w:id w:val="-1792511256"/>
                          <w:placeholder>
                            <w:docPart w:val="09A4595E194645B4B59A28F70589AEDE"/>
                          </w:placeholder>
                          <w:showingPlcHdr/>
                          <w15:color w:val="99CCFF"/>
                        </w:sdtPr>
                        <w:sdtEndPr>
                          <w:rPr>
                            <w:rStyle w:val="DefaultParagraphFont"/>
                            <w:rFonts w:asciiTheme="minorHAnsi" w:hAnsiTheme="minorHAnsi" w:cs="Arial"/>
                          </w:rPr>
                        </w:sdtEndPr>
                        <w:sdtContent>
                          <w:tc>
                            <w:tcPr>
                              <w:tcW w:w="10230" w:type="dxa"/>
                            </w:tcPr>
                            <w:p w14:paraId="0574C810" w14:textId="20E4CA9F" w:rsidR="00D7131A" w:rsidRDefault="00D7131A" w:rsidP="00063E1D">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name</w:t>
                              </w:r>
                              <w:r w:rsidR="00BA04EF">
                                <w:rPr>
                                  <w:rStyle w:val="PlaceholderText"/>
                                  <w:color w:val="ED7D31" w:themeColor="accent2"/>
                                </w:rPr>
                                <w:t xml:space="preserve"> of</w:t>
                              </w:r>
                              <w:r>
                                <w:rPr>
                                  <w:rStyle w:val="PlaceholderText"/>
                                  <w:color w:val="ED7D31" w:themeColor="accent2"/>
                                </w:rPr>
                                <w:t xml:space="preserve"> respondent</w:t>
                              </w:r>
                              <w:r w:rsidR="00BA04EF">
                                <w:rPr>
                                  <w:rStyle w:val="PlaceholderText"/>
                                  <w:color w:val="ED7D31" w:themeColor="accent2"/>
                                </w:rPr>
                                <w:t>(s)</w:t>
                              </w:r>
                              <w:r w:rsidRPr="009136F8">
                                <w:rPr>
                                  <w:rStyle w:val="PlaceholderText"/>
                                  <w:color w:val="ED7D31" w:themeColor="accent2"/>
                                </w:rPr>
                                <w:t>.</w:t>
                              </w:r>
                            </w:p>
                          </w:tc>
                        </w:sdtContent>
                      </w:sdt>
                    </w:tr>
                  </w:tbl>
                  <w:p w14:paraId="1667173C" w14:textId="77777777" w:rsidR="00D7131A" w:rsidRPr="0086442C" w:rsidRDefault="00D7131A" w:rsidP="00063E1D">
                    <w:pPr>
                      <w:rPr>
                        <w:rFonts w:ascii="Arial" w:hAnsi="Arial" w:cs="Arial"/>
                        <w:b/>
                        <w:color w:val="595959" w:themeColor="text1" w:themeTint="A6"/>
                      </w:rPr>
                    </w:pPr>
                  </w:p>
                </w:tc>
              </w:tr>
              <w:tr w:rsidR="00EB579C" w:rsidRPr="0086442C" w14:paraId="1CFDC0A5" w14:textId="77777777" w:rsidTr="00046AE5">
                <w:trPr>
                  <w:trHeight w:val="431"/>
                </w:trPr>
                <w:tc>
                  <w:tcPr>
                    <w:tcW w:w="10456" w:type="dxa"/>
                    <w:vAlign w:val="center"/>
                  </w:tcPr>
                  <w:p w14:paraId="7ABF6E77"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Address of respondent(s):</w:t>
                    </w:r>
                  </w:p>
                </w:tc>
              </w:tr>
              <w:tr w:rsidR="00D7131A" w:rsidRPr="0086442C" w14:paraId="1B2B6D06" w14:textId="77777777" w:rsidTr="00046AE5">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FD0F20" w:rsidRPr="00AF0CA5" w14:paraId="2148AEB6" w14:textId="77777777" w:rsidTr="00063E1D">
                      <w:trPr>
                        <w:trHeight w:val="544"/>
                      </w:trPr>
                      <w:sdt>
                        <w:sdtPr>
                          <w:rPr>
                            <w:rStyle w:val="Content"/>
                          </w:rPr>
                          <w:id w:val="-200410676"/>
                          <w:placeholder>
                            <w:docPart w:val="72DEEE4D0B1E4539AE458802735301CA"/>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27837AA9" w14:textId="3EB56044" w:rsidR="00FD0F20" w:rsidRPr="00AF0CA5" w:rsidRDefault="00FD0F20" w:rsidP="00FD0F2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A056574" w14:textId="77777777" w:rsidR="00FD0F20" w:rsidRPr="00B66661" w:rsidRDefault="00FD0F20" w:rsidP="00FD0F2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65651322"/>
                          <w:placeholder>
                            <w:docPart w:val="B0E3137146C449A783517170D8125307"/>
                          </w:placeholder>
                          <w:showingPlcHdr/>
                          <w15:color w:val="99CCFF"/>
                        </w:sdtPr>
                        <w:sdtEndPr>
                          <w:rPr>
                            <w:rStyle w:val="Content"/>
                          </w:rPr>
                        </w:sdtEndPr>
                        <w:sdtContent>
                          <w:tc>
                            <w:tcPr>
                              <w:tcW w:w="1834" w:type="dxa"/>
                              <w:tcBorders>
                                <w:left w:val="nil"/>
                                <w:right w:val="nil"/>
                              </w:tcBorders>
                              <w:vAlign w:val="center"/>
                            </w:tcPr>
                            <w:p w14:paraId="3C121EF5" w14:textId="258A29A6" w:rsidR="00FD0F20" w:rsidRPr="00B66661" w:rsidRDefault="008D042D" w:rsidP="008D042D">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1E3A74BF" w14:textId="77777777" w:rsidR="00FD0F20" w:rsidRPr="00AF0CA5" w:rsidRDefault="00FD0F20" w:rsidP="00FD0F2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972904427"/>
                          <w:placeholder>
                            <w:docPart w:val="F7A7558AFDF649938AAA0DA571E41281"/>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39D91C3" w14:textId="77777777" w:rsidR="00FD0F20" w:rsidRPr="00AF0CA5" w:rsidRDefault="00FD0F20" w:rsidP="00FD0F2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0EEDBF88" w14:textId="77777777" w:rsidR="00FD0F20" w:rsidRPr="00AF0CA5" w:rsidRDefault="00FD0F20" w:rsidP="00FD0F2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2053375267"/>
                          <w:placeholder>
                            <w:docPart w:val="4CA840E715984F7E82AA97FC27320D94"/>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1D98824" w14:textId="5E204F9E" w:rsidR="00FD0F20" w:rsidRPr="00AF0CA5" w:rsidRDefault="00FD0F20" w:rsidP="00FD0F2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4B7323A6" w14:textId="77777777" w:rsidR="00D7131A" w:rsidRPr="0086442C" w:rsidRDefault="00D7131A" w:rsidP="00063E1D">
                    <w:pPr>
                      <w:rPr>
                        <w:rFonts w:ascii="Arial" w:hAnsi="Arial" w:cs="Arial"/>
                        <w:b/>
                        <w:color w:val="595959" w:themeColor="text1" w:themeTint="A6"/>
                      </w:rPr>
                    </w:pPr>
                  </w:p>
                </w:tc>
              </w:tr>
              <w:tr w:rsidR="00EB579C" w14:paraId="3E943863" w14:textId="77777777" w:rsidTr="00046AE5">
                <w:trPr>
                  <w:trHeight w:val="431"/>
                </w:trPr>
                <w:tc>
                  <w:tcPr>
                    <w:tcW w:w="10456" w:type="dxa"/>
                    <w:vAlign w:val="center"/>
                  </w:tcPr>
                  <w:p w14:paraId="21E73976" w14:textId="013AD1C0" w:rsidR="00EB579C" w:rsidRPr="0086442C" w:rsidRDefault="00900A9F" w:rsidP="00063E1D">
                    <w:pPr>
                      <w:rPr>
                        <w:rStyle w:val="Content"/>
                        <w:rFonts w:cs="Arial"/>
                        <w:b/>
                        <w:color w:val="595959" w:themeColor="text1" w:themeTint="A6"/>
                      </w:rPr>
                    </w:pPr>
                    <w:r>
                      <w:rPr>
                        <w:rFonts w:ascii="Arial" w:hAnsi="Arial" w:cs="Arial"/>
                        <w:b/>
                        <w:color w:val="595959" w:themeColor="text1" w:themeTint="A6"/>
                      </w:rPr>
                      <w:t>Contact</w:t>
                    </w:r>
                    <w:r w:rsidR="00EB579C" w:rsidRPr="0086442C">
                      <w:rPr>
                        <w:rFonts w:ascii="Arial" w:hAnsi="Arial" w:cs="Arial"/>
                        <w:b/>
                        <w:color w:val="595959" w:themeColor="text1" w:themeTint="A6"/>
                      </w:rPr>
                      <w:t xml:space="preserve"> number</w:t>
                    </w:r>
                    <w:r w:rsidR="004F7F4B">
                      <w:rPr>
                        <w:rFonts w:ascii="Arial" w:hAnsi="Arial" w:cs="Arial"/>
                        <w:b/>
                        <w:color w:val="595959" w:themeColor="text1" w:themeTint="A6"/>
                      </w:rPr>
                      <w:t>(s)</w:t>
                    </w:r>
                    <w:r w:rsidR="00EB579C" w:rsidRPr="0086442C">
                      <w:rPr>
                        <w:rFonts w:ascii="Arial" w:hAnsi="Arial" w:cs="Arial"/>
                        <w:b/>
                        <w:color w:val="595959" w:themeColor="text1" w:themeTint="A6"/>
                      </w:rPr>
                      <w:t xml:space="preserve"> of respondent:</w:t>
                    </w:r>
                  </w:p>
                </w:tc>
              </w:tr>
              <w:tr w:rsidR="00D7131A" w14:paraId="16851E53" w14:textId="77777777" w:rsidTr="00046AE5">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FD0F20" w:rsidRPr="00AF0CA5" w14:paraId="16B08A4F" w14:textId="77777777" w:rsidTr="00063E1D">
                      <w:sdt>
                        <w:sdtPr>
                          <w:rPr>
                            <w:rStyle w:val="Content"/>
                          </w:rPr>
                          <w:id w:val="-427509847"/>
                          <w:placeholder>
                            <w:docPart w:val="7BB4E804C2574F82ADFF0E74232C53CC"/>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480E62B" w14:textId="43C7C53D" w:rsidR="00FD0F20" w:rsidRPr="00AF0CA5" w:rsidRDefault="00FD0F20" w:rsidP="00FD0F20">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993914563"/>
                          <w:placeholder>
                            <w:docPart w:val="8E354CD6F142408A96455F2506CB42F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600ABAE3" w14:textId="62E8294B" w:rsidR="00FD0F20" w:rsidRPr="00AF0CA5" w:rsidRDefault="00FD0F20" w:rsidP="00FD0F20">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FF2F3F1" w14:textId="77777777" w:rsidR="00D7131A" w:rsidRPr="0086442C" w:rsidRDefault="00D7131A" w:rsidP="00063E1D">
                    <w:pPr>
                      <w:rPr>
                        <w:rFonts w:ascii="Arial" w:hAnsi="Arial" w:cs="Arial"/>
                        <w:b/>
                        <w:color w:val="595959" w:themeColor="text1" w:themeTint="A6"/>
                      </w:rPr>
                    </w:pPr>
                  </w:p>
                </w:tc>
              </w:tr>
              <w:tr w:rsidR="00EB579C" w14:paraId="0EB2C746" w14:textId="77777777" w:rsidTr="00046AE5">
                <w:trPr>
                  <w:trHeight w:val="431"/>
                </w:trPr>
                <w:tc>
                  <w:tcPr>
                    <w:tcW w:w="10456" w:type="dxa"/>
                    <w:vAlign w:val="center"/>
                  </w:tcPr>
                  <w:p w14:paraId="4D4C99BD"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Email address of respondent:</w:t>
                    </w:r>
                  </w:p>
                </w:tc>
              </w:tr>
              <w:tr w:rsidR="00D7131A" w14:paraId="785B7CC4" w14:textId="77777777" w:rsidTr="00046AE5">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7131A" w14:paraId="042F68C1" w14:textId="77777777" w:rsidTr="008029A7">
                      <w:sdt>
                        <w:sdtPr>
                          <w:rPr>
                            <w:rStyle w:val="Content"/>
                          </w:rPr>
                          <w:id w:val="1814137736"/>
                          <w:placeholder>
                            <w:docPart w:val="9F25503E00414532AED040E7C0CBDB86"/>
                          </w:placeholder>
                          <w:showingPlcHdr/>
                          <w15:color w:val="99CCFF"/>
                        </w:sdtPr>
                        <w:sdtEndPr>
                          <w:rPr>
                            <w:rStyle w:val="DefaultParagraphFont"/>
                            <w:rFonts w:asciiTheme="minorHAnsi" w:hAnsiTheme="minorHAnsi" w:cs="Arial"/>
                          </w:rPr>
                        </w:sdtEndPr>
                        <w:sdtContent>
                          <w:tc>
                            <w:tcPr>
                              <w:tcW w:w="10230" w:type="dxa"/>
                            </w:tcPr>
                            <w:p w14:paraId="33CE1604" w14:textId="48378EFC" w:rsidR="00D7131A" w:rsidRDefault="00D7131A" w:rsidP="00063E1D">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06655431" w14:textId="77777777" w:rsidR="00D7131A" w:rsidRPr="0086442C" w:rsidRDefault="00D7131A" w:rsidP="00063E1D">
                    <w:pPr>
                      <w:rPr>
                        <w:rFonts w:ascii="Arial" w:hAnsi="Arial" w:cs="Arial"/>
                        <w:b/>
                        <w:color w:val="595959" w:themeColor="text1" w:themeTint="A6"/>
                      </w:rPr>
                    </w:pPr>
                  </w:p>
                </w:tc>
              </w:tr>
              <w:tr w:rsidR="00EB579C" w:rsidRPr="0012763F" w14:paraId="5BF5F42F" w14:textId="77777777" w:rsidTr="00046AE5">
                <w:trPr>
                  <w:trHeight w:val="209"/>
                </w:trPr>
                <w:tc>
                  <w:tcPr>
                    <w:tcW w:w="10456" w:type="dxa"/>
                    <w:vAlign w:val="center"/>
                  </w:tcPr>
                  <w:p w14:paraId="2A5A0EC9"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Name of representative:</w:t>
                    </w:r>
                  </w:p>
                </w:tc>
              </w:tr>
              <w:tr w:rsidR="00D7131A" w:rsidRPr="0012763F" w14:paraId="74CCFDC5" w14:textId="77777777" w:rsidTr="00046AE5">
                <w:trPr>
                  <w:trHeight w:val="42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7131A" w14:paraId="762ADFD7" w14:textId="77777777" w:rsidTr="008029A7">
                      <w:sdt>
                        <w:sdtPr>
                          <w:rPr>
                            <w:rStyle w:val="Content"/>
                          </w:rPr>
                          <w:id w:val="431784965"/>
                          <w:placeholder>
                            <w:docPart w:val="610D0711DF87417293A81660F701BDFE"/>
                          </w:placeholder>
                          <w:showingPlcHdr/>
                          <w15:color w:val="99CCFF"/>
                        </w:sdtPr>
                        <w:sdtEndPr>
                          <w:rPr>
                            <w:rStyle w:val="DefaultParagraphFont"/>
                            <w:rFonts w:asciiTheme="minorHAnsi" w:hAnsiTheme="minorHAnsi" w:cs="Arial"/>
                          </w:rPr>
                        </w:sdtEndPr>
                        <w:sdtContent>
                          <w:tc>
                            <w:tcPr>
                              <w:tcW w:w="10230" w:type="dxa"/>
                            </w:tcPr>
                            <w:p w14:paraId="362CF7CA" w14:textId="19A0182B" w:rsidR="00D7131A" w:rsidRDefault="00D7131A" w:rsidP="00063E1D">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representative</w:t>
                              </w:r>
                              <w:r w:rsidRPr="009136F8">
                                <w:rPr>
                                  <w:rStyle w:val="PlaceholderText"/>
                                  <w:color w:val="ED7D31" w:themeColor="accent2"/>
                                </w:rPr>
                                <w:t>.</w:t>
                              </w:r>
                            </w:p>
                          </w:tc>
                        </w:sdtContent>
                      </w:sdt>
                    </w:tr>
                  </w:tbl>
                  <w:p w14:paraId="51884BB3" w14:textId="77777777" w:rsidR="00D7131A" w:rsidRPr="0086442C" w:rsidRDefault="00D7131A" w:rsidP="00063E1D">
                    <w:pPr>
                      <w:rPr>
                        <w:rFonts w:ascii="Arial" w:hAnsi="Arial" w:cs="Arial"/>
                        <w:b/>
                        <w:color w:val="595959" w:themeColor="text1" w:themeTint="A6"/>
                      </w:rPr>
                    </w:pPr>
                  </w:p>
                </w:tc>
              </w:tr>
              <w:tr w:rsidR="00EB579C" w:rsidRPr="0012763F" w14:paraId="660574F1" w14:textId="77777777" w:rsidTr="00046AE5">
                <w:trPr>
                  <w:trHeight w:val="209"/>
                </w:trPr>
                <w:tc>
                  <w:tcPr>
                    <w:tcW w:w="10456" w:type="dxa"/>
                    <w:vAlign w:val="center"/>
                  </w:tcPr>
                  <w:p w14:paraId="56CBDDB6" w14:textId="77777777" w:rsidR="00EB579C" w:rsidRPr="0086442C" w:rsidRDefault="00EB579C" w:rsidP="00063E1D">
                    <w:pPr>
                      <w:rPr>
                        <w:rFonts w:ascii="Arial" w:hAnsi="Arial" w:cs="Arial"/>
                        <w:b/>
                        <w:color w:val="595959" w:themeColor="text1" w:themeTint="A6"/>
                      </w:rPr>
                    </w:pPr>
                    <w:r w:rsidRPr="0086442C">
                      <w:rPr>
                        <w:rFonts w:ascii="Arial" w:hAnsi="Arial" w:cs="Arial"/>
                        <w:b/>
                        <w:color w:val="595959" w:themeColor="text1" w:themeTint="A6"/>
                      </w:rPr>
                      <w:t>Responding representative company name:</w:t>
                    </w:r>
                  </w:p>
                </w:tc>
              </w:tr>
              <w:tr w:rsidR="00D7131A" w:rsidRPr="0012763F" w14:paraId="1AAF0758" w14:textId="77777777" w:rsidTr="00046AE5">
                <w:trPr>
                  <w:trHeight w:val="45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7131A" w14:paraId="1D0E69E7" w14:textId="77777777" w:rsidTr="008029A7">
                      <w:sdt>
                        <w:sdtPr>
                          <w:rPr>
                            <w:rStyle w:val="Content"/>
                          </w:rPr>
                          <w:id w:val="533311377"/>
                          <w:placeholder>
                            <w:docPart w:val="16F06F943EA245A0844B3865DC107755"/>
                          </w:placeholder>
                          <w:showingPlcHdr/>
                          <w15:color w:val="99CCFF"/>
                        </w:sdtPr>
                        <w:sdtEndPr>
                          <w:rPr>
                            <w:rStyle w:val="DefaultParagraphFont"/>
                            <w:rFonts w:asciiTheme="minorHAnsi" w:hAnsiTheme="minorHAnsi" w:cs="Arial"/>
                          </w:rPr>
                        </w:sdtEndPr>
                        <w:sdtContent>
                          <w:tc>
                            <w:tcPr>
                              <w:tcW w:w="10230" w:type="dxa"/>
                            </w:tcPr>
                            <w:p w14:paraId="607C567A" w14:textId="3330A501" w:rsidR="00D7131A" w:rsidRDefault="00D7131A" w:rsidP="00063E1D">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representative company name</w:t>
                              </w:r>
                              <w:r w:rsidRPr="009136F8">
                                <w:rPr>
                                  <w:rStyle w:val="PlaceholderText"/>
                                  <w:color w:val="ED7D31" w:themeColor="accent2"/>
                                </w:rPr>
                                <w:t>.</w:t>
                              </w:r>
                            </w:p>
                          </w:tc>
                        </w:sdtContent>
                      </w:sdt>
                    </w:tr>
                  </w:tbl>
                  <w:p w14:paraId="193B8020" w14:textId="77777777" w:rsidR="00D7131A" w:rsidRPr="0086442C" w:rsidRDefault="00D7131A" w:rsidP="00063E1D">
                    <w:pPr>
                      <w:rPr>
                        <w:rFonts w:ascii="Arial" w:hAnsi="Arial" w:cs="Arial"/>
                        <w:b/>
                        <w:color w:val="595959" w:themeColor="text1" w:themeTint="A6"/>
                      </w:rPr>
                    </w:pPr>
                  </w:p>
                </w:tc>
              </w:tr>
              <w:tr w:rsidR="00EB579C" w:rsidRPr="0012763F" w14:paraId="4DA30CB4" w14:textId="77777777" w:rsidTr="00046AE5">
                <w:trPr>
                  <w:trHeight w:val="209"/>
                </w:trPr>
                <w:tc>
                  <w:tcPr>
                    <w:tcW w:w="10456" w:type="dxa"/>
                    <w:vAlign w:val="center"/>
                  </w:tcPr>
                  <w:p w14:paraId="1BE8D0E8" w14:textId="77777777" w:rsidR="00EB579C" w:rsidRPr="0086442C" w:rsidRDefault="00EB579C" w:rsidP="00063E1D">
                    <w:pPr>
                      <w:rPr>
                        <w:rStyle w:val="Content"/>
                        <w:rFonts w:cs="Arial"/>
                        <w:b/>
                        <w:color w:val="595959" w:themeColor="text1" w:themeTint="A6"/>
                      </w:rPr>
                    </w:pPr>
                    <w:r w:rsidRPr="0086442C">
                      <w:rPr>
                        <w:rFonts w:ascii="Arial" w:hAnsi="Arial" w:cs="Arial"/>
                        <w:b/>
                        <w:color w:val="595959" w:themeColor="text1" w:themeTint="A6"/>
                      </w:rPr>
                      <w:t>Address of responding representative company:</w:t>
                    </w:r>
                  </w:p>
                </w:tc>
              </w:tr>
              <w:tr w:rsidR="00D7131A" w:rsidRPr="0012763F" w14:paraId="781CFD69" w14:textId="77777777" w:rsidTr="00046AE5">
                <w:trPr>
                  <w:trHeight w:val="46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FD0F20" w:rsidRPr="00AF0CA5" w14:paraId="01BAF00F" w14:textId="77777777" w:rsidTr="00063E1D">
                      <w:trPr>
                        <w:trHeight w:val="544"/>
                      </w:trPr>
                      <w:sdt>
                        <w:sdtPr>
                          <w:rPr>
                            <w:rStyle w:val="Content"/>
                          </w:rPr>
                          <w:id w:val="-14458868"/>
                          <w:placeholder>
                            <w:docPart w:val="2D38AF2DB1974E0FAB11F368255C50ED"/>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464288BA" w14:textId="46EE1D40" w:rsidR="00FD0F20" w:rsidRPr="00AF0CA5" w:rsidRDefault="00FD0F20" w:rsidP="00FD0F2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184339F" w14:textId="77777777" w:rsidR="00FD0F20" w:rsidRPr="00B66661" w:rsidRDefault="00FD0F20" w:rsidP="00FD0F2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374750771"/>
                          <w:placeholder>
                            <w:docPart w:val="B8B14601000B43858A94142DFF8F227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7BD0B64" w14:textId="5E7F035A" w:rsidR="00FD0F20" w:rsidRPr="00B66661" w:rsidRDefault="00FD0F20" w:rsidP="00FD0F2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3A6AD0C0" w14:textId="77777777" w:rsidR="00FD0F20" w:rsidRPr="00AF0CA5" w:rsidRDefault="00FD0F20" w:rsidP="00FD0F2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110083656"/>
                          <w:placeholder>
                            <w:docPart w:val="9414FACE22354B978CBD8776D141351F"/>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ED71763" w14:textId="77777777" w:rsidR="00FD0F20" w:rsidRPr="00AF0CA5" w:rsidRDefault="00FD0F20" w:rsidP="00FD0F2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0CA90F4E" w14:textId="77777777" w:rsidR="00FD0F20" w:rsidRPr="00AF0CA5" w:rsidRDefault="00FD0F20" w:rsidP="00FD0F2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98257648"/>
                          <w:placeholder>
                            <w:docPart w:val="73F6C66E2EF549E6816CA2B130E370B5"/>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CBCCABF" w14:textId="3BAA47A9" w:rsidR="00FD0F20" w:rsidRPr="00AF0CA5" w:rsidRDefault="00FD0F20" w:rsidP="00FD0F2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4388A43" w14:textId="77777777" w:rsidR="00D7131A" w:rsidRPr="0086442C" w:rsidRDefault="00D7131A" w:rsidP="00063E1D">
                    <w:pPr>
                      <w:rPr>
                        <w:rFonts w:ascii="Arial" w:hAnsi="Arial" w:cs="Arial"/>
                        <w:b/>
                        <w:color w:val="595959" w:themeColor="text1" w:themeTint="A6"/>
                      </w:rPr>
                    </w:pPr>
                  </w:p>
                </w:tc>
              </w:tr>
              <w:tr w:rsidR="005C7F63" w:rsidRPr="0012763F" w14:paraId="59444F70" w14:textId="77777777" w:rsidTr="00046AE5">
                <w:trPr>
                  <w:trHeight w:val="209"/>
                </w:trPr>
                <w:tc>
                  <w:tcPr>
                    <w:tcW w:w="10456" w:type="dxa"/>
                    <w:vAlign w:val="center"/>
                  </w:tcPr>
                  <w:p w14:paraId="0EFE9FC7" w14:textId="6327C083" w:rsidR="005C7F63" w:rsidRPr="0086442C" w:rsidRDefault="00900A9F" w:rsidP="005C7F63">
                    <w:pPr>
                      <w:rPr>
                        <w:rFonts w:ascii="Arial" w:hAnsi="Arial" w:cs="Arial"/>
                        <w:b/>
                        <w:color w:val="595959" w:themeColor="text1" w:themeTint="A6"/>
                      </w:rPr>
                    </w:pPr>
                    <w:r>
                      <w:rPr>
                        <w:rFonts w:ascii="Arial" w:hAnsi="Arial" w:cs="Arial"/>
                        <w:b/>
                        <w:color w:val="595959" w:themeColor="text1" w:themeTint="A6"/>
                      </w:rPr>
                      <w:t>Contact</w:t>
                    </w:r>
                    <w:r w:rsidR="005C7F63" w:rsidRPr="0086442C">
                      <w:rPr>
                        <w:rFonts w:ascii="Arial" w:hAnsi="Arial" w:cs="Arial"/>
                        <w:b/>
                        <w:color w:val="595959" w:themeColor="text1" w:themeTint="A6"/>
                      </w:rPr>
                      <w:t xml:space="preserve"> number</w:t>
                    </w:r>
                    <w:r w:rsidR="001478D1">
                      <w:rPr>
                        <w:rFonts w:ascii="Arial" w:hAnsi="Arial" w:cs="Arial"/>
                        <w:b/>
                        <w:color w:val="595959" w:themeColor="text1" w:themeTint="A6"/>
                      </w:rPr>
                      <w:t>(s)</w:t>
                    </w:r>
                    <w:r w:rsidR="005C7F63" w:rsidRPr="0086442C">
                      <w:rPr>
                        <w:rFonts w:ascii="Arial" w:hAnsi="Arial" w:cs="Arial"/>
                        <w:b/>
                        <w:color w:val="595959" w:themeColor="text1" w:themeTint="A6"/>
                      </w:rPr>
                      <w:t xml:space="preserve"> of responding representative:</w:t>
                    </w:r>
                  </w:p>
                </w:tc>
              </w:tr>
              <w:tr w:rsidR="005C7F63" w:rsidRPr="0012763F" w14:paraId="199E82A6" w14:textId="77777777" w:rsidTr="00046AE5">
                <w:trPr>
                  <w:trHeight w:val="45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5F0D47" w:rsidRPr="00F83EF5" w14:paraId="75EDCA07" w14:textId="77777777" w:rsidTr="00063E1D">
                      <w:sdt>
                        <w:sdtPr>
                          <w:rPr>
                            <w:rStyle w:val="Content"/>
                          </w:rPr>
                          <w:id w:val="1500776287"/>
                          <w:placeholder>
                            <w:docPart w:val="3F47572471494C379F406938FD53851D"/>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20179874" w14:textId="65787078" w:rsidR="005F0D47" w:rsidRPr="00F83EF5" w:rsidRDefault="005F0D47" w:rsidP="005F0D47">
                              <w:pPr>
                                <w:rPr>
                                  <w:rFonts w:ascii="Arial" w:hAnsi="Arial" w:cs="Arial"/>
                                  <w:color w:val="595959" w:themeColor="text1" w:themeTint="A6"/>
                                </w:rPr>
                              </w:pPr>
                              <w:r w:rsidRPr="00F83EF5">
                                <w:rPr>
                                  <w:rStyle w:val="PlaceholderText"/>
                                  <w:rFonts w:cs="Arial"/>
                                  <w:color w:val="ED7D31" w:themeColor="accent2"/>
                                </w:rPr>
                                <w:t>Click to enter telephone number.</w:t>
                              </w:r>
                            </w:p>
                          </w:tc>
                        </w:sdtContent>
                      </w:sdt>
                      <w:sdt>
                        <w:sdtPr>
                          <w:rPr>
                            <w:rStyle w:val="Content"/>
                          </w:rPr>
                          <w:id w:val="590972229"/>
                          <w:placeholder>
                            <w:docPart w:val="3C4E970692CE4F4FA84C044ECD8DBE0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440684A" w14:textId="158B52B0" w:rsidR="005F0D47" w:rsidRPr="00F83EF5" w:rsidRDefault="005F0D47" w:rsidP="005F0D47">
                              <w:pPr>
                                <w:rPr>
                                  <w:rStyle w:val="Content"/>
                                  <w:rFonts w:cs="Arial"/>
                                  <w:color w:val="595959" w:themeColor="text1" w:themeTint="A6"/>
                                </w:rPr>
                              </w:pPr>
                              <w:r w:rsidRPr="00F83EF5">
                                <w:rPr>
                                  <w:rStyle w:val="PlaceholderText"/>
                                  <w:rFonts w:cs="Arial"/>
                                  <w:color w:val="ED7D31" w:themeColor="accent2"/>
                                </w:rPr>
                                <w:t>Click to enter mobile phone number.</w:t>
                              </w:r>
                            </w:p>
                          </w:tc>
                        </w:sdtContent>
                      </w:sdt>
                    </w:tr>
                  </w:tbl>
                  <w:p w14:paraId="2E51F7DC" w14:textId="77777777" w:rsidR="005C7F63" w:rsidRPr="0086442C" w:rsidRDefault="005C7F63" w:rsidP="005C7F63">
                    <w:pPr>
                      <w:rPr>
                        <w:rFonts w:ascii="Arial" w:hAnsi="Arial" w:cs="Arial"/>
                        <w:b/>
                        <w:color w:val="595959" w:themeColor="text1" w:themeTint="A6"/>
                      </w:rPr>
                    </w:pPr>
                  </w:p>
                </w:tc>
              </w:tr>
              <w:tr w:rsidR="005C7F63" w:rsidRPr="0012763F" w14:paraId="3B65DA5F" w14:textId="77777777" w:rsidTr="00046AE5">
                <w:trPr>
                  <w:trHeight w:val="209"/>
                </w:trPr>
                <w:tc>
                  <w:tcPr>
                    <w:tcW w:w="10456" w:type="dxa"/>
                    <w:vAlign w:val="center"/>
                  </w:tcPr>
                  <w:p w14:paraId="4943717E" w14:textId="557025DC" w:rsidR="005C7F63" w:rsidRPr="0086442C" w:rsidRDefault="005C7F63" w:rsidP="005C7F63">
                    <w:pPr>
                      <w:rPr>
                        <w:rStyle w:val="Content"/>
                        <w:rFonts w:cs="Arial"/>
                        <w:b/>
                        <w:color w:val="595959" w:themeColor="text1" w:themeTint="A6"/>
                      </w:rPr>
                    </w:pPr>
                    <w:r w:rsidRPr="0086442C">
                      <w:rPr>
                        <w:rFonts w:ascii="Arial" w:hAnsi="Arial" w:cs="Arial"/>
                        <w:b/>
                        <w:color w:val="595959" w:themeColor="text1" w:themeTint="A6"/>
                      </w:rPr>
                      <w:t>Email address of responding representative:</w:t>
                    </w:r>
                  </w:p>
                </w:tc>
              </w:tr>
              <w:tr w:rsidR="005C7F63" w:rsidRPr="0012763F" w14:paraId="5EEE0FC7" w14:textId="77777777" w:rsidTr="00046AE5">
                <w:trPr>
                  <w:trHeight w:val="209"/>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C7F63" w14:paraId="4754D4EB" w14:textId="77777777" w:rsidTr="00063E1D">
                      <w:sdt>
                        <w:sdtPr>
                          <w:rPr>
                            <w:rStyle w:val="Content"/>
                          </w:rPr>
                          <w:id w:val="421527301"/>
                          <w:placeholder>
                            <w:docPart w:val="E8356CEAA00746DC92D02DADF45626AF"/>
                          </w:placeholder>
                          <w:showingPlcHdr/>
                          <w15:color w:val="99CCFF"/>
                        </w:sdtPr>
                        <w:sdtEndPr>
                          <w:rPr>
                            <w:rStyle w:val="DefaultParagraphFont"/>
                            <w:rFonts w:asciiTheme="minorHAnsi" w:hAnsiTheme="minorHAnsi" w:cs="Arial"/>
                          </w:rPr>
                        </w:sdtEndPr>
                        <w:sdtContent>
                          <w:tc>
                            <w:tcPr>
                              <w:tcW w:w="10230" w:type="dxa"/>
                            </w:tcPr>
                            <w:p w14:paraId="4A695E56" w14:textId="370D3B82" w:rsidR="005C7F63" w:rsidRDefault="005C7F63" w:rsidP="005C7F63">
                              <w:pPr>
                                <w:rPr>
                                  <w:rFonts w:ascii="Arial" w:hAnsi="Arial"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tc>
                        </w:sdtContent>
                      </w:sdt>
                    </w:tr>
                  </w:tbl>
                  <w:p w14:paraId="23B4820E" w14:textId="49962124" w:rsidR="005C7F63" w:rsidRPr="0086442C" w:rsidRDefault="008A3C5A" w:rsidP="005C7F63">
                    <w:pPr>
                      <w:rPr>
                        <w:rFonts w:ascii="Arial" w:hAnsi="Arial" w:cs="Arial"/>
                        <w:b/>
                        <w:color w:val="595959" w:themeColor="text1" w:themeTint="A6"/>
                      </w:rPr>
                    </w:pPr>
                  </w:p>
                </w:tc>
              </w:tr>
            </w:tbl>
          </w:sdtContent>
        </w:sdt>
      </w:sdtContent>
    </w:sdt>
    <w:p w14:paraId="46F20EB9" w14:textId="77777777" w:rsidR="00EB579C" w:rsidRDefault="00EB579C" w:rsidP="00EB579C">
      <w:pPr>
        <w:spacing w:after="0" w:line="240" w:lineRule="auto"/>
        <w:rPr>
          <w:rFonts w:ascii="Arial" w:hAnsi="Arial" w:cs="Arial"/>
          <w:sz w:val="24"/>
        </w:rPr>
      </w:pPr>
    </w:p>
    <w:p w14:paraId="4F2BA466" w14:textId="77777777" w:rsidR="00EB579C" w:rsidRDefault="00EB579C" w:rsidP="00EB579C">
      <w:pPr>
        <w:rPr>
          <w:rFonts w:ascii="Arial" w:hAnsi="Arial" w:cs="Arial"/>
          <w:sz w:val="24"/>
        </w:rPr>
      </w:pPr>
      <w:r>
        <w:rPr>
          <w:rFonts w:ascii="Arial" w:hAnsi="Arial" w:cs="Arial"/>
          <w:sz w:val="24"/>
        </w:rPr>
        <w:br w:type="page"/>
      </w:r>
    </w:p>
    <w:p w14:paraId="584ECB0C" w14:textId="77777777" w:rsidR="00EB579C" w:rsidRDefault="00EB579C" w:rsidP="00EB579C">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7"/>
        <w:gridCol w:w="3014"/>
        <w:gridCol w:w="8"/>
        <w:gridCol w:w="479"/>
        <w:gridCol w:w="2985"/>
        <w:gridCol w:w="472"/>
        <w:gridCol w:w="3041"/>
      </w:tblGrid>
      <w:tr w:rsidR="00EB579C" w14:paraId="16817C44" w14:textId="77777777" w:rsidTr="008A6AD3">
        <w:trPr>
          <w:trHeight w:val="332"/>
          <w:tblHeader/>
        </w:trPr>
        <w:tc>
          <w:tcPr>
            <w:tcW w:w="10456"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1D07E13" w14:textId="07C40D77" w:rsidR="00EB579C" w:rsidRPr="007232AB" w:rsidRDefault="00522720" w:rsidP="00063E1D">
            <w:pPr>
              <w:rPr>
                <w:rFonts w:ascii="Arial" w:hAnsi="Arial" w:cs="Arial"/>
                <w:b/>
                <w:sz w:val="24"/>
              </w:rPr>
            </w:pPr>
            <w:r w:rsidRPr="007232AB">
              <w:rPr>
                <w:rFonts w:ascii="Arial" w:hAnsi="Arial" w:cs="Arial"/>
                <w:b/>
                <w:sz w:val="24"/>
              </w:rPr>
              <w:t xml:space="preserve">SECTION </w:t>
            </w:r>
            <w:r>
              <w:rPr>
                <w:rFonts w:ascii="Arial" w:hAnsi="Arial" w:cs="Arial"/>
                <w:b/>
                <w:sz w:val="24"/>
              </w:rPr>
              <w:t>4</w:t>
            </w:r>
            <w:r w:rsidRPr="007232AB">
              <w:rPr>
                <w:rFonts w:ascii="Arial" w:hAnsi="Arial" w:cs="Arial"/>
                <w:b/>
                <w:sz w:val="24"/>
              </w:rPr>
              <w:t xml:space="preserve"> – </w:t>
            </w:r>
            <w:r>
              <w:rPr>
                <w:rFonts w:ascii="Arial" w:hAnsi="Arial" w:cs="Arial"/>
                <w:b/>
                <w:sz w:val="24"/>
              </w:rPr>
              <w:t>DISPUTE INFORMATION</w:t>
            </w:r>
          </w:p>
        </w:tc>
      </w:tr>
      <w:tr w:rsidR="00EB579C" w14:paraId="225010EB" w14:textId="77777777" w:rsidTr="008D042D">
        <w:trPr>
          <w:trHeight w:val="432"/>
        </w:trPr>
        <w:tc>
          <w:tcPr>
            <w:tcW w:w="10456" w:type="dxa"/>
            <w:gridSpan w:val="7"/>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088FC9F"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Please indicate the category which best describes the nature of your dispute:</w:t>
            </w:r>
          </w:p>
        </w:tc>
      </w:tr>
      <w:tr w:rsidR="00EB579C" w14:paraId="19B00D7D" w14:textId="77777777" w:rsidTr="008D042D">
        <w:trPr>
          <w:trHeight w:val="432"/>
        </w:trPr>
        <w:sdt>
          <w:sdtPr>
            <w:rPr>
              <w:rFonts w:ascii="Arial" w:hAnsi="Arial" w:cs="Arial"/>
              <w:color w:val="595959" w:themeColor="text1" w:themeTint="A6"/>
            </w:rPr>
            <w:id w:val="-1399434485"/>
            <w14:checkbox>
              <w14:checked w14:val="0"/>
              <w14:checkedState w14:val="2612" w14:font="MS Gothic"/>
              <w14:uncheckedState w14:val="2610" w14:font="MS Gothic"/>
            </w14:checkbox>
          </w:sdtPr>
          <w:sdtEndPr/>
          <w:sdtContent>
            <w:tc>
              <w:tcPr>
                <w:tcW w:w="457" w:type="dxa"/>
                <w:tcBorders>
                  <w:top w:val="nil"/>
                  <w:left w:val="single" w:sz="4" w:space="0" w:color="D0CECE" w:themeColor="background2" w:themeShade="E6"/>
                  <w:bottom w:val="nil"/>
                </w:tcBorders>
                <w:vAlign w:val="center"/>
              </w:tcPr>
              <w:p w14:paraId="74A5C0D7" w14:textId="3631FDCA" w:rsidR="00EB579C" w:rsidRPr="00061C03" w:rsidRDefault="00062F25" w:rsidP="00063E1D">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3014" w:type="dxa"/>
            <w:tcBorders>
              <w:top w:val="nil"/>
              <w:bottom w:val="nil"/>
            </w:tcBorders>
            <w:vAlign w:val="center"/>
          </w:tcPr>
          <w:p w14:paraId="15E3E9AA"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Land Valuation</w:t>
            </w:r>
          </w:p>
        </w:tc>
        <w:sdt>
          <w:sdtPr>
            <w:rPr>
              <w:rFonts w:ascii="Arial" w:hAnsi="Arial" w:cs="Arial"/>
              <w:color w:val="595959" w:themeColor="text1" w:themeTint="A6"/>
            </w:rPr>
            <w:id w:val="773515103"/>
            <w14:checkbox>
              <w14:checked w14:val="0"/>
              <w14:checkedState w14:val="2612" w14:font="MS Gothic"/>
              <w14:uncheckedState w14:val="2610" w14:font="MS Gothic"/>
            </w14:checkbox>
          </w:sdtPr>
          <w:sdtEndPr/>
          <w:sdtContent>
            <w:tc>
              <w:tcPr>
                <w:tcW w:w="487" w:type="dxa"/>
                <w:gridSpan w:val="2"/>
                <w:tcBorders>
                  <w:top w:val="nil"/>
                  <w:bottom w:val="nil"/>
                </w:tcBorders>
                <w:vAlign w:val="center"/>
              </w:tcPr>
              <w:p w14:paraId="6387C9B1" w14:textId="77777777" w:rsidR="00EB579C" w:rsidRPr="00061C03" w:rsidRDefault="00EB579C" w:rsidP="00063E1D">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2985" w:type="dxa"/>
            <w:tcBorders>
              <w:top w:val="nil"/>
              <w:bottom w:val="nil"/>
            </w:tcBorders>
            <w:vAlign w:val="center"/>
          </w:tcPr>
          <w:p w14:paraId="6B516836"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Land Access</w:t>
            </w:r>
          </w:p>
        </w:tc>
        <w:sdt>
          <w:sdtPr>
            <w:rPr>
              <w:rFonts w:ascii="Arial" w:hAnsi="Arial" w:cs="Arial"/>
              <w:color w:val="595959" w:themeColor="text1" w:themeTint="A6"/>
            </w:rPr>
            <w:id w:val="-1912619220"/>
            <w14:checkbox>
              <w14:checked w14:val="0"/>
              <w14:checkedState w14:val="2612" w14:font="MS Gothic"/>
              <w14:uncheckedState w14:val="2610" w14:font="MS Gothic"/>
            </w14:checkbox>
          </w:sdtPr>
          <w:sdtEndPr/>
          <w:sdtContent>
            <w:tc>
              <w:tcPr>
                <w:tcW w:w="472" w:type="dxa"/>
                <w:tcBorders>
                  <w:top w:val="nil"/>
                  <w:bottom w:val="nil"/>
                </w:tcBorders>
                <w:vAlign w:val="center"/>
              </w:tcPr>
              <w:p w14:paraId="2D17C273" w14:textId="77777777" w:rsidR="00EB579C" w:rsidRPr="00061C03" w:rsidRDefault="00EB579C" w:rsidP="00063E1D">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3041" w:type="dxa"/>
            <w:tcBorders>
              <w:top w:val="nil"/>
              <w:bottom w:val="nil"/>
              <w:right w:val="single" w:sz="4" w:space="0" w:color="D0CECE" w:themeColor="background2" w:themeShade="E6"/>
            </w:tcBorders>
            <w:vAlign w:val="center"/>
          </w:tcPr>
          <w:p w14:paraId="038B7FBC"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Rating Categorisation</w:t>
            </w:r>
          </w:p>
        </w:tc>
      </w:tr>
      <w:tr w:rsidR="00EB579C" w14:paraId="504969DB" w14:textId="77777777" w:rsidTr="008D042D">
        <w:trPr>
          <w:trHeight w:val="432"/>
        </w:trPr>
        <w:sdt>
          <w:sdtPr>
            <w:rPr>
              <w:rFonts w:ascii="Arial" w:hAnsi="Arial" w:cs="Arial"/>
              <w:color w:val="595959" w:themeColor="text1" w:themeTint="A6"/>
            </w:rPr>
            <w:id w:val="961548222"/>
            <w14:checkbox>
              <w14:checked w14:val="0"/>
              <w14:checkedState w14:val="2612" w14:font="MS Gothic"/>
              <w14:uncheckedState w14:val="2610" w14:font="MS Gothic"/>
            </w14:checkbox>
          </w:sdtPr>
          <w:sdtEndPr/>
          <w:sdtContent>
            <w:tc>
              <w:tcPr>
                <w:tcW w:w="457" w:type="dxa"/>
                <w:tcBorders>
                  <w:top w:val="nil"/>
                  <w:left w:val="single" w:sz="4" w:space="0" w:color="D0CECE" w:themeColor="background2" w:themeShade="E6"/>
                  <w:bottom w:val="nil"/>
                </w:tcBorders>
                <w:vAlign w:val="center"/>
              </w:tcPr>
              <w:p w14:paraId="1202451C" w14:textId="30FA6392" w:rsidR="00EB579C" w:rsidRPr="00061C03" w:rsidRDefault="00062F25" w:rsidP="00063E1D">
                <w:pPr>
                  <w:rPr>
                    <w:rFonts w:ascii="Arial" w:hAnsi="Arial" w:cs="Arial"/>
                    <w:color w:val="595959" w:themeColor="text1" w:themeTint="A6"/>
                  </w:rPr>
                </w:pPr>
                <w:r>
                  <w:rPr>
                    <w:rFonts w:ascii="MS Gothic" w:eastAsia="MS Gothic" w:hAnsi="MS Gothic" w:cs="Arial" w:hint="eastAsia"/>
                    <w:color w:val="595959" w:themeColor="text1" w:themeTint="A6"/>
                  </w:rPr>
                  <w:t>☐</w:t>
                </w:r>
              </w:p>
            </w:tc>
          </w:sdtContent>
        </w:sdt>
        <w:tc>
          <w:tcPr>
            <w:tcW w:w="3014" w:type="dxa"/>
            <w:tcBorders>
              <w:top w:val="nil"/>
              <w:bottom w:val="nil"/>
            </w:tcBorders>
            <w:vAlign w:val="center"/>
          </w:tcPr>
          <w:p w14:paraId="7C220EB2"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Land Acquisition</w:t>
            </w:r>
          </w:p>
        </w:tc>
        <w:sdt>
          <w:sdtPr>
            <w:rPr>
              <w:rFonts w:ascii="Arial" w:hAnsi="Arial" w:cs="Arial"/>
              <w:color w:val="595959" w:themeColor="text1" w:themeTint="A6"/>
            </w:rPr>
            <w:id w:val="1287931774"/>
            <w14:checkbox>
              <w14:checked w14:val="0"/>
              <w14:checkedState w14:val="2612" w14:font="MS Gothic"/>
              <w14:uncheckedState w14:val="2610" w14:font="MS Gothic"/>
            </w14:checkbox>
          </w:sdtPr>
          <w:sdtEndPr/>
          <w:sdtContent>
            <w:tc>
              <w:tcPr>
                <w:tcW w:w="487" w:type="dxa"/>
                <w:gridSpan w:val="2"/>
                <w:tcBorders>
                  <w:top w:val="nil"/>
                  <w:bottom w:val="nil"/>
                </w:tcBorders>
                <w:vAlign w:val="center"/>
              </w:tcPr>
              <w:p w14:paraId="419AC677" w14:textId="77777777" w:rsidR="00EB579C" w:rsidRPr="00061C03" w:rsidRDefault="00EB579C" w:rsidP="00063E1D">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2985" w:type="dxa"/>
            <w:tcBorders>
              <w:top w:val="nil"/>
              <w:bottom w:val="nil"/>
            </w:tcBorders>
            <w:vAlign w:val="center"/>
          </w:tcPr>
          <w:p w14:paraId="69BC8A2F"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Compensation</w:t>
            </w:r>
          </w:p>
        </w:tc>
        <w:sdt>
          <w:sdtPr>
            <w:rPr>
              <w:rFonts w:ascii="Arial" w:hAnsi="Arial" w:cs="Arial"/>
              <w:color w:val="595959" w:themeColor="text1" w:themeTint="A6"/>
            </w:rPr>
            <w:id w:val="934253220"/>
            <w14:checkbox>
              <w14:checked w14:val="0"/>
              <w14:checkedState w14:val="2612" w14:font="MS Gothic"/>
              <w14:uncheckedState w14:val="2610" w14:font="MS Gothic"/>
            </w14:checkbox>
          </w:sdtPr>
          <w:sdtEndPr/>
          <w:sdtContent>
            <w:tc>
              <w:tcPr>
                <w:tcW w:w="472" w:type="dxa"/>
                <w:tcBorders>
                  <w:top w:val="nil"/>
                  <w:bottom w:val="nil"/>
                </w:tcBorders>
                <w:vAlign w:val="center"/>
              </w:tcPr>
              <w:p w14:paraId="010E2DCE" w14:textId="77777777" w:rsidR="00EB579C" w:rsidRPr="00061C03" w:rsidRDefault="00EB579C" w:rsidP="00063E1D">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3041" w:type="dxa"/>
            <w:tcBorders>
              <w:top w:val="nil"/>
              <w:bottom w:val="nil"/>
              <w:right w:val="single" w:sz="4" w:space="0" w:color="D0CECE" w:themeColor="background2" w:themeShade="E6"/>
            </w:tcBorders>
            <w:vAlign w:val="center"/>
          </w:tcPr>
          <w:p w14:paraId="17FFED90"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Mining / Environmental Objections</w:t>
            </w:r>
          </w:p>
        </w:tc>
      </w:tr>
      <w:tr w:rsidR="00EB579C" w14:paraId="2803C63C" w14:textId="77777777" w:rsidTr="008D042D">
        <w:trPr>
          <w:trHeight w:val="274"/>
        </w:trPr>
        <w:sdt>
          <w:sdtPr>
            <w:rPr>
              <w:rFonts w:ascii="Arial" w:hAnsi="Arial" w:cs="Arial"/>
              <w:color w:val="595959" w:themeColor="text1" w:themeTint="A6"/>
            </w:rPr>
            <w:id w:val="-629927786"/>
            <w14:checkbox>
              <w14:checked w14:val="0"/>
              <w14:checkedState w14:val="2612" w14:font="MS Gothic"/>
              <w14:uncheckedState w14:val="2610" w14:font="MS Gothic"/>
            </w14:checkbox>
          </w:sdtPr>
          <w:sdtEndPr/>
          <w:sdtContent>
            <w:tc>
              <w:tcPr>
                <w:tcW w:w="457" w:type="dxa"/>
                <w:tcBorders>
                  <w:top w:val="nil"/>
                  <w:left w:val="single" w:sz="4" w:space="0" w:color="D0CECE" w:themeColor="background2" w:themeShade="E6"/>
                  <w:bottom w:val="nil"/>
                </w:tcBorders>
                <w:vAlign w:val="center"/>
              </w:tcPr>
              <w:p w14:paraId="2B6ED2E9" w14:textId="77777777" w:rsidR="00EB579C" w:rsidRPr="00061C03" w:rsidRDefault="00EB579C" w:rsidP="00063E1D">
                <w:pPr>
                  <w:rPr>
                    <w:rFonts w:ascii="Arial" w:hAnsi="Arial" w:cs="Arial"/>
                    <w:color w:val="595959" w:themeColor="text1" w:themeTint="A6"/>
                  </w:rPr>
                </w:pPr>
                <w:r w:rsidRPr="00061C03">
                  <w:rPr>
                    <w:rFonts w:ascii="Segoe UI Symbol" w:eastAsia="MS Gothic" w:hAnsi="Segoe UI Symbol" w:cs="Segoe UI Symbol"/>
                    <w:color w:val="595959" w:themeColor="text1" w:themeTint="A6"/>
                  </w:rPr>
                  <w:t>☐</w:t>
                </w:r>
              </w:p>
            </w:tc>
          </w:sdtContent>
        </w:sdt>
        <w:tc>
          <w:tcPr>
            <w:tcW w:w="9999" w:type="dxa"/>
            <w:gridSpan w:val="6"/>
            <w:tcBorders>
              <w:top w:val="nil"/>
              <w:bottom w:val="nil"/>
              <w:right w:val="single" w:sz="4" w:space="0" w:color="D0CECE" w:themeColor="background2" w:themeShade="E6"/>
            </w:tcBorders>
            <w:vAlign w:val="center"/>
          </w:tcPr>
          <w:p w14:paraId="559DF66E"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Other (please specify below):</w:t>
            </w:r>
          </w:p>
        </w:tc>
      </w:tr>
      <w:tr w:rsidR="00061C03" w14:paraId="2E9A1707" w14:textId="77777777" w:rsidTr="008D042D">
        <w:trPr>
          <w:trHeight w:val="434"/>
        </w:trPr>
        <w:tc>
          <w:tcPr>
            <w:tcW w:w="10456" w:type="dxa"/>
            <w:gridSpan w:val="7"/>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61C03" w14:paraId="1DCCFB01" w14:textId="77777777" w:rsidTr="00061C03">
              <w:bookmarkStart w:id="0" w:name="_Hlk52286369" w:displacedByCustomXml="next"/>
              <w:sdt>
                <w:sdtPr>
                  <w:rPr>
                    <w:rStyle w:val="Content"/>
                  </w:rPr>
                  <w:id w:val="336965074"/>
                  <w:placeholder>
                    <w:docPart w:val="F4EBD88CAD8C445A8BD8CDBD4C7EF6A5"/>
                  </w:placeholder>
                  <w:showingPlcHdr/>
                  <w15:color w:val="99CCFF"/>
                </w:sdtPr>
                <w:sdtEndPr>
                  <w:rPr>
                    <w:rStyle w:val="DefaultParagraphFont"/>
                    <w:rFonts w:asciiTheme="minorHAnsi" w:hAnsiTheme="minorHAnsi" w:cs="Arial"/>
                  </w:rPr>
                </w:sdtEndPr>
                <w:sdtContent>
                  <w:tc>
                    <w:tcPr>
                      <w:tcW w:w="10230" w:type="dxa"/>
                    </w:tcPr>
                    <w:p w14:paraId="176521C3" w14:textId="657967AE" w:rsidR="00061C03" w:rsidRDefault="00061C03" w:rsidP="00063E1D">
                      <w:pPr>
                        <w:rPr>
                          <w:rFonts w:ascii="Arial" w:hAnsi="Arial" w:cs="Arial"/>
                          <w:b/>
                          <w:color w:val="595959" w:themeColor="text1" w:themeTint="A6"/>
                        </w:rPr>
                      </w:pPr>
                      <w:r w:rsidRPr="009136F8">
                        <w:rPr>
                          <w:rStyle w:val="PlaceholderText"/>
                          <w:color w:val="ED7D31" w:themeColor="accent2"/>
                        </w:rPr>
                        <w:t xml:space="preserve">Click to </w:t>
                      </w:r>
                      <w:r>
                        <w:rPr>
                          <w:rStyle w:val="PlaceholderText"/>
                          <w:color w:val="ED7D31" w:themeColor="accent2"/>
                        </w:rPr>
                        <w:t>specify other dispute type</w:t>
                      </w:r>
                      <w:r w:rsidRPr="009136F8">
                        <w:rPr>
                          <w:rStyle w:val="PlaceholderText"/>
                          <w:color w:val="ED7D31" w:themeColor="accent2"/>
                        </w:rPr>
                        <w:t>.</w:t>
                      </w:r>
                    </w:p>
                  </w:tc>
                </w:sdtContent>
              </w:sdt>
            </w:tr>
            <w:bookmarkEnd w:id="0"/>
          </w:tbl>
          <w:p w14:paraId="4E40FF97" w14:textId="77777777" w:rsidR="00061C03" w:rsidRPr="00061C03" w:rsidRDefault="00061C03" w:rsidP="00063E1D">
            <w:pPr>
              <w:rPr>
                <w:rFonts w:ascii="Arial" w:hAnsi="Arial" w:cs="Arial"/>
                <w:b/>
                <w:color w:val="595959" w:themeColor="text1" w:themeTint="A6"/>
              </w:rPr>
            </w:pPr>
          </w:p>
        </w:tc>
      </w:tr>
      <w:tr w:rsidR="00EB579C" w14:paraId="3F6088D6" w14:textId="77777777" w:rsidTr="008D042D">
        <w:trPr>
          <w:trHeight w:val="431"/>
        </w:trPr>
        <w:tc>
          <w:tcPr>
            <w:tcW w:w="10456" w:type="dxa"/>
            <w:gridSpan w:val="7"/>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C03F87B" w14:textId="77777777" w:rsidR="00EB579C" w:rsidRPr="00061C03" w:rsidRDefault="00EB579C" w:rsidP="00063E1D">
            <w:pPr>
              <w:rPr>
                <w:rFonts w:ascii="Arial" w:hAnsi="Arial" w:cs="Arial"/>
                <w:b/>
                <w:color w:val="595959" w:themeColor="text1" w:themeTint="A6"/>
              </w:rPr>
            </w:pPr>
            <w:r w:rsidRPr="00061C03">
              <w:rPr>
                <w:rFonts w:ascii="Arial" w:hAnsi="Arial" w:cs="Arial"/>
                <w:b/>
                <w:color w:val="595959" w:themeColor="text1" w:themeTint="A6"/>
              </w:rPr>
              <w:t>Please summarise the nature of your dispute:</w:t>
            </w:r>
          </w:p>
        </w:tc>
      </w:tr>
      <w:tr w:rsidR="00061C03" w14:paraId="536BE4AD" w14:textId="77777777" w:rsidTr="008D042D">
        <w:trPr>
          <w:trHeight w:val="431"/>
        </w:trPr>
        <w:tc>
          <w:tcPr>
            <w:tcW w:w="10456" w:type="dxa"/>
            <w:gridSpan w:val="7"/>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61C03" w14:paraId="11AD4B08" w14:textId="77777777" w:rsidTr="00061C03">
              <w:tc>
                <w:tcPr>
                  <w:tcW w:w="10230" w:type="dxa"/>
                </w:tcPr>
                <w:p w14:paraId="1D2A6204" w14:textId="65D4C11B" w:rsidR="0029493C" w:rsidRPr="006155DD" w:rsidRDefault="0029493C" w:rsidP="0029493C">
                  <w:pPr>
                    <w:tabs>
                      <w:tab w:val="left" w:pos="2085"/>
                    </w:tabs>
                    <w:rPr>
                      <w:rFonts w:ascii="Arial" w:hAnsi="Arial" w:cs="Arial"/>
                      <w:b/>
                      <w:color w:val="595959" w:themeColor="text1" w:themeTint="A6"/>
                    </w:rPr>
                  </w:pPr>
                  <w:r w:rsidRPr="006155DD">
                    <w:rPr>
                      <w:rFonts w:ascii="Arial" w:hAnsi="Arial" w:cs="Arial"/>
                      <w:b/>
                      <w:color w:val="595959" w:themeColor="text1" w:themeTint="A6"/>
                    </w:rPr>
                    <w:t>Nature of</w:t>
                  </w:r>
                  <w:r w:rsidR="00063E1D">
                    <w:rPr>
                      <w:rFonts w:ascii="Arial" w:hAnsi="Arial" w:cs="Arial"/>
                      <w:b/>
                      <w:color w:val="595959" w:themeColor="text1" w:themeTint="A6"/>
                    </w:rPr>
                    <w:t xml:space="preserve"> Issues in</w:t>
                  </w:r>
                  <w:r w:rsidRPr="006155DD">
                    <w:rPr>
                      <w:rFonts w:ascii="Arial" w:hAnsi="Arial" w:cs="Arial"/>
                      <w:b/>
                      <w:color w:val="595959" w:themeColor="text1" w:themeTint="A6"/>
                    </w:rPr>
                    <w:t xml:space="preserve"> Dispute:</w:t>
                  </w:r>
                </w:p>
                <w:p w14:paraId="7DFEF875" w14:textId="23E5BDAF" w:rsidR="0029493C" w:rsidRPr="006155DD" w:rsidRDefault="008A3C5A" w:rsidP="0029493C">
                  <w:pPr>
                    <w:tabs>
                      <w:tab w:val="left" w:pos="2085"/>
                    </w:tabs>
                    <w:rPr>
                      <w:rStyle w:val="Content"/>
                    </w:rPr>
                  </w:pPr>
                  <w:sdt>
                    <w:sdtPr>
                      <w:rPr>
                        <w:rStyle w:val="Content"/>
                      </w:rPr>
                      <w:id w:val="-2084361890"/>
                      <w:placeholder>
                        <w:docPart w:val="745A92A0D08147E5A9BB5EF9994DC159"/>
                      </w:placeholder>
                      <w:showingPlcHdr/>
                      <w15:color w:val="99CCFF"/>
                    </w:sdtPr>
                    <w:sdtEndPr>
                      <w:rPr>
                        <w:rStyle w:val="DefaultParagraphFont"/>
                        <w:rFonts w:asciiTheme="minorHAnsi" w:hAnsiTheme="minorHAnsi" w:cs="Arial"/>
                      </w:rPr>
                    </w:sdtEndPr>
                    <w:sdtContent>
                      <w:r w:rsidR="0029493C" w:rsidRPr="006155DD">
                        <w:rPr>
                          <w:rStyle w:val="PlaceholderText"/>
                          <w:color w:val="ED7D31" w:themeColor="accent2"/>
                        </w:rPr>
                        <w:t>Click to enter text</w:t>
                      </w:r>
                      <w:r w:rsidR="00BA04EF">
                        <w:rPr>
                          <w:sz w:val="24"/>
                          <w:szCs w:val="24"/>
                        </w:rPr>
                        <w:t xml:space="preserve"> </w:t>
                      </w:r>
                      <w:r w:rsidR="00BA04EF" w:rsidRPr="00BA04EF">
                        <w:rPr>
                          <w:color w:val="ED7D31" w:themeColor="accent2"/>
                          <w:sz w:val="24"/>
                          <w:szCs w:val="24"/>
                        </w:rPr>
                        <w:t>e.g. complexity, sales evidence, compensation items/outlays, owners time, losses suffered, carrying capacity, fencing, access track maintenance, environmental authority, ground water, land use, category definition, soil types, land disabilities, mining impacts, financial capacity, biodiversity</w:t>
                      </w:r>
                      <w:r w:rsidR="0029493C" w:rsidRPr="006155DD">
                        <w:rPr>
                          <w:rStyle w:val="PlaceholderText"/>
                          <w:color w:val="ED7D31" w:themeColor="accent2"/>
                        </w:rPr>
                        <w:t>.</w:t>
                      </w:r>
                    </w:sdtContent>
                  </w:sdt>
                  <w:r w:rsidR="0029493C" w:rsidRPr="006155DD">
                    <w:rPr>
                      <w:rStyle w:val="Content"/>
                    </w:rPr>
                    <w:tab/>
                  </w:r>
                </w:p>
                <w:p w14:paraId="398EABDF" w14:textId="77777777" w:rsidR="0029493C" w:rsidRPr="00EC3429" w:rsidRDefault="0029493C" w:rsidP="0029493C">
                  <w:pPr>
                    <w:tabs>
                      <w:tab w:val="left" w:pos="2085"/>
                    </w:tabs>
                    <w:rPr>
                      <w:rStyle w:val="Content"/>
                      <w:highlight w:val="yellow"/>
                    </w:rPr>
                  </w:pPr>
                </w:p>
                <w:p w14:paraId="727CFDB1" w14:textId="01EEF930" w:rsidR="0029493C" w:rsidRDefault="0029493C" w:rsidP="0029493C">
                  <w:pPr>
                    <w:tabs>
                      <w:tab w:val="left" w:pos="2490"/>
                    </w:tabs>
                    <w:rPr>
                      <w:rStyle w:val="Content"/>
                    </w:rPr>
                  </w:pPr>
                  <w:r>
                    <w:rPr>
                      <w:rStyle w:val="Content"/>
                    </w:rPr>
                    <w:tab/>
                  </w:r>
                </w:p>
                <w:p w14:paraId="5640DEB9" w14:textId="10931E56" w:rsidR="0029493C" w:rsidRDefault="0029493C" w:rsidP="0029493C">
                  <w:pPr>
                    <w:tabs>
                      <w:tab w:val="left" w:pos="2130"/>
                    </w:tabs>
                    <w:rPr>
                      <w:rFonts w:ascii="Arial" w:hAnsi="Arial" w:cs="Arial"/>
                      <w:b/>
                      <w:color w:val="595959" w:themeColor="text1" w:themeTint="A6"/>
                    </w:rPr>
                  </w:pPr>
                </w:p>
              </w:tc>
            </w:tr>
          </w:tbl>
          <w:p w14:paraId="23822902" w14:textId="77777777" w:rsidR="00061C03" w:rsidRPr="00061C03" w:rsidRDefault="00061C03" w:rsidP="00063E1D">
            <w:pPr>
              <w:rPr>
                <w:rFonts w:ascii="Arial" w:hAnsi="Arial" w:cs="Arial"/>
                <w:b/>
                <w:color w:val="595959" w:themeColor="text1" w:themeTint="A6"/>
              </w:rPr>
            </w:pPr>
          </w:p>
        </w:tc>
      </w:tr>
      <w:tr w:rsidR="00EB579C" w14:paraId="79E9F2D1" w14:textId="77777777" w:rsidTr="008D042D">
        <w:trPr>
          <w:trHeight w:val="414"/>
        </w:trPr>
        <w:tc>
          <w:tcPr>
            <w:tcW w:w="10456"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10B345A" w14:textId="77777777" w:rsidR="00EB579C" w:rsidRDefault="00EB579C" w:rsidP="00063E1D">
            <w:pPr>
              <w:rPr>
                <w:rStyle w:val="Content"/>
                <w:rFonts w:cs="Arial"/>
                <w:b/>
                <w:color w:val="595959" w:themeColor="text1" w:themeTint="A6"/>
                <w:sz w:val="24"/>
              </w:rPr>
            </w:pPr>
            <w:r w:rsidRPr="00583709">
              <w:rPr>
                <w:rStyle w:val="Content"/>
                <w:rFonts w:cs="Arial"/>
                <w:b/>
                <w:color w:val="595959" w:themeColor="text1" w:themeTint="A6"/>
                <w:sz w:val="24"/>
              </w:rPr>
              <w:t>Choice of ADR Process:</w:t>
            </w:r>
          </w:p>
          <w:p w14:paraId="245AFA81" w14:textId="5FC633A5" w:rsidR="00063E1D" w:rsidRDefault="00063E1D" w:rsidP="00063E1D">
            <w:pPr>
              <w:rPr>
                <w:rStyle w:val="Content"/>
                <w:rFonts w:cs="Arial"/>
                <w:b/>
                <w:color w:val="595959" w:themeColor="text1" w:themeTint="A6"/>
                <w:sz w:val="24"/>
              </w:rPr>
            </w:pPr>
            <w:r>
              <w:rPr>
                <w:rStyle w:val="Content"/>
                <w:rFonts w:cs="Arial"/>
                <w:b/>
                <w:color w:val="595959" w:themeColor="text1" w:themeTint="A6"/>
                <w:sz w:val="24"/>
              </w:rPr>
              <w:t xml:space="preserve">Have the parties mutually agreed to a </w:t>
            </w:r>
            <w:r w:rsidR="00C66606">
              <w:rPr>
                <w:rStyle w:val="Content"/>
                <w:rFonts w:cs="Arial"/>
                <w:b/>
                <w:color w:val="595959" w:themeColor="text1" w:themeTint="A6"/>
                <w:sz w:val="24"/>
              </w:rPr>
              <w:t>p</w:t>
            </w:r>
            <w:r>
              <w:rPr>
                <w:rStyle w:val="Content"/>
                <w:rFonts w:cs="Arial"/>
                <w:b/>
                <w:color w:val="595959" w:themeColor="text1" w:themeTint="A6"/>
                <w:sz w:val="24"/>
              </w:rPr>
              <w:t>rocess</w:t>
            </w:r>
            <w:r w:rsidR="00C66606">
              <w:rPr>
                <w:rStyle w:val="Content"/>
                <w:rFonts w:cs="Arial"/>
                <w:b/>
                <w:color w:val="595959" w:themeColor="text1" w:themeTint="A6"/>
                <w:sz w:val="24"/>
              </w:rPr>
              <w:t>?</w:t>
            </w:r>
            <w:r>
              <w:rPr>
                <w:rStyle w:val="Content"/>
                <w:rFonts w:cs="Arial"/>
                <w:b/>
                <w:color w:val="595959" w:themeColor="text1" w:themeTint="A6"/>
                <w:sz w:val="24"/>
              </w:rPr>
              <w:t xml:space="preserve"> </w:t>
            </w:r>
          </w:p>
          <w:p w14:paraId="006CCCC0" w14:textId="77777777" w:rsidR="00063E1D" w:rsidRDefault="00063E1D" w:rsidP="00063E1D">
            <w:pPr>
              <w:rPr>
                <w:rStyle w:val="Content"/>
                <w:rFonts w:cs="Arial"/>
                <w:b/>
                <w:color w:val="595959" w:themeColor="text1" w:themeTint="A6"/>
              </w:rPr>
            </w:pPr>
          </w:p>
          <w:p w14:paraId="7F1E8CFA" w14:textId="13E4B76F" w:rsidR="00063E1D" w:rsidRDefault="008A3C5A" w:rsidP="00063E1D">
            <w:pPr>
              <w:rPr>
                <w:rStyle w:val="Content"/>
                <w:rFonts w:cs="Arial"/>
                <w:b/>
                <w:color w:val="595959" w:themeColor="text1" w:themeTint="A6"/>
              </w:rPr>
            </w:pPr>
            <w:sdt>
              <w:sdtPr>
                <w:rPr>
                  <w:rFonts w:ascii="Arial" w:hAnsi="Arial" w:cs="Arial"/>
                  <w:sz w:val="24"/>
                </w:rPr>
                <w:id w:val="-1601646561"/>
                <w14:checkbox>
                  <w14:checked w14:val="0"/>
                  <w14:checkedState w14:val="2612" w14:font="MS Gothic"/>
                  <w14:uncheckedState w14:val="2610" w14:font="MS Gothic"/>
                </w14:checkbox>
              </w:sdtPr>
              <w:sdtEndPr/>
              <w:sdtContent>
                <w:r w:rsidR="00E17ED8">
                  <w:rPr>
                    <w:rFonts w:ascii="MS Gothic" w:eastAsia="MS Gothic" w:hAnsi="MS Gothic" w:cs="Arial" w:hint="eastAsia"/>
                    <w:sz w:val="24"/>
                  </w:rPr>
                  <w:t>☐</w:t>
                </w:r>
              </w:sdtContent>
            </w:sdt>
            <w:r w:rsidR="00063E1D">
              <w:rPr>
                <w:rStyle w:val="Content"/>
                <w:rFonts w:cs="Arial"/>
                <w:b/>
                <w:color w:val="595959" w:themeColor="text1" w:themeTint="A6"/>
              </w:rPr>
              <w:t xml:space="preserve"> </w:t>
            </w:r>
            <w:r w:rsidR="00063E1D" w:rsidRPr="00063E1D">
              <w:rPr>
                <w:rStyle w:val="Content"/>
                <w:rFonts w:cs="Arial"/>
                <w:b/>
                <w:color w:val="595959" w:themeColor="text1" w:themeTint="A6"/>
              </w:rPr>
              <w:t>No (Please go to Section 5)</w:t>
            </w:r>
          </w:p>
          <w:p w14:paraId="4C9565C8" w14:textId="69852731" w:rsidR="00063E1D" w:rsidRDefault="00063E1D" w:rsidP="00063E1D">
            <w:pPr>
              <w:rPr>
                <w:rStyle w:val="Content"/>
                <w:rFonts w:cs="Arial"/>
                <w:b/>
                <w:color w:val="595959" w:themeColor="text1" w:themeTint="A6"/>
              </w:rPr>
            </w:pPr>
          </w:p>
          <w:p w14:paraId="343D6688" w14:textId="7AC30637" w:rsidR="00063E1D" w:rsidRDefault="008A3C5A" w:rsidP="00063E1D">
            <w:pPr>
              <w:tabs>
                <w:tab w:val="left" w:pos="183"/>
              </w:tabs>
              <w:ind w:left="308" w:hanging="284"/>
              <w:rPr>
                <w:rStyle w:val="Content"/>
                <w:rFonts w:cs="Arial"/>
                <w:b/>
                <w:color w:val="595959" w:themeColor="text1" w:themeTint="A6"/>
              </w:rPr>
            </w:pPr>
            <w:sdt>
              <w:sdtPr>
                <w:rPr>
                  <w:rFonts w:ascii="Arial" w:hAnsi="Arial" w:cs="Arial"/>
                  <w:sz w:val="24"/>
                </w:rPr>
                <w:id w:val="-651600668"/>
                <w14:checkbox>
                  <w14:checked w14:val="0"/>
                  <w14:checkedState w14:val="2612" w14:font="MS Gothic"/>
                  <w14:uncheckedState w14:val="2610" w14:font="MS Gothic"/>
                </w14:checkbox>
              </w:sdtPr>
              <w:sdtEndPr/>
              <w:sdtContent>
                <w:r w:rsidR="00063E1D">
                  <w:rPr>
                    <w:rFonts w:ascii="MS Gothic" w:eastAsia="MS Gothic" w:hAnsi="MS Gothic" w:cs="Arial" w:hint="eastAsia"/>
                    <w:sz w:val="24"/>
                  </w:rPr>
                  <w:t>☐</w:t>
                </w:r>
              </w:sdtContent>
            </w:sdt>
            <w:r w:rsidR="00063E1D">
              <w:rPr>
                <w:rStyle w:val="Content"/>
                <w:rFonts w:cs="Arial"/>
                <w:b/>
                <w:color w:val="595959" w:themeColor="text1" w:themeTint="A6"/>
              </w:rPr>
              <w:t xml:space="preserve"> </w:t>
            </w:r>
            <w:r w:rsidR="00063E1D" w:rsidRPr="00063E1D">
              <w:rPr>
                <w:rStyle w:val="Content"/>
                <w:rFonts w:cs="Arial"/>
                <w:b/>
                <w:color w:val="595959" w:themeColor="text1" w:themeTint="A6"/>
              </w:rPr>
              <w:t>Yes (</w:t>
            </w:r>
            <w:r w:rsidR="00063E1D">
              <w:rPr>
                <w:rStyle w:val="Content"/>
                <w:rFonts w:cs="Arial"/>
                <w:b/>
                <w:color w:val="595959" w:themeColor="text1" w:themeTint="A6"/>
              </w:rPr>
              <w:t>Please select</w:t>
            </w:r>
            <w:r w:rsidR="00063E1D" w:rsidRPr="00063E1D">
              <w:rPr>
                <w:rStyle w:val="Content"/>
                <w:rFonts w:cs="Arial"/>
                <w:b/>
                <w:color w:val="595959" w:themeColor="text1" w:themeTint="A6"/>
              </w:rPr>
              <w:t xml:space="preserve"> below and have the respondent(s) sign to indicate their agreement)</w:t>
            </w:r>
          </w:p>
          <w:p w14:paraId="1190C533" w14:textId="521361A2" w:rsidR="00063E1D" w:rsidRPr="00061C03" w:rsidRDefault="00063E1D" w:rsidP="00063E1D">
            <w:pPr>
              <w:rPr>
                <w:rStyle w:val="Content"/>
                <w:rFonts w:cs="Arial"/>
                <w:b/>
                <w:color w:val="595959" w:themeColor="text1" w:themeTint="A6"/>
              </w:rPr>
            </w:pPr>
          </w:p>
        </w:tc>
      </w:tr>
      <w:tr w:rsidR="009D618B" w14:paraId="09B67DBA" w14:textId="77777777" w:rsidTr="008D042D">
        <w:trPr>
          <w:trHeight w:val="1012"/>
        </w:trPr>
        <w:sdt>
          <w:sdtPr>
            <w:rPr>
              <w:rFonts w:ascii="Arial" w:hAnsi="Arial" w:cs="Arial"/>
              <w:sz w:val="24"/>
            </w:rPr>
            <w:id w:val="1012883660"/>
            <w14:checkbox>
              <w14:checked w14:val="0"/>
              <w14:checkedState w14:val="2612" w14:font="MS Gothic"/>
              <w14:uncheckedState w14:val="2610" w14:font="MS Gothic"/>
            </w14:checkbox>
          </w:sdtPr>
          <w:sdtEndPr/>
          <w:sdtContent>
            <w:tc>
              <w:tcPr>
                <w:tcW w:w="457"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F152C19" w14:textId="62BC8897" w:rsidR="009D618B" w:rsidRDefault="00063E1D" w:rsidP="00063E1D">
                <w:pPr>
                  <w:rPr>
                    <w:rFonts w:ascii="Arial" w:hAnsi="Arial" w:cs="Arial"/>
                    <w:sz w:val="24"/>
                  </w:rPr>
                </w:pPr>
                <w:r>
                  <w:rPr>
                    <w:rFonts w:ascii="MS Gothic" w:eastAsia="MS Gothic" w:hAnsi="MS Gothic" w:cs="Arial" w:hint="eastAsia"/>
                    <w:sz w:val="24"/>
                  </w:rPr>
                  <w:t>☐</w:t>
                </w:r>
              </w:p>
            </w:tc>
          </w:sdtContent>
        </w:sdt>
        <w:tc>
          <w:tcPr>
            <w:tcW w:w="3022" w:type="dxa"/>
            <w:gridSpan w:val="2"/>
            <w:tcBorders>
              <w:top w:val="single" w:sz="4" w:space="0" w:color="D0CECE" w:themeColor="background2" w:themeShade="E6"/>
              <w:bottom w:val="single" w:sz="4" w:space="0" w:color="D0CECE" w:themeColor="background2" w:themeShade="E6"/>
            </w:tcBorders>
            <w:vAlign w:val="center"/>
          </w:tcPr>
          <w:p w14:paraId="0A496B6A" w14:textId="77777777" w:rsidR="009D618B" w:rsidRPr="00061C03" w:rsidRDefault="009D618B" w:rsidP="00063E1D">
            <w:pPr>
              <w:rPr>
                <w:rStyle w:val="Content"/>
                <w:rFonts w:cs="Arial"/>
                <w:b/>
                <w:color w:val="595959" w:themeColor="text1" w:themeTint="A6"/>
              </w:rPr>
            </w:pPr>
            <w:r w:rsidRPr="00061C03">
              <w:rPr>
                <w:rStyle w:val="Content"/>
                <w:rFonts w:cs="Arial"/>
                <w:b/>
                <w:color w:val="595959" w:themeColor="text1" w:themeTint="A6"/>
              </w:rPr>
              <w:t>Mediation</w:t>
            </w:r>
          </w:p>
        </w:tc>
        <w:sdt>
          <w:sdtPr>
            <w:rPr>
              <w:rFonts w:ascii="Arial" w:hAnsi="Arial" w:cs="Arial"/>
              <w:sz w:val="24"/>
            </w:rPr>
            <w:id w:val="1070084707"/>
            <w14:checkbox>
              <w14:checked w14:val="0"/>
              <w14:checkedState w14:val="2612" w14:font="MS Gothic"/>
              <w14:uncheckedState w14:val="2610" w14:font="MS Gothic"/>
            </w14:checkbox>
          </w:sdtPr>
          <w:sdtEndPr/>
          <w:sdtContent>
            <w:tc>
              <w:tcPr>
                <w:tcW w:w="479" w:type="dxa"/>
                <w:tcBorders>
                  <w:top w:val="single" w:sz="4" w:space="0" w:color="D0CECE" w:themeColor="background2" w:themeShade="E6"/>
                  <w:bottom w:val="single" w:sz="4" w:space="0" w:color="D0CECE" w:themeColor="background2" w:themeShade="E6"/>
                </w:tcBorders>
                <w:vAlign w:val="center"/>
              </w:tcPr>
              <w:p w14:paraId="3DAA7B0E" w14:textId="77777777" w:rsidR="009D618B" w:rsidRDefault="009D618B" w:rsidP="00063E1D">
                <w:pPr>
                  <w:rPr>
                    <w:rFonts w:ascii="Arial" w:hAnsi="Arial" w:cs="Arial"/>
                    <w:sz w:val="24"/>
                  </w:rPr>
                </w:pPr>
                <w:r>
                  <w:rPr>
                    <w:rFonts w:ascii="MS Gothic" w:eastAsia="MS Gothic" w:hAnsi="MS Gothic" w:cs="Arial" w:hint="eastAsia"/>
                    <w:sz w:val="24"/>
                  </w:rPr>
                  <w:t>☐</w:t>
                </w:r>
              </w:p>
            </w:tc>
          </w:sdtContent>
        </w:sdt>
        <w:tc>
          <w:tcPr>
            <w:tcW w:w="6498" w:type="dxa"/>
            <w:gridSpan w:val="3"/>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CBFC4F1" w14:textId="77777777" w:rsidR="009D618B" w:rsidRPr="00061C03" w:rsidRDefault="009D618B" w:rsidP="00063E1D">
            <w:pPr>
              <w:rPr>
                <w:rStyle w:val="Content"/>
                <w:rFonts w:cs="Arial"/>
                <w:b/>
                <w:color w:val="595959" w:themeColor="text1" w:themeTint="A6"/>
              </w:rPr>
            </w:pPr>
            <w:r w:rsidRPr="00061C03">
              <w:rPr>
                <w:rStyle w:val="Content"/>
                <w:rFonts w:cs="Arial"/>
                <w:b/>
                <w:color w:val="595959" w:themeColor="text1" w:themeTint="A6"/>
              </w:rPr>
              <w:t xml:space="preserve">Case Appraisal </w:t>
            </w:r>
          </w:p>
          <w:p w14:paraId="63F35952" w14:textId="6669582F" w:rsidR="009D618B" w:rsidRPr="007D1E9D" w:rsidRDefault="009D618B" w:rsidP="009D618B">
            <w:pPr>
              <w:rPr>
                <w:rStyle w:val="Content"/>
                <w:rFonts w:cs="Arial"/>
                <w:b/>
              </w:rPr>
            </w:pPr>
            <w:r w:rsidRPr="00061C03">
              <w:rPr>
                <w:rStyle w:val="Content"/>
                <w:rFonts w:cs="Arial"/>
                <w:color w:val="595959" w:themeColor="text1" w:themeTint="A6"/>
                <w:sz w:val="20"/>
              </w:rPr>
              <w:t xml:space="preserve">(Note: Case Appraisal only available </w:t>
            </w:r>
            <w:r>
              <w:rPr>
                <w:rStyle w:val="Content"/>
                <w:rFonts w:cs="Arial"/>
                <w:color w:val="595959" w:themeColor="text1" w:themeTint="A6"/>
                <w:sz w:val="20"/>
              </w:rPr>
              <w:t>for land access disputes and before an application is made to the Land Court to determine a conduct and compensation agreement</w:t>
            </w:r>
            <w:r w:rsidRPr="00061C03">
              <w:rPr>
                <w:rStyle w:val="Content"/>
                <w:rFonts w:cs="Arial"/>
                <w:color w:val="595959" w:themeColor="text1" w:themeTint="A6"/>
                <w:sz w:val="20"/>
              </w:rPr>
              <w:t>)</w:t>
            </w:r>
          </w:p>
        </w:tc>
      </w:tr>
      <w:tr w:rsidR="003C18B5" w14:paraId="5C919D24" w14:textId="77777777" w:rsidTr="00063E1D">
        <w:tc>
          <w:tcPr>
            <w:tcW w:w="10456" w:type="dxa"/>
            <w:gridSpan w:val="7"/>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E38F4C8" w14:textId="28FA29BE" w:rsidR="003C18B5" w:rsidRPr="006155DD" w:rsidRDefault="003C18B5" w:rsidP="003C18B5">
            <w:pPr>
              <w:tabs>
                <w:tab w:val="left" w:pos="2085"/>
              </w:tabs>
              <w:rPr>
                <w:rFonts w:ascii="Arial" w:hAnsi="Arial" w:cs="Arial"/>
                <w:b/>
                <w:color w:val="595959" w:themeColor="text1" w:themeTint="A6"/>
              </w:rPr>
            </w:pPr>
            <w:r w:rsidRPr="006155DD">
              <w:rPr>
                <w:rFonts w:ascii="Arial" w:hAnsi="Arial" w:cs="Arial"/>
                <w:b/>
                <w:color w:val="595959" w:themeColor="text1" w:themeTint="A6"/>
              </w:rPr>
              <w:t xml:space="preserve">If there is a disagreement regarding the ADR process, </w:t>
            </w:r>
            <w:r w:rsidR="006155DD" w:rsidRPr="006155DD">
              <w:rPr>
                <w:rFonts w:ascii="Arial" w:hAnsi="Arial" w:cs="Arial"/>
                <w:b/>
                <w:color w:val="595959" w:themeColor="text1" w:themeTint="A6"/>
              </w:rPr>
              <w:t>please provide details</w:t>
            </w:r>
            <w:r w:rsidRPr="006155DD">
              <w:rPr>
                <w:rFonts w:ascii="Arial" w:hAnsi="Arial" w:cs="Arial"/>
                <w:b/>
                <w:color w:val="595959" w:themeColor="text1" w:themeTint="A6"/>
              </w:rPr>
              <w:t>:</w:t>
            </w:r>
          </w:p>
          <w:p w14:paraId="27D2C9BA" w14:textId="7D4E5342" w:rsidR="003C18B5" w:rsidRPr="00EC3429" w:rsidRDefault="008A3C5A" w:rsidP="003C18B5">
            <w:pPr>
              <w:tabs>
                <w:tab w:val="left" w:pos="2085"/>
              </w:tabs>
              <w:spacing w:after="160" w:line="259" w:lineRule="auto"/>
              <w:rPr>
                <w:rStyle w:val="Content"/>
                <w:rFonts w:cs="Arial"/>
                <w:b/>
                <w:color w:val="595959" w:themeColor="text1" w:themeTint="A6"/>
                <w:highlight w:val="yellow"/>
              </w:rPr>
            </w:pPr>
            <w:sdt>
              <w:sdtPr>
                <w:rPr>
                  <w:rStyle w:val="Content"/>
                </w:rPr>
                <w:id w:val="-68506869"/>
                <w:placeholder>
                  <w:docPart w:val="754A2F41ABBC4B4E908EB3C71C5DCDBD"/>
                </w:placeholder>
                <w:showingPlcHdr/>
                <w15:color w:val="99CCFF"/>
              </w:sdtPr>
              <w:sdtEndPr>
                <w:rPr>
                  <w:rStyle w:val="DefaultParagraphFont"/>
                  <w:rFonts w:asciiTheme="minorHAnsi" w:hAnsiTheme="minorHAnsi" w:cs="Arial"/>
                </w:rPr>
              </w:sdtEndPr>
              <w:sdtContent>
                <w:r w:rsidR="003C18B5" w:rsidRPr="006155DD">
                  <w:rPr>
                    <w:rStyle w:val="PlaceholderText"/>
                    <w:color w:val="ED7D31" w:themeColor="accent2"/>
                  </w:rPr>
                  <w:t>Click to enter text.</w:t>
                </w:r>
              </w:sdtContent>
            </w:sdt>
            <w:r w:rsidR="003C18B5" w:rsidRPr="006155DD">
              <w:rPr>
                <w:rStyle w:val="Content"/>
              </w:rPr>
              <w:tab/>
            </w:r>
          </w:p>
        </w:tc>
      </w:tr>
      <w:tr w:rsidR="003C18B5" w14:paraId="62801610" w14:textId="77777777" w:rsidTr="00063E1D">
        <w:tc>
          <w:tcPr>
            <w:tcW w:w="10456" w:type="dxa"/>
            <w:gridSpan w:val="7"/>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658CB81D" w14:textId="77777777" w:rsidR="003C18B5" w:rsidRDefault="003C18B5" w:rsidP="003C18B5">
            <w:pPr>
              <w:tabs>
                <w:tab w:val="left" w:pos="2085"/>
              </w:tabs>
              <w:rPr>
                <w:rFonts w:ascii="Arial" w:hAnsi="Arial" w:cs="Arial"/>
                <w:b/>
                <w:color w:val="595959" w:themeColor="text1" w:themeTint="A6"/>
              </w:rPr>
            </w:pPr>
          </w:p>
        </w:tc>
      </w:tr>
      <w:tr w:rsidR="003C18B5" w14:paraId="1CFB40DA" w14:textId="77777777" w:rsidTr="008D042D">
        <w:tc>
          <w:tcPr>
            <w:tcW w:w="10456" w:type="dxa"/>
            <w:gridSpan w:val="7"/>
            <w:tcBorders>
              <w:top w:val="nil"/>
              <w:left w:val="single" w:sz="4" w:space="0" w:color="D0CECE" w:themeColor="background2" w:themeShade="E6"/>
              <w:bottom w:val="nil"/>
              <w:right w:val="single" w:sz="4" w:space="0" w:color="D0CECE" w:themeColor="background2" w:themeShade="E6"/>
            </w:tcBorders>
            <w:vAlign w:val="center"/>
          </w:tcPr>
          <w:p w14:paraId="3902015E" w14:textId="77777777" w:rsidR="003C18B5" w:rsidRPr="00061C03" w:rsidRDefault="003C18B5" w:rsidP="003C18B5">
            <w:pPr>
              <w:rPr>
                <w:rStyle w:val="Content"/>
                <w:rFonts w:cs="Arial"/>
                <w:b/>
                <w:color w:val="595959" w:themeColor="text1" w:themeTint="A6"/>
              </w:rPr>
            </w:pPr>
            <w:r w:rsidRPr="00061C03">
              <w:rPr>
                <w:rStyle w:val="Content"/>
                <w:rFonts w:cs="Arial"/>
                <w:b/>
                <w:color w:val="595959" w:themeColor="text1" w:themeTint="A6"/>
              </w:rPr>
              <w:t>Have the parties mutually agreed to a Convenor?</w:t>
            </w:r>
          </w:p>
        </w:tc>
      </w:tr>
      <w:tr w:rsidR="003C18B5" w14:paraId="7577A3C4" w14:textId="77777777" w:rsidTr="008D042D">
        <w:sdt>
          <w:sdtPr>
            <w:rPr>
              <w:rFonts w:ascii="Arial" w:hAnsi="Arial" w:cs="Arial"/>
              <w:b/>
              <w:color w:val="595959" w:themeColor="text1" w:themeTint="A6"/>
            </w:rPr>
            <w:id w:val="1425452446"/>
            <w14:checkbox>
              <w14:checked w14:val="0"/>
              <w14:checkedState w14:val="2612" w14:font="MS Gothic"/>
              <w14:uncheckedState w14:val="2610" w14:font="MS Gothic"/>
            </w14:checkbox>
          </w:sdtPr>
          <w:sdtEndPr/>
          <w:sdtContent>
            <w:tc>
              <w:tcPr>
                <w:tcW w:w="457" w:type="dxa"/>
                <w:tcBorders>
                  <w:top w:val="nil"/>
                  <w:left w:val="single" w:sz="4" w:space="0" w:color="D0CECE" w:themeColor="background2" w:themeShade="E6"/>
                  <w:bottom w:val="nil"/>
                  <w:right w:val="nil"/>
                </w:tcBorders>
                <w:vAlign w:val="center"/>
              </w:tcPr>
              <w:p w14:paraId="6DF3AC88" w14:textId="77777777" w:rsidR="003C18B5" w:rsidRPr="00061C03" w:rsidRDefault="003C18B5" w:rsidP="003C18B5">
                <w:pPr>
                  <w:rPr>
                    <w:rFonts w:ascii="Arial" w:hAnsi="Arial" w:cs="Arial"/>
                    <w:b/>
                    <w:color w:val="595959" w:themeColor="text1" w:themeTint="A6"/>
                  </w:rPr>
                </w:pPr>
                <w:r w:rsidRPr="00061C03">
                  <w:rPr>
                    <w:rFonts w:ascii="MS Gothic" w:eastAsia="MS Gothic" w:hAnsi="MS Gothic" w:cs="Arial" w:hint="eastAsia"/>
                    <w:b/>
                    <w:color w:val="595959" w:themeColor="text1" w:themeTint="A6"/>
                  </w:rPr>
                  <w:t>☐</w:t>
                </w:r>
              </w:p>
            </w:tc>
          </w:sdtContent>
        </w:sdt>
        <w:tc>
          <w:tcPr>
            <w:tcW w:w="9999" w:type="dxa"/>
            <w:gridSpan w:val="6"/>
            <w:tcBorders>
              <w:top w:val="nil"/>
              <w:left w:val="nil"/>
              <w:bottom w:val="nil"/>
              <w:right w:val="single" w:sz="4" w:space="0" w:color="D0CECE" w:themeColor="background2" w:themeShade="E6"/>
            </w:tcBorders>
            <w:vAlign w:val="center"/>
          </w:tcPr>
          <w:p w14:paraId="382EC63B" w14:textId="4459D298" w:rsidR="003C18B5" w:rsidRPr="00061C03" w:rsidRDefault="003C18B5" w:rsidP="003C18B5">
            <w:pPr>
              <w:rPr>
                <w:rStyle w:val="Content"/>
                <w:rFonts w:cs="Arial"/>
                <w:b/>
                <w:color w:val="595959" w:themeColor="text1" w:themeTint="A6"/>
              </w:rPr>
            </w:pPr>
            <w:r>
              <w:rPr>
                <w:rStyle w:val="Content"/>
                <w:rFonts w:cs="Arial"/>
                <w:b/>
                <w:color w:val="595959" w:themeColor="text1" w:themeTint="A6"/>
              </w:rPr>
              <w:t>No (Please go to Section 5</w:t>
            </w:r>
            <w:r w:rsidRPr="00061C03">
              <w:rPr>
                <w:rStyle w:val="Content"/>
                <w:rFonts w:cs="Arial"/>
                <w:b/>
                <w:color w:val="595959" w:themeColor="text1" w:themeTint="A6"/>
              </w:rPr>
              <w:t>)</w:t>
            </w:r>
          </w:p>
        </w:tc>
      </w:tr>
      <w:tr w:rsidR="003C18B5" w14:paraId="6A8C93DF" w14:textId="77777777" w:rsidTr="008D042D">
        <w:sdt>
          <w:sdtPr>
            <w:rPr>
              <w:rFonts w:ascii="Arial" w:hAnsi="Arial" w:cs="Arial"/>
              <w:b/>
              <w:color w:val="595959" w:themeColor="text1" w:themeTint="A6"/>
            </w:rPr>
            <w:id w:val="1424769243"/>
            <w14:checkbox>
              <w14:checked w14:val="0"/>
              <w14:checkedState w14:val="2612" w14:font="MS Gothic"/>
              <w14:uncheckedState w14:val="2610" w14:font="MS Gothic"/>
            </w14:checkbox>
          </w:sdtPr>
          <w:sdtEndPr/>
          <w:sdtContent>
            <w:tc>
              <w:tcPr>
                <w:tcW w:w="457" w:type="dxa"/>
                <w:tcBorders>
                  <w:top w:val="nil"/>
                  <w:left w:val="single" w:sz="4" w:space="0" w:color="D0CECE" w:themeColor="background2" w:themeShade="E6"/>
                  <w:bottom w:val="nil"/>
                  <w:right w:val="nil"/>
                </w:tcBorders>
                <w:vAlign w:val="center"/>
              </w:tcPr>
              <w:p w14:paraId="09D28A58" w14:textId="77777777" w:rsidR="003C18B5" w:rsidRPr="00061C03" w:rsidRDefault="003C18B5" w:rsidP="003C18B5">
                <w:pPr>
                  <w:rPr>
                    <w:rFonts w:ascii="Arial" w:hAnsi="Arial" w:cs="Arial"/>
                    <w:b/>
                    <w:color w:val="595959" w:themeColor="text1" w:themeTint="A6"/>
                  </w:rPr>
                </w:pPr>
                <w:r w:rsidRPr="00061C03">
                  <w:rPr>
                    <w:rFonts w:ascii="MS Gothic" w:eastAsia="MS Gothic" w:hAnsi="MS Gothic" w:cs="Arial" w:hint="eastAsia"/>
                    <w:b/>
                    <w:color w:val="595959" w:themeColor="text1" w:themeTint="A6"/>
                  </w:rPr>
                  <w:t>☐</w:t>
                </w:r>
              </w:p>
            </w:tc>
          </w:sdtContent>
        </w:sdt>
        <w:tc>
          <w:tcPr>
            <w:tcW w:w="9999" w:type="dxa"/>
            <w:gridSpan w:val="6"/>
            <w:tcBorders>
              <w:top w:val="nil"/>
              <w:left w:val="nil"/>
              <w:bottom w:val="nil"/>
              <w:right w:val="single" w:sz="4" w:space="0" w:color="D0CECE" w:themeColor="background2" w:themeShade="E6"/>
            </w:tcBorders>
            <w:vAlign w:val="center"/>
          </w:tcPr>
          <w:p w14:paraId="6D121A6C" w14:textId="77777777" w:rsidR="003C18B5" w:rsidRPr="00061C03" w:rsidRDefault="003C18B5" w:rsidP="003C18B5">
            <w:pPr>
              <w:rPr>
                <w:rStyle w:val="Content"/>
                <w:rFonts w:cs="Arial"/>
                <w:b/>
                <w:color w:val="595959" w:themeColor="text1" w:themeTint="A6"/>
              </w:rPr>
            </w:pPr>
            <w:r w:rsidRPr="00061C03">
              <w:rPr>
                <w:rStyle w:val="Content"/>
                <w:rFonts w:cs="Arial"/>
                <w:b/>
                <w:color w:val="595959" w:themeColor="text1" w:themeTint="A6"/>
              </w:rPr>
              <w:t>Yes (Enter the name of the Convenor below and have the respondent(s) sign to indicate their agreement)</w:t>
            </w:r>
          </w:p>
        </w:tc>
      </w:tr>
      <w:tr w:rsidR="003C18B5" w14:paraId="25F7E1A0" w14:textId="77777777" w:rsidTr="008D042D">
        <w:tc>
          <w:tcPr>
            <w:tcW w:w="10456" w:type="dxa"/>
            <w:gridSpan w:val="7"/>
            <w:tcBorders>
              <w:top w:val="nil"/>
              <w:left w:val="single" w:sz="4" w:space="0" w:color="D0CECE" w:themeColor="background2" w:themeShade="E6"/>
              <w:bottom w:val="nil"/>
              <w:right w:val="single" w:sz="4" w:space="0" w:color="D0CECE" w:themeColor="background2" w:themeShade="E6"/>
            </w:tcBorders>
            <w:vAlign w:val="center"/>
          </w:tcPr>
          <w:p w14:paraId="790DEADC" w14:textId="77777777" w:rsidR="003C18B5" w:rsidRPr="00061C03" w:rsidRDefault="003C18B5" w:rsidP="003C18B5">
            <w:pPr>
              <w:rPr>
                <w:rStyle w:val="Content"/>
                <w:rFonts w:cs="Arial"/>
                <w:b/>
                <w:color w:val="595959" w:themeColor="text1" w:themeTint="A6"/>
              </w:rPr>
            </w:pPr>
          </w:p>
        </w:tc>
      </w:tr>
      <w:tr w:rsidR="003C18B5" w14:paraId="1FF401DF" w14:textId="77777777" w:rsidTr="008D042D">
        <w:tc>
          <w:tcPr>
            <w:tcW w:w="10456" w:type="dxa"/>
            <w:gridSpan w:val="7"/>
            <w:tcBorders>
              <w:top w:val="nil"/>
              <w:left w:val="single" w:sz="4" w:space="0" w:color="D0CECE" w:themeColor="background2" w:themeShade="E6"/>
              <w:bottom w:val="nil"/>
              <w:right w:val="single" w:sz="4" w:space="0" w:color="D0CECE" w:themeColor="background2" w:themeShade="E6"/>
            </w:tcBorders>
            <w:vAlign w:val="center"/>
          </w:tcPr>
          <w:p w14:paraId="2E11CEEB" w14:textId="77777777" w:rsidR="003C18B5" w:rsidRPr="00061C03" w:rsidRDefault="003C18B5" w:rsidP="003C18B5">
            <w:pPr>
              <w:rPr>
                <w:rStyle w:val="Content"/>
                <w:rFonts w:cs="Arial"/>
                <w:b/>
                <w:color w:val="595959" w:themeColor="text1" w:themeTint="A6"/>
              </w:rPr>
            </w:pPr>
            <w:r w:rsidRPr="00061C03">
              <w:rPr>
                <w:rStyle w:val="Content"/>
                <w:rFonts w:cs="Arial"/>
                <w:b/>
                <w:color w:val="595959" w:themeColor="text1" w:themeTint="A6"/>
              </w:rPr>
              <w:t xml:space="preserve">Name of agreed Convenor: </w:t>
            </w:r>
          </w:p>
          <w:p w14:paraId="7C3BDF57" w14:textId="77777777" w:rsidR="003C18B5" w:rsidRPr="004D5296" w:rsidRDefault="003C18B5" w:rsidP="003C18B5">
            <w:pPr>
              <w:rPr>
                <w:rStyle w:val="Content"/>
                <w:rFonts w:cs="Arial"/>
                <w:b/>
                <w:i/>
              </w:rPr>
            </w:pPr>
            <w:r w:rsidRPr="004D5296">
              <w:rPr>
                <w:rStyle w:val="Content"/>
                <w:rFonts w:cs="Arial"/>
                <w:i/>
                <w:color w:val="595959" w:themeColor="text1" w:themeTint="A6"/>
                <w:sz w:val="20"/>
              </w:rPr>
              <w:t xml:space="preserve">(for a full list of available Convenors on the ADR panel please see the </w:t>
            </w:r>
            <w:hyperlink r:id="rId11" w:history="1">
              <w:r w:rsidRPr="004D5296">
                <w:rPr>
                  <w:rStyle w:val="Hyperlink"/>
                  <w:rFonts w:ascii="Arial" w:hAnsi="Arial" w:cs="Arial"/>
                  <w:i/>
                  <w:sz w:val="20"/>
                </w:rPr>
                <w:t>Land Court’s website</w:t>
              </w:r>
            </w:hyperlink>
            <w:r w:rsidRPr="004D5296">
              <w:rPr>
                <w:rStyle w:val="Content"/>
                <w:rFonts w:cs="Arial"/>
                <w:i/>
                <w:color w:val="595959" w:themeColor="text1" w:themeTint="A6"/>
                <w:sz w:val="20"/>
              </w:rPr>
              <w:t>)</w:t>
            </w:r>
          </w:p>
        </w:tc>
      </w:tr>
      <w:tr w:rsidR="003C18B5" w14:paraId="51F1E2B0" w14:textId="77777777" w:rsidTr="00EC33EE">
        <w:trPr>
          <w:trHeight w:val="404"/>
        </w:trPr>
        <w:tc>
          <w:tcPr>
            <w:tcW w:w="10456" w:type="dxa"/>
            <w:gridSpan w:val="7"/>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3C18B5" w14:paraId="2EEC3D78" w14:textId="77777777" w:rsidTr="00062F25">
              <w:sdt>
                <w:sdtPr>
                  <w:rPr>
                    <w:rStyle w:val="Content"/>
                  </w:rPr>
                  <w:id w:val="318153072"/>
                  <w:placeholder>
                    <w:docPart w:val="C6EF640CB4704885B529BEE9794887EF"/>
                  </w:placeholder>
                  <w:showingPlcHdr/>
                  <w15:color w:val="99CCFF"/>
                </w:sdtPr>
                <w:sdtEndPr>
                  <w:rPr>
                    <w:rStyle w:val="Content"/>
                  </w:rPr>
                </w:sdtEndPr>
                <w:sdtContent>
                  <w:tc>
                    <w:tcPr>
                      <w:tcW w:w="10230" w:type="dxa"/>
                    </w:tcPr>
                    <w:p w14:paraId="0DDE944E" w14:textId="47406C95" w:rsidR="003C18B5" w:rsidRDefault="003C18B5" w:rsidP="003C18B5">
                      <w:pPr>
                        <w:rPr>
                          <w:rStyle w:val="Content"/>
                        </w:rPr>
                      </w:pPr>
                      <w:r w:rsidRPr="00062F25">
                        <w:rPr>
                          <w:rStyle w:val="PlaceholderText"/>
                          <w:color w:val="ED7D31" w:themeColor="accent2"/>
                        </w:rPr>
                        <w:t>Click to enter name of agreed Convenor.</w:t>
                      </w:r>
                    </w:p>
                  </w:tc>
                </w:sdtContent>
              </w:sdt>
            </w:tr>
          </w:tbl>
          <w:p w14:paraId="46FC23B0" w14:textId="77777777" w:rsidR="003C18B5" w:rsidRPr="00062F25" w:rsidRDefault="003C18B5" w:rsidP="003C18B5">
            <w:pPr>
              <w:rPr>
                <w:rStyle w:val="Content"/>
              </w:rPr>
            </w:pPr>
          </w:p>
        </w:tc>
      </w:tr>
      <w:tr w:rsidR="003C18B5" w14:paraId="2BB483D2" w14:textId="77777777" w:rsidTr="00EC33EE">
        <w:tblPrEx>
          <w:tblBorders>
            <w:insideH w:val="single" w:sz="4" w:space="0" w:color="auto"/>
            <w:insideV w:val="single" w:sz="4" w:space="0" w:color="auto"/>
          </w:tblBorders>
        </w:tblPrEx>
        <w:tc>
          <w:tcPr>
            <w:tcW w:w="10456" w:type="dxa"/>
            <w:gridSpan w:val="7"/>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F870DF1" w14:textId="77777777" w:rsidR="003C18B5" w:rsidRPr="00061C03" w:rsidRDefault="003C18B5" w:rsidP="003C18B5">
            <w:pPr>
              <w:rPr>
                <w:rFonts w:ascii="Arial" w:hAnsi="Arial" w:cs="Arial"/>
                <w:b/>
                <w:color w:val="595959" w:themeColor="text1" w:themeTint="A6"/>
              </w:rPr>
            </w:pPr>
            <w:r w:rsidRPr="00061C03">
              <w:rPr>
                <w:rFonts w:ascii="Arial" w:hAnsi="Arial" w:cs="Arial"/>
                <w:b/>
                <w:color w:val="595959" w:themeColor="text1" w:themeTint="A6"/>
              </w:rPr>
              <w:t xml:space="preserve">Signature of respondent(s): </w:t>
            </w:r>
          </w:p>
          <w:p w14:paraId="0CAB8907" w14:textId="5B2EAD17" w:rsidR="003C18B5" w:rsidRPr="004D5296" w:rsidRDefault="003C18B5" w:rsidP="003C18B5">
            <w:pPr>
              <w:rPr>
                <w:rFonts w:ascii="Arial" w:hAnsi="Arial" w:cs="Arial"/>
                <w:i/>
                <w:color w:val="595959" w:themeColor="text1" w:themeTint="A6"/>
                <w:sz w:val="24"/>
              </w:rPr>
            </w:pPr>
            <w:r w:rsidRPr="004D5296">
              <w:rPr>
                <w:rFonts w:ascii="Arial" w:hAnsi="Arial" w:cs="Arial"/>
                <w:i/>
                <w:color w:val="595959" w:themeColor="text1" w:themeTint="A6"/>
                <w:sz w:val="20"/>
              </w:rPr>
              <w:t>(</w:t>
            </w:r>
            <w:proofErr w:type="gramStart"/>
            <w:r w:rsidRPr="004D5296">
              <w:rPr>
                <w:rFonts w:ascii="Arial" w:hAnsi="Arial" w:cs="Arial"/>
                <w:i/>
                <w:color w:val="595959" w:themeColor="text1" w:themeTint="A6"/>
                <w:sz w:val="20"/>
              </w:rPr>
              <w:t>please</w:t>
            </w:r>
            <w:proofErr w:type="gramEnd"/>
            <w:r w:rsidRPr="004D5296">
              <w:rPr>
                <w:rFonts w:ascii="Arial" w:hAnsi="Arial" w:cs="Arial"/>
                <w:i/>
                <w:color w:val="595959" w:themeColor="text1" w:themeTint="A6"/>
                <w:sz w:val="20"/>
              </w:rPr>
              <w:t xml:space="preserve"> click the plus button at the bottom right of the table to add additional respondents’ signatures as applicable)</w:t>
            </w:r>
          </w:p>
        </w:tc>
      </w:tr>
    </w:tbl>
    <w:p w14:paraId="62F9B974" w14:textId="77777777" w:rsidR="00EB579C" w:rsidRPr="00216502" w:rsidRDefault="00EB579C" w:rsidP="00EB579C">
      <w:pPr>
        <w:spacing w:after="0" w:line="240" w:lineRule="auto"/>
        <w:rPr>
          <w:rFonts w:ascii="Arial" w:hAnsi="Arial" w:cs="Arial"/>
          <w:sz w:val="6"/>
        </w:rPr>
      </w:pPr>
    </w:p>
    <w:tbl>
      <w:tblPr>
        <w:tblStyle w:val="TableGrid"/>
        <w:tblW w:w="0" w:type="auto"/>
        <w:tblLook w:val="04A0" w:firstRow="1" w:lastRow="0" w:firstColumn="1" w:lastColumn="0" w:noHBand="0" w:noVBand="1"/>
      </w:tblPr>
      <w:tblGrid>
        <w:gridCol w:w="5228"/>
        <w:gridCol w:w="5228"/>
      </w:tblGrid>
      <w:sdt>
        <w:sdtPr>
          <w:rPr>
            <w:rFonts w:ascii="Arial" w:hAnsi="Arial" w:cs="Arial"/>
            <w:sz w:val="24"/>
          </w:rPr>
          <w:id w:val="-146826745"/>
          <w:lock w:val="sdtContentLocked"/>
          <w15:repeatingSection/>
        </w:sdtPr>
        <w:sdtEndPr/>
        <w:sdtContent>
          <w:sdt>
            <w:sdtPr>
              <w:rPr>
                <w:rFonts w:ascii="Arial" w:hAnsi="Arial" w:cs="Arial"/>
                <w:sz w:val="24"/>
              </w:rPr>
              <w:id w:val="-1881315523"/>
              <w:lock w:val="sdtContentLocked"/>
              <w:placeholder>
                <w:docPart w:val="313B40EBAA7C4C44916EEFBC2160B6BF"/>
              </w:placeholder>
              <w15:repeatingSectionItem/>
            </w:sdtPr>
            <w:sdtEndPr/>
            <w:sdtContent>
              <w:tr w:rsidR="00EB579C" w14:paraId="0E788F84" w14:textId="77777777" w:rsidTr="00061C03">
                <w:tc>
                  <w:tcPr>
                    <w:tcW w:w="522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14C74E1" w14:textId="77777777" w:rsidR="00EB579C" w:rsidRDefault="008A3C5A" w:rsidP="00063E1D">
                    <w:pPr>
                      <w:rPr>
                        <w:rFonts w:ascii="Arial" w:hAnsi="Arial" w:cs="Arial"/>
                        <w:sz w:val="24"/>
                      </w:rPr>
                    </w:pPr>
                    <w:r>
                      <w:rPr>
                        <w:rFonts w:ascii="Arial" w:hAnsi="Arial" w:cs="Arial"/>
                        <w:sz w:val="24"/>
                      </w:rPr>
                      <w:pict w14:anchorId="46CE5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5pt;height:1in">
                          <v:imagedata r:id="rId12" o:title=""/>
                          <o:lock v:ext="edit" ungrouping="t" rotation="t" cropping="t" verticies="t" text="t" grouping="t"/>
                          <o:signatureline v:ext="edit" id="{2A017CEA-4E94-499F-BB7E-07390F1CF04E}" provid="{00000000-0000-0000-0000-000000000000}" issignatureline="t"/>
                        </v:shape>
                      </w:pict>
                    </w:r>
                  </w:p>
                </w:tc>
                <w:tc>
                  <w:tcPr>
                    <w:tcW w:w="522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sdt>
                    <w:sdtPr>
                      <w:rPr>
                        <w:rStyle w:val="Content"/>
                      </w:rPr>
                      <w:id w:val="733125759"/>
                      <w:placeholder>
                        <w:docPart w:val="E4BA2C2468004D18B43EB3F783554F4D"/>
                      </w:placeholder>
                      <w:showingPlcHdr/>
                      <w15:color w:val="99CCFF"/>
                    </w:sdtPr>
                    <w:sdtEndPr>
                      <w:rPr>
                        <w:rStyle w:val="DefaultParagraphFont"/>
                        <w:rFonts w:asciiTheme="minorHAnsi" w:hAnsiTheme="minorHAnsi" w:cs="Arial"/>
                      </w:rPr>
                    </w:sdtEndPr>
                    <w:sdtContent>
                      <w:p w14:paraId="0D2C9822" w14:textId="77777777" w:rsidR="00EB579C" w:rsidRDefault="00EB579C" w:rsidP="00063E1D">
                        <w:pPr>
                          <w:rPr>
                            <w:rFonts w:ascii="Arial" w:hAnsi="Arial" w:cs="Arial"/>
                          </w:rPr>
                        </w:pPr>
                        <w:r w:rsidRPr="009136F8">
                          <w:rPr>
                            <w:rStyle w:val="PlaceholderText"/>
                            <w:color w:val="ED7D31" w:themeColor="accent2"/>
                          </w:rPr>
                          <w:t xml:space="preserve">Click to enter </w:t>
                        </w:r>
                        <w:r>
                          <w:rPr>
                            <w:rStyle w:val="PlaceholderText"/>
                            <w:color w:val="ED7D31" w:themeColor="accent2"/>
                          </w:rPr>
                          <w:t>name of signatory</w:t>
                        </w:r>
                        <w:r w:rsidRPr="009136F8">
                          <w:rPr>
                            <w:rStyle w:val="PlaceholderText"/>
                            <w:color w:val="ED7D31" w:themeColor="accent2"/>
                          </w:rPr>
                          <w:t>.</w:t>
                        </w:r>
                      </w:p>
                    </w:sdtContent>
                  </w:sdt>
                  <w:p w14:paraId="02D51344" w14:textId="77777777" w:rsidR="00EB579C" w:rsidRDefault="00EB579C" w:rsidP="00063E1D">
                    <w:pPr>
                      <w:rPr>
                        <w:rFonts w:ascii="Arial" w:hAnsi="Arial" w:cs="Arial"/>
                      </w:rPr>
                    </w:pPr>
                  </w:p>
                  <w:sdt>
                    <w:sdtPr>
                      <w:rPr>
                        <w:rStyle w:val="Content"/>
                      </w:rPr>
                      <w:id w:val="-2046277244"/>
                      <w:placeholder>
                        <w:docPart w:val="1F02A1B9A49C4A26A99F2458E246F46F"/>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p w14:paraId="4350D30C" w14:textId="77777777" w:rsidR="00EB579C" w:rsidRDefault="00EB579C" w:rsidP="00063E1D">
                        <w:pPr>
                          <w:rPr>
                            <w:rFonts w:ascii="Arial" w:hAnsi="Arial" w:cs="Arial"/>
                            <w:sz w:val="24"/>
                          </w:rPr>
                        </w:pPr>
                        <w:r w:rsidRPr="00216502">
                          <w:rPr>
                            <w:rStyle w:val="PlaceholderText"/>
                            <w:color w:val="ED7D31" w:themeColor="accent2"/>
                          </w:rPr>
                          <w:t>Click here to enter date</w:t>
                        </w:r>
                        <w:r>
                          <w:rPr>
                            <w:rStyle w:val="PlaceholderText"/>
                            <w:color w:val="ED7D31" w:themeColor="accent2"/>
                          </w:rPr>
                          <w:t xml:space="preserve"> of signing.</w:t>
                        </w:r>
                      </w:p>
                    </w:sdtContent>
                  </w:sdt>
                  <w:p w14:paraId="0EBD47CF" w14:textId="77777777" w:rsidR="00EB579C" w:rsidRDefault="00EB579C" w:rsidP="00063E1D">
                    <w:pPr>
                      <w:rPr>
                        <w:rFonts w:ascii="Arial" w:hAnsi="Arial" w:cs="Arial"/>
                        <w:sz w:val="24"/>
                      </w:rPr>
                    </w:pPr>
                  </w:p>
                </w:tc>
              </w:tr>
            </w:sdtContent>
          </w:sdt>
        </w:sdtContent>
      </w:sdt>
    </w:tbl>
    <w:p w14:paraId="42268116" w14:textId="2F1D6A0E" w:rsidR="00D63AB0" w:rsidRDefault="00D63AB0" w:rsidP="00EB579C">
      <w:pPr>
        <w:spacing w:after="0" w:line="240" w:lineRule="auto"/>
        <w:rPr>
          <w:rFonts w:ascii="Arial" w:hAnsi="Arial" w:cs="Arial"/>
          <w:sz w:val="24"/>
        </w:rPr>
      </w:pPr>
    </w:p>
    <w:p w14:paraId="039F5689" w14:textId="49710AAC" w:rsidR="00D63AB0" w:rsidRDefault="005944B3">
      <w:pPr>
        <w:rPr>
          <w:rFonts w:ascii="Arial" w:hAnsi="Arial" w:cs="Arial"/>
          <w:sz w:val="24"/>
        </w:rPr>
      </w:pPr>
      <w:r>
        <w:rPr>
          <w:rFonts w:ascii="Arial" w:hAnsi="Arial" w:cs="Arial"/>
          <w:sz w:val="24"/>
        </w:rPr>
        <w:t xml:space="preserve"> </w:t>
      </w:r>
      <w:r w:rsidR="00D63AB0">
        <w:rPr>
          <w:rFonts w:ascii="Arial" w:hAnsi="Arial" w:cs="Arial"/>
          <w:sz w:val="24"/>
        </w:rPr>
        <w:br w:type="page"/>
      </w:r>
    </w:p>
    <w:p w14:paraId="12EC133D" w14:textId="77777777" w:rsidR="00EB579C" w:rsidRDefault="00EB579C" w:rsidP="00EB579C">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7"/>
        <w:gridCol w:w="3052"/>
        <w:gridCol w:w="456"/>
        <w:gridCol w:w="3017"/>
        <w:gridCol w:w="456"/>
        <w:gridCol w:w="3018"/>
      </w:tblGrid>
      <w:tr w:rsidR="00EB579C" w14:paraId="72177603" w14:textId="77777777" w:rsidTr="008A6AD3">
        <w:trPr>
          <w:trHeight w:val="332"/>
          <w:tblHeader/>
        </w:trPr>
        <w:tc>
          <w:tcPr>
            <w:tcW w:w="10456"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A33036E" w14:textId="6F712749" w:rsidR="00EB579C" w:rsidRPr="007232AB" w:rsidRDefault="00522720" w:rsidP="00063E1D">
            <w:pPr>
              <w:rPr>
                <w:rFonts w:ascii="Arial" w:hAnsi="Arial" w:cs="Arial"/>
                <w:b/>
                <w:sz w:val="24"/>
              </w:rPr>
            </w:pPr>
            <w:r w:rsidRPr="007232AB">
              <w:rPr>
                <w:rFonts w:ascii="Arial" w:hAnsi="Arial" w:cs="Arial"/>
                <w:b/>
                <w:sz w:val="24"/>
              </w:rPr>
              <w:t xml:space="preserve">SECTION </w:t>
            </w:r>
            <w:r>
              <w:rPr>
                <w:rFonts w:ascii="Arial" w:hAnsi="Arial" w:cs="Arial"/>
                <w:b/>
                <w:sz w:val="24"/>
              </w:rPr>
              <w:t>5 – PREFERENCES</w:t>
            </w:r>
          </w:p>
        </w:tc>
      </w:tr>
      <w:tr w:rsidR="00EB579C" w14:paraId="5F543375" w14:textId="77777777" w:rsidTr="00ED7864">
        <w:trPr>
          <w:trHeight w:val="432"/>
        </w:trPr>
        <w:tc>
          <w:tcPr>
            <w:tcW w:w="10456" w:type="dxa"/>
            <w:gridSpan w:val="6"/>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917563E" w14:textId="018A5D01" w:rsidR="00EB579C" w:rsidRPr="00ED7864" w:rsidRDefault="00EB579C" w:rsidP="00063E1D">
            <w:pPr>
              <w:rPr>
                <w:rFonts w:ascii="Arial" w:hAnsi="Arial" w:cs="Arial"/>
                <w:b/>
                <w:color w:val="595959" w:themeColor="text1" w:themeTint="A6"/>
                <w:sz w:val="24"/>
              </w:rPr>
            </w:pPr>
            <w:r w:rsidRPr="00ED7864">
              <w:rPr>
                <w:rFonts w:ascii="Arial" w:hAnsi="Arial" w:cs="Arial"/>
                <w:b/>
                <w:color w:val="595959" w:themeColor="text1" w:themeTint="A6"/>
              </w:rPr>
              <w:t xml:space="preserve">Please complete this section to assist the </w:t>
            </w:r>
            <w:r w:rsidR="004375AA">
              <w:rPr>
                <w:rFonts w:ascii="Arial" w:hAnsi="Arial" w:cs="Arial"/>
                <w:b/>
                <w:color w:val="595959" w:themeColor="text1" w:themeTint="A6"/>
              </w:rPr>
              <w:t>Judicial</w:t>
            </w:r>
            <w:r w:rsidRPr="00ED7864">
              <w:rPr>
                <w:rFonts w:ascii="Arial" w:hAnsi="Arial" w:cs="Arial"/>
                <w:b/>
                <w:color w:val="595959" w:themeColor="text1" w:themeTint="A6"/>
              </w:rPr>
              <w:t xml:space="preserve"> Registrar in nominating a Convenor:</w:t>
            </w:r>
          </w:p>
        </w:tc>
      </w:tr>
      <w:tr w:rsidR="00EB579C" w14:paraId="7DB6B07B" w14:textId="77777777" w:rsidTr="00ED7864">
        <w:tc>
          <w:tcPr>
            <w:tcW w:w="10456" w:type="dxa"/>
            <w:gridSpan w:val="6"/>
            <w:tcBorders>
              <w:left w:val="single" w:sz="4" w:space="0" w:color="D0CECE" w:themeColor="background2" w:themeShade="E6"/>
              <w:right w:val="single" w:sz="4" w:space="0" w:color="D0CECE" w:themeColor="background2" w:themeShade="E6"/>
            </w:tcBorders>
            <w:vAlign w:val="center"/>
          </w:tcPr>
          <w:p w14:paraId="3C46EC6A" w14:textId="77777777" w:rsidR="00EB579C" w:rsidRPr="00ED7864" w:rsidRDefault="00EB579C" w:rsidP="00063E1D">
            <w:pPr>
              <w:rPr>
                <w:rFonts w:ascii="Arial" w:hAnsi="Arial" w:cs="Arial"/>
                <w:b/>
                <w:color w:val="595959" w:themeColor="text1" w:themeTint="A6"/>
                <w:sz w:val="24"/>
              </w:rPr>
            </w:pPr>
            <w:r w:rsidRPr="00ED7864">
              <w:rPr>
                <w:rFonts w:ascii="Arial" w:hAnsi="Arial" w:cs="Arial"/>
                <w:b/>
                <w:color w:val="595959" w:themeColor="text1" w:themeTint="A6"/>
              </w:rPr>
              <w:t>My three preferences for a Convenor are (ordered one to three, with one being the highest):</w:t>
            </w:r>
          </w:p>
          <w:p w14:paraId="07E88158" w14:textId="77777777" w:rsidR="00EB579C" w:rsidRPr="004D5296" w:rsidRDefault="00EB579C" w:rsidP="00063E1D">
            <w:pPr>
              <w:rPr>
                <w:rFonts w:ascii="Arial" w:hAnsi="Arial" w:cs="Arial"/>
                <w:i/>
                <w:color w:val="595959" w:themeColor="text1" w:themeTint="A6"/>
                <w:sz w:val="20"/>
                <w:szCs w:val="20"/>
              </w:rPr>
            </w:pPr>
            <w:r w:rsidRPr="004D5296">
              <w:rPr>
                <w:rStyle w:val="Content"/>
                <w:rFonts w:cs="Arial"/>
                <w:i/>
                <w:color w:val="595959" w:themeColor="text1" w:themeTint="A6"/>
                <w:sz w:val="20"/>
                <w:szCs w:val="20"/>
              </w:rPr>
              <w:t xml:space="preserve">(for a full list of available Convenors on the ADR panel please see the </w:t>
            </w:r>
            <w:hyperlink r:id="rId13" w:history="1">
              <w:r w:rsidRPr="004D5296">
                <w:rPr>
                  <w:rStyle w:val="Hyperlink"/>
                  <w:rFonts w:ascii="Arial" w:hAnsi="Arial" w:cs="Arial"/>
                  <w:i/>
                  <w:color w:val="0070C0"/>
                  <w:sz w:val="20"/>
                  <w:szCs w:val="20"/>
                </w:rPr>
                <w:t>Land Court’s website</w:t>
              </w:r>
            </w:hyperlink>
            <w:r w:rsidRPr="004D5296">
              <w:rPr>
                <w:rStyle w:val="Content"/>
                <w:rFonts w:cs="Arial"/>
                <w:i/>
                <w:color w:val="595959" w:themeColor="text1" w:themeTint="A6"/>
                <w:sz w:val="20"/>
                <w:szCs w:val="20"/>
              </w:rPr>
              <w:t>)</w:t>
            </w:r>
          </w:p>
        </w:tc>
      </w:tr>
      <w:tr w:rsidR="00EB579C" w14:paraId="48923282" w14:textId="77777777" w:rsidTr="00ED7864">
        <w:trPr>
          <w:trHeight w:val="277"/>
        </w:trPr>
        <w:tc>
          <w:tcPr>
            <w:tcW w:w="457" w:type="dxa"/>
            <w:tcBorders>
              <w:left w:val="single" w:sz="4" w:space="0" w:color="D0CECE" w:themeColor="background2" w:themeShade="E6"/>
            </w:tcBorders>
            <w:vAlign w:val="center"/>
          </w:tcPr>
          <w:p w14:paraId="649D62A1" w14:textId="77777777"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1.</w:t>
            </w:r>
          </w:p>
        </w:tc>
        <w:sdt>
          <w:sdtPr>
            <w:rPr>
              <w:rStyle w:val="Content"/>
            </w:rPr>
            <w:id w:val="1546339580"/>
            <w:placeholder>
              <w:docPart w:val="28928F5698FB45A39A30C9DA7A22B14F"/>
            </w:placeholder>
            <w:showingPlcHdr/>
            <w15:color w:val="99CCFF"/>
          </w:sdtPr>
          <w:sdtEndPr>
            <w:rPr>
              <w:rStyle w:val="DefaultParagraphFont"/>
              <w:rFonts w:asciiTheme="minorHAnsi" w:hAnsiTheme="minorHAnsi" w:cs="Arial"/>
            </w:rPr>
          </w:sdtEndPr>
          <w:sdtContent>
            <w:tc>
              <w:tcPr>
                <w:tcW w:w="9999" w:type="dxa"/>
                <w:gridSpan w:val="5"/>
                <w:tcBorders>
                  <w:right w:val="single" w:sz="4" w:space="0" w:color="D0CECE" w:themeColor="background2" w:themeShade="E6"/>
                </w:tcBorders>
                <w:vAlign w:val="center"/>
              </w:tcPr>
              <w:p w14:paraId="04DDB5C0" w14:textId="77777777" w:rsidR="00EB579C" w:rsidRDefault="00EB579C" w:rsidP="00063E1D">
                <w:pPr>
                  <w:rPr>
                    <w:rStyle w:val="Content"/>
                  </w:rPr>
                </w:pPr>
                <w:r w:rsidRPr="009136F8">
                  <w:rPr>
                    <w:rStyle w:val="PlaceholderText"/>
                    <w:color w:val="ED7D31" w:themeColor="accent2"/>
                  </w:rPr>
                  <w:t xml:space="preserve">Click to enter </w:t>
                </w:r>
                <w:r>
                  <w:rPr>
                    <w:rStyle w:val="PlaceholderText"/>
                    <w:color w:val="ED7D31" w:themeColor="accent2"/>
                  </w:rPr>
                  <w:t>name of first preference</w:t>
                </w:r>
                <w:r w:rsidRPr="009136F8">
                  <w:rPr>
                    <w:rStyle w:val="PlaceholderText"/>
                    <w:color w:val="ED7D31" w:themeColor="accent2"/>
                  </w:rPr>
                  <w:t>.</w:t>
                </w:r>
              </w:p>
            </w:tc>
          </w:sdtContent>
        </w:sdt>
      </w:tr>
      <w:tr w:rsidR="00EB579C" w14:paraId="609F69D9" w14:textId="77777777" w:rsidTr="00ED7864">
        <w:trPr>
          <w:trHeight w:val="275"/>
        </w:trPr>
        <w:tc>
          <w:tcPr>
            <w:tcW w:w="457" w:type="dxa"/>
            <w:tcBorders>
              <w:left w:val="single" w:sz="4" w:space="0" w:color="D0CECE" w:themeColor="background2" w:themeShade="E6"/>
            </w:tcBorders>
            <w:vAlign w:val="center"/>
          </w:tcPr>
          <w:p w14:paraId="2BA88210" w14:textId="4793826E"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2.</w:t>
            </w:r>
          </w:p>
        </w:tc>
        <w:sdt>
          <w:sdtPr>
            <w:rPr>
              <w:rStyle w:val="Content"/>
            </w:rPr>
            <w:id w:val="-1558304357"/>
            <w:placeholder>
              <w:docPart w:val="20FEBC4468D44565940EAA5E2498F2DF"/>
            </w:placeholder>
            <w:showingPlcHdr/>
            <w15:color w:val="99CCFF"/>
          </w:sdtPr>
          <w:sdtEndPr>
            <w:rPr>
              <w:rStyle w:val="DefaultParagraphFont"/>
              <w:rFonts w:asciiTheme="minorHAnsi" w:hAnsiTheme="minorHAnsi" w:cs="Arial"/>
            </w:rPr>
          </w:sdtEndPr>
          <w:sdtContent>
            <w:tc>
              <w:tcPr>
                <w:tcW w:w="9999" w:type="dxa"/>
                <w:gridSpan w:val="5"/>
                <w:tcBorders>
                  <w:right w:val="single" w:sz="4" w:space="0" w:color="D0CECE" w:themeColor="background2" w:themeShade="E6"/>
                </w:tcBorders>
                <w:vAlign w:val="center"/>
              </w:tcPr>
              <w:p w14:paraId="7A927BAC" w14:textId="77777777" w:rsidR="00EB579C" w:rsidRDefault="00EB579C" w:rsidP="00063E1D">
                <w:pPr>
                  <w:rPr>
                    <w:rStyle w:val="Content"/>
                  </w:rPr>
                </w:pPr>
                <w:r w:rsidRPr="009136F8">
                  <w:rPr>
                    <w:rStyle w:val="PlaceholderText"/>
                    <w:color w:val="ED7D31" w:themeColor="accent2"/>
                  </w:rPr>
                  <w:t xml:space="preserve">Click to enter </w:t>
                </w:r>
                <w:r>
                  <w:rPr>
                    <w:rStyle w:val="PlaceholderText"/>
                    <w:color w:val="ED7D31" w:themeColor="accent2"/>
                  </w:rPr>
                  <w:t>name of second preference</w:t>
                </w:r>
                <w:r w:rsidRPr="009136F8">
                  <w:rPr>
                    <w:rStyle w:val="PlaceholderText"/>
                    <w:color w:val="ED7D31" w:themeColor="accent2"/>
                  </w:rPr>
                  <w:t>.</w:t>
                </w:r>
              </w:p>
            </w:tc>
          </w:sdtContent>
        </w:sdt>
      </w:tr>
      <w:tr w:rsidR="00EB579C" w14:paraId="7278F1E3" w14:textId="77777777" w:rsidTr="00ED7864">
        <w:trPr>
          <w:trHeight w:val="275"/>
        </w:trPr>
        <w:tc>
          <w:tcPr>
            <w:tcW w:w="457" w:type="dxa"/>
            <w:tcBorders>
              <w:left w:val="single" w:sz="4" w:space="0" w:color="D0CECE" w:themeColor="background2" w:themeShade="E6"/>
            </w:tcBorders>
            <w:vAlign w:val="center"/>
          </w:tcPr>
          <w:p w14:paraId="5EAC871E" w14:textId="7047489B"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3.</w:t>
            </w:r>
          </w:p>
        </w:tc>
        <w:sdt>
          <w:sdtPr>
            <w:rPr>
              <w:rStyle w:val="Content"/>
            </w:rPr>
            <w:id w:val="-479612856"/>
            <w:placeholder>
              <w:docPart w:val="DF5F24D832BD4E858636302D71257615"/>
            </w:placeholder>
            <w:showingPlcHdr/>
            <w15:color w:val="99CCFF"/>
          </w:sdtPr>
          <w:sdtEndPr>
            <w:rPr>
              <w:rStyle w:val="DefaultParagraphFont"/>
              <w:rFonts w:asciiTheme="minorHAnsi" w:hAnsiTheme="minorHAnsi" w:cs="Arial"/>
            </w:rPr>
          </w:sdtEndPr>
          <w:sdtContent>
            <w:tc>
              <w:tcPr>
                <w:tcW w:w="9999" w:type="dxa"/>
                <w:gridSpan w:val="5"/>
                <w:tcBorders>
                  <w:right w:val="single" w:sz="4" w:space="0" w:color="D0CECE" w:themeColor="background2" w:themeShade="E6"/>
                </w:tcBorders>
                <w:vAlign w:val="center"/>
              </w:tcPr>
              <w:p w14:paraId="1BC86936" w14:textId="77777777" w:rsidR="00EB579C" w:rsidRDefault="00EB579C" w:rsidP="00063E1D">
                <w:pPr>
                  <w:rPr>
                    <w:rStyle w:val="Content"/>
                  </w:rPr>
                </w:pPr>
                <w:r w:rsidRPr="009136F8">
                  <w:rPr>
                    <w:rStyle w:val="PlaceholderText"/>
                    <w:color w:val="ED7D31" w:themeColor="accent2"/>
                  </w:rPr>
                  <w:t xml:space="preserve">Click to enter </w:t>
                </w:r>
                <w:r>
                  <w:rPr>
                    <w:rStyle w:val="PlaceholderText"/>
                    <w:color w:val="ED7D31" w:themeColor="accent2"/>
                  </w:rPr>
                  <w:t>name of third preference</w:t>
                </w:r>
                <w:r w:rsidRPr="009136F8">
                  <w:rPr>
                    <w:rStyle w:val="PlaceholderText"/>
                    <w:color w:val="ED7D31" w:themeColor="accent2"/>
                  </w:rPr>
                  <w:t>.</w:t>
                </w:r>
              </w:p>
            </w:tc>
          </w:sdtContent>
        </w:sdt>
      </w:tr>
      <w:tr w:rsidR="00D63AB0" w14:paraId="442E5BA6" w14:textId="77777777" w:rsidTr="00ED7864">
        <w:tc>
          <w:tcPr>
            <w:tcW w:w="10456" w:type="dxa"/>
            <w:gridSpan w:val="6"/>
            <w:tcBorders>
              <w:left w:val="single" w:sz="4" w:space="0" w:color="D0CECE" w:themeColor="background2" w:themeShade="E6"/>
              <w:right w:val="single" w:sz="4" w:space="0" w:color="D0CECE" w:themeColor="background2" w:themeShade="E6"/>
            </w:tcBorders>
            <w:vAlign w:val="center"/>
          </w:tcPr>
          <w:p w14:paraId="0AB7B1D8" w14:textId="6DD3D153" w:rsidR="00D63AB0" w:rsidRPr="00ED7864" w:rsidRDefault="00D63AB0" w:rsidP="00063E1D">
            <w:pPr>
              <w:rPr>
                <w:rStyle w:val="Content"/>
                <w:rFonts w:cs="Arial"/>
                <w:b/>
                <w:color w:val="595959" w:themeColor="text1" w:themeTint="A6"/>
              </w:rPr>
            </w:pPr>
          </w:p>
        </w:tc>
      </w:tr>
      <w:tr w:rsidR="00EB579C" w14:paraId="6111F0AD" w14:textId="77777777" w:rsidTr="00ED7864">
        <w:tc>
          <w:tcPr>
            <w:tcW w:w="10456" w:type="dxa"/>
            <w:gridSpan w:val="6"/>
            <w:tcBorders>
              <w:left w:val="single" w:sz="4" w:space="0" w:color="D0CECE" w:themeColor="background2" w:themeShade="E6"/>
              <w:right w:val="single" w:sz="4" w:space="0" w:color="D0CECE" w:themeColor="background2" w:themeShade="E6"/>
            </w:tcBorders>
            <w:vAlign w:val="center"/>
          </w:tcPr>
          <w:p w14:paraId="0202F0A9" w14:textId="77777777" w:rsidR="006155DD" w:rsidRDefault="00A61682" w:rsidP="00063E1D">
            <w:pPr>
              <w:rPr>
                <w:rStyle w:val="Content"/>
              </w:rPr>
            </w:pPr>
            <w:r>
              <w:rPr>
                <w:rStyle w:val="Content"/>
                <w:rFonts w:cs="Arial"/>
                <w:b/>
                <w:color w:val="595959" w:themeColor="text1" w:themeTint="A6"/>
              </w:rPr>
              <w:t>T</w:t>
            </w:r>
            <w:r w:rsidR="00EB579C" w:rsidRPr="00ED7864">
              <w:rPr>
                <w:rStyle w:val="Content"/>
                <w:rFonts w:cs="Arial"/>
                <w:b/>
                <w:color w:val="595959" w:themeColor="text1" w:themeTint="A6"/>
              </w:rPr>
              <w:t xml:space="preserve">he </w:t>
            </w:r>
            <w:r w:rsidR="004375AA">
              <w:rPr>
                <w:rFonts w:ascii="Arial" w:hAnsi="Arial" w:cs="Arial"/>
                <w:b/>
                <w:color w:val="595959" w:themeColor="text1" w:themeTint="A6"/>
              </w:rPr>
              <w:t>Judicial</w:t>
            </w:r>
            <w:r w:rsidR="004375AA" w:rsidRPr="00ED7864">
              <w:rPr>
                <w:rFonts w:ascii="Arial" w:hAnsi="Arial" w:cs="Arial"/>
                <w:b/>
                <w:color w:val="595959" w:themeColor="text1" w:themeTint="A6"/>
              </w:rPr>
              <w:t xml:space="preserve"> Registrar </w:t>
            </w:r>
            <w:r w:rsidR="00EB579C" w:rsidRPr="00ED7864">
              <w:rPr>
                <w:rStyle w:val="Content"/>
                <w:rFonts w:cs="Arial"/>
                <w:b/>
                <w:color w:val="595959" w:themeColor="text1" w:themeTint="A6"/>
              </w:rPr>
              <w:t xml:space="preserve">will nominate a Convenor if the parties cannot agree, </w:t>
            </w:r>
            <w:proofErr w:type="gramStart"/>
            <w:r w:rsidR="00EB579C" w:rsidRPr="00ED7864">
              <w:rPr>
                <w:rStyle w:val="Content"/>
                <w:rFonts w:cs="Arial"/>
                <w:b/>
                <w:color w:val="595959" w:themeColor="text1" w:themeTint="A6"/>
              </w:rPr>
              <w:t>taking into account</w:t>
            </w:r>
            <w:proofErr w:type="gramEnd"/>
            <w:r w:rsidR="00EB579C" w:rsidRPr="00ED7864">
              <w:rPr>
                <w:rStyle w:val="Content"/>
                <w:rFonts w:cs="Arial"/>
                <w:b/>
                <w:color w:val="595959" w:themeColor="text1" w:themeTint="A6"/>
              </w:rPr>
              <w:t xml:space="preserve"> matters such as</w:t>
            </w:r>
            <w:r w:rsidR="006155DD">
              <w:rPr>
                <w:rStyle w:val="Content"/>
                <w:rFonts w:cs="Arial"/>
                <w:b/>
                <w:color w:val="595959" w:themeColor="text1" w:themeTint="A6"/>
              </w:rPr>
              <w:t>:</w:t>
            </w:r>
          </w:p>
          <w:p w14:paraId="752D61F4" w14:textId="147B7F9D" w:rsidR="006155DD" w:rsidRDefault="00EB579C" w:rsidP="006155DD">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 xml:space="preserve">the nature of the dispute </w:t>
            </w:r>
          </w:p>
          <w:p w14:paraId="5D98F9FD" w14:textId="6785A34A" w:rsidR="009F5319" w:rsidRDefault="00EB579C" w:rsidP="006155DD">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location</w:t>
            </w:r>
            <w:r w:rsidR="009F5319">
              <w:rPr>
                <w:rStyle w:val="Content"/>
                <w:rFonts w:cs="Arial"/>
                <w:b/>
                <w:color w:val="595959" w:themeColor="text1" w:themeTint="A6"/>
              </w:rPr>
              <w:t xml:space="preserve"> of</w:t>
            </w:r>
            <w:r w:rsidR="006155DD" w:rsidRPr="009F5319">
              <w:rPr>
                <w:rFonts w:ascii="Arial" w:hAnsi="Arial" w:cs="Arial"/>
                <w:b/>
                <w:color w:val="595959" w:themeColor="text1" w:themeTint="A6"/>
              </w:rPr>
              <w:t xml:space="preserve"> </w:t>
            </w:r>
            <w:r w:rsidR="009F5319">
              <w:rPr>
                <w:rFonts w:ascii="Arial" w:hAnsi="Arial" w:cs="Arial"/>
                <w:b/>
                <w:color w:val="595959" w:themeColor="text1" w:themeTint="A6"/>
              </w:rPr>
              <w:t xml:space="preserve">the </w:t>
            </w:r>
            <w:r w:rsidR="006155DD" w:rsidRPr="009F5319">
              <w:rPr>
                <w:rFonts w:ascii="Arial" w:hAnsi="Arial" w:cs="Arial"/>
                <w:b/>
                <w:color w:val="595959" w:themeColor="text1" w:themeTint="A6"/>
              </w:rPr>
              <w:t>parties</w:t>
            </w:r>
            <w:r w:rsidR="009F5319">
              <w:rPr>
                <w:rFonts w:ascii="Arial" w:hAnsi="Arial" w:cs="Arial"/>
                <w:b/>
                <w:color w:val="595959" w:themeColor="text1" w:themeTint="A6"/>
              </w:rPr>
              <w:t>,</w:t>
            </w:r>
            <w:r w:rsidR="006155DD" w:rsidRPr="009F5319">
              <w:rPr>
                <w:rFonts w:ascii="Arial" w:hAnsi="Arial" w:cs="Arial"/>
                <w:b/>
                <w:color w:val="595959" w:themeColor="text1" w:themeTint="A6"/>
              </w:rPr>
              <w:t xml:space="preserve"> the mediation</w:t>
            </w:r>
            <w:r w:rsidR="009F5319">
              <w:rPr>
                <w:rFonts w:ascii="Arial" w:hAnsi="Arial" w:cs="Arial"/>
                <w:b/>
                <w:color w:val="595959" w:themeColor="text1" w:themeTint="A6"/>
              </w:rPr>
              <w:t>,</w:t>
            </w:r>
            <w:r w:rsidR="006155DD" w:rsidRPr="009F5319">
              <w:rPr>
                <w:rFonts w:ascii="Arial" w:hAnsi="Arial" w:cs="Arial"/>
                <w:b/>
                <w:color w:val="595959" w:themeColor="text1" w:themeTint="A6"/>
              </w:rPr>
              <w:t xml:space="preserve"> and the subject land</w:t>
            </w:r>
            <w:r w:rsidRPr="009F5319">
              <w:rPr>
                <w:rStyle w:val="Content"/>
                <w:rFonts w:cs="Arial"/>
                <w:b/>
                <w:color w:val="595959" w:themeColor="text1" w:themeTint="A6"/>
              </w:rPr>
              <w:t>,</w:t>
            </w:r>
            <w:r w:rsidRPr="006155DD">
              <w:rPr>
                <w:rStyle w:val="Content"/>
                <w:rFonts w:cs="Arial"/>
                <w:b/>
                <w:color w:val="595959" w:themeColor="text1" w:themeTint="A6"/>
              </w:rPr>
              <w:t xml:space="preserve"> </w:t>
            </w:r>
          </w:p>
          <w:p w14:paraId="3C7C6CE4" w14:textId="77777777" w:rsidR="009F5319" w:rsidRDefault="006155DD" w:rsidP="006155DD">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availability of convenor and participants</w:t>
            </w:r>
            <w:r w:rsidR="00A61682" w:rsidRPr="006155DD">
              <w:rPr>
                <w:rStyle w:val="Content"/>
                <w:rFonts w:cs="Arial"/>
                <w:b/>
                <w:color w:val="595959" w:themeColor="text1" w:themeTint="A6"/>
              </w:rPr>
              <w:t xml:space="preserve">, </w:t>
            </w:r>
          </w:p>
          <w:p w14:paraId="3EC382F8" w14:textId="77777777" w:rsidR="009F5319" w:rsidRPr="00583709" w:rsidRDefault="006155DD" w:rsidP="006155DD">
            <w:pPr>
              <w:pStyle w:val="ListParagraph"/>
              <w:numPr>
                <w:ilvl w:val="0"/>
                <w:numId w:val="2"/>
              </w:numPr>
              <w:rPr>
                <w:rStyle w:val="Content"/>
                <w:rFonts w:cs="Arial"/>
                <w:b/>
                <w:color w:val="595959" w:themeColor="text1" w:themeTint="A6"/>
              </w:rPr>
            </w:pPr>
            <w:r w:rsidRPr="00583709">
              <w:rPr>
                <w:rStyle w:val="Content"/>
                <w:rFonts w:cs="Arial"/>
                <w:b/>
                <w:color w:val="595959" w:themeColor="text1" w:themeTint="A6"/>
              </w:rPr>
              <w:t>f</w:t>
            </w:r>
            <w:r w:rsidRPr="00583709">
              <w:rPr>
                <w:rStyle w:val="Content"/>
                <w:b/>
                <w:bCs/>
                <w:color w:val="595959" w:themeColor="text1" w:themeTint="A6"/>
              </w:rPr>
              <w:t xml:space="preserve">inancial circumstances of the parties </w:t>
            </w:r>
          </w:p>
          <w:p w14:paraId="069BFC3D" w14:textId="77777777" w:rsidR="009F5319" w:rsidRPr="009F5319" w:rsidRDefault="006155DD" w:rsidP="006155DD">
            <w:pPr>
              <w:pStyle w:val="ListParagraph"/>
              <w:numPr>
                <w:ilvl w:val="0"/>
                <w:numId w:val="2"/>
              </w:numPr>
              <w:rPr>
                <w:rStyle w:val="Content"/>
                <w:rFonts w:cs="Arial"/>
                <w:b/>
                <w:color w:val="595959" w:themeColor="text1" w:themeTint="A6"/>
              </w:rPr>
            </w:pPr>
            <w:r w:rsidRPr="00583709">
              <w:rPr>
                <w:rStyle w:val="Content"/>
                <w:b/>
                <w:bCs/>
                <w:color w:val="595959" w:themeColor="text1" w:themeTint="A6"/>
              </w:rPr>
              <w:t xml:space="preserve">actual or perceived conflicts of interest, </w:t>
            </w:r>
          </w:p>
          <w:p w14:paraId="69B94D5C" w14:textId="77777777" w:rsidR="009F5319" w:rsidRDefault="00EB579C" w:rsidP="006155DD">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preference</w:t>
            </w:r>
            <w:r w:rsidR="00A61682" w:rsidRPr="006155DD">
              <w:rPr>
                <w:rStyle w:val="Content"/>
                <w:rFonts w:cs="Arial"/>
                <w:b/>
                <w:color w:val="595959" w:themeColor="text1" w:themeTint="A6"/>
              </w:rPr>
              <w:t>s</w:t>
            </w:r>
            <w:r w:rsidRPr="006155DD">
              <w:rPr>
                <w:rStyle w:val="Content"/>
                <w:rFonts w:cs="Arial"/>
                <w:b/>
                <w:color w:val="595959" w:themeColor="text1" w:themeTint="A6"/>
              </w:rPr>
              <w:t xml:space="preserve"> for Convenors and </w:t>
            </w:r>
          </w:p>
          <w:p w14:paraId="708CB53E" w14:textId="66E6F938" w:rsidR="00EB579C" w:rsidRPr="009F5319" w:rsidRDefault="00EB579C" w:rsidP="00063E1D">
            <w:pPr>
              <w:pStyle w:val="ListParagraph"/>
              <w:numPr>
                <w:ilvl w:val="0"/>
                <w:numId w:val="2"/>
              </w:numPr>
              <w:rPr>
                <w:rStyle w:val="Content"/>
                <w:rFonts w:cs="Arial"/>
                <w:b/>
                <w:color w:val="595959" w:themeColor="text1" w:themeTint="A6"/>
              </w:rPr>
            </w:pPr>
            <w:r w:rsidRPr="006155DD">
              <w:rPr>
                <w:rStyle w:val="Content"/>
                <w:rFonts w:cs="Arial"/>
                <w:b/>
                <w:color w:val="595959" w:themeColor="text1" w:themeTint="A6"/>
              </w:rPr>
              <w:t>any other relevant considerations.</w:t>
            </w:r>
          </w:p>
        </w:tc>
      </w:tr>
      <w:tr w:rsidR="00EB579C" w14:paraId="40288120" w14:textId="77777777" w:rsidTr="007A6C3D">
        <w:trPr>
          <w:trHeight w:val="382"/>
        </w:trPr>
        <w:tc>
          <w:tcPr>
            <w:tcW w:w="10456" w:type="dxa"/>
            <w:gridSpan w:val="6"/>
            <w:tcBorders>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230"/>
            </w:tblGrid>
            <w:tr w:rsidR="007A6C3D" w14:paraId="2DB85C6E" w14:textId="77777777" w:rsidTr="007A6C3D">
              <w:tc>
                <w:tcPr>
                  <w:tcW w:w="10230" w:type="dxa"/>
                </w:tcPr>
                <w:p w14:paraId="49C53613" w14:textId="0CD62913" w:rsidR="00EC3429" w:rsidRPr="009F5319" w:rsidRDefault="008A3C5A" w:rsidP="009F5319">
                  <w:pPr>
                    <w:tabs>
                      <w:tab w:val="left" w:pos="2085"/>
                    </w:tabs>
                    <w:rPr>
                      <w:rStyle w:val="Content"/>
                      <w:highlight w:val="yellow"/>
                    </w:rPr>
                  </w:pPr>
                  <w:sdt>
                    <w:sdtPr>
                      <w:rPr>
                        <w:rStyle w:val="Content"/>
                      </w:rPr>
                      <w:id w:val="-1567554250"/>
                      <w:placeholder>
                        <w:docPart w:val="3990EE0A32894F2781AE35DF994E0F0E"/>
                      </w:placeholder>
                      <w:showingPlcHdr/>
                      <w15:color w:val="99CCFF"/>
                    </w:sdtPr>
                    <w:sdtEndPr>
                      <w:rPr>
                        <w:rStyle w:val="DefaultParagraphFont"/>
                        <w:rFonts w:asciiTheme="minorHAnsi" w:hAnsiTheme="minorHAnsi" w:cs="Arial"/>
                      </w:rPr>
                    </w:sdtEndPr>
                    <w:sdtContent>
                      <w:r w:rsidR="003C18B5" w:rsidRPr="00C66606">
                        <w:rPr>
                          <w:rStyle w:val="PlaceholderText"/>
                          <w:color w:val="ED7D31" w:themeColor="accent2"/>
                        </w:rPr>
                        <w:t>Cli</w:t>
                      </w:r>
                      <w:r w:rsidR="009F5319" w:rsidRPr="00C66606">
                        <w:rPr>
                          <w:rStyle w:val="PlaceholderText"/>
                          <w:color w:val="ED7D31" w:themeColor="accent2"/>
                        </w:rPr>
                        <w:t>ck to enter details of the above matters</w:t>
                      </w:r>
                      <w:r w:rsidR="003C18B5" w:rsidRPr="00C66606">
                        <w:rPr>
                          <w:rStyle w:val="PlaceholderText"/>
                          <w:color w:val="ED7D31" w:themeColor="accent2"/>
                        </w:rPr>
                        <w:t>.</w:t>
                      </w:r>
                    </w:sdtContent>
                  </w:sdt>
                </w:p>
              </w:tc>
            </w:tr>
          </w:tbl>
          <w:p w14:paraId="084AFF15" w14:textId="3EF0DCC5" w:rsidR="00EB579C" w:rsidRDefault="00EB579C" w:rsidP="00063E1D">
            <w:pPr>
              <w:rPr>
                <w:rStyle w:val="Content"/>
              </w:rPr>
            </w:pPr>
          </w:p>
        </w:tc>
      </w:tr>
      <w:tr w:rsidR="00EB579C" w14:paraId="14D0A3C0" w14:textId="77777777" w:rsidTr="007A6C3D">
        <w:trPr>
          <w:trHeight w:val="302"/>
        </w:trPr>
        <w:tc>
          <w:tcPr>
            <w:tcW w:w="10456" w:type="dxa"/>
            <w:gridSpan w:val="6"/>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CEE80D0" w14:textId="77777777" w:rsidR="00EB579C" w:rsidRPr="00ED7864" w:rsidRDefault="00EB579C" w:rsidP="00063E1D">
            <w:pPr>
              <w:rPr>
                <w:rStyle w:val="Content"/>
                <w:rFonts w:cs="Arial"/>
                <w:b/>
              </w:rPr>
            </w:pPr>
            <w:r w:rsidRPr="00ED7864">
              <w:rPr>
                <w:rStyle w:val="Content"/>
                <w:rFonts w:cs="Arial"/>
                <w:b/>
                <w:color w:val="595959" w:themeColor="text1" w:themeTint="A6"/>
              </w:rPr>
              <w:t>Please indicate your preference or latest date you would like the ADR Process to be conducted:</w:t>
            </w:r>
          </w:p>
        </w:tc>
      </w:tr>
      <w:tr w:rsidR="00EB579C" w14:paraId="5A8279B6" w14:textId="77777777" w:rsidTr="00ED7864">
        <w:sdt>
          <w:sdtPr>
            <w:rPr>
              <w:rStyle w:val="Content"/>
              <w:rFonts w:cs="Arial"/>
              <w:b/>
              <w:color w:val="595959" w:themeColor="text1" w:themeTint="A6"/>
            </w:rPr>
            <w:id w:val="185874033"/>
            <w14:checkbox>
              <w14:checked w14:val="0"/>
              <w14:checkedState w14:val="2612" w14:font="MS Gothic"/>
              <w14:uncheckedState w14:val="2610" w14:font="MS Gothic"/>
            </w14:checkbox>
          </w:sdtPr>
          <w:sdtEndPr>
            <w:rPr>
              <w:rStyle w:val="Content"/>
            </w:rPr>
          </w:sdtEndPr>
          <w:sdtContent>
            <w:tc>
              <w:tcPr>
                <w:tcW w:w="457" w:type="dxa"/>
                <w:tcBorders>
                  <w:top w:val="single" w:sz="4" w:space="0" w:color="D0CECE" w:themeColor="background2" w:themeShade="E6"/>
                  <w:left w:val="single" w:sz="4" w:space="0" w:color="D0CECE" w:themeColor="background2" w:themeShade="E6"/>
                  <w:bottom w:val="nil"/>
                </w:tcBorders>
                <w:vAlign w:val="center"/>
              </w:tcPr>
              <w:p w14:paraId="2326BDB7" w14:textId="671BBC05" w:rsidR="00EB579C" w:rsidRPr="00ED7864" w:rsidRDefault="00ED7864" w:rsidP="00063E1D">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3052" w:type="dxa"/>
            <w:tcBorders>
              <w:top w:val="single" w:sz="4" w:space="0" w:color="D0CECE" w:themeColor="background2" w:themeShade="E6"/>
              <w:bottom w:val="nil"/>
            </w:tcBorders>
            <w:vAlign w:val="center"/>
          </w:tcPr>
          <w:p w14:paraId="2048DB77" w14:textId="77777777"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Within 7 days</w:t>
            </w:r>
          </w:p>
        </w:tc>
        <w:sdt>
          <w:sdtPr>
            <w:rPr>
              <w:rStyle w:val="Content"/>
              <w:rFonts w:cs="Arial"/>
              <w:b/>
              <w:color w:val="595959" w:themeColor="text1" w:themeTint="A6"/>
            </w:rPr>
            <w:id w:val="-274028532"/>
            <w14:checkbox>
              <w14:checked w14:val="0"/>
              <w14:checkedState w14:val="2612" w14:font="MS Gothic"/>
              <w14:uncheckedState w14:val="2610" w14:font="MS Gothic"/>
            </w14:checkbox>
          </w:sdtPr>
          <w:sdtEndPr>
            <w:rPr>
              <w:rStyle w:val="Content"/>
            </w:rPr>
          </w:sdtEndPr>
          <w:sdtContent>
            <w:tc>
              <w:tcPr>
                <w:tcW w:w="456" w:type="dxa"/>
                <w:tcBorders>
                  <w:top w:val="single" w:sz="4" w:space="0" w:color="D0CECE" w:themeColor="background2" w:themeShade="E6"/>
                  <w:bottom w:val="nil"/>
                </w:tcBorders>
                <w:vAlign w:val="center"/>
              </w:tcPr>
              <w:p w14:paraId="261830BC" w14:textId="77777777" w:rsidR="00EB579C" w:rsidRPr="00ED7864" w:rsidRDefault="00EB579C" w:rsidP="00063E1D">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3017" w:type="dxa"/>
            <w:tcBorders>
              <w:top w:val="single" w:sz="4" w:space="0" w:color="D0CECE" w:themeColor="background2" w:themeShade="E6"/>
              <w:bottom w:val="nil"/>
            </w:tcBorders>
            <w:vAlign w:val="center"/>
          </w:tcPr>
          <w:p w14:paraId="0912613C" w14:textId="77777777"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Within 2 weeks</w:t>
            </w:r>
          </w:p>
        </w:tc>
        <w:sdt>
          <w:sdtPr>
            <w:rPr>
              <w:rStyle w:val="Content"/>
              <w:rFonts w:cs="Arial"/>
              <w:b/>
              <w:color w:val="595959" w:themeColor="text1" w:themeTint="A6"/>
            </w:rPr>
            <w:id w:val="1035241043"/>
            <w14:checkbox>
              <w14:checked w14:val="0"/>
              <w14:checkedState w14:val="2612" w14:font="MS Gothic"/>
              <w14:uncheckedState w14:val="2610" w14:font="MS Gothic"/>
            </w14:checkbox>
          </w:sdtPr>
          <w:sdtEndPr>
            <w:rPr>
              <w:rStyle w:val="Content"/>
            </w:rPr>
          </w:sdtEndPr>
          <w:sdtContent>
            <w:tc>
              <w:tcPr>
                <w:tcW w:w="456" w:type="dxa"/>
                <w:tcBorders>
                  <w:top w:val="single" w:sz="4" w:space="0" w:color="D0CECE" w:themeColor="background2" w:themeShade="E6"/>
                  <w:bottom w:val="nil"/>
                </w:tcBorders>
                <w:vAlign w:val="center"/>
              </w:tcPr>
              <w:p w14:paraId="2128F279" w14:textId="77777777" w:rsidR="00EB579C" w:rsidRPr="00ED7864" w:rsidRDefault="00EB579C" w:rsidP="00063E1D">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3018" w:type="dxa"/>
            <w:tcBorders>
              <w:top w:val="single" w:sz="4" w:space="0" w:color="D0CECE" w:themeColor="background2" w:themeShade="E6"/>
              <w:bottom w:val="nil"/>
              <w:right w:val="single" w:sz="4" w:space="0" w:color="D0CECE" w:themeColor="background2" w:themeShade="E6"/>
            </w:tcBorders>
            <w:vAlign w:val="center"/>
          </w:tcPr>
          <w:p w14:paraId="3AEABDDC" w14:textId="77777777"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Within 30 days</w:t>
            </w:r>
          </w:p>
        </w:tc>
      </w:tr>
      <w:tr w:rsidR="00EB579C" w14:paraId="784126D7" w14:textId="77777777" w:rsidTr="00ED7864">
        <w:trPr>
          <w:trHeight w:val="424"/>
        </w:trPr>
        <w:sdt>
          <w:sdtPr>
            <w:rPr>
              <w:rStyle w:val="Content"/>
              <w:rFonts w:cs="Arial"/>
              <w:b/>
              <w:color w:val="595959" w:themeColor="text1" w:themeTint="A6"/>
            </w:rPr>
            <w:id w:val="-243333574"/>
            <w14:checkbox>
              <w14:checked w14:val="0"/>
              <w14:checkedState w14:val="2612" w14:font="MS Gothic"/>
              <w14:uncheckedState w14:val="2610" w14:font="MS Gothic"/>
            </w14:checkbox>
          </w:sdtPr>
          <w:sdtEndPr>
            <w:rPr>
              <w:rStyle w:val="Content"/>
            </w:rPr>
          </w:sdtEndPr>
          <w:sdtContent>
            <w:tc>
              <w:tcPr>
                <w:tcW w:w="457" w:type="dxa"/>
                <w:tcBorders>
                  <w:top w:val="nil"/>
                  <w:left w:val="single" w:sz="4" w:space="0" w:color="D0CECE" w:themeColor="background2" w:themeShade="E6"/>
                  <w:bottom w:val="single" w:sz="4" w:space="0" w:color="D0CECE" w:themeColor="background2" w:themeShade="E6"/>
                </w:tcBorders>
                <w:vAlign w:val="center"/>
              </w:tcPr>
              <w:p w14:paraId="5A841E52" w14:textId="77777777" w:rsidR="00EB579C" w:rsidRPr="00ED7864" w:rsidRDefault="00EB579C" w:rsidP="00063E1D">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3052" w:type="dxa"/>
            <w:tcBorders>
              <w:top w:val="nil"/>
              <w:bottom w:val="single" w:sz="4" w:space="0" w:color="D0CECE" w:themeColor="background2" w:themeShade="E6"/>
            </w:tcBorders>
            <w:vAlign w:val="center"/>
          </w:tcPr>
          <w:p w14:paraId="198C1C83" w14:textId="77777777" w:rsidR="00EB579C" w:rsidRPr="00ED7864" w:rsidRDefault="00EB579C" w:rsidP="00063E1D">
            <w:pPr>
              <w:rPr>
                <w:rStyle w:val="Content"/>
                <w:rFonts w:cs="Arial"/>
                <w:b/>
                <w:color w:val="595959" w:themeColor="text1" w:themeTint="A6"/>
              </w:rPr>
            </w:pPr>
            <w:r w:rsidRPr="00ED7864">
              <w:rPr>
                <w:rStyle w:val="Content"/>
                <w:rFonts w:cs="Arial"/>
                <w:b/>
                <w:color w:val="595959" w:themeColor="text1" w:themeTint="A6"/>
              </w:rPr>
              <w:t>Later than 30 days</w:t>
            </w:r>
          </w:p>
        </w:tc>
        <w:sdt>
          <w:sdtPr>
            <w:rPr>
              <w:rStyle w:val="Content"/>
              <w:rFonts w:cs="Arial"/>
              <w:b/>
              <w:color w:val="595959" w:themeColor="text1" w:themeTint="A6"/>
            </w:rPr>
            <w:id w:val="2145923541"/>
            <w14:checkbox>
              <w14:checked w14:val="0"/>
              <w14:checkedState w14:val="2612" w14:font="MS Gothic"/>
              <w14:uncheckedState w14:val="2610" w14:font="MS Gothic"/>
            </w14:checkbox>
          </w:sdtPr>
          <w:sdtEndPr>
            <w:rPr>
              <w:rStyle w:val="Content"/>
            </w:rPr>
          </w:sdtEndPr>
          <w:sdtContent>
            <w:tc>
              <w:tcPr>
                <w:tcW w:w="456" w:type="dxa"/>
                <w:tcBorders>
                  <w:top w:val="nil"/>
                  <w:bottom w:val="single" w:sz="4" w:space="0" w:color="D0CECE" w:themeColor="background2" w:themeShade="E6"/>
                </w:tcBorders>
                <w:vAlign w:val="center"/>
              </w:tcPr>
              <w:p w14:paraId="2F2E9692" w14:textId="77777777" w:rsidR="00EB579C" w:rsidRPr="00ED7864" w:rsidRDefault="00EB579C" w:rsidP="00063E1D">
                <w:pPr>
                  <w:rPr>
                    <w:rStyle w:val="Content"/>
                    <w:rFonts w:cs="Arial"/>
                    <w:b/>
                    <w:color w:val="595959" w:themeColor="text1" w:themeTint="A6"/>
                  </w:rPr>
                </w:pPr>
                <w:r w:rsidRPr="00ED7864">
                  <w:rPr>
                    <w:rStyle w:val="Content"/>
                    <w:rFonts w:ascii="MS Gothic" w:eastAsia="MS Gothic" w:hAnsi="MS Gothic" w:cs="Arial" w:hint="eastAsia"/>
                    <w:b/>
                    <w:color w:val="595959" w:themeColor="text1" w:themeTint="A6"/>
                  </w:rPr>
                  <w:t>☐</w:t>
                </w:r>
              </w:p>
            </w:tc>
          </w:sdtContent>
        </w:sdt>
        <w:tc>
          <w:tcPr>
            <w:tcW w:w="6491" w:type="dxa"/>
            <w:gridSpan w:val="3"/>
            <w:tcBorders>
              <w:top w:val="nil"/>
              <w:bottom w:val="single" w:sz="4" w:space="0" w:color="D0CECE" w:themeColor="background2" w:themeShade="E6"/>
              <w:right w:val="single" w:sz="4" w:space="0" w:color="D0CECE" w:themeColor="background2" w:themeShade="E6"/>
            </w:tcBorders>
            <w:vAlign w:val="center"/>
          </w:tcPr>
          <w:p w14:paraId="295335BC" w14:textId="77777777" w:rsidR="00EB579C" w:rsidRPr="00132316" w:rsidRDefault="00EB579C" w:rsidP="00063E1D">
            <w:pPr>
              <w:rPr>
                <w:rStyle w:val="Content"/>
              </w:rPr>
            </w:pPr>
            <w:r w:rsidRPr="00ED7864">
              <w:rPr>
                <w:rStyle w:val="Content"/>
                <w:rFonts w:cs="Arial"/>
                <w:b/>
                <w:color w:val="595959" w:themeColor="text1" w:themeTint="A6"/>
              </w:rPr>
              <w:t>Specific date (please specify)</w:t>
            </w:r>
            <w:r w:rsidRPr="00ED7864">
              <w:rPr>
                <w:rStyle w:val="Content"/>
                <w:rFonts w:cs="Arial"/>
                <w:color w:val="595959" w:themeColor="text1" w:themeTint="A6"/>
              </w:rPr>
              <w:t xml:space="preserve"> </w:t>
            </w:r>
            <w:sdt>
              <w:sdtPr>
                <w:rPr>
                  <w:rStyle w:val="Content"/>
                </w:rPr>
                <w:id w:val="1743068621"/>
                <w:placeholder>
                  <w:docPart w:val="3D743C41EF41437B8003D5283108E45A"/>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r w:rsidRPr="00216502">
                  <w:rPr>
                    <w:rStyle w:val="PlaceholderText"/>
                    <w:color w:val="ED7D31" w:themeColor="accent2"/>
                  </w:rPr>
                  <w:t xml:space="preserve">Click here to </w:t>
                </w:r>
                <w:r>
                  <w:rPr>
                    <w:rStyle w:val="PlaceholderText"/>
                    <w:color w:val="ED7D31" w:themeColor="accent2"/>
                  </w:rPr>
                  <w:t>select a date.</w:t>
                </w:r>
              </w:sdtContent>
            </w:sdt>
          </w:p>
        </w:tc>
      </w:tr>
    </w:tbl>
    <w:p w14:paraId="4AB27E01" w14:textId="77777777" w:rsidR="00ED7864" w:rsidRPr="009703C0" w:rsidRDefault="00ED7864" w:rsidP="00EB579C">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56"/>
        <w:gridCol w:w="10000"/>
      </w:tblGrid>
      <w:tr w:rsidR="00EB579C" w14:paraId="159D760C" w14:textId="77777777" w:rsidTr="008A6AD3">
        <w:trPr>
          <w:tblHeader/>
        </w:trPr>
        <w:tc>
          <w:tcPr>
            <w:tcW w:w="10456" w:type="dxa"/>
            <w:gridSpan w:val="2"/>
            <w:shd w:val="clear" w:color="auto" w:fill="ECAF9C"/>
          </w:tcPr>
          <w:p w14:paraId="15DE8B94" w14:textId="63DDF6E8" w:rsidR="00EB579C" w:rsidRDefault="00522720" w:rsidP="00522720">
            <w:pPr>
              <w:rPr>
                <w:rFonts w:ascii="Arial" w:hAnsi="Arial" w:cs="Arial"/>
                <w:sz w:val="24"/>
              </w:rPr>
            </w:pPr>
            <w:r w:rsidRPr="007232AB">
              <w:rPr>
                <w:rFonts w:ascii="Arial" w:hAnsi="Arial" w:cs="Arial"/>
                <w:b/>
                <w:sz w:val="24"/>
              </w:rPr>
              <w:t xml:space="preserve">SECTION </w:t>
            </w:r>
            <w:r>
              <w:rPr>
                <w:rFonts w:ascii="Arial" w:hAnsi="Arial" w:cs="Arial"/>
                <w:b/>
                <w:sz w:val="24"/>
              </w:rPr>
              <w:t>6 – DECLARATION</w:t>
            </w:r>
          </w:p>
        </w:tc>
      </w:tr>
      <w:tr w:rsidR="00EB579C" w14:paraId="3049B7D1" w14:textId="77777777" w:rsidTr="00BD6F54">
        <w:tc>
          <w:tcPr>
            <w:tcW w:w="456" w:type="dxa"/>
            <w:vAlign w:val="center"/>
          </w:tcPr>
          <w:p w14:paraId="54C6768F" w14:textId="77777777" w:rsidR="00EB579C" w:rsidRPr="00ED7864" w:rsidRDefault="008A3C5A" w:rsidP="00063E1D">
            <w:pPr>
              <w:rPr>
                <w:rFonts w:ascii="Arial" w:hAnsi="Arial" w:cs="Arial"/>
                <w:b/>
                <w:color w:val="595959" w:themeColor="text1" w:themeTint="A6"/>
              </w:rPr>
            </w:pPr>
            <w:sdt>
              <w:sdtPr>
                <w:rPr>
                  <w:rFonts w:ascii="Arial" w:hAnsi="Arial" w:cs="Arial"/>
                  <w:b/>
                  <w:color w:val="595959" w:themeColor="text1" w:themeTint="A6"/>
                </w:rPr>
                <w:id w:val="543945931"/>
                <w14:checkbox>
                  <w14:checked w14:val="0"/>
                  <w14:checkedState w14:val="2612" w14:font="MS Gothic"/>
                  <w14:uncheckedState w14:val="2610" w14:font="MS Gothic"/>
                </w14:checkbox>
              </w:sdtPr>
              <w:sdtEndPr/>
              <w:sdtContent>
                <w:r w:rsidR="00EB579C" w:rsidRPr="00ED7864">
                  <w:rPr>
                    <w:rFonts w:ascii="Segoe UI Symbol" w:eastAsia="MS Gothic" w:hAnsi="Segoe UI Symbol" w:cs="Segoe UI Symbol"/>
                    <w:b/>
                    <w:color w:val="595959" w:themeColor="text1" w:themeTint="A6"/>
                  </w:rPr>
                  <w:t>☐</w:t>
                </w:r>
              </w:sdtContent>
            </w:sdt>
            <w:r w:rsidR="00EB579C" w:rsidRPr="00ED7864">
              <w:rPr>
                <w:rFonts w:ascii="Arial" w:hAnsi="Arial" w:cs="Arial"/>
                <w:b/>
                <w:color w:val="595959" w:themeColor="text1" w:themeTint="A6"/>
              </w:rPr>
              <w:t xml:space="preserve"> </w:t>
            </w:r>
          </w:p>
        </w:tc>
        <w:tc>
          <w:tcPr>
            <w:tcW w:w="10000" w:type="dxa"/>
            <w:vAlign w:val="center"/>
          </w:tcPr>
          <w:p w14:paraId="5CBF41BC" w14:textId="42F6E0CF" w:rsidR="00EB579C" w:rsidRPr="00ED7864" w:rsidRDefault="00EB579C" w:rsidP="00063E1D">
            <w:pPr>
              <w:rPr>
                <w:rFonts w:ascii="Arial" w:hAnsi="Arial" w:cs="Arial"/>
                <w:b/>
                <w:color w:val="595959" w:themeColor="text1" w:themeTint="A6"/>
              </w:rPr>
            </w:pPr>
            <w:r w:rsidRPr="00ED7864">
              <w:rPr>
                <w:rFonts w:ascii="Arial" w:hAnsi="Arial" w:cs="Arial"/>
                <w:b/>
                <w:color w:val="595959" w:themeColor="text1" w:themeTint="A6"/>
              </w:rPr>
              <w:t xml:space="preserve">I / We have given a copy of this form to the responding </w:t>
            </w:r>
            <w:proofErr w:type="gramStart"/>
            <w:r w:rsidRPr="00ED7864">
              <w:rPr>
                <w:rFonts w:ascii="Arial" w:hAnsi="Arial" w:cs="Arial"/>
                <w:b/>
                <w:color w:val="595959" w:themeColor="text1" w:themeTint="A6"/>
              </w:rPr>
              <w:t>parties</w:t>
            </w:r>
            <w:proofErr w:type="gramEnd"/>
            <w:r w:rsidRPr="00ED7864">
              <w:rPr>
                <w:rFonts w:ascii="Arial" w:hAnsi="Arial" w:cs="Arial"/>
                <w:b/>
                <w:color w:val="595959" w:themeColor="text1" w:themeTint="A6"/>
              </w:rPr>
              <w:t xml:space="preserve"> and I/we have informed them that they need to advise the </w:t>
            </w:r>
            <w:r w:rsidR="00516DA5">
              <w:rPr>
                <w:rFonts w:ascii="Arial" w:hAnsi="Arial" w:cs="Arial"/>
                <w:b/>
                <w:color w:val="595959" w:themeColor="text1" w:themeTint="A6"/>
              </w:rPr>
              <w:t>Judicial</w:t>
            </w:r>
            <w:r w:rsidR="00516DA5" w:rsidRPr="00ED7864">
              <w:rPr>
                <w:rFonts w:ascii="Arial" w:hAnsi="Arial" w:cs="Arial"/>
                <w:b/>
                <w:color w:val="595959" w:themeColor="text1" w:themeTint="A6"/>
              </w:rPr>
              <w:t xml:space="preserve"> Registrar </w:t>
            </w:r>
            <w:r w:rsidRPr="00ED7864">
              <w:rPr>
                <w:rFonts w:ascii="Arial" w:hAnsi="Arial" w:cs="Arial"/>
                <w:b/>
                <w:color w:val="595959" w:themeColor="text1" w:themeTint="A6"/>
              </w:rPr>
              <w:t>of their preference for a Convenor and any other relevant factors for consideration within</w:t>
            </w:r>
            <w:r w:rsidR="0034484E">
              <w:rPr>
                <w:rFonts w:cs="Arial"/>
                <w:b/>
                <w:color w:val="595959" w:themeColor="text1" w:themeTint="A6"/>
              </w:rPr>
              <w:t xml:space="preserve"> </w:t>
            </w:r>
            <w:r w:rsidR="0034484E" w:rsidRPr="0034484E">
              <w:rPr>
                <w:rFonts w:ascii="Arial" w:hAnsi="Arial" w:cs="Arial"/>
                <w:b/>
                <w:color w:val="595959" w:themeColor="text1" w:themeTint="A6"/>
              </w:rPr>
              <w:t>five</w:t>
            </w:r>
            <w:r w:rsidR="0034484E">
              <w:rPr>
                <w:rFonts w:ascii="Arial" w:hAnsi="Arial" w:cs="Arial"/>
                <w:b/>
                <w:color w:val="595959" w:themeColor="text1" w:themeTint="A6"/>
              </w:rPr>
              <w:t xml:space="preserve"> </w:t>
            </w:r>
            <w:r w:rsidR="0034484E" w:rsidRPr="0034484E">
              <w:rPr>
                <w:rFonts w:ascii="Arial" w:hAnsi="Arial" w:cs="Arial"/>
                <w:b/>
                <w:color w:val="595959" w:themeColor="text1" w:themeTint="A6"/>
              </w:rPr>
              <w:t xml:space="preserve">(5) business </w:t>
            </w:r>
            <w:r w:rsidRPr="00ED7864">
              <w:rPr>
                <w:rFonts w:ascii="Arial" w:hAnsi="Arial" w:cs="Arial"/>
                <w:b/>
                <w:color w:val="595959" w:themeColor="text1" w:themeTint="A6"/>
              </w:rPr>
              <w:t>days of receiving this form.</w:t>
            </w:r>
          </w:p>
        </w:tc>
      </w:tr>
      <w:tr w:rsidR="00EB579C" w14:paraId="77303B3F" w14:textId="77777777" w:rsidTr="00BD6F54">
        <w:trPr>
          <w:trHeight w:val="394"/>
        </w:trPr>
        <w:tc>
          <w:tcPr>
            <w:tcW w:w="456" w:type="dxa"/>
            <w:vAlign w:val="center"/>
          </w:tcPr>
          <w:p w14:paraId="171DA3B2" w14:textId="77777777" w:rsidR="00EB579C" w:rsidRPr="00ED7864" w:rsidRDefault="008A3C5A" w:rsidP="00063E1D">
            <w:pPr>
              <w:rPr>
                <w:rFonts w:ascii="Arial" w:hAnsi="Arial" w:cs="Arial"/>
                <w:b/>
                <w:color w:val="595959" w:themeColor="text1" w:themeTint="A6"/>
              </w:rPr>
            </w:pPr>
            <w:sdt>
              <w:sdtPr>
                <w:rPr>
                  <w:rFonts w:ascii="Arial" w:hAnsi="Arial" w:cs="Arial"/>
                  <w:b/>
                  <w:color w:val="595959" w:themeColor="text1" w:themeTint="A6"/>
                </w:rPr>
                <w:id w:val="-586772041"/>
                <w14:checkbox>
                  <w14:checked w14:val="0"/>
                  <w14:checkedState w14:val="2612" w14:font="MS Gothic"/>
                  <w14:uncheckedState w14:val="2610" w14:font="MS Gothic"/>
                </w14:checkbox>
              </w:sdtPr>
              <w:sdtEndPr/>
              <w:sdtContent>
                <w:r w:rsidR="00EB579C" w:rsidRPr="00ED7864">
                  <w:rPr>
                    <w:rFonts w:ascii="Segoe UI Symbol" w:eastAsia="MS Gothic" w:hAnsi="Segoe UI Symbol" w:cs="Segoe UI Symbol"/>
                    <w:b/>
                    <w:color w:val="595959" w:themeColor="text1" w:themeTint="A6"/>
                  </w:rPr>
                  <w:t>☐</w:t>
                </w:r>
              </w:sdtContent>
            </w:sdt>
            <w:r w:rsidR="00EB579C" w:rsidRPr="00ED7864">
              <w:rPr>
                <w:rFonts w:ascii="Arial" w:hAnsi="Arial" w:cs="Arial"/>
                <w:b/>
                <w:color w:val="595959" w:themeColor="text1" w:themeTint="A6"/>
              </w:rPr>
              <w:t xml:space="preserve"> </w:t>
            </w:r>
          </w:p>
        </w:tc>
        <w:tc>
          <w:tcPr>
            <w:tcW w:w="10000" w:type="dxa"/>
            <w:vAlign w:val="center"/>
          </w:tcPr>
          <w:p w14:paraId="671DA42D" w14:textId="77777777" w:rsidR="00EB579C" w:rsidRPr="00ED7864" w:rsidRDefault="00EB579C" w:rsidP="00063E1D">
            <w:pPr>
              <w:rPr>
                <w:rFonts w:ascii="Arial" w:hAnsi="Arial" w:cs="Arial"/>
                <w:b/>
                <w:color w:val="595959" w:themeColor="text1" w:themeTint="A6"/>
              </w:rPr>
            </w:pPr>
            <w:r w:rsidRPr="00ED7864">
              <w:rPr>
                <w:rFonts w:ascii="Arial" w:hAnsi="Arial" w:cs="Arial"/>
                <w:b/>
                <w:color w:val="595959" w:themeColor="text1" w:themeTint="A6"/>
              </w:rPr>
              <w:t>I / We have read and understood the Privacy Statement below.</w:t>
            </w:r>
          </w:p>
        </w:tc>
      </w:tr>
      <w:tr w:rsidR="00EB579C" w14:paraId="04D44634" w14:textId="77777777" w:rsidTr="00BD6F54">
        <w:trPr>
          <w:trHeight w:val="3017"/>
        </w:trPr>
        <w:tc>
          <w:tcPr>
            <w:tcW w:w="10456" w:type="dxa"/>
            <w:gridSpan w:val="2"/>
            <w:vAlign w:val="center"/>
          </w:tcPr>
          <w:p w14:paraId="105DC51E" w14:textId="77777777" w:rsidR="00EB579C" w:rsidRPr="00ED7864" w:rsidRDefault="00EB579C" w:rsidP="00063E1D">
            <w:pPr>
              <w:rPr>
                <w:rFonts w:ascii="Arial" w:hAnsi="Arial" w:cs="Arial"/>
                <w:b/>
                <w:color w:val="595959" w:themeColor="text1" w:themeTint="A6"/>
              </w:rPr>
            </w:pPr>
            <w:r w:rsidRPr="00ED7864">
              <w:rPr>
                <w:rFonts w:ascii="Arial" w:hAnsi="Arial" w:cs="Arial"/>
                <w:b/>
                <w:color w:val="595959" w:themeColor="text1" w:themeTint="A6"/>
              </w:rPr>
              <w:t>Privacy Statement</w:t>
            </w:r>
          </w:p>
          <w:p w14:paraId="785FD2A8" w14:textId="284D7E9B" w:rsidR="00EB579C" w:rsidRPr="00ED7864" w:rsidRDefault="00EB579C" w:rsidP="00063E1D">
            <w:pPr>
              <w:rPr>
                <w:rFonts w:ascii="Arial" w:hAnsi="Arial" w:cs="Arial"/>
                <w:color w:val="595959" w:themeColor="text1" w:themeTint="A6"/>
              </w:rPr>
            </w:pPr>
            <w:r w:rsidRPr="00ED7864">
              <w:rPr>
                <w:rFonts w:ascii="Arial" w:hAnsi="Arial" w:cs="Arial"/>
                <w:color w:val="595959" w:themeColor="text1" w:themeTint="A6"/>
              </w:rPr>
              <w:t xml:space="preserve">The Land Court and Tribunal Registry (which forms part of the Department of Justice and Attorney-General) is collecting information provided on and with this form to assess the suitability of the matter for </w:t>
            </w:r>
            <w:r w:rsidR="000633DB">
              <w:rPr>
                <w:rFonts w:ascii="Arial" w:hAnsi="Arial" w:cs="Arial"/>
                <w:color w:val="595959" w:themeColor="text1" w:themeTint="A6"/>
              </w:rPr>
              <w:t>dispute resolution services</w:t>
            </w:r>
            <w:r w:rsidRPr="00ED7864">
              <w:rPr>
                <w:rFonts w:ascii="Arial" w:hAnsi="Arial" w:cs="Arial"/>
                <w:color w:val="595959" w:themeColor="text1" w:themeTint="A6"/>
              </w:rPr>
              <w:t>.</w:t>
            </w:r>
          </w:p>
          <w:p w14:paraId="0F21712B" w14:textId="77777777" w:rsidR="00EB579C" w:rsidRPr="00ED7864" w:rsidRDefault="00EB579C" w:rsidP="00063E1D">
            <w:pPr>
              <w:rPr>
                <w:rFonts w:ascii="Arial" w:hAnsi="Arial" w:cs="Arial"/>
                <w:color w:val="595959" w:themeColor="text1" w:themeTint="A6"/>
              </w:rPr>
            </w:pPr>
          </w:p>
          <w:p w14:paraId="10FF3519" w14:textId="77777777" w:rsidR="00EB579C" w:rsidRPr="00ED7864" w:rsidRDefault="00EB579C" w:rsidP="00063E1D">
            <w:pPr>
              <w:rPr>
                <w:rFonts w:ascii="Arial" w:hAnsi="Arial" w:cs="Arial"/>
                <w:color w:val="595959" w:themeColor="text1" w:themeTint="A6"/>
              </w:rPr>
            </w:pPr>
            <w:r w:rsidRPr="00ED7864">
              <w:rPr>
                <w:rFonts w:ascii="Arial" w:hAnsi="Arial" w:cs="Arial"/>
                <w:color w:val="595959" w:themeColor="text1" w:themeTint="A6"/>
              </w:rPr>
              <w:t>Please ensure that the personal information you provide on this form is true and correct, including the information you provide about other parties.</w:t>
            </w:r>
          </w:p>
          <w:p w14:paraId="29A4B595" w14:textId="77777777" w:rsidR="00EB579C" w:rsidRPr="00ED7864" w:rsidRDefault="00EB579C" w:rsidP="00063E1D">
            <w:pPr>
              <w:rPr>
                <w:rFonts w:ascii="Arial" w:hAnsi="Arial" w:cs="Arial"/>
                <w:color w:val="595959" w:themeColor="text1" w:themeTint="A6"/>
              </w:rPr>
            </w:pPr>
          </w:p>
          <w:p w14:paraId="2ED6E321" w14:textId="77777777" w:rsidR="00EB579C" w:rsidRDefault="00EB579C" w:rsidP="00063E1D">
            <w:pPr>
              <w:rPr>
                <w:rFonts w:ascii="Arial" w:hAnsi="Arial" w:cs="Arial"/>
                <w:sz w:val="24"/>
              </w:rPr>
            </w:pPr>
            <w:r w:rsidRPr="00ED7864">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14" w:history="1">
              <w:r w:rsidRPr="00ED7864">
                <w:rPr>
                  <w:rStyle w:val="Hyperlink"/>
                  <w:rFonts w:ascii="Arial" w:hAnsi="Arial" w:cs="Arial"/>
                </w:rPr>
                <w:t>Privacy Guide.</w:t>
              </w:r>
            </w:hyperlink>
          </w:p>
        </w:tc>
      </w:tr>
    </w:tbl>
    <w:p w14:paraId="5E95EADE" w14:textId="48CB1BC9" w:rsidR="00EB579C" w:rsidRDefault="00EB579C" w:rsidP="00EB579C">
      <w:pPr>
        <w:spacing w:after="0"/>
        <w:rPr>
          <w:rFonts w:ascii="Arial" w:hAnsi="Arial" w:cs="Arial"/>
          <w:sz w:val="24"/>
        </w:rPr>
      </w:pPr>
    </w:p>
    <w:p w14:paraId="32F5B701" w14:textId="3BD081B5" w:rsidR="009F5319" w:rsidRDefault="009F5319" w:rsidP="00EB579C">
      <w:pPr>
        <w:spacing w:after="0"/>
        <w:rPr>
          <w:rFonts w:cs="Arial"/>
          <w:sz w:val="24"/>
        </w:rPr>
      </w:pPr>
    </w:p>
    <w:p w14:paraId="490CE188" w14:textId="0E350403" w:rsidR="009F5319" w:rsidRDefault="009F5319" w:rsidP="00EB579C">
      <w:pPr>
        <w:spacing w:after="0"/>
        <w:rPr>
          <w:rFonts w:cs="Arial"/>
          <w:sz w:val="24"/>
        </w:rPr>
      </w:pPr>
    </w:p>
    <w:p w14:paraId="22E7A642" w14:textId="2BE1EA2D" w:rsidR="009F5319" w:rsidRDefault="009F5319" w:rsidP="00EB579C">
      <w:pPr>
        <w:spacing w:after="0"/>
        <w:rPr>
          <w:rFonts w:cs="Arial"/>
          <w:sz w:val="24"/>
        </w:rPr>
      </w:pPr>
    </w:p>
    <w:p w14:paraId="14E17CAB" w14:textId="29786811" w:rsidR="009F5319" w:rsidRDefault="009F5319" w:rsidP="00EB579C">
      <w:pPr>
        <w:spacing w:after="0"/>
        <w:rPr>
          <w:rFonts w:cs="Arial"/>
          <w:sz w:val="24"/>
        </w:rPr>
      </w:pPr>
    </w:p>
    <w:p w14:paraId="0B3D13A5" w14:textId="41274EA6" w:rsidR="009F5319" w:rsidRDefault="009F5319" w:rsidP="00EB579C">
      <w:pPr>
        <w:spacing w:after="0"/>
        <w:rPr>
          <w:rFonts w:cs="Arial"/>
          <w:sz w:val="24"/>
        </w:rPr>
      </w:pPr>
    </w:p>
    <w:p w14:paraId="1C010881" w14:textId="6EAFFA4D" w:rsidR="009F5319" w:rsidRDefault="009F5319" w:rsidP="00EB579C">
      <w:pPr>
        <w:spacing w:after="0"/>
        <w:rPr>
          <w:rFonts w:cs="Arial"/>
          <w:sz w:val="24"/>
        </w:rPr>
      </w:pPr>
    </w:p>
    <w:p w14:paraId="70225A13" w14:textId="70E67FB7" w:rsidR="009F5319" w:rsidRDefault="009F5319" w:rsidP="00EB579C">
      <w:pPr>
        <w:spacing w:after="0"/>
        <w:rPr>
          <w:rFonts w:cs="Arial"/>
          <w:sz w:val="24"/>
        </w:rPr>
      </w:pPr>
    </w:p>
    <w:p w14:paraId="55BE7036" w14:textId="77777777" w:rsidR="009F5319" w:rsidRDefault="009F5319" w:rsidP="00EB579C">
      <w:pPr>
        <w:spacing w:after="0"/>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EB579C" w14:paraId="5BAE42DD" w14:textId="77777777" w:rsidTr="008A6AD3">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8602668" w14:textId="56337814" w:rsidR="00EB579C" w:rsidRDefault="00522720" w:rsidP="00522720">
            <w:pPr>
              <w:rPr>
                <w:rFonts w:ascii="Arial" w:hAnsi="Arial" w:cs="Arial"/>
                <w:sz w:val="24"/>
              </w:rPr>
            </w:pPr>
            <w:r w:rsidRPr="007232AB">
              <w:rPr>
                <w:rFonts w:ascii="Arial" w:hAnsi="Arial" w:cs="Arial"/>
                <w:b/>
                <w:sz w:val="24"/>
              </w:rPr>
              <w:lastRenderedPageBreak/>
              <w:t xml:space="preserve">SECTION </w:t>
            </w:r>
            <w:r>
              <w:rPr>
                <w:rFonts w:ascii="Arial" w:hAnsi="Arial" w:cs="Arial"/>
                <w:b/>
                <w:sz w:val="24"/>
              </w:rPr>
              <w:t>7 – DECLARATION SIGNATURE</w:t>
            </w:r>
          </w:p>
        </w:tc>
      </w:tr>
      <w:tr w:rsidR="00EB579C" w14:paraId="65A395E6" w14:textId="77777777" w:rsidTr="00187DA3">
        <w:trPr>
          <w:trHeight w:val="64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7480561" w14:textId="77777777" w:rsidR="00EB579C" w:rsidRPr="00BD6F54" w:rsidRDefault="00EB579C" w:rsidP="00063E1D">
            <w:pPr>
              <w:rPr>
                <w:rFonts w:ascii="Arial" w:hAnsi="Arial" w:cs="Arial"/>
                <w:b/>
                <w:color w:val="595959"/>
              </w:rPr>
            </w:pPr>
            <w:r w:rsidRPr="00BD6F54">
              <w:rPr>
                <w:rFonts w:ascii="Arial" w:hAnsi="Arial" w:cs="Arial"/>
                <w:b/>
                <w:color w:val="595959"/>
              </w:rPr>
              <w:t xml:space="preserve">Signature of applicant(s): </w:t>
            </w:r>
          </w:p>
          <w:p w14:paraId="31034610" w14:textId="77777777" w:rsidR="00EB579C" w:rsidRPr="004D5296" w:rsidRDefault="00EB579C" w:rsidP="00063E1D">
            <w:pPr>
              <w:rPr>
                <w:rFonts w:ascii="Arial" w:hAnsi="Arial" w:cs="Arial"/>
                <w:i/>
                <w:color w:val="595959"/>
                <w:sz w:val="24"/>
              </w:rPr>
            </w:pPr>
            <w:r w:rsidRPr="004D5296">
              <w:rPr>
                <w:rFonts w:ascii="Arial" w:hAnsi="Arial" w:cs="Arial"/>
                <w:i/>
                <w:color w:val="595959"/>
                <w:sz w:val="20"/>
              </w:rPr>
              <w:t>(</w:t>
            </w:r>
            <w:proofErr w:type="gramStart"/>
            <w:r w:rsidRPr="004D5296">
              <w:rPr>
                <w:rFonts w:ascii="Arial" w:hAnsi="Arial" w:cs="Arial"/>
                <w:i/>
                <w:color w:val="595959"/>
                <w:sz w:val="20"/>
              </w:rPr>
              <w:t>please</w:t>
            </w:r>
            <w:proofErr w:type="gramEnd"/>
            <w:r w:rsidRPr="004D5296">
              <w:rPr>
                <w:rFonts w:ascii="Arial" w:hAnsi="Arial" w:cs="Arial"/>
                <w:i/>
                <w:color w:val="595959"/>
                <w:sz w:val="20"/>
              </w:rPr>
              <w:t xml:space="preserve"> click the plus button at the bottom right of the table to add additional applicant’s signatures as applicable)</w:t>
            </w:r>
          </w:p>
        </w:tc>
      </w:tr>
    </w:tbl>
    <w:p w14:paraId="112FC797" w14:textId="77777777" w:rsidR="00EB579C" w:rsidRPr="00132316" w:rsidRDefault="00EB579C" w:rsidP="00EB579C">
      <w:pPr>
        <w:spacing w:after="0"/>
        <w:rPr>
          <w:rFonts w:ascii="Arial" w:hAnsi="Arial" w:cs="Arial"/>
          <w:sz w:val="6"/>
        </w:rPr>
      </w:pPr>
    </w:p>
    <w:tbl>
      <w:tblPr>
        <w:tblStyle w:val="TableGrid"/>
        <w:tblW w:w="0" w:type="auto"/>
        <w:tblLook w:val="04A0" w:firstRow="1" w:lastRow="0" w:firstColumn="1" w:lastColumn="0" w:noHBand="0" w:noVBand="1"/>
      </w:tblPr>
      <w:tblGrid>
        <w:gridCol w:w="5228"/>
        <w:gridCol w:w="5228"/>
      </w:tblGrid>
      <w:sdt>
        <w:sdtPr>
          <w:rPr>
            <w:rFonts w:ascii="Arial" w:hAnsi="Arial" w:cs="Arial"/>
            <w:sz w:val="24"/>
          </w:rPr>
          <w:id w:val="398560888"/>
          <w:lock w:val="sdtContentLocked"/>
          <w15:repeatingSection/>
        </w:sdtPr>
        <w:sdtEndPr/>
        <w:sdtContent>
          <w:sdt>
            <w:sdtPr>
              <w:rPr>
                <w:rFonts w:ascii="Arial" w:hAnsi="Arial" w:cs="Arial"/>
                <w:sz w:val="24"/>
              </w:rPr>
              <w:id w:val="-546529421"/>
              <w:lock w:val="sdtContentLocked"/>
              <w:placeholder>
                <w:docPart w:val="D4157828B2764AF5B7B82FD40096525F"/>
              </w:placeholder>
              <w15:repeatingSectionItem/>
            </w:sdtPr>
            <w:sdtEndPr/>
            <w:sdtContent>
              <w:tr w:rsidR="00EB579C" w14:paraId="6AFBAE7A" w14:textId="77777777" w:rsidTr="00BD28CD">
                <w:tc>
                  <w:tcPr>
                    <w:tcW w:w="522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1089510" w14:textId="77777777" w:rsidR="00EB579C" w:rsidRDefault="008A3C5A" w:rsidP="00063E1D">
                    <w:pPr>
                      <w:rPr>
                        <w:rFonts w:ascii="Arial" w:hAnsi="Arial" w:cs="Arial"/>
                        <w:sz w:val="24"/>
                      </w:rPr>
                    </w:pPr>
                    <w:r>
                      <w:rPr>
                        <w:rFonts w:ascii="Arial" w:hAnsi="Arial" w:cs="Arial"/>
                        <w:sz w:val="24"/>
                      </w:rPr>
                      <w:pict w14:anchorId="756CEB16">
                        <v:shape id="_x0000_i1026" type="#_x0000_t75" alt="Microsoft Office Signature Line..." style="width:151.5pt;height:1in">
                          <v:imagedata r:id="rId12" o:title=""/>
                          <o:lock v:ext="edit" ungrouping="t" rotation="t" cropping="t" verticies="t" text="t" grouping="t"/>
                          <o:signatureline v:ext="edit" id="{EF0351C5-B83A-4E9A-A61C-313EB52C011E}" provid="{00000000-0000-0000-0000-000000000000}" issignatureline="t"/>
                        </v:shape>
                      </w:pict>
                    </w:r>
                  </w:p>
                </w:tc>
                <w:tc>
                  <w:tcPr>
                    <w:tcW w:w="5228"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sdt>
                    <w:sdtPr>
                      <w:rPr>
                        <w:rStyle w:val="Content"/>
                      </w:rPr>
                      <w:id w:val="1724166958"/>
                      <w:placeholder>
                        <w:docPart w:val="A1A4720438FA45C5BF136E5E36376C6E"/>
                      </w:placeholder>
                      <w:showingPlcHdr/>
                      <w15:color w:val="99CCFF"/>
                    </w:sdtPr>
                    <w:sdtEndPr>
                      <w:rPr>
                        <w:rStyle w:val="DefaultParagraphFont"/>
                        <w:rFonts w:asciiTheme="minorHAnsi" w:hAnsiTheme="minorHAnsi" w:cs="Arial"/>
                      </w:rPr>
                    </w:sdtEndPr>
                    <w:sdtContent>
                      <w:p w14:paraId="714B8344" w14:textId="77777777" w:rsidR="00EB579C" w:rsidRDefault="00EB579C" w:rsidP="00063E1D">
                        <w:pPr>
                          <w:rPr>
                            <w:rFonts w:ascii="Arial" w:hAnsi="Arial" w:cs="Arial"/>
                          </w:rPr>
                        </w:pPr>
                        <w:r w:rsidRPr="009136F8">
                          <w:rPr>
                            <w:rStyle w:val="PlaceholderText"/>
                            <w:color w:val="ED7D31" w:themeColor="accent2"/>
                          </w:rPr>
                          <w:t xml:space="preserve">Click to enter </w:t>
                        </w:r>
                        <w:r>
                          <w:rPr>
                            <w:rStyle w:val="PlaceholderText"/>
                            <w:color w:val="ED7D31" w:themeColor="accent2"/>
                          </w:rPr>
                          <w:t>name of signatory</w:t>
                        </w:r>
                        <w:r w:rsidRPr="009136F8">
                          <w:rPr>
                            <w:rStyle w:val="PlaceholderText"/>
                            <w:color w:val="ED7D31" w:themeColor="accent2"/>
                          </w:rPr>
                          <w:t>.</w:t>
                        </w:r>
                      </w:p>
                    </w:sdtContent>
                  </w:sdt>
                  <w:p w14:paraId="78F7BCAA" w14:textId="77777777" w:rsidR="00EB579C" w:rsidRDefault="00EB579C" w:rsidP="00063E1D">
                    <w:pPr>
                      <w:rPr>
                        <w:rFonts w:ascii="Arial" w:hAnsi="Arial" w:cs="Arial"/>
                      </w:rPr>
                    </w:pPr>
                  </w:p>
                  <w:sdt>
                    <w:sdtPr>
                      <w:rPr>
                        <w:rStyle w:val="Content"/>
                      </w:rPr>
                      <w:id w:val="1420141504"/>
                      <w:placeholder>
                        <w:docPart w:val="F6608AA360FF40DD91562424CC3D92C9"/>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p w14:paraId="530DB46D" w14:textId="77777777" w:rsidR="00EB579C" w:rsidRDefault="00EB579C" w:rsidP="00063E1D">
                        <w:pPr>
                          <w:rPr>
                            <w:rFonts w:ascii="Arial" w:hAnsi="Arial" w:cs="Arial"/>
                            <w:sz w:val="24"/>
                          </w:rPr>
                        </w:pPr>
                        <w:r w:rsidRPr="00216502">
                          <w:rPr>
                            <w:rStyle w:val="PlaceholderText"/>
                            <w:color w:val="ED7D31" w:themeColor="accent2"/>
                          </w:rPr>
                          <w:t>Click here to enter date</w:t>
                        </w:r>
                        <w:r>
                          <w:rPr>
                            <w:rStyle w:val="PlaceholderText"/>
                            <w:color w:val="ED7D31" w:themeColor="accent2"/>
                          </w:rPr>
                          <w:t xml:space="preserve"> of signing.</w:t>
                        </w:r>
                      </w:p>
                    </w:sdtContent>
                  </w:sdt>
                  <w:p w14:paraId="4FCF9E60" w14:textId="77777777" w:rsidR="00EB579C" w:rsidRDefault="00EB579C" w:rsidP="00063E1D">
                    <w:pPr>
                      <w:rPr>
                        <w:rFonts w:ascii="Arial" w:hAnsi="Arial" w:cs="Arial"/>
                        <w:sz w:val="24"/>
                      </w:rPr>
                    </w:pPr>
                  </w:p>
                </w:tc>
              </w:tr>
            </w:sdtContent>
          </w:sdt>
        </w:sdtContent>
      </w:sdt>
    </w:tbl>
    <w:p w14:paraId="57C8F1C3" w14:textId="574EAB7A" w:rsidR="00D63AB0" w:rsidRDefault="00D63AB0" w:rsidP="009703C0">
      <w:pPr>
        <w:spacing w:after="0" w:line="240" w:lineRule="auto"/>
        <w:rPr>
          <w:rFonts w:ascii="Arial" w:hAnsi="Arial" w:cs="Arial"/>
          <w:sz w:val="24"/>
        </w:rPr>
      </w:pPr>
    </w:p>
    <w:tbl>
      <w:tblPr>
        <w:tblStyle w:val="TableGrid"/>
        <w:tblW w:w="1048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382"/>
        <w:gridCol w:w="5103"/>
      </w:tblGrid>
      <w:tr w:rsidR="002D4348" w14:paraId="33D4EF46" w14:textId="77777777" w:rsidTr="008A3C5A">
        <w:trPr>
          <w:trHeight w:val="332"/>
          <w:tblHeader/>
        </w:trPr>
        <w:tc>
          <w:tcPr>
            <w:tcW w:w="10485" w:type="dxa"/>
            <w:gridSpan w:val="2"/>
            <w:shd w:val="clear" w:color="auto" w:fill="ECAF9C"/>
            <w:vAlign w:val="center"/>
          </w:tcPr>
          <w:p w14:paraId="26A21A3A" w14:textId="77777777" w:rsidR="002D4348" w:rsidRPr="007232AB" w:rsidRDefault="002D4348" w:rsidP="00E46DAC">
            <w:pPr>
              <w:rPr>
                <w:rFonts w:ascii="Arial" w:hAnsi="Arial" w:cs="Arial"/>
                <w:b/>
                <w:sz w:val="24"/>
              </w:rPr>
            </w:pPr>
            <w:bookmarkStart w:id="1" w:name="_Hlk117160680"/>
            <w:r>
              <w:rPr>
                <w:rFonts w:ascii="Arial" w:hAnsi="Arial" w:cs="Arial"/>
                <w:b/>
                <w:sz w:val="24"/>
              </w:rPr>
              <w:t>PROCEDURE FOR SUBMISSION</w:t>
            </w:r>
          </w:p>
        </w:tc>
      </w:tr>
      <w:tr w:rsidR="002D4348" w14:paraId="1F8EDCB8" w14:textId="77777777" w:rsidTr="008A3C5A">
        <w:trPr>
          <w:trHeight w:val="687"/>
        </w:trPr>
        <w:tc>
          <w:tcPr>
            <w:tcW w:w="10485" w:type="dxa"/>
            <w:gridSpan w:val="2"/>
            <w:vAlign w:val="center"/>
          </w:tcPr>
          <w:p w14:paraId="0AEC1FDB" w14:textId="2E5B4431" w:rsidR="002D4348" w:rsidRPr="00BB004D" w:rsidRDefault="002D4348" w:rsidP="00E46DAC">
            <w:pPr>
              <w:rPr>
                <w:rFonts w:ascii="Arial" w:hAnsi="Arial" w:cs="Arial"/>
              </w:rPr>
            </w:pPr>
            <w:r w:rsidRPr="00BB004D">
              <w:rPr>
                <w:rFonts w:ascii="Arial" w:hAnsi="Arial" w:cs="Arial"/>
                <w:color w:val="595959" w:themeColor="text1" w:themeTint="A6"/>
              </w:rPr>
              <w:t>Please submit this completed form</w:t>
            </w:r>
            <w:r>
              <w:rPr>
                <w:rFonts w:ascii="Arial" w:hAnsi="Arial" w:cs="Arial"/>
                <w:color w:val="595959" w:themeColor="text1" w:themeTint="A6"/>
              </w:rPr>
              <w:t xml:space="preserve"> </w:t>
            </w:r>
            <w:r w:rsidRPr="00BB004D">
              <w:rPr>
                <w:rFonts w:ascii="Arial" w:hAnsi="Arial" w:cs="Arial"/>
                <w:color w:val="595959" w:themeColor="text1" w:themeTint="A6"/>
              </w:rPr>
              <w:t xml:space="preserve">via email to the Land Court registry at </w:t>
            </w:r>
            <w:hyperlink r:id="rId15" w:history="1">
              <w:r w:rsidR="00933D55" w:rsidRPr="00C60BC4">
                <w:rPr>
                  <w:rStyle w:val="Hyperlink"/>
                  <w:rFonts w:ascii="Arial" w:hAnsi="Arial" w:cs="Arial"/>
                </w:rPr>
                <w:t>ADRPanel.Landcourt@justice.qld.gov.au</w:t>
              </w:r>
            </w:hyperlink>
            <w:r w:rsidR="00933D55">
              <w:rPr>
                <w:rFonts w:ascii="Arial" w:hAnsi="Arial" w:cs="Arial"/>
                <w:color w:val="595959" w:themeColor="text1" w:themeTint="A6"/>
              </w:rPr>
              <w:t xml:space="preserve"> or</w:t>
            </w:r>
            <w:r w:rsidRPr="00BB004D">
              <w:rPr>
                <w:rFonts w:ascii="Arial" w:hAnsi="Arial" w:cs="Arial"/>
                <w:color w:val="595959" w:themeColor="text1" w:themeTint="A6"/>
              </w:rPr>
              <w:t>:</w:t>
            </w:r>
          </w:p>
        </w:tc>
      </w:tr>
      <w:tr w:rsidR="002D4348" w14:paraId="7A6EFD12" w14:textId="77777777" w:rsidTr="008A3C5A">
        <w:trPr>
          <w:trHeight w:val="1590"/>
        </w:trPr>
        <w:tc>
          <w:tcPr>
            <w:tcW w:w="5382" w:type="dxa"/>
            <w:vAlign w:val="center"/>
          </w:tcPr>
          <w:p w14:paraId="46B62F3F" w14:textId="77777777" w:rsidR="002D4348" w:rsidRPr="009C279D" w:rsidRDefault="002D4348" w:rsidP="00E46DAC">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In Person:</w:t>
            </w:r>
          </w:p>
          <w:p w14:paraId="563F6AC3" w14:textId="77777777" w:rsidR="002D4348" w:rsidRPr="009C279D" w:rsidRDefault="002D4348" w:rsidP="00E46DAC">
            <w:pPr>
              <w:jc w:val="center"/>
              <w:rPr>
                <w:rFonts w:ascii="Arial" w:hAnsi="Arial" w:cs="Arial"/>
                <w:b/>
                <w:color w:val="595959" w:themeColor="text1" w:themeTint="A6"/>
              </w:rPr>
            </w:pPr>
            <w:r w:rsidRPr="009C279D">
              <w:rPr>
                <w:rFonts w:ascii="Arial" w:hAnsi="Arial" w:cs="Arial"/>
                <w:b/>
                <w:color w:val="595959" w:themeColor="text1" w:themeTint="A6"/>
              </w:rPr>
              <w:t>Land Court Registry</w:t>
            </w:r>
          </w:p>
          <w:p w14:paraId="59EFA3BD" w14:textId="77777777" w:rsidR="002D4348" w:rsidRPr="009C279D" w:rsidRDefault="002D4348" w:rsidP="00E46DAC">
            <w:pPr>
              <w:jc w:val="center"/>
              <w:rPr>
                <w:rFonts w:ascii="Arial" w:hAnsi="Arial" w:cs="Arial"/>
                <w:color w:val="595959" w:themeColor="text1" w:themeTint="A6"/>
              </w:rPr>
            </w:pPr>
            <w:r w:rsidRPr="009C279D">
              <w:rPr>
                <w:rFonts w:ascii="Arial" w:hAnsi="Arial" w:cs="Arial"/>
                <w:color w:val="595959" w:themeColor="text1" w:themeTint="A6"/>
              </w:rPr>
              <w:t>Level 8</w:t>
            </w:r>
          </w:p>
          <w:p w14:paraId="59696EE3" w14:textId="77777777" w:rsidR="002D4348" w:rsidRPr="009C279D" w:rsidRDefault="002D4348" w:rsidP="00E46DAC">
            <w:pPr>
              <w:jc w:val="center"/>
              <w:rPr>
                <w:rFonts w:ascii="Arial" w:hAnsi="Arial" w:cs="Arial"/>
                <w:color w:val="595959" w:themeColor="text1" w:themeTint="A6"/>
              </w:rPr>
            </w:pPr>
            <w:r w:rsidRPr="009C279D">
              <w:rPr>
                <w:rFonts w:ascii="Arial" w:hAnsi="Arial" w:cs="Arial"/>
                <w:color w:val="595959" w:themeColor="text1" w:themeTint="A6"/>
              </w:rPr>
              <w:t>363 George Street</w:t>
            </w:r>
          </w:p>
          <w:p w14:paraId="3CCFE384" w14:textId="77777777" w:rsidR="002D4348" w:rsidRDefault="002D4348" w:rsidP="00E46DAC">
            <w:pPr>
              <w:jc w:val="center"/>
              <w:rPr>
                <w:rFonts w:ascii="Arial" w:hAnsi="Arial" w:cs="Arial"/>
                <w:sz w:val="24"/>
              </w:rPr>
            </w:pPr>
            <w:r w:rsidRPr="009C279D">
              <w:rPr>
                <w:rFonts w:ascii="Arial" w:hAnsi="Arial" w:cs="Arial"/>
                <w:color w:val="595959" w:themeColor="text1" w:themeTint="A6"/>
              </w:rPr>
              <w:t>BRISBANE QLD 4000</w:t>
            </w:r>
          </w:p>
        </w:tc>
        <w:tc>
          <w:tcPr>
            <w:tcW w:w="5103" w:type="dxa"/>
            <w:vAlign w:val="center"/>
          </w:tcPr>
          <w:p w14:paraId="1C6C1438" w14:textId="77777777" w:rsidR="002D4348" w:rsidRPr="009C279D" w:rsidRDefault="002D4348" w:rsidP="00E46DAC">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By Post:</w:t>
            </w:r>
          </w:p>
          <w:p w14:paraId="7950573F" w14:textId="77777777" w:rsidR="002D4348" w:rsidRPr="009C279D" w:rsidRDefault="002D4348" w:rsidP="00E46DAC">
            <w:pPr>
              <w:jc w:val="center"/>
              <w:rPr>
                <w:rFonts w:ascii="Arial" w:hAnsi="Arial" w:cs="Arial"/>
                <w:b/>
                <w:color w:val="595959" w:themeColor="text1" w:themeTint="A6"/>
              </w:rPr>
            </w:pPr>
            <w:r w:rsidRPr="009C279D">
              <w:rPr>
                <w:rFonts w:ascii="Arial" w:hAnsi="Arial" w:cs="Arial"/>
                <w:b/>
                <w:color w:val="595959" w:themeColor="text1" w:themeTint="A6"/>
              </w:rPr>
              <w:t>The Registrar</w:t>
            </w:r>
          </w:p>
          <w:p w14:paraId="1A3000DA" w14:textId="77777777" w:rsidR="002D4348" w:rsidRPr="009C279D" w:rsidRDefault="002D4348" w:rsidP="00E46DAC">
            <w:pPr>
              <w:jc w:val="center"/>
              <w:rPr>
                <w:rFonts w:ascii="Arial" w:hAnsi="Arial" w:cs="Arial"/>
                <w:color w:val="595959" w:themeColor="text1" w:themeTint="A6"/>
              </w:rPr>
            </w:pPr>
            <w:r w:rsidRPr="009C279D">
              <w:rPr>
                <w:rFonts w:ascii="Arial" w:hAnsi="Arial" w:cs="Arial"/>
                <w:color w:val="595959" w:themeColor="text1" w:themeTint="A6"/>
              </w:rPr>
              <w:t>Land Court Registry</w:t>
            </w:r>
          </w:p>
          <w:p w14:paraId="3E9D7380" w14:textId="77777777" w:rsidR="002D4348" w:rsidRPr="009C279D" w:rsidRDefault="002D4348" w:rsidP="00E46DAC">
            <w:pPr>
              <w:jc w:val="center"/>
              <w:rPr>
                <w:rFonts w:ascii="Arial" w:hAnsi="Arial" w:cs="Arial"/>
                <w:color w:val="595959" w:themeColor="text1" w:themeTint="A6"/>
              </w:rPr>
            </w:pPr>
            <w:r w:rsidRPr="009C279D">
              <w:rPr>
                <w:rFonts w:ascii="Arial" w:hAnsi="Arial" w:cs="Arial"/>
                <w:color w:val="595959" w:themeColor="text1" w:themeTint="A6"/>
              </w:rPr>
              <w:t>GPO Box 5266</w:t>
            </w:r>
          </w:p>
          <w:p w14:paraId="6CCC7345" w14:textId="3964DA34" w:rsidR="002D4348" w:rsidRDefault="002D4348" w:rsidP="00E46DAC">
            <w:pPr>
              <w:jc w:val="center"/>
              <w:rPr>
                <w:rFonts w:ascii="Arial" w:hAnsi="Arial" w:cs="Arial"/>
                <w:sz w:val="24"/>
              </w:rPr>
            </w:pPr>
            <w:r w:rsidRPr="009C279D">
              <w:rPr>
                <w:rFonts w:ascii="Arial" w:hAnsi="Arial" w:cs="Arial"/>
                <w:color w:val="595959" w:themeColor="text1" w:themeTint="A6"/>
              </w:rPr>
              <w:t>BRISBANE QLD 4001</w:t>
            </w:r>
          </w:p>
        </w:tc>
      </w:tr>
      <w:bookmarkEnd w:id="1"/>
    </w:tbl>
    <w:p w14:paraId="7A12183D" w14:textId="77777777" w:rsidR="00D63AB0" w:rsidRDefault="00D63AB0" w:rsidP="009703C0">
      <w:pPr>
        <w:spacing w:after="0" w:line="240" w:lineRule="auto"/>
        <w:rPr>
          <w:rFonts w:ascii="Arial" w:hAnsi="Arial" w:cs="Arial"/>
          <w:sz w:val="24"/>
        </w:rPr>
      </w:pPr>
    </w:p>
    <w:p w14:paraId="2338D47F" w14:textId="77777777" w:rsidR="00D63AB0" w:rsidRDefault="00D63AB0" w:rsidP="009703C0">
      <w:pPr>
        <w:spacing w:after="0" w:line="240" w:lineRule="auto"/>
        <w:rPr>
          <w:rFonts w:ascii="Arial" w:hAnsi="Arial" w:cs="Arial"/>
          <w:sz w:val="24"/>
        </w:rPr>
      </w:pPr>
    </w:p>
    <w:p w14:paraId="563CDB2F" w14:textId="77777777" w:rsidR="00D63AB0" w:rsidRDefault="00D63AB0" w:rsidP="009703C0">
      <w:pPr>
        <w:spacing w:after="0" w:line="240" w:lineRule="auto"/>
        <w:rPr>
          <w:rFonts w:ascii="Arial" w:hAnsi="Arial" w:cs="Arial"/>
          <w:sz w:val="24"/>
        </w:rPr>
      </w:pPr>
    </w:p>
    <w:p w14:paraId="71591FE8" w14:textId="77777777" w:rsidR="00D63AB0" w:rsidRDefault="00D63AB0" w:rsidP="009703C0">
      <w:pPr>
        <w:spacing w:after="0" w:line="240" w:lineRule="auto"/>
        <w:rPr>
          <w:rFonts w:ascii="Arial" w:hAnsi="Arial" w:cs="Arial"/>
          <w:sz w:val="24"/>
        </w:rPr>
      </w:pPr>
    </w:p>
    <w:p w14:paraId="264776F3" w14:textId="77777777" w:rsidR="00522720" w:rsidRDefault="00522720" w:rsidP="009703C0">
      <w:pPr>
        <w:spacing w:after="0" w:line="240" w:lineRule="auto"/>
        <w:rPr>
          <w:rFonts w:ascii="Arial" w:hAnsi="Arial" w:cs="Arial"/>
          <w:sz w:val="24"/>
        </w:rPr>
      </w:pPr>
    </w:p>
    <w:p w14:paraId="4F4636B7" w14:textId="77777777" w:rsidR="009B01F5" w:rsidRDefault="009B01F5" w:rsidP="004B6050">
      <w:pPr>
        <w:spacing w:line="240" w:lineRule="auto"/>
        <w:rPr>
          <w:rFonts w:ascii="Arial" w:hAnsi="Arial" w:cs="Arial"/>
          <w:b/>
          <w:sz w:val="24"/>
        </w:rPr>
      </w:pPr>
    </w:p>
    <w:sectPr w:rsidR="009B01F5" w:rsidSect="004D59A8">
      <w:headerReference w:type="default" r:id="rId16"/>
      <w:footerReference w:type="default" r:id="rId17"/>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4A0E" w14:textId="77777777" w:rsidR="00063E1D" w:rsidRDefault="00063E1D" w:rsidP="00497AAC">
      <w:pPr>
        <w:spacing w:after="0" w:line="240" w:lineRule="auto"/>
      </w:pPr>
      <w:r>
        <w:separator/>
      </w:r>
    </w:p>
  </w:endnote>
  <w:endnote w:type="continuationSeparator" w:id="0">
    <w:p w14:paraId="254C2D5C" w14:textId="77777777" w:rsidR="00063E1D" w:rsidRDefault="00063E1D"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DA92" w14:textId="357A8455" w:rsidR="00063E1D" w:rsidRDefault="00063E1D" w:rsidP="004B6050">
    <w:pPr>
      <w:pStyle w:val="Footer"/>
      <w:rPr>
        <w:rFonts w:ascii="Arial" w:hAnsi="Arial" w:cs="Arial"/>
      </w:rPr>
    </w:pPr>
    <w:r>
      <w:rPr>
        <w:rFonts w:ascii="Arial" w:hAnsi="Arial" w:cs="Arial"/>
      </w:rPr>
      <w:t xml:space="preserve">Contact the Land Court of Queensland </w:t>
    </w:r>
  </w:p>
  <w:p w14:paraId="59F02D26" w14:textId="43CC4CF2" w:rsidR="00063E1D" w:rsidRDefault="00063E1D" w:rsidP="004B6050">
    <w:pPr>
      <w:pStyle w:val="Footer"/>
    </w:pPr>
    <w:r w:rsidRPr="004B6050">
      <w:rPr>
        <w:rFonts w:ascii="Arial" w:hAnsi="Arial" w:cs="Arial"/>
        <w:b/>
      </w:rPr>
      <w:t>P:</w:t>
    </w:r>
    <w:r>
      <w:rPr>
        <w:rFonts w:ascii="Arial" w:hAnsi="Arial" w:cs="Arial"/>
      </w:rPr>
      <w:t xml:space="preserve"> (07) 3738 7199, </w:t>
    </w:r>
    <w:r w:rsidRPr="004B6050">
      <w:rPr>
        <w:rFonts w:ascii="Arial" w:hAnsi="Arial" w:cs="Arial"/>
        <w:b/>
      </w:rPr>
      <w:t>E:</w:t>
    </w:r>
    <w:r>
      <w:rPr>
        <w:rFonts w:ascii="Arial" w:hAnsi="Arial" w:cs="Arial"/>
      </w:rPr>
      <w:t xml:space="preserve"> </w:t>
    </w:r>
    <w:hyperlink r:id="rId1" w:history="1">
      <w:r w:rsidRPr="00A91211">
        <w:rPr>
          <w:rStyle w:val="Hyperlink"/>
          <w:rFonts w:ascii="Arial" w:hAnsi="Arial" w:cs="Arial"/>
        </w:rPr>
        <w:t>ADRPanel.Landcourt@justice.qld.gov.au</w:t>
      </w:r>
    </w:hyperlink>
    <w:r>
      <w:rPr>
        <w:rFonts w:ascii="Arial" w:hAnsi="Arial" w:cs="Arial"/>
      </w:rPr>
      <w:tab/>
      <w:t xml:space="preserve">ADR Form 01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D4CE" w14:textId="77777777" w:rsidR="00063E1D" w:rsidRDefault="00063E1D" w:rsidP="00497AAC">
      <w:pPr>
        <w:spacing w:after="0" w:line="240" w:lineRule="auto"/>
      </w:pPr>
      <w:r>
        <w:separator/>
      </w:r>
    </w:p>
  </w:footnote>
  <w:footnote w:type="continuationSeparator" w:id="0">
    <w:p w14:paraId="1B849036" w14:textId="77777777" w:rsidR="00063E1D" w:rsidRDefault="00063E1D"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BBDE" w14:textId="126F4844" w:rsidR="00063E1D" w:rsidRDefault="00063E1D">
    <w:pPr>
      <w:pStyle w:val="Header"/>
    </w:pPr>
    <w:r>
      <w:rPr>
        <w:noProof/>
        <w:lang w:eastAsia="en-AU"/>
      </w:rPr>
      <w:drawing>
        <wp:anchor distT="0" distB="0" distL="114300" distR="114300" simplePos="0" relativeHeight="251663359" behindDoc="0" locked="0" layoutInCell="1" allowOverlap="1" wp14:anchorId="3FB74691" wp14:editId="6B8BC814">
          <wp:simplePos x="0" y="0"/>
          <wp:positionH relativeFrom="column">
            <wp:posOffset>-13335</wp:posOffset>
          </wp:positionH>
          <wp:positionV relativeFrom="paragraph">
            <wp:posOffset>-625586</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8A3C5A">
      <w:rPr>
        <w:noProof/>
      </w:rPr>
      <w:pict w14:anchorId="34ED8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pt;margin-top:-46.8pt;width:2in;height:48.75pt;z-index:251664384;mso-position-horizontal-relative:text;mso-position-vertical-relative:text;mso-width-relative:page;mso-height-relative:page">
          <v:imagedata r:id="rId3" o:title="Land Court of Queensland Logo-LANDSCAPE-REV"/>
        </v:shape>
      </w:pict>
    </w:r>
    <w:r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1DB8"/>
    <w:multiLevelType w:val="hybridMultilevel"/>
    <w:tmpl w:val="6E226BEE"/>
    <w:lvl w:ilvl="0" w:tplc="9CACF7A8">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cwcv9zplWhKJZMsBfSnIwftSJ017dk87j/FzvEb7DSTx7ROr7n4TLoxDPGWV1qQxun05C241+rYEdshzkG3KQ==" w:salt="axLLIIbGQDhoYJL0asweig=="/>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401B7"/>
    <w:rsid w:val="00045941"/>
    <w:rsid w:val="00046AE5"/>
    <w:rsid w:val="00051817"/>
    <w:rsid w:val="00054EED"/>
    <w:rsid w:val="0005506B"/>
    <w:rsid w:val="0006126B"/>
    <w:rsid w:val="00061C03"/>
    <w:rsid w:val="00062F25"/>
    <w:rsid w:val="000633DB"/>
    <w:rsid w:val="00063E1D"/>
    <w:rsid w:val="00064F5C"/>
    <w:rsid w:val="000675B6"/>
    <w:rsid w:val="0008047D"/>
    <w:rsid w:val="000F3C8E"/>
    <w:rsid w:val="000F48C7"/>
    <w:rsid w:val="00100323"/>
    <w:rsid w:val="00100AA3"/>
    <w:rsid w:val="0010486D"/>
    <w:rsid w:val="00110ECA"/>
    <w:rsid w:val="00143041"/>
    <w:rsid w:val="001478D1"/>
    <w:rsid w:val="00150A51"/>
    <w:rsid w:val="00151912"/>
    <w:rsid w:val="001641E0"/>
    <w:rsid w:val="00187DA3"/>
    <w:rsid w:val="00191A85"/>
    <w:rsid w:val="001C1979"/>
    <w:rsid w:val="001D06F8"/>
    <w:rsid w:val="001D1C7A"/>
    <w:rsid w:val="001E223A"/>
    <w:rsid w:val="001E2D0F"/>
    <w:rsid w:val="001F1B44"/>
    <w:rsid w:val="001F3555"/>
    <w:rsid w:val="00205408"/>
    <w:rsid w:val="00211A39"/>
    <w:rsid w:val="002137A3"/>
    <w:rsid w:val="0021732D"/>
    <w:rsid w:val="0021765E"/>
    <w:rsid w:val="00221484"/>
    <w:rsid w:val="00225847"/>
    <w:rsid w:val="0023137F"/>
    <w:rsid w:val="0023140A"/>
    <w:rsid w:val="0023336C"/>
    <w:rsid w:val="00241599"/>
    <w:rsid w:val="0024770C"/>
    <w:rsid w:val="00252F5C"/>
    <w:rsid w:val="00261F29"/>
    <w:rsid w:val="00262DF8"/>
    <w:rsid w:val="002755F8"/>
    <w:rsid w:val="002840F4"/>
    <w:rsid w:val="00285E92"/>
    <w:rsid w:val="0029493C"/>
    <w:rsid w:val="002B010B"/>
    <w:rsid w:val="002D14BC"/>
    <w:rsid w:val="002D4348"/>
    <w:rsid w:val="002E0C82"/>
    <w:rsid w:val="002E4F44"/>
    <w:rsid w:val="002F3A9A"/>
    <w:rsid w:val="002F6473"/>
    <w:rsid w:val="00301855"/>
    <w:rsid w:val="00305430"/>
    <w:rsid w:val="0031610E"/>
    <w:rsid w:val="003256C5"/>
    <w:rsid w:val="0034484E"/>
    <w:rsid w:val="00346B1C"/>
    <w:rsid w:val="003510BC"/>
    <w:rsid w:val="0035756E"/>
    <w:rsid w:val="003656AB"/>
    <w:rsid w:val="003749C6"/>
    <w:rsid w:val="003920B2"/>
    <w:rsid w:val="00393E0B"/>
    <w:rsid w:val="003949A1"/>
    <w:rsid w:val="00395B00"/>
    <w:rsid w:val="003A4955"/>
    <w:rsid w:val="003B3E2E"/>
    <w:rsid w:val="003B7BBD"/>
    <w:rsid w:val="003C18B5"/>
    <w:rsid w:val="003C378A"/>
    <w:rsid w:val="003D5498"/>
    <w:rsid w:val="003D792E"/>
    <w:rsid w:val="003F2729"/>
    <w:rsid w:val="003F61FC"/>
    <w:rsid w:val="003F6D9E"/>
    <w:rsid w:val="0041536E"/>
    <w:rsid w:val="00415511"/>
    <w:rsid w:val="00426450"/>
    <w:rsid w:val="00426A7A"/>
    <w:rsid w:val="004329A8"/>
    <w:rsid w:val="004342C5"/>
    <w:rsid w:val="004375AA"/>
    <w:rsid w:val="00441CEF"/>
    <w:rsid w:val="0045706E"/>
    <w:rsid w:val="00462945"/>
    <w:rsid w:val="00462C25"/>
    <w:rsid w:val="00484071"/>
    <w:rsid w:val="00492E1B"/>
    <w:rsid w:val="00494989"/>
    <w:rsid w:val="00497AAC"/>
    <w:rsid w:val="004B38B2"/>
    <w:rsid w:val="004B6050"/>
    <w:rsid w:val="004C15EB"/>
    <w:rsid w:val="004C2946"/>
    <w:rsid w:val="004D2E4F"/>
    <w:rsid w:val="004D43F2"/>
    <w:rsid w:val="004D5296"/>
    <w:rsid w:val="004D59A8"/>
    <w:rsid w:val="004D61A3"/>
    <w:rsid w:val="004E30D9"/>
    <w:rsid w:val="004F7F4B"/>
    <w:rsid w:val="00516DA5"/>
    <w:rsid w:val="00522720"/>
    <w:rsid w:val="00523C80"/>
    <w:rsid w:val="00527ABA"/>
    <w:rsid w:val="00553952"/>
    <w:rsid w:val="0055492F"/>
    <w:rsid w:val="00564570"/>
    <w:rsid w:val="00576255"/>
    <w:rsid w:val="005831D5"/>
    <w:rsid w:val="00583709"/>
    <w:rsid w:val="00587DE1"/>
    <w:rsid w:val="00591857"/>
    <w:rsid w:val="005944B3"/>
    <w:rsid w:val="00595FD2"/>
    <w:rsid w:val="0059635F"/>
    <w:rsid w:val="005C4EB7"/>
    <w:rsid w:val="005C7F63"/>
    <w:rsid w:val="005D7CCC"/>
    <w:rsid w:val="005F0D47"/>
    <w:rsid w:val="005F5429"/>
    <w:rsid w:val="00613D04"/>
    <w:rsid w:val="006155DD"/>
    <w:rsid w:val="0063328D"/>
    <w:rsid w:val="006365C8"/>
    <w:rsid w:val="006650A0"/>
    <w:rsid w:val="006745AF"/>
    <w:rsid w:val="006774A8"/>
    <w:rsid w:val="00684E74"/>
    <w:rsid w:val="006866CD"/>
    <w:rsid w:val="006A569D"/>
    <w:rsid w:val="006B4843"/>
    <w:rsid w:val="006C4278"/>
    <w:rsid w:val="006C7253"/>
    <w:rsid w:val="006E17DB"/>
    <w:rsid w:val="006E7C9D"/>
    <w:rsid w:val="006F34B4"/>
    <w:rsid w:val="006F652E"/>
    <w:rsid w:val="00700541"/>
    <w:rsid w:val="00704F6E"/>
    <w:rsid w:val="00717261"/>
    <w:rsid w:val="007232AB"/>
    <w:rsid w:val="0072528B"/>
    <w:rsid w:val="007275FB"/>
    <w:rsid w:val="007347BE"/>
    <w:rsid w:val="00737858"/>
    <w:rsid w:val="00765A3E"/>
    <w:rsid w:val="0078014D"/>
    <w:rsid w:val="0079257D"/>
    <w:rsid w:val="00792E97"/>
    <w:rsid w:val="007A6C3D"/>
    <w:rsid w:val="007B4AEC"/>
    <w:rsid w:val="007E138B"/>
    <w:rsid w:val="007E1F61"/>
    <w:rsid w:val="008029A7"/>
    <w:rsid w:val="00803262"/>
    <w:rsid w:val="00832813"/>
    <w:rsid w:val="00844777"/>
    <w:rsid w:val="00846869"/>
    <w:rsid w:val="0086442C"/>
    <w:rsid w:val="008644B5"/>
    <w:rsid w:val="0087678C"/>
    <w:rsid w:val="008858D9"/>
    <w:rsid w:val="00890804"/>
    <w:rsid w:val="008A3C5A"/>
    <w:rsid w:val="008A6AD3"/>
    <w:rsid w:val="008C3610"/>
    <w:rsid w:val="008D00F8"/>
    <w:rsid w:val="008D042D"/>
    <w:rsid w:val="008D06E1"/>
    <w:rsid w:val="008D131A"/>
    <w:rsid w:val="008F7E44"/>
    <w:rsid w:val="00900A9F"/>
    <w:rsid w:val="009136F8"/>
    <w:rsid w:val="009145DE"/>
    <w:rsid w:val="00914F19"/>
    <w:rsid w:val="00923381"/>
    <w:rsid w:val="009268E7"/>
    <w:rsid w:val="00932240"/>
    <w:rsid w:val="00933D55"/>
    <w:rsid w:val="00941DEC"/>
    <w:rsid w:val="00945242"/>
    <w:rsid w:val="00947979"/>
    <w:rsid w:val="0096538C"/>
    <w:rsid w:val="009703C0"/>
    <w:rsid w:val="009905BE"/>
    <w:rsid w:val="00992C50"/>
    <w:rsid w:val="009A02D0"/>
    <w:rsid w:val="009A41BA"/>
    <w:rsid w:val="009B01F5"/>
    <w:rsid w:val="009D618B"/>
    <w:rsid w:val="009D78E3"/>
    <w:rsid w:val="009E0389"/>
    <w:rsid w:val="009F5319"/>
    <w:rsid w:val="00A16B8C"/>
    <w:rsid w:val="00A23231"/>
    <w:rsid w:val="00A242C5"/>
    <w:rsid w:val="00A3280B"/>
    <w:rsid w:val="00A4604A"/>
    <w:rsid w:val="00A5108B"/>
    <w:rsid w:val="00A61682"/>
    <w:rsid w:val="00A955CE"/>
    <w:rsid w:val="00A95C04"/>
    <w:rsid w:val="00AB3504"/>
    <w:rsid w:val="00AC0954"/>
    <w:rsid w:val="00AD4D8C"/>
    <w:rsid w:val="00AD6B14"/>
    <w:rsid w:val="00AD7F67"/>
    <w:rsid w:val="00B03C47"/>
    <w:rsid w:val="00B15825"/>
    <w:rsid w:val="00B2663A"/>
    <w:rsid w:val="00B35061"/>
    <w:rsid w:val="00B5257F"/>
    <w:rsid w:val="00B545B6"/>
    <w:rsid w:val="00B57B1B"/>
    <w:rsid w:val="00B601D6"/>
    <w:rsid w:val="00B60F35"/>
    <w:rsid w:val="00B84EE0"/>
    <w:rsid w:val="00B95730"/>
    <w:rsid w:val="00BA04EF"/>
    <w:rsid w:val="00BC1A21"/>
    <w:rsid w:val="00BC3DB9"/>
    <w:rsid w:val="00BD28CD"/>
    <w:rsid w:val="00BD5EF1"/>
    <w:rsid w:val="00BD6F54"/>
    <w:rsid w:val="00BE2541"/>
    <w:rsid w:val="00BF70DA"/>
    <w:rsid w:val="00C00DBE"/>
    <w:rsid w:val="00C01010"/>
    <w:rsid w:val="00C020F9"/>
    <w:rsid w:val="00C21B0C"/>
    <w:rsid w:val="00C23389"/>
    <w:rsid w:val="00C36465"/>
    <w:rsid w:val="00C60256"/>
    <w:rsid w:val="00C607F8"/>
    <w:rsid w:val="00C61974"/>
    <w:rsid w:val="00C66606"/>
    <w:rsid w:val="00C72A46"/>
    <w:rsid w:val="00C819D1"/>
    <w:rsid w:val="00C8383C"/>
    <w:rsid w:val="00C86A5C"/>
    <w:rsid w:val="00C9015F"/>
    <w:rsid w:val="00C93153"/>
    <w:rsid w:val="00CC018E"/>
    <w:rsid w:val="00CD177D"/>
    <w:rsid w:val="00CD3700"/>
    <w:rsid w:val="00CE2314"/>
    <w:rsid w:val="00CE40E0"/>
    <w:rsid w:val="00CE52FE"/>
    <w:rsid w:val="00CF6365"/>
    <w:rsid w:val="00D11968"/>
    <w:rsid w:val="00D129E9"/>
    <w:rsid w:val="00D20D8C"/>
    <w:rsid w:val="00D20DD3"/>
    <w:rsid w:val="00D47529"/>
    <w:rsid w:val="00D5071F"/>
    <w:rsid w:val="00D51E83"/>
    <w:rsid w:val="00D53E22"/>
    <w:rsid w:val="00D63AB0"/>
    <w:rsid w:val="00D7131A"/>
    <w:rsid w:val="00D748D1"/>
    <w:rsid w:val="00D9148A"/>
    <w:rsid w:val="00D965DA"/>
    <w:rsid w:val="00DA3007"/>
    <w:rsid w:val="00DA7D76"/>
    <w:rsid w:val="00DC6F8D"/>
    <w:rsid w:val="00DD4831"/>
    <w:rsid w:val="00DE1D1C"/>
    <w:rsid w:val="00E13FB4"/>
    <w:rsid w:val="00E17ED8"/>
    <w:rsid w:val="00E21CA4"/>
    <w:rsid w:val="00E3703A"/>
    <w:rsid w:val="00E4477E"/>
    <w:rsid w:val="00E47241"/>
    <w:rsid w:val="00E54FE6"/>
    <w:rsid w:val="00E55E82"/>
    <w:rsid w:val="00E57E39"/>
    <w:rsid w:val="00E772B2"/>
    <w:rsid w:val="00E96387"/>
    <w:rsid w:val="00E97BC1"/>
    <w:rsid w:val="00EA69FE"/>
    <w:rsid w:val="00EB5260"/>
    <w:rsid w:val="00EB579C"/>
    <w:rsid w:val="00EC0766"/>
    <w:rsid w:val="00EC1064"/>
    <w:rsid w:val="00EC33EE"/>
    <w:rsid w:val="00EC3429"/>
    <w:rsid w:val="00EC4C1F"/>
    <w:rsid w:val="00ED5E9D"/>
    <w:rsid w:val="00ED7864"/>
    <w:rsid w:val="00EF611F"/>
    <w:rsid w:val="00F11F82"/>
    <w:rsid w:val="00F30FDC"/>
    <w:rsid w:val="00F31D2A"/>
    <w:rsid w:val="00F51591"/>
    <w:rsid w:val="00F5768A"/>
    <w:rsid w:val="00F7550E"/>
    <w:rsid w:val="00F814AB"/>
    <w:rsid w:val="00F90D07"/>
    <w:rsid w:val="00FA18FB"/>
    <w:rsid w:val="00FA1E39"/>
    <w:rsid w:val="00FB3FC5"/>
    <w:rsid w:val="00FC5CC8"/>
    <w:rsid w:val="00FC7EDF"/>
    <w:rsid w:val="00FD0F20"/>
    <w:rsid w:val="00FD399A"/>
    <w:rsid w:val="00FD5A36"/>
    <w:rsid w:val="00FD6BBA"/>
    <w:rsid w:val="00FE43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character" w:styleId="UnresolvedMention">
    <w:name w:val="Unresolved Mention"/>
    <w:basedOn w:val="DefaultParagraphFont"/>
    <w:uiPriority w:val="99"/>
    <w:semiHidden/>
    <w:unhideWhenUsed/>
    <w:rsid w:val="00C93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urts.qld.gov.au/courts/land-court/resolving-disputes-without-a-hearing/adr-panel-of-conveno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rts.qld.gov.au/courts/land-court/resolving-disputes-without-a-hearing/adr-panel-of-convenors" TargetMode="External"/><Relationship Id="rId5" Type="http://schemas.openxmlformats.org/officeDocument/2006/relationships/numbering" Target="numbering.xml"/><Relationship Id="rId15" Type="http://schemas.openxmlformats.org/officeDocument/2006/relationships/hyperlink" Target="mailto:ADRPanel.Landcourt@justice.qld.gov.a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qld.gov.au/corporate/publications-policies/information-and-priva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RPanel.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3B40EBAA7C4C44916EEFBC2160B6BF"/>
        <w:category>
          <w:name w:val="General"/>
          <w:gallery w:val="placeholder"/>
        </w:category>
        <w:types>
          <w:type w:val="bbPlcHdr"/>
        </w:types>
        <w:behaviors>
          <w:behavior w:val="content"/>
        </w:behaviors>
        <w:guid w:val="{EDE2B313-2D36-4F2C-B296-0D369A879C4B}"/>
      </w:docPartPr>
      <w:docPartBody>
        <w:p w:rsidR="00E32710" w:rsidRDefault="0097065B" w:rsidP="0097065B">
          <w:pPr>
            <w:pStyle w:val="313B40EBAA7C4C44916EEFBC2160B6BF"/>
          </w:pPr>
          <w:r w:rsidRPr="006A6E20">
            <w:rPr>
              <w:rStyle w:val="PlaceholderText"/>
            </w:rPr>
            <w:t>Enter any content that you want to repeat, including other content controls. You can also insert this control around table rows in order to repeat parts of a table.</w:t>
          </w:r>
        </w:p>
      </w:docPartBody>
    </w:docPart>
    <w:docPart>
      <w:docPartPr>
        <w:name w:val="E4BA2C2468004D18B43EB3F783554F4D"/>
        <w:category>
          <w:name w:val="General"/>
          <w:gallery w:val="placeholder"/>
        </w:category>
        <w:types>
          <w:type w:val="bbPlcHdr"/>
        </w:types>
        <w:behaviors>
          <w:behavior w:val="content"/>
        </w:behaviors>
        <w:guid w:val="{DA4EFEFD-5B35-4683-AE26-693816497B1E}"/>
      </w:docPartPr>
      <w:docPartBody>
        <w:p w:rsidR="00E32710" w:rsidRDefault="009D1A72" w:rsidP="009D1A72">
          <w:pPr>
            <w:pStyle w:val="E4BA2C2468004D18B43EB3F783554F4D"/>
          </w:pPr>
          <w:r w:rsidRPr="009136F8">
            <w:rPr>
              <w:rStyle w:val="PlaceholderText"/>
              <w:color w:val="ED7D31" w:themeColor="accent2"/>
            </w:rPr>
            <w:t xml:space="preserve">Click to enter </w:t>
          </w:r>
          <w:r>
            <w:rPr>
              <w:rStyle w:val="PlaceholderText"/>
              <w:color w:val="ED7D31" w:themeColor="accent2"/>
            </w:rPr>
            <w:t>name of signatory</w:t>
          </w:r>
          <w:r w:rsidRPr="009136F8">
            <w:rPr>
              <w:rStyle w:val="PlaceholderText"/>
              <w:color w:val="ED7D31" w:themeColor="accent2"/>
            </w:rPr>
            <w:t>.</w:t>
          </w:r>
        </w:p>
      </w:docPartBody>
    </w:docPart>
    <w:docPart>
      <w:docPartPr>
        <w:name w:val="1F02A1B9A49C4A26A99F2458E246F46F"/>
        <w:category>
          <w:name w:val="General"/>
          <w:gallery w:val="placeholder"/>
        </w:category>
        <w:types>
          <w:type w:val="bbPlcHdr"/>
        </w:types>
        <w:behaviors>
          <w:behavior w:val="content"/>
        </w:behaviors>
        <w:guid w:val="{F8058292-4102-4EA1-99C0-C310271ED0D8}"/>
      </w:docPartPr>
      <w:docPartBody>
        <w:p w:rsidR="00E32710" w:rsidRDefault="009D1A72" w:rsidP="009D1A72">
          <w:pPr>
            <w:pStyle w:val="1F02A1B9A49C4A26A99F2458E246F46F"/>
          </w:pPr>
          <w:r w:rsidRPr="00216502">
            <w:rPr>
              <w:rStyle w:val="PlaceholderText"/>
              <w:color w:val="ED7D31" w:themeColor="accent2"/>
            </w:rPr>
            <w:t>Click here to enter date</w:t>
          </w:r>
          <w:r>
            <w:rPr>
              <w:rStyle w:val="PlaceholderText"/>
              <w:color w:val="ED7D31" w:themeColor="accent2"/>
            </w:rPr>
            <w:t xml:space="preserve"> of signing.</w:t>
          </w:r>
        </w:p>
      </w:docPartBody>
    </w:docPart>
    <w:docPart>
      <w:docPartPr>
        <w:name w:val="28928F5698FB45A39A30C9DA7A22B14F"/>
        <w:category>
          <w:name w:val="General"/>
          <w:gallery w:val="placeholder"/>
        </w:category>
        <w:types>
          <w:type w:val="bbPlcHdr"/>
        </w:types>
        <w:behaviors>
          <w:behavior w:val="content"/>
        </w:behaviors>
        <w:guid w:val="{A096FE8B-2CB9-46C4-BE20-980E7AEA1AF3}"/>
      </w:docPartPr>
      <w:docPartBody>
        <w:p w:rsidR="00E32710" w:rsidRDefault="009D1A72" w:rsidP="009D1A72">
          <w:pPr>
            <w:pStyle w:val="28928F5698FB45A39A30C9DA7A22B14F"/>
          </w:pPr>
          <w:r w:rsidRPr="009136F8">
            <w:rPr>
              <w:rStyle w:val="PlaceholderText"/>
              <w:color w:val="ED7D31" w:themeColor="accent2"/>
            </w:rPr>
            <w:t xml:space="preserve">Click to enter </w:t>
          </w:r>
          <w:r>
            <w:rPr>
              <w:rStyle w:val="PlaceholderText"/>
              <w:color w:val="ED7D31" w:themeColor="accent2"/>
            </w:rPr>
            <w:t>name of first preference</w:t>
          </w:r>
          <w:r w:rsidRPr="009136F8">
            <w:rPr>
              <w:rStyle w:val="PlaceholderText"/>
              <w:color w:val="ED7D31" w:themeColor="accent2"/>
            </w:rPr>
            <w:t>.</w:t>
          </w:r>
        </w:p>
      </w:docPartBody>
    </w:docPart>
    <w:docPart>
      <w:docPartPr>
        <w:name w:val="20FEBC4468D44565940EAA5E2498F2DF"/>
        <w:category>
          <w:name w:val="General"/>
          <w:gallery w:val="placeholder"/>
        </w:category>
        <w:types>
          <w:type w:val="bbPlcHdr"/>
        </w:types>
        <w:behaviors>
          <w:behavior w:val="content"/>
        </w:behaviors>
        <w:guid w:val="{19FF0A00-CE6B-4655-B154-6C66B5E38518}"/>
      </w:docPartPr>
      <w:docPartBody>
        <w:p w:rsidR="00E32710" w:rsidRDefault="009D1A72" w:rsidP="009D1A72">
          <w:pPr>
            <w:pStyle w:val="20FEBC4468D44565940EAA5E2498F2DF"/>
          </w:pPr>
          <w:r w:rsidRPr="009136F8">
            <w:rPr>
              <w:rStyle w:val="PlaceholderText"/>
              <w:color w:val="ED7D31" w:themeColor="accent2"/>
            </w:rPr>
            <w:t xml:space="preserve">Click to enter </w:t>
          </w:r>
          <w:r>
            <w:rPr>
              <w:rStyle w:val="PlaceholderText"/>
              <w:color w:val="ED7D31" w:themeColor="accent2"/>
            </w:rPr>
            <w:t>name of second preference</w:t>
          </w:r>
          <w:r w:rsidRPr="009136F8">
            <w:rPr>
              <w:rStyle w:val="PlaceholderText"/>
              <w:color w:val="ED7D31" w:themeColor="accent2"/>
            </w:rPr>
            <w:t>.</w:t>
          </w:r>
        </w:p>
      </w:docPartBody>
    </w:docPart>
    <w:docPart>
      <w:docPartPr>
        <w:name w:val="DF5F24D832BD4E858636302D71257615"/>
        <w:category>
          <w:name w:val="General"/>
          <w:gallery w:val="placeholder"/>
        </w:category>
        <w:types>
          <w:type w:val="bbPlcHdr"/>
        </w:types>
        <w:behaviors>
          <w:behavior w:val="content"/>
        </w:behaviors>
        <w:guid w:val="{02F58936-1A04-4154-8B70-235E80E8E7D2}"/>
      </w:docPartPr>
      <w:docPartBody>
        <w:p w:rsidR="00E32710" w:rsidRDefault="009D1A72" w:rsidP="009D1A72">
          <w:pPr>
            <w:pStyle w:val="DF5F24D832BD4E858636302D71257615"/>
          </w:pPr>
          <w:r w:rsidRPr="009136F8">
            <w:rPr>
              <w:rStyle w:val="PlaceholderText"/>
              <w:color w:val="ED7D31" w:themeColor="accent2"/>
            </w:rPr>
            <w:t xml:space="preserve">Click to enter </w:t>
          </w:r>
          <w:r>
            <w:rPr>
              <w:rStyle w:val="PlaceholderText"/>
              <w:color w:val="ED7D31" w:themeColor="accent2"/>
            </w:rPr>
            <w:t>name of third preference</w:t>
          </w:r>
          <w:r w:rsidRPr="009136F8">
            <w:rPr>
              <w:rStyle w:val="PlaceholderText"/>
              <w:color w:val="ED7D31" w:themeColor="accent2"/>
            </w:rPr>
            <w:t>.</w:t>
          </w:r>
        </w:p>
      </w:docPartBody>
    </w:docPart>
    <w:docPart>
      <w:docPartPr>
        <w:name w:val="3D743C41EF41437B8003D5283108E45A"/>
        <w:category>
          <w:name w:val="General"/>
          <w:gallery w:val="placeholder"/>
        </w:category>
        <w:types>
          <w:type w:val="bbPlcHdr"/>
        </w:types>
        <w:behaviors>
          <w:behavior w:val="content"/>
        </w:behaviors>
        <w:guid w:val="{E586C907-1DF0-4C57-85BF-01E46C25F495}"/>
      </w:docPartPr>
      <w:docPartBody>
        <w:p w:rsidR="00E32710" w:rsidRDefault="009D1A72" w:rsidP="009D1A72">
          <w:pPr>
            <w:pStyle w:val="3D743C41EF41437B8003D5283108E45A"/>
          </w:pPr>
          <w:r w:rsidRPr="00216502">
            <w:rPr>
              <w:rStyle w:val="PlaceholderText"/>
              <w:color w:val="ED7D31" w:themeColor="accent2"/>
            </w:rPr>
            <w:t xml:space="preserve">Click here to </w:t>
          </w:r>
          <w:r>
            <w:rPr>
              <w:rStyle w:val="PlaceholderText"/>
              <w:color w:val="ED7D31" w:themeColor="accent2"/>
            </w:rPr>
            <w:t>select a date.</w:t>
          </w:r>
        </w:p>
      </w:docPartBody>
    </w:docPart>
    <w:docPart>
      <w:docPartPr>
        <w:name w:val="D4157828B2764AF5B7B82FD40096525F"/>
        <w:category>
          <w:name w:val="General"/>
          <w:gallery w:val="placeholder"/>
        </w:category>
        <w:types>
          <w:type w:val="bbPlcHdr"/>
        </w:types>
        <w:behaviors>
          <w:behavior w:val="content"/>
        </w:behaviors>
        <w:guid w:val="{B4015DC4-3FF6-4210-92EA-9F41838AC132}"/>
      </w:docPartPr>
      <w:docPartBody>
        <w:p w:rsidR="00E32710" w:rsidRDefault="0097065B" w:rsidP="0097065B">
          <w:pPr>
            <w:pStyle w:val="D4157828B2764AF5B7B82FD40096525F"/>
          </w:pPr>
          <w:r w:rsidRPr="006A6E20">
            <w:rPr>
              <w:rStyle w:val="PlaceholderText"/>
            </w:rPr>
            <w:t>Enter any content that you want to repeat, including other content controls. You can also insert this control around table rows in order to repeat parts of a table.</w:t>
          </w:r>
        </w:p>
      </w:docPartBody>
    </w:docPart>
    <w:docPart>
      <w:docPartPr>
        <w:name w:val="A1A4720438FA45C5BF136E5E36376C6E"/>
        <w:category>
          <w:name w:val="General"/>
          <w:gallery w:val="placeholder"/>
        </w:category>
        <w:types>
          <w:type w:val="bbPlcHdr"/>
        </w:types>
        <w:behaviors>
          <w:behavior w:val="content"/>
        </w:behaviors>
        <w:guid w:val="{C8D199A1-694D-44C9-974D-3CABA3DB16F1}"/>
      </w:docPartPr>
      <w:docPartBody>
        <w:p w:rsidR="00E32710" w:rsidRDefault="009D1A72" w:rsidP="009D1A72">
          <w:pPr>
            <w:pStyle w:val="A1A4720438FA45C5BF136E5E36376C6E"/>
          </w:pPr>
          <w:r w:rsidRPr="009136F8">
            <w:rPr>
              <w:rStyle w:val="PlaceholderText"/>
              <w:color w:val="ED7D31" w:themeColor="accent2"/>
            </w:rPr>
            <w:t xml:space="preserve">Click to enter </w:t>
          </w:r>
          <w:r>
            <w:rPr>
              <w:rStyle w:val="PlaceholderText"/>
              <w:color w:val="ED7D31" w:themeColor="accent2"/>
            </w:rPr>
            <w:t>name of signatory</w:t>
          </w:r>
          <w:r w:rsidRPr="009136F8">
            <w:rPr>
              <w:rStyle w:val="PlaceholderText"/>
              <w:color w:val="ED7D31" w:themeColor="accent2"/>
            </w:rPr>
            <w:t>.</w:t>
          </w:r>
        </w:p>
      </w:docPartBody>
    </w:docPart>
    <w:docPart>
      <w:docPartPr>
        <w:name w:val="F6608AA360FF40DD91562424CC3D92C9"/>
        <w:category>
          <w:name w:val="General"/>
          <w:gallery w:val="placeholder"/>
        </w:category>
        <w:types>
          <w:type w:val="bbPlcHdr"/>
        </w:types>
        <w:behaviors>
          <w:behavior w:val="content"/>
        </w:behaviors>
        <w:guid w:val="{F9CDC1FE-9491-45D0-8E50-F21786B1A7B2}"/>
      </w:docPartPr>
      <w:docPartBody>
        <w:p w:rsidR="00E32710" w:rsidRDefault="009D1A72" w:rsidP="009D1A72">
          <w:pPr>
            <w:pStyle w:val="F6608AA360FF40DD91562424CC3D92C9"/>
          </w:pPr>
          <w:r w:rsidRPr="00216502">
            <w:rPr>
              <w:rStyle w:val="PlaceholderText"/>
              <w:color w:val="ED7D31" w:themeColor="accent2"/>
            </w:rPr>
            <w:t>Click here to enter date</w:t>
          </w:r>
          <w:r>
            <w:rPr>
              <w:rStyle w:val="PlaceholderText"/>
              <w:color w:val="ED7D31" w:themeColor="accent2"/>
            </w:rPr>
            <w:t xml:space="preserve"> of signing.</w:t>
          </w:r>
        </w:p>
      </w:docPartBody>
    </w:docPart>
    <w:docPart>
      <w:docPartPr>
        <w:name w:val="BFB0F220659D4D268E0FAABC02B62FF3"/>
        <w:category>
          <w:name w:val="General"/>
          <w:gallery w:val="placeholder"/>
        </w:category>
        <w:types>
          <w:type w:val="bbPlcHdr"/>
        </w:types>
        <w:behaviors>
          <w:behavior w:val="content"/>
        </w:behaviors>
        <w:guid w:val="{339220D1-580F-44EE-959A-F5A3A68E0DB7}"/>
      </w:docPartPr>
      <w:docPartBody>
        <w:p w:rsidR="00E32710" w:rsidRDefault="009D1A72" w:rsidP="009D1A72">
          <w:pPr>
            <w:pStyle w:val="BFB0F220659D4D268E0FAABC02B62FF3"/>
          </w:pPr>
          <w:r w:rsidRPr="009136F8">
            <w:rPr>
              <w:rStyle w:val="PlaceholderText"/>
              <w:color w:val="ED7D31" w:themeColor="accent2"/>
            </w:rPr>
            <w:t xml:space="preserve">Click to enter </w:t>
          </w:r>
          <w:r>
            <w:rPr>
              <w:rStyle w:val="PlaceholderText"/>
              <w:color w:val="ED7D31" w:themeColor="accent2"/>
            </w:rPr>
            <w:t xml:space="preserve">name </w:t>
          </w:r>
        </w:p>
      </w:docPartBody>
    </w:docPart>
    <w:docPart>
      <w:docPartPr>
        <w:name w:val="B0C70C13B8F74AD6A617F614742A8D38"/>
        <w:category>
          <w:name w:val="General"/>
          <w:gallery w:val="placeholder"/>
        </w:category>
        <w:types>
          <w:type w:val="bbPlcHdr"/>
        </w:types>
        <w:behaviors>
          <w:behavior w:val="content"/>
        </w:behaviors>
        <w:guid w:val="{D4A65588-664C-498F-9EE0-84FA0D2DF60D}"/>
      </w:docPartPr>
      <w:docPartBody>
        <w:p w:rsidR="00E32710" w:rsidRDefault="009D1A72" w:rsidP="009D1A72">
          <w:pPr>
            <w:pStyle w:val="B0C70C13B8F74AD6A617F614742A8D38"/>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16F06F943EA245A0844B3865DC107755"/>
        <w:category>
          <w:name w:val="General"/>
          <w:gallery w:val="placeholder"/>
        </w:category>
        <w:types>
          <w:type w:val="bbPlcHdr"/>
        </w:types>
        <w:behaviors>
          <w:behavior w:val="content"/>
        </w:behaviors>
        <w:guid w:val="{863A1823-2B45-4BB2-8D0E-77F582508CE5}"/>
      </w:docPartPr>
      <w:docPartBody>
        <w:p w:rsidR="00E32710" w:rsidRDefault="009D1A72" w:rsidP="009D1A72">
          <w:pPr>
            <w:pStyle w:val="16F06F943EA245A0844B3865DC107755"/>
          </w:pPr>
          <w:r w:rsidRPr="009136F8">
            <w:rPr>
              <w:rStyle w:val="PlaceholderText"/>
              <w:color w:val="ED7D31" w:themeColor="accent2"/>
            </w:rPr>
            <w:t xml:space="preserve">Click to enter </w:t>
          </w:r>
          <w:r>
            <w:rPr>
              <w:rStyle w:val="PlaceholderText"/>
              <w:color w:val="ED7D31" w:themeColor="accent2"/>
            </w:rPr>
            <w:t>representative company name</w:t>
          </w:r>
          <w:r w:rsidRPr="009136F8">
            <w:rPr>
              <w:rStyle w:val="PlaceholderText"/>
              <w:color w:val="ED7D31" w:themeColor="accent2"/>
            </w:rPr>
            <w:t>.</w:t>
          </w:r>
        </w:p>
      </w:docPartBody>
    </w:docPart>
    <w:docPart>
      <w:docPartPr>
        <w:name w:val="610D0711DF87417293A81660F701BDFE"/>
        <w:category>
          <w:name w:val="General"/>
          <w:gallery w:val="placeholder"/>
        </w:category>
        <w:types>
          <w:type w:val="bbPlcHdr"/>
        </w:types>
        <w:behaviors>
          <w:behavior w:val="content"/>
        </w:behaviors>
        <w:guid w:val="{E3324A88-0408-4758-940C-31CA4EA98F56}"/>
      </w:docPartPr>
      <w:docPartBody>
        <w:p w:rsidR="00E32710" w:rsidRDefault="009D1A72" w:rsidP="009D1A72">
          <w:pPr>
            <w:pStyle w:val="610D0711DF87417293A81660F701BDFE"/>
          </w:pPr>
          <w:r w:rsidRPr="009136F8">
            <w:rPr>
              <w:rStyle w:val="PlaceholderText"/>
              <w:color w:val="ED7D31" w:themeColor="accent2"/>
            </w:rPr>
            <w:t xml:space="preserve">Click to enter </w:t>
          </w:r>
          <w:r>
            <w:rPr>
              <w:rStyle w:val="PlaceholderText"/>
              <w:color w:val="ED7D31" w:themeColor="accent2"/>
            </w:rPr>
            <w:t>name of representative</w:t>
          </w:r>
          <w:r w:rsidRPr="009136F8">
            <w:rPr>
              <w:rStyle w:val="PlaceholderText"/>
              <w:color w:val="ED7D31" w:themeColor="accent2"/>
            </w:rPr>
            <w:t>.</w:t>
          </w:r>
        </w:p>
      </w:docPartBody>
    </w:docPart>
    <w:docPart>
      <w:docPartPr>
        <w:name w:val="9F25503E00414532AED040E7C0CBDB86"/>
        <w:category>
          <w:name w:val="General"/>
          <w:gallery w:val="placeholder"/>
        </w:category>
        <w:types>
          <w:type w:val="bbPlcHdr"/>
        </w:types>
        <w:behaviors>
          <w:behavior w:val="content"/>
        </w:behaviors>
        <w:guid w:val="{8A506608-B892-445F-B5E0-84FE6C481414}"/>
      </w:docPartPr>
      <w:docPartBody>
        <w:p w:rsidR="00E32710" w:rsidRDefault="009D1A72" w:rsidP="009D1A72">
          <w:pPr>
            <w:pStyle w:val="9F25503E00414532AED040E7C0CBDB86"/>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09A4595E194645B4B59A28F70589AEDE"/>
        <w:category>
          <w:name w:val="General"/>
          <w:gallery w:val="placeholder"/>
        </w:category>
        <w:types>
          <w:type w:val="bbPlcHdr"/>
        </w:types>
        <w:behaviors>
          <w:behavior w:val="content"/>
        </w:behaviors>
        <w:guid w:val="{272289FC-D453-4B61-AA4E-7F5EEC9E88B9}"/>
      </w:docPartPr>
      <w:docPartBody>
        <w:p w:rsidR="00E32710" w:rsidRDefault="009D1A72" w:rsidP="009D1A72">
          <w:pPr>
            <w:pStyle w:val="09A4595E194645B4B59A28F70589AEDE"/>
          </w:pPr>
          <w:r w:rsidRPr="009136F8">
            <w:rPr>
              <w:rStyle w:val="PlaceholderText"/>
              <w:color w:val="ED7D31" w:themeColor="accent2"/>
            </w:rPr>
            <w:t xml:space="preserve">Click to enter </w:t>
          </w:r>
          <w:r>
            <w:rPr>
              <w:rStyle w:val="PlaceholderText"/>
              <w:color w:val="ED7D31" w:themeColor="accent2"/>
            </w:rPr>
            <w:t>name of respondent(s)</w:t>
          </w:r>
          <w:r w:rsidRPr="009136F8">
            <w:rPr>
              <w:rStyle w:val="PlaceholderText"/>
              <w:color w:val="ED7D31" w:themeColor="accent2"/>
            </w:rPr>
            <w:t>.</w:t>
          </w:r>
        </w:p>
      </w:docPartBody>
    </w:docPart>
    <w:docPart>
      <w:docPartPr>
        <w:name w:val="F4EBD88CAD8C445A8BD8CDBD4C7EF6A5"/>
        <w:category>
          <w:name w:val="General"/>
          <w:gallery w:val="placeholder"/>
        </w:category>
        <w:types>
          <w:type w:val="bbPlcHdr"/>
        </w:types>
        <w:behaviors>
          <w:behavior w:val="content"/>
        </w:behaviors>
        <w:guid w:val="{E4EB74CE-D770-45F3-B1B8-4EA4ADC9EFFC}"/>
      </w:docPartPr>
      <w:docPartBody>
        <w:p w:rsidR="00E32710" w:rsidRDefault="009D1A72" w:rsidP="009D1A72">
          <w:pPr>
            <w:pStyle w:val="F4EBD88CAD8C445A8BD8CDBD4C7EF6A5"/>
          </w:pPr>
          <w:r w:rsidRPr="009136F8">
            <w:rPr>
              <w:rStyle w:val="PlaceholderText"/>
              <w:color w:val="ED7D31" w:themeColor="accent2"/>
            </w:rPr>
            <w:t xml:space="preserve">Click to </w:t>
          </w:r>
          <w:r>
            <w:rPr>
              <w:rStyle w:val="PlaceholderText"/>
              <w:color w:val="ED7D31" w:themeColor="accent2"/>
            </w:rPr>
            <w:t>specify other dispute type</w:t>
          </w:r>
          <w:r w:rsidRPr="009136F8">
            <w:rPr>
              <w:rStyle w:val="PlaceholderText"/>
              <w:color w:val="ED7D31" w:themeColor="accent2"/>
            </w:rPr>
            <w:t>.</w:t>
          </w:r>
        </w:p>
      </w:docPartBody>
    </w:docPart>
    <w:docPart>
      <w:docPartPr>
        <w:name w:val="91B2C2D75E084D2CAED3139957BC7FD1"/>
        <w:category>
          <w:name w:val="General"/>
          <w:gallery w:val="placeholder"/>
        </w:category>
        <w:types>
          <w:type w:val="bbPlcHdr"/>
        </w:types>
        <w:behaviors>
          <w:behavior w:val="content"/>
        </w:behaviors>
        <w:guid w:val="{F218C405-B5CE-4E0C-957C-3514E7CFA93B}"/>
      </w:docPartPr>
      <w:docPartBody>
        <w:p w:rsidR="00C35963" w:rsidRDefault="009D1A72" w:rsidP="009D1A72">
          <w:pPr>
            <w:pStyle w:val="91B2C2D75E084D2CAED3139957BC7FD1"/>
          </w:pPr>
          <w:r w:rsidRPr="00A40215">
            <w:rPr>
              <w:rStyle w:val="PlaceholderText"/>
              <w:rFonts w:cs="Arial"/>
              <w:color w:val="ED7D31" w:themeColor="accent2"/>
            </w:rPr>
            <w:t>Click to enter address.</w:t>
          </w:r>
        </w:p>
      </w:docPartBody>
    </w:docPart>
    <w:docPart>
      <w:docPartPr>
        <w:name w:val="D689172EAADC4741B6DE75715F3C4361"/>
        <w:category>
          <w:name w:val="General"/>
          <w:gallery w:val="placeholder"/>
        </w:category>
        <w:types>
          <w:type w:val="bbPlcHdr"/>
        </w:types>
        <w:behaviors>
          <w:behavior w:val="content"/>
        </w:behaviors>
        <w:guid w:val="{A25E435A-4FFD-4AC3-A406-FA8EF5AC6318}"/>
      </w:docPartPr>
      <w:docPartBody>
        <w:p w:rsidR="00C35963" w:rsidRDefault="009D1A72" w:rsidP="009D1A72">
          <w:pPr>
            <w:pStyle w:val="D689172EAADC4741B6DE75715F3C436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EF6F28B9349A49BAA232522A12ACE5C8"/>
        <w:category>
          <w:name w:val="General"/>
          <w:gallery w:val="placeholder"/>
        </w:category>
        <w:types>
          <w:type w:val="bbPlcHdr"/>
        </w:types>
        <w:behaviors>
          <w:behavior w:val="content"/>
        </w:behaviors>
        <w:guid w:val="{789E35D1-14CA-4778-BF06-FF8DBCDD7194}"/>
      </w:docPartPr>
      <w:docPartBody>
        <w:p w:rsidR="00C35963" w:rsidRDefault="009D1A72" w:rsidP="009D1A72">
          <w:pPr>
            <w:pStyle w:val="EF6F28B9349A49BAA232522A12ACE5C8"/>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DA72FCB860634825B5204776FAF9ED23"/>
        <w:category>
          <w:name w:val="General"/>
          <w:gallery w:val="placeholder"/>
        </w:category>
        <w:types>
          <w:type w:val="bbPlcHdr"/>
        </w:types>
        <w:behaviors>
          <w:behavior w:val="content"/>
        </w:behaviors>
        <w:guid w:val="{0B8FCF3F-8C58-4513-8CFC-BA72FFC23B00}"/>
      </w:docPartPr>
      <w:docPartBody>
        <w:p w:rsidR="00C35963" w:rsidRDefault="009D1A72" w:rsidP="009D1A72">
          <w:pPr>
            <w:pStyle w:val="DA72FCB860634825B5204776FAF9ED23"/>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3F87799ED2AB43AE98EE3356ACA92024"/>
        <w:category>
          <w:name w:val="General"/>
          <w:gallery w:val="placeholder"/>
        </w:category>
        <w:types>
          <w:type w:val="bbPlcHdr"/>
        </w:types>
        <w:behaviors>
          <w:behavior w:val="content"/>
        </w:behaviors>
        <w:guid w:val="{8D1DE5E4-2DCB-4E86-BBD1-C8E9A70AB332}"/>
      </w:docPartPr>
      <w:docPartBody>
        <w:p w:rsidR="00C35963" w:rsidRDefault="009D1A72" w:rsidP="009D1A72">
          <w:pPr>
            <w:pStyle w:val="3F87799ED2AB43AE98EE3356ACA92024"/>
          </w:pPr>
          <w:r w:rsidRPr="0091257E">
            <w:rPr>
              <w:rStyle w:val="PlaceholderText"/>
              <w:rFonts w:cs="Arial"/>
              <w:color w:val="ED7D31" w:themeColor="accent2"/>
            </w:rPr>
            <w:t>Click to enter telephone number.</w:t>
          </w:r>
        </w:p>
      </w:docPartBody>
    </w:docPart>
    <w:docPart>
      <w:docPartPr>
        <w:name w:val="FC72B1AF2B7F4E18AFC9692AA57F4CFA"/>
        <w:category>
          <w:name w:val="General"/>
          <w:gallery w:val="placeholder"/>
        </w:category>
        <w:types>
          <w:type w:val="bbPlcHdr"/>
        </w:types>
        <w:behaviors>
          <w:behavior w:val="content"/>
        </w:behaviors>
        <w:guid w:val="{408302FC-4AB5-4363-84C1-61C7B2AA48ED}"/>
      </w:docPartPr>
      <w:docPartBody>
        <w:p w:rsidR="00C35963" w:rsidRDefault="009D1A72" w:rsidP="009D1A72">
          <w:pPr>
            <w:pStyle w:val="FC72B1AF2B7F4E18AFC9692AA57F4CFA"/>
          </w:pPr>
          <w:r w:rsidRPr="0091257E">
            <w:rPr>
              <w:rStyle w:val="PlaceholderText"/>
              <w:rFonts w:cs="Arial"/>
              <w:color w:val="ED7D31" w:themeColor="accent2"/>
            </w:rPr>
            <w:t>Click to enter mobile phone number.</w:t>
          </w:r>
        </w:p>
      </w:docPartBody>
    </w:docPart>
    <w:docPart>
      <w:docPartPr>
        <w:name w:val="7BB4E804C2574F82ADFF0E74232C53CC"/>
        <w:category>
          <w:name w:val="General"/>
          <w:gallery w:val="placeholder"/>
        </w:category>
        <w:types>
          <w:type w:val="bbPlcHdr"/>
        </w:types>
        <w:behaviors>
          <w:behavior w:val="content"/>
        </w:behaviors>
        <w:guid w:val="{7CF7E793-7778-450F-A7C6-A38884F7F7CF}"/>
      </w:docPartPr>
      <w:docPartBody>
        <w:p w:rsidR="00C35963" w:rsidRDefault="009D1A72" w:rsidP="009D1A72">
          <w:pPr>
            <w:pStyle w:val="7BB4E804C2574F82ADFF0E74232C53CC"/>
          </w:pPr>
          <w:r w:rsidRPr="0091257E">
            <w:rPr>
              <w:rStyle w:val="PlaceholderText"/>
              <w:rFonts w:cs="Arial"/>
              <w:color w:val="ED7D31" w:themeColor="accent2"/>
            </w:rPr>
            <w:t>Click to enter telephone number.</w:t>
          </w:r>
        </w:p>
      </w:docPartBody>
    </w:docPart>
    <w:docPart>
      <w:docPartPr>
        <w:name w:val="8E354CD6F142408A96455F2506CB42FB"/>
        <w:category>
          <w:name w:val="General"/>
          <w:gallery w:val="placeholder"/>
        </w:category>
        <w:types>
          <w:type w:val="bbPlcHdr"/>
        </w:types>
        <w:behaviors>
          <w:behavior w:val="content"/>
        </w:behaviors>
        <w:guid w:val="{37849B89-EBC3-4247-95EE-CE9471B7CB2E}"/>
      </w:docPartPr>
      <w:docPartBody>
        <w:p w:rsidR="00C35963" w:rsidRDefault="009D1A72" w:rsidP="009D1A72">
          <w:pPr>
            <w:pStyle w:val="8E354CD6F142408A96455F2506CB42FB"/>
          </w:pPr>
          <w:r w:rsidRPr="0091257E">
            <w:rPr>
              <w:rStyle w:val="PlaceholderText"/>
              <w:rFonts w:cs="Arial"/>
              <w:color w:val="ED7D31" w:themeColor="accent2"/>
            </w:rPr>
            <w:t>Click to enter mobile phone number.</w:t>
          </w:r>
        </w:p>
      </w:docPartBody>
    </w:docPart>
    <w:docPart>
      <w:docPartPr>
        <w:name w:val="72DEEE4D0B1E4539AE458802735301CA"/>
        <w:category>
          <w:name w:val="General"/>
          <w:gallery w:val="placeholder"/>
        </w:category>
        <w:types>
          <w:type w:val="bbPlcHdr"/>
        </w:types>
        <w:behaviors>
          <w:behavior w:val="content"/>
        </w:behaviors>
        <w:guid w:val="{27BDB16D-E59E-496F-BC4E-64B5A40DEEFA}"/>
      </w:docPartPr>
      <w:docPartBody>
        <w:p w:rsidR="00C35963" w:rsidRDefault="009D1A72" w:rsidP="009D1A72">
          <w:pPr>
            <w:pStyle w:val="72DEEE4D0B1E4539AE458802735301CA"/>
          </w:pPr>
          <w:r w:rsidRPr="00A40215">
            <w:rPr>
              <w:rStyle w:val="PlaceholderText"/>
              <w:rFonts w:cs="Arial"/>
              <w:color w:val="ED7D31" w:themeColor="accent2"/>
            </w:rPr>
            <w:t>Click to enter address.</w:t>
          </w:r>
        </w:p>
      </w:docPartBody>
    </w:docPart>
    <w:docPart>
      <w:docPartPr>
        <w:name w:val="B0E3137146C449A783517170D8125307"/>
        <w:category>
          <w:name w:val="General"/>
          <w:gallery w:val="placeholder"/>
        </w:category>
        <w:types>
          <w:type w:val="bbPlcHdr"/>
        </w:types>
        <w:behaviors>
          <w:behavior w:val="content"/>
        </w:behaviors>
        <w:guid w:val="{1E39C9A2-A45A-4650-B98F-C8993F09DDAC}"/>
      </w:docPartPr>
      <w:docPartBody>
        <w:p w:rsidR="00C35963" w:rsidRDefault="009D1A72" w:rsidP="009D1A72">
          <w:pPr>
            <w:pStyle w:val="B0E3137146C449A783517170D8125307"/>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F7A7558AFDF649938AAA0DA571E41281"/>
        <w:category>
          <w:name w:val="General"/>
          <w:gallery w:val="placeholder"/>
        </w:category>
        <w:types>
          <w:type w:val="bbPlcHdr"/>
        </w:types>
        <w:behaviors>
          <w:behavior w:val="content"/>
        </w:behaviors>
        <w:guid w:val="{4B9F1F37-B26F-4A6C-A93C-C1BF519A8DE0}"/>
      </w:docPartPr>
      <w:docPartBody>
        <w:p w:rsidR="00C35963" w:rsidRDefault="009D1A72" w:rsidP="009D1A72">
          <w:pPr>
            <w:pStyle w:val="F7A7558AFDF649938AAA0DA571E41281"/>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CA840E715984F7E82AA97FC27320D94"/>
        <w:category>
          <w:name w:val="General"/>
          <w:gallery w:val="placeholder"/>
        </w:category>
        <w:types>
          <w:type w:val="bbPlcHdr"/>
        </w:types>
        <w:behaviors>
          <w:behavior w:val="content"/>
        </w:behaviors>
        <w:guid w:val="{C88A78FD-5F27-4BB4-AF40-050AC1B6840E}"/>
      </w:docPartPr>
      <w:docPartBody>
        <w:p w:rsidR="00C35963" w:rsidRDefault="009D1A72" w:rsidP="009D1A72">
          <w:pPr>
            <w:pStyle w:val="4CA840E715984F7E82AA97FC27320D94"/>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2D38AF2DB1974E0FAB11F368255C50ED"/>
        <w:category>
          <w:name w:val="General"/>
          <w:gallery w:val="placeholder"/>
        </w:category>
        <w:types>
          <w:type w:val="bbPlcHdr"/>
        </w:types>
        <w:behaviors>
          <w:behavior w:val="content"/>
        </w:behaviors>
        <w:guid w:val="{9CB9C39D-C81B-499A-B588-B620426C6DB9}"/>
      </w:docPartPr>
      <w:docPartBody>
        <w:p w:rsidR="00C35963" w:rsidRDefault="009D1A72" w:rsidP="009D1A72">
          <w:pPr>
            <w:pStyle w:val="2D38AF2DB1974E0FAB11F368255C50ED"/>
          </w:pPr>
          <w:r w:rsidRPr="00A40215">
            <w:rPr>
              <w:rStyle w:val="PlaceholderText"/>
              <w:rFonts w:cs="Arial"/>
              <w:color w:val="ED7D31" w:themeColor="accent2"/>
            </w:rPr>
            <w:t>Click to enter address.</w:t>
          </w:r>
        </w:p>
      </w:docPartBody>
    </w:docPart>
    <w:docPart>
      <w:docPartPr>
        <w:name w:val="B8B14601000B43858A94142DFF8F2271"/>
        <w:category>
          <w:name w:val="General"/>
          <w:gallery w:val="placeholder"/>
        </w:category>
        <w:types>
          <w:type w:val="bbPlcHdr"/>
        </w:types>
        <w:behaviors>
          <w:behavior w:val="content"/>
        </w:behaviors>
        <w:guid w:val="{A5EA6C17-BCD9-4B2A-9D2A-42FC2BE88415}"/>
      </w:docPartPr>
      <w:docPartBody>
        <w:p w:rsidR="00C35963" w:rsidRDefault="009D1A72" w:rsidP="009D1A72">
          <w:pPr>
            <w:pStyle w:val="B8B14601000B43858A94142DFF8F227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9414FACE22354B978CBD8776D141351F"/>
        <w:category>
          <w:name w:val="General"/>
          <w:gallery w:val="placeholder"/>
        </w:category>
        <w:types>
          <w:type w:val="bbPlcHdr"/>
        </w:types>
        <w:behaviors>
          <w:behavior w:val="content"/>
        </w:behaviors>
        <w:guid w:val="{0ED34118-37E7-492A-A97C-4588C053751D}"/>
      </w:docPartPr>
      <w:docPartBody>
        <w:p w:rsidR="00C35963" w:rsidRDefault="009D1A72" w:rsidP="009D1A72">
          <w:pPr>
            <w:pStyle w:val="9414FACE22354B978CBD8776D141351F"/>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73F6C66E2EF549E6816CA2B130E370B5"/>
        <w:category>
          <w:name w:val="General"/>
          <w:gallery w:val="placeholder"/>
        </w:category>
        <w:types>
          <w:type w:val="bbPlcHdr"/>
        </w:types>
        <w:behaviors>
          <w:behavior w:val="content"/>
        </w:behaviors>
        <w:guid w:val="{FDE8D0EB-B589-4B11-89E7-CECF1C9C7E26}"/>
      </w:docPartPr>
      <w:docPartBody>
        <w:p w:rsidR="00C35963" w:rsidRDefault="009D1A72" w:rsidP="009D1A72">
          <w:pPr>
            <w:pStyle w:val="73F6C66E2EF549E6816CA2B130E370B5"/>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E8356CEAA00746DC92D02DADF45626AF"/>
        <w:category>
          <w:name w:val="General"/>
          <w:gallery w:val="placeholder"/>
        </w:category>
        <w:types>
          <w:type w:val="bbPlcHdr"/>
        </w:types>
        <w:behaviors>
          <w:behavior w:val="content"/>
        </w:behaviors>
        <w:guid w:val="{4B1B35AF-D551-4EC1-8B5B-BDB68973FB6A}"/>
      </w:docPartPr>
      <w:docPartBody>
        <w:p w:rsidR="00C35963" w:rsidRDefault="009D1A72" w:rsidP="009D1A72">
          <w:pPr>
            <w:pStyle w:val="E8356CEAA00746DC92D02DADF45626AF"/>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3F47572471494C379F406938FD53851D"/>
        <w:category>
          <w:name w:val="General"/>
          <w:gallery w:val="placeholder"/>
        </w:category>
        <w:types>
          <w:type w:val="bbPlcHdr"/>
        </w:types>
        <w:behaviors>
          <w:behavior w:val="content"/>
        </w:behaviors>
        <w:guid w:val="{BE6B0546-804C-4EB3-96DC-ECE8868563DA}"/>
      </w:docPartPr>
      <w:docPartBody>
        <w:p w:rsidR="00C35963" w:rsidRDefault="009D1A72" w:rsidP="009D1A72">
          <w:pPr>
            <w:pStyle w:val="3F47572471494C379F406938FD53851D"/>
          </w:pPr>
          <w:r w:rsidRPr="00F83EF5">
            <w:rPr>
              <w:rStyle w:val="PlaceholderText"/>
              <w:rFonts w:cs="Arial"/>
              <w:color w:val="ED7D31" w:themeColor="accent2"/>
            </w:rPr>
            <w:t>Click to enter telephone number.</w:t>
          </w:r>
        </w:p>
      </w:docPartBody>
    </w:docPart>
    <w:docPart>
      <w:docPartPr>
        <w:name w:val="3C4E970692CE4F4FA84C044ECD8DBE05"/>
        <w:category>
          <w:name w:val="General"/>
          <w:gallery w:val="placeholder"/>
        </w:category>
        <w:types>
          <w:type w:val="bbPlcHdr"/>
        </w:types>
        <w:behaviors>
          <w:behavior w:val="content"/>
        </w:behaviors>
        <w:guid w:val="{646BBDCF-D617-4F5B-88BC-DAC3B99D7893}"/>
      </w:docPartPr>
      <w:docPartBody>
        <w:p w:rsidR="00C35963" w:rsidRDefault="009D1A72" w:rsidP="009D1A72">
          <w:pPr>
            <w:pStyle w:val="3C4E970692CE4F4FA84C044ECD8DBE05"/>
          </w:pPr>
          <w:r w:rsidRPr="00F83EF5">
            <w:rPr>
              <w:rStyle w:val="PlaceholderText"/>
              <w:rFonts w:cs="Arial"/>
              <w:color w:val="ED7D31" w:themeColor="accent2"/>
            </w:rPr>
            <w:t>Click to enter mobile phone number.</w:t>
          </w:r>
        </w:p>
      </w:docPartBody>
    </w:docPart>
    <w:docPart>
      <w:docPartPr>
        <w:name w:val="D5B3A89E7EB7477390516316CB3F1750"/>
        <w:category>
          <w:name w:val="General"/>
          <w:gallery w:val="placeholder"/>
        </w:category>
        <w:types>
          <w:type w:val="bbPlcHdr"/>
        </w:types>
        <w:behaviors>
          <w:behavior w:val="content"/>
        </w:behaviors>
        <w:guid w:val="{1496A972-2CC5-48FD-AFE0-6249DE78A8C2}"/>
      </w:docPartPr>
      <w:docPartBody>
        <w:p w:rsidR="00FB6FC5" w:rsidRDefault="009D1A72" w:rsidP="009D1A72">
          <w:pPr>
            <w:pStyle w:val="D5B3A89E7EB7477390516316CB3F1750"/>
          </w:pPr>
          <w:r w:rsidRPr="009136F8">
            <w:rPr>
              <w:rStyle w:val="PlaceholderText"/>
              <w:color w:val="ED7D31" w:themeColor="accent2"/>
            </w:rPr>
            <w:t xml:space="preserve">Click to enter </w:t>
          </w:r>
          <w:r>
            <w:rPr>
              <w:rStyle w:val="PlaceholderText"/>
              <w:color w:val="ED7D31" w:themeColor="accent2"/>
            </w:rPr>
            <w:t>name of representative</w:t>
          </w:r>
          <w:r w:rsidRPr="009136F8">
            <w:rPr>
              <w:rStyle w:val="PlaceholderText"/>
              <w:color w:val="ED7D31" w:themeColor="accent2"/>
            </w:rPr>
            <w:t>.</w:t>
          </w:r>
        </w:p>
      </w:docPartBody>
    </w:docPart>
    <w:docPart>
      <w:docPartPr>
        <w:name w:val="D52F06029322431B8165D12175FC2FED"/>
        <w:category>
          <w:name w:val="General"/>
          <w:gallery w:val="placeholder"/>
        </w:category>
        <w:types>
          <w:type w:val="bbPlcHdr"/>
        </w:types>
        <w:behaviors>
          <w:behavior w:val="content"/>
        </w:behaviors>
        <w:guid w:val="{8A5EB844-8CEF-4AB6-AFC8-32B107D1C565}"/>
      </w:docPartPr>
      <w:docPartBody>
        <w:p w:rsidR="00FB6FC5" w:rsidRDefault="009D1A72" w:rsidP="009D1A72">
          <w:pPr>
            <w:pStyle w:val="D52F06029322431B8165D12175FC2FED"/>
          </w:pPr>
          <w:r w:rsidRPr="009136F8">
            <w:rPr>
              <w:rStyle w:val="PlaceholderText"/>
              <w:color w:val="ED7D31" w:themeColor="accent2"/>
            </w:rPr>
            <w:t xml:space="preserve">Click to enter </w:t>
          </w:r>
          <w:r>
            <w:rPr>
              <w:rStyle w:val="PlaceholderText"/>
              <w:color w:val="ED7D31" w:themeColor="accent2"/>
            </w:rPr>
            <w:t>representative company name</w:t>
          </w:r>
          <w:r w:rsidRPr="009136F8">
            <w:rPr>
              <w:rStyle w:val="PlaceholderText"/>
              <w:color w:val="ED7D31" w:themeColor="accent2"/>
            </w:rPr>
            <w:t>.</w:t>
          </w:r>
        </w:p>
      </w:docPartBody>
    </w:docPart>
    <w:docPart>
      <w:docPartPr>
        <w:name w:val="883BAB2CB33644EAA6BDE97BD36D7F01"/>
        <w:category>
          <w:name w:val="General"/>
          <w:gallery w:val="placeholder"/>
        </w:category>
        <w:types>
          <w:type w:val="bbPlcHdr"/>
        </w:types>
        <w:behaviors>
          <w:behavior w:val="content"/>
        </w:behaviors>
        <w:guid w:val="{4DDBD396-194C-4B5B-AD8F-7D32E507857F}"/>
      </w:docPartPr>
      <w:docPartBody>
        <w:p w:rsidR="00FB6FC5" w:rsidRDefault="009D1A72" w:rsidP="009D1A72">
          <w:pPr>
            <w:pStyle w:val="883BAB2CB33644EAA6BDE97BD36D7F01"/>
          </w:pPr>
          <w:r w:rsidRPr="00A40215">
            <w:rPr>
              <w:rStyle w:val="PlaceholderText"/>
              <w:rFonts w:cs="Arial"/>
              <w:color w:val="ED7D31" w:themeColor="accent2"/>
            </w:rPr>
            <w:t>Click to enter address.</w:t>
          </w:r>
        </w:p>
      </w:docPartBody>
    </w:docPart>
    <w:docPart>
      <w:docPartPr>
        <w:name w:val="43C3B8354FE343FBBEC84E78269FEF5E"/>
        <w:category>
          <w:name w:val="General"/>
          <w:gallery w:val="placeholder"/>
        </w:category>
        <w:types>
          <w:type w:val="bbPlcHdr"/>
        </w:types>
        <w:behaviors>
          <w:behavior w:val="content"/>
        </w:behaviors>
        <w:guid w:val="{92E003A9-8976-4C9B-8A31-1660109BF3AC}"/>
      </w:docPartPr>
      <w:docPartBody>
        <w:p w:rsidR="00FB6FC5" w:rsidRDefault="009D1A72" w:rsidP="009D1A72">
          <w:pPr>
            <w:pStyle w:val="43C3B8354FE343FBBEC84E78269FEF5E"/>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330F0A0667384C3185827625F03C5647"/>
        <w:category>
          <w:name w:val="General"/>
          <w:gallery w:val="placeholder"/>
        </w:category>
        <w:types>
          <w:type w:val="bbPlcHdr"/>
        </w:types>
        <w:behaviors>
          <w:behavior w:val="content"/>
        </w:behaviors>
        <w:guid w:val="{6E5233D7-1FF9-4259-9CA6-469008506920}"/>
      </w:docPartPr>
      <w:docPartBody>
        <w:p w:rsidR="00FB6FC5" w:rsidRDefault="009D1A72" w:rsidP="009D1A72">
          <w:pPr>
            <w:pStyle w:val="330F0A0667384C3185827625F03C5647"/>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C9F89C11C374890BA09FA2C8072D72C"/>
        <w:category>
          <w:name w:val="General"/>
          <w:gallery w:val="placeholder"/>
        </w:category>
        <w:types>
          <w:type w:val="bbPlcHdr"/>
        </w:types>
        <w:behaviors>
          <w:behavior w:val="content"/>
        </w:behaviors>
        <w:guid w:val="{83B49437-BEB5-417C-B05C-100D6D00924A}"/>
      </w:docPartPr>
      <w:docPartBody>
        <w:p w:rsidR="00FB6FC5" w:rsidRDefault="009D1A72" w:rsidP="009D1A72">
          <w:pPr>
            <w:pStyle w:val="CC9F89C11C374890BA09FA2C8072D72C"/>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CBCF1EBAB9B9445F87815AF6291BB174"/>
        <w:category>
          <w:name w:val="General"/>
          <w:gallery w:val="placeholder"/>
        </w:category>
        <w:types>
          <w:type w:val="bbPlcHdr"/>
        </w:types>
        <w:behaviors>
          <w:behavior w:val="content"/>
        </w:behaviors>
        <w:guid w:val="{339AEC45-72EC-445A-A9DA-4DA69EB87733}"/>
      </w:docPartPr>
      <w:docPartBody>
        <w:p w:rsidR="00FB6FC5" w:rsidRDefault="009D1A72" w:rsidP="009D1A72">
          <w:pPr>
            <w:pStyle w:val="CBCF1EBAB9B9445F87815AF6291BB174"/>
          </w:pPr>
          <w:r w:rsidRPr="0091257E">
            <w:rPr>
              <w:rStyle w:val="PlaceholderText"/>
              <w:rFonts w:cs="Arial"/>
              <w:color w:val="ED7D31" w:themeColor="accent2"/>
            </w:rPr>
            <w:t>Click to enter telephone number.</w:t>
          </w:r>
        </w:p>
      </w:docPartBody>
    </w:docPart>
    <w:docPart>
      <w:docPartPr>
        <w:name w:val="31E867DB217E4464A983FDF0BB25868F"/>
        <w:category>
          <w:name w:val="General"/>
          <w:gallery w:val="placeholder"/>
        </w:category>
        <w:types>
          <w:type w:val="bbPlcHdr"/>
        </w:types>
        <w:behaviors>
          <w:behavior w:val="content"/>
        </w:behaviors>
        <w:guid w:val="{92555ADE-FB75-4757-9AEA-CDABB0EC859C}"/>
      </w:docPartPr>
      <w:docPartBody>
        <w:p w:rsidR="00FB6FC5" w:rsidRDefault="009D1A72" w:rsidP="009D1A72">
          <w:pPr>
            <w:pStyle w:val="31E867DB217E4464A983FDF0BB25868F"/>
          </w:pPr>
          <w:r w:rsidRPr="0091257E">
            <w:rPr>
              <w:rStyle w:val="PlaceholderText"/>
              <w:rFonts w:cs="Arial"/>
              <w:color w:val="ED7D31" w:themeColor="accent2"/>
            </w:rPr>
            <w:t>Click to enter mobile phone number.</w:t>
          </w:r>
        </w:p>
      </w:docPartBody>
    </w:docPart>
    <w:docPart>
      <w:docPartPr>
        <w:name w:val="F053CB98FE5A456492D5C8FFF874A1B7"/>
        <w:category>
          <w:name w:val="General"/>
          <w:gallery w:val="placeholder"/>
        </w:category>
        <w:types>
          <w:type w:val="bbPlcHdr"/>
        </w:types>
        <w:behaviors>
          <w:behavior w:val="content"/>
        </w:behaviors>
        <w:guid w:val="{E5CA3955-4900-49E9-B5EF-F3C308208D47}"/>
      </w:docPartPr>
      <w:docPartBody>
        <w:p w:rsidR="00FB6FC5" w:rsidRDefault="009D1A72" w:rsidP="009D1A72">
          <w:pPr>
            <w:pStyle w:val="F053CB98FE5A456492D5C8FFF874A1B7"/>
          </w:pPr>
          <w:r w:rsidRPr="009136F8">
            <w:rPr>
              <w:rStyle w:val="PlaceholderText"/>
              <w:color w:val="ED7D31" w:themeColor="accent2"/>
            </w:rPr>
            <w:t xml:space="preserve">Click to enter </w:t>
          </w:r>
          <w:r>
            <w:rPr>
              <w:rStyle w:val="PlaceholderText"/>
              <w:color w:val="ED7D31" w:themeColor="accent2"/>
            </w:rPr>
            <w:t>email address</w:t>
          </w:r>
          <w:r w:rsidRPr="009136F8">
            <w:rPr>
              <w:rStyle w:val="PlaceholderText"/>
              <w:color w:val="ED7D31" w:themeColor="accent2"/>
            </w:rPr>
            <w:t>.</w:t>
          </w:r>
        </w:p>
      </w:docPartBody>
    </w:docPart>
    <w:docPart>
      <w:docPartPr>
        <w:name w:val="3837942ADB8941E995B020C92FA1C12C"/>
        <w:category>
          <w:name w:val="General"/>
          <w:gallery w:val="placeholder"/>
        </w:category>
        <w:types>
          <w:type w:val="bbPlcHdr"/>
        </w:types>
        <w:behaviors>
          <w:behavior w:val="content"/>
        </w:behaviors>
        <w:guid w:val="{263891E0-BE7E-4FB8-8FF0-A38D27FDFA09}"/>
      </w:docPartPr>
      <w:docPartBody>
        <w:p w:rsidR="00BC1772" w:rsidRDefault="009D1A72" w:rsidP="009D1A72">
          <w:pPr>
            <w:pStyle w:val="3837942ADB8941E995B020C92FA1C12C"/>
          </w:pPr>
          <w:r w:rsidRPr="009F5319">
            <w:rPr>
              <w:rStyle w:val="PlaceholderText"/>
              <w:color w:val="ED7D31" w:themeColor="accent2"/>
              <w:bdr w:val="single" w:sz="4" w:space="0" w:color="auto"/>
            </w:rPr>
            <w:t>Click to enter Land Court file number(s)</w:t>
          </w:r>
        </w:p>
      </w:docPartBody>
    </w:docPart>
    <w:docPart>
      <w:docPartPr>
        <w:name w:val="745A92A0D08147E5A9BB5EF9994DC159"/>
        <w:category>
          <w:name w:val="General"/>
          <w:gallery w:val="placeholder"/>
        </w:category>
        <w:types>
          <w:type w:val="bbPlcHdr"/>
        </w:types>
        <w:behaviors>
          <w:behavior w:val="content"/>
        </w:behaviors>
        <w:guid w:val="{B4368A58-FB91-4435-B5BD-252DB06AAB04}"/>
      </w:docPartPr>
      <w:docPartBody>
        <w:p w:rsidR="003C662C" w:rsidRDefault="009D1A72" w:rsidP="009D1A72">
          <w:pPr>
            <w:pStyle w:val="745A92A0D08147E5A9BB5EF9994DC159"/>
          </w:pPr>
          <w:r w:rsidRPr="006155DD">
            <w:rPr>
              <w:rStyle w:val="PlaceholderText"/>
              <w:color w:val="ED7D31" w:themeColor="accent2"/>
            </w:rPr>
            <w:t>Click to enter text</w:t>
          </w:r>
          <w:r>
            <w:rPr>
              <w:sz w:val="24"/>
              <w:szCs w:val="24"/>
            </w:rPr>
            <w:t xml:space="preserve"> </w:t>
          </w:r>
          <w:r w:rsidRPr="00BA04EF">
            <w:rPr>
              <w:color w:val="ED7D31" w:themeColor="accent2"/>
              <w:sz w:val="24"/>
              <w:szCs w:val="24"/>
            </w:rPr>
            <w:t>e.g. complexity, sales evidence, compensation items/outlays, owners time, losses suffered, carrying capacity, fencing, access track maintenance, environmental authority, ground water, land use, category definition, soil types, land disabilities, mining impacts, financial capacity, biodiversity</w:t>
          </w:r>
          <w:r w:rsidRPr="006155DD">
            <w:rPr>
              <w:rStyle w:val="PlaceholderText"/>
              <w:color w:val="ED7D31" w:themeColor="accent2"/>
            </w:rPr>
            <w:t>.</w:t>
          </w:r>
        </w:p>
      </w:docPartBody>
    </w:docPart>
    <w:docPart>
      <w:docPartPr>
        <w:name w:val="3990EE0A32894F2781AE35DF994E0F0E"/>
        <w:category>
          <w:name w:val="General"/>
          <w:gallery w:val="placeholder"/>
        </w:category>
        <w:types>
          <w:type w:val="bbPlcHdr"/>
        </w:types>
        <w:behaviors>
          <w:behavior w:val="content"/>
        </w:behaviors>
        <w:guid w:val="{DA7260E8-1BAA-4268-87BF-DAE8EA564B7C}"/>
      </w:docPartPr>
      <w:docPartBody>
        <w:p w:rsidR="003C662C" w:rsidRDefault="009D1A72" w:rsidP="009D1A72">
          <w:pPr>
            <w:pStyle w:val="3990EE0A32894F2781AE35DF994E0F0E"/>
          </w:pPr>
          <w:r w:rsidRPr="00C66606">
            <w:rPr>
              <w:rStyle w:val="PlaceholderText"/>
              <w:color w:val="ED7D31" w:themeColor="accent2"/>
            </w:rPr>
            <w:t>Click to enter details of the above matters.</w:t>
          </w:r>
        </w:p>
      </w:docPartBody>
    </w:docPart>
    <w:docPart>
      <w:docPartPr>
        <w:name w:val="C6EF640CB4704885B529BEE9794887EF"/>
        <w:category>
          <w:name w:val="General"/>
          <w:gallery w:val="placeholder"/>
        </w:category>
        <w:types>
          <w:type w:val="bbPlcHdr"/>
        </w:types>
        <w:behaviors>
          <w:behavior w:val="content"/>
        </w:behaviors>
        <w:guid w:val="{A780F1A0-2D3A-4464-BAD3-976F060BF9A4}"/>
      </w:docPartPr>
      <w:docPartBody>
        <w:p w:rsidR="003C662C" w:rsidRDefault="009D1A72" w:rsidP="009D1A72">
          <w:pPr>
            <w:pStyle w:val="C6EF640CB4704885B529BEE9794887EF"/>
          </w:pPr>
          <w:r w:rsidRPr="00062F25">
            <w:rPr>
              <w:rStyle w:val="PlaceholderText"/>
              <w:color w:val="ED7D31" w:themeColor="accent2"/>
            </w:rPr>
            <w:t>Click to enter name of agreed Convenor.</w:t>
          </w:r>
        </w:p>
      </w:docPartBody>
    </w:docPart>
    <w:docPart>
      <w:docPartPr>
        <w:name w:val="754A2F41ABBC4B4E908EB3C71C5DCDBD"/>
        <w:category>
          <w:name w:val="General"/>
          <w:gallery w:val="placeholder"/>
        </w:category>
        <w:types>
          <w:type w:val="bbPlcHdr"/>
        </w:types>
        <w:behaviors>
          <w:behavior w:val="content"/>
        </w:behaviors>
        <w:guid w:val="{FEA063CE-76DB-4E94-9A5F-3D8B7A78AC43}"/>
      </w:docPartPr>
      <w:docPartBody>
        <w:p w:rsidR="003C662C" w:rsidRDefault="009D1A72" w:rsidP="009D1A72">
          <w:pPr>
            <w:pStyle w:val="754A2F41ABBC4B4E908EB3C71C5DCDBD"/>
          </w:pPr>
          <w:r w:rsidRPr="006155DD">
            <w:rPr>
              <w:rStyle w:val="PlaceholderText"/>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142BB8"/>
    <w:rsid w:val="001600E6"/>
    <w:rsid w:val="001866B8"/>
    <w:rsid w:val="00197E1E"/>
    <w:rsid w:val="001A5F90"/>
    <w:rsid w:val="00250713"/>
    <w:rsid w:val="00277001"/>
    <w:rsid w:val="002C61D6"/>
    <w:rsid w:val="003A7A22"/>
    <w:rsid w:val="003C662C"/>
    <w:rsid w:val="0048520B"/>
    <w:rsid w:val="00495764"/>
    <w:rsid w:val="004A11FA"/>
    <w:rsid w:val="004D0623"/>
    <w:rsid w:val="00635211"/>
    <w:rsid w:val="00764992"/>
    <w:rsid w:val="0077264F"/>
    <w:rsid w:val="008211FE"/>
    <w:rsid w:val="00921143"/>
    <w:rsid w:val="00951B3D"/>
    <w:rsid w:val="0097065B"/>
    <w:rsid w:val="009D1A72"/>
    <w:rsid w:val="00A14B42"/>
    <w:rsid w:val="00A32E7A"/>
    <w:rsid w:val="00A66442"/>
    <w:rsid w:val="00AA1A7E"/>
    <w:rsid w:val="00AC6FD1"/>
    <w:rsid w:val="00B24EC7"/>
    <w:rsid w:val="00BC1772"/>
    <w:rsid w:val="00C1133F"/>
    <w:rsid w:val="00C35963"/>
    <w:rsid w:val="00C365F1"/>
    <w:rsid w:val="00CB5A46"/>
    <w:rsid w:val="00CB5CA8"/>
    <w:rsid w:val="00D85450"/>
    <w:rsid w:val="00D92383"/>
    <w:rsid w:val="00DB1FCE"/>
    <w:rsid w:val="00E32710"/>
    <w:rsid w:val="00E63B42"/>
    <w:rsid w:val="00FB6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A72"/>
    <w:rPr>
      <w:color w:val="808080"/>
    </w:rPr>
  </w:style>
  <w:style w:type="paragraph" w:customStyle="1" w:styleId="3837942ADB8941E995B020C92FA1C12C">
    <w:name w:val="3837942ADB8941E995B020C92FA1C12C"/>
    <w:rsid w:val="009D1A72"/>
    <w:rPr>
      <w:rFonts w:eastAsiaTheme="minorHAnsi"/>
      <w:lang w:eastAsia="en-US"/>
    </w:rPr>
  </w:style>
  <w:style w:type="paragraph" w:customStyle="1" w:styleId="BFB0F220659D4D268E0FAABC02B62FF3">
    <w:name w:val="BFB0F220659D4D268E0FAABC02B62FF3"/>
    <w:rsid w:val="009D1A72"/>
    <w:rPr>
      <w:rFonts w:eastAsiaTheme="minorHAnsi"/>
      <w:lang w:eastAsia="en-US"/>
    </w:rPr>
  </w:style>
  <w:style w:type="paragraph" w:customStyle="1" w:styleId="91B2C2D75E084D2CAED3139957BC7FD1">
    <w:name w:val="91B2C2D75E084D2CAED3139957BC7FD1"/>
    <w:rsid w:val="009D1A72"/>
    <w:rPr>
      <w:rFonts w:eastAsiaTheme="minorHAnsi"/>
      <w:lang w:eastAsia="en-US"/>
    </w:rPr>
  </w:style>
  <w:style w:type="paragraph" w:customStyle="1" w:styleId="D689172EAADC4741B6DE75715F3C4361">
    <w:name w:val="D689172EAADC4741B6DE75715F3C4361"/>
    <w:rsid w:val="009D1A72"/>
    <w:rPr>
      <w:rFonts w:eastAsiaTheme="minorHAnsi"/>
      <w:lang w:eastAsia="en-US"/>
    </w:rPr>
  </w:style>
  <w:style w:type="paragraph" w:customStyle="1" w:styleId="EF6F28B9349A49BAA232522A12ACE5C8">
    <w:name w:val="EF6F28B9349A49BAA232522A12ACE5C8"/>
    <w:rsid w:val="009D1A72"/>
    <w:rPr>
      <w:rFonts w:eastAsiaTheme="minorHAnsi"/>
      <w:lang w:eastAsia="en-US"/>
    </w:rPr>
  </w:style>
  <w:style w:type="paragraph" w:customStyle="1" w:styleId="DA72FCB860634825B5204776FAF9ED23">
    <w:name w:val="DA72FCB860634825B5204776FAF9ED23"/>
    <w:rsid w:val="009D1A72"/>
    <w:rPr>
      <w:rFonts w:eastAsiaTheme="minorHAnsi"/>
      <w:lang w:eastAsia="en-US"/>
    </w:rPr>
  </w:style>
  <w:style w:type="paragraph" w:customStyle="1" w:styleId="3F87799ED2AB43AE98EE3356ACA92024">
    <w:name w:val="3F87799ED2AB43AE98EE3356ACA92024"/>
    <w:rsid w:val="009D1A72"/>
    <w:rPr>
      <w:rFonts w:eastAsiaTheme="minorHAnsi"/>
      <w:lang w:eastAsia="en-US"/>
    </w:rPr>
  </w:style>
  <w:style w:type="paragraph" w:customStyle="1" w:styleId="FC72B1AF2B7F4E18AFC9692AA57F4CFA">
    <w:name w:val="FC72B1AF2B7F4E18AFC9692AA57F4CFA"/>
    <w:rsid w:val="009D1A72"/>
    <w:rPr>
      <w:rFonts w:eastAsiaTheme="minorHAnsi"/>
      <w:lang w:eastAsia="en-US"/>
    </w:rPr>
  </w:style>
  <w:style w:type="paragraph" w:customStyle="1" w:styleId="B0C70C13B8F74AD6A617F614742A8D38">
    <w:name w:val="B0C70C13B8F74AD6A617F614742A8D38"/>
    <w:rsid w:val="009D1A72"/>
    <w:rPr>
      <w:rFonts w:eastAsiaTheme="minorHAnsi"/>
      <w:lang w:eastAsia="en-US"/>
    </w:rPr>
  </w:style>
  <w:style w:type="paragraph" w:customStyle="1" w:styleId="D5B3A89E7EB7477390516316CB3F1750">
    <w:name w:val="D5B3A89E7EB7477390516316CB3F1750"/>
    <w:rsid w:val="009D1A72"/>
    <w:rPr>
      <w:rFonts w:eastAsiaTheme="minorHAnsi"/>
      <w:lang w:eastAsia="en-US"/>
    </w:rPr>
  </w:style>
  <w:style w:type="paragraph" w:customStyle="1" w:styleId="D52F06029322431B8165D12175FC2FED">
    <w:name w:val="D52F06029322431B8165D12175FC2FED"/>
    <w:rsid w:val="009D1A72"/>
    <w:rPr>
      <w:rFonts w:eastAsiaTheme="minorHAnsi"/>
      <w:lang w:eastAsia="en-US"/>
    </w:rPr>
  </w:style>
  <w:style w:type="paragraph" w:customStyle="1" w:styleId="883BAB2CB33644EAA6BDE97BD36D7F01">
    <w:name w:val="883BAB2CB33644EAA6BDE97BD36D7F01"/>
    <w:rsid w:val="009D1A72"/>
    <w:rPr>
      <w:rFonts w:eastAsiaTheme="minorHAnsi"/>
      <w:lang w:eastAsia="en-US"/>
    </w:rPr>
  </w:style>
  <w:style w:type="paragraph" w:customStyle="1" w:styleId="43C3B8354FE343FBBEC84E78269FEF5E">
    <w:name w:val="43C3B8354FE343FBBEC84E78269FEF5E"/>
    <w:rsid w:val="009D1A72"/>
    <w:rPr>
      <w:rFonts w:eastAsiaTheme="minorHAnsi"/>
      <w:lang w:eastAsia="en-US"/>
    </w:rPr>
  </w:style>
  <w:style w:type="paragraph" w:customStyle="1" w:styleId="330F0A0667384C3185827625F03C5647">
    <w:name w:val="330F0A0667384C3185827625F03C5647"/>
    <w:rsid w:val="009D1A72"/>
    <w:rPr>
      <w:rFonts w:eastAsiaTheme="minorHAnsi"/>
      <w:lang w:eastAsia="en-US"/>
    </w:rPr>
  </w:style>
  <w:style w:type="paragraph" w:customStyle="1" w:styleId="CC9F89C11C374890BA09FA2C8072D72C">
    <w:name w:val="CC9F89C11C374890BA09FA2C8072D72C"/>
    <w:rsid w:val="009D1A72"/>
    <w:rPr>
      <w:rFonts w:eastAsiaTheme="minorHAnsi"/>
      <w:lang w:eastAsia="en-US"/>
    </w:rPr>
  </w:style>
  <w:style w:type="paragraph" w:customStyle="1" w:styleId="CBCF1EBAB9B9445F87815AF6291BB174">
    <w:name w:val="CBCF1EBAB9B9445F87815AF6291BB174"/>
    <w:rsid w:val="009D1A72"/>
    <w:rPr>
      <w:rFonts w:eastAsiaTheme="minorHAnsi"/>
      <w:lang w:eastAsia="en-US"/>
    </w:rPr>
  </w:style>
  <w:style w:type="paragraph" w:customStyle="1" w:styleId="31E867DB217E4464A983FDF0BB25868F">
    <w:name w:val="31E867DB217E4464A983FDF0BB25868F"/>
    <w:rsid w:val="009D1A72"/>
    <w:rPr>
      <w:rFonts w:eastAsiaTheme="minorHAnsi"/>
      <w:lang w:eastAsia="en-US"/>
    </w:rPr>
  </w:style>
  <w:style w:type="paragraph" w:customStyle="1" w:styleId="F053CB98FE5A456492D5C8FFF874A1B7">
    <w:name w:val="F053CB98FE5A456492D5C8FFF874A1B7"/>
    <w:rsid w:val="009D1A72"/>
    <w:rPr>
      <w:rFonts w:eastAsiaTheme="minorHAnsi"/>
      <w:lang w:eastAsia="en-US"/>
    </w:rPr>
  </w:style>
  <w:style w:type="paragraph" w:customStyle="1" w:styleId="09A4595E194645B4B59A28F70589AEDE">
    <w:name w:val="09A4595E194645B4B59A28F70589AEDE"/>
    <w:rsid w:val="009D1A72"/>
    <w:rPr>
      <w:rFonts w:eastAsiaTheme="minorHAnsi"/>
      <w:lang w:eastAsia="en-US"/>
    </w:rPr>
  </w:style>
  <w:style w:type="paragraph" w:customStyle="1" w:styleId="72DEEE4D0B1E4539AE458802735301CA">
    <w:name w:val="72DEEE4D0B1E4539AE458802735301CA"/>
    <w:rsid w:val="009D1A72"/>
    <w:rPr>
      <w:rFonts w:eastAsiaTheme="minorHAnsi"/>
      <w:lang w:eastAsia="en-US"/>
    </w:rPr>
  </w:style>
  <w:style w:type="paragraph" w:customStyle="1" w:styleId="B0E3137146C449A783517170D8125307">
    <w:name w:val="B0E3137146C449A783517170D8125307"/>
    <w:rsid w:val="009D1A72"/>
    <w:rPr>
      <w:rFonts w:eastAsiaTheme="minorHAnsi"/>
      <w:lang w:eastAsia="en-US"/>
    </w:rPr>
  </w:style>
  <w:style w:type="paragraph" w:customStyle="1" w:styleId="F7A7558AFDF649938AAA0DA571E41281">
    <w:name w:val="F7A7558AFDF649938AAA0DA571E41281"/>
    <w:rsid w:val="009D1A72"/>
    <w:rPr>
      <w:rFonts w:eastAsiaTheme="minorHAnsi"/>
      <w:lang w:eastAsia="en-US"/>
    </w:rPr>
  </w:style>
  <w:style w:type="paragraph" w:customStyle="1" w:styleId="4CA840E715984F7E82AA97FC27320D94">
    <w:name w:val="4CA840E715984F7E82AA97FC27320D94"/>
    <w:rsid w:val="009D1A72"/>
    <w:rPr>
      <w:rFonts w:eastAsiaTheme="minorHAnsi"/>
      <w:lang w:eastAsia="en-US"/>
    </w:rPr>
  </w:style>
  <w:style w:type="paragraph" w:customStyle="1" w:styleId="7BB4E804C2574F82ADFF0E74232C53CC">
    <w:name w:val="7BB4E804C2574F82ADFF0E74232C53CC"/>
    <w:rsid w:val="009D1A72"/>
    <w:rPr>
      <w:rFonts w:eastAsiaTheme="minorHAnsi"/>
      <w:lang w:eastAsia="en-US"/>
    </w:rPr>
  </w:style>
  <w:style w:type="paragraph" w:customStyle="1" w:styleId="8E354CD6F142408A96455F2506CB42FB">
    <w:name w:val="8E354CD6F142408A96455F2506CB42FB"/>
    <w:rsid w:val="009D1A72"/>
    <w:rPr>
      <w:rFonts w:eastAsiaTheme="minorHAnsi"/>
      <w:lang w:eastAsia="en-US"/>
    </w:rPr>
  </w:style>
  <w:style w:type="paragraph" w:customStyle="1" w:styleId="9F25503E00414532AED040E7C0CBDB86">
    <w:name w:val="9F25503E00414532AED040E7C0CBDB86"/>
    <w:rsid w:val="009D1A72"/>
    <w:rPr>
      <w:rFonts w:eastAsiaTheme="minorHAnsi"/>
      <w:lang w:eastAsia="en-US"/>
    </w:rPr>
  </w:style>
  <w:style w:type="paragraph" w:customStyle="1" w:styleId="610D0711DF87417293A81660F701BDFE">
    <w:name w:val="610D0711DF87417293A81660F701BDFE"/>
    <w:rsid w:val="009D1A72"/>
    <w:rPr>
      <w:rFonts w:eastAsiaTheme="minorHAnsi"/>
      <w:lang w:eastAsia="en-US"/>
    </w:rPr>
  </w:style>
  <w:style w:type="paragraph" w:customStyle="1" w:styleId="16F06F943EA245A0844B3865DC107755">
    <w:name w:val="16F06F943EA245A0844B3865DC107755"/>
    <w:rsid w:val="009D1A72"/>
    <w:rPr>
      <w:rFonts w:eastAsiaTheme="minorHAnsi"/>
      <w:lang w:eastAsia="en-US"/>
    </w:rPr>
  </w:style>
  <w:style w:type="paragraph" w:customStyle="1" w:styleId="2D38AF2DB1974E0FAB11F368255C50ED">
    <w:name w:val="2D38AF2DB1974E0FAB11F368255C50ED"/>
    <w:rsid w:val="009D1A72"/>
    <w:rPr>
      <w:rFonts w:eastAsiaTheme="minorHAnsi"/>
      <w:lang w:eastAsia="en-US"/>
    </w:rPr>
  </w:style>
  <w:style w:type="paragraph" w:customStyle="1" w:styleId="B8B14601000B43858A94142DFF8F2271">
    <w:name w:val="B8B14601000B43858A94142DFF8F2271"/>
    <w:rsid w:val="009D1A72"/>
    <w:rPr>
      <w:rFonts w:eastAsiaTheme="minorHAnsi"/>
      <w:lang w:eastAsia="en-US"/>
    </w:rPr>
  </w:style>
  <w:style w:type="paragraph" w:customStyle="1" w:styleId="9414FACE22354B978CBD8776D141351F">
    <w:name w:val="9414FACE22354B978CBD8776D141351F"/>
    <w:rsid w:val="009D1A72"/>
    <w:rPr>
      <w:rFonts w:eastAsiaTheme="minorHAnsi"/>
      <w:lang w:eastAsia="en-US"/>
    </w:rPr>
  </w:style>
  <w:style w:type="paragraph" w:customStyle="1" w:styleId="73F6C66E2EF549E6816CA2B130E370B5">
    <w:name w:val="73F6C66E2EF549E6816CA2B130E370B5"/>
    <w:rsid w:val="009D1A72"/>
    <w:rPr>
      <w:rFonts w:eastAsiaTheme="minorHAnsi"/>
      <w:lang w:eastAsia="en-US"/>
    </w:rPr>
  </w:style>
  <w:style w:type="paragraph" w:customStyle="1" w:styleId="3F47572471494C379F406938FD53851D">
    <w:name w:val="3F47572471494C379F406938FD53851D"/>
    <w:rsid w:val="009D1A72"/>
    <w:rPr>
      <w:rFonts w:eastAsiaTheme="minorHAnsi"/>
      <w:lang w:eastAsia="en-US"/>
    </w:rPr>
  </w:style>
  <w:style w:type="paragraph" w:customStyle="1" w:styleId="3C4E970692CE4F4FA84C044ECD8DBE05">
    <w:name w:val="3C4E970692CE4F4FA84C044ECD8DBE05"/>
    <w:rsid w:val="009D1A72"/>
    <w:rPr>
      <w:rFonts w:eastAsiaTheme="minorHAnsi"/>
      <w:lang w:eastAsia="en-US"/>
    </w:rPr>
  </w:style>
  <w:style w:type="paragraph" w:customStyle="1" w:styleId="E8356CEAA00746DC92D02DADF45626AF">
    <w:name w:val="E8356CEAA00746DC92D02DADF45626AF"/>
    <w:rsid w:val="009D1A72"/>
    <w:rPr>
      <w:rFonts w:eastAsiaTheme="minorHAnsi"/>
      <w:lang w:eastAsia="en-US"/>
    </w:rPr>
  </w:style>
  <w:style w:type="paragraph" w:customStyle="1" w:styleId="F4EBD88CAD8C445A8BD8CDBD4C7EF6A5">
    <w:name w:val="F4EBD88CAD8C445A8BD8CDBD4C7EF6A5"/>
    <w:rsid w:val="009D1A72"/>
    <w:rPr>
      <w:rFonts w:eastAsiaTheme="minorHAnsi"/>
      <w:lang w:eastAsia="en-US"/>
    </w:rPr>
  </w:style>
  <w:style w:type="paragraph" w:customStyle="1" w:styleId="745A92A0D08147E5A9BB5EF9994DC159">
    <w:name w:val="745A92A0D08147E5A9BB5EF9994DC159"/>
    <w:rsid w:val="009D1A72"/>
    <w:rPr>
      <w:rFonts w:eastAsiaTheme="minorHAnsi"/>
      <w:lang w:eastAsia="en-US"/>
    </w:rPr>
  </w:style>
  <w:style w:type="paragraph" w:customStyle="1" w:styleId="754A2F41ABBC4B4E908EB3C71C5DCDBD">
    <w:name w:val="754A2F41ABBC4B4E908EB3C71C5DCDBD"/>
    <w:rsid w:val="009D1A72"/>
    <w:rPr>
      <w:rFonts w:eastAsiaTheme="minorHAnsi"/>
      <w:lang w:eastAsia="en-US"/>
    </w:rPr>
  </w:style>
  <w:style w:type="paragraph" w:customStyle="1" w:styleId="C6EF640CB4704885B529BEE9794887EF">
    <w:name w:val="C6EF640CB4704885B529BEE9794887EF"/>
    <w:rsid w:val="009D1A72"/>
    <w:rPr>
      <w:rFonts w:eastAsiaTheme="minorHAnsi"/>
      <w:lang w:eastAsia="en-US"/>
    </w:rPr>
  </w:style>
  <w:style w:type="paragraph" w:customStyle="1" w:styleId="E4BA2C2468004D18B43EB3F783554F4D">
    <w:name w:val="E4BA2C2468004D18B43EB3F783554F4D"/>
    <w:rsid w:val="009D1A72"/>
    <w:rPr>
      <w:rFonts w:eastAsiaTheme="minorHAnsi"/>
      <w:lang w:eastAsia="en-US"/>
    </w:rPr>
  </w:style>
  <w:style w:type="paragraph" w:customStyle="1" w:styleId="1F02A1B9A49C4A26A99F2458E246F46F">
    <w:name w:val="1F02A1B9A49C4A26A99F2458E246F46F"/>
    <w:rsid w:val="009D1A72"/>
    <w:rPr>
      <w:rFonts w:eastAsiaTheme="minorHAnsi"/>
      <w:lang w:eastAsia="en-US"/>
    </w:rPr>
  </w:style>
  <w:style w:type="paragraph" w:customStyle="1" w:styleId="28928F5698FB45A39A30C9DA7A22B14F">
    <w:name w:val="28928F5698FB45A39A30C9DA7A22B14F"/>
    <w:rsid w:val="009D1A72"/>
    <w:rPr>
      <w:rFonts w:eastAsiaTheme="minorHAnsi"/>
      <w:lang w:eastAsia="en-US"/>
    </w:rPr>
  </w:style>
  <w:style w:type="paragraph" w:customStyle="1" w:styleId="20FEBC4468D44565940EAA5E2498F2DF">
    <w:name w:val="20FEBC4468D44565940EAA5E2498F2DF"/>
    <w:rsid w:val="009D1A72"/>
    <w:rPr>
      <w:rFonts w:eastAsiaTheme="minorHAnsi"/>
      <w:lang w:eastAsia="en-US"/>
    </w:rPr>
  </w:style>
  <w:style w:type="paragraph" w:customStyle="1" w:styleId="DF5F24D832BD4E858636302D71257615">
    <w:name w:val="DF5F24D832BD4E858636302D71257615"/>
    <w:rsid w:val="009D1A72"/>
    <w:rPr>
      <w:rFonts w:eastAsiaTheme="minorHAnsi"/>
      <w:lang w:eastAsia="en-US"/>
    </w:rPr>
  </w:style>
  <w:style w:type="paragraph" w:customStyle="1" w:styleId="3990EE0A32894F2781AE35DF994E0F0E">
    <w:name w:val="3990EE0A32894F2781AE35DF994E0F0E"/>
    <w:rsid w:val="009D1A72"/>
    <w:rPr>
      <w:rFonts w:eastAsiaTheme="minorHAnsi"/>
      <w:lang w:eastAsia="en-US"/>
    </w:rPr>
  </w:style>
  <w:style w:type="paragraph" w:customStyle="1" w:styleId="3D743C41EF41437B8003D5283108E45A">
    <w:name w:val="3D743C41EF41437B8003D5283108E45A"/>
    <w:rsid w:val="009D1A72"/>
    <w:rPr>
      <w:rFonts w:eastAsiaTheme="minorHAnsi"/>
      <w:lang w:eastAsia="en-US"/>
    </w:rPr>
  </w:style>
  <w:style w:type="paragraph" w:customStyle="1" w:styleId="A1A4720438FA45C5BF136E5E36376C6E">
    <w:name w:val="A1A4720438FA45C5BF136E5E36376C6E"/>
    <w:rsid w:val="009D1A72"/>
    <w:rPr>
      <w:rFonts w:eastAsiaTheme="minorHAnsi"/>
      <w:lang w:eastAsia="en-US"/>
    </w:rPr>
  </w:style>
  <w:style w:type="paragraph" w:customStyle="1" w:styleId="F6608AA360FF40DD91562424CC3D92C9">
    <w:name w:val="F6608AA360FF40DD91562424CC3D92C9"/>
    <w:rsid w:val="009D1A72"/>
    <w:rPr>
      <w:rFonts w:eastAsiaTheme="minorHAnsi"/>
      <w:lang w:eastAsia="en-US"/>
    </w:rPr>
  </w:style>
  <w:style w:type="paragraph" w:customStyle="1" w:styleId="313B40EBAA7C4C44916EEFBC2160B6BF">
    <w:name w:val="313B40EBAA7C4C44916EEFBC2160B6BF"/>
    <w:rsid w:val="0097065B"/>
  </w:style>
  <w:style w:type="paragraph" w:customStyle="1" w:styleId="D4157828B2764AF5B7B82FD40096525F">
    <w:name w:val="D4157828B2764AF5B7B82FD40096525F"/>
    <w:rsid w:val="0097065B"/>
  </w:style>
  <w:style w:type="paragraph" w:customStyle="1" w:styleId="3837942ADB8941E995B020C92FA1C12C3">
    <w:name w:val="3837942ADB8941E995B020C92FA1C12C3"/>
    <w:rsid w:val="003A7A22"/>
    <w:rPr>
      <w:rFonts w:eastAsiaTheme="minorHAnsi"/>
      <w:lang w:eastAsia="en-US"/>
    </w:rPr>
  </w:style>
  <w:style w:type="paragraph" w:customStyle="1" w:styleId="BFB0F220659D4D268E0FAABC02B62FF38">
    <w:name w:val="BFB0F220659D4D268E0FAABC02B62FF38"/>
    <w:rsid w:val="003A7A22"/>
    <w:rPr>
      <w:rFonts w:eastAsiaTheme="minorHAnsi"/>
      <w:lang w:eastAsia="en-US"/>
    </w:rPr>
  </w:style>
  <w:style w:type="paragraph" w:customStyle="1" w:styleId="91B2C2D75E084D2CAED3139957BC7FD18">
    <w:name w:val="91B2C2D75E084D2CAED3139957BC7FD18"/>
    <w:rsid w:val="003A7A22"/>
    <w:rPr>
      <w:rFonts w:eastAsiaTheme="minorHAnsi"/>
      <w:lang w:eastAsia="en-US"/>
    </w:rPr>
  </w:style>
  <w:style w:type="paragraph" w:customStyle="1" w:styleId="D689172EAADC4741B6DE75715F3C43618">
    <w:name w:val="D689172EAADC4741B6DE75715F3C43618"/>
    <w:rsid w:val="003A7A22"/>
    <w:rPr>
      <w:rFonts w:eastAsiaTheme="minorHAnsi"/>
      <w:lang w:eastAsia="en-US"/>
    </w:rPr>
  </w:style>
  <w:style w:type="paragraph" w:customStyle="1" w:styleId="EF6F28B9349A49BAA232522A12ACE5C88">
    <w:name w:val="EF6F28B9349A49BAA232522A12ACE5C88"/>
    <w:rsid w:val="003A7A22"/>
    <w:rPr>
      <w:rFonts w:eastAsiaTheme="minorHAnsi"/>
      <w:lang w:eastAsia="en-US"/>
    </w:rPr>
  </w:style>
  <w:style w:type="paragraph" w:customStyle="1" w:styleId="DA72FCB860634825B5204776FAF9ED238">
    <w:name w:val="DA72FCB860634825B5204776FAF9ED238"/>
    <w:rsid w:val="003A7A22"/>
    <w:rPr>
      <w:rFonts w:eastAsiaTheme="minorHAnsi"/>
      <w:lang w:eastAsia="en-US"/>
    </w:rPr>
  </w:style>
  <w:style w:type="paragraph" w:customStyle="1" w:styleId="3F87799ED2AB43AE98EE3356ACA920248">
    <w:name w:val="3F87799ED2AB43AE98EE3356ACA920248"/>
    <w:rsid w:val="003A7A22"/>
    <w:rPr>
      <w:rFonts w:eastAsiaTheme="minorHAnsi"/>
      <w:lang w:eastAsia="en-US"/>
    </w:rPr>
  </w:style>
  <w:style w:type="paragraph" w:customStyle="1" w:styleId="FC72B1AF2B7F4E18AFC9692AA57F4CFA8">
    <w:name w:val="FC72B1AF2B7F4E18AFC9692AA57F4CFA8"/>
    <w:rsid w:val="003A7A22"/>
    <w:rPr>
      <w:rFonts w:eastAsiaTheme="minorHAnsi"/>
      <w:lang w:eastAsia="en-US"/>
    </w:rPr>
  </w:style>
  <w:style w:type="paragraph" w:customStyle="1" w:styleId="B0C70C13B8F74AD6A617F614742A8D388">
    <w:name w:val="B0C70C13B8F74AD6A617F614742A8D388"/>
    <w:rsid w:val="003A7A22"/>
    <w:rPr>
      <w:rFonts w:eastAsiaTheme="minorHAnsi"/>
      <w:lang w:eastAsia="en-US"/>
    </w:rPr>
  </w:style>
  <w:style w:type="paragraph" w:customStyle="1" w:styleId="D5B3A89E7EB7477390516316CB3F17508">
    <w:name w:val="D5B3A89E7EB7477390516316CB3F17508"/>
    <w:rsid w:val="003A7A22"/>
    <w:rPr>
      <w:rFonts w:eastAsiaTheme="minorHAnsi"/>
      <w:lang w:eastAsia="en-US"/>
    </w:rPr>
  </w:style>
  <w:style w:type="paragraph" w:customStyle="1" w:styleId="D52F06029322431B8165D12175FC2FED8">
    <w:name w:val="D52F06029322431B8165D12175FC2FED8"/>
    <w:rsid w:val="003A7A22"/>
    <w:rPr>
      <w:rFonts w:eastAsiaTheme="minorHAnsi"/>
      <w:lang w:eastAsia="en-US"/>
    </w:rPr>
  </w:style>
  <w:style w:type="paragraph" w:customStyle="1" w:styleId="883BAB2CB33644EAA6BDE97BD36D7F018">
    <w:name w:val="883BAB2CB33644EAA6BDE97BD36D7F018"/>
    <w:rsid w:val="003A7A22"/>
    <w:rPr>
      <w:rFonts w:eastAsiaTheme="minorHAnsi"/>
      <w:lang w:eastAsia="en-US"/>
    </w:rPr>
  </w:style>
  <w:style w:type="paragraph" w:customStyle="1" w:styleId="43C3B8354FE343FBBEC84E78269FEF5E8">
    <w:name w:val="43C3B8354FE343FBBEC84E78269FEF5E8"/>
    <w:rsid w:val="003A7A22"/>
    <w:rPr>
      <w:rFonts w:eastAsiaTheme="minorHAnsi"/>
      <w:lang w:eastAsia="en-US"/>
    </w:rPr>
  </w:style>
  <w:style w:type="paragraph" w:customStyle="1" w:styleId="330F0A0667384C3185827625F03C56478">
    <w:name w:val="330F0A0667384C3185827625F03C56478"/>
    <w:rsid w:val="003A7A22"/>
    <w:rPr>
      <w:rFonts w:eastAsiaTheme="minorHAnsi"/>
      <w:lang w:eastAsia="en-US"/>
    </w:rPr>
  </w:style>
  <w:style w:type="paragraph" w:customStyle="1" w:styleId="CC9F89C11C374890BA09FA2C8072D72C8">
    <w:name w:val="CC9F89C11C374890BA09FA2C8072D72C8"/>
    <w:rsid w:val="003A7A22"/>
    <w:rPr>
      <w:rFonts w:eastAsiaTheme="minorHAnsi"/>
      <w:lang w:eastAsia="en-US"/>
    </w:rPr>
  </w:style>
  <w:style w:type="paragraph" w:customStyle="1" w:styleId="CBCF1EBAB9B9445F87815AF6291BB1748">
    <w:name w:val="CBCF1EBAB9B9445F87815AF6291BB1748"/>
    <w:rsid w:val="003A7A22"/>
    <w:rPr>
      <w:rFonts w:eastAsiaTheme="minorHAnsi"/>
      <w:lang w:eastAsia="en-US"/>
    </w:rPr>
  </w:style>
  <w:style w:type="paragraph" w:customStyle="1" w:styleId="31E867DB217E4464A983FDF0BB25868F8">
    <w:name w:val="31E867DB217E4464A983FDF0BB25868F8"/>
    <w:rsid w:val="003A7A22"/>
    <w:rPr>
      <w:rFonts w:eastAsiaTheme="minorHAnsi"/>
      <w:lang w:eastAsia="en-US"/>
    </w:rPr>
  </w:style>
  <w:style w:type="paragraph" w:customStyle="1" w:styleId="F053CB98FE5A456492D5C8FFF874A1B78">
    <w:name w:val="F053CB98FE5A456492D5C8FFF874A1B78"/>
    <w:rsid w:val="003A7A22"/>
    <w:rPr>
      <w:rFonts w:eastAsiaTheme="minorHAnsi"/>
      <w:lang w:eastAsia="en-US"/>
    </w:rPr>
  </w:style>
  <w:style w:type="paragraph" w:customStyle="1" w:styleId="09A4595E194645B4B59A28F70589AEDE8">
    <w:name w:val="09A4595E194645B4B59A28F70589AEDE8"/>
    <w:rsid w:val="003A7A22"/>
    <w:rPr>
      <w:rFonts w:eastAsiaTheme="minorHAnsi"/>
      <w:lang w:eastAsia="en-US"/>
    </w:rPr>
  </w:style>
  <w:style w:type="paragraph" w:customStyle="1" w:styleId="72DEEE4D0B1E4539AE458802735301CA8">
    <w:name w:val="72DEEE4D0B1E4539AE458802735301CA8"/>
    <w:rsid w:val="003A7A22"/>
    <w:rPr>
      <w:rFonts w:eastAsiaTheme="minorHAnsi"/>
      <w:lang w:eastAsia="en-US"/>
    </w:rPr>
  </w:style>
  <w:style w:type="paragraph" w:customStyle="1" w:styleId="B0E3137146C449A783517170D81253078">
    <w:name w:val="B0E3137146C449A783517170D81253078"/>
    <w:rsid w:val="003A7A22"/>
    <w:rPr>
      <w:rFonts w:eastAsiaTheme="minorHAnsi"/>
      <w:lang w:eastAsia="en-US"/>
    </w:rPr>
  </w:style>
  <w:style w:type="paragraph" w:customStyle="1" w:styleId="F7A7558AFDF649938AAA0DA571E412818">
    <w:name w:val="F7A7558AFDF649938AAA0DA571E412818"/>
    <w:rsid w:val="003A7A22"/>
    <w:rPr>
      <w:rFonts w:eastAsiaTheme="minorHAnsi"/>
      <w:lang w:eastAsia="en-US"/>
    </w:rPr>
  </w:style>
  <w:style w:type="paragraph" w:customStyle="1" w:styleId="4CA840E715984F7E82AA97FC27320D948">
    <w:name w:val="4CA840E715984F7E82AA97FC27320D948"/>
    <w:rsid w:val="003A7A22"/>
    <w:rPr>
      <w:rFonts w:eastAsiaTheme="minorHAnsi"/>
      <w:lang w:eastAsia="en-US"/>
    </w:rPr>
  </w:style>
  <w:style w:type="paragraph" w:customStyle="1" w:styleId="7BB4E804C2574F82ADFF0E74232C53CC8">
    <w:name w:val="7BB4E804C2574F82ADFF0E74232C53CC8"/>
    <w:rsid w:val="003A7A22"/>
    <w:rPr>
      <w:rFonts w:eastAsiaTheme="minorHAnsi"/>
      <w:lang w:eastAsia="en-US"/>
    </w:rPr>
  </w:style>
  <w:style w:type="paragraph" w:customStyle="1" w:styleId="8E354CD6F142408A96455F2506CB42FB8">
    <w:name w:val="8E354CD6F142408A96455F2506CB42FB8"/>
    <w:rsid w:val="003A7A22"/>
    <w:rPr>
      <w:rFonts w:eastAsiaTheme="minorHAnsi"/>
      <w:lang w:eastAsia="en-US"/>
    </w:rPr>
  </w:style>
  <w:style w:type="paragraph" w:customStyle="1" w:styleId="9F25503E00414532AED040E7C0CBDB868">
    <w:name w:val="9F25503E00414532AED040E7C0CBDB868"/>
    <w:rsid w:val="003A7A22"/>
    <w:rPr>
      <w:rFonts w:eastAsiaTheme="minorHAnsi"/>
      <w:lang w:eastAsia="en-US"/>
    </w:rPr>
  </w:style>
  <w:style w:type="paragraph" w:customStyle="1" w:styleId="610D0711DF87417293A81660F701BDFE8">
    <w:name w:val="610D0711DF87417293A81660F701BDFE8"/>
    <w:rsid w:val="003A7A22"/>
    <w:rPr>
      <w:rFonts w:eastAsiaTheme="minorHAnsi"/>
      <w:lang w:eastAsia="en-US"/>
    </w:rPr>
  </w:style>
  <w:style w:type="paragraph" w:customStyle="1" w:styleId="16F06F943EA245A0844B3865DC1077558">
    <w:name w:val="16F06F943EA245A0844B3865DC1077558"/>
    <w:rsid w:val="003A7A22"/>
    <w:rPr>
      <w:rFonts w:eastAsiaTheme="minorHAnsi"/>
      <w:lang w:eastAsia="en-US"/>
    </w:rPr>
  </w:style>
  <w:style w:type="paragraph" w:customStyle="1" w:styleId="2D38AF2DB1974E0FAB11F368255C50ED8">
    <w:name w:val="2D38AF2DB1974E0FAB11F368255C50ED8"/>
    <w:rsid w:val="003A7A22"/>
    <w:rPr>
      <w:rFonts w:eastAsiaTheme="minorHAnsi"/>
      <w:lang w:eastAsia="en-US"/>
    </w:rPr>
  </w:style>
  <w:style w:type="paragraph" w:customStyle="1" w:styleId="B8B14601000B43858A94142DFF8F22718">
    <w:name w:val="B8B14601000B43858A94142DFF8F22718"/>
    <w:rsid w:val="003A7A22"/>
    <w:rPr>
      <w:rFonts w:eastAsiaTheme="minorHAnsi"/>
      <w:lang w:eastAsia="en-US"/>
    </w:rPr>
  </w:style>
  <w:style w:type="paragraph" w:customStyle="1" w:styleId="9414FACE22354B978CBD8776D141351F8">
    <w:name w:val="9414FACE22354B978CBD8776D141351F8"/>
    <w:rsid w:val="003A7A22"/>
    <w:rPr>
      <w:rFonts w:eastAsiaTheme="minorHAnsi"/>
      <w:lang w:eastAsia="en-US"/>
    </w:rPr>
  </w:style>
  <w:style w:type="paragraph" w:customStyle="1" w:styleId="73F6C66E2EF549E6816CA2B130E370B58">
    <w:name w:val="73F6C66E2EF549E6816CA2B130E370B58"/>
    <w:rsid w:val="003A7A22"/>
    <w:rPr>
      <w:rFonts w:eastAsiaTheme="minorHAnsi"/>
      <w:lang w:eastAsia="en-US"/>
    </w:rPr>
  </w:style>
  <w:style w:type="paragraph" w:customStyle="1" w:styleId="3F47572471494C379F406938FD53851D8">
    <w:name w:val="3F47572471494C379F406938FD53851D8"/>
    <w:rsid w:val="003A7A22"/>
    <w:rPr>
      <w:rFonts w:eastAsiaTheme="minorHAnsi"/>
      <w:lang w:eastAsia="en-US"/>
    </w:rPr>
  </w:style>
  <w:style w:type="paragraph" w:customStyle="1" w:styleId="3C4E970692CE4F4FA84C044ECD8DBE058">
    <w:name w:val="3C4E970692CE4F4FA84C044ECD8DBE058"/>
    <w:rsid w:val="003A7A22"/>
    <w:rPr>
      <w:rFonts w:eastAsiaTheme="minorHAnsi"/>
      <w:lang w:eastAsia="en-US"/>
    </w:rPr>
  </w:style>
  <w:style w:type="paragraph" w:customStyle="1" w:styleId="E8356CEAA00746DC92D02DADF45626AF8">
    <w:name w:val="E8356CEAA00746DC92D02DADF45626AF8"/>
    <w:rsid w:val="003A7A22"/>
    <w:rPr>
      <w:rFonts w:eastAsiaTheme="minorHAnsi"/>
      <w:lang w:eastAsia="en-US"/>
    </w:rPr>
  </w:style>
  <w:style w:type="paragraph" w:customStyle="1" w:styleId="F4EBD88CAD8C445A8BD8CDBD4C7EF6A58">
    <w:name w:val="F4EBD88CAD8C445A8BD8CDBD4C7EF6A58"/>
    <w:rsid w:val="003A7A22"/>
    <w:rPr>
      <w:rFonts w:eastAsiaTheme="minorHAnsi"/>
      <w:lang w:eastAsia="en-US"/>
    </w:rPr>
  </w:style>
  <w:style w:type="paragraph" w:customStyle="1" w:styleId="745A92A0D08147E5A9BB5EF9994DC1592">
    <w:name w:val="745A92A0D08147E5A9BB5EF9994DC1592"/>
    <w:rsid w:val="003A7A22"/>
    <w:rPr>
      <w:rFonts w:eastAsiaTheme="minorHAnsi"/>
      <w:lang w:eastAsia="en-US"/>
    </w:rPr>
  </w:style>
  <w:style w:type="paragraph" w:customStyle="1" w:styleId="754A2F41ABBC4B4E908EB3C71C5DCDBD2">
    <w:name w:val="754A2F41ABBC4B4E908EB3C71C5DCDBD2"/>
    <w:rsid w:val="003A7A22"/>
    <w:rPr>
      <w:rFonts w:eastAsiaTheme="minorHAnsi"/>
      <w:lang w:eastAsia="en-US"/>
    </w:rPr>
  </w:style>
  <w:style w:type="paragraph" w:customStyle="1" w:styleId="C6EF640CB4704885B529BEE9794887EF2">
    <w:name w:val="C6EF640CB4704885B529BEE9794887EF2"/>
    <w:rsid w:val="003A7A22"/>
    <w:rPr>
      <w:rFonts w:eastAsiaTheme="minorHAnsi"/>
      <w:lang w:eastAsia="en-US"/>
    </w:rPr>
  </w:style>
  <w:style w:type="paragraph" w:customStyle="1" w:styleId="E4BA2C2468004D18B43EB3F783554F4D8">
    <w:name w:val="E4BA2C2468004D18B43EB3F783554F4D8"/>
    <w:rsid w:val="003A7A22"/>
    <w:rPr>
      <w:rFonts w:eastAsiaTheme="minorHAnsi"/>
      <w:lang w:eastAsia="en-US"/>
    </w:rPr>
  </w:style>
  <w:style w:type="paragraph" w:customStyle="1" w:styleId="1F02A1B9A49C4A26A99F2458E246F46F8">
    <w:name w:val="1F02A1B9A49C4A26A99F2458E246F46F8"/>
    <w:rsid w:val="003A7A22"/>
    <w:rPr>
      <w:rFonts w:eastAsiaTheme="minorHAnsi"/>
      <w:lang w:eastAsia="en-US"/>
    </w:rPr>
  </w:style>
  <w:style w:type="paragraph" w:customStyle="1" w:styleId="28928F5698FB45A39A30C9DA7A22B14F8">
    <w:name w:val="28928F5698FB45A39A30C9DA7A22B14F8"/>
    <w:rsid w:val="003A7A22"/>
    <w:rPr>
      <w:rFonts w:eastAsiaTheme="minorHAnsi"/>
      <w:lang w:eastAsia="en-US"/>
    </w:rPr>
  </w:style>
  <w:style w:type="paragraph" w:customStyle="1" w:styleId="20FEBC4468D44565940EAA5E2498F2DF8">
    <w:name w:val="20FEBC4468D44565940EAA5E2498F2DF8"/>
    <w:rsid w:val="003A7A22"/>
    <w:rPr>
      <w:rFonts w:eastAsiaTheme="minorHAnsi"/>
      <w:lang w:eastAsia="en-US"/>
    </w:rPr>
  </w:style>
  <w:style w:type="paragraph" w:customStyle="1" w:styleId="DF5F24D832BD4E858636302D712576158">
    <w:name w:val="DF5F24D832BD4E858636302D712576158"/>
    <w:rsid w:val="003A7A22"/>
    <w:rPr>
      <w:rFonts w:eastAsiaTheme="minorHAnsi"/>
      <w:lang w:eastAsia="en-US"/>
    </w:rPr>
  </w:style>
  <w:style w:type="paragraph" w:customStyle="1" w:styleId="3990EE0A32894F2781AE35DF994E0F0E2">
    <w:name w:val="3990EE0A32894F2781AE35DF994E0F0E2"/>
    <w:rsid w:val="003A7A22"/>
    <w:rPr>
      <w:rFonts w:eastAsiaTheme="minorHAnsi"/>
      <w:lang w:eastAsia="en-US"/>
    </w:rPr>
  </w:style>
  <w:style w:type="paragraph" w:customStyle="1" w:styleId="3D743C41EF41437B8003D5283108E45A8">
    <w:name w:val="3D743C41EF41437B8003D5283108E45A8"/>
    <w:rsid w:val="003A7A22"/>
    <w:rPr>
      <w:rFonts w:eastAsiaTheme="minorHAnsi"/>
      <w:lang w:eastAsia="en-US"/>
    </w:rPr>
  </w:style>
  <w:style w:type="paragraph" w:customStyle="1" w:styleId="A1A4720438FA45C5BF136E5E36376C6E8">
    <w:name w:val="A1A4720438FA45C5BF136E5E36376C6E8"/>
    <w:rsid w:val="003A7A22"/>
    <w:rPr>
      <w:rFonts w:eastAsiaTheme="minorHAnsi"/>
      <w:lang w:eastAsia="en-US"/>
    </w:rPr>
  </w:style>
  <w:style w:type="paragraph" w:customStyle="1" w:styleId="F6608AA360FF40DD91562424CC3D92C98">
    <w:name w:val="F6608AA360FF40DD91562424CC3D92C98"/>
    <w:rsid w:val="003A7A2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C4230F876CB4448907EA984CF9E863" ma:contentTypeVersion="12" ma:contentTypeDescription="Create a new document." ma:contentTypeScope="" ma:versionID="32e1366a8ae3c5645de2b1c60a543ce7">
  <xsd:schema xmlns:xsd="http://www.w3.org/2001/XMLSchema" xmlns:xs="http://www.w3.org/2001/XMLSchema" xmlns:p="http://schemas.microsoft.com/office/2006/metadata/properties" xmlns:ns3="5514f1eb-924d-4e1a-af9f-93cdeb31e5e9" xmlns:ns4="ad676129-5a2d-42c6-ac30-d8cb2f69799d" targetNamespace="http://schemas.microsoft.com/office/2006/metadata/properties" ma:root="true" ma:fieldsID="711064dd5e4389418c44e2500faf2af7" ns3:_="" ns4:_="">
    <xsd:import namespace="5514f1eb-924d-4e1a-af9f-93cdeb31e5e9"/>
    <xsd:import namespace="ad676129-5a2d-42c6-ac30-d8cb2f697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f1eb-924d-4e1a-af9f-93cdeb31e5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76129-5a2d-42c6-ac30-d8cb2f6979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32243-693D-49E4-893B-6310E5AC757C}">
  <ds:schemaRefs>
    <ds:schemaRef ds:uri="http://schemas.microsoft.com/office/infopath/2007/PartnerControls"/>
    <ds:schemaRef ds:uri="http://schemas.microsoft.com/office/2006/documentManagement/types"/>
    <ds:schemaRef ds:uri="5514f1eb-924d-4e1a-af9f-93cdeb31e5e9"/>
    <ds:schemaRef ds:uri="http://purl.org/dc/elements/1.1/"/>
    <ds:schemaRef ds:uri="http://schemas.microsoft.com/office/2006/metadata/properties"/>
    <ds:schemaRef ds:uri="http://purl.org/dc/terms/"/>
    <ds:schemaRef ds:uri="http://schemas.openxmlformats.org/package/2006/metadata/core-properties"/>
    <ds:schemaRef ds:uri="ad676129-5a2d-42c6-ac30-d8cb2f69799d"/>
    <ds:schemaRef ds:uri="http://www.w3.org/XML/1998/namespace"/>
    <ds:schemaRef ds:uri="http://purl.org/dc/dcmitype/"/>
  </ds:schemaRefs>
</ds:datastoreItem>
</file>

<file path=customXml/itemProps2.xml><?xml version="1.0" encoding="utf-8"?>
<ds:datastoreItem xmlns:ds="http://schemas.openxmlformats.org/officeDocument/2006/customXml" ds:itemID="{624613AF-B839-4ADC-9605-4EF4A15292B0}">
  <ds:schemaRefs>
    <ds:schemaRef ds:uri="http://schemas.openxmlformats.org/officeDocument/2006/bibliography"/>
  </ds:schemaRefs>
</ds:datastoreItem>
</file>

<file path=customXml/itemProps3.xml><?xml version="1.0" encoding="utf-8"?>
<ds:datastoreItem xmlns:ds="http://schemas.openxmlformats.org/officeDocument/2006/customXml" ds:itemID="{BE91FC0B-9411-4985-8A64-B0A6957E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f1eb-924d-4e1a-af9f-93cdeb31e5e9"/>
    <ds:schemaRef ds:uri="ad676129-5a2d-42c6-ac30-d8cb2f697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B4567-3B10-43E1-80E5-5DF182AD8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Nichole Padovan</cp:lastModifiedBy>
  <cp:revision>11</cp:revision>
  <cp:lastPrinted>2019-09-03T05:19:00Z</cp:lastPrinted>
  <dcterms:created xsi:type="dcterms:W3CDTF">2021-06-09T04:36:00Z</dcterms:created>
  <dcterms:modified xsi:type="dcterms:W3CDTF">2022-10-20T02:19:00Z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0x0101004DC4230F876CB4448907EA984CF9E863</vt:lpwstr>
  </property>
</Properties>
</file>