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3E0CC11B" w:rsidR="00D11968" w:rsidRDefault="00D2525F" w:rsidP="00D1196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398ADF44">
                <wp:simplePos x="0" y="0"/>
                <wp:positionH relativeFrom="column">
                  <wp:posOffset>4657725</wp:posOffset>
                </wp:positionH>
                <wp:positionV relativeFrom="paragraph">
                  <wp:posOffset>-806345</wp:posOffset>
                </wp:positionV>
                <wp:extent cx="1619885" cy="7893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8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D11968" w:rsidRPr="006C4278" w:rsidRDefault="00D11968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75pt;margin-top:-63.5pt;width:127.5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1DsAIAALkFAAAOAAAAZHJzL2Uyb0RvYy54bWysVE1v2zAMvQ/YfxB0X22nTfOBOkXQIsOA&#10;og3aDj0rshwbkEVNUmJnv36UZLtd112G5aBQIvlIPpO8uu4aSY7C2BpUTrOzlBKhOBS12uf0+/Pm&#10;y5wS65gqmAQlcnoSll6vPn+6avVSTKACWQhDEETZZatzWjmnl0lieSUaZs9AC4XKEkzDHF7NPikM&#10;axG9kckkTS+TFkyhDXBhLb7eRiVdBfyyFNw9lKUVjsicYm4unCacO38mqyu23Bumq5r3abB/yKJh&#10;tcKgI9Qtc4wcTP0HVFNzAxZKd8ahSaAsay5CDVhNlr6r5qliWoRakByrR5rs/4Pl98etIXWR03NK&#10;FGvwEz0iaUztpSDnnp5W2yVaPemt6W8WRV9rV5rG/2MVpAuUnkZKRecIx8fsMlvM51NKOOpm88V5&#10;OvWgyau3NtZ9FdAQL+TUYPTAJDveWRdNBxMfzIKsi00tZbiY/e5GGnJk+Hk34Rd9pa5YfJ3P0umi&#10;D2mjeQj/G45UpMVcJ7M0Df4KfIQYXCq09yTEsoPkTlL4+FI9ihLZw0InwTH0rRhTYpwL5bKoqlgh&#10;Yk7TFH9DTr7TvUfIKgB65BLjj9g9wGAZQQbsmGVv711FaPvROVb0l8Si8+gRIoNyo3NTKzAfVSax&#10;qj5ytB9IitR4lly369DEizsoTthmBuL8Wc03NX7tO2bdlhkcOBxNXCLuAY9SAn4L6CVKKjA/P3r3&#10;9jgHqKWkxQHOqf1xYEZQIr8pnJBFdnHhJz5cLqazCV7MW83urUYdmhvAJspwXWkeRG/v5CCWBpoX&#10;3DVrHxVVTHGMnVM3iDcurhXcVVys18EIZ1wzd6eeNPfQnl7fy8/dCzO6b3iHo3IPw6iz5bu+j7be&#10;U8H64KCsw1C8stoTj/shdFC/y/wCensPVq8bd/ULAAD//wMAUEsDBBQABgAIAAAAIQCOh1254QAA&#10;AAsBAAAPAAAAZHJzL2Rvd25yZXYueG1sTI89b4MwEIb3Sv0P1lXqlhiIGgjBRBVSO3XJx9DxgAvQ&#10;YBthJ9D8+l6ndry7R+89b7abdS9uNLrOGgXhMgBBprJ1ZxoFp+PbIgHhPJoae2tIwTc52OWPDxmm&#10;tZ3Mnm4H3wgOMS5FBa33Qyqlq1rS6JZ2IMO3sx01eh7HRtYjThyuexkFwVpq7Ax/aHGgoqXqcrhq&#10;BRuc30+f3f14mcJ4/1EU98qWX0o9P82vWxCeZv8Hw68+q0POTqW9mtqJXkG8Wr0wqmARRjG3YmST&#10;JGsQJa+iGGSeyf8d8h8AAAD//wMAUEsBAi0AFAAGAAgAAAAhALaDOJL+AAAA4QEAABMAAAAAAAAA&#10;AAAAAAAAAAAAAFtDb250ZW50X1R5cGVzXS54bWxQSwECLQAUAAYACAAAACEAOP0h/9YAAACUAQAA&#10;CwAAAAAAAAAAAAAAAAAvAQAAX3JlbHMvLnJlbHNQSwECLQAUAAYACAAAACEA2jy9Q7ACAAC5BQAA&#10;DgAAAAAAAAAAAAAAAAAuAgAAZHJzL2Uyb0RvYy54bWxQSwECLQAUAAYACAAAACEAjoddueEAAAAL&#10;AQAADwAAAAAAAAAAAAAAAAAKBQAAZHJzL2Rvd25yZXYueG1sUEsFBgAAAAAEAAQA8wAAABgGAAAA&#10;AA==&#10;" stroked="f" strokeweight="1pt">
                <v:fill opacity="57054f"/>
                <v:textbox>
                  <w:txbxContent>
                    <w:p w14:paraId="213A912A" w14:textId="77777777" w:rsidR="00D11968" w:rsidRPr="006C4278" w:rsidRDefault="00D11968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</w:p>
    <w:p w14:paraId="44802FE7" w14:textId="37AB501D" w:rsidR="008C3610" w:rsidRDefault="00F51591" w:rsidP="00EF611F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3C7C9F">
        <w:rPr>
          <w:rFonts w:ascii="Arial" w:hAnsi="Arial" w:cs="Arial"/>
          <w:b/>
          <w:sz w:val="24"/>
        </w:rPr>
        <w:t>Form 0</w:t>
      </w:r>
      <w:r w:rsidR="008221AB">
        <w:rPr>
          <w:rFonts w:ascii="Arial" w:hAnsi="Arial" w:cs="Arial"/>
          <w:b/>
          <w:sz w:val="24"/>
        </w:rPr>
        <w:t>2</w:t>
      </w:r>
      <w:r w:rsidR="008C3610">
        <w:rPr>
          <w:rFonts w:ascii="Arial" w:hAnsi="Arial" w:cs="Arial"/>
          <w:sz w:val="24"/>
        </w:rPr>
        <w:t xml:space="preserve"> | </w:t>
      </w:r>
      <w:r w:rsidR="00753B3C">
        <w:rPr>
          <w:rFonts w:ascii="Arial" w:hAnsi="Arial" w:cs="Arial"/>
          <w:sz w:val="24"/>
        </w:rPr>
        <w:t xml:space="preserve">Sections 223 and 231 of the </w:t>
      </w:r>
      <w:r w:rsidR="00753B3C" w:rsidRPr="00753B3C">
        <w:rPr>
          <w:rFonts w:ascii="Arial" w:hAnsi="Arial" w:cs="Arial"/>
          <w:i/>
          <w:sz w:val="24"/>
        </w:rPr>
        <w:t>Aboriginal Land Act 1991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456"/>
      </w:tblGrid>
      <w:tr w:rsidR="008C3610" w14:paraId="037585A3" w14:textId="77777777" w:rsidTr="00D92804">
        <w:tc>
          <w:tcPr>
            <w:tcW w:w="10456" w:type="dxa"/>
            <w:shd w:val="clear" w:color="auto" w:fill="CA4E27"/>
          </w:tcPr>
          <w:p w14:paraId="04BA8B10" w14:textId="36AF2120" w:rsidR="008C3610" w:rsidRDefault="008221AB" w:rsidP="008C3610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CD110D">
              <w:rPr>
                <w:rFonts w:ascii="Arial" w:hAnsi="Arial" w:cs="Arial"/>
                <w:b/>
                <w:color w:val="FFFFFF" w:themeColor="background1"/>
                <w:sz w:val="24"/>
              </w:rPr>
              <w:t>AFFIDAVIT</w:t>
            </w:r>
          </w:p>
        </w:tc>
      </w:tr>
    </w:tbl>
    <w:p w14:paraId="6C847458" w14:textId="77777777" w:rsidR="00D20DD3" w:rsidRDefault="00D20DD3" w:rsidP="009703C0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21AB" w14:paraId="61794383" w14:textId="77777777" w:rsidTr="00DD4E87">
        <w:trPr>
          <w:trHeight w:val="432"/>
        </w:trPr>
        <w:tc>
          <w:tcPr>
            <w:tcW w:w="10456" w:type="dxa"/>
            <w:vAlign w:val="center"/>
          </w:tcPr>
          <w:p w14:paraId="46D7D7A9" w14:textId="77777777" w:rsidR="008221AB" w:rsidRPr="008221AB" w:rsidRDefault="008221AB" w:rsidP="005A4EF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8221AB">
              <w:rPr>
                <w:rFonts w:ascii="Arial" w:hAnsi="Arial" w:cs="Arial"/>
                <w:b/>
                <w:color w:val="595959" w:themeColor="text1" w:themeTint="A6"/>
              </w:rPr>
              <w:t>Name of applicant:</w:t>
            </w:r>
          </w:p>
        </w:tc>
      </w:tr>
      <w:tr w:rsidR="008221AB" w14:paraId="7C214BB3" w14:textId="77777777" w:rsidTr="00DD4E87">
        <w:trPr>
          <w:trHeight w:val="432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8221AB" w14:paraId="75F6673A" w14:textId="77777777" w:rsidTr="00DD4E87">
              <w:sdt>
                <w:sdtPr>
                  <w:rPr>
                    <w:rStyle w:val="Content"/>
                  </w:rPr>
                  <w:id w:val="559988497"/>
                  <w:placeholder>
                    <w:docPart w:val="456C03C50D464300972ADDA99919C759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10230" w:type="dxa"/>
                    </w:tcPr>
                    <w:p w14:paraId="52BB4943" w14:textId="424C2D0C" w:rsidR="008221AB" w:rsidRDefault="008221AB" w:rsidP="005A4EF1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name of applicant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1DB677DE" w14:textId="77777777" w:rsidR="008221AB" w:rsidRPr="008221AB" w:rsidRDefault="008221AB" w:rsidP="005A4EF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8221AB" w14:paraId="24536B70" w14:textId="77777777" w:rsidTr="00DD4E87">
        <w:trPr>
          <w:trHeight w:val="431"/>
        </w:trPr>
        <w:tc>
          <w:tcPr>
            <w:tcW w:w="10456" w:type="dxa"/>
            <w:vAlign w:val="center"/>
          </w:tcPr>
          <w:p w14:paraId="07A6C800" w14:textId="77777777" w:rsidR="008221AB" w:rsidRPr="008221AB" w:rsidRDefault="008221AB" w:rsidP="005A4EF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8221AB">
              <w:rPr>
                <w:rFonts w:ascii="Arial" w:hAnsi="Arial" w:cs="Arial"/>
                <w:b/>
                <w:color w:val="595959" w:themeColor="text1" w:themeTint="A6"/>
              </w:rPr>
              <w:t>[First] Respondent:</w:t>
            </w:r>
          </w:p>
        </w:tc>
      </w:tr>
      <w:tr w:rsidR="008221AB" w14:paraId="0FF0BD7A" w14:textId="77777777" w:rsidTr="00DD4E87">
        <w:trPr>
          <w:trHeight w:val="431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8221AB" w14:paraId="170A3BC7" w14:textId="77777777" w:rsidTr="00DD4E87">
              <w:sdt>
                <w:sdtPr>
                  <w:rPr>
                    <w:rStyle w:val="Content"/>
                  </w:rPr>
                  <w:id w:val="1157807163"/>
                  <w:placeholder>
                    <w:docPart w:val="A6042F596390498AB1FF65AD20CC66DC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3050639D" w14:textId="12296A49" w:rsidR="008221AB" w:rsidRDefault="008221AB" w:rsidP="005A4EF1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[First] Respondent 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DBBFD49" w14:textId="77777777" w:rsidR="008221AB" w:rsidRPr="008221AB" w:rsidRDefault="008221AB" w:rsidP="005A4EF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8221AB" w14:paraId="724344E5" w14:textId="77777777" w:rsidTr="00DD4E87">
        <w:trPr>
          <w:trHeight w:val="431"/>
        </w:trPr>
        <w:tc>
          <w:tcPr>
            <w:tcW w:w="10456" w:type="dxa"/>
            <w:vAlign w:val="center"/>
          </w:tcPr>
          <w:p w14:paraId="0752102D" w14:textId="77777777" w:rsidR="008221AB" w:rsidRPr="008221AB" w:rsidRDefault="008221AB" w:rsidP="005A4EF1">
            <w:pPr>
              <w:rPr>
                <w:rStyle w:val="Content"/>
                <w:b/>
                <w:color w:val="595959" w:themeColor="text1" w:themeTint="A6"/>
              </w:rPr>
            </w:pPr>
            <w:r w:rsidRPr="008221AB">
              <w:rPr>
                <w:rFonts w:ascii="Arial" w:hAnsi="Arial" w:cs="Arial"/>
                <w:b/>
                <w:color w:val="595959" w:themeColor="text1" w:themeTint="A6"/>
              </w:rPr>
              <w:t>[Second] Respondent:</w:t>
            </w:r>
          </w:p>
        </w:tc>
      </w:tr>
      <w:tr w:rsidR="008221AB" w14:paraId="1412E7C6" w14:textId="77777777" w:rsidTr="00DD4E87">
        <w:trPr>
          <w:trHeight w:val="431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8221AB" w14:paraId="5F30515B" w14:textId="77777777" w:rsidTr="00DD4E87">
              <w:sdt>
                <w:sdtPr>
                  <w:rPr>
                    <w:rStyle w:val="Content"/>
                  </w:rPr>
                  <w:id w:val="-1009442573"/>
                  <w:placeholder>
                    <w:docPart w:val="9FE1AFD3EE60458EB01514B873394115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3D361780" w14:textId="6C5ECE43" w:rsidR="008221AB" w:rsidRDefault="008221AB" w:rsidP="005A4EF1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[Second] Respondent name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3022359" w14:textId="77777777" w:rsidR="008221AB" w:rsidRPr="008221AB" w:rsidRDefault="008221AB" w:rsidP="005A4EF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2CB0F957" w14:textId="77777777" w:rsidR="008221AB" w:rsidRDefault="008221AB" w:rsidP="009703C0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456"/>
      </w:tblGrid>
      <w:tr w:rsidR="008221AB" w14:paraId="3A3806F4" w14:textId="77777777" w:rsidTr="001B495B">
        <w:trPr>
          <w:trHeight w:val="754"/>
          <w:tblHeader/>
        </w:trPr>
        <w:tc>
          <w:tcPr>
            <w:tcW w:w="10456" w:type="dxa"/>
            <w:vAlign w:val="center"/>
          </w:tcPr>
          <w:p w14:paraId="181D61A7" w14:textId="6DAA3862" w:rsidR="008221AB" w:rsidRPr="00405E1C" w:rsidRDefault="008221AB" w:rsidP="00DD4E87">
            <w:pPr>
              <w:rPr>
                <w:rFonts w:ascii="Arial" w:hAnsi="Arial" w:cs="Arial"/>
                <w:sz w:val="24"/>
              </w:rPr>
            </w:pPr>
            <w:r w:rsidRPr="005F79FF">
              <w:rPr>
                <w:rFonts w:ascii="Arial" w:hAnsi="Arial" w:cs="Arial"/>
                <w:b/>
                <w:color w:val="595959" w:themeColor="text1" w:themeTint="A6"/>
              </w:rPr>
              <w:t>I,</w:t>
            </w:r>
            <w:r w:rsidRPr="005F79FF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sdt>
              <w:sdtPr>
                <w:rPr>
                  <w:rStyle w:val="Content"/>
                </w:rPr>
                <w:id w:val="2095586159"/>
                <w:placeholder>
                  <w:docPart w:val="48EB610162774D6CA8FFE8ADF947E6A6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full name of deponent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5F4E46">
              <w:rPr>
                <w:rFonts w:ascii="Arial" w:hAnsi="Arial" w:cs="Arial"/>
              </w:rPr>
              <w:t xml:space="preserve">         </w:t>
            </w:r>
            <w:proofErr w:type="gramStart"/>
            <w:r w:rsidRPr="005F79FF">
              <w:rPr>
                <w:rFonts w:ascii="Arial" w:hAnsi="Arial" w:cs="Arial"/>
                <w:b/>
                <w:color w:val="595959" w:themeColor="text1" w:themeTint="A6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"/>
                </w:rPr>
                <w:id w:val="1444578254"/>
                <w:placeholder>
                  <w:docPart w:val="12CA69DE652D49009BF56FE0BE21FD3E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residential or business address, or place of employment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Pr="005F4E46">
              <w:rPr>
                <w:rFonts w:ascii="Arial" w:hAnsi="Arial" w:cs="Arial"/>
                <w:b/>
                <w:color w:val="595959" w:themeColor="text1" w:themeTint="A6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F4E46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Style w:val="Content"/>
                </w:rPr>
                <w:id w:val="-961261184"/>
                <w:placeholder>
                  <w:docPart w:val="561EDB1E27C344D1B9913994F41D7B19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occupation or other description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5F4E46">
              <w:rPr>
                <w:rStyle w:val="Content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"/>
                </w:rPr>
                <w:id w:val="-1916550456"/>
                <w:placeholder>
                  <w:docPart w:val="156FDAE3DF224305830E9862E48AB022"/>
                </w:placeholder>
                <w:showingPlcHdr/>
                <w15:color w:val="99CCFF"/>
                <w:comboBox>
                  <w:listItem w:value="Please select."/>
                  <w:listItem w:displayText="states an oath" w:value="states an oath"/>
                  <w:listItem w:displayText="solemnly and sincerely affirms and declares" w:value="solemnly and sincerely affirms and declares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DD4E87">
                  <w:rPr>
                    <w:rStyle w:val="PlaceholderText"/>
                    <w:color w:val="ED7D31" w:themeColor="accent2"/>
                  </w:rPr>
                  <w:t>Please select</w:t>
                </w:r>
                <w:r w:rsidRPr="00405E1C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Pr="005F79FF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</w:tr>
      <w:tr w:rsidR="008221AB" w14:paraId="5EE030DA" w14:textId="77777777" w:rsidTr="001B495B">
        <w:trPr>
          <w:trHeight w:val="1307"/>
          <w:tblHeader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5F4E46" w14:paraId="5B86AE98" w14:textId="77777777" w:rsidTr="006F06C1">
              <w:trPr>
                <w:trHeight w:val="360"/>
              </w:trPr>
              <w:tc>
                <w:tcPr>
                  <w:tcW w:w="10230" w:type="dxa"/>
                  <w:vAlign w:val="center"/>
                </w:tcPr>
                <w:sdt>
                  <w:sdtPr>
                    <w:rPr>
                      <w:rStyle w:val="Content"/>
                    </w:rPr>
                    <w:id w:val="-1153061073"/>
                    <w:placeholder>
                      <w:docPart w:val="96426CD8D2224DED9A8CE6DB51B37E6A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/>
                    </w:rPr>
                  </w:sdtEndPr>
                  <w:sdtContent>
                    <w:p w14:paraId="7FB75538" w14:textId="53B31608" w:rsidR="006F06C1" w:rsidRDefault="006F06C1" w:rsidP="006F06C1">
                      <w:pPr>
                        <w:rPr>
                          <w:rStyle w:val="PlaceholderText"/>
                          <w:color w:val="ED7D31" w:themeColor="accent2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(Click to edit text)</w:t>
                      </w:r>
                    </w:p>
                    <w:p w14:paraId="08C68528" w14:textId="77777777" w:rsidR="006F06C1" w:rsidRPr="006F06C1" w:rsidRDefault="006F06C1" w:rsidP="006F06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PlaceholderText"/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I am etc</w:t>
                      </w:r>
                    </w:p>
                    <w:p w14:paraId="6883BC2D" w14:textId="77777777" w:rsidR="006F06C1" w:rsidRPr="006F06C1" w:rsidRDefault="006F06C1" w:rsidP="006F06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PlaceholderText"/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Exhibit A to this affidavit is etc</w:t>
                      </w:r>
                    </w:p>
                    <w:p w14:paraId="1A3417ED" w14:textId="53B31608" w:rsidR="005F4E46" w:rsidRPr="006F06C1" w:rsidRDefault="006F06C1" w:rsidP="006F06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………</w:t>
                      </w:r>
                      <w:r w:rsidRPr="006F06C1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sdtContent>
                </w:sdt>
              </w:tc>
            </w:tr>
          </w:tbl>
          <w:p w14:paraId="126F9CD4" w14:textId="645D8AE3" w:rsidR="008221AB" w:rsidRDefault="008221AB" w:rsidP="005F4E46">
            <w:pPr>
              <w:rPr>
                <w:rFonts w:ascii="Arial" w:hAnsi="Arial" w:cs="Arial"/>
                <w:sz w:val="24"/>
              </w:rPr>
            </w:pPr>
          </w:p>
        </w:tc>
      </w:tr>
      <w:tr w:rsidR="008221AB" w14:paraId="122679C4" w14:textId="77777777" w:rsidTr="001B495B">
        <w:trPr>
          <w:trHeight w:val="424"/>
          <w:tblHeader/>
        </w:trPr>
        <w:tc>
          <w:tcPr>
            <w:tcW w:w="10456" w:type="dxa"/>
            <w:vAlign w:val="center"/>
          </w:tcPr>
          <w:p w14:paraId="4E995C65" w14:textId="779781BC" w:rsidR="006F06C1" w:rsidRPr="00416834" w:rsidRDefault="006F06C1" w:rsidP="005A4EF1">
            <w:pPr>
              <w:rPr>
                <w:rFonts w:ascii="Arial" w:hAnsi="Arial" w:cs="Arial"/>
                <w:i/>
                <w:color w:val="595959" w:themeColor="text1" w:themeTint="A6"/>
                <w:sz w:val="20"/>
              </w:rPr>
            </w:pPr>
            <w:r w:rsidRPr="00416834">
              <w:rPr>
                <w:rFonts w:ascii="Arial" w:hAnsi="Arial" w:cs="Arial"/>
                <w:i/>
                <w:color w:val="595959" w:themeColor="text1" w:themeTint="A6"/>
                <w:sz w:val="20"/>
              </w:rPr>
              <w:t xml:space="preserve">(include the following at the end of the body of the affidavit) </w:t>
            </w:r>
          </w:p>
          <w:p w14:paraId="59BF121B" w14:textId="558E4928" w:rsidR="008221AB" w:rsidRPr="005F79FF" w:rsidRDefault="008221AB" w:rsidP="005A4EF1">
            <w:pPr>
              <w:rPr>
                <w:rFonts w:ascii="Arial" w:hAnsi="Arial" w:cs="Arial"/>
                <w:b/>
                <w:sz w:val="24"/>
              </w:rPr>
            </w:pPr>
            <w:r w:rsidRPr="005F79FF">
              <w:rPr>
                <w:rFonts w:ascii="Arial" w:hAnsi="Arial" w:cs="Arial"/>
                <w:b/>
                <w:color w:val="595959" w:themeColor="text1" w:themeTint="A6"/>
              </w:rPr>
              <w:t>All the facts sworn to in this affidavit are true to my knowledge and belief except as stated otherwise.</w:t>
            </w:r>
          </w:p>
        </w:tc>
      </w:tr>
    </w:tbl>
    <w:p w14:paraId="6F5037B6" w14:textId="77777777" w:rsidR="006F06C1" w:rsidRDefault="006F06C1" w:rsidP="006F06C1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8221AB" w14:paraId="286B9B73" w14:textId="77777777" w:rsidTr="00F928DF">
        <w:trPr>
          <w:trHeight w:val="613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91A1384" w14:textId="58F1072B" w:rsidR="008221AB" w:rsidRDefault="00951474" w:rsidP="005A4EF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Style w:val="Content"/>
                </w:rPr>
                <w:id w:val="516972856"/>
                <w:placeholder>
                  <w:docPart w:val="D76150191F904BC1AD10ACD20C738CA6"/>
                </w:placeholder>
                <w:showingPlcHdr/>
                <w15:color w:val="99CCFF"/>
                <w:comboBox>
                  <w:listItem w:value="Choose an item."/>
                  <w:listItem w:displayText="Sworn" w:value="Sworn"/>
                  <w:listItem w:displayText="Affirmed" w:value="Affirmed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221AB" w:rsidRPr="00405E1C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 w:rsidR="008221AB">
              <w:rPr>
                <w:rFonts w:ascii="Arial" w:hAnsi="Arial" w:cs="Arial"/>
              </w:rPr>
              <w:t xml:space="preserve"> </w:t>
            </w:r>
            <w:r w:rsidR="0014118F">
              <w:rPr>
                <w:rFonts w:ascii="Arial" w:hAnsi="Arial" w:cs="Arial"/>
              </w:rPr>
              <w:t xml:space="preserve">    </w:t>
            </w:r>
            <w:proofErr w:type="gramStart"/>
            <w:r w:rsidR="008221AB" w:rsidRPr="005F79FF">
              <w:rPr>
                <w:rFonts w:ascii="Arial" w:hAnsi="Arial" w:cs="Arial"/>
                <w:b/>
                <w:color w:val="595959" w:themeColor="text1" w:themeTint="A6"/>
              </w:rPr>
              <w:t>by</w:t>
            </w:r>
            <w:proofErr w:type="gramEnd"/>
            <w:r w:rsidR="008221AB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"/>
                </w:rPr>
                <w:id w:val="-1599559977"/>
                <w:placeholder>
                  <w:docPart w:val="9AE74E64C72B43A587778678C932C347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221AB"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 w:rsidR="008221AB">
                  <w:rPr>
                    <w:rStyle w:val="PlaceholderText"/>
                    <w:color w:val="ED7D31" w:themeColor="accent2"/>
                  </w:rPr>
                  <w:t>full name of deponent</w:t>
                </w:r>
                <w:r w:rsidR="008221AB" w:rsidRPr="009136F8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8221AB">
              <w:rPr>
                <w:rFonts w:ascii="Arial" w:hAnsi="Arial" w:cs="Arial"/>
              </w:rPr>
              <w:t xml:space="preserve"> </w:t>
            </w:r>
            <w:r w:rsidR="0014118F">
              <w:rPr>
                <w:rFonts w:ascii="Arial" w:hAnsi="Arial" w:cs="Arial"/>
              </w:rPr>
              <w:t xml:space="preserve">    </w:t>
            </w:r>
            <w:proofErr w:type="gramStart"/>
            <w:r w:rsidR="008221AB" w:rsidRPr="005F79FF">
              <w:rPr>
                <w:rFonts w:ascii="Arial" w:hAnsi="Arial" w:cs="Arial"/>
                <w:b/>
                <w:color w:val="595959" w:themeColor="text1" w:themeTint="A6"/>
              </w:rPr>
              <w:t>on</w:t>
            </w:r>
            <w:proofErr w:type="gramEnd"/>
            <w:r w:rsidR="008221AB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"/>
                </w:rPr>
                <w:id w:val="1229417709"/>
                <w:placeholder>
                  <w:docPart w:val="5DB979EF05414B6F83C7A2097D7A332C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221AB" w:rsidRPr="00405E1C">
                  <w:rPr>
                    <w:rStyle w:val="PlaceholderText"/>
                    <w:color w:val="ED7D31" w:themeColor="accent2"/>
                  </w:rPr>
                  <w:t>Click here to enter a date.</w:t>
                </w:r>
              </w:sdtContent>
            </w:sdt>
            <w:r w:rsidR="008221AB">
              <w:rPr>
                <w:rFonts w:ascii="Arial" w:hAnsi="Arial" w:cs="Arial"/>
              </w:rPr>
              <w:t xml:space="preserve"> </w:t>
            </w:r>
            <w:r w:rsidR="0014118F">
              <w:rPr>
                <w:rFonts w:ascii="Arial" w:hAnsi="Arial" w:cs="Arial"/>
              </w:rPr>
              <w:t xml:space="preserve">                                </w:t>
            </w:r>
            <w:r w:rsidR="008221AB" w:rsidRPr="005F79FF">
              <w:rPr>
                <w:rFonts w:ascii="Arial" w:hAnsi="Arial" w:cs="Arial"/>
                <w:b/>
                <w:color w:val="595959" w:themeColor="text1" w:themeTint="A6"/>
              </w:rPr>
              <w:t>at</w:t>
            </w:r>
            <w:r w:rsidR="008221AB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ontent"/>
                </w:rPr>
                <w:id w:val="-22477089"/>
                <w:placeholder>
                  <w:docPart w:val="284886B8D3634F3F8F6528B75CBCECBC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="008221AB" w:rsidRPr="009136F8">
                  <w:rPr>
                    <w:rStyle w:val="PlaceholderText"/>
                    <w:color w:val="ED7D31" w:themeColor="accent2"/>
                  </w:rPr>
                  <w:t xml:space="preserve">Click to </w:t>
                </w:r>
                <w:r w:rsidR="008221AB">
                  <w:rPr>
                    <w:rStyle w:val="PlaceholderText"/>
                    <w:color w:val="ED7D31" w:themeColor="accent2"/>
                  </w:rPr>
                  <w:t>place</w:t>
                </w:r>
                <w:r w:rsidR="008221AB" w:rsidRPr="009136F8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  <w:r w:rsidR="008221AB">
              <w:rPr>
                <w:rFonts w:ascii="Arial" w:hAnsi="Arial" w:cs="Arial"/>
              </w:rPr>
              <w:t xml:space="preserve"> </w:t>
            </w:r>
            <w:r w:rsidR="008221AB" w:rsidRPr="005F79FF">
              <w:rPr>
                <w:rFonts w:ascii="Arial" w:hAnsi="Arial" w:cs="Arial"/>
                <w:b/>
                <w:color w:val="595959" w:themeColor="text1" w:themeTint="A6"/>
              </w:rPr>
              <w:t>in the</w:t>
            </w:r>
            <w:r w:rsidR="008221AB" w:rsidRPr="005F79FF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221AB" w:rsidRPr="005F79FF">
              <w:rPr>
                <w:rFonts w:ascii="Arial" w:hAnsi="Arial" w:cs="Arial"/>
                <w:b/>
                <w:color w:val="595959" w:themeColor="text1" w:themeTint="A6"/>
              </w:rPr>
              <w:t>presence of:</w:t>
            </w:r>
          </w:p>
        </w:tc>
      </w:tr>
      <w:tr w:rsidR="00C74C00" w14:paraId="3F32D209" w14:textId="77777777" w:rsidTr="00F928DF">
        <w:trPr>
          <w:trHeight w:val="424"/>
          <w:tblHeader/>
        </w:trPr>
        <w:tc>
          <w:tcPr>
            <w:tcW w:w="52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95A8BB" w14:textId="77777777" w:rsidR="00C74C00" w:rsidRPr="005F79FF" w:rsidRDefault="00C74C00" w:rsidP="005A4EF1">
            <w:pPr>
              <w:rPr>
                <w:rStyle w:val="Content"/>
                <w:rFonts w:cs="Arial"/>
                <w:b/>
              </w:rPr>
            </w:pPr>
            <w:r w:rsidRPr="005F79FF">
              <w:rPr>
                <w:rStyle w:val="Content"/>
                <w:rFonts w:cs="Arial"/>
                <w:b/>
                <w:color w:val="595959" w:themeColor="text1" w:themeTint="A6"/>
              </w:rPr>
              <w:t>Signed (deponent):</w:t>
            </w:r>
          </w:p>
        </w:tc>
        <w:tc>
          <w:tcPr>
            <w:tcW w:w="52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3376537" w14:textId="4AAAD911" w:rsidR="00C74C00" w:rsidRPr="005F79FF" w:rsidRDefault="00C74C00" w:rsidP="005A4EF1">
            <w:pPr>
              <w:rPr>
                <w:rStyle w:val="Content"/>
                <w:rFonts w:cs="Arial"/>
                <w:b/>
              </w:rPr>
            </w:pPr>
            <w:r w:rsidRPr="005F79FF">
              <w:rPr>
                <w:rFonts w:ascii="Arial" w:hAnsi="Arial" w:cs="Arial"/>
                <w:b/>
                <w:color w:val="595959" w:themeColor="text1" w:themeTint="A6"/>
              </w:rPr>
              <w:t>Taken by</w:t>
            </w:r>
            <w:r w:rsidRPr="005F79FF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sdt>
              <w:sdtPr>
                <w:rPr>
                  <w:rStyle w:val="Content"/>
                </w:rPr>
                <w:id w:val="1261334662"/>
                <w:placeholder>
                  <w:docPart w:val="69771F0D4255485E9B69DE17D3C9BD25"/>
                </w:placeholder>
                <w:showingPlcHdr/>
                <w15:color w:val="99CCFF"/>
                <w:comboBox>
                  <w:listItem w:value="Choose an item."/>
                  <w:listItem w:displayText="Solicitor" w:value="Solicitor"/>
                  <w:listItem w:displayText="Justice of the Peace" w:value="Justice of the Peace"/>
                  <w:listItem w:displayText="Commissioner for Declarations" w:value="Commissioner for Declarations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405E1C">
                  <w:rPr>
                    <w:rStyle w:val="PlaceholderText"/>
                    <w:color w:val="ED7D31" w:themeColor="accent2"/>
                  </w:rPr>
                  <w:t xml:space="preserve">Choose an </w:t>
                </w:r>
                <w:proofErr w:type="gramStart"/>
                <w:r w:rsidRPr="00405E1C">
                  <w:rPr>
                    <w:rStyle w:val="PlaceholderText"/>
                    <w:color w:val="ED7D31" w:themeColor="accent2"/>
                  </w:rPr>
                  <w:t>item.</w:t>
                </w:r>
              </w:sdtContent>
            </w:sdt>
            <w:r w:rsidRPr="005F79FF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  <w:proofErr w:type="gramEnd"/>
          </w:p>
        </w:tc>
      </w:tr>
      <w:tr w:rsidR="00C74C00" w14:paraId="5D7A244F" w14:textId="77777777" w:rsidTr="00F928DF">
        <w:trPr>
          <w:trHeight w:val="424"/>
          <w:tblHeader/>
        </w:trPr>
        <w:tc>
          <w:tcPr>
            <w:tcW w:w="52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5F8C23" w14:textId="77777777" w:rsidR="00C74C00" w:rsidRPr="00405E1C" w:rsidRDefault="00951474" w:rsidP="005A4EF1">
            <w:pPr>
              <w:rPr>
                <w:rStyle w:val="Content"/>
              </w:rPr>
            </w:pPr>
            <w:r>
              <w:rPr>
                <w:rFonts w:ascii="Arial" w:hAnsi="Arial" w:cs="Arial"/>
                <w:sz w:val="24"/>
              </w:rPr>
              <w:pict w14:anchorId="5D0358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1.5pt;height:76.05pt">
                  <v:imagedata r:id="rId8" o:title=""/>
                  <o:lock v:ext="edit" ungrouping="t" rotation="t" cropping="t" verticies="t" text="t" grouping="t"/>
                  <o:signatureline v:ext="edit" id="{01355E5D-5F7E-40E0-BBE9-9FCF00071EED}" provid="{00000000-0000-0000-0000-000000000000}" issignatureline="t"/>
                </v:shape>
              </w:pict>
            </w:r>
          </w:p>
        </w:tc>
        <w:tc>
          <w:tcPr>
            <w:tcW w:w="52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BB0820E" w14:textId="27F0AC86" w:rsidR="00C74C00" w:rsidRPr="00405E1C" w:rsidRDefault="00951474" w:rsidP="005A4EF1">
            <w:pPr>
              <w:rPr>
                <w:rStyle w:val="Content"/>
              </w:rPr>
            </w:pPr>
            <w:r>
              <w:rPr>
                <w:rFonts w:ascii="Arial" w:hAnsi="Arial" w:cs="Arial"/>
                <w:sz w:val="24"/>
              </w:rPr>
              <w:pict w14:anchorId="49E9C328">
                <v:shape id="_x0000_i1026" type="#_x0000_t75" alt="Microsoft Office Signature Line..." style="width:150.9pt;height:74.9pt">
                  <v:imagedata r:id="rId8" o:title=""/>
                  <o:lock v:ext="edit" ungrouping="t" rotation="t" cropping="t" verticies="t" text="t" grouping="t"/>
                  <o:signatureline v:ext="edit" id="{86E027F7-9F91-4352-8E28-BF92A1067E92}" provid="{00000000-0000-0000-0000-000000000000}" issignatureline="t"/>
                </v:shape>
              </w:pict>
            </w:r>
          </w:p>
        </w:tc>
      </w:tr>
    </w:tbl>
    <w:p w14:paraId="1CD1FD90" w14:textId="77777777" w:rsidR="005F4E46" w:rsidRDefault="005F4E46" w:rsidP="009703C0">
      <w:pPr>
        <w:spacing w:after="0" w:line="240" w:lineRule="auto"/>
        <w:rPr>
          <w:rFonts w:ascii="Arial" w:hAnsi="Arial" w:cs="Arial"/>
          <w:sz w:val="24"/>
        </w:rPr>
      </w:pPr>
    </w:p>
    <w:p w14:paraId="284F00E2" w14:textId="77777777" w:rsidR="005F4E46" w:rsidRDefault="005F4E46" w:rsidP="005F4E46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Taken by: ____________________</w:t>
      </w:r>
    </w:p>
    <w:p w14:paraId="79E19745" w14:textId="77777777" w:rsidR="005F4E46" w:rsidRDefault="005F4E46" w:rsidP="005F4E46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      Deponent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Solicitor / Justice of the Peace /</w:t>
      </w:r>
    </w:p>
    <w:p w14:paraId="5E75229B" w14:textId="77777777" w:rsidR="005F4E46" w:rsidRDefault="005F4E46" w:rsidP="005F4E46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Commissioner for Declarations</w:t>
      </w:r>
    </w:p>
    <w:p w14:paraId="7CC83966" w14:textId="77777777" w:rsidR="005F4E46" w:rsidRDefault="005F4E46" w:rsidP="009703C0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4082"/>
      </w:tblGrid>
      <w:tr w:rsidR="00253C33" w14:paraId="177EC7D3" w14:textId="77777777" w:rsidTr="00F928DF">
        <w:tc>
          <w:tcPr>
            <w:tcW w:w="4390" w:type="dxa"/>
            <w:tcBorders>
              <w:top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242415B" w14:textId="77777777" w:rsidR="00253C33" w:rsidRPr="00253C33" w:rsidRDefault="00253C33" w:rsidP="00B977B8">
            <w:pPr>
              <w:rPr>
                <w:rFonts w:ascii="Arial" w:hAnsi="Arial" w:cs="Arial"/>
                <w:b/>
                <w:sz w:val="24"/>
              </w:rPr>
            </w:pPr>
            <w:r w:rsidRPr="00253C33">
              <w:rPr>
                <w:rFonts w:ascii="Arial" w:hAnsi="Arial" w:cs="Arial"/>
                <w:b/>
                <w:sz w:val="24"/>
              </w:rPr>
              <w:t>AFFIDAVIT</w:t>
            </w:r>
          </w:p>
        </w:tc>
        <w:tc>
          <w:tcPr>
            <w:tcW w:w="1984" w:type="dxa"/>
            <w:tcBorders>
              <w:left w:val="single" w:sz="4" w:space="0" w:color="D0CECE" w:themeColor="background2" w:themeShade="E6"/>
            </w:tcBorders>
          </w:tcPr>
          <w:p w14:paraId="32D1FEED" w14:textId="77777777" w:rsidR="00253C33" w:rsidRPr="00253C33" w:rsidRDefault="00253C33" w:rsidP="00DD7C58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  <w:r w:rsidRPr="00253C33">
              <w:rPr>
                <w:rFonts w:ascii="Arial" w:hAnsi="Arial" w:cs="Arial"/>
                <w:b/>
                <w:color w:val="595959" w:themeColor="text1" w:themeTint="A6"/>
              </w:rPr>
              <w:t>Name:</w:t>
            </w:r>
          </w:p>
        </w:tc>
        <w:sdt>
          <w:sdtPr>
            <w:rPr>
              <w:rStyle w:val="Content"/>
            </w:rPr>
            <w:id w:val="41030274"/>
            <w:placeholder>
              <w:docPart w:val="766D9168F7A34A0186F9CB5CD8C3C6BA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4082" w:type="dxa"/>
              </w:tcPr>
              <w:p w14:paraId="3D2D8CC9" w14:textId="77777777" w:rsidR="00253C33" w:rsidRDefault="00253C33" w:rsidP="00B977B8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name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253C33" w14:paraId="7EB517F8" w14:textId="77777777" w:rsidTr="00F928DF">
        <w:tc>
          <w:tcPr>
            <w:tcW w:w="4390" w:type="dxa"/>
            <w:tcBorders>
              <w:top w:val="nil"/>
              <w:bottom w:val="nil"/>
              <w:right w:val="single" w:sz="4" w:space="0" w:color="D0CECE" w:themeColor="background2" w:themeShade="E6"/>
            </w:tcBorders>
          </w:tcPr>
          <w:p w14:paraId="75C4A418" w14:textId="3A57EF12" w:rsidR="00253C33" w:rsidRPr="00253C33" w:rsidRDefault="00253C33" w:rsidP="006F06C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53C33"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 xml:space="preserve">Filed on Behalf of the </w:t>
            </w:r>
            <w:sdt>
              <w:sdtPr>
                <w:rPr>
                  <w:rStyle w:val="Content"/>
                </w:rPr>
                <w:id w:val="608011844"/>
                <w:placeholder>
                  <w:docPart w:val="594847BFBE9242D2BAC3728C6FD9C885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595959" w:themeColor="text1" w:themeTint="A6"/>
                </w:rPr>
              </w:sdtEndPr>
              <w:sdtContent>
                <w:r w:rsidR="006F06C1" w:rsidRPr="006F06C1">
                  <w:rPr>
                    <w:rStyle w:val="Content"/>
                    <w:rFonts w:asciiTheme="minorHAnsi" w:hAnsiTheme="minorHAnsi"/>
                    <w:color w:val="ED7D31" w:themeColor="accent2"/>
                  </w:rPr>
                  <w:t>(party)</w:t>
                </w:r>
              </w:sdtContent>
            </w:sdt>
          </w:p>
        </w:tc>
        <w:tc>
          <w:tcPr>
            <w:tcW w:w="1984" w:type="dxa"/>
            <w:tcBorders>
              <w:left w:val="single" w:sz="4" w:space="0" w:color="D0CECE" w:themeColor="background2" w:themeShade="E6"/>
            </w:tcBorders>
          </w:tcPr>
          <w:p w14:paraId="13D820A3" w14:textId="77777777" w:rsidR="00253C33" w:rsidRPr="00253C33" w:rsidRDefault="00253C33" w:rsidP="00DD7C58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  <w:r w:rsidRPr="00253C33">
              <w:rPr>
                <w:rFonts w:ascii="Arial" w:hAnsi="Arial" w:cs="Arial"/>
                <w:b/>
                <w:color w:val="595959" w:themeColor="text1" w:themeTint="A6"/>
              </w:rPr>
              <w:t>Address:</w:t>
            </w:r>
          </w:p>
        </w:tc>
        <w:sdt>
          <w:sdtPr>
            <w:rPr>
              <w:rStyle w:val="Content"/>
            </w:rPr>
            <w:id w:val="-1891337514"/>
            <w:placeholder>
              <w:docPart w:val="D361D6AB15394340BA38FA208A3785C4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4082" w:type="dxa"/>
              </w:tcPr>
              <w:p w14:paraId="6568C0B0" w14:textId="77777777" w:rsidR="00253C33" w:rsidRDefault="00253C33" w:rsidP="00B977B8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address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253C33" w14:paraId="046CBEC3" w14:textId="77777777" w:rsidTr="00F928DF">
        <w:tc>
          <w:tcPr>
            <w:tcW w:w="4390" w:type="dxa"/>
            <w:tcBorders>
              <w:top w:val="nil"/>
              <w:bottom w:val="nil"/>
              <w:right w:val="single" w:sz="4" w:space="0" w:color="D0CECE" w:themeColor="background2" w:themeShade="E6"/>
            </w:tcBorders>
          </w:tcPr>
          <w:p w14:paraId="046584DA" w14:textId="2F17595B" w:rsidR="00253C33" w:rsidRPr="00D9253E" w:rsidRDefault="00253C33" w:rsidP="00B977B8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D9253E">
              <w:rPr>
                <w:rFonts w:ascii="Arial" w:hAnsi="Arial" w:cs="Arial"/>
                <w:b/>
                <w:color w:val="595959" w:themeColor="text1" w:themeTint="A6"/>
              </w:rPr>
              <w:t>Form 2, Version 2</w:t>
            </w:r>
          </w:p>
        </w:tc>
        <w:tc>
          <w:tcPr>
            <w:tcW w:w="1984" w:type="dxa"/>
            <w:tcBorders>
              <w:left w:val="single" w:sz="4" w:space="0" w:color="D0CECE" w:themeColor="background2" w:themeShade="E6"/>
            </w:tcBorders>
          </w:tcPr>
          <w:p w14:paraId="45A64722" w14:textId="77777777" w:rsidR="00253C33" w:rsidRPr="00253C33" w:rsidRDefault="00253C33" w:rsidP="00DD7C58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  <w:r w:rsidRPr="00253C33">
              <w:rPr>
                <w:rFonts w:ascii="Arial" w:hAnsi="Arial" w:cs="Arial"/>
                <w:b/>
                <w:color w:val="595959" w:themeColor="text1" w:themeTint="A6"/>
              </w:rPr>
              <w:t>Phone Number:</w:t>
            </w:r>
          </w:p>
        </w:tc>
        <w:sdt>
          <w:sdtPr>
            <w:rPr>
              <w:rStyle w:val="Content"/>
            </w:rPr>
            <w:id w:val="-1665626420"/>
            <w:placeholder>
              <w:docPart w:val="45ED76DE77DF47A68F729C5428885081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4082" w:type="dxa"/>
              </w:tcPr>
              <w:p w14:paraId="1703B613" w14:textId="77777777" w:rsidR="00253C33" w:rsidRDefault="00253C33" w:rsidP="00B977B8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phone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  <w:tr w:rsidR="00253C33" w14:paraId="151D4342" w14:textId="77777777" w:rsidTr="00F928DF">
        <w:tc>
          <w:tcPr>
            <w:tcW w:w="4390" w:type="dxa"/>
            <w:tcBorders>
              <w:top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ADEF9BB" w14:textId="1473C151" w:rsidR="00253C33" w:rsidRPr="00D9253E" w:rsidRDefault="00253C33" w:rsidP="00B977B8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D9253E">
              <w:rPr>
                <w:rFonts w:ascii="Arial" w:hAnsi="Arial" w:cs="Arial"/>
                <w:b/>
                <w:color w:val="595959" w:themeColor="text1" w:themeTint="A6"/>
              </w:rPr>
              <w:t>Issued October 2019</w:t>
            </w:r>
          </w:p>
        </w:tc>
        <w:tc>
          <w:tcPr>
            <w:tcW w:w="1984" w:type="dxa"/>
            <w:tcBorders>
              <w:left w:val="single" w:sz="4" w:space="0" w:color="D0CECE" w:themeColor="background2" w:themeShade="E6"/>
            </w:tcBorders>
          </w:tcPr>
          <w:p w14:paraId="371F724C" w14:textId="77777777" w:rsidR="00253C33" w:rsidRPr="00253C33" w:rsidRDefault="00253C33" w:rsidP="00DD7C58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  <w:r w:rsidRPr="00253C33">
              <w:rPr>
                <w:rFonts w:ascii="Arial" w:hAnsi="Arial" w:cs="Arial"/>
                <w:b/>
                <w:color w:val="595959" w:themeColor="text1" w:themeTint="A6"/>
              </w:rPr>
              <w:t>Fax Number:</w:t>
            </w:r>
          </w:p>
        </w:tc>
        <w:sdt>
          <w:sdtPr>
            <w:rPr>
              <w:rStyle w:val="Content"/>
            </w:rPr>
            <w:id w:val="-1587993429"/>
            <w:placeholder>
              <w:docPart w:val="38B843633E9E4D37BE1FA43121E6BCA7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4082" w:type="dxa"/>
              </w:tcPr>
              <w:p w14:paraId="4C708EA6" w14:textId="77777777" w:rsidR="00253C33" w:rsidRDefault="00253C33" w:rsidP="00B977B8">
                <w:pPr>
                  <w:rPr>
                    <w:rFonts w:ascii="Arial" w:hAnsi="Arial" w:cs="Arial"/>
                    <w:sz w:val="24"/>
                  </w:rPr>
                </w:pPr>
                <w:r w:rsidRPr="009136F8">
                  <w:rPr>
                    <w:rStyle w:val="PlaceholderText"/>
                    <w:color w:val="ED7D31" w:themeColor="accent2"/>
                  </w:rPr>
                  <w:t xml:space="preserve">Click to enter </w:t>
                </w:r>
                <w:r>
                  <w:rPr>
                    <w:rStyle w:val="PlaceholderText"/>
                    <w:color w:val="ED7D31" w:themeColor="accent2"/>
                  </w:rPr>
                  <w:t>fax number</w:t>
                </w:r>
                <w:r w:rsidRPr="009136F8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041B76CF" w14:textId="58E95B74" w:rsidR="00253C33" w:rsidRDefault="00253C33" w:rsidP="009703C0">
      <w:pPr>
        <w:spacing w:after="0" w:line="240" w:lineRule="auto"/>
        <w:rPr>
          <w:rFonts w:ascii="Arial" w:hAnsi="Arial" w:cs="Arial"/>
          <w:sz w:val="24"/>
        </w:rPr>
      </w:pPr>
    </w:p>
    <w:p w14:paraId="2061A212" w14:textId="77777777" w:rsidR="008221AB" w:rsidRDefault="008221AB" w:rsidP="009703C0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700A12" w14:paraId="1E95D7FD" w14:textId="77777777" w:rsidTr="00D92804">
        <w:trPr>
          <w:trHeight w:val="332"/>
          <w:tblHeader/>
        </w:trPr>
        <w:tc>
          <w:tcPr>
            <w:tcW w:w="10456" w:type="dxa"/>
            <w:gridSpan w:val="3"/>
            <w:shd w:val="clear" w:color="auto" w:fill="ECAF9C"/>
            <w:vAlign w:val="center"/>
          </w:tcPr>
          <w:p w14:paraId="18FC354F" w14:textId="2EB96FD3" w:rsidR="00700A12" w:rsidRPr="001C3242" w:rsidRDefault="00700A12" w:rsidP="00700A12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433CC3">
              <w:rPr>
                <w:rFonts w:ascii="Arial" w:hAnsi="Arial" w:cs="Arial"/>
                <w:b/>
                <w:sz w:val="24"/>
              </w:rPr>
              <w:t xml:space="preserve">PROCEDURE FOR FILING </w:t>
            </w:r>
          </w:p>
        </w:tc>
      </w:tr>
      <w:tr w:rsidR="00700A12" w14:paraId="110D0783" w14:textId="77777777" w:rsidTr="00743D92">
        <w:trPr>
          <w:trHeight w:val="687"/>
        </w:trPr>
        <w:tc>
          <w:tcPr>
            <w:tcW w:w="10456" w:type="dxa"/>
            <w:gridSpan w:val="3"/>
            <w:vAlign w:val="center"/>
          </w:tcPr>
          <w:p w14:paraId="758BD8E7" w14:textId="259A624A" w:rsidR="00700A12" w:rsidRPr="001C3242" w:rsidRDefault="00700A12" w:rsidP="008221AB">
            <w:pPr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 xml:space="preserve">You or your representative must file this </w:t>
            </w:r>
            <w:r w:rsidRPr="00700A12">
              <w:rPr>
                <w:rFonts w:ascii="Arial" w:hAnsi="Arial" w:cs="Arial"/>
                <w:b/>
                <w:color w:val="595959" w:themeColor="text1" w:themeTint="A6"/>
              </w:rPr>
              <w:t>Form 0</w:t>
            </w:r>
            <w:r w:rsidR="008221AB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1C3242">
              <w:rPr>
                <w:rFonts w:ascii="Arial" w:hAnsi="Arial" w:cs="Arial"/>
                <w:color w:val="595959" w:themeColor="text1" w:themeTint="A6"/>
              </w:rPr>
              <w:t xml:space="preserve"> in the Land Court. Please print</w:t>
            </w:r>
            <w:r w:rsidR="00921F6F">
              <w:rPr>
                <w:rFonts w:ascii="Arial" w:hAnsi="Arial" w:cs="Arial"/>
                <w:color w:val="595959" w:themeColor="text1" w:themeTint="A6"/>
              </w:rPr>
              <w:t xml:space="preserve"> and sign</w:t>
            </w:r>
            <w:r w:rsidRPr="001C3242">
              <w:rPr>
                <w:rFonts w:ascii="Arial" w:hAnsi="Arial" w:cs="Arial"/>
                <w:color w:val="595959" w:themeColor="text1" w:themeTint="A6"/>
              </w:rPr>
              <w:t xml:space="preserve"> the completed </w:t>
            </w:r>
            <w:r w:rsidRPr="00700A12">
              <w:rPr>
                <w:rFonts w:ascii="Arial" w:hAnsi="Arial" w:cs="Arial"/>
                <w:b/>
                <w:color w:val="595959" w:themeColor="text1" w:themeTint="A6"/>
              </w:rPr>
              <w:t>Form 0</w:t>
            </w:r>
            <w:r w:rsidR="008221AB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1C3242">
              <w:rPr>
                <w:rFonts w:ascii="Arial" w:hAnsi="Arial" w:cs="Arial"/>
                <w:color w:val="595959" w:themeColor="text1" w:themeTint="A6"/>
              </w:rPr>
              <w:t xml:space="preserve"> and submit either:</w:t>
            </w:r>
          </w:p>
        </w:tc>
      </w:tr>
      <w:tr w:rsidR="00700A12" w14:paraId="42B66678" w14:textId="77777777" w:rsidTr="00743D92">
        <w:trPr>
          <w:trHeight w:val="1572"/>
        </w:trPr>
        <w:tc>
          <w:tcPr>
            <w:tcW w:w="3653" w:type="dxa"/>
            <w:vAlign w:val="center"/>
          </w:tcPr>
          <w:p w14:paraId="3BE5EE27" w14:textId="77777777" w:rsidR="00700A12" w:rsidRPr="001C3242" w:rsidRDefault="00700A12" w:rsidP="00743D92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1C3242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7EEE2588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1122CAAB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7EC5CA20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04E81CD3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57A66D0B" w14:textId="77777777" w:rsidR="00700A12" w:rsidRPr="001C3242" w:rsidRDefault="00700A12" w:rsidP="00743D92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1C3242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26B22726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1B94A2B7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30330C04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3160BE82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67795EE3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1C3242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363A0641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6B0EB2A5" w14:textId="77777777" w:rsidR="00700A12" w:rsidRPr="001C3242" w:rsidRDefault="00700A12" w:rsidP="00743D9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>Land Court</w:t>
            </w:r>
          </w:p>
          <w:p w14:paraId="2DE84546" w14:textId="7B9E210E" w:rsidR="00700A12" w:rsidRPr="001C3242" w:rsidRDefault="00700A12" w:rsidP="005D0D8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242">
              <w:rPr>
                <w:rFonts w:ascii="Arial" w:hAnsi="Arial" w:cs="Arial"/>
                <w:color w:val="595959" w:themeColor="text1" w:themeTint="A6"/>
              </w:rPr>
              <w:t xml:space="preserve">(07) </w:t>
            </w:r>
            <w:r w:rsidR="005D0D86">
              <w:rPr>
                <w:rFonts w:ascii="Arial" w:hAnsi="Arial" w:cs="Arial"/>
                <w:color w:val="595959" w:themeColor="text1" w:themeTint="A6"/>
              </w:rPr>
              <w:t>3738 7434</w:t>
            </w:r>
          </w:p>
        </w:tc>
      </w:tr>
    </w:tbl>
    <w:p w14:paraId="4F4636B7" w14:textId="4C9E0B7A" w:rsidR="009B01F5" w:rsidRPr="009F4356" w:rsidRDefault="009B01F5" w:rsidP="009F4356">
      <w:pPr>
        <w:rPr>
          <w:rFonts w:ascii="Arial" w:hAnsi="Arial" w:cs="Arial"/>
          <w:sz w:val="24"/>
        </w:rPr>
      </w:pPr>
    </w:p>
    <w:sectPr w:rsidR="009B01F5" w:rsidRPr="009F4356" w:rsidSect="005F4E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305430" w:rsidRDefault="00305430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305430" w:rsidRDefault="00305430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F54C" w14:textId="77777777" w:rsidR="005F4E46" w:rsidRDefault="005F4E46" w:rsidP="005F4E46">
    <w:pPr>
      <w:pStyle w:val="Footer"/>
      <w:rPr>
        <w:rFonts w:ascii="Arial" w:hAnsi="Arial" w:cs="Arial"/>
      </w:rPr>
    </w:pPr>
    <w:r>
      <w:rPr>
        <w:rFonts w:ascii="Arial" w:hAnsi="Arial" w:cs="Arial"/>
      </w:rPr>
      <w:t>Signed</w:t>
    </w:r>
    <w:proofErr w:type="gramStart"/>
    <w:r>
      <w:rPr>
        <w:rFonts w:ascii="Arial" w:hAnsi="Arial" w:cs="Arial"/>
      </w:rPr>
      <w:t>:_</w:t>
    </w:r>
    <w:proofErr w:type="gramEnd"/>
    <w:r>
      <w:rPr>
        <w:rFonts w:ascii="Arial" w:hAnsi="Arial" w:cs="Arial"/>
      </w:rPr>
      <w:t>___________________</w:t>
    </w:r>
    <w:r>
      <w:rPr>
        <w:rFonts w:ascii="Arial" w:hAnsi="Arial" w:cs="Arial"/>
      </w:rPr>
      <w:tab/>
    </w:r>
    <w:r>
      <w:rPr>
        <w:rFonts w:ascii="Arial" w:hAnsi="Arial" w:cs="Arial"/>
      </w:rPr>
      <w:tab/>
      <w:t>Taken by: ____________________</w:t>
    </w:r>
  </w:p>
  <w:p w14:paraId="61DF579F" w14:textId="77777777" w:rsidR="005F4E46" w:rsidRDefault="005F4E46" w:rsidP="005F4E4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Deponent</w:t>
    </w:r>
    <w:r>
      <w:rPr>
        <w:rFonts w:ascii="Arial" w:hAnsi="Arial" w:cs="Arial"/>
      </w:rPr>
      <w:tab/>
      <w:t xml:space="preserve">      </w:t>
    </w:r>
    <w:r>
      <w:rPr>
        <w:rFonts w:ascii="Arial" w:hAnsi="Arial" w:cs="Arial"/>
      </w:rPr>
      <w:tab/>
      <w:t>Solicitor / Justice of the Peace /</w:t>
    </w:r>
  </w:p>
  <w:p w14:paraId="503167FF" w14:textId="77777777" w:rsidR="005F4E46" w:rsidRDefault="005F4E46" w:rsidP="005F4E4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Commissioner for Declarations</w:t>
    </w:r>
  </w:p>
  <w:p w14:paraId="2F019EF1" w14:textId="77777777" w:rsidR="005F4E46" w:rsidRDefault="005F4E46" w:rsidP="001C3242">
    <w:pPr>
      <w:pStyle w:val="Footer"/>
      <w:rPr>
        <w:rFonts w:ascii="Arial" w:hAnsi="Arial" w:cs="Arial"/>
      </w:rPr>
    </w:pPr>
  </w:p>
  <w:p w14:paraId="004E5013" w14:textId="07910FBA" w:rsidR="00253C33" w:rsidRDefault="008A1A32" w:rsidP="001C3242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Queensland</w:t>
    </w:r>
  </w:p>
  <w:p w14:paraId="59F02D26" w14:textId="174A1664" w:rsidR="00261F29" w:rsidRDefault="008A1A32" w:rsidP="001C3242">
    <w:pPr>
      <w:pStyle w:val="Footer"/>
    </w:pPr>
    <w:r w:rsidRPr="008A1A32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3738 7199 </w:t>
    </w:r>
    <w:r w:rsidRPr="008A1A32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Pr="00B30AC0">
        <w:rPr>
          <w:rStyle w:val="Hyperlink"/>
          <w:rFonts w:ascii="Arial" w:hAnsi="Arial" w:cs="Arial"/>
        </w:rPr>
        <w:t>landcourt@justice.qld.gov.au</w:t>
      </w:r>
    </w:hyperlink>
    <w:r>
      <w:rPr>
        <w:rFonts w:ascii="Arial" w:hAnsi="Arial" w:cs="Arial"/>
      </w:rPr>
      <w:t xml:space="preserve"> </w:t>
    </w:r>
    <w:r w:rsidR="00253C33">
      <w:rPr>
        <w:rFonts w:ascii="Arial" w:hAnsi="Arial" w:cs="Arial"/>
      </w:rPr>
      <w:tab/>
      <w:t>Form 02</w:t>
    </w:r>
    <w:r w:rsidR="003D792E">
      <w:rPr>
        <w:rFonts w:ascii="Arial" w:hAnsi="Arial" w:cs="Arial"/>
      </w:rPr>
      <w:t xml:space="preserve"> –</w:t>
    </w:r>
    <w:r w:rsidR="00CE2314">
      <w:rPr>
        <w:rFonts w:ascii="Arial" w:hAnsi="Arial" w:cs="Arial"/>
      </w:rPr>
      <w:t xml:space="preserve"> </w:t>
    </w:r>
    <w:r w:rsidR="003D792E" w:rsidRPr="00737858">
      <w:rPr>
        <w:rFonts w:ascii="Arial" w:hAnsi="Arial" w:cs="Arial"/>
      </w:rPr>
      <w:t xml:space="preserve">Page </w:t>
    </w:r>
    <w:r w:rsidR="003D792E" w:rsidRPr="00737858">
      <w:rPr>
        <w:rFonts w:ascii="Arial" w:hAnsi="Arial" w:cs="Arial"/>
      </w:rPr>
      <w:fldChar w:fldCharType="begin"/>
    </w:r>
    <w:r w:rsidR="003D792E" w:rsidRPr="00737858">
      <w:rPr>
        <w:rFonts w:ascii="Arial" w:hAnsi="Arial" w:cs="Arial"/>
      </w:rPr>
      <w:instrText xml:space="preserve"> PAGE   \* MERGEFORMAT </w:instrText>
    </w:r>
    <w:r w:rsidR="003D792E" w:rsidRPr="00737858">
      <w:rPr>
        <w:rFonts w:ascii="Arial" w:hAnsi="Arial" w:cs="Arial"/>
      </w:rPr>
      <w:fldChar w:fldCharType="separate"/>
    </w:r>
    <w:r w:rsidR="00951474">
      <w:rPr>
        <w:rFonts w:ascii="Arial" w:hAnsi="Arial" w:cs="Arial"/>
        <w:noProof/>
      </w:rPr>
      <w:t>2</w:t>
    </w:r>
    <w:r w:rsidR="003D792E" w:rsidRPr="00737858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3B91" w14:textId="77777777" w:rsidR="005F4E46" w:rsidRDefault="005F4E46" w:rsidP="005F4E46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Queensland</w:t>
    </w:r>
  </w:p>
  <w:p w14:paraId="16470A09" w14:textId="77777777" w:rsidR="005F4E46" w:rsidRDefault="005F4E46" w:rsidP="005F4E46">
    <w:pPr>
      <w:pStyle w:val="Footer"/>
    </w:pPr>
    <w:r w:rsidRPr="008A1A32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3738 7199 </w:t>
    </w:r>
    <w:r w:rsidRPr="008A1A32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Pr="00B30AC0">
        <w:rPr>
          <w:rStyle w:val="Hyperlink"/>
          <w:rFonts w:ascii="Arial" w:hAnsi="Arial" w:cs="Arial"/>
        </w:rPr>
        <w:t>landcourt@justice.qld.gov.au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Form 02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951474">
      <w:rPr>
        <w:rFonts w:ascii="Arial" w:hAnsi="Arial" w:cs="Arial"/>
        <w:noProof/>
      </w:rPr>
      <w:t>1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305430" w:rsidRDefault="00305430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305430" w:rsidRDefault="00305430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6EC5B551" w:rsidR="00305430" w:rsidRDefault="0099499C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56F9687" wp14:editId="1BE66FA6">
              <wp:simplePos x="0" y="0"/>
              <wp:positionH relativeFrom="column">
                <wp:posOffset>649710</wp:posOffset>
              </wp:positionH>
              <wp:positionV relativeFrom="paragraph">
                <wp:posOffset>-241935</wp:posOffset>
              </wp:positionV>
              <wp:extent cx="213550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1A0A9" w14:textId="77777777" w:rsidR="0099499C" w:rsidRPr="00DF7148" w:rsidRDefault="0099499C" w:rsidP="0099499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  <w:r w:rsidRPr="00DF7148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LAND TRIBUNAL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F9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15pt;margin-top:-19.05pt;width:168.15pt;height: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dyDAIAAPQDAAAOAAAAZHJzL2Uyb0RvYy54bWysU9tuGyEQfa/Uf0C813uxN3FWXkdp0lSV&#10;0ouU9AMwy3pRgaGAvet+fQfWcazmLSoPiGFmDnPODKvrUSuyF85LMA0tZjklwnBopdk29OfT/Ycl&#10;JT4w0zIFRjT0IDy9Xr9/txpsLUroQbXCEQQxvh5sQ/sQbJ1lnvdCMz8DKww6O3CaBTTdNmsdGxBd&#10;q6zM84tsANdaB1x4j7d3k5OuE37XCR6+d50XgaiGYm0h7S7tm7hn6xWrt47ZXvJjGewNVWgmDT56&#10;grpjgZGdk6+gtOQOPHRhxkFn0HWSi8QB2RT5P2wee2ZF4oLieHuSyf8/WP5t/8MR2Ta0LC4pMUxj&#10;k57EGMhHGEkZ9RmsrzHs0WJgGPEa+5y4evsA/JcnBm57ZrbixjkYesFarK+ImdlZ6oTjI8hm+Aot&#10;PsN2ARLQ2DkdxUM5CKJjnw6n3sRSOF6Wxbyq8ooSjr75xXKep+ZlrH7Ots6HzwI0iYeGOux9Qmf7&#10;Bx9iNax+DomPGbiXSqX+K0OGhl5VZZUSzjxaBhxPJXVDl3lc08BEkp9Mm5IDk2o64wPKHFlHohPl&#10;MG5GDIxSbKA9IH8H0xjit8FDD+4PJQOOYEP97x1zghL1xaCGV8ViEWc2GYvqskTDnXs25x5mOEI1&#10;NFAyHW9DmvOJ6w1q3ckkw0slx1pxtJI6x28QZ/fcTlEvn3X9FwAA//8DAFBLAwQUAAYACAAAACEA&#10;K2tt+94AAAAKAQAADwAAAGRycy9kb3ducmV2LnhtbEyPy07DMBBF90j9B2sqsWvtNqVKQpyqKmIL&#10;ojwkdm48TSLicRS7Tfh7hhUsr+7RnTPFbnKduOIQWk8aVksFAqnytqVaw9vr4yIFEaIhazpPqOEb&#10;A+zK2U1hcutHesHrMdaCRyjkRkMTY59LGaoGnQlL3yNxd/aDM5HjUEs7mJHHXSfXSm2lMy3xhcb0&#10;eGiw+jpenIb3p/Pnx0Y91w/urh/9pCS5TGp9O5/29yAiTvEPhl99VoeSnU7+QjaIjrNaJ4xqWCTp&#10;CgQTmyTdgjhxlWUgy0L+f6H8AQAA//8DAFBLAQItABQABgAIAAAAIQC2gziS/gAAAOEBAAATAAAA&#10;AAAAAAAAAAAAAAAAAABbQ29udGVudF9UeXBlc10ueG1sUEsBAi0AFAAGAAgAAAAhADj9If/WAAAA&#10;lAEAAAsAAAAAAAAAAAAAAAAALwEAAF9yZWxzLy5yZWxzUEsBAi0AFAAGAAgAAAAhALC453IMAgAA&#10;9AMAAA4AAAAAAAAAAAAAAAAALgIAAGRycy9lMm9Eb2MueG1sUEsBAi0AFAAGAAgAAAAhACtrbfve&#10;AAAACgEAAA8AAAAAAAAAAAAAAAAAZgQAAGRycy9kb3ducmV2LnhtbFBLBQYAAAAABAAEAPMAAABx&#10;BQAAAAA=&#10;" filled="f" stroked="f">
              <v:textbox>
                <w:txbxContent>
                  <w:p w14:paraId="4661A0A9" w14:textId="77777777" w:rsidR="0099499C" w:rsidRPr="00DF7148" w:rsidRDefault="0099499C" w:rsidP="0099499C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</w:pPr>
                    <w:r w:rsidRPr="00DF7148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>LAND TRIBUNAL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7C9F"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2AED1E5C" wp14:editId="1DA02410">
          <wp:simplePos x="0" y="0"/>
          <wp:positionH relativeFrom="column">
            <wp:posOffset>91440</wp:posOffset>
          </wp:positionH>
          <wp:positionV relativeFrom="paragraph">
            <wp:posOffset>-567055</wp:posOffset>
          </wp:positionV>
          <wp:extent cx="640800" cy="626110"/>
          <wp:effectExtent l="0" t="0" r="698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14"/>
                  <a:stretch/>
                </pic:blipFill>
                <pic:spPr bwMode="auto">
                  <a:xfrm>
                    <a:off x="0" y="0"/>
                    <a:ext cx="64275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9A8">
      <w:rPr>
        <w:noProof/>
        <w:lang w:eastAsia="en-AU"/>
      </w:rPr>
      <w:drawing>
        <wp:anchor distT="0" distB="0" distL="114300" distR="114300" simplePos="0" relativeHeight="251653632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9A8" w:rsidDel="004D59A8"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2982" w14:textId="31C9D4E5" w:rsidR="00C74C00" w:rsidRDefault="002223EE" w:rsidP="00C74C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A8758E7" wp14:editId="782ADA0A">
          <wp:simplePos x="0" y="0"/>
          <wp:positionH relativeFrom="column">
            <wp:posOffset>-11430</wp:posOffset>
          </wp:positionH>
          <wp:positionV relativeFrom="paragraph">
            <wp:posOffset>-628015</wp:posOffset>
          </wp:positionV>
          <wp:extent cx="6645910" cy="796925"/>
          <wp:effectExtent l="0" t="0" r="254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00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B7D1B7E" wp14:editId="6994A49C">
              <wp:simplePos x="0" y="0"/>
              <wp:positionH relativeFrom="column">
                <wp:posOffset>649710</wp:posOffset>
              </wp:positionH>
              <wp:positionV relativeFrom="paragraph">
                <wp:posOffset>-241935</wp:posOffset>
              </wp:positionV>
              <wp:extent cx="2135505" cy="3683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477CC" w14:textId="77777777" w:rsidR="00C74C00" w:rsidRPr="00DF7148" w:rsidRDefault="00C74C00" w:rsidP="00C74C0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  <w:r w:rsidRPr="00DF7148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LAND TRIBUNAL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D1B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15pt;margin-top:-19.05pt;width:168.1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hiDQIAAPkDAAAOAAAAZHJzL2Uyb0RvYy54bWysU9tuGyEQfa/Uf0C817tee1NnZRylSVNV&#10;Si9S0g/ALOtFBYYC9m769RlYx7Hat6o8oIGZOcw5M6yvRqPJQfqgwDI6n5WUSCugVXbH6I/Hu3cr&#10;SkLktuUarGT0SQZ6tXn7Zj24RlbQg26lJwhiQzM4RvsYXVMUQfTS8DADJy06O/CGRzz6XdF6PiC6&#10;0UVVlhfFAL51HoQMAW9vJyfdZPyukyJ+67ogI9GMYm0x7z7v27QXmzVvdp67XoljGfwfqjBcWXz0&#10;BHXLIyd7r/6CMkp4CNDFmQBTQNcpITMHZDMv/2Dz0HMnMxcUJ7iTTOH/wYqvh++eqJbRJSWWG2zR&#10;oxwj+QAjqZI6gwsNBj04DIsjXmOXM9Pg7kH8DMTCTc/tTl57D0MveYvVzVNmcZY64YQEsh2+QIvP&#10;8H2EDDR23iTpUAyC6Nilp1NnUikCL6v5oq7LmhKBvsXFalHm1hW8ecl2PsRPEgxJBqMeO5/R+eE+&#10;xFQNb15C0mMW7pTWufvakoHRy7qqc8KZx6iIw6mVYXRVpjWNSyL50bY5OXKlJxsf0PbIOhGdKMdx&#10;O2Z5syRJkS20TyiDh2kW8e+g0YP/TcmAc8ho+LXnXlKiP1uU8nK+XKbBzYdl/b7Cgz/3bM893AqE&#10;YjRSMpk3MQ/7RPkaJe9UVuO1kmPJOF9ZpONfSAN8fs5Rrz928wwAAP//AwBQSwMEFAAGAAgAAAAh&#10;ACtrbfveAAAACgEAAA8AAABkcnMvZG93bnJldi54bWxMj8tOwzAQRfdI/QdrKrFr7TalSkKcqipi&#10;C6I8JHZuPE0i4nEUu034e4YVLK/u0Z0zxW5ynbjiEFpPGlZLBQKp8ralWsPb6+MiBRGiIWs6T6jh&#10;GwPsytlNYXLrR3rB6zHWgkco5EZDE2OfSxmqBp0JS98jcXf2gzOR41BLO5iRx10n10ptpTMt8YXG&#10;9HhosPo6XpyG96fz58dGPdcP7q4f/aQkuUxqfTuf9vcgIk7xD4ZffVaHkp1O/kI2iI6zWieMalgk&#10;6QoEE5sk3YI4cZVlIMtC/n+h/AEAAP//AwBQSwECLQAUAAYACAAAACEAtoM4kv4AAADhAQAAEwAA&#10;AAAAAAAAAAAAAAAAAAAAW0NvbnRlbnRfVHlwZXNdLnhtbFBLAQItABQABgAIAAAAIQA4/SH/1gAA&#10;AJQBAAALAAAAAAAAAAAAAAAAAC8BAABfcmVscy8ucmVsc1BLAQItABQABgAIAAAAIQDq+GhiDQIA&#10;APkDAAAOAAAAAAAAAAAAAAAAAC4CAABkcnMvZTJvRG9jLnhtbFBLAQItABQABgAIAAAAIQAra237&#10;3gAAAAoBAAAPAAAAAAAAAAAAAAAAAGcEAABkcnMvZG93bnJldi54bWxQSwUGAAAAAAQABADzAAAA&#10;cgUAAAAA&#10;" filled="f" stroked="f">
              <v:textbox>
                <w:txbxContent>
                  <w:p w14:paraId="2D2477CC" w14:textId="77777777" w:rsidR="00C74C00" w:rsidRPr="00DF7148" w:rsidRDefault="00C74C00" w:rsidP="00C74C00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</w:pPr>
                    <w:r w:rsidRPr="00DF7148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>LAND TRIBUNAL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4C00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67BEDD6" wp14:editId="5B5FD334">
          <wp:simplePos x="0" y="0"/>
          <wp:positionH relativeFrom="column">
            <wp:posOffset>91440</wp:posOffset>
          </wp:positionH>
          <wp:positionV relativeFrom="paragraph">
            <wp:posOffset>-567055</wp:posOffset>
          </wp:positionV>
          <wp:extent cx="640800" cy="626110"/>
          <wp:effectExtent l="0" t="0" r="698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14"/>
                  <a:stretch/>
                </pic:blipFill>
                <pic:spPr bwMode="auto">
                  <a:xfrm>
                    <a:off x="0" y="0"/>
                    <a:ext cx="64275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00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6364F08" wp14:editId="6C8290EA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00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F09"/>
    <w:multiLevelType w:val="hybridMultilevel"/>
    <w:tmpl w:val="D2801E08"/>
    <w:lvl w:ilvl="0" w:tplc="AB207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ED7D31" w:themeColor="accent2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kbvd3DXLV13GXz2MvKB7+96osN6hpjofr8eDOnigCAkNXUatrp2wAjkuo3Mqh0X+tXqwIrstQMtQtfocLxTmw==" w:salt="Npg/el1SNQtv3JSG9ZcA2A=="/>
  <w:defaultTabStop w:val="720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02DA"/>
    <w:rsid w:val="00045941"/>
    <w:rsid w:val="00051817"/>
    <w:rsid w:val="00054EED"/>
    <w:rsid w:val="00064F5C"/>
    <w:rsid w:val="000675B6"/>
    <w:rsid w:val="00077E49"/>
    <w:rsid w:val="0008047D"/>
    <w:rsid w:val="000E3AC2"/>
    <w:rsid w:val="000F3C8E"/>
    <w:rsid w:val="000F48C7"/>
    <w:rsid w:val="00100323"/>
    <w:rsid w:val="00100AA3"/>
    <w:rsid w:val="0010486D"/>
    <w:rsid w:val="0014118F"/>
    <w:rsid w:val="00143041"/>
    <w:rsid w:val="00150A51"/>
    <w:rsid w:val="00151912"/>
    <w:rsid w:val="001641E0"/>
    <w:rsid w:val="001B495B"/>
    <w:rsid w:val="001C3242"/>
    <w:rsid w:val="001D06F8"/>
    <w:rsid w:val="001D1C7A"/>
    <w:rsid w:val="001E223A"/>
    <w:rsid w:val="001E2D0F"/>
    <w:rsid w:val="001F1B44"/>
    <w:rsid w:val="001F3555"/>
    <w:rsid w:val="00205408"/>
    <w:rsid w:val="00211A39"/>
    <w:rsid w:val="002125E0"/>
    <w:rsid w:val="0021732D"/>
    <w:rsid w:val="00221484"/>
    <w:rsid w:val="002223EE"/>
    <w:rsid w:val="00225847"/>
    <w:rsid w:val="0023137F"/>
    <w:rsid w:val="0023336C"/>
    <w:rsid w:val="00240408"/>
    <w:rsid w:val="00241599"/>
    <w:rsid w:val="00247282"/>
    <w:rsid w:val="0024770C"/>
    <w:rsid w:val="00252F5C"/>
    <w:rsid w:val="00253C33"/>
    <w:rsid w:val="00261F29"/>
    <w:rsid w:val="00262DF8"/>
    <w:rsid w:val="002755F8"/>
    <w:rsid w:val="002840F4"/>
    <w:rsid w:val="00285E92"/>
    <w:rsid w:val="002B010B"/>
    <w:rsid w:val="002D14BC"/>
    <w:rsid w:val="002E0C82"/>
    <w:rsid w:val="002E4F44"/>
    <w:rsid w:val="002F6473"/>
    <w:rsid w:val="00305430"/>
    <w:rsid w:val="003256C5"/>
    <w:rsid w:val="00342E62"/>
    <w:rsid w:val="00346B1C"/>
    <w:rsid w:val="0035756E"/>
    <w:rsid w:val="003656AB"/>
    <w:rsid w:val="003749C6"/>
    <w:rsid w:val="003920B2"/>
    <w:rsid w:val="00393E0B"/>
    <w:rsid w:val="003949A1"/>
    <w:rsid w:val="00395B00"/>
    <w:rsid w:val="003A4955"/>
    <w:rsid w:val="003B3E2E"/>
    <w:rsid w:val="003B7BBD"/>
    <w:rsid w:val="003C7C9F"/>
    <w:rsid w:val="003D5498"/>
    <w:rsid w:val="003D792E"/>
    <w:rsid w:val="003F61FC"/>
    <w:rsid w:val="003F6D9E"/>
    <w:rsid w:val="0041536E"/>
    <w:rsid w:val="00416834"/>
    <w:rsid w:val="00426450"/>
    <w:rsid w:val="004329A8"/>
    <w:rsid w:val="00433CC3"/>
    <w:rsid w:val="004342C5"/>
    <w:rsid w:val="0045706E"/>
    <w:rsid w:val="00462945"/>
    <w:rsid w:val="00462C25"/>
    <w:rsid w:val="00473592"/>
    <w:rsid w:val="00484071"/>
    <w:rsid w:val="00492E1B"/>
    <w:rsid w:val="00494989"/>
    <w:rsid w:val="00497AAC"/>
    <w:rsid w:val="004C15EB"/>
    <w:rsid w:val="004D2E4F"/>
    <w:rsid w:val="004D43F2"/>
    <w:rsid w:val="004D59A8"/>
    <w:rsid w:val="004D61A3"/>
    <w:rsid w:val="00523C80"/>
    <w:rsid w:val="00527ABA"/>
    <w:rsid w:val="0053493B"/>
    <w:rsid w:val="00553952"/>
    <w:rsid w:val="0055492F"/>
    <w:rsid w:val="00564570"/>
    <w:rsid w:val="00576255"/>
    <w:rsid w:val="005831D5"/>
    <w:rsid w:val="00587DE1"/>
    <w:rsid w:val="00591857"/>
    <w:rsid w:val="00595FD2"/>
    <w:rsid w:val="0059635F"/>
    <w:rsid w:val="005C4EB7"/>
    <w:rsid w:val="005D0D86"/>
    <w:rsid w:val="005D7CCC"/>
    <w:rsid w:val="005F4E46"/>
    <w:rsid w:val="005F79FF"/>
    <w:rsid w:val="0063328D"/>
    <w:rsid w:val="006365C8"/>
    <w:rsid w:val="006650A0"/>
    <w:rsid w:val="006745AF"/>
    <w:rsid w:val="00684E74"/>
    <w:rsid w:val="00685B30"/>
    <w:rsid w:val="006866CD"/>
    <w:rsid w:val="006A569D"/>
    <w:rsid w:val="006C4278"/>
    <w:rsid w:val="006C7253"/>
    <w:rsid w:val="006D4F7A"/>
    <w:rsid w:val="006E17DB"/>
    <w:rsid w:val="006E7C9D"/>
    <w:rsid w:val="006F06C1"/>
    <w:rsid w:val="006F34B4"/>
    <w:rsid w:val="00700A12"/>
    <w:rsid w:val="00714A80"/>
    <w:rsid w:val="007232AB"/>
    <w:rsid w:val="0072528B"/>
    <w:rsid w:val="007275FB"/>
    <w:rsid w:val="007347BE"/>
    <w:rsid w:val="00737858"/>
    <w:rsid w:val="00744EAD"/>
    <w:rsid w:val="00753B3C"/>
    <w:rsid w:val="00765A3E"/>
    <w:rsid w:val="00773318"/>
    <w:rsid w:val="0078014D"/>
    <w:rsid w:val="0079257D"/>
    <w:rsid w:val="00792E97"/>
    <w:rsid w:val="007B4AEC"/>
    <w:rsid w:val="007E138B"/>
    <w:rsid w:val="007E1F61"/>
    <w:rsid w:val="00802CC9"/>
    <w:rsid w:val="00803262"/>
    <w:rsid w:val="008221AB"/>
    <w:rsid w:val="00846869"/>
    <w:rsid w:val="008858D9"/>
    <w:rsid w:val="00890804"/>
    <w:rsid w:val="008A1A32"/>
    <w:rsid w:val="008C3610"/>
    <w:rsid w:val="008D06E1"/>
    <w:rsid w:val="008D131A"/>
    <w:rsid w:val="009136F8"/>
    <w:rsid w:val="00914F19"/>
    <w:rsid w:val="00921F6F"/>
    <w:rsid w:val="00923381"/>
    <w:rsid w:val="009268E7"/>
    <w:rsid w:val="00932240"/>
    <w:rsid w:val="00941DEC"/>
    <w:rsid w:val="00945242"/>
    <w:rsid w:val="00947979"/>
    <w:rsid w:val="00951474"/>
    <w:rsid w:val="0096538C"/>
    <w:rsid w:val="00967BD4"/>
    <w:rsid w:val="009703C0"/>
    <w:rsid w:val="009905BE"/>
    <w:rsid w:val="00992C50"/>
    <w:rsid w:val="0099499C"/>
    <w:rsid w:val="009A02D0"/>
    <w:rsid w:val="009A22C5"/>
    <w:rsid w:val="009A41BA"/>
    <w:rsid w:val="009B01F5"/>
    <w:rsid w:val="009D78E3"/>
    <w:rsid w:val="009E0389"/>
    <w:rsid w:val="009F4356"/>
    <w:rsid w:val="00A16B8C"/>
    <w:rsid w:val="00A23231"/>
    <w:rsid w:val="00A242C5"/>
    <w:rsid w:val="00A3280B"/>
    <w:rsid w:val="00A36B2B"/>
    <w:rsid w:val="00A4604A"/>
    <w:rsid w:val="00A5108B"/>
    <w:rsid w:val="00A955CE"/>
    <w:rsid w:val="00A95C04"/>
    <w:rsid w:val="00AD4D8C"/>
    <w:rsid w:val="00AD6B14"/>
    <w:rsid w:val="00AD7F67"/>
    <w:rsid w:val="00B03C47"/>
    <w:rsid w:val="00B14A91"/>
    <w:rsid w:val="00B15825"/>
    <w:rsid w:val="00B2663A"/>
    <w:rsid w:val="00B35061"/>
    <w:rsid w:val="00B5257F"/>
    <w:rsid w:val="00B53A5E"/>
    <w:rsid w:val="00B545B6"/>
    <w:rsid w:val="00B57B1B"/>
    <w:rsid w:val="00B60F35"/>
    <w:rsid w:val="00B70A01"/>
    <w:rsid w:val="00B84EE0"/>
    <w:rsid w:val="00B95730"/>
    <w:rsid w:val="00BC1A21"/>
    <w:rsid w:val="00BC3DB9"/>
    <w:rsid w:val="00BD5EF1"/>
    <w:rsid w:val="00BE2541"/>
    <w:rsid w:val="00C00DBE"/>
    <w:rsid w:val="00C01010"/>
    <w:rsid w:val="00C020F9"/>
    <w:rsid w:val="00C05C77"/>
    <w:rsid w:val="00C21B0C"/>
    <w:rsid w:val="00C23389"/>
    <w:rsid w:val="00C36465"/>
    <w:rsid w:val="00C60256"/>
    <w:rsid w:val="00C607F8"/>
    <w:rsid w:val="00C61974"/>
    <w:rsid w:val="00C72A46"/>
    <w:rsid w:val="00C74C00"/>
    <w:rsid w:val="00C80426"/>
    <w:rsid w:val="00C8383C"/>
    <w:rsid w:val="00C86A5C"/>
    <w:rsid w:val="00CC018E"/>
    <w:rsid w:val="00CD110D"/>
    <w:rsid w:val="00CD177D"/>
    <w:rsid w:val="00CE2314"/>
    <w:rsid w:val="00CE40E0"/>
    <w:rsid w:val="00D11968"/>
    <w:rsid w:val="00D129E9"/>
    <w:rsid w:val="00D20DD3"/>
    <w:rsid w:val="00D2525F"/>
    <w:rsid w:val="00D47529"/>
    <w:rsid w:val="00D5071F"/>
    <w:rsid w:val="00D51E83"/>
    <w:rsid w:val="00D56193"/>
    <w:rsid w:val="00D748D1"/>
    <w:rsid w:val="00D9148A"/>
    <w:rsid w:val="00D9253E"/>
    <w:rsid w:val="00D92804"/>
    <w:rsid w:val="00D965DA"/>
    <w:rsid w:val="00DA5AA9"/>
    <w:rsid w:val="00DA7D76"/>
    <w:rsid w:val="00DC6F8D"/>
    <w:rsid w:val="00DD4E87"/>
    <w:rsid w:val="00DD7C58"/>
    <w:rsid w:val="00DE1D1C"/>
    <w:rsid w:val="00DF2CFB"/>
    <w:rsid w:val="00E21CA4"/>
    <w:rsid w:val="00E3703A"/>
    <w:rsid w:val="00E4477E"/>
    <w:rsid w:val="00E47241"/>
    <w:rsid w:val="00E54FE6"/>
    <w:rsid w:val="00E55E82"/>
    <w:rsid w:val="00E57E39"/>
    <w:rsid w:val="00E65EF7"/>
    <w:rsid w:val="00E772B2"/>
    <w:rsid w:val="00E97BC1"/>
    <w:rsid w:val="00EA69FE"/>
    <w:rsid w:val="00EB3702"/>
    <w:rsid w:val="00EB5260"/>
    <w:rsid w:val="00EC0766"/>
    <w:rsid w:val="00EC1064"/>
    <w:rsid w:val="00EC4C1F"/>
    <w:rsid w:val="00ED5E9D"/>
    <w:rsid w:val="00EF611F"/>
    <w:rsid w:val="00F11924"/>
    <w:rsid w:val="00F11F82"/>
    <w:rsid w:val="00F26878"/>
    <w:rsid w:val="00F31D2A"/>
    <w:rsid w:val="00F51591"/>
    <w:rsid w:val="00F5768A"/>
    <w:rsid w:val="00F7550E"/>
    <w:rsid w:val="00F814AB"/>
    <w:rsid w:val="00F90D07"/>
    <w:rsid w:val="00F928DF"/>
    <w:rsid w:val="00FA18FB"/>
    <w:rsid w:val="00FA1E39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4AAE2E"/>
  <w15:chartTrackingRefBased/>
  <w15:docId w15:val="{803ACD16-2303-493C-8C23-800DD9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52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03C50D464300972ADDA99919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ECA6-8C0D-42B7-80AC-F29571B1F2BD}"/>
      </w:docPartPr>
      <w:docPartBody>
        <w:p w:rsidR="00AC3002" w:rsidRDefault="00E342B1" w:rsidP="00E342B1">
          <w:pPr>
            <w:pStyle w:val="456C03C50D464300972ADDA99919C759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 of applicant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A6042F596390498AB1FF65AD20CC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8085-B7CB-4E37-B65A-72427B27082D}"/>
      </w:docPartPr>
      <w:docPartBody>
        <w:p w:rsidR="00AC3002" w:rsidRDefault="00E342B1" w:rsidP="00E342B1">
          <w:pPr>
            <w:pStyle w:val="A6042F596390498AB1FF65AD20CC66DC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[First] Respondent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FE1AFD3EE60458EB01514B87339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FE77-B2A0-49D0-A163-89D1DA6635B7}"/>
      </w:docPartPr>
      <w:docPartBody>
        <w:p w:rsidR="00AC3002" w:rsidRDefault="00E342B1" w:rsidP="00E342B1">
          <w:pPr>
            <w:pStyle w:val="9FE1AFD3EE60458EB01514B873394115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[Second] Respondent 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8EB610162774D6CA8FFE8ADF947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BFE2-B1D8-402F-8F05-DBA9BA0AD5EE}"/>
      </w:docPartPr>
      <w:docPartBody>
        <w:p w:rsidR="00AC3002" w:rsidRDefault="00E342B1" w:rsidP="00E342B1">
          <w:pPr>
            <w:pStyle w:val="48EB610162774D6CA8FFE8ADF947E6A6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full name of deponent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2CA69DE652D49009BF56FE0BE21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B95C-D7FD-434D-A223-8C6B4B6D6074}"/>
      </w:docPartPr>
      <w:docPartBody>
        <w:p w:rsidR="00AC3002" w:rsidRDefault="00E342B1" w:rsidP="00E342B1">
          <w:pPr>
            <w:pStyle w:val="12CA69DE652D49009BF56FE0BE21FD3E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residential or business address, or place of employment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61EDB1E27C344D1B9913994F41D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84C6-481A-453C-9B2F-E84384426B4F}"/>
      </w:docPartPr>
      <w:docPartBody>
        <w:p w:rsidR="00AC3002" w:rsidRDefault="00E342B1" w:rsidP="00E342B1">
          <w:pPr>
            <w:pStyle w:val="561EDB1E27C344D1B9913994F41D7B19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occupation or other description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156FDAE3DF224305830E9862E48A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E09F-5D05-4C6C-BA91-005B6D961330}"/>
      </w:docPartPr>
      <w:docPartBody>
        <w:p w:rsidR="00AC3002" w:rsidRDefault="00E342B1" w:rsidP="00E342B1">
          <w:pPr>
            <w:pStyle w:val="156FDAE3DF224305830E9862E48AB0228"/>
          </w:pPr>
          <w:r>
            <w:rPr>
              <w:rStyle w:val="PlaceholderText"/>
              <w:color w:val="ED7D31" w:themeColor="accent2"/>
            </w:rPr>
            <w:t>Please select</w:t>
          </w:r>
          <w:r w:rsidRPr="00405E1C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76150191F904BC1AD10ACD20C73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7F4B-04C9-45B0-BC72-2AE502F105FD}"/>
      </w:docPartPr>
      <w:docPartBody>
        <w:p w:rsidR="00AC3002" w:rsidRDefault="00E342B1" w:rsidP="00E342B1">
          <w:pPr>
            <w:pStyle w:val="D76150191F904BC1AD10ACD20C738CA68"/>
          </w:pPr>
          <w:r w:rsidRPr="00405E1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9AE74E64C72B43A587778678C932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8EC7-8FFB-4C16-B74C-A588A512035D}"/>
      </w:docPartPr>
      <w:docPartBody>
        <w:p w:rsidR="00AC3002" w:rsidRDefault="00E342B1" w:rsidP="00E342B1">
          <w:pPr>
            <w:pStyle w:val="9AE74E64C72B43A587778678C932C3478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full name of deponent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DB979EF05414B6F83C7A2097D7A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B272-B9BA-43C0-8891-2F4E6928685B}"/>
      </w:docPartPr>
      <w:docPartBody>
        <w:p w:rsidR="00AC3002" w:rsidRDefault="00E342B1" w:rsidP="00E342B1">
          <w:pPr>
            <w:pStyle w:val="5DB979EF05414B6F83C7A2097D7A332C8"/>
          </w:pPr>
          <w:r w:rsidRPr="00405E1C">
            <w:rPr>
              <w:rStyle w:val="PlaceholderText"/>
              <w:color w:val="ED7D31" w:themeColor="accent2"/>
            </w:rPr>
            <w:t>Click here to enter a date.</w:t>
          </w:r>
        </w:p>
      </w:docPartBody>
    </w:docPart>
    <w:docPart>
      <w:docPartPr>
        <w:name w:val="284886B8D3634F3F8F6528B75CBC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E537-D7C9-4572-9F7A-CCAC616140C1}"/>
      </w:docPartPr>
      <w:docPartBody>
        <w:p w:rsidR="00AC3002" w:rsidRDefault="00E342B1" w:rsidP="00E342B1">
          <w:pPr>
            <w:pStyle w:val="284886B8D3634F3F8F6528B75CBCECBC8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place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766D9168F7A34A0186F9CB5CD8C3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41AA-A876-4DF8-BE51-667EC6991ED1}"/>
      </w:docPartPr>
      <w:docPartBody>
        <w:p w:rsidR="00140DF3" w:rsidRDefault="00E342B1" w:rsidP="00E342B1">
          <w:pPr>
            <w:pStyle w:val="766D9168F7A34A0186F9CB5CD8C3C6BA5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name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361D6AB15394340BA38FA208A37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B3CB-8925-478F-AD1C-30993DD492F8}"/>
      </w:docPartPr>
      <w:docPartBody>
        <w:p w:rsidR="00140DF3" w:rsidRDefault="00E342B1" w:rsidP="00E342B1">
          <w:pPr>
            <w:pStyle w:val="D361D6AB15394340BA38FA208A3785C45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address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5ED76DE77DF47A68F729C542888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F04F-7C59-4940-8D72-4CE92CE199E2}"/>
      </w:docPartPr>
      <w:docPartBody>
        <w:p w:rsidR="00140DF3" w:rsidRDefault="00E342B1" w:rsidP="00E342B1">
          <w:pPr>
            <w:pStyle w:val="45ED76DE77DF47A68F729C54288850815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phone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38B843633E9E4D37BE1FA43121E6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425C-7E75-4B56-B965-1D74F21299E3}"/>
      </w:docPartPr>
      <w:docPartBody>
        <w:p w:rsidR="00140DF3" w:rsidRDefault="00E342B1" w:rsidP="00E342B1">
          <w:pPr>
            <w:pStyle w:val="38B843633E9E4D37BE1FA43121E6BCA75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fax number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6426CD8D2224DED9A8CE6DB51B3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C1C4-239A-458A-90D6-3A8FF05261CD}"/>
      </w:docPartPr>
      <w:docPartBody>
        <w:p w:rsidR="00E342B1" w:rsidRDefault="00E342B1" w:rsidP="006F06C1">
          <w:pPr>
            <w:rPr>
              <w:rStyle w:val="PlaceholderText"/>
              <w:color w:val="ED7D31" w:themeColor="accent2"/>
            </w:rPr>
          </w:pPr>
          <w:r>
            <w:rPr>
              <w:rStyle w:val="PlaceholderText"/>
              <w:color w:val="ED7D31" w:themeColor="accent2"/>
            </w:rPr>
            <w:t>(Click to edit text)</w:t>
          </w:r>
        </w:p>
        <w:p w:rsidR="00E342B1" w:rsidRPr="006F06C1" w:rsidRDefault="00E342B1" w:rsidP="00E342B1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="Arial" w:hAnsi="Arial" w:cs="Arial"/>
              <w:color w:val="auto"/>
              <w:sz w:val="24"/>
            </w:rPr>
          </w:pPr>
          <w:r>
            <w:rPr>
              <w:rStyle w:val="PlaceholderText"/>
              <w:color w:val="ED7D31" w:themeColor="accent2"/>
            </w:rPr>
            <w:t>I am etc</w:t>
          </w:r>
        </w:p>
        <w:p w:rsidR="00E342B1" w:rsidRPr="006F06C1" w:rsidRDefault="00E342B1" w:rsidP="00E342B1">
          <w:pPr>
            <w:pStyle w:val="ListParagraph"/>
            <w:numPr>
              <w:ilvl w:val="0"/>
              <w:numId w:val="1"/>
            </w:numPr>
            <w:rPr>
              <w:rStyle w:val="PlaceholderText"/>
              <w:rFonts w:ascii="Arial" w:hAnsi="Arial" w:cs="Arial"/>
              <w:color w:val="auto"/>
              <w:sz w:val="24"/>
            </w:rPr>
          </w:pPr>
          <w:r>
            <w:rPr>
              <w:rStyle w:val="PlaceholderText"/>
              <w:color w:val="ED7D31" w:themeColor="accent2"/>
            </w:rPr>
            <w:t>Exhibit A to this affidavit is etc</w:t>
          </w:r>
        </w:p>
        <w:p w:rsidR="0055193B" w:rsidRDefault="00E342B1" w:rsidP="00E342B1">
          <w:pPr>
            <w:pStyle w:val="96426CD8D2224DED9A8CE6DB51B37E6A2"/>
          </w:pPr>
          <w:r>
            <w:rPr>
              <w:rStyle w:val="PlaceholderText"/>
              <w:color w:val="ED7D31" w:themeColor="accent2"/>
            </w:rPr>
            <w:t>………</w:t>
          </w:r>
          <w:r w:rsidRPr="006F06C1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94847BFBE9242D2BAC3728C6FD9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51D3-7DEA-4C41-A065-398656F186F1}"/>
      </w:docPartPr>
      <w:docPartBody>
        <w:p w:rsidR="0055193B" w:rsidRDefault="00E342B1" w:rsidP="00E342B1">
          <w:pPr>
            <w:pStyle w:val="594847BFBE9242D2BAC3728C6FD9C885"/>
          </w:pPr>
          <w:r w:rsidRPr="006F06C1">
            <w:rPr>
              <w:rStyle w:val="Content"/>
              <w:rFonts w:asciiTheme="minorHAnsi" w:hAnsiTheme="minorHAnsi"/>
              <w:color w:val="ED7D31" w:themeColor="accent2"/>
            </w:rPr>
            <w:t>(party)</w:t>
          </w:r>
        </w:p>
      </w:docPartBody>
    </w:docPart>
    <w:docPart>
      <w:docPartPr>
        <w:name w:val="69771F0D4255485E9B69DE17D3C9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B0A3-EBAA-4AE9-9920-1788D3A175D9}"/>
      </w:docPartPr>
      <w:docPartBody>
        <w:p w:rsidR="0055193B" w:rsidRDefault="00E342B1" w:rsidP="00E342B1">
          <w:pPr>
            <w:pStyle w:val="69771F0D4255485E9B69DE17D3C9BD25"/>
          </w:pPr>
          <w:r w:rsidRPr="00405E1C">
            <w:rPr>
              <w:rStyle w:val="PlaceholderText"/>
              <w:color w:val="ED7D31" w:themeColor="accent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F09"/>
    <w:multiLevelType w:val="hybridMultilevel"/>
    <w:tmpl w:val="D2801E08"/>
    <w:lvl w:ilvl="0" w:tplc="AB207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ED7D31" w:themeColor="accent2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526F9"/>
    <w:rsid w:val="0013152D"/>
    <w:rsid w:val="00140DF3"/>
    <w:rsid w:val="00142BB8"/>
    <w:rsid w:val="00142DB9"/>
    <w:rsid w:val="001866B8"/>
    <w:rsid w:val="00250713"/>
    <w:rsid w:val="002C61D6"/>
    <w:rsid w:val="00321CD9"/>
    <w:rsid w:val="0048520B"/>
    <w:rsid w:val="004A11FA"/>
    <w:rsid w:val="004F7456"/>
    <w:rsid w:val="0054482E"/>
    <w:rsid w:val="0055193B"/>
    <w:rsid w:val="00635211"/>
    <w:rsid w:val="0077264F"/>
    <w:rsid w:val="008211FE"/>
    <w:rsid w:val="00921143"/>
    <w:rsid w:val="00951B3D"/>
    <w:rsid w:val="00A32E7A"/>
    <w:rsid w:val="00AA1A7E"/>
    <w:rsid w:val="00AC3002"/>
    <w:rsid w:val="00AC6FD1"/>
    <w:rsid w:val="00B24EC7"/>
    <w:rsid w:val="00C1133F"/>
    <w:rsid w:val="00C365F1"/>
    <w:rsid w:val="00C40801"/>
    <w:rsid w:val="00CB5A46"/>
    <w:rsid w:val="00CB5CA8"/>
    <w:rsid w:val="00CF53C1"/>
    <w:rsid w:val="00D85450"/>
    <w:rsid w:val="00D92383"/>
    <w:rsid w:val="00DB1FCE"/>
    <w:rsid w:val="00E342B1"/>
    <w:rsid w:val="00E63B4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2B1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91FAB210074C49DF90E7B52DBABBAC15">
    <w:name w:val="91FAB210074C49DF90E7B52DBABBAC15"/>
    <w:rsid w:val="0013152D"/>
  </w:style>
  <w:style w:type="paragraph" w:customStyle="1" w:styleId="AA20FF3BF6034067B88DDF233E94355F">
    <w:name w:val="AA20FF3BF6034067B88DDF233E94355F"/>
    <w:rsid w:val="0013152D"/>
  </w:style>
  <w:style w:type="paragraph" w:customStyle="1" w:styleId="13B05AFBE7794A93B738AC8BA419DC35">
    <w:name w:val="13B05AFBE7794A93B738AC8BA419DC35"/>
    <w:rsid w:val="0013152D"/>
  </w:style>
  <w:style w:type="paragraph" w:customStyle="1" w:styleId="39CD6403314843F7823AE9D207153E59">
    <w:name w:val="39CD6403314843F7823AE9D207153E59"/>
    <w:rsid w:val="0013152D"/>
  </w:style>
  <w:style w:type="paragraph" w:customStyle="1" w:styleId="0C43A3E5EEA94C638D501D779539FD3E">
    <w:name w:val="0C43A3E5EEA94C638D501D779539FD3E"/>
    <w:rsid w:val="0013152D"/>
  </w:style>
  <w:style w:type="paragraph" w:customStyle="1" w:styleId="728F50F7925B4C29A46D3BFBB2BD235F">
    <w:name w:val="728F50F7925B4C29A46D3BFBB2BD235F"/>
    <w:rsid w:val="0013152D"/>
  </w:style>
  <w:style w:type="paragraph" w:customStyle="1" w:styleId="0F393B9C46864BDCBDB60685CF4BBC301">
    <w:name w:val="0F393B9C46864BDCBDB60685CF4BBC301"/>
    <w:rsid w:val="0013152D"/>
    <w:rPr>
      <w:rFonts w:eastAsiaTheme="minorHAnsi"/>
      <w:lang w:eastAsia="en-US"/>
    </w:rPr>
  </w:style>
  <w:style w:type="paragraph" w:customStyle="1" w:styleId="57AF19B216A24DC4B0457486612293271">
    <w:name w:val="57AF19B216A24DC4B0457486612293271"/>
    <w:rsid w:val="0013152D"/>
    <w:rPr>
      <w:rFonts w:eastAsiaTheme="minorHAnsi"/>
      <w:lang w:eastAsia="en-US"/>
    </w:rPr>
  </w:style>
  <w:style w:type="paragraph" w:customStyle="1" w:styleId="DB49D5B93C5C4BC59A9FB6501DC3E81F1">
    <w:name w:val="DB49D5B93C5C4BC59A9FB6501DC3E81F1"/>
    <w:rsid w:val="0013152D"/>
    <w:rPr>
      <w:rFonts w:eastAsiaTheme="minorHAnsi"/>
      <w:lang w:eastAsia="en-US"/>
    </w:rPr>
  </w:style>
  <w:style w:type="paragraph" w:customStyle="1" w:styleId="4401CA51106B4D428467D4F19D2E8B891">
    <w:name w:val="4401CA51106B4D428467D4F19D2E8B891"/>
    <w:rsid w:val="0013152D"/>
    <w:rPr>
      <w:rFonts w:eastAsiaTheme="minorHAnsi"/>
      <w:lang w:eastAsia="en-US"/>
    </w:rPr>
  </w:style>
  <w:style w:type="paragraph" w:customStyle="1" w:styleId="F9ADEAECD6BE41C0B2C151AEB8D747001">
    <w:name w:val="F9ADEAECD6BE41C0B2C151AEB8D747001"/>
    <w:rsid w:val="0013152D"/>
    <w:rPr>
      <w:rFonts w:eastAsiaTheme="minorHAnsi"/>
      <w:lang w:eastAsia="en-US"/>
    </w:rPr>
  </w:style>
  <w:style w:type="paragraph" w:customStyle="1" w:styleId="95ACC19D479D437FA3B4B4E09C121D071">
    <w:name w:val="95ACC19D479D437FA3B4B4E09C121D071"/>
    <w:rsid w:val="0013152D"/>
    <w:rPr>
      <w:rFonts w:eastAsiaTheme="minorHAnsi"/>
      <w:lang w:eastAsia="en-US"/>
    </w:rPr>
  </w:style>
  <w:style w:type="paragraph" w:customStyle="1" w:styleId="13290E71DDB546F0BF783964AC8029731">
    <w:name w:val="13290E71DDB546F0BF783964AC8029731"/>
    <w:rsid w:val="0013152D"/>
    <w:rPr>
      <w:rFonts w:eastAsiaTheme="minorHAnsi"/>
      <w:lang w:eastAsia="en-US"/>
    </w:rPr>
  </w:style>
  <w:style w:type="paragraph" w:customStyle="1" w:styleId="46C3B49D263C4EDFB8A08C72495B3D221">
    <w:name w:val="46C3B49D263C4EDFB8A08C72495B3D221"/>
    <w:rsid w:val="0013152D"/>
    <w:rPr>
      <w:rFonts w:eastAsiaTheme="minorHAnsi"/>
      <w:lang w:eastAsia="en-US"/>
    </w:rPr>
  </w:style>
  <w:style w:type="paragraph" w:customStyle="1" w:styleId="54E202091F4848779CEF4DFED9E262B71">
    <w:name w:val="54E202091F4848779CEF4DFED9E262B71"/>
    <w:rsid w:val="0013152D"/>
    <w:rPr>
      <w:rFonts w:eastAsiaTheme="minorHAnsi"/>
      <w:lang w:eastAsia="en-US"/>
    </w:rPr>
  </w:style>
  <w:style w:type="paragraph" w:customStyle="1" w:styleId="5091BD8BD7CC4AB3A8ED8D207C54544A1">
    <w:name w:val="5091BD8BD7CC4AB3A8ED8D207C54544A1"/>
    <w:rsid w:val="0013152D"/>
    <w:rPr>
      <w:rFonts w:eastAsiaTheme="minorHAnsi"/>
      <w:lang w:eastAsia="en-US"/>
    </w:rPr>
  </w:style>
  <w:style w:type="paragraph" w:customStyle="1" w:styleId="350682BD96234CEFAD46F36DFDB160F31">
    <w:name w:val="350682BD96234CEFAD46F36DFDB160F31"/>
    <w:rsid w:val="0013152D"/>
    <w:rPr>
      <w:rFonts w:eastAsiaTheme="minorHAnsi"/>
      <w:lang w:eastAsia="en-US"/>
    </w:rPr>
  </w:style>
  <w:style w:type="paragraph" w:customStyle="1" w:styleId="BFA7C82DE83D4480A54DA6B92FC430381">
    <w:name w:val="BFA7C82DE83D4480A54DA6B92FC430381"/>
    <w:rsid w:val="0013152D"/>
    <w:rPr>
      <w:rFonts w:eastAsiaTheme="minorHAnsi"/>
      <w:lang w:eastAsia="en-US"/>
    </w:rPr>
  </w:style>
  <w:style w:type="paragraph" w:customStyle="1" w:styleId="6E4CC27D8BFF4BFEA58F87EFD23905ED1">
    <w:name w:val="6E4CC27D8BFF4BFEA58F87EFD23905ED1"/>
    <w:rsid w:val="0013152D"/>
    <w:rPr>
      <w:rFonts w:eastAsiaTheme="minorHAnsi"/>
      <w:lang w:eastAsia="en-US"/>
    </w:rPr>
  </w:style>
  <w:style w:type="paragraph" w:customStyle="1" w:styleId="003FE16434B541ED8C6CC8BD551A94581">
    <w:name w:val="003FE16434B541ED8C6CC8BD551A94581"/>
    <w:rsid w:val="0013152D"/>
    <w:rPr>
      <w:rFonts w:eastAsiaTheme="minorHAnsi"/>
      <w:lang w:eastAsia="en-US"/>
    </w:rPr>
  </w:style>
  <w:style w:type="paragraph" w:customStyle="1" w:styleId="23335660910B47DDA1E44586E39322E71">
    <w:name w:val="23335660910B47DDA1E44586E39322E71"/>
    <w:rsid w:val="0013152D"/>
    <w:rPr>
      <w:rFonts w:eastAsiaTheme="minorHAnsi"/>
      <w:lang w:eastAsia="en-US"/>
    </w:rPr>
  </w:style>
  <w:style w:type="paragraph" w:customStyle="1" w:styleId="837FEA1C6AF04CDFB55B51E4E39FCD0B1">
    <w:name w:val="837FEA1C6AF04CDFB55B51E4E39FCD0B1"/>
    <w:rsid w:val="0013152D"/>
    <w:rPr>
      <w:rFonts w:eastAsiaTheme="minorHAnsi"/>
      <w:lang w:eastAsia="en-US"/>
    </w:rPr>
  </w:style>
  <w:style w:type="paragraph" w:customStyle="1" w:styleId="050FD628DE6D4E709D0B0B0255243D6C1">
    <w:name w:val="050FD628DE6D4E709D0B0B0255243D6C1"/>
    <w:rsid w:val="0013152D"/>
    <w:rPr>
      <w:rFonts w:eastAsiaTheme="minorHAnsi"/>
      <w:lang w:eastAsia="en-US"/>
    </w:rPr>
  </w:style>
  <w:style w:type="paragraph" w:customStyle="1" w:styleId="A022D6AA90664FAABBFA2AA977002DE61">
    <w:name w:val="A022D6AA90664FAABBFA2AA977002DE61"/>
    <w:rsid w:val="0013152D"/>
    <w:rPr>
      <w:rFonts w:eastAsiaTheme="minorHAnsi"/>
      <w:lang w:eastAsia="en-US"/>
    </w:rPr>
  </w:style>
  <w:style w:type="paragraph" w:customStyle="1" w:styleId="B938E0B0C395427897705C477F7F030E1">
    <w:name w:val="B938E0B0C395427897705C477F7F030E1"/>
    <w:rsid w:val="0013152D"/>
    <w:rPr>
      <w:rFonts w:eastAsiaTheme="minorHAnsi"/>
      <w:lang w:eastAsia="en-US"/>
    </w:rPr>
  </w:style>
  <w:style w:type="paragraph" w:customStyle="1" w:styleId="62FB5B7984C0470594ADF56923F7D5081">
    <w:name w:val="62FB5B7984C0470594ADF56923F7D5081"/>
    <w:rsid w:val="0013152D"/>
    <w:rPr>
      <w:rFonts w:eastAsiaTheme="minorHAnsi"/>
      <w:lang w:eastAsia="en-US"/>
    </w:rPr>
  </w:style>
  <w:style w:type="paragraph" w:customStyle="1" w:styleId="C15944EEE8F749889F822FF344C9E13D1">
    <w:name w:val="C15944EEE8F749889F822FF344C9E13D1"/>
    <w:rsid w:val="0013152D"/>
    <w:rPr>
      <w:rFonts w:eastAsiaTheme="minorHAnsi"/>
      <w:lang w:eastAsia="en-US"/>
    </w:rPr>
  </w:style>
  <w:style w:type="paragraph" w:customStyle="1" w:styleId="B032EC096C054E6B8356CF13C803B0C91">
    <w:name w:val="B032EC096C054E6B8356CF13C803B0C91"/>
    <w:rsid w:val="0013152D"/>
    <w:rPr>
      <w:rFonts w:eastAsiaTheme="minorHAnsi"/>
      <w:lang w:eastAsia="en-US"/>
    </w:rPr>
  </w:style>
  <w:style w:type="paragraph" w:customStyle="1" w:styleId="B6F84E1DA5B246F9ADA08B1843A10FEE1">
    <w:name w:val="B6F84E1DA5B246F9ADA08B1843A10FEE1"/>
    <w:rsid w:val="0013152D"/>
    <w:rPr>
      <w:rFonts w:eastAsiaTheme="minorHAnsi"/>
      <w:lang w:eastAsia="en-US"/>
    </w:rPr>
  </w:style>
  <w:style w:type="paragraph" w:customStyle="1" w:styleId="BA906C35C0EF4667AD55C6CFFF642A541">
    <w:name w:val="BA906C35C0EF4667AD55C6CFFF642A541"/>
    <w:rsid w:val="0013152D"/>
    <w:rPr>
      <w:rFonts w:eastAsiaTheme="minorHAnsi"/>
      <w:lang w:eastAsia="en-US"/>
    </w:rPr>
  </w:style>
  <w:style w:type="paragraph" w:customStyle="1" w:styleId="BC9A913C8F8F47AE8AAA4AEF0B04AE1A1">
    <w:name w:val="BC9A913C8F8F47AE8AAA4AEF0B04AE1A1"/>
    <w:rsid w:val="0013152D"/>
    <w:rPr>
      <w:rFonts w:eastAsiaTheme="minorHAnsi"/>
      <w:lang w:eastAsia="en-US"/>
    </w:rPr>
  </w:style>
  <w:style w:type="paragraph" w:customStyle="1" w:styleId="728F50F7925B4C29A46D3BFBB2BD235F1">
    <w:name w:val="728F50F7925B4C29A46D3BFBB2BD235F1"/>
    <w:rsid w:val="0013152D"/>
    <w:rPr>
      <w:rFonts w:eastAsiaTheme="minorHAnsi"/>
      <w:lang w:eastAsia="en-US"/>
    </w:rPr>
  </w:style>
  <w:style w:type="paragraph" w:customStyle="1" w:styleId="C0E5AE40810F4DA185787E5BF5C18E111">
    <w:name w:val="C0E5AE40810F4DA185787E5BF5C18E111"/>
    <w:rsid w:val="0013152D"/>
    <w:rPr>
      <w:rFonts w:eastAsiaTheme="minorHAnsi"/>
      <w:lang w:eastAsia="en-US"/>
    </w:rPr>
  </w:style>
  <w:style w:type="paragraph" w:customStyle="1" w:styleId="C0DBF46AF3D14E36A0172554B51F92981">
    <w:name w:val="C0DBF46AF3D14E36A0172554B51F92981"/>
    <w:rsid w:val="0013152D"/>
    <w:rPr>
      <w:rFonts w:eastAsiaTheme="minorHAnsi"/>
      <w:lang w:eastAsia="en-US"/>
    </w:rPr>
  </w:style>
  <w:style w:type="paragraph" w:customStyle="1" w:styleId="17C16B85732D44BEA6ACB514E85DA7C91">
    <w:name w:val="17C16B85732D44BEA6ACB514E85DA7C91"/>
    <w:rsid w:val="0013152D"/>
    <w:rPr>
      <w:rFonts w:eastAsiaTheme="minorHAnsi"/>
      <w:lang w:eastAsia="en-US"/>
    </w:rPr>
  </w:style>
  <w:style w:type="paragraph" w:customStyle="1" w:styleId="2514BDE529F24AB397A1D9D9F80B51351">
    <w:name w:val="2514BDE529F24AB397A1D9D9F80B51351"/>
    <w:rsid w:val="0013152D"/>
    <w:rPr>
      <w:rFonts w:eastAsiaTheme="minorHAnsi"/>
      <w:lang w:eastAsia="en-US"/>
    </w:rPr>
  </w:style>
  <w:style w:type="paragraph" w:customStyle="1" w:styleId="50F1608A95D5464B90090C48BD28EDD43">
    <w:name w:val="50F1608A95D5464B90090C48BD28EDD43"/>
    <w:rsid w:val="0013152D"/>
    <w:rPr>
      <w:rFonts w:eastAsiaTheme="minorHAnsi"/>
      <w:lang w:eastAsia="en-US"/>
    </w:rPr>
  </w:style>
  <w:style w:type="paragraph" w:customStyle="1" w:styleId="0E6D56D5C9E44768BDB25B7457E078354">
    <w:name w:val="0E6D56D5C9E44768BDB25B7457E078354"/>
    <w:rsid w:val="0013152D"/>
    <w:rPr>
      <w:rFonts w:eastAsiaTheme="minorHAnsi"/>
      <w:lang w:eastAsia="en-US"/>
    </w:rPr>
  </w:style>
  <w:style w:type="paragraph" w:customStyle="1" w:styleId="1D8A6C51BB874E1EA53272A8EA5474964">
    <w:name w:val="1D8A6C51BB874E1EA53272A8EA5474964"/>
    <w:rsid w:val="0013152D"/>
    <w:rPr>
      <w:rFonts w:eastAsiaTheme="minorHAnsi"/>
      <w:lang w:eastAsia="en-US"/>
    </w:rPr>
  </w:style>
  <w:style w:type="paragraph" w:customStyle="1" w:styleId="EEAB429897E14F34B5BB0DF9BB5296F23">
    <w:name w:val="EEAB429897E14F34B5BB0DF9BB5296F23"/>
    <w:rsid w:val="0013152D"/>
    <w:rPr>
      <w:rFonts w:eastAsiaTheme="minorHAnsi"/>
      <w:lang w:eastAsia="en-US"/>
    </w:rPr>
  </w:style>
  <w:style w:type="paragraph" w:customStyle="1" w:styleId="BD09111729E54F4CB8A34E9DAB5AE8E434">
    <w:name w:val="BD09111729E54F4CB8A34E9DAB5AE8E434"/>
    <w:rsid w:val="0013152D"/>
    <w:rPr>
      <w:rFonts w:eastAsiaTheme="minorHAnsi"/>
      <w:lang w:eastAsia="en-US"/>
    </w:rPr>
  </w:style>
  <w:style w:type="paragraph" w:customStyle="1" w:styleId="97B98CED12E8432BAA88359FB25821AD3">
    <w:name w:val="97B98CED12E8432BAA88359FB25821AD3"/>
    <w:rsid w:val="0013152D"/>
    <w:rPr>
      <w:rFonts w:eastAsiaTheme="minorHAnsi"/>
      <w:lang w:eastAsia="en-US"/>
    </w:rPr>
  </w:style>
  <w:style w:type="paragraph" w:customStyle="1" w:styleId="1F98E7A31FBF4F1A816D9AC307555D5F3">
    <w:name w:val="1F98E7A31FBF4F1A816D9AC307555D5F3"/>
    <w:rsid w:val="0013152D"/>
    <w:rPr>
      <w:rFonts w:eastAsiaTheme="minorHAnsi"/>
      <w:lang w:eastAsia="en-US"/>
    </w:rPr>
  </w:style>
  <w:style w:type="paragraph" w:customStyle="1" w:styleId="0F393B9C46864BDCBDB60685CF4BBC302">
    <w:name w:val="0F393B9C46864BDCBDB60685CF4BBC302"/>
    <w:rsid w:val="00C40801"/>
    <w:rPr>
      <w:rFonts w:eastAsiaTheme="minorHAnsi"/>
      <w:lang w:eastAsia="en-US"/>
    </w:rPr>
  </w:style>
  <w:style w:type="paragraph" w:customStyle="1" w:styleId="57AF19B216A24DC4B0457486612293272">
    <w:name w:val="57AF19B216A24DC4B0457486612293272"/>
    <w:rsid w:val="00C40801"/>
    <w:rPr>
      <w:rFonts w:eastAsiaTheme="minorHAnsi"/>
      <w:lang w:eastAsia="en-US"/>
    </w:rPr>
  </w:style>
  <w:style w:type="paragraph" w:customStyle="1" w:styleId="DB49D5B93C5C4BC59A9FB6501DC3E81F2">
    <w:name w:val="DB49D5B93C5C4BC59A9FB6501DC3E81F2"/>
    <w:rsid w:val="00C40801"/>
    <w:rPr>
      <w:rFonts w:eastAsiaTheme="minorHAnsi"/>
      <w:lang w:eastAsia="en-US"/>
    </w:rPr>
  </w:style>
  <w:style w:type="paragraph" w:customStyle="1" w:styleId="4401CA51106B4D428467D4F19D2E8B892">
    <w:name w:val="4401CA51106B4D428467D4F19D2E8B892"/>
    <w:rsid w:val="00C40801"/>
    <w:rPr>
      <w:rFonts w:eastAsiaTheme="minorHAnsi"/>
      <w:lang w:eastAsia="en-US"/>
    </w:rPr>
  </w:style>
  <w:style w:type="paragraph" w:customStyle="1" w:styleId="F9ADEAECD6BE41C0B2C151AEB8D747002">
    <w:name w:val="F9ADEAECD6BE41C0B2C151AEB8D747002"/>
    <w:rsid w:val="00C40801"/>
    <w:rPr>
      <w:rFonts w:eastAsiaTheme="minorHAnsi"/>
      <w:lang w:eastAsia="en-US"/>
    </w:rPr>
  </w:style>
  <w:style w:type="paragraph" w:customStyle="1" w:styleId="95ACC19D479D437FA3B4B4E09C121D072">
    <w:name w:val="95ACC19D479D437FA3B4B4E09C121D072"/>
    <w:rsid w:val="00C40801"/>
    <w:rPr>
      <w:rFonts w:eastAsiaTheme="minorHAnsi"/>
      <w:lang w:eastAsia="en-US"/>
    </w:rPr>
  </w:style>
  <w:style w:type="paragraph" w:customStyle="1" w:styleId="13290E71DDB546F0BF783964AC8029732">
    <w:name w:val="13290E71DDB546F0BF783964AC8029732"/>
    <w:rsid w:val="00C40801"/>
    <w:rPr>
      <w:rFonts w:eastAsiaTheme="minorHAnsi"/>
      <w:lang w:eastAsia="en-US"/>
    </w:rPr>
  </w:style>
  <w:style w:type="paragraph" w:customStyle="1" w:styleId="46C3B49D263C4EDFB8A08C72495B3D222">
    <w:name w:val="46C3B49D263C4EDFB8A08C72495B3D222"/>
    <w:rsid w:val="00C40801"/>
    <w:rPr>
      <w:rFonts w:eastAsiaTheme="minorHAnsi"/>
      <w:lang w:eastAsia="en-US"/>
    </w:rPr>
  </w:style>
  <w:style w:type="paragraph" w:customStyle="1" w:styleId="54E202091F4848779CEF4DFED9E262B72">
    <w:name w:val="54E202091F4848779CEF4DFED9E262B72"/>
    <w:rsid w:val="00C40801"/>
    <w:rPr>
      <w:rFonts w:eastAsiaTheme="minorHAnsi"/>
      <w:lang w:eastAsia="en-US"/>
    </w:rPr>
  </w:style>
  <w:style w:type="paragraph" w:customStyle="1" w:styleId="5091BD8BD7CC4AB3A8ED8D207C54544A2">
    <w:name w:val="5091BD8BD7CC4AB3A8ED8D207C54544A2"/>
    <w:rsid w:val="00C40801"/>
    <w:rPr>
      <w:rFonts w:eastAsiaTheme="minorHAnsi"/>
      <w:lang w:eastAsia="en-US"/>
    </w:rPr>
  </w:style>
  <w:style w:type="paragraph" w:customStyle="1" w:styleId="350682BD96234CEFAD46F36DFDB160F32">
    <w:name w:val="350682BD96234CEFAD46F36DFDB160F32"/>
    <w:rsid w:val="00C40801"/>
    <w:rPr>
      <w:rFonts w:eastAsiaTheme="minorHAnsi"/>
      <w:lang w:eastAsia="en-US"/>
    </w:rPr>
  </w:style>
  <w:style w:type="paragraph" w:customStyle="1" w:styleId="BFA7C82DE83D4480A54DA6B92FC430382">
    <w:name w:val="BFA7C82DE83D4480A54DA6B92FC430382"/>
    <w:rsid w:val="00C40801"/>
    <w:rPr>
      <w:rFonts w:eastAsiaTheme="minorHAnsi"/>
      <w:lang w:eastAsia="en-US"/>
    </w:rPr>
  </w:style>
  <w:style w:type="paragraph" w:customStyle="1" w:styleId="6E4CC27D8BFF4BFEA58F87EFD23905ED2">
    <w:name w:val="6E4CC27D8BFF4BFEA58F87EFD23905ED2"/>
    <w:rsid w:val="00C40801"/>
    <w:rPr>
      <w:rFonts w:eastAsiaTheme="minorHAnsi"/>
      <w:lang w:eastAsia="en-US"/>
    </w:rPr>
  </w:style>
  <w:style w:type="paragraph" w:customStyle="1" w:styleId="003FE16434B541ED8C6CC8BD551A94582">
    <w:name w:val="003FE16434B541ED8C6CC8BD551A94582"/>
    <w:rsid w:val="00C40801"/>
    <w:rPr>
      <w:rFonts w:eastAsiaTheme="minorHAnsi"/>
      <w:lang w:eastAsia="en-US"/>
    </w:rPr>
  </w:style>
  <w:style w:type="paragraph" w:customStyle="1" w:styleId="23335660910B47DDA1E44586E39322E72">
    <w:name w:val="23335660910B47DDA1E44586E39322E72"/>
    <w:rsid w:val="00C40801"/>
    <w:rPr>
      <w:rFonts w:eastAsiaTheme="minorHAnsi"/>
      <w:lang w:eastAsia="en-US"/>
    </w:rPr>
  </w:style>
  <w:style w:type="paragraph" w:customStyle="1" w:styleId="837FEA1C6AF04CDFB55B51E4E39FCD0B2">
    <w:name w:val="837FEA1C6AF04CDFB55B51E4E39FCD0B2"/>
    <w:rsid w:val="00C40801"/>
    <w:rPr>
      <w:rFonts w:eastAsiaTheme="minorHAnsi"/>
      <w:lang w:eastAsia="en-US"/>
    </w:rPr>
  </w:style>
  <w:style w:type="paragraph" w:customStyle="1" w:styleId="050FD628DE6D4E709D0B0B0255243D6C2">
    <w:name w:val="050FD628DE6D4E709D0B0B0255243D6C2"/>
    <w:rsid w:val="00C40801"/>
    <w:rPr>
      <w:rFonts w:eastAsiaTheme="minorHAnsi"/>
      <w:lang w:eastAsia="en-US"/>
    </w:rPr>
  </w:style>
  <w:style w:type="paragraph" w:customStyle="1" w:styleId="A022D6AA90664FAABBFA2AA977002DE62">
    <w:name w:val="A022D6AA90664FAABBFA2AA977002DE62"/>
    <w:rsid w:val="00C40801"/>
    <w:rPr>
      <w:rFonts w:eastAsiaTheme="minorHAnsi"/>
      <w:lang w:eastAsia="en-US"/>
    </w:rPr>
  </w:style>
  <w:style w:type="paragraph" w:customStyle="1" w:styleId="B938E0B0C395427897705C477F7F030E2">
    <w:name w:val="B938E0B0C395427897705C477F7F030E2"/>
    <w:rsid w:val="00C40801"/>
    <w:rPr>
      <w:rFonts w:eastAsiaTheme="minorHAnsi"/>
      <w:lang w:eastAsia="en-US"/>
    </w:rPr>
  </w:style>
  <w:style w:type="paragraph" w:customStyle="1" w:styleId="62FB5B7984C0470594ADF56923F7D5082">
    <w:name w:val="62FB5B7984C0470594ADF56923F7D5082"/>
    <w:rsid w:val="00C40801"/>
    <w:rPr>
      <w:rFonts w:eastAsiaTheme="minorHAnsi"/>
      <w:lang w:eastAsia="en-US"/>
    </w:rPr>
  </w:style>
  <w:style w:type="paragraph" w:customStyle="1" w:styleId="C15944EEE8F749889F822FF344C9E13D2">
    <w:name w:val="C15944EEE8F749889F822FF344C9E13D2"/>
    <w:rsid w:val="00C40801"/>
    <w:rPr>
      <w:rFonts w:eastAsiaTheme="minorHAnsi"/>
      <w:lang w:eastAsia="en-US"/>
    </w:rPr>
  </w:style>
  <w:style w:type="paragraph" w:customStyle="1" w:styleId="B032EC096C054E6B8356CF13C803B0C92">
    <w:name w:val="B032EC096C054E6B8356CF13C803B0C92"/>
    <w:rsid w:val="00C40801"/>
    <w:rPr>
      <w:rFonts w:eastAsiaTheme="minorHAnsi"/>
      <w:lang w:eastAsia="en-US"/>
    </w:rPr>
  </w:style>
  <w:style w:type="paragraph" w:customStyle="1" w:styleId="B6F84E1DA5B246F9ADA08B1843A10FEE2">
    <w:name w:val="B6F84E1DA5B246F9ADA08B1843A10FEE2"/>
    <w:rsid w:val="00C40801"/>
    <w:rPr>
      <w:rFonts w:eastAsiaTheme="minorHAnsi"/>
      <w:lang w:eastAsia="en-US"/>
    </w:rPr>
  </w:style>
  <w:style w:type="paragraph" w:customStyle="1" w:styleId="BA906C35C0EF4667AD55C6CFFF642A542">
    <w:name w:val="BA906C35C0EF4667AD55C6CFFF642A542"/>
    <w:rsid w:val="00C40801"/>
    <w:rPr>
      <w:rFonts w:eastAsiaTheme="minorHAnsi"/>
      <w:lang w:eastAsia="en-US"/>
    </w:rPr>
  </w:style>
  <w:style w:type="paragraph" w:customStyle="1" w:styleId="BC9A913C8F8F47AE8AAA4AEF0B04AE1A2">
    <w:name w:val="BC9A913C8F8F47AE8AAA4AEF0B04AE1A2"/>
    <w:rsid w:val="00C40801"/>
    <w:rPr>
      <w:rFonts w:eastAsiaTheme="minorHAnsi"/>
      <w:lang w:eastAsia="en-US"/>
    </w:rPr>
  </w:style>
  <w:style w:type="paragraph" w:customStyle="1" w:styleId="728F50F7925B4C29A46D3BFBB2BD235F2">
    <w:name w:val="728F50F7925B4C29A46D3BFBB2BD235F2"/>
    <w:rsid w:val="00C40801"/>
    <w:rPr>
      <w:rFonts w:eastAsiaTheme="minorHAnsi"/>
      <w:lang w:eastAsia="en-US"/>
    </w:rPr>
  </w:style>
  <w:style w:type="paragraph" w:customStyle="1" w:styleId="C0E5AE40810F4DA185787E5BF5C18E112">
    <w:name w:val="C0E5AE40810F4DA185787E5BF5C18E112"/>
    <w:rsid w:val="00C40801"/>
    <w:rPr>
      <w:rFonts w:eastAsiaTheme="minorHAnsi"/>
      <w:lang w:eastAsia="en-US"/>
    </w:rPr>
  </w:style>
  <w:style w:type="paragraph" w:customStyle="1" w:styleId="C0DBF46AF3D14E36A0172554B51F92982">
    <w:name w:val="C0DBF46AF3D14E36A0172554B51F92982"/>
    <w:rsid w:val="00C40801"/>
    <w:rPr>
      <w:rFonts w:eastAsiaTheme="minorHAnsi"/>
      <w:lang w:eastAsia="en-US"/>
    </w:rPr>
  </w:style>
  <w:style w:type="paragraph" w:customStyle="1" w:styleId="17C16B85732D44BEA6ACB514E85DA7C92">
    <w:name w:val="17C16B85732D44BEA6ACB514E85DA7C92"/>
    <w:rsid w:val="00C40801"/>
    <w:rPr>
      <w:rFonts w:eastAsiaTheme="minorHAnsi"/>
      <w:lang w:eastAsia="en-US"/>
    </w:rPr>
  </w:style>
  <w:style w:type="paragraph" w:customStyle="1" w:styleId="2514BDE529F24AB397A1D9D9F80B51352">
    <w:name w:val="2514BDE529F24AB397A1D9D9F80B51352"/>
    <w:rsid w:val="00C40801"/>
    <w:rPr>
      <w:rFonts w:eastAsiaTheme="minorHAnsi"/>
      <w:lang w:eastAsia="en-US"/>
    </w:rPr>
  </w:style>
  <w:style w:type="paragraph" w:customStyle="1" w:styleId="50F1608A95D5464B90090C48BD28EDD44">
    <w:name w:val="50F1608A95D5464B90090C48BD28EDD44"/>
    <w:rsid w:val="00C40801"/>
    <w:rPr>
      <w:rFonts w:eastAsiaTheme="minorHAnsi"/>
      <w:lang w:eastAsia="en-US"/>
    </w:rPr>
  </w:style>
  <w:style w:type="paragraph" w:customStyle="1" w:styleId="0E6D56D5C9E44768BDB25B7457E078355">
    <w:name w:val="0E6D56D5C9E44768BDB25B7457E078355"/>
    <w:rsid w:val="00C40801"/>
    <w:rPr>
      <w:rFonts w:eastAsiaTheme="minorHAnsi"/>
      <w:lang w:eastAsia="en-US"/>
    </w:rPr>
  </w:style>
  <w:style w:type="paragraph" w:customStyle="1" w:styleId="1D8A6C51BB874E1EA53272A8EA5474965">
    <w:name w:val="1D8A6C51BB874E1EA53272A8EA5474965"/>
    <w:rsid w:val="00C40801"/>
    <w:rPr>
      <w:rFonts w:eastAsiaTheme="minorHAnsi"/>
      <w:lang w:eastAsia="en-US"/>
    </w:rPr>
  </w:style>
  <w:style w:type="paragraph" w:customStyle="1" w:styleId="EEAB429897E14F34B5BB0DF9BB5296F24">
    <w:name w:val="EEAB429897E14F34B5BB0DF9BB5296F24"/>
    <w:rsid w:val="00C40801"/>
    <w:rPr>
      <w:rFonts w:eastAsiaTheme="minorHAnsi"/>
      <w:lang w:eastAsia="en-US"/>
    </w:rPr>
  </w:style>
  <w:style w:type="paragraph" w:customStyle="1" w:styleId="BD09111729E54F4CB8A34E9DAB5AE8E435">
    <w:name w:val="BD09111729E54F4CB8A34E9DAB5AE8E435"/>
    <w:rsid w:val="00C40801"/>
    <w:rPr>
      <w:rFonts w:eastAsiaTheme="minorHAnsi"/>
      <w:lang w:eastAsia="en-US"/>
    </w:rPr>
  </w:style>
  <w:style w:type="paragraph" w:customStyle="1" w:styleId="97B98CED12E8432BAA88359FB25821AD4">
    <w:name w:val="97B98CED12E8432BAA88359FB25821AD4"/>
    <w:rsid w:val="00C40801"/>
    <w:rPr>
      <w:rFonts w:eastAsiaTheme="minorHAnsi"/>
      <w:lang w:eastAsia="en-US"/>
    </w:rPr>
  </w:style>
  <w:style w:type="paragraph" w:customStyle="1" w:styleId="1F98E7A31FBF4F1A816D9AC307555D5F4">
    <w:name w:val="1F98E7A31FBF4F1A816D9AC307555D5F4"/>
    <w:rsid w:val="00C40801"/>
    <w:rPr>
      <w:rFonts w:eastAsiaTheme="minorHAnsi"/>
      <w:lang w:eastAsia="en-US"/>
    </w:rPr>
  </w:style>
  <w:style w:type="paragraph" w:customStyle="1" w:styleId="7F8600F48D324BD5BCB2C3A5A2238F08">
    <w:name w:val="7F8600F48D324BD5BCB2C3A5A2238F08"/>
    <w:rsid w:val="004F7456"/>
  </w:style>
  <w:style w:type="paragraph" w:customStyle="1" w:styleId="EBFFBD9D376E424585AEDACEEA6B5CBA">
    <w:name w:val="EBFFBD9D376E424585AEDACEEA6B5CBA"/>
    <w:rsid w:val="004F7456"/>
  </w:style>
  <w:style w:type="paragraph" w:customStyle="1" w:styleId="24654E6DF6D346EBA962542FAB50A8E5">
    <w:name w:val="24654E6DF6D346EBA962542FAB50A8E5"/>
    <w:rsid w:val="004F7456"/>
  </w:style>
  <w:style w:type="paragraph" w:customStyle="1" w:styleId="6C1A7F91300042308B1DBAA292C2CD7A">
    <w:name w:val="6C1A7F91300042308B1DBAA292C2CD7A"/>
    <w:rsid w:val="004F7456"/>
  </w:style>
  <w:style w:type="paragraph" w:customStyle="1" w:styleId="084A9B6E99174E60B6B20714EF7E0B14">
    <w:name w:val="084A9B6E99174E60B6B20714EF7E0B14"/>
    <w:rsid w:val="004F7456"/>
  </w:style>
  <w:style w:type="paragraph" w:customStyle="1" w:styleId="51B92ADAF8FA4D2D85631D62AA0F09EB">
    <w:name w:val="51B92ADAF8FA4D2D85631D62AA0F09EB"/>
    <w:rsid w:val="004F7456"/>
  </w:style>
  <w:style w:type="paragraph" w:customStyle="1" w:styleId="2563E6C2EE43470E978EFA67A3592CDE">
    <w:name w:val="2563E6C2EE43470E978EFA67A3592CDE"/>
    <w:rsid w:val="004F7456"/>
  </w:style>
  <w:style w:type="paragraph" w:customStyle="1" w:styleId="9CBC3BCFA01040C58A81EFE13AD360CE">
    <w:name w:val="9CBC3BCFA01040C58A81EFE13AD360CE"/>
    <w:rsid w:val="004F7456"/>
  </w:style>
  <w:style w:type="paragraph" w:customStyle="1" w:styleId="7C8647B72F18455BA1DB73AC31780349">
    <w:name w:val="7C8647B72F18455BA1DB73AC31780349"/>
    <w:rsid w:val="004F7456"/>
  </w:style>
  <w:style w:type="paragraph" w:customStyle="1" w:styleId="7B1DB4C7522B43699E2A57C05AE56CE4">
    <w:name w:val="7B1DB4C7522B43699E2A57C05AE56CE4"/>
    <w:rsid w:val="004F7456"/>
  </w:style>
  <w:style w:type="paragraph" w:customStyle="1" w:styleId="F8705D598A484654A72102DD3BA994A9">
    <w:name w:val="F8705D598A484654A72102DD3BA994A9"/>
    <w:rsid w:val="004F7456"/>
  </w:style>
  <w:style w:type="paragraph" w:customStyle="1" w:styleId="4A72227D26054340AA53A238343FE36D">
    <w:name w:val="4A72227D26054340AA53A238343FE36D"/>
    <w:rsid w:val="004F7456"/>
  </w:style>
  <w:style w:type="paragraph" w:customStyle="1" w:styleId="65CFBD7F7D8449CD9413982C8DF01F8E">
    <w:name w:val="65CFBD7F7D8449CD9413982C8DF01F8E"/>
    <w:rsid w:val="004F7456"/>
  </w:style>
  <w:style w:type="paragraph" w:customStyle="1" w:styleId="9615BC4C1125499685B3461EBC097159">
    <w:name w:val="9615BC4C1125499685B3461EBC097159"/>
    <w:rsid w:val="004F7456"/>
  </w:style>
  <w:style w:type="paragraph" w:customStyle="1" w:styleId="B8DA2AD76E734A52853C24F7E698D3A5">
    <w:name w:val="B8DA2AD76E734A52853C24F7E698D3A5"/>
    <w:rsid w:val="004F7456"/>
  </w:style>
  <w:style w:type="paragraph" w:customStyle="1" w:styleId="2CB7AE43325C439EBDF23308D9E33EDA">
    <w:name w:val="2CB7AE43325C439EBDF23308D9E33EDA"/>
    <w:rsid w:val="004F7456"/>
  </w:style>
  <w:style w:type="paragraph" w:customStyle="1" w:styleId="62CD2A3DF0F14E479FF2D6CADB3EFFFD">
    <w:name w:val="62CD2A3DF0F14E479FF2D6CADB3EFFFD"/>
    <w:rsid w:val="004F7456"/>
  </w:style>
  <w:style w:type="paragraph" w:customStyle="1" w:styleId="363C6910D9BE4040B1EC16296A4FC73B">
    <w:name w:val="363C6910D9BE4040B1EC16296A4FC73B"/>
    <w:rsid w:val="004F7456"/>
  </w:style>
  <w:style w:type="paragraph" w:customStyle="1" w:styleId="8B8B89FC56474A9CAE27166E32493563">
    <w:name w:val="8B8B89FC56474A9CAE27166E32493563"/>
    <w:rsid w:val="004F7456"/>
  </w:style>
  <w:style w:type="paragraph" w:customStyle="1" w:styleId="6DEC55A47B6243A58DE8C3F5460C5C39">
    <w:name w:val="6DEC55A47B6243A58DE8C3F5460C5C39"/>
    <w:rsid w:val="004F7456"/>
  </w:style>
  <w:style w:type="paragraph" w:customStyle="1" w:styleId="F45EF16207AD497CA7E39DFF0BB580FC">
    <w:name w:val="F45EF16207AD497CA7E39DFF0BB580FC"/>
    <w:rsid w:val="004F7456"/>
  </w:style>
  <w:style w:type="paragraph" w:customStyle="1" w:styleId="7D354A69C4864C39969416ECC132A903">
    <w:name w:val="7D354A69C4864C39969416ECC132A903"/>
    <w:rsid w:val="004F7456"/>
  </w:style>
  <w:style w:type="paragraph" w:customStyle="1" w:styleId="CFDDB7C58FAF49AF8CBEFD68498E8D71">
    <w:name w:val="CFDDB7C58FAF49AF8CBEFD68498E8D71"/>
    <w:rsid w:val="004F7456"/>
  </w:style>
  <w:style w:type="paragraph" w:customStyle="1" w:styleId="237A66633DDC4CFE82DB1F02DD30CA7F">
    <w:name w:val="237A66633DDC4CFE82DB1F02DD30CA7F"/>
    <w:rsid w:val="004F7456"/>
  </w:style>
  <w:style w:type="paragraph" w:customStyle="1" w:styleId="0F393B9C46864BDCBDB60685CF4BBC303">
    <w:name w:val="0F393B9C46864BDCBDB60685CF4BBC303"/>
    <w:rsid w:val="004F7456"/>
    <w:rPr>
      <w:rFonts w:eastAsiaTheme="minorHAnsi"/>
      <w:lang w:eastAsia="en-US"/>
    </w:rPr>
  </w:style>
  <w:style w:type="paragraph" w:customStyle="1" w:styleId="57AF19B216A24DC4B0457486612293273">
    <w:name w:val="57AF19B216A24DC4B0457486612293273"/>
    <w:rsid w:val="004F7456"/>
    <w:rPr>
      <w:rFonts w:eastAsiaTheme="minorHAnsi"/>
      <w:lang w:eastAsia="en-US"/>
    </w:rPr>
  </w:style>
  <w:style w:type="paragraph" w:customStyle="1" w:styleId="DB49D5B93C5C4BC59A9FB6501DC3E81F3">
    <w:name w:val="DB49D5B93C5C4BC59A9FB6501DC3E81F3"/>
    <w:rsid w:val="004F7456"/>
    <w:rPr>
      <w:rFonts w:eastAsiaTheme="minorHAnsi"/>
      <w:lang w:eastAsia="en-US"/>
    </w:rPr>
  </w:style>
  <w:style w:type="paragraph" w:customStyle="1" w:styleId="51B92ADAF8FA4D2D85631D62AA0F09EB1">
    <w:name w:val="51B92ADAF8FA4D2D85631D62AA0F09EB1"/>
    <w:rsid w:val="004F7456"/>
    <w:rPr>
      <w:rFonts w:eastAsiaTheme="minorHAnsi"/>
      <w:lang w:eastAsia="en-US"/>
    </w:rPr>
  </w:style>
  <w:style w:type="paragraph" w:customStyle="1" w:styleId="2563E6C2EE43470E978EFA67A3592CDE1">
    <w:name w:val="2563E6C2EE43470E978EFA67A3592CDE1"/>
    <w:rsid w:val="004F7456"/>
    <w:rPr>
      <w:rFonts w:eastAsiaTheme="minorHAnsi"/>
      <w:lang w:eastAsia="en-US"/>
    </w:rPr>
  </w:style>
  <w:style w:type="paragraph" w:customStyle="1" w:styleId="9CBC3BCFA01040C58A81EFE13AD360CE1">
    <w:name w:val="9CBC3BCFA01040C58A81EFE13AD360CE1"/>
    <w:rsid w:val="004F7456"/>
    <w:rPr>
      <w:rFonts w:eastAsiaTheme="minorHAnsi"/>
      <w:lang w:eastAsia="en-US"/>
    </w:rPr>
  </w:style>
  <w:style w:type="paragraph" w:customStyle="1" w:styleId="7C8647B72F18455BA1DB73AC317803491">
    <w:name w:val="7C8647B72F18455BA1DB73AC317803491"/>
    <w:rsid w:val="004F7456"/>
    <w:rPr>
      <w:rFonts w:eastAsiaTheme="minorHAnsi"/>
      <w:lang w:eastAsia="en-US"/>
    </w:rPr>
  </w:style>
  <w:style w:type="paragraph" w:customStyle="1" w:styleId="7B1DB4C7522B43699E2A57C05AE56CE41">
    <w:name w:val="7B1DB4C7522B43699E2A57C05AE56CE41"/>
    <w:rsid w:val="004F7456"/>
    <w:rPr>
      <w:rFonts w:eastAsiaTheme="minorHAnsi"/>
      <w:lang w:eastAsia="en-US"/>
    </w:rPr>
  </w:style>
  <w:style w:type="paragraph" w:customStyle="1" w:styleId="13290E71DDB546F0BF783964AC8029733">
    <w:name w:val="13290E71DDB546F0BF783964AC8029733"/>
    <w:rsid w:val="004F7456"/>
    <w:rPr>
      <w:rFonts w:eastAsiaTheme="minorHAnsi"/>
      <w:lang w:eastAsia="en-US"/>
    </w:rPr>
  </w:style>
  <w:style w:type="paragraph" w:customStyle="1" w:styleId="46C3B49D263C4EDFB8A08C72495B3D223">
    <w:name w:val="46C3B49D263C4EDFB8A08C72495B3D223"/>
    <w:rsid w:val="004F7456"/>
    <w:rPr>
      <w:rFonts w:eastAsiaTheme="minorHAnsi"/>
      <w:lang w:eastAsia="en-US"/>
    </w:rPr>
  </w:style>
  <w:style w:type="paragraph" w:customStyle="1" w:styleId="F8705D598A484654A72102DD3BA994A91">
    <w:name w:val="F8705D598A484654A72102DD3BA994A91"/>
    <w:rsid w:val="004F7456"/>
    <w:rPr>
      <w:rFonts w:eastAsiaTheme="minorHAnsi"/>
      <w:lang w:eastAsia="en-US"/>
    </w:rPr>
  </w:style>
  <w:style w:type="paragraph" w:customStyle="1" w:styleId="4A72227D26054340AA53A238343FE36D1">
    <w:name w:val="4A72227D26054340AA53A238343FE36D1"/>
    <w:rsid w:val="004F7456"/>
    <w:rPr>
      <w:rFonts w:eastAsiaTheme="minorHAnsi"/>
      <w:lang w:eastAsia="en-US"/>
    </w:rPr>
  </w:style>
  <w:style w:type="paragraph" w:customStyle="1" w:styleId="65CFBD7F7D8449CD9413982C8DF01F8E1">
    <w:name w:val="65CFBD7F7D8449CD9413982C8DF01F8E1"/>
    <w:rsid w:val="004F7456"/>
    <w:rPr>
      <w:rFonts w:eastAsiaTheme="minorHAnsi"/>
      <w:lang w:eastAsia="en-US"/>
    </w:rPr>
  </w:style>
  <w:style w:type="paragraph" w:customStyle="1" w:styleId="9615BC4C1125499685B3461EBC0971591">
    <w:name w:val="9615BC4C1125499685B3461EBC0971591"/>
    <w:rsid w:val="004F7456"/>
    <w:rPr>
      <w:rFonts w:eastAsiaTheme="minorHAnsi"/>
      <w:lang w:eastAsia="en-US"/>
    </w:rPr>
  </w:style>
  <w:style w:type="paragraph" w:customStyle="1" w:styleId="B8DA2AD76E734A52853C24F7E698D3A51">
    <w:name w:val="B8DA2AD76E734A52853C24F7E698D3A51"/>
    <w:rsid w:val="004F7456"/>
    <w:rPr>
      <w:rFonts w:eastAsiaTheme="minorHAnsi"/>
      <w:lang w:eastAsia="en-US"/>
    </w:rPr>
  </w:style>
  <w:style w:type="paragraph" w:customStyle="1" w:styleId="6E4CC27D8BFF4BFEA58F87EFD23905ED3">
    <w:name w:val="6E4CC27D8BFF4BFEA58F87EFD23905ED3"/>
    <w:rsid w:val="004F7456"/>
    <w:rPr>
      <w:rFonts w:eastAsiaTheme="minorHAnsi"/>
      <w:lang w:eastAsia="en-US"/>
    </w:rPr>
  </w:style>
  <w:style w:type="paragraph" w:customStyle="1" w:styleId="2CB7AE43325C439EBDF23308D9E33EDA1">
    <w:name w:val="2CB7AE43325C439EBDF23308D9E33EDA1"/>
    <w:rsid w:val="004F7456"/>
    <w:rPr>
      <w:rFonts w:eastAsiaTheme="minorHAnsi"/>
      <w:lang w:eastAsia="en-US"/>
    </w:rPr>
  </w:style>
  <w:style w:type="paragraph" w:customStyle="1" w:styleId="6DEC55A47B6243A58DE8C3F5460C5C391">
    <w:name w:val="6DEC55A47B6243A58DE8C3F5460C5C391"/>
    <w:rsid w:val="004F7456"/>
    <w:rPr>
      <w:rFonts w:eastAsiaTheme="minorHAnsi"/>
      <w:lang w:eastAsia="en-US"/>
    </w:rPr>
  </w:style>
  <w:style w:type="paragraph" w:customStyle="1" w:styleId="F45EF16207AD497CA7E39DFF0BB580FC1">
    <w:name w:val="F45EF16207AD497CA7E39DFF0BB580FC1"/>
    <w:rsid w:val="004F7456"/>
    <w:rPr>
      <w:rFonts w:eastAsiaTheme="minorHAnsi"/>
      <w:lang w:eastAsia="en-US"/>
    </w:rPr>
  </w:style>
  <w:style w:type="paragraph" w:customStyle="1" w:styleId="7D354A69C4864C39969416ECC132A9031">
    <w:name w:val="7D354A69C4864C39969416ECC132A9031"/>
    <w:rsid w:val="004F7456"/>
    <w:rPr>
      <w:rFonts w:eastAsiaTheme="minorHAnsi"/>
      <w:lang w:eastAsia="en-US"/>
    </w:rPr>
  </w:style>
  <w:style w:type="paragraph" w:customStyle="1" w:styleId="CFDDB7C58FAF49AF8CBEFD68498E8D711">
    <w:name w:val="CFDDB7C58FAF49AF8CBEFD68498E8D711"/>
    <w:rsid w:val="004F7456"/>
    <w:rPr>
      <w:rFonts w:eastAsiaTheme="minorHAnsi"/>
      <w:lang w:eastAsia="en-US"/>
    </w:rPr>
  </w:style>
  <w:style w:type="paragraph" w:customStyle="1" w:styleId="237A66633DDC4CFE82DB1F02DD30CA7F1">
    <w:name w:val="237A66633DDC4CFE82DB1F02DD30CA7F1"/>
    <w:rsid w:val="004F7456"/>
    <w:rPr>
      <w:rFonts w:eastAsiaTheme="minorHAnsi"/>
      <w:lang w:eastAsia="en-US"/>
    </w:rPr>
  </w:style>
  <w:style w:type="paragraph" w:customStyle="1" w:styleId="050FD628DE6D4E709D0B0B0255243D6C3">
    <w:name w:val="050FD628DE6D4E709D0B0B0255243D6C3"/>
    <w:rsid w:val="004F7456"/>
    <w:rPr>
      <w:rFonts w:eastAsiaTheme="minorHAnsi"/>
      <w:lang w:eastAsia="en-US"/>
    </w:rPr>
  </w:style>
  <w:style w:type="paragraph" w:customStyle="1" w:styleId="A022D6AA90664FAABBFA2AA977002DE63">
    <w:name w:val="A022D6AA90664FAABBFA2AA977002DE63"/>
    <w:rsid w:val="004F7456"/>
    <w:rPr>
      <w:rFonts w:eastAsiaTheme="minorHAnsi"/>
      <w:lang w:eastAsia="en-US"/>
    </w:rPr>
  </w:style>
  <w:style w:type="paragraph" w:customStyle="1" w:styleId="B938E0B0C395427897705C477F7F030E3">
    <w:name w:val="B938E0B0C395427897705C477F7F030E3"/>
    <w:rsid w:val="004F7456"/>
    <w:rPr>
      <w:rFonts w:eastAsiaTheme="minorHAnsi"/>
      <w:lang w:eastAsia="en-US"/>
    </w:rPr>
  </w:style>
  <w:style w:type="paragraph" w:customStyle="1" w:styleId="62FB5B7984C0470594ADF56923F7D5083">
    <w:name w:val="62FB5B7984C0470594ADF56923F7D5083"/>
    <w:rsid w:val="004F7456"/>
    <w:rPr>
      <w:rFonts w:eastAsiaTheme="minorHAnsi"/>
      <w:lang w:eastAsia="en-US"/>
    </w:rPr>
  </w:style>
  <w:style w:type="paragraph" w:customStyle="1" w:styleId="C15944EEE8F749889F822FF344C9E13D3">
    <w:name w:val="C15944EEE8F749889F822FF344C9E13D3"/>
    <w:rsid w:val="004F7456"/>
    <w:rPr>
      <w:rFonts w:eastAsiaTheme="minorHAnsi"/>
      <w:lang w:eastAsia="en-US"/>
    </w:rPr>
  </w:style>
  <w:style w:type="paragraph" w:customStyle="1" w:styleId="B032EC096C054E6B8356CF13C803B0C93">
    <w:name w:val="B032EC096C054E6B8356CF13C803B0C93"/>
    <w:rsid w:val="004F7456"/>
    <w:rPr>
      <w:rFonts w:eastAsiaTheme="minorHAnsi"/>
      <w:lang w:eastAsia="en-US"/>
    </w:rPr>
  </w:style>
  <w:style w:type="paragraph" w:customStyle="1" w:styleId="B6F84E1DA5B246F9ADA08B1843A10FEE3">
    <w:name w:val="B6F84E1DA5B246F9ADA08B1843A10FEE3"/>
    <w:rsid w:val="004F7456"/>
    <w:rPr>
      <w:rFonts w:eastAsiaTheme="minorHAnsi"/>
      <w:lang w:eastAsia="en-US"/>
    </w:rPr>
  </w:style>
  <w:style w:type="paragraph" w:customStyle="1" w:styleId="BA906C35C0EF4667AD55C6CFFF642A543">
    <w:name w:val="BA906C35C0EF4667AD55C6CFFF642A543"/>
    <w:rsid w:val="004F7456"/>
    <w:rPr>
      <w:rFonts w:eastAsiaTheme="minorHAnsi"/>
      <w:lang w:eastAsia="en-US"/>
    </w:rPr>
  </w:style>
  <w:style w:type="paragraph" w:customStyle="1" w:styleId="BC9A913C8F8F47AE8AAA4AEF0B04AE1A3">
    <w:name w:val="BC9A913C8F8F47AE8AAA4AEF0B04AE1A3"/>
    <w:rsid w:val="004F7456"/>
    <w:rPr>
      <w:rFonts w:eastAsiaTheme="minorHAnsi"/>
      <w:lang w:eastAsia="en-US"/>
    </w:rPr>
  </w:style>
  <w:style w:type="paragraph" w:customStyle="1" w:styleId="728F50F7925B4C29A46D3BFBB2BD235F3">
    <w:name w:val="728F50F7925B4C29A46D3BFBB2BD235F3"/>
    <w:rsid w:val="004F7456"/>
    <w:rPr>
      <w:rFonts w:eastAsiaTheme="minorHAnsi"/>
      <w:lang w:eastAsia="en-US"/>
    </w:rPr>
  </w:style>
  <w:style w:type="paragraph" w:customStyle="1" w:styleId="C0E5AE40810F4DA185787E5BF5C18E113">
    <w:name w:val="C0E5AE40810F4DA185787E5BF5C18E113"/>
    <w:rsid w:val="004F7456"/>
    <w:rPr>
      <w:rFonts w:eastAsiaTheme="minorHAnsi"/>
      <w:lang w:eastAsia="en-US"/>
    </w:rPr>
  </w:style>
  <w:style w:type="paragraph" w:customStyle="1" w:styleId="C0DBF46AF3D14E36A0172554B51F92983">
    <w:name w:val="C0DBF46AF3D14E36A0172554B51F92983"/>
    <w:rsid w:val="004F7456"/>
    <w:rPr>
      <w:rFonts w:eastAsiaTheme="minorHAnsi"/>
      <w:lang w:eastAsia="en-US"/>
    </w:rPr>
  </w:style>
  <w:style w:type="paragraph" w:customStyle="1" w:styleId="17C16B85732D44BEA6ACB514E85DA7C93">
    <w:name w:val="17C16B85732D44BEA6ACB514E85DA7C93"/>
    <w:rsid w:val="004F7456"/>
    <w:rPr>
      <w:rFonts w:eastAsiaTheme="minorHAnsi"/>
      <w:lang w:eastAsia="en-US"/>
    </w:rPr>
  </w:style>
  <w:style w:type="paragraph" w:customStyle="1" w:styleId="2514BDE529F24AB397A1D9D9F80B51353">
    <w:name w:val="2514BDE529F24AB397A1D9D9F80B51353"/>
    <w:rsid w:val="004F7456"/>
    <w:rPr>
      <w:rFonts w:eastAsiaTheme="minorHAnsi"/>
      <w:lang w:eastAsia="en-US"/>
    </w:rPr>
  </w:style>
  <w:style w:type="paragraph" w:customStyle="1" w:styleId="50F1608A95D5464B90090C48BD28EDD45">
    <w:name w:val="50F1608A95D5464B90090C48BD28EDD45"/>
    <w:rsid w:val="004F7456"/>
    <w:rPr>
      <w:rFonts w:eastAsiaTheme="minorHAnsi"/>
      <w:lang w:eastAsia="en-US"/>
    </w:rPr>
  </w:style>
  <w:style w:type="paragraph" w:customStyle="1" w:styleId="0E6D56D5C9E44768BDB25B7457E078356">
    <w:name w:val="0E6D56D5C9E44768BDB25B7457E078356"/>
    <w:rsid w:val="004F7456"/>
    <w:rPr>
      <w:rFonts w:eastAsiaTheme="minorHAnsi"/>
      <w:lang w:eastAsia="en-US"/>
    </w:rPr>
  </w:style>
  <w:style w:type="paragraph" w:customStyle="1" w:styleId="1D8A6C51BB874E1EA53272A8EA5474966">
    <w:name w:val="1D8A6C51BB874E1EA53272A8EA5474966"/>
    <w:rsid w:val="004F7456"/>
    <w:rPr>
      <w:rFonts w:eastAsiaTheme="minorHAnsi"/>
      <w:lang w:eastAsia="en-US"/>
    </w:rPr>
  </w:style>
  <w:style w:type="paragraph" w:customStyle="1" w:styleId="EEAB429897E14F34B5BB0DF9BB5296F25">
    <w:name w:val="EEAB429897E14F34B5BB0DF9BB5296F25"/>
    <w:rsid w:val="004F7456"/>
    <w:rPr>
      <w:rFonts w:eastAsiaTheme="minorHAnsi"/>
      <w:lang w:eastAsia="en-US"/>
    </w:rPr>
  </w:style>
  <w:style w:type="paragraph" w:customStyle="1" w:styleId="BD09111729E54F4CB8A34E9DAB5AE8E436">
    <w:name w:val="BD09111729E54F4CB8A34E9DAB5AE8E436"/>
    <w:rsid w:val="004F7456"/>
    <w:rPr>
      <w:rFonts w:eastAsiaTheme="minorHAnsi"/>
      <w:lang w:eastAsia="en-US"/>
    </w:rPr>
  </w:style>
  <w:style w:type="paragraph" w:customStyle="1" w:styleId="97B98CED12E8432BAA88359FB25821AD5">
    <w:name w:val="97B98CED12E8432BAA88359FB25821AD5"/>
    <w:rsid w:val="004F7456"/>
    <w:rPr>
      <w:rFonts w:eastAsiaTheme="minorHAnsi"/>
      <w:lang w:eastAsia="en-US"/>
    </w:rPr>
  </w:style>
  <w:style w:type="paragraph" w:customStyle="1" w:styleId="1F98E7A31FBF4F1A816D9AC307555D5F5">
    <w:name w:val="1F98E7A31FBF4F1A816D9AC307555D5F5"/>
    <w:rsid w:val="004F7456"/>
    <w:rPr>
      <w:rFonts w:eastAsiaTheme="minorHAnsi"/>
      <w:lang w:eastAsia="en-US"/>
    </w:rPr>
  </w:style>
  <w:style w:type="paragraph" w:customStyle="1" w:styleId="600B24F04F0B48AFB8698EB0C86A9DD2">
    <w:name w:val="600B24F04F0B48AFB8698EB0C86A9DD2"/>
    <w:rsid w:val="004F7456"/>
  </w:style>
  <w:style w:type="paragraph" w:customStyle="1" w:styleId="F3681B18905441B28B8C8384681CCDD4">
    <w:name w:val="F3681B18905441B28B8C8384681CCDD4"/>
    <w:rsid w:val="004F7456"/>
  </w:style>
  <w:style w:type="paragraph" w:customStyle="1" w:styleId="43DAA41871AA43538D45E88CC899766A">
    <w:name w:val="43DAA41871AA43538D45E88CC899766A"/>
    <w:rsid w:val="004F7456"/>
  </w:style>
  <w:style w:type="paragraph" w:customStyle="1" w:styleId="E9D75F04A1CD41ACB954A5D0A566A58B">
    <w:name w:val="E9D75F04A1CD41ACB954A5D0A566A58B"/>
    <w:rsid w:val="004F7456"/>
  </w:style>
  <w:style w:type="paragraph" w:customStyle="1" w:styleId="AC796413366544438912CE8FE0C69A12">
    <w:name w:val="AC796413366544438912CE8FE0C69A12"/>
    <w:rsid w:val="004F7456"/>
  </w:style>
  <w:style w:type="paragraph" w:customStyle="1" w:styleId="1595E75D166946C58CCABF12C970338F">
    <w:name w:val="1595E75D166946C58CCABF12C970338F"/>
    <w:rsid w:val="004F7456"/>
  </w:style>
  <w:style w:type="paragraph" w:customStyle="1" w:styleId="ACFC7B90CC0746AE92A1BCB869E61B2B">
    <w:name w:val="ACFC7B90CC0746AE92A1BCB869E61B2B"/>
    <w:rsid w:val="004F7456"/>
  </w:style>
  <w:style w:type="paragraph" w:customStyle="1" w:styleId="6743F9E404184AE5ACECCDC967C5EFDD">
    <w:name w:val="6743F9E404184AE5ACECCDC967C5EFDD"/>
    <w:rsid w:val="004F7456"/>
  </w:style>
  <w:style w:type="paragraph" w:customStyle="1" w:styleId="BCC65A9BFE474A15B8D712B6C9C53965">
    <w:name w:val="BCC65A9BFE474A15B8D712B6C9C53965"/>
    <w:rsid w:val="004F7456"/>
  </w:style>
  <w:style w:type="paragraph" w:customStyle="1" w:styleId="8C78950A63BC43B686E0B5B8C6B7BEB1">
    <w:name w:val="8C78950A63BC43B686E0B5B8C6B7BEB1"/>
    <w:rsid w:val="004F7456"/>
  </w:style>
  <w:style w:type="paragraph" w:customStyle="1" w:styleId="7199F0473EA8494D81684370C1D70129">
    <w:name w:val="7199F0473EA8494D81684370C1D70129"/>
    <w:rsid w:val="004F7456"/>
  </w:style>
  <w:style w:type="paragraph" w:customStyle="1" w:styleId="9642363B046F484EA26B8619A0E8B130">
    <w:name w:val="9642363B046F484EA26B8619A0E8B130"/>
    <w:rsid w:val="004F7456"/>
  </w:style>
  <w:style w:type="paragraph" w:customStyle="1" w:styleId="6E86C9DE0BB34AE88172259692FB2006">
    <w:name w:val="6E86C9DE0BB34AE88172259692FB2006"/>
    <w:rsid w:val="004F7456"/>
  </w:style>
  <w:style w:type="paragraph" w:customStyle="1" w:styleId="1D54E6B44D46410AAF429E542D5F12E2">
    <w:name w:val="1D54E6B44D46410AAF429E542D5F12E2"/>
    <w:rsid w:val="004F7456"/>
  </w:style>
  <w:style w:type="paragraph" w:customStyle="1" w:styleId="A2B3FC7A68D0433FA9A56A17145D0E02">
    <w:name w:val="A2B3FC7A68D0433FA9A56A17145D0E02"/>
    <w:rsid w:val="004F7456"/>
  </w:style>
  <w:style w:type="paragraph" w:customStyle="1" w:styleId="AF3115518BA348FEA0DF012B91938A24">
    <w:name w:val="AF3115518BA348FEA0DF012B91938A24"/>
    <w:rsid w:val="004F7456"/>
  </w:style>
  <w:style w:type="paragraph" w:customStyle="1" w:styleId="45E8F355CFFD4C81A33F039FE6AB7D79">
    <w:name w:val="45E8F355CFFD4C81A33F039FE6AB7D79"/>
    <w:rsid w:val="004F7456"/>
  </w:style>
  <w:style w:type="paragraph" w:customStyle="1" w:styleId="DBCA78584AB54936BB05CD5F0F74613E">
    <w:name w:val="DBCA78584AB54936BB05CD5F0F74613E"/>
    <w:rsid w:val="0054482E"/>
  </w:style>
  <w:style w:type="paragraph" w:customStyle="1" w:styleId="E3363E41ED00482390B7637D4DDEC80A">
    <w:name w:val="E3363E41ED00482390B7637D4DDEC80A"/>
    <w:rsid w:val="0054482E"/>
  </w:style>
  <w:style w:type="paragraph" w:customStyle="1" w:styleId="55801FCD6CA9425583CFB53654991F0D">
    <w:name w:val="55801FCD6CA9425583CFB53654991F0D"/>
    <w:rsid w:val="0054482E"/>
  </w:style>
  <w:style w:type="paragraph" w:customStyle="1" w:styleId="5A0ECEEB0AFD49BABF848D09C7D7F3CC">
    <w:name w:val="5A0ECEEB0AFD49BABF848D09C7D7F3CC"/>
    <w:rsid w:val="0054482E"/>
  </w:style>
  <w:style w:type="paragraph" w:customStyle="1" w:styleId="4C69051E3B064F6FB687A1C0D9A8951C">
    <w:name w:val="4C69051E3B064F6FB687A1C0D9A8951C"/>
    <w:rsid w:val="0054482E"/>
  </w:style>
  <w:style w:type="paragraph" w:customStyle="1" w:styleId="871F5A9FBEB548699B4E943BFBE61EEA">
    <w:name w:val="871F5A9FBEB548699B4E943BFBE61EEA"/>
    <w:rsid w:val="0054482E"/>
  </w:style>
  <w:style w:type="paragraph" w:customStyle="1" w:styleId="6030F327578B4FB58444ADD1ABA622E3">
    <w:name w:val="6030F327578B4FB58444ADD1ABA622E3"/>
    <w:rsid w:val="0054482E"/>
  </w:style>
  <w:style w:type="paragraph" w:customStyle="1" w:styleId="3BF12321256945E48C072782DD56B00C">
    <w:name w:val="3BF12321256945E48C072782DD56B00C"/>
    <w:rsid w:val="0054482E"/>
  </w:style>
  <w:style w:type="paragraph" w:customStyle="1" w:styleId="63276D2FD8C541688DCE130E784E5486">
    <w:name w:val="63276D2FD8C541688DCE130E784E5486"/>
    <w:rsid w:val="0054482E"/>
  </w:style>
  <w:style w:type="paragraph" w:customStyle="1" w:styleId="2ABB7AA3A4A24AA9B82C55EE2C46335E">
    <w:name w:val="2ABB7AA3A4A24AA9B82C55EE2C46335E"/>
    <w:rsid w:val="0054482E"/>
  </w:style>
  <w:style w:type="paragraph" w:customStyle="1" w:styleId="709C6F6AEA03485D983E4429BC218385">
    <w:name w:val="709C6F6AEA03485D983E4429BC218385"/>
    <w:rsid w:val="0054482E"/>
  </w:style>
  <w:style w:type="paragraph" w:customStyle="1" w:styleId="CE03252D49A04159B89D809B82CD9244">
    <w:name w:val="CE03252D49A04159B89D809B82CD9244"/>
    <w:rsid w:val="0054482E"/>
  </w:style>
  <w:style w:type="paragraph" w:customStyle="1" w:styleId="202610596C844DE09BEC6DE249107B6F">
    <w:name w:val="202610596C844DE09BEC6DE249107B6F"/>
    <w:rsid w:val="0054482E"/>
  </w:style>
  <w:style w:type="paragraph" w:customStyle="1" w:styleId="4A0BC10C9E2440F6BD6D75E94E1884F6">
    <w:name w:val="4A0BC10C9E2440F6BD6D75E94E1884F6"/>
    <w:rsid w:val="0054482E"/>
  </w:style>
  <w:style w:type="paragraph" w:customStyle="1" w:styleId="86F1C75E78DD4C839E0E634A031DDC01">
    <w:name w:val="86F1C75E78DD4C839E0E634A031DDC01"/>
    <w:rsid w:val="0054482E"/>
  </w:style>
  <w:style w:type="paragraph" w:customStyle="1" w:styleId="0791428752BE4F47B3951758231448A8">
    <w:name w:val="0791428752BE4F47B3951758231448A8"/>
    <w:rsid w:val="0054482E"/>
  </w:style>
  <w:style w:type="paragraph" w:customStyle="1" w:styleId="353E3A5DD08E43889D5582921905C0AA">
    <w:name w:val="353E3A5DD08E43889D5582921905C0AA"/>
    <w:rsid w:val="00FC70BF"/>
  </w:style>
  <w:style w:type="paragraph" w:customStyle="1" w:styleId="AFB173B297134A38A9DBD4102D7E1C5F">
    <w:name w:val="AFB173B297134A38A9DBD4102D7E1C5F"/>
    <w:rsid w:val="00FC70BF"/>
  </w:style>
  <w:style w:type="paragraph" w:customStyle="1" w:styleId="789FC20B510D42D2A98C041F2EFEBC9B">
    <w:name w:val="789FC20B510D42D2A98C041F2EFEBC9B"/>
    <w:rsid w:val="00FC70BF"/>
  </w:style>
  <w:style w:type="paragraph" w:customStyle="1" w:styleId="BC3D4844F0D8488FA1F8E29E50687BF6">
    <w:name w:val="BC3D4844F0D8488FA1F8E29E50687BF6"/>
    <w:rsid w:val="00FC70BF"/>
  </w:style>
  <w:style w:type="paragraph" w:customStyle="1" w:styleId="1B3DE58E248D4E209B6BC62706ABBA9D">
    <w:name w:val="1B3DE58E248D4E209B6BC62706ABBA9D"/>
    <w:rsid w:val="00FC70BF"/>
  </w:style>
  <w:style w:type="paragraph" w:customStyle="1" w:styleId="C5142580F89244D7944D8376416127FA">
    <w:name w:val="C5142580F89244D7944D8376416127FA"/>
    <w:rsid w:val="00FC70BF"/>
  </w:style>
  <w:style w:type="paragraph" w:customStyle="1" w:styleId="6168ECFB3E584C16B5E3A39BE6BE3347">
    <w:name w:val="6168ECFB3E584C16B5E3A39BE6BE3347"/>
    <w:rsid w:val="00FC70BF"/>
  </w:style>
  <w:style w:type="paragraph" w:customStyle="1" w:styleId="788C586714004174BB8BB90711215E35">
    <w:name w:val="788C586714004174BB8BB90711215E35"/>
    <w:rsid w:val="00FC70BF"/>
  </w:style>
  <w:style w:type="paragraph" w:customStyle="1" w:styleId="80C82045260B46A1928F4184E519CFFA">
    <w:name w:val="80C82045260B46A1928F4184E519CFFA"/>
    <w:rsid w:val="00FC70BF"/>
  </w:style>
  <w:style w:type="paragraph" w:customStyle="1" w:styleId="FA97515C948040428B18393316287FA2">
    <w:name w:val="FA97515C948040428B18393316287FA2"/>
    <w:rsid w:val="00FC70BF"/>
  </w:style>
  <w:style w:type="paragraph" w:customStyle="1" w:styleId="84C2F1EBF118405BB1301EC27B970764">
    <w:name w:val="84C2F1EBF118405BB1301EC27B970764"/>
    <w:rsid w:val="00FC70BF"/>
  </w:style>
  <w:style w:type="paragraph" w:customStyle="1" w:styleId="87467877D1D249FFB61B9CAF2FE43114">
    <w:name w:val="87467877D1D249FFB61B9CAF2FE43114"/>
    <w:rsid w:val="00FC70BF"/>
  </w:style>
  <w:style w:type="paragraph" w:customStyle="1" w:styleId="DF61795E5DC54A6BAAB69AFF65AB94CB">
    <w:name w:val="DF61795E5DC54A6BAAB69AFF65AB94CB"/>
    <w:rsid w:val="00FC70BF"/>
  </w:style>
  <w:style w:type="paragraph" w:customStyle="1" w:styleId="09F0E2DD59C9456EB3F29EF7FF248D0D">
    <w:name w:val="09F0E2DD59C9456EB3F29EF7FF248D0D"/>
    <w:rsid w:val="00FC70BF"/>
  </w:style>
  <w:style w:type="paragraph" w:customStyle="1" w:styleId="6520E7C542CF4BB7BC43E028489DB5A5">
    <w:name w:val="6520E7C542CF4BB7BC43E028489DB5A5"/>
    <w:rsid w:val="00142DB9"/>
  </w:style>
  <w:style w:type="paragraph" w:customStyle="1" w:styleId="976CC597BC3449FC9BCBF4D749A7D0C4">
    <w:name w:val="976CC597BC3449FC9BCBF4D749A7D0C4"/>
    <w:rsid w:val="00142DB9"/>
  </w:style>
  <w:style w:type="paragraph" w:customStyle="1" w:styleId="DC59BE944F624C79BC31DD6C4E3B7423">
    <w:name w:val="DC59BE944F624C79BC31DD6C4E3B7423"/>
    <w:rsid w:val="00142DB9"/>
  </w:style>
  <w:style w:type="paragraph" w:customStyle="1" w:styleId="456C03C50D464300972ADDA99919C759">
    <w:name w:val="456C03C50D464300972ADDA99919C759"/>
    <w:rsid w:val="00142DB9"/>
  </w:style>
  <w:style w:type="paragraph" w:customStyle="1" w:styleId="A6042F596390498AB1FF65AD20CC66DC">
    <w:name w:val="A6042F596390498AB1FF65AD20CC66DC"/>
    <w:rsid w:val="00142DB9"/>
  </w:style>
  <w:style w:type="paragraph" w:customStyle="1" w:styleId="9FE1AFD3EE60458EB01514B873394115">
    <w:name w:val="9FE1AFD3EE60458EB01514B873394115"/>
    <w:rsid w:val="00142DB9"/>
  </w:style>
  <w:style w:type="paragraph" w:customStyle="1" w:styleId="48EB610162774D6CA8FFE8ADF947E6A6">
    <w:name w:val="48EB610162774D6CA8FFE8ADF947E6A6"/>
    <w:rsid w:val="00142DB9"/>
  </w:style>
  <w:style w:type="paragraph" w:customStyle="1" w:styleId="12CA69DE652D49009BF56FE0BE21FD3E">
    <w:name w:val="12CA69DE652D49009BF56FE0BE21FD3E"/>
    <w:rsid w:val="00142DB9"/>
  </w:style>
  <w:style w:type="paragraph" w:customStyle="1" w:styleId="561EDB1E27C344D1B9913994F41D7B19">
    <w:name w:val="561EDB1E27C344D1B9913994F41D7B19"/>
    <w:rsid w:val="00142DB9"/>
  </w:style>
  <w:style w:type="paragraph" w:customStyle="1" w:styleId="156FDAE3DF224305830E9862E48AB022">
    <w:name w:val="156FDAE3DF224305830E9862E48AB022"/>
    <w:rsid w:val="00142DB9"/>
  </w:style>
  <w:style w:type="paragraph" w:customStyle="1" w:styleId="AA682FE4DDF6425393EE43D6BD67DBF5">
    <w:name w:val="AA682FE4DDF6425393EE43D6BD67DBF5"/>
    <w:rsid w:val="00142DB9"/>
  </w:style>
  <w:style w:type="paragraph" w:customStyle="1" w:styleId="D76150191F904BC1AD10ACD20C738CA6">
    <w:name w:val="D76150191F904BC1AD10ACD20C738CA6"/>
    <w:rsid w:val="00142DB9"/>
  </w:style>
  <w:style w:type="paragraph" w:customStyle="1" w:styleId="9AE74E64C72B43A587778678C932C347">
    <w:name w:val="9AE74E64C72B43A587778678C932C347"/>
    <w:rsid w:val="00142DB9"/>
  </w:style>
  <w:style w:type="paragraph" w:customStyle="1" w:styleId="5DB979EF05414B6F83C7A2097D7A332C">
    <w:name w:val="5DB979EF05414B6F83C7A2097D7A332C"/>
    <w:rsid w:val="00142DB9"/>
  </w:style>
  <w:style w:type="paragraph" w:customStyle="1" w:styleId="284886B8D3634F3F8F6528B75CBCECBC">
    <w:name w:val="284886B8D3634F3F8F6528B75CBCECBC"/>
    <w:rsid w:val="00142DB9"/>
  </w:style>
  <w:style w:type="paragraph" w:customStyle="1" w:styleId="6C3EB6D6CE0D456C8B65DD691DD94AD2">
    <w:name w:val="6C3EB6D6CE0D456C8B65DD691DD94AD2"/>
    <w:rsid w:val="00142DB9"/>
  </w:style>
  <w:style w:type="paragraph" w:customStyle="1" w:styleId="456C03C50D464300972ADDA99919C7591">
    <w:name w:val="456C03C50D464300972ADDA99919C7591"/>
    <w:rsid w:val="00142DB9"/>
    <w:rPr>
      <w:rFonts w:eastAsiaTheme="minorHAnsi"/>
      <w:lang w:eastAsia="en-US"/>
    </w:rPr>
  </w:style>
  <w:style w:type="paragraph" w:customStyle="1" w:styleId="A6042F596390498AB1FF65AD20CC66DC1">
    <w:name w:val="A6042F596390498AB1FF65AD20CC66DC1"/>
    <w:rsid w:val="00142DB9"/>
    <w:rPr>
      <w:rFonts w:eastAsiaTheme="minorHAnsi"/>
      <w:lang w:eastAsia="en-US"/>
    </w:rPr>
  </w:style>
  <w:style w:type="paragraph" w:customStyle="1" w:styleId="9FE1AFD3EE60458EB01514B8733941151">
    <w:name w:val="9FE1AFD3EE60458EB01514B8733941151"/>
    <w:rsid w:val="00142DB9"/>
    <w:rPr>
      <w:rFonts w:eastAsiaTheme="minorHAnsi"/>
      <w:lang w:eastAsia="en-US"/>
    </w:rPr>
  </w:style>
  <w:style w:type="paragraph" w:customStyle="1" w:styleId="48EB610162774D6CA8FFE8ADF947E6A61">
    <w:name w:val="48EB610162774D6CA8FFE8ADF947E6A61"/>
    <w:rsid w:val="00142DB9"/>
    <w:rPr>
      <w:rFonts w:eastAsiaTheme="minorHAnsi"/>
      <w:lang w:eastAsia="en-US"/>
    </w:rPr>
  </w:style>
  <w:style w:type="paragraph" w:customStyle="1" w:styleId="12CA69DE652D49009BF56FE0BE21FD3E1">
    <w:name w:val="12CA69DE652D49009BF56FE0BE21FD3E1"/>
    <w:rsid w:val="00142DB9"/>
    <w:rPr>
      <w:rFonts w:eastAsiaTheme="minorHAnsi"/>
      <w:lang w:eastAsia="en-US"/>
    </w:rPr>
  </w:style>
  <w:style w:type="paragraph" w:customStyle="1" w:styleId="561EDB1E27C344D1B9913994F41D7B191">
    <w:name w:val="561EDB1E27C344D1B9913994F41D7B191"/>
    <w:rsid w:val="00142DB9"/>
    <w:rPr>
      <w:rFonts w:eastAsiaTheme="minorHAnsi"/>
      <w:lang w:eastAsia="en-US"/>
    </w:rPr>
  </w:style>
  <w:style w:type="paragraph" w:customStyle="1" w:styleId="156FDAE3DF224305830E9862E48AB0221">
    <w:name w:val="156FDAE3DF224305830E9862E48AB0221"/>
    <w:rsid w:val="00142DB9"/>
    <w:rPr>
      <w:rFonts w:eastAsiaTheme="minorHAnsi"/>
      <w:lang w:eastAsia="en-US"/>
    </w:rPr>
  </w:style>
  <w:style w:type="paragraph" w:customStyle="1" w:styleId="AA682FE4DDF6425393EE43D6BD67DBF51">
    <w:name w:val="AA682FE4DDF6425393EE43D6BD67DBF51"/>
    <w:rsid w:val="00142DB9"/>
    <w:rPr>
      <w:rFonts w:eastAsiaTheme="minorHAnsi"/>
      <w:lang w:eastAsia="en-US"/>
    </w:rPr>
  </w:style>
  <w:style w:type="paragraph" w:customStyle="1" w:styleId="D76150191F904BC1AD10ACD20C738CA61">
    <w:name w:val="D76150191F904BC1AD10ACD20C738CA61"/>
    <w:rsid w:val="00142DB9"/>
    <w:rPr>
      <w:rFonts w:eastAsiaTheme="minorHAnsi"/>
      <w:lang w:eastAsia="en-US"/>
    </w:rPr>
  </w:style>
  <w:style w:type="paragraph" w:customStyle="1" w:styleId="9AE74E64C72B43A587778678C932C3471">
    <w:name w:val="9AE74E64C72B43A587778678C932C3471"/>
    <w:rsid w:val="00142DB9"/>
    <w:rPr>
      <w:rFonts w:eastAsiaTheme="minorHAnsi"/>
      <w:lang w:eastAsia="en-US"/>
    </w:rPr>
  </w:style>
  <w:style w:type="paragraph" w:customStyle="1" w:styleId="5DB979EF05414B6F83C7A2097D7A332C1">
    <w:name w:val="5DB979EF05414B6F83C7A2097D7A332C1"/>
    <w:rsid w:val="00142DB9"/>
    <w:rPr>
      <w:rFonts w:eastAsiaTheme="minorHAnsi"/>
      <w:lang w:eastAsia="en-US"/>
    </w:rPr>
  </w:style>
  <w:style w:type="paragraph" w:customStyle="1" w:styleId="284886B8D3634F3F8F6528B75CBCECBC1">
    <w:name w:val="284886B8D3634F3F8F6528B75CBCECBC1"/>
    <w:rsid w:val="00142DB9"/>
    <w:rPr>
      <w:rFonts w:eastAsiaTheme="minorHAnsi"/>
      <w:lang w:eastAsia="en-US"/>
    </w:rPr>
  </w:style>
  <w:style w:type="paragraph" w:customStyle="1" w:styleId="6C3EB6D6CE0D456C8B65DD691DD94AD21">
    <w:name w:val="6C3EB6D6CE0D456C8B65DD691DD94AD21"/>
    <w:rsid w:val="00142DB9"/>
    <w:rPr>
      <w:rFonts w:eastAsiaTheme="minorHAnsi"/>
      <w:lang w:eastAsia="en-US"/>
    </w:rPr>
  </w:style>
  <w:style w:type="paragraph" w:customStyle="1" w:styleId="456C03C50D464300972ADDA99919C7592">
    <w:name w:val="456C03C50D464300972ADDA99919C7592"/>
    <w:rsid w:val="00142DB9"/>
    <w:rPr>
      <w:rFonts w:eastAsiaTheme="minorHAnsi"/>
      <w:lang w:eastAsia="en-US"/>
    </w:rPr>
  </w:style>
  <w:style w:type="paragraph" w:customStyle="1" w:styleId="A6042F596390498AB1FF65AD20CC66DC2">
    <w:name w:val="A6042F596390498AB1FF65AD20CC66DC2"/>
    <w:rsid w:val="00142DB9"/>
    <w:rPr>
      <w:rFonts w:eastAsiaTheme="minorHAnsi"/>
      <w:lang w:eastAsia="en-US"/>
    </w:rPr>
  </w:style>
  <w:style w:type="paragraph" w:customStyle="1" w:styleId="9FE1AFD3EE60458EB01514B8733941152">
    <w:name w:val="9FE1AFD3EE60458EB01514B8733941152"/>
    <w:rsid w:val="00142DB9"/>
    <w:rPr>
      <w:rFonts w:eastAsiaTheme="minorHAnsi"/>
      <w:lang w:eastAsia="en-US"/>
    </w:rPr>
  </w:style>
  <w:style w:type="paragraph" w:customStyle="1" w:styleId="48EB610162774D6CA8FFE8ADF947E6A62">
    <w:name w:val="48EB610162774D6CA8FFE8ADF947E6A62"/>
    <w:rsid w:val="00142DB9"/>
    <w:rPr>
      <w:rFonts w:eastAsiaTheme="minorHAnsi"/>
      <w:lang w:eastAsia="en-US"/>
    </w:rPr>
  </w:style>
  <w:style w:type="paragraph" w:customStyle="1" w:styleId="12CA69DE652D49009BF56FE0BE21FD3E2">
    <w:name w:val="12CA69DE652D49009BF56FE0BE21FD3E2"/>
    <w:rsid w:val="00142DB9"/>
    <w:rPr>
      <w:rFonts w:eastAsiaTheme="minorHAnsi"/>
      <w:lang w:eastAsia="en-US"/>
    </w:rPr>
  </w:style>
  <w:style w:type="paragraph" w:customStyle="1" w:styleId="561EDB1E27C344D1B9913994F41D7B192">
    <w:name w:val="561EDB1E27C344D1B9913994F41D7B192"/>
    <w:rsid w:val="00142DB9"/>
    <w:rPr>
      <w:rFonts w:eastAsiaTheme="minorHAnsi"/>
      <w:lang w:eastAsia="en-US"/>
    </w:rPr>
  </w:style>
  <w:style w:type="paragraph" w:customStyle="1" w:styleId="156FDAE3DF224305830E9862E48AB0222">
    <w:name w:val="156FDAE3DF224305830E9862E48AB0222"/>
    <w:rsid w:val="00142DB9"/>
    <w:rPr>
      <w:rFonts w:eastAsiaTheme="minorHAnsi"/>
      <w:lang w:eastAsia="en-US"/>
    </w:rPr>
  </w:style>
  <w:style w:type="paragraph" w:customStyle="1" w:styleId="AA682FE4DDF6425393EE43D6BD67DBF52">
    <w:name w:val="AA682FE4DDF6425393EE43D6BD67DBF52"/>
    <w:rsid w:val="00142DB9"/>
    <w:rPr>
      <w:rFonts w:eastAsiaTheme="minorHAnsi"/>
      <w:lang w:eastAsia="en-US"/>
    </w:rPr>
  </w:style>
  <w:style w:type="paragraph" w:customStyle="1" w:styleId="D76150191F904BC1AD10ACD20C738CA62">
    <w:name w:val="D76150191F904BC1AD10ACD20C738CA62"/>
    <w:rsid w:val="00142DB9"/>
    <w:rPr>
      <w:rFonts w:eastAsiaTheme="minorHAnsi"/>
      <w:lang w:eastAsia="en-US"/>
    </w:rPr>
  </w:style>
  <w:style w:type="paragraph" w:customStyle="1" w:styleId="9AE74E64C72B43A587778678C932C3472">
    <w:name w:val="9AE74E64C72B43A587778678C932C3472"/>
    <w:rsid w:val="00142DB9"/>
    <w:rPr>
      <w:rFonts w:eastAsiaTheme="minorHAnsi"/>
      <w:lang w:eastAsia="en-US"/>
    </w:rPr>
  </w:style>
  <w:style w:type="paragraph" w:customStyle="1" w:styleId="5DB979EF05414B6F83C7A2097D7A332C2">
    <w:name w:val="5DB979EF05414B6F83C7A2097D7A332C2"/>
    <w:rsid w:val="00142DB9"/>
    <w:rPr>
      <w:rFonts w:eastAsiaTheme="minorHAnsi"/>
      <w:lang w:eastAsia="en-US"/>
    </w:rPr>
  </w:style>
  <w:style w:type="paragraph" w:customStyle="1" w:styleId="284886B8D3634F3F8F6528B75CBCECBC2">
    <w:name w:val="284886B8D3634F3F8F6528B75CBCECBC2"/>
    <w:rsid w:val="00142DB9"/>
    <w:rPr>
      <w:rFonts w:eastAsiaTheme="minorHAnsi"/>
      <w:lang w:eastAsia="en-US"/>
    </w:rPr>
  </w:style>
  <w:style w:type="paragraph" w:customStyle="1" w:styleId="6C3EB6D6CE0D456C8B65DD691DD94AD22">
    <w:name w:val="6C3EB6D6CE0D456C8B65DD691DD94AD22"/>
    <w:rsid w:val="00142DB9"/>
    <w:rPr>
      <w:rFonts w:eastAsiaTheme="minorHAnsi"/>
      <w:lang w:eastAsia="en-US"/>
    </w:rPr>
  </w:style>
  <w:style w:type="paragraph" w:customStyle="1" w:styleId="952B2CFA9D4D4633AADE641ACF7464BE">
    <w:name w:val="952B2CFA9D4D4633AADE641ACF7464BE"/>
    <w:rsid w:val="00AC3002"/>
  </w:style>
  <w:style w:type="paragraph" w:customStyle="1" w:styleId="2BDE140A680647C6BE18CEBA5FFD3F9B">
    <w:name w:val="2BDE140A680647C6BE18CEBA5FFD3F9B"/>
    <w:rsid w:val="00AC3002"/>
  </w:style>
  <w:style w:type="paragraph" w:customStyle="1" w:styleId="E4E3340C33D1405FA7646895DEEC9B3E">
    <w:name w:val="E4E3340C33D1405FA7646895DEEC9B3E"/>
    <w:rsid w:val="00AC3002"/>
  </w:style>
  <w:style w:type="paragraph" w:customStyle="1" w:styleId="353B12D5DDD8470CA4580305C53C4870">
    <w:name w:val="353B12D5DDD8470CA4580305C53C4870"/>
    <w:rsid w:val="00AC3002"/>
  </w:style>
  <w:style w:type="paragraph" w:customStyle="1" w:styleId="D7955B0E82E8421FB9BA55476CA00967">
    <w:name w:val="D7955B0E82E8421FB9BA55476CA00967"/>
    <w:rsid w:val="00AC3002"/>
  </w:style>
  <w:style w:type="paragraph" w:customStyle="1" w:styleId="C0C17DE655614262950897E8C4C18656">
    <w:name w:val="C0C17DE655614262950897E8C4C18656"/>
    <w:rsid w:val="00AC3002"/>
  </w:style>
  <w:style w:type="paragraph" w:customStyle="1" w:styleId="5E8C61203EFC413C8717285EC59E48AA">
    <w:name w:val="5E8C61203EFC413C8717285EC59E48AA"/>
    <w:rsid w:val="00AC3002"/>
  </w:style>
  <w:style w:type="paragraph" w:customStyle="1" w:styleId="456C03C50D464300972ADDA99919C7593">
    <w:name w:val="456C03C50D464300972ADDA99919C7593"/>
    <w:rsid w:val="00AC3002"/>
    <w:rPr>
      <w:rFonts w:eastAsiaTheme="minorHAnsi"/>
      <w:lang w:eastAsia="en-US"/>
    </w:rPr>
  </w:style>
  <w:style w:type="paragraph" w:customStyle="1" w:styleId="A6042F596390498AB1FF65AD20CC66DC3">
    <w:name w:val="A6042F596390498AB1FF65AD20CC66DC3"/>
    <w:rsid w:val="00AC3002"/>
    <w:rPr>
      <w:rFonts w:eastAsiaTheme="minorHAnsi"/>
      <w:lang w:eastAsia="en-US"/>
    </w:rPr>
  </w:style>
  <w:style w:type="paragraph" w:customStyle="1" w:styleId="9FE1AFD3EE60458EB01514B8733941153">
    <w:name w:val="9FE1AFD3EE60458EB01514B8733941153"/>
    <w:rsid w:val="00AC3002"/>
    <w:rPr>
      <w:rFonts w:eastAsiaTheme="minorHAnsi"/>
      <w:lang w:eastAsia="en-US"/>
    </w:rPr>
  </w:style>
  <w:style w:type="paragraph" w:customStyle="1" w:styleId="48EB610162774D6CA8FFE8ADF947E6A63">
    <w:name w:val="48EB610162774D6CA8FFE8ADF947E6A63"/>
    <w:rsid w:val="00AC3002"/>
    <w:rPr>
      <w:rFonts w:eastAsiaTheme="minorHAnsi"/>
      <w:lang w:eastAsia="en-US"/>
    </w:rPr>
  </w:style>
  <w:style w:type="paragraph" w:customStyle="1" w:styleId="12CA69DE652D49009BF56FE0BE21FD3E3">
    <w:name w:val="12CA69DE652D49009BF56FE0BE21FD3E3"/>
    <w:rsid w:val="00AC3002"/>
    <w:rPr>
      <w:rFonts w:eastAsiaTheme="minorHAnsi"/>
      <w:lang w:eastAsia="en-US"/>
    </w:rPr>
  </w:style>
  <w:style w:type="paragraph" w:customStyle="1" w:styleId="561EDB1E27C344D1B9913994F41D7B193">
    <w:name w:val="561EDB1E27C344D1B9913994F41D7B193"/>
    <w:rsid w:val="00AC3002"/>
    <w:rPr>
      <w:rFonts w:eastAsiaTheme="minorHAnsi"/>
      <w:lang w:eastAsia="en-US"/>
    </w:rPr>
  </w:style>
  <w:style w:type="paragraph" w:customStyle="1" w:styleId="156FDAE3DF224305830E9862E48AB0223">
    <w:name w:val="156FDAE3DF224305830E9862E48AB0223"/>
    <w:rsid w:val="00AC3002"/>
    <w:rPr>
      <w:rFonts w:eastAsiaTheme="minorHAnsi"/>
      <w:lang w:eastAsia="en-US"/>
    </w:rPr>
  </w:style>
  <w:style w:type="paragraph" w:customStyle="1" w:styleId="AA682FE4DDF6425393EE43D6BD67DBF53">
    <w:name w:val="AA682FE4DDF6425393EE43D6BD67DBF53"/>
    <w:rsid w:val="00AC3002"/>
    <w:rPr>
      <w:rFonts w:eastAsiaTheme="minorHAnsi"/>
      <w:lang w:eastAsia="en-US"/>
    </w:rPr>
  </w:style>
  <w:style w:type="paragraph" w:customStyle="1" w:styleId="D76150191F904BC1AD10ACD20C738CA63">
    <w:name w:val="D76150191F904BC1AD10ACD20C738CA63"/>
    <w:rsid w:val="00AC3002"/>
    <w:rPr>
      <w:rFonts w:eastAsiaTheme="minorHAnsi"/>
      <w:lang w:eastAsia="en-US"/>
    </w:rPr>
  </w:style>
  <w:style w:type="paragraph" w:customStyle="1" w:styleId="9AE74E64C72B43A587778678C932C3473">
    <w:name w:val="9AE74E64C72B43A587778678C932C3473"/>
    <w:rsid w:val="00AC3002"/>
    <w:rPr>
      <w:rFonts w:eastAsiaTheme="minorHAnsi"/>
      <w:lang w:eastAsia="en-US"/>
    </w:rPr>
  </w:style>
  <w:style w:type="paragraph" w:customStyle="1" w:styleId="5DB979EF05414B6F83C7A2097D7A332C3">
    <w:name w:val="5DB979EF05414B6F83C7A2097D7A332C3"/>
    <w:rsid w:val="00AC3002"/>
    <w:rPr>
      <w:rFonts w:eastAsiaTheme="minorHAnsi"/>
      <w:lang w:eastAsia="en-US"/>
    </w:rPr>
  </w:style>
  <w:style w:type="paragraph" w:customStyle="1" w:styleId="284886B8D3634F3F8F6528B75CBCECBC3">
    <w:name w:val="284886B8D3634F3F8F6528B75CBCECBC3"/>
    <w:rsid w:val="00AC3002"/>
    <w:rPr>
      <w:rFonts w:eastAsiaTheme="minorHAnsi"/>
      <w:lang w:eastAsia="en-US"/>
    </w:rPr>
  </w:style>
  <w:style w:type="paragraph" w:customStyle="1" w:styleId="6C3EB6D6CE0D456C8B65DD691DD94AD23">
    <w:name w:val="6C3EB6D6CE0D456C8B65DD691DD94AD23"/>
    <w:rsid w:val="00AC3002"/>
    <w:rPr>
      <w:rFonts w:eastAsiaTheme="minorHAnsi"/>
      <w:lang w:eastAsia="en-US"/>
    </w:rPr>
  </w:style>
  <w:style w:type="paragraph" w:customStyle="1" w:styleId="353B12D5DDD8470CA4580305C53C48701">
    <w:name w:val="353B12D5DDD8470CA4580305C53C48701"/>
    <w:rsid w:val="00AC3002"/>
    <w:rPr>
      <w:rFonts w:eastAsiaTheme="minorHAnsi"/>
      <w:lang w:eastAsia="en-US"/>
    </w:rPr>
  </w:style>
  <w:style w:type="paragraph" w:customStyle="1" w:styleId="D7955B0E82E8421FB9BA55476CA009671">
    <w:name w:val="D7955B0E82E8421FB9BA55476CA009671"/>
    <w:rsid w:val="00AC3002"/>
    <w:rPr>
      <w:rFonts w:eastAsiaTheme="minorHAnsi"/>
      <w:lang w:eastAsia="en-US"/>
    </w:rPr>
  </w:style>
  <w:style w:type="paragraph" w:customStyle="1" w:styleId="C0C17DE655614262950897E8C4C186561">
    <w:name w:val="C0C17DE655614262950897E8C4C186561"/>
    <w:rsid w:val="00AC3002"/>
    <w:rPr>
      <w:rFonts w:eastAsiaTheme="minorHAnsi"/>
      <w:lang w:eastAsia="en-US"/>
    </w:rPr>
  </w:style>
  <w:style w:type="paragraph" w:customStyle="1" w:styleId="5E8C61203EFC413C8717285EC59E48AA1">
    <w:name w:val="5E8C61203EFC413C8717285EC59E48AA1"/>
    <w:rsid w:val="00AC3002"/>
    <w:rPr>
      <w:rFonts w:eastAsiaTheme="minorHAnsi"/>
      <w:lang w:eastAsia="en-US"/>
    </w:rPr>
  </w:style>
  <w:style w:type="paragraph" w:customStyle="1" w:styleId="766D9168F7A34A0186F9CB5CD8C3C6BA">
    <w:name w:val="766D9168F7A34A0186F9CB5CD8C3C6BA"/>
    <w:rsid w:val="00AC3002"/>
  </w:style>
  <w:style w:type="paragraph" w:customStyle="1" w:styleId="D361D6AB15394340BA38FA208A3785C4">
    <w:name w:val="D361D6AB15394340BA38FA208A3785C4"/>
    <w:rsid w:val="00AC3002"/>
  </w:style>
  <w:style w:type="paragraph" w:customStyle="1" w:styleId="45ED76DE77DF47A68F729C5428885081">
    <w:name w:val="45ED76DE77DF47A68F729C5428885081"/>
    <w:rsid w:val="00AC3002"/>
  </w:style>
  <w:style w:type="paragraph" w:customStyle="1" w:styleId="38B843633E9E4D37BE1FA43121E6BCA7">
    <w:name w:val="38B843633E9E4D37BE1FA43121E6BCA7"/>
    <w:rsid w:val="00AC3002"/>
  </w:style>
  <w:style w:type="paragraph" w:customStyle="1" w:styleId="456C03C50D464300972ADDA99919C7594">
    <w:name w:val="456C03C50D464300972ADDA99919C7594"/>
    <w:rsid w:val="00E342B1"/>
    <w:rPr>
      <w:rFonts w:eastAsiaTheme="minorHAnsi"/>
      <w:lang w:eastAsia="en-US"/>
    </w:rPr>
  </w:style>
  <w:style w:type="paragraph" w:customStyle="1" w:styleId="A6042F596390498AB1FF65AD20CC66DC4">
    <w:name w:val="A6042F596390498AB1FF65AD20CC66DC4"/>
    <w:rsid w:val="00E342B1"/>
    <w:rPr>
      <w:rFonts w:eastAsiaTheme="minorHAnsi"/>
      <w:lang w:eastAsia="en-US"/>
    </w:rPr>
  </w:style>
  <w:style w:type="paragraph" w:customStyle="1" w:styleId="9FE1AFD3EE60458EB01514B8733941154">
    <w:name w:val="9FE1AFD3EE60458EB01514B8733941154"/>
    <w:rsid w:val="00E342B1"/>
    <w:rPr>
      <w:rFonts w:eastAsiaTheme="minorHAnsi"/>
      <w:lang w:eastAsia="en-US"/>
    </w:rPr>
  </w:style>
  <w:style w:type="paragraph" w:customStyle="1" w:styleId="48EB610162774D6CA8FFE8ADF947E6A64">
    <w:name w:val="48EB610162774D6CA8FFE8ADF947E6A64"/>
    <w:rsid w:val="00E342B1"/>
    <w:rPr>
      <w:rFonts w:eastAsiaTheme="minorHAnsi"/>
      <w:lang w:eastAsia="en-US"/>
    </w:rPr>
  </w:style>
  <w:style w:type="paragraph" w:customStyle="1" w:styleId="12CA69DE652D49009BF56FE0BE21FD3E4">
    <w:name w:val="12CA69DE652D49009BF56FE0BE21FD3E4"/>
    <w:rsid w:val="00E342B1"/>
    <w:rPr>
      <w:rFonts w:eastAsiaTheme="minorHAnsi"/>
      <w:lang w:eastAsia="en-US"/>
    </w:rPr>
  </w:style>
  <w:style w:type="paragraph" w:customStyle="1" w:styleId="561EDB1E27C344D1B9913994F41D7B194">
    <w:name w:val="561EDB1E27C344D1B9913994F41D7B194"/>
    <w:rsid w:val="00E342B1"/>
    <w:rPr>
      <w:rFonts w:eastAsiaTheme="minorHAnsi"/>
      <w:lang w:eastAsia="en-US"/>
    </w:rPr>
  </w:style>
  <w:style w:type="paragraph" w:customStyle="1" w:styleId="156FDAE3DF224305830E9862E48AB0224">
    <w:name w:val="156FDAE3DF224305830E9862E48AB0224"/>
    <w:rsid w:val="00E342B1"/>
    <w:rPr>
      <w:rFonts w:eastAsiaTheme="minorHAnsi"/>
      <w:lang w:eastAsia="en-US"/>
    </w:rPr>
  </w:style>
  <w:style w:type="paragraph" w:customStyle="1" w:styleId="AA682FE4DDF6425393EE43D6BD67DBF54">
    <w:name w:val="AA682FE4DDF6425393EE43D6BD67DBF54"/>
    <w:rsid w:val="00E342B1"/>
    <w:rPr>
      <w:rFonts w:eastAsiaTheme="minorHAnsi"/>
      <w:lang w:eastAsia="en-US"/>
    </w:rPr>
  </w:style>
  <w:style w:type="paragraph" w:customStyle="1" w:styleId="D76150191F904BC1AD10ACD20C738CA64">
    <w:name w:val="D76150191F904BC1AD10ACD20C738CA64"/>
    <w:rsid w:val="00E342B1"/>
    <w:rPr>
      <w:rFonts w:eastAsiaTheme="minorHAnsi"/>
      <w:lang w:eastAsia="en-US"/>
    </w:rPr>
  </w:style>
  <w:style w:type="paragraph" w:customStyle="1" w:styleId="9AE74E64C72B43A587778678C932C3474">
    <w:name w:val="9AE74E64C72B43A587778678C932C3474"/>
    <w:rsid w:val="00E342B1"/>
    <w:rPr>
      <w:rFonts w:eastAsiaTheme="minorHAnsi"/>
      <w:lang w:eastAsia="en-US"/>
    </w:rPr>
  </w:style>
  <w:style w:type="paragraph" w:customStyle="1" w:styleId="5DB979EF05414B6F83C7A2097D7A332C4">
    <w:name w:val="5DB979EF05414B6F83C7A2097D7A332C4"/>
    <w:rsid w:val="00E342B1"/>
    <w:rPr>
      <w:rFonts w:eastAsiaTheme="minorHAnsi"/>
      <w:lang w:eastAsia="en-US"/>
    </w:rPr>
  </w:style>
  <w:style w:type="paragraph" w:customStyle="1" w:styleId="284886B8D3634F3F8F6528B75CBCECBC4">
    <w:name w:val="284886B8D3634F3F8F6528B75CBCECBC4"/>
    <w:rsid w:val="00E342B1"/>
    <w:rPr>
      <w:rFonts w:eastAsiaTheme="minorHAnsi"/>
      <w:lang w:eastAsia="en-US"/>
    </w:rPr>
  </w:style>
  <w:style w:type="paragraph" w:customStyle="1" w:styleId="6C3EB6D6CE0D456C8B65DD691DD94AD24">
    <w:name w:val="6C3EB6D6CE0D456C8B65DD691DD94AD24"/>
    <w:rsid w:val="00E342B1"/>
    <w:rPr>
      <w:rFonts w:eastAsiaTheme="minorHAnsi"/>
      <w:lang w:eastAsia="en-US"/>
    </w:rPr>
  </w:style>
  <w:style w:type="paragraph" w:customStyle="1" w:styleId="766D9168F7A34A0186F9CB5CD8C3C6BA1">
    <w:name w:val="766D9168F7A34A0186F9CB5CD8C3C6BA1"/>
    <w:rsid w:val="00E342B1"/>
    <w:rPr>
      <w:rFonts w:eastAsiaTheme="minorHAnsi"/>
      <w:lang w:eastAsia="en-US"/>
    </w:rPr>
  </w:style>
  <w:style w:type="paragraph" w:customStyle="1" w:styleId="D361D6AB15394340BA38FA208A3785C41">
    <w:name w:val="D361D6AB15394340BA38FA208A3785C41"/>
    <w:rsid w:val="00E342B1"/>
    <w:rPr>
      <w:rFonts w:eastAsiaTheme="minorHAnsi"/>
      <w:lang w:eastAsia="en-US"/>
    </w:rPr>
  </w:style>
  <w:style w:type="paragraph" w:customStyle="1" w:styleId="45ED76DE77DF47A68F729C54288850811">
    <w:name w:val="45ED76DE77DF47A68F729C54288850811"/>
    <w:rsid w:val="00E342B1"/>
    <w:rPr>
      <w:rFonts w:eastAsiaTheme="minorHAnsi"/>
      <w:lang w:eastAsia="en-US"/>
    </w:rPr>
  </w:style>
  <w:style w:type="paragraph" w:customStyle="1" w:styleId="38B843633E9E4D37BE1FA43121E6BCA71">
    <w:name w:val="38B843633E9E4D37BE1FA43121E6BCA71"/>
    <w:rsid w:val="00E342B1"/>
    <w:rPr>
      <w:rFonts w:eastAsiaTheme="minorHAnsi"/>
      <w:lang w:eastAsia="en-US"/>
    </w:rPr>
  </w:style>
  <w:style w:type="paragraph" w:customStyle="1" w:styleId="C68A1433519E468F9BA440D5DBCB8E14">
    <w:name w:val="C68A1433519E468F9BA440D5DBCB8E14"/>
    <w:rsid w:val="00E342B1"/>
  </w:style>
  <w:style w:type="paragraph" w:customStyle="1" w:styleId="9C28A964E630448A9E5763C0977BD518">
    <w:name w:val="9C28A964E630448A9E5763C0977BD518"/>
    <w:rsid w:val="00E342B1"/>
  </w:style>
  <w:style w:type="paragraph" w:customStyle="1" w:styleId="B3F57AF40CEC4FF5B554C080950DF327">
    <w:name w:val="B3F57AF40CEC4FF5B554C080950DF327"/>
    <w:rsid w:val="00E342B1"/>
  </w:style>
  <w:style w:type="paragraph" w:customStyle="1" w:styleId="98FC1A193C634C2EA67F111AED87A432">
    <w:name w:val="98FC1A193C634C2EA67F111AED87A432"/>
    <w:rsid w:val="00E342B1"/>
  </w:style>
  <w:style w:type="paragraph" w:customStyle="1" w:styleId="456C03C50D464300972ADDA99919C7595">
    <w:name w:val="456C03C50D464300972ADDA99919C7595"/>
    <w:rsid w:val="00E342B1"/>
    <w:rPr>
      <w:rFonts w:eastAsiaTheme="minorHAnsi"/>
      <w:lang w:eastAsia="en-US"/>
    </w:rPr>
  </w:style>
  <w:style w:type="paragraph" w:customStyle="1" w:styleId="A6042F596390498AB1FF65AD20CC66DC5">
    <w:name w:val="A6042F596390498AB1FF65AD20CC66DC5"/>
    <w:rsid w:val="00E342B1"/>
    <w:rPr>
      <w:rFonts w:eastAsiaTheme="minorHAnsi"/>
      <w:lang w:eastAsia="en-US"/>
    </w:rPr>
  </w:style>
  <w:style w:type="paragraph" w:customStyle="1" w:styleId="9FE1AFD3EE60458EB01514B8733941155">
    <w:name w:val="9FE1AFD3EE60458EB01514B8733941155"/>
    <w:rsid w:val="00E342B1"/>
    <w:rPr>
      <w:rFonts w:eastAsiaTheme="minorHAnsi"/>
      <w:lang w:eastAsia="en-US"/>
    </w:rPr>
  </w:style>
  <w:style w:type="paragraph" w:customStyle="1" w:styleId="48EB610162774D6CA8FFE8ADF947E6A65">
    <w:name w:val="48EB610162774D6CA8FFE8ADF947E6A65"/>
    <w:rsid w:val="00E342B1"/>
    <w:rPr>
      <w:rFonts w:eastAsiaTheme="minorHAnsi"/>
      <w:lang w:eastAsia="en-US"/>
    </w:rPr>
  </w:style>
  <w:style w:type="paragraph" w:customStyle="1" w:styleId="12CA69DE652D49009BF56FE0BE21FD3E5">
    <w:name w:val="12CA69DE652D49009BF56FE0BE21FD3E5"/>
    <w:rsid w:val="00E342B1"/>
    <w:rPr>
      <w:rFonts w:eastAsiaTheme="minorHAnsi"/>
      <w:lang w:eastAsia="en-US"/>
    </w:rPr>
  </w:style>
  <w:style w:type="paragraph" w:customStyle="1" w:styleId="561EDB1E27C344D1B9913994F41D7B195">
    <w:name w:val="561EDB1E27C344D1B9913994F41D7B195"/>
    <w:rsid w:val="00E342B1"/>
    <w:rPr>
      <w:rFonts w:eastAsiaTheme="minorHAnsi"/>
      <w:lang w:eastAsia="en-US"/>
    </w:rPr>
  </w:style>
  <w:style w:type="paragraph" w:customStyle="1" w:styleId="156FDAE3DF224305830E9862E48AB0225">
    <w:name w:val="156FDAE3DF224305830E9862E48AB0225"/>
    <w:rsid w:val="00E342B1"/>
    <w:rPr>
      <w:rFonts w:eastAsiaTheme="minorHAnsi"/>
      <w:lang w:eastAsia="en-US"/>
    </w:rPr>
  </w:style>
  <w:style w:type="paragraph" w:customStyle="1" w:styleId="96426CD8D2224DED9A8CE6DB51B37E6A">
    <w:name w:val="96426CD8D2224DED9A8CE6DB51B37E6A"/>
    <w:rsid w:val="00E342B1"/>
    <w:rPr>
      <w:rFonts w:eastAsiaTheme="minorHAnsi"/>
      <w:lang w:eastAsia="en-US"/>
    </w:rPr>
  </w:style>
  <w:style w:type="paragraph" w:customStyle="1" w:styleId="D76150191F904BC1AD10ACD20C738CA65">
    <w:name w:val="D76150191F904BC1AD10ACD20C738CA65"/>
    <w:rsid w:val="00E342B1"/>
    <w:rPr>
      <w:rFonts w:eastAsiaTheme="minorHAnsi"/>
      <w:lang w:eastAsia="en-US"/>
    </w:rPr>
  </w:style>
  <w:style w:type="paragraph" w:customStyle="1" w:styleId="9AE74E64C72B43A587778678C932C3475">
    <w:name w:val="9AE74E64C72B43A587778678C932C3475"/>
    <w:rsid w:val="00E342B1"/>
    <w:rPr>
      <w:rFonts w:eastAsiaTheme="minorHAnsi"/>
      <w:lang w:eastAsia="en-US"/>
    </w:rPr>
  </w:style>
  <w:style w:type="paragraph" w:customStyle="1" w:styleId="5DB979EF05414B6F83C7A2097D7A332C5">
    <w:name w:val="5DB979EF05414B6F83C7A2097D7A332C5"/>
    <w:rsid w:val="00E342B1"/>
    <w:rPr>
      <w:rFonts w:eastAsiaTheme="minorHAnsi"/>
      <w:lang w:eastAsia="en-US"/>
    </w:rPr>
  </w:style>
  <w:style w:type="paragraph" w:customStyle="1" w:styleId="284886B8D3634F3F8F6528B75CBCECBC5">
    <w:name w:val="284886B8D3634F3F8F6528B75CBCECBC5"/>
    <w:rsid w:val="00E342B1"/>
    <w:rPr>
      <w:rFonts w:eastAsiaTheme="minorHAnsi"/>
      <w:lang w:eastAsia="en-US"/>
    </w:rPr>
  </w:style>
  <w:style w:type="paragraph" w:customStyle="1" w:styleId="6C3EB6D6CE0D456C8B65DD691DD94AD25">
    <w:name w:val="6C3EB6D6CE0D456C8B65DD691DD94AD25"/>
    <w:rsid w:val="00E342B1"/>
    <w:rPr>
      <w:rFonts w:eastAsiaTheme="minorHAnsi"/>
      <w:lang w:eastAsia="en-US"/>
    </w:rPr>
  </w:style>
  <w:style w:type="paragraph" w:customStyle="1" w:styleId="766D9168F7A34A0186F9CB5CD8C3C6BA2">
    <w:name w:val="766D9168F7A34A0186F9CB5CD8C3C6BA2"/>
    <w:rsid w:val="00E342B1"/>
    <w:rPr>
      <w:rFonts w:eastAsiaTheme="minorHAnsi"/>
      <w:lang w:eastAsia="en-US"/>
    </w:rPr>
  </w:style>
  <w:style w:type="paragraph" w:customStyle="1" w:styleId="D361D6AB15394340BA38FA208A3785C42">
    <w:name w:val="D361D6AB15394340BA38FA208A3785C42"/>
    <w:rsid w:val="00E342B1"/>
    <w:rPr>
      <w:rFonts w:eastAsiaTheme="minorHAnsi"/>
      <w:lang w:eastAsia="en-US"/>
    </w:rPr>
  </w:style>
  <w:style w:type="paragraph" w:customStyle="1" w:styleId="45ED76DE77DF47A68F729C54288850812">
    <w:name w:val="45ED76DE77DF47A68F729C54288850812"/>
    <w:rsid w:val="00E342B1"/>
    <w:rPr>
      <w:rFonts w:eastAsiaTheme="minorHAnsi"/>
      <w:lang w:eastAsia="en-US"/>
    </w:rPr>
  </w:style>
  <w:style w:type="paragraph" w:customStyle="1" w:styleId="38B843633E9E4D37BE1FA43121E6BCA72">
    <w:name w:val="38B843633E9E4D37BE1FA43121E6BCA72"/>
    <w:rsid w:val="00E342B1"/>
    <w:rPr>
      <w:rFonts w:eastAsiaTheme="minorHAnsi"/>
      <w:lang w:eastAsia="en-US"/>
    </w:rPr>
  </w:style>
  <w:style w:type="paragraph" w:customStyle="1" w:styleId="456C03C50D464300972ADDA99919C7596">
    <w:name w:val="456C03C50D464300972ADDA99919C7596"/>
    <w:rsid w:val="00E342B1"/>
    <w:rPr>
      <w:rFonts w:eastAsiaTheme="minorHAnsi"/>
      <w:lang w:eastAsia="en-US"/>
    </w:rPr>
  </w:style>
  <w:style w:type="paragraph" w:customStyle="1" w:styleId="A6042F596390498AB1FF65AD20CC66DC6">
    <w:name w:val="A6042F596390498AB1FF65AD20CC66DC6"/>
    <w:rsid w:val="00E342B1"/>
    <w:rPr>
      <w:rFonts w:eastAsiaTheme="minorHAnsi"/>
      <w:lang w:eastAsia="en-US"/>
    </w:rPr>
  </w:style>
  <w:style w:type="paragraph" w:customStyle="1" w:styleId="9FE1AFD3EE60458EB01514B8733941156">
    <w:name w:val="9FE1AFD3EE60458EB01514B8733941156"/>
    <w:rsid w:val="00E342B1"/>
    <w:rPr>
      <w:rFonts w:eastAsiaTheme="minorHAnsi"/>
      <w:lang w:eastAsia="en-US"/>
    </w:rPr>
  </w:style>
  <w:style w:type="paragraph" w:customStyle="1" w:styleId="48EB610162774D6CA8FFE8ADF947E6A66">
    <w:name w:val="48EB610162774D6CA8FFE8ADF947E6A66"/>
    <w:rsid w:val="00E342B1"/>
    <w:rPr>
      <w:rFonts w:eastAsiaTheme="minorHAnsi"/>
      <w:lang w:eastAsia="en-US"/>
    </w:rPr>
  </w:style>
  <w:style w:type="paragraph" w:customStyle="1" w:styleId="12CA69DE652D49009BF56FE0BE21FD3E6">
    <w:name w:val="12CA69DE652D49009BF56FE0BE21FD3E6"/>
    <w:rsid w:val="00E342B1"/>
    <w:rPr>
      <w:rFonts w:eastAsiaTheme="minorHAnsi"/>
      <w:lang w:eastAsia="en-US"/>
    </w:rPr>
  </w:style>
  <w:style w:type="paragraph" w:customStyle="1" w:styleId="561EDB1E27C344D1B9913994F41D7B196">
    <w:name w:val="561EDB1E27C344D1B9913994F41D7B196"/>
    <w:rsid w:val="00E342B1"/>
    <w:rPr>
      <w:rFonts w:eastAsiaTheme="minorHAnsi"/>
      <w:lang w:eastAsia="en-US"/>
    </w:rPr>
  </w:style>
  <w:style w:type="paragraph" w:customStyle="1" w:styleId="156FDAE3DF224305830E9862E48AB0226">
    <w:name w:val="156FDAE3DF224305830E9862E48AB0226"/>
    <w:rsid w:val="00E342B1"/>
    <w:rPr>
      <w:rFonts w:eastAsiaTheme="minorHAnsi"/>
      <w:lang w:eastAsia="en-US"/>
    </w:rPr>
  </w:style>
  <w:style w:type="paragraph" w:customStyle="1" w:styleId="2A9903FE197F410D81A76D6577C32F63">
    <w:name w:val="2A9903FE197F410D81A76D6577C32F63"/>
    <w:rsid w:val="00E342B1"/>
    <w:rPr>
      <w:rFonts w:eastAsiaTheme="minorHAnsi"/>
      <w:lang w:eastAsia="en-US"/>
    </w:rPr>
  </w:style>
  <w:style w:type="paragraph" w:customStyle="1" w:styleId="D76150191F904BC1AD10ACD20C738CA66">
    <w:name w:val="D76150191F904BC1AD10ACD20C738CA66"/>
    <w:rsid w:val="00E342B1"/>
    <w:rPr>
      <w:rFonts w:eastAsiaTheme="minorHAnsi"/>
      <w:lang w:eastAsia="en-US"/>
    </w:rPr>
  </w:style>
  <w:style w:type="paragraph" w:customStyle="1" w:styleId="9AE74E64C72B43A587778678C932C3476">
    <w:name w:val="9AE74E64C72B43A587778678C932C3476"/>
    <w:rsid w:val="00E342B1"/>
    <w:rPr>
      <w:rFonts w:eastAsiaTheme="minorHAnsi"/>
      <w:lang w:eastAsia="en-US"/>
    </w:rPr>
  </w:style>
  <w:style w:type="paragraph" w:customStyle="1" w:styleId="5DB979EF05414B6F83C7A2097D7A332C6">
    <w:name w:val="5DB979EF05414B6F83C7A2097D7A332C6"/>
    <w:rsid w:val="00E342B1"/>
    <w:rPr>
      <w:rFonts w:eastAsiaTheme="minorHAnsi"/>
      <w:lang w:eastAsia="en-US"/>
    </w:rPr>
  </w:style>
  <w:style w:type="paragraph" w:customStyle="1" w:styleId="284886B8D3634F3F8F6528B75CBCECBC6">
    <w:name w:val="284886B8D3634F3F8F6528B75CBCECBC6"/>
    <w:rsid w:val="00E342B1"/>
    <w:rPr>
      <w:rFonts w:eastAsiaTheme="minorHAnsi"/>
      <w:lang w:eastAsia="en-US"/>
    </w:rPr>
  </w:style>
  <w:style w:type="paragraph" w:customStyle="1" w:styleId="6C3EB6D6CE0D456C8B65DD691DD94AD26">
    <w:name w:val="6C3EB6D6CE0D456C8B65DD691DD94AD26"/>
    <w:rsid w:val="00E342B1"/>
    <w:rPr>
      <w:rFonts w:eastAsiaTheme="minorHAnsi"/>
      <w:lang w:eastAsia="en-US"/>
    </w:rPr>
  </w:style>
  <w:style w:type="paragraph" w:customStyle="1" w:styleId="766D9168F7A34A0186F9CB5CD8C3C6BA3">
    <w:name w:val="766D9168F7A34A0186F9CB5CD8C3C6BA3"/>
    <w:rsid w:val="00E342B1"/>
    <w:rPr>
      <w:rFonts w:eastAsiaTheme="minorHAnsi"/>
      <w:lang w:eastAsia="en-US"/>
    </w:rPr>
  </w:style>
  <w:style w:type="paragraph" w:customStyle="1" w:styleId="D361D6AB15394340BA38FA208A3785C43">
    <w:name w:val="D361D6AB15394340BA38FA208A3785C43"/>
    <w:rsid w:val="00E342B1"/>
    <w:rPr>
      <w:rFonts w:eastAsiaTheme="minorHAnsi"/>
      <w:lang w:eastAsia="en-US"/>
    </w:rPr>
  </w:style>
  <w:style w:type="paragraph" w:customStyle="1" w:styleId="45ED76DE77DF47A68F729C54288850813">
    <w:name w:val="45ED76DE77DF47A68F729C54288850813"/>
    <w:rsid w:val="00E342B1"/>
    <w:rPr>
      <w:rFonts w:eastAsiaTheme="minorHAnsi"/>
      <w:lang w:eastAsia="en-US"/>
    </w:rPr>
  </w:style>
  <w:style w:type="paragraph" w:customStyle="1" w:styleId="38B843633E9E4D37BE1FA43121E6BCA73">
    <w:name w:val="38B843633E9E4D37BE1FA43121E6BCA73"/>
    <w:rsid w:val="00E342B1"/>
    <w:rPr>
      <w:rFonts w:eastAsiaTheme="minorHAnsi"/>
      <w:lang w:eastAsia="en-US"/>
    </w:rPr>
  </w:style>
  <w:style w:type="paragraph" w:customStyle="1" w:styleId="456C03C50D464300972ADDA99919C7597">
    <w:name w:val="456C03C50D464300972ADDA99919C7597"/>
    <w:rsid w:val="00E342B1"/>
    <w:rPr>
      <w:rFonts w:eastAsiaTheme="minorHAnsi"/>
      <w:lang w:eastAsia="en-US"/>
    </w:rPr>
  </w:style>
  <w:style w:type="paragraph" w:customStyle="1" w:styleId="A6042F596390498AB1FF65AD20CC66DC7">
    <w:name w:val="A6042F596390498AB1FF65AD20CC66DC7"/>
    <w:rsid w:val="00E342B1"/>
    <w:rPr>
      <w:rFonts w:eastAsiaTheme="minorHAnsi"/>
      <w:lang w:eastAsia="en-US"/>
    </w:rPr>
  </w:style>
  <w:style w:type="paragraph" w:customStyle="1" w:styleId="9FE1AFD3EE60458EB01514B8733941157">
    <w:name w:val="9FE1AFD3EE60458EB01514B8733941157"/>
    <w:rsid w:val="00E342B1"/>
    <w:rPr>
      <w:rFonts w:eastAsiaTheme="minorHAnsi"/>
      <w:lang w:eastAsia="en-US"/>
    </w:rPr>
  </w:style>
  <w:style w:type="paragraph" w:customStyle="1" w:styleId="48EB610162774D6CA8FFE8ADF947E6A67">
    <w:name w:val="48EB610162774D6CA8FFE8ADF947E6A67"/>
    <w:rsid w:val="00E342B1"/>
    <w:rPr>
      <w:rFonts w:eastAsiaTheme="minorHAnsi"/>
      <w:lang w:eastAsia="en-US"/>
    </w:rPr>
  </w:style>
  <w:style w:type="paragraph" w:customStyle="1" w:styleId="12CA69DE652D49009BF56FE0BE21FD3E7">
    <w:name w:val="12CA69DE652D49009BF56FE0BE21FD3E7"/>
    <w:rsid w:val="00E342B1"/>
    <w:rPr>
      <w:rFonts w:eastAsiaTheme="minorHAnsi"/>
      <w:lang w:eastAsia="en-US"/>
    </w:rPr>
  </w:style>
  <w:style w:type="paragraph" w:customStyle="1" w:styleId="561EDB1E27C344D1B9913994F41D7B197">
    <w:name w:val="561EDB1E27C344D1B9913994F41D7B197"/>
    <w:rsid w:val="00E342B1"/>
    <w:rPr>
      <w:rFonts w:eastAsiaTheme="minorHAnsi"/>
      <w:lang w:eastAsia="en-US"/>
    </w:rPr>
  </w:style>
  <w:style w:type="paragraph" w:customStyle="1" w:styleId="156FDAE3DF224305830E9862E48AB0227">
    <w:name w:val="156FDAE3DF224305830E9862E48AB0227"/>
    <w:rsid w:val="00E342B1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342B1"/>
    <w:pPr>
      <w:ind w:left="720"/>
      <w:contextualSpacing/>
    </w:pPr>
    <w:rPr>
      <w:rFonts w:eastAsiaTheme="minorHAnsi"/>
      <w:lang w:eastAsia="en-US"/>
    </w:rPr>
  </w:style>
  <w:style w:type="paragraph" w:customStyle="1" w:styleId="96426CD8D2224DED9A8CE6DB51B37E6A1">
    <w:name w:val="96426CD8D2224DED9A8CE6DB51B37E6A1"/>
    <w:rsid w:val="00E342B1"/>
    <w:pPr>
      <w:ind w:left="720"/>
      <w:contextualSpacing/>
    </w:pPr>
    <w:rPr>
      <w:rFonts w:eastAsiaTheme="minorHAnsi"/>
      <w:lang w:eastAsia="en-US"/>
    </w:rPr>
  </w:style>
  <w:style w:type="paragraph" w:customStyle="1" w:styleId="D76150191F904BC1AD10ACD20C738CA67">
    <w:name w:val="D76150191F904BC1AD10ACD20C738CA67"/>
    <w:rsid w:val="00E342B1"/>
    <w:rPr>
      <w:rFonts w:eastAsiaTheme="minorHAnsi"/>
      <w:lang w:eastAsia="en-US"/>
    </w:rPr>
  </w:style>
  <w:style w:type="paragraph" w:customStyle="1" w:styleId="9AE74E64C72B43A587778678C932C3477">
    <w:name w:val="9AE74E64C72B43A587778678C932C3477"/>
    <w:rsid w:val="00E342B1"/>
    <w:rPr>
      <w:rFonts w:eastAsiaTheme="minorHAnsi"/>
      <w:lang w:eastAsia="en-US"/>
    </w:rPr>
  </w:style>
  <w:style w:type="paragraph" w:customStyle="1" w:styleId="5DB979EF05414B6F83C7A2097D7A332C7">
    <w:name w:val="5DB979EF05414B6F83C7A2097D7A332C7"/>
    <w:rsid w:val="00E342B1"/>
    <w:rPr>
      <w:rFonts w:eastAsiaTheme="minorHAnsi"/>
      <w:lang w:eastAsia="en-US"/>
    </w:rPr>
  </w:style>
  <w:style w:type="paragraph" w:customStyle="1" w:styleId="284886B8D3634F3F8F6528B75CBCECBC7">
    <w:name w:val="284886B8D3634F3F8F6528B75CBCECBC7"/>
    <w:rsid w:val="00E342B1"/>
    <w:rPr>
      <w:rFonts w:eastAsiaTheme="minorHAnsi"/>
      <w:lang w:eastAsia="en-US"/>
    </w:rPr>
  </w:style>
  <w:style w:type="paragraph" w:customStyle="1" w:styleId="6C3EB6D6CE0D456C8B65DD691DD94AD27">
    <w:name w:val="6C3EB6D6CE0D456C8B65DD691DD94AD27"/>
    <w:rsid w:val="00E342B1"/>
    <w:rPr>
      <w:rFonts w:eastAsiaTheme="minorHAnsi"/>
      <w:lang w:eastAsia="en-US"/>
    </w:rPr>
  </w:style>
  <w:style w:type="paragraph" w:customStyle="1" w:styleId="766D9168F7A34A0186F9CB5CD8C3C6BA4">
    <w:name w:val="766D9168F7A34A0186F9CB5CD8C3C6BA4"/>
    <w:rsid w:val="00E342B1"/>
    <w:rPr>
      <w:rFonts w:eastAsiaTheme="minorHAnsi"/>
      <w:lang w:eastAsia="en-US"/>
    </w:rPr>
  </w:style>
  <w:style w:type="paragraph" w:customStyle="1" w:styleId="D361D6AB15394340BA38FA208A3785C44">
    <w:name w:val="D361D6AB15394340BA38FA208A3785C44"/>
    <w:rsid w:val="00E342B1"/>
    <w:rPr>
      <w:rFonts w:eastAsiaTheme="minorHAnsi"/>
      <w:lang w:eastAsia="en-US"/>
    </w:rPr>
  </w:style>
  <w:style w:type="paragraph" w:customStyle="1" w:styleId="45ED76DE77DF47A68F729C54288850814">
    <w:name w:val="45ED76DE77DF47A68F729C54288850814"/>
    <w:rsid w:val="00E342B1"/>
    <w:rPr>
      <w:rFonts w:eastAsiaTheme="minorHAnsi"/>
      <w:lang w:eastAsia="en-US"/>
    </w:rPr>
  </w:style>
  <w:style w:type="paragraph" w:customStyle="1" w:styleId="38B843633E9E4D37BE1FA43121E6BCA74">
    <w:name w:val="38B843633E9E4D37BE1FA43121E6BCA74"/>
    <w:rsid w:val="00E342B1"/>
    <w:rPr>
      <w:rFonts w:eastAsiaTheme="minorHAnsi"/>
      <w:lang w:eastAsia="en-US"/>
    </w:rPr>
  </w:style>
  <w:style w:type="paragraph" w:customStyle="1" w:styleId="456C03C50D464300972ADDA99919C7598">
    <w:name w:val="456C03C50D464300972ADDA99919C7598"/>
    <w:rsid w:val="00E342B1"/>
    <w:rPr>
      <w:rFonts w:eastAsiaTheme="minorHAnsi"/>
      <w:lang w:eastAsia="en-US"/>
    </w:rPr>
  </w:style>
  <w:style w:type="paragraph" w:customStyle="1" w:styleId="A6042F596390498AB1FF65AD20CC66DC8">
    <w:name w:val="A6042F596390498AB1FF65AD20CC66DC8"/>
    <w:rsid w:val="00E342B1"/>
    <w:rPr>
      <w:rFonts w:eastAsiaTheme="minorHAnsi"/>
      <w:lang w:eastAsia="en-US"/>
    </w:rPr>
  </w:style>
  <w:style w:type="paragraph" w:customStyle="1" w:styleId="9FE1AFD3EE60458EB01514B8733941158">
    <w:name w:val="9FE1AFD3EE60458EB01514B8733941158"/>
    <w:rsid w:val="00E342B1"/>
    <w:rPr>
      <w:rFonts w:eastAsiaTheme="minorHAnsi"/>
      <w:lang w:eastAsia="en-US"/>
    </w:rPr>
  </w:style>
  <w:style w:type="paragraph" w:customStyle="1" w:styleId="48EB610162774D6CA8FFE8ADF947E6A68">
    <w:name w:val="48EB610162774D6CA8FFE8ADF947E6A68"/>
    <w:rsid w:val="00E342B1"/>
    <w:rPr>
      <w:rFonts w:eastAsiaTheme="minorHAnsi"/>
      <w:lang w:eastAsia="en-US"/>
    </w:rPr>
  </w:style>
  <w:style w:type="paragraph" w:customStyle="1" w:styleId="12CA69DE652D49009BF56FE0BE21FD3E8">
    <w:name w:val="12CA69DE652D49009BF56FE0BE21FD3E8"/>
    <w:rsid w:val="00E342B1"/>
    <w:rPr>
      <w:rFonts w:eastAsiaTheme="minorHAnsi"/>
      <w:lang w:eastAsia="en-US"/>
    </w:rPr>
  </w:style>
  <w:style w:type="paragraph" w:customStyle="1" w:styleId="561EDB1E27C344D1B9913994F41D7B198">
    <w:name w:val="561EDB1E27C344D1B9913994F41D7B198"/>
    <w:rsid w:val="00E342B1"/>
    <w:rPr>
      <w:rFonts w:eastAsiaTheme="minorHAnsi"/>
      <w:lang w:eastAsia="en-US"/>
    </w:rPr>
  </w:style>
  <w:style w:type="paragraph" w:customStyle="1" w:styleId="156FDAE3DF224305830E9862E48AB0228">
    <w:name w:val="156FDAE3DF224305830E9862E48AB0228"/>
    <w:rsid w:val="00E342B1"/>
    <w:rPr>
      <w:rFonts w:eastAsiaTheme="minorHAnsi"/>
      <w:lang w:eastAsia="en-US"/>
    </w:rPr>
  </w:style>
  <w:style w:type="paragraph" w:customStyle="1" w:styleId="96426CD8D2224DED9A8CE6DB51B37E6A2">
    <w:name w:val="96426CD8D2224DED9A8CE6DB51B37E6A2"/>
    <w:rsid w:val="00E342B1"/>
    <w:pPr>
      <w:ind w:left="720"/>
      <w:contextualSpacing/>
    </w:pPr>
    <w:rPr>
      <w:rFonts w:eastAsiaTheme="minorHAnsi"/>
      <w:lang w:eastAsia="en-US"/>
    </w:rPr>
  </w:style>
  <w:style w:type="paragraph" w:customStyle="1" w:styleId="D76150191F904BC1AD10ACD20C738CA68">
    <w:name w:val="D76150191F904BC1AD10ACD20C738CA68"/>
    <w:rsid w:val="00E342B1"/>
    <w:rPr>
      <w:rFonts w:eastAsiaTheme="minorHAnsi"/>
      <w:lang w:eastAsia="en-US"/>
    </w:rPr>
  </w:style>
  <w:style w:type="paragraph" w:customStyle="1" w:styleId="9AE74E64C72B43A587778678C932C3478">
    <w:name w:val="9AE74E64C72B43A587778678C932C3478"/>
    <w:rsid w:val="00E342B1"/>
    <w:rPr>
      <w:rFonts w:eastAsiaTheme="minorHAnsi"/>
      <w:lang w:eastAsia="en-US"/>
    </w:rPr>
  </w:style>
  <w:style w:type="paragraph" w:customStyle="1" w:styleId="5DB979EF05414B6F83C7A2097D7A332C8">
    <w:name w:val="5DB979EF05414B6F83C7A2097D7A332C8"/>
    <w:rsid w:val="00E342B1"/>
    <w:rPr>
      <w:rFonts w:eastAsiaTheme="minorHAnsi"/>
      <w:lang w:eastAsia="en-US"/>
    </w:rPr>
  </w:style>
  <w:style w:type="paragraph" w:customStyle="1" w:styleId="284886B8D3634F3F8F6528B75CBCECBC8">
    <w:name w:val="284886B8D3634F3F8F6528B75CBCECBC8"/>
    <w:rsid w:val="00E342B1"/>
    <w:rPr>
      <w:rFonts w:eastAsiaTheme="minorHAnsi"/>
      <w:lang w:eastAsia="en-US"/>
    </w:rPr>
  </w:style>
  <w:style w:type="paragraph" w:customStyle="1" w:styleId="6C3EB6D6CE0D456C8B65DD691DD94AD28">
    <w:name w:val="6C3EB6D6CE0D456C8B65DD691DD94AD28"/>
    <w:rsid w:val="00E342B1"/>
    <w:rPr>
      <w:rFonts w:eastAsiaTheme="minorHAnsi"/>
      <w:lang w:eastAsia="en-US"/>
    </w:rPr>
  </w:style>
  <w:style w:type="paragraph" w:customStyle="1" w:styleId="766D9168F7A34A0186F9CB5CD8C3C6BA5">
    <w:name w:val="766D9168F7A34A0186F9CB5CD8C3C6BA5"/>
    <w:rsid w:val="00E342B1"/>
    <w:rPr>
      <w:rFonts w:eastAsiaTheme="minorHAnsi"/>
      <w:lang w:eastAsia="en-US"/>
    </w:rPr>
  </w:style>
  <w:style w:type="character" w:customStyle="1" w:styleId="Content">
    <w:name w:val="Content"/>
    <w:basedOn w:val="DefaultParagraphFont"/>
    <w:uiPriority w:val="1"/>
    <w:rsid w:val="00E342B1"/>
    <w:rPr>
      <w:rFonts w:ascii="Arial" w:hAnsi="Arial"/>
      <w:b w:val="0"/>
      <w:color w:val="auto"/>
      <w:sz w:val="22"/>
    </w:rPr>
  </w:style>
  <w:style w:type="paragraph" w:customStyle="1" w:styleId="594847BFBE9242D2BAC3728C6FD9C885">
    <w:name w:val="594847BFBE9242D2BAC3728C6FD9C885"/>
    <w:rsid w:val="00E342B1"/>
    <w:rPr>
      <w:rFonts w:eastAsiaTheme="minorHAnsi"/>
      <w:lang w:eastAsia="en-US"/>
    </w:rPr>
  </w:style>
  <w:style w:type="paragraph" w:customStyle="1" w:styleId="D361D6AB15394340BA38FA208A3785C45">
    <w:name w:val="D361D6AB15394340BA38FA208A3785C45"/>
    <w:rsid w:val="00E342B1"/>
    <w:rPr>
      <w:rFonts w:eastAsiaTheme="minorHAnsi"/>
      <w:lang w:eastAsia="en-US"/>
    </w:rPr>
  </w:style>
  <w:style w:type="paragraph" w:customStyle="1" w:styleId="45ED76DE77DF47A68F729C54288850815">
    <w:name w:val="45ED76DE77DF47A68F729C54288850815"/>
    <w:rsid w:val="00E342B1"/>
    <w:rPr>
      <w:rFonts w:eastAsiaTheme="minorHAnsi"/>
      <w:lang w:eastAsia="en-US"/>
    </w:rPr>
  </w:style>
  <w:style w:type="paragraph" w:customStyle="1" w:styleId="38B843633E9E4D37BE1FA43121E6BCA75">
    <w:name w:val="38B843633E9E4D37BE1FA43121E6BCA75"/>
    <w:rsid w:val="00E342B1"/>
    <w:rPr>
      <w:rFonts w:eastAsiaTheme="minorHAnsi"/>
      <w:lang w:eastAsia="en-US"/>
    </w:rPr>
  </w:style>
  <w:style w:type="paragraph" w:customStyle="1" w:styleId="69771F0D4255485E9B69DE17D3C9BD25">
    <w:name w:val="69771F0D4255485E9B69DE17D3C9BD25"/>
    <w:rsid w:val="00E34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2995-849C-4AE0-A658-BF9395E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51</cp:revision>
  <cp:lastPrinted>2019-06-27T04:59:00Z</cp:lastPrinted>
  <dcterms:created xsi:type="dcterms:W3CDTF">2019-07-17T22:54:00Z</dcterms:created>
  <dcterms:modified xsi:type="dcterms:W3CDTF">2019-10-02T01:46:00Z</dcterms:modified>
</cp:coreProperties>
</file>