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086CD" w14:textId="0708A663" w:rsidR="00D11968" w:rsidRDefault="00F36E23" w:rsidP="00D11968">
      <w:pPr>
        <w:pBdr>
          <w:bottom w:val="single" w:sz="4" w:space="1" w:color="auto"/>
        </w:pBdr>
        <w:spacing w:after="0" w:line="240" w:lineRule="auto"/>
        <w:rPr>
          <w:rFonts w:ascii="Arial" w:hAnsi="Arial" w:cs="Arial"/>
          <w:sz w:val="24"/>
        </w:rPr>
      </w:pPr>
      <w:r>
        <w:rPr>
          <w:rFonts w:ascii="Arial" w:hAnsi="Arial" w:cs="Arial"/>
          <w:noProof/>
          <w:sz w:val="24"/>
          <w:lang w:eastAsia="en-AU"/>
        </w:rPr>
        <mc:AlternateContent>
          <mc:Choice Requires="wps">
            <w:drawing>
              <wp:anchor distT="0" distB="0" distL="114300" distR="114300" simplePos="0" relativeHeight="251659264" behindDoc="0" locked="0" layoutInCell="1" allowOverlap="1" wp14:anchorId="1AF2AB22" wp14:editId="15117B13">
                <wp:simplePos x="0" y="0"/>
                <wp:positionH relativeFrom="column">
                  <wp:posOffset>4657725</wp:posOffset>
                </wp:positionH>
                <wp:positionV relativeFrom="paragraph">
                  <wp:posOffset>-800735</wp:posOffset>
                </wp:positionV>
                <wp:extent cx="1619885" cy="789305"/>
                <wp:effectExtent l="0" t="0" r="0" b="0"/>
                <wp:wrapNone/>
                <wp:docPr id="3" name="Rectangle 3"/>
                <wp:cNvGraphicFramePr/>
                <a:graphic xmlns:a="http://schemas.openxmlformats.org/drawingml/2006/main">
                  <a:graphicData uri="http://schemas.microsoft.com/office/word/2010/wordprocessingShape">
                    <wps:wsp>
                      <wps:cNvSpPr/>
                      <wps:spPr>
                        <a:xfrm>
                          <a:off x="0" y="0"/>
                          <a:ext cx="1619885" cy="789305"/>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432DD4" w:rsidRPr="006C4278" w:rsidRDefault="00432DD4"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6.75pt;margin-top:-63.05pt;width:127.55pt;height: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" stroked="f" strokeweight="1pt">
                <v:fill opacity="57054f"/>
                <v:textbox>
                  <w:txbxContent>
                    <w:p w14:paraId="213A912A" w14:textId="77777777" w:rsidR="00432DD4" w:rsidRPr="006C4278" w:rsidRDefault="00432DD4"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File No:</w:t>
      </w:r>
    </w:p>
    <w:p w14:paraId="4F4584B3" w14:textId="77777777" w:rsidR="00432DD4" w:rsidRDefault="00432DD4" w:rsidP="00432DD4">
      <w:pPr>
        <w:pBdr>
          <w:bottom w:val="single" w:sz="4" w:space="1" w:color="auto"/>
        </w:pBdr>
        <w:spacing w:after="0" w:line="240" w:lineRule="auto"/>
        <w:rPr>
          <w:rFonts w:ascii="Arial" w:hAnsi="Arial" w:cs="Arial"/>
          <w:sz w:val="24"/>
        </w:rPr>
      </w:pPr>
      <w:r w:rsidRPr="00360C9F">
        <w:rPr>
          <w:rFonts w:ascii="Arial" w:hAnsi="Arial" w:cs="Arial"/>
          <w:b/>
          <w:sz w:val="24"/>
        </w:rPr>
        <w:t>Form 04</w:t>
      </w:r>
      <w:r>
        <w:rPr>
          <w:rFonts w:ascii="Arial" w:hAnsi="Arial" w:cs="Arial"/>
          <w:sz w:val="24"/>
        </w:rPr>
        <w:t xml:space="preserve"> | </w:t>
      </w:r>
    </w:p>
    <w:p w14:paraId="0BA85A35" w14:textId="39009E65" w:rsidR="00432DD4" w:rsidRDefault="00432DD4" w:rsidP="00432DD4">
      <w:pPr>
        <w:pBdr>
          <w:bottom w:val="single" w:sz="4" w:space="1" w:color="auto"/>
        </w:pBdr>
        <w:spacing w:after="0" w:line="240" w:lineRule="auto"/>
        <w:rPr>
          <w:rFonts w:ascii="Arial" w:hAnsi="Arial" w:cs="Arial"/>
          <w:sz w:val="24"/>
        </w:rPr>
      </w:pPr>
      <w:r>
        <w:rPr>
          <w:rFonts w:ascii="Arial" w:hAnsi="Arial" w:cs="Arial"/>
          <w:sz w:val="24"/>
        </w:rPr>
        <w:t xml:space="preserve">Section 92 of the </w:t>
      </w:r>
      <w:r w:rsidRPr="00360C9F">
        <w:rPr>
          <w:rFonts w:ascii="Arial" w:hAnsi="Arial" w:cs="Arial"/>
          <w:i/>
          <w:sz w:val="24"/>
        </w:rPr>
        <w:t>Local Government Regulation 2012</w:t>
      </w:r>
      <w:r>
        <w:rPr>
          <w:rFonts w:ascii="Arial" w:hAnsi="Arial" w:cs="Arial"/>
          <w:sz w:val="24"/>
        </w:rPr>
        <w:t xml:space="preserve">, </w:t>
      </w:r>
    </w:p>
    <w:p w14:paraId="54996A0F" w14:textId="77777777" w:rsidR="00432DD4" w:rsidRDefault="00432DD4">
      <w:pPr>
        <w:pBdr>
          <w:bottom w:val="single" w:sz="4" w:space="1" w:color="auto"/>
        </w:pBdr>
        <w:rPr>
          <w:rFonts w:ascii="Arial" w:hAnsi="Arial" w:cs="Arial"/>
          <w:sz w:val="24"/>
        </w:rPr>
      </w:pPr>
      <w:r>
        <w:rPr>
          <w:rFonts w:ascii="Arial" w:hAnsi="Arial" w:cs="Arial"/>
          <w:sz w:val="24"/>
        </w:rPr>
        <w:t xml:space="preserve">&amp; Section 85 of the </w:t>
      </w:r>
      <w:r w:rsidRPr="00360C9F">
        <w:rPr>
          <w:rFonts w:ascii="Arial" w:hAnsi="Arial" w:cs="Arial"/>
          <w:i/>
          <w:sz w:val="24"/>
        </w:rPr>
        <w:t>City of Brisbane Regulation 2012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Look w:val="04A0" w:firstRow="1" w:lastRow="0" w:firstColumn="1" w:lastColumn="0" w:noHBand="0" w:noVBand="1"/>
      </w:tblPr>
      <w:tblGrid>
        <w:gridCol w:w="10456"/>
      </w:tblGrid>
      <w:tr w:rsidR="008C3610" w14:paraId="037585A3" w14:textId="77777777" w:rsidTr="009A4F89">
        <w:tc>
          <w:tcPr>
            <w:tcW w:w="10456" w:type="dxa"/>
            <w:shd w:val="clear" w:color="auto" w:fill="CA4E27"/>
          </w:tcPr>
          <w:p w14:paraId="04BA8B10" w14:textId="31C06F0B" w:rsidR="008C3610" w:rsidRDefault="00432DD4" w:rsidP="008C3610">
            <w:pPr>
              <w:spacing w:before="240" w:line="360" w:lineRule="auto"/>
              <w:jc w:val="center"/>
              <w:rPr>
                <w:rFonts w:ascii="Arial" w:hAnsi="Arial" w:cs="Arial"/>
                <w:sz w:val="24"/>
              </w:rPr>
            </w:pPr>
            <w:r w:rsidRPr="00F0440C">
              <w:rPr>
                <w:rFonts w:ascii="Arial" w:hAnsi="Arial" w:cs="Arial"/>
                <w:b/>
                <w:color w:val="FFFFFF" w:themeColor="background1"/>
                <w:sz w:val="24"/>
              </w:rPr>
              <w:t>NOTICE OF APPEAL AGAINST A CATEGORISATION DECISION</w:t>
            </w:r>
            <w:r w:rsidRPr="00F0440C" w:rsidDel="008F5F17">
              <w:rPr>
                <w:rFonts w:ascii="Arial" w:hAnsi="Arial" w:cs="Arial"/>
                <w:b/>
                <w:color w:val="FFFFFF" w:themeColor="background1"/>
                <w:sz w:val="24"/>
              </w:rPr>
              <w:t xml:space="preserve"> </w:t>
            </w:r>
          </w:p>
        </w:tc>
      </w:tr>
    </w:tbl>
    <w:p w14:paraId="11FA55F3" w14:textId="77777777" w:rsidR="008F5F17" w:rsidRPr="009703C0" w:rsidRDefault="008F5F17" w:rsidP="008F5F17">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456"/>
        <w:gridCol w:w="10000"/>
      </w:tblGrid>
      <w:tr w:rsidR="000E7D13" w14:paraId="053D24EB" w14:textId="77777777" w:rsidTr="00A6361F">
        <w:trPr>
          <w:trHeight w:val="130"/>
        </w:trPr>
        <w:tc>
          <w:tcPr>
            <w:tcW w:w="10456" w:type="dxa"/>
            <w:gridSpan w:val="2"/>
            <w:tcBorders>
              <w:top w:val="single" w:sz="4" w:space="0" w:color="D0CECE" w:themeColor="background2" w:themeShade="E6"/>
              <w:bottom w:val="nil"/>
            </w:tcBorders>
            <w:vAlign w:val="center"/>
          </w:tcPr>
          <w:p w14:paraId="7E0AF3EF" w14:textId="0EC70A8A" w:rsidR="000E7D13" w:rsidRPr="003A28A7" w:rsidRDefault="003A28A7" w:rsidP="002A6301">
            <w:pPr>
              <w:rPr>
                <w:rFonts w:ascii="Arial" w:hAnsi="Arial" w:cs="Arial"/>
                <w:b/>
                <w:color w:val="595959" w:themeColor="text1" w:themeTint="A6"/>
              </w:rPr>
            </w:pPr>
            <w:r>
              <w:rPr>
                <w:rFonts w:ascii="Arial" w:hAnsi="Arial" w:cs="Arial"/>
                <w:b/>
                <w:color w:val="595959" w:themeColor="text1" w:themeTint="A6"/>
              </w:rPr>
              <w:t xml:space="preserve">Appeal to the Land Court against the decision of: </w:t>
            </w:r>
            <w:r w:rsidRPr="003A28A7">
              <w:rPr>
                <w:rFonts w:ascii="Arial" w:hAnsi="Arial" w:cs="Arial"/>
                <w:color w:val="595959" w:themeColor="text1" w:themeTint="A6"/>
                <w:sz w:val="20"/>
              </w:rPr>
              <w:t>(</w:t>
            </w:r>
            <w:r w:rsidRPr="00A67F52">
              <w:rPr>
                <w:rFonts w:ascii="Arial" w:hAnsi="Arial" w:cs="Arial"/>
                <w:i/>
                <w:color w:val="595959" w:themeColor="text1" w:themeTint="A6"/>
                <w:sz w:val="20"/>
              </w:rPr>
              <w:t>insert name of local government</w:t>
            </w:r>
            <w:r w:rsidR="00FF7BF3">
              <w:rPr>
                <w:rFonts w:ascii="Arial" w:hAnsi="Arial" w:cs="Arial"/>
                <w:i/>
                <w:color w:val="595959" w:themeColor="text1" w:themeTint="A6"/>
                <w:sz w:val="20"/>
              </w:rPr>
              <w:t xml:space="preserve"> </w:t>
            </w:r>
            <w:r w:rsidR="00A11E26">
              <w:rPr>
                <w:rFonts w:ascii="Arial" w:hAnsi="Arial" w:cs="Arial"/>
                <w:i/>
                <w:color w:val="595959" w:themeColor="text1" w:themeTint="A6"/>
                <w:sz w:val="20"/>
              </w:rPr>
              <w:t>c</w:t>
            </w:r>
            <w:r w:rsidR="00FF7BF3">
              <w:rPr>
                <w:rFonts w:ascii="Arial" w:hAnsi="Arial" w:cs="Arial"/>
                <w:i/>
                <w:color w:val="595959" w:themeColor="text1" w:themeTint="A6"/>
                <w:sz w:val="20"/>
              </w:rPr>
              <w:t>ounci</w:t>
            </w:r>
            <w:r w:rsidR="00A11E26">
              <w:rPr>
                <w:rFonts w:ascii="Arial" w:hAnsi="Arial" w:cs="Arial"/>
                <w:i/>
                <w:color w:val="595959" w:themeColor="text1" w:themeTint="A6"/>
                <w:sz w:val="20"/>
              </w:rPr>
              <w:t>l</w:t>
            </w:r>
            <w:r w:rsidR="00FF7BF3">
              <w:rPr>
                <w:rFonts w:ascii="Arial" w:hAnsi="Arial" w:cs="Arial"/>
                <w:i/>
                <w:color w:val="595959" w:themeColor="text1" w:themeTint="A6"/>
                <w:sz w:val="20"/>
              </w:rPr>
              <w:t>)</w:t>
            </w:r>
          </w:p>
        </w:tc>
      </w:tr>
      <w:tr w:rsidR="003A28A7" w14:paraId="406E652C" w14:textId="77777777" w:rsidTr="00A6361F">
        <w:trPr>
          <w:trHeight w:val="356"/>
        </w:trPr>
        <w:tc>
          <w:tcPr>
            <w:tcW w:w="10456" w:type="dxa"/>
            <w:gridSpan w:val="2"/>
            <w:tcBorders>
              <w:top w:val="nil"/>
              <w:bottom w:val="nil"/>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30"/>
            </w:tblGrid>
            <w:tr w:rsidR="003A28A7" w14:paraId="06B308C3" w14:textId="77777777" w:rsidTr="003A28A7">
              <w:sdt>
                <w:sdtPr>
                  <w:rPr>
                    <w:rStyle w:val="Content"/>
                  </w:rPr>
                  <w:id w:val="-290979368"/>
                  <w:placeholder>
                    <w:docPart w:val="0014A607765C40BB81EFCF0029527333"/>
                  </w:placeholder>
                  <w:showingPlcHdr/>
                  <w15:color w:val="99CCFF"/>
                </w:sdtPr>
                <w:sdtEndPr>
                  <w:rPr>
                    <w:rStyle w:val="DefaultParagraphFont"/>
                    <w:rFonts w:asciiTheme="minorHAnsi" w:hAnsiTheme="minorHAnsi" w:cs="Arial"/>
                  </w:rPr>
                </w:sdtEndPr>
                <w:sdtContent>
                  <w:tc>
                    <w:tcPr>
                      <w:tcW w:w="10230" w:type="dxa"/>
                    </w:tcPr>
                    <w:p w14:paraId="347BA699" w14:textId="7D2D9E42" w:rsidR="003A28A7" w:rsidRDefault="003A28A7" w:rsidP="00015E60">
                      <w:pPr>
                        <w:rPr>
                          <w:rFonts w:ascii="Arial" w:hAnsi="Arial" w:cs="Arial"/>
                          <w:b/>
                          <w:color w:val="595959" w:themeColor="text1" w:themeTint="A6"/>
                        </w:rPr>
                      </w:pPr>
                      <w:r w:rsidRPr="009136F8">
                        <w:rPr>
                          <w:rStyle w:val="PlaceholderText"/>
                          <w:color w:val="ED7D31" w:themeColor="accent2"/>
                        </w:rPr>
                        <w:t xml:space="preserve">Click to enter </w:t>
                      </w:r>
                      <w:r w:rsidR="00015E60">
                        <w:rPr>
                          <w:rStyle w:val="PlaceholderText"/>
                          <w:color w:val="ED7D31" w:themeColor="accent2"/>
                        </w:rPr>
                        <w:t>local government</w:t>
                      </w:r>
                      <w:r w:rsidRPr="009136F8">
                        <w:rPr>
                          <w:rStyle w:val="PlaceholderText"/>
                          <w:color w:val="ED7D31" w:themeColor="accent2"/>
                        </w:rPr>
                        <w:t>.</w:t>
                      </w:r>
                    </w:p>
                  </w:tc>
                </w:sdtContent>
              </w:sdt>
            </w:tr>
          </w:tbl>
          <w:p w14:paraId="0E4321A5" w14:textId="77777777" w:rsidR="003A28A7" w:rsidRDefault="003A28A7" w:rsidP="002A6301">
            <w:pPr>
              <w:rPr>
                <w:rFonts w:ascii="Arial" w:hAnsi="Arial" w:cs="Arial"/>
                <w:b/>
                <w:color w:val="595959" w:themeColor="text1" w:themeTint="A6"/>
              </w:rPr>
            </w:pPr>
          </w:p>
        </w:tc>
      </w:tr>
      <w:tr w:rsidR="003A28A7" w14:paraId="46AB258A" w14:textId="77777777" w:rsidTr="00A6361F">
        <w:trPr>
          <w:trHeight w:val="129"/>
        </w:trPr>
        <w:tc>
          <w:tcPr>
            <w:tcW w:w="10456" w:type="dxa"/>
            <w:gridSpan w:val="2"/>
            <w:tcBorders>
              <w:top w:val="nil"/>
              <w:bottom w:val="single" w:sz="4" w:space="0" w:color="D0CECE" w:themeColor="background2" w:themeShade="E6"/>
            </w:tcBorders>
            <w:vAlign w:val="center"/>
          </w:tcPr>
          <w:p w14:paraId="662C2598" w14:textId="368F49EB" w:rsidR="003A28A7" w:rsidRDefault="003A28A7" w:rsidP="002A6301">
            <w:pPr>
              <w:rPr>
                <w:rFonts w:ascii="Arial" w:hAnsi="Arial" w:cs="Arial"/>
                <w:b/>
                <w:color w:val="595959" w:themeColor="text1" w:themeTint="A6"/>
              </w:rPr>
            </w:pPr>
            <w:r>
              <w:rPr>
                <w:rFonts w:ascii="Arial" w:hAnsi="Arial" w:cs="Arial"/>
                <w:b/>
                <w:color w:val="595959" w:themeColor="text1" w:themeTint="A6"/>
              </w:rPr>
              <w:t xml:space="preserve">In relation to: </w:t>
            </w:r>
            <w:r w:rsidRPr="00A67F52">
              <w:rPr>
                <w:rFonts w:ascii="Arial" w:hAnsi="Arial" w:cs="Arial"/>
                <w:i/>
                <w:color w:val="595959" w:themeColor="text1" w:themeTint="A6"/>
                <w:sz w:val="20"/>
              </w:rPr>
              <w:t>(please select whichever is applicable)</w:t>
            </w:r>
          </w:p>
        </w:tc>
      </w:tr>
      <w:tr w:rsidR="000E7D13" w14:paraId="72757880" w14:textId="77777777" w:rsidTr="00A6361F">
        <w:trPr>
          <w:trHeight w:val="232"/>
        </w:trPr>
        <w:sdt>
          <w:sdtPr>
            <w:rPr>
              <w:rFonts w:ascii="Arial" w:hAnsi="Arial" w:cs="Arial"/>
              <w:color w:val="595959" w:themeColor="text1" w:themeTint="A6"/>
              <w:sz w:val="24"/>
            </w:rPr>
            <w:id w:val="-306401326"/>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tcBorders>
                <w:vAlign w:val="center"/>
              </w:tcPr>
              <w:p w14:paraId="15BE000C" w14:textId="77777777" w:rsidR="000E7D13" w:rsidRPr="00360C9F" w:rsidRDefault="000E7D13" w:rsidP="002A6301">
                <w:pPr>
                  <w:rPr>
                    <w:rFonts w:ascii="Arial" w:hAnsi="Arial" w:cs="Arial"/>
                    <w:color w:val="595959" w:themeColor="text1" w:themeTint="A6"/>
                    <w:sz w:val="24"/>
                  </w:rPr>
                </w:pPr>
                <w:r w:rsidRPr="00360C9F">
                  <w:rPr>
                    <w:rFonts w:ascii="MS Gothic" w:eastAsia="MS Gothic" w:hAnsi="MS Gothic" w:cs="Arial"/>
                    <w:color w:val="595959" w:themeColor="text1" w:themeTint="A6"/>
                    <w:sz w:val="24"/>
                  </w:rPr>
                  <w:t>☐</w:t>
                </w:r>
              </w:p>
            </w:tc>
          </w:sdtContent>
        </w:sdt>
        <w:tc>
          <w:tcPr>
            <w:tcW w:w="10000" w:type="dxa"/>
            <w:tcBorders>
              <w:top w:val="single" w:sz="4" w:space="0" w:color="D0CECE" w:themeColor="background2" w:themeShade="E6"/>
            </w:tcBorders>
            <w:vAlign w:val="center"/>
          </w:tcPr>
          <w:p w14:paraId="35149A70" w14:textId="2599C1A7" w:rsidR="000E7D13" w:rsidRPr="00360C9F" w:rsidRDefault="000E7D13" w:rsidP="003A28A7">
            <w:pPr>
              <w:rPr>
                <w:rFonts w:ascii="Arial" w:hAnsi="Arial" w:cs="Arial"/>
                <w:b/>
                <w:color w:val="595959" w:themeColor="text1" w:themeTint="A6"/>
              </w:rPr>
            </w:pPr>
            <w:r w:rsidRPr="00360C9F">
              <w:rPr>
                <w:rFonts w:ascii="Arial" w:hAnsi="Arial" w:cs="Arial"/>
                <w:b/>
                <w:color w:val="595959" w:themeColor="text1" w:themeTint="A6"/>
              </w:rPr>
              <w:t xml:space="preserve">a) </w:t>
            </w:r>
            <w:r w:rsidR="003A28A7">
              <w:rPr>
                <w:rFonts w:ascii="Arial" w:hAnsi="Arial" w:cs="Arial"/>
                <w:b/>
                <w:color w:val="595959" w:themeColor="text1" w:themeTint="A6"/>
              </w:rPr>
              <w:t>the determination of an objection to the categorisation of land</w:t>
            </w:r>
          </w:p>
        </w:tc>
      </w:tr>
      <w:tr w:rsidR="000E7D13" w14:paraId="5C4A6E67" w14:textId="77777777" w:rsidTr="00A6361F">
        <w:trPr>
          <w:trHeight w:val="232"/>
        </w:trPr>
        <w:sdt>
          <w:sdtPr>
            <w:rPr>
              <w:rFonts w:ascii="Arial" w:hAnsi="Arial" w:cs="Arial"/>
              <w:color w:val="595959" w:themeColor="text1" w:themeTint="A6"/>
              <w:sz w:val="24"/>
            </w:rPr>
            <w:id w:val="1190639558"/>
            <w14:checkbox>
              <w14:checked w14:val="0"/>
              <w14:checkedState w14:val="2612" w14:font="MS Gothic"/>
              <w14:uncheckedState w14:val="2610" w14:font="MS Gothic"/>
            </w14:checkbox>
          </w:sdtPr>
          <w:sdtEndPr/>
          <w:sdtContent>
            <w:tc>
              <w:tcPr>
                <w:tcW w:w="456" w:type="dxa"/>
                <w:vAlign w:val="center"/>
              </w:tcPr>
              <w:p w14:paraId="1F9CC116" w14:textId="77777777" w:rsidR="000E7D13" w:rsidRPr="00360C9F" w:rsidRDefault="000E7D13" w:rsidP="002A6301">
                <w:pPr>
                  <w:rPr>
                    <w:rFonts w:ascii="Arial" w:hAnsi="Arial" w:cs="Arial"/>
                    <w:color w:val="595959" w:themeColor="text1" w:themeTint="A6"/>
                    <w:sz w:val="24"/>
                  </w:rPr>
                </w:pPr>
                <w:r w:rsidRPr="00360C9F">
                  <w:rPr>
                    <w:rFonts w:ascii="MS Gothic" w:eastAsia="MS Gothic" w:hAnsi="MS Gothic" w:cs="Arial"/>
                    <w:color w:val="595959" w:themeColor="text1" w:themeTint="A6"/>
                    <w:sz w:val="24"/>
                  </w:rPr>
                  <w:t>☐</w:t>
                </w:r>
              </w:p>
            </w:tc>
          </w:sdtContent>
        </w:sdt>
        <w:tc>
          <w:tcPr>
            <w:tcW w:w="10000" w:type="dxa"/>
            <w:vAlign w:val="center"/>
          </w:tcPr>
          <w:p w14:paraId="5BA822C3" w14:textId="4DA8ACC3" w:rsidR="000E7D13" w:rsidRPr="00360C9F" w:rsidRDefault="000E7D13" w:rsidP="003A28A7">
            <w:pPr>
              <w:rPr>
                <w:rFonts w:ascii="Arial" w:hAnsi="Arial" w:cs="Arial"/>
                <w:b/>
                <w:color w:val="595959" w:themeColor="text1" w:themeTint="A6"/>
              </w:rPr>
            </w:pPr>
            <w:r w:rsidRPr="00360C9F">
              <w:rPr>
                <w:rFonts w:ascii="Arial" w:hAnsi="Arial" w:cs="Arial"/>
                <w:b/>
                <w:color w:val="595959" w:themeColor="text1" w:themeTint="A6"/>
              </w:rPr>
              <w:t xml:space="preserve">b) </w:t>
            </w:r>
            <w:r w:rsidR="003A28A7">
              <w:rPr>
                <w:rFonts w:ascii="Arial" w:hAnsi="Arial" w:cs="Arial"/>
                <w:b/>
                <w:color w:val="595959" w:themeColor="text1" w:themeTint="A6"/>
              </w:rPr>
              <w:t>the refusal to allow a longer period for giving an objection notice</w:t>
            </w:r>
          </w:p>
        </w:tc>
      </w:tr>
    </w:tbl>
    <w:p w14:paraId="753BA434" w14:textId="438884F2" w:rsidR="008C241E" w:rsidRDefault="008C241E" w:rsidP="008F5F17">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456"/>
      </w:tblGrid>
      <w:tr w:rsidR="008F5F17" w14:paraId="63C89AAD" w14:textId="77777777" w:rsidTr="009A4F89">
        <w:trPr>
          <w:trHeight w:val="554"/>
        </w:trPr>
        <w:tc>
          <w:tcPr>
            <w:tcW w:w="10456" w:type="dxa"/>
            <w:shd w:val="clear" w:color="auto" w:fill="ECAF9C"/>
            <w:vAlign w:val="center"/>
          </w:tcPr>
          <w:p w14:paraId="6C8EE8A5" w14:textId="1FF3A345" w:rsidR="008F5F17" w:rsidRDefault="00F72D2D" w:rsidP="002A6301">
            <w:pPr>
              <w:rPr>
                <w:rFonts w:ascii="Arial" w:hAnsi="Arial" w:cs="Arial"/>
                <w:b/>
                <w:sz w:val="24"/>
              </w:rPr>
            </w:pPr>
            <w:r w:rsidRPr="007232AB">
              <w:rPr>
                <w:rFonts w:ascii="Arial" w:hAnsi="Arial" w:cs="Arial"/>
                <w:b/>
                <w:sz w:val="24"/>
              </w:rPr>
              <w:t xml:space="preserve">SECTION 1 – </w:t>
            </w:r>
            <w:r>
              <w:rPr>
                <w:rFonts w:ascii="Arial" w:hAnsi="Arial" w:cs="Arial"/>
                <w:b/>
                <w:sz w:val="24"/>
              </w:rPr>
              <w:t>APPELLANT(S) DETAILS</w:t>
            </w:r>
          </w:p>
          <w:p w14:paraId="417FED8A" w14:textId="77777777" w:rsidR="008F5F17" w:rsidRPr="00192F6B" w:rsidRDefault="008F5F17" w:rsidP="002A6301">
            <w:pPr>
              <w:rPr>
                <w:rFonts w:ascii="Arial" w:hAnsi="Arial" w:cs="Arial"/>
                <w:b/>
                <w:i/>
                <w:sz w:val="24"/>
              </w:rPr>
            </w:pPr>
            <w:r w:rsidRPr="00192F6B">
              <w:rPr>
                <w:rFonts w:ascii="Arial" w:hAnsi="Arial" w:cs="Arial"/>
                <w:i/>
                <w:sz w:val="20"/>
              </w:rPr>
              <w:t>(if there is more than one appellant, please click the plus button at the bottom right corner of the table to add them)</w:t>
            </w:r>
          </w:p>
        </w:tc>
      </w:tr>
    </w:tbl>
    <w:p w14:paraId="21E2CCFF" w14:textId="77777777" w:rsidR="008F5F17" w:rsidRPr="00E45D4F" w:rsidRDefault="008F5F17" w:rsidP="008F5F17">
      <w:pPr>
        <w:spacing w:after="0"/>
        <w:rPr>
          <w:sz w:val="6"/>
        </w:rPr>
      </w:pPr>
    </w:p>
    <w:sdt>
      <w:sdtPr>
        <w:rPr>
          <w:rFonts w:ascii="Arial" w:hAnsi="Arial" w:cs="Arial"/>
          <w:b/>
          <w:color w:val="595959" w:themeColor="text1" w:themeTint="A6"/>
        </w:rPr>
        <w:id w:val="600683847"/>
        <w:lock w:val="sdtContentLocked"/>
        <w15:repeatingSection/>
      </w:sdtPr>
      <w:sdtEndPr>
        <w:rPr>
          <w:b w:val="0"/>
        </w:rPr>
      </w:sdtEndPr>
      <w:sdtContent>
        <w:sdt>
          <w:sdtPr>
            <w:rPr>
              <w:rFonts w:ascii="Arial" w:hAnsi="Arial" w:cs="Arial"/>
              <w:b/>
              <w:color w:val="595959" w:themeColor="text1" w:themeTint="A6"/>
            </w:rPr>
            <w:id w:val="-109132776"/>
            <w:lock w:val="sdtContentLocked"/>
            <w:placeholder>
              <w:docPart w:val="DefaultPlaceholder_1081868578"/>
            </w:placeholder>
            <w15:repeatingSectionItem/>
          </w:sdtPr>
          <w:sdtEndPr>
            <w:rPr>
              <w:b w:val="0"/>
            </w:rPr>
          </w:sdtEndPr>
          <w:sdtContent>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D82D7A" w14:paraId="4C4B8E8A" w14:textId="77777777" w:rsidTr="00A6361F">
                <w:trPr>
                  <w:trHeight w:val="432"/>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FC46461" w14:textId="5393C902" w:rsidR="00D82D7A" w:rsidRPr="008B6DE3" w:rsidRDefault="00D82D7A" w:rsidP="002A6301">
                    <w:pPr>
                      <w:rPr>
                        <w:rFonts w:ascii="Arial" w:hAnsi="Arial" w:cs="Arial"/>
                        <w:b/>
                        <w:color w:val="595959" w:themeColor="text1" w:themeTint="A6"/>
                      </w:rPr>
                    </w:pPr>
                    <w:r w:rsidRPr="008B6DE3">
                      <w:rPr>
                        <w:rFonts w:ascii="Arial" w:hAnsi="Arial" w:cs="Arial"/>
                        <w:b/>
                        <w:color w:val="595959" w:themeColor="text1" w:themeTint="A6"/>
                      </w:rPr>
                      <w:t>Appellant name(s):</w:t>
                    </w:r>
                  </w:p>
                </w:tc>
              </w:tr>
              <w:tr w:rsidR="00D82D7A" w14:paraId="2B66AF67" w14:textId="77777777" w:rsidTr="00A6361F">
                <w:trPr>
                  <w:trHeight w:val="432"/>
                </w:trPr>
                <w:tc>
                  <w:tcPr>
                    <w:tcW w:w="10456" w:type="dxa"/>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D82D7A" w14:paraId="148F48BB" w14:textId="77777777" w:rsidTr="002A6301">
                      <w:sdt>
                        <w:sdtPr>
                          <w:rPr>
                            <w:rStyle w:val="Content"/>
                          </w:rPr>
                          <w:id w:val="-127098006"/>
                          <w:placeholder>
                            <w:docPart w:val="AC41A01E029C490F8439B8C66E0DEB8E"/>
                          </w:placeholder>
                          <w:showingPlcHdr/>
                          <w15:color w:val="99CCFF"/>
                        </w:sdtPr>
                        <w:sdtEndPr>
                          <w:rPr>
                            <w:rStyle w:val="DefaultParagraphFont"/>
                            <w:rFonts w:asciiTheme="minorHAnsi" w:hAnsiTheme="minorHAnsi" w:cs="Arial"/>
                          </w:rPr>
                        </w:sdtEndPr>
                        <w:sdtContent>
                          <w:tc>
                            <w:tcPr>
                              <w:tcW w:w="10230" w:type="dxa"/>
                            </w:tcPr>
                            <w:p w14:paraId="09A831E8" w14:textId="3A982FC8" w:rsidR="00D82D7A" w:rsidRDefault="00D82D7A" w:rsidP="002A6301">
                              <w:pPr>
                                <w:rPr>
                                  <w:rFonts w:ascii="Arial" w:hAnsi="Arial" w:cs="Arial"/>
                                  <w:color w:val="595959" w:themeColor="text1" w:themeTint="A6"/>
                                </w:rPr>
                              </w:pPr>
                              <w:r w:rsidRPr="009136F8">
                                <w:rPr>
                                  <w:rStyle w:val="PlaceholderText"/>
                                  <w:color w:val="ED7D31" w:themeColor="accent2"/>
                                </w:rPr>
                                <w:t xml:space="preserve">Click to enter </w:t>
                              </w:r>
                              <w:r>
                                <w:rPr>
                                  <w:rStyle w:val="PlaceholderText"/>
                                  <w:color w:val="ED7D31" w:themeColor="accent2"/>
                                </w:rPr>
                                <w:t>name of appellant</w:t>
                              </w:r>
                              <w:r w:rsidRPr="009136F8">
                                <w:rPr>
                                  <w:rStyle w:val="PlaceholderText"/>
                                  <w:color w:val="ED7D31" w:themeColor="accent2"/>
                                </w:rPr>
                                <w:t>.</w:t>
                              </w:r>
                            </w:p>
                          </w:tc>
                        </w:sdtContent>
                      </w:sdt>
                    </w:tr>
                  </w:tbl>
                  <w:p w14:paraId="57E5F14B" w14:textId="77777777" w:rsidR="00D82D7A" w:rsidRPr="008C241E" w:rsidRDefault="00D82D7A" w:rsidP="002A6301">
                    <w:pPr>
                      <w:rPr>
                        <w:rFonts w:ascii="Arial" w:hAnsi="Arial" w:cs="Arial"/>
                        <w:color w:val="595959" w:themeColor="text1" w:themeTint="A6"/>
                      </w:rPr>
                    </w:pPr>
                  </w:p>
                </w:tc>
              </w:tr>
              <w:tr w:rsidR="00963E56" w14:paraId="168215A4" w14:textId="77777777" w:rsidTr="00A6361F">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1D63BE23" w14:textId="3CD8CE18" w:rsidR="00963E56" w:rsidRPr="008B6DE3" w:rsidRDefault="00963E56" w:rsidP="00963E56">
                    <w:pPr>
                      <w:rPr>
                        <w:rFonts w:ascii="Arial" w:hAnsi="Arial" w:cs="Arial"/>
                        <w:b/>
                        <w:color w:val="595959" w:themeColor="text1" w:themeTint="A6"/>
                      </w:rPr>
                    </w:pPr>
                    <w:r w:rsidRPr="00AF0CA5">
                      <w:rPr>
                        <w:rFonts w:ascii="Arial" w:hAnsi="Arial" w:cs="Arial"/>
                        <w:b/>
                        <w:color w:val="595959" w:themeColor="text1" w:themeTint="A6"/>
                      </w:rPr>
                      <w:t>Address for correspondence (postal address):</w:t>
                    </w:r>
                  </w:p>
                </w:tc>
              </w:tr>
              <w:tr w:rsidR="00963E56" w14:paraId="2ED645B8" w14:textId="77777777" w:rsidTr="00A6361F">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963E56" w:rsidRPr="00AF0CA5" w14:paraId="48037B5C" w14:textId="77777777" w:rsidTr="002061F6">
                      <w:trPr>
                        <w:trHeight w:val="544"/>
                      </w:trPr>
                      <w:sdt>
                        <w:sdtPr>
                          <w:rPr>
                            <w:rStyle w:val="Content"/>
                          </w:rPr>
                          <w:id w:val="2096827558"/>
                          <w:placeholder>
                            <w:docPart w:val="9F7130AC86E94C0ABE4730B1B9C0BEA7"/>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646730F4" w14:textId="34FE6151" w:rsidR="00963E56" w:rsidRPr="00AF0CA5" w:rsidRDefault="00963E56" w:rsidP="00963E56">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65CDF05B" w14:textId="77777777" w:rsidR="00963E56" w:rsidRPr="00B66661" w:rsidRDefault="00963E56" w:rsidP="00963E56">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828818608"/>
                          <w:placeholder>
                            <w:docPart w:val="50C8B5DE96C844B68A1E5BDEB6118DAE"/>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288ACC98" w14:textId="5201120F" w:rsidR="00963E56" w:rsidRPr="00B66661" w:rsidRDefault="00963E56" w:rsidP="00963E56">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6FD7AE85" w14:textId="77777777" w:rsidR="00963E56" w:rsidRPr="00AF0CA5" w:rsidRDefault="00963E56" w:rsidP="00963E56">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526137496"/>
                          <w:placeholder>
                            <w:docPart w:val="2A942953B1F94D668B4FC76FFF34E16D"/>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404F1336" w14:textId="63C37941" w:rsidR="00963E56" w:rsidRPr="00AF0CA5" w:rsidRDefault="00963E56" w:rsidP="00963E56">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34A0D1DD" w14:textId="77777777" w:rsidR="00963E56" w:rsidRPr="00AF0CA5" w:rsidRDefault="00963E56" w:rsidP="00963E56">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391643871"/>
                          <w:placeholder>
                            <w:docPart w:val="4DF65A192E3046B4A49DD735095DE90E"/>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189FDD8F" w14:textId="1A5FFDE0" w:rsidR="00963E56" w:rsidRPr="00AF0CA5" w:rsidRDefault="00963E56" w:rsidP="00963E56">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3D277C3F" w14:textId="77777777" w:rsidR="00963E56" w:rsidRPr="008C241E" w:rsidRDefault="00963E56" w:rsidP="00963E56">
                    <w:pPr>
                      <w:rPr>
                        <w:rFonts w:ascii="Arial" w:hAnsi="Arial" w:cs="Arial"/>
                        <w:color w:val="595959" w:themeColor="text1" w:themeTint="A6"/>
                      </w:rPr>
                    </w:pPr>
                  </w:p>
                </w:tc>
              </w:tr>
              <w:tr w:rsidR="00963E56" w14:paraId="687C11BB" w14:textId="77777777" w:rsidTr="00A6361F">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6D3D6C99" w14:textId="46314004" w:rsidR="00963E56" w:rsidRPr="008B6DE3" w:rsidRDefault="00963E56" w:rsidP="00963E56">
                    <w:pPr>
                      <w:rPr>
                        <w:rStyle w:val="Content"/>
                        <w:b/>
                        <w:color w:val="595959" w:themeColor="text1" w:themeTint="A6"/>
                      </w:rPr>
                    </w:pPr>
                    <w:r w:rsidRPr="00AF0CA5">
                      <w:rPr>
                        <w:rFonts w:ascii="Arial" w:hAnsi="Arial" w:cs="Arial"/>
                        <w:b/>
                        <w:color w:val="595959" w:themeColor="text1" w:themeTint="A6"/>
                      </w:rPr>
                      <w:t>Contact number</w:t>
                    </w:r>
                    <w:r w:rsidR="003555C4">
                      <w:rPr>
                        <w:rFonts w:ascii="Arial" w:hAnsi="Arial" w:cs="Arial"/>
                        <w:b/>
                        <w:color w:val="595959" w:themeColor="text1" w:themeTint="A6"/>
                      </w:rPr>
                      <w:t>(s)</w:t>
                    </w:r>
                    <w:r w:rsidRPr="00AF0CA5">
                      <w:rPr>
                        <w:rFonts w:ascii="Arial" w:hAnsi="Arial" w:cs="Arial"/>
                        <w:b/>
                        <w:color w:val="595959" w:themeColor="text1" w:themeTint="A6"/>
                      </w:rPr>
                      <w:t>:</w:t>
                    </w:r>
                  </w:p>
                </w:tc>
              </w:tr>
              <w:tr w:rsidR="00963E56" w14:paraId="0F129D80" w14:textId="77777777" w:rsidTr="00A6361F">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963E56" w:rsidRPr="00AF0CA5" w14:paraId="5222E730" w14:textId="77777777" w:rsidTr="002061F6">
                      <w:sdt>
                        <w:sdtPr>
                          <w:rPr>
                            <w:rStyle w:val="Content"/>
                          </w:rPr>
                          <w:id w:val="-1893417938"/>
                          <w:placeholder>
                            <w:docPart w:val="4FD1612EA8AC438185F40C1F48F9DB07"/>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3BA2B0A7" w14:textId="4FB57FBF" w:rsidR="00963E56" w:rsidRPr="00AF0CA5" w:rsidRDefault="00963E56" w:rsidP="00963E56">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1198891572"/>
                          <w:placeholder>
                            <w:docPart w:val="370A8999B0E947BDA851D02AC3F3FAEC"/>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6B5FB801" w14:textId="520920AD" w:rsidR="00963E56" w:rsidRPr="00AF0CA5" w:rsidRDefault="00963E56" w:rsidP="00963E56">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7C6575E" w14:textId="77777777" w:rsidR="00963E56" w:rsidRPr="008C241E" w:rsidRDefault="00963E56" w:rsidP="00963E56">
                    <w:pPr>
                      <w:rPr>
                        <w:rFonts w:ascii="Arial" w:hAnsi="Arial" w:cs="Arial"/>
                        <w:color w:val="595959" w:themeColor="text1" w:themeTint="A6"/>
                      </w:rPr>
                    </w:pPr>
                  </w:p>
                </w:tc>
              </w:tr>
              <w:tr w:rsidR="00963E56" w14:paraId="65B96140" w14:textId="77777777" w:rsidTr="00A6361F">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5830DDCA" w14:textId="07818F54" w:rsidR="00963E56" w:rsidRPr="008B6DE3" w:rsidRDefault="00963E56" w:rsidP="00963E56">
                    <w:pPr>
                      <w:rPr>
                        <w:rFonts w:ascii="Arial" w:hAnsi="Arial" w:cs="Arial"/>
                        <w:b/>
                      </w:rPr>
                    </w:pPr>
                    <w:r w:rsidRPr="00AF0CA5">
                      <w:rPr>
                        <w:rFonts w:ascii="Arial" w:hAnsi="Arial" w:cs="Arial"/>
                        <w:b/>
                        <w:color w:val="595959" w:themeColor="text1" w:themeTint="A6"/>
                      </w:rPr>
                      <w:t>Email address:</w:t>
                    </w:r>
                  </w:p>
                </w:tc>
              </w:tr>
              <w:tr w:rsidR="00963E56" w14:paraId="58D316EA" w14:textId="77777777" w:rsidTr="00A6361F">
                <w:trPr>
                  <w:trHeight w:val="351"/>
                </w:trPr>
                <w:tc>
                  <w:tcPr>
                    <w:tcW w:w="10456" w:type="dxa"/>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963E56" w:rsidRPr="00AF0CA5" w14:paraId="5DD55EF8" w14:textId="77777777" w:rsidTr="002061F6">
                      <w:sdt>
                        <w:sdtPr>
                          <w:rPr>
                            <w:rStyle w:val="Content"/>
                          </w:rPr>
                          <w:id w:val="-1775617579"/>
                          <w:placeholder>
                            <w:docPart w:val="B9D6E0984BAA4E4FABE07A496E1C14B7"/>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73534D9C" w14:textId="410C7F30" w:rsidR="00963E56" w:rsidRPr="00AF0CA5" w:rsidRDefault="00963E56" w:rsidP="00963E56">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0C7AA9DC" w14:textId="2A5B888E" w:rsidR="00963E56" w:rsidRPr="008C241E" w:rsidRDefault="00F25D5A" w:rsidP="00963E56">
                    <w:pPr>
                      <w:rPr>
                        <w:rFonts w:ascii="Arial" w:hAnsi="Arial" w:cs="Arial"/>
                        <w:color w:val="595959" w:themeColor="text1" w:themeTint="A6"/>
                      </w:rPr>
                    </w:pPr>
                  </w:p>
                </w:tc>
              </w:tr>
            </w:tbl>
          </w:sdtContent>
        </w:sdt>
      </w:sdtContent>
    </w:sdt>
    <w:p w14:paraId="20C424CC" w14:textId="77777777" w:rsidR="00D82D7A" w:rsidRDefault="00D82D7A" w:rsidP="008F5F17">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6"/>
        <w:gridCol w:w="10000"/>
      </w:tblGrid>
      <w:tr w:rsidR="008F5F17" w14:paraId="430DB2AB" w14:textId="77777777" w:rsidTr="00A52359">
        <w:trPr>
          <w:trHeight w:val="332"/>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30839591" w14:textId="1AE766FE" w:rsidR="008F5F17" w:rsidRPr="007232AB" w:rsidRDefault="00F72D2D" w:rsidP="002A6301">
            <w:pPr>
              <w:rPr>
                <w:rFonts w:ascii="Arial" w:hAnsi="Arial" w:cs="Arial"/>
                <w:b/>
                <w:sz w:val="24"/>
              </w:rPr>
            </w:pPr>
            <w:r>
              <w:rPr>
                <w:rFonts w:ascii="Arial" w:hAnsi="Arial" w:cs="Arial"/>
                <w:b/>
                <w:sz w:val="24"/>
              </w:rPr>
              <w:t>SECTION 2</w:t>
            </w:r>
            <w:r w:rsidRPr="007232AB">
              <w:rPr>
                <w:rFonts w:ascii="Arial" w:hAnsi="Arial" w:cs="Arial"/>
                <w:b/>
                <w:sz w:val="24"/>
              </w:rPr>
              <w:t xml:space="preserve"> – </w:t>
            </w:r>
            <w:r>
              <w:rPr>
                <w:rFonts w:ascii="Arial" w:hAnsi="Arial" w:cs="Arial"/>
                <w:b/>
                <w:sz w:val="24"/>
              </w:rPr>
              <w:t>REPRESENTATION</w:t>
            </w:r>
          </w:p>
        </w:tc>
      </w:tr>
      <w:tr w:rsidR="008F5F17" w14:paraId="3DA2CDAB" w14:textId="77777777" w:rsidTr="00360C9F">
        <w:trPr>
          <w:trHeight w:val="432"/>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F8C1F89" w14:textId="3EAE8F38" w:rsidR="008F5F17" w:rsidRPr="00360C9F" w:rsidRDefault="003555C4" w:rsidP="002A6301">
            <w:pPr>
              <w:rPr>
                <w:rFonts w:ascii="Arial" w:hAnsi="Arial" w:cs="Arial"/>
                <w:b/>
                <w:color w:val="595959" w:themeColor="text1" w:themeTint="A6"/>
                <w:sz w:val="24"/>
              </w:rPr>
            </w:pPr>
            <w:r>
              <w:rPr>
                <w:rFonts w:ascii="Arial" w:hAnsi="Arial" w:cs="Arial"/>
                <w:b/>
                <w:color w:val="595959" w:themeColor="text1" w:themeTint="A6"/>
              </w:rPr>
              <w:t>Are you</w:t>
            </w:r>
            <w:r w:rsidR="008F5F17" w:rsidRPr="00360C9F">
              <w:rPr>
                <w:rFonts w:ascii="Arial" w:hAnsi="Arial" w:cs="Arial"/>
                <w:b/>
                <w:color w:val="595959" w:themeColor="text1" w:themeTint="A6"/>
              </w:rPr>
              <w:t>:</w:t>
            </w:r>
            <w:r>
              <w:rPr>
                <w:rFonts w:ascii="Arial" w:hAnsi="Arial" w:cs="Arial"/>
                <w:b/>
                <w:color w:val="595959" w:themeColor="text1" w:themeTint="A6"/>
              </w:rPr>
              <w:t xml:space="preserve"> </w:t>
            </w:r>
            <w:r w:rsidRPr="00A67F52">
              <w:rPr>
                <w:rFonts w:ascii="Arial" w:hAnsi="Arial" w:cs="Arial"/>
                <w:i/>
                <w:color w:val="595959" w:themeColor="text1" w:themeTint="A6"/>
                <w:sz w:val="20"/>
              </w:rPr>
              <w:t>(please select the relevant option)</w:t>
            </w:r>
          </w:p>
        </w:tc>
      </w:tr>
      <w:tr w:rsidR="008F5F17" w14:paraId="152A6BA8" w14:textId="77777777" w:rsidTr="00360C9F">
        <w:tc>
          <w:tcPr>
            <w:tcW w:w="456" w:type="dxa"/>
            <w:tcBorders>
              <w:top w:val="single" w:sz="4" w:space="0" w:color="D0CECE" w:themeColor="background2" w:themeShade="E6"/>
              <w:left w:val="single" w:sz="4" w:space="0" w:color="D0CECE" w:themeColor="background2" w:themeShade="E6"/>
              <w:bottom w:val="nil"/>
            </w:tcBorders>
            <w:vAlign w:val="center"/>
          </w:tcPr>
          <w:p w14:paraId="29B8FF8D" w14:textId="77777777" w:rsidR="008F5F17" w:rsidRPr="00360C9F" w:rsidRDefault="00F25D5A" w:rsidP="002A6301">
            <w:pPr>
              <w:rPr>
                <w:rFonts w:ascii="Arial" w:hAnsi="Arial" w:cs="Arial"/>
                <w:color w:val="595959" w:themeColor="text1" w:themeTint="A6"/>
                <w:sz w:val="24"/>
              </w:rPr>
            </w:pPr>
            <w:sdt>
              <w:sdtPr>
                <w:rPr>
                  <w:rFonts w:ascii="Arial" w:hAnsi="Arial" w:cs="Arial"/>
                  <w:color w:val="595959" w:themeColor="text1" w:themeTint="A6"/>
                  <w:sz w:val="24"/>
                </w:rPr>
                <w:id w:val="-1746974"/>
                <w14:checkbox>
                  <w14:checked w14:val="0"/>
                  <w14:checkedState w14:val="2612" w14:font="MS Gothic"/>
                  <w14:uncheckedState w14:val="2610" w14:font="MS Gothic"/>
                </w14:checkbox>
              </w:sdtPr>
              <w:sdtEndPr/>
              <w:sdtContent>
                <w:r w:rsidR="008F5F17" w:rsidRPr="00360C9F">
                  <w:rPr>
                    <w:rFonts w:ascii="MS Gothic" w:eastAsia="MS Gothic" w:hAnsi="MS Gothic" w:cs="Arial"/>
                    <w:color w:val="595959" w:themeColor="text1" w:themeTint="A6"/>
                    <w:sz w:val="24"/>
                  </w:rPr>
                  <w:t>☐</w:t>
                </w:r>
              </w:sdtContent>
            </w:sdt>
          </w:p>
        </w:tc>
        <w:tc>
          <w:tcPr>
            <w:tcW w:w="10000" w:type="dxa"/>
            <w:tcBorders>
              <w:top w:val="single" w:sz="4" w:space="0" w:color="D0CECE" w:themeColor="background2" w:themeShade="E6"/>
              <w:bottom w:val="nil"/>
              <w:right w:val="single" w:sz="4" w:space="0" w:color="D0CECE" w:themeColor="background2" w:themeShade="E6"/>
            </w:tcBorders>
            <w:vAlign w:val="center"/>
          </w:tcPr>
          <w:p w14:paraId="39308350" w14:textId="4E06C310" w:rsidR="008F5F17" w:rsidRPr="00360C9F" w:rsidRDefault="003555C4" w:rsidP="002A6301">
            <w:pPr>
              <w:rPr>
                <w:rFonts w:ascii="Arial" w:hAnsi="Arial" w:cs="Arial"/>
                <w:color w:val="595959" w:themeColor="text1" w:themeTint="A6"/>
                <w:sz w:val="24"/>
              </w:rPr>
            </w:pPr>
            <w:r>
              <w:rPr>
                <w:rFonts w:ascii="Arial" w:hAnsi="Arial" w:cs="Arial"/>
                <w:b/>
                <w:color w:val="595959" w:themeColor="text1" w:themeTint="A6"/>
              </w:rPr>
              <w:t>R</w:t>
            </w:r>
            <w:r w:rsidR="008F5F17" w:rsidRPr="00360C9F">
              <w:rPr>
                <w:rFonts w:ascii="Arial" w:hAnsi="Arial" w:cs="Arial"/>
                <w:b/>
                <w:color w:val="595959" w:themeColor="text1" w:themeTint="A6"/>
              </w:rPr>
              <w:t>epresenting yourself</w:t>
            </w:r>
            <w:r w:rsidR="008F5F17" w:rsidRPr="00360C9F">
              <w:rPr>
                <w:rFonts w:ascii="Arial" w:hAnsi="Arial" w:cs="Arial"/>
                <w:color w:val="595959" w:themeColor="text1" w:themeTint="A6"/>
              </w:rPr>
              <w:t xml:space="preserve"> </w:t>
            </w:r>
            <w:r w:rsidR="008F5F17" w:rsidRPr="00A67F52">
              <w:rPr>
                <w:rFonts w:ascii="Arial" w:hAnsi="Arial" w:cs="Arial"/>
                <w:i/>
                <w:color w:val="595959" w:themeColor="text1" w:themeTint="A6"/>
                <w:sz w:val="20"/>
              </w:rPr>
              <w:t>(the Court and other parties will use the details in Section 1 to serve documents on you)</w:t>
            </w:r>
          </w:p>
        </w:tc>
      </w:tr>
      <w:tr w:rsidR="008F5F17" w14:paraId="6C517307" w14:textId="77777777" w:rsidTr="00360C9F">
        <w:tc>
          <w:tcPr>
            <w:tcW w:w="456" w:type="dxa"/>
            <w:tcBorders>
              <w:top w:val="nil"/>
              <w:left w:val="single" w:sz="4" w:space="0" w:color="D0CECE" w:themeColor="background2" w:themeShade="E6"/>
              <w:bottom w:val="nil"/>
            </w:tcBorders>
            <w:vAlign w:val="center"/>
          </w:tcPr>
          <w:p w14:paraId="1770CC79" w14:textId="77777777" w:rsidR="008F5F17" w:rsidRPr="00360C9F" w:rsidRDefault="00F25D5A" w:rsidP="002A6301">
            <w:pPr>
              <w:rPr>
                <w:rFonts w:ascii="Arial" w:hAnsi="Arial" w:cs="Arial"/>
                <w:color w:val="595959" w:themeColor="text1" w:themeTint="A6"/>
                <w:sz w:val="24"/>
              </w:rPr>
            </w:pPr>
            <w:sdt>
              <w:sdtPr>
                <w:rPr>
                  <w:rFonts w:ascii="Arial" w:hAnsi="Arial" w:cs="Arial"/>
                  <w:color w:val="595959" w:themeColor="text1" w:themeTint="A6"/>
                  <w:sz w:val="24"/>
                </w:rPr>
                <w:id w:val="-922950710"/>
                <w14:checkbox>
                  <w14:checked w14:val="0"/>
                  <w14:checkedState w14:val="2612" w14:font="MS Gothic"/>
                  <w14:uncheckedState w14:val="2610" w14:font="MS Gothic"/>
                </w14:checkbox>
              </w:sdtPr>
              <w:sdtEndPr/>
              <w:sdtContent>
                <w:r w:rsidR="008F5F17" w:rsidRPr="00360C9F">
                  <w:rPr>
                    <w:rFonts w:ascii="MS Gothic" w:eastAsia="MS Gothic" w:hAnsi="MS Gothic" w:cs="Arial"/>
                    <w:color w:val="595959" w:themeColor="text1" w:themeTint="A6"/>
                    <w:sz w:val="24"/>
                  </w:rPr>
                  <w:t>☐</w:t>
                </w:r>
              </w:sdtContent>
            </w:sdt>
          </w:p>
        </w:tc>
        <w:tc>
          <w:tcPr>
            <w:tcW w:w="10000" w:type="dxa"/>
            <w:tcBorders>
              <w:top w:val="nil"/>
              <w:bottom w:val="nil"/>
              <w:right w:val="single" w:sz="4" w:space="0" w:color="D0CECE" w:themeColor="background2" w:themeShade="E6"/>
            </w:tcBorders>
            <w:vAlign w:val="center"/>
          </w:tcPr>
          <w:p w14:paraId="5D60F986" w14:textId="3DC95698" w:rsidR="008F5F17" w:rsidRPr="00360C9F" w:rsidRDefault="003555C4" w:rsidP="002A6301">
            <w:pPr>
              <w:rPr>
                <w:rFonts w:ascii="Arial" w:hAnsi="Arial" w:cs="Arial"/>
                <w:color w:val="595959" w:themeColor="text1" w:themeTint="A6"/>
                <w:sz w:val="24"/>
              </w:rPr>
            </w:pPr>
            <w:r>
              <w:rPr>
                <w:rFonts w:ascii="Arial" w:hAnsi="Arial" w:cs="Arial"/>
                <w:b/>
                <w:color w:val="595959" w:themeColor="text1" w:themeTint="A6"/>
              </w:rPr>
              <w:t>R</w:t>
            </w:r>
            <w:r w:rsidR="008F5F17" w:rsidRPr="00360C9F">
              <w:rPr>
                <w:rFonts w:ascii="Arial" w:hAnsi="Arial" w:cs="Arial"/>
                <w:b/>
                <w:color w:val="595959" w:themeColor="text1" w:themeTint="A6"/>
              </w:rPr>
              <w:t>epresented by a solicitor</w:t>
            </w:r>
            <w:r w:rsidR="008F5F17" w:rsidRPr="00360C9F">
              <w:rPr>
                <w:rFonts w:ascii="Arial" w:hAnsi="Arial" w:cs="Arial"/>
                <w:color w:val="595959" w:themeColor="text1" w:themeTint="A6"/>
              </w:rPr>
              <w:t xml:space="preserve"> </w:t>
            </w:r>
            <w:r w:rsidR="008F5F17" w:rsidRPr="00A67F52">
              <w:rPr>
                <w:rFonts w:ascii="Arial" w:hAnsi="Arial" w:cs="Arial"/>
                <w:i/>
                <w:color w:val="595959" w:themeColor="text1" w:themeTint="A6"/>
                <w:sz w:val="20"/>
              </w:rPr>
              <w:t>(go to section 3)</w:t>
            </w:r>
          </w:p>
        </w:tc>
      </w:tr>
      <w:tr w:rsidR="008F5F17" w14:paraId="76DACF0A" w14:textId="77777777" w:rsidTr="00360C9F">
        <w:tc>
          <w:tcPr>
            <w:tcW w:w="456" w:type="dxa"/>
            <w:tcBorders>
              <w:top w:val="nil"/>
              <w:left w:val="single" w:sz="4" w:space="0" w:color="D0CECE" w:themeColor="background2" w:themeShade="E6"/>
              <w:bottom w:val="single" w:sz="4" w:space="0" w:color="D0CECE" w:themeColor="background2" w:themeShade="E6"/>
            </w:tcBorders>
            <w:vAlign w:val="center"/>
          </w:tcPr>
          <w:p w14:paraId="0BB6BC39" w14:textId="77777777" w:rsidR="008F5F17" w:rsidRPr="00360C9F" w:rsidRDefault="00F25D5A" w:rsidP="002A6301">
            <w:pPr>
              <w:rPr>
                <w:rFonts w:ascii="Arial" w:hAnsi="Arial" w:cs="Arial"/>
                <w:color w:val="595959" w:themeColor="text1" w:themeTint="A6"/>
                <w:sz w:val="24"/>
              </w:rPr>
            </w:pPr>
            <w:sdt>
              <w:sdtPr>
                <w:rPr>
                  <w:rFonts w:ascii="Arial" w:hAnsi="Arial" w:cs="Arial"/>
                  <w:color w:val="595959" w:themeColor="text1" w:themeTint="A6"/>
                  <w:sz w:val="24"/>
                </w:rPr>
                <w:id w:val="854933074"/>
                <w14:checkbox>
                  <w14:checked w14:val="0"/>
                  <w14:checkedState w14:val="2612" w14:font="MS Gothic"/>
                  <w14:uncheckedState w14:val="2610" w14:font="MS Gothic"/>
                </w14:checkbox>
              </w:sdtPr>
              <w:sdtEndPr/>
              <w:sdtContent>
                <w:r w:rsidR="008F5F17" w:rsidRPr="00360C9F">
                  <w:rPr>
                    <w:rFonts w:ascii="MS Gothic" w:eastAsia="MS Gothic" w:hAnsi="MS Gothic" w:cs="Arial"/>
                    <w:color w:val="595959" w:themeColor="text1" w:themeTint="A6"/>
                    <w:sz w:val="24"/>
                  </w:rPr>
                  <w:t>☐</w:t>
                </w:r>
              </w:sdtContent>
            </w:sdt>
          </w:p>
        </w:tc>
        <w:tc>
          <w:tcPr>
            <w:tcW w:w="10000" w:type="dxa"/>
            <w:tcBorders>
              <w:top w:val="nil"/>
              <w:bottom w:val="single" w:sz="4" w:space="0" w:color="D0CECE" w:themeColor="background2" w:themeShade="E6"/>
              <w:right w:val="single" w:sz="4" w:space="0" w:color="D0CECE" w:themeColor="background2" w:themeShade="E6"/>
            </w:tcBorders>
            <w:vAlign w:val="center"/>
          </w:tcPr>
          <w:p w14:paraId="7C5F80BD" w14:textId="06ED327F" w:rsidR="008F5F17" w:rsidRPr="00360C9F" w:rsidRDefault="003555C4" w:rsidP="002A6301">
            <w:pPr>
              <w:rPr>
                <w:rFonts w:ascii="Arial" w:hAnsi="Arial" w:cs="Arial"/>
                <w:color w:val="595959" w:themeColor="text1" w:themeTint="A6"/>
                <w:sz w:val="24"/>
              </w:rPr>
            </w:pPr>
            <w:r>
              <w:rPr>
                <w:rFonts w:ascii="Arial" w:hAnsi="Arial" w:cs="Arial"/>
                <w:b/>
                <w:color w:val="595959" w:themeColor="text1" w:themeTint="A6"/>
              </w:rPr>
              <w:t>R</w:t>
            </w:r>
            <w:r w:rsidR="008F5F17" w:rsidRPr="00360C9F">
              <w:rPr>
                <w:rFonts w:ascii="Arial" w:hAnsi="Arial" w:cs="Arial"/>
                <w:b/>
                <w:color w:val="595959" w:themeColor="text1" w:themeTint="A6"/>
              </w:rPr>
              <w:t>epresented by an agent</w:t>
            </w:r>
            <w:r w:rsidR="008F5F17" w:rsidRPr="00360C9F">
              <w:rPr>
                <w:rFonts w:ascii="Arial" w:hAnsi="Arial" w:cs="Arial"/>
                <w:color w:val="595959" w:themeColor="text1" w:themeTint="A6"/>
              </w:rPr>
              <w:t xml:space="preserve"> </w:t>
            </w:r>
            <w:r w:rsidR="008F5F17" w:rsidRPr="00A67F52">
              <w:rPr>
                <w:rFonts w:ascii="Arial" w:hAnsi="Arial" w:cs="Arial"/>
                <w:i/>
                <w:color w:val="595959" w:themeColor="text1" w:themeTint="A6"/>
                <w:sz w:val="20"/>
              </w:rPr>
              <w:t>(go to section 4)</w:t>
            </w:r>
          </w:p>
        </w:tc>
      </w:tr>
      <w:tr w:rsidR="008F5F17" w14:paraId="612D2D0B" w14:textId="77777777" w:rsidTr="00360C9F">
        <w:trPr>
          <w:trHeight w:val="887"/>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345A08E" w14:textId="77777777" w:rsidR="008F5F17" w:rsidRPr="00360C9F" w:rsidRDefault="008F5F17" w:rsidP="002A6301">
            <w:pPr>
              <w:rPr>
                <w:rFonts w:ascii="Arial" w:hAnsi="Arial" w:cs="Arial"/>
                <w:color w:val="595959" w:themeColor="text1" w:themeTint="A6"/>
                <w:sz w:val="24"/>
              </w:rPr>
            </w:pPr>
            <w:r w:rsidRPr="00360C9F">
              <w:rPr>
                <w:rFonts w:ascii="Arial" w:hAnsi="Arial" w:cs="Arial"/>
                <w:color w:val="595959" w:themeColor="text1" w:themeTint="A6"/>
                <w:sz w:val="20"/>
              </w:rPr>
              <w:t>Note: All Court notices and correspondence will be sent to you and all documents filed by another party will be served on you, unless you are represented by a solicitor or an authorised agent, in which case, they will be sent to, and served on, your solicitor or agent.</w:t>
            </w:r>
          </w:p>
        </w:tc>
      </w:tr>
    </w:tbl>
    <w:p w14:paraId="1D25E773" w14:textId="2AF95ED4" w:rsidR="000F0431" w:rsidRDefault="000F0431" w:rsidP="008F5F17">
      <w:pPr>
        <w:spacing w:after="0" w:line="240" w:lineRule="auto"/>
        <w:rPr>
          <w:rFonts w:ascii="Arial" w:hAnsi="Arial" w:cs="Arial"/>
          <w:sz w:val="24"/>
        </w:rPr>
      </w:pPr>
    </w:p>
    <w:p w14:paraId="3BB7AF6D" w14:textId="123AB3DB" w:rsidR="000F0431" w:rsidRDefault="000F0431">
      <w:pPr>
        <w:rPr>
          <w:rFonts w:ascii="Arial" w:hAnsi="Arial" w:cs="Arial"/>
          <w:sz w:val="24"/>
        </w:rPr>
      </w:pPr>
    </w:p>
    <w:p w14:paraId="71128956" w14:textId="77777777" w:rsidR="00BE31FD" w:rsidRDefault="00BE31FD">
      <w:pPr>
        <w:rPr>
          <w:rFonts w:ascii="Arial" w:hAnsi="Arial" w:cs="Arial"/>
          <w:sz w:val="24"/>
        </w:rPr>
      </w:pPr>
    </w:p>
    <w:p w14:paraId="6F2B8B98" w14:textId="77777777" w:rsidR="00BE31FD" w:rsidRDefault="00BE31FD">
      <w:pPr>
        <w:rPr>
          <w:rFonts w:ascii="Arial" w:hAnsi="Arial" w:cs="Arial"/>
          <w:sz w:val="24"/>
        </w:rPr>
      </w:pPr>
    </w:p>
    <w:p w14:paraId="74974106" w14:textId="77777777" w:rsidR="00BE31FD" w:rsidRDefault="00BE31FD">
      <w:pPr>
        <w:rPr>
          <w:rFonts w:ascii="Arial" w:hAnsi="Arial" w:cs="Arial"/>
          <w:sz w:val="24"/>
        </w:rPr>
      </w:pPr>
    </w:p>
    <w:p w14:paraId="058719E7" w14:textId="77777777" w:rsidR="008F5F17" w:rsidRDefault="008F5F17" w:rsidP="008F5F17">
      <w:pPr>
        <w:spacing w:after="0" w:line="240" w:lineRule="auto"/>
        <w:rPr>
          <w:rFonts w:ascii="Arial" w:hAnsi="Arial" w:cs="Arial"/>
          <w:sz w:val="24"/>
        </w:rPr>
      </w:pPr>
    </w:p>
    <w:p w14:paraId="66C12EC0" w14:textId="77777777" w:rsidR="008E3642" w:rsidRDefault="008E3642" w:rsidP="008F5F17">
      <w:pPr>
        <w:spacing w:after="0" w:line="240" w:lineRule="auto"/>
        <w:rPr>
          <w:rFonts w:ascii="Arial" w:hAnsi="Arial" w:cs="Arial"/>
          <w:sz w:val="24"/>
        </w:rPr>
      </w:pPr>
    </w:p>
    <w:p w14:paraId="1C2B6913" w14:textId="77777777" w:rsidR="008E3642" w:rsidRDefault="008E3642" w:rsidP="008F5F17">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8F5F17" w14:paraId="1EEE7394" w14:textId="77777777" w:rsidTr="00A52359">
        <w:trPr>
          <w:trHeight w:val="332"/>
          <w:tblHeader/>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522CE232" w14:textId="1F633679" w:rsidR="008F5F17" w:rsidRPr="007232AB" w:rsidRDefault="00F72D2D" w:rsidP="002A6301">
            <w:pPr>
              <w:rPr>
                <w:rFonts w:ascii="Arial" w:hAnsi="Arial" w:cs="Arial"/>
                <w:b/>
                <w:sz w:val="24"/>
              </w:rPr>
            </w:pPr>
            <w:r w:rsidRPr="007232AB">
              <w:rPr>
                <w:rFonts w:ascii="Arial" w:hAnsi="Arial" w:cs="Arial"/>
                <w:b/>
                <w:sz w:val="24"/>
              </w:rPr>
              <w:t xml:space="preserve">SECTION </w:t>
            </w:r>
            <w:r>
              <w:rPr>
                <w:rFonts w:ascii="Arial" w:hAnsi="Arial" w:cs="Arial"/>
                <w:b/>
                <w:sz w:val="24"/>
              </w:rPr>
              <w:t>3</w:t>
            </w:r>
            <w:r w:rsidRPr="007232AB">
              <w:rPr>
                <w:rFonts w:ascii="Arial" w:hAnsi="Arial" w:cs="Arial"/>
                <w:b/>
                <w:sz w:val="24"/>
              </w:rPr>
              <w:t xml:space="preserve"> – </w:t>
            </w:r>
            <w:r>
              <w:rPr>
                <w:rFonts w:ascii="Arial" w:hAnsi="Arial" w:cs="Arial"/>
                <w:b/>
                <w:sz w:val="24"/>
              </w:rPr>
              <w:t>REPRESENTED BY A SOLICITOR</w:t>
            </w:r>
          </w:p>
        </w:tc>
      </w:tr>
      <w:tr w:rsidR="008F5F17" w14:paraId="48BC7C5D" w14:textId="77777777" w:rsidTr="00A6361F">
        <w:trPr>
          <w:trHeight w:val="432"/>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3CD4BF52" w14:textId="77777777" w:rsidR="008F5F17" w:rsidRPr="00360C9F" w:rsidRDefault="008F5F17" w:rsidP="002A6301">
            <w:pPr>
              <w:rPr>
                <w:rFonts w:ascii="Arial" w:hAnsi="Arial" w:cs="Arial"/>
                <w:b/>
              </w:rPr>
            </w:pPr>
            <w:r w:rsidRPr="00360C9F">
              <w:rPr>
                <w:rFonts w:ascii="Arial" w:hAnsi="Arial" w:cs="Arial"/>
                <w:b/>
                <w:color w:val="595959" w:themeColor="text1" w:themeTint="A6"/>
              </w:rPr>
              <w:t>Name of firm:</w:t>
            </w:r>
          </w:p>
        </w:tc>
      </w:tr>
      <w:tr w:rsidR="000F0431" w14:paraId="67CE91E2" w14:textId="77777777" w:rsidTr="00A6361F">
        <w:trPr>
          <w:trHeight w:val="432"/>
        </w:trPr>
        <w:tc>
          <w:tcPr>
            <w:tcW w:w="10456" w:type="dxa"/>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0F0431" w14:paraId="533165A0" w14:textId="77777777" w:rsidTr="00360C9F">
              <w:sdt>
                <w:sdtPr>
                  <w:rPr>
                    <w:rStyle w:val="Content"/>
                  </w:rPr>
                  <w:id w:val="362255569"/>
                  <w:placeholder>
                    <w:docPart w:val="46653846D0D84252B48E982A23ED2611"/>
                  </w:placeholder>
                  <w:showingPlcHdr/>
                  <w15:color w:val="99CCFF"/>
                </w:sdtPr>
                <w:sdtEndPr>
                  <w:rPr>
                    <w:rStyle w:val="DefaultParagraphFont"/>
                    <w:rFonts w:asciiTheme="minorHAnsi" w:hAnsiTheme="minorHAnsi" w:cs="Arial"/>
                  </w:rPr>
                </w:sdtEndPr>
                <w:sdtContent>
                  <w:tc>
                    <w:tcPr>
                      <w:tcW w:w="10230" w:type="dxa"/>
                    </w:tcPr>
                    <w:p w14:paraId="172A775A" w14:textId="56203E68" w:rsidR="000F0431" w:rsidRDefault="000F0431" w:rsidP="002A6301">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tc>
                </w:sdtContent>
              </w:sdt>
            </w:tr>
          </w:tbl>
          <w:p w14:paraId="592E7F18" w14:textId="77777777" w:rsidR="000F0431" w:rsidRDefault="000F0431" w:rsidP="002A6301">
            <w:pPr>
              <w:rPr>
                <w:rFonts w:ascii="Arial" w:hAnsi="Arial" w:cs="Arial"/>
                <w:sz w:val="24"/>
              </w:rPr>
            </w:pPr>
          </w:p>
        </w:tc>
      </w:tr>
      <w:tr w:rsidR="008F5F17" w14:paraId="0CF5D498" w14:textId="77777777" w:rsidTr="00A6361F">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49E5B8F8" w14:textId="77777777" w:rsidR="008F5F17" w:rsidRPr="00360C9F" w:rsidRDefault="008F5F17" w:rsidP="002A6301">
            <w:pPr>
              <w:rPr>
                <w:rFonts w:ascii="Arial" w:hAnsi="Arial" w:cs="Arial"/>
                <w:b/>
                <w:color w:val="595959" w:themeColor="text1" w:themeTint="A6"/>
              </w:rPr>
            </w:pPr>
            <w:r w:rsidRPr="00360C9F">
              <w:rPr>
                <w:rFonts w:ascii="Arial" w:hAnsi="Arial" w:cs="Arial"/>
                <w:b/>
                <w:color w:val="595959" w:themeColor="text1" w:themeTint="A6"/>
              </w:rPr>
              <w:t>Name of solicitor:</w:t>
            </w:r>
          </w:p>
        </w:tc>
      </w:tr>
      <w:tr w:rsidR="000F0431" w14:paraId="194F8576" w14:textId="77777777" w:rsidTr="00A6361F">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0F0431" w14:paraId="03C0DC3C" w14:textId="77777777" w:rsidTr="00360C9F">
              <w:sdt>
                <w:sdtPr>
                  <w:rPr>
                    <w:rStyle w:val="Content"/>
                  </w:rPr>
                  <w:id w:val="1856074635"/>
                  <w:placeholder>
                    <w:docPart w:val="DA40F9A3145441DEBDF72353CDA542C8"/>
                  </w:placeholder>
                  <w:showingPlcHdr/>
                  <w15:color w:val="99CCFF"/>
                </w:sdtPr>
                <w:sdtEndPr>
                  <w:rPr>
                    <w:rStyle w:val="DefaultParagraphFont"/>
                    <w:rFonts w:asciiTheme="minorHAnsi" w:hAnsiTheme="minorHAnsi" w:cs="Arial"/>
                  </w:rPr>
                </w:sdtEndPr>
                <w:sdtContent>
                  <w:tc>
                    <w:tcPr>
                      <w:tcW w:w="10230" w:type="dxa"/>
                    </w:tcPr>
                    <w:p w14:paraId="3C6EDA7E" w14:textId="2314AC43" w:rsidR="000F0431" w:rsidRDefault="000F0431" w:rsidP="002A6301">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name of solicitor</w:t>
                      </w:r>
                      <w:r w:rsidRPr="009136F8">
                        <w:rPr>
                          <w:rStyle w:val="PlaceholderText"/>
                          <w:color w:val="ED7D31" w:themeColor="accent2"/>
                        </w:rPr>
                        <w:t>.</w:t>
                      </w:r>
                    </w:p>
                  </w:tc>
                </w:sdtContent>
              </w:sdt>
            </w:tr>
          </w:tbl>
          <w:p w14:paraId="20A94883" w14:textId="77777777" w:rsidR="000F0431" w:rsidRDefault="000F0431" w:rsidP="002A6301">
            <w:pPr>
              <w:rPr>
                <w:rFonts w:ascii="Arial" w:hAnsi="Arial" w:cs="Arial"/>
                <w:sz w:val="24"/>
              </w:rPr>
            </w:pPr>
          </w:p>
        </w:tc>
      </w:tr>
      <w:tr w:rsidR="009D55AE" w14:paraId="745793A8" w14:textId="77777777" w:rsidTr="00A6361F">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61938B65" w14:textId="10A727B2" w:rsidR="009D55AE" w:rsidRPr="00360C9F" w:rsidRDefault="009D55AE" w:rsidP="009D55AE">
            <w:pPr>
              <w:rPr>
                <w:rStyle w:val="Content"/>
                <w:b/>
                <w:color w:val="595959" w:themeColor="text1" w:themeTint="A6"/>
              </w:rPr>
            </w:pPr>
            <w:r w:rsidRPr="00AF0CA5">
              <w:rPr>
                <w:rFonts w:ascii="Arial" w:hAnsi="Arial" w:cs="Arial"/>
                <w:b/>
                <w:color w:val="595959" w:themeColor="text1" w:themeTint="A6"/>
              </w:rPr>
              <w:t>Address for correspondence (postal address):</w:t>
            </w:r>
          </w:p>
        </w:tc>
      </w:tr>
      <w:tr w:rsidR="009D55AE" w14:paraId="40D60BA4" w14:textId="77777777" w:rsidTr="00A6361F">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9D55AE" w:rsidRPr="00AF0CA5" w14:paraId="6E6E6E91" w14:textId="77777777" w:rsidTr="002061F6">
              <w:trPr>
                <w:trHeight w:val="544"/>
              </w:trPr>
              <w:sdt>
                <w:sdtPr>
                  <w:rPr>
                    <w:rStyle w:val="Content"/>
                  </w:rPr>
                  <w:id w:val="682558645"/>
                  <w:placeholder>
                    <w:docPart w:val="06358E7B28BB4B8995716A4989AD046F"/>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77AA99F9" w14:textId="77777777" w:rsidR="009D55AE" w:rsidRPr="00AF0CA5" w:rsidRDefault="009D55AE" w:rsidP="009D55AE">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66E1DC24" w14:textId="77777777" w:rsidR="009D55AE" w:rsidRPr="00B66661" w:rsidRDefault="009D55AE" w:rsidP="009D55AE">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543286945"/>
                  <w:placeholder>
                    <w:docPart w:val="1D34627618C6402CA828060A90D03390"/>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01C7467F" w14:textId="77777777" w:rsidR="009D55AE" w:rsidRPr="00B66661" w:rsidRDefault="009D55AE" w:rsidP="009D55AE">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54E81B73" w14:textId="77777777" w:rsidR="009D55AE" w:rsidRPr="00AF0CA5" w:rsidRDefault="009D55AE" w:rsidP="009D55AE">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590459780"/>
                  <w:placeholder>
                    <w:docPart w:val="667CB2AEAE8C426F8CC3B8AF1E21BFDA"/>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6771F626" w14:textId="77777777" w:rsidR="009D55AE" w:rsidRPr="00AF0CA5" w:rsidRDefault="009D55AE" w:rsidP="009D55AE">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19FD0BD0" w14:textId="77777777" w:rsidR="009D55AE" w:rsidRPr="00AF0CA5" w:rsidRDefault="009D55AE" w:rsidP="009D55AE">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748155365"/>
                  <w:placeholder>
                    <w:docPart w:val="3AC4009D691E48AA86CEC2355503C282"/>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1BBAF5A5" w14:textId="77777777" w:rsidR="009D55AE" w:rsidRPr="00AF0CA5" w:rsidRDefault="009D55AE" w:rsidP="009D55AE">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48109FFA" w14:textId="27BC9227" w:rsidR="009D55AE" w:rsidRPr="00FA1E39" w:rsidRDefault="009D55AE" w:rsidP="009D55AE">
            <w:pPr>
              <w:rPr>
                <w:rFonts w:ascii="Arial" w:hAnsi="Arial" w:cs="Arial"/>
                <w:sz w:val="24"/>
              </w:rPr>
            </w:pPr>
          </w:p>
        </w:tc>
      </w:tr>
      <w:tr w:rsidR="009D55AE" w14:paraId="19C2C58C" w14:textId="77777777" w:rsidTr="00A6361F">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4B79C68C" w14:textId="6108CEE8" w:rsidR="009D55AE" w:rsidRPr="00360C9F" w:rsidRDefault="009D55AE" w:rsidP="009D55AE">
            <w:pPr>
              <w:rPr>
                <w:rFonts w:ascii="Arial" w:hAnsi="Arial" w:cs="Arial"/>
                <w:b/>
                <w:color w:val="595959" w:themeColor="text1" w:themeTint="A6"/>
              </w:rPr>
            </w:pPr>
            <w:r w:rsidRPr="00AF0CA5">
              <w:rPr>
                <w:rFonts w:ascii="Arial" w:hAnsi="Arial" w:cs="Arial"/>
                <w:b/>
                <w:color w:val="595959" w:themeColor="text1" w:themeTint="A6"/>
              </w:rPr>
              <w:t>Contact number</w:t>
            </w:r>
            <w:r w:rsidR="0061132D">
              <w:rPr>
                <w:rFonts w:ascii="Arial" w:hAnsi="Arial" w:cs="Arial"/>
                <w:b/>
                <w:color w:val="595959" w:themeColor="text1" w:themeTint="A6"/>
              </w:rPr>
              <w:t>(s)</w:t>
            </w:r>
            <w:r w:rsidRPr="00AF0CA5">
              <w:rPr>
                <w:rFonts w:ascii="Arial" w:hAnsi="Arial" w:cs="Arial"/>
                <w:b/>
                <w:color w:val="595959" w:themeColor="text1" w:themeTint="A6"/>
              </w:rPr>
              <w:t>:</w:t>
            </w:r>
          </w:p>
        </w:tc>
      </w:tr>
      <w:tr w:rsidR="009D55AE" w14:paraId="191D205C" w14:textId="77777777" w:rsidTr="00A6361F">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9D55AE" w:rsidRPr="00AF0CA5" w14:paraId="50912216" w14:textId="77777777" w:rsidTr="002061F6">
              <w:sdt>
                <w:sdtPr>
                  <w:rPr>
                    <w:rStyle w:val="Content"/>
                  </w:rPr>
                  <w:id w:val="957686148"/>
                  <w:placeholder>
                    <w:docPart w:val="027946ABB6D14BCC9FC01E84EACDC3C0"/>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13D5B547" w14:textId="77777777" w:rsidR="009D55AE" w:rsidRPr="00AF0CA5" w:rsidRDefault="009D55AE" w:rsidP="009D55AE">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590976802"/>
                  <w:placeholder>
                    <w:docPart w:val="E94CE7D941414B878A47F9A3767C4816"/>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08982A08" w14:textId="77777777" w:rsidR="009D55AE" w:rsidRPr="00AF0CA5" w:rsidRDefault="009D55AE" w:rsidP="009D55AE">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2B167F44" w14:textId="6AF34CFC" w:rsidR="009D55AE" w:rsidRDefault="009D55AE" w:rsidP="009D55AE">
            <w:pPr>
              <w:rPr>
                <w:rFonts w:ascii="Arial" w:hAnsi="Arial" w:cs="Arial"/>
                <w:sz w:val="24"/>
              </w:rPr>
            </w:pPr>
          </w:p>
        </w:tc>
      </w:tr>
      <w:tr w:rsidR="009D55AE" w14:paraId="786B4001" w14:textId="77777777" w:rsidTr="00A6361F">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59F3C8CD" w14:textId="17BC06AA" w:rsidR="009D55AE" w:rsidRPr="00360C9F" w:rsidRDefault="009D55AE" w:rsidP="009D55AE">
            <w:pPr>
              <w:rPr>
                <w:rStyle w:val="Content"/>
                <w:b/>
                <w:color w:val="595959" w:themeColor="text1" w:themeTint="A6"/>
              </w:rPr>
            </w:pPr>
            <w:r w:rsidRPr="00AF0CA5">
              <w:rPr>
                <w:rFonts w:ascii="Arial" w:hAnsi="Arial" w:cs="Arial"/>
                <w:b/>
                <w:color w:val="595959" w:themeColor="text1" w:themeTint="A6"/>
              </w:rPr>
              <w:t>Email address:</w:t>
            </w:r>
          </w:p>
        </w:tc>
      </w:tr>
      <w:tr w:rsidR="009D55AE" w14:paraId="686D93A0" w14:textId="77777777" w:rsidTr="00A6361F">
        <w:trPr>
          <w:trHeight w:val="431"/>
        </w:trPr>
        <w:tc>
          <w:tcPr>
            <w:tcW w:w="10456" w:type="dxa"/>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9D55AE" w:rsidRPr="00AF0CA5" w14:paraId="12711EC9" w14:textId="77777777" w:rsidTr="002061F6">
              <w:sdt>
                <w:sdtPr>
                  <w:rPr>
                    <w:rStyle w:val="Content"/>
                  </w:rPr>
                  <w:id w:val="1118027108"/>
                  <w:placeholder>
                    <w:docPart w:val="C96D6FDE9B8C4B72B409C7754556D658"/>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23586D98" w14:textId="77777777" w:rsidR="009D55AE" w:rsidRPr="00AF0CA5" w:rsidRDefault="009D55AE" w:rsidP="009D55AE">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79A92140" w14:textId="77777777" w:rsidR="009D55AE" w:rsidRDefault="009D55AE" w:rsidP="009D55AE">
            <w:pPr>
              <w:rPr>
                <w:rFonts w:ascii="Arial" w:hAnsi="Arial" w:cs="Arial"/>
                <w:sz w:val="24"/>
              </w:rPr>
            </w:pPr>
          </w:p>
        </w:tc>
      </w:tr>
    </w:tbl>
    <w:p w14:paraId="40716E51" w14:textId="77777777" w:rsidR="008F5F17" w:rsidRDefault="008F5F17" w:rsidP="008F5F17">
      <w:pPr>
        <w:spacing w:after="0" w:line="240" w:lineRule="auto"/>
        <w:rPr>
          <w:rFonts w:ascii="Arial" w:hAnsi="Arial" w:cs="Arial"/>
          <w:sz w:val="24"/>
        </w:rPr>
      </w:pPr>
    </w:p>
    <w:p w14:paraId="3F35558C" w14:textId="77777777" w:rsidR="008E3642" w:rsidRDefault="008E3642" w:rsidP="008F5F17">
      <w:pPr>
        <w:spacing w:after="0" w:line="240" w:lineRule="auto"/>
        <w:rPr>
          <w:rFonts w:ascii="Arial" w:hAnsi="Arial" w:cs="Arial"/>
          <w:sz w:val="24"/>
        </w:rPr>
      </w:pPr>
    </w:p>
    <w:p w14:paraId="7C1FB073" w14:textId="77777777" w:rsidR="008E3642" w:rsidRDefault="008E3642" w:rsidP="008F5F17">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457"/>
        <w:gridCol w:w="9999"/>
      </w:tblGrid>
      <w:tr w:rsidR="008F5F17" w14:paraId="0EC82E5E" w14:textId="77777777" w:rsidTr="00A52359">
        <w:trPr>
          <w:trHeight w:val="332"/>
          <w:tblHeader/>
        </w:trPr>
        <w:tc>
          <w:tcPr>
            <w:tcW w:w="10456" w:type="dxa"/>
            <w:gridSpan w:val="2"/>
            <w:tcBorders>
              <w:top w:val="single" w:sz="4" w:space="0" w:color="D0CECE" w:themeColor="background2" w:themeShade="E6"/>
              <w:bottom w:val="single" w:sz="4" w:space="0" w:color="D0CECE" w:themeColor="background2" w:themeShade="E6"/>
            </w:tcBorders>
            <w:shd w:val="clear" w:color="auto" w:fill="ECAF9C"/>
            <w:vAlign w:val="center"/>
          </w:tcPr>
          <w:p w14:paraId="5AA1DDD6" w14:textId="60237C6F" w:rsidR="008F5F17" w:rsidRPr="007232AB" w:rsidRDefault="00F72D2D" w:rsidP="002A6301">
            <w:pPr>
              <w:rPr>
                <w:rFonts w:ascii="Arial" w:hAnsi="Arial" w:cs="Arial"/>
                <w:b/>
                <w:sz w:val="24"/>
              </w:rPr>
            </w:pPr>
            <w:r w:rsidRPr="007232AB">
              <w:rPr>
                <w:rFonts w:ascii="Arial" w:hAnsi="Arial" w:cs="Arial"/>
                <w:b/>
                <w:sz w:val="24"/>
              </w:rPr>
              <w:t xml:space="preserve">SECTION </w:t>
            </w:r>
            <w:r>
              <w:rPr>
                <w:rFonts w:ascii="Arial" w:hAnsi="Arial" w:cs="Arial"/>
                <w:b/>
                <w:sz w:val="24"/>
              </w:rPr>
              <w:t>4</w:t>
            </w:r>
            <w:r w:rsidRPr="007232AB">
              <w:rPr>
                <w:rFonts w:ascii="Arial" w:hAnsi="Arial" w:cs="Arial"/>
                <w:b/>
                <w:sz w:val="24"/>
              </w:rPr>
              <w:t xml:space="preserve"> – </w:t>
            </w:r>
            <w:r w:rsidR="0049702B">
              <w:rPr>
                <w:rFonts w:ascii="Arial" w:hAnsi="Arial" w:cs="Arial"/>
                <w:b/>
                <w:sz w:val="24"/>
              </w:rPr>
              <w:t>REPRESENTED BY</w:t>
            </w:r>
            <w:r>
              <w:rPr>
                <w:rFonts w:ascii="Arial" w:hAnsi="Arial" w:cs="Arial"/>
                <w:b/>
                <w:sz w:val="24"/>
              </w:rPr>
              <w:t xml:space="preserve"> AN AUTHORISED AGENT</w:t>
            </w:r>
          </w:p>
        </w:tc>
      </w:tr>
      <w:tr w:rsidR="009D55AE" w14:paraId="232E81F0" w14:textId="77777777" w:rsidTr="00A6361F">
        <w:trPr>
          <w:trHeight w:val="432"/>
        </w:trPr>
        <w:tc>
          <w:tcPr>
            <w:tcW w:w="10456" w:type="dxa"/>
            <w:gridSpan w:val="2"/>
            <w:tcBorders>
              <w:top w:val="single" w:sz="4" w:space="0" w:color="D0CECE" w:themeColor="background2" w:themeShade="E6"/>
            </w:tcBorders>
            <w:vAlign w:val="center"/>
          </w:tcPr>
          <w:p w14:paraId="30A77489" w14:textId="17CBB8BC" w:rsidR="009D55AE" w:rsidRPr="00360C9F" w:rsidRDefault="009D55AE" w:rsidP="009D55AE">
            <w:pPr>
              <w:rPr>
                <w:rFonts w:ascii="Arial" w:hAnsi="Arial" w:cs="Arial"/>
                <w:b/>
                <w:color w:val="595959" w:themeColor="text1" w:themeTint="A6"/>
              </w:rPr>
            </w:pPr>
            <w:r w:rsidRPr="00360C9F">
              <w:rPr>
                <w:rFonts w:ascii="Arial" w:hAnsi="Arial" w:cs="Arial"/>
                <w:b/>
                <w:color w:val="595959" w:themeColor="text1" w:themeTint="A6"/>
              </w:rPr>
              <w:t>Name of firm:</w:t>
            </w:r>
          </w:p>
        </w:tc>
      </w:tr>
      <w:tr w:rsidR="009D55AE" w14:paraId="5A1656FC" w14:textId="77777777" w:rsidTr="00A6361F">
        <w:trPr>
          <w:trHeight w:val="432"/>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9D55AE" w14:paraId="6A4A5D2F" w14:textId="77777777" w:rsidTr="00A56981">
              <w:sdt>
                <w:sdtPr>
                  <w:rPr>
                    <w:rStyle w:val="Content"/>
                  </w:rPr>
                  <w:id w:val="-2135860568"/>
                  <w:placeholder>
                    <w:docPart w:val="925A8C5F591C4F989E9222C411067C43"/>
                  </w:placeholder>
                  <w:showingPlcHdr/>
                  <w15:color w:val="99CCFF"/>
                </w:sdtPr>
                <w:sdtEndPr>
                  <w:rPr>
                    <w:rStyle w:val="DefaultParagraphFont"/>
                    <w:rFonts w:asciiTheme="minorHAnsi" w:hAnsiTheme="minorHAnsi" w:cs="Arial"/>
                  </w:rPr>
                </w:sdtEndPr>
                <w:sdtContent>
                  <w:tc>
                    <w:tcPr>
                      <w:tcW w:w="10230" w:type="dxa"/>
                    </w:tcPr>
                    <w:p w14:paraId="7D7AC7A7" w14:textId="77777777" w:rsidR="009D55AE" w:rsidRDefault="009D55AE" w:rsidP="009D55AE">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tc>
                </w:sdtContent>
              </w:sdt>
            </w:tr>
          </w:tbl>
          <w:p w14:paraId="776ADFBD" w14:textId="77777777" w:rsidR="009D55AE" w:rsidRDefault="009D55AE" w:rsidP="009D55AE">
            <w:pPr>
              <w:rPr>
                <w:rFonts w:ascii="Arial" w:hAnsi="Arial" w:cs="Arial"/>
                <w:sz w:val="24"/>
              </w:rPr>
            </w:pPr>
          </w:p>
        </w:tc>
      </w:tr>
      <w:tr w:rsidR="009D55AE" w14:paraId="6DC7EE0D" w14:textId="77777777" w:rsidTr="00A6361F">
        <w:trPr>
          <w:trHeight w:val="431"/>
        </w:trPr>
        <w:tc>
          <w:tcPr>
            <w:tcW w:w="10456" w:type="dxa"/>
            <w:gridSpan w:val="2"/>
            <w:vAlign w:val="center"/>
          </w:tcPr>
          <w:p w14:paraId="2C705DB7" w14:textId="567F1428" w:rsidR="009D55AE" w:rsidRPr="00360C9F" w:rsidRDefault="009D55AE" w:rsidP="009D55AE">
            <w:pPr>
              <w:rPr>
                <w:rFonts w:ascii="Arial" w:hAnsi="Arial" w:cs="Arial"/>
                <w:b/>
                <w:color w:val="595959" w:themeColor="text1" w:themeTint="A6"/>
              </w:rPr>
            </w:pPr>
            <w:r w:rsidRPr="00360C9F">
              <w:rPr>
                <w:rFonts w:ascii="Arial" w:hAnsi="Arial" w:cs="Arial"/>
                <w:b/>
                <w:color w:val="595959" w:themeColor="text1" w:themeTint="A6"/>
              </w:rPr>
              <w:t>Name of agent:</w:t>
            </w:r>
          </w:p>
        </w:tc>
      </w:tr>
      <w:tr w:rsidR="009D55AE" w14:paraId="3ADE17BD" w14:textId="77777777" w:rsidTr="00A6361F">
        <w:trPr>
          <w:trHeight w:val="431"/>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9D55AE" w14:paraId="684E4EFD" w14:textId="77777777" w:rsidTr="00A56981">
              <w:sdt>
                <w:sdtPr>
                  <w:rPr>
                    <w:rStyle w:val="Content"/>
                  </w:rPr>
                  <w:id w:val="-1922174189"/>
                  <w:placeholder>
                    <w:docPart w:val="65DE4A5C10274BA78B9945CC9445F01E"/>
                  </w:placeholder>
                  <w:showingPlcHdr/>
                  <w15:color w:val="99CCFF"/>
                </w:sdtPr>
                <w:sdtEndPr>
                  <w:rPr>
                    <w:rStyle w:val="DefaultParagraphFont"/>
                    <w:rFonts w:asciiTheme="minorHAnsi" w:hAnsiTheme="minorHAnsi" w:cs="Arial"/>
                  </w:rPr>
                </w:sdtEndPr>
                <w:sdtContent>
                  <w:tc>
                    <w:tcPr>
                      <w:tcW w:w="10230" w:type="dxa"/>
                    </w:tcPr>
                    <w:p w14:paraId="64353565" w14:textId="77777777" w:rsidR="009D55AE" w:rsidRDefault="009D55AE" w:rsidP="009D55AE">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name of agent</w:t>
                      </w:r>
                      <w:r w:rsidRPr="009136F8">
                        <w:rPr>
                          <w:rStyle w:val="PlaceholderText"/>
                          <w:color w:val="ED7D31" w:themeColor="accent2"/>
                        </w:rPr>
                        <w:t>.</w:t>
                      </w:r>
                    </w:p>
                  </w:tc>
                </w:sdtContent>
              </w:sdt>
            </w:tr>
          </w:tbl>
          <w:p w14:paraId="65CB147E" w14:textId="77777777" w:rsidR="009D55AE" w:rsidRDefault="009D55AE" w:rsidP="009D55AE">
            <w:pPr>
              <w:rPr>
                <w:rFonts w:ascii="Arial" w:hAnsi="Arial" w:cs="Arial"/>
                <w:sz w:val="24"/>
              </w:rPr>
            </w:pPr>
          </w:p>
        </w:tc>
      </w:tr>
      <w:tr w:rsidR="009D55AE" w14:paraId="5FAA1A97" w14:textId="77777777" w:rsidTr="00A6361F">
        <w:trPr>
          <w:trHeight w:val="431"/>
        </w:trPr>
        <w:tc>
          <w:tcPr>
            <w:tcW w:w="10456" w:type="dxa"/>
            <w:gridSpan w:val="2"/>
            <w:vAlign w:val="center"/>
          </w:tcPr>
          <w:p w14:paraId="074E3DEB" w14:textId="406E5B11" w:rsidR="009D55AE" w:rsidRPr="00360C9F" w:rsidRDefault="009D55AE" w:rsidP="009D55AE">
            <w:pPr>
              <w:rPr>
                <w:rStyle w:val="Content"/>
                <w:b/>
                <w:color w:val="595959" w:themeColor="text1" w:themeTint="A6"/>
              </w:rPr>
            </w:pPr>
            <w:r w:rsidRPr="00AF0CA5">
              <w:rPr>
                <w:rFonts w:ascii="Arial" w:hAnsi="Arial" w:cs="Arial"/>
                <w:b/>
                <w:color w:val="595959" w:themeColor="text1" w:themeTint="A6"/>
              </w:rPr>
              <w:t>Address for correspondence (postal address):</w:t>
            </w:r>
          </w:p>
        </w:tc>
      </w:tr>
      <w:tr w:rsidR="009D55AE" w14:paraId="1C99C309" w14:textId="77777777" w:rsidTr="00A6361F">
        <w:trPr>
          <w:trHeight w:val="431"/>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9D55AE" w:rsidRPr="00AF0CA5" w14:paraId="79179E6D" w14:textId="77777777" w:rsidTr="002061F6">
              <w:trPr>
                <w:trHeight w:val="544"/>
              </w:trPr>
              <w:sdt>
                <w:sdtPr>
                  <w:rPr>
                    <w:rStyle w:val="Content"/>
                  </w:rPr>
                  <w:id w:val="-919022728"/>
                  <w:placeholder>
                    <w:docPart w:val="6E90C30AE260415385B8DCA60F858601"/>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64A87A2F" w14:textId="77777777" w:rsidR="009D55AE" w:rsidRPr="00AF0CA5" w:rsidRDefault="009D55AE" w:rsidP="009D55AE">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2E644334" w14:textId="77777777" w:rsidR="009D55AE" w:rsidRPr="00B66661" w:rsidRDefault="009D55AE" w:rsidP="009D55AE">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324639485"/>
                  <w:placeholder>
                    <w:docPart w:val="B409188B4DD4428080C0AEE7EDBDD724"/>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5772EB78" w14:textId="77777777" w:rsidR="009D55AE" w:rsidRPr="00B66661" w:rsidRDefault="009D55AE" w:rsidP="009D55AE">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6EC042AB" w14:textId="77777777" w:rsidR="009D55AE" w:rsidRPr="00AF0CA5" w:rsidRDefault="009D55AE" w:rsidP="009D55AE">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027136149"/>
                  <w:placeholder>
                    <w:docPart w:val="7357BFE6FE304C32A4D6B734E03DBF51"/>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60CA7F6C" w14:textId="77777777" w:rsidR="009D55AE" w:rsidRPr="00AF0CA5" w:rsidRDefault="009D55AE" w:rsidP="009D55AE">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53874240" w14:textId="77777777" w:rsidR="009D55AE" w:rsidRPr="00AF0CA5" w:rsidRDefault="009D55AE" w:rsidP="009D55AE">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525321793"/>
                  <w:placeholder>
                    <w:docPart w:val="4766BC90A37244D8B333443894EA921B"/>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0705804C" w14:textId="77777777" w:rsidR="009D55AE" w:rsidRPr="00AF0CA5" w:rsidRDefault="009D55AE" w:rsidP="009D55AE">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6F8D58EF" w14:textId="1CD4BC72" w:rsidR="009D55AE" w:rsidRPr="00FA1E39" w:rsidRDefault="009D55AE" w:rsidP="009D55AE">
            <w:pPr>
              <w:rPr>
                <w:rFonts w:ascii="Arial" w:hAnsi="Arial" w:cs="Arial"/>
                <w:sz w:val="24"/>
              </w:rPr>
            </w:pPr>
          </w:p>
        </w:tc>
      </w:tr>
      <w:tr w:rsidR="009D55AE" w14:paraId="3F756B3F" w14:textId="77777777" w:rsidTr="00A6361F">
        <w:trPr>
          <w:trHeight w:val="431"/>
        </w:trPr>
        <w:tc>
          <w:tcPr>
            <w:tcW w:w="10456" w:type="dxa"/>
            <w:gridSpan w:val="2"/>
            <w:vAlign w:val="center"/>
          </w:tcPr>
          <w:p w14:paraId="63E7675E" w14:textId="1565342E" w:rsidR="009D55AE" w:rsidRPr="00360C9F" w:rsidRDefault="009D55AE" w:rsidP="009D55AE">
            <w:pPr>
              <w:rPr>
                <w:rFonts w:ascii="Arial" w:hAnsi="Arial" w:cs="Arial"/>
                <w:b/>
                <w:color w:val="595959" w:themeColor="text1" w:themeTint="A6"/>
              </w:rPr>
            </w:pPr>
            <w:r w:rsidRPr="00AF0CA5">
              <w:rPr>
                <w:rFonts w:ascii="Arial" w:hAnsi="Arial" w:cs="Arial"/>
                <w:b/>
                <w:color w:val="595959" w:themeColor="text1" w:themeTint="A6"/>
              </w:rPr>
              <w:t>Contact number</w:t>
            </w:r>
            <w:r w:rsidR="00EB1E3F">
              <w:rPr>
                <w:rFonts w:ascii="Arial" w:hAnsi="Arial" w:cs="Arial"/>
                <w:b/>
                <w:color w:val="595959" w:themeColor="text1" w:themeTint="A6"/>
              </w:rPr>
              <w:t>(s)</w:t>
            </w:r>
            <w:r w:rsidRPr="00AF0CA5">
              <w:rPr>
                <w:rFonts w:ascii="Arial" w:hAnsi="Arial" w:cs="Arial"/>
                <w:b/>
                <w:color w:val="595959" w:themeColor="text1" w:themeTint="A6"/>
              </w:rPr>
              <w:t>:</w:t>
            </w:r>
          </w:p>
        </w:tc>
      </w:tr>
      <w:tr w:rsidR="009D55AE" w14:paraId="756DFA67" w14:textId="77777777" w:rsidTr="00A6361F">
        <w:trPr>
          <w:trHeight w:val="431"/>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9D55AE" w:rsidRPr="00AF0CA5" w14:paraId="6F1690B4" w14:textId="77777777" w:rsidTr="002061F6">
              <w:sdt>
                <w:sdtPr>
                  <w:rPr>
                    <w:rStyle w:val="Content"/>
                  </w:rPr>
                  <w:id w:val="-1350017139"/>
                  <w:placeholder>
                    <w:docPart w:val="A636FFE696F8404895314EC39F475C4E"/>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40345096" w14:textId="77777777" w:rsidR="009D55AE" w:rsidRPr="00AF0CA5" w:rsidRDefault="009D55AE" w:rsidP="009D55AE">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165099110"/>
                  <w:placeholder>
                    <w:docPart w:val="CCEAC99EA73D486C9C1766C9863012BB"/>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32046EAC" w14:textId="77777777" w:rsidR="009D55AE" w:rsidRPr="00AF0CA5" w:rsidRDefault="009D55AE" w:rsidP="009D55AE">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D3856FC" w14:textId="230CF852" w:rsidR="009D55AE" w:rsidRDefault="009D55AE" w:rsidP="009D55AE">
            <w:pPr>
              <w:rPr>
                <w:rFonts w:ascii="Arial" w:hAnsi="Arial" w:cs="Arial"/>
                <w:sz w:val="24"/>
              </w:rPr>
            </w:pPr>
          </w:p>
        </w:tc>
      </w:tr>
      <w:tr w:rsidR="009D55AE" w14:paraId="5B35F152" w14:textId="77777777" w:rsidTr="00A6361F">
        <w:trPr>
          <w:trHeight w:val="431"/>
        </w:trPr>
        <w:tc>
          <w:tcPr>
            <w:tcW w:w="10456" w:type="dxa"/>
            <w:gridSpan w:val="2"/>
            <w:vAlign w:val="center"/>
          </w:tcPr>
          <w:p w14:paraId="68C4A68A" w14:textId="533E802E" w:rsidR="009D55AE" w:rsidRPr="00360C9F" w:rsidRDefault="009D55AE" w:rsidP="009D55AE">
            <w:pPr>
              <w:rPr>
                <w:rStyle w:val="Content"/>
                <w:b/>
                <w:color w:val="595959" w:themeColor="text1" w:themeTint="A6"/>
              </w:rPr>
            </w:pPr>
            <w:r w:rsidRPr="00AF0CA5">
              <w:rPr>
                <w:rFonts w:ascii="Arial" w:hAnsi="Arial" w:cs="Arial"/>
                <w:b/>
                <w:color w:val="595959" w:themeColor="text1" w:themeTint="A6"/>
              </w:rPr>
              <w:t>Email address:</w:t>
            </w:r>
          </w:p>
        </w:tc>
      </w:tr>
      <w:tr w:rsidR="009D55AE" w14:paraId="2F03DA3E" w14:textId="77777777" w:rsidTr="00A6361F">
        <w:trPr>
          <w:trHeight w:val="431"/>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9D55AE" w:rsidRPr="00AF0CA5" w14:paraId="62C379FC" w14:textId="77777777" w:rsidTr="002061F6">
              <w:sdt>
                <w:sdtPr>
                  <w:rPr>
                    <w:rStyle w:val="Content"/>
                  </w:rPr>
                  <w:id w:val="1992902053"/>
                  <w:placeholder>
                    <w:docPart w:val="69B8AB0902524339B111A670BA07D429"/>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1FC85076" w14:textId="77777777" w:rsidR="009D55AE" w:rsidRPr="00AF0CA5" w:rsidRDefault="009D55AE" w:rsidP="009D55AE">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17CD034A" w14:textId="77777777" w:rsidR="009D55AE" w:rsidRDefault="009D55AE" w:rsidP="009D55AE">
            <w:pPr>
              <w:rPr>
                <w:rFonts w:ascii="Arial" w:hAnsi="Arial" w:cs="Arial"/>
                <w:sz w:val="24"/>
              </w:rPr>
            </w:pPr>
          </w:p>
        </w:tc>
      </w:tr>
      <w:tr w:rsidR="009D55AE" w14:paraId="39642D3F" w14:textId="77777777" w:rsidTr="00A6361F">
        <w:trPr>
          <w:trHeight w:val="358"/>
        </w:trPr>
        <w:sdt>
          <w:sdtPr>
            <w:rPr>
              <w:rStyle w:val="Content"/>
              <w:color w:val="595959" w:themeColor="text1" w:themeTint="A6"/>
            </w:rPr>
            <w:id w:val="1633364861"/>
            <w14:checkbox>
              <w14:checked w14:val="0"/>
              <w14:checkedState w14:val="2612" w14:font="MS Gothic"/>
              <w14:uncheckedState w14:val="2610" w14:font="MS Gothic"/>
            </w14:checkbox>
          </w:sdtPr>
          <w:sdtEndPr>
            <w:rPr>
              <w:rStyle w:val="Content"/>
            </w:rPr>
          </w:sdtEndPr>
          <w:sdtContent>
            <w:tc>
              <w:tcPr>
                <w:tcW w:w="457" w:type="dxa"/>
                <w:vAlign w:val="center"/>
              </w:tcPr>
              <w:p w14:paraId="696E4B79" w14:textId="77777777" w:rsidR="009D55AE" w:rsidRPr="00360C9F" w:rsidRDefault="009D55AE" w:rsidP="009D55AE">
                <w:pPr>
                  <w:rPr>
                    <w:rStyle w:val="Content"/>
                    <w:color w:val="595959" w:themeColor="text1" w:themeTint="A6"/>
                  </w:rPr>
                </w:pPr>
                <w:r w:rsidRPr="00360C9F">
                  <w:rPr>
                    <w:rStyle w:val="Content"/>
                    <w:rFonts w:ascii="MS Gothic" w:eastAsia="MS Gothic" w:hAnsi="MS Gothic"/>
                    <w:color w:val="595959" w:themeColor="text1" w:themeTint="A6"/>
                  </w:rPr>
                  <w:t>☐</w:t>
                </w:r>
              </w:p>
            </w:tc>
          </w:sdtContent>
        </w:sdt>
        <w:tc>
          <w:tcPr>
            <w:tcW w:w="9999" w:type="dxa"/>
            <w:vAlign w:val="center"/>
          </w:tcPr>
          <w:p w14:paraId="47523FBE" w14:textId="77777777" w:rsidR="009D55AE" w:rsidRPr="00360C9F" w:rsidRDefault="009D55AE" w:rsidP="009D55AE">
            <w:pPr>
              <w:rPr>
                <w:rStyle w:val="Content"/>
                <w:color w:val="595959" w:themeColor="text1" w:themeTint="A6"/>
              </w:rPr>
            </w:pPr>
            <w:r w:rsidRPr="00360C9F">
              <w:rPr>
                <w:rFonts w:ascii="Arial" w:hAnsi="Arial" w:cs="Arial"/>
                <w:b/>
                <w:color w:val="595959" w:themeColor="text1" w:themeTint="A6"/>
              </w:rPr>
              <w:t>I have attached the authorisation form</w:t>
            </w:r>
            <w:r w:rsidRPr="00360C9F">
              <w:rPr>
                <w:rFonts w:ascii="Arial" w:hAnsi="Arial" w:cs="Arial"/>
                <w:color w:val="595959" w:themeColor="text1" w:themeTint="A6"/>
              </w:rPr>
              <w:t xml:space="preserve"> </w:t>
            </w:r>
            <w:r w:rsidRPr="00A67F52">
              <w:rPr>
                <w:rFonts w:ascii="Arial" w:hAnsi="Arial" w:cs="Arial"/>
                <w:i/>
                <w:color w:val="595959" w:themeColor="text1" w:themeTint="A6"/>
                <w:sz w:val="18"/>
              </w:rPr>
              <w:t>(Attachment 1 – Representation by an authorised agent)</w:t>
            </w:r>
          </w:p>
        </w:tc>
      </w:tr>
    </w:tbl>
    <w:p w14:paraId="53289FD4" w14:textId="6188C459" w:rsidR="0002677C" w:rsidRDefault="0002677C" w:rsidP="008F5F17">
      <w:pPr>
        <w:spacing w:after="0" w:line="240" w:lineRule="auto"/>
        <w:rPr>
          <w:rFonts w:ascii="Arial" w:hAnsi="Arial" w:cs="Arial"/>
          <w:sz w:val="24"/>
        </w:rPr>
      </w:pPr>
    </w:p>
    <w:p w14:paraId="56E18104" w14:textId="69A6784A" w:rsidR="0002677C" w:rsidRDefault="0002677C">
      <w:pPr>
        <w:rPr>
          <w:rFonts w:ascii="Arial" w:hAnsi="Arial" w:cs="Arial"/>
          <w:sz w:val="24"/>
        </w:rPr>
      </w:pPr>
    </w:p>
    <w:p w14:paraId="3261AB7D" w14:textId="77777777" w:rsidR="00BE31FD" w:rsidRDefault="00BE31FD">
      <w:pPr>
        <w:rPr>
          <w:rFonts w:ascii="Arial" w:hAnsi="Arial" w:cs="Arial"/>
          <w:sz w:val="24"/>
        </w:rPr>
      </w:pPr>
    </w:p>
    <w:p w14:paraId="67FCB6DF" w14:textId="77777777" w:rsidR="00BE31FD" w:rsidRDefault="00BE31FD">
      <w:pPr>
        <w:rPr>
          <w:rFonts w:ascii="Arial" w:hAnsi="Arial" w:cs="Arial"/>
          <w:sz w:val="24"/>
        </w:rPr>
      </w:pPr>
    </w:p>
    <w:p w14:paraId="65006865" w14:textId="77777777" w:rsidR="00BE31FD" w:rsidRDefault="00BE31FD">
      <w:pPr>
        <w:rPr>
          <w:rFonts w:ascii="Arial" w:hAnsi="Arial" w:cs="Arial"/>
          <w:sz w:val="24"/>
        </w:rPr>
      </w:pPr>
    </w:p>
    <w:p w14:paraId="5BB1CD4C" w14:textId="77777777" w:rsidR="00BE31FD" w:rsidRDefault="00BE31FD">
      <w:pPr>
        <w:rPr>
          <w:rFonts w:ascii="Arial" w:hAnsi="Arial" w:cs="Arial"/>
          <w:sz w:val="24"/>
        </w:rPr>
      </w:pPr>
    </w:p>
    <w:p w14:paraId="0B3A9592" w14:textId="77777777" w:rsidR="008F5F17" w:rsidRDefault="008F5F17" w:rsidP="008F5F17">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432DD4" w14:paraId="265A4632" w14:textId="77777777" w:rsidTr="00A52359">
        <w:trPr>
          <w:trHeight w:val="332"/>
          <w:tblHeader/>
        </w:trPr>
        <w:tc>
          <w:tcPr>
            <w:tcW w:w="10456" w:type="dxa"/>
            <w:tcBorders>
              <w:top w:val="single" w:sz="4" w:space="0" w:color="D0CECE" w:themeColor="background2" w:themeShade="E6"/>
              <w:bottom w:val="single" w:sz="4" w:space="0" w:color="D0CECE" w:themeColor="background2" w:themeShade="E6"/>
            </w:tcBorders>
            <w:shd w:val="clear" w:color="auto" w:fill="ECAF9C"/>
            <w:vAlign w:val="center"/>
          </w:tcPr>
          <w:p w14:paraId="4E4ACAFE" w14:textId="25DF8EE7" w:rsidR="00432DD4" w:rsidRPr="007232AB" w:rsidRDefault="00F72D2D" w:rsidP="00432DD4">
            <w:pPr>
              <w:rPr>
                <w:rFonts w:ascii="Arial" w:hAnsi="Arial" w:cs="Arial"/>
                <w:b/>
                <w:sz w:val="24"/>
              </w:rPr>
            </w:pPr>
            <w:r w:rsidRPr="007232AB">
              <w:rPr>
                <w:rFonts w:ascii="Arial" w:hAnsi="Arial" w:cs="Arial"/>
                <w:b/>
                <w:sz w:val="24"/>
              </w:rPr>
              <w:t xml:space="preserve">SECTION </w:t>
            </w:r>
            <w:r>
              <w:rPr>
                <w:rFonts w:ascii="Arial" w:hAnsi="Arial" w:cs="Arial"/>
                <w:b/>
                <w:sz w:val="24"/>
              </w:rPr>
              <w:t>5</w:t>
            </w:r>
            <w:r w:rsidRPr="007232AB">
              <w:rPr>
                <w:rFonts w:ascii="Arial" w:hAnsi="Arial" w:cs="Arial"/>
                <w:b/>
                <w:sz w:val="24"/>
              </w:rPr>
              <w:t xml:space="preserve"> – </w:t>
            </w:r>
            <w:r>
              <w:rPr>
                <w:rFonts w:ascii="Arial" w:hAnsi="Arial" w:cs="Arial"/>
                <w:b/>
                <w:sz w:val="24"/>
              </w:rPr>
              <w:t>RESPONDENT DETAILS – THE LOCAL GOVERNMENT</w:t>
            </w:r>
            <w:r w:rsidR="00A11E26">
              <w:rPr>
                <w:rFonts w:ascii="Arial" w:hAnsi="Arial" w:cs="Arial"/>
                <w:b/>
                <w:sz w:val="24"/>
              </w:rPr>
              <w:t xml:space="preserve"> </w:t>
            </w:r>
            <w:r>
              <w:rPr>
                <w:rFonts w:ascii="Arial" w:hAnsi="Arial" w:cs="Arial"/>
                <w:b/>
                <w:sz w:val="24"/>
              </w:rPr>
              <w:t>COUNCIL</w:t>
            </w:r>
          </w:p>
        </w:tc>
      </w:tr>
      <w:tr w:rsidR="00432DD4" w14:paraId="6FD40B47" w14:textId="77777777" w:rsidTr="00A6361F">
        <w:trPr>
          <w:trHeight w:val="432"/>
        </w:trPr>
        <w:tc>
          <w:tcPr>
            <w:tcW w:w="10456" w:type="dxa"/>
            <w:tcBorders>
              <w:top w:val="single" w:sz="4" w:space="0" w:color="D0CECE" w:themeColor="background2" w:themeShade="E6"/>
            </w:tcBorders>
            <w:vAlign w:val="center"/>
          </w:tcPr>
          <w:p w14:paraId="7043B06C" w14:textId="77777777" w:rsidR="00432DD4" w:rsidRPr="00360C9F" w:rsidRDefault="00432DD4" w:rsidP="00432DD4">
            <w:pPr>
              <w:rPr>
                <w:rFonts w:ascii="Arial" w:hAnsi="Arial" w:cs="Arial"/>
                <w:b/>
                <w:color w:val="595959" w:themeColor="text1" w:themeTint="A6"/>
              </w:rPr>
            </w:pPr>
            <w:r w:rsidRPr="00360C9F">
              <w:rPr>
                <w:rFonts w:ascii="Arial" w:hAnsi="Arial" w:cs="Arial"/>
                <w:b/>
                <w:color w:val="595959" w:themeColor="text1" w:themeTint="A6"/>
              </w:rPr>
              <w:t>Name of relevant contact person within the council:</w:t>
            </w:r>
          </w:p>
        </w:tc>
      </w:tr>
      <w:tr w:rsidR="00432DD4" w14:paraId="7ADF6882" w14:textId="77777777" w:rsidTr="00A6361F">
        <w:trPr>
          <w:trHeight w:val="43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432DD4" w14:paraId="11DB8100" w14:textId="77777777" w:rsidTr="00360C9F">
              <w:sdt>
                <w:sdtPr>
                  <w:rPr>
                    <w:rStyle w:val="Content"/>
                  </w:rPr>
                  <w:id w:val="152108023"/>
                  <w:placeholder>
                    <w:docPart w:val="6C2DF4C704074525B9EC5D3F8CC6DA77"/>
                  </w:placeholder>
                  <w:showingPlcHdr/>
                  <w15:color w:val="99CCFF"/>
                </w:sdtPr>
                <w:sdtEndPr>
                  <w:rPr>
                    <w:rStyle w:val="DefaultParagraphFont"/>
                    <w:rFonts w:asciiTheme="minorHAnsi" w:hAnsiTheme="minorHAnsi" w:cs="Arial"/>
                  </w:rPr>
                </w:sdtEndPr>
                <w:sdtContent>
                  <w:tc>
                    <w:tcPr>
                      <w:tcW w:w="10230" w:type="dxa"/>
                    </w:tcPr>
                    <w:p w14:paraId="2AC99164" w14:textId="53C7F11F" w:rsidR="00432DD4" w:rsidRDefault="00432DD4" w:rsidP="00432DD4">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name of contact person within the council</w:t>
                      </w:r>
                      <w:r w:rsidRPr="009136F8">
                        <w:rPr>
                          <w:rStyle w:val="PlaceholderText"/>
                          <w:color w:val="ED7D31" w:themeColor="accent2"/>
                        </w:rPr>
                        <w:t>.</w:t>
                      </w:r>
                    </w:p>
                  </w:tc>
                </w:sdtContent>
              </w:sdt>
            </w:tr>
          </w:tbl>
          <w:p w14:paraId="0EF57D95" w14:textId="77777777" w:rsidR="00432DD4" w:rsidRDefault="00432DD4" w:rsidP="00432DD4">
            <w:pPr>
              <w:rPr>
                <w:rFonts w:ascii="Arial" w:hAnsi="Arial" w:cs="Arial"/>
                <w:sz w:val="24"/>
              </w:rPr>
            </w:pPr>
          </w:p>
        </w:tc>
      </w:tr>
      <w:tr w:rsidR="009D55AE" w14:paraId="6904C52C" w14:textId="77777777" w:rsidTr="00A6361F">
        <w:trPr>
          <w:trHeight w:val="431"/>
        </w:trPr>
        <w:tc>
          <w:tcPr>
            <w:tcW w:w="10456" w:type="dxa"/>
            <w:vAlign w:val="center"/>
          </w:tcPr>
          <w:p w14:paraId="4C90C5E5" w14:textId="5F9FDE8E" w:rsidR="009D55AE" w:rsidRPr="00360C9F" w:rsidRDefault="009D55AE" w:rsidP="009D55AE">
            <w:pPr>
              <w:rPr>
                <w:rStyle w:val="Content"/>
                <w:b/>
                <w:color w:val="595959" w:themeColor="text1" w:themeTint="A6"/>
              </w:rPr>
            </w:pPr>
            <w:r w:rsidRPr="00AF0CA5">
              <w:rPr>
                <w:rFonts w:ascii="Arial" w:hAnsi="Arial" w:cs="Arial"/>
                <w:b/>
                <w:color w:val="595959" w:themeColor="text1" w:themeTint="A6"/>
              </w:rPr>
              <w:t>Address for correspondence (postal address):</w:t>
            </w:r>
          </w:p>
        </w:tc>
      </w:tr>
      <w:tr w:rsidR="009D55AE" w14:paraId="7C187077" w14:textId="77777777" w:rsidTr="00A6361F">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9D55AE" w:rsidRPr="00AF0CA5" w14:paraId="08FABD96" w14:textId="77777777" w:rsidTr="002061F6">
              <w:trPr>
                <w:trHeight w:val="544"/>
              </w:trPr>
              <w:sdt>
                <w:sdtPr>
                  <w:rPr>
                    <w:rStyle w:val="Content"/>
                  </w:rPr>
                  <w:id w:val="1765187730"/>
                  <w:placeholder>
                    <w:docPart w:val="55184622E44C4FC6B637E9105AEE87EF"/>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1329D1EB" w14:textId="77777777" w:rsidR="009D55AE" w:rsidRPr="00AF0CA5" w:rsidRDefault="009D55AE" w:rsidP="009D55AE">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4666E02A" w14:textId="77777777" w:rsidR="009D55AE" w:rsidRPr="00B66661" w:rsidRDefault="009D55AE" w:rsidP="009D55AE">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1733728863"/>
                  <w:placeholder>
                    <w:docPart w:val="5D4AAA86B8E14CCDB10C4838C80B5C3F"/>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73B28325" w14:textId="77777777" w:rsidR="009D55AE" w:rsidRPr="00B66661" w:rsidRDefault="009D55AE" w:rsidP="009D55AE">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225E251E" w14:textId="77777777" w:rsidR="009D55AE" w:rsidRPr="00AF0CA5" w:rsidRDefault="009D55AE" w:rsidP="009D55AE">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703094622"/>
                  <w:placeholder>
                    <w:docPart w:val="BAB13A0681874445BD1E002D5C7535B5"/>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10C2C159" w14:textId="77777777" w:rsidR="009D55AE" w:rsidRPr="00AF0CA5" w:rsidRDefault="009D55AE" w:rsidP="009D55AE">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1A8037D2" w14:textId="77777777" w:rsidR="009D55AE" w:rsidRPr="00AF0CA5" w:rsidRDefault="009D55AE" w:rsidP="009D55AE">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553959841"/>
                  <w:placeholder>
                    <w:docPart w:val="35D210EAAA814EA3BA03B086500DFFE4"/>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43EA2784" w14:textId="77777777" w:rsidR="009D55AE" w:rsidRPr="00AF0CA5" w:rsidRDefault="009D55AE" w:rsidP="009D55AE">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4A56B988" w14:textId="2CFCBA84" w:rsidR="009D55AE" w:rsidRPr="00FA1E39" w:rsidRDefault="009D55AE" w:rsidP="009D55AE">
            <w:pPr>
              <w:rPr>
                <w:rFonts w:ascii="Arial" w:hAnsi="Arial" w:cs="Arial"/>
                <w:sz w:val="24"/>
              </w:rPr>
            </w:pPr>
          </w:p>
        </w:tc>
      </w:tr>
      <w:tr w:rsidR="009D55AE" w14:paraId="27099A3D" w14:textId="77777777" w:rsidTr="00A6361F">
        <w:trPr>
          <w:trHeight w:val="431"/>
        </w:trPr>
        <w:tc>
          <w:tcPr>
            <w:tcW w:w="10456" w:type="dxa"/>
            <w:vAlign w:val="center"/>
          </w:tcPr>
          <w:p w14:paraId="41925D14" w14:textId="4280C3A0" w:rsidR="009D55AE" w:rsidRPr="00360C9F" w:rsidRDefault="009D55AE" w:rsidP="009D55AE">
            <w:pPr>
              <w:rPr>
                <w:rFonts w:ascii="Arial" w:hAnsi="Arial" w:cs="Arial"/>
                <w:b/>
                <w:color w:val="595959" w:themeColor="text1" w:themeTint="A6"/>
              </w:rPr>
            </w:pPr>
            <w:r w:rsidRPr="00AF0CA5">
              <w:rPr>
                <w:rFonts w:ascii="Arial" w:hAnsi="Arial" w:cs="Arial"/>
                <w:b/>
                <w:color w:val="595959" w:themeColor="text1" w:themeTint="A6"/>
              </w:rPr>
              <w:t>Contact number:</w:t>
            </w:r>
          </w:p>
        </w:tc>
      </w:tr>
      <w:tr w:rsidR="009D55AE" w14:paraId="5C2D754F" w14:textId="77777777" w:rsidTr="00A6361F">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9D55AE" w:rsidRPr="00AF0CA5" w14:paraId="251D740D" w14:textId="77777777" w:rsidTr="002061F6">
              <w:sdt>
                <w:sdtPr>
                  <w:rPr>
                    <w:rStyle w:val="Content"/>
                  </w:rPr>
                  <w:id w:val="185251741"/>
                  <w:placeholder>
                    <w:docPart w:val="CB405A4E65944488A71BCBE898A5D095"/>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60DDB9E0" w14:textId="77777777" w:rsidR="009D55AE" w:rsidRPr="00AF0CA5" w:rsidRDefault="009D55AE" w:rsidP="009D55AE">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1618956818"/>
                  <w:placeholder>
                    <w:docPart w:val="555DFEEAFADE470E9B901E45572DF342"/>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35309DAB" w14:textId="77777777" w:rsidR="009D55AE" w:rsidRPr="00AF0CA5" w:rsidRDefault="009D55AE" w:rsidP="009D55AE">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14B76F17" w14:textId="0C7C58EA" w:rsidR="009D55AE" w:rsidRDefault="009D55AE" w:rsidP="009D55AE">
            <w:pPr>
              <w:rPr>
                <w:rFonts w:ascii="Arial" w:hAnsi="Arial" w:cs="Arial"/>
                <w:sz w:val="24"/>
              </w:rPr>
            </w:pPr>
          </w:p>
        </w:tc>
      </w:tr>
      <w:tr w:rsidR="009D55AE" w14:paraId="00522E00" w14:textId="77777777" w:rsidTr="00A6361F">
        <w:trPr>
          <w:trHeight w:val="431"/>
        </w:trPr>
        <w:tc>
          <w:tcPr>
            <w:tcW w:w="10456" w:type="dxa"/>
            <w:vAlign w:val="center"/>
          </w:tcPr>
          <w:p w14:paraId="25F698D7" w14:textId="48D1785D" w:rsidR="009D55AE" w:rsidRPr="00360C9F" w:rsidRDefault="009D55AE" w:rsidP="009D55AE">
            <w:pPr>
              <w:rPr>
                <w:rStyle w:val="Content"/>
                <w:b/>
                <w:color w:val="595959" w:themeColor="text1" w:themeTint="A6"/>
              </w:rPr>
            </w:pPr>
            <w:r w:rsidRPr="00AF0CA5">
              <w:rPr>
                <w:rFonts w:ascii="Arial" w:hAnsi="Arial" w:cs="Arial"/>
                <w:b/>
                <w:color w:val="595959" w:themeColor="text1" w:themeTint="A6"/>
              </w:rPr>
              <w:t>Email address:</w:t>
            </w:r>
          </w:p>
        </w:tc>
      </w:tr>
      <w:tr w:rsidR="009D55AE" w14:paraId="2203463C" w14:textId="77777777" w:rsidTr="00A6361F">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9D55AE" w:rsidRPr="00AF0CA5" w14:paraId="49BC122A" w14:textId="77777777" w:rsidTr="002061F6">
              <w:sdt>
                <w:sdtPr>
                  <w:rPr>
                    <w:rStyle w:val="Content"/>
                  </w:rPr>
                  <w:id w:val="-551309046"/>
                  <w:placeholder>
                    <w:docPart w:val="DB2136B20E2B4254B106810209EC7DDC"/>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27036EBD" w14:textId="77777777" w:rsidR="009D55AE" w:rsidRPr="00AF0CA5" w:rsidRDefault="009D55AE" w:rsidP="009D55AE">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58BB3C40" w14:textId="77777777" w:rsidR="009D55AE" w:rsidRDefault="009D55AE" w:rsidP="009D55AE">
            <w:pPr>
              <w:rPr>
                <w:rFonts w:ascii="Arial" w:hAnsi="Arial" w:cs="Arial"/>
                <w:sz w:val="24"/>
              </w:rPr>
            </w:pPr>
          </w:p>
        </w:tc>
      </w:tr>
    </w:tbl>
    <w:p w14:paraId="1DD2F015" w14:textId="77777777" w:rsidR="00432DD4" w:rsidRDefault="00432DD4" w:rsidP="00432DD4">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31"/>
        <w:gridCol w:w="5925"/>
      </w:tblGrid>
      <w:tr w:rsidR="00432DD4" w14:paraId="042410F4" w14:textId="77777777" w:rsidTr="00A52359">
        <w:trPr>
          <w:trHeight w:val="332"/>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405125CD" w14:textId="33B55EE8" w:rsidR="00432DD4" w:rsidRPr="007232AB" w:rsidRDefault="00F72D2D" w:rsidP="00432DD4">
            <w:pPr>
              <w:rPr>
                <w:rFonts w:ascii="Arial" w:hAnsi="Arial" w:cs="Arial"/>
                <w:b/>
                <w:sz w:val="24"/>
              </w:rPr>
            </w:pPr>
            <w:r w:rsidRPr="007232AB">
              <w:rPr>
                <w:rFonts w:ascii="Arial" w:hAnsi="Arial" w:cs="Arial"/>
                <w:b/>
                <w:sz w:val="24"/>
              </w:rPr>
              <w:t xml:space="preserve">SECTION </w:t>
            </w:r>
            <w:r>
              <w:rPr>
                <w:rFonts w:ascii="Arial" w:hAnsi="Arial" w:cs="Arial"/>
                <w:b/>
                <w:sz w:val="24"/>
              </w:rPr>
              <w:t>6</w:t>
            </w:r>
            <w:r w:rsidRPr="007232AB">
              <w:rPr>
                <w:rFonts w:ascii="Arial" w:hAnsi="Arial" w:cs="Arial"/>
                <w:b/>
                <w:sz w:val="24"/>
              </w:rPr>
              <w:t xml:space="preserve"> – </w:t>
            </w:r>
            <w:r>
              <w:rPr>
                <w:rFonts w:ascii="Arial" w:hAnsi="Arial" w:cs="Arial"/>
                <w:b/>
                <w:sz w:val="24"/>
              </w:rPr>
              <w:t>DECISION ON OBJECTION DETAILS – FOR CATEGORISATION APPEALS</w:t>
            </w:r>
          </w:p>
        </w:tc>
      </w:tr>
      <w:tr w:rsidR="00432DD4" w14:paraId="60A8D124" w14:textId="77777777" w:rsidTr="00A6361F">
        <w:trPr>
          <w:trHeight w:val="432"/>
        </w:trPr>
        <w:tc>
          <w:tcPr>
            <w:tcW w:w="4531" w:type="dxa"/>
            <w:tcBorders>
              <w:top w:val="single" w:sz="4" w:space="0" w:color="D0CECE" w:themeColor="background2" w:themeShade="E6"/>
              <w:left w:val="single" w:sz="4" w:space="0" w:color="D0CECE" w:themeColor="background2" w:themeShade="E6"/>
              <w:bottom w:val="nil"/>
            </w:tcBorders>
            <w:vAlign w:val="center"/>
          </w:tcPr>
          <w:p w14:paraId="76AB0E32" w14:textId="77777777" w:rsidR="00432DD4" w:rsidRPr="00360C9F" w:rsidRDefault="00432DD4" w:rsidP="00432DD4">
            <w:pPr>
              <w:rPr>
                <w:rFonts w:ascii="Arial" w:hAnsi="Arial" w:cs="Arial"/>
                <w:b/>
              </w:rPr>
            </w:pPr>
            <w:r w:rsidRPr="00360C9F">
              <w:rPr>
                <w:rFonts w:ascii="Arial" w:hAnsi="Arial" w:cs="Arial"/>
                <w:b/>
                <w:color w:val="595959" w:themeColor="text1" w:themeTint="A6"/>
              </w:rPr>
              <w:t>Date of issue of decision on objection:</w:t>
            </w:r>
          </w:p>
        </w:tc>
        <w:tc>
          <w:tcPr>
            <w:tcW w:w="5925" w:type="dxa"/>
            <w:tcBorders>
              <w:top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5699"/>
            </w:tblGrid>
            <w:tr w:rsidR="00432DD4" w14:paraId="0CD6EA68" w14:textId="77777777" w:rsidTr="00360C9F">
              <w:sdt>
                <w:sdtPr>
                  <w:rPr>
                    <w:rStyle w:val="Content"/>
                  </w:rPr>
                  <w:id w:val="-1255656978"/>
                  <w:placeholder>
                    <w:docPart w:val="A6BCCBE6899D4A3F83449A17608A3CE7"/>
                  </w:placeholder>
                  <w:showingPlcHdr/>
                  <w15:color w:val="99CCFF"/>
                  <w:date>
                    <w:dateFormat w:val="d MMMM yyyy"/>
                    <w:lid w:val="en-AU"/>
                    <w:storeMappedDataAs w:val="dateTime"/>
                    <w:calendar w:val="gregorian"/>
                  </w:date>
                </w:sdtPr>
                <w:sdtEndPr>
                  <w:rPr>
                    <w:rStyle w:val="DefaultParagraphFont"/>
                    <w:rFonts w:asciiTheme="minorHAnsi" w:hAnsiTheme="minorHAnsi" w:cs="Arial"/>
                  </w:rPr>
                </w:sdtEndPr>
                <w:sdtContent>
                  <w:tc>
                    <w:tcPr>
                      <w:tcW w:w="5699" w:type="dxa"/>
                    </w:tcPr>
                    <w:p w14:paraId="5599EAF0" w14:textId="2BEB5CDE" w:rsidR="00432DD4" w:rsidRDefault="00432DD4" w:rsidP="00432DD4">
                      <w:pPr>
                        <w:rPr>
                          <w:rFonts w:ascii="Arial" w:hAnsi="Arial" w:cs="Arial"/>
                          <w:sz w:val="24"/>
                        </w:rPr>
                      </w:pPr>
                      <w:r w:rsidRPr="000A30B5">
                        <w:rPr>
                          <w:rStyle w:val="PlaceholderText"/>
                          <w:color w:val="ED7D31" w:themeColor="accent2"/>
                        </w:rPr>
                        <w:t>Click here to enter a date.</w:t>
                      </w:r>
                    </w:p>
                  </w:tc>
                </w:sdtContent>
              </w:sdt>
            </w:tr>
          </w:tbl>
          <w:p w14:paraId="1B4C7ECA" w14:textId="3F278A54" w:rsidR="00432DD4" w:rsidRDefault="00432DD4" w:rsidP="00432DD4">
            <w:pPr>
              <w:rPr>
                <w:rFonts w:ascii="Arial" w:hAnsi="Arial" w:cs="Arial"/>
                <w:sz w:val="24"/>
              </w:rPr>
            </w:pPr>
          </w:p>
        </w:tc>
      </w:tr>
      <w:tr w:rsidR="0029599A" w14:paraId="1E1BF20B" w14:textId="77777777" w:rsidTr="00A6361F">
        <w:trPr>
          <w:trHeight w:val="306"/>
        </w:trPr>
        <w:tc>
          <w:tcPr>
            <w:tcW w:w="10456" w:type="dxa"/>
            <w:gridSpan w:val="2"/>
            <w:tcBorders>
              <w:top w:val="nil"/>
              <w:left w:val="single" w:sz="4" w:space="0" w:color="D0CECE" w:themeColor="background2" w:themeShade="E6"/>
              <w:bottom w:val="nil"/>
              <w:right w:val="single" w:sz="4" w:space="0" w:color="D0CECE" w:themeColor="background2" w:themeShade="E6"/>
            </w:tcBorders>
            <w:shd w:val="clear" w:color="auto" w:fill="FF3F3F"/>
            <w:vAlign w:val="center"/>
          </w:tcPr>
          <w:p w14:paraId="61CD5AA9" w14:textId="7D1E1E63" w:rsidR="0029599A" w:rsidRPr="00360C9F" w:rsidRDefault="0029599A" w:rsidP="0029599A">
            <w:pPr>
              <w:jc w:val="center"/>
              <w:rPr>
                <w:rFonts w:ascii="Arial" w:hAnsi="Arial" w:cs="Arial"/>
                <w:b/>
                <w:color w:val="595959" w:themeColor="text1" w:themeTint="A6"/>
              </w:rPr>
            </w:pPr>
            <w:r w:rsidRPr="0029599A">
              <w:rPr>
                <w:rFonts w:ascii="Arial" w:hAnsi="Arial" w:cs="Arial"/>
                <w:b/>
              </w:rPr>
              <w:t>PLEASE ATTACH A COPY OF THE DECISION APPEALED AGAINST</w:t>
            </w:r>
          </w:p>
        </w:tc>
      </w:tr>
      <w:tr w:rsidR="00432DD4" w14:paraId="1C7BC0EF" w14:textId="77777777" w:rsidTr="00A6361F">
        <w:trPr>
          <w:trHeight w:val="378"/>
        </w:trPr>
        <w:tc>
          <w:tcPr>
            <w:tcW w:w="10456" w:type="dxa"/>
            <w:gridSpan w:val="2"/>
            <w:tcBorders>
              <w:top w:val="nil"/>
              <w:left w:val="single" w:sz="4" w:space="0" w:color="D0CECE" w:themeColor="background2" w:themeShade="E6"/>
              <w:bottom w:val="nil"/>
              <w:right w:val="single" w:sz="4" w:space="0" w:color="D0CECE" w:themeColor="background2" w:themeShade="E6"/>
            </w:tcBorders>
            <w:vAlign w:val="center"/>
          </w:tcPr>
          <w:p w14:paraId="476C300A" w14:textId="77777777" w:rsidR="00432DD4" w:rsidRPr="00360C9F" w:rsidRDefault="00432DD4" w:rsidP="00432DD4">
            <w:pPr>
              <w:rPr>
                <w:rStyle w:val="Content"/>
                <w:b/>
              </w:rPr>
            </w:pPr>
            <w:r w:rsidRPr="00360C9F">
              <w:rPr>
                <w:rFonts w:ascii="Arial" w:hAnsi="Arial" w:cs="Arial"/>
                <w:b/>
                <w:color w:val="595959" w:themeColor="text1" w:themeTint="A6"/>
              </w:rPr>
              <w:t>The rating category appealed against:</w:t>
            </w:r>
          </w:p>
        </w:tc>
      </w:tr>
      <w:tr w:rsidR="00432DD4" w14:paraId="29AFEA58" w14:textId="77777777" w:rsidTr="00A6361F">
        <w:trPr>
          <w:trHeight w:val="480"/>
        </w:trPr>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432DD4" w14:paraId="28C8A1B2" w14:textId="77777777" w:rsidTr="00360C9F">
              <w:sdt>
                <w:sdtPr>
                  <w:rPr>
                    <w:rStyle w:val="Content"/>
                  </w:rPr>
                  <w:id w:val="-1568100342"/>
                  <w:placeholder>
                    <w:docPart w:val="49EEE2F7937B4CF78CC6178A3F8D0D0D"/>
                  </w:placeholder>
                  <w:showingPlcHdr/>
                  <w15:color w:val="99CCFF"/>
                </w:sdtPr>
                <w:sdtEndPr>
                  <w:rPr>
                    <w:rStyle w:val="DefaultParagraphFont"/>
                    <w:rFonts w:asciiTheme="minorHAnsi" w:hAnsiTheme="minorHAnsi" w:cs="Arial"/>
                  </w:rPr>
                </w:sdtEndPr>
                <w:sdtContent>
                  <w:tc>
                    <w:tcPr>
                      <w:tcW w:w="10230" w:type="dxa"/>
                    </w:tcPr>
                    <w:p w14:paraId="177619CE" w14:textId="33EFE36F" w:rsidR="00432DD4" w:rsidRDefault="00432DD4" w:rsidP="00432DD4">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rating category</w:t>
                      </w:r>
                      <w:r w:rsidRPr="009136F8">
                        <w:rPr>
                          <w:rStyle w:val="PlaceholderText"/>
                          <w:color w:val="ED7D31" w:themeColor="accent2"/>
                        </w:rPr>
                        <w:t>.</w:t>
                      </w:r>
                    </w:p>
                  </w:tc>
                </w:sdtContent>
              </w:sdt>
            </w:tr>
          </w:tbl>
          <w:p w14:paraId="52A5475F" w14:textId="449D1F95" w:rsidR="00432DD4" w:rsidRDefault="00432DD4" w:rsidP="00432DD4">
            <w:pPr>
              <w:rPr>
                <w:rFonts w:ascii="Arial" w:hAnsi="Arial" w:cs="Arial"/>
                <w:sz w:val="24"/>
              </w:rPr>
            </w:pPr>
          </w:p>
        </w:tc>
      </w:tr>
      <w:tr w:rsidR="00432DD4" w14:paraId="0F9E8AB1" w14:textId="77777777" w:rsidTr="00A6361F">
        <w:trPr>
          <w:trHeight w:val="416"/>
        </w:trPr>
        <w:tc>
          <w:tcPr>
            <w:tcW w:w="4531" w:type="dxa"/>
            <w:tcBorders>
              <w:top w:val="single" w:sz="4" w:space="0" w:color="D0CECE" w:themeColor="background2" w:themeShade="E6"/>
              <w:left w:val="single" w:sz="4" w:space="0" w:color="D0CECE" w:themeColor="background2" w:themeShade="E6"/>
            </w:tcBorders>
            <w:vAlign w:val="center"/>
          </w:tcPr>
          <w:p w14:paraId="5CBDFBD9" w14:textId="77777777" w:rsidR="00432DD4" w:rsidRPr="00360C9F" w:rsidRDefault="00432DD4" w:rsidP="00432DD4">
            <w:pPr>
              <w:rPr>
                <w:rStyle w:val="Content"/>
                <w:b/>
              </w:rPr>
            </w:pPr>
            <w:r w:rsidRPr="00360C9F">
              <w:rPr>
                <w:rFonts w:ascii="Arial" w:hAnsi="Arial" w:cs="Arial"/>
                <w:b/>
                <w:color w:val="595959" w:themeColor="text1" w:themeTint="A6"/>
              </w:rPr>
              <w:t>Date of receipt of decision on objection:</w:t>
            </w:r>
          </w:p>
        </w:tc>
        <w:tc>
          <w:tcPr>
            <w:tcW w:w="5925" w:type="dxa"/>
            <w:tcBorders>
              <w:top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5699"/>
            </w:tblGrid>
            <w:tr w:rsidR="00432DD4" w14:paraId="4385463B" w14:textId="77777777" w:rsidTr="00360C9F">
              <w:sdt>
                <w:sdtPr>
                  <w:rPr>
                    <w:rStyle w:val="Content"/>
                  </w:rPr>
                  <w:id w:val="141082308"/>
                  <w:placeholder>
                    <w:docPart w:val="D45A6913FFE54EC8B83E658E5333334A"/>
                  </w:placeholder>
                  <w:showingPlcHdr/>
                  <w15:color w:val="99CCFF"/>
                  <w:date>
                    <w:dateFormat w:val="d MMMM yyyy"/>
                    <w:lid w:val="en-AU"/>
                    <w:storeMappedDataAs w:val="dateTime"/>
                    <w:calendar w:val="gregorian"/>
                  </w:date>
                </w:sdtPr>
                <w:sdtEndPr>
                  <w:rPr>
                    <w:rStyle w:val="DefaultParagraphFont"/>
                    <w:rFonts w:asciiTheme="minorHAnsi" w:hAnsiTheme="minorHAnsi" w:cs="Arial"/>
                  </w:rPr>
                </w:sdtEndPr>
                <w:sdtContent>
                  <w:tc>
                    <w:tcPr>
                      <w:tcW w:w="5699" w:type="dxa"/>
                    </w:tcPr>
                    <w:p w14:paraId="7E5CA726" w14:textId="6AE40EC9" w:rsidR="00432DD4" w:rsidRDefault="00432DD4" w:rsidP="00432DD4">
                      <w:pPr>
                        <w:rPr>
                          <w:rFonts w:ascii="Arial" w:hAnsi="Arial" w:cs="Arial"/>
                          <w:sz w:val="24"/>
                        </w:rPr>
                      </w:pPr>
                      <w:r w:rsidRPr="000A30B5">
                        <w:rPr>
                          <w:rStyle w:val="PlaceholderText"/>
                          <w:color w:val="ED7D31" w:themeColor="accent2"/>
                        </w:rPr>
                        <w:t>Click here to enter a date.</w:t>
                      </w:r>
                    </w:p>
                  </w:tc>
                </w:sdtContent>
              </w:sdt>
            </w:tr>
          </w:tbl>
          <w:p w14:paraId="7F73916A" w14:textId="1BB5D31A" w:rsidR="00432DD4" w:rsidRDefault="00432DD4" w:rsidP="00432DD4">
            <w:pPr>
              <w:rPr>
                <w:rFonts w:ascii="Arial" w:hAnsi="Arial" w:cs="Arial"/>
                <w:sz w:val="24"/>
              </w:rPr>
            </w:pPr>
          </w:p>
        </w:tc>
      </w:tr>
      <w:tr w:rsidR="00432DD4" w14:paraId="13C90A1A" w14:textId="77777777" w:rsidTr="00A6361F">
        <w:trPr>
          <w:trHeight w:val="407"/>
        </w:trPr>
        <w:tc>
          <w:tcPr>
            <w:tcW w:w="10456" w:type="dxa"/>
            <w:gridSpan w:val="2"/>
            <w:tcBorders>
              <w:left w:val="single" w:sz="4" w:space="0" w:color="D0CECE" w:themeColor="background2" w:themeShade="E6"/>
              <w:right w:val="single" w:sz="4" w:space="0" w:color="D0CECE" w:themeColor="background2" w:themeShade="E6"/>
            </w:tcBorders>
            <w:vAlign w:val="center"/>
          </w:tcPr>
          <w:p w14:paraId="503B7374" w14:textId="77777777" w:rsidR="00432DD4" w:rsidRPr="00360C9F" w:rsidRDefault="00432DD4" w:rsidP="00432DD4">
            <w:pPr>
              <w:rPr>
                <w:rStyle w:val="Content"/>
                <w:b/>
              </w:rPr>
            </w:pPr>
            <w:r w:rsidRPr="00360C9F">
              <w:rPr>
                <w:rFonts w:ascii="Arial" w:hAnsi="Arial" w:cs="Arial"/>
                <w:b/>
                <w:color w:val="595959" w:themeColor="text1" w:themeTint="A6"/>
              </w:rPr>
              <w:t>The rating category contended for by you:</w:t>
            </w:r>
          </w:p>
        </w:tc>
      </w:tr>
      <w:tr w:rsidR="00432DD4" w14:paraId="52417E8F" w14:textId="77777777" w:rsidTr="00A6361F">
        <w:trPr>
          <w:trHeight w:val="428"/>
        </w:trPr>
        <w:tc>
          <w:tcPr>
            <w:tcW w:w="10456" w:type="dxa"/>
            <w:gridSpan w:val="2"/>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432DD4" w14:paraId="1B1A01E4" w14:textId="77777777" w:rsidTr="00360C9F">
              <w:sdt>
                <w:sdtPr>
                  <w:rPr>
                    <w:rStyle w:val="Content"/>
                  </w:rPr>
                  <w:id w:val="1803042010"/>
                  <w:placeholder>
                    <w:docPart w:val="A9265475C8284B4BBBE1E29C236F1245"/>
                  </w:placeholder>
                  <w:showingPlcHdr/>
                  <w15:color w:val="99CCFF"/>
                </w:sdtPr>
                <w:sdtEndPr>
                  <w:rPr>
                    <w:rStyle w:val="DefaultParagraphFont"/>
                    <w:rFonts w:asciiTheme="minorHAnsi" w:hAnsiTheme="minorHAnsi" w:cs="Arial"/>
                  </w:rPr>
                </w:sdtEndPr>
                <w:sdtContent>
                  <w:tc>
                    <w:tcPr>
                      <w:tcW w:w="10230" w:type="dxa"/>
                    </w:tcPr>
                    <w:p w14:paraId="37ED065D" w14:textId="4FC75514" w:rsidR="00432DD4" w:rsidRDefault="00432DD4" w:rsidP="00432DD4">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rating category</w:t>
                      </w:r>
                      <w:r w:rsidRPr="009136F8">
                        <w:rPr>
                          <w:rStyle w:val="PlaceholderText"/>
                          <w:color w:val="ED7D31" w:themeColor="accent2"/>
                        </w:rPr>
                        <w:t>.</w:t>
                      </w:r>
                    </w:p>
                  </w:tc>
                </w:sdtContent>
              </w:sdt>
            </w:tr>
          </w:tbl>
          <w:p w14:paraId="22953C92" w14:textId="30C63C7A" w:rsidR="00432DD4" w:rsidRDefault="00432DD4" w:rsidP="00432DD4">
            <w:pPr>
              <w:rPr>
                <w:rFonts w:ascii="Arial" w:hAnsi="Arial" w:cs="Arial"/>
                <w:sz w:val="24"/>
              </w:rPr>
            </w:pPr>
          </w:p>
        </w:tc>
      </w:tr>
    </w:tbl>
    <w:p w14:paraId="76CAD4E4" w14:textId="77777777" w:rsidR="0029599A" w:rsidRDefault="0029599A" w:rsidP="00432DD4">
      <w:pPr>
        <w:spacing w:after="0" w:line="240" w:lineRule="auto"/>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4111"/>
        <w:gridCol w:w="2835"/>
        <w:gridCol w:w="851"/>
        <w:gridCol w:w="963"/>
      </w:tblGrid>
      <w:tr w:rsidR="00432DD4" w14:paraId="0CAA23C6" w14:textId="77777777" w:rsidTr="00A52359">
        <w:trPr>
          <w:trHeight w:val="332"/>
          <w:tblHeader/>
        </w:trPr>
        <w:tc>
          <w:tcPr>
            <w:tcW w:w="10456" w:type="dxa"/>
            <w:gridSpan w:val="5"/>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29FA916F" w14:textId="7CC7B313" w:rsidR="00432DD4" w:rsidRPr="007232AB" w:rsidRDefault="00F72D2D" w:rsidP="00432DD4">
            <w:pPr>
              <w:rPr>
                <w:rFonts w:ascii="Arial" w:hAnsi="Arial" w:cs="Arial"/>
                <w:b/>
                <w:sz w:val="24"/>
              </w:rPr>
            </w:pPr>
            <w:r w:rsidRPr="007232AB">
              <w:rPr>
                <w:rFonts w:ascii="Arial" w:hAnsi="Arial" w:cs="Arial"/>
                <w:b/>
                <w:sz w:val="24"/>
              </w:rPr>
              <w:t xml:space="preserve">SECTION </w:t>
            </w:r>
            <w:r>
              <w:rPr>
                <w:rFonts w:ascii="Arial" w:hAnsi="Arial" w:cs="Arial"/>
                <w:b/>
                <w:sz w:val="24"/>
              </w:rPr>
              <w:t>7 – PARTICULARS OF THE LAND TO WHICH THE APP</w:t>
            </w:r>
            <w:r w:rsidR="00FF7BF3">
              <w:rPr>
                <w:rFonts w:ascii="Arial" w:hAnsi="Arial" w:cs="Arial"/>
                <w:b/>
                <w:sz w:val="24"/>
              </w:rPr>
              <w:t>EAL</w:t>
            </w:r>
            <w:r>
              <w:rPr>
                <w:rFonts w:ascii="Arial" w:hAnsi="Arial" w:cs="Arial"/>
                <w:b/>
                <w:sz w:val="24"/>
              </w:rPr>
              <w:t xml:space="preserve"> RELATES</w:t>
            </w:r>
          </w:p>
        </w:tc>
      </w:tr>
      <w:tr w:rsidR="001A7A42" w:rsidRPr="001C3242" w14:paraId="7A55DBAE" w14:textId="77777777" w:rsidTr="00A6361F">
        <w:tblPrEx>
          <w:tblBorders>
            <w:top w:val="single" w:sz="4" w:space="0" w:color="auto"/>
            <w:left w:val="single" w:sz="4" w:space="0" w:color="auto"/>
            <w:bottom w:val="single" w:sz="4" w:space="0" w:color="auto"/>
            <w:right w:val="single" w:sz="4" w:space="0" w:color="auto"/>
          </w:tblBorders>
        </w:tblPrEx>
        <w:trPr>
          <w:trHeight w:val="432"/>
        </w:trPr>
        <w:tc>
          <w:tcPr>
            <w:tcW w:w="1696" w:type="dxa"/>
            <w:tcBorders>
              <w:top w:val="single" w:sz="4" w:space="0" w:color="D0CECE" w:themeColor="background2" w:themeShade="E6"/>
              <w:left w:val="single" w:sz="4" w:space="0" w:color="D0CECE" w:themeColor="background2" w:themeShade="E6"/>
              <w:bottom w:val="nil"/>
              <w:right w:val="nil"/>
            </w:tcBorders>
            <w:vAlign w:val="center"/>
          </w:tcPr>
          <w:p w14:paraId="4A64780D" w14:textId="77777777" w:rsidR="001A7A42" w:rsidRPr="001C3242" w:rsidRDefault="001A7A42" w:rsidP="009A1924">
            <w:pPr>
              <w:rPr>
                <w:rFonts w:ascii="Arial" w:hAnsi="Arial" w:cs="Arial"/>
                <w:b/>
                <w:sz w:val="24"/>
              </w:rPr>
            </w:pPr>
            <w:r w:rsidRPr="001C3242">
              <w:rPr>
                <w:rFonts w:ascii="Arial" w:hAnsi="Arial" w:cs="Arial"/>
                <w:b/>
                <w:color w:val="595959" w:themeColor="text1" w:themeTint="A6"/>
              </w:rPr>
              <w:t>Property ID:</w:t>
            </w:r>
          </w:p>
        </w:tc>
        <w:tc>
          <w:tcPr>
            <w:tcW w:w="8760" w:type="dxa"/>
            <w:gridSpan w:val="4"/>
            <w:tcBorders>
              <w:top w:val="single" w:sz="4" w:space="0" w:color="D0CECE" w:themeColor="background2" w:themeShade="E6"/>
              <w:left w:val="nil"/>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4990"/>
            </w:tblGrid>
            <w:tr w:rsidR="001A7A42" w14:paraId="3D1FB2B0" w14:textId="77777777" w:rsidTr="009A1924">
              <w:sdt>
                <w:sdtPr>
                  <w:rPr>
                    <w:rStyle w:val="Content"/>
                  </w:rPr>
                  <w:id w:val="-774168764"/>
                  <w:placeholder>
                    <w:docPart w:val="F7C5292E5CCB47B592A426E0BBF8498F"/>
                  </w:placeholder>
                  <w:showingPlcHdr/>
                  <w15:color w:val="99CCFF"/>
                </w:sdtPr>
                <w:sdtEndPr>
                  <w:rPr>
                    <w:rStyle w:val="DefaultParagraphFont"/>
                    <w:rFonts w:asciiTheme="minorHAnsi" w:hAnsiTheme="minorHAnsi" w:cs="Arial"/>
                  </w:rPr>
                </w:sdtEndPr>
                <w:sdtContent>
                  <w:tc>
                    <w:tcPr>
                      <w:tcW w:w="4990" w:type="dxa"/>
                    </w:tcPr>
                    <w:p w14:paraId="0B5E5641" w14:textId="77777777" w:rsidR="001A7A42" w:rsidRDefault="001A7A42" w:rsidP="009A1924">
                      <w:pPr>
                        <w:rPr>
                          <w:rFonts w:ascii="Arial" w:hAnsi="Arial" w:cs="Arial"/>
                          <w:b/>
                          <w:sz w:val="24"/>
                        </w:rPr>
                      </w:pPr>
                      <w:r w:rsidRPr="009136F8">
                        <w:rPr>
                          <w:rStyle w:val="PlaceholderText"/>
                          <w:color w:val="ED7D31" w:themeColor="accent2"/>
                        </w:rPr>
                        <w:t xml:space="preserve">Click to enter </w:t>
                      </w:r>
                      <w:r>
                        <w:rPr>
                          <w:rStyle w:val="PlaceholderText"/>
                          <w:color w:val="ED7D31" w:themeColor="accent2"/>
                        </w:rPr>
                        <w:t>Property ID</w:t>
                      </w:r>
                      <w:r w:rsidRPr="009136F8">
                        <w:rPr>
                          <w:rStyle w:val="PlaceholderText"/>
                          <w:color w:val="ED7D31" w:themeColor="accent2"/>
                        </w:rPr>
                        <w:t>.</w:t>
                      </w:r>
                    </w:p>
                  </w:tc>
                </w:sdtContent>
              </w:sdt>
            </w:tr>
          </w:tbl>
          <w:p w14:paraId="0416D0D3" w14:textId="77777777" w:rsidR="001A7A42" w:rsidRPr="001C3242" w:rsidRDefault="001A7A42" w:rsidP="009A1924">
            <w:pPr>
              <w:rPr>
                <w:rFonts w:ascii="Arial" w:hAnsi="Arial" w:cs="Arial"/>
                <w:b/>
                <w:sz w:val="24"/>
              </w:rPr>
            </w:pPr>
          </w:p>
        </w:tc>
      </w:tr>
      <w:tr w:rsidR="001A7A42" w:rsidRPr="001C3242" w14:paraId="1B2CE331" w14:textId="77777777" w:rsidTr="00A6361F">
        <w:tblPrEx>
          <w:tblBorders>
            <w:top w:val="single" w:sz="4" w:space="0" w:color="auto"/>
            <w:left w:val="single" w:sz="4" w:space="0" w:color="auto"/>
            <w:bottom w:val="single" w:sz="4" w:space="0" w:color="auto"/>
            <w:right w:val="single" w:sz="4" w:space="0" w:color="auto"/>
          </w:tblBorders>
        </w:tblPrEx>
        <w:trPr>
          <w:trHeight w:val="431"/>
        </w:trPr>
        <w:tc>
          <w:tcPr>
            <w:tcW w:w="10456" w:type="dxa"/>
            <w:gridSpan w:val="5"/>
            <w:tcBorders>
              <w:left w:val="single" w:sz="4" w:space="0" w:color="D0CECE" w:themeColor="background2" w:themeShade="E6"/>
              <w:right w:val="single" w:sz="4" w:space="0" w:color="D0CECE" w:themeColor="background2" w:themeShade="E6"/>
            </w:tcBorders>
            <w:vAlign w:val="center"/>
          </w:tcPr>
          <w:p w14:paraId="4AD9A8C8" w14:textId="77777777" w:rsidR="001A7A42" w:rsidRPr="001C3242" w:rsidRDefault="001A7A42" w:rsidP="009A1924">
            <w:pPr>
              <w:rPr>
                <w:rStyle w:val="Content"/>
                <w:b/>
                <w:color w:val="595959" w:themeColor="text1" w:themeTint="A6"/>
              </w:rPr>
            </w:pPr>
            <w:r w:rsidRPr="001C3242">
              <w:rPr>
                <w:rFonts w:ascii="Arial" w:hAnsi="Arial" w:cs="Arial"/>
                <w:b/>
                <w:color w:val="595959" w:themeColor="text1" w:themeTint="A6"/>
              </w:rPr>
              <w:t>Real Property Description:</w:t>
            </w:r>
          </w:p>
        </w:tc>
      </w:tr>
      <w:tr w:rsidR="001A7A42" w:rsidRPr="001C3242" w14:paraId="05FFD1CE" w14:textId="77777777" w:rsidTr="00A6361F">
        <w:tblPrEx>
          <w:tblBorders>
            <w:top w:val="single" w:sz="4" w:space="0" w:color="auto"/>
            <w:left w:val="single" w:sz="4" w:space="0" w:color="auto"/>
            <w:bottom w:val="single" w:sz="4" w:space="0" w:color="auto"/>
            <w:right w:val="single" w:sz="4" w:space="0" w:color="auto"/>
          </w:tblBorders>
        </w:tblPrEx>
        <w:trPr>
          <w:trHeight w:val="431"/>
        </w:trPr>
        <w:tc>
          <w:tcPr>
            <w:tcW w:w="1696" w:type="dxa"/>
            <w:tcBorders>
              <w:top w:val="nil"/>
              <w:left w:val="single" w:sz="4" w:space="0" w:color="D0CECE" w:themeColor="background2" w:themeShade="E6"/>
              <w:bottom w:val="nil"/>
              <w:right w:val="nil"/>
            </w:tcBorders>
            <w:vAlign w:val="center"/>
          </w:tcPr>
          <w:p w14:paraId="24147CCF" w14:textId="77777777" w:rsidR="001A7A42" w:rsidRPr="001C3242" w:rsidRDefault="001A7A42" w:rsidP="009A1924">
            <w:pPr>
              <w:rPr>
                <w:rFonts w:ascii="Arial" w:hAnsi="Arial" w:cs="Arial"/>
                <w:b/>
                <w:color w:val="595959" w:themeColor="text1" w:themeTint="A6"/>
                <w:sz w:val="24"/>
              </w:rPr>
            </w:pPr>
            <w:r w:rsidRPr="001C3242">
              <w:rPr>
                <w:rFonts w:ascii="Arial" w:hAnsi="Arial" w:cs="Arial"/>
                <w:b/>
                <w:color w:val="595959" w:themeColor="text1" w:themeTint="A6"/>
              </w:rPr>
              <w:t>Lot number:</w:t>
            </w:r>
          </w:p>
        </w:tc>
        <w:tc>
          <w:tcPr>
            <w:tcW w:w="8760" w:type="dxa"/>
            <w:gridSpan w:val="4"/>
            <w:tcBorders>
              <w:left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5002"/>
            </w:tblGrid>
            <w:tr w:rsidR="001A7A42" w14:paraId="72020F99" w14:textId="77777777" w:rsidTr="009A1924">
              <w:sdt>
                <w:sdtPr>
                  <w:rPr>
                    <w:rStyle w:val="Content"/>
                  </w:rPr>
                  <w:id w:val="-1746861209"/>
                  <w:placeholder>
                    <w:docPart w:val="140BBF81F0A04F068BC18E5321B96351"/>
                  </w:placeholder>
                  <w:showingPlcHdr/>
                  <w15:color w:val="99CCFF"/>
                </w:sdtPr>
                <w:sdtEndPr>
                  <w:rPr>
                    <w:rStyle w:val="DefaultParagraphFont"/>
                    <w:rFonts w:asciiTheme="minorHAnsi" w:hAnsiTheme="minorHAnsi" w:cs="Arial"/>
                  </w:rPr>
                </w:sdtEndPr>
                <w:sdtContent>
                  <w:tc>
                    <w:tcPr>
                      <w:tcW w:w="5002" w:type="dxa"/>
                    </w:tcPr>
                    <w:p w14:paraId="4104D8E8" w14:textId="77777777" w:rsidR="001A7A42" w:rsidRDefault="001A7A42" w:rsidP="009A1924">
                      <w:pPr>
                        <w:rPr>
                          <w:rFonts w:ascii="Arial" w:hAnsi="Arial" w:cs="Arial"/>
                          <w:b/>
                          <w:color w:val="595959" w:themeColor="text1" w:themeTint="A6"/>
                          <w:sz w:val="24"/>
                        </w:rPr>
                      </w:pPr>
                      <w:r w:rsidRPr="009136F8">
                        <w:rPr>
                          <w:rStyle w:val="PlaceholderText"/>
                          <w:color w:val="ED7D31" w:themeColor="accent2"/>
                        </w:rPr>
                        <w:t xml:space="preserve">Click to enter </w:t>
                      </w:r>
                      <w:r>
                        <w:rPr>
                          <w:rStyle w:val="PlaceholderText"/>
                          <w:color w:val="ED7D31" w:themeColor="accent2"/>
                        </w:rPr>
                        <w:t>lot number</w:t>
                      </w:r>
                      <w:r w:rsidRPr="009136F8">
                        <w:rPr>
                          <w:rStyle w:val="PlaceholderText"/>
                          <w:color w:val="ED7D31" w:themeColor="accent2"/>
                        </w:rPr>
                        <w:t>.</w:t>
                      </w:r>
                    </w:p>
                  </w:tc>
                </w:sdtContent>
              </w:sdt>
            </w:tr>
          </w:tbl>
          <w:p w14:paraId="541D602F" w14:textId="77777777" w:rsidR="001A7A42" w:rsidRPr="001C3242" w:rsidRDefault="001A7A42" w:rsidP="009A1924">
            <w:pPr>
              <w:rPr>
                <w:rFonts w:ascii="Arial" w:hAnsi="Arial" w:cs="Arial"/>
                <w:b/>
                <w:color w:val="595959" w:themeColor="text1" w:themeTint="A6"/>
                <w:sz w:val="24"/>
              </w:rPr>
            </w:pPr>
          </w:p>
        </w:tc>
      </w:tr>
      <w:tr w:rsidR="001A7A42" w:rsidRPr="00FD5A36" w14:paraId="25820D8C" w14:textId="77777777" w:rsidTr="00A6361F">
        <w:tblPrEx>
          <w:tblBorders>
            <w:top w:val="single" w:sz="4" w:space="0" w:color="auto"/>
            <w:left w:val="single" w:sz="4" w:space="0" w:color="auto"/>
            <w:bottom w:val="single" w:sz="4" w:space="0" w:color="auto"/>
            <w:right w:val="single" w:sz="4" w:space="0" w:color="auto"/>
          </w:tblBorders>
        </w:tblPrEx>
        <w:trPr>
          <w:trHeight w:val="431"/>
        </w:trPr>
        <w:tc>
          <w:tcPr>
            <w:tcW w:w="1696" w:type="dxa"/>
            <w:tcBorders>
              <w:top w:val="nil"/>
              <w:left w:val="single" w:sz="4" w:space="0" w:color="D0CECE" w:themeColor="background2" w:themeShade="E6"/>
              <w:bottom w:val="nil"/>
              <w:right w:val="nil"/>
            </w:tcBorders>
            <w:vAlign w:val="center"/>
          </w:tcPr>
          <w:p w14:paraId="42208070" w14:textId="77777777" w:rsidR="001A7A42" w:rsidRPr="00FD5A36" w:rsidRDefault="001A7A42" w:rsidP="009A1924">
            <w:pPr>
              <w:rPr>
                <w:rFonts w:ascii="Arial" w:hAnsi="Arial" w:cs="Arial"/>
                <w:color w:val="595959" w:themeColor="text1" w:themeTint="A6"/>
              </w:rPr>
            </w:pPr>
            <w:r w:rsidRPr="001C3242">
              <w:rPr>
                <w:rFonts w:ascii="Arial" w:hAnsi="Arial" w:cs="Arial"/>
                <w:b/>
                <w:color w:val="595959" w:themeColor="text1" w:themeTint="A6"/>
              </w:rPr>
              <w:t>Plan number:</w:t>
            </w:r>
          </w:p>
        </w:tc>
        <w:tc>
          <w:tcPr>
            <w:tcW w:w="8760" w:type="dxa"/>
            <w:gridSpan w:val="4"/>
            <w:tcBorders>
              <w:left w:val="nil"/>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5002"/>
            </w:tblGrid>
            <w:tr w:rsidR="001A7A42" w14:paraId="4226C70C" w14:textId="77777777" w:rsidTr="009A1924">
              <w:sdt>
                <w:sdtPr>
                  <w:rPr>
                    <w:rStyle w:val="Content"/>
                  </w:rPr>
                  <w:id w:val="592673711"/>
                  <w:placeholder>
                    <w:docPart w:val="798095FEF0934DB389A78F8FCF7E466A"/>
                  </w:placeholder>
                  <w:showingPlcHdr/>
                  <w15:color w:val="99CCFF"/>
                </w:sdtPr>
                <w:sdtEndPr>
                  <w:rPr>
                    <w:rStyle w:val="DefaultParagraphFont"/>
                    <w:rFonts w:asciiTheme="minorHAnsi" w:hAnsiTheme="minorHAnsi" w:cs="Arial"/>
                  </w:rPr>
                </w:sdtEndPr>
                <w:sdtContent>
                  <w:tc>
                    <w:tcPr>
                      <w:tcW w:w="5002" w:type="dxa"/>
                    </w:tcPr>
                    <w:p w14:paraId="73EC0FCB" w14:textId="77777777" w:rsidR="001A7A42" w:rsidRDefault="001A7A42" w:rsidP="009A1924">
                      <w:pPr>
                        <w:rPr>
                          <w:rFonts w:ascii="Arial" w:hAnsi="Arial" w:cs="Arial"/>
                          <w:color w:val="595959" w:themeColor="text1" w:themeTint="A6"/>
                        </w:rPr>
                      </w:pPr>
                      <w:r w:rsidRPr="009136F8">
                        <w:rPr>
                          <w:rStyle w:val="PlaceholderText"/>
                          <w:color w:val="ED7D31" w:themeColor="accent2"/>
                        </w:rPr>
                        <w:t xml:space="preserve">Click to enter </w:t>
                      </w:r>
                      <w:r>
                        <w:rPr>
                          <w:rStyle w:val="PlaceholderText"/>
                          <w:color w:val="ED7D31" w:themeColor="accent2"/>
                        </w:rPr>
                        <w:t>plan number</w:t>
                      </w:r>
                      <w:r w:rsidRPr="009136F8">
                        <w:rPr>
                          <w:rStyle w:val="PlaceholderText"/>
                          <w:color w:val="ED7D31" w:themeColor="accent2"/>
                        </w:rPr>
                        <w:t>.</w:t>
                      </w:r>
                    </w:p>
                  </w:tc>
                </w:sdtContent>
              </w:sdt>
            </w:tr>
          </w:tbl>
          <w:p w14:paraId="64AEEB34" w14:textId="77777777" w:rsidR="001A7A42" w:rsidRPr="00FD5A36" w:rsidRDefault="001A7A42" w:rsidP="009A1924">
            <w:pPr>
              <w:rPr>
                <w:rFonts w:ascii="Arial" w:hAnsi="Arial" w:cs="Arial"/>
                <w:color w:val="595959" w:themeColor="text1" w:themeTint="A6"/>
              </w:rPr>
            </w:pPr>
          </w:p>
        </w:tc>
      </w:tr>
      <w:tr w:rsidR="001A7A42" w14:paraId="4646ADAC" w14:textId="77777777" w:rsidTr="00A6361F">
        <w:tblPrEx>
          <w:tblBorders>
            <w:top w:val="single" w:sz="4" w:space="0" w:color="auto"/>
            <w:left w:val="single" w:sz="4" w:space="0" w:color="auto"/>
            <w:bottom w:val="single" w:sz="4" w:space="0" w:color="auto"/>
            <w:right w:val="single" w:sz="4" w:space="0" w:color="auto"/>
          </w:tblBorders>
        </w:tblPrEx>
        <w:trPr>
          <w:trHeight w:val="431"/>
        </w:trPr>
        <w:tc>
          <w:tcPr>
            <w:tcW w:w="5807" w:type="dxa"/>
            <w:gridSpan w:val="2"/>
            <w:tcBorders>
              <w:top w:val="nil"/>
              <w:left w:val="single" w:sz="4" w:space="0" w:color="D0CECE" w:themeColor="background2" w:themeShade="E6"/>
              <w:bottom w:val="nil"/>
              <w:right w:val="nil"/>
            </w:tcBorders>
            <w:vAlign w:val="center"/>
          </w:tcPr>
          <w:p w14:paraId="094E7DAB" w14:textId="1D0E72BA" w:rsidR="001A7A42" w:rsidRDefault="001A7A42" w:rsidP="009A1924">
            <w:pPr>
              <w:rPr>
                <w:rFonts w:ascii="Arial" w:hAnsi="Arial" w:cs="Arial"/>
                <w:sz w:val="24"/>
              </w:rPr>
            </w:pPr>
            <w:r w:rsidRPr="001C3242">
              <w:rPr>
                <w:rFonts w:ascii="Arial" w:hAnsi="Arial" w:cs="Arial"/>
                <w:b/>
                <w:color w:val="595959" w:themeColor="text1" w:themeTint="A6"/>
              </w:rPr>
              <w:t>Area</w:t>
            </w:r>
            <w:r w:rsidR="00A67F52">
              <w:rPr>
                <w:rFonts w:ascii="Arial" w:hAnsi="Arial" w:cs="Arial"/>
                <w:b/>
                <w:color w:val="595959" w:themeColor="text1" w:themeTint="A6"/>
              </w:rPr>
              <w:t>:</w:t>
            </w:r>
            <w:r w:rsidRPr="001C3242">
              <w:rPr>
                <w:rFonts w:ascii="Arial" w:hAnsi="Arial" w:cs="Arial"/>
                <w:color w:val="595959" w:themeColor="text1" w:themeTint="A6"/>
              </w:rPr>
              <w:t xml:space="preserve"> </w:t>
            </w:r>
            <w:r w:rsidRPr="00A67F52">
              <w:rPr>
                <w:rFonts w:ascii="Arial" w:hAnsi="Arial" w:cs="Arial"/>
                <w:i/>
                <w:color w:val="595959" w:themeColor="text1" w:themeTint="A6"/>
                <w:sz w:val="20"/>
              </w:rPr>
              <w:t>(include units – either m</w:t>
            </w:r>
            <w:r w:rsidRPr="00A67F52">
              <w:rPr>
                <w:rFonts w:ascii="Arial" w:hAnsi="Arial" w:cs="Arial"/>
                <w:i/>
                <w:color w:val="595959" w:themeColor="text1" w:themeTint="A6"/>
                <w:sz w:val="20"/>
                <w:vertAlign w:val="superscript"/>
              </w:rPr>
              <w:t>2</w:t>
            </w:r>
            <w:r w:rsidRPr="00A67F52">
              <w:rPr>
                <w:rFonts w:ascii="Arial" w:hAnsi="Arial" w:cs="Arial"/>
                <w:i/>
                <w:color w:val="595959" w:themeColor="text1" w:themeTint="A6"/>
                <w:sz w:val="20"/>
              </w:rPr>
              <w:t xml:space="preserve"> or ha, whichever is applicable)</w:t>
            </w:r>
          </w:p>
        </w:tc>
        <w:tc>
          <w:tcPr>
            <w:tcW w:w="2835" w:type="dxa"/>
            <w:tcBorders>
              <w:top w:val="nil"/>
              <w:left w:val="nil"/>
              <w:bottom w:val="nil"/>
              <w:right w:val="nil"/>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580"/>
            </w:tblGrid>
            <w:tr w:rsidR="001A7A42" w14:paraId="2BCF70D1" w14:textId="77777777" w:rsidTr="009A1924">
              <w:sdt>
                <w:sdtPr>
                  <w:rPr>
                    <w:rStyle w:val="Content"/>
                  </w:rPr>
                  <w:id w:val="-1506973766"/>
                  <w:placeholder>
                    <w:docPart w:val="EF1988EA2ABD43F7B981027C09FE8ACF"/>
                  </w:placeholder>
                  <w:showingPlcHdr/>
                  <w15:color w:val="99CCFF"/>
                </w:sdtPr>
                <w:sdtEndPr>
                  <w:rPr>
                    <w:rStyle w:val="DefaultParagraphFont"/>
                    <w:rFonts w:asciiTheme="minorHAnsi" w:hAnsiTheme="minorHAnsi" w:cs="Arial"/>
                  </w:rPr>
                </w:sdtEndPr>
                <w:sdtContent>
                  <w:tc>
                    <w:tcPr>
                      <w:tcW w:w="2580" w:type="dxa"/>
                    </w:tcPr>
                    <w:p w14:paraId="2337B961" w14:textId="77777777" w:rsidR="001A7A42" w:rsidRDefault="001A7A42" w:rsidP="009A1924">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area</w:t>
                      </w:r>
                      <w:r w:rsidRPr="009136F8">
                        <w:rPr>
                          <w:rStyle w:val="PlaceholderText"/>
                          <w:color w:val="ED7D31" w:themeColor="accent2"/>
                        </w:rPr>
                        <w:t>.</w:t>
                      </w:r>
                    </w:p>
                  </w:tc>
                </w:sdtContent>
              </w:sdt>
            </w:tr>
          </w:tbl>
          <w:p w14:paraId="5027CCB4" w14:textId="77777777" w:rsidR="001A7A42" w:rsidRDefault="001A7A42" w:rsidP="009A1924">
            <w:pPr>
              <w:rPr>
                <w:rFonts w:ascii="Arial" w:hAnsi="Arial" w:cs="Arial"/>
                <w:sz w:val="24"/>
              </w:rPr>
            </w:pPr>
          </w:p>
        </w:tc>
        <w:tc>
          <w:tcPr>
            <w:tcW w:w="851" w:type="dxa"/>
            <w:tcBorders>
              <w:top w:val="nil"/>
              <w:left w:val="nil"/>
              <w:bottom w:val="nil"/>
              <w:right w:val="nil"/>
            </w:tcBorders>
            <w:vAlign w:val="center"/>
          </w:tcPr>
          <w:p w14:paraId="21E4F9DF" w14:textId="77777777" w:rsidR="001A7A42" w:rsidRDefault="00F25D5A" w:rsidP="009A1924">
            <w:pPr>
              <w:rPr>
                <w:rFonts w:ascii="Arial" w:hAnsi="Arial" w:cs="Arial"/>
                <w:sz w:val="24"/>
              </w:rPr>
            </w:pPr>
            <w:sdt>
              <w:sdtPr>
                <w:rPr>
                  <w:rFonts w:ascii="Arial" w:hAnsi="Arial" w:cs="Arial"/>
                  <w:b/>
                  <w:color w:val="595959" w:themeColor="text1" w:themeTint="A6"/>
                </w:rPr>
                <w:id w:val="2137904762"/>
                <w14:checkbox>
                  <w14:checked w14:val="0"/>
                  <w14:checkedState w14:val="2612" w14:font="MS Gothic"/>
                  <w14:uncheckedState w14:val="2610" w14:font="MS Gothic"/>
                </w14:checkbox>
              </w:sdtPr>
              <w:sdtEndPr/>
              <w:sdtContent>
                <w:r w:rsidR="001A7A42">
                  <w:rPr>
                    <w:rFonts w:ascii="MS Gothic" w:eastAsia="MS Gothic" w:hAnsi="MS Gothic" w:cs="Arial" w:hint="eastAsia"/>
                    <w:b/>
                    <w:color w:val="595959" w:themeColor="text1" w:themeTint="A6"/>
                  </w:rPr>
                  <w:t>☐</w:t>
                </w:r>
              </w:sdtContent>
            </w:sdt>
            <w:r w:rsidR="001A7A42">
              <w:rPr>
                <w:rFonts w:ascii="Arial" w:hAnsi="Arial" w:cs="Arial"/>
                <w:sz w:val="24"/>
              </w:rPr>
              <w:t xml:space="preserve"> </w:t>
            </w:r>
            <w:r w:rsidR="001A7A42">
              <w:rPr>
                <w:rFonts w:ascii="Arial" w:hAnsi="Arial" w:cs="Arial"/>
                <w:b/>
                <w:color w:val="595959" w:themeColor="text1" w:themeTint="A6"/>
              </w:rPr>
              <w:t>m</w:t>
            </w:r>
            <w:r w:rsidR="001A7A42">
              <w:rPr>
                <w:rFonts w:ascii="Arial" w:hAnsi="Arial" w:cs="Arial"/>
                <w:b/>
                <w:color w:val="595959" w:themeColor="text1" w:themeTint="A6"/>
                <w:vertAlign w:val="superscript"/>
              </w:rPr>
              <w:t>2</w:t>
            </w:r>
          </w:p>
        </w:tc>
        <w:tc>
          <w:tcPr>
            <w:tcW w:w="963" w:type="dxa"/>
            <w:tcBorders>
              <w:top w:val="nil"/>
              <w:left w:val="nil"/>
              <w:bottom w:val="nil"/>
              <w:right w:val="single" w:sz="4" w:space="0" w:color="D0CECE" w:themeColor="background2" w:themeShade="E6"/>
            </w:tcBorders>
            <w:vAlign w:val="center"/>
          </w:tcPr>
          <w:p w14:paraId="6852A9BD" w14:textId="77777777" w:rsidR="001A7A42" w:rsidRDefault="00F25D5A" w:rsidP="009A1924">
            <w:pPr>
              <w:rPr>
                <w:rFonts w:ascii="Arial" w:hAnsi="Arial" w:cs="Arial"/>
                <w:sz w:val="24"/>
              </w:rPr>
            </w:pPr>
            <w:sdt>
              <w:sdtPr>
                <w:rPr>
                  <w:rFonts w:ascii="Arial" w:hAnsi="Arial" w:cs="Arial"/>
                  <w:b/>
                  <w:color w:val="595959" w:themeColor="text1" w:themeTint="A6"/>
                </w:rPr>
                <w:id w:val="768971431"/>
                <w14:checkbox>
                  <w14:checked w14:val="0"/>
                  <w14:checkedState w14:val="2612" w14:font="MS Gothic"/>
                  <w14:uncheckedState w14:val="2610" w14:font="MS Gothic"/>
                </w14:checkbox>
              </w:sdtPr>
              <w:sdtEndPr/>
              <w:sdtContent>
                <w:r w:rsidR="001A7A42">
                  <w:rPr>
                    <w:rFonts w:ascii="MS Gothic" w:eastAsia="MS Gothic" w:hAnsi="MS Gothic" w:cs="Arial" w:hint="eastAsia"/>
                    <w:b/>
                    <w:color w:val="595959" w:themeColor="text1" w:themeTint="A6"/>
                  </w:rPr>
                  <w:t>☐</w:t>
                </w:r>
              </w:sdtContent>
            </w:sdt>
            <w:r w:rsidR="001A7A42">
              <w:rPr>
                <w:rFonts w:ascii="Arial" w:hAnsi="Arial" w:cs="Arial"/>
                <w:sz w:val="24"/>
              </w:rPr>
              <w:t xml:space="preserve"> </w:t>
            </w:r>
            <w:r w:rsidR="001A7A42">
              <w:rPr>
                <w:rFonts w:ascii="Arial" w:hAnsi="Arial" w:cs="Arial"/>
                <w:b/>
                <w:color w:val="595959" w:themeColor="text1" w:themeTint="A6"/>
              </w:rPr>
              <w:t>ha</w:t>
            </w:r>
          </w:p>
        </w:tc>
      </w:tr>
      <w:tr w:rsidR="00432DD4" w14:paraId="2D8C62F2" w14:textId="77777777" w:rsidTr="00A6361F">
        <w:trPr>
          <w:trHeight w:val="431"/>
        </w:trPr>
        <w:tc>
          <w:tcPr>
            <w:tcW w:w="10456" w:type="dxa"/>
            <w:gridSpan w:val="5"/>
            <w:tcBorders>
              <w:left w:val="single" w:sz="4" w:space="0" w:color="D0CECE" w:themeColor="background2" w:themeShade="E6"/>
              <w:right w:val="single" w:sz="4" w:space="0" w:color="D0CECE" w:themeColor="background2" w:themeShade="E6"/>
            </w:tcBorders>
            <w:vAlign w:val="center"/>
          </w:tcPr>
          <w:p w14:paraId="53EFB1FF" w14:textId="77777777" w:rsidR="00432DD4" w:rsidRPr="00360C9F" w:rsidRDefault="00432DD4" w:rsidP="00432DD4">
            <w:pPr>
              <w:rPr>
                <w:rFonts w:ascii="Arial" w:hAnsi="Arial" w:cs="Arial"/>
                <w:b/>
                <w:color w:val="595959" w:themeColor="text1" w:themeTint="A6"/>
              </w:rPr>
            </w:pPr>
            <w:r w:rsidRPr="00360C9F">
              <w:rPr>
                <w:rFonts w:ascii="Arial" w:hAnsi="Arial" w:cs="Arial"/>
                <w:b/>
                <w:color w:val="595959" w:themeColor="text1" w:themeTint="A6"/>
              </w:rPr>
              <w:t>Street address:</w:t>
            </w:r>
          </w:p>
        </w:tc>
      </w:tr>
      <w:tr w:rsidR="00983874" w14:paraId="01DC5B31" w14:textId="77777777" w:rsidTr="00A6361F">
        <w:trPr>
          <w:trHeight w:val="431"/>
        </w:trPr>
        <w:tc>
          <w:tcPr>
            <w:tcW w:w="10456" w:type="dxa"/>
            <w:gridSpan w:val="5"/>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6686"/>
              <w:gridCol w:w="855"/>
              <w:gridCol w:w="1280"/>
              <w:gridCol w:w="1409"/>
            </w:tblGrid>
            <w:tr w:rsidR="00BD6D35" w:rsidRPr="00AF0CA5" w14:paraId="24728E4A" w14:textId="77777777" w:rsidTr="00EF3696">
              <w:sdt>
                <w:sdtPr>
                  <w:rPr>
                    <w:rStyle w:val="Content"/>
                  </w:rPr>
                  <w:id w:val="1675455443"/>
                  <w:placeholder>
                    <w:docPart w:val="7EFC0ABB379940E8AC066B3A39E71198"/>
                  </w:placeholder>
                  <w:showingPlcHdr/>
                  <w15:color w:val="99CCFF"/>
                </w:sdtPr>
                <w:sdtEndPr>
                  <w:rPr>
                    <w:rStyle w:val="DefaultParagraphFont"/>
                    <w:rFonts w:asciiTheme="minorHAnsi" w:hAnsiTheme="minorHAnsi" w:cs="Arial"/>
                    <w:color w:val="595959" w:themeColor="text1" w:themeTint="A6"/>
                  </w:rPr>
                </w:sdtEndPr>
                <w:sdtContent>
                  <w:tc>
                    <w:tcPr>
                      <w:tcW w:w="6686" w:type="dxa"/>
                      <w:tcBorders>
                        <w:right w:val="nil"/>
                      </w:tcBorders>
                      <w:vAlign w:val="center"/>
                    </w:tcPr>
                    <w:p w14:paraId="123E7F59" w14:textId="77777777" w:rsidR="00BD6D35" w:rsidRPr="00AF0CA5" w:rsidRDefault="00BD6D35" w:rsidP="00BD6D35">
                      <w:pPr>
                        <w:rPr>
                          <w:rFonts w:ascii="Arial" w:hAnsi="Arial" w:cs="Arial"/>
                          <w:color w:val="595959" w:themeColor="text1" w:themeTint="A6"/>
                        </w:rPr>
                      </w:pPr>
                      <w:r w:rsidRPr="005B3389">
                        <w:rPr>
                          <w:rStyle w:val="PlaceholderText"/>
                          <w:rFonts w:cs="Arial"/>
                          <w:color w:val="ED7D31" w:themeColor="accent2"/>
                        </w:rPr>
                        <w:t>Click to enter address.</w:t>
                      </w:r>
                    </w:p>
                  </w:tc>
                </w:sdtContent>
              </w:sdt>
              <w:tc>
                <w:tcPr>
                  <w:tcW w:w="855" w:type="dxa"/>
                  <w:tcBorders>
                    <w:left w:val="nil"/>
                    <w:right w:val="nil"/>
                  </w:tcBorders>
                  <w:vAlign w:val="center"/>
                </w:tcPr>
                <w:p w14:paraId="02A82E29" w14:textId="77777777" w:rsidR="00BD6D35" w:rsidRPr="00AF0CA5" w:rsidRDefault="00BD6D35" w:rsidP="00BD6D35">
                  <w:pPr>
                    <w:rPr>
                      <w:rStyle w:val="Content"/>
                      <w:rFonts w:cs="Arial"/>
                      <w:color w:val="595959" w:themeColor="text1" w:themeTint="A6"/>
                    </w:rPr>
                  </w:pPr>
                  <w:r w:rsidRPr="00AF0CA5">
                    <w:rPr>
                      <w:rFonts w:ascii="Arial" w:hAnsi="Arial" w:cs="Arial"/>
                      <w:b/>
                      <w:color w:val="595959" w:themeColor="text1" w:themeTint="A6"/>
                    </w:rPr>
                    <w:t>QLD</w:t>
                  </w:r>
                </w:p>
              </w:tc>
              <w:tc>
                <w:tcPr>
                  <w:tcW w:w="1280" w:type="dxa"/>
                  <w:tcBorders>
                    <w:left w:val="nil"/>
                    <w:right w:val="nil"/>
                  </w:tcBorders>
                  <w:vAlign w:val="center"/>
                </w:tcPr>
                <w:p w14:paraId="08FF908C" w14:textId="77777777" w:rsidR="00BD6D35" w:rsidRPr="00AF0CA5" w:rsidRDefault="00BD6D35" w:rsidP="00BD6D35">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664392368"/>
                  <w:placeholder>
                    <w:docPart w:val="294B04206A6547ABAA8A0015E82ACEE9"/>
                  </w:placeholder>
                  <w:showingPlcHdr/>
                  <w15:color w:val="99CCFF"/>
                </w:sdtPr>
                <w:sdtEndPr>
                  <w:rPr>
                    <w:rStyle w:val="DefaultParagraphFont"/>
                    <w:rFonts w:asciiTheme="minorHAnsi" w:hAnsiTheme="minorHAnsi" w:cs="Arial"/>
                    <w:color w:val="595959" w:themeColor="text1" w:themeTint="A6"/>
                  </w:rPr>
                </w:sdtEndPr>
                <w:sdtContent>
                  <w:tc>
                    <w:tcPr>
                      <w:tcW w:w="1409" w:type="dxa"/>
                      <w:tcBorders>
                        <w:left w:val="nil"/>
                      </w:tcBorders>
                      <w:vAlign w:val="center"/>
                    </w:tcPr>
                    <w:p w14:paraId="4F59006F" w14:textId="77777777" w:rsidR="00BD6D35" w:rsidRPr="00AF0CA5" w:rsidRDefault="00BD6D35" w:rsidP="00BD6D35">
                      <w:pPr>
                        <w:rPr>
                          <w:rFonts w:ascii="Arial" w:hAnsi="Arial" w:cs="Arial"/>
                          <w:b/>
                          <w:color w:val="595959" w:themeColor="text1" w:themeTint="A6"/>
                        </w:rPr>
                      </w:pPr>
                      <w:r w:rsidRPr="005B3389">
                        <w:rPr>
                          <w:rStyle w:val="PlaceholderText"/>
                          <w:rFonts w:cs="Arial"/>
                          <w:color w:val="ED7D31" w:themeColor="accent2"/>
                        </w:rPr>
                        <w:t>Click to enter postcode.</w:t>
                      </w:r>
                    </w:p>
                  </w:tc>
                </w:sdtContent>
              </w:sdt>
            </w:tr>
          </w:tbl>
          <w:p w14:paraId="0D51454D" w14:textId="77777777" w:rsidR="00983874" w:rsidRPr="00BD6D35" w:rsidRDefault="00983874" w:rsidP="00432DD4">
            <w:pPr>
              <w:rPr>
                <w:rFonts w:ascii="Arial" w:hAnsi="Arial" w:cs="Arial"/>
                <w:b/>
                <w:sz w:val="24"/>
              </w:rPr>
            </w:pPr>
          </w:p>
        </w:tc>
      </w:tr>
      <w:tr w:rsidR="00432DD4" w14:paraId="09ABDEFB" w14:textId="77777777" w:rsidTr="00A6361F">
        <w:trPr>
          <w:trHeight w:val="431"/>
        </w:trPr>
        <w:tc>
          <w:tcPr>
            <w:tcW w:w="10456" w:type="dxa"/>
            <w:gridSpan w:val="5"/>
            <w:tcBorders>
              <w:left w:val="single" w:sz="4" w:space="0" w:color="D0CECE" w:themeColor="background2" w:themeShade="E6"/>
              <w:right w:val="single" w:sz="4" w:space="0" w:color="D0CECE" w:themeColor="background2" w:themeShade="E6"/>
            </w:tcBorders>
            <w:vAlign w:val="center"/>
          </w:tcPr>
          <w:p w14:paraId="17433DF0" w14:textId="77777777" w:rsidR="00432DD4" w:rsidRPr="00360C9F" w:rsidRDefault="00432DD4" w:rsidP="00432DD4">
            <w:pPr>
              <w:rPr>
                <w:rStyle w:val="Content"/>
                <w:b/>
                <w:color w:val="595959" w:themeColor="text1" w:themeTint="A6"/>
              </w:rPr>
            </w:pPr>
            <w:r w:rsidRPr="00360C9F">
              <w:rPr>
                <w:rFonts w:ascii="Arial" w:hAnsi="Arial" w:cs="Arial"/>
                <w:b/>
                <w:color w:val="595959" w:themeColor="text1" w:themeTint="A6"/>
              </w:rPr>
              <w:t>Local Government / Brisbane City Council Division:</w:t>
            </w:r>
          </w:p>
        </w:tc>
      </w:tr>
      <w:tr w:rsidR="00983874" w14:paraId="3A3AF552" w14:textId="77777777" w:rsidTr="00A6361F">
        <w:trPr>
          <w:trHeight w:val="431"/>
        </w:trPr>
        <w:tc>
          <w:tcPr>
            <w:tcW w:w="10456" w:type="dxa"/>
            <w:gridSpan w:val="5"/>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983874" w14:paraId="3A5F5C91" w14:textId="77777777" w:rsidTr="00360C9F">
              <w:sdt>
                <w:sdtPr>
                  <w:rPr>
                    <w:rStyle w:val="Content"/>
                  </w:rPr>
                  <w:id w:val="-1618905778"/>
                  <w:placeholder>
                    <w:docPart w:val="37C1B020DD944096B5194D30C74A34A3"/>
                  </w:placeholder>
                  <w:showingPlcHdr/>
                  <w15:color w:val="99CCFF"/>
                </w:sdtPr>
                <w:sdtEndPr>
                  <w:rPr>
                    <w:rStyle w:val="DefaultParagraphFont"/>
                    <w:rFonts w:asciiTheme="minorHAnsi" w:hAnsiTheme="minorHAnsi" w:cs="Arial"/>
                  </w:rPr>
                </w:sdtEndPr>
                <w:sdtContent>
                  <w:tc>
                    <w:tcPr>
                      <w:tcW w:w="10230" w:type="dxa"/>
                    </w:tcPr>
                    <w:p w14:paraId="5B8C8F39" w14:textId="4BD3B147" w:rsidR="00983874" w:rsidRDefault="00983874" w:rsidP="00432DD4">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local government area</w:t>
                      </w:r>
                      <w:r w:rsidRPr="009136F8">
                        <w:rPr>
                          <w:rStyle w:val="PlaceholderText"/>
                          <w:color w:val="ED7D31" w:themeColor="accent2"/>
                        </w:rPr>
                        <w:t>.</w:t>
                      </w:r>
                    </w:p>
                  </w:tc>
                </w:sdtContent>
              </w:sdt>
            </w:tr>
          </w:tbl>
          <w:p w14:paraId="73485D94" w14:textId="77777777" w:rsidR="00983874" w:rsidRDefault="00983874" w:rsidP="00432DD4">
            <w:pPr>
              <w:rPr>
                <w:rFonts w:ascii="Arial" w:hAnsi="Arial" w:cs="Arial"/>
                <w:sz w:val="24"/>
              </w:rPr>
            </w:pPr>
          </w:p>
        </w:tc>
      </w:tr>
    </w:tbl>
    <w:p w14:paraId="4F2C6CB7" w14:textId="77777777" w:rsidR="004759A9" w:rsidRDefault="004759A9" w:rsidP="00432DD4">
      <w:pPr>
        <w:spacing w:after="0" w:line="240" w:lineRule="auto"/>
        <w:rPr>
          <w:rFonts w:ascii="Arial" w:hAnsi="Arial" w:cs="Arial"/>
          <w:sz w:val="24"/>
        </w:rPr>
      </w:pPr>
    </w:p>
    <w:p w14:paraId="1FC70E06" w14:textId="77777777" w:rsidR="001A7A42" w:rsidRDefault="001A7A42" w:rsidP="00432DD4">
      <w:pPr>
        <w:spacing w:after="0" w:line="240" w:lineRule="auto"/>
        <w:rPr>
          <w:rFonts w:ascii="Arial" w:hAnsi="Arial" w:cs="Arial"/>
          <w:sz w:val="24"/>
        </w:rPr>
      </w:pPr>
    </w:p>
    <w:p w14:paraId="3271C935" w14:textId="77777777" w:rsidR="001A7A42" w:rsidRDefault="001A7A42" w:rsidP="00432DD4">
      <w:pPr>
        <w:spacing w:after="0" w:line="240" w:lineRule="auto"/>
        <w:rPr>
          <w:rFonts w:ascii="Arial" w:hAnsi="Arial" w:cs="Arial"/>
          <w:sz w:val="24"/>
        </w:rPr>
      </w:pPr>
    </w:p>
    <w:p w14:paraId="5240C59A" w14:textId="77777777" w:rsidR="001A7A42" w:rsidRDefault="001A7A42" w:rsidP="00432DD4">
      <w:pPr>
        <w:spacing w:after="0" w:line="240" w:lineRule="auto"/>
        <w:rPr>
          <w:rFonts w:ascii="Arial" w:hAnsi="Arial" w:cs="Arial"/>
          <w:sz w:val="24"/>
        </w:rPr>
      </w:pPr>
    </w:p>
    <w:p w14:paraId="19E98C80" w14:textId="77777777" w:rsidR="001A7A42" w:rsidRDefault="001A7A42" w:rsidP="00432DD4">
      <w:pPr>
        <w:spacing w:after="0" w:line="240" w:lineRule="auto"/>
        <w:rPr>
          <w:rFonts w:ascii="Arial" w:hAnsi="Arial" w:cs="Arial"/>
          <w:sz w:val="24"/>
        </w:rPr>
      </w:pPr>
    </w:p>
    <w:p w14:paraId="2FBFBF07" w14:textId="77777777" w:rsidR="001A7A42" w:rsidRDefault="001A7A42" w:rsidP="00432DD4">
      <w:pPr>
        <w:spacing w:after="0" w:line="240" w:lineRule="auto"/>
        <w:rPr>
          <w:rFonts w:ascii="Arial" w:hAnsi="Arial" w:cs="Arial"/>
          <w:sz w:val="24"/>
        </w:rPr>
      </w:pPr>
    </w:p>
    <w:p w14:paraId="6A102FAE" w14:textId="77777777" w:rsidR="001A7A42" w:rsidRDefault="001A7A42" w:rsidP="00432DD4">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432DD4" w14:paraId="3CBD3843" w14:textId="77777777" w:rsidTr="00A52359">
        <w:trPr>
          <w:trHeight w:val="332"/>
          <w:tblHeader/>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4AE48B34" w14:textId="7A70C280" w:rsidR="00432DD4" w:rsidRPr="007232AB" w:rsidRDefault="00F72D2D" w:rsidP="00432DD4">
            <w:pPr>
              <w:rPr>
                <w:rFonts w:ascii="Arial" w:hAnsi="Arial" w:cs="Arial"/>
                <w:b/>
                <w:sz w:val="24"/>
              </w:rPr>
            </w:pPr>
            <w:r w:rsidRPr="007232AB">
              <w:rPr>
                <w:rFonts w:ascii="Arial" w:hAnsi="Arial" w:cs="Arial"/>
                <w:b/>
                <w:sz w:val="24"/>
              </w:rPr>
              <w:t xml:space="preserve">SECTION </w:t>
            </w:r>
            <w:r>
              <w:rPr>
                <w:rFonts w:ascii="Arial" w:hAnsi="Arial" w:cs="Arial"/>
                <w:b/>
                <w:sz w:val="24"/>
              </w:rPr>
              <w:t>8 – APPEAL ISSUES</w:t>
            </w:r>
          </w:p>
        </w:tc>
      </w:tr>
      <w:tr w:rsidR="00432DD4" w14:paraId="0098FFBE" w14:textId="77777777" w:rsidTr="00360C9F">
        <w:trPr>
          <w:trHeight w:val="432"/>
        </w:trPr>
        <w:tc>
          <w:tcPr>
            <w:tcW w:w="10456" w:type="dxa"/>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42242B2C" w14:textId="77777777" w:rsidR="00432DD4" w:rsidRPr="00360C9F" w:rsidRDefault="00432DD4" w:rsidP="00432DD4">
            <w:pPr>
              <w:rPr>
                <w:rFonts w:ascii="Arial" w:hAnsi="Arial" w:cs="Arial"/>
                <w:b/>
                <w:sz w:val="20"/>
              </w:rPr>
            </w:pPr>
            <w:r w:rsidRPr="00360C9F">
              <w:rPr>
                <w:rFonts w:ascii="Arial" w:hAnsi="Arial" w:cs="Arial"/>
                <w:b/>
                <w:color w:val="595959" w:themeColor="text1" w:themeTint="A6"/>
              </w:rPr>
              <w:t>Grounds of Appeal:</w:t>
            </w:r>
          </w:p>
        </w:tc>
      </w:tr>
      <w:tr w:rsidR="00432DD4" w14:paraId="45253A79" w14:textId="77777777" w:rsidTr="00360C9F">
        <w:sdt>
          <w:sdtPr>
            <w:rPr>
              <w:rStyle w:val="Content"/>
            </w:rPr>
            <w:id w:val="1371035260"/>
            <w:placeholder>
              <w:docPart w:val="96846C491C744333ADFE55FBFB231BB7"/>
            </w:placeholder>
            <w:showingPlcHdr/>
            <w15:color w:val="99CCFF"/>
          </w:sdtPr>
          <w:sdtEndPr>
            <w:rPr>
              <w:rStyle w:val="DefaultParagraphFont"/>
              <w:rFonts w:asciiTheme="minorHAnsi" w:hAnsiTheme="minorHAnsi" w:cs="Arial"/>
            </w:rPr>
          </w:sdtEndPr>
          <w:sdtContent>
            <w:tc>
              <w:tcPr>
                <w:tcW w:w="10456" w:type="dxa"/>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897DDD0" w14:textId="77777777" w:rsidR="00432DD4" w:rsidRDefault="00432DD4" w:rsidP="00432DD4">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tc>
          </w:sdtContent>
        </w:sdt>
      </w:tr>
    </w:tbl>
    <w:p w14:paraId="56787120" w14:textId="5D1EC196" w:rsidR="002A6301" w:rsidRDefault="002A6301" w:rsidP="00360C9F">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20180C" w14:paraId="7F47CAA6" w14:textId="77777777" w:rsidTr="00A52359">
        <w:trPr>
          <w:tblHeader/>
        </w:trPr>
        <w:tc>
          <w:tcPr>
            <w:tcW w:w="10456" w:type="dxa"/>
            <w:shd w:val="clear" w:color="auto" w:fill="ECAF9C"/>
          </w:tcPr>
          <w:p w14:paraId="517E8F2E" w14:textId="4D22BFB6" w:rsidR="0020180C" w:rsidRDefault="00F72D2D" w:rsidP="00477A32">
            <w:pPr>
              <w:rPr>
                <w:rFonts w:ascii="Arial" w:hAnsi="Arial" w:cs="Arial"/>
                <w:sz w:val="24"/>
              </w:rPr>
            </w:pPr>
            <w:r w:rsidRPr="007232AB">
              <w:rPr>
                <w:rFonts w:ascii="Arial" w:hAnsi="Arial" w:cs="Arial"/>
                <w:b/>
                <w:sz w:val="24"/>
              </w:rPr>
              <w:t xml:space="preserve">SECTION </w:t>
            </w:r>
            <w:r>
              <w:rPr>
                <w:rFonts w:ascii="Arial" w:hAnsi="Arial" w:cs="Arial"/>
                <w:b/>
                <w:sz w:val="24"/>
              </w:rPr>
              <w:t>9 – DECLARATION</w:t>
            </w:r>
          </w:p>
        </w:tc>
      </w:tr>
      <w:tr w:rsidR="0020180C" w14:paraId="3A8B9F07" w14:textId="77777777" w:rsidTr="002A6301">
        <w:tc>
          <w:tcPr>
            <w:tcW w:w="10456" w:type="dxa"/>
          </w:tcPr>
          <w:p w14:paraId="00363493" w14:textId="77777777" w:rsidR="0020180C" w:rsidRPr="008B6DE3" w:rsidRDefault="00F25D5A" w:rsidP="002A6301">
            <w:pPr>
              <w:rPr>
                <w:rFonts w:ascii="Arial" w:hAnsi="Arial" w:cs="Arial"/>
              </w:rPr>
            </w:pPr>
            <w:sdt>
              <w:sdtPr>
                <w:rPr>
                  <w:rFonts w:ascii="Arial" w:hAnsi="Arial" w:cs="Arial"/>
                  <w:color w:val="595959" w:themeColor="text1" w:themeTint="A6"/>
                </w:rPr>
                <w:id w:val="1944563494"/>
                <w14:checkbox>
                  <w14:checked w14:val="0"/>
                  <w14:checkedState w14:val="2612" w14:font="MS Gothic"/>
                  <w14:uncheckedState w14:val="2610" w14:font="MS Gothic"/>
                </w14:checkbox>
              </w:sdtPr>
              <w:sdtEndPr/>
              <w:sdtContent>
                <w:r w:rsidR="0020180C" w:rsidRPr="008B6DE3">
                  <w:rPr>
                    <w:rFonts w:ascii="MS Gothic" w:eastAsia="MS Gothic" w:hAnsi="MS Gothic" w:cs="Arial"/>
                    <w:color w:val="595959" w:themeColor="text1" w:themeTint="A6"/>
                  </w:rPr>
                  <w:t>☐</w:t>
                </w:r>
              </w:sdtContent>
            </w:sdt>
            <w:r w:rsidR="0020180C" w:rsidRPr="008B6DE3">
              <w:rPr>
                <w:rFonts w:ascii="Arial" w:hAnsi="Arial" w:cs="Arial"/>
                <w:color w:val="595959" w:themeColor="text1" w:themeTint="A6"/>
              </w:rPr>
              <w:t xml:space="preserve"> I have read and understood the Privacy Statement below.</w:t>
            </w:r>
          </w:p>
        </w:tc>
      </w:tr>
      <w:tr w:rsidR="0020180C" w14:paraId="19BD2CC0" w14:textId="77777777" w:rsidTr="002A6301">
        <w:trPr>
          <w:trHeight w:val="3109"/>
        </w:trPr>
        <w:tc>
          <w:tcPr>
            <w:tcW w:w="10456" w:type="dxa"/>
            <w:vAlign w:val="center"/>
          </w:tcPr>
          <w:p w14:paraId="1960AF28" w14:textId="77777777" w:rsidR="0020180C" w:rsidRPr="008B6DE3" w:rsidRDefault="0020180C" w:rsidP="002A6301">
            <w:pPr>
              <w:rPr>
                <w:rFonts w:ascii="Arial" w:hAnsi="Arial" w:cs="Arial"/>
                <w:b/>
                <w:color w:val="595959" w:themeColor="text1" w:themeTint="A6"/>
              </w:rPr>
            </w:pPr>
            <w:r w:rsidRPr="008B6DE3">
              <w:rPr>
                <w:rFonts w:ascii="Arial" w:hAnsi="Arial" w:cs="Arial"/>
                <w:b/>
                <w:color w:val="595959" w:themeColor="text1" w:themeTint="A6"/>
              </w:rPr>
              <w:t>Privacy Statement</w:t>
            </w:r>
          </w:p>
          <w:p w14:paraId="2D2C4AB4" w14:textId="77777777" w:rsidR="0020180C" w:rsidRPr="008B6DE3" w:rsidRDefault="0020180C" w:rsidP="002A6301">
            <w:pPr>
              <w:rPr>
                <w:rFonts w:ascii="Arial" w:hAnsi="Arial" w:cs="Arial"/>
                <w:color w:val="595959" w:themeColor="text1" w:themeTint="A6"/>
              </w:rPr>
            </w:pPr>
            <w:r w:rsidRPr="008B6DE3">
              <w:rPr>
                <w:rFonts w:ascii="Arial" w:hAnsi="Arial" w:cs="Arial"/>
                <w:color w:val="595959" w:themeColor="text1" w:themeTint="A6"/>
              </w:rPr>
              <w:t>The Land Court and Tribunal Registry (which forms part of the Department of Justice and Attorney-General) is collecting information provided on and with this form to assess the suitability of the matter for the Land Court.</w:t>
            </w:r>
          </w:p>
          <w:p w14:paraId="173AA593" w14:textId="77777777" w:rsidR="0020180C" w:rsidRPr="008B6DE3" w:rsidRDefault="0020180C" w:rsidP="002A6301">
            <w:pPr>
              <w:rPr>
                <w:rFonts w:ascii="Arial" w:hAnsi="Arial" w:cs="Arial"/>
                <w:color w:val="595959" w:themeColor="text1" w:themeTint="A6"/>
              </w:rPr>
            </w:pPr>
          </w:p>
          <w:p w14:paraId="3FEEA523" w14:textId="77777777" w:rsidR="0020180C" w:rsidRPr="008B6DE3" w:rsidRDefault="0020180C" w:rsidP="002A6301">
            <w:pPr>
              <w:rPr>
                <w:rFonts w:ascii="Arial" w:hAnsi="Arial" w:cs="Arial"/>
                <w:color w:val="595959" w:themeColor="text1" w:themeTint="A6"/>
              </w:rPr>
            </w:pPr>
            <w:r w:rsidRPr="008B6DE3">
              <w:rPr>
                <w:rFonts w:ascii="Arial" w:hAnsi="Arial" w:cs="Arial"/>
                <w:color w:val="595959" w:themeColor="text1" w:themeTint="A6"/>
              </w:rPr>
              <w:t>Please ensure that the personal information you provide on this form is true and correct, including the information you provide about other parties.</w:t>
            </w:r>
          </w:p>
          <w:p w14:paraId="4141F40D" w14:textId="77777777" w:rsidR="0020180C" w:rsidRPr="008B6DE3" w:rsidRDefault="0020180C" w:rsidP="002A6301">
            <w:pPr>
              <w:rPr>
                <w:rFonts w:ascii="Arial" w:hAnsi="Arial" w:cs="Arial"/>
                <w:color w:val="595959" w:themeColor="text1" w:themeTint="A6"/>
              </w:rPr>
            </w:pPr>
          </w:p>
          <w:p w14:paraId="1A3C6360" w14:textId="77777777" w:rsidR="0020180C" w:rsidRPr="008B6DE3" w:rsidRDefault="0020180C" w:rsidP="002A6301">
            <w:pPr>
              <w:rPr>
                <w:rFonts w:ascii="Arial" w:hAnsi="Arial" w:cs="Arial"/>
              </w:rPr>
            </w:pPr>
            <w:r w:rsidRPr="008B6DE3">
              <w:rPr>
                <w:rFonts w:ascii="Arial" w:hAnsi="Arial" w:cs="Arial"/>
                <w:color w:val="595959" w:themeColor="text1" w:themeTint="A6"/>
              </w:rPr>
              <w:t xml:space="preserve">Any information you provide will only be used by the Registry for the purpose for which it was provided. For more information about how DJAG manages personal information please refer to DJAG’s </w:t>
            </w:r>
            <w:hyperlink r:id="rId8" w:history="1">
              <w:r w:rsidRPr="008B6DE3">
                <w:rPr>
                  <w:rStyle w:val="Hyperlink"/>
                  <w:rFonts w:ascii="Arial" w:hAnsi="Arial" w:cs="Arial"/>
                </w:rPr>
                <w:t>Privacy Guide.</w:t>
              </w:r>
            </w:hyperlink>
          </w:p>
        </w:tc>
      </w:tr>
    </w:tbl>
    <w:p w14:paraId="3F6F96DD" w14:textId="77777777" w:rsidR="008F5F17" w:rsidRPr="00360C9F" w:rsidRDefault="008F5F17" w:rsidP="008F5F17">
      <w:pPr>
        <w:spacing w:after="0"/>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1C62BF" w14:paraId="65018F4B" w14:textId="77777777" w:rsidTr="00A52359">
        <w:trPr>
          <w:trHeight w:val="310"/>
        </w:trPr>
        <w:tc>
          <w:tcPr>
            <w:tcW w:w="10456" w:type="dxa"/>
            <w:shd w:val="clear" w:color="auto" w:fill="ECAF9C"/>
            <w:vAlign w:val="center"/>
          </w:tcPr>
          <w:p w14:paraId="09177C20" w14:textId="3F75A6F1" w:rsidR="001C62BF" w:rsidRPr="00360C9F" w:rsidRDefault="00DF545A" w:rsidP="00477A32">
            <w:pPr>
              <w:rPr>
                <w:rFonts w:ascii="Arial" w:hAnsi="Arial" w:cs="Arial"/>
                <w:color w:val="595959" w:themeColor="text1" w:themeTint="A6"/>
                <w:sz w:val="24"/>
              </w:rPr>
            </w:pPr>
            <w:r w:rsidRPr="002A6301">
              <w:rPr>
                <w:rFonts w:ascii="Arial" w:hAnsi="Arial" w:cs="Arial"/>
                <w:b/>
                <w:sz w:val="24"/>
              </w:rPr>
              <w:t>SECTION 1</w:t>
            </w:r>
            <w:r>
              <w:rPr>
                <w:rFonts w:ascii="Arial" w:hAnsi="Arial" w:cs="Arial"/>
                <w:b/>
                <w:sz w:val="24"/>
              </w:rPr>
              <w:t>0</w:t>
            </w:r>
            <w:r w:rsidRPr="002A6301">
              <w:rPr>
                <w:rFonts w:ascii="Arial" w:hAnsi="Arial" w:cs="Arial"/>
                <w:b/>
                <w:sz w:val="24"/>
              </w:rPr>
              <w:t xml:space="preserve"> – DECLARATION SIGNATURE</w:t>
            </w:r>
          </w:p>
        </w:tc>
      </w:tr>
      <w:tr w:rsidR="001C62BF" w14:paraId="318A202B" w14:textId="77777777" w:rsidTr="00360C9F">
        <w:trPr>
          <w:trHeight w:val="741"/>
        </w:trPr>
        <w:tc>
          <w:tcPr>
            <w:tcW w:w="10456" w:type="dxa"/>
            <w:vAlign w:val="center"/>
          </w:tcPr>
          <w:p w14:paraId="07E32EE1" w14:textId="77777777" w:rsidR="001C62BF" w:rsidRPr="00360C9F" w:rsidRDefault="001C62BF" w:rsidP="002A6301">
            <w:pPr>
              <w:rPr>
                <w:rFonts w:ascii="Arial" w:hAnsi="Arial" w:cs="Arial"/>
                <w:color w:val="595959" w:themeColor="text1" w:themeTint="A6"/>
                <w:sz w:val="24"/>
              </w:rPr>
            </w:pPr>
            <w:r w:rsidRPr="00360C9F">
              <w:rPr>
                <w:rStyle w:val="Sig1"/>
                <w:rFonts w:ascii="Arial" w:hAnsi="Arial" w:cs="Arial"/>
                <w:b/>
                <w:color w:val="595959" w:themeColor="text1" w:themeTint="A6"/>
                <w:sz w:val="22"/>
              </w:rPr>
              <w:t>The notice of appeal must be signed by ALL appellants or their Solicitor or Authorised Agent.</w:t>
            </w:r>
            <w:r w:rsidRPr="00360C9F">
              <w:rPr>
                <w:rStyle w:val="Sig1"/>
                <w:rFonts w:ascii="Arial" w:hAnsi="Arial" w:cs="Arial"/>
                <w:color w:val="595959" w:themeColor="text1" w:themeTint="A6"/>
                <w:sz w:val="22"/>
              </w:rPr>
              <w:t xml:space="preserve"> </w:t>
            </w:r>
            <w:r w:rsidRPr="00A67F52">
              <w:rPr>
                <w:rStyle w:val="Sig1"/>
                <w:rFonts w:ascii="Arial" w:hAnsi="Arial" w:cs="Arial"/>
                <w:i/>
                <w:color w:val="595959" w:themeColor="text1" w:themeTint="A6"/>
                <w:sz w:val="20"/>
              </w:rPr>
              <w:t>(If there is more than one signature required on this form, please click the plus button on the bottom right hand corner of the table to add additional signatures)</w:t>
            </w:r>
          </w:p>
        </w:tc>
      </w:tr>
      <w:tr w:rsidR="001C62BF" w:rsidRPr="00E0577F" w14:paraId="08FD7198" w14:textId="77777777" w:rsidTr="00360C9F">
        <w:trPr>
          <w:trHeight w:val="431"/>
        </w:trPr>
        <w:tc>
          <w:tcPr>
            <w:tcW w:w="10456" w:type="dxa"/>
            <w:shd w:val="clear" w:color="auto" w:fill="FF3F3F"/>
            <w:vAlign w:val="center"/>
          </w:tcPr>
          <w:p w14:paraId="1B00CE77" w14:textId="00C80FBE" w:rsidR="001C62BF" w:rsidRPr="00E0577F" w:rsidRDefault="001C62BF" w:rsidP="002A6301">
            <w:pPr>
              <w:jc w:val="center"/>
              <w:rPr>
                <w:rFonts w:ascii="Arial" w:hAnsi="Arial" w:cs="Arial"/>
                <w:b/>
                <w:sz w:val="24"/>
              </w:rPr>
            </w:pPr>
            <w:r w:rsidRPr="00E0577F">
              <w:rPr>
                <w:rFonts w:ascii="Arial" w:hAnsi="Arial" w:cs="Arial"/>
                <w:b/>
                <w:sz w:val="24"/>
              </w:rPr>
              <w:t xml:space="preserve">A COPY OF THE </w:t>
            </w:r>
            <w:r w:rsidR="00A11E26">
              <w:rPr>
                <w:rFonts w:ascii="Arial" w:hAnsi="Arial" w:cs="Arial"/>
                <w:b/>
                <w:sz w:val="24"/>
              </w:rPr>
              <w:t>LOCAL GOVERNMENT (</w:t>
            </w:r>
            <w:r w:rsidR="00FF7BF3">
              <w:rPr>
                <w:rFonts w:ascii="Arial" w:hAnsi="Arial" w:cs="Arial"/>
                <w:b/>
                <w:sz w:val="24"/>
              </w:rPr>
              <w:t>COUNCIL</w:t>
            </w:r>
            <w:r w:rsidR="00A11E26">
              <w:rPr>
                <w:rFonts w:ascii="Arial" w:hAnsi="Arial" w:cs="Arial"/>
                <w:b/>
                <w:sz w:val="24"/>
              </w:rPr>
              <w:t>)</w:t>
            </w:r>
            <w:r w:rsidRPr="00E0577F">
              <w:rPr>
                <w:rFonts w:ascii="Arial" w:hAnsi="Arial" w:cs="Arial"/>
                <w:b/>
                <w:sz w:val="24"/>
              </w:rPr>
              <w:t xml:space="preserve"> DECISION </w:t>
            </w:r>
            <w:r>
              <w:rPr>
                <w:rFonts w:ascii="Arial" w:hAnsi="Arial" w:cs="Arial"/>
                <w:b/>
                <w:sz w:val="24"/>
              </w:rPr>
              <w:t>MUST BE ATTACHED</w:t>
            </w:r>
          </w:p>
        </w:tc>
      </w:tr>
    </w:tbl>
    <w:p w14:paraId="7DFB76D5" w14:textId="77777777" w:rsidR="001C62BF" w:rsidRPr="00CB666C" w:rsidRDefault="001C62BF" w:rsidP="001C62BF">
      <w:pPr>
        <w:spacing w:after="0"/>
        <w:rPr>
          <w:sz w:val="6"/>
        </w:rPr>
      </w:pPr>
    </w:p>
    <w:sdt>
      <w:sdtPr>
        <w:rPr>
          <w:rFonts w:ascii="Arial" w:hAnsi="Arial" w:cs="Arial"/>
          <w:color w:val="595959" w:themeColor="text1" w:themeTint="A6"/>
          <w:sz w:val="24"/>
        </w:rPr>
        <w:id w:val="-1484155309"/>
        <w:lock w:val="sdtContentLocked"/>
        <w15:repeatingSection/>
      </w:sdtPr>
      <w:sdtEndPr>
        <w:rPr>
          <w:rStyle w:val="Content"/>
          <w:sz w:val="22"/>
        </w:rPr>
      </w:sdtEndPr>
      <w:sdtContent>
        <w:sdt>
          <w:sdtPr>
            <w:rPr>
              <w:rFonts w:ascii="Arial" w:hAnsi="Arial" w:cs="Arial"/>
              <w:color w:val="595959" w:themeColor="text1" w:themeTint="A6"/>
              <w:sz w:val="24"/>
            </w:rPr>
            <w:id w:val="-720894209"/>
            <w:lock w:val="sdtContentLocked"/>
            <w:placeholder>
              <w:docPart w:val="5AC3F7135900458DAE4D9B28081007B7"/>
            </w:placeholder>
            <w15:repeatingSectionItem/>
          </w:sdtPr>
          <w:sdtEndPr>
            <w:rPr>
              <w:rStyle w:val="Content"/>
              <w:sz w:val="22"/>
            </w:rPr>
          </w:sdtEndPr>
          <w:sdtContent>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6"/>
                <w:gridCol w:w="10000"/>
              </w:tblGrid>
              <w:tr w:rsidR="00F72D2D" w:rsidRPr="00AF0CA5" w14:paraId="444D0C38" w14:textId="77777777" w:rsidTr="00A6361F">
                <w:trPr>
                  <w:trHeight w:val="282"/>
                </w:trPr>
                <w:tc>
                  <w:tcPr>
                    <w:tcW w:w="10456" w:type="dxa"/>
                    <w:gridSpan w:val="2"/>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680C8B68" w14:textId="77777777" w:rsidR="00F72D2D" w:rsidRPr="00AF0CA5" w:rsidRDefault="00F72D2D" w:rsidP="002061F6">
                    <w:pPr>
                      <w:rPr>
                        <w:rFonts w:ascii="Arial" w:hAnsi="Arial" w:cs="Arial"/>
                        <w:color w:val="595959" w:themeColor="text1" w:themeTint="A6"/>
                        <w:sz w:val="24"/>
                      </w:rPr>
                    </w:pPr>
                    <w:r w:rsidRPr="00AF0CA5">
                      <w:rPr>
                        <w:rFonts w:ascii="Arial" w:hAnsi="Arial" w:cs="Arial"/>
                        <w:b/>
                        <w:color w:val="595959" w:themeColor="text1" w:themeTint="A6"/>
                      </w:rPr>
                      <w:t>Signed by:</w:t>
                    </w:r>
                    <w:r w:rsidRPr="00AF0CA5">
                      <w:rPr>
                        <w:rFonts w:ascii="Arial" w:hAnsi="Arial" w:cs="Arial"/>
                        <w:color w:val="595959" w:themeColor="text1" w:themeTint="A6"/>
                      </w:rPr>
                      <w:t xml:space="preserve"> </w:t>
                    </w:r>
                    <w:r w:rsidRPr="00A67F52">
                      <w:rPr>
                        <w:rFonts w:ascii="Arial" w:hAnsi="Arial" w:cs="Arial"/>
                        <w:i/>
                        <w:color w:val="595959" w:themeColor="text1" w:themeTint="A6"/>
                        <w:sz w:val="20"/>
                      </w:rPr>
                      <w:t>(please select one)</w:t>
                    </w:r>
                  </w:p>
                </w:tc>
              </w:tr>
              <w:tr w:rsidR="00F72D2D" w:rsidRPr="00AF0CA5" w14:paraId="7DE6DCCB" w14:textId="77777777" w:rsidTr="00A6361F">
                <w:trPr>
                  <w:trHeight w:val="282"/>
                </w:trPr>
                <w:tc>
                  <w:tcPr>
                    <w:tcW w:w="456" w:type="dxa"/>
                    <w:tcBorders>
                      <w:left w:val="single" w:sz="4" w:space="0" w:color="D0CECE" w:themeColor="background2" w:themeShade="E6"/>
                    </w:tcBorders>
                    <w:vAlign w:val="center"/>
                  </w:tcPr>
                  <w:p w14:paraId="5ADA8859" w14:textId="77777777" w:rsidR="00F72D2D" w:rsidRPr="00AF0CA5" w:rsidRDefault="00F25D5A" w:rsidP="002061F6">
                    <w:pPr>
                      <w:rPr>
                        <w:rFonts w:ascii="Arial" w:hAnsi="Arial" w:cs="Arial"/>
                        <w:color w:val="595959" w:themeColor="text1" w:themeTint="A6"/>
                        <w:sz w:val="24"/>
                      </w:rPr>
                    </w:pPr>
                    <w:sdt>
                      <w:sdtPr>
                        <w:rPr>
                          <w:rFonts w:ascii="Arial" w:hAnsi="Arial" w:cs="Arial"/>
                          <w:color w:val="595959" w:themeColor="text1" w:themeTint="A6"/>
                          <w:sz w:val="24"/>
                        </w:rPr>
                        <w:id w:val="1820152040"/>
                        <w14:checkbox>
                          <w14:checked w14:val="0"/>
                          <w14:checkedState w14:val="2612" w14:font="MS Gothic"/>
                          <w14:uncheckedState w14:val="2610" w14:font="MS Gothic"/>
                        </w14:checkbox>
                      </w:sdtPr>
                      <w:sdtEndPr/>
                      <w:sdtContent>
                        <w:r w:rsidR="00F72D2D" w:rsidRPr="00AF0CA5">
                          <w:rPr>
                            <w:rFonts w:ascii="Segoe UI Symbol" w:eastAsia="MS Gothic" w:hAnsi="Segoe UI Symbol" w:cs="Segoe UI Symbol"/>
                            <w:color w:val="595959" w:themeColor="text1" w:themeTint="A6"/>
                            <w:sz w:val="24"/>
                          </w:rPr>
                          <w:t>☐</w:t>
                        </w:r>
                      </w:sdtContent>
                    </w:sdt>
                    <w:r w:rsidR="00F72D2D" w:rsidRPr="00AF0CA5">
                      <w:rPr>
                        <w:rFonts w:ascii="Arial" w:hAnsi="Arial" w:cs="Arial"/>
                        <w:color w:val="595959" w:themeColor="text1" w:themeTint="A6"/>
                        <w:sz w:val="24"/>
                      </w:rPr>
                      <w:t xml:space="preserve"> </w:t>
                    </w:r>
                  </w:p>
                </w:tc>
                <w:tc>
                  <w:tcPr>
                    <w:tcW w:w="10000" w:type="dxa"/>
                    <w:tcBorders>
                      <w:right w:val="single" w:sz="4" w:space="0" w:color="D0CECE" w:themeColor="background2" w:themeShade="E6"/>
                    </w:tcBorders>
                    <w:vAlign w:val="center"/>
                  </w:tcPr>
                  <w:p w14:paraId="0CADAD87" w14:textId="77777777" w:rsidR="00F72D2D" w:rsidRPr="00AF0CA5" w:rsidRDefault="00F72D2D" w:rsidP="002061F6">
                    <w:pPr>
                      <w:rPr>
                        <w:rFonts w:ascii="Arial" w:hAnsi="Arial" w:cs="Arial"/>
                        <w:b/>
                        <w:color w:val="595959" w:themeColor="text1" w:themeTint="A6"/>
                      </w:rPr>
                    </w:pPr>
                    <w:r w:rsidRPr="00AF0CA5">
                      <w:rPr>
                        <w:rFonts w:ascii="Arial" w:hAnsi="Arial" w:cs="Arial"/>
                        <w:b/>
                        <w:color w:val="595959" w:themeColor="text1" w:themeTint="A6"/>
                      </w:rPr>
                      <w:t>Appellant</w:t>
                    </w:r>
                  </w:p>
                </w:tc>
              </w:tr>
              <w:tr w:rsidR="00F72D2D" w:rsidRPr="00AF0CA5" w14:paraId="6EDCC286" w14:textId="77777777" w:rsidTr="00A6361F">
                <w:trPr>
                  <w:trHeight w:val="282"/>
                </w:trPr>
                <w:tc>
                  <w:tcPr>
                    <w:tcW w:w="456" w:type="dxa"/>
                    <w:tcBorders>
                      <w:left w:val="single" w:sz="4" w:space="0" w:color="D0CECE" w:themeColor="background2" w:themeShade="E6"/>
                    </w:tcBorders>
                    <w:vAlign w:val="center"/>
                  </w:tcPr>
                  <w:p w14:paraId="1CB16643" w14:textId="77777777" w:rsidR="00F72D2D" w:rsidRPr="00AF0CA5" w:rsidRDefault="00F25D5A" w:rsidP="002061F6">
                    <w:pPr>
                      <w:rPr>
                        <w:rFonts w:ascii="Arial" w:hAnsi="Arial" w:cs="Arial"/>
                        <w:color w:val="595959" w:themeColor="text1" w:themeTint="A6"/>
                        <w:sz w:val="24"/>
                      </w:rPr>
                    </w:pPr>
                    <w:sdt>
                      <w:sdtPr>
                        <w:rPr>
                          <w:rFonts w:ascii="Arial" w:hAnsi="Arial" w:cs="Arial"/>
                          <w:color w:val="595959" w:themeColor="text1" w:themeTint="A6"/>
                          <w:sz w:val="24"/>
                        </w:rPr>
                        <w:id w:val="978113791"/>
                        <w14:checkbox>
                          <w14:checked w14:val="0"/>
                          <w14:checkedState w14:val="2612" w14:font="MS Gothic"/>
                          <w14:uncheckedState w14:val="2610" w14:font="MS Gothic"/>
                        </w14:checkbox>
                      </w:sdtPr>
                      <w:sdtEndPr/>
                      <w:sdtContent>
                        <w:r w:rsidR="00F72D2D" w:rsidRPr="00AF0CA5">
                          <w:rPr>
                            <w:rFonts w:ascii="Segoe UI Symbol" w:eastAsia="MS Gothic" w:hAnsi="Segoe UI Symbol" w:cs="Segoe UI Symbol"/>
                            <w:color w:val="595959" w:themeColor="text1" w:themeTint="A6"/>
                            <w:sz w:val="24"/>
                          </w:rPr>
                          <w:t>☐</w:t>
                        </w:r>
                      </w:sdtContent>
                    </w:sdt>
                    <w:r w:rsidR="00F72D2D" w:rsidRPr="00AF0CA5">
                      <w:rPr>
                        <w:rFonts w:ascii="Arial" w:hAnsi="Arial" w:cs="Arial"/>
                        <w:color w:val="595959" w:themeColor="text1" w:themeTint="A6"/>
                        <w:sz w:val="24"/>
                      </w:rPr>
                      <w:t xml:space="preserve"> </w:t>
                    </w:r>
                  </w:p>
                </w:tc>
                <w:tc>
                  <w:tcPr>
                    <w:tcW w:w="10000" w:type="dxa"/>
                    <w:tcBorders>
                      <w:right w:val="single" w:sz="4" w:space="0" w:color="D0CECE" w:themeColor="background2" w:themeShade="E6"/>
                    </w:tcBorders>
                    <w:vAlign w:val="center"/>
                  </w:tcPr>
                  <w:p w14:paraId="5CACDE65" w14:textId="77777777" w:rsidR="00F72D2D" w:rsidRPr="00AF0CA5" w:rsidRDefault="00F72D2D" w:rsidP="002061F6">
                    <w:pPr>
                      <w:rPr>
                        <w:rFonts w:ascii="Arial" w:hAnsi="Arial" w:cs="Arial"/>
                        <w:b/>
                        <w:color w:val="595959" w:themeColor="text1" w:themeTint="A6"/>
                      </w:rPr>
                    </w:pPr>
                    <w:r w:rsidRPr="00AF0CA5">
                      <w:rPr>
                        <w:rFonts w:ascii="Arial" w:hAnsi="Arial" w:cs="Arial"/>
                        <w:b/>
                        <w:color w:val="595959" w:themeColor="text1" w:themeTint="A6"/>
                      </w:rPr>
                      <w:t>Solicitor</w:t>
                    </w:r>
                  </w:p>
                </w:tc>
              </w:tr>
              <w:tr w:rsidR="00F72D2D" w:rsidRPr="00AF0CA5" w14:paraId="35DB4EB6" w14:textId="77777777" w:rsidTr="00A6361F">
                <w:trPr>
                  <w:trHeight w:val="282"/>
                </w:trPr>
                <w:tc>
                  <w:tcPr>
                    <w:tcW w:w="456" w:type="dxa"/>
                    <w:tcBorders>
                      <w:left w:val="single" w:sz="4" w:space="0" w:color="D0CECE" w:themeColor="background2" w:themeShade="E6"/>
                    </w:tcBorders>
                    <w:vAlign w:val="center"/>
                  </w:tcPr>
                  <w:p w14:paraId="261F75DC" w14:textId="77777777" w:rsidR="00F72D2D" w:rsidRPr="00AF0CA5" w:rsidRDefault="00F25D5A" w:rsidP="002061F6">
                    <w:pPr>
                      <w:rPr>
                        <w:rFonts w:ascii="Arial" w:hAnsi="Arial" w:cs="Arial"/>
                        <w:color w:val="595959" w:themeColor="text1" w:themeTint="A6"/>
                        <w:sz w:val="24"/>
                      </w:rPr>
                    </w:pPr>
                    <w:sdt>
                      <w:sdtPr>
                        <w:rPr>
                          <w:rFonts w:ascii="Arial" w:hAnsi="Arial" w:cs="Arial"/>
                          <w:color w:val="595959" w:themeColor="text1" w:themeTint="A6"/>
                          <w:sz w:val="24"/>
                        </w:rPr>
                        <w:id w:val="-1238938811"/>
                        <w14:checkbox>
                          <w14:checked w14:val="0"/>
                          <w14:checkedState w14:val="2612" w14:font="MS Gothic"/>
                          <w14:uncheckedState w14:val="2610" w14:font="MS Gothic"/>
                        </w14:checkbox>
                      </w:sdtPr>
                      <w:sdtEndPr/>
                      <w:sdtContent>
                        <w:r w:rsidR="00F72D2D" w:rsidRPr="00AF0CA5">
                          <w:rPr>
                            <w:rFonts w:ascii="Segoe UI Symbol" w:eastAsia="MS Gothic" w:hAnsi="Segoe UI Symbol" w:cs="Segoe UI Symbol"/>
                            <w:color w:val="595959" w:themeColor="text1" w:themeTint="A6"/>
                            <w:sz w:val="24"/>
                          </w:rPr>
                          <w:t>☐</w:t>
                        </w:r>
                      </w:sdtContent>
                    </w:sdt>
                    <w:r w:rsidR="00F72D2D" w:rsidRPr="00AF0CA5">
                      <w:rPr>
                        <w:rFonts w:ascii="Arial" w:hAnsi="Arial" w:cs="Arial"/>
                        <w:color w:val="595959" w:themeColor="text1" w:themeTint="A6"/>
                        <w:sz w:val="24"/>
                      </w:rPr>
                      <w:t xml:space="preserve"> </w:t>
                    </w:r>
                  </w:p>
                </w:tc>
                <w:tc>
                  <w:tcPr>
                    <w:tcW w:w="10000" w:type="dxa"/>
                    <w:tcBorders>
                      <w:right w:val="single" w:sz="4" w:space="0" w:color="D0CECE" w:themeColor="background2" w:themeShade="E6"/>
                    </w:tcBorders>
                    <w:vAlign w:val="center"/>
                  </w:tcPr>
                  <w:p w14:paraId="1FF9310C" w14:textId="77777777" w:rsidR="00F72D2D" w:rsidRPr="00AF0CA5" w:rsidRDefault="00F72D2D" w:rsidP="002061F6">
                    <w:pPr>
                      <w:rPr>
                        <w:rFonts w:ascii="Arial" w:hAnsi="Arial" w:cs="Arial"/>
                        <w:b/>
                        <w:color w:val="595959" w:themeColor="text1" w:themeTint="A6"/>
                      </w:rPr>
                    </w:pPr>
                    <w:r w:rsidRPr="00AF0CA5">
                      <w:rPr>
                        <w:rFonts w:ascii="Arial" w:hAnsi="Arial" w:cs="Arial"/>
                        <w:b/>
                        <w:color w:val="595959" w:themeColor="text1" w:themeTint="A6"/>
                      </w:rPr>
                      <w:t>Authorised agent</w:t>
                    </w:r>
                  </w:p>
                </w:tc>
              </w:tr>
              <w:tr w:rsidR="00F72D2D" w:rsidRPr="00AF0CA5" w14:paraId="6652C0D9" w14:textId="77777777" w:rsidTr="00A6361F">
                <w:trPr>
                  <w:trHeight w:val="282"/>
                </w:trPr>
                <w:tc>
                  <w:tcPr>
                    <w:tcW w:w="456" w:type="dxa"/>
                    <w:tcBorders>
                      <w:left w:val="single" w:sz="4" w:space="0" w:color="D0CECE" w:themeColor="background2" w:themeShade="E6"/>
                      <w:bottom w:val="single" w:sz="4" w:space="0" w:color="D0CECE" w:themeColor="background2" w:themeShade="E6"/>
                    </w:tcBorders>
                    <w:vAlign w:val="center"/>
                  </w:tcPr>
                  <w:p w14:paraId="39675C2E" w14:textId="77777777" w:rsidR="00F72D2D" w:rsidRPr="00AF0CA5" w:rsidRDefault="00F25D5A" w:rsidP="002061F6">
                    <w:pPr>
                      <w:rPr>
                        <w:rFonts w:ascii="Arial" w:hAnsi="Arial" w:cs="Arial"/>
                        <w:color w:val="595959" w:themeColor="text1" w:themeTint="A6"/>
                        <w:sz w:val="24"/>
                      </w:rPr>
                    </w:pPr>
                    <w:sdt>
                      <w:sdtPr>
                        <w:rPr>
                          <w:rFonts w:ascii="Arial" w:hAnsi="Arial" w:cs="Arial"/>
                          <w:color w:val="595959" w:themeColor="text1" w:themeTint="A6"/>
                          <w:sz w:val="24"/>
                        </w:rPr>
                        <w:id w:val="-294143916"/>
                        <w14:checkbox>
                          <w14:checked w14:val="0"/>
                          <w14:checkedState w14:val="2612" w14:font="MS Gothic"/>
                          <w14:uncheckedState w14:val="2610" w14:font="MS Gothic"/>
                        </w14:checkbox>
                      </w:sdtPr>
                      <w:sdtEndPr/>
                      <w:sdtContent>
                        <w:r w:rsidR="00F72D2D" w:rsidRPr="00AF0CA5">
                          <w:rPr>
                            <w:rFonts w:ascii="Segoe UI Symbol" w:eastAsia="MS Gothic" w:hAnsi="Segoe UI Symbol" w:cs="Segoe UI Symbol"/>
                            <w:color w:val="595959" w:themeColor="text1" w:themeTint="A6"/>
                            <w:sz w:val="24"/>
                          </w:rPr>
                          <w:t>☐</w:t>
                        </w:r>
                      </w:sdtContent>
                    </w:sdt>
                    <w:r w:rsidR="00F72D2D" w:rsidRPr="00AF0CA5">
                      <w:rPr>
                        <w:rFonts w:ascii="Arial" w:hAnsi="Arial" w:cs="Arial"/>
                        <w:color w:val="595959" w:themeColor="text1" w:themeTint="A6"/>
                        <w:sz w:val="24"/>
                      </w:rPr>
                      <w:t xml:space="preserve"> </w:t>
                    </w:r>
                  </w:p>
                </w:tc>
                <w:tc>
                  <w:tcPr>
                    <w:tcW w:w="10000" w:type="dxa"/>
                    <w:tcBorders>
                      <w:bottom w:val="single" w:sz="4" w:space="0" w:color="D0CECE" w:themeColor="background2" w:themeShade="E6"/>
                      <w:right w:val="single" w:sz="4" w:space="0" w:color="D0CECE" w:themeColor="background2" w:themeShade="E6"/>
                    </w:tcBorders>
                    <w:vAlign w:val="center"/>
                  </w:tcPr>
                  <w:p w14:paraId="4D48362A" w14:textId="0744E55B" w:rsidR="00F72D2D" w:rsidRPr="00AF0CA5" w:rsidRDefault="00F72D2D" w:rsidP="002061F6">
                    <w:pPr>
                      <w:rPr>
                        <w:rFonts w:ascii="Arial" w:hAnsi="Arial" w:cs="Arial"/>
                        <w:color w:val="595959" w:themeColor="text1" w:themeTint="A6"/>
                        <w:sz w:val="24"/>
                      </w:rPr>
                    </w:pPr>
                    <w:r w:rsidRPr="00AF0CA5">
                      <w:rPr>
                        <w:rFonts w:ascii="Arial" w:hAnsi="Arial" w:cs="Arial"/>
                        <w:b/>
                        <w:color w:val="595959" w:themeColor="text1" w:themeTint="A6"/>
                      </w:rPr>
                      <w:t>Company</w:t>
                    </w:r>
                    <w:r w:rsidR="00A67F52">
                      <w:rPr>
                        <w:rFonts w:ascii="Arial" w:hAnsi="Arial" w:cs="Arial"/>
                        <w:b/>
                        <w:color w:val="595959" w:themeColor="text1" w:themeTint="A6"/>
                      </w:rPr>
                      <w:t>:</w:t>
                    </w:r>
                    <w:r w:rsidRPr="00AF0CA5">
                      <w:rPr>
                        <w:rFonts w:ascii="Arial" w:hAnsi="Arial" w:cs="Arial"/>
                        <w:b/>
                        <w:color w:val="595959" w:themeColor="text1" w:themeTint="A6"/>
                        <w:sz w:val="24"/>
                      </w:rPr>
                      <w:t xml:space="preserve"> </w:t>
                    </w:r>
                    <w:r w:rsidRPr="00A67F52">
                      <w:rPr>
                        <w:rFonts w:ascii="Arial" w:hAnsi="Arial" w:cs="Arial"/>
                        <w:i/>
                        <w:color w:val="595959" w:themeColor="text1" w:themeTint="A6"/>
                        <w:sz w:val="20"/>
                      </w:rPr>
                      <w:t>(please specify the company name and your position below)</w:t>
                    </w:r>
                  </w:p>
                </w:tc>
              </w:tr>
              <w:tr w:rsidR="00F72D2D" w:rsidRPr="00AF0CA5" w14:paraId="673FC7C8" w14:textId="77777777" w:rsidTr="00A6361F">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0FBD2BA3" w14:textId="77777777" w:rsidR="00F72D2D" w:rsidRPr="00AF0CA5" w:rsidRDefault="00F72D2D" w:rsidP="002061F6">
                    <w:pPr>
                      <w:rPr>
                        <w:rFonts w:ascii="Arial" w:hAnsi="Arial" w:cs="Arial"/>
                        <w:b/>
                        <w:color w:val="595959" w:themeColor="text1" w:themeTint="A6"/>
                        <w:sz w:val="24"/>
                      </w:rPr>
                    </w:pPr>
                    <w:r w:rsidRPr="00AF0CA5">
                      <w:rPr>
                        <w:rFonts w:ascii="Arial" w:hAnsi="Arial" w:cs="Arial"/>
                        <w:b/>
                        <w:color w:val="595959" w:themeColor="text1" w:themeTint="A6"/>
                      </w:rPr>
                      <w:t xml:space="preserve">Company name: </w:t>
                    </w:r>
                  </w:p>
                </w:tc>
              </w:tr>
              <w:tr w:rsidR="00F72D2D" w:rsidRPr="00AF0CA5" w14:paraId="772B6809" w14:textId="77777777" w:rsidTr="00A6361F">
                <w:trPr>
                  <w:trHeight w:val="282"/>
                </w:trPr>
                <w:sdt>
                  <w:sdtPr>
                    <w:rPr>
                      <w:rStyle w:val="Content"/>
                    </w:rPr>
                    <w:id w:val="-881558704"/>
                    <w:placeholder>
                      <w:docPart w:val="A703A2D764964EDC954B1C3E312FEF80"/>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nil"/>
                          <w:right w:val="single" w:sz="4" w:space="0" w:color="D0CECE" w:themeColor="background2" w:themeShade="E6"/>
                        </w:tcBorders>
                        <w:vAlign w:val="center"/>
                      </w:tcPr>
                      <w:p w14:paraId="14E02D02" w14:textId="389051F1" w:rsidR="00F72D2D" w:rsidRPr="00AF0CA5" w:rsidRDefault="00F72D2D" w:rsidP="002061F6">
                        <w:pPr>
                          <w:rPr>
                            <w:rFonts w:ascii="Arial" w:hAnsi="Arial" w:cs="Arial"/>
                            <w:b/>
                            <w:color w:val="595959" w:themeColor="text1" w:themeTint="A6"/>
                            <w:sz w:val="24"/>
                          </w:rPr>
                        </w:pPr>
                        <w:r w:rsidRPr="004E224D">
                          <w:rPr>
                            <w:rStyle w:val="PlaceholderText"/>
                            <w:rFonts w:cs="Arial"/>
                            <w:color w:val="ED7D31" w:themeColor="accent2"/>
                          </w:rPr>
                          <w:t>Click to enter company name.</w:t>
                        </w:r>
                      </w:p>
                    </w:tc>
                  </w:sdtContent>
                </w:sdt>
              </w:tr>
              <w:tr w:rsidR="00F72D2D" w:rsidRPr="00AF0CA5" w14:paraId="43FAE10E" w14:textId="77777777" w:rsidTr="00A6361F">
                <w:trPr>
                  <w:trHeight w:val="282"/>
                </w:trPr>
                <w:tc>
                  <w:tcPr>
                    <w:tcW w:w="10456" w:type="dxa"/>
                    <w:gridSpan w:val="2"/>
                    <w:tcBorders>
                      <w:top w:val="nil"/>
                      <w:left w:val="single" w:sz="4" w:space="0" w:color="D0CECE" w:themeColor="background2" w:themeShade="E6"/>
                      <w:bottom w:val="nil"/>
                      <w:right w:val="single" w:sz="4" w:space="0" w:color="D0CECE" w:themeColor="background2" w:themeShade="E6"/>
                    </w:tcBorders>
                    <w:vAlign w:val="center"/>
                  </w:tcPr>
                  <w:p w14:paraId="574317F4" w14:textId="77777777" w:rsidR="00F72D2D" w:rsidRPr="00AF0CA5" w:rsidRDefault="00F72D2D" w:rsidP="002061F6">
                    <w:pPr>
                      <w:rPr>
                        <w:rFonts w:ascii="Arial" w:hAnsi="Arial" w:cs="Arial"/>
                        <w:b/>
                        <w:color w:val="595959" w:themeColor="text1" w:themeTint="A6"/>
                      </w:rPr>
                    </w:pPr>
                    <w:r w:rsidRPr="00AF0CA5">
                      <w:rPr>
                        <w:rFonts w:ascii="Arial" w:hAnsi="Arial" w:cs="Arial"/>
                        <w:b/>
                        <w:color w:val="595959" w:themeColor="text1" w:themeTint="A6"/>
                      </w:rPr>
                      <w:t>Position within company:</w:t>
                    </w:r>
                  </w:p>
                </w:tc>
              </w:tr>
              <w:tr w:rsidR="00F72D2D" w:rsidRPr="00AF0CA5" w14:paraId="1C82A137" w14:textId="77777777" w:rsidTr="00A6361F">
                <w:trPr>
                  <w:trHeight w:val="282"/>
                </w:trPr>
                <w:sdt>
                  <w:sdtPr>
                    <w:rPr>
                      <w:rStyle w:val="Content"/>
                    </w:rPr>
                    <w:id w:val="-1267300720"/>
                    <w:placeholder>
                      <w:docPart w:val="3BD68213D75540689AECFF61203D83B4"/>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A98A1C4" w14:textId="06C19E69" w:rsidR="00F72D2D" w:rsidRPr="00AF0CA5" w:rsidRDefault="00F72D2D" w:rsidP="002061F6">
                        <w:pPr>
                          <w:rPr>
                            <w:rFonts w:ascii="Arial" w:hAnsi="Arial" w:cs="Arial"/>
                            <w:b/>
                            <w:color w:val="595959" w:themeColor="text1" w:themeTint="A6"/>
                          </w:rPr>
                        </w:pPr>
                        <w:r w:rsidRPr="004E224D">
                          <w:rPr>
                            <w:rStyle w:val="PlaceholderText"/>
                            <w:rFonts w:cs="Arial"/>
                            <w:color w:val="ED7D31" w:themeColor="accent2"/>
                          </w:rPr>
                          <w:t>Click to enter position within the company.</w:t>
                        </w:r>
                      </w:p>
                    </w:tc>
                  </w:sdtContent>
                </w:sdt>
              </w:tr>
              <w:tr w:rsidR="00F72D2D" w:rsidRPr="00AF0CA5" w14:paraId="01999CE9" w14:textId="77777777" w:rsidTr="00A6361F">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5A6F799F" w14:textId="77777777" w:rsidR="00F72D2D" w:rsidRPr="00AF0CA5" w:rsidRDefault="00F72D2D" w:rsidP="002061F6">
                    <w:pPr>
                      <w:rPr>
                        <w:rStyle w:val="Content"/>
                        <w:rFonts w:cs="Arial"/>
                        <w:b/>
                        <w:color w:val="595959" w:themeColor="text1" w:themeTint="A6"/>
                      </w:rPr>
                    </w:pPr>
                    <w:r w:rsidRPr="00AF0CA5">
                      <w:rPr>
                        <w:rStyle w:val="Content"/>
                        <w:rFonts w:cs="Arial"/>
                        <w:b/>
                        <w:color w:val="595959" w:themeColor="text1" w:themeTint="A6"/>
                      </w:rPr>
                      <w:t xml:space="preserve">Name of </w:t>
                    </w:r>
                    <w:r>
                      <w:rPr>
                        <w:rStyle w:val="Content"/>
                        <w:rFonts w:cs="Arial"/>
                        <w:b/>
                        <w:color w:val="595959" w:themeColor="text1" w:themeTint="A6"/>
                      </w:rPr>
                      <w:t>signatory</w:t>
                    </w:r>
                    <w:r w:rsidRPr="00AF0CA5">
                      <w:rPr>
                        <w:rStyle w:val="Content"/>
                        <w:rFonts w:cs="Arial"/>
                        <w:b/>
                        <w:color w:val="595959" w:themeColor="text1" w:themeTint="A6"/>
                      </w:rPr>
                      <w:t>:</w:t>
                    </w:r>
                  </w:p>
                </w:tc>
              </w:tr>
              <w:tr w:rsidR="00F72D2D" w:rsidRPr="00AF0CA5" w14:paraId="1A7F7A1A" w14:textId="77777777" w:rsidTr="00A6361F">
                <w:trPr>
                  <w:trHeight w:val="282"/>
                </w:trPr>
                <w:sdt>
                  <w:sdtPr>
                    <w:rPr>
                      <w:rStyle w:val="Content"/>
                    </w:rPr>
                    <w:id w:val="1437245237"/>
                    <w:placeholder>
                      <w:docPart w:val="746E17039A9646899DF667941988E362"/>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D254971" w14:textId="3B3BC38A" w:rsidR="00F72D2D" w:rsidRPr="00AF0CA5" w:rsidRDefault="00F72D2D" w:rsidP="002061F6">
                        <w:pPr>
                          <w:rPr>
                            <w:rStyle w:val="Content"/>
                            <w:rFonts w:cs="Arial"/>
                            <w:color w:val="595959" w:themeColor="text1" w:themeTint="A6"/>
                          </w:rPr>
                        </w:pPr>
                        <w:r w:rsidRPr="004E224D">
                          <w:rPr>
                            <w:rStyle w:val="PlaceholderText"/>
                            <w:rFonts w:cs="Arial"/>
                            <w:color w:val="ED7D31" w:themeColor="accent2"/>
                          </w:rPr>
                          <w:t>Click to enter name.</w:t>
                        </w:r>
                      </w:p>
                    </w:tc>
                  </w:sdtContent>
                </w:sdt>
              </w:tr>
              <w:tr w:rsidR="00F72D2D" w:rsidRPr="00AF0CA5" w14:paraId="596BA055" w14:textId="77777777" w:rsidTr="00A6361F">
                <w:trPr>
                  <w:trHeight w:val="1134"/>
                </w:trPr>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77BF4D0" w14:textId="77777777" w:rsidR="00F72D2D" w:rsidRPr="00AF0CA5" w:rsidRDefault="00FF7BF3" w:rsidP="002061F6">
                    <w:pPr>
                      <w:rPr>
                        <w:rFonts w:ascii="Arial" w:hAnsi="Arial" w:cs="Arial"/>
                        <w:color w:val="595959" w:themeColor="text1" w:themeTint="A6"/>
                        <w:sz w:val="24"/>
                      </w:rPr>
                    </w:pPr>
                    <w:r>
                      <w:rPr>
                        <w:rFonts w:ascii="Arial" w:hAnsi="Arial" w:cs="Arial"/>
                        <w:color w:val="595959" w:themeColor="text1" w:themeTint="A6"/>
                        <w:sz w:val="24"/>
                      </w:rPr>
                      <w:pict w14:anchorId="3B0273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1.5pt;height:79.5pt">
                          <v:imagedata r:id="rId9" o:title=""/>
                          <o:lock v:ext="edit" ungrouping="t" rotation="t" cropping="t" verticies="t" text="t" grouping="t"/>
                          <o:signatureline v:ext="edit" id="{DA4F04C6-D789-4E4B-9E94-8C48B14ED560}" provid="{00000000-0000-0000-0000-000000000000}" issignatureline="t"/>
                        </v:shape>
                      </w:pict>
                    </w:r>
                  </w:p>
                </w:tc>
              </w:tr>
              <w:tr w:rsidR="00F72D2D" w:rsidRPr="00AF0CA5" w14:paraId="4EFE8CF9" w14:textId="77777777" w:rsidTr="00A6361F">
                <w:trPr>
                  <w:trHeight w:val="747"/>
                </w:trPr>
                <w:tc>
                  <w:tcPr>
                    <w:tcW w:w="10456" w:type="dxa"/>
                    <w:gridSpan w:val="2"/>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0F2D5BE" w14:textId="77777777" w:rsidR="00F72D2D" w:rsidRPr="00AF0CA5" w:rsidRDefault="00F25D5A" w:rsidP="002061F6">
                    <w:pPr>
                      <w:tabs>
                        <w:tab w:val="left" w:pos="2460"/>
                      </w:tabs>
                      <w:rPr>
                        <w:rFonts w:ascii="Arial" w:hAnsi="Arial" w:cs="Arial"/>
                        <w:color w:val="595959" w:themeColor="text1" w:themeTint="A6"/>
                        <w:sz w:val="24"/>
                      </w:rPr>
                    </w:pPr>
                    <w:sdt>
                      <w:sdtPr>
                        <w:rPr>
                          <w:rStyle w:val="Content"/>
                        </w:rPr>
                        <w:id w:val="-539362090"/>
                        <w:placeholder>
                          <w:docPart w:val="64E5E69CC8334FDC8D4E816DCCC79B6D"/>
                        </w:placeholder>
                        <w:showingPlcHdr/>
                        <w15:color w:val="99CCFF"/>
                        <w:date>
                          <w:dateFormat w:val="d MMMM yyyy"/>
                          <w:lid w:val="en-AU"/>
                          <w:storeMappedDataAs w:val="dateTime"/>
                          <w:calendar w:val="gregorian"/>
                        </w:date>
                      </w:sdtPr>
                      <w:sdtEndPr>
                        <w:rPr>
                          <w:rStyle w:val="Sig1"/>
                          <w:rFonts w:ascii="Brush Script MT" w:hAnsi="Brush Script MT" w:cs="Arial"/>
                          <w:color w:val="595959" w:themeColor="text1" w:themeTint="A6"/>
                          <w:sz w:val="44"/>
                        </w:rPr>
                      </w:sdtEndPr>
                      <w:sdtContent>
                        <w:r w:rsidR="00F72D2D" w:rsidRPr="00DE34EA">
                          <w:rPr>
                            <w:rStyle w:val="PlaceholderText"/>
                            <w:rFonts w:cs="Arial"/>
                            <w:color w:val="ED7D31" w:themeColor="accent2"/>
                          </w:rPr>
                          <w:t>Click here to select date of signing.</w:t>
                        </w:r>
                      </w:sdtContent>
                    </w:sdt>
                  </w:p>
                </w:tc>
              </w:tr>
            </w:tbl>
          </w:sdtContent>
        </w:sdt>
      </w:sdtContent>
    </w:sdt>
    <w:p w14:paraId="5D563377" w14:textId="315AEB54" w:rsidR="00F72D2D" w:rsidRDefault="00F72D2D" w:rsidP="001C62BF">
      <w:pPr>
        <w:spacing w:after="0"/>
        <w:rPr>
          <w:rFonts w:ascii="Arial" w:hAnsi="Arial" w:cs="Arial"/>
          <w:sz w:val="24"/>
        </w:rPr>
      </w:pPr>
    </w:p>
    <w:p w14:paraId="0802CEE9" w14:textId="4F1DB7F2" w:rsidR="00F72D2D" w:rsidRDefault="00F72D2D">
      <w:pPr>
        <w:rPr>
          <w:rFonts w:ascii="Arial" w:hAnsi="Arial" w:cs="Arial"/>
          <w:sz w:val="24"/>
        </w:rPr>
      </w:pPr>
    </w:p>
    <w:p w14:paraId="4226A8DD" w14:textId="77777777" w:rsidR="00BE31FD" w:rsidRDefault="00BE31FD">
      <w:pPr>
        <w:rPr>
          <w:rFonts w:ascii="Arial" w:hAnsi="Arial" w:cs="Arial"/>
          <w:sz w:val="24"/>
        </w:rPr>
      </w:pPr>
    </w:p>
    <w:p w14:paraId="498C95C8" w14:textId="77777777" w:rsidR="00F72D2D" w:rsidRDefault="00F72D2D" w:rsidP="001C62BF">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292"/>
        <w:gridCol w:w="7917"/>
        <w:gridCol w:w="1247"/>
      </w:tblGrid>
      <w:tr w:rsidR="00360C9F" w:rsidRPr="00AF0CA5" w14:paraId="4FBFAE74" w14:textId="77777777" w:rsidTr="00A52359">
        <w:trPr>
          <w:trHeight w:val="310"/>
        </w:trPr>
        <w:tc>
          <w:tcPr>
            <w:tcW w:w="10456" w:type="dxa"/>
            <w:gridSpan w:val="3"/>
            <w:shd w:val="clear" w:color="auto" w:fill="ECAF9C"/>
            <w:vAlign w:val="center"/>
          </w:tcPr>
          <w:p w14:paraId="0040C484" w14:textId="3325758F" w:rsidR="00360C9F" w:rsidRPr="007C097B" w:rsidRDefault="00477A32" w:rsidP="002061F6">
            <w:pPr>
              <w:rPr>
                <w:rFonts w:ascii="Arial" w:hAnsi="Arial" w:cs="Arial"/>
                <w:sz w:val="24"/>
              </w:rPr>
            </w:pPr>
            <w:r>
              <w:rPr>
                <w:rFonts w:ascii="Arial" w:hAnsi="Arial" w:cs="Arial"/>
                <w:b/>
                <w:sz w:val="24"/>
              </w:rPr>
              <w:t>SECTION 11</w:t>
            </w:r>
            <w:r w:rsidR="00360C9F" w:rsidRPr="007C097B">
              <w:rPr>
                <w:rFonts w:ascii="Arial" w:hAnsi="Arial" w:cs="Arial"/>
                <w:b/>
                <w:sz w:val="24"/>
              </w:rPr>
              <w:t xml:space="preserve"> – LIST OF ATTACHMENTS</w:t>
            </w:r>
          </w:p>
        </w:tc>
      </w:tr>
      <w:tr w:rsidR="00360C9F" w:rsidRPr="00AF0CA5" w14:paraId="67582E0C" w14:textId="77777777" w:rsidTr="00A6361F">
        <w:trPr>
          <w:trHeight w:val="741"/>
        </w:trPr>
        <w:tc>
          <w:tcPr>
            <w:tcW w:w="10456" w:type="dxa"/>
            <w:gridSpan w:val="3"/>
            <w:vAlign w:val="center"/>
          </w:tcPr>
          <w:p w14:paraId="07948252" w14:textId="77777777" w:rsidR="00360C9F" w:rsidRPr="00AF0CA5" w:rsidRDefault="00360C9F" w:rsidP="002061F6">
            <w:pPr>
              <w:rPr>
                <w:rFonts w:ascii="Arial" w:hAnsi="Arial" w:cs="Arial"/>
                <w:color w:val="595959" w:themeColor="text1" w:themeTint="A6"/>
                <w:sz w:val="24"/>
              </w:rPr>
            </w:pPr>
            <w:r w:rsidRPr="00AF0CA5">
              <w:rPr>
                <w:rStyle w:val="Sig1"/>
                <w:rFonts w:ascii="Arial" w:hAnsi="Arial" w:cs="Arial"/>
                <w:b/>
                <w:color w:val="595959" w:themeColor="text1" w:themeTint="A6"/>
                <w:sz w:val="22"/>
              </w:rPr>
              <w:t>Please list all the documents which have been attached as part of completion of this form as applicable.</w:t>
            </w:r>
            <w:r w:rsidRPr="00AF0CA5">
              <w:rPr>
                <w:rStyle w:val="Sig1"/>
                <w:rFonts w:ascii="Arial" w:hAnsi="Arial" w:cs="Arial"/>
                <w:color w:val="595959" w:themeColor="text1" w:themeTint="A6"/>
                <w:sz w:val="22"/>
              </w:rPr>
              <w:t xml:space="preserve"> </w:t>
            </w:r>
            <w:r w:rsidRPr="00A67F52">
              <w:rPr>
                <w:rStyle w:val="Sig1"/>
                <w:rFonts w:ascii="Arial" w:hAnsi="Arial" w:cs="Arial"/>
                <w:i/>
                <w:color w:val="595959" w:themeColor="text1" w:themeTint="A6"/>
                <w:sz w:val="20"/>
              </w:rPr>
              <w:t>(To add additional rows, please click the plus button on the bottom right hand corner of the table to add additional documents to the list)</w:t>
            </w:r>
          </w:p>
        </w:tc>
      </w:tr>
      <w:tr w:rsidR="005D2088" w:rsidRPr="00AF0CA5" w14:paraId="6D74E6FC" w14:textId="77777777" w:rsidTr="00A6361F">
        <w:trPr>
          <w:trHeight w:val="657"/>
        </w:trPr>
        <w:tc>
          <w:tcPr>
            <w:tcW w:w="1292" w:type="dxa"/>
            <w:vAlign w:val="center"/>
          </w:tcPr>
          <w:p w14:paraId="5526FB35" w14:textId="234D2458" w:rsidR="005D2088" w:rsidRPr="00AF0CA5" w:rsidRDefault="005D2088" w:rsidP="002061F6">
            <w:pPr>
              <w:rPr>
                <w:rStyle w:val="Sig1"/>
                <w:rFonts w:ascii="Arial" w:hAnsi="Arial" w:cs="Arial"/>
                <w:b/>
                <w:color w:val="595959" w:themeColor="text1" w:themeTint="A6"/>
                <w:sz w:val="22"/>
              </w:rPr>
            </w:pPr>
            <w:r>
              <w:rPr>
                <w:rStyle w:val="Sig1"/>
                <w:rFonts w:ascii="Arial" w:hAnsi="Arial" w:cs="Arial"/>
                <w:b/>
                <w:color w:val="595959" w:themeColor="text1" w:themeTint="A6"/>
                <w:sz w:val="22"/>
              </w:rPr>
              <w:t>Document Number</w:t>
            </w:r>
          </w:p>
        </w:tc>
        <w:tc>
          <w:tcPr>
            <w:tcW w:w="7917" w:type="dxa"/>
            <w:vAlign w:val="center"/>
          </w:tcPr>
          <w:p w14:paraId="3CEB6D48" w14:textId="3890BA70" w:rsidR="005D2088" w:rsidRPr="00AF0CA5" w:rsidRDefault="005D2088" w:rsidP="002061F6">
            <w:pPr>
              <w:rPr>
                <w:rStyle w:val="Sig1"/>
                <w:rFonts w:ascii="Arial" w:hAnsi="Arial" w:cs="Arial"/>
                <w:b/>
                <w:color w:val="595959" w:themeColor="text1" w:themeTint="A6"/>
                <w:sz w:val="22"/>
              </w:rPr>
            </w:pPr>
            <w:r w:rsidRPr="00AF0CA5">
              <w:rPr>
                <w:rStyle w:val="Sig1"/>
                <w:rFonts w:ascii="Arial" w:hAnsi="Arial" w:cs="Arial"/>
                <w:b/>
                <w:color w:val="595959" w:themeColor="text1" w:themeTint="A6"/>
                <w:sz w:val="22"/>
              </w:rPr>
              <w:t>Document Name</w:t>
            </w:r>
          </w:p>
        </w:tc>
        <w:tc>
          <w:tcPr>
            <w:tcW w:w="1247" w:type="dxa"/>
            <w:vAlign w:val="center"/>
          </w:tcPr>
          <w:p w14:paraId="2ECC44B7" w14:textId="77777777" w:rsidR="005D2088" w:rsidRPr="00AF0CA5" w:rsidRDefault="005D2088" w:rsidP="002061F6">
            <w:pPr>
              <w:rPr>
                <w:rStyle w:val="Sig1"/>
                <w:rFonts w:ascii="Arial" w:hAnsi="Arial" w:cs="Arial"/>
                <w:b/>
                <w:color w:val="595959" w:themeColor="text1" w:themeTint="A6"/>
                <w:sz w:val="22"/>
              </w:rPr>
            </w:pPr>
            <w:r w:rsidRPr="00AF0CA5">
              <w:rPr>
                <w:rStyle w:val="Sig1"/>
                <w:rFonts w:ascii="Arial" w:hAnsi="Arial" w:cs="Arial"/>
                <w:b/>
                <w:color w:val="595959" w:themeColor="text1" w:themeTint="A6"/>
                <w:sz w:val="22"/>
              </w:rPr>
              <w:t>Number of Pages</w:t>
            </w:r>
          </w:p>
        </w:tc>
      </w:tr>
      <w:tr w:rsidR="005D2088" w:rsidRPr="00AF0CA5" w14:paraId="33B35AE4" w14:textId="77777777" w:rsidTr="00A6361F">
        <w:trPr>
          <w:trHeight w:val="657"/>
        </w:trPr>
        <w:sdt>
          <w:sdtPr>
            <w:rPr>
              <w:rStyle w:val="Content"/>
            </w:rPr>
            <w:id w:val="-1271081917"/>
            <w:placeholder>
              <w:docPart w:val="AA69CFB24D5849C68A7D12D47AC7FF2D"/>
            </w:placeholder>
            <w:showingPlcHdr/>
            <w15:color w:val="99CCFF"/>
          </w:sdtPr>
          <w:sdtEndPr>
            <w:rPr>
              <w:rStyle w:val="DefaultParagraphFont"/>
              <w:rFonts w:asciiTheme="minorHAnsi" w:hAnsiTheme="minorHAnsi" w:cs="Arial"/>
              <w:color w:val="595959" w:themeColor="text1" w:themeTint="A6"/>
            </w:rPr>
          </w:sdtEndPr>
          <w:sdtContent>
            <w:tc>
              <w:tcPr>
                <w:tcW w:w="1292" w:type="dxa"/>
                <w:vAlign w:val="center"/>
              </w:tcPr>
              <w:p w14:paraId="773F7AA8" w14:textId="36A56A88" w:rsidR="005D2088" w:rsidRPr="00B37532" w:rsidRDefault="005D2088" w:rsidP="00141929">
                <w:pPr>
                  <w:rPr>
                    <w:rStyle w:val="Sig1"/>
                    <w:rFonts w:ascii="Arial" w:hAnsi="Arial" w:cs="Arial"/>
                    <w:color w:val="595959" w:themeColor="text1" w:themeTint="A6"/>
                    <w:sz w:val="22"/>
                  </w:rPr>
                </w:pPr>
                <w:r w:rsidRPr="004E224D">
                  <w:rPr>
                    <w:rStyle w:val="PlaceholderText"/>
                    <w:rFonts w:cs="Arial"/>
                    <w:color w:val="ED7D31" w:themeColor="accent2"/>
                  </w:rPr>
                  <w:t>Click to enter text.</w:t>
                </w:r>
              </w:p>
            </w:tc>
          </w:sdtContent>
        </w:sdt>
        <w:tc>
          <w:tcPr>
            <w:tcW w:w="7917" w:type="dxa"/>
            <w:vAlign w:val="center"/>
          </w:tcPr>
          <w:p w14:paraId="38CE4ED4" w14:textId="1CDAB4D1" w:rsidR="005D2088" w:rsidRPr="00B37532" w:rsidRDefault="005D2088" w:rsidP="00141929">
            <w:pPr>
              <w:rPr>
                <w:rStyle w:val="Sig1"/>
                <w:rFonts w:ascii="Arial" w:hAnsi="Arial" w:cs="Arial"/>
                <w:color w:val="595959" w:themeColor="text1" w:themeTint="A6"/>
                <w:sz w:val="22"/>
              </w:rPr>
            </w:pPr>
            <w:r w:rsidRPr="00B37532">
              <w:rPr>
                <w:rStyle w:val="Sig1"/>
                <w:rFonts w:ascii="Arial" w:hAnsi="Arial" w:cs="Arial"/>
                <w:sz w:val="22"/>
              </w:rPr>
              <w:t xml:space="preserve">Copy of the </w:t>
            </w:r>
            <w:r>
              <w:rPr>
                <w:rStyle w:val="Sig1"/>
                <w:rFonts w:ascii="Arial" w:hAnsi="Arial" w:cs="Arial"/>
                <w:sz w:val="22"/>
              </w:rPr>
              <w:t>decision appealed against</w:t>
            </w:r>
          </w:p>
        </w:tc>
        <w:sdt>
          <w:sdtPr>
            <w:rPr>
              <w:rStyle w:val="Content"/>
            </w:rPr>
            <w:id w:val="-1649282084"/>
            <w:placeholder>
              <w:docPart w:val="F74866ABF160480B97698DEE46F196E5"/>
            </w:placeholder>
            <w:showingPlcHdr/>
            <w15:color w:val="99CCFF"/>
          </w:sdtPr>
          <w:sdtEndPr>
            <w:rPr>
              <w:rStyle w:val="DefaultParagraphFont"/>
              <w:rFonts w:asciiTheme="minorHAnsi" w:hAnsiTheme="minorHAnsi" w:cs="Arial"/>
              <w:color w:val="595959" w:themeColor="text1" w:themeTint="A6"/>
            </w:rPr>
          </w:sdtEndPr>
          <w:sdtContent>
            <w:tc>
              <w:tcPr>
                <w:tcW w:w="1247" w:type="dxa"/>
                <w:vAlign w:val="center"/>
              </w:tcPr>
              <w:p w14:paraId="5DB2E977" w14:textId="77777777" w:rsidR="005D2088" w:rsidRPr="00AF0CA5" w:rsidRDefault="005D2088" w:rsidP="002061F6">
                <w:pPr>
                  <w:rPr>
                    <w:rStyle w:val="Sig1"/>
                    <w:rFonts w:ascii="Arial" w:hAnsi="Arial" w:cs="Arial"/>
                    <w:b/>
                    <w:color w:val="595959" w:themeColor="text1" w:themeTint="A6"/>
                    <w:sz w:val="22"/>
                  </w:rPr>
                </w:pPr>
                <w:r w:rsidRPr="004E224D">
                  <w:rPr>
                    <w:rStyle w:val="PlaceholderText"/>
                    <w:rFonts w:cs="Arial"/>
                    <w:color w:val="ED7D31" w:themeColor="accent2"/>
                  </w:rPr>
                  <w:t>Click to enter text.</w:t>
                </w:r>
              </w:p>
            </w:tc>
          </w:sdtContent>
        </w:sdt>
      </w:tr>
      <w:sdt>
        <w:sdtPr>
          <w:rPr>
            <w:rStyle w:val="Content"/>
            <w:rFonts w:cs="Arial"/>
            <w:color w:val="595959" w:themeColor="text1" w:themeTint="A6"/>
          </w:rPr>
          <w:id w:val="-1621451876"/>
          <w:lock w:val="sdtContentLocked"/>
          <w15:repeatingSection/>
        </w:sdtPr>
        <w:sdtEndPr>
          <w:rPr>
            <w:rStyle w:val="Content"/>
          </w:rPr>
        </w:sdtEndPr>
        <w:sdtContent>
          <w:sdt>
            <w:sdtPr>
              <w:rPr>
                <w:rStyle w:val="Content"/>
                <w:rFonts w:cs="Arial"/>
                <w:color w:val="595959" w:themeColor="text1" w:themeTint="A6"/>
              </w:rPr>
              <w:id w:val="1403636346"/>
              <w:lock w:val="sdtContentLocked"/>
              <w:placeholder>
                <w:docPart w:val="44D097F439FC4D2BB2CC791F3D4320BE"/>
              </w:placeholder>
              <w15:repeatingSectionItem/>
            </w:sdtPr>
            <w:sdtEndPr>
              <w:rPr>
                <w:rStyle w:val="Content"/>
              </w:rPr>
            </w:sdtEndPr>
            <w:sdtContent>
              <w:tr w:rsidR="005D2088" w:rsidRPr="00AF0CA5" w14:paraId="41527268" w14:textId="77777777" w:rsidTr="00A6361F">
                <w:trPr>
                  <w:trHeight w:val="657"/>
                </w:trPr>
                <w:sdt>
                  <w:sdtPr>
                    <w:rPr>
                      <w:rStyle w:val="Content"/>
                      <w:rFonts w:cs="Arial"/>
                      <w:color w:val="595959" w:themeColor="text1" w:themeTint="A6"/>
                    </w:rPr>
                    <w:id w:val="620189639"/>
                    <w:placeholder>
                      <w:docPart w:val="DBE43988EDCF41089F55B8FC79153EF8"/>
                    </w:placeholder>
                    <w:showingPlcHdr/>
                    <w15:color w:val="99CCFF"/>
                  </w:sdtPr>
                  <w:sdtEndPr>
                    <w:rPr>
                      <w:rStyle w:val="DefaultParagraphFont"/>
                      <w:rFonts w:asciiTheme="minorHAnsi" w:hAnsiTheme="minorHAnsi"/>
                    </w:rPr>
                  </w:sdtEndPr>
                  <w:sdtContent>
                    <w:tc>
                      <w:tcPr>
                        <w:tcW w:w="1292" w:type="dxa"/>
                        <w:vAlign w:val="center"/>
                      </w:tcPr>
                      <w:p w14:paraId="02B29C72" w14:textId="46FB81E8" w:rsidR="005D2088" w:rsidRPr="00AF0CA5" w:rsidRDefault="005D2088" w:rsidP="002061F6">
                        <w:pPr>
                          <w:rPr>
                            <w:rStyle w:val="Sig1"/>
                            <w:rFonts w:ascii="Arial" w:hAnsi="Arial" w:cs="Arial"/>
                            <w:color w:val="595959" w:themeColor="text1" w:themeTint="A6"/>
                            <w:sz w:val="24"/>
                          </w:rPr>
                        </w:pPr>
                        <w:r w:rsidRPr="004E224D">
                          <w:rPr>
                            <w:rStyle w:val="PlaceholderText"/>
                            <w:rFonts w:cs="Arial"/>
                            <w:color w:val="ED7D31" w:themeColor="accent2"/>
                          </w:rPr>
                          <w:t>Click to enter text.</w:t>
                        </w:r>
                      </w:p>
                    </w:tc>
                  </w:sdtContent>
                </w:sdt>
                <w:sdt>
                  <w:sdtPr>
                    <w:rPr>
                      <w:rStyle w:val="Content"/>
                    </w:rPr>
                    <w:id w:val="-137342163"/>
                    <w:placeholder>
                      <w:docPart w:val="31978EA5535847EF9A256E1CF73188D2"/>
                    </w:placeholder>
                    <w:showingPlcHdr/>
                    <w15:color w:val="99CCFF"/>
                  </w:sdtPr>
                  <w:sdtEndPr>
                    <w:rPr>
                      <w:rStyle w:val="DefaultParagraphFont"/>
                      <w:rFonts w:asciiTheme="minorHAnsi" w:hAnsiTheme="minorHAnsi" w:cs="Arial"/>
                      <w:color w:val="595959" w:themeColor="text1" w:themeTint="A6"/>
                    </w:rPr>
                  </w:sdtEndPr>
                  <w:sdtContent>
                    <w:tc>
                      <w:tcPr>
                        <w:tcW w:w="7917" w:type="dxa"/>
                        <w:vAlign w:val="center"/>
                      </w:tcPr>
                      <w:p w14:paraId="7A68E72F" w14:textId="0E3B97FF" w:rsidR="005D2088" w:rsidRPr="00AF0CA5" w:rsidRDefault="005D2088" w:rsidP="002061F6">
                        <w:pPr>
                          <w:rPr>
                            <w:rStyle w:val="Sig1"/>
                            <w:rFonts w:ascii="Arial" w:hAnsi="Arial" w:cs="Arial"/>
                            <w:color w:val="595959" w:themeColor="text1" w:themeTint="A6"/>
                            <w:sz w:val="24"/>
                          </w:rPr>
                        </w:pPr>
                        <w:r w:rsidRPr="004E224D">
                          <w:rPr>
                            <w:rStyle w:val="PlaceholderText"/>
                            <w:rFonts w:cs="Arial"/>
                            <w:color w:val="ED7D31" w:themeColor="accent2"/>
                          </w:rPr>
                          <w:t>Click to enter text.</w:t>
                        </w:r>
                      </w:p>
                    </w:tc>
                  </w:sdtContent>
                </w:sdt>
                <w:sdt>
                  <w:sdtPr>
                    <w:rPr>
                      <w:rStyle w:val="Content"/>
                    </w:rPr>
                    <w:id w:val="-1486156525"/>
                    <w:placeholder>
                      <w:docPart w:val="EFAE64AFF9964819B4D58A3147DBCDD6"/>
                    </w:placeholder>
                    <w:showingPlcHdr/>
                    <w15:color w:val="99CCFF"/>
                  </w:sdtPr>
                  <w:sdtEndPr>
                    <w:rPr>
                      <w:rStyle w:val="DefaultParagraphFont"/>
                      <w:rFonts w:asciiTheme="minorHAnsi" w:hAnsiTheme="minorHAnsi" w:cs="Arial"/>
                      <w:color w:val="595959" w:themeColor="text1" w:themeTint="A6"/>
                    </w:rPr>
                  </w:sdtEndPr>
                  <w:sdtContent>
                    <w:tc>
                      <w:tcPr>
                        <w:tcW w:w="1247" w:type="dxa"/>
                        <w:vAlign w:val="center"/>
                      </w:tcPr>
                      <w:p w14:paraId="19287D0F" w14:textId="69C164F4" w:rsidR="005D2088" w:rsidRPr="00AF0CA5" w:rsidRDefault="005D2088" w:rsidP="002061F6">
                        <w:pPr>
                          <w:rPr>
                            <w:rStyle w:val="Sig1"/>
                            <w:rFonts w:ascii="Arial" w:hAnsi="Arial" w:cs="Arial"/>
                            <w:color w:val="595959" w:themeColor="text1" w:themeTint="A6"/>
                            <w:sz w:val="24"/>
                          </w:rPr>
                        </w:pPr>
                        <w:r w:rsidRPr="004E224D">
                          <w:rPr>
                            <w:rStyle w:val="PlaceholderText"/>
                            <w:rFonts w:cs="Arial"/>
                            <w:color w:val="ED7D31" w:themeColor="accent2"/>
                          </w:rPr>
                          <w:t>Click to enter text.</w:t>
                        </w:r>
                      </w:p>
                    </w:tc>
                  </w:sdtContent>
                </w:sdt>
              </w:tr>
            </w:sdtContent>
          </w:sdt>
        </w:sdtContent>
      </w:sdt>
    </w:tbl>
    <w:p w14:paraId="57996F07" w14:textId="5B866F26" w:rsidR="0020180C" w:rsidRDefault="0020180C" w:rsidP="00360C9F">
      <w:pPr>
        <w:spacing w:line="240" w:lineRule="auto"/>
        <w:rPr>
          <w:rFonts w:ascii="Arial" w:hAnsi="Arial" w:cs="Arial"/>
          <w:b/>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653"/>
        <w:gridCol w:w="3652"/>
        <w:gridCol w:w="3151"/>
      </w:tblGrid>
      <w:tr w:rsidR="00477A32" w14:paraId="1788A3BB" w14:textId="77777777" w:rsidTr="00A52359">
        <w:trPr>
          <w:trHeight w:val="332"/>
          <w:tblHeader/>
        </w:trPr>
        <w:tc>
          <w:tcPr>
            <w:tcW w:w="10456" w:type="dxa"/>
            <w:gridSpan w:val="3"/>
            <w:shd w:val="clear" w:color="auto" w:fill="ECAF9C"/>
            <w:vAlign w:val="center"/>
          </w:tcPr>
          <w:p w14:paraId="3A137552" w14:textId="25E05A75" w:rsidR="00477A32" w:rsidRPr="008B6DE3" w:rsidRDefault="00DF545A" w:rsidP="00477A32">
            <w:pPr>
              <w:rPr>
                <w:rFonts w:ascii="Arial" w:hAnsi="Arial" w:cs="Arial"/>
                <w:b/>
                <w:color w:val="595959" w:themeColor="text1" w:themeTint="A6"/>
                <w:sz w:val="24"/>
              </w:rPr>
            </w:pPr>
            <w:r w:rsidRPr="00360C9F">
              <w:rPr>
                <w:rFonts w:ascii="Arial" w:hAnsi="Arial" w:cs="Arial"/>
                <w:b/>
                <w:sz w:val="24"/>
              </w:rPr>
              <w:t>SECTION</w:t>
            </w:r>
            <w:r>
              <w:rPr>
                <w:rFonts w:ascii="Arial" w:hAnsi="Arial" w:cs="Arial"/>
                <w:b/>
                <w:sz w:val="24"/>
              </w:rPr>
              <w:t xml:space="preserve"> 12</w:t>
            </w:r>
            <w:r w:rsidRPr="00360C9F">
              <w:rPr>
                <w:rFonts w:ascii="Arial" w:hAnsi="Arial" w:cs="Arial"/>
                <w:b/>
                <w:sz w:val="24"/>
              </w:rPr>
              <w:t xml:space="preserve"> – PROCEDURE FOR FILING </w:t>
            </w:r>
          </w:p>
        </w:tc>
      </w:tr>
      <w:tr w:rsidR="00477A32" w14:paraId="7F7AB598" w14:textId="77777777" w:rsidTr="002061F6">
        <w:trPr>
          <w:trHeight w:val="687"/>
        </w:trPr>
        <w:tc>
          <w:tcPr>
            <w:tcW w:w="10456" w:type="dxa"/>
            <w:gridSpan w:val="3"/>
            <w:vAlign w:val="center"/>
          </w:tcPr>
          <w:p w14:paraId="6FFE07B6" w14:textId="1F0B24E6" w:rsidR="00477A32" w:rsidRPr="008B6DE3" w:rsidRDefault="00477A32" w:rsidP="002061F6">
            <w:pPr>
              <w:rPr>
                <w:rFonts w:ascii="Arial" w:hAnsi="Arial" w:cs="Arial"/>
                <w:color w:val="595959" w:themeColor="text1" w:themeTint="A6"/>
              </w:rPr>
            </w:pPr>
            <w:r w:rsidRPr="008B6DE3">
              <w:rPr>
                <w:rFonts w:ascii="Arial" w:hAnsi="Arial" w:cs="Arial"/>
                <w:color w:val="595959" w:themeColor="text1" w:themeTint="A6"/>
              </w:rPr>
              <w:t xml:space="preserve">You or your representative must file this </w:t>
            </w:r>
            <w:r w:rsidRPr="00EF70C9">
              <w:rPr>
                <w:rFonts w:ascii="Arial" w:hAnsi="Arial" w:cs="Arial"/>
                <w:b/>
                <w:color w:val="595959" w:themeColor="text1" w:themeTint="A6"/>
              </w:rPr>
              <w:t>Form 04</w:t>
            </w:r>
            <w:r w:rsidRPr="008B6DE3">
              <w:rPr>
                <w:rFonts w:ascii="Arial" w:hAnsi="Arial" w:cs="Arial"/>
                <w:color w:val="595959" w:themeColor="text1" w:themeTint="A6"/>
              </w:rPr>
              <w:t xml:space="preserve"> in the Land Court. </w:t>
            </w:r>
            <w:r w:rsidRPr="00FF7BF3">
              <w:rPr>
                <w:rFonts w:ascii="Arial" w:hAnsi="Arial" w:cs="Arial"/>
                <w:color w:val="595959" w:themeColor="text1" w:themeTint="A6"/>
                <w:u w:val="single"/>
              </w:rPr>
              <w:t xml:space="preserve">Please print </w:t>
            </w:r>
            <w:r w:rsidR="00FF7BF3" w:rsidRPr="00FF7BF3">
              <w:rPr>
                <w:rFonts w:ascii="Arial" w:hAnsi="Arial" w:cs="Arial"/>
                <w:color w:val="595959" w:themeColor="text1" w:themeTint="A6"/>
                <w:u w:val="single"/>
              </w:rPr>
              <w:t>and sign</w:t>
            </w:r>
            <w:r w:rsidR="00FF7BF3">
              <w:rPr>
                <w:rFonts w:ascii="Arial" w:hAnsi="Arial" w:cs="Arial"/>
                <w:color w:val="595959" w:themeColor="text1" w:themeTint="A6"/>
                <w:u w:val="single"/>
              </w:rPr>
              <w:t xml:space="preserve"> </w:t>
            </w:r>
            <w:r w:rsidRPr="00FF7BF3">
              <w:rPr>
                <w:rFonts w:ascii="Arial" w:hAnsi="Arial" w:cs="Arial"/>
                <w:color w:val="595959" w:themeColor="text1" w:themeTint="A6"/>
                <w:u w:val="single"/>
              </w:rPr>
              <w:t xml:space="preserve">the completed </w:t>
            </w:r>
            <w:r w:rsidRPr="00FF7BF3">
              <w:rPr>
                <w:rFonts w:ascii="Arial" w:hAnsi="Arial" w:cs="Arial"/>
                <w:b/>
                <w:color w:val="595959" w:themeColor="text1" w:themeTint="A6"/>
                <w:u w:val="single"/>
              </w:rPr>
              <w:t>Form 04</w:t>
            </w:r>
            <w:r w:rsidRPr="00FF7BF3">
              <w:rPr>
                <w:rFonts w:ascii="Arial" w:hAnsi="Arial" w:cs="Arial"/>
                <w:color w:val="595959" w:themeColor="text1" w:themeTint="A6"/>
                <w:u w:val="single"/>
              </w:rPr>
              <w:t xml:space="preserve"> and submit either</w:t>
            </w:r>
            <w:r w:rsidRPr="008B6DE3">
              <w:rPr>
                <w:rFonts w:ascii="Arial" w:hAnsi="Arial" w:cs="Arial"/>
                <w:color w:val="595959" w:themeColor="text1" w:themeTint="A6"/>
              </w:rPr>
              <w:t>:</w:t>
            </w:r>
          </w:p>
        </w:tc>
      </w:tr>
      <w:tr w:rsidR="00477A32" w14:paraId="1DE52262" w14:textId="77777777" w:rsidTr="002061F6">
        <w:trPr>
          <w:trHeight w:val="1572"/>
        </w:trPr>
        <w:tc>
          <w:tcPr>
            <w:tcW w:w="3653" w:type="dxa"/>
            <w:vAlign w:val="center"/>
          </w:tcPr>
          <w:p w14:paraId="21957863" w14:textId="77777777" w:rsidR="00477A32" w:rsidRPr="008B6DE3" w:rsidRDefault="00477A32" w:rsidP="002061F6">
            <w:pPr>
              <w:spacing w:line="276" w:lineRule="auto"/>
              <w:jc w:val="center"/>
              <w:rPr>
                <w:rFonts w:ascii="Arial" w:hAnsi="Arial" w:cs="Arial"/>
                <w:color w:val="595959" w:themeColor="text1" w:themeTint="A6"/>
                <w:u w:val="single"/>
              </w:rPr>
            </w:pPr>
            <w:r w:rsidRPr="008B6DE3">
              <w:rPr>
                <w:rFonts w:ascii="Arial" w:hAnsi="Arial" w:cs="Arial"/>
                <w:color w:val="595959" w:themeColor="text1" w:themeTint="A6"/>
                <w:u w:val="single"/>
              </w:rPr>
              <w:t>In Person:</w:t>
            </w:r>
          </w:p>
          <w:p w14:paraId="7E3844A7" w14:textId="77777777" w:rsidR="00477A32" w:rsidRPr="008B6DE3" w:rsidRDefault="00477A32" w:rsidP="002061F6">
            <w:pPr>
              <w:jc w:val="center"/>
              <w:rPr>
                <w:rFonts w:ascii="Arial" w:hAnsi="Arial" w:cs="Arial"/>
                <w:b/>
                <w:color w:val="595959" w:themeColor="text1" w:themeTint="A6"/>
              </w:rPr>
            </w:pPr>
            <w:r w:rsidRPr="008B6DE3">
              <w:rPr>
                <w:rFonts w:ascii="Arial" w:hAnsi="Arial" w:cs="Arial"/>
                <w:b/>
                <w:color w:val="595959" w:themeColor="text1" w:themeTint="A6"/>
              </w:rPr>
              <w:t>Land Court Registry</w:t>
            </w:r>
          </w:p>
          <w:p w14:paraId="4FAEC0F0" w14:textId="77777777" w:rsidR="00477A32" w:rsidRPr="008B6DE3" w:rsidRDefault="00477A32" w:rsidP="002061F6">
            <w:pPr>
              <w:jc w:val="center"/>
              <w:rPr>
                <w:rFonts w:ascii="Arial" w:hAnsi="Arial" w:cs="Arial"/>
                <w:color w:val="595959" w:themeColor="text1" w:themeTint="A6"/>
              </w:rPr>
            </w:pPr>
            <w:r w:rsidRPr="008B6DE3">
              <w:rPr>
                <w:rFonts w:ascii="Arial" w:hAnsi="Arial" w:cs="Arial"/>
                <w:color w:val="595959" w:themeColor="text1" w:themeTint="A6"/>
              </w:rPr>
              <w:t>Level 8</w:t>
            </w:r>
          </w:p>
          <w:p w14:paraId="7E2CA434" w14:textId="77777777" w:rsidR="00477A32" w:rsidRPr="008B6DE3" w:rsidRDefault="00477A32" w:rsidP="002061F6">
            <w:pPr>
              <w:jc w:val="center"/>
              <w:rPr>
                <w:rFonts w:ascii="Arial" w:hAnsi="Arial" w:cs="Arial"/>
                <w:color w:val="595959" w:themeColor="text1" w:themeTint="A6"/>
              </w:rPr>
            </w:pPr>
            <w:r w:rsidRPr="008B6DE3">
              <w:rPr>
                <w:rFonts w:ascii="Arial" w:hAnsi="Arial" w:cs="Arial"/>
                <w:color w:val="595959" w:themeColor="text1" w:themeTint="A6"/>
              </w:rPr>
              <w:t>363 George Street</w:t>
            </w:r>
          </w:p>
          <w:p w14:paraId="11A46A1C" w14:textId="77777777" w:rsidR="00477A32" w:rsidRPr="008B6DE3" w:rsidRDefault="00477A32" w:rsidP="002061F6">
            <w:pPr>
              <w:jc w:val="center"/>
              <w:rPr>
                <w:rFonts w:ascii="Arial" w:hAnsi="Arial" w:cs="Arial"/>
                <w:color w:val="595959" w:themeColor="text1" w:themeTint="A6"/>
              </w:rPr>
            </w:pPr>
            <w:r w:rsidRPr="008B6DE3">
              <w:rPr>
                <w:rFonts w:ascii="Arial" w:hAnsi="Arial" w:cs="Arial"/>
                <w:color w:val="595959" w:themeColor="text1" w:themeTint="A6"/>
              </w:rPr>
              <w:t>BRISBANE QLD 4000</w:t>
            </w:r>
          </w:p>
        </w:tc>
        <w:tc>
          <w:tcPr>
            <w:tcW w:w="3652" w:type="dxa"/>
            <w:vAlign w:val="center"/>
          </w:tcPr>
          <w:p w14:paraId="6B877A87" w14:textId="77777777" w:rsidR="00477A32" w:rsidRPr="008B6DE3" w:rsidRDefault="00477A32" w:rsidP="002061F6">
            <w:pPr>
              <w:spacing w:line="276" w:lineRule="auto"/>
              <w:jc w:val="center"/>
              <w:rPr>
                <w:rFonts w:ascii="Arial" w:hAnsi="Arial" w:cs="Arial"/>
                <w:color w:val="595959" w:themeColor="text1" w:themeTint="A6"/>
                <w:u w:val="single"/>
              </w:rPr>
            </w:pPr>
            <w:r w:rsidRPr="008B6DE3">
              <w:rPr>
                <w:rFonts w:ascii="Arial" w:hAnsi="Arial" w:cs="Arial"/>
                <w:color w:val="595959" w:themeColor="text1" w:themeTint="A6"/>
                <w:u w:val="single"/>
              </w:rPr>
              <w:t>By Post:</w:t>
            </w:r>
          </w:p>
          <w:p w14:paraId="47747C63" w14:textId="77777777" w:rsidR="00477A32" w:rsidRPr="008B6DE3" w:rsidRDefault="00477A32" w:rsidP="002061F6">
            <w:pPr>
              <w:jc w:val="center"/>
              <w:rPr>
                <w:rFonts w:ascii="Arial" w:hAnsi="Arial" w:cs="Arial"/>
                <w:b/>
                <w:color w:val="595959" w:themeColor="text1" w:themeTint="A6"/>
              </w:rPr>
            </w:pPr>
            <w:r w:rsidRPr="008B6DE3">
              <w:rPr>
                <w:rFonts w:ascii="Arial" w:hAnsi="Arial" w:cs="Arial"/>
                <w:b/>
                <w:color w:val="595959" w:themeColor="text1" w:themeTint="A6"/>
              </w:rPr>
              <w:t>The Registrar</w:t>
            </w:r>
          </w:p>
          <w:p w14:paraId="5AD4B8CE" w14:textId="77777777" w:rsidR="00477A32" w:rsidRPr="008B6DE3" w:rsidRDefault="00477A32" w:rsidP="002061F6">
            <w:pPr>
              <w:jc w:val="center"/>
              <w:rPr>
                <w:rFonts w:ascii="Arial" w:hAnsi="Arial" w:cs="Arial"/>
                <w:color w:val="595959" w:themeColor="text1" w:themeTint="A6"/>
              </w:rPr>
            </w:pPr>
            <w:r w:rsidRPr="008B6DE3">
              <w:rPr>
                <w:rFonts w:ascii="Arial" w:hAnsi="Arial" w:cs="Arial"/>
                <w:color w:val="595959" w:themeColor="text1" w:themeTint="A6"/>
              </w:rPr>
              <w:t>Land Court Registry</w:t>
            </w:r>
          </w:p>
          <w:p w14:paraId="2DC2A4AF" w14:textId="77777777" w:rsidR="00477A32" w:rsidRPr="008B6DE3" w:rsidRDefault="00477A32" w:rsidP="002061F6">
            <w:pPr>
              <w:jc w:val="center"/>
              <w:rPr>
                <w:rFonts w:ascii="Arial" w:hAnsi="Arial" w:cs="Arial"/>
                <w:color w:val="595959" w:themeColor="text1" w:themeTint="A6"/>
              </w:rPr>
            </w:pPr>
            <w:r w:rsidRPr="008B6DE3">
              <w:rPr>
                <w:rFonts w:ascii="Arial" w:hAnsi="Arial" w:cs="Arial"/>
                <w:color w:val="595959" w:themeColor="text1" w:themeTint="A6"/>
              </w:rPr>
              <w:t>GPO Box 5266</w:t>
            </w:r>
          </w:p>
          <w:p w14:paraId="1F348BFE" w14:textId="77777777" w:rsidR="00477A32" w:rsidRPr="008B6DE3" w:rsidRDefault="00477A32" w:rsidP="002061F6">
            <w:pPr>
              <w:jc w:val="center"/>
              <w:rPr>
                <w:rFonts w:ascii="Arial" w:hAnsi="Arial" w:cs="Arial"/>
                <w:color w:val="595959" w:themeColor="text1" w:themeTint="A6"/>
              </w:rPr>
            </w:pPr>
            <w:r w:rsidRPr="008B6DE3">
              <w:rPr>
                <w:rFonts w:ascii="Arial" w:hAnsi="Arial" w:cs="Arial"/>
                <w:color w:val="595959" w:themeColor="text1" w:themeTint="A6"/>
              </w:rPr>
              <w:t>BRISBANE QLD 4001</w:t>
            </w:r>
          </w:p>
        </w:tc>
        <w:tc>
          <w:tcPr>
            <w:tcW w:w="3151" w:type="dxa"/>
            <w:vAlign w:val="center"/>
          </w:tcPr>
          <w:p w14:paraId="3DEB4E83" w14:textId="77777777" w:rsidR="00477A32" w:rsidRPr="008B6DE3" w:rsidRDefault="00477A32" w:rsidP="002061F6">
            <w:pPr>
              <w:jc w:val="center"/>
              <w:rPr>
                <w:rFonts w:ascii="Arial" w:hAnsi="Arial" w:cs="Arial"/>
                <w:color w:val="595959" w:themeColor="text1" w:themeTint="A6"/>
                <w:u w:val="single"/>
              </w:rPr>
            </w:pPr>
            <w:r w:rsidRPr="008B6DE3">
              <w:rPr>
                <w:rFonts w:ascii="Arial" w:hAnsi="Arial" w:cs="Arial"/>
                <w:color w:val="595959" w:themeColor="text1" w:themeTint="A6"/>
                <w:u w:val="single"/>
              </w:rPr>
              <w:t>By Fax:</w:t>
            </w:r>
          </w:p>
          <w:p w14:paraId="072FDD1F" w14:textId="77777777" w:rsidR="00477A32" w:rsidRPr="008B6DE3" w:rsidRDefault="00477A32" w:rsidP="002061F6">
            <w:pPr>
              <w:jc w:val="center"/>
              <w:rPr>
                <w:rFonts w:ascii="Arial" w:hAnsi="Arial" w:cs="Arial"/>
                <w:b/>
                <w:color w:val="595959" w:themeColor="text1" w:themeTint="A6"/>
              </w:rPr>
            </w:pPr>
            <w:r w:rsidRPr="008B6DE3">
              <w:rPr>
                <w:rFonts w:ascii="Arial" w:hAnsi="Arial" w:cs="Arial"/>
                <w:b/>
                <w:color w:val="595959" w:themeColor="text1" w:themeTint="A6"/>
              </w:rPr>
              <w:t>The Registrar</w:t>
            </w:r>
          </w:p>
          <w:p w14:paraId="5242A675" w14:textId="2891362A" w:rsidR="00477A32" w:rsidRPr="008B6DE3" w:rsidRDefault="00477A32" w:rsidP="002061F6">
            <w:pPr>
              <w:jc w:val="center"/>
              <w:rPr>
                <w:rFonts w:ascii="Arial" w:hAnsi="Arial" w:cs="Arial"/>
                <w:color w:val="595959" w:themeColor="text1" w:themeTint="A6"/>
              </w:rPr>
            </w:pPr>
            <w:r w:rsidRPr="008B6DE3">
              <w:rPr>
                <w:rFonts w:ascii="Arial" w:hAnsi="Arial" w:cs="Arial"/>
                <w:color w:val="595959" w:themeColor="text1" w:themeTint="A6"/>
              </w:rPr>
              <w:t>Land Court</w:t>
            </w:r>
            <w:r w:rsidR="0006647C">
              <w:rPr>
                <w:rFonts w:ascii="Arial" w:hAnsi="Arial" w:cs="Arial"/>
                <w:color w:val="595959" w:themeColor="text1" w:themeTint="A6"/>
              </w:rPr>
              <w:t xml:space="preserve"> Registry</w:t>
            </w:r>
          </w:p>
          <w:p w14:paraId="61F8B92F" w14:textId="036856CD" w:rsidR="00477A32" w:rsidRPr="008B6DE3" w:rsidRDefault="0023319D" w:rsidP="007410E3">
            <w:pPr>
              <w:jc w:val="center"/>
              <w:rPr>
                <w:rFonts w:ascii="Arial" w:hAnsi="Arial" w:cs="Arial"/>
                <w:color w:val="595959" w:themeColor="text1" w:themeTint="A6"/>
              </w:rPr>
            </w:pPr>
            <w:r>
              <w:rPr>
                <w:rFonts w:ascii="Arial" w:hAnsi="Arial" w:cs="Arial"/>
                <w:color w:val="595959" w:themeColor="text1" w:themeTint="A6"/>
              </w:rPr>
              <w:t>(07) 3738 7434</w:t>
            </w:r>
          </w:p>
        </w:tc>
      </w:tr>
      <w:tr w:rsidR="00477A32" w14:paraId="07826540" w14:textId="77777777" w:rsidTr="002061F6">
        <w:trPr>
          <w:trHeight w:val="431"/>
        </w:trPr>
        <w:tc>
          <w:tcPr>
            <w:tcW w:w="10456" w:type="dxa"/>
            <w:gridSpan w:val="3"/>
            <w:shd w:val="clear" w:color="auto" w:fill="FF3F3F"/>
            <w:vAlign w:val="center"/>
          </w:tcPr>
          <w:p w14:paraId="7A64C910" w14:textId="4BC41E71" w:rsidR="00477A32" w:rsidRPr="008B6DE3" w:rsidRDefault="00477A32" w:rsidP="002061F6">
            <w:pPr>
              <w:jc w:val="center"/>
              <w:rPr>
                <w:rFonts w:ascii="Arial" w:hAnsi="Arial" w:cs="Arial"/>
                <w:b/>
                <w:color w:val="595959" w:themeColor="text1" w:themeTint="A6"/>
              </w:rPr>
            </w:pPr>
            <w:r w:rsidRPr="008B6DE3">
              <w:rPr>
                <w:rFonts w:ascii="Arial" w:hAnsi="Arial" w:cs="Arial"/>
                <w:b/>
                <w:sz w:val="24"/>
              </w:rPr>
              <w:t>You must serve a copy of your app</w:t>
            </w:r>
            <w:r w:rsidR="00FF7BF3">
              <w:rPr>
                <w:rFonts w:ascii="Arial" w:hAnsi="Arial" w:cs="Arial"/>
                <w:b/>
                <w:sz w:val="24"/>
              </w:rPr>
              <w:t>eal</w:t>
            </w:r>
            <w:r w:rsidRPr="008B6DE3">
              <w:rPr>
                <w:rFonts w:ascii="Arial" w:hAnsi="Arial" w:cs="Arial"/>
                <w:b/>
                <w:sz w:val="24"/>
              </w:rPr>
              <w:t xml:space="preserve"> on the</w:t>
            </w:r>
            <w:r w:rsidR="00FF7BF3">
              <w:rPr>
                <w:rFonts w:ascii="Arial" w:hAnsi="Arial" w:cs="Arial"/>
                <w:b/>
                <w:sz w:val="24"/>
              </w:rPr>
              <w:t xml:space="preserve"> Local Government</w:t>
            </w:r>
            <w:r w:rsidRPr="008B6DE3">
              <w:rPr>
                <w:rFonts w:ascii="Arial" w:hAnsi="Arial" w:cs="Arial"/>
                <w:b/>
                <w:sz w:val="24"/>
              </w:rPr>
              <w:t xml:space="preserve"> </w:t>
            </w:r>
            <w:r w:rsidR="00FF7BF3">
              <w:rPr>
                <w:rFonts w:ascii="Arial" w:hAnsi="Arial" w:cs="Arial"/>
                <w:b/>
                <w:sz w:val="24"/>
              </w:rPr>
              <w:t>Council</w:t>
            </w:r>
            <w:r w:rsidRPr="008B6DE3">
              <w:rPr>
                <w:rFonts w:ascii="Arial" w:hAnsi="Arial" w:cs="Arial"/>
                <w:b/>
                <w:sz w:val="24"/>
              </w:rPr>
              <w:t>.</w:t>
            </w:r>
          </w:p>
        </w:tc>
      </w:tr>
      <w:tr w:rsidR="00477A32" w14:paraId="45106D2D" w14:textId="77777777" w:rsidTr="00A11E26">
        <w:trPr>
          <w:trHeight w:val="688"/>
        </w:trPr>
        <w:tc>
          <w:tcPr>
            <w:tcW w:w="10456" w:type="dxa"/>
            <w:gridSpan w:val="3"/>
            <w:vAlign w:val="center"/>
          </w:tcPr>
          <w:p w14:paraId="3072F43C" w14:textId="7F03772D" w:rsidR="00EF70C9" w:rsidRPr="00EF70C9" w:rsidRDefault="00477A32" w:rsidP="00A11E26">
            <w:pPr>
              <w:rPr>
                <w:rFonts w:ascii="Arial" w:hAnsi="Arial" w:cs="Arial"/>
                <w:color w:val="595959" w:themeColor="text1" w:themeTint="A6"/>
                <w:sz w:val="20"/>
              </w:rPr>
            </w:pPr>
            <w:r w:rsidRPr="008B6DE3">
              <w:rPr>
                <w:rFonts w:ascii="Arial" w:hAnsi="Arial" w:cs="Arial"/>
                <w:color w:val="595959" w:themeColor="text1" w:themeTint="A6"/>
                <w:sz w:val="20"/>
              </w:rPr>
              <w:t>NB: The legislation giving jurisdiction to start proceedings in the Land Court may specify time limits for filin</w:t>
            </w:r>
            <w:r w:rsidR="00DB0570">
              <w:rPr>
                <w:rFonts w:ascii="Arial" w:hAnsi="Arial" w:cs="Arial"/>
                <w:color w:val="595959" w:themeColor="text1" w:themeTint="A6"/>
                <w:sz w:val="20"/>
              </w:rPr>
              <w:t>g and service of the appeal</w:t>
            </w:r>
            <w:r w:rsidRPr="008B6DE3">
              <w:rPr>
                <w:rFonts w:ascii="Arial" w:hAnsi="Arial" w:cs="Arial"/>
                <w:color w:val="595959" w:themeColor="text1" w:themeTint="A6"/>
                <w:sz w:val="20"/>
              </w:rPr>
              <w:t>. Check the relevant legislation and seek legal advice if necessary.</w:t>
            </w:r>
          </w:p>
        </w:tc>
      </w:tr>
    </w:tbl>
    <w:p w14:paraId="01AB0C55" w14:textId="77777777" w:rsidR="00DB0570" w:rsidRDefault="00DB0570" w:rsidP="00DB0570">
      <w:pPr>
        <w:spacing w:after="0"/>
        <w:rPr>
          <w:rFonts w:ascii="Arial" w:hAnsi="Arial" w:cs="Arial"/>
          <w:b/>
          <w:sz w:val="24"/>
        </w:rPr>
      </w:pPr>
    </w:p>
    <w:tbl>
      <w:tblPr>
        <w:tblStyle w:val="TableGrid"/>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shd w:val="clear" w:color="auto" w:fill="FF3F3F"/>
        <w:tblLook w:val="04A0" w:firstRow="1" w:lastRow="0" w:firstColumn="1" w:lastColumn="0" w:noHBand="0" w:noVBand="1"/>
      </w:tblPr>
      <w:tblGrid>
        <w:gridCol w:w="10456"/>
      </w:tblGrid>
      <w:tr w:rsidR="00DB0570" w:rsidRPr="00AA68B9" w14:paraId="6F38A5A7" w14:textId="77777777" w:rsidTr="009A1924">
        <w:trPr>
          <w:trHeight w:val="711"/>
          <w:jc w:val="center"/>
        </w:trPr>
        <w:tc>
          <w:tcPr>
            <w:tcW w:w="10456" w:type="dxa"/>
            <w:shd w:val="clear" w:color="auto" w:fill="FF3F3F"/>
            <w:vAlign w:val="center"/>
          </w:tcPr>
          <w:p w14:paraId="0615039F" w14:textId="35028F4D" w:rsidR="00DB0570" w:rsidRPr="00AA68B9" w:rsidRDefault="00DB0570" w:rsidP="009A1924">
            <w:pPr>
              <w:jc w:val="center"/>
              <w:rPr>
                <w:rFonts w:ascii="Arial" w:hAnsi="Arial" w:cs="Arial"/>
                <w:b/>
                <w:sz w:val="24"/>
                <w:szCs w:val="24"/>
              </w:rPr>
            </w:pPr>
            <w:r w:rsidRPr="00AA68B9">
              <w:rPr>
                <w:rFonts w:ascii="Arial" w:hAnsi="Arial" w:cs="Arial"/>
                <w:b/>
                <w:sz w:val="24"/>
                <w:szCs w:val="24"/>
              </w:rPr>
              <w:t xml:space="preserve">A copy of the Notice of Appeal </w:t>
            </w:r>
            <w:r w:rsidRPr="00AA68B9">
              <w:rPr>
                <w:rFonts w:ascii="Arial" w:hAnsi="Arial" w:cs="Arial"/>
                <w:b/>
                <w:sz w:val="24"/>
                <w:szCs w:val="24"/>
                <w:u w:val="single"/>
              </w:rPr>
              <w:t>must</w:t>
            </w:r>
            <w:r w:rsidRPr="00AA68B9">
              <w:rPr>
                <w:rFonts w:ascii="Arial" w:hAnsi="Arial" w:cs="Arial"/>
                <w:b/>
                <w:sz w:val="24"/>
                <w:szCs w:val="24"/>
              </w:rPr>
              <w:t xml:space="preserve"> be served on the </w:t>
            </w:r>
            <w:r w:rsidR="00A11E26">
              <w:rPr>
                <w:rFonts w:ascii="Arial" w:hAnsi="Arial" w:cs="Arial"/>
                <w:b/>
                <w:sz w:val="24"/>
                <w:szCs w:val="24"/>
              </w:rPr>
              <w:t>local government council</w:t>
            </w:r>
            <w:r w:rsidRPr="00AA68B9">
              <w:rPr>
                <w:rFonts w:ascii="Arial" w:hAnsi="Arial" w:cs="Arial"/>
                <w:b/>
                <w:sz w:val="24"/>
                <w:szCs w:val="24"/>
              </w:rPr>
              <w:t xml:space="preserve"> within seven (7) days after filing as required by s.</w:t>
            </w:r>
            <w:r w:rsidR="00A11E26">
              <w:rPr>
                <w:rFonts w:ascii="Arial" w:hAnsi="Arial" w:cs="Arial"/>
                <w:b/>
                <w:sz w:val="24"/>
                <w:szCs w:val="24"/>
              </w:rPr>
              <w:t xml:space="preserve">92(4) of the </w:t>
            </w:r>
            <w:r w:rsidR="00A11E26" w:rsidRPr="00A11E26">
              <w:rPr>
                <w:rFonts w:ascii="Arial" w:hAnsi="Arial" w:cs="Arial"/>
                <w:b/>
                <w:i/>
                <w:iCs/>
                <w:sz w:val="24"/>
                <w:szCs w:val="24"/>
              </w:rPr>
              <w:t>Local Government Regulation 2012</w:t>
            </w:r>
            <w:r w:rsidR="00A11E26">
              <w:rPr>
                <w:rFonts w:ascii="Arial" w:hAnsi="Arial" w:cs="Arial"/>
                <w:b/>
                <w:sz w:val="24"/>
                <w:szCs w:val="24"/>
              </w:rPr>
              <w:t xml:space="preserve"> or s.85(4) of the </w:t>
            </w:r>
            <w:r w:rsidR="00A11E26" w:rsidRPr="00A11E26">
              <w:rPr>
                <w:rFonts w:ascii="Arial" w:hAnsi="Arial" w:cs="Arial"/>
                <w:b/>
                <w:i/>
                <w:iCs/>
                <w:sz w:val="24"/>
                <w:szCs w:val="24"/>
              </w:rPr>
              <w:t>City of Brisbane Regulation 2012</w:t>
            </w:r>
          </w:p>
        </w:tc>
      </w:tr>
    </w:tbl>
    <w:p w14:paraId="4B6BA39B" w14:textId="77777777" w:rsidR="001C62BF" w:rsidRDefault="001C62BF">
      <w:pPr>
        <w:rPr>
          <w:rFonts w:ascii="Arial" w:hAnsi="Arial" w:cs="Arial"/>
          <w:b/>
          <w:sz w:val="24"/>
        </w:rPr>
      </w:pPr>
      <w:r>
        <w:rPr>
          <w:rFonts w:ascii="Arial" w:hAnsi="Arial" w:cs="Arial"/>
          <w:b/>
          <w:sz w:val="24"/>
        </w:rPr>
        <w:br w:type="page"/>
      </w:r>
    </w:p>
    <w:p w14:paraId="7B7057CF" w14:textId="77777777" w:rsidR="001C62BF" w:rsidRDefault="001C62BF" w:rsidP="00914F19">
      <w:pPr>
        <w:spacing w:line="240" w:lineRule="auto"/>
        <w:jc w:val="center"/>
        <w:rPr>
          <w:rFonts w:ascii="Arial" w:hAnsi="Arial" w:cs="Arial"/>
          <w:b/>
          <w:sz w:val="24"/>
        </w:rPr>
      </w:pPr>
    </w:p>
    <w:p w14:paraId="5AC6D10D" w14:textId="77777777" w:rsidR="00FD38F8" w:rsidRPr="001E57FB" w:rsidRDefault="00FD38F8" w:rsidP="00FD38F8">
      <w:pPr>
        <w:spacing w:line="240" w:lineRule="auto"/>
        <w:jc w:val="center"/>
        <w:rPr>
          <w:rFonts w:ascii="Arial" w:hAnsi="Arial" w:cs="Arial"/>
          <w:b/>
          <w:sz w:val="24"/>
        </w:rPr>
      </w:pPr>
      <w:r w:rsidRPr="001E57FB">
        <w:rPr>
          <w:rFonts w:ascii="Arial" w:hAnsi="Arial" w:cs="Arial"/>
          <w:b/>
          <w:sz w:val="24"/>
        </w:rPr>
        <w:t>ATTACHMENT 1</w:t>
      </w:r>
    </w:p>
    <w:p w14:paraId="184ECE52" w14:textId="77777777" w:rsidR="00FD38F8" w:rsidRPr="001E57FB" w:rsidRDefault="00FD38F8" w:rsidP="00FD38F8">
      <w:pPr>
        <w:spacing w:after="0" w:line="240" w:lineRule="auto"/>
        <w:jc w:val="center"/>
        <w:rPr>
          <w:rFonts w:ascii="Arial" w:hAnsi="Arial" w:cs="Arial"/>
          <w:b/>
          <w:sz w:val="24"/>
        </w:rPr>
      </w:pPr>
      <w:r w:rsidRPr="001E57FB">
        <w:rPr>
          <w:rFonts w:ascii="Arial" w:hAnsi="Arial" w:cs="Arial"/>
          <w:b/>
          <w:sz w:val="24"/>
        </w:rPr>
        <w:t>Only complete if being represented by an authorised agent</w:t>
      </w:r>
    </w:p>
    <w:p w14:paraId="224DD72A" w14:textId="77777777" w:rsidR="00FD38F8" w:rsidRPr="00AF0CA5" w:rsidRDefault="00FD38F8" w:rsidP="00FD38F8">
      <w:pPr>
        <w:spacing w:after="0" w:line="240" w:lineRule="auto"/>
        <w:jc w:val="center"/>
        <w:rPr>
          <w:rFonts w:ascii="Arial" w:hAnsi="Arial" w:cs="Arial"/>
          <w:b/>
          <w:color w:val="595959" w:themeColor="text1" w:themeTint="A6"/>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6"/>
        <w:gridCol w:w="10000"/>
      </w:tblGrid>
      <w:tr w:rsidR="00FD38F8" w:rsidRPr="00AF0CA5" w14:paraId="50E971EB" w14:textId="77777777" w:rsidTr="00A6361F">
        <w:trPr>
          <w:trHeight w:val="5437"/>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F4422A7" w14:textId="77777777" w:rsidR="00FD38F8" w:rsidRPr="00AF0CA5" w:rsidRDefault="00FD38F8" w:rsidP="002061F6">
            <w:pPr>
              <w:rPr>
                <w:rFonts w:ascii="Arial" w:hAnsi="Arial" w:cs="Arial"/>
                <w:color w:val="595959" w:themeColor="text1" w:themeTint="A6"/>
              </w:rPr>
            </w:pPr>
            <w:r w:rsidRPr="00AF0CA5">
              <w:rPr>
                <w:rFonts w:ascii="Arial" w:hAnsi="Arial" w:cs="Arial"/>
                <w:color w:val="595959" w:themeColor="text1" w:themeTint="A6"/>
              </w:rPr>
              <w:t>Parties appearing in the Land Court often engage the services of a solicitor to represent them. Solicitors offer clients professional skills and expertise. They are accountable to their professional bodies and to the Court. They are also covered by insurance for any potential liability claims made against them by their clients.</w:t>
            </w:r>
          </w:p>
          <w:p w14:paraId="13F22395" w14:textId="77777777" w:rsidR="00FD38F8" w:rsidRPr="00AF0CA5" w:rsidRDefault="00FD38F8" w:rsidP="002061F6">
            <w:pPr>
              <w:rPr>
                <w:rFonts w:ascii="Arial" w:hAnsi="Arial" w:cs="Arial"/>
                <w:color w:val="595959" w:themeColor="text1" w:themeTint="A6"/>
              </w:rPr>
            </w:pPr>
          </w:p>
          <w:p w14:paraId="4B4BC679" w14:textId="77777777" w:rsidR="00FD38F8" w:rsidRPr="00AF0CA5" w:rsidRDefault="00FD38F8" w:rsidP="002061F6">
            <w:pPr>
              <w:rPr>
                <w:rFonts w:ascii="Arial" w:hAnsi="Arial" w:cs="Arial"/>
                <w:color w:val="595959" w:themeColor="text1" w:themeTint="A6"/>
              </w:rPr>
            </w:pPr>
            <w:r w:rsidRPr="00AF0CA5">
              <w:rPr>
                <w:rFonts w:ascii="Arial" w:hAnsi="Arial" w:cs="Arial"/>
                <w:color w:val="595959" w:themeColor="text1" w:themeTint="A6"/>
              </w:rPr>
              <w:t>However, a party may choose to represent themselves or be represented by an agent.</w:t>
            </w:r>
          </w:p>
          <w:p w14:paraId="3509E467" w14:textId="77777777" w:rsidR="00FD38F8" w:rsidRPr="00AF0CA5" w:rsidRDefault="00FD38F8" w:rsidP="002061F6">
            <w:pPr>
              <w:rPr>
                <w:rFonts w:ascii="Arial" w:hAnsi="Arial" w:cs="Arial"/>
                <w:color w:val="595959" w:themeColor="text1" w:themeTint="A6"/>
              </w:rPr>
            </w:pPr>
          </w:p>
          <w:p w14:paraId="578C1217" w14:textId="77777777" w:rsidR="00FD38F8" w:rsidRPr="00AF0CA5" w:rsidRDefault="00FD38F8" w:rsidP="002061F6">
            <w:pPr>
              <w:rPr>
                <w:rFonts w:ascii="Arial" w:hAnsi="Arial" w:cs="Arial"/>
                <w:color w:val="595959" w:themeColor="text1" w:themeTint="A6"/>
              </w:rPr>
            </w:pPr>
            <w:r w:rsidRPr="00AF0CA5">
              <w:rPr>
                <w:rFonts w:ascii="Arial" w:hAnsi="Arial" w:cs="Arial"/>
                <w:color w:val="595959" w:themeColor="text1" w:themeTint="A6"/>
              </w:rPr>
              <w:t>Before deciding to be represented by an agent, you should give careful consideration to the suitability and skill of the agent. You should be aware that an agent (unlike a solicitor) is not required to have professional indemnity insurance cover when representing clients before the Land Court. If you hire an agent and they have no professional indemnity insurance, you may find it difficult to get compensation if serious errors are made by the agent.</w:t>
            </w:r>
          </w:p>
          <w:p w14:paraId="339EF1EB" w14:textId="77777777" w:rsidR="00FD38F8" w:rsidRPr="00AF0CA5" w:rsidRDefault="00FD38F8" w:rsidP="002061F6">
            <w:pPr>
              <w:rPr>
                <w:rFonts w:ascii="Arial" w:hAnsi="Arial" w:cs="Arial"/>
                <w:color w:val="595959" w:themeColor="text1" w:themeTint="A6"/>
              </w:rPr>
            </w:pPr>
          </w:p>
          <w:p w14:paraId="73B39DFC" w14:textId="77777777" w:rsidR="00FD38F8" w:rsidRPr="00AF0CA5" w:rsidRDefault="00FD38F8" w:rsidP="002061F6">
            <w:pPr>
              <w:rPr>
                <w:rFonts w:ascii="Arial" w:hAnsi="Arial" w:cs="Arial"/>
                <w:color w:val="595959" w:themeColor="text1" w:themeTint="A6"/>
              </w:rPr>
            </w:pPr>
            <w:r w:rsidRPr="00AF0CA5">
              <w:rPr>
                <w:rFonts w:ascii="Arial" w:hAnsi="Arial" w:cs="Arial"/>
                <w:color w:val="595959" w:themeColor="text1" w:themeTint="A6"/>
              </w:rPr>
              <w:t>In some proceedings in the Land Court, costs are awarded against the unsuccessful party. If the successful party has engaged an agent to represent them, then it is unlikely the agent’s fees can be recovered from the unsuccessful party.</w:t>
            </w:r>
          </w:p>
          <w:p w14:paraId="4CC0AFAD" w14:textId="77777777" w:rsidR="00FD38F8" w:rsidRPr="00AF0CA5" w:rsidRDefault="00FD38F8" w:rsidP="002061F6">
            <w:pPr>
              <w:rPr>
                <w:rFonts w:ascii="Arial" w:hAnsi="Arial" w:cs="Arial"/>
                <w:color w:val="595959" w:themeColor="text1" w:themeTint="A6"/>
              </w:rPr>
            </w:pPr>
          </w:p>
          <w:p w14:paraId="172065AE" w14:textId="77777777" w:rsidR="00FD38F8" w:rsidRPr="00AF0CA5" w:rsidRDefault="00FD38F8" w:rsidP="002061F6">
            <w:pPr>
              <w:rPr>
                <w:rFonts w:ascii="Arial" w:hAnsi="Arial" w:cs="Arial"/>
                <w:color w:val="595959" w:themeColor="text1" w:themeTint="A6"/>
              </w:rPr>
            </w:pPr>
            <w:r w:rsidRPr="00AF0CA5">
              <w:rPr>
                <w:rFonts w:ascii="Arial" w:hAnsi="Arial" w:cs="Arial"/>
                <w:color w:val="595959" w:themeColor="text1" w:themeTint="A6"/>
              </w:rPr>
              <w:t>You may be asked by your agent to sign a waiver to remove your right to make a claim against them if you are dissatisfied with the outcome of the proceedings. You should be aware that you are engaging an agent who may not have to accept any responsibility for the outcome of the proceedings.</w:t>
            </w:r>
          </w:p>
        </w:tc>
      </w:tr>
      <w:tr w:rsidR="00FD38F8" w:rsidRPr="00AF0CA5" w14:paraId="3859F26D" w14:textId="77777777" w:rsidTr="00A6361F">
        <w:trPr>
          <w:trHeight w:val="346"/>
        </w:trPr>
        <w:sdt>
          <w:sdtPr>
            <w:rPr>
              <w:rFonts w:ascii="Arial" w:hAnsi="Arial" w:cs="Arial"/>
              <w:color w:val="595959" w:themeColor="text1" w:themeTint="A6"/>
              <w:sz w:val="24"/>
            </w:rPr>
            <w:id w:val="-1393949886"/>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26C41692" w14:textId="77777777" w:rsidR="00FD38F8" w:rsidRPr="00AF0CA5" w:rsidRDefault="00FD38F8" w:rsidP="002061F6">
                <w:pPr>
                  <w:rPr>
                    <w:rFonts w:ascii="Arial" w:hAnsi="Arial" w:cs="Arial"/>
                    <w:color w:val="595959" w:themeColor="text1" w:themeTint="A6"/>
                    <w:sz w:val="24"/>
                  </w:rPr>
                </w:pPr>
                <w:r w:rsidRPr="00AF0CA5">
                  <w:rPr>
                    <w:rFonts w:ascii="Segoe UI Symbol" w:eastAsia="MS Gothic" w:hAnsi="Segoe UI Symbol" w:cs="Segoe UI Symbol"/>
                    <w:color w:val="595959" w:themeColor="text1" w:themeTint="A6"/>
                    <w:sz w:val="24"/>
                  </w:rPr>
                  <w:t>☐</w:t>
                </w:r>
              </w:p>
            </w:tc>
          </w:sdtContent>
        </w:sdt>
        <w:tc>
          <w:tcPr>
            <w:tcW w:w="1000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BA29C7B" w14:textId="77777777" w:rsidR="00FD38F8" w:rsidRPr="00AF0CA5" w:rsidRDefault="00FD38F8" w:rsidP="002061F6">
            <w:pPr>
              <w:rPr>
                <w:rFonts w:ascii="Arial" w:hAnsi="Arial" w:cs="Arial"/>
                <w:b/>
                <w:color w:val="595959" w:themeColor="text1" w:themeTint="A6"/>
                <w:sz w:val="24"/>
              </w:rPr>
            </w:pPr>
            <w:r w:rsidRPr="00AF0CA5">
              <w:rPr>
                <w:rFonts w:ascii="Arial" w:hAnsi="Arial" w:cs="Arial"/>
                <w:b/>
                <w:color w:val="595959" w:themeColor="text1" w:themeTint="A6"/>
              </w:rPr>
              <w:t>I have read and understood the information above</w:t>
            </w:r>
          </w:p>
        </w:tc>
      </w:tr>
      <w:tr w:rsidR="00FD38F8" w:rsidRPr="00AF0CA5" w14:paraId="7C42E325" w14:textId="77777777" w:rsidTr="00A6361F">
        <w:trPr>
          <w:trHeight w:val="408"/>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6DB60DF8" w14:textId="77777777" w:rsidR="00FD38F8" w:rsidRPr="00AF0CA5" w:rsidRDefault="00FD38F8" w:rsidP="002061F6">
            <w:pPr>
              <w:rPr>
                <w:rFonts w:ascii="Arial" w:hAnsi="Arial" w:cs="Arial"/>
                <w:color w:val="595959" w:themeColor="text1" w:themeTint="A6"/>
                <w:sz w:val="24"/>
              </w:rPr>
            </w:pPr>
            <w:r w:rsidRPr="00AF0CA5">
              <w:rPr>
                <w:rFonts w:ascii="Arial" w:hAnsi="Arial" w:cs="Arial"/>
                <w:b/>
                <w:color w:val="595959" w:themeColor="text1" w:themeTint="A6"/>
              </w:rPr>
              <w:t>My agent’s authority to represent me is</w:t>
            </w:r>
            <w:r w:rsidRPr="00AF0CA5">
              <w:rPr>
                <w:rFonts w:ascii="Arial" w:hAnsi="Arial" w:cs="Arial"/>
                <w:color w:val="595959" w:themeColor="text1" w:themeTint="A6"/>
              </w:rPr>
              <w:t xml:space="preserve"> </w:t>
            </w:r>
            <w:sdt>
              <w:sdtPr>
                <w:rPr>
                  <w:rStyle w:val="Content"/>
                </w:rPr>
                <w:id w:val="-966507014"/>
                <w:placeholder>
                  <w:docPart w:val="95F8646F13984E819F92E07C5B85C9B5"/>
                </w:placeholder>
                <w:showingPlcHdr/>
                <w15:color w:val="99CCFF"/>
                <w:comboBox>
                  <w:listItem w:value="Choose an item."/>
                  <w:listItem w:displayText="Limited" w:value="Limited"/>
                  <w:listItem w:displayText="Unlimited" w:value="Unlimited"/>
                </w:comboBox>
              </w:sdtPr>
              <w:sdtEndPr>
                <w:rPr>
                  <w:rStyle w:val="DefaultParagraphFont"/>
                  <w:rFonts w:asciiTheme="minorHAnsi" w:hAnsiTheme="minorHAnsi" w:cs="Arial"/>
                  <w:color w:val="595959" w:themeColor="text1" w:themeTint="A6"/>
                  <w:szCs w:val="24"/>
                </w:rPr>
              </w:sdtEndPr>
              <w:sdtContent>
                <w:r w:rsidRPr="00F54249">
                  <w:rPr>
                    <w:rStyle w:val="PlaceholderText"/>
                    <w:rFonts w:cs="Arial"/>
                    <w:color w:val="ED7D31" w:themeColor="accent2"/>
                    <w:szCs w:val="24"/>
                  </w:rPr>
                  <w:t>Choose an item.</w:t>
                </w:r>
              </w:sdtContent>
            </w:sdt>
          </w:p>
        </w:tc>
      </w:tr>
      <w:tr w:rsidR="00FD38F8" w:rsidRPr="00AF0CA5" w14:paraId="7D522BB5" w14:textId="77777777" w:rsidTr="00A6361F">
        <w:trPr>
          <w:trHeight w:val="412"/>
        </w:trPr>
        <w:tc>
          <w:tcPr>
            <w:tcW w:w="10456" w:type="dxa"/>
            <w:gridSpan w:val="2"/>
            <w:tcBorders>
              <w:top w:val="nil"/>
              <w:left w:val="single" w:sz="4" w:space="0" w:color="D0CECE" w:themeColor="background2" w:themeShade="E6"/>
              <w:bottom w:val="nil"/>
              <w:right w:val="single" w:sz="4" w:space="0" w:color="D0CECE" w:themeColor="background2" w:themeShade="E6"/>
            </w:tcBorders>
            <w:vAlign w:val="center"/>
          </w:tcPr>
          <w:p w14:paraId="2D10EC9E" w14:textId="40F6E2E0" w:rsidR="00FD38F8" w:rsidRPr="00A67F52" w:rsidRDefault="00FD38F8" w:rsidP="003A7647">
            <w:pPr>
              <w:rPr>
                <w:rFonts w:ascii="Arial" w:hAnsi="Arial" w:cs="Arial"/>
                <w:i/>
                <w:color w:val="595959" w:themeColor="text1" w:themeTint="A6"/>
                <w:sz w:val="24"/>
              </w:rPr>
            </w:pPr>
            <w:r w:rsidRPr="00A67F52">
              <w:rPr>
                <w:rFonts w:ascii="Arial" w:hAnsi="Arial" w:cs="Arial"/>
                <w:i/>
                <w:color w:val="595959" w:themeColor="text1" w:themeTint="A6"/>
                <w:sz w:val="20"/>
              </w:rPr>
              <w:t>(if limited, please provide details)</w:t>
            </w:r>
          </w:p>
        </w:tc>
      </w:tr>
      <w:tr w:rsidR="00FD38F8" w:rsidRPr="00AF0CA5" w14:paraId="10347F1A" w14:textId="77777777" w:rsidTr="00A6361F">
        <w:trPr>
          <w:trHeight w:val="498"/>
        </w:trPr>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463B570" w14:textId="77777777" w:rsidR="00FD38F8" w:rsidRPr="00AF0CA5" w:rsidRDefault="00F25D5A" w:rsidP="002061F6">
            <w:pPr>
              <w:rPr>
                <w:rFonts w:ascii="Arial" w:hAnsi="Arial" w:cs="Arial"/>
                <w:color w:val="595959" w:themeColor="text1" w:themeTint="A6"/>
                <w:sz w:val="24"/>
              </w:rPr>
            </w:pPr>
            <w:sdt>
              <w:sdtPr>
                <w:rPr>
                  <w:rStyle w:val="Content"/>
                </w:rPr>
                <w:id w:val="-865291963"/>
                <w:placeholder>
                  <w:docPart w:val="C9FB1E709D204D4E9A23990E553962BF"/>
                </w:placeholder>
                <w:showingPlcHdr/>
                <w15:color w:val="99CCFF"/>
              </w:sdtPr>
              <w:sdtEndPr>
                <w:rPr>
                  <w:rStyle w:val="DefaultParagraphFont"/>
                  <w:rFonts w:asciiTheme="minorHAnsi" w:hAnsiTheme="minorHAnsi" w:cs="Arial"/>
                  <w:color w:val="595959" w:themeColor="text1" w:themeTint="A6"/>
                </w:rPr>
              </w:sdtEndPr>
              <w:sdtContent>
                <w:r w:rsidR="00FD38F8" w:rsidRPr="00F54249">
                  <w:rPr>
                    <w:rStyle w:val="PlaceholderText"/>
                    <w:rFonts w:cs="Arial"/>
                    <w:color w:val="ED7D31" w:themeColor="accent2"/>
                  </w:rPr>
                  <w:t>Click here to enter text.</w:t>
                </w:r>
              </w:sdtContent>
            </w:sdt>
          </w:p>
        </w:tc>
      </w:tr>
      <w:tr w:rsidR="00FD38F8" w:rsidRPr="00AF0CA5" w14:paraId="266294A3" w14:textId="77777777" w:rsidTr="00A6361F">
        <w:tblPrEx>
          <w:tblBorders>
            <w:insideH w:val="single" w:sz="4" w:space="0" w:color="auto"/>
            <w:insideV w:val="single" w:sz="4" w:space="0" w:color="auto"/>
          </w:tblBorders>
        </w:tblPrEx>
        <w:trPr>
          <w:trHeight w:val="414"/>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48FCD41F" w14:textId="47469F78" w:rsidR="00FD38F8" w:rsidRPr="00AF0CA5" w:rsidRDefault="00FD38F8" w:rsidP="002061F6">
            <w:pPr>
              <w:rPr>
                <w:rFonts w:ascii="Arial" w:hAnsi="Arial" w:cs="Arial"/>
                <w:color w:val="595959" w:themeColor="text1" w:themeTint="A6"/>
              </w:rPr>
            </w:pPr>
            <w:r w:rsidRPr="00AF0CA5">
              <w:rPr>
                <w:rFonts w:ascii="Arial" w:hAnsi="Arial" w:cs="Arial"/>
                <w:b/>
                <w:color w:val="595959" w:themeColor="text1" w:themeTint="A6"/>
              </w:rPr>
              <w:t>Signed by appellant</w:t>
            </w:r>
            <w:r w:rsidR="00A67F52">
              <w:rPr>
                <w:rFonts w:ascii="Arial" w:hAnsi="Arial" w:cs="Arial"/>
                <w:b/>
                <w:color w:val="595959" w:themeColor="text1" w:themeTint="A6"/>
              </w:rPr>
              <w:t>:</w:t>
            </w:r>
            <w:r w:rsidRPr="00AF0CA5">
              <w:rPr>
                <w:rFonts w:ascii="Arial" w:hAnsi="Arial" w:cs="Arial"/>
                <w:color w:val="595959" w:themeColor="text1" w:themeTint="A6"/>
              </w:rPr>
              <w:t xml:space="preserve"> </w:t>
            </w:r>
            <w:r w:rsidRPr="00A67F52">
              <w:rPr>
                <w:rFonts w:ascii="Arial" w:hAnsi="Arial" w:cs="Arial"/>
                <w:i/>
                <w:color w:val="595959" w:themeColor="text1" w:themeTint="A6"/>
                <w:sz w:val="20"/>
              </w:rPr>
              <w:t>(if Company, please specify full name and description of signatory below)</w:t>
            </w:r>
          </w:p>
        </w:tc>
      </w:tr>
      <w:tr w:rsidR="00FD38F8" w:rsidRPr="00AF0CA5" w14:paraId="52BA78B4" w14:textId="77777777" w:rsidTr="00A6361F">
        <w:tblPrEx>
          <w:tblBorders>
            <w:insideH w:val="single" w:sz="4" w:space="0" w:color="auto"/>
            <w:insideV w:val="single" w:sz="4" w:space="0" w:color="auto"/>
          </w:tblBorders>
        </w:tblPrEx>
        <w:trPr>
          <w:trHeight w:val="282"/>
        </w:trPr>
        <w:tc>
          <w:tcPr>
            <w:tcW w:w="10456" w:type="dxa"/>
            <w:gridSpan w:val="2"/>
            <w:tcBorders>
              <w:top w:val="nil"/>
              <w:left w:val="single" w:sz="4" w:space="0" w:color="D0CECE" w:themeColor="background2" w:themeShade="E6"/>
              <w:bottom w:val="nil"/>
              <w:right w:val="single" w:sz="4" w:space="0" w:color="D0CECE" w:themeColor="background2" w:themeShade="E6"/>
            </w:tcBorders>
          </w:tcPr>
          <w:p w14:paraId="2EECEFDB" w14:textId="77777777" w:rsidR="00FD38F8" w:rsidRPr="00AF0CA5" w:rsidRDefault="00FD38F8" w:rsidP="002061F6">
            <w:pPr>
              <w:rPr>
                <w:rFonts w:ascii="Arial" w:hAnsi="Arial" w:cs="Arial"/>
                <w:b/>
                <w:color w:val="595959" w:themeColor="text1" w:themeTint="A6"/>
              </w:rPr>
            </w:pPr>
            <w:r w:rsidRPr="00AF0CA5">
              <w:rPr>
                <w:rFonts w:ascii="Arial" w:hAnsi="Arial" w:cs="Arial"/>
                <w:b/>
                <w:color w:val="595959" w:themeColor="text1" w:themeTint="A6"/>
              </w:rPr>
              <w:t>Position within company:</w:t>
            </w:r>
          </w:p>
        </w:tc>
      </w:tr>
      <w:tr w:rsidR="00FD38F8" w:rsidRPr="00AF0CA5" w14:paraId="08C5A946" w14:textId="77777777" w:rsidTr="00A6361F">
        <w:tblPrEx>
          <w:tblBorders>
            <w:insideH w:val="single" w:sz="4" w:space="0" w:color="auto"/>
            <w:insideV w:val="single" w:sz="4" w:space="0" w:color="auto"/>
          </w:tblBorders>
        </w:tblPrEx>
        <w:trPr>
          <w:trHeight w:val="282"/>
        </w:trPr>
        <w:sdt>
          <w:sdtPr>
            <w:rPr>
              <w:rStyle w:val="Content"/>
            </w:rPr>
            <w:id w:val="-1469356706"/>
            <w:placeholder>
              <w:docPart w:val="632C3848C63545F18E933BCAFE8CCE81"/>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tcPr>
              <w:p w14:paraId="56B56A8E" w14:textId="77777777" w:rsidR="00FD38F8" w:rsidRPr="00AF0CA5" w:rsidRDefault="00FD38F8" w:rsidP="002061F6">
                <w:pPr>
                  <w:rPr>
                    <w:rFonts w:ascii="Arial" w:hAnsi="Arial" w:cs="Arial"/>
                    <w:b/>
                    <w:color w:val="595959" w:themeColor="text1" w:themeTint="A6"/>
                  </w:rPr>
                </w:pPr>
                <w:r w:rsidRPr="00E200D1">
                  <w:rPr>
                    <w:rStyle w:val="PlaceholderText"/>
                    <w:rFonts w:cs="Arial"/>
                    <w:color w:val="ED7D31" w:themeColor="accent2"/>
                  </w:rPr>
                  <w:t>Click to enter position within the company.</w:t>
                </w:r>
              </w:p>
            </w:tc>
          </w:sdtContent>
        </w:sdt>
      </w:tr>
      <w:tr w:rsidR="00FD38F8" w:rsidRPr="00AF0CA5" w14:paraId="4B7099ED" w14:textId="77777777" w:rsidTr="00A6361F">
        <w:tblPrEx>
          <w:tblBorders>
            <w:insideH w:val="single" w:sz="4" w:space="0" w:color="auto"/>
            <w:insideV w:val="single" w:sz="4" w:space="0" w:color="auto"/>
          </w:tblBorders>
        </w:tblPrEx>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tcPr>
          <w:p w14:paraId="21FB942F" w14:textId="77777777" w:rsidR="00FD38F8" w:rsidRPr="00AF0CA5" w:rsidRDefault="00FD38F8" w:rsidP="002061F6">
            <w:pPr>
              <w:rPr>
                <w:rStyle w:val="Content"/>
                <w:rFonts w:cs="Arial"/>
                <w:b/>
                <w:color w:val="595959" w:themeColor="text1" w:themeTint="A6"/>
              </w:rPr>
            </w:pPr>
            <w:r w:rsidRPr="00AF0CA5">
              <w:rPr>
                <w:rStyle w:val="Content"/>
                <w:rFonts w:cs="Arial"/>
                <w:b/>
                <w:color w:val="595959" w:themeColor="text1" w:themeTint="A6"/>
              </w:rPr>
              <w:t>Name of sig</w:t>
            </w:r>
            <w:r>
              <w:rPr>
                <w:rStyle w:val="Content"/>
                <w:rFonts w:cs="Arial"/>
                <w:b/>
                <w:color w:val="595959" w:themeColor="text1" w:themeTint="A6"/>
              </w:rPr>
              <w:t>natory</w:t>
            </w:r>
            <w:r w:rsidRPr="00AF0CA5">
              <w:rPr>
                <w:rStyle w:val="Content"/>
                <w:rFonts w:cs="Arial"/>
                <w:b/>
                <w:color w:val="595959" w:themeColor="text1" w:themeTint="A6"/>
              </w:rPr>
              <w:t>:</w:t>
            </w:r>
          </w:p>
        </w:tc>
      </w:tr>
      <w:tr w:rsidR="00FD38F8" w:rsidRPr="00AF0CA5" w14:paraId="2F913478" w14:textId="77777777" w:rsidTr="00A6361F">
        <w:tblPrEx>
          <w:tblBorders>
            <w:insideH w:val="single" w:sz="4" w:space="0" w:color="auto"/>
            <w:insideV w:val="single" w:sz="4" w:space="0" w:color="auto"/>
          </w:tblBorders>
        </w:tblPrEx>
        <w:trPr>
          <w:trHeight w:val="282"/>
        </w:trPr>
        <w:sdt>
          <w:sdtPr>
            <w:rPr>
              <w:rStyle w:val="Content"/>
            </w:rPr>
            <w:id w:val="567232041"/>
            <w:placeholder>
              <w:docPart w:val="338B31AA459144DC983D1D00A63F9A11"/>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tcPr>
              <w:p w14:paraId="39CE048C" w14:textId="77777777" w:rsidR="00FD38F8" w:rsidRPr="00AF0CA5" w:rsidRDefault="00FD38F8" w:rsidP="002061F6">
                <w:pPr>
                  <w:rPr>
                    <w:rStyle w:val="Content"/>
                    <w:rFonts w:cs="Arial"/>
                    <w:color w:val="595959" w:themeColor="text1" w:themeTint="A6"/>
                  </w:rPr>
                </w:pPr>
                <w:r w:rsidRPr="00E200D1">
                  <w:rPr>
                    <w:rStyle w:val="PlaceholderText"/>
                    <w:rFonts w:cs="Arial"/>
                    <w:color w:val="ED7D31" w:themeColor="accent2"/>
                  </w:rPr>
                  <w:t>Click to enter name.</w:t>
                </w:r>
              </w:p>
            </w:tc>
          </w:sdtContent>
        </w:sdt>
      </w:tr>
      <w:tr w:rsidR="00FD38F8" w:rsidRPr="00AF0CA5" w14:paraId="5FDC19F0" w14:textId="77777777" w:rsidTr="00A6361F">
        <w:tblPrEx>
          <w:tblBorders>
            <w:insideH w:val="single" w:sz="4" w:space="0" w:color="auto"/>
            <w:insideV w:val="single" w:sz="4" w:space="0" w:color="auto"/>
          </w:tblBorders>
        </w:tblPrEx>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096AF9D" w14:textId="77777777" w:rsidR="00FD38F8" w:rsidRPr="00AF0CA5" w:rsidRDefault="00FF7BF3" w:rsidP="002061F6">
            <w:pPr>
              <w:rPr>
                <w:rFonts w:ascii="Arial" w:hAnsi="Arial" w:cs="Arial"/>
                <w:color w:val="595959" w:themeColor="text1" w:themeTint="A6"/>
                <w:sz w:val="24"/>
              </w:rPr>
            </w:pPr>
            <w:r>
              <w:rPr>
                <w:rFonts w:ascii="Arial" w:hAnsi="Arial" w:cs="Arial"/>
                <w:color w:val="595959" w:themeColor="text1" w:themeTint="A6"/>
                <w:sz w:val="24"/>
              </w:rPr>
              <w:pict w14:anchorId="55167D03">
                <v:shape id="_x0000_i1026" type="#_x0000_t75" alt="Microsoft Office Signature Line..." style="width:151.5pt;height:1in">
                  <v:imagedata r:id="rId10" o:title=""/>
                  <o:lock v:ext="edit" ungrouping="t" rotation="t" cropping="t" verticies="t" text="t" grouping="t"/>
                  <o:signatureline v:ext="edit" id="{7C896750-D5D0-43B7-92CE-3DB126949E60}" provid="{00000000-0000-0000-0000-000000000000}" issignatureline="t"/>
                </v:shape>
              </w:pict>
            </w:r>
          </w:p>
        </w:tc>
      </w:tr>
      <w:tr w:rsidR="00FD38F8" w:rsidRPr="00AF0CA5" w14:paraId="24706814" w14:textId="77777777" w:rsidTr="00BB6089">
        <w:tblPrEx>
          <w:tblBorders>
            <w:insideH w:val="single" w:sz="4" w:space="0" w:color="auto"/>
            <w:insideV w:val="single" w:sz="4" w:space="0" w:color="auto"/>
          </w:tblBorders>
        </w:tblPrEx>
        <w:trPr>
          <w:trHeight w:val="670"/>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9DBE86D" w14:textId="77777777" w:rsidR="00FD38F8" w:rsidRPr="00AF0CA5" w:rsidRDefault="00F25D5A" w:rsidP="002061F6">
            <w:pPr>
              <w:tabs>
                <w:tab w:val="left" w:pos="2460"/>
              </w:tabs>
              <w:rPr>
                <w:rFonts w:ascii="Arial" w:hAnsi="Arial" w:cs="Arial"/>
                <w:color w:val="595959" w:themeColor="text1" w:themeTint="A6"/>
                <w:sz w:val="24"/>
              </w:rPr>
            </w:pPr>
            <w:sdt>
              <w:sdtPr>
                <w:rPr>
                  <w:rStyle w:val="Content"/>
                </w:rPr>
                <w:id w:val="811686953"/>
                <w:placeholder>
                  <w:docPart w:val="2168C4361D854F2FAC2347789100B5C2"/>
                </w:placeholder>
                <w:showingPlcHdr/>
                <w15:color w:val="99CCFF"/>
                <w:date>
                  <w:dateFormat w:val="d MMMM yyyy"/>
                  <w:lid w:val="en-AU"/>
                  <w:storeMappedDataAs w:val="dateTime"/>
                  <w:calendar w:val="gregorian"/>
                </w:date>
              </w:sdtPr>
              <w:sdtEndPr>
                <w:rPr>
                  <w:rStyle w:val="Sig1"/>
                  <w:rFonts w:ascii="Brush Script MT" w:hAnsi="Brush Script MT" w:cs="Arial"/>
                  <w:color w:val="595959" w:themeColor="text1" w:themeTint="A6"/>
                  <w:sz w:val="44"/>
                </w:rPr>
              </w:sdtEndPr>
              <w:sdtContent>
                <w:r w:rsidR="00FD38F8" w:rsidRPr="00DE34EA">
                  <w:rPr>
                    <w:rStyle w:val="PlaceholderText"/>
                    <w:rFonts w:cs="Arial"/>
                    <w:color w:val="ED7D31" w:themeColor="accent2"/>
                  </w:rPr>
                  <w:t>Click here to select date of signing.</w:t>
                </w:r>
              </w:sdtContent>
            </w:sdt>
          </w:p>
        </w:tc>
      </w:tr>
    </w:tbl>
    <w:p w14:paraId="07558FE0" w14:textId="77777777" w:rsidR="00FD38F8" w:rsidRPr="00AF0CA5" w:rsidRDefault="00FD38F8" w:rsidP="00FD38F8">
      <w:pPr>
        <w:rPr>
          <w:rFonts w:ascii="Arial" w:hAnsi="Arial" w:cs="Arial"/>
          <w:color w:val="595959" w:themeColor="text1" w:themeTint="A6"/>
          <w:sz w:val="24"/>
        </w:rPr>
      </w:pPr>
    </w:p>
    <w:p w14:paraId="3CEC6CCB" w14:textId="7077003D" w:rsidR="00CA2D57" w:rsidRDefault="00CA2D57">
      <w:pPr>
        <w:rPr>
          <w:rFonts w:ascii="Arial" w:hAnsi="Arial" w:cs="Arial"/>
          <w:b/>
          <w:sz w:val="24"/>
        </w:rPr>
      </w:pPr>
    </w:p>
    <w:sectPr w:rsidR="00CA2D57" w:rsidSect="004D59A8">
      <w:headerReference w:type="default" r:id="rId11"/>
      <w:footerReference w:type="default" r:id="rId12"/>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14A0E" w14:textId="77777777" w:rsidR="00432DD4" w:rsidRDefault="00432DD4" w:rsidP="00497AAC">
      <w:pPr>
        <w:spacing w:after="0" w:line="240" w:lineRule="auto"/>
      </w:pPr>
      <w:r>
        <w:separator/>
      </w:r>
    </w:p>
  </w:endnote>
  <w:endnote w:type="continuationSeparator" w:id="0">
    <w:p w14:paraId="254C2D5C" w14:textId="77777777" w:rsidR="00432DD4" w:rsidRDefault="00432DD4"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4DA92" w14:textId="033510D7" w:rsidR="00432DD4" w:rsidRDefault="0029297B" w:rsidP="00360C9F">
    <w:pPr>
      <w:pStyle w:val="Footer"/>
      <w:rPr>
        <w:rFonts w:ascii="Arial" w:hAnsi="Arial" w:cs="Arial"/>
      </w:rPr>
    </w:pPr>
    <w:r>
      <w:rPr>
        <w:rFonts w:ascii="Arial" w:hAnsi="Arial" w:cs="Arial"/>
      </w:rPr>
      <w:t xml:space="preserve">Contact the Land Court of Queensland </w:t>
    </w:r>
  </w:p>
  <w:p w14:paraId="59F02D26" w14:textId="253D3BC3" w:rsidR="00432DD4" w:rsidRDefault="00432DD4" w:rsidP="00360C9F">
    <w:pPr>
      <w:pStyle w:val="Footer"/>
    </w:pPr>
    <w:r w:rsidRPr="00360C9F">
      <w:rPr>
        <w:rFonts w:ascii="Arial" w:hAnsi="Arial" w:cs="Arial"/>
        <w:b/>
      </w:rPr>
      <w:t>P:</w:t>
    </w:r>
    <w:r>
      <w:rPr>
        <w:rFonts w:ascii="Arial" w:hAnsi="Arial" w:cs="Arial"/>
      </w:rPr>
      <w:t xml:space="preserve"> (07) </w:t>
    </w:r>
    <w:r w:rsidR="00963E56">
      <w:rPr>
        <w:rFonts w:ascii="Arial" w:hAnsi="Arial" w:cs="Arial"/>
      </w:rPr>
      <w:t>3738 7199</w:t>
    </w:r>
    <w:r>
      <w:rPr>
        <w:rFonts w:ascii="Arial" w:hAnsi="Arial" w:cs="Arial"/>
      </w:rPr>
      <w:t xml:space="preserve">, </w:t>
    </w:r>
    <w:r w:rsidRPr="00360C9F">
      <w:rPr>
        <w:rFonts w:ascii="Arial" w:hAnsi="Arial" w:cs="Arial"/>
        <w:b/>
      </w:rPr>
      <w:t>E:</w:t>
    </w:r>
    <w:r>
      <w:rPr>
        <w:rFonts w:ascii="Arial" w:hAnsi="Arial" w:cs="Arial"/>
      </w:rPr>
      <w:t xml:space="preserve"> </w:t>
    </w:r>
    <w:hyperlink r:id="rId1" w:history="1">
      <w:r w:rsidR="00EE394A" w:rsidRPr="003A4CC0">
        <w:rPr>
          <w:rStyle w:val="Hyperlink"/>
          <w:rFonts w:ascii="Arial" w:hAnsi="Arial" w:cs="Arial"/>
        </w:rPr>
        <w:t>landcourt@justice.qld.gov.au</w:t>
      </w:r>
    </w:hyperlink>
    <w:r w:rsidR="00EE394A">
      <w:rPr>
        <w:rFonts w:ascii="Arial" w:hAnsi="Arial" w:cs="Arial"/>
      </w:rPr>
      <w:tab/>
    </w:r>
    <w:r>
      <w:rPr>
        <w:rFonts w:ascii="Arial" w:hAnsi="Arial" w:cs="Arial"/>
      </w:rPr>
      <w:t xml:space="preserve">Form </w:t>
    </w:r>
    <w:r w:rsidR="00FF7BF3">
      <w:rPr>
        <w:rFonts w:ascii="Arial" w:hAnsi="Arial" w:cs="Arial"/>
      </w:rPr>
      <w:t>04</w:t>
    </w:r>
    <w:r>
      <w:rPr>
        <w:rFonts w:ascii="Arial" w:hAnsi="Arial" w:cs="Arial"/>
      </w:rPr>
      <w:t xml:space="preserve"> –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192F6B">
      <w:rPr>
        <w:rFonts w:ascii="Arial" w:hAnsi="Arial" w:cs="Arial"/>
        <w:noProof/>
      </w:rPr>
      <w:t>4</w:t>
    </w:r>
    <w:r w:rsidRPr="00737858">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0D4CE" w14:textId="77777777" w:rsidR="00432DD4" w:rsidRDefault="00432DD4" w:rsidP="00497AAC">
      <w:pPr>
        <w:spacing w:after="0" w:line="240" w:lineRule="auto"/>
      </w:pPr>
      <w:r>
        <w:separator/>
      </w:r>
    </w:p>
  </w:footnote>
  <w:footnote w:type="continuationSeparator" w:id="0">
    <w:p w14:paraId="1B849036" w14:textId="77777777" w:rsidR="00432DD4" w:rsidRDefault="00432DD4" w:rsidP="00497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DBBDE" w14:textId="3313E074" w:rsidR="00432DD4" w:rsidRDefault="009A4F89">
    <w:pPr>
      <w:pStyle w:val="Header"/>
    </w:pPr>
    <w:r>
      <w:rPr>
        <w:noProof/>
        <w:lang w:eastAsia="en-AU"/>
      </w:rPr>
      <w:drawing>
        <wp:anchor distT="0" distB="0" distL="114300" distR="114300" simplePos="0" relativeHeight="251655679" behindDoc="0" locked="0" layoutInCell="1" allowOverlap="1" wp14:anchorId="5316D84E" wp14:editId="2DFBBE86">
          <wp:simplePos x="0" y="0"/>
          <wp:positionH relativeFrom="column">
            <wp:posOffset>-15240</wp:posOffset>
          </wp:positionH>
          <wp:positionV relativeFrom="paragraph">
            <wp:posOffset>-631293</wp:posOffset>
          </wp:positionV>
          <wp:extent cx="6645910" cy="79692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1962E5">
      <w:rPr>
        <w:noProof/>
        <w:lang w:eastAsia="en-AU"/>
      </w:rPr>
      <w:drawing>
        <wp:anchor distT="0" distB="0" distL="114300" distR="114300" simplePos="0" relativeHeight="251657728" behindDoc="0" locked="0" layoutInCell="1" allowOverlap="1" wp14:anchorId="7F80E500" wp14:editId="531CF3D2">
          <wp:simplePos x="0" y="0"/>
          <wp:positionH relativeFrom="column">
            <wp:posOffset>109220</wp:posOffset>
          </wp:positionH>
          <wp:positionV relativeFrom="paragraph">
            <wp:posOffset>-569539</wp:posOffset>
          </wp:positionV>
          <wp:extent cx="1836751" cy="6206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s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6751" cy="620695"/>
                  </a:xfrm>
                  <a:prstGeom prst="rect">
                    <a:avLst/>
                  </a:prstGeom>
                </pic:spPr>
              </pic:pic>
            </a:graphicData>
          </a:graphic>
          <wp14:sizeRelH relativeFrom="page">
            <wp14:pctWidth>0</wp14:pctWidth>
          </wp14:sizeRelH>
          <wp14:sizeRelV relativeFrom="page">
            <wp14:pctHeight>0</wp14:pctHeight>
          </wp14:sizeRelV>
        </wp:anchor>
      </w:drawing>
    </w:r>
    <w:r w:rsidR="00432DD4">
      <w:rPr>
        <w:noProof/>
        <w:lang w:eastAsia="en-AU"/>
      </w:rPr>
      <w:drawing>
        <wp:anchor distT="0" distB="0" distL="114300" distR="114300" simplePos="0" relativeHeight="251656704" behindDoc="1" locked="0" layoutInCell="1" allowOverlap="1" wp14:anchorId="5764BC96" wp14:editId="7432E122">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432DD4" w:rsidDel="004D59A8">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86DD4"/>
    <w:multiLevelType w:val="hybridMultilevel"/>
    <w:tmpl w:val="51DE3B54"/>
    <w:lvl w:ilvl="0" w:tplc="8FB6CDF4">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6917AB8"/>
    <w:multiLevelType w:val="hybridMultilevel"/>
    <w:tmpl w:val="8BD86330"/>
    <w:lvl w:ilvl="0" w:tplc="8FB6CDF4">
      <w:start w:val="1"/>
      <w:numFmt w:val="decimal"/>
      <w:lvlText w:val="(%1)"/>
      <w:lvlJc w:val="left"/>
      <w:pPr>
        <w:tabs>
          <w:tab w:val="num" w:pos="720"/>
        </w:tabs>
        <w:ind w:left="720" w:hanging="360"/>
      </w:pPr>
      <w:rPr>
        <w:rFonts w:hint="default"/>
      </w:rPr>
    </w:lvl>
    <w:lvl w:ilvl="1" w:tplc="9FAAE830">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AAC"/>
    <w:rsid w:val="00015E60"/>
    <w:rsid w:val="0002677C"/>
    <w:rsid w:val="00045941"/>
    <w:rsid w:val="00051817"/>
    <w:rsid w:val="00054EED"/>
    <w:rsid w:val="00064F5C"/>
    <w:rsid w:val="0006647C"/>
    <w:rsid w:val="000675B6"/>
    <w:rsid w:val="0008047D"/>
    <w:rsid w:val="00090391"/>
    <w:rsid w:val="000E7D13"/>
    <w:rsid w:val="000F0431"/>
    <w:rsid w:val="000F3C8E"/>
    <w:rsid w:val="000F48C7"/>
    <w:rsid w:val="00100323"/>
    <w:rsid w:val="00100AA3"/>
    <w:rsid w:val="0010486D"/>
    <w:rsid w:val="00141929"/>
    <w:rsid w:val="00143041"/>
    <w:rsid w:val="00150A51"/>
    <w:rsid w:val="00151912"/>
    <w:rsid w:val="001641E0"/>
    <w:rsid w:val="00164781"/>
    <w:rsid w:val="00174674"/>
    <w:rsid w:val="00192F6B"/>
    <w:rsid w:val="001962E5"/>
    <w:rsid w:val="001A5A7D"/>
    <w:rsid w:val="001A7A42"/>
    <w:rsid w:val="001C62BF"/>
    <w:rsid w:val="001D06F8"/>
    <w:rsid w:val="001D1C7A"/>
    <w:rsid w:val="001E223A"/>
    <w:rsid w:val="001E2D0F"/>
    <w:rsid w:val="001E50D0"/>
    <w:rsid w:val="001F1B44"/>
    <w:rsid w:val="001F3555"/>
    <w:rsid w:val="0020180C"/>
    <w:rsid w:val="00205408"/>
    <w:rsid w:val="00211A39"/>
    <w:rsid w:val="0021732D"/>
    <w:rsid w:val="00221484"/>
    <w:rsid w:val="00225847"/>
    <w:rsid w:val="0023137F"/>
    <w:rsid w:val="0023319D"/>
    <w:rsid w:val="0023336C"/>
    <w:rsid w:val="00241599"/>
    <w:rsid w:val="0024770C"/>
    <w:rsid w:val="00252F5C"/>
    <w:rsid w:val="0025337B"/>
    <w:rsid w:val="00262DF8"/>
    <w:rsid w:val="002755F8"/>
    <w:rsid w:val="002773FD"/>
    <w:rsid w:val="002840F4"/>
    <w:rsid w:val="00285E92"/>
    <w:rsid w:val="0029297B"/>
    <w:rsid w:val="0029599A"/>
    <w:rsid w:val="002A6301"/>
    <w:rsid w:val="002B010B"/>
    <w:rsid w:val="002D14BC"/>
    <w:rsid w:val="002E0C82"/>
    <w:rsid w:val="002E4F44"/>
    <w:rsid w:val="002F6473"/>
    <w:rsid w:val="00305430"/>
    <w:rsid w:val="003256C5"/>
    <w:rsid w:val="00346B1C"/>
    <w:rsid w:val="003555C4"/>
    <w:rsid w:val="00355D56"/>
    <w:rsid w:val="0035756E"/>
    <w:rsid w:val="00360C9F"/>
    <w:rsid w:val="003656AB"/>
    <w:rsid w:val="003749C6"/>
    <w:rsid w:val="003920B2"/>
    <w:rsid w:val="00393E0B"/>
    <w:rsid w:val="003949A1"/>
    <w:rsid w:val="00395B00"/>
    <w:rsid w:val="003A28A7"/>
    <w:rsid w:val="003A4955"/>
    <w:rsid w:val="003A7647"/>
    <w:rsid w:val="003B3E2E"/>
    <w:rsid w:val="003B7BBD"/>
    <w:rsid w:val="003D0809"/>
    <w:rsid w:val="003D5498"/>
    <w:rsid w:val="003D792E"/>
    <w:rsid w:val="003F61FC"/>
    <w:rsid w:val="003F6D9E"/>
    <w:rsid w:val="0041536E"/>
    <w:rsid w:val="00426450"/>
    <w:rsid w:val="004329A8"/>
    <w:rsid w:val="00432DD4"/>
    <w:rsid w:val="004342C5"/>
    <w:rsid w:val="0045706E"/>
    <w:rsid w:val="00457DE9"/>
    <w:rsid w:val="00462945"/>
    <w:rsid w:val="00462C25"/>
    <w:rsid w:val="004759A9"/>
    <w:rsid w:val="00477A32"/>
    <w:rsid w:val="00480CE0"/>
    <w:rsid w:val="00484071"/>
    <w:rsid w:val="00492E1B"/>
    <w:rsid w:val="00494989"/>
    <w:rsid w:val="0049702B"/>
    <w:rsid w:val="00497AAC"/>
    <w:rsid w:val="004C15EB"/>
    <w:rsid w:val="004D2E4F"/>
    <w:rsid w:val="004D43F2"/>
    <w:rsid w:val="004D59A8"/>
    <w:rsid w:val="004D61A3"/>
    <w:rsid w:val="004F6243"/>
    <w:rsid w:val="00523C80"/>
    <w:rsid w:val="00527ABA"/>
    <w:rsid w:val="00553952"/>
    <w:rsid w:val="0055492F"/>
    <w:rsid w:val="00564570"/>
    <w:rsid w:val="00576255"/>
    <w:rsid w:val="005831D5"/>
    <w:rsid w:val="00587DE1"/>
    <w:rsid w:val="00591857"/>
    <w:rsid w:val="00595FD2"/>
    <w:rsid w:val="0059635F"/>
    <w:rsid w:val="005A37F9"/>
    <w:rsid w:val="005C4EB7"/>
    <w:rsid w:val="005C4F8E"/>
    <w:rsid w:val="005D2088"/>
    <w:rsid w:val="005D7CCC"/>
    <w:rsid w:val="005E7616"/>
    <w:rsid w:val="0061132D"/>
    <w:rsid w:val="00627C91"/>
    <w:rsid w:val="0063328D"/>
    <w:rsid w:val="006365C8"/>
    <w:rsid w:val="006650A0"/>
    <w:rsid w:val="006745AF"/>
    <w:rsid w:val="00684E74"/>
    <w:rsid w:val="00685975"/>
    <w:rsid w:val="006866CD"/>
    <w:rsid w:val="006A569D"/>
    <w:rsid w:val="006B7198"/>
    <w:rsid w:val="006B7689"/>
    <w:rsid w:val="006C4278"/>
    <w:rsid w:val="006C7253"/>
    <w:rsid w:val="006E17DB"/>
    <w:rsid w:val="006E7C9D"/>
    <w:rsid w:val="006F34B4"/>
    <w:rsid w:val="00721E10"/>
    <w:rsid w:val="007232AB"/>
    <w:rsid w:val="007247BF"/>
    <w:rsid w:val="0072528B"/>
    <w:rsid w:val="007275FB"/>
    <w:rsid w:val="007347BE"/>
    <w:rsid w:val="00737858"/>
    <w:rsid w:val="007410E3"/>
    <w:rsid w:val="00765A3E"/>
    <w:rsid w:val="0078014D"/>
    <w:rsid w:val="0079257D"/>
    <w:rsid w:val="00792E97"/>
    <w:rsid w:val="007B4AEC"/>
    <w:rsid w:val="007E138B"/>
    <w:rsid w:val="007E1F61"/>
    <w:rsid w:val="00803262"/>
    <w:rsid w:val="00811D7E"/>
    <w:rsid w:val="00835AC7"/>
    <w:rsid w:val="00846869"/>
    <w:rsid w:val="008858D9"/>
    <w:rsid w:val="00890804"/>
    <w:rsid w:val="008B39DC"/>
    <w:rsid w:val="008C241E"/>
    <w:rsid w:val="008C3610"/>
    <w:rsid w:val="008D06E1"/>
    <w:rsid w:val="008D131A"/>
    <w:rsid w:val="008E3642"/>
    <w:rsid w:val="008F5F17"/>
    <w:rsid w:val="009136F8"/>
    <w:rsid w:val="00914F19"/>
    <w:rsid w:val="00923381"/>
    <w:rsid w:val="009268E7"/>
    <w:rsid w:val="00927648"/>
    <w:rsid w:val="00932240"/>
    <w:rsid w:val="00932A80"/>
    <w:rsid w:val="00941DEC"/>
    <w:rsid w:val="00945242"/>
    <w:rsid w:val="00947979"/>
    <w:rsid w:val="00963E56"/>
    <w:rsid w:val="0096538C"/>
    <w:rsid w:val="009703C0"/>
    <w:rsid w:val="00983874"/>
    <w:rsid w:val="009905BE"/>
    <w:rsid w:val="00992C50"/>
    <w:rsid w:val="009A02D0"/>
    <w:rsid w:val="009A41BA"/>
    <w:rsid w:val="009A4F89"/>
    <w:rsid w:val="009B01F5"/>
    <w:rsid w:val="009D55AE"/>
    <w:rsid w:val="009D78E3"/>
    <w:rsid w:val="009E0389"/>
    <w:rsid w:val="00A063D4"/>
    <w:rsid w:val="00A11E26"/>
    <w:rsid w:val="00A16B8C"/>
    <w:rsid w:val="00A16E05"/>
    <w:rsid w:val="00A23231"/>
    <w:rsid w:val="00A242C5"/>
    <w:rsid w:val="00A3280B"/>
    <w:rsid w:val="00A4604A"/>
    <w:rsid w:val="00A5108B"/>
    <w:rsid w:val="00A52359"/>
    <w:rsid w:val="00A6361F"/>
    <w:rsid w:val="00A67F52"/>
    <w:rsid w:val="00A955CE"/>
    <w:rsid w:val="00A95C04"/>
    <w:rsid w:val="00AD4D8C"/>
    <w:rsid w:val="00AD6B14"/>
    <w:rsid w:val="00AD7F67"/>
    <w:rsid w:val="00B023E5"/>
    <w:rsid w:val="00B07E80"/>
    <w:rsid w:val="00B15825"/>
    <w:rsid w:val="00B2663A"/>
    <w:rsid w:val="00B35061"/>
    <w:rsid w:val="00B5257F"/>
    <w:rsid w:val="00B545B6"/>
    <w:rsid w:val="00B57B1B"/>
    <w:rsid w:val="00B60F35"/>
    <w:rsid w:val="00B84EE0"/>
    <w:rsid w:val="00B95730"/>
    <w:rsid w:val="00BB2927"/>
    <w:rsid w:val="00BB6089"/>
    <w:rsid w:val="00BC1A21"/>
    <w:rsid w:val="00BC3DB9"/>
    <w:rsid w:val="00BD5EF1"/>
    <w:rsid w:val="00BD6D35"/>
    <w:rsid w:val="00BE2541"/>
    <w:rsid w:val="00BE31FD"/>
    <w:rsid w:val="00C00DBE"/>
    <w:rsid w:val="00C01010"/>
    <w:rsid w:val="00C020F9"/>
    <w:rsid w:val="00C21B0C"/>
    <w:rsid w:val="00C23389"/>
    <w:rsid w:val="00C36465"/>
    <w:rsid w:val="00C60256"/>
    <w:rsid w:val="00C607F8"/>
    <w:rsid w:val="00C61974"/>
    <w:rsid w:val="00C72A46"/>
    <w:rsid w:val="00C8383C"/>
    <w:rsid w:val="00C86A5C"/>
    <w:rsid w:val="00CA2D57"/>
    <w:rsid w:val="00CC018E"/>
    <w:rsid w:val="00CD177D"/>
    <w:rsid w:val="00CE40E0"/>
    <w:rsid w:val="00D11968"/>
    <w:rsid w:val="00D129E9"/>
    <w:rsid w:val="00D20DD3"/>
    <w:rsid w:val="00D47529"/>
    <w:rsid w:val="00D5071F"/>
    <w:rsid w:val="00D60260"/>
    <w:rsid w:val="00D748D1"/>
    <w:rsid w:val="00D82D7A"/>
    <w:rsid w:val="00D9148A"/>
    <w:rsid w:val="00D965DA"/>
    <w:rsid w:val="00DA7D76"/>
    <w:rsid w:val="00DB0570"/>
    <w:rsid w:val="00DC6F8D"/>
    <w:rsid w:val="00DE1D1C"/>
    <w:rsid w:val="00DF545A"/>
    <w:rsid w:val="00E21CA4"/>
    <w:rsid w:val="00E3703A"/>
    <w:rsid w:val="00E4477E"/>
    <w:rsid w:val="00E47241"/>
    <w:rsid w:val="00E53705"/>
    <w:rsid w:val="00E54FE6"/>
    <w:rsid w:val="00E5551F"/>
    <w:rsid w:val="00E55E82"/>
    <w:rsid w:val="00E57E39"/>
    <w:rsid w:val="00E772B2"/>
    <w:rsid w:val="00E95CEE"/>
    <w:rsid w:val="00E97BC1"/>
    <w:rsid w:val="00EA69FE"/>
    <w:rsid w:val="00EB1E3F"/>
    <w:rsid w:val="00EB5260"/>
    <w:rsid w:val="00EC0766"/>
    <w:rsid w:val="00EC1064"/>
    <w:rsid w:val="00EC4C1F"/>
    <w:rsid w:val="00ED5E9D"/>
    <w:rsid w:val="00EE394A"/>
    <w:rsid w:val="00EF611F"/>
    <w:rsid w:val="00EF70C9"/>
    <w:rsid w:val="00F0440C"/>
    <w:rsid w:val="00F11F82"/>
    <w:rsid w:val="00F31D2A"/>
    <w:rsid w:val="00F36E23"/>
    <w:rsid w:val="00F51591"/>
    <w:rsid w:val="00F5768A"/>
    <w:rsid w:val="00F72D2D"/>
    <w:rsid w:val="00F7550E"/>
    <w:rsid w:val="00F814AB"/>
    <w:rsid w:val="00F90D07"/>
    <w:rsid w:val="00FA18FB"/>
    <w:rsid w:val="00FA1E39"/>
    <w:rsid w:val="00FA2E4E"/>
    <w:rsid w:val="00FB3FC5"/>
    <w:rsid w:val="00FC5CC8"/>
    <w:rsid w:val="00FC7EDF"/>
    <w:rsid w:val="00FD2CAE"/>
    <w:rsid w:val="00FD38F8"/>
    <w:rsid w:val="00FD399A"/>
    <w:rsid w:val="00FD5A36"/>
    <w:rsid w:val="00FD6BBA"/>
    <w:rsid w:val="00FF7B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qld.gov.au/corporate/publications-policies/information-and-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8"/>
        <w:category>
          <w:name w:val="General"/>
          <w:gallery w:val="placeholder"/>
        </w:category>
        <w:types>
          <w:type w:val="bbPlcHdr"/>
        </w:types>
        <w:behaviors>
          <w:behavior w:val="content"/>
        </w:behaviors>
        <w:guid w:val="{09767FB9-47BC-4D68-BA6B-4BD5B0828917}"/>
      </w:docPartPr>
      <w:docPartBody>
        <w:p w:rsidR="00D2046F" w:rsidRDefault="002C61D6">
          <w:r w:rsidRPr="008B3E50">
            <w:rPr>
              <w:rStyle w:val="PlaceholderText"/>
            </w:rPr>
            <w:t>Enter any content that you want to repeat, including other content controls. You can also insert this control around table rows in order to repeat parts of a table.</w:t>
          </w:r>
        </w:p>
      </w:docPartBody>
    </w:docPart>
    <w:docPart>
      <w:docPartPr>
        <w:name w:val="AC41A01E029C490F8439B8C66E0DEB8E"/>
        <w:category>
          <w:name w:val="General"/>
          <w:gallery w:val="placeholder"/>
        </w:category>
        <w:types>
          <w:type w:val="bbPlcHdr"/>
        </w:types>
        <w:behaviors>
          <w:behavior w:val="content"/>
        </w:behaviors>
        <w:guid w:val="{FBB9928B-0844-4F97-B0AB-4527B3A14835}"/>
      </w:docPartPr>
      <w:docPartBody>
        <w:p w:rsidR="008C5A16" w:rsidRDefault="00A8785F" w:rsidP="00A8785F">
          <w:pPr>
            <w:pStyle w:val="AC41A01E029C490F8439B8C66E0DEB8E1"/>
          </w:pPr>
          <w:r w:rsidRPr="009136F8">
            <w:rPr>
              <w:rStyle w:val="PlaceholderText"/>
              <w:color w:val="ED7D31" w:themeColor="accent2"/>
            </w:rPr>
            <w:t xml:space="preserve">Click to enter </w:t>
          </w:r>
          <w:r>
            <w:rPr>
              <w:rStyle w:val="PlaceholderText"/>
              <w:color w:val="ED7D31" w:themeColor="accent2"/>
            </w:rPr>
            <w:t>name of appellant</w:t>
          </w:r>
          <w:r w:rsidRPr="009136F8">
            <w:rPr>
              <w:rStyle w:val="PlaceholderText"/>
              <w:color w:val="ED7D31" w:themeColor="accent2"/>
            </w:rPr>
            <w:t>.</w:t>
          </w:r>
        </w:p>
      </w:docPartBody>
    </w:docPart>
    <w:docPart>
      <w:docPartPr>
        <w:name w:val="46653846D0D84252B48E982A23ED2611"/>
        <w:category>
          <w:name w:val="General"/>
          <w:gallery w:val="placeholder"/>
        </w:category>
        <w:types>
          <w:type w:val="bbPlcHdr"/>
        </w:types>
        <w:behaviors>
          <w:behavior w:val="content"/>
        </w:behaviors>
        <w:guid w:val="{F7DEB773-F1AF-4881-BC92-1EA131FC1B17}"/>
      </w:docPartPr>
      <w:docPartBody>
        <w:p w:rsidR="006C2BF0" w:rsidRDefault="00A8785F" w:rsidP="00A8785F">
          <w:pPr>
            <w:pStyle w:val="46653846D0D84252B48E982A23ED26111"/>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docPartBody>
    </w:docPart>
    <w:docPart>
      <w:docPartPr>
        <w:name w:val="DA40F9A3145441DEBDF72353CDA542C8"/>
        <w:category>
          <w:name w:val="General"/>
          <w:gallery w:val="placeholder"/>
        </w:category>
        <w:types>
          <w:type w:val="bbPlcHdr"/>
        </w:types>
        <w:behaviors>
          <w:behavior w:val="content"/>
        </w:behaviors>
        <w:guid w:val="{4573A2F8-9A4C-4F7B-BC8F-249E646C5BCC}"/>
      </w:docPartPr>
      <w:docPartBody>
        <w:p w:rsidR="006C2BF0" w:rsidRDefault="00A8785F" w:rsidP="00A8785F">
          <w:pPr>
            <w:pStyle w:val="DA40F9A3145441DEBDF72353CDA542C81"/>
          </w:pPr>
          <w:r w:rsidRPr="009136F8">
            <w:rPr>
              <w:rStyle w:val="PlaceholderText"/>
              <w:color w:val="ED7D31" w:themeColor="accent2"/>
            </w:rPr>
            <w:t xml:space="preserve">Click to enter </w:t>
          </w:r>
          <w:r>
            <w:rPr>
              <w:rStyle w:val="PlaceholderText"/>
              <w:color w:val="ED7D31" w:themeColor="accent2"/>
            </w:rPr>
            <w:t>name of solicitor</w:t>
          </w:r>
          <w:r w:rsidRPr="009136F8">
            <w:rPr>
              <w:rStyle w:val="PlaceholderText"/>
              <w:color w:val="ED7D31" w:themeColor="accent2"/>
            </w:rPr>
            <w:t>.</w:t>
          </w:r>
        </w:p>
      </w:docPartBody>
    </w:docPart>
    <w:docPart>
      <w:docPartPr>
        <w:name w:val="96846C491C744333ADFE55FBFB231BB7"/>
        <w:category>
          <w:name w:val="General"/>
          <w:gallery w:val="placeholder"/>
        </w:category>
        <w:types>
          <w:type w:val="bbPlcHdr"/>
        </w:types>
        <w:behaviors>
          <w:behavior w:val="content"/>
        </w:behaviors>
        <w:guid w:val="{10DB6763-5255-4ABE-BC2A-8B31D888B4FD}"/>
      </w:docPartPr>
      <w:docPartBody>
        <w:p w:rsidR="0025534B" w:rsidRDefault="00A8785F" w:rsidP="00A8785F">
          <w:pPr>
            <w:pStyle w:val="96846C491C744333ADFE55FBFB231BB71"/>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docPartBody>
    </w:docPart>
    <w:docPart>
      <w:docPartPr>
        <w:name w:val="6C2DF4C704074525B9EC5D3F8CC6DA77"/>
        <w:category>
          <w:name w:val="General"/>
          <w:gallery w:val="placeholder"/>
        </w:category>
        <w:types>
          <w:type w:val="bbPlcHdr"/>
        </w:types>
        <w:behaviors>
          <w:behavior w:val="content"/>
        </w:behaviors>
        <w:guid w:val="{5FF6697A-A5EF-47C0-8E08-B70392C800C8}"/>
      </w:docPartPr>
      <w:docPartBody>
        <w:p w:rsidR="0025534B" w:rsidRDefault="00A8785F" w:rsidP="00A8785F">
          <w:pPr>
            <w:pStyle w:val="6C2DF4C704074525B9EC5D3F8CC6DA771"/>
          </w:pPr>
          <w:r w:rsidRPr="009136F8">
            <w:rPr>
              <w:rStyle w:val="PlaceholderText"/>
              <w:color w:val="ED7D31" w:themeColor="accent2"/>
            </w:rPr>
            <w:t xml:space="preserve">Click to enter </w:t>
          </w:r>
          <w:r>
            <w:rPr>
              <w:rStyle w:val="PlaceholderText"/>
              <w:color w:val="ED7D31" w:themeColor="accent2"/>
            </w:rPr>
            <w:t>name of contact person within the council</w:t>
          </w:r>
          <w:r w:rsidRPr="009136F8">
            <w:rPr>
              <w:rStyle w:val="PlaceholderText"/>
              <w:color w:val="ED7D31" w:themeColor="accent2"/>
            </w:rPr>
            <w:t>.</w:t>
          </w:r>
        </w:p>
      </w:docPartBody>
    </w:docPart>
    <w:docPart>
      <w:docPartPr>
        <w:name w:val="A6BCCBE6899D4A3F83449A17608A3CE7"/>
        <w:category>
          <w:name w:val="General"/>
          <w:gallery w:val="placeholder"/>
        </w:category>
        <w:types>
          <w:type w:val="bbPlcHdr"/>
        </w:types>
        <w:behaviors>
          <w:behavior w:val="content"/>
        </w:behaviors>
        <w:guid w:val="{1CA7495B-11FC-4E22-8E73-468C569B595B}"/>
      </w:docPartPr>
      <w:docPartBody>
        <w:p w:rsidR="0025534B" w:rsidRDefault="00A8785F" w:rsidP="00A8785F">
          <w:pPr>
            <w:pStyle w:val="A6BCCBE6899D4A3F83449A17608A3CE71"/>
          </w:pPr>
          <w:r w:rsidRPr="000A30B5">
            <w:rPr>
              <w:rStyle w:val="PlaceholderText"/>
              <w:color w:val="ED7D31" w:themeColor="accent2"/>
            </w:rPr>
            <w:t>Click here to enter a date.</w:t>
          </w:r>
        </w:p>
      </w:docPartBody>
    </w:docPart>
    <w:docPart>
      <w:docPartPr>
        <w:name w:val="49EEE2F7937B4CF78CC6178A3F8D0D0D"/>
        <w:category>
          <w:name w:val="General"/>
          <w:gallery w:val="placeholder"/>
        </w:category>
        <w:types>
          <w:type w:val="bbPlcHdr"/>
        </w:types>
        <w:behaviors>
          <w:behavior w:val="content"/>
        </w:behaviors>
        <w:guid w:val="{5A9417D4-63A8-4AD9-831C-7156DF739E9F}"/>
      </w:docPartPr>
      <w:docPartBody>
        <w:p w:rsidR="0025534B" w:rsidRDefault="00A8785F" w:rsidP="00A8785F">
          <w:pPr>
            <w:pStyle w:val="49EEE2F7937B4CF78CC6178A3F8D0D0D1"/>
          </w:pPr>
          <w:r w:rsidRPr="009136F8">
            <w:rPr>
              <w:rStyle w:val="PlaceholderText"/>
              <w:color w:val="ED7D31" w:themeColor="accent2"/>
            </w:rPr>
            <w:t xml:space="preserve">Click to enter </w:t>
          </w:r>
          <w:r>
            <w:rPr>
              <w:rStyle w:val="PlaceholderText"/>
              <w:color w:val="ED7D31" w:themeColor="accent2"/>
            </w:rPr>
            <w:t>rating category</w:t>
          </w:r>
          <w:r w:rsidRPr="009136F8">
            <w:rPr>
              <w:rStyle w:val="PlaceholderText"/>
              <w:color w:val="ED7D31" w:themeColor="accent2"/>
            </w:rPr>
            <w:t>.</w:t>
          </w:r>
        </w:p>
      </w:docPartBody>
    </w:docPart>
    <w:docPart>
      <w:docPartPr>
        <w:name w:val="D45A6913FFE54EC8B83E658E5333334A"/>
        <w:category>
          <w:name w:val="General"/>
          <w:gallery w:val="placeholder"/>
        </w:category>
        <w:types>
          <w:type w:val="bbPlcHdr"/>
        </w:types>
        <w:behaviors>
          <w:behavior w:val="content"/>
        </w:behaviors>
        <w:guid w:val="{83A41E19-41F5-4CD7-82E9-EA9484B0A59F}"/>
      </w:docPartPr>
      <w:docPartBody>
        <w:p w:rsidR="0025534B" w:rsidRDefault="00A8785F" w:rsidP="00A8785F">
          <w:pPr>
            <w:pStyle w:val="D45A6913FFE54EC8B83E658E5333334A1"/>
          </w:pPr>
          <w:r w:rsidRPr="000A30B5">
            <w:rPr>
              <w:rStyle w:val="PlaceholderText"/>
              <w:color w:val="ED7D31" w:themeColor="accent2"/>
            </w:rPr>
            <w:t>Click here to enter a date.</w:t>
          </w:r>
        </w:p>
      </w:docPartBody>
    </w:docPart>
    <w:docPart>
      <w:docPartPr>
        <w:name w:val="A9265475C8284B4BBBE1E29C236F1245"/>
        <w:category>
          <w:name w:val="General"/>
          <w:gallery w:val="placeholder"/>
        </w:category>
        <w:types>
          <w:type w:val="bbPlcHdr"/>
        </w:types>
        <w:behaviors>
          <w:behavior w:val="content"/>
        </w:behaviors>
        <w:guid w:val="{C906EE76-1567-4274-BBBE-6A35E91710CE}"/>
      </w:docPartPr>
      <w:docPartBody>
        <w:p w:rsidR="0025534B" w:rsidRDefault="00A8785F" w:rsidP="00A8785F">
          <w:pPr>
            <w:pStyle w:val="A9265475C8284B4BBBE1E29C236F12451"/>
          </w:pPr>
          <w:r w:rsidRPr="009136F8">
            <w:rPr>
              <w:rStyle w:val="PlaceholderText"/>
              <w:color w:val="ED7D31" w:themeColor="accent2"/>
            </w:rPr>
            <w:t xml:space="preserve">Click to enter </w:t>
          </w:r>
          <w:r>
            <w:rPr>
              <w:rStyle w:val="PlaceholderText"/>
              <w:color w:val="ED7D31" w:themeColor="accent2"/>
            </w:rPr>
            <w:t>rating category</w:t>
          </w:r>
          <w:r w:rsidRPr="009136F8">
            <w:rPr>
              <w:rStyle w:val="PlaceholderText"/>
              <w:color w:val="ED7D31" w:themeColor="accent2"/>
            </w:rPr>
            <w:t>.</w:t>
          </w:r>
        </w:p>
      </w:docPartBody>
    </w:docPart>
    <w:docPart>
      <w:docPartPr>
        <w:name w:val="37C1B020DD944096B5194D30C74A34A3"/>
        <w:category>
          <w:name w:val="General"/>
          <w:gallery w:val="placeholder"/>
        </w:category>
        <w:types>
          <w:type w:val="bbPlcHdr"/>
        </w:types>
        <w:behaviors>
          <w:behavior w:val="content"/>
        </w:behaviors>
        <w:guid w:val="{D35EF404-412C-492A-8190-69B15F37D981}"/>
      </w:docPartPr>
      <w:docPartBody>
        <w:p w:rsidR="00D95FE0" w:rsidRDefault="00A8785F" w:rsidP="00A8785F">
          <w:pPr>
            <w:pStyle w:val="37C1B020DD944096B5194D30C74A34A31"/>
          </w:pPr>
          <w:r w:rsidRPr="009136F8">
            <w:rPr>
              <w:rStyle w:val="PlaceholderText"/>
              <w:color w:val="ED7D31" w:themeColor="accent2"/>
            </w:rPr>
            <w:t xml:space="preserve">Click to enter </w:t>
          </w:r>
          <w:r>
            <w:rPr>
              <w:rStyle w:val="PlaceholderText"/>
              <w:color w:val="ED7D31" w:themeColor="accent2"/>
            </w:rPr>
            <w:t>local government area</w:t>
          </w:r>
          <w:r w:rsidRPr="009136F8">
            <w:rPr>
              <w:rStyle w:val="PlaceholderText"/>
              <w:color w:val="ED7D31" w:themeColor="accent2"/>
            </w:rPr>
            <w:t>.</w:t>
          </w:r>
        </w:p>
      </w:docPartBody>
    </w:docPart>
    <w:docPart>
      <w:docPartPr>
        <w:name w:val="0014A607765C40BB81EFCF0029527333"/>
        <w:category>
          <w:name w:val="General"/>
          <w:gallery w:val="placeholder"/>
        </w:category>
        <w:types>
          <w:type w:val="bbPlcHdr"/>
        </w:types>
        <w:behaviors>
          <w:behavior w:val="content"/>
        </w:behaviors>
        <w:guid w:val="{774A3BD5-4351-4812-9954-878C1C2E682F}"/>
      </w:docPartPr>
      <w:docPartBody>
        <w:p w:rsidR="00B56FCA" w:rsidRDefault="00A8785F" w:rsidP="00A8785F">
          <w:pPr>
            <w:pStyle w:val="0014A607765C40BB81EFCF00295273331"/>
          </w:pPr>
          <w:r w:rsidRPr="009136F8">
            <w:rPr>
              <w:rStyle w:val="PlaceholderText"/>
              <w:color w:val="ED7D31" w:themeColor="accent2"/>
            </w:rPr>
            <w:t xml:space="preserve">Click to enter </w:t>
          </w:r>
          <w:r>
            <w:rPr>
              <w:rStyle w:val="PlaceholderText"/>
              <w:color w:val="ED7D31" w:themeColor="accent2"/>
            </w:rPr>
            <w:t>local government</w:t>
          </w:r>
          <w:r w:rsidRPr="009136F8">
            <w:rPr>
              <w:rStyle w:val="PlaceholderText"/>
              <w:color w:val="ED7D31" w:themeColor="accent2"/>
            </w:rPr>
            <w:t>.</w:t>
          </w:r>
        </w:p>
      </w:docPartBody>
    </w:docPart>
    <w:docPart>
      <w:docPartPr>
        <w:name w:val="9F7130AC86E94C0ABE4730B1B9C0BEA7"/>
        <w:category>
          <w:name w:val="General"/>
          <w:gallery w:val="placeholder"/>
        </w:category>
        <w:types>
          <w:type w:val="bbPlcHdr"/>
        </w:types>
        <w:behaviors>
          <w:behavior w:val="content"/>
        </w:behaviors>
        <w:guid w:val="{186B6176-9D13-4D93-A854-7E47093266A3}"/>
      </w:docPartPr>
      <w:docPartBody>
        <w:p w:rsidR="00B56FCA" w:rsidRDefault="00A8785F" w:rsidP="00A8785F">
          <w:pPr>
            <w:pStyle w:val="9F7130AC86E94C0ABE4730B1B9C0BEA7"/>
          </w:pPr>
          <w:r w:rsidRPr="00A40215">
            <w:rPr>
              <w:rStyle w:val="PlaceholderText"/>
              <w:rFonts w:cs="Arial"/>
              <w:color w:val="ED7D31" w:themeColor="accent2"/>
            </w:rPr>
            <w:t>Click to enter address.</w:t>
          </w:r>
        </w:p>
      </w:docPartBody>
    </w:docPart>
    <w:docPart>
      <w:docPartPr>
        <w:name w:val="50C8B5DE96C844B68A1E5BDEB6118DAE"/>
        <w:category>
          <w:name w:val="General"/>
          <w:gallery w:val="placeholder"/>
        </w:category>
        <w:types>
          <w:type w:val="bbPlcHdr"/>
        </w:types>
        <w:behaviors>
          <w:behavior w:val="content"/>
        </w:behaviors>
        <w:guid w:val="{04A91630-9A8E-407B-8305-3103A40ABA3A}"/>
      </w:docPartPr>
      <w:docPartBody>
        <w:p w:rsidR="00B56FCA" w:rsidRDefault="00A8785F" w:rsidP="00A8785F">
          <w:pPr>
            <w:pStyle w:val="50C8B5DE96C844B68A1E5BDEB6118DAE"/>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2A942953B1F94D668B4FC76FFF34E16D"/>
        <w:category>
          <w:name w:val="General"/>
          <w:gallery w:val="placeholder"/>
        </w:category>
        <w:types>
          <w:type w:val="bbPlcHdr"/>
        </w:types>
        <w:behaviors>
          <w:behavior w:val="content"/>
        </w:behaviors>
        <w:guid w:val="{2429517C-99D8-453F-AD29-55908F0EE63D}"/>
      </w:docPartPr>
      <w:docPartBody>
        <w:p w:rsidR="00B56FCA" w:rsidRDefault="00A8785F" w:rsidP="00A8785F">
          <w:pPr>
            <w:pStyle w:val="2A942953B1F94D668B4FC76FFF34E16D"/>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4DF65A192E3046B4A49DD735095DE90E"/>
        <w:category>
          <w:name w:val="General"/>
          <w:gallery w:val="placeholder"/>
        </w:category>
        <w:types>
          <w:type w:val="bbPlcHdr"/>
        </w:types>
        <w:behaviors>
          <w:behavior w:val="content"/>
        </w:behaviors>
        <w:guid w:val="{D3B0A51B-6866-4ECB-B289-D6B6C63F0091}"/>
      </w:docPartPr>
      <w:docPartBody>
        <w:p w:rsidR="00B56FCA" w:rsidRDefault="00A8785F" w:rsidP="00A8785F">
          <w:pPr>
            <w:pStyle w:val="4DF65A192E3046B4A49DD735095DE90E"/>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4FD1612EA8AC438185F40C1F48F9DB07"/>
        <w:category>
          <w:name w:val="General"/>
          <w:gallery w:val="placeholder"/>
        </w:category>
        <w:types>
          <w:type w:val="bbPlcHdr"/>
        </w:types>
        <w:behaviors>
          <w:behavior w:val="content"/>
        </w:behaviors>
        <w:guid w:val="{3D4A954F-D416-43DA-B14C-EA4E3E11E7EE}"/>
      </w:docPartPr>
      <w:docPartBody>
        <w:p w:rsidR="00B56FCA" w:rsidRDefault="00A8785F" w:rsidP="00A8785F">
          <w:pPr>
            <w:pStyle w:val="4FD1612EA8AC438185F40C1F48F9DB07"/>
          </w:pPr>
          <w:r w:rsidRPr="0091257E">
            <w:rPr>
              <w:rStyle w:val="PlaceholderText"/>
              <w:rFonts w:cs="Arial"/>
              <w:color w:val="ED7D31" w:themeColor="accent2"/>
            </w:rPr>
            <w:t>Click to enter telephone number.</w:t>
          </w:r>
        </w:p>
      </w:docPartBody>
    </w:docPart>
    <w:docPart>
      <w:docPartPr>
        <w:name w:val="370A8999B0E947BDA851D02AC3F3FAEC"/>
        <w:category>
          <w:name w:val="General"/>
          <w:gallery w:val="placeholder"/>
        </w:category>
        <w:types>
          <w:type w:val="bbPlcHdr"/>
        </w:types>
        <w:behaviors>
          <w:behavior w:val="content"/>
        </w:behaviors>
        <w:guid w:val="{35C6426D-6015-43DA-A9F0-D64553B9FFD0}"/>
      </w:docPartPr>
      <w:docPartBody>
        <w:p w:rsidR="00B56FCA" w:rsidRDefault="00A8785F" w:rsidP="00A8785F">
          <w:pPr>
            <w:pStyle w:val="370A8999B0E947BDA851D02AC3F3FAEC"/>
          </w:pPr>
          <w:r w:rsidRPr="0091257E">
            <w:rPr>
              <w:rStyle w:val="PlaceholderText"/>
              <w:rFonts w:cs="Arial"/>
              <w:color w:val="ED7D31" w:themeColor="accent2"/>
            </w:rPr>
            <w:t>Click to enter mobile phone number.</w:t>
          </w:r>
        </w:p>
      </w:docPartBody>
    </w:docPart>
    <w:docPart>
      <w:docPartPr>
        <w:name w:val="B9D6E0984BAA4E4FABE07A496E1C14B7"/>
        <w:category>
          <w:name w:val="General"/>
          <w:gallery w:val="placeholder"/>
        </w:category>
        <w:types>
          <w:type w:val="bbPlcHdr"/>
        </w:types>
        <w:behaviors>
          <w:behavior w:val="content"/>
        </w:behaviors>
        <w:guid w:val="{47F27B7E-AFE2-4055-842D-4CF4B938B9F0}"/>
      </w:docPartPr>
      <w:docPartBody>
        <w:p w:rsidR="00B56FCA" w:rsidRDefault="00A8785F" w:rsidP="00A8785F">
          <w:pPr>
            <w:pStyle w:val="B9D6E0984BAA4E4FABE07A496E1C14B7"/>
          </w:pPr>
          <w:r w:rsidRPr="0091257E">
            <w:rPr>
              <w:rStyle w:val="PlaceholderText"/>
              <w:rFonts w:cs="Arial"/>
              <w:color w:val="ED7D31" w:themeColor="accent2"/>
            </w:rPr>
            <w:t>Click to enter email address.</w:t>
          </w:r>
        </w:p>
      </w:docPartBody>
    </w:docPart>
    <w:docPart>
      <w:docPartPr>
        <w:name w:val="06358E7B28BB4B8995716A4989AD046F"/>
        <w:category>
          <w:name w:val="General"/>
          <w:gallery w:val="placeholder"/>
        </w:category>
        <w:types>
          <w:type w:val="bbPlcHdr"/>
        </w:types>
        <w:behaviors>
          <w:behavior w:val="content"/>
        </w:behaviors>
        <w:guid w:val="{C14D0100-805B-4905-991B-CEC1D09A0D00}"/>
      </w:docPartPr>
      <w:docPartBody>
        <w:p w:rsidR="00B56FCA" w:rsidRDefault="00A8785F" w:rsidP="00A8785F">
          <w:pPr>
            <w:pStyle w:val="06358E7B28BB4B8995716A4989AD046F"/>
          </w:pPr>
          <w:r w:rsidRPr="00A40215">
            <w:rPr>
              <w:rStyle w:val="PlaceholderText"/>
              <w:rFonts w:cs="Arial"/>
              <w:color w:val="ED7D31" w:themeColor="accent2"/>
            </w:rPr>
            <w:t>Click to enter address.</w:t>
          </w:r>
        </w:p>
      </w:docPartBody>
    </w:docPart>
    <w:docPart>
      <w:docPartPr>
        <w:name w:val="1D34627618C6402CA828060A90D03390"/>
        <w:category>
          <w:name w:val="General"/>
          <w:gallery w:val="placeholder"/>
        </w:category>
        <w:types>
          <w:type w:val="bbPlcHdr"/>
        </w:types>
        <w:behaviors>
          <w:behavior w:val="content"/>
        </w:behaviors>
        <w:guid w:val="{2A8A08C2-1C26-4376-9083-8DC1EB240ACD}"/>
      </w:docPartPr>
      <w:docPartBody>
        <w:p w:rsidR="00B56FCA" w:rsidRDefault="00A8785F" w:rsidP="00A8785F">
          <w:pPr>
            <w:pStyle w:val="1D34627618C6402CA828060A90D03390"/>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667CB2AEAE8C426F8CC3B8AF1E21BFDA"/>
        <w:category>
          <w:name w:val="General"/>
          <w:gallery w:val="placeholder"/>
        </w:category>
        <w:types>
          <w:type w:val="bbPlcHdr"/>
        </w:types>
        <w:behaviors>
          <w:behavior w:val="content"/>
        </w:behaviors>
        <w:guid w:val="{03B9E392-2353-4CBC-8F2C-FEB362D9C1F5}"/>
      </w:docPartPr>
      <w:docPartBody>
        <w:p w:rsidR="00B56FCA" w:rsidRDefault="00A8785F" w:rsidP="00A8785F">
          <w:pPr>
            <w:pStyle w:val="667CB2AEAE8C426F8CC3B8AF1E21BFDA"/>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3AC4009D691E48AA86CEC2355503C282"/>
        <w:category>
          <w:name w:val="General"/>
          <w:gallery w:val="placeholder"/>
        </w:category>
        <w:types>
          <w:type w:val="bbPlcHdr"/>
        </w:types>
        <w:behaviors>
          <w:behavior w:val="content"/>
        </w:behaviors>
        <w:guid w:val="{66154FD6-292A-4105-9933-7CEB2A874473}"/>
      </w:docPartPr>
      <w:docPartBody>
        <w:p w:rsidR="00B56FCA" w:rsidRDefault="00A8785F" w:rsidP="00A8785F">
          <w:pPr>
            <w:pStyle w:val="3AC4009D691E48AA86CEC2355503C282"/>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027946ABB6D14BCC9FC01E84EACDC3C0"/>
        <w:category>
          <w:name w:val="General"/>
          <w:gallery w:val="placeholder"/>
        </w:category>
        <w:types>
          <w:type w:val="bbPlcHdr"/>
        </w:types>
        <w:behaviors>
          <w:behavior w:val="content"/>
        </w:behaviors>
        <w:guid w:val="{179BE1D6-970C-4929-9304-BC413846E3D6}"/>
      </w:docPartPr>
      <w:docPartBody>
        <w:p w:rsidR="00B56FCA" w:rsidRDefault="00A8785F" w:rsidP="00A8785F">
          <w:pPr>
            <w:pStyle w:val="027946ABB6D14BCC9FC01E84EACDC3C0"/>
          </w:pPr>
          <w:r w:rsidRPr="0091257E">
            <w:rPr>
              <w:rStyle w:val="PlaceholderText"/>
              <w:rFonts w:cs="Arial"/>
              <w:color w:val="ED7D31" w:themeColor="accent2"/>
            </w:rPr>
            <w:t>Click to enter telephone number.</w:t>
          </w:r>
        </w:p>
      </w:docPartBody>
    </w:docPart>
    <w:docPart>
      <w:docPartPr>
        <w:name w:val="E94CE7D941414B878A47F9A3767C4816"/>
        <w:category>
          <w:name w:val="General"/>
          <w:gallery w:val="placeholder"/>
        </w:category>
        <w:types>
          <w:type w:val="bbPlcHdr"/>
        </w:types>
        <w:behaviors>
          <w:behavior w:val="content"/>
        </w:behaviors>
        <w:guid w:val="{CC45D059-7D7B-4B33-A9B6-CE79AD212483}"/>
      </w:docPartPr>
      <w:docPartBody>
        <w:p w:rsidR="00B56FCA" w:rsidRDefault="00A8785F" w:rsidP="00A8785F">
          <w:pPr>
            <w:pStyle w:val="E94CE7D941414B878A47F9A3767C4816"/>
          </w:pPr>
          <w:r w:rsidRPr="0091257E">
            <w:rPr>
              <w:rStyle w:val="PlaceholderText"/>
              <w:rFonts w:cs="Arial"/>
              <w:color w:val="ED7D31" w:themeColor="accent2"/>
            </w:rPr>
            <w:t>Click to enter mobile phone number.</w:t>
          </w:r>
        </w:p>
      </w:docPartBody>
    </w:docPart>
    <w:docPart>
      <w:docPartPr>
        <w:name w:val="C96D6FDE9B8C4B72B409C7754556D658"/>
        <w:category>
          <w:name w:val="General"/>
          <w:gallery w:val="placeholder"/>
        </w:category>
        <w:types>
          <w:type w:val="bbPlcHdr"/>
        </w:types>
        <w:behaviors>
          <w:behavior w:val="content"/>
        </w:behaviors>
        <w:guid w:val="{EE085207-887E-466B-B153-3A91781D22C3}"/>
      </w:docPartPr>
      <w:docPartBody>
        <w:p w:rsidR="00B56FCA" w:rsidRDefault="00A8785F" w:rsidP="00A8785F">
          <w:pPr>
            <w:pStyle w:val="C96D6FDE9B8C4B72B409C7754556D658"/>
          </w:pPr>
          <w:r w:rsidRPr="0091257E">
            <w:rPr>
              <w:rStyle w:val="PlaceholderText"/>
              <w:rFonts w:cs="Arial"/>
              <w:color w:val="ED7D31" w:themeColor="accent2"/>
            </w:rPr>
            <w:t>Click to enter email address.</w:t>
          </w:r>
        </w:p>
      </w:docPartBody>
    </w:docPart>
    <w:docPart>
      <w:docPartPr>
        <w:name w:val="925A8C5F591C4F989E9222C411067C43"/>
        <w:category>
          <w:name w:val="General"/>
          <w:gallery w:val="placeholder"/>
        </w:category>
        <w:types>
          <w:type w:val="bbPlcHdr"/>
        </w:types>
        <w:behaviors>
          <w:behavior w:val="content"/>
        </w:behaviors>
        <w:guid w:val="{0C807D8C-281B-4184-BFC4-D075B273744D}"/>
      </w:docPartPr>
      <w:docPartBody>
        <w:p w:rsidR="00B56FCA" w:rsidRDefault="00A8785F" w:rsidP="00A8785F">
          <w:pPr>
            <w:pStyle w:val="925A8C5F591C4F989E9222C411067C43"/>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docPartBody>
    </w:docPart>
    <w:docPart>
      <w:docPartPr>
        <w:name w:val="65DE4A5C10274BA78B9945CC9445F01E"/>
        <w:category>
          <w:name w:val="General"/>
          <w:gallery w:val="placeholder"/>
        </w:category>
        <w:types>
          <w:type w:val="bbPlcHdr"/>
        </w:types>
        <w:behaviors>
          <w:behavior w:val="content"/>
        </w:behaviors>
        <w:guid w:val="{28536D7E-A78C-4EB5-B8E9-118BA04BE33C}"/>
      </w:docPartPr>
      <w:docPartBody>
        <w:p w:rsidR="00B56FCA" w:rsidRDefault="00A8785F" w:rsidP="00A8785F">
          <w:pPr>
            <w:pStyle w:val="65DE4A5C10274BA78B9945CC9445F01E"/>
          </w:pPr>
          <w:r w:rsidRPr="009136F8">
            <w:rPr>
              <w:rStyle w:val="PlaceholderText"/>
              <w:color w:val="ED7D31" w:themeColor="accent2"/>
            </w:rPr>
            <w:t xml:space="preserve">Click to enter </w:t>
          </w:r>
          <w:r>
            <w:rPr>
              <w:rStyle w:val="PlaceholderText"/>
              <w:color w:val="ED7D31" w:themeColor="accent2"/>
            </w:rPr>
            <w:t>name of agent</w:t>
          </w:r>
          <w:r w:rsidRPr="009136F8">
            <w:rPr>
              <w:rStyle w:val="PlaceholderText"/>
              <w:color w:val="ED7D31" w:themeColor="accent2"/>
            </w:rPr>
            <w:t>.</w:t>
          </w:r>
        </w:p>
      </w:docPartBody>
    </w:docPart>
    <w:docPart>
      <w:docPartPr>
        <w:name w:val="6E90C30AE260415385B8DCA60F858601"/>
        <w:category>
          <w:name w:val="General"/>
          <w:gallery w:val="placeholder"/>
        </w:category>
        <w:types>
          <w:type w:val="bbPlcHdr"/>
        </w:types>
        <w:behaviors>
          <w:behavior w:val="content"/>
        </w:behaviors>
        <w:guid w:val="{2AD8B8B3-A3C8-4AF6-8C62-13BAF3455E4C}"/>
      </w:docPartPr>
      <w:docPartBody>
        <w:p w:rsidR="00B56FCA" w:rsidRDefault="00A8785F" w:rsidP="00A8785F">
          <w:pPr>
            <w:pStyle w:val="6E90C30AE260415385B8DCA60F858601"/>
          </w:pPr>
          <w:r w:rsidRPr="00A40215">
            <w:rPr>
              <w:rStyle w:val="PlaceholderText"/>
              <w:rFonts w:cs="Arial"/>
              <w:color w:val="ED7D31" w:themeColor="accent2"/>
            </w:rPr>
            <w:t>Click to enter address.</w:t>
          </w:r>
        </w:p>
      </w:docPartBody>
    </w:docPart>
    <w:docPart>
      <w:docPartPr>
        <w:name w:val="B409188B4DD4428080C0AEE7EDBDD724"/>
        <w:category>
          <w:name w:val="General"/>
          <w:gallery w:val="placeholder"/>
        </w:category>
        <w:types>
          <w:type w:val="bbPlcHdr"/>
        </w:types>
        <w:behaviors>
          <w:behavior w:val="content"/>
        </w:behaviors>
        <w:guid w:val="{40F5B10F-9F73-42AE-876C-E8C3CC449488}"/>
      </w:docPartPr>
      <w:docPartBody>
        <w:p w:rsidR="00B56FCA" w:rsidRDefault="00A8785F" w:rsidP="00A8785F">
          <w:pPr>
            <w:pStyle w:val="B409188B4DD4428080C0AEE7EDBDD724"/>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7357BFE6FE304C32A4D6B734E03DBF51"/>
        <w:category>
          <w:name w:val="General"/>
          <w:gallery w:val="placeholder"/>
        </w:category>
        <w:types>
          <w:type w:val="bbPlcHdr"/>
        </w:types>
        <w:behaviors>
          <w:behavior w:val="content"/>
        </w:behaviors>
        <w:guid w:val="{5EC46286-3AF5-4156-A8A9-DB2A9A8EA8B5}"/>
      </w:docPartPr>
      <w:docPartBody>
        <w:p w:rsidR="00B56FCA" w:rsidRDefault="00A8785F" w:rsidP="00A8785F">
          <w:pPr>
            <w:pStyle w:val="7357BFE6FE304C32A4D6B734E03DBF51"/>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4766BC90A37244D8B333443894EA921B"/>
        <w:category>
          <w:name w:val="General"/>
          <w:gallery w:val="placeholder"/>
        </w:category>
        <w:types>
          <w:type w:val="bbPlcHdr"/>
        </w:types>
        <w:behaviors>
          <w:behavior w:val="content"/>
        </w:behaviors>
        <w:guid w:val="{3B747232-9756-4F90-849E-A10C4AD6921D}"/>
      </w:docPartPr>
      <w:docPartBody>
        <w:p w:rsidR="00B56FCA" w:rsidRDefault="00A8785F" w:rsidP="00A8785F">
          <w:pPr>
            <w:pStyle w:val="4766BC90A37244D8B333443894EA921B"/>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A636FFE696F8404895314EC39F475C4E"/>
        <w:category>
          <w:name w:val="General"/>
          <w:gallery w:val="placeholder"/>
        </w:category>
        <w:types>
          <w:type w:val="bbPlcHdr"/>
        </w:types>
        <w:behaviors>
          <w:behavior w:val="content"/>
        </w:behaviors>
        <w:guid w:val="{273AD872-A7DE-4713-9386-3C5421D8C9BD}"/>
      </w:docPartPr>
      <w:docPartBody>
        <w:p w:rsidR="00B56FCA" w:rsidRDefault="00A8785F" w:rsidP="00A8785F">
          <w:pPr>
            <w:pStyle w:val="A636FFE696F8404895314EC39F475C4E"/>
          </w:pPr>
          <w:r w:rsidRPr="0091257E">
            <w:rPr>
              <w:rStyle w:val="PlaceholderText"/>
              <w:rFonts w:cs="Arial"/>
              <w:color w:val="ED7D31" w:themeColor="accent2"/>
            </w:rPr>
            <w:t>Click to enter telephone number.</w:t>
          </w:r>
        </w:p>
      </w:docPartBody>
    </w:docPart>
    <w:docPart>
      <w:docPartPr>
        <w:name w:val="CCEAC99EA73D486C9C1766C9863012BB"/>
        <w:category>
          <w:name w:val="General"/>
          <w:gallery w:val="placeholder"/>
        </w:category>
        <w:types>
          <w:type w:val="bbPlcHdr"/>
        </w:types>
        <w:behaviors>
          <w:behavior w:val="content"/>
        </w:behaviors>
        <w:guid w:val="{0B14E8A7-D70B-47CE-9C6D-C3FBCDAEDEEC}"/>
      </w:docPartPr>
      <w:docPartBody>
        <w:p w:rsidR="00B56FCA" w:rsidRDefault="00A8785F" w:rsidP="00A8785F">
          <w:pPr>
            <w:pStyle w:val="CCEAC99EA73D486C9C1766C9863012BB"/>
          </w:pPr>
          <w:r w:rsidRPr="0091257E">
            <w:rPr>
              <w:rStyle w:val="PlaceholderText"/>
              <w:rFonts w:cs="Arial"/>
              <w:color w:val="ED7D31" w:themeColor="accent2"/>
            </w:rPr>
            <w:t>Click to enter mobile phone number.</w:t>
          </w:r>
        </w:p>
      </w:docPartBody>
    </w:docPart>
    <w:docPart>
      <w:docPartPr>
        <w:name w:val="69B8AB0902524339B111A670BA07D429"/>
        <w:category>
          <w:name w:val="General"/>
          <w:gallery w:val="placeholder"/>
        </w:category>
        <w:types>
          <w:type w:val="bbPlcHdr"/>
        </w:types>
        <w:behaviors>
          <w:behavior w:val="content"/>
        </w:behaviors>
        <w:guid w:val="{B25ECE44-5990-45F3-967B-AE6C3EE49B61}"/>
      </w:docPartPr>
      <w:docPartBody>
        <w:p w:rsidR="00B56FCA" w:rsidRDefault="00A8785F" w:rsidP="00A8785F">
          <w:pPr>
            <w:pStyle w:val="69B8AB0902524339B111A670BA07D429"/>
          </w:pPr>
          <w:r w:rsidRPr="0091257E">
            <w:rPr>
              <w:rStyle w:val="PlaceholderText"/>
              <w:rFonts w:cs="Arial"/>
              <w:color w:val="ED7D31" w:themeColor="accent2"/>
            </w:rPr>
            <w:t>Click to enter email address.</w:t>
          </w:r>
        </w:p>
      </w:docPartBody>
    </w:docPart>
    <w:docPart>
      <w:docPartPr>
        <w:name w:val="55184622E44C4FC6B637E9105AEE87EF"/>
        <w:category>
          <w:name w:val="General"/>
          <w:gallery w:val="placeholder"/>
        </w:category>
        <w:types>
          <w:type w:val="bbPlcHdr"/>
        </w:types>
        <w:behaviors>
          <w:behavior w:val="content"/>
        </w:behaviors>
        <w:guid w:val="{BE6F6A56-52A1-4776-A685-AB54FD949173}"/>
      </w:docPartPr>
      <w:docPartBody>
        <w:p w:rsidR="00B56FCA" w:rsidRDefault="00A8785F" w:rsidP="00A8785F">
          <w:pPr>
            <w:pStyle w:val="55184622E44C4FC6B637E9105AEE87EF"/>
          </w:pPr>
          <w:r w:rsidRPr="00A40215">
            <w:rPr>
              <w:rStyle w:val="PlaceholderText"/>
              <w:rFonts w:cs="Arial"/>
              <w:color w:val="ED7D31" w:themeColor="accent2"/>
            </w:rPr>
            <w:t>Click to enter address.</w:t>
          </w:r>
        </w:p>
      </w:docPartBody>
    </w:docPart>
    <w:docPart>
      <w:docPartPr>
        <w:name w:val="5D4AAA86B8E14CCDB10C4838C80B5C3F"/>
        <w:category>
          <w:name w:val="General"/>
          <w:gallery w:val="placeholder"/>
        </w:category>
        <w:types>
          <w:type w:val="bbPlcHdr"/>
        </w:types>
        <w:behaviors>
          <w:behavior w:val="content"/>
        </w:behaviors>
        <w:guid w:val="{1346A98B-A603-4358-9574-D570059CD52E}"/>
      </w:docPartPr>
      <w:docPartBody>
        <w:p w:rsidR="00B56FCA" w:rsidRDefault="00A8785F" w:rsidP="00A8785F">
          <w:pPr>
            <w:pStyle w:val="5D4AAA86B8E14CCDB10C4838C80B5C3F"/>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BAB13A0681874445BD1E002D5C7535B5"/>
        <w:category>
          <w:name w:val="General"/>
          <w:gallery w:val="placeholder"/>
        </w:category>
        <w:types>
          <w:type w:val="bbPlcHdr"/>
        </w:types>
        <w:behaviors>
          <w:behavior w:val="content"/>
        </w:behaviors>
        <w:guid w:val="{6F2C0779-4ADF-40A4-A19D-ECF20744BA14}"/>
      </w:docPartPr>
      <w:docPartBody>
        <w:p w:rsidR="00B56FCA" w:rsidRDefault="00A8785F" w:rsidP="00A8785F">
          <w:pPr>
            <w:pStyle w:val="BAB13A0681874445BD1E002D5C7535B5"/>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35D210EAAA814EA3BA03B086500DFFE4"/>
        <w:category>
          <w:name w:val="General"/>
          <w:gallery w:val="placeholder"/>
        </w:category>
        <w:types>
          <w:type w:val="bbPlcHdr"/>
        </w:types>
        <w:behaviors>
          <w:behavior w:val="content"/>
        </w:behaviors>
        <w:guid w:val="{86E39B79-0CEF-43F4-85B0-17A17307DD3D}"/>
      </w:docPartPr>
      <w:docPartBody>
        <w:p w:rsidR="00B56FCA" w:rsidRDefault="00A8785F" w:rsidP="00A8785F">
          <w:pPr>
            <w:pStyle w:val="35D210EAAA814EA3BA03B086500DFFE4"/>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CB405A4E65944488A71BCBE898A5D095"/>
        <w:category>
          <w:name w:val="General"/>
          <w:gallery w:val="placeholder"/>
        </w:category>
        <w:types>
          <w:type w:val="bbPlcHdr"/>
        </w:types>
        <w:behaviors>
          <w:behavior w:val="content"/>
        </w:behaviors>
        <w:guid w:val="{51E100C9-C3CE-497D-B1F9-B7B45C646BCD}"/>
      </w:docPartPr>
      <w:docPartBody>
        <w:p w:rsidR="00B56FCA" w:rsidRDefault="00A8785F" w:rsidP="00A8785F">
          <w:pPr>
            <w:pStyle w:val="CB405A4E65944488A71BCBE898A5D095"/>
          </w:pPr>
          <w:r w:rsidRPr="0091257E">
            <w:rPr>
              <w:rStyle w:val="PlaceholderText"/>
              <w:rFonts w:cs="Arial"/>
              <w:color w:val="ED7D31" w:themeColor="accent2"/>
            </w:rPr>
            <w:t>Click to enter telephone number.</w:t>
          </w:r>
        </w:p>
      </w:docPartBody>
    </w:docPart>
    <w:docPart>
      <w:docPartPr>
        <w:name w:val="555DFEEAFADE470E9B901E45572DF342"/>
        <w:category>
          <w:name w:val="General"/>
          <w:gallery w:val="placeholder"/>
        </w:category>
        <w:types>
          <w:type w:val="bbPlcHdr"/>
        </w:types>
        <w:behaviors>
          <w:behavior w:val="content"/>
        </w:behaviors>
        <w:guid w:val="{F6861F59-F1A4-4E82-9E11-70F00A70D7E5}"/>
      </w:docPartPr>
      <w:docPartBody>
        <w:p w:rsidR="00B56FCA" w:rsidRDefault="00A8785F" w:rsidP="00A8785F">
          <w:pPr>
            <w:pStyle w:val="555DFEEAFADE470E9B901E45572DF342"/>
          </w:pPr>
          <w:r w:rsidRPr="0091257E">
            <w:rPr>
              <w:rStyle w:val="PlaceholderText"/>
              <w:rFonts w:cs="Arial"/>
              <w:color w:val="ED7D31" w:themeColor="accent2"/>
            </w:rPr>
            <w:t>Click to enter mobile phone number.</w:t>
          </w:r>
        </w:p>
      </w:docPartBody>
    </w:docPart>
    <w:docPart>
      <w:docPartPr>
        <w:name w:val="DB2136B20E2B4254B106810209EC7DDC"/>
        <w:category>
          <w:name w:val="General"/>
          <w:gallery w:val="placeholder"/>
        </w:category>
        <w:types>
          <w:type w:val="bbPlcHdr"/>
        </w:types>
        <w:behaviors>
          <w:behavior w:val="content"/>
        </w:behaviors>
        <w:guid w:val="{D867A557-6817-44A7-AB26-2FCA352F805C}"/>
      </w:docPartPr>
      <w:docPartBody>
        <w:p w:rsidR="00B56FCA" w:rsidRDefault="00A8785F" w:rsidP="00A8785F">
          <w:pPr>
            <w:pStyle w:val="DB2136B20E2B4254B106810209EC7DDC"/>
          </w:pPr>
          <w:r w:rsidRPr="0091257E">
            <w:rPr>
              <w:rStyle w:val="PlaceholderText"/>
              <w:rFonts w:cs="Arial"/>
              <w:color w:val="ED7D31" w:themeColor="accent2"/>
            </w:rPr>
            <w:t>Click to enter email address.</w:t>
          </w:r>
        </w:p>
      </w:docPartBody>
    </w:docPart>
    <w:docPart>
      <w:docPartPr>
        <w:name w:val="5AC3F7135900458DAE4D9B28081007B7"/>
        <w:category>
          <w:name w:val="General"/>
          <w:gallery w:val="placeholder"/>
        </w:category>
        <w:types>
          <w:type w:val="bbPlcHdr"/>
        </w:types>
        <w:behaviors>
          <w:behavior w:val="content"/>
        </w:behaviors>
        <w:guid w:val="{32E6E1F3-C256-4983-835C-73A83DF72679}"/>
      </w:docPartPr>
      <w:docPartBody>
        <w:p w:rsidR="00B56FCA" w:rsidRDefault="00A8785F" w:rsidP="00A8785F">
          <w:pPr>
            <w:pStyle w:val="5AC3F7135900458DAE4D9B28081007B7"/>
          </w:pPr>
          <w:r w:rsidRPr="00BF51DD">
            <w:rPr>
              <w:rStyle w:val="PlaceholderText"/>
            </w:rPr>
            <w:t>Enter any content that you want to repeat, including other content controls. You can also insert this control around table rows in order to repeat parts of a table.</w:t>
          </w:r>
        </w:p>
      </w:docPartBody>
    </w:docPart>
    <w:docPart>
      <w:docPartPr>
        <w:name w:val="A703A2D764964EDC954B1C3E312FEF80"/>
        <w:category>
          <w:name w:val="General"/>
          <w:gallery w:val="placeholder"/>
        </w:category>
        <w:types>
          <w:type w:val="bbPlcHdr"/>
        </w:types>
        <w:behaviors>
          <w:behavior w:val="content"/>
        </w:behaviors>
        <w:guid w:val="{BD6C1CB3-5527-45D4-8581-C40B00A8D9FF}"/>
      </w:docPartPr>
      <w:docPartBody>
        <w:p w:rsidR="00B56FCA" w:rsidRDefault="00A8785F" w:rsidP="00A8785F">
          <w:pPr>
            <w:pStyle w:val="A703A2D764964EDC954B1C3E312FEF80"/>
          </w:pPr>
          <w:r w:rsidRPr="004E224D">
            <w:rPr>
              <w:rStyle w:val="PlaceholderText"/>
              <w:rFonts w:cs="Arial"/>
              <w:color w:val="ED7D31" w:themeColor="accent2"/>
            </w:rPr>
            <w:t>Click to enter company name.</w:t>
          </w:r>
        </w:p>
      </w:docPartBody>
    </w:docPart>
    <w:docPart>
      <w:docPartPr>
        <w:name w:val="3BD68213D75540689AECFF61203D83B4"/>
        <w:category>
          <w:name w:val="General"/>
          <w:gallery w:val="placeholder"/>
        </w:category>
        <w:types>
          <w:type w:val="bbPlcHdr"/>
        </w:types>
        <w:behaviors>
          <w:behavior w:val="content"/>
        </w:behaviors>
        <w:guid w:val="{153F2479-7E4C-4EE3-82E0-BE99756879F6}"/>
      </w:docPartPr>
      <w:docPartBody>
        <w:p w:rsidR="00B56FCA" w:rsidRDefault="00A8785F" w:rsidP="00A8785F">
          <w:pPr>
            <w:pStyle w:val="3BD68213D75540689AECFF61203D83B4"/>
          </w:pPr>
          <w:r w:rsidRPr="004E224D">
            <w:rPr>
              <w:rStyle w:val="PlaceholderText"/>
              <w:rFonts w:cs="Arial"/>
              <w:color w:val="ED7D31" w:themeColor="accent2"/>
            </w:rPr>
            <w:t>Click to enter position within the company.</w:t>
          </w:r>
        </w:p>
      </w:docPartBody>
    </w:docPart>
    <w:docPart>
      <w:docPartPr>
        <w:name w:val="746E17039A9646899DF667941988E362"/>
        <w:category>
          <w:name w:val="General"/>
          <w:gallery w:val="placeholder"/>
        </w:category>
        <w:types>
          <w:type w:val="bbPlcHdr"/>
        </w:types>
        <w:behaviors>
          <w:behavior w:val="content"/>
        </w:behaviors>
        <w:guid w:val="{0026F6D1-7011-4390-A60C-BA4EBA043934}"/>
      </w:docPartPr>
      <w:docPartBody>
        <w:p w:rsidR="00B56FCA" w:rsidRDefault="00A8785F" w:rsidP="00A8785F">
          <w:pPr>
            <w:pStyle w:val="746E17039A9646899DF667941988E362"/>
          </w:pPr>
          <w:r w:rsidRPr="004E224D">
            <w:rPr>
              <w:rStyle w:val="PlaceholderText"/>
              <w:rFonts w:cs="Arial"/>
              <w:color w:val="ED7D31" w:themeColor="accent2"/>
            </w:rPr>
            <w:t>Click to enter name.</w:t>
          </w:r>
        </w:p>
      </w:docPartBody>
    </w:docPart>
    <w:docPart>
      <w:docPartPr>
        <w:name w:val="64E5E69CC8334FDC8D4E816DCCC79B6D"/>
        <w:category>
          <w:name w:val="General"/>
          <w:gallery w:val="placeholder"/>
        </w:category>
        <w:types>
          <w:type w:val="bbPlcHdr"/>
        </w:types>
        <w:behaviors>
          <w:behavior w:val="content"/>
        </w:behaviors>
        <w:guid w:val="{7D4BA280-D08F-4A56-A0E5-424F4B3EAB89}"/>
      </w:docPartPr>
      <w:docPartBody>
        <w:p w:rsidR="00B56FCA" w:rsidRDefault="00A8785F" w:rsidP="00A8785F">
          <w:pPr>
            <w:pStyle w:val="64E5E69CC8334FDC8D4E816DCCC79B6D"/>
          </w:pPr>
          <w:r w:rsidRPr="00DE34EA">
            <w:rPr>
              <w:rStyle w:val="PlaceholderText"/>
              <w:rFonts w:cs="Arial"/>
              <w:color w:val="ED7D31" w:themeColor="accent2"/>
            </w:rPr>
            <w:t>Click here to select date of signing.</w:t>
          </w:r>
        </w:p>
      </w:docPartBody>
    </w:docPart>
    <w:docPart>
      <w:docPartPr>
        <w:name w:val="95F8646F13984E819F92E07C5B85C9B5"/>
        <w:category>
          <w:name w:val="General"/>
          <w:gallery w:val="placeholder"/>
        </w:category>
        <w:types>
          <w:type w:val="bbPlcHdr"/>
        </w:types>
        <w:behaviors>
          <w:behavior w:val="content"/>
        </w:behaviors>
        <w:guid w:val="{A33F8EA6-04B8-4DE8-8163-0FB898A1BCAA}"/>
      </w:docPartPr>
      <w:docPartBody>
        <w:p w:rsidR="00B56FCA" w:rsidRDefault="00A8785F" w:rsidP="00A8785F">
          <w:pPr>
            <w:pStyle w:val="95F8646F13984E819F92E07C5B85C9B5"/>
          </w:pPr>
          <w:r w:rsidRPr="00F54249">
            <w:rPr>
              <w:rStyle w:val="PlaceholderText"/>
              <w:rFonts w:cs="Arial"/>
              <w:color w:val="ED7D31" w:themeColor="accent2"/>
              <w:szCs w:val="24"/>
            </w:rPr>
            <w:t>Choose an item.</w:t>
          </w:r>
        </w:p>
      </w:docPartBody>
    </w:docPart>
    <w:docPart>
      <w:docPartPr>
        <w:name w:val="C9FB1E709D204D4E9A23990E553962BF"/>
        <w:category>
          <w:name w:val="General"/>
          <w:gallery w:val="placeholder"/>
        </w:category>
        <w:types>
          <w:type w:val="bbPlcHdr"/>
        </w:types>
        <w:behaviors>
          <w:behavior w:val="content"/>
        </w:behaviors>
        <w:guid w:val="{0B378EE6-DECD-4D7F-B175-371092167FA3}"/>
      </w:docPartPr>
      <w:docPartBody>
        <w:p w:rsidR="00B56FCA" w:rsidRDefault="00A8785F" w:rsidP="00A8785F">
          <w:pPr>
            <w:pStyle w:val="C9FB1E709D204D4E9A23990E553962BF"/>
          </w:pPr>
          <w:r w:rsidRPr="00F54249">
            <w:rPr>
              <w:rStyle w:val="PlaceholderText"/>
              <w:rFonts w:cs="Arial"/>
              <w:color w:val="ED7D31" w:themeColor="accent2"/>
            </w:rPr>
            <w:t>Click here to enter text.</w:t>
          </w:r>
        </w:p>
      </w:docPartBody>
    </w:docPart>
    <w:docPart>
      <w:docPartPr>
        <w:name w:val="632C3848C63545F18E933BCAFE8CCE81"/>
        <w:category>
          <w:name w:val="General"/>
          <w:gallery w:val="placeholder"/>
        </w:category>
        <w:types>
          <w:type w:val="bbPlcHdr"/>
        </w:types>
        <w:behaviors>
          <w:behavior w:val="content"/>
        </w:behaviors>
        <w:guid w:val="{D6C90DB1-63DD-4784-9A01-A1F7EABB3E5C}"/>
      </w:docPartPr>
      <w:docPartBody>
        <w:p w:rsidR="00B56FCA" w:rsidRDefault="00A8785F" w:rsidP="00A8785F">
          <w:pPr>
            <w:pStyle w:val="632C3848C63545F18E933BCAFE8CCE81"/>
          </w:pPr>
          <w:r w:rsidRPr="00E200D1">
            <w:rPr>
              <w:rStyle w:val="PlaceholderText"/>
              <w:rFonts w:cs="Arial"/>
              <w:color w:val="ED7D31" w:themeColor="accent2"/>
            </w:rPr>
            <w:t>Click to enter position within the company.</w:t>
          </w:r>
        </w:p>
      </w:docPartBody>
    </w:docPart>
    <w:docPart>
      <w:docPartPr>
        <w:name w:val="338B31AA459144DC983D1D00A63F9A11"/>
        <w:category>
          <w:name w:val="General"/>
          <w:gallery w:val="placeholder"/>
        </w:category>
        <w:types>
          <w:type w:val="bbPlcHdr"/>
        </w:types>
        <w:behaviors>
          <w:behavior w:val="content"/>
        </w:behaviors>
        <w:guid w:val="{5598C748-940E-4423-866C-A388A29DE188}"/>
      </w:docPartPr>
      <w:docPartBody>
        <w:p w:rsidR="00B56FCA" w:rsidRDefault="00A8785F" w:rsidP="00A8785F">
          <w:pPr>
            <w:pStyle w:val="338B31AA459144DC983D1D00A63F9A11"/>
          </w:pPr>
          <w:r w:rsidRPr="00E200D1">
            <w:rPr>
              <w:rStyle w:val="PlaceholderText"/>
              <w:rFonts w:cs="Arial"/>
              <w:color w:val="ED7D31" w:themeColor="accent2"/>
            </w:rPr>
            <w:t>Click to enter name.</w:t>
          </w:r>
        </w:p>
      </w:docPartBody>
    </w:docPart>
    <w:docPart>
      <w:docPartPr>
        <w:name w:val="2168C4361D854F2FAC2347789100B5C2"/>
        <w:category>
          <w:name w:val="General"/>
          <w:gallery w:val="placeholder"/>
        </w:category>
        <w:types>
          <w:type w:val="bbPlcHdr"/>
        </w:types>
        <w:behaviors>
          <w:behavior w:val="content"/>
        </w:behaviors>
        <w:guid w:val="{85D84C41-C6ED-4E2B-A3ED-45E1C1A054C9}"/>
      </w:docPartPr>
      <w:docPartBody>
        <w:p w:rsidR="00B56FCA" w:rsidRDefault="00A8785F" w:rsidP="00A8785F">
          <w:pPr>
            <w:pStyle w:val="2168C4361D854F2FAC2347789100B5C2"/>
          </w:pPr>
          <w:r w:rsidRPr="00DE34EA">
            <w:rPr>
              <w:rStyle w:val="PlaceholderText"/>
              <w:rFonts w:cs="Arial"/>
              <w:color w:val="ED7D31" w:themeColor="accent2"/>
            </w:rPr>
            <w:t>Click here to select date of signing.</w:t>
          </w:r>
        </w:p>
      </w:docPartBody>
    </w:docPart>
    <w:docPart>
      <w:docPartPr>
        <w:name w:val="7EFC0ABB379940E8AC066B3A39E71198"/>
        <w:category>
          <w:name w:val="General"/>
          <w:gallery w:val="placeholder"/>
        </w:category>
        <w:types>
          <w:type w:val="bbPlcHdr"/>
        </w:types>
        <w:behaviors>
          <w:behavior w:val="content"/>
        </w:behaviors>
        <w:guid w:val="{65B6AAE2-67AA-4ACA-A288-FF752ECA3306}"/>
      </w:docPartPr>
      <w:docPartBody>
        <w:p w:rsidR="000228FB" w:rsidRDefault="00CC7635" w:rsidP="00CC7635">
          <w:pPr>
            <w:pStyle w:val="7EFC0ABB379940E8AC066B3A39E71198"/>
          </w:pPr>
          <w:r w:rsidRPr="00AF0CA5">
            <w:rPr>
              <w:rStyle w:val="PlaceholderText"/>
              <w:rFonts w:ascii="Arial" w:hAnsi="Arial" w:cs="Arial"/>
              <w:color w:val="595959" w:themeColor="text1" w:themeTint="A6"/>
            </w:rPr>
            <w:t>Click to enter address.</w:t>
          </w:r>
        </w:p>
      </w:docPartBody>
    </w:docPart>
    <w:docPart>
      <w:docPartPr>
        <w:name w:val="294B04206A6547ABAA8A0015E82ACEE9"/>
        <w:category>
          <w:name w:val="General"/>
          <w:gallery w:val="placeholder"/>
        </w:category>
        <w:types>
          <w:type w:val="bbPlcHdr"/>
        </w:types>
        <w:behaviors>
          <w:behavior w:val="content"/>
        </w:behaviors>
        <w:guid w:val="{C7B61B50-0E4E-4BB5-A87F-37B5B15C220B}"/>
      </w:docPartPr>
      <w:docPartBody>
        <w:p w:rsidR="000228FB" w:rsidRDefault="00CC7635" w:rsidP="00CC7635">
          <w:pPr>
            <w:pStyle w:val="294B04206A6547ABAA8A0015E82ACEE9"/>
          </w:pPr>
          <w:r w:rsidRPr="00AF0CA5">
            <w:rPr>
              <w:rStyle w:val="PlaceholderText"/>
              <w:rFonts w:ascii="Arial" w:hAnsi="Arial" w:cs="Arial"/>
              <w:color w:val="595959" w:themeColor="text1" w:themeTint="A6"/>
            </w:rPr>
            <w:t>Click to enter postcode.</w:t>
          </w:r>
        </w:p>
      </w:docPartBody>
    </w:docPart>
    <w:docPart>
      <w:docPartPr>
        <w:name w:val="F7C5292E5CCB47B592A426E0BBF8498F"/>
        <w:category>
          <w:name w:val="General"/>
          <w:gallery w:val="placeholder"/>
        </w:category>
        <w:types>
          <w:type w:val="bbPlcHdr"/>
        </w:types>
        <w:behaviors>
          <w:behavior w:val="content"/>
        </w:behaviors>
        <w:guid w:val="{68120EFF-7C12-47B6-9E63-9DFAAC7E9AC6}"/>
      </w:docPartPr>
      <w:docPartBody>
        <w:p w:rsidR="0083631E" w:rsidRDefault="00E863A5" w:rsidP="00E863A5">
          <w:pPr>
            <w:pStyle w:val="F7C5292E5CCB47B592A426E0BBF8498F"/>
          </w:pPr>
          <w:r w:rsidRPr="009136F8">
            <w:rPr>
              <w:rStyle w:val="PlaceholderText"/>
              <w:color w:val="ED7D31" w:themeColor="accent2"/>
            </w:rPr>
            <w:t xml:space="preserve">Click to enter </w:t>
          </w:r>
          <w:r>
            <w:rPr>
              <w:rStyle w:val="PlaceholderText"/>
              <w:color w:val="ED7D31" w:themeColor="accent2"/>
            </w:rPr>
            <w:t>Property ID</w:t>
          </w:r>
          <w:r w:rsidRPr="009136F8">
            <w:rPr>
              <w:rStyle w:val="PlaceholderText"/>
              <w:color w:val="ED7D31" w:themeColor="accent2"/>
            </w:rPr>
            <w:t>.</w:t>
          </w:r>
        </w:p>
      </w:docPartBody>
    </w:docPart>
    <w:docPart>
      <w:docPartPr>
        <w:name w:val="140BBF81F0A04F068BC18E5321B96351"/>
        <w:category>
          <w:name w:val="General"/>
          <w:gallery w:val="placeholder"/>
        </w:category>
        <w:types>
          <w:type w:val="bbPlcHdr"/>
        </w:types>
        <w:behaviors>
          <w:behavior w:val="content"/>
        </w:behaviors>
        <w:guid w:val="{60766535-F707-454F-B20E-77335DEE6FC2}"/>
      </w:docPartPr>
      <w:docPartBody>
        <w:p w:rsidR="0083631E" w:rsidRDefault="00E863A5" w:rsidP="00E863A5">
          <w:pPr>
            <w:pStyle w:val="140BBF81F0A04F068BC18E5321B96351"/>
          </w:pPr>
          <w:r w:rsidRPr="009136F8">
            <w:rPr>
              <w:rStyle w:val="PlaceholderText"/>
              <w:color w:val="ED7D31" w:themeColor="accent2"/>
            </w:rPr>
            <w:t xml:space="preserve">Click to enter </w:t>
          </w:r>
          <w:r>
            <w:rPr>
              <w:rStyle w:val="PlaceholderText"/>
              <w:color w:val="ED7D31" w:themeColor="accent2"/>
            </w:rPr>
            <w:t>lot number</w:t>
          </w:r>
          <w:r w:rsidRPr="009136F8">
            <w:rPr>
              <w:rStyle w:val="PlaceholderText"/>
              <w:color w:val="ED7D31" w:themeColor="accent2"/>
            </w:rPr>
            <w:t>.</w:t>
          </w:r>
        </w:p>
      </w:docPartBody>
    </w:docPart>
    <w:docPart>
      <w:docPartPr>
        <w:name w:val="798095FEF0934DB389A78F8FCF7E466A"/>
        <w:category>
          <w:name w:val="General"/>
          <w:gallery w:val="placeholder"/>
        </w:category>
        <w:types>
          <w:type w:val="bbPlcHdr"/>
        </w:types>
        <w:behaviors>
          <w:behavior w:val="content"/>
        </w:behaviors>
        <w:guid w:val="{CD636BDF-7B52-4497-B742-43C94D6BBE60}"/>
      </w:docPartPr>
      <w:docPartBody>
        <w:p w:rsidR="0083631E" w:rsidRDefault="00E863A5" w:rsidP="00E863A5">
          <w:pPr>
            <w:pStyle w:val="798095FEF0934DB389A78F8FCF7E466A"/>
          </w:pPr>
          <w:r w:rsidRPr="009136F8">
            <w:rPr>
              <w:rStyle w:val="PlaceholderText"/>
              <w:color w:val="ED7D31" w:themeColor="accent2"/>
            </w:rPr>
            <w:t xml:space="preserve">Click to enter </w:t>
          </w:r>
          <w:r>
            <w:rPr>
              <w:rStyle w:val="PlaceholderText"/>
              <w:color w:val="ED7D31" w:themeColor="accent2"/>
            </w:rPr>
            <w:t>plan number</w:t>
          </w:r>
          <w:r w:rsidRPr="009136F8">
            <w:rPr>
              <w:rStyle w:val="PlaceholderText"/>
              <w:color w:val="ED7D31" w:themeColor="accent2"/>
            </w:rPr>
            <w:t>.</w:t>
          </w:r>
        </w:p>
      </w:docPartBody>
    </w:docPart>
    <w:docPart>
      <w:docPartPr>
        <w:name w:val="EF1988EA2ABD43F7B981027C09FE8ACF"/>
        <w:category>
          <w:name w:val="General"/>
          <w:gallery w:val="placeholder"/>
        </w:category>
        <w:types>
          <w:type w:val="bbPlcHdr"/>
        </w:types>
        <w:behaviors>
          <w:behavior w:val="content"/>
        </w:behaviors>
        <w:guid w:val="{AA0AD812-11B5-49DC-AB36-E79563D28A2A}"/>
      </w:docPartPr>
      <w:docPartBody>
        <w:p w:rsidR="0083631E" w:rsidRDefault="00E863A5" w:rsidP="00E863A5">
          <w:pPr>
            <w:pStyle w:val="EF1988EA2ABD43F7B981027C09FE8ACF"/>
          </w:pPr>
          <w:r w:rsidRPr="009136F8">
            <w:rPr>
              <w:rStyle w:val="PlaceholderText"/>
              <w:color w:val="ED7D31" w:themeColor="accent2"/>
            </w:rPr>
            <w:t xml:space="preserve">Click to enter </w:t>
          </w:r>
          <w:r>
            <w:rPr>
              <w:rStyle w:val="PlaceholderText"/>
              <w:color w:val="ED7D31" w:themeColor="accent2"/>
            </w:rPr>
            <w:t>area</w:t>
          </w:r>
          <w:r w:rsidRPr="009136F8">
            <w:rPr>
              <w:rStyle w:val="PlaceholderText"/>
              <w:color w:val="ED7D31" w:themeColor="accent2"/>
            </w:rPr>
            <w:t>.</w:t>
          </w:r>
        </w:p>
      </w:docPartBody>
    </w:docPart>
    <w:docPart>
      <w:docPartPr>
        <w:name w:val="F74866ABF160480B97698DEE46F196E5"/>
        <w:category>
          <w:name w:val="General"/>
          <w:gallery w:val="placeholder"/>
        </w:category>
        <w:types>
          <w:type w:val="bbPlcHdr"/>
        </w:types>
        <w:behaviors>
          <w:behavior w:val="content"/>
        </w:behaviors>
        <w:guid w:val="{FDD7D412-453D-4862-B605-A0CF635F8B96}"/>
      </w:docPartPr>
      <w:docPartBody>
        <w:p w:rsidR="0083631E" w:rsidRDefault="00E863A5" w:rsidP="00E863A5">
          <w:pPr>
            <w:pStyle w:val="F74866ABF160480B97698DEE46F196E5"/>
          </w:pPr>
          <w:r w:rsidRPr="004E224D">
            <w:rPr>
              <w:rStyle w:val="PlaceholderText"/>
              <w:rFonts w:cs="Arial"/>
              <w:color w:val="ED7D31" w:themeColor="accent2"/>
            </w:rPr>
            <w:t>Click to enter text.</w:t>
          </w:r>
        </w:p>
      </w:docPartBody>
    </w:docPart>
    <w:docPart>
      <w:docPartPr>
        <w:name w:val="44D097F439FC4D2BB2CC791F3D4320BE"/>
        <w:category>
          <w:name w:val="General"/>
          <w:gallery w:val="placeholder"/>
        </w:category>
        <w:types>
          <w:type w:val="bbPlcHdr"/>
        </w:types>
        <w:behaviors>
          <w:behavior w:val="content"/>
        </w:behaviors>
        <w:guid w:val="{AEACB4C5-F587-45A9-A423-06C3142B196F}"/>
      </w:docPartPr>
      <w:docPartBody>
        <w:p w:rsidR="0083631E" w:rsidRDefault="00E863A5" w:rsidP="00E863A5">
          <w:pPr>
            <w:pStyle w:val="44D097F439FC4D2BB2CC791F3D4320BE"/>
          </w:pPr>
          <w:r w:rsidRPr="00BF51DD">
            <w:rPr>
              <w:rStyle w:val="PlaceholderText"/>
            </w:rPr>
            <w:t>Enter any content that you want to repeat, including other content controls. You can also insert this control around table rows in order to repeat parts of a table.</w:t>
          </w:r>
        </w:p>
      </w:docPartBody>
    </w:docPart>
    <w:docPart>
      <w:docPartPr>
        <w:name w:val="DBE43988EDCF41089F55B8FC79153EF8"/>
        <w:category>
          <w:name w:val="General"/>
          <w:gallery w:val="placeholder"/>
        </w:category>
        <w:types>
          <w:type w:val="bbPlcHdr"/>
        </w:types>
        <w:behaviors>
          <w:behavior w:val="content"/>
        </w:behaviors>
        <w:guid w:val="{8316DD62-8F56-4768-BF2C-271AABD29ECD}"/>
      </w:docPartPr>
      <w:docPartBody>
        <w:p w:rsidR="0083631E" w:rsidRDefault="00E863A5" w:rsidP="00E863A5">
          <w:pPr>
            <w:pStyle w:val="DBE43988EDCF41089F55B8FC79153EF8"/>
          </w:pPr>
          <w:r w:rsidRPr="004E224D">
            <w:rPr>
              <w:rStyle w:val="PlaceholderText"/>
              <w:rFonts w:cs="Arial"/>
              <w:color w:val="ED7D31" w:themeColor="accent2"/>
            </w:rPr>
            <w:t>Click to enter text.</w:t>
          </w:r>
        </w:p>
      </w:docPartBody>
    </w:docPart>
    <w:docPart>
      <w:docPartPr>
        <w:name w:val="EFAE64AFF9964819B4D58A3147DBCDD6"/>
        <w:category>
          <w:name w:val="General"/>
          <w:gallery w:val="placeholder"/>
        </w:category>
        <w:types>
          <w:type w:val="bbPlcHdr"/>
        </w:types>
        <w:behaviors>
          <w:behavior w:val="content"/>
        </w:behaviors>
        <w:guid w:val="{772A0BCC-1315-458B-BAB7-9A1494FB6A29}"/>
      </w:docPartPr>
      <w:docPartBody>
        <w:p w:rsidR="0083631E" w:rsidRDefault="00E863A5" w:rsidP="00E863A5">
          <w:pPr>
            <w:pStyle w:val="EFAE64AFF9964819B4D58A3147DBCDD6"/>
          </w:pPr>
          <w:r w:rsidRPr="004E224D">
            <w:rPr>
              <w:rStyle w:val="PlaceholderText"/>
              <w:rFonts w:cs="Arial"/>
              <w:color w:val="ED7D31" w:themeColor="accent2"/>
            </w:rPr>
            <w:t>Click to enter text.</w:t>
          </w:r>
        </w:p>
      </w:docPartBody>
    </w:docPart>
    <w:docPart>
      <w:docPartPr>
        <w:name w:val="31978EA5535847EF9A256E1CF73188D2"/>
        <w:category>
          <w:name w:val="General"/>
          <w:gallery w:val="placeholder"/>
        </w:category>
        <w:types>
          <w:type w:val="bbPlcHdr"/>
        </w:types>
        <w:behaviors>
          <w:behavior w:val="content"/>
        </w:behaviors>
        <w:guid w:val="{602E4C02-A03D-4FE1-8D6A-EF677772F1D3}"/>
      </w:docPartPr>
      <w:docPartBody>
        <w:p w:rsidR="0083631E" w:rsidRDefault="00E863A5" w:rsidP="00E863A5">
          <w:pPr>
            <w:pStyle w:val="31978EA5535847EF9A256E1CF73188D2"/>
          </w:pPr>
          <w:r w:rsidRPr="004E224D">
            <w:rPr>
              <w:rStyle w:val="PlaceholderText"/>
              <w:rFonts w:cs="Arial"/>
              <w:color w:val="ED7D31" w:themeColor="accent2"/>
            </w:rPr>
            <w:t>Click to enter text.</w:t>
          </w:r>
        </w:p>
      </w:docPartBody>
    </w:docPart>
    <w:docPart>
      <w:docPartPr>
        <w:name w:val="AA69CFB24D5849C68A7D12D47AC7FF2D"/>
        <w:category>
          <w:name w:val="General"/>
          <w:gallery w:val="placeholder"/>
        </w:category>
        <w:types>
          <w:type w:val="bbPlcHdr"/>
        </w:types>
        <w:behaviors>
          <w:behavior w:val="content"/>
        </w:behaviors>
        <w:guid w:val="{C4C3C664-3FDF-4D84-A838-852D5B573DAE}"/>
      </w:docPartPr>
      <w:docPartBody>
        <w:p w:rsidR="0083631E" w:rsidRDefault="00E863A5" w:rsidP="00E863A5">
          <w:pPr>
            <w:pStyle w:val="AA69CFB24D5849C68A7D12D47AC7FF2D"/>
          </w:pPr>
          <w:r w:rsidRPr="004E224D">
            <w:rPr>
              <w:rStyle w:val="PlaceholderText"/>
              <w:rFonts w:cs="Arial"/>
              <w:color w:val="ED7D31" w:themeColor="accent2"/>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B42"/>
    <w:rsid w:val="000228FB"/>
    <w:rsid w:val="000526F9"/>
    <w:rsid w:val="00142BB8"/>
    <w:rsid w:val="001866B8"/>
    <w:rsid w:val="00250713"/>
    <w:rsid w:val="0025534B"/>
    <w:rsid w:val="002C61D6"/>
    <w:rsid w:val="0048520B"/>
    <w:rsid w:val="004A11FA"/>
    <w:rsid w:val="00635211"/>
    <w:rsid w:val="006C2BF0"/>
    <w:rsid w:val="0077264F"/>
    <w:rsid w:val="008211FE"/>
    <w:rsid w:val="0083631E"/>
    <w:rsid w:val="008C5A16"/>
    <w:rsid w:val="00921143"/>
    <w:rsid w:val="00951B3D"/>
    <w:rsid w:val="00A223DE"/>
    <w:rsid w:val="00A32E7A"/>
    <w:rsid w:val="00A8785F"/>
    <w:rsid w:val="00AA1A7E"/>
    <w:rsid w:val="00AC6FD1"/>
    <w:rsid w:val="00B24EC7"/>
    <w:rsid w:val="00B56FCA"/>
    <w:rsid w:val="00C1133F"/>
    <w:rsid w:val="00C365F1"/>
    <w:rsid w:val="00CB5A46"/>
    <w:rsid w:val="00CB5CA8"/>
    <w:rsid w:val="00CC7635"/>
    <w:rsid w:val="00D2046F"/>
    <w:rsid w:val="00D85450"/>
    <w:rsid w:val="00D92383"/>
    <w:rsid w:val="00D95FE0"/>
    <w:rsid w:val="00E63B42"/>
    <w:rsid w:val="00E863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63A5"/>
    <w:rPr>
      <w:color w:val="808080"/>
    </w:rPr>
  </w:style>
  <w:style w:type="paragraph" w:customStyle="1" w:styleId="4C3A958C777C4BEF9322FC24BB6A349C">
    <w:name w:val="4C3A958C777C4BEF9322FC24BB6A349C"/>
    <w:rsid w:val="00E63B42"/>
    <w:rPr>
      <w:rFonts w:eastAsiaTheme="minorHAnsi"/>
      <w:lang w:eastAsia="en-US"/>
    </w:rPr>
  </w:style>
  <w:style w:type="paragraph" w:customStyle="1" w:styleId="4CC5823E695146D59CF6116ADDDB919D">
    <w:name w:val="4CC5823E695146D59CF6116ADDDB919D"/>
    <w:rsid w:val="00E63B42"/>
    <w:rPr>
      <w:rFonts w:eastAsiaTheme="minorHAnsi"/>
      <w:lang w:eastAsia="en-US"/>
    </w:rPr>
  </w:style>
  <w:style w:type="paragraph" w:customStyle="1" w:styleId="217F5F657DEF4FA2876C7A96DD41C738">
    <w:name w:val="217F5F657DEF4FA2876C7A96DD41C738"/>
    <w:rsid w:val="00E63B42"/>
    <w:rPr>
      <w:rFonts w:eastAsiaTheme="minorHAnsi"/>
      <w:lang w:eastAsia="en-US"/>
    </w:rPr>
  </w:style>
  <w:style w:type="paragraph" w:customStyle="1" w:styleId="28CA08DE65054441B59AF1EBAAB066B8">
    <w:name w:val="28CA08DE65054441B59AF1EBAAB066B8"/>
    <w:rsid w:val="00E63B42"/>
    <w:rPr>
      <w:rFonts w:eastAsiaTheme="minorHAnsi"/>
      <w:lang w:eastAsia="en-US"/>
    </w:rPr>
  </w:style>
  <w:style w:type="paragraph" w:customStyle="1" w:styleId="4C3A958C777C4BEF9322FC24BB6A349C1">
    <w:name w:val="4C3A958C777C4BEF9322FC24BB6A349C1"/>
    <w:rsid w:val="00E63B42"/>
    <w:rPr>
      <w:rFonts w:eastAsiaTheme="minorHAnsi"/>
      <w:lang w:eastAsia="en-US"/>
    </w:rPr>
  </w:style>
  <w:style w:type="paragraph" w:customStyle="1" w:styleId="4CC5823E695146D59CF6116ADDDB919D1">
    <w:name w:val="4CC5823E695146D59CF6116ADDDB919D1"/>
    <w:rsid w:val="00E63B42"/>
    <w:rPr>
      <w:rFonts w:eastAsiaTheme="minorHAnsi"/>
      <w:lang w:eastAsia="en-US"/>
    </w:rPr>
  </w:style>
  <w:style w:type="paragraph" w:customStyle="1" w:styleId="217F5F657DEF4FA2876C7A96DD41C7381">
    <w:name w:val="217F5F657DEF4FA2876C7A96DD41C7381"/>
    <w:rsid w:val="00E63B42"/>
    <w:rPr>
      <w:rFonts w:eastAsiaTheme="minorHAnsi"/>
      <w:lang w:eastAsia="en-US"/>
    </w:rPr>
  </w:style>
  <w:style w:type="paragraph" w:customStyle="1" w:styleId="28CA08DE65054441B59AF1EBAAB066B81">
    <w:name w:val="28CA08DE65054441B59AF1EBAAB066B81"/>
    <w:rsid w:val="00E63B42"/>
    <w:rPr>
      <w:rFonts w:eastAsiaTheme="minorHAnsi"/>
      <w:lang w:eastAsia="en-US"/>
    </w:rPr>
  </w:style>
  <w:style w:type="paragraph" w:customStyle="1" w:styleId="4C3A958C777C4BEF9322FC24BB6A349C2">
    <w:name w:val="4C3A958C777C4BEF9322FC24BB6A349C2"/>
    <w:rsid w:val="00E63B42"/>
    <w:rPr>
      <w:rFonts w:eastAsiaTheme="minorHAnsi"/>
      <w:lang w:eastAsia="en-US"/>
    </w:rPr>
  </w:style>
  <w:style w:type="paragraph" w:customStyle="1" w:styleId="4CC5823E695146D59CF6116ADDDB919D2">
    <w:name w:val="4CC5823E695146D59CF6116ADDDB919D2"/>
    <w:rsid w:val="00E63B42"/>
    <w:rPr>
      <w:rFonts w:eastAsiaTheme="minorHAnsi"/>
      <w:lang w:eastAsia="en-US"/>
    </w:rPr>
  </w:style>
  <w:style w:type="paragraph" w:customStyle="1" w:styleId="217F5F657DEF4FA2876C7A96DD41C7382">
    <w:name w:val="217F5F657DEF4FA2876C7A96DD41C7382"/>
    <w:rsid w:val="00E63B42"/>
    <w:rPr>
      <w:rFonts w:eastAsiaTheme="minorHAnsi"/>
      <w:lang w:eastAsia="en-US"/>
    </w:rPr>
  </w:style>
  <w:style w:type="paragraph" w:customStyle="1" w:styleId="28CA08DE65054441B59AF1EBAAB066B82">
    <w:name w:val="28CA08DE65054441B59AF1EBAAB066B82"/>
    <w:rsid w:val="00E63B42"/>
    <w:rPr>
      <w:rFonts w:eastAsiaTheme="minorHAnsi"/>
      <w:lang w:eastAsia="en-US"/>
    </w:rPr>
  </w:style>
  <w:style w:type="paragraph" w:customStyle="1" w:styleId="40BFADC037F94FDAAD95BFF7AFA94777">
    <w:name w:val="40BFADC037F94FDAAD95BFF7AFA94777"/>
    <w:rsid w:val="00E63B42"/>
    <w:rPr>
      <w:rFonts w:eastAsiaTheme="minorHAnsi"/>
      <w:lang w:eastAsia="en-US"/>
    </w:rPr>
  </w:style>
  <w:style w:type="paragraph" w:customStyle="1" w:styleId="1E3598A36A2F4675B4687FEC2EA792D2">
    <w:name w:val="1E3598A36A2F4675B4687FEC2EA792D2"/>
    <w:rsid w:val="00E63B42"/>
    <w:pPr>
      <w:ind w:left="720"/>
      <w:contextualSpacing/>
    </w:pPr>
    <w:rPr>
      <w:rFonts w:eastAsiaTheme="minorHAnsi"/>
      <w:lang w:eastAsia="en-US"/>
    </w:rPr>
  </w:style>
  <w:style w:type="paragraph" w:customStyle="1" w:styleId="47D789F3540F4E68A7BF3DAAA50570EB">
    <w:name w:val="47D789F3540F4E68A7BF3DAAA50570EB"/>
    <w:rsid w:val="00E63B42"/>
    <w:pPr>
      <w:ind w:left="720"/>
      <w:contextualSpacing/>
    </w:pPr>
    <w:rPr>
      <w:rFonts w:eastAsiaTheme="minorHAnsi"/>
      <w:lang w:eastAsia="en-US"/>
    </w:rPr>
  </w:style>
  <w:style w:type="paragraph" w:customStyle="1" w:styleId="F1EBE82BEE1641C79F0DD3EE82E444A0">
    <w:name w:val="F1EBE82BEE1641C79F0DD3EE82E444A0"/>
    <w:rsid w:val="00E63B42"/>
    <w:pPr>
      <w:ind w:left="720"/>
      <w:contextualSpacing/>
    </w:pPr>
    <w:rPr>
      <w:rFonts w:eastAsiaTheme="minorHAnsi"/>
      <w:lang w:eastAsia="en-US"/>
    </w:rPr>
  </w:style>
  <w:style w:type="paragraph" w:customStyle="1" w:styleId="858B3C97B8FC4B789C5C01C330FBEC20">
    <w:name w:val="858B3C97B8FC4B789C5C01C330FBEC20"/>
    <w:rsid w:val="00E63B42"/>
    <w:rPr>
      <w:rFonts w:eastAsiaTheme="minorHAnsi"/>
      <w:lang w:eastAsia="en-US"/>
    </w:rPr>
  </w:style>
  <w:style w:type="paragraph" w:customStyle="1" w:styleId="4C3A958C777C4BEF9322FC24BB6A349C3">
    <w:name w:val="4C3A958C777C4BEF9322FC24BB6A349C3"/>
    <w:rsid w:val="00E63B42"/>
    <w:rPr>
      <w:rFonts w:eastAsiaTheme="minorHAnsi"/>
      <w:lang w:eastAsia="en-US"/>
    </w:rPr>
  </w:style>
  <w:style w:type="paragraph" w:customStyle="1" w:styleId="4CC5823E695146D59CF6116ADDDB919D3">
    <w:name w:val="4CC5823E695146D59CF6116ADDDB919D3"/>
    <w:rsid w:val="00E63B42"/>
    <w:rPr>
      <w:rFonts w:eastAsiaTheme="minorHAnsi"/>
      <w:lang w:eastAsia="en-US"/>
    </w:rPr>
  </w:style>
  <w:style w:type="paragraph" w:customStyle="1" w:styleId="217F5F657DEF4FA2876C7A96DD41C7383">
    <w:name w:val="217F5F657DEF4FA2876C7A96DD41C7383"/>
    <w:rsid w:val="00E63B42"/>
    <w:rPr>
      <w:rFonts w:eastAsiaTheme="minorHAnsi"/>
      <w:lang w:eastAsia="en-US"/>
    </w:rPr>
  </w:style>
  <w:style w:type="paragraph" w:customStyle="1" w:styleId="28CA08DE65054441B59AF1EBAAB066B83">
    <w:name w:val="28CA08DE65054441B59AF1EBAAB066B83"/>
    <w:rsid w:val="00E63B42"/>
    <w:rPr>
      <w:rFonts w:eastAsiaTheme="minorHAnsi"/>
      <w:lang w:eastAsia="en-US"/>
    </w:rPr>
  </w:style>
  <w:style w:type="paragraph" w:customStyle="1" w:styleId="40BFADC037F94FDAAD95BFF7AFA947771">
    <w:name w:val="40BFADC037F94FDAAD95BFF7AFA947771"/>
    <w:rsid w:val="00E63B42"/>
    <w:rPr>
      <w:rFonts w:eastAsiaTheme="minorHAnsi"/>
      <w:lang w:eastAsia="en-US"/>
    </w:rPr>
  </w:style>
  <w:style w:type="paragraph" w:customStyle="1" w:styleId="1E3598A36A2F4675B4687FEC2EA792D21">
    <w:name w:val="1E3598A36A2F4675B4687FEC2EA792D21"/>
    <w:rsid w:val="00E63B42"/>
    <w:pPr>
      <w:ind w:left="720"/>
      <w:contextualSpacing/>
    </w:pPr>
    <w:rPr>
      <w:rFonts w:eastAsiaTheme="minorHAnsi"/>
      <w:lang w:eastAsia="en-US"/>
    </w:rPr>
  </w:style>
  <w:style w:type="paragraph" w:customStyle="1" w:styleId="47D789F3540F4E68A7BF3DAAA50570EB1">
    <w:name w:val="47D789F3540F4E68A7BF3DAAA50570EB1"/>
    <w:rsid w:val="00E63B42"/>
    <w:pPr>
      <w:ind w:left="720"/>
      <w:contextualSpacing/>
    </w:pPr>
    <w:rPr>
      <w:rFonts w:eastAsiaTheme="minorHAnsi"/>
      <w:lang w:eastAsia="en-US"/>
    </w:rPr>
  </w:style>
  <w:style w:type="paragraph" w:customStyle="1" w:styleId="F1EBE82BEE1641C79F0DD3EE82E444A01">
    <w:name w:val="F1EBE82BEE1641C79F0DD3EE82E444A01"/>
    <w:rsid w:val="00E63B42"/>
    <w:pPr>
      <w:ind w:left="720"/>
      <w:contextualSpacing/>
    </w:pPr>
    <w:rPr>
      <w:rFonts w:eastAsiaTheme="minorHAnsi"/>
      <w:lang w:eastAsia="en-US"/>
    </w:rPr>
  </w:style>
  <w:style w:type="paragraph" w:customStyle="1" w:styleId="3DBC83F3AFA54245A5CDD42D2FFD75B3">
    <w:name w:val="3DBC83F3AFA54245A5CDD42D2FFD75B3"/>
    <w:rsid w:val="00E63B42"/>
    <w:rPr>
      <w:rFonts w:eastAsiaTheme="minorHAnsi"/>
      <w:lang w:eastAsia="en-US"/>
    </w:rPr>
  </w:style>
  <w:style w:type="paragraph" w:customStyle="1" w:styleId="92744FBC6D97465ABC8568947B4EBCD3">
    <w:name w:val="92744FBC6D97465ABC8568947B4EBCD3"/>
    <w:rsid w:val="00E63B42"/>
    <w:rPr>
      <w:rFonts w:eastAsiaTheme="minorHAnsi"/>
      <w:lang w:eastAsia="en-US"/>
    </w:rPr>
  </w:style>
  <w:style w:type="paragraph" w:customStyle="1" w:styleId="D23B39F5BF78483D872959208477A7AA">
    <w:name w:val="D23B39F5BF78483D872959208477A7AA"/>
    <w:rsid w:val="00E63B42"/>
    <w:pPr>
      <w:ind w:left="720"/>
      <w:contextualSpacing/>
    </w:pPr>
    <w:rPr>
      <w:rFonts w:eastAsiaTheme="minorHAnsi"/>
      <w:lang w:eastAsia="en-US"/>
    </w:rPr>
  </w:style>
  <w:style w:type="paragraph" w:customStyle="1" w:styleId="2CEF1B0FE1E5461DBAD72CFBFCA67E97">
    <w:name w:val="2CEF1B0FE1E5461DBAD72CFBFCA67E97"/>
    <w:rsid w:val="00E63B42"/>
    <w:pPr>
      <w:ind w:left="720"/>
      <w:contextualSpacing/>
    </w:pPr>
    <w:rPr>
      <w:rFonts w:eastAsiaTheme="minorHAnsi"/>
      <w:lang w:eastAsia="en-US"/>
    </w:rPr>
  </w:style>
  <w:style w:type="paragraph" w:customStyle="1" w:styleId="97294AED0D7445BABE1F28E243325510">
    <w:name w:val="97294AED0D7445BABE1F28E243325510"/>
    <w:rsid w:val="00E63B42"/>
    <w:rPr>
      <w:rFonts w:eastAsiaTheme="minorHAnsi"/>
      <w:lang w:eastAsia="en-US"/>
    </w:rPr>
  </w:style>
  <w:style w:type="paragraph" w:customStyle="1" w:styleId="C39D1B8E371146AF82C8C47F248AA363">
    <w:name w:val="C39D1B8E371146AF82C8C47F248AA363"/>
    <w:rsid w:val="00951B3D"/>
  </w:style>
  <w:style w:type="paragraph" w:customStyle="1" w:styleId="0F7CBE7E6DE34B36A2EA0D784C4D558E">
    <w:name w:val="0F7CBE7E6DE34B36A2EA0D784C4D558E"/>
    <w:rsid w:val="00951B3D"/>
  </w:style>
  <w:style w:type="paragraph" w:customStyle="1" w:styleId="4C3A958C777C4BEF9322FC24BB6A349C4">
    <w:name w:val="4C3A958C777C4BEF9322FC24BB6A349C4"/>
    <w:rsid w:val="00951B3D"/>
    <w:rPr>
      <w:rFonts w:eastAsiaTheme="minorHAnsi"/>
      <w:lang w:eastAsia="en-US"/>
    </w:rPr>
  </w:style>
  <w:style w:type="paragraph" w:customStyle="1" w:styleId="4CC5823E695146D59CF6116ADDDB919D4">
    <w:name w:val="4CC5823E695146D59CF6116ADDDB919D4"/>
    <w:rsid w:val="00951B3D"/>
    <w:rPr>
      <w:rFonts w:eastAsiaTheme="minorHAnsi"/>
      <w:lang w:eastAsia="en-US"/>
    </w:rPr>
  </w:style>
  <w:style w:type="paragraph" w:customStyle="1" w:styleId="0F7CBE7E6DE34B36A2EA0D784C4D558E1">
    <w:name w:val="0F7CBE7E6DE34B36A2EA0D784C4D558E1"/>
    <w:rsid w:val="00951B3D"/>
    <w:rPr>
      <w:rFonts w:eastAsiaTheme="minorHAnsi"/>
      <w:lang w:eastAsia="en-US"/>
    </w:rPr>
  </w:style>
  <w:style w:type="paragraph" w:customStyle="1" w:styleId="C39D1B8E371146AF82C8C47F248AA3631">
    <w:name w:val="C39D1B8E371146AF82C8C47F248AA3631"/>
    <w:rsid w:val="00951B3D"/>
    <w:rPr>
      <w:rFonts w:eastAsiaTheme="minorHAnsi"/>
      <w:lang w:eastAsia="en-US"/>
    </w:rPr>
  </w:style>
  <w:style w:type="paragraph" w:customStyle="1" w:styleId="40BFADC037F94FDAAD95BFF7AFA947772">
    <w:name w:val="40BFADC037F94FDAAD95BFF7AFA947772"/>
    <w:rsid w:val="00951B3D"/>
    <w:rPr>
      <w:rFonts w:eastAsiaTheme="minorHAnsi"/>
      <w:lang w:eastAsia="en-US"/>
    </w:rPr>
  </w:style>
  <w:style w:type="paragraph" w:customStyle="1" w:styleId="1E3598A36A2F4675B4687FEC2EA792D22">
    <w:name w:val="1E3598A36A2F4675B4687FEC2EA792D22"/>
    <w:rsid w:val="00951B3D"/>
    <w:pPr>
      <w:ind w:left="720"/>
      <w:contextualSpacing/>
    </w:pPr>
    <w:rPr>
      <w:rFonts w:eastAsiaTheme="minorHAnsi"/>
      <w:lang w:eastAsia="en-US"/>
    </w:rPr>
  </w:style>
  <w:style w:type="paragraph" w:customStyle="1" w:styleId="47D789F3540F4E68A7BF3DAAA50570EB2">
    <w:name w:val="47D789F3540F4E68A7BF3DAAA50570EB2"/>
    <w:rsid w:val="00951B3D"/>
    <w:pPr>
      <w:ind w:left="720"/>
      <w:contextualSpacing/>
    </w:pPr>
    <w:rPr>
      <w:rFonts w:eastAsiaTheme="minorHAnsi"/>
      <w:lang w:eastAsia="en-US"/>
    </w:rPr>
  </w:style>
  <w:style w:type="paragraph" w:customStyle="1" w:styleId="F1EBE82BEE1641C79F0DD3EE82E444A02">
    <w:name w:val="F1EBE82BEE1641C79F0DD3EE82E444A02"/>
    <w:rsid w:val="00951B3D"/>
    <w:pPr>
      <w:ind w:left="720"/>
      <w:contextualSpacing/>
    </w:pPr>
    <w:rPr>
      <w:rFonts w:eastAsiaTheme="minorHAnsi"/>
      <w:lang w:eastAsia="en-US"/>
    </w:rPr>
  </w:style>
  <w:style w:type="paragraph" w:customStyle="1" w:styleId="3DBC83F3AFA54245A5CDD42D2FFD75B31">
    <w:name w:val="3DBC83F3AFA54245A5CDD42D2FFD75B31"/>
    <w:rsid w:val="00951B3D"/>
    <w:rPr>
      <w:rFonts w:eastAsiaTheme="minorHAnsi"/>
      <w:lang w:eastAsia="en-US"/>
    </w:rPr>
  </w:style>
  <w:style w:type="paragraph" w:customStyle="1" w:styleId="92744FBC6D97465ABC8568947B4EBCD31">
    <w:name w:val="92744FBC6D97465ABC8568947B4EBCD31"/>
    <w:rsid w:val="00951B3D"/>
    <w:rPr>
      <w:rFonts w:eastAsiaTheme="minorHAnsi"/>
      <w:lang w:eastAsia="en-US"/>
    </w:rPr>
  </w:style>
  <w:style w:type="paragraph" w:customStyle="1" w:styleId="D23B39F5BF78483D872959208477A7AA1">
    <w:name w:val="D23B39F5BF78483D872959208477A7AA1"/>
    <w:rsid w:val="00951B3D"/>
    <w:pPr>
      <w:ind w:left="720"/>
      <w:contextualSpacing/>
    </w:pPr>
    <w:rPr>
      <w:rFonts w:eastAsiaTheme="minorHAnsi"/>
      <w:lang w:eastAsia="en-US"/>
    </w:rPr>
  </w:style>
  <w:style w:type="paragraph" w:customStyle="1" w:styleId="2CEF1B0FE1E5461DBAD72CFBFCA67E971">
    <w:name w:val="2CEF1B0FE1E5461DBAD72CFBFCA67E971"/>
    <w:rsid w:val="00951B3D"/>
    <w:pPr>
      <w:ind w:left="720"/>
      <w:contextualSpacing/>
    </w:pPr>
    <w:rPr>
      <w:rFonts w:eastAsiaTheme="minorHAnsi"/>
      <w:lang w:eastAsia="en-US"/>
    </w:rPr>
  </w:style>
  <w:style w:type="paragraph" w:customStyle="1" w:styleId="97294AED0D7445BABE1F28E2433255101">
    <w:name w:val="97294AED0D7445BABE1F28E2433255101"/>
    <w:rsid w:val="00951B3D"/>
    <w:rPr>
      <w:rFonts w:eastAsiaTheme="minorHAnsi"/>
      <w:lang w:eastAsia="en-US"/>
    </w:rPr>
  </w:style>
  <w:style w:type="paragraph" w:customStyle="1" w:styleId="4C3A958C777C4BEF9322FC24BB6A349C5">
    <w:name w:val="4C3A958C777C4BEF9322FC24BB6A349C5"/>
    <w:rsid w:val="00C365F1"/>
    <w:rPr>
      <w:rFonts w:eastAsiaTheme="minorHAnsi"/>
      <w:lang w:eastAsia="en-US"/>
    </w:rPr>
  </w:style>
  <w:style w:type="paragraph" w:customStyle="1" w:styleId="4CC5823E695146D59CF6116ADDDB919D5">
    <w:name w:val="4CC5823E695146D59CF6116ADDDB919D5"/>
    <w:rsid w:val="00C365F1"/>
    <w:rPr>
      <w:rFonts w:eastAsiaTheme="minorHAnsi"/>
      <w:lang w:eastAsia="en-US"/>
    </w:rPr>
  </w:style>
  <w:style w:type="paragraph" w:customStyle="1" w:styleId="0F7CBE7E6DE34B36A2EA0D784C4D558E2">
    <w:name w:val="0F7CBE7E6DE34B36A2EA0D784C4D558E2"/>
    <w:rsid w:val="00C365F1"/>
    <w:rPr>
      <w:rFonts w:eastAsiaTheme="minorHAnsi"/>
      <w:lang w:eastAsia="en-US"/>
    </w:rPr>
  </w:style>
  <w:style w:type="paragraph" w:customStyle="1" w:styleId="C39D1B8E371146AF82C8C47F248AA3632">
    <w:name w:val="C39D1B8E371146AF82C8C47F248AA3632"/>
    <w:rsid w:val="00C365F1"/>
    <w:rPr>
      <w:rFonts w:eastAsiaTheme="minorHAnsi"/>
      <w:lang w:eastAsia="en-US"/>
    </w:rPr>
  </w:style>
  <w:style w:type="paragraph" w:customStyle="1" w:styleId="40BFADC037F94FDAAD95BFF7AFA947773">
    <w:name w:val="40BFADC037F94FDAAD95BFF7AFA947773"/>
    <w:rsid w:val="00C365F1"/>
    <w:rPr>
      <w:rFonts w:eastAsiaTheme="minorHAnsi"/>
      <w:lang w:eastAsia="en-US"/>
    </w:rPr>
  </w:style>
  <w:style w:type="paragraph" w:customStyle="1" w:styleId="1E3598A36A2F4675B4687FEC2EA792D23">
    <w:name w:val="1E3598A36A2F4675B4687FEC2EA792D23"/>
    <w:rsid w:val="00C365F1"/>
    <w:pPr>
      <w:ind w:left="720"/>
      <w:contextualSpacing/>
    </w:pPr>
    <w:rPr>
      <w:rFonts w:eastAsiaTheme="minorHAnsi"/>
      <w:lang w:eastAsia="en-US"/>
    </w:rPr>
  </w:style>
  <w:style w:type="paragraph" w:customStyle="1" w:styleId="47D789F3540F4E68A7BF3DAAA50570EB3">
    <w:name w:val="47D789F3540F4E68A7BF3DAAA50570EB3"/>
    <w:rsid w:val="00C365F1"/>
    <w:pPr>
      <w:ind w:left="720"/>
      <w:contextualSpacing/>
    </w:pPr>
    <w:rPr>
      <w:rFonts w:eastAsiaTheme="minorHAnsi"/>
      <w:lang w:eastAsia="en-US"/>
    </w:rPr>
  </w:style>
  <w:style w:type="paragraph" w:customStyle="1" w:styleId="F1EBE82BEE1641C79F0DD3EE82E444A03">
    <w:name w:val="F1EBE82BEE1641C79F0DD3EE82E444A03"/>
    <w:rsid w:val="00C365F1"/>
    <w:pPr>
      <w:ind w:left="720"/>
      <w:contextualSpacing/>
    </w:pPr>
    <w:rPr>
      <w:rFonts w:eastAsiaTheme="minorHAnsi"/>
      <w:lang w:eastAsia="en-US"/>
    </w:rPr>
  </w:style>
  <w:style w:type="paragraph" w:customStyle="1" w:styleId="3DBC83F3AFA54245A5CDD42D2FFD75B32">
    <w:name w:val="3DBC83F3AFA54245A5CDD42D2FFD75B32"/>
    <w:rsid w:val="00C365F1"/>
    <w:rPr>
      <w:rFonts w:eastAsiaTheme="minorHAnsi"/>
      <w:lang w:eastAsia="en-US"/>
    </w:rPr>
  </w:style>
  <w:style w:type="paragraph" w:customStyle="1" w:styleId="92744FBC6D97465ABC8568947B4EBCD32">
    <w:name w:val="92744FBC6D97465ABC8568947B4EBCD32"/>
    <w:rsid w:val="00C365F1"/>
    <w:rPr>
      <w:rFonts w:eastAsiaTheme="minorHAnsi"/>
      <w:lang w:eastAsia="en-US"/>
    </w:rPr>
  </w:style>
  <w:style w:type="paragraph" w:customStyle="1" w:styleId="D23B39F5BF78483D872959208477A7AA2">
    <w:name w:val="D23B39F5BF78483D872959208477A7AA2"/>
    <w:rsid w:val="00C365F1"/>
    <w:pPr>
      <w:ind w:left="720"/>
      <w:contextualSpacing/>
    </w:pPr>
    <w:rPr>
      <w:rFonts w:eastAsiaTheme="minorHAnsi"/>
      <w:lang w:eastAsia="en-US"/>
    </w:rPr>
  </w:style>
  <w:style w:type="paragraph" w:customStyle="1" w:styleId="2CEF1B0FE1E5461DBAD72CFBFCA67E972">
    <w:name w:val="2CEF1B0FE1E5461DBAD72CFBFCA67E972"/>
    <w:rsid w:val="00C365F1"/>
    <w:pPr>
      <w:ind w:left="720"/>
      <w:contextualSpacing/>
    </w:pPr>
    <w:rPr>
      <w:rFonts w:eastAsiaTheme="minorHAnsi"/>
      <w:lang w:eastAsia="en-US"/>
    </w:rPr>
  </w:style>
  <w:style w:type="paragraph" w:customStyle="1" w:styleId="97294AED0D7445BABE1F28E2433255102">
    <w:name w:val="97294AED0D7445BABE1F28E2433255102"/>
    <w:rsid w:val="00C365F1"/>
    <w:rPr>
      <w:rFonts w:eastAsiaTheme="minorHAnsi"/>
      <w:lang w:eastAsia="en-US"/>
    </w:rPr>
  </w:style>
  <w:style w:type="paragraph" w:customStyle="1" w:styleId="25CE1928E1D440CBB68A63D53529A2F9">
    <w:name w:val="25CE1928E1D440CBB68A63D53529A2F9"/>
    <w:rsid w:val="00C365F1"/>
    <w:rPr>
      <w:rFonts w:eastAsiaTheme="minorHAnsi"/>
      <w:lang w:eastAsia="en-US"/>
    </w:rPr>
  </w:style>
  <w:style w:type="paragraph" w:customStyle="1" w:styleId="D02E8C85F0154B108B926E70730DECF2">
    <w:name w:val="D02E8C85F0154B108B926E70730DECF2"/>
    <w:rsid w:val="00C365F1"/>
    <w:rPr>
      <w:rFonts w:eastAsiaTheme="minorHAnsi"/>
      <w:lang w:eastAsia="en-US"/>
    </w:rPr>
  </w:style>
  <w:style w:type="paragraph" w:customStyle="1" w:styleId="BD09111729E54F4CB8A34E9DAB5AE8E4">
    <w:name w:val="BD09111729E54F4CB8A34E9DAB5AE8E4"/>
    <w:rsid w:val="00C365F1"/>
    <w:rPr>
      <w:rFonts w:eastAsiaTheme="minorHAnsi"/>
      <w:lang w:eastAsia="en-US"/>
    </w:rPr>
  </w:style>
  <w:style w:type="paragraph" w:customStyle="1" w:styleId="4C3A958C777C4BEF9322FC24BB6A349C6">
    <w:name w:val="4C3A958C777C4BEF9322FC24BB6A349C6"/>
    <w:rsid w:val="00C365F1"/>
    <w:rPr>
      <w:rFonts w:eastAsiaTheme="minorHAnsi"/>
      <w:lang w:eastAsia="en-US"/>
    </w:rPr>
  </w:style>
  <w:style w:type="paragraph" w:customStyle="1" w:styleId="4CC5823E695146D59CF6116ADDDB919D6">
    <w:name w:val="4CC5823E695146D59CF6116ADDDB919D6"/>
    <w:rsid w:val="00C365F1"/>
    <w:rPr>
      <w:rFonts w:eastAsiaTheme="minorHAnsi"/>
      <w:lang w:eastAsia="en-US"/>
    </w:rPr>
  </w:style>
  <w:style w:type="paragraph" w:customStyle="1" w:styleId="0F7CBE7E6DE34B36A2EA0D784C4D558E3">
    <w:name w:val="0F7CBE7E6DE34B36A2EA0D784C4D558E3"/>
    <w:rsid w:val="00C365F1"/>
    <w:rPr>
      <w:rFonts w:eastAsiaTheme="minorHAnsi"/>
      <w:lang w:eastAsia="en-US"/>
    </w:rPr>
  </w:style>
  <w:style w:type="paragraph" w:customStyle="1" w:styleId="C39D1B8E371146AF82C8C47F248AA3633">
    <w:name w:val="C39D1B8E371146AF82C8C47F248AA3633"/>
    <w:rsid w:val="00C365F1"/>
    <w:rPr>
      <w:rFonts w:eastAsiaTheme="minorHAnsi"/>
      <w:lang w:eastAsia="en-US"/>
    </w:rPr>
  </w:style>
  <w:style w:type="paragraph" w:customStyle="1" w:styleId="40BFADC037F94FDAAD95BFF7AFA947774">
    <w:name w:val="40BFADC037F94FDAAD95BFF7AFA947774"/>
    <w:rsid w:val="00C365F1"/>
    <w:rPr>
      <w:rFonts w:eastAsiaTheme="minorHAnsi"/>
      <w:lang w:eastAsia="en-US"/>
    </w:rPr>
  </w:style>
  <w:style w:type="paragraph" w:customStyle="1" w:styleId="1E3598A36A2F4675B4687FEC2EA792D24">
    <w:name w:val="1E3598A36A2F4675B4687FEC2EA792D24"/>
    <w:rsid w:val="00C365F1"/>
    <w:pPr>
      <w:ind w:left="720"/>
      <w:contextualSpacing/>
    </w:pPr>
    <w:rPr>
      <w:rFonts w:eastAsiaTheme="minorHAnsi"/>
      <w:lang w:eastAsia="en-US"/>
    </w:rPr>
  </w:style>
  <w:style w:type="paragraph" w:customStyle="1" w:styleId="47D789F3540F4E68A7BF3DAAA50570EB4">
    <w:name w:val="47D789F3540F4E68A7BF3DAAA50570EB4"/>
    <w:rsid w:val="00C365F1"/>
    <w:pPr>
      <w:ind w:left="720"/>
      <w:contextualSpacing/>
    </w:pPr>
    <w:rPr>
      <w:rFonts w:eastAsiaTheme="minorHAnsi"/>
      <w:lang w:eastAsia="en-US"/>
    </w:rPr>
  </w:style>
  <w:style w:type="paragraph" w:customStyle="1" w:styleId="F1EBE82BEE1641C79F0DD3EE82E444A04">
    <w:name w:val="F1EBE82BEE1641C79F0DD3EE82E444A04"/>
    <w:rsid w:val="00C365F1"/>
    <w:pPr>
      <w:ind w:left="720"/>
      <w:contextualSpacing/>
    </w:pPr>
    <w:rPr>
      <w:rFonts w:eastAsiaTheme="minorHAnsi"/>
      <w:lang w:eastAsia="en-US"/>
    </w:rPr>
  </w:style>
  <w:style w:type="paragraph" w:customStyle="1" w:styleId="3DBC83F3AFA54245A5CDD42D2FFD75B33">
    <w:name w:val="3DBC83F3AFA54245A5CDD42D2FFD75B33"/>
    <w:rsid w:val="00C365F1"/>
    <w:rPr>
      <w:rFonts w:eastAsiaTheme="minorHAnsi"/>
      <w:lang w:eastAsia="en-US"/>
    </w:rPr>
  </w:style>
  <w:style w:type="paragraph" w:customStyle="1" w:styleId="92744FBC6D97465ABC8568947B4EBCD33">
    <w:name w:val="92744FBC6D97465ABC8568947B4EBCD33"/>
    <w:rsid w:val="00C365F1"/>
    <w:rPr>
      <w:rFonts w:eastAsiaTheme="minorHAnsi"/>
      <w:lang w:eastAsia="en-US"/>
    </w:rPr>
  </w:style>
  <w:style w:type="paragraph" w:customStyle="1" w:styleId="D23B39F5BF78483D872959208477A7AA3">
    <w:name w:val="D23B39F5BF78483D872959208477A7AA3"/>
    <w:rsid w:val="00C365F1"/>
    <w:pPr>
      <w:ind w:left="720"/>
      <w:contextualSpacing/>
    </w:pPr>
    <w:rPr>
      <w:rFonts w:eastAsiaTheme="minorHAnsi"/>
      <w:lang w:eastAsia="en-US"/>
    </w:rPr>
  </w:style>
  <w:style w:type="paragraph" w:customStyle="1" w:styleId="2CEF1B0FE1E5461DBAD72CFBFCA67E973">
    <w:name w:val="2CEF1B0FE1E5461DBAD72CFBFCA67E973"/>
    <w:rsid w:val="00C365F1"/>
    <w:pPr>
      <w:ind w:left="720"/>
      <w:contextualSpacing/>
    </w:pPr>
    <w:rPr>
      <w:rFonts w:eastAsiaTheme="minorHAnsi"/>
      <w:lang w:eastAsia="en-US"/>
    </w:rPr>
  </w:style>
  <w:style w:type="paragraph" w:customStyle="1" w:styleId="97294AED0D7445BABE1F28E2433255103">
    <w:name w:val="97294AED0D7445BABE1F28E2433255103"/>
    <w:rsid w:val="00C365F1"/>
    <w:rPr>
      <w:rFonts w:eastAsiaTheme="minorHAnsi"/>
      <w:lang w:eastAsia="en-US"/>
    </w:rPr>
  </w:style>
  <w:style w:type="paragraph" w:customStyle="1" w:styleId="25CE1928E1D440CBB68A63D53529A2F91">
    <w:name w:val="25CE1928E1D440CBB68A63D53529A2F91"/>
    <w:rsid w:val="00C365F1"/>
    <w:rPr>
      <w:rFonts w:eastAsiaTheme="minorHAnsi"/>
      <w:lang w:eastAsia="en-US"/>
    </w:rPr>
  </w:style>
  <w:style w:type="paragraph" w:customStyle="1" w:styleId="D02E8C85F0154B108B926E70730DECF21">
    <w:name w:val="D02E8C85F0154B108B926E70730DECF21"/>
    <w:rsid w:val="00C365F1"/>
    <w:rPr>
      <w:rFonts w:eastAsiaTheme="minorHAnsi"/>
      <w:lang w:eastAsia="en-US"/>
    </w:rPr>
  </w:style>
  <w:style w:type="paragraph" w:customStyle="1" w:styleId="BD09111729E54F4CB8A34E9DAB5AE8E41">
    <w:name w:val="BD09111729E54F4CB8A34E9DAB5AE8E41"/>
    <w:rsid w:val="00C365F1"/>
    <w:rPr>
      <w:rFonts w:eastAsiaTheme="minorHAnsi"/>
      <w:lang w:eastAsia="en-US"/>
    </w:rPr>
  </w:style>
  <w:style w:type="paragraph" w:customStyle="1" w:styleId="4C3A958C777C4BEF9322FC24BB6A349C7">
    <w:name w:val="4C3A958C777C4BEF9322FC24BB6A349C7"/>
    <w:rsid w:val="00C365F1"/>
    <w:rPr>
      <w:rFonts w:eastAsiaTheme="minorHAnsi"/>
      <w:lang w:eastAsia="en-US"/>
    </w:rPr>
  </w:style>
  <w:style w:type="paragraph" w:customStyle="1" w:styleId="4CC5823E695146D59CF6116ADDDB919D7">
    <w:name w:val="4CC5823E695146D59CF6116ADDDB919D7"/>
    <w:rsid w:val="00C365F1"/>
    <w:rPr>
      <w:rFonts w:eastAsiaTheme="minorHAnsi"/>
      <w:lang w:eastAsia="en-US"/>
    </w:rPr>
  </w:style>
  <w:style w:type="paragraph" w:customStyle="1" w:styleId="0F7CBE7E6DE34B36A2EA0D784C4D558E4">
    <w:name w:val="0F7CBE7E6DE34B36A2EA0D784C4D558E4"/>
    <w:rsid w:val="00C365F1"/>
    <w:rPr>
      <w:rFonts w:eastAsiaTheme="minorHAnsi"/>
      <w:lang w:eastAsia="en-US"/>
    </w:rPr>
  </w:style>
  <w:style w:type="paragraph" w:customStyle="1" w:styleId="C39D1B8E371146AF82C8C47F248AA3634">
    <w:name w:val="C39D1B8E371146AF82C8C47F248AA3634"/>
    <w:rsid w:val="00C365F1"/>
    <w:rPr>
      <w:rFonts w:eastAsiaTheme="minorHAnsi"/>
      <w:lang w:eastAsia="en-US"/>
    </w:rPr>
  </w:style>
  <w:style w:type="paragraph" w:customStyle="1" w:styleId="40BFADC037F94FDAAD95BFF7AFA947775">
    <w:name w:val="40BFADC037F94FDAAD95BFF7AFA947775"/>
    <w:rsid w:val="00C365F1"/>
    <w:rPr>
      <w:rFonts w:eastAsiaTheme="minorHAnsi"/>
      <w:lang w:eastAsia="en-US"/>
    </w:rPr>
  </w:style>
  <w:style w:type="paragraph" w:customStyle="1" w:styleId="1E3598A36A2F4675B4687FEC2EA792D25">
    <w:name w:val="1E3598A36A2F4675B4687FEC2EA792D25"/>
    <w:rsid w:val="00C365F1"/>
    <w:pPr>
      <w:ind w:left="720"/>
      <w:contextualSpacing/>
    </w:pPr>
    <w:rPr>
      <w:rFonts w:eastAsiaTheme="minorHAnsi"/>
      <w:lang w:eastAsia="en-US"/>
    </w:rPr>
  </w:style>
  <w:style w:type="paragraph" w:customStyle="1" w:styleId="47D789F3540F4E68A7BF3DAAA50570EB5">
    <w:name w:val="47D789F3540F4E68A7BF3DAAA50570EB5"/>
    <w:rsid w:val="00C365F1"/>
    <w:pPr>
      <w:ind w:left="720"/>
      <w:contextualSpacing/>
    </w:pPr>
    <w:rPr>
      <w:rFonts w:eastAsiaTheme="minorHAnsi"/>
      <w:lang w:eastAsia="en-US"/>
    </w:rPr>
  </w:style>
  <w:style w:type="paragraph" w:customStyle="1" w:styleId="F1EBE82BEE1641C79F0DD3EE82E444A05">
    <w:name w:val="F1EBE82BEE1641C79F0DD3EE82E444A05"/>
    <w:rsid w:val="00C365F1"/>
    <w:pPr>
      <w:ind w:left="720"/>
      <w:contextualSpacing/>
    </w:pPr>
    <w:rPr>
      <w:rFonts w:eastAsiaTheme="minorHAnsi"/>
      <w:lang w:eastAsia="en-US"/>
    </w:rPr>
  </w:style>
  <w:style w:type="paragraph" w:customStyle="1" w:styleId="3DBC83F3AFA54245A5CDD42D2FFD75B34">
    <w:name w:val="3DBC83F3AFA54245A5CDD42D2FFD75B34"/>
    <w:rsid w:val="00C365F1"/>
    <w:rPr>
      <w:rFonts w:eastAsiaTheme="minorHAnsi"/>
      <w:lang w:eastAsia="en-US"/>
    </w:rPr>
  </w:style>
  <w:style w:type="paragraph" w:customStyle="1" w:styleId="92744FBC6D97465ABC8568947B4EBCD34">
    <w:name w:val="92744FBC6D97465ABC8568947B4EBCD34"/>
    <w:rsid w:val="00C365F1"/>
    <w:rPr>
      <w:rFonts w:eastAsiaTheme="minorHAnsi"/>
      <w:lang w:eastAsia="en-US"/>
    </w:rPr>
  </w:style>
  <w:style w:type="paragraph" w:customStyle="1" w:styleId="D23B39F5BF78483D872959208477A7AA4">
    <w:name w:val="D23B39F5BF78483D872959208477A7AA4"/>
    <w:rsid w:val="00C365F1"/>
    <w:pPr>
      <w:ind w:left="720"/>
      <w:contextualSpacing/>
    </w:pPr>
    <w:rPr>
      <w:rFonts w:eastAsiaTheme="minorHAnsi"/>
      <w:lang w:eastAsia="en-US"/>
    </w:rPr>
  </w:style>
  <w:style w:type="paragraph" w:customStyle="1" w:styleId="2CEF1B0FE1E5461DBAD72CFBFCA67E974">
    <w:name w:val="2CEF1B0FE1E5461DBAD72CFBFCA67E974"/>
    <w:rsid w:val="00C365F1"/>
    <w:pPr>
      <w:ind w:left="720"/>
      <w:contextualSpacing/>
    </w:pPr>
    <w:rPr>
      <w:rFonts w:eastAsiaTheme="minorHAnsi"/>
      <w:lang w:eastAsia="en-US"/>
    </w:rPr>
  </w:style>
  <w:style w:type="paragraph" w:customStyle="1" w:styleId="97294AED0D7445BABE1F28E2433255104">
    <w:name w:val="97294AED0D7445BABE1F28E2433255104"/>
    <w:rsid w:val="00C365F1"/>
    <w:rPr>
      <w:rFonts w:eastAsiaTheme="minorHAnsi"/>
      <w:lang w:eastAsia="en-US"/>
    </w:rPr>
  </w:style>
  <w:style w:type="paragraph" w:customStyle="1" w:styleId="25CE1928E1D440CBB68A63D53529A2F92">
    <w:name w:val="25CE1928E1D440CBB68A63D53529A2F92"/>
    <w:rsid w:val="00C365F1"/>
    <w:rPr>
      <w:rFonts w:eastAsiaTheme="minorHAnsi"/>
      <w:lang w:eastAsia="en-US"/>
    </w:rPr>
  </w:style>
  <w:style w:type="paragraph" w:customStyle="1" w:styleId="D02E8C85F0154B108B926E70730DECF22">
    <w:name w:val="D02E8C85F0154B108B926E70730DECF22"/>
    <w:rsid w:val="00C365F1"/>
    <w:rPr>
      <w:rFonts w:eastAsiaTheme="minorHAnsi"/>
      <w:lang w:eastAsia="en-US"/>
    </w:rPr>
  </w:style>
  <w:style w:type="paragraph" w:customStyle="1" w:styleId="BD09111729E54F4CB8A34E9DAB5AE8E42">
    <w:name w:val="BD09111729E54F4CB8A34E9DAB5AE8E42"/>
    <w:rsid w:val="00C365F1"/>
    <w:rPr>
      <w:rFonts w:eastAsiaTheme="minorHAnsi"/>
      <w:lang w:eastAsia="en-US"/>
    </w:rPr>
  </w:style>
  <w:style w:type="paragraph" w:customStyle="1" w:styleId="4C3A958C777C4BEF9322FC24BB6A349C8">
    <w:name w:val="4C3A958C777C4BEF9322FC24BB6A349C8"/>
    <w:rsid w:val="00C365F1"/>
    <w:rPr>
      <w:rFonts w:eastAsiaTheme="minorHAnsi"/>
      <w:lang w:eastAsia="en-US"/>
    </w:rPr>
  </w:style>
  <w:style w:type="paragraph" w:customStyle="1" w:styleId="4CC5823E695146D59CF6116ADDDB919D8">
    <w:name w:val="4CC5823E695146D59CF6116ADDDB919D8"/>
    <w:rsid w:val="00C365F1"/>
    <w:rPr>
      <w:rFonts w:eastAsiaTheme="minorHAnsi"/>
      <w:lang w:eastAsia="en-US"/>
    </w:rPr>
  </w:style>
  <w:style w:type="paragraph" w:customStyle="1" w:styleId="0F7CBE7E6DE34B36A2EA0D784C4D558E5">
    <w:name w:val="0F7CBE7E6DE34B36A2EA0D784C4D558E5"/>
    <w:rsid w:val="00C365F1"/>
    <w:rPr>
      <w:rFonts w:eastAsiaTheme="minorHAnsi"/>
      <w:lang w:eastAsia="en-US"/>
    </w:rPr>
  </w:style>
  <w:style w:type="paragraph" w:customStyle="1" w:styleId="C39D1B8E371146AF82C8C47F248AA3635">
    <w:name w:val="C39D1B8E371146AF82C8C47F248AA3635"/>
    <w:rsid w:val="00C365F1"/>
    <w:rPr>
      <w:rFonts w:eastAsiaTheme="minorHAnsi"/>
      <w:lang w:eastAsia="en-US"/>
    </w:rPr>
  </w:style>
  <w:style w:type="paragraph" w:customStyle="1" w:styleId="40BFADC037F94FDAAD95BFF7AFA947776">
    <w:name w:val="40BFADC037F94FDAAD95BFF7AFA947776"/>
    <w:rsid w:val="00C365F1"/>
    <w:rPr>
      <w:rFonts w:eastAsiaTheme="minorHAnsi"/>
      <w:lang w:eastAsia="en-US"/>
    </w:rPr>
  </w:style>
  <w:style w:type="paragraph" w:customStyle="1" w:styleId="1E3598A36A2F4675B4687FEC2EA792D26">
    <w:name w:val="1E3598A36A2F4675B4687FEC2EA792D26"/>
    <w:rsid w:val="00C365F1"/>
    <w:pPr>
      <w:ind w:left="720"/>
      <w:contextualSpacing/>
    </w:pPr>
    <w:rPr>
      <w:rFonts w:eastAsiaTheme="minorHAnsi"/>
      <w:lang w:eastAsia="en-US"/>
    </w:rPr>
  </w:style>
  <w:style w:type="paragraph" w:customStyle="1" w:styleId="47D789F3540F4E68A7BF3DAAA50570EB6">
    <w:name w:val="47D789F3540F4E68A7BF3DAAA50570EB6"/>
    <w:rsid w:val="00C365F1"/>
    <w:pPr>
      <w:ind w:left="720"/>
      <w:contextualSpacing/>
    </w:pPr>
    <w:rPr>
      <w:rFonts w:eastAsiaTheme="minorHAnsi"/>
      <w:lang w:eastAsia="en-US"/>
    </w:rPr>
  </w:style>
  <w:style w:type="paragraph" w:customStyle="1" w:styleId="F1EBE82BEE1641C79F0DD3EE82E444A06">
    <w:name w:val="F1EBE82BEE1641C79F0DD3EE82E444A06"/>
    <w:rsid w:val="00C365F1"/>
    <w:pPr>
      <w:ind w:left="720"/>
      <w:contextualSpacing/>
    </w:pPr>
    <w:rPr>
      <w:rFonts w:eastAsiaTheme="minorHAnsi"/>
      <w:lang w:eastAsia="en-US"/>
    </w:rPr>
  </w:style>
  <w:style w:type="paragraph" w:customStyle="1" w:styleId="3DBC83F3AFA54245A5CDD42D2FFD75B35">
    <w:name w:val="3DBC83F3AFA54245A5CDD42D2FFD75B35"/>
    <w:rsid w:val="00C365F1"/>
    <w:rPr>
      <w:rFonts w:eastAsiaTheme="minorHAnsi"/>
      <w:lang w:eastAsia="en-US"/>
    </w:rPr>
  </w:style>
  <w:style w:type="paragraph" w:customStyle="1" w:styleId="92744FBC6D97465ABC8568947B4EBCD35">
    <w:name w:val="92744FBC6D97465ABC8568947B4EBCD35"/>
    <w:rsid w:val="00C365F1"/>
    <w:rPr>
      <w:rFonts w:eastAsiaTheme="minorHAnsi"/>
      <w:lang w:eastAsia="en-US"/>
    </w:rPr>
  </w:style>
  <w:style w:type="paragraph" w:customStyle="1" w:styleId="D23B39F5BF78483D872959208477A7AA5">
    <w:name w:val="D23B39F5BF78483D872959208477A7AA5"/>
    <w:rsid w:val="00C365F1"/>
    <w:pPr>
      <w:ind w:left="720"/>
      <w:contextualSpacing/>
    </w:pPr>
    <w:rPr>
      <w:rFonts w:eastAsiaTheme="minorHAnsi"/>
      <w:lang w:eastAsia="en-US"/>
    </w:rPr>
  </w:style>
  <w:style w:type="paragraph" w:customStyle="1" w:styleId="2CEF1B0FE1E5461DBAD72CFBFCA67E975">
    <w:name w:val="2CEF1B0FE1E5461DBAD72CFBFCA67E975"/>
    <w:rsid w:val="00C365F1"/>
    <w:pPr>
      <w:ind w:left="720"/>
      <w:contextualSpacing/>
    </w:pPr>
    <w:rPr>
      <w:rFonts w:eastAsiaTheme="minorHAnsi"/>
      <w:lang w:eastAsia="en-US"/>
    </w:rPr>
  </w:style>
  <w:style w:type="paragraph" w:customStyle="1" w:styleId="97294AED0D7445BABE1F28E2433255105">
    <w:name w:val="97294AED0D7445BABE1F28E2433255105"/>
    <w:rsid w:val="00C365F1"/>
    <w:rPr>
      <w:rFonts w:eastAsiaTheme="minorHAnsi"/>
      <w:lang w:eastAsia="en-US"/>
    </w:rPr>
  </w:style>
  <w:style w:type="paragraph" w:customStyle="1" w:styleId="25CE1928E1D440CBB68A63D53529A2F93">
    <w:name w:val="25CE1928E1D440CBB68A63D53529A2F93"/>
    <w:rsid w:val="00C365F1"/>
    <w:rPr>
      <w:rFonts w:eastAsiaTheme="minorHAnsi"/>
      <w:lang w:eastAsia="en-US"/>
    </w:rPr>
  </w:style>
  <w:style w:type="paragraph" w:customStyle="1" w:styleId="D02E8C85F0154B108B926E70730DECF23">
    <w:name w:val="D02E8C85F0154B108B926E70730DECF23"/>
    <w:rsid w:val="00C365F1"/>
    <w:rPr>
      <w:rFonts w:eastAsiaTheme="minorHAnsi"/>
      <w:lang w:eastAsia="en-US"/>
    </w:rPr>
  </w:style>
  <w:style w:type="paragraph" w:customStyle="1" w:styleId="BD09111729E54F4CB8A34E9DAB5AE8E43">
    <w:name w:val="BD09111729E54F4CB8A34E9DAB5AE8E43"/>
    <w:rsid w:val="00C365F1"/>
    <w:rPr>
      <w:rFonts w:eastAsiaTheme="minorHAnsi"/>
      <w:lang w:eastAsia="en-US"/>
    </w:rPr>
  </w:style>
  <w:style w:type="paragraph" w:customStyle="1" w:styleId="4C3A958C777C4BEF9322FC24BB6A349C9">
    <w:name w:val="4C3A958C777C4BEF9322FC24BB6A349C9"/>
    <w:rsid w:val="001866B8"/>
    <w:rPr>
      <w:rFonts w:eastAsiaTheme="minorHAnsi"/>
      <w:lang w:eastAsia="en-US"/>
    </w:rPr>
  </w:style>
  <w:style w:type="paragraph" w:customStyle="1" w:styleId="4CC5823E695146D59CF6116ADDDB919D9">
    <w:name w:val="4CC5823E695146D59CF6116ADDDB919D9"/>
    <w:rsid w:val="001866B8"/>
    <w:rPr>
      <w:rFonts w:eastAsiaTheme="minorHAnsi"/>
      <w:lang w:eastAsia="en-US"/>
    </w:rPr>
  </w:style>
  <w:style w:type="paragraph" w:customStyle="1" w:styleId="0F7CBE7E6DE34B36A2EA0D784C4D558E6">
    <w:name w:val="0F7CBE7E6DE34B36A2EA0D784C4D558E6"/>
    <w:rsid w:val="001866B8"/>
    <w:rPr>
      <w:rFonts w:eastAsiaTheme="minorHAnsi"/>
      <w:lang w:eastAsia="en-US"/>
    </w:rPr>
  </w:style>
  <w:style w:type="paragraph" w:customStyle="1" w:styleId="C39D1B8E371146AF82C8C47F248AA3636">
    <w:name w:val="C39D1B8E371146AF82C8C47F248AA3636"/>
    <w:rsid w:val="001866B8"/>
    <w:rPr>
      <w:rFonts w:eastAsiaTheme="minorHAnsi"/>
      <w:lang w:eastAsia="en-US"/>
    </w:rPr>
  </w:style>
  <w:style w:type="paragraph" w:customStyle="1" w:styleId="40BFADC037F94FDAAD95BFF7AFA947777">
    <w:name w:val="40BFADC037F94FDAAD95BFF7AFA947777"/>
    <w:rsid w:val="001866B8"/>
    <w:rPr>
      <w:rFonts w:eastAsiaTheme="minorHAnsi"/>
      <w:lang w:eastAsia="en-US"/>
    </w:rPr>
  </w:style>
  <w:style w:type="paragraph" w:customStyle="1" w:styleId="1E3598A36A2F4675B4687FEC2EA792D27">
    <w:name w:val="1E3598A36A2F4675B4687FEC2EA792D27"/>
    <w:rsid w:val="001866B8"/>
    <w:pPr>
      <w:ind w:left="720"/>
      <w:contextualSpacing/>
    </w:pPr>
    <w:rPr>
      <w:rFonts w:eastAsiaTheme="minorHAnsi"/>
      <w:lang w:eastAsia="en-US"/>
    </w:rPr>
  </w:style>
  <w:style w:type="paragraph" w:customStyle="1" w:styleId="47D789F3540F4E68A7BF3DAAA50570EB7">
    <w:name w:val="47D789F3540F4E68A7BF3DAAA50570EB7"/>
    <w:rsid w:val="001866B8"/>
    <w:pPr>
      <w:ind w:left="720"/>
      <w:contextualSpacing/>
    </w:pPr>
    <w:rPr>
      <w:rFonts w:eastAsiaTheme="minorHAnsi"/>
      <w:lang w:eastAsia="en-US"/>
    </w:rPr>
  </w:style>
  <w:style w:type="paragraph" w:customStyle="1" w:styleId="F1EBE82BEE1641C79F0DD3EE82E444A07">
    <w:name w:val="F1EBE82BEE1641C79F0DD3EE82E444A07"/>
    <w:rsid w:val="001866B8"/>
    <w:pPr>
      <w:ind w:left="720"/>
      <w:contextualSpacing/>
    </w:pPr>
    <w:rPr>
      <w:rFonts w:eastAsiaTheme="minorHAnsi"/>
      <w:lang w:eastAsia="en-US"/>
    </w:rPr>
  </w:style>
  <w:style w:type="paragraph" w:customStyle="1" w:styleId="3DBC83F3AFA54245A5CDD42D2FFD75B36">
    <w:name w:val="3DBC83F3AFA54245A5CDD42D2FFD75B36"/>
    <w:rsid w:val="001866B8"/>
    <w:rPr>
      <w:rFonts w:eastAsiaTheme="minorHAnsi"/>
      <w:lang w:eastAsia="en-US"/>
    </w:rPr>
  </w:style>
  <w:style w:type="paragraph" w:customStyle="1" w:styleId="92744FBC6D97465ABC8568947B4EBCD36">
    <w:name w:val="92744FBC6D97465ABC8568947B4EBCD36"/>
    <w:rsid w:val="001866B8"/>
    <w:rPr>
      <w:rFonts w:eastAsiaTheme="minorHAnsi"/>
      <w:lang w:eastAsia="en-US"/>
    </w:rPr>
  </w:style>
  <w:style w:type="paragraph" w:customStyle="1" w:styleId="D23B39F5BF78483D872959208477A7AA6">
    <w:name w:val="D23B39F5BF78483D872959208477A7AA6"/>
    <w:rsid w:val="001866B8"/>
    <w:pPr>
      <w:ind w:left="720"/>
      <w:contextualSpacing/>
    </w:pPr>
    <w:rPr>
      <w:rFonts w:eastAsiaTheme="minorHAnsi"/>
      <w:lang w:eastAsia="en-US"/>
    </w:rPr>
  </w:style>
  <w:style w:type="paragraph" w:customStyle="1" w:styleId="2CEF1B0FE1E5461DBAD72CFBFCA67E976">
    <w:name w:val="2CEF1B0FE1E5461DBAD72CFBFCA67E976"/>
    <w:rsid w:val="001866B8"/>
    <w:pPr>
      <w:ind w:left="720"/>
      <w:contextualSpacing/>
    </w:pPr>
    <w:rPr>
      <w:rFonts w:eastAsiaTheme="minorHAnsi"/>
      <w:lang w:eastAsia="en-US"/>
    </w:rPr>
  </w:style>
  <w:style w:type="paragraph" w:customStyle="1" w:styleId="97294AED0D7445BABE1F28E2433255106">
    <w:name w:val="97294AED0D7445BABE1F28E2433255106"/>
    <w:rsid w:val="001866B8"/>
    <w:rPr>
      <w:rFonts w:eastAsiaTheme="minorHAnsi"/>
      <w:lang w:eastAsia="en-US"/>
    </w:rPr>
  </w:style>
  <w:style w:type="paragraph" w:customStyle="1" w:styleId="25CE1928E1D440CBB68A63D53529A2F94">
    <w:name w:val="25CE1928E1D440CBB68A63D53529A2F94"/>
    <w:rsid w:val="001866B8"/>
    <w:rPr>
      <w:rFonts w:eastAsiaTheme="minorHAnsi"/>
      <w:lang w:eastAsia="en-US"/>
    </w:rPr>
  </w:style>
  <w:style w:type="paragraph" w:customStyle="1" w:styleId="D02E8C85F0154B108B926E70730DECF24">
    <w:name w:val="D02E8C85F0154B108B926E70730DECF24"/>
    <w:rsid w:val="001866B8"/>
    <w:rPr>
      <w:rFonts w:eastAsiaTheme="minorHAnsi"/>
      <w:lang w:eastAsia="en-US"/>
    </w:rPr>
  </w:style>
  <w:style w:type="paragraph" w:customStyle="1" w:styleId="BD09111729E54F4CB8A34E9DAB5AE8E44">
    <w:name w:val="BD09111729E54F4CB8A34E9DAB5AE8E44"/>
    <w:rsid w:val="001866B8"/>
    <w:rPr>
      <w:rFonts w:eastAsiaTheme="minorHAnsi"/>
      <w:lang w:eastAsia="en-US"/>
    </w:rPr>
  </w:style>
  <w:style w:type="paragraph" w:customStyle="1" w:styleId="4C3A958C777C4BEF9322FC24BB6A349C10">
    <w:name w:val="4C3A958C777C4BEF9322FC24BB6A349C10"/>
    <w:rsid w:val="001866B8"/>
    <w:rPr>
      <w:rFonts w:eastAsiaTheme="minorHAnsi"/>
      <w:lang w:eastAsia="en-US"/>
    </w:rPr>
  </w:style>
  <w:style w:type="paragraph" w:customStyle="1" w:styleId="4CC5823E695146D59CF6116ADDDB919D10">
    <w:name w:val="4CC5823E695146D59CF6116ADDDB919D10"/>
    <w:rsid w:val="001866B8"/>
    <w:rPr>
      <w:rFonts w:eastAsiaTheme="minorHAnsi"/>
      <w:lang w:eastAsia="en-US"/>
    </w:rPr>
  </w:style>
  <w:style w:type="paragraph" w:customStyle="1" w:styleId="0F7CBE7E6DE34B36A2EA0D784C4D558E7">
    <w:name w:val="0F7CBE7E6DE34B36A2EA0D784C4D558E7"/>
    <w:rsid w:val="001866B8"/>
    <w:rPr>
      <w:rFonts w:eastAsiaTheme="minorHAnsi"/>
      <w:lang w:eastAsia="en-US"/>
    </w:rPr>
  </w:style>
  <w:style w:type="paragraph" w:customStyle="1" w:styleId="C39D1B8E371146AF82C8C47F248AA3637">
    <w:name w:val="C39D1B8E371146AF82C8C47F248AA3637"/>
    <w:rsid w:val="001866B8"/>
    <w:rPr>
      <w:rFonts w:eastAsiaTheme="minorHAnsi"/>
      <w:lang w:eastAsia="en-US"/>
    </w:rPr>
  </w:style>
  <w:style w:type="paragraph" w:customStyle="1" w:styleId="40BFADC037F94FDAAD95BFF7AFA947778">
    <w:name w:val="40BFADC037F94FDAAD95BFF7AFA947778"/>
    <w:rsid w:val="001866B8"/>
    <w:rPr>
      <w:rFonts w:eastAsiaTheme="minorHAnsi"/>
      <w:lang w:eastAsia="en-US"/>
    </w:rPr>
  </w:style>
  <w:style w:type="paragraph" w:customStyle="1" w:styleId="1E3598A36A2F4675B4687FEC2EA792D28">
    <w:name w:val="1E3598A36A2F4675B4687FEC2EA792D28"/>
    <w:rsid w:val="001866B8"/>
    <w:pPr>
      <w:ind w:left="720"/>
      <w:contextualSpacing/>
    </w:pPr>
    <w:rPr>
      <w:rFonts w:eastAsiaTheme="minorHAnsi"/>
      <w:lang w:eastAsia="en-US"/>
    </w:rPr>
  </w:style>
  <w:style w:type="paragraph" w:customStyle="1" w:styleId="47D789F3540F4E68A7BF3DAAA50570EB8">
    <w:name w:val="47D789F3540F4E68A7BF3DAAA50570EB8"/>
    <w:rsid w:val="001866B8"/>
    <w:pPr>
      <w:ind w:left="720"/>
      <w:contextualSpacing/>
    </w:pPr>
    <w:rPr>
      <w:rFonts w:eastAsiaTheme="minorHAnsi"/>
      <w:lang w:eastAsia="en-US"/>
    </w:rPr>
  </w:style>
  <w:style w:type="paragraph" w:customStyle="1" w:styleId="F1EBE82BEE1641C79F0DD3EE82E444A08">
    <w:name w:val="F1EBE82BEE1641C79F0DD3EE82E444A08"/>
    <w:rsid w:val="001866B8"/>
    <w:pPr>
      <w:ind w:left="720"/>
      <w:contextualSpacing/>
    </w:pPr>
    <w:rPr>
      <w:rFonts w:eastAsiaTheme="minorHAnsi"/>
      <w:lang w:eastAsia="en-US"/>
    </w:rPr>
  </w:style>
  <w:style w:type="paragraph" w:customStyle="1" w:styleId="3DBC83F3AFA54245A5CDD42D2FFD75B37">
    <w:name w:val="3DBC83F3AFA54245A5CDD42D2FFD75B37"/>
    <w:rsid w:val="001866B8"/>
    <w:rPr>
      <w:rFonts w:eastAsiaTheme="minorHAnsi"/>
      <w:lang w:eastAsia="en-US"/>
    </w:rPr>
  </w:style>
  <w:style w:type="paragraph" w:customStyle="1" w:styleId="92744FBC6D97465ABC8568947B4EBCD37">
    <w:name w:val="92744FBC6D97465ABC8568947B4EBCD37"/>
    <w:rsid w:val="001866B8"/>
    <w:rPr>
      <w:rFonts w:eastAsiaTheme="minorHAnsi"/>
      <w:lang w:eastAsia="en-US"/>
    </w:rPr>
  </w:style>
  <w:style w:type="paragraph" w:customStyle="1" w:styleId="D23B39F5BF78483D872959208477A7AA7">
    <w:name w:val="D23B39F5BF78483D872959208477A7AA7"/>
    <w:rsid w:val="001866B8"/>
    <w:pPr>
      <w:ind w:left="720"/>
      <w:contextualSpacing/>
    </w:pPr>
    <w:rPr>
      <w:rFonts w:eastAsiaTheme="minorHAnsi"/>
      <w:lang w:eastAsia="en-US"/>
    </w:rPr>
  </w:style>
  <w:style w:type="paragraph" w:customStyle="1" w:styleId="2CEF1B0FE1E5461DBAD72CFBFCA67E977">
    <w:name w:val="2CEF1B0FE1E5461DBAD72CFBFCA67E977"/>
    <w:rsid w:val="001866B8"/>
    <w:pPr>
      <w:ind w:left="720"/>
      <w:contextualSpacing/>
    </w:pPr>
    <w:rPr>
      <w:rFonts w:eastAsiaTheme="minorHAnsi"/>
      <w:lang w:eastAsia="en-US"/>
    </w:rPr>
  </w:style>
  <w:style w:type="paragraph" w:customStyle="1" w:styleId="97294AED0D7445BABE1F28E2433255107">
    <w:name w:val="97294AED0D7445BABE1F28E2433255107"/>
    <w:rsid w:val="001866B8"/>
    <w:rPr>
      <w:rFonts w:eastAsiaTheme="minorHAnsi"/>
      <w:lang w:eastAsia="en-US"/>
    </w:rPr>
  </w:style>
  <w:style w:type="paragraph" w:customStyle="1" w:styleId="25CE1928E1D440CBB68A63D53529A2F95">
    <w:name w:val="25CE1928E1D440CBB68A63D53529A2F95"/>
    <w:rsid w:val="001866B8"/>
    <w:rPr>
      <w:rFonts w:eastAsiaTheme="minorHAnsi"/>
      <w:lang w:eastAsia="en-US"/>
    </w:rPr>
  </w:style>
  <w:style w:type="paragraph" w:customStyle="1" w:styleId="D02E8C85F0154B108B926E70730DECF25">
    <w:name w:val="D02E8C85F0154B108B926E70730DECF25"/>
    <w:rsid w:val="001866B8"/>
    <w:rPr>
      <w:rFonts w:eastAsiaTheme="minorHAnsi"/>
      <w:lang w:eastAsia="en-US"/>
    </w:rPr>
  </w:style>
  <w:style w:type="paragraph" w:customStyle="1" w:styleId="BD09111729E54F4CB8A34E9DAB5AE8E45">
    <w:name w:val="BD09111729E54F4CB8A34E9DAB5AE8E45"/>
    <w:rsid w:val="001866B8"/>
    <w:rPr>
      <w:rFonts w:eastAsiaTheme="minorHAnsi"/>
      <w:lang w:eastAsia="en-US"/>
    </w:rPr>
  </w:style>
  <w:style w:type="paragraph" w:customStyle="1" w:styleId="4C3A958C777C4BEF9322FC24BB6A349C11">
    <w:name w:val="4C3A958C777C4BEF9322FC24BB6A349C11"/>
    <w:rsid w:val="001866B8"/>
    <w:rPr>
      <w:rFonts w:eastAsiaTheme="minorHAnsi"/>
      <w:lang w:eastAsia="en-US"/>
    </w:rPr>
  </w:style>
  <w:style w:type="paragraph" w:customStyle="1" w:styleId="4CC5823E695146D59CF6116ADDDB919D11">
    <w:name w:val="4CC5823E695146D59CF6116ADDDB919D11"/>
    <w:rsid w:val="001866B8"/>
    <w:rPr>
      <w:rFonts w:eastAsiaTheme="minorHAnsi"/>
      <w:lang w:eastAsia="en-US"/>
    </w:rPr>
  </w:style>
  <w:style w:type="paragraph" w:customStyle="1" w:styleId="0F7CBE7E6DE34B36A2EA0D784C4D558E8">
    <w:name w:val="0F7CBE7E6DE34B36A2EA0D784C4D558E8"/>
    <w:rsid w:val="001866B8"/>
    <w:rPr>
      <w:rFonts w:eastAsiaTheme="minorHAnsi"/>
      <w:lang w:eastAsia="en-US"/>
    </w:rPr>
  </w:style>
  <w:style w:type="paragraph" w:customStyle="1" w:styleId="C39D1B8E371146AF82C8C47F248AA3638">
    <w:name w:val="C39D1B8E371146AF82C8C47F248AA3638"/>
    <w:rsid w:val="001866B8"/>
    <w:rPr>
      <w:rFonts w:eastAsiaTheme="minorHAnsi"/>
      <w:lang w:eastAsia="en-US"/>
    </w:rPr>
  </w:style>
  <w:style w:type="paragraph" w:customStyle="1" w:styleId="40BFADC037F94FDAAD95BFF7AFA947779">
    <w:name w:val="40BFADC037F94FDAAD95BFF7AFA947779"/>
    <w:rsid w:val="001866B8"/>
    <w:rPr>
      <w:rFonts w:eastAsiaTheme="minorHAnsi"/>
      <w:lang w:eastAsia="en-US"/>
    </w:rPr>
  </w:style>
  <w:style w:type="paragraph" w:customStyle="1" w:styleId="1E3598A36A2F4675B4687FEC2EA792D29">
    <w:name w:val="1E3598A36A2F4675B4687FEC2EA792D29"/>
    <w:rsid w:val="001866B8"/>
    <w:pPr>
      <w:ind w:left="720"/>
      <w:contextualSpacing/>
    </w:pPr>
    <w:rPr>
      <w:rFonts w:eastAsiaTheme="minorHAnsi"/>
      <w:lang w:eastAsia="en-US"/>
    </w:rPr>
  </w:style>
  <w:style w:type="paragraph" w:customStyle="1" w:styleId="47D789F3540F4E68A7BF3DAAA50570EB9">
    <w:name w:val="47D789F3540F4E68A7BF3DAAA50570EB9"/>
    <w:rsid w:val="001866B8"/>
    <w:pPr>
      <w:ind w:left="720"/>
      <w:contextualSpacing/>
    </w:pPr>
    <w:rPr>
      <w:rFonts w:eastAsiaTheme="minorHAnsi"/>
      <w:lang w:eastAsia="en-US"/>
    </w:rPr>
  </w:style>
  <w:style w:type="paragraph" w:customStyle="1" w:styleId="F1EBE82BEE1641C79F0DD3EE82E444A09">
    <w:name w:val="F1EBE82BEE1641C79F0DD3EE82E444A09"/>
    <w:rsid w:val="001866B8"/>
    <w:pPr>
      <w:ind w:left="720"/>
      <w:contextualSpacing/>
    </w:pPr>
    <w:rPr>
      <w:rFonts w:eastAsiaTheme="minorHAnsi"/>
      <w:lang w:eastAsia="en-US"/>
    </w:rPr>
  </w:style>
  <w:style w:type="paragraph" w:customStyle="1" w:styleId="3DBC83F3AFA54245A5CDD42D2FFD75B38">
    <w:name w:val="3DBC83F3AFA54245A5CDD42D2FFD75B38"/>
    <w:rsid w:val="001866B8"/>
    <w:rPr>
      <w:rFonts w:eastAsiaTheme="minorHAnsi"/>
      <w:lang w:eastAsia="en-US"/>
    </w:rPr>
  </w:style>
  <w:style w:type="paragraph" w:customStyle="1" w:styleId="92744FBC6D97465ABC8568947B4EBCD38">
    <w:name w:val="92744FBC6D97465ABC8568947B4EBCD38"/>
    <w:rsid w:val="001866B8"/>
    <w:rPr>
      <w:rFonts w:eastAsiaTheme="minorHAnsi"/>
      <w:lang w:eastAsia="en-US"/>
    </w:rPr>
  </w:style>
  <w:style w:type="paragraph" w:customStyle="1" w:styleId="D23B39F5BF78483D872959208477A7AA8">
    <w:name w:val="D23B39F5BF78483D872959208477A7AA8"/>
    <w:rsid w:val="001866B8"/>
    <w:pPr>
      <w:ind w:left="720"/>
      <w:contextualSpacing/>
    </w:pPr>
    <w:rPr>
      <w:rFonts w:eastAsiaTheme="minorHAnsi"/>
      <w:lang w:eastAsia="en-US"/>
    </w:rPr>
  </w:style>
  <w:style w:type="paragraph" w:customStyle="1" w:styleId="2CEF1B0FE1E5461DBAD72CFBFCA67E978">
    <w:name w:val="2CEF1B0FE1E5461DBAD72CFBFCA67E978"/>
    <w:rsid w:val="001866B8"/>
    <w:pPr>
      <w:ind w:left="720"/>
      <w:contextualSpacing/>
    </w:pPr>
    <w:rPr>
      <w:rFonts w:eastAsiaTheme="minorHAnsi"/>
      <w:lang w:eastAsia="en-US"/>
    </w:rPr>
  </w:style>
  <w:style w:type="paragraph" w:customStyle="1" w:styleId="97294AED0D7445BABE1F28E2433255108">
    <w:name w:val="97294AED0D7445BABE1F28E2433255108"/>
    <w:rsid w:val="001866B8"/>
    <w:rPr>
      <w:rFonts w:eastAsiaTheme="minorHAnsi"/>
      <w:lang w:eastAsia="en-US"/>
    </w:rPr>
  </w:style>
  <w:style w:type="paragraph" w:customStyle="1" w:styleId="25CE1928E1D440CBB68A63D53529A2F96">
    <w:name w:val="25CE1928E1D440CBB68A63D53529A2F96"/>
    <w:rsid w:val="001866B8"/>
    <w:rPr>
      <w:rFonts w:eastAsiaTheme="minorHAnsi"/>
      <w:lang w:eastAsia="en-US"/>
    </w:rPr>
  </w:style>
  <w:style w:type="paragraph" w:customStyle="1" w:styleId="D02E8C85F0154B108B926E70730DECF26">
    <w:name w:val="D02E8C85F0154B108B926E70730DECF26"/>
    <w:rsid w:val="001866B8"/>
    <w:rPr>
      <w:rFonts w:eastAsiaTheme="minorHAnsi"/>
      <w:lang w:eastAsia="en-US"/>
    </w:rPr>
  </w:style>
  <w:style w:type="paragraph" w:customStyle="1" w:styleId="BD09111729E54F4CB8A34E9DAB5AE8E46">
    <w:name w:val="BD09111729E54F4CB8A34E9DAB5AE8E46"/>
    <w:rsid w:val="001866B8"/>
    <w:rPr>
      <w:rFonts w:eastAsiaTheme="minorHAnsi"/>
      <w:lang w:eastAsia="en-US"/>
    </w:rPr>
  </w:style>
  <w:style w:type="paragraph" w:customStyle="1" w:styleId="4C3A958C777C4BEF9322FC24BB6A349C12">
    <w:name w:val="4C3A958C777C4BEF9322FC24BB6A349C12"/>
    <w:rsid w:val="001866B8"/>
    <w:rPr>
      <w:rFonts w:eastAsiaTheme="minorHAnsi"/>
      <w:lang w:eastAsia="en-US"/>
    </w:rPr>
  </w:style>
  <w:style w:type="paragraph" w:customStyle="1" w:styleId="4CC5823E695146D59CF6116ADDDB919D12">
    <w:name w:val="4CC5823E695146D59CF6116ADDDB919D12"/>
    <w:rsid w:val="001866B8"/>
    <w:rPr>
      <w:rFonts w:eastAsiaTheme="minorHAnsi"/>
      <w:lang w:eastAsia="en-US"/>
    </w:rPr>
  </w:style>
  <w:style w:type="paragraph" w:customStyle="1" w:styleId="0F7CBE7E6DE34B36A2EA0D784C4D558E9">
    <w:name w:val="0F7CBE7E6DE34B36A2EA0D784C4D558E9"/>
    <w:rsid w:val="001866B8"/>
    <w:rPr>
      <w:rFonts w:eastAsiaTheme="minorHAnsi"/>
      <w:lang w:eastAsia="en-US"/>
    </w:rPr>
  </w:style>
  <w:style w:type="paragraph" w:customStyle="1" w:styleId="C39D1B8E371146AF82C8C47F248AA3639">
    <w:name w:val="C39D1B8E371146AF82C8C47F248AA3639"/>
    <w:rsid w:val="001866B8"/>
    <w:rPr>
      <w:rFonts w:eastAsiaTheme="minorHAnsi"/>
      <w:lang w:eastAsia="en-US"/>
    </w:rPr>
  </w:style>
  <w:style w:type="paragraph" w:customStyle="1" w:styleId="40BFADC037F94FDAAD95BFF7AFA9477710">
    <w:name w:val="40BFADC037F94FDAAD95BFF7AFA9477710"/>
    <w:rsid w:val="001866B8"/>
    <w:rPr>
      <w:rFonts w:eastAsiaTheme="minorHAnsi"/>
      <w:lang w:eastAsia="en-US"/>
    </w:rPr>
  </w:style>
  <w:style w:type="paragraph" w:customStyle="1" w:styleId="1E3598A36A2F4675B4687FEC2EA792D210">
    <w:name w:val="1E3598A36A2F4675B4687FEC2EA792D210"/>
    <w:rsid w:val="001866B8"/>
    <w:pPr>
      <w:ind w:left="720"/>
      <w:contextualSpacing/>
    </w:pPr>
    <w:rPr>
      <w:rFonts w:eastAsiaTheme="minorHAnsi"/>
      <w:lang w:eastAsia="en-US"/>
    </w:rPr>
  </w:style>
  <w:style w:type="paragraph" w:customStyle="1" w:styleId="47D789F3540F4E68A7BF3DAAA50570EB10">
    <w:name w:val="47D789F3540F4E68A7BF3DAAA50570EB10"/>
    <w:rsid w:val="001866B8"/>
    <w:pPr>
      <w:ind w:left="720"/>
      <w:contextualSpacing/>
    </w:pPr>
    <w:rPr>
      <w:rFonts w:eastAsiaTheme="minorHAnsi"/>
      <w:lang w:eastAsia="en-US"/>
    </w:rPr>
  </w:style>
  <w:style w:type="paragraph" w:customStyle="1" w:styleId="F1EBE82BEE1641C79F0DD3EE82E444A010">
    <w:name w:val="F1EBE82BEE1641C79F0DD3EE82E444A010"/>
    <w:rsid w:val="001866B8"/>
    <w:pPr>
      <w:ind w:left="720"/>
      <w:contextualSpacing/>
    </w:pPr>
    <w:rPr>
      <w:rFonts w:eastAsiaTheme="minorHAnsi"/>
      <w:lang w:eastAsia="en-US"/>
    </w:rPr>
  </w:style>
  <w:style w:type="paragraph" w:customStyle="1" w:styleId="3DBC83F3AFA54245A5CDD42D2FFD75B39">
    <w:name w:val="3DBC83F3AFA54245A5CDD42D2FFD75B39"/>
    <w:rsid w:val="001866B8"/>
    <w:rPr>
      <w:rFonts w:eastAsiaTheme="minorHAnsi"/>
      <w:lang w:eastAsia="en-US"/>
    </w:rPr>
  </w:style>
  <w:style w:type="paragraph" w:customStyle="1" w:styleId="92744FBC6D97465ABC8568947B4EBCD39">
    <w:name w:val="92744FBC6D97465ABC8568947B4EBCD39"/>
    <w:rsid w:val="001866B8"/>
    <w:rPr>
      <w:rFonts w:eastAsiaTheme="minorHAnsi"/>
      <w:lang w:eastAsia="en-US"/>
    </w:rPr>
  </w:style>
  <w:style w:type="paragraph" w:customStyle="1" w:styleId="D23B39F5BF78483D872959208477A7AA9">
    <w:name w:val="D23B39F5BF78483D872959208477A7AA9"/>
    <w:rsid w:val="001866B8"/>
    <w:pPr>
      <w:ind w:left="720"/>
      <w:contextualSpacing/>
    </w:pPr>
    <w:rPr>
      <w:rFonts w:eastAsiaTheme="minorHAnsi"/>
      <w:lang w:eastAsia="en-US"/>
    </w:rPr>
  </w:style>
  <w:style w:type="paragraph" w:customStyle="1" w:styleId="2CEF1B0FE1E5461DBAD72CFBFCA67E979">
    <w:name w:val="2CEF1B0FE1E5461DBAD72CFBFCA67E979"/>
    <w:rsid w:val="001866B8"/>
    <w:pPr>
      <w:ind w:left="720"/>
      <w:contextualSpacing/>
    </w:pPr>
    <w:rPr>
      <w:rFonts w:eastAsiaTheme="minorHAnsi"/>
      <w:lang w:eastAsia="en-US"/>
    </w:rPr>
  </w:style>
  <w:style w:type="paragraph" w:customStyle="1" w:styleId="97294AED0D7445BABE1F28E2433255109">
    <w:name w:val="97294AED0D7445BABE1F28E2433255109"/>
    <w:rsid w:val="001866B8"/>
    <w:rPr>
      <w:rFonts w:eastAsiaTheme="minorHAnsi"/>
      <w:lang w:eastAsia="en-US"/>
    </w:rPr>
  </w:style>
  <w:style w:type="paragraph" w:customStyle="1" w:styleId="25CE1928E1D440CBB68A63D53529A2F97">
    <w:name w:val="25CE1928E1D440CBB68A63D53529A2F97"/>
    <w:rsid w:val="001866B8"/>
    <w:rPr>
      <w:rFonts w:eastAsiaTheme="minorHAnsi"/>
      <w:lang w:eastAsia="en-US"/>
    </w:rPr>
  </w:style>
  <w:style w:type="paragraph" w:customStyle="1" w:styleId="D02E8C85F0154B108B926E70730DECF27">
    <w:name w:val="D02E8C85F0154B108B926E70730DECF27"/>
    <w:rsid w:val="001866B8"/>
    <w:rPr>
      <w:rFonts w:eastAsiaTheme="minorHAnsi"/>
      <w:lang w:eastAsia="en-US"/>
    </w:rPr>
  </w:style>
  <w:style w:type="paragraph" w:customStyle="1" w:styleId="BD09111729E54F4CB8A34E9DAB5AE8E47">
    <w:name w:val="BD09111729E54F4CB8A34E9DAB5AE8E47"/>
    <w:rsid w:val="001866B8"/>
    <w:rPr>
      <w:rFonts w:eastAsiaTheme="minorHAnsi"/>
      <w:lang w:eastAsia="en-US"/>
    </w:rPr>
  </w:style>
  <w:style w:type="paragraph" w:customStyle="1" w:styleId="4C3A958C777C4BEF9322FC24BB6A349C13">
    <w:name w:val="4C3A958C777C4BEF9322FC24BB6A349C13"/>
    <w:rsid w:val="001866B8"/>
    <w:rPr>
      <w:rFonts w:eastAsiaTheme="minorHAnsi"/>
      <w:lang w:eastAsia="en-US"/>
    </w:rPr>
  </w:style>
  <w:style w:type="paragraph" w:customStyle="1" w:styleId="4CC5823E695146D59CF6116ADDDB919D13">
    <w:name w:val="4CC5823E695146D59CF6116ADDDB919D13"/>
    <w:rsid w:val="001866B8"/>
    <w:rPr>
      <w:rFonts w:eastAsiaTheme="minorHAnsi"/>
      <w:lang w:eastAsia="en-US"/>
    </w:rPr>
  </w:style>
  <w:style w:type="paragraph" w:customStyle="1" w:styleId="0F7CBE7E6DE34B36A2EA0D784C4D558E10">
    <w:name w:val="0F7CBE7E6DE34B36A2EA0D784C4D558E10"/>
    <w:rsid w:val="001866B8"/>
    <w:rPr>
      <w:rFonts w:eastAsiaTheme="minorHAnsi"/>
      <w:lang w:eastAsia="en-US"/>
    </w:rPr>
  </w:style>
  <w:style w:type="paragraph" w:customStyle="1" w:styleId="C39D1B8E371146AF82C8C47F248AA36310">
    <w:name w:val="C39D1B8E371146AF82C8C47F248AA36310"/>
    <w:rsid w:val="001866B8"/>
    <w:rPr>
      <w:rFonts w:eastAsiaTheme="minorHAnsi"/>
      <w:lang w:eastAsia="en-US"/>
    </w:rPr>
  </w:style>
  <w:style w:type="paragraph" w:customStyle="1" w:styleId="40BFADC037F94FDAAD95BFF7AFA9477711">
    <w:name w:val="40BFADC037F94FDAAD95BFF7AFA9477711"/>
    <w:rsid w:val="001866B8"/>
    <w:rPr>
      <w:rFonts w:eastAsiaTheme="minorHAnsi"/>
      <w:lang w:eastAsia="en-US"/>
    </w:rPr>
  </w:style>
  <w:style w:type="paragraph" w:customStyle="1" w:styleId="1E3598A36A2F4675B4687FEC2EA792D211">
    <w:name w:val="1E3598A36A2F4675B4687FEC2EA792D211"/>
    <w:rsid w:val="001866B8"/>
    <w:pPr>
      <w:ind w:left="720"/>
      <w:contextualSpacing/>
    </w:pPr>
    <w:rPr>
      <w:rFonts w:eastAsiaTheme="minorHAnsi"/>
      <w:lang w:eastAsia="en-US"/>
    </w:rPr>
  </w:style>
  <w:style w:type="paragraph" w:customStyle="1" w:styleId="47D789F3540F4E68A7BF3DAAA50570EB11">
    <w:name w:val="47D789F3540F4E68A7BF3DAAA50570EB11"/>
    <w:rsid w:val="001866B8"/>
    <w:pPr>
      <w:ind w:left="720"/>
      <w:contextualSpacing/>
    </w:pPr>
    <w:rPr>
      <w:rFonts w:eastAsiaTheme="minorHAnsi"/>
      <w:lang w:eastAsia="en-US"/>
    </w:rPr>
  </w:style>
  <w:style w:type="paragraph" w:customStyle="1" w:styleId="F1EBE82BEE1641C79F0DD3EE82E444A011">
    <w:name w:val="F1EBE82BEE1641C79F0DD3EE82E444A011"/>
    <w:rsid w:val="001866B8"/>
    <w:pPr>
      <w:ind w:left="720"/>
      <w:contextualSpacing/>
    </w:pPr>
    <w:rPr>
      <w:rFonts w:eastAsiaTheme="minorHAnsi"/>
      <w:lang w:eastAsia="en-US"/>
    </w:rPr>
  </w:style>
  <w:style w:type="paragraph" w:customStyle="1" w:styleId="3DBC83F3AFA54245A5CDD42D2FFD75B310">
    <w:name w:val="3DBC83F3AFA54245A5CDD42D2FFD75B310"/>
    <w:rsid w:val="001866B8"/>
    <w:rPr>
      <w:rFonts w:eastAsiaTheme="minorHAnsi"/>
      <w:lang w:eastAsia="en-US"/>
    </w:rPr>
  </w:style>
  <w:style w:type="paragraph" w:customStyle="1" w:styleId="92744FBC6D97465ABC8568947B4EBCD310">
    <w:name w:val="92744FBC6D97465ABC8568947B4EBCD310"/>
    <w:rsid w:val="001866B8"/>
    <w:rPr>
      <w:rFonts w:eastAsiaTheme="minorHAnsi"/>
      <w:lang w:eastAsia="en-US"/>
    </w:rPr>
  </w:style>
  <w:style w:type="paragraph" w:customStyle="1" w:styleId="D23B39F5BF78483D872959208477A7AA10">
    <w:name w:val="D23B39F5BF78483D872959208477A7AA10"/>
    <w:rsid w:val="001866B8"/>
    <w:pPr>
      <w:ind w:left="720"/>
      <w:contextualSpacing/>
    </w:pPr>
    <w:rPr>
      <w:rFonts w:eastAsiaTheme="minorHAnsi"/>
      <w:lang w:eastAsia="en-US"/>
    </w:rPr>
  </w:style>
  <w:style w:type="paragraph" w:customStyle="1" w:styleId="2CEF1B0FE1E5461DBAD72CFBFCA67E9710">
    <w:name w:val="2CEF1B0FE1E5461DBAD72CFBFCA67E9710"/>
    <w:rsid w:val="001866B8"/>
    <w:pPr>
      <w:ind w:left="720"/>
      <w:contextualSpacing/>
    </w:pPr>
    <w:rPr>
      <w:rFonts w:eastAsiaTheme="minorHAnsi"/>
      <w:lang w:eastAsia="en-US"/>
    </w:rPr>
  </w:style>
  <w:style w:type="paragraph" w:customStyle="1" w:styleId="97294AED0D7445BABE1F28E24332551010">
    <w:name w:val="97294AED0D7445BABE1F28E24332551010"/>
    <w:rsid w:val="001866B8"/>
    <w:rPr>
      <w:rFonts w:eastAsiaTheme="minorHAnsi"/>
      <w:lang w:eastAsia="en-US"/>
    </w:rPr>
  </w:style>
  <w:style w:type="paragraph" w:customStyle="1" w:styleId="25CE1928E1D440CBB68A63D53529A2F98">
    <w:name w:val="25CE1928E1D440CBB68A63D53529A2F98"/>
    <w:rsid w:val="001866B8"/>
    <w:rPr>
      <w:rFonts w:eastAsiaTheme="minorHAnsi"/>
      <w:lang w:eastAsia="en-US"/>
    </w:rPr>
  </w:style>
  <w:style w:type="paragraph" w:customStyle="1" w:styleId="D02E8C85F0154B108B926E70730DECF28">
    <w:name w:val="D02E8C85F0154B108B926E70730DECF28"/>
    <w:rsid w:val="001866B8"/>
    <w:rPr>
      <w:rFonts w:eastAsiaTheme="minorHAnsi"/>
      <w:lang w:eastAsia="en-US"/>
    </w:rPr>
  </w:style>
  <w:style w:type="paragraph" w:customStyle="1" w:styleId="BD09111729E54F4CB8A34E9DAB5AE8E48">
    <w:name w:val="BD09111729E54F4CB8A34E9DAB5AE8E48"/>
    <w:rsid w:val="001866B8"/>
    <w:rPr>
      <w:rFonts w:eastAsiaTheme="minorHAnsi"/>
      <w:lang w:eastAsia="en-US"/>
    </w:rPr>
  </w:style>
  <w:style w:type="paragraph" w:customStyle="1" w:styleId="4C3A958C777C4BEF9322FC24BB6A349C14">
    <w:name w:val="4C3A958C777C4BEF9322FC24BB6A349C14"/>
    <w:rsid w:val="001866B8"/>
    <w:rPr>
      <w:rFonts w:eastAsiaTheme="minorHAnsi"/>
      <w:lang w:eastAsia="en-US"/>
    </w:rPr>
  </w:style>
  <w:style w:type="paragraph" w:customStyle="1" w:styleId="4CC5823E695146D59CF6116ADDDB919D14">
    <w:name w:val="4CC5823E695146D59CF6116ADDDB919D14"/>
    <w:rsid w:val="001866B8"/>
    <w:rPr>
      <w:rFonts w:eastAsiaTheme="minorHAnsi"/>
      <w:lang w:eastAsia="en-US"/>
    </w:rPr>
  </w:style>
  <w:style w:type="paragraph" w:customStyle="1" w:styleId="0F7CBE7E6DE34B36A2EA0D784C4D558E11">
    <w:name w:val="0F7CBE7E6DE34B36A2EA0D784C4D558E11"/>
    <w:rsid w:val="001866B8"/>
    <w:rPr>
      <w:rFonts w:eastAsiaTheme="minorHAnsi"/>
      <w:lang w:eastAsia="en-US"/>
    </w:rPr>
  </w:style>
  <w:style w:type="paragraph" w:customStyle="1" w:styleId="C39D1B8E371146AF82C8C47F248AA36311">
    <w:name w:val="C39D1B8E371146AF82C8C47F248AA36311"/>
    <w:rsid w:val="001866B8"/>
    <w:rPr>
      <w:rFonts w:eastAsiaTheme="minorHAnsi"/>
      <w:lang w:eastAsia="en-US"/>
    </w:rPr>
  </w:style>
  <w:style w:type="paragraph" w:customStyle="1" w:styleId="40BFADC037F94FDAAD95BFF7AFA9477712">
    <w:name w:val="40BFADC037F94FDAAD95BFF7AFA9477712"/>
    <w:rsid w:val="001866B8"/>
    <w:rPr>
      <w:rFonts w:eastAsiaTheme="minorHAnsi"/>
      <w:lang w:eastAsia="en-US"/>
    </w:rPr>
  </w:style>
  <w:style w:type="paragraph" w:customStyle="1" w:styleId="1E3598A36A2F4675B4687FEC2EA792D212">
    <w:name w:val="1E3598A36A2F4675B4687FEC2EA792D212"/>
    <w:rsid w:val="001866B8"/>
    <w:pPr>
      <w:ind w:left="720"/>
      <w:contextualSpacing/>
    </w:pPr>
    <w:rPr>
      <w:rFonts w:eastAsiaTheme="minorHAnsi"/>
      <w:lang w:eastAsia="en-US"/>
    </w:rPr>
  </w:style>
  <w:style w:type="paragraph" w:customStyle="1" w:styleId="47D789F3540F4E68A7BF3DAAA50570EB12">
    <w:name w:val="47D789F3540F4E68A7BF3DAAA50570EB12"/>
    <w:rsid w:val="001866B8"/>
    <w:pPr>
      <w:ind w:left="720"/>
      <w:contextualSpacing/>
    </w:pPr>
    <w:rPr>
      <w:rFonts w:eastAsiaTheme="minorHAnsi"/>
      <w:lang w:eastAsia="en-US"/>
    </w:rPr>
  </w:style>
  <w:style w:type="paragraph" w:customStyle="1" w:styleId="F1EBE82BEE1641C79F0DD3EE82E444A012">
    <w:name w:val="F1EBE82BEE1641C79F0DD3EE82E444A012"/>
    <w:rsid w:val="001866B8"/>
    <w:pPr>
      <w:ind w:left="720"/>
      <w:contextualSpacing/>
    </w:pPr>
    <w:rPr>
      <w:rFonts w:eastAsiaTheme="minorHAnsi"/>
      <w:lang w:eastAsia="en-US"/>
    </w:rPr>
  </w:style>
  <w:style w:type="paragraph" w:customStyle="1" w:styleId="3DBC83F3AFA54245A5CDD42D2FFD75B311">
    <w:name w:val="3DBC83F3AFA54245A5CDD42D2FFD75B311"/>
    <w:rsid w:val="001866B8"/>
    <w:rPr>
      <w:rFonts w:eastAsiaTheme="minorHAnsi"/>
      <w:lang w:eastAsia="en-US"/>
    </w:rPr>
  </w:style>
  <w:style w:type="paragraph" w:customStyle="1" w:styleId="92744FBC6D97465ABC8568947B4EBCD311">
    <w:name w:val="92744FBC6D97465ABC8568947B4EBCD311"/>
    <w:rsid w:val="001866B8"/>
    <w:rPr>
      <w:rFonts w:eastAsiaTheme="minorHAnsi"/>
      <w:lang w:eastAsia="en-US"/>
    </w:rPr>
  </w:style>
  <w:style w:type="paragraph" w:customStyle="1" w:styleId="D23B39F5BF78483D872959208477A7AA11">
    <w:name w:val="D23B39F5BF78483D872959208477A7AA11"/>
    <w:rsid w:val="001866B8"/>
    <w:pPr>
      <w:ind w:left="720"/>
      <w:contextualSpacing/>
    </w:pPr>
    <w:rPr>
      <w:rFonts w:eastAsiaTheme="minorHAnsi"/>
      <w:lang w:eastAsia="en-US"/>
    </w:rPr>
  </w:style>
  <w:style w:type="paragraph" w:customStyle="1" w:styleId="2CEF1B0FE1E5461DBAD72CFBFCA67E9711">
    <w:name w:val="2CEF1B0FE1E5461DBAD72CFBFCA67E9711"/>
    <w:rsid w:val="001866B8"/>
    <w:pPr>
      <w:ind w:left="720"/>
      <w:contextualSpacing/>
    </w:pPr>
    <w:rPr>
      <w:rFonts w:eastAsiaTheme="minorHAnsi"/>
      <w:lang w:eastAsia="en-US"/>
    </w:rPr>
  </w:style>
  <w:style w:type="paragraph" w:customStyle="1" w:styleId="97294AED0D7445BABE1F28E24332551011">
    <w:name w:val="97294AED0D7445BABE1F28E24332551011"/>
    <w:rsid w:val="001866B8"/>
    <w:rPr>
      <w:rFonts w:eastAsiaTheme="minorHAnsi"/>
      <w:lang w:eastAsia="en-US"/>
    </w:rPr>
  </w:style>
  <w:style w:type="paragraph" w:customStyle="1" w:styleId="25CE1928E1D440CBB68A63D53529A2F99">
    <w:name w:val="25CE1928E1D440CBB68A63D53529A2F99"/>
    <w:rsid w:val="001866B8"/>
    <w:rPr>
      <w:rFonts w:eastAsiaTheme="minorHAnsi"/>
      <w:lang w:eastAsia="en-US"/>
    </w:rPr>
  </w:style>
  <w:style w:type="paragraph" w:customStyle="1" w:styleId="D02E8C85F0154B108B926E70730DECF29">
    <w:name w:val="D02E8C85F0154B108B926E70730DECF29"/>
    <w:rsid w:val="001866B8"/>
    <w:rPr>
      <w:rFonts w:eastAsiaTheme="minorHAnsi"/>
      <w:lang w:eastAsia="en-US"/>
    </w:rPr>
  </w:style>
  <w:style w:type="paragraph" w:customStyle="1" w:styleId="BD09111729E54F4CB8A34E9DAB5AE8E49">
    <w:name w:val="BD09111729E54F4CB8A34E9DAB5AE8E49"/>
    <w:rsid w:val="001866B8"/>
    <w:rPr>
      <w:rFonts w:eastAsiaTheme="minorHAnsi"/>
      <w:lang w:eastAsia="en-US"/>
    </w:rPr>
  </w:style>
  <w:style w:type="paragraph" w:customStyle="1" w:styleId="4C3A958C777C4BEF9322FC24BB6A349C15">
    <w:name w:val="4C3A958C777C4BEF9322FC24BB6A349C15"/>
    <w:rsid w:val="001866B8"/>
    <w:rPr>
      <w:rFonts w:eastAsiaTheme="minorHAnsi"/>
      <w:lang w:eastAsia="en-US"/>
    </w:rPr>
  </w:style>
  <w:style w:type="paragraph" w:customStyle="1" w:styleId="4CC5823E695146D59CF6116ADDDB919D15">
    <w:name w:val="4CC5823E695146D59CF6116ADDDB919D15"/>
    <w:rsid w:val="001866B8"/>
    <w:rPr>
      <w:rFonts w:eastAsiaTheme="minorHAnsi"/>
      <w:lang w:eastAsia="en-US"/>
    </w:rPr>
  </w:style>
  <w:style w:type="paragraph" w:customStyle="1" w:styleId="0F7CBE7E6DE34B36A2EA0D784C4D558E12">
    <w:name w:val="0F7CBE7E6DE34B36A2EA0D784C4D558E12"/>
    <w:rsid w:val="001866B8"/>
    <w:rPr>
      <w:rFonts w:eastAsiaTheme="minorHAnsi"/>
      <w:lang w:eastAsia="en-US"/>
    </w:rPr>
  </w:style>
  <w:style w:type="paragraph" w:customStyle="1" w:styleId="C39D1B8E371146AF82C8C47F248AA36312">
    <w:name w:val="C39D1B8E371146AF82C8C47F248AA36312"/>
    <w:rsid w:val="001866B8"/>
    <w:rPr>
      <w:rFonts w:eastAsiaTheme="minorHAnsi"/>
      <w:lang w:eastAsia="en-US"/>
    </w:rPr>
  </w:style>
  <w:style w:type="paragraph" w:customStyle="1" w:styleId="40BFADC037F94FDAAD95BFF7AFA9477713">
    <w:name w:val="40BFADC037F94FDAAD95BFF7AFA9477713"/>
    <w:rsid w:val="001866B8"/>
    <w:rPr>
      <w:rFonts w:eastAsiaTheme="minorHAnsi"/>
      <w:lang w:eastAsia="en-US"/>
    </w:rPr>
  </w:style>
  <w:style w:type="paragraph" w:customStyle="1" w:styleId="1E3598A36A2F4675B4687FEC2EA792D213">
    <w:name w:val="1E3598A36A2F4675B4687FEC2EA792D213"/>
    <w:rsid w:val="001866B8"/>
    <w:pPr>
      <w:ind w:left="720"/>
      <w:contextualSpacing/>
    </w:pPr>
    <w:rPr>
      <w:rFonts w:eastAsiaTheme="minorHAnsi"/>
      <w:lang w:eastAsia="en-US"/>
    </w:rPr>
  </w:style>
  <w:style w:type="paragraph" w:customStyle="1" w:styleId="47D789F3540F4E68A7BF3DAAA50570EB13">
    <w:name w:val="47D789F3540F4E68A7BF3DAAA50570EB13"/>
    <w:rsid w:val="001866B8"/>
    <w:pPr>
      <w:ind w:left="720"/>
      <w:contextualSpacing/>
    </w:pPr>
    <w:rPr>
      <w:rFonts w:eastAsiaTheme="minorHAnsi"/>
      <w:lang w:eastAsia="en-US"/>
    </w:rPr>
  </w:style>
  <w:style w:type="paragraph" w:customStyle="1" w:styleId="F1EBE82BEE1641C79F0DD3EE82E444A013">
    <w:name w:val="F1EBE82BEE1641C79F0DD3EE82E444A013"/>
    <w:rsid w:val="001866B8"/>
    <w:pPr>
      <w:ind w:left="720"/>
      <w:contextualSpacing/>
    </w:pPr>
    <w:rPr>
      <w:rFonts w:eastAsiaTheme="minorHAnsi"/>
      <w:lang w:eastAsia="en-US"/>
    </w:rPr>
  </w:style>
  <w:style w:type="paragraph" w:customStyle="1" w:styleId="3DBC83F3AFA54245A5CDD42D2FFD75B312">
    <w:name w:val="3DBC83F3AFA54245A5CDD42D2FFD75B312"/>
    <w:rsid w:val="001866B8"/>
    <w:rPr>
      <w:rFonts w:eastAsiaTheme="minorHAnsi"/>
      <w:lang w:eastAsia="en-US"/>
    </w:rPr>
  </w:style>
  <w:style w:type="paragraph" w:customStyle="1" w:styleId="92744FBC6D97465ABC8568947B4EBCD312">
    <w:name w:val="92744FBC6D97465ABC8568947B4EBCD312"/>
    <w:rsid w:val="001866B8"/>
    <w:rPr>
      <w:rFonts w:eastAsiaTheme="minorHAnsi"/>
      <w:lang w:eastAsia="en-US"/>
    </w:rPr>
  </w:style>
  <w:style w:type="paragraph" w:customStyle="1" w:styleId="D23B39F5BF78483D872959208477A7AA12">
    <w:name w:val="D23B39F5BF78483D872959208477A7AA12"/>
    <w:rsid w:val="001866B8"/>
    <w:pPr>
      <w:ind w:left="720"/>
      <w:contextualSpacing/>
    </w:pPr>
    <w:rPr>
      <w:rFonts w:eastAsiaTheme="minorHAnsi"/>
      <w:lang w:eastAsia="en-US"/>
    </w:rPr>
  </w:style>
  <w:style w:type="paragraph" w:customStyle="1" w:styleId="2CEF1B0FE1E5461DBAD72CFBFCA67E9712">
    <w:name w:val="2CEF1B0FE1E5461DBAD72CFBFCA67E9712"/>
    <w:rsid w:val="001866B8"/>
    <w:pPr>
      <w:ind w:left="720"/>
      <w:contextualSpacing/>
    </w:pPr>
    <w:rPr>
      <w:rFonts w:eastAsiaTheme="minorHAnsi"/>
      <w:lang w:eastAsia="en-US"/>
    </w:rPr>
  </w:style>
  <w:style w:type="paragraph" w:customStyle="1" w:styleId="97294AED0D7445BABE1F28E24332551012">
    <w:name w:val="97294AED0D7445BABE1F28E24332551012"/>
    <w:rsid w:val="001866B8"/>
    <w:rPr>
      <w:rFonts w:eastAsiaTheme="minorHAnsi"/>
      <w:lang w:eastAsia="en-US"/>
    </w:rPr>
  </w:style>
  <w:style w:type="paragraph" w:customStyle="1" w:styleId="25CE1928E1D440CBB68A63D53529A2F910">
    <w:name w:val="25CE1928E1D440CBB68A63D53529A2F910"/>
    <w:rsid w:val="001866B8"/>
    <w:rPr>
      <w:rFonts w:eastAsiaTheme="minorHAnsi"/>
      <w:lang w:eastAsia="en-US"/>
    </w:rPr>
  </w:style>
  <w:style w:type="paragraph" w:customStyle="1" w:styleId="D02E8C85F0154B108B926E70730DECF210">
    <w:name w:val="D02E8C85F0154B108B926E70730DECF210"/>
    <w:rsid w:val="001866B8"/>
    <w:rPr>
      <w:rFonts w:eastAsiaTheme="minorHAnsi"/>
      <w:lang w:eastAsia="en-US"/>
    </w:rPr>
  </w:style>
  <w:style w:type="paragraph" w:customStyle="1" w:styleId="BD09111729E54F4CB8A34E9DAB5AE8E410">
    <w:name w:val="BD09111729E54F4CB8A34E9DAB5AE8E410"/>
    <w:rsid w:val="001866B8"/>
    <w:rPr>
      <w:rFonts w:eastAsiaTheme="minorHAnsi"/>
      <w:lang w:eastAsia="en-US"/>
    </w:rPr>
  </w:style>
  <w:style w:type="paragraph" w:customStyle="1" w:styleId="4C3A958C777C4BEF9322FC24BB6A349C16">
    <w:name w:val="4C3A958C777C4BEF9322FC24BB6A349C16"/>
    <w:rsid w:val="001866B8"/>
    <w:rPr>
      <w:rFonts w:eastAsiaTheme="minorHAnsi"/>
      <w:lang w:eastAsia="en-US"/>
    </w:rPr>
  </w:style>
  <w:style w:type="paragraph" w:customStyle="1" w:styleId="4CC5823E695146D59CF6116ADDDB919D16">
    <w:name w:val="4CC5823E695146D59CF6116ADDDB919D16"/>
    <w:rsid w:val="001866B8"/>
    <w:rPr>
      <w:rFonts w:eastAsiaTheme="minorHAnsi"/>
      <w:lang w:eastAsia="en-US"/>
    </w:rPr>
  </w:style>
  <w:style w:type="paragraph" w:customStyle="1" w:styleId="0F7CBE7E6DE34B36A2EA0D784C4D558E13">
    <w:name w:val="0F7CBE7E6DE34B36A2EA0D784C4D558E13"/>
    <w:rsid w:val="001866B8"/>
    <w:rPr>
      <w:rFonts w:eastAsiaTheme="minorHAnsi"/>
      <w:lang w:eastAsia="en-US"/>
    </w:rPr>
  </w:style>
  <w:style w:type="paragraph" w:customStyle="1" w:styleId="C39D1B8E371146AF82C8C47F248AA36313">
    <w:name w:val="C39D1B8E371146AF82C8C47F248AA36313"/>
    <w:rsid w:val="001866B8"/>
    <w:rPr>
      <w:rFonts w:eastAsiaTheme="minorHAnsi"/>
      <w:lang w:eastAsia="en-US"/>
    </w:rPr>
  </w:style>
  <w:style w:type="paragraph" w:customStyle="1" w:styleId="40BFADC037F94FDAAD95BFF7AFA9477714">
    <w:name w:val="40BFADC037F94FDAAD95BFF7AFA9477714"/>
    <w:rsid w:val="001866B8"/>
    <w:rPr>
      <w:rFonts w:eastAsiaTheme="minorHAnsi"/>
      <w:lang w:eastAsia="en-US"/>
    </w:rPr>
  </w:style>
  <w:style w:type="paragraph" w:customStyle="1" w:styleId="1E3598A36A2F4675B4687FEC2EA792D214">
    <w:name w:val="1E3598A36A2F4675B4687FEC2EA792D214"/>
    <w:rsid w:val="001866B8"/>
    <w:pPr>
      <w:ind w:left="720"/>
      <w:contextualSpacing/>
    </w:pPr>
    <w:rPr>
      <w:rFonts w:eastAsiaTheme="minorHAnsi"/>
      <w:lang w:eastAsia="en-US"/>
    </w:rPr>
  </w:style>
  <w:style w:type="paragraph" w:customStyle="1" w:styleId="47D789F3540F4E68A7BF3DAAA50570EB14">
    <w:name w:val="47D789F3540F4E68A7BF3DAAA50570EB14"/>
    <w:rsid w:val="001866B8"/>
    <w:pPr>
      <w:ind w:left="720"/>
      <w:contextualSpacing/>
    </w:pPr>
    <w:rPr>
      <w:rFonts w:eastAsiaTheme="minorHAnsi"/>
      <w:lang w:eastAsia="en-US"/>
    </w:rPr>
  </w:style>
  <w:style w:type="paragraph" w:customStyle="1" w:styleId="F1EBE82BEE1641C79F0DD3EE82E444A014">
    <w:name w:val="F1EBE82BEE1641C79F0DD3EE82E444A014"/>
    <w:rsid w:val="001866B8"/>
    <w:pPr>
      <w:ind w:left="720"/>
      <w:contextualSpacing/>
    </w:pPr>
    <w:rPr>
      <w:rFonts w:eastAsiaTheme="minorHAnsi"/>
      <w:lang w:eastAsia="en-US"/>
    </w:rPr>
  </w:style>
  <w:style w:type="paragraph" w:customStyle="1" w:styleId="3DBC83F3AFA54245A5CDD42D2FFD75B313">
    <w:name w:val="3DBC83F3AFA54245A5CDD42D2FFD75B313"/>
    <w:rsid w:val="001866B8"/>
    <w:rPr>
      <w:rFonts w:eastAsiaTheme="minorHAnsi"/>
      <w:lang w:eastAsia="en-US"/>
    </w:rPr>
  </w:style>
  <w:style w:type="paragraph" w:customStyle="1" w:styleId="92744FBC6D97465ABC8568947B4EBCD313">
    <w:name w:val="92744FBC6D97465ABC8568947B4EBCD313"/>
    <w:rsid w:val="001866B8"/>
    <w:rPr>
      <w:rFonts w:eastAsiaTheme="minorHAnsi"/>
      <w:lang w:eastAsia="en-US"/>
    </w:rPr>
  </w:style>
  <w:style w:type="paragraph" w:customStyle="1" w:styleId="D23B39F5BF78483D872959208477A7AA13">
    <w:name w:val="D23B39F5BF78483D872959208477A7AA13"/>
    <w:rsid w:val="001866B8"/>
    <w:pPr>
      <w:ind w:left="720"/>
      <w:contextualSpacing/>
    </w:pPr>
    <w:rPr>
      <w:rFonts w:eastAsiaTheme="minorHAnsi"/>
      <w:lang w:eastAsia="en-US"/>
    </w:rPr>
  </w:style>
  <w:style w:type="paragraph" w:customStyle="1" w:styleId="2CEF1B0FE1E5461DBAD72CFBFCA67E9713">
    <w:name w:val="2CEF1B0FE1E5461DBAD72CFBFCA67E9713"/>
    <w:rsid w:val="001866B8"/>
    <w:pPr>
      <w:ind w:left="720"/>
      <w:contextualSpacing/>
    </w:pPr>
    <w:rPr>
      <w:rFonts w:eastAsiaTheme="minorHAnsi"/>
      <w:lang w:eastAsia="en-US"/>
    </w:rPr>
  </w:style>
  <w:style w:type="paragraph" w:customStyle="1" w:styleId="97294AED0D7445BABE1F28E24332551013">
    <w:name w:val="97294AED0D7445BABE1F28E24332551013"/>
    <w:rsid w:val="001866B8"/>
    <w:rPr>
      <w:rFonts w:eastAsiaTheme="minorHAnsi"/>
      <w:lang w:eastAsia="en-US"/>
    </w:rPr>
  </w:style>
  <w:style w:type="paragraph" w:customStyle="1" w:styleId="25CE1928E1D440CBB68A63D53529A2F911">
    <w:name w:val="25CE1928E1D440CBB68A63D53529A2F911"/>
    <w:rsid w:val="001866B8"/>
    <w:rPr>
      <w:rFonts w:eastAsiaTheme="minorHAnsi"/>
      <w:lang w:eastAsia="en-US"/>
    </w:rPr>
  </w:style>
  <w:style w:type="paragraph" w:customStyle="1" w:styleId="D02E8C85F0154B108B926E70730DECF211">
    <w:name w:val="D02E8C85F0154B108B926E70730DECF211"/>
    <w:rsid w:val="001866B8"/>
    <w:rPr>
      <w:rFonts w:eastAsiaTheme="minorHAnsi"/>
      <w:lang w:eastAsia="en-US"/>
    </w:rPr>
  </w:style>
  <w:style w:type="paragraph" w:customStyle="1" w:styleId="BD09111729E54F4CB8A34E9DAB5AE8E411">
    <w:name w:val="BD09111729E54F4CB8A34E9DAB5AE8E411"/>
    <w:rsid w:val="001866B8"/>
    <w:rPr>
      <w:rFonts w:eastAsiaTheme="minorHAnsi"/>
      <w:lang w:eastAsia="en-US"/>
    </w:rPr>
  </w:style>
  <w:style w:type="paragraph" w:customStyle="1" w:styleId="4C3A958C777C4BEF9322FC24BB6A349C17">
    <w:name w:val="4C3A958C777C4BEF9322FC24BB6A349C17"/>
    <w:rsid w:val="001866B8"/>
    <w:rPr>
      <w:rFonts w:eastAsiaTheme="minorHAnsi"/>
      <w:lang w:eastAsia="en-US"/>
    </w:rPr>
  </w:style>
  <w:style w:type="paragraph" w:customStyle="1" w:styleId="4CC5823E695146D59CF6116ADDDB919D17">
    <w:name w:val="4CC5823E695146D59CF6116ADDDB919D17"/>
    <w:rsid w:val="001866B8"/>
    <w:rPr>
      <w:rFonts w:eastAsiaTheme="minorHAnsi"/>
      <w:lang w:eastAsia="en-US"/>
    </w:rPr>
  </w:style>
  <w:style w:type="paragraph" w:customStyle="1" w:styleId="0F7CBE7E6DE34B36A2EA0D784C4D558E14">
    <w:name w:val="0F7CBE7E6DE34B36A2EA0D784C4D558E14"/>
    <w:rsid w:val="001866B8"/>
    <w:rPr>
      <w:rFonts w:eastAsiaTheme="minorHAnsi"/>
      <w:lang w:eastAsia="en-US"/>
    </w:rPr>
  </w:style>
  <w:style w:type="paragraph" w:customStyle="1" w:styleId="C39D1B8E371146AF82C8C47F248AA36314">
    <w:name w:val="C39D1B8E371146AF82C8C47F248AA36314"/>
    <w:rsid w:val="001866B8"/>
    <w:rPr>
      <w:rFonts w:eastAsiaTheme="minorHAnsi"/>
      <w:lang w:eastAsia="en-US"/>
    </w:rPr>
  </w:style>
  <w:style w:type="paragraph" w:customStyle="1" w:styleId="40BFADC037F94FDAAD95BFF7AFA9477715">
    <w:name w:val="40BFADC037F94FDAAD95BFF7AFA9477715"/>
    <w:rsid w:val="001866B8"/>
    <w:rPr>
      <w:rFonts w:eastAsiaTheme="minorHAnsi"/>
      <w:lang w:eastAsia="en-US"/>
    </w:rPr>
  </w:style>
  <w:style w:type="paragraph" w:customStyle="1" w:styleId="1E3598A36A2F4675B4687FEC2EA792D215">
    <w:name w:val="1E3598A36A2F4675B4687FEC2EA792D215"/>
    <w:rsid w:val="001866B8"/>
    <w:pPr>
      <w:ind w:left="720"/>
      <w:contextualSpacing/>
    </w:pPr>
    <w:rPr>
      <w:rFonts w:eastAsiaTheme="minorHAnsi"/>
      <w:lang w:eastAsia="en-US"/>
    </w:rPr>
  </w:style>
  <w:style w:type="paragraph" w:customStyle="1" w:styleId="47D789F3540F4E68A7BF3DAAA50570EB15">
    <w:name w:val="47D789F3540F4E68A7BF3DAAA50570EB15"/>
    <w:rsid w:val="001866B8"/>
    <w:pPr>
      <w:ind w:left="720"/>
      <w:contextualSpacing/>
    </w:pPr>
    <w:rPr>
      <w:rFonts w:eastAsiaTheme="minorHAnsi"/>
      <w:lang w:eastAsia="en-US"/>
    </w:rPr>
  </w:style>
  <w:style w:type="paragraph" w:customStyle="1" w:styleId="F1EBE82BEE1641C79F0DD3EE82E444A015">
    <w:name w:val="F1EBE82BEE1641C79F0DD3EE82E444A015"/>
    <w:rsid w:val="001866B8"/>
    <w:pPr>
      <w:ind w:left="720"/>
      <w:contextualSpacing/>
    </w:pPr>
    <w:rPr>
      <w:rFonts w:eastAsiaTheme="minorHAnsi"/>
      <w:lang w:eastAsia="en-US"/>
    </w:rPr>
  </w:style>
  <w:style w:type="paragraph" w:customStyle="1" w:styleId="3DBC83F3AFA54245A5CDD42D2FFD75B314">
    <w:name w:val="3DBC83F3AFA54245A5CDD42D2FFD75B314"/>
    <w:rsid w:val="001866B8"/>
    <w:rPr>
      <w:rFonts w:eastAsiaTheme="minorHAnsi"/>
      <w:lang w:eastAsia="en-US"/>
    </w:rPr>
  </w:style>
  <w:style w:type="paragraph" w:customStyle="1" w:styleId="92744FBC6D97465ABC8568947B4EBCD314">
    <w:name w:val="92744FBC6D97465ABC8568947B4EBCD314"/>
    <w:rsid w:val="001866B8"/>
    <w:rPr>
      <w:rFonts w:eastAsiaTheme="minorHAnsi"/>
      <w:lang w:eastAsia="en-US"/>
    </w:rPr>
  </w:style>
  <w:style w:type="paragraph" w:customStyle="1" w:styleId="D23B39F5BF78483D872959208477A7AA14">
    <w:name w:val="D23B39F5BF78483D872959208477A7AA14"/>
    <w:rsid w:val="001866B8"/>
    <w:pPr>
      <w:ind w:left="720"/>
      <w:contextualSpacing/>
    </w:pPr>
    <w:rPr>
      <w:rFonts w:eastAsiaTheme="minorHAnsi"/>
      <w:lang w:eastAsia="en-US"/>
    </w:rPr>
  </w:style>
  <w:style w:type="paragraph" w:customStyle="1" w:styleId="2CEF1B0FE1E5461DBAD72CFBFCA67E9714">
    <w:name w:val="2CEF1B0FE1E5461DBAD72CFBFCA67E9714"/>
    <w:rsid w:val="001866B8"/>
    <w:pPr>
      <w:ind w:left="720"/>
      <w:contextualSpacing/>
    </w:pPr>
    <w:rPr>
      <w:rFonts w:eastAsiaTheme="minorHAnsi"/>
      <w:lang w:eastAsia="en-US"/>
    </w:rPr>
  </w:style>
  <w:style w:type="paragraph" w:customStyle="1" w:styleId="97294AED0D7445BABE1F28E24332551014">
    <w:name w:val="97294AED0D7445BABE1F28E24332551014"/>
    <w:rsid w:val="001866B8"/>
    <w:rPr>
      <w:rFonts w:eastAsiaTheme="minorHAnsi"/>
      <w:lang w:eastAsia="en-US"/>
    </w:rPr>
  </w:style>
  <w:style w:type="paragraph" w:customStyle="1" w:styleId="25CE1928E1D440CBB68A63D53529A2F912">
    <w:name w:val="25CE1928E1D440CBB68A63D53529A2F912"/>
    <w:rsid w:val="001866B8"/>
    <w:rPr>
      <w:rFonts w:eastAsiaTheme="minorHAnsi"/>
      <w:lang w:eastAsia="en-US"/>
    </w:rPr>
  </w:style>
  <w:style w:type="paragraph" w:customStyle="1" w:styleId="D02E8C85F0154B108B926E70730DECF212">
    <w:name w:val="D02E8C85F0154B108B926E70730DECF212"/>
    <w:rsid w:val="001866B8"/>
    <w:rPr>
      <w:rFonts w:eastAsiaTheme="minorHAnsi"/>
      <w:lang w:eastAsia="en-US"/>
    </w:rPr>
  </w:style>
  <w:style w:type="paragraph" w:customStyle="1" w:styleId="BD09111729E54F4CB8A34E9DAB5AE8E412">
    <w:name w:val="BD09111729E54F4CB8A34E9DAB5AE8E412"/>
    <w:rsid w:val="001866B8"/>
    <w:rPr>
      <w:rFonts w:eastAsiaTheme="minorHAnsi"/>
      <w:lang w:eastAsia="en-US"/>
    </w:rPr>
  </w:style>
  <w:style w:type="paragraph" w:customStyle="1" w:styleId="4C3A958C777C4BEF9322FC24BB6A349C18">
    <w:name w:val="4C3A958C777C4BEF9322FC24BB6A349C18"/>
    <w:rsid w:val="00A32E7A"/>
    <w:rPr>
      <w:rFonts w:eastAsiaTheme="minorHAnsi"/>
      <w:lang w:eastAsia="en-US"/>
    </w:rPr>
  </w:style>
  <w:style w:type="paragraph" w:customStyle="1" w:styleId="4CC5823E695146D59CF6116ADDDB919D18">
    <w:name w:val="4CC5823E695146D59CF6116ADDDB919D18"/>
    <w:rsid w:val="00A32E7A"/>
    <w:rPr>
      <w:rFonts w:eastAsiaTheme="minorHAnsi"/>
      <w:lang w:eastAsia="en-US"/>
    </w:rPr>
  </w:style>
  <w:style w:type="paragraph" w:customStyle="1" w:styleId="0F7CBE7E6DE34B36A2EA0D784C4D558E15">
    <w:name w:val="0F7CBE7E6DE34B36A2EA0D784C4D558E15"/>
    <w:rsid w:val="00A32E7A"/>
    <w:rPr>
      <w:rFonts w:eastAsiaTheme="minorHAnsi"/>
      <w:lang w:eastAsia="en-US"/>
    </w:rPr>
  </w:style>
  <w:style w:type="paragraph" w:customStyle="1" w:styleId="C39D1B8E371146AF82C8C47F248AA36315">
    <w:name w:val="C39D1B8E371146AF82C8C47F248AA36315"/>
    <w:rsid w:val="00A32E7A"/>
    <w:rPr>
      <w:rFonts w:eastAsiaTheme="minorHAnsi"/>
      <w:lang w:eastAsia="en-US"/>
    </w:rPr>
  </w:style>
  <w:style w:type="paragraph" w:customStyle="1" w:styleId="40BFADC037F94FDAAD95BFF7AFA9477716">
    <w:name w:val="40BFADC037F94FDAAD95BFF7AFA9477716"/>
    <w:rsid w:val="00A32E7A"/>
    <w:rPr>
      <w:rFonts w:eastAsiaTheme="minorHAnsi"/>
      <w:lang w:eastAsia="en-US"/>
    </w:rPr>
  </w:style>
  <w:style w:type="paragraph" w:customStyle="1" w:styleId="1E3598A36A2F4675B4687FEC2EA792D216">
    <w:name w:val="1E3598A36A2F4675B4687FEC2EA792D216"/>
    <w:rsid w:val="00A32E7A"/>
    <w:pPr>
      <w:ind w:left="720"/>
      <w:contextualSpacing/>
    </w:pPr>
    <w:rPr>
      <w:rFonts w:eastAsiaTheme="minorHAnsi"/>
      <w:lang w:eastAsia="en-US"/>
    </w:rPr>
  </w:style>
  <w:style w:type="paragraph" w:customStyle="1" w:styleId="47D789F3540F4E68A7BF3DAAA50570EB16">
    <w:name w:val="47D789F3540F4E68A7BF3DAAA50570EB16"/>
    <w:rsid w:val="00A32E7A"/>
    <w:pPr>
      <w:ind w:left="720"/>
      <w:contextualSpacing/>
    </w:pPr>
    <w:rPr>
      <w:rFonts w:eastAsiaTheme="minorHAnsi"/>
      <w:lang w:eastAsia="en-US"/>
    </w:rPr>
  </w:style>
  <w:style w:type="paragraph" w:customStyle="1" w:styleId="F1EBE82BEE1641C79F0DD3EE82E444A016">
    <w:name w:val="F1EBE82BEE1641C79F0DD3EE82E444A016"/>
    <w:rsid w:val="00A32E7A"/>
    <w:pPr>
      <w:ind w:left="720"/>
      <w:contextualSpacing/>
    </w:pPr>
    <w:rPr>
      <w:rFonts w:eastAsiaTheme="minorHAnsi"/>
      <w:lang w:eastAsia="en-US"/>
    </w:rPr>
  </w:style>
  <w:style w:type="paragraph" w:customStyle="1" w:styleId="3DBC83F3AFA54245A5CDD42D2FFD75B315">
    <w:name w:val="3DBC83F3AFA54245A5CDD42D2FFD75B315"/>
    <w:rsid w:val="00A32E7A"/>
    <w:rPr>
      <w:rFonts w:eastAsiaTheme="minorHAnsi"/>
      <w:lang w:eastAsia="en-US"/>
    </w:rPr>
  </w:style>
  <w:style w:type="paragraph" w:customStyle="1" w:styleId="92744FBC6D97465ABC8568947B4EBCD315">
    <w:name w:val="92744FBC6D97465ABC8568947B4EBCD315"/>
    <w:rsid w:val="00A32E7A"/>
    <w:rPr>
      <w:rFonts w:eastAsiaTheme="minorHAnsi"/>
      <w:lang w:eastAsia="en-US"/>
    </w:rPr>
  </w:style>
  <w:style w:type="paragraph" w:customStyle="1" w:styleId="D23B39F5BF78483D872959208477A7AA15">
    <w:name w:val="D23B39F5BF78483D872959208477A7AA15"/>
    <w:rsid w:val="00A32E7A"/>
    <w:pPr>
      <w:ind w:left="720"/>
      <w:contextualSpacing/>
    </w:pPr>
    <w:rPr>
      <w:rFonts w:eastAsiaTheme="minorHAnsi"/>
      <w:lang w:eastAsia="en-US"/>
    </w:rPr>
  </w:style>
  <w:style w:type="paragraph" w:customStyle="1" w:styleId="2CEF1B0FE1E5461DBAD72CFBFCA67E9715">
    <w:name w:val="2CEF1B0FE1E5461DBAD72CFBFCA67E9715"/>
    <w:rsid w:val="00A32E7A"/>
    <w:pPr>
      <w:ind w:left="720"/>
      <w:contextualSpacing/>
    </w:pPr>
    <w:rPr>
      <w:rFonts w:eastAsiaTheme="minorHAnsi"/>
      <w:lang w:eastAsia="en-US"/>
    </w:rPr>
  </w:style>
  <w:style w:type="paragraph" w:customStyle="1" w:styleId="97294AED0D7445BABE1F28E24332551015">
    <w:name w:val="97294AED0D7445BABE1F28E24332551015"/>
    <w:rsid w:val="00A32E7A"/>
    <w:rPr>
      <w:rFonts w:eastAsiaTheme="minorHAnsi"/>
      <w:lang w:eastAsia="en-US"/>
    </w:rPr>
  </w:style>
  <w:style w:type="paragraph" w:customStyle="1" w:styleId="25CE1928E1D440CBB68A63D53529A2F913">
    <w:name w:val="25CE1928E1D440CBB68A63D53529A2F913"/>
    <w:rsid w:val="00A32E7A"/>
    <w:rPr>
      <w:rFonts w:eastAsiaTheme="minorHAnsi"/>
      <w:lang w:eastAsia="en-US"/>
    </w:rPr>
  </w:style>
  <w:style w:type="paragraph" w:customStyle="1" w:styleId="D02E8C85F0154B108B926E70730DECF213">
    <w:name w:val="D02E8C85F0154B108B926E70730DECF213"/>
    <w:rsid w:val="00A32E7A"/>
    <w:rPr>
      <w:rFonts w:eastAsiaTheme="minorHAnsi"/>
      <w:lang w:eastAsia="en-US"/>
    </w:rPr>
  </w:style>
  <w:style w:type="paragraph" w:customStyle="1" w:styleId="BD09111729E54F4CB8A34E9DAB5AE8E413">
    <w:name w:val="BD09111729E54F4CB8A34E9DAB5AE8E413"/>
    <w:rsid w:val="00A32E7A"/>
    <w:rPr>
      <w:rFonts w:eastAsiaTheme="minorHAnsi"/>
      <w:lang w:eastAsia="en-US"/>
    </w:rPr>
  </w:style>
  <w:style w:type="paragraph" w:customStyle="1" w:styleId="4C3A958C777C4BEF9322FC24BB6A349C19">
    <w:name w:val="4C3A958C777C4BEF9322FC24BB6A349C19"/>
    <w:rsid w:val="00A32E7A"/>
    <w:rPr>
      <w:rFonts w:eastAsiaTheme="minorHAnsi"/>
      <w:lang w:eastAsia="en-US"/>
    </w:rPr>
  </w:style>
  <w:style w:type="paragraph" w:customStyle="1" w:styleId="4CC5823E695146D59CF6116ADDDB919D19">
    <w:name w:val="4CC5823E695146D59CF6116ADDDB919D19"/>
    <w:rsid w:val="00A32E7A"/>
    <w:rPr>
      <w:rFonts w:eastAsiaTheme="minorHAnsi"/>
      <w:lang w:eastAsia="en-US"/>
    </w:rPr>
  </w:style>
  <w:style w:type="paragraph" w:customStyle="1" w:styleId="0F7CBE7E6DE34B36A2EA0D784C4D558E16">
    <w:name w:val="0F7CBE7E6DE34B36A2EA0D784C4D558E16"/>
    <w:rsid w:val="00A32E7A"/>
    <w:rPr>
      <w:rFonts w:eastAsiaTheme="minorHAnsi"/>
      <w:lang w:eastAsia="en-US"/>
    </w:rPr>
  </w:style>
  <w:style w:type="paragraph" w:customStyle="1" w:styleId="C39D1B8E371146AF82C8C47F248AA36316">
    <w:name w:val="C39D1B8E371146AF82C8C47F248AA36316"/>
    <w:rsid w:val="00A32E7A"/>
    <w:rPr>
      <w:rFonts w:eastAsiaTheme="minorHAnsi"/>
      <w:lang w:eastAsia="en-US"/>
    </w:rPr>
  </w:style>
  <w:style w:type="paragraph" w:customStyle="1" w:styleId="40BFADC037F94FDAAD95BFF7AFA9477717">
    <w:name w:val="40BFADC037F94FDAAD95BFF7AFA9477717"/>
    <w:rsid w:val="00A32E7A"/>
    <w:rPr>
      <w:rFonts w:eastAsiaTheme="minorHAnsi"/>
      <w:lang w:eastAsia="en-US"/>
    </w:rPr>
  </w:style>
  <w:style w:type="paragraph" w:customStyle="1" w:styleId="1E3598A36A2F4675B4687FEC2EA792D217">
    <w:name w:val="1E3598A36A2F4675B4687FEC2EA792D217"/>
    <w:rsid w:val="00A32E7A"/>
    <w:pPr>
      <w:ind w:left="720"/>
      <w:contextualSpacing/>
    </w:pPr>
    <w:rPr>
      <w:rFonts w:eastAsiaTheme="minorHAnsi"/>
      <w:lang w:eastAsia="en-US"/>
    </w:rPr>
  </w:style>
  <w:style w:type="paragraph" w:customStyle="1" w:styleId="47D789F3540F4E68A7BF3DAAA50570EB17">
    <w:name w:val="47D789F3540F4E68A7BF3DAAA50570EB17"/>
    <w:rsid w:val="00A32E7A"/>
    <w:pPr>
      <w:ind w:left="720"/>
      <w:contextualSpacing/>
    </w:pPr>
    <w:rPr>
      <w:rFonts w:eastAsiaTheme="minorHAnsi"/>
      <w:lang w:eastAsia="en-US"/>
    </w:rPr>
  </w:style>
  <w:style w:type="paragraph" w:customStyle="1" w:styleId="F1EBE82BEE1641C79F0DD3EE82E444A017">
    <w:name w:val="F1EBE82BEE1641C79F0DD3EE82E444A017"/>
    <w:rsid w:val="00A32E7A"/>
    <w:pPr>
      <w:ind w:left="720"/>
      <w:contextualSpacing/>
    </w:pPr>
    <w:rPr>
      <w:rFonts w:eastAsiaTheme="minorHAnsi"/>
      <w:lang w:eastAsia="en-US"/>
    </w:rPr>
  </w:style>
  <w:style w:type="paragraph" w:customStyle="1" w:styleId="3DBC83F3AFA54245A5CDD42D2FFD75B316">
    <w:name w:val="3DBC83F3AFA54245A5CDD42D2FFD75B316"/>
    <w:rsid w:val="00A32E7A"/>
    <w:rPr>
      <w:rFonts w:eastAsiaTheme="minorHAnsi"/>
      <w:lang w:eastAsia="en-US"/>
    </w:rPr>
  </w:style>
  <w:style w:type="paragraph" w:customStyle="1" w:styleId="92744FBC6D97465ABC8568947B4EBCD316">
    <w:name w:val="92744FBC6D97465ABC8568947B4EBCD316"/>
    <w:rsid w:val="00A32E7A"/>
    <w:rPr>
      <w:rFonts w:eastAsiaTheme="minorHAnsi"/>
      <w:lang w:eastAsia="en-US"/>
    </w:rPr>
  </w:style>
  <w:style w:type="paragraph" w:customStyle="1" w:styleId="D23B39F5BF78483D872959208477A7AA16">
    <w:name w:val="D23B39F5BF78483D872959208477A7AA16"/>
    <w:rsid w:val="00A32E7A"/>
    <w:pPr>
      <w:ind w:left="720"/>
      <w:contextualSpacing/>
    </w:pPr>
    <w:rPr>
      <w:rFonts w:eastAsiaTheme="minorHAnsi"/>
      <w:lang w:eastAsia="en-US"/>
    </w:rPr>
  </w:style>
  <w:style w:type="paragraph" w:customStyle="1" w:styleId="2CEF1B0FE1E5461DBAD72CFBFCA67E9716">
    <w:name w:val="2CEF1B0FE1E5461DBAD72CFBFCA67E9716"/>
    <w:rsid w:val="00A32E7A"/>
    <w:pPr>
      <w:ind w:left="720"/>
      <w:contextualSpacing/>
    </w:pPr>
    <w:rPr>
      <w:rFonts w:eastAsiaTheme="minorHAnsi"/>
      <w:lang w:eastAsia="en-US"/>
    </w:rPr>
  </w:style>
  <w:style w:type="paragraph" w:customStyle="1" w:styleId="97294AED0D7445BABE1F28E24332551016">
    <w:name w:val="97294AED0D7445BABE1F28E24332551016"/>
    <w:rsid w:val="00A32E7A"/>
    <w:rPr>
      <w:rFonts w:eastAsiaTheme="minorHAnsi"/>
      <w:lang w:eastAsia="en-US"/>
    </w:rPr>
  </w:style>
  <w:style w:type="paragraph" w:customStyle="1" w:styleId="25CE1928E1D440CBB68A63D53529A2F914">
    <w:name w:val="25CE1928E1D440CBB68A63D53529A2F914"/>
    <w:rsid w:val="00A32E7A"/>
    <w:rPr>
      <w:rFonts w:eastAsiaTheme="minorHAnsi"/>
      <w:lang w:eastAsia="en-US"/>
    </w:rPr>
  </w:style>
  <w:style w:type="paragraph" w:customStyle="1" w:styleId="D02E8C85F0154B108B926E70730DECF214">
    <w:name w:val="D02E8C85F0154B108B926E70730DECF214"/>
    <w:rsid w:val="00A32E7A"/>
    <w:rPr>
      <w:rFonts w:eastAsiaTheme="minorHAnsi"/>
      <w:lang w:eastAsia="en-US"/>
    </w:rPr>
  </w:style>
  <w:style w:type="paragraph" w:customStyle="1" w:styleId="BD09111729E54F4CB8A34E9DAB5AE8E414">
    <w:name w:val="BD09111729E54F4CB8A34E9DAB5AE8E414"/>
    <w:rsid w:val="00A32E7A"/>
    <w:rPr>
      <w:rFonts w:eastAsiaTheme="minorHAnsi"/>
      <w:lang w:eastAsia="en-US"/>
    </w:rPr>
  </w:style>
  <w:style w:type="paragraph" w:customStyle="1" w:styleId="4C3A958C777C4BEF9322FC24BB6A349C20">
    <w:name w:val="4C3A958C777C4BEF9322FC24BB6A349C20"/>
    <w:rsid w:val="00A32E7A"/>
    <w:rPr>
      <w:rFonts w:eastAsiaTheme="minorHAnsi"/>
      <w:lang w:eastAsia="en-US"/>
    </w:rPr>
  </w:style>
  <w:style w:type="paragraph" w:customStyle="1" w:styleId="4CC5823E695146D59CF6116ADDDB919D20">
    <w:name w:val="4CC5823E695146D59CF6116ADDDB919D20"/>
    <w:rsid w:val="00A32E7A"/>
    <w:rPr>
      <w:rFonts w:eastAsiaTheme="minorHAnsi"/>
      <w:lang w:eastAsia="en-US"/>
    </w:rPr>
  </w:style>
  <w:style w:type="paragraph" w:customStyle="1" w:styleId="0F7CBE7E6DE34B36A2EA0D784C4D558E17">
    <w:name w:val="0F7CBE7E6DE34B36A2EA0D784C4D558E17"/>
    <w:rsid w:val="00A32E7A"/>
    <w:rPr>
      <w:rFonts w:eastAsiaTheme="minorHAnsi"/>
      <w:lang w:eastAsia="en-US"/>
    </w:rPr>
  </w:style>
  <w:style w:type="paragraph" w:customStyle="1" w:styleId="C39D1B8E371146AF82C8C47F248AA36317">
    <w:name w:val="C39D1B8E371146AF82C8C47F248AA36317"/>
    <w:rsid w:val="00A32E7A"/>
    <w:rPr>
      <w:rFonts w:eastAsiaTheme="minorHAnsi"/>
      <w:lang w:eastAsia="en-US"/>
    </w:rPr>
  </w:style>
  <w:style w:type="paragraph" w:customStyle="1" w:styleId="40BFADC037F94FDAAD95BFF7AFA9477718">
    <w:name w:val="40BFADC037F94FDAAD95BFF7AFA9477718"/>
    <w:rsid w:val="00A32E7A"/>
    <w:rPr>
      <w:rFonts w:eastAsiaTheme="minorHAnsi"/>
      <w:lang w:eastAsia="en-US"/>
    </w:rPr>
  </w:style>
  <w:style w:type="paragraph" w:customStyle="1" w:styleId="1E3598A36A2F4675B4687FEC2EA792D218">
    <w:name w:val="1E3598A36A2F4675B4687FEC2EA792D218"/>
    <w:rsid w:val="00A32E7A"/>
    <w:pPr>
      <w:ind w:left="720"/>
      <w:contextualSpacing/>
    </w:pPr>
    <w:rPr>
      <w:rFonts w:eastAsiaTheme="minorHAnsi"/>
      <w:lang w:eastAsia="en-US"/>
    </w:rPr>
  </w:style>
  <w:style w:type="paragraph" w:customStyle="1" w:styleId="47D789F3540F4E68A7BF3DAAA50570EB18">
    <w:name w:val="47D789F3540F4E68A7BF3DAAA50570EB18"/>
    <w:rsid w:val="00A32E7A"/>
    <w:pPr>
      <w:ind w:left="720"/>
      <w:contextualSpacing/>
    </w:pPr>
    <w:rPr>
      <w:rFonts w:eastAsiaTheme="minorHAnsi"/>
      <w:lang w:eastAsia="en-US"/>
    </w:rPr>
  </w:style>
  <w:style w:type="paragraph" w:customStyle="1" w:styleId="F1EBE82BEE1641C79F0DD3EE82E444A018">
    <w:name w:val="F1EBE82BEE1641C79F0DD3EE82E444A018"/>
    <w:rsid w:val="00A32E7A"/>
    <w:pPr>
      <w:ind w:left="720"/>
      <w:contextualSpacing/>
    </w:pPr>
    <w:rPr>
      <w:rFonts w:eastAsiaTheme="minorHAnsi"/>
      <w:lang w:eastAsia="en-US"/>
    </w:rPr>
  </w:style>
  <w:style w:type="paragraph" w:customStyle="1" w:styleId="3DBC83F3AFA54245A5CDD42D2FFD75B317">
    <w:name w:val="3DBC83F3AFA54245A5CDD42D2FFD75B317"/>
    <w:rsid w:val="00A32E7A"/>
    <w:rPr>
      <w:rFonts w:eastAsiaTheme="minorHAnsi"/>
      <w:lang w:eastAsia="en-US"/>
    </w:rPr>
  </w:style>
  <w:style w:type="paragraph" w:customStyle="1" w:styleId="92744FBC6D97465ABC8568947B4EBCD317">
    <w:name w:val="92744FBC6D97465ABC8568947B4EBCD317"/>
    <w:rsid w:val="00A32E7A"/>
    <w:rPr>
      <w:rFonts w:eastAsiaTheme="minorHAnsi"/>
      <w:lang w:eastAsia="en-US"/>
    </w:rPr>
  </w:style>
  <w:style w:type="paragraph" w:customStyle="1" w:styleId="D23B39F5BF78483D872959208477A7AA17">
    <w:name w:val="D23B39F5BF78483D872959208477A7AA17"/>
    <w:rsid w:val="00A32E7A"/>
    <w:pPr>
      <w:ind w:left="720"/>
      <w:contextualSpacing/>
    </w:pPr>
    <w:rPr>
      <w:rFonts w:eastAsiaTheme="minorHAnsi"/>
      <w:lang w:eastAsia="en-US"/>
    </w:rPr>
  </w:style>
  <w:style w:type="paragraph" w:customStyle="1" w:styleId="2CEF1B0FE1E5461DBAD72CFBFCA67E9717">
    <w:name w:val="2CEF1B0FE1E5461DBAD72CFBFCA67E9717"/>
    <w:rsid w:val="00A32E7A"/>
    <w:pPr>
      <w:ind w:left="720"/>
      <w:contextualSpacing/>
    </w:pPr>
    <w:rPr>
      <w:rFonts w:eastAsiaTheme="minorHAnsi"/>
      <w:lang w:eastAsia="en-US"/>
    </w:rPr>
  </w:style>
  <w:style w:type="paragraph" w:customStyle="1" w:styleId="97294AED0D7445BABE1F28E24332551017">
    <w:name w:val="97294AED0D7445BABE1F28E24332551017"/>
    <w:rsid w:val="00A32E7A"/>
    <w:rPr>
      <w:rFonts w:eastAsiaTheme="minorHAnsi"/>
      <w:lang w:eastAsia="en-US"/>
    </w:rPr>
  </w:style>
  <w:style w:type="paragraph" w:customStyle="1" w:styleId="25CE1928E1D440CBB68A63D53529A2F915">
    <w:name w:val="25CE1928E1D440CBB68A63D53529A2F915"/>
    <w:rsid w:val="00A32E7A"/>
    <w:rPr>
      <w:rFonts w:eastAsiaTheme="minorHAnsi"/>
      <w:lang w:eastAsia="en-US"/>
    </w:rPr>
  </w:style>
  <w:style w:type="paragraph" w:customStyle="1" w:styleId="D02E8C85F0154B108B926E70730DECF215">
    <w:name w:val="D02E8C85F0154B108B926E70730DECF215"/>
    <w:rsid w:val="00A32E7A"/>
    <w:rPr>
      <w:rFonts w:eastAsiaTheme="minorHAnsi"/>
      <w:lang w:eastAsia="en-US"/>
    </w:rPr>
  </w:style>
  <w:style w:type="paragraph" w:customStyle="1" w:styleId="BD09111729E54F4CB8A34E9DAB5AE8E415">
    <w:name w:val="BD09111729E54F4CB8A34E9DAB5AE8E415"/>
    <w:rsid w:val="00A32E7A"/>
    <w:rPr>
      <w:rFonts w:eastAsiaTheme="minorHAnsi"/>
      <w:lang w:eastAsia="en-US"/>
    </w:rPr>
  </w:style>
  <w:style w:type="paragraph" w:customStyle="1" w:styleId="4C3A958C777C4BEF9322FC24BB6A349C21">
    <w:name w:val="4C3A958C777C4BEF9322FC24BB6A349C21"/>
    <w:rsid w:val="00AA1A7E"/>
    <w:rPr>
      <w:rFonts w:eastAsiaTheme="minorHAnsi"/>
      <w:lang w:eastAsia="en-US"/>
    </w:rPr>
  </w:style>
  <w:style w:type="paragraph" w:customStyle="1" w:styleId="4CC5823E695146D59CF6116ADDDB919D21">
    <w:name w:val="4CC5823E695146D59CF6116ADDDB919D21"/>
    <w:rsid w:val="00AA1A7E"/>
    <w:rPr>
      <w:rFonts w:eastAsiaTheme="minorHAnsi"/>
      <w:lang w:eastAsia="en-US"/>
    </w:rPr>
  </w:style>
  <w:style w:type="paragraph" w:customStyle="1" w:styleId="0F7CBE7E6DE34B36A2EA0D784C4D558E18">
    <w:name w:val="0F7CBE7E6DE34B36A2EA0D784C4D558E18"/>
    <w:rsid w:val="00AA1A7E"/>
    <w:rPr>
      <w:rFonts w:eastAsiaTheme="minorHAnsi"/>
      <w:lang w:eastAsia="en-US"/>
    </w:rPr>
  </w:style>
  <w:style w:type="paragraph" w:customStyle="1" w:styleId="C39D1B8E371146AF82C8C47F248AA36318">
    <w:name w:val="C39D1B8E371146AF82C8C47F248AA36318"/>
    <w:rsid w:val="00AA1A7E"/>
    <w:rPr>
      <w:rFonts w:eastAsiaTheme="minorHAnsi"/>
      <w:lang w:eastAsia="en-US"/>
    </w:rPr>
  </w:style>
  <w:style w:type="paragraph" w:customStyle="1" w:styleId="40BFADC037F94FDAAD95BFF7AFA9477719">
    <w:name w:val="40BFADC037F94FDAAD95BFF7AFA9477719"/>
    <w:rsid w:val="00AA1A7E"/>
    <w:rPr>
      <w:rFonts w:eastAsiaTheme="minorHAnsi"/>
      <w:lang w:eastAsia="en-US"/>
    </w:rPr>
  </w:style>
  <w:style w:type="paragraph" w:customStyle="1" w:styleId="1E3598A36A2F4675B4687FEC2EA792D219">
    <w:name w:val="1E3598A36A2F4675B4687FEC2EA792D219"/>
    <w:rsid w:val="00AA1A7E"/>
    <w:pPr>
      <w:ind w:left="720"/>
      <w:contextualSpacing/>
    </w:pPr>
    <w:rPr>
      <w:rFonts w:eastAsiaTheme="minorHAnsi"/>
      <w:lang w:eastAsia="en-US"/>
    </w:rPr>
  </w:style>
  <w:style w:type="paragraph" w:customStyle="1" w:styleId="47D789F3540F4E68A7BF3DAAA50570EB19">
    <w:name w:val="47D789F3540F4E68A7BF3DAAA50570EB19"/>
    <w:rsid w:val="00AA1A7E"/>
    <w:pPr>
      <w:ind w:left="720"/>
      <w:contextualSpacing/>
    </w:pPr>
    <w:rPr>
      <w:rFonts w:eastAsiaTheme="minorHAnsi"/>
      <w:lang w:eastAsia="en-US"/>
    </w:rPr>
  </w:style>
  <w:style w:type="paragraph" w:customStyle="1" w:styleId="F1EBE82BEE1641C79F0DD3EE82E444A019">
    <w:name w:val="F1EBE82BEE1641C79F0DD3EE82E444A019"/>
    <w:rsid w:val="00AA1A7E"/>
    <w:pPr>
      <w:ind w:left="720"/>
      <w:contextualSpacing/>
    </w:pPr>
    <w:rPr>
      <w:rFonts w:eastAsiaTheme="minorHAnsi"/>
      <w:lang w:eastAsia="en-US"/>
    </w:rPr>
  </w:style>
  <w:style w:type="paragraph" w:customStyle="1" w:styleId="3DBC83F3AFA54245A5CDD42D2FFD75B318">
    <w:name w:val="3DBC83F3AFA54245A5CDD42D2FFD75B318"/>
    <w:rsid w:val="00AA1A7E"/>
    <w:rPr>
      <w:rFonts w:eastAsiaTheme="minorHAnsi"/>
      <w:lang w:eastAsia="en-US"/>
    </w:rPr>
  </w:style>
  <w:style w:type="paragraph" w:customStyle="1" w:styleId="92744FBC6D97465ABC8568947B4EBCD318">
    <w:name w:val="92744FBC6D97465ABC8568947B4EBCD318"/>
    <w:rsid w:val="00AA1A7E"/>
    <w:rPr>
      <w:rFonts w:eastAsiaTheme="minorHAnsi"/>
      <w:lang w:eastAsia="en-US"/>
    </w:rPr>
  </w:style>
  <w:style w:type="paragraph" w:customStyle="1" w:styleId="D23B39F5BF78483D872959208477A7AA18">
    <w:name w:val="D23B39F5BF78483D872959208477A7AA18"/>
    <w:rsid w:val="00AA1A7E"/>
    <w:pPr>
      <w:ind w:left="720"/>
      <w:contextualSpacing/>
    </w:pPr>
    <w:rPr>
      <w:rFonts w:eastAsiaTheme="minorHAnsi"/>
      <w:lang w:eastAsia="en-US"/>
    </w:rPr>
  </w:style>
  <w:style w:type="paragraph" w:customStyle="1" w:styleId="2CEF1B0FE1E5461DBAD72CFBFCA67E9718">
    <w:name w:val="2CEF1B0FE1E5461DBAD72CFBFCA67E9718"/>
    <w:rsid w:val="00AA1A7E"/>
    <w:pPr>
      <w:ind w:left="720"/>
      <w:contextualSpacing/>
    </w:pPr>
    <w:rPr>
      <w:rFonts w:eastAsiaTheme="minorHAnsi"/>
      <w:lang w:eastAsia="en-US"/>
    </w:rPr>
  </w:style>
  <w:style w:type="paragraph" w:customStyle="1" w:styleId="97294AED0D7445BABE1F28E24332551018">
    <w:name w:val="97294AED0D7445BABE1F28E24332551018"/>
    <w:rsid w:val="00AA1A7E"/>
    <w:rPr>
      <w:rFonts w:eastAsiaTheme="minorHAnsi"/>
      <w:lang w:eastAsia="en-US"/>
    </w:rPr>
  </w:style>
  <w:style w:type="paragraph" w:customStyle="1" w:styleId="25CE1928E1D440CBB68A63D53529A2F916">
    <w:name w:val="25CE1928E1D440CBB68A63D53529A2F916"/>
    <w:rsid w:val="00AA1A7E"/>
    <w:rPr>
      <w:rFonts w:eastAsiaTheme="minorHAnsi"/>
      <w:lang w:eastAsia="en-US"/>
    </w:rPr>
  </w:style>
  <w:style w:type="paragraph" w:customStyle="1" w:styleId="D02E8C85F0154B108B926E70730DECF216">
    <w:name w:val="D02E8C85F0154B108B926E70730DECF216"/>
    <w:rsid w:val="00AA1A7E"/>
    <w:rPr>
      <w:rFonts w:eastAsiaTheme="minorHAnsi"/>
      <w:lang w:eastAsia="en-US"/>
    </w:rPr>
  </w:style>
  <w:style w:type="paragraph" w:customStyle="1" w:styleId="BD09111729E54F4CB8A34E9DAB5AE8E416">
    <w:name w:val="BD09111729E54F4CB8A34E9DAB5AE8E416"/>
    <w:rsid w:val="00AA1A7E"/>
    <w:rPr>
      <w:rFonts w:eastAsiaTheme="minorHAnsi"/>
      <w:lang w:eastAsia="en-US"/>
    </w:rPr>
  </w:style>
  <w:style w:type="paragraph" w:customStyle="1" w:styleId="4C3A958C777C4BEF9322FC24BB6A349C22">
    <w:name w:val="4C3A958C777C4BEF9322FC24BB6A349C22"/>
    <w:rsid w:val="004A11FA"/>
    <w:rPr>
      <w:rFonts w:eastAsiaTheme="minorHAnsi"/>
      <w:lang w:eastAsia="en-US"/>
    </w:rPr>
  </w:style>
  <w:style w:type="paragraph" w:customStyle="1" w:styleId="4CC5823E695146D59CF6116ADDDB919D22">
    <w:name w:val="4CC5823E695146D59CF6116ADDDB919D22"/>
    <w:rsid w:val="004A11FA"/>
    <w:rPr>
      <w:rFonts w:eastAsiaTheme="minorHAnsi"/>
      <w:lang w:eastAsia="en-US"/>
    </w:rPr>
  </w:style>
  <w:style w:type="paragraph" w:customStyle="1" w:styleId="0F7CBE7E6DE34B36A2EA0D784C4D558E19">
    <w:name w:val="0F7CBE7E6DE34B36A2EA0D784C4D558E19"/>
    <w:rsid w:val="004A11FA"/>
    <w:rPr>
      <w:rFonts w:eastAsiaTheme="minorHAnsi"/>
      <w:lang w:eastAsia="en-US"/>
    </w:rPr>
  </w:style>
  <w:style w:type="paragraph" w:customStyle="1" w:styleId="C39D1B8E371146AF82C8C47F248AA36319">
    <w:name w:val="C39D1B8E371146AF82C8C47F248AA36319"/>
    <w:rsid w:val="004A11FA"/>
    <w:rPr>
      <w:rFonts w:eastAsiaTheme="minorHAnsi"/>
      <w:lang w:eastAsia="en-US"/>
    </w:rPr>
  </w:style>
  <w:style w:type="paragraph" w:customStyle="1" w:styleId="40BFADC037F94FDAAD95BFF7AFA9477720">
    <w:name w:val="40BFADC037F94FDAAD95BFF7AFA9477720"/>
    <w:rsid w:val="004A11FA"/>
    <w:rPr>
      <w:rFonts w:eastAsiaTheme="minorHAnsi"/>
      <w:lang w:eastAsia="en-US"/>
    </w:rPr>
  </w:style>
  <w:style w:type="paragraph" w:customStyle="1" w:styleId="1E3598A36A2F4675B4687FEC2EA792D220">
    <w:name w:val="1E3598A36A2F4675B4687FEC2EA792D220"/>
    <w:rsid w:val="004A11FA"/>
    <w:pPr>
      <w:ind w:left="720"/>
      <w:contextualSpacing/>
    </w:pPr>
    <w:rPr>
      <w:rFonts w:eastAsiaTheme="minorHAnsi"/>
      <w:lang w:eastAsia="en-US"/>
    </w:rPr>
  </w:style>
  <w:style w:type="paragraph" w:customStyle="1" w:styleId="47D789F3540F4E68A7BF3DAAA50570EB20">
    <w:name w:val="47D789F3540F4E68A7BF3DAAA50570EB20"/>
    <w:rsid w:val="004A11FA"/>
    <w:pPr>
      <w:ind w:left="720"/>
      <w:contextualSpacing/>
    </w:pPr>
    <w:rPr>
      <w:rFonts w:eastAsiaTheme="minorHAnsi"/>
      <w:lang w:eastAsia="en-US"/>
    </w:rPr>
  </w:style>
  <w:style w:type="paragraph" w:customStyle="1" w:styleId="F1EBE82BEE1641C79F0DD3EE82E444A020">
    <w:name w:val="F1EBE82BEE1641C79F0DD3EE82E444A020"/>
    <w:rsid w:val="004A11FA"/>
    <w:pPr>
      <w:ind w:left="720"/>
      <w:contextualSpacing/>
    </w:pPr>
    <w:rPr>
      <w:rFonts w:eastAsiaTheme="minorHAnsi"/>
      <w:lang w:eastAsia="en-US"/>
    </w:rPr>
  </w:style>
  <w:style w:type="paragraph" w:customStyle="1" w:styleId="3DBC83F3AFA54245A5CDD42D2FFD75B319">
    <w:name w:val="3DBC83F3AFA54245A5CDD42D2FFD75B319"/>
    <w:rsid w:val="004A11FA"/>
    <w:rPr>
      <w:rFonts w:eastAsiaTheme="minorHAnsi"/>
      <w:lang w:eastAsia="en-US"/>
    </w:rPr>
  </w:style>
  <w:style w:type="paragraph" w:customStyle="1" w:styleId="92744FBC6D97465ABC8568947B4EBCD319">
    <w:name w:val="92744FBC6D97465ABC8568947B4EBCD319"/>
    <w:rsid w:val="004A11FA"/>
    <w:rPr>
      <w:rFonts w:eastAsiaTheme="minorHAnsi"/>
      <w:lang w:eastAsia="en-US"/>
    </w:rPr>
  </w:style>
  <w:style w:type="paragraph" w:customStyle="1" w:styleId="D23B39F5BF78483D872959208477A7AA19">
    <w:name w:val="D23B39F5BF78483D872959208477A7AA19"/>
    <w:rsid w:val="004A11FA"/>
    <w:pPr>
      <w:ind w:left="720"/>
      <w:contextualSpacing/>
    </w:pPr>
    <w:rPr>
      <w:rFonts w:eastAsiaTheme="minorHAnsi"/>
      <w:lang w:eastAsia="en-US"/>
    </w:rPr>
  </w:style>
  <w:style w:type="paragraph" w:customStyle="1" w:styleId="2CEF1B0FE1E5461DBAD72CFBFCA67E9719">
    <w:name w:val="2CEF1B0FE1E5461DBAD72CFBFCA67E9719"/>
    <w:rsid w:val="004A11FA"/>
    <w:pPr>
      <w:ind w:left="720"/>
      <w:contextualSpacing/>
    </w:pPr>
    <w:rPr>
      <w:rFonts w:eastAsiaTheme="minorHAnsi"/>
      <w:lang w:eastAsia="en-US"/>
    </w:rPr>
  </w:style>
  <w:style w:type="paragraph" w:customStyle="1" w:styleId="97294AED0D7445BABE1F28E24332551019">
    <w:name w:val="97294AED0D7445BABE1F28E24332551019"/>
    <w:rsid w:val="004A11FA"/>
    <w:rPr>
      <w:rFonts w:eastAsiaTheme="minorHAnsi"/>
      <w:lang w:eastAsia="en-US"/>
    </w:rPr>
  </w:style>
  <w:style w:type="paragraph" w:customStyle="1" w:styleId="25CE1928E1D440CBB68A63D53529A2F917">
    <w:name w:val="25CE1928E1D440CBB68A63D53529A2F917"/>
    <w:rsid w:val="004A11FA"/>
    <w:rPr>
      <w:rFonts w:eastAsiaTheme="minorHAnsi"/>
      <w:lang w:eastAsia="en-US"/>
    </w:rPr>
  </w:style>
  <w:style w:type="paragraph" w:customStyle="1" w:styleId="D02E8C85F0154B108B926E70730DECF217">
    <w:name w:val="D02E8C85F0154B108B926E70730DECF217"/>
    <w:rsid w:val="004A11FA"/>
    <w:rPr>
      <w:rFonts w:eastAsiaTheme="minorHAnsi"/>
      <w:lang w:eastAsia="en-US"/>
    </w:rPr>
  </w:style>
  <w:style w:type="paragraph" w:customStyle="1" w:styleId="BD09111729E54F4CB8A34E9DAB5AE8E417">
    <w:name w:val="BD09111729E54F4CB8A34E9DAB5AE8E417"/>
    <w:rsid w:val="004A11FA"/>
    <w:rPr>
      <w:rFonts w:eastAsiaTheme="minorHAnsi"/>
      <w:lang w:eastAsia="en-US"/>
    </w:rPr>
  </w:style>
  <w:style w:type="paragraph" w:customStyle="1" w:styleId="4C3A958C777C4BEF9322FC24BB6A349C23">
    <w:name w:val="4C3A958C777C4BEF9322FC24BB6A349C23"/>
    <w:rsid w:val="004A11FA"/>
    <w:rPr>
      <w:rFonts w:eastAsiaTheme="minorHAnsi"/>
      <w:lang w:eastAsia="en-US"/>
    </w:rPr>
  </w:style>
  <w:style w:type="paragraph" w:customStyle="1" w:styleId="4CC5823E695146D59CF6116ADDDB919D23">
    <w:name w:val="4CC5823E695146D59CF6116ADDDB919D23"/>
    <w:rsid w:val="004A11FA"/>
    <w:rPr>
      <w:rFonts w:eastAsiaTheme="minorHAnsi"/>
      <w:lang w:eastAsia="en-US"/>
    </w:rPr>
  </w:style>
  <w:style w:type="paragraph" w:customStyle="1" w:styleId="0F7CBE7E6DE34B36A2EA0D784C4D558E20">
    <w:name w:val="0F7CBE7E6DE34B36A2EA0D784C4D558E20"/>
    <w:rsid w:val="004A11FA"/>
    <w:rPr>
      <w:rFonts w:eastAsiaTheme="minorHAnsi"/>
      <w:lang w:eastAsia="en-US"/>
    </w:rPr>
  </w:style>
  <w:style w:type="paragraph" w:customStyle="1" w:styleId="C39D1B8E371146AF82C8C47F248AA36320">
    <w:name w:val="C39D1B8E371146AF82C8C47F248AA36320"/>
    <w:rsid w:val="004A11FA"/>
    <w:rPr>
      <w:rFonts w:eastAsiaTheme="minorHAnsi"/>
      <w:lang w:eastAsia="en-US"/>
    </w:rPr>
  </w:style>
  <w:style w:type="paragraph" w:customStyle="1" w:styleId="40BFADC037F94FDAAD95BFF7AFA9477721">
    <w:name w:val="40BFADC037F94FDAAD95BFF7AFA9477721"/>
    <w:rsid w:val="004A11FA"/>
    <w:rPr>
      <w:rFonts w:eastAsiaTheme="minorHAnsi"/>
      <w:lang w:eastAsia="en-US"/>
    </w:rPr>
  </w:style>
  <w:style w:type="paragraph" w:customStyle="1" w:styleId="1E3598A36A2F4675B4687FEC2EA792D221">
    <w:name w:val="1E3598A36A2F4675B4687FEC2EA792D221"/>
    <w:rsid w:val="004A11FA"/>
    <w:pPr>
      <w:ind w:left="720"/>
      <w:contextualSpacing/>
    </w:pPr>
    <w:rPr>
      <w:rFonts w:eastAsiaTheme="minorHAnsi"/>
      <w:lang w:eastAsia="en-US"/>
    </w:rPr>
  </w:style>
  <w:style w:type="paragraph" w:customStyle="1" w:styleId="47D789F3540F4E68A7BF3DAAA50570EB21">
    <w:name w:val="47D789F3540F4E68A7BF3DAAA50570EB21"/>
    <w:rsid w:val="004A11FA"/>
    <w:pPr>
      <w:ind w:left="720"/>
      <w:contextualSpacing/>
    </w:pPr>
    <w:rPr>
      <w:rFonts w:eastAsiaTheme="minorHAnsi"/>
      <w:lang w:eastAsia="en-US"/>
    </w:rPr>
  </w:style>
  <w:style w:type="paragraph" w:customStyle="1" w:styleId="F1EBE82BEE1641C79F0DD3EE82E444A021">
    <w:name w:val="F1EBE82BEE1641C79F0DD3EE82E444A021"/>
    <w:rsid w:val="004A11FA"/>
    <w:pPr>
      <w:ind w:left="720"/>
      <w:contextualSpacing/>
    </w:pPr>
    <w:rPr>
      <w:rFonts w:eastAsiaTheme="minorHAnsi"/>
      <w:lang w:eastAsia="en-US"/>
    </w:rPr>
  </w:style>
  <w:style w:type="paragraph" w:customStyle="1" w:styleId="3DBC83F3AFA54245A5CDD42D2FFD75B320">
    <w:name w:val="3DBC83F3AFA54245A5CDD42D2FFD75B320"/>
    <w:rsid w:val="004A11FA"/>
    <w:rPr>
      <w:rFonts w:eastAsiaTheme="minorHAnsi"/>
      <w:lang w:eastAsia="en-US"/>
    </w:rPr>
  </w:style>
  <w:style w:type="paragraph" w:customStyle="1" w:styleId="92744FBC6D97465ABC8568947B4EBCD320">
    <w:name w:val="92744FBC6D97465ABC8568947B4EBCD320"/>
    <w:rsid w:val="004A11FA"/>
    <w:rPr>
      <w:rFonts w:eastAsiaTheme="minorHAnsi"/>
      <w:lang w:eastAsia="en-US"/>
    </w:rPr>
  </w:style>
  <w:style w:type="paragraph" w:customStyle="1" w:styleId="D23B39F5BF78483D872959208477A7AA20">
    <w:name w:val="D23B39F5BF78483D872959208477A7AA20"/>
    <w:rsid w:val="004A11FA"/>
    <w:pPr>
      <w:ind w:left="720"/>
      <w:contextualSpacing/>
    </w:pPr>
    <w:rPr>
      <w:rFonts w:eastAsiaTheme="minorHAnsi"/>
      <w:lang w:eastAsia="en-US"/>
    </w:rPr>
  </w:style>
  <w:style w:type="paragraph" w:customStyle="1" w:styleId="2CEF1B0FE1E5461DBAD72CFBFCA67E9720">
    <w:name w:val="2CEF1B0FE1E5461DBAD72CFBFCA67E9720"/>
    <w:rsid w:val="004A11FA"/>
    <w:pPr>
      <w:ind w:left="720"/>
      <w:contextualSpacing/>
    </w:pPr>
    <w:rPr>
      <w:rFonts w:eastAsiaTheme="minorHAnsi"/>
      <w:lang w:eastAsia="en-US"/>
    </w:rPr>
  </w:style>
  <w:style w:type="paragraph" w:customStyle="1" w:styleId="97294AED0D7445BABE1F28E24332551020">
    <w:name w:val="97294AED0D7445BABE1F28E24332551020"/>
    <w:rsid w:val="004A11FA"/>
    <w:rPr>
      <w:rFonts w:eastAsiaTheme="minorHAnsi"/>
      <w:lang w:eastAsia="en-US"/>
    </w:rPr>
  </w:style>
  <w:style w:type="paragraph" w:customStyle="1" w:styleId="25CE1928E1D440CBB68A63D53529A2F918">
    <w:name w:val="25CE1928E1D440CBB68A63D53529A2F918"/>
    <w:rsid w:val="004A11FA"/>
    <w:rPr>
      <w:rFonts w:eastAsiaTheme="minorHAnsi"/>
      <w:lang w:eastAsia="en-US"/>
    </w:rPr>
  </w:style>
  <w:style w:type="paragraph" w:customStyle="1" w:styleId="D02E8C85F0154B108B926E70730DECF218">
    <w:name w:val="D02E8C85F0154B108B926E70730DECF218"/>
    <w:rsid w:val="004A11FA"/>
    <w:rPr>
      <w:rFonts w:eastAsiaTheme="minorHAnsi"/>
      <w:lang w:eastAsia="en-US"/>
    </w:rPr>
  </w:style>
  <w:style w:type="paragraph" w:customStyle="1" w:styleId="BD09111729E54F4CB8A34E9DAB5AE8E418">
    <w:name w:val="BD09111729E54F4CB8A34E9DAB5AE8E418"/>
    <w:rsid w:val="004A11FA"/>
    <w:rPr>
      <w:rFonts w:eastAsiaTheme="minorHAnsi"/>
      <w:lang w:eastAsia="en-US"/>
    </w:rPr>
  </w:style>
  <w:style w:type="paragraph" w:customStyle="1" w:styleId="4C3A958C777C4BEF9322FC24BB6A349C24">
    <w:name w:val="4C3A958C777C4BEF9322FC24BB6A349C24"/>
    <w:rsid w:val="004A11FA"/>
    <w:rPr>
      <w:rFonts w:eastAsiaTheme="minorHAnsi"/>
      <w:lang w:eastAsia="en-US"/>
    </w:rPr>
  </w:style>
  <w:style w:type="paragraph" w:customStyle="1" w:styleId="4CC5823E695146D59CF6116ADDDB919D24">
    <w:name w:val="4CC5823E695146D59CF6116ADDDB919D24"/>
    <w:rsid w:val="004A11FA"/>
    <w:rPr>
      <w:rFonts w:eastAsiaTheme="minorHAnsi"/>
      <w:lang w:eastAsia="en-US"/>
    </w:rPr>
  </w:style>
  <w:style w:type="paragraph" w:customStyle="1" w:styleId="0F7CBE7E6DE34B36A2EA0D784C4D558E21">
    <w:name w:val="0F7CBE7E6DE34B36A2EA0D784C4D558E21"/>
    <w:rsid w:val="004A11FA"/>
    <w:rPr>
      <w:rFonts w:eastAsiaTheme="minorHAnsi"/>
      <w:lang w:eastAsia="en-US"/>
    </w:rPr>
  </w:style>
  <w:style w:type="paragraph" w:customStyle="1" w:styleId="C39D1B8E371146AF82C8C47F248AA36321">
    <w:name w:val="C39D1B8E371146AF82C8C47F248AA36321"/>
    <w:rsid w:val="004A11FA"/>
    <w:rPr>
      <w:rFonts w:eastAsiaTheme="minorHAnsi"/>
      <w:lang w:eastAsia="en-US"/>
    </w:rPr>
  </w:style>
  <w:style w:type="paragraph" w:customStyle="1" w:styleId="40BFADC037F94FDAAD95BFF7AFA9477722">
    <w:name w:val="40BFADC037F94FDAAD95BFF7AFA9477722"/>
    <w:rsid w:val="004A11FA"/>
    <w:rPr>
      <w:rFonts w:eastAsiaTheme="minorHAnsi"/>
      <w:lang w:eastAsia="en-US"/>
    </w:rPr>
  </w:style>
  <w:style w:type="paragraph" w:customStyle="1" w:styleId="1E3598A36A2F4675B4687FEC2EA792D222">
    <w:name w:val="1E3598A36A2F4675B4687FEC2EA792D222"/>
    <w:rsid w:val="004A11FA"/>
    <w:pPr>
      <w:ind w:left="720"/>
      <w:contextualSpacing/>
    </w:pPr>
    <w:rPr>
      <w:rFonts w:eastAsiaTheme="minorHAnsi"/>
      <w:lang w:eastAsia="en-US"/>
    </w:rPr>
  </w:style>
  <w:style w:type="paragraph" w:customStyle="1" w:styleId="47D789F3540F4E68A7BF3DAAA50570EB22">
    <w:name w:val="47D789F3540F4E68A7BF3DAAA50570EB22"/>
    <w:rsid w:val="004A11FA"/>
    <w:pPr>
      <w:ind w:left="720"/>
      <w:contextualSpacing/>
    </w:pPr>
    <w:rPr>
      <w:rFonts w:eastAsiaTheme="minorHAnsi"/>
      <w:lang w:eastAsia="en-US"/>
    </w:rPr>
  </w:style>
  <w:style w:type="paragraph" w:customStyle="1" w:styleId="F1EBE82BEE1641C79F0DD3EE82E444A022">
    <w:name w:val="F1EBE82BEE1641C79F0DD3EE82E444A022"/>
    <w:rsid w:val="004A11FA"/>
    <w:pPr>
      <w:ind w:left="720"/>
      <w:contextualSpacing/>
    </w:pPr>
    <w:rPr>
      <w:rFonts w:eastAsiaTheme="minorHAnsi"/>
      <w:lang w:eastAsia="en-US"/>
    </w:rPr>
  </w:style>
  <w:style w:type="paragraph" w:customStyle="1" w:styleId="3DBC83F3AFA54245A5CDD42D2FFD75B321">
    <w:name w:val="3DBC83F3AFA54245A5CDD42D2FFD75B321"/>
    <w:rsid w:val="004A11FA"/>
    <w:rPr>
      <w:rFonts w:eastAsiaTheme="minorHAnsi"/>
      <w:lang w:eastAsia="en-US"/>
    </w:rPr>
  </w:style>
  <w:style w:type="paragraph" w:customStyle="1" w:styleId="92744FBC6D97465ABC8568947B4EBCD321">
    <w:name w:val="92744FBC6D97465ABC8568947B4EBCD321"/>
    <w:rsid w:val="004A11FA"/>
    <w:rPr>
      <w:rFonts w:eastAsiaTheme="minorHAnsi"/>
      <w:lang w:eastAsia="en-US"/>
    </w:rPr>
  </w:style>
  <w:style w:type="paragraph" w:customStyle="1" w:styleId="D23B39F5BF78483D872959208477A7AA21">
    <w:name w:val="D23B39F5BF78483D872959208477A7AA21"/>
    <w:rsid w:val="004A11FA"/>
    <w:pPr>
      <w:ind w:left="720"/>
      <w:contextualSpacing/>
    </w:pPr>
    <w:rPr>
      <w:rFonts w:eastAsiaTheme="minorHAnsi"/>
      <w:lang w:eastAsia="en-US"/>
    </w:rPr>
  </w:style>
  <w:style w:type="paragraph" w:customStyle="1" w:styleId="2CEF1B0FE1E5461DBAD72CFBFCA67E9721">
    <w:name w:val="2CEF1B0FE1E5461DBAD72CFBFCA67E9721"/>
    <w:rsid w:val="004A11FA"/>
    <w:pPr>
      <w:ind w:left="720"/>
      <w:contextualSpacing/>
    </w:pPr>
    <w:rPr>
      <w:rFonts w:eastAsiaTheme="minorHAnsi"/>
      <w:lang w:eastAsia="en-US"/>
    </w:rPr>
  </w:style>
  <w:style w:type="paragraph" w:customStyle="1" w:styleId="97294AED0D7445BABE1F28E24332551021">
    <w:name w:val="97294AED0D7445BABE1F28E24332551021"/>
    <w:rsid w:val="004A11FA"/>
    <w:rPr>
      <w:rFonts w:eastAsiaTheme="minorHAnsi"/>
      <w:lang w:eastAsia="en-US"/>
    </w:rPr>
  </w:style>
  <w:style w:type="paragraph" w:customStyle="1" w:styleId="25CE1928E1D440CBB68A63D53529A2F919">
    <w:name w:val="25CE1928E1D440CBB68A63D53529A2F919"/>
    <w:rsid w:val="004A11FA"/>
    <w:rPr>
      <w:rFonts w:eastAsiaTheme="minorHAnsi"/>
      <w:lang w:eastAsia="en-US"/>
    </w:rPr>
  </w:style>
  <w:style w:type="paragraph" w:customStyle="1" w:styleId="D02E8C85F0154B108B926E70730DECF219">
    <w:name w:val="D02E8C85F0154B108B926E70730DECF219"/>
    <w:rsid w:val="004A11FA"/>
    <w:rPr>
      <w:rFonts w:eastAsiaTheme="minorHAnsi"/>
      <w:lang w:eastAsia="en-US"/>
    </w:rPr>
  </w:style>
  <w:style w:type="paragraph" w:customStyle="1" w:styleId="BD09111729E54F4CB8A34E9DAB5AE8E419">
    <w:name w:val="BD09111729E54F4CB8A34E9DAB5AE8E419"/>
    <w:rsid w:val="004A11FA"/>
    <w:rPr>
      <w:rFonts w:eastAsiaTheme="minorHAnsi"/>
      <w:lang w:eastAsia="en-US"/>
    </w:rPr>
  </w:style>
  <w:style w:type="paragraph" w:customStyle="1" w:styleId="4C3A958C777C4BEF9322FC24BB6A349C25">
    <w:name w:val="4C3A958C777C4BEF9322FC24BB6A349C25"/>
    <w:rsid w:val="004A11FA"/>
    <w:rPr>
      <w:rFonts w:eastAsiaTheme="minorHAnsi"/>
      <w:lang w:eastAsia="en-US"/>
    </w:rPr>
  </w:style>
  <w:style w:type="paragraph" w:customStyle="1" w:styleId="4CC5823E695146D59CF6116ADDDB919D25">
    <w:name w:val="4CC5823E695146D59CF6116ADDDB919D25"/>
    <w:rsid w:val="004A11FA"/>
    <w:rPr>
      <w:rFonts w:eastAsiaTheme="minorHAnsi"/>
      <w:lang w:eastAsia="en-US"/>
    </w:rPr>
  </w:style>
  <w:style w:type="paragraph" w:customStyle="1" w:styleId="0F7CBE7E6DE34B36A2EA0D784C4D558E22">
    <w:name w:val="0F7CBE7E6DE34B36A2EA0D784C4D558E22"/>
    <w:rsid w:val="004A11FA"/>
    <w:rPr>
      <w:rFonts w:eastAsiaTheme="minorHAnsi"/>
      <w:lang w:eastAsia="en-US"/>
    </w:rPr>
  </w:style>
  <w:style w:type="paragraph" w:customStyle="1" w:styleId="C39D1B8E371146AF82C8C47F248AA36322">
    <w:name w:val="C39D1B8E371146AF82C8C47F248AA36322"/>
    <w:rsid w:val="004A11FA"/>
    <w:rPr>
      <w:rFonts w:eastAsiaTheme="minorHAnsi"/>
      <w:lang w:eastAsia="en-US"/>
    </w:rPr>
  </w:style>
  <w:style w:type="paragraph" w:customStyle="1" w:styleId="40BFADC037F94FDAAD95BFF7AFA9477723">
    <w:name w:val="40BFADC037F94FDAAD95BFF7AFA9477723"/>
    <w:rsid w:val="004A11FA"/>
    <w:rPr>
      <w:rFonts w:eastAsiaTheme="minorHAnsi"/>
      <w:lang w:eastAsia="en-US"/>
    </w:rPr>
  </w:style>
  <w:style w:type="paragraph" w:customStyle="1" w:styleId="1E3598A36A2F4675B4687FEC2EA792D223">
    <w:name w:val="1E3598A36A2F4675B4687FEC2EA792D223"/>
    <w:rsid w:val="004A11FA"/>
    <w:pPr>
      <w:ind w:left="720"/>
      <w:contextualSpacing/>
    </w:pPr>
    <w:rPr>
      <w:rFonts w:eastAsiaTheme="minorHAnsi"/>
      <w:lang w:eastAsia="en-US"/>
    </w:rPr>
  </w:style>
  <w:style w:type="paragraph" w:customStyle="1" w:styleId="47D789F3540F4E68A7BF3DAAA50570EB23">
    <w:name w:val="47D789F3540F4E68A7BF3DAAA50570EB23"/>
    <w:rsid w:val="004A11FA"/>
    <w:pPr>
      <w:ind w:left="720"/>
      <w:contextualSpacing/>
    </w:pPr>
    <w:rPr>
      <w:rFonts w:eastAsiaTheme="minorHAnsi"/>
      <w:lang w:eastAsia="en-US"/>
    </w:rPr>
  </w:style>
  <w:style w:type="paragraph" w:customStyle="1" w:styleId="F1EBE82BEE1641C79F0DD3EE82E444A023">
    <w:name w:val="F1EBE82BEE1641C79F0DD3EE82E444A023"/>
    <w:rsid w:val="004A11FA"/>
    <w:pPr>
      <w:ind w:left="720"/>
      <w:contextualSpacing/>
    </w:pPr>
    <w:rPr>
      <w:rFonts w:eastAsiaTheme="minorHAnsi"/>
      <w:lang w:eastAsia="en-US"/>
    </w:rPr>
  </w:style>
  <w:style w:type="paragraph" w:customStyle="1" w:styleId="3DBC83F3AFA54245A5CDD42D2FFD75B322">
    <w:name w:val="3DBC83F3AFA54245A5CDD42D2FFD75B322"/>
    <w:rsid w:val="004A11FA"/>
    <w:rPr>
      <w:rFonts w:eastAsiaTheme="minorHAnsi"/>
      <w:lang w:eastAsia="en-US"/>
    </w:rPr>
  </w:style>
  <w:style w:type="paragraph" w:customStyle="1" w:styleId="92744FBC6D97465ABC8568947B4EBCD322">
    <w:name w:val="92744FBC6D97465ABC8568947B4EBCD322"/>
    <w:rsid w:val="004A11FA"/>
    <w:rPr>
      <w:rFonts w:eastAsiaTheme="minorHAnsi"/>
      <w:lang w:eastAsia="en-US"/>
    </w:rPr>
  </w:style>
  <w:style w:type="paragraph" w:customStyle="1" w:styleId="D23B39F5BF78483D872959208477A7AA22">
    <w:name w:val="D23B39F5BF78483D872959208477A7AA22"/>
    <w:rsid w:val="004A11FA"/>
    <w:pPr>
      <w:ind w:left="720"/>
      <w:contextualSpacing/>
    </w:pPr>
    <w:rPr>
      <w:rFonts w:eastAsiaTheme="minorHAnsi"/>
      <w:lang w:eastAsia="en-US"/>
    </w:rPr>
  </w:style>
  <w:style w:type="paragraph" w:customStyle="1" w:styleId="2CEF1B0FE1E5461DBAD72CFBFCA67E9722">
    <w:name w:val="2CEF1B0FE1E5461DBAD72CFBFCA67E9722"/>
    <w:rsid w:val="004A11FA"/>
    <w:pPr>
      <w:ind w:left="720"/>
      <w:contextualSpacing/>
    </w:pPr>
    <w:rPr>
      <w:rFonts w:eastAsiaTheme="minorHAnsi"/>
      <w:lang w:eastAsia="en-US"/>
    </w:rPr>
  </w:style>
  <w:style w:type="paragraph" w:customStyle="1" w:styleId="97294AED0D7445BABE1F28E24332551022">
    <w:name w:val="97294AED0D7445BABE1F28E24332551022"/>
    <w:rsid w:val="004A11FA"/>
    <w:rPr>
      <w:rFonts w:eastAsiaTheme="minorHAnsi"/>
      <w:lang w:eastAsia="en-US"/>
    </w:rPr>
  </w:style>
  <w:style w:type="paragraph" w:customStyle="1" w:styleId="25CE1928E1D440CBB68A63D53529A2F920">
    <w:name w:val="25CE1928E1D440CBB68A63D53529A2F920"/>
    <w:rsid w:val="004A11FA"/>
    <w:rPr>
      <w:rFonts w:eastAsiaTheme="minorHAnsi"/>
      <w:lang w:eastAsia="en-US"/>
    </w:rPr>
  </w:style>
  <w:style w:type="paragraph" w:customStyle="1" w:styleId="D02E8C85F0154B108B926E70730DECF220">
    <w:name w:val="D02E8C85F0154B108B926E70730DECF220"/>
    <w:rsid w:val="004A11FA"/>
    <w:rPr>
      <w:rFonts w:eastAsiaTheme="minorHAnsi"/>
      <w:lang w:eastAsia="en-US"/>
    </w:rPr>
  </w:style>
  <w:style w:type="paragraph" w:customStyle="1" w:styleId="BD09111729E54F4CB8A34E9DAB5AE8E420">
    <w:name w:val="BD09111729E54F4CB8A34E9DAB5AE8E420"/>
    <w:rsid w:val="004A11FA"/>
    <w:rPr>
      <w:rFonts w:eastAsiaTheme="minorHAnsi"/>
      <w:lang w:eastAsia="en-US"/>
    </w:rPr>
  </w:style>
  <w:style w:type="paragraph" w:customStyle="1" w:styleId="4C3A958C777C4BEF9322FC24BB6A349C26">
    <w:name w:val="4C3A958C777C4BEF9322FC24BB6A349C26"/>
    <w:rsid w:val="004A11FA"/>
    <w:rPr>
      <w:rFonts w:eastAsiaTheme="minorHAnsi"/>
      <w:lang w:eastAsia="en-US"/>
    </w:rPr>
  </w:style>
  <w:style w:type="paragraph" w:customStyle="1" w:styleId="4CC5823E695146D59CF6116ADDDB919D26">
    <w:name w:val="4CC5823E695146D59CF6116ADDDB919D26"/>
    <w:rsid w:val="004A11FA"/>
    <w:rPr>
      <w:rFonts w:eastAsiaTheme="minorHAnsi"/>
      <w:lang w:eastAsia="en-US"/>
    </w:rPr>
  </w:style>
  <w:style w:type="paragraph" w:customStyle="1" w:styleId="0F7CBE7E6DE34B36A2EA0D784C4D558E23">
    <w:name w:val="0F7CBE7E6DE34B36A2EA0D784C4D558E23"/>
    <w:rsid w:val="004A11FA"/>
    <w:rPr>
      <w:rFonts w:eastAsiaTheme="minorHAnsi"/>
      <w:lang w:eastAsia="en-US"/>
    </w:rPr>
  </w:style>
  <w:style w:type="paragraph" w:customStyle="1" w:styleId="C39D1B8E371146AF82C8C47F248AA36323">
    <w:name w:val="C39D1B8E371146AF82C8C47F248AA36323"/>
    <w:rsid w:val="004A11FA"/>
    <w:rPr>
      <w:rFonts w:eastAsiaTheme="minorHAnsi"/>
      <w:lang w:eastAsia="en-US"/>
    </w:rPr>
  </w:style>
  <w:style w:type="paragraph" w:customStyle="1" w:styleId="40BFADC037F94FDAAD95BFF7AFA9477724">
    <w:name w:val="40BFADC037F94FDAAD95BFF7AFA9477724"/>
    <w:rsid w:val="004A11FA"/>
    <w:rPr>
      <w:rFonts w:eastAsiaTheme="minorHAnsi"/>
      <w:lang w:eastAsia="en-US"/>
    </w:rPr>
  </w:style>
  <w:style w:type="paragraph" w:customStyle="1" w:styleId="1E3598A36A2F4675B4687FEC2EA792D224">
    <w:name w:val="1E3598A36A2F4675B4687FEC2EA792D224"/>
    <w:rsid w:val="004A11FA"/>
    <w:pPr>
      <w:ind w:left="720"/>
      <w:contextualSpacing/>
    </w:pPr>
    <w:rPr>
      <w:rFonts w:eastAsiaTheme="minorHAnsi"/>
      <w:lang w:eastAsia="en-US"/>
    </w:rPr>
  </w:style>
  <w:style w:type="paragraph" w:customStyle="1" w:styleId="47D789F3540F4E68A7BF3DAAA50570EB24">
    <w:name w:val="47D789F3540F4E68A7BF3DAAA50570EB24"/>
    <w:rsid w:val="004A11FA"/>
    <w:pPr>
      <w:ind w:left="720"/>
      <w:contextualSpacing/>
    </w:pPr>
    <w:rPr>
      <w:rFonts w:eastAsiaTheme="minorHAnsi"/>
      <w:lang w:eastAsia="en-US"/>
    </w:rPr>
  </w:style>
  <w:style w:type="paragraph" w:customStyle="1" w:styleId="F1EBE82BEE1641C79F0DD3EE82E444A024">
    <w:name w:val="F1EBE82BEE1641C79F0DD3EE82E444A024"/>
    <w:rsid w:val="004A11FA"/>
    <w:pPr>
      <w:ind w:left="720"/>
      <w:contextualSpacing/>
    </w:pPr>
    <w:rPr>
      <w:rFonts w:eastAsiaTheme="minorHAnsi"/>
      <w:lang w:eastAsia="en-US"/>
    </w:rPr>
  </w:style>
  <w:style w:type="paragraph" w:customStyle="1" w:styleId="3DBC83F3AFA54245A5CDD42D2FFD75B323">
    <w:name w:val="3DBC83F3AFA54245A5CDD42D2FFD75B323"/>
    <w:rsid w:val="004A11FA"/>
    <w:rPr>
      <w:rFonts w:eastAsiaTheme="minorHAnsi"/>
      <w:lang w:eastAsia="en-US"/>
    </w:rPr>
  </w:style>
  <w:style w:type="paragraph" w:customStyle="1" w:styleId="92744FBC6D97465ABC8568947B4EBCD323">
    <w:name w:val="92744FBC6D97465ABC8568947B4EBCD323"/>
    <w:rsid w:val="004A11FA"/>
    <w:rPr>
      <w:rFonts w:eastAsiaTheme="minorHAnsi"/>
      <w:lang w:eastAsia="en-US"/>
    </w:rPr>
  </w:style>
  <w:style w:type="paragraph" w:customStyle="1" w:styleId="D23B39F5BF78483D872959208477A7AA23">
    <w:name w:val="D23B39F5BF78483D872959208477A7AA23"/>
    <w:rsid w:val="004A11FA"/>
    <w:pPr>
      <w:ind w:left="720"/>
      <w:contextualSpacing/>
    </w:pPr>
    <w:rPr>
      <w:rFonts w:eastAsiaTheme="minorHAnsi"/>
      <w:lang w:eastAsia="en-US"/>
    </w:rPr>
  </w:style>
  <w:style w:type="paragraph" w:customStyle="1" w:styleId="2CEF1B0FE1E5461DBAD72CFBFCA67E9723">
    <w:name w:val="2CEF1B0FE1E5461DBAD72CFBFCA67E9723"/>
    <w:rsid w:val="004A11FA"/>
    <w:pPr>
      <w:ind w:left="720"/>
      <w:contextualSpacing/>
    </w:pPr>
    <w:rPr>
      <w:rFonts w:eastAsiaTheme="minorHAnsi"/>
      <w:lang w:eastAsia="en-US"/>
    </w:rPr>
  </w:style>
  <w:style w:type="paragraph" w:customStyle="1" w:styleId="97294AED0D7445BABE1F28E24332551023">
    <w:name w:val="97294AED0D7445BABE1F28E24332551023"/>
    <w:rsid w:val="004A11FA"/>
    <w:rPr>
      <w:rFonts w:eastAsiaTheme="minorHAnsi"/>
      <w:lang w:eastAsia="en-US"/>
    </w:rPr>
  </w:style>
  <w:style w:type="paragraph" w:customStyle="1" w:styleId="25CE1928E1D440CBB68A63D53529A2F921">
    <w:name w:val="25CE1928E1D440CBB68A63D53529A2F921"/>
    <w:rsid w:val="004A11FA"/>
    <w:rPr>
      <w:rFonts w:eastAsiaTheme="minorHAnsi"/>
      <w:lang w:eastAsia="en-US"/>
    </w:rPr>
  </w:style>
  <w:style w:type="paragraph" w:customStyle="1" w:styleId="D02E8C85F0154B108B926E70730DECF221">
    <w:name w:val="D02E8C85F0154B108B926E70730DECF221"/>
    <w:rsid w:val="004A11FA"/>
    <w:rPr>
      <w:rFonts w:eastAsiaTheme="minorHAnsi"/>
      <w:lang w:eastAsia="en-US"/>
    </w:rPr>
  </w:style>
  <w:style w:type="paragraph" w:customStyle="1" w:styleId="BD09111729E54F4CB8A34E9DAB5AE8E421">
    <w:name w:val="BD09111729E54F4CB8A34E9DAB5AE8E421"/>
    <w:rsid w:val="004A11FA"/>
    <w:rPr>
      <w:rFonts w:eastAsiaTheme="minorHAnsi"/>
      <w:lang w:eastAsia="en-US"/>
    </w:rPr>
  </w:style>
  <w:style w:type="paragraph" w:customStyle="1" w:styleId="4C3A958C777C4BEF9322FC24BB6A349C27">
    <w:name w:val="4C3A958C777C4BEF9322FC24BB6A349C27"/>
    <w:rsid w:val="004A11FA"/>
    <w:rPr>
      <w:rFonts w:eastAsiaTheme="minorHAnsi"/>
      <w:lang w:eastAsia="en-US"/>
    </w:rPr>
  </w:style>
  <w:style w:type="paragraph" w:customStyle="1" w:styleId="4CC5823E695146D59CF6116ADDDB919D27">
    <w:name w:val="4CC5823E695146D59CF6116ADDDB919D27"/>
    <w:rsid w:val="004A11FA"/>
    <w:rPr>
      <w:rFonts w:eastAsiaTheme="minorHAnsi"/>
      <w:lang w:eastAsia="en-US"/>
    </w:rPr>
  </w:style>
  <w:style w:type="paragraph" w:customStyle="1" w:styleId="0F7CBE7E6DE34B36A2EA0D784C4D558E24">
    <w:name w:val="0F7CBE7E6DE34B36A2EA0D784C4D558E24"/>
    <w:rsid w:val="004A11FA"/>
    <w:rPr>
      <w:rFonts w:eastAsiaTheme="minorHAnsi"/>
      <w:lang w:eastAsia="en-US"/>
    </w:rPr>
  </w:style>
  <w:style w:type="paragraph" w:customStyle="1" w:styleId="C39D1B8E371146AF82C8C47F248AA36324">
    <w:name w:val="C39D1B8E371146AF82C8C47F248AA36324"/>
    <w:rsid w:val="004A11FA"/>
    <w:rPr>
      <w:rFonts w:eastAsiaTheme="minorHAnsi"/>
      <w:lang w:eastAsia="en-US"/>
    </w:rPr>
  </w:style>
  <w:style w:type="paragraph" w:customStyle="1" w:styleId="40BFADC037F94FDAAD95BFF7AFA9477725">
    <w:name w:val="40BFADC037F94FDAAD95BFF7AFA9477725"/>
    <w:rsid w:val="004A11FA"/>
    <w:rPr>
      <w:rFonts w:eastAsiaTheme="minorHAnsi"/>
      <w:lang w:eastAsia="en-US"/>
    </w:rPr>
  </w:style>
  <w:style w:type="paragraph" w:customStyle="1" w:styleId="1E3598A36A2F4675B4687FEC2EA792D225">
    <w:name w:val="1E3598A36A2F4675B4687FEC2EA792D225"/>
    <w:rsid w:val="004A11FA"/>
    <w:pPr>
      <w:ind w:left="720"/>
      <w:contextualSpacing/>
    </w:pPr>
    <w:rPr>
      <w:rFonts w:eastAsiaTheme="minorHAnsi"/>
      <w:lang w:eastAsia="en-US"/>
    </w:rPr>
  </w:style>
  <w:style w:type="paragraph" w:customStyle="1" w:styleId="47D789F3540F4E68A7BF3DAAA50570EB25">
    <w:name w:val="47D789F3540F4E68A7BF3DAAA50570EB25"/>
    <w:rsid w:val="004A11FA"/>
    <w:pPr>
      <w:ind w:left="720"/>
      <w:contextualSpacing/>
    </w:pPr>
    <w:rPr>
      <w:rFonts w:eastAsiaTheme="minorHAnsi"/>
      <w:lang w:eastAsia="en-US"/>
    </w:rPr>
  </w:style>
  <w:style w:type="paragraph" w:customStyle="1" w:styleId="F1EBE82BEE1641C79F0DD3EE82E444A025">
    <w:name w:val="F1EBE82BEE1641C79F0DD3EE82E444A025"/>
    <w:rsid w:val="004A11FA"/>
    <w:pPr>
      <w:ind w:left="720"/>
      <w:contextualSpacing/>
    </w:pPr>
    <w:rPr>
      <w:rFonts w:eastAsiaTheme="minorHAnsi"/>
      <w:lang w:eastAsia="en-US"/>
    </w:rPr>
  </w:style>
  <w:style w:type="paragraph" w:customStyle="1" w:styleId="3DBC83F3AFA54245A5CDD42D2FFD75B324">
    <w:name w:val="3DBC83F3AFA54245A5CDD42D2FFD75B324"/>
    <w:rsid w:val="004A11FA"/>
    <w:rPr>
      <w:rFonts w:eastAsiaTheme="minorHAnsi"/>
      <w:lang w:eastAsia="en-US"/>
    </w:rPr>
  </w:style>
  <w:style w:type="paragraph" w:customStyle="1" w:styleId="92744FBC6D97465ABC8568947B4EBCD324">
    <w:name w:val="92744FBC6D97465ABC8568947B4EBCD324"/>
    <w:rsid w:val="004A11FA"/>
    <w:rPr>
      <w:rFonts w:eastAsiaTheme="minorHAnsi"/>
      <w:lang w:eastAsia="en-US"/>
    </w:rPr>
  </w:style>
  <w:style w:type="paragraph" w:customStyle="1" w:styleId="D23B39F5BF78483D872959208477A7AA24">
    <w:name w:val="D23B39F5BF78483D872959208477A7AA24"/>
    <w:rsid w:val="004A11FA"/>
    <w:pPr>
      <w:ind w:left="720"/>
      <w:contextualSpacing/>
    </w:pPr>
    <w:rPr>
      <w:rFonts w:eastAsiaTheme="minorHAnsi"/>
      <w:lang w:eastAsia="en-US"/>
    </w:rPr>
  </w:style>
  <w:style w:type="paragraph" w:customStyle="1" w:styleId="2CEF1B0FE1E5461DBAD72CFBFCA67E9724">
    <w:name w:val="2CEF1B0FE1E5461DBAD72CFBFCA67E9724"/>
    <w:rsid w:val="004A11FA"/>
    <w:pPr>
      <w:ind w:left="720"/>
      <w:contextualSpacing/>
    </w:pPr>
    <w:rPr>
      <w:rFonts w:eastAsiaTheme="minorHAnsi"/>
      <w:lang w:eastAsia="en-US"/>
    </w:rPr>
  </w:style>
  <w:style w:type="paragraph" w:customStyle="1" w:styleId="97294AED0D7445BABE1F28E24332551024">
    <w:name w:val="97294AED0D7445BABE1F28E24332551024"/>
    <w:rsid w:val="004A11FA"/>
    <w:rPr>
      <w:rFonts w:eastAsiaTheme="minorHAnsi"/>
      <w:lang w:eastAsia="en-US"/>
    </w:rPr>
  </w:style>
  <w:style w:type="paragraph" w:customStyle="1" w:styleId="25CE1928E1D440CBB68A63D53529A2F922">
    <w:name w:val="25CE1928E1D440CBB68A63D53529A2F922"/>
    <w:rsid w:val="004A11FA"/>
    <w:rPr>
      <w:rFonts w:eastAsiaTheme="minorHAnsi"/>
      <w:lang w:eastAsia="en-US"/>
    </w:rPr>
  </w:style>
  <w:style w:type="paragraph" w:customStyle="1" w:styleId="D02E8C85F0154B108B926E70730DECF222">
    <w:name w:val="D02E8C85F0154B108B926E70730DECF222"/>
    <w:rsid w:val="004A11FA"/>
    <w:rPr>
      <w:rFonts w:eastAsiaTheme="minorHAnsi"/>
      <w:lang w:eastAsia="en-US"/>
    </w:rPr>
  </w:style>
  <w:style w:type="paragraph" w:customStyle="1" w:styleId="BD09111729E54F4CB8A34E9DAB5AE8E422">
    <w:name w:val="BD09111729E54F4CB8A34E9DAB5AE8E422"/>
    <w:rsid w:val="004A11FA"/>
    <w:rPr>
      <w:rFonts w:eastAsiaTheme="minorHAnsi"/>
      <w:lang w:eastAsia="en-US"/>
    </w:rPr>
  </w:style>
  <w:style w:type="paragraph" w:customStyle="1" w:styleId="4C3A958C777C4BEF9322FC24BB6A349C28">
    <w:name w:val="4C3A958C777C4BEF9322FC24BB6A349C28"/>
    <w:rsid w:val="00D85450"/>
    <w:rPr>
      <w:rFonts w:eastAsiaTheme="minorHAnsi"/>
      <w:lang w:eastAsia="en-US"/>
    </w:rPr>
  </w:style>
  <w:style w:type="paragraph" w:customStyle="1" w:styleId="4CC5823E695146D59CF6116ADDDB919D28">
    <w:name w:val="4CC5823E695146D59CF6116ADDDB919D28"/>
    <w:rsid w:val="00D85450"/>
    <w:rPr>
      <w:rFonts w:eastAsiaTheme="minorHAnsi"/>
      <w:lang w:eastAsia="en-US"/>
    </w:rPr>
  </w:style>
  <w:style w:type="paragraph" w:customStyle="1" w:styleId="0F7CBE7E6DE34B36A2EA0D784C4D558E25">
    <w:name w:val="0F7CBE7E6DE34B36A2EA0D784C4D558E25"/>
    <w:rsid w:val="00D85450"/>
    <w:rPr>
      <w:rFonts w:eastAsiaTheme="minorHAnsi"/>
      <w:lang w:eastAsia="en-US"/>
    </w:rPr>
  </w:style>
  <w:style w:type="paragraph" w:customStyle="1" w:styleId="C39D1B8E371146AF82C8C47F248AA36325">
    <w:name w:val="C39D1B8E371146AF82C8C47F248AA36325"/>
    <w:rsid w:val="00D85450"/>
    <w:rPr>
      <w:rFonts w:eastAsiaTheme="minorHAnsi"/>
      <w:lang w:eastAsia="en-US"/>
    </w:rPr>
  </w:style>
  <w:style w:type="paragraph" w:customStyle="1" w:styleId="40BFADC037F94FDAAD95BFF7AFA9477726">
    <w:name w:val="40BFADC037F94FDAAD95BFF7AFA9477726"/>
    <w:rsid w:val="00D85450"/>
    <w:rPr>
      <w:rFonts w:eastAsiaTheme="minorHAnsi"/>
      <w:lang w:eastAsia="en-US"/>
    </w:rPr>
  </w:style>
  <w:style w:type="paragraph" w:customStyle="1" w:styleId="1E3598A36A2F4675B4687FEC2EA792D226">
    <w:name w:val="1E3598A36A2F4675B4687FEC2EA792D226"/>
    <w:rsid w:val="00D85450"/>
    <w:pPr>
      <w:ind w:left="720"/>
      <w:contextualSpacing/>
    </w:pPr>
    <w:rPr>
      <w:rFonts w:eastAsiaTheme="minorHAnsi"/>
      <w:lang w:eastAsia="en-US"/>
    </w:rPr>
  </w:style>
  <w:style w:type="paragraph" w:customStyle="1" w:styleId="47D789F3540F4E68A7BF3DAAA50570EB26">
    <w:name w:val="47D789F3540F4E68A7BF3DAAA50570EB26"/>
    <w:rsid w:val="00D85450"/>
    <w:pPr>
      <w:ind w:left="720"/>
      <w:contextualSpacing/>
    </w:pPr>
    <w:rPr>
      <w:rFonts w:eastAsiaTheme="minorHAnsi"/>
      <w:lang w:eastAsia="en-US"/>
    </w:rPr>
  </w:style>
  <w:style w:type="paragraph" w:customStyle="1" w:styleId="F1EBE82BEE1641C79F0DD3EE82E444A026">
    <w:name w:val="F1EBE82BEE1641C79F0DD3EE82E444A026"/>
    <w:rsid w:val="00D85450"/>
    <w:pPr>
      <w:ind w:left="720"/>
      <w:contextualSpacing/>
    </w:pPr>
    <w:rPr>
      <w:rFonts w:eastAsiaTheme="minorHAnsi"/>
      <w:lang w:eastAsia="en-US"/>
    </w:rPr>
  </w:style>
  <w:style w:type="paragraph" w:customStyle="1" w:styleId="3DBC83F3AFA54245A5CDD42D2FFD75B325">
    <w:name w:val="3DBC83F3AFA54245A5CDD42D2FFD75B325"/>
    <w:rsid w:val="00D85450"/>
    <w:rPr>
      <w:rFonts w:eastAsiaTheme="minorHAnsi"/>
      <w:lang w:eastAsia="en-US"/>
    </w:rPr>
  </w:style>
  <w:style w:type="paragraph" w:customStyle="1" w:styleId="92744FBC6D97465ABC8568947B4EBCD325">
    <w:name w:val="92744FBC6D97465ABC8568947B4EBCD325"/>
    <w:rsid w:val="00D85450"/>
    <w:rPr>
      <w:rFonts w:eastAsiaTheme="minorHAnsi"/>
      <w:lang w:eastAsia="en-US"/>
    </w:rPr>
  </w:style>
  <w:style w:type="paragraph" w:customStyle="1" w:styleId="D23B39F5BF78483D872959208477A7AA25">
    <w:name w:val="D23B39F5BF78483D872959208477A7AA25"/>
    <w:rsid w:val="00D85450"/>
    <w:pPr>
      <w:ind w:left="720"/>
      <w:contextualSpacing/>
    </w:pPr>
    <w:rPr>
      <w:rFonts w:eastAsiaTheme="minorHAnsi"/>
      <w:lang w:eastAsia="en-US"/>
    </w:rPr>
  </w:style>
  <w:style w:type="paragraph" w:customStyle="1" w:styleId="2CEF1B0FE1E5461DBAD72CFBFCA67E9725">
    <w:name w:val="2CEF1B0FE1E5461DBAD72CFBFCA67E9725"/>
    <w:rsid w:val="00D85450"/>
    <w:pPr>
      <w:ind w:left="720"/>
      <w:contextualSpacing/>
    </w:pPr>
    <w:rPr>
      <w:rFonts w:eastAsiaTheme="minorHAnsi"/>
      <w:lang w:eastAsia="en-US"/>
    </w:rPr>
  </w:style>
  <w:style w:type="paragraph" w:customStyle="1" w:styleId="97294AED0D7445BABE1F28E24332551025">
    <w:name w:val="97294AED0D7445BABE1F28E24332551025"/>
    <w:rsid w:val="00D85450"/>
    <w:rPr>
      <w:rFonts w:eastAsiaTheme="minorHAnsi"/>
      <w:lang w:eastAsia="en-US"/>
    </w:rPr>
  </w:style>
  <w:style w:type="paragraph" w:customStyle="1" w:styleId="25CE1928E1D440CBB68A63D53529A2F923">
    <w:name w:val="25CE1928E1D440CBB68A63D53529A2F923"/>
    <w:rsid w:val="00D85450"/>
    <w:rPr>
      <w:rFonts w:eastAsiaTheme="minorHAnsi"/>
      <w:lang w:eastAsia="en-US"/>
    </w:rPr>
  </w:style>
  <w:style w:type="paragraph" w:customStyle="1" w:styleId="D02E8C85F0154B108B926E70730DECF223">
    <w:name w:val="D02E8C85F0154B108B926E70730DECF223"/>
    <w:rsid w:val="00D85450"/>
    <w:rPr>
      <w:rFonts w:eastAsiaTheme="minorHAnsi"/>
      <w:lang w:eastAsia="en-US"/>
    </w:rPr>
  </w:style>
  <w:style w:type="paragraph" w:customStyle="1" w:styleId="BD09111729E54F4CB8A34E9DAB5AE8E423">
    <w:name w:val="BD09111729E54F4CB8A34E9DAB5AE8E423"/>
    <w:rsid w:val="00D85450"/>
    <w:rPr>
      <w:rFonts w:eastAsiaTheme="minorHAnsi"/>
      <w:lang w:eastAsia="en-US"/>
    </w:rPr>
  </w:style>
  <w:style w:type="paragraph" w:customStyle="1" w:styleId="4C3A958C777C4BEF9322FC24BB6A349C29">
    <w:name w:val="4C3A958C777C4BEF9322FC24BB6A349C29"/>
    <w:rsid w:val="00142BB8"/>
    <w:rPr>
      <w:rFonts w:eastAsiaTheme="minorHAnsi"/>
      <w:lang w:eastAsia="en-US"/>
    </w:rPr>
  </w:style>
  <w:style w:type="paragraph" w:customStyle="1" w:styleId="4CC5823E695146D59CF6116ADDDB919D29">
    <w:name w:val="4CC5823E695146D59CF6116ADDDB919D29"/>
    <w:rsid w:val="00142BB8"/>
    <w:rPr>
      <w:rFonts w:eastAsiaTheme="minorHAnsi"/>
      <w:lang w:eastAsia="en-US"/>
    </w:rPr>
  </w:style>
  <w:style w:type="paragraph" w:customStyle="1" w:styleId="0F7CBE7E6DE34B36A2EA0D784C4D558E26">
    <w:name w:val="0F7CBE7E6DE34B36A2EA0D784C4D558E26"/>
    <w:rsid w:val="00142BB8"/>
    <w:rPr>
      <w:rFonts w:eastAsiaTheme="minorHAnsi"/>
      <w:lang w:eastAsia="en-US"/>
    </w:rPr>
  </w:style>
  <w:style w:type="paragraph" w:customStyle="1" w:styleId="C39D1B8E371146AF82C8C47F248AA36326">
    <w:name w:val="C39D1B8E371146AF82C8C47F248AA36326"/>
    <w:rsid w:val="00142BB8"/>
    <w:rPr>
      <w:rFonts w:eastAsiaTheme="minorHAnsi"/>
      <w:lang w:eastAsia="en-US"/>
    </w:rPr>
  </w:style>
  <w:style w:type="paragraph" w:customStyle="1" w:styleId="1E3598A36A2F4675B4687FEC2EA792D227">
    <w:name w:val="1E3598A36A2F4675B4687FEC2EA792D227"/>
    <w:rsid w:val="00142BB8"/>
    <w:pPr>
      <w:ind w:left="720"/>
      <w:contextualSpacing/>
    </w:pPr>
    <w:rPr>
      <w:rFonts w:eastAsiaTheme="minorHAnsi"/>
      <w:lang w:eastAsia="en-US"/>
    </w:rPr>
  </w:style>
  <w:style w:type="paragraph" w:customStyle="1" w:styleId="47D789F3540F4E68A7BF3DAAA50570EB27">
    <w:name w:val="47D789F3540F4E68A7BF3DAAA50570EB27"/>
    <w:rsid w:val="00142BB8"/>
    <w:pPr>
      <w:ind w:left="720"/>
      <w:contextualSpacing/>
    </w:pPr>
    <w:rPr>
      <w:rFonts w:eastAsiaTheme="minorHAnsi"/>
      <w:lang w:eastAsia="en-US"/>
    </w:rPr>
  </w:style>
  <w:style w:type="paragraph" w:customStyle="1" w:styleId="F1EBE82BEE1641C79F0DD3EE82E444A027">
    <w:name w:val="F1EBE82BEE1641C79F0DD3EE82E444A027"/>
    <w:rsid w:val="00142BB8"/>
    <w:pPr>
      <w:ind w:left="720"/>
      <w:contextualSpacing/>
    </w:pPr>
    <w:rPr>
      <w:rFonts w:eastAsiaTheme="minorHAnsi"/>
      <w:lang w:eastAsia="en-US"/>
    </w:rPr>
  </w:style>
  <w:style w:type="paragraph" w:customStyle="1" w:styleId="3DBC83F3AFA54245A5CDD42D2FFD75B326">
    <w:name w:val="3DBC83F3AFA54245A5CDD42D2FFD75B326"/>
    <w:rsid w:val="00142BB8"/>
    <w:rPr>
      <w:rFonts w:eastAsiaTheme="minorHAnsi"/>
      <w:lang w:eastAsia="en-US"/>
    </w:rPr>
  </w:style>
  <w:style w:type="paragraph" w:customStyle="1" w:styleId="92744FBC6D97465ABC8568947B4EBCD326">
    <w:name w:val="92744FBC6D97465ABC8568947B4EBCD326"/>
    <w:rsid w:val="00142BB8"/>
    <w:rPr>
      <w:rFonts w:eastAsiaTheme="minorHAnsi"/>
      <w:lang w:eastAsia="en-US"/>
    </w:rPr>
  </w:style>
  <w:style w:type="paragraph" w:customStyle="1" w:styleId="D23B39F5BF78483D872959208477A7AA26">
    <w:name w:val="D23B39F5BF78483D872959208477A7AA26"/>
    <w:rsid w:val="00142BB8"/>
    <w:pPr>
      <w:ind w:left="720"/>
      <w:contextualSpacing/>
    </w:pPr>
    <w:rPr>
      <w:rFonts w:eastAsiaTheme="minorHAnsi"/>
      <w:lang w:eastAsia="en-US"/>
    </w:rPr>
  </w:style>
  <w:style w:type="paragraph" w:customStyle="1" w:styleId="2CEF1B0FE1E5461DBAD72CFBFCA67E9726">
    <w:name w:val="2CEF1B0FE1E5461DBAD72CFBFCA67E9726"/>
    <w:rsid w:val="00142BB8"/>
    <w:pPr>
      <w:ind w:left="720"/>
      <w:contextualSpacing/>
    </w:pPr>
    <w:rPr>
      <w:rFonts w:eastAsiaTheme="minorHAnsi"/>
      <w:lang w:eastAsia="en-US"/>
    </w:rPr>
  </w:style>
  <w:style w:type="paragraph" w:customStyle="1" w:styleId="97294AED0D7445BABE1F28E24332551026">
    <w:name w:val="97294AED0D7445BABE1F28E24332551026"/>
    <w:rsid w:val="00142BB8"/>
    <w:rPr>
      <w:rFonts w:eastAsiaTheme="minorHAnsi"/>
      <w:lang w:eastAsia="en-US"/>
    </w:rPr>
  </w:style>
  <w:style w:type="paragraph" w:customStyle="1" w:styleId="CD588503F41744878E9538CCC45DE6DD">
    <w:name w:val="CD588503F41744878E9538CCC45DE6DD"/>
    <w:rsid w:val="00142BB8"/>
    <w:rPr>
      <w:rFonts w:eastAsiaTheme="minorHAnsi"/>
      <w:lang w:eastAsia="en-US"/>
    </w:rPr>
  </w:style>
  <w:style w:type="paragraph" w:customStyle="1" w:styleId="25CE1928E1D440CBB68A63D53529A2F924">
    <w:name w:val="25CE1928E1D440CBB68A63D53529A2F924"/>
    <w:rsid w:val="00142BB8"/>
    <w:rPr>
      <w:rFonts w:eastAsiaTheme="minorHAnsi"/>
      <w:lang w:eastAsia="en-US"/>
    </w:rPr>
  </w:style>
  <w:style w:type="paragraph" w:customStyle="1" w:styleId="D02E8C85F0154B108B926E70730DECF224">
    <w:name w:val="D02E8C85F0154B108B926E70730DECF224"/>
    <w:rsid w:val="00142BB8"/>
    <w:rPr>
      <w:rFonts w:eastAsiaTheme="minorHAnsi"/>
      <w:lang w:eastAsia="en-US"/>
    </w:rPr>
  </w:style>
  <w:style w:type="paragraph" w:customStyle="1" w:styleId="BD09111729E54F4CB8A34E9DAB5AE8E424">
    <w:name w:val="BD09111729E54F4CB8A34E9DAB5AE8E424"/>
    <w:rsid w:val="00142BB8"/>
    <w:rPr>
      <w:rFonts w:eastAsiaTheme="minorHAnsi"/>
      <w:lang w:eastAsia="en-US"/>
    </w:rPr>
  </w:style>
  <w:style w:type="paragraph" w:customStyle="1" w:styleId="823CE891EBC4482998C98BA655FE577F">
    <w:name w:val="823CE891EBC4482998C98BA655FE577F"/>
    <w:rsid w:val="00142BB8"/>
  </w:style>
  <w:style w:type="paragraph" w:customStyle="1" w:styleId="4C3A958C777C4BEF9322FC24BB6A349C30">
    <w:name w:val="4C3A958C777C4BEF9322FC24BB6A349C30"/>
    <w:rsid w:val="00142BB8"/>
    <w:rPr>
      <w:rFonts w:eastAsiaTheme="minorHAnsi"/>
      <w:lang w:eastAsia="en-US"/>
    </w:rPr>
  </w:style>
  <w:style w:type="paragraph" w:customStyle="1" w:styleId="4CC5823E695146D59CF6116ADDDB919D30">
    <w:name w:val="4CC5823E695146D59CF6116ADDDB919D30"/>
    <w:rsid w:val="00142BB8"/>
    <w:rPr>
      <w:rFonts w:eastAsiaTheme="minorHAnsi"/>
      <w:lang w:eastAsia="en-US"/>
    </w:rPr>
  </w:style>
  <w:style w:type="paragraph" w:customStyle="1" w:styleId="0F7CBE7E6DE34B36A2EA0D784C4D558E27">
    <w:name w:val="0F7CBE7E6DE34B36A2EA0D784C4D558E27"/>
    <w:rsid w:val="00142BB8"/>
    <w:rPr>
      <w:rFonts w:eastAsiaTheme="minorHAnsi"/>
      <w:lang w:eastAsia="en-US"/>
    </w:rPr>
  </w:style>
  <w:style w:type="paragraph" w:customStyle="1" w:styleId="C39D1B8E371146AF82C8C47F248AA36327">
    <w:name w:val="C39D1B8E371146AF82C8C47F248AA36327"/>
    <w:rsid w:val="00142BB8"/>
    <w:rPr>
      <w:rFonts w:eastAsiaTheme="minorHAnsi"/>
      <w:lang w:eastAsia="en-US"/>
    </w:rPr>
  </w:style>
  <w:style w:type="paragraph" w:customStyle="1" w:styleId="1E3598A36A2F4675B4687FEC2EA792D228">
    <w:name w:val="1E3598A36A2F4675B4687FEC2EA792D228"/>
    <w:rsid w:val="00142BB8"/>
    <w:pPr>
      <w:ind w:left="720"/>
      <w:contextualSpacing/>
    </w:pPr>
    <w:rPr>
      <w:rFonts w:eastAsiaTheme="minorHAnsi"/>
      <w:lang w:eastAsia="en-US"/>
    </w:rPr>
  </w:style>
  <w:style w:type="paragraph" w:customStyle="1" w:styleId="47D789F3540F4E68A7BF3DAAA50570EB28">
    <w:name w:val="47D789F3540F4E68A7BF3DAAA50570EB28"/>
    <w:rsid w:val="00142BB8"/>
    <w:pPr>
      <w:ind w:left="720"/>
      <w:contextualSpacing/>
    </w:pPr>
    <w:rPr>
      <w:rFonts w:eastAsiaTheme="minorHAnsi"/>
      <w:lang w:eastAsia="en-US"/>
    </w:rPr>
  </w:style>
  <w:style w:type="paragraph" w:customStyle="1" w:styleId="F1EBE82BEE1641C79F0DD3EE82E444A028">
    <w:name w:val="F1EBE82BEE1641C79F0DD3EE82E444A028"/>
    <w:rsid w:val="00142BB8"/>
    <w:pPr>
      <w:ind w:left="720"/>
      <w:contextualSpacing/>
    </w:pPr>
    <w:rPr>
      <w:rFonts w:eastAsiaTheme="minorHAnsi"/>
      <w:lang w:eastAsia="en-US"/>
    </w:rPr>
  </w:style>
  <w:style w:type="paragraph" w:customStyle="1" w:styleId="3DBC83F3AFA54245A5CDD42D2FFD75B327">
    <w:name w:val="3DBC83F3AFA54245A5CDD42D2FFD75B327"/>
    <w:rsid w:val="00142BB8"/>
    <w:rPr>
      <w:rFonts w:eastAsiaTheme="minorHAnsi"/>
      <w:lang w:eastAsia="en-US"/>
    </w:rPr>
  </w:style>
  <w:style w:type="paragraph" w:customStyle="1" w:styleId="92744FBC6D97465ABC8568947B4EBCD327">
    <w:name w:val="92744FBC6D97465ABC8568947B4EBCD327"/>
    <w:rsid w:val="00142BB8"/>
    <w:rPr>
      <w:rFonts w:eastAsiaTheme="minorHAnsi"/>
      <w:lang w:eastAsia="en-US"/>
    </w:rPr>
  </w:style>
  <w:style w:type="paragraph" w:customStyle="1" w:styleId="D23B39F5BF78483D872959208477A7AA27">
    <w:name w:val="D23B39F5BF78483D872959208477A7AA27"/>
    <w:rsid w:val="00142BB8"/>
    <w:pPr>
      <w:ind w:left="720"/>
      <w:contextualSpacing/>
    </w:pPr>
    <w:rPr>
      <w:rFonts w:eastAsiaTheme="minorHAnsi"/>
      <w:lang w:eastAsia="en-US"/>
    </w:rPr>
  </w:style>
  <w:style w:type="paragraph" w:customStyle="1" w:styleId="2CEF1B0FE1E5461DBAD72CFBFCA67E9727">
    <w:name w:val="2CEF1B0FE1E5461DBAD72CFBFCA67E9727"/>
    <w:rsid w:val="00142BB8"/>
    <w:pPr>
      <w:ind w:left="720"/>
      <w:contextualSpacing/>
    </w:pPr>
    <w:rPr>
      <w:rFonts w:eastAsiaTheme="minorHAnsi"/>
      <w:lang w:eastAsia="en-US"/>
    </w:rPr>
  </w:style>
  <w:style w:type="paragraph" w:customStyle="1" w:styleId="97294AED0D7445BABE1F28E24332551027">
    <w:name w:val="97294AED0D7445BABE1F28E24332551027"/>
    <w:rsid w:val="00142BB8"/>
    <w:rPr>
      <w:rFonts w:eastAsiaTheme="minorHAnsi"/>
      <w:lang w:eastAsia="en-US"/>
    </w:rPr>
  </w:style>
  <w:style w:type="paragraph" w:customStyle="1" w:styleId="823CE891EBC4482998C98BA655FE577F1">
    <w:name w:val="823CE891EBC4482998C98BA655FE577F1"/>
    <w:rsid w:val="00142BB8"/>
    <w:rPr>
      <w:rFonts w:eastAsiaTheme="minorHAnsi"/>
      <w:lang w:eastAsia="en-US"/>
    </w:rPr>
  </w:style>
  <w:style w:type="paragraph" w:customStyle="1" w:styleId="25CE1928E1D440CBB68A63D53529A2F925">
    <w:name w:val="25CE1928E1D440CBB68A63D53529A2F925"/>
    <w:rsid w:val="00142BB8"/>
    <w:rPr>
      <w:rFonts w:eastAsiaTheme="minorHAnsi"/>
      <w:lang w:eastAsia="en-US"/>
    </w:rPr>
  </w:style>
  <w:style w:type="paragraph" w:customStyle="1" w:styleId="D02E8C85F0154B108B926E70730DECF225">
    <w:name w:val="D02E8C85F0154B108B926E70730DECF225"/>
    <w:rsid w:val="00142BB8"/>
    <w:rPr>
      <w:rFonts w:eastAsiaTheme="minorHAnsi"/>
      <w:lang w:eastAsia="en-US"/>
    </w:rPr>
  </w:style>
  <w:style w:type="paragraph" w:customStyle="1" w:styleId="BD09111729E54F4CB8A34E9DAB5AE8E425">
    <w:name w:val="BD09111729E54F4CB8A34E9DAB5AE8E425"/>
    <w:rsid w:val="00142BB8"/>
    <w:rPr>
      <w:rFonts w:eastAsiaTheme="minorHAnsi"/>
      <w:lang w:eastAsia="en-US"/>
    </w:rPr>
  </w:style>
  <w:style w:type="paragraph" w:customStyle="1" w:styleId="4C3A958C777C4BEF9322FC24BB6A349C31">
    <w:name w:val="4C3A958C777C4BEF9322FC24BB6A349C31"/>
    <w:rsid w:val="00C1133F"/>
    <w:rPr>
      <w:rFonts w:eastAsiaTheme="minorHAnsi"/>
      <w:lang w:eastAsia="en-US"/>
    </w:rPr>
  </w:style>
  <w:style w:type="paragraph" w:customStyle="1" w:styleId="4CC5823E695146D59CF6116ADDDB919D31">
    <w:name w:val="4CC5823E695146D59CF6116ADDDB919D31"/>
    <w:rsid w:val="00C1133F"/>
    <w:rPr>
      <w:rFonts w:eastAsiaTheme="minorHAnsi"/>
      <w:lang w:eastAsia="en-US"/>
    </w:rPr>
  </w:style>
  <w:style w:type="paragraph" w:customStyle="1" w:styleId="0F7CBE7E6DE34B36A2EA0D784C4D558E28">
    <w:name w:val="0F7CBE7E6DE34B36A2EA0D784C4D558E28"/>
    <w:rsid w:val="00C1133F"/>
    <w:rPr>
      <w:rFonts w:eastAsiaTheme="minorHAnsi"/>
      <w:lang w:eastAsia="en-US"/>
    </w:rPr>
  </w:style>
  <w:style w:type="paragraph" w:customStyle="1" w:styleId="C39D1B8E371146AF82C8C47F248AA36328">
    <w:name w:val="C39D1B8E371146AF82C8C47F248AA36328"/>
    <w:rsid w:val="00C1133F"/>
    <w:rPr>
      <w:rFonts w:eastAsiaTheme="minorHAnsi"/>
      <w:lang w:eastAsia="en-US"/>
    </w:rPr>
  </w:style>
  <w:style w:type="paragraph" w:customStyle="1" w:styleId="1E3598A36A2F4675B4687FEC2EA792D229">
    <w:name w:val="1E3598A36A2F4675B4687FEC2EA792D229"/>
    <w:rsid w:val="00C1133F"/>
    <w:pPr>
      <w:ind w:left="720"/>
      <w:contextualSpacing/>
    </w:pPr>
    <w:rPr>
      <w:rFonts w:eastAsiaTheme="minorHAnsi"/>
      <w:lang w:eastAsia="en-US"/>
    </w:rPr>
  </w:style>
  <w:style w:type="paragraph" w:customStyle="1" w:styleId="47D789F3540F4E68A7BF3DAAA50570EB29">
    <w:name w:val="47D789F3540F4E68A7BF3DAAA50570EB29"/>
    <w:rsid w:val="00C1133F"/>
    <w:pPr>
      <w:ind w:left="720"/>
      <w:contextualSpacing/>
    </w:pPr>
    <w:rPr>
      <w:rFonts w:eastAsiaTheme="minorHAnsi"/>
      <w:lang w:eastAsia="en-US"/>
    </w:rPr>
  </w:style>
  <w:style w:type="paragraph" w:customStyle="1" w:styleId="F1EBE82BEE1641C79F0DD3EE82E444A029">
    <w:name w:val="F1EBE82BEE1641C79F0DD3EE82E444A029"/>
    <w:rsid w:val="00C1133F"/>
    <w:pPr>
      <w:ind w:left="720"/>
      <w:contextualSpacing/>
    </w:pPr>
    <w:rPr>
      <w:rFonts w:eastAsiaTheme="minorHAnsi"/>
      <w:lang w:eastAsia="en-US"/>
    </w:rPr>
  </w:style>
  <w:style w:type="paragraph" w:customStyle="1" w:styleId="3DBC83F3AFA54245A5CDD42D2FFD75B328">
    <w:name w:val="3DBC83F3AFA54245A5CDD42D2FFD75B328"/>
    <w:rsid w:val="00C1133F"/>
    <w:rPr>
      <w:rFonts w:eastAsiaTheme="minorHAnsi"/>
      <w:lang w:eastAsia="en-US"/>
    </w:rPr>
  </w:style>
  <w:style w:type="paragraph" w:customStyle="1" w:styleId="92744FBC6D97465ABC8568947B4EBCD328">
    <w:name w:val="92744FBC6D97465ABC8568947B4EBCD328"/>
    <w:rsid w:val="00C1133F"/>
    <w:rPr>
      <w:rFonts w:eastAsiaTheme="minorHAnsi"/>
      <w:lang w:eastAsia="en-US"/>
    </w:rPr>
  </w:style>
  <w:style w:type="paragraph" w:customStyle="1" w:styleId="D23B39F5BF78483D872959208477A7AA28">
    <w:name w:val="D23B39F5BF78483D872959208477A7AA28"/>
    <w:rsid w:val="00C1133F"/>
    <w:pPr>
      <w:ind w:left="720"/>
      <w:contextualSpacing/>
    </w:pPr>
    <w:rPr>
      <w:rFonts w:eastAsiaTheme="minorHAnsi"/>
      <w:lang w:eastAsia="en-US"/>
    </w:rPr>
  </w:style>
  <w:style w:type="paragraph" w:customStyle="1" w:styleId="2CEF1B0FE1E5461DBAD72CFBFCA67E9728">
    <w:name w:val="2CEF1B0FE1E5461DBAD72CFBFCA67E9728"/>
    <w:rsid w:val="00C1133F"/>
    <w:pPr>
      <w:ind w:left="720"/>
      <w:contextualSpacing/>
    </w:pPr>
    <w:rPr>
      <w:rFonts w:eastAsiaTheme="minorHAnsi"/>
      <w:lang w:eastAsia="en-US"/>
    </w:rPr>
  </w:style>
  <w:style w:type="paragraph" w:customStyle="1" w:styleId="97294AED0D7445BABE1F28E24332551028">
    <w:name w:val="97294AED0D7445BABE1F28E24332551028"/>
    <w:rsid w:val="00C1133F"/>
    <w:rPr>
      <w:rFonts w:eastAsiaTheme="minorHAnsi"/>
      <w:lang w:eastAsia="en-US"/>
    </w:rPr>
  </w:style>
  <w:style w:type="paragraph" w:customStyle="1" w:styleId="823CE891EBC4482998C98BA655FE577F2">
    <w:name w:val="823CE891EBC4482998C98BA655FE577F2"/>
    <w:rsid w:val="00C1133F"/>
    <w:rPr>
      <w:rFonts w:eastAsiaTheme="minorHAnsi"/>
      <w:lang w:eastAsia="en-US"/>
    </w:rPr>
  </w:style>
  <w:style w:type="paragraph" w:customStyle="1" w:styleId="25CE1928E1D440CBB68A63D53529A2F926">
    <w:name w:val="25CE1928E1D440CBB68A63D53529A2F926"/>
    <w:rsid w:val="00C1133F"/>
    <w:rPr>
      <w:rFonts w:eastAsiaTheme="minorHAnsi"/>
      <w:lang w:eastAsia="en-US"/>
    </w:rPr>
  </w:style>
  <w:style w:type="paragraph" w:customStyle="1" w:styleId="D02E8C85F0154B108B926E70730DECF226">
    <w:name w:val="D02E8C85F0154B108B926E70730DECF226"/>
    <w:rsid w:val="00C1133F"/>
    <w:rPr>
      <w:rFonts w:eastAsiaTheme="minorHAnsi"/>
      <w:lang w:eastAsia="en-US"/>
    </w:rPr>
  </w:style>
  <w:style w:type="paragraph" w:customStyle="1" w:styleId="BD09111729E54F4CB8A34E9DAB5AE8E426">
    <w:name w:val="BD09111729E54F4CB8A34E9DAB5AE8E426"/>
    <w:rsid w:val="00C1133F"/>
    <w:rPr>
      <w:rFonts w:eastAsiaTheme="minorHAnsi"/>
      <w:lang w:eastAsia="en-US"/>
    </w:rPr>
  </w:style>
  <w:style w:type="paragraph" w:customStyle="1" w:styleId="4C3A958C777C4BEF9322FC24BB6A349C32">
    <w:name w:val="4C3A958C777C4BEF9322FC24BB6A349C32"/>
    <w:rsid w:val="00C1133F"/>
    <w:rPr>
      <w:rFonts w:eastAsiaTheme="minorHAnsi"/>
      <w:lang w:eastAsia="en-US"/>
    </w:rPr>
  </w:style>
  <w:style w:type="paragraph" w:customStyle="1" w:styleId="4CC5823E695146D59CF6116ADDDB919D32">
    <w:name w:val="4CC5823E695146D59CF6116ADDDB919D32"/>
    <w:rsid w:val="00C1133F"/>
    <w:rPr>
      <w:rFonts w:eastAsiaTheme="minorHAnsi"/>
      <w:lang w:eastAsia="en-US"/>
    </w:rPr>
  </w:style>
  <w:style w:type="paragraph" w:customStyle="1" w:styleId="0F7CBE7E6DE34B36A2EA0D784C4D558E29">
    <w:name w:val="0F7CBE7E6DE34B36A2EA0D784C4D558E29"/>
    <w:rsid w:val="00C1133F"/>
    <w:rPr>
      <w:rFonts w:eastAsiaTheme="minorHAnsi"/>
      <w:lang w:eastAsia="en-US"/>
    </w:rPr>
  </w:style>
  <w:style w:type="paragraph" w:customStyle="1" w:styleId="C39D1B8E371146AF82C8C47F248AA36329">
    <w:name w:val="C39D1B8E371146AF82C8C47F248AA36329"/>
    <w:rsid w:val="00C1133F"/>
    <w:rPr>
      <w:rFonts w:eastAsiaTheme="minorHAnsi"/>
      <w:lang w:eastAsia="en-US"/>
    </w:rPr>
  </w:style>
  <w:style w:type="paragraph" w:customStyle="1" w:styleId="40BFADC037F94FDAAD95BFF7AFA9477727">
    <w:name w:val="40BFADC037F94FDAAD95BFF7AFA9477727"/>
    <w:rsid w:val="00C1133F"/>
    <w:rPr>
      <w:rFonts w:eastAsiaTheme="minorHAnsi"/>
      <w:lang w:eastAsia="en-US"/>
    </w:rPr>
  </w:style>
  <w:style w:type="paragraph" w:customStyle="1" w:styleId="1E3598A36A2F4675B4687FEC2EA792D230">
    <w:name w:val="1E3598A36A2F4675B4687FEC2EA792D230"/>
    <w:rsid w:val="00C1133F"/>
    <w:pPr>
      <w:ind w:left="720"/>
      <w:contextualSpacing/>
    </w:pPr>
    <w:rPr>
      <w:rFonts w:eastAsiaTheme="minorHAnsi"/>
      <w:lang w:eastAsia="en-US"/>
    </w:rPr>
  </w:style>
  <w:style w:type="paragraph" w:customStyle="1" w:styleId="47D789F3540F4E68A7BF3DAAA50570EB30">
    <w:name w:val="47D789F3540F4E68A7BF3DAAA50570EB30"/>
    <w:rsid w:val="00C1133F"/>
    <w:pPr>
      <w:ind w:left="720"/>
      <w:contextualSpacing/>
    </w:pPr>
    <w:rPr>
      <w:rFonts w:eastAsiaTheme="minorHAnsi"/>
      <w:lang w:eastAsia="en-US"/>
    </w:rPr>
  </w:style>
  <w:style w:type="paragraph" w:customStyle="1" w:styleId="F1EBE82BEE1641C79F0DD3EE82E444A030">
    <w:name w:val="F1EBE82BEE1641C79F0DD3EE82E444A030"/>
    <w:rsid w:val="00C1133F"/>
    <w:pPr>
      <w:ind w:left="720"/>
      <w:contextualSpacing/>
    </w:pPr>
    <w:rPr>
      <w:rFonts w:eastAsiaTheme="minorHAnsi"/>
      <w:lang w:eastAsia="en-US"/>
    </w:rPr>
  </w:style>
  <w:style w:type="paragraph" w:customStyle="1" w:styleId="3DBC83F3AFA54245A5CDD42D2FFD75B329">
    <w:name w:val="3DBC83F3AFA54245A5CDD42D2FFD75B329"/>
    <w:rsid w:val="00C1133F"/>
    <w:rPr>
      <w:rFonts w:eastAsiaTheme="minorHAnsi"/>
      <w:lang w:eastAsia="en-US"/>
    </w:rPr>
  </w:style>
  <w:style w:type="paragraph" w:customStyle="1" w:styleId="92744FBC6D97465ABC8568947B4EBCD329">
    <w:name w:val="92744FBC6D97465ABC8568947B4EBCD329"/>
    <w:rsid w:val="00C1133F"/>
    <w:rPr>
      <w:rFonts w:eastAsiaTheme="minorHAnsi"/>
      <w:lang w:eastAsia="en-US"/>
    </w:rPr>
  </w:style>
  <w:style w:type="paragraph" w:customStyle="1" w:styleId="D23B39F5BF78483D872959208477A7AA29">
    <w:name w:val="D23B39F5BF78483D872959208477A7AA29"/>
    <w:rsid w:val="00C1133F"/>
    <w:pPr>
      <w:ind w:left="720"/>
      <w:contextualSpacing/>
    </w:pPr>
    <w:rPr>
      <w:rFonts w:eastAsiaTheme="minorHAnsi"/>
      <w:lang w:eastAsia="en-US"/>
    </w:rPr>
  </w:style>
  <w:style w:type="paragraph" w:customStyle="1" w:styleId="2CEF1B0FE1E5461DBAD72CFBFCA67E9729">
    <w:name w:val="2CEF1B0FE1E5461DBAD72CFBFCA67E9729"/>
    <w:rsid w:val="00C1133F"/>
    <w:pPr>
      <w:ind w:left="720"/>
      <w:contextualSpacing/>
    </w:pPr>
    <w:rPr>
      <w:rFonts w:eastAsiaTheme="minorHAnsi"/>
      <w:lang w:eastAsia="en-US"/>
    </w:rPr>
  </w:style>
  <w:style w:type="paragraph" w:customStyle="1" w:styleId="97294AED0D7445BABE1F28E24332551029">
    <w:name w:val="97294AED0D7445BABE1F28E24332551029"/>
    <w:rsid w:val="00C1133F"/>
    <w:rPr>
      <w:rFonts w:eastAsiaTheme="minorHAnsi"/>
      <w:lang w:eastAsia="en-US"/>
    </w:rPr>
  </w:style>
  <w:style w:type="paragraph" w:customStyle="1" w:styleId="823CE891EBC4482998C98BA655FE577F3">
    <w:name w:val="823CE891EBC4482998C98BA655FE577F3"/>
    <w:rsid w:val="00C1133F"/>
    <w:rPr>
      <w:rFonts w:eastAsiaTheme="minorHAnsi"/>
      <w:lang w:eastAsia="en-US"/>
    </w:rPr>
  </w:style>
  <w:style w:type="paragraph" w:customStyle="1" w:styleId="E3CE70F6CB1E4ED69D41DF21DFC1687B">
    <w:name w:val="E3CE70F6CB1E4ED69D41DF21DFC1687B"/>
    <w:rsid w:val="00C1133F"/>
    <w:rPr>
      <w:rFonts w:eastAsiaTheme="minorHAnsi"/>
      <w:lang w:eastAsia="en-US"/>
    </w:rPr>
  </w:style>
  <w:style w:type="paragraph" w:customStyle="1" w:styleId="25CE1928E1D440CBB68A63D53529A2F927">
    <w:name w:val="25CE1928E1D440CBB68A63D53529A2F927"/>
    <w:rsid w:val="00C1133F"/>
    <w:rPr>
      <w:rFonts w:eastAsiaTheme="minorHAnsi"/>
      <w:lang w:eastAsia="en-US"/>
    </w:rPr>
  </w:style>
  <w:style w:type="paragraph" w:customStyle="1" w:styleId="D02E8C85F0154B108B926E70730DECF227">
    <w:name w:val="D02E8C85F0154B108B926E70730DECF227"/>
    <w:rsid w:val="00C1133F"/>
    <w:rPr>
      <w:rFonts w:eastAsiaTheme="minorHAnsi"/>
      <w:lang w:eastAsia="en-US"/>
    </w:rPr>
  </w:style>
  <w:style w:type="paragraph" w:customStyle="1" w:styleId="BD09111729E54F4CB8A34E9DAB5AE8E427">
    <w:name w:val="BD09111729E54F4CB8A34E9DAB5AE8E427"/>
    <w:rsid w:val="00C1133F"/>
    <w:rPr>
      <w:rFonts w:eastAsiaTheme="minorHAnsi"/>
      <w:lang w:eastAsia="en-US"/>
    </w:rPr>
  </w:style>
  <w:style w:type="paragraph" w:customStyle="1" w:styleId="AC5322D729A04A08B81B7E9A513A7745">
    <w:name w:val="AC5322D729A04A08B81B7E9A513A7745"/>
    <w:rsid w:val="008211FE"/>
  </w:style>
  <w:style w:type="paragraph" w:customStyle="1" w:styleId="14C8B8CD500B4E01ACA3477D57493403">
    <w:name w:val="14C8B8CD500B4E01ACA3477D57493403"/>
    <w:rsid w:val="008211FE"/>
  </w:style>
  <w:style w:type="paragraph" w:customStyle="1" w:styleId="3E7494CAD9824E7FB5E40F112054CC18">
    <w:name w:val="3E7494CAD9824E7FB5E40F112054CC18"/>
    <w:rsid w:val="008211FE"/>
  </w:style>
  <w:style w:type="paragraph" w:customStyle="1" w:styleId="36C881F76E614D478BB2F2BCE2F3DF63">
    <w:name w:val="36C881F76E614D478BB2F2BCE2F3DF63"/>
    <w:rsid w:val="008211FE"/>
  </w:style>
  <w:style w:type="paragraph" w:customStyle="1" w:styleId="0422282E23AE4BC5B83CCB7C8920F704">
    <w:name w:val="0422282E23AE4BC5B83CCB7C8920F704"/>
    <w:rsid w:val="008211FE"/>
  </w:style>
  <w:style w:type="paragraph" w:customStyle="1" w:styleId="0422282E23AE4BC5B83CCB7C8920F7041">
    <w:name w:val="0422282E23AE4BC5B83CCB7C8920F7041"/>
    <w:rsid w:val="008211FE"/>
    <w:rPr>
      <w:rFonts w:eastAsiaTheme="minorHAnsi"/>
      <w:lang w:eastAsia="en-US"/>
    </w:rPr>
  </w:style>
  <w:style w:type="paragraph" w:customStyle="1" w:styleId="36C881F76E614D478BB2F2BCE2F3DF631">
    <w:name w:val="36C881F76E614D478BB2F2BCE2F3DF631"/>
    <w:rsid w:val="008211FE"/>
    <w:rPr>
      <w:rFonts w:eastAsiaTheme="minorHAnsi"/>
      <w:lang w:eastAsia="en-US"/>
    </w:rPr>
  </w:style>
  <w:style w:type="paragraph" w:customStyle="1" w:styleId="0F7CBE7E6DE34B36A2EA0D784C4D558E30">
    <w:name w:val="0F7CBE7E6DE34B36A2EA0D784C4D558E30"/>
    <w:rsid w:val="008211FE"/>
    <w:rPr>
      <w:rFonts w:eastAsiaTheme="minorHAnsi"/>
      <w:lang w:eastAsia="en-US"/>
    </w:rPr>
  </w:style>
  <w:style w:type="paragraph" w:customStyle="1" w:styleId="C39D1B8E371146AF82C8C47F248AA36330">
    <w:name w:val="C39D1B8E371146AF82C8C47F248AA36330"/>
    <w:rsid w:val="008211FE"/>
    <w:rPr>
      <w:rFonts w:eastAsiaTheme="minorHAnsi"/>
      <w:lang w:eastAsia="en-US"/>
    </w:rPr>
  </w:style>
  <w:style w:type="paragraph" w:customStyle="1" w:styleId="40BFADC037F94FDAAD95BFF7AFA9477728">
    <w:name w:val="40BFADC037F94FDAAD95BFF7AFA9477728"/>
    <w:rsid w:val="008211FE"/>
    <w:rPr>
      <w:rFonts w:eastAsiaTheme="minorHAnsi"/>
      <w:lang w:eastAsia="en-US"/>
    </w:rPr>
  </w:style>
  <w:style w:type="paragraph" w:customStyle="1" w:styleId="1E3598A36A2F4675B4687FEC2EA792D231">
    <w:name w:val="1E3598A36A2F4675B4687FEC2EA792D231"/>
    <w:rsid w:val="008211FE"/>
    <w:pPr>
      <w:ind w:left="720"/>
      <w:contextualSpacing/>
    </w:pPr>
    <w:rPr>
      <w:rFonts w:eastAsiaTheme="minorHAnsi"/>
      <w:lang w:eastAsia="en-US"/>
    </w:rPr>
  </w:style>
  <w:style w:type="paragraph" w:customStyle="1" w:styleId="47D789F3540F4E68A7BF3DAAA50570EB31">
    <w:name w:val="47D789F3540F4E68A7BF3DAAA50570EB31"/>
    <w:rsid w:val="008211FE"/>
    <w:pPr>
      <w:ind w:left="720"/>
      <w:contextualSpacing/>
    </w:pPr>
    <w:rPr>
      <w:rFonts w:eastAsiaTheme="minorHAnsi"/>
      <w:lang w:eastAsia="en-US"/>
    </w:rPr>
  </w:style>
  <w:style w:type="paragraph" w:customStyle="1" w:styleId="F1EBE82BEE1641C79F0DD3EE82E444A031">
    <w:name w:val="F1EBE82BEE1641C79F0DD3EE82E444A031"/>
    <w:rsid w:val="008211FE"/>
    <w:pPr>
      <w:ind w:left="720"/>
      <w:contextualSpacing/>
    </w:pPr>
    <w:rPr>
      <w:rFonts w:eastAsiaTheme="minorHAnsi"/>
      <w:lang w:eastAsia="en-US"/>
    </w:rPr>
  </w:style>
  <w:style w:type="paragraph" w:customStyle="1" w:styleId="3DBC83F3AFA54245A5CDD42D2FFD75B330">
    <w:name w:val="3DBC83F3AFA54245A5CDD42D2FFD75B330"/>
    <w:rsid w:val="008211FE"/>
    <w:rPr>
      <w:rFonts w:eastAsiaTheme="minorHAnsi"/>
      <w:lang w:eastAsia="en-US"/>
    </w:rPr>
  </w:style>
  <w:style w:type="paragraph" w:customStyle="1" w:styleId="92744FBC6D97465ABC8568947B4EBCD330">
    <w:name w:val="92744FBC6D97465ABC8568947B4EBCD330"/>
    <w:rsid w:val="008211FE"/>
    <w:rPr>
      <w:rFonts w:eastAsiaTheme="minorHAnsi"/>
      <w:lang w:eastAsia="en-US"/>
    </w:rPr>
  </w:style>
  <w:style w:type="paragraph" w:customStyle="1" w:styleId="D23B39F5BF78483D872959208477A7AA30">
    <w:name w:val="D23B39F5BF78483D872959208477A7AA30"/>
    <w:rsid w:val="008211FE"/>
    <w:pPr>
      <w:ind w:left="720"/>
      <w:contextualSpacing/>
    </w:pPr>
    <w:rPr>
      <w:rFonts w:eastAsiaTheme="minorHAnsi"/>
      <w:lang w:eastAsia="en-US"/>
    </w:rPr>
  </w:style>
  <w:style w:type="paragraph" w:customStyle="1" w:styleId="2CEF1B0FE1E5461DBAD72CFBFCA67E9730">
    <w:name w:val="2CEF1B0FE1E5461DBAD72CFBFCA67E9730"/>
    <w:rsid w:val="008211FE"/>
    <w:pPr>
      <w:ind w:left="720"/>
      <w:contextualSpacing/>
    </w:pPr>
    <w:rPr>
      <w:rFonts w:eastAsiaTheme="minorHAnsi"/>
      <w:lang w:eastAsia="en-US"/>
    </w:rPr>
  </w:style>
  <w:style w:type="paragraph" w:customStyle="1" w:styleId="97294AED0D7445BABE1F28E24332551030">
    <w:name w:val="97294AED0D7445BABE1F28E24332551030"/>
    <w:rsid w:val="008211FE"/>
    <w:rPr>
      <w:rFonts w:eastAsiaTheme="minorHAnsi"/>
      <w:lang w:eastAsia="en-US"/>
    </w:rPr>
  </w:style>
  <w:style w:type="paragraph" w:customStyle="1" w:styleId="823CE891EBC4482998C98BA655FE577F4">
    <w:name w:val="823CE891EBC4482998C98BA655FE577F4"/>
    <w:rsid w:val="008211FE"/>
    <w:rPr>
      <w:rFonts w:eastAsiaTheme="minorHAnsi"/>
      <w:lang w:eastAsia="en-US"/>
    </w:rPr>
  </w:style>
  <w:style w:type="paragraph" w:customStyle="1" w:styleId="E3CE70F6CB1E4ED69D41DF21DFC1687B1">
    <w:name w:val="E3CE70F6CB1E4ED69D41DF21DFC1687B1"/>
    <w:rsid w:val="008211FE"/>
    <w:rPr>
      <w:rFonts w:eastAsiaTheme="minorHAnsi"/>
      <w:lang w:eastAsia="en-US"/>
    </w:rPr>
  </w:style>
  <w:style w:type="paragraph" w:customStyle="1" w:styleId="25CE1928E1D440CBB68A63D53529A2F928">
    <w:name w:val="25CE1928E1D440CBB68A63D53529A2F928"/>
    <w:rsid w:val="008211FE"/>
    <w:rPr>
      <w:rFonts w:eastAsiaTheme="minorHAnsi"/>
      <w:lang w:eastAsia="en-US"/>
    </w:rPr>
  </w:style>
  <w:style w:type="paragraph" w:customStyle="1" w:styleId="D02E8C85F0154B108B926E70730DECF228">
    <w:name w:val="D02E8C85F0154B108B926E70730DECF228"/>
    <w:rsid w:val="008211FE"/>
    <w:rPr>
      <w:rFonts w:eastAsiaTheme="minorHAnsi"/>
      <w:lang w:eastAsia="en-US"/>
    </w:rPr>
  </w:style>
  <w:style w:type="paragraph" w:customStyle="1" w:styleId="BD09111729E54F4CB8A34E9DAB5AE8E428">
    <w:name w:val="BD09111729E54F4CB8A34E9DAB5AE8E428"/>
    <w:rsid w:val="008211FE"/>
    <w:rPr>
      <w:rFonts w:eastAsiaTheme="minorHAnsi"/>
      <w:lang w:eastAsia="en-US"/>
    </w:rPr>
  </w:style>
  <w:style w:type="paragraph" w:customStyle="1" w:styleId="851A25A69F4D4475ABE60480AC13CF16">
    <w:name w:val="851A25A69F4D4475ABE60480AC13CF16"/>
    <w:rsid w:val="008211FE"/>
  </w:style>
  <w:style w:type="paragraph" w:customStyle="1" w:styleId="050F5164340049D1A69E47A9DBAA8F38">
    <w:name w:val="050F5164340049D1A69E47A9DBAA8F38"/>
    <w:rsid w:val="008211FE"/>
  </w:style>
  <w:style w:type="paragraph" w:customStyle="1" w:styleId="0422282E23AE4BC5B83CCB7C8920F7042">
    <w:name w:val="0422282E23AE4BC5B83CCB7C8920F7042"/>
    <w:rsid w:val="008211FE"/>
    <w:rPr>
      <w:rFonts w:eastAsiaTheme="minorHAnsi"/>
      <w:lang w:eastAsia="en-US"/>
    </w:rPr>
  </w:style>
  <w:style w:type="paragraph" w:customStyle="1" w:styleId="36C881F76E614D478BB2F2BCE2F3DF632">
    <w:name w:val="36C881F76E614D478BB2F2BCE2F3DF632"/>
    <w:rsid w:val="008211FE"/>
    <w:rPr>
      <w:rFonts w:eastAsiaTheme="minorHAnsi"/>
      <w:lang w:eastAsia="en-US"/>
    </w:rPr>
  </w:style>
  <w:style w:type="paragraph" w:customStyle="1" w:styleId="0F7CBE7E6DE34B36A2EA0D784C4D558E31">
    <w:name w:val="0F7CBE7E6DE34B36A2EA0D784C4D558E31"/>
    <w:rsid w:val="008211FE"/>
    <w:rPr>
      <w:rFonts w:eastAsiaTheme="minorHAnsi"/>
      <w:lang w:eastAsia="en-US"/>
    </w:rPr>
  </w:style>
  <w:style w:type="paragraph" w:customStyle="1" w:styleId="C39D1B8E371146AF82C8C47F248AA36331">
    <w:name w:val="C39D1B8E371146AF82C8C47F248AA36331"/>
    <w:rsid w:val="008211FE"/>
    <w:rPr>
      <w:rFonts w:eastAsiaTheme="minorHAnsi"/>
      <w:lang w:eastAsia="en-US"/>
    </w:rPr>
  </w:style>
  <w:style w:type="paragraph" w:customStyle="1" w:styleId="851A25A69F4D4475ABE60480AC13CF161">
    <w:name w:val="851A25A69F4D4475ABE60480AC13CF161"/>
    <w:rsid w:val="008211FE"/>
    <w:rPr>
      <w:rFonts w:eastAsiaTheme="minorHAnsi"/>
      <w:lang w:eastAsia="en-US"/>
    </w:rPr>
  </w:style>
  <w:style w:type="paragraph" w:customStyle="1" w:styleId="050F5164340049D1A69E47A9DBAA8F381">
    <w:name w:val="050F5164340049D1A69E47A9DBAA8F381"/>
    <w:rsid w:val="008211FE"/>
    <w:rPr>
      <w:rFonts w:eastAsiaTheme="minorHAnsi"/>
      <w:lang w:eastAsia="en-US"/>
    </w:rPr>
  </w:style>
  <w:style w:type="paragraph" w:customStyle="1" w:styleId="40BFADC037F94FDAAD95BFF7AFA9477729">
    <w:name w:val="40BFADC037F94FDAAD95BFF7AFA9477729"/>
    <w:rsid w:val="008211FE"/>
    <w:rPr>
      <w:rFonts w:eastAsiaTheme="minorHAnsi"/>
      <w:lang w:eastAsia="en-US"/>
    </w:rPr>
  </w:style>
  <w:style w:type="paragraph" w:customStyle="1" w:styleId="1E3598A36A2F4675B4687FEC2EA792D232">
    <w:name w:val="1E3598A36A2F4675B4687FEC2EA792D232"/>
    <w:rsid w:val="008211FE"/>
    <w:pPr>
      <w:ind w:left="720"/>
      <w:contextualSpacing/>
    </w:pPr>
    <w:rPr>
      <w:rFonts w:eastAsiaTheme="minorHAnsi"/>
      <w:lang w:eastAsia="en-US"/>
    </w:rPr>
  </w:style>
  <w:style w:type="paragraph" w:customStyle="1" w:styleId="47D789F3540F4E68A7BF3DAAA50570EB32">
    <w:name w:val="47D789F3540F4E68A7BF3DAAA50570EB32"/>
    <w:rsid w:val="008211FE"/>
    <w:pPr>
      <w:ind w:left="720"/>
      <w:contextualSpacing/>
    </w:pPr>
    <w:rPr>
      <w:rFonts w:eastAsiaTheme="minorHAnsi"/>
      <w:lang w:eastAsia="en-US"/>
    </w:rPr>
  </w:style>
  <w:style w:type="paragraph" w:customStyle="1" w:styleId="F1EBE82BEE1641C79F0DD3EE82E444A032">
    <w:name w:val="F1EBE82BEE1641C79F0DD3EE82E444A032"/>
    <w:rsid w:val="008211FE"/>
    <w:pPr>
      <w:ind w:left="720"/>
      <w:contextualSpacing/>
    </w:pPr>
    <w:rPr>
      <w:rFonts w:eastAsiaTheme="minorHAnsi"/>
      <w:lang w:eastAsia="en-US"/>
    </w:rPr>
  </w:style>
  <w:style w:type="paragraph" w:customStyle="1" w:styleId="3DBC83F3AFA54245A5CDD42D2FFD75B331">
    <w:name w:val="3DBC83F3AFA54245A5CDD42D2FFD75B331"/>
    <w:rsid w:val="008211FE"/>
    <w:rPr>
      <w:rFonts w:eastAsiaTheme="minorHAnsi"/>
      <w:lang w:eastAsia="en-US"/>
    </w:rPr>
  </w:style>
  <w:style w:type="paragraph" w:customStyle="1" w:styleId="92744FBC6D97465ABC8568947B4EBCD331">
    <w:name w:val="92744FBC6D97465ABC8568947B4EBCD331"/>
    <w:rsid w:val="008211FE"/>
    <w:rPr>
      <w:rFonts w:eastAsiaTheme="minorHAnsi"/>
      <w:lang w:eastAsia="en-US"/>
    </w:rPr>
  </w:style>
  <w:style w:type="paragraph" w:customStyle="1" w:styleId="D23B39F5BF78483D872959208477A7AA31">
    <w:name w:val="D23B39F5BF78483D872959208477A7AA31"/>
    <w:rsid w:val="008211FE"/>
    <w:pPr>
      <w:ind w:left="720"/>
      <w:contextualSpacing/>
    </w:pPr>
    <w:rPr>
      <w:rFonts w:eastAsiaTheme="minorHAnsi"/>
      <w:lang w:eastAsia="en-US"/>
    </w:rPr>
  </w:style>
  <w:style w:type="paragraph" w:customStyle="1" w:styleId="2CEF1B0FE1E5461DBAD72CFBFCA67E9731">
    <w:name w:val="2CEF1B0FE1E5461DBAD72CFBFCA67E9731"/>
    <w:rsid w:val="008211FE"/>
    <w:pPr>
      <w:ind w:left="720"/>
      <w:contextualSpacing/>
    </w:pPr>
    <w:rPr>
      <w:rFonts w:eastAsiaTheme="minorHAnsi"/>
      <w:lang w:eastAsia="en-US"/>
    </w:rPr>
  </w:style>
  <w:style w:type="paragraph" w:customStyle="1" w:styleId="97294AED0D7445BABE1F28E24332551031">
    <w:name w:val="97294AED0D7445BABE1F28E24332551031"/>
    <w:rsid w:val="008211FE"/>
    <w:rPr>
      <w:rFonts w:eastAsiaTheme="minorHAnsi"/>
      <w:lang w:eastAsia="en-US"/>
    </w:rPr>
  </w:style>
  <w:style w:type="paragraph" w:customStyle="1" w:styleId="823CE891EBC4482998C98BA655FE577F5">
    <w:name w:val="823CE891EBC4482998C98BA655FE577F5"/>
    <w:rsid w:val="008211FE"/>
    <w:rPr>
      <w:rFonts w:eastAsiaTheme="minorHAnsi"/>
      <w:lang w:eastAsia="en-US"/>
    </w:rPr>
  </w:style>
  <w:style w:type="paragraph" w:customStyle="1" w:styleId="E3CE70F6CB1E4ED69D41DF21DFC1687B2">
    <w:name w:val="E3CE70F6CB1E4ED69D41DF21DFC1687B2"/>
    <w:rsid w:val="008211FE"/>
    <w:rPr>
      <w:rFonts w:eastAsiaTheme="minorHAnsi"/>
      <w:lang w:eastAsia="en-US"/>
    </w:rPr>
  </w:style>
  <w:style w:type="paragraph" w:customStyle="1" w:styleId="25CE1928E1D440CBB68A63D53529A2F929">
    <w:name w:val="25CE1928E1D440CBB68A63D53529A2F929"/>
    <w:rsid w:val="008211FE"/>
    <w:rPr>
      <w:rFonts w:eastAsiaTheme="minorHAnsi"/>
      <w:lang w:eastAsia="en-US"/>
    </w:rPr>
  </w:style>
  <w:style w:type="paragraph" w:customStyle="1" w:styleId="D02E8C85F0154B108B926E70730DECF229">
    <w:name w:val="D02E8C85F0154B108B926E70730DECF229"/>
    <w:rsid w:val="008211FE"/>
    <w:rPr>
      <w:rFonts w:eastAsiaTheme="minorHAnsi"/>
      <w:lang w:eastAsia="en-US"/>
    </w:rPr>
  </w:style>
  <w:style w:type="paragraph" w:customStyle="1" w:styleId="BD09111729E54F4CB8A34E9DAB5AE8E429">
    <w:name w:val="BD09111729E54F4CB8A34E9DAB5AE8E429"/>
    <w:rsid w:val="008211FE"/>
    <w:rPr>
      <w:rFonts w:eastAsiaTheme="minorHAnsi"/>
      <w:lang w:eastAsia="en-US"/>
    </w:rPr>
  </w:style>
  <w:style w:type="paragraph" w:customStyle="1" w:styleId="9A3C1A76FBFC48B790A34882DD656B21">
    <w:name w:val="9A3C1A76FBFC48B790A34882DD656B21"/>
    <w:rsid w:val="008211FE"/>
  </w:style>
  <w:style w:type="paragraph" w:customStyle="1" w:styleId="6042143B4F0948D48D0AA102DEA50C83">
    <w:name w:val="6042143B4F0948D48D0AA102DEA50C83"/>
    <w:rsid w:val="008211FE"/>
  </w:style>
  <w:style w:type="paragraph" w:customStyle="1" w:styleId="002723FEB0EC4864A219944BBEA1C1EB">
    <w:name w:val="002723FEB0EC4864A219944BBEA1C1EB"/>
    <w:rsid w:val="008211FE"/>
  </w:style>
  <w:style w:type="paragraph" w:customStyle="1" w:styleId="83D9FFE4C0CF4FB0A81155B73AE1C9E3">
    <w:name w:val="83D9FFE4C0CF4FB0A81155B73AE1C9E3"/>
    <w:rsid w:val="008211FE"/>
  </w:style>
  <w:style w:type="paragraph" w:customStyle="1" w:styleId="F454670BEED044879B21769318F81BD7">
    <w:name w:val="F454670BEED044879B21769318F81BD7"/>
    <w:rsid w:val="008211FE"/>
  </w:style>
  <w:style w:type="paragraph" w:customStyle="1" w:styleId="910B5EF399404C618DB8398F3787545F">
    <w:name w:val="910B5EF399404C618DB8398F3787545F"/>
    <w:rsid w:val="008211FE"/>
  </w:style>
  <w:style w:type="paragraph" w:customStyle="1" w:styleId="993F81AF8D164DDB96B02B28BD0869C0">
    <w:name w:val="993F81AF8D164DDB96B02B28BD0869C0"/>
    <w:rsid w:val="008211FE"/>
  </w:style>
  <w:style w:type="paragraph" w:customStyle="1" w:styleId="56CCC3C247524322A30D58BB43609734">
    <w:name w:val="56CCC3C247524322A30D58BB43609734"/>
    <w:rsid w:val="008211FE"/>
  </w:style>
  <w:style w:type="paragraph" w:customStyle="1" w:styleId="85146DE83459407092D605AEBB18F899">
    <w:name w:val="85146DE83459407092D605AEBB18F899"/>
    <w:rsid w:val="008211FE"/>
  </w:style>
  <w:style w:type="paragraph" w:customStyle="1" w:styleId="0422282E23AE4BC5B83CCB7C8920F7043">
    <w:name w:val="0422282E23AE4BC5B83CCB7C8920F7043"/>
    <w:rsid w:val="008211FE"/>
    <w:rPr>
      <w:rFonts w:eastAsiaTheme="minorHAnsi"/>
      <w:lang w:eastAsia="en-US"/>
    </w:rPr>
  </w:style>
  <w:style w:type="paragraph" w:customStyle="1" w:styleId="36C881F76E614D478BB2F2BCE2F3DF633">
    <w:name w:val="36C881F76E614D478BB2F2BCE2F3DF633"/>
    <w:rsid w:val="008211FE"/>
    <w:rPr>
      <w:rFonts w:eastAsiaTheme="minorHAnsi"/>
      <w:lang w:eastAsia="en-US"/>
    </w:rPr>
  </w:style>
  <w:style w:type="paragraph" w:customStyle="1" w:styleId="0F7CBE7E6DE34B36A2EA0D784C4D558E32">
    <w:name w:val="0F7CBE7E6DE34B36A2EA0D784C4D558E32"/>
    <w:rsid w:val="008211FE"/>
    <w:rPr>
      <w:rFonts w:eastAsiaTheme="minorHAnsi"/>
      <w:lang w:eastAsia="en-US"/>
    </w:rPr>
  </w:style>
  <w:style w:type="paragraph" w:customStyle="1" w:styleId="C39D1B8E371146AF82C8C47F248AA36332">
    <w:name w:val="C39D1B8E371146AF82C8C47F248AA36332"/>
    <w:rsid w:val="008211FE"/>
    <w:rPr>
      <w:rFonts w:eastAsiaTheme="minorHAnsi"/>
      <w:lang w:eastAsia="en-US"/>
    </w:rPr>
  </w:style>
  <w:style w:type="paragraph" w:customStyle="1" w:styleId="851A25A69F4D4475ABE60480AC13CF162">
    <w:name w:val="851A25A69F4D4475ABE60480AC13CF162"/>
    <w:rsid w:val="008211FE"/>
    <w:rPr>
      <w:rFonts w:eastAsiaTheme="minorHAnsi"/>
      <w:lang w:eastAsia="en-US"/>
    </w:rPr>
  </w:style>
  <w:style w:type="paragraph" w:customStyle="1" w:styleId="050F5164340049D1A69E47A9DBAA8F382">
    <w:name w:val="050F5164340049D1A69E47A9DBAA8F382"/>
    <w:rsid w:val="008211FE"/>
    <w:rPr>
      <w:rFonts w:eastAsiaTheme="minorHAnsi"/>
      <w:lang w:eastAsia="en-US"/>
    </w:rPr>
  </w:style>
  <w:style w:type="paragraph" w:customStyle="1" w:styleId="F454670BEED044879B21769318F81BD71">
    <w:name w:val="F454670BEED044879B21769318F81BD71"/>
    <w:rsid w:val="008211FE"/>
    <w:rPr>
      <w:rFonts w:eastAsiaTheme="minorHAnsi"/>
      <w:lang w:eastAsia="en-US"/>
    </w:rPr>
  </w:style>
  <w:style w:type="paragraph" w:customStyle="1" w:styleId="910B5EF399404C618DB8398F3787545F1">
    <w:name w:val="910B5EF399404C618DB8398F3787545F1"/>
    <w:rsid w:val="008211FE"/>
    <w:rPr>
      <w:rFonts w:eastAsiaTheme="minorHAnsi"/>
      <w:lang w:eastAsia="en-US"/>
    </w:rPr>
  </w:style>
  <w:style w:type="paragraph" w:customStyle="1" w:styleId="993F81AF8D164DDB96B02B28BD0869C01">
    <w:name w:val="993F81AF8D164DDB96B02B28BD0869C01"/>
    <w:rsid w:val="008211FE"/>
    <w:rPr>
      <w:rFonts w:eastAsiaTheme="minorHAnsi"/>
      <w:lang w:eastAsia="en-US"/>
    </w:rPr>
  </w:style>
  <w:style w:type="paragraph" w:customStyle="1" w:styleId="56CCC3C247524322A30D58BB436097341">
    <w:name w:val="56CCC3C247524322A30D58BB436097341"/>
    <w:rsid w:val="008211FE"/>
    <w:rPr>
      <w:rFonts w:eastAsiaTheme="minorHAnsi"/>
      <w:lang w:eastAsia="en-US"/>
    </w:rPr>
  </w:style>
  <w:style w:type="paragraph" w:customStyle="1" w:styleId="85146DE83459407092D605AEBB18F8991">
    <w:name w:val="85146DE83459407092D605AEBB18F8991"/>
    <w:rsid w:val="008211FE"/>
    <w:rPr>
      <w:rFonts w:eastAsiaTheme="minorHAnsi"/>
      <w:lang w:eastAsia="en-US"/>
    </w:rPr>
  </w:style>
  <w:style w:type="paragraph" w:customStyle="1" w:styleId="97294AED0D7445BABE1F28E24332551032">
    <w:name w:val="97294AED0D7445BABE1F28E24332551032"/>
    <w:rsid w:val="008211FE"/>
    <w:rPr>
      <w:rFonts w:eastAsiaTheme="minorHAnsi"/>
      <w:lang w:eastAsia="en-US"/>
    </w:rPr>
  </w:style>
  <w:style w:type="paragraph" w:customStyle="1" w:styleId="823CE891EBC4482998C98BA655FE577F6">
    <w:name w:val="823CE891EBC4482998C98BA655FE577F6"/>
    <w:rsid w:val="008211FE"/>
    <w:rPr>
      <w:rFonts w:eastAsiaTheme="minorHAnsi"/>
      <w:lang w:eastAsia="en-US"/>
    </w:rPr>
  </w:style>
  <w:style w:type="paragraph" w:customStyle="1" w:styleId="E3CE70F6CB1E4ED69D41DF21DFC1687B3">
    <w:name w:val="E3CE70F6CB1E4ED69D41DF21DFC1687B3"/>
    <w:rsid w:val="008211FE"/>
    <w:rPr>
      <w:rFonts w:eastAsiaTheme="minorHAnsi"/>
      <w:lang w:eastAsia="en-US"/>
    </w:rPr>
  </w:style>
  <w:style w:type="paragraph" w:customStyle="1" w:styleId="25CE1928E1D440CBB68A63D53529A2F930">
    <w:name w:val="25CE1928E1D440CBB68A63D53529A2F930"/>
    <w:rsid w:val="008211FE"/>
    <w:rPr>
      <w:rFonts w:eastAsiaTheme="minorHAnsi"/>
      <w:lang w:eastAsia="en-US"/>
    </w:rPr>
  </w:style>
  <w:style w:type="paragraph" w:customStyle="1" w:styleId="D02E8C85F0154B108B926E70730DECF230">
    <w:name w:val="D02E8C85F0154B108B926E70730DECF230"/>
    <w:rsid w:val="008211FE"/>
    <w:rPr>
      <w:rFonts w:eastAsiaTheme="minorHAnsi"/>
      <w:lang w:eastAsia="en-US"/>
    </w:rPr>
  </w:style>
  <w:style w:type="paragraph" w:customStyle="1" w:styleId="BD09111729E54F4CB8A34E9DAB5AE8E430">
    <w:name w:val="BD09111729E54F4CB8A34E9DAB5AE8E430"/>
    <w:rsid w:val="008211FE"/>
    <w:rPr>
      <w:rFonts w:eastAsiaTheme="minorHAnsi"/>
      <w:lang w:eastAsia="en-US"/>
    </w:rPr>
  </w:style>
  <w:style w:type="paragraph" w:customStyle="1" w:styleId="0F953AA2D71E433E9866730797F20790">
    <w:name w:val="0F953AA2D71E433E9866730797F20790"/>
    <w:rsid w:val="008211FE"/>
  </w:style>
  <w:style w:type="paragraph" w:customStyle="1" w:styleId="F2961D50CF1B4773BF11C6948596F542">
    <w:name w:val="F2961D50CF1B4773BF11C6948596F542"/>
    <w:rsid w:val="008211FE"/>
  </w:style>
  <w:style w:type="paragraph" w:customStyle="1" w:styleId="D188CF5E962142B68A8310CFDD52D489">
    <w:name w:val="D188CF5E962142B68A8310CFDD52D489"/>
    <w:rsid w:val="008211FE"/>
  </w:style>
  <w:style w:type="paragraph" w:customStyle="1" w:styleId="E58B28D857E548FC93A78DF1097BF5AE">
    <w:name w:val="E58B28D857E548FC93A78DF1097BF5AE"/>
    <w:rsid w:val="008211FE"/>
  </w:style>
  <w:style w:type="paragraph" w:customStyle="1" w:styleId="C35086ECC55D478389BCEE758E0B55FF">
    <w:name w:val="C35086ECC55D478389BCEE758E0B55FF"/>
    <w:rsid w:val="008211FE"/>
  </w:style>
  <w:style w:type="paragraph" w:customStyle="1" w:styleId="CC6ACF6FF923417AB7FF247E49870EBD">
    <w:name w:val="CC6ACF6FF923417AB7FF247E49870EBD"/>
    <w:rsid w:val="008211FE"/>
  </w:style>
  <w:style w:type="paragraph" w:customStyle="1" w:styleId="E9104D1266AC40F8B70ECC1EB576762A">
    <w:name w:val="E9104D1266AC40F8B70ECC1EB576762A"/>
    <w:rsid w:val="008211FE"/>
  </w:style>
  <w:style w:type="paragraph" w:customStyle="1" w:styleId="24B9CC80B4BE4D5B90ACAAD8E24662FB">
    <w:name w:val="24B9CC80B4BE4D5B90ACAAD8E24662FB"/>
    <w:rsid w:val="008211FE"/>
  </w:style>
  <w:style w:type="paragraph" w:customStyle="1" w:styleId="F1C651094FB6493198175022618DF763">
    <w:name w:val="F1C651094FB6493198175022618DF763"/>
    <w:rsid w:val="008211FE"/>
  </w:style>
  <w:style w:type="paragraph" w:customStyle="1" w:styleId="80EB13AD0547460B824C2F984A1F6197">
    <w:name w:val="80EB13AD0547460B824C2F984A1F6197"/>
    <w:rsid w:val="008211FE"/>
  </w:style>
  <w:style w:type="paragraph" w:customStyle="1" w:styleId="2528007D9F04485A8123EDECC9946CAA">
    <w:name w:val="2528007D9F04485A8123EDECC9946CAA"/>
    <w:rsid w:val="008211FE"/>
  </w:style>
  <w:style w:type="paragraph" w:customStyle="1" w:styleId="9E9FF4B024E0420CB2B8DC15B0CEE505">
    <w:name w:val="9E9FF4B024E0420CB2B8DC15B0CEE505"/>
    <w:rsid w:val="008211FE"/>
  </w:style>
  <w:style w:type="paragraph" w:customStyle="1" w:styleId="1B0F1FE286FB40B5AF1DD391A9FC8AC3">
    <w:name w:val="1B0F1FE286FB40B5AF1DD391A9FC8AC3"/>
    <w:rsid w:val="008211FE"/>
  </w:style>
  <w:style w:type="paragraph" w:customStyle="1" w:styleId="41A68FF1D833497194D1558F63B4D275">
    <w:name w:val="41A68FF1D833497194D1558F63B4D275"/>
    <w:rsid w:val="008211FE"/>
  </w:style>
  <w:style w:type="paragraph" w:customStyle="1" w:styleId="B1C1A50E98B64AA9AAE734CF694CBA78">
    <w:name w:val="B1C1A50E98B64AA9AAE734CF694CBA78"/>
    <w:rsid w:val="008211FE"/>
  </w:style>
  <w:style w:type="paragraph" w:customStyle="1" w:styleId="9B372EEB26734CA7A002D06E4071CE5D">
    <w:name w:val="9B372EEB26734CA7A002D06E4071CE5D"/>
    <w:rsid w:val="008211FE"/>
  </w:style>
  <w:style w:type="paragraph" w:customStyle="1" w:styleId="4F8434E6BA57456080D791A8FAF52791">
    <w:name w:val="4F8434E6BA57456080D791A8FAF52791"/>
    <w:rsid w:val="008211FE"/>
  </w:style>
  <w:style w:type="paragraph" w:customStyle="1" w:styleId="D4EAE2E3D90645D3B5765314AB303D1D">
    <w:name w:val="D4EAE2E3D90645D3B5765314AB303D1D"/>
    <w:rsid w:val="008211FE"/>
  </w:style>
  <w:style w:type="paragraph" w:customStyle="1" w:styleId="42C41860D3A345BE9EDEE1F03D7A861F">
    <w:name w:val="42C41860D3A345BE9EDEE1F03D7A861F"/>
    <w:rsid w:val="008211FE"/>
  </w:style>
  <w:style w:type="paragraph" w:customStyle="1" w:styleId="B7110A8DFABA414CB62C88DFED0584A1">
    <w:name w:val="B7110A8DFABA414CB62C88DFED0584A1"/>
    <w:rsid w:val="008211FE"/>
  </w:style>
  <w:style w:type="paragraph" w:customStyle="1" w:styleId="DC389FDAC0B84724830073CAB633695D">
    <w:name w:val="DC389FDAC0B84724830073CAB633695D"/>
    <w:rsid w:val="008211FE"/>
  </w:style>
  <w:style w:type="paragraph" w:customStyle="1" w:styleId="B14F49B26A434834ADD5FAC877ABA164">
    <w:name w:val="B14F49B26A434834ADD5FAC877ABA164"/>
    <w:rsid w:val="008211FE"/>
  </w:style>
  <w:style w:type="paragraph" w:customStyle="1" w:styleId="000B454B39284083A31069CD82D5B8AD">
    <w:name w:val="000B454B39284083A31069CD82D5B8AD"/>
    <w:rsid w:val="008211FE"/>
  </w:style>
  <w:style w:type="paragraph" w:customStyle="1" w:styleId="533ACDC92E6848FCBBBDDED13C4DA151">
    <w:name w:val="533ACDC92E6848FCBBBDDED13C4DA151"/>
    <w:rsid w:val="008211FE"/>
  </w:style>
  <w:style w:type="paragraph" w:customStyle="1" w:styleId="4B8940E6FFAA4EDDA94662B7A1679113">
    <w:name w:val="4B8940E6FFAA4EDDA94662B7A1679113"/>
    <w:rsid w:val="008211FE"/>
  </w:style>
  <w:style w:type="paragraph" w:customStyle="1" w:styleId="CF39375171B345FC9D601D670E07AE5E">
    <w:name w:val="CF39375171B345FC9D601D670E07AE5E"/>
    <w:rsid w:val="008211FE"/>
  </w:style>
  <w:style w:type="paragraph" w:customStyle="1" w:styleId="DCA4F8C5B6E54B918D55B2EC159DF58A">
    <w:name w:val="DCA4F8C5B6E54B918D55B2EC159DF58A"/>
    <w:rsid w:val="008211FE"/>
  </w:style>
  <w:style w:type="paragraph" w:customStyle="1" w:styleId="B9D0CECCDCAC4622A369B30461489394">
    <w:name w:val="B9D0CECCDCAC4622A369B30461489394"/>
    <w:rsid w:val="008211FE"/>
  </w:style>
  <w:style w:type="paragraph" w:customStyle="1" w:styleId="A3DEE1E76E0546B0A496147476DFAF7A">
    <w:name w:val="A3DEE1E76E0546B0A496147476DFAF7A"/>
    <w:rsid w:val="008211FE"/>
  </w:style>
  <w:style w:type="paragraph" w:customStyle="1" w:styleId="66D78DC91D3B49E3BE1E5241816045FF">
    <w:name w:val="66D78DC91D3B49E3BE1E5241816045FF"/>
    <w:rsid w:val="008211FE"/>
  </w:style>
  <w:style w:type="paragraph" w:customStyle="1" w:styleId="B82D2457BC8342EAA9647EDA654CC3A0">
    <w:name w:val="B82D2457BC8342EAA9647EDA654CC3A0"/>
    <w:rsid w:val="008211FE"/>
  </w:style>
  <w:style w:type="paragraph" w:customStyle="1" w:styleId="434231CC82644938B681CD7316C182B5">
    <w:name w:val="434231CC82644938B681CD7316C182B5"/>
    <w:rsid w:val="008211FE"/>
  </w:style>
  <w:style w:type="paragraph" w:customStyle="1" w:styleId="B69E5C2451D94D5D89B1F3D2D2C6F118">
    <w:name w:val="B69E5C2451D94D5D89B1F3D2D2C6F118"/>
    <w:rsid w:val="008211FE"/>
  </w:style>
  <w:style w:type="paragraph" w:customStyle="1" w:styleId="FE74F78F4C0C440EB53C5D04620163D6">
    <w:name w:val="FE74F78F4C0C440EB53C5D04620163D6"/>
    <w:rsid w:val="008211FE"/>
  </w:style>
  <w:style w:type="paragraph" w:customStyle="1" w:styleId="7C58762DE7434CB582BA41D65DBDBB17">
    <w:name w:val="7C58762DE7434CB582BA41D65DBDBB17"/>
    <w:rsid w:val="008211FE"/>
  </w:style>
  <w:style w:type="paragraph" w:customStyle="1" w:styleId="B6C8A44C22E64B589B75AA32E2996E02">
    <w:name w:val="B6C8A44C22E64B589B75AA32E2996E02"/>
    <w:rsid w:val="008211FE"/>
  </w:style>
  <w:style w:type="paragraph" w:customStyle="1" w:styleId="BE71D49241BE4F7086B6C5BDB0271074">
    <w:name w:val="BE71D49241BE4F7086B6C5BDB0271074"/>
    <w:rsid w:val="008211FE"/>
  </w:style>
  <w:style w:type="paragraph" w:customStyle="1" w:styleId="C78D674A66C544DFBBBB1A6269AB6487">
    <w:name w:val="C78D674A66C544DFBBBB1A6269AB6487"/>
    <w:rsid w:val="008211FE"/>
  </w:style>
  <w:style w:type="paragraph" w:customStyle="1" w:styleId="34D5E5F9E3944EECB72F5ADBE4FCE8B9">
    <w:name w:val="34D5E5F9E3944EECB72F5ADBE4FCE8B9"/>
    <w:rsid w:val="008211FE"/>
  </w:style>
  <w:style w:type="paragraph" w:customStyle="1" w:styleId="13B932A0F40645CEAA02540BF8FB1979">
    <w:name w:val="13B932A0F40645CEAA02540BF8FB1979"/>
    <w:rsid w:val="008211FE"/>
  </w:style>
  <w:style w:type="paragraph" w:customStyle="1" w:styleId="86B03FF0BE25403F991D16FC6C0C319B">
    <w:name w:val="86B03FF0BE25403F991D16FC6C0C319B"/>
    <w:rsid w:val="008211FE"/>
  </w:style>
  <w:style w:type="paragraph" w:customStyle="1" w:styleId="2A687AA2E58448BC8B187CB945EDEB1D">
    <w:name w:val="2A687AA2E58448BC8B187CB945EDEB1D"/>
    <w:rsid w:val="008211FE"/>
  </w:style>
  <w:style w:type="paragraph" w:customStyle="1" w:styleId="0E6D56D5C9E44768BDB25B7457E07835">
    <w:name w:val="0E6D56D5C9E44768BDB25B7457E07835"/>
    <w:rsid w:val="008211FE"/>
  </w:style>
  <w:style w:type="paragraph" w:customStyle="1" w:styleId="1D8A6C51BB874E1EA53272A8EA547496">
    <w:name w:val="1D8A6C51BB874E1EA53272A8EA547496"/>
    <w:rsid w:val="008211FE"/>
  </w:style>
  <w:style w:type="paragraph" w:customStyle="1" w:styleId="0422282E23AE4BC5B83CCB7C8920F7044">
    <w:name w:val="0422282E23AE4BC5B83CCB7C8920F7044"/>
    <w:rsid w:val="008211FE"/>
    <w:rPr>
      <w:rFonts w:eastAsiaTheme="minorHAnsi"/>
      <w:lang w:eastAsia="en-US"/>
    </w:rPr>
  </w:style>
  <w:style w:type="paragraph" w:customStyle="1" w:styleId="36C881F76E614D478BB2F2BCE2F3DF634">
    <w:name w:val="36C881F76E614D478BB2F2BCE2F3DF634"/>
    <w:rsid w:val="008211FE"/>
    <w:rPr>
      <w:rFonts w:eastAsiaTheme="minorHAnsi"/>
      <w:lang w:eastAsia="en-US"/>
    </w:rPr>
  </w:style>
  <w:style w:type="paragraph" w:customStyle="1" w:styleId="0F7CBE7E6DE34B36A2EA0D784C4D558E33">
    <w:name w:val="0F7CBE7E6DE34B36A2EA0D784C4D558E33"/>
    <w:rsid w:val="008211FE"/>
    <w:rPr>
      <w:rFonts w:eastAsiaTheme="minorHAnsi"/>
      <w:lang w:eastAsia="en-US"/>
    </w:rPr>
  </w:style>
  <w:style w:type="paragraph" w:customStyle="1" w:styleId="C39D1B8E371146AF82C8C47F248AA36333">
    <w:name w:val="C39D1B8E371146AF82C8C47F248AA36333"/>
    <w:rsid w:val="008211FE"/>
    <w:rPr>
      <w:rFonts w:eastAsiaTheme="minorHAnsi"/>
      <w:lang w:eastAsia="en-US"/>
    </w:rPr>
  </w:style>
  <w:style w:type="paragraph" w:customStyle="1" w:styleId="851A25A69F4D4475ABE60480AC13CF163">
    <w:name w:val="851A25A69F4D4475ABE60480AC13CF163"/>
    <w:rsid w:val="008211FE"/>
    <w:rPr>
      <w:rFonts w:eastAsiaTheme="minorHAnsi"/>
      <w:lang w:eastAsia="en-US"/>
    </w:rPr>
  </w:style>
  <w:style w:type="paragraph" w:customStyle="1" w:styleId="050F5164340049D1A69E47A9DBAA8F383">
    <w:name w:val="050F5164340049D1A69E47A9DBAA8F383"/>
    <w:rsid w:val="008211FE"/>
    <w:rPr>
      <w:rFonts w:eastAsiaTheme="minorHAnsi"/>
      <w:lang w:eastAsia="en-US"/>
    </w:rPr>
  </w:style>
  <w:style w:type="paragraph" w:customStyle="1" w:styleId="F454670BEED044879B21769318F81BD72">
    <w:name w:val="F454670BEED044879B21769318F81BD72"/>
    <w:rsid w:val="008211FE"/>
    <w:rPr>
      <w:rFonts w:eastAsiaTheme="minorHAnsi"/>
      <w:lang w:eastAsia="en-US"/>
    </w:rPr>
  </w:style>
  <w:style w:type="paragraph" w:customStyle="1" w:styleId="910B5EF399404C618DB8398F3787545F2">
    <w:name w:val="910B5EF399404C618DB8398F3787545F2"/>
    <w:rsid w:val="008211FE"/>
    <w:rPr>
      <w:rFonts w:eastAsiaTheme="minorHAnsi"/>
      <w:lang w:eastAsia="en-US"/>
    </w:rPr>
  </w:style>
  <w:style w:type="paragraph" w:customStyle="1" w:styleId="993F81AF8D164DDB96B02B28BD0869C02">
    <w:name w:val="993F81AF8D164DDB96B02B28BD0869C02"/>
    <w:rsid w:val="008211FE"/>
    <w:rPr>
      <w:rFonts w:eastAsiaTheme="minorHAnsi"/>
      <w:lang w:eastAsia="en-US"/>
    </w:rPr>
  </w:style>
  <w:style w:type="paragraph" w:customStyle="1" w:styleId="56CCC3C247524322A30D58BB436097342">
    <w:name w:val="56CCC3C247524322A30D58BB436097342"/>
    <w:rsid w:val="008211FE"/>
    <w:rPr>
      <w:rFonts w:eastAsiaTheme="minorHAnsi"/>
      <w:lang w:eastAsia="en-US"/>
    </w:rPr>
  </w:style>
  <w:style w:type="paragraph" w:customStyle="1" w:styleId="85146DE83459407092D605AEBB18F8992">
    <w:name w:val="85146DE83459407092D605AEBB18F8992"/>
    <w:rsid w:val="008211FE"/>
    <w:rPr>
      <w:rFonts w:eastAsiaTheme="minorHAnsi"/>
      <w:lang w:eastAsia="en-US"/>
    </w:rPr>
  </w:style>
  <w:style w:type="paragraph" w:customStyle="1" w:styleId="0F953AA2D71E433E9866730797F207901">
    <w:name w:val="0F953AA2D71E433E9866730797F207901"/>
    <w:rsid w:val="008211FE"/>
    <w:rPr>
      <w:rFonts w:eastAsiaTheme="minorHAnsi"/>
      <w:lang w:eastAsia="en-US"/>
    </w:rPr>
  </w:style>
  <w:style w:type="paragraph" w:customStyle="1" w:styleId="F2961D50CF1B4773BF11C6948596F5421">
    <w:name w:val="F2961D50CF1B4773BF11C6948596F5421"/>
    <w:rsid w:val="008211FE"/>
    <w:rPr>
      <w:rFonts w:eastAsiaTheme="minorHAnsi"/>
      <w:lang w:eastAsia="en-US"/>
    </w:rPr>
  </w:style>
  <w:style w:type="paragraph" w:customStyle="1" w:styleId="D188CF5E962142B68A8310CFDD52D4891">
    <w:name w:val="D188CF5E962142B68A8310CFDD52D4891"/>
    <w:rsid w:val="008211FE"/>
    <w:rPr>
      <w:rFonts w:eastAsiaTheme="minorHAnsi"/>
      <w:lang w:eastAsia="en-US"/>
    </w:rPr>
  </w:style>
  <w:style w:type="paragraph" w:customStyle="1" w:styleId="E58B28D857E548FC93A78DF1097BF5AE1">
    <w:name w:val="E58B28D857E548FC93A78DF1097BF5AE1"/>
    <w:rsid w:val="008211FE"/>
    <w:rPr>
      <w:rFonts w:eastAsiaTheme="minorHAnsi"/>
      <w:lang w:eastAsia="en-US"/>
    </w:rPr>
  </w:style>
  <w:style w:type="paragraph" w:customStyle="1" w:styleId="C35086ECC55D478389BCEE758E0B55FF1">
    <w:name w:val="C35086ECC55D478389BCEE758E0B55FF1"/>
    <w:rsid w:val="008211FE"/>
    <w:rPr>
      <w:rFonts w:eastAsiaTheme="minorHAnsi"/>
      <w:lang w:eastAsia="en-US"/>
    </w:rPr>
  </w:style>
  <w:style w:type="paragraph" w:customStyle="1" w:styleId="CC6ACF6FF923417AB7FF247E49870EBD1">
    <w:name w:val="CC6ACF6FF923417AB7FF247E49870EBD1"/>
    <w:rsid w:val="008211FE"/>
    <w:rPr>
      <w:rFonts w:eastAsiaTheme="minorHAnsi"/>
      <w:lang w:eastAsia="en-US"/>
    </w:rPr>
  </w:style>
  <w:style w:type="paragraph" w:customStyle="1" w:styleId="24B9CC80B4BE4D5B90ACAAD8E24662FB1">
    <w:name w:val="24B9CC80B4BE4D5B90ACAAD8E24662FB1"/>
    <w:rsid w:val="008211FE"/>
    <w:rPr>
      <w:rFonts w:eastAsiaTheme="minorHAnsi"/>
      <w:lang w:eastAsia="en-US"/>
    </w:rPr>
  </w:style>
  <w:style w:type="paragraph" w:customStyle="1" w:styleId="F1C651094FB6493198175022618DF7631">
    <w:name w:val="F1C651094FB6493198175022618DF7631"/>
    <w:rsid w:val="008211FE"/>
    <w:rPr>
      <w:rFonts w:eastAsiaTheme="minorHAnsi"/>
      <w:lang w:eastAsia="en-US"/>
    </w:rPr>
  </w:style>
  <w:style w:type="paragraph" w:customStyle="1" w:styleId="80EB13AD0547460B824C2F984A1F61971">
    <w:name w:val="80EB13AD0547460B824C2F984A1F61971"/>
    <w:rsid w:val="008211FE"/>
    <w:rPr>
      <w:rFonts w:eastAsiaTheme="minorHAnsi"/>
      <w:lang w:eastAsia="en-US"/>
    </w:rPr>
  </w:style>
  <w:style w:type="paragraph" w:customStyle="1" w:styleId="2528007D9F04485A8123EDECC9946CAA1">
    <w:name w:val="2528007D9F04485A8123EDECC9946CAA1"/>
    <w:rsid w:val="008211FE"/>
    <w:rPr>
      <w:rFonts w:eastAsiaTheme="minorHAnsi"/>
      <w:lang w:eastAsia="en-US"/>
    </w:rPr>
  </w:style>
  <w:style w:type="paragraph" w:customStyle="1" w:styleId="B1C1A50E98B64AA9AAE734CF694CBA781">
    <w:name w:val="B1C1A50E98B64AA9AAE734CF694CBA781"/>
    <w:rsid w:val="008211FE"/>
    <w:rPr>
      <w:rFonts w:eastAsiaTheme="minorHAnsi"/>
      <w:lang w:eastAsia="en-US"/>
    </w:rPr>
  </w:style>
  <w:style w:type="paragraph" w:customStyle="1" w:styleId="9B372EEB26734CA7A002D06E4071CE5D1">
    <w:name w:val="9B372EEB26734CA7A002D06E4071CE5D1"/>
    <w:rsid w:val="008211FE"/>
    <w:rPr>
      <w:rFonts w:eastAsiaTheme="minorHAnsi"/>
      <w:lang w:eastAsia="en-US"/>
    </w:rPr>
  </w:style>
  <w:style w:type="paragraph" w:customStyle="1" w:styleId="42C41860D3A345BE9EDEE1F03D7A861F1">
    <w:name w:val="42C41860D3A345BE9EDEE1F03D7A861F1"/>
    <w:rsid w:val="008211FE"/>
    <w:rPr>
      <w:rFonts w:eastAsiaTheme="minorHAnsi"/>
      <w:lang w:eastAsia="en-US"/>
    </w:rPr>
  </w:style>
  <w:style w:type="paragraph" w:customStyle="1" w:styleId="B14F49B26A434834ADD5FAC877ABA1641">
    <w:name w:val="B14F49B26A434834ADD5FAC877ABA1641"/>
    <w:rsid w:val="008211FE"/>
    <w:rPr>
      <w:rFonts w:eastAsiaTheme="minorHAnsi"/>
      <w:lang w:eastAsia="en-US"/>
    </w:rPr>
  </w:style>
  <w:style w:type="paragraph" w:customStyle="1" w:styleId="4B8940E6FFAA4EDDA94662B7A16791131">
    <w:name w:val="4B8940E6FFAA4EDDA94662B7A16791131"/>
    <w:rsid w:val="008211FE"/>
    <w:rPr>
      <w:rFonts w:eastAsiaTheme="minorHAnsi"/>
      <w:lang w:eastAsia="en-US"/>
    </w:rPr>
  </w:style>
  <w:style w:type="paragraph" w:customStyle="1" w:styleId="CF39375171B345FC9D601D670E07AE5E1">
    <w:name w:val="CF39375171B345FC9D601D670E07AE5E1"/>
    <w:rsid w:val="008211FE"/>
    <w:rPr>
      <w:rFonts w:eastAsiaTheme="minorHAnsi"/>
      <w:lang w:eastAsia="en-US"/>
    </w:rPr>
  </w:style>
  <w:style w:type="paragraph" w:customStyle="1" w:styleId="DCA4F8C5B6E54B918D55B2EC159DF58A1">
    <w:name w:val="DCA4F8C5B6E54B918D55B2EC159DF58A1"/>
    <w:rsid w:val="008211FE"/>
    <w:rPr>
      <w:rFonts w:eastAsiaTheme="minorHAnsi"/>
      <w:lang w:eastAsia="en-US"/>
    </w:rPr>
  </w:style>
  <w:style w:type="paragraph" w:customStyle="1" w:styleId="B9D0CECCDCAC4622A369B304614893941">
    <w:name w:val="B9D0CECCDCAC4622A369B304614893941"/>
    <w:rsid w:val="008211FE"/>
    <w:rPr>
      <w:rFonts w:eastAsiaTheme="minorHAnsi"/>
      <w:lang w:eastAsia="en-US"/>
    </w:rPr>
  </w:style>
  <w:style w:type="paragraph" w:customStyle="1" w:styleId="A3DEE1E76E0546B0A496147476DFAF7A1">
    <w:name w:val="A3DEE1E76E0546B0A496147476DFAF7A1"/>
    <w:rsid w:val="008211FE"/>
    <w:rPr>
      <w:rFonts w:eastAsiaTheme="minorHAnsi"/>
      <w:lang w:eastAsia="en-US"/>
    </w:rPr>
  </w:style>
  <w:style w:type="paragraph" w:customStyle="1" w:styleId="66D78DC91D3B49E3BE1E5241816045FF1">
    <w:name w:val="66D78DC91D3B49E3BE1E5241816045FF1"/>
    <w:rsid w:val="008211FE"/>
    <w:rPr>
      <w:rFonts w:eastAsiaTheme="minorHAnsi"/>
      <w:lang w:eastAsia="en-US"/>
    </w:rPr>
  </w:style>
  <w:style w:type="paragraph" w:customStyle="1" w:styleId="B82D2457BC8342EAA9647EDA654CC3A01">
    <w:name w:val="B82D2457BC8342EAA9647EDA654CC3A01"/>
    <w:rsid w:val="008211FE"/>
    <w:rPr>
      <w:rFonts w:eastAsiaTheme="minorHAnsi"/>
      <w:lang w:eastAsia="en-US"/>
    </w:rPr>
  </w:style>
  <w:style w:type="paragraph" w:customStyle="1" w:styleId="0E6D56D5C9E44768BDB25B7457E078351">
    <w:name w:val="0E6D56D5C9E44768BDB25B7457E078351"/>
    <w:rsid w:val="008211FE"/>
    <w:rPr>
      <w:rFonts w:eastAsiaTheme="minorHAnsi"/>
      <w:lang w:eastAsia="en-US"/>
    </w:rPr>
  </w:style>
  <w:style w:type="paragraph" w:customStyle="1" w:styleId="1D8A6C51BB874E1EA53272A8EA5474961">
    <w:name w:val="1D8A6C51BB874E1EA53272A8EA5474961"/>
    <w:rsid w:val="008211FE"/>
    <w:rPr>
      <w:rFonts w:eastAsiaTheme="minorHAnsi"/>
      <w:lang w:eastAsia="en-US"/>
    </w:rPr>
  </w:style>
  <w:style w:type="paragraph" w:customStyle="1" w:styleId="25CE1928E1D440CBB68A63D53529A2F931">
    <w:name w:val="25CE1928E1D440CBB68A63D53529A2F931"/>
    <w:rsid w:val="008211FE"/>
    <w:rPr>
      <w:rFonts w:eastAsiaTheme="minorHAnsi"/>
      <w:lang w:eastAsia="en-US"/>
    </w:rPr>
  </w:style>
  <w:style w:type="paragraph" w:customStyle="1" w:styleId="D02E8C85F0154B108B926E70730DECF231">
    <w:name w:val="D02E8C85F0154B108B926E70730DECF231"/>
    <w:rsid w:val="008211FE"/>
    <w:rPr>
      <w:rFonts w:eastAsiaTheme="minorHAnsi"/>
      <w:lang w:eastAsia="en-US"/>
    </w:rPr>
  </w:style>
  <w:style w:type="paragraph" w:customStyle="1" w:styleId="BD09111729E54F4CB8A34E9DAB5AE8E431">
    <w:name w:val="BD09111729E54F4CB8A34E9DAB5AE8E431"/>
    <w:rsid w:val="008211FE"/>
    <w:rPr>
      <w:rFonts w:eastAsiaTheme="minorHAnsi"/>
      <w:lang w:eastAsia="en-US"/>
    </w:rPr>
  </w:style>
  <w:style w:type="paragraph" w:customStyle="1" w:styleId="50F1608A95D5464B90090C48BD28EDD4">
    <w:name w:val="50F1608A95D5464B90090C48BD28EDD4"/>
    <w:rsid w:val="008211FE"/>
  </w:style>
  <w:style w:type="paragraph" w:customStyle="1" w:styleId="EEAB429897E14F34B5BB0DF9BB5296F2">
    <w:name w:val="EEAB429897E14F34B5BB0DF9BB5296F2"/>
    <w:rsid w:val="008211FE"/>
  </w:style>
  <w:style w:type="paragraph" w:customStyle="1" w:styleId="97B98CED12E8432BAA88359FB25821AD">
    <w:name w:val="97B98CED12E8432BAA88359FB25821AD"/>
    <w:rsid w:val="008211FE"/>
  </w:style>
  <w:style w:type="paragraph" w:customStyle="1" w:styleId="1F98E7A31FBF4F1A816D9AC307555D5F">
    <w:name w:val="1F98E7A31FBF4F1A816D9AC307555D5F"/>
    <w:rsid w:val="008211FE"/>
  </w:style>
  <w:style w:type="paragraph" w:customStyle="1" w:styleId="0422282E23AE4BC5B83CCB7C8920F7045">
    <w:name w:val="0422282E23AE4BC5B83CCB7C8920F7045"/>
    <w:rsid w:val="008211FE"/>
    <w:rPr>
      <w:rFonts w:eastAsiaTheme="minorHAnsi"/>
      <w:lang w:eastAsia="en-US"/>
    </w:rPr>
  </w:style>
  <w:style w:type="paragraph" w:customStyle="1" w:styleId="36C881F76E614D478BB2F2BCE2F3DF635">
    <w:name w:val="36C881F76E614D478BB2F2BCE2F3DF635"/>
    <w:rsid w:val="008211FE"/>
    <w:rPr>
      <w:rFonts w:eastAsiaTheme="minorHAnsi"/>
      <w:lang w:eastAsia="en-US"/>
    </w:rPr>
  </w:style>
  <w:style w:type="paragraph" w:customStyle="1" w:styleId="0F7CBE7E6DE34B36A2EA0D784C4D558E34">
    <w:name w:val="0F7CBE7E6DE34B36A2EA0D784C4D558E34"/>
    <w:rsid w:val="008211FE"/>
    <w:rPr>
      <w:rFonts w:eastAsiaTheme="minorHAnsi"/>
      <w:lang w:eastAsia="en-US"/>
    </w:rPr>
  </w:style>
  <w:style w:type="paragraph" w:customStyle="1" w:styleId="C39D1B8E371146AF82C8C47F248AA36334">
    <w:name w:val="C39D1B8E371146AF82C8C47F248AA36334"/>
    <w:rsid w:val="008211FE"/>
    <w:rPr>
      <w:rFonts w:eastAsiaTheme="minorHAnsi"/>
      <w:lang w:eastAsia="en-US"/>
    </w:rPr>
  </w:style>
  <w:style w:type="paragraph" w:customStyle="1" w:styleId="851A25A69F4D4475ABE60480AC13CF164">
    <w:name w:val="851A25A69F4D4475ABE60480AC13CF164"/>
    <w:rsid w:val="008211FE"/>
    <w:rPr>
      <w:rFonts w:eastAsiaTheme="minorHAnsi"/>
      <w:lang w:eastAsia="en-US"/>
    </w:rPr>
  </w:style>
  <w:style w:type="paragraph" w:customStyle="1" w:styleId="050F5164340049D1A69E47A9DBAA8F384">
    <w:name w:val="050F5164340049D1A69E47A9DBAA8F384"/>
    <w:rsid w:val="008211FE"/>
    <w:rPr>
      <w:rFonts w:eastAsiaTheme="minorHAnsi"/>
      <w:lang w:eastAsia="en-US"/>
    </w:rPr>
  </w:style>
  <w:style w:type="paragraph" w:customStyle="1" w:styleId="F454670BEED044879B21769318F81BD73">
    <w:name w:val="F454670BEED044879B21769318F81BD73"/>
    <w:rsid w:val="008211FE"/>
    <w:rPr>
      <w:rFonts w:eastAsiaTheme="minorHAnsi"/>
      <w:lang w:eastAsia="en-US"/>
    </w:rPr>
  </w:style>
  <w:style w:type="paragraph" w:customStyle="1" w:styleId="910B5EF399404C618DB8398F3787545F3">
    <w:name w:val="910B5EF399404C618DB8398F3787545F3"/>
    <w:rsid w:val="008211FE"/>
    <w:rPr>
      <w:rFonts w:eastAsiaTheme="minorHAnsi"/>
      <w:lang w:eastAsia="en-US"/>
    </w:rPr>
  </w:style>
  <w:style w:type="paragraph" w:customStyle="1" w:styleId="993F81AF8D164DDB96B02B28BD0869C03">
    <w:name w:val="993F81AF8D164DDB96B02B28BD0869C03"/>
    <w:rsid w:val="008211FE"/>
    <w:rPr>
      <w:rFonts w:eastAsiaTheme="minorHAnsi"/>
      <w:lang w:eastAsia="en-US"/>
    </w:rPr>
  </w:style>
  <w:style w:type="paragraph" w:customStyle="1" w:styleId="56CCC3C247524322A30D58BB436097343">
    <w:name w:val="56CCC3C247524322A30D58BB436097343"/>
    <w:rsid w:val="008211FE"/>
    <w:rPr>
      <w:rFonts w:eastAsiaTheme="minorHAnsi"/>
      <w:lang w:eastAsia="en-US"/>
    </w:rPr>
  </w:style>
  <w:style w:type="paragraph" w:customStyle="1" w:styleId="85146DE83459407092D605AEBB18F8993">
    <w:name w:val="85146DE83459407092D605AEBB18F8993"/>
    <w:rsid w:val="008211FE"/>
    <w:rPr>
      <w:rFonts w:eastAsiaTheme="minorHAnsi"/>
      <w:lang w:eastAsia="en-US"/>
    </w:rPr>
  </w:style>
  <w:style w:type="paragraph" w:customStyle="1" w:styleId="0F953AA2D71E433E9866730797F207902">
    <w:name w:val="0F953AA2D71E433E9866730797F207902"/>
    <w:rsid w:val="008211FE"/>
    <w:rPr>
      <w:rFonts w:eastAsiaTheme="minorHAnsi"/>
      <w:lang w:eastAsia="en-US"/>
    </w:rPr>
  </w:style>
  <w:style w:type="paragraph" w:customStyle="1" w:styleId="F2961D50CF1B4773BF11C6948596F5422">
    <w:name w:val="F2961D50CF1B4773BF11C6948596F5422"/>
    <w:rsid w:val="008211FE"/>
    <w:rPr>
      <w:rFonts w:eastAsiaTheme="minorHAnsi"/>
      <w:lang w:eastAsia="en-US"/>
    </w:rPr>
  </w:style>
  <w:style w:type="paragraph" w:customStyle="1" w:styleId="D188CF5E962142B68A8310CFDD52D4892">
    <w:name w:val="D188CF5E962142B68A8310CFDD52D4892"/>
    <w:rsid w:val="008211FE"/>
    <w:rPr>
      <w:rFonts w:eastAsiaTheme="minorHAnsi"/>
      <w:lang w:eastAsia="en-US"/>
    </w:rPr>
  </w:style>
  <w:style w:type="paragraph" w:customStyle="1" w:styleId="E58B28D857E548FC93A78DF1097BF5AE2">
    <w:name w:val="E58B28D857E548FC93A78DF1097BF5AE2"/>
    <w:rsid w:val="008211FE"/>
    <w:rPr>
      <w:rFonts w:eastAsiaTheme="minorHAnsi"/>
      <w:lang w:eastAsia="en-US"/>
    </w:rPr>
  </w:style>
  <w:style w:type="paragraph" w:customStyle="1" w:styleId="C35086ECC55D478389BCEE758E0B55FF2">
    <w:name w:val="C35086ECC55D478389BCEE758E0B55FF2"/>
    <w:rsid w:val="008211FE"/>
    <w:rPr>
      <w:rFonts w:eastAsiaTheme="minorHAnsi"/>
      <w:lang w:eastAsia="en-US"/>
    </w:rPr>
  </w:style>
  <w:style w:type="paragraph" w:customStyle="1" w:styleId="CC6ACF6FF923417AB7FF247E49870EBD2">
    <w:name w:val="CC6ACF6FF923417AB7FF247E49870EBD2"/>
    <w:rsid w:val="008211FE"/>
    <w:rPr>
      <w:rFonts w:eastAsiaTheme="minorHAnsi"/>
      <w:lang w:eastAsia="en-US"/>
    </w:rPr>
  </w:style>
  <w:style w:type="paragraph" w:customStyle="1" w:styleId="24B9CC80B4BE4D5B90ACAAD8E24662FB2">
    <w:name w:val="24B9CC80B4BE4D5B90ACAAD8E24662FB2"/>
    <w:rsid w:val="008211FE"/>
    <w:rPr>
      <w:rFonts w:eastAsiaTheme="minorHAnsi"/>
      <w:lang w:eastAsia="en-US"/>
    </w:rPr>
  </w:style>
  <w:style w:type="paragraph" w:customStyle="1" w:styleId="F1C651094FB6493198175022618DF7632">
    <w:name w:val="F1C651094FB6493198175022618DF7632"/>
    <w:rsid w:val="008211FE"/>
    <w:rPr>
      <w:rFonts w:eastAsiaTheme="minorHAnsi"/>
      <w:lang w:eastAsia="en-US"/>
    </w:rPr>
  </w:style>
  <w:style w:type="paragraph" w:customStyle="1" w:styleId="80EB13AD0547460B824C2F984A1F61972">
    <w:name w:val="80EB13AD0547460B824C2F984A1F61972"/>
    <w:rsid w:val="008211FE"/>
    <w:rPr>
      <w:rFonts w:eastAsiaTheme="minorHAnsi"/>
      <w:lang w:eastAsia="en-US"/>
    </w:rPr>
  </w:style>
  <w:style w:type="paragraph" w:customStyle="1" w:styleId="2528007D9F04485A8123EDECC9946CAA2">
    <w:name w:val="2528007D9F04485A8123EDECC9946CAA2"/>
    <w:rsid w:val="008211FE"/>
    <w:rPr>
      <w:rFonts w:eastAsiaTheme="minorHAnsi"/>
      <w:lang w:eastAsia="en-US"/>
    </w:rPr>
  </w:style>
  <w:style w:type="paragraph" w:customStyle="1" w:styleId="B1C1A50E98B64AA9AAE734CF694CBA782">
    <w:name w:val="B1C1A50E98B64AA9AAE734CF694CBA782"/>
    <w:rsid w:val="008211FE"/>
    <w:rPr>
      <w:rFonts w:eastAsiaTheme="minorHAnsi"/>
      <w:lang w:eastAsia="en-US"/>
    </w:rPr>
  </w:style>
  <w:style w:type="paragraph" w:customStyle="1" w:styleId="9B372EEB26734CA7A002D06E4071CE5D2">
    <w:name w:val="9B372EEB26734CA7A002D06E4071CE5D2"/>
    <w:rsid w:val="008211FE"/>
    <w:rPr>
      <w:rFonts w:eastAsiaTheme="minorHAnsi"/>
      <w:lang w:eastAsia="en-US"/>
    </w:rPr>
  </w:style>
  <w:style w:type="paragraph" w:customStyle="1" w:styleId="42C41860D3A345BE9EDEE1F03D7A861F2">
    <w:name w:val="42C41860D3A345BE9EDEE1F03D7A861F2"/>
    <w:rsid w:val="008211FE"/>
    <w:rPr>
      <w:rFonts w:eastAsiaTheme="minorHAnsi"/>
      <w:lang w:eastAsia="en-US"/>
    </w:rPr>
  </w:style>
  <w:style w:type="paragraph" w:customStyle="1" w:styleId="B14F49B26A434834ADD5FAC877ABA1642">
    <w:name w:val="B14F49B26A434834ADD5FAC877ABA1642"/>
    <w:rsid w:val="008211FE"/>
    <w:rPr>
      <w:rFonts w:eastAsiaTheme="minorHAnsi"/>
      <w:lang w:eastAsia="en-US"/>
    </w:rPr>
  </w:style>
  <w:style w:type="paragraph" w:customStyle="1" w:styleId="4B8940E6FFAA4EDDA94662B7A16791132">
    <w:name w:val="4B8940E6FFAA4EDDA94662B7A16791132"/>
    <w:rsid w:val="008211FE"/>
    <w:rPr>
      <w:rFonts w:eastAsiaTheme="minorHAnsi"/>
      <w:lang w:eastAsia="en-US"/>
    </w:rPr>
  </w:style>
  <w:style w:type="paragraph" w:customStyle="1" w:styleId="CF39375171B345FC9D601D670E07AE5E2">
    <w:name w:val="CF39375171B345FC9D601D670E07AE5E2"/>
    <w:rsid w:val="008211FE"/>
    <w:rPr>
      <w:rFonts w:eastAsiaTheme="minorHAnsi"/>
      <w:lang w:eastAsia="en-US"/>
    </w:rPr>
  </w:style>
  <w:style w:type="paragraph" w:customStyle="1" w:styleId="DCA4F8C5B6E54B918D55B2EC159DF58A2">
    <w:name w:val="DCA4F8C5B6E54B918D55B2EC159DF58A2"/>
    <w:rsid w:val="008211FE"/>
    <w:rPr>
      <w:rFonts w:eastAsiaTheme="minorHAnsi"/>
      <w:lang w:eastAsia="en-US"/>
    </w:rPr>
  </w:style>
  <w:style w:type="paragraph" w:customStyle="1" w:styleId="B9D0CECCDCAC4622A369B304614893942">
    <w:name w:val="B9D0CECCDCAC4622A369B304614893942"/>
    <w:rsid w:val="008211FE"/>
    <w:rPr>
      <w:rFonts w:eastAsiaTheme="minorHAnsi"/>
      <w:lang w:eastAsia="en-US"/>
    </w:rPr>
  </w:style>
  <w:style w:type="paragraph" w:customStyle="1" w:styleId="A3DEE1E76E0546B0A496147476DFAF7A2">
    <w:name w:val="A3DEE1E76E0546B0A496147476DFAF7A2"/>
    <w:rsid w:val="008211FE"/>
    <w:rPr>
      <w:rFonts w:eastAsiaTheme="minorHAnsi"/>
      <w:lang w:eastAsia="en-US"/>
    </w:rPr>
  </w:style>
  <w:style w:type="paragraph" w:customStyle="1" w:styleId="66D78DC91D3B49E3BE1E5241816045FF2">
    <w:name w:val="66D78DC91D3B49E3BE1E5241816045FF2"/>
    <w:rsid w:val="008211FE"/>
    <w:rPr>
      <w:rFonts w:eastAsiaTheme="minorHAnsi"/>
      <w:lang w:eastAsia="en-US"/>
    </w:rPr>
  </w:style>
  <w:style w:type="paragraph" w:customStyle="1" w:styleId="B82D2457BC8342EAA9647EDA654CC3A02">
    <w:name w:val="B82D2457BC8342EAA9647EDA654CC3A02"/>
    <w:rsid w:val="008211FE"/>
    <w:rPr>
      <w:rFonts w:eastAsiaTheme="minorHAnsi"/>
      <w:lang w:eastAsia="en-US"/>
    </w:rPr>
  </w:style>
  <w:style w:type="paragraph" w:customStyle="1" w:styleId="50F1608A95D5464B90090C48BD28EDD41">
    <w:name w:val="50F1608A95D5464B90090C48BD28EDD41"/>
    <w:rsid w:val="008211FE"/>
    <w:rPr>
      <w:rFonts w:eastAsiaTheme="minorHAnsi"/>
      <w:lang w:eastAsia="en-US"/>
    </w:rPr>
  </w:style>
  <w:style w:type="paragraph" w:customStyle="1" w:styleId="0E6D56D5C9E44768BDB25B7457E078352">
    <w:name w:val="0E6D56D5C9E44768BDB25B7457E078352"/>
    <w:rsid w:val="008211FE"/>
    <w:rPr>
      <w:rFonts w:eastAsiaTheme="minorHAnsi"/>
      <w:lang w:eastAsia="en-US"/>
    </w:rPr>
  </w:style>
  <w:style w:type="paragraph" w:customStyle="1" w:styleId="1D8A6C51BB874E1EA53272A8EA5474962">
    <w:name w:val="1D8A6C51BB874E1EA53272A8EA5474962"/>
    <w:rsid w:val="008211FE"/>
    <w:rPr>
      <w:rFonts w:eastAsiaTheme="minorHAnsi"/>
      <w:lang w:eastAsia="en-US"/>
    </w:rPr>
  </w:style>
  <w:style w:type="paragraph" w:customStyle="1" w:styleId="EEAB429897E14F34B5BB0DF9BB5296F21">
    <w:name w:val="EEAB429897E14F34B5BB0DF9BB5296F21"/>
    <w:rsid w:val="008211FE"/>
    <w:rPr>
      <w:rFonts w:eastAsiaTheme="minorHAnsi"/>
      <w:lang w:eastAsia="en-US"/>
    </w:rPr>
  </w:style>
  <w:style w:type="paragraph" w:customStyle="1" w:styleId="BD09111729E54F4CB8A34E9DAB5AE8E432">
    <w:name w:val="BD09111729E54F4CB8A34E9DAB5AE8E432"/>
    <w:rsid w:val="008211FE"/>
    <w:rPr>
      <w:rFonts w:eastAsiaTheme="minorHAnsi"/>
      <w:lang w:eastAsia="en-US"/>
    </w:rPr>
  </w:style>
  <w:style w:type="paragraph" w:customStyle="1" w:styleId="97B98CED12E8432BAA88359FB25821AD1">
    <w:name w:val="97B98CED12E8432BAA88359FB25821AD1"/>
    <w:rsid w:val="008211FE"/>
    <w:rPr>
      <w:rFonts w:eastAsiaTheme="minorHAnsi"/>
      <w:lang w:eastAsia="en-US"/>
    </w:rPr>
  </w:style>
  <w:style w:type="paragraph" w:customStyle="1" w:styleId="1F98E7A31FBF4F1A816D9AC307555D5F1">
    <w:name w:val="1F98E7A31FBF4F1A816D9AC307555D5F1"/>
    <w:rsid w:val="008211FE"/>
    <w:rPr>
      <w:rFonts w:eastAsiaTheme="minorHAnsi"/>
      <w:lang w:eastAsia="en-US"/>
    </w:rPr>
  </w:style>
  <w:style w:type="paragraph" w:customStyle="1" w:styleId="E2400EAA1E944640A7E13A44D57BD907">
    <w:name w:val="E2400EAA1E944640A7E13A44D57BD907"/>
    <w:rsid w:val="00250713"/>
  </w:style>
  <w:style w:type="paragraph" w:customStyle="1" w:styleId="E2400EAA1E944640A7E13A44D57BD9071">
    <w:name w:val="E2400EAA1E944640A7E13A44D57BD9071"/>
    <w:rsid w:val="00CB5A46"/>
    <w:rPr>
      <w:rFonts w:eastAsiaTheme="minorHAnsi"/>
      <w:lang w:eastAsia="en-US"/>
    </w:rPr>
  </w:style>
  <w:style w:type="paragraph" w:customStyle="1" w:styleId="36C881F76E614D478BB2F2BCE2F3DF636">
    <w:name w:val="36C881F76E614D478BB2F2BCE2F3DF636"/>
    <w:rsid w:val="00CB5A46"/>
    <w:rPr>
      <w:rFonts w:eastAsiaTheme="minorHAnsi"/>
      <w:lang w:eastAsia="en-US"/>
    </w:rPr>
  </w:style>
  <w:style w:type="paragraph" w:customStyle="1" w:styleId="0F7CBE7E6DE34B36A2EA0D784C4D558E35">
    <w:name w:val="0F7CBE7E6DE34B36A2EA0D784C4D558E35"/>
    <w:rsid w:val="00CB5A46"/>
    <w:rPr>
      <w:rFonts w:eastAsiaTheme="minorHAnsi"/>
      <w:lang w:eastAsia="en-US"/>
    </w:rPr>
  </w:style>
  <w:style w:type="paragraph" w:customStyle="1" w:styleId="C39D1B8E371146AF82C8C47F248AA36335">
    <w:name w:val="C39D1B8E371146AF82C8C47F248AA36335"/>
    <w:rsid w:val="00CB5A46"/>
    <w:rPr>
      <w:rFonts w:eastAsiaTheme="minorHAnsi"/>
      <w:lang w:eastAsia="en-US"/>
    </w:rPr>
  </w:style>
  <w:style w:type="paragraph" w:customStyle="1" w:styleId="851A25A69F4D4475ABE60480AC13CF165">
    <w:name w:val="851A25A69F4D4475ABE60480AC13CF165"/>
    <w:rsid w:val="00CB5A46"/>
    <w:rPr>
      <w:rFonts w:eastAsiaTheme="minorHAnsi"/>
      <w:lang w:eastAsia="en-US"/>
    </w:rPr>
  </w:style>
  <w:style w:type="paragraph" w:customStyle="1" w:styleId="050F5164340049D1A69E47A9DBAA8F385">
    <w:name w:val="050F5164340049D1A69E47A9DBAA8F385"/>
    <w:rsid w:val="00CB5A46"/>
    <w:rPr>
      <w:rFonts w:eastAsiaTheme="minorHAnsi"/>
      <w:lang w:eastAsia="en-US"/>
    </w:rPr>
  </w:style>
  <w:style w:type="paragraph" w:customStyle="1" w:styleId="F454670BEED044879B21769318F81BD74">
    <w:name w:val="F454670BEED044879B21769318F81BD74"/>
    <w:rsid w:val="00CB5A46"/>
    <w:rPr>
      <w:rFonts w:eastAsiaTheme="minorHAnsi"/>
      <w:lang w:eastAsia="en-US"/>
    </w:rPr>
  </w:style>
  <w:style w:type="paragraph" w:customStyle="1" w:styleId="910B5EF399404C618DB8398F3787545F4">
    <w:name w:val="910B5EF399404C618DB8398F3787545F4"/>
    <w:rsid w:val="00CB5A46"/>
    <w:rPr>
      <w:rFonts w:eastAsiaTheme="minorHAnsi"/>
      <w:lang w:eastAsia="en-US"/>
    </w:rPr>
  </w:style>
  <w:style w:type="paragraph" w:customStyle="1" w:styleId="993F81AF8D164DDB96B02B28BD0869C04">
    <w:name w:val="993F81AF8D164DDB96B02B28BD0869C04"/>
    <w:rsid w:val="00CB5A46"/>
    <w:rPr>
      <w:rFonts w:eastAsiaTheme="minorHAnsi"/>
      <w:lang w:eastAsia="en-US"/>
    </w:rPr>
  </w:style>
  <w:style w:type="paragraph" w:customStyle="1" w:styleId="56CCC3C247524322A30D58BB436097344">
    <w:name w:val="56CCC3C247524322A30D58BB436097344"/>
    <w:rsid w:val="00CB5A46"/>
    <w:rPr>
      <w:rFonts w:eastAsiaTheme="minorHAnsi"/>
      <w:lang w:eastAsia="en-US"/>
    </w:rPr>
  </w:style>
  <w:style w:type="paragraph" w:customStyle="1" w:styleId="85146DE83459407092D605AEBB18F8994">
    <w:name w:val="85146DE83459407092D605AEBB18F8994"/>
    <w:rsid w:val="00CB5A46"/>
    <w:rPr>
      <w:rFonts w:eastAsiaTheme="minorHAnsi"/>
      <w:lang w:eastAsia="en-US"/>
    </w:rPr>
  </w:style>
  <w:style w:type="paragraph" w:customStyle="1" w:styleId="0F953AA2D71E433E9866730797F207903">
    <w:name w:val="0F953AA2D71E433E9866730797F207903"/>
    <w:rsid w:val="00CB5A46"/>
    <w:rPr>
      <w:rFonts w:eastAsiaTheme="minorHAnsi"/>
      <w:lang w:eastAsia="en-US"/>
    </w:rPr>
  </w:style>
  <w:style w:type="paragraph" w:customStyle="1" w:styleId="F2961D50CF1B4773BF11C6948596F5423">
    <w:name w:val="F2961D50CF1B4773BF11C6948596F5423"/>
    <w:rsid w:val="00CB5A46"/>
    <w:rPr>
      <w:rFonts w:eastAsiaTheme="minorHAnsi"/>
      <w:lang w:eastAsia="en-US"/>
    </w:rPr>
  </w:style>
  <w:style w:type="paragraph" w:customStyle="1" w:styleId="D188CF5E962142B68A8310CFDD52D4893">
    <w:name w:val="D188CF5E962142B68A8310CFDD52D4893"/>
    <w:rsid w:val="00CB5A46"/>
    <w:rPr>
      <w:rFonts w:eastAsiaTheme="minorHAnsi"/>
      <w:lang w:eastAsia="en-US"/>
    </w:rPr>
  </w:style>
  <w:style w:type="paragraph" w:customStyle="1" w:styleId="E58B28D857E548FC93A78DF1097BF5AE3">
    <w:name w:val="E58B28D857E548FC93A78DF1097BF5AE3"/>
    <w:rsid w:val="00CB5A46"/>
    <w:rPr>
      <w:rFonts w:eastAsiaTheme="minorHAnsi"/>
      <w:lang w:eastAsia="en-US"/>
    </w:rPr>
  </w:style>
  <w:style w:type="paragraph" w:customStyle="1" w:styleId="C35086ECC55D478389BCEE758E0B55FF3">
    <w:name w:val="C35086ECC55D478389BCEE758E0B55FF3"/>
    <w:rsid w:val="00CB5A46"/>
    <w:rPr>
      <w:rFonts w:eastAsiaTheme="minorHAnsi"/>
      <w:lang w:eastAsia="en-US"/>
    </w:rPr>
  </w:style>
  <w:style w:type="paragraph" w:customStyle="1" w:styleId="CC6ACF6FF923417AB7FF247E49870EBD3">
    <w:name w:val="CC6ACF6FF923417AB7FF247E49870EBD3"/>
    <w:rsid w:val="00CB5A46"/>
    <w:rPr>
      <w:rFonts w:eastAsiaTheme="minorHAnsi"/>
      <w:lang w:eastAsia="en-US"/>
    </w:rPr>
  </w:style>
  <w:style w:type="paragraph" w:customStyle="1" w:styleId="24B9CC80B4BE4D5B90ACAAD8E24662FB3">
    <w:name w:val="24B9CC80B4BE4D5B90ACAAD8E24662FB3"/>
    <w:rsid w:val="00CB5A46"/>
    <w:rPr>
      <w:rFonts w:eastAsiaTheme="minorHAnsi"/>
      <w:lang w:eastAsia="en-US"/>
    </w:rPr>
  </w:style>
  <w:style w:type="paragraph" w:customStyle="1" w:styleId="F1C651094FB6493198175022618DF7633">
    <w:name w:val="F1C651094FB6493198175022618DF7633"/>
    <w:rsid w:val="00CB5A46"/>
    <w:rPr>
      <w:rFonts w:eastAsiaTheme="minorHAnsi"/>
      <w:lang w:eastAsia="en-US"/>
    </w:rPr>
  </w:style>
  <w:style w:type="paragraph" w:customStyle="1" w:styleId="80EB13AD0547460B824C2F984A1F61973">
    <w:name w:val="80EB13AD0547460B824C2F984A1F61973"/>
    <w:rsid w:val="00CB5A46"/>
    <w:rPr>
      <w:rFonts w:eastAsiaTheme="minorHAnsi"/>
      <w:lang w:eastAsia="en-US"/>
    </w:rPr>
  </w:style>
  <w:style w:type="paragraph" w:customStyle="1" w:styleId="2528007D9F04485A8123EDECC9946CAA3">
    <w:name w:val="2528007D9F04485A8123EDECC9946CAA3"/>
    <w:rsid w:val="00CB5A46"/>
    <w:rPr>
      <w:rFonts w:eastAsiaTheme="minorHAnsi"/>
      <w:lang w:eastAsia="en-US"/>
    </w:rPr>
  </w:style>
  <w:style w:type="paragraph" w:customStyle="1" w:styleId="B1C1A50E98B64AA9AAE734CF694CBA783">
    <w:name w:val="B1C1A50E98B64AA9AAE734CF694CBA783"/>
    <w:rsid w:val="00CB5A46"/>
    <w:rPr>
      <w:rFonts w:eastAsiaTheme="minorHAnsi"/>
      <w:lang w:eastAsia="en-US"/>
    </w:rPr>
  </w:style>
  <w:style w:type="paragraph" w:customStyle="1" w:styleId="9B372EEB26734CA7A002D06E4071CE5D3">
    <w:name w:val="9B372EEB26734CA7A002D06E4071CE5D3"/>
    <w:rsid w:val="00CB5A46"/>
    <w:rPr>
      <w:rFonts w:eastAsiaTheme="minorHAnsi"/>
      <w:lang w:eastAsia="en-US"/>
    </w:rPr>
  </w:style>
  <w:style w:type="paragraph" w:customStyle="1" w:styleId="B14F49B26A434834ADD5FAC877ABA1643">
    <w:name w:val="B14F49B26A434834ADD5FAC877ABA1643"/>
    <w:rsid w:val="00CB5A46"/>
    <w:rPr>
      <w:rFonts w:eastAsiaTheme="minorHAnsi"/>
      <w:lang w:eastAsia="en-US"/>
    </w:rPr>
  </w:style>
  <w:style w:type="paragraph" w:customStyle="1" w:styleId="4B8940E6FFAA4EDDA94662B7A16791133">
    <w:name w:val="4B8940E6FFAA4EDDA94662B7A16791133"/>
    <w:rsid w:val="00CB5A46"/>
    <w:rPr>
      <w:rFonts w:eastAsiaTheme="minorHAnsi"/>
      <w:lang w:eastAsia="en-US"/>
    </w:rPr>
  </w:style>
  <w:style w:type="paragraph" w:customStyle="1" w:styleId="CF39375171B345FC9D601D670E07AE5E3">
    <w:name w:val="CF39375171B345FC9D601D670E07AE5E3"/>
    <w:rsid w:val="00CB5A46"/>
    <w:rPr>
      <w:rFonts w:eastAsiaTheme="minorHAnsi"/>
      <w:lang w:eastAsia="en-US"/>
    </w:rPr>
  </w:style>
  <w:style w:type="paragraph" w:customStyle="1" w:styleId="B9D0CECCDCAC4622A369B304614893943">
    <w:name w:val="B9D0CECCDCAC4622A369B304614893943"/>
    <w:rsid w:val="00CB5A46"/>
    <w:rPr>
      <w:rFonts w:eastAsiaTheme="minorHAnsi"/>
      <w:lang w:eastAsia="en-US"/>
    </w:rPr>
  </w:style>
  <w:style w:type="paragraph" w:customStyle="1" w:styleId="A3DEE1E76E0546B0A496147476DFAF7A3">
    <w:name w:val="A3DEE1E76E0546B0A496147476DFAF7A3"/>
    <w:rsid w:val="00CB5A46"/>
    <w:rPr>
      <w:rFonts w:eastAsiaTheme="minorHAnsi"/>
      <w:lang w:eastAsia="en-US"/>
    </w:rPr>
  </w:style>
  <w:style w:type="paragraph" w:customStyle="1" w:styleId="66D78DC91D3B49E3BE1E5241816045FF3">
    <w:name w:val="66D78DC91D3B49E3BE1E5241816045FF3"/>
    <w:rsid w:val="00CB5A46"/>
    <w:rPr>
      <w:rFonts w:eastAsiaTheme="minorHAnsi"/>
      <w:lang w:eastAsia="en-US"/>
    </w:rPr>
  </w:style>
  <w:style w:type="paragraph" w:customStyle="1" w:styleId="B82D2457BC8342EAA9647EDA654CC3A03">
    <w:name w:val="B82D2457BC8342EAA9647EDA654CC3A03"/>
    <w:rsid w:val="00CB5A46"/>
    <w:rPr>
      <w:rFonts w:eastAsiaTheme="minorHAnsi"/>
      <w:lang w:eastAsia="en-US"/>
    </w:rPr>
  </w:style>
  <w:style w:type="paragraph" w:customStyle="1" w:styleId="50F1608A95D5464B90090C48BD28EDD42">
    <w:name w:val="50F1608A95D5464B90090C48BD28EDD42"/>
    <w:rsid w:val="00CB5A46"/>
    <w:rPr>
      <w:rFonts w:eastAsiaTheme="minorHAnsi"/>
      <w:lang w:eastAsia="en-US"/>
    </w:rPr>
  </w:style>
  <w:style w:type="paragraph" w:customStyle="1" w:styleId="0E6D56D5C9E44768BDB25B7457E078353">
    <w:name w:val="0E6D56D5C9E44768BDB25B7457E078353"/>
    <w:rsid w:val="00CB5A46"/>
    <w:rPr>
      <w:rFonts w:eastAsiaTheme="minorHAnsi"/>
      <w:lang w:eastAsia="en-US"/>
    </w:rPr>
  </w:style>
  <w:style w:type="paragraph" w:customStyle="1" w:styleId="1D8A6C51BB874E1EA53272A8EA5474963">
    <w:name w:val="1D8A6C51BB874E1EA53272A8EA5474963"/>
    <w:rsid w:val="00CB5A46"/>
    <w:rPr>
      <w:rFonts w:eastAsiaTheme="minorHAnsi"/>
      <w:lang w:eastAsia="en-US"/>
    </w:rPr>
  </w:style>
  <w:style w:type="paragraph" w:customStyle="1" w:styleId="EEAB429897E14F34B5BB0DF9BB5296F22">
    <w:name w:val="EEAB429897E14F34B5BB0DF9BB5296F22"/>
    <w:rsid w:val="00CB5A46"/>
    <w:rPr>
      <w:rFonts w:eastAsiaTheme="minorHAnsi"/>
      <w:lang w:eastAsia="en-US"/>
    </w:rPr>
  </w:style>
  <w:style w:type="paragraph" w:customStyle="1" w:styleId="BD09111729E54F4CB8A34E9DAB5AE8E433">
    <w:name w:val="BD09111729E54F4CB8A34E9DAB5AE8E433"/>
    <w:rsid w:val="00CB5A46"/>
    <w:rPr>
      <w:rFonts w:eastAsiaTheme="minorHAnsi"/>
      <w:lang w:eastAsia="en-US"/>
    </w:rPr>
  </w:style>
  <w:style w:type="paragraph" w:customStyle="1" w:styleId="97B98CED12E8432BAA88359FB25821AD2">
    <w:name w:val="97B98CED12E8432BAA88359FB25821AD2"/>
    <w:rsid w:val="00CB5A46"/>
    <w:rPr>
      <w:rFonts w:eastAsiaTheme="minorHAnsi"/>
      <w:lang w:eastAsia="en-US"/>
    </w:rPr>
  </w:style>
  <w:style w:type="paragraph" w:customStyle="1" w:styleId="1F98E7A31FBF4F1A816D9AC307555D5F2">
    <w:name w:val="1F98E7A31FBF4F1A816D9AC307555D5F2"/>
    <w:rsid w:val="00CB5A46"/>
    <w:rPr>
      <w:rFonts w:eastAsiaTheme="minorHAnsi"/>
      <w:lang w:eastAsia="en-US"/>
    </w:rPr>
  </w:style>
  <w:style w:type="paragraph" w:customStyle="1" w:styleId="AFBE66CC16DD455EAF845431BF7F817C">
    <w:name w:val="AFBE66CC16DD455EAF845431BF7F817C"/>
    <w:rsid w:val="00635211"/>
  </w:style>
  <w:style w:type="paragraph" w:customStyle="1" w:styleId="5EDC55899A374D3FB75C3782E8EE840B">
    <w:name w:val="5EDC55899A374D3FB75C3782E8EE840B"/>
    <w:rsid w:val="00635211"/>
  </w:style>
  <w:style w:type="paragraph" w:customStyle="1" w:styleId="952784CDEE3246A0B388E905C958C3F8">
    <w:name w:val="952784CDEE3246A0B388E905C958C3F8"/>
    <w:rsid w:val="00635211"/>
  </w:style>
  <w:style w:type="paragraph" w:customStyle="1" w:styleId="0F393B9C46864BDCBDB60685CF4BBC30">
    <w:name w:val="0F393B9C46864BDCBDB60685CF4BBC30"/>
    <w:rsid w:val="00635211"/>
  </w:style>
  <w:style w:type="paragraph" w:customStyle="1" w:styleId="57AF19B216A24DC4B045748661229327">
    <w:name w:val="57AF19B216A24DC4B045748661229327"/>
    <w:rsid w:val="00635211"/>
  </w:style>
  <w:style w:type="paragraph" w:customStyle="1" w:styleId="9E69491C22D3413EB62C63228F46F6E8">
    <w:name w:val="9E69491C22D3413EB62C63228F46F6E8"/>
    <w:rsid w:val="00635211"/>
  </w:style>
  <w:style w:type="paragraph" w:customStyle="1" w:styleId="AAB9AD34710E4384864CAE2BF4990EDC">
    <w:name w:val="AAB9AD34710E4384864CAE2BF4990EDC"/>
    <w:rsid w:val="00635211"/>
  </w:style>
  <w:style w:type="paragraph" w:customStyle="1" w:styleId="9B9B9B732BB54C23B581D0431BE9749E">
    <w:name w:val="9B9B9B732BB54C23B581D0431BE9749E"/>
    <w:rsid w:val="00635211"/>
  </w:style>
  <w:style w:type="paragraph" w:customStyle="1" w:styleId="EFE12CCCF7BE4AE89C545287B4948654">
    <w:name w:val="EFE12CCCF7BE4AE89C545287B4948654"/>
    <w:rsid w:val="00635211"/>
  </w:style>
  <w:style w:type="paragraph" w:customStyle="1" w:styleId="70EE7F4CCCA543A9BCB44BC53557100B">
    <w:name w:val="70EE7F4CCCA543A9BCB44BC53557100B"/>
    <w:rsid w:val="00635211"/>
  </w:style>
  <w:style w:type="paragraph" w:customStyle="1" w:styleId="5091BD8BD7CC4AB3A8ED8D207C54544A">
    <w:name w:val="5091BD8BD7CC4AB3A8ED8D207C54544A"/>
    <w:rsid w:val="00635211"/>
  </w:style>
  <w:style w:type="paragraph" w:customStyle="1" w:styleId="54E202091F4848779CEF4DFED9E262B7">
    <w:name w:val="54E202091F4848779CEF4DFED9E262B7"/>
    <w:rsid w:val="00635211"/>
  </w:style>
  <w:style w:type="paragraph" w:customStyle="1" w:styleId="46C3B49D263C4EDFB8A08C72495B3D22">
    <w:name w:val="46C3B49D263C4EDFB8A08C72495B3D22"/>
    <w:rsid w:val="00635211"/>
  </w:style>
  <w:style w:type="paragraph" w:customStyle="1" w:styleId="13290E71DDB546F0BF783964AC802973">
    <w:name w:val="13290E71DDB546F0BF783964AC802973"/>
    <w:rsid w:val="00635211"/>
  </w:style>
  <w:style w:type="paragraph" w:customStyle="1" w:styleId="837FEA1C6AF04CDFB55B51E4E39FCD0B">
    <w:name w:val="837FEA1C6AF04CDFB55B51E4E39FCD0B"/>
    <w:rsid w:val="00635211"/>
  </w:style>
  <w:style w:type="paragraph" w:customStyle="1" w:styleId="23335660910B47DDA1E44586E39322E7">
    <w:name w:val="23335660910B47DDA1E44586E39322E7"/>
    <w:rsid w:val="00635211"/>
  </w:style>
  <w:style w:type="paragraph" w:customStyle="1" w:styleId="003FE16434B541ED8C6CC8BD551A9458">
    <w:name w:val="003FE16434B541ED8C6CC8BD551A9458"/>
    <w:rsid w:val="00635211"/>
  </w:style>
  <w:style w:type="paragraph" w:customStyle="1" w:styleId="6E4CC27D8BFF4BFEA58F87EFD23905ED">
    <w:name w:val="6E4CC27D8BFF4BFEA58F87EFD23905ED"/>
    <w:rsid w:val="00635211"/>
  </w:style>
  <w:style w:type="paragraph" w:customStyle="1" w:styleId="BFA7C82DE83D4480A54DA6B92FC43038">
    <w:name w:val="BFA7C82DE83D4480A54DA6B92FC43038"/>
    <w:rsid w:val="00635211"/>
  </w:style>
  <w:style w:type="paragraph" w:customStyle="1" w:styleId="050FD628DE6D4E709D0B0B0255243D6C">
    <w:name w:val="050FD628DE6D4E709D0B0B0255243D6C"/>
    <w:rsid w:val="00635211"/>
  </w:style>
  <w:style w:type="paragraph" w:customStyle="1" w:styleId="A022D6AA90664FAABBFA2AA977002DE6">
    <w:name w:val="A022D6AA90664FAABBFA2AA977002DE6"/>
    <w:rsid w:val="00635211"/>
  </w:style>
  <w:style w:type="paragraph" w:customStyle="1" w:styleId="B938E0B0C395427897705C477F7F030E">
    <w:name w:val="B938E0B0C395427897705C477F7F030E"/>
    <w:rsid w:val="00635211"/>
  </w:style>
  <w:style w:type="paragraph" w:customStyle="1" w:styleId="62FB5B7984C0470594ADF56923F7D508">
    <w:name w:val="62FB5B7984C0470594ADF56923F7D508"/>
    <w:rsid w:val="00635211"/>
  </w:style>
  <w:style w:type="paragraph" w:customStyle="1" w:styleId="C15944EEE8F749889F822FF344C9E13D">
    <w:name w:val="C15944EEE8F749889F822FF344C9E13D"/>
    <w:rsid w:val="00635211"/>
  </w:style>
  <w:style w:type="paragraph" w:customStyle="1" w:styleId="C0E5AE40810F4DA185787E5BF5C18E11">
    <w:name w:val="C0E5AE40810F4DA185787E5BF5C18E11"/>
    <w:rsid w:val="00635211"/>
  </w:style>
  <w:style w:type="paragraph" w:customStyle="1" w:styleId="B032EC096C054E6B8356CF13C803B0C9">
    <w:name w:val="B032EC096C054E6B8356CF13C803B0C9"/>
    <w:rsid w:val="00635211"/>
  </w:style>
  <w:style w:type="paragraph" w:customStyle="1" w:styleId="B6F84E1DA5B246F9ADA08B1843A10FEE">
    <w:name w:val="B6F84E1DA5B246F9ADA08B1843A10FEE"/>
    <w:rsid w:val="00635211"/>
  </w:style>
  <w:style w:type="paragraph" w:customStyle="1" w:styleId="BA906C35C0EF4667AD55C6CFFF642A54">
    <w:name w:val="BA906C35C0EF4667AD55C6CFFF642A54"/>
    <w:rsid w:val="00635211"/>
  </w:style>
  <w:style w:type="paragraph" w:customStyle="1" w:styleId="BC9A913C8F8F47AE8AAA4AEF0B04AE1A">
    <w:name w:val="BC9A913C8F8F47AE8AAA4AEF0B04AE1A"/>
    <w:rsid w:val="00635211"/>
  </w:style>
  <w:style w:type="paragraph" w:customStyle="1" w:styleId="180F1BDC35D54776B745688A805EF890">
    <w:name w:val="180F1BDC35D54776B745688A805EF890"/>
    <w:rsid w:val="00635211"/>
  </w:style>
  <w:style w:type="paragraph" w:customStyle="1" w:styleId="C0DBF46AF3D14E36A0172554B51F9298">
    <w:name w:val="C0DBF46AF3D14E36A0172554B51F9298"/>
    <w:rsid w:val="00635211"/>
  </w:style>
  <w:style w:type="paragraph" w:customStyle="1" w:styleId="17C16B85732D44BEA6ACB514E85DA7C9">
    <w:name w:val="17C16B85732D44BEA6ACB514E85DA7C9"/>
    <w:rsid w:val="00635211"/>
  </w:style>
  <w:style w:type="paragraph" w:customStyle="1" w:styleId="2514BDE529F24AB397A1D9D9F80B5135">
    <w:name w:val="2514BDE529F24AB397A1D9D9F80B5135"/>
    <w:rsid w:val="00635211"/>
  </w:style>
  <w:style w:type="paragraph" w:customStyle="1" w:styleId="8E9DDF939EDA43939E434C1D0737E9CF">
    <w:name w:val="8E9DDF939EDA43939E434C1D0737E9CF"/>
    <w:rsid w:val="00635211"/>
  </w:style>
  <w:style w:type="paragraph" w:customStyle="1" w:styleId="63E368C16A4D4B8BAD32C57C94CC9F24">
    <w:name w:val="63E368C16A4D4B8BAD32C57C94CC9F24"/>
    <w:rsid w:val="00635211"/>
  </w:style>
  <w:style w:type="paragraph" w:customStyle="1" w:styleId="BC2D806593B34139B5D430863DDE4B78">
    <w:name w:val="BC2D806593B34139B5D430863DDE4B78"/>
    <w:rsid w:val="00635211"/>
  </w:style>
  <w:style w:type="paragraph" w:customStyle="1" w:styleId="DB49D5B93C5C4BC59A9FB6501DC3E81F">
    <w:name w:val="DB49D5B93C5C4BC59A9FB6501DC3E81F"/>
    <w:rsid w:val="00635211"/>
  </w:style>
  <w:style w:type="paragraph" w:customStyle="1" w:styleId="4401CA51106B4D428467D4F19D2E8B89">
    <w:name w:val="4401CA51106B4D428467D4F19D2E8B89"/>
    <w:rsid w:val="00635211"/>
  </w:style>
  <w:style w:type="paragraph" w:customStyle="1" w:styleId="F9ADEAECD6BE41C0B2C151AEB8D74700">
    <w:name w:val="F9ADEAECD6BE41C0B2C151AEB8D74700"/>
    <w:rsid w:val="00635211"/>
  </w:style>
  <w:style w:type="paragraph" w:customStyle="1" w:styleId="95ACC19D479D437FA3B4B4E09C121D07">
    <w:name w:val="95ACC19D479D437FA3B4B4E09C121D07"/>
    <w:rsid w:val="00635211"/>
  </w:style>
  <w:style w:type="paragraph" w:customStyle="1" w:styleId="350682BD96234CEFAD46F36DFDB160F3">
    <w:name w:val="350682BD96234CEFAD46F36DFDB160F3"/>
    <w:rsid w:val="00635211"/>
  </w:style>
  <w:style w:type="paragraph" w:customStyle="1" w:styleId="A418559FACF045DBA0FC7FBC061B2CFB">
    <w:name w:val="A418559FACF045DBA0FC7FBC061B2CFB"/>
    <w:rsid w:val="002C61D6"/>
  </w:style>
  <w:style w:type="paragraph" w:customStyle="1" w:styleId="8B283CED064548EB9A07C9C364ADD1F4">
    <w:name w:val="8B283CED064548EB9A07C9C364ADD1F4"/>
    <w:rsid w:val="00D2046F"/>
  </w:style>
  <w:style w:type="paragraph" w:customStyle="1" w:styleId="DF7FE2058ADD400B932C1636FAAC614F">
    <w:name w:val="DF7FE2058ADD400B932C1636FAAC614F"/>
    <w:rsid w:val="00D2046F"/>
  </w:style>
  <w:style w:type="paragraph" w:customStyle="1" w:styleId="9BC1BE466960463FABCBF3DC9AF1D64A">
    <w:name w:val="9BC1BE466960463FABCBF3DC9AF1D64A"/>
    <w:rsid w:val="00D2046F"/>
  </w:style>
  <w:style w:type="paragraph" w:customStyle="1" w:styleId="33450CC3E694486AA371411698B56F53">
    <w:name w:val="33450CC3E694486AA371411698B56F53"/>
    <w:rsid w:val="00D2046F"/>
  </w:style>
  <w:style w:type="paragraph" w:customStyle="1" w:styleId="651CD60AEAB14ABDB7FC21588F2BD5C6">
    <w:name w:val="651CD60AEAB14ABDB7FC21588F2BD5C6"/>
    <w:rsid w:val="00D2046F"/>
  </w:style>
  <w:style w:type="paragraph" w:customStyle="1" w:styleId="5A4BBCD768AD4D3BBF1CC508726ACE8B">
    <w:name w:val="5A4BBCD768AD4D3BBF1CC508726ACE8B"/>
    <w:rsid w:val="00D2046F"/>
  </w:style>
  <w:style w:type="paragraph" w:customStyle="1" w:styleId="835FB93F94C34CA3A41044EBC111157F">
    <w:name w:val="835FB93F94C34CA3A41044EBC111157F"/>
    <w:rsid w:val="00D2046F"/>
  </w:style>
  <w:style w:type="paragraph" w:customStyle="1" w:styleId="146951140633478298FE52C24CEF29AF">
    <w:name w:val="146951140633478298FE52C24CEF29AF"/>
    <w:rsid w:val="00D2046F"/>
  </w:style>
  <w:style w:type="paragraph" w:customStyle="1" w:styleId="0964546C2A4B4465A8E837F467447DC7">
    <w:name w:val="0964546C2A4B4465A8E837F467447DC7"/>
    <w:rsid w:val="00D2046F"/>
  </w:style>
  <w:style w:type="paragraph" w:customStyle="1" w:styleId="B19DB1F7EFE7476E8E734058CE5E8F5F">
    <w:name w:val="B19DB1F7EFE7476E8E734058CE5E8F5F"/>
    <w:rsid w:val="00D2046F"/>
  </w:style>
  <w:style w:type="paragraph" w:customStyle="1" w:styleId="2D2C354D837D4EF28327FDCAD0AAFDFE">
    <w:name w:val="2D2C354D837D4EF28327FDCAD0AAFDFE"/>
    <w:rsid w:val="00D2046F"/>
  </w:style>
  <w:style w:type="paragraph" w:customStyle="1" w:styleId="EE67BE47C0D744A59E66B06B0C927EDF">
    <w:name w:val="EE67BE47C0D744A59E66B06B0C927EDF"/>
    <w:rsid w:val="00D2046F"/>
  </w:style>
  <w:style w:type="paragraph" w:customStyle="1" w:styleId="F14C37F38396462086A7FF65E03432D2">
    <w:name w:val="F14C37F38396462086A7FF65E03432D2"/>
    <w:rsid w:val="00D2046F"/>
  </w:style>
  <w:style w:type="paragraph" w:customStyle="1" w:styleId="CD27F78E8E144CE4A13F6883653DA9E6">
    <w:name w:val="CD27F78E8E144CE4A13F6883653DA9E6"/>
    <w:rsid w:val="00D2046F"/>
  </w:style>
  <w:style w:type="paragraph" w:customStyle="1" w:styleId="9B0BEE95E4504CFEBA66C5A0ED4BD563">
    <w:name w:val="9B0BEE95E4504CFEBA66C5A0ED4BD563"/>
    <w:rsid w:val="00D2046F"/>
  </w:style>
  <w:style w:type="paragraph" w:customStyle="1" w:styleId="0DAFF9C47C924240B5DA7C814A98898A">
    <w:name w:val="0DAFF9C47C924240B5DA7C814A98898A"/>
    <w:rsid w:val="00D2046F"/>
  </w:style>
  <w:style w:type="paragraph" w:customStyle="1" w:styleId="19F12A8C012646B185C7092B20B25211">
    <w:name w:val="19F12A8C012646B185C7092B20B25211"/>
    <w:rsid w:val="00D2046F"/>
  </w:style>
  <w:style w:type="paragraph" w:customStyle="1" w:styleId="05D3B56875CE4D99A3BD25833232BEAE">
    <w:name w:val="05D3B56875CE4D99A3BD25833232BEAE"/>
    <w:rsid w:val="00D2046F"/>
  </w:style>
  <w:style w:type="paragraph" w:customStyle="1" w:styleId="857BDECDAB38419CB56C8C4AD1DF5AEF">
    <w:name w:val="857BDECDAB38419CB56C8C4AD1DF5AEF"/>
    <w:rsid w:val="00D2046F"/>
  </w:style>
  <w:style w:type="paragraph" w:customStyle="1" w:styleId="724B874F18034AEE886F4B7B4E1C692D">
    <w:name w:val="724B874F18034AEE886F4B7B4E1C692D"/>
    <w:rsid w:val="00D2046F"/>
  </w:style>
  <w:style w:type="paragraph" w:customStyle="1" w:styleId="6788126AAE3443B392A83E883553C261">
    <w:name w:val="6788126AAE3443B392A83E883553C261"/>
    <w:rsid w:val="00D2046F"/>
  </w:style>
  <w:style w:type="paragraph" w:customStyle="1" w:styleId="0AEDDAFBADA942BB8C2E4CC043CDA0BF">
    <w:name w:val="0AEDDAFBADA942BB8C2E4CC043CDA0BF"/>
    <w:rsid w:val="00D2046F"/>
  </w:style>
  <w:style w:type="paragraph" w:customStyle="1" w:styleId="1462DDBBFB0E4E6683E2B8EAC9E2CE06">
    <w:name w:val="1462DDBBFB0E4E6683E2B8EAC9E2CE06"/>
    <w:rsid w:val="00D2046F"/>
  </w:style>
  <w:style w:type="paragraph" w:customStyle="1" w:styleId="B4C6BB26401441EF8F1805F05BA8B13C">
    <w:name w:val="B4C6BB26401441EF8F1805F05BA8B13C"/>
    <w:rsid w:val="00D2046F"/>
  </w:style>
  <w:style w:type="paragraph" w:customStyle="1" w:styleId="75C6175A4C084B8FA9C772F1851693D6">
    <w:name w:val="75C6175A4C084B8FA9C772F1851693D6"/>
    <w:rsid w:val="00D2046F"/>
  </w:style>
  <w:style w:type="paragraph" w:customStyle="1" w:styleId="218AA5977CDE46069E91F6759DCA526A">
    <w:name w:val="218AA5977CDE46069E91F6759DCA526A"/>
    <w:rsid w:val="00D2046F"/>
  </w:style>
  <w:style w:type="paragraph" w:customStyle="1" w:styleId="7657AB136C2640D592804DCA4B895E03">
    <w:name w:val="7657AB136C2640D592804DCA4B895E03"/>
    <w:rsid w:val="00D2046F"/>
  </w:style>
  <w:style w:type="paragraph" w:customStyle="1" w:styleId="9B9522761F1B481D9930077839126C56">
    <w:name w:val="9B9522761F1B481D9930077839126C56"/>
    <w:rsid w:val="00D2046F"/>
  </w:style>
  <w:style w:type="paragraph" w:customStyle="1" w:styleId="CE72D449E2A749EBACDF084AFCAC1427">
    <w:name w:val="CE72D449E2A749EBACDF084AFCAC1427"/>
    <w:rsid w:val="00D2046F"/>
  </w:style>
  <w:style w:type="paragraph" w:customStyle="1" w:styleId="F3D0D35F70A94CFB9CF67391C4C2568C">
    <w:name w:val="F3D0D35F70A94CFB9CF67391C4C2568C"/>
    <w:rsid w:val="00D2046F"/>
  </w:style>
  <w:style w:type="paragraph" w:customStyle="1" w:styleId="F99FF136FBEC4DF58B055BE628244860">
    <w:name w:val="F99FF136FBEC4DF58B055BE628244860"/>
    <w:rsid w:val="00D2046F"/>
  </w:style>
  <w:style w:type="paragraph" w:customStyle="1" w:styleId="A61D51EFE2BE4AC988FC6908E4D2DED4">
    <w:name w:val="A61D51EFE2BE4AC988FC6908E4D2DED4"/>
    <w:rsid w:val="00D2046F"/>
  </w:style>
  <w:style w:type="paragraph" w:customStyle="1" w:styleId="1551715EFC85423EB79849F39844F661">
    <w:name w:val="1551715EFC85423EB79849F39844F661"/>
    <w:rsid w:val="00D2046F"/>
  </w:style>
  <w:style w:type="paragraph" w:customStyle="1" w:styleId="F6847F614945476F91014A35002F194E">
    <w:name w:val="F6847F614945476F91014A35002F194E"/>
    <w:rsid w:val="00D2046F"/>
  </w:style>
  <w:style w:type="paragraph" w:customStyle="1" w:styleId="DED0DE97F4624495A5757CFE175C1590">
    <w:name w:val="DED0DE97F4624495A5757CFE175C1590"/>
    <w:rsid w:val="00D2046F"/>
  </w:style>
  <w:style w:type="paragraph" w:customStyle="1" w:styleId="2E5E707067254B48825BE581EC8B15ED">
    <w:name w:val="2E5E707067254B48825BE581EC8B15ED"/>
    <w:rsid w:val="00D2046F"/>
  </w:style>
  <w:style w:type="paragraph" w:customStyle="1" w:styleId="CD3F361537F14007B6D80243B51F1234">
    <w:name w:val="CD3F361537F14007B6D80243B51F1234"/>
    <w:rsid w:val="00D2046F"/>
  </w:style>
  <w:style w:type="paragraph" w:customStyle="1" w:styleId="3BF094A800A540958AD651E9718D796B">
    <w:name w:val="3BF094A800A540958AD651E9718D796B"/>
    <w:rsid w:val="00D2046F"/>
  </w:style>
  <w:style w:type="paragraph" w:customStyle="1" w:styleId="42ACF86825F7467D9381D3A510A2E65F">
    <w:name w:val="42ACF86825F7467D9381D3A510A2E65F"/>
    <w:rsid w:val="00D2046F"/>
  </w:style>
  <w:style w:type="paragraph" w:customStyle="1" w:styleId="1AB236A3F33047E2A8A3369F6CE116EA">
    <w:name w:val="1AB236A3F33047E2A8A3369F6CE116EA"/>
    <w:rsid w:val="00D2046F"/>
  </w:style>
  <w:style w:type="paragraph" w:customStyle="1" w:styleId="A87F0DED6D914DC59E42A4C3B712DAEE">
    <w:name w:val="A87F0DED6D914DC59E42A4C3B712DAEE"/>
    <w:rsid w:val="00D2046F"/>
  </w:style>
  <w:style w:type="paragraph" w:customStyle="1" w:styleId="662E4DB91F5D40EEB3469EE352619484">
    <w:name w:val="662E4DB91F5D40EEB3469EE352619484"/>
    <w:rsid w:val="00D2046F"/>
  </w:style>
  <w:style w:type="paragraph" w:customStyle="1" w:styleId="A5D300A679BE4A85B771C183E5C83B08">
    <w:name w:val="A5D300A679BE4A85B771C183E5C83B08"/>
    <w:rsid w:val="00D2046F"/>
  </w:style>
  <w:style w:type="paragraph" w:customStyle="1" w:styleId="753752A0EFCE4DF98F31B5F63EFA73D8">
    <w:name w:val="753752A0EFCE4DF98F31B5F63EFA73D8"/>
    <w:rsid w:val="00D2046F"/>
  </w:style>
  <w:style w:type="paragraph" w:customStyle="1" w:styleId="83432F3569324D1DB12CD228F749F85D">
    <w:name w:val="83432F3569324D1DB12CD228F749F85D"/>
    <w:rsid w:val="00D2046F"/>
  </w:style>
  <w:style w:type="paragraph" w:customStyle="1" w:styleId="DBB56675F746405F8CDCBCF13D2C5318">
    <w:name w:val="DBB56675F746405F8CDCBCF13D2C5318"/>
    <w:rsid w:val="00D2046F"/>
  </w:style>
  <w:style w:type="paragraph" w:customStyle="1" w:styleId="AC41A01E029C490F8439B8C66E0DEB8E">
    <w:name w:val="AC41A01E029C490F8439B8C66E0DEB8E"/>
    <w:rsid w:val="00A223DE"/>
  </w:style>
  <w:style w:type="paragraph" w:customStyle="1" w:styleId="C390940E0B904C37B6070CF52F94333E">
    <w:name w:val="C390940E0B904C37B6070CF52F94333E"/>
    <w:rsid w:val="00A223DE"/>
  </w:style>
  <w:style w:type="paragraph" w:customStyle="1" w:styleId="41C8A3CE6982428E91E3B6EC901FF68D">
    <w:name w:val="41C8A3CE6982428E91E3B6EC901FF68D"/>
    <w:rsid w:val="00A223DE"/>
  </w:style>
  <w:style w:type="paragraph" w:customStyle="1" w:styleId="1C47223FC46146119511537A206DDE5D">
    <w:name w:val="1C47223FC46146119511537A206DDE5D"/>
    <w:rsid w:val="00A223DE"/>
  </w:style>
  <w:style w:type="paragraph" w:customStyle="1" w:styleId="46653846D0D84252B48E982A23ED2611">
    <w:name w:val="46653846D0D84252B48E982A23ED2611"/>
    <w:rsid w:val="008C5A16"/>
  </w:style>
  <w:style w:type="paragraph" w:customStyle="1" w:styleId="DA40F9A3145441DEBDF72353CDA542C8">
    <w:name w:val="DA40F9A3145441DEBDF72353CDA542C8"/>
    <w:rsid w:val="008C5A16"/>
  </w:style>
  <w:style w:type="paragraph" w:customStyle="1" w:styleId="1D27F28A741C4503A0F19CF5611B4F1C">
    <w:name w:val="1D27F28A741C4503A0F19CF5611B4F1C"/>
    <w:rsid w:val="008C5A16"/>
  </w:style>
  <w:style w:type="paragraph" w:customStyle="1" w:styleId="9F43C4C94B0941F49D75F71931D9D13F">
    <w:name w:val="9F43C4C94B0941F49D75F71931D9D13F"/>
    <w:rsid w:val="008C5A16"/>
  </w:style>
  <w:style w:type="paragraph" w:customStyle="1" w:styleId="6A27608B51C146DBB7029888ACA2CCF5">
    <w:name w:val="6A27608B51C146DBB7029888ACA2CCF5"/>
    <w:rsid w:val="008C5A16"/>
  </w:style>
  <w:style w:type="paragraph" w:customStyle="1" w:styleId="29BEB4E0EDD34AE18AF7FACD776FE587">
    <w:name w:val="29BEB4E0EDD34AE18AF7FACD776FE587"/>
    <w:rsid w:val="008C5A16"/>
  </w:style>
  <w:style w:type="paragraph" w:customStyle="1" w:styleId="0E02E3E8C444477D961137C783AEE796">
    <w:name w:val="0E02E3E8C444477D961137C783AEE796"/>
    <w:rsid w:val="008C5A16"/>
  </w:style>
  <w:style w:type="paragraph" w:customStyle="1" w:styleId="F70FFEB7626E4B03A5342185785A77B8">
    <w:name w:val="F70FFEB7626E4B03A5342185785A77B8"/>
    <w:rsid w:val="008C5A16"/>
  </w:style>
  <w:style w:type="paragraph" w:customStyle="1" w:styleId="CFAB7153A29E42F0B10601E3DF3FFBDA">
    <w:name w:val="CFAB7153A29E42F0B10601E3DF3FFBDA"/>
    <w:rsid w:val="008C5A16"/>
  </w:style>
  <w:style w:type="paragraph" w:customStyle="1" w:styleId="A3CD70CA05544DF7AC1BB3079BCC5725">
    <w:name w:val="A3CD70CA05544DF7AC1BB3079BCC5725"/>
    <w:rsid w:val="008C5A16"/>
  </w:style>
  <w:style w:type="paragraph" w:customStyle="1" w:styleId="6076F7F24156412089D7F3648CA61E7D">
    <w:name w:val="6076F7F24156412089D7F3648CA61E7D"/>
    <w:rsid w:val="008C5A16"/>
  </w:style>
  <w:style w:type="paragraph" w:customStyle="1" w:styleId="6C1CEDDC88EF4EC389FB751D9F3B12D8">
    <w:name w:val="6C1CEDDC88EF4EC389FB751D9F3B12D8"/>
    <w:rsid w:val="008C5A16"/>
  </w:style>
  <w:style w:type="paragraph" w:customStyle="1" w:styleId="4C90BD3E3A754C8E9177A496D371359E">
    <w:name w:val="4C90BD3E3A754C8E9177A496D371359E"/>
    <w:rsid w:val="008C5A16"/>
  </w:style>
  <w:style w:type="paragraph" w:customStyle="1" w:styleId="464F35C0A11848D281B5F4D20F1C806E">
    <w:name w:val="464F35C0A11848D281B5F4D20F1C806E"/>
    <w:rsid w:val="008C5A16"/>
  </w:style>
  <w:style w:type="paragraph" w:customStyle="1" w:styleId="CCC383B767624277B46226295B58320A">
    <w:name w:val="CCC383B767624277B46226295B58320A"/>
    <w:rsid w:val="008C5A16"/>
  </w:style>
  <w:style w:type="paragraph" w:customStyle="1" w:styleId="01968870660E4EBB91F4807F846B4C4D">
    <w:name w:val="01968870660E4EBB91F4807F846B4C4D"/>
    <w:rsid w:val="008C5A16"/>
  </w:style>
  <w:style w:type="paragraph" w:customStyle="1" w:styleId="2C7A90233DFC4A5FA3AD634467D61548">
    <w:name w:val="2C7A90233DFC4A5FA3AD634467D61548"/>
    <w:rsid w:val="008C5A16"/>
  </w:style>
  <w:style w:type="paragraph" w:customStyle="1" w:styleId="E30E3570EC724B3395923F39C772C92E">
    <w:name w:val="E30E3570EC724B3395923F39C772C92E"/>
    <w:rsid w:val="008C5A16"/>
  </w:style>
  <w:style w:type="paragraph" w:customStyle="1" w:styleId="BFC6522CBD504C9C80E5B9DA994B40D5">
    <w:name w:val="BFC6522CBD504C9C80E5B9DA994B40D5"/>
    <w:rsid w:val="008C5A16"/>
  </w:style>
  <w:style w:type="paragraph" w:customStyle="1" w:styleId="D093F8E2CB7947FF83E8DB3C466C22E3">
    <w:name w:val="D093F8E2CB7947FF83E8DB3C466C22E3"/>
    <w:rsid w:val="008C5A16"/>
  </w:style>
  <w:style w:type="paragraph" w:customStyle="1" w:styleId="2FD4D42CC11941A28992E7D350A0E86A">
    <w:name w:val="2FD4D42CC11941A28992E7D350A0E86A"/>
    <w:rsid w:val="008C5A16"/>
  </w:style>
  <w:style w:type="paragraph" w:customStyle="1" w:styleId="34E5732E53D04FA2AE64C1CF17F0D3C3">
    <w:name w:val="34E5732E53D04FA2AE64C1CF17F0D3C3"/>
    <w:rsid w:val="008C5A16"/>
  </w:style>
  <w:style w:type="paragraph" w:customStyle="1" w:styleId="6599B95FB1434FDCABC68B8F990F9E60">
    <w:name w:val="6599B95FB1434FDCABC68B8F990F9E60"/>
    <w:rsid w:val="008C5A16"/>
  </w:style>
  <w:style w:type="paragraph" w:customStyle="1" w:styleId="194868A703CD4B2883A54F454567CB48">
    <w:name w:val="194868A703CD4B2883A54F454567CB48"/>
    <w:rsid w:val="008C5A16"/>
  </w:style>
  <w:style w:type="paragraph" w:customStyle="1" w:styleId="7E83E45AF426454AA422BF1F2AA3EE4D">
    <w:name w:val="7E83E45AF426454AA422BF1F2AA3EE4D"/>
    <w:rsid w:val="008C5A16"/>
  </w:style>
  <w:style w:type="paragraph" w:customStyle="1" w:styleId="0D2C669899FE48D4AC130AB5C2928C4A">
    <w:name w:val="0D2C669899FE48D4AC130AB5C2928C4A"/>
    <w:rsid w:val="008C5A16"/>
  </w:style>
  <w:style w:type="paragraph" w:customStyle="1" w:styleId="50A1DC1E352E477BADF1A21E89326484">
    <w:name w:val="50A1DC1E352E477BADF1A21E89326484"/>
    <w:rsid w:val="008C5A16"/>
  </w:style>
  <w:style w:type="paragraph" w:customStyle="1" w:styleId="BB1537D3BA4F46CFA2995FC2BEBC904C">
    <w:name w:val="BB1537D3BA4F46CFA2995FC2BEBC904C"/>
    <w:rsid w:val="008C5A16"/>
  </w:style>
  <w:style w:type="paragraph" w:customStyle="1" w:styleId="A2DD2E9FB2354135BC3D31C5139F2A6B">
    <w:name w:val="A2DD2E9FB2354135BC3D31C5139F2A6B"/>
    <w:rsid w:val="008C5A16"/>
  </w:style>
  <w:style w:type="paragraph" w:customStyle="1" w:styleId="1C1C78353E904A388438D7A6B1B2260E">
    <w:name w:val="1C1C78353E904A388438D7A6B1B2260E"/>
    <w:rsid w:val="008C5A16"/>
  </w:style>
  <w:style w:type="paragraph" w:customStyle="1" w:styleId="07AC7E9C737848349947B4258C7B2399">
    <w:name w:val="07AC7E9C737848349947B4258C7B2399"/>
    <w:rsid w:val="008C5A16"/>
  </w:style>
  <w:style w:type="paragraph" w:customStyle="1" w:styleId="83EDE08636404F2F9E05DE595094A739">
    <w:name w:val="83EDE08636404F2F9E05DE595094A739"/>
    <w:rsid w:val="008C5A16"/>
  </w:style>
  <w:style w:type="paragraph" w:customStyle="1" w:styleId="A67A552E8CA345EEAA742C01EC5EF737">
    <w:name w:val="A67A552E8CA345EEAA742C01EC5EF737"/>
    <w:rsid w:val="008C5A16"/>
  </w:style>
  <w:style w:type="paragraph" w:customStyle="1" w:styleId="9B6B516EC2F3409BB76341FA06FF613B">
    <w:name w:val="9B6B516EC2F3409BB76341FA06FF613B"/>
    <w:rsid w:val="008C5A16"/>
  </w:style>
  <w:style w:type="paragraph" w:customStyle="1" w:styleId="211279B7E84E4CCC97258A25C41F47F0">
    <w:name w:val="211279B7E84E4CCC97258A25C41F47F0"/>
    <w:rsid w:val="008C5A16"/>
  </w:style>
  <w:style w:type="paragraph" w:customStyle="1" w:styleId="4996398974FC4EB98012FF29BD6EDE27">
    <w:name w:val="4996398974FC4EB98012FF29BD6EDE27"/>
    <w:rsid w:val="008C5A16"/>
  </w:style>
  <w:style w:type="paragraph" w:customStyle="1" w:styleId="EEE51AB3BBB64E3AB86286085806C47B">
    <w:name w:val="EEE51AB3BBB64E3AB86286085806C47B"/>
    <w:rsid w:val="008C5A16"/>
  </w:style>
  <w:style w:type="paragraph" w:customStyle="1" w:styleId="512AA8757364419C9359D5D5CA9CCB72">
    <w:name w:val="512AA8757364419C9359D5D5CA9CCB72"/>
    <w:rsid w:val="008C5A16"/>
  </w:style>
  <w:style w:type="paragraph" w:customStyle="1" w:styleId="8C14793D52074B67AC183C29D1D988BB">
    <w:name w:val="8C14793D52074B67AC183C29D1D988BB"/>
    <w:rsid w:val="008C5A16"/>
  </w:style>
  <w:style w:type="paragraph" w:customStyle="1" w:styleId="8AEBDACE6A9E493081C9289C41022A72">
    <w:name w:val="8AEBDACE6A9E493081C9289C41022A72"/>
    <w:rsid w:val="008C5A16"/>
  </w:style>
  <w:style w:type="paragraph" w:customStyle="1" w:styleId="6C64354EE72E4B0FAD90369D19BAFB7B">
    <w:name w:val="6C64354EE72E4B0FAD90369D19BAFB7B"/>
    <w:rsid w:val="006C2BF0"/>
  </w:style>
  <w:style w:type="paragraph" w:customStyle="1" w:styleId="7127577E5CEA46419063BD376E9CD1AA">
    <w:name w:val="7127577E5CEA46419063BD376E9CD1AA"/>
    <w:rsid w:val="006C2BF0"/>
  </w:style>
  <w:style w:type="paragraph" w:customStyle="1" w:styleId="84ECFC96BE1E4ACF84CAA142C369F486">
    <w:name w:val="84ECFC96BE1E4ACF84CAA142C369F486"/>
    <w:rsid w:val="006C2BF0"/>
  </w:style>
  <w:style w:type="paragraph" w:customStyle="1" w:styleId="B98CA0AD9A2C4A85A2C2222749F285E0">
    <w:name w:val="B98CA0AD9A2C4A85A2C2222749F285E0"/>
    <w:rsid w:val="006C2BF0"/>
  </w:style>
  <w:style w:type="paragraph" w:customStyle="1" w:styleId="77266A56AF124B46AAC9EF9E2C82BFA0">
    <w:name w:val="77266A56AF124B46AAC9EF9E2C82BFA0"/>
    <w:rsid w:val="006C2BF0"/>
  </w:style>
  <w:style w:type="paragraph" w:customStyle="1" w:styleId="F48D2F7BDA954172B3D225070FF19BCA">
    <w:name w:val="F48D2F7BDA954172B3D225070FF19BCA"/>
    <w:rsid w:val="006C2BF0"/>
  </w:style>
  <w:style w:type="paragraph" w:customStyle="1" w:styleId="79690B99D47C42D69205A75EB796B976">
    <w:name w:val="79690B99D47C42D69205A75EB796B976"/>
    <w:rsid w:val="006C2BF0"/>
  </w:style>
  <w:style w:type="paragraph" w:customStyle="1" w:styleId="ECA4FE2EA228401B9C9472771F1B4470">
    <w:name w:val="ECA4FE2EA228401B9C9472771F1B4470"/>
    <w:rsid w:val="006C2BF0"/>
  </w:style>
  <w:style w:type="paragraph" w:customStyle="1" w:styleId="ACB9795550D840078F9D2AC3FDAE0C5C">
    <w:name w:val="ACB9795550D840078F9D2AC3FDAE0C5C"/>
    <w:rsid w:val="006C2BF0"/>
  </w:style>
  <w:style w:type="paragraph" w:customStyle="1" w:styleId="3783CA94516646ACAFD121CA20EA205D">
    <w:name w:val="3783CA94516646ACAFD121CA20EA205D"/>
    <w:rsid w:val="006C2BF0"/>
  </w:style>
  <w:style w:type="paragraph" w:customStyle="1" w:styleId="CF24D6A1DE244A1F9523082FC26BA4A1">
    <w:name w:val="CF24D6A1DE244A1F9523082FC26BA4A1"/>
    <w:rsid w:val="006C2BF0"/>
  </w:style>
  <w:style w:type="paragraph" w:customStyle="1" w:styleId="D4AEB969D000401F9235DD79993B670F">
    <w:name w:val="D4AEB969D000401F9235DD79993B670F"/>
    <w:rsid w:val="006C2BF0"/>
  </w:style>
  <w:style w:type="paragraph" w:customStyle="1" w:styleId="C48B879A15EF423DBCDE446BA96C210E">
    <w:name w:val="C48B879A15EF423DBCDE446BA96C210E"/>
    <w:rsid w:val="006C2BF0"/>
  </w:style>
  <w:style w:type="paragraph" w:customStyle="1" w:styleId="B24AA160B9CE4223BAD10479B9EC95DC">
    <w:name w:val="B24AA160B9CE4223BAD10479B9EC95DC"/>
    <w:rsid w:val="006C2BF0"/>
  </w:style>
  <w:style w:type="paragraph" w:customStyle="1" w:styleId="214CE5384BE44116BFC81BFA3B850CB8">
    <w:name w:val="214CE5384BE44116BFC81BFA3B850CB8"/>
    <w:rsid w:val="006C2BF0"/>
  </w:style>
  <w:style w:type="paragraph" w:customStyle="1" w:styleId="987BAAFCDCCC456BAFCAC852E0748CB4">
    <w:name w:val="987BAAFCDCCC456BAFCAC852E0748CB4"/>
    <w:rsid w:val="006C2BF0"/>
  </w:style>
  <w:style w:type="paragraph" w:customStyle="1" w:styleId="9F5B3204BA9144B6B69CE50922C0386E">
    <w:name w:val="9F5B3204BA9144B6B69CE50922C0386E"/>
    <w:rsid w:val="006C2BF0"/>
  </w:style>
  <w:style w:type="paragraph" w:customStyle="1" w:styleId="2B1CC616406841FC97D7DB7EBDF01CF4">
    <w:name w:val="2B1CC616406841FC97D7DB7EBDF01CF4"/>
    <w:rsid w:val="006C2BF0"/>
  </w:style>
  <w:style w:type="paragraph" w:customStyle="1" w:styleId="E693759A45DA43E4AAC330635D082A9F">
    <w:name w:val="E693759A45DA43E4AAC330635D082A9F"/>
    <w:rsid w:val="006C2BF0"/>
  </w:style>
  <w:style w:type="paragraph" w:customStyle="1" w:styleId="713171F698AA4F439F4E3EF8F395BB28">
    <w:name w:val="713171F698AA4F439F4E3EF8F395BB28"/>
    <w:rsid w:val="006C2BF0"/>
  </w:style>
  <w:style w:type="paragraph" w:customStyle="1" w:styleId="1EB2C3FFF3734CC0B614C9993BC159A3">
    <w:name w:val="1EB2C3FFF3734CC0B614C9993BC159A3"/>
    <w:rsid w:val="006C2BF0"/>
  </w:style>
  <w:style w:type="paragraph" w:customStyle="1" w:styleId="276428751C1646A4A2B19ED58B858EF0">
    <w:name w:val="276428751C1646A4A2B19ED58B858EF0"/>
    <w:rsid w:val="006C2BF0"/>
  </w:style>
  <w:style w:type="paragraph" w:customStyle="1" w:styleId="4C1C94E5C51847CA93B99A58198AFC35">
    <w:name w:val="4C1C94E5C51847CA93B99A58198AFC35"/>
    <w:rsid w:val="006C2BF0"/>
  </w:style>
  <w:style w:type="paragraph" w:customStyle="1" w:styleId="6F25D91B41094E8CA3DB9F8C14B1601D">
    <w:name w:val="6F25D91B41094E8CA3DB9F8C14B1601D"/>
    <w:rsid w:val="006C2BF0"/>
  </w:style>
  <w:style w:type="paragraph" w:customStyle="1" w:styleId="4F1A7F3ADEFA4518B6FB76A72EAD7853">
    <w:name w:val="4F1A7F3ADEFA4518B6FB76A72EAD7853"/>
    <w:rsid w:val="006C2BF0"/>
  </w:style>
  <w:style w:type="paragraph" w:customStyle="1" w:styleId="D0E8F9021AF94154AE37C23195F2597E">
    <w:name w:val="D0E8F9021AF94154AE37C23195F2597E"/>
    <w:rsid w:val="006C2BF0"/>
  </w:style>
  <w:style w:type="paragraph" w:customStyle="1" w:styleId="19548F38AA2E4D82AF268DDFE4E0FD30">
    <w:name w:val="19548F38AA2E4D82AF268DDFE4E0FD30"/>
    <w:rsid w:val="006C2BF0"/>
  </w:style>
  <w:style w:type="paragraph" w:customStyle="1" w:styleId="D26B1965FE4948FEABC4CFECCC57E1D9">
    <w:name w:val="D26B1965FE4948FEABC4CFECCC57E1D9"/>
    <w:rsid w:val="006C2BF0"/>
  </w:style>
  <w:style w:type="paragraph" w:customStyle="1" w:styleId="ADD4EAAC4789497BABEBC8BF2E39974E">
    <w:name w:val="ADD4EAAC4789497BABEBC8BF2E39974E"/>
    <w:rsid w:val="006C2BF0"/>
  </w:style>
  <w:style w:type="paragraph" w:customStyle="1" w:styleId="884DF5CB451D41E3BCD9D3830CAD932A">
    <w:name w:val="884DF5CB451D41E3BCD9D3830CAD932A"/>
    <w:rsid w:val="006C2BF0"/>
  </w:style>
  <w:style w:type="paragraph" w:customStyle="1" w:styleId="F2D950A374094CF580B34E7C0662D31D">
    <w:name w:val="F2D950A374094CF580B34E7C0662D31D"/>
    <w:rsid w:val="006C2BF0"/>
  </w:style>
  <w:style w:type="paragraph" w:customStyle="1" w:styleId="9A3129563A1340B694801C6C4AF21D79">
    <w:name w:val="9A3129563A1340B694801C6C4AF21D79"/>
    <w:rsid w:val="006C2BF0"/>
  </w:style>
  <w:style w:type="paragraph" w:customStyle="1" w:styleId="BD842636C317443488AF3DD2CB7B923B">
    <w:name w:val="BD842636C317443488AF3DD2CB7B923B"/>
    <w:rsid w:val="006C2BF0"/>
  </w:style>
  <w:style w:type="paragraph" w:customStyle="1" w:styleId="12D7EB7900D6454B8109BCBCDC398D2B">
    <w:name w:val="12D7EB7900D6454B8109BCBCDC398D2B"/>
    <w:rsid w:val="006C2BF0"/>
  </w:style>
  <w:style w:type="paragraph" w:customStyle="1" w:styleId="BC1AFF9661E34800B6B1529EF7912496">
    <w:name w:val="BC1AFF9661E34800B6B1529EF7912496"/>
    <w:rsid w:val="006C2BF0"/>
  </w:style>
  <w:style w:type="paragraph" w:customStyle="1" w:styleId="2C11D6D279C64F83B3E556281D054770">
    <w:name w:val="2C11D6D279C64F83B3E556281D054770"/>
    <w:rsid w:val="006C2BF0"/>
  </w:style>
  <w:style w:type="paragraph" w:customStyle="1" w:styleId="1AFEA276831F42D78FE697EF3ACAE6C6">
    <w:name w:val="1AFEA276831F42D78FE697EF3ACAE6C6"/>
    <w:rsid w:val="006C2BF0"/>
  </w:style>
  <w:style w:type="paragraph" w:customStyle="1" w:styleId="18DDB6339755427D90A0E3540E009E82">
    <w:name w:val="18DDB6339755427D90A0E3540E009E82"/>
    <w:rsid w:val="006C2BF0"/>
  </w:style>
  <w:style w:type="paragraph" w:customStyle="1" w:styleId="DC9C6AF1091C4FD9B54C886A498BB6B3">
    <w:name w:val="DC9C6AF1091C4FD9B54C886A498BB6B3"/>
    <w:rsid w:val="006C2BF0"/>
  </w:style>
  <w:style w:type="paragraph" w:customStyle="1" w:styleId="5C6B274541D647C2A38D4EC1E303A8D9">
    <w:name w:val="5C6B274541D647C2A38D4EC1E303A8D9"/>
    <w:rsid w:val="006C2BF0"/>
  </w:style>
  <w:style w:type="paragraph" w:customStyle="1" w:styleId="262E30398FA845FDB99BE2933F950B9C">
    <w:name w:val="262E30398FA845FDB99BE2933F950B9C"/>
    <w:rsid w:val="006C2BF0"/>
  </w:style>
  <w:style w:type="paragraph" w:customStyle="1" w:styleId="8A015457D4DD48B6A549A13F8E2D1DB9">
    <w:name w:val="8A015457D4DD48B6A549A13F8E2D1DB9"/>
    <w:rsid w:val="006C2BF0"/>
  </w:style>
  <w:style w:type="paragraph" w:customStyle="1" w:styleId="96C37061165C4332B4D0D3C9E7F7FC7E">
    <w:name w:val="96C37061165C4332B4D0D3C9E7F7FC7E"/>
    <w:rsid w:val="006C2BF0"/>
  </w:style>
  <w:style w:type="paragraph" w:customStyle="1" w:styleId="44A88BD3E94C4CCCB2193084E109C8EB">
    <w:name w:val="44A88BD3E94C4CCCB2193084E109C8EB"/>
    <w:rsid w:val="006C2BF0"/>
  </w:style>
  <w:style w:type="paragraph" w:customStyle="1" w:styleId="93EC6418A1584EAEB35782C82785DB14">
    <w:name w:val="93EC6418A1584EAEB35782C82785DB14"/>
    <w:rsid w:val="006C2BF0"/>
  </w:style>
  <w:style w:type="paragraph" w:customStyle="1" w:styleId="2065F32944DD49DCAF737F6B4E5971CE">
    <w:name w:val="2065F32944DD49DCAF737F6B4E5971CE"/>
    <w:rsid w:val="006C2BF0"/>
  </w:style>
  <w:style w:type="paragraph" w:customStyle="1" w:styleId="BA4BDE32F0E54DF9B80B263DA8996EE9">
    <w:name w:val="BA4BDE32F0E54DF9B80B263DA8996EE9"/>
    <w:rsid w:val="006C2BF0"/>
  </w:style>
  <w:style w:type="paragraph" w:customStyle="1" w:styleId="1FF00584EDC246EB9E76FB1346BB4ECB">
    <w:name w:val="1FF00584EDC246EB9E76FB1346BB4ECB"/>
    <w:rsid w:val="006C2BF0"/>
  </w:style>
  <w:style w:type="paragraph" w:customStyle="1" w:styleId="961A1B95A6B34C6E91A938608E5365E0">
    <w:name w:val="961A1B95A6B34C6E91A938608E5365E0"/>
    <w:rsid w:val="006C2BF0"/>
  </w:style>
  <w:style w:type="paragraph" w:customStyle="1" w:styleId="C39CD219B4EE40959C8AE4366047A611">
    <w:name w:val="C39CD219B4EE40959C8AE4366047A611"/>
    <w:rsid w:val="006C2BF0"/>
  </w:style>
  <w:style w:type="paragraph" w:customStyle="1" w:styleId="7C6586A541764B5BBFD690A8C0B34DC2">
    <w:name w:val="7C6586A541764B5BBFD690A8C0B34DC2"/>
    <w:rsid w:val="006C2BF0"/>
  </w:style>
  <w:style w:type="paragraph" w:customStyle="1" w:styleId="348A5B86ED214CB1AC50B1D84A6E0434">
    <w:name w:val="348A5B86ED214CB1AC50B1D84A6E0434"/>
    <w:rsid w:val="006C2BF0"/>
  </w:style>
  <w:style w:type="paragraph" w:customStyle="1" w:styleId="208CFF7CCA3248B2A0FEDD59F54E5A5B">
    <w:name w:val="208CFF7CCA3248B2A0FEDD59F54E5A5B"/>
    <w:rsid w:val="0025534B"/>
  </w:style>
  <w:style w:type="paragraph" w:customStyle="1" w:styleId="9B4BC31F7AC6453FB933959BD231C9C6">
    <w:name w:val="9B4BC31F7AC6453FB933959BD231C9C6"/>
    <w:rsid w:val="0025534B"/>
  </w:style>
  <w:style w:type="paragraph" w:customStyle="1" w:styleId="B5BB06131B5344FBB38D04D681773273">
    <w:name w:val="B5BB06131B5344FBB38D04D681773273"/>
    <w:rsid w:val="0025534B"/>
  </w:style>
  <w:style w:type="paragraph" w:customStyle="1" w:styleId="88B48FC343AE4D44935DE5B417C72A3B">
    <w:name w:val="88B48FC343AE4D44935DE5B417C72A3B"/>
    <w:rsid w:val="0025534B"/>
  </w:style>
  <w:style w:type="paragraph" w:customStyle="1" w:styleId="A69582A1158743D295419E3EA249D475">
    <w:name w:val="A69582A1158743D295419E3EA249D475"/>
    <w:rsid w:val="0025534B"/>
  </w:style>
  <w:style w:type="paragraph" w:customStyle="1" w:styleId="2517333D2DEC4AB89ADA480524BB8692">
    <w:name w:val="2517333D2DEC4AB89ADA480524BB8692"/>
    <w:rsid w:val="0025534B"/>
  </w:style>
  <w:style w:type="paragraph" w:customStyle="1" w:styleId="6ABB1EA0271E4071B6D2723F61C3C381">
    <w:name w:val="6ABB1EA0271E4071B6D2723F61C3C381"/>
    <w:rsid w:val="0025534B"/>
  </w:style>
  <w:style w:type="paragraph" w:customStyle="1" w:styleId="03BF3413803248E69A1BE2C214C3EB46">
    <w:name w:val="03BF3413803248E69A1BE2C214C3EB46"/>
    <w:rsid w:val="0025534B"/>
  </w:style>
  <w:style w:type="paragraph" w:customStyle="1" w:styleId="F30199BBFE844EBDB4138C15B5CDF86E">
    <w:name w:val="F30199BBFE844EBDB4138C15B5CDF86E"/>
    <w:rsid w:val="0025534B"/>
  </w:style>
  <w:style w:type="paragraph" w:customStyle="1" w:styleId="696BE1CA94D24DF7B3B27EDE08CAE2B1">
    <w:name w:val="696BE1CA94D24DF7B3B27EDE08CAE2B1"/>
    <w:rsid w:val="0025534B"/>
  </w:style>
  <w:style w:type="paragraph" w:customStyle="1" w:styleId="403D7744FE584A36B8A319C29A7437EC">
    <w:name w:val="403D7744FE584A36B8A319C29A7437EC"/>
    <w:rsid w:val="0025534B"/>
  </w:style>
  <w:style w:type="paragraph" w:customStyle="1" w:styleId="711E2E845CB74FC6AD71438A73DB33CA">
    <w:name w:val="711E2E845CB74FC6AD71438A73DB33CA"/>
    <w:rsid w:val="0025534B"/>
  </w:style>
  <w:style w:type="paragraph" w:customStyle="1" w:styleId="C02AD26003CD4C24A4A00E64807BA405">
    <w:name w:val="C02AD26003CD4C24A4A00E64807BA405"/>
    <w:rsid w:val="0025534B"/>
  </w:style>
  <w:style w:type="paragraph" w:customStyle="1" w:styleId="5548E94B7C02493792852A9305DFE01B">
    <w:name w:val="5548E94B7C02493792852A9305DFE01B"/>
    <w:rsid w:val="0025534B"/>
  </w:style>
  <w:style w:type="paragraph" w:customStyle="1" w:styleId="96846C491C744333ADFE55FBFB231BB7">
    <w:name w:val="96846C491C744333ADFE55FBFB231BB7"/>
    <w:rsid w:val="0025534B"/>
  </w:style>
  <w:style w:type="paragraph" w:customStyle="1" w:styleId="6C2DF4C704074525B9EC5D3F8CC6DA77">
    <w:name w:val="6C2DF4C704074525B9EC5D3F8CC6DA77"/>
    <w:rsid w:val="0025534B"/>
  </w:style>
  <w:style w:type="paragraph" w:customStyle="1" w:styleId="864172FDB3914DDBB26A04B49973A993">
    <w:name w:val="864172FDB3914DDBB26A04B49973A993"/>
    <w:rsid w:val="0025534B"/>
  </w:style>
  <w:style w:type="paragraph" w:customStyle="1" w:styleId="91827AA79DBD43768F4C688D4A126A8B">
    <w:name w:val="91827AA79DBD43768F4C688D4A126A8B"/>
    <w:rsid w:val="0025534B"/>
  </w:style>
  <w:style w:type="paragraph" w:customStyle="1" w:styleId="A4B729CA9FEF4E758C6ED06459E6C920">
    <w:name w:val="A4B729CA9FEF4E758C6ED06459E6C920"/>
    <w:rsid w:val="0025534B"/>
  </w:style>
  <w:style w:type="paragraph" w:customStyle="1" w:styleId="A6BCCBE6899D4A3F83449A17608A3CE7">
    <w:name w:val="A6BCCBE6899D4A3F83449A17608A3CE7"/>
    <w:rsid w:val="0025534B"/>
  </w:style>
  <w:style w:type="paragraph" w:customStyle="1" w:styleId="49EEE2F7937B4CF78CC6178A3F8D0D0D">
    <w:name w:val="49EEE2F7937B4CF78CC6178A3F8D0D0D"/>
    <w:rsid w:val="0025534B"/>
  </w:style>
  <w:style w:type="paragraph" w:customStyle="1" w:styleId="D45A6913FFE54EC8B83E658E5333334A">
    <w:name w:val="D45A6913FFE54EC8B83E658E5333334A"/>
    <w:rsid w:val="0025534B"/>
  </w:style>
  <w:style w:type="paragraph" w:customStyle="1" w:styleId="A9265475C8284B4BBBE1E29C236F1245">
    <w:name w:val="A9265475C8284B4BBBE1E29C236F1245"/>
    <w:rsid w:val="0025534B"/>
  </w:style>
  <w:style w:type="paragraph" w:customStyle="1" w:styleId="A435420D18F546AB9185AD249784D31D">
    <w:name w:val="A435420D18F546AB9185AD249784D31D"/>
    <w:rsid w:val="0025534B"/>
  </w:style>
  <w:style w:type="paragraph" w:customStyle="1" w:styleId="008FBDF4BC1C4A7CB1FB55642FE5A0AE">
    <w:name w:val="008FBDF4BC1C4A7CB1FB55642FE5A0AE"/>
    <w:rsid w:val="0025534B"/>
  </w:style>
  <w:style w:type="paragraph" w:customStyle="1" w:styleId="913CA1B0AB624D01907676AB7A276737">
    <w:name w:val="913CA1B0AB624D01907676AB7A276737"/>
    <w:rsid w:val="0025534B"/>
  </w:style>
  <w:style w:type="paragraph" w:customStyle="1" w:styleId="E6516F85CF9745E6B34B879CF6372CC0">
    <w:name w:val="E6516F85CF9745E6B34B879CF6372CC0"/>
    <w:rsid w:val="0025534B"/>
  </w:style>
  <w:style w:type="paragraph" w:customStyle="1" w:styleId="B3BEFC16A0984CBE8514E2112FAB5CA5">
    <w:name w:val="B3BEFC16A0984CBE8514E2112FAB5CA5"/>
    <w:rsid w:val="0025534B"/>
  </w:style>
  <w:style w:type="paragraph" w:customStyle="1" w:styleId="2727D94C9BE34A1FBC7854EE47AB2E23">
    <w:name w:val="2727D94C9BE34A1FBC7854EE47AB2E23"/>
    <w:rsid w:val="0025534B"/>
  </w:style>
  <w:style w:type="paragraph" w:customStyle="1" w:styleId="37C1B020DD944096B5194D30C74A34A3">
    <w:name w:val="37C1B020DD944096B5194D30C74A34A3"/>
    <w:rsid w:val="0025534B"/>
  </w:style>
  <w:style w:type="paragraph" w:customStyle="1" w:styleId="76743D147D4E42F3A3396EC57E419222">
    <w:name w:val="76743D147D4E42F3A3396EC57E419222"/>
    <w:rsid w:val="00A8785F"/>
  </w:style>
  <w:style w:type="paragraph" w:customStyle="1" w:styleId="BD661AF316B54A999944FF8DA5531525">
    <w:name w:val="BD661AF316B54A999944FF8DA5531525"/>
    <w:rsid w:val="00A8785F"/>
  </w:style>
  <w:style w:type="paragraph" w:customStyle="1" w:styleId="9D59A5122B0D49EB9F8A6D998E40380B">
    <w:name w:val="9D59A5122B0D49EB9F8A6D998E40380B"/>
    <w:rsid w:val="00A8785F"/>
  </w:style>
  <w:style w:type="paragraph" w:customStyle="1" w:styleId="E8D712D67E304D32862713C0117BAC97">
    <w:name w:val="E8D712D67E304D32862713C0117BAC97"/>
    <w:rsid w:val="00A8785F"/>
  </w:style>
  <w:style w:type="paragraph" w:customStyle="1" w:styleId="0014A607765C40BB81EFCF0029527333">
    <w:name w:val="0014A607765C40BB81EFCF0029527333"/>
    <w:rsid w:val="00A8785F"/>
  </w:style>
  <w:style w:type="paragraph" w:customStyle="1" w:styleId="0014A607765C40BB81EFCF00295273331">
    <w:name w:val="0014A607765C40BB81EFCF00295273331"/>
    <w:rsid w:val="00A8785F"/>
    <w:rPr>
      <w:rFonts w:eastAsiaTheme="minorHAnsi"/>
      <w:lang w:eastAsia="en-US"/>
    </w:rPr>
  </w:style>
  <w:style w:type="paragraph" w:customStyle="1" w:styleId="AC41A01E029C490F8439B8C66E0DEB8E1">
    <w:name w:val="AC41A01E029C490F8439B8C66E0DEB8E1"/>
    <w:rsid w:val="00A8785F"/>
    <w:rPr>
      <w:rFonts w:eastAsiaTheme="minorHAnsi"/>
      <w:lang w:eastAsia="en-US"/>
    </w:rPr>
  </w:style>
  <w:style w:type="paragraph" w:customStyle="1" w:styleId="C390940E0B904C37B6070CF52F94333E1">
    <w:name w:val="C390940E0B904C37B6070CF52F94333E1"/>
    <w:rsid w:val="00A8785F"/>
    <w:rPr>
      <w:rFonts w:eastAsiaTheme="minorHAnsi"/>
      <w:lang w:eastAsia="en-US"/>
    </w:rPr>
  </w:style>
  <w:style w:type="paragraph" w:customStyle="1" w:styleId="41C8A3CE6982428E91E3B6EC901FF68D1">
    <w:name w:val="41C8A3CE6982428E91E3B6EC901FF68D1"/>
    <w:rsid w:val="00A8785F"/>
    <w:rPr>
      <w:rFonts w:eastAsiaTheme="minorHAnsi"/>
      <w:lang w:eastAsia="en-US"/>
    </w:rPr>
  </w:style>
  <w:style w:type="paragraph" w:customStyle="1" w:styleId="1C47223FC46146119511537A206DDE5D1">
    <w:name w:val="1C47223FC46146119511537A206DDE5D1"/>
    <w:rsid w:val="00A8785F"/>
    <w:rPr>
      <w:rFonts w:eastAsiaTheme="minorHAnsi"/>
      <w:lang w:eastAsia="en-US"/>
    </w:rPr>
  </w:style>
  <w:style w:type="paragraph" w:customStyle="1" w:styleId="46653846D0D84252B48E982A23ED26111">
    <w:name w:val="46653846D0D84252B48E982A23ED26111"/>
    <w:rsid w:val="00A8785F"/>
    <w:rPr>
      <w:rFonts w:eastAsiaTheme="minorHAnsi"/>
      <w:lang w:eastAsia="en-US"/>
    </w:rPr>
  </w:style>
  <w:style w:type="paragraph" w:customStyle="1" w:styleId="DA40F9A3145441DEBDF72353CDA542C81">
    <w:name w:val="DA40F9A3145441DEBDF72353CDA542C81"/>
    <w:rsid w:val="00A8785F"/>
    <w:rPr>
      <w:rFonts w:eastAsiaTheme="minorHAnsi"/>
      <w:lang w:eastAsia="en-US"/>
    </w:rPr>
  </w:style>
  <w:style w:type="paragraph" w:customStyle="1" w:styleId="1D27F28A741C4503A0F19CF5611B4F1C1">
    <w:name w:val="1D27F28A741C4503A0F19CF5611B4F1C1"/>
    <w:rsid w:val="00A8785F"/>
    <w:rPr>
      <w:rFonts w:eastAsiaTheme="minorHAnsi"/>
      <w:lang w:eastAsia="en-US"/>
    </w:rPr>
  </w:style>
  <w:style w:type="paragraph" w:customStyle="1" w:styleId="9F43C4C94B0941F49D75F71931D9D13F1">
    <w:name w:val="9F43C4C94B0941F49D75F71931D9D13F1"/>
    <w:rsid w:val="00A8785F"/>
    <w:rPr>
      <w:rFonts w:eastAsiaTheme="minorHAnsi"/>
      <w:lang w:eastAsia="en-US"/>
    </w:rPr>
  </w:style>
  <w:style w:type="paragraph" w:customStyle="1" w:styleId="6A27608B51C146DBB7029888ACA2CCF51">
    <w:name w:val="6A27608B51C146DBB7029888ACA2CCF51"/>
    <w:rsid w:val="00A8785F"/>
    <w:rPr>
      <w:rFonts w:eastAsiaTheme="minorHAnsi"/>
      <w:lang w:eastAsia="en-US"/>
    </w:rPr>
  </w:style>
  <w:style w:type="paragraph" w:customStyle="1" w:styleId="29BEB4E0EDD34AE18AF7FACD776FE5871">
    <w:name w:val="29BEB4E0EDD34AE18AF7FACD776FE5871"/>
    <w:rsid w:val="00A8785F"/>
    <w:rPr>
      <w:rFonts w:eastAsiaTheme="minorHAnsi"/>
      <w:lang w:eastAsia="en-US"/>
    </w:rPr>
  </w:style>
  <w:style w:type="paragraph" w:customStyle="1" w:styleId="0E02E3E8C444477D961137C783AEE7961">
    <w:name w:val="0E02E3E8C444477D961137C783AEE7961"/>
    <w:rsid w:val="00A8785F"/>
    <w:rPr>
      <w:rFonts w:eastAsiaTheme="minorHAnsi"/>
      <w:lang w:eastAsia="en-US"/>
    </w:rPr>
  </w:style>
  <w:style w:type="paragraph" w:customStyle="1" w:styleId="F70FFEB7626E4B03A5342185785A77B81">
    <w:name w:val="F70FFEB7626E4B03A5342185785A77B81"/>
    <w:rsid w:val="00A8785F"/>
    <w:rPr>
      <w:rFonts w:eastAsiaTheme="minorHAnsi"/>
      <w:lang w:eastAsia="en-US"/>
    </w:rPr>
  </w:style>
  <w:style w:type="paragraph" w:customStyle="1" w:styleId="CFAB7153A29E42F0B10601E3DF3FFBDA1">
    <w:name w:val="CFAB7153A29E42F0B10601E3DF3FFBDA1"/>
    <w:rsid w:val="00A8785F"/>
    <w:rPr>
      <w:rFonts w:eastAsiaTheme="minorHAnsi"/>
      <w:lang w:eastAsia="en-US"/>
    </w:rPr>
  </w:style>
  <w:style w:type="paragraph" w:customStyle="1" w:styleId="A3CD70CA05544DF7AC1BB3079BCC57251">
    <w:name w:val="A3CD70CA05544DF7AC1BB3079BCC57251"/>
    <w:rsid w:val="00A8785F"/>
    <w:rPr>
      <w:rFonts w:eastAsiaTheme="minorHAnsi"/>
      <w:lang w:eastAsia="en-US"/>
    </w:rPr>
  </w:style>
  <w:style w:type="paragraph" w:customStyle="1" w:styleId="6C2DF4C704074525B9EC5D3F8CC6DA771">
    <w:name w:val="6C2DF4C704074525B9EC5D3F8CC6DA771"/>
    <w:rsid w:val="00A8785F"/>
    <w:rPr>
      <w:rFonts w:eastAsiaTheme="minorHAnsi"/>
      <w:lang w:eastAsia="en-US"/>
    </w:rPr>
  </w:style>
  <w:style w:type="paragraph" w:customStyle="1" w:styleId="864172FDB3914DDBB26A04B49973A9931">
    <w:name w:val="864172FDB3914DDBB26A04B49973A9931"/>
    <w:rsid w:val="00A8785F"/>
    <w:rPr>
      <w:rFonts w:eastAsiaTheme="minorHAnsi"/>
      <w:lang w:eastAsia="en-US"/>
    </w:rPr>
  </w:style>
  <w:style w:type="paragraph" w:customStyle="1" w:styleId="91827AA79DBD43768F4C688D4A126A8B1">
    <w:name w:val="91827AA79DBD43768F4C688D4A126A8B1"/>
    <w:rsid w:val="00A8785F"/>
    <w:rPr>
      <w:rFonts w:eastAsiaTheme="minorHAnsi"/>
      <w:lang w:eastAsia="en-US"/>
    </w:rPr>
  </w:style>
  <w:style w:type="paragraph" w:customStyle="1" w:styleId="A4B729CA9FEF4E758C6ED06459E6C9201">
    <w:name w:val="A4B729CA9FEF4E758C6ED06459E6C9201"/>
    <w:rsid w:val="00A8785F"/>
    <w:rPr>
      <w:rFonts w:eastAsiaTheme="minorHAnsi"/>
      <w:lang w:eastAsia="en-US"/>
    </w:rPr>
  </w:style>
  <w:style w:type="paragraph" w:customStyle="1" w:styleId="A6BCCBE6899D4A3F83449A17608A3CE71">
    <w:name w:val="A6BCCBE6899D4A3F83449A17608A3CE71"/>
    <w:rsid w:val="00A8785F"/>
    <w:rPr>
      <w:rFonts w:eastAsiaTheme="minorHAnsi"/>
      <w:lang w:eastAsia="en-US"/>
    </w:rPr>
  </w:style>
  <w:style w:type="paragraph" w:customStyle="1" w:styleId="49EEE2F7937B4CF78CC6178A3F8D0D0D1">
    <w:name w:val="49EEE2F7937B4CF78CC6178A3F8D0D0D1"/>
    <w:rsid w:val="00A8785F"/>
    <w:rPr>
      <w:rFonts w:eastAsiaTheme="minorHAnsi"/>
      <w:lang w:eastAsia="en-US"/>
    </w:rPr>
  </w:style>
  <w:style w:type="paragraph" w:customStyle="1" w:styleId="D45A6913FFE54EC8B83E658E5333334A1">
    <w:name w:val="D45A6913FFE54EC8B83E658E5333334A1"/>
    <w:rsid w:val="00A8785F"/>
    <w:rPr>
      <w:rFonts w:eastAsiaTheme="minorHAnsi"/>
      <w:lang w:eastAsia="en-US"/>
    </w:rPr>
  </w:style>
  <w:style w:type="paragraph" w:customStyle="1" w:styleId="A9265475C8284B4BBBE1E29C236F12451">
    <w:name w:val="A9265475C8284B4BBBE1E29C236F12451"/>
    <w:rsid w:val="00A8785F"/>
    <w:rPr>
      <w:rFonts w:eastAsiaTheme="minorHAnsi"/>
      <w:lang w:eastAsia="en-US"/>
    </w:rPr>
  </w:style>
  <w:style w:type="paragraph" w:customStyle="1" w:styleId="008FBDF4BC1C4A7CB1FB55642FE5A0AE1">
    <w:name w:val="008FBDF4BC1C4A7CB1FB55642FE5A0AE1"/>
    <w:rsid w:val="00A8785F"/>
    <w:rPr>
      <w:rFonts w:eastAsiaTheme="minorHAnsi"/>
      <w:lang w:eastAsia="en-US"/>
    </w:rPr>
  </w:style>
  <w:style w:type="paragraph" w:customStyle="1" w:styleId="913CA1B0AB624D01907676AB7A2767371">
    <w:name w:val="913CA1B0AB624D01907676AB7A2767371"/>
    <w:rsid w:val="00A8785F"/>
    <w:rPr>
      <w:rFonts w:eastAsiaTheme="minorHAnsi"/>
      <w:lang w:eastAsia="en-US"/>
    </w:rPr>
  </w:style>
  <w:style w:type="paragraph" w:customStyle="1" w:styleId="E6516F85CF9745E6B34B879CF6372CC01">
    <w:name w:val="E6516F85CF9745E6B34B879CF6372CC01"/>
    <w:rsid w:val="00A8785F"/>
    <w:rPr>
      <w:rFonts w:eastAsiaTheme="minorHAnsi"/>
      <w:lang w:eastAsia="en-US"/>
    </w:rPr>
  </w:style>
  <w:style w:type="paragraph" w:customStyle="1" w:styleId="B3BEFC16A0984CBE8514E2112FAB5CA51">
    <w:name w:val="B3BEFC16A0984CBE8514E2112FAB5CA51"/>
    <w:rsid w:val="00A8785F"/>
    <w:rPr>
      <w:rFonts w:eastAsiaTheme="minorHAnsi"/>
      <w:lang w:eastAsia="en-US"/>
    </w:rPr>
  </w:style>
  <w:style w:type="paragraph" w:customStyle="1" w:styleId="2727D94C9BE34A1FBC7854EE47AB2E231">
    <w:name w:val="2727D94C9BE34A1FBC7854EE47AB2E231"/>
    <w:rsid w:val="00A8785F"/>
    <w:rPr>
      <w:rFonts w:eastAsiaTheme="minorHAnsi"/>
      <w:lang w:eastAsia="en-US"/>
    </w:rPr>
  </w:style>
  <w:style w:type="paragraph" w:customStyle="1" w:styleId="37C1B020DD944096B5194D30C74A34A31">
    <w:name w:val="37C1B020DD944096B5194D30C74A34A31"/>
    <w:rsid w:val="00A8785F"/>
    <w:rPr>
      <w:rFonts w:eastAsiaTheme="minorHAnsi"/>
      <w:lang w:eastAsia="en-US"/>
    </w:rPr>
  </w:style>
  <w:style w:type="paragraph" w:customStyle="1" w:styleId="96846C491C744333ADFE55FBFB231BB71">
    <w:name w:val="96846C491C744333ADFE55FBFB231BB71"/>
    <w:rsid w:val="00A8785F"/>
    <w:rPr>
      <w:rFonts w:eastAsiaTheme="minorHAnsi"/>
      <w:lang w:eastAsia="en-US"/>
    </w:rPr>
  </w:style>
  <w:style w:type="paragraph" w:customStyle="1" w:styleId="E693759A45DA43E4AAC330635D082A9F1">
    <w:name w:val="E693759A45DA43E4AAC330635D082A9F1"/>
    <w:rsid w:val="00A8785F"/>
    <w:rPr>
      <w:rFonts w:eastAsiaTheme="minorHAnsi"/>
      <w:lang w:eastAsia="en-US"/>
    </w:rPr>
  </w:style>
  <w:style w:type="paragraph" w:customStyle="1" w:styleId="713171F698AA4F439F4E3EF8F395BB281">
    <w:name w:val="713171F698AA4F439F4E3EF8F395BB281"/>
    <w:rsid w:val="00A8785F"/>
    <w:rPr>
      <w:rFonts w:eastAsiaTheme="minorHAnsi"/>
      <w:lang w:eastAsia="en-US"/>
    </w:rPr>
  </w:style>
  <w:style w:type="paragraph" w:customStyle="1" w:styleId="1EB2C3FFF3734CC0B614C9993BC159A31">
    <w:name w:val="1EB2C3FFF3734CC0B614C9993BC159A31"/>
    <w:rsid w:val="00A8785F"/>
    <w:rPr>
      <w:rFonts w:eastAsiaTheme="minorHAnsi"/>
      <w:lang w:eastAsia="en-US"/>
    </w:rPr>
  </w:style>
  <w:style w:type="paragraph" w:customStyle="1" w:styleId="76743D147D4E42F3A3396EC57E4192221">
    <w:name w:val="76743D147D4E42F3A3396EC57E4192221"/>
    <w:rsid w:val="00A8785F"/>
    <w:rPr>
      <w:rFonts w:eastAsiaTheme="minorHAnsi"/>
      <w:lang w:eastAsia="en-US"/>
    </w:rPr>
  </w:style>
  <w:style w:type="paragraph" w:customStyle="1" w:styleId="9D59A5122B0D49EB9F8A6D998E40380B1">
    <w:name w:val="9D59A5122B0D49EB9F8A6D998E40380B1"/>
    <w:rsid w:val="00A8785F"/>
    <w:rPr>
      <w:rFonts w:eastAsiaTheme="minorHAnsi"/>
      <w:lang w:eastAsia="en-US"/>
    </w:rPr>
  </w:style>
  <w:style w:type="paragraph" w:customStyle="1" w:styleId="E8D712D67E304D32862713C0117BAC971">
    <w:name w:val="E8D712D67E304D32862713C0117BAC971"/>
    <w:rsid w:val="00A8785F"/>
    <w:rPr>
      <w:rFonts w:eastAsiaTheme="minorHAnsi"/>
      <w:lang w:eastAsia="en-US"/>
    </w:rPr>
  </w:style>
  <w:style w:type="paragraph" w:customStyle="1" w:styleId="EEAB429897E14F34B5BB0DF9BB5296F23">
    <w:name w:val="EEAB429897E14F34B5BB0DF9BB5296F23"/>
    <w:rsid w:val="00A8785F"/>
    <w:rPr>
      <w:rFonts w:eastAsiaTheme="minorHAnsi"/>
      <w:lang w:eastAsia="en-US"/>
    </w:rPr>
  </w:style>
  <w:style w:type="paragraph" w:customStyle="1" w:styleId="BD09111729E54F4CB8A34E9DAB5AE8E434">
    <w:name w:val="BD09111729E54F4CB8A34E9DAB5AE8E434"/>
    <w:rsid w:val="00A8785F"/>
    <w:rPr>
      <w:rFonts w:eastAsiaTheme="minorHAnsi"/>
      <w:lang w:eastAsia="en-US"/>
    </w:rPr>
  </w:style>
  <w:style w:type="paragraph" w:customStyle="1" w:styleId="97B98CED12E8432BAA88359FB25821AD3">
    <w:name w:val="97B98CED12E8432BAA88359FB25821AD3"/>
    <w:rsid w:val="00A8785F"/>
    <w:rPr>
      <w:rFonts w:eastAsiaTheme="minorHAnsi"/>
      <w:lang w:eastAsia="en-US"/>
    </w:rPr>
  </w:style>
  <w:style w:type="paragraph" w:customStyle="1" w:styleId="1F98E7A31FBF4F1A816D9AC307555D5F3">
    <w:name w:val="1F98E7A31FBF4F1A816D9AC307555D5F3"/>
    <w:rsid w:val="00A8785F"/>
    <w:rPr>
      <w:rFonts w:eastAsiaTheme="minorHAnsi"/>
      <w:lang w:eastAsia="en-US"/>
    </w:rPr>
  </w:style>
  <w:style w:type="paragraph" w:customStyle="1" w:styleId="14386260CDC54EB7ADAA296AC65236D6">
    <w:name w:val="14386260CDC54EB7ADAA296AC65236D6"/>
    <w:rsid w:val="00A8785F"/>
  </w:style>
  <w:style w:type="paragraph" w:customStyle="1" w:styleId="87A99CCEC6EB48C0A80471C99F6D48FB">
    <w:name w:val="87A99CCEC6EB48C0A80471C99F6D48FB"/>
    <w:rsid w:val="00A8785F"/>
  </w:style>
  <w:style w:type="paragraph" w:customStyle="1" w:styleId="35C78898040F4B1A95A3B2EB80A9ACE1">
    <w:name w:val="35C78898040F4B1A95A3B2EB80A9ACE1"/>
    <w:rsid w:val="00A8785F"/>
  </w:style>
  <w:style w:type="paragraph" w:customStyle="1" w:styleId="7A14A2C885EA41E98DE734AD3DB33B53">
    <w:name w:val="7A14A2C885EA41E98DE734AD3DB33B53"/>
    <w:rsid w:val="00A8785F"/>
  </w:style>
  <w:style w:type="paragraph" w:customStyle="1" w:styleId="AF0AC5A3FDF943E3A88CE7894F43ADEB">
    <w:name w:val="AF0AC5A3FDF943E3A88CE7894F43ADEB"/>
    <w:rsid w:val="00A8785F"/>
  </w:style>
  <w:style w:type="paragraph" w:customStyle="1" w:styleId="98D767FDAAC848638497D1281A80D17F">
    <w:name w:val="98D767FDAAC848638497D1281A80D17F"/>
    <w:rsid w:val="00A8785F"/>
  </w:style>
  <w:style w:type="paragraph" w:customStyle="1" w:styleId="93E63BB9BAD949E8801DAC9625113EA2">
    <w:name w:val="93E63BB9BAD949E8801DAC9625113EA2"/>
    <w:rsid w:val="00A8785F"/>
  </w:style>
  <w:style w:type="paragraph" w:customStyle="1" w:styleId="9F7130AC86E94C0ABE4730B1B9C0BEA7">
    <w:name w:val="9F7130AC86E94C0ABE4730B1B9C0BEA7"/>
    <w:rsid w:val="00A8785F"/>
  </w:style>
  <w:style w:type="paragraph" w:customStyle="1" w:styleId="50C8B5DE96C844B68A1E5BDEB6118DAE">
    <w:name w:val="50C8B5DE96C844B68A1E5BDEB6118DAE"/>
    <w:rsid w:val="00A8785F"/>
  </w:style>
  <w:style w:type="paragraph" w:customStyle="1" w:styleId="2A942953B1F94D668B4FC76FFF34E16D">
    <w:name w:val="2A942953B1F94D668B4FC76FFF34E16D"/>
    <w:rsid w:val="00A8785F"/>
  </w:style>
  <w:style w:type="paragraph" w:customStyle="1" w:styleId="4DF65A192E3046B4A49DD735095DE90E">
    <w:name w:val="4DF65A192E3046B4A49DD735095DE90E"/>
    <w:rsid w:val="00A8785F"/>
  </w:style>
  <w:style w:type="paragraph" w:customStyle="1" w:styleId="4FD1612EA8AC438185F40C1F48F9DB07">
    <w:name w:val="4FD1612EA8AC438185F40C1F48F9DB07"/>
    <w:rsid w:val="00A8785F"/>
  </w:style>
  <w:style w:type="paragraph" w:customStyle="1" w:styleId="370A8999B0E947BDA851D02AC3F3FAEC">
    <w:name w:val="370A8999B0E947BDA851D02AC3F3FAEC"/>
    <w:rsid w:val="00A8785F"/>
  </w:style>
  <w:style w:type="paragraph" w:customStyle="1" w:styleId="B9D6E0984BAA4E4FABE07A496E1C14B7">
    <w:name w:val="B9D6E0984BAA4E4FABE07A496E1C14B7"/>
    <w:rsid w:val="00A8785F"/>
  </w:style>
  <w:style w:type="paragraph" w:customStyle="1" w:styleId="06358E7B28BB4B8995716A4989AD046F">
    <w:name w:val="06358E7B28BB4B8995716A4989AD046F"/>
    <w:rsid w:val="00A8785F"/>
  </w:style>
  <w:style w:type="paragraph" w:customStyle="1" w:styleId="1D34627618C6402CA828060A90D03390">
    <w:name w:val="1D34627618C6402CA828060A90D03390"/>
    <w:rsid w:val="00A8785F"/>
  </w:style>
  <w:style w:type="paragraph" w:customStyle="1" w:styleId="667CB2AEAE8C426F8CC3B8AF1E21BFDA">
    <w:name w:val="667CB2AEAE8C426F8CC3B8AF1E21BFDA"/>
    <w:rsid w:val="00A8785F"/>
  </w:style>
  <w:style w:type="paragraph" w:customStyle="1" w:styleId="3AC4009D691E48AA86CEC2355503C282">
    <w:name w:val="3AC4009D691E48AA86CEC2355503C282"/>
    <w:rsid w:val="00A8785F"/>
  </w:style>
  <w:style w:type="paragraph" w:customStyle="1" w:styleId="027946ABB6D14BCC9FC01E84EACDC3C0">
    <w:name w:val="027946ABB6D14BCC9FC01E84EACDC3C0"/>
    <w:rsid w:val="00A8785F"/>
  </w:style>
  <w:style w:type="paragraph" w:customStyle="1" w:styleId="E94CE7D941414B878A47F9A3767C4816">
    <w:name w:val="E94CE7D941414B878A47F9A3767C4816"/>
    <w:rsid w:val="00A8785F"/>
  </w:style>
  <w:style w:type="paragraph" w:customStyle="1" w:styleId="C96D6FDE9B8C4B72B409C7754556D658">
    <w:name w:val="C96D6FDE9B8C4B72B409C7754556D658"/>
    <w:rsid w:val="00A8785F"/>
  </w:style>
  <w:style w:type="paragraph" w:customStyle="1" w:styleId="075EFE6DB3F64AC9868F58B954E1FEDF">
    <w:name w:val="075EFE6DB3F64AC9868F58B954E1FEDF"/>
    <w:rsid w:val="00A8785F"/>
  </w:style>
  <w:style w:type="paragraph" w:customStyle="1" w:styleId="E1480F0BCCD84240928D452046F7802C">
    <w:name w:val="E1480F0BCCD84240928D452046F7802C"/>
    <w:rsid w:val="00A8785F"/>
  </w:style>
  <w:style w:type="paragraph" w:customStyle="1" w:styleId="D2A0115E277B40A0990EAD75A5F37EBD">
    <w:name w:val="D2A0115E277B40A0990EAD75A5F37EBD"/>
    <w:rsid w:val="00A8785F"/>
  </w:style>
  <w:style w:type="paragraph" w:customStyle="1" w:styleId="6C2A1FFF2E66485FAAB4EB15FF3FD7EF">
    <w:name w:val="6C2A1FFF2E66485FAAB4EB15FF3FD7EF"/>
    <w:rsid w:val="00A8785F"/>
  </w:style>
  <w:style w:type="paragraph" w:customStyle="1" w:styleId="49B488B3B550493A8CF537D2AE7090CD">
    <w:name w:val="49B488B3B550493A8CF537D2AE7090CD"/>
    <w:rsid w:val="00A8785F"/>
  </w:style>
  <w:style w:type="paragraph" w:customStyle="1" w:styleId="94E5BDA8526D4D769BEFB0A326D9C1A1">
    <w:name w:val="94E5BDA8526D4D769BEFB0A326D9C1A1"/>
    <w:rsid w:val="00A8785F"/>
  </w:style>
  <w:style w:type="paragraph" w:customStyle="1" w:styleId="70E7EBE203944F04A9CA69DDC50F9F2D">
    <w:name w:val="70E7EBE203944F04A9CA69DDC50F9F2D"/>
    <w:rsid w:val="00A8785F"/>
  </w:style>
  <w:style w:type="paragraph" w:customStyle="1" w:styleId="9C0C3469EBA44D8FBCFD242F27ECB20D">
    <w:name w:val="9C0C3469EBA44D8FBCFD242F27ECB20D"/>
    <w:rsid w:val="00A8785F"/>
  </w:style>
  <w:style w:type="paragraph" w:customStyle="1" w:styleId="846EE011409049A58EC0BCEB155EB979">
    <w:name w:val="846EE011409049A58EC0BCEB155EB979"/>
    <w:rsid w:val="00A8785F"/>
  </w:style>
  <w:style w:type="paragraph" w:customStyle="1" w:styleId="E133022D843B4F088D7DFFFAD1EAB0AA">
    <w:name w:val="E133022D843B4F088D7DFFFAD1EAB0AA"/>
    <w:rsid w:val="00A8785F"/>
  </w:style>
  <w:style w:type="paragraph" w:customStyle="1" w:styleId="308A6AACF3A2452C8CCAA66739B5C4BB">
    <w:name w:val="308A6AACF3A2452C8CCAA66739B5C4BB"/>
    <w:rsid w:val="00A8785F"/>
  </w:style>
  <w:style w:type="paragraph" w:customStyle="1" w:styleId="23970CFEC0544C78A8E135F2156A12C8">
    <w:name w:val="23970CFEC0544C78A8E135F2156A12C8"/>
    <w:rsid w:val="00A8785F"/>
  </w:style>
  <w:style w:type="paragraph" w:customStyle="1" w:styleId="8984D4046A4040AC972F174B9DF519A8">
    <w:name w:val="8984D4046A4040AC972F174B9DF519A8"/>
    <w:rsid w:val="00A8785F"/>
  </w:style>
  <w:style w:type="paragraph" w:customStyle="1" w:styleId="C7A7E9F3BE824477AFB78AEE4C87A83E">
    <w:name w:val="C7A7E9F3BE824477AFB78AEE4C87A83E"/>
    <w:rsid w:val="00A8785F"/>
  </w:style>
  <w:style w:type="paragraph" w:customStyle="1" w:styleId="8212260648524BADB77ECE51734E85BD">
    <w:name w:val="8212260648524BADB77ECE51734E85BD"/>
    <w:rsid w:val="00A8785F"/>
  </w:style>
  <w:style w:type="paragraph" w:customStyle="1" w:styleId="925A8C5F591C4F989E9222C411067C43">
    <w:name w:val="925A8C5F591C4F989E9222C411067C43"/>
    <w:rsid w:val="00A8785F"/>
  </w:style>
  <w:style w:type="paragraph" w:customStyle="1" w:styleId="65DE4A5C10274BA78B9945CC9445F01E">
    <w:name w:val="65DE4A5C10274BA78B9945CC9445F01E"/>
    <w:rsid w:val="00A8785F"/>
  </w:style>
  <w:style w:type="paragraph" w:customStyle="1" w:styleId="6E90C30AE260415385B8DCA60F858601">
    <w:name w:val="6E90C30AE260415385B8DCA60F858601"/>
    <w:rsid w:val="00A8785F"/>
  </w:style>
  <w:style w:type="paragraph" w:customStyle="1" w:styleId="B409188B4DD4428080C0AEE7EDBDD724">
    <w:name w:val="B409188B4DD4428080C0AEE7EDBDD724"/>
    <w:rsid w:val="00A8785F"/>
  </w:style>
  <w:style w:type="paragraph" w:customStyle="1" w:styleId="7357BFE6FE304C32A4D6B734E03DBF51">
    <w:name w:val="7357BFE6FE304C32A4D6B734E03DBF51"/>
    <w:rsid w:val="00A8785F"/>
  </w:style>
  <w:style w:type="paragraph" w:customStyle="1" w:styleId="4766BC90A37244D8B333443894EA921B">
    <w:name w:val="4766BC90A37244D8B333443894EA921B"/>
    <w:rsid w:val="00A8785F"/>
  </w:style>
  <w:style w:type="paragraph" w:customStyle="1" w:styleId="A636FFE696F8404895314EC39F475C4E">
    <w:name w:val="A636FFE696F8404895314EC39F475C4E"/>
    <w:rsid w:val="00A8785F"/>
  </w:style>
  <w:style w:type="paragraph" w:customStyle="1" w:styleId="CCEAC99EA73D486C9C1766C9863012BB">
    <w:name w:val="CCEAC99EA73D486C9C1766C9863012BB"/>
    <w:rsid w:val="00A8785F"/>
  </w:style>
  <w:style w:type="paragraph" w:customStyle="1" w:styleId="69B8AB0902524339B111A670BA07D429">
    <w:name w:val="69B8AB0902524339B111A670BA07D429"/>
    <w:rsid w:val="00A8785F"/>
  </w:style>
  <w:style w:type="paragraph" w:customStyle="1" w:styleId="D4FB4DCCCB064ED987EE990C84957CF7">
    <w:name w:val="D4FB4DCCCB064ED987EE990C84957CF7"/>
    <w:rsid w:val="00A8785F"/>
  </w:style>
  <w:style w:type="paragraph" w:customStyle="1" w:styleId="55184622E44C4FC6B637E9105AEE87EF">
    <w:name w:val="55184622E44C4FC6B637E9105AEE87EF"/>
    <w:rsid w:val="00A8785F"/>
  </w:style>
  <w:style w:type="paragraph" w:customStyle="1" w:styleId="5D4AAA86B8E14CCDB10C4838C80B5C3F">
    <w:name w:val="5D4AAA86B8E14CCDB10C4838C80B5C3F"/>
    <w:rsid w:val="00A8785F"/>
  </w:style>
  <w:style w:type="paragraph" w:customStyle="1" w:styleId="BAB13A0681874445BD1E002D5C7535B5">
    <w:name w:val="BAB13A0681874445BD1E002D5C7535B5"/>
    <w:rsid w:val="00A8785F"/>
  </w:style>
  <w:style w:type="paragraph" w:customStyle="1" w:styleId="35D210EAAA814EA3BA03B086500DFFE4">
    <w:name w:val="35D210EAAA814EA3BA03B086500DFFE4"/>
    <w:rsid w:val="00A8785F"/>
  </w:style>
  <w:style w:type="paragraph" w:customStyle="1" w:styleId="CB405A4E65944488A71BCBE898A5D095">
    <w:name w:val="CB405A4E65944488A71BCBE898A5D095"/>
    <w:rsid w:val="00A8785F"/>
  </w:style>
  <w:style w:type="paragraph" w:customStyle="1" w:styleId="555DFEEAFADE470E9B901E45572DF342">
    <w:name w:val="555DFEEAFADE470E9B901E45572DF342"/>
    <w:rsid w:val="00A8785F"/>
  </w:style>
  <w:style w:type="paragraph" w:customStyle="1" w:styleId="DB2136B20E2B4254B106810209EC7DDC">
    <w:name w:val="DB2136B20E2B4254B106810209EC7DDC"/>
    <w:rsid w:val="00A8785F"/>
  </w:style>
  <w:style w:type="paragraph" w:customStyle="1" w:styleId="9EC2DD6EE7F246C1A15DB009F0FB6475">
    <w:name w:val="9EC2DD6EE7F246C1A15DB009F0FB6475"/>
    <w:rsid w:val="00A8785F"/>
  </w:style>
  <w:style w:type="paragraph" w:customStyle="1" w:styleId="FC931B9FA8E3428E8DF91A5E0A969E17">
    <w:name w:val="FC931B9FA8E3428E8DF91A5E0A969E17"/>
    <w:rsid w:val="00A8785F"/>
  </w:style>
  <w:style w:type="paragraph" w:customStyle="1" w:styleId="166393F625114C37A6AA18ACE8F11246">
    <w:name w:val="166393F625114C37A6AA18ACE8F11246"/>
    <w:rsid w:val="00A8785F"/>
  </w:style>
  <w:style w:type="paragraph" w:customStyle="1" w:styleId="7A966BA2376340D6A7AC86FA1FD6D8E1">
    <w:name w:val="7A966BA2376340D6A7AC86FA1FD6D8E1"/>
    <w:rsid w:val="00A8785F"/>
  </w:style>
  <w:style w:type="paragraph" w:customStyle="1" w:styleId="5AC3F7135900458DAE4D9B28081007B7">
    <w:name w:val="5AC3F7135900458DAE4D9B28081007B7"/>
    <w:rsid w:val="00A8785F"/>
  </w:style>
  <w:style w:type="paragraph" w:customStyle="1" w:styleId="A703A2D764964EDC954B1C3E312FEF80">
    <w:name w:val="A703A2D764964EDC954B1C3E312FEF80"/>
    <w:rsid w:val="00A8785F"/>
  </w:style>
  <w:style w:type="paragraph" w:customStyle="1" w:styleId="3BD68213D75540689AECFF61203D83B4">
    <w:name w:val="3BD68213D75540689AECFF61203D83B4"/>
    <w:rsid w:val="00A8785F"/>
  </w:style>
  <w:style w:type="paragraph" w:customStyle="1" w:styleId="746E17039A9646899DF667941988E362">
    <w:name w:val="746E17039A9646899DF667941988E362"/>
    <w:rsid w:val="00A8785F"/>
  </w:style>
  <w:style w:type="paragraph" w:customStyle="1" w:styleId="64E5E69CC8334FDC8D4E816DCCC79B6D">
    <w:name w:val="64E5E69CC8334FDC8D4E816DCCC79B6D"/>
    <w:rsid w:val="00A8785F"/>
  </w:style>
  <w:style w:type="paragraph" w:customStyle="1" w:styleId="95F8646F13984E819F92E07C5B85C9B5">
    <w:name w:val="95F8646F13984E819F92E07C5B85C9B5"/>
    <w:rsid w:val="00A8785F"/>
  </w:style>
  <w:style w:type="paragraph" w:customStyle="1" w:styleId="C9FB1E709D204D4E9A23990E553962BF">
    <w:name w:val="C9FB1E709D204D4E9A23990E553962BF"/>
    <w:rsid w:val="00A8785F"/>
  </w:style>
  <w:style w:type="paragraph" w:customStyle="1" w:styleId="632C3848C63545F18E933BCAFE8CCE81">
    <w:name w:val="632C3848C63545F18E933BCAFE8CCE81"/>
    <w:rsid w:val="00A8785F"/>
  </w:style>
  <w:style w:type="paragraph" w:customStyle="1" w:styleId="338B31AA459144DC983D1D00A63F9A11">
    <w:name w:val="338B31AA459144DC983D1D00A63F9A11"/>
    <w:rsid w:val="00A8785F"/>
  </w:style>
  <w:style w:type="paragraph" w:customStyle="1" w:styleId="2168C4361D854F2FAC2347789100B5C2">
    <w:name w:val="2168C4361D854F2FAC2347789100B5C2"/>
    <w:rsid w:val="00A8785F"/>
  </w:style>
  <w:style w:type="paragraph" w:customStyle="1" w:styleId="7EFC0ABB379940E8AC066B3A39E71198">
    <w:name w:val="7EFC0ABB379940E8AC066B3A39E71198"/>
    <w:rsid w:val="00CC7635"/>
  </w:style>
  <w:style w:type="paragraph" w:customStyle="1" w:styleId="294B04206A6547ABAA8A0015E82ACEE9">
    <w:name w:val="294B04206A6547ABAA8A0015E82ACEE9"/>
    <w:rsid w:val="00CC7635"/>
  </w:style>
  <w:style w:type="paragraph" w:customStyle="1" w:styleId="F7C5292E5CCB47B592A426E0BBF8498F">
    <w:name w:val="F7C5292E5CCB47B592A426E0BBF8498F"/>
    <w:rsid w:val="00E863A5"/>
  </w:style>
  <w:style w:type="paragraph" w:customStyle="1" w:styleId="140BBF81F0A04F068BC18E5321B96351">
    <w:name w:val="140BBF81F0A04F068BC18E5321B96351"/>
    <w:rsid w:val="00E863A5"/>
  </w:style>
  <w:style w:type="paragraph" w:customStyle="1" w:styleId="798095FEF0934DB389A78F8FCF7E466A">
    <w:name w:val="798095FEF0934DB389A78F8FCF7E466A"/>
    <w:rsid w:val="00E863A5"/>
  </w:style>
  <w:style w:type="paragraph" w:customStyle="1" w:styleId="EF1988EA2ABD43F7B981027C09FE8ACF">
    <w:name w:val="EF1988EA2ABD43F7B981027C09FE8ACF"/>
    <w:rsid w:val="00E863A5"/>
  </w:style>
  <w:style w:type="paragraph" w:customStyle="1" w:styleId="F74866ABF160480B97698DEE46F196E5">
    <w:name w:val="F74866ABF160480B97698DEE46F196E5"/>
    <w:rsid w:val="00E863A5"/>
  </w:style>
  <w:style w:type="paragraph" w:customStyle="1" w:styleId="44D097F439FC4D2BB2CC791F3D4320BE">
    <w:name w:val="44D097F439FC4D2BB2CC791F3D4320BE"/>
    <w:rsid w:val="00E863A5"/>
  </w:style>
  <w:style w:type="paragraph" w:customStyle="1" w:styleId="DBE43988EDCF41089F55B8FC79153EF8">
    <w:name w:val="DBE43988EDCF41089F55B8FC79153EF8"/>
    <w:rsid w:val="00E863A5"/>
  </w:style>
  <w:style w:type="paragraph" w:customStyle="1" w:styleId="EFAE64AFF9964819B4D58A3147DBCDD6">
    <w:name w:val="EFAE64AFF9964819B4D58A3147DBCDD6"/>
    <w:rsid w:val="00E863A5"/>
  </w:style>
  <w:style w:type="paragraph" w:customStyle="1" w:styleId="31978EA5535847EF9A256E1CF73188D2">
    <w:name w:val="31978EA5535847EF9A256E1CF73188D2"/>
    <w:rsid w:val="00E863A5"/>
  </w:style>
  <w:style w:type="paragraph" w:customStyle="1" w:styleId="3D8F19D72780467C8902FD03A61820F5">
    <w:name w:val="3D8F19D72780467C8902FD03A61820F5"/>
    <w:rsid w:val="00E863A5"/>
  </w:style>
  <w:style w:type="paragraph" w:customStyle="1" w:styleId="AA69CFB24D5849C68A7D12D47AC7FF2D">
    <w:name w:val="AA69CFB24D5849C68A7D12D47AC7FF2D"/>
    <w:rsid w:val="00E863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B58EE-3C9F-483C-97D9-0F52AE6D9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Nichole Padovan</cp:lastModifiedBy>
  <cp:revision>2</cp:revision>
  <cp:lastPrinted>2019-06-27T04:59:00Z</cp:lastPrinted>
  <dcterms:created xsi:type="dcterms:W3CDTF">2021-07-07T02:15:00Z</dcterms:created>
  <dcterms:modified xsi:type="dcterms:W3CDTF">2021-07-07T02:15:00Z</dcterms:modified>
</cp:coreProperties>
</file>