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D97C6" w14:textId="77777777" w:rsidR="00DE3FE8" w:rsidRDefault="00DE3FE8">
      <w:pPr>
        <w:jc w:val="center"/>
        <w:outlineLvl w:val="0"/>
        <w:rPr>
          <w:rFonts w:ascii="Arial" w:hAnsi="Arial"/>
          <w:b/>
        </w:rPr>
      </w:pPr>
      <w:r>
        <w:rPr>
          <w:rFonts w:ascii="Arial" w:hAnsi="Arial"/>
          <w:b/>
        </w:rPr>
        <w:t xml:space="preserve">Form </w:t>
      </w:r>
      <w:r w:rsidR="0016434E">
        <w:rPr>
          <w:rFonts w:ascii="Arial" w:hAnsi="Arial"/>
          <w:b/>
        </w:rPr>
        <w:t>6</w:t>
      </w:r>
    </w:p>
    <w:p w14:paraId="6F6443D8" w14:textId="77777777" w:rsidR="00DE3FE8" w:rsidRDefault="00DE3FE8">
      <w:pPr>
        <w:pStyle w:val="Heading3"/>
        <w:rPr>
          <w:rFonts w:ascii="Arial" w:hAnsi="Arial"/>
          <w:i/>
        </w:rPr>
      </w:pPr>
      <w:r>
        <w:rPr>
          <w:rFonts w:ascii="Arial" w:hAnsi="Arial"/>
          <w:b w:val="0"/>
          <w:i/>
        </w:rPr>
        <w:t xml:space="preserve">Childrens Court </w:t>
      </w:r>
      <w:r w:rsidR="00534570">
        <w:rPr>
          <w:rFonts w:ascii="Arial" w:hAnsi="Arial"/>
          <w:b w:val="0"/>
          <w:i/>
        </w:rPr>
        <w:t>Act</w:t>
      </w:r>
      <w:r>
        <w:rPr>
          <w:rFonts w:ascii="Arial" w:hAnsi="Arial"/>
          <w:b w:val="0"/>
          <w:i/>
        </w:rPr>
        <w:t xml:space="preserve"> 1992</w:t>
      </w:r>
    </w:p>
    <w:p w14:paraId="748BA928" w14:textId="77777777" w:rsidR="00DE3FE8" w:rsidRDefault="00674272">
      <w:pPr>
        <w:pStyle w:val="Heading2"/>
        <w:jc w:val="center"/>
        <w:rPr>
          <w:rFonts w:ascii="Arial" w:hAnsi="Arial"/>
          <w:i/>
          <w:u w:val="none"/>
        </w:rPr>
      </w:pPr>
      <w:r>
        <w:rPr>
          <w:rFonts w:ascii="Arial" w:hAnsi="Arial"/>
          <w:i/>
          <w:u w:val="none"/>
        </w:rPr>
        <w:t xml:space="preserve">Adoption </w:t>
      </w:r>
      <w:r w:rsidR="00534570">
        <w:rPr>
          <w:rFonts w:ascii="Arial" w:hAnsi="Arial"/>
          <w:i/>
          <w:u w:val="none"/>
        </w:rPr>
        <w:t>Act</w:t>
      </w:r>
      <w:r w:rsidR="00DE3FE8">
        <w:rPr>
          <w:rFonts w:ascii="Arial" w:hAnsi="Arial"/>
          <w:i/>
          <w:u w:val="none"/>
        </w:rPr>
        <w:t xml:space="preserve"> </w:t>
      </w:r>
      <w:r>
        <w:rPr>
          <w:rFonts w:ascii="Arial" w:hAnsi="Arial"/>
          <w:i/>
          <w:u w:val="none"/>
        </w:rPr>
        <w:t>2009</w:t>
      </w:r>
    </w:p>
    <w:p w14:paraId="2CE54EC1" w14:textId="77777777" w:rsidR="00DE3FE8" w:rsidRDefault="00DE3FE8">
      <w:pPr>
        <w:pStyle w:val="Heading3"/>
        <w:rPr>
          <w:rFonts w:ascii="Arial" w:hAnsi="Arial"/>
        </w:rPr>
      </w:pPr>
      <w:r>
        <w:rPr>
          <w:rFonts w:ascii="Arial" w:hAnsi="Arial"/>
        </w:rPr>
        <w:t>AFFIDAVIT</w:t>
      </w:r>
    </w:p>
    <w:p w14:paraId="740B1941" w14:textId="77777777" w:rsidR="00DE3FE8" w:rsidRDefault="00DE3FE8">
      <w:pPr>
        <w:pStyle w:val="Heading3"/>
      </w:pPr>
    </w:p>
    <w:p w14:paraId="68D4B5F7" w14:textId="77777777" w:rsidR="00DE3FE8" w:rsidRDefault="00DE3FE8">
      <w:pPr>
        <w:pStyle w:val="Heading3"/>
        <w:rPr>
          <w:rFonts w:ascii="Arial" w:hAnsi="Arial"/>
        </w:rPr>
      </w:pPr>
      <w:r>
        <w:rPr>
          <w:rFonts w:ascii="Arial" w:hAnsi="Arial"/>
        </w:rPr>
        <w:t>CHILDRENS COURT OF QUEENSLAND</w:t>
      </w:r>
    </w:p>
    <w:p w14:paraId="4355BF8A" w14:textId="77777777" w:rsidR="00DE3FE8" w:rsidRDefault="00DE3FE8">
      <w:pPr>
        <w:tabs>
          <w:tab w:val="left" w:pos="-720"/>
        </w:tabs>
        <w:suppressAutoHyphens/>
        <w:jc w:val="right"/>
        <w:rPr>
          <w:rFonts w:ascii="Arial" w:hAnsi="Arial"/>
          <w:b/>
          <w:spacing w:val="-3"/>
        </w:rPr>
      </w:pPr>
    </w:p>
    <w:p w14:paraId="4BA1DFCF" w14:textId="77777777" w:rsidR="00DE3FE8" w:rsidRDefault="00DE3FE8">
      <w:pPr>
        <w:pStyle w:val="Heading4"/>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REGISTRY:</w:t>
      </w:r>
    </w:p>
    <w:p w14:paraId="1C13D767" w14:textId="77777777" w:rsidR="00DE3FE8" w:rsidRDefault="00DE3FE8">
      <w:pPr>
        <w:tabs>
          <w:tab w:val="left" w:pos="-720"/>
        </w:tabs>
        <w:suppressAutoHyphens/>
        <w:jc w:val="both"/>
        <w:rPr>
          <w:rFonts w:ascii="Arial" w:hAnsi="Arial"/>
          <w:b/>
          <w:spacing w:val="-3"/>
        </w:rPr>
      </w:pPr>
      <w:r>
        <w:rPr>
          <w:rFonts w:ascii="Arial" w:hAnsi="Arial"/>
          <w:b/>
          <w:spacing w:val="-3"/>
        </w:rPr>
        <w:tab/>
      </w:r>
    </w:p>
    <w:p w14:paraId="403B3DAB" w14:textId="77777777" w:rsidR="00DE3FE8" w:rsidRDefault="00DE3FE8">
      <w:pPr>
        <w:tabs>
          <w:tab w:val="left" w:pos="-720"/>
        </w:tabs>
        <w:suppressAutoHyphens/>
        <w:jc w:val="both"/>
        <w:rPr>
          <w:rFonts w:ascii="Arial" w:hAnsi="Arial"/>
          <w:b/>
          <w:spacing w:val="-3"/>
        </w:rPr>
      </w:pPr>
      <w:r>
        <w:rPr>
          <w:rFonts w:ascii="Arial" w:hAnsi="Arial"/>
          <w:b/>
          <w:spacing w:val="-3"/>
        </w:rPr>
        <w:tab/>
      </w:r>
      <w:r>
        <w:rPr>
          <w:rFonts w:ascii="Arial" w:hAnsi="Arial"/>
          <w:b/>
          <w:spacing w:val="-3"/>
        </w:rPr>
        <w:tab/>
      </w:r>
      <w:r>
        <w:rPr>
          <w:rFonts w:ascii="Arial" w:hAnsi="Arial"/>
          <w:b/>
          <w:spacing w:val="-3"/>
        </w:rPr>
        <w:tab/>
      </w:r>
      <w:r>
        <w:rPr>
          <w:rFonts w:ascii="Arial" w:hAnsi="Arial"/>
          <w:b/>
          <w:spacing w:val="-3"/>
        </w:rPr>
        <w:tab/>
      </w:r>
      <w:r>
        <w:rPr>
          <w:rFonts w:ascii="Arial" w:hAnsi="Arial"/>
          <w:b/>
          <w:spacing w:val="-3"/>
        </w:rPr>
        <w:tab/>
      </w:r>
      <w:r>
        <w:rPr>
          <w:rFonts w:ascii="Arial" w:hAnsi="Arial"/>
          <w:b/>
          <w:spacing w:val="-3"/>
        </w:rPr>
        <w:tab/>
      </w:r>
      <w:r>
        <w:rPr>
          <w:rFonts w:ascii="Arial" w:hAnsi="Arial"/>
          <w:b/>
          <w:spacing w:val="-3"/>
        </w:rPr>
        <w:tab/>
      </w:r>
      <w:r>
        <w:rPr>
          <w:rFonts w:ascii="Arial" w:hAnsi="Arial"/>
          <w:b/>
          <w:spacing w:val="-3"/>
        </w:rPr>
        <w:tab/>
        <w:t>NUMBER:</w:t>
      </w:r>
    </w:p>
    <w:p w14:paraId="3BB9AC40" w14:textId="77777777" w:rsidR="00DE3FE8" w:rsidRDefault="00DE3FE8">
      <w:pPr>
        <w:tabs>
          <w:tab w:val="left" w:pos="-720"/>
        </w:tabs>
        <w:suppressAutoHyphens/>
        <w:jc w:val="both"/>
        <w:rPr>
          <w:rFonts w:ascii="Arial" w:hAnsi="Arial"/>
          <w:b/>
          <w:spacing w:val="-3"/>
        </w:rPr>
      </w:pPr>
    </w:p>
    <w:p w14:paraId="5D11F900" w14:textId="77777777" w:rsidR="00DE3FE8" w:rsidRPr="003A16D1" w:rsidRDefault="00DE3FE8">
      <w:pPr>
        <w:tabs>
          <w:tab w:val="left" w:pos="-720"/>
        </w:tabs>
        <w:suppressAutoHyphens/>
        <w:jc w:val="both"/>
        <w:rPr>
          <w:rFonts w:ascii="Arial" w:hAnsi="Arial"/>
          <w:b/>
          <w:spacing w:val="-3"/>
        </w:rPr>
      </w:pPr>
      <w:r>
        <w:rPr>
          <w:rFonts w:ascii="Arial" w:hAnsi="Arial"/>
          <w:b/>
        </w:rPr>
        <w:t>Child</w:t>
      </w:r>
      <w:r w:rsidR="009249A9">
        <w:rPr>
          <w:rFonts w:ascii="Arial" w:hAnsi="Arial"/>
          <w:b/>
        </w:rPr>
        <w:t>’s name</w:t>
      </w:r>
      <w:r>
        <w:rPr>
          <w:rFonts w:ascii="Arial" w:hAnsi="Arial"/>
        </w:rPr>
        <w:t>:</w:t>
      </w:r>
      <w:r>
        <w:rPr>
          <w:rFonts w:ascii="Arial" w:hAnsi="Arial"/>
        </w:rPr>
        <w:tab/>
      </w:r>
      <w:r>
        <w:rPr>
          <w:rFonts w:ascii="Arial" w:hAnsi="Arial"/>
        </w:rPr>
        <w:tab/>
      </w:r>
      <w:r w:rsidR="009249A9">
        <w:rPr>
          <w:rFonts w:ascii="Arial" w:hAnsi="Arial"/>
          <w:b/>
          <w:i/>
        </w:rPr>
        <w:t xml:space="preserve"> </w:t>
      </w:r>
      <w:r w:rsidR="003A16D1" w:rsidRPr="003A16D1">
        <w:rPr>
          <w:rFonts w:ascii="Arial" w:hAnsi="Arial"/>
          <w:b/>
        </w:rPr>
        <w:t>[insert full name]</w:t>
      </w:r>
      <w:r w:rsidR="00926B13">
        <w:rPr>
          <w:rFonts w:ascii="Arial" w:hAnsi="Arial"/>
          <w:b/>
          <w:i/>
        </w:rPr>
        <w:tab/>
      </w:r>
      <w:r w:rsidR="003A16D1">
        <w:rPr>
          <w:rFonts w:ascii="Arial" w:hAnsi="Arial"/>
          <w:b/>
          <w:i/>
        </w:rPr>
        <w:t xml:space="preserve"> </w:t>
      </w:r>
      <w:r w:rsidR="009249A9">
        <w:rPr>
          <w:rFonts w:ascii="Arial" w:hAnsi="Arial"/>
          <w:b/>
          <w:i/>
        </w:rPr>
        <w:t>(DOB:)</w:t>
      </w:r>
      <w:r w:rsidR="003A16D1">
        <w:rPr>
          <w:rFonts w:ascii="Arial" w:hAnsi="Arial"/>
          <w:b/>
          <w:i/>
        </w:rPr>
        <w:t xml:space="preserve"> </w:t>
      </w:r>
      <w:r w:rsidR="003A16D1">
        <w:rPr>
          <w:rFonts w:ascii="Arial" w:hAnsi="Arial"/>
          <w:b/>
        </w:rPr>
        <w:t>[dd/mm/</w:t>
      </w:r>
      <w:proofErr w:type="spellStart"/>
      <w:r w:rsidR="003A16D1">
        <w:rPr>
          <w:rFonts w:ascii="Arial" w:hAnsi="Arial"/>
          <w:b/>
        </w:rPr>
        <w:t>yyyy</w:t>
      </w:r>
      <w:proofErr w:type="spellEnd"/>
      <w:r w:rsidR="003A16D1">
        <w:rPr>
          <w:rFonts w:ascii="Arial" w:hAnsi="Arial"/>
          <w:b/>
        </w:rPr>
        <w:t>]</w:t>
      </w:r>
    </w:p>
    <w:p w14:paraId="158A6878" w14:textId="77777777" w:rsidR="00DE3FE8" w:rsidRDefault="00DE3FE8">
      <w:pPr>
        <w:tabs>
          <w:tab w:val="left" w:pos="-720"/>
        </w:tabs>
        <w:suppressAutoHyphens/>
        <w:jc w:val="both"/>
        <w:rPr>
          <w:rFonts w:ascii="Arial" w:hAnsi="Arial"/>
          <w:b/>
          <w:spacing w:val="-3"/>
        </w:rPr>
      </w:pPr>
    </w:p>
    <w:p w14:paraId="79D6738B" w14:textId="77777777" w:rsidR="003A16D1" w:rsidRDefault="003A16D1">
      <w:pPr>
        <w:tabs>
          <w:tab w:val="left" w:pos="-720"/>
        </w:tabs>
        <w:suppressAutoHyphens/>
        <w:jc w:val="both"/>
        <w:rPr>
          <w:rFonts w:ascii="Arial" w:hAnsi="Arial"/>
          <w:b/>
          <w:spacing w:val="-3"/>
        </w:rPr>
      </w:pPr>
    </w:p>
    <w:p w14:paraId="331BA54A" w14:textId="77777777" w:rsidR="00DE3FE8" w:rsidRDefault="00DE3FE8">
      <w:pPr>
        <w:tabs>
          <w:tab w:val="left" w:pos="-720"/>
        </w:tabs>
        <w:suppressAutoHyphens/>
        <w:jc w:val="both"/>
        <w:rPr>
          <w:rFonts w:ascii="Arial" w:hAnsi="Arial"/>
          <w:b/>
          <w:i/>
          <w:spacing w:val="-3"/>
        </w:rPr>
      </w:pPr>
      <w:r>
        <w:rPr>
          <w:rFonts w:ascii="Arial" w:hAnsi="Arial"/>
          <w:b/>
          <w:spacing w:val="-3"/>
        </w:rPr>
        <w:t xml:space="preserve">Applicant: </w:t>
      </w:r>
      <w:r>
        <w:rPr>
          <w:rFonts w:ascii="Arial" w:hAnsi="Arial"/>
          <w:b/>
          <w:spacing w:val="-3"/>
        </w:rPr>
        <w:tab/>
      </w:r>
      <w:r>
        <w:rPr>
          <w:rFonts w:ascii="Arial" w:hAnsi="Arial"/>
          <w:b/>
          <w:spacing w:val="-3"/>
        </w:rPr>
        <w:tab/>
      </w:r>
      <w:r>
        <w:rPr>
          <w:rFonts w:ascii="Arial" w:hAnsi="Arial"/>
          <w:b/>
          <w:spacing w:val="-3"/>
        </w:rPr>
        <w:tab/>
      </w:r>
      <w:r w:rsidR="005A2F12">
        <w:rPr>
          <w:rFonts w:ascii="Arial" w:hAnsi="Arial"/>
          <w:b/>
          <w:spacing w:val="-3"/>
        </w:rPr>
        <w:t>[Name]</w:t>
      </w:r>
    </w:p>
    <w:p w14:paraId="46A0E338" w14:textId="77777777" w:rsidR="00DE3FE8" w:rsidRDefault="00DE3FE8">
      <w:pPr>
        <w:tabs>
          <w:tab w:val="left" w:pos="-720"/>
        </w:tabs>
        <w:suppressAutoHyphens/>
        <w:jc w:val="both"/>
        <w:rPr>
          <w:rFonts w:ascii="Arial" w:hAnsi="Arial"/>
          <w:b/>
          <w:spacing w:val="-3"/>
        </w:rPr>
      </w:pPr>
    </w:p>
    <w:p w14:paraId="2539C54B" w14:textId="77777777" w:rsidR="00DE3FE8" w:rsidRDefault="00DE3FE8">
      <w:pPr>
        <w:tabs>
          <w:tab w:val="left" w:pos="-720"/>
        </w:tabs>
        <w:suppressAutoHyphens/>
        <w:jc w:val="both"/>
        <w:rPr>
          <w:rFonts w:ascii="Arial" w:hAnsi="Arial"/>
          <w:b/>
          <w:spacing w:val="-3"/>
        </w:rPr>
      </w:pPr>
      <w:r>
        <w:rPr>
          <w:rFonts w:ascii="Arial" w:hAnsi="Arial"/>
          <w:b/>
          <w:spacing w:val="-3"/>
        </w:rPr>
        <w:tab/>
      </w:r>
      <w:r>
        <w:rPr>
          <w:rFonts w:ascii="Arial" w:hAnsi="Arial"/>
          <w:b/>
          <w:spacing w:val="-3"/>
        </w:rPr>
        <w:tab/>
      </w:r>
      <w:r>
        <w:rPr>
          <w:rFonts w:ascii="Arial" w:hAnsi="Arial"/>
          <w:b/>
          <w:spacing w:val="-3"/>
        </w:rPr>
        <w:tab/>
      </w:r>
      <w:r>
        <w:rPr>
          <w:rFonts w:ascii="Arial" w:hAnsi="Arial"/>
          <w:b/>
          <w:spacing w:val="-3"/>
        </w:rPr>
        <w:tab/>
        <w:t>AND</w:t>
      </w:r>
    </w:p>
    <w:p w14:paraId="3452A1F1" w14:textId="77777777" w:rsidR="00DE3FE8" w:rsidRDefault="00DE3FE8">
      <w:pPr>
        <w:tabs>
          <w:tab w:val="left" w:pos="-720"/>
        </w:tabs>
        <w:suppressAutoHyphens/>
        <w:jc w:val="both"/>
        <w:rPr>
          <w:rFonts w:ascii="Arial" w:hAnsi="Arial"/>
          <w:b/>
          <w:spacing w:val="-3"/>
        </w:rPr>
      </w:pPr>
    </w:p>
    <w:p w14:paraId="611B7044" w14:textId="77777777" w:rsidR="00DE3FE8" w:rsidRDefault="00DE3FE8">
      <w:pPr>
        <w:tabs>
          <w:tab w:val="left" w:pos="-720"/>
        </w:tabs>
        <w:suppressAutoHyphens/>
        <w:jc w:val="both"/>
        <w:rPr>
          <w:rFonts w:ascii="Arial" w:hAnsi="Arial"/>
          <w:b/>
          <w:spacing w:val="-3"/>
        </w:rPr>
      </w:pPr>
      <w:r>
        <w:rPr>
          <w:rFonts w:ascii="Arial" w:hAnsi="Arial"/>
          <w:b/>
          <w:spacing w:val="-3"/>
        </w:rPr>
        <w:t>[First] Respondent:</w:t>
      </w:r>
      <w:r>
        <w:rPr>
          <w:rFonts w:ascii="Arial" w:hAnsi="Arial"/>
          <w:b/>
          <w:spacing w:val="-3"/>
        </w:rPr>
        <w:tab/>
      </w:r>
    </w:p>
    <w:p w14:paraId="74AED91C" w14:textId="77777777" w:rsidR="00DE3FE8" w:rsidRDefault="00DE3FE8">
      <w:pPr>
        <w:tabs>
          <w:tab w:val="left" w:pos="-720"/>
        </w:tabs>
        <w:suppressAutoHyphens/>
        <w:jc w:val="both"/>
        <w:rPr>
          <w:rFonts w:ascii="Arial" w:hAnsi="Arial"/>
          <w:b/>
          <w:spacing w:val="-3"/>
        </w:rPr>
      </w:pPr>
      <w:r>
        <w:rPr>
          <w:rFonts w:ascii="Arial" w:hAnsi="Arial"/>
          <w:b/>
          <w:spacing w:val="-3"/>
        </w:rPr>
        <w:tab/>
      </w:r>
      <w:r>
        <w:rPr>
          <w:rFonts w:ascii="Arial" w:hAnsi="Arial"/>
          <w:b/>
          <w:spacing w:val="-3"/>
        </w:rPr>
        <w:tab/>
      </w:r>
      <w:r>
        <w:rPr>
          <w:rFonts w:ascii="Arial" w:hAnsi="Arial"/>
          <w:b/>
          <w:spacing w:val="-3"/>
        </w:rPr>
        <w:tab/>
      </w:r>
      <w:r>
        <w:rPr>
          <w:rFonts w:ascii="Arial" w:hAnsi="Arial"/>
          <w:b/>
          <w:spacing w:val="-3"/>
        </w:rPr>
        <w:tab/>
        <w:t>AND</w:t>
      </w:r>
    </w:p>
    <w:p w14:paraId="72CC0366" w14:textId="77777777" w:rsidR="00DE3FE8" w:rsidRDefault="00DE3FE8">
      <w:pPr>
        <w:tabs>
          <w:tab w:val="left" w:pos="-720"/>
        </w:tabs>
        <w:suppressAutoHyphens/>
        <w:jc w:val="both"/>
        <w:rPr>
          <w:rFonts w:ascii="Arial" w:hAnsi="Arial"/>
          <w:b/>
          <w:spacing w:val="-3"/>
        </w:rPr>
      </w:pPr>
    </w:p>
    <w:p w14:paraId="17AB668E" w14:textId="77777777" w:rsidR="00DE3FE8" w:rsidRDefault="00DE3FE8">
      <w:pPr>
        <w:tabs>
          <w:tab w:val="left" w:pos="-720"/>
        </w:tabs>
        <w:suppressAutoHyphens/>
        <w:jc w:val="both"/>
        <w:rPr>
          <w:rFonts w:ascii="Arial" w:hAnsi="Arial"/>
          <w:b/>
          <w:spacing w:val="-3"/>
        </w:rPr>
      </w:pPr>
      <w:r>
        <w:rPr>
          <w:rFonts w:ascii="Arial" w:hAnsi="Arial"/>
          <w:b/>
          <w:spacing w:val="-3"/>
        </w:rPr>
        <w:t>[Second] Respondent:</w:t>
      </w:r>
      <w:r>
        <w:rPr>
          <w:rFonts w:ascii="Arial" w:hAnsi="Arial"/>
          <w:b/>
          <w:spacing w:val="-3"/>
        </w:rPr>
        <w:tab/>
      </w:r>
    </w:p>
    <w:p w14:paraId="258A0ADD" w14:textId="77777777" w:rsidR="00DE3FE8" w:rsidRDefault="00DE3FE8">
      <w:pPr>
        <w:tabs>
          <w:tab w:val="right" w:pos="8504"/>
        </w:tabs>
        <w:suppressAutoHyphens/>
        <w:jc w:val="right"/>
        <w:rPr>
          <w:rFonts w:ascii="Arial" w:hAnsi="Arial"/>
          <w:b/>
          <w:spacing w:val="-3"/>
        </w:rPr>
      </w:pPr>
      <w:r>
        <w:rPr>
          <w:rFonts w:ascii="Arial" w:hAnsi="Arial"/>
          <w:b/>
          <w:spacing w:val="-3"/>
        </w:rPr>
        <w:tab/>
      </w:r>
    </w:p>
    <w:p w14:paraId="3BCF7962" w14:textId="77777777" w:rsidR="00DE3FE8" w:rsidRDefault="00DE3FE8">
      <w:pPr>
        <w:tabs>
          <w:tab w:val="left" w:pos="-720"/>
        </w:tabs>
        <w:suppressAutoHyphens/>
        <w:jc w:val="both"/>
        <w:rPr>
          <w:rFonts w:ascii="Arial" w:hAnsi="Arial"/>
          <w:b/>
          <w:spacing w:val="-3"/>
        </w:rPr>
      </w:pPr>
    </w:p>
    <w:p w14:paraId="628F4415" w14:textId="259F6D06" w:rsidR="00924B36" w:rsidRDefault="00924B36" w:rsidP="00924B36">
      <w:pPr>
        <w:tabs>
          <w:tab w:val="left" w:pos="-720"/>
        </w:tabs>
        <w:suppressAutoHyphens/>
        <w:spacing w:line="480" w:lineRule="auto"/>
        <w:jc w:val="center"/>
        <w:rPr>
          <w:rFonts w:ascii="Arial" w:hAnsi="Arial"/>
          <w:spacing w:val="-3"/>
        </w:rPr>
      </w:pPr>
      <w:r>
        <w:rPr>
          <w:rFonts w:ascii="Arial" w:hAnsi="Arial"/>
          <w:spacing w:val="-3"/>
        </w:rPr>
        <w:t>AFFIDAVIT OF XXXXX</w:t>
      </w:r>
    </w:p>
    <w:p w14:paraId="70263F2A" w14:textId="7DFE1EDF" w:rsidR="00924B36" w:rsidRDefault="00924B36" w:rsidP="00FE1B31">
      <w:pPr>
        <w:tabs>
          <w:tab w:val="left" w:pos="-720"/>
        </w:tabs>
        <w:suppressAutoHyphens/>
        <w:spacing w:line="480" w:lineRule="auto"/>
        <w:jc w:val="center"/>
        <w:rPr>
          <w:rFonts w:ascii="Arial" w:hAnsi="Arial"/>
          <w:spacing w:val="-3"/>
        </w:rPr>
      </w:pPr>
      <w:r>
        <w:rPr>
          <w:rFonts w:ascii="Arial" w:hAnsi="Arial"/>
          <w:spacing w:val="-3"/>
        </w:rPr>
        <w:t>SWORN/AFFIRMED ON XXXXX</w:t>
      </w:r>
    </w:p>
    <w:p w14:paraId="217067D0" w14:textId="2CB399C3" w:rsidR="00DE3FE8" w:rsidRDefault="00DE3FE8">
      <w:pPr>
        <w:tabs>
          <w:tab w:val="left" w:pos="-720"/>
        </w:tabs>
        <w:suppressAutoHyphens/>
        <w:spacing w:line="480" w:lineRule="auto"/>
        <w:jc w:val="both"/>
        <w:rPr>
          <w:rFonts w:ascii="Arial" w:hAnsi="Arial"/>
          <w:spacing w:val="-3"/>
        </w:rPr>
      </w:pPr>
      <w:r>
        <w:rPr>
          <w:rFonts w:ascii="Arial" w:hAnsi="Arial"/>
          <w:spacing w:val="-3"/>
        </w:rPr>
        <w:t xml:space="preserve">I, </w:t>
      </w:r>
      <w:r w:rsidR="00926B13">
        <w:rPr>
          <w:rFonts w:ascii="Arial" w:hAnsi="Arial"/>
          <w:spacing w:val="-3"/>
        </w:rPr>
        <w:t>[</w:t>
      </w:r>
      <w:r w:rsidR="00924B36">
        <w:rPr>
          <w:rFonts w:ascii="Arial" w:hAnsi="Arial"/>
          <w:spacing w:val="-3"/>
        </w:rPr>
        <w:t xml:space="preserve">insert full </w:t>
      </w:r>
      <w:r w:rsidR="00926B13">
        <w:rPr>
          <w:rFonts w:ascii="Arial" w:hAnsi="Arial"/>
          <w:spacing w:val="-3"/>
        </w:rPr>
        <w:t>name]</w:t>
      </w:r>
      <w:r>
        <w:rPr>
          <w:rFonts w:ascii="Arial" w:hAnsi="Arial"/>
          <w:spacing w:val="-3"/>
        </w:rPr>
        <w:t xml:space="preserve">, </w:t>
      </w:r>
      <w:r w:rsidR="00924B36">
        <w:rPr>
          <w:rFonts w:ascii="Arial" w:hAnsi="Arial"/>
          <w:spacing w:val="-3"/>
        </w:rPr>
        <w:t xml:space="preserve">of </w:t>
      </w:r>
      <w:r w:rsidR="00A00A5B">
        <w:rPr>
          <w:rFonts w:ascii="Arial" w:hAnsi="Arial"/>
          <w:spacing w:val="-3"/>
        </w:rPr>
        <w:t>[</w:t>
      </w:r>
      <w:r w:rsidR="00924B36">
        <w:rPr>
          <w:rFonts w:ascii="Arial" w:hAnsi="Arial"/>
          <w:spacing w:val="-3"/>
        </w:rPr>
        <w:t xml:space="preserve">insert residential or business </w:t>
      </w:r>
      <w:r w:rsidR="00A00A5B">
        <w:rPr>
          <w:rFonts w:ascii="Arial" w:hAnsi="Arial"/>
          <w:spacing w:val="-3"/>
        </w:rPr>
        <w:t>address]</w:t>
      </w:r>
      <w:r w:rsidR="00875CAF" w:rsidRPr="00D81562">
        <w:rPr>
          <w:rFonts w:ascii="Arial" w:hAnsi="Arial" w:cs="Arial"/>
        </w:rPr>
        <w:t>,</w:t>
      </w:r>
      <w:r w:rsidRPr="00D81562">
        <w:rPr>
          <w:rFonts w:ascii="Arial" w:hAnsi="Arial" w:cs="Arial"/>
          <w:spacing w:val="-3"/>
        </w:rPr>
        <w:t xml:space="preserve"> in</w:t>
      </w:r>
      <w:r>
        <w:rPr>
          <w:rFonts w:ascii="Arial" w:hAnsi="Arial"/>
          <w:spacing w:val="-3"/>
        </w:rPr>
        <w:t xml:space="preserve"> the State of </w:t>
      </w:r>
      <w:r w:rsidR="00A00A5B">
        <w:rPr>
          <w:rFonts w:ascii="Arial" w:hAnsi="Arial"/>
          <w:spacing w:val="-3"/>
        </w:rPr>
        <w:t>[State/Territory]</w:t>
      </w:r>
      <w:r>
        <w:rPr>
          <w:rFonts w:ascii="Arial" w:hAnsi="Arial"/>
          <w:spacing w:val="-3"/>
        </w:rPr>
        <w:t xml:space="preserve">, make oath and say (or: </w:t>
      </w:r>
      <w:r w:rsidR="00924B36">
        <w:rPr>
          <w:rFonts w:ascii="Arial" w:hAnsi="Arial"/>
          <w:spacing w:val="-3"/>
        </w:rPr>
        <w:t xml:space="preserve">do </w:t>
      </w:r>
      <w:r>
        <w:rPr>
          <w:rFonts w:ascii="Arial" w:hAnsi="Arial"/>
          <w:spacing w:val="-3"/>
        </w:rPr>
        <w:t xml:space="preserve">solemnly and sincerely affirm and declare) as </w:t>
      </w:r>
      <w:proofErr w:type="gramStart"/>
      <w:r>
        <w:rPr>
          <w:rFonts w:ascii="Arial" w:hAnsi="Arial"/>
          <w:spacing w:val="-3"/>
        </w:rPr>
        <w:t>follows:-</w:t>
      </w:r>
      <w:proofErr w:type="gramEnd"/>
    </w:p>
    <w:p w14:paraId="0D6BB5D7" w14:textId="64DBCA4E" w:rsidR="00A75843" w:rsidRDefault="00FC48DE" w:rsidP="00FC48DE">
      <w:pPr>
        <w:pStyle w:val="ListParagraph"/>
        <w:numPr>
          <w:ilvl w:val="0"/>
          <w:numId w:val="21"/>
        </w:numPr>
        <w:tabs>
          <w:tab w:val="left" w:pos="-720"/>
        </w:tabs>
        <w:suppressAutoHyphens/>
        <w:spacing w:line="480" w:lineRule="auto"/>
        <w:jc w:val="both"/>
        <w:rPr>
          <w:rFonts w:ascii="Arial" w:hAnsi="Arial"/>
          <w:spacing w:val="-3"/>
        </w:rPr>
      </w:pPr>
      <w:r>
        <w:rPr>
          <w:rFonts w:ascii="Arial" w:hAnsi="Arial"/>
          <w:spacing w:val="-3"/>
        </w:rPr>
        <w:t>I am etc</w:t>
      </w:r>
    </w:p>
    <w:p w14:paraId="5EED02F4" w14:textId="7BE79614" w:rsidR="00FC48DE" w:rsidRPr="003241E3" w:rsidRDefault="00FC48DE" w:rsidP="003241E3">
      <w:pPr>
        <w:pStyle w:val="ListParagraph"/>
        <w:numPr>
          <w:ilvl w:val="0"/>
          <w:numId w:val="21"/>
        </w:numPr>
        <w:tabs>
          <w:tab w:val="left" w:pos="-720"/>
        </w:tabs>
        <w:suppressAutoHyphens/>
        <w:spacing w:line="480" w:lineRule="auto"/>
        <w:jc w:val="both"/>
        <w:rPr>
          <w:rFonts w:ascii="Arial" w:hAnsi="Arial"/>
          <w:spacing w:val="-3"/>
        </w:rPr>
      </w:pPr>
      <w:r>
        <w:rPr>
          <w:rFonts w:ascii="Arial" w:hAnsi="Arial"/>
          <w:spacing w:val="-3"/>
        </w:rPr>
        <w:t>Exhibit A to this affidavit is etc.</w:t>
      </w:r>
    </w:p>
    <w:p w14:paraId="7054FC76" w14:textId="77777777" w:rsidR="00A75843" w:rsidRPr="00FE1B31" w:rsidRDefault="00A75843" w:rsidP="00A75843">
      <w:pPr>
        <w:spacing w:before="120"/>
        <w:jc w:val="both"/>
        <w:rPr>
          <w:rFonts w:ascii="Arial" w:hAnsi="Arial" w:cs="Arial"/>
          <w:b/>
          <w:i/>
          <w:color w:val="0000FF"/>
          <w:sz w:val="20"/>
          <w:lang w:val="en"/>
        </w:rPr>
      </w:pPr>
      <w:r w:rsidRPr="00FE1B31">
        <w:rPr>
          <w:rFonts w:ascii="Arial" w:hAnsi="Arial" w:cs="Arial"/>
          <w:b/>
          <w:i/>
          <w:color w:val="0000FF"/>
          <w:sz w:val="20"/>
          <w:lang w:val="en"/>
        </w:rPr>
        <w:t>If the affidavit extends over more than one page, at the foot of the first and every other page except the last</w:t>
      </w:r>
      <w:r w:rsidR="00635C43" w:rsidRPr="00FE1B31">
        <w:rPr>
          <w:rFonts w:ascii="Arial" w:hAnsi="Arial" w:cs="Arial"/>
          <w:b/>
          <w:i/>
          <w:color w:val="0000FF"/>
          <w:sz w:val="20"/>
          <w:lang w:val="en"/>
        </w:rPr>
        <w:t xml:space="preserve"> insert the footer below (</w:t>
      </w:r>
      <w:r w:rsidR="00635C43">
        <w:rPr>
          <w:rFonts w:ascii="Arial" w:hAnsi="Arial" w:cs="Arial"/>
          <w:b/>
          <w:i/>
          <w:color w:val="0000FF"/>
          <w:sz w:val="20"/>
          <w:lang w:val="en"/>
        </w:rPr>
        <w:t xml:space="preserve">then </w:t>
      </w:r>
      <w:r w:rsidR="00635C43" w:rsidRPr="00FE1B31">
        <w:rPr>
          <w:rFonts w:ascii="Arial" w:hAnsi="Arial" w:cs="Arial"/>
          <w:b/>
          <w:i/>
          <w:color w:val="0000FF"/>
          <w:sz w:val="20"/>
          <w:lang w:val="en"/>
        </w:rPr>
        <w:t>delete these instructions)</w:t>
      </w:r>
      <w:r w:rsidRPr="00FE1B31">
        <w:rPr>
          <w:rFonts w:ascii="Arial" w:hAnsi="Arial" w:cs="Arial"/>
          <w:b/>
          <w:i/>
          <w:color w:val="0000FF"/>
          <w:sz w:val="20"/>
          <w:lang w:val="en"/>
        </w:rPr>
        <w:t>:</w:t>
      </w:r>
    </w:p>
    <w:tbl>
      <w:tblPr>
        <w:tblW w:w="0" w:type="auto"/>
        <w:tblLook w:val="04A0" w:firstRow="1" w:lastRow="0" w:firstColumn="1" w:lastColumn="0" w:noHBand="0" w:noVBand="1"/>
      </w:tblPr>
      <w:tblGrid>
        <w:gridCol w:w="4264"/>
        <w:gridCol w:w="4264"/>
      </w:tblGrid>
      <w:tr w:rsidR="00A75843" w:rsidRPr="00EE164E" w14:paraId="7ED65CE0" w14:textId="77777777" w:rsidTr="003E5D8A">
        <w:tc>
          <w:tcPr>
            <w:tcW w:w="4264" w:type="dxa"/>
            <w:shd w:val="clear" w:color="auto" w:fill="auto"/>
          </w:tcPr>
          <w:p w14:paraId="12FFE25A" w14:textId="6E103BC1" w:rsidR="00A75843" w:rsidRPr="00FE1B31" w:rsidRDefault="00A75843" w:rsidP="003E5D8A">
            <w:pPr>
              <w:spacing w:after="120"/>
              <w:jc w:val="center"/>
              <w:rPr>
                <w:rFonts w:ascii="Arial" w:hAnsi="Arial" w:cs="Arial"/>
                <w:i/>
                <w:sz w:val="20"/>
              </w:rPr>
            </w:pPr>
          </w:p>
        </w:tc>
        <w:tc>
          <w:tcPr>
            <w:tcW w:w="4264" w:type="dxa"/>
            <w:shd w:val="clear" w:color="auto" w:fill="auto"/>
          </w:tcPr>
          <w:p w14:paraId="47E6DDC3" w14:textId="1B16C1DE" w:rsidR="00A75843" w:rsidRPr="00FE1B31" w:rsidRDefault="00A75843" w:rsidP="003E5D8A">
            <w:pPr>
              <w:spacing w:before="120" w:after="120"/>
              <w:jc w:val="center"/>
              <w:rPr>
                <w:rFonts w:ascii="Arial" w:hAnsi="Arial" w:cs="Arial"/>
              </w:rPr>
            </w:pPr>
          </w:p>
        </w:tc>
      </w:tr>
    </w:tbl>
    <w:p w14:paraId="5F0A9CE4" w14:textId="56D3428E" w:rsidR="00A75843" w:rsidRPr="00FE1B31" w:rsidRDefault="00A75843" w:rsidP="00A75843">
      <w:pPr>
        <w:spacing w:before="120"/>
        <w:jc w:val="both"/>
        <w:rPr>
          <w:rFonts w:ascii="Arial" w:hAnsi="Arial" w:cs="Arial"/>
          <w:i/>
          <w:sz w:val="20"/>
        </w:rPr>
      </w:pPr>
      <w:bookmarkStart w:id="0" w:name="_Hlk101265109"/>
      <w:r w:rsidRPr="00FE1B31">
        <w:rPr>
          <w:rFonts w:ascii="Arial" w:hAnsi="Arial" w:cs="Arial"/>
          <w:b/>
          <w:i/>
          <w:color w:val="0000FF"/>
          <w:sz w:val="20"/>
          <w:lang w:val="en"/>
        </w:rPr>
        <w:t>At the end of the body of the affidavit</w:t>
      </w:r>
    </w:p>
    <w:p w14:paraId="3531B8FD" w14:textId="77777777" w:rsidR="00A75843" w:rsidRPr="00FE1B31" w:rsidRDefault="00A75843" w:rsidP="00A75843">
      <w:pPr>
        <w:pStyle w:val="NormalWeb"/>
        <w:pBdr>
          <w:top w:val="single" w:sz="8" w:space="1" w:color="auto"/>
          <w:left w:val="single" w:sz="8" w:space="4" w:color="auto"/>
          <w:bottom w:val="single" w:sz="8" w:space="1" w:color="auto"/>
          <w:right w:val="single" w:sz="8" w:space="0" w:color="auto"/>
        </w:pBdr>
        <w:shd w:val="clear" w:color="auto" w:fill="E7E6E6"/>
        <w:jc w:val="both"/>
        <w:rPr>
          <w:rFonts w:ascii="Arial" w:hAnsi="Arial" w:cs="Arial"/>
          <w:b/>
          <w:bCs/>
          <w:color w:val="000000"/>
        </w:rPr>
      </w:pPr>
      <w:r w:rsidRPr="00FE1B31">
        <w:rPr>
          <w:rFonts w:ascii="Arial" w:hAnsi="Arial" w:cs="Arial"/>
          <w:b/>
          <w:bCs/>
          <w:color w:val="000000"/>
        </w:rPr>
        <w:t>The contents of this affidavit are true and correct. Where the contents of this affidavit are based on information and belief, the contents are true to the best of my knowledge and I have stated the source of that information and grounds for the belief and, if contained in a document, I have attached that document to this affidavit.</w:t>
      </w:r>
    </w:p>
    <w:p w14:paraId="4F927EE7" w14:textId="56770CF7" w:rsidR="00A75843" w:rsidRPr="00FE1B31" w:rsidRDefault="00A75843" w:rsidP="00A75843">
      <w:pPr>
        <w:pStyle w:val="NormalWeb"/>
        <w:pBdr>
          <w:top w:val="single" w:sz="8" w:space="1" w:color="auto"/>
          <w:left w:val="single" w:sz="8" w:space="4" w:color="auto"/>
          <w:bottom w:val="single" w:sz="8" w:space="1" w:color="auto"/>
          <w:right w:val="single" w:sz="8" w:space="0" w:color="auto"/>
        </w:pBdr>
        <w:shd w:val="clear" w:color="auto" w:fill="E7E6E6"/>
        <w:jc w:val="both"/>
        <w:rPr>
          <w:rFonts w:ascii="Arial" w:hAnsi="Arial" w:cs="Arial"/>
          <w:b/>
          <w:bCs/>
          <w:color w:val="000000"/>
        </w:rPr>
      </w:pPr>
      <w:r w:rsidRPr="00FE1B31">
        <w:rPr>
          <w:rFonts w:ascii="Arial" w:hAnsi="Arial" w:cs="Arial"/>
          <w:b/>
          <w:bCs/>
          <w:color w:val="000000"/>
        </w:rPr>
        <w:t>I understand that it is a criminal offence to provide a false matter in an affidavit</w:t>
      </w:r>
      <w:r w:rsidR="003241E3">
        <w:rPr>
          <w:rFonts w:ascii="Arial" w:hAnsi="Arial" w:cs="Arial"/>
          <w:b/>
          <w:bCs/>
          <w:color w:val="000000"/>
        </w:rPr>
        <w:t>,</w:t>
      </w:r>
      <w:r w:rsidR="003241E3" w:rsidRPr="003241E3">
        <w:rPr>
          <w:rFonts w:ascii="Arial" w:hAnsi="Arial" w:cs="Arial"/>
          <w:b/>
          <w:bCs/>
          <w:color w:val="000000"/>
          <w:sz w:val="22"/>
          <w:szCs w:val="22"/>
        </w:rPr>
        <w:t xml:space="preserve"> </w:t>
      </w:r>
      <w:r w:rsidR="003241E3" w:rsidRPr="00B923F4">
        <w:rPr>
          <w:rFonts w:ascii="Arial" w:hAnsi="Arial" w:cs="Arial"/>
          <w:b/>
          <w:bCs/>
          <w:color w:val="000000"/>
          <w:sz w:val="22"/>
          <w:szCs w:val="22"/>
        </w:rPr>
        <w:t xml:space="preserve">for example, the offence of perjury under </w:t>
      </w:r>
      <w:r w:rsidR="003241E3">
        <w:rPr>
          <w:rFonts w:ascii="Arial" w:hAnsi="Arial" w:cs="Arial"/>
          <w:b/>
          <w:bCs/>
          <w:color w:val="000000"/>
          <w:sz w:val="22"/>
          <w:szCs w:val="22"/>
        </w:rPr>
        <w:t xml:space="preserve">section 123 of </w:t>
      </w:r>
      <w:r w:rsidR="003241E3" w:rsidRPr="00B923F4">
        <w:rPr>
          <w:rFonts w:ascii="Arial" w:hAnsi="Arial" w:cs="Arial"/>
          <w:b/>
          <w:bCs/>
          <w:color w:val="000000"/>
          <w:sz w:val="22"/>
          <w:szCs w:val="22"/>
        </w:rPr>
        <w:t xml:space="preserve">the Criminal </w:t>
      </w:r>
      <w:proofErr w:type="gramStart"/>
      <w:r w:rsidR="003241E3" w:rsidRPr="00B923F4">
        <w:rPr>
          <w:rFonts w:ascii="Arial" w:hAnsi="Arial" w:cs="Arial"/>
          <w:b/>
          <w:bCs/>
          <w:color w:val="000000"/>
          <w:sz w:val="22"/>
          <w:szCs w:val="22"/>
        </w:rPr>
        <w:t>Code</w:t>
      </w:r>
      <w:r w:rsidR="003241E3">
        <w:rPr>
          <w:rFonts w:ascii="Arial" w:hAnsi="Arial" w:cs="Arial"/>
          <w:b/>
          <w:bCs/>
          <w:color w:val="000000"/>
        </w:rPr>
        <w:t xml:space="preserve"> </w:t>
      </w:r>
      <w:r w:rsidR="000C2644">
        <w:rPr>
          <w:rFonts w:ascii="Arial" w:hAnsi="Arial" w:cs="Arial"/>
          <w:b/>
          <w:bCs/>
          <w:color w:val="000000"/>
        </w:rPr>
        <w:t>.</w:t>
      </w:r>
      <w:proofErr w:type="gramEnd"/>
    </w:p>
    <w:p w14:paraId="421B3836" w14:textId="77777777" w:rsidR="00A75843" w:rsidRPr="00FE1B31" w:rsidRDefault="00A75843" w:rsidP="00A75843">
      <w:pPr>
        <w:jc w:val="both"/>
        <w:rPr>
          <w:rFonts w:ascii="Arial" w:hAnsi="Arial" w:cs="Arial"/>
          <w:lang w:val="en"/>
        </w:rPr>
      </w:pPr>
      <w:r w:rsidRPr="00FE1B31">
        <w:rPr>
          <w:rFonts w:ascii="Arial" w:hAnsi="Arial" w:cs="Arial"/>
          <w:lang w:val="en"/>
        </w:rPr>
        <w:t>I state that:</w:t>
      </w:r>
    </w:p>
    <w:p w14:paraId="294856B8" w14:textId="77777777" w:rsidR="00A75843" w:rsidRPr="00FE1B31" w:rsidRDefault="00A75843" w:rsidP="00A75843">
      <w:pPr>
        <w:pStyle w:val="ListParagraph"/>
        <w:numPr>
          <w:ilvl w:val="0"/>
          <w:numId w:val="18"/>
        </w:numPr>
        <w:spacing w:before="60"/>
        <w:jc w:val="both"/>
        <w:rPr>
          <w:rFonts w:ascii="Arial" w:hAnsi="Arial" w:cs="Arial"/>
          <w:lang w:val="en"/>
        </w:rPr>
      </w:pPr>
      <w:r w:rsidRPr="00FE1B31">
        <w:rPr>
          <w:rFonts w:ascii="Arial" w:hAnsi="Arial" w:cs="Arial"/>
          <w:lang w:val="en"/>
        </w:rPr>
        <w:t xml:space="preserve">This affidavit was made in the form of an electronic </w:t>
      </w:r>
      <w:proofErr w:type="gramStart"/>
      <w:r w:rsidRPr="00FE1B31">
        <w:rPr>
          <w:rFonts w:ascii="Arial" w:hAnsi="Arial" w:cs="Arial"/>
          <w:lang w:val="en"/>
        </w:rPr>
        <w:t>document.*</w:t>
      </w:r>
      <w:proofErr w:type="gramEnd"/>
      <w:r w:rsidRPr="00FE1B31">
        <w:rPr>
          <w:rFonts w:ascii="Arial" w:hAnsi="Arial" w:cs="Arial"/>
          <w:vertAlign w:val="superscript"/>
          <w:lang w:val="en"/>
        </w:rPr>
        <w:t>1</w:t>
      </w:r>
    </w:p>
    <w:p w14:paraId="5733A849" w14:textId="77777777" w:rsidR="00A75843" w:rsidRPr="00FE1B31" w:rsidRDefault="00A75843" w:rsidP="00A75843">
      <w:pPr>
        <w:widowControl/>
        <w:numPr>
          <w:ilvl w:val="0"/>
          <w:numId w:val="18"/>
        </w:numPr>
        <w:spacing w:before="60"/>
        <w:ind w:left="357" w:hanging="357"/>
        <w:jc w:val="both"/>
        <w:rPr>
          <w:rFonts w:ascii="Arial" w:hAnsi="Arial" w:cs="Arial"/>
          <w:lang w:val="en"/>
        </w:rPr>
      </w:pPr>
      <w:r w:rsidRPr="00FE1B31">
        <w:rPr>
          <w:rFonts w:ascii="Arial" w:hAnsi="Arial" w:cs="Arial"/>
          <w:lang w:val="en"/>
        </w:rPr>
        <w:t xml:space="preserve">This affidavit was electronically </w:t>
      </w:r>
      <w:proofErr w:type="gramStart"/>
      <w:r w:rsidRPr="00FE1B31">
        <w:rPr>
          <w:rFonts w:ascii="Arial" w:hAnsi="Arial" w:cs="Arial"/>
          <w:lang w:val="en"/>
        </w:rPr>
        <w:t>signed.*</w:t>
      </w:r>
      <w:proofErr w:type="gramEnd"/>
      <w:r w:rsidRPr="00FE1B31">
        <w:rPr>
          <w:rFonts w:ascii="Arial" w:hAnsi="Arial" w:cs="Arial"/>
          <w:vertAlign w:val="superscript"/>
          <w:lang w:val="en"/>
        </w:rPr>
        <w:t>2</w:t>
      </w:r>
    </w:p>
    <w:p w14:paraId="73CBD162" w14:textId="77777777" w:rsidR="00A75843" w:rsidRPr="00FE1B31" w:rsidRDefault="00A75843" w:rsidP="00A75843">
      <w:pPr>
        <w:widowControl/>
        <w:numPr>
          <w:ilvl w:val="0"/>
          <w:numId w:val="18"/>
        </w:numPr>
        <w:spacing w:before="60"/>
        <w:ind w:left="357" w:hanging="357"/>
        <w:jc w:val="both"/>
        <w:rPr>
          <w:rFonts w:ascii="Arial" w:hAnsi="Arial" w:cs="Arial"/>
          <w:lang w:val="en"/>
        </w:rPr>
      </w:pPr>
      <w:r w:rsidRPr="00FE1B31">
        <w:rPr>
          <w:rFonts w:ascii="Arial" w:hAnsi="Arial" w:cs="Arial"/>
          <w:lang w:val="en"/>
        </w:rPr>
        <w:t xml:space="preserve">This affidavit was made, signed and witnessed under part 6A of the </w:t>
      </w:r>
      <w:r w:rsidRPr="00FE1B31">
        <w:rPr>
          <w:rFonts w:ascii="Arial" w:hAnsi="Arial" w:cs="Arial"/>
          <w:i/>
          <w:lang w:val="en"/>
        </w:rPr>
        <w:t xml:space="preserve">Oaths Act </w:t>
      </w:r>
      <w:proofErr w:type="gramStart"/>
      <w:r w:rsidRPr="00FE1B31">
        <w:rPr>
          <w:rFonts w:ascii="Arial" w:hAnsi="Arial" w:cs="Arial"/>
          <w:i/>
          <w:lang w:val="en"/>
        </w:rPr>
        <w:t>1867</w:t>
      </w:r>
      <w:r w:rsidRPr="00FE1B31">
        <w:rPr>
          <w:rFonts w:ascii="Arial" w:hAnsi="Arial" w:cs="Arial"/>
          <w:lang w:val="en"/>
        </w:rPr>
        <w:t>.*</w:t>
      </w:r>
      <w:proofErr w:type="gramEnd"/>
      <w:r w:rsidRPr="00FE1B31">
        <w:rPr>
          <w:rFonts w:ascii="Arial" w:hAnsi="Arial" w:cs="Arial"/>
          <w:vertAlign w:val="superscript"/>
          <w:lang w:val="en"/>
        </w:rPr>
        <w:t>3</w:t>
      </w:r>
    </w:p>
    <w:p w14:paraId="6D2C86C6" w14:textId="77777777" w:rsidR="00A75843" w:rsidRPr="00FE1B31" w:rsidRDefault="00A75843" w:rsidP="00A75843">
      <w:pPr>
        <w:spacing w:before="60"/>
        <w:jc w:val="both"/>
        <w:rPr>
          <w:rFonts w:ascii="Arial" w:hAnsi="Arial" w:cs="Arial"/>
          <w:i/>
          <w:lang w:val="en"/>
        </w:rPr>
      </w:pPr>
      <w:r w:rsidRPr="00FE1B31">
        <w:rPr>
          <w:rFonts w:ascii="Arial" w:hAnsi="Arial" w:cs="Arial"/>
          <w:i/>
          <w:lang w:val="en"/>
        </w:rPr>
        <w:t>(*delete whichever statements are not applicable)</w:t>
      </w:r>
    </w:p>
    <w:p w14:paraId="603B429A" w14:textId="77777777" w:rsidR="00A75843" w:rsidRPr="00FE1B31" w:rsidRDefault="00A75843" w:rsidP="00A75843">
      <w:pPr>
        <w:jc w:val="both"/>
        <w:rPr>
          <w:rFonts w:ascii="Arial" w:hAnsi="Arial" w:cs="Arial"/>
          <w:lang w:val="en"/>
        </w:rPr>
      </w:pPr>
    </w:p>
    <w:tbl>
      <w:tblPr>
        <w:tblW w:w="8931" w:type="dxa"/>
        <w:tblLook w:val="04A0" w:firstRow="1" w:lastRow="0" w:firstColumn="1" w:lastColumn="0" w:noHBand="0" w:noVBand="1"/>
      </w:tblPr>
      <w:tblGrid>
        <w:gridCol w:w="4536"/>
        <w:gridCol w:w="296"/>
        <w:gridCol w:w="4099"/>
      </w:tblGrid>
      <w:tr w:rsidR="00A75843" w:rsidRPr="00A75843" w14:paraId="27384E8C" w14:textId="77777777" w:rsidTr="003E5D8A">
        <w:trPr>
          <w:trHeight w:val="2157"/>
        </w:trPr>
        <w:tc>
          <w:tcPr>
            <w:tcW w:w="4536" w:type="dxa"/>
            <w:shd w:val="clear" w:color="auto" w:fill="auto"/>
          </w:tcPr>
          <w:p w14:paraId="5C7704B5" w14:textId="77777777" w:rsidR="00A75843" w:rsidRPr="00FE1B31" w:rsidRDefault="00A75843" w:rsidP="003E5D8A">
            <w:pPr>
              <w:jc w:val="both"/>
              <w:rPr>
                <w:rFonts w:ascii="Arial" w:hAnsi="Arial" w:cs="Arial"/>
                <w:b/>
                <w:bCs/>
                <w:lang w:val="en"/>
              </w:rPr>
            </w:pPr>
            <w:r w:rsidRPr="00FE1B31">
              <w:rPr>
                <w:rFonts w:ascii="Arial" w:hAnsi="Arial" w:cs="Arial"/>
                <w:b/>
                <w:lang w:val="en"/>
              </w:rPr>
              <w:t>SWORN / AFFIRMED</w:t>
            </w:r>
            <w:r w:rsidRPr="00FE1B31">
              <w:rPr>
                <w:rFonts w:ascii="Arial" w:hAnsi="Arial" w:cs="Arial"/>
                <w:lang w:val="en"/>
              </w:rPr>
              <w:t xml:space="preserve"> by </w:t>
            </w:r>
          </w:p>
          <w:p w14:paraId="5CFC69C5" w14:textId="53181353" w:rsidR="00A75843" w:rsidRPr="00FE1B31" w:rsidRDefault="00A75843" w:rsidP="003E5D8A">
            <w:pPr>
              <w:tabs>
                <w:tab w:val="left" w:pos="1224"/>
              </w:tabs>
              <w:jc w:val="both"/>
              <w:rPr>
                <w:rFonts w:ascii="Arial" w:hAnsi="Arial" w:cs="Arial"/>
                <w:b/>
                <w:bCs/>
                <w:lang w:val="en"/>
              </w:rPr>
            </w:pPr>
          </w:p>
          <w:p w14:paraId="5A72987C"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7950B8CA" w14:textId="77777777" w:rsidR="00A75843" w:rsidRPr="00FE1B31" w:rsidRDefault="00A75843" w:rsidP="003E5D8A">
            <w:pPr>
              <w:jc w:val="both"/>
              <w:rPr>
                <w:rStyle w:val="gold1"/>
                <w:rFonts w:ascii="Arial" w:hAnsi="Arial" w:cs="Arial"/>
                <w:b w:val="0"/>
                <w:bCs w:val="0"/>
                <w:color w:val="auto"/>
              </w:rPr>
            </w:pPr>
            <w:r w:rsidRPr="00FE1B31">
              <w:rPr>
                <w:rStyle w:val="gold1"/>
                <w:rFonts w:ascii="Arial" w:hAnsi="Arial" w:cs="Arial"/>
                <w:color w:val="auto"/>
              </w:rPr>
              <w:t xml:space="preserve">[insert full name of deponent] </w:t>
            </w:r>
          </w:p>
          <w:p w14:paraId="28CE253B" w14:textId="77777777" w:rsidR="00A75843" w:rsidRPr="00FE1B31" w:rsidRDefault="00A75843" w:rsidP="003E5D8A">
            <w:pPr>
              <w:jc w:val="both"/>
              <w:rPr>
                <w:rFonts w:ascii="Arial" w:hAnsi="Arial" w:cs="Arial"/>
                <w:lang w:val="en"/>
              </w:rPr>
            </w:pPr>
          </w:p>
          <w:p w14:paraId="0777080D" w14:textId="77777777" w:rsidR="00A75843" w:rsidRPr="00FE1B31" w:rsidRDefault="00A75843" w:rsidP="003E5D8A">
            <w:pPr>
              <w:jc w:val="both"/>
              <w:rPr>
                <w:rFonts w:ascii="Arial" w:hAnsi="Arial" w:cs="Arial"/>
                <w:lang w:val="en"/>
              </w:rPr>
            </w:pPr>
            <w:r w:rsidRPr="00FE1B31">
              <w:rPr>
                <w:rFonts w:ascii="Arial" w:hAnsi="Arial" w:cs="Arial"/>
                <w:lang w:val="en"/>
              </w:rPr>
              <w:t>at    ……………………………….</w:t>
            </w:r>
          </w:p>
          <w:p w14:paraId="7C7C965D" w14:textId="77777777" w:rsidR="00A75843" w:rsidRPr="00FE1B31" w:rsidRDefault="00A75843" w:rsidP="003E5D8A">
            <w:pPr>
              <w:jc w:val="both"/>
              <w:rPr>
                <w:rStyle w:val="gold1"/>
                <w:rFonts w:ascii="Arial" w:hAnsi="Arial" w:cs="Arial"/>
                <w:b w:val="0"/>
                <w:bCs w:val="0"/>
                <w:color w:val="auto"/>
              </w:rPr>
            </w:pPr>
            <w:r w:rsidRPr="00FE1B31">
              <w:rPr>
                <w:rStyle w:val="gold1"/>
                <w:rFonts w:ascii="Arial" w:hAnsi="Arial" w:cs="Arial"/>
                <w:color w:val="auto"/>
              </w:rPr>
              <w:t xml:space="preserve">[insert place where deponent is located] </w:t>
            </w:r>
          </w:p>
          <w:p w14:paraId="52A15E1A" w14:textId="77777777" w:rsidR="00A75843" w:rsidRPr="00FE1B31" w:rsidRDefault="00A75843" w:rsidP="003E5D8A">
            <w:pPr>
              <w:jc w:val="both"/>
              <w:rPr>
                <w:rFonts w:ascii="Arial" w:hAnsi="Arial" w:cs="Arial"/>
                <w:lang w:val="en"/>
              </w:rPr>
            </w:pPr>
          </w:p>
          <w:p w14:paraId="13A3F014" w14:textId="77777777" w:rsidR="00A75843" w:rsidRPr="00FE1B31" w:rsidRDefault="00A75843" w:rsidP="003E5D8A">
            <w:pPr>
              <w:jc w:val="both"/>
              <w:rPr>
                <w:rFonts w:ascii="Arial" w:hAnsi="Arial" w:cs="Arial"/>
                <w:b/>
                <w:lang w:val="en"/>
              </w:rPr>
            </w:pPr>
            <w:r w:rsidRPr="00FE1B31">
              <w:rPr>
                <w:rFonts w:ascii="Arial" w:hAnsi="Arial" w:cs="Arial"/>
                <w:b/>
                <w:lang w:val="en"/>
              </w:rPr>
              <w:t xml:space="preserve">Signed for and at the direction of the </w:t>
            </w:r>
          </w:p>
          <w:p w14:paraId="133DE092" w14:textId="77777777" w:rsidR="00A75843" w:rsidRPr="00FE1B31" w:rsidRDefault="00A75843" w:rsidP="003E5D8A">
            <w:pPr>
              <w:jc w:val="both"/>
              <w:rPr>
                <w:rFonts w:ascii="Arial" w:hAnsi="Arial" w:cs="Arial"/>
                <w:b/>
                <w:lang w:val="en"/>
              </w:rPr>
            </w:pPr>
            <w:r w:rsidRPr="00FE1B31">
              <w:rPr>
                <w:rFonts w:ascii="Arial" w:hAnsi="Arial" w:cs="Arial"/>
                <w:b/>
                <w:lang w:val="en"/>
              </w:rPr>
              <w:t>deponent by*</w:t>
            </w:r>
          </w:p>
          <w:p w14:paraId="47DD0872" w14:textId="77777777" w:rsidR="00A75843" w:rsidRPr="00FE1B31" w:rsidRDefault="00A75843" w:rsidP="003E5D8A">
            <w:pPr>
              <w:jc w:val="both"/>
              <w:rPr>
                <w:rFonts w:ascii="Arial" w:hAnsi="Arial" w:cs="Arial"/>
                <w:lang w:val="en"/>
              </w:rPr>
            </w:pPr>
          </w:p>
          <w:p w14:paraId="0599DB3A"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7A7C036D" w14:textId="77777777" w:rsidR="00A75843" w:rsidRPr="00FE1B31" w:rsidRDefault="00A75843" w:rsidP="003E5D8A">
            <w:pPr>
              <w:jc w:val="both"/>
              <w:rPr>
                <w:rFonts w:ascii="Arial" w:hAnsi="Arial" w:cs="Arial"/>
                <w:lang w:val="en"/>
              </w:rPr>
            </w:pPr>
            <w:r w:rsidRPr="00FE1B31">
              <w:rPr>
                <w:rFonts w:ascii="Arial" w:hAnsi="Arial" w:cs="Arial"/>
                <w:lang w:val="en"/>
              </w:rPr>
              <w:t xml:space="preserve">[insert full name of substitute </w:t>
            </w:r>
            <w:proofErr w:type="gramStart"/>
            <w:r w:rsidRPr="00FE1B31">
              <w:rPr>
                <w:rFonts w:ascii="Arial" w:hAnsi="Arial" w:cs="Arial"/>
                <w:lang w:val="en"/>
              </w:rPr>
              <w:t>signatory]*</w:t>
            </w:r>
            <w:proofErr w:type="gramEnd"/>
          </w:p>
          <w:p w14:paraId="029C781E" w14:textId="77777777" w:rsidR="00A75843" w:rsidRPr="00FE1B31" w:rsidRDefault="00A75843" w:rsidP="003E5D8A">
            <w:pPr>
              <w:jc w:val="both"/>
              <w:rPr>
                <w:rFonts w:ascii="Arial" w:hAnsi="Arial" w:cs="Arial"/>
                <w:lang w:val="en"/>
              </w:rPr>
            </w:pPr>
            <w:r w:rsidRPr="00FE1B31">
              <w:rPr>
                <w:rFonts w:ascii="Arial" w:hAnsi="Arial" w:cs="Arial"/>
                <w:b/>
                <w:bCs/>
              </w:rPr>
              <w:t>*</w:t>
            </w:r>
            <w:r w:rsidRPr="00FE1B31">
              <w:rPr>
                <w:rFonts w:ascii="Arial" w:hAnsi="Arial" w:cs="Arial"/>
                <w:bCs/>
                <w:i/>
              </w:rPr>
              <w:t>delete if not applicable</w:t>
            </w:r>
          </w:p>
        </w:tc>
        <w:tc>
          <w:tcPr>
            <w:tcW w:w="296" w:type="dxa"/>
            <w:shd w:val="clear" w:color="auto" w:fill="auto"/>
          </w:tcPr>
          <w:p w14:paraId="47B8D2C4"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187A8811"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2FC2BD02"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5CD9BE7B"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286D5CD6"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068F43A7"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41232334"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7C0A4AF1"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31EA0393" w14:textId="77777777" w:rsidR="00A75843" w:rsidRPr="00FE1B31" w:rsidRDefault="00A75843" w:rsidP="003E5D8A">
            <w:pPr>
              <w:jc w:val="both"/>
              <w:rPr>
                <w:rFonts w:ascii="Arial" w:hAnsi="Arial" w:cs="Arial"/>
                <w:lang w:val="en"/>
              </w:rPr>
            </w:pPr>
          </w:p>
        </w:tc>
        <w:tc>
          <w:tcPr>
            <w:tcW w:w="4099" w:type="dxa"/>
            <w:shd w:val="clear" w:color="auto" w:fill="auto"/>
          </w:tcPr>
          <w:p w14:paraId="7997FA56" w14:textId="77777777" w:rsidR="00A75843" w:rsidRPr="00FE1B31" w:rsidRDefault="00A75843" w:rsidP="003E5D8A">
            <w:pPr>
              <w:jc w:val="right"/>
              <w:rPr>
                <w:rFonts w:ascii="Arial" w:hAnsi="Arial" w:cs="Arial"/>
                <w:lang w:val="en"/>
              </w:rPr>
            </w:pPr>
          </w:p>
          <w:p w14:paraId="566BB093" w14:textId="77777777" w:rsidR="00A75843" w:rsidRPr="00FE1B31" w:rsidRDefault="00A75843" w:rsidP="003E5D8A">
            <w:pPr>
              <w:jc w:val="right"/>
              <w:rPr>
                <w:rFonts w:ascii="Arial" w:hAnsi="Arial" w:cs="Arial"/>
                <w:lang w:val="en"/>
              </w:rPr>
            </w:pPr>
          </w:p>
          <w:p w14:paraId="7C61D0A3" w14:textId="77777777" w:rsidR="00A75843" w:rsidRPr="00FE1B31" w:rsidRDefault="00A75843" w:rsidP="003E5D8A">
            <w:pPr>
              <w:jc w:val="right"/>
              <w:rPr>
                <w:rFonts w:ascii="Arial" w:hAnsi="Arial" w:cs="Arial"/>
                <w:lang w:val="en"/>
              </w:rPr>
            </w:pPr>
            <w:r w:rsidRPr="00FE1B31">
              <w:rPr>
                <w:rFonts w:ascii="Arial" w:hAnsi="Arial" w:cs="Arial"/>
                <w:lang w:val="en"/>
              </w:rPr>
              <w:t>…………………………………….</w:t>
            </w:r>
          </w:p>
          <w:p w14:paraId="4F8E0A3B" w14:textId="77777777" w:rsidR="00A75843" w:rsidRPr="00FE1B31" w:rsidRDefault="00A75843" w:rsidP="003E5D8A">
            <w:pPr>
              <w:jc w:val="right"/>
              <w:rPr>
                <w:rFonts w:ascii="Arial" w:hAnsi="Arial" w:cs="Arial"/>
                <w:lang w:val="en"/>
              </w:rPr>
            </w:pPr>
            <w:r w:rsidRPr="00FE1B31">
              <w:rPr>
                <w:rFonts w:ascii="Arial" w:hAnsi="Arial" w:cs="Arial"/>
                <w:lang w:val="en"/>
              </w:rPr>
              <w:t xml:space="preserve"> [signature of deponent /</w:t>
            </w:r>
          </w:p>
          <w:p w14:paraId="172B4D95" w14:textId="77777777" w:rsidR="00A75843" w:rsidRPr="00FE1B31" w:rsidRDefault="00A75843" w:rsidP="003E5D8A">
            <w:pPr>
              <w:jc w:val="right"/>
              <w:rPr>
                <w:rFonts w:ascii="Arial" w:hAnsi="Arial" w:cs="Arial"/>
                <w:lang w:val="en"/>
              </w:rPr>
            </w:pPr>
            <w:r w:rsidRPr="00FE1B31">
              <w:rPr>
                <w:rFonts w:ascii="Arial" w:hAnsi="Arial" w:cs="Arial"/>
                <w:lang w:val="en"/>
              </w:rPr>
              <w:t>substitute signatory*]</w:t>
            </w:r>
          </w:p>
          <w:p w14:paraId="734BFFED" w14:textId="77777777" w:rsidR="00A75843" w:rsidRPr="00FE1B31" w:rsidRDefault="00A75843" w:rsidP="003E5D8A">
            <w:pPr>
              <w:jc w:val="right"/>
              <w:rPr>
                <w:rFonts w:ascii="Arial" w:hAnsi="Arial" w:cs="Arial"/>
                <w:lang w:val="en"/>
              </w:rPr>
            </w:pPr>
          </w:p>
          <w:p w14:paraId="45A62D25" w14:textId="77777777" w:rsidR="00A75843" w:rsidRPr="00FE1B31" w:rsidRDefault="00A75843" w:rsidP="003E5D8A">
            <w:pPr>
              <w:jc w:val="right"/>
              <w:rPr>
                <w:rFonts w:ascii="Arial" w:hAnsi="Arial" w:cs="Arial"/>
                <w:lang w:val="en"/>
              </w:rPr>
            </w:pPr>
            <w:r w:rsidRPr="00FE1B31">
              <w:rPr>
                <w:rFonts w:ascii="Arial" w:hAnsi="Arial" w:cs="Arial"/>
                <w:lang w:val="en"/>
              </w:rPr>
              <w:t>…………………………………….</w:t>
            </w:r>
          </w:p>
          <w:p w14:paraId="131EBCA3" w14:textId="77777777" w:rsidR="00A75843" w:rsidRPr="00FE1B31" w:rsidRDefault="00A75843" w:rsidP="003E5D8A">
            <w:pPr>
              <w:jc w:val="right"/>
              <w:rPr>
                <w:rFonts w:ascii="Arial" w:hAnsi="Arial" w:cs="Arial"/>
                <w:lang w:val="en"/>
              </w:rPr>
            </w:pPr>
            <w:r w:rsidRPr="00FE1B31">
              <w:rPr>
                <w:rFonts w:ascii="Arial" w:hAnsi="Arial" w:cs="Arial"/>
                <w:lang w:val="en"/>
              </w:rPr>
              <w:t>[date]</w:t>
            </w:r>
          </w:p>
          <w:p w14:paraId="1D3764AD" w14:textId="77777777" w:rsidR="00A75843" w:rsidRPr="00FE1B31" w:rsidRDefault="00A75843" w:rsidP="003E5D8A">
            <w:pPr>
              <w:jc w:val="right"/>
              <w:rPr>
                <w:rFonts w:ascii="Arial" w:hAnsi="Arial" w:cs="Arial"/>
                <w:lang w:val="en"/>
              </w:rPr>
            </w:pPr>
          </w:p>
          <w:p w14:paraId="711E01CF" w14:textId="77777777" w:rsidR="00A75843" w:rsidRPr="00FE1B31" w:rsidRDefault="00A75843" w:rsidP="003E5D8A">
            <w:pPr>
              <w:jc w:val="right"/>
              <w:rPr>
                <w:rFonts w:ascii="Arial" w:hAnsi="Arial" w:cs="Arial"/>
                <w:lang w:val="en"/>
              </w:rPr>
            </w:pPr>
          </w:p>
        </w:tc>
      </w:tr>
    </w:tbl>
    <w:p w14:paraId="362A1D83" w14:textId="77777777" w:rsidR="00A75843" w:rsidRPr="00FE1B31" w:rsidRDefault="00A75843" w:rsidP="00A75843">
      <w:pPr>
        <w:rPr>
          <w:rFonts w:ascii="Arial" w:hAnsi="Arial" w:cs="Arial"/>
        </w:rPr>
      </w:pPr>
    </w:p>
    <w:tbl>
      <w:tblPr>
        <w:tblW w:w="9889" w:type="dxa"/>
        <w:tblLook w:val="04A0" w:firstRow="1" w:lastRow="0" w:firstColumn="1" w:lastColumn="0" w:noHBand="0" w:noVBand="1"/>
      </w:tblPr>
      <w:tblGrid>
        <w:gridCol w:w="572"/>
        <w:gridCol w:w="415"/>
        <w:gridCol w:w="3480"/>
        <w:gridCol w:w="411"/>
        <w:gridCol w:w="4053"/>
        <w:gridCol w:w="391"/>
        <w:gridCol w:w="567"/>
      </w:tblGrid>
      <w:tr w:rsidR="00A75843" w:rsidRPr="00A75843" w14:paraId="6954AFF0" w14:textId="77777777" w:rsidTr="003E5D8A">
        <w:trPr>
          <w:gridAfter w:val="2"/>
          <w:wAfter w:w="958" w:type="dxa"/>
        </w:trPr>
        <w:tc>
          <w:tcPr>
            <w:tcW w:w="4467" w:type="dxa"/>
            <w:gridSpan w:val="3"/>
            <w:shd w:val="clear" w:color="auto" w:fill="auto"/>
          </w:tcPr>
          <w:p w14:paraId="08BAFD77" w14:textId="77777777" w:rsidR="00A75843" w:rsidRPr="00FE1B31" w:rsidRDefault="00A75843" w:rsidP="003E5D8A">
            <w:pPr>
              <w:jc w:val="both"/>
              <w:rPr>
                <w:rFonts w:ascii="Arial" w:hAnsi="Arial" w:cs="Arial"/>
                <w:b/>
                <w:bCs/>
                <w:lang w:val="en"/>
              </w:rPr>
            </w:pPr>
            <w:r w:rsidRPr="00FE1B31">
              <w:rPr>
                <w:rFonts w:ascii="Arial" w:hAnsi="Arial" w:cs="Arial"/>
              </w:rPr>
              <w:br w:type="page"/>
            </w:r>
            <w:r w:rsidRPr="00FE1B31">
              <w:rPr>
                <w:rFonts w:ascii="Arial" w:hAnsi="Arial" w:cs="Arial"/>
                <w:b/>
                <w:bCs/>
                <w:lang w:val="en"/>
              </w:rPr>
              <w:t>BEFORE ME:</w:t>
            </w:r>
          </w:p>
          <w:p w14:paraId="089A6DAA" w14:textId="77777777" w:rsidR="00A75843" w:rsidRPr="00FE1B31" w:rsidRDefault="00A75843" w:rsidP="003E5D8A">
            <w:pPr>
              <w:jc w:val="both"/>
              <w:rPr>
                <w:rFonts w:ascii="Arial" w:hAnsi="Arial" w:cs="Arial"/>
                <w:b/>
                <w:bCs/>
                <w:lang w:val="en"/>
              </w:rPr>
            </w:pPr>
          </w:p>
          <w:p w14:paraId="276DC569" w14:textId="77777777" w:rsidR="00A75843" w:rsidRPr="00FE1B31" w:rsidRDefault="00A75843" w:rsidP="003E5D8A">
            <w:pPr>
              <w:jc w:val="both"/>
              <w:rPr>
                <w:rFonts w:ascii="Arial" w:hAnsi="Arial" w:cs="Arial"/>
                <w:b/>
                <w:bCs/>
                <w:lang w:val="en"/>
              </w:rPr>
            </w:pPr>
          </w:p>
          <w:p w14:paraId="393B1EE4"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2C1CF130" w14:textId="77777777" w:rsidR="00A75843" w:rsidRPr="00FE1B31" w:rsidRDefault="00A75843" w:rsidP="003E5D8A">
            <w:pPr>
              <w:jc w:val="both"/>
              <w:rPr>
                <w:rStyle w:val="gold1"/>
                <w:rFonts w:ascii="Arial" w:hAnsi="Arial" w:cs="Arial"/>
                <w:color w:val="auto"/>
              </w:rPr>
            </w:pPr>
            <w:r w:rsidRPr="00FE1B31">
              <w:rPr>
                <w:rStyle w:val="gold1"/>
                <w:rFonts w:ascii="Arial" w:hAnsi="Arial" w:cs="Arial"/>
                <w:color w:val="auto"/>
              </w:rPr>
              <w:t xml:space="preserve">[insert full name of witness] </w:t>
            </w:r>
          </w:p>
          <w:p w14:paraId="6D5D888A" w14:textId="77777777" w:rsidR="00A75843" w:rsidRPr="00FE1B31" w:rsidRDefault="00A75843" w:rsidP="003E5D8A">
            <w:pPr>
              <w:jc w:val="both"/>
              <w:rPr>
                <w:rStyle w:val="gold1"/>
                <w:rFonts w:ascii="Arial" w:hAnsi="Arial" w:cs="Arial"/>
                <w:color w:val="auto"/>
              </w:rPr>
            </w:pPr>
          </w:p>
          <w:p w14:paraId="384C08A0" w14:textId="77777777" w:rsidR="00A75843" w:rsidRPr="00FE1B31" w:rsidRDefault="00A75843" w:rsidP="003E5D8A">
            <w:pPr>
              <w:jc w:val="both"/>
              <w:rPr>
                <w:rStyle w:val="gold1"/>
                <w:rFonts w:ascii="Arial" w:hAnsi="Arial" w:cs="Arial"/>
                <w:color w:val="auto"/>
              </w:rPr>
            </w:pPr>
          </w:p>
          <w:p w14:paraId="57F3AA94"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39E3E268" w14:textId="77777777" w:rsidR="00A75843" w:rsidRPr="00FE1B31" w:rsidRDefault="00A75843" w:rsidP="003E5D8A">
            <w:pPr>
              <w:jc w:val="both"/>
              <w:rPr>
                <w:rStyle w:val="gold1"/>
                <w:rFonts w:ascii="Arial" w:hAnsi="Arial" w:cs="Arial"/>
                <w:b w:val="0"/>
                <w:bCs w:val="0"/>
                <w:color w:val="auto"/>
                <w:vertAlign w:val="superscript"/>
              </w:rPr>
            </w:pPr>
            <w:r w:rsidRPr="00FE1B31">
              <w:rPr>
                <w:rStyle w:val="gold1"/>
                <w:rFonts w:ascii="Arial" w:hAnsi="Arial" w:cs="Arial"/>
                <w:color w:val="auto"/>
              </w:rPr>
              <w:t>[insert type of witness]</w:t>
            </w:r>
            <w:r w:rsidRPr="00FE1B31">
              <w:rPr>
                <w:rStyle w:val="gold1"/>
                <w:rFonts w:ascii="Arial" w:hAnsi="Arial" w:cs="Arial"/>
                <w:color w:val="auto"/>
                <w:vertAlign w:val="superscript"/>
              </w:rPr>
              <w:t>4</w:t>
            </w:r>
          </w:p>
          <w:p w14:paraId="7671862C" w14:textId="77777777" w:rsidR="00A75843" w:rsidRPr="00FE1B31" w:rsidRDefault="00A75843" w:rsidP="003E5D8A">
            <w:pPr>
              <w:rPr>
                <w:rStyle w:val="gold1"/>
                <w:rFonts w:ascii="Arial" w:hAnsi="Arial" w:cs="Arial"/>
                <w:color w:val="auto"/>
              </w:rPr>
            </w:pPr>
          </w:p>
          <w:p w14:paraId="7C353061" w14:textId="77777777" w:rsidR="00A75843" w:rsidRPr="00FE1B31" w:rsidRDefault="00A75843" w:rsidP="003E5D8A">
            <w:pPr>
              <w:rPr>
                <w:rStyle w:val="gold1"/>
                <w:rFonts w:ascii="Arial" w:hAnsi="Arial" w:cs="Arial"/>
                <w:color w:val="auto"/>
              </w:rPr>
            </w:pPr>
          </w:p>
          <w:p w14:paraId="1F8DF6BF"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243FBA75" w14:textId="77777777" w:rsidR="00A75843" w:rsidRPr="00FE1B31" w:rsidRDefault="00A75843" w:rsidP="003E5D8A">
            <w:pPr>
              <w:rPr>
                <w:rStyle w:val="gold1"/>
                <w:rFonts w:ascii="Arial" w:hAnsi="Arial" w:cs="Arial"/>
                <w:color w:val="auto"/>
              </w:rPr>
            </w:pPr>
            <w:r w:rsidRPr="00FE1B31">
              <w:rPr>
                <w:rStyle w:val="gold1"/>
                <w:rFonts w:ascii="Arial" w:hAnsi="Arial" w:cs="Arial"/>
                <w:color w:val="auto"/>
              </w:rPr>
              <w:t xml:space="preserve">[insert name of law practice / witness’s place of </w:t>
            </w:r>
            <w:proofErr w:type="gramStart"/>
            <w:r w:rsidRPr="00FE1B31">
              <w:rPr>
                <w:rStyle w:val="gold1"/>
                <w:rFonts w:ascii="Arial" w:hAnsi="Arial" w:cs="Arial"/>
                <w:color w:val="auto"/>
              </w:rPr>
              <w:t>employment]*</w:t>
            </w:r>
            <w:proofErr w:type="gramEnd"/>
            <w:r w:rsidRPr="00FE1B31">
              <w:rPr>
                <w:rStyle w:val="gold1"/>
                <w:rFonts w:ascii="Arial" w:hAnsi="Arial" w:cs="Arial"/>
                <w:color w:val="auto"/>
                <w:vertAlign w:val="superscript"/>
              </w:rPr>
              <w:t>5</w:t>
            </w:r>
            <w:r w:rsidRPr="00FE1B31">
              <w:rPr>
                <w:rStyle w:val="gold1"/>
                <w:rFonts w:ascii="Arial" w:hAnsi="Arial" w:cs="Arial"/>
                <w:color w:val="auto"/>
              </w:rPr>
              <w:t xml:space="preserve"> </w:t>
            </w:r>
          </w:p>
          <w:p w14:paraId="3BE0CF67" w14:textId="77777777" w:rsidR="00A75843" w:rsidRPr="00FE1B31" w:rsidRDefault="00A75843" w:rsidP="003E5D8A">
            <w:pPr>
              <w:rPr>
                <w:rStyle w:val="gold1"/>
                <w:rFonts w:ascii="Arial" w:hAnsi="Arial" w:cs="Arial"/>
                <w:b w:val="0"/>
                <w:i/>
                <w:color w:val="auto"/>
              </w:rPr>
            </w:pPr>
            <w:r w:rsidRPr="00FE1B31">
              <w:rPr>
                <w:rStyle w:val="gold1"/>
                <w:rFonts w:ascii="Arial" w:hAnsi="Arial" w:cs="Arial"/>
                <w:color w:val="auto"/>
              </w:rPr>
              <w:t>*</w:t>
            </w:r>
            <w:r w:rsidRPr="00FE1B31">
              <w:rPr>
                <w:rStyle w:val="gold1"/>
                <w:rFonts w:ascii="Arial" w:hAnsi="Arial" w:cs="Arial"/>
                <w:i/>
                <w:color w:val="auto"/>
              </w:rPr>
              <w:t>delete if not applicable</w:t>
            </w:r>
          </w:p>
          <w:p w14:paraId="3A818566" w14:textId="77777777" w:rsidR="00A75843" w:rsidRPr="00FE1B31" w:rsidRDefault="00A75843" w:rsidP="003E5D8A">
            <w:pPr>
              <w:rPr>
                <w:rFonts w:ascii="Arial" w:hAnsi="Arial" w:cs="Arial"/>
                <w:i/>
                <w:lang w:val="en"/>
              </w:rPr>
            </w:pPr>
          </w:p>
        </w:tc>
        <w:tc>
          <w:tcPr>
            <w:tcW w:w="411" w:type="dxa"/>
            <w:shd w:val="clear" w:color="auto" w:fill="auto"/>
          </w:tcPr>
          <w:p w14:paraId="15E771E0"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6B084D5A"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388C71A1"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7EEFF1BF"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561A186F"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42283177"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1AFE8597"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31579FCA"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0999C920"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6BC581B3"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130DAF42"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0F093AF1"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7026D95C" w14:textId="77777777" w:rsidR="00A75843" w:rsidRPr="00FE1B31" w:rsidRDefault="00A75843" w:rsidP="003E5D8A">
            <w:pPr>
              <w:jc w:val="both"/>
              <w:rPr>
                <w:rFonts w:ascii="Arial" w:hAnsi="Arial" w:cs="Arial"/>
                <w:lang w:val="en"/>
              </w:rPr>
            </w:pPr>
            <w:r w:rsidRPr="00FE1B31">
              <w:rPr>
                <w:rFonts w:ascii="Arial" w:hAnsi="Arial" w:cs="Arial"/>
                <w:lang w:val="en"/>
              </w:rPr>
              <w:t>)</w:t>
            </w:r>
          </w:p>
          <w:p w14:paraId="1D6D85E6" w14:textId="77777777" w:rsidR="00A75843" w:rsidRPr="00FE1B31" w:rsidRDefault="00A75843" w:rsidP="003E5D8A">
            <w:pPr>
              <w:jc w:val="both"/>
              <w:rPr>
                <w:rFonts w:ascii="Arial" w:hAnsi="Arial" w:cs="Arial"/>
                <w:lang w:val="en"/>
              </w:rPr>
            </w:pPr>
            <w:r w:rsidRPr="00FE1B31">
              <w:rPr>
                <w:rFonts w:ascii="Arial" w:hAnsi="Arial" w:cs="Arial"/>
                <w:lang w:val="en"/>
              </w:rPr>
              <w:t>)</w:t>
            </w:r>
          </w:p>
        </w:tc>
        <w:tc>
          <w:tcPr>
            <w:tcW w:w="4053" w:type="dxa"/>
            <w:shd w:val="clear" w:color="auto" w:fill="auto"/>
          </w:tcPr>
          <w:p w14:paraId="0DB69C8D" w14:textId="77777777" w:rsidR="00A75843" w:rsidRPr="00FE1B31" w:rsidRDefault="00A75843" w:rsidP="003E5D8A">
            <w:pPr>
              <w:jc w:val="right"/>
              <w:rPr>
                <w:rFonts w:ascii="Arial" w:hAnsi="Arial" w:cs="Arial"/>
                <w:lang w:val="en"/>
              </w:rPr>
            </w:pPr>
          </w:p>
          <w:p w14:paraId="31A09874" w14:textId="77777777" w:rsidR="00A75843" w:rsidRPr="00FE1B31" w:rsidRDefault="00A75843" w:rsidP="003E5D8A">
            <w:pPr>
              <w:jc w:val="right"/>
              <w:rPr>
                <w:rFonts w:ascii="Arial" w:hAnsi="Arial" w:cs="Arial"/>
                <w:lang w:val="en"/>
              </w:rPr>
            </w:pPr>
          </w:p>
          <w:p w14:paraId="79055BB3" w14:textId="77777777" w:rsidR="00A75843" w:rsidRPr="00FE1B31" w:rsidRDefault="00A75843" w:rsidP="003E5D8A">
            <w:pPr>
              <w:jc w:val="right"/>
              <w:rPr>
                <w:rFonts w:ascii="Arial" w:hAnsi="Arial" w:cs="Arial"/>
                <w:lang w:val="en"/>
              </w:rPr>
            </w:pPr>
          </w:p>
          <w:p w14:paraId="5D9BDFC1" w14:textId="77777777" w:rsidR="00A75843" w:rsidRPr="00FE1B31" w:rsidRDefault="00A75843" w:rsidP="003E5D8A">
            <w:pPr>
              <w:jc w:val="right"/>
              <w:rPr>
                <w:rFonts w:ascii="Arial" w:hAnsi="Arial" w:cs="Arial"/>
                <w:lang w:val="en"/>
              </w:rPr>
            </w:pPr>
            <w:r w:rsidRPr="00FE1B31">
              <w:rPr>
                <w:rFonts w:ascii="Arial" w:hAnsi="Arial" w:cs="Arial"/>
                <w:lang w:val="en"/>
              </w:rPr>
              <w:t>………………………………….</w:t>
            </w:r>
          </w:p>
          <w:p w14:paraId="3FE3E786" w14:textId="5DAA4166" w:rsidR="00A75843" w:rsidRPr="00FE1B31" w:rsidRDefault="00A75843" w:rsidP="003E5D8A">
            <w:pPr>
              <w:jc w:val="right"/>
              <w:rPr>
                <w:rFonts w:ascii="Arial" w:hAnsi="Arial" w:cs="Arial"/>
                <w:lang w:val="en"/>
              </w:rPr>
            </w:pPr>
            <w:r w:rsidRPr="00FE1B31">
              <w:rPr>
                <w:rFonts w:ascii="Arial" w:hAnsi="Arial" w:cs="Arial"/>
                <w:lang w:val="en"/>
              </w:rPr>
              <w:tab/>
              <w:t>[signature of witness]</w:t>
            </w:r>
            <w:r w:rsidRPr="00FE1B31">
              <w:rPr>
                <w:rFonts w:ascii="Arial" w:hAnsi="Arial" w:cs="Arial"/>
                <w:lang w:val="en"/>
              </w:rPr>
              <w:tab/>
            </w:r>
          </w:p>
          <w:p w14:paraId="2535D58D" w14:textId="77777777" w:rsidR="00A75843" w:rsidRPr="00FE1B31" w:rsidRDefault="00A75843" w:rsidP="003E5D8A">
            <w:pPr>
              <w:jc w:val="right"/>
              <w:rPr>
                <w:rFonts w:ascii="Arial" w:hAnsi="Arial" w:cs="Arial"/>
                <w:lang w:val="en"/>
              </w:rPr>
            </w:pPr>
          </w:p>
          <w:p w14:paraId="1D4E3BD8" w14:textId="77777777" w:rsidR="00A75843" w:rsidRPr="00FE1B31" w:rsidRDefault="00A75843" w:rsidP="003E5D8A">
            <w:pPr>
              <w:rPr>
                <w:rFonts w:ascii="Arial" w:hAnsi="Arial" w:cs="Arial"/>
                <w:lang w:val="en"/>
              </w:rPr>
            </w:pPr>
          </w:p>
          <w:p w14:paraId="5D5A9B18" w14:textId="77777777" w:rsidR="00A75843" w:rsidRPr="00FE1B31" w:rsidRDefault="00A75843" w:rsidP="003E5D8A">
            <w:pPr>
              <w:jc w:val="right"/>
              <w:rPr>
                <w:rFonts w:ascii="Arial" w:hAnsi="Arial" w:cs="Arial"/>
                <w:lang w:val="en"/>
              </w:rPr>
            </w:pPr>
            <w:r w:rsidRPr="00FE1B31">
              <w:rPr>
                <w:rFonts w:ascii="Arial" w:hAnsi="Arial" w:cs="Arial"/>
                <w:lang w:val="en"/>
              </w:rPr>
              <w:t>…………………………………….</w:t>
            </w:r>
          </w:p>
          <w:p w14:paraId="77FCC873" w14:textId="77777777" w:rsidR="00A75843" w:rsidRPr="00FE1B31" w:rsidRDefault="00A75843" w:rsidP="003E5D8A">
            <w:pPr>
              <w:jc w:val="right"/>
              <w:rPr>
                <w:rFonts w:ascii="Arial" w:hAnsi="Arial" w:cs="Arial"/>
                <w:lang w:val="en"/>
              </w:rPr>
            </w:pPr>
            <w:r w:rsidRPr="00FE1B31">
              <w:rPr>
                <w:rFonts w:ascii="Arial" w:hAnsi="Arial" w:cs="Arial"/>
                <w:lang w:val="en"/>
              </w:rPr>
              <w:t>[date]</w:t>
            </w:r>
          </w:p>
          <w:p w14:paraId="37A2D0B9" w14:textId="77777777" w:rsidR="00A75843" w:rsidRPr="00FE1B31" w:rsidRDefault="00A75843" w:rsidP="003E5D8A">
            <w:pPr>
              <w:jc w:val="right"/>
              <w:rPr>
                <w:rFonts w:ascii="Arial" w:hAnsi="Arial" w:cs="Arial"/>
                <w:lang w:val="en"/>
              </w:rPr>
            </w:pPr>
          </w:p>
          <w:p w14:paraId="7C2E273D" w14:textId="77777777" w:rsidR="00A75843" w:rsidRPr="00FE1B31" w:rsidRDefault="00A75843" w:rsidP="003E5D8A">
            <w:pPr>
              <w:jc w:val="right"/>
              <w:rPr>
                <w:rFonts w:ascii="Arial" w:hAnsi="Arial" w:cs="Arial"/>
                <w:lang w:val="en"/>
              </w:rPr>
            </w:pPr>
          </w:p>
          <w:p w14:paraId="11A44DCB" w14:textId="77777777" w:rsidR="00A75843" w:rsidRPr="00FE1B31" w:rsidRDefault="00A75843" w:rsidP="003E5D8A">
            <w:pPr>
              <w:jc w:val="right"/>
              <w:rPr>
                <w:rFonts w:ascii="Arial" w:hAnsi="Arial" w:cs="Arial"/>
                <w:lang w:val="en"/>
              </w:rPr>
            </w:pPr>
          </w:p>
          <w:p w14:paraId="67491752" w14:textId="77777777" w:rsidR="00A75843" w:rsidRPr="00FE1B31" w:rsidRDefault="00A75843" w:rsidP="003E5D8A">
            <w:pPr>
              <w:jc w:val="right"/>
              <w:rPr>
                <w:rFonts w:ascii="Arial" w:hAnsi="Arial" w:cs="Arial"/>
                <w:lang w:val="en"/>
              </w:rPr>
            </w:pPr>
          </w:p>
          <w:p w14:paraId="7A1095ED" w14:textId="77777777" w:rsidR="00A75843" w:rsidRPr="00FE1B31" w:rsidRDefault="00A75843" w:rsidP="003E5D8A">
            <w:pPr>
              <w:jc w:val="right"/>
              <w:rPr>
                <w:rFonts w:ascii="Arial" w:hAnsi="Arial" w:cs="Arial"/>
                <w:lang w:val="en"/>
              </w:rPr>
            </w:pPr>
          </w:p>
        </w:tc>
      </w:tr>
      <w:tr w:rsidR="00A75843" w:rsidRPr="00A75843" w14:paraId="230A84CA" w14:textId="77777777" w:rsidTr="003E5D8A">
        <w:tc>
          <w:tcPr>
            <w:tcW w:w="987" w:type="dxa"/>
            <w:gridSpan w:val="2"/>
          </w:tcPr>
          <w:p w14:paraId="70EE7A5A" w14:textId="77777777" w:rsidR="00A75843" w:rsidRPr="00FE1B31" w:rsidRDefault="00A75843" w:rsidP="003E5D8A">
            <w:pPr>
              <w:rPr>
                <w:rStyle w:val="gold1"/>
                <w:rFonts w:ascii="Arial" w:hAnsi="Arial" w:cs="Arial"/>
                <w:b w:val="0"/>
                <w:color w:val="auto"/>
              </w:rPr>
            </w:pPr>
            <w:bookmarkStart w:id="1" w:name="_Hlk97723721"/>
          </w:p>
        </w:tc>
        <w:tc>
          <w:tcPr>
            <w:tcW w:w="8902" w:type="dxa"/>
            <w:gridSpan w:val="5"/>
            <w:shd w:val="clear" w:color="auto" w:fill="auto"/>
          </w:tcPr>
          <w:p w14:paraId="07D8CBAE" w14:textId="77777777" w:rsidR="00A75843" w:rsidRPr="00FE1B31" w:rsidRDefault="00A75843" w:rsidP="003E5D8A">
            <w:pPr>
              <w:rPr>
                <w:rStyle w:val="gold1"/>
                <w:rFonts w:ascii="Arial" w:hAnsi="Arial" w:cs="Arial"/>
                <w:b w:val="0"/>
                <w:color w:val="auto"/>
              </w:rPr>
            </w:pPr>
          </w:p>
        </w:tc>
      </w:tr>
      <w:bookmarkEnd w:id="1"/>
      <w:tr w:rsidR="00A75843" w:rsidRPr="003241E3" w14:paraId="20CD7D60" w14:textId="77777777" w:rsidTr="003E5D8A">
        <w:trPr>
          <w:gridAfter w:val="1"/>
          <w:wAfter w:w="567" w:type="dxa"/>
        </w:trPr>
        <w:tc>
          <w:tcPr>
            <w:tcW w:w="9322" w:type="dxa"/>
            <w:gridSpan w:val="6"/>
            <w:shd w:val="clear" w:color="auto" w:fill="auto"/>
          </w:tcPr>
          <w:p w14:paraId="65950429" w14:textId="77777777" w:rsidR="00A75843" w:rsidRPr="00FE1B31" w:rsidRDefault="00A75843" w:rsidP="003E5D8A">
            <w:pPr>
              <w:spacing w:before="120" w:after="60"/>
              <w:rPr>
                <w:rFonts w:ascii="Arial" w:hAnsi="Arial" w:cs="Arial"/>
                <w:b/>
                <w:i/>
                <w:sz w:val="18"/>
                <w:szCs w:val="18"/>
                <w:lang w:val="en"/>
              </w:rPr>
            </w:pPr>
            <w:r w:rsidRPr="00FE1B31">
              <w:rPr>
                <w:rFonts w:ascii="Arial" w:hAnsi="Arial" w:cs="Arial"/>
                <w:b/>
                <w:i/>
                <w:sz w:val="18"/>
                <w:szCs w:val="18"/>
                <w:lang w:val="en"/>
              </w:rPr>
              <w:t>WITNESS to complete – Tick as applicable</w:t>
            </w:r>
          </w:p>
        </w:tc>
      </w:tr>
      <w:tr w:rsidR="00A75843" w:rsidRPr="003241E3" w14:paraId="362B2AF5" w14:textId="77777777" w:rsidTr="003E5D8A">
        <w:trPr>
          <w:gridAfter w:val="1"/>
          <w:wAfter w:w="567" w:type="dxa"/>
        </w:trPr>
        <w:tc>
          <w:tcPr>
            <w:tcW w:w="9322" w:type="dxa"/>
            <w:gridSpan w:val="6"/>
          </w:tcPr>
          <w:p w14:paraId="064F959C" w14:textId="77777777" w:rsidR="00A75843" w:rsidRPr="00FE1B31" w:rsidRDefault="00A75843" w:rsidP="003E5D8A">
            <w:pPr>
              <w:spacing w:before="120" w:after="60"/>
              <w:rPr>
                <w:rFonts w:ascii="Arial" w:hAnsi="Arial" w:cs="Arial"/>
                <w:b/>
                <w:i/>
                <w:sz w:val="20"/>
                <w:lang w:val="en"/>
              </w:rPr>
            </w:pPr>
            <w:r w:rsidRPr="00FE1B31">
              <w:rPr>
                <w:rFonts w:ascii="Arial" w:hAnsi="Arial" w:cs="Arial"/>
                <w:b/>
                <w:i/>
                <w:sz w:val="20"/>
                <w:lang w:val="en"/>
              </w:rPr>
              <w:t>If deponent is unable to sign the affidavit</w:t>
            </w:r>
          </w:p>
        </w:tc>
      </w:tr>
      <w:tr w:rsidR="00A75843" w:rsidRPr="003241E3" w14:paraId="7C5259C3" w14:textId="77777777" w:rsidTr="003E5D8A">
        <w:trPr>
          <w:gridAfter w:val="1"/>
          <w:wAfter w:w="567" w:type="dxa"/>
        </w:trPr>
        <w:tc>
          <w:tcPr>
            <w:tcW w:w="572" w:type="dxa"/>
          </w:tcPr>
          <w:p w14:paraId="311BD611" w14:textId="77777777" w:rsidR="00A75843" w:rsidRPr="00FE1B31" w:rsidRDefault="00A75843" w:rsidP="003E5D8A">
            <w:pPr>
              <w:spacing w:before="120"/>
              <w:rPr>
                <w:rStyle w:val="gold1"/>
                <w:rFonts w:ascii="Arial" w:hAnsi="Arial" w:cs="Arial"/>
                <w:b w:val="0"/>
                <w:color w:val="auto"/>
                <w:sz w:val="20"/>
              </w:rPr>
            </w:pPr>
            <w:r w:rsidRPr="00FE1B31">
              <w:rPr>
                <w:rStyle w:val="gold1"/>
                <w:rFonts w:ascii="Arial" w:hAnsi="Arial" w:cs="Arial"/>
                <w:color w:val="auto"/>
                <w:sz w:val="20"/>
              </w:rPr>
              <w:sym w:font="Wingdings" w:char="F06F"/>
            </w:r>
          </w:p>
        </w:tc>
        <w:tc>
          <w:tcPr>
            <w:tcW w:w="8750" w:type="dxa"/>
            <w:gridSpan w:val="5"/>
            <w:shd w:val="clear" w:color="auto" w:fill="auto"/>
          </w:tcPr>
          <w:p w14:paraId="13F01495" w14:textId="77777777" w:rsidR="00A75843" w:rsidRPr="00FE1B31" w:rsidRDefault="00A75843" w:rsidP="003E5D8A">
            <w:pPr>
              <w:spacing w:before="120" w:after="60"/>
              <w:rPr>
                <w:rFonts w:ascii="Arial" w:hAnsi="Arial" w:cs="Arial"/>
                <w:sz w:val="20"/>
                <w:lang w:val="en"/>
              </w:rPr>
            </w:pPr>
            <w:r w:rsidRPr="00FE1B31">
              <w:rPr>
                <w:rFonts w:ascii="Arial" w:hAnsi="Arial" w:cs="Arial"/>
                <w:sz w:val="20"/>
                <w:lang w:val="en"/>
              </w:rPr>
              <w:t>I certify that this affidavit was read in the presence of the deponent who seemed to understand it, and signified that they made the affidavit.</w:t>
            </w:r>
            <w:r w:rsidRPr="00FE1B31" w:rsidDel="00345EC2">
              <w:rPr>
                <w:rStyle w:val="EndnoteReference"/>
                <w:rFonts w:ascii="Arial" w:hAnsi="Arial" w:cs="Arial"/>
                <w:sz w:val="20"/>
                <w:lang w:val="en"/>
              </w:rPr>
              <w:t xml:space="preserve"> </w:t>
            </w:r>
            <w:r w:rsidRPr="00FE1B31">
              <w:rPr>
                <w:rStyle w:val="EndnoteReference"/>
                <w:rFonts w:ascii="Arial" w:hAnsi="Arial" w:cs="Arial"/>
                <w:sz w:val="20"/>
                <w:lang w:val="en"/>
              </w:rPr>
              <w:t>6</w:t>
            </w:r>
          </w:p>
        </w:tc>
      </w:tr>
      <w:tr w:rsidR="00A75843" w:rsidRPr="003241E3" w14:paraId="12F4E3E6" w14:textId="77777777" w:rsidTr="003E5D8A">
        <w:trPr>
          <w:gridAfter w:val="1"/>
          <w:wAfter w:w="567" w:type="dxa"/>
        </w:trPr>
        <w:tc>
          <w:tcPr>
            <w:tcW w:w="572" w:type="dxa"/>
          </w:tcPr>
          <w:p w14:paraId="7E4A9289" w14:textId="77777777" w:rsidR="00A75843" w:rsidRPr="00FE1B31" w:rsidRDefault="00A75843" w:rsidP="003E5D8A">
            <w:pPr>
              <w:spacing w:before="120"/>
              <w:rPr>
                <w:rStyle w:val="gold1"/>
                <w:rFonts w:ascii="Arial" w:hAnsi="Arial" w:cs="Arial"/>
                <w:b w:val="0"/>
                <w:color w:val="auto"/>
                <w:sz w:val="20"/>
              </w:rPr>
            </w:pPr>
            <w:r w:rsidRPr="00FE1B31">
              <w:rPr>
                <w:rStyle w:val="gold1"/>
                <w:rFonts w:ascii="Arial" w:hAnsi="Arial" w:cs="Arial"/>
                <w:color w:val="auto"/>
                <w:sz w:val="20"/>
              </w:rPr>
              <w:sym w:font="Wingdings" w:char="F06F"/>
            </w:r>
          </w:p>
        </w:tc>
        <w:tc>
          <w:tcPr>
            <w:tcW w:w="8750" w:type="dxa"/>
            <w:gridSpan w:val="5"/>
            <w:shd w:val="clear" w:color="auto" w:fill="auto"/>
          </w:tcPr>
          <w:p w14:paraId="0DE485FD" w14:textId="77777777" w:rsidR="00A75843" w:rsidRPr="00FE1B31" w:rsidRDefault="00A75843" w:rsidP="003E5D8A">
            <w:pPr>
              <w:spacing w:before="120" w:after="60"/>
              <w:rPr>
                <w:rFonts w:ascii="Arial" w:hAnsi="Arial" w:cs="Arial"/>
                <w:sz w:val="20"/>
                <w:lang w:val="en"/>
              </w:rPr>
            </w:pPr>
            <w:r w:rsidRPr="00FE1B31">
              <w:rPr>
                <w:rFonts w:ascii="Arial" w:hAnsi="Arial" w:cs="Arial"/>
                <w:sz w:val="20"/>
                <w:lang w:val="en"/>
              </w:rPr>
              <w:t>I certify that this affidavit was read in the presence of the deponent who seemed to understand it, and signified that they made the affidavit, but was physically incapable of signing it.</w:t>
            </w:r>
            <w:r w:rsidRPr="00FE1B31" w:rsidDel="00345EC2">
              <w:rPr>
                <w:rStyle w:val="EndnoteReference"/>
                <w:rFonts w:ascii="Arial" w:hAnsi="Arial" w:cs="Arial"/>
                <w:sz w:val="20"/>
                <w:lang w:val="en"/>
              </w:rPr>
              <w:t xml:space="preserve"> </w:t>
            </w:r>
            <w:r w:rsidRPr="00FE1B31">
              <w:rPr>
                <w:rFonts w:ascii="Arial" w:hAnsi="Arial" w:cs="Arial"/>
                <w:sz w:val="20"/>
                <w:vertAlign w:val="superscript"/>
                <w:lang w:val="en"/>
              </w:rPr>
              <w:t>7</w:t>
            </w:r>
          </w:p>
        </w:tc>
      </w:tr>
      <w:tr w:rsidR="00A75843" w:rsidRPr="003241E3" w14:paraId="61105F25" w14:textId="77777777" w:rsidTr="003E5D8A">
        <w:trPr>
          <w:gridAfter w:val="1"/>
          <w:wAfter w:w="567" w:type="dxa"/>
        </w:trPr>
        <w:tc>
          <w:tcPr>
            <w:tcW w:w="572" w:type="dxa"/>
          </w:tcPr>
          <w:p w14:paraId="57D7AFBE" w14:textId="77777777" w:rsidR="00A75843" w:rsidRPr="00FE1B31" w:rsidRDefault="00A75843" w:rsidP="003E5D8A">
            <w:pPr>
              <w:spacing w:before="120"/>
              <w:rPr>
                <w:rStyle w:val="gold1"/>
                <w:rFonts w:ascii="Arial" w:hAnsi="Arial" w:cs="Arial"/>
                <w:b w:val="0"/>
                <w:color w:val="auto"/>
                <w:sz w:val="20"/>
              </w:rPr>
            </w:pPr>
            <w:r w:rsidRPr="00FE1B31">
              <w:rPr>
                <w:rStyle w:val="gold1"/>
                <w:rFonts w:ascii="Arial" w:hAnsi="Arial" w:cs="Arial"/>
                <w:color w:val="auto"/>
                <w:sz w:val="20"/>
              </w:rPr>
              <w:sym w:font="Wingdings" w:char="F06F"/>
            </w:r>
          </w:p>
        </w:tc>
        <w:tc>
          <w:tcPr>
            <w:tcW w:w="8750" w:type="dxa"/>
            <w:gridSpan w:val="5"/>
            <w:shd w:val="clear" w:color="auto" w:fill="auto"/>
          </w:tcPr>
          <w:p w14:paraId="087DE6EA" w14:textId="77777777" w:rsidR="00A75843" w:rsidRPr="00FE1B31" w:rsidRDefault="00A75843" w:rsidP="003E5D8A">
            <w:pPr>
              <w:spacing w:before="120" w:after="60"/>
              <w:rPr>
                <w:rFonts w:ascii="Arial" w:hAnsi="Arial" w:cs="Arial"/>
                <w:sz w:val="20"/>
                <w:vertAlign w:val="superscript"/>
                <w:lang w:val="en"/>
              </w:rPr>
            </w:pPr>
            <w:r w:rsidRPr="00FE1B31">
              <w:rPr>
                <w:rFonts w:ascii="Arial" w:hAnsi="Arial" w:cs="Arial"/>
                <w:sz w:val="20"/>
                <w:lang w:val="en"/>
              </w:rPr>
              <w:t>A substitute signatory signed for and at the direction of the deponent.</w:t>
            </w:r>
            <w:r w:rsidRPr="00FE1B31">
              <w:rPr>
                <w:rFonts w:ascii="Arial" w:hAnsi="Arial" w:cs="Arial"/>
                <w:sz w:val="20"/>
                <w:vertAlign w:val="superscript"/>
                <w:lang w:val="en"/>
              </w:rPr>
              <w:t>8</w:t>
            </w:r>
          </w:p>
        </w:tc>
      </w:tr>
      <w:tr w:rsidR="00A75843" w:rsidRPr="003241E3" w14:paraId="5B8AC3C1" w14:textId="77777777" w:rsidTr="003E5D8A">
        <w:trPr>
          <w:gridAfter w:val="1"/>
          <w:wAfter w:w="567" w:type="dxa"/>
        </w:trPr>
        <w:tc>
          <w:tcPr>
            <w:tcW w:w="9322" w:type="dxa"/>
            <w:gridSpan w:val="6"/>
          </w:tcPr>
          <w:p w14:paraId="4C1EFADD" w14:textId="77777777" w:rsidR="00A75843" w:rsidRPr="00FE1B31" w:rsidRDefault="00A75843" w:rsidP="003E5D8A">
            <w:pPr>
              <w:spacing w:before="120" w:after="60"/>
              <w:rPr>
                <w:rFonts w:ascii="Arial" w:hAnsi="Arial" w:cs="Arial"/>
                <w:b/>
                <w:i/>
                <w:sz w:val="20"/>
                <w:lang w:val="en"/>
              </w:rPr>
            </w:pPr>
            <w:r w:rsidRPr="00FE1B31">
              <w:rPr>
                <w:rFonts w:ascii="Arial" w:hAnsi="Arial" w:cs="Arial"/>
                <w:b/>
                <w:i/>
                <w:sz w:val="20"/>
                <w:lang w:val="en"/>
              </w:rPr>
              <w:t>For special witnesses only</w:t>
            </w:r>
          </w:p>
        </w:tc>
      </w:tr>
      <w:tr w:rsidR="00A75843" w:rsidRPr="003241E3" w14:paraId="548EB088" w14:textId="77777777" w:rsidTr="003E5D8A">
        <w:trPr>
          <w:gridAfter w:val="1"/>
          <w:wAfter w:w="567" w:type="dxa"/>
        </w:trPr>
        <w:tc>
          <w:tcPr>
            <w:tcW w:w="572" w:type="dxa"/>
          </w:tcPr>
          <w:p w14:paraId="7584AA49" w14:textId="77777777" w:rsidR="00A75843" w:rsidRPr="00FE1B31" w:rsidRDefault="00A75843" w:rsidP="003E5D8A">
            <w:pPr>
              <w:spacing w:before="120"/>
              <w:rPr>
                <w:rStyle w:val="gold1"/>
                <w:rFonts w:ascii="Arial" w:hAnsi="Arial" w:cs="Arial"/>
                <w:b w:val="0"/>
                <w:color w:val="auto"/>
                <w:sz w:val="20"/>
              </w:rPr>
            </w:pPr>
            <w:r w:rsidRPr="00FE1B31">
              <w:rPr>
                <w:rStyle w:val="gold1"/>
                <w:rFonts w:ascii="Arial" w:hAnsi="Arial" w:cs="Arial"/>
                <w:color w:val="auto"/>
                <w:sz w:val="20"/>
              </w:rPr>
              <w:sym w:font="Wingdings" w:char="F06F"/>
            </w:r>
          </w:p>
        </w:tc>
        <w:tc>
          <w:tcPr>
            <w:tcW w:w="8750" w:type="dxa"/>
            <w:gridSpan w:val="5"/>
            <w:shd w:val="clear" w:color="auto" w:fill="auto"/>
          </w:tcPr>
          <w:p w14:paraId="7D85B74A" w14:textId="77777777" w:rsidR="00A75843" w:rsidRPr="00FE1B31" w:rsidRDefault="00A75843" w:rsidP="003E5D8A">
            <w:pPr>
              <w:spacing w:before="120"/>
              <w:rPr>
                <w:rFonts w:ascii="Arial" w:hAnsi="Arial" w:cs="Arial"/>
                <w:sz w:val="20"/>
                <w:lang w:val="en"/>
              </w:rPr>
            </w:pPr>
            <w:r w:rsidRPr="00FE1B31">
              <w:rPr>
                <w:rFonts w:ascii="Arial" w:hAnsi="Arial" w:cs="Arial"/>
                <w:sz w:val="20"/>
                <w:lang w:val="en"/>
              </w:rPr>
              <w:t xml:space="preserve">I am a </w:t>
            </w:r>
            <w:r w:rsidRPr="00FE1B31">
              <w:rPr>
                <w:rFonts w:ascii="Arial" w:hAnsi="Arial" w:cs="Arial"/>
                <w:b/>
                <w:sz w:val="20"/>
                <w:lang w:val="en"/>
              </w:rPr>
              <w:t>special witness</w:t>
            </w:r>
            <w:r w:rsidRPr="00FE1B31">
              <w:rPr>
                <w:rFonts w:ascii="Arial" w:hAnsi="Arial" w:cs="Arial"/>
                <w:sz w:val="20"/>
                <w:lang w:val="en"/>
              </w:rPr>
              <w:t xml:space="preserve"> under the </w:t>
            </w:r>
            <w:r w:rsidRPr="00FE1B31">
              <w:rPr>
                <w:rFonts w:ascii="Arial" w:hAnsi="Arial" w:cs="Arial"/>
                <w:i/>
                <w:sz w:val="20"/>
                <w:lang w:val="en"/>
              </w:rPr>
              <w:t>Oaths Act 1867</w:t>
            </w:r>
            <w:r w:rsidRPr="00FE1B31">
              <w:rPr>
                <w:rFonts w:ascii="Arial" w:hAnsi="Arial" w:cs="Arial"/>
                <w:sz w:val="20"/>
                <w:lang w:val="en"/>
              </w:rPr>
              <w:t>.</w:t>
            </w:r>
          </w:p>
          <w:p w14:paraId="0DD58CFE" w14:textId="77777777" w:rsidR="00A75843" w:rsidRPr="00FE1B31" w:rsidRDefault="00A75843" w:rsidP="003E5D8A">
            <w:pPr>
              <w:spacing w:after="60"/>
              <w:rPr>
                <w:rFonts w:ascii="Arial" w:hAnsi="Arial" w:cs="Arial"/>
                <w:i/>
                <w:sz w:val="20"/>
                <w:lang w:val="en"/>
              </w:rPr>
            </w:pPr>
            <w:r w:rsidRPr="00FE1B31">
              <w:rPr>
                <w:rFonts w:ascii="Arial" w:hAnsi="Arial" w:cs="Arial"/>
                <w:i/>
                <w:sz w:val="20"/>
                <w:lang w:val="en"/>
              </w:rPr>
              <w:t>(see section 12 of the Oaths Act 1867)</w:t>
            </w:r>
          </w:p>
        </w:tc>
      </w:tr>
      <w:tr w:rsidR="00A75843" w:rsidRPr="003241E3" w14:paraId="77CA87C5" w14:textId="77777777" w:rsidTr="003E5D8A">
        <w:trPr>
          <w:gridAfter w:val="1"/>
          <w:wAfter w:w="567" w:type="dxa"/>
        </w:trPr>
        <w:tc>
          <w:tcPr>
            <w:tcW w:w="572" w:type="dxa"/>
          </w:tcPr>
          <w:p w14:paraId="01173D75" w14:textId="77777777" w:rsidR="00A75843" w:rsidRPr="00FE1B31" w:rsidRDefault="00A75843" w:rsidP="003E5D8A">
            <w:pPr>
              <w:spacing w:before="120"/>
              <w:rPr>
                <w:rStyle w:val="gold1"/>
                <w:rFonts w:ascii="Arial" w:hAnsi="Arial" w:cs="Arial"/>
                <w:b w:val="0"/>
                <w:color w:val="auto"/>
                <w:sz w:val="20"/>
              </w:rPr>
            </w:pPr>
            <w:r w:rsidRPr="00FE1B31">
              <w:rPr>
                <w:rStyle w:val="gold1"/>
                <w:rFonts w:ascii="Arial" w:hAnsi="Arial" w:cs="Arial"/>
                <w:color w:val="auto"/>
                <w:sz w:val="20"/>
              </w:rPr>
              <w:sym w:font="Wingdings" w:char="F06F"/>
            </w:r>
          </w:p>
        </w:tc>
        <w:tc>
          <w:tcPr>
            <w:tcW w:w="8750" w:type="dxa"/>
            <w:gridSpan w:val="5"/>
            <w:shd w:val="clear" w:color="auto" w:fill="auto"/>
          </w:tcPr>
          <w:p w14:paraId="739D6221" w14:textId="77777777" w:rsidR="00A75843" w:rsidRPr="00FE1B31" w:rsidRDefault="00A75843" w:rsidP="003E5D8A">
            <w:pPr>
              <w:spacing w:before="120" w:after="60"/>
              <w:rPr>
                <w:rFonts w:ascii="Arial" w:hAnsi="Arial" w:cs="Arial"/>
                <w:sz w:val="20"/>
                <w:lang w:val="en"/>
              </w:rPr>
            </w:pPr>
            <w:r w:rsidRPr="00FE1B31">
              <w:rPr>
                <w:rFonts w:ascii="Arial" w:hAnsi="Arial" w:cs="Arial"/>
                <w:sz w:val="20"/>
                <w:lang w:val="en"/>
              </w:rPr>
              <w:t>This affidavit was made in the form of an electronic document.</w:t>
            </w:r>
            <w:r w:rsidRPr="00FE1B31">
              <w:rPr>
                <w:rFonts w:ascii="Arial" w:hAnsi="Arial" w:cs="Arial"/>
                <w:sz w:val="20"/>
                <w:vertAlign w:val="superscript"/>
                <w:lang w:val="en"/>
              </w:rPr>
              <w:t>9</w:t>
            </w:r>
          </w:p>
        </w:tc>
      </w:tr>
      <w:tr w:rsidR="00A75843" w:rsidRPr="003241E3" w14:paraId="56D357A0" w14:textId="77777777" w:rsidTr="003E5D8A">
        <w:trPr>
          <w:gridAfter w:val="1"/>
          <w:wAfter w:w="567" w:type="dxa"/>
        </w:trPr>
        <w:tc>
          <w:tcPr>
            <w:tcW w:w="572" w:type="dxa"/>
          </w:tcPr>
          <w:p w14:paraId="2FC778A5" w14:textId="77777777" w:rsidR="00A75843" w:rsidRPr="00FE1B31" w:rsidRDefault="00A75843" w:rsidP="003E5D8A">
            <w:pPr>
              <w:spacing w:before="120"/>
              <w:rPr>
                <w:rStyle w:val="gold1"/>
                <w:rFonts w:ascii="Arial" w:hAnsi="Arial" w:cs="Arial"/>
                <w:b w:val="0"/>
                <w:color w:val="auto"/>
                <w:sz w:val="20"/>
              </w:rPr>
            </w:pPr>
            <w:r w:rsidRPr="00FE1B31">
              <w:rPr>
                <w:rStyle w:val="gold1"/>
                <w:rFonts w:ascii="Arial" w:hAnsi="Arial" w:cs="Arial"/>
                <w:color w:val="auto"/>
                <w:sz w:val="20"/>
              </w:rPr>
              <w:sym w:font="Wingdings" w:char="F06F"/>
            </w:r>
          </w:p>
        </w:tc>
        <w:tc>
          <w:tcPr>
            <w:tcW w:w="8750" w:type="dxa"/>
            <w:gridSpan w:val="5"/>
            <w:shd w:val="clear" w:color="auto" w:fill="auto"/>
          </w:tcPr>
          <w:p w14:paraId="126C10F6" w14:textId="77777777" w:rsidR="00A75843" w:rsidRPr="00FE1B31" w:rsidRDefault="00A75843" w:rsidP="003E5D8A">
            <w:pPr>
              <w:spacing w:before="120" w:after="60"/>
              <w:rPr>
                <w:rFonts w:ascii="Arial" w:hAnsi="Arial" w:cs="Arial"/>
                <w:sz w:val="20"/>
                <w:lang w:val="en"/>
              </w:rPr>
            </w:pPr>
            <w:r w:rsidRPr="00FE1B31">
              <w:rPr>
                <w:rFonts w:ascii="Arial" w:hAnsi="Arial" w:cs="Arial"/>
                <w:sz w:val="20"/>
                <w:lang w:val="en"/>
              </w:rPr>
              <w:t>I electronically signed this affidavit.</w:t>
            </w:r>
            <w:r w:rsidRPr="00FE1B31">
              <w:rPr>
                <w:rFonts w:ascii="Arial" w:hAnsi="Arial" w:cs="Arial"/>
                <w:sz w:val="20"/>
                <w:vertAlign w:val="superscript"/>
                <w:lang w:val="en"/>
              </w:rPr>
              <w:t>10</w:t>
            </w:r>
          </w:p>
        </w:tc>
      </w:tr>
      <w:tr w:rsidR="00A75843" w:rsidRPr="003241E3" w14:paraId="085456E2" w14:textId="77777777" w:rsidTr="003E5D8A">
        <w:trPr>
          <w:gridAfter w:val="1"/>
          <w:wAfter w:w="567" w:type="dxa"/>
        </w:trPr>
        <w:tc>
          <w:tcPr>
            <w:tcW w:w="572" w:type="dxa"/>
          </w:tcPr>
          <w:p w14:paraId="04D5800D" w14:textId="77777777" w:rsidR="00A75843" w:rsidRPr="00FE1B31" w:rsidRDefault="00A75843" w:rsidP="003E5D8A">
            <w:pPr>
              <w:spacing w:before="120"/>
              <w:rPr>
                <w:rStyle w:val="gold1"/>
                <w:rFonts w:ascii="Arial" w:hAnsi="Arial" w:cs="Arial"/>
                <w:b w:val="0"/>
                <w:color w:val="auto"/>
                <w:sz w:val="20"/>
              </w:rPr>
            </w:pPr>
            <w:r w:rsidRPr="00FE1B31">
              <w:rPr>
                <w:rStyle w:val="gold1"/>
                <w:rFonts w:ascii="Arial" w:hAnsi="Arial" w:cs="Arial"/>
                <w:color w:val="auto"/>
                <w:sz w:val="20"/>
              </w:rPr>
              <w:sym w:font="Wingdings" w:char="F06F"/>
            </w:r>
          </w:p>
        </w:tc>
        <w:tc>
          <w:tcPr>
            <w:tcW w:w="8750" w:type="dxa"/>
            <w:gridSpan w:val="5"/>
            <w:shd w:val="clear" w:color="auto" w:fill="auto"/>
          </w:tcPr>
          <w:p w14:paraId="0D9E2DEB" w14:textId="77777777" w:rsidR="00A75843" w:rsidRPr="00FE1B31" w:rsidRDefault="00A75843" w:rsidP="003E5D8A">
            <w:pPr>
              <w:spacing w:before="120" w:after="60"/>
              <w:jc w:val="both"/>
              <w:rPr>
                <w:rFonts w:ascii="Arial" w:eastAsia="Arial" w:hAnsi="Arial" w:cs="Arial"/>
                <w:b/>
                <w:sz w:val="20"/>
                <w:u w:val="single" w:color="000000"/>
                <w:lang w:val="en-US"/>
              </w:rPr>
            </w:pPr>
            <w:r w:rsidRPr="00FE1B31">
              <w:rPr>
                <w:rFonts w:ascii="Arial" w:hAnsi="Arial" w:cs="Arial"/>
                <w:sz w:val="20"/>
              </w:rPr>
              <w:t xml:space="preserve">This affidavit was made, </w:t>
            </w:r>
            <w:proofErr w:type="gramStart"/>
            <w:r w:rsidRPr="00FE1B31">
              <w:rPr>
                <w:rFonts w:ascii="Arial" w:hAnsi="Arial" w:cs="Arial"/>
                <w:sz w:val="20"/>
              </w:rPr>
              <w:t>signed</w:t>
            </w:r>
            <w:proofErr w:type="gramEnd"/>
            <w:r w:rsidRPr="00FE1B31">
              <w:rPr>
                <w:rFonts w:ascii="Arial" w:hAnsi="Arial" w:cs="Arial"/>
                <w:sz w:val="20"/>
              </w:rPr>
              <w:t xml:space="preserve"> and witnessed under part 6A of the </w:t>
            </w:r>
            <w:r w:rsidRPr="00FE1B31">
              <w:rPr>
                <w:rFonts w:ascii="Arial" w:hAnsi="Arial" w:cs="Arial"/>
                <w:i/>
                <w:iCs/>
                <w:sz w:val="20"/>
              </w:rPr>
              <w:t>Oaths Act 1867</w:t>
            </w:r>
            <w:r w:rsidRPr="00FE1B31">
              <w:rPr>
                <w:rFonts w:ascii="Arial" w:hAnsi="Arial" w:cs="Arial"/>
                <w:sz w:val="20"/>
              </w:rPr>
              <w:t xml:space="preserve"> – I understand the requirements for witnessing a document by audio visual link and have complied with those requirements.</w:t>
            </w:r>
            <w:r w:rsidRPr="00FE1B31">
              <w:rPr>
                <w:rFonts w:ascii="Arial" w:hAnsi="Arial" w:cs="Arial"/>
                <w:sz w:val="20"/>
                <w:vertAlign w:val="superscript"/>
              </w:rPr>
              <w:t>11</w:t>
            </w:r>
          </w:p>
        </w:tc>
      </w:tr>
    </w:tbl>
    <w:p w14:paraId="2695CCA8" w14:textId="77777777" w:rsidR="00A75843" w:rsidRPr="00FE1B31" w:rsidRDefault="00A75843" w:rsidP="00A75843">
      <w:pPr>
        <w:rPr>
          <w:rFonts w:ascii="Arial" w:hAnsi="Arial" w:cs="Arial"/>
          <w:sz w:val="16"/>
          <w:szCs w:val="16"/>
        </w:rPr>
      </w:pPr>
    </w:p>
    <w:p w14:paraId="5BD9177B" w14:textId="77777777" w:rsidR="00A75843" w:rsidRPr="00FE1B31" w:rsidRDefault="00A75843" w:rsidP="00A75843">
      <w:pPr>
        <w:spacing w:after="60"/>
        <w:rPr>
          <w:rFonts w:ascii="Arial" w:hAnsi="Arial" w:cs="Arial"/>
          <w:b/>
          <w:i/>
          <w:color w:val="0000FF"/>
          <w:sz w:val="18"/>
          <w:szCs w:val="18"/>
          <w:lang w:val="en"/>
        </w:rPr>
      </w:pPr>
      <w:r w:rsidRPr="00FE1B31">
        <w:rPr>
          <w:rFonts w:ascii="Arial" w:hAnsi="Arial" w:cs="Arial"/>
          <w:b/>
          <w:i/>
          <w:color w:val="0000FF"/>
          <w:sz w:val="18"/>
          <w:szCs w:val="18"/>
          <w:lang w:val="en"/>
        </w:rPr>
        <w:t>The footnotes are to assist in the completion of this form and should be deleted once complete.</w:t>
      </w:r>
    </w:p>
    <w:p w14:paraId="3266AA58" w14:textId="77777777" w:rsidR="00A75843" w:rsidRPr="00FE1B31" w:rsidRDefault="00A75843" w:rsidP="00A75843">
      <w:pPr>
        <w:pStyle w:val="EndnoteText"/>
        <w:widowControl/>
        <w:numPr>
          <w:ilvl w:val="0"/>
          <w:numId w:val="19"/>
        </w:numPr>
        <w:spacing w:before="60" w:after="60"/>
        <w:jc w:val="both"/>
        <w:rPr>
          <w:rFonts w:ascii="Arial" w:hAnsi="Arial" w:cs="Arial"/>
          <w:sz w:val="18"/>
          <w:szCs w:val="18"/>
        </w:rPr>
      </w:pPr>
      <w:r w:rsidRPr="00FE1B31">
        <w:rPr>
          <w:rFonts w:ascii="Arial" w:hAnsi="Arial" w:cs="Arial"/>
          <w:sz w:val="18"/>
          <w:szCs w:val="18"/>
        </w:rPr>
        <w:t>Include this statement if you electronically signed the document or if you physically signed the document over audio visual link and then sent a scanned copy of that document to the witness.</w:t>
      </w:r>
    </w:p>
    <w:p w14:paraId="27A1B196" w14:textId="77777777" w:rsidR="00A75843" w:rsidRPr="00FE1B31" w:rsidRDefault="00A75843" w:rsidP="00A75843">
      <w:pPr>
        <w:pStyle w:val="EndnoteText"/>
        <w:widowControl/>
        <w:numPr>
          <w:ilvl w:val="0"/>
          <w:numId w:val="19"/>
        </w:numPr>
        <w:spacing w:before="60" w:after="60"/>
        <w:jc w:val="both"/>
        <w:rPr>
          <w:rFonts w:ascii="Arial" w:hAnsi="Arial" w:cs="Arial"/>
          <w:sz w:val="18"/>
          <w:szCs w:val="18"/>
        </w:rPr>
      </w:pPr>
      <w:r w:rsidRPr="00FE1B31">
        <w:rPr>
          <w:rFonts w:ascii="Arial" w:hAnsi="Arial" w:cs="Arial"/>
          <w:sz w:val="18"/>
          <w:szCs w:val="18"/>
        </w:rPr>
        <w:t xml:space="preserve">Include this statement if you or your substitute signatory electronically sign the document using an accepted method under the </w:t>
      </w:r>
      <w:r w:rsidRPr="00FE1B31">
        <w:rPr>
          <w:rFonts w:ascii="Arial" w:hAnsi="Arial" w:cs="Arial"/>
          <w:i/>
          <w:iCs/>
          <w:sz w:val="18"/>
          <w:szCs w:val="18"/>
        </w:rPr>
        <w:t>Oaths Act 1867.</w:t>
      </w:r>
      <w:r w:rsidRPr="00FE1B31">
        <w:rPr>
          <w:rFonts w:ascii="Arial" w:hAnsi="Arial" w:cs="Arial"/>
          <w:sz w:val="18"/>
          <w:szCs w:val="18"/>
        </w:rPr>
        <w:t xml:space="preserve"> Do not include this statement if you signed the document on paper.</w:t>
      </w:r>
    </w:p>
    <w:p w14:paraId="01268324" w14:textId="77777777" w:rsidR="00A75843" w:rsidRPr="00FE1B31" w:rsidRDefault="00A75843" w:rsidP="00A75843">
      <w:pPr>
        <w:pStyle w:val="EndnoteText"/>
        <w:widowControl/>
        <w:numPr>
          <w:ilvl w:val="0"/>
          <w:numId w:val="19"/>
        </w:numPr>
        <w:spacing w:before="60" w:after="60"/>
        <w:jc w:val="both"/>
        <w:rPr>
          <w:rFonts w:ascii="Arial" w:hAnsi="Arial" w:cs="Arial"/>
          <w:sz w:val="18"/>
          <w:szCs w:val="18"/>
        </w:rPr>
      </w:pPr>
      <w:r w:rsidRPr="00FE1B31">
        <w:rPr>
          <w:rFonts w:ascii="Arial" w:hAnsi="Arial" w:cs="Arial"/>
          <w:sz w:val="18"/>
          <w:szCs w:val="18"/>
        </w:rPr>
        <w:t>Include this statement if the affidavit was made over audio visual link.</w:t>
      </w:r>
    </w:p>
    <w:p w14:paraId="3D819FAB" w14:textId="77777777" w:rsidR="00A75843" w:rsidRPr="00FE1B31" w:rsidRDefault="00A75843" w:rsidP="00A75843">
      <w:pPr>
        <w:pStyle w:val="EndnoteText"/>
        <w:widowControl/>
        <w:numPr>
          <w:ilvl w:val="0"/>
          <w:numId w:val="19"/>
        </w:numPr>
        <w:spacing w:before="60" w:after="60"/>
        <w:jc w:val="both"/>
        <w:rPr>
          <w:rFonts w:ascii="Arial" w:hAnsi="Arial" w:cs="Arial"/>
          <w:sz w:val="18"/>
          <w:szCs w:val="18"/>
        </w:rPr>
      </w:pPr>
      <w:r w:rsidRPr="00FE1B31">
        <w:rPr>
          <w:rFonts w:ascii="Arial" w:hAnsi="Arial" w:cs="Arial"/>
          <w:color w:val="000000"/>
          <w:sz w:val="18"/>
          <w:szCs w:val="18"/>
        </w:rPr>
        <w:t xml:space="preserve">Insert the witness’s capacity that makes them eligible to witness the affidavit, including as a special witness under section 16C or part 6A of the </w:t>
      </w:r>
      <w:r w:rsidRPr="00FE1B31">
        <w:rPr>
          <w:rFonts w:ascii="Arial" w:hAnsi="Arial" w:cs="Arial"/>
          <w:i/>
          <w:iCs/>
          <w:color w:val="000000"/>
          <w:sz w:val="18"/>
          <w:szCs w:val="18"/>
        </w:rPr>
        <w:t>Oaths Act 1867</w:t>
      </w:r>
      <w:r w:rsidRPr="00FE1B31">
        <w:rPr>
          <w:rFonts w:ascii="Arial" w:hAnsi="Arial" w:cs="Arial"/>
          <w:color w:val="000000"/>
          <w:sz w:val="18"/>
          <w:szCs w:val="18"/>
        </w:rPr>
        <w:t xml:space="preserve">. For example, Australian legal practitioner, lawyer, justice of the peace, commissioner for declarations, notary public, a justice of the peace or commissioner for declarations approved by the Chief Executive under section 12(2) of the </w:t>
      </w:r>
      <w:r w:rsidRPr="00FE1B31">
        <w:rPr>
          <w:rFonts w:ascii="Arial" w:hAnsi="Arial" w:cs="Arial"/>
          <w:i/>
          <w:color w:val="000000"/>
          <w:sz w:val="18"/>
          <w:szCs w:val="18"/>
        </w:rPr>
        <w:t>Oaths Act 1867</w:t>
      </w:r>
      <w:r w:rsidRPr="00FE1B31">
        <w:rPr>
          <w:rFonts w:ascii="Arial" w:hAnsi="Arial" w:cs="Arial"/>
          <w:color w:val="000000"/>
          <w:sz w:val="18"/>
          <w:szCs w:val="18"/>
        </w:rPr>
        <w:t>, government legal officer, etc.</w:t>
      </w:r>
    </w:p>
    <w:p w14:paraId="30D747AD" w14:textId="77777777" w:rsidR="00A75843" w:rsidRPr="00FE1B31" w:rsidRDefault="00A75843" w:rsidP="00A75843">
      <w:pPr>
        <w:pStyle w:val="EndnoteText"/>
        <w:widowControl/>
        <w:numPr>
          <w:ilvl w:val="0"/>
          <w:numId w:val="19"/>
        </w:numPr>
        <w:spacing w:before="60" w:after="60"/>
        <w:jc w:val="both"/>
        <w:rPr>
          <w:rFonts w:ascii="Arial" w:hAnsi="Arial" w:cs="Arial"/>
          <w:sz w:val="18"/>
          <w:szCs w:val="18"/>
        </w:rPr>
      </w:pPr>
      <w:r w:rsidRPr="00FE1B31">
        <w:rPr>
          <w:rFonts w:ascii="Arial" w:hAnsi="Arial" w:cs="Arial"/>
          <w:sz w:val="18"/>
          <w:szCs w:val="18"/>
        </w:rPr>
        <w:t>For example, the name of the law practice for the Australian legal practitioner, the name of the government department of the government legal officer, the name of the law practice for a justice of the peace who witnesses documents for a law practice, etc.</w:t>
      </w:r>
    </w:p>
    <w:p w14:paraId="4DE59402" w14:textId="77777777" w:rsidR="00A75843" w:rsidRPr="00FE1B31" w:rsidRDefault="00A75843" w:rsidP="00A75843">
      <w:pPr>
        <w:pStyle w:val="EndnoteText"/>
        <w:widowControl/>
        <w:numPr>
          <w:ilvl w:val="0"/>
          <w:numId w:val="19"/>
        </w:numPr>
        <w:spacing w:before="60" w:after="60"/>
        <w:jc w:val="both"/>
        <w:rPr>
          <w:rFonts w:ascii="Arial" w:hAnsi="Arial" w:cs="Arial"/>
          <w:sz w:val="18"/>
          <w:szCs w:val="18"/>
        </w:rPr>
      </w:pPr>
      <w:r w:rsidRPr="00FE1B31">
        <w:rPr>
          <w:rFonts w:ascii="Arial" w:hAnsi="Arial" w:cs="Arial"/>
          <w:sz w:val="18"/>
          <w:szCs w:val="18"/>
        </w:rPr>
        <w:t xml:space="preserve">Tick this box if you consider that the deponent is incapable of reading the affidavit and the affidavit was read or otherwise communicated to the deponent in accordance with </w:t>
      </w:r>
      <w:r w:rsidRPr="00FE1B31">
        <w:rPr>
          <w:rFonts w:ascii="Arial" w:hAnsi="Arial" w:cs="Arial"/>
          <w:i/>
          <w:sz w:val="18"/>
          <w:szCs w:val="18"/>
        </w:rPr>
        <w:t>Uniform Civil Procedure Rules 1999</w:t>
      </w:r>
      <w:r w:rsidRPr="00FE1B31">
        <w:rPr>
          <w:rFonts w:ascii="Arial" w:hAnsi="Arial" w:cs="Arial"/>
          <w:sz w:val="18"/>
          <w:szCs w:val="18"/>
        </w:rPr>
        <w:t>, rule 433(1). Note that if you tick this box, the only signature on this affidavit should be your signature.</w:t>
      </w:r>
    </w:p>
    <w:p w14:paraId="7B6BFA99" w14:textId="77777777" w:rsidR="00A75843" w:rsidRPr="00FE1B31" w:rsidRDefault="00A75843" w:rsidP="00A75843">
      <w:pPr>
        <w:pStyle w:val="EndnoteText"/>
        <w:widowControl/>
        <w:numPr>
          <w:ilvl w:val="0"/>
          <w:numId w:val="19"/>
        </w:numPr>
        <w:spacing w:before="60" w:after="60"/>
        <w:jc w:val="both"/>
        <w:rPr>
          <w:rFonts w:ascii="Arial" w:hAnsi="Arial" w:cs="Arial"/>
          <w:sz w:val="18"/>
          <w:szCs w:val="18"/>
        </w:rPr>
      </w:pPr>
      <w:r w:rsidRPr="00FE1B31">
        <w:rPr>
          <w:rFonts w:ascii="Arial" w:hAnsi="Arial" w:cs="Arial"/>
          <w:sz w:val="18"/>
          <w:szCs w:val="18"/>
        </w:rPr>
        <w:t xml:space="preserve">Tick this box if you consider that the deponent is physically incapable of signing the affidavit and the affidavit was read or otherwise communicated to the deponent in accordance with </w:t>
      </w:r>
      <w:r w:rsidRPr="00FE1B31">
        <w:rPr>
          <w:rFonts w:ascii="Arial" w:hAnsi="Arial" w:cs="Arial"/>
          <w:i/>
          <w:sz w:val="18"/>
          <w:szCs w:val="18"/>
        </w:rPr>
        <w:t>Uniform Civil Procedure Rules 1999</w:t>
      </w:r>
      <w:r w:rsidRPr="00FE1B31">
        <w:rPr>
          <w:rFonts w:ascii="Arial" w:hAnsi="Arial" w:cs="Arial"/>
          <w:sz w:val="18"/>
          <w:szCs w:val="18"/>
        </w:rPr>
        <w:t>, rule 433(2). Note that if you tick this box, the only signature on this affidavit should be your signature.</w:t>
      </w:r>
    </w:p>
    <w:p w14:paraId="7879B2AB" w14:textId="77777777" w:rsidR="00A75843" w:rsidRPr="00FE1B31" w:rsidRDefault="00A75843" w:rsidP="00A75843">
      <w:pPr>
        <w:pStyle w:val="EndnoteText"/>
        <w:widowControl/>
        <w:numPr>
          <w:ilvl w:val="0"/>
          <w:numId w:val="19"/>
        </w:numPr>
        <w:spacing w:before="60" w:after="60"/>
        <w:jc w:val="both"/>
        <w:rPr>
          <w:rFonts w:ascii="Arial" w:hAnsi="Arial" w:cs="Arial"/>
          <w:sz w:val="18"/>
          <w:szCs w:val="18"/>
        </w:rPr>
      </w:pPr>
      <w:r w:rsidRPr="00FE1B31">
        <w:rPr>
          <w:rFonts w:ascii="Arial" w:hAnsi="Arial" w:cs="Arial"/>
          <w:sz w:val="18"/>
          <w:szCs w:val="18"/>
        </w:rPr>
        <w:t>Tick this box if the deponent directed a substitute signatory to sign for them.</w:t>
      </w:r>
    </w:p>
    <w:p w14:paraId="6FC84A52" w14:textId="77777777" w:rsidR="00A75843" w:rsidRPr="00FE1B31" w:rsidRDefault="00A75843" w:rsidP="00A75843">
      <w:pPr>
        <w:pStyle w:val="EndnoteText"/>
        <w:widowControl/>
        <w:numPr>
          <w:ilvl w:val="0"/>
          <w:numId w:val="19"/>
        </w:numPr>
        <w:spacing w:before="60" w:after="60"/>
        <w:jc w:val="both"/>
        <w:rPr>
          <w:rFonts w:ascii="Arial" w:hAnsi="Arial" w:cs="Arial"/>
          <w:sz w:val="18"/>
          <w:szCs w:val="18"/>
        </w:rPr>
      </w:pPr>
      <w:r w:rsidRPr="00FE1B31">
        <w:rPr>
          <w:rFonts w:ascii="Arial" w:hAnsi="Arial" w:cs="Arial"/>
          <w:sz w:val="18"/>
          <w:szCs w:val="18"/>
        </w:rPr>
        <w:t>Tick this box if you electronically signed the document or if you physically signed the document and sent a scanned copy of that document to the deponent.</w:t>
      </w:r>
    </w:p>
    <w:p w14:paraId="71D823E5" w14:textId="77777777" w:rsidR="00A75843" w:rsidRPr="00FE1B31" w:rsidRDefault="00A75843" w:rsidP="00A75843">
      <w:pPr>
        <w:pStyle w:val="EndnoteText"/>
        <w:widowControl/>
        <w:numPr>
          <w:ilvl w:val="0"/>
          <w:numId w:val="19"/>
        </w:numPr>
        <w:spacing w:before="60" w:after="60"/>
        <w:jc w:val="both"/>
        <w:rPr>
          <w:rFonts w:ascii="Arial" w:hAnsi="Arial" w:cs="Arial"/>
          <w:sz w:val="18"/>
          <w:szCs w:val="18"/>
        </w:rPr>
      </w:pPr>
      <w:r w:rsidRPr="00FE1B31">
        <w:rPr>
          <w:rFonts w:ascii="Arial" w:hAnsi="Arial" w:cs="Arial"/>
          <w:sz w:val="18"/>
          <w:szCs w:val="18"/>
        </w:rPr>
        <w:t xml:space="preserve">Tick this box if you electronically sign the affidavit using an accepted method under the </w:t>
      </w:r>
      <w:r w:rsidRPr="00FE1B31">
        <w:rPr>
          <w:rFonts w:ascii="Arial" w:hAnsi="Arial" w:cs="Arial"/>
          <w:i/>
          <w:iCs/>
          <w:sz w:val="18"/>
          <w:szCs w:val="18"/>
        </w:rPr>
        <w:t>Oaths Act 1867.</w:t>
      </w:r>
      <w:r w:rsidRPr="00FE1B31">
        <w:rPr>
          <w:rFonts w:ascii="Arial" w:hAnsi="Arial" w:cs="Arial"/>
          <w:sz w:val="18"/>
          <w:szCs w:val="18"/>
        </w:rPr>
        <w:t xml:space="preserve"> Do not include this statement if you signed the affidavit on paper.</w:t>
      </w:r>
    </w:p>
    <w:p w14:paraId="0BE60EFE" w14:textId="77777777" w:rsidR="00A75843" w:rsidRPr="00FE1B31" w:rsidRDefault="00A75843" w:rsidP="00A75843">
      <w:pPr>
        <w:widowControl/>
        <w:numPr>
          <w:ilvl w:val="0"/>
          <w:numId w:val="19"/>
        </w:numPr>
        <w:spacing w:after="60"/>
        <w:rPr>
          <w:rFonts w:ascii="Arial" w:hAnsi="Arial" w:cs="Arial"/>
          <w:sz w:val="18"/>
          <w:szCs w:val="18"/>
          <w:lang w:val="en"/>
        </w:rPr>
      </w:pPr>
      <w:r w:rsidRPr="00FE1B31">
        <w:rPr>
          <w:rFonts w:ascii="Arial" w:hAnsi="Arial" w:cs="Arial"/>
          <w:sz w:val="18"/>
          <w:szCs w:val="18"/>
        </w:rPr>
        <w:t>Tick this box if the affidavit was made over audio visual link.</w:t>
      </w:r>
      <w:bookmarkEnd w:id="0"/>
    </w:p>
    <w:p w14:paraId="13D9D10F" w14:textId="77777777" w:rsidR="00A75843" w:rsidRPr="00FE1B31" w:rsidRDefault="00A75843" w:rsidP="00A75843">
      <w:pPr>
        <w:rPr>
          <w:sz w:val="16"/>
          <w:szCs w:val="16"/>
        </w:rPr>
      </w:pPr>
    </w:p>
    <w:p w14:paraId="54629FD0" w14:textId="13252F1E" w:rsidR="00DE3FE8" w:rsidRPr="00FE1B31" w:rsidRDefault="00DE3FE8" w:rsidP="00A75843">
      <w:pPr>
        <w:tabs>
          <w:tab w:val="left" w:pos="-720"/>
        </w:tabs>
        <w:suppressAutoHyphens/>
        <w:jc w:val="both"/>
        <w:rPr>
          <w:sz w:val="16"/>
          <w:szCs w:val="16"/>
        </w:rPr>
      </w:pPr>
    </w:p>
    <w:sectPr w:rsidR="00DE3FE8" w:rsidRPr="00FE1B31" w:rsidSect="003241E3">
      <w:footerReference w:type="first" r:id="rId7"/>
      <w:endnotePr>
        <w:numFmt w:val="decimal"/>
      </w:endnotePr>
      <w:pgSz w:w="11906" w:h="16838" w:code="9"/>
      <w:pgMar w:top="1440" w:right="1152" w:bottom="1560" w:left="1152" w:header="0" w:footer="868" w:gutter="0"/>
      <w:paperSrc w:first="4" w:other="4"/>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A020D" w14:textId="77777777" w:rsidR="0036471F" w:rsidRDefault="0036471F">
      <w:pPr>
        <w:spacing w:line="20" w:lineRule="exact"/>
      </w:pPr>
    </w:p>
  </w:endnote>
  <w:endnote w:type="continuationSeparator" w:id="0">
    <w:p w14:paraId="7C35BD04" w14:textId="77777777" w:rsidR="0036471F" w:rsidRDefault="0036471F">
      <w:r>
        <w:t xml:space="preserve"> </w:t>
      </w:r>
    </w:p>
  </w:endnote>
  <w:endnote w:type="continuationNotice" w:id="1">
    <w:p w14:paraId="2B7282BD" w14:textId="77777777" w:rsidR="0036471F" w:rsidRDefault="0036471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A8F7" w14:textId="4C782B16" w:rsidR="00A75843" w:rsidRDefault="00A75843" w:rsidP="00A75843">
    <w:pPr>
      <w:pStyle w:val="Footer"/>
      <w:pBdr>
        <w:bottom w:val="single" w:sz="12" w:space="1" w:color="auto"/>
      </w:pBdr>
      <w:rPr>
        <w:rFonts w:ascii="Times New Roman" w:hAnsi="Times New Roman"/>
        <w:sz w:val="20"/>
      </w:rPr>
    </w:pPr>
  </w:p>
  <w:p w14:paraId="3672E02E" w14:textId="77777777" w:rsidR="00635C43" w:rsidRPr="00635C43" w:rsidRDefault="00A75843" w:rsidP="00635C43">
    <w:pPr>
      <w:pStyle w:val="Footer"/>
      <w:rPr>
        <w:rFonts w:ascii="Times New Roman" w:hAnsi="Times New Roman"/>
        <w:sz w:val="20"/>
      </w:rPr>
    </w:pPr>
    <w:r>
      <w:rPr>
        <w:rFonts w:ascii="Times New Roman" w:hAnsi="Times New Roman"/>
        <w:sz w:val="20"/>
      </w:rPr>
      <w:tab/>
    </w:r>
  </w:p>
  <w:p w14:paraId="256F3CF4" w14:textId="5A1710DC" w:rsidR="00635C43" w:rsidRPr="00635C43" w:rsidRDefault="001D5F57" w:rsidP="00FE1B31">
    <w:pPr>
      <w:pStyle w:val="Footer"/>
      <w:jc w:val="center"/>
      <w:rPr>
        <w:rFonts w:ascii="Times New Roman" w:hAnsi="Times New Roman"/>
        <w:sz w:val="20"/>
      </w:rPr>
    </w:pPr>
    <w:r>
      <w:rPr>
        <w:rFonts w:ascii="Times New Roman" w:hAnsi="Times New Roman"/>
        <w:sz w:val="20"/>
      </w:rPr>
      <w:t>Page</w:t>
    </w:r>
    <w:r w:rsidR="00635C43" w:rsidRPr="00635C43">
      <w:rPr>
        <w:rFonts w:ascii="Times New Roman" w:hAnsi="Times New Roman"/>
        <w:sz w:val="20"/>
      </w:rPr>
      <w:t xml:space="preserve"> </w:t>
    </w:r>
    <w:r w:rsidR="00635C43" w:rsidRPr="00635C43">
      <w:rPr>
        <w:rFonts w:ascii="Times New Roman" w:hAnsi="Times New Roman"/>
        <w:sz w:val="20"/>
      </w:rPr>
      <w:fldChar w:fldCharType="begin"/>
    </w:r>
    <w:r w:rsidR="00635C43" w:rsidRPr="00635C43">
      <w:rPr>
        <w:rFonts w:ascii="Times New Roman" w:hAnsi="Times New Roman"/>
        <w:sz w:val="20"/>
      </w:rPr>
      <w:instrText xml:space="preserve"> PAGE </w:instrText>
    </w:r>
    <w:r w:rsidR="00635C43" w:rsidRPr="00635C43">
      <w:rPr>
        <w:rFonts w:ascii="Times New Roman" w:hAnsi="Times New Roman"/>
        <w:sz w:val="20"/>
      </w:rPr>
      <w:fldChar w:fldCharType="separate"/>
    </w:r>
    <w:r w:rsidR="00635C43" w:rsidRPr="00635C43">
      <w:rPr>
        <w:rFonts w:ascii="Times New Roman" w:hAnsi="Times New Roman"/>
        <w:sz w:val="20"/>
      </w:rPr>
      <w:t>1</w:t>
    </w:r>
    <w:r w:rsidR="00635C43" w:rsidRPr="00635C43">
      <w:rPr>
        <w:rFonts w:ascii="Times New Roman" w:hAnsi="Times New Roman"/>
        <w:sz w:val="20"/>
      </w:rPr>
      <w:fldChar w:fldCharType="end"/>
    </w:r>
  </w:p>
  <w:p w14:paraId="378231AF" w14:textId="77777777" w:rsidR="00635C43" w:rsidRPr="00635C43" w:rsidRDefault="00635C43" w:rsidP="00635C43">
    <w:pPr>
      <w:tabs>
        <w:tab w:val="center" w:pos="4153"/>
        <w:tab w:val="right" w:pos="8306"/>
      </w:tabs>
      <w:rPr>
        <w:rFonts w:ascii="Times New Roman" w:hAnsi="Times New Roman"/>
        <w:sz w:val="20"/>
      </w:rPr>
    </w:pPr>
  </w:p>
  <w:p w14:paraId="09F3FEF1" w14:textId="4FC8AACF" w:rsidR="00635C43" w:rsidRPr="00635C43" w:rsidRDefault="00635C43" w:rsidP="00635C43">
    <w:pPr>
      <w:tabs>
        <w:tab w:val="center" w:pos="4153"/>
        <w:tab w:val="right" w:pos="8306"/>
      </w:tabs>
      <w:rPr>
        <w:rFonts w:ascii="Times New Roman" w:hAnsi="Times New Roman"/>
        <w:sz w:val="20"/>
        <w:u w:val="single"/>
      </w:rPr>
    </w:pPr>
    <w:r w:rsidRPr="00635C43">
      <w:rPr>
        <w:rFonts w:ascii="Times New Roman" w:hAnsi="Times New Roman"/>
        <w:sz w:val="20"/>
        <w:u w:val="single"/>
      </w:rPr>
      <w:t>Deponent</w:t>
    </w:r>
    <w:r w:rsidR="0044233F">
      <w:rPr>
        <w:rFonts w:ascii="Times New Roman" w:hAnsi="Times New Roman"/>
        <w:sz w:val="20"/>
        <w:u w:val="single"/>
      </w:rPr>
      <w:t>/Substitute Signatory (</w:t>
    </w:r>
    <w:r w:rsidR="0044233F">
      <w:rPr>
        <w:rFonts w:ascii="Times New Roman" w:hAnsi="Times New Roman"/>
        <w:i/>
        <w:iCs/>
        <w:sz w:val="20"/>
        <w:u w:val="single"/>
      </w:rPr>
      <w:t>delete one)</w:t>
    </w:r>
    <w:r w:rsidR="000552D8">
      <w:rPr>
        <w:rFonts w:ascii="Times New Roman" w:hAnsi="Times New Roman"/>
        <w:sz w:val="20"/>
      </w:rPr>
      <w:tab/>
    </w:r>
    <w:r w:rsidRPr="00635C43">
      <w:rPr>
        <w:rFonts w:ascii="Times New Roman" w:hAnsi="Times New Roman"/>
        <w:sz w:val="20"/>
      </w:rPr>
      <w:tab/>
    </w:r>
    <w:r w:rsidR="0044233F">
      <w:rPr>
        <w:rFonts w:ascii="Times New Roman" w:hAnsi="Times New Roman"/>
        <w:sz w:val="20"/>
        <w:u w:val="single"/>
      </w:rPr>
      <w:t>Witness</w:t>
    </w:r>
  </w:p>
  <w:tbl>
    <w:tblPr>
      <w:tblStyle w:val="TableGrid"/>
      <w:tblW w:w="9781" w:type="dxa"/>
      <w:tblInd w:w="-5" w:type="dxa"/>
      <w:tblLayout w:type="fixed"/>
      <w:tblLook w:val="04A0" w:firstRow="1" w:lastRow="0" w:firstColumn="1" w:lastColumn="0" w:noHBand="0" w:noVBand="1"/>
    </w:tblPr>
    <w:tblGrid>
      <w:gridCol w:w="4678"/>
      <w:gridCol w:w="5103"/>
    </w:tblGrid>
    <w:tr w:rsidR="000552D8" w14:paraId="767A217C" w14:textId="77777777" w:rsidTr="00FE1B31">
      <w:tc>
        <w:tcPr>
          <w:tcW w:w="4678" w:type="dxa"/>
          <w:shd w:val="clear" w:color="auto" w:fill="FFFFFF" w:themeFill="background1"/>
        </w:tcPr>
        <w:p w14:paraId="7B807199" w14:textId="5F81B7CB" w:rsidR="000552D8" w:rsidRDefault="00594BC5" w:rsidP="000552D8">
          <w:pPr>
            <w:ind w:left="5670" w:hanging="5670"/>
            <w:jc w:val="both"/>
            <w:rPr>
              <w:rFonts w:ascii="Times New Roman" w:hAnsi="Times New Roman"/>
              <w:sz w:val="20"/>
            </w:rPr>
          </w:pPr>
          <w:r>
            <w:rPr>
              <w:rFonts w:ascii="Times New Roman" w:hAnsi="Times New Roman"/>
              <w:sz w:val="20"/>
            </w:rPr>
            <w:t>AFFIDAVIT</w:t>
          </w:r>
        </w:p>
        <w:p w14:paraId="17DEABCA" w14:textId="4AE62E06" w:rsidR="000552D8" w:rsidRPr="00635C43" w:rsidRDefault="000552D8" w:rsidP="000552D8">
          <w:pPr>
            <w:ind w:left="5670" w:hanging="5670"/>
            <w:jc w:val="both"/>
            <w:rPr>
              <w:rFonts w:ascii="Times New Roman" w:hAnsi="Times New Roman"/>
              <w:sz w:val="20"/>
            </w:rPr>
          </w:pPr>
          <w:r w:rsidRPr="00635C43">
            <w:rPr>
              <w:rFonts w:ascii="Times New Roman" w:hAnsi="Times New Roman"/>
              <w:sz w:val="20"/>
            </w:rPr>
            <w:t>Filed on behalf of the Applicant/</w:t>
          </w:r>
          <w:r>
            <w:rPr>
              <w:rFonts w:ascii="Times New Roman" w:hAnsi="Times New Roman"/>
              <w:sz w:val="20"/>
            </w:rPr>
            <w:t>R</w:t>
          </w:r>
          <w:r w:rsidRPr="00635C43">
            <w:rPr>
              <w:rFonts w:ascii="Times New Roman" w:hAnsi="Times New Roman"/>
              <w:sz w:val="20"/>
            </w:rPr>
            <w:t>espondent</w:t>
          </w:r>
        </w:p>
        <w:p w14:paraId="5471233F" w14:textId="77777777" w:rsidR="000552D8" w:rsidRDefault="000552D8" w:rsidP="000552D8">
          <w:pPr>
            <w:ind w:left="5670" w:hanging="5670"/>
            <w:jc w:val="both"/>
            <w:rPr>
              <w:rFonts w:ascii="Times New Roman" w:hAnsi="Times New Roman"/>
              <w:i/>
              <w:sz w:val="20"/>
            </w:rPr>
          </w:pPr>
          <w:r w:rsidRPr="00635C43">
            <w:rPr>
              <w:rFonts w:ascii="Times New Roman" w:hAnsi="Times New Roman"/>
              <w:i/>
              <w:sz w:val="20"/>
            </w:rPr>
            <w:t>(delete whichever not applicable)</w:t>
          </w:r>
        </w:p>
        <w:p w14:paraId="136210F0" w14:textId="0B944F89" w:rsidR="000552D8" w:rsidRDefault="000552D8" w:rsidP="000552D8">
          <w:pPr>
            <w:tabs>
              <w:tab w:val="center" w:pos="4153"/>
              <w:tab w:val="right" w:pos="8306"/>
            </w:tabs>
            <w:rPr>
              <w:rFonts w:ascii="Times New Roman" w:hAnsi="Times New Roman"/>
              <w:sz w:val="20"/>
            </w:rPr>
          </w:pPr>
          <w:r w:rsidRPr="00635C43">
            <w:rPr>
              <w:rFonts w:ascii="Times New Roman" w:hAnsi="Times New Roman"/>
              <w:sz w:val="20"/>
            </w:rPr>
            <w:t xml:space="preserve">Form 6 – Version </w:t>
          </w:r>
          <w:r>
            <w:rPr>
              <w:rFonts w:ascii="Times New Roman" w:hAnsi="Times New Roman"/>
              <w:sz w:val="20"/>
            </w:rPr>
            <w:t>2</w:t>
          </w:r>
          <w:r w:rsidRPr="00635C43">
            <w:rPr>
              <w:rFonts w:ascii="Times New Roman" w:hAnsi="Times New Roman"/>
              <w:sz w:val="20"/>
            </w:rPr>
            <w:t xml:space="preserve">, </w:t>
          </w:r>
          <w:r>
            <w:rPr>
              <w:rFonts w:ascii="Times New Roman" w:hAnsi="Times New Roman"/>
              <w:sz w:val="20"/>
            </w:rPr>
            <w:t xml:space="preserve">approved on </w:t>
          </w:r>
          <w:r w:rsidR="007C6A84">
            <w:rPr>
              <w:rFonts w:ascii="Times New Roman" w:hAnsi="Times New Roman"/>
              <w:sz w:val="20"/>
            </w:rPr>
            <w:t>6 May 2022</w:t>
          </w:r>
        </w:p>
        <w:p w14:paraId="343093FD" w14:textId="3C4B7EAE" w:rsidR="000552D8" w:rsidRPr="00635C43" w:rsidRDefault="000552D8" w:rsidP="000552D8">
          <w:pPr>
            <w:ind w:left="5670" w:hanging="5670"/>
            <w:jc w:val="both"/>
            <w:rPr>
              <w:rFonts w:ascii="Times New Roman" w:hAnsi="Times New Roman"/>
              <w:sz w:val="20"/>
            </w:rPr>
          </w:pPr>
          <w:r>
            <w:rPr>
              <w:rFonts w:ascii="Times New Roman" w:hAnsi="Times New Roman"/>
              <w:sz w:val="20"/>
            </w:rPr>
            <w:t xml:space="preserve">Childrens Court </w:t>
          </w:r>
          <w:proofErr w:type="gramStart"/>
          <w:r>
            <w:rPr>
              <w:rFonts w:ascii="Times New Roman" w:hAnsi="Times New Roman"/>
              <w:sz w:val="20"/>
            </w:rPr>
            <w:t>Act ,</w:t>
          </w:r>
          <w:proofErr w:type="gramEnd"/>
          <w:r>
            <w:rPr>
              <w:rFonts w:ascii="Times New Roman" w:hAnsi="Times New Roman"/>
              <w:sz w:val="20"/>
            </w:rPr>
            <w:t xml:space="preserve"> s30A</w:t>
          </w:r>
          <w:r w:rsidR="00CE4CAF">
            <w:rPr>
              <w:rFonts w:ascii="Times New Roman" w:hAnsi="Times New Roman"/>
              <w:sz w:val="20"/>
            </w:rPr>
            <w:t>; CCR rule 83</w:t>
          </w:r>
        </w:p>
        <w:p w14:paraId="76444A1C" w14:textId="77777777" w:rsidR="000552D8" w:rsidRDefault="000552D8" w:rsidP="00635C43">
          <w:pPr>
            <w:jc w:val="both"/>
            <w:rPr>
              <w:rFonts w:ascii="Times New Roman" w:hAnsi="Times New Roman"/>
              <w:sz w:val="20"/>
            </w:rPr>
          </w:pPr>
        </w:p>
      </w:tc>
      <w:tc>
        <w:tcPr>
          <w:tcW w:w="5103" w:type="dxa"/>
          <w:shd w:val="clear" w:color="auto" w:fill="FFFFFF" w:themeFill="background1"/>
        </w:tcPr>
        <w:p w14:paraId="4300E503" w14:textId="6E4E7597" w:rsidR="00594BC5" w:rsidRDefault="00594BC5" w:rsidP="00635C43">
          <w:pPr>
            <w:jc w:val="both"/>
            <w:rPr>
              <w:rFonts w:ascii="Times New Roman" w:hAnsi="Times New Roman"/>
              <w:sz w:val="20"/>
            </w:rPr>
          </w:pPr>
          <w:r>
            <w:rPr>
              <w:rFonts w:ascii="Times New Roman" w:hAnsi="Times New Roman"/>
              <w:i/>
              <w:iCs/>
              <w:sz w:val="20"/>
            </w:rPr>
            <w:t xml:space="preserve">Insert </w:t>
          </w:r>
          <w:r w:rsidRPr="00635C43">
            <w:rPr>
              <w:rFonts w:ascii="Times New Roman" w:hAnsi="Times New Roman"/>
              <w:i/>
              <w:sz w:val="20"/>
            </w:rPr>
            <w:t>Name and address for service of party filing affidavit</w:t>
          </w:r>
        </w:p>
        <w:p w14:paraId="42D6F37D" w14:textId="3B44370E" w:rsidR="000552D8" w:rsidRDefault="00594BC5" w:rsidP="00635C43">
          <w:pPr>
            <w:jc w:val="both"/>
            <w:rPr>
              <w:rFonts w:ascii="Times New Roman" w:hAnsi="Times New Roman"/>
              <w:sz w:val="20"/>
            </w:rPr>
          </w:pPr>
          <w:r>
            <w:rPr>
              <w:rFonts w:ascii="Times New Roman" w:hAnsi="Times New Roman"/>
              <w:sz w:val="20"/>
            </w:rPr>
            <w:t xml:space="preserve">Name: </w:t>
          </w:r>
        </w:p>
        <w:p w14:paraId="2B8C523D" w14:textId="77777777" w:rsidR="00594BC5" w:rsidRDefault="00594BC5" w:rsidP="00635C43">
          <w:pPr>
            <w:jc w:val="both"/>
            <w:rPr>
              <w:rFonts w:ascii="Times New Roman" w:hAnsi="Times New Roman"/>
              <w:sz w:val="20"/>
            </w:rPr>
          </w:pPr>
          <w:r>
            <w:rPr>
              <w:rFonts w:ascii="Times New Roman" w:hAnsi="Times New Roman"/>
              <w:sz w:val="20"/>
            </w:rPr>
            <w:t>Address:</w:t>
          </w:r>
        </w:p>
        <w:p w14:paraId="01E6AE36" w14:textId="77777777" w:rsidR="00594BC5" w:rsidRDefault="00594BC5" w:rsidP="00635C43">
          <w:pPr>
            <w:jc w:val="both"/>
            <w:rPr>
              <w:rFonts w:ascii="Times New Roman" w:hAnsi="Times New Roman"/>
              <w:sz w:val="20"/>
            </w:rPr>
          </w:pPr>
          <w:r>
            <w:rPr>
              <w:rFonts w:ascii="Times New Roman" w:hAnsi="Times New Roman"/>
              <w:sz w:val="20"/>
            </w:rPr>
            <w:t>Phone no:</w:t>
          </w:r>
        </w:p>
        <w:p w14:paraId="34DBFCB3" w14:textId="1A737C5F" w:rsidR="00594BC5" w:rsidRDefault="00594BC5" w:rsidP="00635C43">
          <w:pPr>
            <w:jc w:val="both"/>
            <w:rPr>
              <w:rFonts w:ascii="Times New Roman" w:hAnsi="Times New Roman"/>
              <w:sz w:val="20"/>
            </w:rPr>
          </w:pPr>
          <w:r>
            <w:rPr>
              <w:rFonts w:ascii="Times New Roman" w:hAnsi="Times New Roman"/>
              <w:sz w:val="20"/>
            </w:rPr>
            <w:t xml:space="preserve">Email: </w:t>
          </w:r>
        </w:p>
      </w:tc>
    </w:tr>
  </w:tbl>
  <w:p w14:paraId="7088203D" w14:textId="6CA11501" w:rsidR="00635C43" w:rsidRPr="00635C43" w:rsidRDefault="00635C43" w:rsidP="00FE1B31">
    <w:pPr>
      <w:ind w:left="4111" w:hanging="4111"/>
      <w:jc w:val="both"/>
      <w:rPr>
        <w:rFonts w:ascii="Times New Roman" w:hAnsi="Times New Roman"/>
        <w:sz w:val="20"/>
      </w:rPr>
    </w:pPr>
    <w:r>
      <w:rPr>
        <w:rFonts w:ascii="Times New Roman" w:hAnsi="Times New Roman"/>
        <w:sz w:val="20"/>
      </w:rPr>
      <w:tab/>
    </w:r>
    <w:r w:rsidR="003241E3">
      <w:rPr>
        <w:rFonts w:ascii="Times New Roman" w:hAnsi="Times New Roman"/>
        <w:sz w:val="20"/>
      </w:rPr>
      <w:tab/>
    </w:r>
    <w:r w:rsidRPr="00635C43">
      <w:rPr>
        <w:rFonts w:ascii="Times New Roman" w:hAnsi="Times New Roman"/>
        <w:i/>
        <w:sz w:val="20"/>
      </w:rPr>
      <w:t>)</w:t>
    </w:r>
  </w:p>
  <w:p w14:paraId="11EC9E0B" w14:textId="77777777" w:rsidR="003241E3" w:rsidRPr="00635C43" w:rsidRDefault="003241E3" w:rsidP="00635C43">
    <w:pPr>
      <w:tabs>
        <w:tab w:val="center" w:pos="4153"/>
        <w:tab w:val="right" w:pos="8306"/>
      </w:tabs>
      <w:rPr>
        <w:rFonts w:ascii="Times New Roman" w:hAnsi="Times New Roman"/>
        <w:sz w:val="20"/>
      </w:rPr>
    </w:pPr>
  </w:p>
  <w:p w14:paraId="255A9F26" w14:textId="11031FD1" w:rsidR="0016434E" w:rsidRPr="00FE1B31" w:rsidRDefault="0016434E" w:rsidP="00635C43">
    <w:pPr>
      <w:pStyle w:val="Footer"/>
      <w:spacing w:before="120"/>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9C1F5" w14:textId="77777777" w:rsidR="0036471F" w:rsidRDefault="0036471F">
      <w:r>
        <w:separator/>
      </w:r>
    </w:p>
  </w:footnote>
  <w:footnote w:type="continuationSeparator" w:id="0">
    <w:p w14:paraId="69B85E25" w14:textId="77777777" w:rsidR="0036471F" w:rsidRDefault="00364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47AB"/>
    <w:multiLevelType w:val="singleLevel"/>
    <w:tmpl w:val="93FE0F30"/>
    <w:lvl w:ilvl="0">
      <w:start w:val="1"/>
      <w:numFmt w:val="decimal"/>
      <w:lvlText w:val="%1."/>
      <w:lvlJc w:val="left"/>
      <w:pPr>
        <w:tabs>
          <w:tab w:val="num" w:pos="720"/>
        </w:tabs>
        <w:ind w:left="720" w:hanging="720"/>
      </w:pPr>
      <w:rPr>
        <w:rFonts w:hint="default"/>
      </w:rPr>
    </w:lvl>
  </w:abstractNum>
  <w:abstractNum w:abstractNumId="1" w15:restartNumberingAfterBreak="0">
    <w:nsid w:val="0BC70788"/>
    <w:multiLevelType w:val="hybridMultilevel"/>
    <w:tmpl w:val="9F144B48"/>
    <w:lvl w:ilvl="0" w:tplc="8B0CEDD4">
      <w:start w:val="1"/>
      <w:numFmt w:val="decimal"/>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B21B52"/>
    <w:multiLevelType w:val="hybridMultilevel"/>
    <w:tmpl w:val="87E83F4C"/>
    <w:lvl w:ilvl="0" w:tplc="5FE8E206">
      <w:start w:val="3"/>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E840888"/>
    <w:multiLevelType w:val="singleLevel"/>
    <w:tmpl w:val="8ED29340"/>
    <w:lvl w:ilvl="0">
      <w:start w:val="3"/>
      <w:numFmt w:val="decimal"/>
      <w:lvlText w:val="%1."/>
      <w:lvlJc w:val="left"/>
      <w:pPr>
        <w:tabs>
          <w:tab w:val="num" w:pos="360"/>
        </w:tabs>
        <w:ind w:left="360" w:hanging="360"/>
      </w:pPr>
      <w:rPr>
        <w:rFonts w:hint="default"/>
      </w:rPr>
    </w:lvl>
  </w:abstractNum>
  <w:abstractNum w:abstractNumId="4" w15:restartNumberingAfterBreak="0">
    <w:nsid w:val="10E311D3"/>
    <w:multiLevelType w:val="singleLevel"/>
    <w:tmpl w:val="C9A0B7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E76CEC"/>
    <w:multiLevelType w:val="hybridMultilevel"/>
    <w:tmpl w:val="C83C18A2"/>
    <w:lvl w:ilvl="0" w:tplc="A9861732">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700207A"/>
    <w:multiLevelType w:val="hybridMultilevel"/>
    <w:tmpl w:val="6818C4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64091A"/>
    <w:multiLevelType w:val="hybridMultilevel"/>
    <w:tmpl w:val="74DC8D92"/>
    <w:lvl w:ilvl="0" w:tplc="F920F58A">
      <w:start w:val="12"/>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FA11811"/>
    <w:multiLevelType w:val="singleLevel"/>
    <w:tmpl w:val="C9A0B79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602A36"/>
    <w:multiLevelType w:val="hybridMultilevel"/>
    <w:tmpl w:val="5FFEF7AA"/>
    <w:lvl w:ilvl="0" w:tplc="90A48C0E">
      <w:start w:val="1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9CB1529"/>
    <w:multiLevelType w:val="singleLevel"/>
    <w:tmpl w:val="C9A0B7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ED6496"/>
    <w:multiLevelType w:val="hybridMultilevel"/>
    <w:tmpl w:val="13F27F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274D0D"/>
    <w:multiLevelType w:val="hybridMultilevel"/>
    <w:tmpl w:val="A386C418"/>
    <w:lvl w:ilvl="0" w:tplc="FB440F06">
      <w:start w:val="1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C2B72AC"/>
    <w:multiLevelType w:val="singleLevel"/>
    <w:tmpl w:val="5DD8B1B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393FE4"/>
    <w:multiLevelType w:val="hybridMultilevel"/>
    <w:tmpl w:val="4A7AA0E6"/>
    <w:lvl w:ilvl="0" w:tplc="E9A88E02">
      <w:start w:val="3"/>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E7E5A59"/>
    <w:multiLevelType w:val="singleLevel"/>
    <w:tmpl w:val="C9A0B79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543800"/>
    <w:multiLevelType w:val="hybridMultilevel"/>
    <w:tmpl w:val="FD4275B6"/>
    <w:lvl w:ilvl="0" w:tplc="5BB0D354">
      <w:start w:val="7"/>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9773E3C"/>
    <w:multiLevelType w:val="singleLevel"/>
    <w:tmpl w:val="66BC9532"/>
    <w:lvl w:ilvl="0">
      <w:start w:val="4"/>
      <w:numFmt w:val="decimal"/>
      <w:lvlText w:val="%1."/>
      <w:lvlJc w:val="left"/>
      <w:pPr>
        <w:tabs>
          <w:tab w:val="num" w:pos="720"/>
        </w:tabs>
        <w:ind w:left="720" w:hanging="720"/>
      </w:pPr>
      <w:rPr>
        <w:rFonts w:hint="default"/>
      </w:rPr>
    </w:lvl>
  </w:abstractNum>
  <w:abstractNum w:abstractNumId="18" w15:restartNumberingAfterBreak="0">
    <w:nsid w:val="6BEF78B6"/>
    <w:multiLevelType w:val="singleLevel"/>
    <w:tmpl w:val="8ED29340"/>
    <w:lvl w:ilvl="0">
      <w:start w:val="24"/>
      <w:numFmt w:val="decimal"/>
      <w:lvlText w:val="%1."/>
      <w:lvlJc w:val="left"/>
      <w:pPr>
        <w:tabs>
          <w:tab w:val="num" w:pos="360"/>
        </w:tabs>
        <w:ind w:left="360" w:hanging="360"/>
      </w:pPr>
      <w:rPr>
        <w:rFonts w:hint="default"/>
      </w:rPr>
    </w:lvl>
  </w:abstractNum>
  <w:abstractNum w:abstractNumId="19" w15:restartNumberingAfterBreak="0">
    <w:nsid w:val="6F86375B"/>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72F325C5"/>
    <w:multiLevelType w:val="hybridMultilevel"/>
    <w:tmpl w:val="103AD4EE"/>
    <w:lvl w:ilvl="0" w:tplc="6EB0B56A">
      <w:start w:val="20"/>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13"/>
  </w:num>
  <w:num w:numId="4">
    <w:abstractNumId w:val="8"/>
  </w:num>
  <w:num w:numId="5">
    <w:abstractNumId w:val="19"/>
  </w:num>
  <w:num w:numId="6">
    <w:abstractNumId w:val="15"/>
  </w:num>
  <w:num w:numId="7">
    <w:abstractNumId w:val="4"/>
  </w:num>
  <w:num w:numId="8">
    <w:abstractNumId w:val="3"/>
  </w:num>
  <w:num w:numId="9">
    <w:abstractNumId w:val="18"/>
  </w:num>
  <w:num w:numId="10">
    <w:abstractNumId w:val="10"/>
  </w:num>
  <w:num w:numId="11">
    <w:abstractNumId w:val="14"/>
  </w:num>
  <w:num w:numId="12">
    <w:abstractNumId w:val="16"/>
  </w:num>
  <w:num w:numId="13">
    <w:abstractNumId w:val="2"/>
  </w:num>
  <w:num w:numId="14">
    <w:abstractNumId w:val="12"/>
  </w:num>
  <w:num w:numId="15">
    <w:abstractNumId w:val="7"/>
  </w:num>
  <w:num w:numId="16">
    <w:abstractNumId w:val="9"/>
  </w:num>
  <w:num w:numId="17">
    <w:abstractNumId w:val="20"/>
  </w:num>
  <w:num w:numId="18">
    <w:abstractNumId w:val="5"/>
  </w:num>
  <w:num w:numId="19">
    <w:abstractNumId w:val="1"/>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47"/>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7F"/>
    <w:rsid w:val="000552D8"/>
    <w:rsid w:val="0007063B"/>
    <w:rsid w:val="000A7C3C"/>
    <w:rsid w:val="000C2644"/>
    <w:rsid w:val="0016434E"/>
    <w:rsid w:val="001D5F57"/>
    <w:rsid w:val="001E29AC"/>
    <w:rsid w:val="00205194"/>
    <w:rsid w:val="00236B8C"/>
    <w:rsid w:val="002C1AE9"/>
    <w:rsid w:val="002D30DE"/>
    <w:rsid w:val="002D328D"/>
    <w:rsid w:val="00310DAF"/>
    <w:rsid w:val="0032401E"/>
    <w:rsid w:val="003241E3"/>
    <w:rsid w:val="00347630"/>
    <w:rsid w:val="00361CE3"/>
    <w:rsid w:val="0036471F"/>
    <w:rsid w:val="003A16D1"/>
    <w:rsid w:val="0044233F"/>
    <w:rsid w:val="004D22AB"/>
    <w:rsid w:val="004D4438"/>
    <w:rsid w:val="00530B7A"/>
    <w:rsid w:val="00530BE6"/>
    <w:rsid w:val="00534570"/>
    <w:rsid w:val="00594BC5"/>
    <w:rsid w:val="005A2F12"/>
    <w:rsid w:val="00613B0B"/>
    <w:rsid w:val="00635C43"/>
    <w:rsid w:val="00674272"/>
    <w:rsid w:val="00733350"/>
    <w:rsid w:val="00744A63"/>
    <w:rsid w:val="00765D1F"/>
    <w:rsid w:val="00781E3B"/>
    <w:rsid w:val="007B546F"/>
    <w:rsid w:val="007C6A84"/>
    <w:rsid w:val="007E2716"/>
    <w:rsid w:val="008047DE"/>
    <w:rsid w:val="00875CAF"/>
    <w:rsid w:val="008873CC"/>
    <w:rsid w:val="0090383A"/>
    <w:rsid w:val="009249A9"/>
    <w:rsid w:val="00924B36"/>
    <w:rsid w:val="00926B13"/>
    <w:rsid w:val="00927E2E"/>
    <w:rsid w:val="00942242"/>
    <w:rsid w:val="00961B13"/>
    <w:rsid w:val="00986FA4"/>
    <w:rsid w:val="00A00A5B"/>
    <w:rsid w:val="00A021A9"/>
    <w:rsid w:val="00A75843"/>
    <w:rsid w:val="00AA6D19"/>
    <w:rsid w:val="00B44B7F"/>
    <w:rsid w:val="00B779FC"/>
    <w:rsid w:val="00BA69DF"/>
    <w:rsid w:val="00C40EF0"/>
    <w:rsid w:val="00C84912"/>
    <w:rsid w:val="00C8572B"/>
    <w:rsid w:val="00C9653E"/>
    <w:rsid w:val="00CD5709"/>
    <w:rsid w:val="00CE4CAF"/>
    <w:rsid w:val="00D33AD4"/>
    <w:rsid w:val="00D81562"/>
    <w:rsid w:val="00D820EF"/>
    <w:rsid w:val="00DC4355"/>
    <w:rsid w:val="00DE3FE8"/>
    <w:rsid w:val="00E06D4F"/>
    <w:rsid w:val="00E12086"/>
    <w:rsid w:val="00E4785C"/>
    <w:rsid w:val="00E60183"/>
    <w:rsid w:val="00E66E96"/>
    <w:rsid w:val="00E97728"/>
    <w:rsid w:val="00EE164E"/>
    <w:rsid w:val="00EF2F33"/>
    <w:rsid w:val="00EF3859"/>
    <w:rsid w:val="00F8146B"/>
    <w:rsid w:val="00FC48DE"/>
    <w:rsid w:val="00FD002F"/>
    <w:rsid w:val="00FD676F"/>
    <w:rsid w:val="00FE1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270B750"/>
  <w15:chartTrackingRefBased/>
  <w15:docId w15:val="{472EB90C-69BB-4BCA-9E47-8DCCFB0E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tabs>
        <w:tab w:val="left" w:pos="-720"/>
      </w:tabs>
      <w:suppressAutoHyphens/>
      <w:outlineLvl w:val="0"/>
    </w:pPr>
    <w:rPr>
      <w:rFonts w:ascii="Times New Roman" w:hAnsi="Times New Roman"/>
      <w:spacing w:val="-3"/>
      <w:u w:val="single"/>
    </w:rPr>
  </w:style>
  <w:style w:type="paragraph" w:styleId="Heading2">
    <w:name w:val="heading 2"/>
    <w:basedOn w:val="Normal"/>
    <w:next w:val="Normal"/>
    <w:qFormat/>
    <w:pPr>
      <w:keepNext/>
      <w:spacing w:line="480" w:lineRule="auto"/>
      <w:jc w:val="both"/>
      <w:outlineLvl w:val="1"/>
    </w:pPr>
    <w:rPr>
      <w:rFonts w:ascii="Times New Roman" w:hAnsi="Times New Roman"/>
      <w:u w:val="single"/>
    </w:rPr>
  </w:style>
  <w:style w:type="paragraph" w:styleId="Heading3">
    <w:name w:val="heading 3"/>
    <w:basedOn w:val="Normal"/>
    <w:next w:val="Normal"/>
    <w:qFormat/>
    <w:pPr>
      <w:keepNext/>
      <w:tabs>
        <w:tab w:val="left" w:pos="-720"/>
      </w:tabs>
      <w:suppressAutoHyphens/>
      <w:jc w:val="center"/>
      <w:outlineLvl w:val="2"/>
    </w:pPr>
    <w:rPr>
      <w:rFonts w:ascii="Times New Roman" w:hAnsi="Times New Roman"/>
      <w:b/>
      <w:spacing w:val="-3"/>
    </w:rPr>
  </w:style>
  <w:style w:type="paragraph" w:styleId="Heading4">
    <w:name w:val="heading 4"/>
    <w:basedOn w:val="Normal"/>
    <w:next w:val="Normal"/>
    <w:qFormat/>
    <w:pPr>
      <w:keepNext/>
      <w:tabs>
        <w:tab w:val="left" w:pos="-720"/>
      </w:tabs>
      <w:suppressAutoHyphens/>
      <w:jc w:val="both"/>
      <w:outlineLvl w:val="3"/>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spacing w:line="480" w:lineRule="auto"/>
      <w:ind w:left="360" w:hanging="360"/>
    </w:pPr>
    <w:rPr>
      <w:rFonts w:ascii="Times New Roman" w:hAnsi="Times New Roman"/>
    </w:rPr>
  </w:style>
  <w:style w:type="character" w:styleId="PageNumber">
    <w:name w:val="page number"/>
    <w:basedOn w:val="DefaultParagraphFont"/>
  </w:style>
  <w:style w:type="paragraph" w:styleId="Title">
    <w:name w:val="Title"/>
    <w:basedOn w:val="Normal"/>
    <w:qFormat/>
    <w:pPr>
      <w:tabs>
        <w:tab w:val="center" w:pos="4665"/>
      </w:tabs>
      <w:suppressAutoHyphens/>
      <w:jc w:val="center"/>
    </w:pPr>
    <w:rPr>
      <w:rFonts w:ascii="Times New Roman" w:hAnsi="Times New Roman"/>
      <w:b/>
      <w:spacing w:val="-3"/>
      <w:u w:val="single"/>
    </w:rPr>
  </w:style>
  <w:style w:type="paragraph" w:styleId="BodyTextIndent2">
    <w:name w:val="Body Text Indent 2"/>
    <w:basedOn w:val="Normal"/>
    <w:pPr>
      <w:spacing w:line="480" w:lineRule="auto"/>
      <w:ind w:left="426" w:hanging="426"/>
      <w:jc w:val="both"/>
    </w:pPr>
    <w:rPr>
      <w:rFonts w:ascii="Times New Roman" w:hAnsi="Times New Roman"/>
    </w:rPr>
  </w:style>
  <w:style w:type="paragraph" w:styleId="BodyText">
    <w:name w:val="Body Text"/>
    <w:basedOn w:val="Normal"/>
    <w:pPr>
      <w:tabs>
        <w:tab w:val="left" w:pos="-720"/>
      </w:tabs>
      <w:suppressAutoHyphens/>
      <w:spacing w:line="480" w:lineRule="auto"/>
      <w:jc w:val="both"/>
    </w:pPr>
    <w:rPr>
      <w:rFonts w:ascii="Times New Roman" w:hAnsi="Times New Roman"/>
      <w:spacing w:val="-3"/>
    </w:rPr>
  </w:style>
  <w:style w:type="character" w:customStyle="1" w:styleId="EndnoteTextChar">
    <w:name w:val="Endnote Text Char"/>
    <w:basedOn w:val="DefaultParagraphFont"/>
    <w:link w:val="EndnoteText"/>
    <w:semiHidden/>
    <w:rsid w:val="00A75843"/>
    <w:rPr>
      <w:rFonts w:ascii="Courier New" w:hAnsi="Courier New"/>
      <w:sz w:val="24"/>
    </w:rPr>
  </w:style>
  <w:style w:type="character" w:customStyle="1" w:styleId="gold1">
    <w:name w:val="gold1"/>
    <w:rsid w:val="00A75843"/>
    <w:rPr>
      <w:b/>
      <w:bCs/>
      <w:color w:val="CC9933"/>
    </w:rPr>
  </w:style>
  <w:style w:type="paragraph" w:styleId="NormalWeb">
    <w:name w:val="Normal (Web)"/>
    <w:basedOn w:val="Normal"/>
    <w:uiPriority w:val="99"/>
    <w:unhideWhenUsed/>
    <w:rsid w:val="00A75843"/>
    <w:pPr>
      <w:widowControl/>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A75843"/>
    <w:pPr>
      <w:widowControl/>
      <w:ind w:left="720"/>
      <w:contextualSpacing/>
    </w:pPr>
    <w:rPr>
      <w:rFonts w:ascii="Times New Roman" w:hAnsi="Times New Roman"/>
      <w:szCs w:val="24"/>
    </w:rPr>
  </w:style>
  <w:style w:type="character" w:customStyle="1" w:styleId="FooterChar">
    <w:name w:val="Footer Char"/>
    <w:basedOn w:val="DefaultParagraphFont"/>
    <w:link w:val="Footer"/>
    <w:rsid w:val="00A75843"/>
    <w:rPr>
      <w:rFonts w:ascii="Courier New" w:hAnsi="Courier New"/>
      <w:sz w:val="24"/>
    </w:rPr>
  </w:style>
  <w:style w:type="character" w:styleId="CommentReference">
    <w:name w:val="annotation reference"/>
    <w:basedOn w:val="DefaultParagraphFont"/>
    <w:rsid w:val="00924B36"/>
    <w:rPr>
      <w:sz w:val="16"/>
      <w:szCs w:val="16"/>
    </w:rPr>
  </w:style>
  <w:style w:type="paragraph" w:styleId="CommentText">
    <w:name w:val="annotation text"/>
    <w:basedOn w:val="Normal"/>
    <w:link w:val="CommentTextChar"/>
    <w:rsid w:val="00924B36"/>
    <w:rPr>
      <w:sz w:val="20"/>
    </w:rPr>
  </w:style>
  <w:style w:type="character" w:customStyle="1" w:styleId="CommentTextChar">
    <w:name w:val="Comment Text Char"/>
    <w:basedOn w:val="DefaultParagraphFont"/>
    <w:link w:val="CommentText"/>
    <w:rsid w:val="00924B36"/>
    <w:rPr>
      <w:rFonts w:ascii="Courier New" w:hAnsi="Courier New"/>
    </w:rPr>
  </w:style>
  <w:style w:type="paragraph" w:styleId="CommentSubject">
    <w:name w:val="annotation subject"/>
    <w:basedOn w:val="CommentText"/>
    <w:next w:val="CommentText"/>
    <w:link w:val="CommentSubjectChar"/>
    <w:rsid w:val="00924B36"/>
    <w:rPr>
      <w:b/>
      <w:bCs/>
    </w:rPr>
  </w:style>
  <w:style w:type="character" w:customStyle="1" w:styleId="CommentSubjectChar">
    <w:name w:val="Comment Subject Char"/>
    <w:basedOn w:val="CommentTextChar"/>
    <w:link w:val="CommentSubject"/>
    <w:rsid w:val="00924B36"/>
    <w:rPr>
      <w:rFonts w:ascii="Courier New" w:hAnsi="Courier New"/>
      <w:b/>
      <w:bCs/>
    </w:rPr>
  </w:style>
  <w:style w:type="paragraph" w:styleId="Revision">
    <w:name w:val="Revision"/>
    <w:hidden/>
    <w:uiPriority w:val="99"/>
    <w:semiHidden/>
    <w:rsid w:val="003241E3"/>
    <w:rPr>
      <w:rFonts w:ascii="Courier New" w:hAnsi="Courier New"/>
      <w:sz w:val="24"/>
    </w:rPr>
  </w:style>
  <w:style w:type="table" w:styleId="TableGrid">
    <w:name w:val="Table Grid"/>
    <w:basedOn w:val="TableNormal"/>
    <w:rsid w:val="00055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4641</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Affidavit (Form 6) - Adoption Act </vt:lpstr>
    </vt:vector>
  </TitlesOfParts>
  <Manager/>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(Form 6) - Adoption Act </dc:title>
  <dc:subject>Affidavit (Form 6) - Adoption Act</dc:subject>
  <dc:creator>Queensland Courts</dc:creator>
  <cp:keywords>form; affidavit; adoption; act; form6; form 6; adoption affidavit;</cp:keywords>
  <dc:description>Affidavit (Form 6) as referenced by the Childrens Court Act 1992 Child Protection Act 1999</dc:description>
  <cp:lastModifiedBy>Megan Wood</cp:lastModifiedBy>
  <cp:revision>2</cp:revision>
  <cp:lastPrinted>2022-05-13T04:13:00Z</cp:lastPrinted>
  <dcterms:created xsi:type="dcterms:W3CDTF">2022-05-13T04:16:00Z</dcterms:created>
  <dcterms:modified xsi:type="dcterms:W3CDTF">2022-05-13T04:16:00Z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3081</vt:i4>
  </property>
  <property fmtid="{D5CDD505-2E9C-101B-9397-08002B2CF9AE}" pid="3" name="EktEDescription">
    <vt:lpwstr>Summary Affidavit (Form 25) as referenced by the &amp;lt;em&amp;gt;Children's Court Act 1992&amp;lt;/em&amp;gt; and the &amp;lt;em&amp;gt;Child Protection Act 1999&amp;lt;/em&amp;gt;.</vt:lpwstr>
  </property>
  <property fmtid="{D5CDD505-2E9C-101B-9397-08002B2CF9AE}" pid="4" name="EktContentType">
    <vt:i4>101</vt:i4>
  </property>
  <property fmtid="{D5CDD505-2E9C-101B-9397-08002B2CF9AE}" pid="5" name="EktCmsPath">
    <vt:lpwstr>Affidavit (Form 25) as referenced by the &amp;lt;em&amp;gt;Children's Court Act 1992&amp;lt;/em&amp;gt; and the &amp;lt;em&amp;gt;Child Protection Act 1999&amp;lt;/em&amp;gt;.</vt:lpwstr>
  </property>
  <property fmtid="{D5CDD505-2E9C-101B-9397-08002B2CF9AE}" pid="6" name="EktExpiryType">
    <vt:i4>1</vt:i4>
  </property>
  <property fmtid="{D5CDD505-2E9C-101B-9397-08002B2CF9AE}" pid="7" name="EktDateCreated">
    <vt:filetime>2009-04-15T01:35:39Z</vt:filetime>
  </property>
  <property fmtid="{D5CDD505-2E9C-101B-9397-08002B2CF9AE}" pid="8" name="EktDateModified">
    <vt:filetime>2009-04-28T01:08:51Z</vt:filetime>
  </property>
  <property fmtid="{D5CDD505-2E9C-101B-9397-08002B2CF9AE}" pid="9" name="EktTaxCategory">
    <vt:lpwstr> #eksep# \Court Services #eksep# </vt:lpwstr>
  </property>
  <property fmtid="{D5CDD505-2E9C-101B-9397-08002B2CF9AE}" pid="10" name="EktCmsSize">
    <vt:i4>35328</vt:i4>
  </property>
  <property fmtid="{D5CDD505-2E9C-101B-9397-08002B2CF9AE}" pid="11" name="EktSearchable">
    <vt:i4>1</vt:i4>
  </property>
  <property fmtid="{D5CDD505-2E9C-101B-9397-08002B2CF9AE}" pid="12" name="EktQuickLink">
    <vt:lpwstr>DownloadAsset.aspx?id=1770</vt:lpwstr>
  </property>
  <property fmtid="{D5CDD505-2E9C-101B-9397-08002B2CF9AE}" pid="13" name="EktFolderName">
    <vt:lpwstr/>
  </property>
</Properties>
</file>