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3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10632"/>
      </w:tblGrid>
      <w:tr w:rsidR="000A5114" w:rsidRPr="00153A5C" w14:paraId="40334095" w14:textId="77777777" w:rsidTr="00F435D9">
        <w:tc>
          <w:tcPr>
            <w:tcW w:w="10632" w:type="dxa"/>
            <w:shd w:val="clear" w:color="auto" w:fill="808080" w:themeFill="background1" w:themeFillShade="80"/>
          </w:tcPr>
          <w:p w14:paraId="58ED2D96" w14:textId="77777777" w:rsidR="000A5114" w:rsidRPr="00974E2D" w:rsidRDefault="000A5114" w:rsidP="007205B4">
            <w:pPr>
              <w:rPr>
                <w:rFonts w:ascii="David" w:hAnsi="David" w:cs="David"/>
                <w:b/>
                <w:color w:val="FFFFFF" w:themeColor="background1"/>
                <w:sz w:val="16"/>
                <w:szCs w:val="16"/>
              </w:rPr>
            </w:pPr>
          </w:p>
          <w:p w14:paraId="1DFAAB3C" w14:textId="77777777" w:rsidR="000A5114" w:rsidRPr="00974E2D" w:rsidRDefault="00974E2D" w:rsidP="007205B4">
            <w:pPr>
              <w:jc w:val="center"/>
              <w:rPr>
                <w:rFonts w:ascii="David" w:hAnsi="David" w:cs="David"/>
                <w:b/>
                <w:color w:val="FFFFFF" w:themeColor="background1"/>
                <w:sz w:val="32"/>
                <w:szCs w:val="32"/>
              </w:rPr>
            </w:pPr>
            <w:r w:rsidRPr="00974E2D">
              <w:rPr>
                <w:rFonts w:ascii="David" w:hAnsi="David" w:cs="David"/>
                <w:b/>
                <w:color w:val="FFFFFF" w:themeColor="background1"/>
                <w:sz w:val="32"/>
                <w:szCs w:val="32"/>
              </w:rPr>
              <w:t>LAND COURT ASSOCIATES</w:t>
            </w:r>
          </w:p>
          <w:p w14:paraId="3487EB2C" w14:textId="77777777" w:rsidR="00BA5AF6" w:rsidRPr="00974E2D" w:rsidRDefault="00974E2D" w:rsidP="00974E2D">
            <w:pPr>
              <w:jc w:val="center"/>
              <w:rPr>
                <w:rFonts w:ascii="Times New Roman" w:hAnsi="Times New Roman" w:cs="Times New Roman"/>
                <w:smallCaps/>
                <w:color w:val="FFFFFF" w:themeColor="background1"/>
                <w:sz w:val="32"/>
                <w:szCs w:val="32"/>
              </w:rPr>
            </w:pPr>
            <w:r>
              <w:rPr>
                <w:rFonts w:ascii="Times New Roman" w:hAnsi="Times New Roman" w:cs="Times New Roman"/>
                <w:smallCaps/>
                <w:color w:val="FFFFFF" w:themeColor="background1"/>
                <w:sz w:val="32"/>
                <w:szCs w:val="32"/>
              </w:rPr>
              <w:t>Questionnaire</w:t>
            </w:r>
          </w:p>
          <w:p w14:paraId="5D55D0AC" w14:textId="77777777" w:rsidR="000A5114" w:rsidRPr="00F435D9" w:rsidRDefault="000A5114" w:rsidP="007205B4">
            <w:pPr>
              <w:tabs>
                <w:tab w:val="left" w:pos="10802"/>
              </w:tabs>
              <w:rPr>
                <w:rFonts w:ascii="Calibri" w:hAnsi="Calibri"/>
                <w:b/>
                <w:color w:val="FFFFFF" w:themeColor="background1"/>
                <w:sz w:val="16"/>
                <w:szCs w:val="16"/>
              </w:rPr>
            </w:pPr>
          </w:p>
        </w:tc>
      </w:tr>
    </w:tbl>
    <w:p w14:paraId="094175C4" w14:textId="77777777" w:rsidR="00974E2D" w:rsidRPr="00974E2D" w:rsidRDefault="00974E2D" w:rsidP="00974E2D">
      <w:pPr>
        <w:spacing w:before="120" w:after="120"/>
        <w:ind w:left="-567"/>
        <w:jc w:val="center"/>
        <w:rPr>
          <w:rFonts w:asciiTheme="minorHAnsi" w:hAnsiTheme="minorHAnsi"/>
          <w:b/>
          <w:sz w:val="20"/>
          <w:szCs w:val="20"/>
        </w:rPr>
      </w:pPr>
      <w:r>
        <w:rPr>
          <w:rFonts w:asciiTheme="minorHAnsi" w:hAnsiTheme="minorHAnsi"/>
          <w:b/>
          <w:sz w:val="20"/>
          <w:szCs w:val="20"/>
        </w:rPr>
        <w:t>All information contained in this document will remain strictly confidential</w:t>
      </w:r>
    </w:p>
    <w:p w14:paraId="2F4F8751" w14:textId="77777777" w:rsidR="003B09AD" w:rsidRPr="000A385A" w:rsidRDefault="00B70932" w:rsidP="003B09AD">
      <w:pPr>
        <w:spacing w:before="120" w:after="120"/>
        <w:ind w:left="-567"/>
        <w:rPr>
          <w:b/>
        </w:rPr>
      </w:pPr>
      <w:r w:rsidRPr="000A385A">
        <w:rPr>
          <w:b/>
        </w:rPr>
        <w:t xml:space="preserve">SECTION 1 - </w:t>
      </w:r>
      <w:r w:rsidR="00407994" w:rsidRPr="000A385A">
        <w:rPr>
          <w:b/>
        </w:rPr>
        <w:t>PERSONAL</w:t>
      </w:r>
      <w:r w:rsidR="003B09AD" w:rsidRPr="000A385A">
        <w:rPr>
          <w:b/>
        </w:rPr>
        <w:t xml:space="preserve"> DETAILS</w:t>
      </w:r>
      <w:r w:rsidR="00407994" w:rsidRPr="000A385A">
        <w:rPr>
          <w:b/>
        </w:rPr>
        <w:t xml:space="preserve"> </w:t>
      </w:r>
    </w:p>
    <w:tbl>
      <w:tblPr>
        <w:tblStyle w:val="TableGrid1"/>
        <w:tblW w:w="1063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CE4" w:themeFill="text2" w:themeFillTint="33"/>
        <w:tblLayout w:type="fixed"/>
        <w:tblLook w:val="04A0" w:firstRow="1" w:lastRow="0" w:firstColumn="1" w:lastColumn="0" w:noHBand="0" w:noVBand="1"/>
      </w:tblPr>
      <w:tblGrid>
        <w:gridCol w:w="10632"/>
      </w:tblGrid>
      <w:tr w:rsidR="000A5114" w:rsidRPr="000A5114" w14:paraId="5D19B113" w14:textId="77777777" w:rsidTr="00F435D9">
        <w:tc>
          <w:tcPr>
            <w:tcW w:w="10632" w:type="dxa"/>
            <w:shd w:val="clear" w:color="auto" w:fill="D5DCE4" w:themeFill="text2" w:themeFillTint="33"/>
          </w:tcPr>
          <w:tbl>
            <w:tblPr>
              <w:tblStyle w:val="TableGrid1"/>
              <w:tblW w:w="10382" w:type="dxa"/>
              <w:tblBorders>
                <w:top w:val="dotted" w:sz="4" w:space="0" w:color="auto"/>
                <w:left w:val="none" w:sz="0" w:space="0" w:color="auto"/>
                <w:bottom w:val="none" w:sz="0" w:space="0" w:color="auto"/>
                <w:right w:val="none" w:sz="0" w:space="0" w:color="auto"/>
                <w:insideH w:val="none" w:sz="0" w:space="0" w:color="auto"/>
                <w:insideV w:val="none" w:sz="0" w:space="0" w:color="auto"/>
              </w:tblBorders>
              <w:shd w:val="clear" w:color="auto" w:fill="D5DCE4" w:themeFill="text2" w:themeFillTint="33"/>
              <w:tblLayout w:type="fixed"/>
              <w:tblLook w:val="04A0" w:firstRow="1" w:lastRow="0" w:firstColumn="1" w:lastColumn="0" w:noHBand="0" w:noVBand="1"/>
            </w:tblPr>
            <w:tblGrid>
              <w:gridCol w:w="2836"/>
              <w:gridCol w:w="317"/>
              <w:gridCol w:w="236"/>
              <w:gridCol w:w="47"/>
              <w:gridCol w:w="5245"/>
              <w:gridCol w:w="425"/>
              <w:gridCol w:w="1276"/>
            </w:tblGrid>
            <w:tr w:rsidR="000A5114" w:rsidRPr="000A5114" w14:paraId="3CC6B688" w14:textId="77777777" w:rsidTr="00F435D9">
              <w:tc>
                <w:tcPr>
                  <w:tcW w:w="10382" w:type="dxa"/>
                  <w:gridSpan w:val="7"/>
                  <w:tcBorders>
                    <w:top w:val="nil"/>
                  </w:tcBorders>
                  <w:shd w:val="clear" w:color="auto" w:fill="D5DCE4" w:themeFill="text2" w:themeFillTint="33"/>
                </w:tcPr>
                <w:p w14:paraId="19070139" w14:textId="77777777" w:rsidR="000A5114" w:rsidRPr="000A385A" w:rsidRDefault="000A5114" w:rsidP="007933BC">
                  <w:pPr>
                    <w:spacing w:before="60"/>
                    <w:ind w:left="40"/>
                    <w:rPr>
                      <w:b/>
                      <w:sz w:val="22"/>
                      <w:szCs w:val="22"/>
                    </w:rPr>
                  </w:pPr>
                  <w:r w:rsidRPr="000A385A">
                    <w:rPr>
                      <w:b/>
                      <w:sz w:val="22"/>
                      <w:szCs w:val="22"/>
                    </w:rPr>
                    <w:t xml:space="preserve">Full </w:t>
                  </w:r>
                  <w:r w:rsidR="007933BC" w:rsidRPr="000A385A">
                    <w:rPr>
                      <w:b/>
                      <w:sz w:val="22"/>
                      <w:szCs w:val="22"/>
                    </w:rPr>
                    <w:t>N</w:t>
                  </w:r>
                  <w:r w:rsidRPr="000A385A">
                    <w:rPr>
                      <w:b/>
                      <w:sz w:val="22"/>
                      <w:szCs w:val="22"/>
                    </w:rPr>
                    <w:t>ame:</w:t>
                  </w:r>
                </w:p>
              </w:tc>
            </w:tr>
            <w:tr w:rsidR="000A5114" w:rsidRPr="000A5114" w14:paraId="1BCC11DF" w14:textId="77777777" w:rsidTr="00F435D9">
              <w:tc>
                <w:tcPr>
                  <w:tcW w:w="10382" w:type="dxa"/>
                  <w:gridSpan w:val="7"/>
                  <w:shd w:val="clear" w:color="auto" w:fill="FFFFFF" w:themeFill="background1"/>
                </w:tcPr>
                <w:p w14:paraId="2E555C8B" w14:textId="77777777" w:rsidR="000A5114" w:rsidRPr="000A5114" w:rsidRDefault="000A5114" w:rsidP="000A5114">
                  <w:pPr>
                    <w:ind w:left="39" w:right="-613"/>
                    <w:rPr>
                      <w:sz w:val="32"/>
                      <w:szCs w:val="32"/>
                    </w:rPr>
                  </w:pPr>
                </w:p>
              </w:tc>
            </w:tr>
            <w:tr w:rsidR="00905CF3" w:rsidRPr="000A5114" w14:paraId="094F584A" w14:textId="77777777" w:rsidTr="000A385A">
              <w:tc>
                <w:tcPr>
                  <w:tcW w:w="8681" w:type="dxa"/>
                  <w:gridSpan w:val="5"/>
                  <w:shd w:val="clear" w:color="auto" w:fill="D5DCE4" w:themeFill="text2" w:themeFillTint="33"/>
                </w:tcPr>
                <w:p w14:paraId="7ED65586" w14:textId="77777777" w:rsidR="00905CF3" w:rsidRPr="000A385A" w:rsidRDefault="00905CF3" w:rsidP="000A5114">
                  <w:pPr>
                    <w:spacing w:before="60"/>
                    <w:ind w:left="40"/>
                    <w:rPr>
                      <w:b/>
                      <w:sz w:val="22"/>
                      <w:szCs w:val="22"/>
                    </w:rPr>
                  </w:pPr>
                  <w:r w:rsidRPr="000A385A">
                    <w:rPr>
                      <w:b/>
                      <w:sz w:val="22"/>
                      <w:szCs w:val="22"/>
                    </w:rPr>
                    <w:t>Home Address:</w:t>
                  </w:r>
                </w:p>
              </w:tc>
              <w:tc>
                <w:tcPr>
                  <w:tcW w:w="425" w:type="dxa"/>
                  <w:shd w:val="clear" w:color="auto" w:fill="D5DCE4" w:themeFill="text2" w:themeFillTint="33"/>
                </w:tcPr>
                <w:p w14:paraId="7F9BFAC0" w14:textId="77777777" w:rsidR="00905CF3" w:rsidRPr="000A5114" w:rsidRDefault="00905CF3" w:rsidP="000A5114">
                  <w:pPr>
                    <w:ind w:left="39"/>
                    <w:rPr>
                      <w:sz w:val="18"/>
                      <w:szCs w:val="18"/>
                    </w:rPr>
                  </w:pPr>
                </w:p>
              </w:tc>
              <w:tc>
                <w:tcPr>
                  <w:tcW w:w="1276" w:type="dxa"/>
                  <w:shd w:val="clear" w:color="auto" w:fill="D5DCE4" w:themeFill="text2" w:themeFillTint="33"/>
                </w:tcPr>
                <w:p w14:paraId="1DEF885F" w14:textId="77777777" w:rsidR="00905CF3" w:rsidRPr="000A385A" w:rsidRDefault="00905CF3" w:rsidP="000A5114">
                  <w:pPr>
                    <w:spacing w:before="60"/>
                    <w:ind w:left="40"/>
                    <w:rPr>
                      <w:b/>
                      <w:sz w:val="22"/>
                      <w:szCs w:val="22"/>
                    </w:rPr>
                  </w:pPr>
                  <w:r w:rsidRPr="000A385A">
                    <w:rPr>
                      <w:b/>
                      <w:sz w:val="22"/>
                      <w:szCs w:val="22"/>
                    </w:rPr>
                    <w:t>Post Code:</w:t>
                  </w:r>
                </w:p>
              </w:tc>
            </w:tr>
            <w:tr w:rsidR="000A5114" w:rsidRPr="000A5114" w14:paraId="77254CB9" w14:textId="77777777" w:rsidTr="000A385A">
              <w:tc>
                <w:tcPr>
                  <w:tcW w:w="8681" w:type="dxa"/>
                  <w:gridSpan w:val="5"/>
                  <w:shd w:val="clear" w:color="auto" w:fill="FFFFFF" w:themeFill="background1"/>
                </w:tcPr>
                <w:p w14:paraId="43FAD611" w14:textId="77777777" w:rsidR="000A5114" w:rsidRPr="000A5114" w:rsidRDefault="000A5114" w:rsidP="000A5114">
                  <w:pPr>
                    <w:ind w:left="39"/>
                    <w:rPr>
                      <w:sz w:val="32"/>
                      <w:szCs w:val="32"/>
                    </w:rPr>
                  </w:pPr>
                </w:p>
              </w:tc>
              <w:tc>
                <w:tcPr>
                  <w:tcW w:w="425" w:type="dxa"/>
                  <w:shd w:val="clear" w:color="auto" w:fill="D5DCE4" w:themeFill="text2" w:themeFillTint="33"/>
                </w:tcPr>
                <w:p w14:paraId="08F31316" w14:textId="77777777" w:rsidR="000A5114" w:rsidRPr="000A5114" w:rsidRDefault="000A5114" w:rsidP="000A5114">
                  <w:pPr>
                    <w:ind w:left="39"/>
                    <w:rPr>
                      <w:sz w:val="18"/>
                      <w:szCs w:val="18"/>
                    </w:rPr>
                  </w:pPr>
                </w:p>
              </w:tc>
              <w:tc>
                <w:tcPr>
                  <w:tcW w:w="1276" w:type="dxa"/>
                  <w:shd w:val="clear" w:color="auto" w:fill="FFFFFF" w:themeFill="background1"/>
                </w:tcPr>
                <w:p w14:paraId="702FDC5A" w14:textId="77777777" w:rsidR="000A5114" w:rsidRPr="000A5114" w:rsidRDefault="000A5114" w:rsidP="000A5114">
                  <w:pPr>
                    <w:ind w:left="39"/>
                    <w:rPr>
                      <w:color w:val="FFFFFF" w:themeColor="background1"/>
                      <w:sz w:val="18"/>
                      <w:szCs w:val="18"/>
                    </w:rPr>
                  </w:pPr>
                </w:p>
              </w:tc>
            </w:tr>
            <w:tr w:rsidR="000A5114" w:rsidRPr="000A5114" w14:paraId="482CC3B1" w14:textId="77777777" w:rsidTr="008F51C8">
              <w:tc>
                <w:tcPr>
                  <w:tcW w:w="2836" w:type="dxa"/>
                  <w:shd w:val="clear" w:color="auto" w:fill="D5DCE4" w:themeFill="text2" w:themeFillTint="33"/>
                </w:tcPr>
                <w:p w14:paraId="6CFD41ED" w14:textId="77777777" w:rsidR="000A5114" w:rsidRPr="000A385A" w:rsidRDefault="00905CF3" w:rsidP="000A5114">
                  <w:pPr>
                    <w:tabs>
                      <w:tab w:val="right" w:pos="2620"/>
                    </w:tabs>
                    <w:spacing w:before="60"/>
                    <w:ind w:left="40"/>
                    <w:rPr>
                      <w:sz w:val="22"/>
                      <w:szCs w:val="22"/>
                    </w:rPr>
                  </w:pPr>
                  <w:r w:rsidRPr="000A385A">
                    <w:rPr>
                      <w:b/>
                      <w:sz w:val="22"/>
                      <w:szCs w:val="22"/>
                    </w:rPr>
                    <w:t>Best c</w:t>
                  </w:r>
                  <w:r w:rsidR="000A5114" w:rsidRPr="000A385A">
                    <w:rPr>
                      <w:b/>
                      <w:sz w:val="22"/>
                      <w:szCs w:val="22"/>
                    </w:rPr>
                    <w:t>ontact number:</w:t>
                  </w:r>
                  <w:r w:rsidR="000A5114" w:rsidRPr="000A385A">
                    <w:rPr>
                      <w:b/>
                      <w:sz w:val="22"/>
                      <w:szCs w:val="22"/>
                    </w:rPr>
                    <w:tab/>
                  </w:r>
                </w:p>
              </w:tc>
              <w:tc>
                <w:tcPr>
                  <w:tcW w:w="600" w:type="dxa"/>
                  <w:gridSpan w:val="3"/>
                  <w:shd w:val="clear" w:color="auto" w:fill="D5DCE4" w:themeFill="text2" w:themeFillTint="33"/>
                </w:tcPr>
                <w:p w14:paraId="4AD71084" w14:textId="77777777" w:rsidR="000A5114" w:rsidRPr="000A385A" w:rsidRDefault="000A5114" w:rsidP="000A5114">
                  <w:pPr>
                    <w:ind w:left="39"/>
                    <w:rPr>
                      <w:sz w:val="22"/>
                      <w:szCs w:val="22"/>
                    </w:rPr>
                  </w:pPr>
                </w:p>
              </w:tc>
              <w:tc>
                <w:tcPr>
                  <w:tcW w:w="6946" w:type="dxa"/>
                  <w:gridSpan w:val="3"/>
                  <w:shd w:val="clear" w:color="auto" w:fill="D5DCE4" w:themeFill="text2" w:themeFillTint="33"/>
                </w:tcPr>
                <w:p w14:paraId="37A175B0" w14:textId="77777777" w:rsidR="000A5114" w:rsidRPr="000A385A" w:rsidRDefault="000A5114" w:rsidP="000A5114">
                  <w:pPr>
                    <w:spacing w:before="60"/>
                    <w:ind w:left="40"/>
                    <w:rPr>
                      <w:sz w:val="22"/>
                      <w:szCs w:val="22"/>
                    </w:rPr>
                  </w:pPr>
                  <w:r w:rsidRPr="000A385A">
                    <w:rPr>
                      <w:b/>
                      <w:sz w:val="22"/>
                      <w:szCs w:val="22"/>
                    </w:rPr>
                    <w:t>Email address:</w:t>
                  </w:r>
                </w:p>
              </w:tc>
            </w:tr>
            <w:tr w:rsidR="000A5114" w:rsidRPr="000A5114" w14:paraId="0522F914" w14:textId="77777777" w:rsidTr="008F51C8">
              <w:tc>
                <w:tcPr>
                  <w:tcW w:w="3153" w:type="dxa"/>
                  <w:gridSpan w:val="2"/>
                  <w:shd w:val="clear" w:color="auto" w:fill="FFFFFF" w:themeFill="background1"/>
                </w:tcPr>
                <w:p w14:paraId="785C4692" w14:textId="77777777" w:rsidR="000A5114" w:rsidRPr="000A5114" w:rsidRDefault="000A5114" w:rsidP="000A5114">
                  <w:pPr>
                    <w:tabs>
                      <w:tab w:val="left" w:pos="1833"/>
                    </w:tabs>
                    <w:ind w:left="39"/>
                    <w:rPr>
                      <w:sz w:val="32"/>
                      <w:szCs w:val="32"/>
                    </w:rPr>
                  </w:pPr>
                </w:p>
              </w:tc>
              <w:tc>
                <w:tcPr>
                  <w:tcW w:w="236" w:type="dxa"/>
                  <w:shd w:val="clear" w:color="auto" w:fill="D5DCE4" w:themeFill="text2" w:themeFillTint="33"/>
                </w:tcPr>
                <w:p w14:paraId="070C571D" w14:textId="77777777" w:rsidR="000A5114" w:rsidRPr="000A5114" w:rsidRDefault="000A5114" w:rsidP="000A5114">
                  <w:pPr>
                    <w:ind w:left="39"/>
                    <w:rPr>
                      <w:sz w:val="16"/>
                      <w:szCs w:val="16"/>
                    </w:rPr>
                  </w:pPr>
                </w:p>
              </w:tc>
              <w:tc>
                <w:tcPr>
                  <w:tcW w:w="6993" w:type="dxa"/>
                  <w:gridSpan w:val="4"/>
                  <w:shd w:val="clear" w:color="auto" w:fill="FFFFFF" w:themeFill="background1"/>
                </w:tcPr>
                <w:p w14:paraId="7F76A19D" w14:textId="77777777" w:rsidR="000A5114" w:rsidRPr="000A5114" w:rsidRDefault="000A5114" w:rsidP="000A5114">
                  <w:pPr>
                    <w:ind w:left="39"/>
                  </w:pPr>
                </w:p>
              </w:tc>
            </w:tr>
            <w:tr w:rsidR="00F435D9" w:rsidRPr="00F435D9" w14:paraId="71BA95EC" w14:textId="77777777" w:rsidTr="00F435D9">
              <w:tc>
                <w:tcPr>
                  <w:tcW w:w="3153" w:type="dxa"/>
                  <w:gridSpan w:val="2"/>
                  <w:shd w:val="clear" w:color="auto" w:fill="D5DCE4" w:themeFill="text2" w:themeFillTint="33"/>
                </w:tcPr>
                <w:p w14:paraId="29BA1D41" w14:textId="77777777" w:rsidR="00F435D9" w:rsidRPr="00F435D9" w:rsidRDefault="00F435D9" w:rsidP="00F435D9">
                  <w:pPr>
                    <w:tabs>
                      <w:tab w:val="left" w:pos="1833"/>
                    </w:tabs>
                    <w:ind w:left="40"/>
                    <w:rPr>
                      <w:sz w:val="16"/>
                      <w:szCs w:val="16"/>
                    </w:rPr>
                  </w:pPr>
                </w:p>
              </w:tc>
              <w:tc>
                <w:tcPr>
                  <w:tcW w:w="236" w:type="dxa"/>
                  <w:shd w:val="clear" w:color="auto" w:fill="D5DCE4" w:themeFill="text2" w:themeFillTint="33"/>
                </w:tcPr>
                <w:p w14:paraId="640107CD" w14:textId="77777777" w:rsidR="00F435D9" w:rsidRPr="00F435D9" w:rsidRDefault="00F435D9" w:rsidP="00F435D9">
                  <w:pPr>
                    <w:ind w:left="40"/>
                    <w:rPr>
                      <w:sz w:val="16"/>
                      <w:szCs w:val="16"/>
                    </w:rPr>
                  </w:pPr>
                </w:p>
              </w:tc>
              <w:tc>
                <w:tcPr>
                  <w:tcW w:w="6993" w:type="dxa"/>
                  <w:gridSpan w:val="4"/>
                  <w:shd w:val="clear" w:color="auto" w:fill="D5DCE4" w:themeFill="text2" w:themeFillTint="33"/>
                </w:tcPr>
                <w:p w14:paraId="16951E5D" w14:textId="77777777" w:rsidR="00F435D9" w:rsidRPr="00F435D9" w:rsidRDefault="00F435D9" w:rsidP="00F435D9">
                  <w:pPr>
                    <w:ind w:left="40"/>
                    <w:rPr>
                      <w:sz w:val="16"/>
                      <w:szCs w:val="16"/>
                    </w:rPr>
                  </w:pPr>
                </w:p>
              </w:tc>
            </w:tr>
          </w:tbl>
          <w:p w14:paraId="1E166B28" w14:textId="77777777" w:rsidR="000A5114" w:rsidRPr="000A5114" w:rsidRDefault="000A5114" w:rsidP="000A5114">
            <w:pPr>
              <w:ind w:right="-613"/>
              <w:rPr>
                <w:sz w:val="22"/>
                <w:szCs w:val="22"/>
              </w:rPr>
            </w:pPr>
          </w:p>
        </w:tc>
      </w:tr>
    </w:tbl>
    <w:p w14:paraId="3DAB140C" w14:textId="77777777" w:rsidR="00CF5275" w:rsidRPr="000A385A" w:rsidRDefault="00B70932" w:rsidP="001263B2">
      <w:pPr>
        <w:spacing w:before="120" w:after="120"/>
        <w:ind w:left="-567"/>
        <w:rPr>
          <w:b/>
        </w:rPr>
      </w:pPr>
      <w:r w:rsidRPr="000A385A">
        <w:rPr>
          <w:b/>
        </w:rPr>
        <w:t xml:space="preserve">SECTION 2 - </w:t>
      </w:r>
      <w:r w:rsidR="00CF5EB2" w:rsidRPr="000A385A">
        <w:rPr>
          <w:b/>
        </w:rPr>
        <w:t>QUESTIONNAIRE</w:t>
      </w:r>
      <w:r w:rsidRPr="000A385A">
        <w:rPr>
          <w:b/>
        </w:rPr>
        <w:t xml:space="preserve"> </w:t>
      </w:r>
      <w:r w:rsidR="001263B2" w:rsidRPr="000A385A">
        <w:rPr>
          <w:b/>
        </w:rPr>
        <w:t>-P</w:t>
      </w:r>
      <w:r w:rsidR="00CF5275" w:rsidRPr="000A385A">
        <w:rPr>
          <w:b/>
        </w:rPr>
        <w:t xml:space="preserve">LEASE ANSWER </w:t>
      </w:r>
      <w:r w:rsidR="00CF5275" w:rsidRPr="000A385A">
        <w:rPr>
          <w:b/>
          <w:u w:val="single"/>
        </w:rPr>
        <w:t>ALL</w:t>
      </w:r>
      <w:r w:rsidR="00CF5275" w:rsidRPr="000A385A">
        <w:rPr>
          <w:b/>
        </w:rPr>
        <w:t xml:space="preserve"> QUESTIONS BELOW.</w:t>
      </w:r>
    </w:p>
    <w:p w14:paraId="672CEAA5" w14:textId="77777777" w:rsidR="003B09AD" w:rsidRPr="000A385A" w:rsidRDefault="00593BBC" w:rsidP="00FB5302">
      <w:pPr>
        <w:spacing w:after="120"/>
        <w:ind w:left="-567"/>
        <w:rPr>
          <w:rFonts w:asciiTheme="minorHAnsi" w:hAnsiTheme="minorHAnsi"/>
          <w:sz w:val="22"/>
          <w:szCs w:val="22"/>
        </w:rPr>
      </w:pPr>
      <w:r w:rsidRPr="000A385A">
        <w:rPr>
          <w:rFonts w:asciiTheme="minorHAnsi" w:hAnsiTheme="minorHAnsi"/>
          <w:sz w:val="22"/>
          <w:szCs w:val="22"/>
        </w:rPr>
        <w:t>If you answer</w:t>
      </w:r>
      <w:r w:rsidR="00BA5AF6" w:rsidRPr="000A385A">
        <w:rPr>
          <w:rFonts w:asciiTheme="minorHAnsi" w:hAnsiTheme="minorHAnsi"/>
          <w:sz w:val="22"/>
          <w:szCs w:val="22"/>
        </w:rPr>
        <w:t xml:space="preserve"> </w:t>
      </w:r>
      <w:r w:rsidR="00BA5AF6" w:rsidRPr="000A385A">
        <w:rPr>
          <w:rFonts w:asciiTheme="minorHAnsi" w:hAnsiTheme="minorHAnsi"/>
          <w:sz w:val="22"/>
          <w:szCs w:val="22"/>
        </w:rPr>
        <w:sym w:font="Wingdings" w:char="F0FE"/>
      </w:r>
      <w:r w:rsidR="00BA5AF6" w:rsidRPr="000A385A">
        <w:rPr>
          <w:rFonts w:asciiTheme="minorHAnsi" w:hAnsiTheme="minorHAnsi"/>
          <w:sz w:val="22"/>
          <w:szCs w:val="22"/>
        </w:rPr>
        <w:t xml:space="preserve"> “YES”</w:t>
      </w:r>
      <w:r w:rsidR="00B54906" w:rsidRPr="000A385A">
        <w:rPr>
          <w:rFonts w:asciiTheme="minorHAnsi" w:hAnsiTheme="minorHAnsi"/>
          <w:sz w:val="22"/>
          <w:szCs w:val="22"/>
        </w:rPr>
        <w:t xml:space="preserve"> </w:t>
      </w:r>
      <w:r w:rsidRPr="000A385A">
        <w:rPr>
          <w:rFonts w:asciiTheme="minorHAnsi" w:hAnsiTheme="minorHAnsi"/>
          <w:sz w:val="22"/>
          <w:szCs w:val="22"/>
        </w:rPr>
        <w:t>to any of the following questions, please provide the information on the “Attachment 1”.</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CE4" w:themeFill="text2" w:themeFillTint="33"/>
        <w:tblLook w:val="04A0" w:firstRow="1" w:lastRow="0" w:firstColumn="1" w:lastColumn="0" w:noHBand="0" w:noVBand="1"/>
      </w:tblPr>
      <w:tblGrid>
        <w:gridCol w:w="10593"/>
      </w:tblGrid>
      <w:tr w:rsidR="00A27056" w:rsidRPr="000A385A" w14:paraId="6930C332" w14:textId="77777777" w:rsidTr="00593BBC">
        <w:tc>
          <w:tcPr>
            <w:tcW w:w="10593" w:type="dxa"/>
            <w:shd w:val="clear" w:color="auto" w:fill="D5DCE4" w:themeFill="text2" w:themeFillTint="33"/>
          </w:tcPr>
          <w:p w14:paraId="4132B76C" w14:textId="77777777" w:rsidR="00A27056" w:rsidRPr="000A385A" w:rsidRDefault="00B70932" w:rsidP="000A385A">
            <w:pPr>
              <w:widowControl w:val="0"/>
              <w:autoSpaceDE w:val="0"/>
              <w:autoSpaceDN w:val="0"/>
              <w:adjustRightInd w:val="0"/>
              <w:spacing w:before="120" w:after="40"/>
              <w:rPr>
                <w:color w:val="44546A" w:themeColor="text2"/>
                <w:sz w:val="22"/>
                <w:szCs w:val="22"/>
              </w:rPr>
            </w:pPr>
            <w:r w:rsidRPr="000A385A">
              <w:rPr>
                <w:color w:val="44546A" w:themeColor="text2"/>
                <w:sz w:val="22"/>
                <w:szCs w:val="22"/>
              </w:rPr>
              <w:t xml:space="preserve">   Question 1</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2"/>
              <w:gridCol w:w="1426"/>
              <w:gridCol w:w="4626"/>
              <w:gridCol w:w="284"/>
              <w:gridCol w:w="850"/>
              <w:gridCol w:w="284"/>
              <w:gridCol w:w="726"/>
              <w:gridCol w:w="114"/>
            </w:tblGrid>
            <w:tr w:rsidR="003E20E5" w:rsidRPr="000A385A" w14:paraId="22099805" w14:textId="77777777" w:rsidTr="000A385A">
              <w:tc>
                <w:tcPr>
                  <w:tcW w:w="8114" w:type="dxa"/>
                  <w:gridSpan w:val="3"/>
                  <w:shd w:val="clear" w:color="auto" w:fill="FFFFFF" w:themeFill="background1"/>
                </w:tcPr>
                <w:p w14:paraId="51B39143" w14:textId="77777777" w:rsidR="00F65DDC" w:rsidRPr="000A385A" w:rsidRDefault="00F65DDC" w:rsidP="00FB5302">
                  <w:pPr>
                    <w:widowControl w:val="0"/>
                    <w:autoSpaceDE w:val="0"/>
                    <w:autoSpaceDN w:val="0"/>
                    <w:adjustRightInd w:val="0"/>
                    <w:rPr>
                      <w:sz w:val="22"/>
                      <w:szCs w:val="22"/>
                    </w:rPr>
                  </w:pPr>
                  <w:r w:rsidRPr="000A385A">
                    <w:rPr>
                      <w:sz w:val="22"/>
                      <w:szCs w:val="22"/>
                    </w:rPr>
                    <w:t>Have you been convicted of an offence in Queensland, Australia or a foreign country (this includes contraventions pursuant to any law that are deemed not to be convictions)?</w:t>
                  </w:r>
                </w:p>
              </w:tc>
              <w:tc>
                <w:tcPr>
                  <w:tcW w:w="284" w:type="dxa"/>
                </w:tcPr>
                <w:p w14:paraId="70D887CF" w14:textId="77777777" w:rsidR="00F65DDC" w:rsidRPr="000A385A" w:rsidRDefault="00F65DDC" w:rsidP="00FB5302">
                  <w:pPr>
                    <w:widowControl w:val="0"/>
                    <w:autoSpaceDE w:val="0"/>
                    <w:autoSpaceDN w:val="0"/>
                    <w:adjustRightInd w:val="0"/>
                    <w:spacing w:line="360" w:lineRule="auto"/>
                    <w:rPr>
                      <w:sz w:val="22"/>
                      <w:szCs w:val="22"/>
                    </w:rPr>
                  </w:pPr>
                </w:p>
              </w:tc>
              <w:tc>
                <w:tcPr>
                  <w:tcW w:w="850" w:type="dxa"/>
                  <w:shd w:val="clear" w:color="auto" w:fill="FFFFFF" w:themeFill="background1"/>
                </w:tcPr>
                <w:p w14:paraId="3DDF138D" w14:textId="77777777" w:rsidR="00F65DDC" w:rsidRPr="000A385A" w:rsidRDefault="00F65DDC" w:rsidP="00F06AF6">
                  <w:pPr>
                    <w:widowControl w:val="0"/>
                    <w:autoSpaceDE w:val="0"/>
                    <w:autoSpaceDN w:val="0"/>
                    <w:adjustRightInd w:val="0"/>
                    <w:rPr>
                      <w:sz w:val="22"/>
                      <w:szCs w:val="22"/>
                    </w:rPr>
                  </w:pPr>
                  <w:r w:rsidRPr="000A385A">
                    <w:rPr>
                      <w:sz w:val="22"/>
                      <w:szCs w:val="22"/>
                    </w:rPr>
                    <w:sym w:font="Wingdings" w:char="F071"/>
                  </w:r>
                  <w:r w:rsidRPr="000A385A">
                    <w:rPr>
                      <w:sz w:val="22"/>
                      <w:szCs w:val="22"/>
                    </w:rPr>
                    <w:t xml:space="preserve"> Yes </w:t>
                  </w:r>
                </w:p>
              </w:tc>
              <w:tc>
                <w:tcPr>
                  <w:tcW w:w="284" w:type="dxa"/>
                  <w:shd w:val="clear" w:color="auto" w:fill="D5DCE4" w:themeFill="text2" w:themeFillTint="33"/>
                </w:tcPr>
                <w:p w14:paraId="31FDCBBC" w14:textId="77777777" w:rsidR="00F65DDC" w:rsidRPr="000A385A" w:rsidRDefault="00F65DDC" w:rsidP="00F06AF6">
                  <w:pPr>
                    <w:widowControl w:val="0"/>
                    <w:autoSpaceDE w:val="0"/>
                    <w:autoSpaceDN w:val="0"/>
                    <w:adjustRightInd w:val="0"/>
                    <w:rPr>
                      <w:sz w:val="22"/>
                      <w:szCs w:val="22"/>
                    </w:rPr>
                  </w:pPr>
                </w:p>
              </w:tc>
              <w:tc>
                <w:tcPr>
                  <w:tcW w:w="840" w:type="dxa"/>
                  <w:gridSpan w:val="2"/>
                  <w:shd w:val="clear" w:color="auto" w:fill="FFFFFF" w:themeFill="background1"/>
                </w:tcPr>
                <w:p w14:paraId="707DB805" w14:textId="77777777" w:rsidR="00F65DDC" w:rsidRPr="000A385A" w:rsidRDefault="00F65DDC" w:rsidP="00F06AF6">
                  <w:pPr>
                    <w:widowControl w:val="0"/>
                    <w:autoSpaceDE w:val="0"/>
                    <w:autoSpaceDN w:val="0"/>
                    <w:adjustRightInd w:val="0"/>
                    <w:rPr>
                      <w:sz w:val="22"/>
                      <w:szCs w:val="22"/>
                    </w:rPr>
                  </w:pPr>
                  <w:r w:rsidRPr="000A385A">
                    <w:rPr>
                      <w:sz w:val="22"/>
                      <w:szCs w:val="22"/>
                    </w:rPr>
                    <w:sym w:font="Wingdings" w:char="F071"/>
                  </w:r>
                  <w:r w:rsidRPr="000A385A">
                    <w:rPr>
                      <w:sz w:val="22"/>
                      <w:szCs w:val="22"/>
                    </w:rPr>
                    <w:t xml:space="preserve"> No       </w:t>
                  </w:r>
                </w:p>
              </w:tc>
            </w:tr>
            <w:tr w:rsidR="00497D25" w:rsidRPr="000A385A" w14:paraId="295679AC" w14:textId="77777777" w:rsidTr="003E20E5">
              <w:trPr>
                <w:gridAfter w:val="1"/>
                <w:wAfter w:w="114" w:type="dxa"/>
              </w:trPr>
              <w:tc>
                <w:tcPr>
                  <w:tcW w:w="10258" w:type="dxa"/>
                  <w:gridSpan w:val="7"/>
                  <w:shd w:val="clear" w:color="auto" w:fill="D5DCE4" w:themeFill="text2" w:themeFillTint="33"/>
                </w:tcPr>
                <w:p w14:paraId="6519C990" w14:textId="77777777" w:rsidR="00497D25" w:rsidRPr="000A385A" w:rsidRDefault="00497D25" w:rsidP="00FB5302">
                  <w:pPr>
                    <w:widowControl w:val="0"/>
                    <w:autoSpaceDE w:val="0"/>
                    <w:autoSpaceDN w:val="0"/>
                    <w:adjustRightInd w:val="0"/>
                    <w:spacing w:before="120"/>
                    <w:rPr>
                      <w:sz w:val="22"/>
                      <w:szCs w:val="22"/>
                    </w:rPr>
                  </w:pPr>
                  <w:r w:rsidRPr="000A385A">
                    <w:rPr>
                      <w:i/>
                      <w:sz w:val="22"/>
                      <w:szCs w:val="22"/>
                    </w:rPr>
                    <w:t xml:space="preserve">If you answered </w:t>
                  </w:r>
                  <w:r w:rsidRPr="000A385A">
                    <w:rPr>
                      <w:i/>
                      <w:sz w:val="22"/>
                      <w:szCs w:val="22"/>
                    </w:rPr>
                    <w:sym w:font="Wingdings" w:char="F0FE"/>
                  </w:r>
                  <w:r w:rsidRPr="000A385A">
                    <w:rPr>
                      <w:i/>
                      <w:sz w:val="22"/>
                      <w:szCs w:val="22"/>
                    </w:rPr>
                    <w:t xml:space="preserve"> Yes above, please specify the nature of the offence, how long ago the offence was committed and your age at the time the offence was committed.</w:t>
                  </w:r>
                </w:p>
              </w:tc>
            </w:tr>
            <w:tr w:rsidR="00B70932" w:rsidRPr="000A385A" w14:paraId="094633A5" w14:textId="77777777" w:rsidTr="003E20E5">
              <w:tc>
                <w:tcPr>
                  <w:tcW w:w="2062" w:type="dxa"/>
                </w:tcPr>
                <w:p w14:paraId="75868596" w14:textId="77777777" w:rsidR="00B70932" w:rsidRPr="000A385A" w:rsidRDefault="00B70932" w:rsidP="000A385A">
                  <w:pPr>
                    <w:widowControl w:val="0"/>
                    <w:autoSpaceDE w:val="0"/>
                    <w:autoSpaceDN w:val="0"/>
                    <w:adjustRightInd w:val="0"/>
                    <w:spacing w:before="120" w:after="40"/>
                    <w:rPr>
                      <w:i/>
                      <w:sz w:val="22"/>
                      <w:szCs w:val="22"/>
                    </w:rPr>
                  </w:pPr>
                  <w:r w:rsidRPr="000A385A">
                    <w:rPr>
                      <w:color w:val="44546A" w:themeColor="text2"/>
                      <w:sz w:val="22"/>
                      <w:szCs w:val="22"/>
                    </w:rPr>
                    <w:t>Question 2</w:t>
                  </w:r>
                </w:p>
              </w:tc>
              <w:tc>
                <w:tcPr>
                  <w:tcW w:w="1426" w:type="dxa"/>
                </w:tcPr>
                <w:p w14:paraId="44BFBDFC" w14:textId="77777777" w:rsidR="00B70932" w:rsidRPr="000A385A" w:rsidRDefault="00B70932" w:rsidP="00FB5302">
                  <w:pPr>
                    <w:widowControl w:val="0"/>
                    <w:autoSpaceDE w:val="0"/>
                    <w:autoSpaceDN w:val="0"/>
                    <w:adjustRightInd w:val="0"/>
                    <w:spacing w:before="120"/>
                    <w:rPr>
                      <w:i/>
                      <w:sz w:val="22"/>
                      <w:szCs w:val="22"/>
                    </w:rPr>
                  </w:pPr>
                </w:p>
              </w:tc>
              <w:tc>
                <w:tcPr>
                  <w:tcW w:w="6884" w:type="dxa"/>
                  <w:gridSpan w:val="6"/>
                  <w:shd w:val="clear" w:color="auto" w:fill="D5DCE4" w:themeFill="text2" w:themeFillTint="33"/>
                </w:tcPr>
                <w:p w14:paraId="0AE83502" w14:textId="77777777" w:rsidR="00B70932" w:rsidRPr="000A385A" w:rsidRDefault="00B70932" w:rsidP="00FB5302">
                  <w:pPr>
                    <w:widowControl w:val="0"/>
                    <w:autoSpaceDE w:val="0"/>
                    <w:autoSpaceDN w:val="0"/>
                    <w:adjustRightInd w:val="0"/>
                    <w:spacing w:before="120"/>
                    <w:rPr>
                      <w:i/>
                      <w:sz w:val="22"/>
                      <w:szCs w:val="22"/>
                    </w:rPr>
                  </w:pPr>
                </w:p>
              </w:tc>
            </w:tr>
            <w:tr w:rsidR="003E20E5" w:rsidRPr="000A385A" w14:paraId="7301CA5D" w14:textId="77777777" w:rsidTr="000A385A">
              <w:tc>
                <w:tcPr>
                  <w:tcW w:w="8114" w:type="dxa"/>
                  <w:gridSpan w:val="3"/>
                  <w:shd w:val="clear" w:color="auto" w:fill="FFFFFF" w:themeFill="background1"/>
                </w:tcPr>
                <w:p w14:paraId="6537F0F8" w14:textId="77777777" w:rsidR="00F65DDC" w:rsidRPr="000A385A" w:rsidRDefault="00F65DDC" w:rsidP="00FB5302">
                  <w:pPr>
                    <w:widowControl w:val="0"/>
                    <w:autoSpaceDE w:val="0"/>
                    <w:autoSpaceDN w:val="0"/>
                    <w:adjustRightInd w:val="0"/>
                    <w:rPr>
                      <w:sz w:val="22"/>
                      <w:szCs w:val="22"/>
                    </w:rPr>
                  </w:pPr>
                  <w:r w:rsidRPr="000A385A">
                    <w:rPr>
                      <w:sz w:val="22"/>
                      <w:szCs w:val="22"/>
                    </w:rPr>
                    <w:t>Are you aware of any charges pending against you?</w:t>
                  </w:r>
                </w:p>
              </w:tc>
              <w:tc>
                <w:tcPr>
                  <w:tcW w:w="284" w:type="dxa"/>
                </w:tcPr>
                <w:p w14:paraId="2E24447E" w14:textId="77777777" w:rsidR="00F65DDC" w:rsidRPr="000A385A" w:rsidRDefault="00F65DDC" w:rsidP="00FB5302">
                  <w:pPr>
                    <w:widowControl w:val="0"/>
                    <w:autoSpaceDE w:val="0"/>
                    <w:autoSpaceDN w:val="0"/>
                    <w:adjustRightInd w:val="0"/>
                    <w:spacing w:line="360" w:lineRule="auto"/>
                    <w:rPr>
                      <w:sz w:val="22"/>
                      <w:szCs w:val="22"/>
                    </w:rPr>
                  </w:pPr>
                </w:p>
              </w:tc>
              <w:tc>
                <w:tcPr>
                  <w:tcW w:w="850" w:type="dxa"/>
                  <w:shd w:val="clear" w:color="auto" w:fill="FFFFFF" w:themeFill="background1"/>
                </w:tcPr>
                <w:p w14:paraId="40646CEA" w14:textId="77777777" w:rsidR="00F65DDC" w:rsidRPr="000A385A" w:rsidRDefault="00F65DDC" w:rsidP="00F06AF6">
                  <w:pPr>
                    <w:widowControl w:val="0"/>
                    <w:autoSpaceDE w:val="0"/>
                    <w:autoSpaceDN w:val="0"/>
                    <w:adjustRightInd w:val="0"/>
                    <w:rPr>
                      <w:sz w:val="22"/>
                      <w:szCs w:val="22"/>
                    </w:rPr>
                  </w:pPr>
                  <w:r w:rsidRPr="000A385A">
                    <w:rPr>
                      <w:sz w:val="22"/>
                      <w:szCs w:val="22"/>
                    </w:rPr>
                    <w:sym w:font="Wingdings" w:char="F071"/>
                  </w:r>
                  <w:r w:rsidRPr="000A385A">
                    <w:rPr>
                      <w:sz w:val="22"/>
                      <w:szCs w:val="22"/>
                    </w:rPr>
                    <w:t xml:space="preserve"> Yes</w:t>
                  </w:r>
                </w:p>
              </w:tc>
              <w:tc>
                <w:tcPr>
                  <w:tcW w:w="284" w:type="dxa"/>
                  <w:shd w:val="clear" w:color="auto" w:fill="D5DCE4" w:themeFill="text2" w:themeFillTint="33"/>
                </w:tcPr>
                <w:p w14:paraId="67B3305C" w14:textId="77777777" w:rsidR="00F65DDC" w:rsidRPr="000A385A" w:rsidRDefault="00F65DDC" w:rsidP="00F06AF6">
                  <w:pPr>
                    <w:widowControl w:val="0"/>
                    <w:autoSpaceDE w:val="0"/>
                    <w:autoSpaceDN w:val="0"/>
                    <w:adjustRightInd w:val="0"/>
                    <w:rPr>
                      <w:sz w:val="22"/>
                      <w:szCs w:val="22"/>
                    </w:rPr>
                  </w:pPr>
                </w:p>
              </w:tc>
              <w:tc>
                <w:tcPr>
                  <w:tcW w:w="840" w:type="dxa"/>
                  <w:gridSpan w:val="2"/>
                  <w:shd w:val="clear" w:color="auto" w:fill="FFFFFF" w:themeFill="background1"/>
                </w:tcPr>
                <w:p w14:paraId="60533414" w14:textId="77777777" w:rsidR="00F65DDC" w:rsidRPr="000A385A" w:rsidRDefault="00F65DDC" w:rsidP="00F06AF6">
                  <w:pPr>
                    <w:widowControl w:val="0"/>
                    <w:autoSpaceDE w:val="0"/>
                    <w:autoSpaceDN w:val="0"/>
                    <w:adjustRightInd w:val="0"/>
                    <w:rPr>
                      <w:sz w:val="22"/>
                      <w:szCs w:val="22"/>
                    </w:rPr>
                  </w:pPr>
                  <w:r w:rsidRPr="000A385A">
                    <w:rPr>
                      <w:sz w:val="22"/>
                      <w:szCs w:val="22"/>
                    </w:rPr>
                    <w:sym w:font="Wingdings" w:char="F071"/>
                  </w:r>
                  <w:r w:rsidRPr="000A385A">
                    <w:rPr>
                      <w:sz w:val="22"/>
                      <w:szCs w:val="22"/>
                    </w:rPr>
                    <w:t xml:space="preserve"> No</w:t>
                  </w:r>
                </w:p>
              </w:tc>
            </w:tr>
            <w:tr w:rsidR="00B70932" w:rsidRPr="000A385A" w14:paraId="7430E0F1" w14:textId="77777777" w:rsidTr="003E20E5">
              <w:tc>
                <w:tcPr>
                  <w:tcW w:w="2062" w:type="dxa"/>
                </w:tcPr>
                <w:p w14:paraId="26BD4F97" w14:textId="77777777" w:rsidR="00B70932" w:rsidRPr="000A385A" w:rsidRDefault="00B70932" w:rsidP="000A385A">
                  <w:pPr>
                    <w:widowControl w:val="0"/>
                    <w:autoSpaceDE w:val="0"/>
                    <w:autoSpaceDN w:val="0"/>
                    <w:adjustRightInd w:val="0"/>
                    <w:spacing w:before="120" w:after="40"/>
                    <w:rPr>
                      <w:i/>
                      <w:sz w:val="22"/>
                      <w:szCs w:val="22"/>
                    </w:rPr>
                  </w:pPr>
                  <w:r w:rsidRPr="000A385A">
                    <w:rPr>
                      <w:color w:val="44546A" w:themeColor="text2"/>
                      <w:sz w:val="22"/>
                      <w:szCs w:val="22"/>
                    </w:rPr>
                    <w:t>Question 3</w:t>
                  </w:r>
                </w:p>
              </w:tc>
              <w:tc>
                <w:tcPr>
                  <w:tcW w:w="1426" w:type="dxa"/>
                </w:tcPr>
                <w:p w14:paraId="47A32CCC" w14:textId="77777777" w:rsidR="00B70932" w:rsidRPr="000A385A" w:rsidRDefault="00B70932" w:rsidP="003E20E5">
                  <w:pPr>
                    <w:widowControl w:val="0"/>
                    <w:autoSpaceDE w:val="0"/>
                    <w:autoSpaceDN w:val="0"/>
                    <w:adjustRightInd w:val="0"/>
                    <w:rPr>
                      <w:i/>
                      <w:sz w:val="22"/>
                      <w:szCs w:val="22"/>
                    </w:rPr>
                  </w:pPr>
                </w:p>
              </w:tc>
              <w:tc>
                <w:tcPr>
                  <w:tcW w:w="6884" w:type="dxa"/>
                  <w:gridSpan w:val="6"/>
                  <w:shd w:val="clear" w:color="auto" w:fill="D5DCE4" w:themeFill="text2" w:themeFillTint="33"/>
                </w:tcPr>
                <w:p w14:paraId="59FA58E3" w14:textId="77777777" w:rsidR="00B70932" w:rsidRPr="000A385A" w:rsidRDefault="00B70932" w:rsidP="003E20E5">
                  <w:pPr>
                    <w:widowControl w:val="0"/>
                    <w:autoSpaceDE w:val="0"/>
                    <w:autoSpaceDN w:val="0"/>
                    <w:adjustRightInd w:val="0"/>
                    <w:rPr>
                      <w:i/>
                      <w:sz w:val="22"/>
                      <w:szCs w:val="22"/>
                    </w:rPr>
                  </w:pPr>
                </w:p>
              </w:tc>
            </w:tr>
            <w:tr w:rsidR="003E20E5" w:rsidRPr="000A385A" w14:paraId="76BFEBCB" w14:textId="77777777" w:rsidTr="000A385A">
              <w:tc>
                <w:tcPr>
                  <w:tcW w:w="8114" w:type="dxa"/>
                  <w:gridSpan w:val="3"/>
                  <w:shd w:val="clear" w:color="auto" w:fill="FFFFFF" w:themeFill="background1"/>
                </w:tcPr>
                <w:p w14:paraId="12326DA6" w14:textId="77777777" w:rsidR="00F65DDC" w:rsidRPr="000A385A" w:rsidRDefault="00F65DDC" w:rsidP="00FB5302">
                  <w:pPr>
                    <w:widowControl w:val="0"/>
                    <w:autoSpaceDE w:val="0"/>
                    <w:autoSpaceDN w:val="0"/>
                    <w:adjustRightInd w:val="0"/>
                    <w:rPr>
                      <w:sz w:val="22"/>
                      <w:szCs w:val="22"/>
                    </w:rPr>
                  </w:pPr>
                  <w:r w:rsidRPr="000A385A">
                    <w:rPr>
                      <w:sz w:val="22"/>
                      <w:szCs w:val="22"/>
                    </w:rPr>
                    <w:t xml:space="preserve">Has an order been made against you under the </w:t>
                  </w:r>
                  <w:r w:rsidRPr="000A385A">
                    <w:rPr>
                      <w:i/>
                      <w:sz w:val="22"/>
                      <w:szCs w:val="22"/>
                    </w:rPr>
                    <w:t xml:space="preserve">Domestic and Family Violence Protection Act 2012 </w:t>
                  </w:r>
                  <w:r w:rsidRPr="000A385A">
                    <w:rPr>
                      <w:sz w:val="22"/>
                      <w:szCs w:val="22"/>
                    </w:rPr>
                    <w:t>(or its interstate equivalents)?</w:t>
                  </w:r>
                </w:p>
              </w:tc>
              <w:tc>
                <w:tcPr>
                  <w:tcW w:w="284" w:type="dxa"/>
                </w:tcPr>
                <w:p w14:paraId="33A52297" w14:textId="77777777" w:rsidR="00F65DDC" w:rsidRPr="000A385A" w:rsidRDefault="00F65DDC" w:rsidP="00FB5302">
                  <w:pPr>
                    <w:widowControl w:val="0"/>
                    <w:autoSpaceDE w:val="0"/>
                    <w:autoSpaceDN w:val="0"/>
                    <w:adjustRightInd w:val="0"/>
                    <w:spacing w:line="360" w:lineRule="auto"/>
                    <w:rPr>
                      <w:sz w:val="22"/>
                      <w:szCs w:val="22"/>
                    </w:rPr>
                  </w:pPr>
                </w:p>
              </w:tc>
              <w:tc>
                <w:tcPr>
                  <w:tcW w:w="850" w:type="dxa"/>
                  <w:shd w:val="clear" w:color="auto" w:fill="FFFFFF" w:themeFill="background1"/>
                </w:tcPr>
                <w:p w14:paraId="612CD7EA" w14:textId="77777777" w:rsidR="00F65DDC" w:rsidRPr="000A385A" w:rsidRDefault="00F65DDC" w:rsidP="00F06AF6">
                  <w:pPr>
                    <w:widowControl w:val="0"/>
                    <w:autoSpaceDE w:val="0"/>
                    <w:autoSpaceDN w:val="0"/>
                    <w:adjustRightInd w:val="0"/>
                    <w:rPr>
                      <w:sz w:val="22"/>
                      <w:szCs w:val="22"/>
                    </w:rPr>
                  </w:pPr>
                  <w:r w:rsidRPr="000A385A">
                    <w:rPr>
                      <w:sz w:val="22"/>
                      <w:szCs w:val="22"/>
                    </w:rPr>
                    <w:sym w:font="Wingdings" w:char="F071"/>
                  </w:r>
                  <w:r w:rsidRPr="000A385A">
                    <w:rPr>
                      <w:sz w:val="22"/>
                      <w:szCs w:val="22"/>
                    </w:rPr>
                    <w:t xml:space="preserve"> Yes</w:t>
                  </w:r>
                </w:p>
              </w:tc>
              <w:tc>
                <w:tcPr>
                  <w:tcW w:w="284" w:type="dxa"/>
                  <w:shd w:val="clear" w:color="auto" w:fill="D5DCE4" w:themeFill="text2" w:themeFillTint="33"/>
                </w:tcPr>
                <w:p w14:paraId="10641CC7" w14:textId="77777777" w:rsidR="00F65DDC" w:rsidRPr="000A385A" w:rsidRDefault="00F65DDC" w:rsidP="00F06AF6">
                  <w:pPr>
                    <w:widowControl w:val="0"/>
                    <w:autoSpaceDE w:val="0"/>
                    <w:autoSpaceDN w:val="0"/>
                    <w:adjustRightInd w:val="0"/>
                    <w:rPr>
                      <w:sz w:val="22"/>
                      <w:szCs w:val="22"/>
                    </w:rPr>
                  </w:pPr>
                </w:p>
              </w:tc>
              <w:tc>
                <w:tcPr>
                  <w:tcW w:w="840" w:type="dxa"/>
                  <w:gridSpan w:val="2"/>
                  <w:shd w:val="clear" w:color="auto" w:fill="FFFFFF" w:themeFill="background1"/>
                </w:tcPr>
                <w:p w14:paraId="6BB0BFEE" w14:textId="77777777" w:rsidR="00F65DDC" w:rsidRPr="000A385A" w:rsidRDefault="00F65DDC" w:rsidP="00F06AF6">
                  <w:pPr>
                    <w:widowControl w:val="0"/>
                    <w:autoSpaceDE w:val="0"/>
                    <w:autoSpaceDN w:val="0"/>
                    <w:adjustRightInd w:val="0"/>
                    <w:rPr>
                      <w:sz w:val="22"/>
                      <w:szCs w:val="22"/>
                    </w:rPr>
                  </w:pPr>
                  <w:r w:rsidRPr="000A385A">
                    <w:rPr>
                      <w:sz w:val="22"/>
                      <w:szCs w:val="22"/>
                    </w:rPr>
                    <w:sym w:font="Wingdings" w:char="F071"/>
                  </w:r>
                  <w:r w:rsidRPr="000A385A">
                    <w:rPr>
                      <w:sz w:val="22"/>
                      <w:szCs w:val="22"/>
                    </w:rPr>
                    <w:t xml:space="preserve"> No</w:t>
                  </w:r>
                </w:p>
              </w:tc>
            </w:tr>
            <w:tr w:rsidR="00B70932" w:rsidRPr="000A385A" w14:paraId="107553CC" w14:textId="77777777" w:rsidTr="003E20E5">
              <w:tc>
                <w:tcPr>
                  <w:tcW w:w="2062" w:type="dxa"/>
                </w:tcPr>
                <w:p w14:paraId="3BC5BEF6" w14:textId="77777777" w:rsidR="00B70932" w:rsidRPr="000A385A" w:rsidRDefault="00B70932" w:rsidP="000A385A">
                  <w:pPr>
                    <w:widowControl w:val="0"/>
                    <w:autoSpaceDE w:val="0"/>
                    <w:autoSpaceDN w:val="0"/>
                    <w:adjustRightInd w:val="0"/>
                    <w:spacing w:before="120" w:after="40"/>
                    <w:rPr>
                      <w:i/>
                      <w:sz w:val="22"/>
                      <w:szCs w:val="22"/>
                    </w:rPr>
                  </w:pPr>
                  <w:r w:rsidRPr="000A385A">
                    <w:rPr>
                      <w:color w:val="44546A" w:themeColor="text2"/>
                      <w:sz w:val="22"/>
                      <w:szCs w:val="22"/>
                    </w:rPr>
                    <w:t>Question 4</w:t>
                  </w:r>
                </w:p>
              </w:tc>
              <w:tc>
                <w:tcPr>
                  <w:tcW w:w="1426" w:type="dxa"/>
                </w:tcPr>
                <w:p w14:paraId="2C3BB2B8" w14:textId="77777777" w:rsidR="00B70932" w:rsidRPr="000A385A" w:rsidRDefault="00B70932" w:rsidP="003E20E5">
                  <w:pPr>
                    <w:widowControl w:val="0"/>
                    <w:autoSpaceDE w:val="0"/>
                    <w:autoSpaceDN w:val="0"/>
                    <w:adjustRightInd w:val="0"/>
                    <w:rPr>
                      <w:i/>
                      <w:sz w:val="22"/>
                      <w:szCs w:val="22"/>
                    </w:rPr>
                  </w:pPr>
                </w:p>
              </w:tc>
              <w:tc>
                <w:tcPr>
                  <w:tcW w:w="6884" w:type="dxa"/>
                  <w:gridSpan w:val="6"/>
                  <w:shd w:val="clear" w:color="auto" w:fill="D5DCE4" w:themeFill="text2" w:themeFillTint="33"/>
                </w:tcPr>
                <w:p w14:paraId="0943FE09" w14:textId="77777777" w:rsidR="00B70932" w:rsidRPr="000A385A" w:rsidRDefault="00B70932" w:rsidP="003E20E5">
                  <w:pPr>
                    <w:widowControl w:val="0"/>
                    <w:autoSpaceDE w:val="0"/>
                    <w:autoSpaceDN w:val="0"/>
                    <w:adjustRightInd w:val="0"/>
                    <w:rPr>
                      <w:i/>
                      <w:sz w:val="22"/>
                      <w:szCs w:val="22"/>
                    </w:rPr>
                  </w:pPr>
                </w:p>
              </w:tc>
            </w:tr>
            <w:tr w:rsidR="003E20E5" w:rsidRPr="000A385A" w14:paraId="3BB03A11" w14:textId="77777777" w:rsidTr="000A385A">
              <w:tc>
                <w:tcPr>
                  <w:tcW w:w="8114" w:type="dxa"/>
                  <w:gridSpan w:val="3"/>
                  <w:shd w:val="clear" w:color="auto" w:fill="FFFFFF" w:themeFill="background1"/>
                </w:tcPr>
                <w:p w14:paraId="001C7941" w14:textId="77777777" w:rsidR="00F65DDC" w:rsidRPr="000A385A" w:rsidRDefault="00F65DDC" w:rsidP="00F06AF6">
                  <w:pPr>
                    <w:widowControl w:val="0"/>
                    <w:autoSpaceDE w:val="0"/>
                    <w:autoSpaceDN w:val="0"/>
                    <w:adjustRightInd w:val="0"/>
                    <w:rPr>
                      <w:sz w:val="22"/>
                      <w:szCs w:val="22"/>
                    </w:rPr>
                  </w:pPr>
                  <w:r w:rsidRPr="000A385A">
                    <w:rPr>
                      <w:sz w:val="22"/>
                      <w:szCs w:val="22"/>
                    </w:rPr>
                    <w:t>Are there any matters involving offences which are under investigation and which may affect you?</w:t>
                  </w:r>
                </w:p>
              </w:tc>
              <w:tc>
                <w:tcPr>
                  <w:tcW w:w="284" w:type="dxa"/>
                </w:tcPr>
                <w:p w14:paraId="5F64524E" w14:textId="77777777" w:rsidR="00F65DDC" w:rsidRPr="000A385A" w:rsidRDefault="00F65DDC" w:rsidP="00F06AF6">
                  <w:pPr>
                    <w:widowControl w:val="0"/>
                    <w:autoSpaceDE w:val="0"/>
                    <w:autoSpaceDN w:val="0"/>
                    <w:adjustRightInd w:val="0"/>
                    <w:rPr>
                      <w:sz w:val="22"/>
                      <w:szCs w:val="22"/>
                    </w:rPr>
                  </w:pPr>
                </w:p>
              </w:tc>
              <w:tc>
                <w:tcPr>
                  <w:tcW w:w="850" w:type="dxa"/>
                  <w:shd w:val="clear" w:color="auto" w:fill="FFFFFF" w:themeFill="background1"/>
                </w:tcPr>
                <w:p w14:paraId="26B6742C" w14:textId="77777777" w:rsidR="00F65DDC" w:rsidRPr="000A385A" w:rsidRDefault="00F65DDC" w:rsidP="00F06AF6">
                  <w:pPr>
                    <w:widowControl w:val="0"/>
                    <w:autoSpaceDE w:val="0"/>
                    <w:autoSpaceDN w:val="0"/>
                    <w:adjustRightInd w:val="0"/>
                    <w:rPr>
                      <w:sz w:val="22"/>
                      <w:szCs w:val="22"/>
                    </w:rPr>
                  </w:pPr>
                  <w:r w:rsidRPr="000A385A">
                    <w:rPr>
                      <w:sz w:val="22"/>
                      <w:szCs w:val="22"/>
                    </w:rPr>
                    <w:sym w:font="Wingdings" w:char="F071"/>
                  </w:r>
                  <w:r w:rsidRPr="000A385A">
                    <w:rPr>
                      <w:sz w:val="22"/>
                      <w:szCs w:val="22"/>
                    </w:rPr>
                    <w:t xml:space="preserve"> Yes</w:t>
                  </w:r>
                </w:p>
              </w:tc>
              <w:tc>
                <w:tcPr>
                  <w:tcW w:w="284" w:type="dxa"/>
                  <w:shd w:val="clear" w:color="auto" w:fill="D5DCE4" w:themeFill="text2" w:themeFillTint="33"/>
                </w:tcPr>
                <w:p w14:paraId="40938B2F" w14:textId="77777777" w:rsidR="00F65DDC" w:rsidRPr="000A385A" w:rsidRDefault="00F65DDC" w:rsidP="00F06AF6">
                  <w:pPr>
                    <w:widowControl w:val="0"/>
                    <w:autoSpaceDE w:val="0"/>
                    <w:autoSpaceDN w:val="0"/>
                    <w:adjustRightInd w:val="0"/>
                    <w:rPr>
                      <w:sz w:val="22"/>
                      <w:szCs w:val="22"/>
                    </w:rPr>
                  </w:pPr>
                </w:p>
              </w:tc>
              <w:tc>
                <w:tcPr>
                  <w:tcW w:w="840" w:type="dxa"/>
                  <w:gridSpan w:val="2"/>
                  <w:shd w:val="clear" w:color="auto" w:fill="FFFFFF" w:themeFill="background1"/>
                </w:tcPr>
                <w:p w14:paraId="774F63AF" w14:textId="77777777" w:rsidR="00F65DDC" w:rsidRPr="000A385A" w:rsidRDefault="00F65DDC" w:rsidP="00F06AF6">
                  <w:pPr>
                    <w:widowControl w:val="0"/>
                    <w:autoSpaceDE w:val="0"/>
                    <w:autoSpaceDN w:val="0"/>
                    <w:adjustRightInd w:val="0"/>
                    <w:rPr>
                      <w:sz w:val="22"/>
                      <w:szCs w:val="22"/>
                    </w:rPr>
                  </w:pPr>
                  <w:r w:rsidRPr="000A385A">
                    <w:rPr>
                      <w:sz w:val="22"/>
                      <w:szCs w:val="22"/>
                    </w:rPr>
                    <w:sym w:font="Wingdings" w:char="F071"/>
                  </w:r>
                  <w:r w:rsidRPr="000A385A">
                    <w:rPr>
                      <w:sz w:val="22"/>
                      <w:szCs w:val="22"/>
                    </w:rPr>
                    <w:t xml:space="preserve"> No</w:t>
                  </w:r>
                </w:p>
              </w:tc>
            </w:tr>
            <w:tr w:rsidR="00B70932" w:rsidRPr="000A385A" w14:paraId="1C6693F1" w14:textId="77777777" w:rsidTr="003E20E5">
              <w:tc>
                <w:tcPr>
                  <w:tcW w:w="2062" w:type="dxa"/>
                </w:tcPr>
                <w:p w14:paraId="72B08400" w14:textId="77777777" w:rsidR="00B70932" w:rsidRPr="000A385A" w:rsidRDefault="00B70932" w:rsidP="000A385A">
                  <w:pPr>
                    <w:widowControl w:val="0"/>
                    <w:autoSpaceDE w:val="0"/>
                    <w:autoSpaceDN w:val="0"/>
                    <w:adjustRightInd w:val="0"/>
                    <w:spacing w:before="120" w:after="40"/>
                    <w:rPr>
                      <w:i/>
                      <w:sz w:val="22"/>
                      <w:szCs w:val="22"/>
                    </w:rPr>
                  </w:pPr>
                  <w:r w:rsidRPr="000A385A">
                    <w:rPr>
                      <w:color w:val="44546A" w:themeColor="text2"/>
                      <w:sz w:val="22"/>
                      <w:szCs w:val="22"/>
                    </w:rPr>
                    <w:t>Question 5</w:t>
                  </w:r>
                </w:p>
              </w:tc>
              <w:tc>
                <w:tcPr>
                  <w:tcW w:w="1426" w:type="dxa"/>
                </w:tcPr>
                <w:p w14:paraId="78C4EE6E" w14:textId="77777777" w:rsidR="00B70932" w:rsidRPr="000A385A" w:rsidRDefault="00B70932" w:rsidP="003E20E5">
                  <w:pPr>
                    <w:widowControl w:val="0"/>
                    <w:autoSpaceDE w:val="0"/>
                    <w:autoSpaceDN w:val="0"/>
                    <w:adjustRightInd w:val="0"/>
                    <w:rPr>
                      <w:i/>
                      <w:sz w:val="22"/>
                      <w:szCs w:val="22"/>
                    </w:rPr>
                  </w:pPr>
                </w:p>
              </w:tc>
              <w:tc>
                <w:tcPr>
                  <w:tcW w:w="6884" w:type="dxa"/>
                  <w:gridSpan w:val="6"/>
                  <w:shd w:val="clear" w:color="auto" w:fill="D5DCE4" w:themeFill="text2" w:themeFillTint="33"/>
                </w:tcPr>
                <w:p w14:paraId="35FBEAAC" w14:textId="77777777" w:rsidR="00B70932" w:rsidRPr="000A385A" w:rsidRDefault="00B70932" w:rsidP="003E20E5">
                  <w:pPr>
                    <w:widowControl w:val="0"/>
                    <w:autoSpaceDE w:val="0"/>
                    <w:autoSpaceDN w:val="0"/>
                    <w:adjustRightInd w:val="0"/>
                    <w:rPr>
                      <w:i/>
                      <w:sz w:val="22"/>
                      <w:szCs w:val="22"/>
                    </w:rPr>
                  </w:pPr>
                </w:p>
              </w:tc>
            </w:tr>
            <w:tr w:rsidR="003E20E5" w:rsidRPr="000A385A" w14:paraId="7F4B34B1" w14:textId="77777777" w:rsidTr="000A385A">
              <w:tc>
                <w:tcPr>
                  <w:tcW w:w="8114" w:type="dxa"/>
                  <w:gridSpan w:val="3"/>
                  <w:shd w:val="clear" w:color="auto" w:fill="FFFFFF" w:themeFill="background1"/>
                </w:tcPr>
                <w:p w14:paraId="264634A8" w14:textId="77777777" w:rsidR="00F65DDC" w:rsidRPr="000A385A" w:rsidRDefault="00F65DDC" w:rsidP="00F06AF6">
                  <w:pPr>
                    <w:widowControl w:val="0"/>
                    <w:autoSpaceDE w:val="0"/>
                    <w:autoSpaceDN w:val="0"/>
                    <w:adjustRightInd w:val="0"/>
                    <w:rPr>
                      <w:sz w:val="22"/>
                      <w:szCs w:val="22"/>
                    </w:rPr>
                  </w:pPr>
                  <w:r w:rsidRPr="000A385A">
                    <w:rPr>
                      <w:sz w:val="22"/>
                      <w:szCs w:val="22"/>
                    </w:rPr>
                    <w:t>Are you subject to an unresolved complaint, investigation, charge or order under any law?</w:t>
                  </w:r>
                </w:p>
              </w:tc>
              <w:tc>
                <w:tcPr>
                  <w:tcW w:w="284" w:type="dxa"/>
                </w:tcPr>
                <w:p w14:paraId="6E5EDC08" w14:textId="77777777" w:rsidR="00F65DDC" w:rsidRPr="000A385A" w:rsidRDefault="00F65DDC" w:rsidP="00F06AF6">
                  <w:pPr>
                    <w:widowControl w:val="0"/>
                    <w:autoSpaceDE w:val="0"/>
                    <w:autoSpaceDN w:val="0"/>
                    <w:adjustRightInd w:val="0"/>
                    <w:rPr>
                      <w:sz w:val="22"/>
                      <w:szCs w:val="22"/>
                    </w:rPr>
                  </w:pPr>
                </w:p>
              </w:tc>
              <w:tc>
                <w:tcPr>
                  <w:tcW w:w="850" w:type="dxa"/>
                  <w:shd w:val="clear" w:color="auto" w:fill="FFFFFF" w:themeFill="background1"/>
                </w:tcPr>
                <w:p w14:paraId="482C184A" w14:textId="77777777" w:rsidR="00F65DDC" w:rsidRPr="000A385A" w:rsidRDefault="00F65DDC" w:rsidP="00F06AF6">
                  <w:pPr>
                    <w:widowControl w:val="0"/>
                    <w:autoSpaceDE w:val="0"/>
                    <w:autoSpaceDN w:val="0"/>
                    <w:adjustRightInd w:val="0"/>
                    <w:rPr>
                      <w:sz w:val="22"/>
                      <w:szCs w:val="22"/>
                    </w:rPr>
                  </w:pPr>
                  <w:r w:rsidRPr="000A385A">
                    <w:rPr>
                      <w:sz w:val="22"/>
                      <w:szCs w:val="22"/>
                    </w:rPr>
                    <w:sym w:font="Wingdings" w:char="F071"/>
                  </w:r>
                  <w:r w:rsidRPr="000A385A">
                    <w:rPr>
                      <w:sz w:val="22"/>
                      <w:szCs w:val="22"/>
                    </w:rPr>
                    <w:t xml:space="preserve"> Yes</w:t>
                  </w:r>
                </w:p>
              </w:tc>
              <w:tc>
                <w:tcPr>
                  <w:tcW w:w="284" w:type="dxa"/>
                  <w:shd w:val="clear" w:color="auto" w:fill="D5DCE4" w:themeFill="text2" w:themeFillTint="33"/>
                </w:tcPr>
                <w:p w14:paraId="5EACB29C" w14:textId="77777777" w:rsidR="00F65DDC" w:rsidRPr="000A385A" w:rsidRDefault="00F65DDC" w:rsidP="00F06AF6">
                  <w:pPr>
                    <w:widowControl w:val="0"/>
                    <w:autoSpaceDE w:val="0"/>
                    <w:autoSpaceDN w:val="0"/>
                    <w:adjustRightInd w:val="0"/>
                    <w:rPr>
                      <w:sz w:val="22"/>
                      <w:szCs w:val="22"/>
                    </w:rPr>
                  </w:pPr>
                </w:p>
              </w:tc>
              <w:tc>
                <w:tcPr>
                  <w:tcW w:w="840" w:type="dxa"/>
                  <w:gridSpan w:val="2"/>
                  <w:shd w:val="clear" w:color="auto" w:fill="FFFFFF" w:themeFill="background1"/>
                </w:tcPr>
                <w:p w14:paraId="224D01CF" w14:textId="77777777" w:rsidR="00F65DDC" w:rsidRPr="000A385A" w:rsidRDefault="00F65DDC" w:rsidP="00F06AF6">
                  <w:pPr>
                    <w:widowControl w:val="0"/>
                    <w:autoSpaceDE w:val="0"/>
                    <w:autoSpaceDN w:val="0"/>
                    <w:adjustRightInd w:val="0"/>
                    <w:rPr>
                      <w:sz w:val="22"/>
                      <w:szCs w:val="22"/>
                    </w:rPr>
                  </w:pPr>
                  <w:r w:rsidRPr="000A385A">
                    <w:rPr>
                      <w:sz w:val="22"/>
                      <w:szCs w:val="22"/>
                    </w:rPr>
                    <w:sym w:font="Wingdings" w:char="F071"/>
                  </w:r>
                  <w:r w:rsidRPr="000A385A">
                    <w:rPr>
                      <w:sz w:val="22"/>
                      <w:szCs w:val="22"/>
                    </w:rPr>
                    <w:t xml:space="preserve"> No</w:t>
                  </w:r>
                </w:p>
              </w:tc>
            </w:tr>
            <w:tr w:rsidR="00B70932" w:rsidRPr="000A385A" w14:paraId="3E95FDB4" w14:textId="77777777" w:rsidTr="003E20E5">
              <w:tc>
                <w:tcPr>
                  <w:tcW w:w="2062" w:type="dxa"/>
                </w:tcPr>
                <w:p w14:paraId="033169FC" w14:textId="77777777" w:rsidR="00B70932" w:rsidRPr="000A385A" w:rsidRDefault="00B70932" w:rsidP="000A385A">
                  <w:pPr>
                    <w:widowControl w:val="0"/>
                    <w:autoSpaceDE w:val="0"/>
                    <w:autoSpaceDN w:val="0"/>
                    <w:adjustRightInd w:val="0"/>
                    <w:spacing w:before="120" w:after="40"/>
                    <w:rPr>
                      <w:i/>
                      <w:sz w:val="22"/>
                      <w:szCs w:val="22"/>
                    </w:rPr>
                  </w:pPr>
                  <w:r w:rsidRPr="000A385A">
                    <w:rPr>
                      <w:color w:val="44546A" w:themeColor="text2"/>
                      <w:sz w:val="22"/>
                      <w:szCs w:val="22"/>
                    </w:rPr>
                    <w:t>Question 6</w:t>
                  </w:r>
                </w:p>
              </w:tc>
              <w:tc>
                <w:tcPr>
                  <w:tcW w:w="1426" w:type="dxa"/>
                </w:tcPr>
                <w:p w14:paraId="19BB8971" w14:textId="77777777" w:rsidR="00B70932" w:rsidRPr="000A385A" w:rsidRDefault="00B70932" w:rsidP="003E20E5">
                  <w:pPr>
                    <w:widowControl w:val="0"/>
                    <w:autoSpaceDE w:val="0"/>
                    <w:autoSpaceDN w:val="0"/>
                    <w:adjustRightInd w:val="0"/>
                    <w:rPr>
                      <w:i/>
                      <w:sz w:val="22"/>
                      <w:szCs w:val="22"/>
                    </w:rPr>
                  </w:pPr>
                </w:p>
              </w:tc>
              <w:tc>
                <w:tcPr>
                  <w:tcW w:w="6884" w:type="dxa"/>
                  <w:gridSpan w:val="6"/>
                  <w:shd w:val="clear" w:color="auto" w:fill="D5DCE4" w:themeFill="text2" w:themeFillTint="33"/>
                </w:tcPr>
                <w:p w14:paraId="4A9483ED" w14:textId="77777777" w:rsidR="00B70932" w:rsidRPr="000A385A" w:rsidRDefault="00B70932" w:rsidP="003E20E5">
                  <w:pPr>
                    <w:widowControl w:val="0"/>
                    <w:autoSpaceDE w:val="0"/>
                    <w:autoSpaceDN w:val="0"/>
                    <w:adjustRightInd w:val="0"/>
                    <w:rPr>
                      <w:i/>
                      <w:sz w:val="22"/>
                      <w:szCs w:val="22"/>
                    </w:rPr>
                  </w:pPr>
                </w:p>
              </w:tc>
            </w:tr>
            <w:tr w:rsidR="003E20E5" w:rsidRPr="000A385A" w14:paraId="60A6C5C1" w14:textId="77777777" w:rsidTr="000A385A">
              <w:tc>
                <w:tcPr>
                  <w:tcW w:w="8114" w:type="dxa"/>
                  <w:gridSpan w:val="3"/>
                  <w:shd w:val="clear" w:color="auto" w:fill="FFFFFF" w:themeFill="background1"/>
                </w:tcPr>
                <w:p w14:paraId="1B32BDBB" w14:textId="77777777" w:rsidR="00F65DDC" w:rsidRPr="000A385A" w:rsidRDefault="00F65DDC" w:rsidP="00F06AF6">
                  <w:pPr>
                    <w:widowControl w:val="0"/>
                    <w:autoSpaceDE w:val="0"/>
                    <w:autoSpaceDN w:val="0"/>
                    <w:adjustRightInd w:val="0"/>
                    <w:rPr>
                      <w:sz w:val="22"/>
                      <w:szCs w:val="22"/>
                    </w:rPr>
                  </w:pPr>
                  <w:r w:rsidRPr="000A385A">
                    <w:rPr>
                      <w:sz w:val="22"/>
                      <w:szCs w:val="22"/>
                    </w:rPr>
                    <w:t>Have you had any penalty imposed in respect of social security, traffic public transport infringement, failure to vote, or others?</w:t>
                  </w:r>
                </w:p>
              </w:tc>
              <w:tc>
                <w:tcPr>
                  <w:tcW w:w="284" w:type="dxa"/>
                </w:tcPr>
                <w:p w14:paraId="04A57286" w14:textId="77777777" w:rsidR="00F65DDC" w:rsidRPr="000A385A" w:rsidRDefault="00F65DDC" w:rsidP="00F06AF6">
                  <w:pPr>
                    <w:widowControl w:val="0"/>
                    <w:autoSpaceDE w:val="0"/>
                    <w:autoSpaceDN w:val="0"/>
                    <w:adjustRightInd w:val="0"/>
                    <w:rPr>
                      <w:sz w:val="22"/>
                      <w:szCs w:val="22"/>
                    </w:rPr>
                  </w:pPr>
                </w:p>
              </w:tc>
              <w:tc>
                <w:tcPr>
                  <w:tcW w:w="850" w:type="dxa"/>
                  <w:shd w:val="clear" w:color="auto" w:fill="FFFFFF" w:themeFill="background1"/>
                </w:tcPr>
                <w:p w14:paraId="5A272C03" w14:textId="77777777" w:rsidR="00F65DDC" w:rsidRPr="000A385A" w:rsidRDefault="00F65DDC" w:rsidP="00F06AF6">
                  <w:pPr>
                    <w:widowControl w:val="0"/>
                    <w:autoSpaceDE w:val="0"/>
                    <w:autoSpaceDN w:val="0"/>
                    <w:adjustRightInd w:val="0"/>
                    <w:rPr>
                      <w:sz w:val="22"/>
                      <w:szCs w:val="22"/>
                    </w:rPr>
                  </w:pPr>
                  <w:r w:rsidRPr="000A385A">
                    <w:rPr>
                      <w:sz w:val="22"/>
                      <w:szCs w:val="22"/>
                    </w:rPr>
                    <w:sym w:font="Wingdings" w:char="F071"/>
                  </w:r>
                  <w:r w:rsidRPr="000A385A">
                    <w:rPr>
                      <w:sz w:val="22"/>
                      <w:szCs w:val="22"/>
                    </w:rPr>
                    <w:t xml:space="preserve"> Yes</w:t>
                  </w:r>
                </w:p>
              </w:tc>
              <w:tc>
                <w:tcPr>
                  <w:tcW w:w="284" w:type="dxa"/>
                  <w:shd w:val="clear" w:color="auto" w:fill="D5DCE4" w:themeFill="text2" w:themeFillTint="33"/>
                </w:tcPr>
                <w:p w14:paraId="2BD044CF" w14:textId="77777777" w:rsidR="00F65DDC" w:rsidRPr="000A385A" w:rsidRDefault="00F65DDC" w:rsidP="00F06AF6">
                  <w:pPr>
                    <w:widowControl w:val="0"/>
                    <w:autoSpaceDE w:val="0"/>
                    <w:autoSpaceDN w:val="0"/>
                    <w:adjustRightInd w:val="0"/>
                    <w:rPr>
                      <w:sz w:val="22"/>
                      <w:szCs w:val="22"/>
                    </w:rPr>
                  </w:pPr>
                </w:p>
              </w:tc>
              <w:tc>
                <w:tcPr>
                  <w:tcW w:w="840" w:type="dxa"/>
                  <w:gridSpan w:val="2"/>
                  <w:shd w:val="clear" w:color="auto" w:fill="FFFFFF" w:themeFill="background1"/>
                </w:tcPr>
                <w:p w14:paraId="6FEC8B3E" w14:textId="77777777" w:rsidR="00F65DDC" w:rsidRPr="000A385A" w:rsidRDefault="00F65DDC" w:rsidP="00F06AF6">
                  <w:pPr>
                    <w:widowControl w:val="0"/>
                    <w:autoSpaceDE w:val="0"/>
                    <w:autoSpaceDN w:val="0"/>
                    <w:adjustRightInd w:val="0"/>
                    <w:rPr>
                      <w:sz w:val="22"/>
                      <w:szCs w:val="22"/>
                    </w:rPr>
                  </w:pPr>
                  <w:r w:rsidRPr="000A385A">
                    <w:rPr>
                      <w:sz w:val="22"/>
                      <w:szCs w:val="22"/>
                    </w:rPr>
                    <w:sym w:font="Wingdings" w:char="F071"/>
                  </w:r>
                  <w:r w:rsidRPr="000A385A">
                    <w:rPr>
                      <w:sz w:val="22"/>
                      <w:szCs w:val="22"/>
                    </w:rPr>
                    <w:t xml:space="preserve"> No</w:t>
                  </w:r>
                </w:p>
              </w:tc>
            </w:tr>
            <w:tr w:rsidR="00B70932" w:rsidRPr="000A385A" w14:paraId="4F3A9F24" w14:textId="77777777" w:rsidTr="003E20E5">
              <w:tc>
                <w:tcPr>
                  <w:tcW w:w="2062" w:type="dxa"/>
                </w:tcPr>
                <w:p w14:paraId="78FD5D3E" w14:textId="77777777" w:rsidR="00B70932" w:rsidRPr="000A385A" w:rsidRDefault="00B70932" w:rsidP="000A385A">
                  <w:pPr>
                    <w:widowControl w:val="0"/>
                    <w:autoSpaceDE w:val="0"/>
                    <w:autoSpaceDN w:val="0"/>
                    <w:adjustRightInd w:val="0"/>
                    <w:spacing w:before="120" w:after="40"/>
                    <w:rPr>
                      <w:i/>
                      <w:sz w:val="22"/>
                      <w:szCs w:val="22"/>
                    </w:rPr>
                  </w:pPr>
                  <w:r w:rsidRPr="000A385A">
                    <w:rPr>
                      <w:color w:val="44546A" w:themeColor="text2"/>
                      <w:sz w:val="22"/>
                      <w:szCs w:val="22"/>
                    </w:rPr>
                    <w:t xml:space="preserve">Question </w:t>
                  </w:r>
                  <w:r w:rsidR="00411F9D" w:rsidRPr="000A385A">
                    <w:rPr>
                      <w:color w:val="44546A" w:themeColor="text2"/>
                      <w:sz w:val="22"/>
                      <w:szCs w:val="22"/>
                    </w:rPr>
                    <w:t>7</w:t>
                  </w:r>
                </w:p>
              </w:tc>
              <w:tc>
                <w:tcPr>
                  <w:tcW w:w="1426" w:type="dxa"/>
                </w:tcPr>
                <w:p w14:paraId="2AEF1573" w14:textId="77777777" w:rsidR="00B70932" w:rsidRPr="000A385A" w:rsidRDefault="00B70932" w:rsidP="001263B2">
                  <w:pPr>
                    <w:widowControl w:val="0"/>
                    <w:autoSpaceDE w:val="0"/>
                    <w:autoSpaceDN w:val="0"/>
                    <w:adjustRightInd w:val="0"/>
                    <w:spacing w:before="120"/>
                    <w:rPr>
                      <w:i/>
                      <w:sz w:val="22"/>
                      <w:szCs w:val="22"/>
                    </w:rPr>
                  </w:pPr>
                </w:p>
              </w:tc>
              <w:tc>
                <w:tcPr>
                  <w:tcW w:w="6884" w:type="dxa"/>
                  <w:gridSpan w:val="6"/>
                  <w:shd w:val="clear" w:color="auto" w:fill="D5DCE4" w:themeFill="text2" w:themeFillTint="33"/>
                </w:tcPr>
                <w:p w14:paraId="3116B56B" w14:textId="77777777" w:rsidR="00B70932" w:rsidRPr="000A385A" w:rsidRDefault="00B70932" w:rsidP="001263B2">
                  <w:pPr>
                    <w:widowControl w:val="0"/>
                    <w:autoSpaceDE w:val="0"/>
                    <w:autoSpaceDN w:val="0"/>
                    <w:adjustRightInd w:val="0"/>
                    <w:spacing w:before="120"/>
                    <w:rPr>
                      <w:i/>
                      <w:sz w:val="22"/>
                      <w:szCs w:val="22"/>
                    </w:rPr>
                  </w:pPr>
                </w:p>
              </w:tc>
            </w:tr>
            <w:tr w:rsidR="003E20E5" w:rsidRPr="000A385A" w14:paraId="4F2D1B99" w14:textId="77777777" w:rsidTr="000A385A">
              <w:tc>
                <w:tcPr>
                  <w:tcW w:w="8114" w:type="dxa"/>
                  <w:gridSpan w:val="3"/>
                  <w:shd w:val="clear" w:color="auto" w:fill="FFFFFF" w:themeFill="background1"/>
                </w:tcPr>
                <w:p w14:paraId="16F7F6AE" w14:textId="77777777" w:rsidR="00F65DDC" w:rsidRPr="000A385A" w:rsidRDefault="00F65DDC" w:rsidP="00F06AF6">
                  <w:pPr>
                    <w:widowControl w:val="0"/>
                    <w:autoSpaceDE w:val="0"/>
                    <w:autoSpaceDN w:val="0"/>
                    <w:adjustRightInd w:val="0"/>
                    <w:rPr>
                      <w:sz w:val="22"/>
                      <w:szCs w:val="22"/>
                    </w:rPr>
                  </w:pPr>
                  <w:r w:rsidRPr="000A385A">
                    <w:rPr>
                      <w:sz w:val="22"/>
                      <w:szCs w:val="22"/>
                    </w:rPr>
                    <w:t>Are you or have you been bankrupt?</w:t>
                  </w:r>
                </w:p>
              </w:tc>
              <w:tc>
                <w:tcPr>
                  <w:tcW w:w="284" w:type="dxa"/>
                </w:tcPr>
                <w:p w14:paraId="41BF3971" w14:textId="77777777" w:rsidR="00F65DDC" w:rsidRPr="000A385A" w:rsidRDefault="00F65DDC" w:rsidP="00F06AF6">
                  <w:pPr>
                    <w:widowControl w:val="0"/>
                    <w:autoSpaceDE w:val="0"/>
                    <w:autoSpaceDN w:val="0"/>
                    <w:adjustRightInd w:val="0"/>
                    <w:rPr>
                      <w:sz w:val="22"/>
                      <w:szCs w:val="22"/>
                    </w:rPr>
                  </w:pPr>
                </w:p>
              </w:tc>
              <w:tc>
                <w:tcPr>
                  <w:tcW w:w="850" w:type="dxa"/>
                  <w:shd w:val="clear" w:color="auto" w:fill="FFFFFF" w:themeFill="background1"/>
                </w:tcPr>
                <w:p w14:paraId="600B81C9" w14:textId="77777777" w:rsidR="00F65DDC" w:rsidRPr="000A385A" w:rsidRDefault="00F65DDC" w:rsidP="00F06AF6">
                  <w:pPr>
                    <w:widowControl w:val="0"/>
                    <w:autoSpaceDE w:val="0"/>
                    <w:autoSpaceDN w:val="0"/>
                    <w:adjustRightInd w:val="0"/>
                    <w:rPr>
                      <w:sz w:val="22"/>
                      <w:szCs w:val="22"/>
                    </w:rPr>
                  </w:pPr>
                  <w:r w:rsidRPr="000A385A">
                    <w:rPr>
                      <w:sz w:val="22"/>
                      <w:szCs w:val="22"/>
                    </w:rPr>
                    <w:sym w:font="Wingdings" w:char="F071"/>
                  </w:r>
                  <w:r w:rsidRPr="000A385A">
                    <w:rPr>
                      <w:sz w:val="22"/>
                      <w:szCs w:val="22"/>
                    </w:rPr>
                    <w:t xml:space="preserve"> Yes</w:t>
                  </w:r>
                </w:p>
              </w:tc>
              <w:tc>
                <w:tcPr>
                  <w:tcW w:w="284" w:type="dxa"/>
                  <w:shd w:val="clear" w:color="auto" w:fill="D5DCE4" w:themeFill="text2" w:themeFillTint="33"/>
                </w:tcPr>
                <w:p w14:paraId="347EDEC7" w14:textId="77777777" w:rsidR="00F65DDC" w:rsidRPr="000A385A" w:rsidRDefault="00F65DDC" w:rsidP="00F06AF6">
                  <w:pPr>
                    <w:widowControl w:val="0"/>
                    <w:autoSpaceDE w:val="0"/>
                    <w:autoSpaceDN w:val="0"/>
                    <w:adjustRightInd w:val="0"/>
                    <w:rPr>
                      <w:sz w:val="22"/>
                      <w:szCs w:val="22"/>
                    </w:rPr>
                  </w:pPr>
                </w:p>
              </w:tc>
              <w:tc>
                <w:tcPr>
                  <w:tcW w:w="840" w:type="dxa"/>
                  <w:gridSpan w:val="2"/>
                  <w:shd w:val="clear" w:color="auto" w:fill="FFFFFF" w:themeFill="background1"/>
                </w:tcPr>
                <w:p w14:paraId="02353B35" w14:textId="77777777" w:rsidR="00F65DDC" w:rsidRPr="000A385A" w:rsidRDefault="00F65DDC" w:rsidP="00F06AF6">
                  <w:pPr>
                    <w:widowControl w:val="0"/>
                    <w:autoSpaceDE w:val="0"/>
                    <w:autoSpaceDN w:val="0"/>
                    <w:adjustRightInd w:val="0"/>
                    <w:rPr>
                      <w:sz w:val="22"/>
                      <w:szCs w:val="22"/>
                    </w:rPr>
                  </w:pPr>
                  <w:r w:rsidRPr="000A385A">
                    <w:rPr>
                      <w:sz w:val="22"/>
                      <w:szCs w:val="22"/>
                    </w:rPr>
                    <w:sym w:font="Wingdings" w:char="F071"/>
                  </w:r>
                  <w:r w:rsidRPr="000A385A">
                    <w:rPr>
                      <w:sz w:val="22"/>
                      <w:szCs w:val="22"/>
                    </w:rPr>
                    <w:t xml:space="preserve"> No</w:t>
                  </w:r>
                </w:p>
              </w:tc>
            </w:tr>
            <w:tr w:rsidR="00B70932" w:rsidRPr="000A385A" w14:paraId="3A5AF98B" w14:textId="77777777" w:rsidTr="003E20E5">
              <w:tc>
                <w:tcPr>
                  <w:tcW w:w="2062" w:type="dxa"/>
                </w:tcPr>
                <w:p w14:paraId="10889108" w14:textId="77777777" w:rsidR="00B70932" w:rsidRPr="000A385A" w:rsidRDefault="00B70932" w:rsidP="000A385A">
                  <w:pPr>
                    <w:widowControl w:val="0"/>
                    <w:autoSpaceDE w:val="0"/>
                    <w:autoSpaceDN w:val="0"/>
                    <w:adjustRightInd w:val="0"/>
                    <w:spacing w:before="120" w:after="40"/>
                    <w:rPr>
                      <w:i/>
                      <w:sz w:val="22"/>
                      <w:szCs w:val="22"/>
                    </w:rPr>
                  </w:pPr>
                  <w:r w:rsidRPr="000A385A">
                    <w:rPr>
                      <w:color w:val="44546A" w:themeColor="text2"/>
                      <w:sz w:val="22"/>
                      <w:szCs w:val="22"/>
                    </w:rPr>
                    <w:t xml:space="preserve">Question </w:t>
                  </w:r>
                  <w:r w:rsidR="00411F9D" w:rsidRPr="000A385A">
                    <w:rPr>
                      <w:color w:val="44546A" w:themeColor="text2"/>
                      <w:sz w:val="22"/>
                      <w:szCs w:val="22"/>
                    </w:rPr>
                    <w:t>8</w:t>
                  </w:r>
                </w:p>
              </w:tc>
              <w:tc>
                <w:tcPr>
                  <w:tcW w:w="1426" w:type="dxa"/>
                </w:tcPr>
                <w:p w14:paraId="62309F38" w14:textId="77777777" w:rsidR="00B70932" w:rsidRPr="000A385A" w:rsidRDefault="00B70932" w:rsidP="001263B2">
                  <w:pPr>
                    <w:widowControl w:val="0"/>
                    <w:autoSpaceDE w:val="0"/>
                    <w:autoSpaceDN w:val="0"/>
                    <w:adjustRightInd w:val="0"/>
                    <w:spacing w:before="120"/>
                    <w:rPr>
                      <w:i/>
                      <w:sz w:val="22"/>
                      <w:szCs w:val="22"/>
                    </w:rPr>
                  </w:pPr>
                </w:p>
              </w:tc>
              <w:tc>
                <w:tcPr>
                  <w:tcW w:w="6884" w:type="dxa"/>
                  <w:gridSpan w:val="6"/>
                  <w:shd w:val="clear" w:color="auto" w:fill="D5DCE4" w:themeFill="text2" w:themeFillTint="33"/>
                </w:tcPr>
                <w:p w14:paraId="7E5913D6" w14:textId="77777777" w:rsidR="00B70932" w:rsidRPr="000A385A" w:rsidRDefault="00B70932" w:rsidP="001263B2">
                  <w:pPr>
                    <w:widowControl w:val="0"/>
                    <w:autoSpaceDE w:val="0"/>
                    <w:autoSpaceDN w:val="0"/>
                    <w:adjustRightInd w:val="0"/>
                    <w:spacing w:before="120"/>
                    <w:rPr>
                      <w:i/>
                      <w:sz w:val="22"/>
                      <w:szCs w:val="22"/>
                    </w:rPr>
                  </w:pPr>
                </w:p>
              </w:tc>
            </w:tr>
            <w:tr w:rsidR="003E20E5" w:rsidRPr="000A385A" w14:paraId="17C03C06" w14:textId="77777777" w:rsidTr="000A385A">
              <w:tc>
                <w:tcPr>
                  <w:tcW w:w="8114" w:type="dxa"/>
                  <w:gridSpan w:val="3"/>
                  <w:shd w:val="clear" w:color="auto" w:fill="FFFFFF" w:themeFill="background1"/>
                </w:tcPr>
                <w:p w14:paraId="4F242CA0" w14:textId="77777777" w:rsidR="00F65DDC" w:rsidRPr="000A385A" w:rsidRDefault="00F65DDC" w:rsidP="00F06AF6">
                  <w:pPr>
                    <w:widowControl w:val="0"/>
                    <w:autoSpaceDE w:val="0"/>
                    <w:autoSpaceDN w:val="0"/>
                    <w:adjustRightInd w:val="0"/>
                    <w:rPr>
                      <w:sz w:val="22"/>
                      <w:szCs w:val="22"/>
                    </w:rPr>
                  </w:pPr>
                  <w:r w:rsidRPr="000A385A">
                    <w:rPr>
                      <w:sz w:val="22"/>
                      <w:szCs w:val="22"/>
                    </w:rPr>
                    <w:t>Have you been an insolvent under administration?</w:t>
                  </w:r>
                </w:p>
              </w:tc>
              <w:tc>
                <w:tcPr>
                  <w:tcW w:w="284" w:type="dxa"/>
                </w:tcPr>
                <w:p w14:paraId="39D0DBE1" w14:textId="77777777" w:rsidR="00F65DDC" w:rsidRPr="000A385A" w:rsidRDefault="00F65DDC" w:rsidP="00F06AF6">
                  <w:pPr>
                    <w:widowControl w:val="0"/>
                    <w:autoSpaceDE w:val="0"/>
                    <w:autoSpaceDN w:val="0"/>
                    <w:adjustRightInd w:val="0"/>
                    <w:rPr>
                      <w:sz w:val="22"/>
                      <w:szCs w:val="22"/>
                    </w:rPr>
                  </w:pPr>
                </w:p>
              </w:tc>
              <w:tc>
                <w:tcPr>
                  <w:tcW w:w="850" w:type="dxa"/>
                  <w:shd w:val="clear" w:color="auto" w:fill="FFFFFF" w:themeFill="background1"/>
                </w:tcPr>
                <w:p w14:paraId="1C9013D8" w14:textId="77777777" w:rsidR="00F65DDC" w:rsidRPr="000A385A" w:rsidRDefault="00F65DDC" w:rsidP="00F06AF6">
                  <w:pPr>
                    <w:widowControl w:val="0"/>
                    <w:autoSpaceDE w:val="0"/>
                    <w:autoSpaceDN w:val="0"/>
                    <w:adjustRightInd w:val="0"/>
                    <w:rPr>
                      <w:sz w:val="22"/>
                      <w:szCs w:val="22"/>
                    </w:rPr>
                  </w:pPr>
                  <w:r w:rsidRPr="000A385A">
                    <w:rPr>
                      <w:sz w:val="22"/>
                      <w:szCs w:val="22"/>
                    </w:rPr>
                    <w:sym w:font="Wingdings" w:char="F071"/>
                  </w:r>
                  <w:r w:rsidRPr="000A385A">
                    <w:rPr>
                      <w:sz w:val="22"/>
                      <w:szCs w:val="22"/>
                    </w:rPr>
                    <w:t xml:space="preserve"> Yes</w:t>
                  </w:r>
                </w:p>
              </w:tc>
              <w:tc>
                <w:tcPr>
                  <w:tcW w:w="284" w:type="dxa"/>
                  <w:shd w:val="clear" w:color="auto" w:fill="D5DCE4" w:themeFill="text2" w:themeFillTint="33"/>
                </w:tcPr>
                <w:p w14:paraId="5E55F56C" w14:textId="77777777" w:rsidR="00F65DDC" w:rsidRPr="000A385A" w:rsidRDefault="00F65DDC" w:rsidP="00F06AF6">
                  <w:pPr>
                    <w:widowControl w:val="0"/>
                    <w:autoSpaceDE w:val="0"/>
                    <w:autoSpaceDN w:val="0"/>
                    <w:adjustRightInd w:val="0"/>
                    <w:rPr>
                      <w:sz w:val="22"/>
                      <w:szCs w:val="22"/>
                    </w:rPr>
                  </w:pPr>
                </w:p>
              </w:tc>
              <w:tc>
                <w:tcPr>
                  <w:tcW w:w="840" w:type="dxa"/>
                  <w:gridSpan w:val="2"/>
                  <w:shd w:val="clear" w:color="auto" w:fill="FFFFFF" w:themeFill="background1"/>
                </w:tcPr>
                <w:p w14:paraId="22B513AB" w14:textId="77777777" w:rsidR="00F65DDC" w:rsidRPr="000A385A" w:rsidRDefault="00F65DDC" w:rsidP="00F06AF6">
                  <w:pPr>
                    <w:widowControl w:val="0"/>
                    <w:autoSpaceDE w:val="0"/>
                    <w:autoSpaceDN w:val="0"/>
                    <w:adjustRightInd w:val="0"/>
                    <w:rPr>
                      <w:sz w:val="22"/>
                      <w:szCs w:val="22"/>
                    </w:rPr>
                  </w:pPr>
                  <w:r w:rsidRPr="000A385A">
                    <w:rPr>
                      <w:sz w:val="22"/>
                      <w:szCs w:val="22"/>
                    </w:rPr>
                    <w:sym w:font="Wingdings" w:char="F071"/>
                  </w:r>
                  <w:r w:rsidRPr="000A385A">
                    <w:rPr>
                      <w:sz w:val="22"/>
                      <w:szCs w:val="22"/>
                    </w:rPr>
                    <w:t xml:space="preserve"> No</w:t>
                  </w:r>
                </w:p>
              </w:tc>
            </w:tr>
            <w:tr w:rsidR="00B70932" w:rsidRPr="000A385A" w14:paraId="5167B09E" w14:textId="77777777" w:rsidTr="003E20E5">
              <w:tc>
                <w:tcPr>
                  <w:tcW w:w="2062" w:type="dxa"/>
                </w:tcPr>
                <w:p w14:paraId="44CB6ECC" w14:textId="77777777" w:rsidR="00B70932" w:rsidRPr="000A385A" w:rsidRDefault="00B70932" w:rsidP="000A385A">
                  <w:pPr>
                    <w:widowControl w:val="0"/>
                    <w:autoSpaceDE w:val="0"/>
                    <w:autoSpaceDN w:val="0"/>
                    <w:adjustRightInd w:val="0"/>
                    <w:spacing w:before="120" w:after="40"/>
                    <w:rPr>
                      <w:i/>
                      <w:sz w:val="22"/>
                      <w:szCs w:val="22"/>
                    </w:rPr>
                  </w:pPr>
                  <w:r w:rsidRPr="000A385A">
                    <w:rPr>
                      <w:color w:val="44546A" w:themeColor="text2"/>
                      <w:sz w:val="22"/>
                      <w:szCs w:val="22"/>
                    </w:rPr>
                    <w:t xml:space="preserve">Question </w:t>
                  </w:r>
                  <w:r w:rsidR="00411F9D" w:rsidRPr="000A385A">
                    <w:rPr>
                      <w:color w:val="44546A" w:themeColor="text2"/>
                      <w:sz w:val="22"/>
                      <w:szCs w:val="22"/>
                    </w:rPr>
                    <w:t>9</w:t>
                  </w:r>
                </w:p>
              </w:tc>
              <w:tc>
                <w:tcPr>
                  <w:tcW w:w="1426" w:type="dxa"/>
                </w:tcPr>
                <w:p w14:paraId="4B665FED" w14:textId="77777777" w:rsidR="00B70932" w:rsidRPr="000A385A" w:rsidRDefault="00B70932" w:rsidP="001263B2">
                  <w:pPr>
                    <w:widowControl w:val="0"/>
                    <w:autoSpaceDE w:val="0"/>
                    <w:autoSpaceDN w:val="0"/>
                    <w:adjustRightInd w:val="0"/>
                    <w:spacing w:before="120"/>
                    <w:rPr>
                      <w:i/>
                      <w:sz w:val="22"/>
                      <w:szCs w:val="22"/>
                    </w:rPr>
                  </w:pPr>
                </w:p>
              </w:tc>
              <w:tc>
                <w:tcPr>
                  <w:tcW w:w="6884" w:type="dxa"/>
                  <w:gridSpan w:val="6"/>
                  <w:shd w:val="clear" w:color="auto" w:fill="D5DCE4" w:themeFill="text2" w:themeFillTint="33"/>
                </w:tcPr>
                <w:p w14:paraId="317ADC71" w14:textId="77777777" w:rsidR="00B70932" w:rsidRPr="000A385A" w:rsidRDefault="00B70932" w:rsidP="001263B2">
                  <w:pPr>
                    <w:widowControl w:val="0"/>
                    <w:autoSpaceDE w:val="0"/>
                    <w:autoSpaceDN w:val="0"/>
                    <w:adjustRightInd w:val="0"/>
                    <w:spacing w:before="120"/>
                    <w:rPr>
                      <w:i/>
                      <w:sz w:val="22"/>
                      <w:szCs w:val="22"/>
                    </w:rPr>
                  </w:pPr>
                </w:p>
              </w:tc>
            </w:tr>
            <w:tr w:rsidR="003E20E5" w:rsidRPr="000A385A" w14:paraId="24C7E973" w14:textId="77777777" w:rsidTr="000A385A">
              <w:tc>
                <w:tcPr>
                  <w:tcW w:w="8114" w:type="dxa"/>
                  <w:gridSpan w:val="3"/>
                  <w:shd w:val="clear" w:color="auto" w:fill="FFFFFF" w:themeFill="background1"/>
                </w:tcPr>
                <w:p w14:paraId="11EF87E0" w14:textId="77777777" w:rsidR="00F65DDC" w:rsidRPr="000A385A" w:rsidRDefault="00F65DDC" w:rsidP="00F06AF6">
                  <w:pPr>
                    <w:widowControl w:val="0"/>
                    <w:autoSpaceDE w:val="0"/>
                    <w:autoSpaceDN w:val="0"/>
                    <w:adjustRightInd w:val="0"/>
                    <w:rPr>
                      <w:sz w:val="22"/>
                      <w:szCs w:val="22"/>
                    </w:rPr>
                  </w:pPr>
                  <w:r w:rsidRPr="000A385A">
                    <w:rPr>
                      <w:sz w:val="22"/>
                      <w:szCs w:val="22"/>
                    </w:rPr>
                    <w:t>Are you or have you been a party in litigation of any kind?</w:t>
                  </w:r>
                </w:p>
              </w:tc>
              <w:tc>
                <w:tcPr>
                  <w:tcW w:w="284" w:type="dxa"/>
                </w:tcPr>
                <w:p w14:paraId="2D3C5420" w14:textId="77777777" w:rsidR="00F65DDC" w:rsidRPr="000A385A" w:rsidRDefault="00F65DDC" w:rsidP="00F06AF6">
                  <w:pPr>
                    <w:widowControl w:val="0"/>
                    <w:autoSpaceDE w:val="0"/>
                    <w:autoSpaceDN w:val="0"/>
                    <w:adjustRightInd w:val="0"/>
                    <w:rPr>
                      <w:sz w:val="22"/>
                      <w:szCs w:val="22"/>
                    </w:rPr>
                  </w:pPr>
                </w:p>
              </w:tc>
              <w:tc>
                <w:tcPr>
                  <w:tcW w:w="850" w:type="dxa"/>
                  <w:shd w:val="clear" w:color="auto" w:fill="FFFFFF" w:themeFill="background1"/>
                </w:tcPr>
                <w:p w14:paraId="7E74087E" w14:textId="77777777" w:rsidR="00F65DDC" w:rsidRPr="000A385A" w:rsidRDefault="00F65DDC" w:rsidP="00F06AF6">
                  <w:pPr>
                    <w:widowControl w:val="0"/>
                    <w:autoSpaceDE w:val="0"/>
                    <w:autoSpaceDN w:val="0"/>
                    <w:adjustRightInd w:val="0"/>
                    <w:rPr>
                      <w:sz w:val="22"/>
                      <w:szCs w:val="22"/>
                    </w:rPr>
                  </w:pPr>
                  <w:r w:rsidRPr="000A385A">
                    <w:rPr>
                      <w:sz w:val="22"/>
                      <w:szCs w:val="22"/>
                    </w:rPr>
                    <w:sym w:font="Wingdings" w:char="F071"/>
                  </w:r>
                  <w:r w:rsidRPr="000A385A">
                    <w:rPr>
                      <w:sz w:val="22"/>
                      <w:szCs w:val="22"/>
                    </w:rPr>
                    <w:t xml:space="preserve"> Yes</w:t>
                  </w:r>
                </w:p>
              </w:tc>
              <w:tc>
                <w:tcPr>
                  <w:tcW w:w="284" w:type="dxa"/>
                  <w:shd w:val="clear" w:color="auto" w:fill="D5DCE4" w:themeFill="text2" w:themeFillTint="33"/>
                </w:tcPr>
                <w:p w14:paraId="4476C4CE" w14:textId="77777777" w:rsidR="00F65DDC" w:rsidRPr="000A385A" w:rsidRDefault="00F65DDC" w:rsidP="00F06AF6">
                  <w:pPr>
                    <w:widowControl w:val="0"/>
                    <w:autoSpaceDE w:val="0"/>
                    <w:autoSpaceDN w:val="0"/>
                    <w:adjustRightInd w:val="0"/>
                    <w:rPr>
                      <w:sz w:val="22"/>
                      <w:szCs w:val="22"/>
                    </w:rPr>
                  </w:pPr>
                </w:p>
              </w:tc>
              <w:tc>
                <w:tcPr>
                  <w:tcW w:w="840" w:type="dxa"/>
                  <w:gridSpan w:val="2"/>
                  <w:shd w:val="clear" w:color="auto" w:fill="FFFFFF" w:themeFill="background1"/>
                </w:tcPr>
                <w:p w14:paraId="1B68F691" w14:textId="77777777" w:rsidR="00F65DDC" w:rsidRPr="000A385A" w:rsidRDefault="00F65DDC" w:rsidP="00F06AF6">
                  <w:pPr>
                    <w:widowControl w:val="0"/>
                    <w:autoSpaceDE w:val="0"/>
                    <w:autoSpaceDN w:val="0"/>
                    <w:adjustRightInd w:val="0"/>
                    <w:rPr>
                      <w:sz w:val="22"/>
                      <w:szCs w:val="22"/>
                    </w:rPr>
                  </w:pPr>
                  <w:r w:rsidRPr="000A385A">
                    <w:rPr>
                      <w:sz w:val="22"/>
                      <w:szCs w:val="22"/>
                    </w:rPr>
                    <w:sym w:font="Wingdings" w:char="F071"/>
                  </w:r>
                  <w:r w:rsidRPr="000A385A">
                    <w:rPr>
                      <w:sz w:val="22"/>
                      <w:szCs w:val="22"/>
                    </w:rPr>
                    <w:t xml:space="preserve"> No</w:t>
                  </w:r>
                </w:p>
              </w:tc>
            </w:tr>
            <w:tr w:rsidR="00E9463B" w:rsidRPr="000A385A" w14:paraId="3A2A2473" w14:textId="77777777" w:rsidTr="00E9463B">
              <w:tc>
                <w:tcPr>
                  <w:tcW w:w="8114" w:type="dxa"/>
                  <w:gridSpan w:val="3"/>
                  <w:shd w:val="clear" w:color="auto" w:fill="D5DCE4" w:themeFill="text2" w:themeFillTint="33"/>
                </w:tcPr>
                <w:p w14:paraId="2453B347" w14:textId="77777777" w:rsidR="00E9463B" w:rsidRPr="000A385A" w:rsidRDefault="00E9463B" w:rsidP="00F06AF6">
                  <w:pPr>
                    <w:widowControl w:val="0"/>
                    <w:autoSpaceDE w:val="0"/>
                    <w:autoSpaceDN w:val="0"/>
                    <w:adjustRightInd w:val="0"/>
                    <w:rPr>
                      <w:sz w:val="22"/>
                      <w:szCs w:val="22"/>
                    </w:rPr>
                  </w:pPr>
                </w:p>
              </w:tc>
              <w:tc>
                <w:tcPr>
                  <w:tcW w:w="284" w:type="dxa"/>
                  <w:shd w:val="clear" w:color="auto" w:fill="D5DCE4" w:themeFill="text2" w:themeFillTint="33"/>
                </w:tcPr>
                <w:p w14:paraId="3A115DBF" w14:textId="77777777" w:rsidR="00E9463B" w:rsidRPr="000A385A" w:rsidRDefault="00E9463B" w:rsidP="00F06AF6">
                  <w:pPr>
                    <w:widowControl w:val="0"/>
                    <w:autoSpaceDE w:val="0"/>
                    <w:autoSpaceDN w:val="0"/>
                    <w:adjustRightInd w:val="0"/>
                    <w:rPr>
                      <w:sz w:val="22"/>
                      <w:szCs w:val="22"/>
                    </w:rPr>
                  </w:pPr>
                </w:p>
              </w:tc>
              <w:tc>
                <w:tcPr>
                  <w:tcW w:w="850" w:type="dxa"/>
                  <w:shd w:val="clear" w:color="auto" w:fill="D5DCE4" w:themeFill="text2" w:themeFillTint="33"/>
                </w:tcPr>
                <w:p w14:paraId="47462FA5" w14:textId="77777777" w:rsidR="00E9463B" w:rsidRPr="000A385A" w:rsidRDefault="00E9463B" w:rsidP="00F06AF6">
                  <w:pPr>
                    <w:widowControl w:val="0"/>
                    <w:autoSpaceDE w:val="0"/>
                    <w:autoSpaceDN w:val="0"/>
                    <w:adjustRightInd w:val="0"/>
                    <w:rPr>
                      <w:sz w:val="22"/>
                      <w:szCs w:val="22"/>
                    </w:rPr>
                  </w:pPr>
                </w:p>
              </w:tc>
              <w:tc>
                <w:tcPr>
                  <w:tcW w:w="284" w:type="dxa"/>
                  <w:shd w:val="clear" w:color="auto" w:fill="D5DCE4" w:themeFill="text2" w:themeFillTint="33"/>
                </w:tcPr>
                <w:p w14:paraId="6A9E9CD0" w14:textId="77777777" w:rsidR="00E9463B" w:rsidRPr="000A385A" w:rsidRDefault="00E9463B" w:rsidP="00F06AF6">
                  <w:pPr>
                    <w:widowControl w:val="0"/>
                    <w:autoSpaceDE w:val="0"/>
                    <w:autoSpaceDN w:val="0"/>
                    <w:adjustRightInd w:val="0"/>
                    <w:rPr>
                      <w:sz w:val="22"/>
                      <w:szCs w:val="22"/>
                    </w:rPr>
                  </w:pPr>
                </w:p>
              </w:tc>
              <w:tc>
                <w:tcPr>
                  <w:tcW w:w="840" w:type="dxa"/>
                  <w:gridSpan w:val="2"/>
                  <w:shd w:val="clear" w:color="auto" w:fill="D5DCE4" w:themeFill="text2" w:themeFillTint="33"/>
                </w:tcPr>
                <w:p w14:paraId="61F2C987" w14:textId="77777777" w:rsidR="00E9463B" w:rsidRPr="000A385A" w:rsidRDefault="00E9463B" w:rsidP="00F06AF6">
                  <w:pPr>
                    <w:widowControl w:val="0"/>
                    <w:autoSpaceDE w:val="0"/>
                    <w:autoSpaceDN w:val="0"/>
                    <w:adjustRightInd w:val="0"/>
                    <w:rPr>
                      <w:sz w:val="22"/>
                      <w:szCs w:val="22"/>
                    </w:rPr>
                  </w:pPr>
                </w:p>
              </w:tc>
            </w:tr>
            <w:tr w:rsidR="00B70932" w:rsidRPr="000A385A" w14:paraId="10F9BCFB" w14:textId="77777777" w:rsidTr="003E20E5">
              <w:tc>
                <w:tcPr>
                  <w:tcW w:w="2062" w:type="dxa"/>
                </w:tcPr>
                <w:p w14:paraId="7DC51289" w14:textId="77777777" w:rsidR="00B70932" w:rsidRPr="000A385A" w:rsidRDefault="00B70932" w:rsidP="000A385A">
                  <w:pPr>
                    <w:widowControl w:val="0"/>
                    <w:autoSpaceDE w:val="0"/>
                    <w:autoSpaceDN w:val="0"/>
                    <w:adjustRightInd w:val="0"/>
                    <w:spacing w:before="120" w:after="40"/>
                    <w:rPr>
                      <w:i/>
                      <w:sz w:val="22"/>
                      <w:szCs w:val="22"/>
                    </w:rPr>
                  </w:pPr>
                  <w:r w:rsidRPr="000A385A">
                    <w:rPr>
                      <w:color w:val="44546A" w:themeColor="text2"/>
                      <w:sz w:val="22"/>
                      <w:szCs w:val="22"/>
                    </w:rPr>
                    <w:lastRenderedPageBreak/>
                    <w:t xml:space="preserve">Question </w:t>
                  </w:r>
                  <w:r w:rsidR="00411F9D" w:rsidRPr="000A385A">
                    <w:rPr>
                      <w:color w:val="44546A" w:themeColor="text2"/>
                      <w:sz w:val="22"/>
                      <w:szCs w:val="22"/>
                    </w:rPr>
                    <w:t>10</w:t>
                  </w:r>
                </w:p>
              </w:tc>
              <w:tc>
                <w:tcPr>
                  <w:tcW w:w="1426" w:type="dxa"/>
                </w:tcPr>
                <w:p w14:paraId="0C650BE8" w14:textId="77777777" w:rsidR="00B70932" w:rsidRPr="000A385A" w:rsidRDefault="00B70932" w:rsidP="001263B2">
                  <w:pPr>
                    <w:widowControl w:val="0"/>
                    <w:autoSpaceDE w:val="0"/>
                    <w:autoSpaceDN w:val="0"/>
                    <w:adjustRightInd w:val="0"/>
                    <w:spacing w:before="120"/>
                    <w:rPr>
                      <w:i/>
                      <w:sz w:val="22"/>
                      <w:szCs w:val="22"/>
                    </w:rPr>
                  </w:pPr>
                </w:p>
              </w:tc>
              <w:tc>
                <w:tcPr>
                  <w:tcW w:w="6884" w:type="dxa"/>
                  <w:gridSpan w:val="6"/>
                  <w:shd w:val="clear" w:color="auto" w:fill="D5DCE4" w:themeFill="text2" w:themeFillTint="33"/>
                </w:tcPr>
                <w:p w14:paraId="1B8679C2" w14:textId="77777777" w:rsidR="00B70932" w:rsidRPr="000A385A" w:rsidRDefault="00B70932" w:rsidP="001263B2">
                  <w:pPr>
                    <w:widowControl w:val="0"/>
                    <w:autoSpaceDE w:val="0"/>
                    <w:autoSpaceDN w:val="0"/>
                    <w:adjustRightInd w:val="0"/>
                    <w:spacing w:before="120"/>
                    <w:rPr>
                      <w:i/>
                      <w:sz w:val="22"/>
                      <w:szCs w:val="22"/>
                    </w:rPr>
                  </w:pPr>
                </w:p>
              </w:tc>
            </w:tr>
            <w:tr w:rsidR="003E20E5" w:rsidRPr="000A385A" w14:paraId="4810CE3E" w14:textId="77777777" w:rsidTr="000A385A">
              <w:tc>
                <w:tcPr>
                  <w:tcW w:w="8114" w:type="dxa"/>
                  <w:gridSpan w:val="3"/>
                  <w:shd w:val="clear" w:color="auto" w:fill="FFFFFF" w:themeFill="background1"/>
                </w:tcPr>
                <w:p w14:paraId="57D390D2" w14:textId="77777777" w:rsidR="006D3053" w:rsidRPr="000A385A" w:rsidRDefault="006D3053" w:rsidP="00F06AF6">
                  <w:pPr>
                    <w:widowControl w:val="0"/>
                    <w:autoSpaceDE w:val="0"/>
                    <w:autoSpaceDN w:val="0"/>
                    <w:adjustRightInd w:val="0"/>
                    <w:rPr>
                      <w:sz w:val="22"/>
                      <w:szCs w:val="22"/>
                    </w:rPr>
                  </w:pPr>
                  <w:r w:rsidRPr="000A385A">
                    <w:rPr>
                      <w:sz w:val="22"/>
                      <w:szCs w:val="22"/>
                    </w:rPr>
                    <w:t>Have you engaged in academic misconduct (such as plagiarism, impermissible collusion, or cheating)?</w:t>
                  </w:r>
                </w:p>
              </w:tc>
              <w:tc>
                <w:tcPr>
                  <w:tcW w:w="284" w:type="dxa"/>
                </w:tcPr>
                <w:p w14:paraId="6A67A57F" w14:textId="77777777" w:rsidR="006D3053" w:rsidRPr="000A385A" w:rsidRDefault="006D3053" w:rsidP="00F06AF6">
                  <w:pPr>
                    <w:widowControl w:val="0"/>
                    <w:autoSpaceDE w:val="0"/>
                    <w:autoSpaceDN w:val="0"/>
                    <w:adjustRightInd w:val="0"/>
                    <w:rPr>
                      <w:sz w:val="22"/>
                      <w:szCs w:val="22"/>
                    </w:rPr>
                  </w:pPr>
                </w:p>
              </w:tc>
              <w:tc>
                <w:tcPr>
                  <w:tcW w:w="850" w:type="dxa"/>
                  <w:shd w:val="clear" w:color="auto" w:fill="FFFFFF" w:themeFill="background1"/>
                </w:tcPr>
                <w:p w14:paraId="2544F7D8" w14:textId="77777777" w:rsidR="006D3053" w:rsidRPr="000A385A" w:rsidRDefault="006D3053" w:rsidP="00F06AF6">
                  <w:pPr>
                    <w:widowControl w:val="0"/>
                    <w:autoSpaceDE w:val="0"/>
                    <w:autoSpaceDN w:val="0"/>
                    <w:adjustRightInd w:val="0"/>
                    <w:rPr>
                      <w:sz w:val="22"/>
                      <w:szCs w:val="22"/>
                    </w:rPr>
                  </w:pPr>
                  <w:r w:rsidRPr="000A385A">
                    <w:rPr>
                      <w:sz w:val="22"/>
                      <w:szCs w:val="22"/>
                    </w:rPr>
                    <w:sym w:font="Wingdings" w:char="F071"/>
                  </w:r>
                  <w:r w:rsidRPr="000A385A">
                    <w:rPr>
                      <w:sz w:val="22"/>
                      <w:szCs w:val="22"/>
                    </w:rPr>
                    <w:t xml:space="preserve"> Yes</w:t>
                  </w:r>
                </w:p>
              </w:tc>
              <w:tc>
                <w:tcPr>
                  <w:tcW w:w="284" w:type="dxa"/>
                  <w:shd w:val="clear" w:color="auto" w:fill="D5DCE4" w:themeFill="text2" w:themeFillTint="33"/>
                </w:tcPr>
                <w:p w14:paraId="61E4D2DD" w14:textId="77777777" w:rsidR="006D3053" w:rsidRPr="000A385A" w:rsidRDefault="006D3053" w:rsidP="00F06AF6">
                  <w:pPr>
                    <w:widowControl w:val="0"/>
                    <w:autoSpaceDE w:val="0"/>
                    <w:autoSpaceDN w:val="0"/>
                    <w:adjustRightInd w:val="0"/>
                    <w:rPr>
                      <w:sz w:val="22"/>
                      <w:szCs w:val="22"/>
                    </w:rPr>
                  </w:pPr>
                </w:p>
              </w:tc>
              <w:tc>
                <w:tcPr>
                  <w:tcW w:w="840" w:type="dxa"/>
                  <w:gridSpan w:val="2"/>
                  <w:shd w:val="clear" w:color="auto" w:fill="FFFFFF" w:themeFill="background1"/>
                </w:tcPr>
                <w:p w14:paraId="227A475F" w14:textId="77777777" w:rsidR="006D3053" w:rsidRPr="000A385A" w:rsidRDefault="006D3053" w:rsidP="00F06AF6">
                  <w:pPr>
                    <w:widowControl w:val="0"/>
                    <w:autoSpaceDE w:val="0"/>
                    <w:autoSpaceDN w:val="0"/>
                    <w:adjustRightInd w:val="0"/>
                    <w:rPr>
                      <w:sz w:val="22"/>
                      <w:szCs w:val="22"/>
                    </w:rPr>
                  </w:pPr>
                  <w:r w:rsidRPr="000A385A">
                    <w:rPr>
                      <w:sz w:val="22"/>
                      <w:szCs w:val="22"/>
                    </w:rPr>
                    <w:sym w:font="Wingdings" w:char="F071"/>
                  </w:r>
                  <w:r w:rsidRPr="000A385A">
                    <w:rPr>
                      <w:sz w:val="22"/>
                      <w:szCs w:val="22"/>
                    </w:rPr>
                    <w:t xml:space="preserve"> No</w:t>
                  </w:r>
                </w:p>
              </w:tc>
            </w:tr>
            <w:tr w:rsidR="003E20E5" w:rsidRPr="000A385A" w14:paraId="0CEF2C8B" w14:textId="77777777" w:rsidTr="000A385A">
              <w:tc>
                <w:tcPr>
                  <w:tcW w:w="8114" w:type="dxa"/>
                  <w:gridSpan w:val="3"/>
                </w:tcPr>
                <w:p w14:paraId="47C50C58" w14:textId="77777777" w:rsidR="006D3053" w:rsidRPr="000A385A" w:rsidRDefault="00B70932" w:rsidP="000A385A">
                  <w:pPr>
                    <w:widowControl w:val="0"/>
                    <w:autoSpaceDE w:val="0"/>
                    <w:autoSpaceDN w:val="0"/>
                    <w:adjustRightInd w:val="0"/>
                    <w:spacing w:before="120" w:after="40"/>
                    <w:rPr>
                      <w:sz w:val="22"/>
                      <w:szCs w:val="22"/>
                    </w:rPr>
                  </w:pPr>
                  <w:r w:rsidRPr="000A385A">
                    <w:rPr>
                      <w:color w:val="44546A" w:themeColor="text2"/>
                      <w:sz w:val="22"/>
                      <w:szCs w:val="22"/>
                    </w:rPr>
                    <w:t>Question 1</w:t>
                  </w:r>
                  <w:r w:rsidR="00411F9D" w:rsidRPr="000A385A">
                    <w:rPr>
                      <w:color w:val="44546A" w:themeColor="text2"/>
                      <w:sz w:val="22"/>
                      <w:szCs w:val="22"/>
                    </w:rPr>
                    <w:t>1</w:t>
                  </w:r>
                </w:p>
              </w:tc>
              <w:tc>
                <w:tcPr>
                  <w:tcW w:w="284" w:type="dxa"/>
                </w:tcPr>
                <w:p w14:paraId="6D77746B" w14:textId="77777777" w:rsidR="006D3053" w:rsidRPr="000A385A" w:rsidRDefault="006D3053" w:rsidP="006D3053">
                  <w:pPr>
                    <w:widowControl w:val="0"/>
                    <w:autoSpaceDE w:val="0"/>
                    <w:autoSpaceDN w:val="0"/>
                    <w:adjustRightInd w:val="0"/>
                    <w:spacing w:line="360" w:lineRule="auto"/>
                    <w:rPr>
                      <w:sz w:val="22"/>
                      <w:szCs w:val="22"/>
                    </w:rPr>
                  </w:pPr>
                </w:p>
              </w:tc>
              <w:tc>
                <w:tcPr>
                  <w:tcW w:w="850" w:type="dxa"/>
                </w:tcPr>
                <w:p w14:paraId="1ABA0EA8" w14:textId="77777777" w:rsidR="006D3053" w:rsidRPr="000A385A" w:rsidRDefault="006D3053" w:rsidP="006D3053">
                  <w:pPr>
                    <w:widowControl w:val="0"/>
                    <w:autoSpaceDE w:val="0"/>
                    <w:autoSpaceDN w:val="0"/>
                    <w:adjustRightInd w:val="0"/>
                    <w:spacing w:line="360" w:lineRule="auto"/>
                    <w:rPr>
                      <w:sz w:val="22"/>
                      <w:szCs w:val="22"/>
                    </w:rPr>
                  </w:pPr>
                </w:p>
              </w:tc>
              <w:tc>
                <w:tcPr>
                  <w:tcW w:w="284" w:type="dxa"/>
                  <w:shd w:val="clear" w:color="auto" w:fill="D5DCE4" w:themeFill="text2" w:themeFillTint="33"/>
                </w:tcPr>
                <w:p w14:paraId="6ED0F827" w14:textId="77777777" w:rsidR="006D3053" w:rsidRPr="000A385A" w:rsidRDefault="006D3053" w:rsidP="006D3053">
                  <w:pPr>
                    <w:widowControl w:val="0"/>
                    <w:autoSpaceDE w:val="0"/>
                    <w:autoSpaceDN w:val="0"/>
                    <w:adjustRightInd w:val="0"/>
                    <w:spacing w:line="360" w:lineRule="auto"/>
                    <w:rPr>
                      <w:sz w:val="22"/>
                      <w:szCs w:val="22"/>
                    </w:rPr>
                  </w:pPr>
                </w:p>
              </w:tc>
              <w:tc>
                <w:tcPr>
                  <w:tcW w:w="840" w:type="dxa"/>
                  <w:gridSpan w:val="2"/>
                </w:tcPr>
                <w:p w14:paraId="61CCE80D" w14:textId="77777777" w:rsidR="006D3053" w:rsidRPr="000A385A" w:rsidRDefault="006D3053" w:rsidP="006D3053">
                  <w:pPr>
                    <w:widowControl w:val="0"/>
                    <w:autoSpaceDE w:val="0"/>
                    <w:autoSpaceDN w:val="0"/>
                    <w:adjustRightInd w:val="0"/>
                    <w:spacing w:line="360" w:lineRule="auto"/>
                    <w:rPr>
                      <w:sz w:val="22"/>
                      <w:szCs w:val="22"/>
                    </w:rPr>
                  </w:pPr>
                </w:p>
              </w:tc>
            </w:tr>
            <w:tr w:rsidR="003E20E5" w:rsidRPr="000A385A" w14:paraId="78A13BBB" w14:textId="77777777" w:rsidTr="000A385A">
              <w:tc>
                <w:tcPr>
                  <w:tcW w:w="8114" w:type="dxa"/>
                  <w:gridSpan w:val="3"/>
                  <w:shd w:val="clear" w:color="auto" w:fill="FFFFFF" w:themeFill="background1"/>
                </w:tcPr>
                <w:p w14:paraId="4E8C8099" w14:textId="77777777" w:rsidR="006D3053" w:rsidRPr="000A385A" w:rsidRDefault="006D3053" w:rsidP="00F06AF6">
                  <w:pPr>
                    <w:widowControl w:val="0"/>
                    <w:autoSpaceDE w:val="0"/>
                    <w:autoSpaceDN w:val="0"/>
                    <w:adjustRightInd w:val="0"/>
                    <w:rPr>
                      <w:sz w:val="22"/>
                      <w:szCs w:val="22"/>
                    </w:rPr>
                  </w:pPr>
                  <w:r w:rsidRPr="000A385A">
                    <w:rPr>
                      <w:sz w:val="22"/>
                      <w:szCs w:val="22"/>
                    </w:rPr>
                    <w:t>Have you engaged in unlawful conduct, including in a workplace or volunteer position or club or association (for example, property damage, sexual harassment, or racial vilification)?</w:t>
                  </w:r>
                </w:p>
              </w:tc>
              <w:tc>
                <w:tcPr>
                  <w:tcW w:w="284" w:type="dxa"/>
                </w:tcPr>
                <w:p w14:paraId="7F2E5EF2" w14:textId="77777777" w:rsidR="006D3053" w:rsidRPr="000A385A" w:rsidRDefault="006D3053" w:rsidP="00F06AF6">
                  <w:pPr>
                    <w:widowControl w:val="0"/>
                    <w:autoSpaceDE w:val="0"/>
                    <w:autoSpaceDN w:val="0"/>
                    <w:adjustRightInd w:val="0"/>
                    <w:rPr>
                      <w:sz w:val="22"/>
                      <w:szCs w:val="22"/>
                    </w:rPr>
                  </w:pPr>
                </w:p>
              </w:tc>
              <w:tc>
                <w:tcPr>
                  <w:tcW w:w="850" w:type="dxa"/>
                  <w:shd w:val="clear" w:color="auto" w:fill="FFFFFF" w:themeFill="background1"/>
                </w:tcPr>
                <w:p w14:paraId="30FD634D" w14:textId="77777777" w:rsidR="006D3053" w:rsidRPr="000A385A" w:rsidRDefault="006D3053" w:rsidP="00F06AF6">
                  <w:pPr>
                    <w:widowControl w:val="0"/>
                    <w:autoSpaceDE w:val="0"/>
                    <w:autoSpaceDN w:val="0"/>
                    <w:adjustRightInd w:val="0"/>
                    <w:rPr>
                      <w:sz w:val="22"/>
                      <w:szCs w:val="22"/>
                    </w:rPr>
                  </w:pPr>
                  <w:r w:rsidRPr="000A385A">
                    <w:rPr>
                      <w:sz w:val="22"/>
                      <w:szCs w:val="22"/>
                    </w:rPr>
                    <w:sym w:font="Wingdings" w:char="F071"/>
                  </w:r>
                  <w:r w:rsidRPr="000A385A">
                    <w:rPr>
                      <w:sz w:val="22"/>
                      <w:szCs w:val="22"/>
                    </w:rPr>
                    <w:t xml:space="preserve"> Yes</w:t>
                  </w:r>
                </w:p>
              </w:tc>
              <w:tc>
                <w:tcPr>
                  <w:tcW w:w="284" w:type="dxa"/>
                  <w:shd w:val="clear" w:color="auto" w:fill="D5DCE4" w:themeFill="text2" w:themeFillTint="33"/>
                </w:tcPr>
                <w:p w14:paraId="03D73E58" w14:textId="77777777" w:rsidR="006D3053" w:rsidRPr="000A385A" w:rsidRDefault="006D3053" w:rsidP="00F06AF6">
                  <w:pPr>
                    <w:widowControl w:val="0"/>
                    <w:autoSpaceDE w:val="0"/>
                    <w:autoSpaceDN w:val="0"/>
                    <w:adjustRightInd w:val="0"/>
                    <w:rPr>
                      <w:sz w:val="22"/>
                      <w:szCs w:val="22"/>
                    </w:rPr>
                  </w:pPr>
                </w:p>
              </w:tc>
              <w:tc>
                <w:tcPr>
                  <w:tcW w:w="840" w:type="dxa"/>
                  <w:gridSpan w:val="2"/>
                  <w:shd w:val="clear" w:color="auto" w:fill="FFFFFF" w:themeFill="background1"/>
                </w:tcPr>
                <w:p w14:paraId="737F6060" w14:textId="77777777" w:rsidR="006D3053" w:rsidRPr="000A385A" w:rsidRDefault="006D3053" w:rsidP="00F06AF6">
                  <w:pPr>
                    <w:widowControl w:val="0"/>
                    <w:autoSpaceDE w:val="0"/>
                    <w:autoSpaceDN w:val="0"/>
                    <w:adjustRightInd w:val="0"/>
                    <w:rPr>
                      <w:sz w:val="22"/>
                      <w:szCs w:val="22"/>
                    </w:rPr>
                  </w:pPr>
                  <w:r w:rsidRPr="000A385A">
                    <w:rPr>
                      <w:sz w:val="22"/>
                      <w:szCs w:val="22"/>
                    </w:rPr>
                    <w:sym w:font="Wingdings" w:char="F071"/>
                  </w:r>
                  <w:r w:rsidRPr="000A385A">
                    <w:rPr>
                      <w:sz w:val="22"/>
                      <w:szCs w:val="22"/>
                    </w:rPr>
                    <w:t xml:space="preserve"> No</w:t>
                  </w:r>
                </w:p>
              </w:tc>
            </w:tr>
            <w:tr w:rsidR="00B70932" w:rsidRPr="000A385A" w14:paraId="327965F5" w14:textId="77777777" w:rsidTr="003E20E5">
              <w:tc>
                <w:tcPr>
                  <w:tcW w:w="2062" w:type="dxa"/>
                </w:tcPr>
                <w:p w14:paraId="5C7D74AF" w14:textId="77777777" w:rsidR="00B70932" w:rsidRPr="000A385A" w:rsidRDefault="00B70932" w:rsidP="000A385A">
                  <w:pPr>
                    <w:widowControl w:val="0"/>
                    <w:autoSpaceDE w:val="0"/>
                    <w:autoSpaceDN w:val="0"/>
                    <w:adjustRightInd w:val="0"/>
                    <w:spacing w:before="120" w:after="40"/>
                    <w:rPr>
                      <w:i/>
                      <w:sz w:val="22"/>
                      <w:szCs w:val="22"/>
                    </w:rPr>
                  </w:pPr>
                  <w:r w:rsidRPr="000A385A">
                    <w:rPr>
                      <w:color w:val="44546A" w:themeColor="text2"/>
                      <w:sz w:val="22"/>
                      <w:szCs w:val="22"/>
                    </w:rPr>
                    <w:t>Question 1</w:t>
                  </w:r>
                  <w:r w:rsidR="00411F9D" w:rsidRPr="000A385A">
                    <w:rPr>
                      <w:color w:val="44546A" w:themeColor="text2"/>
                      <w:sz w:val="22"/>
                      <w:szCs w:val="22"/>
                    </w:rPr>
                    <w:t>2</w:t>
                  </w:r>
                </w:p>
              </w:tc>
              <w:tc>
                <w:tcPr>
                  <w:tcW w:w="1426" w:type="dxa"/>
                </w:tcPr>
                <w:p w14:paraId="53F2523D" w14:textId="77777777" w:rsidR="00B70932" w:rsidRPr="000A385A" w:rsidRDefault="00B70932" w:rsidP="001263B2">
                  <w:pPr>
                    <w:widowControl w:val="0"/>
                    <w:autoSpaceDE w:val="0"/>
                    <w:autoSpaceDN w:val="0"/>
                    <w:adjustRightInd w:val="0"/>
                    <w:spacing w:before="120"/>
                    <w:rPr>
                      <w:i/>
                      <w:sz w:val="22"/>
                      <w:szCs w:val="22"/>
                    </w:rPr>
                  </w:pPr>
                </w:p>
              </w:tc>
              <w:tc>
                <w:tcPr>
                  <w:tcW w:w="6884" w:type="dxa"/>
                  <w:gridSpan w:val="6"/>
                  <w:shd w:val="clear" w:color="auto" w:fill="D5DCE4" w:themeFill="text2" w:themeFillTint="33"/>
                </w:tcPr>
                <w:p w14:paraId="1249C0E2" w14:textId="77777777" w:rsidR="00B70932" w:rsidRPr="000A385A" w:rsidRDefault="00B70932" w:rsidP="001263B2">
                  <w:pPr>
                    <w:widowControl w:val="0"/>
                    <w:autoSpaceDE w:val="0"/>
                    <w:autoSpaceDN w:val="0"/>
                    <w:adjustRightInd w:val="0"/>
                    <w:spacing w:before="120"/>
                    <w:rPr>
                      <w:i/>
                      <w:sz w:val="22"/>
                      <w:szCs w:val="22"/>
                    </w:rPr>
                  </w:pPr>
                </w:p>
              </w:tc>
            </w:tr>
            <w:tr w:rsidR="003E20E5" w:rsidRPr="000A385A" w14:paraId="357723CE" w14:textId="77777777" w:rsidTr="000A385A">
              <w:tc>
                <w:tcPr>
                  <w:tcW w:w="8114" w:type="dxa"/>
                  <w:gridSpan w:val="3"/>
                  <w:shd w:val="clear" w:color="auto" w:fill="FFFFFF" w:themeFill="background1"/>
                </w:tcPr>
                <w:p w14:paraId="76494942" w14:textId="77777777" w:rsidR="006D3053" w:rsidRPr="000A385A" w:rsidRDefault="006D3053" w:rsidP="00F06AF6">
                  <w:pPr>
                    <w:widowControl w:val="0"/>
                    <w:autoSpaceDE w:val="0"/>
                    <w:autoSpaceDN w:val="0"/>
                    <w:adjustRightInd w:val="0"/>
                    <w:rPr>
                      <w:sz w:val="22"/>
                      <w:szCs w:val="22"/>
                    </w:rPr>
                  </w:pPr>
                  <w:r w:rsidRPr="000A385A">
                    <w:rPr>
                      <w:sz w:val="22"/>
                      <w:szCs w:val="22"/>
                    </w:rPr>
                    <w:t>Is there anything in your personal or financial affairs which might be an impediment to your appointment?</w:t>
                  </w:r>
                </w:p>
              </w:tc>
              <w:tc>
                <w:tcPr>
                  <w:tcW w:w="284" w:type="dxa"/>
                </w:tcPr>
                <w:p w14:paraId="748C6056" w14:textId="77777777" w:rsidR="006D3053" w:rsidRPr="000A385A" w:rsidRDefault="006D3053" w:rsidP="00F06AF6">
                  <w:pPr>
                    <w:widowControl w:val="0"/>
                    <w:autoSpaceDE w:val="0"/>
                    <w:autoSpaceDN w:val="0"/>
                    <w:adjustRightInd w:val="0"/>
                    <w:rPr>
                      <w:sz w:val="22"/>
                      <w:szCs w:val="22"/>
                    </w:rPr>
                  </w:pPr>
                </w:p>
              </w:tc>
              <w:tc>
                <w:tcPr>
                  <w:tcW w:w="850" w:type="dxa"/>
                  <w:shd w:val="clear" w:color="auto" w:fill="FFFFFF" w:themeFill="background1"/>
                </w:tcPr>
                <w:p w14:paraId="4858AAB8" w14:textId="77777777" w:rsidR="006D3053" w:rsidRPr="000A385A" w:rsidRDefault="006D3053" w:rsidP="00F06AF6">
                  <w:pPr>
                    <w:widowControl w:val="0"/>
                    <w:autoSpaceDE w:val="0"/>
                    <w:autoSpaceDN w:val="0"/>
                    <w:adjustRightInd w:val="0"/>
                    <w:rPr>
                      <w:sz w:val="22"/>
                      <w:szCs w:val="22"/>
                    </w:rPr>
                  </w:pPr>
                  <w:r w:rsidRPr="000A385A">
                    <w:rPr>
                      <w:sz w:val="22"/>
                      <w:szCs w:val="22"/>
                    </w:rPr>
                    <w:sym w:font="Wingdings" w:char="F071"/>
                  </w:r>
                  <w:r w:rsidRPr="000A385A">
                    <w:rPr>
                      <w:sz w:val="22"/>
                      <w:szCs w:val="22"/>
                    </w:rPr>
                    <w:t xml:space="preserve"> Yes</w:t>
                  </w:r>
                </w:p>
              </w:tc>
              <w:tc>
                <w:tcPr>
                  <w:tcW w:w="284" w:type="dxa"/>
                  <w:shd w:val="clear" w:color="auto" w:fill="D5DCE4" w:themeFill="text2" w:themeFillTint="33"/>
                </w:tcPr>
                <w:p w14:paraId="0C9A28D8" w14:textId="77777777" w:rsidR="006D3053" w:rsidRPr="000A385A" w:rsidRDefault="006D3053" w:rsidP="00F06AF6">
                  <w:pPr>
                    <w:widowControl w:val="0"/>
                    <w:autoSpaceDE w:val="0"/>
                    <w:autoSpaceDN w:val="0"/>
                    <w:adjustRightInd w:val="0"/>
                    <w:rPr>
                      <w:sz w:val="22"/>
                      <w:szCs w:val="22"/>
                    </w:rPr>
                  </w:pPr>
                </w:p>
              </w:tc>
              <w:tc>
                <w:tcPr>
                  <w:tcW w:w="840" w:type="dxa"/>
                  <w:gridSpan w:val="2"/>
                  <w:shd w:val="clear" w:color="auto" w:fill="FFFFFF" w:themeFill="background1"/>
                </w:tcPr>
                <w:p w14:paraId="111D8B56" w14:textId="77777777" w:rsidR="006D3053" w:rsidRPr="000A385A" w:rsidRDefault="006D3053" w:rsidP="00F06AF6">
                  <w:pPr>
                    <w:widowControl w:val="0"/>
                    <w:autoSpaceDE w:val="0"/>
                    <w:autoSpaceDN w:val="0"/>
                    <w:adjustRightInd w:val="0"/>
                    <w:rPr>
                      <w:sz w:val="22"/>
                      <w:szCs w:val="22"/>
                    </w:rPr>
                  </w:pPr>
                  <w:r w:rsidRPr="000A385A">
                    <w:rPr>
                      <w:sz w:val="22"/>
                      <w:szCs w:val="22"/>
                    </w:rPr>
                    <w:sym w:font="Wingdings" w:char="F071"/>
                  </w:r>
                  <w:r w:rsidRPr="000A385A">
                    <w:rPr>
                      <w:sz w:val="22"/>
                      <w:szCs w:val="22"/>
                    </w:rPr>
                    <w:t xml:space="preserve"> No</w:t>
                  </w:r>
                </w:p>
              </w:tc>
            </w:tr>
            <w:tr w:rsidR="00B70932" w:rsidRPr="000A385A" w14:paraId="61683B49" w14:textId="77777777" w:rsidTr="003E20E5">
              <w:tc>
                <w:tcPr>
                  <w:tcW w:w="2062" w:type="dxa"/>
                </w:tcPr>
                <w:p w14:paraId="36A56D34" w14:textId="77777777" w:rsidR="00B70932" w:rsidRPr="000A385A" w:rsidRDefault="00B70932" w:rsidP="000A385A">
                  <w:pPr>
                    <w:widowControl w:val="0"/>
                    <w:autoSpaceDE w:val="0"/>
                    <w:autoSpaceDN w:val="0"/>
                    <w:adjustRightInd w:val="0"/>
                    <w:spacing w:before="120" w:after="40"/>
                    <w:rPr>
                      <w:i/>
                      <w:sz w:val="22"/>
                      <w:szCs w:val="22"/>
                    </w:rPr>
                  </w:pPr>
                  <w:r w:rsidRPr="000A385A">
                    <w:rPr>
                      <w:color w:val="44546A" w:themeColor="text2"/>
                      <w:sz w:val="22"/>
                      <w:szCs w:val="22"/>
                    </w:rPr>
                    <w:t>Question 1</w:t>
                  </w:r>
                  <w:r w:rsidR="00411F9D" w:rsidRPr="000A385A">
                    <w:rPr>
                      <w:color w:val="44546A" w:themeColor="text2"/>
                      <w:sz w:val="22"/>
                      <w:szCs w:val="22"/>
                    </w:rPr>
                    <w:t>3</w:t>
                  </w:r>
                </w:p>
              </w:tc>
              <w:tc>
                <w:tcPr>
                  <w:tcW w:w="1426" w:type="dxa"/>
                </w:tcPr>
                <w:p w14:paraId="035B35CB" w14:textId="77777777" w:rsidR="00B70932" w:rsidRPr="000A385A" w:rsidRDefault="00B70932" w:rsidP="001263B2">
                  <w:pPr>
                    <w:widowControl w:val="0"/>
                    <w:autoSpaceDE w:val="0"/>
                    <w:autoSpaceDN w:val="0"/>
                    <w:adjustRightInd w:val="0"/>
                    <w:spacing w:before="120"/>
                    <w:rPr>
                      <w:i/>
                      <w:sz w:val="22"/>
                      <w:szCs w:val="22"/>
                    </w:rPr>
                  </w:pPr>
                </w:p>
              </w:tc>
              <w:tc>
                <w:tcPr>
                  <w:tcW w:w="6884" w:type="dxa"/>
                  <w:gridSpan w:val="6"/>
                  <w:shd w:val="clear" w:color="auto" w:fill="D5DCE4" w:themeFill="text2" w:themeFillTint="33"/>
                </w:tcPr>
                <w:p w14:paraId="5D2B4E50" w14:textId="77777777" w:rsidR="00B70932" w:rsidRPr="000A385A" w:rsidRDefault="00B70932" w:rsidP="001263B2">
                  <w:pPr>
                    <w:widowControl w:val="0"/>
                    <w:autoSpaceDE w:val="0"/>
                    <w:autoSpaceDN w:val="0"/>
                    <w:adjustRightInd w:val="0"/>
                    <w:spacing w:before="120"/>
                    <w:rPr>
                      <w:i/>
                      <w:sz w:val="22"/>
                      <w:szCs w:val="22"/>
                    </w:rPr>
                  </w:pPr>
                </w:p>
              </w:tc>
            </w:tr>
            <w:tr w:rsidR="003E20E5" w:rsidRPr="000A385A" w14:paraId="7CA3D26C" w14:textId="77777777" w:rsidTr="000A385A">
              <w:tc>
                <w:tcPr>
                  <w:tcW w:w="8114" w:type="dxa"/>
                  <w:gridSpan w:val="3"/>
                  <w:shd w:val="clear" w:color="auto" w:fill="FFFFFF" w:themeFill="background1"/>
                </w:tcPr>
                <w:p w14:paraId="76B752C2" w14:textId="77777777" w:rsidR="006D3053" w:rsidRPr="000A385A" w:rsidRDefault="006D3053" w:rsidP="00F06AF6">
                  <w:pPr>
                    <w:widowControl w:val="0"/>
                    <w:autoSpaceDE w:val="0"/>
                    <w:autoSpaceDN w:val="0"/>
                    <w:adjustRightInd w:val="0"/>
                    <w:rPr>
                      <w:sz w:val="22"/>
                      <w:szCs w:val="22"/>
                    </w:rPr>
                  </w:pPr>
                  <w:r w:rsidRPr="000A385A">
                    <w:rPr>
                      <w:sz w:val="22"/>
                      <w:szCs w:val="22"/>
                    </w:rPr>
                    <w:t>Are you or have you ever been the subject of any complaint to any professional body in Australia or elsewhere?</w:t>
                  </w:r>
                </w:p>
              </w:tc>
              <w:tc>
                <w:tcPr>
                  <w:tcW w:w="284" w:type="dxa"/>
                </w:tcPr>
                <w:p w14:paraId="71EEC440" w14:textId="77777777" w:rsidR="006D3053" w:rsidRPr="000A385A" w:rsidRDefault="006D3053" w:rsidP="00F06AF6">
                  <w:pPr>
                    <w:widowControl w:val="0"/>
                    <w:autoSpaceDE w:val="0"/>
                    <w:autoSpaceDN w:val="0"/>
                    <w:adjustRightInd w:val="0"/>
                    <w:rPr>
                      <w:sz w:val="22"/>
                      <w:szCs w:val="22"/>
                    </w:rPr>
                  </w:pPr>
                </w:p>
              </w:tc>
              <w:tc>
                <w:tcPr>
                  <w:tcW w:w="850" w:type="dxa"/>
                  <w:shd w:val="clear" w:color="auto" w:fill="FFFFFF" w:themeFill="background1"/>
                </w:tcPr>
                <w:p w14:paraId="6FEBBB1E" w14:textId="77777777" w:rsidR="006D3053" w:rsidRPr="000A385A" w:rsidRDefault="006D3053" w:rsidP="00F06AF6">
                  <w:pPr>
                    <w:widowControl w:val="0"/>
                    <w:autoSpaceDE w:val="0"/>
                    <w:autoSpaceDN w:val="0"/>
                    <w:adjustRightInd w:val="0"/>
                    <w:rPr>
                      <w:sz w:val="22"/>
                      <w:szCs w:val="22"/>
                    </w:rPr>
                  </w:pPr>
                  <w:r w:rsidRPr="000A385A">
                    <w:rPr>
                      <w:sz w:val="22"/>
                      <w:szCs w:val="22"/>
                    </w:rPr>
                    <w:sym w:font="Wingdings" w:char="F071"/>
                  </w:r>
                  <w:r w:rsidRPr="000A385A">
                    <w:rPr>
                      <w:sz w:val="22"/>
                      <w:szCs w:val="22"/>
                    </w:rPr>
                    <w:t xml:space="preserve"> Yes</w:t>
                  </w:r>
                </w:p>
              </w:tc>
              <w:tc>
                <w:tcPr>
                  <w:tcW w:w="284" w:type="dxa"/>
                  <w:shd w:val="clear" w:color="auto" w:fill="D5DCE4" w:themeFill="text2" w:themeFillTint="33"/>
                </w:tcPr>
                <w:p w14:paraId="41764F15" w14:textId="77777777" w:rsidR="006D3053" w:rsidRPr="000A385A" w:rsidRDefault="006D3053" w:rsidP="00F06AF6">
                  <w:pPr>
                    <w:widowControl w:val="0"/>
                    <w:autoSpaceDE w:val="0"/>
                    <w:autoSpaceDN w:val="0"/>
                    <w:adjustRightInd w:val="0"/>
                    <w:rPr>
                      <w:sz w:val="22"/>
                      <w:szCs w:val="22"/>
                    </w:rPr>
                  </w:pPr>
                </w:p>
              </w:tc>
              <w:tc>
                <w:tcPr>
                  <w:tcW w:w="840" w:type="dxa"/>
                  <w:gridSpan w:val="2"/>
                  <w:shd w:val="clear" w:color="auto" w:fill="FFFFFF" w:themeFill="background1"/>
                </w:tcPr>
                <w:p w14:paraId="72C4A2BB" w14:textId="77777777" w:rsidR="006D3053" w:rsidRPr="000A385A" w:rsidRDefault="006D3053" w:rsidP="00F06AF6">
                  <w:pPr>
                    <w:widowControl w:val="0"/>
                    <w:autoSpaceDE w:val="0"/>
                    <w:autoSpaceDN w:val="0"/>
                    <w:adjustRightInd w:val="0"/>
                    <w:rPr>
                      <w:sz w:val="22"/>
                      <w:szCs w:val="22"/>
                    </w:rPr>
                  </w:pPr>
                  <w:r w:rsidRPr="000A385A">
                    <w:rPr>
                      <w:sz w:val="22"/>
                      <w:szCs w:val="22"/>
                    </w:rPr>
                    <w:sym w:font="Wingdings" w:char="F071"/>
                  </w:r>
                  <w:r w:rsidRPr="000A385A">
                    <w:rPr>
                      <w:sz w:val="22"/>
                      <w:szCs w:val="22"/>
                    </w:rPr>
                    <w:t xml:space="preserve"> No</w:t>
                  </w:r>
                </w:p>
              </w:tc>
            </w:tr>
            <w:tr w:rsidR="00B70932" w:rsidRPr="000A385A" w14:paraId="6078D5A3" w14:textId="77777777" w:rsidTr="003E20E5">
              <w:tc>
                <w:tcPr>
                  <w:tcW w:w="2062" w:type="dxa"/>
                </w:tcPr>
                <w:p w14:paraId="33CC680E" w14:textId="77777777" w:rsidR="00B70932" w:rsidRPr="000A385A" w:rsidRDefault="00B70932" w:rsidP="000A385A">
                  <w:pPr>
                    <w:widowControl w:val="0"/>
                    <w:autoSpaceDE w:val="0"/>
                    <w:autoSpaceDN w:val="0"/>
                    <w:adjustRightInd w:val="0"/>
                    <w:spacing w:before="120" w:after="40"/>
                    <w:rPr>
                      <w:i/>
                      <w:sz w:val="22"/>
                      <w:szCs w:val="22"/>
                    </w:rPr>
                  </w:pPr>
                  <w:r w:rsidRPr="000A385A">
                    <w:rPr>
                      <w:color w:val="44546A" w:themeColor="text2"/>
                      <w:sz w:val="22"/>
                      <w:szCs w:val="22"/>
                    </w:rPr>
                    <w:t>Question 1</w:t>
                  </w:r>
                  <w:r w:rsidR="00411F9D" w:rsidRPr="000A385A">
                    <w:rPr>
                      <w:color w:val="44546A" w:themeColor="text2"/>
                      <w:sz w:val="22"/>
                      <w:szCs w:val="22"/>
                    </w:rPr>
                    <w:t>4</w:t>
                  </w:r>
                </w:p>
              </w:tc>
              <w:tc>
                <w:tcPr>
                  <w:tcW w:w="1426" w:type="dxa"/>
                </w:tcPr>
                <w:p w14:paraId="43C0AD70" w14:textId="77777777" w:rsidR="00B70932" w:rsidRPr="000A385A" w:rsidRDefault="00B70932" w:rsidP="001263B2">
                  <w:pPr>
                    <w:widowControl w:val="0"/>
                    <w:autoSpaceDE w:val="0"/>
                    <w:autoSpaceDN w:val="0"/>
                    <w:adjustRightInd w:val="0"/>
                    <w:spacing w:before="120"/>
                    <w:rPr>
                      <w:i/>
                      <w:sz w:val="22"/>
                      <w:szCs w:val="22"/>
                    </w:rPr>
                  </w:pPr>
                </w:p>
              </w:tc>
              <w:tc>
                <w:tcPr>
                  <w:tcW w:w="6884" w:type="dxa"/>
                  <w:gridSpan w:val="6"/>
                  <w:shd w:val="clear" w:color="auto" w:fill="D5DCE4" w:themeFill="text2" w:themeFillTint="33"/>
                </w:tcPr>
                <w:p w14:paraId="51CA7F0C" w14:textId="77777777" w:rsidR="00B70932" w:rsidRPr="000A385A" w:rsidRDefault="00B70932" w:rsidP="001263B2">
                  <w:pPr>
                    <w:widowControl w:val="0"/>
                    <w:autoSpaceDE w:val="0"/>
                    <w:autoSpaceDN w:val="0"/>
                    <w:adjustRightInd w:val="0"/>
                    <w:spacing w:before="120"/>
                    <w:rPr>
                      <w:i/>
                      <w:sz w:val="22"/>
                      <w:szCs w:val="22"/>
                    </w:rPr>
                  </w:pPr>
                </w:p>
              </w:tc>
            </w:tr>
            <w:tr w:rsidR="003E20E5" w:rsidRPr="000A385A" w14:paraId="360E97BD" w14:textId="77777777" w:rsidTr="000A385A">
              <w:tc>
                <w:tcPr>
                  <w:tcW w:w="8114" w:type="dxa"/>
                  <w:gridSpan w:val="3"/>
                  <w:shd w:val="clear" w:color="auto" w:fill="FFFFFF" w:themeFill="background1"/>
                </w:tcPr>
                <w:p w14:paraId="16A8A5BC" w14:textId="77777777" w:rsidR="006D3053" w:rsidRPr="000A385A" w:rsidRDefault="006D3053" w:rsidP="00F06AF6">
                  <w:pPr>
                    <w:widowControl w:val="0"/>
                    <w:autoSpaceDE w:val="0"/>
                    <w:autoSpaceDN w:val="0"/>
                    <w:adjustRightInd w:val="0"/>
                    <w:rPr>
                      <w:sz w:val="22"/>
                      <w:szCs w:val="22"/>
                    </w:rPr>
                  </w:pPr>
                  <w:r w:rsidRPr="000A385A">
                    <w:rPr>
                      <w:sz w:val="22"/>
                      <w:szCs w:val="22"/>
                    </w:rPr>
                    <w:t>Have you engaged in legal practice in Australia when not admitted to the legal profession, or not holding a practising certificate?</w:t>
                  </w:r>
                </w:p>
              </w:tc>
              <w:tc>
                <w:tcPr>
                  <w:tcW w:w="284" w:type="dxa"/>
                  <w:shd w:val="clear" w:color="auto" w:fill="D5DCE4" w:themeFill="text2" w:themeFillTint="33"/>
                </w:tcPr>
                <w:p w14:paraId="5EEAD6C4" w14:textId="77777777" w:rsidR="006D3053" w:rsidRPr="000A385A" w:rsidRDefault="006D3053" w:rsidP="00F06AF6">
                  <w:pPr>
                    <w:widowControl w:val="0"/>
                    <w:autoSpaceDE w:val="0"/>
                    <w:autoSpaceDN w:val="0"/>
                    <w:adjustRightInd w:val="0"/>
                    <w:rPr>
                      <w:sz w:val="22"/>
                      <w:szCs w:val="22"/>
                    </w:rPr>
                  </w:pPr>
                </w:p>
              </w:tc>
              <w:tc>
                <w:tcPr>
                  <w:tcW w:w="850" w:type="dxa"/>
                  <w:shd w:val="clear" w:color="auto" w:fill="FFFFFF" w:themeFill="background1"/>
                </w:tcPr>
                <w:p w14:paraId="723E0341" w14:textId="77777777" w:rsidR="006D3053" w:rsidRPr="000A385A" w:rsidRDefault="006D3053" w:rsidP="00F06AF6">
                  <w:pPr>
                    <w:widowControl w:val="0"/>
                    <w:autoSpaceDE w:val="0"/>
                    <w:autoSpaceDN w:val="0"/>
                    <w:adjustRightInd w:val="0"/>
                    <w:rPr>
                      <w:sz w:val="22"/>
                      <w:szCs w:val="22"/>
                    </w:rPr>
                  </w:pPr>
                  <w:r w:rsidRPr="000A385A">
                    <w:rPr>
                      <w:sz w:val="22"/>
                      <w:szCs w:val="22"/>
                    </w:rPr>
                    <w:sym w:font="Wingdings" w:char="F071"/>
                  </w:r>
                  <w:r w:rsidRPr="000A385A">
                    <w:rPr>
                      <w:sz w:val="22"/>
                      <w:szCs w:val="22"/>
                    </w:rPr>
                    <w:t xml:space="preserve"> Yes</w:t>
                  </w:r>
                </w:p>
              </w:tc>
              <w:tc>
                <w:tcPr>
                  <w:tcW w:w="284" w:type="dxa"/>
                  <w:shd w:val="clear" w:color="auto" w:fill="D5DCE4" w:themeFill="text2" w:themeFillTint="33"/>
                </w:tcPr>
                <w:p w14:paraId="500FBD96" w14:textId="77777777" w:rsidR="006D3053" w:rsidRPr="000A385A" w:rsidRDefault="006D3053" w:rsidP="00F06AF6">
                  <w:pPr>
                    <w:widowControl w:val="0"/>
                    <w:autoSpaceDE w:val="0"/>
                    <w:autoSpaceDN w:val="0"/>
                    <w:adjustRightInd w:val="0"/>
                    <w:rPr>
                      <w:sz w:val="22"/>
                      <w:szCs w:val="22"/>
                    </w:rPr>
                  </w:pPr>
                </w:p>
              </w:tc>
              <w:tc>
                <w:tcPr>
                  <w:tcW w:w="840" w:type="dxa"/>
                  <w:gridSpan w:val="2"/>
                  <w:shd w:val="clear" w:color="auto" w:fill="FFFFFF" w:themeFill="background1"/>
                </w:tcPr>
                <w:p w14:paraId="06E90FC4" w14:textId="77777777" w:rsidR="006D3053" w:rsidRPr="000A385A" w:rsidRDefault="006D3053" w:rsidP="00F06AF6">
                  <w:pPr>
                    <w:widowControl w:val="0"/>
                    <w:autoSpaceDE w:val="0"/>
                    <w:autoSpaceDN w:val="0"/>
                    <w:adjustRightInd w:val="0"/>
                    <w:rPr>
                      <w:sz w:val="22"/>
                      <w:szCs w:val="22"/>
                    </w:rPr>
                  </w:pPr>
                  <w:r w:rsidRPr="000A385A">
                    <w:rPr>
                      <w:sz w:val="22"/>
                      <w:szCs w:val="22"/>
                    </w:rPr>
                    <w:sym w:font="Wingdings" w:char="F071"/>
                  </w:r>
                  <w:r w:rsidRPr="000A385A">
                    <w:rPr>
                      <w:sz w:val="22"/>
                      <w:szCs w:val="22"/>
                    </w:rPr>
                    <w:t xml:space="preserve"> No</w:t>
                  </w:r>
                </w:p>
              </w:tc>
            </w:tr>
            <w:tr w:rsidR="00B70932" w:rsidRPr="000A385A" w14:paraId="342333C2" w14:textId="77777777" w:rsidTr="003E20E5">
              <w:tc>
                <w:tcPr>
                  <w:tcW w:w="2062" w:type="dxa"/>
                </w:tcPr>
                <w:p w14:paraId="68DFF6B7" w14:textId="77777777" w:rsidR="00B70932" w:rsidRPr="000A385A" w:rsidRDefault="00B70932" w:rsidP="000A385A">
                  <w:pPr>
                    <w:widowControl w:val="0"/>
                    <w:autoSpaceDE w:val="0"/>
                    <w:autoSpaceDN w:val="0"/>
                    <w:adjustRightInd w:val="0"/>
                    <w:spacing w:before="120" w:after="40"/>
                    <w:rPr>
                      <w:i/>
                      <w:sz w:val="22"/>
                      <w:szCs w:val="22"/>
                    </w:rPr>
                  </w:pPr>
                  <w:r w:rsidRPr="000A385A">
                    <w:rPr>
                      <w:color w:val="44546A" w:themeColor="text2"/>
                      <w:sz w:val="22"/>
                      <w:szCs w:val="22"/>
                    </w:rPr>
                    <w:t>Question 1</w:t>
                  </w:r>
                  <w:r w:rsidR="00411F9D" w:rsidRPr="000A385A">
                    <w:rPr>
                      <w:color w:val="44546A" w:themeColor="text2"/>
                      <w:sz w:val="22"/>
                      <w:szCs w:val="22"/>
                    </w:rPr>
                    <w:t>5</w:t>
                  </w:r>
                </w:p>
              </w:tc>
              <w:tc>
                <w:tcPr>
                  <w:tcW w:w="1426" w:type="dxa"/>
                </w:tcPr>
                <w:p w14:paraId="7308A823" w14:textId="77777777" w:rsidR="00B70932" w:rsidRPr="000A385A" w:rsidRDefault="00B70932" w:rsidP="001263B2">
                  <w:pPr>
                    <w:widowControl w:val="0"/>
                    <w:autoSpaceDE w:val="0"/>
                    <w:autoSpaceDN w:val="0"/>
                    <w:adjustRightInd w:val="0"/>
                    <w:spacing w:before="120"/>
                    <w:rPr>
                      <w:i/>
                      <w:sz w:val="22"/>
                      <w:szCs w:val="22"/>
                    </w:rPr>
                  </w:pPr>
                </w:p>
              </w:tc>
              <w:tc>
                <w:tcPr>
                  <w:tcW w:w="6884" w:type="dxa"/>
                  <w:gridSpan w:val="6"/>
                  <w:shd w:val="clear" w:color="auto" w:fill="D5DCE4" w:themeFill="text2" w:themeFillTint="33"/>
                </w:tcPr>
                <w:p w14:paraId="2E2748DE" w14:textId="77777777" w:rsidR="00B70932" w:rsidRPr="000A385A" w:rsidRDefault="00B70932" w:rsidP="001263B2">
                  <w:pPr>
                    <w:widowControl w:val="0"/>
                    <w:autoSpaceDE w:val="0"/>
                    <w:autoSpaceDN w:val="0"/>
                    <w:adjustRightInd w:val="0"/>
                    <w:spacing w:before="120"/>
                    <w:rPr>
                      <w:i/>
                      <w:sz w:val="22"/>
                      <w:szCs w:val="22"/>
                    </w:rPr>
                  </w:pPr>
                </w:p>
              </w:tc>
            </w:tr>
            <w:tr w:rsidR="006D3053" w:rsidRPr="000A385A" w14:paraId="7537D3D6" w14:textId="77777777" w:rsidTr="000A385A">
              <w:tc>
                <w:tcPr>
                  <w:tcW w:w="8114" w:type="dxa"/>
                  <w:gridSpan w:val="3"/>
                  <w:shd w:val="clear" w:color="auto" w:fill="FFFFFF" w:themeFill="background1"/>
                </w:tcPr>
                <w:p w14:paraId="45855B6A" w14:textId="77777777" w:rsidR="006D3053" w:rsidRPr="000A385A" w:rsidRDefault="006D3053" w:rsidP="00F06AF6">
                  <w:pPr>
                    <w:widowControl w:val="0"/>
                    <w:autoSpaceDE w:val="0"/>
                    <w:autoSpaceDN w:val="0"/>
                    <w:adjustRightInd w:val="0"/>
                    <w:rPr>
                      <w:sz w:val="22"/>
                      <w:szCs w:val="22"/>
                    </w:rPr>
                  </w:pPr>
                  <w:r w:rsidRPr="000A385A">
                    <w:rPr>
                      <w:sz w:val="22"/>
                      <w:szCs w:val="22"/>
                    </w:rPr>
                    <w:t>Have you engaged in legal practice in Australia when admitted to the legal profession, in contravention of a condition on which admission was granted?</w:t>
                  </w:r>
                </w:p>
              </w:tc>
              <w:tc>
                <w:tcPr>
                  <w:tcW w:w="284" w:type="dxa"/>
                </w:tcPr>
                <w:p w14:paraId="2810C55B" w14:textId="77777777" w:rsidR="006D3053" w:rsidRPr="000A385A" w:rsidRDefault="006D3053" w:rsidP="00F06AF6">
                  <w:pPr>
                    <w:widowControl w:val="0"/>
                    <w:autoSpaceDE w:val="0"/>
                    <w:autoSpaceDN w:val="0"/>
                    <w:adjustRightInd w:val="0"/>
                    <w:rPr>
                      <w:sz w:val="22"/>
                      <w:szCs w:val="22"/>
                    </w:rPr>
                  </w:pPr>
                </w:p>
              </w:tc>
              <w:tc>
                <w:tcPr>
                  <w:tcW w:w="850" w:type="dxa"/>
                  <w:shd w:val="clear" w:color="auto" w:fill="FFFFFF" w:themeFill="background1"/>
                </w:tcPr>
                <w:p w14:paraId="266FF15A" w14:textId="77777777" w:rsidR="006D3053" w:rsidRPr="000A385A" w:rsidRDefault="006D3053" w:rsidP="00F06AF6">
                  <w:pPr>
                    <w:widowControl w:val="0"/>
                    <w:autoSpaceDE w:val="0"/>
                    <w:autoSpaceDN w:val="0"/>
                    <w:adjustRightInd w:val="0"/>
                    <w:rPr>
                      <w:sz w:val="22"/>
                      <w:szCs w:val="22"/>
                    </w:rPr>
                  </w:pPr>
                  <w:r w:rsidRPr="000A385A">
                    <w:rPr>
                      <w:sz w:val="22"/>
                      <w:szCs w:val="22"/>
                    </w:rPr>
                    <w:sym w:font="Wingdings" w:char="F071"/>
                  </w:r>
                  <w:r w:rsidRPr="000A385A">
                    <w:rPr>
                      <w:sz w:val="22"/>
                      <w:szCs w:val="22"/>
                    </w:rPr>
                    <w:t xml:space="preserve"> Yes</w:t>
                  </w:r>
                </w:p>
              </w:tc>
              <w:tc>
                <w:tcPr>
                  <w:tcW w:w="284" w:type="dxa"/>
                  <w:shd w:val="clear" w:color="auto" w:fill="D5DCE4" w:themeFill="text2" w:themeFillTint="33"/>
                </w:tcPr>
                <w:p w14:paraId="2F8AD380" w14:textId="77777777" w:rsidR="006D3053" w:rsidRPr="000A385A" w:rsidRDefault="006D3053" w:rsidP="00F06AF6">
                  <w:pPr>
                    <w:widowControl w:val="0"/>
                    <w:autoSpaceDE w:val="0"/>
                    <w:autoSpaceDN w:val="0"/>
                    <w:adjustRightInd w:val="0"/>
                    <w:rPr>
                      <w:sz w:val="22"/>
                      <w:szCs w:val="22"/>
                    </w:rPr>
                  </w:pPr>
                </w:p>
              </w:tc>
              <w:tc>
                <w:tcPr>
                  <w:tcW w:w="840" w:type="dxa"/>
                  <w:gridSpan w:val="2"/>
                  <w:shd w:val="clear" w:color="auto" w:fill="FFFFFF" w:themeFill="background1"/>
                </w:tcPr>
                <w:p w14:paraId="7BE0AC1D" w14:textId="77777777" w:rsidR="006D3053" w:rsidRPr="000A385A" w:rsidRDefault="006D3053" w:rsidP="00F06AF6">
                  <w:pPr>
                    <w:widowControl w:val="0"/>
                    <w:autoSpaceDE w:val="0"/>
                    <w:autoSpaceDN w:val="0"/>
                    <w:adjustRightInd w:val="0"/>
                    <w:rPr>
                      <w:sz w:val="22"/>
                      <w:szCs w:val="22"/>
                    </w:rPr>
                  </w:pPr>
                  <w:r w:rsidRPr="000A385A">
                    <w:rPr>
                      <w:sz w:val="22"/>
                      <w:szCs w:val="22"/>
                    </w:rPr>
                    <w:sym w:font="Wingdings" w:char="F071"/>
                  </w:r>
                  <w:r w:rsidRPr="000A385A">
                    <w:rPr>
                      <w:sz w:val="22"/>
                      <w:szCs w:val="22"/>
                    </w:rPr>
                    <w:t xml:space="preserve"> No</w:t>
                  </w:r>
                </w:p>
              </w:tc>
            </w:tr>
            <w:tr w:rsidR="00B70932" w:rsidRPr="000A385A" w14:paraId="19AC898A" w14:textId="77777777" w:rsidTr="003E20E5">
              <w:tc>
                <w:tcPr>
                  <w:tcW w:w="2062" w:type="dxa"/>
                </w:tcPr>
                <w:p w14:paraId="79C6A9F5" w14:textId="77777777" w:rsidR="00B70932" w:rsidRPr="000A385A" w:rsidRDefault="00B70932" w:rsidP="000A385A">
                  <w:pPr>
                    <w:widowControl w:val="0"/>
                    <w:autoSpaceDE w:val="0"/>
                    <w:autoSpaceDN w:val="0"/>
                    <w:adjustRightInd w:val="0"/>
                    <w:spacing w:before="120" w:after="40"/>
                    <w:rPr>
                      <w:i/>
                      <w:sz w:val="22"/>
                      <w:szCs w:val="22"/>
                    </w:rPr>
                  </w:pPr>
                  <w:r w:rsidRPr="000A385A">
                    <w:rPr>
                      <w:color w:val="44546A" w:themeColor="text2"/>
                      <w:sz w:val="22"/>
                      <w:szCs w:val="22"/>
                    </w:rPr>
                    <w:t>Question 1</w:t>
                  </w:r>
                  <w:r w:rsidR="00411F9D" w:rsidRPr="000A385A">
                    <w:rPr>
                      <w:color w:val="44546A" w:themeColor="text2"/>
                      <w:sz w:val="22"/>
                      <w:szCs w:val="22"/>
                    </w:rPr>
                    <w:t>6</w:t>
                  </w:r>
                </w:p>
              </w:tc>
              <w:tc>
                <w:tcPr>
                  <w:tcW w:w="1426" w:type="dxa"/>
                </w:tcPr>
                <w:p w14:paraId="55730786" w14:textId="77777777" w:rsidR="00B70932" w:rsidRPr="000A385A" w:rsidRDefault="00B70932" w:rsidP="001263B2">
                  <w:pPr>
                    <w:widowControl w:val="0"/>
                    <w:autoSpaceDE w:val="0"/>
                    <w:autoSpaceDN w:val="0"/>
                    <w:adjustRightInd w:val="0"/>
                    <w:spacing w:before="120"/>
                    <w:rPr>
                      <w:i/>
                      <w:sz w:val="22"/>
                      <w:szCs w:val="22"/>
                    </w:rPr>
                  </w:pPr>
                </w:p>
              </w:tc>
              <w:tc>
                <w:tcPr>
                  <w:tcW w:w="6884" w:type="dxa"/>
                  <w:gridSpan w:val="6"/>
                  <w:shd w:val="clear" w:color="auto" w:fill="D5DCE4" w:themeFill="text2" w:themeFillTint="33"/>
                </w:tcPr>
                <w:p w14:paraId="38F492B2" w14:textId="77777777" w:rsidR="00B70932" w:rsidRPr="000A385A" w:rsidRDefault="00B70932" w:rsidP="001263B2">
                  <w:pPr>
                    <w:widowControl w:val="0"/>
                    <w:autoSpaceDE w:val="0"/>
                    <w:autoSpaceDN w:val="0"/>
                    <w:adjustRightInd w:val="0"/>
                    <w:spacing w:before="120"/>
                    <w:rPr>
                      <w:i/>
                      <w:sz w:val="22"/>
                      <w:szCs w:val="22"/>
                    </w:rPr>
                  </w:pPr>
                </w:p>
              </w:tc>
            </w:tr>
            <w:tr w:rsidR="006D3053" w:rsidRPr="000A385A" w14:paraId="0B91267B" w14:textId="77777777" w:rsidTr="000A385A">
              <w:tc>
                <w:tcPr>
                  <w:tcW w:w="8114" w:type="dxa"/>
                  <w:gridSpan w:val="3"/>
                  <w:shd w:val="clear" w:color="auto" w:fill="FFFFFF" w:themeFill="background1"/>
                </w:tcPr>
                <w:p w14:paraId="0B252291" w14:textId="77777777" w:rsidR="006D3053" w:rsidRPr="000A385A" w:rsidRDefault="006D3053" w:rsidP="00F06AF6">
                  <w:pPr>
                    <w:widowControl w:val="0"/>
                    <w:autoSpaceDE w:val="0"/>
                    <w:autoSpaceDN w:val="0"/>
                    <w:adjustRightInd w:val="0"/>
                    <w:rPr>
                      <w:sz w:val="22"/>
                      <w:szCs w:val="22"/>
                    </w:rPr>
                  </w:pPr>
                  <w:r w:rsidRPr="000A385A">
                    <w:rPr>
                      <w:sz w:val="22"/>
                      <w:szCs w:val="22"/>
                    </w:rPr>
                    <w:t>Have you engaged in legal practice in Australia when holding a practising certificate in contravention of a condition applicable to the certificate, or while the certificate was suspended?</w:t>
                  </w:r>
                </w:p>
              </w:tc>
              <w:tc>
                <w:tcPr>
                  <w:tcW w:w="284" w:type="dxa"/>
                </w:tcPr>
                <w:p w14:paraId="2AABC754" w14:textId="77777777" w:rsidR="006D3053" w:rsidRPr="000A385A" w:rsidRDefault="006D3053" w:rsidP="00F06AF6">
                  <w:pPr>
                    <w:widowControl w:val="0"/>
                    <w:autoSpaceDE w:val="0"/>
                    <w:autoSpaceDN w:val="0"/>
                    <w:adjustRightInd w:val="0"/>
                    <w:rPr>
                      <w:sz w:val="22"/>
                      <w:szCs w:val="22"/>
                    </w:rPr>
                  </w:pPr>
                </w:p>
              </w:tc>
              <w:tc>
                <w:tcPr>
                  <w:tcW w:w="850" w:type="dxa"/>
                  <w:shd w:val="clear" w:color="auto" w:fill="FFFFFF" w:themeFill="background1"/>
                </w:tcPr>
                <w:p w14:paraId="1B0AB344" w14:textId="77777777" w:rsidR="006D3053" w:rsidRPr="000A385A" w:rsidRDefault="006D3053" w:rsidP="00F06AF6">
                  <w:pPr>
                    <w:widowControl w:val="0"/>
                    <w:autoSpaceDE w:val="0"/>
                    <w:autoSpaceDN w:val="0"/>
                    <w:adjustRightInd w:val="0"/>
                    <w:rPr>
                      <w:sz w:val="22"/>
                      <w:szCs w:val="22"/>
                    </w:rPr>
                  </w:pPr>
                  <w:r w:rsidRPr="000A385A">
                    <w:rPr>
                      <w:sz w:val="22"/>
                      <w:szCs w:val="22"/>
                    </w:rPr>
                    <w:sym w:font="Wingdings" w:char="F071"/>
                  </w:r>
                  <w:r w:rsidRPr="000A385A">
                    <w:rPr>
                      <w:sz w:val="22"/>
                      <w:szCs w:val="22"/>
                    </w:rPr>
                    <w:t xml:space="preserve"> Yes</w:t>
                  </w:r>
                </w:p>
              </w:tc>
              <w:tc>
                <w:tcPr>
                  <w:tcW w:w="284" w:type="dxa"/>
                  <w:shd w:val="clear" w:color="auto" w:fill="D5DCE4" w:themeFill="text2" w:themeFillTint="33"/>
                </w:tcPr>
                <w:p w14:paraId="048BF1B4" w14:textId="77777777" w:rsidR="006D3053" w:rsidRPr="000A385A" w:rsidRDefault="006D3053" w:rsidP="00F06AF6">
                  <w:pPr>
                    <w:widowControl w:val="0"/>
                    <w:autoSpaceDE w:val="0"/>
                    <w:autoSpaceDN w:val="0"/>
                    <w:adjustRightInd w:val="0"/>
                    <w:rPr>
                      <w:sz w:val="22"/>
                      <w:szCs w:val="22"/>
                    </w:rPr>
                  </w:pPr>
                </w:p>
              </w:tc>
              <w:tc>
                <w:tcPr>
                  <w:tcW w:w="840" w:type="dxa"/>
                  <w:gridSpan w:val="2"/>
                  <w:shd w:val="clear" w:color="auto" w:fill="FFFFFF" w:themeFill="background1"/>
                </w:tcPr>
                <w:p w14:paraId="07C42A23" w14:textId="77777777" w:rsidR="006D3053" w:rsidRPr="000A385A" w:rsidRDefault="006D3053" w:rsidP="00F06AF6">
                  <w:pPr>
                    <w:widowControl w:val="0"/>
                    <w:autoSpaceDE w:val="0"/>
                    <w:autoSpaceDN w:val="0"/>
                    <w:adjustRightInd w:val="0"/>
                    <w:rPr>
                      <w:sz w:val="22"/>
                      <w:szCs w:val="22"/>
                    </w:rPr>
                  </w:pPr>
                  <w:r w:rsidRPr="000A385A">
                    <w:rPr>
                      <w:sz w:val="22"/>
                      <w:szCs w:val="22"/>
                    </w:rPr>
                    <w:sym w:font="Wingdings" w:char="F071"/>
                  </w:r>
                  <w:r w:rsidRPr="000A385A">
                    <w:rPr>
                      <w:sz w:val="22"/>
                      <w:szCs w:val="22"/>
                    </w:rPr>
                    <w:t xml:space="preserve"> No</w:t>
                  </w:r>
                </w:p>
              </w:tc>
            </w:tr>
            <w:tr w:rsidR="00B70932" w:rsidRPr="000A385A" w14:paraId="7785AD2C" w14:textId="77777777" w:rsidTr="003E20E5">
              <w:tc>
                <w:tcPr>
                  <w:tcW w:w="2062" w:type="dxa"/>
                </w:tcPr>
                <w:p w14:paraId="5A7E0523" w14:textId="77777777" w:rsidR="00B70932" w:rsidRPr="000A385A" w:rsidRDefault="00B70932" w:rsidP="000A385A">
                  <w:pPr>
                    <w:widowControl w:val="0"/>
                    <w:autoSpaceDE w:val="0"/>
                    <w:autoSpaceDN w:val="0"/>
                    <w:adjustRightInd w:val="0"/>
                    <w:spacing w:before="120" w:after="40"/>
                    <w:rPr>
                      <w:i/>
                      <w:sz w:val="22"/>
                      <w:szCs w:val="22"/>
                    </w:rPr>
                  </w:pPr>
                  <w:r w:rsidRPr="000A385A">
                    <w:rPr>
                      <w:color w:val="44546A" w:themeColor="text2"/>
                      <w:sz w:val="22"/>
                      <w:szCs w:val="22"/>
                    </w:rPr>
                    <w:t>Question 1</w:t>
                  </w:r>
                  <w:r w:rsidR="00411F9D" w:rsidRPr="000A385A">
                    <w:rPr>
                      <w:color w:val="44546A" w:themeColor="text2"/>
                      <w:sz w:val="22"/>
                      <w:szCs w:val="22"/>
                    </w:rPr>
                    <w:t>7</w:t>
                  </w:r>
                </w:p>
              </w:tc>
              <w:tc>
                <w:tcPr>
                  <w:tcW w:w="1426" w:type="dxa"/>
                </w:tcPr>
                <w:p w14:paraId="2F98025B" w14:textId="77777777" w:rsidR="00B70932" w:rsidRPr="000A385A" w:rsidRDefault="00B70932" w:rsidP="001263B2">
                  <w:pPr>
                    <w:widowControl w:val="0"/>
                    <w:autoSpaceDE w:val="0"/>
                    <w:autoSpaceDN w:val="0"/>
                    <w:adjustRightInd w:val="0"/>
                    <w:spacing w:before="120"/>
                    <w:rPr>
                      <w:i/>
                      <w:sz w:val="22"/>
                      <w:szCs w:val="22"/>
                    </w:rPr>
                  </w:pPr>
                </w:p>
              </w:tc>
              <w:tc>
                <w:tcPr>
                  <w:tcW w:w="6884" w:type="dxa"/>
                  <w:gridSpan w:val="6"/>
                  <w:shd w:val="clear" w:color="auto" w:fill="D5DCE4" w:themeFill="text2" w:themeFillTint="33"/>
                </w:tcPr>
                <w:p w14:paraId="759F3373" w14:textId="77777777" w:rsidR="00B70932" w:rsidRPr="000A385A" w:rsidRDefault="00B70932" w:rsidP="001263B2">
                  <w:pPr>
                    <w:widowControl w:val="0"/>
                    <w:autoSpaceDE w:val="0"/>
                    <w:autoSpaceDN w:val="0"/>
                    <w:adjustRightInd w:val="0"/>
                    <w:spacing w:before="120"/>
                    <w:rPr>
                      <w:i/>
                      <w:sz w:val="22"/>
                      <w:szCs w:val="22"/>
                    </w:rPr>
                  </w:pPr>
                </w:p>
              </w:tc>
            </w:tr>
            <w:tr w:rsidR="006D3053" w:rsidRPr="000A385A" w14:paraId="514D40F6" w14:textId="77777777" w:rsidTr="000A385A">
              <w:tc>
                <w:tcPr>
                  <w:tcW w:w="8114" w:type="dxa"/>
                  <w:gridSpan w:val="3"/>
                  <w:shd w:val="clear" w:color="auto" w:fill="FFFFFF" w:themeFill="background1"/>
                </w:tcPr>
                <w:p w14:paraId="5E516E7D" w14:textId="77777777" w:rsidR="006D3053" w:rsidRPr="000A385A" w:rsidRDefault="006D3053" w:rsidP="00F06AF6">
                  <w:pPr>
                    <w:widowControl w:val="0"/>
                    <w:autoSpaceDE w:val="0"/>
                    <w:autoSpaceDN w:val="0"/>
                    <w:adjustRightInd w:val="0"/>
                    <w:rPr>
                      <w:sz w:val="22"/>
                      <w:szCs w:val="22"/>
                    </w:rPr>
                  </w:pPr>
                  <w:r w:rsidRPr="000A385A">
                    <w:rPr>
                      <w:sz w:val="22"/>
                      <w:szCs w:val="22"/>
                    </w:rPr>
                    <w:t xml:space="preserve">Have you practised law in a foreign country when not permitted under a law of that country to do so; or if permitted to do so, in contravention of a condition of that permission?     </w:t>
                  </w:r>
                </w:p>
              </w:tc>
              <w:tc>
                <w:tcPr>
                  <w:tcW w:w="284" w:type="dxa"/>
                </w:tcPr>
                <w:p w14:paraId="750894D6" w14:textId="77777777" w:rsidR="006D3053" w:rsidRPr="000A385A" w:rsidRDefault="006D3053" w:rsidP="00F06AF6">
                  <w:pPr>
                    <w:widowControl w:val="0"/>
                    <w:autoSpaceDE w:val="0"/>
                    <w:autoSpaceDN w:val="0"/>
                    <w:adjustRightInd w:val="0"/>
                    <w:rPr>
                      <w:sz w:val="22"/>
                      <w:szCs w:val="22"/>
                    </w:rPr>
                  </w:pPr>
                </w:p>
              </w:tc>
              <w:tc>
                <w:tcPr>
                  <w:tcW w:w="850" w:type="dxa"/>
                  <w:shd w:val="clear" w:color="auto" w:fill="FFFFFF" w:themeFill="background1"/>
                </w:tcPr>
                <w:p w14:paraId="6542D75E" w14:textId="77777777" w:rsidR="006D3053" w:rsidRPr="000A385A" w:rsidRDefault="006D3053" w:rsidP="00F06AF6">
                  <w:pPr>
                    <w:widowControl w:val="0"/>
                    <w:autoSpaceDE w:val="0"/>
                    <w:autoSpaceDN w:val="0"/>
                    <w:adjustRightInd w:val="0"/>
                    <w:rPr>
                      <w:sz w:val="22"/>
                      <w:szCs w:val="22"/>
                    </w:rPr>
                  </w:pPr>
                  <w:r w:rsidRPr="000A385A">
                    <w:rPr>
                      <w:sz w:val="22"/>
                      <w:szCs w:val="22"/>
                    </w:rPr>
                    <w:sym w:font="Wingdings" w:char="F071"/>
                  </w:r>
                  <w:r w:rsidRPr="000A385A">
                    <w:rPr>
                      <w:sz w:val="22"/>
                      <w:szCs w:val="22"/>
                    </w:rPr>
                    <w:t xml:space="preserve"> Yes</w:t>
                  </w:r>
                </w:p>
              </w:tc>
              <w:tc>
                <w:tcPr>
                  <w:tcW w:w="284" w:type="dxa"/>
                  <w:shd w:val="clear" w:color="auto" w:fill="D5DCE4" w:themeFill="text2" w:themeFillTint="33"/>
                </w:tcPr>
                <w:p w14:paraId="504D1447" w14:textId="77777777" w:rsidR="006D3053" w:rsidRPr="000A385A" w:rsidRDefault="006D3053" w:rsidP="00F06AF6">
                  <w:pPr>
                    <w:widowControl w:val="0"/>
                    <w:autoSpaceDE w:val="0"/>
                    <w:autoSpaceDN w:val="0"/>
                    <w:adjustRightInd w:val="0"/>
                    <w:rPr>
                      <w:sz w:val="22"/>
                      <w:szCs w:val="22"/>
                    </w:rPr>
                  </w:pPr>
                </w:p>
              </w:tc>
              <w:tc>
                <w:tcPr>
                  <w:tcW w:w="840" w:type="dxa"/>
                  <w:gridSpan w:val="2"/>
                  <w:shd w:val="clear" w:color="auto" w:fill="FFFFFF" w:themeFill="background1"/>
                </w:tcPr>
                <w:p w14:paraId="380FCD8C" w14:textId="77777777" w:rsidR="006D3053" w:rsidRPr="000A385A" w:rsidRDefault="006D3053" w:rsidP="00F06AF6">
                  <w:pPr>
                    <w:widowControl w:val="0"/>
                    <w:autoSpaceDE w:val="0"/>
                    <w:autoSpaceDN w:val="0"/>
                    <w:adjustRightInd w:val="0"/>
                    <w:rPr>
                      <w:sz w:val="22"/>
                      <w:szCs w:val="22"/>
                    </w:rPr>
                  </w:pPr>
                  <w:r w:rsidRPr="000A385A">
                    <w:rPr>
                      <w:sz w:val="22"/>
                      <w:szCs w:val="22"/>
                    </w:rPr>
                    <w:sym w:font="Wingdings" w:char="F071"/>
                  </w:r>
                  <w:r w:rsidRPr="000A385A">
                    <w:rPr>
                      <w:sz w:val="22"/>
                      <w:szCs w:val="22"/>
                    </w:rPr>
                    <w:t xml:space="preserve"> No</w:t>
                  </w:r>
                </w:p>
              </w:tc>
            </w:tr>
            <w:tr w:rsidR="00B70932" w:rsidRPr="000A385A" w14:paraId="0BC4BE42" w14:textId="77777777" w:rsidTr="003E20E5">
              <w:tc>
                <w:tcPr>
                  <w:tcW w:w="2062" w:type="dxa"/>
                </w:tcPr>
                <w:p w14:paraId="1BC1F3B0" w14:textId="77777777" w:rsidR="00B70932" w:rsidRPr="000A385A" w:rsidRDefault="00B70932" w:rsidP="000A385A">
                  <w:pPr>
                    <w:widowControl w:val="0"/>
                    <w:autoSpaceDE w:val="0"/>
                    <w:autoSpaceDN w:val="0"/>
                    <w:adjustRightInd w:val="0"/>
                    <w:spacing w:before="120" w:after="40"/>
                    <w:rPr>
                      <w:i/>
                      <w:sz w:val="22"/>
                      <w:szCs w:val="22"/>
                    </w:rPr>
                  </w:pPr>
                  <w:r w:rsidRPr="000A385A">
                    <w:rPr>
                      <w:color w:val="44546A" w:themeColor="text2"/>
                      <w:sz w:val="22"/>
                      <w:szCs w:val="22"/>
                    </w:rPr>
                    <w:t>Question 1</w:t>
                  </w:r>
                  <w:r w:rsidR="00411F9D" w:rsidRPr="000A385A">
                    <w:rPr>
                      <w:color w:val="44546A" w:themeColor="text2"/>
                      <w:sz w:val="22"/>
                      <w:szCs w:val="22"/>
                    </w:rPr>
                    <w:t>8</w:t>
                  </w:r>
                </w:p>
              </w:tc>
              <w:tc>
                <w:tcPr>
                  <w:tcW w:w="1426" w:type="dxa"/>
                </w:tcPr>
                <w:p w14:paraId="7AAE6400" w14:textId="77777777" w:rsidR="00B70932" w:rsidRPr="000A385A" w:rsidRDefault="00B70932" w:rsidP="001263B2">
                  <w:pPr>
                    <w:widowControl w:val="0"/>
                    <w:autoSpaceDE w:val="0"/>
                    <w:autoSpaceDN w:val="0"/>
                    <w:adjustRightInd w:val="0"/>
                    <w:spacing w:before="120"/>
                    <w:rPr>
                      <w:i/>
                      <w:sz w:val="22"/>
                      <w:szCs w:val="22"/>
                    </w:rPr>
                  </w:pPr>
                </w:p>
              </w:tc>
              <w:tc>
                <w:tcPr>
                  <w:tcW w:w="6884" w:type="dxa"/>
                  <w:gridSpan w:val="6"/>
                  <w:shd w:val="clear" w:color="auto" w:fill="D5DCE4" w:themeFill="text2" w:themeFillTint="33"/>
                </w:tcPr>
                <w:p w14:paraId="0F3F55A1" w14:textId="77777777" w:rsidR="00B70932" w:rsidRPr="000A385A" w:rsidRDefault="00B70932" w:rsidP="001263B2">
                  <w:pPr>
                    <w:widowControl w:val="0"/>
                    <w:autoSpaceDE w:val="0"/>
                    <w:autoSpaceDN w:val="0"/>
                    <w:adjustRightInd w:val="0"/>
                    <w:spacing w:before="120"/>
                    <w:rPr>
                      <w:i/>
                      <w:sz w:val="22"/>
                      <w:szCs w:val="22"/>
                    </w:rPr>
                  </w:pPr>
                </w:p>
              </w:tc>
            </w:tr>
            <w:tr w:rsidR="006D3053" w:rsidRPr="000A385A" w14:paraId="1B717786" w14:textId="77777777" w:rsidTr="000A385A">
              <w:tc>
                <w:tcPr>
                  <w:tcW w:w="8114" w:type="dxa"/>
                  <w:gridSpan w:val="3"/>
                  <w:shd w:val="clear" w:color="auto" w:fill="FFFFFF" w:themeFill="background1"/>
                </w:tcPr>
                <w:p w14:paraId="15C3A95E" w14:textId="77777777" w:rsidR="006D3053" w:rsidRPr="000A385A" w:rsidRDefault="006D3053" w:rsidP="00F06AF6">
                  <w:pPr>
                    <w:widowControl w:val="0"/>
                    <w:autoSpaceDE w:val="0"/>
                    <w:autoSpaceDN w:val="0"/>
                    <w:adjustRightInd w:val="0"/>
                    <w:rPr>
                      <w:sz w:val="22"/>
                      <w:szCs w:val="22"/>
                    </w:rPr>
                  </w:pPr>
                  <w:r w:rsidRPr="000A385A">
                    <w:rPr>
                      <w:sz w:val="22"/>
                      <w:szCs w:val="22"/>
                    </w:rPr>
                    <w:t>Are you, or have you even been the subject of disciplinary action relating to a profession or an occupation in Australia or elsewhere?</w:t>
                  </w:r>
                </w:p>
              </w:tc>
              <w:tc>
                <w:tcPr>
                  <w:tcW w:w="284" w:type="dxa"/>
                  <w:shd w:val="clear" w:color="auto" w:fill="D5DCE4" w:themeFill="text2" w:themeFillTint="33"/>
                </w:tcPr>
                <w:p w14:paraId="0E454841" w14:textId="77777777" w:rsidR="006D3053" w:rsidRPr="000A385A" w:rsidRDefault="006D3053" w:rsidP="00F06AF6">
                  <w:pPr>
                    <w:widowControl w:val="0"/>
                    <w:autoSpaceDE w:val="0"/>
                    <w:autoSpaceDN w:val="0"/>
                    <w:adjustRightInd w:val="0"/>
                    <w:rPr>
                      <w:sz w:val="22"/>
                      <w:szCs w:val="22"/>
                    </w:rPr>
                  </w:pPr>
                </w:p>
              </w:tc>
              <w:tc>
                <w:tcPr>
                  <w:tcW w:w="850" w:type="dxa"/>
                  <w:shd w:val="clear" w:color="auto" w:fill="FFFFFF" w:themeFill="background1"/>
                </w:tcPr>
                <w:p w14:paraId="12F19592" w14:textId="77777777" w:rsidR="006D3053" w:rsidRPr="000A385A" w:rsidRDefault="006D3053" w:rsidP="00F06AF6">
                  <w:pPr>
                    <w:widowControl w:val="0"/>
                    <w:autoSpaceDE w:val="0"/>
                    <w:autoSpaceDN w:val="0"/>
                    <w:adjustRightInd w:val="0"/>
                    <w:rPr>
                      <w:sz w:val="22"/>
                      <w:szCs w:val="22"/>
                    </w:rPr>
                  </w:pPr>
                  <w:r w:rsidRPr="000A385A">
                    <w:rPr>
                      <w:sz w:val="22"/>
                      <w:szCs w:val="22"/>
                    </w:rPr>
                    <w:sym w:font="Wingdings" w:char="F071"/>
                  </w:r>
                  <w:r w:rsidRPr="000A385A">
                    <w:rPr>
                      <w:sz w:val="22"/>
                      <w:szCs w:val="22"/>
                    </w:rPr>
                    <w:t xml:space="preserve"> Yes</w:t>
                  </w:r>
                </w:p>
              </w:tc>
              <w:tc>
                <w:tcPr>
                  <w:tcW w:w="284" w:type="dxa"/>
                  <w:shd w:val="clear" w:color="auto" w:fill="D5DCE4" w:themeFill="text2" w:themeFillTint="33"/>
                </w:tcPr>
                <w:p w14:paraId="5903BF1B" w14:textId="77777777" w:rsidR="006D3053" w:rsidRPr="000A385A" w:rsidRDefault="006D3053" w:rsidP="00F06AF6">
                  <w:pPr>
                    <w:widowControl w:val="0"/>
                    <w:autoSpaceDE w:val="0"/>
                    <w:autoSpaceDN w:val="0"/>
                    <w:adjustRightInd w:val="0"/>
                    <w:rPr>
                      <w:sz w:val="22"/>
                      <w:szCs w:val="22"/>
                    </w:rPr>
                  </w:pPr>
                </w:p>
              </w:tc>
              <w:tc>
                <w:tcPr>
                  <w:tcW w:w="840" w:type="dxa"/>
                  <w:gridSpan w:val="2"/>
                  <w:shd w:val="clear" w:color="auto" w:fill="FFFFFF" w:themeFill="background1"/>
                </w:tcPr>
                <w:p w14:paraId="7FC74A11" w14:textId="77777777" w:rsidR="006D3053" w:rsidRPr="000A385A" w:rsidRDefault="006D3053" w:rsidP="00F06AF6">
                  <w:pPr>
                    <w:widowControl w:val="0"/>
                    <w:autoSpaceDE w:val="0"/>
                    <w:autoSpaceDN w:val="0"/>
                    <w:adjustRightInd w:val="0"/>
                    <w:rPr>
                      <w:sz w:val="22"/>
                      <w:szCs w:val="22"/>
                    </w:rPr>
                  </w:pPr>
                  <w:r w:rsidRPr="000A385A">
                    <w:rPr>
                      <w:sz w:val="22"/>
                      <w:szCs w:val="22"/>
                    </w:rPr>
                    <w:sym w:font="Wingdings" w:char="F071"/>
                  </w:r>
                  <w:r w:rsidRPr="000A385A">
                    <w:rPr>
                      <w:sz w:val="22"/>
                      <w:szCs w:val="22"/>
                    </w:rPr>
                    <w:t xml:space="preserve"> No</w:t>
                  </w:r>
                </w:p>
              </w:tc>
            </w:tr>
            <w:tr w:rsidR="00B70932" w:rsidRPr="000A385A" w14:paraId="6BEB662F" w14:textId="77777777" w:rsidTr="003E20E5">
              <w:tc>
                <w:tcPr>
                  <w:tcW w:w="2062" w:type="dxa"/>
                </w:tcPr>
                <w:p w14:paraId="6B030134" w14:textId="77777777" w:rsidR="00B70932" w:rsidRPr="000A385A" w:rsidRDefault="00B70932" w:rsidP="000A385A">
                  <w:pPr>
                    <w:widowControl w:val="0"/>
                    <w:autoSpaceDE w:val="0"/>
                    <w:autoSpaceDN w:val="0"/>
                    <w:adjustRightInd w:val="0"/>
                    <w:spacing w:before="120" w:after="40"/>
                    <w:rPr>
                      <w:i/>
                      <w:sz w:val="22"/>
                      <w:szCs w:val="22"/>
                    </w:rPr>
                  </w:pPr>
                  <w:r w:rsidRPr="000A385A">
                    <w:rPr>
                      <w:color w:val="44546A" w:themeColor="text2"/>
                      <w:sz w:val="22"/>
                      <w:szCs w:val="22"/>
                    </w:rPr>
                    <w:t xml:space="preserve">Question </w:t>
                  </w:r>
                  <w:r w:rsidR="00411F9D" w:rsidRPr="000A385A">
                    <w:rPr>
                      <w:color w:val="44546A" w:themeColor="text2"/>
                      <w:sz w:val="22"/>
                      <w:szCs w:val="22"/>
                    </w:rPr>
                    <w:t>19</w:t>
                  </w:r>
                </w:p>
              </w:tc>
              <w:tc>
                <w:tcPr>
                  <w:tcW w:w="1426" w:type="dxa"/>
                </w:tcPr>
                <w:p w14:paraId="6D522A90" w14:textId="77777777" w:rsidR="00B70932" w:rsidRPr="000A385A" w:rsidRDefault="00B70932" w:rsidP="001263B2">
                  <w:pPr>
                    <w:widowControl w:val="0"/>
                    <w:autoSpaceDE w:val="0"/>
                    <w:autoSpaceDN w:val="0"/>
                    <w:adjustRightInd w:val="0"/>
                    <w:spacing w:before="120"/>
                    <w:rPr>
                      <w:i/>
                      <w:sz w:val="22"/>
                      <w:szCs w:val="22"/>
                    </w:rPr>
                  </w:pPr>
                </w:p>
              </w:tc>
              <w:tc>
                <w:tcPr>
                  <w:tcW w:w="6884" w:type="dxa"/>
                  <w:gridSpan w:val="6"/>
                  <w:shd w:val="clear" w:color="auto" w:fill="D5DCE4" w:themeFill="text2" w:themeFillTint="33"/>
                </w:tcPr>
                <w:p w14:paraId="0437CE20" w14:textId="77777777" w:rsidR="00B70932" w:rsidRPr="000A385A" w:rsidRDefault="00B70932" w:rsidP="001263B2">
                  <w:pPr>
                    <w:widowControl w:val="0"/>
                    <w:autoSpaceDE w:val="0"/>
                    <w:autoSpaceDN w:val="0"/>
                    <w:adjustRightInd w:val="0"/>
                    <w:spacing w:before="120"/>
                    <w:rPr>
                      <w:i/>
                      <w:sz w:val="22"/>
                      <w:szCs w:val="22"/>
                    </w:rPr>
                  </w:pPr>
                </w:p>
              </w:tc>
            </w:tr>
            <w:tr w:rsidR="006D3053" w:rsidRPr="000A385A" w14:paraId="053249BE" w14:textId="77777777" w:rsidTr="000A385A">
              <w:tc>
                <w:tcPr>
                  <w:tcW w:w="8114" w:type="dxa"/>
                  <w:gridSpan w:val="3"/>
                  <w:shd w:val="clear" w:color="auto" w:fill="FFFFFF" w:themeFill="background1"/>
                </w:tcPr>
                <w:p w14:paraId="40BBFAA2" w14:textId="77777777" w:rsidR="006D3053" w:rsidRPr="000A385A" w:rsidRDefault="006D3053" w:rsidP="00F06AF6">
                  <w:pPr>
                    <w:widowControl w:val="0"/>
                    <w:autoSpaceDE w:val="0"/>
                    <w:autoSpaceDN w:val="0"/>
                    <w:adjustRightInd w:val="0"/>
                    <w:rPr>
                      <w:sz w:val="22"/>
                      <w:szCs w:val="22"/>
                    </w:rPr>
                  </w:pPr>
                  <w:r w:rsidRPr="000A385A">
                    <w:rPr>
                      <w:sz w:val="22"/>
                      <w:szCs w:val="22"/>
                    </w:rPr>
                    <w:t>Have you ever contravened, in Australia or elsewhere, a law about trust money or trust accounts?</w:t>
                  </w:r>
                </w:p>
              </w:tc>
              <w:tc>
                <w:tcPr>
                  <w:tcW w:w="284" w:type="dxa"/>
                </w:tcPr>
                <w:p w14:paraId="068ADF83" w14:textId="77777777" w:rsidR="006D3053" w:rsidRPr="000A385A" w:rsidRDefault="006D3053" w:rsidP="00F06AF6">
                  <w:pPr>
                    <w:widowControl w:val="0"/>
                    <w:autoSpaceDE w:val="0"/>
                    <w:autoSpaceDN w:val="0"/>
                    <w:adjustRightInd w:val="0"/>
                    <w:rPr>
                      <w:sz w:val="22"/>
                      <w:szCs w:val="22"/>
                    </w:rPr>
                  </w:pPr>
                </w:p>
              </w:tc>
              <w:tc>
                <w:tcPr>
                  <w:tcW w:w="850" w:type="dxa"/>
                  <w:shd w:val="clear" w:color="auto" w:fill="FFFFFF" w:themeFill="background1"/>
                </w:tcPr>
                <w:p w14:paraId="18AD6315" w14:textId="77777777" w:rsidR="006D3053" w:rsidRPr="000A385A" w:rsidRDefault="006D3053" w:rsidP="00F06AF6">
                  <w:pPr>
                    <w:widowControl w:val="0"/>
                    <w:autoSpaceDE w:val="0"/>
                    <w:autoSpaceDN w:val="0"/>
                    <w:adjustRightInd w:val="0"/>
                    <w:rPr>
                      <w:sz w:val="22"/>
                      <w:szCs w:val="22"/>
                    </w:rPr>
                  </w:pPr>
                  <w:r w:rsidRPr="000A385A">
                    <w:rPr>
                      <w:sz w:val="22"/>
                      <w:szCs w:val="22"/>
                    </w:rPr>
                    <w:sym w:font="Wingdings" w:char="F071"/>
                  </w:r>
                  <w:r w:rsidRPr="000A385A">
                    <w:rPr>
                      <w:sz w:val="22"/>
                      <w:szCs w:val="22"/>
                    </w:rPr>
                    <w:t xml:space="preserve"> Yes</w:t>
                  </w:r>
                </w:p>
              </w:tc>
              <w:tc>
                <w:tcPr>
                  <w:tcW w:w="284" w:type="dxa"/>
                  <w:shd w:val="clear" w:color="auto" w:fill="D5DCE4" w:themeFill="text2" w:themeFillTint="33"/>
                </w:tcPr>
                <w:p w14:paraId="4EBEE2D6" w14:textId="77777777" w:rsidR="006D3053" w:rsidRPr="000A385A" w:rsidRDefault="006D3053" w:rsidP="00F06AF6">
                  <w:pPr>
                    <w:widowControl w:val="0"/>
                    <w:autoSpaceDE w:val="0"/>
                    <w:autoSpaceDN w:val="0"/>
                    <w:adjustRightInd w:val="0"/>
                    <w:rPr>
                      <w:sz w:val="22"/>
                      <w:szCs w:val="22"/>
                    </w:rPr>
                  </w:pPr>
                </w:p>
              </w:tc>
              <w:tc>
                <w:tcPr>
                  <w:tcW w:w="840" w:type="dxa"/>
                  <w:gridSpan w:val="2"/>
                  <w:shd w:val="clear" w:color="auto" w:fill="FFFFFF" w:themeFill="background1"/>
                </w:tcPr>
                <w:p w14:paraId="0C110D27" w14:textId="77777777" w:rsidR="006D3053" w:rsidRPr="000A385A" w:rsidRDefault="006D3053" w:rsidP="00F06AF6">
                  <w:pPr>
                    <w:widowControl w:val="0"/>
                    <w:autoSpaceDE w:val="0"/>
                    <w:autoSpaceDN w:val="0"/>
                    <w:adjustRightInd w:val="0"/>
                    <w:rPr>
                      <w:sz w:val="22"/>
                      <w:szCs w:val="22"/>
                    </w:rPr>
                  </w:pPr>
                  <w:r w:rsidRPr="000A385A">
                    <w:rPr>
                      <w:sz w:val="22"/>
                      <w:szCs w:val="22"/>
                    </w:rPr>
                    <w:sym w:font="Wingdings" w:char="F071"/>
                  </w:r>
                  <w:r w:rsidRPr="000A385A">
                    <w:rPr>
                      <w:sz w:val="22"/>
                      <w:szCs w:val="22"/>
                    </w:rPr>
                    <w:t xml:space="preserve"> No</w:t>
                  </w:r>
                </w:p>
              </w:tc>
            </w:tr>
            <w:tr w:rsidR="00B70932" w:rsidRPr="000A385A" w14:paraId="39D8D15E" w14:textId="77777777" w:rsidTr="003E20E5">
              <w:tc>
                <w:tcPr>
                  <w:tcW w:w="2062" w:type="dxa"/>
                </w:tcPr>
                <w:p w14:paraId="7543B6D1" w14:textId="77777777" w:rsidR="00B70932" w:rsidRPr="000A385A" w:rsidRDefault="00B70932" w:rsidP="000A385A">
                  <w:pPr>
                    <w:widowControl w:val="0"/>
                    <w:autoSpaceDE w:val="0"/>
                    <w:autoSpaceDN w:val="0"/>
                    <w:adjustRightInd w:val="0"/>
                    <w:spacing w:before="120" w:after="40"/>
                    <w:rPr>
                      <w:i/>
                      <w:sz w:val="22"/>
                      <w:szCs w:val="22"/>
                    </w:rPr>
                  </w:pPr>
                  <w:r w:rsidRPr="000A385A">
                    <w:rPr>
                      <w:color w:val="44546A" w:themeColor="text2"/>
                      <w:sz w:val="22"/>
                      <w:szCs w:val="22"/>
                    </w:rPr>
                    <w:t>Question 2</w:t>
                  </w:r>
                  <w:r w:rsidR="00411F9D" w:rsidRPr="000A385A">
                    <w:rPr>
                      <w:color w:val="44546A" w:themeColor="text2"/>
                      <w:sz w:val="22"/>
                      <w:szCs w:val="22"/>
                    </w:rPr>
                    <w:t>0</w:t>
                  </w:r>
                </w:p>
              </w:tc>
              <w:tc>
                <w:tcPr>
                  <w:tcW w:w="1426" w:type="dxa"/>
                </w:tcPr>
                <w:p w14:paraId="41C963FD" w14:textId="77777777" w:rsidR="00B70932" w:rsidRPr="000A385A" w:rsidRDefault="00B70932" w:rsidP="001263B2">
                  <w:pPr>
                    <w:widowControl w:val="0"/>
                    <w:autoSpaceDE w:val="0"/>
                    <w:autoSpaceDN w:val="0"/>
                    <w:adjustRightInd w:val="0"/>
                    <w:spacing w:before="120"/>
                    <w:rPr>
                      <w:i/>
                      <w:sz w:val="22"/>
                      <w:szCs w:val="22"/>
                    </w:rPr>
                  </w:pPr>
                </w:p>
              </w:tc>
              <w:tc>
                <w:tcPr>
                  <w:tcW w:w="6884" w:type="dxa"/>
                  <w:gridSpan w:val="6"/>
                  <w:shd w:val="clear" w:color="auto" w:fill="D5DCE4" w:themeFill="text2" w:themeFillTint="33"/>
                </w:tcPr>
                <w:p w14:paraId="660DC8AF" w14:textId="77777777" w:rsidR="00B70932" w:rsidRPr="000A385A" w:rsidRDefault="00B70932" w:rsidP="001263B2">
                  <w:pPr>
                    <w:widowControl w:val="0"/>
                    <w:autoSpaceDE w:val="0"/>
                    <w:autoSpaceDN w:val="0"/>
                    <w:adjustRightInd w:val="0"/>
                    <w:spacing w:before="120"/>
                    <w:rPr>
                      <w:i/>
                      <w:sz w:val="22"/>
                      <w:szCs w:val="22"/>
                    </w:rPr>
                  </w:pPr>
                </w:p>
              </w:tc>
            </w:tr>
            <w:tr w:rsidR="006D3053" w:rsidRPr="000A385A" w14:paraId="1F156E52" w14:textId="77777777" w:rsidTr="000A385A">
              <w:tc>
                <w:tcPr>
                  <w:tcW w:w="8114" w:type="dxa"/>
                  <w:gridSpan w:val="3"/>
                  <w:shd w:val="clear" w:color="auto" w:fill="FFFFFF" w:themeFill="background1"/>
                </w:tcPr>
                <w:p w14:paraId="4DE4DD49" w14:textId="77777777" w:rsidR="006D3053" w:rsidRPr="000A385A" w:rsidRDefault="006D3053" w:rsidP="00F06AF6">
                  <w:pPr>
                    <w:widowControl w:val="0"/>
                    <w:autoSpaceDE w:val="0"/>
                    <w:autoSpaceDN w:val="0"/>
                    <w:adjustRightInd w:val="0"/>
                    <w:rPr>
                      <w:sz w:val="22"/>
                      <w:szCs w:val="22"/>
                    </w:rPr>
                  </w:pPr>
                  <w:r w:rsidRPr="000A385A">
                    <w:rPr>
                      <w:sz w:val="22"/>
                      <w:szCs w:val="22"/>
                    </w:rPr>
                    <w:t>Has a supervisor, manager or receiver been appointed in relation to any legal practice engaged in by you?</w:t>
                  </w:r>
                </w:p>
              </w:tc>
              <w:tc>
                <w:tcPr>
                  <w:tcW w:w="284" w:type="dxa"/>
                </w:tcPr>
                <w:p w14:paraId="600A2710" w14:textId="77777777" w:rsidR="006D3053" w:rsidRPr="000A385A" w:rsidRDefault="006D3053" w:rsidP="00F06AF6">
                  <w:pPr>
                    <w:widowControl w:val="0"/>
                    <w:autoSpaceDE w:val="0"/>
                    <w:autoSpaceDN w:val="0"/>
                    <w:adjustRightInd w:val="0"/>
                    <w:rPr>
                      <w:sz w:val="22"/>
                      <w:szCs w:val="22"/>
                    </w:rPr>
                  </w:pPr>
                </w:p>
              </w:tc>
              <w:tc>
                <w:tcPr>
                  <w:tcW w:w="850" w:type="dxa"/>
                  <w:shd w:val="clear" w:color="auto" w:fill="FFFFFF" w:themeFill="background1"/>
                </w:tcPr>
                <w:p w14:paraId="00898016" w14:textId="77777777" w:rsidR="006D3053" w:rsidRPr="000A385A" w:rsidRDefault="006D3053" w:rsidP="00F06AF6">
                  <w:pPr>
                    <w:widowControl w:val="0"/>
                    <w:autoSpaceDE w:val="0"/>
                    <w:autoSpaceDN w:val="0"/>
                    <w:adjustRightInd w:val="0"/>
                    <w:rPr>
                      <w:sz w:val="22"/>
                      <w:szCs w:val="22"/>
                    </w:rPr>
                  </w:pPr>
                  <w:r w:rsidRPr="000A385A">
                    <w:rPr>
                      <w:sz w:val="22"/>
                      <w:szCs w:val="22"/>
                    </w:rPr>
                    <w:sym w:font="Wingdings" w:char="F071"/>
                  </w:r>
                  <w:r w:rsidRPr="000A385A">
                    <w:rPr>
                      <w:sz w:val="22"/>
                      <w:szCs w:val="22"/>
                    </w:rPr>
                    <w:t xml:space="preserve"> Yes</w:t>
                  </w:r>
                </w:p>
              </w:tc>
              <w:tc>
                <w:tcPr>
                  <w:tcW w:w="284" w:type="dxa"/>
                  <w:shd w:val="clear" w:color="auto" w:fill="D5DCE4" w:themeFill="text2" w:themeFillTint="33"/>
                </w:tcPr>
                <w:p w14:paraId="3603755B" w14:textId="77777777" w:rsidR="006D3053" w:rsidRPr="000A385A" w:rsidRDefault="006D3053" w:rsidP="00F06AF6">
                  <w:pPr>
                    <w:widowControl w:val="0"/>
                    <w:autoSpaceDE w:val="0"/>
                    <w:autoSpaceDN w:val="0"/>
                    <w:adjustRightInd w:val="0"/>
                    <w:rPr>
                      <w:sz w:val="22"/>
                      <w:szCs w:val="22"/>
                    </w:rPr>
                  </w:pPr>
                </w:p>
              </w:tc>
              <w:tc>
                <w:tcPr>
                  <w:tcW w:w="840" w:type="dxa"/>
                  <w:gridSpan w:val="2"/>
                  <w:shd w:val="clear" w:color="auto" w:fill="FFFFFF" w:themeFill="background1"/>
                </w:tcPr>
                <w:p w14:paraId="3DB9E1BA" w14:textId="77777777" w:rsidR="006D3053" w:rsidRPr="000A385A" w:rsidRDefault="006D3053" w:rsidP="00F06AF6">
                  <w:pPr>
                    <w:widowControl w:val="0"/>
                    <w:autoSpaceDE w:val="0"/>
                    <w:autoSpaceDN w:val="0"/>
                    <w:adjustRightInd w:val="0"/>
                    <w:rPr>
                      <w:sz w:val="22"/>
                      <w:szCs w:val="22"/>
                    </w:rPr>
                  </w:pPr>
                  <w:r w:rsidRPr="000A385A">
                    <w:rPr>
                      <w:sz w:val="22"/>
                      <w:szCs w:val="22"/>
                    </w:rPr>
                    <w:sym w:font="Wingdings" w:char="F071"/>
                  </w:r>
                  <w:r w:rsidRPr="000A385A">
                    <w:rPr>
                      <w:sz w:val="22"/>
                      <w:szCs w:val="22"/>
                    </w:rPr>
                    <w:t xml:space="preserve"> No</w:t>
                  </w:r>
                </w:p>
              </w:tc>
            </w:tr>
            <w:tr w:rsidR="00B70932" w:rsidRPr="000A385A" w14:paraId="31435D92" w14:textId="77777777" w:rsidTr="003E20E5">
              <w:tc>
                <w:tcPr>
                  <w:tcW w:w="2062" w:type="dxa"/>
                </w:tcPr>
                <w:p w14:paraId="1435F9C9" w14:textId="77777777" w:rsidR="00B70932" w:rsidRPr="000A385A" w:rsidRDefault="00B70932" w:rsidP="000A385A">
                  <w:pPr>
                    <w:widowControl w:val="0"/>
                    <w:autoSpaceDE w:val="0"/>
                    <w:autoSpaceDN w:val="0"/>
                    <w:adjustRightInd w:val="0"/>
                    <w:spacing w:before="120" w:after="40"/>
                    <w:rPr>
                      <w:i/>
                      <w:sz w:val="22"/>
                      <w:szCs w:val="22"/>
                    </w:rPr>
                  </w:pPr>
                  <w:r w:rsidRPr="000A385A">
                    <w:rPr>
                      <w:color w:val="44546A" w:themeColor="text2"/>
                      <w:sz w:val="22"/>
                      <w:szCs w:val="22"/>
                    </w:rPr>
                    <w:t>Question 2</w:t>
                  </w:r>
                  <w:r w:rsidR="00411F9D" w:rsidRPr="000A385A">
                    <w:rPr>
                      <w:color w:val="44546A" w:themeColor="text2"/>
                      <w:sz w:val="22"/>
                      <w:szCs w:val="22"/>
                    </w:rPr>
                    <w:t>1</w:t>
                  </w:r>
                </w:p>
              </w:tc>
              <w:tc>
                <w:tcPr>
                  <w:tcW w:w="1426" w:type="dxa"/>
                </w:tcPr>
                <w:p w14:paraId="75BC5E1F" w14:textId="77777777" w:rsidR="00B70932" w:rsidRPr="000A385A" w:rsidRDefault="00B70932" w:rsidP="001263B2">
                  <w:pPr>
                    <w:widowControl w:val="0"/>
                    <w:autoSpaceDE w:val="0"/>
                    <w:autoSpaceDN w:val="0"/>
                    <w:adjustRightInd w:val="0"/>
                    <w:spacing w:before="120"/>
                    <w:rPr>
                      <w:i/>
                      <w:sz w:val="22"/>
                      <w:szCs w:val="22"/>
                    </w:rPr>
                  </w:pPr>
                </w:p>
              </w:tc>
              <w:tc>
                <w:tcPr>
                  <w:tcW w:w="6884" w:type="dxa"/>
                  <w:gridSpan w:val="6"/>
                  <w:shd w:val="clear" w:color="auto" w:fill="D5DCE4" w:themeFill="text2" w:themeFillTint="33"/>
                </w:tcPr>
                <w:p w14:paraId="5673BDC0" w14:textId="77777777" w:rsidR="00B70932" w:rsidRPr="000A385A" w:rsidRDefault="00B70932" w:rsidP="001263B2">
                  <w:pPr>
                    <w:widowControl w:val="0"/>
                    <w:autoSpaceDE w:val="0"/>
                    <w:autoSpaceDN w:val="0"/>
                    <w:adjustRightInd w:val="0"/>
                    <w:spacing w:before="120"/>
                    <w:rPr>
                      <w:i/>
                      <w:sz w:val="22"/>
                      <w:szCs w:val="22"/>
                    </w:rPr>
                  </w:pPr>
                </w:p>
              </w:tc>
            </w:tr>
            <w:tr w:rsidR="006D3053" w:rsidRPr="000A385A" w14:paraId="04546540" w14:textId="77777777" w:rsidTr="000A385A">
              <w:tc>
                <w:tcPr>
                  <w:tcW w:w="8114" w:type="dxa"/>
                  <w:gridSpan w:val="3"/>
                  <w:shd w:val="clear" w:color="auto" w:fill="FFFFFF" w:themeFill="background1"/>
                </w:tcPr>
                <w:p w14:paraId="00697652" w14:textId="77777777" w:rsidR="006D3053" w:rsidRPr="000A385A" w:rsidRDefault="006D3053" w:rsidP="00F06AF6">
                  <w:pPr>
                    <w:widowControl w:val="0"/>
                    <w:autoSpaceDE w:val="0"/>
                    <w:autoSpaceDN w:val="0"/>
                    <w:adjustRightInd w:val="0"/>
                    <w:rPr>
                      <w:sz w:val="22"/>
                      <w:szCs w:val="22"/>
                    </w:rPr>
                  </w:pPr>
                  <w:r w:rsidRPr="000A385A">
                    <w:rPr>
                      <w:sz w:val="22"/>
                      <w:szCs w:val="22"/>
                    </w:rPr>
                    <w:t>Have you been disqualified from being employed by, or a partner of, an Australian legal practitioner or from managing a corporation that is an incorporated legal practice?</w:t>
                  </w:r>
                </w:p>
              </w:tc>
              <w:tc>
                <w:tcPr>
                  <w:tcW w:w="284" w:type="dxa"/>
                </w:tcPr>
                <w:p w14:paraId="68ECD7D1" w14:textId="77777777" w:rsidR="006D3053" w:rsidRPr="000A385A" w:rsidRDefault="006D3053" w:rsidP="00F06AF6">
                  <w:pPr>
                    <w:widowControl w:val="0"/>
                    <w:autoSpaceDE w:val="0"/>
                    <w:autoSpaceDN w:val="0"/>
                    <w:adjustRightInd w:val="0"/>
                    <w:rPr>
                      <w:sz w:val="22"/>
                      <w:szCs w:val="22"/>
                    </w:rPr>
                  </w:pPr>
                </w:p>
              </w:tc>
              <w:tc>
                <w:tcPr>
                  <w:tcW w:w="850" w:type="dxa"/>
                  <w:shd w:val="clear" w:color="auto" w:fill="FFFFFF" w:themeFill="background1"/>
                </w:tcPr>
                <w:p w14:paraId="61205753" w14:textId="77777777" w:rsidR="006D3053" w:rsidRPr="000A385A" w:rsidRDefault="006D3053" w:rsidP="00F06AF6">
                  <w:pPr>
                    <w:widowControl w:val="0"/>
                    <w:autoSpaceDE w:val="0"/>
                    <w:autoSpaceDN w:val="0"/>
                    <w:adjustRightInd w:val="0"/>
                    <w:rPr>
                      <w:sz w:val="22"/>
                      <w:szCs w:val="22"/>
                    </w:rPr>
                  </w:pPr>
                  <w:r w:rsidRPr="000A385A">
                    <w:rPr>
                      <w:sz w:val="22"/>
                      <w:szCs w:val="22"/>
                    </w:rPr>
                    <w:sym w:font="Wingdings" w:char="F071"/>
                  </w:r>
                  <w:r w:rsidRPr="000A385A">
                    <w:rPr>
                      <w:sz w:val="22"/>
                      <w:szCs w:val="22"/>
                    </w:rPr>
                    <w:t xml:space="preserve"> Yes</w:t>
                  </w:r>
                </w:p>
              </w:tc>
              <w:tc>
                <w:tcPr>
                  <w:tcW w:w="284" w:type="dxa"/>
                  <w:shd w:val="clear" w:color="auto" w:fill="D5DCE4" w:themeFill="text2" w:themeFillTint="33"/>
                </w:tcPr>
                <w:p w14:paraId="30C2F0AE" w14:textId="77777777" w:rsidR="006D3053" w:rsidRPr="000A385A" w:rsidRDefault="006D3053" w:rsidP="00F06AF6">
                  <w:pPr>
                    <w:widowControl w:val="0"/>
                    <w:autoSpaceDE w:val="0"/>
                    <w:autoSpaceDN w:val="0"/>
                    <w:adjustRightInd w:val="0"/>
                    <w:rPr>
                      <w:sz w:val="22"/>
                      <w:szCs w:val="22"/>
                    </w:rPr>
                  </w:pPr>
                </w:p>
              </w:tc>
              <w:tc>
                <w:tcPr>
                  <w:tcW w:w="840" w:type="dxa"/>
                  <w:gridSpan w:val="2"/>
                  <w:shd w:val="clear" w:color="auto" w:fill="FFFFFF" w:themeFill="background1"/>
                </w:tcPr>
                <w:p w14:paraId="419821C5" w14:textId="77777777" w:rsidR="006D3053" w:rsidRPr="000A385A" w:rsidRDefault="006D3053" w:rsidP="00F06AF6">
                  <w:pPr>
                    <w:widowControl w:val="0"/>
                    <w:autoSpaceDE w:val="0"/>
                    <w:autoSpaceDN w:val="0"/>
                    <w:adjustRightInd w:val="0"/>
                    <w:rPr>
                      <w:sz w:val="22"/>
                      <w:szCs w:val="22"/>
                    </w:rPr>
                  </w:pPr>
                  <w:r w:rsidRPr="000A385A">
                    <w:rPr>
                      <w:sz w:val="22"/>
                      <w:szCs w:val="22"/>
                    </w:rPr>
                    <w:sym w:font="Wingdings" w:char="F071"/>
                  </w:r>
                  <w:r w:rsidRPr="000A385A">
                    <w:rPr>
                      <w:sz w:val="22"/>
                      <w:szCs w:val="22"/>
                    </w:rPr>
                    <w:t xml:space="preserve"> No</w:t>
                  </w:r>
                </w:p>
              </w:tc>
            </w:tr>
            <w:tr w:rsidR="00B70932" w:rsidRPr="000A385A" w14:paraId="2984DD26" w14:textId="77777777" w:rsidTr="003E20E5">
              <w:tc>
                <w:tcPr>
                  <w:tcW w:w="2062" w:type="dxa"/>
                </w:tcPr>
                <w:p w14:paraId="34BD0432" w14:textId="77777777" w:rsidR="00B70932" w:rsidRPr="000A385A" w:rsidRDefault="00B70932" w:rsidP="000A385A">
                  <w:pPr>
                    <w:widowControl w:val="0"/>
                    <w:autoSpaceDE w:val="0"/>
                    <w:autoSpaceDN w:val="0"/>
                    <w:adjustRightInd w:val="0"/>
                    <w:spacing w:before="120" w:after="40"/>
                    <w:rPr>
                      <w:i/>
                      <w:sz w:val="22"/>
                      <w:szCs w:val="22"/>
                    </w:rPr>
                  </w:pPr>
                  <w:r w:rsidRPr="000A385A">
                    <w:rPr>
                      <w:color w:val="44546A" w:themeColor="text2"/>
                      <w:sz w:val="22"/>
                      <w:szCs w:val="22"/>
                    </w:rPr>
                    <w:t>Question 2</w:t>
                  </w:r>
                  <w:r w:rsidR="00411F9D" w:rsidRPr="000A385A">
                    <w:rPr>
                      <w:color w:val="44546A" w:themeColor="text2"/>
                      <w:sz w:val="22"/>
                      <w:szCs w:val="22"/>
                    </w:rPr>
                    <w:t>2</w:t>
                  </w:r>
                </w:p>
              </w:tc>
              <w:tc>
                <w:tcPr>
                  <w:tcW w:w="1426" w:type="dxa"/>
                </w:tcPr>
                <w:p w14:paraId="5256B1A1" w14:textId="77777777" w:rsidR="00B70932" w:rsidRPr="000A385A" w:rsidRDefault="00B70932" w:rsidP="001263B2">
                  <w:pPr>
                    <w:widowControl w:val="0"/>
                    <w:autoSpaceDE w:val="0"/>
                    <w:autoSpaceDN w:val="0"/>
                    <w:adjustRightInd w:val="0"/>
                    <w:spacing w:before="120"/>
                    <w:rPr>
                      <w:i/>
                      <w:sz w:val="22"/>
                      <w:szCs w:val="22"/>
                    </w:rPr>
                  </w:pPr>
                </w:p>
              </w:tc>
              <w:tc>
                <w:tcPr>
                  <w:tcW w:w="6884" w:type="dxa"/>
                  <w:gridSpan w:val="6"/>
                  <w:shd w:val="clear" w:color="auto" w:fill="D5DCE4" w:themeFill="text2" w:themeFillTint="33"/>
                </w:tcPr>
                <w:p w14:paraId="62E9418E" w14:textId="77777777" w:rsidR="00B70932" w:rsidRPr="000A385A" w:rsidRDefault="00B70932" w:rsidP="001263B2">
                  <w:pPr>
                    <w:widowControl w:val="0"/>
                    <w:autoSpaceDE w:val="0"/>
                    <w:autoSpaceDN w:val="0"/>
                    <w:adjustRightInd w:val="0"/>
                    <w:spacing w:before="120"/>
                    <w:rPr>
                      <w:i/>
                      <w:sz w:val="22"/>
                      <w:szCs w:val="22"/>
                    </w:rPr>
                  </w:pPr>
                </w:p>
              </w:tc>
            </w:tr>
            <w:tr w:rsidR="006D3053" w:rsidRPr="000A385A" w14:paraId="7E5EF037" w14:textId="77777777" w:rsidTr="000A385A">
              <w:tc>
                <w:tcPr>
                  <w:tcW w:w="8114" w:type="dxa"/>
                  <w:gridSpan w:val="3"/>
                  <w:shd w:val="clear" w:color="auto" w:fill="FFFFFF" w:themeFill="background1"/>
                </w:tcPr>
                <w:p w14:paraId="6924B83E" w14:textId="77777777" w:rsidR="006D3053" w:rsidRPr="000A385A" w:rsidRDefault="006D3053" w:rsidP="00F06AF6">
                  <w:pPr>
                    <w:widowControl w:val="0"/>
                    <w:autoSpaceDE w:val="0"/>
                    <w:autoSpaceDN w:val="0"/>
                    <w:adjustRightInd w:val="0"/>
                    <w:rPr>
                      <w:sz w:val="22"/>
                      <w:szCs w:val="22"/>
                    </w:rPr>
                  </w:pPr>
                  <w:r w:rsidRPr="000A385A">
                    <w:rPr>
                      <w:sz w:val="22"/>
                      <w:szCs w:val="22"/>
                    </w:rPr>
                    <w:t>Are you currently unable to satisfactorily carry out the inherent requirements of practice as an Australian legal practitioner?</w:t>
                  </w:r>
                </w:p>
              </w:tc>
              <w:tc>
                <w:tcPr>
                  <w:tcW w:w="284" w:type="dxa"/>
                </w:tcPr>
                <w:p w14:paraId="40BD20A1" w14:textId="77777777" w:rsidR="006D3053" w:rsidRPr="000A385A" w:rsidRDefault="006D3053" w:rsidP="00F06AF6">
                  <w:pPr>
                    <w:widowControl w:val="0"/>
                    <w:autoSpaceDE w:val="0"/>
                    <w:autoSpaceDN w:val="0"/>
                    <w:adjustRightInd w:val="0"/>
                    <w:rPr>
                      <w:sz w:val="22"/>
                      <w:szCs w:val="22"/>
                    </w:rPr>
                  </w:pPr>
                </w:p>
              </w:tc>
              <w:tc>
                <w:tcPr>
                  <w:tcW w:w="850" w:type="dxa"/>
                  <w:shd w:val="clear" w:color="auto" w:fill="FFFFFF" w:themeFill="background1"/>
                </w:tcPr>
                <w:p w14:paraId="32998EDD" w14:textId="77777777" w:rsidR="006D3053" w:rsidRPr="000A385A" w:rsidRDefault="006D3053" w:rsidP="00F06AF6">
                  <w:pPr>
                    <w:widowControl w:val="0"/>
                    <w:autoSpaceDE w:val="0"/>
                    <w:autoSpaceDN w:val="0"/>
                    <w:adjustRightInd w:val="0"/>
                    <w:rPr>
                      <w:sz w:val="22"/>
                      <w:szCs w:val="22"/>
                    </w:rPr>
                  </w:pPr>
                  <w:r w:rsidRPr="000A385A">
                    <w:rPr>
                      <w:sz w:val="22"/>
                      <w:szCs w:val="22"/>
                    </w:rPr>
                    <w:sym w:font="Wingdings" w:char="F071"/>
                  </w:r>
                  <w:r w:rsidRPr="000A385A">
                    <w:rPr>
                      <w:sz w:val="22"/>
                      <w:szCs w:val="22"/>
                    </w:rPr>
                    <w:t xml:space="preserve"> Yes</w:t>
                  </w:r>
                </w:p>
              </w:tc>
              <w:tc>
                <w:tcPr>
                  <w:tcW w:w="284" w:type="dxa"/>
                  <w:shd w:val="clear" w:color="auto" w:fill="D5DCE4" w:themeFill="text2" w:themeFillTint="33"/>
                </w:tcPr>
                <w:p w14:paraId="480A8DF9" w14:textId="77777777" w:rsidR="006D3053" w:rsidRPr="000A385A" w:rsidRDefault="006D3053" w:rsidP="00F06AF6">
                  <w:pPr>
                    <w:widowControl w:val="0"/>
                    <w:autoSpaceDE w:val="0"/>
                    <w:autoSpaceDN w:val="0"/>
                    <w:adjustRightInd w:val="0"/>
                    <w:rPr>
                      <w:sz w:val="22"/>
                      <w:szCs w:val="22"/>
                    </w:rPr>
                  </w:pPr>
                </w:p>
              </w:tc>
              <w:tc>
                <w:tcPr>
                  <w:tcW w:w="840" w:type="dxa"/>
                  <w:gridSpan w:val="2"/>
                  <w:shd w:val="clear" w:color="auto" w:fill="FFFFFF" w:themeFill="background1"/>
                </w:tcPr>
                <w:p w14:paraId="57F5738E" w14:textId="77777777" w:rsidR="006D3053" w:rsidRPr="000A385A" w:rsidRDefault="006D3053" w:rsidP="00F06AF6">
                  <w:pPr>
                    <w:widowControl w:val="0"/>
                    <w:autoSpaceDE w:val="0"/>
                    <w:autoSpaceDN w:val="0"/>
                    <w:adjustRightInd w:val="0"/>
                    <w:rPr>
                      <w:sz w:val="22"/>
                      <w:szCs w:val="22"/>
                    </w:rPr>
                  </w:pPr>
                  <w:r w:rsidRPr="000A385A">
                    <w:rPr>
                      <w:sz w:val="22"/>
                      <w:szCs w:val="22"/>
                    </w:rPr>
                    <w:sym w:font="Wingdings" w:char="F071"/>
                  </w:r>
                  <w:r w:rsidRPr="000A385A">
                    <w:rPr>
                      <w:sz w:val="22"/>
                      <w:szCs w:val="22"/>
                    </w:rPr>
                    <w:t xml:space="preserve"> No </w:t>
                  </w:r>
                </w:p>
              </w:tc>
            </w:tr>
            <w:tr w:rsidR="003E20E5" w:rsidRPr="000A385A" w14:paraId="26D0BD58" w14:textId="77777777" w:rsidTr="000A385A">
              <w:tc>
                <w:tcPr>
                  <w:tcW w:w="8114" w:type="dxa"/>
                  <w:gridSpan w:val="3"/>
                </w:tcPr>
                <w:p w14:paraId="1B3261D2" w14:textId="77777777" w:rsidR="006D3053" w:rsidRPr="000A385A" w:rsidRDefault="006D3053" w:rsidP="006D3053">
                  <w:pPr>
                    <w:widowControl w:val="0"/>
                    <w:autoSpaceDE w:val="0"/>
                    <w:autoSpaceDN w:val="0"/>
                    <w:adjustRightInd w:val="0"/>
                    <w:rPr>
                      <w:sz w:val="22"/>
                      <w:szCs w:val="22"/>
                    </w:rPr>
                  </w:pPr>
                </w:p>
              </w:tc>
              <w:tc>
                <w:tcPr>
                  <w:tcW w:w="284" w:type="dxa"/>
                </w:tcPr>
                <w:p w14:paraId="76DF883B" w14:textId="77777777" w:rsidR="006D3053" w:rsidRPr="000A385A" w:rsidRDefault="006D3053" w:rsidP="006D3053">
                  <w:pPr>
                    <w:widowControl w:val="0"/>
                    <w:autoSpaceDE w:val="0"/>
                    <w:autoSpaceDN w:val="0"/>
                    <w:adjustRightInd w:val="0"/>
                    <w:spacing w:line="360" w:lineRule="auto"/>
                    <w:rPr>
                      <w:sz w:val="22"/>
                      <w:szCs w:val="22"/>
                    </w:rPr>
                  </w:pPr>
                </w:p>
              </w:tc>
              <w:tc>
                <w:tcPr>
                  <w:tcW w:w="850" w:type="dxa"/>
                </w:tcPr>
                <w:p w14:paraId="787A428E" w14:textId="77777777" w:rsidR="006D3053" w:rsidRPr="000A385A" w:rsidRDefault="006D3053" w:rsidP="006D3053">
                  <w:pPr>
                    <w:widowControl w:val="0"/>
                    <w:autoSpaceDE w:val="0"/>
                    <w:autoSpaceDN w:val="0"/>
                    <w:adjustRightInd w:val="0"/>
                    <w:spacing w:line="360" w:lineRule="auto"/>
                    <w:rPr>
                      <w:sz w:val="22"/>
                      <w:szCs w:val="22"/>
                    </w:rPr>
                  </w:pPr>
                </w:p>
              </w:tc>
              <w:tc>
                <w:tcPr>
                  <w:tcW w:w="284" w:type="dxa"/>
                  <w:shd w:val="clear" w:color="auto" w:fill="D5DCE4" w:themeFill="text2" w:themeFillTint="33"/>
                </w:tcPr>
                <w:p w14:paraId="05583CFF" w14:textId="77777777" w:rsidR="006D3053" w:rsidRPr="000A385A" w:rsidRDefault="006D3053" w:rsidP="006D3053">
                  <w:pPr>
                    <w:widowControl w:val="0"/>
                    <w:autoSpaceDE w:val="0"/>
                    <w:autoSpaceDN w:val="0"/>
                    <w:adjustRightInd w:val="0"/>
                    <w:spacing w:line="360" w:lineRule="auto"/>
                    <w:rPr>
                      <w:sz w:val="22"/>
                      <w:szCs w:val="22"/>
                    </w:rPr>
                  </w:pPr>
                </w:p>
              </w:tc>
              <w:tc>
                <w:tcPr>
                  <w:tcW w:w="840" w:type="dxa"/>
                  <w:gridSpan w:val="2"/>
                </w:tcPr>
                <w:p w14:paraId="2528BC69" w14:textId="77777777" w:rsidR="006D3053" w:rsidRPr="000A385A" w:rsidRDefault="006D3053" w:rsidP="006D3053">
                  <w:pPr>
                    <w:widowControl w:val="0"/>
                    <w:autoSpaceDE w:val="0"/>
                    <w:autoSpaceDN w:val="0"/>
                    <w:adjustRightInd w:val="0"/>
                    <w:spacing w:line="360" w:lineRule="auto"/>
                    <w:rPr>
                      <w:sz w:val="22"/>
                      <w:szCs w:val="22"/>
                    </w:rPr>
                  </w:pPr>
                </w:p>
              </w:tc>
            </w:tr>
          </w:tbl>
          <w:p w14:paraId="30FCB176" w14:textId="77777777" w:rsidR="00B54906" w:rsidRPr="000A385A" w:rsidRDefault="00B54906" w:rsidP="00A27056">
            <w:pPr>
              <w:widowControl w:val="0"/>
              <w:autoSpaceDE w:val="0"/>
              <w:autoSpaceDN w:val="0"/>
              <w:adjustRightInd w:val="0"/>
              <w:rPr>
                <w:sz w:val="22"/>
                <w:szCs w:val="22"/>
              </w:rPr>
            </w:pPr>
          </w:p>
        </w:tc>
      </w:tr>
    </w:tbl>
    <w:p w14:paraId="0EBD525F" w14:textId="77777777" w:rsidR="00974E2D" w:rsidRDefault="00974E2D" w:rsidP="006D3053">
      <w:pPr>
        <w:ind w:left="-567"/>
        <w:rPr>
          <w:rFonts w:asciiTheme="minorHAnsi" w:hAnsiTheme="minorHAnsi"/>
          <w:b/>
          <w:sz w:val="20"/>
          <w:szCs w:val="20"/>
        </w:rPr>
      </w:pPr>
    </w:p>
    <w:p w14:paraId="100DCDFF" w14:textId="77777777" w:rsidR="00974E2D" w:rsidRDefault="00974E2D">
      <w:pPr>
        <w:rPr>
          <w:rFonts w:asciiTheme="minorHAnsi" w:hAnsiTheme="minorHAnsi"/>
          <w:b/>
          <w:sz w:val="20"/>
          <w:szCs w:val="20"/>
        </w:rPr>
      </w:pPr>
      <w:r>
        <w:rPr>
          <w:rFonts w:asciiTheme="minorHAnsi" w:hAnsiTheme="minorHAnsi"/>
          <w:b/>
          <w:sz w:val="20"/>
          <w:szCs w:val="20"/>
        </w:rPr>
        <w:br w:type="page"/>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CE4" w:themeFill="text2" w:themeFillTint="33"/>
        <w:tblLook w:val="04A0" w:firstRow="1" w:lastRow="0" w:firstColumn="1" w:lastColumn="0" w:noHBand="0" w:noVBand="1"/>
      </w:tblPr>
      <w:tblGrid>
        <w:gridCol w:w="10598"/>
      </w:tblGrid>
      <w:tr w:rsidR="006D3053" w14:paraId="4B1ECE53" w14:textId="77777777" w:rsidTr="000A385A">
        <w:tc>
          <w:tcPr>
            <w:tcW w:w="10598" w:type="dxa"/>
            <w:shd w:val="clear" w:color="auto" w:fill="D5DCE4" w:themeFill="text2" w:themeFillTint="33"/>
          </w:tcPr>
          <w:p w14:paraId="7CA46E0C" w14:textId="77777777" w:rsidR="006D3053" w:rsidRPr="006D3053" w:rsidRDefault="006D3053" w:rsidP="006D3053">
            <w:pPr>
              <w:rPr>
                <w:b/>
                <w:sz w:val="8"/>
                <w:szCs w:val="8"/>
              </w:rPr>
            </w:pPr>
          </w:p>
        </w:tc>
      </w:tr>
      <w:tr w:rsidR="006D3053" w14:paraId="01035269" w14:textId="77777777" w:rsidTr="000A385A">
        <w:tc>
          <w:tcPr>
            <w:tcW w:w="10598" w:type="dxa"/>
            <w:shd w:val="clear" w:color="auto" w:fill="D5DCE4" w:themeFill="text2" w:themeFillTint="33"/>
          </w:tcPr>
          <w:tbl>
            <w:tblPr>
              <w:tblStyle w:val="TableGrid"/>
              <w:tblW w:w="1038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
              <w:gridCol w:w="282"/>
              <w:gridCol w:w="9402"/>
            </w:tblGrid>
            <w:tr w:rsidR="006D3053" w14:paraId="7F62EAEE" w14:textId="77777777" w:rsidTr="003E20E5">
              <w:tc>
                <w:tcPr>
                  <w:tcW w:w="698" w:type="dxa"/>
                  <w:shd w:val="clear" w:color="auto" w:fill="FFFFFF" w:themeFill="background1"/>
                </w:tcPr>
                <w:p w14:paraId="77DE2BAD" w14:textId="77777777" w:rsidR="006D3053" w:rsidRDefault="006D3053" w:rsidP="006D3053">
                  <w:pPr>
                    <w:spacing w:before="120" w:after="120"/>
                    <w:rPr>
                      <w:b/>
                      <w:sz w:val="20"/>
                      <w:szCs w:val="20"/>
                    </w:rPr>
                  </w:pPr>
                  <w:r w:rsidRPr="00B54906">
                    <w:rPr>
                      <w:sz w:val="32"/>
                      <w:szCs w:val="32"/>
                    </w:rPr>
                    <w:sym w:font="Wingdings" w:char="F071"/>
                  </w:r>
                </w:p>
              </w:tc>
              <w:tc>
                <w:tcPr>
                  <w:tcW w:w="282" w:type="dxa"/>
                </w:tcPr>
                <w:p w14:paraId="213E90C6" w14:textId="77777777" w:rsidR="006D3053" w:rsidRDefault="006D3053" w:rsidP="006D3053">
                  <w:pPr>
                    <w:spacing w:before="120" w:after="120"/>
                    <w:rPr>
                      <w:b/>
                      <w:sz w:val="20"/>
                      <w:szCs w:val="20"/>
                    </w:rPr>
                  </w:pPr>
                </w:p>
              </w:tc>
              <w:tc>
                <w:tcPr>
                  <w:tcW w:w="9402" w:type="dxa"/>
                  <w:shd w:val="clear" w:color="auto" w:fill="FFFFFF" w:themeFill="background1"/>
                </w:tcPr>
                <w:p w14:paraId="7844B865" w14:textId="77777777" w:rsidR="006D3053" w:rsidRPr="00E9463B" w:rsidRDefault="006D3053" w:rsidP="00CF5EB2">
                  <w:pPr>
                    <w:spacing w:before="120" w:after="120"/>
                    <w:rPr>
                      <w:b/>
                      <w:sz w:val="22"/>
                      <w:szCs w:val="22"/>
                    </w:rPr>
                  </w:pPr>
                  <w:r w:rsidRPr="00E9463B">
                    <w:rPr>
                      <w:sz w:val="22"/>
                      <w:szCs w:val="22"/>
                    </w:rPr>
                    <w:t xml:space="preserve">I </w:t>
                  </w:r>
                  <w:r w:rsidR="00392E5C" w:rsidRPr="00E9463B">
                    <w:rPr>
                      <w:sz w:val="22"/>
                      <w:szCs w:val="22"/>
                    </w:rPr>
                    <w:t xml:space="preserve">answered </w:t>
                  </w:r>
                  <w:r w:rsidRPr="00E9463B">
                    <w:rPr>
                      <w:sz w:val="22"/>
                      <w:szCs w:val="22"/>
                    </w:rPr>
                    <w:sym w:font="Wingdings" w:char="F0FE"/>
                  </w:r>
                  <w:r w:rsidRPr="00E9463B">
                    <w:rPr>
                      <w:sz w:val="22"/>
                      <w:szCs w:val="22"/>
                    </w:rPr>
                    <w:t>”No” to “all” the above questions</w:t>
                  </w:r>
                  <w:r w:rsidR="00CF5EB2" w:rsidRPr="00E9463B">
                    <w:rPr>
                      <w:i/>
                      <w:sz w:val="22"/>
                      <w:szCs w:val="22"/>
                    </w:rPr>
                    <w:t xml:space="preserve"> (please go to Section 3</w:t>
                  </w:r>
                  <w:r w:rsidRPr="00E9463B">
                    <w:rPr>
                      <w:i/>
                      <w:sz w:val="22"/>
                      <w:szCs w:val="22"/>
                    </w:rPr>
                    <w:t>).</w:t>
                  </w:r>
                </w:p>
              </w:tc>
            </w:tr>
            <w:tr w:rsidR="006D3053" w:rsidRPr="006D3053" w14:paraId="2B411F5B" w14:textId="77777777" w:rsidTr="003E20E5">
              <w:tc>
                <w:tcPr>
                  <w:tcW w:w="698" w:type="dxa"/>
                  <w:shd w:val="clear" w:color="auto" w:fill="D5DCE4" w:themeFill="text2" w:themeFillTint="33"/>
                </w:tcPr>
                <w:p w14:paraId="10DBB090" w14:textId="77777777" w:rsidR="006D3053" w:rsidRPr="006D3053" w:rsidRDefault="006D3053" w:rsidP="006D3053">
                  <w:pPr>
                    <w:rPr>
                      <w:sz w:val="8"/>
                      <w:szCs w:val="8"/>
                    </w:rPr>
                  </w:pPr>
                </w:p>
              </w:tc>
              <w:tc>
                <w:tcPr>
                  <w:tcW w:w="282" w:type="dxa"/>
                  <w:shd w:val="clear" w:color="auto" w:fill="D5DCE4" w:themeFill="text2" w:themeFillTint="33"/>
                </w:tcPr>
                <w:p w14:paraId="571140C7" w14:textId="77777777" w:rsidR="006D3053" w:rsidRPr="006D3053" w:rsidRDefault="006D3053" w:rsidP="006D3053">
                  <w:pPr>
                    <w:rPr>
                      <w:b/>
                      <w:sz w:val="8"/>
                      <w:szCs w:val="8"/>
                    </w:rPr>
                  </w:pPr>
                </w:p>
              </w:tc>
              <w:tc>
                <w:tcPr>
                  <w:tcW w:w="9402" w:type="dxa"/>
                  <w:shd w:val="clear" w:color="auto" w:fill="D5DCE4" w:themeFill="text2" w:themeFillTint="33"/>
                </w:tcPr>
                <w:p w14:paraId="4BEF0289" w14:textId="77777777" w:rsidR="006D3053" w:rsidRPr="006D3053" w:rsidRDefault="006D3053" w:rsidP="006D3053">
                  <w:pPr>
                    <w:rPr>
                      <w:sz w:val="8"/>
                      <w:szCs w:val="8"/>
                    </w:rPr>
                  </w:pPr>
                </w:p>
              </w:tc>
            </w:tr>
            <w:tr w:rsidR="006D3053" w14:paraId="4F848D61" w14:textId="77777777" w:rsidTr="003E20E5">
              <w:tc>
                <w:tcPr>
                  <w:tcW w:w="698" w:type="dxa"/>
                  <w:shd w:val="clear" w:color="auto" w:fill="FFFFFF" w:themeFill="background1"/>
                </w:tcPr>
                <w:p w14:paraId="7C5CBAE0" w14:textId="77777777" w:rsidR="006D3053" w:rsidRPr="00B54906" w:rsidRDefault="006D3053" w:rsidP="00E9463B">
                  <w:pPr>
                    <w:spacing w:before="240" w:after="120"/>
                    <w:rPr>
                      <w:sz w:val="32"/>
                      <w:szCs w:val="32"/>
                    </w:rPr>
                  </w:pPr>
                  <w:r w:rsidRPr="00B54906">
                    <w:rPr>
                      <w:sz w:val="32"/>
                      <w:szCs w:val="32"/>
                    </w:rPr>
                    <w:sym w:font="Wingdings" w:char="F071"/>
                  </w:r>
                </w:p>
              </w:tc>
              <w:tc>
                <w:tcPr>
                  <w:tcW w:w="282" w:type="dxa"/>
                </w:tcPr>
                <w:p w14:paraId="0C7A14E5" w14:textId="77777777" w:rsidR="006D3053" w:rsidRDefault="006D3053" w:rsidP="00B80AB6">
                  <w:pPr>
                    <w:spacing w:before="120" w:after="120"/>
                    <w:rPr>
                      <w:b/>
                      <w:sz w:val="20"/>
                      <w:szCs w:val="20"/>
                    </w:rPr>
                  </w:pPr>
                </w:p>
              </w:tc>
              <w:tc>
                <w:tcPr>
                  <w:tcW w:w="9402" w:type="dxa"/>
                  <w:shd w:val="clear" w:color="auto" w:fill="FFFFFF" w:themeFill="background1"/>
                </w:tcPr>
                <w:p w14:paraId="42804FDC" w14:textId="77777777" w:rsidR="006D3053" w:rsidRPr="00E9463B" w:rsidRDefault="006D3053" w:rsidP="00E9463B">
                  <w:pPr>
                    <w:spacing w:before="120" w:after="120"/>
                    <w:rPr>
                      <w:sz w:val="22"/>
                      <w:szCs w:val="22"/>
                    </w:rPr>
                  </w:pPr>
                  <w:r w:rsidRPr="00E9463B">
                    <w:rPr>
                      <w:sz w:val="22"/>
                      <w:szCs w:val="22"/>
                    </w:rPr>
                    <w:t xml:space="preserve">I answered </w:t>
                  </w:r>
                  <w:r w:rsidRPr="00E9463B">
                    <w:rPr>
                      <w:sz w:val="22"/>
                      <w:szCs w:val="22"/>
                    </w:rPr>
                    <w:sym w:font="Wingdings" w:char="F0FE"/>
                  </w:r>
                  <w:r w:rsidRPr="00E9463B">
                    <w:rPr>
                      <w:sz w:val="22"/>
                      <w:szCs w:val="22"/>
                    </w:rPr>
                    <w:t xml:space="preserve">”Yes” to one or more of the questions above and </w:t>
                  </w:r>
                  <w:r w:rsidR="00CF5EB2" w:rsidRPr="00E9463B">
                    <w:rPr>
                      <w:sz w:val="22"/>
                      <w:szCs w:val="22"/>
                    </w:rPr>
                    <w:t xml:space="preserve">have </w:t>
                  </w:r>
                  <w:r w:rsidRPr="00E9463B">
                    <w:rPr>
                      <w:sz w:val="22"/>
                      <w:szCs w:val="22"/>
                    </w:rPr>
                    <w:t xml:space="preserve">provided </w:t>
                  </w:r>
                  <w:r w:rsidR="00392E5C" w:rsidRPr="00E9463B">
                    <w:rPr>
                      <w:sz w:val="22"/>
                      <w:szCs w:val="22"/>
                    </w:rPr>
                    <w:t>full</w:t>
                  </w:r>
                  <w:r w:rsidR="00E9463B" w:rsidRPr="00E9463B">
                    <w:rPr>
                      <w:sz w:val="22"/>
                      <w:szCs w:val="22"/>
                    </w:rPr>
                    <w:t xml:space="preserve"> details on “Attachment 1”</w:t>
                  </w:r>
                  <w:r w:rsidRPr="00E9463B">
                    <w:rPr>
                      <w:sz w:val="22"/>
                      <w:szCs w:val="22"/>
                    </w:rPr>
                    <w:t>.</w:t>
                  </w:r>
                </w:p>
              </w:tc>
            </w:tr>
          </w:tbl>
          <w:p w14:paraId="2B308FA4" w14:textId="77777777" w:rsidR="006D3053" w:rsidRDefault="006D3053" w:rsidP="006D3053">
            <w:pPr>
              <w:rPr>
                <w:b/>
                <w:sz w:val="20"/>
                <w:szCs w:val="20"/>
              </w:rPr>
            </w:pPr>
          </w:p>
        </w:tc>
      </w:tr>
      <w:tr w:rsidR="006D3053" w14:paraId="190FE656" w14:textId="77777777" w:rsidTr="000A385A">
        <w:tc>
          <w:tcPr>
            <w:tcW w:w="10598" w:type="dxa"/>
            <w:shd w:val="clear" w:color="auto" w:fill="D5DCE4" w:themeFill="text2" w:themeFillTint="33"/>
          </w:tcPr>
          <w:p w14:paraId="777D32B9" w14:textId="77777777" w:rsidR="006D3053" w:rsidRPr="006D3053" w:rsidRDefault="006D3053" w:rsidP="006D3053">
            <w:pPr>
              <w:rPr>
                <w:b/>
                <w:sz w:val="8"/>
                <w:szCs w:val="8"/>
              </w:rPr>
            </w:pPr>
          </w:p>
        </w:tc>
      </w:tr>
    </w:tbl>
    <w:p w14:paraId="12042B51" w14:textId="77777777" w:rsidR="006D3053" w:rsidRDefault="006D3053" w:rsidP="00593BBC">
      <w:pPr>
        <w:ind w:left="-567"/>
        <w:rPr>
          <w:b/>
          <w:szCs w:val="22"/>
        </w:rPr>
      </w:pPr>
    </w:p>
    <w:p w14:paraId="44FE6D23" w14:textId="77777777" w:rsidR="00CF5EB2" w:rsidRPr="000A385A" w:rsidRDefault="00CF5EB2" w:rsidP="00CF5EB2">
      <w:pPr>
        <w:spacing w:before="120" w:after="120"/>
        <w:ind w:left="-567"/>
        <w:rPr>
          <w:b/>
        </w:rPr>
      </w:pPr>
      <w:r w:rsidRPr="000A385A">
        <w:rPr>
          <w:b/>
        </w:rPr>
        <w:t xml:space="preserve">SECTION 3 - </w:t>
      </w:r>
      <w:r w:rsidR="00411F9D" w:rsidRPr="000A385A">
        <w:rPr>
          <w:b/>
        </w:rPr>
        <w:t>DECLARATION</w:t>
      </w:r>
      <w:r w:rsidRPr="000A385A">
        <w:rPr>
          <w:b/>
        </w:rPr>
        <w:t xml:space="preserve"> </w:t>
      </w:r>
    </w:p>
    <w:tbl>
      <w:tblPr>
        <w:tblStyle w:val="TableGrid"/>
        <w:tblW w:w="1062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7"/>
      </w:tblGrid>
      <w:tr w:rsidR="00593BBC" w14:paraId="1D555997" w14:textId="77777777" w:rsidTr="001263B2">
        <w:tc>
          <w:tcPr>
            <w:tcW w:w="10627" w:type="dxa"/>
            <w:shd w:val="clear" w:color="auto" w:fill="D5DCE4" w:themeFill="text2" w:themeFillTint="33"/>
          </w:tcPr>
          <w:p w14:paraId="6FAD9FB8" w14:textId="77777777" w:rsidR="00593BBC" w:rsidRDefault="00593BBC" w:rsidP="001263B2">
            <w:pPr>
              <w:rPr>
                <w:b/>
                <w:sz w:val="18"/>
                <w:szCs w:val="18"/>
              </w:rPr>
            </w:pPr>
          </w:p>
          <w:p w14:paraId="72D54509" w14:textId="7A2827DD" w:rsidR="00593BBC" w:rsidRDefault="00593BBC" w:rsidP="00E9463B">
            <w:pPr>
              <w:autoSpaceDE w:val="0"/>
              <w:autoSpaceDN w:val="0"/>
              <w:adjustRightInd w:val="0"/>
              <w:ind w:left="317" w:right="454"/>
              <w:rPr>
                <w:sz w:val="22"/>
                <w:szCs w:val="22"/>
              </w:rPr>
            </w:pPr>
            <w:r w:rsidRPr="00E9463B">
              <w:rPr>
                <w:sz w:val="22"/>
                <w:szCs w:val="22"/>
              </w:rPr>
              <w:t>Your personal information is being collected to conduct the recruitment and selection process for Members’ Associates.  Information disclosed by your responses to this questionnaire will not necessarily preclude you from appointment.  This information is usually provided to the relevant President, Members and Registrar to ensure that an appropriate applicant is selected for the role of Associate.  They may provide all or some of the information to private firms or government agencies to conduct criminal history and credit history checks, including the Queensland Police Service, and the Insolvency and Trustee Service Australia.</w:t>
            </w:r>
          </w:p>
          <w:p w14:paraId="7AC65963" w14:textId="77777777" w:rsidR="00E9463B" w:rsidRPr="00E9463B" w:rsidRDefault="00E9463B" w:rsidP="00E9463B">
            <w:pPr>
              <w:autoSpaceDE w:val="0"/>
              <w:autoSpaceDN w:val="0"/>
              <w:adjustRightInd w:val="0"/>
              <w:rPr>
                <w:sz w:val="22"/>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
              <w:gridCol w:w="5023"/>
              <w:gridCol w:w="4852"/>
            </w:tblGrid>
            <w:tr w:rsidR="00CF5EB2" w:rsidRPr="003B09AD" w14:paraId="1F1AD473" w14:textId="77777777" w:rsidTr="00E9463B">
              <w:tc>
                <w:tcPr>
                  <w:tcW w:w="365" w:type="dxa"/>
                  <w:shd w:val="clear" w:color="auto" w:fill="D5DCE4" w:themeFill="text2" w:themeFillTint="33"/>
                </w:tcPr>
                <w:p w14:paraId="26601331" w14:textId="77777777" w:rsidR="00CF5EB2" w:rsidRPr="006D3053" w:rsidRDefault="00CF5EB2" w:rsidP="001263B2">
                  <w:pPr>
                    <w:spacing w:before="120"/>
                    <w:rPr>
                      <w:b/>
                      <w:sz w:val="8"/>
                      <w:szCs w:val="8"/>
                    </w:rPr>
                  </w:pPr>
                </w:p>
              </w:tc>
              <w:tc>
                <w:tcPr>
                  <w:tcW w:w="5023" w:type="dxa"/>
                  <w:shd w:val="clear" w:color="auto" w:fill="D5DCE4" w:themeFill="text2" w:themeFillTint="33"/>
                </w:tcPr>
                <w:p w14:paraId="4ECD0BC0" w14:textId="77777777" w:rsidR="00CF5EB2" w:rsidRPr="006D3053" w:rsidRDefault="00CF5EB2" w:rsidP="001263B2">
                  <w:pPr>
                    <w:rPr>
                      <w:b/>
                      <w:sz w:val="8"/>
                      <w:szCs w:val="8"/>
                    </w:rPr>
                  </w:pPr>
                </w:p>
              </w:tc>
              <w:tc>
                <w:tcPr>
                  <w:tcW w:w="4852" w:type="dxa"/>
                  <w:shd w:val="clear" w:color="auto" w:fill="D5DCE4" w:themeFill="text2" w:themeFillTint="33"/>
                </w:tcPr>
                <w:p w14:paraId="2B48B37F" w14:textId="77777777" w:rsidR="00CF5EB2" w:rsidRPr="006D3053" w:rsidRDefault="00CF5EB2" w:rsidP="001263B2">
                  <w:pPr>
                    <w:rPr>
                      <w:b/>
                      <w:sz w:val="8"/>
                      <w:szCs w:val="8"/>
                    </w:rPr>
                  </w:pPr>
                </w:p>
              </w:tc>
            </w:tr>
            <w:tr w:rsidR="00CF5EB2" w:rsidRPr="003B09AD" w14:paraId="4D2295B2" w14:textId="77777777" w:rsidTr="00E9463B">
              <w:tc>
                <w:tcPr>
                  <w:tcW w:w="365" w:type="dxa"/>
                </w:tcPr>
                <w:p w14:paraId="6354F3ED" w14:textId="77777777" w:rsidR="00CF5EB2" w:rsidRPr="00E9463B" w:rsidRDefault="00CF5EB2" w:rsidP="001263B2">
                  <w:pPr>
                    <w:spacing w:before="120"/>
                    <w:rPr>
                      <w:b/>
                      <w:sz w:val="22"/>
                      <w:szCs w:val="22"/>
                    </w:rPr>
                  </w:pPr>
                  <w:r w:rsidRPr="00E9463B">
                    <w:rPr>
                      <w:b/>
                      <w:sz w:val="22"/>
                      <w:szCs w:val="22"/>
                    </w:rPr>
                    <w:t>I,</w:t>
                  </w:r>
                </w:p>
              </w:tc>
              <w:tc>
                <w:tcPr>
                  <w:tcW w:w="5023" w:type="dxa"/>
                  <w:shd w:val="clear" w:color="auto" w:fill="FFFFFF" w:themeFill="background1"/>
                </w:tcPr>
                <w:p w14:paraId="4D1EB51F" w14:textId="77777777" w:rsidR="00CF5EB2" w:rsidRPr="00EF2013" w:rsidRDefault="00CF5EB2" w:rsidP="001263B2">
                  <w:pPr>
                    <w:rPr>
                      <w:b/>
                      <w:sz w:val="32"/>
                      <w:szCs w:val="32"/>
                    </w:rPr>
                  </w:pPr>
                </w:p>
              </w:tc>
              <w:tc>
                <w:tcPr>
                  <w:tcW w:w="4852" w:type="dxa"/>
                  <w:shd w:val="clear" w:color="auto" w:fill="FFFFFF" w:themeFill="background1"/>
                </w:tcPr>
                <w:p w14:paraId="2E1740ED" w14:textId="77777777" w:rsidR="00CF5EB2" w:rsidRPr="00EF2013" w:rsidRDefault="00CF5EB2" w:rsidP="001263B2">
                  <w:pPr>
                    <w:rPr>
                      <w:b/>
                      <w:sz w:val="32"/>
                      <w:szCs w:val="32"/>
                    </w:rPr>
                  </w:pPr>
                </w:p>
              </w:tc>
            </w:tr>
          </w:tbl>
          <w:p w14:paraId="42D5A016" w14:textId="77777777" w:rsidR="00593BBC" w:rsidRDefault="00593BBC" w:rsidP="001263B2">
            <w:pPr>
              <w:rPr>
                <w:sz w:val="18"/>
                <w:szCs w:val="18"/>
              </w:rPr>
            </w:pPr>
            <w:r>
              <w:rPr>
                <w:b/>
                <w:sz w:val="18"/>
                <w:szCs w:val="18"/>
              </w:rPr>
              <w:tab/>
            </w:r>
            <w:r>
              <w:rPr>
                <w:sz w:val="18"/>
                <w:szCs w:val="18"/>
              </w:rPr>
              <w:t>(F</w:t>
            </w:r>
            <w:r w:rsidRPr="001F3B16">
              <w:rPr>
                <w:sz w:val="18"/>
                <w:szCs w:val="18"/>
              </w:rPr>
              <w:t>ull name)</w:t>
            </w:r>
          </w:p>
          <w:p w14:paraId="186B3E57" w14:textId="77777777" w:rsidR="00C45CCF" w:rsidRDefault="00C45CCF" w:rsidP="001263B2">
            <w:pPr>
              <w:rPr>
                <w:sz w:val="18"/>
                <w:szCs w:val="18"/>
              </w:rPr>
            </w:pPr>
          </w:p>
          <w:p w14:paraId="65435AFB" w14:textId="77777777" w:rsidR="00593BBC" w:rsidRPr="00E9463B" w:rsidRDefault="00C45CCF" w:rsidP="00C45CCF">
            <w:pPr>
              <w:spacing w:after="120"/>
              <w:rPr>
                <w:b/>
                <w:sz w:val="22"/>
                <w:szCs w:val="22"/>
              </w:rPr>
            </w:pPr>
            <w:r>
              <w:rPr>
                <w:sz w:val="18"/>
                <w:szCs w:val="18"/>
              </w:rPr>
              <w:t xml:space="preserve">      </w:t>
            </w:r>
            <w:r w:rsidRPr="00E9463B">
              <w:rPr>
                <w:b/>
                <w:sz w:val="22"/>
                <w:szCs w:val="22"/>
              </w:rPr>
              <w:t>Affirm that:</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468"/>
              <w:gridCol w:w="236"/>
              <w:gridCol w:w="9295"/>
            </w:tblGrid>
            <w:tr w:rsidR="006D3053" w14:paraId="3F4CE3B1" w14:textId="77777777" w:rsidTr="00E9463B">
              <w:tc>
                <w:tcPr>
                  <w:tcW w:w="236" w:type="dxa"/>
                </w:tcPr>
                <w:p w14:paraId="6406450B" w14:textId="77777777" w:rsidR="006D3053" w:rsidRDefault="006D3053" w:rsidP="001263B2">
                  <w:pPr>
                    <w:rPr>
                      <w:b/>
                      <w:szCs w:val="22"/>
                    </w:rPr>
                  </w:pPr>
                </w:p>
              </w:tc>
              <w:tc>
                <w:tcPr>
                  <w:tcW w:w="9999" w:type="dxa"/>
                  <w:gridSpan w:val="3"/>
                  <w:shd w:val="clear" w:color="auto" w:fill="FFFFFF" w:themeFill="background1"/>
                </w:tcPr>
                <w:p w14:paraId="5F93AC7B" w14:textId="77777777" w:rsidR="006D3053" w:rsidRPr="00E9463B" w:rsidRDefault="00E9463B" w:rsidP="00E9463B">
                  <w:pPr>
                    <w:spacing w:before="120" w:after="120"/>
                    <w:rPr>
                      <w:b/>
                      <w:sz w:val="22"/>
                      <w:szCs w:val="22"/>
                    </w:rPr>
                  </w:pPr>
                  <w:r>
                    <w:rPr>
                      <w:sz w:val="22"/>
                      <w:szCs w:val="22"/>
                    </w:rPr>
                    <w:t>I have read and understood the purposes for which my personal information herein has been collected and the persons and organisations to whom it may be disclosed, and consent to my personal information being so used and disclosed.</w:t>
                  </w:r>
                </w:p>
              </w:tc>
            </w:tr>
            <w:tr w:rsidR="00593BBC" w:rsidRPr="00CF5EB2" w14:paraId="5A30A399" w14:textId="77777777" w:rsidTr="001263B2">
              <w:tc>
                <w:tcPr>
                  <w:tcW w:w="704" w:type="dxa"/>
                  <w:gridSpan w:val="2"/>
                </w:tcPr>
                <w:p w14:paraId="03C7E48E" w14:textId="77777777" w:rsidR="00593BBC" w:rsidRPr="00CF5EB2" w:rsidRDefault="00593BBC" w:rsidP="001263B2">
                  <w:pPr>
                    <w:rPr>
                      <w:b/>
                      <w:sz w:val="8"/>
                      <w:szCs w:val="8"/>
                    </w:rPr>
                  </w:pPr>
                </w:p>
              </w:tc>
              <w:tc>
                <w:tcPr>
                  <w:tcW w:w="236" w:type="dxa"/>
                </w:tcPr>
                <w:p w14:paraId="2697DA9A" w14:textId="77777777" w:rsidR="00593BBC" w:rsidRPr="00CF5EB2" w:rsidRDefault="00593BBC" w:rsidP="001263B2">
                  <w:pPr>
                    <w:rPr>
                      <w:b/>
                      <w:sz w:val="8"/>
                      <w:szCs w:val="8"/>
                    </w:rPr>
                  </w:pPr>
                </w:p>
              </w:tc>
              <w:tc>
                <w:tcPr>
                  <w:tcW w:w="9295" w:type="dxa"/>
                </w:tcPr>
                <w:p w14:paraId="2AAA1692" w14:textId="77777777" w:rsidR="00593BBC" w:rsidRPr="00CF5EB2" w:rsidRDefault="00593BBC" w:rsidP="001263B2">
                  <w:pPr>
                    <w:spacing w:before="60" w:after="60"/>
                    <w:rPr>
                      <w:sz w:val="8"/>
                      <w:szCs w:val="8"/>
                    </w:rPr>
                  </w:pPr>
                </w:p>
              </w:tc>
            </w:tr>
          </w:tbl>
          <w:p w14:paraId="17010624" w14:textId="77777777" w:rsidR="00593BBC" w:rsidRPr="003B09AD" w:rsidRDefault="00593BBC" w:rsidP="001263B2">
            <w:pPr>
              <w:spacing w:before="120"/>
              <w:rPr>
                <w:b/>
                <w:szCs w:val="22"/>
              </w:rPr>
            </w:pPr>
          </w:p>
        </w:tc>
      </w:tr>
      <w:tr w:rsidR="006D3053" w14:paraId="26AED899" w14:textId="77777777" w:rsidTr="001263B2">
        <w:tc>
          <w:tcPr>
            <w:tcW w:w="10627" w:type="dxa"/>
            <w:shd w:val="clear" w:color="auto" w:fill="D5DCE4" w:themeFill="text2" w:themeFillTint="33"/>
          </w:tcPr>
          <w:p w14:paraId="6E5AA668" w14:textId="77777777" w:rsidR="006D3053" w:rsidRDefault="006D3053" w:rsidP="001263B2">
            <w:pPr>
              <w:rPr>
                <w:b/>
                <w:sz w:val="18"/>
                <w:szCs w:val="18"/>
              </w:rPr>
            </w:pPr>
          </w:p>
        </w:tc>
      </w:tr>
    </w:tbl>
    <w:p w14:paraId="1CB81FF4" w14:textId="77777777" w:rsidR="00593BBC" w:rsidRDefault="00593BBC" w:rsidP="00593BBC">
      <w:pPr>
        <w:ind w:left="-567"/>
        <w:rPr>
          <w:b/>
          <w:szCs w:val="22"/>
        </w:rPr>
      </w:pPr>
    </w:p>
    <w:tbl>
      <w:tblPr>
        <w:tblStyle w:val="TableGrid"/>
        <w:tblW w:w="1063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593BBC" w14:paraId="1B545B48" w14:textId="77777777" w:rsidTr="001263B2">
        <w:tc>
          <w:tcPr>
            <w:tcW w:w="10632" w:type="dxa"/>
            <w:shd w:val="clear" w:color="auto" w:fill="D5DCE4" w:themeFill="text2" w:themeFillTint="33"/>
          </w:tcPr>
          <w:p w14:paraId="5EAE9A39" w14:textId="77777777" w:rsidR="00593BBC" w:rsidRDefault="00593BBC" w:rsidP="001263B2">
            <w:pPr>
              <w:rPr>
                <w:b/>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782"/>
              <w:gridCol w:w="3295"/>
              <w:gridCol w:w="503"/>
            </w:tblGrid>
            <w:tr w:rsidR="00593BBC" w14:paraId="0224374A" w14:textId="77777777" w:rsidTr="006D3053">
              <w:tc>
                <w:tcPr>
                  <w:tcW w:w="5807" w:type="dxa"/>
                  <w:shd w:val="clear" w:color="auto" w:fill="FFFFFF" w:themeFill="background1"/>
                </w:tcPr>
                <w:p w14:paraId="6B5F5A97" w14:textId="77777777" w:rsidR="00593BBC" w:rsidRPr="009D42DC" w:rsidRDefault="00593BBC" w:rsidP="001263B2">
                  <w:pPr>
                    <w:rPr>
                      <w:b/>
                      <w:sz w:val="40"/>
                      <w:szCs w:val="40"/>
                    </w:rPr>
                  </w:pPr>
                </w:p>
              </w:tc>
              <w:tc>
                <w:tcPr>
                  <w:tcW w:w="782" w:type="dxa"/>
                </w:tcPr>
                <w:p w14:paraId="4423438C" w14:textId="77777777" w:rsidR="00593BBC" w:rsidRDefault="00593BBC" w:rsidP="001263B2">
                  <w:pPr>
                    <w:rPr>
                      <w:b/>
                      <w:szCs w:val="22"/>
                    </w:rPr>
                  </w:pPr>
                </w:p>
              </w:tc>
              <w:tc>
                <w:tcPr>
                  <w:tcW w:w="3798" w:type="dxa"/>
                  <w:gridSpan w:val="2"/>
                  <w:shd w:val="clear" w:color="auto" w:fill="FFFFFF" w:themeFill="background1"/>
                </w:tcPr>
                <w:p w14:paraId="17E332E5" w14:textId="77777777" w:rsidR="00593BBC" w:rsidRDefault="00593BBC" w:rsidP="001263B2">
                  <w:pPr>
                    <w:rPr>
                      <w:b/>
                      <w:szCs w:val="22"/>
                    </w:rPr>
                  </w:pPr>
                </w:p>
              </w:tc>
            </w:tr>
            <w:tr w:rsidR="00593BBC" w:rsidRPr="00E9463B" w14:paraId="1F386D30" w14:textId="77777777" w:rsidTr="001263B2">
              <w:trPr>
                <w:gridAfter w:val="1"/>
                <w:wAfter w:w="503" w:type="dxa"/>
              </w:trPr>
              <w:tc>
                <w:tcPr>
                  <w:tcW w:w="5807" w:type="dxa"/>
                </w:tcPr>
                <w:p w14:paraId="4269B8EC" w14:textId="77777777" w:rsidR="00593BBC" w:rsidRPr="00E9463B" w:rsidRDefault="00C45CCF" w:rsidP="00C45CCF">
                  <w:pPr>
                    <w:rPr>
                      <w:b/>
                      <w:sz w:val="22"/>
                      <w:szCs w:val="22"/>
                    </w:rPr>
                  </w:pPr>
                  <w:r w:rsidRPr="00E9463B">
                    <w:rPr>
                      <w:b/>
                      <w:sz w:val="22"/>
                      <w:szCs w:val="22"/>
                    </w:rPr>
                    <w:t>Applicants s</w:t>
                  </w:r>
                  <w:r w:rsidR="00593BBC" w:rsidRPr="00E9463B">
                    <w:rPr>
                      <w:b/>
                      <w:sz w:val="22"/>
                      <w:szCs w:val="22"/>
                    </w:rPr>
                    <w:t>ignature</w:t>
                  </w:r>
                </w:p>
              </w:tc>
              <w:tc>
                <w:tcPr>
                  <w:tcW w:w="782" w:type="dxa"/>
                </w:tcPr>
                <w:p w14:paraId="6CE80190" w14:textId="77777777" w:rsidR="00593BBC" w:rsidRPr="00E9463B" w:rsidRDefault="00593BBC" w:rsidP="001263B2">
                  <w:pPr>
                    <w:rPr>
                      <w:b/>
                      <w:sz w:val="22"/>
                      <w:szCs w:val="22"/>
                    </w:rPr>
                  </w:pPr>
                </w:p>
              </w:tc>
              <w:tc>
                <w:tcPr>
                  <w:tcW w:w="3295" w:type="dxa"/>
                </w:tcPr>
                <w:p w14:paraId="1B90DB43" w14:textId="77777777" w:rsidR="00593BBC" w:rsidRPr="00E9463B" w:rsidRDefault="00593BBC" w:rsidP="001263B2">
                  <w:pPr>
                    <w:rPr>
                      <w:b/>
                      <w:sz w:val="22"/>
                      <w:szCs w:val="22"/>
                    </w:rPr>
                  </w:pPr>
                  <w:r w:rsidRPr="00E9463B">
                    <w:rPr>
                      <w:b/>
                      <w:sz w:val="22"/>
                      <w:szCs w:val="22"/>
                    </w:rPr>
                    <w:t>Date</w:t>
                  </w:r>
                </w:p>
              </w:tc>
            </w:tr>
          </w:tbl>
          <w:p w14:paraId="52C187BA" w14:textId="77777777" w:rsidR="00593BBC" w:rsidRPr="00E9463B" w:rsidRDefault="00593BBC" w:rsidP="00E9463B">
            <w:pPr>
              <w:ind w:firstLine="720"/>
              <w:rPr>
                <w:b/>
                <w:sz w:val="22"/>
                <w:szCs w:val="22"/>
              </w:rPr>
            </w:pPr>
          </w:p>
          <w:p w14:paraId="6580DABC" w14:textId="77777777" w:rsidR="00593BBC" w:rsidRPr="00FD3D31" w:rsidRDefault="00593BBC" w:rsidP="001263B2">
            <w:pPr>
              <w:rPr>
                <w:b/>
                <w:sz w:val="8"/>
                <w:szCs w:val="8"/>
              </w:rPr>
            </w:pPr>
          </w:p>
        </w:tc>
      </w:tr>
    </w:tbl>
    <w:p w14:paraId="0E3E8BBC" w14:textId="77777777" w:rsidR="00593BBC" w:rsidRDefault="00593BBC" w:rsidP="00593BBC">
      <w:pPr>
        <w:ind w:left="-567"/>
        <w:rPr>
          <w:b/>
          <w:sz w:val="18"/>
          <w:szCs w:val="18"/>
        </w:rPr>
      </w:pPr>
    </w:p>
    <w:p w14:paraId="10837614" w14:textId="77777777" w:rsidR="00CF5EB2" w:rsidRDefault="00CF5EB2" w:rsidP="00593BBC">
      <w:pPr>
        <w:ind w:left="-567"/>
        <w:rPr>
          <w:b/>
          <w:sz w:val="18"/>
          <w:szCs w:val="18"/>
        </w:rPr>
      </w:pPr>
    </w:p>
    <w:p w14:paraId="1E559B62" w14:textId="77777777" w:rsidR="006D3053" w:rsidRDefault="006D3053">
      <w:pPr>
        <w:rPr>
          <w:b/>
          <w:sz w:val="18"/>
          <w:szCs w:val="18"/>
        </w:rPr>
      </w:pPr>
      <w:r>
        <w:rPr>
          <w:b/>
          <w:sz w:val="18"/>
          <w:szCs w:val="18"/>
        </w:rPr>
        <w:br w:type="page"/>
      </w:r>
    </w:p>
    <w:p w14:paraId="5536C854" w14:textId="77777777" w:rsidR="006D3053" w:rsidRDefault="00B70932" w:rsidP="00B70932">
      <w:pPr>
        <w:spacing w:before="120" w:after="120"/>
        <w:ind w:left="-567"/>
        <w:jc w:val="center"/>
        <w:rPr>
          <w:b/>
        </w:rPr>
      </w:pPr>
      <w:r w:rsidRPr="00E9463B">
        <w:rPr>
          <w:b/>
        </w:rPr>
        <w:lastRenderedPageBreak/>
        <w:t>ATTACHMENT 1</w:t>
      </w:r>
      <w:r w:rsidR="00782A80">
        <w:rPr>
          <w:b/>
        </w:rPr>
        <w:t xml:space="preserve"> – ADDITIO</w:t>
      </w:r>
      <w:r w:rsidR="00411F9D" w:rsidRPr="00E9463B">
        <w:rPr>
          <w:b/>
        </w:rPr>
        <w:t>NAL INFORMATION</w:t>
      </w:r>
    </w:p>
    <w:p w14:paraId="31B03487" w14:textId="77777777" w:rsidR="00250A79" w:rsidRPr="00E9463B" w:rsidRDefault="00250A79" w:rsidP="00B70932">
      <w:pPr>
        <w:spacing w:before="120" w:after="120"/>
        <w:ind w:left="-567"/>
        <w:jc w:val="center"/>
        <w:rPr>
          <w:b/>
        </w:rPr>
      </w:pPr>
    </w:p>
    <w:tbl>
      <w:tblPr>
        <w:tblStyle w:val="TableGrid"/>
        <w:tblW w:w="1045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1"/>
      </w:tblGrid>
      <w:tr w:rsidR="00CF5EB2" w:rsidRPr="00E9463B" w14:paraId="45636236" w14:textId="77777777" w:rsidTr="001263B2">
        <w:tc>
          <w:tcPr>
            <w:tcW w:w="10451" w:type="dxa"/>
            <w:shd w:val="clear" w:color="auto" w:fill="D5DCE4" w:themeFill="text2" w:themeFillTint="33"/>
          </w:tcPr>
          <w:p w14:paraId="4FDBFC1A" w14:textId="77777777" w:rsidR="00CF5EB2" w:rsidRPr="00E9463B" w:rsidRDefault="00CF5EB2" w:rsidP="00593BBC">
            <w:pPr>
              <w:rPr>
                <w:rFonts w:ascii="Times New Roman" w:hAnsi="Times New Roman" w:cs="Times New Roman"/>
                <w:b/>
              </w:rPr>
            </w:pPr>
          </w:p>
        </w:tc>
      </w:tr>
      <w:tr w:rsidR="00CF5EB2" w14:paraId="60EB0BB6" w14:textId="77777777" w:rsidTr="001263B2">
        <w:tc>
          <w:tcPr>
            <w:tcW w:w="10451" w:type="dxa"/>
            <w:shd w:val="clear" w:color="auto" w:fill="D5DCE4" w:themeFill="text2" w:themeFillTint="33"/>
          </w:tcPr>
          <w:tbl>
            <w:tblPr>
              <w:tblStyle w:val="TableGrid"/>
              <w:tblW w:w="1008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283"/>
              <w:gridCol w:w="426"/>
              <w:gridCol w:w="8069"/>
            </w:tblGrid>
            <w:tr w:rsidR="00411F9D" w14:paraId="080120BD" w14:textId="77777777" w:rsidTr="00411F9D">
              <w:tc>
                <w:tcPr>
                  <w:tcW w:w="10088" w:type="dxa"/>
                  <w:gridSpan w:val="4"/>
                  <w:shd w:val="clear" w:color="auto" w:fill="FFFFFF" w:themeFill="background1"/>
                </w:tcPr>
                <w:p w14:paraId="10BB999F" w14:textId="77777777" w:rsidR="00411F9D" w:rsidRPr="00E9463B" w:rsidRDefault="00411F9D" w:rsidP="00E9463B">
                  <w:pPr>
                    <w:spacing w:before="120" w:after="120"/>
                    <w:rPr>
                      <w:b/>
                      <w:sz w:val="22"/>
                      <w:szCs w:val="22"/>
                    </w:rPr>
                  </w:pPr>
                  <w:r w:rsidRPr="00E9463B">
                    <w:rPr>
                      <w:sz w:val="22"/>
                      <w:szCs w:val="22"/>
                    </w:rPr>
                    <w:t xml:space="preserve">I answered </w:t>
                  </w:r>
                  <w:r w:rsidRPr="00E9463B">
                    <w:rPr>
                      <w:sz w:val="22"/>
                      <w:szCs w:val="22"/>
                    </w:rPr>
                    <w:sym w:font="Wingdings" w:char="F0FE"/>
                  </w:r>
                  <w:r w:rsidRPr="00E9463B">
                    <w:rPr>
                      <w:sz w:val="22"/>
                      <w:szCs w:val="22"/>
                    </w:rPr>
                    <w:t>”Yes” to the following Question and provide the information below:</w:t>
                  </w:r>
                </w:p>
              </w:tc>
            </w:tr>
            <w:tr w:rsidR="001263B2" w:rsidRPr="001263B2" w14:paraId="076B61A4" w14:textId="77777777" w:rsidTr="00E9463B">
              <w:tc>
                <w:tcPr>
                  <w:tcW w:w="1310" w:type="dxa"/>
                </w:tcPr>
                <w:p w14:paraId="2E519A13" w14:textId="77777777" w:rsidR="001263B2" w:rsidRPr="001263B2" w:rsidRDefault="001263B2" w:rsidP="001263B2">
                  <w:pPr>
                    <w:rPr>
                      <w:sz w:val="8"/>
                      <w:szCs w:val="8"/>
                    </w:rPr>
                  </w:pPr>
                </w:p>
              </w:tc>
              <w:tc>
                <w:tcPr>
                  <w:tcW w:w="709" w:type="dxa"/>
                  <w:gridSpan w:val="2"/>
                </w:tcPr>
                <w:p w14:paraId="0B909336" w14:textId="77777777" w:rsidR="001263B2" w:rsidRPr="001263B2" w:rsidRDefault="001263B2" w:rsidP="001263B2">
                  <w:pPr>
                    <w:rPr>
                      <w:b/>
                      <w:sz w:val="8"/>
                      <w:szCs w:val="8"/>
                    </w:rPr>
                  </w:pPr>
                </w:p>
              </w:tc>
              <w:tc>
                <w:tcPr>
                  <w:tcW w:w="8069" w:type="dxa"/>
                </w:tcPr>
                <w:p w14:paraId="446C3CF5" w14:textId="77777777" w:rsidR="001263B2" w:rsidRPr="001263B2" w:rsidRDefault="001263B2" w:rsidP="001263B2">
                  <w:pPr>
                    <w:rPr>
                      <w:sz w:val="8"/>
                      <w:szCs w:val="8"/>
                    </w:rPr>
                  </w:pPr>
                </w:p>
              </w:tc>
            </w:tr>
            <w:tr w:rsidR="001263B2" w14:paraId="508BDAA8" w14:textId="77777777" w:rsidTr="00E9463B">
              <w:tc>
                <w:tcPr>
                  <w:tcW w:w="1593" w:type="dxa"/>
                  <w:gridSpan w:val="2"/>
                  <w:shd w:val="clear" w:color="auto" w:fill="FFFFFF" w:themeFill="background1"/>
                </w:tcPr>
                <w:p w14:paraId="3D8D93DD" w14:textId="77777777" w:rsidR="001263B2" w:rsidRPr="00E9463B" w:rsidRDefault="001263B2" w:rsidP="00C45CCF">
                  <w:pPr>
                    <w:spacing w:before="120" w:after="120"/>
                    <w:rPr>
                      <w:sz w:val="22"/>
                      <w:szCs w:val="22"/>
                    </w:rPr>
                  </w:pPr>
                  <w:r w:rsidRPr="00E9463B">
                    <w:rPr>
                      <w:sz w:val="22"/>
                      <w:szCs w:val="22"/>
                    </w:rPr>
                    <w:t>Question</w:t>
                  </w:r>
                  <w:r w:rsidR="00411F9D" w:rsidRPr="00E9463B">
                    <w:rPr>
                      <w:sz w:val="22"/>
                      <w:szCs w:val="22"/>
                    </w:rPr>
                    <w:t xml:space="preserve"> No:</w:t>
                  </w:r>
                </w:p>
              </w:tc>
              <w:tc>
                <w:tcPr>
                  <w:tcW w:w="426" w:type="dxa"/>
                </w:tcPr>
                <w:p w14:paraId="7B6E6377" w14:textId="77777777" w:rsidR="001263B2" w:rsidRPr="00E9463B" w:rsidRDefault="001263B2" w:rsidP="00C45CCF">
                  <w:pPr>
                    <w:rPr>
                      <w:b/>
                      <w:sz w:val="22"/>
                      <w:szCs w:val="22"/>
                    </w:rPr>
                  </w:pPr>
                </w:p>
              </w:tc>
              <w:tc>
                <w:tcPr>
                  <w:tcW w:w="8069" w:type="dxa"/>
                  <w:shd w:val="clear" w:color="auto" w:fill="FFFFFF" w:themeFill="background1"/>
                </w:tcPr>
                <w:p w14:paraId="54EAD8CC" w14:textId="77777777" w:rsidR="001263B2" w:rsidRPr="00E9463B" w:rsidRDefault="001263B2" w:rsidP="00C45CCF">
                  <w:pPr>
                    <w:rPr>
                      <w:b/>
                      <w:sz w:val="22"/>
                      <w:szCs w:val="22"/>
                    </w:rPr>
                  </w:pPr>
                </w:p>
              </w:tc>
            </w:tr>
            <w:tr w:rsidR="00C45CCF" w14:paraId="4226A33A" w14:textId="77777777" w:rsidTr="001263B2">
              <w:tc>
                <w:tcPr>
                  <w:tcW w:w="10088" w:type="dxa"/>
                  <w:gridSpan w:val="4"/>
                </w:tcPr>
                <w:p w14:paraId="205042FD" w14:textId="77777777" w:rsidR="00C45CCF" w:rsidRPr="00E9463B" w:rsidRDefault="001263B2" w:rsidP="00C45CCF">
                  <w:pPr>
                    <w:spacing w:before="120" w:after="120"/>
                    <w:rPr>
                      <w:b/>
                      <w:sz w:val="22"/>
                      <w:szCs w:val="22"/>
                    </w:rPr>
                  </w:pPr>
                  <w:r w:rsidRPr="00E9463B">
                    <w:rPr>
                      <w:b/>
                      <w:sz w:val="22"/>
                      <w:szCs w:val="22"/>
                    </w:rPr>
                    <w:t>Please see</w:t>
                  </w:r>
                  <w:r w:rsidR="00C45CCF" w:rsidRPr="00E9463B">
                    <w:rPr>
                      <w:b/>
                      <w:sz w:val="22"/>
                      <w:szCs w:val="22"/>
                    </w:rPr>
                    <w:t xml:space="preserve"> the full details below:</w:t>
                  </w:r>
                </w:p>
              </w:tc>
            </w:tr>
            <w:tr w:rsidR="00C45CCF" w14:paraId="3537DB54" w14:textId="77777777" w:rsidTr="001263B2">
              <w:tc>
                <w:tcPr>
                  <w:tcW w:w="10088" w:type="dxa"/>
                  <w:gridSpan w:val="4"/>
                  <w:shd w:val="clear" w:color="auto" w:fill="FFFFFF" w:themeFill="background1"/>
                </w:tcPr>
                <w:p w14:paraId="5F50AE34" w14:textId="77777777" w:rsidR="00C45CCF" w:rsidRPr="00C45CCF" w:rsidRDefault="00C45CCF" w:rsidP="001263B2">
                  <w:pPr>
                    <w:spacing w:before="120" w:after="120"/>
                    <w:ind w:left="-567"/>
                    <w:rPr>
                      <w:b/>
                      <w:sz w:val="18"/>
                      <w:szCs w:val="18"/>
                    </w:rPr>
                  </w:pPr>
                </w:p>
              </w:tc>
            </w:tr>
            <w:tr w:rsidR="00C45CCF" w:rsidRPr="001263B2" w14:paraId="25E3A7D3" w14:textId="77777777" w:rsidTr="001263B2">
              <w:tc>
                <w:tcPr>
                  <w:tcW w:w="10088" w:type="dxa"/>
                  <w:gridSpan w:val="4"/>
                </w:tcPr>
                <w:p w14:paraId="3AE60892" w14:textId="77777777" w:rsidR="00C45CCF" w:rsidRPr="001263B2" w:rsidRDefault="00C45CCF" w:rsidP="00C45CCF">
                  <w:pPr>
                    <w:ind w:left="-567"/>
                    <w:rPr>
                      <w:b/>
                      <w:sz w:val="8"/>
                      <w:szCs w:val="8"/>
                    </w:rPr>
                  </w:pPr>
                </w:p>
              </w:tc>
            </w:tr>
            <w:tr w:rsidR="00C45CCF" w14:paraId="7DD5D950" w14:textId="77777777" w:rsidTr="001263B2">
              <w:tc>
                <w:tcPr>
                  <w:tcW w:w="10088" w:type="dxa"/>
                  <w:gridSpan w:val="4"/>
                  <w:shd w:val="clear" w:color="auto" w:fill="FFFFFF" w:themeFill="background1"/>
                </w:tcPr>
                <w:p w14:paraId="29AA1AE0" w14:textId="77777777" w:rsidR="00C45CCF" w:rsidRPr="00C45CCF" w:rsidRDefault="00C45CCF" w:rsidP="001263B2">
                  <w:pPr>
                    <w:spacing w:before="120" w:after="120"/>
                    <w:ind w:left="-567"/>
                    <w:rPr>
                      <w:b/>
                      <w:sz w:val="18"/>
                      <w:szCs w:val="18"/>
                    </w:rPr>
                  </w:pPr>
                </w:p>
              </w:tc>
            </w:tr>
            <w:tr w:rsidR="00C45CCF" w:rsidRPr="001263B2" w14:paraId="3FCC55E5" w14:textId="77777777" w:rsidTr="001263B2">
              <w:tc>
                <w:tcPr>
                  <w:tcW w:w="10088" w:type="dxa"/>
                  <w:gridSpan w:val="4"/>
                </w:tcPr>
                <w:p w14:paraId="0FFEDF61" w14:textId="77777777" w:rsidR="00C45CCF" w:rsidRPr="001263B2" w:rsidRDefault="00C45CCF" w:rsidP="00C45CCF">
                  <w:pPr>
                    <w:ind w:left="-567"/>
                    <w:rPr>
                      <w:b/>
                      <w:sz w:val="8"/>
                      <w:szCs w:val="8"/>
                    </w:rPr>
                  </w:pPr>
                </w:p>
              </w:tc>
            </w:tr>
            <w:tr w:rsidR="00C45CCF" w14:paraId="56301E31" w14:textId="77777777" w:rsidTr="001263B2">
              <w:tc>
                <w:tcPr>
                  <w:tcW w:w="10088" w:type="dxa"/>
                  <w:gridSpan w:val="4"/>
                  <w:shd w:val="clear" w:color="auto" w:fill="FFFFFF" w:themeFill="background1"/>
                </w:tcPr>
                <w:p w14:paraId="1D07FAE0" w14:textId="77777777" w:rsidR="00C45CCF" w:rsidRPr="00C45CCF" w:rsidRDefault="00C45CCF" w:rsidP="001263B2">
                  <w:pPr>
                    <w:spacing w:before="120" w:after="120"/>
                    <w:ind w:left="-567"/>
                    <w:rPr>
                      <w:b/>
                      <w:sz w:val="18"/>
                      <w:szCs w:val="18"/>
                    </w:rPr>
                  </w:pPr>
                </w:p>
              </w:tc>
            </w:tr>
            <w:tr w:rsidR="00C45CCF" w:rsidRPr="001263B2" w14:paraId="080FF954" w14:textId="77777777" w:rsidTr="001263B2">
              <w:tc>
                <w:tcPr>
                  <w:tcW w:w="10088" w:type="dxa"/>
                  <w:gridSpan w:val="4"/>
                </w:tcPr>
                <w:p w14:paraId="0F032E32" w14:textId="77777777" w:rsidR="00C45CCF" w:rsidRPr="001263B2" w:rsidRDefault="00C45CCF" w:rsidP="00C45CCF">
                  <w:pPr>
                    <w:ind w:left="-567"/>
                    <w:rPr>
                      <w:b/>
                      <w:sz w:val="8"/>
                      <w:szCs w:val="8"/>
                    </w:rPr>
                  </w:pPr>
                </w:p>
              </w:tc>
            </w:tr>
            <w:tr w:rsidR="00C45CCF" w14:paraId="189B1ED7" w14:textId="77777777" w:rsidTr="001263B2">
              <w:tc>
                <w:tcPr>
                  <w:tcW w:w="10088" w:type="dxa"/>
                  <w:gridSpan w:val="4"/>
                  <w:shd w:val="clear" w:color="auto" w:fill="FFFFFF" w:themeFill="background1"/>
                </w:tcPr>
                <w:p w14:paraId="67DCB1BA" w14:textId="77777777" w:rsidR="00C45CCF" w:rsidRPr="00C45CCF" w:rsidRDefault="00C45CCF" w:rsidP="001263B2">
                  <w:pPr>
                    <w:spacing w:before="120" w:after="120"/>
                    <w:ind w:left="-567"/>
                    <w:rPr>
                      <w:b/>
                      <w:sz w:val="18"/>
                      <w:szCs w:val="18"/>
                    </w:rPr>
                  </w:pPr>
                </w:p>
              </w:tc>
            </w:tr>
            <w:tr w:rsidR="00C45CCF" w14:paraId="5E49F2AB" w14:textId="77777777" w:rsidTr="001263B2">
              <w:tc>
                <w:tcPr>
                  <w:tcW w:w="10088" w:type="dxa"/>
                  <w:gridSpan w:val="4"/>
                </w:tcPr>
                <w:p w14:paraId="11FAD1A9" w14:textId="77777777" w:rsidR="00C45CCF" w:rsidRPr="00C45CCF" w:rsidRDefault="00C45CCF" w:rsidP="00C45CCF">
                  <w:pPr>
                    <w:ind w:left="-567"/>
                    <w:rPr>
                      <w:b/>
                      <w:sz w:val="18"/>
                      <w:szCs w:val="18"/>
                    </w:rPr>
                  </w:pPr>
                </w:p>
              </w:tc>
            </w:tr>
          </w:tbl>
          <w:p w14:paraId="55EF85C0" w14:textId="77777777" w:rsidR="00CF5EB2" w:rsidRDefault="00CF5EB2" w:rsidP="001263B2">
            <w:pPr>
              <w:rPr>
                <w:b/>
                <w:sz w:val="18"/>
                <w:szCs w:val="18"/>
              </w:rPr>
            </w:pPr>
          </w:p>
        </w:tc>
      </w:tr>
    </w:tbl>
    <w:p w14:paraId="342D33B6" w14:textId="77777777" w:rsidR="00B70932" w:rsidRDefault="00B70932" w:rsidP="00593BBC">
      <w:pPr>
        <w:ind w:left="-567"/>
        <w:rPr>
          <w:b/>
          <w:sz w:val="18"/>
          <w:szCs w:val="18"/>
        </w:rPr>
      </w:pPr>
    </w:p>
    <w:tbl>
      <w:tblPr>
        <w:tblStyle w:val="TableGrid"/>
        <w:tblW w:w="1045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1"/>
      </w:tblGrid>
      <w:tr w:rsidR="001263B2" w14:paraId="51184FF3" w14:textId="77777777" w:rsidTr="001263B2">
        <w:tc>
          <w:tcPr>
            <w:tcW w:w="10451" w:type="dxa"/>
            <w:shd w:val="clear" w:color="auto" w:fill="D5DCE4" w:themeFill="text2" w:themeFillTint="33"/>
          </w:tcPr>
          <w:p w14:paraId="4525AADA" w14:textId="77777777" w:rsidR="001263B2" w:rsidRDefault="001263B2" w:rsidP="001263B2">
            <w:pPr>
              <w:rPr>
                <w:b/>
                <w:sz w:val="18"/>
                <w:szCs w:val="18"/>
              </w:rPr>
            </w:pPr>
          </w:p>
        </w:tc>
      </w:tr>
      <w:tr w:rsidR="001263B2" w14:paraId="1E175011" w14:textId="77777777" w:rsidTr="001263B2">
        <w:tc>
          <w:tcPr>
            <w:tcW w:w="10451" w:type="dxa"/>
            <w:shd w:val="clear" w:color="auto" w:fill="D5DCE4" w:themeFill="text2" w:themeFillTint="33"/>
          </w:tcPr>
          <w:tbl>
            <w:tblPr>
              <w:tblStyle w:val="TableGrid"/>
              <w:tblW w:w="1008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4"/>
              <w:gridCol w:w="309"/>
              <w:gridCol w:w="742"/>
              <w:gridCol w:w="7753"/>
            </w:tblGrid>
            <w:tr w:rsidR="00E9463B" w14:paraId="5DC830ED" w14:textId="77777777" w:rsidTr="00411F9D">
              <w:tc>
                <w:tcPr>
                  <w:tcW w:w="10088" w:type="dxa"/>
                  <w:gridSpan w:val="4"/>
                  <w:shd w:val="clear" w:color="auto" w:fill="FFFFFF" w:themeFill="background1"/>
                </w:tcPr>
                <w:p w14:paraId="2CC0068E" w14:textId="77777777" w:rsidR="00E9463B" w:rsidRPr="00E9463B" w:rsidRDefault="00E9463B" w:rsidP="00E9463B">
                  <w:pPr>
                    <w:spacing w:before="120" w:after="120"/>
                    <w:rPr>
                      <w:b/>
                      <w:sz w:val="22"/>
                      <w:szCs w:val="22"/>
                    </w:rPr>
                  </w:pPr>
                  <w:r w:rsidRPr="00E9463B">
                    <w:rPr>
                      <w:sz w:val="22"/>
                      <w:szCs w:val="22"/>
                    </w:rPr>
                    <w:t xml:space="preserve">I answered </w:t>
                  </w:r>
                  <w:r w:rsidRPr="00E9463B">
                    <w:rPr>
                      <w:sz w:val="22"/>
                      <w:szCs w:val="22"/>
                    </w:rPr>
                    <w:sym w:font="Wingdings" w:char="F0FE"/>
                  </w:r>
                  <w:r w:rsidRPr="00E9463B">
                    <w:rPr>
                      <w:sz w:val="22"/>
                      <w:szCs w:val="22"/>
                    </w:rPr>
                    <w:t>”Yes” to the following Question and provide the information below:</w:t>
                  </w:r>
                </w:p>
              </w:tc>
            </w:tr>
            <w:tr w:rsidR="00E9463B" w:rsidRPr="001263B2" w14:paraId="1B3B9A95" w14:textId="77777777" w:rsidTr="00E9463B">
              <w:tc>
                <w:tcPr>
                  <w:tcW w:w="1284" w:type="dxa"/>
                </w:tcPr>
                <w:p w14:paraId="6409EEE7" w14:textId="77777777" w:rsidR="00E9463B" w:rsidRPr="001263B2" w:rsidRDefault="00E9463B" w:rsidP="00E9463B">
                  <w:pPr>
                    <w:rPr>
                      <w:sz w:val="8"/>
                      <w:szCs w:val="8"/>
                    </w:rPr>
                  </w:pPr>
                </w:p>
              </w:tc>
              <w:tc>
                <w:tcPr>
                  <w:tcW w:w="1051" w:type="dxa"/>
                  <w:gridSpan w:val="2"/>
                </w:tcPr>
                <w:p w14:paraId="6C1F08F4" w14:textId="77777777" w:rsidR="00E9463B" w:rsidRPr="001263B2" w:rsidRDefault="00E9463B" w:rsidP="00E9463B">
                  <w:pPr>
                    <w:rPr>
                      <w:sz w:val="8"/>
                      <w:szCs w:val="8"/>
                    </w:rPr>
                  </w:pPr>
                </w:p>
              </w:tc>
              <w:tc>
                <w:tcPr>
                  <w:tcW w:w="7753" w:type="dxa"/>
                </w:tcPr>
                <w:p w14:paraId="7DA76E33" w14:textId="77777777" w:rsidR="00E9463B" w:rsidRPr="001263B2" w:rsidRDefault="00E9463B" w:rsidP="00E9463B">
                  <w:pPr>
                    <w:rPr>
                      <w:sz w:val="8"/>
                      <w:szCs w:val="8"/>
                    </w:rPr>
                  </w:pPr>
                </w:p>
              </w:tc>
            </w:tr>
            <w:tr w:rsidR="00E9463B" w14:paraId="0A297FE9" w14:textId="77777777" w:rsidTr="00E9463B">
              <w:tc>
                <w:tcPr>
                  <w:tcW w:w="1593" w:type="dxa"/>
                  <w:gridSpan w:val="2"/>
                  <w:shd w:val="clear" w:color="auto" w:fill="FFFFFF" w:themeFill="background1"/>
                </w:tcPr>
                <w:p w14:paraId="58A609F0" w14:textId="77777777" w:rsidR="00E9463B" w:rsidRPr="00E9463B" w:rsidRDefault="00E9463B" w:rsidP="00E9463B">
                  <w:pPr>
                    <w:spacing w:before="120" w:after="120"/>
                    <w:rPr>
                      <w:sz w:val="22"/>
                      <w:szCs w:val="22"/>
                    </w:rPr>
                  </w:pPr>
                  <w:r w:rsidRPr="00E9463B">
                    <w:rPr>
                      <w:sz w:val="22"/>
                      <w:szCs w:val="22"/>
                    </w:rPr>
                    <w:t>Question No:</w:t>
                  </w:r>
                </w:p>
              </w:tc>
              <w:tc>
                <w:tcPr>
                  <w:tcW w:w="742" w:type="dxa"/>
                </w:tcPr>
                <w:p w14:paraId="74D824C9" w14:textId="77777777" w:rsidR="00E9463B" w:rsidRPr="00E9463B" w:rsidRDefault="00E9463B" w:rsidP="00E9463B">
                  <w:pPr>
                    <w:spacing w:before="120" w:after="120"/>
                    <w:rPr>
                      <w:b/>
                      <w:sz w:val="22"/>
                      <w:szCs w:val="22"/>
                    </w:rPr>
                  </w:pPr>
                </w:p>
              </w:tc>
              <w:tc>
                <w:tcPr>
                  <w:tcW w:w="7753" w:type="dxa"/>
                  <w:shd w:val="clear" w:color="auto" w:fill="FFFFFF" w:themeFill="background1"/>
                </w:tcPr>
                <w:p w14:paraId="230822BD" w14:textId="77777777" w:rsidR="00E9463B" w:rsidRPr="00E9463B" w:rsidRDefault="00E9463B" w:rsidP="00E9463B">
                  <w:pPr>
                    <w:spacing w:before="120" w:after="120"/>
                    <w:rPr>
                      <w:b/>
                      <w:sz w:val="22"/>
                      <w:szCs w:val="22"/>
                    </w:rPr>
                  </w:pPr>
                </w:p>
              </w:tc>
            </w:tr>
            <w:tr w:rsidR="00E9463B" w14:paraId="6A0740FE" w14:textId="77777777" w:rsidTr="001263B2">
              <w:tc>
                <w:tcPr>
                  <w:tcW w:w="10088" w:type="dxa"/>
                  <w:gridSpan w:val="4"/>
                </w:tcPr>
                <w:p w14:paraId="751CB98D" w14:textId="77777777" w:rsidR="00E9463B" w:rsidRPr="00E9463B" w:rsidRDefault="00E9463B" w:rsidP="00E9463B">
                  <w:pPr>
                    <w:spacing w:before="120" w:after="120"/>
                    <w:rPr>
                      <w:b/>
                      <w:sz w:val="22"/>
                      <w:szCs w:val="22"/>
                    </w:rPr>
                  </w:pPr>
                  <w:r w:rsidRPr="00E9463B">
                    <w:rPr>
                      <w:b/>
                      <w:sz w:val="22"/>
                      <w:szCs w:val="22"/>
                    </w:rPr>
                    <w:t>Please see the full details below:</w:t>
                  </w:r>
                </w:p>
              </w:tc>
            </w:tr>
            <w:tr w:rsidR="00E9463B" w14:paraId="6A117498" w14:textId="77777777" w:rsidTr="001263B2">
              <w:tc>
                <w:tcPr>
                  <w:tcW w:w="10088" w:type="dxa"/>
                  <w:gridSpan w:val="4"/>
                  <w:shd w:val="clear" w:color="auto" w:fill="FFFFFF" w:themeFill="background1"/>
                </w:tcPr>
                <w:p w14:paraId="33554A55" w14:textId="77777777" w:rsidR="00E9463B" w:rsidRPr="00C45CCF" w:rsidRDefault="00E9463B" w:rsidP="00E9463B">
                  <w:pPr>
                    <w:spacing w:before="120" w:after="120"/>
                    <w:ind w:left="-567"/>
                    <w:rPr>
                      <w:b/>
                      <w:sz w:val="18"/>
                      <w:szCs w:val="18"/>
                    </w:rPr>
                  </w:pPr>
                </w:p>
              </w:tc>
            </w:tr>
            <w:tr w:rsidR="00E9463B" w:rsidRPr="001263B2" w14:paraId="7BD36D5A" w14:textId="77777777" w:rsidTr="001263B2">
              <w:tc>
                <w:tcPr>
                  <w:tcW w:w="10088" w:type="dxa"/>
                  <w:gridSpan w:val="4"/>
                </w:tcPr>
                <w:p w14:paraId="3AB2E3A1" w14:textId="77777777" w:rsidR="00E9463B" w:rsidRPr="001263B2" w:rsidRDefault="00E9463B" w:rsidP="00E9463B">
                  <w:pPr>
                    <w:ind w:left="-567"/>
                    <w:rPr>
                      <w:b/>
                      <w:sz w:val="8"/>
                      <w:szCs w:val="8"/>
                    </w:rPr>
                  </w:pPr>
                </w:p>
              </w:tc>
            </w:tr>
            <w:tr w:rsidR="00E9463B" w14:paraId="069B9FB3" w14:textId="77777777" w:rsidTr="001263B2">
              <w:tc>
                <w:tcPr>
                  <w:tcW w:w="10088" w:type="dxa"/>
                  <w:gridSpan w:val="4"/>
                  <w:shd w:val="clear" w:color="auto" w:fill="FFFFFF" w:themeFill="background1"/>
                </w:tcPr>
                <w:p w14:paraId="79171C0A" w14:textId="77777777" w:rsidR="00E9463B" w:rsidRPr="00C45CCF" w:rsidRDefault="00E9463B" w:rsidP="00E9463B">
                  <w:pPr>
                    <w:spacing w:before="120" w:after="120"/>
                    <w:ind w:left="-567"/>
                    <w:rPr>
                      <w:b/>
                      <w:sz w:val="18"/>
                      <w:szCs w:val="18"/>
                    </w:rPr>
                  </w:pPr>
                </w:p>
              </w:tc>
            </w:tr>
            <w:tr w:rsidR="00E9463B" w:rsidRPr="001263B2" w14:paraId="0E09537C" w14:textId="77777777" w:rsidTr="001263B2">
              <w:tc>
                <w:tcPr>
                  <w:tcW w:w="10088" w:type="dxa"/>
                  <w:gridSpan w:val="4"/>
                </w:tcPr>
                <w:p w14:paraId="1B4A5771" w14:textId="77777777" w:rsidR="00E9463B" w:rsidRPr="001263B2" w:rsidRDefault="00E9463B" w:rsidP="00E9463B">
                  <w:pPr>
                    <w:ind w:left="-567"/>
                    <w:rPr>
                      <w:b/>
                      <w:sz w:val="8"/>
                      <w:szCs w:val="8"/>
                    </w:rPr>
                  </w:pPr>
                </w:p>
              </w:tc>
            </w:tr>
            <w:tr w:rsidR="00E9463B" w14:paraId="6ED2B8D5" w14:textId="77777777" w:rsidTr="001263B2">
              <w:tc>
                <w:tcPr>
                  <w:tcW w:w="10088" w:type="dxa"/>
                  <w:gridSpan w:val="4"/>
                  <w:shd w:val="clear" w:color="auto" w:fill="FFFFFF" w:themeFill="background1"/>
                </w:tcPr>
                <w:p w14:paraId="16D46FD3" w14:textId="77777777" w:rsidR="00E9463B" w:rsidRPr="00C45CCF" w:rsidRDefault="00E9463B" w:rsidP="00E9463B">
                  <w:pPr>
                    <w:spacing w:before="120" w:after="120"/>
                    <w:ind w:left="-567"/>
                    <w:rPr>
                      <w:b/>
                      <w:sz w:val="18"/>
                      <w:szCs w:val="18"/>
                    </w:rPr>
                  </w:pPr>
                </w:p>
              </w:tc>
            </w:tr>
            <w:tr w:rsidR="00E9463B" w:rsidRPr="001263B2" w14:paraId="00175A1C" w14:textId="77777777" w:rsidTr="001263B2">
              <w:tc>
                <w:tcPr>
                  <w:tcW w:w="10088" w:type="dxa"/>
                  <w:gridSpan w:val="4"/>
                </w:tcPr>
                <w:p w14:paraId="2509B2A6" w14:textId="77777777" w:rsidR="00E9463B" w:rsidRPr="001263B2" w:rsidRDefault="00E9463B" w:rsidP="00E9463B">
                  <w:pPr>
                    <w:ind w:left="-567"/>
                    <w:rPr>
                      <w:b/>
                      <w:sz w:val="8"/>
                      <w:szCs w:val="8"/>
                    </w:rPr>
                  </w:pPr>
                </w:p>
              </w:tc>
            </w:tr>
            <w:tr w:rsidR="00E9463B" w14:paraId="64E11193" w14:textId="77777777" w:rsidTr="001263B2">
              <w:tc>
                <w:tcPr>
                  <w:tcW w:w="10088" w:type="dxa"/>
                  <w:gridSpan w:val="4"/>
                  <w:shd w:val="clear" w:color="auto" w:fill="FFFFFF" w:themeFill="background1"/>
                </w:tcPr>
                <w:p w14:paraId="1AE88272" w14:textId="77777777" w:rsidR="00E9463B" w:rsidRPr="00C45CCF" w:rsidRDefault="00E9463B" w:rsidP="00E9463B">
                  <w:pPr>
                    <w:spacing w:before="120" w:after="120"/>
                    <w:ind w:left="-567"/>
                    <w:rPr>
                      <w:b/>
                      <w:sz w:val="18"/>
                      <w:szCs w:val="18"/>
                    </w:rPr>
                  </w:pPr>
                </w:p>
              </w:tc>
            </w:tr>
            <w:tr w:rsidR="001263B2" w14:paraId="35B260EC" w14:textId="77777777" w:rsidTr="001263B2">
              <w:tc>
                <w:tcPr>
                  <w:tcW w:w="10088" w:type="dxa"/>
                  <w:gridSpan w:val="4"/>
                </w:tcPr>
                <w:p w14:paraId="296C2ACA" w14:textId="77777777" w:rsidR="001263B2" w:rsidRPr="00C45CCF" w:rsidRDefault="001263B2" w:rsidP="001263B2">
                  <w:pPr>
                    <w:ind w:left="-567"/>
                    <w:rPr>
                      <w:b/>
                      <w:sz w:val="18"/>
                      <w:szCs w:val="18"/>
                    </w:rPr>
                  </w:pPr>
                </w:p>
              </w:tc>
            </w:tr>
          </w:tbl>
          <w:p w14:paraId="173D19E6" w14:textId="77777777" w:rsidR="001263B2" w:rsidRDefault="001263B2" w:rsidP="001263B2">
            <w:pPr>
              <w:rPr>
                <w:b/>
                <w:sz w:val="18"/>
                <w:szCs w:val="18"/>
              </w:rPr>
            </w:pPr>
          </w:p>
        </w:tc>
      </w:tr>
    </w:tbl>
    <w:p w14:paraId="7F6768E6" w14:textId="77777777" w:rsidR="00CF5EB2" w:rsidRDefault="00CF5EB2" w:rsidP="00593BBC">
      <w:pPr>
        <w:ind w:left="-567"/>
        <w:rPr>
          <w:rFonts w:asciiTheme="minorHAnsi" w:hAnsiTheme="minorHAnsi"/>
          <w:b/>
          <w:sz w:val="18"/>
          <w:szCs w:val="18"/>
        </w:rPr>
      </w:pPr>
    </w:p>
    <w:tbl>
      <w:tblPr>
        <w:tblStyle w:val="TableGrid"/>
        <w:tblW w:w="1045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1"/>
      </w:tblGrid>
      <w:tr w:rsidR="001263B2" w14:paraId="7F0AC738" w14:textId="77777777" w:rsidTr="001263B2">
        <w:tc>
          <w:tcPr>
            <w:tcW w:w="10451" w:type="dxa"/>
            <w:shd w:val="clear" w:color="auto" w:fill="D5DCE4" w:themeFill="text2" w:themeFillTint="33"/>
          </w:tcPr>
          <w:p w14:paraId="3D303FC2" w14:textId="77777777" w:rsidR="001263B2" w:rsidRDefault="001263B2" w:rsidP="001263B2">
            <w:pPr>
              <w:rPr>
                <w:b/>
                <w:sz w:val="18"/>
                <w:szCs w:val="18"/>
              </w:rPr>
            </w:pPr>
          </w:p>
        </w:tc>
      </w:tr>
      <w:tr w:rsidR="001263B2" w14:paraId="4CEB3F9D" w14:textId="77777777" w:rsidTr="001263B2">
        <w:tc>
          <w:tcPr>
            <w:tcW w:w="10451" w:type="dxa"/>
            <w:shd w:val="clear" w:color="auto" w:fill="D5DCE4" w:themeFill="text2" w:themeFillTint="33"/>
          </w:tcPr>
          <w:tbl>
            <w:tblPr>
              <w:tblStyle w:val="TableGrid"/>
              <w:tblW w:w="1008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283"/>
              <w:gridCol w:w="8495"/>
            </w:tblGrid>
            <w:tr w:rsidR="00411F9D" w14:paraId="0AF17A07" w14:textId="77777777" w:rsidTr="00411F9D">
              <w:tc>
                <w:tcPr>
                  <w:tcW w:w="10088" w:type="dxa"/>
                  <w:gridSpan w:val="3"/>
                  <w:shd w:val="clear" w:color="auto" w:fill="FFFFFF" w:themeFill="background1"/>
                </w:tcPr>
                <w:p w14:paraId="5B89B610" w14:textId="77777777" w:rsidR="00411F9D" w:rsidRDefault="00411F9D" w:rsidP="001263B2">
                  <w:pPr>
                    <w:rPr>
                      <w:sz w:val="20"/>
                      <w:szCs w:val="20"/>
                    </w:rPr>
                  </w:pPr>
                </w:p>
                <w:p w14:paraId="4D1A746E" w14:textId="77777777" w:rsidR="00411F9D" w:rsidRPr="00E9463B" w:rsidRDefault="00411F9D" w:rsidP="00DF4464">
                  <w:pPr>
                    <w:rPr>
                      <w:b/>
                      <w:sz w:val="22"/>
                      <w:szCs w:val="22"/>
                    </w:rPr>
                  </w:pPr>
                  <w:r w:rsidRPr="00E9463B">
                    <w:rPr>
                      <w:sz w:val="22"/>
                      <w:szCs w:val="22"/>
                    </w:rPr>
                    <w:t>Other information</w:t>
                  </w:r>
                  <w:r w:rsidR="00DF4464" w:rsidRPr="00E9463B">
                    <w:rPr>
                      <w:sz w:val="22"/>
                      <w:szCs w:val="22"/>
                    </w:rPr>
                    <w:t>:</w:t>
                  </w:r>
                </w:p>
              </w:tc>
            </w:tr>
            <w:tr w:rsidR="001263B2" w:rsidRPr="001263B2" w14:paraId="237CC02C" w14:textId="77777777" w:rsidTr="00411F9D">
              <w:tc>
                <w:tcPr>
                  <w:tcW w:w="1310" w:type="dxa"/>
                </w:tcPr>
                <w:p w14:paraId="6CE31EC1" w14:textId="77777777" w:rsidR="001263B2" w:rsidRPr="001263B2" w:rsidRDefault="001263B2" w:rsidP="001263B2">
                  <w:pPr>
                    <w:rPr>
                      <w:sz w:val="8"/>
                      <w:szCs w:val="8"/>
                    </w:rPr>
                  </w:pPr>
                </w:p>
              </w:tc>
              <w:tc>
                <w:tcPr>
                  <w:tcW w:w="283" w:type="dxa"/>
                </w:tcPr>
                <w:p w14:paraId="601FC580" w14:textId="77777777" w:rsidR="001263B2" w:rsidRPr="001263B2" w:rsidRDefault="001263B2" w:rsidP="001263B2">
                  <w:pPr>
                    <w:rPr>
                      <w:b/>
                      <w:sz w:val="8"/>
                      <w:szCs w:val="8"/>
                    </w:rPr>
                  </w:pPr>
                </w:p>
              </w:tc>
              <w:tc>
                <w:tcPr>
                  <w:tcW w:w="8495" w:type="dxa"/>
                </w:tcPr>
                <w:p w14:paraId="3DE8B536" w14:textId="77777777" w:rsidR="001263B2" w:rsidRPr="001263B2" w:rsidRDefault="001263B2" w:rsidP="001263B2">
                  <w:pPr>
                    <w:rPr>
                      <w:sz w:val="8"/>
                      <w:szCs w:val="8"/>
                    </w:rPr>
                  </w:pPr>
                </w:p>
              </w:tc>
            </w:tr>
            <w:tr w:rsidR="001263B2" w14:paraId="051DBDBB" w14:textId="77777777" w:rsidTr="001263B2">
              <w:tc>
                <w:tcPr>
                  <w:tcW w:w="10088" w:type="dxa"/>
                  <w:gridSpan w:val="3"/>
                </w:tcPr>
                <w:p w14:paraId="03E50C83" w14:textId="77777777" w:rsidR="001263B2" w:rsidRPr="00E9463B" w:rsidRDefault="001263B2" w:rsidP="00DF4464">
                  <w:pPr>
                    <w:spacing w:after="120"/>
                    <w:rPr>
                      <w:b/>
                      <w:sz w:val="22"/>
                      <w:szCs w:val="22"/>
                    </w:rPr>
                  </w:pPr>
                  <w:r w:rsidRPr="00E9463B">
                    <w:rPr>
                      <w:b/>
                      <w:sz w:val="22"/>
                      <w:szCs w:val="22"/>
                    </w:rPr>
                    <w:t>Please see the full details below:</w:t>
                  </w:r>
                </w:p>
              </w:tc>
            </w:tr>
            <w:tr w:rsidR="001263B2" w14:paraId="030907BF" w14:textId="77777777" w:rsidTr="001263B2">
              <w:tc>
                <w:tcPr>
                  <w:tcW w:w="10088" w:type="dxa"/>
                  <w:gridSpan w:val="3"/>
                  <w:shd w:val="clear" w:color="auto" w:fill="FFFFFF" w:themeFill="background1"/>
                </w:tcPr>
                <w:p w14:paraId="610474FD" w14:textId="77777777" w:rsidR="001263B2" w:rsidRPr="00C45CCF" w:rsidRDefault="001263B2" w:rsidP="001263B2">
                  <w:pPr>
                    <w:spacing w:before="120" w:after="120"/>
                    <w:ind w:left="-567"/>
                    <w:rPr>
                      <w:b/>
                      <w:sz w:val="18"/>
                      <w:szCs w:val="18"/>
                    </w:rPr>
                  </w:pPr>
                </w:p>
              </w:tc>
            </w:tr>
            <w:tr w:rsidR="001263B2" w:rsidRPr="001263B2" w14:paraId="629DE1F0" w14:textId="77777777" w:rsidTr="001263B2">
              <w:tc>
                <w:tcPr>
                  <w:tcW w:w="10088" w:type="dxa"/>
                  <w:gridSpan w:val="3"/>
                </w:tcPr>
                <w:p w14:paraId="0C7AEB34" w14:textId="77777777" w:rsidR="001263B2" w:rsidRPr="001263B2" w:rsidRDefault="001263B2" w:rsidP="001263B2">
                  <w:pPr>
                    <w:ind w:left="-567"/>
                    <w:rPr>
                      <w:b/>
                      <w:sz w:val="8"/>
                      <w:szCs w:val="8"/>
                    </w:rPr>
                  </w:pPr>
                </w:p>
              </w:tc>
            </w:tr>
            <w:tr w:rsidR="001263B2" w14:paraId="1991194C" w14:textId="77777777" w:rsidTr="001263B2">
              <w:tc>
                <w:tcPr>
                  <w:tcW w:w="10088" w:type="dxa"/>
                  <w:gridSpan w:val="3"/>
                  <w:shd w:val="clear" w:color="auto" w:fill="FFFFFF" w:themeFill="background1"/>
                </w:tcPr>
                <w:p w14:paraId="5DF19FEC" w14:textId="77777777" w:rsidR="001263B2" w:rsidRPr="00C45CCF" w:rsidRDefault="001263B2" w:rsidP="001263B2">
                  <w:pPr>
                    <w:spacing w:before="120" w:after="120"/>
                    <w:ind w:left="-567"/>
                    <w:rPr>
                      <w:b/>
                      <w:sz w:val="18"/>
                      <w:szCs w:val="18"/>
                    </w:rPr>
                  </w:pPr>
                </w:p>
              </w:tc>
            </w:tr>
            <w:tr w:rsidR="001263B2" w:rsidRPr="001263B2" w14:paraId="611A6876" w14:textId="77777777" w:rsidTr="001263B2">
              <w:tc>
                <w:tcPr>
                  <w:tcW w:w="10088" w:type="dxa"/>
                  <w:gridSpan w:val="3"/>
                </w:tcPr>
                <w:p w14:paraId="6E84360C" w14:textId="77777777" w:rsidR="001263B2" w:rsidRPr="001263B2" w:rsidRDefault="001263B2" w:rsidP="001263B2">
                  <w:pPr>
                    <w:ind w:left="-567"/>
                    <w:rPr>
                      <w:b/>
                      <w:sz w:val="8"/>
                      <w:szCs w:val="8"/>
                    </w:rPr>
                  </w:pPr>
                </w:p>
              </w:tc>
            </w:tr>
            <w:tr w:rsidR="001263B2" w14:paraId="55FDD2DE" w14:textId="77777777" w:rsidTr="001263B2">
              <w:tc>
                <w:tcPr>
                  <w:tcW w:w="10088" w:type="dxa"/>
                  <w:gridSpan w:val="3"/>
                  <w:shd w:val="clear" w:color="auto" w:fill="FFFFFF" w:themeFill="background1"/>
                </w:tcPr>
                <w:p w14:paraId="4D266BAE" w14:textId="77777777" w:rsidR="001263B2" w:rsidRPr="00C45CCF" w:rsidRDefault="001263B2" w:rsidP="001263B2">
                  <w:pPr>
                    <w:spacing w:before="120" w:after="120"/>
                    <w:ind w:left="-567"/>
                    <w:rPr>
                      <w:b/>
                      <w:sz w:val="18"/>
                      <w:szCs w:val="18"/>
                    </w:rPr>
                  </w:pPr>
                </w:p>
              </w:tc>
            </w:tr>
            <w:tr w:rsidR="001263B2" w:rsidRPr="001263B2" w14:paraId="6B7A0021" w14:textId="77777777" w:rsidTr="001263B2">
              <w:tc>
                <w:tcPr>
                  <w:tcW w:w="10088" w:type="dxa"/>
                  <w:gridSpan w:val="3"/>
                </w:tcPr>
                <w:p w14:paraId="058F74A1" w14:textId="77777777" w:rsidR="001263B2" w:rsidRPr="001263B2" w:rsidRDefault="001263B2" w:rsidP="001263B2">
                  <w:pPr>
                    <w:ind w:left="-567"/>
                    <w:rPr>
                      <w:b/>
                      <w:sz w:val="8"/>
                      <w:szCs w:val="8"/>
                    </w:rPr>
                  </w:pPr>
                </w:p>
              </w:tc>
            </w:tr>
            <w:tr w:rsidR="001263B2" w14:paraId="0CEDAEF8" w14:textId="77777777" w:rsidTr="001263B2">
              <w:tc>
                <w:tcPr>
                  <w:tcW w:w="10088" w:type="dxa"/>
                  <w:gridSpan w:val="3"/>
                  <w:shd w:val="clear" w:color="auto" w:fill="FFFFFF" w:themeFill="background1"/>
                </w:tcPr>
                <w:p w14:paraId="4263E24E" w14:textId="77777777" w:rsidR="001263B2" w:rsidRPr="00C45CCF" w:rsidRDefault="001263B2" w:rsidP="001263B2">
                  <w:pPr>
                    <w:spacing w:before="120" w:after="120"/>
                    <w:ind w:left="-567"/>
                    <w:rPr>
                      <w:b/>
                      <w:sz w:val="18"/>
                      <w:szCs w:val="18"/>
                    </w:rPr>
                  </w:pPr>
                </w:p>
              </w:tc>
            </w:tr>
            <w:tr w:rsidR="00DF4464" w:rsidRPr="00DF4464" w14:paraId="54CE3D76" w14:textId="77777777" w:rsidTr="00DF4464">
              <w:tc>
                <w:tcPr>
                  <w:tcW w:w="10088" w:type="dxa"/>
                  <w:gridSpan w:val="3"/>
                  <w:shd w:val="clear" w:color="auto" w:fill="D5DCE4" w:themeFill="text2" w:themeFillTint="33"/>
                </w:tcPr>
                <w:p w14:paraId="155E1166" w14:textId="77777777" w:rsidR="00DF4464" w:rsidRPr="00DF4464" w:rsidRDefault="00DF4464" w:rsidP="00DF4464">
                  <w:pPr>
                    <w:ind w:left="-567"/>
                    <w:rPr>
                      <w:b/>
                      <w:sz w:val="8"/>
                      <w:szCs w:val="8"/>
                    </w:rPr>
                  </w:pPr>
                </w:p>
              </w:tc>
            </w:tr>
            <w:tr w:rsidR="00DF4464" w14:paraId="59FE9792" w14:textId="77777777" w:rsidTr="001263B2">
              <w:tc>
                <w:tcPr>
                  <w:tcW w:w="10088" w:type="dxa"/>
                  <w:gridSpan w:val="3"/>
                  <w:shd w:val="clear" w:color="auto" w:fill="FFFFFF" w:themeFill="background1"/>
                </w:tcPr>
                <w:p w14:paraId="0718B5AE" w14:textId="77777777" w:rsidR="00DF4464" w:rsidRPr="00C45CCF" w:rsidRDefault="00DF4464" w:rsidP="001263B2">
                  <w:pPr>
                    <w:spacing w:before="120" w:after="120"/>
                    <w:ind w:left="-567"/>
                    <w:rPr>
                      <w:b/>
                      <w:sz w:val="18"/>
                      <w:szCs w:val="18"/>
                    </w:rPr>
                  </w:pPr>
                </w:p>
              </w:tc>
            </w:tr>
            <w:tr w:rsidR="001263B2" w14:paraId="6779B6E1" w14:textId="77777777" w:rsidTr="001263B2">
              <w:tc>
                <w:tcPr>
                  <w:tcW w:w="10088" w:type="dxa"/>
                  <w:gridSpan w:val="3"/>
                </w:tcPr>
                <w:p w14:paraId="1709A132" w14:textId="77777777" w:rsidR="001263B2" w:rsidRPr="00C45CCF" w:rsidRDefault="001263B2" w:rsidP="001263B2">
                  <w:pPr>
                    <w:ind w:left="-567"/>
                    <w:rPr>
                      <w:b/>
                      <w:sz w:val="18"/>
                      <w:szCs w:val="18"/>
                    </w:rPr>
                  </w:pPr>
                </w:p>
              </w:tc>
            </w:tr>
          </w:tbl>
          <w:p w14:paraId="4369CD06" w14:textId="77777777" w:rsidR="001263B2" w:rsidRDefault="001263B2" w:rsidP="001263B2">
            <w:pPr>
              <w:rPr>
                <w:b/>
                <w:sz w:val="18"/>
                <w:szCs w:val="18"/>
              </w:rPr>
            </w:pPr>
          </w:p>
        </w:tc>
      </w:tr>
    </w:tbl>
    <w:p w14:paraId="77F43B1B" w14:textId="77777777" w:rsidR="00C45CCF" w:rsidRPr="001263B2" w:rsidRDefault="00C45CCF" w:rsidP="001263B2">
      <w:pPr>
        <w:ind w:left="-567"/>
        <w:rPr>
          <w:rFonts w:asciiTheme="minorHAnsi" w:hAnsiTheme="minorHAnsi"/>
          <w:b/>
          <w:sz w:val="18"/>
          <w:szCs w:val="18"/>
        </w:rPr>
      </w:pPr>
    </w:p>
    <w:sectPr w:rsidR="00C45CCF" w:rsidRPr="001263B2" w:rsidSect="00E9463B">
      <w:headerReference w:type="even" r:id="rId11"/>
      <w:headerReference w:type="default" r:id="rId12"/>
      <w:footerReference w:type="default" r:id="rId13"/>
      <w:headerReference w:type="first" r:id="rId14"/>
      <w:footerReference w:type="first" r:id="rId15"/>
      <w:pgSz w:w="11907" w:h="16840" w:code="9"/>
      <w:pgMar w:top="1418" w:right="425" w:bottom="568" w:left="1588" w:header="426" w:footer="2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0515E" w14:textId="77777777" w:rsidR="001263B2" w:rsidRDefault="001263B2">
      <w:r>
        <w:separator/>
      </w:r>
    </w:p>
  </w:endnote>
  <w:endnote w:type="continuationSeparator" w:id="0">
    <w:p w14:paraId="545BAB25" w14:textId="77777777" w:rsidR="001263B2" w:rsidRDefault="00126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David">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6C5DE" w14:textId="77777777" w:rsidR="001263B2" w:rsidRPr="006D3053" w:rsidRDefault="001263B2" w:rsidP="006D3053">
    <w:pPr>
      <w:pStyle w:val="Footer"/>
      <w:tabs>
        <w:tab w:val="clear" w:pos="8306"/>
        <w:tab w:val="right" w:pos="9781"/>
      </w:tabs>
      <w:ind w:left="-567"/>
    </w:pPr>
    <w:r>
      <w:rPr>
        <w:smallCaps/>
        <w:sz w:val="14"/>
        <w:szCs w:val="14"/>
      </w:rPr>
      <w:t>REC2019ProsAssocQst</w:t>
    </w:r>
    <w:r w:rsidRPr="00E9753C">
      <w:rPr>
        <w:smallCaps/>
        <w:sz w:val="14"/>
        <w:szCs w:val="14"/>
      </w:rPr>
      <w:t xml:space="preserve"> </w:t>
    </w:r>
    <w:r>
      <w:rPr>
        <w:smallCaps/>
        <w:sz w:val="14"/>
        <w:szCs w:val="14"/>
      </w:rPr>
      <w:t>|</w:t>
    </w:r>
    <w:r w:rsidRPr="00E9753C">
      <w:rPr>
        <w:smallCaps/>
        <w:sz w:val="14"/>
        <w:szCs w:val="14"/>
      </w:rPr>
      <w:t xml:space="preserve"> Version 1 | </w:t>
    </w:r>
    <w:r>
      <w:rPr>
        <w:smallCaps/>
        <w:sz w:val="14"/>
        <w:szCs w:val="14"/>
      </w:rPr>
      <w:t>Issued feb2018</w:t>
    </w:r>
    <w:r>
      <w:rPr>
        <w:smallCaps/>
        <w:sz w:val="14"/>
        <w:szCs w:val="14"/>
      </w:rPr>
      <w:tab/>
    </w:r>
    <w:r>
      <w:rPr>
        <w:smallCaps/>
        <w:sz w:val="14"/>
        <w:szCs w:val="14"/>
      </w:rPr>
      <w:tab/>
    </w:r>
    <w:r w:rsidRPr="00B70932">
      <w:rPr>
        <w:smallCaps/>
        <w:color w:val="7F7F7F" w:themeColor="background1" w:themeShade="7F"/>
        <w:spacing w:val="60"/>
        <w:sz w:val="14"/>
        <w:szCs w:val="14"/>
      </w:rPr>
      <w:t>Page</w:t>
    </w:r>
    <w:r w:rsidRPr="00B70932">
      <w:rPr>
        <w:smallCaps/>
        <w:sz w:val="14"/>
        <w:szCs w:val="14"/>
      </w:rPr>
      <w:t xml:space="preserve"> | </w:t>
    </w:r>
    <w:r w:rsidRPr="00B70932">
      <w:rPr>
        <w:smallCaps/>
        <w:sz w:val="14"/>
        <w:szCs w:val="14"/>
      </w:rPr>
      <w:fldChar w:fldCharType="begin"/>
    </w:r>
    <w:r w:rsidRPr="00B70932">
      <w:rPr>
        <w:smallCaps/>
        <w:sz w:val="14"/>
        <w:szCs w:val="14"/>
      </w:rPr>
      <w:instrText xml:space="preserve"> PAGE   \* MERGEFORMAT </w:instrText>
    </w:r>
    <w:r w:rsidRPr="00B70932">
      <w:rPr>
        <w:smallCaps/>
        <w:sz w:val="14"/>
        <w:szCs w:val="14"/>
      </w:rPr>
      <w:fldChar w:fldCharType="separate"/>
    </w:r>
    <w:r w:rsidR="008F5B5E" w:rsidRPr="008F5B5E">
      <w:rPr>
        <w:b/>
        <w:bCs/>
        <w:smallCaps/>
        <w:noProof/>
        <w:sz w:val="14"/>
        <w:szCs w:val="14"/>
      </w:rPr>
      <w:t>4</w:t>
    </w:r>
    <w:r w:rsidRPr="00B70932">
      <w:rPr>
        <w:b/>
        <w:bCs/>
        <w:smallCaps/>
        <w:noProo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0DD6" w14:textId="77777777" w:rsidR="001263B2" w:rsidRDefault="001263B2" w:rsidP="003E20E5">
    <w:pPr>
      <w:pStyle w:val="Footer"/>
      <w:tabs>
        <w:tab w:val="clear" w:pos="8306"/>
        <w:tab w:val="right" w:pos="9639"/>
      </w:tabs>
      <w:ind w:left="-567"/>
    </w:pPr>
    <w:r>
      <w:rPr>
        <w:smallCaps/>
        <w:sz w:val="14"/>
        <w:szCs w:val="14"/>
      </w:rPr>
      <w:t>REC2019ProsAssocQst</w:t>
    </w:r>
    <w:r w:rsidRPr="00E9753C">
      <w:rPr>
        <w:smallCaps/>
        <w:sz w:val="14"/>
        <w:szCs w:val="14"/>
      </w:rPr>
      <w:t xml:space="preserve"> </w:t>
    </w:r>
    <w:r>
      <w:rPr>
        <w:smallCaps/>
        <w:sz w:val="14"/>
        <w:szCs w:val="14"/>
      </w:rPr>
      <w:t>|</w:t>
    </w:r>
    <w:r w:rsidRPr="00E9753C">
      <w:rPr>
        <w:smallCaps/>
        <w:sz w:val="14"/>
        <w:szCs w:val="14"/>
      </w:rPr>
      <w:t xml:space="preserve"> Version 1 | </w:t>
    </w:r>
    <w:r>
      <w:rPr>
        <w:smallCaps/>
        <w:sz w:val="14"/>
        <w:szCs w:val="14"/>
      </w:rPr>
      <w:t>Issued feb2018</w:t>
    </w:r>
    <w:r>
      <w:rPr>
        <w:smallCaps/>
        <w:sz w:val="14"/>
        <w:szCs w:val="14"/>
      </w:rPr>
      <w:tab/>
    </w:r>
    <w:r>
      <w:rPr>
        <w:smallCaps/>
        <w:sz w:val="14"/>
        <w:szCs w:val="14"/>
      </w:rPr>
      <w:tab/>
    </w:r>
    <w:r w:rsidRPr="00B70932">
      <w:rPr>
        <w:smallCaps/>
        <w:color w:val="7F7F7F" w:themeColor="background1" w:themeShade="7F"/>
        <w:spacing w:val="60"/>
        <w:sz w:val="14"/>
        <w:szCs w:val="14"/>
      </w:rPr>
      <w:t>Page</w:t>
    </w:r>
    <w:r w:rsidRPr="00B70932">
      <w:rPr>
        <w:smallCaps/>
        <w:sz w:val="14"/>
        <w:szCs w:val="14"/>
      </w:rPr>
      <w:t xml:space="preserve"> | </w:t>
    </w:r>
    <w:r w:rsidRPr="00B70932">
      <w:rPr>
        <w:smallCaps/>
        <w:sz w:val="14"/>
        <w:szCs w:val="14"/>
      </w:rPr>
      <w:fldChar w:fldCharType="begin"/>
    </w:r>
    <w:r w:rsidRPr="00B70932">
      <w:rPr>
        <w:smallCaps/>
        <w:sz w:val="14"/>
        <w:szCs w:val="14"/>
      </w:rPr>
      <w:instrText xml:space="preserve"> PAGE   \* MERGEFORMAT </w:instrText>
    </w:r>
    <w:r w:rsidRPr="00B70932">
      <w:rPr>
        <w:smallCaps/>
        <w:sz w:val="14"/>
        <w:szCs w:val="14"/>
      </w:rPr>
      <w:fldChar w:fldCharType="separate"/>
    </w:r>
    <w:r w:rsidR="008F5B5E" w:rsidRPr="008F5B5E">
      <w:rPr>
        <w:b/>
        <w:bCs/>
        <w:smallCaps/>
        <w:noProof/>
        <w:sz w:val="14"/>
        <w:szCs w:val="14"/>
      </w:rPr>
      <w:t>1</w:t>
    </w:r>
    <w:r w:rsidRPr="00B70932">
      <w:rPr>
        <w:b/>
        <w:bCs/>
        <w:smallCaps/>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C692D" w14:textId="77777777" w:rsidR="001263B2" w:rsidRDefault="001263B2">
      <w:r>
        <w:separator/>
      </w:r>
    </w:p>
  </w:footnote>
  <w:footnote w:type="continuationSeparator" w:id="0">
    <w:p w14:paraId="72BBC732" w14:textId="77777777" w:rsidR="001263B2" w:rsidRDefault="00126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78CC8" w14:textId="77777777" w:rsidR="001263B2" w:rsidRDefault="001263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B0A9C7" w14:textId="77777777" w:rsidR="001263B2" w:rsidRDefault="001263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1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5965"/>
    </w:tblGrid>
    <w:tr w:rsidR="001263B2" w:rsidRPr="00E9753C" w14:paraId="31AE1D09" w14:textId="77777777" w:rsidTr="001263B2">
      <w:trPr>
        <w:trHeight w:val="1269"/>
      </w:trPr>
      <w:tc>
        <w:tcPr>
          <w:tcW w:w="4945" w:type="dxa"/>
        </w:tcPr>
        <w:p w14:paraId="56CE427A" w14:textId="77777777" w:rsidR="001263B2" w:rsidRDefault="001263B2" w:rsidP="000A5114">
          <w:pPr>
            <w:pStyle w:val="Header"/>
            <w:tabs>
              <w:tab w:val="right" w:pos="9781"/>
            </w:tabs>
          </w:pPr>
          <w:r>
            <w:rPr>
              <w:noProof/>
              <w:lang w:eastAsia="en-AU"/>
            </w:rPr>
            <w:drawing>
              <wp:inline distT="0" distB="0" distL="0" distR="0" wp14:anchorId="4F1E4949" wp14:editId="57EE4BD6">
                <wp:extent cx="2105025" cy="7905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pic:spPr>
                    </pic:pic>
                  </a:graphicData>
                </a:graphic>
              </wp:inline>
            </w:drawing>
          </w:r>
        </w:p>
      </w:tc>
      <w:tc>
        <w:tcPr>
          <w:tcW w:w="5965" w:type="dxa"/>
        </w:tcPr>
        <w:p w14:paraId="41D91F4E" w14:textId="77777777" w:rsidR="001263B2" w:rsidRDefault="001263B2" w:rsidP="000A5114">
          <w:pPr>
            <w:pStyle w:val="Header"/>
            <w:tabs>
              <w:tab w:val="right" w:pos="9781"/>
            </w:tabs>
            <w:jc w:val="right"/>
            <w:rPr>
              <w:smallCaps/>
              <w:sz w:val="20"/>
            </w:rPr>
          </w:pPr>
        </w:p>
        <w:p w14:paraId="4192DD23" w14:textId="77777777" w:rsidR="001263B2" w:rsidRDefault="001263B2" w:rsidP="000A5114">
          <w:pPr>
            <w:pStyle w:val="Header"/>
            <w:tabs>
              <w:tab w:val="right" w:pos="9781"/>
            </w:tabs>
            <w:jc w:val="right"/>
            <w:rPr>
              <w:smallCaps/>
              <w:sz w:val="20"/>
            </w:rPr>
          </w:pPr>
        </w:p>
        <w:p w14:paraId="3A3A4D79" w14:textId="77777777" w:rsidR="001263B2" w:rsidRDefault="001263B2" w:rsidP="000A5114">
          <w:pPr>
            <w:pStyle w:val="Header"/>
            <w:tabs>
              <w:tab w:val="left" w:pos="2739"/>
              <w:tab w:val="right" w:pos="9781"/>
            </w:tabs>
            <w:rPr>
              <w:smallCaps/>
              <w:sz w:val="20"/>
            </w:rPr>
          </w:pPr>
          <w:r>
            <w:rPr>
              <w:smallCaps/>
              <w:sz w:val="20"/>
            </w:rPr>
            <w:tab/>
          </w:r>
        </w:p>
        <w:p w14:paraId="69BAF8EA" w14:textId="77777777" w:rsidR="001263B2" w:rsidRDefault="001263B2" w:rsidP="000A5114">
          <w:pPr>
            <w:pStyle w:val="Header"/>
            <w:tabs>
              <w:tab w:val="left" w:pos="2739"/>
              <w:tab w:val="right" w:pos="9781"/>
            </w:tabs>
            <w:rPr>
              <w:smallCaps/>
              <w:sz w:val="20"/>
            </w:rPr>
          </w:pPr>
        </w:p>
        <w:p w14:paraId="44EC20AB" w14:textId="77777777" w:rsidR="001263B2" w:rsidRPr="00E9753C" w:rsidRDefault="001263B2" w:rsidP="003E20E5">
          <w:pPr>
            <w:pStyle w:val="Header"/>
            <w:tabs>
              <w:tab w:val="left" w:pos="2460"/>
              <w:tab w:val="left" w:pos="3873"/>
              <w:tab w:val="right" w:pos="9781"/>
            </w:tabs>
            <w:rPr>
              <w:sz w:val="14"/>
              <w:szCs w:val="14"/>
            </w:rPr>
          </w:pPr>
          <w:r>
            <w:rPr>
              <w:smallCaps/>
              <w:sz w:val="20"/>
            </w:rPr>
            <w:tab/>
          </w:r>
          <w:r w:rsidRPr="00E9753C">
            <w:rPr>
              <w:smallCaps/>
              <w:sz w:val="14"/>
              <w:szCs w:val="14"/>
            </w:rPr>
            <w:t xml:space="preserve"> </w:t>
          </w:r>
        </w:p>
      </w:tc>
    </w:tr>
  </w:tbl>
  <w:p w14:paraId="7F9C9EBC" w14:textId="77777777" w:rsidR="001263B2" w:rsidRPr="00B70932" w:rsidRDefault="001263B2">
    <w:pPr>
      <w:pStyle w:val="Head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1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5965"/>
    </w:tblGrid>
    <w:tr w:rsidR="001263B2" w:rsidRPr="00E9753C" w14:paraId="1AFF992C" w14:textId="77777777" w:rsidTr="001263B2">
      <w:trPr>
        <w:trHeight w:val="1269"/>
      </w:trPr>
      <w:tc>
        <w:tcPr>
          <w:tcW w:w="4945" w:type="dxa"/>
        </w:tcPr>
        <w:p w14:paraId="46BC30B1" w14:textId="77777777" w:rsidR="001263B2" w:rsidRDefault="001263B2" w:rsidP="00EF2013">
          <w:pPr>
            <w:pStyle w:val="Header"/>
            <w:tabs>
              <w:tab w:val="right" w:pos="9781"/>
            </w:tabs>
          </w:pPr>
          <w:r>
            <w:rPr>
              <w:noProof/>
              <w:lang w:eastAsia="en-AU"/>
            </w:rPr>
            <w:drawing>
              <wp:inline distT="0" distB="0" distL="0" distR="0" wp14:anchorId="6BE0342B" wp14:editId="133E5740">
                <wp:extent cx="2105025" cy="7905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pic:spPr>
                    </pic:pic>
                  </a:graphicData>
                </a:graphic>
              </wp:inline>
            </w:drawing>
          </w:r>
        </w:p>
      </w:tc>
      <w:tc>
        <w:tcPr>
          <w:tcW w:w="5965" w:type="dxa"/>
        </w:tcPr>
        <w:p w14:paraId="3CA4D802" w14:textId="77777777" w:rsidR="001263B2" w:rsidRPr="00E9753C" w:rsidRDefault="001263B2" w:rsidP="00EF2013">
          <w:pPr>
            <w:pStyle w:val="Header"/>
            <w:tabs>
              <w:tab w:val="left" w:pos="2460"/>
              <w:tab w:val="left" w:pos="3873"/>
              <w:tab w:val="right" w:pos="9781"/>
            </w:tabs>
            <w:rPr>
              <w:sz w:val="14"/>
              <w:szCs w:val="14"/>
            </w:rPr>
          </w:pPr>
        </w:p>
      </w:tc>
    </w:tr>
  </w:tbl>
  <w:p w14:paraId="5AA3FBA8" w14:textId="77777777" w:rsidR="001263B2" w:rsidRPr="00EF2013" w:rsidRDefault="001263B2" w:rsidP="00EF20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D3A23B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8623711"/>
    <w:multiLevelType w:val="hybridMultilevel"/>
    <w:tmpl w:val="794E4822"/>
    <w:lvl w:ilvl="0" w:tplc="F5E6346C">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 w15:restartNumberingAfterBreak="0">
    <w:nsid w:val="0BE63A12"/>
    <w:multiLevelType w:val="hybridMultilevel"/>
    <w:tmpl w:val="EEF4CF76"/>
    <w:lvl w:ilvl="0" w:tplc="2FC03198">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DE4D2E"/>
    <w:multiLevelType w:val="hybridMultilevel"/>
    <w:tmpl w:val="EA58BDAA"/>
    <w:lvl w:ilvl="0" w:tplc="0E923E06">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 w15:restartNumberingAfterBreak="0">
    <w:nsid w:val="17320700"/>
    <w:multiLevelType w:val="hybridMultilevel"/>
    <w:tmpl w:val="08BC6344"/>
    <w:lvl w:ilvl="0" w:tplc="FEACA7C8">
      <w:start w:val="1"/>
      <w:numFmt w:val="bullet"/>
      <w:pStyle w:val="Bullet3"/>
      <w:lvlText w:val="­"/>
      <w:lvlJc w:val="left"/>
      <w:pPr>
        <w:ind w:left="2007" w:hanging="360"/>
      </w:pPr>
      <w:rPr>
        <w:rFonts w:ascii="Courier New" w:hAnsi="Courier New" w:hint="default"/>
      </w:rPr>
    </w:lvl>
    <w:lvl w:ilvl="1" w:tplc="0C090003" w:tentative="1">
      <w:start w:val="1"/>
      <w:numFmt w:val="bullet"/>
      <w:lvlText w:val="o"/>
      <w:lvlJc w:val="left"/>
      <w:pPr>
        <w:ind w:left="2727" w:hanging="360"/>
      </w:pPr>
      <w:rPr>
        <w:rFonts w:ascii="Courier New" w:hAnsi="Courier New" w:cs="Courier New" w:hint="default"/>
      </w:rPr>
    </w:lvl>
    <w:lvl w:ilvl="2" w:tplc="0C090005" w:tentative="1">
      <w:start w:val="1"/>
      <w:numFmt w:val="bullet"/>
      <w:lvlText w:val=""/>
      <w:lvlJc w:val="left"/>
      <w:pPr>
        <w:ind w:left="3447" w:hanging="360"/>
      </w:pPr>
      <w:rPr>
        <w:rFonts w:ascii="Wingdings" w:hAnsi="Wingdings" w:hint="default"/>
      </w:rPr>
    </w:lvl>
    <w:lvl w:ilvl="3" w:tplc="0C090001" w:tentative="1">
      <w:start w:val="1"/>
      <w:numFmt w:val="bullet"/>
      <w:lvlText w:val=""/>
      <w:lvlJc w:val="left"/>
      <w:pPr>
        <w:ind w:left="4167" w:hanging="360"/>
      </w:pPr>
      <w:rPr>
        <w:rFonts w:ascii="Symbol" w:hAnsi="Symbol" w:hint="default"/>
      </w:rPr>
    </w:lvl>
    <w:lvl w:ilvl="4" w:tplc="0C090003" w:tentative="1">
      <w:start w:val="1"/>
      <w:numFmt w:val="bullet"/>
      <w:lvlText w:val="o"/>
      <w:lvlJc w:val="left"/>
      <w:pPr>
        <w:ind w:left="4887" w:hanging="360"/>
      </w:pPr>
      <w:rPr>
        <w:rFonts w:ascii="Courier New" w:hAnsi="Courier New" w:cs="Courier New" w:hint="default"/>
      </w:rPr>
    </w:lvl>
    <w:lvl w:ilvl="5" w:tplc="0C090005" w:tentative="1">
      <w:start w:val="1"/>
      <w:numFmt w:val="bullet"/>
      <w:lvlText w:val=""/>
      <w:lvlJc w:val="left"/>
      <w:pPr>
        <w:ind w:left="5607" w:hanging="360"/>
      </w:pPr>
      <w:rPr>
        <w:rFonts w:ascii="Wingdings" w:hAnsi="Wingdings" w:hint="default"/>
      </w:rPr>
    </w:lvl>
    <w:lvl w:ilvl="6" w:tplc="0C090001" w:tentative="1">
      <w:start w:val="1"/>
      <w:numFmt w:val="bullet"/>
      <w:lvlText w:val=""/>
      <w:lvlJc w:val="left"/>
      <w:pPr>
        <w:ind w:left="6327" w:hanging="360"/>
      </w:pPr>
      <w:rPr>
        <w:rFonts w:ascii="Symbol" w:hAnsi="Symbol" w:hint="default"/>
      </w:rPr>
    </w:lvl>
    <w:lvl w:ilvl="7" w:tplc="0C090003" w:tentative="1">
      <w:start w:val="1"/>
      <w:numFmt w:val="bullet"/>
      <w:lvlText w:val="o"/>
      <w:lvlJc w:val="left"/>
      <w:pPr>
        <w:ind w:left="7047" w:hanging="360"/>
      </w:pPr>
      <w:rPr>
        <w:rFonts w:ascii="Courier New" w:hAnsi="Courier New" w:cs="Courier New" w:hint="default"/>
      </w:rPr>
    </w:lvl>
    <w:lvl w:ilvl="8" w:tplc="0C090005" w:tentative="1">
      <w:start w:val="1"/>
      <w:numFmt w:val="bullet"/>
      <w:lvlText w:val=""/>
      <w:lvlJc w:val="left"/>
      <w:pPr>
        <w:ind w:left="7767" w:hanging="360"/>
      </w:pPr>
      <w:rPr>
        <w:rFonts w:ascii="Wingdings" w:hAnsi="Wingdings" w:hint="default"/>
      </w:rPr>
    </w:lvl>
  </w:abstractNum>
  <w:abstractNum w:abstractNumId="5" w15:restartNumberingAfterBreak="0">
    <w:nsid w:val="1A962306"/>
    <w:multiLevelType w:val="hybridMultilevel"/>
    <w:tmpl w:val="81F8840A"/>
    <w:lvl w:ilvl="0" w:tplc="06B0C6A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6A530ED"/>
    <w:multiLevelType w:val="hybridMultilevel"/>
    <w:tmpl w:val="5ACA8DB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2D000241"/>
    <w:multiLevelType w:val="hybridMultilevel"/>
    <w:tmpl w:val="5CFCC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E9648D"/>
    <w:multiLevelType w:val="hybridMultilevel"/>
    <w:tmpl w:val="6DB669CA"/>
    <w:lvl w:ilvl="0" w:tplc="0C090001">
      <w:start w:val="1"/>
      <w:numFmt w:val="bullet"/>
      <w:lvlText w:val=""/>
      <w:lvlJc w:val="left"/>
      <w:pPr>
        <w:ind w:left="810" w:hanging="360"/>
      </w:pPr>
      <w:rPr>
        <w:rFonts w:ascii="Symbol" w:hAnsi="Symbol" w:hint="default"/>
      </w:rPr>
    </w:lvl>
    <w:lvl w:ilvl="1" w:tplc="0C090003">
      <w:start w:val="1"/>
      <w:numFmt w:val="bullet"/>
      <w:lvlText w:val="o"/>
      <w:lvlJc w:val="left"/>
      <w:pPr>
        <w:ind w:left="1530" w:hanging="360"/>
      </w:pPr>
      <w:rPr>
        <w:rFonts w:ascii="Courier New" w:hAnsi="Courier New" w:cs="Courier New" w:hint="default"/>
      </w:rPr>
    </w:lvl>
    <w:lvl w:ilvl="2" w:tplc="0C090005">
      <w:start w:val="1"/>
      <w:numFmt w:val="bullet"/>
      <w:lvlText w:val=""/>
      <w:lvlJc w:val="left"/>
      <w:pPr>
        <w:ind w:left="2250" w:hanging="360"/>
      </w:pPr>
      <w:rPr>
        <w:rFonts w:ascii="Wingdings" w:hAnsi="Wingdings" w:hint="default"/>
      </w:rPr>
    </w:lvl>
    <w:lvl w:ilvl="3" w:tplc="0C090001">
      <w:start w:val="1"/>
      <w:numFmt w:val="bullet"/>
      <w:lvlText w:val=""/>
      <w:lvlJc w:val="left"/>
      <w:pPr>
        <w:ind w:left="2970" w:hanging="360"/>
      </w:pPr>
      <w:rPr>
        <w:rFonts w:ascii="Symbol" w:hAnsi="Symbol" w:hint="default"/>
      </w:rPr>
    </w:lvl>
    <w:lvl w:ilvl="4" w:tplc="0C090003">
      <w:start w:val="1"/>
      <w:numFmt w:val="bullet"/>
      <w:lvlText w:val="o"/>
      <w:lvlJc w:val="left"/>
      <w:pPr>
        <w:ind w:left="3690" w:hanging="360"/>
      </w:pPr>
      <w:rPr>
        <w:rFonts w:ascii="Courier New" w:hAnsi="Courier New" w:cs="Courier New" w:hint="default"/>
      </w:rPr>
    </w:lvl>
    <w:lvl w:ilvl="5" w:tplc="0C090005">
      <w:start w:val="1"/>
      <w:numFmt w:val="bullet"/>
      <w:lvlText w:val=""/>
      <w:lvlJc w:val="left"/>
      <w:pPr>
        <w:ind w:left="4410" w:hanging="360"/>
      </w:pPr>
      <w:rPr>
        <w:rFonts w:ascii="Wingdings" w:hAnsi="Wingdings" w:hint="default"/>
      </w:rPr>
    </w:lvl>
    <w:lvl w:ilvl="6" w:tplc="0C090001">
      <w:start w:val="1"/>
      <w:numFmt w:val="bullet"/>
      <w:lvlText w:val=""/>
      <w:lvlJc w:val="left"/>
      <w:pPr>
        <w:ind w:left="5130" w:hanging="360"/>
      </w:pPr>
      <w:rPr>
        <w:rFonts w:ascii="Symbol" w:hAnsi="Symbol" w:hint="default"/>
      </w:rPr>
    </w:lvl>
    <w:lvl w:ilvl="7" w:tplc="0C090003">
      <w:start w:val="1"/>
      <w:numFmt w:val="bullet"/>
      <w:lvlText w:val="o"/>
      <w:lvlJc w:val="left"/>
      <w:pPr>
        <w:ind w:left="5850" w:hanging="360"/>
      </w:pPr>
      <w:rPr>
        <w:rFonts w:ascii="Courier New" w:hAnsi="Courier New" w:cs="Courier New" w:hint="default"/>
      </w:rPr>
    </w:lvl>
    <w:lvl w:ilvl="8" w:tplc="0C090005">
      <w:start w:val="1"/>
      <w:numFmt w:val="bullet"/>
      <w:lvlText w:val=""/>
      <w:lvlJc w:val="left"/>
      <w:pPr>
        <w:ind w:left="6570" w:hanging="360"/>
      </w:pPr>
      <w:rPr>
        <w:rFonts w:ascii="Wingdings" w:hAnsi="Wingdings" w:hint="default"/>
      </w:rPr>
    </w:lvl>
  </w:abstractNum>
  <w:abstractNum w:abstractNumId="9" w15:restartNumberingAfterBreak="0">
    <w:nsid w:val="37DC3368"/>
    <w:multiLevelType w:val="hybridMultilevel"/>
    <w:tmpl w:val="29C2576A"/>
    <w:lvl w:ilvl="0" w:tplc="0C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D4613C"/>
    <w:multiLevelType w:val="hybridMultilevel"/>
    <w:tmpl w:val="8E222886"/>
    <w:lvl w:ilvl="0" w:tplc="1AF4500E">
      <w:start w:val="1"/>
      <w:numFmt w:val="bullet"/>
      <w:pStyle w:val="Bullet1"/>
      <w:lvlText w:val=""/>
      <w:lvlJc w:val="left"/>
      <w:pPr>
        <w:ind w:left="967" w:hanging="360"/>
      </w:pPr>
      <w:rPr>
        <w:rFonts w:ascii="Symbol" w:hAnsi="Symbol" w:hint="default"/>
      </w:rPr>
    </w:lvl>
    <w:lvl w:ilvl="1" w:tplc="0C090003">
      <w:start w:val="1"/>
      <w:numFmt w:val="bullet"/>
      <w:lvlText w:val="o"/>
      <w:lvlJc w:val="left"/>
      <w:pPr>
        <w:ind w:left="1687" w:hanging="360"/>
      </w:pPr>
      <w:rPr>
        <w:rFonts w:ascii="Courier New" w:hAnsi="Courier New" w:cs="Courier New" w:hint="default"/>
      </w:rPr>
    </w:lvl>
    <w:lvl w:ilvl="2" w:tplc="0C090005">
      <w:start w:val="1"/>
      <w:numFmt w:val="bullet"/>
      <w:lvlText w:val=""/>
      <w:lvlJc w:val="left"/>
      <w:pPr>
        <w:ind w:left="2407" w:hanging="360"/>
      </w:pPr>
      <w:rPr>
        <w:rFonts w:ascii="Wingdings" w:hAnsi="Wingdings" w:hint="default"/>
      </w:rPr>
    </w:lvl>
    <w:lvl w:ilvl="3" w:tplc="0C090001">
      <w:start w:val="1"/>
      <w:numFmt w:val="bullet"/>
      <w:lvlText w:val=""/>
      <w:lvlJc w:val="left"/>
      <w:pPr>
        <w:ind w:left="3127" w:hanging="360"/>
      </w:pPr>
      <w:rPr>
        <w:rFonts w:ascii="Symbol" w:hAnsi="Symbol" w:hint="default"/>
      </w:rPr>
    </w:lvl>
    <w:lvl w:ilvl="4" w:tplc="0C090003">
      <w:start w:val="1"/>
      <w:numFmt w:val="bullet"/>
      <w:lvlText w:val="o"/>
      <w:lvlJc w:val="left"/>
      <w:pPr>
        <w:ind w:left="3847" w:hanging="360"/>
      </w:pPr>
      <w:rPr>
        <w:rFonts w:ascii="Courier New" w:hAnsi="Courier New" w:cs="Courier New" w:hint="default"/>
      </w:rPr>
    </w:lvl>
    <w:lvl w:ilvl="5" w:tplc="0C090005">
      <w:start w:val="1"/>
      <w:numFmt w:val="bullet"/>
      <w:lvlText w:val=""/>
      <w:lvlJc w:val="left"/>
      <w:pPr>
        <w:ind w:left="4567" w:hanging="360"/>
      </w:pPr>
      <w:rPr>
        <w:rFonts w:ascii="Wingdings" w:hAnsi="Wingdings" w:hint="default"/>
      </w:rPr>
    </w:lvl>
    <w:lvl w:ilvl="6" w:tplc="0C090001">
      <w:start w:val="1"/>
      <w:numFmt w:val="bullet"/>
      <w:lvlText w:val=""/>
      <w:lvlJc w:val="left"/>
      <w:pPr>
        <w:ind w:left="5287" w:hanging="360"/>
      </w:pPr>
      <w:rPr>
        <w:rFonts w:ascii="Symbol" w:hAnsi="Symbol" w:hint="default"/>
      </w:rPr>
    </w:lvl>
    <w:lvl w:ilvl="7" w:tplc="0C090003" w:tentative="1">
      <w:start w:val="1"/>
      <w:numFmt w:val="bullet"/>
      <w:lvlText w:val="o"/>
      <w:lvlJc w:val="left"/>
      <w:pPr>
        <w:ind w:left="6007" w:hanging="360"/>
      </w:pPr>
      <w:rPr>
        <w:rFonts w:ascii="Courier New" w:hAnsi="Courier New" w:cs="Courier New" w:hint="default"/>
      </w:rPr>
    </w:lvl>
    <w:lvl w:ilvl="8" w:tplc="0C090005" w:tentative="1">
      <w:start w:val="1"/>
      <w:numFmt w:val="bullet"/>
      <w:lvlText w:val=""/>
      <w:lvlJc w:val="left"/>
      <w:pPr>
        <w:ind w:left="6727" w:hanging="360"/>
      </w:pPr>
      <w:rPr>
        <w:rFonts w:ascii="Wingdings" w:hAnsi="Wingdings" w:hint="default"/>
      </w:rPr>
    </w:lvl>
  </w:abstractNum>
  <w:abstractNum w:abstractNumId="11" w15:restartNumberingAfterBreak="0">
    <w:nsid w:val="434F785D"/>
    <w:multiLevelType w:val="multilevel"/>
    <w:tmpl w:val="92CE6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E90D9D"/>
    <w:multiLevelType w:val="hybridMultilevel"/>
    <w:tmpl w:val="7B4EFF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A00144F"/>
    <w:multiLevelType w:val="hybridMultilevel"/>
    <w:tmpl w:val="47B0AAB0"/>
    <w:lvl w:ilvl="0" w:tplc="939C75D2">
      <w:start w:val="1"/>
      <w:numFmt w:val="bullet"/>
      <w:pStyle w:val="JudgmentQuoteBullet"/>
      <w:lvlText w:val=""/>
      <w:lvlJc w:val="left"/>
      <w:pPr>
        <w:tabs>
          <w:tab w:val="num" w:pos="1894"/>
        </w:tabs>
        <w:ind w:left="1894" w:hanging="567"/>
      </w:pPr>
      <w:rPr>
        <w:rFonts w:ascii="Symbol" w:hAnsi="Symbol" w:hint="default"/>
      </w:rPr>
    </w:lvl>
    <w:lvl w:ilvl="1" w:tplc="0C090003">
      <w:start w:val="1"/>
      <w:numFmt w:val="bullet"/>
      <w:lvlText w:val="o"/>
      <w:lvlJc w:val="left"/>
      <w:pPr>
        <w:tabs>
          <w:tab w:val="num" w:pos="2200"/>
        </w:tabs>
        <w:ind w:left="2200" w:hanging="360"/>
      </w:pPr>
      <w:rPr>
        <w:rFonts w:ascii="Courier New" w:hAnsi="Courier New" w:cs="Courier New" w:hint="default"/>
      </w:rPr>
    </w:lvl>
    <w:lvl w:ilvl="2" w:tplc="0C090005">
      <w:start w:val="1"/>
      <w:numFmt w:val="bullet"/>
      <w:lvlText w:val=""/>
      <w:lvlJc w:val="left"/>
      <w:pPr>
        <w:tabs>
          <w:tab w:val="num" w:pos="2920"/>
        </w:tabs>
        <w:ind w:left="2920" w:hanging="360"/>
      </w:pPr>
      <w:rPr>
        <w:rFonts w:ascii="Wingdings" w:hAnsi="Wingdings" w:hint="default"/>
      </w:rPr>
    </w:lvl>
    <w:lvl w:ilvl="3" w:tplc="0C090001">
      <w:start w:val="1"/>
      <w:numFmt w:val="bullet"/>
      <w:lvlText w:val=""/>
      <w:lvlJc w:val="left"/>
      <w:pPr>
        <w:tabs>
          <w:tab w:val="num" w:pos="3640"/>
        </w:tabs>
        <w:ind w:left="3640" w:hanging="360"/>
      </w:pPr>
      <w:rPr>
        <w:rFonts w:ascii="Symbol" w:hAnsi="Symbol" w:hint="default"/>
      </w:rPr>
    </w:lvl>
    <w:lvl w:ilvl="4" w:tplc="0C090003">
      <w:start w:val="1"/>
      <w:numFmt w:val="bullet"/>
      <w:lvlText w:val="o"/>
      <w:lvlJc w:val="left"/>
      <w:pPr>
        <w:tabs>
          <w:tab w:val="num" w:pos="4360"/>
        </w:tabs>
        <w:ind w:left="4360" w:hanging="360"/>
      </w:pPr>
      <w:rPr>
        <w:rFonts w:ascii="Courier New" w:hAnsi="Courier New" w:cs="Courier New" w:hint="default"/>
      </w:rPr>
    </w:lvl>
    <w:lvl w:ilvl="5" w:tplc="0C090005" w:tentative="1">
      <w:start w:val="1"/>
      <w:numFmt w:val="bullet"/>
      <w:lvlText w:val=""/>
      <w:lvlJc w:val="left"/>
      <w:pPr>
        <w:tabs>
          <w:tab w:val="num" w:pos="5080"/>
        </w:tabs>
        <w:ind w:left="5080" w:hanging="360"/>
      </w:pPr>
      <w:rPr>
        <w:rFonts w:ascii="Wingdings" w:hAnsi="Wingdings" w:hint="default"/>
      </w:rPr>
    </w:lvl>
    <w:lvl w:ilvl="6" w:tplc="0C090001" w:tentative="1">
      <w:start w:val="1"/>
      <w:numFmt w:val="bullet"/>
      <w:lvlText w:val=""/>
      <w:lvlJc w:val="left"/>
      <w:pPr>
        <w:tabs>
          <w:tab w:val="num" w:pos="5800"/>
        </w:tabs>
        <w:ind w:left="5800" w:hanging="360"/>
      </w:pPr>
      <w:rPr>
        <w:rFonts w:ascii="Symbol" w:hAnsi="Symbol" w:hint="default"/>
      </w:rPr>
    </w:lvl>
    <w:lvl w:ilvl="7" w:tplc="0C090003" w:tentative="1">
      <w:start w:val="1"/>
      <w:numFmt w:val="bullet"/>
      <w:lvlText w:val="o"/>
      <w:lvlJc w:val="left"/>
      <w:pPr>
        <w:tabs>
          <w:tab w:val="num" w:pos="6520"/>
        </w:tabs>
        <w:ind w:left="6520" w:hanging="360"/>
      </w:pPr>
      <w:rPr>
        <w:rFonts w:ascii="Courier New" w:hAnsi="Courier New" w:cs="Courier New" w:hint="default"/>
      </w:rPr>
    </w:lvl>
    <w:lvl w:ilvl="8" w:tplc="0C090005" w:tentative="1">
      <w:start w:val="1"/>
      <w:numFmt w:val="bullet"/>
      <w:lvlText w:val=""/>
      <w:lvlJc w:val="left"/>
      <w:pPr>
        <w:tabs>
          <w:tab w:val="num" w:pos="7240"/>
        </w:tabs>
        <w:ind w:left="7240" w:hanging="360"/>
      </w:pPr>
      <w:rPr>
        <w:rFonts w:ascii="Wingdings" w:hAnsi="Wingdings" w:hint="default"/>
      </w:rPr>
    </w:lvl>
  </w:abstractNum>
  <w:abstractNum w:abstractNumId="14" w15:restartNumberingAfterBreak="0">
    <w:nsid w:val="4A463308"/>
    <w:multiLevelType w:val="hybridMultilevel"/>
    <w:tmpl w:val="DA9C2092"/>
    <w:lvl w:ilvl="0" w:tplc="ADA4FB92">
      <w:start w:val="1"/>
      <w:numFmt w:val="decimal"/>
      <w:pStyle w:val="Heading2"/>
      <w:lvlText w:val="%1."/>
      <w:lvlJc w:val="left"/>
      <w:pPr>
        <w:ind w:left="1327" w:hanging="360"/>
      </w:pPr>
      <w:rPr>
        <w:rFonts w:ascii="Times New Roman" w:hAnsi="Times New Roman" w:hint="default"/>
        <w:b w:val="0"/>
        <w:i w:val="0"/>
        <w:color w:val="auto"/>
        <w:sz w:val="24"/>
      </w:rPr>
    </w:lvl>
    <w:lvl w:ilvl="1" w:tplc="0C090019" w:tentative="1">
      <w:start w:val="1"/>
      <w:numFmt w:val="lowerLetter"/>
      <w:lvlText w:val="%2."/>
      <w:lvlJc w:val="left"/>
      <w:pPr>
        <w:ind w:left="2047" w:hanging="360"/>
      </w:pPr>
    </w:lvl>
    <w:lvl w:ilvl="2" w:tplc="0C09001B" w:tentative="1">
      <w:start w:val="1"/>
      <w:numFmt w:val="lowerRoman"/>
      <w:lvlText w:val="%3."/>
      <w:lvlJc w:val="right"/>
      <w:pPr>
        <w:ind w:left="2767" w:hanging="180"/>
      </w:pPr>
    </w:lvl>
    <w:lvl w:ilvl="3" w:tplc="0C09000F" w:tentative="1">
      <w:start w:val="1"/>
      <w:numFmt w:val="decimal"/>
      <w:lvlText w:val="%4."/>
      <w:lvlJc w:val="left"/>
      <w:pPr>
        <w:ind w:left="3487" w:hanging="360"/>
      </w:pPr>
    </w:lvl>
    <w:lvl w:ilvl="4" w:tplc="0C090019" w:tentative="1">
      <w:start w:val="1"/>
      <w:numFmt w:val="lowerLetter"/>
      <w:lvlText w:val="%5."/>
      <w:lvlJc w:val="left"/>
      <w:pPr>
        <w:ind w:left="4207" w:hanging="360"/>
      </w:pPr>
    </w:lvl>
    <w:lvl w:ilvl="5" w:tplc="0C09001B" w:tentative="1">
      <w:start w:val="1"/>
      <w:numFmt w:val="lowerRoman"/>
      <w:lvlText w:val="%6."/>
      <w:lvlJc w:val="right"/>
      <w:pPr>
        <w:ind w:left="4927" w:hanging="180"/>
      </w:pPr>
    </w:lvl>
    <w:lvl w:ilvl="6" w:tplc="0C09000F" w:tentative="1">
      <w:start w:val="1"/>
      <w:numFmt w:val="decimal"/>
      <w:lvlText w:val="%7."/>
      <w:lvlJc w:val="left"/>
      <w:pPr>
        <w:ind w:left="5647" w:hanging="360"/>
      </w:pPr>
    </w:lvl>
    <w:lvl w:ilvl="7" w:tplc="0C090019" w:tentative="1">
      <w:start w:val="1"/>
      <w:numFmt w:val="lowerLetter"/>
      <w:lvlText w:val="%8."/>
      <w:lvlJc w:val="left"/>
      <w:pPr>
        <w:ind w:left="6367" w:hanging="360"/>
      </w:pPr>
    </w:lvl>
    <w:lvl w:ilvl="8" w:tplc="0C09001B" w:tentative="1">
      <w:start w:val="1"/>
      <w:numFmt w:val="lowerRoman"/>
      <w:lvlText w:val="%9."/>
      <w:lvlJc w:val="right"/>
      <w:pPr>
        <w:ind w:left="7087" w:hanging="180"/>
      </w:pPr>
    </w:lvl>
  </w:abstractNum>
  <w:abstractNum w:abstractNumId="15" w15:restartNumberingAfterBreak="0">
    <w:nsid w:val="4A502EB4"/>
    <w:multiLevelType w:val="hybridMultilevel"/>
    <w:tmpl w:val="C374CE6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9460B4"/>
    <w:multiLevelType w:val="multilevel"/>
    <w:tmpl w:val="552ABE94"/>
    <w:lvl w:ilvl="0">
      <w:start w:val="1"/>
      <w:numFmt w:val="decimal"/>
      <w:pStyle w:val="Heading1"/>
      <w:lvlText w:val="[%1]"/>
      <w:lvlJc w:val="right"/>
      <w:pPr>
        <w:tabs>
          <w:tab w:val="num" w:pos="607"/>
        </w:tabs>
        <w:ind w:left="607" w:hanging="323"/>
      </w:pPr>
      <w:rPr>
        <w:rFonts w:ascii="Times New Roman" w:hAnsi="Times New Roman" w:hint="default"/>
        <w:b w:val="0"/>
        <w:i w:val="0"/>
        <w:sz w:val="18"/>
      </w:rPr>
    </w:lvl>
    <w:lvl w:ilvl="1">
      <w:start w:val="1"/>
      <w:numFmt w:val="decimal"/>
      <w:lvlText w:val="%2."/>
      <w:lvlJc w:val="left"/>
      <w:pPr>
        <w:tabs>
          <w:tab w:val="num" w:pos="1327"/>
        </w:tabs>
        <w:ind w:left="1327" w:hanging="720"/>
      </w:pPr>
      <w:rPr>
        <w:rFonts w:hint="default"/>
        <w:b/>
      </w:rPr>
    </w:lvl>
    <w:lvl w:ilvl="2">
      <w:start w:val="1"/>
      <w:numFmt w:val="lowerLetter"/>
      <w:pStyle w:val="Heading3"/>
      <w:lvlText w:val="(%3)"/>
      <w:lvlJc w:val="left"/>
      <w:pPr>
        <w:tabs>
          <w:tab w:val="num" w:pos="2047"/>
        </w:tabs>
        <w:ind w:left="2047" w:hanging="720"/>
      </w:pPr>
      <w:rPr>
        <w:rFonts w:hint="default"/>
      </w:rPr>
    </w:lvl>
    <w:lvl w:ilvl="3">
      <w:start w:val="1"/>
      <w:numFmt w:val="lowerRoman"/>
      <w:pStyle w:val="Heading4"/>
      <w:lvlText w:val="(%4)"/>
      <w:lvlJc w:val="left"/>
      <w:pPr>
        <w:tabs>
          <w:tab w:val="num" w:pos="2767"/>
        </w:tabs>
        <w:ind w:left="2767" w:hanging="720"/>
      </w:pPr>
      <w:rPr>
        <w:rFonts w:hint="default"/>
      </w:rPr>
    </w:lvl>
    <w:lvl w:ilvl="4">
      <w:start w:val="1"/>
      <w:numFmt w:val="upperLetter"/>
      <w:pStyle w:val="Heading5"/>
      <w:lvlText w:val="%5."/>
      <w:lvlJc w:val="left"/>
      <w:pPr>
        <w:tabs>
          <w:tab w:val="num" w:pos="3487"/>
        </w:tabs>
        <w:ind w:left="3487" w:hanging="720"/>
      </w:pPr>
      <w:rPr>
        <w:rFonts w:hint="default"/>
      </w:rPr>
    </w:lvl>
    <w:lvl w:ilvl="5">
      <w:start w:val="1"/>
      <w:numFmt w:val="upperRoman"/>
      <w:pStyle w:val="Heading6"/>
      <w:lvlText w:val="%6."/>
      <w:lvlJc w:val="left"/>
      <w:pPr>
        <w:tabs>
          <w:tab w:val="num" w:pos="4207"/>
        </w:tabs>
        <w:ind w:left="4207" w:hanging="720"/>
      </w:pPr>
      <w:rPr>
        <w:rFonts w:hint="default"/>
      </w:rPr>
    </w:lvl>
    <w:lvl w:ilvl="6">
      <w:start w:val="1"/>
      <w:numFmt w:val="lowerLetter"/>
      <w:pStyle w:val="Heading7"/>
      <w:lvlText w:val="%7)"/>
      <w:lvlJc w:val="left"/>
      <w:pPr>
        <w:tabs>
          <w:tab w:val="num" w:pos="4927"/>
        </w:tabs>
        <w:ind w:left="4927"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A7924E0"/>
    <w:multiLevelType w:val="singleLevel"/>
    <w:tmpl w:val="D2D61B24"/>
    <w:lvl w:ilvl="0">
      <w:start w:val="1"/>
      <w:numFmt w:val="bullet"/>
      <w:lvlText w:val=""/>
      <w:lvlJc w:val="left"/>
      <w:pPr>
        <w:tabs>
          <w:tab w:val="num" w:pos="340"/>
        </w:tabs>
        <w:ind w:left="340" w:hanging="340"/>
      </w:pPr>
      <w:rPr>
        <w:rFonts w:ascii="Symbol" w:hAnsi="Symbol" w:hint="default"/>
      </w:rPr>
    </w:lvl>
  </w:abstractNum>
  <w:abstractNum w:abstractNumId="18" w15:restartNumberingAfterBreak="0">
    <w:nsid w:val="5B2D0541"/>
    <w:multiLevelType w:val="hybridMultilevel"/>
    <w:tmpl w:val="E57082B8"/>
    <w:lvl w:ilvl="0" w:tplc="0C09000F">
      <w:start w:val="1"/>
      <w:numFmt w:val="decimal"/>
      <w:lvlText w:val="%1."/>
      <w:lvlJc w:val="left"/>
      <w:pPr>
        <w:tabs>
          <w:tab w:val="num" w:pos="360"/>
        </w:tabs>
        <w:ind w:left="360" w:hanging="360"/>
      </w:p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9" w15:restartNumberingAfterBreak="0">
    <w:nsid w:val="6493308F"/>
    <w:multiLevelType w:val="multilevel"/>
    <w:tmpl w:val="39DE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F525BD"/>
    <w:multiLevelType w:val="singleLevel"/>
    <w:tmpl w:val="DFDE0D48"/>
    <w:lvl w:ilvl="0">
      <w:start w:val="1"/>
      <w:numFmt w:val="lowerLetter"/>
      <w:lvlText w:val="(%1)"/>
      <w:lvlJc w:val="left"/>
      <w:pPr>
        <w:tabs>
          <w:tab w:val="num" w:pos="705"/>
        </w:tabs>
        <w:ind w:left="705" w:hanging="705"/>
      </w:pPr>
    </w:lvl>
  </w:abstractNum>
  <w:abstractNum w:abstractNumId="21" w15:restartNumberingAfterBreak="0">
    <w:nsid w:val="71DA00E6"/>
    <w:multiLevelType w:val="multilevel"/>
    <w:tmpl w:val="3698E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8911C5"/>
    <w:multiLevelType w:val="hybridMultilevel"/>
    <w:tmpl w:val="E9808BB0"/>
    <w:lvl w:ilvl="0" w:tplc="93AEFB64">
      <w:start w:val="1"/>
      <w:numFmt w:val="bullet"/>
      <w:pStyle w:val="Bullet2"/>
      <w:lvlText w:val="o"/>
      <w:lvlJc w:val="left"/>
      <w:pPr>
        <w:ind w:left="1647" w:hanging="360"/>
      </w:pPr>
      <w:rPr>
        <w:rFonts w:ascii="Courier New" w:hAnsi="Courier New"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num w:numId="1" w16cid:durableId="1458794111">
    <w:abstractNumId w:val="10"/>
  </w:num>
  <w:num w:numId="2" w16cid:durableId="2115710572">
    <w:abstractNumId w:val="22"/>
  </w:num>
  <w:num w:numId="3" w16cid:durableId="945573852">
    <w:abstractNumId w:val="4"/>
  </w:num>
  <w:num w:numId="4" w16cid:durableId="2100174009">
    <w:abstractNumId w:val="16"/>
  </w:num>
  <w:num w:numId="5" w16cid:durableId="258758217">
    <w:abstractNumId w:val="14"/>
  </w:num>
  <w:num w:numId="6" w16cid:durableId="123619435">
    <w:abstractNumId w:val="13"/>
  </w:num>
  <w:num w:numId="7" w16cid:durableId="1823617135">
    <w:abstractNumId w:val="16"/>
  </w:num>
  <w:num w:numId="8" w16cid:durableId="2792656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485671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05210183">
    <w:abstractNumId w:val="10"/>
  </w:num>
  <w:num w:numId="11" w16cid:durableId="250746124">
    <w:abstractNumId w:val="22"/>
  </w:num>
  <w:num w:numId="12" w16cid:durableId="1957250081">
    <w:abstractNumId w:val="4"/>
  </w:num>
  <w:num w:numId="13" w16cid:durableId="1829200962">
    <w:abstractNumId w:val="13"/>
  </w:num>
  <w:num w:numId="14" w16cid:durableId="1542476987">
    <w:abstractNumId w:val="14"/>
  </w:num>
  <w:num w:numId="15" w16cid:durableId="783573160">
    <w:abstractNumId w:val="16"/>
  </w:num>
  <w:num w:numId="16" w16cid:durableId="139152955">
    <w:abstractNumId w:val="16"/>
  </w:num>
  <w:num w:numId="17" w16cid:durableId="500661037">
    <w:abstractNumId w:val="16"/>
  </w:num>
  <w:num w:numId="18" w16cid:durableId="1976519481">
    <w:abstractNumId w:val="16"/>
  </w:num>
  <w:num w:numId="19" w16cid:durableId="1026366344">
    <w:abstractNumId w:val="16"/>
  </w:num>
  <w:num w:numId="20" w16cid:durableId="415324608">
    <w:abstractNumId w:val="16"/>
  </w:num>
  <w:num w:numId="21" w16cid:durableId="1881236626">
    <w:abstractNumId w:val="16"/>
  </w:num>
  <w:num w:numId="22" w16cid:durableId="892086513">
    <w:abstractNumId w:val="10"/>
  </w:num>
  <w:num w:numId="23" w16cid:durableId="948393350">
    <w:abstractNumId w:val="2"/>
  </w:num>
  <w:num w:numId="24" w16cid:durableId="12938997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7533561">
    <w:abstractNumId w:val="20"/>
    <w:lvlOverride w:ilvl="0">
      <w:startOverride w:val="1"/>
    </w:lvlOverride>
  </w:num>
  <w:num w:numId="26" w16cid:durableId="1078089211">
    <w:abstractNumId w:val="1"/>
  </w:num>
  <w:num w:numId="27" w16cid:durableId="3263237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69336480">
    <w:abstractNumId w:val="12"/>
  </w:num>
  <w:num w:numId="29" w16cid:durableId="479807392">
    <w:abstractNumId w:val="0"/>
  </w:num>
  <w:num w:numId="30" w16cid:durableId="1693258116">
    <w:abstractNumId w:val="7"/>
  </w:num>
  <w:num w:numId="31" w16cid:durableId="2004043160">
    <w:abstractNumId w:val="17"/>
  </w:num>
  <w:num w:numId="32" w16cid:durableId="1531334393">
    <w:abstractNumId w:val="5"/>
  </w:num>
  <w:num w:numId="33" w16cid:durableId="2009674499">
    <w:abstractNumId w:val="18"/>
  </w:num>
  <w:num w:numId="34" w16cid:durableId="1777821387">
    <w:abstractNumId w:val="9"/>
  </w:num>
  <w:num w:numId="35" w16cid:durableId="1999846893">
    <w:abstractNumId w:val="14"/>
  </w:num>
  <w:num w:numId="36" w16cid:durableId="1284799496">
    <w:abstractNumId w:val="8"/>
  </w:num>
  <w:num w:numId="37" w16cid:durableId="1493370251">
    <w:abstractNumId w:val="11"/>
  </w:num>
  <w:num w:numId="38" w16cid:durableId="1740710230">
    <w:abstractNumId w:val="19"/>
  </w:num>
  <w:num w:numId="39" w16cid:durableId="2097089284">
    <w:abstractNumId w:val="21"/>
  </w:num>
  <w:num w:numId="40" w16cid:durableId="1044215529">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4A9"/>
    <w:rsid w:val="00004CE8"/>
    <w:rsid w:val="00007686"/>
    <w:rsid w:val="00012B2D"/>
    <w:rsid w:val="00013D5F"/>
    <w:rsid w:val="00023236"/>
    <w:rsid w:val="0002598A"/>
    <w:rsid w:val="0002629F"/>
    <w:rsid w:val="00035330"/>
    <w:rsid w:val="00035800"/>
    <w:rsid w:val="000430CB"/>
    <w:rsid w:val="00044B9C"/>
    <w:rsid w:val="00046153"/>
    <w:rsid w:val="00046BF8"/>
    <w:rsid w:val="000501C9"/>
    <w:rsid w:val="00056BCD"/>
    <w:rsid w:val="00057307"/>
    <w:rsid w:val="00057AF8"/>
    <w:rsid w:val="0006272F"/>
    <w:rsid w:val="00063DC4"/>
    <w:rsid w:val="0007258A"/>
    <w:rsid w:val="00072B03"/>
    <w:rsid w:val="00073593"/>
    <w:rsid w:val="00080BD7"/>
    <w:rsid w:val="00081651"/>
    <w:rsid w:val="00081D19"/>
    <w:rsid w:val="000A10B8"/>
    <w:rsid w:val="000A385A"/>
    <w:rsid w:val="000A41A1"/>
    <w:rsid w:val="000A5114"/>
    <w:rsid w:val="000A56E5"/>
    <w:rsid w:val="000B2309"/>
    <w:rsid w:val="000B5196"/>
    <w:rsid w:val="000B63C3"/>
    <w:rsid w:val="000C1673"/>
    <w:rsid w:val="000C3A74"/>
    <w:rsid w:val="000E0CB6"/>
    <w:rsid w:val="000E4734"/>
    <w:rsid w:val="000F0882"/>
    <w:rsid w:val="000F19A0"/>
    <w:rsid w:val="000F45A3"/>
    <w:rsid w:val="00111C6B"/>
    <w:rsid w:val="00124E20"/>
    <w:rsid w:val="00124F11"/>
    <w:rsid w:val="001263B2"/>
    <w:rsid w:val="001373EF"/>
    <w:rsid w:val="00140D61"/>
    <w:rsid w:val="001532FE"/>
    <w:rsid w:val="00154F97"/>
    <w:rsid w:val="00165BBE"/>
    <w:rsid w:val="00171B77"/>
    <w:rsid w:val="0018787F"/>
    <w:rsid w:val="00191225"/>
    <w:rsid w:val="00193D3C"/>
    <w:rsid w:val="0019687A"/>
    <w:rsid w:val="0019718D"/>
    <w:rsid w:val="001A2BD9"/>
    <w:rsid w:val="001A3C53"/>
    <w:rsid w:val="001A48A1"/>
    <w:rsid w:val="001B2CA9"/>
    <w:rsid w:val="001B3E2D"/>
    <w:rsid w:val="001C17A4"/>
    <w:rsid w:val="001C1BDA"/>
    <w:rsid w:val="001C34CB"/>
    <w:rsid w:val="001C3A05"/>
    <w:rsid w:val="001C4239"/>
    <w:rsid w:val="001C734A"/>
    <w:rsid w:val="001E3C69"/>
    <w:rsid w:val="001E471B"/>
    <w:rsid w:val="001E56BB"/>
    <w:rsid w:val="001F1F86"/>
    <w:rsid w:val="001F32BC"/>
    <w:rsid w:val="001F3B16"/>
    <w:rsid w:val="001F51CF"/>
    <w:rsid w:val="00201F3B"/>
    <w:rsid w:val="0020371F"/>
    <w:rsid w:val="0020384A"/>
    <w:rsid w:val="00205DCB"/>
    <w:rsid w:val="0021460E"/>
    <w:rsid w:val="002247A1"/>
    <w:rsid w:val="00224EB6"/>
    <w:rsid w:val="00225273"/>
    <w:rsid w:val="002313D0"/>
    <w:rsid w:val="00233FFF"/>
    <w:rsid w:val="0023727C"/>
    <w:rsid w:val="00241106"/>
    <w:rsid w:val="00242B24"/>
    <w:rsid w:val="00247042"/>
    <w:rsid w:val="00250A79"/>
    <w:rsid w:val="00254D04"/>
    <w:rsid w:val="00256185"/>
    <w:rsid w:val="0025793A"/>
    <w:rsid w:val="00270468"/>
    <w:rsid w:val="002757BA"/>
    <w:rsid w:val="0027683E"/>
    <w:rsid w:val="002810A8"/>
    <w:rsid w:val="00282304"/>
    <w:rsid w:val="00290D29"/>
    <w:rsid w:val="002965F8"/>
    <w:rsid w:val="002A2F71"/>
    <w:rsid w:val="002A6F6E"/>
    <w:rsid w:val="002A70DA"/>
    <w:rsid w:val="002B26C0"/>
    <w:rsid w:val="002B3806"/>
    <w:rsid w:val="002D0160"/>
    <w:rsid w:val="002D167B"/>
    <w:rsid w:val="002D2945"/>
    <w:rsid w:val="002D2E77"/>
    <w:rsid w:val="002D3BE6"/>
    <w:rsid w:val="002D657C"/>
    <w:rsid w:val="002E77EE"/>
    <w:rsid w:val="002F0A02"/>
    <w:rsid w:val="002F73E1"/>
    <w:rsid w:val="00302B92"/>
    <w:rsid w:val="00303ED5"/>
    <w:rsid w:val="00304D19"/>
    <w:rsid w:val="0031403E"/>
    <w:rsid w:val="00324E6E"/>
    <w:rsid w:val="00331633"/>
    <w:rsid w:val="0033175E"/>
    <w:rsid w:val="00331BD8"/>
    <w:rsid w:val="00337E19"/>
    <w:rsid w:val="00342E29"/>
    <w:rsid w:val="003479AB"/>
    <w:rsid w:val="003507BC"/>
    <w:rsid w:val="0035513B"/>
    <w:rsid w:val="003572D1"/>
    <w:rsid w:val="003615B6"/>
    <w:rsid w:val="00361CE4"/>
    <w:rsid w:val="00366225"/>
    <w:rsid w:val="0037208F"/>
    <w:rsid w:val="003759FC"/>
    <w:rsid w:val="00384BD8"/>
    <w:rsid w:val="00386310"/>
    <w:rsid w:val="00390C6A"/>
    <w:rsid w:val="00392499"/>
    <w:rsid w:val="00392E5C"/>
    <w:rsid w:val="00394717"/>
    <w:rsid w:val="0039668C"/>
    <w:rsid w:val="00397BD8"/>
    <w:rsid w:val="003A0AA6"/>
    <w:rsid w:val="003A0DC1"/>
    <w:rsid w:val="003A43F2"/>
    <w:rsid w:val="003A53EA"/>
    <w:rsid w:val="003B086C"/>
    <w:rsid w:val="003B09AD"/>
    <w:rsid w:val="003B391E"/>
    <w:rsid w:val="003B3F39"/>
    <w:rsid w:val="003C01E3"/>
    <w:rsid w:val="003C7829"/>
    <w:rsid w:val="003D100D"/>
    <w:rsid w:val="003D15BA"/>
    <w:rsid w:val="003D2301"/>
    <w:rsid w:val="003D32E3"/>
    <w:rsid w:val="003D7D8C"/>
    <w:rsid w:val="003D7F3F"/>
    <w:rsid w:val="003E1495"/>
    <w:rsid w:val="003E20E5"/>
    <w:rsid w:val="003E2987"/>
    <w:rsid w:val="003E66CA"/>
    <w:rsid w:val="003E728E"/>
    <w:rsid w:val="003F5C75"/>
    <w:rsid w:val="003F72C3"/>
    <w:rsid w:val="003F7ECF"/>
    <w:rsid w:val="00400B7F"/>
    <w:rsid w:val="00406334"/>
    <w:rsid w:val="00407994"/>
    <w:rsid w:val="004114C9"/>
    <w:rsid w:val="004116BC"/>
    <w:rsid w:val="00411F9D"/>
    <w:rsid w:val="004135E0"/>
    <w:rsid w:val="004172B2"/>
    <w:rsid w:val="00420C90"/>
    <w:rsid w:val="004213FF"/>
    <w:rsid w:val="0042231C"/>
    <w:rsid w:val="00422346"/>
    <w:rsid w:val="00423204"/>
    <w:rsid w:val="004264AE"/>
    <w:rsid w:val="004267DC"/>
    <w:rsid w:val="00427B53"/>
    <w:rsid w:val="00441321"/>
    <w:rsid w:val="00441F70"/>
    <w:rsid w:val="00445AC2"/>
    <w:rsid w:val="00460C58"/>
    <w:rsid w:val="004716AB"/>
    <w:rsid w:val="00472F3F"/>
    <w:rsid w:val="00490DCF"/>
    <w:rsid w:val="0049141C"/>
    <w:rsid w:val="0049323E"/>
    <w:rsid w:val="004946B8"/>
    <w:rsid w:val="00495781"/>
    <w:rsid w:val="00496256"/>
    <w:rsid w:val="00497D25"/>
    <w:rsid w:val="004A2E81"/>
    <w:rsid w:val="004A44C3"/>
    <w:rsid w:val="004A682E"/>
    <w:rsid w:val="004B0110"/>
    <w:rsid w:val="004B47D7"/>
    <w:rsid w:val="004C0848"/>
    <w:rsid w:val="004C2F75"/>
    <w:rsid w:val="004C5C7E"/>
    <w:rsid w:val="004C640F"/>
    <w:rsid w:val="004D400B"/>
    <w:rsid w:val="004D4A3D"/>
    <w:rsid w:val="004D7783"/>
    <w:rsid w:val="004E0AF0"/>
    <w:rsid w:val="004E13A2"/>
    <w:rsid w:val="004E481C"/>
    <w:rsid w:val="00503C29"/>
    <w:rsid w:val="00506FCA"/>
    <w:rsid w:val="00513C57"/>
    <w:rsid w:val="00514BC0"/>
    <w:rsid w:val="00521A4E"/>
    <w:rsid w:val="0052417E"/>
    <w:rsid w:val="00525090"/>
    <w:rsid w:val="00527EE1"/>
    <w:rsid w:val="00530441"/>
    <w:rsid w:val="00536C16"/>
    <w:rsid w:val="00547A71"/>
    <w:rsid w:val="00547FA1"/>
    <w:rsid w:val="00556473"/>
    <w:rsid w:val="005569B2"/>
    <w:rsid w:val="0055722F"/>
    <w:rsid w:val="00560C1E"/>
    <w:rsid w:val="00563CC4"/>
    <w:rsid w:val="00567F74"/>
    <w:rsid w:val="005752BB"/>
    <w:rsid w:val="0058298F"/>
    <w:rsid w:val="005839F6"/>
    <w:rsid w:val="00584C72"/>
    <w:rsid w:val="00587149"/>
    <w:rsid w:val="00593380"/>
    <w:rsid w:val="00593BBC"/>
    <w:rsid w:val="005A0BE4"/>
    <w:rsid w:val="005A4F86"/>
    <w:rsid w:val="005A529F"/>
    <w:rsid w:val="005A5468"/>
    <w:rsid w:val="005B2959"/>
    <w:rsid w:val="005C4A47"/>
    <w:rsid w:val="005C5329"/>
    <w:rsid w:val="005C7AF3"/>
    <w:rsid w:val="005D055F"/>
    <w:rsid w:val="005D2BF4"/>
    <w:rsid w:val="005D64FA"/>
    <w:rsid w:val="005D65D7"/>
    <w:rsid w:val="005E0B0D"/>
    <w:rsid w:val="005E6FAC"/>
    <w:rsid w:val="005E7D34"/>
    <w:rsid w:val="005E7D74"/>
    <w:rsid w:val="005F07BF"/>
    <w:rsid w:val="005F1D7F"/>
    <w:rsid w:val="005F418D"/>
    <w:rsid w:val="00602038"/>
    <w:rsid w:val="0061360D"/>
    <w:rsid w:val="00615305"/>
    <w:rsid w:val="00620CA5"/>
    <w:rsid w:val="006235A2"/>
    <w:rsid w:val="00626366"/>
    <w:rsid w:val="006349D1"/>
    <w:rsid w:val="006411FD"/>
    <w:rsid w:val="00646A16"/>
    <w:rsid w:val="0065230B"/>
    <w:rsid w:val="00656A8C"/>
    <w:rsid w:val="00663F14"/>
    <w:rsid w:val="0066604D"/>
    <w:rsid w:val="00672295"/>
    <w:rsid w:val="00673A85"/>
    <w:rsid w:val="00674F1F"/>
    <w:rsid w:val="00675F6E"/>
    <w:rsid w:val="006778DC"/>
    <w:rsid w:val="006809B7"/>
    <w:rsid w:val="00683D73"/>
    <w:rsid w:val="00686645"/>
    <w:rsid w:val="0069488C"/>
    <w:rsid w:val="00694EF1"/>
    <w:rsid w:val="00695A9C"/>
    <w:rsid w:val="006960BB"/>
    <w:rsid w:val="006A721D"/>
    <w:rsid w:val="006B7BDF"/>
    <w:rsid w:val="006C2FF6"/>
    <w:rsid w:val="006D3053"/>
    <w:rsid w:val="006D379E"/>
    <w:rsid w:val="006D4393"/>
    <w:rsid w:val="006D5149"/>
    <w:rsid w:val="006E2DBD"/>
    <w:rsid w:val="006E2FA0"/>
    <w:rsid w:val="006E4710"/>
    <w:rsid w:val="006E4724"/>
    <w:rsid w:val="006E540E"/>
    <w:rsid w:val="006E5F35"/>
    <w:rsid w:val="006F1166"/>
    <w:rsid w:val="006F6634"/>
    <w:rsid w:val="00701FC0"/>
    <w:rsid w:val="0070348D"/>
    <w:rsid w:val="00703B29"/>
    <w:rsid w:val="00710981"/>
    <w:rsid w:val="00711F16"/>
    <w:rsid w:val="00712DB7"/>
    <w:rsid w:val="007156B1"/>
    <w:rsid w:val="0071592C"/>
    <w:rsid w:val="007205B4"/>
    <w:rsid w:val="00720A8D"/>
    <w:rsid w:val="007350DA"/>
    <w:rsid w:val="00735DCA"/>
    <w:rsid w:val="00743DBE"/>
    <w:rsid w:val="007478CC"/>
    <w:rsid w:val="0075106B"/>
    <w:rsid w:val="0075189E"/>
    <w:rsid w:val="0075253C"/>
    <w:rsid w:val="007546F0"/>
    <w:rsid w:val="00757594"/>
    <w:rsid w:val="00763B21"/>
    <w:rsid w:val="00766D52"/>
    <w:rsid w:val="0077352C"/>
    <w:rsid w:val="00782A80"/>
    <w:rsid w:val="007833AB"/>
    <w:rsid w:val="0078533A"/>
    <w:rsid w:val="007933BC"/>
    <w:rsid w:val="0079463A"/>
    <w:rsid w:val="00795D15"/>
    <w:rsid w:val="007969CE"/>
    <w:rsid w:val="007A3A8C"/>
    <w:rsid w:val="007A4B64"/>
    <w:rsid w:val="007A5C04"/>
    <w:rsid w:val="007A7021"/>
    <w:rsid w:val="007B48AE"/>
    <w:rsid w:val="007B4E83"/>
    <w:rsid w:val="007B6EF6"/>
    <w:rsid w:val="007C3565"/>
    <w:rsid w:val="007C6051"/>
    <w:rsid w:val="007E4DB2"/>
    <w:rsid w:val="007E5179"/>
    <w:rsid w:val="007F12EF"/>
    <w:rsid w:val="007F5AAD"/>
    <w:rsid w:val="0080692A"/>
    <w:rsid w:val="00807DCC"/>
    <w:rsid w:val="00812D2A"/>
    <w:rsid w:val="008304D7"/>
    <w:rsid w:val="00837B3C"/>
    <w:rsid w:val="00840E1D"/>
    <w:rsid w:val="00844184"/>
    <w:rsid w:val="00847F46"/>
    <w:rsid w:val="00853981"/>
    <w:rsid w:val="00854496"/>
    <w:rsid w:val="0086259B"/>
    <w:rsid w:val="008632A7"/>
    <w:rsid w:val="00863EF8"/>
    <w:rsid w:val="00872AF4"/>
    <w:rsid w:val="0088189C"/>
    <w:rsid w:val="008907BF"/>
    <w:rsid w:val="008A1065"/>
    <w:rsid w:val="008A29B6"/>
    <w:rsid w:val="008A33FC"/>
    <w:rsid w:val="008A441D"/>
    <w:rsid w:val="008A72A1"/>
    <w:rsid w:val="008B4E59"/>
    <w:rsid w:val="008B5F60"/>
    <w:rsid w:val="008C297F"/>
    <w:rsid w:val="008C4539"/>
    <w:rsid w:val="008C4B4B"/>
    <w:rsid w:val="008C5256"/>
    <w:rsid w:val="008D7F3C"/>
    <w:rsid w:val="008E1E15"/>
    <w:rsid w:val="008E2E12"/>
    <w:rsid w:val="008E606E"/>
    <w:rsid w:val="008F11C7"/>
    <w:rsid w:val="008F51C8"/>
    <w:rsid w:val="008F5B5E"/>
    <w:rsid w:val="00905CF3"/>
    <w:rsid w:val="009108AB"/>
    <w:rsid w:val="009223ED"/>
    <w:rsid w:val="009240D9"/>
    <w:rsid w:val="00932838"/>
    <w:rsid w:val="00943ACA"/>
    <w:rsid w:val="00945270"/>
    <w:rsid w:val="009465F6"/>
    <w:rsid w:val="009513C6"/>
    <w:rsid w:val="00952AB3"/>
    <w:rsid w:val="009545D5"/>
    <w:rsid w:val="009616BA"/>
    <w:rsid w:val="00963858"/>
    <w:rsid w:val="00970139"/>
    <w:rsid w:val="00974E2D"/>
    <w:rsid w:val="00975343"/>
    <w:rsid w:val="00976AAE"/>
    <w:rsid w:val="009775A2"/>
    <w:rsid w:val="00984932"/>
    <w:rsid w:val="0098513F"/>
    <w:rsid w:val="009873CA"/>
    <w:rsid w:val="009879F4"/>
    <w:rsid w:val="00993EBB"/>
    <w:rsid w:val="009978AE"/>
    <w:rsid w:val="009A29A6"/>
    <w:rsid w:val="009A3C3A"/>
    <w:rsid w:val="009A682F"/>
    <w:rsid w:val="009B7545"/>
    <w:rsid w:val="009B7E28"/>
    <w:rsid w:val="009C08FA"/>
    <w:rsid w:val="009C459D"/>
    <w:rsid w:val="009C531B"/>
    <w:rsid w:val="009D28B8"/>
    <w:rsid w:val="009D3AFC"/>
    <w:rsid w:val="009D41CC"/>
    <w:rsid w:val="009D42DC"/>
    <w:rsid w:val="009D63AC"/>
    <w:rsid w:val="009E3D31"/>
    <w:rsid w:val="009F0526"/>
    <w:rsid w:val="009F6A94"/>
    <w:rsid w:val="009F731F"/>
    <w:rsid w:val="00A02BC6"/>
    <w:rsid w:val="00A04EEB"/>
    <w:rsid w:val="00A10309"/>
    <w:rsid w:val="00A13571"/>
    <w:rsid w:val="00A27056"/>
    <w:rsid w:val="00A27C58"/>
    <w:rsid w:val="00A30322"/>
    <w:rsid w:val="00A30C5C"/>
    <w:rsid w:val="00A51DC1"/>
    <w:rsid w:val="00A5365B"/>
    <w:rsid w:val="00A6117A"/>
    <w:rsid w:val="00A61600"/>
    <w:rsid w:val="00A741AA"/>
    <w:rsid w:val="00A74232"/>
    <w:rsid w:val="00A74EB8"/>
    <w:rsid w:val="00A81154"/>
    <w:rsid w:val="00A813E8"/>
    <w:rsid w:val="00A837FA"/>
    <w:rsid w:val="00A8716A"/>
    <w:rsid w:val="00A87FB3"/>
    <w:rsid w:val="00A900C4"/>
    <w:rsid w:val="00A962FE"/>
    <w:rsid w:val="00A9798D"/>
    <w:rsid w:val="00AA2078"/>
    <w:rsid w:val="00AA488E"/>
    <w:rsid w:val="00AA59EB"/>
    <w:rsid w:val="00AB197A"/>
    <w:rsid w:val="00AB252C"/>
    <w:rsid w:val="00AB5191"/>
    <w:rsid w:val="00AC15BB"/>
    <w:rsid w:val="00AC1A0C"/>
    <w:rsid w:val="00AC2D6C"/>
    <w:rsid w:val="00AC3AF3"/>
    <w:rsid w:val="00AC4684"/>
    <w:rsid w:val="00AC4B90"/>
    <w:rsid w:val="00AC6F30"/>
    <w:rsid w:val="00AD00BE"/>
    <w:rsid w:val="00AD4416"/>
    <w:rsid w:val="00AE4C44"/>
    <w:rsid w:val="00AE4CD1"/>
    <w:rsid w:val="00AF5989"/>
    <w:rsid w:val="00AF6E63"/>
    <w:rsid w:val="00B00789"/>
    <w:rsid w:val="00B00BBB"/>
    <w:rsid w:val="00B01B3A"/>
    <w:rsid w:val="00B02E17"/>
    <w:rsid w:val="00B04F0D"/>
    <w:rsid w:val="00B05790"/>
    <w:rsid w:val="00B14439"/>
    <w:rsid w:val="00B207D3"/>
    <w:rsid w:val="00B21FF6"/>
    <w:rsid w:val="00B22BB0"/>
    <w:rsid w:val="00B2531B"/>
    <w:rsid w:val="00B25CB4"/>
    <w:rsid w:val="00B272F3"/>
    <w:rsid w:val="00B33069"/>
    <w:rsid w:val="00B35AF2"/>
    <w:rsid w:val="00B370B5"/>
    <w:rsid w:val="00B42BB8"/>
    <w:rsid w:val="00B46450"/>
    <w:rsid w:val="00B5095C"/>
    <w:rsid w:val="00B51A79"/>
    <w:rsid w:val="00B54906"/>
    <w:rsid w:val="00B5599C"/>
    <w:rsid w:val="00B568D3"/>
    <w:rsid w:val="00B63601"/>
    <w:rsid w:val="00B64FD6"/>
    <w:rsid w:val="00B65040"/>
    <w:rsid w:val="00B70932"/>
    <w:rsid w:val="00B72D65"/>
    <w:rsid w:val="00B73BDB"/>
    <w:rsid w:val="00B75FCF"/>
    <w:rsid w:val="00B7672C"/>
    <w:rsid w:val="00B80AB6"/>
    <w:rsid w:val="00B936FA"/>
    <w:rsid w:val="00B964CF"/>
    <w:rsid w:val="00BA559F"/>
    <w:rsid w:val="00BA5AF6"/>
    <w:rsid w:val="00BA7531"/>
    <w:rsid w:val="00BB0A0A"/>
    <w:rsid w:val="00BB5DB2"/>
    <w:rsid w:val="00BC0726"/>
    <w:rsid w:val="00BC6ACD"/>
    <w:rsid w:val="00BD5663"/>
    <w:rsid w:val="00BD59C8"/>
    <w:rsid w:val="00BD6867"/>
    <w:rsid w:val="00BE0608"/>
    <w:rsid w:val="00BE422D"/>
    <w:rsid w:val="00BE74F0"/>
    <w:rsid w:val="00BF470B"/>
    <w:rsid w:val="00C03406"/>
    <w:rsid w:val="00C03D76"/>
    <w:rsid w:val="00C1428F"/>
    <w:rsid w:val="00C156E0"/>
    <w:rsid w:val="00C17DB5"/>
    <w:rsid w:val="00C248CC"/>
    <w:rsid w:val="00C3187C"/>
    <w:rsid w:val="00C31C10"/>
    <w:rsid w:val="00C32FA6"/>
    <w:rsid w:val="00C45CCF"/>
    <w:rsid w:val="00C51EC9"/>
    <w:rsid w:val="00C5714A"/>
    <w:rsid w:val="00C60317"/>
    <w:rsid w:val="00C65657"/>
    <w:rsid w:val="00C740E1"/>
    <w:rsid w:val="00C747E2"/>
    <w:rsid w:val="00C76B62"/>
    <w:rsid w:val="00C77B7B"/>
    <w:rsid w:val="00C846C3"/>
    <w:rsid w:val="00C849A0"/>
    <w:rsid w:val="00C9083D"/>
    <w:rsid w:val="00C94AF9"/>
    <w:rsid w:val="00C97CD3"/>
    <w:rsid w:val="00CA13EC"/>
    <w:rsid w:val="00CA1DA2"/>
    <w:rsid w:val="00CB10B9"/>
    <w:rsid w:val="00CB21EE"/>
    <w:rsid w:val="00CC19B0"/>
    <w:rsid w:val="00CC230A"/>
    <w:rsid w:val="00CC539E"/>
    <w:rsid w:val="00CE3971"/>
    <w:rsid w:val="00CE64AD"/>
    <w:rsid w:val="00CF01C5"/>
    <w:rsid w:val="00CF5220"/>
    <w:rsid w:val="00CF5275"/>
    <w:rsid w:val="00CF5EB2"/>
    <w:rsid w:val="00D0328B"/>
    <w:rsid w:val="00D04501"/>
    <w:rsid w:val="00D04D4F"/>
    <w:rsid w:val="00D13EC9"/>
    <w:rsid w:val="00D15E77"/>
    <w:rsid w:val="00D1641B"/>
    <w:rsid w:val="00D17553"/>
    <w:rsid w:val="00D2653C"/>
    <w:rsid w:val="00D30305"/>
    <w:rsid w:val="00D3229B"/>
    <w:rsid w:val="00D37DBC"/>
    <w:rsid w:val="00D46458"/>
    <w:rsid w:val="00D502CD"/>
    <w:rsid w:val="00D51837"/>
    <w:rsid w:val="00D55876"/>
    <w:rsid w:val="00D569D5"/>
    <w:rsid w:val="00D66730"/>
    <w:rsid w:val="00D679BB"/>
    <w:rsid w:val="00D71C2E"/>
    <w:rsid w:val="00D72CCF"/>
    <w:rsid w:val="00D767EA"/>
    <w:rsid w:val="00D76E8F"/>
    <w:rsid w:val="00D772FF"/>
    <w:rsid w:val="00D86A2F"/>
    <w:rsid w:val="00DA150C"/>
    <w:rsid w:val="00DA2AB5"/>
    <w:rsid w:val="00DA2B5F"/>
    <w:rsid w:val="00DA6253"/>
    <w:rsid w:val="00DB0C20"/>
    <w:rsid w:val="00DB2079"/>
    <w:rsid w:val="00DB4805"/>
    <w:rsid w:val="00DB68B2"/>
    <w:rsid w:val="00DC59FD"/>
    <w:rsid w:val="00DD3386"/>
    <w:rsid w:val="00DD4206"/>
    <w:rsid w:val="00DE0DF3"/>
    <w:rsid w:val="00DE1632"/>
    <w:rsid w:val="00DE1B42"/>
    <w:rsid w:val="00DE307B"/>
    <w:rsid w:val="00DE3741"/>
    <w:rsid w:val="00DE3993"/>
    <w:rsid w:val="00DF34CD"/>
    <w:rsid w:val="00DF4464"/>
    <w:rsid w:val="00DF5072"/>
    <w:rsid w:val="00DF59FD"/>
    <w:rsid w:val="00E05E34"/>
    <w:rsid w:val="00E10849"/>
    <w:rsid w:val="00E306A9"/>
    <w:rsid w:val="00E329B2"/>
    <w:rsid w:val="00E35E52"/>
    <w:rsid w:val="00E4262D"/>
    <w:rsid w:val="00E45B44"/>
    <w:rsid w:val="00E46290"/>
    <w:rsid w:val="00E5214C"/>
    <w:rsid w:val="00E52D22"/>
    <w:rsid w:val="00E5746F"/>
    <w:rsid w:val="00E639A9"/>
    <w:rsid w:val="00E67187"/>
    <w:rsid w:val="00E72372"/>
    <w:rsid w:val="00E727E3"/>
    <w:rsid w:val="00E73661"/>
    <w:rsid w:val="00E826A1"/>
    <w:rsid w:val="00E854A8"/>
    <w:rsid w:val="00E8575C"/>
    <w:rsid w:val="00E9294B"/>
    <w:rsid w:val="00E93D2D"/>
    <w:rsid w:val="00E9413E"/>
    <w:rsid w:val="00E9463B"/>
    <w:rsid w:val="00E95C56"/>
    <w:rsid w:val="00EA44A9"/>
    <w:rsid w:val="00EA62C5"/>
    <w:rsid w:val="00EB4D98"/>
    <w:rsid w:val="00EB6B26"/>
    <w:rsid w:val="00EB7C8D"/>
    <w:rsid w:val="00EC05E4"/>
    <w:rsid w:val="00EC228D"/>
    <w:rsid w:val="00EC5F50"/>
    <w:rsid w:val="00ED1A11"/>
    <w:rsid w:val="00ED6A13"/>
    <w:rsid w:val="00EE079E"/>
    <w:rsid w:val="00EE133C"/>
    <w:rsid w:val="00EE22C5"/>
    <w:rsid w:val="00EE3090"/>
    <w:rsid w:val="00EE64B1"/>
    <w:rsid w:val="00EE6A9F"/>
    <w:rsid w:val="00EF1361"/>
    <w:rsid w:val="00EF1A17"/>
    <w:rsid w:val="00EF2013"/>
    <w:rsid w:val="00EF6D5C"/>
    <w:rsid w:val="00EF74C1"/>
    <w:rsid w:val="00F05211"/>
    <w:rsid w:val="00F06AF6"/>
    <w:rsid w:val="00F07500"/>
    <w:rsid w:val="00F12275"/>
    <w:rsid w:val="00F16315"/>
    <w:rsid w:val="00F21C62"/>
    <w:rsid w:val="00F31192"/>
    <w:rsid w:val="00F32347"/>
    <w:rsid w:val="00F40BAE"/>
    <w:rsid w:val="00F416D7"/>
    <w:rsid w:val="00F435D9"/>
    <w:rsid w:val="00F51E0F"/>
    <w:rsid w:val="00F54412"/>
    <w:rsid w:val="00F56530"/>
    <w:rsid w:val="00F65DDC"/>
    <w:rsid w:val="00F65E15"/>
    <w:rsid w:val="00F76A36"/>
    <w:rsid w:val="00F848B3"/>
    <w:rsid w:val="00F84DC8"/>
    <w:rsid w:val="00F87DE5"/>
    <w:rsid w:val="00F92D0E"/>
    <w:rsid w:val="00F939B8"/>
    <w:rsid w:val="00F94221"/>
    <w:rsid w:val="00F94A1A"/>
    <w:rsid w:val="00F95E79"/>
    <w:rsid w:val="00FA07E8"/>
    <w:rsid w:val="00FA084F"/>
    <w:rsid w:val="00FA0ABD"/>
    <w:rsid w:val="00FA0F7B"/>
    <w:rsid w:val="00FA6527"/>
    <w:rsid w:val="00FB016C"/>
    <w:rsid w:val="00FB05F8"/>
    <w:rsid w:val="00FB5302"/>
    <w:rsid w:val="00FB6161"/>
    <w:rsid w:val="00FB6A3E"/>
    <w:rsid w:val="00FB775B"/>
    <w:rsid w:val="00FC41FF"/>
    <w:rsid w:val="00FD3D31"/>
    <w:rsid w:val="00FD7570"/>
    <w:rsid w:val="00FD7607"/>
    <w:rsid w:val="00FE08CE"/>
    <w:rsid w:val="00FE4238"/>
    <w:rsid w:val="00FE4DAB"/>
    <w:rsid w:val="00FE50AC"/>
    <w:rsid w:val="00FF0E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DCF5235"/>
  <w15:chartTrackingRefBased/>
  <w15:docId w15:val="{78E9DD2E-703E-4FA7-B217-5A2CAF26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caption" w:semiHidden="1" w:unhideWhenUsed="1" w:qFormat="1"/>
    <w:lsdException w:name="footnote reference" w:uiPriority="99"/>
    <w:lsdException w:name="Body Text Indent" w:uiPriority="99"/>
    <w:lsdException w:name="Strong" w:uiPriority="22" w:qFormat="1"/>
    <w:lsdException w:name="Emphasis" w:uiPriority="20"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63B2"/>
    <w:rPr>
      <w:sz w:val="24"/>
      <w:szCs w:val="24"/>
    </w:rPr>
  </w:style>
  <w:style w:type="paragraph" w:styleId="Heading1">
    <w:name w:val="heading 1"/>
    <w:aliases w:val="Paragraph [1]"/>
    <w:basedOn w:val="Normal"/>
    <w:link w:val="Heading1Char"/>
    <w:qFormat/>
    <w:rsid w:val="00044B9C"/>
    <w:pPr>
      <w:numPr>
        <w:numId w:val="4"/>
      </w:numPr>
      <w:spacing w:before="220" w:line="360" w:lineRule="auto"/>
      <w:jc w:val="both"/>
      <w:outlineLvl w:val="0"/>
    </w:pPr>
    <w:rPr>
      <w:szCs w:val="20"/>
      <w:lang w:eastAsia="en-US"/>
    </w:rPr>
  </w:style>
  <w:style w:type="paragraph" w:styleId="Heading2">
    <w:name w:val="heading 2"/>
    <w:aliases w:val="Listing 1"/>
    <w:basedOn w:val="Normal"/>
    <w:link w:val="Heading2Char"/>
    <w:qFormat/>
    <w:rsid w:val="00B568D3"/>
    <w:pPr>
      <w:numPr>
        <w:numId w:val="5"/>
      </w:numPr>
      <w:tabs>
        <w:tab w:val="left" w:pos="1327"/>
      </w:tabs>
      <w:jc w:val="both"/>
      <w:outlineLvl w:val="1"/>
    </w:pPr>
    <w:rPr>
      <w:szCs w:val="20"/>
      <w:lang w:eastAsia="en-US"/>
    </w:rPr>
  </w:style>
  <w:style w:type="paragraph" w:styleId="Heading3">
    <w:name w:val="heading 3"/>
    <w:aliases w:val="Listing 2"/>
    <w:basedOn w:val="Normal"/>
    <w:link w:val="Heading3Char"/>
    <w:qFormat/>
    <w:rsid w:val="00B568D3"/>
    <w:pPr>
      <w:numPr>
        <w:ilvl w:val="2"/>
        <w:numId w:val="21"/>
      </w:numPr>
      <w:jc w:val="both"/>
      <w:outlineLvl w:val="2"/>
    </w:pPr>
    <w:rPr>
      <w:szCs w:val="20"/>
      <w:lang w:eastAsia="en-US"/>
    </w:rPr>
  </w:style>
  <w:style w:type="paragraph" w:styleId="Heading4">
    <w:name w:val="heading 4"/>
    <w:aliases w:val="Listing 3"/>
    <w:basedOn w:val="Normal"/>
    <w:link w:val="Heading4Char"/>
    <w:qFormat/>
    <w:rsid w:val="00B568D3"/>
    <w:pPr>
      <w:numPr>
        <w:ilvl w:val="3"/>
        <w:numId w:val="21"/>
      </w:numPr>
      <w:jc w:val="both"/>
      <w:outlineLvl w:val="3"/>
    </w:pPr>
    <w:rPr>
      <w:szCs w:val="20"/>
      <w:lang w:eastAsia="en-US"/>
    </w:rPr>
  </w:style>
  <w:style w:type="paragraph" w:styleId="Heading5">
    <w:name w:val="heading 5"/>
    <w:aliases w:val="Listing 4"/>
    <w:basedOn w:val="Normal"/>
    <w:qFormat/>
    <w:rsid w:val="00B568D3"/>
    <w:pPr>
      <w:numPr>
        <w:ilvl w:val="4"/>
        <w:numId w:val="21"/>
      </w:numPr>
      <w:jc w:val="both"/>
      <w:outlineLvl w:val="4"/>
    </w:pPr>
    <w:rPr>
      <w:lang w:eastAsia="en-US"/>
    </w:rPr>
  </w:style>
  <w:style w:type="paragraph" w:styleId="Heading6">
    <w:name w:val="heading 6"/>
    <w:aliases w:val="Listing 5"/>
    <w:basedOn w:val="Normal"/>
    <w:qFormat/>
    <w:rsid w:val="00B568D3"/>
    <w:pPr>
      <w:numPr>
        <w:ilvl w:val="5"/>
        <w:numId w:val="21"/>
      </w:numPr>
      <w:jc w:val="both"/>
      <w:outlineLvl w:val="5"/>
    </w:pPr>
    <w:rPr>
      <w:lang w:eastAsia="en-US"/>
    </w:rPr>
  </w:style>
  <w:style w:type="paragraph" w:styleId="Heading7">
    <w:name w:val="heading 7"/>
    <w:aliases w:val="Listing 6"/>
    <w:basedOn w:val="Normal"/>
    <w:qFormat/>
    <w:rsid w:val="00B568D3"/>
    <w:pPr>
      <w:numPr>
        <w:ilvl w:val="6"/>
        <w:numId w:val="21"/>
      </w:numPr>
      <w:jc w:val="both"/>
      <w:outlineLvl w:val="6"/>
    </w:pPr>
    <w:rPr>
      <w:lang w:eastAsia="en-US"/>
    </w:rPr>
  </w:style>
  <w:style w:type="paragraph" w:styleId="Heading8">
    <w:name w:val="heading 8"/>
    <w:basedOn w:val="Normal"/>
    <w:next w:val="Normal"/>
    <w:pPr>
      <w:spacing w:before="240" w:after="60"/>
      <w:outlineLvl w:val="7"/>
    </w:pPr>
    <w:rPr>
      <w: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2268" w:right="2268"/>
      <w:jc w:val="both"/>
    </w:pPr>
    <w:rPr>
      <w:rFonts w:ascii="Arial" w:hAnsi="Arial"/>
      <w:b/>
      <w:sz w:val="22"/>
      <w:lang w:eastAsia="en-US"/>
    </w:rPr>
  </w:style>
  <w:style w:type="paragraph" w:styleId="BodyText">
    <w:name w:val="Body Text"/>
    <w:basedOn w:val="Normal"/>
    <w:pPr>
      <w:spacing w:after="120"/>
    </w:pPr>
    <w:rPr>
      <w:rFonts w:ascii="Arial" w:hAnsi="Arial"/>
      <w:sz w:val="22"/>
      <w:lang w:eastAsia="en-US"/>
    </w:rPr>
  </w:style>
  <w:style w:type="paragraph" w:styleId="BodyTextFirstIndent">
    <w:name w:val="Body Text First Indent"/>
    <w:basedOn w:val="BodyText"/>
    <w:pPr>
      <w:ind w:firstLine="210"/>
    </w:pPr>
  </w:style>
  <w:style w:type="paragraph" w:styleId="BodyTextIndent">
    <w:name w:val="Body Text Indent"/>
    <w:basedOn w:val="Normal"/>
    <w:link w:val="BodyTextIndentChar"/>
    <w:uiPriority w:val="99"/>
    <w:pPr>
      <w:ind w:left="1440"/>
      <w:jc w:val="both"/>
    </w:pPr>
    <w:rPr>
      <w:rFonts w:ascii="Arial" w:hAnsi="Arial"/>
      <w:sz w:val="22"/>
      <w:lang w:eastAsia="en-US"/>
    </w:rPr>
  </w:style>
  <w:style w:type="paragraph" w:styleId="BodyTextIndent2">
    <w:name w:val="Body Text Indent 2"/>
    <w:basedOn w:val="Normal"/>
    <w:pPr>
      <w:ind w:left="607"/>
    </w:pPr>
    <w:rPr>
      <w:rFonts w:ascii="Arial" w:hAnsi="Arial"/>
      <w:sz w:val="22"/>
      <w:lang w:eastAsia="en-US"/>
    </w:rPr>
  </w:style>
  <w:style w:type="paragraph" w:customStyle="1" w:styleId="CaseName">
    <w:name w:val="CaseName"/>
    <w:basedOn w:val="Normal"/>
    <w:rPr>
      <w:rFonts w:ascii="Arial" w:hAnsi="Arial"/>
      <w:b/>
      <w:caps/>
      <w:sz w:val="22"/>
      <w:lang w:eastAsia="en-US"/>
    </w:rPr>
  </w:style>
  <w:style w:type="paragraph" w:styleId="DocumentMap">
    <w:name w:val="Document Map"/>
    <w:basedOn w:val="Normal"/>
    <w:semiHidden/>
    <w:pPr>
      <w:shd w:val="clear" w:color="auto" w:fill="000080"/>
      <w:jc w:val="both"/>
    </w:pPr>
    <w:rPr>
      <w:rFonts w:ascii="Tahoma" w:hAnsi="Tahoma"/>
      <w:sz w:val="22"/>
      <w:lang w:eastAsia="en-US"/>
    </w:rPr>
  </w:style>
  <w:style w:type="character" w:styleId="FollowedHyperlink">
    <w:name w:val="FollowedHyperlink"/>
    <w:basedOn w:val="DefaultParagraphFont"/>
    <w:rPr>
      <w:color w:val="800080"/>
      <w:u w:val="single"/>
    </w:rPr>
  </w:style>
  <w:style w:type="paragraph" w:styleId="Footer">
    <w:name w:val="footer"/>
    <w:basedOn w:val="Normal"/>
    <w:link w:val="FooterChar"/>
    <w:pPr>
      <w:tabs>
        <w:tab w:val="center" w:pos="4153"/>
        <w:tab w:val="right" w:pos="8306"/>
      </w:tabs>
    </w:pPr>
    <w:rPr>
      <w:rFonts w:ascii="Arial" w:hAnsi="Arial"/>
      <w:sz w:val="22"/>
      <w:lang w:eastAsia="en-US"/>
    </w:rPr>
  </w:style>
  <w:style w:type="character" w:styleId="FootnoteReference">
    <w:name w:val="footnote reference"/>
    <w:basedOn w:val="DefaultParagraphFont"/>
    <w:uiPriority w:val="99"/>
    <w:semiHidden/>
    <w:rPr>
      <w:vertAlign w:val="superscript"/>
    </w:rPr>
  </w:style>
  <w:style w:type="paragraph" w:styleId="FootnoteText">
    <w:name w:val="footnote text"/>
    <w:basedOn w:val="Normal"/>
    <w:link w:val="FootnoteTextChar"/>
    <w:uiPriority w:val="99"/>
    <w:semiHidden/>
    <w:pPr>
      <w:tabs>
        <w:tab w:val="left" w:pos="607"/>
      </w:tabs>
      <w:ind w:left="607" w:hanging="607"/>
    </w:pPr>
    <w:rPr>
      <w:sz w:val="20"/>
      <w:lang w:eastAsia="en-US"/>
    </w:rPr>
  </w:style>
  <w:style w:type="paragraph" w:styleId="Header">
    <w:name w:val="header"/>
    <w:basedOn w:val="Normal"/>
    <w:link w:val="HeaderChar"/>
    <w:uiPriority w:val="99"/>
    <w:pPr>
      <w:tabs>
        <w:tab w:val="center" w:pos="4153"/>
        <w:tab w:val="right" w:pos="8306"/>
      </w:tabs>
    </w:pPr>
    <w:rPr>
      <w:rFonts w:ascii="Arial" w:hAnsi="Arial"/>
      <w:sz w:val="22"/>
      <w:lang w:eastAsia="en-US"/>
    </w:rPr>
  </w:style>
  <w:style w:type="character" w:styleId="Hyperlink">
    <w:name w:val="Hyperlink"/>
    <w:basedOn w:val="DefaultParagraphFont"/>
    <w:rPr>
      <w:color w:val="0000FF"/>
      <w:u w:val="single"/>
    </w:rPr>
  </w:style>
  <w:style w:type="paragraph" w:customStyle="1" w:styleId="Lawlist1">
    <w:name w:val="Lawlist 1"/>
    <w:basedOn w:val="Heading1"/>
    <w:pPr>
      <w:numPr>
        <w:numId w:val="0"/>
      </w:numPr>
      <w:tabs>
        <w:tab w:val="num" w:pos="607"/>
      </w:tabs>
      <w:spacing w:after="60"/>
      <w:ind w:left="607" w:hanging="323"/>
      <w:jc w:val="center"/>
    </w:pPr>
    <w:rPr>
      <w:kern w:val="28"/>
      <w:sz w:val="36"/>
    </w:rPr>
  </w:style>
  <w:style w:type="paragraph" w:customStyle="1" w:styleId="Lawlist2">
    <w:name w:val="Lawlist 2"/>
    <w:basedOn w:val="Normal"/>
    <w:pPr>
      <w:jc w:val="center"/>
    </w:pPr>
    <w:rPr>
      <w:rFonts w:ascii="Arial" w:hAnsi="Arial"/>
      <w:b/>
      <w:sz w:val="32"/>
      <w:lang w:eastAsia="en-US"/>
    </w:rPr>
  </w:style>
  <w:style w:type="paragraph" w:styleId="NormalIndent">
    <w:name w:val="Normal Indent"/>
    <w:basedOn w:val="Normal"/>
    <w:next w:val="Heading1"/>
    <w:pPr>
      <w:ind w:left="607"/>
      <w:jc w:val="both"/>
    </w:pPr>
    <w:rPr>
      <w:lang w:eastAsia="en-US"/>
    </w:rPr>
  </w:style>
  <w:style w:type="paragraph" w:customStyle="1" w:styleId="Notice">
    <w:name w:val="Notice"/>
    <w:basedOn w:val="Normal"/>
    <w:pPr>
      <w:ind w:left="2268" w:right="2268"/>
      <w:jc w:val="both"/>
    </w:pPr>
    <w:rPr>
      <w:lang w:eastAsia="en-US"/>
    </w:rPr>
  </w:style>
  <w:style w:type="character" w:styleId="PageNumber">
    <w:name w:val="page number"/>
    <w:basedOn w:val="DefaultParagraphFont"/>
  </w:style>
  <w:style w:type="paragraph" w:customStyle="1" w:styleId="Subheading1">
    <w:name w:val="Sub heading 1"/>
    <w:basedOn w:val="Heading1"/>
    <w:qFormat/>
    <w:rsid w:val="00044B9C"/>
    <w:pPr>
      <w:numPr>
        <w:numId w:val="0"/>
      </w:numPr>
    </w:pPr>
    <w:rPr>
      <w:b/>
      <w:szCs w:val="24"/>
    </w:rPr>
  </w:style>
  <w:style w:type="paragraph" w:customStyle="1" w:styleId="QuotewithinQuote">
    <w:name w:val="Quote within Quote"/>
    <w:basedOn w:val="Normal"/>
    <w:qFormat/>
    <w:rsid w:val="00B568D3"/>
    <w:pPr>
      <w:ind w:left="1843" w:right="1331"/>
      <w:jc w:val="both"/>
    </w:pPr>
    <w:rPr>
      <w:sz w:val="22"/>
      <w:lang w:eastAsia="en-US"/>
    </w:rPr>
  </w:style>
  <w:style w:type="paragraph" w:styleId="Title">
    <w:name w:val="Title"/>
    <w:basedOn w:val="Normal"/>
    <w:pPr>
      <w:jc w:val="center"/>
    </w:pPr>
    <w:rPr>
      <w:b/>
      <w:sz w:val="40"/>
      <w:lang w:eastAsia="en-US"/>
    </w:rPr>
  </w:style>
  <w:style w:type="paragraph" w:styleId="Salutation">
    <w:name w:val="Salutation"/>
    <w:basedOn w:val="Normal"/>
    <w:next w:val="Normal"/>
    <w:rPr>
      <w:lang w:eastAsia="en-US"/>
    </w:rPr>
  </w:style>
  <w:style w:type="paragraph" w:customStyle="1" w:styleId="Quote1">
    <w:name w:val="Quote1"/>
    <w:basedOn w:val="Normal"/>
    <w:pPr>
      <w:tabs>
        <w:tab w:val="left" w:pos="1780"/>
      </w:tabs>
      <w:ind w:left="1781" w:right="720" w:hanging="454"/>
    </w:pPr>
    <w:rPr>
      <w:lang w:eastAsia="en-US"/>
    </w:rPr>
  </w:style>
  <w:style w:type="paragraph" w:customStyle="1" w:styleId="Quote2">
    <w:name w:val="Quote2"/>
    <w:basedOn w:val="Normal"/>
    <w:pPr>
      <w:tabs>
        <w:tab w:val="left" w:pos="2234"/>
      </w:tabs>
      <w:ind w:left="2234" w:right="720" w:hanging="454"/>
    </w:pPr>
    <w:rPr>
      <w:lang w:eastAsia="en-US"/>
    </w:rPr>
  </w:style>
  <w:style w:type="paragraph" w:customStyle="1" w:styleId="Quote3">
    <w:name w:val="Quote3"/>
    <w:basedOn w:val="Normal"/>
    <w:pPr>
      <w:tabs>
        <w:tab w:val="left" w:pos="2688"/>
      </w:tabs>
      <w:ind w:left="2688" w:right="720" w:hanging="454"/>
    </w:pPr>
    <w:rPr>
      <w:lang w:eastAsia="en-US"/>
    </w:rPr>
  </w:style>
  <w:style w:type="paragraph" w:customStyle="1" w:styleId="Quote4">
    <w:name w:val="Quote4"/>
    <w:basedOn w:val="Normal"/>
    <w:pPr>
      <w:tabs>
        <w:tab w:val="left" w:pos="3141"/>
      </w:tabs>
      <w:ind w:left="3142" w:right="720" w:hanging="454"/>
    </w:pPr>
    <w:rPr>
      <w:lang w:eastAsia="en-US"/>
    </w:rPr>
  </w:style>
  <w:style w:type="paragraph" w:customStyle="1" w:styleId="Quote5">
    <w:name w:val="Quote5"/>
    <w:basedOn w:val="Normal"/>
    <w:pPr>
      <w:tabs>
        <w:tab w:val="left" w:pos="3595"/>
      </w:tabs>
      <w:ind w:left="3595" w:right="720" w:hanging="454"/>
    </w:pPr>
    <w:rPr>
      <w:lang w:eastAsia="en-US"/>
    </w:rPr>
  </w:style>
  <w:style w:type="paragraph" w:customStyle="1" w:styleId="Quote6">
    <w:name w:val="Quote6"/>
    <w:basedOn w:val="Normal"/>
    <w:pPr>
      <w:tabs>
        <w:tab w:val="left" w:pos="4048"/>
      </w:tabs>
      <w:ind w:left="4049" w:right="720" w:hanging="454"/>
    </w:pPr>
    <w:rPr>
      <w:lang w:eastAsia="en-US"/>
    </w:rPr>
  </w:style>
  <w:style w:type="paragraph" w:customStyle="1" w:styleId="Paragraphnonumbering">
    <w:name w:val="Paragraph no numbering"/>
    <w:basedOn w:val="Heading1"/>
    <w:qFormat/>
    <w:rsid w:val="00044B9C"/>
    <w:pPr>
      <w:numPr>
        <w:numId w:val="0"/>
      </w:numPr>
      <w:ind w:left="607"/>
    </w:pPr>
    <w:rPr>
      <w:szCs w:val="24"/>
    </w:rPr>
  </w:style>
  <w:style w:type="paragraph" w:customStyle="1" w:styleId="Quotation">
    <w:name w:val="Quotation"/>
    <w:basedOn w:val="Normal"/>
    <w:qFormat/>
    <w:rsid w:val="00B568D3"/>
    <w:pPr>
      <w:ind w:left="1327" w:right="720"/>
      <w:jc w:val="both"/>
    </w:pPr>
    <w:rPr>
      <w:sz w:val="22"/>
      <w:lang w:eastAsia="en-US"/>
    </w:rPr>
  </w:style>
  <w:style w:type="paragraph" w:customStyle="1" w:styleId="Bullet">
    <w:name w:val="Bullet"/>
    <w:basedOn w:val="Paragraphnonumbering"/>
    <w:rsid w:val="00DE307B"/>
    <w:pPr>
      <w:spacing w:before="120"/>
      <w:ind w:left="0"/>
    </w:pPr>
  </w:style>
  <w:style w:type="paragraph" w:customStyle="1" w:styleId="JudgmentQuote-Transcript1">
    <w:name w:val="Judgment Quote - Transcript 1"/>
    <w:basedOn w:val="Normal"/>
    <w:rsid w:val="00072B03"/>
    <w:pPr>
      <w:spacing w:before="160"/>
      <w:ind w:left="3969" w:right="567" w:hanging="2835"/>
      <w:jc w:val="both"/>
    </w:pPr>
  </w:style>
  <w:style w:type="paragraph" w:customStyle="1" w:styleId="JudgmentQuoteBullet">
    <w:name w:val="Judgment Quote Bullet"/>
    <w:basedOn w:val="Normal"/>
    <w:rsid w:val="00B568D3"/>
    <w:pPr>
      <w:numPr>
        <w:numId w:val="13"/>
      </w:numPr>
      <w:tabs>
        <w:tab w:val="left" w:pos="2835"/>
        <w:tab w:val="left" w:pos="3402"/>
        <w:tab w:val="left" w:pos="3969"/>
        <w:tab w:val="left" w:pos="4536"/>
        <w:tab w:val="left" w:pos="5103"/>
      </w:tabs>
      <w:spacing w:before="160"/>
      <w:ind w:right="567"/>
      <w:jc w:val="both"/>
    </w:pPr>
  </w:style>
  <w:style w:type="paragraph" w:customStyle="1" w:styleId="BulletQuote">
    <w:name w:val="Bullet Quote"/>
    <w:basedOn w:val="JudgmentQuoteBullet"/>
    <w:qFormat/>
    <w:rsid w:val="00044B9C"/>
    <w:pPr>
      <w:spacing w:before="120"/>
      <w:ind w:right="720"/>
    </w:pPr>
    <w:rPr>
      <w:sz w:val="22"/>
    </w:rPr>
  </w:style>
  <w:style w:type="paragraph" w:styleId="TOC1">
    <w:name w:val="toc 1"/>
    <w:basedOn w:val="Normal"/>
    <w:next w:val="Normal"/>
    <w:autoRedefine/>
    <w:uiPriority w:val="39"/>
    <w:rsid w:val="005D65D7"/>
    <w:pPr>
      <w:spacing w:after="100"/>
    </w:pPr>
    <w:rPr>
      <w:lang w:eastAsia="en-US"/>
    </w:rPr>
  </w:style>
  <w:style w:type="paragraph" w:styleId="TOCHeading">
    <w:name w:val="TOC Heading"/>
    <w:basedOn w:val="Heading1"/>
    <w:next w:val="Normal"/>
    <w:uiPriority w:val="39"/>
    <w:unhideWhenUsed/>
    <w:rsid w:val="005D65D7"/>
    <w:pPr>
      <w:keepNext/>
      <w:keepLines/>
      <w:numPr>
        <w:numId w:val="0"/>
      </w:numPr>
      <w:spacing w:before="240" w:line="259" w:lineRule="auto"/>
      <w:jc w:val="left"/>
      <w:outlineLvl w:val="9"/>
    </w:pPr>
    <w:rPr>
      <w:rFonts w:asciiTheme="majorHAnsi" w:eastAsiaTheme="majorEastAsia" w:hAnsiTheme="majorHAnsi" w:cstheme="majorBidi"/>
      <w:color w:val="2E74B5" w:themeColor="accent1" w:themeShade="BF"/>
      <w:sz w:val="32"/>
      <w:szCs w:val="32"/>
      <w:lang w:val="en-US"/>
    </w:rPr>
  </w:style>
  <w:style w:type="paragraph" w:styleId="TOC2">
    <w:name w:val="toc 2"/>
    <w:basedOn w:val="Normal"/>
    <w:next w:val="Normal"/>
    <w:autoRedefine/>
    <w:uiPriority w:val="39"/>
    <w:unhideWhenUsed/>
    <w:rsid w:val="005D65D7"/>
    <w:pPr>
      <w:spacing w:after="100" w:line="259" w:lineRule="auto"/>
      <w:ind w:left="220"/>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5D65D7"/>
    <w:pPr>
      <w:spacing w:after="100" w:line="259" w:lineRule="auto"/>
      <w:ind w:left="440"/>
    </w:pPr>
    <w:rPr>
      <w:rFonts w:asciiTheme="minorHAnsi" w:eastAsiaTheme="minorEastAsia" w:hAnsiTheme="minorHAnsi"/>
      <w:sz w:val="22"/>
      <w:szCs w:val="22"/>
      <w:lang w:val="en-US" w:eastAsia="en-US"/>
    </w:rPr>
  </w:style>
  <w:style w:type="character" w:customStyle="1" w:styleId="Heading1Char">
    <w:name w:val="Heading 1 Char"/>
    <w:aliases w:val="Paragraph [1] Char"/>
    <w:basedOn w:val="DefaultParagraphFont"/>
    <w:link w:val="Heading1"/>
    <w:rsid w:val="00044B9C"/>
    <w:rPr>
      <w:sz w:val="24"/>
      <w:lang w:eastAsia="en-US"/>
    </w:rPr>
  </w:style>
  <w:style w:type="character" w:customStyle="1" w:styleId="Heading2Char">
    <w:name w:val="Heading 2 Char"/>
    <w:aliases w:val="Listing 1 Char"/>
    <w:basedOn w:val="DefaultParagraphFont"/>
    <w:link w:val="Heading2"/>
    <w:rsid w:val="00B568D3"/>
    <w:rPr>
      <w:sz w:val="24"/>
      <w:lang w:eastAsia="en-US"/>
    </w:rPr>
  </w:style>
  <w:style w:type="character" w:customStyle="1" w:styleId="Heading3Char">
    <w:name w:val="Heading 3 Char"/>
    <w:aliases w:val="Listing 2 Char"/>
    <w:basedOn w:val="DefaultParagraphFont"/>
    <w:link w:val="Heading3"/>
    <w:rsid w:val="00B568D3"/>
    <w:rPr>
      <w:sz w:val="24"/>
      <w:lang w:eastAsia="en-US"/>
    </w:rPr>
  </w:style>
  <w:style w:type="character" w:customStyle="1" w:styleId="Heading4Char">
    <w:name w:val="Heading 4 Char"/>
    <w:aliases w:val="Listing 3 Char"/>
    <w:basedOn w:val="DefaultParagraphFont"/>
    <w:link w:val="Heading4"/>
    <w:rsid w:val="00B568D3"/>
    <w:rPr>
      <w:sz w:val="24"/>
      <w:lang w:eastAsia="en-US"/>
    </w:rPr>
  </w:style>
  <w:style w:type="character" w:customStyle="1" w:styleId="FootnoteTextChar">
    <w:name w:val="Footnote Text Char"/>
    <w:basedOn w:val="DefaultParagraphFont"/>
    <w:link w:val="FootnoteText"/>
    <w:uiPriority w:val="99"/>
    <w:semiHidden/>
    <w:rsid w:val="005A5468"/>
    <w:rPr>
      <w:lang w:eastAsia="en-US"/>
    </w:rPr>
  </w:style>
  <w:style w:type="paragraph" w:customStyle="1" w:styleId="SubHeading2">
    <w:name w:val="Sub Heading 2"/>
    <w:basedOn w:val="Normal"/>
    <w:link w:val="SubHeading2Char"/>
    <w:qFormat/>
    <w:rsid w:val="00044B9C"/>
    <w:pPr>
      <w:spacing w:before="220" w:line="360" w:lineRule="auto"/>
      <w:jc w:val="both"/>
    </w:pPr>
    <w:rPr>
      <w:b/>
      <w:i/>
      <w:szCs w:val="20"/>
      <w:lang w:eastAsia="en-US"/>
    </w:rPr>
  </w:style>
  <w:style w:type="character" w:customStyle="1" w:styleId="SubHeading2Char">
    <w:name w:val="Sub Heading 2 Char"/>
    <w:basedOn w:val="DefaultParagraphFont"/>
    <w:link w:val="SubHeading2"/>
    <w:rsid w:val="00044B9C"/>
    <w:rPr>
      <w:b/>
      <w:i/>
      <w:sz w:val="24"/>
      <w:lang w:eastAsia="en-US"/>
    </w:rPr>
  </w:style>
  <w:style w:type="paragraph" w:customStyle="1" w:styleId="SubHeading3">
    <w:name w:val="Sub Heading 3"/>
    <w:basedOn w:val="Heading1"/>
    <w:link w:val="SubHeading3Char"/>
    <w:qFormat/>
    <w:rsid w:val="00044B9C"/>
    <w:pPr>
      <w:numPr>
        <w:numId w:val="0"/>
      </w:numPr>
    </w:pPr>
    <w:rPr>
      <w:i/>
    </w:rPr>
  </w:style>
  <w:style w:type="character" w:customStyle="1" w:styleId="SubHeading3Char">
    <w:name w:val="Sub Heading 3 Char"/>
    <w:basedOn w:val="Heading1Char"/>
    <w:link w:val="SubHeading3"/>
    <w:rsid w:val="00044B9C"/>
    <w:rPr>
      <w:i/>
      <w:sz w:val="24"/>
      <w:lang w:eastAsia="en-US"/>
    </w:rPr>
  </w:style>
  <w:style w:type="paragraph" w:customStyle="1" w:styleId="SubHeading4">
    <w:name w:val="Sub Heading 4"/>
    <w:basedOn w:val="Subheading1"/>
    <w:link w:val="SubHeading4Char"/>
    <w:qFormat/>
    <w:rsid w:val="00044B9C"/>
    <w:rPr>
      <w:b w:val="0"/>
      <w:szCs w:val="20"/>
    </w:rPr>
  </w:style>
  <w:style w:type="character" w:customStyle="1" w:styleId="SubHeading4Char">
    <w:name w:val="Sub Heading 4 Char"/>
    <w:basedOn w:val="DefaultParagraphFont"/>
    <w:link w:val="SubHeading4"/>
    <w:rsid w:val="00044B9C"/>
    <w:rPr>
      <w:sz w:val="24"/>
      <w:lang w:eastAsia="en-US"/>
    </w:rPr>
  </w:style>
  <w:style w:type="paragraph" w:customStyle="1" w:styleId="Bullet2">
    <w:name w:val="Bullet 2"/>
    <w:basedOn w:val="Normal"/>
    <w:link w:val="Bullet2Char"/>
    <w:qFormat/>
    <w:rsid w:val="00044B9C"/>
    <w:pPr>
      <w:numPr>
        <w:numId w:val="2"/>
      </w:numPr>
      <w:spacing w:before="120" w:line="360" w:lineRule="auto"/>
      <w:ind w:left="1644" w:hanging="357"/>
      <w:jc w:val="both"/>
      <w:outlineLvl w:val="0"/>
    </w:pPr>
    <w:rPr>
      <w:szCs w:val="20"/>
      <w:lang w:eastAsia="en-US"/>
    </w:rPr>
  </w:style>
  <w:style w:type="character" w:customStyle="1" w:styleId="Bullet2Char">
    <w:name w:val="Bullet 2 Char"/>
    <w:basedOn w:val="DefaultParagraphFont"/>
    <w:link w:val="Bullet2"/>
    <w:rsid w:val="00044B9C"/>
    <w:rPr>
      <w:sz w:val="24"/>
      <w:lang w:eastAsia="en-US"/>
    </w:rPr>
  </w:style>
  <w:style w:type="paragraph" w:customStyle="1" w:styleId="Bullet1">
    <w:name w:val="Bullet 1"/>
    <w:basedOn w:val="Paragraphnonumbering"/>
    <w:link w:val="Bullet1Char"/>
    <w:qFormat/>
    <w:rsid w:val="00044B9C"/>
    <w:pPr>
      <w:numPr>
        <w:numId w:val="1"/>
      </w:numPr>
      <w:spacing w:before="120"/>
    </w:pPr>
    <w:rPr>
      <w:szCs w:val="20"/>
    </w:rPr>
  </w:style>
  <w:style w:type="character" w:customStyle="1" w:styleId="Bullet1Char">
    <w:name w:val="Bullet 1 Char"/>
    <w:basedOn w:val="DefaultParagraphFont"/>
    <w:link w:val="Bullet1"/>
    <w:rsid w:val="00044B9C"/>
    <w:rPr>
      <w:sz w:val="24"/>
      <w:lang w:eastAsia="en-US"/>
    </w:rPr>
  </w:style>
  <w:style w:type="paragraph" w:customStyle="1" w:styleId="Bullet3">
    <w:name w:val="Bullet 3"/>
    <w:basedOn w:val="Bullet2"/>
    <w:link w:val="Bullet3Char"/>
    <w:qFormat/>
    <w:rsid w:val="00044B9C"/>
    <w:pPr>
      <w:numPr>
        <w:numId w:val="3"/>
      </w:numPr>
      <w:ind w:left="2001" w:hanging="357"/>
    </w:pPr>
  </w:style>
  <w:style w:type="character" w:customStyle="1" w:styleId="Bullet3Char">
    <w:name w:val="Bullet 3 Char"/>
    <w:basedOn w:val="Bullet2Char"/>
    <w:link w:val="Bullet3"/>
    <w:rsid w:val="00044B9C"/>
    <w:rPr>
      <w:sz w:val="24"/>
      <w:lang w:eastAsia="en-US"/>
    </w:rPr>
  </w:style>
  <w:style w:type="paragraph" w:customStyle="1" w:styleId="Sub">
    <w:name w:val="Sub"/>
    <w:basedOn w:val="Heading1"/>
    <w:rsid w:val="00B46450"/>
    <w:pPr>
      <w:numPr>
        <w:numId w:val="0"/>
      </w:numPr>
      <w:ind w:left="607"/>
    </w:pPr>
    <w:rPr>
      <w:b/>
    </w:rPr>
  </w:style>
  <w:style w:type="paragraph" w:customStyle="1" w:styleId="Decision">
    <w:name w:val="Decision"/>
    <w:basedOn w:val="BodyTextIndent"/>
    <w:rsid w:val="00B46450"/>
    <w:pPr>
      <w:tabs>
        <w:tab w:val="left" w:pos="1080"/>
      </w:tabs>
      <w:spacing w:line="360" w:lineRule="auto"/>
      <w:ind w:left="1080" w:hanging="1080"/>
    </w:pPr>
    <w:rPr>
      <w:rFonts w:ascii="Times New Roman" w:hAnsi="Times New Roman"/>
      <w:sz w:val="24"/>
    </w:rPr>
  </w:style>
  <w:style w:type="character" w:customStyle="1" w:styleId="FooterChar">
    <w:name w:val="Footer Char"/>
    <w:basedOn w:val="DefaultParagraphFont"/>
    <w:link w:val="Footer"/>
    <w:rsid w:val="00A5365B"/>
    <w:rPr>
      <w:rFonts w:ascii="Arial" w:hAnsi="Arial"/>
      <w:sz w:val="22"/>
      <w:szCs w:val="24"/>
      <w:lang w:eastAsia="en-US"/>
    </w:rPr>
  </w:style>
  <w:style w:type="paragraph" w:styleId="CommentText">
    <w:name w:val="annotation text"/>
    <w:basedOn w:val="Normal"/>
    <w:link w:val="CommentTextChar"/>
    <w:rsid w:val="00EA44A9"/>
    <w:rPr>
      <w:sz w:val="20"/>
      <w:szCs w:val="20"/>
    </w:rPr>
  </w:style>
  <w:style w:type="character" w:customStyle="1" w:styleId="CommentTextChar">
    <w:name w:val="Comment Text Char"/>
    <w:basedOn w:val="DefaultParagraphFont"/>
    <w:link w:val="CommentText"/>
    <w:rsid w:val="00EA44A9"/>
  </w:style>
  <w:style w:type="paragraph" w:styleId="ListParagraph">
    <w:name w:val="List Paragraph"/>
    <w:basedOn w:val="Normal"/>
    <w:uiPriority w:val="34"/>
    <w:qFormat/>
    <w:rsid w:val="00241106"/>
    <w:pPr>
      <w:ind w:left="720"/>
      <w:contextualSpacing/>
    </w:pPr>
  </w:style>
  <w:style w:type="paragraph" w:customStyle="1" w:styleId="TextBoxStyles">
    <w:name w:val="TextBoxStyles"/>
    <w:basedOn w:val="Normal"/>
    <w:rsid w:val="002247A1"/>
    <w:pPr>
      <w:spacing w:line="336" w:lineRule="auto"/>
    </w:pPr>
    <w:rPr>
      <w:rFonts w:ascii="Trebuchet MS" w:hAnsi="Trebuchet MS"/>
      <w:sz w:val="12"/>
      <w:szCs w:val="16"/>
    </w:rPr>
  </w:style>
  <w:style w:type="paragraph" w:styleId="BalloonText">
    <w:name w:val="Balloon Text"/>
    <w:basedOn w:val="Normal"/>
    <w:link w:val="BalloonTextChar"/>
    <w:rsid w:val="00324E6E"/>
    <w:rPr>
      <w:rFonts w:ascii="Segoe UI" w:hAnsi="Segoe UI" w:cs="Segoe UI"/>
      <w:sz w:val="18"/>
      <w:szCs w:val="18"/>
    </w:rPr>
  </w:style>
  <w:style w:type="character" w:customStyle="1" w:styleId="BalloonTextChar">
    <w:name w:val="Balloon Text Char"/>
    <w:basedOn w:val="DefaultParagraphFont"/>
    <w:link w:val="BalloonText"/>
    <w:rsid w:val="00324E6E"/>
    <w:rPr>
      <w:rFonts w:ascii="Segoe UI" w:hAnsi="Segoe UI" w:cs="Segoe UI"/>
      <w:sz w:val="18"/>
      <w:szCs w:val="18"/>
    </w:rPr>
  </w:style>
  <w:style w:type="character" w:customStyle="1" w:styleId="BodyTextIndentChar">
    <w:name w:val="Body Text Indent Char"/>
    <w:basedOn w:val="DefaultParagraphFont"/>
    <w:link w:val="BodyTextIndent"/>
    <w:uiPriority w:val="99"/>
    <w:rsid w:val="0002598A"/>
    <w:rPr>
      <w:rFonts w:ascii="Arial" w:hAnsi="Arial"/>
      <w:sz w:val="22"/>
      <w:szCs w:val="24"/>
      <w:lang w:eastAsia="en-US"/>
    </w:rPr>
  </w:style>
  <w:style w:type="paragraph" w:customStyle="1" w:styleId="Default">
    <w:name w:val="Default"/>
    <w:rsid w:val="00701FC0"/>
    <w:pPr>
      <w:autoSpaceDE w:val="0"/>
      <w:autoSpaceDN w:val="0"/>
      <w:adjustRightInd w:val="0"/>
    </w:pPr>
    <w:rPr>
      <w:rFonts w:eastAsiaTheme="minorHAnsi"/>
      <w:color w:val="000000"/>
      <w:sz w:val="24"/>
      <w:szCs w:val="24"/>
      <w:lang w:eastAsia="en-US"/>
    </w:rPr>
  </w:style>
  <w:style w:type="table" w:styleId="TableGrid">
    <w:name w:val="Table Grid"/>
    <w:basedOn w:val="TableNormal"/>
    <w:uiPriority w:val="39"/>
    <w:rsid w:val="00701FC0"/>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link w:val="BodycopyChar"/>
    <w:rsid w:val="009F6A94"/>
    <w:pPr>
      <w:ind w:left="-540"/>
    </w:pPr>
    <w:rPr>
      <w:rFonts w:ascii="Arial" w:eastAsia="MS Mincho" w:hAnsi="Arial"/>
      <w:sz w:val="22"/>
      <w:lang w:val="en-US" w:eastAsia="en-US"/>
    </w:rPr>
  </w:style>
  <w:style w:type="character" w:customStyle="1" w:styleId="BodycopyChar">
    <w:name w:val="Body copy Char"/>
    <w:link w:val="Bodycopy"/>
    <w:rsid w:val="009F6A94"/>
    <w:rPr>
      <w:rFonts w:ascii="Arial" w:eastAsia="MS Mincho" w:hAnsi="Arial"/>
      <w:sz w:val="22"/>
      <w:szCs w:val="24"/>
      <w:lang w:val="en-US" w:eastAsia="en-US"/>
    </w:rPr>
  </w:style>
  <w:style w:type="character" w:styleId="Strong">
    <w:name w:val="Strong"/>
    <w:uiPriority w:val="22"/>
    <w:qFormat/>
    <w:rsid w:val="009F6A94"/>
    <w:rPr>
      <w:b/>
      <w:bCs/>
    </w:rPr>
  </w:style>
  <w:style w:type="paragraph" w:styleId="NormalWeb">
    <w:name w:val="Normal (Web)"/>
    <w:basedOn w:val="Normal"/>
    <w:uiPriority w:val="99"/>
    <w:unhideWhenUsed/>
    <w:rsid w:val="009F6A94"/>
    <w:pPr>
      <w:spacing w:before="240" w:after="240"/>
    </w:pPr>
  </w:style>
  <w:style w:type="character" w:styleId="Emphasis">
    <w:name w:val="Emphasis"/>
    <w:basedOn w:val="DefaultParagraphFont"/>
    <w:uiPriority w:val="20"/>
    <w:qFormat/>
    <w:rsid w:val="00A74EB8"/>
    <w:rPr>
      <w:i/>
      <w:iCs/>
    </w:rPr>
  </w:style>
  <w:style w:type="character" w:customStyle="1" w:styleId="baec5a81-e4d6-4674-97f3-e9220f0136c1">
    <w:name w:val="baec5a81-e4d6-4674-97f3-e9220f0136c1"/>
    <w:basedOn w:val="DefaultParagraphFont"/>
    <w:rsid w:val="008A72A1"/>
  </w:style>
  <w:style w:type="character" w:customStyle="1" w:styleId="HeaderChar">
    <w:name w:val="Header Char"/>
    <w:basedOn w:val="DefaultParagraphFont"/>
    <w:link w:val="Header"/>
    <w:uiPriority w:val="99"/>
    <w:rsid w:val="000A5114"/>
    <w:rPr>
      <w:rFonts w:ascii="Arial" w:hAnsi="Arial"/>
      <w:sz w:val="22"/>
      <w:szCs w:val="24"/>
      <w:lang w:eastAsia="en-US"/>
    </w:rPr>
  </w:style>
  <w:style w:type="table" w:customStyle="1" w:styleId="TableGrid1">
    <w:name w:val="Table Grid1"/>
    <w:basedOn w:val="TableNormal"/>
    <w:next w:val="TableGrid"/>
    <w:uiPriority w:val="39"/>
    <w:rsid w:val="000A51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5947">
      <w:bodyDiv w:val="1"/>
      <w:marLeft w:val="0"/>
      <w:marRight w:val="0"/>
      <w:marTop w:val="0"/>
      <w:marBottom w:val="0"/>
      <w:divBdr>
        <w:top w:val="none" w:sz="0" w:space="0" w:color="auto"/>
        <w:left w:val="none" w:sz="0" w:space="0" w:color="auto"/>
        <w:bottom w:val="none" w:sz="0" w:space="0" w:color="auto"/>
        <w:right w:val="none" w:sz="0" w:space="0" w:color="auto"/>
      </w:divBdr>
      <w:divsChild>
        <w:div w:id="122188678">
          <w:marLeft w:val="0"/>
          <w:marRight w:val="0"/>
          <w:marTop w:val="0"/>
          <w:marBottom w:val="0"/>
          <w:divBdr>
            <w:top w:val="none" w:sz="0" w:space="0" w:color="auto"/>
            <w:left w:val="none" w:sz="0" w:space="0" w:color="auto"/>
            <w:bottom w:val="none" w:sz="0" w:space="0" w:color="auto"/>
            <w:right w:val="none" w:sz="0" w:space="0" w:color="auto"/>
          </w:divBdr>
          <w:divsChild>
            <w:div w:id="206724066">
              <w:marLeft w:val="0"/>
              <w:marRight w:val="0"/>
              <w:marTop w:val="0"/>
              <w:marBottom w:val="0"/>
              <w:divBdr>
                <w:top w:val="none" w:sz="0" w:space="0" w:color="auto"/>
                <w:left w:val="none" w:sz="0" w:space="0" w:color="auto"/>
                <w:bottom w:val="none" w:sz="0" w:space="0" w:color="auto"/>
                <w:right w:val="none" w:sz="0" w:space="0" w:color="auto"/>
              </w:divBdr>
              <w:divsChild>
                <w:div w:id="396368558">
                  <w:marLeft w:val="0"/>
                  <w:marRight w:val="0"/>
                  <w:marTop w:val="0"/>
                  <w:marBottom w:val="0"/>
                  <w:divBdr>
                    <w:top w:val="none" w:sz="0" w:space="0" w:color="auto"/>
                    <w:left w:val="none" w:sz="0" w:space="0" w:color="auto"/>
                    <w:bottom w:val="none" w:sz="0" w:space="0" w:color="auto"/>
                    <w:right w:val="none" w:sz="0" w:space="0" w:color="auto"/>
                  </w:divBdr>
                  <w:divsChild>
                    <w:div w:id="1365594805">
                      <w:marLeft w:val="225"/>
                      <w:marRight w:val="0"/>
                      <w:marTop w:val="0"/>
                      <w:marBottom w:val="0"/>
                      <w:divBdr>
                        <w:top w:val="none" w:sz="0" w:space="0" w:color="auto"/>
                        <w:left w:val="none" w:sz="0" w:space="0" w:color="auto"/>
                        <w:bottom w:val="none" w:sz="0" w:space="0" w:color="auto"/>
                        <w:right w:val="none" w:sz="0" w:space="0" w:color="auto"/>
                      </w:divBdr>
                      <w:divsChild>
                        <w:div w:id="186676988">
                          <w:marLeft w:val="0"/>
                          <w:marRight w:val="0"/>
                          <w:marTop w:val="0"/>
                          <w:marBottom w:val="150"/>
                          <w:divBdr>
                            <w:top w:val="none" w:sz="0" w:space="0" w:color="auto"/>
                            <w:left w:val="none" w:sz="0" w:space="0" w:color="auto"/>
                            <w:bottom w:val="none" w:sz="0" w:space="0" w:color="auto"/>
                            <w:right w:val="none" w:sz="0" w:space="0" w:color="auto"/>
                          </w:divBdr>
                          <w:divsChild>
                            <w:div w:id="38549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71134">
      <w:bodyDiv w:val="1"/>
      <w:marLeft w:val="0"/>
      <w:marRight w:val="0"/>
      <w:marTop w:val="0"/>
      <w:marBottom w:val="0"/>
      <w:divBdr>
        <w:top w:val="none" w:sz="0" w:space="0" w:color="auto"/>
        <w:left w:val="none" w:sz="0" w:space="0" w:color="auto"/>
        <w:bottom w:val="none" w:sz="0" w:space="0" w:color="auto"/>
        <w:right w:val="none" w:sz="0" w:space="0" w:color="auto"/>
      </w:divBdr>
      <w:divsChild>
        <w:div w:id="1069426521">
          <w:marLeft w:val="0"/>
          <w:marRight w:val="0"/>
          <w:marTop w:val="0"/>
          <w:marBottom w:val="0"/>
          <w:divBdr>
            <w:top w:val="none" w:sz="0" w:space="0" w:color="auto"/>
            <w:left w:val="none" w:sz="0" w:space="0" w:color="auto"/>
            <w:bottom w:val="none" w:sz="0" w:space="0" w:color="auto"/>
            <w:right w:val="none" w:sz="0" w:space="0" w:color="auto"/>
          </w:divBdr>
          <w:divsChild>
            <w:div w:id="693850126">
              <w:marLeft w:val="0"/>
              <w:marRight w:val="0"/>
              <w:marTop w:val="0"/>
              <w:marBottom w:val="0"/>
              <w:divBdr>
                <w:top w:val="none" w:sz="0" w:space="0" w:color="auto"/>
                <w:left w:val="none" w:sz="0" w:space="0" w:color="auto"/>
                <w:bottom w:val="none" w:sz="0" w:space="0" w:color="auto"/>
                <w:right w:val="none" w:sz="0" w:space="0" w:color="auto"/>
              </w:divBdr>
              <w:divsChild>
                <w:div w:id="808933537">
                  <w:marLeft w:val="-225"/>
                  <w:marRight w:val="-225"/>
                  <w:marTop w:val="0"/>
                  <w:marBottom w:val="0"/>
                  <w:divBdr>
                    <w:top w:val="none" w:sz="0" w:space="0" w:color="auto"/>
                    <w:left w:val="none" w:sz="0" w:space="0" w:color="auto"/>
                    <w:bottom w:val="none" w:sz="0" w:space="0" w:color="auto"/>
                    <w:right w:val="none" w:sz="0" w:space="0" w:color="auto"/>
                  </w:divBdr>
                  <w:divsChild>
                    <w:div w:id="44211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35483">
      <w:bodyDiv w:val="1"/>
      <w:marLeft w:val="0"/>
      <w:marRight w:val="0"/>
      <w:marTop w:val="0"/>
      <w:marBottom w:val="0"/>
      <w:divBdr>
        <w:top w:val="none" w:sz="0" w:space="0" w:color="auto"/>
        <w:left w:val="none" w:sz="0" w:space="0" w:color="auto"/>
        <w:bottom w:val="none" w:sz="0" w:space="0" w:color="auto"/>
        <w:right w:val="none" w:sz="0" w:space="0" w:color="auto"/>
      </w:divBdr>
    </w:div>
    <w:div w:id="299924874">
      <w:bodyDiv w:val="1"/>
      <w:marLeft w:val="0"/>
      <w:marRight w:val="0"/>
      <w:marTop w:val="0"/>
      <w:marBottom w:val="0"/>
      <w:divBdr>
        <w:top w:val="none" w:sz="0" w:space="0" w:color="auto"/>
        <w:left w:val="none" w:sz="0" w:space="0" w:color="auto"/>
        <w:bottom w:val="none" w:sz="0" w:space="0" w:color="auto"/>
        <w:right w:val="none" w:sz="0" w:space="0" w:color="auto"/>
      </w:divBdr>
    </w:div>
    <w:div w:id="328406570">
      <w:bodyDiv w:val="1"/>
      <w:marLeft w:val="0"/>
      <w:marRight w:val="0"/>
      <w:marTop w:val="0"/>
      <w:marBottom w:val="0"/>
      <w:divBdr>
        <w:top w:val="none" w:sz="0" w:space="0" w:color="auto"/>
        <w:left w:val="none" w:sz="0" w:space="0" w:color="auto"/>
        <w:bottom w:val="none" w:sz="0" w:space="0" w:color="auto"/>
        <w:right w:val="none" w:sz="0" w:space="0" w:color="auto"/>
      </w:divBdr>
      <w:divsChild>
        <w:div w:id="1777868472">
          <w:marLeft w:val="0"/>
          <w:marRight w:val="0"/>
          <w:marTop w:val="0"/>
          <w:marBottom w:val="0"/>
          <w:divBdr>
            <w:top w:val="none" w:sz="0" w:space="0" w:color="auto"/>
            <w:left w:val="none" w:sz="0" w:space="0" w:color="auto"/>
            <w:bottom w:val="none" w:sz="0" w:space="0" w:color="auto"/>
            <w:right w:val="none" w:sz="0" w:space="0" w:color="auto"/>
          </w:divBdr>
          <w:divsChild>
            <w:div w:id="972103952">
              <w:marLeft w:val="0"/>
              <w:marRight w:val="0"/>
              <w:marTop w:val="0"/>
              <w:marBottom w:val="0"/>
              <w:divBdr>
                <w:top w:val="none" w:sz="0" w:space="0" w:color="auto"/>
                <w:left w:val="none" w:sz="0" w:space="0" w:color="auto"/>
                <w:bottom w:val="none" w:sz="0" w:space="0" w:color="auto"/>
                <w:right w:val="none" w:sz="0" w:space="0" w:color="auto"/>
              </w:divBdr>
              <w:divsChild>
                <w:div w:id="1942569706">
                  <w:marLeft w:val="0"/>
                  <w:marRight w:val="0"/>
                  <w:marTop w:val="0"/>
                  <w:marBottom w:val="0"/>
                  <w:divBdr>
                    <w:top w:val="none" w:sz="0" w:space="0" w:color="auto"/>
                    <w:left w:val="none" w:sz="0" w:space="0" w:color="auto"/>
                    <w:bottom w:val="none" w:sz="0" w:space="0" w:color="auto"/>
                    <w:right w:val="none" w:sz="0" w:space="0" w:color="auto"/>
                  </w:divBdr>
                  <w:divsChild>
                    <w:div w:id="1438990200">
                      <w:marLeft w:val="225"/>
                      <w:marRight w:val="0"/>
                      <w:marTop w:val="0"/>
                      <w:marBottom w:val="0"/>
                      <w:divBdr>
                        <w:top w:val="none" w:sz="0" w:space="0" w:color="auto"/>
                        <w:left w:val="none" w:sz="0" w:space="0" w:color="auto"/>
                        <w:bottom w:val="none" w:sz="0" w:space="0" w:color="auto"/>
                        <w:right w:val="none" w:sz="0" w:space="0" w:color="auto"/>
                      </w:divBdr>
                      <w:divsChild>
                        <w:div w:id="1578515205">
                          <w:marLeft w:val="0"/>
                          <w:marRight w:val="0"/>
                          <w:marTop w:val="0"/>
                          <w:marBottom w:val="150"/>
                          <w:divBdr>
                            <w:top w:val="none" w:sz="0" w:space="0" w:color="auto"/>
                            <w:left w:val="none" w:sz="0" w:space="0" w:color="auto"/>
                            <w:bottom w:val="none" w:sz="0" w:space="0" w:color="auto"/>
                            <w:right w:val="none" w:sz="0" w:space="0" w:color="auto"/>
                          </w:divBdr>
                          <w:divsChild>
                            <w:div w:id="130130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596405">
      <w:bodyDiv w:val="1"/>
      <w:marLeft w:val="0"/>
      <w:marRight w:val="0"/>
      <w:marTop w:val="0"/>
      <w:marBottom w:val="0"/>
      <w:divBdr>
        <w:top w:val="none" w:sz="0" w:space="0" w:color="auto"/>
        <w:left w:val="none" w:sz="0" w:space="0" w:color="auto"/>
        <w:bottom w:val="none" w:sz="0" w:space="0" w:color="auto"/>
        <w:right w:val="none" w:sz="0" w:space="0" w:color="auto"/>
      </w:divBdr>
    </w:div>
    <w:div w:id="1024482350">
      <w:bodyDiv w:val="1"/>
      <w:marLeft w:val="0"/>
      <w:marRight w:val="0"/>
      <w:marTop w:val="0"/>
      <w:marBottom w:val="0"/>
      <w:divBdr>
        <w:top w:val="none" w:sz="0" w:space="0" w:color="auto"/>
        <w:left w:val="none" w:sz="0" w:space="0" w:color="auto"/>
        <w:bottom w:val="none" w:sz="0" w:space="0" w:color="auto"/>
        <w:right w:val="none" w:sz="0" w:space="0" w:color="auto"/>
      </w:divBdr>
    </w:div>
    <w:div w:id="1123385149">
      <w:bodyDiv w:val="1"/>
      <w:marLeft w:val="0"/>
      <w:marRight w:val="0"/>
      <w:marTop w:val="0"/>
      <w:marBottom w:val="0"/>
      <w:divBdr>
        <w:top w:val="none" w:sz="0" w:space="0" w:color="auto"/>
        <w:left w:val="none" w:sz="0" w:space="0" w:color="auto"/>
        <w:bottom w:val="none" w:sz="0" w:space="0" w:color="auto"/>
        <w:right w:val="none" w:sz="0" w:space="0" w:color="auto"/>
      </w:divBdr>
    </w:div>
    <w:div w:id="1276402683">
      <w:bodyDiv w:val="1"/>
      <w:marLeft w:val="0"/>
      <w:marRight w:val="0"/>
      <w:marTop w:val="0"/>
      <w:marBottom w:val="0"/>
      <w:divBdr>
        <w:top w:val="none" w:sz="0" w:space="0" w:color="auto"/>
        <w:left w:val="none" w:sz="0" w:space="0" w:color="auto"/>
        <w:bottom w:val="none" w:sz="0" w:space="0" w:color="auto"/>
        <w:right w:val="none" w:sz="0" w:space="0" w:color="auto"/>
      </w:divBdr>
      <w:divsChild>
        <w:div w:id="272639464">
          <w:marLeft w:val="0"/>
          <w:marRight w:val="0"/>
          <w:marTop w:val="0"/>
          <w:marBottom w:val="0"/>
          <w:divBdr>
            <w:top w:val="none" w:sz="0" w:space="0" w:color="auto"/>
            <w:left w:val="none" w:sz="0" w:space="0" w:color="auto"/>
            <w:bottom w:val="none" w:sz="0" w:space="0" w:color="auto"/>
            <w:right w:val="none" w:sz="0" w:space="0" w:color="auto"/>
          </w:divBdr>
          <w:divsChild>
            <w:div w:id="86852686">
              <w:marLeft w:val="0"/>
              <w:marRight w:val="0"/>
              <w:marTop w:val="0"/>
              <w:marBottom w:val="0"/>
              <w:divBdr>
                <w:top w:val="none" w:sz="0" w:space="0" w:color="auto"/>
                <w:left w:val="none" w:sz="0" w:space="0" w:color="auto"/>
                <w:bottom w:val="none" w:sz="0" w:space="0" w:color="auto"/>
                <w:right w:val="none" w:sz="0" w:space="0" w:color="auto"/>
              </w:divBdr>
              <w:divsChild>
                <w:div w:id="800460204">
                  <w:marLeft w:val="0"/>
                  <w:marRight w:val="0"/>
                  <w:marTop w:val="0"/>
                  <w:marBottom w:val="0"/>
                  <w:divBdr>
                    <w:top w:val="none" w:sz="0" w:space="0" w:color="auto"/>
                    <w:left w:val="none" w:sz="0" w:space="0" w:color="auto"/>
                    <w:bottom w:val="none" w:sz="0" w:space="0" w:color="auto"/>
                    <w:right w:val="none" w:sz="0" w:space="0" w:color="auto"/>
                  </w:divBdr>
                  <w:divsChild>
                    <w:div w:id="686558660">
                      <w:marLeft w:val="0"/>
                      <w:marRight w:val="0"/>
                      <w:marTop w:val="0"/>
                      <w:marBottom w:val="0"/>
                      <w:divBdr>
                        <w:top w:val="none" w:sz="0" w:space="0" w:color="auto"/>
                        <w:left w:val="none" w:sz="0" w:space="0" w:color="auto"/>
                        <w:bottom w:val="none" w:sz="0" w:space="0" w:color="auto"/>
                        <w:right w:val="none" w:sz="0" w:space="0" w:color="auto"/>
                      </w:divBdr>
                      <w:divsChild>
                        <w:div w:id="1445808691">
                          <w:marLeft w:val="0"/>
                          <w:marRight w:val="0"/>
                          <w:marTop w:val="0"/>
                          <w:marBottom w:val="0"/>
                          <w:divBdr>
                            <w:top w:val="none" w:sz="0" w:space="0" w:color="auto"/>
                            <w:left w:val="none" w:sz="0" w:space="0" w:color="auto"/>
                            <w:bottom w:val="none" w:sz="0" w:space="0" w:color="auto"/>
                            <w:right w:val="none" w:sz="0" w:space="0" w:color="auto"/>
                          </w:divBdr>
                          <w:divsChild>
                            <w:div w:id="1923485662">
                              <w:marLeft w:val="0"/>
                              <w:marRight w:val="0"/>
                              <w:marTop w:val="0"/>
                              <w:marBottom w:val="0"/>
                              <w:divBdr>
                                <w:top w:val="none" w:sz="0" w:space="0" w:color="auto"/>
                                <w:left w:val="none" w:sz="0" w:space="0" w:color="auto"/>
                                <w:bottom w:val="none" w:sz="0" w:space="0" w:color="auto"/>
                                <w:right w:val="none" w:sz="0" w:space="0" w:color="auto"/>
                              </w:divBdr>
                              <w:divsChild>
                                <w:div w:id="1886795693">
                                  <w:marLeft w:val="0"/>
                                  <w:marRight w:val="0"/>
                                  <w:marTop w:val="0"/>
                                  <w:marBottom w:val="0"/>
                                  <w:divBdr>
                                    <w:top w:val="none" w:sz="0" w:space="0" w:color="auto"/>
                                    <w:left w:val="none" w:sz="0" w:space="0" w:color="auto"/>
                                    <w:bottom w:val="none" w:sz="0" w:space="0" w:color="auto"/>
                                    <w:right w:val="none" w:sz="0" w:space="0" w:color="auto"/>
                                  </w:divBdr>
                                  <w:divsChild>
                                    <w:div w:id="276643267">
                                      <w:marLeft w:val="0"/>
                                      <w:marRight w:val="0"/>
                                      <w:marTop w:val="0"/>
                                      <w:marBottom w:val="0"/>
                                      <w:divBdr>
                                        <w:top w:val="none" w:sz="0" w:space="0" w:color="auto"/>
                                        <w:left w:val="none" w:sz="0" w:space="0" w:color="auto"/>
                                        <w:bottom w:val="none" w:sz="0" w:space="0" w:color="auto"/>
                                        <w:right w:val="none" w:sz="0" w:space="0" w:color="auto"/>
                                      </w:divBdr>
                                      <w:divsChild>
                                        <w:div w:id="1080172867">
                                          <w:marLeft w:val="0"/>
                                          <w:marRight w:val="0"/>
                                          <w:marTop w:val="0"/>
                                          <w:marBottom w:val="0"/>
                                          <w:divBdr>
                                            <w:top w:val="none" w:sz="0" w:space="0" w:color="auto"/>
                                            <w:left w:val="none" w:sz="0" w:space="0" w:color="auto"/>
                                            <w:bottom w:val="none" w:sz="0" w:space="0" w:color="auto"/>
                                            <w:right w:val="none" w:sz="0" w:space="0" w:color="auto"/>
                                          </w:divBdr>
                                          <w:divsChild>
                                            <w:div w:id="821696172">
                                              <w:marLeft w:val="0"/>
                                              <w:marRight w:val="0"/>
                                              <w:marTop w:val="0"/>
                                              <w:marBottom w:val="0"/>
                                              <w:divBdr>
                                                <w:top w:val="none" w:sz="0" w:space="0" w:color="auto"/>
                                                <w:left w:val="none" w:sz="0" w:space="0" w:color="auto"/>
                                                <w:bottom w:val="none" w:sz="0" w:space="0" w:color="auto"/>
                                                <w:right w:val="none" w:sz="0" w:space="0" w:color="auto"/>
                                              </w:divBdr>
                                              <w:divsChild>
                                                <w:div w:id="1449665616">
                                                  <w:marLeft w:val="0"/>
                                                  <w:marRight w:val="0"/>
                                                  <w:marTop w:val="0"/>
                                                  <w:marBottom w:val="0"/>
                                                  <w:divBdr>
                                                    <w:top w:val="none" w:sz="0" w:space="0" w:color="auto"/>
                                                    <w:left w:val="none" w:sz="0" w:space="0" w:color="auto"/>
                                                    <w:bottom w:val="none" w:sz="0" w:space="0" w:color="auto"/>
                                                    <w:right w:val="none" w:sz="0" w:space="0" w:color="auto"/>
                                                  </w:divBdr>
                                                  <w:divsChild>
                                                    <w:div w:id="1109357018">
                                                      <w:marLeft w:val="0"/>
                                                      <w:marRight w:val="0"/>
                                                      <w:marTop w:val="0"/>
                                                      <w:marBottom w:val="0"/>
                                                      <w:divBdr>
                                                        <w:top w:val="none" w:sz="0" w:space="0" w:color="auto"/>
                                                        <w:left w:val="none" w:sz="0" w:space="0" w:color="auto"/>
                                                        <w:bottom w:val="none" w:sz="0" w:space="0" w:color="auto"/>
                                                        <w:right w:val="none" w:sz="0" w:space="0" w:color="auto"/>
                                                      </w:divBdr>
                                                      <w:divsChild>
                                                        <w:div w:id="360866017">
                                                          <w:marLeft w:val="0"/>
                                                          <w:marRight w:val="0"/>
                                                          <w:marTop w:val="0"/>
                                                          <w:marBottom w:val="0"/>
                                                          <w:divBdr>
                                                            <w:top w:val="none" w:sz="0" w:space="0" w:color="auto"/>
                                                            <w:left w:val="none" w:sz="0" w:space="0" w:color="auto"/>
                                                            <w:bottom w:val="none" w:sz="0" w:space="0" w:color="auto"/>
                                                            <w:right w:val="none" w:sz="0" w:space="0" w:color="auto"/>
                                                          </w:divBdr>
                                                          <w:divsChild>
                                                            <w:div w:id="1400908630">
                                                              <w:marLeft w:val="0"/>
                                                              <w:marRight w:val="0"/>
                                                              <w:marTop w:val="0"/>
                                                              <w:marBottom w:val="0"/>
                                                              <w:divBdr>
                                                                <w:top w:val="none" w:sz="0" w:space="0" w:color="auto"/>
                                                                <w:left w:val="none" w:sz="0" w:space="0" w:color="auto"/>
                                                                <w:bottom w:val="none" w:sz="0" w:space="0" w:color="auto"/>
                                                                <w:right w:val="none" w:sz="0" w:space="0" w:color="auto"/>
                                                              </w:divBdr>
                                                              <w:divsChild>
                                                                <w:div w:id="1067844784">
                                                                  <w:marLeft w:val="0"/>
                                                                  <w:marRight w:val="0"/>
                                                                  <w:marTop w:val="0"/>
                                                                  <w:marBottom w:val="0"/>
                                                                  <w:divBdr>
                                                                    <w:top w:val="none" w:sz="0" w:space="0" w:color="auto"/>
                                                                    <w:left w:val="none" w:sz="0" w:space="0" w:color="auto"/>
                                                                    <w:bottom w:val="none" w:sz="0" w:space="0" w:color="auto"/>
                                                                    <w:right w:val="none" w:sz="0" w:space="0" w:color="auto"/>
                                                                  </w:divBdr>
                                                                  <w:divsChild>
                                                                    <w:div w:id="1859536849">
                                                                      <w:marLeft w:val="0"/>
                                                                      <w:marRight w:val="0"/>
                                                                      <w:marTop w:val="0"/>
                                                                      <w:marBottom w:val="0"/>
                                                                      <w:divBdr>
                                                                        <w:top w:val="none" w:sz="0" w:space="0" w:color="auto"/>
                                                                        <w:left w:val="none" w:sz="0" w:space="0" w:color="auto"/>
                                                                        <w:bottom w:val="none" w:sz="0" w:space="0" w:color="auto"/>
                                                                        <w:right w:val="none" w:sz="0" w:space="0" w:color="auto"/>
                                                                      </w:divBdr>
                                                                      <w:divsChild>
                                                                        <w:div w:id="145594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277282">
      <w:bodyDiv w:val="1"/>
      <w:marLeft w:val="0"/>
      <w:marRight w:val="0"/>
      <w:marTop w:val="0"/>
      <w:marBottom w:val="0"/>
      <w:divBdr>
        <w:top w:val="none" w:sz="0" w:space="0" w:color="auto"/>
        <w:left w:val="none" w:sz="0" w:space="0" w:color="auto"/>
        <w:bottom w:val="none" w:sz="0" w:space="0" w:color="auto"/>
        <w:right w:val="none" w:sz="0" w:space="0" w:color="auto"/>
      </w:divBdr>
      <w:divsChild>
        <w:div w:id="267277938">
          <w:marLeft w:val="0"/>
          <w:marRight w:val="0"/>
          <w:marTop w:val="0"/>
          <w:marBottom w:val="0"/>
          <w:divBdr>
            <w:top w:val="none" w:sz="0" w:space="0" w:color="auto"/>
            <w:left w:val="none" w:sz="0" w:space="0" w:color="auto"/>
            <w:bottom w:val="none" w:sz="0" w:space="0" w:color="auto"/>
            <w:right w:val="none" w:sz="0" w:space="0" w:color="auto"/>
          </w:divBdr>
          <w:divsChild>
            <w:div w:id="426508382">
              <w:marLeft w:val="0"/>
              <w:marRight w:val="0"/>
              <w:marTop w:val="0"/>
              <w:marBottom w:val="0"/>
              <w:divBdr>
                <w:top w:val="none" w:sz="0" w:space="0" w:color="auto"/>
                <w:left w:val="none" w:sz="0" w:space="0" w:color="auto"/>
                <w:bottom w:val="none" w:sz="0" w:space="0" w:color="auto"/>
                <w:right w:val="none" w:sz="0" w:space="0" w:color="auto"/>
              </w:divBdr>
              <w:divsChild>
                <w:div w:id="2123259187">
                  <w:marLeft w:val="0"/>
                  <w:marRight w:val="0"/>
                  <w:marTop w:val="0"/>
                  <w:marBottom w:val="0"/>
                  <w:divBdr>
                    <w:top w:val="none" w:sz="0" w:space="0" w:color="auto"/>
                    <w:left w:val="none" w:sz="0" w:space="0" w:color="auto"/>
                    <w:bottom w:val="none" w:sz="0" w:space="0" w:color="auto"/>
                    <w:right w:val="none" w:sz="0" w:space="0" w:color="auto"/>
                  </w:divBdr>
                  <w:divsChild>
                    <w:div w:id="1701931732">
                      <w:marLeft w:val="225"/>
                      <w:marRight w:val="0"/>
                      <w:marTop w:val="0"/>
                      <w:marBottom w:val="0"/>
                      <w:divBdr>
                        <w:top w:val="none" w:sz="0" w:space="0" w:color="auto"/>
                        <w:left w:val="none" w:sz="0" w:space="0" w:color="auto"/>
                        <w:bottom w:val="none" w:sz="0" w:space="0" w:color="auto"/>
                        <w:right w:val="none" w:sz="0" w:space="0" w:color="auto"/>
                      </w:divBdr>
                      <w:divsChild>
                        <w:div w:id="938023387">
                          <w:marLeft w:val="0"/>
                          <w:marRight w:val="0"/>
                          <w:marTop w:val="0"/>
                          <w:marBottom w:val="150"/>
                          <w:divBdr>
                            <w:top w:val="none" w:sz="0" w:space="0" w:color="auto"/>
                            <w:left w:val="none" w:sz="0" w:space="0" w:color="auto"/>
                            <w:bottom w:val="none" w:sz="0" w:space="0" w:color="auto"/>
                            <w:right w:val="none" w:sz="0" w:space="0" w:color="auto"/>
                          </w:divBdr>
                          <w:divsChild>
                            <w:div w:id="5558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11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82C900C9BC14884706B21D5FFE60C" ma:contentTypeVersion="13" ma:contentTypeDescription="Create a new document." ma:contentTypeScope="" ma:versionID="e4d9c183ea37790b9936a64b8bef4314">
  <xsd:schema xmlns:xsd="http://www.w3.org/2001/XMLSchema" xmlns:xs="http://www.w3.org/2001/XMLSchema" xmlns:p="http://schemas.microsoft.com/office/2006/metadata/properties" xmlns:ns2="2da67f44-c6c0-48cc-b006-b3250dc18cab" xmlns:ns3="993243b1-3690-42fc-bad6-300cbb7b22a1" targetNamespace="http://schemas.microsoft.com/office/2006/metadata/properties" ma:root="true" ma:fieldsID="414ef8695684c9d5aed7998dfccde3b5" ns2:_="" ns3:_="">
    <xsd:import namespace="2da67f44-c6c0-48cc-b006-b3250dc18cab"/>
    <xsd:import namespace="993243b1-3690-42fc-bad6-300cbb7b22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Comments" minOccurs="0"/>
                <xsd:element ref="ns2:MediaServiceAutoKeyPoints" minOccurs="0"/>
                <xsd:element ref="ns2:MediaServiceKeyPoints" minOccurs="0"/>
                <xsd:element ref="ns2:Shortlist_x003f_"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a67f44-c6c0-48cc-b006-b3250dc18c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Comments" ma:index="16" nillable="true" ma:displayName="Comments" ma:format="Dropdown" ma:internalName="Comments">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Shortlist_x003f_" ma:index="19" nillable="true" ma:displayName="Shortlist?" ma:default="1" ma:format="Dropdown" ma:internalName="Shortlist_x003f_">
      <xsd:simpleType>
        <xsd:restriction base="dms:Boolea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3243b1-3690-42fc-bad6-300cbb7b22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Comments xmlns="2da67f44-c6c0-48cc-b006-b3250dc18cab" xsi:nil="true"/>
    <Shortlist_x003f_ xmlns="2da67f44-c6c0-48cc-b006-b3250dc18cab">true</Shortlist_x003f_>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6BA143-1527-40E7-80CE-C76CADE7A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a67f44-c6c0-48cc-b006-b3250dc18cab"/>
    <ds:schemaRef ds:uri="993243b1-3690-42fc-bad6-300cbb7b22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92B030-79FF-414D-A09B-3EF926D72BEE}">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 ds:uri="2da67f44-c6c0-48cc-b006-b3250dc18cab"/>
  </ds:schemaRefs>
</ds:datastoreItem>
</file>

<file path=customXml/itemProps3.xml><?xml version="1.0" encoding="utf-8"?>
<ds:datastoreItem xmlns:ds="http://schemas.openxmlformats.org/officeDocument/2006/customXml" ds:itemID="{FFB44241-091D-4108-AF74-7B8B8DEE68A5}">
  <ds:schemaRefs>
    <ds:schemaRef ds:uri="http://schemas.openxmlformats.org/officeDocument/2006/bibliography"/>
  </ds:schemaRefs>
</ds:datastoreItem>
</file>

<file path=customXml/itemProps4.xml><?xml version="1.0" encoding="utf-8"?>
<ds:datastoreItem xmlns:ds="http://schemas.openxmlformats.org/officeDocument/2006/customXml" ds:itemID="{AB9B8DB5-0E1D-4852-9618-EAC1904F74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LCQ Judgment Template - President Kingham</vt:lpstr>
    </vt:vector>
  </TitlesOfParts>
  <Company>Supreme &amp; District Courts of Queensland</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LCQ Judgment Template - President Kingham</dc:title>
  <dc:subject/>
  <dc:creator>Amanda Chiv</dc:creator>
  <cp:keywords/>
  <dc:description>Code Password - topcat</dc:description>
  <cp:lastModifiedBy>Nichole Padovan</cp:lastModifiedBy>
  <cp:revision>2</cp:revision>
  <cp:lastPrinted>2018-02-21T01:02:00Z</cp:lastPrinted>
  <dcterms:created xsi:type="dcterms:W3CDTF">2023-12-07T04:36:00Z</dcterms:created>
  <dcterms:modified xsi:type="dcterms:W3CDTF">2023-12-07T04:36:00Z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0x01010069F82C900C9BC14884706B21D5FFE60C</vt:lpwstr>
  </property>
  <property fmtid="{D5CDD505-2E9C-101B-9397-08002B2CF9AE}" pid="4" name="_NewReviewCycle">
    <vt:lpwstr/>
  </property>
</Properties>
</file>