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086CD" w14:textId="547ABA47" w:rsidR="00D11968" w:rsidRDefault="00252F5C" w:rsidP="00660874">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3218F57E">
                <wp:simplePos x="0" y="0"/>
                <wp:positionH relativeFrom="column">
                  <wp:posOffset>4660957</wp:posOffset>
                </wp:positionH>
                <wp:positionV relativeFrom="paragraph">
                  <wp:posOffset>-805433</wp:posOffset>
                </wp:positionV>
                <wp:extent cx="1619885" cy="835787"/>
                <wp:effectExtent l="0" t="0" r="0" b="2540"/>
                <wp:wrapNone/>
                <wp:docPr id="3" name="Rectangle 3"/>
                <wp:cNvGraphicFramePr/>
                <a:graphic xmlns:a="http://schemas.openxmlformats.org/drawingml/2006/main">
                  <a:graphicData uri="http://schemas.microsoft.com/office/word/2010/wordprocessingShape">
                    <wps:wsp>
                      <wps:cNvSpPr/>
                      <wps:spPr>
                        <a:xfrm>
                          <a:off x="0" y="0"/>
                          <a:ext cx="1619885" cy="835787"/>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pt;margin-top:-63.4pt;width:127.5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" stroked="f" strokeweight="1pt">
                <v:fill opacity="57054f"/>
                <v:textbo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sidR="00B160A2">
        <w:rPr>
          <w:rFonts w:ascii="Arial" w:hAnsi="Arial" w:cs="Arial"/>
          <w:sz w:val="24"/>
        </w:rPr>
        <w:tab/>
      </w:r>
    </w:p>
    <w:p w14:paraId="54996A0F" w14:textId="014076F0" w:rsidR="00432DD4" w:rsidRDefault="00B96352" w:rsidP="00660874">
      <w:pPr>
        <w:pBdr>
          <w:bottom w:val="single" w:sz="4" w:space="1" w:color="auto"/>
        </w:pBdr>
        <w:tabs>
          <w:tab w:val="right" w:pos="10466"/>
        </w:tabs>
        <w:spacing w:after="0" w:line="240" w:lineRule="auto"/>
        <w:rPr>
          <w:rFonts w:ascii="Arial" w:hAnsi="Arial" w:cs="Arial"/>
          <w:sz w:val="24"/>
        </w:rPr>
      </w:pPr>
      <w:r w:rsidRPr="00B96352">
        <w:rPr>
          <w:rFonts w:ascii="Arial" w:hAnsi="Arial" w:cs="Arial"/>
          <w:b/>
          <w:sz w:val="24"/>
        </w:rPr>
        <w:t>Form 25</w:t>
      </w:r>
      <w:r>
        <w:rPr>
          <w:rFonts w:ascii="Arial" w:hAnsi="Arial" w:cs="Arial"/>
          <w:sz w:val="24"/>
        </w:rPr>
        <w:t xml:space="preserve"> | </w:t>
      </w:r>
      <w:r w:rsidR="00660874" w:rsidRPr="00660874">
        <w:rPr>
          <w:rFonts w:ascii="Arial" w:hAnsi="Arial" w:cs="Arial"/>
          <w:i/>
          <w:sz w:val="24"/>
        </w:rPr>
        <w:t>Uniform Civil Procedure</w:t>
      </w:r>
      <w:r w:rsidR="00A73F37" w:rsidRPr="00660874">
        <w:rPr>
          <w:rFonts w:ascii="Arial" w:hAnsi="Arial" w:cs="Arial"/>
          <w:i/>
          <w:sz w:val="24"/>
        </w:rPr>
        <w:t xml:space="preserve"> Rules 1999</w:t>
      </w:r>
      <w:r w:rsidR="00A73F37">
        <w:rPr>
          <w:rFonts w:ascii="Arial" w:hAnsi="Arial" w:cs="Arial"/>
          <w:sz w:val="24"/>
        </w:rPr>
        <w:t>, rr.980-981</w:t>
      </w:r>
    </w:p>
    <w:p w14:paraId="0382718B" w14:textId="77777777" w:rsidR="00DA32AE" w:rsidRPr="00660874"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F25FB9">
        <w:trPr>
          <w:trHeight w:val="587"/>
        </w:trPr>
        <w:tc>
          <w:tcPr>
            <w:tcW w:w="10456" w:type="dxa"/>
            <w:tcBorders>
              <w:top w:val="nil"/>
              <w:left w:val="nil"/>
              <w:bottom w:val="nil"/>
              <w:right w:val="nil"/>
            </w:tcBorders>
            <w:shd w:val="clear" w:color="auto" w:fill="CA4E27"/>
            <w:vAlign w:val="center"/>
          </w:tcPr>
          <w:p w14:paraId="367C731B" w14:textId="2823D9F2" w:rsidR="00DA32AE" w:rsidRDefault="00A73F37" w:rsidP="00660874">
            <w:pPr>
              <w:jc w:val="center"/>
              <w:rPr>
                <w:rFonts w:ascii="Arial" w:hAnsi="Arial" w:cs="Arial"/>
                <w:sz w:val="24"/>
              </w:rPr>
            </w:pPr>
            <w:r w:rsidRPr="00A000E6">
              <w:rPr>
                <w:rFonts w:ascii="Arial" w:hAnsi="Arial" w:cs="Arial"/>
                <w:b/>
                <w:color w:val="FFFFFF" w:themeColor="background1"/>
                <w:sz w:val="24"/>
              </w:rPr>
              <w:t>REQUEST TO ACCESS COURT FILE</w:t>
            </w:r>
          </w:p>
        </w:tc>
      </w:tr>
    </w:tbl>
    <w:p w14:paraId="1E7AE012" w14:textId="77777777" w:rsidR="0048721F" w:rsidRDefault="0048721F" w:rsidP="0048721F">
      <w:pPr>
        <w:spacing w:after="0" w:line="240" w:lineRule="auto"/>
        <w:rPr>
          <w:rFonts w:ascii="Arial" w:hAnsi="Arial" w:cs="Arial"/>
          <w:sz w:val="24"/>
        </w:rPr>
      </w:pPr>
    </w:p>
    <w:p w14:paraId="4BE1C2C1" w14:textId="77777777" w:rsidR="00A73F37" w:rsidRDefault="00A73F37" w:rsidP="00A73F37">
      <w:pPr>
        <w:spacing w:after="0"/>
        <w:rPr>
          <w:rFonts w:ascii="Arial" w:hAnsi="Arial" w:cs="Arial"/>
          <w:sz w:val="24"/>
        </w:rPr>
      </w:pPr>
      <w:r>
        <w:rPr>
          <w:rFonts w:ascii="Arial" w:hAnsi="Arial" w:cs="Arial"/>
          <w:sz w:val="24"/>
        </w:rPr>
        <w:t>All non-parties are required to submit the following request prior to being given permission to access a Court file. The Registrar shall consider the request and notify you of the outcome.</w:t>
      </w:r>
    </w:p>
    <w:p w14:paraId="2EF9401B" w14:textId="77777777" w:rsidR="00A73F37" w:rsidRDefault="00A73F37" w:rsidP="00A73F37">
      <w:pPr>
        <w:spacing w:after="0"/>
        <w:rPr>
          <w:rFonts w:ascii="Arial" w:hAnsi="Arial" w:cs="Arial"/>
          <w:sz w:val="24"/>
        </w:rPr>
      </w:pPr>
    </w:p>
    <w:p w14:paraId="2B1D050E" w14:textId="77777777" w:rsidR="00A73F37" w:rsidRPr="005709D3" w:rsidRDefault="00A73F37" w:rsidP="00A73F37">
      <w:pPr>
        <w:spacing w:after="0"/>
        <w:rPr>
          <w:rFonts w:ascii="Arial" w:hAnsi="Arial" w:cs="Arial"/>
          <w:b/>
          <w:sz w:val="24"/>
        </w:rPr>
      </w:pPr>
      <w:r w:rsidRPr="005709D3">
        <w:rPr>
          <w:rFonts w:ascii="Arial" w:hAnsi="Arial" w:cs="Arial"/>
          <w:b/>
          <w:sz w:val="24"/>
        </w:rPr>
        <w:t>Please complete the following:</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A73F37" w14:paraId="27B6BBC6" w14:textId="77777777" w:rsidTr="00A52BB7">
        <w:trPr>
          <w:trHeight w:val="283"/>
        </w:trPr>
        <w:tc>
          <w:tcPr>
            <w:tcW w:w="10456" w:type="dxa"/>
            <w:vAlign w:val="center"/>
          </w:tcPr>
          <w:p w14:paraId="1357BB3D" w14:textId="77777777" w:rsidR="00A73F37" w:rsidRPr="00660874" w:rsidRDefault="00A73F37">
            <w:pPr>
              <w:rPr>
                <w:rFonts w:ascii="Arial" w:hAnsi="Arial" w:cs="Arial"/>
                <w:b/>
                <w:color w:val="595959" w:themeColor="text1" w:themeTint="A6"/>
              </w:rPr>
            </w:pPr>
            <w:r w:rsidRPr="00660874">
              <w:rPr>
                <w:rFonts w:ascii="Arial" w:hAnsi="Arial" w:cs="Arial"/>
                <w:b/>
                <w:color w:val="595959" w:themeColor="text1" w:themeTint="A6"/>
              </w:rPr>
              <w:t>File number:</w:t>
            </w:r>
          </w:p>
        </w:tc>
      </w:tr>
      <w:tr w:rsidR="00A73F37" w14:paraId="6E77E268" w14:textId="77777777" w:rsidTr="00A52BB7">
        <w:trPr>
          <w:trHeight w:val="37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6307ED88" w14:textId="77777777" w:rsidTr="00660874">
              <w:sdt>
                <w:sdtPr>
                  <w:rPr>
                    <w:rStyle w:val="Content"/>
                  </w:rPr>
                  <w:id w:val="-299306053"/>
                  <w:placeholder>
                    <w:docPart w:val="0EAE1D050AFA4053979734CFE10E51EB"/>
                  </w:placeholder>
                  <w:showingPlcHdr/>
                  <w15:color w:val="99CCFF"/>
                </w:sdtPr>
                <w:sdtEndPr>
                  <w:rPr>
                    <w:rStyle w:val="DefaultParagraphFont"/>
                    <w:rFonts w:asciiTheme="minorHAnsi" w:hAnsiTheme="minorHAnsi" w:cs="Arial"/>
                  </w:rPr>
                </w:sdtEndPr>
                <w:sdtContent>
                  <w:tc>
                    <w:tcPr>
                      <w:tcW w:w="10230" w:type="dxa"/>
                    </w:tcPr>
                    <w:p w14:paraId="26353A3D" w14:textId="43B9CB84" w:rsidR="00A73F37" w:rsidRDefault="00A73F37">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tc>
                </w:sdtContent>
              </w:sdt>
            </w:tr>
          </w:tbl>
          <w:p w14:paraId="447598E8" w14:textId="77777777" w:rsidR="00A73F37" w:rsidRDefault="00A73F37">
            <w:pPr>
              <w:rPr>
                <w:rFonts w:ascii="Arial" w:hAnsi="Arial" w:cs="Arial"/>
                <w:sz w:val="24"/>
              </w:rPr>
            </w:pPr>
          </w:p>
        </w:tc>
      </w:tr>
      <w:tr w:rsidR="00A73F37" w14:paraId="433E1245" w14:textId="77777777" w:rsidTr="00A52BB7">
        <w:trPr>
          <w:trHeight w:val="283"/>
        </w:trPr>
        <w:tc>
          <w:tcPr>
            <w:tcW w:w="10456" w:type="dxa"/>
            <w:vAlign w:val="center"/>
          </w:tcPr>
          <w:p w14:paraId="660E0761"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Matter type</w:t>
            </w:r>
          </w:p>
        </w:tc>
      </w:tr>
      <w:tr w:rsidR="00A73F37" w14:paraId="2A42C334" w14:textId="77777777" w:rsidTr="00A52BB7">
        <w:trPr>
          <w:trHeight w:val="38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29B40569" w14:textId="77777777" w:rsidTr="00660874">
              <w:sdt>
                <w:sdtPr>
                  <w:rPr>
                    <w:rStyle w:val="Content"/>
                  </w:rPr>
                  <w:id w:val="-1040356191"/>
                  <w:placeholder>
                    <w:docPart w:val="A73234AD4E6940E5A7B28BD1AD9F9184"/>
                  </w:placeholder>
                  <w:showingPlcHdr/>
                  <w15:color w:val="99CCFF"/>
                </w:sdtPr>
                <w:sdtEndPr>
                  <w:rPr>
                    <w:rStyle w:val="DefaultParagraphFont"/>
                    <w:rFonts w:asciiTheme="minorHAnsi" w:hAnsiTheme="minorHAnsi" w:cs="Arial"/>
                  </w:rPr>
                </w:sdtEndPr>
                <w:sdtContent>
                  <w:tc>
                    <w:tcPr>
                      <w:tcW w:w="10230" w:type="dxa"/>
                    </w:tcPr>
                    <w:p w14:paraId="31DDEC03" w14:textId="0ED3BA9A"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matter type</w:t>
                      </w:r>
                      <w:r w:rsidRPr="009136F8">
                        <w:rPr>
                          <w:rStyle w:val="PlaceholderText"/>
                          <w:color w:val="ED7D31" w:themeColor="accent2"/>
                        </w:rPr>
                        <w:t>.</w:t>
                      </w:r>
                    </w:p>
                  </w:tc>
                </w:sdtContent>
              </w:sdt>
            </w:tr>
          </w:tbl>
          <w:p w14:paraId="0C3D6470" w14:textId="77777777" w:rsidR="00A73F37" w:rsidRPr="00AC6BBB" w:rsidRDefault="00A73F37">
            <w:pPr>
              <w:rPr>
                <w:rStyle w:val="Content"/>
                <w:rFonts w:cs="Arial"/>
              </w:rPr>
            </w:pPr>
          </w:p>
        </w:tc>
      </w:tr>
      <w:tr w:rsidR="00A73F37" w14:paraId="1EA41054" w14:textId="77777777" w:rsidTr="00A52BB7">
        <w:trPr>
          <w:trHeight w:val="283"/>
        </w:trPr>
        <w:tc>
          <w:tcPr>
            <w:tcW w:w="10456" w:type="dxa"/>
            <w:vAlign w:val="center"/>
          </w:tcPr>
          <w:p w14:paraId="6BD9D3ED"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Land Court or Land Appeal Court:</w:t>
            </w:r>
          </w:p>
        </w:tc>
      </w:tr>
      <w:tr w:rsidR="00A73F37" w14:paraId="2C27E958" w14:textId="77777777" w:rsidTr="00A52BB7">
        <w:trPr>
          <w:trHeight w:val="380"/>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63DCF6D9" w14:textId="77777777" w:rsidTr="00660874">
              <w:sdt>
                <w:sdtPr>
                  <w:rPr>
                    <w:rStyle w:val="Content"/>
                  </w:rPr>
                  <w:id w:val="-231940780"/>
                  <w:placeholder>
                    <w:docPart w:val="4773DAB3802146BB8855CFDA8DE445DA"/>
                  </w:placeholder>
                  <w:showingPlcHdr/>
                  <w15:color w:val="99CCFF"/>
                  <w:comboBox>
                    <w:listItem w:value="Choose an item."/>
                    <w:listItem w:displayText="Land Court" w:value="Land Court"/>
                    <w:listItem w:displayText="Land Appeal Court" w:value="Land Appeal Court"/>
                  </w:comboBox>
                </w:sdtPr>
                <w:sdtEndPr>
                  <w:rPr>
                    <w:rStyle w:val="Content"/>
                    <w:rFonts w:cs="Arial"/>
                    <w:b/>
                  </w:rPr>
                </w:sdtEndPr>
                <w:sdtContent>
                  <w:tc>
                    <w:tcPr>
                      <w:tcW w:w="10230" w:type="dxa"/>
                    </w:tcPr>
                    <w:p w14:paraId="1449876C" w14:textId="2A70D0EB" w:rsidR="00A73F37" w:rsidRDefault="00A73F37">
                      <w:pPr>
                        <w:rPr>
                          <w:rStyle w:val="Content"/>
                          <w:rFonts w:cs="Arial"/>
                        </w:rPr>
                      </w:pPr>
                      <w:r w:rsidRPr="00AC6BBB">
                        <w:rPr>
                          <w:rStyle w:val="PlaceholderText"/>
                          <w:color w:val="ED7D31" w:themeColor="accent2"/>
                        </w:rPr>
                        <w:t>Choose an item.</w:t>
                      </w:r>
                    </w:p>
                  </w:tc>
                </w:sdtContent>
              </w:sdt>
            </w:tr>
          </w:tbl>
          <w:p w14:paraId="73B970C3" w14:textId="77777777" w:rsidR="00A73F37" w:rsidRDefault="00A73F37">
            <w:pPr>
              <w:rPr>
                <w:rStyle w:val="Content"/>
                <w:rFonts w:cs="Arial"/>
              </w:rPr>
            </w:pPr>
          </w:p>
        </w:tc>
      </w:tr>
      <w:tr w:rsidR="00A73F37" w14:paraId="2B0516ED" w14:textId="77777777" w:rsidTr="00A52BB7">
        <w:trPr>
          <w:trHeight w:val="283"/>
        </w:trPr>
        <w:tc>
          <w:tcPr>
            <w:tcW w:w="10456" w:type="dxa"/>
            <w:vAlign w:val="center"/>
          </w:tcPr>
          <w:p w14:paraId="48A2DD00" w14:textId="6F11D9D1" w:rsidR="00A73F37" w:rsidRPr="00660874" w:rsidRDefault="00185318" w:rsidP="00050F8F">
            <w:pPr>
              <w:rPr>
                <w:rStyle w:val="Content"/>
                <w:rFonts w:cs="Arial"/>
                <w:b/>
                <w:color w:val="595959" w:themeColor="text1" w:themeTint="A6"/>
              </w:rPr>
            </w:pPr>
            <w:sdt>
              <w:sdtPr>
                <w:rPr>
                  <w:rStyle w:val="Sectiontitle"/>
                </w:rPr>
                <w:id w:val="1033687541"/>
                <w:placeholder>
                  <w:docPart w:val="36D730A990074507A8FD70C035574D28"/>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r w:rsidR="00050F8F" w:rsidRPr="004D3F99">
                  <w:rPr>
                    <w:rStyle w:val="PlaceholderText"/>
                    <w:b/>
                    <w:color w:val="ED7D31" w:themeColor="accent2"/>
                  </w:rPr>
                  <w:t>Applicant</w:t>
                </w:r>
                <w:r w:rsidR="00050F8F">
                  <w:rPr>
                    <w:rStyle w:val="PlaceholderText"/>
                    <w:color w:val="ED7D31" w:themeColor="accent2"/>
                  </w:rPr>
                  <w:t xml:space="preserve"> / </w:t>
                </w:r>
                <w:r w:rsidR="00050F8F" w:rsidRPr="004D3F99">
                  <w:rPr>
                    <w:rStyle w:val="PlaceholderText"/>
                    <w:b/>
                    <w:color w:val="ED7D31" w:themeColor="accent2"/>
                  </w:rPr>
                  <w:t>Appellant</w:t>
                </w:r>
                <w:r w:rsidR="00050F8F" w:rsidRPr="00671204">
                  <w:rPr>
                    <w:rStyle w:val="PlaceholderText"/>
                    <w:color w:val="ED7D31" w:themeColor="accent2"/>
                  </w:rPr>
                  <w:t>.</w:t>
                </w:r>
              </w:sdtContent>
            </w:sdt>
            <w:r w:rsidR="00050F8F" w:rsidRPr="00660874">
              <w:rPr>
                <w:rStyle w:val="Content"/>
                <w:rFonts w:cs="Arial"/>
                <w:b/>
                <w:color w:val="595959" w:themeColor="text1" w:themeTint="A6"/>
              </w:rPr>
              <w:t xml:space="preserve"> </w:t>
            </w:r>
            <w:r w:rsidR="00050F8F">
              <w:rPr>
                <w:rStyle w:val="Content"/>
                <w:rFonts w:cs="Arial"/>
                <w:b/>
                <w:color w:val="595959" w:themeColor="text1" w:themeTint="A6"/>
              </w:rPr>
              <w:t>n</w:t>
            </w:r>
            <w:r w:rsidR="00A73F37" w:rsidRPr="00660874">
              <w:rPr>
                <w:rStyle w:val="Content"/>
                <w:rFonts w:cs="Arial"/>
                <w:b/>
                <w:color w:val="595959" w:themeColor="text1" w:themeTint="A6"/>
              </w:rPr>
              <w:t>ame</w:t>
            </w:r>
            <w:r w:rsidR="006C08E1">
              <w:rPr>
                <w:rStyle w:val="Content"/>
                <w:rFonts w:cs="Arial"/>
                <w:b/>
                <w:color w:val="595959" w:themeColor="text1" w:themeTint="A6"/>
              </w:rPr>
              <w:t>:</w:t>
            </w:r>
            <w:r w:rsidR="00050F8F">
              <w:rPr>
                <w:rStyle w:val="Content"/>
                <w:rFonts w:cs="Arial"/>
                <w:b/>
                <w:color w:val="595959" w:themeColor="text1" w:themeTint="A6"/>
              </w:rPr>
              <w:t xml:space="preserve"> </w:t>
            </w:r>
            <w:r w:rsidR="00050F8F" w:rsidRPr="006C08E1">
              <w:rPr>
                <w:rStyle w:val="Content"/>
                <w:rFonts w:cs="Arial"/>
                <w:i/>
                <w:color w:val="595959" w:themeColor="text1" w:themeTint="A6"/>
                <w:sz w:val="20"/>
              </w:rPr>
              <w:t>(please select)</w:t>
            </w:r>
          </w:p>
        </w:tc>
      </w:tr>
      <w:tr w:rsidR="00A73F37" w14:paraId="748E0B84" w14:textId="77777777" w:rsidTr="00A52BB7">
        <w:trPr>
          <w:trHeight w:val="40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01841348" w14:textId="77777777" w:rsidTr="00660874">
              <w:sdt>
                <w:sdtPr>
                  <w:rPr>
                    <w:rStyle w:val="Content"/>
                  </w:rPr>
                  <w:id w:val="1389143092"/>
                  <w:placeholder>
                    <w:docPart w:val="133352AAD782419BB7875757B2526D1E"/>
                  </w:placeholder>
                  <w:showingPlcHdr/>
                  <w15:color w:val="99CCFF"/>
                </w:sdtPr>
                <w:sdtEndPr>
                  <w:rPr>
                    <w:rStyle w:val="DefaultParagraphFont"/>
                    <w:rFonts w:asciiTheme="minorHAnsi" w:hAnsiTheme="minorHAnsi" w:cs="Arial"/>
                  </w:rPr>
                </w:sdtEndPr>
                <w:sdtContent>
                  <w:tc>
                    <w:tcPr>
                      <w:tcW w:w="10230" w:type="dxa"/>
                    </w:tcPr>
                    <w:p w14:paraId="019D1039" w14:textId="633EC796"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applicant / appellant’s name</w:t>
                      </w:r>
                      <w:r w:rsidRPr="009136F8">
                        <w:rPr>
                          <w:rStyle w:val="PlaceholderText"/>
                          <w:color w:val="ED7D31" w:themeColor="accent2"/>
                        </w:rPr>
                        <w:t>.</w:t>
                      </w:r>
                    </w:p>
                  </w:tc>
                </w:sdtContent>
              </w:sdt>
            </w:tr>
          </w:tbl>
          <w:p w14:paraId="47892CF2" w14:textId="77777777" w:rsidR="00A73F37" w:rsidRDefault="00A73F37">
            <w:pPr>
              <w:rPr>
                <w:rStyle w:val="Content"/>
                <w:rFonts w:cs="Arial"/>
              </w:rPr>
            </w:pPr>
          </w:p>
        </w:tc>
      </w:tr>
      <w:tr w:rsidR="00A73F37" w14:paraId="210A3D4C" w14:textId="77777777" w:rsidTr="00A52BB7">
        <w:trPr>
          <w:trHeight w:val="283"/>
        </w:trPr>
        <w:tc>
          <w:tcPr>
            <w:tcW w:w="10456" w:type="dxa"/>
            <w:vAlign w:val="center"/>
          </w:tcPr>
          <w:p w14:paraId="6F4E11B5" w14:textId="53E6D8E5" w:rsidR="00A73F37" w:rsidRPr="00660874" w:rsidRDefault="00185318">
            <w:pPr>
              <w:rPr>
                <w:rStyle w:val="Content"/>
                <w:rFonts w:cs="Arial"/>
                <w:b/>
                <w:color w:val="595959" w:themeColor="text1" w:themeTint="A6"/>
              </w:rPr>
            </w:pPr>
            <w:sdt>
              <w:sdtPr>
                <w:rPr>
                  <w:rStyle w:val="Sectiontitle"/>
                </w:rPr>
                <w:id w:val="-1128460570"/>
                <w:placeholder>
                  <w:docPart w:val="840CC294A300406690487FD2723BD6A3"/>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r w:rsidR="00050F8F" w:rsidRPr="004D3F99">
                  <w:rPr>
                    <w:rStyle w:val="PlaceholderText"/>
                    <w:b/>
                    <w:color w:val="ED7D31" w:themeColor="accent2"/>
                  </w:rPr>
                  <w:t>Applicant</w:t>
                </w:r>
                <w:r w:rsidR="00050F8F">
                  <w:rPr>
                    <w:rStyle w:val="PlaceholderText"/>
                    <w:color w:val="ED7D31" w:themeColor="accent2"/>
                  </w:rPr>
                  <w:t xml:space="preserve"> / </w:t>
                </w:r>
                <w:r w:rsidR="00050F8F" w:rsidRPr="004D3F99">
                  <w:rPr>
                    <w:rStyle w:val="PlaceholderText"/>
                    <w:b/>
                    <w:color w:val="ED7D31" w:themeColor="accent2"/>
                  </w:rPr>
                  <w:t>Appellant</w:t>
                </w:r>
                <w:r w:rsidR="00050F8F" w:rsidRPr="00671204">
                  <w:rPr>
                    <w:rStyle w:val="PlaceholderText"/>
                    <w:color w:val="ED7D31" w:themeColor="accent2"/>
                  </w:rPr>
                  <w:t>.</w:t>
                </w:r>
              </w:sdtContent>
            </w:sdt>
            <w:r w:rsidR="00050F8F" w:rsidRPr="00660874">
              <w:rPr>
                <w:rStyle w:val="Content"/>
                <w:rFonts w:cs="Arial"/>
                <w:b/>
                <w:color w:val="595959" w:themeColor="text1" w:themeTint="A6"/>
              </w:rPr>
              <w:t xml:space="preserve"> </w:t>
            </w:r>
            <w:r w:rsidR="00A73F37" w:rsidRPr="00660874">
              <w:rPr>
                <w:rStyle w:val="Content"/>
                <w:rFonts w:cs="Arial"/>
                <w:b/>
                <w:color w:val="595959" w:themeColor="text1" w:themeTint="A6"/>
              </w:rPr>
              <w:t>address</w:t>
            </w:r>
            <w:r w:rsidR="006C08E1">
              <w:rPr>
                <w:rStyle w:val="Content"/>
                <w:rFonts w:cs="Arial"/>
                <w:b/>
                <w:color w:val="595959" w:themeColor="text1" w:themeTint="A6"/>
              </w:rPr>
              <w:t>:</w:t>
            </w:r>
            <w:r w:rsidR="00050F8F">
              <w:rPr>
                <w:rStyle w:val="Content"/>
                <w:rFonts w:cs="Arial"/>
                <w:b/>
                <w:color w:val="595959" w:themeColor="text1" w:themeTint="A6"/>
              </w:rPr>
              <w:t xml:space="preserve"> </w:t>
            </w:r>
            <w:r w:rsidR="00050F8F" w:rsidRPr="006C08E1">
              <w:rPr>
                <w:rStyle w:val="Content"/>
                <w:rFonts w:cs="Arial"/>
                <w:i/>
                <w:color w:val="595959" w:themeColor="text1" w:themeTint="A6"/>
                <w:sz w:val="20"/>
              </w:rPr>
              <w:t>(please select)</w:t>
            </w:r>
          </w:p>
        </w:tc>
      </w:tr>
      <w:tr w:rsidR="00A73F37" w14:paraId="7481FDD7" w14:textId="77777777" w:rsidTr="00A52BB7">
        <w:trPr>
          <w:trHeight w:val="410"/>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A51B19" w:rsidRPr="00AF0CA5" w14:paraId="7FCEF644" w14:textId="77777777" w:rsidTr="006477E4">
              <w:trPr>
                <w:trHeight w:val="544"/>
              </w:trPr>
              <w:sdt>
                <w:sdtPr>
                  <w:rPr>
                    <w:rStyle w:val="Content"/>
                  </w:rPr>
                  <w:id w:val="-1945069527"/>
                  <w:placeholder>
                    <w:docPart w:val="7727FA85EC0B4C00B4EC123D2527F43D"/>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CA38A2C" w14:textId="77777777" w:rsidR="00A51B19" w:rsidRPr="00AF0CA5" w:rsidRDefault="00A51B19" w:rsidP="00A51B19">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8F87BC5" w14:textId="77777777" w:rsidR="00A51B19" w:rsidRPr="00B66661" w:rsidRDefault="00A51B19" w:rsidP="00A51B19">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07162712"/>
                  <w:placeholder>
                    <w:docPart w:val="78E06725CAE24D2B8F22545682445494"/>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1FB120D7" w14:textId="77777777" w:rsidR="00A51B19" w:rsidRPr="00B66661" w:rsidRDefault="00A51B19" w:rsidP="00A51B19">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9459DA3" w14:textId="77777777" w:rsidR="00A51B19" w:rsidRPr="00AF0CA5" w:rsidRDefault="00A51B19" w:rsidP="00A51B19">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38624638"/>
                  <w:placeholder>
                    <w:docPart w:val="51E8E8AC6AE2466AAB050532205A7ED9"/>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EBD65A2" w14:textId="77777777" w:rsidR="00A51B19" w:rsidRPr="00AF0CA5" w:rsidRDefault="00A51B19" w:rsidP="00A51B19">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2F0D583" w14:textId="77777777" w:rsidR="00A51B19" w:rsidRPr="00AF0CA5" w:rsidRDefault="00A51B19" w:rsidP="00A51B19">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855421742"/>
                  <w:placeholder>
                    <w:docPart w:val="9339E149021D4CF1AE1E379750AB48BF"/>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C3BDE60" w14:textId="77777777" w:rsidR="00A51B19" w:rsidRPr="00AF0CA5" w:rsidRDefault="00A51B19" w:rsidP="00A51B19">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626AB2E" w14:textId="4F9CAF9F" w:rsidR="00A73F37" w:rsidRDefault="00A73F37">
            <w:pPr>
              <w:rPr>
                <w:rStyle w:val="Content"/>
                <w:rFonts w:cs="Arial"/>
              </w:rPr>
            </w:pPr>
          </w:p>
        </w:tc>
      </w:tr>
      <w:tr w:rsidR="00A73F37" w14:paraId="6D1C8200" w14:textId="77777777" w:rsidTr="00A52BB7">
        <w:trPr>
          <w:trHeight w:val="283"/>
        </w:trPr>
        <w:tc>
          <w:tcPr>
            <w:tcW w:w="10456" w:type="dxa"/>
            <w:vAlign w:val="center"/>
          </w:tcPr>
          <w:p w14:paraId="1CAE7DCA"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Respondent’s name:</w:t>
            </w:r>
          </w:p>
        </w:tc>
      </w:tr>
      <w:tr w:rsidR="00A73F37" w14:paraId="56819E9E" w14:textId="77777777" w:rsidTr="00A52BB7">
        <w:trPr>
          <w:trHeight w:val="40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19120B25" w14:textId="77777777" w:rsidTr="00660874">
              <w:sdt>
                <w:sdtPr>
                  <w:rPr>
                    <w:rStyle w:val="Content"/>
                  </w:rPr>
                  <w:id w:val="1008483943"/>
                  <w:placeholder>
                    <w:docPart w:val="652EE7BE2F3C42B39346246FBB10E71E"/>
                  </w:placeholder>
                  <w:showingPlcHdr/>
                  <w15:color w:val="99CCFF"/>
                </w:sdtPr>
                <w:sdtEndPr>
                  <w:rPr>
                    <w:rStyle w:val="DefaultParagraphFont"/>
                    <w:rFonts w:asciiTheme="minorHAnsi" w:hAnsiTheme="minorHAnsi" w:cs="Arial"/>
                  </w:rPr>
                </w:sdtEndPr>
                <w:sdtContent>
                  <w:tc>
                    <w:tcPr>
                      <w:tcW w:w="10230" w:type="dxa"/>
                    </w:tcPr>
                    <w:p w14:paraId="56731C50" w14:textId="3E023D7C"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respondent’s name</w:t>
                      </w:r>
                      <w:r w:rsidRPr="009136F8">
                        <w:rPr>
                          <w:rStyle w:val="PlaceholderText"/>
                          <w:color w:val="ED7D31" w:themeColor="accent2"/>
                        </w:rPr>
                        <w:t>.</w:t>
                      </w:r>
                    </w:p>
                  </w:tc>
                </w:sdtContent>
              </w:sdt>
            </w:tr>
          </w:tbl>
          <w:p w14:paraId="661BE088" w14:textId="77777777" w:rsidR="00A73F37" w:rsidRDefault="00A73F37">
            <w:pPr>
              <w:rPr>
                <w:rStyle w:val="Content"/>
                <w:rFonts w:cs="Arial"/>
              </w:rPr>
            </w:pPr>
          </w:p>
        </w:tc>
      </w:tr>
      <w:tr w:rsidR="00A73F37" w14:paraId="7331EA5D" w14:textId="77777777" w:rsidTr="00A52BB7">
        <w:trPr>
          <w:trHeight w:val="283"/>
        </w:trPr>
        <w:tc>
          <w:tcPr>
            <w:tcW w:w="10456" w:type="dxa"/>
            <w:vAlign w:val="center"/>
          </w:tcPr>
          <w:p w14:paraId="23684BD5"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Respondent’s address:</w:t>
            </w:r>
          </w:p>
        </w:tc>
      </w:tr>
      <w:tr w:rsidR="00A73F37" w14:paraId="455594F5" w14:textId="77777777" w:rsidTr="00A52BB7">
        <w:trPr>
          <w:trHeight w:val="41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A51B19" w:rsidRPr="00AF0CA5" w14:paraId="0E71353B" w14:textId="77777777" w:rsidTr="006477E4">
              <w:trPr>
                <w:trHeight w:val="544"/>
              </w:trPr>
              <w:sdt>
                <w:sdtPr>
                  <w:rPr>
                    <w:rStyle w:val="Content"/>
                  </w:rPr>
                  <w:id w:val="2096827558"/>
                  <w:placeholder>
                    <w:docPart w:val="0303FA9003624F689363E47687A467BE"/>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15997080" w14:textId="77777777" w:rsidR="00A51B19" w:rsidRPr="00AF0CA5" w:rsidRDefault="00A51B19" w:rsidP="00A51B19">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A7D8FBB" w14:textId="77777777" w:rsidR="00A51B19" w:rsidRPr="00B66661" w:rsidRDefault="00A51B19" w:rsidP="00A51B19">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2CD9EEDAA90D43E690DC5EB4FD78E659"/>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DFFB95E" w14:textId="77777777" w:rsidR="00A51B19" w:rsidRPr="00B66661" w:rsidRDefault="00A51B19" w:rsidP="00A51B19">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6775371" w14:textId="77777777" w:rsidR="00A51B19" w:rsidRPr="00AF0CA5" w:rsidRDefault="00A51B19" w:rsidP="00A51B19">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255E539DE84748068313B76377B2C489"/>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3AC8FF7A" w14:textId="77777777" w:rsidR="00A51B19" w:rsidRPr="00AF0CA5" w:rsidRDefault="00A51B19" w:rsidP="00A51B19">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BFDB49A" w14:textId="77777777" w:rsidR="00A51B19" w:rsidRPr="00AF0CA5" w:rsidRDefault="00A51B19" w:rsidP="00A51B19">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50C83F03928B4D5082A5B05B8ED240A8"/>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F064425" w14:textId="77777777" w:rsidR="00A51B19" w:rsidRPr="00AF0CA5" w:rsidRDefault="00A51B19" w:rsidP="00A51B19">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296916B" w14:textId="77777777" w:rsidR="00A73F37" w:rsidRDefault="00A73F37">
            <w:pPr>
              <w:rPr>
                <w:rStyle w:val="Content"/>
                <w:rFonts w:cs="Arial"/>
              </w:rPr>
            </w:pPr>
          </w:p>
        </w:tc>
      </w:tr>
      <w:tr w:rsidR="00A73F37" w14:paraId="2E607401" w14:textId="77777777" w:rsidTr="00A52BB7">
        <w:trPr>
          <w:trHeight w:val="351"/>
        </w:trPr>
        <w:tc>
          <w:tcPr>
            <w:tcW w:w="10456" w:type="dxa"/>
            <w:vAlign w:val="center"/>
          </w:tcPr>
          <w:p w14:paraId="51C5DA9C"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 xml:space="preserve">Government entity details: </w:t>
            </w:r>
            <w:r w:rsidRPr="006C08E1">
              <w:rPr>
                <w:rStyle w:val="Content"/>
                <w:rFonts w:cs="Arial"/>
                <w:i/>
                <w:color w:val="595959" w:themeColor="text1" w:themeTint="A6"/>
                <w:sz w:val="20"/>
              </w:rPr>
              <w:t>(if a government entity is involved)</w:t>
            </w:r>
          </w:p>
        </w:tc>
      </w:tr>
      <w:tr w:rsidR="00A73F37" w14:paraId="6AFF286C" w14:textId="77777777" w:rsidTr="00A52BB7">
        <w:trPr>
          <w:trHeight w:val="420"/>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6DDB7EED" w14:textId="77777777" w:rsidTr="00660874">
              <w:sdt>
                <w:sdtPr>
                  <w:rPr>
                    <w:rStyle w:val="Content"/>
                  </w:rPr>
                  <w:id w:val="-1263686386"/>
                  <w:placeholder>
                    <w:docPart w:val="A8F06118A1554EB8BF407DCD936F4B4F"/>
                  </w:placeholder>
                  <w:showingPlcHdr/>
                  <w15:color w:val="99CCFF"/>
                </w:sdtPr>
                <w:sdtEndPr>
                  <w:rPr>
                    <w:rStyle w:val="DefaultParagraphFont"/>
                    <w:rFonts w:asciiTheme="minorHAnsi" w:hAnsiTheme="minorHAnsi" w:cs="Arial"/>
                  </w:rPr>
                </w:sdtEndPr>
                <w:sdtContent>
                  <w:tc>
                    <w:tcPr>
                      <w:tcW w:w="10230" w:type="dxa"/>
                    </w:tcPr>
                    <w:p w14:paraId="78EB16ED" w14:textId="0AFD15E7"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details</w:t>
                      </w:r>
                      <w:r w:rsidRPr="009136F8">
                        <w:rPr>
                          <w:rStyle w:val="PlaceholderText"/>
                          <w:color w:val="ED7D31" w:themeColor="accent2"/>
                        </w:rPr>
                        <w:t>.</w:t>
                      </w:r>
                    </w:p>
                  </w:tc>
                </w:sdtContent>
              </w:sdt>
            </w:tr>
          </w:tbl>
          <w:p w14:paraId="5F26B51E" w14:textId="77777777" w:rsidR="00A73F37" w:rsidRDefault="00A73F37">
            <w:pPr>
              <w:rPr>
                <w:rStyle w:val="Content"/>
                <w:rFonts w:cs="Arial"/>
              </w:rPr>
            </w:pPr>
          </w:p>
        </w:tc>
      </w:tr>
      <w:tr w:rsidR="00A73F37" w14:paraId="7969BB8B" w14:textId="77777777" w:rsidTr="00A52BB7">
        <w:trPr>
          <w:trHeight w:val="350"/>
        </w:trPr>
        <w:tc>
          <w:tcPr>
            <w:tcW w:w="10456" w:type="dxa"/>
            <w:vAlign w:val="center"/>
          </w:tcPr>
          <w:p w14:paraId="709E066F"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Date range of search:</w:t>
            </w:r>
          </w:p>
        </w:tc>
      </w:tr>
      <w:tr w:rsidR="00A73F37" w14:paraId="527E8BC6" w14:textId="77777777" w:rsidTr="00A52BB7">
        <w:trPr>
          <w:trHeight w:val="41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5EACB936" w14:textId="77777777" w:rsidTr="00660874">
              <w:tc>
                <w:tcPr>
                  <w:tcW w:w="10230" w:type="dxa"/>
                </w:tcPr>
                <w:p w14:paraId="30EF12B0" w14:textId="16333943" w:rsidR="00A73F37" w:rsidRDefault="00A73F37">
                  <w:pPr>
                    <w:rPr>
                      <w:rStyle w:val="Content"/>
                      <w:rFonts w:cs="Arial"/>
                    </w:rPr>
                  </w:pPr>
                  <w:r>
                    <w:rPr>
                      <w:rStyle w:val="Content"/>
                      <w:rFonts w:cs="Arial"/>
                    </w:rPr>
                    <w:t xml:space="preserve">From: </w:t>
                  </w:r>
                  <w:sdt>
                    <w:sdtPr>
                      <w:rPr>
                        <w:rStyle w:val="Content"/>
                        <w:rFonts w:cs="Arial"/>
                        <w:b/>
                      </w:rPr>
                      <w:id w:val="1440419891"/>
                      <w:placeholder>
                        <w:docPart w:val="A0BD77BF8F0C42BF8AE368EF0D5131D4"/>
                      </w:placeholder>
                      <w:showingPlcHdr/>
                      <w15:color w:val="99CCFF"/>
                      <w:date>
                        <w:dateFormat w:val="d MMMM yyyy"/>
                        <w:lid w:val="en-AU"/>
                        <w:storeMappedDataAs w:val="dateTime"/>
                        <w:calendar w:val="gregorian"/>
                      </w:date>
                    </w:sdtPr>
                    <w:sdtEndPr>
                      <w:rPr>
                        <w:rStyle w:val="Content"/>
                      </w:rPr>
                    </w:sdtEndPr>
                    <w:sdtContent>
                      <w:r w:rsidRPr="00A000E6">
                        <w:rPr>
                          <w:rStyle w:val="PlaceholderText"/>
                          <w:color w:val="ED7D31" w:themeColor="accent2"/>
                        </w:rPr>
                        <w:t>Click here to enter a date.</w:t>
                      </w:r>
                    </w:sdtContent>
                  </w:sdt>
                  <w:r>
                    <w:rPr>
                      <w:rStyle w:val="Content"/>
                      <w:rFonts w:cs="Arial"/>
                    </w:rPr>
                    <w:t xml:space="preserve"> to: </w:t>
                  </w:r>
                  <w:sdt>
                    <w:sdtPr>
                      <w:rPr>
                        <w:rStyle w:val="Content"/>
                        <w:rFonts w:cs="Arial"/>
                        <w:b/>
                      </w:rPr>
                      <w:id w:val="1944882813"/>
                      <w:placeholder>
                        <w:docPart w:val="AD5BCDFB76FB458AA662CC41C0A364BB"/>
                      </w:placeholder>
                      <w:showingPlcHdr/>
                      <w15:color w:val="99CCFF"/>
                      <w:date>
                        <w:dateFormat w:val="d MMMM yyyy"/>
                        <w:lid w:val="en-AU"/>
                        <w:storeMappedDataAs w:val="dateTime"/>
                        <w:calendar w:val="gregorian"/>
                      </w:date>
                    </w:sdtPr>
                    <w:sdtEndPr>
                      <w:rPr>
                        <w:rStyle w:val="Content"/>
                      </w:rPr>
                    </w:sdtEndPr>
                    <w:sdtContent>
                      <w:r w:rsidRPr="00A000E6">
                        <w:rPr>
                          <w:rStyle w:val="PlaceholderText"/>
                          <w:color w:val="ED7D31" w:themeColor="accent2"/>
                        </w:rPr>
                        <w:t>Click here to enter a date.</w:t>
                      </w:r>
                    </w:sdtContent>
                  </w:sdt>
                </w:p>
              </w:tc>
            </w:tr>
          </w:tbl>
          <w:p w14:paraId="010C5DFE" w14:textId="77777777" w:rsidR="00A73F37" w:rsidRDefault="00A73F37">
            <w:pPr>
              <w:rPr>
                <w:rStyle w:val="Content"/>
                <w:rFonts w:cs="Arial"/>
              </w:rPr>
            </w:pPr>
          </w:p>
        </w:tc>
      </w:tr>
      <w:tr w:rsidR="00A73F37" w14:paraId="00A508B1" w14:textId="77777777" w:rsidTr="00A52BB7">
        <w:trPr>
          <w:trHeight w:val="351"/>
        </w:trPr>
        <w:tc>
          <w:tcPr>
            <w:tcW w:w="10456" w:type="dxa"/>
            <w:vAlign w:val="center"/>
          </w:tcPr>
          <w:p w14:paraId="663E5739"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Detailed description of document(s) requested:</w:t>
            </w:r>
          </w:p>
        </w:tc>
      </w:tr>
      <w:tr w:rsidR="00A73F37" w14:paraId="29B3B4EE" w14:textId="77777777" w:rsidTr="00A52BB7">
        <w:trPr>
          <w:trHeight w:val="43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5CB0B7C6" w14:textId="77777777" w:rsidTr="00660874">
              <w:sdt>
                <w:sdtPr>
                  <w:rPr>
                    <w:rStyle w:val="Content"/>
                  </w:rPr>
                  <w:id w:val="-19016981"/>
                  <w:placeholder>
                    <w:docPart w:val="4C72344D90904A93866CE29162D55154"/>
                  </w:placeholder>
                  <w:showingPlcHdr/>
                  <w15:color w:val="99CCFF"/>
                </w:sdtPr>
                <w:sdtEndPr>
                  <w:rPr>
                    <w:rStyle w:val="DefaultParagraphFont"/>
                    <w:rFonts w:asciiTheme="minorHAnsi" w:hAnsiTheme="minorHAnsi" w:cs="Arial"/>
                  </w:rPr>
                </w:sdtEndPr>
                <w:sdtContent>
                  <w:tc>
                    <w:tcPr>
                      <w:tcW w:w="10230" w:type="dxa"/>
                    </w:tcPr>
                    <w:p w14:paraId="37FF6ACB" w14:textId="38BC8608"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32C77A83" w14:textId="77777777" w:rsidR="00A73F37" w:rsidRDefault="00A73F37">
            <w:pPr>
              <w:rPr>
                <w:rStyle w:val="Content"/>
                <w:rFonts w:cs="Arial"/>
              </w:rPr>
            </w:pPr>
          </w:p>
        </w:tc>
      </w:tr>
      <w:tr w:rsidR="00A73F37" w14:paraId="0BB8B33B" w14:textId="77777777" w:rsidTr="00A52BB7">
        <w:trPr>
          <w:trHeight w:val="351"/>
        </w:trPr>
        <w:tc>
          <w:tcPr>
            <w:tcW w:w="10456" w:type="dxa"/>
            <w:vAlign w:val="center"/>
          </w:tcPr>
          <w:p w14:paraId="03CDDD8A"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Reason for request:</w:t>
            </w:r>
          </w:p>
        </w:tc>
      </w:tr>
      <w:tr w:rsidR="00A73F37" w14:paraId="625DBC98" w14:textId="77777777" w:rsidTr="00A52BB7">
        <w:trPr>
          <w:trHeight w:val="44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555B8CE2" w14:textId="77777777" w:rsidTr="00660874">
              <w:sdt>
                <w:sdtPr>
                  <w:rPr>
                    <w:rStyle w:val="Content"/>
                  </w:rPr>
                  <w:id w:val="-1616822189"/>
                  <w:placeholder>
                    <w:docPart w:val="D52CDD910D9F49EEA579D59EFFE5FF7F"/>
                  </w:placeholder>
                  <w:showingPlcHdr/>
                  <w15:color w:val="99CCFF"/>
                </w:sdtPr>
                <w:sdtEndPr>
                  <w:rPr>
                    <w:rStyle w:val="DefaultParagraphFont"/>
                    <w:rFonts w:asciiTheme="minorHAnsi" w:hAnsiTheme="minorHAnsi" w:cs="Arial"/>
                  </w:rPr>
                </w:sdtEndPr>
                <w:sdtContent>
                  <w:tc>
                    <w:tcPr>
                      <w:tcW w:w="10230" w:type="dxa"/>
                    </w:tcPr>
                    <w:p w14:paraId="4D15B8B3" w14:textId="014248B1"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61CBCBFE" w14:textId="77777777" w:rsidR="00A73F37" w:rsidRDefault="00A73F37">
            <w:pPr>
              <w:rPr>
                <w:rStyle w:val="Content"/>
                <w:rFonts w:cs="Arial"/>
              </w:rPr>
            </w:pPr>
          </w:p>
        </w:tc>
      </w:tr>
      <w:tr w:rsidR="00A73F37" w14:paraId="3A7D1B7E" w14:textId="77777777" w:rsidTr="00A52BB7">
        <w:trPr>
          <w:trHeight w:val="346"/>
        </w:trPr>
        <w:tc>
          <w:tcPr>
            <w:tcW w:w="10456" w:type="dxa"/>
            <w:vAlign w:val="center"/>
          </w:tcPr>
          <w:p w14:paraId="3FEE77F7"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Name of person requesting document(s):</w:t>
            </w:r>
          </w:p>
        </w:tc>
      </w:tr>
      <w:tr w:rsidR="00A73F37" w14:paraId="0688A5E4" w14:textId="77777777" w:rsidTr="00A52BB7">
        <w:trPr>
          <w:trHeight w:val="43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4200BEED" w14:textId="77777777" w:rsidTr="00660874">
              <w:sdt>
                <w:sdtPr>
                  <w:rPr>
                    <w:rStyle w:val="Content"/>
                  </w:rPr>
                  <w:id w:val="1598598234"/>
                  <w:placeholder>
                    <w:docPart w:val="8E56924A93F74668A171A0202D5976FD"/>
                  </w:placeholder>
                  <w:showingPlcHdr/>
                  <w15:color w:val="99CCFF"/>
                </w:sdtPr>
                <w:sdtEndPr>
                  <w:rPr>
                    <w:rStyle w:val="DefaultParagraphFont"/>
                    <w:rFonts w:asciiTheme="minorHAnsi" w:hAnsiTheme="minorHAnsi" w:cs="Arial"/>
                  </w:rPr>
                </w:sdtEndPr>
                <w:sdtContent>
                  <w:tc>
                    <w:tcPr>
                      <w:tcW w:w="10230" w:type="dxa"/>
                    </w:tcPr>
                    <w:p w14:paraId="1D5787C8" w14:textId="4C2183D0"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name of person requesting</w:t>
                      </w:r>
                      <w:r w:rsidRPr="009136F8">
                        <w:rPr>
                          <w:rStyle w:val="PlaceholderText"/>
                          <w:color w:val="ED7D31" w:themeColor="accent2"/>
                        </w:rPr>
                        <w:t>.</w:t>
                      </w:r>
                    </w:p>
                  </w:tc>
                </w:sdtContent>
              </w:sdt>
            </w:tr>
          </w:tbl>
          <w:p w14:paraId="745F4937" w14:textId="77777777" w:rsidR="00A73F37" w:rsidRDefault="00A73F37">
            <w:pPr>
              <w:rPr>
                <w:rStyle w:val="Content"/>
                <w:rFonts w:cs="Arial"/>
              </w:rPr>
            </w:pPr>
          </w:p>
        </w:tc>
      </w:tr>
      <w:tr w:rsidR="00A73F37" w14:paraId="4318EB49" w14:textId="77777777" w:rsidTr="00A52BB7">
        <w:trPr>
          <w:trHeight w:val="351"/>
        </w:trPr>
        <w:tc>
          <w:tcPr>
            <w:tcW w:w="10456" w:type="dxa"/>
            <w:vAlign w:val="center"/>
          </w:tcPr>
          <w:p w14:paraId="4EC6FE5C"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 xml:space="preserve">Contact details of person requesting document(s): </w:t>
            </w:r>
            <w:r w:rsidRPr="006C08E1">
              <w:rPr>
                <w:rStyle w:val="Content"/>
                <w:rFonts w:cs="Arial"/>
                <w:i/>
                <w:color w:val="595959" w:themeColor="text1" w:themeTint="A6"/>
                <w:sz w:val="20"/>
              </w:rPr>
              <w:t>(address, phone number and email)</w:t>
            </w:r>
          </w:p>
        </w:tc>
      </w:tr>
      <w:tr w:rsidR="00A73F37" w14:paraId="5984443C" w14:textId="77777777" w:rsidTr="00A52BB7">
        <w:trPr>
          <w:trHeight w:val="44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7DE0F132" w14:textId="77777777" w:rsidTr="00660874">
              <w:sdt>
                <w:sdtPr>
                  <w:rPr>
                    <w:rStyle w:val="Content"/>
                  </w:rPr>
                  <w:id w:val="-1423634933"/>
                  <w:placeholder>
                    <w:docPart w:val="BCB3F77B19064DC5BDFD1149B95DA8DB"/>
                  </w:placeholder>
                  <w:showingPlcHdr/>
                  <w15:color w:val="99CCFF"/>
                </w:sdtPr>
                <w:sdtEndPr>
                  <w:rPr>
                    <w:rStyle w:val="DefaultParagraphFont"/>
                    <w:rFonts w:asciiTheme="minorHAnsi" w:hAnsiTheme="minorHAnsi" w:cs="Arial"/>
                  </w:rPr>
                </w:sdtEndPr>
                <w:sdtContent>
                  <w:tc>
                    <w:tcPr>
                      <w:tcW w:w="10230" w:type="dxa"/>
                    </w:tcPr>
                    <w:p w14:paraId="6FC89AA0" w14:textId="22BAA120"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contact details of person requesting</w:t>
                      </w:r>
                      <w:r w:rsidRPr="009136F8">
                        <w:rPr>
                          <w:rStyle w:val="PlaceholderText"/>
                          <w:color w:val="ED7D31" w:themeColor="accent2"/>
                        </w:rPr>
                        <w:t>.</w:t>
                      </w:r>
                    </w:p>
                  </w:tc>
                </w:sdtContent>
              </w:sdt>
            </w:tr>
          </w:tbl>
          <w:p w14:paraId="0CD4C488" w14:textId="77777777" w:rsidR="00A73F37" w:rsidRDefault="00A73F37">
            <w:pPr>
              <w:rPr>
                <w:rStyle w:val="Content"/>
                <w:rFonts w:cs="Arial"/>
              </w:rPr>
            </w:pPr>
          </w:p>
        </w:tc>
      </w:tr>
      <w:tr w:rsidR="00A73F37" w14:paraId="325B6A5C" w14:textId="77777777" w:rsidTr="00A52BB7">
        <w:trPr>
          <w:trHeight w:val="351"/>
        </w:trPr>
        <w:tc>
          <w:tcPr>
            <w:tcW w:w="10456" w:type="dxa"/>
            <w:vAlign w:val="center"/>
          </w:tcPr>
          <w:p w14:paraId="5B2B9762"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 xml:space="preserve">Date when inspection requested to take place: </w:t>
            </w:r>
            <w:r w:rsidRPr="006C08E1">
              <w:rPr>
                <w:rStyle w:val="Content"/>
                <w:rFonts w:cs="Arial"/>
                <w:i/>
                <w:color w:val="595959" w:themeColor="text1" w:themeTint="A6"/>
                <w:sz w:val="20"/>
              </w:rPr>
              <w:t>(if applicable)</w:t>
            </w:r>
          </w:p>
        </w:tc>
      </w:tr>
      <w:tr w:rsidR="00A73F37" w14:paraId="4C7DCB71" w14:textId="77777777" w:rsidTr="00A52BB7">
        <w:trPr>
          <w:trHeight w:val="44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0182AB40" w14:textId="77777777" w:rsidTr="00660874">
              <w:tc>
                <w:tcPr>
                  <w:tcW w:w="10230" w:type="dxa"/>
                </w:tcPr>
                <w:p w14:paraId="2EA16A95" w14:textId="0291814D" w:rsidR="00A73F37" w:rsidRDefault="00185318">
                  <w:pPr>
                    <w:rPr>
                      <w:rStyle w:val="Content"/>
                      <w:rFonts w:cs="Arial"/>
                    </w:rPr>
                  </w:pPr>
                  <w:sdt>
                    <w:sdtPr>
                      <w:rPr>
                        <w:rStyle w:val="Content"/>
                      </w:rPr>
                      <w:id w:val="753321708"/>
                      <w:placeholder>
                        <w:docPart w:val="65050877EF244886BDCE9ADDA843E2FC"/>
                      </w:placeholder>
                      <w:showingPlcHdr/>
                      <w15:color w:val="99CCFF"/>
                      <w:date>
                        <w:dateFormat w:val="d MMMM yyyy"/>
                        <w:lid w:val="en-AU"/>
                        <w:storeMappedDataAs w:val="dateTime"/>
                        <w:calendar w:val="gregorian"/>
                      </w:date>
                    </w:sdtPr>
                    <w:sdtEndPr>
                      <w:rPr>
                        <w:rStyle w:val="Content"/>
                        <w:rFonts w:cs="Arial"/>
                        <w:b/>
                      </w:rPr>
                    </w:sdtEndPr>
                    <w:sdtContent>
                      <w:r w:rsidR="00A73F37" w:rsidRPr="00AC6BBB">
                        <w:rPr>
                          <w:rStyle w:val="PlaceholderText"/>
                          <w:color w:val="ED7D31" w:themeColor="accent2"/>
                        </w:rPr>
                        <w:t>Click here to enter a date.</w:t>
                      </w:r>
                    </w:sdtContent>
                  </w:sdt>
                </w:p>
              </w:tc>
            </w:tr>
          </w:tbl>
          <w:p w14:paraId="5E10FB19" w14:textId="77777777" w:rsidR="00A73F37" w:rsidRDefault="00A73F37">
            <w:pPr>
              <w:rPr>
                <w:rStyle w:val="Content"/>
                <w:rFonts w:cs="Arial"/>
              </w:rPr>
            </w:pPr>
          </w:p>
        </w:tc>
      </w:tr>
    </w:tbl>
    <w:p w14:paraId="521E39D3" w14:textId="4D505A6D" w:rsidR="00A73F37" w:rsidRDefault="00A73F37" w:rsidP="00A73F37">
      <w:pPr>
        <w:spacing w:after="0"/>
        <w:rPr>
          <w:rFonts w:ascii="Arial" w:hAnsi="Arial" w:cs="Arial"/>
          <w:sz w:val="24"/>
        </w:rPr>
      </w:pPr>
    </w:p>
    <w:p w14:paraId="1EA9F79E" w14:textId="77777777" w:rsidR="00A73F37" w:rsidRDefault="00A73F37">
      <w:pPr>
        <w:rPr>
          <w:rFonts w:ascii="Arial" w:hAnsi="Arial" w:cs="Arial"/>
          <w:sz w:val="24"/>
        </w:rPr>
      </w:pPr>
      <w:r>
        <w:rPr>
          <w:rFonts w:ascii="Arial" w:hAnsi="Arial" w:cs="Arial"/>
          <w:sz w:val="24"/>
        </w:rPr>
        <w:br w:type="page"/>
      </w:r>
    </w:p>
    <w:p w14:paraId="27CBB7A1" w14:textId="77777777" w:rsidR="00A73F37" w:rsidRDefault="00A73F37" w:rsidP="00A73F3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73F37" w14:paraId="0717DE23" w14:textId="77777777" w:rsidTr="00F25FB9">
        <w:trPr>
          <w:tblHeader/>
        </w:trPr>
        <w:tc>
          <w:tcPr>
            <w:tcW w:w="10456" w:type="dxa"/>
            <w:shd w:val="clear" w:color="auto" w:fill="ECAF9C"/>
          </w:tcPr>
          <w:p w14:paraId="3C8CF821" w14:textId="4BEA64D5" w:rsidR="00A73F37" w:rsidRDefault="00F25FB9" w:rsidP="00BB004D">
            <w:pPr>
              <w:rPr>
                <w:rFonts w:ascii="Arial" w:hAnsi="Arial" w:cs="Arial"/>
                <w:sz w:val="24"/>
              </w:rPr>
            </w:pPr>
            <w:r>
              <w:rPr>
                <w:rFonts w:ascii="Arial" w:hAnsi="Arial" w:cs="Arial"/>
                <w:b/>
                <w:sz w:val="24"/>
              </w:rPr>
              <w:t>DECLARATION</w:t>
            </w:r>
          </w:p>
        </w:tc>
      </w:tr>
      <w:tr w:rsidR="00A73F37" w14:paraId="6D0E82A2" w14:textId="77777777" w:rsidTr="00660874">
        <w:tc>
          <w:tcPr>
            <w:tcW w:w="10456" w:type="dxa"/>
          </w:tcPr>
          <w:p w14:paraId="39B19784" w14:textId="77777777" w:rsidR="00A73F37" w:rsidRPr="00660874" w:rsidRDefault="00185318" w:rsidP="00BB004D">
            <w:pPr>
              <w:rPr>
                <w:rFonts w:ascii="Arial" w:hAnsi="Arial" w:cs="Arial"/>
                <w:b/>
                <w:sz w:val="24"/>
              </w:rPr>
            </w:pPr>
            <w:sdt>
              <w:sdtPr>
                <w:rPr>
                  <w:rFonts w:ascii="Arial" w:hAnsi="Arial" w:cs="Arial"/>
                  <w:b/>
                  <w:color w:val="595959" w:themeColor="text1" w:themeTint="A6"/>
                </w:rPr>
                <w:id w:val="-856114798"/>
                <w14:checkbox>
                  <w14:checked w14:val="0"/>
                  <w14:checkedState w14:val="2612" w14:font="MS Gothic"/>
                  <w14:uncheckedState w14:val="2610" w14:font="MS Gothic"/>
                </w14:checkbox>
              </w:sdtPr>
              <w:sdtEndPr/>
              <w:sdtContent>
                <w:r w:rsidR="00A73F37" w:rsidRPr="00660874">
                  <w:rPr>
                    <w:rFonts w:ascii="MS Gothic" w:eastAsia="MS Gothic" w:hAnsi="MS Gothic" w:cs="Arial"/>
                    <w:b/>
                    <w:color w:val="595959" w:themeColor="text1" w:themeTint="A6"/>
                  </w:rPr>
                  <w:t>☐</w:t>
                </w:r>
              </w:sdtContent>
            </w:sdt>
            <w:r w:rsidR="00A73F37" w:rsidRPr="00660874">
              <w:rPr>
                <w:rFonts w:ascii="Arial" w:hAnsi="Arial" w:cs="Arial"/>
                <w:b/>
                <w:color w:val="595959" w:themeColor="text1" w:themeTint="A6"/>
              </w:rPr>
              <w:t xml:space="preserve"> I have read and understood the Privacy Statement below.</w:t>
            </w:r>
          </w:p>
        </w:tc>
      </w:tr>
      <w:tr w:rsidR="00A73F37" w14:paraId="1D3B18E2" w14:textId="77777777" w:rsidTr="00CC7A1A">
        <w:trPr>
          <w:trHeight w:val="1296"/>
        </w:trPr>
        <w:tc>
          <w:tcPr>
            <w:tcW w:w="10456" w:type="dxa"/>
            <w:vAlign w:val="center"/>
          </w:tcPr>
          <w:p w14:paraId="60B67F54" w14:textId="5207AEF5" w:rsidR="00A73F37" w:rsidRPr="00660874" w:rsidRDefault="00A73F37" w:rsidP="00BB004D">
            <w:pPr>
              <w:rPr>
                <w:rFonts w:ascii="Arial" w:hAnsi="Arial" w:cs="Arial"/>
                <w:b/>
                <w:color w:val="595959" w:themeColor="text1" w:themeTint="A6"/>
              </w:rPr>
            </w:pPr>
            <w:r w:rsidRPr="00660874">
              <w:rPr>
                <w:rFonts w:ascii="Arial" w:hAnsi="Arial" w:cs="Arial"/>
                <w:b/>
                <w:color w:val="595959" w:themeColor="text1" w:themeTint="A6"/>
              </w:rPr>
              <w:t xml:space="preserve">Privacy </w:t>
            </w:r>
            <w:r w:rsidR="00CC7A1A">
              <w:rPr>
                <w:rFonts w:ascii="Arial" w:hAnsi="Arial" w:cs="Arial"/>
                <w:b/>
                <w:color w:val="595959" w:themeColor="text1" w:themeTint="A6"/>
              </w:rPr>
              <w:t xml:space="preserve">Note: </w:t>
            </w:r>
            <w:r w:rsidR="00CC7A1A" w:rsidRPr="00CC7A1A">
              <w:rPr>
                <w:rFonts w:ascii="Arial" w:hAnsi="Arial" w:cs="Arial"/>
                <w:color w:val="595959" w:themeColor="text1" w:themeTint="A6"/>
                <w:sz w:val="20"/>
              </w:rPr>
              <w:t>(</w:t>
            </w:r>
            <w:r w:rsidR="00CC7A1A" w:rsidRPr="00CC7A1A">
              <w:rPr>
                <w:rFonts w:ascii="Arial" w:hAnsi="Arial" w:cs="Arial"/>
                <w:i/>
                <w:color w:val="595959" w:themeColor="text1" w:themeTint="A6"/>
                <w:sz w:val="20"/>
              </w:rPr>
              <w:t>Information Privacy Act 2009</w:t>
            </w:r>
            <w:r w:rsidR="00CC7A1A" w:rsidRPr="00CC7A1A">
              <w:rPr>
                <w:rFonts w:ascii="Arial" w:hAnsi="Arial" w:cs="Arial"/>
                <w:color w:val="595959" w:themeColor="text1" w:themeTint="A6"/>
                <w:sz w:val="20"/>
              </w:rPr>
              <w:t>)</w:t>
            </w:r>
          </w:p>
          <w:p w14:paraId="21538C53" w14:textId="5D698807" w:rsidR="00A73F37" w:rsidRDefault="00CC7A1A" w:rsidP="00BB004D">
            <w:pPr>
              <w:rPr>
                <w:rFonts w:ascii="Arial" w:hAnsi="Arial" w:cs="Arial"/>
                <w:sz w:val="24"/>
              </w:rPr>
            </w:pPr>
            <w:r w:rsidRPr="00CC7A1A">
              <w:rPr>
                <w:rFonts w:ascii="Arial" w:hAnsi="Arial" w:cs="Arial"/>
                <w:color w:val="595959" w:themeColor="text1" w:themeTint="A6"/>
              </w:rPr>
              <w:t>The Land Court collects the personal information on this form to process requests under the Uniform Civil Procedure Rules 1999. This notice does not relate to personal information collected on any other Land Court form or information collected in relation to a judicial function.</w:t>
            </w:r>
          </w:p>
        </w:tc>
      </w:tr>
    </w:tbl>
    <w:p w14:paraId="7F364993" w14:textId="77777777" w:rsidR="00A73F37" w:rsidRDefault="00A73F37" w:rsidP="00A73F37">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A73F37" w:rsidRPr="00A16B8C" w14:paraId="1532963B" w14:textId="77777777" w:rsidTr="00F25FB9">
        <w:trPr>
          <w:trHeight w:val="348"/>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0B18470" w14:textId="6E431DAB" w:rsidR="00A73F37" w:rsidRPr="001C4F8F" w:rsidRDefault="00A73F37" w:rsidP="00BB004D">
            <w:pPr>
              <w:rPr>
                <w:rFonts w:ascii="Arial" w:hAnsi="Arial" w:cs="Arial"/>
                <w:b/>
                <w:sz w:val="24"/>
              </w:rPr>
            </w:pPr>
            <w:r>
              <w:rPr>
                <w:rFonts w:ascii="Arial" w:hAnsi="Arial" w:cs="Arial"/>
                <w:sz w:val="24"/>
              </w:rPr>
              <w:br w:type="page"/>
            </w:r>
            <w:r w:rsidR="00F25FB9" w:rsidRPr="001C4F8F">
              <w:rPr>
                <w:rFonts w:ascii="Arial" w:hAnsi="Arial" w:cs="Arial"/>
                <w:b/>
                <w:sz w:val="24"/>
              </w:rPr>
              <w:t>DECLARATION SIGNATURE</w:t>
            </w:r>
          </w:p>
        </w:tc>
      </w:tr>
      <w:tr w:rsidR="00F27B0E" w14:paraId="0C4DC050" w14:textId="77777777" w:rsidTr="00A52BB7">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50BA0B3B" w14:textId="40CDF16F" w:rsidR="00F27B0E" w:rsidRDefault="00F27B0E" w:rsidP="00F27B0E">
            <w:pPr>
              <w:rPr>
                <w:rFonts w:ascii="Arial" w:hAnsi="Arial" w:cs="Arial"/>
                <w:sz w:val="24"/>
              </w:rPr>
            </w:pPr>
            <w:r w:rsidRPr="00AF0CA5">
              <w:rPr>
                <w:rFonts w:ascii="Arial" w:hAnsi="Arial" w:cs="Arial"/>
                <w:b/>
                <w:color w:val="595959" w:themeColor="text1" w:themeTint="A6"/>
              </w:rPr>
              <w:t>Position within company:</w:t>
            </w:r>
            <w:r w:rsidR="00957FDF">
              <w:rPr>
                <w:rFonts w:ascii="Arial" w:hAnsi="Arial" w:cs="Arial"/>
                <w:b/>
                <w:color w:val="595959" w:themeColor="text1" w:themeTint="A6"/>
              </w:rPr>
              <w:t xml:space="preserve"> </w:t>
            </w:r>
            <w:r w:rsidR="00957FDF" w:rsidRPr="006C08E1">
              <w:rPr>
                <w:rFonts w:ascii="Arial" w:hAnsi="Arial" w:cs="Arial"/>
                <w:i/>
                <w:color w:val="595959" w:themeColor="text1" w:themeTint="A6"/>
                <w:sz w:val="20"/>
              </w:rPr>
              <w:t>(if applicable)</w:t>
            </w:r>
          </w:p>
        </w:tc>
      </w:tr>
      <w:tr w:rsidR="00F27B0E" w14:paraId="49800998" w14:textId="77777777" w:rsidTr="00A52BB7">
        <w:trPr>
          <w:trHeight w:val="282"/>
        </w:trPr>
        <w:sdt>
          <w:sdtPr>
            <w:rPr>
              <w:rStyle w:val="Content"/>
            </w:rPr>
            <w:id w:val="-1469356706"/>
            <w:placeholder>
              <w:docPart w:val="E5299AD392E241F89A2E0344DC480305"/>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92131CB" w14:textId="06ECCE7B" w:rsidR="00F27B0E" w:rsidRDefault="00F27B0E" w:rsidP="00F27B0E">
                <w:pPr>
                  <w:rPr>
                    <w:rFonts w:ascii="Arial" w:hAnsi="Arial" w:cs="Arial"/>
                    <w:sz w:val="24"/>
                  </w:rPr>
                </w:pPr>
                <w:r w:rsidRPr="00E200D1">
                  <w:rPr>
                    <w:rStyle w:val="PlaceholderText"/>
                    <w:rFonts w:cs="Arial"/>
                    <w:color w:val="ED7D31" w:themeColor="accent2"/>
                  </w:rPr>
                  <w:t>Click to enter position within the company.</w:t>
                </w:r>
              </w:p>
            </w:tc>
          </w:sdtContent>
        </w:sdt>
      </w:tr>
      <w:tr w:rsidR="00F27B0E" w14:paraId="220F3033" w14:textId="77777777" w:rsidTr="00A52BB7">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4043FC5" w14:textId="0AF6DE24" w:rsidR="00F27B0E" w:rsidRDefault="00F27B0E" w:rsidP="00F27B0E">
            <w:pPr>
              <w:rPr>
                <w:rFonts w:ascii="Arial" w:hAnsi="Arial" w:cs="Arial"/>
                <w:sz w:val="24"/>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F27B0E" w14:paraId="66A2A65B" w14:textId="77777777" w:rsidTr="00A52BB7">
        <w:trPr>
          <w:trHeight w:val="282"/>
        </w:trPr>
        <w:sdt>
          <w:sdtPr>
            <w:rPr>
              <w:rStyle w:val="Content"/>
            </w:rPr>
            <w:id w:val="567232041"/>
            <w:placeholder>
              <w:docPart w:val="342DAB16732840B8A9519EBC469E540D"/>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E97F519" w14:textId="3BB4AFA5" w:rsidR="00F27B0E" w:rsidRDefault="00F27B0E" w:rsidP="00F27B0E">
                <w:pPr>
                  <w:rPr>
                    <w:rFonts w:ascii="Arial" w:hAnsi="Arial" w:cs="Arial"/>
                    <w:sz w:val="24"/>
                  </w:rPr>
                </w:pPr>
                <w:r w:rsidRPr="00E200D1">
                  <w:rPr>
                    <w:rStyle w:val="PlaceholderText"/>
                    <w:rFonts w:cs="Arial"/>
                    <w:color w:val="ED7D31" w:themeColor="accent2"/>
                  </w:rPr>
                  <w:t>Click to enter name.</w:t>
                </w:r>
              </w:p>
            </w:tc>
          </w:sdtContent>
        </w:sdt>
      </w:tr>
      <w:tr w:rsidR="00F27B0E" w14:paraId="6B0E266F" w14:textId="77777777" w:rsidTr="00A52BB7">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DD7636E" w14:textId="77777777" w:rsidR="00F27B0E" w:rsidRDefault="00C874F8" w:rsidP="00F27B0E">
            <w:pPr>
              <w:rPr>
                <w:rFonts w:ascii="Arial" w:hAnsi="Arial" w:cs="Arial"/>
                <w:sz w:val="24"/>
              </w:rPr>
            </w:pPr>
            <w:r>
              <w:rPr>
                <w:rFonts w:ascii="Arial" w:hAnsi="Arial" w:cs="Arial"/>
                <w:sz w:val="24"/>
              </w:rPr>
              <w:pict w14:anchorId="22C68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9pt;height:75.45pt">
                  <v:imagedata r:id="rId8" o:title=""/>
                  <o:lock v:ext="edit" ungrouping="t" rotation="t" cropping="t" verticies="t" text="t" grouping="t"/>
                  <o:signatureline v:ext="edit" id="{6A0C7BB1-74FC-40DD-B943-142D479D3572}" provid="{00000000-0000-0000-0000-000000000000}" issignatureline="t"/>
                </v:shape>
              </w:pict>
            </w:r>
          </w:p>
        </w:tc>
      </w:tr>
      <w:tr w:rsidR="00F27B0E" w14:paraId="1AE593EB" w14:textId="77777777" w:rsidTr="00A52BB7">
        <w:trPr>
          <w:trHeight w:val="454"/>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9D13B87" w14:textId="07510849" w:rsidR="00F27B0E" w:rsidRDefault="00185318" w:rsidP="00F27B0E">
            <w:pPr>
              <w:tabs>
                <w:tab w:val="left" w:pos="2460"/>
              </w:tabs>
              <w:rPr>
                <w:rFonts w:ascii="Arial" w:hAnsi="Arial" w:cs="Arial"/>
                <w:sz w:val="24"/>
              </w:rPr>
            </w:pPr>
            <w:sdt>
              <w:sdtPr>
                <w:rPr>
                  <w:rStyle w:val="Content"/>
                </w:rPr>
                <w:id w:val="-1650280612"/>
                <w:placeholder>
                  <w:docPart w:val="61DFFCFEB49D4D8AA5A6CCF5D62066B9"/>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F27B0E" w:rsidRPr="008D131A">
                  <w:rPr>
                    <w:rStyle w:val="PlaceholderText"/>
                    <w:color w:val="ED7D31" w:themeColor="accent2"/>
                  </w:rPr>
                  <w:t>Click here to select date of signing.</w:t>
                </w:r>
              </w:sdtContent>
            </w:sdt>
          </w:p>
        </w:tc>
      </w:tr>
    </w:tbl>
    <w:p w14:paraId="74686B18" w14:textId="77777777" w:rsidR="00A73F37" w:rsidRDefault="00A73F37" w:rsidP="00A73F37">
      <w:pPr>
        <w:spacing w:after="0"/>
        <w:rPr>
          <w:rFonts w:ascii="Arial" w:hAnsi="Arial" w:cs="Arial"/>
          <w:sz w:val="24"/>
        </w:rPr>
      </w:pPr>
    </w:p>
    <w:p w14:paraId="64E177EB" w14:textId="77777777" w:rsidR="00A73F37" w:rsidRPr="005709D3" w:rsidRDefault="00A73F37" w:rsidP="00A73F37">
      <w:pPr>
        <w:spacing w:after="0"/>
        <w:rPr>
          <w:rFonts w:ascii="Arial" w:hAnsi="Arial" w:cs="Arial"/>
          <w:b/>
          <w:sz w:val="24"/>
        </w:rPr>
      </w:pPr>
      <w:r w:rsidRPr="005709D3">
        <w:rPr>
          <w:rFonts w:ascii="Arial" w:hAnsi="Arial" w:cs="Arial"/>
          <w:b/>
          <w:sz w:val="24"/>
        </w:rPr>
        <w:t>Registry Use Only</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73F37" w14:paraId="157BD10B" w14:textId="77777777" w:rsidTr="00DF0A01">
        <w:trPr>
          <w:trHeight w:val="232"/>
        </w:trPr>
        <w:tc>
          <w:tcPr>
            <w:tcW w:w="10456" w:type="dxa"/>
            <w:vAlign w:val="center"/>
          </w:tcPr>
          <w:p w14:paraId="38C26A7B" w14:textId="77777777" w:rsidR="00A73F37" w:rsidRPr="00660874" w:rsidRDefault="00A73F37" w:rsidP="00DF0A01">
            <w:pPr>
              <w:rPr>
                <w:rFonts w:ascii="Arial" w:hAnsi="Arial" w:cs="Arial"/>
                <w:b/>
                <w:sz w:val="24"/>
              </w:rPr>
            </w:pPr>
            <w:r w:rsidRPr="00660874">
              <w:rPr>
                <w:rFonts w:ascii="Arial" w:hAnsi="Arial" w:cs="Arial"/>
                <w:b/>
                <w:color w:val="595959" w:themeColor="text1" w:themeTint="A6"/>
              </w:rPr>
              <w:t>Approved by:</w:t>
            </w:r>
          </w:p>
        </w:tc>
      </w:tr>
      <w:tr w:rsidR="00A73F37" w14:paraId="4A737A92" w14:textId="77777777" w:rsidTr="00DF0A01">
        <w:trPr>
          <w:trHeight w:val="290"/>
        </w:trPr>
        <w:tc>
          <w:tcPr>
            <w:tcW w:w="10456" w:type="dxa"/>
            <w:vAlign w:val="center"/>
          </w:tcPr>
          <w:p w14:paraId="4A0F5D1A" w14:textId="6B7BBDA6" w:rsidR="00A73F37" w:rsidRPr="00DF0A01" w:rsidRDefault="00DF0A01" w:rsidP="00DF0A01">
            <w:pPr>
              <w:rPr>
                <w:rFonts w:ascii="Arial" w:hAnsi="Arial" w:cs="Arial"/>
                <w:b/>
                <w:sz w:val="24"/>
              </w:rPr>
            </w:pPr>
            <w:r w:rsidRPr="00DF0A01">
              <w:rPr>
                <w:rFonts w:ascii="Arial" w:hAnsi="Arial" w:cs="Arial"/>
                <w:b/>
                <w:color w:val="595959" w:themeColor="text1" w:themeTint="A6"/>
              </w:rPr>
              <w:t>Date:</w:t>
            </w:r>
          </w:p>
        </w:tc>
      </w:tr>
      <w:tr w:rsidR="00A73F37" w14:paraId="5D49C133" w14:textId="77777777" w:rsidTr="00DF0A01">
        <w:trPr>
          <w:trHeight w:val="270"/>
        </w:trPr>
        <w:tc>
          <w:tcPr>
            <w:tcW w:w="10456" w:type="dxa"/>
            <w:vAlign w:val="center"/>
          </w:tcPr>
          <w:p w14:paraId="4B3221DC" w14:textId="77777777" w:rsidR="00A73F37" w:rsidRPr="00660874" w:rsidRDefault="00A73F37" w:rsidP="00DF0A01">
            <w:pPr>
              <w:rPr>
                <w:rFonts w:ascii="Arial" w:hAnsi="Arial" w:cs="Arial"/>
                <w:b/>
                <w:sz w:val="24"/>
              </w:rPr>
            </w:pPr>
            <w:r w:rsidRPr="00660874">
              <w:rPr>
                <w:rFonts w:ascii="Arial" w:hAnsi="Arial" w:cs="Arial"/>
                <w:b/>
                <w:color w:val="595959" w:themeColor="text1" w:themeTint="A6"/>
              </w:rPr>
              <w:t>Notes:</w:t>
            </w:r>
          </w:p>
        </w:tc>
      </w:tr>
      <w:tr w:rsidR="00A73F37" w14:paraId="2D21FCC5" w14:textId="77777777" w:rsidTr="00DF0A01">
        <w:tc>
          <w:tcPr>
            <w:tcW w:w="10456" w:type="dxa"/>
            <w:vAlign w:val="center"/>
          </w:tcPr>
          <w:p w14:paraId="718597EB" w14:textId="5A07F813" w:rsidR="00A73F37" w:rsidRDefault="00A73F37" w:rsidP="00DF0A01">
            <w:pPr>
              <w:rPr>
                <w:rFonts w:ascii="Arial" w:hAnsi="Arial" w:cs="Arial"/>
                <w:sz w:val="24"/>
              </w:rPr>
            </w:pPr>
          </w:p>
        </w:tc>
      </w:tr>
      <w:tr w:rsidR="00DF0A01" w14:paraId="1DE168BC" w14:textId="77777777" w:rsidTr="00DF0A01">
        <w:tc>
          <w:tcPr>
            <w:tcW w:w="10456" w:type="dxa"/>
            <w:vAlign w:val="center"/>
          </w:tcPr>
          <w:p w14:paraId="4BDDFA8A" w14:textId="77777777" w:rsidR="00DF0A01" w:rsidRDefault="00DF0A01" w:rsidP="00DF0A01">
            <w:pPr>
              <w:rPr>
                <w:rFonts w:ascii="Arial" w:hAnsi="Arial" w:cs="Arial"/>
                <w:sz w:val="24"/>
              </w:rPr>
            </w:pPr>
          </w:p>
        </w:tc>
      </w:tr>
      <w:tr w:rsidR="00DF0A01" w14:paraId="4DB40FED" w14:textId="77777777" w:rsidTr="00DF0A01">
        <w:tc>
          <w:tcPr>
            <w:tcW w:w="10456" w:type="dxa"/>
            <w:vAlign w:val="center"/>
          </w:tcPr>
          <w:p w14:paraId="2EC81AAC" w14:textId="77777777" w:rsidR="00DF0A01" w:rsidRDefault="00DF0A01" w:rsidP="00DF0A01">
            <w:pPr>
              <w:rPr>
                <w:rFonts w:ascii="Arial" w:hAnsi="Arial" w:cs="Arial"/>
                <w:sz w:val="24"/>
              </w:rPr>
            </w:pPr>
          </w:p>
        </w:tc>
      </w:tr>
      <w:tr w:rsidR="00DF0A01" w14:paraId="44630D3B" w14:textId="77777777" w:rsidTr="00DF0A01">
        <w:tc>
          <w:tcPr>
            <w:tcW w:w="10456" w:type="dxa"/>
            <w:vAlign w:val="center"/>
          </w:tcPr>
          <w:p w14:paraId="5F7C7360" w14:textId="77777777" w:rsidR="00DF0A01" w:rsidRDefault="00DF0A01" w:rsidP="00DF0A01">
            <w:pPr>
              <w:rPr>
                <w:rFonts w:ascii="Arial" w:hAnsi="Arial" w:cs="Arial"/>
                <w:sz w:val="24"/>
              </w:rPr>
            </w:pPr>
          </w:p>
        </w:tc>
      </w:tr>
      <w:tr w:rsidR="00DF0A01" w14:paraId="1F83C6BF" w14:textId="77777777" w:rsidTr="00DF0A01">
        <w:tc>
          <w:tcPr>
            <w:tcW w:w="10456" w:type="dxa"/>
            <w:vAlign w:val="center"/>
          </w:tcPr>
          <w:p w14:paraId="606BB821" w14:textId="77777777" w:rsidR="00DF0A01" w:rsidRDefault="00DF0A01" w:rsidP="00DF0A01">
            <w:pPr>
              <w:rPr>
                <w:rFonts w:ascii="Arial" w:hAnsi="Arial" w:cs="Arial"/>
                <w:sz w:val="24"/>
              </w:rPr>
            </w:pPr>
          </w:p>
        </w:tc>
      </w:tr>
    </w:tbl>
    <w:p w14:paraId="47802AB1" w14:textId="77777777" w:rsidR="009A41BA" w:rsidRDefault="009A41BA" w:rsidP="00660874">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485"/>
        <w:gridCol w:w="3485"/>
        <w:gridCol w:w="3486"/>
      </w:tblGrid>
      <w:tr w:rsidR="00F83234" w14:paraId="0E7018E1" w14:textId="77777777" w:rsidTr="00A000E6">
        <w:trPr>
          <w:trHeight w:val="332"/>
          <w:tblHeader/>
        </w:trPr>
        <w:tc>
          <w:tcPr>
            <w:tcW w:w="10456" w:type="dxa"/>
            <w:gridSpan w:val="3"/>
            <w:shd w:val="clear" w:color="auto" w:fill="ECAF9C"/>
            <w:vAlign w:val="center"/>
          </w:tcPr>
          <w:p w14:paraId="7CDB91AA" w14:textId="7DAD5FF0" w:rsidR="00F83234" w:rsidRPr="007232AB" w:rsidRDefault="00A000E6" w:rsidP="00EC1794">
            <w:pPr>
              <w:rPr>
                <w:rFonts w:ascii="Arial" w:hAnsi="Arial" w:cs="Arial"/>
                <w:b/>
                <w:sz w:val="24"/>
              </w:rPr>
            </w:pPr>
            <w:r>
              <w:rPr>
                <w:rFonts w:ascii="Arial" w:hAnsi="Arial" w:cs="Arial"/>
                <w:b/>
                <w:sz w:val="24"/>
              </w:rPr>
              <w:t>PROCEDURE FOR SUBMISSION</w:t>
            </w:r>
          </w:p>
        </w:tc>
      </w:tr>
      <w:tr w:rsidR="00F83234" w14:paraId="5FED76DF" w14:textId="77777777" w:rsidTr="00EC1794">
        <w:trPr>
          <w:trHeight w:val="687"/>
        </w:trPr>
        <w:tc>
          <w:tcPr>
            <w:tcW w:w="10456" w:type="dxa"/>
            <w:gridSpan w:val="3"/>
            <w:vAlign w:val="center"/>
          </w:tcPr>
          <w:p w14:paraId="7D772C5A" w14:textId="77777777" w:rsidR="00F83234" w:rsidRPr="00BB004D" w:rsidRDefault="00F83234" w:rsidP="00EC1794">
            <w:pPr>
              <w:rPr>
                <w:rFonts w:ascii="Arial" w:hAnsi="Arial" w:cs="Arial"/>
              </w:rPr>
            </w:pPr>
            <w:r w:rsidRPr="00BB004D">
              <w:rPr>
                <w:rFonts w:ascii="Arial" w:hAnsi="Arial" w:cs="Arial"/>
                <w:color w:val="595959" w:themeColor="text1" w:themeTint="A6"/>
              </w:rPr>
              <w:t xml:space="preserve">Please submit this completed form, which may be sent via email to the Land Court registry at </w:t>
            </w:r>
            <w:hyperlink r:id="rId9" w:history="1">
              <w:r w:rsidRPr="00BB004D">
                <w:rPr>
                  <w:rStyle w:val="Hyperlink"/>
                  <w:rFonts w:ascii="Arial" w:hAnsi="Arial" w:cs="Arial"/>
                </w:rPr>
                <w:t>landcourt@justice.qld.gov.au</w:t>
              </w:r>
            </w:hyperlink>
            <w:r w:rsidRPr="00BB004D">
              <w:rPr>
                <w:rFonts w:ascii="Arial" w:hAnsi="Arial" w:cs="Arial"/>
              </w:rPr>
              <w:t xml:space="preserve"> </w:t>
            </w:r>
            <w:r w:rsidRPr="00BB004D">
              <w:rPr>
                <w:rFonts w:ascii="Arial" w:hAnsi="Arial" w:cs="Arial"/>
                <w:color w:val="595959" w:themeColor="text1" w:themeTint="A6"/>
              </w:rPr>
              <w:t>or:</w:t>
            </w:r>
          </w:p>
        </w:tc>
      </w:tr>
      <w:tr w:rsidR="00F83234" w14:paraId="363978AF" w14:textId="77777777" w:rsidTr="00EC1794">
        <w:trPr>
          <w:trHeight w:val="1590"/>
        </w:trPr>
        <w:tc>
          <w:tcPr>
            <w:tcW w:w="3485" w:type="dxa"/>
            <w:vAlign w:val="center"/>
          </w:tcPr>
          <w:p w14:paraId="33F644B8" w14:textId="77777777" w:rsidR="00F83234" w:rsidRPr="009C279D" w:rsidRDefault="00F83234" w:rsidP="00EC1794">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In Person:</w:t>
            </w:r>
          </w:p>
          <w:p w14:paraId="09B71C6A" w14:textId="77777777" w:rsidR="00F83234" w:rsidRPr="009C279D" w:rsidRDefault="00F83234" w:rsidP="00EC1794">
            <w:pPr>
              <w:jc w:val="center"/>
              <w:rPr>
                <w:rFonts w:ascii="Arial" w:hAnsi="Arial" w:cs="Arial"/>
                <w:b/>
                <w:color w:val="595959" w:themeColor="text1" w:themeTint="A6"/>
              </w:rPr>
            </w:pPr>
            <w:r w:rsidRPr="009C279D">
              <w:rPr>
                <w:rFonts w:ascii="Arial" w:hAnsi="Arial" w:cs="Arial"/>
                <w:b/>
                <w:color w:val="595959" w:themeColor="text1" w:themeTint="A6"/>
              </w:rPr>
              <w:t>Land Court Registry</w:t>
            </w:r>
          </w:p>
          <w:p w14:paraId="50C9D29E" w14:textId="77777777" w:rsidR="00F83234" w:rsidRPr="009C279D" w:rsidRDefault="00F83234" w:rsidP="00EC1794">
            <w:pPr>
              <w:jc w:val="center"/>
              <w:rPr>
                <w:rFonts w:ascii="Arial" w:hAnsi="Arial" w:cs="Arial"/>
                <w:color w:val="595959" w:themeColor="text1" w:themeTint="A6"/>
              </w:rPr>
            </w:pPr>
            <w:r w:rsidRPr="009C279D">
              <w:rPr>
                <w:rFonts w:ascii="Arial" w:hAnsi="Arial" w:cs="Arial"/>
                <w:color w:val="595959" w:themeColor="text1" w:themeTint="A6"/>
              </w:rPr>
              <w:t>Level 8</w:t>
            </w:r>
          </w:p>
          <w:p w14:paraId="69A1D582" w14:textId="77777777" w:rsidR="00F83234" w:rsidRPr="009C279D" w:rsidRDefault="00F83234" w:rsidP="00EC1794">
            <w:pPr>
              <w:jc w:val="center"/>
              <w:rPr>
                <w:rFonts w:ascii="Arial" w:hAnsi="Arial" w:cs="Arial"/>
                <w:color w:val="595959" w:themeColor="text1" w:themeTint="A6"/>
              </w:rPr>
            </w:pPr>
            <w:r w:rsidRPr="009C279D">
              <w:rPr>
                <w:rFonts w:ascii="Arial" w:hAnsi="Arial" w:cs="Arial"/>
                <w:color w:val="595959" w:themeColor="text1" w:themeTint="A6"/>
              </w:rPr>
              <w:t>363 George Street</w:t>
            </w:r>
          </w:p>
          <w:p w14:paraId="0088BB77" w14:textId="77777777" w:rsidR="00F83234" w:rsidRDefault="00F83234" w:rsidP="00EC1794">
            <w:pPr>
              <w:jc w:val="center"/>
              <w:rPr>
                <w:rFonts w:ascii="Arial" w:hAnsi="Arial" w:cs="Arial"/>
                <w:sz w:val="24"/>
              </w:rPr>
            </w:pPr>
            <w:r w:rsidRPr="009C279D">
              <w:rPr>
                <w:rFonts w:ascii="Arial" w:hAnsi="Arial" w:cs="Arial"/>
                <w:color w:val="595959" w:themeColor="text1" w:themeTint="A6"/>
              </w:rPr>
              <w:t>BRISBANE QLD 4000</w:t>
            </w:r>
          </w:p>
        </w:tc>
        <w:tc>
          <w:tcPr>
            <w:tcW w:w="3485" w:type="dxa"/>
            <w:vAlign w:val="center"/>
          </w:tcPr>
          <w:p w14:paraId="188C728A" w14:textId="77777777" w:rsidR="00F83234" w:rsidRPr="009C279D" w:rsidRDefault="00F83234" w:rsidP="00EC1794">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By Post:</w:t>
            </w:r>
          </w:p>
          <w:p w14:paraId="5F12D559" w14:textId="77777777" w:rsidR="00F83234" w:rsidRPr="009C279D" w:rsidRDefault="00F83234" w:rsidP="00EC1794">
            <w:pPr>
              <w:jc w:val="center"/>
              <w:rPr>
                <w:rFonts w:ascii="Arial" w:hAnsi="Arial" w:cs="Arial"/>
                <w:b/>
                <w:color w:val="595959" w:themeColor="text1" w:themeTint="A6"/>
              </w:rPr>
            </w:pPr>
            <w:r w:rsidRPr="009C279D">
              <w:rPr>
                <w:rFonts w:ascii="Arial" w:hAnsi="Arial" w:cs="Arial"/>
                <w:b/>
                <w:color w:val="595959" w:themeColor="text1" w:themeTint="A6"/>
              </w:rPr>
              <w:t>The Registrar</w:t>
            </w:r>
          </w:p>
          <w:p w14:paraId="708FAC08" w14:textId="77777777" w:rsidR="00F83234" w:rsidRPr="009C279D" w:rsidRDefault="00F83234" w:rsidP="00EC1794">
            <w:pPr>
              <w:jc w:val="center"/>
              <w:rPr>
                <w:rFonts w:ascii="Arial" w:hAnsi="Arial" w:cs="Arial"/>
                <w:color w:val="595959" w:themeColor="text1" w:themeTint="A6"/>
              </w:rPr>
            </w:pPr>
            <w:r w:rsidRPr="009C279D">
              <w:rPr>
                <w:rFonts w:ascii="Arial" w:hAnsi="Arial" w:cs="Arial"/>
                <w:color w:val="595959" w:themeColor="text1" w:themeTint="A6"/>
              </w:rPr>
              <w:t>Land Court Registry</w:t>
            </w:r>
          </w:p>
          <w:p w14:paraId="52C79841" w14:textId="77777777" w:rsidR="00F83234" w:rsidRPr="009C279D" w:rsidRDefault="00F83234" w:rsidP="00EC1794">
            <w:pPr>
              <w:jc w:val="center"/>
              <w:rPr>
                <w:rFonts w:ascii="Arial" w:hAnsi="Arial" w:cs="Arial"/>
                <w:color w:val="595959" w:themeColor="text1" w:themeTint="A6"/>
              </w:rPr>
            </w:pPr>
            <w:r w:rsidRPr="009C279D">
              <w:rPr>
                <w:rFonts w:ascii="Arial" w:hAnsi="Arial" w:cs="Arial"/>
                <w:color w:val="595959" w:themeColor="text1" w:themeTint="A6"/>
              </w:rPr>
              <w:t>GPO Box 5266</w:t>
            </w:r>
          </w:p>
          <w:p w14:paraId="4E28DE70" w14:textId="77777777" w:rsidR="00F83234" w:rsidRDefault="00F83234" w:rsidP="00EC1794">
            <w:pPr>
              <w:jc w:val="center"/>
              <w:rPr>
                <w:rFonts w:ascii="Arial" w:hAnsi="Arial" w:cs="Arial"/>
                <w:sz w:val="24"/>
              </w:rPr>
            </w:pPr>
            <w:r w:rsidRPr="009C279D">
              <w:rPr>
                <w:rFonts w:ascii="Arial" w:hAnsi="Arial" w:cs="Arial"/>
                <w:color w:val="595959" w:themeColor="text1" w:themeTint="A6"/>
              </w:rPr>
              <w:t>BRISBANE QLD 4001</w:t>
            </w:r>
          </w:p>
        </w:tc>
        <w:tc>
          <w:tcPr>
            <w:tcW w:w="3486" w:type="dxa"/>
            <w:vAlign w:val="center"/>
          </w:tcPr>
          <w:p w14:paraId="10EA4CF3" w14:textId="77777777" w:rsidR="00F83234" w:rsidRPr="009C279D" w:rsidRDefault="00F83234" w:rsidP="00EC1794">
            <w:pPr>
              <w:jc w:val="center"/>
              <w:rPr>
                <w:rFonts w:ascii="Arial" w:hAnsi="Arial" w:cs="Arial"/>
                <w:color w:val="595959" w:themeColor="text1" w:themeTint="A6"/>
                <w:u w:val="single"/>
              </w:rPr>
            </w:pPr>
            <w:r w:rsidRPr="009C279D">
              <w:rPr>
                <w:rFonts w:ascii="Arial" w:hAnsi="Arial" w:cs="Arial"/>
                <w:color w:val="595959" w:themeColor="text1" w:themeTint="A6"/>
                <w:u w:val="single"/>
              </w:rPr>
              <w:t>By Fax:</w:t>
            </w:r>
          </w:p>
          <w:p w14:paraId="0796CD17" w14:textId="77777777" w:rsidR="00F83234" w:rsidRPr="009C279D" w:rsidRDefault="00F83234" w:rsidP="00EC1794">
            <w:pPr>
              <w:jc w:val="center"/>
              <w:rPr>
                <w:rFonts w:ascii="Arial" w:hAnsi="Arial" w:cs="Arial"/>
                <w:b/>
                <w:color w:val="595959" w:themeColor="text1" w:themeTint="A6"/>
              </w:rPr>
            </w:pPr>
            <w:r w:rsidRPr="009C279D">
              <w:rPr>
                <w:rFonts w:ascii="Arial" w:hAnsi="Arial" w:cs="Arial"/>
                <w:b/>
                <w:color w:val="595959" w:themeColor="text1" w:themeTint="A6"/>
              </w:rPr>
              <w:t>The Registrar</w:t>
            </w:r>
          </w:p>
          <w:p w14:paraId="3F46916B" w14:textId="7E3FF41C" w:rsidR="00F83234" w:rsidRPr="009C279D" w:rsidRDefault="00F83234" w:rsidP="00EC1794">
            <w:pPr>
              <w:jc w:val="center"/>
              <w:rPr>
                <w:rFonts w:ascii="Arial" w:hAnsi="Arial" w:cs="Arial"/>
                <w:color w:val="595959" w:themeColor="text1" w:themeTint="A6"/>
              </w:rPr>
            </w:pPr>
            <w:r w:rsidRPr="009C279D">
              <w:rPr>
                <w:rFonts w:ascii="Arial" w:hAnsi="Arial" w:cs="Arial"/>
                <w:color w:val="595959" w:themeColor="text1" w:themeTint="A6"/>
              </w:rPr>
              <w:t>Land Court</w:t>
            </w:r>
            <w:r w:rsidR="0068599E">
              <w:rPr>
                <w:rFonts w:ascii="Arial" w:hAnsi="Arial" w:cs="Arial"/>
                <w:color w:val="595959" w:themeColor="text1" w:themeTint="A6"/>
              </w:rPr>
              <w:t xml:space="preserve"> Registry</w:t>
            </w:r>
          </w:p>
          <w:p w14:paraId="11459A34" w14:textId="77777777" w:rsidR="00F83234" w:rsidRDefault="00F83234" w:rsidP="00EC1794">
            <w:pPr>
              <w:jc w:val="center"/>
              <w:rPr>
                <w:rFonts w:ascii="Arial" w:hAnsi="Arial" w:cs="Arial"/>
                <w:sz w:val="24"/>
              </w:rPr>
            </w:pPr>
            <w:r w:rsidRPr="009C279D">
              <w:rPr>
                <w:rFonts w:ascii="Arial" w:hAnsi="Arial" w:cs="Arial"/>
                <w:color w:val="595959" w:themeColor="text1" w:themeTint="A6"/>
              </w:rPr>
              <w:t xml:space="preserve">(07) </w:t>
            </w:r>
            <w:r>
              <w:rPr>
                <w:rFonts w:ascii="Arial" w:hAnsi="Arial" w:cs="Arial"/>
                <w:color w:val="595959" w:themeColor="text1" w:themeTint="A6"/>
              </w:rPr>
              <w:t>3738 7434</w:t>
            </w:r>
          </w:p>
        </w:tc>
      </w:tr>
    </w:tbl>
    <w:p w14:paraId="0BBD1C0A" w14:textId="77777777" w:rsidR="004566D5" w:rsidRDefault="004566D5" w:rsidP="00660874">
      <w:pPr>
        <w:spacing w:after="0" w:line="240" w:lineRule="auto"/>
        <w:rPr>
          <w:rFonts w:ascii="Arial" w:hAnsi="Arial" w:cs="Arial"/>
          <w:sz w:val="24"/>
        </w:rPr>
      </w:pPr>
    </w:p>
    <w:p w14:paraId="70E95657" w14:textId="77777777" w:rsidR="004566D5" w:rsidRPr="008C3610" w:rsidRDefault="004566D5" w:rsidP="00660874">
      <w:pPr>
        <w:spacing w:after="0" w:line="240" w:lineRule="auto"/>
        <w:rPr>
          <w:rFonts w:ascii="Arial" w:hAnsi="Arial" w:cs="Arial"/>
          <w:sz w:val="24"/>
        </w:rPr>
      </w:pPr>
    </w:p>
    <w:sectPr w:rsidR="004566D5" w:rsidRPr="008C3610" w:rsidSect="004D59A8">
      <w:headerReference w:type="default" r:id="rId10"/>
      <w:footerReference w:type="default" r:id="rId11"/>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4A0E" w14:textId="77777777" w:rsidR="00767F65" w:rsidRDefault="00767F65" w:rsidP="00497AAC">
      <w:pPr>
        <w:spacing w:after="0" w:line="240" w:lineRule="auto"/>
      </w:pPr>
      <w:r>
        <w:separator/>
      </w:r>
    </w:p>
  </w:endnote>
  <w:endnote w:type="continuationSeparator" w:id="0">
    <w:p w14:paraId="254C2D5C" w14:textId="77777777" w:rsidR="00767F65" w:rsidRDefault="00767F65"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DA92" w14:textId="566F846E" w:rsidR="00767F65" w:rsidRDefault="00767F65" w:rsidP="00660874">
    <w:pPr>
      <w:pStyle w:val="Footer"/>
      <w:rPr>
        <w:rFonts w:ascii="Arial" w:hAnsi="Arial" w:cs="Arial"/>
      </w:rPr>
    </w:pPr>
    <w:r>
      <w:rPr>
        <w:rFonts w:ascii="Arial" w:hAnsi="Arial" w:cs="Arial"/>
      </w:rPr>
      <w:t>Contact the Land Court of Q</w:t>
    </w:r>
    <w:r w:rsidR="00E904DC">
      <w:rPr>
        <w:rFonts w:ascii="Arial" w:hAnsi="Arial" w:cs="Arial"/>
      </w:rPr>
      <w:t>ueensland</w:t>
    </w:r>
  </w:p>
  <w:p w14:paraId="59F02D26" w14:textId="72B0D5D2" w:rsidR="00767F65" w:rsidRDefault="00767F65" w:rsidP="00660874">
    <w:pPr>
      <w:pStyle w:val="Footer"/>
    </w:pPr>
    <w:r w:rsidRPr="00660874">
      <w:rPr>
        <w:rFonts w:ascii="Arial" w:hAnsi="Arial" w:cs="Arial"/>
        <w:b/>
      </w:rPr>
      <w:t>P:</w:t>
    </w:r>
    <w:r>
      <w:rPr>
        <w:rFonts w:ascii="Arial" w:hAnsi="Arial" w:cs="Arial"/>
      </w:rPr>
      <w:t xml:space="preserve"> (07) </w:t>
    </w:r>
    <w:r w:rsidR="00660874">
      <w:rPr>
        <w:rFonts w:ascii="Arial" w:hAnsi="Arial" w:cs="Arial"/>
      </w:rPr>
      <w:t>3738 7199</w:t>
    </w:r>
    <w:r>
      <w:rPr>
        <w:rFonts w:ascii="Arial" w:hAnsi="Arial" w:cs="Arial"/>
      </w:rPr>
      <w:t xml:space="preserve">, </w:t>
    </w:r>
    <w:r w:rsidRPr="00660874">
      <w:rPr>
        <w:rFonts w:ascii="Arial" w:hAnsi="Arial" w:cs="Arial"/>
        <w:b/>
      </w:rPr>
      <w:t>E:</w:t>
    </w:r>
    <w:r>
      <w:rPr>
        <w:rFonts w:ascii="Arial" w:hAnsi="Arial" w:cs="Arial"/>
      </w:rPr>
      <w:t xml:space="preserve"> </w:t>
    </w:r>
    <w:hyperlink r:id="rId1" w:history="1">
      <w:r w:rsidR="0090274A" w:rsidRPr="003700EC">
        <w:rPr>
          <w:rStyle w:val="Hyperlink"/>
          <w:rFonts w:ascii="Arial" w:hAnsi="Arial" w:cs="Arial"/>
        </w:rPr>
        <w:t>landcourt@justice.qld.gov.au</w:t>
      </w:r>
    </w:hyperlink>
    <w:r w:rsidR="0090274A">
      <w:rPr>
        <w:rFonts w:ascii="Arial" w:hAnsi="Arial" w:cs="Arial"/>
      </w:rPr>
      <w:tab/>
    </w:r>
    <w:r w:rsidR="00B96352">
      <w:rPr>
        <w:rFonts w:ascii="Arial" w:hAnsi="Arial" w:cs="Arial"/>
      </w:rPr>
      <w:t xml:space="preserve">Form 25 – </w:t>
    </w:r>
    <w:r w:rsidR="0090274A">
      <w:rPr>
        <w:rFonts w:ascii="Arial" w:hAnsi="Arial" w:cs="Arial"/>
      </w:rPr>
      <w:t>Pa</w:t>
    </w:r>
    <w:r w:rsidRPr="00737858">
      <w:rPr>
        <w:rFonts w:ascii="Arial" w:hAnsi="Arial" w:cs="Arial"/>
      </w:rPr>
      <w:t xml:space="preserve">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C75630">
      <w:rPr>
        <w:rFonts w:ascii="Arial" w:hAnsi="Arial" w:cs="Arial"/>
        <w:noProof/>
      </w:rPr>
      <w:t>2</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D4CE" w14:textId="77777777" w:rsidR="00767F65" w:rsidRDefault="00767F65" w:rsidP="00497AAC">
      <w:pPr>
        <w:spacing w:after="0" w:line="240" w:lineRule="auto"/>
      </w:pPr>
      <w:r>
        <w:separator/>
      </w:r>
    </w:p>
  </w:footnote>
  <w:footnote w:type="continuationSeparator" w:id="0">
    <w:p w14:paraId="1B849036" w14:textId="77777777" w:rsidR="00767F65" w:rsidRDefault="00767F65"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BBDE" w14:textId="2987E91C" w:rsidR="00767F65" w:rsidRDefault="00E248A7">
    <w:pPr>
      <w:pStyle w:val="Header"/>
    </w:pPr>
    <w:r>
      <w:rPr>
        <w:noProof/>
        <w:lang w:eastAsia="en-AU"/>
      </w:rPr>
      <w:drawing>
        <wp:anchor distT="0" distB="0" distL="114300" distR="114300" simplePos="0" relativeHeight="251669504" behindDoc="1" locked="0" layoutInCell="1" allowOverlap="1" wp14:anchorId="77A92202" wp14:editId="548C249D">
          <wp:simplePos x="0" y="0"/>
          <wp:positionH relativeFrom="column">
            <wp:posOffset>-12700</wp:posOffset>
          </wp:positionH>
          <wp:positionV relativeFrom="paragraph">
            <wp:posOffset>-628371</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767F65">
      <w:rPr>
        <w:noProof/>
        <w:lang w:eastAsia="en-AU"/>
      </w:rPr>
      <w:drawing>
        <wp:anchor distT="0" distB="0" distL="114300" distR="114300" simplePos="0" relativeHeight="251668480"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185318">
      <w:rPr>
        <w:noProof/>
      </w:rPr>
      <w:pict w14:anchorId="34ED8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pt;margin-top:-46.8pt;width:2in;height:48.75pt;z-index:251664384;mso-position-horizontal-relative:text;mso-position-vertical-relative:text;mso-width-relative:page;mso-height-relative:page">
          <v:imagedata r:id="rId3" o:title="Land Court of Queensland Logo-LANDSCAPE-REV"/>
        </v:shape>
      </w:pict>
    </w:r>
    <w:r w:rsidR="00767F65"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11"/>
  </w:num>
  <w:num w:numId="6">
    <w:abstractNumId w:val="2"/>
  </w:num>
  <w:num w:numId="7">
    <w:abstractNumId w:val="7"/>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TrsC63meY9EbNUe2AtkloK4A/NUbExaWcJv3b1lkySJp/4aMccAUbHCy+LGjK4qGKqTYE69s726iBNSN73bx1w==" w:salt="+Q0P4QQ3hLdAFj/AXcOeag=="/>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03DD6"/>
    <w:rsid w:val="0000666F"/>
    <w:rsid w:val="00006B93"/>
    <w:rsid w:val="00012776"/>
    <w:rsid w:val="0002677C"/>
    <w:rsid w:val="00045941"/>
    <w:rsid w:val="00050F8F"/>
    <w:rsid w:val="00051817"/>
    <w:rsid w:val="00054EED"/>
    <w:rsid w:val="00064F5C"/>
    <w:rsid w:val="000675B6"/>
    <w:rsid w:val="0008047D"/>
    <w:rsid w:val="000935B7"/>
    <w:rsid w:val="000C757F"/>
    <w:rsid w:val="000E7D13"/>
    <w:rsid w:val="000F0431"/>
    <w:rsid w:val="000F3C8E"/>
    <w:rsid w:val="000F48C7"/>
    <w:rsid w:val="000F586A"/>
    <w:rsid w:val="00100323"/>
    <w:rsid w:val="00100AA3"/>
    <w:rsid w:val="0010486D"/>
    <w:rsid w:val="00106EFB"/>
    <w:rsid w:val="00143041"/>
    <w:rsid w:val="00150A51"/>
    <w:rsid w:val="00151912"/>
    <w:rsid w:val="001641E0"/>
    <w:rsid w:val="00164781"/>
    <w:rsid w:val="001671DE"/>
    <w:rsid w:val="00174674"/>
    <w:rsid w:val="001804EA"/>
    <w:rsid w:val="001850C9"/>
    <w:rsid w:val="00185318"/>
    <w:rsid w:val="001A19CA"/>
    <w:rsid w:val="001B1885"/>
    <w:rsid w:val="001C0A6E"/>
    <w:rsid w:val="001C62BF"/>
    <w:rsid w:val="001C7965"/>
    <w:rsid w:val="001D06F8"/>
    <w:rsid w:val="001D1C7A"/>
    <w:rsid w:val="001E223A"/>
    <w:rsid w:val="001E2D0F"/>
    <w:rsid w:val="001E50D0"/>
    <w:rsid w:val="001F1B44"/>
    <w:rsid w:val="001F3555"/>
    <w:rsid w:val="0020180C"/>
    <w:rsid w:val="00205408"/>
    <w:rsid w:val="00210AB5"/>
    <w:rsid w:val="00211A39"/>
    <w:rsid w:val="0021732D"/>
    <w:rsid w:val="00221484"/>
    <w:rsid w:val="00221A92"/>
    <w:rsid w:val="00225847"/>
    <w:rsid w:val="0023137F"/>
    <w:rsid w:val="0023336C"/>
    <w:rsid w:val="00237464"/>
    <w:rsid w:val="00241599"/>
    <w:rsid w:val="002463B0"/>
    <w:rsid w:val="002471BD"/>
    <w:rsid w:val="0024770C"/>
    <w:rsid w:val="00252F5C"/>
    <w:rsid w:val="00262DF8"/>
    <w:rsid w:val="00266599"/>
    <w:rsid w:val="002755F8"/>
    <w:rsid w:val="00280AC9"/>
    <w:rsid w:val="002840F4"/>
    <w:rsid w:val="00285E92"/>
    <w:rsid w:val="002A6301"/>
    <w:rsid w:val="002A6E81"/>
    <w:rsid w:val="002B010B"/>
    <w:rsid w:val="002D14BC"/>
    <w:rsid w:val="002D1B39"/>
    <w:rsid w:val="002E0C82"/>
    <w:rsid w:val="002E4F44"/>
    <w:rsid w:val="002F6473"/>
    <w:rsid w:val="003010D5"/>
    <w:rsid w:val="00305430"/>
    <w:rsid w:val="003256C5"/>
    <w:rsid w:val="00330CFA"/>
    <w:rsid w:val="00346B1C"/>
    <w:rsid w:val="003474E9"/>
    <w:rsid w:val="00353AC7"/>
    <w:rsid w:val="00355D56"/>
    <w:rsid w:val="0035756E"/>
    <w:rsid w:val="003626D8"/>
    <w:rsid w:val="003656AB"/>
    <w:rsid w:val="003749C6"/>
    <w:rsid w:val="003920B2"/>
    <w:rsid w:val="00393E0B"/>
    <w:rsid w:val="003949A1"/>
    <w:rsid w:val="00395B00"/>
    <w:rsid w:val="003A4955"/>
    <w:rsid w:val="003B3E2E"/>
    <w:rsid w:val="003B708F"/>
    <w:rsid w:val="003B7BBD"/>
    <w:rsid w:val="003C0BE6"/>
    <w:rsid w:val="003C6398"/>
    <w:rsid w:val="003D0809"/>
    <w:rsid w:val="003D5498"/>
    <w:rsid w:val="003D792E"/>
    <w:rsid w:val="003E1A50"/>
    <w:rsid w:val="003F5B56"/>
    <w:rsid w:val="003F61FC"/>
    <w:rsid w:val="003F6D9E"/>
    <w:rsid w:val="00412FC2"/>
    <w:rsid w:val="0041536E"/>
    <w:rsid w:val="00426450"/>
    <w:rsid w:val="004329A8"/>
    <w:rsid w:val="00432DD4"/>
    <w:rsid w:val="004332E4"/>
    <w:rsid w:val="004342C5"/>
    <w:rsid w:val="004566D5"/>
    <w:rsid w:val="0045706E"/>
    <w:rsid w:val="00457DE9"/>
    <w:rsid w:val="00462945"/>
    <w:rsid w:val="00462C25"/>
    <w:rsid w:val="004759A9"/>
    <w:rsid w:val="00484071"/>
    <w:rsid w:val="0048721F"/>
    <w:rsid w:val="00492E1B"/>
    <w:rsid w:val="00494989"/>
    <w:rsid w:val="00497AAC"/>
    <w:rsid w:val="004B6F9A"/>
    <w:rsid w:val="004B721D"/>
    <w:rsid w:val="004C15EB"/>
    <w:rsid w:val="004D2E4F"/>
    <w:rsid w:val="004D43F2"/>
    <w:rsid w:val="004D59A8"/>
    <w:rsid w:val="004D61A3"/>
    <w:rsid w:val="00523C80"/>
    <w:rsid w:val="00527ABA"/>
    <w:rsid w:val="00553952"/>
    <w:rsid w:val="0055492F"/>
    <w:rsid w:val="00564570"/>
    <w:rsid w:val="00576255"/>
    <w:rsid w:val="005831D5"/>
    <w:rsid w:val="00583CFC"/>
    <w:rsid w:val="00587DE1"/>
    <w:rsid w:val="00591857"/>
    <w:rsid w:val="00595FD2"/>
    <w:rsid w:val="0059635F"/>
    <w:rsid w:val="005C4EB7"/>
    <w:rsid w:val="005C4F8E"/>
    <w:rsid w:val="005D663D"/>
    <w:rsid w:val="005D7CCC"/>
    <w:rsid w:val="005E7616"/>
    <w:rsid w:val="005F1C93"/>
    <w:rsid w:val="00627C91"/>
    <w:rsid w:val="0063328D"/>
    <w:rsid w:val="006365C8"/>
    <w:rsid w:val="00660874"/>
    <w:rsid w:val="006650A0"/>
    <w:rsid w:val="00672453"/>
    <w:rsid w:val="006745AF"/>
    <w:rsid w:val="00684E74"/>
    <w:rsid w:val="00685975"/>
    <w:rsid w:val="0068599E"/>
    <w:rsid w:val="006866CD"/>
    <w:rsid w:val="006A569D"/>
    <w:rsid w:val="006B7689"/>
    <w:rsid w:val="006C08E1"/>
    <w:rsid w:val="006C4278"/>
    <w:rsid w:val="006C7253"/>
    <w:rsid w:val="006E17DB"/>
    <w:rsid w:val="006E7C9D"/>
    <w:rsid w:val="006F34B4"/>
    <w:rsid w:val="0070603F"/>
    <w:rsid w:val="00710A8B"/>
    <w:rsid w:val="00716C37"/>
    <w:rsid w:val="00721E10"/>
    <w:rsid w:val="007232AB"/>
    <w:rsid w:val="007247BF"/>
    <w:rsid w:val="0072528B"/>
    <w:rsid w:val="007275FB"/>
    <w:rsid w:val="007347BE"/>
    <w:rsid w:val="00737858"/>
    <w:rsid w:val="0074362F"/>
    <w:rsid w:val="007472A6"/>
    <w:rsid w:val="00765A3E"/>
    <w:rsid w:val="00767F65"/>
    <w:rsid w:val="00774560"/>
    <w:rsid w:val="0078014D"/>
    <w:rsid w:val="00790A7E"/>
    <w:rsid w:val="0079257D"/>
    <w:rsid w:val="00792E97"/>
    <w:rsid w:val="007B4AEC"/>
    <w:rsid w:val="007C3949"/>
    <w:rsid w:val="007E138B"/>
    <w:rsid w:val="007E1F61"/>
    <w:rsid w:val="00803262"/>
    <w:rsid w:val="00811D7E"/>
    <w:rsid w:val="008209A6"/>
    <w:rsid w:val="00824B97"/>
    <w:rsid w:val="00846869"/>
    <w:rsid w:val="008539A6"/>
    <w:rsid w:val="00864E5B"/>
    <w:rsid w:val="008858D9"/>
    <w:rsid w:val="00890804"/>
    <w:rsid w:val="008B39DC"/>
    <w:rsid w:val="008C241E"/>
    <w:rsid w:val="008C3610"/>
    <w:rsid w:val="008D06E1"/>
    <w:rsid w:val="008D131A"/>
    <w:rsid w:val="008E3642"/>
    <w:rsid w:val="008E4A43"/>
    <w:rsid w:val="008F30C2"/>
    <w:rsid w:val="008F5F17"/>
    <w:rsid w:val="0090274A"/>
    <w:rsid w:val="00912D32"/>
    <w:rsid w:val="009136F8"/>
    <w:rsid w:val="00914F19"/>
    <w:rsid w:val="00923381"/>
    <w:rsid w:val="009268E7"/>
    <w:rsid w:val="00926AB7"/>
    <w:rsid w:val="00927648"/>
    <w:rsid w:val="00932240"/>
    <w:rsid w:val="00932A80"/>
    <w:rsid w:val="00937930"/>
    <w:rsid w:val="00941DEC"/>
    <w:rsid w:val="00945242"/>
    <w:rsid w:val="00947979"/>
    <w:rsid w:val="00957FDF"/>
    <w:rsid w:val="0096538C"/>
    <w:rsid w:val="009703C0"/>
    <w:rsid w:val="00983874"/>
    <w:rsid w:val="009905BE"/>
    <w:rsid w:val="00992C50"/>
    <w:rsid w:val="009A02D0"/>
    <w:rsid w:val="009A41BA"/>
    <w:rsid w:val="009B01F5"/>
    <w:rsid w:val="009D78E3"/>
    <w:rsid w:val="009D7B22"/>
    <w:rsid w:val="009E0389"/>
    <w:rsid w:val="009E0D27"/>
    <w:rsid w:val="00A000E6"/>
    <w:rsid w:val="00A063D4"/>
    <w:rsid w:val="00A16B8C"/>
    <w:rsid w:val="00A23231"/>
    <w:rsid w:val="00A242C5"/>
    <w:rsid w:val="00A3280B"/>
    <w:rsid w:val="00A4604A"/>
    <w:rsid w:val="00A5108B"/>
    <w:rsid w:val="00A51B19"/>
    <w:rsid w:val="00A52BB7"/>
    <w:rsid w:val="00A72E34"/>
    <w:rsid w:val="00A73F37"/>
    <w:rsid w:val="00A92882"/>
    <w:rsid w:val="00A955CE"/>
    <w:rsid w:val="00A95C04"/>
    <w:rsid w:val="00AD0E95"/>
    <w:rsid w:val="00AD4D8C"/>
    <w:rsid w:val="00AD6B14"/>
    <w:rsid w:val="00AD7F67"/>
    <w:rsid w:val="00AE41CE"/>
    <w:rsid w:val="00AF016C"/>
    <w:rsid w:val="00B023E5"/>
    <w:rsid w:val="00B15825"/>
    <w:rsid w:val="00B160A2"/>
    <w:rsid w:val="00B2663A"/>
    <w:rsid w:val="00B35061"/>
    <w:rsid w:val="00B50D68"/>
    <w:rsid w:val="00B5257F"/>
    <w:rsid w:val="00B545B6"/>
    <w:rsid w:val="00B57B1B"/>
    <w:rsid w:val="00B60F35"/>
    <w:rsid w:val="00B71B76"/>
    <w:rsid w:val="00B84EE0"/>
    <w:rsid w:val="00B95730"/>
    <w:rsid w:val="00B96352"/>
    <w:rsid w:val="00BC1A21"/>
    <w:rsid w:val="00BC3DB9"/>
    <w:rsid w:val="00BD5EF1"/>
    <w:rsid w:val="00BE2330"/>
    <w:rsid w:val="00BE2541"/>
    <w:rsid w:val="00BF0043"/>
    <w:rsid w:val="00C00DBE"/>
    <w:rsid w:val="00C01010"/>
    <w:rsid w:val="00C020F9"/>
    <w:rsid w:val="00C05E2D"/>
    <w:rsid w:val="00C14189"/>
    <w:rsid w:val="00C21B0C"/>
    <w:rsid w:val="00C23389"/>
    <w:rsid w:val="00C36465"/>
    <w:rsid w:val="00C461C9"/>
    <w:rsid w:val="00C60256"/>
    <w:rsid w:val="00C607F8"/>
    <w:rsid w:val="00C61974"/>
    <w:rsid w:val="00C65288"/>
    <w:rsid w:val="00C72A46"/>
    <w:rsid w:val="00C75630"/>
    <w:rsid w:val="00C75CD3"/>
    <w:rsid w:val="00C8383C"/>
    <w:rsid w:val="00C86A5C"/>
    <w:rsid w:val="00C874F8"/>
    <w:rsid w:val="00CC018E"/>
    <w:rsid w:val="00CC312A"/>
    <w:rsid w:val="00CC7A1A"/>
    <w:rsid w:val="00CD177D"/>
    <w:rsid w:val="00CD4336"/>
    <w:rsid w:val="00CE40E0"/>
    <w:rsid w:val="00D11968"/>
    <w:rsid w:val="00D129E9"/>
    <w:rsid w:val="00D20DD3"/>
    <w:rsid w:val="00D47529"/>
    <w:rsid w:val="00D5071F"/>
    <w:rsid w:val="00D60260"/>
    <w:rsid w:val="00D748D1"/>
    <w:rsid w:val="00D82B97"/>
    <w:rsid w:val="00D82D7A"/>
    <w:rsid w:val="00D9148A"/>
    <w:rsid w:val="00D940C4"/>
    <w:rsid w:val="00D965DA"/>
    <w:rsid w:val="00DA32AE"/>
    <w:rsid w:val="00DA7D76"/>
    <w:rsid w:val="00DC6F8D"/>
    <w:rsid w:val="00DE1D1C"/>
    <w:rsid w:val="00DF0A01"/>
    <w:rsid w:val="00E06936"/>
    <w:rsid w:val="00E21CA4"/>
    <w:rsid w:val="00E248A7"/>
    <w:rsid w:val="00E31816"/>
    <w:rsid w:val="00E3703A"/>
    <w:rsid w:val="00E42AC9"/>
    <w:rsid w:val="00E4477E"/>
    <w:rsid w:val="00E47241"/>
    <w:rsid w:val="00E53705"/>
    <w:rsid w:val="00E54FE6"/>
    <w:rsid w:val="00E5551F"/>
    <w:rsid w:val="00E55E82"/>
    <w:rsid w:val="00E57E39"/>
    <w:rsid w:val="00E64A82"/>
    <w:rsid w:val="00E71464"/>
    <w:rsid w:val="00E772B2"/>
    <w:rsid w:val="00E904DC"/>
    <w:rsid w:val="00E97BC1"/>
    <w:rsid w:val="00EA69FE"/>
    <w:rsid w:val="00EB5260"/>
    <w:rsid w:val="00EC0766"/>
    <w:rsid w:val="00EC1064"/>
    <w:rsid w:val="00EC4C1F"/>
    <w:rsid w:val="00ED5E9D"/>
    <w:rsid w:val="00EE0923"/>
    <w:rsid w:val="00EE628F"/>
    <w:rsid w:val="00EF6106"/>
    <w:rsid w:val="00EF611F"/>
    <w:rsid w:val="00F11F82"/>
    <w:rsid w:val="00F25FB9"/>
    <w:rsid w:val="00F27B0E"/>
    <w:rsid w:val="00F31D2A"/>
    <w:rsid w:val="00F34B6C"/>
    <w:rsid w:val="00F42159"/>
    <w:rsid w:val="00F51591"/>
    <w:rsid w:val="00F5768A"/>
    <w:rsid w:val="00F7550E"/>
    <w:rsid w:val="00F76ACB"/>
    <w:rsid w:val="00F814AB"/>
    <w:rsid w:val="00F83234"/>
    <w:rsid w:val="00F90C59"/>
    <w:rsid w:val="00F90D07"/>
    <w:rsid w:val="00FA18FB"/>
    <w:rsid w:val="00FA1E39"/>
    <w:rsid w:val="00FA2E4E"/>
    <w:rsid w:val="00FB3FC5"/>
    <w:rsid w:val="00FB748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ectiontitle">
    <w:name w:val="Section title"/>
    <w:basedOn w:val="DefaultParagraphFont"/>
    <w:uiPriority w:val="1"/>
    <w:rsid w:val="00050F8F"/>
    <w:rPr>
      <w:rFonts w:ascii="Arial" w:hAnsi="Arial"/>
      <w:b/>
      <w:strike w:val="0"/>
      <w:dstrike w:val="0"/>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dcourt@justice.qld.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AE1D050AFA4053979734CFE10E51EB"/>
        <w:category>
          <w:name w:val="General"/>
          <w:gallery w:val="placeholder"/>
        </w:category>
        <w:types>
          <w:type w:val="bbPlcHdr"/>
        </w:types>
        <w:behaviors>
          <w:behavior w:val="content"/>
        </w:behaviors>
        <w:guid w:val="{D67B8E71-6710-4831-9552-11FF6F193FC0}"/>
      </w:docPartPr>
      <w:docPartBody>
        <w:p w:rsidR="00937213" w:rsidRDefault="00A232B2" w:rsidP="00A232B2">
          <w:pPr>
            <w:pStyle w:val="0EAE1D050AFA4053979734CFE10E51EB1"/>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docPartBody>
    </w:docPart>
    <w:docPart>
      <w:docPartPr>
        <w:name w:val="A73234AD4E6940E5A7B28BD1AD9F9184"/>
        <w:category>
          <w:name w:val="General"/>
          <w:gallery w:val="placeholder"/>
        </w:category>
        <w:types>
          <w:type w:val="bbPlcHdr"/>
        </w:types>
        <w:behaviors>
          <w:behavior w:val="content"/>
        </w:behaviors>
        <w:guid w:val="{FB63A873-6F53-4045-9F9D-28EDB497D3A1}"/>
      </w:docPartPr>
      <w:docPartBody>
        <w:p w:rsidR="00937213" w:rsidRDefault="00A232B2" w:rsidP="00A232B2">
          <w:pPr>
            <w:pStyle w:val="A73234AD4E6940E5A7B28BD1AD9F91841"/>
          </w:pPr>
          <w:r w:rsidRPr="009136F8">
            <w:rPr>
              <w:rStyle w:val="PlaceholderText"/>
              <w:color w:val="ED7D31" w:themeColor="accent2"/>
            </w:rPr>
            <w:t xml:space="preserve">Click to </w:t>
          </w:r>
          <w:r>
            <w:rPr>
              <w:rStyle w:val="PlaceholderText"/>
              <w:color w:val="ED7D31" w:themeColor="accent2"/>
            </w:rPr>
            <w:t>enter matter type</w:t>
          </w:r>
          <w:r w:rsidRPr="009136F8">
            <w:rPr>
              <w:rStyle w:val="PlaceholderText"/>
              <w:color w:val="ED7D31" w:themeColor="accent2"/>
            </w:rPr>
            <w:t>.</w:t>
          </w:r>
        </w:p>
      </w:docPartBody>
    </w:docPart>
    <w:docPart>
      <w:docPartPr>
        <w:name w:val="4773DAB3802146BB8855CFDA8DE445DA"/>
        <w:category>
          <w:name w:val="General"/>
          <w:gallery w:val="placeholder"/>
        </w:category>
        <w:types>
          <w:type w:val="bbPlcHdr"/>
        </w:types>
        <w:behaviors>
          <w:behavior w:val="content"/>
        </w:behaviors>
        <w:guid w:val="{29933B3A-B709-45A1-897A-81318083EB6C}"/>
      </w:docPartPr>
      <w:docPartBody>
        <w:p w:rsidR="00937213" w:rsidRDefault="00A232B2" w:rsidP="00A232B2">
          <w:pPr>
            <w:pStyle w:val="4773DAB3802146BB8855CFDA8DE445DA1"/>
          </w:pPr>
          <w:r w:rsidRPr="00AC6BBB">
            <w:rPr>
              <w:rStyle w:val="PlaceholderText"/>
              <w:color w:val="ED7D31" w:themeColor="accent2"/>
            </w:rPr>
            <w:t>Choose an item.</w:t>
          </w:r>
        </w:p>
      </w:docPartBody>
    </w:docPart>
    <w:docPart>
      <w:docPartPr>
        <w:name w:val="133352AAD782419BB7875757B2526D1E"/>
        <w:category>
          <w:name w:val="General"/>
          <w:gallery w:val="placeholder"/>
        </w:category>
        <w:types>
          <w:type w:val="bbPlcHdr"/>
        </w:types>
        <w:behaviors>
          <w:behavior w:val="content"/>
        </w:behaviors>
        <w:guid w:val="{FF70D968-7990-41BE-B540-55A076E3D52D}"/>
      </w:docPartPr>
      <w:docPartBody>
        <w:p w:rsidR="00937213" w:rsidRDefault="00A232B2" w:rsidP="00A232B2">
          <w:pPr>
            <w:pStyle w:val="133352AAD782419BB7875757B2526D1E1"/>
          </w:pPr>
          <w:r w:rsidRPr="009136F8">
            <w:rPr>
              <w:rStyle w:val="PlaceholderText"/>
              <w:color w:val="ED7D31" w:themeColor="accent2"/>
            </w:rPr>
            <w:t xml:space="preserve">Click to </w:t>
          </w:r>
          <w:r>
            <w:rPr>
              <w:rStyle w:val="PlaceholderText"/>
              <w:color w:val="ED7D31" w:themeColor="accent2"/>
            </w:rPr>
            <w:t>enter applicant / appellant’s name</w:t>
          </w:r>
          <w:r w:rsidRPr="009136F8">
            <w:rPr>
              <w:rStyle w:val="PlaceholderText"/>
              <w:color w:val="ED7D31" w:themeColor="accent2"/>
            </w:rPr>
            <w:t>.</w:t>
          </w:r>
        </w:p>
      </w:docPartBody>
    </w:docPart>
    <w:docPart>
      <w:docPartPr>
        <w:name w:val="652EE7BE2F3C42B39346246FBB10E71E"/>
        <w:category>
          <w:name w:val="General"/>
          <w:gallery w:val="placeholder"/>
        </w:category>
        <w:types>
          <w:type w:val="bbPlcHdr"/>
        </w:types>
        <w:behaviors>
          <w:behavior w:val="content"/>
        </w:behaviors>
        <w:guid w:val="{DB10EB08-2204-4288-BE21-4E95A1A34D13}"/>
      </w:docPartPr>
      <w:docPartBody>
        <w:p w:rsidR="00937213" w:rsidRDefault="00A232B2" w:rsidP="00A232B2">
          <w:pPr>
            <w:pStyle w:val="652EE7BE2F3C42B39346246FBB10E71E1"/>
          </w:pPr>
          <w:r w:rsidRPr="009136F8">
            <w:rPr>
              <w:rStyle w:val="PlaceholderText"/>
              <w:color w:val="ED7D31" w:themeColor="accent2"/>
            </w:rPr>
            <w:t xml:space="preserve">Click to </w:t>
          </w:r>
          <w:r>
            <w:rPr>
              <w:rStyle w:val="PlaceholderText"/>
              <w:color w:val="ED7D31" w:themeColor="accent2"/>
            </w:rPr>
            <w:t>enter respondent’s name</w:t>
          </w:r>
          <w:r w:rsidRPr="009136F8">
            <w:rPr>
              <w:rStyle w:val="PlaceholderText"/>
              <w:color w:val="ED7D31" w:themeColor="accent2"/>
            </w:rPr>
            <w:t>.</w:t>
          </w:r>
        </w:p>
      </w:docPartBody>
    </w:docPart>
    <w:docPart>
      <w:docPartPr>
        <w:name w:val="A8F06118A1554EB8BF407DCD936F4B4F"/>
        <w:category>
          <w:name w:val="General"/>
          <w:gallery w:val="placeholder"/>
        </w:category>
        <w:types>
          <w:type w:val="bbPlcHdr"/>
        </w:types>
        <w:behaviors>
          <w:behavior w:val="content"/>
        </w:behaviors>
        <w:guid w:val="{70529D1F-5013-4101-992F-E3B4617C56C7}"/>
      </w:docPartPr>
      <w:docPartBody>
        <w:p w:rsidR="00937213" w:rsidRDefault="00A232B2" w:rsidP="00A232B2">
          <w:pPr>
            <w:pStyle w:val="A8F06118A1554EB8BF407DCD936F4B4F1"/>
          </w:pPr>
          <w:r w:rsidRPr="009136F8">
            <w:rPr>
              <w:rStyle w:val="PlaceholderText"/>
              <w:color w:val="ED7D31" w:themeColor="accent2"/>
            </w:rPr>
            <w:t xml:space="preserve">Click to </w:t>
          </w:r>
          <w:r>
            <w:rPr>
              <w:rStyle w:val="PlaceholderText"/>
              <w:color w:val="ED7D31" w:themeColor="accent2"/>
            </w:rPr>
            <w:t>enter details</w:t>
          </w:r>
          <w:r w:rsidRPr="009136F8">
            <w:rPr>
              <w:rStyle w:val="PlaceholderText"/>
              <w:color w:val="ED7D31" w:themeColor="accent2"/>
            </w:rPr>
            <w:t>.</w:t>
          </w:r>
        </w:p>
      </w:docPartBody>
    </w:docPart>
    <w:docPart>
      <w:docPartPr>
        <w:name w:val="A0BD77BF8F0C42BF8AE368EF0D5131D4"/>
        <w:category>
          <w:name w:val="General"/>
          <w:gallery w:val="placeholder"/>
        </w:category>
        <w:types>
          <w:type w:val="bbPlcHdr"/>
        </w:types>
        <w:behaviors>
          <w:behavior w:val="content"/>
        </w:behaviors>
        <w:guid w:val="{FB080960-E431-4D1B-92BE-07A990D0F2D0}"/>
      </w:docPartPr>
      <w:docPartBody>
        <w:p w:rsidR="00937213" w:rsidRDefault="00A232B2" w:rsidP="00A232B2">
          <w:pPr>
            <w:pStyle w:val="A0BD77BF8F0C42BF8AE368EF0D5131D41"/>
          </w:pPr>
          <w:r w:rsidRPr="00AC6BBB">
            <w:rPr>
              <w:rStyle w:val="PlaceholderText"/>
              <w:color w:val="ED7D31" w:themeColor="accent2"/>
            </w:rPr>
            <w:t>Click here to enter a date.</w:t>
          </w:r>
        </w:p>
      </w:docPartBody>
    </w:docPart>
    <w:docPart>
      <w:docPartPr>
        <w:name w:val="AD5BCDFB76FB458AA662CC41C0A364BB"/>
        <w:category>
          <w:name w:val="General"/>
          <w:gallery w:val="placeholder"/>
        </w:category>
        <w:types>
          <w:type w:val="bbPlcHdr"/>
        </w:types>
        <w:behaviors>
          <w:behavior w:val="content"/>
        </w:behaviors>
        <w:guid w:val="{B0174051-A24A-45F7-9CA8-A910D96CD3DB}"/>
      </w:docPartPr>
      <w:docPartBody>
        <w:p w:rsidR="00937213" w:rsidRDefault="00A232B2" w:rsidP="00A232B2">
          <w:pPr>
            <w:pStyle w:val="AD5BCDFB76FB458AA662CC41C0A364BB1"/>
          </w:pPr>
          <w:r w:rsidRPr="00AC6BBB">
            <w:rPr>
              <w:rStyle w:val="PlaceholderText"/>
              <w:color w:val="ED7D31" w:themeColor="accent2"/>
            </w:rPr>
            <w:t>Click here to enter a date.</w:t>
          </w:r>
        </w:p>
      </w:docPartBody>
    </w:docPart>
    <w:docPart>
      <w:docPartPr>
        <w:name w:val="4C72344D90904A93866CE29162D55154"/>
        <w:category>
          <w:name w:val="General"/>
          <w:gallery w:val="placeholder"/>
        </w:category>
        <w:types>
          <w:type w:val="bbPlcHdr"/>
        </w:types>
        <w:behaviors>
          <w:behavior w:val="content"/>
        </w:behaviors>
        <w:guid w:val="{BDCE01F6-979F-455E-8A9B-5002B345F165}"/>
      </w:docPartPr>
      <w:docPartBody>
        <w:p w:rsidR="00937213" w:rsidRDefault="00A232B2" w:rsidP="00A232B2">
          <w:pPr>
            <w:pStyle w:val="4C72344D90904A93866CE29162D551541"/>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D52CDD910D9F49EEA579D59EFFE5FF7F"/>
        <w:category>
          <w:name w:val="General"/>
          <w:gallery w:val="placeholder"/>
        </w:category>
        <w:types>
          <w:type w:val="bbPlcHdr"/>
        </w:types>
        <w:behaviors>
          <w:behavior w:val="content"/>
        </w:behaviors>
        <w:guid w:val="{7CB3360C-72FD-4A39-9358-FE07A0E3F158}"/>
      </w:docPartPr>
      <w:docPartBody>
        <w:p w:rsidR="00937213" w:rsidRDefault="00A232B2" w:rsidP="00A232B2">
          <w:pPr>
            <w:pStyle w:val="D52CDD910D9F49EEA579D59EFFE5FF7F1"/>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8E56924A93F74668A171A0202D5976FD"/>
        <w:category>
          <w:name w:val="General"/>
          <w:gallery w:val="placeholder"/>
        </w:category>
        <w:types>
          <w:type w:val="bbPlcHdr"/>
        </w:types>
        <w:behaviors>
          <w:behavior w:val="content"/>
        </w:behaviors>
        <w:guid w:val="{47A5F3C1-61C9-489D-97CA-728FE3919E3A}"/>
      </w:docPartPr>
      <w:docPartBody>
        <w:p w:rsidR="00937213" w:rsidRDefault="00A232B2" w:rsidP="00A232B2">
          <w:pPr>
            <w:pStyle w:val="8E56924A93F74668A171A0202D5976FD1"/>
          </w:pPr>
          <w:r w:rsidRPr="009136F8">
            <w:rPr>
              <w:rStyle w:val="PlaceholderText"/>
              <w:color w:val="ED7D31" w:themeColor="accent2"/>
            </w:rPr>
            <w:t xml:space="preserve">Click to </w:t>
          </w:r>
          <w:r>
            <w:rPr>
              <w:rStyle w:val="PlaceholderText"/>
              <w:color w:val="ED7D31" w:themeColor="accent2"/>
            </w:rPr>
            <w:t>enter name of person requesting</w:t>
          </w:r>
          <w:r w:rsidRPr="009136F8">
            <w:rPr>
              <w:rStyle w:val="PlaceholderText"/>
              <w:color w:val="ED7D31" w:themeColor="accent2"/>
            </w:rPr>
            <w:t>.</w:t>
          </w:r>
        </w:p>
      </w:docPartBody>
    </w:docPart>
    <w:docPart>
      <w:docPartPr>
        <w:name w:val="BCB3F77B19064DC5BDFD1149B95DA8DB"/>
        <w:category>
          <w:name w:val="General"/>
          <w:gallery w:val="placeholder"/>
        </w:category>
        <w:types>
          <w:type w:val="bbPlcHdr"/>
        </w:types>
        <w:behaviors>
          <w:behavior w:val="content"/>
        </w:behaviors>
        <w:guid w:val="{11F5047D-89AD-4280-B331-B8B60000967E}"/>
      </w:docPartPr>
      <w:docPartBody>
        <w:p w:rsidR="00937213" w:rsidRDefault="00A232B2" w:rsidP="00A232B2">
          <w:pPr>
            <w:pStyle w:val="BCB3F77B19064DC5BDFD1149B95DA8DB1"/>
          </w:pPr>
          <w:r w:rsidRPr="009136F8">
            <w:rPr>
              <w:rStyle w:val="PlaceholderText"/>
              <w:color w:val="ED7D31" w:themeColor="accent2"/>
            </w:rPr>
            <w:t xml:space="preserve">Click to </w:t>
          </w:r>
          <w:r>
            <w:rPr>
              <w:rStyle w:val="PlaceholderText"/>
              <w:color w:val="ED7D31" w:themeColor="accent2"/>
            </w:rPr>
            <w:t>enter contact details of person requesting</w:t>
          </w:r>
          <w:r w:rsidRPr="009136F8">
            <w:rPr>
              <w:rStyle w:val="PlaceholderText"/>
              <w:color w:val="ED7D31" w:themeColor="accent2"/>
            </w:rPr>
            <w:t>.</w:t>
          </w:r>
        </w:p>
      </w:docPartBody>
    </w:docPart>
    <w:docPart>
      <w:docPartPr>
        <w:name w:val="65050877EF244886BDCE9ADDA843E2FC"/>
        <w:category>
          <w:name w:val="General"/>
          <w:gallery w:val="placeholder"/>
        </w:category>
        <w:types>
          <w:type w:val="bbPlcHdr"/>
        </w:types>
        <w:behaviors>
          <w:behavior w:val="content"/>
        </w:behaviors>
        <w:guid w:val="{C0B96D66-5F49-4AD2-B01C-788C617ED290}"/>
      </w:docPartPr>
      <w:docPartBody>
        <w:p w:rsidR="00937213" w:rsidRDefault="00A232B2" w:rsidP="00A232B2">
          <w:pPr>
            <w:pStyle w:val="65050877EF244886BDCE9ADDA843E2FC1"/>
          </w:pPr>
          <w:r w:rsidRPr="00AC6BBB">
            <w:rPr>
              <w:rStyle w:val="PlaceholderText"/>
              <w:color w:val="ED7D31" w:themeColor="accent2"/>
            </w:rPr>
            <w:t>Click here to enter a date.</w:t>
          </w:r>
        </w:p>
      </w:docPartBody>
    </w:docPart>
    <w:docPart>
      <w:docPartPr>
        <w:name w:val="36D730A990074507A8FD70C035574D28"/>
        <w:category>
          <w:name w:val="General"/>
          <w:gallery w:val="placeholder"/>
        </w:category>
        <w:types>
          <w:type w:val="bbPlcHdr"/>
        </w:types>
        <w:behaviors>
          <w:behavior w:val="content"/>
        </w:behaviors>
        <w:guid w:val="{9C53BFD3-F998-40E6-BD25-300C7DDCEB55}"/>
      </w:docPartPr>
      <w:docPartBody>
        <w:p w:rsidR="00116E5A" w:rsidRDefault="00A232B2" w:rsidP="00A232B2">
          <w:pPr>
            <w:pStyle w:val="36D730A990074507A8FD70C035574D281"/>
          </w:pPr>
          <w:r w:rsidRPr="004D3F99">
            <w:rPr>
              <w:rStyle w:val="PlaceholderText"/>
              <w:b/>
              <w:color w:val="ED7D31" w:themeColor="accent2"/>
            </w:rPr>
            <w:t>Applicant</w:t>
          </w:r>
          <w:r>
            <w:rPr>
              <w:rStyle w:val="PlaceholderText"/>
              <w:color w:val="ED7D31" w:themeColor="accent2"/>
            </w:rPr>
            <w:t xml:space="preserve"> / </w:t>
          </w:r>
          <w:r w:rsidRPr="004D3F99">
            <w:rPr>
              <w:rStyle w:val="PlaceholderText"/>
              <w:b/>
              <w:color w:val="ED7D31" w:themeColor="accent2"/>
            </w:rPr>
            <w:t>Appellant</w:t>
          </w:r>
          <w:r w:rsidRPr="00671204">
            <w:rPr>
              <w:rStyle w:val="PlaceholderText"/>
              <w:color w:val="ED7D31" w:themeColor="accent2"/>
            </w:rPr>
            <w:t>.</w:t>
          </w:r>
        </w:p>
      </w:docPartBody>
    </w:docPart>
    <w:docPart>
      <w:docPartPr>
        <w:name w:val="840CC294A300406690487FD2723BD6A3"/>
        <w:category>
          <w:name w:val="General"/>
          <w:gallery w:val="placeholder"/>
        </w:category>
        <w:types>
          <w:type w:val="bbPlcHdr"/>
        </w:types>
        <w:behaviors>
          <w:behavior w:val="content"/>
        </w:behaviors>
        <w:guid w:val="{1C008B8A-77E9-430F-B6F7-4C95244A6826}"/>
      </w:docPartPr>
      <w:docPartBody>
        <w:p w:rsidR="00116E5A" w:rsidRDefault="00A232B2" w:rsidP="00A232B2">
          <w:pPr>
            <w:pStyle w:val="840CC294A300406690487FD2723BD6A3"/>
          </w:pPr>
          <w:r w:rsidRPr="004D3F99">
            <w:rPr>
              <w:rStyle w:val="PlaceholderText"/>
              <w:b/>
              <w:color w:val="ED7D31" w:themeColor="accent2"/>
            </w:rPr>
            <w:t>Applicant</w:t>
          </w:r>
          <w:r>
            <w:rPr>
              <w:rStyle w:val="PlaceholderText"/>
              <w:color w:val="ED7D31" w:themeColor="accent2"/>
            </w:rPr>
            <w:t xml:space="preserve"> / </w:t>
          </w:r>
          <w:r w:rsidRPr="004D3F99">
            <w:rPr>
              <w:rStyle w:val="PlaceholderText"/>
              <w:b/>
              <w:color w:val="ED7D31" w:themeColor="accent2"/>
            </w:rPr>
            <w:t>Appellant</w:t>
          </w:r>
          <w:r w:rsidRPr="00671204">
            <w:rPr>
              <w:rStyle w:val="PlaceholderText"/>
              <w:color w:val="ED7D31" w:themeColor="accent2"/>
            </w:rPr>
            <w:t>.</w:t>
          </w:r>
        </w:p>
      </w:docPartBody>
    </w:docPart>
    <w:docPart>
      <w:docPartPr>
        <w:name w:val="E5299AD392E241F89A2E0344DC480305"/>
        <w:category>
          <w:name w:val="General"/>
          <w:gallery w:val="placeholder"/>
        </w:category>
        <w:types>
          <w:type w:val="bbPlcHdr"/>
        </w:types>
        <w:behaviors>
          <w:behavior w:val="content"/>
        </w:behaviors>
        <w:guid w:val="{51031984-026E-42A8-8F75-129DFD368789}"/>
      </w:docPartPr>
      <w:docPartBody>
        <w:p w:rsidR="00D82AC2" w:rsidRDefault="00116E5A" w:rsidP="00116E5A">
          <w:pPr>
            <w:pStyle w:val="E5299AD392E241F89A2E0344DC480305"/>
          </w:pPr>
          <w:r w:rsidRPr="00E200D1">
            <w:rPr>
              <w:rStyle w:val="PlaceholderText"/>
              <w:rFonts w:cs="Arial"/>
              <w:color w:val="ED7D31" w:themeColor="accent2"/>
            </w:rPr>
            <w:t>Click to enter position within the company.</w:t>
          </w:r>
        </w:p>
      </w:docPartBody>
    </w:docPart>
    <w:docPart>
      <w:docPartPr>
        <w:name w:val="342DAB16732840B8A9519EBC469E540D"/>
        <w:category>
          <w:name w:val="General"/>
          <w:gallery w:val="placeholder"/>
        </w:category>
        <w:types>
          <w:type w:val="bbPlcHdr"/>
        </w:types>
        <w:behaviors>
          <w:behavior w:val="content"/>
        </w:behaviors>
        <w:guid w:val="{5DC4245C-9B40-4CF7-9A2B-78398E75355A}"/>
      </w:docPartPr>
      <w:docPartBody>
        <w:p w:rsidR="00D82AC2" w:rsidRDefault="00116E5A" w:rsidP="00116E5A">
          <w:pPr>
            <w:pStyle w:val="342DAB16732840B8A9519EBC469E540D"/>
          </w:pPr>
          <w:r w:rsidRPr="00E200D1">
            <w:rPr>
              <w:rStyle w:val="PlaceholderText"/>
              <w:rFonts w:cs="Arial"/>
              <w:color w:val="ED7D31" w:themeColor="accent2"/>
            </w:rPr>
            <w:t>Click to enter name.</w:t>
          </w:r>
        </w:p>
      </w:docPartBody>
    </w:docPart>
    <w:docPart>
      <w:docPartPr>
        <w:name w:val="61DFFCFEB49D4D8AA5A6CCF5D62066B9"/>
        <w:category>
          <w:name w:val="General"/>
          <w:gallery w:val="placeholder"/>
        </w:category>
        <w:types>
          <w:type w:val="bbPlcHdr"/>
        </w:types>
        <w:behaviors>
          <w:behavior w:val="content"/>
        </w:behaviors>
        <w:guid w:val="{C8D3FCE3-A926-4C29-AF65-A94DCAC6159A}"/>
      </w:docPartPr>
      <w:docPartBody>
        <w:p w:rsidR="00D82AC2" w:rsidRDefault="00116E5A" w:rsidP="00116E5A">
          <w:pPr>
            <w:pStyle w:val="61DFFCFEB49D4D8AA5A6CCF5D62066B9"/>
          </w:pPr>
          <w:r w:rsidRPr="008D131A">
            <w:rPr>
              <w:rStyle w:val="PlaceholderText"/>
              <w:color w:val="ED7D31" w:themeColor="accent2"/>
            </w:rPr>
            <w:t>Click here to select date of signing.</w:t>
          </w:r>
        </w:p>
      </w:docPartBody>
    </w:docPart>
    <w:docPart>
      <w:docPartPr>
        <w:name w:val="0303FA9003624F689363E47687A467BE"/>
        <w:category>
          <w:name w:val="General"/>
          <w:gallery w:val="placeholder"/>
        </w:category>
        <w:types>
          <w:type w:val="bbPlcHdr"/>
        </w:types>
        <w:behaviors>
          <w:behavior w:val="content"/>
        </w:behaviors>
        <w:guid w:val="{A0660175-7855-4665-9F0A-733F0FC47E8A}"/>
      </w:docPartPr>
      <w:docPartBody>
        <w:p w:rsidR="007A5436" w:rsidRDefault="00D82AC2" w:rsidP="00D82AC2">
          <w:pPr>
            <w:pStyle w:val="0303FA9003624F689363E47687A467BE"/>
          </w:pPr>
          <w:r w:rsidRPr="00A40215">
            <w:rPr>
              <w:rStyle w:val="PlaceholderText"/>
              <w:rFonts w:cs="Arial"/>
              <w:color w:val="ED7D31" w:themeColor="accent2"/>
            </w:rPr>
            <w:t>Click to enter address.</w:t>
          </w:r>
        </w:p>
      </w:docPartBody>
    </w:docPart>
    <w:docPart>
      <w:docPartPr>
        <w:name w:val="2CD9EEDAA90D43E690DC5EB4FD78E659"/>
        <w:category>
          <w:name w:val="General"/>
          <w:gallery w:val="placeholder"/>
        </w:category>
        <w:types>
          <w:type w:val="bbPlcHdr"/>
        </w:types>
        <w:behaviors>
          <w:behavior w:val="content"/>
        </w:behaviors>
        <w:guid w:val="{8F6A30D7-21EF-44BD-83E2-8CF56B610187}"/>
      </w:docPartPr>
      <w:docPartBody>
        <w:p w:rsidR="007A5436" w:rsidRDefault="00D82AC2" w:rsidP="00D82AC2">
          <w:pPr>
            <w:pStyle w:val="2CD9EEDAA90D43E690DC5EB4FD78E659"/>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255E539DE84748068313B76377B2C489"/>
        <w:category>
          <w:name w:val="General"/>
          <w:gallery w:val="placeholder"/>
        </w:category>
        <w:types>
          <w:type w:val="bbPlcHdr"/>
        </w:types>
        <w:behaviors>
          <w:behavior w:val="content"/>
        </w:behaviors>
        <w:guid w:val="{90A6F479-F592-4B8D-BCD5-79A68CF5384F}"/>
      </w:docPartPr>
      <w:docPartBody>
        <w:p w:rsidR="007A5436" w:rsidRDefault="00D82AC2" w:rsidP="00D82AC2">
          <w:pPr>
            <w:pStyle w:val="255E539DE84748068313B76377B2C489"/>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50C83F03928B4D5082A5B05B8ED240A8"/>
        <w:category>
          <w:name w:val="General"/>
          <w:gallery w:val="placeholder"/>
        </w:category>
        <w:types>
          <w:type w:val="bbPlcHdr"/>
        </w:types>
        <w:behaviors>
          <w:behavior w:val="content"/>
        </w:behaviors>
        <w:guid w:val="{D635A70A-1CB2-4632-9C8F-3CE19EDE43F2}"/>
      </w:docPartPr>
      <w:docPartBody>
        <w:p w:rsidR="007A5436" w:rsidRDefault="00D82AC2" w:rsidP="00D82AC2">
          <w:pPr>
            <w:pStyle w:val="50C83F03928B4D5082A5B05B8ED240A8"/>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7727FA85EC0B4C00B4EC123D2527F43D"/>
        <w:category>
          <w:name w:val="General"/>
          <w:gallery w:val="placeholder"/>
        </w:category>
        <w:types>
          <w:type w:val="bbPlcHdr"/>
        </w:types>
        <w:behaviors>
          <w:behavior w:val="content"/>
        </w:behaviors>
        <w:guid w:val="{5B6B3894-57C3-49BC-A1B9-65C3187D2E8D}"/>
      </w:docPartPr>
      <w:docPartBody>
        <w:p w:rsidR="007A5436" w:rsidRDefault="00D82AC2" w:rsidP="00D82AC2">
          <w:pPr>
            <w:pStyle w:val="7727FA85EC0B4C00B4EC123D2527F43D"/>
          </w:pPr>
          <w:r w:rsidRPr="00A40215">
            <w:rPr>
              <w:rStyle w:val="PlaceholderText"/>
              <w:rFonts w:cs="Arial"/>
              <w:color w:val="ED7D31" w:themeColor="accent2"/>
            </w:rPr>
            <w:t>Click to enter address.</w:t>
          </w:r>
        </w:p>
      </w:docPartBody>
    </w:docPart>
    <w:docPart>
      <w:docPartPr>
        <w:name w:val="78E06725CAE24D2B8F22545682445494"/>
        <w:category>
          <w:name w:val="General"/>
          <w:gallery w:val="placeholder"/>
        </w:category>
        <w:types>
          <w:type w:val="bbPlcHdr"/>
        </w:types>
        <w:behaviors>
          <w:behavior w:val="content"/>
        </w:behaviors>
        <w:guid w:val="{6233DF3D-3461-4CB8-9BD6-032906E54E73}"/>
      </w:docPartPr>
      <w:docPartBody>
        <w:p w:rsidR="007A5436" w:rsidRDefault="00D82AC2" w:rsidP="00D82AC2">
          <w:pPr>
            <w:pStyle w:val="78E06725CAE24D2B8F22545682445494"/>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51E8E8AC6AE2466AAB050532205A7ED9"/>
        <w:category>
          <w:name w:val="General"/>
          <w:gallery w:val="placeholder"/>
        </w:category>
        <w:types>
          <w:type w:val="bbPlcHdr"/>
        </w:types>
        <w:behaviors>
          <w:behavior w:val="content"/>
        </w:behaviors>
        <w:guid w:val="{7C34DAA3-B2DA-4256-9FBF-E3392D87A35F}"/>
      </w:docPartPr>
      <w:docPartBody>
        <w:p w:rsidR="007A5436" w:rsidRDefault="00D82AC2" w:rsidP="00D82AC2">
          <w:pPr>
            <w:pStyle w:val="51E8E8AC6AE2466AAB050532205A7ED9"/>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9339E149021D4CF1AE1E379750AB48BF"/>
        <w:category>
          <w:name w:val="General"/>
          <w:gallery w:val="placeholder"/>
        </w:category>
        <w:types>
          <w:type w:val="bbPlcHdr"/>
        </w:types>
        <w:behaviors>
          <w:behavior w:val="content"/>
        </w:behaviors>
        <w:guid w:val="{7AD8AA6D-EEF2-4AD2-9A3C-9FC9918B2695}"/>
      </w:docPartPr>
      <w:docPartBody>
        <w:p w:rsidR="007A5436" w:rsidRDefault="00D82AC2" w:rsidP="00D82AC2">
          <w:pPr>
            <w:pStyle w:val="9339E149021D4CF1AE1E379750AB48BF"/>
          </w:pPr>
          <w:r>
            <w:rPr>
              <w:rStyle w:val="PlaceholderText"/>
              <w:rFonts w:cs="Arial"/>
              <w:color w:val="ED7D31" w:themeColor="accent2"/>
            </w:rPr>
            <w:t>E</w:t>
          </w:r>
          <w:r w:rsidRPr="0091257E">
            <w:rPr>
              <w:rStyle w:val="PlaceholderText"/>
              <w:rFonts w:cs="Arial"/>
              <w:color w:val="ED7D31" w:themeColor="accent2"/>
            </w:rPr>
            <w:t>nter postcode.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083E1E"/>
    <w:rsid w:val="00116E5A"/>
    <w:rsid w:val="00142BB8"/>
    <w:rsid w:val="00184245"/>
    <w:rsid w:val="001866B8"/>
    <w:rsid w:val="00250713"/>
    <w:rsid w:val="0025534B"/>
    <w:rsid w:val="002C61D6"/>
    <w:rsid w:val="0048520B"/>
    <w:rsid w:val="004A11FA"/>
    <w:rsid w:val="0062198E"/>
    <w:rsid w:val="00635211"/>
    <w:rsid w:val="006C2BF0"/>
    <w:rsid w:val="0077264F"/>
    <w:rsid w:val="007A5436"/>
    <w:rsid w:val="008211FE"/>
    <w:rsid w:val="008978C4"/>
    <w:rsid w:val="008C5A16"/>
    <w:rsid w:val="008D09B6"/>
    <w:rsid w:val="00921143"/>
    <w:rsid w:val="00937213"/>
    <w:rsid w:val="00951B3D"/>
    <w:rsid w:val="00964698"/>
    <w:rsid w:val="00A223DE"/>
    <w:rsid w:val="00A232B2"/>
    <w:rsid w:val="00A32E7A"/>
    <w:rsid w:val="00A74901"/>
    <w:rsid w:val="00AA1A7E"/>
    <w:rsid w:val="00AC6FD1"/>
    <w:rsid w:val="00AD5E0A"/>
    <w:rsid w:val="00B24EC7"/>
    <w:rsid w:val="00BA3297"/>
    <w:rsid w:val="00C1133F"/>
    <w:rsid w:val="00C365F1"/>
    <w:rsid w:val="00CB5A46"/>
    <w:rsid w:val="00CB5CA8"/>
    <w:rsid w:val="00D2046F"/>
    <w:rsid w:val="00D22B56"/>
    <w:rsid w:val="00D82AC2"/>
    <w:rsid w:val="00D85450"/>
    <w:rsid w:val="00D92383"/>
    <w:rsid w:val="00DD51C4"/>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AC2"/>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8C1787AD046F46FDB8C7E6B64506A673">
    <w:name w:val="8C1787AD046F46FDB8C7E6B64506A673"/>
    <w:rsid w:val="00964698"/>
  </w:style>
  <w:style w:type="paragraph" w:customStyle="1" w:styleId="65AAF20662414A7A935500BC956F5828">
    <w:name w:val="65AAF20662414A7A935500BC956F5828"/>
    <w:rsid w:val="00964698"/>
  </w:style>
  <w:style w:type="paragraph" w:customStyle="1" w:styleId="ED6A27F2A13C40129E3D830CA7B3F3FB">
    <w:name w:val="ED6A27F2A13C40129E3D830CA7B3F3FB"/>
    <w:rsid w:val="00964698"/>
  </w:style>
  <w:style w:type="paragraph" w:customStyle="1" w:styleId="D21C2FCD4459469DBA4577A9B6025D55">
    <w:name w:val="D21C2FCD4459469DBA4577A9B6025D55"/>
    <w:rsid w:val="00964698"/>
  </w:style>
  <w:style w:type="paragraph" w:customStyle="1" w:styleId="56295E20345744B18D2DC081D45EB11C">
    <w:name w:val="56295E20345744B18D2DC081D45EB11C"/>
    <w:rsid w:val="00964698"/>
  </w:style>
  <w:style w:type="paragraph" w:customStyle="1" w:styleId="F2BBF14D3C0944BC883D4FDA1E0BC6E4">
    <w:name w:val="F2BBF14D3C0944BC883D4FDA1E0BC6E4"/>
    <w:rsid w:val="00964698"/>
  </w:style>
  <w:style w:type="paragraph" w:customStyle="1" w:styleId="1E971D973E47473CB77990BB00A8F119">
    <w:name w:val="1E971D973E47473CB77990BB00A8F119"/>
    <w:rsid w:val="00964698"/>
  </w:style>
  <w:style w:type="paragraph" w:customStyle="1" w:styleId="53C81B837D2F4EEBB966381CC18141E0">
    <w:name w:val="53C81B837D2F4EEBB966381CC18141E0"/>
    <w:rsid w:val="00964698"/>
  </w:style>
  <w:style w:type="paragraph" w:customStyle="1" w:styleId="A0A4701F4EBF499B820F506E708C5777">
    <w:name w:val="A0A4701F4EBF499B820F506E708C5777"/>
    <w:rsid w:val="00964698"/>
  </w:style>
  <w:style w:type="paragraph" w:customStyle="1" w:styleId="F5468B7C953E44B3BF1872DB2AA0FAAA">
    <w:name w:val="F5468B7C953E44B3BF1872DB2AA0FAAA"/>
    <w:rsid w:val="00964698"/>
  </w:style>
  <w:style w:type="paragraph" w:customStyle="1" w:styleId="3975D6F6A1654DF687D85B575D80F9F3">
    <w:name w:val="3975D6F6A1654DF687D85B575D80F9F3"/>
    <w:rsid w:val="00964698"/>
  </w:style>
  <w:style w:type="paragraph" w:customStyle="1" w:styleId="E6665B9CA0314C4F859E7CECE988848B">
    <w:name w:val="E6665B9CA0314C4F859E7CECE988848B"/>
    <w:rsid w:val="00964698"/>
  </w:style>
  <w:style w:type="paragraph" w:customStyle="1" w:styleId="A1B8F98B259B4050A067767C8F7BFE70">
    <w:name w:val="A1B8F98B259B4050A067767C8F7BFE70"/>
    <w:rsid w:val="00964698"/>
  </w:style>
  <w:style w:type="paragraph" w:customStyle="1" w:styleId="E49C9999492A4D76812ACB9ED3A0C9AB">
    <w:name w:val="E49C9999492A4D76812ACB9ED3A0C9AB"/>
    <w:rsid w:val="00964698"/>
  </w:style>
  <w:style w:type="paragraph" w:customStyle="1" w:styleId="D18BA06AD3BA4AAC9FB5FB85E325F9C8">
    <w:name w:val="D18BA06AD3BA4AAC9FB5FB85E325F9C8"/>
    <w:rsid w:val="00964698"/>
  </w:style>
  <w:style w:type="paragraph" w:customStyle="1" w:styleId="A6EF3E39B5E0439F9134624D033695D8">
    <w:name w:val="A6EF3E39B5E0439F9134624D033695D8"/>
    <w:rsid w:val="00964698"/>
  </w:style>
  <w:style w:type="paragraph" w:customStyle="1" w:styleId="954FE2990C1545519E270666AC9C9878">
    <w:name w:val="954FE2990C1545519E270666AC9C9878"/>
    <w:rsid w:val="00964698"/>
  </w:style>
  <w:style w:type="paragraph" w:customStyle="1" w:styleId="9244ADC2D3CF4FFAB4E5697C5F7DD8D2">
    <w:name w:val="9244ADC2D3CF4FFAB4E5697C5F7DD8D2"/>
    <w:rsid w:val="00964698"/>
  </w:style>
  <w:style w:type="paragraph" w:customStyle="1" w:styleId="A33C2EF5FC034A469D42F16C7965CE53">
    <w:name w:val="A33C2EF5FC034A469D42F16C7965CE53"/>
    <w:rsid w:val="00964698"/>
  </w:style>
  <w:style w:type="paragraph" w:customStyle="1" w:styleId="0E50DF229F8D4929B8A85814332FDDB1">
    <w:name w:val="0E50DF229F8D4929B8A85814332FDDB1"/>
    <w:rsid w:val="00964698"/>
  </w:style>
  <w:style w:type="paragraph" w:customStyle="1" w:styleId="808FB107889B48BE9F923DB162D1E23B">
    <w:name w:val="808FB107889B48BE9F923DB162D1E23B"/>
    <w:rsid w:val="00964698"/>
  </w:style>
  <w:style w:type="paragraph" w:customStyle="1" w:styleId="6BB1996E6B794E0BB2480692D2A5D89E">
    <w:name w:val="6BB1996E6B794E0BB2480692D2A5D89E"/>
    <w:rsid w:val="00083E1E"/>
  </w:style>
  <w:style w:type="paragraph" w:customStyle="1" w:styleId="705EA27B7B4F4F51AAB59D9EB34334F6">
    <w:name w:val="705EA27B7B4F4F51AAB59D9EB34334F6"/>
    <w:rsid w:val="00083E1E"/>
  </w:style>
  <w:style w:type="paragraph" w:customStyle="1" w:styleId="37179EB9DEDE4D77BE2EEB9CE3AD4B18">
    <w:name w:val="37179EB9DEDE4D77BE2EEB9CE3AD4B18"/>
    <w:rsid w:val="00083E1E"/>
  </w:style>
  <w:style w:type="paragraph" w:customStyle="1" w:styleId="42A10B72C8D54334A5AA661C4D4626A5">
    <w:name w:val="42A10B72C8D54334A5AA661C4D4626A5"/>
    <w:rsid w:val="00083E1E"/>
  </w:style>
  <w:style w:type="paragraph" w:customStyle="1" w:styleId="DC8F2AA7EAB94E399CD1E798C54F5180">
    <w:name w:val="DC8F2AA7EAB94E399CD1E798C54F5180"/>
    <w:rsid w:val="00083E1E"/>
  </w:style>
  <w:style w:type="paragraph" w:customStyle="1" w:styleId="2A53E186F2FF4081871DE1D5C4C23A42">
    <w:name w:val="2A53E186F2FF4081871DE1D5C4C23A42"/>
    <w:rsid w:val="00083E1E"/>
  </w:style>
  <w:style w:type="paragraph" w:customStyle="1" w:styleId="0D065B828A2B4101A799DDD5B4141DC6">
    <w:name w:val="0D065B828A2B4101A799DDD5B4141DC6"/>
    <w:rsid w:val="00083E1E"/>
  </w:style>
  <w:style w:type="paragraph" w:customStyle="1" w:styleId="1C08B36DE1C747C3B967CB01F8CF83AB">
    <w:name w:val="1C08B36DE1C747C3B967CB01F8CF83AB"/>
    <w:rsid w:val="00083E1E"/>
  </w:style>
  <w:style w:type="paragraph" w:customStyle="1" w:styleId="9808DB75A4BC4E548F60B815E3B145BE">
    <w:name w:val="9808DB75A4BC4E548F60B815E3B145BE"/>
    <w:rsid w:val="00083E1E"/>
  </w:style>
  <w:style w:type="paragraph" w:customStyle="1" w:styleId="4360728734B8457B822EA3346BCEAAC2">
    <w:name w:val="4360728734B8457B822EA3346BCEAAC2"/>
    <w:rsid w:val="00083E1E"/>
  </w:style>
  <w:style w:type="paragraph" w:customStyle="1" w:styleId="3F96084B0F80464582A76786541124D2">
    <w:name w:val="3F96084B0F80464582A76786541124D2"/>
    <w:rsid w:val="00083E1E"/>
  </w:style>
  <w:style w:type="paragraph" w:customStyle="1" w:styleId="16C587FB9AA943BFBDB5D82C715FB52E">
    <w:name w:val="16C587FB9AA943BFBDB5D82C715FB52E"/>
    <w:rsid w:val="00083E1E"/>
  </w:style>
  <w:style w:type="paragraph" w:customStyle="1" w:styleId="0DEA71445830451397CC2E3EDBD4F895">
    <w:name w:val="0DEA71445830451397CC2E3EDBD4F895"/>
    <w:rsid w:val="00083E1E"/>
  </w:style>
  <w:style w:type="paragraph" w:customStyle="1" w:styleId="EFC643BBBD7A4716A53F3E6B90113C21">
    <w:name w:val="EFC643BBBD7A4716A53F3E6B90113C21"/>
    <w:rsid w:val="00083E1E"/>
  </w:style>
  <w:style w:type="paragraph" w:customStyle="1" w:styleId="78B6CE0451294CF09F681371AD602EA4">
    <w:name w:val="78B6CE0451294CF09F681371AD602EA4"/>
    <w:rsid w:val="00083E1E"/>
  </w:style>
  <w:style w:type="paragraph" w:customStyle="1" w:styleId="A4F7CD669A4042CD836C0ED3D2143808">
    <w:name w:val="A4F7CD669A4042CD836C0ED3D2143808"/>
    <w:rsid w:val="00083E1E"/>
  </w:style>
  <w:style w:type="paragraph" w:customStyle="1" w:styleId="BC468C6F95444F7A8A9A4F0808C7DB0F">
    <w:name w:val="BC468C6F95444F7A8A9A4F0808C7DB0F"/>
    <w:rsid w:val="00083E1E"/>
  </w:style>
  <w:style w:type="paragraph" w:customStyle="1" w:styleId="19A65703495347409D3DA06757F857F5">
    <w:name w:val="19A65703495347409D3DA06757F857F5"/>
    <w:rsid w:val="00083E1E"/>
  </w:style>
  <w:style w:type="paragraph" w:customStyle="1" w:styleId="457EDC07C72644F4B163215C8B4E6298">
    <w:name w:val="457EDC07C72644F4B163215C8B4E6298"/>
    <w:rsid w:val="00083E1E"/>
  </w:style>
  <w:style w:type="paragraph" w:customStyle="1" w:styleId="6BA369928B0549FA974FC070519C2366">
    <w:name w:val="6BA369928B0549FA974FC070519C2366"/>
    <w:rsid w:val="00083E1E"/>
  </w:style>
  <w:style w:type="paragraph" w:customStyle="1" w:styleId="1C17FC7C0A904454B600CC3D2A5BAB62">
    <w:name w:val="1C17FC7C0A904454B600CC3D2A5BAB62"/>
    <w:rsid w:val="00083E1E"/>
  </w:style>
  <w:style w:type="paragraph" w:customStyle="1" w:styleId="0C7755C4F2CB4016A8F1BB367E986413">
    <w:name w:val="0C7755C4F2CB4016A8F1BB367E986413"/>
    <w:rsid w:val="00083E1E"/>
  </w:style>
  <w:style w:type="paragraph" w:customStyle="1" w:styleId="EC8FB88A9DEF4742B994F39C0A63FC70">
    <w:name w:val="EC8FB88A9DEF4742B994F39C0A63FC70"/>
    <w:rsid w:val="00083E1E"/>
  </w:style>
  <w:style w:type="paragraph" w:customStyle="1" w:styleId="41050CEFC88E47F0B9329498A0DFB731">
    <w:name w:val="41050CEFC88E47F0B9329498A0DFB731"/>
    <w:rsid w:val="00083E1E"/>
  </w:style>
  <w:style w:type="paragraph" w:customStyle="1" w:styleId="48C99527958C4694B7BC80D2775EE8FD">
    <w:name w:val="48C99527958C4694B7BC80D2775EE8FD"/>
    <w:rsid w:val="00083E1E"/>
  </w:style>
  <w:style w:type="paragraph" w:customStyle="1" w:styleId="F4A45B4525A24A2C851EE60EDB7774EA">
    <w:name w:val="F4A45B4525A24A2C851EE60EDB7774EA"/>
    <w:rsid w:val="00083E1E"/>
  </w:style>
  <w:style w:type="paragraph" w:customStyle="1" w:styleId="A5D992232EA54154BA4D86D349802101">
    <w:name w:val="A5D992232EA54154BA4D86D349802101"/>
    <w:rsid w:val="00083E1E"/>
  </w:style>
  <w:style w:type="paragraph" w:customStyle="1" w:styleId="FB8ACDDD4A0F4E6E84CACD917F6077CA">
    <w:name w:val="FB8ACDDD4A0F4E6E84CACD917F6077CA"/>
    <w:rsid w:val="00083E1E"/>
  </w:style>
  <w:style w:type="paragraph" w:customStyle="1" w:styleId="5BE4F2A9BB8043CDA1C80343F5D9912B">
    <w:name w:val="5BE4F2A9BB8043CDA1C80343F5D9912B"/>
    <w:rsid w:val="00083E1E"/>
  </w:style>
  <w:style w:type="paragraph" w:customStyle="1" w:styleId="DB8432F48AE548F6B4F6821A64525089">
    <w:name w:val="DB8432F48AE548F6B4F6821A64525089"/>
    <w:rsid w:val="00083E1E"/>
  </w:style>
  <w:style w:type="paragraph" w:customStyle="1" w:styleId="4D673FDA3F9F4E50B88A4C1F440FBB7C">
    <w:name w:val="4D673FDA3F9F4E50B88A4C1F440FBB7C"/>
    <w:rsid w:val="00083E1E"/>
  </w:style>
  <w:style w:type="paragraph" w:customStyle="1" w:styleId="5103E78A448E4D1786F1788283FC6531">
    <w:name w:val="5103E78A448E4D1786F1788283FC6531"/>
    <w:rsid w:val="00083E1E"/>
  </w:style>
  <w:style w:type="paragraph" w:customStyle="1" w:styleId="32000614CA27494DAEBEF162502595DC">
    <w:name w:val="32000614CA27494DAEBEF162502595DC"/>
    <w:rsid w:val="00083E1E"/>
  </w:style>
  <w:style w:type="paragraph" w:customStyle="1" w:styleId="3111775564794504B653C1A9F2FFF2E4">
    <w:name w:val="3111775564794504B653C1A9F2FFF2E4"/>
    <w:rsid w:val="00083E1E"/>
  </w:style>
  <w:style w:type="paragraph" w:customStyle="1" w:styleId="EDB8E85AFF264955A12922276D7FC358">
    <w:name w:val="EDB8E85AFF264955A12922276D7FC358"/>
    <w:rsid w:val="00083E1E"/>
  </w:style>
  <w:style w:type="paragraph" w:customStyle="1" w:styleId="DC3347AEFBEE44969D370F5D0A6AEFC9">
    <w:name w:val="DC3347AEFBEE44969D370F5D0A6AEFC9"/>
    <w:rsid w:val="00083E1E"/>
  </w:style>
  <w:style w:type="paragraph" w:customStyle="1" w:styleId="A9684E91E9D943B0A51868821F494A8E">
    <w:name w:val="A9684E91E9D943B0A51868821F494A8E"/>
    <w:rsid w:val="00083E1E"/>
  </w:style>
  <w:style w:type="paragraph" w:customStyle="1" w:styleId="8FE87F794A3A406E9DDB7A31A9BC3BD5">
    <w:name w:val="8FE87F794A3A406E9DDB7A31A9BC3BD5"/>
    <w:rsid w:val="00083E1E"/>
  </w:style>
  <w:style w:type="paragraph" w:customStyle="1" w:styleId="3375CF7C8A5E404B8A3C95F854B150F1">
    <w:name w:val="3375CF7C8A5E404B8A3C95F854B150F1"/>
    <w:rsid w:val="00083E1E"/>
  </w:style>
  <w:style w:type="paragraph" w:customStyle="1" w:styleId="33FAB16F79C1492EA8F8F41A71450653">
    <w:name w:val="33FAB16F79C1492EA8F8F41A71450653"/>
    <w:rsid w:val="00083E1E"/>
  </w:style>
  <w:style w:type="paragraph" w:customStyle="1" w:styleId="D47A8699141A401AB95B4F3E47D9E71D">
    <w:name w:val="D47A8699141A401AB95B4F3E47D9E71D"/>
    <w:rsid w:val="00083E1E"/>
  </w:style>
  <w:style w:type="paragraph" w:customStyle="1" w:styleId="FE461C1C195F4434A889D896F2220A95">
    <w:name w:val="FE461C1C195F4434A889D896F2220A95"/>
    <w:rsid w:val="008978C4"/>
  </w:style>
  <w:style w:type="paragraph" w:customStyle="1" w:styleId="8369282524BB42E38591965666F42BA0">
    <w:name w:val="8369282524BB42E38591965666F42BA0"/>
    <w:rsid w:val="008978C4"/>
  </w:style>
  <w:style w:type="paragraph" w:customStyle="1" w:styleId="B08209929D954E8EB5C91A7FFC856F01">
    <w:name w:val="B08209929D954E8EB5C91A7FFC856F01"/>
    <w:rsid w:val="008978C4"/>
  </w:style>
  <w:style w:type="paragraph" w:customStyle="1" w:styleId="CA6A37A8CAD34673ADD1E2C88106DFE9">
    <w:name w:val="CA6A37A8CAD34673ADD1E2C88106DFE9"/>
    <w:rsid w:val="008978C4"/>
  </w:style>
  <w:style w:type="paragraph" w:customStyle="1" w:styleId="2ECB61A95B0D4FEB9DBA46EE57D9F474">
    <w:name w:val="2ECB61A95B0D4FEB9DBA46EE57D9F474"/>
    <w:rsid w:val="008978C4"/>
  </w:style>
  <w:style w:type="paragraph" w:customStyle="1" w:styleId="CE849B977BCC490C881A06348AD29F3F">
    <w:name w:val="CE849B977BCC490C881A06348AD29F3F"/>
    <w:rsid w:val="008978C4"/>
  </w:style>
  <w:style w:type="paragraph" w:customStyle="1" w:styleId="9E65310ACE9B451FA02CC0DD428B3403">
    <w:name w:val="9E65310ACE9B451FA02CC0DD428B3403"/>
    <w:rsid w:val="008978C4"/>
  </w:style>
  <w:style w:type="paragraph" w:customStyle="1" w:styleId="C59F7466C5F8428B8BF699B171F6126A">
    <w:name w:val="C59F7466C5F8428B8BF699B171F6126A"/>
    <w:rsid w:val="008978C4"/>
  </w:style>
  <w:style w:type="paragraph" w:customStyle="1" w:styleId="2859F01A4D0F468280C8696C4A2C5481">
    <w:name w:val="2859F01A4D0F468280C8696C4A2C5481"/>
    <w:rsid w:val="008978C4"/>
  </w:style>
  <w:style w:type="paragraph" w:customStyle="1" w:styleId="D7F3BC7FABAE48059F4986CD1E3724B2">
    <w:name w:val="D7F3BC7FABAE48059F4986CD1E3724B2"/>
    <w:rsid w:val="008978C4"/>
  </w:style>
  <w:style w:type="paragraph" w:customStyle="1" w:styleId="04C8530DF8A84960850B40E603B4965D">
    <w:name w:val="04C8530DF8A84960850B40E603B4965D"/>
    <w:rsid w:val="008978C4"/>
  </w:style>
  <w:style w:type="paragraph" w:customStyle="1" w:styleId="FC224F4060C140F7BCC6686F4BE7FA57">
    <w:name w:val="FC224F4060C140F7BCC6686F4BE7FA57"/>
    <w:rsid w:val="008978C4"/>
  </w:style>
  <w:style w:type="paragraph" w:customStyle="1" w:styleId="59FDC3620EB24BDFA14CFEC65F60C00C">
    <w:name w:val="59FDC3620EB24BDFA14CFEC65F60C00C"/>
    <w:rsid w:val="008978C4"/>
  </w:style>
  <w:style w:type="paragraph" w:customStyle="1" w:styleId="F6D9825338134617992C151788EDEF33">
    <w:name w:val="F6D9825338134617992C151788EDEF33"/>
    <w:rsid w:val="008978C4"/>
  </w:style>
  <w:style w:type="paragraph" w:customStyle="1" w:styleId="7DF841C7BF40433FA81E95F2208EBD8A">
    <w:name w:val="7DF841C7BF40433FA81E95F2208EBD8A"/>
    <w:rsid w:val="008978C4"/>
  </w:style>
  <w:style w:type="paragraph" w:customStyle="1" w:styleId="8521ACB8B0C54BF48B6D59BCC815EEE9">
    <w:name w:val="8521ACB8B0C54BF48B6D59BCC815EEE9"/>
    <w:rsid w:val="008978C4"/>
  </w:style>
  <w:style w:type="paragraph" w:customStyle="1" w:styleId="50FD7BF53C774AE69F15080216D72DB4">
    <w:name w:val="50FD7BF53C774AE69F15080216D72DB4"/>
    <w:rsid w:val="008978C4"/>
  </w:style>
  <w:style w:type="paragraph" w:customStyle="1" w:styleId="D1E3C47461DB47F9B768C1827E53A3B0">
    <w:name w:val="D1E3C47461DB47F9B768C1827E53A3B0"/>
    <w:rsid w:val="008978C4"/>
  </w:style>
  <w:style w:type="paragraph" w:customStyle="1" w:styleId="94A1ADDFC9DD44E6A7C8EA02ADA6076A">
    <w:name w:val="94A1ADDFC9DD44E6A7C8EA02ADA6076A"/>
    <w:rsid w:val="008978C4"/>
  </w:style>
  <w:style w:type="paragraph" w:customStyle="1" w:styleId="A4467CD3E8574BF584E514FF49A4CDFE">
    <w:name w:val="A4467CD3E8574BF584E514FF49A4CDFE"/>
    <w:rsid w:val="008978C4"/>
  </w:style>
  <w:style w:type="paragraph" w:customStyle="1" w:styleId="86B541C6CCF74CC1A9035AB2390CA2BC">
    <w:name w:val="86B541C6CCF74CC1A9035AB2390CA2BC"/>
    <w:rsid w:val="008978C4"/>
  </w:style>
  <w:style w:type="paragraph" w:customStyle="1" w:styleId="50181A20702E4AC5A8EC6FB31ED48BD7">
    <w:name w:val="50181A20702E4AC5A8EC6FB31ED48BD7"/>
    <w:rsid w:val="008978C4"/>
  </w:style>
  <w:style w:type="paragraph" w:customStyle="1" w:styleId="568C8873F9A24045A4EBC59A4FDBE81E">
    <w:name w:val="568C8873F9A24045A4EBC59A4FDBE81E"/>
    <w:rsid w:val="008978C4"/>
  </w:style>
  <w:style w:type="paragraph" w:customStyle="1" w:styleId="3C15ABEDB993477681462EE314F1F338">
    <w:name w:val="3C15ABEDB993477681462EE314F1F338"/>
    <w:rsid w:val="008978C4"/>
  </w:style>
  <w:style w:type="paragraph" w:customStyle="1" w:styleId="4C048CCFE9FE42E9B61480F185D56D67">
    <w:name w:val="4C048CCFE9FE42E9B61480F185D56D67"/>
    <w:rsid w:val="008978C4"/>
  </w:style>
  <w:style w:type="paragraph" w:customStyle="1" w:styleId="A01E3EB67997444DB5EEC98253A6890A">
    <w:name w:val="A01E3EB67997444DB5EEC98253A6890A"/>
    <w:rsid w:val="008978C4"/>
  </w:style>
  <w:style w:type="paragraph" w:customStyle="1" w:styleId="EC62724C23EC499F9B5D2E6DD92BBD96">
    <w:name w:val="EC62724C23EC499F9B5D2E6DD92BBD96"/>
    <w:rsid w:val="008978C4"/>
  </w:style>
  <w:style w:type="paragraph" w:customStyle="1" w:styleId="CB6BA72E32CF40EAA70043CA32FAB323">
    <w:name w:val="CB6BA72E32CF40EAA70043CA32FAB323"/>
    <w:rsid w:val="00D22B56"/>
  </w:style>
  <w:style w:type="paragraph" w:customStyle="1" w:styleId="E122B148FF32470E87E78ECB2B9F1A27">
    <w:name w:val="E122B148FF32470E87E78ECB2B9F1A27"/>
    <w:rsid w:val="00D22B56"/>
  </w:style>
  <w:style w:type="paragraph" w:customStyle="1" w:styleId="43444C8762C14C2A93D7A05F0A0B5C39">
    <w:name w:val="43444C8762C14C2A93D7A05F0A0B5C39"/>
    <w:rsid w:val="00D22B56"/>
  </w:style>
  <w:style w:type="paragraph" w:customStyle="1" w:styleId="F4E3093C8FBE48A984CE7E6F6B154D88">
    <w:name w:val="F4E3093C8FBE48A984CE7E6F6B154D88"/>
    <w:rsid w:val="00D22B56"/>
  </w:style>
  <w:style w:type="paragraph" w:customStyle="1" w:styleId="964FAF44B6BC43A7A653EE9CE8F699B3">
    <w:name w:val="964FAF44B6BC43A7A653EE9CE8F699B3"/>
    <w:rsid w:val="00D22B56"/>
  </w:style>
  <w:style w:type="paragraph" w:customStyle="1" w:styleId="6C7F678C4C9641649DE866521AE69A32">
    <w:name w:val="6C7F678C4C9641649DE866521AE69A32"/>
    <w:rsid w:val="00D22B56"/>
  </w:style>
  <w:style w:type="paragraph" w:customStyle="1" w:styleId="7C58DDA4366B4460873B1597E1AB0CFB">
    <w:name w:val="7C58DDA4366B4460873B1597E1AB0CFB"/>
    <w:rsid w:val="00D22B56"/>
  </w:style>
  <w:style w:type="paragraph" w:customStyle="1" w:styleId="BA89F250609446A7B0761751C6A7708F">
    <w:name w:val="BA89F250609446A7B0761751C6A7708F"/>
    <w:rsid w:val="00D22B56"/>
  </w:style>
  <w:style w:type="paragraph" w:customStyle="1" w:styleId="32AEF5A472BC4D4CBF2E2A6B4C26EF9B">
    <w:name w:val="32AEF5A472BC4D4CBF2E2A6B4C26EF9B"/>
    <w:rsid w:val="00D22B56"/>
  </w:style>
  <w:style w:type="paragraph" w:customStyle="1" w:styleId="9DDA8DCDE7FD4DE8ADED7C1CAF18D721">
    <w:name w:val="9DDA8DCDE7FD4DE8ADED7C1CAF18D721"/>
    <w:rsid w:val="00D22B56"/>
  </w:style>
  <w:style w:type="paragraph" w:customStyle="1" w:styleId="25EC4451CB5742119A0A4B81C8C983D3">
    <w:name w:val="25EC4451CB5742119A0A4B81C8C983D3"/>
    <w:rsid w:val="00D22B56"/>
  </w:style>
  <w:style w:type="paragraph" w:customStyle="1" w:styleId="2CC28485E425468F86506E1D1B585F09">
    <w:name w:val="2CC28485E425468F86506E1D1B585F09"/>
    <w:rsid w:val="00D22B56"/>
  </w:style>
  <w:style w:type="paragraph" w:customStyle="1" w:styleId="CE258A398D0C432A9EB7C2D01EFA7511">
    <w:name w:val="CE258A398D0C432A9EB7C2D01EFA7511"/>
    <w:rsid w:val="00D22B56"/>
  </w:style>
  <w:style w:type="paragraph" w:customStyle="1" w:styleId="E0B43434C21F4A5480975AECED6F73BA">
    <w:name w:val="E0B43434C21F4A5480975AECED6F73BA"/>
    <w:rsid w:val="00D22B56"/>
  </w:style>
  <w:style w:type="paragraph" w:customStyle="1" w:styleId="1542BD276B83464ABDE11449A679667F">
    <w:name w:val="1542BD276B83464ABDE11449A679667F"/>
    <w:rsid w:val="00D22B56"/>
  </w:style>
  <w:style w:type="paragraph" w:customStyle="1" w:styleId="2982B6946A854FA2BFBE49ABB486113C">
    <w:name w:val="2982B6946A854FA2BFBE49ABB486113C"/>
    <w:rsid w:val="00D22B56"/>
  </w:style>
  <w:style w:type="paragraph" w:customStyle="1" w:styleId="46AF1E64C70A47149F9C2A50BCED9EBE">
    <w:name w:val="46AF1E64C70A47149F9C2A50BCED9EBE"/>
    <w:rsid w:val="00D22B56"/>
  </w:style>
  <w:style w:type="paragraph" w:customStyle="1" w:styleId="BDD3D4ED58634857A7AA6212E7316B70">
    <w:name w:val="BDD3D4ED58634857A7AA6212E7316B70"/>
    <w:rsid w:val="00D22B56"/>
  </w:style>
  <w:style w:type="paragraph" w:customStyle="1" w:styleId="E7D6642F3151417EA5B983CE5F69B8B8">
    <w:name w:val="E7D6642F3151417EA5B983CE5F69B8B8"/>
    <w:rsid w:val="00D22B56"/>
  </w:style>
  <w:style w:type="paragraph" w:customStyle="1" w:styleId="4E6B162F8C2D41FD9D9DF2C29C53DD01">
    <w:name w:val="4E6B162F8C2D41FD9D9DF2C29C53DD01"/>
    <w:rsid w:val="00D22B56"/>
  </w:style>
  <w:style w:type="paragraph" w:customStyle="1" w:styleId="0EAE1D050AFA4053979734CFE10E51EB">
    <w:name w:val="0EAE1D050AFA4053979734CFE10E51EB"/>
    <w:rsid w:val="00D22B56"/>
  </w:style>
  <w:style w:type="paragraph" w:customStyle="1" w:styleId="A73234AD4E6940E5A7B28BD1AD9F9184">
    <w:name w:val="A73234AD4E6940E5A7B28BD1AD9F9184"/>
    <w:rsid w:val="00D22B56"/>
  </w:style>
  <w:style w:type="paragraph" w:customStyle="1" w:styleId="4773DAB3802146BB8855CFDA8DE445DA">
    <w:name w:val="4773DAB3802146BB8855CFDA8DE445DA"/>
    <w:rsid w:val="00D22B56"/>
  </w:style>
  <w:style w:type="paragraph" w:customStyle="1" w:styleId="133352AAD782419BB7875757B2526D1E">
    <w:name w:val="133352AAD782419BB7875757B2526D1E"/>
    <w:rsid w:val="00D22B56"/>
  </w:style>
  <w:style w:type="paragraph" w:customStyle="1" w:styleId="4EEFE9BFD1524D779FB773D4C4E244F0">
    <w:name w:val="4EEFE9BFD1524D779FB773D4C4E244F0"/>
    <w:rsid w:val="00D22B56"/>
  </w:style>
  <w:style w:type="paragraph" w:customStyle="1" w:styleId="652EE7BE2F3C42B39346246FBB10E71E">
    <w:name w:val="652EE7BE2F3C42B39346246FBB10E71E"/>
    <w:rsid w:val="00D22B56"/>
  </w:style>
  <w:style w:type="paragraph" w:customStyle="1" w:styleId="B5B2446337914F3997D23D5F827F667B">
    <w:name w:val="B5B2446337914F3997D23D5F827F667B"/>
    <w:rsid w:val="00D22B56"/>
  </w:style>
  <w:style w:type="paragraph" w:customStyle="1" w:styleId="A8F06118A1554EB8BF407DCD936F4B4F">
    <w:name w:val="A8F06118A1554EB8BF407DCD936F4B4F"/>
    <w:rsid w:val="00D22B56"/>
  </w:style>
  <w:style w:type="paragraph" w:customStyle="1" w:styleId="A0BD77BF8F0C42BF8AE368EF0D5131D4">
    <w:name w:val="A0BD77BF8F0C42BF8AE368EF0D5131D4"/>
    <w:rsid w:val="00D22B56"/>
  </w:style>
  <w:style w:type="paragraph" w:customStyle="1" w:styleId="AD5BCDFB76FB458AA662CC41C0A364BB">
    <w:name w:val="AD5BCDFB76FB458AA662CC41C0A364BB"/>
    <w:rsid w:val="00D22B56"/>
  </w:style>
  <w:style w:type="paragraph" w:customStyle="1" w:styleId="4C72344D90904A93866CE29162D55154">
    <w:name w:val="4C72344D90904A93866CE29162D55154"/>
    <w:rsid w:val="00D22B56"/>
  </w:style>
  <w:style w:type="paragraph" w:customStyle="1" w:styleId="D52CDD910D9F49EEA579D59EFFE5FF7F">
    <w:name w:val="D52CDD910D9F49EEA579D59EFFE5FF7F"/>
    <w:rsid w:val="00D22B56"/>
  </w:style>
  <w:style w:type="paragraph" w:customStyle="1" w:styleId="8E56924A93F74668A171A0202D5976FD">
    <w:name w:val="8E56924A93F74668A171A0202D5976FD"/>
    <w:rsid w:val="00D22B56"/>
  </w:style>
  <w:style w:type="paragraph" w:customStyle="1" w:styleId="BCB3F77B19064DC5BDFD1149B95DA8DB">
    <w:name w:val="BCB3F77B19064DC5BDFD1149B95DA8DB"/>
    <w:rsid w:val="00D22B56"/>
  </w:style>
  <w:style w:type="paragraph" w:customStyle="1" w:styleId="65050877EF244886BDCE9ADDA843E2FC">
    <w:name w:val="65050877EF244886BDCE9ADDA843E2FC"/>
    <w:rsid w:val="00D22B56"/>
  </w:style>
  <w:style w:type="paragraph" w:customStyle="1" w:styleId="36D730A990074507A8FD70C035574D28">
    <w:name w:val="36D730A990074507A8FD70C035574D28"/>
    <w:rsid w:val="00A232B2"/>
  </w:style>
  <w:style w:type="paragraph" w:customStyle="1" w:styleId="0EAE1D050AFA4053979734CFE10E51EB1">
    <w:name w:val="0EAE1D050AFA4053979734CFE10E51EB1"/>
    <w:rsid w:val="00A232B2"/>
    <w:rPr>
      <w:rFonts w:eastAsiaTheme="minorHAnsi"/>
      <w:lang w:eastAsia="en-US"/>
    </w:rPr>
  </w:style>
  <w:style w:type="paragraph" w:customStyle="1" w:styleId="A73234AD4E6940E5A7B28BD1AD9F91841">
    <w:name w:val="A73234AD4E6940E5A7B28BD1AD9F91841"/>
    <w:rsid w:val="00A232B2"/>
    <w:rPr>
      <w:rFonts w:eastAsiaTheme="minorHAnsi"/>
      <w:lang w:eastAsia="en-US"/>
    </w:rPr>
  </w:style>
  <w:style w:type="paragraph" w:customStyle="1" w:styleId="4773DAB3802146BB8855CFDA8DE445DA1">
    <w:name w:val="4773DAB3802146BB8855CFDA8DE445DA1"/>
    <w:rsid w:val="00A232B2"/>
    <w:rPr>
      <w:rFonts w:eastAsiaTheme="minorHAnsi"/>
      <w:lang w:eastAsia="en-US"/>
    </w:rPr>
  </w:style>
  <w:style w:type="paragraph" w:customStyle="1" w:styleId="36D730A990074507A8FD70C035574D281">
    <w:name w:val="36D730A990074507A8FD70C035574D281"/>
    <w:rsid w:val="00A232B2"/>
    <w:rPr>
      <w:rFonts w:eastAsiaTheme="minorHAnsi"/>
      <w:lang w:eastAsia="en-US"/>
    </w:rPr>
  </w:style>
  <w:style w:type="paragraph" w:customStyle="1" w:styleId="133352AAD782419BB7875757B2526D1E1">
    <w:name w:val="133352AAD782419BB7875757B2526D1E1"/>
    <w:rsid w:val="00A232B2"/>
    <w:rPr>
      <w:rFonts w:eastAsiaTheme="minorHAnsi"/>
      <w:lang w:eastAsia="en-US"/>
    </w:rPr>
  </w:style>
  <w:style w:type="paragraph" w:customStyle="1" w:styleId="4EEFE9BFD1524D779FB773D4C4E244F01">
    <w:name w:val="4EEFE9BFD1524D779FB773D4C4E244F01"/>
    <w:rsid w:val="00A232B2"/>
    <w:rPr>
      <w:rFonts w:eastAsiaTheme="minorHAnsi"/>
      <w:lang w:eastAsia="en-US"/>
    </w:rPr>
  </w:style>
  <w:style w:type="paragraph" w:customStyle="1" w:styleId="652EE7BE2F3C42B39346246FBB10E71E1">
    <w:name w:val="652EE7BE2F3C42B39346246FBB10E71E1"/>
    <w:rsid w:val="00A232B2"/>
    <w:rPr>
      <w:rFonts w:eastAsiaTheme="minorHAnsi"/>
      <w:lang w:eastAsia="en-US"/>
    </w:rPr>
  </w:style>
  <w:style w:type="paragraph" w:customStyle="1" w:styleId="B5B2446337914F3997D23D5F827F667B1">
    <w:name w:val="B5B2446337914F3997D23D5F827F667B1"/>
    <w:rsid w:val="00A232B2"/>
    <w:rPr>
      <w:rFonts w:eastAsiaTheme="minorHAnsi"/>
      <w:lang w:eastAsia="en-US"/>
    </w:rPr>
  </w:style>
  <w:style w:type="paragraph" w:customStyle="1" w:styleId="A8F06118A1554EB8BF407DCD936F4B4F1">
    <w:name w:val="A8F06118A1554EB8BF407DCD936F4B4F1"/>
    <w:rsid w:val="00A232B2"/>
    <w:rPr>
      <w:rFonts w:eastAsiaTheme="minorHAnsi"/>
      <w:lang w:eastAsia="en-US"/>
    </w:rPr>
  </w:style>
  <w:style w:type="paragraph" w:customStyle="1" w:styleId="A0BD77BF8F0C42BF8AE368EF0D5131D41">
    <w:name w:val="A0BD77BF8F0C42BF8AE368EF0D5131D41"/>
    <w:rsid w:val="00A232B2"/>
    <w:rPr>
      <w:rFonts w:eastAsiaTheme="minorHAnsi"/>
      <w:lang w:eastAsia="en-US"/>
    </w:rPr>
  </w:style>
  <w:style w:type="paragraph" w:customStyle="1" w:styleId="AD5BCDFB76FB458AA662CC41C0A364BB1">
    <w:name w:val="AD5BCDFB76FB458AA662CC41C0A364BB1"/>
    <w:rsid w:val="00A232B2"/>
    <w:rPr>
      <w:rFonts w:eastAsiaTheme="minorHAnsi"/>
      <w:lang w:eastAsia="en-US"/>
    </w:rPr>
  </w:style>
  <w:style w:type="paragraph" w:customStyle="1" w:styleId="4C72344D90904A93866CE29162D551541">
    <w:name w:val="4C72344D90904A93866CE29162D551541"/>
    <w:rsid w:val="00A232B2"/>
    <w:rPr>
      <w:rFonts w:eastAsiaTheme="minorHAnsi"/>
      <w:lang w:eastAsia="en-US"/>
    </w:rPr>
  </w:style>
  <w:style w:type="paragraph" w:customStyle="1" w:styleId="D52CDD910D9F49EEA579D59EFFE5FF7F1">
    <w:name w:val="D52CDD910D9F49EEA579D59EFFE5FF7F1"/>
    <w:rsid w:val="00A232B2"/>
    <w:rPr>
      <w:rFonts w:eastAsiaTheme="minorHAnsi"/>
      <w:lang w:eastAsia="en-US"/>
    </w:rPr>
  </w:style>
  <w:style w:type="paragraph" w:customStyle="1" w:styleId="8E56924A93F74668A171A0202D5976FD1">
    <w:name w:val="8E56924A93F74668A171A0202D5976FD1"/>
    <w:rsid w:val="00A232B2"/>
    <w:rPr>
      <w:rFonts w:eastAsiaTheme="minorHAnsi"/>
      <w:lang w:eastAsia="en-US"/>
    </w:rPr>
  </w:style>
  <w:style w:type="paragraph" w:customStyle="1" w:styleId="BCB3F77B19064DC5BDFD1149B95DA8DB1">
    <w:name w:val="BCB3F77B19064DC5BDFD1149B95DA8DB1"/>
    <w:rsid w:val="00A232B2"/>
    <w:rPr>
      <w:rFonts w:eastAsiaTheme="minorHAnsi"/>
      <w:lang w:eastAsia="en-US"/>
    </w:rPr>
  </w:style>
  <w:style w:type="paragraph" w:customStyle="1" w:styleId="65050877EF244886BDCE9ADDA843E2FC1">
    <w:name w:val="65050877EF244886BDCE9ADDA843E2FC1"/>
    <w:rsid w:val="00A232B2"/>
    <w:rPr>
      <w:rFonts w:eastAsiaTheme="minorHAnsi"/>
      <w:lang w:eastAsia="en-US"/>
    </w:rPr>
  </w:style>
  <w:style w:type="paragraph" w:customStyle="1" w:styleId="2982B6946A854FA2BFBE49ABB486113C1">
    <w:name w:val="2982B6946A854FA2BFBE49ABB486113C1"/>
    <w:rsid w:val="00A232B2"/>
    <w:rPr>
      <w:rFonts w:eastAsiaTheme="minorHAnsi"/>
      <w:lang w:eastAsia="en-US"/>
    </w:rPr>
  </w:style>
  <w:style w:type="paragraph" w:customStyle="1" w:styleId="46AF1E64C70A47149F9C2A50BCED9EBE1">
    <w:name w:val="46AF1E64C70A47149F9C2A50BCED9EBE1"/>
    <w:rsid w:val="00A232B2"/>
    <w:rPr>
      <w:rFonts w:eastAsiaTheme="minorHAnsi"/>
      <w:lang w:eastAsia="en-US"/>
    </w:rPr>
  </w:style>
  <w:style w:type="paragraph" w:customStyle="1" w:styleId="BDD3D4ED58634857A7AA6212E7316B701">
    <w:name w:val="BDD3D4ED58634857A7AA6212E7316B701"/>
    <w:rsid w:val="00A232B2"/>
    <w:rPr>
      <w:rFonts w:eastAsiaTheme="minorHAnsi"/>
      <w:lang w:eastAsia="en-US"/>
    </w:rPr>
  </w:style>
  <w:style w:type="paragraph" w:customStyle="1" w:styleId="E7D6642F3151417EA5B983CE5F69B8B81">
    <w:name w:val="E7D6642F3151417EA5B983CE5F69B8B81"/>
    <w:rsid w:val="00A232B2"/>
    <w:rPr>
      <w:rFonts w:eastAsiaTheme="minorHAnsi"/>
      <w:lang w:eastAsia="en-US"/>
    </w:rPr>
  </w:style>
  <w:style w:type="paragraph" w:customStyle="1" w:styleId="4E6B162F8C2D41FD9D9DF2C29C53DD011">
    <w:name w:val="4E6B162F8C2D41FD9D9DF2C29C53DD011"/>
    <w:rsid w:val="00A232B2"/>
    <w:rPr>
      <w:rFonts w:eastAsiaTheme="minorHAnsi"/>
      <w:lang w:eastAsia="en-US"/>
    </w:rPr>
  </w:style>
  <w:style w:type="paragraph" w:customStyle="1" w:styleId="840CC294A300406690487FD2723BD6A3">
    <w:name w:val="840CC294A300406690487FD2723BD6A3"/>
    <w:rsid w:val="00A232B2"/>
  </w:style>
  <w:style w:type="paragraph" w:customStyle="1" w:styleId="B6FFCDA7D3D74010ACDCF0B102B4EE9A">
    <w:name w:val="B6FFCDA7D3D74010ACDCF0B102B4EE9A"/>
    <w:rsid w:val="00116E5A"/>
  </w:style>
  <w:style w:type="paragraph" w:customStyle="1" w:styleId="20EBE65203974B7EB6B84D2E87DB4005">
    <w:name w:val="20EBE65203974B7EB6B84D2E87DB4005"/>
    <w:rsid w:val="00116E5A"/>
  </w:style>
  <w:style w:type="paragraph" w:customStyle="1" w:styleId="E5299AD392E241F89A2E0344DC480305">
    <w:name w:val="E5299AD392E241F89A2E0344DC480305"/>
    <w:rsid w:val="00116E5A"/>
  </w:style>
  <w:style w:type="paragraph" w:customStyle="1" w:styleId="342DAB16732840B8A9519EBC469E540D">
    <w:name w:val="342DAB16732840B8A9519EBC469E540D"/>
    <w:rsid w:val="00116E5A"/>
  </w:style>
  <w:style w:type="paragraph" w:customStyle="1" w:styleId="6D7AF501C9BB4A6986E5356A6438C640">
    <w:name w:val="6D7AF501C9BB4A6986E5356A6438C640"/>
    <w:rsid w:val="00116E5A"/>
  </w:style>
  <w:style w:type="paragraph" w:customStyle="1" w:styleId="61DFFCFEB49D4D8AA5A6CCF5D62066B9">
    <w:name w:val="61DFFCFEB49D4D8AA5A6CCF5D62066B9"/>
    <w:rsid w:val="00116E5A"/>
  </w:style>
  <w:style w:type="paragraph" w:customStyle="1" w:styleId="0303FA9003624F689363E47687A467BE">
    <w:name w:val="0303FA9003624F689363E47687A467BE"/>
    <w:rsid w:val="00D82AC2"/>
  </w:style>
  <w:style w:type="paragraph" w:customStyle="1" w:styleId="2CD9EEDAA90D43E690DC5EB4FD78E659">
    <w:name w:val="2CD9EEDAA90D43E690DC5EB4FD78E659"/>
    <w:rsid w:val="00D82AC2"/>
  </w:style>
  <w:style w:type="paragraph" w:customStyle="1" w:styleId="255E539DE84748068313B76377B2C489">
    <w:name w:val="255E539DE84748068313B76377B2C489"/>
    <w:rsid w:val="00D82AC2"/>
  </w:style>
  <w:style w:type="paragraph" w:customStyle="1" w:styleId="50C83F03928B4D5082A5B05B8ED240A8">
    <w:name w:val="50C83F03928B4D5082A5B05B8ED240A8"/>
    <w:rsid w:val="00D82AC2"/>
  </w:style>
  <w:style w:type="paragraph" w:customStyle="1" w:styleId="7727FA85EC0B4C00B4EC123D2527F43D">
    <w:name w:val="7727FA85EC0B4C00B4EC123D2527F43D"/>
    <w:rsid w:val="00D82AC2"/>
  </w:style>
  <w:style w:type="paragraph" w:customStyle="1" w:styleId="78E06725CAE24D2B8F22545682445494">
    <w:name w:val="78E06725CAE24D2B8F22545682445494"/>
    <w:rsid w:val="00D82AC2"/>
  </w:style>
  <w:style w:type="paragraph" w:customStyle="1" w:styleId="51E8E8AC6AE2466AAB050532205A7ED9">
    <w:name w:val="51E8E8AC6AE2466AAB050532205A7ED9"/>
    <w:rsid w:val="00D82AC2"/>
  </w:style>
  <w:style w:type="paragraph" w:customStyle="1" w:styleId="9339E149021D4CF1AE1E379750AB48BF">
    <w:name w:val="9339E149021D4CF1AE1E379750AB48BF"/>
    <w:rsid w:val="00D82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9B2A-66C2-458C-8ACA-093D4694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2161</Characters>
  <Application>Microsoft Office Word</Application>
  <DocSecurity>0</DocSecurity>
  <Lines>56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2</cp:revision>
  <cp:lastPrinted>2019-06-27T04:59:00Z</cp:lastPrinted>
  <dcterms:created xsi:type="dcterms:W3CDTF">2021-06-02T23:59:00Z</dcterms:created>
  <dcterms:modified xsi:type="dcterms:W3CDTF">2021-06-02T23:59:00Z</dcterms:modified>
</cp:coreProperties>
</file>