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E274" w14:textId="639FD6CD" w:rsidR="00F75E5C" w:rsidRDefault="00F75E5C" w:rsidP="00BF5B5B">
      <w:pPr>
        <w:pBdr>
          <w:bottom w:val="single" w:sz="4" w:space="1" w:color="auto"/>
        </w:pBdr>
        <w:spacing w:after="0" w:line="240" w:lineRule="auto"/>
        <w:rPr>
          <w:rFonts w:ascii="Arial" w:hAnsi="Arial" w:cs="Arial"/>
          <w:b/>
          <w:sz w:val="24"/>
        </w:rPr>
      </w:pPr>
      <w:r w:rsidRPr="00205EC9">
        <w:rPr>
          <w:rFonts w:ascii="Arial" w:hAnsi="Arial" w:cs="Arial"/>
          <w:b/>
          <w:noProof/>
          <w:sz w:val="24"/>
          <w:lang w:eastAsia="en-AU"/>
        </w:rPr>
        <mc:AlternateContent>
          <mc:Choice Requires="wps">
            <w:drawing>
              <wp:anchor distT="0" distB="0" distL="114300" distR="114300" simplePos="0" relativeHeight="251659264" behindDoc="0" locked="0" layoutInCell="1" allowOverlap="1" wp14:anchorId="1AF2AB22" wp14:editId="53F4C19B">
                <wp:simplePos x="0" y="0"/>
                <wp:positionH relativeFrom="column">
                  <wp:posOffset>4659630</wp:posOffset>
                </wp:positionH>
                <wp:positionV relativeFrom="paragraph">
                  <wp:posOffset>-806450</wp:posOffset>
                </wp:positionV>
                <wp:extent cx="1619885" cy="80073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073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9pt;margin-top:-63.5pt;width:127.55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44802FE7" w14:textId="5BB1E594" w:rsidR="008C3610" w:rsidRDefault="00205EC9" w:rsidP="00BF5B5B">
      <w:pPr>
        <w:pBdr>
          <w:bottom w:val="single" w:sz="4" w:space="1" w:color="auto"/>
        </w:pBdr>
        <w:spacing w:after="0" w:line="240" w:lineRule="auto"/>
        <w:rPr>
          <w:rFonts w:ascii="Arial" w:hAnsi="Arial" w:cs="Arial"/>
          <w:sz w:val="24"/>
        </w:rPr>
      </w:pPr>
      <w:r w:rsidRPr="00205EC9">
        <w:rPr>
          <w:rFonts w:ascii="Arial" w:hAnsi="Arial" w:cs="Arial"/>
          <w:b/>
          <w:sz w:val="24"/>
        </w:rPr>
        <w:t>ADR Form 08</w:t>
      </w:r>
      <w:r w:rsidRPr="00205EC9">
        <w:rPr>
          <w:rFonts w:ascii="Arial" w:hAnsi="Arial" w:cs="Arial"/>
          <w:sz w:val="24"/>
        </w:rPr>
        <w:t xml:space="preserve"> | </w:t>
      </w:r>
      <w:r>
        <w:rPr>
          <w:rFonts w:ascii="Arial" w:hAnsi="Arial" w:cs="Arial"/>
          <w:sz w:val="24"/>
        </w:rPr>
        <w:t xml:space="preserve">Pre-filing </w:t>
      </w:r>
      <w:r w:rsidR="00DD39BC">
        <w:rPr>
          <w:rFonts w:ascii="Arial" w:hAnsi="Arial" w:cs="Arial"/>
          <w:sz w:val="24"/>
        </w:rPr>
        <w:t>ADR Convenor’s Certificate</w:t>
      </w:r>
    </w:p>
    <w:p w14:paraId="46E0C16E" w14:textId="77777777" w:rsidR="00FA5E19" w:rsidRDefault="00FA5E19" w:rsidP="00FA5E19">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BF5B5B" w14:paraId="5E54F3AA" w14:textId="77777777" w:rsidTr="00F22E97">
        <w:trPr>
          <w:trHeight w:val="598"/>
        </w:trPr>
        <w:tc>
          <w:tcPr>
            <w:tcW w:w="10456" w:type="dxa"/>
            <w:shd w:val="clear" w:color="auto" w:fill="CA4E27"/>
            <w:vAlign w:val="center"/>
          </w:tcPr>
          <w:p w14:paraId="7B1E8EB0" w14:textId="6B76436B" w:rsidR="00BF5B5B" w:rsidRPr="00BF5B5B" w:rsidRDefault="00DD39BC" w:rsidP="00BF5B5B">
            <w:pPr>
              <w:jc w:val="center"/>
              <w:rPr>
                <w:rFonts w:ascii="Arial" w:hAnsi="Arial" w:cs="Arial"/>
                <w:b/>
                <w:sz w:val="24"/>
              </w:rPr>
            </w:pPr>
            <w:r w:rsidRPr="00F22E97">
              <w:rPr>
                <w:rFonts w:ascii="Arial" w:hAnsi="Arial" w:cs="Arial"/>
                <w:b/>
                <w:color w:val="FFFFFF" w:themeColor="background1"/>
                <w:sz w:val="24"/>
              </w:rPr>
              <w:t>PRE-FILING ADR CONVENOR’S CERTIFICATE</w:t>
            </w:r>
          </w:p>
        </w:tc>
      </w:tr>
    </w:tbl>
    <w:p w14:paraId="5F06C397" w14:textId="77777777" w:rsidR="00BF5B5B" w:rsidRDefault="00BF5B5B" w:rsidP="00FA5E19">
      <w:pPr>
        <w:spacing w:after="0"/>
        <w:rPr>
          <w:rFonts w:ascii="Arial" w:hAnsi="Arial" w:cs="Arial"/>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37"/>
        <w:gridCol w:w="1826"/>
      </w:tblGrid>
      <w:tr w:rsidR="00C80EC5" w14:paraId="33F0AF46" w14:textId="77777777" w:rsidTr="00C80EC5">
        <w:trPr>
          <w:trHeight w:val="302"/>
        </w:trPr>
        <w:tc>
          <w:tcPr>
            <w:tcW w:w="2263" w:type="dxa"/>
            <w:gridSpan w:val="2"/>
            <w:tcBorders>
              <w:bottom w:val="single" w:sz="4" w:space="0" w:color="D0CECE" w:themeColor="background2" w:themeShade="E6"/>
            </w:tcBorders>
            <w:vAlign w:val="center"/>
          </w:tcPr>
          <w:p w14:paraId="0D9F50F0" w14:textId="63FB470A" w:rsidR="00C80EC5" w:rsidRDefault="00C80EC5" w:rsidP="00C80EC5">
            <w:pPr>
              <w:rPr>
                <w:rFonts w:ascii="Arial" w:hAnsi="Arial" w:cs="Arial"/>
              </w:rPr>
            </w:pPr>
            <w:r w:rsidRPr="00C80EC5">
              <w:rPr>
                <w:rFonts w:ascii="Arial" w:hAnsi="Arial" w:cs="Arial"/>
                <w:b/>
                <w:color w:val="595959" w:themeColor="text1" w:themeTint="A6"/>
              </w:rPr>
              <w:t>Type of ADR:</w:t>
            </w:r>
          </w:p>
        </w:tc>
      </w:tr>
      <w:tr w:rsidR="00C80EC5" w14:paraId="76C682EB" w14:textId="77777777" w:rsidTr="00C80EC5">
        <w:trPr>
          <w:trHeight w:val="340"/>
        </w:trPr>
        <w:sdt>
          <w:sdtPr>
            <w:rPr>
              <w:rFonts w:ascii="Arial" w:hAnsi="Arial" w:cs="Arial"/>
              <w:b/>
              <w:color w:val="595959" w:themeColor="text1" w:themeTint="A6"/>
            </w:rPr>
            <w:id w:val="-1490855663"/>
            <w14:checkbox>
              <w14:checked w14:val="0"/>
              <w14:checkedState w14:val="2612" w14:font="MS Gothic"/>
              <w14:uncheckedState w14:val="2610" w14:font="MS Gothic"/>
            </w14:checkbox>
          </w:sdtPr>
          <w:sdtEndPr/>
          <w:sdtContent>
            <w:tc>
              <w:tcPr>
                <w:tcW w:w="437" w:type="dxa"/>
                <w:tcBorders>
                  <w:bottom w:val="single" w:sz="4" w:space="0" w:color="D0CECE" w:themeColor="background2" w:themeShade="E6"/>
                  <w:right w:val="nil"/>
                </w:tcBorders>
                <w:vAlign w:val="center"/>
              </w:tcPr>
              <w:p w14:paraId="412170A6" w14:textId="23676576" w:rsidR="00C80EC5" w:rsidRDefault="00C80EC5" w:rsidP="00C80EC5">
                <w:pPr>
                  <w:rPr>
                    <w:rFonts w:ascii="Arial" w:hAnsi="Arial" w:cs="Arial"/>
                  </w:rPr>
                </w:pPr>
                <w:r>
                  <w:rPr>
                    <w:rFonts w:ascii="MS Gothic" w:eastAsia="MS Gothic" w:hAnsi="MS Gothic" w:cs="Arial" w:hint="eastAsia"/>
                    <w:b/>
                    <w:color w:val="595959" w:themeColor="text1" w:themeTint="A6"/>
                  </w:rPr>
                  <w:t>☐</w:t>
                </w:r>
              </w:p>
            </w:tc>
          </w:sdtContent>
        </w:sdt>
        <w:tc>
          <w:tcPr>
            <w:tcW w:w="1826" w:type="dxa"/>
            <w:tcBorders>
              <w:left w:val="nil"/>
              <w:bottom w:val="single" w:sz="4" w:space="0" w:color="D0CECE" w:themeColor="background2" w:themeShade="E6"/>
            </w:tcBorders>
            <w:vAlign w:val="center"/>
          </w:tcPr>
          <w:p w14:paraId="3AEB7A7B" w14:textId="33EF6818" w:rsidR="00C80EC5" w:rsidRDefault="00C80EC5" w:rsidP="00C80EC5">
            <w:pPr>
              <w:rPr>
                <w:rFonts w:ascii="Arial" w:hAnsi="Arial" w:cs="Arial"/>
              </w:rPr>
            </w:pPr>
            <w:r w:rsidRPr="00C80EC5">
              <w:rPr>
                <w:rFonts w:ascii="Arial" w:hAnsi="Arial" w:cs="Arial"/>
                <w:b/>
                <w:color w:val="595959" w:themeColor="text1" w:themeTint="A6"/>
              </w:rPr>
              <w:t>Case Appraisal</w:t>
            </w:r>
          </w:p>
        </w:tc>
      </w:tr>
      <w:tr w:rsidR="00C80EC5" w14:paraId="66552037" w14:textId="77777777" w:rsidTr="00C80EC5">
        <w:trPr>
          <w:trHeight w:val="340"/>
        </w:trPr>
        <w:sdt>
          <w:sdtPr>
            <w:rPr>
              <w:rFonts w:ascii="Arial" w:hAnsi="Arial" w:cs="Arial"/>
              <w:b/>
              <w:color w:val="595959" w:themeColor="text1" w:themeTint="A6"/>
            </w:rPr>
            <w:id w:val="1721088405"/>
            <w14:checkbox>
              <w14:checked w14:val="0"/>
              <w14:checkedState w14:val="2612" w14:font="MS Gothic"/>
              <w14:uncheckedState w14:val="2610" w14:font="MS Gothic"/>
            </w14:checkbox>
          </w:sdtPr>
          <w:sdtEndPr/>
          <w:sdtContent>
            <w:tc>
              <w:tcPr>
                <w:tcW w:w="437" w:type="dxa"/>
                <w:tcBorders>
                  <w:right w:val="nil"/>
                </w:tcBorders>
                <w:vAlign w:val="center"/>
              </w:tcPr>
              <w:p w14:paraId="38996117" w14:textId="7DFECEA8" w:rsidR="00C80EC5" w:rsidRDefault="00C80EC5" w:rsidP="00C80EC5">
                <w:pPr>
                  <w:rPr>
                    <w:rFonts w:ascii="Arial" w:hAnsi="Arial" w:cs="Arial"/>
                  </w:rPr>
                </w:pPr>
                <w:r>
                  <w:rPr>
                    <w:rFonts w:ascii="MS Gothic" w:eastAsia="MS Gothic" w:hAnsi="MS Gothic" w:cs="Arial" w:hint="eastAsia"/>
                    <w:b/>
                    <w:color w:val="595959" w:themeColor="text1" w:themeTint="A6"/>
                  </w:rPr>
                  <w:t>☐</w:t>
                </w:r>
              </w:p>
            </w:tc>
          </w:sdtContent>
        </w:sdt>
        <w:tc>
          <w:tcPr>
            <w:tcW w:w="1826" w:type="dxa"/>
            <w:tcBorders>
              <w:left w:val="nil"/>
            </w:tcBorders>
            <w:vAlign w:val="center"/>
          </w:tcPr>
          <w:p w14:paraId="6F2E8299" w14:textId="02792AAD" w:rsidR="00C80EC5" w:rsidRDefault="00C80EC5" w:rsidP="00C80EC5">
            <w:pPr>
              <w:rPr>
                <w:rFonts w:ascii="Arial" w:hAnsi="Arial" w:cs="Arial"/>
              </w:rPr>
            </w:pPr>
            <w:r w:rsidRPr="00C80EC5">
              <w:rPr>
                <w:rFonts w:ascii="Arial" w:hAnsi="Arial" w:cs="Arial"/>
                <w:b/>
                <w:color w:val="595959" w:themeColor="text1" w:themeTint="A6"/>
              </w:rPr>
              <w:t>Mediation</w:t>
            </w:r>
          </w:p>
        </w:tc>
      </w:tr>
    </w:tbl>
    <w:p w14:paraId="1886F38D" w14:textId="77777777" w:rsidR="00C80EC5" w:rsidRPr="00FA5E19" w:rsidRDefault="00C80EC5" w:rsidP="00FA5E19">
      <w:pPr>
        <w:spacing w:after="0"/>
        <w:rPr>
          <w:rFonts w:ascii="Arial" w:hAnsi="Arial" w:cs="Arial"/>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846"/>
        <w:gridCol w:w="9610"/>
      </w:tblGrid>
      <w:tr w:rsidR="00453C5F" w14:paraId="4F743D31" w14:textId="77777777" w:rsidTr="00445F71">
        <w:trPr>
          <w:trHeight w:val="440"/>
        </w:trPr>
        <w:tc>
          <w:tcPr>
            <w:tcW w:w="846" w:type="dxa"/>
            <w:vAlign w:val="center"/>
          </w:tcPr>
          <w:p w14:paraId="1203814C" w14:textId="77777777" w:rsidR="00453C5F" w:rsidRDefault="00453C5F" w:rsidP="00453C5F">
            <w:pPr>
              <w:rPr>
                <w:rFonts w:ascii="Arial" w:hAnsi="Arial" w:cs="Arial"/>
                <w:sz w:val="24"/>
              </w:rPr>
            </w:pPr>
            <w:r w:rsidRPr="0024451B">
              <w:rPr>
                <w:rFonts w:ascii="Arial" w:hAnsi="Arial" w:cs="Arial"/>
                <w:b/>
                <w:color w:val="595959" w:themeColor="text1" w:themeTint="A6"/>
              </w:rPr>
              <w:t>Date:</w:t>
            </w:r>
            <w:r w:rsidRPr="0024451B">
              <w:rPr>
                <w:rFonts w:ascii="Arial" w:hAnsi="Arial" w:cs="Arial"/>
                <w:color w:val="595959" w:themeColor="text1" w:themeTint="A6"/>
              </w:rPr>
              <w:t xml:space="preserve"> </w:t>
            </w:r>
          </w:p>
        </w:tc>
        <w:tc>
          <w:tcPr>
            <w:tcW w:w="9610"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453C5F" w14:paraId="69FD3808" w14:textId="77777777" w:rsidTr="00453C5F">
              <w:trPr>
                <w:trHeight w:val="270"/>
              </w:trPr>
              <w:tc>
                <w:tcPr>
                  <w:tcW w:w="5002" w:type="dxa"/>
                </w:tcPr>
                <w:p w14:paraId="23B82201" w14:textId="139F7A33" w:rsidR="00453C5F" w:rsidRDefault="00AB35FE" w:rsidP="00453C5F">
                  <w:pPr>
                    <w:rPr>
                      <w:rFonts w:ascii="Arial" w:hAnsi="Arial" w:cs="Arial"/>
                      <w:sz w:val="24"/>
                    </w:rPr>
                  </w:pPr>
                  <w:sdt>
                    <w:sdtPr>
                      <w:rPr>
                        <w:rStyle w:val="Content"/>
                      </w:rPr>
                      <w:id w:val="1158265245"/>
                      <w:placeholder>
                        <w:docPart w:val="0FB2CDA7B8014BBF80E876A337F62386"/>
                      </w:placeholder>
                      <w:showingPlcHdr/>
                      <w15:color w:val="99CCFF"/>
                      <w:date w:fullDate="2019-05-26T00:00:00Z">
                        <w:dateFormat w:val="d MMMM yyyy"/>
                        <w:lid w:val="en-AU"/>
                        <w:storeMappedDataAs w:val="dateTime"/>
                        <w:calendar w:val="gregorian"/>
                      </w:date>
                    </w:sdtPr>
                    <w:sdtEndPr>
                      <w:rPr>
                        <w:rStyle w:val="DefaultParagraphFont"/>
                        <w:rFonts w:asciiTheme="minorHAnsi" w:hAnsiTheme="minorHAnsi" w:cs="Arial"/>
                      </w:rPr>
                    </w:sdtEndPr>
                    <w:sdtContent>
                      <w:r w:rsidR="00453C5F" w:rsidRPr="007B4AEC">
                        <w:rPr>
                          <w:rStyle w:val="PlaceholderText"/>
                          <w:color w:val="ED7D31" w:themeColor="accent2"/>
                        </w:rPr>
                        <w:t>Click here to enter a date.</w:t>
                      </w:r>
                    </w:sdtContent>
                  </w:sdt>
                </w:p>
              </w:tc>
            </w:tr>
          </w:tbl>
          <w:p w14:paraId="63911234" w14:textId="7B0F38D0" w:rsidR="00453C5F" w:rsidRDefault="00453C5F" w:rsidP="00453C5F">
            <w:pPr>
              <w:rPr>
                <w:rFonts w:ascii="Arial" w:hAnsi="Arial" w:cs="Arial"/>
                <w:sz w:val="24"/>
              </w:rPr>
            </w:pPr>
          </w:p>
        </w:tc>
      </w:tr>
      <w:tr w:rsidR="00EB40C1" w14:paraId="7207D745" w14:textId="77777777" w:rsidTr="00445F71">
        <w:trPr>
          <w:trHeight w:val="414"/>
        </w:trPr>
        <w:tc>
          <w:tcPr>
            <w:tcW w:w="10456" w:type="dxa"/>
            <w:gridSpan w:val="2"/>
            <w:vAlign w:val="center"/>
          </w:tcPr>
          <w:p w14:paraId="1F5098EF" w14:textId="6958D789" w:rsidR="00EB40C1" w:rsidRDefault="00EB40C1" w:rsidP="00453C5F">
            <w:pPr>
              <w:rPr>
                <w:rFonts w:ascii="Arial" w:hAnsi="Arial" w:cs="Arial"/>
                <w:b/>
                <w:color w:val="595959" w:themeColor="text1" w:themeTint="A6"/>
              </w:rPr>
            </w:pPr>
            <w:r>
              <w:rPr>
                <w:rFonts w:ascii="Arial" w:hAnsi="Arial" w:cs="Arial"/>
                <w:b/>
                <w:color w:val="595959" w:themeColor="text1" w:themeTint="A6"/>
              </w:rPr>
              <w:t>Source of referral:</w:t>
            </w:r>
            <w:r w:rsidRPr="0024451B">
              <w:rPr>
                <w:rFonts w:ascii="Arial" w:hAnsi="Arial" w:cs="Arial"/>
                <w:color w:val="595959" w:themeColor="text1" w:themeTint="A6"/>
              </w:rPr>
              <w:t xml:space="preserve"> </w:t>
            </w:r>
          </w:p>
        </w:tc>
      </w:tr>
      <w:tr w:rsidR="00EB40C1" w14:paraId="77C67A19" w14:textId="77777777" w:rsidTr="00445F71">
        <w:trPr>
          <w:trHeight w:val="51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EB40C1" w14:paraId="04E15DC4" w14:textId="77777777" w:rsidTr="00BA5F2C">
              <w:tc>
                <w:tcPr>
                  <w:tcW w:w="10230" w:type="dxa"/>
                  <w:vAlign w:val="center"/>
                </w:tcPr>
                <w:p w14:paraId="7F5BEEB4" w14:textId="2F27A592" w:rsidR="00EB40C1" w:rsidRDefault="00AB35FE" w:rsidP="00453C5F">
                  <w:pPr>
                    <w:rPr>
                      <w:rFonts w:ascii="Arial" w:hAnsi="Arial" w:cs="Arial"/>
                      <w:b/>
                      <w:color w:val="595959" w:themeColor="text1" w:themeTint="A6"/>
                    </w:rPr>
                  </w:pPr>
                  <w:sdt>
                    <w:sdtPr>
                      <w:rPr>
                        <w:rStyle w:val="Content"/>
                      </w:rPr>
                      <w:id w:val="673763662"/>
                      <w:placeholder>
                        <w:docPart w:val="BA39845FA2E5487EA5E0ECFE2FDDC586"/>
                      </w:placeholder>
                      <w:showingPlcHdr/>
                      <w15:color w:val="99CCFF"/>
                    </w:sdtPr>
                    <w:sdtEndPr>
                      <w:rPr>
                        <w:rStyle w:val="DefaultParagraphFont"/>
                        <w:rFonts w:asciiTheme="minorHAnsi" w:hAnsiTheme="minorHAnsi" w:cs="Arial"/>
                      </w:rPr>
                    </w:sdtEndPr>
                    <w:sdtContent>
                      <w:r w:rsidR="00B3168E" w:rsidRPr="009136F8">
                        <w:rPr>
                          <w:rStyle w:val="PlaceholderText"/>
                          <w:color w:val="ED7D31" w:themeColor="accent2"/>
                        </w:rPr>
                        <w:t xml:space="preserve">Click to enter </w:t>
                      </w:r>
                      <w:r w:rsidR="0098497D">
                        <w:rPr>
                          <w:rStyle w:val="PlaceholderText"/>
                          <w:color w:val="ED7D31" w:themeColor="accent2"/>
                        </w:rPr>
                        <w:t>source of referral</w:t>
                      </w:r>
                      <w:r w:rsidR="00B3168E" w:rsidRPr="009136F8">
                        <w:rPr>
                          <w:rStyle w:val="PlaceholderText"/>
                          <w:color w:val="ED7D31" w:themeColor="accent2"/>
                        </w:rPr>
                        <w:t>.</w:t>
                      </w:r>
                    </w:sdtContent>
                  </w:sdt>
                </w:p>
              </w:tc>
            </w:tr>
          </w:tbl>
          <w:p w14:paraId="6B0346F8" w14:textId="77777777" w:rsidR="00EB40C1" w:rsidRDefault="00EB40C1" w:rsidP="00453C5F">
            <w:pPr>
              <w:rPr>
                <w:rFonts w:ascii="Arial" w:hAnsi="Arial" w:cs="Arial"/>
                <w:b/>
                <w:color w:val="595959" w:themeColor="text1" w:themeTint="A6"/>
              </w:rPr>
            </w:pPr>
          </w:p>
        </w:tc>
      </w:tr>
    </w:tbl>
    <w:p w14:paraId="395C54A5" w14:textId="77777777" w:rsidR="00FA5E19" w:rsidRPr="00FA5E19" w:rsidRDefault="00FA5E19" w:rsidP="00FA5E1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37"/>
        <w:gridCol w:w="2382"/>
        <w:gridCol w:w="437"/>
        <w:gridCol w:w="3714"/>
        <w:gridCol w:w="437"/>
        <w:gridCol w:w="3049"/>
      </w:tblGrid>
      <w:tr w:rsidR="00BA5F2C" w14:paraId="136BB362" w14:textId="77777777" w:rsidTr="00445F71">
        <w:tc>
          <w:tcPr>
            <w:tcW w:w="10456" w:type="dxa"/>
            <w:gridSpan w:val="6"/>
            <w:vAlign w:val="center"/>
          </w:tcPr>
          <w:p w14:paraId="0FFA6119" w14:textId="351D9D0C" w:rsidR="00BA5F2C" w:rsidRPr="00BA5F2C" w:rsidRDefault="00BA5F2C" w:rsidP="0024451B">
            <w:pPr>
              <w:rPr>
                <w:rFonts w:ascii="Arial" w:hAnsi="Arial" w:cs="Arial"/>
                <w:b/>
                <w:sz w:val="24"/>
              </w:rPr>
            </w:pPr>
            <w:r w:rsidRPr="00BA5F2C">
              <w:rPr>
                <w:rFonts w:ascii="Arial" w:hAnsi="Arial" w:cs="Arial"/>
                <w:b/>
                <w:color w:val="595959" w:themeColor="text1" w:themeTint="A6"/>
              </w:rPr>
              <w:t>Please indicate the category which best describes the nature of dispute:</w:t>
            </w:r>
          </w:p>
        </w:tc>
      </w:tr>
      <w:tr w:rsidR="00BA5F2C" w14:paraId="47260605" w14:textId="77777777" w:rsidTr="00445F71">
        <w:sdt>
          <w:sdtPr>
            <w:rPr>
              <w:rFonts w:ascii="Arial" w:hAnsi="Arial" w:cs="Arial"/>
              <w:b/>
              <w:color w:val="595959" w:themeColor="text1" w:themeTint="A6"/>
            </w:rPr>
            <w:id w:val="81200491"/>
            <w14:checkbox>
              <w14:checked w14:val="0"/>
              <w14:checkedState w14:val="2612" w14:font="MS Gothic"/>
              <w14:uncheckedState w14:val="2610" w14:font="MS Gothic"/>
            </w14:checkbox>
          </w:sdtPr>
          <w:sdtEndPr/>
          <w:sdtContent>
            <w:tc>
              <w:tcPr>
                <w:tcW w:w="437" w:type="dxa"/>
                <w:vAlign w:val="center"/>
              </w:tcPr>
              <w:p w14:paraId="6DF493F0" w14:textId="1222C3EC" w:rsidR="00BA5F2C" w:rsidRPr="00BA5F2C" w:rsidRDefault="00BA5F2C" w:rsidP="0024451B">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2382" w:type="dxa"/>
            <w:vAlign w:val="center"/>
          </w:tcPr>
          <w:p w14:paraId="34A37160" w14:textId="203441C6" w:rsidR="00BA5F2C" w:rsidRPr="00BA5F2C" w:rsidRDefault="00BA5F2C" w:rsidP="0024451B">
            <w:pPr>
              <w:rPr>
                <w:rFonts w:ascii="Arial" w:hAnsi="Arial" w:cs="Arial"/>
                <w:b/>
                <w:color w:val="595959" w:themeColor="text1" w:themeTint="A6"/>
              </w:rPr>
            </w:pPr>
            <w:r>
              <w:rPr>
                <w:rFonts w:ascii="Arial" w:hAnsi="Arial" w:cs="Arial"/>
                <w:b/>
                <w:color w:val="595959" w:themeColor="text1" w:themeTint="A6"/>
              </w:rPr>
              <w:t>Land Valuation</w:t>
            </w:r>
          </w:p>
        </w:tc>
        <w:sdt>
          <w:sdtPr>
            <w:rPr>
              <w:rFonts w:ascii="Arial" w:hAnsi="Arial" w:cs="Arial"/>
              <w:b/>
              <w:color w:val="595959" w:themeColor="text1" w:themeTint="A6"/>
            </w:rPr>
            <w:id w:val="503256746"/>
            <w14:checkbox>
              <w14:checked w14:val="0"/>
              <w14:checkedState w14:val="2612" w14:font="MS Gothic"/>
              <w14:uncheckedState w14:val="2610" w14:font="MS Gothic"/>
            </w14:checkbox>
          </w:sdtPr>
          <w:sdtEndPr/>
          <w:sdtContent>
            <w:tc>
              <w:tcPr>
                <w:tcW w:w="437" w:type="dxa"/>
                <w:vAlign w:val="center"/>
              </w:tcPr>
              <w:p w14:paraId="1346F11C" w14:textId="65EFBB00" w:rsidR="00BA5F2C" w:rsidRPr="00BA5F2C" w:rsidRDefault="00BA5F2C" w:rsidP="0024451B">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3714" w:type="dxa"/>
            <w:vAlign w:val="center"/>
          </w:tcPr>
          <w:p w14:paraId="7D41522D" w14:textId="42D88DAF" w:rsidR="00BA5F2C" w:rsidRPr="00BA5F2C" w:rsidRDefault="00BA5F2C" w:rsidP="0024451B">
            <w:pPr>
              <w:rPr>
                <w:rFonts w:ascii="Arial" w:hAnsi="Arial" w:cs="Arial"/>
                <w:b/>
                <w:color w:val="595959" w:themeColor="text1" w:themeTint="A6"/>
              </w:rPr>
            </w:pPr>
            <w:r>
              <w:rPr>
                <w:rFonts w:ascii="Arial" w:hAnsi="Arial" w:cs="Arial"/>
                <w:b/>
                <w:color w:val="595959" w:themeColor="text1" w:themeTint="A6"/>
              </w:rPr>
              <w:t>Land Access</w:t>
            </w:r>
          </w:p>
        </w:tc>
        <w:sdt>
          <w:sdtPr>
            <w:rPr>
              <w:rFonts w:ascii="Arial" w:hAnsi="Arial" w:cs="Arial"/>
              <w:b/>
              <w:color w:val="595959" w:themeColor="text1" w:themeTint="A6"/>
            </w:rPr>
            <w:id w:val="-39984110"/>
            <w14:checkbox>
              <w14:checked w14:val="0"/>
              <w14:checkedState w14:val="2612" w14:font="MS Gothic"/>
              <w14:uncheckedState w14:val="2610" w14:font="MS Gothic"/>
            </w14:checkbox>
          </w:sdtPr>
          <w:sdtEndPr/>
          <w:sdtContent>
            <w:tc>
              <w:tcPr>
                <w:tcW w:w="437" w:type="dxa"/>
                <w:vAlign w:val="center"/>
              </w:tcPr>
              <w:p w14:paraId="4DAFC5DB" w14:textId="007B5FAA" w:rsidR="00BA5F2C" w:rsidRPr="00BA5F2C" w:rsidRDefault="00BA5F2C" w:rsidP="0024451B">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3049" w:type="dxa"/>
            <w:vAlign w:val="center"/>
          </w:tcPr>
          <w:p w14:paraId="0E900BEC" w14:textId="08C05166" w:rsidR="00BA5F2C" w:rsidRPr="00BA5F2C" w:rsidRDefault="00BA5F2C" w:rsidP="0024451B">
            <w:pPr>
              <w:rPr>
                <w:rFonts w:ascii="Arial" w:hAnsi="Arial" w:cs="Arial"/>
                <w:b/>
                <w:color w:val="595959" w:themeColor="text1" w:themeTint="A6"/>
              </w:rPr>
            </w:pPr>
            <w:r>
              <w:rPr>
                <w:rFonts w:ascii="Arial" w:hAnsi="Arial" w:cs="Arial"/>
                <w:b/>
                <w:color w:val="595959" w:themeColor="text1" w:themeTint="A6"/>
              </w:rPr>
              <w:t>Rating Categorisation</w:t>
            </w:r>
          </w:p>
        </w:tc>
      </w:tr>
      <w:tr w:rsidR="00BA5F2C" w14:paraId="133408CF" w14:textId="77777777" w:rsidTr="00445F71">
        <w:sdt>
          <w:sdtPr>
            <w:rPr>
              <w:rFonts w:ascii="Arial" w:hAnsi="Arial" w:cs="Arial"/>
              <w:b/>
              <w:color w:val="595959" w:themeColor="text1" w:themeTint="A6"/>
            </w:rPr>
            <w:id w:val="-971287159"/>
            <w14:checkbox>
              <w14:checked w14:val="0"/>
              <w14:checkedState w14:val="2612" w14:font="MS Gothic"/>
              <w14:uncheckedState w14:val="2610" w14:font="MS Gothic"/>
            </w14:checkbox>
          </w:sdtPr>
          <w:sdtEndPr/>
          <w:sdtContent>
            <w:tc>
              <w:tcPr>
                <w:tcW w:w="437" w:type="dxa"/>
                <w:vAlign w:val="center"/>
              </w:tcPr>
              <w:p w14:paraId="1A53336A" w14:textId="1EB33AFF" w:rsidR="00BA5F2C" w:rsidRDefault="00BA5F2C" w:rsidP="00BA5F2C">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2382" w:type="dxa"/>
            <w:vAlign w:val="center"/>
          </w:tcPr>
          <w:p w14:paraId="04E81E30" w14:textId="4E429F53" w:rsidR="00BA5F2C" w:rsidRDefault="00BA5F2C" w:rsidP="00BA5F2C">
            <w:pPr>
              <w:rPr>
                <w:rFonts w:ascii="Arial" w:hAnsi="Arial" w:cs="Arial"/>
                <w:b/>
                <w:color w:val="595959" w:themeColor="text1" w:themeTint="A6"/>
              </w:rPr>
            </w:pPr>
            <w:r>
              <w:rPr>
                <w:rFonts w:ascii="Arial" w:hAnsi="Arial" w:cs="Arial"/>
                <w:b/>
                <w:color w:val="595959" w:themeColor="text1" w:themeTint="A6"/>
              </w:rPr>
              <w:t>Compensation</w:t>
            </w:r>
          </w:p>
        </w:tc>
        <w:sdt>
          <w:sdtPr>
            <w:rPr>
              <w:rFonts w:ascii="Arial" w:hAnsi="Arial" w:cs="Arial"/>
              <w:b/>
              <w:color w:val="595959" w:themeColor="text1" w:themeTint="A6"/>
            </w:rPr>
            <w:id w:val="1693949739"/>
            <w14:checkbox>
              <w14:checked w14:val="0"/>
              <w14:checkedState w14:val="2612" w14:font="MS Gothic"/>
              <w14:uncheckedState w14:val="2610" w14:font="MS Gothic"/>
            </w14:checkbox>
          </w:sdtPr>
          <w:sdtEndPr/>
          <w:sdtContent>
            <w:tc>
              <w:tcPr>
                <w:tcW w:w="437" w:type="dxa"/>
                <w:vAlign w:val="center"/>
              </w:tcPr>
              <w:p w14:paraId="57DABF26" w14:textId="787CE78E" w:rsidR="00BA5F2C" w:rsidRDefault="00BA5F2C" w:rsidP="00BA5F2C">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3714" w:type="dxa"/>
            <w:vAlign w:val="center"/>
          </w:tcPr>
          <w:p w14:paraId="7DE3F8FB" w14:textId="6CE720D8" w:rsidR="00BA5F2C" w:rsidRDefault="00BA5F2C" w:rsidP="00BA5F2C">
            <w:pPr>
              <w:rPr>
                <w:rFonts w:ascii="Arial" w:hAnsi="Arial" w:cs="Arial"/>
                <w:b/>
                <w:color w:val="595959" w:themeColor="text1" w:themeTint="A6"/>
              </w:rPr>
            </w:pPr>
            <w:r>
              <w:rPr>
                <w:rFonts w:ascii="Arial" w:hAnsi="Arial" w:cs="Arial"/>
                <w:b/>
                <w:color w:val="595959" w:themeColor="text1" w:themeTint="A6"/>
              </w:rPr>
              <w:t>Mining/Environmental Objections</w:t>
            </w:r>
          </w:p>
        </w:tc>
        <w:sdt>
          <w:sdtPr>
            <w:rPr>
              <w:rFonts w:ascii="Arial" w:hAnsi="Arial" w:cs="Arial"/>
              <w:b/>
              <w:color w:val="595959" w:themeColor="text1" w:themeTint="A6"/>
            </w:rPr>
            <w:id w:val="644709994"/>
            <w14:checkbox>
              <w14:checked w14:val="0"/>
              <w14:checkedState w14:val="2612" w14:font="MS Gothic"/>
              <w14:uncheckedState w14:val="2610" w14:font="MS Gothic"/>
            </w14:checkbox>
          </w:sdtPr>
          <w:sdtEndPr/>
          <w:sdtContent>
            <w:tc>
              <w:tcPr>
                <w:tcW w:w="437" w:type="dxa"/>
                <w:vAlign w:val="center"/>
              </w:tcPr>
              <w:p w14:paraId="2DD3AFC5" w14:textId="28D02198" w:rsidR="00BA5F2C" w:rsidRDefault="00BA5F2C" w:rsidP="00BA5F2C">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3049" w:type="dxa"/>
            <w:vAlign w:val="center"/>
          </w:tcPr>
          <w:p w14:paraId="2D0AD256" w14:textId="234FCBF1" w:rsidR="00BA5F2C" w:rsidRDefault="00BA5F2C" w:rsidP="00BA5F2C">
            <w:pPr>
              <w:rPr>
                <w:rFonts w:ascii="Arial" w:hAnsi="Arial" w:cs="Arial"/>
                <w:b/>
                <w:color w:val="595959" w:themeColor="text1" w:themeTint="A6"/>
              </w:rPr>
            </w:pPr>
            <w:r>
              <w:rPr>
                <w:rFonts w:ascii="Arial" w:hAnsi="Arial" w:cs="Arial"/>
                <w:b/>
                <w:color w:val="595959" w:themeColor="text1" w:themeTint="A6"/>
              </w:rPr>
              <w:t>Land Acquisition</w:t>
            </w:r>
          </w:p>
        </w:tc>
      </w:tr>
      <w:tr w:rsidR="00BA5F2C" w14:paraId="03F6431C" w14:textId="77777777" w:rsidTr="00445F71">
        <w:sdt>
          <w:sdtPr>
            <w:rPr>
              <w:rFonts w:ascii="Arial" w:hAnsi="Arial" w:cs="Arial"/>
              <w:b/>
              <w:color w:val="595959" w:themeColor="text1" w:themeTint="A6"/>
            </w:rPr>
            <w:id w:val="-759302926"/>
            <w14:checkbox>
              <w14:checked w14:val="0"/>
              <w14:checkedState w14:val="2612" w14:font="MS Gothic"/>
              <w14:uncheckedState w14:val="2610" w14:font="MS Gothic"/>
            </w14:checkbox>
          </w:sdtPr>
          <w:sdtEndPr/>
          <w:sdtContent>
            <w:tc>
              <w:tcPr>
                <w:tcW w:w="437" w:type="dxa"/>
                <w:vAlign w:val="center"/>
              </w:tcPr>
              <w:p w14:paraId="350EA99E" w14:textId="36795FDA" w:rsidR="00BA5F2C" w:rsidRDefault="00BA5F2C" w:rsidP="00BA5F2C">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10019" w:type="dxa"/>
            <w:gridSpan w:val="5"/>
            <w:vAlign w:val="center"/>
          </w:tcPr>
          <w:p w14:paraId="6B5DAE57" w14:textId="2F804EFA" w:rsidR="00BA5F2C" w:rsidRDefault="00BA5F2C" w:rsidP="00BA5F2C">
            <w:pPr>
              <w:rPr>
                <w:rFonts w:ascii="Arial" w:hAnsi="Arial" w:cs="Arial"/>
                <w:b/>
                <w:color w:val="595959" w:themeColor="text1" w:themeTint="A6"/>
              </w:rPr>
            </w:pPr>
            <w:r>
              <w:rPr>
                <w:rFonts w:ascii="Arial" w:hAnsi="Arial" w:cs="Arial"/>
                <w:b/>
                <w:color w:val="595959" w:themeColor="text1" w:themeTint="A6"/>
              </w:rPr>
              <w:t xml:space="preserve">Other: </w:t>
            </w:r>
            <w:r w:rsidRPr="0066326D">
              <w:rPr>
                <w:rFonts w:ascii="Arial" w:hAnsi="Arial" w:cs="Arial"/>
                <w:i/>
                <w:color w:val="595959" w:themeColor="text1" w:themeTint="A6"/>
                <w:sz w:val="20"/>
              </w:rPr>
              <w:t>(please specify)</w:t>
            </w:r>
          </w:p>
        </w:tc>
      </w:tr>
      <w:tr w:rsidR="00BA5F2C" w14:paraId="7375E481" w14:textId="77777777" w:rsidTr="00445F71">
        <w:trPr>
          <w:trHeight w:val="458"/>
        </w:trPr>
        <w:tc>
          <w:tcPr>
            <w:tcW w:w="10456" w:type="dxa"/>
            <w:gridSpan w:val="6"/>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A5F2C" w14:paraId="28C512D2" w14:textId="77777777" w:rsidTr="0024451B">
              <w:sdt>
                <w:sdtPr>
                  <w:rPr>
                    <w:rStyle w:val="Content"/>
                  </w:rPr>
                  <w:id w:val="559988497"/>
                  <w:placeholder>
                    <w:docPart w:val="766973CBB3C14A378A36DD3F7DB98C63"/>
                  </w:placeholder>
                  <w:showingPlcHdr/>
                  <w15:color w:val="99CCFF"/>
                </w:sdtPr>
                <w:sdtEndPr>
                  <w:rPr>
                    <w:rStyle w:val="DefaultParagraphFont"/>
                    <w:rFonts w:asciiTheme="minorHAnsi" w:hAnsiTheme="minorHAnsi" w:cs="Arial"/>
                  </w:rPr>
                </w:sdtEndPr>
                <w:sdtContent>
                  <w:tc>
                    <w:tcPr>
                      <w:tcW w:w="10230" w:type="dxa"/>
                    </w:tcPr>
                    <w:p w14:paraId="542BA0CF" w14:textId="28808726" w:rsidR="00BA5F2C" w:rsidRDefault="00BA5F2C" w:rsidP="00F93E21">
                      <w:pPr>
                        <w:rPr>
                          <w:rStyle w:val="Content"/>
                        </w:rPr>
                      </w:pPr>
                      <w:r w:rsidRPr="009136F8">
                        <w:rPr>
                          <w:rStyle w:val="PlaceholderText"/>
                          <w:color w:val="ED7D31" w:themeColor="accent2"/>
                        </w:rPr>
                        <w:t xml:space="preserve">Click to enter </w:t>
                      </w:r>
                      <w:r w:rsidR="00F93E21">
                        <w:rPr>
                          <w:rStyle w:val="PlaceholderText"/>
                          <w:color w:val="ED7D31" w:themeColor="accent2"/>
                        </w:rPr>
                        <w:t>text</w:t>
                      </w:r>
                      <w:r w:rsidRPr="009136F8">
                        <w:rPr>
                          <w:rStyle w:val="PlaceholderText"/>
                          <w:color w:val="ED7D31" w:themeColor="accent2"/>
                        </w:rPr>
                        <w:t>.</w:t>
                      </w:r>
                    </w:p>
                  </w:tc>
                </w:sdtContent>
              </w:sdt>
            </w:tr>
          </w:tbl>
          <w:p w14:paraId="7A67996D" w14:textId="77777777" w:rsidR="00BA5F2C" w:rsidRDefault="00BA5F2C" w:rsidP="00BA5F2C">
            <w:pPr>
              <w:rPr>
                <w:rStyle w:val="Content"/>
              </w:rPr>
            </w:pPr>
          </w:p>
        </w:tc>
      </w:tr>
    </w:tbl>
    <w:p w14:paraId="050EA4BF" w14:textId="77777777" w:rsidR="00FA5E19" w:rsidRPr="00FA5E19" w:rsidRDefault="00FA5E19" w:rsidP="00FA5E1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37"/>
        <w:gridCol w:w="7071"/>
        <w:gridCol w:w="2948"/>
      </w:tblGrid>
      <w:tr w:rsidR="007F65CB" w14:paraId="25A0D5D2" w14:textId="77777777" w:rsidTr="00445F71">
        <w:trPr>
          <w:trHeight w:val="384"/>
        </w:trPr>
        <w:tc>
          <w:tcPr>
            <w:tcW w:w="7508" w:type="dxa"/>
            <w:gridSpan w:val="2"/>
            <w:tcBorders>
              <w:top w:val="single" w:sz="4" w:space="0" w:color="D0CECE" w:themeColor="background2" w:themeShade="E6"/>
              <w:bottom w:val="nil"/>
            </w:tcBorders>
            <w:vAlign w:val="center"/>
          </w:tcPr>
          <w:p w14:paraId="147C9BB7" w14:textId="50AF604F" w:rsidR="007F65CB" w:rsidRDefault="007F65CB" w:rsidP="0041416C">
            <w:pPr>
              <w:rPr>
                <w:rFonts w:ascii="Arial" w:hAnsi="Arial" w:cs="Arial"/>
                <w:sz w:val="24"/>
              </w:rPr>
            </w:pPr>
            <w:r w:rsidRPr="00125E23">
              <w:rPr>
                <w:rFonts w:ascii="Arial" w:hAnsi="Arial" w:cs="Arial"/>
                <w:b/>
                <w:color w:val="595959" w:themeColor="text1" w:themeTint="A6"/>
              </w:rPr>
              <w:t>I,</w:t>
            </w:r>
            <w:r>
              <w:rPr>
                <w:rFonts w:ascii="Arial" w:hAnsi="Arial" w:cs="Arial"/>
                <w:sz w:val="24"/>
              </w:rPr>
              <w:t xml:space="preserve"> </w:t>
            </w:r>
            <w:r w:rsidR="0056427F" w:rsidRPr="0066326D">
              <w:rPr>
                <w:rFonts w:ascii="Arial" w:hAnsi="Arial" w:cs="Arial"/>
                <w:i/>
                <w:color w:val="595959" w:themeColor="text1" w:themeTint="A6"/>
                <w:sz w:val="20"/>
              </w:rPr>
              <w:t>(name of mediator)</w:t>
            </w:r>
            <w:r w:rsidR="0056427F" w:rsidRPr="0056427F">
              <w:rPr>
                <w:rFonts w:ascii="Arial" w:hAnsi="Arial" w:cs="Arial"/>
                <w:color w:val="595959" w:themeColor="text1" w:themeTint="A6"/>
                <w:sz w:val="20"/>
              </w:rPr>
              <w:t xml:space="preserve"> </w:t>
            </w:r>
            <w:sdt>
              <w:sdtPr>
                <w:rPr>
                  <w:rStyle w:val="Content"/>
                </w:rPr>
                <w:id w:val="-642582606"/>
                <w:placeholder>
                  <w:docPart w:val="D06BA3CE0815496A85FBCE835F4FA7EF"/>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Click here to insert name of Mediator.</w:t>
                </w:r>
              </w:sdtContent>
            </w:sdt>
            <w:r>
              <w:rPr>
                <w:rFonts w:ascii="Arial" w:hAnsi="Arial" w:cs="Arial"/>
                <w:sz w:val="24"/>
              </w:rPr>
              <w:t xml:space="preserve"> </w:t>
            </w:r>
          </w:p>
        </w:tc>
        <w:tc>
          <w:tcPr>
            <w:tcW w:w="2948" w:type="dxa"/>
            <w:tcBorders>
              <w:top w:val="single" w:sz="4" w:space="0" w:color="D0CECE" w:themeColor="background2" w:themeShade="E6"/>
              <w:bottom w:val="nil"/>
            </w:tcBorders>
            <w:vAlign w:val="center"/>
          </w:tcPr>
          <w:p w14:paraId="0B6E6838" w14:textId="77777777" w:rsidR="007F65CB" w:rsidRDefault="007F65CB" w:rsidP="0041416C">
            <w:pPr>
              <w:rPr>
                <w:rFonts w:ascii="Arial" w:hAnsi="Arial" w:cs="Arial"/>
                <w:sz w:val="24"/>
              </w:rPr>
            </w:pPr>
            <w:r w:rsidRPr="00125E23">
              <w:rPr>
                <w:rFonts w:ascii="Arial" w:hAnsi="Arial" w:cs="Arial"/>
                <w:b/>
                <w:color w:val="595959" w:themeColor="text1" w:themeTint="A6"/>
              </w:rPr>
              <w:t>Certify that:</w:t>
            </w:r>
          </w:p>
        </w:tc>
      </w:tr>
      <w:tr w:rsidR="007F65CB" w14:paraId="3C581A5B" w14:textId="77777777" w:rsidTr="00445F71">
        <w:trPr>
          <w:trHeight w:val="592"/>
        </w:trPr>
        <w:tc>
          <w:tcPr>
            <w:tcW w:w="10456" w:type="dxa"/>
            <w:gridSpan w:val="3"/>
            <w:tcBorders>
              <w:top w:val="nil"/>
              <w:bottom w:val="single" w:sz="4" w:space="0" w:color="D0CECE" w:themeColor="background2" w:themeShade="E6"/>
            </w:tcBorders>
            <w:vAlign w:val="center"/>
          </w:tcPr>
          <w:p w14:paraId="26378E3A" w14:textId="416982CC" w:rsidR="007F65CB" w:rsidRPr="007F65CB" w:rsidRDefault="007F65CB" w:rsidP="007F65CB">
            <w:pPr>
              <w:spacing w:line="276" w:lineRule="auto"/>
              <w:rPr>
                <w:rFonts w:ascii="Arial" w:hAnsi="Arial" w:cs="Arial"/>
                <w:sz w:val="24"/>
              </w:rPr>
            </w:pPr>
            <w:r w:rsidRPr="007F65CB">
              <w:rPr>
                <w:rFonts w:ascii="Arial" w:hAnsi="Arial" w:cs="Arial"/>
                <w:b/>
                <w:color w:val="595959" w:themeColor="text1" w:themeTint="A6"/>
              </w:rPr>
              <w:t>On</w:t>
            </w:r>
            <w:r w:rsidRPr="007F65CB">
              <w:rPr>
                <w:rFonts w:ascii="Arial" w:hAnsi="Arial" w:cs="Arial"/>
                <w:sz w:val="24"/>
              </w:rPr>
              <w:t xml:space="preserve"> </w:t>
            </w:r>
            <w:sdt>
              <w:sdtPr>
                <w:rPr>
                  <w:rStyle w:val="Content"/>
                </w:rPr>
                <w:id w:val="-1799985003"/>
                <w:placeholder>
                  <w:docPart w:val="784EAB0D09B44243B54C25CAA97923D0"/>
                </w:placeholder>
                <w:showingPlcHdr/>
                <w15:color w:val="99CCFF"/>
                <w:date w:fullDate="2019-05-19T00:00:00Z">
                  <w:dateFormat w:val="d MMMM yyyy"/>
                  <w:lid w:val="en-AU"/>
                  <w:storeMappedDataAs w:val="dateTime"/>
                  <w:calendar w:val="gregorian"/>
                </w:date>
              </w:sdtPr>
              <w:sdtEndPr>
                <w:rPr>
                  <w:rStyle w:val="DefaultParagraphFont"/>
                  <w:rFonts w:asciiTheme="minorHAnsi" w:hAnsiTheme="minorHAnsi"/>
                </w:rPr>
              </w:sdtEndPr>
              <w:sdtContent>
                <w:r w:rsidRPr="007F65CB">
                  <w:rPr>
                    <w:rStyle w:val="PlaceholderText"/>
                    <w:color w:val="ED7D31" w:themeColor="accent2"/>
                  </w:rPr>
                  <w:t>Click here to enter a date.</w:t>
                </w:r>
              </w:sdtContent>
            </w:sdt>
            <w:r w:rsidRPr="007F65CB">
              <w:rPr>
                <w:rFonts w:ascii="Arial" w:hAnsi="Arial" w:cs="Arial"/>
                <w:sz w:val="24"/>
              </w:rPr>
              <w:t xml:space="preserve"> </w:t>
            </w:r>
            <w:r w:rsidRPr="007F65CB">
              <w:rPr>
                <w:rFonts w:ascii="Arial" w:hAnsi="Arial" w:cs="Arial"/>
                <w:b/>
                <w:color w:val="595959" w:themeColor="text1" w:themeTint="A6"/>
              </w:rPr>
              <w:t xml:space="preserve">I conducted a </w:t>
            </w:r>
            <w:sdt>
              <w:sdtPr>
                <w:rPr>
                  <w:rStyle w:val="Content"/>
                </w:rPr>
                <w:id w:val="2033760867"/>
                <w:placeholder>
                  <w:docPart w:val="DefaultPlaceholder_1081868575"/>
                </w:placeholder>
                <w:showingPlcHdr/>
                <w15:color w:val="99CCFF"/>
                <w:dropDownList>
                  <w:listItem w:value="Choose an item."/>
                  <w:listItem w:displayText="Mediation" w:value="Mediation"/>
                  <w:listItem w:displayText="Case Appraisal" w:value="Case Appraisal"/>
                </w:dropDownList>
              </w:sdtPr>
              <w:sdtEndPr>
                <w:rPr>
                  <w:rStyle w:val="DefaultParagraphFont"/>
                  <w:rFonts w:asciiTheme="minorHAnsi" w:hAnsiTheme="minorHAnsi" w:cs="Arial"/>
                  <w:b/>
                  <w:color w:val="595959" w:themeColor="text1" w:themeTint="A6"/>
                </w:rPr>
              </w:sdtEndPr>
              <w:sdtContent>
                <w:r w:rsidRPr="007F65CB">
                  <w:rPr>
                    <w:rStyle w:val="PlaceholderText"/>
                    <w:color w:val="ED7D31" w:themeColor="accent2"/>
                  </w:rPr>
                  <w:t>Choose an item.</w:t>
                </w:r>
              </w:sdtContent>
            </w:sdt>
          </w:p>
        </w:tc>
      </w:tr>
      <w:tr w:rsidR="007F65CB" w14:paraId="3118376C" w14:textId="77777777" w:rsidTr="00445F71">
        <w:trPr>
          <w:trHeight w:val="222"/>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AF7D7A3" w14:textId="20A9EB34" w:rsidR="007F65CB" w:rsidRPr="002A6439" w:rsidRDefault="000558F1" w:rsidP="0041416C">
            <w:pPr>
              <w:spacing w:line="276" w:lineRule="auto"/>
              <w:rPr>
                <w:rFonts w:ascii="Arial" w:hAnsi="Arial" w:cs="Arial"/>
                <w:b/>
                <w:color w:val="595959" w:themeColor="text1" w:themeTint="A6"/>
              </w:rPr>
            </w:pPr>
            <w:r>
              <w:rPr>
                <w:rFonts w:ascii="Arial" w:hAnsi="Arial" w:cs="Arial"/>
                <w:b/>
                <w:color w:val="595959" w:themeColor="text1" w:themeTint="A6"/>
              </w:rPr>
              <w:t xml:space="preserve">The outcome of the event was: </w:t>
            </w:r>
            <w:r w:rsidRPr="0066326D">
              <w:rPr>
                <w:rFonts w:ascii="Arial" w:hAnsi="Arial" w:cs="Arial"/>
                <w:i/>
                <w:color w:val="595959" w:themeColor="text1" w:themeTint="A6"/>
                <w:sz w:val="20"/>
              </w:rPr>
              <w:t>(tick whichever is applicable)</w:t>
            </w:r>
          </w:p>
        </w:tc>
      </w:tr>
      <w:tr w:rsidR="00AB4FC4" w14:paraId="29309B2F" w14:textId="77777777" w:rsidTr="00445F71">
        <w:trPr>
          <w:trHeight w:val="282"/>
        </w:trPr>
        <w:tc>
          <w:tcPr>
            <w:tcW w:w="437" w:type="dxa"/>
            <w:tcBorders>
              <w:top w:val="nil"/>
              <w:bottom w:val="nil"/>
            </w:tcBorders>
          </w:tcPr>
          <w:p w14:paraId="6B0C569D" w14:textId="5EA9DFEE" w:rsidR="00AB4FC4" w:rsidRPr="00AB4FC4" w:rsidRDefault="00AB35FE" w:rsidP="00AB4FC4">
            <w:pPr>
              <w:tabs>
                <w:tab w:val="left" w:pos="1752"/>
              </w:tabs>
              <w:spacing w:line="276" w:lineRule="auto"/>
              <w:rPr>
                <w:rFonts w:ascii="Arial" w:hAnsi="Arial" w:cs="Arial"/>
                <w:sz w:val="24"/>
              </w:rPr>
            </w:pPr>
            <w:sdt>
              <w:sdtPr>
                <w:rPr>
                  <w:b/>
                  <w:color w:val="595959" w:themeColor="text1" w:themeTint="A6"/>
                </w:rPr>
                <w:id w:val="368880119"/>
                <w14:checkbox>
                  <w14:checked w14:val="0"/>
                  <w14:checkedState w14:val="2612" w14:font="MS Gothic"/>
                  <w14:uncheckedState w14:val="2610" w14:font="MS Gothic"/>
                </w14:checkbox>
              </w:sdtPr>
              <w:sdtEndPr/>
              <w:sdtContent>
                <w:r w:rsidR="00AB4FC4" w:rsidRPr="00125E23">
                  <w:rPr>
                    <w:rFonts w:ascii="MS Gothic" w:eastAsia="MS Gothic" w:hAnsi="MS Gothic" w:hint="eastAsia"/>
                    <w:b/>
                    <w:color w:val="595959" w:themeColor="text1" w:themeTint="A6"/>
                  </w:rPr>
                  <w:t>☐</w:t>
                </w:r>
              </w:sdtContent>
            </w:sdt>
            <w:r w:rsidR="00AB4FC4" w:rsidRPr="00125E23">
              <w:rPr>
                <w:rFonts w:ascii="Arial" w:hAnsi="Arial" w:cs="Arial"/>
                <w:b/>
                <w:color w:val="595959" w:themeColor="text1" w:themeTint="A6"/>
              </w:rPr>
              <w:t xml:space="preserve"> </w:t>
            </w:r>
          </w:p>
        </w:tc>
        <w:tc>
          <w:tcPr>
            <w:tcW w:w="10019" w:type="dxa"/>
            <w:gridSpan w:val="2"/>
            <w:tcBorders>
              <w:top w:val="nil"/>
              <w:bottom w:val="nil"/>
            </w:tcBorders>
          </w:tcPr>
          <w:p w14:paraId="36C7C72B" w14:textId="3600A6EC" w:rsidR="00AB4FC4" w:rsidRPr="00150A51" w:rsidRDefault="00AB4FC4" w:rsidP="00524D5E">
            <w:pPr>
              <w:tabs>
                <w:tab w:val="left" w:pos="2024"/>
              </w:tabs>
              <w:spacing w:line="276" w:lineRule="auto"/>
              <w:rPr>
                <w:rFonts w:ascii="Arial" w:hAnsi="Arial" w:cs="Arial"/>
                <w:sz w:val="24"/>
              </w:rPr>
            </w:pPr>
            <w:r>
              <w:rPr>
                <w:rFonts w:ascii="Arial" w:hAnsi="Arial" w:cs="Arial"/>
                <w:b/>
                <w:color w:val="595959" w:themeColor="text1" w:themeTint="A6"/>
              </w:rPr>
              <w:t>The mediation has been adjourned for a further mediation session.</w:t>
            </w:r>
          </w:p>
        </w:tc>
      </w:tr>
      <w:tr w:rsidR="00AB4FC4" w14:paraId="0CDAD00F" w14:textId="77777777" w:rsidTr="00445F71">
        <w:trPr>
          <w:trHeight w:val="278"/>
        </w:trPr>
        <w:tc>
          <w:tcPr>
            <w:tcW w:w="437" w:type="dxa"/>
            <w:tcBorders>
              <w:top w:val="nil"/>
              <w:bottom w:val="nil"/>
            </w:tcBorders>
          </w:tcPr>
          <w:p w14:paraId="71515C80" w14:textId="1C983A1C" w:rsidR="00AB4FC4" w:rsidRPr="00AB4FC4" w:rsidRDefault="00AB35FE" w:rsidP="00AB4FC4">
            <w:pPr>
              <w:tabs>
                <w:tab w:val="left" w:pos="1454"/>
              </w:tabs>
              <w:spacing w:line="276" w:lineRule="auto"/>
              <w:rPr>
                <w:rFonts w:ascii="Arial" w:hAnsi="Arial" w:cs="Arial"/>
                <w:b/>
                <w:color w:val="595959" w:themeColor="text1" w:themeTint="A6"/>
              </w:rPr>
            </w:pPr>
            <w:sdt>
              <w:sdtPr>
                <w:rPr>
                  <w:b/>
                  <w:color w:val="595959" w:themeColor="text1" w:themeTint="A6"/>
                </w:rPr>
                <w:id w:val="1161509306"/>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18C9B2BE" w14:textId="16F9F388"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mediation has been concluded without the parties reaching agreement on any issue.</w:t>
            </w:r>
          </w:p>
        </w:tc>
      </w:tr>
      <w:tr w:rsidR="00AB4FC4" w14:paraId="7BDBE4C6" w14:textId="77777777" w:rsidTr="00445F71">
        <w:trPr>
          <w:trHeight w:val="278"/>
        </w:trPr>
        <w:tc>
          <w:tcPr>
            <w:tcW w:w="437" w:type="dxa"/>
            <w:tcBorders>
              <w:top w:val="nil"/>
              <w:bottom w:val="nil"/>
            </w:tcBorders>
          </w:tcPr>
          <w:p w14:paraId="6ADC643D" w14:textId="42F586B1" w:rsidR="00AB4FC4" w:rsidRPr="00AB4FC4" w:rsidRDefault="00AB35FE" w:rsidP="00AB4FC4">
            <w:pPr>
              <w:tabs>
                <w:tab w:val="left" w:pos="2024"/>
              </w:tabs>
              <w:spacing w:line="276" w:lineRule="auto"/>
              <w:rPr>
                <w:rFonts w:ascii="Arial" w:hAnsi="Arial" w:cs="Arial"/>
                <w:color w:val="595959" w:themeColor="text1" w:themeTint="A6"/>
                <w:sz w:val="24"/>
              </w:rPr>
            </w:pPr>
            <w:sdt>
              <w:sdtPr>
                <w:rPr>
                  <w:b/>
                  <w:color w:val="595959" w:themeColor="text1" w:themeTint="A6"/>
                </w:rPr>
                <w:id w:val="783233667"/>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416C894B" w14:textId="603D01ED"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parties have reached an agreement on all issue(s).</w:t>
            </w:r>
          </w:p>
        </w:tc>
      </w:tr>
      <w:tr w:rsidR="00AB4FC4" w14:paraId="0142939E" w14:textId="77777777" w:rsidTr="00445F71">
        <w:trPr>
          <w:trHeight w:val="278"/>
        </w:trPr>
        <w:tc>
          <w:tcPr>
            <w:tcW w:w="437" w:type="dxa"/>
            <w:tcBorders>
              <w:top w:val="nil"/>
              <w:bottom w:val="nil"/>
            </w:tcBorders>
          </w:tcPr>
          <w:p w14:paraId="0FAF59DB" w14:textId="287F9141" w:rsidR="00AB4FC4" w:rsidRDefault="00AB35FE" w:rsidP="00AB4FC4">
            <w:pPr>
              <w:tabs>
                <w:tab w:val="left" w:pos="1752"/>
              </w:tabs>
              <w:spacing w:line="276" w:lineRule="auto"/>
              <w:rPr>
                <w:b/>
                <w:color w:val="595959" w:themeColor="text1" w:themeTint="A6"/>
              </w:rPr>
            </w:pPr>
            <w:sdt>
              <w:sdtPr>
                <w:rPr>
                  <w:b/>
                  <w:color w:val="595959" w:themeColor="text1" w:themeTint="A6"/>
                </w:rPr>
                <w:id w:val="-807393333"/>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3DE47AAA" w14:textId="40F434F2"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parties have reached an agreement on some of the issue(s).</w:t>
            </w:r>
          </w:p>
        </w:tc>
      </w:tr>
      <w:tr w:rsidR="00AB4FC4" w14:paraId="2F8E413F" w14:textId="77777777" w:rsidTr="00445F71">
        <w:trPr>
          <w:trHeight w:val="278"/>
        </w:trPr>
        <w:tc>
          <w:tcPr>
            <w:tcW w:w="437" w:type="dxa"/>
            <w:tcBorders>
              <w:top w:val="nil"/>
              <w:bottom w:val="nil"/>
            </w:tcBorders>
            <w:vAlign w:val="center"/>
          </w:tcPr>
          <w:p w14:paraId="2B528BF8" w14:textId="07CE6505" w:rsidR="00AB4FC4" w:rsidRDefault="00AB35FE" w:rsidP="00AB4FC4">
            <w:pPr>
              <w:tabs>
                <w:tab w:val="left" w:pos="2024"/>
              </w:tabs>
              <w:spacing w:line="276" w:lineRule="auto"/>
              <w:rPr>
                <w:b/>
                <w:color w:val="595959" w:themeColor="text1" w:themeTint="A6"/>
              </w:rPr>
            </w:pPr>
            <w:sdt>
              <w:sdtPr>
                <w:rPr>
                  <w:b/>
                  <w:color w:val="595959" w:themeColor="text1" w:themeTint="A6"/>
                </w:rPr>
                <w:id w:val="674078411"/>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7225CF4A" w14:textId="58536242"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 xml:space="preserve">The parties agreed to accept the Conduct and Compensation Agreement. The applicant will file the Conduct and Compensation Agreement as required by the </w:t>
            </w:r>
            <w:r w:rsidRPr="002E7A9E">
              <w:rPr>
                <w:rFonts w:ascii="Arial" w:hAnsi="Arial" w:cs="Arial"/>
                <w:b/>
                <w:i/>
                <w:color w:val="595959" w:themeColor="text1" w:themeTint="A6"/>
              </w:rPr>
              <w:t>Mineral and Energy Resources (common provisions) Act</w:t>
            </w:r>
            <w:r>
              <w:rPr>
                <w:rFonts w:ascii="Arial" w:hAnsi="Arial" w:cs="Arial"/>
                <w:b/>
                <w:color w:val="595959" w:themeColor="text1" w:themeTint="A6"/>
              </w:rPr>
              <w:t xml:space="preserve"> by </w:t>
            </w:r>
            <w:r w:rsidRPr="0066326D">
              <w:rPr>
                <w:rFonts w:ascii="Arial" w:hAnsi="Arial" w:cs="Arial"/>
                <w:i/>
                <w:color w:val="595959" w:themeColor="text1" w:themeTint="A6"/>
                <w:sz w:val="20"/>
              </w:rPr>
              <w:t>(please select date)</w:t>
            </w:r>
            <w:r w:rsidRPr="002E7A9E">
              <w:rPr>
                <w:rFonts w:ascii="Arial" w:hAnsi="Arial" w:cs="Arial"/>
                <w:b/>
                <w:color w:val="595959" w:themeColor="text1" w:themeTint="A6"/>
                <w:sz w:val="20"/>
              </w:rPr>
              <w:t xml:space="preserve"> </w:t>
            </w:r>
            <w:sdt>
              <w:sdtPr>
                <w:rPr>
                  <w:rStyle w:val="Content"/>
                </w:rPr>
                <w:id w:val="-1133095537"/>
                <w:placeholder>
                  <w:docPart w:val="5454FF8384A745349DF9BD62A0C1D02A"/>
                </w:placeholder>
                <w:showingPlcHdr/>
                <w15:color w:val="99CCFF"/>
                <w:date w:fullDate="2019-05-19T00:00:00Z">
                  <w:dateFormat w:val="d MMMM yyyy"/>
                  <w:lid w:val="en-AU"/>
                  <w:storeMappedDataAs w:val="dateTime"/>
                  <w:calendar w:val="gregorian"/>
                </w:date>
              </w:sdtPr>
              <w:sdtEndPr>
                <w:rPr>
                  <w:rStyle w:val="DefaultParagraphFont"/>
                  <w:rFonts w:asciiTheme="minorHAnsi" w:hAnsiTheme="minorHAnsi"/>
                </w:rPr>
              </w:sdtEndPr>
              <w:sdtContent>
                <w:r w:rsidRPr="007F65CB">
                  <w:rPr>
                    <w:rStyle w:val="PlaceholderText"/>
                    <w:color w:val="ED7D31" w:themeColor="accent2"/>
                  </w:rPr>
                  <w:t>Click here to enter a date.</w:t>
                </w:r>
              </w:sdtContent>
            </w:sdt>
            <w:r>
              <w:rPr>
                <w:rStyle w:val="Content"/>
              </w:rPr>
              <w:t xml:space="preserve"> </w:t>
            </w:r>
            <w:r w:rsidRPr="00524D5E">
              <w:rPr>
                <w:rStyle w:val="Content"/>
                <w:b/>
              </w:rPr>
              <w:t>.</w:t>
            </w:r>
          </w:p>
        </w:tc>
      </w:tr>
      <w:tr w:rsidR="00AB4FC4" w14:paraId="1AF1B302" w14:textId="77777777" w:rsidTr="00445F71">
        <w:trPr>
          <w:trHeight w:val="278"/>
        </w:trPr>
        <w:tc>
          <w:tcPr>
            <w:tcW w:w="437" w:type="dxa"/>
            <w:tcBorders>
              <w:top w:val="nil"/>
              <w:bottom w:val="nil"/>
            </w:tcBorders>
          </w:tcPr>
          <w:p w14:paraId="4427E917" w14:textId="0DFA6359" w:rsidR="00AB4FC4" w:rsidRDefault="00AB35FE" w:rsidP="00AB4FC4">
            <w:pPr>
              <w:tabs>
                <w:tab w:val="left" w:pos="2024"/>
              </w:tabs>
              <w:spacing w:line="276" w:lineRule="auto"/>
              <w:rPr>
                <w:b/>
                <w:color w:val="595959" w:themeColor="text1" w:themeTint="A6"/>
              </w:rPr>
            </w:pPr>
            <w:sdt>
              <w:sdtPr>
                <w:rPr>
                  <w:b/>
                  <w:color w:val="595959" w:themeColor="text1" w:themeTint="A6"/>
                </w:rPr>
                <w:id w:val="2134986034"/>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bottom w:val="nil"/>
            </w:tcBorders>
          </w:tcPr>
          <w:p w14:paraId="7F69DA89" w14:textId="59C21856"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parties agree to accept some but not all of the Conduct and Compensation Agreement.</w:t>
            </w:r>
          </w:p>
        </w:tc>
      </w:tr>
      <w:tr w:rsidR="00AB4FC4" w14:paraId="39E4C797" w14:textId="77777777" w:rsidTr="00445F71">
        <w:trPr>
          <w:trHeight w:val="278"/>
        </w:trPr>
        <w:tc>
          <w:tcPr>
            <w:tcW w:w="437" w:type="dxa"/>
            <w:tcBorders>
              <w:top w:val="nil"/>
            </w:tcBorders>
          </w:tcPr>
          <w:p w14:paraId="757267AD" w14:textId="11D05751" w:rsidR="00AB4FC4" w:rsidRDefault="00AB35FE" w:rsidP="00AB4FC4">
            <w:pPr>
              <w:tabs>
                <w:tab w:val="left" w:pos="1752"/>
              </w:tabs>
              <w:spacing w:line="276" w:lineRule="auto"/>
              <w:rPr>
                <w:b/>
                <w:color w:val="595959" w:themeColor="text1" w:themeTint="A6"/>
              </w:rPr>
            </w:pPr>
            <w:sdt>
              <w:sdtPr>
                <w:rPr>
                  <w:b/>
                  <w:color w:val="595959" w:themeColor="text1" w:themeTint="A6"/>
                </w:rPr>
                <w:id w:val="-693388408"/>
                <w14:checkbox>
                  <w14:checked w14:val="0"/>
                  <w14:checkedState w14:val="2612" w14:font="MS Gothic"/>
                  <w14:uncheckedState w14:val="2610" w14:font="MS Gothic"/>
                </w14:checkbox>
              </w:sdtPr>
              <w:sdtEndPr/>
              <w:sdtContent>
                <w:r w:rsidR="00AB4FC4" w:rsidRPr="00125E23">
                  <w:rPr>
                    <w:rFonts w:ascii="MS Gothic" w:eastAsia="MS Gothic" w:hAnsi="MS Gothic" w:cs="Arial" w:hint="eastAsia"/>
                    <w:b/>
                    <w:color w:val="595959" w:themeColor="text1" w:themeTint="A6"/>
                  </w:rPr>
                  <w:t>☐</w:t>
                </w:r>
              </w:sdtContent>
            </w:sdt>
            <w:r w:rsidR="00AB4FC4" w:rsidRPr="00125E23">
              <w:rPr>
                <w:b/>
                <w:color w:val="595959" w:themeColor="text1" w:themeTint="A6"/>
              </w:rPr>
              <w:t xml:space="preserve"> </w:t>
            </w:r>
          </w:p>
        </w:tc>
        <w:tc>
          <w:tcPr>
            <w:tcW w:w="10019" w:type="dxa"/>
            <w:gridSpan w:val="2"/>
            <w:tcBorders>
              <w:top w:val="nil"/>
            </w:tcBorders>
          </w:tcPr>
          <w:p w14:paraId="5B0DC253" w14:textId="00B26AB6" w:rsidR="00AB4FC4" w:rsidRDefault="00AB4FC4" w:rsidP="00667DC3">
            <w:pPr>
              <w:tabs>
                <w:tab w:val="left" w:pos="1752"/>
              </w:tabs>
              <w:spacing w:line="276" w:lineRule="auto"/>
              <w:rPr>
                <w:b/>
                <w:color w:val="595959" w:themeColor="text1" w:themeTint="A6"/>
              </w:rPr>
            </w:pPr>
            <w:r>
              <w:rPr>
                <w:rFonts w:ascii="Arial" w:hAnsi="Arial" w:cs="Arial"/>
                <w:b/>
                <w:color w:val="595959" w:themeColor="text1" w:themeTint="A6"/>
              </w:rPr>
              <w:t>The parties have not agreed to accept the Conduct and Compensation Agreement.</w:t>
            </w:r>
          </w:p>
        </w:tc>
      </w:tr>
    </w:tbl>
    <w:p w14:paraId="053AF8D1" w14:textId="26704750" w:rsidR="00FC05BC" w:rsidRDefault="00FC05BC" w:rsidP="00B5511D">
      <w:pPr>
        <w:spacing w:after="0"/>
        <w:rPr>
          <w:rFonts w:ascii="Arial" w:hAnsi="Arial" w:cs="Arial"/>
          <w:sz w:val="24"/>
        </w:rPr>
      </w:pPr>
    </w:p>
    <w:p w14:paraId="3C6CA161" w14:textId="77777777" w:rsidR="00FC05BC" w:rsidRDefault="00FC05BC">
      <w:pPr>
        <w:rPr>
          <w:rFonts w:ascii="Arial" w:hAnsi="Arial" w:cs="Arial"/>
          <w:sz w:val="24"/>
        </w:rPr>
      </w:pPr>
      <w:r>
        <w:rPr>
          <w:rFonts w:ascii="Arial" w:hAnsi="Arial" w:cs="Arial"/>
          <w:sz w:val="24"/>
        </w:rPr>
        <w:br w:type="page"/>
      </w:r>
    </w:p>
    <w:p w14:paraId="30B83905" w14:textId="77777777" w:rsidR="00FC05BC" w:rsidRDefault="00FC05BC" w:rsidP="00B5511D">
      <w:pPr>
        <w:spacing w:after="0"/>
        <w:rPr>
          <w:rFonts w:ascii="Arial" w:hAnsi="Arial" w:cs="Arial"/>
          <w:sz w:val="24"/>
        </w:rPr>
      </w:pPr>
    </w:p>
    <w:tbl>
      <w:tblPr>
        <w:tblStyle w:val="TableGrid"/>
        <w:tblW w:w="0" w:type="auto"/>
        <w:tblLayout w:type="fixed"/>
        <w:tblLook w:val="04A0" w:firstRow="1" w:lastRow="0" w:firstColumn="1" w:lastColumn="0" w:noHBand="0" w:noVBand="1"/>
      </w:tblPr>
      <w:tblGrid>
        <w:gridCol w:w="10456"/>
      </w:tblGrid>
      <w:tr w:rsidR="00FA5E19" w14:paraId="66D364B9" w14:textId="77777777" w:rsidTr="00250214">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095A21" w14:textId="77777777" w:rsidR="00FA5E19" w:rsidRPr="00E00AEA" w:rsidRDefault="00AB35FE" w:rsidP="00C439D0">
            <w:pPr>
              <w:rPr>
                <w:rFonts w:ascii="Arial" w:hAnsi="Arial" w:cs="Arial"/>
                <w:b/>
                <w:color w:val="595959" w:themeColor="text1" w:themeTint="A6"/>
                <w:sz w:val="24"/>
              </w:rPr>
            </w:pPr>
            <w:sdt>
              <w:sdtPr>
                <w:rPr>
                  <w:rFonts w:ascii="Arial" w:hAnsi="Arial" w:cs="Arial"/>
                  <w:b/>
                  <w:color w:val="595959" w:themeColor="text1" w:themeTint="A6"/>
                </w:rPr>
                <w:id w:val="1679164540"/>
                <w14:checkbox>
                  <w14:checked w14:val="0"/>
                  <w14:checkedState w14:val="2612" w14:font="MS Gothic"/>
                  <w14:uncheckedState w14:val="2610" w14:font="MS Gothic"/>
                </w14:checkbox>
              </w:sdtPr>
              <w:sdtEndPr/>
              <w:sdtContent>
                <w:r w:rsidR="00FA5E19" w:rsidRPr="00E00AEA">
                  <w:rPr>
                    <w:rFonts w:ascii="MS Gothic" w:eastAsia="MS Gothic" w:hAnsi="MS Gothic" w:cs="Arial" w:hint="eastAsia"/>
                    <w:b/>
                    <w:color w:val="595959" w:themeColor="text1" w:themeTint="A6"/>
                  </w:rPr>
                  <w:t>☐</w:t>
                </w:r>
              </w:sdtContent>
            </w:sdt>
            <w:r w:rsidR="00FA5E19" w:rsidRPr="00E00AEA">
              <w:rPr>
                <w:rFonts w:ascii="Arial" w:hAnsi="Arial" w:cs="Arial"/>
                <w:b/>
                <w:color w:val="595959" w:themeColor="text1" w:themeTint="A6"/>
              </w:rPr>
              <w:t xml:space="preserve"> I have read and understood the Privacy Statement below.</w:t>
            </w:r>
          </w:p>
        </w:tc>
      </w:tr>
      <w:tr w:rsidR="00FC05BC" w14:paraId="592B648F" w14:textId="77777777" w:rsidTr="00250214">
        <w:trPr>
          <w:trHeight w:val="2978"/>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C6D9CF4" w14:textId="77777777" w:rsidR="00FC05BC" w:rsidRPr="00E00AEA" w:rsidRDefault="00FC05BC" w:rsidP="00281888">
            <w:pPr>
              <w:rPr>
                <w:rFonts w:ascii="Arial" w:hAnsi="Arial" w:cs="Arial"/>
                <w:b/>
                <w:color w:val="595959" w:themeColor="text1" w:themeTint="A6"/>
              </w:rPr>
            </w:pPr>
            <w:r w:rsidRPr="00E00AEA">
              <w:rPr>
                <w:rFonts w:ascii="Arial" w:hAnsi="Arial" w:cs="Arial"/>
                <w:b/>
                <w:color w:val="595959" w:themeColor="text1" w:themeTint="A6"/>
              </w:rPr>
              <w:t>Privacy Statement</w:t>
            </w:r>
          </w:p>
          <w:p w14:paraId="542B1521" w14:textId="77777777" w:rsidR="00FC05BC" w:rsidRPr="00E00AEA" w:rsidRDefault="00FC05BC" w:rsidP="00281888">
            <w:pPr>
              <w:rPr>
                <w:rFonts w:ascii="Arial" w:hAnsi="Arial" w:cs="Arial"/>
                <w:color w:val="595959" w:themeColor="text1" w:themeTint="A6"/>
              </w:rPr>
            </w:pPr>
            <w:r w:rsidRPr="00E00AEA">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dispute resolution services.</w:t>
            </w:r>
          </w:p>
          <w:p w14:paraId="13D680B0" w14:textId="77777777" w:rsidR="00FC05BC" w:rsidRPr="00E00AEA" w:rsidRDefault="00FC05BC" w:rsidP="00281888">
            <w:pPr>
              <w:rPr>
                <w:rFonts w:ascii="Arial" w:hAnsi="Arial" w:cs="Arial"/>
                <w:color w:val="595959" w:themeColor="text1" w:themeTint="A6"/>
              </w:rPr>
            </w:pPr>
          </w:p>
          <w:p w14:paraId="2713906B" w14:textId="77777777" w:rsidR="00FC05BC" w:rsidRPr="00E00AEA" w:rsidRDefault="00FC05BC" w:rsidP="00281888">
            <w:pPr>
              <w:rPr>
                <w:rFonts w:ascii="Arial" w:hAnsi="Arial" w:cs="Arial"/>
                <w:color w:val="595959" w:themeColor="text1" w:themeTint="A6"/>
              </w:rPr>
            </w:pPr>
            <w:r w:rsidRPr="00E00AEA">
              <w:rPr>
                <w:rFonts w:ascii="Arial" w:hAnsi="Arial" w:cs="Arial"/>
                <w:color w:val="595959" w:themeColor="text1" w:themeTint="A6"/>
              </w:rPr>
              <w:t>Please ensure that the personal information you provide on this form is true and correct, including the information you provide about other parties.</w:t>
            </w:r>
          </w:p>
          <w:p w14:paraId="3498205B" w14:textId="77777777" w:rsidR="00FC05BC" w:rsidRPr="00E00AEA" w:rsidRDefault="00FC05BC" w:rsidP="00281888">
            <w:pPr>
              <w:rPr>
                <w:rFonts w:ascii="Arial" w:hAnsi="Arial" w:cs="Arial"/>
                <w:color w:val="595959" w:themeColor="text1" w:themeTint="A6"/>
              </w:rPr>
            </w:pPr>
          </w:p>
          <w:p w14:paraId="4B1E0179" w14:textId="77777777" w:rsidR="00FC05BC" w:rsidRPr="00E00AEA" w:rsidRDefault="00FC05BC" w:rsidP="00281888">
            <w:pPr>
              <w:rPr>
                <w:rFonts w:ascii="Arial" w:hAnsi="Arial" w:cs="Arial"/>
              </w:rPr>
            </w:pPr>
            <w:r w:rsidRPr="00E00AEA">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1" w:history="1">
              <w:r w:rsidRPr="00E00AEA">
                <w:rPr>
                  <w:rStyle w:val="Hyperlink"/>
                  <w:rFonts w:ascii="Arial" w:hAnsi="Arial" w:cs="Arial"/>
                </w:rPr>
                <w:t>Privacy Guide.</w:t>
              </w:r>
            </w:hyperlink>
          </w:p>
        </w:tc>
      </w:tr>
      <w:tr w:rsidR="00145DB3" w14:paraId="6CCF4AF4" w14:textId="77777777" w:rsidTr="00250214">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6CC0B03" w14:textId="5AF2F1B8" w:rsidR="00145DB3" w:rsidRPr="00E00AEA" w:rsidRDefault="00145DB3" w:rsidP="00145DB3">
            <w:pPr>
              <w:rPr>
                <w:rFonts w:ascii="Arial" w:hAnsi="Arial" w:cs="Arial"/>
                <w:color w:val="595959" w:themeColor="text1" w:themeTint="A6"/>
                <w:sz w:val="24"/>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145DB3" w14:paraId="6475F37E" w14:textId="77777777" w:rsidTr="00250214">
        <w:trPr>
          <w:trHeight w:val="282"/>
        </w:trPr>
        <w:sdt>
          <w:sdtPr>
            <w:rPr>
              <w:rStyle w:val="Content"/>
            </w:rPr>
            <w:id w:val="1437245237"/>
            <w:placeholder>
              <w:docPart w:val="1D8798052F4C44C4A6ACF4A788729348"/>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72C95A6" w14:textId="352FF950" w:rsidR="00145DB3" w:rsidRPr="00E00AEA" w:rsidRDefault="00145DB3" w:rsidP="00145DB3">
                <w:pPr>
                  <w:rPr>
                    <w:rFonts w:ascii="Arial" w:hAnsi="Arial" w:cs="Arial"/>
                    <w:color w:val="595959" w:themeColor="text1" w:themeTint="A6"/>
                    <w:sz w:val="20"/>
                  </w:rPr>
                </w:pPr>
                <w:r w:rsidRPr="004E224D">
                  <w:rPr>
                    <w:rStyle w:val="PlaceholderText"/>
                    <w:rFonts w:cs="Arial"/>
                    <w:color w:val="ED7D31" w:themeColor="accent2"/>
                  </w:rPr>
                  <w:t>Click to enter name.</w:t>
                </w:r>
              </w:p>
            </w:tc>
          </w:sdtContent>
        </w:sdt>
      </w:tr>
      <w:tr w:rsidR="00145DB3" w14:paraId="02A4803E" w14:textId="77777777" w:rsidTr="00250214">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77B5CD0" w14:textId="77777777" w:rsidR="00145DB3" w:rsidRDefault="00AB35FE" w:rsidP="00145DB3">
            <w:pPr>
              <w:rPr>
                <w:rFonts w:ascii="Arial" w:hAnsi="Arial" w:cs="Arial"/>
                <w:sz w:val="24"/>
              </w:rPr>
            </w:pPr>
            <w:r>
              <w:rPr>
                <w:rFonts w:ascii="Arial" w:hAnsi="Arial" w:cs="Arial"/>
                <w:sz w:val="24"/>
              </w:rPr>
              <w:pict w14:anchorId="69C1B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pt;height:96.5pt">
                  <v:imagedata r:id="rId12" o:title=""/>
                  <o:lock v:ext="edit" ungrouping="t" rotation="t" cropping="t" verticies="t" text="t" grouping="t"/>
                  <o:signatureline v:ext="edit" id="{D667AFD9-0565-4DE0-B7B3-AF593B75501B}" provid="{00000000-0000-0000-0000-000000000000}" issignatureline="t"/>
                </v:shape>
              </w:pict>
            </w:r>
          </w:p>
        </w:tc>
      </w:tr>
      <w:tr w:rsidR="00145DB3" w14:paraId="2F199823" w14:textId="77777777" w:rsidTr="00250214">
        <w:trPr>
          <w:trHeight w:val="46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6B5146" w14:textId="46206B54" w:rsidR="00145DB3" w:rsidRDefault="00AB35FE" w:rsidP="00145DB3">
            <w:pPr>
              <w:tabs>
                <w:tab w:val="left" w:pos="2460"/>
              </w:tabs>
              <w:rPr>
                <w:rFonts w:ascii="Arial" w:hAnsi="Arial" w:cs="Arial"/>
                <w:sz w:val="24"/>
              </w:rPr>
            </w:pPr>
            <w:sdt>
              <w:sdtPr>
                <w:rPr>
                  <w:rStyle w:val="Content"/>
                </w:rPr>
                <w:id w:val="-1106657060"/>
                <w:placeholder>
                  <w:docPart w:val="BC52E922961D45CABA4746FDB5349565"/>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145DB3" w:rsidRPr="008D131A">
                  <w:rPr>
                    <w:rStyle w:val="PlaceholderText"/>
                    <w:color w:val="ED7D31" w:themeColor="accent2"/>
                  </w:rPr>
                  <w:t>Click here to select date of signing.</w:t>
                </w:r>
              </w:sdtContent>
            </w:sdt>
          </w:p>
        </w:tc>
      </w:tr>
    </w:tbl>
    <w:p w14:paraId="4591A6A0" w14:textId="77777777" w:rsidR="00FA5E19" w:rsidRDefault="00FA5E19" w:rsidP="00B5511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EB40C1" w14:paraId="3A3049B3" w14:textId="77777777" w:rsidTr="00250214">
        <w:trPr>
          <w:trHeight w:val="346"/>
        </w:trPr>
        <w:tc>
          <w:tcPr>
            <w:tcW w:w="10456" w:type="dxa"/>
            <w:vAlign w:val="center"/>
          </w:tcPr>
          <w:p w14:paraId="1978610F" w14:textId="77777777" w:rsidR="00EB40C1" w:rsidRPr="00CF0ECD" w:rsidRDefault="00EB40C1" w:rsidP="0041416C">
            <w:pPr>
              <w:rPr>
                <w:rFonts w:ascii="Arial" w:hAnsi="Arial" w:cs="Arial"/>
                <w:b/>
                <w:sz w:val="24"/>
                <w:u w:val="single"/>
              </w:rPr>
            </w:pPr>
            <w:r w:rsidRPr="00CF0ECD">
              <w:rPr>
                <w:rFonts w:ascii="Arial" w:hAnsi="Arial" w:cs="Arial"/>
                <w:b/>
                <w:sz w:val="24"/>
                <w:u w:val="single"/>
              </w:rPr>
              <w:t>MEDIATOR’S CERTIFICATE – Filed on Behalf of the Mediator</w:t>
            </w:r>
          </w:p>
        </w:tc>
      </w:tr>
      <w:tr w:rsidR="00EB40C1" w14:paraId="2A7D7158" w14:textId="77777777" w:rsidTr="00250214">
        <w:trPr>
          <w:trHeight w:val="408"/>
        </w:trPr>
        <w:tc>
          <w:tcPr>
            <w:tcW w:w="10456" w:type="dxa"/>
            <w:vAlign w:val="center"/>
          </w:tcPr>
          <w:p w14:paraId="69883C47" w14:textId="77777777" w:rsidR="00EB40C1" w:rsidRDefault="00EB40C1" w:rsidP="0041416C">
            <w:pPr>
              <w:rPr>
                <w:rFonts w:ascii="Arial" w:hAnsi="Arial" w:cs="Arial"/>
                <w:sz w:val="24"/>
              </w:rPr>
            </w:pPr>
            <w:r w:rsidRPr="00E00AEA">
              <w:rPr>
                <w:rFonts w:ascii="Arial" w:hAnsi="Arial" w:cs="Arial"/>
                <w:b/>
                <w:color w:val="595959" w:themeColor="text1" w:themeTint="A6"/>
              </w:rPr>
              <w:t>Name:</w:t>
            </w:r>
            <w:r w:rsidRPr="00E00AEA">
              <w:rPr>
                <w:rFonts w:ascii="Arial" w:hAnsi="Arial" w:cs="Arial"/>
                <w:color w:val="595959" w:themeColor="text1" w:themeTint="A6"/>
              </w:rPr>
              <w:t xml:space="preserve"> </w:t>
            </w:r>
          </w:p>
        </w:tc>
      </w:tr>
      <w:tr w:rsidR="00EB40C1" w14:paraId="277B7B86" w14:textId="77777777" w:rsidTr="00250214">
        <w:trPr>
          <w:trHeight w:val="40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EB40C1" w14:paraId="19353120" w14:textId="77777777" w:rsidTr="0041416C">
              <w:tc>
                <w:tcPr>
                  <w:tcW w:w="10230" w:type="dxa"/>
                </w:tcPr>
                <w:p w14:paraId="297218FB" w14:textId="77777777" w:rsidR="00EB40C1" w:rsidRDefault="00AB35FE" w:rsidP="0041416C">
                  <w:pPr>
                    <w:rPr>
                      <w:rFonts w:ascii="Arial" w:hAnsi="Arial" w:cs="Arial"/>
                      <w:b/>
                      <w:color w:val="595959" w:themeColor="text1" w:themeTint="A6"/>
                    </w:rPr>
                  </w:pPr>
                  <w:sdt>
                    <w:sdtPr>
                      <w:rPr>
                        <w:rStyle w:val="Content"/>
                      </w:rPr>
                      <w:id w:val="95447849"/>
                      <w:placeholder>
                        <w:docPart w:val="D722A3A242434EDFA41E2B66857ADC26"/>
                      </w:placeholder>
                      <w:showingPlcHdr/>
                      <w15:color w:val="99CCFF"/>
                    </w:sdtPr>
                    <w:sdtEndPr>
                      <w:rPr>
                        <w:rStyle w:val="DefaultParagraphFont"/>
                        <w:rFonts w:asciiTheme="minorHAnsi" w:hAnsiTheme="minorHAnsi" w:cs="Arial"/>
                      </w:rPr>
                    </w:sdtEndPr>
                    <w:sdtContent>
                      <w:r w:rsidR="00EB40C1" w:rsidRPr="009136F8">
                        <w:rPr>
                          <w:rStyle w:val="PlaceholderText"/>
                          <w:color w:val="ED7D31" w:themeColor="accent2"/>
                        </w:rPr>
                        <w:t>Click here to enter text.</w:t>
                      </w:r>
                    </w:sdtContent>
                  </w:sdt>
                </w:p>
              </w:tc>
            </w:tr>
          </w:tbl>
          <w:p w14:paraId="28AA473B" w14:textId="77777777" w:rsidR="00EB40C1" w:rsidRPr="00E00AEA" w:rsidRDefault="00EB40C1" w:rsidP="0041416C">
            <w:pPr>
              <w:rPr>
                <w:rFonts w:ascii="Arial" w:hAnsi="Arial" w:cs="Arial"/>
                <w:b/>
                <w:color w:val="595959" w:themeColor="text1" w:themeTint="A6"/>
              </w:rPr>
            </w:pPr>
          </w:p>
        </w:tc>
      </w:tr>
      <w:tr w:rsidR="00EB40C1" w14:paraId="4802AAEE" w14:textId="77777777" w:rsidTr="00250214">
        <w:trPr>
          <w:trHeight w:val="412"/>
        </w:trPr>
        <w:tc>
          <w:tcPr>
            <w:tcW w:w="10456" w:type="dxa"/>
            <w:vAlign w:val="center"/>
          </w:tcPr>
          <w:p w14:paraId="473E9C65" w14:textId="77777777" w:rsidR="00EB40C1" w:rsidRDefault="00EB40C1" w:rsidP="0041416C">
            <w:pPr>
              <w:rPr>
                <w:rFonts w:ascii="Arial" w:hAnsi="Arial" w:cs="Arial"/>
                <w:sz w:val="24"/>
              </w:rPr>
            </w:pPr>
            <w:r w:rsidRPr="00E00AEA">
              <w:rPr>
                <w:rFonts w:ascii="Arial" w:hAnsi="Arial" w:cs="Arial"/>
                <w:b/>
                <w:color w:val="595959" w:themeColor="text1" w:themeTint="A6"/>
              </w:rPr>
              <w:t>Address:</w:t>
            </w:r>
            <w:r>
              <w:rPr>
                <w:rFonts w:ascii="Arial" w:hAnsi="Arial" w:cs="Arial"/>
                <w:sz w:val="24"/>
              </w:rPr>
              <w:t xml:space="preserve"> </w:t>
            </w:r>
          </w:p>
        </w:tc>
      </w:tr>
      <w:tr w:rsidR="00EB40C1" w14:paraId="65698989" w14:textId="77777777" w:rsidTr="00250214">
        <w:trPr>
          <w:trHeight w:val="41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4093A" w:rsidRPr="00AF0CA5" w14:paraId="012E00BE" w14:textId="77777777" w:rsidTr="00CE3D63">
              <w:trPr>
                <w:trHeight w:val="544"/>
              </w:trPr>
              <w:sdt>
                <w:sdtPr>
                  <w:rPr>
                    <w:rStyle w:val="Content"/>
                  </w:rPr>
                  <w:id w:val="2096827558"/>
                  <w:placeholder>
                    <w:docPart w:val="718D690699304C1983DEC4C565468519"/>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4D99458F" w14:textId="77777777" w:rsidR="0094093A" w:rsidRPr="00AF0CA5" w:rsidRDefault="0094093A" w:rsidP="0094093A">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C0E4F6D" w14:textId="77777777" w:rsidR="0094093A" w:rsidRPr="00B66661" w:rsidRDefault="0094093A" w:rsidP="0094093A">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BBD55EB5D5E34CBCA50703CC89C4888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C09BF39" w14:textId="77777777" w:rsidR="0094093A" w:rsidRPr="00B66661" w:rsidRDefault="0094093A" w:rsidP="0094093A">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CF9B125" w14:textId="77777777" w:rsidR="0094093A" w:rsidRPr="00AF0CA5" w:rsidRDefault="0094093A" w:rsidP="0094093A">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D6ED07ED70B24A5FB4867C9618B0753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20D9E33" w14:textId="77777777" w:rsidR="0094093A" w:rsidRPr="00AF0CA5" w:rsidRDefault="0094093A" w:rsidP="0094093A">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F7AE87C" w14:textId="77777777" w:rsidR="0094093A" w:rsidRPr="00AF0CA5" w:rsidRDefault="0094093A" w:rsidP="0094093A">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45763242244A4545BDAADDAD043C2C77"/>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935D4B5" w14:textId="77777777" w:rsidR="0094093A" w:rsidRPr="00AF0CA5" w:rsidRDefault="0094093A" w:rsidP="0094093A">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386CCC0" w14:textId="77777777" w:rsidR="00EB40C1" w:rsidRPr="00E00AEA" w:rsidRDefault="00EB40C1" w:rsidP="0041416C">
            <w:pPr>
              <w:rPr>
                <w:rFonts w:ascii="Arial" w:hAnsi="Arial" w:cs="Arial"/>
                <w:b/>
                <w:color w:val="595959" w:themeColor="text1" w:themeTint="A6"/>
              </w:rPr>
            </w:pPr>
          </w:p>
        </w:tc>
      </w:tr>
      <w:tr w:rsidR="00EB40C1" w14:paraId="2E440279" w14:textId="77777777" w:rsidTr="00250214">
        <w:trPr>
          <w:trHeight w:val="389"/>
        </w:trPr>
        <w:tc>
          <w:tcPr>
            <w:tcW w:w="10456" w:type="dxa"/>
            <w:vAlign w:val="center"/>
          </w:tcPr>
          <w:p w14:paraId="1CCE37EB" w14:textId="528B8D9D" w:rsidR="00EB40C1" w:rsidRDefault="00A35AD1" w:rsidP="0041416C">
            <w:pPr>
              <w:rPr>
                <w:rFonts w:ascii="Arial" w:hAnsi="Arial" w:cs="Arial"/>
                <w:sz w:val="24"/>
              </w:rPr>
            </w:pPr>
            <w:r>
              <w:rPr>
                <w:rFonts w:ascii="Arial" w:hAnsi="Arial" w:cs="Arial"/>
                <w:b/>
                <w:color w:val="595959" w:themeColor="text1" w:themeTint="A6"/>
              </w:rPr>
              <w:t>Contact</w:t>
            </w:r>
            <w:r w:rsidR="00BF7887">
              <w:rPr>
                <w:rFonts w:ascii="Arial" w:hAnsi="Arial" w:cs="Arial"/>
                <w:b/>
                <w:color w:val="595959" w:themeColor="text1" w:themeTint="A6"/>
              </w:rPr>
              <w:t xml:space="preserve"> n</w:t>
            </w:r>
            <w:r w:rsidR="00EB40C1" w:rsidRPr="00E00AEA">
              <w:rPr>
                <w:rFonts w:ascii="Arial" w:hAnsi="Arial" w:cs="Arial"/>
                <w:b/>
                <w:color w:val="595959" w:themeColor="text1" w:themeTint="A6"/>
              </w:rPr>
              <w:t>umber</w:t>
            </w:r>
            <w:r w:rsidR="00BF7887">
              <w:rPr>
                <w:rFonts w:ascii="Arial" w:hAnsi="Arial" w:cs="Arial"/>
                <w:b/>
                <w:color w:val="595959" w:themeColor="text1" w:themeTint="A6"/>
              </w:rPr>
              <w:t>(s)</w:t>
            </w:r>
            <w:r w:rsidR="00EB40C1" w:rsidRPr="00E00AEA">
              <w:rPr>
                <w:rFonts w:ascii="Arial" w:hAnsi="Arial" w:cs="Arial"/>
                <w:b/>
                <w:color w:val="595959" w:themeColor="text1" w:themeTint="A6"/>
              </w:rPr>
              <w:t>:</w:t>
            </w:r>
            <w:r w:rsidR="00EB40C1" w:rsidRPr="00E00AEA">
              <w:rPr>
                <w:rFonts w:ascii="Arial" w:hAnsi="Arial" w:cs="Arial"/>
                <w:color w:val="595959" w:themeColor="text1" w:themeTint="A6"/>
              </w:rPr>
              <w:t xml:space="preserve"> </w:t>
            </w:r>
          </w:p>
        </w:tc>
      </w:tr>
      <w:tr w:rsidR="00EB40C1" w14:paraId="1ADEB9D2" w14:textId="77777777" w:rsidTr="00250214">
        <w:trPr>
          <w:trHeight w:val="389"/>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115"/>
              <w:gridCol w:w="5115"/>
            </w:tblGrid>
            <w:tr w:rsidR="00A35AD1" w14:paraId="10CE3B7D" w14:textId="77777777" w:rsidTr="007D651F">
              <w:sdt>
                <w:sdtPr>
                  <w:rPr>
                    <w:rStyle w:val="Content"/>
                  </w:rPr>
                  <w:id w:val="-1893417938"/>
                  <w:placeholder>
                    <w:docPart w:val="1917967A62E94A61BB89153A848B1A1E"/>
                  </w:placeholder>
                  <w:showingPlcHdr/>
                  <w15:color w:val="99CCFF"/>
                </w:sdtPr>
                <w:sdtEndPr>
                  <w:rPr>
                    <w:rStyle w:val="DefaultParagraphFont"/>
                    <w:rFonts w:asciiTheme="minorHAnsi" w:hAnsiTheme="minorHAnsi" w:cs="Arial"/>
                    <w:color w:val="595959" w:themeColor="text1" w:themeTint="A6"/>
                  </w:rPr>
                </w:sdtEndPr>
                <w:sdtContent>
                  <w:tc>
                    <w:tcPr>
                      <w:tcW w:w="5115" w:type="dxa"/>
                    </w:tcPr>
                    <w:p w14:paraId="71C9C5C2" w14:textId="6D633CD4" w:rsidR="00A35AD1" w:rsidRDefault="00A35AD1" w:rsidP="00A35AD1">
                      <w:pPr>
                        <w:rPr>
                          <w:rFonts w:ascii="Arial" w:hAnsi="Arial" w:cs="Arial"/>
                          <w:b/>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AE6338652C5245A0B69D2A88E51353D3"/>
                  </w:placeholder>
                  <w:showingPlcHdr/>
                  <w15:color w:val="99CCFF"/>
                </w:sdtPr>
                <w:sdtEndPr>
                  <w:rPr>
                    <w:rStyle w:val="DefaultParagraphFont"/>
                    <w:rFonts w:asciiTheme="minorHAnsi" w:hAnsiTheme="minorHAnsi" w:cs="Arial"/>
                    <w:color w:val="595959" w:themeColor="text1" w:themeTint="A6"/>
                  </w:rPr>
                </w:sdtEndPr>
                <w:sdtContent>
                  <w:tc>
                    <w:tcPr>
                      <w:tcW w:w="5115" w:type="dxa"/>
                    </w:tcPr>
                    <w:p w14:paraId="021F961B" w14:textId="7382C579" w:rsidR="00A35AD1" w:rsidRDefault="00A35AD1" w:rsidP="00A35AD1">
                      <w:pPr>
                        <w:rPr>
                          <w:rFonts w:ascii="Arial" w:hAnsi="Arial" w:cs="Arial"/>
                          <w:b/>
                          <w:color w:val="595959" w:themeColor="text1" w:themeTint="A6"/>
                        </w:rPr>
                      </w:pPr>
                      <w:r w:rsidRPr="0091257E">
                        <w:rPr>
                          <w:rStyle w:val="PlaceholderText"/>
                          <w:rFonts w:cs="Arial"/>
                          <w:color w:val="ED7D31" w:themeColor="accent2"/>
                        </w:rPr>
                        <w:t>Click to enter mobile phone number.</w:t>
                      </w:r>
                    </w:p>
                  </w:tc>
                </w:sdtContent>
              </w:sdt>
            </w:tr>
          </w:tbl>
          <w:p w14:paraId="52CCEE4C" w14:textId="77777777" w:rsidR="00EB40C1" w:rsidRPr="00E00AEA" w:rsidRDefault="00EB40C1" w:rsidP="0041416C">
            <w:pPr>
              <w:rPr>
                <w:rFonts w:ascii="Arial" w:hAnsi="Arial" w:cs="Arial"/>
                <w:b/>
                <w:color w:val="595959" w:themeColor="text1" w:themeTint="A6"/>
              </w:rPr>
            </w:pPr>
          </w:p>
        </w:tc>
      </w:tr>
      <w:tr w:rsidR="002B3384" w14:paraId="0E9D6859" w14:textId="77777777" w:rsidTr="00250214">
        <w:trPr>
          <w:trHeight w:val="389"/>
        </w:trPr>
        <w:tc>
          <w:tcPr>
            <w:tcW w:w="10456" w:type="dxa"/>
            <w:vAlign w:val="center"/>
          </w:tcPr>
          <w:p w14:paraId="3464805E" w14:textId="7E5FCF26" w:rsidR="002B3384" w:rsidRDefault="002B3384" w:rsidP="002B3384">
            <w:pPr>
              <w:rPr>
                <w:rStyle w:val="Content"/>
                <w:rFonts w:cs="Arial"/>
                <w:color w:val="595959" w:themeColor="text1" w:themeTint="A6"/>
              </w:rPr>
            </w:pPr>
            <w:r w:rsidRPr="00AF0CA5">
              <w:rPr>
                <w:rFonts w:ascii="Arial" w:hAnsi="Arial" w:cs="Arial"/>
                <w:b/>
                <w:color w:val="595959" w:themeColor="text1" w:themeTint="A6"/>
              </w:rPr>
              <w:t>Email address:</w:t>
            </w:r>
          </w:p>
        </w:tc>
      </w:tr>
      <w:tr w:rsidR="002B3384" w14:paraId="19D412AC" w14:textId="77777777" w:rsidTr="00250214">
        <w:trPr>
          <w:trHeight w:val="389"/>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B3384" w:rsidRPr="00AF0CA5" w14:paraId="1DAC4B56" w14:textId="77777777" w:rsidTr="00543837">
              <w:sdt>
                <w:sdtPr>
                  <w:rPr>
                    <w:rStyle w:val="Content"/>
                  </w:rPr>
                  <w:id w:val="-1775617579"/>
                  <w:placeholder>
                    <w:docPart w:val="34A5C3D8BC464628A254B88B58C0F6F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C9AE768" w14:textId="77777777" w:rsidR="002B3384" w:rsidRPr="00AF0CA5" w:rsidRDefault="002B3384" w:rsidP="002B3384">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B8DBC6" w14:textId="77777777" w:rsidR="002B3384" w:rsidRDefault="002B3384" w:rsidP="002B3384">
            <w:pPr>
              <w:rPr>
                <w:rStyle w:val="Content"/>
                <w:rFonts w:cs="Arial"/>
                <w:color w:val="595959" w:themeColor="text1" w:themeTint="A6"/>
              </w:rPr>
            </w:pPr>
          </w:p>
        </w:tc>
      </w:tr>
    </w:tbl>
    <w:p w14:paraId="36313985" w14:textId="77777777" w:rsidR="00EB40C1" w:rsidRDefault="00EB40C1" w:rsidP="00B5511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FA5E19" w14:paraId="5828E577" w14:textId="77777777" w:rsidTr="00E00AEA">
        <w:trPr>
          <w:trHeight w:val="2978"/>
        </w:trPr>
        <w:tc>
          <w:tcPr>
            <w:tcW w:w="10456" w:type="dxa"/>
            <w:vAlign w:val="center"/>
          </w:tcPr>
          <w:p w14:paraId="78F5F2C0" w14:textId="77777777" w:rsidR="00FA5E19" w:rsidRPr="00E00AEA" w:rsidRDefault="00FA5E19" w:rsidP="00E00AEA">
            <w:pPr>
              <w:rPr>
                <w:rFonts w:ascii="Arial" w:hAnsi="Arial" w:cs="Arial"/>
                <w:b/>
                <w:color w:val="595959" w:themeColor="text1" w:themeTint="A6"/>
              </w:rPr>
            </w:pPr>
            <w:r w:rsidRPr="00E00AEA">
              <w:rPr>
                <w:rFonts w:ascii="Arial" w:hAnsi="Arial" w:cs="Arial"/>
                <w:b/>
                <w:color w:val="595959" w:themeColor="text1" w:themeTint="A6"/>
              </w:rPr>
              <w:t>Privacy Statement</w:t>
            </w:r>
          </w:p>
          <w:p w14:paraId="0E6EA145" w14:textId="77777777" w:rsidR="00FA5E19" w:rsidRPr="00E00AEA" w:rsidRDefault="00FA5E19" w:rsidP="00E00AEA">
            <w:pPr>
              <w:rPr>
                <w:rFonts w:ascii="Arial" w:hAnsi="Arial" w:cs="Arial"/>
                <w:color w:val="595959" w:themeColor="text1" w:themeTint="A6"/>
              </w:rPr>
            </w:pPr>
            <w:r w:rsidRPr="00E00AEA">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dispute resolution services.</w:t>
            </w:r>
          </w:p>
          <w:p w14:paraId="452D8EBC" w14:textId="77777777" w:rsidR="00FA5E19" w:rsidRPr="00E00AEA" w:rsidRDefault="00FA5E19" w:rsidP="00E00AEA">
            <w:pPr>
              <w:rPr>
                <w:rFonts w:ascii="Arial" w:hAnsi="Arial" w:cs="Arial"/>
                <w:color w:val="595959" w:themeColor="text1" w:themeTint="A6"/>
              </w:rPr>
            </w:pPr>
          </w:p>
          <w:p w14:paraId="7FC9A4C0" w14:textId="77777777" w:rsidR="00FA5E19" w:rsidRPr="00E00AEA" w:rsidRDefault="00FA5E19" w:rsidP="00E00AEA">
            <w:pPr>
              <w:rPr>
                <w:rFonts w:ascii="Arial" w:hAnsi="Arial" w:cs="Arial"/>
                <w:color w:val="595959" w:themeColor="text1" w:themeTint="A6"/>
              </w:rPr>
            </w:pPr>
            <w:r w:rsidRPr="00E00AEA">
              <w:rPr>
                <w:rFonts w:ascii="Arial" w:hAnsi="Arial" w:cs="Arial"/>
                <w:color w:val="595959" w:themeColor="text1" w:themeTint="A6"/>
              </w:rPr>
              <w:t>Please ensure that the personal information you provide on this form is true and correct, including the information you provide about other parties.</w:t>
            </w:r>
          </w:p>
          <w:p w14:paraId="75C24D83" w14:textId="77777777" w:rsidR="00FA5E19" w:rsidRPr="00E00AEA" w:rsidRDefault="00FA5E19" w:rsidP="00E00AEA">
            <w:pPr>
              <w:rPr>
                <w:rFonts w:ascii="Arial" w:hAnsi="Arial" w:cs="Arial"/>
                <w:color w:val="595959" w:themeColor="text1" w:themeTint="A6"/>
              </w:rPr>
            </w:pPr>
          </w:p>
          <w:p w14:paraId="273C878D" w14:textId="152760C1" w:rsidR="00FA5E19" w:rsidRPr="00E00AEA" w:rsidRDefault="00FA5E19" w:rsidP="00E00AEA">
            <w:pPr>
              <w:rPr>
                <w:rFonts w:ascii="Arial" w:hAnsi="Arial" w:cs="Arial"/>
              </w:rPr>
            </w:pPr>
            <w:r w:rsidRPr="00E00AEA">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3" w:history="1">
              <w:r w:rsidRPr="00E00AEA">
                <w:rPr>
                  <w:rStyle w:val="Hyperlink"/>
                  <w:rFonts w:ascii="Arial" w:hAnsi="Arial" w:cs="Arial"/>
                </w:rPr>
                <w:t>Privacy Guide.</w:t>
              </w:r>
            </w:hyperlink>
          </w:p>
        </w:tc>
      </w:tr>
    </w:tbl>
    <w:p w14:paraId="596FA38B" w14:textId="17E0BBCD" w:rsidR="00801851" w:rsidRDefault="00801851" w:rsidP="00B5511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5228"/>
        <w:gridCol w:w="5228"/>
      </w:tblGrid>
      <w:tr w:rsidR="00801851" w:rsidRPr="00E00AEA" w14:paraId="27EC6171" w14:textId="77777777" w:rsidTr="00F22E97">
        <w:trPr>
          <w:trHeight w:val="310"/>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328B5FF1" w14:textId="2ACE2F7A" w:rsidR="00801851" w:rsidRPr="00801851" w:rsidRDefault="00801851" w:rsidP="00E00AEA">
            <w:pPr>
              <w:rPr>
                <w:rFonts w:ascii="Arial" w:hAnsi="Arial" w:cs="Arial"/>
                <w:b/>
                <w:color w:val="595959" w:themeColor="text1" w:themeTint="A6"/>
              </w:rPr>
            </w:pPr>
            <w:r w:rsidRPr="00801851">
              <w:rPr>
                <w:rFonts w:ascii="Arial" w:hAnsi="Arial" w:cs="Arial"/>
                <w:b/>
                <w:sz w:val="24"/>
              </w:rPr>
              <w:t>PROCEDURE FOR SUBMISSION</w:t>
            </w:r>
          </w:p>
        </w:tc>
      </w:tr>
      <w:tr w:rsidR="00FA5E19" w:rsidRPr="00E00AEA" w14:paraId="05F357B0" w14:textId="77777777" w:rsidTr="00801851">
        <w:trPr>
          <w:trHeight w:val="1974"/>
        </w:trPr>
        <w:tc>
          <w:tcPr>
            <w:tcW w:w="10456" w:type="dxa"/>
            <w:gridSpan w:val="2"/>
            <w:tcBorders>
              <w:top w:val="single" w:sz="4" w:space="0" w:color="D0CECE" w:themeColor="background2" w:themeShade="E6"/>
            </w:tcBorders>
            <w:vAlign w:val="center"/>
          </w:tcPr>
          <w:p w14:paraId="403A91B6" w14:textId="6F93D131" w:rsidR="00FA5E19" w:rsidRPr="00E00AEA" w:rsidRDefault="00FA5E19" w:rsidP="00E00AEA">
            <w:pPr>
              <w:rPr>
                <w:rFonts w:ascii="Arial" w:hAnsi="Arial" w:cs="Arial"/>
                <w:color w:val="595959" w:themeColor="text1" w:themeTint="A6"/>
              </w:rPr>
            </w:pPr>
            <w:r w:rsidRPr="00E00AEA">
              <w:rPr>
                <w:rFonts w:ascii="Arial" w:hAnsi="Arial" w:cs="Arial"/>
                <w:color w:val="595959" w:themeColor="text1" w:themeTint="A6"/>
              </w:rPr>
              <w:t>Once this form has been completed and signed, please save this form and attach the saved document as an email; addressed as follows:</w:t>
            </w:r>
          </w:p>
          <w:p w14:paraId="21F4BC40" w14:textId="77777777" w:rsidR="00FA5E19" w:rsidRPr="00E00AEA" w:rsidRDefault="00FA5E19" w:rsidP="00E00AEA">
            <w:pPr>
              <w:rPr>
                <w:rFonts w:ascii="Arial" w:hAnsi="Arial" w:cs="Arial"/>
              </w:rPr>
            </w:pPr>
          </w:p>
          <w:p w14:paraId="44E6A184" w14:textId="33BD6F29" w:rsidR="00FA5E19" w:rsidRPr="00E00AEA" w:rsidRDefault="00FA5E19" w:rsidP="00E00AEA">
            <w:pPr>
              <w:spacing w:line="360" w:lineRule="auto"/>
            </w:pPr>
            <w:r w:rsidRPr="00E00AEA">
              <w:rPr>
                <w:rFonts w:ascii="Arial" w:hAnsi="Arial" w:cs="Arial"/>
                <w:b/>
                <w:color w:val="595959" w:themeColor="text1" w:themeTint="A6"/>
              </w:rPr>
              <w:t>To:</w:t>
            </w:r>
            <w:r w:rsidRPr="00E00AEA">
              <w:rPr>
                <w:rFonts w:ascii="Arial" w:hAnsi="Arial" w:cs="Arial"/>
                <w:color w:val="595959" w:themeColor="text1" w:themeTint="A6"/>
              </w:rPr>
              <w:t xml:space="preserve"> </w:t>
            </w:r>
            <w:hyperlink r:id="rId14" w:history="1">
              <w:r w:rsidR="00801851" w:rsidRPr="00A91211">
                <w:rPr>
                  <w:rStyle w:val="Hyperlink"/>
                  <w:rFonts w:ascii="Arial" w:hAnsi="Arial" w:cs="Arial"/>
                </w:rPr>
                <w:t>ADRPanel.landcourt@justice.qld.gov.au</w:t>
              </w:r>
            </w:hyperlink>
            <w:r w:rsidR="00801851">
              <w:rPr>
                <w:rFonts w:ascii="Arial" w:hAnsi="Arial" w:cs="Arial"/>
              </w:rPr>
              <w:t xml:space="preserve"> </w:t>
            </w:r>
            <w:r w:rsidR="00801851" w:rsidRPr="00E00AEA">
              <w:t xml:space="preserve"> </w:t>
            </w:r>
          </w:p>
          <w:p w14:paraId="5ECF1C9E" w14:textId="77777777" w:rsidR="00FA5E19" w:rsidRPr="00E00AEA" w:rsidRDefault="00FA5E19" w:rsidP="00E00AEA">
            <w:pPr>
              <w:spacing w:line="360" w:lineRule="auto"/>
              <w:rPr>
                <w:rFonts w:ascii="Arial" w:hAnsi="Arial" w:cs="Arial"/>
                <w:color w:val="595959" w:themeColor="text1" w:themeTint="A6"/>
              </w:rPr>
            </w:pPr>
            <w:r w:rsidRPr="00E00AEA">
              <w:rPr>
                <w:rFonts w:ascii="Arial" w:hAnsi="Arial" w:cs="Arial"/>
                <w:b/>
                <w:color w:val="595959" w:themeColor="text1" w:themeTint="A6"/>
              </w:rPr>
              <w:t>Cc:</w:t>
            </w:r>
            <w:r w:rsidRPr="00E00AEA">
              <w:rPr>
                <w:rFonts w:ascii="Arial" w:hAnsi="Arial" w:cs="Arial"/>
                <w:color w:val="595959" w:themeColor="text1" w:themeTint="A6"/>
              </w:rPr>
              <w:t xml:space="preserve"> (all relevant parties that this form relates to i.e. the persons involved in the mediation)</w:t>
            </w:r>
          </w:p>
          <w:p w14:paraId="22AA9A6F" w14:textId="66B8A59F" w:rsidR="00EB40C1" w:rsidRPr="00801851" w:rsidRDefault="00FA5E19" w:rsidP="00801851">
            <w:pPr>
              <w:spacing w:line="360" w:lineRule="auto"/>
              <w:rPr>
                <w:rFonts w:ascii="Arial" w:hAnsi="Arial" w:cs="Arial"/>
                <w:color w:val="595959" w:themeColor="text1" w:themeTint="A6"/>
              </w:rPr>
            </w:pPr>
            <w:r w:rsidRPr="00E00AEA">
              <w:rPr>
                <w:rFonts w:ascii="Arial" w:hAnsi="Arial" w:cs="Arial"/>
                <w:b/>
                <w:color w:val="595959" w:themeColor="text1" w:themeTint="A6"/>
              </w:rPr>
              <w:t>Subject:</w:t>
            </w:r>
            <w:r w:rsidRPr="00E00AEA">
              <w:rPr>
                <w:rFonts w:ascii="Arial" w:hAnsi="Arial" w:cs="Arial"/>
                <w:color w:val="595959" w:themeColor="text1" w:themeTint="A6"/>
              </w:rPr>
              <w:t xml:space="preserve"> Lodgement of </w:t>
            </w:r>
            <w:r w:rsidR="0062060F">
              <w:rPr>
                <w:rFonts w:ascii="Arial" w:hAnsi="Arial" w:cs="Arial"/>
                <w:color w:val="595959" w:themeColor="text1" w:themeTint="A6"/>
              </w:rPr>
              <w:t>Pre-filing mediator’s certificate</w:t>
            </w:r>
          </w:p>
        </w:tc>
      </w:tr>
      <w:tr w:rsidR="00801851" w14:paraId="1A742984" w14:textId="77777777" w:rsidTr="00801851">
        <w:tblPrEx>
          <w:tblBorders>
            <w:insideH w:val="single" w:sz="4" w:space="0" w:color="D0CECE" w:themeColor="background2" w:themeShade="E6"/>
            <w:insideV w:val="single" w:sz="4" w:space="0" w:color="D0CECE" w:themeColor="background2" w:themeShade="E6"/>
          </w:tblBorders>
        </w:tblPrEx>
        <w:trPr>
          <w:trHeight w:val="1572"/>
        </w:trPr>
        <w:tc>
          <w:tcPr>
            <w:tcW w:w="5228" w:type="dxa"/>
            <w:vAlign w:val="center"/>
          </w:tcPr>
          <w:p w14:paraId="233B2D7B" w14:textId="77777777" w:rsidR="00801851" w:rsidRPr="004B6050" w:rsidRDefault="00801851" w:rsidP="00281888">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In Person:</w:t>
            </w:r>
          </w:p>
          <w:p w14:paraId="304C9709" w14:textId="77777777" w:rsidR="00801851" w:rsidRPr="004B6050" w:rsidRDefault="00801851" w:rsidP="00281888">
            <w:pPr>
              <w:jc w:val="center"/>
              <w:rPr>
                <w:rFonts w:ascii="Arial" w:hAnsi="Arial" w:cs="Arial"/>
                <w:b/>
                <w:color w:val="595959" w:themeColor="text1" w:themeTint="A6"/>
              </w:rPr>
            </w:pPr>
            <w:r w:rsidRPr="004B6050">
              <w:rPr>
                <w:rFonts w:ascii="Arial" w:hAnsi="Arial" w:cs="Arial"/>
                <w:b/>
                <w:color w:val="595959" w:themeColor="text1" w:themeTint="A6"/>
              </w:rPr>
              <w:t>Land Court Registry</w:t>
            </w:r>
          </w:p>
          <w:p w14:paraId="054AF576"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Level 8</w:t>
            </w:r>
          </w:p>
          <w:p w14:paraId="27B76465"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363 George Street</w:t>
            </w:r>
          </w:p>
          <w:p w14:paraId="419336D5"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BRISBANE QLD 4000</w:t>
            </w:r>
          </w:p>
        </w:tc>
        <w:tc>
          <w:tcPr>
            <w:tcW w:w="5228" w:type="dxa"/>
            <w:vAlign w:val="center"/>
          </w:tcPr>
          <w:p w14:paraId="3AF3D11C" w14:textId="77777777" w:rsidR="00801851" w:rsidRPr="004B6050" w:rsidRDefault="00801851" w:rsidP="00281888">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By Post:</w:t>
            </w:r>
          </w:p>
          <w:p w14:paraId="36A9EB86" w14:textId="77777777" w:rsidR="00801851" w:rsidRPr="004B6050" w:rsidRDefault="00801851" w:rsidP="00281888">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2FBD510B"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Land Court Registry</w:t>
            </w:r>
          </w:p>
          <w:p w14:paraId="0CDAD2EA" w14:textId="77777777"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GPO Box 5266</w:t>
            </w:r>
          </w:p>
          <w:p w14:paraId="43367004" w14:textId="41DA0C29" w:rsidR="00801851" w:rsidRPr="004B6050" w:rsidRDefault="00801851" w:rsidP="00281888">
            <w:pPr>
              <w:jc w:val="center"/>
              <w:rPr>
                <w:rFonts w:ascii="Arial" w:hAnsi="Arial" w:cs="Arial"/>
                <w:color w:val="595959" w:themeColor="text1" w:themeTint="A6"/>
              </w:rPr>
            </w:pPr>
            <w:r w:rsidRPr="004B6050">
              <w:rPr>
                <w:rFonts w:ascii="Arial" w:hAnsi="Arial" w:cs="Arial"/>
                <w:color w:val="595959" w:themeColor="text1" w:themeTint="A6"/>
              </w:rPr>
              <w:t>BRISBANE QLD 4001</w:t>
            </w:r>
          </w:p>
        </w:tc>
      </w:tr>
    </w:tbl>
    <w:p w14:paraId="03F36EC2" w14:textId="4FB1ADE8" w:rsidR="00E2228C" w:rsidRPr="00B5511D" w:rsidRDefault="00E2228C" w:rsidP="00B5511D">
      <w:pPr>
        <w:rPr>
          <w:rFonts w:ascii="Arial" w:hAnsi="Arial" w:cs="Arial"/>
          <w:sz w:val="24"/>
        </w:rPr>
      </w:pPr>
    </w:p>
    <w:sectPr w:rsidR="00E2228C" w:rsidRPr="00B5511D" w:rsidSect="004D59A8">
      <w:headerReference w:type="default" r:id="rId15"/>
      <w:footerReference w:type="default" r:id="rId16"/>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71F3DBC2" w:rsidR="003D792E" w:rsidRDefault="003D792E" w:rsidP="004B6050">
    <w:pPr>
      <w:pStyle w:val="Footer"/>
      <w:rPr>
        <w:rFonts w:ascii="Arial" w:hAnsi="Arial" w:cs="Arial"/>
      </w:rPr>
    </w:pPr>
    <w:r>
      <w:rPr>
        <w:rFonts w:ascii="Arial" w:hAnsi="Arial" w:cs="Arial"/>
      </w:rPr>
      <w:t>Contact the Land Court of Q</w:t>
    </w:r>
    <w:r w:rsidR="002A6439">
      <w:rPr>
        <w:rFonts w:ascii="Arial" w:hAnsi="Arial" w:cs="Arial"/>
      </w:rPr>
      <w:t>ueensland</w:t>
    </w:r>
  </w:p>
  <w:p w14:paraId="59F02D26" w14:textId="167A0BED" w:rsidR="00261F29" w:rsidRDefault="003D792E" w:rsidP="004B6050">
    <w:pPr>
      <w:pStyle w:val="Footer"/>
    </w:pPr>
    <w:r w:rsidRPr="004B6050">
      <w:rPr>
        <w:rFonts w:ascii="Arial" w:hAnsi="Arial" w:cs="Arial"/>
        <w:b/>
      </w:rPr>
      <w:t>P:</w:t>
    </w:r>
    <w:r>
      <w:rPr>
        <w:rFonts w:ascii="Arial" w:hAnsi="Arial" w:cs="Arial"/>
      </w:rPr>
      <w:t xml:space="preserve"> (07) </w:t>
    </w:r>
    <w:r w:rsidR="00F246AF">
      <w:rPr>
        <w:rFonts w:ascii="Arial" w:hAnsi="Arial" w:cs="Arial"/>
      </w:rPr>
      <w:t>3738 7199</w:t>
    </w:r>
    <w:r>
      <w:rPr>
        <w:rFonts w:ascii="Arial" w:hAnsi="Arial" w:cs="Arial"/>
      </w:rPr>
      <w:t xml:space="preserve">, </w:t>
    </w:r>
    <w:r w:rsidRPr="004B6050">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4B6050">
      <w:rPr>
        <w:rFonts w:ascii="Arial" w:hAnsi="Arial" w:cs="Arial"/>
      </w:rPr>
      <w:t xml:space="preserve">ADR </w:t>
    </w:r>
    <w:r w:rsidR="00905744">
      <w:rPr>
        <w:rFonts w:ascii="Arial" w:hAnsi="Arial" w:cs="Arial"/>
      </w:rPr>
      <w:t>Form 0</w:t>
    </w:r>
    <w:r w:rsidR="00FC05BC">
      <w:rPr>
        <w:rFonts w:ascii="Arial" w:hAnsi="Arial" w:cs="Arial"/>
      </w:rPr>
      <w:t>8</w:t>
    </w:r>
    <w:r>
      <w:rPr>
        <w:rFonts w:ascii="Arial" w:hAnsi="Arial" w:cs="Arial"/>
      </w:rPr>
      <w:t xml:space="preserve">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4C444F">
      <w:rPr>
        <w:rFonts w:ascii="Arial" w:hAnsi="Arial" w:cs="Arial"/>
        <w:noProof/>
      </w:rPr>
      <w:t>3</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6D96D0BB" w:rsidR="00305430" w:rsidRDefault="00C84B3F">
    <w:pPr>
      <w:pStyle w:val="Header"/>
    </w:pPr>
    <w:r>
      <w:rPr>
        <w:noProof/>
        <w:lang w:eastAsia="en-AU"/>
      </w:rPr>
      <w:drawing>
        <wp:anchor distT="0" distB="0" distL="114300" distR="114300" simplePos="0" relativeHeight="251663359" behindDoc="0" locked="0" layoutInCell="1" allowOverlap="1" wp14:anchorId="7F5E6ADC" wp14:editId="45DF3606">
          <wp:simplePos x="0" y="0"/>
          <wp:positionH relativeFrom="column">
            <wp:posOffset>-11430</wp:posOffset>
          </wp:positionH>
          <wp:positionV relativeFrom="paragraph">
            <wp:posOffset>-631825</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AB35FE">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4D59A8"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D86"/>
    <w:multiLevelType w:val="hybridMultilevel"/>
    <w:tmpl w:val="E20A34DA"/>
    <w:lvl w:ilvl="0" w:tplc="0C090017">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35DC6623"/>
    <w:multiLevelType w:val="hybridMultilevel"/>
    <w:tmpl w:val="A22AD4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7A245A"/>
    <w:multiLevelType w:val="hybridMultilevel"/>
    <w:tmpl w:val="867CA6F4"/>
    <w:lvl w:ilvl="0" w:tplc="7D220478">
      <w:start w:val="1"/>
      <w:numFmt w:val="decimal"/>
      <w:lvlText w:val="%1."/>
      <w:lvlJc w:val="left"/>
      <w:pPr>
        <w:ind w:left="360" w:hanging="360"/>
      </w:pPr>
      <w:rPr>
        <w:rFonts w:hint="default"/>
        <w:b/>
        <w:color w:val="595959" w:themeColor="text1" w:themeTint="A6"/>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CihHbp1681W0BFdyKiiGr2gFB3YiQXhP4quuKgWx5Ex/lgk2VlLBmJsY1FKLDjNB+JJs6Wen35XA9VkPjQJfw==" w:salt="NsiaJspQN0tsVjPDdW9dOQ=="/>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45941"/>
    <w:rsid w:val="00051817"/>
    <w:rsid w:val="00054EED"/>
    <w:rsid w:val="0005506B"/>
    <w:rsid w:val="000558F1"/>
    <w:rsid w:val="00061C03"/>
    <w:rsid w:val="00064F5C"/>
    <w:rsid w:val="000675B6"/>
    <w:rsid w:val="0008047D"/>
    <w:rsid w:val="000F3C8E"/>
    <w:rsid w:val="000F48C7"/>
    <w:rsid w:val="00100323"/>
    <w:rsid w:val="00100AA3"/>
    <w:rsid w:val="0010486D"/>
    <w:rsid w:val="00125E23"/>
    <w:rsid w:val="00143041"/>
    <w:rsid w:val="00143982"/>
    <w:rsid w:val="00145DB3"/>
    <w:rsid w:val="00150A51"/>
    <w:rsid w:val="00151912"/>
    <w:rsid w:val="001641E0"/>
    <w:rsid w:val="001959DB"/>
    <w:rsid w:val="001D06F8"/>
    <w:rsid w:val="001D1C7A"/>
    <w:rsid w:val="001E223A"/>
    <w:rsid w:val="001E2D0F"/>
    <w:rsid w:val="001F1B44"/>
    <w:rsid w:val="001F3555"/>
    <w:rsid w:val="00205408"/>
    <w:rsid w:val="00205EC9"/>
    <w:rsid w:val="00211A39"/>
    <w:rsid w:val="0021732D"/>
    <w:rsid w:val="00221484"/>
    <w:rsid w:val="00225847"/>
    <w:rsid w:val="0023137F"/>
    <w:rsid w:val="0023336C"/>
    <w:rsid w:val="00241599"/>
    <w:rsid w:val="0024451B"/>
    <w:rsid w:val="0024770C"/>
    <w:rsid w:val="00250214"/>
    <w:rsid w:val="00252F5C"/>
    <w:rsid w:val="00261F29"/>
    <w:rsid w:val="00262DF8"/>
    <w:rsid w:val="002755F8"/>
    <w:rsid w:val="002840F4"/>
    <w:rsid w:val="00285E92"/>
    <w:rsid w:val="002A2849"/>
    <w:rsid w:val="002A42EC"/>
    <w:rsid w:val="002A6439"/>
    <w:rsid w:val="002B010B"/>
    <w:rsid w:val="002B3384"/>
    <w:rsid w:val="002D14BC"/>
    <w:rsid w:val="002E0C82"/>
    <w:rsid w:val="002E4F44"/>
    <w:rsid w:val="002E7A9E"/>
    <w:rsid w:val="002F6473"/>
    <w:rsid w:val="00305430"/>
    <w:rsid w:val="003256C5"/>
    <w:rsid w:val="00346B1C"/>
    <w:rsid w:val="0035756E"/>
    <w:rsid w:val="003656AB"/>
    <w:rsid w:val="003749C6"/>
    <w:rsid w:val="003920B2"/>
    <w:rsid w:val="00393E0B"/>
    <w:rsid w:val="003949A1"/>
    <w:rsid w:val="00395B00"/>
    <w:rsid w:val="003A4955"/>
    <w:rsid w:val="003B3E2E"/>
    <w:rsid w:val="003B7BBD"/>
    <w:rsid w:val="003D50FF"/>
    <w:rsid w:val="003D5498"/>
    <w:rsid w:val="003D792E"/>
    <w:rsid w:val="003E77B7"/>
    <w:rsid w:val="003F61FC"/>
    <w:rsid w:val="003F6D9E"/>
    <w:rsid w:val="00413E04"/>
    <w:rsid w:val="0041536E"/>
    <w:rsid w:val="00426450"/>
    <w:rsid w:val="00427354"/>
    <w:rsid w:val="004329A8"/>
    <w:rsid w:val="004342C5"/>
    <w:rsid w:val="00437ACF"/>
    <w:rsid w:val="00445F71"/>
    <w:rsid w:val="00453C5F"/>
    <w:rsid w:val="00454F86"/>
    <w:rsid w:val="0045706E"/>
    <w:rsid w:val="00462945"/>
    <w:rsid w:val="00462C25"/>
    <w:rsid w:val="00470617"/>
    <w:rsid w:val="00484071"/>
    <w:rsid w:val="00492E1B"/>
    <w:rsid w:val="00494989"/>
    <w:rsid w:val="00497AAC"/>
    <w:rsid w:val="004A7865"/>
    <w:rsid w:val="004B6050"/>
    <w:rsid w:val="004C15EB"/>
    <w:rsid w:val="004C444F"/>
    <w:rsid w:val="004D2E4F"/>
    <w:rsid w:val="004D43F2"/>
    <w:rsid w:val="004D59A8"/>
    <w:rsid w:val="004D61A3"/>
    <w:rsid w:val="00504CA3"/>
    <w:rsid w:val="00523C80"/>
    <w:rsid w:val="00524D5E"/>
    <w:rsid w:val="00527ABA"/>
    <w:rsid w:val="005441AE"/>
    <w:rsid w:val="00553952"/>
    <w:rsid w:val="0055492F"/>
    <w:rsid w:val="0056427F"/>
    <w:rsid w:val="00564570"/>
    <w:rsid w:val="00576255"/>
    <w:rsid w:val="005831D5"/>
    <w:rsid w:val="00585DD7"/>
    <w:rsid w:val="00587DE1"/>
    <w:rsid w:val="00591857"/>
    <w:rsid w:val="00595FD2"/>
    <w:rsid w:val="0059635F"/>
    <w:rsid w:val="005C4EB7"/>
    <w:rsid w:val="005D7CCC"/>
    <w:rsid w:val="0062060F"/>
    <w:rsid w:val="0063328D"/>
    <w:rsid w:val="006365C8"/>
    <w:rsid w:val="0066326D"/>
    <w:rsid w:val="006650A0"/>
    <w:rsid w:val="00667DC3"/>
    <w:rsid w:val="006745AF"/>
    <w:rsid w:val="00684E74"/>
    <w:rsid w:val="006866CD"/>
    <w:rsid w:val="006A569D"/>
    <w:rsid w:val="006C4278"/>
    <w:rsid w:val="006C7253"/>
    <w:rsid w:val="006E17DB"/>
    <w:rsid w:val="006E7C9D"/>
    <w:rsid w:val="006F34B4"/>
    <w:rsid w:val="007227D1"/>
    <w:rsid w:val="007232AB"/>
    <w:rsid w:val="0072528B"/>
    <w:rsid w:val="007275FB"/>
    <w:rsid w:val="007347BE"/>
    <w:rsid w:val="00737858"/>
    <w:rsid w:val="00765A3E"/>
    <w:rsid w:val="0078014D"/>
    <w:rsid w:val="0079257D"/>
    <w:rsid w:val="00792E97"/>
    <w:rsid w:val="007B1E90"/>
    <w:rsid w:val="007B4AEC"/>
    <w:rsid w:val="007D3BD8"/>
    <w:rsid w:val="007E138B"/>
    <w:rsid w:val="007E1F61"/>
    <w:rsid w:val="007F65CB"/>
    <w:rsid w:val="00801851"/>
    <w:rsid w:val="008029A7"/>
    <w:rsid w:val="00803262"/>
    <w:rsid w:val="00846869"/>
    <w:rsid w:val="0086442C"/>
    <w:rsid w:val="008858D9"/>
    <w:rsid w:val="00890804"/>
    <w:rsid w:val="008C3610"/>
    <w:rsid w:val="008D06E1"/>
    <w:rsid w:val="008D131A"/>
    <w:rsid w:val="00905744"/>
    <w:rsid w:val="009136F8"/>
    <w:rsid w:val="00914F19"/>
    <w:rsid w:val="00916A38"/>
    <w:rsid w:val="00923381"/>
    <w:rsid w:val="009268E7"/>
    <w:rsid w:val="00932240"/>
    <w:rsid w:val="0094093A"/>
    <w:rsid w:val="00941DEC"/>
    <w:rsid w:val="00945242"/>
    <w:rsid w:val="00947979"/>
    <w:rsid w:val="00957826"/>
    <w:rsid w:val="0096538C"/>
    <w:rsid w:val="009703C0"/>
    <w:rsid w:val="0098497D"/>
    <w:rsid w:val="009905BE"/>
    <w:rsid w:val="00992C50"/>
    <w:rsid w:val="009A02D0"/>
    <w:rsid w:val="009A41BA"/>
    <w:rsid w:val="009B01F5"/>
    <w:rsid w:val="009D78E3"/>
    <w:rsid w:val="009E0389"/>
    <w:rsid w:val="00A16B8C"/>
    <w:rsid w:val="00A23231"/>
    <w:rsid w:val="00A242C5"/>
    <w:rsid w:val="00A3280B"/>
    <w:rsid w:val="00A35AD1"/>
    <w:rsid w:val="00A4604A"/>
    <w:rsid w:val="00A5108B"/>
    <w:rsid w:val="00A72183"/>
    <w:rsid w:val="00A955CE"/>
    <w:rsid w:val="00A95C04"/>
    <w:rsid w:val="00AB35FE"/>
    <w:rsid w:val="00AB4FC4"/>
    <w:rsid w:val="00AD4D8C"/>
    <w:rsid w:val="00AD6B14"/>
    <w:rsid w:val="00AD7F67"/>
    <w:rsid w:val="00B03C47"/>
    <w:rsid w:val="00B15825"/>
    <w:rsid w:val="00B2663A"/>
    <w:rsid w:val="00B3168E"/>
    <w:rsid w:val="00B35061"/>
    <w:rsid w:val="00B5257F"/>
    <w:rsid w:val="00B545B6"/>
    <w:rsid w:val="00B5511D"/>
    <w:rsid w:val="00B57B1B"/>
    <w:rsid w:val="00B60F35"/>
    <w:rsid w:val="00B84EE0"/>
    <w:rsid w:val="00B95730"/>
    <w:rsid w:val="00BA5F2C"/>
    <w:rsid w:val="00BC1A21"/>
    <w:rsid w:val="00BC3DB9"/>
    <w:rsid w:val="00BD28CD"/>
    <w:rsid w:val="00BD5EF1"/>
    <w:rsid w:val="00BD6F54"/>
    <w:rsid w:val="00BE2541"/>
    <w:rsid w:val="00BF34A4"/>
    <w:rsid w:val="00BF5B5B"/>
    <w:rsid w:val="00BF7887"/>
    <w:rsid w:val="00C00DBE"/>
    <w:rsid w:val="00C01010"/>
    <w:rsid w:val="00C020F9"/>
    <w:rsid w:val="00C21B0C"/>
    <w:rsid w:val="00C23389"/>
    <w:rsid w:val="00C25453"/>
    <w:rsid w:val="00C36465"/>
    <w:rsid w:val="00C60256"/>
    <w:rsid w:val="00C607F8"/>
    <w:rsid w:val="00C61974"/>
    <w:rsid w:val="00C72A46"/>
    <w:rsid w:val="00C80EC5"/>
    <w:rsid w:val="00C8383C"/>
    <w:rsid w:val="00C84B3F"/>
    <w:rsid w:val="00C86A5C"/>
    <w:rsid w:val="00CC018E"/>
    <w:rsid w:val="00CD177D"/>
    <w:rsid w:val="00CD4364"/>
    <w:rsid w:val="00CE2314"/>
    <w:rsid w:val="00CE40E0"/>
    <w:rsid w:val="00D11968"/>
    <w:rsid w:val="00D129E9"/>
    <w:rsid w:val="00D20DD3"/>
    <w:rsid w:val="00D47529"/>
    <w:rsid w:val="00D5071F"/>
    <w:rsid w:val="00D51E83"/>
    <w:rsid w:val="00D7131A"/>
    <w:rsid w:val="00D748D1"/>
    <w:rsid w:val="00D9148A"/>
    <w:rsid w:val="00D965DA"/>
    <w:rsid w:val="00DA7D76"/>
    <w:rsid w:val="00DC6F8D"/>
    <w:rsid w:val="00DD39BC"/>
    <w:rsid w:val="00DE1D1C"/>
    <w:rsid w:val="00E00AEA"/>
    <w:rsid w:val="00E15CEC"/>
    <w:rsid w:val="00E21CA4"/>
    <w:rsid w:val="00E2228C"/>
    <w:rsid w:val="00E3703A"/>
    <w:rsid w:val="00E434DC"/>
    <w:rsid w:val="00E4477E"/>
    <w:rsid w:val="00E47241"/>
    <w:rsid w:val="00E54FE6"/>
    <w:rsid w:val="00E55E82"/>
    <w:rsid w:val="00E57E39"/>
    <w:rsid w:val="00E746E8"/>
    <w:rsid w:val="00E772B2"/>
    <w:rsid w:val="00E97BC1"/>
    <w:rsid w:val="00EA69FE"/>
    <w:rsid w:val="00EB40C1"/>
    <w:rsid w:val="00EB5260"/>
    <w:rsid w:val="00EB579C"/>
    <w:rsid w:val="00EB7D7C"/>
    <w:rsid w:val="00EC0766"/>
    <w:rsid w:val="00EC1064"/>
    <w:rsid w:val="00EC4C1F"/>
    <w:rsid w:val="00ED5E9D"/>
    <w:rsid w:val="00ED7864"/>
    <w:rsid w:val="00EF611F"/>
    <w:rsid w:val="00F11F82"/>
    <w:rsid w:val="00F22E97"/>
    <w:rsid w:val="00F246AF"/>
    <w:rsid w:val="00F31D2A"/>
    <w:rsid w:val="00F51591"/>
    <w:rsid w:val="00F5768A"/>
    <w:rsid w:val="00F7550E"/>
    <w:rsid w:val="00F75E5C"/>
    <w:rsid w:val="00F814AB"/>
    <w:rsid w:val="00F90D07"/>
    <w:rsid w:val="00F93E21"/>
    <w:rsid w:val="00FA18FB"/>
    <w:rsid w:val="00FA1E39"/>
    <w:rsid w:val="00FA5E19"/>
    <w:rsid w:val="00FB3FC5"/>
    <w:rsid w:val="00FC05BC"/>
    <w:rsid w:val="00FC5CC8"/>
    <w:rsid w:val="00FC7EDF"/>
    <w:rsid w:val="00FD399A"/>
    <w:rsid w:val="00FD5A36"/>
    <w:rsid w:val="00FD6BBA"/>
    <w:rsid w:val="00FF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qld.gov.au/corporate/publications-policies/information-and-priva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qld.gov.au/corporate/publications-policies/information-and-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Panel.landcourt@justice.qld.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22A3A242434EDFA41E2B66857ADC26"/>
        <w:category>
          <w:name w:val="General"/>
          <w:gallery w:val="placeholder"/>
        </w:category>
        <w:types>
          <w:type w:val="bbPlcHdr"/>
        </w:types>
        <w:behaviors>
          <w:behavior w:val="content"/>
        </w:behaviors>
        <w:guid w:val="{30B93618-A636-4E84-8528-BA41C6D9F74F}"/>
      </w:docPartPr>
      <w:docPartBody>
        <w:p w:rsidR="002C22B7" w:rsidRDefault="00807BCF" w:rsidP="00807BCF">
          <w:pPr>
            <w:pStyle w:val="D722A3A242434EDFA41E2B66857ADC262"/>
          </w:pPr>
          <w:r w:rsidRPr="009136F8">
            <w:rPr>
              <w:rStyle w:val="PlaceholderText"/>
              <w:color w:val="ED7D31" w:themeColor="accent2"/>
            </w:rPr>
            <w:t>Click here to enter text.</w:t>
          </w:r>
        </w:p>
      </w:docPartBody>
    </w:docPart>
    <w:docPart>
      <w:docPartPr>
        <w:name w:val="BA39845FA2E5487EA5E0ECFE2FDDC586"/>
        <w:category>
          <w:name w:val="General"/>
          <w:gallery w:val="placeholder"/>
        </w:category>
        <w:types>
          <w:type w:val="bbPlcHdr"/>
        </w:types>
        <w:behaviors>
          <w:behavior w:val="content"/>
        </w:behaviors>
        <w:guid w:val="{71AE67B8-E9FC-41D8-842F-B04BDBBB3635}"/>
      </w:docPartPr>
      <w:docPartBody>
        <w:p w:rsidR="002C22B7" w:rsidRDefault="00807BCF" w:rsidP="00807BCF">
          <w:pPr>
            <w:pStyle w:val="BA39845FA2E5487EA5E0ECFE2FDDC5862"/>
          </w:pPr>
          <w:r w:rsidRPr="009136F8">
            <w:rPr>
              <w:rStyle w:val="PlaceholderText"/>
              <w:color w:val="ED7D31" w:themeColor="accent2"/>
            </w:rPr>
            <w:t xml:space="preserve">Click to enter </w:t>
          </w:r>
          <w:r>
            <w:rPr>
              <w:rStyle w:val="PlaceholderText"/>
              <w:color w:val="ED7D31" w:themeColor="accent2"/>
            </w:rPr>
            <w:t>source of referral</w:t>
          </w:r>
          <w:r w:rsidRPr="009136F8">
            <w:rPr>
              <w:rStyle w:val="PlaceholderText"/>
              <w:color w:val="ED7D31" w:themeColor="accent2"/>
            </w:rPr>
            <w:t>.</w:t>
          </w:r>
        </w:p>
      </w:docPartBody>
    </w:docPart>
    <w:docPart>
      <w:docPartPr>
        <w:name w:val="766973CBB3C14A378A36DD3F7DB98C63"/>
        <w:category>
          <w:name w:val="General"/>
          <w:gallery w:val="placeholder"/>
        </w:category>
        <w:types>
          <w:type w:val="bbPlcHdr"/>
        </w:types>
        <w:behaviors>
          <w:behavior w:val="content"/>
        </w:behaviors>
        <w:guid w:val="{F750DADD-86DA-4C93-A837-BD6A8CE2652B}"/>
      </w:docPartPr>
      <w:docPartBody>
        <w:p w:rsidR="002C22B7" w:rsidRDefault="00807BCF" w:rsidP="00807BCF">
          <w:pPr>
            <w:pStyle w:val="766973CBB3C14A378A36DD3F7DB98C631"/>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D06BA3CE0815496A85FBCE835F4FA7EF"/>
        <w:category>
          <w:name w:val="General"/>
          <w:gallery w:val="placeholder"/>
        </w:category>
        <w:types>
          <w:type w:val="bbPlcHdr"/>
        </w:types>
        <w:behaviors>
          <w:behavior w:val="content"/>
        </w:behaviors>
        <w:guid w:val="{D1E8A831-B8C2-4ED8-8009-46D66C514178}"/>
      </w:docPartPr>
      <w:docPartBody>
        <w:p w:rsidR="002C22B7" w:rsidRDefault="00807BCF" w:rsidP="00807BCF">
          <w:pPr>
            <w:pStyle w:val="D06BA3CE0815496A85FBCE835F4FA7EF"/>
          </w:pPr>
          <w:r w:rsidRPr="009136F8">
            <w:rPr>
              <w:rStyle w:val="PlaceholderText"/>
              <w:color w:val="ED7D31" w:themeColor="accent2"/>
            </w:rPr>
            <w:t>Click here to insert name of Mediator.</w:t>
          </w:r>
        </w:p>
      </w:docPartBody>
    </w:docPart>
    <w:docPart>
      <w:docPartPr>
        <w:name w:val="784EAB0D09B44243B54C25CAA97923D0"/>
        <w:category>
          <w:name w:val="General"/>
          <w:gallery w:val="placeholder"/>
        </w:category>
        <w:types>
          <w:type w:val="bbPlcHdr"/>
        </w:types>
        <w:behaviors>
          <w:behavior w:val="content"/>
        </w:behaviors>
        <w:guid w:val="{AC961AFB-37EC-42A7-9975-A05E2774B61E}"/>
      </w:docPartPr>
      <w:docPartBody>
        <w:p w:rsidR="002C22B7" w:rsidRDefault="00807BCF" w:rsidP="00807BCF">
          <w:pPr>
            <w:pStyle w:val="784EAB0D09B44243B54C25CAA97923D0"/>
          </w:pPr>
          <w:r w:rsidRPr="009136F8">
            <w:rPr>
              <w:rStyle w:val="PlaceholderText"/>
              <w:color w:val="ED7D31" w:themeColor="accent2"/>
            </w:rPr>
            <w:t>Click here to enter a date.</w:t>
          </w:r>
        </w:p>
      </w:docPartBody>
    </w:docPart>
    <w:docPart>
      <w:docPartPr>
        <w:name w:val="DefaultPlaceholder_1081868575"/>
        <w:category>
          <w:name w:val="General"/>
          <w:gallery w:val="placeholder"/>
        </w:category>
        <w:types>
          <w:type w:val="bbPlcHdr"/>
        </w:types>
        <w:behaviors>
          <w:behavior w:val="content"/>
        </w:behaviors>
        <w:guid w:val="{31B79664-BF7F-4ABF-9861-EAE1CEE61C29}"/>
      </w:docPartPr>
      <w:docPartBody>
        <w:p w:rsidR="002C22B7" w:rsidRDefault="00807BCF">
          <w:r w:rsidRPr="00565CFB">
            <w:rPr>
              <w:rStyle w:val="PlaceholderText"/>
            </w:rPr>
            <w:t>Choose an item.</w:t>
          </w:r>
        </w:p>
      </w:docPartBody>
    </w:docPart>
    <w:docPart>
      <w:docPartPr>
        <w:name w:val="1D8798052F4C44C4A6ACF4A788729348"/>
        <w:category>
          <w:name w:val="General"/>
          <w:gallery w:val="placeholder"/>
        </w:category>
        <w:types>
          <w:type w:val="bbPlcHdr"/>
        </w:types>
        <w:behaviors>
          <w:behavior w:val="content"/>
        </w:behaviors>
        <w:guid w:val="{D8B27CFF-CC17-4FB1-A099-B5BCBEA10596}"/>
      </w:docPartPr>
      <w:docPartBody>
        <w:p w:rsidR="004564A0" w:rsidRDefault="0014315F" w:rsidP="0014315F">
          <w:pPr>
            <w:pStyle w:val="1D8798052F4C44C4A6ACF4A788729348"/>
          </w:pPr>
          <w:r w:rsidRPr="00AF0CA5">
            <w:rPr>
              <w:rStyle w:val="PlaceholderText"/>
              <w:rFonts w:ascii="Arial" w:hAnsi="Arial" w:cs="Arial"/>
              <w:color w:val="595959" w:themeColor="text1" w:themeTint="A6"/>
            </w:rPr>
            <w:t>Click to enter name.</w:t>
          </w:r>
        </w:p>
      </w:docPartBody>
    </w:docPart>
    <w:docPart>
      <w:docPartPr>
        <w:name w:val="BC52E922961D45CABA4746FDB5349565"/>
        <w:category>
          <w:name w:val="General"/>
          <w:gallery w:val="placeholder"/>
        </w:category>
        <w:types>
          <w:type w:val="bbPlcHdr"/>
        </w:types>
        <w:behaviors>
          <w:behavior w:val="content"/>
        </w:behaviors>
        <w:guid w:val="{B9C5A60F-64AC-485C-9616-552A123E03F1}"/>
      </w:docPartPr>
      <w:docPartBody>
        <w:p w:rsidR="004564A0" w:rsidRDefault="0014315F" w:rsidP="0014315F">
          <w:pPr>
            <w:pStyle w:val="BC52E922961D45CABA4746FDB5349565"/>
          </w:pPr>
          <w:r w:rsidRPr="008D131A">
            <w:rPr>
              <w:rStyle w:val="PlaceholderText"/>
              <w:color w:val="ED7D31" w:themeColor="accent2"/>
            </w:rPr>
            <w:t>Click here to select date of signing.</w:t>
          </w:r>
        </w:p>
      </w:docPartBody>
    </w:docPart>
    <w:docPart>
      <w:docPartPr>
        <w:name w:val="718D690699304C1983DEC4C565468519"/>
        <w:category>
          <w:name w:val="General"/>
          <w:gallery w:val="placeholder"/>
        </w:category>
        <w:types>
          <w:type w:val="bbPlcHdr"/>
        </w:types>
        <w:behaviors>
          <w:behavior w:val="content"/>
        </w:behaviors>
        <w:guid w:val="{CA8AE174-1FDC-4D17-A11C-C41C930D1CE0}"/>
      </w:docPartPr>
      <w:docPartBody>
        <w:p w:rsidR="004564A0" w:rsidRDefault="0014315F" w:rsidP="0014315F">
          <w:pPr>
            <w:pStyle w:val="718D690699304C1983DEC4C565468519"/>
          </w:pPr>
          <w:r w:rsidRPr="00A40215">
            <w:rPr>
              <w:rStyle w:val="PlaceholderText"/>
              <w:rFonts w:cs="Arial"/>
              <w:color w:val="ED7D31" w:themeColor="accent2"/>
            </w:rPr>
            <w:t>Click to enter address.</w:t>
          </w:r>
        </w:p>
      </w:docPartBody>
    </w:docPart>
    <w:docPart>
      <w:docPartPr>
        <w:name w:val="BBD55EB5D5E34CBCA50703CC89C48881"/>
        <w:category>
          <w:name w:val="General"/>
          <w:gallery w:val="placeholder"/>
        </w:category>
        <w:types>
          <w:type w:val="bbPlcHdr"/>
        </w:types>
        <w:behaviors>
          <w:behavior w:val="content"/>
        </w:behaviors>
        <w:guid w:val="{B10BFBBC-4DB4-4322-BF82-9DEFD09B413E}"/>
      </w:docPartPr>
      <w:docPartBody>
        <w:p w:rsidR="004564A0" w:rsidRDefault="0014315F" w:rsidP="0014315F">
          <w:pPr>
            <w:pStyle w:val="BBD55EB5D5E34CBCA50703CC89C4888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6ED07ED70B24A5FB4867C9618B07531"/>
        <w:category>
          <w:name w:val="General"/>
          <w:gallery w:val="placeholder"/>
        </w:category>
        <w:types>
          <w:type w:val="bbPlcHdr"/>
        </w:types>
        <w:behaviors>
          <w:behavior w:val="content"/>
        </w:behaviors>
        <w:guid w:val="{17061995-7176-4D78-9ADC-7F3C8622F24C}"/>
      </w:docPartPr>
      <w:docPartBody>
        <w:p w:rsidR="004564A0" w:rsidRDefault="0014315F" w:rsidP="0014315F">
          <w:pPr>
            <w:pStyle w:val="D6ED07ED70B24A5FB4867C9618B0753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5763242244A4545BDAADDAD043C2C77"/>
        <w:category>
          <w:name w:val="General"/>
          <w:gallery w:val="placeholder"/>
        </w:category>
        <w:types>
          <w:type w:val="bbPlcHdr"/>
        </w:types>
        <w:behaviors>
          <w:behavior w:val="content"/>
        </w:behaviors>
        <w:guid w:val="{BD3A9D7B-BBEA-443A-8E5F-75BA45045A95}"/>
      </w:docPartPr>
      <w:docPartBody>
        <w:p w:rsidR="004564A0" w:rsidRDefault="0014315F" w:rsidP="0014315F">
          <w:pPr>
            <w:pStyle w:val="45763242244A4545BDAADDAD043C2C77"/>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FB2CDA7B8014BBF80E876A337F62386"/>
        <w:category>
          <w:name w:val="General"/>
          <w:gallery w:val="placeholder"/>
        </w:category>
        <w:types>
          <w:type w:val="bbPlcHdr"/>
        </w:types>
        <w:behaviors>
          <w:behavior w:val="content"/>
        </w:behaviors>
        <w:guid w:val="{D38B1EF5-FCB8-415A-9F03-A7EBB1FBF499}"/>
      </w:docPartPr>
      <w:docPartBody>
        <w:p w:rsidR="00851D18" w:rsidRDefault="004564A0" w:rsidP="004564A0">
          <w:pPr>
            <w:pStyle w:val="0FB2CDA7B8014BBF80E876A337F62386"/>
          </w:pPr>
          <w:r w:rsidRPr="007B4AEC">
            <w:rPr>
              <w:rStyle w:val="PlaceholderText"/>
              <w:color w:val="ED7D31" w:themeColor="accent2"/>
            </w:rPr>
            <w:t>Click here to enter a date.</w:t>
          </w:r>
        </w:p>
      </w:docPartBody>
    </w:docPart>
    <w:docPart>
      <w:docPartPr>
        <w:name w:val="1917967A62E94A61BB89153A848B1A1E"/>
        <w:category>
          <w:name w:val="General"/>
          <w:gallery w:val="placeholder"/>
        </w:category>
        <w:types>
          <w:type w:val="bbPlcHdr"/>
        </w:types>
        <w:behaviors>
          <w:behavior w:val="content"/>
        </w:behaviors>
        <w:guid w:val="{8D76C4AB-FE1B-43E8-BCB8-3855A9DCD83A}"/>
      </w:docPartPr>
      <w:docPartBody>
        <w:p w:rsidR="00464928" w:rsidRDefault="00851D18" w:rsidP="00851D18">
          <w:pPr>
            <w:pStyle w:val="1917967A62E94A61BB89153A848B1A1E"/>
          </w:pPr>
          <w:r w:rsidRPr="0091257E">
            <w:rPr>
              <w:rStyle w:val="PlaceholderText"/>
              <w:rFonts w:cs="Arial"/>
              <w:color w:val="ED7D31" w:themeColor="accent2"/>
            </w:rPr>
            <w:t>Click to enter telephone number.</w:t>
          </w:r>
        </w:p>
      </w:docPartBody>
    </w:docPart>
    <w:docPart>
      <w:docPartPr>
        <w:name w:val="AE6338652C5245A0B69D2A88E51353D3"/>
        <w:category>
          <w:name w:val="General"/>
          <w:gallery w:val="placeholder"/>
        </w:category>
        <w:types>
          <w:type w:val="bbPlcHdr"/>
        </w:types>
        <w:behaviors>
          <w:behavior w:val="content"/>
        </w:behaviors>
        <w:guid w:val="{9CFEA3FE-5699-44A7-A477-D3DC68D75CA3}"/>
      </w:docPartPr>
      <w:docPartBody>
        <w:p w:rsidR="00464928" w:rsidRDefault="00851D18" w:rsidP="00851D18">
          <w:pPr>
            <w:pStyle w:val="AE6338652C5245A0B69D2A88E51353D3"/>
          </w:pPr>
          <w:r w:rsidRPr="0091257E">
            <w:rPr>
              <w:rStyle w:val="PlaceholderText"/>
              <w:rFonts w:cs="Arial"/>
              <w:color w:val="ED7D31" w:themeColor="accent2"/>
            </w:rPr>
            <w:t>Click to enter mobile phone number.</w:t>
          </w:r>
        </w:p>
      </w:docPartBody>
    </w:docPart>
    <w:docPart>
      <w:docPartPr>
        <w:name w:val="34A5C3D8BC464628A254B88B58C0F6F9"/>
        <w:category>
          <w:name w:val="General"/>
          <w:gallery w:val="placeholder"/>
        </w:category>
        <w:types>
          <w:type w:val="bbPlcHdr"/>
        </w:types>
        <w:behaviors>
          <w:behavior w:val="content"/>
        </w:behaviors>
        <w:guid w:val="{E147DC84-B662-4FC3-9B9A-1C1E6B46B8FC}"/>
      </w:docPartPr>
      <w:docPartBody>
        <w:p w:rsidR="00464928" w:rsidRDefault="00851D18" w:rsidP="00851D18">
          <w:pPr>
            <w:pStyle w:val="34A5C3D8BC464628A254B88B58C0F6F9"/>
          </w:pPr>
          <w:r w:rsidRPr="0091257E">
            <w:rPr>
              <w:rStyle w:val="PlaceholderText"/>
              <w:rFonts w:cs="Arial"/>
              <w:color w:val="ED7D31" w:themeColor="accent2"/>
            </w:rPr>
            <w:t>Click to enter email address.</w:t>
          </w:r>
        </w:p>
      </w:docPartBody>
    </w:docPart>
    <w:docPart>
      <w:docPartPr>
        <w:name w:val="5454FF8384A745349DF9BD62A0C1D02A"/>
        <w:category>
          <w:name w:val="General"/>
          <w:gallery w:val="placeholder"/>
        </w:category>
        <w:types>
          <w:type w:val="bbPlcHdr"/>
        </w:types>
        <w:behaviors>
          <w:behavior w:val="content"/>
        </w:behaviors>
        <w:guid w:val="{D5934ED2-AA73-4CCA-A6C2-F20876312E96}"/>
      </w:docPartPr>
      <w:docPartBody>
        <w:p w:rsidR="00AE0D0B" w:rsidRDefault="00DE3CA0" w:rsidP="00DE3CA0">
          <w:pPr>
            <w:pStyle w:val="5454FF8384A745349DF9BD62A0C1D02A"/>
          </w:pPr>
          <w:r w:rsidRPr="009136F8">
            <w:rPr>
              <w:rStyle w:val="PlaceholderText"/>
              <w:color w:val="ED7D31" w:themeColor="accent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4315F"/>
    <w:rsid w:val="00157DFE"/>
    <w:rsid w:val="001866B8"/>
    <w:rsid w:val="00250713"/>
    <w:rsid w:val="002C22B7"/>
    <w:rsid w:val="002C61D6"/>
    <w:rsid w:val="004564A0"/>
    <w:rsid w:val="00464928"/>
    <w:rsid w:val="0048520B"/>
    <w:rsid w:val="004A11FA"/>
    <w:rsid w:val="00623CA3"/>
    <w:rsid w:val="00635211"/>
    <w:rsid w:val="0077264F"/>
    <w:rsid w:val="00807BCF"/>
    <w:rsid w:val="008211FE"/>
    <w:rsid w:val="00851D18"/>
    <w:rsid w:val="008E3655"/>
    <w:rsid w:val="00921143"/>
    <w:rsid w:val="00951B3D"/>
    <w:rsid w:val="0097065B"/>
    <w:rsid w:val="00A32E7A"/>
    <w:rsid w:val="00AA1A7E"/>
    <w:rsid w:val="00AC6FD1"/>
    <w:rsid w:val="00AE0D0B"/>
    <w:rsid w:val="00B24EC7"/>
    <w:rsid w:val="00B91D5D"/>
    <w:rsid w:val="00C1133F"/>
    <w:rsid w:val="00C365F1"/>
    <w:rsid w:val="00CB5A46"/>
    <w:rsid w:val="00CB5CA8"/>
    <w:rsid w:val="00D85450"/>
    <w:rsid w:val="00D92383"/>
    <w:rsid w:val="00DB1FCE"/>
    <w:rsid w:val="00DE3CA0"/>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CA0"/>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51C68E5010143FF994C57641533B72D">
    <w:name w:val="851C68E5010143FF994C57641533B72D"/>
    <w:rsid w:val="0097065B"/>
  </w:style>
  <w:style w:type="paragraph" w:customStyle="1" w:styleId="29E73E2D9C334F3F9694F85FC2053902">
    <w:name w:val="29E73E2D9C334F3F9694F85FC2053902"/>
    <w:rsid w:val="0097065B"/>
  </w:style>
  <w:style w:type="paragraph" w:customStyle="1" w:styleId="FCECEF1546DF434685281EB2CCD61289">
    <w:name w:val="FCECEF1546DF434685281EB2CCD61289"/>
    <w:rsid w:val="0097065B"/>
  </w:style>
  <w:style w:type="paragraph" w:customStyle="1" w:styleId="65A3CBA3C71445BEB83F01E6F65565D2">
    <w:name w:val="65A3CBA3C71445BEB83F01E6F65565D2"/>
    <w:rsid w:val="0097065B"/>
  </w:style>
  <w:style w:type="paragraph" w:customStyle="1" w:styleId="F4968EAA66A048438F5918D084DBD6C5">
    <w:name w:val="F4968EAA66A048438F5918D084DBD6C5"/>
    <w:rsid w:val="0097065B"/>
  </w:style>
  <w:style w:type="paragraph" w:customStyle="1" w:styleId="4DC2D8C0AAA04BE9B0B685A615E5FFE3">
    <w:name w:val="4DC2D8C0AAA04BE9B0B685A615E5FFE3"/>
    <w:rsid w:val="0097065B"/>
  </w:style>
  <w:style w:type="paragraph" w:customStyle="1" w:styleId="9ED040CBE51C4639B2FFD9C190CA5C2D">
    <w:name w:val="9ED040CBE51C4639B2FFD9C190CA5C2D"/>
    <w:rsid w:val="0097065B"/>
  </w:style>
  <w:style w:type="paragraph" w:customStyle="1" w:styleId="B230E272CA2F4859938761332EB8A4E8">
    <w:name w:val="B230E272CA2F4859938761332EB8A4E8"/>
    <w:rsid w:val="0097065B"/>
  </w:style>
  <w:style w:type="paragraph" w:customStyle="1" w:styleId="D39023CE58A644FB8C023D871A92A9C2">
    <w:name w:val="D39023CE58A644FB8C023D871A92A9C2"/>
    <w:rsid w:val="0097065B"/>
  </w:style>
  <w:style w:type="paragraph" w:customStyle="1" w:styleId="313B40EBAA7C4C44916EEFBC2160B6BF">
    <w:name w:val="313B40EBAA7C4C44916EEFBC2160B6BF"/>
    <w:rsid w:val="0097065B"/>
  </w:style>
  <w:style w:type="paragraph" w:customStyle="1" w:styleId="D557D10738F74D46938F174AC6C2DF6C">
    <w:name w:val="D557D10738F74D46938F174AC6C2DF6C"/>
    <w:rsid w:val="0097065B"/>
  </w:style>
  <w:style w:type="paragraph" w:customStyle="1" w:styleId="F419473ECCEE4B2D99C822F917B68AC2">
    <w:name w:val="F419473ECCEE4B2D99C822F917B68AC2"/>
    <w:rsid w:val="0097065B"/>
  </w:style>
  <w:style w:type="paragraph" w:customStyle="1" w:styleId="F040D317BAF54248822B93E05C24690A">
    <w:name w:val="F040D317BAF54248822B93E05C24690A"/>
    <w:rsid w:val="0097065B"/>
  </w:style>
  <w:style w:type="paragraph" w:customStyle="1" w:styleId="FD1608AC00B2426EA1977C7E4851C0D4">
    <w:name w:val="FD1608AC00B2426EA1977C7E4851C0D4"/>
    <w:rsid w:val="0097065B"/>
  </w:style>
  <w:style w:type="paragraph" w:customStyle="1" w:styleId="D2E0373961FC49149BC05CF52DE8FD40">
    <w:name w:val="D2E0373961FC49149BC05CF52DE8FD40"/>
    <w:rsid w:val="0097065B"/>
  </w:style>
  <w:style w:type="paragraph" w:customStyle="1" w:styleId="7C96A1BB8FC946A58EAAEF643560E290">
    <w:name w:val="7C96A1BB8FC946A58EAAEF643560E290"/>
    <w:rsid w:val="0097065B"/>
  </w:style>
  <w:style w:type="paragraph" w:customStyle="1" w:styleId="37C55F7C6D764C429EAFEB02959BE907">
    <w:name w:val="37C55F7C6D764C429EAFEB02959BE907"/>
    <w:rsid w:val="0097065B"/>
  </w:style>
  <w:style w:type="paragraph" w:customStyle="1" w:styleId="DEDC0560794C4218BA422364F681D24C">
    <w:name w:val="DEDC0560794C4218BA422364F681D24C"/>
    <w:rsid w:val="0097065B"/>
  </w:style>
  <w:style w:type="paragraph" w:customStyle="1" w:styleId="A486B1053E754051AEF448A979693DDD">
    <w:name w:val="A486B1053E754051AEF448A979693DDD"/>
    <w:rsid w:val="0097065B"/>
  </w:style>
  <w:style w:type="paragraph" w:customStyle="1" w:styleId="E83AFD5E7333423099ADB4685A0D1E14">
    <w:name w:val="E83AFD5E7333423099ADB4685A0D1E14"/>
    <w:rsid w:val="0097065B"/>
  </w:style>
  <w:style w:type="paragraph" w:customStyle="1" w:styleId="348EBDD2120346B6B3A8932876CB4C3F">
    <w:name w:val="348EBDD2120346B6B3A8932876CB4C3F"/>
    <w:rsid w:val="0097065B"/>
  </w:style>
  <w:style w:type="paragraph" w:customStyle="1" w:styleId="ACC31AD747824A03885B3F97BA39BEA7">
    <w:name w:val="ACC31AD747824A03885B3F97BA39BEA7"/>
    <w:rsid w:val="0097065B"/>
  </w:style>
  <w:style w:type="paragraph" w:customStyle="1" w:styleId="E4BA2C2468004D18B43EB3F783554F4D">
    <w:name w:val="E4BA2C2468004D18B43EB3F783554F4D"/>
    <w:rsid w:val="0097065B"/>
  </w:style>
  <w:style w:type="paragraph" w:customStyle="1" w:styleId="1F02A1B9A49C4A26A99F2458E246F46F">
    <w:name w:val="1F02A1B9A49C4A26A99F2458E246F46F"/>
    <w:rsid w:val="0097065B"/>
  </w:style>
  <w:style w:type="paragraph" w:customStyle="1" w:styleId="28928F5698FB45A39A30C9DA7A22B14F">
    <w:name w:val="28928F5698FB45A39A30C9DA7A22B14F"/>
    <w:rsid w:val="0097065B"/>
  </w:style>
  <w:style w:type="paragraph" w:customStyle="1" w:styleId="20FEBC4468D44565940EAA5E2498F2DF">
    <w:name w:val="20FEBC4468D44565940EAA5E2498F2DF"/>
    <w:rsid w:val="0097065B"/>
  </w:style>
  <w:style w:type="paragraph" w:customStyle="1" w:styleId="DF5F24D832BD4E858636302D71257615">
    <w:name w:val="DF5F24D832BD4E858636302D71257615"/>
    <w:rsid w:val="0097065B"/>
  </w:style>
  <w:style w:type="paragraph" w:customStyle="1" w:styleId="F4953DB89BBC459480FD9E00BDE334FA">
    <w:name w:val="F4953DB89BBC459480FD9E00BDE334FA"/>
    <w:rsid w:val="0097065B"/>
  </w:style>
  <w:style w:type="paragraph" w:customStyle="1" w:styleId="3D743C41EF41437B8003D5283108E45A">
    <w:name w:val="3D743C41EF41437B8003D5283108E45A"/>
    <w:rsid w:val="0097065B"/>
  </w:style>
  <w:style w:type="paragraph" w:customStyle="1" w:styleId="D4157828B2764AF5B7B82FD40096525F">
    <w:name w:val="D4157828B2764AF5B7B82FD40096525F"/>
    <w:rsid w:val="0097065B"/>
  </w:style>
  <w:style w:type="paragraph" w:customStyle="1" w:styleId="A1A4720438FA45C5BF136E5E36376C6E">
    <w:name w:val="A1A4720438FA45C5BF136E5E36376C6E"/>
    <w:rsid w:val="0097065B"/>
  </w:style>
  <w:style w:type="paragraph" w:customStyle="1" w:styleId="F6608AA360FF40DD91562424CC3D92C9">
    <w:name w:val="F6608AA360FF40DD91562424CC3D92C9"/>
    <w:rsid w:val="0097065B"/>
  </w:style>
  <w:style w:type="paragraph" w:customStyle="1" w:styleId="BFB0F220659D4D268E0FAABC02B62FF3">
    <w:name w:val="BFB0F220659D4D268E0FAABC02B62FF3"/>
    <w:rsid w:val="0097065B"/>
  </w:style>
  <w:style w:type="paragraph" w:customStyle="1" w:styleId="C38F77AAE61146A799DA011954D7939E">
    <w:name w:val="C38F77AAE61146A799DA011954D7939E"/>
    <w:rsid w:val="0097065B"/>
  </w:style>
  <w:style w:type="paragraph" w:customStyle="1" w:styleId="3CB9A13B33A5420EAE04D9485BDCCD6E">
    <w:name w:val="3CB9A13B33A5420EAE04D9485BDCCD6E"/>
    <w:rsid w:val="0097065B"/>
  </w:style>
  <w:style w:type="paragraph" w:customStyle="1" w:styleId="B0C70C13B8F74AD6A617F614742A8D38">
    <w:name w:val="B0C70C13B8F74AD6A617F614742A8D38"/>
    <w:rsid w:val="0097065B"/>
  </w:style>
  <w:style w:type="paragraph" w:customStyle="1" w:styleId="D00F95709FE042DB9E6EDE2B093A9804">
    <w:name w:val="D00F95709FE042DB9E6EDE2B093A9804"/>
    <w:rsid w:val="0097065B"/>
  </w:style>
  <w:style w:type="paragraph" w:customStyle="1" w:styleId="342F4F17FAD94B1AAE67EF8FF4889A1E">
    <w:name w:val="342F4F17FAD94B1AAE67EF8FF4889A1E"/>
    <w:rsid w:val="0097065B"/>
  </w:style>
  <w:style w:type="paragraph" w:customStyle="1" w:styleId="2DFEA6B7680444509B0ED4F2A0DB9A32">
    <w:name w:val="2DFEA6B7680444509B0ED4F2A0DB9A32"/>
    <w:rsid w:val="0097065B"/>
  </w:style>
  <w:style w:type="paragraph" w:customStyle="1" w:styleId="EF1171596FEE486B859F7B898CA4028C">
    <w:name w:val="EF1171596FEE486B859F7B898CA4028C"/>
    <w:rsid w:val="0097065B"/>
  </w:style>
  <w:style w:type="paragraph" w:customStyle="1" w:styleId="5C0A0D785F01406196E3D0F00B8976A6">
    <w:name w:val="5C0A0D785F01406196E3D0F00B8976A6"/>
    <w:rsid w:val="0097065B"/>
  </w:style>
  <w:style w:type="paragraph" w:customStyle="1" w:styleId="2BE96B08627841F4AB318775320B3F01">
    <w:name w:val="2BE96B08627841F4AB318775320B3F01"/>
    <w:rsid w:val="0097065B"/>
  </w:style>
  <w:style w:type="paragraph" w:customStyle="1" w:styleId="1BE8146FD20646FB995BDBE8733E2C8D">
    <w:name w:val="1BE8146FD20646FB995BDBE8733E2C8D"/>
    <w:rsid w:val="0097065B"/>
  </w:style>
  <w:style w:type="paragraph" w:customStyle="1" w:styleId="85C149F3470F4F6095F573D1E351731D">
    <w:name w:val="85C149F3470F4F6095F573D1E351731D"/>
    <w:rsid w:val="0097065B"/>
  </w:style>
  <w:style w:type="paragraph" w:customStyle="1" w:styleId="16F06F943EA245A0844B3865DC107755">
    <w:name w:val="16F06F943EA245A0844B3865DC107755"/>
    <w:rsid w:val="0097065B"/>
  </w:style>
  <w:style w:type="paragraph" w:customStyle="1" w:styleId="610D0711DF87417293A81660F701BDFE">
    <w:name w:val="610D0711DF87417293A81660F701BDFE"/>
    <w:rsid w:val="0097065B"/>
  </w:style>
  <w:style w:type="paragraph" w:customStyle="1" w:styleId="9F25503E00414532AED040E7C0CBDB86">
    <w:name w:val="9F25503E00414532AED040E7C0CBDB86"/>
    <w:rsid w:val="0097065B"/>
  </w:style>
  <w:style w:type="paragraph" w:customStyle="1" w:styleId="D74793E18AFC4538B39EFC584DD2F803">
    <w:name w:val="D74793E18AFC4538B39EFC584DD2F803"/>
    <w:rsid w:val="0097065B"/>
  </w:style>
  <w:style w:type="paragraph" w:customStyle="1" w:styleId="6548B3968A724887BBA602425D2EBAF4">
    <w:name w:val="6548B3968A724887BBA602425D2EBAF4"/>
    <w:rsid w:val="0097065B"/>
  </w:style>
  <w:style w:type="paragraph" w:customStyle="1" w:styleId="09A4595E194645B4B59A28F70589AEDE">
    <w:name w:val="09A4595E194645B4B59A28F70589AEDE"/>
    <w:rsid w:val="0097065B"/>
  </w:style>
  <w:style w:type="paragraph" w:customStyle="1" w:styleId="F4EBD88CAD8C445A8BD8CDBD4C7EF6A5">
    <w:name w:val="F4EBD88CAD8C445A8BD8CDBD4C7EF6A5"/>
    <w:rsid w:val="0097065B"/>
  </w:style>
  <w:style w:type="paragraph" w:customStyle="1" w:styleId="4B580367ECC846418ACCBD6ED5BCA72A">
    <w:name w:val="4B580367ECC846418ACCBD6ED5BCA72A"/>
    <w:rsid w:val="0097065B"/>
  </w:style>
  <w:style w:type="paragraph" w:customStyle="1" w:styleId="229EB7AB7B3D4C508634713B57F8D376">
    <w:name w:val="229EB7AB7B3D4C508634713B57F8D376"/>
    <w:rsid w:val="0097065B"/>
  </w:style>
  <w:style w:type="paragraph" w:customStyle="1" w:styleId="39EEDEBC1AF9493A97E7653E4B57F6C1">
    <w:name w:val="39EEDEBC1AF9493A97E7653E4B57F6C1"/>
    <w:rsid w:val="008E3655"/>
  </w:style>
  <w:style w:type="paragraph" w:customStyle="1" w:styleId="B5EE54BB59FE45839B7C2BA235BB71BC">
    <w:name w:val="B5EE54BB59FE45839B7C2BA235BB71BC"/>
    <w:rsid w:val="008E3655"/>
  </w:style>
  <w:style w:type="paragraph" w:customStyle="1" w:styleId="E11300156C35459CB31E149D963971F7">
    <w:name w:val="E11300156C35459CB31E149D963971F7"/>
    <w:rsid w:val="008E3655"/>
  </w:style>
  <w:style w:type="paragraph" w:customStyle="1" w:styleId="803D031F5E094890BC9AAF71DF73104F">
    <w:name w:val="803D031F5E094890BC9AAF71DF73104F"/>
    <w:rsid w:val="008E3655"/>
  </w:style>
  <w:style w:type="paragraph" w:customStyle="1" w:styleId="6C33F94D422F4EC7ADA19C131ABC364D">
    <w:name w:val="6C33F94D422F4EC7ADA19C131ABC364D"/>
    <w:rsid w:val="008E3655"/>
  </w:style>
  <w:style w:type="paragraph" w:customStyle="1" w:styleId="1CBDD367436B4BF584F4E2973B571187">
    <w:name w:val="1CBDD367436B4BF584F4E2973B571187"/>
    <w:rsid w:val="008E3655"/>
  </w:style>
  <w:style w:type="paragraph" w:customStyle="1" w:styleId="283C0F9B070B45828ADFB650B56170E8">
    <w:name w:val="283C0F9B070B45828ADFB650B56170E8"/>
    <w:rsid w:val="008E3655"/>
  </w:style>
  <w:style w:type="paragraph" w:customStyle="1" w:styleId="818D3AAA14CA4C7DB5DC1EB74A3E70D5">
    <w:name w:val="818D3AAA14CA4C7DB5DC1EB74A3E70D5"/>
    <w:rsid w:val="008E3655"/>
  </w:style>
  <w:style w:type="paragraph" w:customStyle="1" w:styleId="66BE6F4D7AB44EC49AB69AC91E08AEEB">
    <w:name w:val="66BE6F4D7AB44EC49AB69AC91E08AEEB"/>
    <w:rsid w:val="008E3655"/>
  </w:style>
  <w:style w:type="paragraph" w:customStyle="1" w:styleId="243475CFABCF4D8F9F4E2910C14A0F8B">
    <w:name w:val="243475CFABCF4D8F9F4E2910C14A0F8B"/>
    <w:rsid w:val="008E3655"/>
  </w:style>
  <w:style w:type="paragraph" w:customStyle="1" w:styleId="EC743EAD46F84E9497ED537B168ADAD6">
    <w:name w:val="EC743EAD46F84E9497ED537B168ADAD6"/>
    <w:rsid w:val="008E3655"/>
  </w:style>
  <w:style w:type="paragraph" w:customStyle="1" w:styleId="595BFF22963A462282A19E773657579D">
    <w:name w:val="595BFF22963A462282A19E773657579D"/>
    <w:rsid w:val="008E3655"/>
  </w:style>
  <w:style w:type="paragraph" w:customStyle="1" w:styleId="FE14FB6C09D34C30BC50CFEB291D4270">
    <w:name w:val="FE14FB6C09D34C30BC50CFEB291D4270"/>
    <w:rsid w:val="008E3655"/>
  </w:style>
  <w:style w:type="paragraph" w:customStyle="1" w:styleId="CBAFA1B080274B02940283CAB4F66A7A">
    <w:name w:val="CBAFA1B080274B02940283CAB4F66A7A"/>
    <w:rsid w:val="008E3655"/>
  </w:style>
  <w:style w:type="paragraph" w:customStyle="1" w:styleId="1D47315DDA5A4B32860AE38139D8FCDD">
    <w:name w:val="1D47315DDA5A4B32860AE38139D8FCDD"/>
    <w:rsid w:val="008E3655"/>
  </w:style>
  <w:style w:type="paragraph" w:customStyle="1" w:styleId="A801A20FDD2C4B5BB68B3BEA9E8E1EDE">
    <w:name w:val="A801A20FDD2C4B5BB68B3BEA9E8E1EDE"/>
    <w:rsid w:val="008E3655"/>
  </w:style>
  <w:style w:type="paragraph" w:customStyle="1" w:styleId="4AD504A0CF8F42A0B637F603D5EB864A">
    <w:name w:val="4AD504A0CF8F42A0B637F603D5EB864A"/>
    <w:rsid w:val="008E3655"/>
  </w:style>
  <w:style w:type="paragraph" w:customStyle="1" w:styleId="B9FD08BDC4674DBDAAA1CDF9B949B4FF">
    <w:name w:val="B9FD08BDC4674DBDAAA1CDF9B949B4FF"/>
    <w:rsid w:val="008E3655"/>
  </w:style>
  <w:style w:type="paragraph" w:customStyle="1" w:styleId="D1E4278CB3C14CA39EF6C42012C32A15">
    <w:name w:val="D1E4278CB3C14CA39EF6C42012C32A15"/>
    <w:rsid w:val="008E3655"/>
  </w:style>
  <w:style w:type="paragraph" w:customStyle="1" w:styleId="AACEBFD6919A4EDC9EC80B2F4573E2A5">
    <w:name w:val="AACEBFD6919A4EDC9EC80B2F4573E2A5"/>
    <w:rsid w:val="008E3655"/>
  </w:style>
  <w:style w:type="paragraph" w:customStyle="1" w:styleId="FA8A9F76EC85495EA65BD831DF20B0B4">
    <w:name w:val="FA8A9F76EC85495EA65BD831DF20B0B4"/>
    <w:rsid w:val="008E3655"/>
  </w:style>
  <w:style w:type="paragraph" w:customStyle="1" w:styleId="00C20E6E13B14827906271EA3B60AD8C">
    <w:name w:val="00C20E6E13B14827906271EA3B60AD8C"/>
    <w:rsid w:val="008E3655"/>
  </w:style>
  <w:style w:type="paragraph" w:customStyle="1" w:styleId="19E0E69220B64806916B6947790E713C">
    <w:name w:val="19E0E69220B64806916B6947790E713C"/>
    <w:rsid w:val="008E3655"/>
  </w:style>
  <w:style w:type="paragraph" w:customStyle="1" w:styleId="C411E2CB24344139968D58FAB87A678C">
    <w:name w:val="C411E2CB24344139968D58FAB87A678C"/>
    <w:rsid w:val="008E3655"/>
  </w:style>
  <w:style w:type="paragraph" w:customStyle="1" w:styleId="0F15D72E80A7448B8A97C878673B4CBD">
    <w:name w:val="0F15D72E80A7448B8A97C878673B4CBD"/>
    <w:rsid w:val="008E3655"/>
  </w:style>
  <w:style w:type="paragraph" w:customStyle="1" w:styleId="8D0433CE94E84070B95BD092D36BA4DA">
    <w:name w:val="8D0433CE94E84070B95BD092D36BA4DA"/>
    <w:rsid w:val="008E3655"/>
  </w:style>
  <w:style w:type="paragraph" w:customStyle="1" w:styleId="528A5D7203BF419F892C4BFB088148E8">
    <w:name w:val="528A5D7203BF419F892C4BFB088148E8"/>
    <w:rsid w:val="008E3655"/>
  </w:style>
  <w:style w:type="paragraph" w:customStyle="1" w:styleId="D5C0F23EB8564E9485878CE313F66E05">
    <w:name w:val="D5C0F23EB8564E9485878CE313F66E05"/>
    <w:rsid w:val="008E3655"/>
  </w:style>
  <w:style w:type="paragraph" w:customStyle="1" w:styleId="1A8E4116EC3C45859AD12F3C987DBA0D">
    <w:name w:val="1A8E4116EC3C45859AD12F3C987DBA0D"/>
    <w:rsid w:val="008E3655"/>
  </w:style>
  <w:style w:type="paragraph" w:customStyle="1" w:styleId="1B0DB083EE7B478F8E182B1A7FE792A7">
    <w:name w:val="1B0DB083EE7B478F8E182B1A7FE792A7"/>
    <w:rsid w:val="008E3655"/>
  </w:style>
  <w:style w:type="paragraph" w:customStyle="1" w:styleId="E5A33119CF5C491CA27542AFEB0E6B05">
    <w:name w:val="E5A33119CF5C491CA27542AFEB0E6B05"/>
    <w:rsid w:val="008E3655"/>
  </w:style>
  <w:style w:type="paragraph" w:customStyle="1" w:styleId="A6FC10DB6A5D411CA80F896415756BCF">
    <w:name w:val="A6FC10DB6A5D411CA80F896415756BCF"/>
    <w:rsid w:val="008E3655"/>
  </w:style>
  <w:style w:type="paragraph" w:customStyle="1" w:styleId="B6DF2B0A44714AE4930733FB68E3D437">
    <w:name w:val="B6DF2B0A44714AE4930733FB68E3D437"/>
    <w:rsid w:val="008E3655"/>
  </w:style>
  <w:style w:type="paragraph" w:customStyle="1" w:styleId="6ADEF9F80C9943E2934DA986B93D98D8">
    <w:name w:val="6ADEF9F80C9943E2934DA986B93D98D8"/>
    <w:rsid w:val="008E3655"/>
  </w:style>
  <w:style w:type="paragraph" w:customStyle="1" w:styleId="6AD173679352453ABB6E072B8877497D">
    <w:name w:val="6AD173679352453ABB6E072B8877497D"/>
    <w:rsid w:val="008E3655"/>
  </w:style>
  <w:style w:type="paragraph" w:customStyle="1" w:styleId="E20EF4B6F46646858576CD5B00C6B391">
    <w:name w:val="E20EF4B6F46646858576CD5B00C6B391"/>
    <w:rsid w:val="008E3655"/>
  </w:style>
  <w:style w:type="paragraph" w:customStyle="1" w:styleId="293F8424F7FE4A7FA58D876B56196FFD">
    <w:name w:val="293F8424F7FE4A7FA58D876B56196FFD"/>
    <w:rsid w:val="008E3655"/>
  </w:style>
  <w:style w:type="paragraph" w:customStyle="1" w:styleId="79C2860095204A4AAE0FF8124FA9A340">
    <w:name w:val="79C2860095204A4AAE0FF8124FA9A340"/>
    <w:rsid w:val="008E3655"/>
  </w:style>
  <w:style w:type="paragraph" w:customStyle="1" w:styleId="AC5A7202990D4ECBAFA88CFF5D71391A">
    <w:name w:val="AC5A7202990D4ECBAFA88CFF5D71391A"/>
    <w:rsid w:val="00623CA3"/>
  </w:style>
  <w:style w:type="paragraph" w:customStyle="1" w:styleId="DA469751E0C34F7587543F95812EF123">
    <w:name w:val="DA469751E0C34F7587543F95812EF123"/>
    <w:rsid w:val="00623CA3"/>
  </w:style>
  <w:style w:type="paragraph" w:customStyle="1" w:styleId="EC07B45A877E431CAC70F7523C4FFF1C">
    <w:name w:val="EC07B45A877E431CAC70F7523C4FFF1C"/>
    <w:rsid w:val="00623CA3"/>
  </w:style>
  <w:style w:type="paragraph" w:customStyle="1" w:styleId="2CF304338CB244F2A90C044D272F05F2">
    <w:name w:val="2CF304338CB244F2A90C044D272F05F2"/>
    <w:rsid w:val="00623CA3"/>
  </w:style>
  <w:style w:type="paragraph" w:customStyle="1" w:styleId="EA85FAEAA751464B859CCB5F8DEAB227">
    <w:name w:val="EA85FAEAA751464B859CCB5F8DEAB227"/>
    <w:rsid w:val="00623CA3"/>
  </w:style>
  <w:style w:type="paragraph" w:customStyle="1" w:styleId="771FF6EC3B7B4BFEBD5149AF3F3382F7">
    <w:name w:val="771FF6EC3B7B4BFEBD5149AF3F3382F7"/>
    <w:rsid w:val="00623CA3"/>
  </w:style>
  <w:style w:type="paragraph" w:customStyle="1" w:styleId="698F6FAA38824792BD95F78049AB0112">
    <w:name w:val="698F6FAA38824792BD95F78049AB0112"/>
    <w:rsid w:val="00623CA3"/>
  </w:style>
  <w:style w:type="paragraph" w:customStyle="1" w:styleId="BA980DB18CC24A82A9E7170055748E01">
    <w:name w:val="BA980DB18CC24A82A9E7170055748E01"/>
    <w:rsid w:val="00623CA3"/>
  </w:style>
  <w:style w:type="paragraph" w:customStyle="1" w:styleId="94711D10AD8E46D6BEA08FA36FFC6692">
    <w:name w:val="94711D10AD8E46D6BEA08FA36FFC6692"/>
    <w:rsid w:val="00623CA3"/>
  </w:style>
  <w:style w:type="paragraph" w:customStyle="1" w:styleId="A785B748129C4ED6804E7EF2E1974AF4">
    <w:name w:val="A785B748129C4ED6804E7EF2E1974AF4"/>
    <w:rsid w:val="00623CA3"/>
  </w:style>
  <w:style w:type="paragraph" w:customStyle="1" w:styleId="DC7F4961A86642B490F2E39C4BCBD35F">
    <w:name w:val="DC7F4961A86642B490F2E39C4BCBD35F"/>
    <w:rsid w:val="00623CA3"/>
  </w:style>
  <w:style w:type="paragraph" w:customStyle="1" w:styleId="0FDDE39E646E4E51BC5FFFDC5B6DD7D9">
    <w:name w:val="0FDDE39E646E4E51BC5FFFDC5B6DD7D9"/>
    <w:rsid w:val="00623CA3"/>
  </w:style>
  <w:style w:type="paragraph" w:customStyle="1" w:styleId="CB956283E5A24D4793D1FF851087D05E">
    <w:name w:val="CB956283E5A24D4793D1FF851087D05E"/>
    <w:rsid w:val="00623CA3"/>
  </w:style>
  <w:style w:type="paragraph" w:customStyle="1" w:styleId="51D994F6F0C9447D9E4ACF3073A19C33">
    <w:name w:val="51D994F6F0C9447D9E4ACF3073A19C33"/>
    <w:rsid w:val="00623CA3"/>
  </w:style>
  <w:style w:type="paragraph" w:customStyle="1" w:styleId="8D959F0F8ACC4BD49B4A85FF9DDDD60D">
    <w:name w:val="8D959F0F8ACC4BD49B4A85FF9DDDD60D"/>
    <w:rsid w:val="00623CA3"/>
  </w:style>
  <w:style w:type="paragraph" w:customStyle="1" w:styleId="3F9D9FDC2E6642C680DEC9C2346CDC42">
    <w:name w:val="3F9D9FDC2E6642C680DEC9C2346CDC42"/>
    <w:rsid w:val="00623CA3"/>
  </w:style>
  <w:style w:type="paragraph" w:customStyle="1" w:styleId="3166A7325E314BAAB5E84501CB7CD26F">
    <w:name w:val="3166A7325E314BAAB5E84501CB7CD26F"/>
    <w:rsid w:val="00B91D5D"/>
  </w:style>
  <w:style w:type="paragraph" w:customStyle="1" w:styleId="CAF9560285064426BDB74E011C178330">
    <w:name w:val="CAF9560285064426BDB74E011C178330"/>
    <w:rsid w:val="00B91D5D"/>
  </w:style>
  <w:style w:type="paragraph" w:customStyle="1" w:styleId="AEEFC9990C77475F87C969A9C24F2DAC">
    <w:name w:val="AEEFC9990C77475F87C969A9C24F2DAC"/>
    <w:rsid w:val="00B91D5D"/>
  </w:style>
  <w:style w:type="paragraph" w:customStyle="1" w:styleId="ED405772825045B9B3949A5B8799128A">
    <w:name w:val="ED405772825045B9B3949A5B8799128A"/>
    <w:rsid w:val="00B91D5D"/>
  </w:style>
  <w:style w:type="paragraph" w:customStyle="1" w:styleId="83A8D5CC71F4433C84826C8BDB4E5E9F">
    <w:name w:val="83A8D5CC71F4433C84826C8BDB4E5E9F"/>
    <w:rsid w:val="00B91D5D"/>
  </w:style>
  <w:style w:type="paragraph" w:customStyle="1" w:styleId="80AF657264A04735A19DD2B0A380C14D">
    <w:name w:val="80AF657264A04735A19DD2B0A380C14D"/>
    <w:rsid w:val="00B91D5D"/>
  </w:style>
  <w:style w:type="paragraph" w:customStyle="1" w:styleId="568F8DE9F1624661BC81C3F49DE4F867">
    <w:name w:val="568F8DE9F1624661BC81C3F49DE4F867"/>
    <w:rsid w:val="00B91D5D"/>
  </w:style>
  <w:style w:type="paragraph" w:customStyle="1" w:styleId="3EC3078B0FD843E8BBB3C3907639339B">
    <w:name w:val="3EC3078B0FD843E8BBB3C3907639339B"/>
    <w:rsid w:val="00B91D5D"/>
  </w:style>
  <w:style w:type="paragraph" w:customStyle="1" w:styleId="54BD12F643FA4AC1884D36B1F19561FC">
    <w:name w:val="54BD12F643FA4AC1884D36B1F19561FC"/>
    <w:rsid w:val="00B91D5D"/>
  </w:style>
  <w:style w:type="paragraph" w:customStyle="1" w:styleId="D2A7BF7A13354B3487A8BE2F2CBD0157">
    <w:name w:val="D2A7BF7A13354B3487A8BE2F2CBD0157"/>
    <w:rsid w:val="00B91D5D"/>
  </w:style>
  <w:style w:type="paragraph" w:customStyle="1" w:styleId="18CC2A1006CB47FFA4C90EA824EE1F21">
    <w:name w:val="18CC2A1006CB47FFA4C90EA824EE1F21"/>
    <w:rsid w:val="00B91D5D"/>
  </w:style>
  <w:style w:type="paragraph" w:customStyle="1" w:styleId="34B769B016214343A0E980161BBD5406">
    <w:name w:val="34B769B016214343A0E980161BBD5406"/>
    <w:rsid w:val="00B91D5D"/>
  </w:style>
  <w:style w:type="paragraph" w:customStyle="1" w:styleId="503DB2E85B154A3EA27DE6CDFB17719A">
    <w:name w:val="503DB2E85B154A3EA27DE6CDFB17719A"/>
    <w:rsid w:val="00B91D5D"/>
  </w:style>
  <w:style w:type="paragraph" w:customStyle="1" w:styleId="06D676351BB543469BFAEF9319957C82">
    <w:name w:val="06D676351BB543469BFAEF9319957C82"/>
    <w:rsid w:val="00B91D5D"/>
  </w:style>
  <w:style w:type="paragraph" w:customStyle="1" w:styleId="AC11BD8652104A0C902B4306D0D33916">
    <w:name w:val="AC11BD8652104A0C902B4306D0D33916"/>
    <w:rsid w:val="00B91D5D"/>
  </w:style>
  <w:style w:type="paragraph" w:customStyle="1" w:styleId="5F95132C92474D239F508C406BF244A7">
    <w:name w:val="5F95132C92474D239F508C406BF244A7"/>
    <w:rsid w:val="00B91D5D"/>
  </w:style>
  <w:style w:type="paragraph" w:customStyle="1" w:styleId="7669D7D263A74769ACA6333D84638EB5">
    <w:name w:val="7669D7D263A74769ACA6333D84638EB5"/>
    <w:rsid w:val="00B91D5D"/>
  </w:style>
  <w:style w:type="paragraph" w:customStyle="1" w:styleId="21F9898ACD524A4AAAA9673A829E2416">
    <w:name w:val="21F9898ACD524A4AAAA9673A829E2416"/>
    <w:rsid w:val="00B91D5D"/>
  </w:style>
  <w:style w:type="paragraph" w:customStyle="1" w:styleId="5C08D0E6D81944E4AE30C26236D8FD04">
    <w:name w:val="5C08D0E6D81944E4AE30C26236D8FD04"/>
    <w:rsid w:val="00B91D5D"/>
  </w:style>
  <w:style w:type="paragraph" w:customStyle="1" w:styleId="993056948DB84740B18711B8906352FE">
    <w:name w:val="993056948DB84740B18711B8906352FE"/>
    <w:rsid w:val="00B91D5D"/>
  </w:style>
  <w:style w:type="paragraph" w:customStyle="1" w:styleId="0040695797E244A482A47C8342AC44D1">
    <w:name w:val="0040695797E244A482A47C8342AC44D1"/>
    <w:rsid w:val="00157DFE"/>
  </w:style>
  <w:style w:type="paragraph" w:customStyle="1" w:styleId="D722A3A242434EDFA41E2B66857ADC26">
    <w:name w:val="D722A3A242434EDFA41E2B66857ADC26"/>
    <w:rsid w:val="00807BCF"/>
  </w:style>
  <w:style w:type="paragraph" w:customStyle="1" w:styleId="891A14728B384AD3B877B0C8EDEA9B4D">
    <w:name w:val="891A14728B384AD3B877B0C8EDEA9B4D"/>
    <w:rsid w:val="00807BCF"/>
  </w:style>
  <w:style w:type="paragraph" w:customStyle="1" w:styleId="C7CDA56DE2B9410CAC587D4997A763AC">
    <w:name w:val="C7CDA56DE2B9410CAC587D4997A763AC"/>
    <w:rsid w:val="00807BCF"/>
  </w:style>
  <w:style w:type="paragraph" w:customStyle="1" w:styleId="D726C805F6F444639BB377493FDA806C">
    <w:name w:val="D726C805F6F444639BB377493FDA806C"/>
    <w:rsid w:val="00807BCF"/>
  </w:style>
  <w:style w:type="paragraph" w:customStyle="1" w:styleId="0E465E64E96F49F58C81D26E996873D5">
    <w:name w:val="0E465E64E96F49F58C81D26E996873D5"/>
    <w:rsid w:val="00807BCF"/>
  </w:style>
  <w:style w:type="paragraph" w:customStyle="1" w:styleId="E8CA24752A6D48F7A66395EC3102241D">
    <w:name w:val="E8CA24752A6D48F7A66395EC3102241D"/>
    <w:rsid w:val="00807BCF"/>
  </w:style>
  <w:style w:type="paragraph" w:customStyle="1" w:styleId="D989652628E44EC99BA07DD8B25C56AE">
    <w:name w:val="D989652628E44EC99BA07DD8B25C56AE"/>
    <w:rsid w:val="00807BCF"/>
  </w:style>
  <w:style w:type="paragraph" w:customStyle="1" w:styleId="715F834E967D4C0D9BF63F05DAC9B33C">
    <w:name w:val="715F834E967D4C0D9BF63F05DAC9B33C"/>
    <w:rsid w:val="00807BCF"/>
  </w:style>
  <w:style w:type="paragraph" w:customStyle="1" w:styleId="BA39845FA2E5487EA5E0ECFE2FDDC586">
    <w:name w:val="BA39845FA2E5487EA5E0ECFE2FDDC586"/>
    <w:rsid w:val="00807BCF"/>
  </w:style>
  <w:style w:type="paragraph" w:customStyle="1" w:styleId="715F834E967D4C0D9BF63F05DAC9B33C1">
    <w:name w:val="715F834E967D4C0D9BF63F05DAC9B33C1"/>
    <w:rsid w:val="00807BCF"/>
    <w:rPr>
      <w:rFonts w:eastAsiaTheme="minorHAnsi"/>
      <w:lang w:eastAsia="en-US"/>
    </w:rPr>
  </w:style>
  <w:style w:type="paragraph" w:customStyle="1" w:styleId="BA39845FA2E5487EA5E0ECFE2FDDC5861">
    <w:name w:val="BA39845FA2E5487EA5E0ECFE2FDDC5861"/>
    <w:rsid w:val="00807BCF"/>
    <w:rPr>
      <w:rFonts w:eastAsiaTheme="minorHAnsi"/>
      <w:lang w:eastAsia="en-US"/>
    </w:rPr>
  </w:style>
  <w:style w:type="paragraph" w:customStyle="1" w:styleId="5C08D0E6D81944E4AE30C26236D8FD041">
    <w:name w:val="5C08D0E6D81944E4AE30C26236D8FD041"/>
    <w:rsid w:val="00807BCF"/>
    <w:rPr>
      <w:rFonts w:eastAsiaTheme="minorHAnsi"/>
      <w:lang w:eastAsia="en-US"/>
    </w:rPr>
  </w:style>
  <w:style w:type="paragraph" w:customStyle="1" w:styleId="993056948DB84740B18711B8906352FE1">
    <w:name w:val="993056948DB84740B18711B8906352FE1"/>
    <w:rsid w:val="00807BCF"/>
    <w:rPr>
      <w:rFonts w:eastAsiaTheme="minorHAnsi"/>
      <w:lang w:eastAsia="en-US"/>
    </w:rPr>
  </w:style>
  <w:style w:type="paragraph" w:customStyle="1" w:styleId="06D676351BB543469BFAEF9319957C821">
    <w:name w:val="06D676351BB543469BFAEF9319957C821"/>
    <w:rsid w:val="00807BCF"/>
    <w:rPr>
      <w:rFonts w:eastAsiaTheme="minorHAnsi"/>
      <w:lang w:eastAsia="en-US"/>
    </w:rPr>
  </w:style>
  <w:style w:type="paragraph" w:customStyle="1" w:styleId="AC11BD8652104A0C902B4306D0D339161">
    <w:name w:val="AC11BD8652104A0C902B4306D0D339161"/>
    <w:rsid w:val="00807BCF"/>
    <w:rPr>
      <w:rFonts w:eastAsiaTheme="minorHAnsi"/>
      <w:lang w:eastAsia="en-US"/>
    </w:rPr>
  </w:style>
  <w:style w:type="paragraph" w:customStyle="1" w:styleId="D722A3A242434EDFA41E2B66857ADC261">
    <w:name w:val="D722A3A242434EDFA41E2B66857ADC261"/>
    <w:rsid w:val="00807BCF"/>
    <w:rPr>
      <w:rFonts w:eastAsiaTheme="minorHAnsi"/>
      <w:lang w:eastAsia="en-US"/>
    </w:rPr>
  </w:style>
  <w:style w:type="paragraph" w:customStyle="1" w:styleId="891A14728B384AD3B877B0C8EDEA9B4D1">
    <w:name w:val="891A14728B384AD3B877B0C8EDEA9B4D1"/>
    <w:rsid w:val="00807BCF"/>
    <w:rPr>
      <w:rFonts w:eastAsiaTheme="minorHAnsi"/>
      <w:lang w:eastAsia="en-US"/>
    </w:rPr>
  </w:style>
  <w:style w:type="paragraph" w:customStyle="1" w:styleId="C7CDA56DE2B9410CAC587D4997A763AC1">
    <w:name w:val="C7CDA56DE2B9410CAC587D4997A763AC1"/>
    <w:rsid w:val="00807BCF"/>
    <w:rPr>
      <w:rFonts w:eastAsiaTheme="minorHAnsi"/>
      <w:lang w:eastAsia="en-US"/>
    </w:rPr>
  </w:style>
  <w:style w:type="paragraph" w:customStyle="1" w:styleId="7E2C866C2FD74DD0B9FC773CE9A0F915">
    <w:name w:val="7E2C866C2FD74DD0B9FC773CE9A0F915"/>
    <w:rsid w:val="00807BCF"/>
  </w:style>
  <w:style w:type="paragraph" w:customStyle="1" w:styleId="12F880DB71C34BAAA672617CACA221AC">
    <w:name w:val="12F880DB71C34BAAA672617CACA221AC"/>
    <w:rsid w:val="00807BCF"/>
  </w:style>
  <w:style w:type="paragraph" w:customStyle="1" w:styleId="16E650B6686C42CABB648DCB4008FF80">
    <w:name w:val="16E650B6686C42CABB648DCB4008FF80"/>
    <w:rsid w:val="00807BCF"/>
  </w:style>
  <w:style w:type="paragraph" w:customStyle="1" w:styleId="49DBB00029914E898776CB895739B4AE">
    <w:name w:val="49DBB00029914E898776CB895739B4AE"/>
    <w:rsid w:val="00807BCF"/>
  </w:style>
  <w:style w:type="paragraph" w:customStyle="1" w:styleId="EA9A4B7323694542AEA15DB2A3778DDD">
    <w:name w:val="EA9A4B7323694542AEA15DB2A3778DDD"/>
    <w:rsid w:val="00807BCF"/>
  </w:style>
  <w:style w:type="paragraph" w:customStyle="1" w:styleId="91F23A6D9D124AB4A9AB87534565E04C">
    <w:name w:val="91F23A6D9D124AB4A9AB87534565E04C"/>
    <w:rsid w:val="00807BCF"/>
  </w:style>
  <w:style w:type="paragraph" w:customStyle="1" w:styleId="02342C8641F14DC386E45C8601579B44">
    <w:name w:val="02342C8641F14DC386E45C8601579B44"/>
    <w:rsid w:val="00807BCF"/>
  </w:style>
  <w:style w:type="paragraph" w:customStyle="1" w:styleId="766973CBB3C14A378A36DD3F7DB98C63">
    <w:name w:val="766973CBB3C14A378A36DD3F7DB98C63"/>
    <w:rsid w:val="00807BCF"/>
  </w:style>
  <w:style w:type="paragraph" w:customStyle="1" w:styleId="EA9A4B7323694542AEA15DB2A3778DDD1">
    <w:name w:val="EA9A4B7323694542AEA15DB2A3778DDD1"/>
    <w:rsid w:val="00807BCF"/>
    <w:rPr>
      <w:rFonts w:eastAsiaTheme="minorHAnsi"/>
      <w:lang w:eastAsia="en-US"/>
    </w:rPr>
  </w:style>
  <w:style w:type="paragraph" w:customStyle="1" w:styleId="BA39845FA2E5487EA5E0ECFE2FDDC5862">
    <w:name w:val="BA39845FA2E5487EA5E0ECFE2FDDC5862"/>
    <w:rsid w:val="00807BCF"/>
    <w:rPr>
      <w:rFonts w:eastAsiaTheme="minorHAnsi"/>
      <w:lang w:eastAsia="en-US"/>
    </w:rPr>
  </w:style>
  <w:style w:type="paragraph" w:customStyle="1" w:styleId="766973CBB3C14A378A36DD3F7DB98C631">
    <w:name w:val="766973CBB3C14A378A36DD3F7DB98C631"/>
    <w:rsid w:val="00807BCF"/>
    <w:rPr>
      <w:rFonts w:eastAsiaTheme="minorHAnsi"/>
      <w:lang w:eastAsia="en-US"/>
    </w:rPr>
  </w:style>
  <w:style w:type="paragraph" w:customStyle="1" w:styleId="06D676351BB543469BFAEF9319957C822">
    <w:name w:val="06D676351BB543469BFAEF9319957C822"/>
    <w:rsid w:val="00807BCF"/>
    <w:rPr>
      <w:rFonts w:eastAsiaTheme="minorHAnsi"/>
      <w:lang w:eastAsia="en-US"/>
    </w:rPr>
  </w:style>
  <w:style w:type="paragraph" w:customStyle="1" w:styleId="AC11BD8652104A0C902B4306D0D339162">
    <w:name w:val="AC11BD8652104A0C902B4306D0D339162"/>
    <w:rsid w:val="00807BCF"/>
    <w:rPr>
      <w:rFonts w:eastAsiaTheme="minorHAnsi"/>
      <w:lang w:eastAsia="en-US"/>
    </w:rPr>
  </w:style>
  <w:style w:type="paragraph" w:customStyle="1" w:styleId="D722A3A242434EDFA41E2B66857ADC262">
    <w:name w:val="D722A3A242434EDFA41E2B66857ADC262"/>
    <w:rsid w:val="00807BCF"/>
    <w:rPr>
      <w:rFonts w:eastAsiaTheme="minorHAnsi"/>
      <w:lang w:eastAsia="en-US"/>
    </w:rPr>
  </w:style>
  <w:style w:type="paragraph" w:customStyle="1" w:styleId="891A14728B384AD3B877B0C8EDEA9B4D2">
    <w:name w:val="891A14728B384AD3B877B0C8EDEA9B4D2"/>
    <w:rsid w:val="00807BCF"/>
    <w:rPr>
      <w:rFonts w:eastAsiaTheme="minorHAnsi"/>
      <w:lang w:eastAsia="en-US"/>
    </w:rPr>
  </w:style>
  <w:style w:type="paragraph" w:customStyle="1" w:styleId="C7CDA56DE2B9410CAC587D4997A763AC2">
    <w:name w:val="C7CDA56DE2B9410CAC587D4997A763AC2"/>
    <w:rsid w:val="00807BCF"/>
    <w:rPr>
      <w:rFonts w:eastAsiaTheme="minorHAnsi"/>
      <w:lang w:eastAsia="en-US"/>
    </w:rPr>
  </w:style>
  <w:style w:type="paragraph" w:customStyle="1" w:styleId="726F468B0EC447939D21E1C6BC2C0892">
    <w:name w:val="726F468B0EC447939D21E1C6BC2C0892"/>
    <w:rsid w:val="00807BCF"/>
  </w:style>
  <w:style w:type="paragraph" w:customStyle="1" w:styleId="D06BA3CE0815496A85FBCE835F4FA7EF">
    <w:name w:val="D06BA3CE0815496A85FBCE835F4FA7EF"/>
    <w:rsid w:val="00807BCF"/>
  </w:style>
  <w:style w:type="paragraph" w:customStyle="1" w:styleId="784EAB0D09B44243B54C25CAA97923D0">
    <w:name w:val="784EAB0D09B44243B54C25CAA97923D0"/>
    <w:rsid w:val="00807BCF"/>
  </w:style>
  <w:style w:type="paragraph" w:customStyle="1" w:styleId="44C41EE1857D4AC5B0411140E4CBD7CA">
    <w:name w:val="44C41EE1857D4AC5B0411140E4CBD7CA"/>
    <w:rsid w:val="00807BCF"/>
  </w:style>
  <w:style w:type="paragraph" w:customStyle="1" w:styleId="9918F95718AF49AFAA5F0D7890665061">
    <w:name w:val="9918F95718AF49AFAA5F0D7890665061"/>
    <w:rsid w:val="00807BCF"/>
  </w:style>
  <w:style w:type="paragraph" w:customStyle="1" w:styleId="8C8DB9C60E9448B7828A063757C17D86">
    <w:name w:val="8C8DB9C60E9448B7828A063757C17D86"/>
    <w:rsid w:val="00807BCF"/>
  </w:style>
  <w:style w:type="paragraph" w:customStyle="1" w:styleId="AE6918000A2F478F89878A136A578DBD">
    <w:name w:val="AE6918000A2F478F89878A136A578DBD"/>
    <w:rsid w:val="00807BCF"/>
  </w:style>
  <w:style w:type="paragraph" w:customStyle="1" w:styleId="F809EAD2FB2342BE8A980CAFAFC703B1">
    <w:name w:val="F809EAD2FB2342BE8A980CAFAFC703B1"/>
    <w:rsid w:val="00807BCF"/>
  </w:style>
  <w:style w:type="paragraph" w:customStyle="1" w:styleId="55C21F95608C477BAEFCB9A96313112D">
    <w:name w:val="55C21F95608C477BAEFCB9A96313112D"/>
    <w:rsid w:val="00807BCF"/>
  </w:style>
  <w:style w:type="paragraph" w:customStyle="1" w:styleId="1D8798052F4C44C4A6ACF4A788729348">
    <w:name w:val="1D8798052F4C44C4A6ACF4A788729348"/>
    <w:rsid w:val="0014315F"/>
  </w:style>
  <w:style w:type="paragraph" w:customStyle="1" w:styleId="E99FB41D90B543E0AA73523C844CD97B">
    <w:name w:val="E99FB41D90B543E0AA73523C844CD97B"/>
    <w:rsid w:val="0014315F"/>
  </w:style>
  <w:style w:type="paragraph" w:customStyle="1" w:styleId="BC52E922961D45CABA4746FDB5349565">
    <w:name w:val="BC52E922961D45CABA4746FDB5349565"/>
    <w:rsid w:val="0014315F"/>
  </w:style>
  <w:style w:type="paragraph" w:customStyle="1" w:styleId="718D690699304C1983DEC4C565468519">
    <w:name w:val="718D690699304C1983DEC4C565468519"/>
    <w:rsid w:val="0014315F"/>
  </w:style>
  <w:style w:type="paragraph" w:customStyle="1" w:styleId="BBD55EB5D5E34CBCA50703CC89C48881">
    <w:name w:val="BBD55EB5D5E34CBCA50703CC89C48881"/>
    <w:rsid w:val="0014315F"/>
  </w:style>
  <w:style w:type="paragraph" w:customStyle="1" w:styleId="D6ED07ED70B24A5FB4867C9618B07531">
    <w:name w:val="D6ED07ED70B24A5FB4867C9618B07531"/>
    <w:rsid w:val="0014315F"/>
  </w:style>
  <w:style w:type="paragraph" w:customStyle="1" w:styleId="45763242244A4545BDAADDAD043C2C77">
    <w:name w:val="45763242244A4545BDAADDAD043C2C77"/>
    <w:rsid w:val="0014315F"/>
  </w:style>
  <w:style w:type="paragraph" w:customStyle="1" w:styleId="ADE1F30EF62647C1B0B197028049626C">
    <w:name w:val="ADE1F30EF62647C1B0B197028049626C"/>
    <w:rsid w:val="004564A0"/>
  </w:style>
  <w:style w:type="paragraph" w:customStyle="1" w:styleId="0FB2CDA7B8014BBF80E876A337F62386">
    <w:name w:val="0FB2CDA7B8014BBF80E876A337F62386"/>
    <w:rsid w:val="004564A0"/>
  </w:style>
  <w:style w:type="paragraph" w:customStyle="1" w:styleId="D9C61FD3B24542E694F5F20DFFC58BA4">
    <w:name w:val="D9C61FD3B24542E694F5F20DFFC58BA4"/>
    <w:rsid w:val="00851D18"/>
  </w:style>
  <w:style w:type="paragraph" w:customStyle="1" w:styleId="B666DC342AD042CFA1809AEE5D366207">
    <w:name w:val="B666DC342AD042CFA1809AEE5D366207"/>
    <w:rsid w:val="00851D18"/>
  </w:style>
  <w:style w:type="paragraph" w:customStyle="1" w:styleId="EF1F11BE7293483AA2B30FE77F8DF8FF">
    <w:name w:val="EF1F11BE7293483AA2B30FE77F8DF8FF"/>
    <w:rsid w:val="00851D18"/>
  </w:style>
  <w:style w:type="paragraph" w:customStyle="1" w:styleId="0844DEC5FECC4FA480F89E5EB79736A3">
    <w:name w:val="0844DEC5FECC4FA480F89E5EB79736A3"/>
    <w:rsid w:val="00851D18"/>
  </w:style>
  <w:style w:type="paragraph" w:customStyle="1" w:styleId="A67EFCDFB25B45AF890E5B65E1B5E5CC">
    <w:name w:val="A67EFCDFB25B45AF890E5B65E1B5E5CC"/>
    <w:rsid w:val="00851D18"/>
  </w:style>
  <w:style w:type="paragraph" w:customStyle="1" w:styleId="19FD9CD41CAD4028A4655C1BFAAE06CA">
    <w:name w:val="19FD9CD41CAD4028A4655C1BFAAE06CA"/>
    <w:rsid w:val="00851D18"/>
  </w:style>
  <w:style w:type="paragraph" w:customStyle="1" w:styleId="BD4584DD635844079D5A5FA6BA684F68">
    <w:name w:val="BD4584DD635844079D5A5FA6BA684F68"/>
    <w:rsid w:val="00851D18"/>
  </w:style>
  <w:style w:type="paragraph" w:customStyle="1" w:styleId="EA1AFC6B8CAA4CDAA1956DAA2E798659">
    <w:name w:val="EA1AFC6B8CAA4CDAA1956DAA2E798659"/>
    <w:rsid w:val="00851D18"/>
  </w:style>
  <w:style w:type="paragraph" w:customStyle="1" w:styleId="1917967A62E94A61BB89153A848B1A1E">
    <w:name w:val="1917967A62E94A61BB89153A848B1A1E"/>
    <w:rsid w:val="00851D18"/>
  </w:style>
  <w:style w:type="paragraph" w:customStyle="1" w:styleId="AE6338652C5245A0B69D2A88E51353D3">
    <w:name w:val="AE6338652C5245A0B69D2A88E51353D3"/>
    <w:rsid w:val="00851D18"/>
  </w:style>
  <w:style w:type="paragraph" w:customStyle="1" w:styleId="34A5C3D8BC464628A254B88B58C0F6F9">
    <w:name w:val="34A5C3D8BC464628A254B88B58C0F6F9"/>
    <w:rsid w:val="00851D18"/>
  </w:style>
  <w:style w:type="paragraph" w:customStyle="1" w:styleId="D09EC8321B6540DD96115F20AF6A3B8D">
    <w:name w:val="D09EC8321B6540DD96115F20AF6A3B8D"/>
    <w:rsid w:val="00DE3CA0"/>
  </w:style>
  <w:style w:type="paragraph" w:customStyle="1" w:styleId="866BCB9B19534BA09B1A6EB2ACC7F0D2">
    <w:name w:val="866BCB9B19534BA09B1A6EB2ACC7F0D2"/>
    <w:rsid w:val="00DE3CA0"/>
  </w:style>
  <w:style w:type="paragraph" w:customStyle="1" w:styleId="5D63B4EE45AF405FB62B535260059C1C">
    <w:name w:val="5D63B4EE45AF405FB62B535260059C1C"/>
    <w:rsid w:val="00DE3CA0"/>
  </w:style>
  <w:style w:type="paragraph" w:customStyle="1" w:styleId="F45049ED17A24C92A9B883B07ECC5C75">
    <w:name w:val="F45049ED17A24C92A9B883B07ECC5C75"/>
    <w:rsid w:val="00DE3CA0"/>
  </w:style>
  <w:style w:type="paragraph" w:customStyle="1" w:styleId="F5EF7E0200A54758BE37A3E9D0208E6D">
    <w:name w:val="F5EF7E0200A54758BE37A3E9D0208E6D"/>
    <w:rsid w:val="00DE3CA0"/>
  </w:style>
  <w:style w:type="paragraph" w:customStyle="1" w:styleId="5454FF8384A745349DF9BD62A0C1D02A">
    <w:name w:val="5454FF8384A745349DF9BD62A0C1D02A"/>
    <w:rsid w:val="00DE3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4230F876CB4448907EA984CF9E863" ma:contentTypeVersion="12" ma:contentTypeDescription="Create a new document." ma:contentTypeScope="" ma:versionID="32e1366a8ae3c5645de2b1c60a543ce7">
  <xsd:schema xmlns:xsd="http://www.w3.org/2001/XMLSchema" xmlns:xs="http://www.w3.org/2001/XMLSchema" xmlns:p="http://schemas.microsoft.com/office/2006/metadata/properties" xmlns:ns3="5514f1eb-924d-4e1a-af9f-93cdeb31e5e9" xmlns:ns4="ad676129-5a2d-42c6-ac30-d8cb2f69799d" targetNamespace="http://schemas.microsoft.com/office/2006/metadata/properties" ma:root="true" ma:fieldsID="711064dd5e4389418c44e2500faf2af7" ns3:_="" ns4:_="">
    <xsd:import namespace="5514f1eb-924d-4e1a-af9f-93cdeb31e5e9"/>
    <xsd:import namespace="ad676129-5a2d-42c6-ac30-d8cb2f697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f1eb-924d-4e1a-af9f-93cdeb31e5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76129-5a2d-42c6-ac30-d8cb2f6979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50C5-3679-48F2-B92A-628F3164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f1eb-924d-4e1a-af9f-93cdeb31e5e9"/>
    <ds:schemaRef ds:uri="ad676129-5a2d-42c6-ac30-d8cb2f69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9A6CA-669D-41AB-ABEF-8741B52B039F}">
  <ds:schemaRefs>
    <ds:schemaRef ds:uri="http://schemas.microsoft.com/sharepoint/v3/contenttype/forms"/>
  </ds:schemaRefs>
</ds:datastoreItem>
</file>

<file path=customXml/itemProps3.xml><?xml version="1.0" encoding="utf-8"?>
<ds:datastoreItem xmlns:ds="http://schemas.openxmlformats.org/officeDocument/2006/customXml" ds:itemID="{AF9DDDBB-3F23-45CF-B494-C22FC596B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2C302-462C-4C89-9600-FA6559E9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2019-06-27T04:59:00Z</cp:lastPrinted>
  <dcterms:created xsi:type="dcterms:W3CDTF">2020-12-14T05:12:00Z</dcterms:created>
  <dcterms:modified xsi:type="dcterms:W3CDTF">2020-12-14T05:12:00Z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0x0101004DC4230F876CB4448907EA984CF9E863</vt:lpwstr>
  </property>
</Properties>
</file>