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086CD" w14:textId="17DA5A25" w:rsidR="00D11968" w:rsidRDefault="00BA0154" w:rsidP="006178EC">
      <w:pPr>
        <w:pBdr>
          <w:bottom w:val="single" w:sz="4" w:space="1" w:color="auto"/>
        </w:pBdr>
        <w:tabs>
          <w:tab w:val="left" w:pos="1125"/>
        </w:tabs>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27B5304D">
                <wp:simplePos x="0" y="0"/>
                <wp:positionH relativeFrom="column">
                  <wp:posOffset>4657411</wp:posOffset>
                </wp:positionH>
                <wp:positionV relativeFrom="paragraph">
                  <wp:posOffset>-801886</wp:posOffset>
                </wp:positionV>
                <wp:extent cx="1619885" cy="814426"/>
                <wp:effectExtent l="0" t="0" r="0" b="5080"/>
                <wp:wrapNone/>
                <wp:docPr id="3" name="Rectangle 3"/>
                <wp:cNvGraphicFramePr/>
                <a:graphic xmlns:a="http://schemas.openxmlformats.org/drawingml/2006/main">
                  <a:graphicData uri="http://schemas.microsoft.com/office/word/2010/wordprocessingShape">
                    <wps:wsp>
                      <wps:cNvSpPr/>
                      <wps:spPr>
                        <a:xfrm>
                          <a:off x="0" y="0"/>
                          <a:ext cx="1619885" cy="814426"/>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767F65" w:rsidRPr="006C4278" w:rsidRDefault="00767F65"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75pt;margin-top:-63.15pt;width:127.5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" stroked="f" strokeweight="1pt">
                <v:fill opacity="57054f"/>
                <v:textbox>
                  <w:txbxContent>
                    <w:p w14:paraId="213A912A" w14:textId="77777777" w:rsidR="00767F65" w:rsidRPr="006C4278" w:rsidRDefault="00767F65"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r w:rsidR="00B160A2">
        <w:rPr>
          <w:rFonts w:ascii="Arial" w:hAnsi="Arial" w:cs="Arial"/>
          <w:sz w:val="24"/>
        </w:rPr>
        <w:tab/>
      </w:r>
    </w:p>
    <w:p w14:paraId="54996A0F" w14:textId="17A3CDFA" w:rsidR="00432DD4" w:rsidRDefault="003C0BE6" w:rsidP="006178EC">
      <w:pPr>
        <w:pBdr>
          <w:bottom w:val="single" w:sz="4" w:space="1" w:color="auto"/>
        </w:pBdr>
        <w:tabs>
          <w:tab w:val="right" w:pos="10466"/>
        </w:tabs>
        <w:spacing w:after="0" w:line="240" w:lineRule="auto"/>
        <w:rPr>
          <w:rFonts w:ascii="Arial" w:hAnsi="Arial" w:cs="Arial"/>
          <w:sz w:val="24"/>
        </w:rPr>
      </w:pPr>
      <w:r w:rsidRPr="00DE27E9">
        <w:rPr>
          <w:rFonts w:ascii="Arial" w:hAnsi="Arial" w:cs="Arial"/>
          <w:b/>
          <w:sz w:val="24"/>
        </w:rPr>
        <w:t xml:space="preserve">Form </w:t>
      </w:r>
      <w:r w:rsidR="00767F65" w:rsidRPr="00DE27E9">
        <w:rPr>
          <w:rFonts w:ascii="Arial" w:hAnsi="Arial" w:cs="Arial"/>
          <w:b/>
          <w:sz w:val="24"/>
        </w:rPr>
        <w:t>2</w:t>
      </w:r>
      <w:r w:rsidR="00DE27E9" w:rsidRPr="00DE27E9">
        <w:rPr>
          <w:rFonts w:ascii="Arial" w:hAnsi="Arial" w:cs="Arial"/>
          <w:b/>
          <w:sz w:val="24"/>
        </w:rPr>
        <w:t>4</w:t>
      </w:r>
      <w:r w:rsidR="00767F65">
        <w:rPr>
          <w:rFonts w:ascii="Arial" w:hAnsi="Arial" w:cs="Arial"/>
          <w:sz w:val="24"/>
        </w:rPr>
        <w:t xml:space="preserve"> | </w:t>
      </w:r>
      <w:r w:rsidR="008C423A">
        <w:rPr>
          <w:rFonts w:ascii="Arial" w:hAnsi="Arial" w:cs="Arial"/>
          <w:sz w:val="24"/>
        </w:rPr>
        <w:t>Change of Contact Details</w:t>
      </w:r>
    </w:p>
    <w:p w14:paraId="0382718B" w14:textId="77777777" w:rsidR="00DA32AE" w:rsidRPr="006178EC" w:rsidRDefault="00DA32AE" w:rsidP="008F5F17">
      <w:pPr>
        <w:spacing w:after="0"/>
        <w:rPr>
          <w:rFonts w:ascii="Arial" w:hAnsi="Arial" w:cs="Arial"/>
          <w:sz w:val="12"/>
        </w:rPr>
      </w:pPr>
    </w:p>
    <w:tbl>
      <w:tblPr>
        <w:tblStyle w:val="TableGrid"/>
        <w:tblW w:w="0" w:type="auto"/>
        <w:tblLook w:val="04A0" w:firstRow="1" w:lastRow="0" w:firstColumn="1" w:lastColumn="0" w:noHBand="0" w:noVBand="1"/>
      </w:tblPr>
      <w:tblGrid>
        <w:gridCol w:w="10456"/>
      </w:tblGrid>
      <w:tr w:rsidR="00DA32AE" w14:paraId="5F589DE3" w14:textId="77777777" w:rsidTr="009A5474">
        <w:trPr>
          <w:trHeight w:val="587"/>
        </w:trPr>
        <w:tc>
          <w:tcPr>
            <w:tcW w:w="10456" w:type="dxa"/>
            <w:tcBorders>
              <w:top w:val="nil"/>
              <w:left w:val="nil"/>
              <w:bottom w:val="nil"/>
              <w:right w:val="nil"/>
            </w:tcBorders>
            <w:shd w:val="clear" w:color="auto" w:fill="CA4E27"/>
            <w:vAlign w:val="center"/>
          </w:tcPr>
          <w:p w14:paraId="367C731B" w14:textId="0E0E8CAD" w:rsidR="00DA32AE" w:rsidRDefault="00DE27E9" w:rsidP="006178EC">
            <w:pPr>
              <w:jc w:val="center"/>
              <w:rPr>
                <w:rFonts w:ascii="Arial" w:hAnsi="Arial" w:cs="Arial"/>
                <w:sz w:val="24"/>
              </w:rPr>
            </w:pPr>
            <w:r w:rsidRPr="009A5474">
              <w:rPr>
                <w:rFonts w:ascii="Arial" w:hAnsi="Arial" w:cs="Arial"/>
                <w:b/>
                <w:color w:val="FFFFFF" w:themeColor="background1"/>
                <w:sz w:val="24"/>
              </w:rPr>
              <w:t>CHANGE OF CONTACT DETAILS</w:t>
            </w:r>
          </w:p>
        </w:tc>
      </w:tr>
    </w:tbl>
    <w:p w14:paraId="4EA2A72E" w14:textId="77777777" w:rsidR="00767F65" w:rsidRPr="009703C0" w:rsidRDefault="00767F65" w:rsidP="00767F65">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48721F" w14:paraId="6F366DA4" w14:textId="77777777" w:rsidTr="009A5474">
        <w:tc>
          <w:tcPr>
            <w:tcW w:w="10456" w:type="dxa"/>
            <w:shd w:val="clear" w:color="auto" w:fill="ECAF9C"/>
          </w:tcPr>
          <w:p w14:paraId="38F37759" w14:textId="51D759A1" w:rsidR="0048721F" w:rsidRPr="006178EC" w:rsidRDefault="00A47DAD" w:rsidP="0062235C">
            <w:pPr>
              <w:rPr>
                <w:rFonts w:ascii="Arial" w:hAnsi="Arial" w:cs="Arial"/>
                <w:b/>
                <w:sz w:val="24"/>
              </w:rPr>
            </w:pPr>
            <w:r w:rsidRPr="006178EC">
              <w:rPr>
                <w:rFonts w:ascii="Arial" w:hAnsi="Arial" w:cs="Arial"/>
                <w:b/>
                <w:sz w:val="24"/>
              </w:rPr>
              <w:t>FILE NUMBER:</w:t>
            </w:r>
          </w:p>
        </w:tc>
      </w:tr>
      <w:tr w:rsidR="0048721F" w14:paraId="5D95D4E3" w14:textId="77777777" w:rsidTr="006178EC">
        <w:sdt>
          <w:sdtPr>
            <w:rPr>
              <w:rStyle w:val="Content"/>
            </w:rPr>
            <w:id w:val="782148951"/>
            <w:placeholder>
              <w:docPart w:val="FE461C1C195F4434A889D896F2220A95"/>
            </w:placeholder>
            <w:showingPlcHdr/>
            <w15:color w:val="99CCFF"/>
          </w:sdtPr>
          <w:sdtEndPr>
            <w:rPr>
              <w:rStyle w:val="DefaultParagraphFont"/>
              <w:rFonts w:asciiTheme="minorHAnsi" w:hAnsiTheme="minorHAnsi" w:cs="Arial"/>
            </w:rPr>
          </w:sdtEndPr>
          <w:sdtContent>
            <w:bookmarkStart w:id="0" w:name="_GoBack" w:displacedByCustomXml="prev"/>
            <w:tc>
              <w:tcPr>
                <w:tcW w:w="10456" w:type="dxa"/>
              </w:tcPr>
              <w:p w14:paraId="16192464" w14:textId="77777777" w:rsidR="0048721F" w:rsidRDefault="0048721F" w:rsidP="0062235C">
                <w:pPr>
                  <w:rPr>
                    <w:rFonts w:ascii="Arial" w:hAnsi="Arial" w:cs="Arial"/>
                    <w:sz w:val="24"/>
                  </w:rPr>
                </w:pPr>
                <w:r w:rsidRPr="009136F8">
                  <w:rPr>
                    <w:rStyle w:val="PlaceholderText"/>
                    <w:color w:val="ED7D31" w:themeColor="accent2"/>
                  </w:rPr>
                  <w:t xml:space="preserve">Click to </w:t>
                </w:r>
                <w:r>
                  <w:rPr>
                    <w:rStyle w:val="PlaceholderText"/>
                    <w:color w:val="ED7D31" w:themeColor="accent2"/>
                  </w:rPr>
                  <w:t>enter file number</w:t>
                </w:r>
                <w:r w:rsidRPr="009136F8">
                  <w:rPr>
                    <w:rStyle w:val="PlaceholderText"/>
                    <w:color w:val="ED7D31" w:themeColor="accent2"/>
                  </w:rPr>
                  <w:t>.</w:t>
                </w:r>
              </w:p>
            </w:tc>
            <w:bookmarkEnd w:id="0" w:displacedByCustomXml="next"/>
          </w:sdtContent>
        </w:sdt>
      </w:tr>
    </w:tbl>
    <w:p w14:paraId="5814EA05" w14:textId="77777777" w:rsidR="0048721F" w:rsidRDefault="0048721F" w:rsidP="0048721F">
      <w:pPr>
        <w:spacing w:after="0"/>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48721F" w14:paraId="25D46CDB" w14:textId="77777777" w:rsidTr="009A5474">
        <w:trPr>
          <w:trHeight w:val="32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3562AEB0" w14:textId="484AEF04" w:rsidR="0048721F" w:rsidRPr="00870F48" w:rsidRDefault="00A47DAD" w:rsidP="0062235C">
            <w:pPr>
              <w:rPr>
                <w:rFonts w:ascii="Arial" w:hAnsi="Arial" w:cs="Arial"/>
                <w:b/>
                <w:sz w:val="24"/>
              </w:rPr>
            </w:pPr>
            <w:r w:rsidRPr="00870F48">
              <w:rPr>
                <w:rFonts w:ascii="Arial" w:hAnsi="Arial" w:cs="Arial"/>
                <w:b/>
                <w:sz w:val="24"/>
              </w:rPr>
              <w:t xml:space="preserve">SECTION 1 – </w:t>
            </w:r>
            <w:r>
              <w:rPr>
                <w:rFonts w:ascii="Arial" w:hAnsi="Arial" w:cs="Arial"/>
                <w:b/>
                <w:sz w:val="24"/>
              </w:rPr>
              <w:t>DETAILS TO BE UPDATED</w:t>
            </w:r>
          </w:p>
        </w:tc>
      </w:tr>
      <w:tr w:rsidR="0048721F" w14:paraId="5BE51962" w14:textId="77777777" w:rsidTr="006178EC">
        <w:trPr>
          <w:trHeight w:val="324"/>
        </w:trPr>
        <w:tc>
          <w:tcPr>
            <w:tcW w:w="10456" w:type="dxa"/>
            <w:gridSpan w:val="2"/>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6160DC02" w14:textId="77777777" w:rsidR="0048721F" w:rsidRPr="006178EC" w:rsidRDefault="0048721F" w:rsidP="0062235C">
            <w:pPr>
              <w:rPr>
                <w:rFonts w:ascii="Arial" w:hAnsi="Arial" w:cs="Arial"/>
                <w:color w:val="595959" w:themeColor="text1" w:themeTint="A6"/>
                <w:sz w:val="24"/>
              </w:rPr>
            </w:pPr>
            <w:r w:rsidRPr="006178EC">
              <w:rPr>
                <w:rFonts w:ascii="Arial" w:hAnsi="Arial" w:cs="Arial"/>
                <w:b/>
                <w:color w:val="595959" w:themeColor="text1" w:themeTint="A6"/>
              </w:rPr>
              <w:t>Please update the following contact details:</w:t>
            </w:r>
            <w:r w:rsidRPr="006178EC">
              <w:rPr>
                <w:rFonts w:ascii="Arial" w:hAnsi="Arial" w:cs="Arial"/>
                <w:color w:val="595959" w:themeColor="text1" w:themeTint="A6"/>
              </w:rPr>
              <w:t xml:space="preserve"> </w:t>
            </w:r>
            <w:r w:rsidRPr="009B56CF">
              <w:rPr>
                <w:rFonts w:ascii="Arial" w:hAnsi="Arial" w:cs="Arial"/>
                <w:i/>
                <w:color w:val="595959" w:themeColor="text1" w:themeTint="A6"/>
                <w:sz w:val="20"/>
              </w:rPr>
              <w:t>(please tick)</w:t>
            </w:r>
          </w:p>
        </w:tc>
      </w:tr>
      <w:tr w:rsidR="0048721F" w14:paraId="5DCB62E2" w14:textId="77777777" w:rsidTr="006178EC">
        <w:trPr>
          <w:trHeight w:val="236"/>
        </w:trPr>
        <w:sdt>
          <w:sdtPr>
            <w:rPr>
              <w:rFonts w:ascii="Arial" w:hAnsi="Arial" w:cs="Arial"/>
              <w:color w:val="595959" w:themeColor="text1" w:themeTint="A6"/>
              <w:sz w:val="24"/>
            </w:rPr>
            <w:id w:val="-442305008"/>
            <w14:checkbox>
              <w14:checked w14:val="0"/>
              <w14:checkedState w14:val="2612" w14:font="MS Gothic"/>
              <w14:uncheckedState w14:val="2610" w14:font="MS Gothic"/>
            </w14:checkbox>
          </w:sdtPr>
          <w:sdtEndPr/>
          <w:sdtContent>
            <w:tc>
              <w:tcPr>
                <w:tcW w:w="456" w:type="dxa"/>
                <w:tcBorders>
                  <w:left w:val="single" w:sz="4" w:space="0" w:color="D0CECE" w:themeColor="background2" w:themeShade="E6"/>
                </w:tcBorders>
                <w:vAlign w:val="center"/>
              </w:tcPr>
              <w:p w14:paraId="7F0BAA93" w14:textId="77777777" w:rsidR="0048721F" w:rsidRPr="006178EC" w:rsidRDefault="0048721F" w:rsidP="0062235C">
                <w:pPr>
                  <w:rPr>
                    <w:rFonts w:ascii="Arial" w:hAnsi="Arial" w:cs="Arial"/>
                    <w:color w:val="595959" w:themeColor="text1" w:themeTint="A6"/>
                    <w:sz w:val="24"/>
                  </w:rPr>
                </w:pPr>
                <w:r w:rsidRPr="006178EC">
                  <w:rPr>
                    <w:rFonts w:ascii="MS Gothic" w:eastAsia="MS Gothic" w:hAnsi="MS Gothic" w:cs="Arial"/>
                    <w:color w:val="595959" w:themeColor="text1" w:themeTint="A6"/>
                    <w:sz w:val="24"/>
                  </w:rPr>
                  <w:t>☐</w:t>
                </w:r>
              </w:p>
            </w:tc>
          </w:sdtContent>
        </w:sdt>
        <w:tc>
          <w:tcPr>
            <w:tcW w:w="10000" w:type="dxa"/>
            <w:tcBorders>
              <w:right w:val="single" w:sz="4" w:space="0" w:color="D0CECE" w:themeColor="background2" w:themeShade="E6"/>
            </w:tcBorders>
            <w:vAlign w:val="center"/>
          </w:tcPr>
          <w:p w14:paraId="7D9BD1C5" w14:textId="77777777" w:rsidR="0048721F" w:rsidRPr="006178EC" w:rsidRDefault="0048721F" w:rsidP="0062235C">
            <w:pPr>
              <w:rPr>
                <w:rFonts w:ascii="Arial" w:hAnsi="Arial" w:cs="Arial"/>
                <w:b/>
                <w:color w:val="595959" w:themeColor="text1" w:themeTint="A6"/>
              </w:rPr>
            </w:pPr>
            <w:r w:rsidRPr="006178EC">
              <w:rPr>
                <w:rFonts w:ascii="Arial" w:hAnsi="Arial" w:cs="Arial"/>
                <w:b/>
                <w:color w:val="595959" w:themeColor="text1" w:themeTint="A6"/>
              </w:rPr>
              <w:t>Address</w:t>
            </w:r>
          </w:p>
        </w:tc>
      </w:tr>
      <w:tr w:rsidR="0048721F" w14:paraId="2443605B" w14:textId="77777777" w:rsidTr="006178EC">
        <w:trPr>
          <w:trHeight w:val="233"/>
        </w:trPr>
        <w:sdt>
          <w:sdtPr>
            <w:rPr>
              <w:rFonts w:ascii="Arial" w:hAnsi="Arial" w:cs="Arial"/>
              <w:color w:val="595959" w:themeColor="text1" w:themeTint="A6"/>
              <w:sz w:val="24"/>
            </w:rPr>
            <w:id w:val="717549676"/>
            <w14:checkbox>
              <w14:checked w14:val="0"/>
              <w14:checkedState w14:val="2612" w14:font="MS Gothic"/>
              <w14:uncheckedState w14:val="2610" w14:font="MS Gothic"/>
            </w14:checkbox>
          </w:sdtPr>
          <w:sdtEndPr/>
          <w:sdtContent>
            <w:tc>
              <w:tcPr>
                <w:tcW w:w="456" w:type="dxa"/>
                <w:tcBorders>
                  <w:left w:val="single" w:sz="4" w:space="0" w:color="D0CECE" w:themeColor="background2" w:themeShade="E6"/>
                </w:tcBorders>
                <w:vAlign w:val="center"/>
              </w:tcPr>
              <w:p w14:paraId="5E9D5CBB" w14:textId="77777777" w:rsidR="0048721F" w:rsidRPr="006178EC" w:rsidRDefault="0048721F" w:rsidP="0062235C">
                <w:pPr>
                  <w:rPr>
                    <w:rFonts w:ascii="Arial" w:hAnsi="Arial" w:cs="Arial"/>
                    <w:color w:val="595959" w:themeColor="text1" w:themeTint="A6"/>
                    <w:sz w:val="24"/>
                  </w:rPr>
                </w:pPr>
                <w:r w:rsidRPr="006178EC">
                  <w:rPr>
                    <w:rFonts w:ascii="MS Gothic" w:eastAsia="MS Gothic" w:hAnsi="MS Gothic" w:cs="Arial"/>
                    <w:color w:val="595959" w:themeColor="text1" w:themeTint="A6"/>
                    <w:sz w:val="24"/>
                  </w:rPr>
                  <w:t>☐</w:t>
                </w:r>
              </w:p>
            </w:tc>
          </w:sdtContent>
        </w:sdt>
        <w:tc>
          <w:tcPr>
            <w:tcW w:w="10000" w:type="dxa"/>
            <w:tcBorders>
              <w:right w:val="single" w:sz="4" w:space="0" w:color="D0CECE" w:themeColor="background2" w:themeShade="E6"/>
            </w:tcBorders>
            <w:vAlign w:val="center"/>
          </w:tcPr>
          <w:p w14:paraId="55FB4999" w14:textId="77777777" w:rsidR="0048721F" w:rsidRPr="006178EC" w:rsidRDefault="0048721F" w:rsidP="0062235C">
            <w:pPr>
              <w:rPr>
                <w:rFonts w:ascii="Arial" w:hAnsi="Arial" w:cs="Arial"/>
                <w:b/>
                <w:color w:val="595959" w:themeColor="text1" w:themeTint="A6"/>
              </w:rPr>
            </w:pPr>
            <w:r w:rsidRPr="006178EC">
              <w:rPr>
                <w:rFonts w:ascii="Arial" w:hAnsi="Arial" w:cs="Arial"/>
                <w:b/>
                <w:color w:val="595959" w:themeColor="text1" w:themeTint="A6"/>
              </w:rPr>
              <w:t>Phone number</w:t>
            </w:r>
          </w:p>
        </w:tc>
      </w:tr>
      <w:tr w:rsidR="0048721F" w14:paraId="19816FA6" w14:textId="77777777" w:rsidTr="006178EC">
        <w:trPr>
          <w:trHeight w:val="233"/>
        </w:trPr>
        <w:sdt>
          <w:sdtPr>
            <w:rPr>
              <w:rFonts w:ascii="Arial" w:hAnsi="Arial" w:cs="Arial"/>
              <w:color w:val="595959" w:themeColor="text1" w:themeTint="A6"/>
              <w:sz w:val="24"/>
            </w:rPr>
            <w:id w:val="-953709451"/>
            <w14:checkbox>
              <w14:checked w14:val="0"/>
              <w14:checkedState w14:val="2612" w14:font="MS Gothic"/>
              <w14:uncheckedState w14:val="2610" w14:font="MS Gothic"/>
            </w14:checkbox>
          </w:sdtPr>
          <w:sdtEndPr/>
          <w:sdtContent>
            <w:tc>
              <w:tcPr>
                <w:tcW w:w="456" w:type="dxa"/>
                <w:tcBorders>
                  <w:left w:val="single" w:sz="4" w:space="0" w:color="D0CECE" w:themeColor="background2" w:themeShade="E6"/>
                </w:tcBorders>
                <w:vAlign w:val="center"/>
              </w:tcPr>
              <w:p w14:paraId="47D43A81" w14:textId="77777777" w:rsidR="0048721F" w:rsidRPr="006178EC" w:rsidRDefault="0048721F" w:rsidP="0062235C">
                <w:pPr>
                  <w:rPr>
                    <w:rFonts w:ascii="Arial" w:hAnsi="Arial" w:cs="Arial"/>
                    <w:color w:val="595959" w:themeColor="text1" w:themeTint="A6"/>
                    <w:sz w:val="24"/>
                  </w:rPr>
                </w:pPr>
                <w:r w:rsidRPr="006178EC">
                  <w:rPr>
                    <w:rFonts w:ascii="MS Gothic" w:eastAsia="MS Gothic" w:hAnsi="MS Gothic" w:cs="Arial"/>
                    <w:color w:val="595959" w:themeColor="text1" w:themeTint="A6"/>
                    <w:sz w:val="24"/>
                  </w:rPr>
                  <w:t>☐</w:t>
                </w:r>
              </w:p>
            </w:tc>
          </w:sdtContent>
        </w:sdt>
        <w:tc>
          <w:tcPr>
            <w:tcW w:w="10000" w:type="dxa"/>
            <w:tcBorders>
              <w:right w:val="single" w:sz="4" w:space="0" w:color="D0CECE" w:themeColor="background2" w:themeShade="E6"/>
            </w:tcBorders>
            <w:vAlign w:val="center"/>
          </w:tcPr>
          <w:p w14:paraId="33D55097" w14:textId="77777777" w:rsidR="0048721F" w:rsidRPr="006178EC" w:rsidRDefault="0048721F" w:rsidP="0062235C">
            <w:pPr>
              <w:rPr>
                <w:rFonts w:ascii="Arial" w:hAnsi="Arial" w:cs="Arial"/>
                <w:b/>
                <w:color w:val="595959" w:themeColor="text1" w:themeTint="A6"/>
              </w:rPr>
            </w:pPr>
            <w:r w:rsidRPr="006178EC">
              <w:rPr>
                <w:rFonts w:ascii="Arial" w:hAnsi="Arial" w:cs="Arial"/>
                <w:b/>
                <w:color w:val="595959" w:themeColor="text1" w:themeTint="A6"/>
              </w:rPr>
              <w:t>Email address</w:t>
            </w:r>
          </w:p>
        </w:tc>
      </w:tr>
      <w:tr w:rsidR="0048721F" w14:paraId="0C28E7E2" w14:textId="77777777" w:rsidTr="006178EC">
        <w:trPr>
          <w:trHeight w:val="233"/>
        </w:trPr>
        <w:sdt>
          <w:sdtPr>
            <w:rPr>
              <w:rFonts w:ascii="Arial" w:hAnsi="Arial" w:cs="Arial"/>
              <w:color w:val="595959" w:themeColor="text1" w:themeTint="A6"/>
              <w:sz w:val="24"/>
            </w:rPr>
            <w:id w:val="-1022548793"/>
            <w14:checkbox>
              <w14:checked w14:val="0"/>
              <w14:checkedState w14:val="2612" w14:font="MS Gothic"/>
              <w14:uncheckedState w14:val="2610" w14:font="MS Gothic"/>
            </w14:checkbox>
          </w:sdtPr>
          <w:sdtEndPr/>
          <w:sdtContent>
            <w:tc>
              <w:tcPr>
                <w:tcW w:w="456" w:type="dxa"/>
                <w:tcBorders>
                  <w:left w:val="single" w:sz="4" w:space="0" w:color="D0CECE" w:themeColor="background2" w:themeShade="E6"/>
                  <w:bottom w:val="single" w:sz="4" w:space="0" w:color="D0CECE" w:themeColor="background2" w:themeShade="E6"/>
                </w:tcBorders>
                <w:vAlign w:val="center"/>
              </w:tcPr>
              <w:p w14:paraId="15A4EF07" w14:textId="77777777" w:rsidR="0048721F" w:rsidRPr="006178EC" w:rsidRDefault="0048721F" w:rsidP="0062235C">
                <w:pPr>
                  <w:rPr>
                    <w:rFonts w:ascii="Arial" w:hAnsi="Arial" w:cs="Arial"/>
                    <w:color w:val="595959" w:themeColor="text1" w:themeTint="A6"/>
                    <w:sz w:val="24"/>
                  </w:rPr>
                </w:pPr>
                <w:r w:rsidRPr="006178EC">
                  <w:rPr>
                    <w:rFonts w:ascii="MS Gothic" w:eastAsia="MS Gothic" w:hAnsi="MS Gothic" w:cs="Arial"/>
                    <w:color w:val="595959" w:themeColor="text1" w:themeTint="A6"/>
                    <w:sz w:val="24"/>
                  </w:rPr>
                  <w:t>☐</w:t>
                </w:r>
              </w:p>
            </w:tc>
          </w:sdtContent>
        </w:sdt>
        <w:tc>
          <w:tcPr>
            <w:tcW w:w="10000" w:type="dxa"/>
            <w:tcBorders>
              <w:bottom w:val="single" w:sz="4" w:space="0" w:color="D0CECE" w:themeColor="background2" w:themeShade="E6"/>
              <w:right w:val="single" w:sz="4" w:space="0" w:color="D0CECE" w:themeColor="background2" w:themeShade="E6"/>
            </w:tcBorders>
            <w:vAlign w:val="center"/>
          </w:tcPr>
          <w:p w14:paraId="73728A19" w14:textId="77777777" w:rsidR="0048721F" w:rsidRPr="006178EC" w:rsidRDefault="0048721F" w:rsidP="0062235C">
            <w:pPr>
              <w:rPr>
                <w:rFonts w:ascii="Arial" w:hAnsi="Arial" w:cs="Arial"/>
                <w:b/>
                <w:color w:val="595959" w:themeColor="text1" w:themeTint="A6"/>
              </w:rPr>
            </w:pPr>
            <w:r w:rsidRPr="006178EC">
              <w:rPr>
                <w:rFonts w:ascii="Arial" w:hAnsi="Arial" w:cs="Arial"/>
                <w:b/>
                <w:color w:val="595959" w:themeColor="text1" w:themeTint="A6"/>
              </w:rPr>
              <w:t>Contact person</w:t>
            </w:r>
          </w:p>
        </w:tc>
      </w:tr>
    </w:tbl>
    <w:p w14:paraId="185473E3" w14:textId="77777777" w:rsidR="0048721F" w:rsidRDefault="0048721F" w:rsidP="0048721F">
      <w:pPr>
        <w:spacing w:after="0"/>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48721F" w14:paraId="2EA7A5C3" w14:textId="77777777" w:rsidTr="009A5474">
        <w:trPr>
          <w:trHeight w:val="324"/>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7AEE9A70" w14:textId="7F7A2F9B" w:rsidR="0048721F" w:rsidRPr="001F5FB9" w:rsidRDefault="00A47DAD" w:rsidP="0062235C">
            <w:pPr>
              <w:rPr>
                <w:rFonts w:ascii="Arial" w:hAnsi="Arial" w:cs="Arial"/>
                <w:b/>
                <w:sz w:val="24"/>
              </w:rPr>
            </w:pPr>
            <w:r w:rsidRPr="001F5FB9">
              <w:rPr>
                <w:rFonts w:ascii="Arial" w:hAnsi="Arial" w:cs="Arial"/>
                <w:b/>
                <w:sz w:val="24"/>
              </w:rPr>
              <w:t xml:space="preserve">SECTION 2 – </w:t>
            </w:r>
            <w:r>
              <w:rPr>
                <w:rFonts w:ascii="Arial" w:hAnsi="Arial" w:cs="Arial"/>
                <w:b/>
                <w:sz w:val="24"/>
              </w:rPr>
              <w:t>NAME</w:t>
            </w:r>
          </w:p>
        </w:tc>
      </w:tr>
      <w:tr w:rsidR="0048721F" w14:paraId="370ED898" w14:textId="77777777" w:rsidTr="006178EC">
        <w:trPr>
          <w:trHeight w:val="324"/>
        </w:trPr>
        <w:tc>
          <w:tcPr>
            <w:tcW w:w="10456" w:type="dxa"/>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708EF30B" w14:textId="77777777" w:rsidR="0048721F" w:rsidRPr="006178EC" w:rsidRDefault="0048721F" w:rsidP="0062235C">
            <w:pPr>
              <w:rPr>
                <w:rFonts w:ascii="Arial" w:hAnsi="Arial" w:cs="Arial"/>
                <w:b/>
                <w:sz w:val="24"/>
              </w:rPr>
            </w:pPr>
            <w:r w:rsidRPr="006178EC">
              <w:rPr>
                <w:rFonts w:ascii="Arial" w:hAnsi="Arial" w:cs="Arial"/>
                <w:b/>
                <w:color w:val="595959" w:themeColor="text1" w:themeTint="A6"/>
              </w:rPr>
              <w:t>Name as listed on originating document:</w:t>
            </w:r>
          </w:p>
        </w:tc>
      </w:tr>
      <w:tr w:rsidR="0048721F" w14:paraId="1814B0FD" w14:textId="77777777" w:rsidTr="006178EC">
        <w:trPr>
          <w:trHeight w:val="324"/>
        </w:trPr>
        <w:sdt>
          <w:sdtPr>
            <w:rPr>
              <w:rStyle w:val="Content"/>
            </w:rPr>
            <w:id w:val="-9379332"/>
            <w:placeholder>
              <w:docPart w:val="8369282524BB42E38591965666F42BA0"/>
            </w:placeholder>
            <w:showingPlcHdr/>
            <w15:color w:val="99CCFF"/>
          </w:sdtPr>
          <w:sdtEndPr>
            <w:rPr>
              <w:rStyle w:val="DefaultParagraphFont"/>
              <w:rFonts w:asciiTheme="minorHAnsi" w:hAnsiTheme="minorHAnsi" w:cs="Arial"/>
            </w:rPr>
          </w:sdtEndPr>
          <w:sdtContent>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F9812C3" w14:textId="77777777" w:rsidR="0048721F" w:rsidRDefault="0048721F" w:rsidP="0062235C">
                <w:pPr>
                  <w:rPr>
                    <w:rFonts w:ascii="Arial" w:hAnsi="Arial" w:cs="Arial"/>
                    <w:sz w:val="24"/>
                  </w:rPr>
                </w:pPr>
                <w:r w:rsidRPr="009136F8">
                  <w:rPr>
                    <w:rStyle w:val="PlaceholderText"/>
                    <w:color w:val="ED7D31" w:themeColor="accent2"/>
                  </w:rPr>
                  <w:t xml:space="preserve">Click to </w:t>
                </w:r>
                <w:r>
                  <w:rPr>
                    <w:rStyle w:val="PlaceholderText"/>
                    <w:color w:val="ED7D31" w:themeColor="accent2"/>
                  </w:rPr>
                  <w:t>enter name</w:t>
                </w:r>
                <w:r w:rsidRPr="009136F8">
                  <w:rPr>
                    <w:rStyle w:val="PlaceholderText"/>
                    <w:color w:val="ED7D31" w:themeColor="accent2"/>
                  </w:rPr>
                  <w:t>.</w:t>
                </w:r>
              </w:p>
            </w:tc>
          </w:sdtContent>
        </w:sdt>
      </w:tr>
    </w:tbl>
    <w:p w14:paraId="6CD68DD5" w14:textId="77777777" w:rsidR="0048721F" w:rsidRDefault="0048721F" w:rsidP="0048721F">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48721F" w14:paraId="322F21F3" w14:textId="77777777" w:rsidTr="009A5474">
        <w:trPr>
          <w:trHeight w:val="324"/>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7E0C1FDB" w14:textId="4E3A213C" w:rsidR="0048721F" w:rsidRPr="00870F48" w:rsidRDefault="00A47DAD" w:rsidP="00A47DAD">
            <w:pPr>
              <w:rPr>
                <w:rFonts w:ascii="Arial" w:hAnsi="Arial" w:cs="Arial"/>
                <w:b/>
                <w:sz w:val="24"/>
              </w:rPr>
            </w:pPr>
            <w:r w:rsidRPr="00870F48">
              <w:rPr>
                <w:rFonts w:ascii="Arial" w:hAnsi="Arial" w:cs="Arial"/>
                <w:b/>
                <w:sz w:val="24"/>
              </w:rPr>
              <w:t xml:space="preserve">SECTION </w:t>
            </w:r>
            <w:r>
              <w:rPr>
                <w:rFonts w:ascii="Arial" w:hAnsi="Arial" w:cs="Arial"/>
                <w:b/>
                <w:sz w:val="24"/>
              </w:rPr>
              <w:t>3</w:t>
            </w:r>
            <w:r w:rsidRPr="00870F48">
              <w:rPr>
                <w:rFonts w:ascii="Arial" w:hAnsi="Arial" w:cs="Arial"/>
                <w:b/>
                <w:sz w:val="24"/>
              </w:rPr>
              <w:t xml:space="preserve"> – </w:t>
            </w:r>
            <w:r>
              <w:rPr>
                <w:rFonts w:ascii="Arial" w:hAnsi="Arial" w:cs="Arial"/>
                <w:b/>
                <w:sz w:val="24"/>
              </w:rPr>
              <w:t xml:space="preserve">PREVIOUS DETAILS </w:t>
            </w:r>
          </w:p>
        </w:tc>
      </w:tr>
      <w:tr w:rsidR="0048721F" w14:paraId="1C087D9C" w14:textId="77777777" w:rsidTr="00E7366B">
        <w:trPr>
          <w:trHeight w:val="324"/>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553637D3" w14:textId="77777777" w:rsidR="0048721F" w:rsidRPr="006178EC" w:rsidRDefault="0048721F">
            <w:pPr>
              <w:rPr>
                <w:rFonts w:ascii="Arial" w:hAnsi="Arial" w:cs="Arial"/>
                <w:b/>
                <w:color w:val="595959" w:themeColor="text1" w:themeTint="A6"/>
              </w:rPr>
            </w:pPr>
            <w:r w:rsidRPr="006178EC">
              <w:rPr>
                <w:rFonts w:ascii="Arial" w:hAnsi="Arial" w:cs="Arial"/>
                <w:b/>
                <w:color w:val="595959" w:themeColor="text1" w:themeTint="A6"/>
              </w:rPr>
              <w:t>Name of contact:</w:t>
            </w:r>
          </w:p>
        </w:tc>
      </w:tr>
      <w:tr w:rsidR="001B1885" w14:paraId="1B7180D2" w14:textId="77777777" w:rsidTr="00E7366B">
        <w:trPr>
          <w:trHeight w:val="472"/>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1B1885" w14:paraId="3171666D" w14:textId="77777777" w:rsidTr="006178EC">
              <w:sdt>
                <w:sdtPr>
                  <w:rPr>
                    <w:rStyle w:val="Content"/>
                  </w:rPr>
                  <w:id w:val="1982499864"/>
                  <w:placeholder>
                    <w:docPart w:val="D1E3C47461DB47F9B768C1827E53A3B0"/>
                  </w:placeholder>
                  <w:showingPlcHdr/>
                  <w15:color w:val="99CCFF"/>
                </w:sdtPr>
                <w:sdtEndPr>
                  <w:rPr>
                    <w:rStyle w:val="DefaultParagraphFont"/>
                    <w:rFonts w:asciiTheme="minorHAnsi" w:hAnsiTheme="minorHAnsi" w:cs="Arial"/>
                  </w:rPr>
                </w:sdtEndPr>
                <w:sdtContent>
                  <w:tc>
                    <w:tcPr>
                      <w:tcW w:w="10230" w:type="dxa"/>
                    </w:tcPr>
                    <w:p w14:paraId="33AA905F" w14:textId="298C35EC" w:rsidR="001B1885" w:rsidRDefault="001B1885">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contact</w:t>
                      </w:r>
                      <w:r w:rsidRPr="009136F8">
                        <w:rPr>
                          <w:rStyle w:val="PlaceholderText"/>
                          <w:color w:val="ED7D31" w:themeColor="accent2"/>
                        </w:rPr>
                        <w:t>.</w:t>
                      </w:r>
                    </w:p>
                  </w:tc>
                </w:sdtContent>
              </w:sdt>
            </w:tr>
          </w:tbl>
          <w:p w14:paraId="6165DA38" w14:textId="77777777" w:rsidR="001B1885" w:rsidRDefault="001B1885">
            <w:pPr>
              <w:rPr>
                <w:rFonts w:ascii="Arial" w:hAnsi="Arial" w:cs="Arial"/>
                <w:sz w:val="24"/>
              </w:rPr>
            </w:pPr>
          </w:p>
        </w:tc>
      </w:tr>
      <w:tr w:rsidR="0048721F" w14:paraId="6743DD61" w14:textId="77777777" w:rsidTr="00E7366B">
        <w:trPr>
          <w:trHeight w:val="324"/>
        </w:trPr>
        <w:tc>
          <w:tcPr>
            <w:tcW w:w="10456" w:type="dxa"/>
            <w:tcBorders>
              <w:left w:val="single" w:sz="4" w:space="0" w:color="D0CECE" w:themeColor="background2" w:themeShade="E6"/>
              <w:right w:val="single" w:sz="4" w:space="0" w:color="D0CECE" w:themeColor="background2" w:themeShade="E6"/>
            </w:tcBorders>
            <w:vAlign w:val="center"/>
          </w:tcPr>
          <w:p w14:paraId="52AA386F" w14:textId="57181400" w:rsidR="0048721F" w:rsidRPr="006178EC" w:rsidRDefault="0048721F">
            <w:pPr>
              <w:rPr>
                <w:rFonts w:ascii="Arial" w:hAnsi="Arial" w:cs="Arial"/>
                <w:b/>
                <w:color w:val="595959" w:themeColor="text1" w:themeTint="A6"/>
              </w:rPr>
            </w:pPr>
            <w:r w:rsidRPr="006178EC">
              <w:rPr>
                <w:rFonts w:ascii="Arial" w:hAnsi="Arial" w:cs="Arial"/>
                <w:b/>
                <w:color w:val="595959" w:themeColor="text1" w:themeTint="A6"/>
              </w:rPr>
              <w:t>Name of company / firm:</w:t>
            </w:r>
            <w:r w:rsidR="00D6216F">
              <w:rPr>
                <w:rFonts w:ascii="Arial" w:hAnsi="Arial" w:cs="Arial"/>
                <w:b/>
                <w:color w:val="595959" w:themeColor="text1" w:themeTint="A6"/>
              </w:rPr>
              <w:t xml:space="preserve"> </w:t>
            </w:r>
            <w:r w:rsidR="00D6216F" w:rsidRPr="009B56CF">
              <w:rPr>
                <w:rFonts w:ascii="Arial" w:hAnsi="Arial" w:cs="Arial"/>
                <w:i/>
                <w:color w:val="595959" w:themeColor="text1" w:themeTint="A6"/>
                <w:sz w:val="20"/>
              </w:rPr>
              <w:t>(if applicable)</w:t>
            </w:r>
          </w:p>
        </w:tc>
      </w:tr>
      <w:tr w:rsidR="001B1885" w14:paraId="05F3B19C" w14:textId="77777777" w:rsidTr="00E7366B">
        <w:trPr>
          <w:trHeight w:val="522"/>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1B1885" w14:paraId="484B5A2D" w14:textId="77777777" w:rsidTr="006178EC">
              <w:sdt>
                <w:sdtPr>
                  <w:rPr>
                    <w:rStyle w:val="Content"/>
                  </w:rPr>
                  <w:id w:val="-725682711"/>
                  <w:placeholder>
                    <w:docPart w:val="94A1ADDFC9DD44E6A7C8EA02ADA6076A"/>
                  </w:placeholder>
                  <w:showingPlcHdr/>
                  <w15:color w:val="99CCFF"/>
                </w:sdtPr>
                <w:sdtEndPr>
                  <w:rPr>
                    <w:rStyle w:val="DefaultParagraphFont"/>
                    <w:rFonts w:asciiTheme="minorHAnsi" w:hAnsiTheme="minorHAnsi" w:cs="Arial"/>
                  </w:rPr>
                </w:sdtEndPr>
                <w:sdtContent>
                  <w:tc>
                    <w:tcPr>
                      <w:tcW w:w="10230" w:type="dxa"/>
                    </w:tcPr>
                    <w:p w14:paraId="1BEF598E" w14:textId="4AF18CC4" w:rsidR="001B1885" w:rsidRDefault="001B1885">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company / firm</w:t>
                      </w:r>
                      <w:r w:rsidRPr="009136F8">
                        <w:rPr>
                          <w:rStyle w:val="PlaceholderText"/>
                          <w:color w:val="ED7D31" w:themeColor="accent2"/>
                        </w:rPr>
                        <w:t>.</w:t>
                      </w:r>
                    </w:p>
                  </w:tc>
                </w:sdtContent>
              </w:sdt>
            </w:tr>
          </w:tbl>
          <w:p w14:paraId="60D92880" w14:textId="77777777" w:rsidR="001B1885" w:rsidRDefault="001B1885">
            <w:pPr>
              <w:rPr>
                <w:rFonts w:ascii="Arial" w:hAnsi="Arial" w:cs="Arial"/>
                <w:sz w:val="24"/>
              </w:rPr>
            </w:pPr>
          </w:p>
        </w:tc>
      </w:tr>
      <w:tr w:rsidR="000F1F2C" w:rsidRPr="00AF0CA5" w14:paraId="15FEA28E" w14:textId="77777777" w:rsidTr="00E7366B">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78BD6CAA" w14:textId="77777777" w:rsidR="000F1F2C" w:rsidRPr="00AF0CA5" w:rsidRDefault="000F1F2C" w:rsidP="00F02A35">
            <w:pPr>
              <w:rPr>
                <w:rFonts w:ascii="Arial" w:hAnsi="Arial" w:cs="Arial"/>
                <w:b/>
                <w:color w:val="595959" w:themeColor="text1" w:themeTint="A6"/>
              </w:rPr>
            </w:pPr>
            <w:r w:rsidRPr="00AF0CA5">
              <w:rPr>
                <w:rFonts w:ascii="Arial" w:hAnsi="Arial" w:cs="Arial"/>
                <w:b/>
                <w:color w:val="595959" w:themeColor="text1" w:themeTint="A6"/>
              </w:rPr>
              <w:t>Address for correspondence (postal address):</w:t>
            </w:r>
          </w:p>
        </w:tc>
      </w:tr>
      <w:tr w:rsidR="000F1F2C" w:rsidRPr="00AF0CA5" w14:paraId="32201181" w14:textId="77777777" w:rsidTr="00E7366B">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CA186E" w:rsidRPr="00AF0CA5" w14:paraId="7E824D3B" w14:textId="77777777" w:rsidTr="00F014B7">
              <w:trPr>
                <w:trHeight w:val="544"/>
              </w:trPr>
              <w:sdt>
                <w:sdtPr>
                  <w:rPr>
                    <w:rStyle w:val="Content"/>
                  </w:rPr>
                  <w:id w:val="2096827558"/>
                  <w:placeholder>
                    <w:docPart w:val="023C617DFCAF4BF8B5F881C882C62D97"/>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76411D74" w14:textId="77777777" w:rsidR="00CA186E" w:rsidRPr="00AF0CA5" w:rsidRDefault="00CA186E" w:rsidP="00CA186E">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3B13EE7E" w14:textId="77777777" w:rsidR="00CA186E" w:rsidRPr="00B66661" w:rsidRDefault="00CA186E" w:rsidP="00CA186E">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28818608"/>
                  <w:placeholder>
                    <w:docPart w:val="B1FC8AEFBF6B458C9B26BF8C3C1862D6"/>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06B11B4A" w14:textId="77777777" w:rsidR="00CA186E" w:rsidRPr="00B66661" w:rsidRDefault="00CA186E" w:rsidP="00CA186E">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53708C3F" w14:textId="77777777" w:rsidR="00CA186E" w:rsidRPr="00AF0CA5" w:rsidRDefault="00CA186E" w:rsidP="00CA186E">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26137496"/>
                  <w:placeholder>
                    <w:docPart w:val="CA5701CB20384B5FA85F94292F19C707"/>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1FC126BA" w14:textId="77777777" w:rsidR="00CA186E" w:rsidRPr="00AF0CA5" w:rsidRDefault="00CA186E" w:rsidP="00CA186E">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4FF77F3E" w14:textId="77777777" w:rsidR="00CA186E" w:rsidRPr="00AF0CA5" w:rsidRDefault="00CA186E" w:rsidP="00CA186E">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91643871"/>
                  <w:placeholder>
                    <w:docPart w:val="21956D08CE9F40929C484162AFF77752"/>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64D946E9" w14:textId="77777777" w:rsidR="00CA186E" w:rsidRPr="00AF0CA5" w:rsidRDefault="00CA186E" w:rsidP="00CA186E">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505A4544" w14:textId="3843B684" w:rsidR="000F1F2C" w:rsidRPr="00AF0CA5" w:rsidRDefault="000F1F2C" w:rsidP="00F02A35">
            <w:pPr>
              <w:rPr>
                <w:rFonts w:ascii="Arial" w:hAnsi="Arial" w:cs="Arial"/>
                <w:color w:val="595959" w:themeColor="text1" w:themeTint="A6"/>
              </w:rPr>
            </w:pPr>
          </w:p>
        </w:tc>
      </w:tr>
      <w:tr w:rsidR="000F1F2C" w:rsidRPr="00AF0CA5" w14:paraId="70395EA9" w14:textId="77777777" w:rsidTr="00E7366B">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134C4680" w14:textId="337C2F39" w:rsidR="000F1F2C" w:rsidRPr="00AF0CA5" w:rsidRDefault="000F1F2C" w:rsidP="00CA186E">
            <w:pPr>
              <w:rPr>
                <w:rStyle w:val="Content"/>
                <w:rFonts w:cs="Arial"/>
                <w:b/>
                <w:color w:val="595959" w:themeColor="text1" w:themeTint="A6"/>
              </w:rPr>
            </w:pPr>
            <w:r w:rsidRPr="00AF0CA5">
              <w:rPr>
                <w:rFonts w:ascii="Arial" w:hAnsi="Arial" w:cs="Arial"/>
                <w:b/>
                <w:color w:val="595959" w:themeColor="text1" w:themeTint="A6"/>
              </w:rPr>
              <w:t>Contact number</w:t>
            </w:r>
            <w:r w:rsidR="00604EF1">
              <w:rPr>
                <w:rFonts w:ascii="Arial" w:hAnsi="Arial" w:cs="Arial"/>
                <w:b/>
                <w:color w:val="595959" w:themeColor="text1" w:themeTint="A6"/>
              </w:rPr>
              <w:t>(s)</w:t>
            </w:r>
            <w:r w:rsidRPr="00AF0CA5">
              <w:rPr>
                <w:rFonts w:ascii="Arial" w:hAnsi="Arial" w:cs="Arial"/>
                <w:b/>
                <w:color w:val="595959" w:themeColor="text1" w:themeTint="A6"/>
              </w:rPr>
              <w:t>:</w:t>
            </w:r>
          </w:p>
        </w:tc>
      </w:tr>
      <w:tr w:rsidR="000F1F2C" w:rsidRPr="00AF0CA5" w14:paraId="23F67198" w14:textId="77777777" w:rsidTr="00E7366B">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0F1F2C" w:rsidRPr="00AF0CA5" w14:paraId="774842F7" w14:textId="77777777" w:rsidTr="00F02A35">
              <w:sdt>
                <w:sdtPr>
                  <w:rPr>
                    <w:rStyle w:val="Content"/>
                  </w:rPr>
                  <w:id w:val="-1893417938"/>
                  <w:placeholder>
                    <w:docPart w:val="8A9B90ACFD6F4DBEB38F2493575B2559"/>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63F16224" w14:textId="77777777" w:rsidR="000F1F2C" w:rsidRPr="00AF0CA5" w:rsidRDefault="000F1F2C" w:rsidP="00F02A35">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198891572"/>
                  <w:placeholder>
                    <w:docPart w:val="6B795A1494F64F1CBB897B17AB39B78D"/>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3E4EFCE2" w14:textId="77777777" w:rsidR="000F1F2C" w:rsidRPr="00AF0CA5" w:rsidRDefault="000F1F2C" w:rsidP="00F02A35">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2A3DE7E8" w14:textId="627C8A29" w:rsidR="000F1F2C" w:rsidRPr="00AF0CA5" w:rsidRDefault="000F1F2C" w:rsidP="00F02A35">
            <w:pPr>
              <w:rPr>
                <w:rFonts w:ascii="Arial" w:hAnsi="Arial" w:cs="Arial"/>
                <w:color w:val="595959" w:themeColor="text1" w:themeTint="A6"/>
              </w:rPr>
            </w:pPr>
          </w:p>
        </w:tc>
      </w:tr>
      <w:tr w:rsidR="000F1F2C" w:rsidRPr="00AF0CA5" w14:paraId="3C65378C" w14:textId="77777777" w:rsidTr="00E7366B">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4070A48B" w14:textId="77777777" w:rsidR="000F1F2C" w:rsidRPr="00AF0CA5" w:rsidRDefault="000F1F2C" w:rsidP="00F02A35">
            <w:pPr>
              <w:rPr>
                <w:rFonts w:ascii="Arial" w:hAnsi="Arial" w:cs="Arial"/>
                <w:b/>
                <w:color w:val="595959" w:themeColor="text1" w:themeTint="A6"/>
              </w:rPr>
            </w:pPr>
            <w:r w:rsidRPr="00AF0CA5">
              <w:rPr>
                <w:rFonts w:ascii="Arial" w:hAnsi="Arial" w:cs="Arial"/>
                <w:b/>
                <w:color w:val="595959" w:themeColor="text1" w:themeTint="A6"/>
              </w:rPr>
              <w:t>Email address:</w:t>
            </w:r>
          </w:p>
        </w:tc>
      </w:tr>
      <w:tr w:rsidR="000F1F2C" w:rsidRPr="00AF0CA5" w14:paraId="77F6EBC5" w14:textId="77777777" w:rsidTr="00E7366B">
        <w:trPr>
          <w:trHeight w:val="351"/>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0F1F2C" w:rsidRPr="00AF0CA5" w14:paraId="27DD9025" w14:textId="77777777" w:rsidTr="00F02A35">
              <w:sdt>
                <w:sdtPr>
                  <w:rPr>
                    <w:rStyle w:val="Content"/>
                  </w:rPr>
                  <w:id w:val="-1775617579"/>
                  <w:placeholder>
                    <w:docPart w:val="B4C0DB1027184E96917C2AEC16602199"/>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1210C18A" w14:textId="77777777" w:rsidR="000F1F2C" w:rsidRPr="00AF0CA5" w:rsidRDefault="000F1F2C" w:rsidP="00F02A35">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79EF9A14" w14:textId="77777777" w:rsidR="000F1F2C" w:rsidRPr="00AF0CA5" w:rsidRDefault="000F1F2C" w:rsidP="00F02A35">
            <w:pPr>
              <w:rPr>
                <w:rFonts w:ascii="Arial" w:hAnsi="Arial" w:cs="Arial"/>
                <w:color w:val="595959" w:themeColor="text1" w:themeTint="A6"/>
              </w:rPr>
            </w:pPr>
          </w:p>
        </w:tc>
      </w:tr>
    </w:tbl>
    <w:p w14:paraId="467E5CDD" w14:textId="77777777" w:rsidR="000F1F2C" w:rsidRDefault="000F1F2C" w:rsidP="0048721F">
      <w:pPr>
        <w:spacing w:after="0"/>
        <w:rPr>
          <w:rFonts w:ascii="Arial" w:hAnsi="Arial" w:cs="Arial"/>
          <w:sz w:val="24"/>
        </w:rPr>
      </w:pPr>
    </w:p>
    <w:p w14:paraId="6E944475" w14:textId="77777777" w:rsidR="001B1885" w:rsidRDefault="001B1885">
      <w:pPr>
        <w:rPr>
          <w:rFonts w:ascii="Arial" w:hAnsi="Arial" w:cs="Arial"/>
          <w:sz w:val="24"/>
        </w:rPr>
      </w:pPr>
      <w:r>
        <w:rPr>
          <w:rFonts w:ascii="Arial" w:hAnsi="Arial" w:cs="Arial"/>
          <w:sz w:val="24"/>
        </w:rPr>
        <w:br w:type="page"/>
      </w:r>
    </w:p>
    <w:p w14:paraId="79EE0196" w14:textId="77777777" w:rsidR="0048721F" w:rsidRDefault="0048721F" w:rsidP="0048721F">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48721F" w14:paraId="4853AB3F" w14:textId="77777777" w:rsidTr="009A5474">
        <w:trPr>
          <w:trHeight w:val="324"/>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AC8117C" w14:textId="3415EBE4" w:rsidR="0048721F" w:rsidRPr="00870F48" w:rsidRDefault="00A47DAD" w:rsidP="00A47DAD">
            <w:pPr>
              <w:rPr>
                <w:rFonts w:ascii="Arial" w:hAnsi="Arial" w:cs="Arial"/>
                <w:b/>
                <w:sz w:val="24"/>
              </w:rPr>
            </w:pPr>
            <w:r w:rsidRPr="00870F48">
              <w:rPr>
                <w:rFonts w:ascii="Arial" w:hAnsi="Arial" w:cs="Arial"/>
                <w:b/>
                <w:sz w:val="24"/>
              </w:rPr>
              <w:t xml:space="preserve">SECTION </w:t>
            </w:r>
            <w:r>
              <w:rPr>
                <w:rFonts w:ascii="Arial" w:hAnsi="Arial" w:cs="Arial"/>
                <w:b/>
                <w:sz w:val="24"/>
              </w:rPr>
              <w:t>4</w:t>
            </w:r>
            <w:r w:rsidRPr="00870F48">
              <w:rPr>
                <w:rFonts w:ascii="Arial" w:hAnsi="Arial" w:cs="Arial"/>
                <w:b/>
                <w:sz w:val="24"/>
              </w:rPr>
              <w:t xml:space="preserve"> – </w:t>
            </w:r>
            <w:r>
              <w:rPr>
                <w:rFonts w:ascii="Arial" w:hAnsi="Arial" w:cs="Arial"/>
                <w:b/>
                <w:sz w:val="24"/>
              </w:rPr>
              <w:t>NEW DETAILS</w:t>
            </w:r>
          </w:p>
        </w:tc>
      </w:tr>
      <w:tr w:rsidR="0048721F" w14:paraId="655054B0" w14:textId="77777777" w:rsidTr="00E7366B">
        <w:trPr>
          <w:trHeight w:val="324"/>
        </w:trPr>
        <w:tc>
          <w:tcPr>
            <w:tcW w:w="10456" w:type="dxa"/>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4CDD6AA0" w14:textId="77777777" w:rsidR="0048721F" w:rsidRPr="006178EC" w:rsidRDefault="0048721F">
            <w:pPr>
              <w:rPr>
                <w:rFonts w:ascii="Arial" w:hAnsi="Arial" w:cs="Arial"/>
                <w:b/>
                <w:color w:val="595959" w:themeColor="text1" w:themeTint="A6"/>
              </w:rPr>
            </w:pPr>
            <w:r w:rsidRPr="006178EC">
              <w:rPr>
                <w:rFonts w:ascii="Arial" w:hAnsi="Arial" w:cs="Arial"/>
                <w:b/>
                <w:color w:val="595959" w:themeColor="text1" w:themeTint="A6"/>
              </w:rPr>
              <w:t>Name of contact:</w:t>
            </w:r>
          </w:p>
        </w:tc>
      </w:tr>
      <w:tr w:rsidR="001B1885" w14:paraId="4EACF938" w14:textId="77777777" w:rsidTr="00E7366B">
        <w:trPr>
          <w:trHeight w:val="514"/>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1B1885" w14:paraId="674F3E5B" w14:textId="77777777" w:rsidTr="006178EC">
              <w:sdt>
                <w:sdtPr>
                  <w:rPr>
                    <w:rStyle w:val="Content"/>
                  </w:rPr>
                  <w:id w:val="474257245"/>
                  <w:placeholder>
                    <w:docPart w:val="568C8873F9A24045A4EBC59A4FDBE81E"/>
                  </w:placeholder>
                  <w:showingPlcHdr/>
                  <w15:color w:val="99CCFF"/>
                </w:sdtPr>
                <w:sdtEndPr>
                  <w:rPr>
                    <w:rStyle w:val="DefaultParagraphFont"/>
                    <w:rFonts w:asciiTheme="minorHAnsi" w:hAnsiTheme="minorHAnsi" w:cs="Arial"/>
                  </w:rPr>
                </w:sdtEndPr>
                <w:sdtContent>
                  <w:tc>
                    <w:tcPr>
                      <w:tcW w:w="10230" w:type="dxa"/>
                    </w:tcPr>
                    <w:p w14:paraId="4875B937" w14:textId="71B3D1FB" w:rsidR="001B1885" w:rsidRDefault="001B1885">
                      <w:pPr>
                        <w:rPr>
                          <w:rStyle w:val="Content"/>
                        </w:rPr>
                      </w:pPr>
                      <w:r w:rsidRPr="009136F8">
                        <w:rPr>
                          <w:rStyle w:val="PlaceholderText"/>
                          <w:color w:val="ED7D31" w:themeColor="accent2"/>
                        </w:rPr>
                        <w:t xml:space="preserve">Click to enter </w:t>
                      </w:r>
                      <w:r>
                        <w:rPr>
                          <w:rStyle w:val="PlaceholderText"/>
                          <w:color w:val="ED7D31" w:themeColor="accent2"/>
                        </w:rPr>
                        <w:t>name of contact</w:t>
                      </w:r>
                      <w:r w:rsidRPr="009136F8">
                        <w:rPr>
                          <w:rStyle w:val="PlaceholderText"/>
                          <w:color w:val="ED7D31" w:themeColor="accent2"/>
                        </w:rPr>
                        <w:t>.</w:t>
                      </w:r>
                    </w:p>
                  </w:tc>
                </w:sdtContent>
              </w:sdt>
            </w:tr>
          </w:tbl>
          <w:p w14:paraId="6B4EF229" w14:textId="77777777" w:rsidR="001B1885" w:rsidRDefault="001B1885">
            <w:pPr>
              <w:rPr>
                <w:rStyle w:val="Content"/>
              </w:rPr>
            </w:pPr>
          </w:p>
        </w:tc>
      </w:tr>
      <w:tr w:rsidR="0048721F" w14:paraId="1B329114" w14:textId="77777777" w:rsidTr="00E7366B">
        <w:trPr>
          <w:trHeight w:val="324"/>
        </w:trPr>
        <w:tc>
          <w:tcPr>
            <w:tcW w:w="10456" w:type="dxa"/>
            <w:tcBorders>
              <w:left w:val="single" w:sz="4" w:space="0" w:color="D0CECE" w:themeColor="background2" w:themeShade="E6"/>
              <w:right w:val="single" w:sz="4" w:space="0" w:color="D0CECE" w:themeColor="background2" w:themeShade="E6"/>
            </w:tcBorders>
            <w:vAlign w:val="center"/>
          </w:tcPr>
          <w:p w14:paraId="4A6B8DFA" w14:textId="75375A09" w:rsidR="0048721F" w:rsidRPr="006178EC" w:rsidRDefault="0048721F">
            <w:pPr>
              <w:rPr>
                <w:rFonts w:ascii="Arial" w:hAnsi="Arial" w:cs="Arial"/>
                <w:b/>
                <w:color w:val="595959" w:themeColor="text1" w:themeTint="A6"/>
              </w:rPr>
            </w:pPr>
            <w:r w:rsidRPr="006178EC">
              <w:rPr>
                <w:rFonts w:ascii="Arial" w:hAnsi="Arial" w:cs="Arial"/>
                <w:b/>
                <w:color w:val="595959" w:themeColor="text1" w:themeTint="A6"/>
              </w:rPr>
              <w:t>Name of company / firm:</w:t>
            </w:r>
            <w:r w:rsidR="00D6216F">
              <w:rPr>
                <w:rFonts w:ascii="Arial" w:hAnsi="Arial" w:cs="Arial"/>
                <w:b/>
                <w:color w:val="595959" w:themeColor="text1" w:themeTint="A6"/>
              </w:rPr>
              <w:t xml:space="preserve"> </w:t>
            </w:r>
            <w:r w:rsidR="00D6216F" w:rsidRPr="009B56CF">
              <w:rPr>
                <w:rFonts w:ascii="Arial" w:hAnsi="Arial" w:cs="Arial"/>
                <w:i/>
                <w:color w:val="595959" w:themeColor="text1" w:themeTint="A6"/>
                <w:sz w:val="20"/>
              </w:rPr>
              <w:t>(if applicable)</w:t>
            </w:r>
          </w:p>
        </w:tc>
      </w:tr>
      <w:tr w:rsidR="001B1885" w14:paraId="5C2FFDC5" w14:textId="77777777" w:rsidTr="00E7366B">
        <w:trPr>
          <w:trHeight w:val="510"/>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1B1885" w14:paraId="54E671D2" w14:textId="77777777" w:rsidTr="006178EC">
              <w:sdt>
                <w:sdtPr>
                  <w:rPr>
                    <w:rStyle w:val="Content"/>
                  </w:rPr>
                  <w:id w:val="783550741"/>
                  <w:placeholder>
                    <w:docPart w:val="3C15ABEDB993477681462EE314F1F338"/>
                  </w:placeholder>
                  <w:showingPlcHdr/>
                  <w15:color w:val="99CCFF"/>
                </w:sdtPr>
                <w:sdtEndPr>
                  <w:rPr>
                    <w:rStyle w:val="DefaultParagraphFont"/>
                    <w:rFonts w:asciiTheme="minorHAnsi" w:hAnsiTheme="minorHAnsi" w:cs="Arial"/>
                  </w:rPr>
                </w:sdtEndPr>
                <w:sdtContent>
                  <w:tc>
                    <w:tcPr>
                      <w:tcW w:w="10230" w:type="dxa"/>
                    </w:tcPr>
                    <w:p w14:paraId="72B99718" w14:textId="34C4FDA3" w:rsidR="001B1885" w:rsidRDefault="001B1885">
                      <w:pPr>
                        <w:rPr>
                          <w:rFonts w:ascii="Arial" w:hAnsi="Arial"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name of company / firm</w:t>
                      </w:r>
                      <w:r w:rsidRPr="009136F8">
                        <w:rPr>
                          <w:rStyle w:val="PlaceholderText"/>
                          <w:color w:val="ED7D31" w:themeColor="accent2"/>
                        </w:rPr>
                        <w:t>.</w:t>
                      </w:r>
                    </w:p>
                  </w:tc>
                </w:sdtContent>
              </w:sdt>
            </w:tr>
          </w:tbl>
          <w:p w14:paraId="5833F44C" w14:textId="77777777" w:rsidR="001B1885" w:rsidRPr="001B1885" w:rsidRDefault="001B1885">
            <w:pPr>
              <w:rPr>
                <w:rFonts w:ascii="Arial" w:hAnsi="Arial" w:cs="Arial"/>
                <w:b/>
                <w:color w:val="595959" w:themeColor="text1" w:themeTint="A6"/>
              </w:rPr>
            </w:pPr>
          </w:p>
        </w:tc>
      </w:tr>
      <w:tr w:rsidR="000F1F2C" w:rsidRPr="00AF0CA5" w14:paraId="077E8D3D" w14:textId="77777777" w:rsidTr="00E7366B">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5E29DFE0" w14:textId="77777777" w:rsidR="000F1F2C" w:rsidRPr="00AF0CA5" w:rsidRDefault="000F1F2C" w:rsidP="00F02A35">
            <w:pPr>
              <w:rPr>
                <w:rFonts w:ascii="Arial" w:hAnsi="Arial" w:cs="Arial"/>
                <w:b/>
                <w:color w:val="595959" w:themeColor="text1" w:themeTint="A6"/>
              </w:rPr>
            </w:pPr>
            <w:r w:rsidRPr="00AF0CA5">
              <w:rPr>
                <w:rFonts w:ascii="Arial" w:hAnsi="Arial" w:cs="Arial"/>
                <w:b/>
                <w:color w:val="595959" w:themeColor="text1" w:themeTint="A6"/>
              </w:rPr>
              <w:t>Address for correspondence (postal address):</w:t>
            </w:r>
          </w:p>
        </w:tc>
      </w:tr>
      <w:tr w:rsidR="000F1F2C" w:rsidRPr="00AF0CA5" w14:paraId="4C9E4F61" w14:textId="77777777" w:rsidTr="00E7366B">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BC60C5" w:rsidRPr="00AF0CA5" w14:paraId="6E636919" w14:textId="77777777" w:rsidTr="00F014B7">
              <w:trPr>
                <w:trHeight w:val="544"/>
              </w:trPr>
              <w:sdt>
                <w:sdtPr>
                  <w:rPr>
                    <w:rStyle w:val="Content"/>
                  </w:rPr>
                  <w:id w:val="1268199373"/>
                  <w:placeholder>
                    <w:docPart w:val="C961BF8FC1A34582BA858CFC7639638D"/>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3BDC0B27" w14:textId="77777777" w:rsidR="00BC60C5" w:rsidRPr="00AF0CA5" w:rsidRDefault="00BC60C5" w:rsidP="00BC60C5">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03A4ACF7" w14:textId="77777777" w:rsidR="00BC60C5" w:rsidRPr="00B66661" w:rsidRDefault="00BC60C5" w:rsidP="00BC60C5">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82256816"/>
                  <w:placeholder>
                    <w:docPart w:val="80AB3BB736244758B8021D9438DEA006"/>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5F8C3261" w14:textId="77777777" w:rsidR="00BC60C5" w:rsidRPr="00B66661" w:rsidRDefault="00BC60C5" w:rsidP="00BC60C5">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2075AB5A" w14:textId="77777777" w:rsidR="00BC60C5" w:rsidRPr="00AF0CA5" w:rsidRDefault="00BC60C5" w:rsidP="00BC60C5">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274983011"/>
                  <w:placeholder>
                    <w:docPart w:val="D02D26A25B8F474E923E75C1886D482C"/>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5D3B55B0" w14:textId="77777777" w:rsidR="00BC60C5" w:rsidRPr="00AF0CA5" w:rsidRDefault="00BC60C5" w:rsidP="00BC60C5">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48533168" w14:textId="77777777" w:rsidR="00BC60C5" w:rsidRPr="00AF0CA5" w:rsidRDefault="00BC60C5" w:rsidP="00BC60C5">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964952995"/>
                  <w:placeholder>
                    <w:docPart w:val="ED23912D53BB4E589E022B75A67E1120"/>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3A9B2EE9" w14:textId="77777777" w:rsidR="00BC60C5" w:rsidRPr="00AF0CA5" w:rsidRDefault="00BC60C5" w:rsidP="00BC60C5">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42DA5291" w14:textId="52B446CB" w:rsidR="000F1F2C" w:rsidRPr="00AF0CA5" w:rsidRDefault="000F1F2C" w:rsidP="00F02A35">
            <w:pPr>
              <w:rPr>
                <w:rFonts w:ascii="Arial" w:hAnsi="Arial" w:cs="Arial"/>
                <w:color w:val="595959" w:themeColor="text1" w:themeTint="A6"/>
              </w:rPr>
            </w:pPr>
          </w:p>
        </w:tc>
      </w:tr>
      <w:tr w:rsidR="000F1F2C" w:rsidRPr="00AF0CA5" w14:paraId="7EE0A899" w14:textId="77777777" w:rsidTr="00E7366B">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705819BF" w14:textId="3E2C7260" w:rsidR="000F1F2C" w:rsidRPr="00AF0CA5" w:rsidRDefault="000F1F2C" w:rsidP="00BC60C5">
            <w:pPr>
              <w:rPr>
                <w:rStyle w:val="Content"/>
                <w:rFonts w:cs="Arial"/>
                <w:b/>
                <w:color w:val="595959" w:themeColor="text1" w:themeTint="A6"/>
              </w:rPr>
            </w:pPr>
            <w:r w:rsidRPr="00AF0CA5">
              <w:rPr>
                <w:rFonts w:ascii="Arial" w:hAnsi="Arial" w:cs="Arial"/>
                <w:b/>
                <w:color w:val="595959" w:themeColor="text1" w:themeTint="A6"/>
              </w:rPr>
              <w:t>Contact number</w:t>
            </w:r>
            <w:r w:rsidR="00604EF1">
              <w:rPr>
                <w:rFonts w:ascii="Arial" w:hAnsi="Arial" w:cs="Arial"/>
                <w:b/>
                <w:color w:val="595959" w:themeColor="text1" w:themeTint="A6"/>
              </w:rPr>
              <w:t>(s)</w:t>
            </w:r>
            <w:r w:rsidRPr="00AF0CA5">
              <w:rPr>
                <w:rFonts w:ascii="Arial" w:hAnsi="Arial" w:cs="Arial"/>
                <w:b/>
                <w:color w:val="595959" w:themeColor="text1" w:themeTint="A6"/>
              </w:rPr>
              <w:t>:</w:t>
            </w:r>
          </w:p>
        </w:tc>
      </w:tr>
      <w:tr w:rsidR="000F1F2C" w:rsidRPr="00AF0CA5" w14:paraId="37A75F57" w14:textId="77777777" w:rsidTr="00E7366B">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0F1F2C" w:rsidRPr="00AF0CA5" w14:paraId="28B2E3DF" w14:textId="77777777" w:rsidTr="00F02A35">
              <w:sdt>
                <w:sdtPr>
                  <w:rPr>
                    <w:rStyle w:val="Content"/>
                  </w:rPr>
                  <w:id w:val="1493839393"/>
                  <w:placeholder>
                    <w:docPart w:val="96BA271609D5459DAFC97A6A2B137859"/>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0BB0EB4C" w14:textId="77777777" w:rsidR="000F1F2C" w:rsidRPr="00AF0CA5" w:rsidRDefault="000F1F2C" w:rsidP="00F02A35">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97846148"/>
                  <w:placeholder>
                    <w:docPart w:val="481F0E7CC296450AB7EE8081BB4A103F"/>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1D3F83E0" w14:textId="77777777" w:rsidR="000F1F2C" w:rsidRPr="00AF0CA5" w:rsidRDefault="000F1F2C" w:rsidP="00F02A35">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1DC9E07" w14:textId="40018056" w:rsidR="000F1F2C" w:rsidRPr="00AF0CA5" w:rsidRDefault="000F1F2C" w:rsidP="00F02A35">
            <w:pPr>
              <w:rPr>
                <w:rFonts w:ascii="Arial" w:hAnsi="Arial" w:cs="Arial"/>
                <w:color w:val="595959" w:themeColor="text1" w:themeTint="A6"/>
              </w:rPr>
            </w:pPr>
          </w:p>
        </w:tc>
      </w:tr>
      <w:tr w:rsidR="000F1F2C" w:rsidRPr="00AF0CA5" w14:paraId="6E488628" w14:textId="77777777" w:rsidTr="00E7366B">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2B015C8E" w14:textId="77777777" w:rsidR="000F1F2C" w:rsidRPr="00AF0CA5" w:rsidRDefault="000F1F2C" w:rsidP="00F02A35">
            <w:pPr>
              <w:rPr>
                <w:rFonts w:ascii="Arial" w:hAnsi="Arial" w:cs="Arial"/>
                <w:b/>
                <w:color w:val="595959" w:themeColor="text1" w:themeTint="A6"/>
              </w:rPr>
            </w:pPr>
            <w:r w:rsidRPr="00AF0CA5">
              <w:rPr>
                <w:rFonts w:ascii="Arial" w:hAnsi="Arial" w:cs="Arial"/>
                <w:b/>
                <w:color w:val="595959" w:themeColor="text1" w:themeTint="A6"/>
              </w:rPr>
              <w:t>Email address:</w:t>
            </w:r>
          </w:p>
        </w:tc>
      </w:tr>
      <w:tr w:rsidR="000F1F2C" w:rsidRPr="00AF0CA5" w14:paraId="61EE4EA7" w14:textId="77777777" w:rsidTr="00E7366B">
        <w:trPr>
          <w:trHeight w:val="410"/>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0F1F2C" w:rsidRPr="00AF0CA5" w14:paraId="59D9F123" w14:textId="77777777" w:rsidTr="00F02A35">
              <w:sdt>
                <w:sdtPr>
                  <w:rPr>
                    <w:rStyle w:val="Content"/>
                  </w:rPr>
                  <w:id w:val="792788073"/>
                  <w:placeholder>
                    <w:docPart w:val="0A21526348C54AAFB7EC60A52C8C49BF"/>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6F4F8CD0" w14:textId="77777777" w:rsidR="000F1F2C" w:rsidRPr="00AF0CA5" w:rsidRDefault="000F1F2C" w:rsidP="00F02A35">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1904A302" w14:textId="77777777" w:rsidR="000F1F2C" w:rsidRPr="00AF0CA5" w:rsidRDefault="000F1F2C" w:rsidP="00F02A35">
            <w:pPr>
              <w:rPr>
                <w:rFonts w:ascii="Arial" w:hAnsi="Arial" w:cs="Arial"/>
                <w:color w:val="595959" w:themeColor="text1" w:themeTint="A6"/>
              </w:rPr>
            </w:pPr>
          </w:p>
        </w:tc>
      </w:tr>
    </w:tbl>
    <w:p w14:paraId="4EF4D21B" w14:textId="77777777" w:rsidR="000F1F2C" w:rsidRDefault="000F1F2C" w:rsidP="0048721F">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BC60C5" w14:paraId="1E2F7988" w14:textId="77777777" w:rsidTr="009A5474">
        <w:trPr>
          <w:tblHeader/>
        </w:trPr>
        <w:tc>
          <w:tcPr>
            <w:tcW w:w="10456" w:type="dxa"/>
            <w:shd w:val="clear" w:color="auto" w:fill="ECAF9C"/>
          </w:tcPr>
          <w:p w14:paraId="04006501" w14:textId="7C899018" w:rsidR="00BC60C5" w:rsidRDefault="00BC60C5" w:rsidP="00BC60C5">
            <w:pPr>
              <w:rPr>
                <w:rFonts w:ascii="Arial" w:hAnsi="Arial" w:cs="Arial"/>
                <w:sz w:val="24"/>
              </w:rPr>
            </w:pPr>
            <w:r w:rsidRPr="007232AB">
              <w:rPr>
                <w:rFonts w:ascii="Arial" w:hAnsi="Arial" w:cs="Arial"/>
                <w:b/>
                <w:sz w:val="24"/>
              </w:rPr>
              <w:t xml:space="preserve">SECTION </w:t>
            </w:r>
            <w:r>
              <w:rPr>
                <w:rFonts w:ascii="Arial" w:hAnsi="Arial" w:cs="Arial"/>
                <w:b/>
                <w:sz w:val="24"/>
              </w:rPr>
              <w:t>5 – DECLARATION</w:t>
            </w:r>
          </w:p>
        </w:tc>
      </w:tr>
      <w:tr w:rsidR="00BC60C5" w14:paraId="6A88BDF0" w14:textId="77777777" w:rsidTr="00743D92">
        <w:tc>
          <w:tcPr>
            <w:tcW w:w="10456" w:type="dxa"/>
          </w:tcPr>
          <w:p w14:paraId="1E5629A7" w14:textId="77777777" w:rsidR="00BC60C5" w:rsidRPr="006178EC" w:rsidRDefault="002B7FE6" w:rsidP="00743D92">
            <w:pPr>
              <w:rPr>
                <w:rFonts w:ascii="Arial" w:hAnsi="Arial" w:cs="Arial"/>
                <w:b/>
                <w:color w:val="595959" w:themeColor="text1" w:themeTint="A6"/>
              </w:rPr>
            </w:pPr>
            <w:sdt>
              <w:sdtPr>
                <w:rPr>
                  <w:rFonts w:ascii="Arial" w:hAnsi="Arial" w:cs="Arial"/>
                  <w:b/>
                  <w:color w:val="595959" w:themeColor="text1" w:themeTint="A6"/>
                </w:rPr>
                <w:id w:val="1192647964"/>
                <w14:checkbox>
                  <w14:checked w14:val="0"/>
                  <w14:checkedState w14:val="2612" w14:font="MS Gothic"/>
                  <w14:uncheckedState w14:val="2610" w14:font="MS Gothic"/>
                </w14:checkbox>
              </w:sdtPr>
              <w:sdtEndPr/>
              <w:sdtContent>
                <w:r w:rsidR="00BC60C5" w:rsidRPr="006178EC">
                  <w:rPr>
                    <w:rFonts w:ascii="MS Gothic" w:eastAsia="MS Gothic" w:hAnsi="MS Gothic" w:cs="Arial"/>
                    <w:b/>
                    <w:color w:val="595959" w:themeColor="text1" w:themeTint="A6"/>
                  </w:rPr>
                  <w:t>☐</w:t>
                </w:r>
              </w:sdtContent>
            </w:sdt>
            <w:r w:rsidR="00BC60C5" w:rsidRPr="006178EC">
              <w:rPr>
                <w:rFonts w:ascii="Arial" w:hAnsi="Arial" w:cs="Arial"/>
                <w:b/>
                <w:color w:val="595959" w:themeColor="text1" w:themeTint="A6"/>
              </w:rPr>
              <w:t xml:space="preserve"> I have read and understood the Privacy Statement below.</w:t>
            </w:r>
          </w:p>
        </w:tc>
      </w:tr>
      <w:tr w:rsidR="00BC60C5" w14:paraId="41EC45D6" w14:textId="77777777" w:rsidTr="00743D92">
        <w:trPr>
          <w:trHeight w:val="3407"/>
        </w:trPr>
        <w:tc>
          <w:tcPr>
            <w:tcW w:w="10456" w:type="dxa"/>
            <w:vAlign w:val="center"/>
          </w:tcPr>
          <w:p w14:paraId="1AEB8AF7" w14:textId="77777777" w:rsidR="00BC60C5" w:rsidRPr="006178EC" w:rsidRDefault="00BC60C5" w:rsidP="00743D92">
            <w:pPr>
              <w:rPr>
                <w:rFonts w:ascii="Arial" w:hAnsi="Arial" w:cs="Arial"/>
                <w:b/>
                <w:color w:val="595959" w:themeColor="text1" w:themeTint="A6"/>
              </w:rPr>
            </w:pPr>
            <w:r w:rsidRPr="006178EC">
              <w:rPr>
                <w:rFonts w:ascii="Arial" w:hAnsi="Arial" w:cs="Arial"/>
                <w:b/>
                <w:color w:val="595959" w:themeColor="text1" w:themeTint="A6"/>
              </w:rPr>
              <w:t>Privacy Statement</w:t>
            </w:r>
          </w:p>
          <w:p w14:paraId="593ED2FC" w14:textId="77777777" w:rsidR="00BC60C5" w:rsidRPr="006178EC" w:rsidRDefault="00BC60C5" w:rsidP="00743D92">
            <w:pPr>
              <w:rPr>
                <w:rFonts w:ascii="Arial" w:hAnsi="Arial" w:cs="Arial"/>
                <w:color w:val="595959" w:themeColor="text1" w:themeTint="A6"/>
              </w:rPr>
            </w:pPr>
            <w:r w:rsidRPr="006178EC">
              <w:rPr>
                <w:rFonts w:ascii="Arial" w:hAnsi="Arial" w:cs="Arial"/>
                <w:color w:val="595959" w:themeColor="text1" w:themeTint="A6"/>
              </w:rPr>
              <w:t>The Land Court and Tribunal Registry (which forms part of the Department of Justice and Attorney-General) is collecting information provided on and with this form to assess the suitability of the matter for the Land Court.</w:t>
            </w:r>
          </w:p>
          <w:p w14:paraId="5A3102A9" w14:textId="77777777" w:rsidR="00BC60C5" w:rsidRPr="006178EC" w:rsidRDefault="00BC60C5" w:rsidP="00743D92">
            <w:pPr>
              <w:rPr>
                <w:rFonts w:ascii="Arial" w:hAnsi="Arial" w:cs="Arial"/>
                <w:color w:val="595959" w:themeColor="text1" w:themeTint="A6"/>
              </w:rPr>
            </w:pPr>
          </w:p>
          <w:p w14:paraId="253FE390" w14:textId="77777777" w:rsidR="00BC60C5" w:rsidRPr="006178EC" w:rsidRDefault="00BC60C5" w:rsidP="00743D92">
            <w:pPr>
              <w:rPr>
                <w:rStyle w:val="Hyperlink"/>
                <w:rFonts w:ascii="Arial" w:hAnsi="Arial" w:cs="Arial"/>
              </w:rPr>
            </w:pPr>
            <w:r w:rsidRPr="006178EC">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8" w:history="1">
              <w:r w:rsidRPr="006178EC">
                <w:rPr>
                  <w:rStyle w:val="Hyperlink"/>
                  <w:rFonts w:ascii="Arial" w:hAnsi="Arial" w:cs="Arial"/>
                </w:rPr>
                <w:t>Privacy Guide.</w:t>
              </w:r>
            </w:hyperlink>
          </w:p>
          <w:p w14:paraId="1F09E0CF" w14:textId="77777777" w:rsidR="00BC60C5" w:rsidRPr="006178EC" w:rsidRDefault="00BC60C5" w:rsidP="00743D92">
            <w:pPr>
              <w:rPr>
                <w:rStyle w:val="Hyperlink"/>
                <w:rFonts w:ascii="Arial" w:hAnsi="Arial" w:cs="Arial"/>
              </w:rPr>
            </w:pPr>
          </w:p>
          <w:p w14:paraId="59022257" w14:textId="77777777" w:rsidR="00BC60C5" w:rsidRPr="006178EC" w:rsidRDefault="00BC60C5" w:rsidP="00743D92">
            <w:pPr>
              <w:rPr>
                <w:rFonts w:ascii="Arial" w:hAnsi="Arial" w:cs="Arial"/>
              </w:rPr>
            </w:pPr>
            <w:r w:rsidRPr="006178EC">
              <w:rPr>
                <w:rFonts w:ascii="Arial" w:hAnsi="Arial" w:cs="Arial"/>
                <w:color w:val="595959" w:themeColor="text1" w:themeTint="A6"/>
              </w:rPr>
              <w:t>Please ensure that the personal information you provide on this form is true and correct, including the information you provide about other parties. I certify the above information provided is accurate and correct.</w:t>
            </w:r>
          </w:p>
        </w:tc>
      </w:tr>
    </w:tbl>
    <w:p w14:paraId="53A8A806" w14:textId="77777777" w:rsidR="00BC60C5" w:rsidRDefault="00BC60C5" w:rsidP="0048721F">
      <w:pPr>
        <w:spacing w:after="0"/>
        <w:rPr>
          <w:rFonts w:ascii="Arial" w:hAnsi="Arial" w:cs="Arial"/>
          <w:sz w:val="24"/>
        </w:rPr>
      </w:pPr>
    </w:p>
    <w:p w14:paraId="0842C15B" w14:textId="2040019B" w:rsidR="00BC60C5" w:rsidRDefault="00BC60C5">
      <w:pPr>
        <w:rPr>
          <w:rFonts w:ascii="Arial" w:hAnsi="Arial" w:cs="Arial"/>
          <w:sz w:val="24"/>
        </w:rPr>
      </w:pPr>
      <w:r>
        <w:rPr>
          <w:rFonts w:ascii="Arial" w:hAnsi="Arial" w:cs="Arial"/>
          <w:sz w:val="24"/>
        </w:rPr>
        <w:br w:type="page"/>
      </w:r>
    </w:p>
    <w:p w14:paraId="528A4923" w14:textId="77777777" w:rsidR="00BC60C5" w:rsidRDefault="00BC60C5" w:rsidP="0048721F">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0000"/>
      </w:tblGrid>
      <w:tr w:rsidR="003813B5" w:rsidRPr="00A16B8C" w14:paraId="33BFCA91" w14:textId="77777777" w:rsidTr="009A5474">
        <w:trPr>
          <w:trHeight w:val="348"/>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DFFA73D" w14:textId="77777777" w:rsidR="003813B5" w:rsidRPr="001C4F8F" w:rsidRDefault="003813B5" w:rsidP="00F02A35">
            <w:pPr>
              <w:rPr>
                <w:rFonts w:ascii="Arial" w:hAnsi="Arial" w:cs="Arial"/>
                <w:b/>
                <w:sz w:val="24"/>
              </w:rPr>
            </w:pPr>
            <w:r>
              <w:rPr>
                <w:rFonts w:ascii="Arial" w:hAnsi="Arial" w:cs="Arial"/>
                <w:sz w:val="24"/>
              </w:rPr>
              <w:br w:type="page"/>
            </w:r>
            <w:r w:rsidRPr="001C4F8F">
              <w:rPr>
                <w:rFonts w:ascii="Arial" w:hAnsi="Arial" w:cs="Arial"/>
                <w:b/>
                <w:sz w:val="24"/>
              </w:rPr>
              <w:t xml:space="preserve">SECTION </w:t>
            </w:r>
            <w:r>
              <w:rPr>
                <w:rFonts w:ascii="Arial" w:hAnsi="Arial" w:cs="Arial"/>
                <w:b/>
                <w:sz w:val="24"/>
              </w:rPr>
              <w:t>6</w:t>
            </w:r>
            <w:r w:rsidRPr="001C4F8F">
              <w:rPr>
                <w:rFonts w:ascii="Arial" w:hAnsi="Arial" w:cs="Arial"/>
                <w:b/>
                <w:sz w:val="24"/>
              </w:rPr>
              <w:t xml:space="preserve"> – DECLARATION SIGNATURE</w:t>
            </w:r>
          </w:p>
        </w:tc>
      </w:tr>
      <w:tr w:rsidR="003813B5" w:rsidRPr="00A16B8C" w14:paraId="094E8CE5" w14:textId="77777777" w:rsidTr="00E7366B">
        <w:trPr>
          <w:trHeight w:val="348"/>
        </w:trPr>
        <w:tc>
          <w:tcPr>
            <w:tcW w:w="10456" w:type="dxa"/>
            <w:gridSpan w:val="2"/>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5FCAFCBB" w14:textId="77777777" w:rsidR="003813B5" w:rsidRPr="00A16B8C" w:rsidRDefault="003813B5" w:rsidP="00F02A35">
            <w:pPr>
              <w:rPr>
                <w:rFonts w:ascii="Arial" w:hAnsi="Arial" w:cs="Arial"/>
                <w:sz w:val="24"/>
              </w:rPr>
            </w:pPr>
            <w:r w:rsidRPr="006178EC">
              <w:rPr>
                <w:rFonts w:ascii="Arial" w:hAnsi="Arial" w:cs="Arial"/>
                <w:b/>
                <w:color w:val="595959" w:themeColor="text1" w:themeTint="A6"/>
              </w:rPr>
              <w:t>Signed by:</w:t>
            </w:r>
            <w:r w:rsidRPr="006178EC">
              <w:rPr>
                <w:rFonts w:ascii="Arial" w:hAnsi="Arial" w:cs="Arial"/>
                <w:color w:val="595959" w:themeColor="text1" w:themeTint="A6"/>
                <w:sz w:val="24"/>
              </w:rPr>
              <w:t xml:space="preserve"> </w:t>
            </w:r>
            <w:r w:rsidRPr="009B56CF">
              <w:rPr>
                <w:rFonts w:ascii="Arial" w:hAnsi="Arial" w:cs="Arial"/>
                <w:i/>
                <w:color w:val="595959" w:themeColor="text1" w:themeTint="A6"/>
                <w:sz w:val="20"/>
              </w:rPr>
              <w:t>(please select one)</w:t>
            </w:r>
          </w:p>
        </w:tc>
      </w:tr>
      <w:tr w:rsidR="003813B5" w:rsidRPr="00A16B8C" w14:paraId="16DC8018" w14:textId="77777777" w:rsidTr="00E7366B">
        <w:trPr>
          <w:trHeight w:val="253"/>
        </w:trPr>
        <w:sdt>
          <w:sdtPr>
            <w:rPr>
              <w:rFonts w:ascii="Arial" w:hAnsi="Arial" w:cs="Arial"/>
              <w:color w:val="595959" w:themeColor="text1" w:themeTint="A6"/>
              <w:sz w:val="24"/>
            </w:rPr>
            <w:id w:val="1085499205"/>
            <w14:checkbox>
              <w14:checked w14:val="0"/>
              <w14:checkedState w14:val="2612" w14:font="MS Gothic"/>
              <w14:uncheckedState w14:val="2610" w14:font="MS Gothic"/>
            </w14:checkbox>
          </w:sdtPr>
          <w:sdtEndPr/>
          <w:sdtContent>
            <w:tc>
              <w:tcPr>
                <w:tcW w:w="456" w:type="dxa"/>
                <w:tcBorders>
                  <w:left w:val="single" w:sz="4" w:space="0" w:color="D0CECE" w:themeColor="background2" w:themeShade="E6"/>
                </w:tcBorders>
                <w:vAlign w:val="center"/>
              </w:tcPr>
              <w:p w14:paraId="257FE371" w14:textId="77777777" w:rsidR="003813B5" w:rsidRPr="006178EC" w:rsidRDefault="003813B5" w:rsidP="00F02A35">
                <w:pPr>
                  <w:rPr>
                    <w:rFonts w:ascii="Arial" w:hAnsi="Arial" w:cs="Arial"/>
                    <w:color w:val="595959" w:themeColor="text1" w:themeTint="A6"/>
                    <w:sz w:val="24"/>
                  </w:rPr>
                </w:pPr>
                <w:r w:rsidRPr="006178EC">
                  <w:rPr>
                    <w:rFonts w:ascii="MS Gothic" w:eastAsia="MS Gothic" w:hAnsi="MS Gothic" w:cs="Arial"/>
                    <w:color w:val="595959" w:themeColor="text1" w:themeTint="A6"/>
                    <w:sz w:val="24"/>
                  </w:rPr>
                  <w:t>☐</w:t>
                </w:r>
              </w:p>
            </w:tc>
          </w:sdtContent>
        </w:sdt>
        <w:tc>
          <w:tcPr>
            <w:tcW w:w="10000" w:type="dxa"/>
            <w:tcBorders>
              <w:right w:val="single" w:sz="4" w:space="0" w:color="D0CECE" w:themeColor="background2" w:themeShade="E6"/>
            </w:tcBorders>
            <w:vAlign w:val="center"/>
          </w:tcPr>
          <w:p w14:paraId="36452D02" w14:textId="77777777" w:rsidR="003813B5" w:rsidRDefault="002B7FE6" w:rsidP="00F02A35">
            <w:pPr>
              <w:rPr>
                <w:rFonts w:ascii="Arial" w:hAnsi="Arial" w:cs="Arial"/>
                <w:sz w:val="24"/>
              </w:rPr>
            </w:pPr>
            <w:sdt>
              <w:sdtPr>
                <w:rPr>
                  <w:rStyle w:val="shanks"/>
                </w:rPr>
                <w:id w:val="-237720110"/>
                <w:placeholder>
                  <w:docPart w:val="5C73D5457E1646A6A9D244C4291508E2"/>
                </w:placeholder>
                <w:showingPlcHdr/>
                <w15:color w:val="99CCFF"/>
                <w:comboBox>
                  <w:listItem w:value="Choose an item."/>
                  <w:listItem w:displayText="Applicant" w:value="Applicant"/>
                  <w:listItem w:displayText="Solicitor" w:value="Solicitor"/>
                  <w:listItem w:displayText="Authorised Agent" w:value="Authorised Agent"/>
                </w:comboBox>
              </w:sdtPr>
              <w:sdtEndPr>
                <w:rPr>
                  <w:rStyle w:val="DefaultParagraphFont"/>
                  <w:rFonts w:asciiTheme="minorHAnsi" w:hAnsiTheme="minorHAnsi" w:cs="Arial"/>
                  <w:b w:val="0"/>
                </w:rPr>
              </w:sdtEndPr>
              <w:sdtContent>
                <w:r w:rsidR="003813B5">
                  <w:rPr>
                    <w:rStyle w:val="PlaceholderText"/>
                    <w:color w:val="ED7D31" w:themeColor="accent2"/>
                  </w:rPr>
                  <w:t>Click to select an option</w:t>
                </w:r>
                <w:r w:rsidR="003813B5" w:rsidRPr="00671204">
                  <w:rPr>
                    <w:rStyle w:val="PlaceholderText"/>
                    <w:color w:val="ED7D31" w:themeColor="accent2"/>
                  </w:rPr>
                  <w:t>.</w:t>
                </w:r>
              </w:sdtContent>
            </w:sdt>
          </w:p>
        </w:tc>
      </w:tr>
      <w:tr w:rsidR="003813B5" w:rsidRPr="00A16B8C" w14:paraId="13BE32DB" w14:textId="77777777" w:rsidTr="00E7366B">
        <w:trPr>
          <w:trHeight w:val="252"/>
        </w:trPr>
        <w:sdt>
          <w:sdtPr>
            <w:rPr>
              <w:rFonts w:ascii="Arial" w:hAnsi="Arial" w:cs="Arial"/>
              <w:color w:val="595959" w:themeColor="text1" w:themeTint="A6"/>
              <w:sz w:val="24"/>
            </w:rPr>
            <w:id w:val="314850315"/>
            <w14:checkbox>
              <w14:checked w14:val="0"/>
              <w14:checkedState w14:val="2612" w14:font="MS Gothic"/>
              <w14:uncheckedState w14:val="2610" w14:font="MS Gothic"/>
            </w14:checkbox>
          </w:sdtPr>
          <w:sdtEndPr/>
          <w:sdtContent>
            <w:tc>
              <w:tcPr>
                <w:tcW w:w="456" w:type="dxa"/>
                <w:tcBorders>
                  <w:left w:val="single" w:sz="4" w:space="0" w:color="D0CECE" w:themeColor="background2" w:themeShade="E6"/>
                </w:tcBorders>
                <w:vAlign w:val="center"/>
              </w:tcPr>
              <w:p w14:paraId="242ACE72" w14:textId="77777777" w:rsidR="003813B5" w:rsidRPr="006178EC" w:rsidRDefault="003813B5" w:rsidP="00F02A35">
                <w:pPr>
                  <w:rPr>
                    <w:rFonts w:ascii="Arial" w:hAnsi="Arial" w:cs="Arial"/>
                    <w:color w:val="595959" w:themeColor="text1" w:themeTint="A6"/>
                    <w:sz w:val="24"/>
                  </w:rPr>
                </w:pPr>
                <w:r w:rsidRPr="006178EC">
                  <w:rPr>
                    <w:rFonts w:ascii="MS Gothic" w:eastAsia="MS Gothic" w:hAnsi="MS Gothic" w:cs="Arial"/>
                    <w:color w:val="595959" w:themeColor="text1" w:themeTint="A6"/>
                    <w:sz w:val="24"/>
                  </w:rPr>
                  <w:t>☐</w:t>
                </w:r>
              </w:p>
            </w:tc>
          </w:sdtContent>
        </w:sdt>
        <w:tc>
          <w:tcPr>
            <w:tcW w:w="10000" w:type="dxa"/>
            <w:tcBorders>
              <w:right w:val="single" w:sz="4" w:space="0" w:color="D0CECE" w:themeColor="background2" w:themeShade="E6"/>
            </w:tcBorders>
            <w:vAlign w:val="center"/>
          </w:tcPr>
          <w:p w14:paraId="193EA7F5" w14:textId="0887C8FD" w:rsidR="003813B5" w:rsidRDefault="003813B5" w:rsidP="00F02A35">
            <w:pPr>
              <w:rPr>
                <w:rFonts w:ascii="Arial" w:hAnsi="Arial" w:cs="Arial"/>
                <w:sz w:val="24"/>
              </w:rPr>
            </w:pPr>
            <w:r w:rsidRPr="006178EC">
              <w:rPr>
                <w:rFonts w:ascii="Arial" w:hAnsi="Arial" w:cs="Arial"/>
                <w:b/>
                <w:color w:val="595959" w:themeColor="text1" w:themeTint="A6"/>
              </w:rPr>
              <w:t>Company</w:t>
            </w:r>
            <w:r w:rsidR="009B56CF">
              <w:rPr>
                <w:rFonts w:ascii="Arial" w:hAnsi="Arial" w:cs="Arial"/>
                <w:b/>
                <w:color w:val="595959" w:themeColor="text1" w:themeTint="A6"/>
              </w:rPr>
              <w:t>:</w:t>
            </w:r>
            <w:r w:rsidRPr="006178EC">
              <w:rPr>
                <w:rFonts w:ascii="Arial" w:hAnsi="Arial" w:cs="Arial"/>
                <w:color w:val="595959" w:themeColor="text1" w:themeTint="A6"/>
                <w:sz w:val="24"/>
              </w:rPr>
              <w:t xml:space="preserve"> </w:t>
            </w:r>
            <w:r w:rsidRPr="009B56CF">
              <w:rPr>
                <w:rFonts w:ascii="Arial" w:hAnsi="Arial" w:cs="Arial"/>
                <w:i/>
                <w:color w:val="595959" w:themeColor="text1" w:themeTint="A6"/>
                <w:sz w:val="20"/>
              </w:rPr>
              <w:t>(please specify the company name and your position below)</w:t>
            </w:r>
          </w:p>
        </w:tc>
      </w:tr>
      <w:tr w:rsidR="003813B5" w:rsidRPr="00AF0CA5" w14:paraId="44AC6FFB" w14:textId="77777777" w:rsidTr="00E7366B">
        <w:trPr>
          <w:trHeight w:val="282"/>
        </w:trPr>
        <w:tc>
          <w:tcPr>
            <w:tcW w:w="10456" w:type="dxa"/>
            <w:gridSpan w:val="2"/>
            <w:tcBorders>
              <w:left w:val="single" w:sz="4" w:space="0" w:color="D0CECE" w:themeColor="background2" w:themeShade="E6"/>
              <w:right w:val="single" w:sz="4" w:space="0" w:color="D0CECE" w:themeColor="background2" w:themeShade="E6"/>
            </w:tcBorders>
            <w:vAlign w:val="center"/>
          </w:tcPr>
          <w:p w14:paraId="49FE87CC" w14:textId="77777777" w:rsidR="003813B5" w:rsidRPr="00AF0CA5" w:rsidRDefault="003813B5" w:rsidP="00F02A35">
            <w:pPr>
              <w:rPr>
                <w:rFonts w:ascii="Arial" w:hAnsi="Arial" w:cs="Arial"/>
                <w:b/>
                <w:color w:val="595959" w:themeColor="text1" w:themeTint="A6"/>
                <w:sz w:val="24"/>
              </w:rPr>
            </w:pPr>
            <w:r w:rsidRPr="00AF0CA5">
              <w:rPr>
                <w:rFonts w:ascii="Arial" w:hAnsi="Arial" w:cs="Arial"/>
                <w:b/>
                <w:color w:val="595959" w:themeColor="text1" w:themeTint="A6"/>
              </w:rPr>
              <w:t xml:space="preserve">Company name: </w:t>
            </w:r>
          </w:p>
        </w:tc>
      </w:tr>
      <w:tr w:rsidR="003813B5" w:rsidRPr="00AF0CA5" w14:paraId="03C7E0D7" w14:textId="77777777" w:rsidTr="00E7366B">
        <w:trPr>
          <w:trHeight w:val="282"/>
        </w:trPr>
        <w:sdt>
          <w:sdtPr>
            <w:rPr>
              <w:rStyle w:val="Content"/>
            </w:rPr>
            <w:id w:val="-881558704"/>
            <w:placeholder>
              <w:docPart w:val="09E9A94F581145F386B12B245C25D2A5"/>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left w:val="single" w:sz="4" w:space="0" w:color="D0CECE" w:themeColor="background2" w:themeShade="E6"/>
                  <w:right w:val="single" w:sz="4" w:space="0" w:color="D0CECE" w:themeColor="background2" w:themeShade="E6"/>
                </w:tcBorders>
                <w:vAlign w:val="center"/>
              </w:tcPr>
              <w:p w14:paraId="2650C5FA" w14:textId="77777777" w:rsidR="003813B5" w:rsidRPr="00AF0CA5" w:rsidRDefault="003813B5" w:rsidP="00F02A35">
                <w:pPr>
                  <w:rPr>
                    <w:rFonts w:ascii="Arial" w:hAnsi="Arial" w:cs="Arial"/>
                    <w:b/>
                    <w:color w:val="595959" w:themeColor="text1" w:themeTint="A6"/>
                    <w:sz w:val="24"/>
                  </w:rPr>
                </w:pPr>
                <w:r w:rsidRPr="004E224D">
                  <w:rPr>
                    <w:rStyle w:val="PlaceholderText"/>
                    <w:rFonts w:cs="Arial"/>
                    <w:color w:val="ED7D31" w:themeColor="accent2"/>
                  </w:rPr>
                  <w:t>Click to enter company name.</w:t>
                </w:r>
              </w:p>
            </w:tc>
          </w:sdtContent>
        </w:sdt>
      </w:tr>
      <w:tr w:rsidR="003813B5" w:rsidRPr="00AF0CA5" w14:paraId="4C6EF2C4" w14:textId="77777777" w:rsidTr="00E7366B">
        <w:trPr>
          <w:trHeight w:val="282"/>
        </w:trPr>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609437E" w14:textId="77777777" w:rsidR="003813B5" w:rsidRPr="00AF0CA5" w:rsidRDefault="003813B5" w:rsidP="00F02A35">
            <w:pPr>
              <w:rPr>
                <w:rFonts w:ascii="Arial" w:hAnsi="Arial" w:cs="Arial"/>
                <w:b/>
                <w:color w:val="595959" w:themeColor="text1" w:themeTint="A6"/>
              </w:rPr>
            </w:pPr>
            <w:r w:rsidRPr="00AF0CA5">
              <w:rPr>
                <w:rFonts w:ascii="Arial" w:hAnsi="Arial" w:cs="Arial"/>
                <w:b/>
                <w:color w:val="595959" w:themeColor="text1" w:themeTint="A6"/>
              </w:rPr>
              <w:t>Position within company:</w:t>
            </w:r>
          </w:p>
        </w:tc>
      </w:tr>
      <w:tr w:rsidR="003813B5" w:rsidRPr="00AF0CA5" w14:paraId="3B05479D" w14:textId="77777777" w:rsidTr="00E7366B">
        <w:trPr>
          <w:trHeight w:val="282"/>
        </w:trPr>
        <w:sdt>
          <w:sdtPr>
            <w:rPr>
              <w:rStyle w:val="Content"/>
            </w:rPr>
            <w:id w:val="-1267300720"/>
            <w:placeholder>
              <w:docPart w:val="7DF537CA5471465687C871689B6A14F3"/>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76439AB" w14:textId="77777777" w:rsidR="003813B5" w:rsidRPr="00AF0CA5" w:rsidRDefault="003813B5" w:rsidP="00F02A35">
                <w:pPr>
                  <w:rPr>
                    <w:rFonts w:ascii="Arial" w:hAnsi="Arial" w:cs="Arial"/>
                    <w:b/>
                    <w:color w:val="595959" w:themeColor="text1" w:themeTint="A6"/>
                  </w:rPr>
                </w:pPr>
                <w:r w:rsidRPr="004E224D">
                  <w:rPr>
                    <w:rStyle w:val="PlaceholderText"/>
                    <w:rFonts w:cs="Arial"/>
                    <w:color w:val="ED7D31" w:themeColor="accent2"/>
                  </w:rPr>
                  <w:t>Click to enter position within the company.</w:t>
                </w:r>
              </w:p>
            </w:tc>
          </w:sdtContent>
        </w:sdt>
      </w:tr>
      <w:tr w:rsidR="003813B5" w:rsidRPr="00AF0CA5" w14:paraId="109A200E" w14:textId="77777777" w:rsidTr="00E7366B">
        <w:trPr>
          <w:trHeight w:val="282"/>
        </w:trPr>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4991A7D" w14:textId="77777777" w:rsidR="003813B5" w:rsidRPr="00AF0CA5" w:rsidRDefault="003813B5" w:rsidP="00F02A35">
            <w:pPr>
              <w:rPr>
                <w:rStyle w:val="Content"/>
                <w:rFonts w:cs="Arial"/>
                <w:b/>
                <w:color w:val="595959" w:themeColor="text1" w:themeTint="A6"/>
              </w:rPr>
            </w:pPr>
            <w:r w:rsidRPr="00AF0CA5">
              <w:rPr>
                <w:rStyle w:val="Content"/>
                <w:rFonts w:cs="Arial"/>
                <w:b/>
                <w:color w:val="595959" w:themeColor="text1" w:themeTint="A6"/>
              </w:rPr>
              <w:t xml:space="preserve">Name of </w:t>
            </w:r>
            <w:r>
              <w:rPr>
                <w:rStyle w:val="Content"/>
                <w:rFonts w:cs="Arial"/>
                <w:b/>
                <w:color w:val="595959" w:themeColor="text1" w:themeTint="A6"/>
              </w:rPr>
              <w:t>signatory</w:t>
            </w:r>
            <w:r w:rsidRPr="00AF0CA5">
              <w:rPr>
                <w:rStyle w:val="Content"/>
                <w:rFonts w:cs="Arial"/>
                <w:b/>
                <w:color w:val="595959" w:themeColor="text1" w:themeTint="A6"/>
              </w:rPr>
              <w:t>:</w:t>
            </w:r>
          </w:p>
        </w:tc>
      </w:tr>
      <w:tr w:rsidR="003813B5" w:rsidRPr="00AF0CA5" w14:paraId="53E967EF" w14:textId="77777777" w:rsidTr="00E7366B">
        <w:trPr>
          <w:trHeight w:val="282"/>
        </w:trPr>
        <w:sdt>
          <w:sdtPr>
            <w:rPr>
              <w:rStyle w:val="Content"/>
            </w:rPr>
            <w:id w:val="1437245237"/>
            <w:placeholder>
              <w:docPart w:val="642AB7E84E45446C9B45BD0C5D181F3C"/>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3CC691E" w14:textId="77777777" w:rsidR="003813B5" w:rsidRPr="00AF0CA5" w:rsidRDefault="003813B5" w:rsidP="00F02A35">
                <w:pPr>
                  <w:rPr>
                    <w:rStyle w:val="Content"/>
                    <w:rFonts w:cs="Arial"/>
                    <w:color w:val="595959" w:themeColor="text1" w:themeTint="A6"/>
                  </w:rPr>
                </w:pPr>
                <w:r w:rsidRPr="004E224D">
                  <w:rPr>
                    <w:rStyle w:val="PlaceholderText"/>
                    <w:rFonts w:cs="Arial"/>
                    <w:color w:val="ED7D31" w:themeColor="accent2"/>
                  </w:rPr>
                  <w:t>Click to enter name.</w:t>
                </w:r>
              </w:p>
            </w:tc>
          </w:sdtContent>
        </w:sdt>
      </w:tr>
      <w:tr w:rsidR="003813B5" w:rsidRPr="00AF0CA5" w14:paraId="043B4A4D" w14:textId="77777777" w:rsidTr="00E7366B">
        <w:trPr>
          <w:trHeight w:val="282"/>
        </w:trPr>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AC8CBB1" w14:textId="719E2F55" w:rsidR="003813B5" w:rsidRPr="009B56CF" w:rsidRDefault="003813B5" w:rsidP="00F02A35">
            <w:pPr>
              <w:rPr>
                <w:rStyle w:val="Content"/>
                <w:rFonts w:cs="Arial"/>
                <w:i/>
                <w:color w:val="595959" w:themeColor="text1" w:themeTint="A6"/>
              </w:rPr>
            </w:pPr>
            <w:r w:rsidRPr="009B56CF">
              <w:rPr>
                <w:rFonts w:ascii="Arial" w:hAnsi="Arial" w:cs="Arial"/>
                <w:i/>
                <w:color w:val="595959" w:themeColor="text1" w:themeTint="A6"/>
                <w:sz w:val="20"/>
              </w:rPr>
              <w:t>(this form may be signed via digital ID in the space provided below, otherwise please print the form and sign it by hand)</w:t>
            </w:r>
          </w:p>
        </w:tc>
      </w:tr>
      <w:tr w:rsidR="003813B5" w:rsidRPr="00AF0CA5" w14:paraId="40F57116" w14:textId="77777777" w:rsidTr="00E7366B">
        <w:trPr>
          <w:trHeight w:val="1134"/>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C4512F7" w14:textId="77777777" w:rsidR="003813B5" w:rsidRPr="00AF0CA5" w:rsidRDefault="009A5474" w:rsidP="00F02A35">
            <w:pPr>
              <w:rPr>
                <w:rFonts w:ascii="Arial" w:hAnsi="Arial" w:cs="Arial"/>
                <w:color w:val="595959" w:themeColor="text1" w:themeTint="A6"/>
                <w:sz w:val="24"/>
              </w:rPr>
            </w:pPr>
            <w:r>
              <w:rPr>
                <w:rFonts w:ascii="Arial" w:hAnsi="Arial" w:cs="Arial"/>
                <w:color w:val="595959" w:themeColor="text1" w:themeTint="A6"/>
                <w:sz w:val="24"/>
              </w:rPr>
              <w:pict w14:anchorId="166C0B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0.9pt;height:76.6pt">
                  <v:imagedata r:id="rId9" o:title=""/>
                  <o:lock v:ext="edit" ungrouping="t" rotation="t" cropping="t" verticies="t" text="t" grouping="t"/>
                  <o:signatureline v:ext="edit" id="{DA4F04C6-D789-4E4B-9E94-8C48B14ED560}" provid="{00000000-0000-0000-0000-000000000000}" issignatureline="t"/>
                </v:shape>
              </w:pict>
            </w:r>
          </w:p>
        </w:tc>
      </w:tr>
      <w:tr w:rsidR="003813B5" w:rsidRPr="00AF0CA5" w14:paraId="58D6309F" w14:textId="77777777" w:rsidTr="00E7366B">
        <w:trPr>
          <w:trHeight w:val="747"/>
        </w:trPr>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3002D4A" w14:textId="77777777" w:rsidR="003813B5" w:rsidRPr="00AF0CA5" w:rsidRDefault="002B7FE6" w:rsidP="00F02A35">
            <w:pPr>
              <w:tabs>
                <w:tab w:val="left" w:pos="2460"/>
              </w:tabs>
              <w:rPr>
                <w:rFonts w:ascii="Arial" w:hAnsi="Arial" w:cs="Arial"/>
                <w:color w:val="595959" w:themeColor="text1" w:themeTint="A6"/>
                <w:sz w:val="24"/>
              </w:rPr>
            </w:pPr>
            <w:sdt>
              <w:sdtPr>
                <w:rPr>
                  <w:rStyle w:val="Content"/>
                </w:rPr>
                <w:id w:val="-539362090"/>
                <w:placeholder>
                  <w:docPart w:val="08495CCB5480499A999582BC647140C5"/>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3813B5" w:rsidRPr="00DE34EA">
                  <w:rPr>
                    <w:rStyle w:val="PlaceholderText"/>
                    <w:rFonts w:cs="Arial"/>
                    <w:color w:val="ED7D31" w:themeColor="accent2"/>
                  </w:rPr>
                  <w:t>Click here to select date of signing.</w:t>
                </w:r>
              </w:sdtContent>
            </w:sdt>
          </w:p>
        </w:tc>
      </w:tr>
    </w:tbl>
    <w:p w14:paraId="039D6776" w14:textId="77777777" w:rsidR="003813B5" w:rsidRDefault="003813B5" w:rsidP="0048721F">
      <w:pPr>
        <w:spacing w:after="0" w:line="240" w:lineRule="auto"/>
        <w:rPr>
          <w:rFonts w:ascii="Arial" w:hAnsi="Arial" w:cs="Arial"/>
          <w:sz w:val="24"/>
        </w:rPr>
      </w:pPr>
    </w:p>
    <w:p w14:paraId="6C6FAED1" w14:textId="77777777" w:rsidR="00767F65" w:rsidRDefault="00767F65" w:rsidP="006178EC">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485"/>
        <w:gridCol w:w="3485"/>
        <w:gridCol w:w="3486"/>
      </w:tblGrid>
      <w:tr w:rsidR="00BC60C5" w14:paraId="52D04A27" w14:textId="77777777" w:rsidTr="009A5474">
        <w:trPr>
          <w:trHeight w:val="332"/>
          <w:tblHeader/>
        </w:trPr>
        <w:tc>
          <w:tcPr>
            <w:tcW w:w="10456" w:type="dxa"/>
            <w:gridSpan w:val="3"/>
            <w:shd w:val="clear" w:color="auto" w:fill="ECAF9C"/>
            <w:vAlign w:val="center"/>
          </w:tcPr>
          <w:p w14:paraId="1BDB9AD9" w14:textId="2B1FB9D4" w:rsidR="00BC60C5" w:rsidRPr="007232AB" w:rsidRDefault="00BC60C5" w:rsidP="00BC60C5">
            <w:pPr>
              <w:rPr>
                <w:rFonts w:ascii="Arial" w:hAnsi="Arial" w:cs="Arial"/>
                <w:b/>
                <w:sz w:val="24"/>
              </w:rPr>
            </w:pPr>
            <w:r>
              <w:rPr>
                <w:rFonts w:ascii="Arial" w:hAnsi="Arial" w:cs="Arial"/>
                <w:b/>
                <w:sz w:val="24"/>
              </w:rPr>
              <w:t>SECTION 7 – RETURN FORM</w:t>
            </w:r>
          </w:p>
        </w:tc>
      </w:tr>
      <w:tr w:rsidR="00BC60C5" w14:paraId="3958E36F" w14:textId="77777777" w:rsidTr="00743D92">
        <w:trPr>
          <w:trHeight w:val="687"/>
        </w:trPr>
        <w:tc>
          <w:tcPr>
            <w:tcW w:w="10456" w:type="dxa"/>
            <w:gridSpan w:val="3"/>
            <w:vAlign w:val="center"/>
          </w:tcPr>
          <w:p w14:paraId="1BB99369" w14:textId="77777777" w:rsidR="00BC60C5" w:rsidRPr="004C64EA" w:rsidRDefault="00BC60C5" w:rsidP="00743D92">
            <w:pPr>
              <w:rPr>
                <w:rFonts w:ascii="Arial" w:hAnsi="Arial" w:cs="Arial"/>
              </w:rPr>
            </w:pPr>
            <w:r w:rsidRPr="0009163D">
              <w:rPr>
                <w:rFonts w:ascii="Arial" w:hAnsi="Arial" w:cs="Arial"/>
                <w:color w:val="595959" w:themeColor="text1" w:themeTint="A6"/>
              </w:rPr>
              <w:t>You or your representative must file this</w:t>
            </w:r>
            <w:r w:rsidRPr="004C64EA">
              <w:rPr>
                <w:rFonts w:ascii="Arial" w:hAnsi="Arial" w:cs="Arial"/>
                <w:b/>
                <w:color w:val="595959" w:themeColor="text1" w:themeTint="A6"/>
              </w:rPr>
              <w:t xml:space="preserve"> Form </w:t>
            </w:r>
            <w:r>
              <w:rPr>
                <w:rFonts w:ascii="Arial" w:hAnsi="Arial" w:cs="Arial"/>
                <w:b/>
                <w:color w:val="595959" w:themeColor="text1" w:themeTint="A6"/>
              </w:rPr>
              <w:t>24</w:t>
            </w:r>
            <w:r w:rsidRPr="004C64EA">
              <w:rPr>
                <w:rFonts w:ascii="Arial" w:hAnsi="Arial" w:cs="Arial"/>
                <w:b/>
                <w:color w:val="595959" w:themeColor="text1" w:themeTint="A6"/>
              </w:rPr>
              <w:t xml:space="preserve"> </w:t>
            </w:r>
            <w:r w:rsidRPr="0009163D">
              <w:rPr>
                <w:rFonts w:ascii="Arial" w:hAnsi="Arial" w:cs="Arial"/>
                <w:color w:val="595959" w:themeColor="text1" w:themeTint="A6"/>
              </w:rPr>
              <w:t xml:space="preserve">in the Land Court. Please submit this completed </w:t>
            </w:r>
            <w:r w:rsidRPr="004C64EA">
              <w:rPr>
                <w:rFonts w:ascii="Arial" w:hAnsi="Arial" w:cs="Arial"/>
                <w:b/>
                <w:color w:val="595959" w:themeColor="text1" w:themeTint="A6"/>
              </w:rPr>
              <w:t xml:space="preserve">Form </w:t>
            </w:r>
            <w:r>
              <w:rPr>
                <w:rFonts w:ascii="Arial" w:hAnsi="Arial" w:cs="Arial"/>
                <w:b/>
                <w:color w:val="595959" w:themeColor="text1" w:themeTint="A6"/>
              </w:rPr>
              <w:t>24</w:t>
            </w:r>
            <w:r w:rsidRPr="004C64EA">
              <w:rPr>
                <w:rFonts w:ascii="Arial" w:hAnsi="Arial" w:cs="Arial"/>
                <w:b/>
                <w:color w:val="595959" w:themeColor="text1" w:themeTint="A6"/>
              </w:rPr>
              <w:t xml:space="preserve">, </w:t>
            </w:r>
            <w:r w:rsidRPr="0009163D">
              <w:rPr>
                <w:rFonts w:ascii="Arial" w:hAnsi="Arial" w:cs="Arial"/>
                <w:color w:val="595959" w:themeColor="text1" w:themeTint="A6"/>
              </w:rPr>
              <w:t>which may be sent</w:t>
            </w:r>
            <w:r>
              <w:rPr>
                <w:rFonts w:ascii="Arial" w:hAnsi="Arial" w:cs="Arial"/>
                <w:color w:val="595959" w:themeColor="text1" w:themeTint="A6"/>
              </w:rPr>
              <w:t>,</w:t>
            </w:r>
            <w:r w:rsidRPr="0009163D">
              <w:rPr>
                <w:rFonts w:ascii="Arial" w:hAnsi="Arial" w:cs="Arial"/>
                <w:color w:val="595959" w:themeColor="text1" w:themeTint="A6"/>
              </w:rPr>
              <w:t xml:space="preserve"> via email to</w:t>
            </w:r>
            <w:r w:rsidRPr="004C64EA">
              <w:rPr>
                <w:rFonts w:ascii="Arial" w:hAnsi="Arial" w:cs="Arial"/>
                <w:b/>
                <w:color w:val="595959" w:themeColor="text1" w:themeTint="A6"/>
              </w:rPr>
              <w:t xml:space="preserve"> </w:t>
            </w:r>
            <w:hyperlink r:id="rId10" w:history="1">
              <w:r w:rsidRPr="004C64EA">
                <w:rPr>
                  <w:rStyle w:val="Hyperlink"/>
                  <w:rFonts w:ascii="Arial" w:hAnsi="Arial" w:cs="Arial"/>
                </w:rPr>
                <w:t>landcourt@justice.qld.gov.au</w:t>
              </w:r>
            </w:hyperlink>
            <w:r>
              <w:t xml:space="preserve"> , </w:t>
            </w:r>
            <w:r w:rsidRPr="0009163D">
              <w:rPr>
                <w:rFonts w:ascii="Arial" w:hAnsi="Arial" w:cs="Arial"/>
                <w:color w:val="595959" w:themeColor="text1" w:themeTint="A6"/>
              </w:rPr>
              <w:t>or:</w:t>
            </w:r>
          </w:p>
        </w:tc>
      </w:tr>
      <w:tr w:rsidR="00BC60C5" w14:paraId="5846A6DD" w14:textId="77777777" w:rsidTr="00743D92">
        <w:trPr>
          <w:trHeight w:val="1590"/>
        </w:trPr>
        <w:tc>
          <w:tcPr>
            <w:tcW w:w="3485" w:type="dxa"/>
            <w:vAlign w:val="center"/>
          </w:tcPr>
          <w:p w14:paraId="2219ED52" w14:textId="77777777" w:rsidR="00BC60C5" w:rsidRPr="009C279D" w:rsidRDefault="00BC60C5" w:rsidP="00743D92">
            <w:pPr>
              <w:spacing w:line="276" w:lineRule="auto"/>
              <w:jc w:val="center"/>
              <w:rPr>
                <w:rFonts w:ascii="Arial" w:hAnsi="Arial" w:cs="Arial"/>
                <w:color w:val="595959" w:themeColor="text1" w:themeTint="A6"/>
                <w:u w:val="single"/>
              </w:rPr>
            </w:pPr>
            <w:r w:rsidRPr="009C279D">
              <w:rPr>
                <w:rFonts w:ascii="Arial" w:hAnsi="Arial" w:cs="Arial"/>
                <w:color w:val="595959" w:themeColor="text1" w:themeTint="A6"/>
                <w:u w:val="single"/>
              </w:rPr>
              <w:t>In Person:</w:t>
            </w:r>
          </w:p>
          <w:p w14:paraId="57B22E04" w14:textId="77777777" w:rsidR="00BC60C5" w:rsidRPr="009C279D" w:rsidRDefault="00BC60C5" w:rsidP="00743D92">
            <w:pPr>
              <w:jc w:val="center"/>
              <w:rPr>
                <w:rFonts w:ascii="Arial" w:hAnsi="Arial" w:cs="Arial"/>
                <w:b/>
                <w:color w:val="595959" w:themeColor="text1" w:themeTint="A6"/>
              </w:rPr>
            </w:pPr>
            <w:r w:rsidRPr="009C279D">
              <w:rPr>
                <w:rFonts w:ascii="Arial" w:hAnsi="Arial" w:cs="Arial"/>
                <w:b/>
                <w:color w:val="595959" w:themeColor="text1" w:themeTint="A6"/>
              </w:rPr>
              <w:t>Land Court Registry</w:t>
            </w:r>
          </w:p>
          <w:p w14:paraId="699C3760" w14:textId="77777777" w:rsidR="00BC60C5" w:rsidRPr="009C279D" w:rsidRDefault="00BC60C5" w:rsidP="00743D92">
            <w:pPr>
              <w:jc w:val="center"/>
              <w:rPr>
                <w:rFonts w:ascii="Arial" w:hAnsi="Arial" w:cs="Arial"/>
                <w:color w:val="595959" w:themeColor="text1" w:themeTint="A6"/>
              </w:rPr>
            </w:pPr>
            <w:r w:rsidRPr="009C279D">
              <w:rPr>
                <w:rFonts w:ascii="Arial" w:hAnsi="Arial" w:cs="Arial"/>
                <w:color w:val="595959" w:themeColor="text1" w:themeTint="A6"/>
              </w:rPr>
              <w:t>Level 8</w:t>
            </w:r>
          </w:p>
          <w:p w14:paraId="29055B9B" w14:textId="77777777" w:rsidR="00BC60C5" w:rsidRPr="009C279D" w:rsidRDefault="00BC60C5" w:rsidP="00743D92">
            <w:pPr>
              <w:jc w:val="center"/>
              <w:rPr>
                <w:rFonts w:ascii="Arial" w:hAnsi="Arial" w:cs="Arial"/>
                <w:color w:val="595959" w:themeColor="text1" w:themeTint="A6"/>
              </w:rPr>
            </w:pPr>
            <w:r w:rsidRPr="009C279D">
              <w:rPr>
                <w:rFonts w:ascii="Arial" w:hAnsi="Arial" w:cs="Arial"/>
                <w:color w:val="595959" w:themeColor="text1" w:themeTint="A6"/>
              </w:rPr>
              <w:t>363 George Street</w:t>
            </w:r>
          </w:p>
          <w:p w14:paraId="4D981B34" w14:textId="77777777" w:rsidR="00BC60C5" w:rsidRDefault="00BC60C5" w:rsidP="00743D92">
            <w:pPr>
              <w:jc w:val="center"/>
              <w:rPr>
                <w:rFonts w:ascii="Arial" w:hAnsi="Arial" w:cs="Arial"/>
                <w:sz w:val="24"/>
              </w:rPr>
            </w:pPr>
            <w:r w:rsidRPr="009C279D">
              <w:rPr>
                <w:rFonts w:ascii="Arial" w:hAnsi="Arial" w:cs="Arial"/>
                <w:color w:val="595959" w:themeColor="text1" w:themeTint="A6"/>
              </w:rPr>
              <w:t>BRISBANE QLD 4000</w:t>
            </w:r>
          </w:p>
        </w:tc>
        <w:tc>
          <w:tcPr>
            <w:tcW w:w="3485" w:type="dxa"/>
            <w:vAlign w:val="center"/>
          </w:tcPr>
          <w:p w14:paraId="5F58882F" w14:textId="77777777" w:rsidR="00BC60C5" w:rsidRPr="009C279D" w:rsidRDefault="00BC60C5" w:rsidP="00743D92">
            <w:pPr>
              <w:spacing w:line="276" w:lineRule="auto"/>
              <w:jc w:val="center"/>
              <w:rPr>
                <w:rFonts w:ascii="Arial" w:hAnsi="Arial" w:cs="Arial"/>
                <w:color w:val="595959" w:themeColor="text1" w:themeTint="A6"/>
                <w:u w:val="single"/>
              </w:rPr>
            </w:pPr>
            <w:r w:rsidRPr="009C279D">
              <w:rPr>
                <w:rFonts w:ascii="Arial" w:hAnsi="Arial" w:cs="Arial"/>
                <w:color w:val="595959" w:themeColor="text1" w:themeTint="A6"/>
                <w:u w:val="single"/>
              </w:rPr>
              <w:t>By Post:</w:t>
            </w:r>
          </w:p>
          <w:p w14:paraId="626D5B4C" w14:textId="77777777" w:rsidR="00BC60C5" w:rsidRPr="009C279D" w:rsidRDefault="00BC60C5" w:rsidP="00743D92">
            <w:pPr>
              <w:jc w:val="center"/>
              <w:rPr>
                <w:rFonts w:ascii="Arial" w:hAnsi="Arial" w:cs="Arial"/>
                <w:b/>
                <w:color w:val="595959" w:themeColor="text1" w:themeTint="A6"/>
              </w:rPr>
            </w:pPr>
            <w:r w:rsidRPr="009C279D">
              <w:rPr>
                <w:rFonts w:ascii="Arial" w:hAnsi="Arial" w:cs="Arial"/>
                <w:b/>
                <w:color w:val="595959" w:themeColor="text1" w:themeTint="A6"/>
              </w:rPr>
              <w:t>The Registrar</w:t>
            </w:r>
          </w:p>
          <w:p w14:paraId="185465DA" w14:textId="77777777" w:rsidR="00BC60C5" w:rsidRPr="009C279D" w:rsidRDefault="00BC60C5" w:rsidP="00743D92">
            <w:pPr>
              <w:jc w:val="center"/>
              <w:rPr>
                <w:rFonts w:ascii="Arial" w:hAnsi="Arial" w:cs="Arial"/>
                <w:color w:val="595959" w:themeColor="text1" w:themeTint="A6"/>
              </w:rPr>
            </w:pPr>
            <w:r w:rsidRPr="009C279D">
              <w:rPr>
                <w:rFonts w:ascii="Arial" w:hAnsi="Arial" w:cs="Arial"/>
                <w:color w:val="595959" w:themeColor="text1" w:themeTint="A6"/>
              </w:rPr>
              <w:t>Land Court Registry</w:t>
            </w:r>
          </w:p>
          <w:p w14:paraId="78D41D9B" w14:textId="77777777" w:rsidR="00BC60C5" w:rsidRPr="009C279D" w:rsidRDefault="00BC60C5" w:rsidP="00743D92">
            <w:pPr>
              <w:jc w:val="center"/>
              <w:rPr>
                <w:rFonts w:ascii="Arial" w:hAnsi="Arial" w:cs="Arial"/>
                <w:color w:val="595959" w:themeColor="text1" w:themeTint="A6"/>
              </w:rPr>
            </w:pPr>
            <w:r w:rsidRPr="009C279D">
              <w:rPr>
                <w:rFonts w:ascii="Arial" w:hAnsi="Arial" w:cs="Arial"/>
                <w:color w:val="595959" w:themeColor="text1" w:themeTint="A6"/>
              </w:rPr>
              <w:t>GPO Box 5266</w:t>
            </w:r>
          </w:p>
          <w:p w14:paraId="7C80B319" w14:textId="77777777" w:rsidR="00BC60C5" w:rsidRDefault="00BC60C5" w:rsidP="00743D92">
            <w:pPr>
              <w:jc w:val="center"/>
              <w:rPr>
                <w:rFonts w:ascii="Arial" w:hAnsi="Arial" w:cs="Arial"/>
                <w:sz w:val="24"/>
              </w:rPr>
            </w:pPr>
            <w:r w:rsidRPr="009C279D">
              <w:rPr>
                <w:rFonts w:ascii="Arial" w:hAnsi="Arial" w:cs="Arial"/>
                <w:color w:val="595959" w:themeColor="text1" w:themeTint="A6"/>
              </w:rPr>
              <w:t>BRISBANE QLD 4001</w:t>
            </w:r>
          </w:p>
        </w:tc>
        <w:tc>
          <w:tcPr>
            <w:tcW w:w="3486" w:type="dxa"/>
            <w:vAlign w:val="center"/>
          </w:tcPr>
          <w:p w14:paraId="7063C695" w14:textId="77777777" w:rsidR="00BC60C5" w:rsidRPr="009C279D" w:rsidRDefault="00BC60C5" w:rsidP="00743D92">
            <w:pPr>
              <w:jc w:val="center"/>
              <w:rPr>
                <w:rFonts w:ascii="Arial" w:hAnsi="Arial" w:cs="Arial"/>
                <w:color w:val="595959" w:themeColor="text1" w:themeTint="A6"/>
                <w:u w:val="single"/>
              </w:rPr>
            </w:pPr>
            <w:r w:rsidRPr="009C279D">
              <w:rPr>
                <w:rFonts w:ascii="Arial" w:hAnsi="Arial" w:cs="Arial"/>
                <w:color w:val="595959" w:themeColor="text1" w:themeTint="A6"/>
                <w:u w:val="single"/>
              </w:rPr>
              <w:t>By Fax:</w:t>
            </w:r>
          </w:p>
          <w:p w14:paraId="3EC62FC0" w14:textId="77777777" w:rsidR="00BC60C5" w:rsidRPr="009C279D" w:rsidRDefault="00BC60C5" w:rsidP="00743D92">
            <w:pPr>
              <w:jc w:val="center"/>
              <w:rPr>
                <w:rFonts w:ascii="Arial" w:hAnsi="Arial" w:cs="Arial"/>
                <w:b/>
                <w:color w:val="595959" w:themeColor="text1" w:themeTint="A6"/>
              </w:rPr>
            </w:pPr>
            <w:r w:rsidRPr="009C279D">
              <w:rPr>
                <w:rFonts w:ascii="Arial" w:hAnsi="Arial" w:cs="Arial"/>
                <w:b/>
                <w:color w:val="595959" w:themeColor="text1" w:themeTint="A6"/>
              </w:rPr>
              <w:t>The Registrar</w:t>
            </w:r>
          </w:p>
          <w:p w14:paraId="5422A8B3" w14:textId="3FA9522C" w:rsidR="00BC60C5" w:rsidRPr="009C279D" w:rsidRDefault="00BC60C5" w:rsidP="00743D92">
            <w:pPr>
              <w:jc w:val="center"/>
              <w:rPr>
                <w:rFonts w:ascii="Arial" w:hAnsi="Arial" w:cs="Arial"/>
                <w:color w:val="595959" w:themeColor="text1" w:themeTint="A6"/>
              </w:rPr>
            </w:pPr>
            <w:r w:rsidRPr="009C279D">
              <w:rPr>
                <w:rFonts w:ascii="Arial" w:hAnsi="Arial" w:cs="Arial"/>
                <w:color w:val="595959" w:themeColor="text1" w:themeTint="A6"/>
              </w:rPr>
              <w:t>Land Court</w:t>
            </w:r>
            <w:r w:rsidR="00CB1291">
              <w:rPr>
                <w:rFonts w:ascii="Arial" w:hAnsi="Arial" w:cs="Arial"/>
                <w:color w:val="595959" w:themeColor="text1" w:themeTint="A6"/>
              </w:rPr>
              <w:t xml:space="preserve"> Registry</w:t>
            </w:r>
          </w:p>
          <w:p w14:paraId="50AEAD99" w14:textId="77777777" w:rsidR="00BC60C5" w:rsidRDefault="00BC60C5" w:rsidP="00743D92">
            <w:pPr>
              <w:jc w:val="center"/>
              <w:rPr>
                <w:rFonts w:ascii="Arial" w:hAnsi="Arial" w:cs="Arial"/>
                <w:sz w:val="24"/>
              </w:rPr>
            </w:pPr>
            <w:r w:rsidRPr="009C279D">
              <w:rPr>
                <w:rFonts w:ascii="Arial" w:hAnsi="Arial" w:cs="Arial"/>
                <w:color w:val="595959" w:themeColor="text1" w:themeTint="A6"/>
              </w:rPr>
              <w:t xml:space="preserve">(07) </w:t>
            </w:r>
            <w:r>
              <w:rPr>
                <w:rFonts w:ascii="Arial" w:hAnsi="Arial" w:cs="Arial"/>
                <w:color w:val="595959" w:themeColor="text1" w:themeTint="A6"/>
              </w:rPr>
              <w:t>3738 7434</w:t>
            </w:r>
          </w:p>
        </w:tc>
      </w:tr>
    </w:tbl>
    <w:p w14:paraId="139269DC" w14:textId="77777777" w:rsidR="00767F65" w:rsidRDefault="00767F65" w:rsidP="006178EC">
      <w:pPr>
        <w:spacing w:after="0"/>
        <w:rPr>
          <w:rFonts w:ascii="Arial" w:hAnsi="Arial" w:cs="Arial"/>
          <w:sz w:val="24"/>
        </w:rPr>
      </w:pPr>
    </w:p>
    <w:p w14:paraId="72F3DFFB" w14:textId="77777777" w:rsidR="00767F65" w:rsidRDefault="00767F65" w:rsidP="006178EC">
      <w:pPr>
        <w:spacing w:after="0"/>
        <w:rPr>
          <w:rFonts w:ascii="Arial" w:hAnsi="Arial" w:cs="Arial"/>
          <w:sz w:val="24"/>
        </w:rPr>
      </w:pPr>
    </w:p>
    <w:sectPr w:rsidR="00767F65" w:rsidSect="004D59A8">
      <w:headerReference w:type="default" r:id="rId11"/>
      <w:footerReference w:type="default" r:id="rId12"/>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4A0E" w14:textId="77777777" w:rsidR="00767F65" w:rsidRDefault="00767F65" w:rsidP="00497AAC">
      <w:pPr>
        <w:spacing w:after="0" w:line="240" w:lineRule="auto"/>
      </w:pPr>
      <w:r>
        <w:separator/>
      </w:r>
    </w:p>
  </w:endnote>
  <w:endnote w:type="continuationSeparator" w:id="0">
    <w:p w14:paraId="254C2D5C" w14:textId="77777777" w:rsidR="00767F65" w:rsidRDefault="00767F65"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DA92" w14:textId="60DD40D0" w:rsidR="00767F65" w:rsidRDefault="00767F65" w:rsidP="006178EC">
    <w:pPr>
      <w:pStyle w:val="Footer"/>
      <w:rPr>
        <w:rFonts w:ascii="Arial" w:hAnsi="Arial" w:cs="Arial"/>
      </w:rPr>
    </w:pPr>
    <w:r>
      <w:rPr>
        <w:rFonts w:ascii="Arial" w:hAnsi="Arial" w:cs="Arial"/>
      </w:rPr>
      <w:t>Contact the Land Court of Q</w:t>
    </w:r>
    <w:r w:rsidR="00574BC9">
      <w:rPr>
        <w:rFonts w:ascii="Arial" w:hAnsi="Arial" w:cs="Arial"/>
      </w:rPr>
      <w:t>ueensland</w:t>
    </w:r>
  </w:p>
  <w:p w14:paraId="59F02D26" w14:textId="5145248B" w:rsidR="00767F65" w:rsidRDefault="00767F65" w:rsidP="006178EC">
    <w:pPr>
      <w:pStyle w:val="Footer"/>
    </w:pPr>
    <w:r w:rsidRPr="006178EC">
      <w:rPr>
        <w:rFonts w:ascii="Arial" w:hAnsi="Arial" w:cs="Arial"/>
        <w:b/>
      </w:rPr>
      <w:t>P:</w:t>
    </w:r>
    <w:r>
      <w:rPr>
        <w:rFonts w:ascii="Arial" w:hAnsi="Arial" w:cs="Arial"/>
      </w:rPr>
      <w:t xml:space="preserve"> (07) </w:t>
    </w:r>
    <w:r w:rsidR="00DE27E9">
      <w:rPr>
        <w:rFonts w:ascii="Arial" w:hAnsi="Arial" w:cs="Arial"/>
      </w:rPr>
      <w:t>3738 7199</w:t>
    </w:r>
    <w:r>
      <w:rPr>
        <w:rFonts w:ascii="Arial" w:hAnsi="Arial" w:cs="Arial"/>
      </w:rPr>
      <w:t xml:space="preserve">, </w:t>
    </w:r>
    <w:r w:rsidRPr="006178EC">
      <w:rPr>
        <w:rFonts w:ascii="Arial" w:hAnsi="Arial" w:cs="Arial"/>
        <w:b/>
      </w:rPr>
      <w:t>E:</w:t>
    </w:r>
    <w:r>
      <w:rPr>
        <w:rFonts w:ascii="Arial" w:hAnsi="Arial" w:cs="Arial"/>
      </w:rPr>
      <w:t xml:space="preserve"> </w:t>
    </w:r>
    <w:hyperlink r:id="rId1" w:history="1">
      <w:r w:rsidR="005717E9" w:rsidRPr="003700EC">
        <w:rPr>
          <w:rStyle w:val="Hyperlink"/>
          <w:rFonts w:ascii="Arial" w:hAnsi="Arial" w:cs="Arial"/>
        </w:rPr>
        <w:t>landcourt@justice.qld.gov.au</w:t>
      </w:r>
    </w:hyperlink>
    <w:r w:rsidR="005717E9">
      <w:rPr>
        <w:rFonts w:ascii="Arial" w:hAnsi="Arial" w:cs="Arial"/>
      </w:rPr>
      <w:tab/>
    </w:r>
    <w:r>
      <w:rPr>
        <w:rFonts w:ascii="Arial" w:hAnsi="Arial" w:cs="Arial"/>
      </w:rPr>
      <w:t xml:space="preserve">Form </w:t>
    </w:r>
    <w:r w:rsidR="005717E9">
      <w:rPr>
        <w:rFonts w:ascii="Arial" w:hAnsi="Arial" w:cs="Arial"/>
      </w:rPr>
      <w:t>24</w:t>
    </w:r>
    <w:r>
      <w:rPr>
        <w:rFonts w:ascii="Arial" w:hAnsi="Arial" w:cs="Arial"/>
      </w:rPr>
      <w:t xml:space="preserve">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2B7FE6">
      <w:rPr>
        <w:rFonts w:ascii="Arial" w:hAnsi="Arial" w:cs="Arial"/>
        <w:noProof/>
      </w:rPr>
      <w:t>3</w:t>
    </w:r>
    <w:r w:rsidRPr="00737858">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D4CE" w14:textId="77777777" w:rsidR="00767F65" w:rsidRDefault="00767F65" w:rsidP="00497AAC">
      <w:pPr>
        <w:spacing w:after="0" w:line="240" w:lineRule="auto"/>
      </w:pPr>
      <w:r>
        <w:separator/>
      </w:r>
    </w:p>
  </w:footnote>
  <w:footnote w:type="continuationSeparator" w:id="0">
    <w:p w14:paraId="1B849036" w14:textId="77777777" w:rsidR="00767F65" w:rsidRDefault="00767F65" w:rsidP="00497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BBDE" w14:textId="0198DDCC" w:rsidR="00767F65" w:rsidRDefault="00210B6C">
    <w:pPr>
      <w:pStyle w:val="Header"/>
    </w:pPr>
    <w:r>
      <w:rPr>
        <w:noProof/>
        <w:lang w:eastAsia="en-AU"/>
      </w:rPr>
      <w:drawing>
        <wp:anchor distT="0" distB="0" distL="114300" distR="114300" simplePos="0" relativeHeight="251658752" behindDoc="1" locked="0" layoutInCell="1" allowOverlap="1" wp14:anchorId="3D659311" wp14:editId="032FD6E6">
          <wp:simplePos x="0" y="0"/>
          <wp:positionH relativeFrom="column">
            <wp:posOffset>-8890</wp:posOffset>
          </wp:positionH>
          <wp:positionV relativeFrom="paragraph">
            <wp:posOffset>-628732</wp:posOffset>
          </wp:positionV>
          <wp:extent cx="6645910" cy="796925"/>
          <wp:effectExtent l="0" t="0" r="254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767F65">
      <w:rPr>
        <w:noProof/>
        <w:lang w:eastAsia="en-AU"/>
      </w:rPr>
      <w:drawing>
        <wp:anchor distT="0" distB="0" distL="114300" distR="114300" simplePos="0" relativeHeight="251657728"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BA0154">
      <w:rPr>
        <w:noProof/>
        <w:lang w:eastAsia="en-AU"/>
      </w:rPr>
      <w:drawing>
        <wp:anchor distT="0" distB="0" distL="114300" distR="114300" simplePos="0" relativeHeight="251656704" behindDoc="0" locked="0" layoutInCell="1" allowOverlap="1" wp14:anchorId="34ED821B" wp14:editId="1C5FB591">
          <wp:simplePos x="0" y="0"/>
          <wp:positionH relativeFrom="column">
            <wp:posOffset>114300</wp:posOffset>
          </wp:positionH>
          <wp:positionV relativeFrom="paragraph">
            <wp:posOffset>-594360</wp:posOffset>
          </wp:positionV>
          <wp:extent cx="1828800" cy="619125"/>
          <wp:effectExtent l="0" t="0" r="0" b="9525"/>
          <wp:wrapNone/>
          <wp:docPr id="1" name="Picture 1" descr="Land Court of Queensland Logo-LANDSCAPE-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 Court of Queensland Logo-LANDSCAPE-RE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pic:spPr>
              </pic:pic>
            </a:graphicData>
          </a:graphic>
          <wp14:sizeRelH relativeFrom="page">
            <wp14:pctWidth>0</wp14:pctWidth>
          </wp14:sizeRelH>
          <wp14:sizeRelV relativeFrom="page">
            <wp14:pctHeight>0</wp14:pctHeight>
          </wp14:sizeRelV>
        </wp:anchor>
      </w:drawing>
    </w:r>
    <w:r w:rsidR="00767F65" w:rsidDel="004D59A8">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EF4"/>
    <w:multiLevelType w:val="hybridMultilevel"/>
    <w:tmpl w:val="18DE58C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907733F"/>
    <w:multiLevelType w:val="hybridMultilevel"/>
    <w:tmpl w:val="24B0BACC"/>
    <w:lvl w:ilvl="0" w:tplc="7AC205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3632329"/>
    <w:multiLevelType w:val="hybridMultilevel"/>
    <w:tmpl w:val="300EDF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BD6E9F"/>
    <w:multiLevelType w:val="hybridMultilevel"/>
    <w:tmpl w:val="82E87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AC0111"/>
    <w:multiLevelType w:val="hybridMultilevel"/>
    <w:tmpl w:val="B012127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7D915BD"/>
    <w:multiLevelType w:val="hybridMultilevel"/>
    <w:tmpl w:val="89168FFA"/>
    <w:lvl w:ilvl="0" w:tplc="6E1C94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8425B56"/>
    <w:multiLevelType w:val="hybridMultilevel"/>
    <w:tmpl w:val="C7B60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FD795D"/>
    <w:multiLevelType w:val="hybridMultilevel"/>
    <w:tmpl w:val="2F6456F8"/>
    <w:lvl w:ilvl="0" w:tplc="BDEC8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E505C3B"/>
    <w:multiLevelType w:val="hybridMultilevel"/>
    <w:tmpl w:val="38C66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4D585A"/>
    <w:multiLevelType w:val="hybridMultilevel"/>
    <w:tmpl w:val="0290CC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EE14996"/>
    <w:multiLevelType w:val="hybridMultilevel"/>
    <w:tmpl w:val="6AC206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9"/>
  </w:num>
  <w:num w:numId="5">
    <w:abstractNumId w:val="11"/>
  </w:num>
  <w:num w:numId="6">
    <w:abstractNumId w:val="2"/>
  </w:num>
  <w:num w:numId="7">
    <w:abstractNumId w:val="7"/>
  </w:num>
  <w:num w:numId="8">
    <w:abstractNumId w:val="1"/>
  </w:num>
  <w:num w:numId="9">
    <w:abstractNumId w:val="0"/>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cryptProviderType="rsaAES" w:cryptAlgorithmClass="hash" w:cryptAlgorithmType="typeAny" w:cryptAlgorithmSid="14" w:cryptSpinCount="100000" w:hash="INwvkxaQpbrfsR5LEVS6t81Tt1EGkohDt9V7fwcM+ri2bAGvEnaDACsqCNHYu3Wu0K3OCBAWMYi/LuXsIlyiJQ==" w:salt="gRAVPq5EJhJ2nASjCFwiUw=="/>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AC"/>
    <w:rsid w:val="00006B93"/>
    <w:rsid w:val="0002677C"/>
    <w:rsid w:val="00045941"/>
    <w:rsid w:val="00051817"/>
    <w:rsid w:val="00054EED"/>
    <w:rsid w:val="00064F5C"/>
    <w:rsid w:val="000675B6"/>
    <w:rsid w:val="0008047D"/>
    <w:rsid w:val="0009163D"/>
    <w:rsid w:val="000935B7"/>
    <w:rsid w:val="000C004A"/>
    <w:rsid w:val="000C757F"/>
    <w:rsid w:val="000E7D13"/>
    <w:rsid w:val="000F0431"/>
    <w:rsid w:val="000F1F2C"/>
    <w:rsid w:val="000F3C8E"/>
    <w:rsid w:val="000F48C7"/>
    <w:rsid w:val="000F586A"/>
    <w:rsid w:val="00100323"/>
    <w:rsid w:val="00100AA3"/>
    <w:rsid w:val="0010486D"/>
    <w:rsid w:val="00106EFB"/>
    <w:rsid w:val="00143041"/>
    <w:rsid w:val="00150A51"/>
    <w:rsid w:val="00151912"/>
    <w:rsid w:val="001641E0"/>
    <w:rsid w:val="00164781"/>
    <w:rsid w:val="001671DE"/>
    <w:rsid w:val="00174674"/>
    <w:rsid w:val="001804EA"/>
    <w:rsid w:val="001850C9"/>
    <w:rsid w:val="001A19CA"/>
    <w:rsid w:val="001B1885"/>
    <w:rsid w:val="001C0A6E"/>
    <w:rsid w:val="001C62BF"/>
    <w:rsid w:val="001C7965"/>
    <w:rsid w:val="001D06F8"/>
    <w:rsid w:val="001D1C7A"/>
    <w:rsid w:val="001E223A"/>
    <w:rsid w:val="001E2D0F"/>
    <w:rsid w:val="001E50D0"/>
    <w:rsid w:val="001F1B44"/>
    <w:rsid w:val="001F3555"/>
    <w:rsid w:val="0020180C"/>
    <w:rsid w:val="00205408"/>
    <w:rsid w:val="00210B6C"/>
    <w:rsid w:val="00211A39"/>
    <w:rsid w:val="0021732D"/>
    <w:rsid w:val="00221484"/>
    <w:rsid w:val="00221A92"/>
    <w:rsid w:val="00225847"/>
    <w:rsid w:val="0023137F"/>
    <w:rsid w:val="0023336C"/>
    <w:rsid w:val="00237464"/>
    <w:rsid w:val="00241599"/>
    <w:rsid w:val="002463B0"/>
    <w:rsid w:val="002471BD"/>
    <w:rsid w:val="0024770C"/>
    <w:rsid w:val="00252F5C"/>
    <w:rsid w:val="00262DF8"/>
    <w:rsid w:val="00266599"/>
    <w:rsid w:val="002755F8"/>
    <w:rsid w:val="00280AC9"/>
    <w:rsid w:val="002840F4"/>
    <w:rsid w:val="00285E92"/>
    <w:rsid w:val="002A6301"/>
    <w:rsid w:val="002A6E81"/>
    <w:rsid w:val="002B010B"/>
    <w:rsid w:val="002B7FE6"/>
    <w:rsid w:val="002D14BC"/>
    <w:rsid w:val="002D1B39"/>
    <w:rsid w:val="002E0C82"/>
    <w:rsid w:val="002E4F44"/>
    <w:rsid w:val="002F6473"/>
    <w:rsid w:val="003010D5"/>
    <w:rsid w:val="00305430"/>
    <w:rsid w:val="003256C5"/>
    <w:rsid w:val="00330CFA"/>
    <w:rsid w:val="00346B1C"/>
    <w:rsid w:val="003474E9"/>
    <w:rsid w:val="00353AC7"/>
    <w:rsid w:val="00355D56"/>
    <w:rsid w:val="0035756E"/>
    <w:rsid w:val="003626D8"/>
    <w:rsid w:val="003656AB"/>
    <w:rsid w:val="003749C6"/>
    <w:rsid w:val="003813B5"/>
    <w:rsid w:val="003920B2"/>
    <w:rsid w:val="00393E0B"/>
    <w:rsid w:val="003949A1"/>
    <w:rsid w:val="00395B00"/>
    <w:rsid w:val="003A4955"/>
    <w:rsid w:val="003A5437"/>
    <w:rsid w:val="003B3E2E"/>
    <w:rsid w:val="003B708F"/>
    <w:rsid w:val="003B7BBD"/>
    <w:rsid w:val="003C0BE6"/>
    <w:rsid w:val="003C6398"/>
    <w:rsid w:val="003D0809"/>
    <w:rsid w:val="003D5498"/>
    <w:rsid w:val="003D792E"/>
    <w:rsid w:val="003E1A50"/>
    <w:rsid w:val="003F5B56"/>
    <w:rsid w:val="003F61FC"/>
    <w:rsid w:val="003F6D9E"/>
    <w:rsid w:val="00412FC2"/>
    <w:rsid w:val="0041536E"/>
    <w:rsid w:val="00426450"/>
    <w:rsid w:val="00430D86"/>
    <w:rsid w:val="004329A8"/>
    <w:rsid w:val="00432DD4"/>
    <w:rsid w:val="004332E4"/>
    <w:rsid w:val="004342C5"/>
    <w:rsid w:val="0045706E"/>
    <w:rsid w:val="00457DE9"/>
    <w:rsid w:val="00462945"/>
    <w:rsid w:val="00462C25"/>
    <w:rsid w:val="004759A9"/>
    <w:rsid w:val="00484071"/>
    <w:rsid w:val="0048721F"/>
    <w:rsid w:val="00492E1B"/>
    <w:rsid w:val="00494989"/>
    <w:rsid w:val="00497AAC"/>
    <w:rsid w:val="004B721D"/>
    <w:rsid w:val="004C15EB"/>
    <w:rsid w:val="004D2E4F"/>
    <w:rsid w:val="004D43F2"/>
    <w:rsid w:val="004D59A8"/>
    <w:rsid w:val="004D61A3"/>
    <w:rsid w:val="00523C80"/>
    <w:rsid w:val="00527ABA"/>
    <w:rsid w:val="00553952"/>
    <w:rsid w:val="0055492F"/>
    <w:rsid w:val="00564570"/>
    <w:rsid w:val="005717E9"/>
    <w:rsid w:val="00574BC9"/>
    <w:rsid w:val="00576255"/>
    <w:rsid w:val="005831D5"/>
    <w:rsid w:val="00583CFC"/>
    <w:rsid w:val="00587DE1"/>
    <w:rsid w:val="00591857"/>
    <w:rsid w:val="00595FD2"/>
    <w:rsid w:val="0059635F"/>
    <w:rsid w:val="005C4EB7"/>
    <w:rsid w:val="005C4F8E"/>
    <w:rsid w:val="005D663D"/>
    <w:rsid w:val="005D7CCC"/>
    <w:rsid w:val="005E7616"/>
    <w:rsid w:val="005F1C93"/>
    <w:rsid w:val="00604EF1"/>
    <w:rsid w:val="006178EC"/>
    <w:rsid w:val="00627C91"/>
    <w:rsid w:val="00632B58"/>
    <w:rsid w:val="0063328D"/>
    <w:rsid w:val="006365C8"/>
    <w:rsid w:val="006650A0"/>
    <w:rsid w:val="00672453"/>
    <w:rsid w:val="006745AF"/>
    <w:rsid w:val="00684E74"/>
    <w:rsid w:val="00685975"/>
    <w:rsid w:val="006866CD"/>
    <w:rsid w:val="006A569D"/>
    <w:rsid w:val="006B7689"/>
    <w:rsid w:val="006C4278"/>
    <w:rsid w:val="006C7253"/>
    <w:rsid w:val="006D3AC0"/>
    <w:rsid w:val="006E17DB"/>
    <w:rsid w:val="006E7C9D"/>
    <w:rsid w:val="006F34B4"/>
    <w:rsid w:val="0070603F"/>
    <w:rsid w:val="00716C37"/>
    <w:rsid w:val="00721E10"/>
    <w:rsid w:val="007232AB"/>
    <w:rsid w:val="007247BF"/>
    <w:rsid w:val="0072528B"/>
    <w:rsid w:val="007275FB"/>
    <w:rsid w:val="007347BE"/>
    <w:rsid w:val="00737858"/>
    <w:rsid w:val="0074362F"/>
    <w:rsid w:val="007472A6"/>
    <w:rsid w:val="00765A3E"/>
    <w:rsid w:val="00767F65"/>
    <w:rsid w:val="00774560"/>
    <w:rsid w:val="0078014D"/>
    <w:rsid w:val="00790A7E"/>
    <w:rsid w:val="0079257D"/>
    <w:rsid w:val="00792E97"/>
    <w:rsid w:val="007B4AEC"/>
    <w:rsid w:val="007C3949"/>
    <w:rsid w:val="007E138B"/>
    <w:rsid w:val="007E1F61"/>
    <w:rsid w:val="00803262"/>
    <w:rsid w:val="00811D7E"/>
    <w:rsid w:val="008209A6"/>
    <w:rsid w:val="00824B97"/>
    <w:rsid w:val="00846869"/>
    <w:rsid w:val="008539A6"/>
    <w:rsid w:val="00864E5B"/>
    <w:rsid w:val="008858D9"/>
    <w:rsid w:val="00890804"/>
    <w:rsid w:val="008B39DC"/>
    <w:rsid w:val="008C241E"/>
    <w:rsid w:val="008C3610"/>
    <w:rsid w:val="008C423A"/>
    <w:rsid w:val="008D06E1"/>
    <w:rsid w:val="008D131A"/>
    <w:rsid w:val="008E3642"/>
    <w:rsid w:val="008E4A43"/>
    <w:rsid w:val="008F30C2"/>
    <w:rsid w:val="008F5F17"/>
    <w:rsid w:val="00912D32"/>
    <w:rsid w:val="009136F8"/>
    <w:rsid w:val="00914F19"/>
    <w:rsid w:val="00923381"/>
    <w:rsid w:val="009268E7"/>
    <w:rsid w:val="00926AB7"/>
    <w:rsid w:val="00927648"/>
    <w:rsid w:val="00932240"/>
    <w:rsid w:val="00932A80"/>
    <w:rsid w:val="00937930"/>
    <w:rsid w:val="00941DEC"/>
    <w:rsid w:val="00945242"/>
    <w:rsid w:val="00947979"/>
    <w:rsid w:val="0096538C"/>
    <w:rsid w:val="009703C0"/>
    <w:rsid w:val="00983874"/>
    <w:rsid w:val="009905BE"/>
    <w:rsid w:val="00992C50"/>
    <w:rsid w:val="009A02D0"/>
    <w:rsid w:val="009A41BA"/>
    <w:rsid w:val="009A5474"/>
    <w:rsid w:val="009B01F5"/>
    <w:rsid w:val="009B56CF"/>
    <w:rsid w:val="009D78E3"/>
    <w:rsid w:val="009D7B22"/>
    <w:rsid w:val="009E0389"/>
    <w:rsid w:val="009E0D27"/>
    <w:rsid w:val="00A063D4"/>
    <w:rsid w:val="00A16B8C"/>
    <w:rsid w:val="00A23231"/>
    <w:rsid w:val="00A242C5"/>
    <w:rsid w:val="00A3280B"/>
    <w:rsid w:val="00A4604A"/>
    <w:rsid w:val="00A47DAD"/>
    <w:rsid w:val="00A5108B"/>
    <w:rsid w:val="00A72E34"/>
    <w:rsid w:val="00A92882"/>
    <w:rsid w:val="00A955CE"/>
    <w:rsid w:val="00A95C04"/>
    <w:rsid w:val="00AD0E95"/>
    <w:rsid w:val="00AD4D8C"/>
    <w:rsid w:val="00AD6B14"/>
    <w:rsid w:val="00AD7F67"/>
    <w:rsid w:val="00AE41CE"/>
    <w:rsid w:val="00AF016C"/>
    <w:rsid w:val="00B023E5"/>
    <w:rsid w:val="00B0258D"/>
    <w:rsid w:val="00B15825"/>
    <w:rsid w:val="00B160A2"/>
    <w:rsid w:val="00B2663A"/>
    <w:rsid w:val="00B35061"/>
    <w:rsid w:val="00B45FD4"/>
    <w:rsid w:val="00B50D68"/>
    <w:rsid w:val="00B5257F"/>
    <w:rsid w:val="00B545B6"/>
    <w:rsid w:val="00B57B1B"/>
    <w:rsid w:val="00B60F35"/>
    <w:rsid w:val="00B84EE0"/>
    <w:rsid w:val="00B95730"/>
    <w:rsid w:val="00BA0154"/>
    <w:rsid w:val="00BC1A21"/>
    <w:rsid w:val="00BC3DB9"/>
    <w:rsid w:val="00BC60C5"/>
    <w:rsid w:val="00BD5EF1"/>
    <w:rsid w:val="00BE2330"/>
    <w:rsid w:val="00BE2541"/>
    <w:rsid w:val="00BF0043"/>
    <w:rsid w:val="00C00DBE"/>
    <w:rsid w:val="00C01010"/>
    <w:rsid w:val="00C020F9"/>
    <w:rsid w:val="00C05E2D"/>
    <w:rsid w:val="00C14189"/>
    <w:rsid w:val="00C21B0C"/>
    <w:rsid w:val="00C23389"/>
    <w:rsid w:val="00C36465"/>
    <w:rsid w:val="00C60256"/>
    <w:rsid w:val="00C607F8"/>
    <w:rsid w:val="00C61974"/>
    <w:rsid w:val="00C65288"/>
    <w:rsid w:val="00C72A46"/>
    <w:rsid w:val="00C75CD3"/>
    <w:rsid w:val="00C8383C"/>
    <w:rsid w:val="00C86A5C"/>
    <w:rsid w:val="00CA186E"/>
    <w:rsid w:val="00CA6572"/>
    <w:rsid w:val="00CB1291"/>
    <w:rsid w:val="00CC018E"/>
    <w:rsid w:val="00CC312A"/>
    <w:rsid w:val="00CD177D"/>
    <w:rsid w:val="00CD4336"/>
    <w:rsid w:val="00CE40E0"/>
    <w:rsid w:val="00D11968"/>
    <w:rsid w:val="00D129E9"/>
    <w:rsid w:val="00D20DD3"/>
    <w:rsid w:val="00D47529"/>
    <w:rsid w:val="00D5071F"/>
    <w:rsid w:val="00D60260"/>
    <w:rsid w:val="00D6216F"/>
    <w:rsid w:val="00D748D1"/>
    <w:rsid w:val="00D82B97"/>
    <w:rsid w:val="00D82D7A"/>
    <w:rsid w:val="00D9148A"/>
    <w:rsid w:val="00D9316F"/>
    <w:rsid w:val="00D940C4"/>
    <w:rsid w:val="00D965DA"/>
    <w:rsid w:val="00DA32AE"/>
    <w:rsid w:val="00DA7D76"/>
    <w:rsid w:val="00DC6F8D"/>
    <w:rsid w:val="00DE1D1C"/>
    <w:rsid w:val="00DE27E9"/>
    <w:rsid w:val="00E06936"/>
    <w:rsid w:val="00E21CA4"/>
    <w:rsid w:val="00E31816"/>
    <w:rsid w:val="00E3703A"/>
    <w:rsid w:val="00E42AC9"/>
    <w:rsid w:val="00E4477E"/>
    <w:rsid w:val="00E47241"/>
    <w:rsid w:val="00E53705"/>
    <w:rsid w:val="00E54FE6"/>
    <w:rsid w:val="00E5551F"/>
    <w:rsid w:val="00E55E82"/>
    <w:rsid w:val="00E57E39"/>
    <w:rsid w:val="00E64A82"/>
    <w:rsid w:val="00E71464"/>
    <w:rsid w:val="00E7366B"/>
    <w:rsid w:val="00E772B2"/>
    <w:rsid w:val="00E97BC1"/>
    <w:rsid w:val="00EA69FE"/>
    <w:rsid w:val="00EB5260"/>
    <w:rsid w:val="00EC0766"/>
    <w:rsid w:val="00EC1064"/>
    <w:rsid w:val="00EC4C1F"/>
    <w:rsid w:val="00ED5E9D"/>
    <w:rsid w:val="00EE0923"/>
    <w:rsid w:val="00EE628F"/>
    <w:rsid w:val="00EF6106"/>
    <w:rsid w:val="00EF611F"/>
    <w:rsid w:val="00F014B7"/>
    <w:rsid w:val="00F1062D"/>
    <w:rsid w:val="00F11F82"/>
    <w:rsid w:val="00F31D2A"/>
    <w:rsid w:val="00F34B6C"/>
    <w:rsid w:val="00F42159"/>
    <w:rsid w:val="00F51591"/>
    <w:rsid w:val="00F5768A"/>
    <w:rsid w:val="00F7550E"/>
    <w:rsid w:val="00F76ACB"/>
    <w:rsid w:val="00F814AB"/>
    <w:rsid w:val="00F90C59"/>
    <w:rsid w:val="00F90D07"/>
    <w:rsid w:val="00FA18FB"/>
    <w:rsid w:val="00FA1E39"/>
    <w:rsid w:val="00FA2E4E"/>
    <w:rsid w:val="00FB3FC5"/>
    <w:rsid w:val="00FC5CC8"/>
    <w:rsid w:val="00FC7EDF"/>
    <w:rsid w:val="00FD399A"/>
    <w:rsid w:val="00FD5A36"/>
    <w:rsid w:val="00FD6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paragraph" w:styleId="BodyText">
    <w:name w:val="Body Text"/>
    <w:basedOn w:val="Normal"/>
    <w:link w:val="BodyTextChar"/>
    <w:rsid w:val="00DA32AE"/>
    <w:pPr>
      <w:spacing w:after="12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sid w:val="00DA32AE"/>
    <w:rPr>
      <w:rFonts w:ascii="Arial" w:eastAsia="Times New Roman" w:hAnsi="Arial" w:cs="Times New Roman"/>
      <w:szCs w:val="20"/>
      <w:lang w:eastAsia="en-AU"/>
    </w:rPr>
  </w:style>
  <w:style w:type="character" w:customStyle="1" w:styleId="shanks">
    <w:name w:val="shanks"/>
    <w:basedOn w:val="DefaultParagraphFont"/>
    <w:uiPriority w:val="1"/>
    <w:rsid w:val="00F014B7"/>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qld.gov.au/corporate/publications-policies/information-and-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ndcourt@justice.qld.gov.a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461C1C195F4434A889D896F2220A95"/>
        <w:category>
          <w:name w:val="General"/>
          <w:gallery w:val="placeholder"/>
        </w:category>
        <w:types>
          <w:type w:val="bbPlcHdr"/>
        </w:types>
        <w:behaviors>
          <w:behavior w:val="content"/>
        </w:behaviors>
        <w:guid w:val="{5C073077-CA0C-4743-A040-0E9D051C9CB4}"/>
      </w:docPartPr>
      <w:docPartBody>
        <w:p w:rsidR="00262AA5" w:rsidRDefault="008978C4" w:rsidP="008978C4">
          <w:pPr>
            <w:pStyle w:val="FE461C1C195F4434A889D896F2220A95"/>
          </w:pPr>
          <w:r w:rsidRPr="009136F8">
            <w:rPr>
              <w:rStyle w:val="PlaceholderText"/>
              <w:color w:val="ED7D31" w:themeColor="accent2"/>
            </w:rPr>
            <w:t xml:space="preserve">Click to </w:t>
          </w:r>
          <w:r>
            <w:rPr>
              <w:rStyle w:val="PlaceholderText"/>
              <w:color w:val="ED7D31" w:themeColor="accent2"/>
            </w:rPr>
            <w:t>enter file number</w:t>
          </w:r>
          <w:r w:rsidRPr="009136F8">
            <w:rPr>
              <w:rStyle w:val="PlaceholderText"/>
              <w:color w:val="ED7D31" w:themeColor="accent2"/>
            </w:rPr>
            <w:t>.</w:t>
          </w:r>
        </w:p>
      </w:docPartBody>
    </w:docPart>
    <w:docPart>
      <w:docPartPr>
        <w:name w:val="8369282524BB42E38591965666F42BA0"/>
        <w:category>
          <w:name w:val="General"/>
          <w:gallery w:val="placeholder"/>
        </w:category>
        <w:types>
          <w:type w:val="bbPlcHdr"/>
        </w:types>
        <w:behaviors>
          <w:behavior w:val="content"/>
        </w:behaviors>
        <w:guid w:val="{145E1DF3-00AD-4F02-A0C4-EC0F0152F080}"/>
      </w:docPartPr>
      <w:docPartBody>
        <w:p w:rsidR="00262AA5" w:rsidRDefault="008978C4" w:rsidP="008978C4">
          <w:pPr>
            <w:pStyle w:val="8369282524BB42E38591965666F42BA0"/>
          </w:pPr>
          <w:r w:rsidRPr="009136F8">
            <w:rPr>
              <w:rStyle w:val="PlaceholderText"/>
              <w:color w:val="ED7D31" w:themeColor="accent2"/>
            </w:rPr>
            <w:t xml:space="preserve">Click to </w:t>
          </w:r>
          <w:r>
            <w:rPr>
              <w:rStyle w:val="PlaceholderText"/>
              <w:color w:val="ED7D31" w:themeColor="accent2"/>
            </w:rPr>
            <w:t>enter name</w:t>
          </w:r>
          <w:r w:rsidRPr="009136F8">
            <w:rPr>
              <w:rStyle w:val="PlaceholderText"/>
              <w:color w:val="ED7D31" w:themeColor="accent2"/>
            </w:rPr>
            <w:t>.</w:t>
          </w:r>
        </w:p>
      </w:docPartBody>
    </w:docPart>
    <w:docPart>
      <w:docPartPr>
        <w:name w:val="D1E3C47461DB47F9B768C1827E53A3B0"/>
        <w:category>
          <w:name w:val="General"/>
          <w:gallery w:val="placeholder"/>
        </w:category>
        <w:types>
          <w:type w:val="bbPlcHdr"/>
        </w:types>
        <w:behaviors>
          <w:behavior w:val="content"/>
        </w:behaviors>
        <w:guid w:val="{0132BCA6-D285-4D8B-8003-AC79B6E80AA2}"/>
      </w:docPartPr>
      <w:docPartBody>
        <w:p w:rsidR="00262AA5" w:rsidRDefault="008978C4" w:rsidP="008978C4">
          <w:pPr>
            <w:pStyle w:val="D1E3C47461DB47F9B768C1827E53A3B0"/>
          </w:pPr>
          <w:r w:rsidRPr="009136F8">
            <w:rPr>
              <w:rStyle w:val="PlaceholderText"/>
              <w:color w:val="ED7D31" w:themeColor="accent2"/>
            </w:rPr>
            <w:t xml:space="preserve">Click to enter </w:t>
          </w:r>
          <w:r>
            <w:rPr>
              <w:rStyle w:val="PlaceholderText"/>
              <w:color w:val="ED7D31" w:themeColor="accent2"/>
            </w:rPr>
            <w:t>name of contact</w:t>
          </w:r>
          <w:r w:rsidRPr="009136F8">
            <w:rPr>
              <w:rStyle w:val="PlaceholderText"/>
              <w:color w:val="ED7D31" w:themeColor="accent2"/>
            </w:rPr>
            <w:t>.</w:t>
          </w:r>
        </w:p>
      </w:docPartBody>
    </w:docPart>
    <w:docPart>
      <w:docPartPr>
        <w:name w:val="94A1ADDFC9DD44E6A7C8EA02ADA6076A"/>
        <w:category>
          <w:name w:val="General"/>
          <w:gallery w:val="placeholder"/>
        </w:category>
        <w:types>
          <w:type w:val="bbPlcHdr"/>
        </w:types>
        <w:behaviors>
          <w:behavior w:val="content"/>
        </w:behaviors>
        <w:guid w:val="{42A3CAC6-C837-4016-AF21-7817579BE4EB}"/>
      </w:docPartPr>
      <w:docPartBody>
        <w:p w:rsidR="00262AA5" w:rsidRDefault="008978C4" w:rsidP="008978C4">
          <w:pPr>
            <w:pStyle w:val="94A1ADDFC9DD44E6A7C8EA02ADA6076A"/>
          </w:pPr>
          <w:r w:rsidRPr="009136F8">
            <w:rPr>
              <w:rStyle w:val="PlaceholderText"/>
              <w:color w:val="ED7D31" w:themeColor="accent2"/>
            </w:rPr>
            <w:t xml:space="preserve">Click to enter </w:t>
          </w:r>
          <w:r>
            <w:rPr>
              <w:rStyle w:val="PlaceholderText"/>
              <w:color w:val="ED7D31" w:themeColor="accent2"/>
            </w:rPr>
            <w:t>name of company / firm</w:t>
          </w:r>
          <w:r w:rsidRPr="009136F8">
            <w:rPr>
              <w:rStyle w:val="PlaceholderText"/>
              <w:color w:val="ED7D31" w:themeColor="accent2"/>
            </w:rPr>
            <w:t>.</w:t>
          </w:r>
        </w:p>
      </w:docPartBody>
    </w:docPart>
    <w:docPart>
      <w:docPartPr>
        <w:name w:val="568C8873F9A24045A4EBC59A4FDBE81E"/>
        <w:category>
          <w:name w:val="General"/>
          <w:gallery w:val="placeholder"/>
        </w:category>
        <w:types>
          <w:type w:val="bbPlcHdr"/>
        </w:types>
        <w:behaviors>
          <w:behavior w:val="content"/>
        </w:behaviors>
        <w:guid w:val="{27BEAE87-BFAC-4603-A3F0-76F5B3DD686F}"/>
      </w:docPartPr>
      <w:docPartBody>
        <w:p w:rsidR="00262AA5" w:rsidRDefault="008978C4" w:rsidP="008978C4">
          <w:pPr>
            <w:pStyle w:val="568C8873F9A24045A4EBC59A4FDBE81E"/>
          </w:pPr>
          <w:r w:rsidRPr="009136F8">
            <w:rPr>
              <w:rStyle w:val="PlaceholderText"/>
              <w:color w:val="ED7D31" w:themeColor="accent2"/>
            </w:rPr>
            <w:t xml:space="preserve">Click to enter </w:t>
          </w:r>
          <w:r>
            <w:rPr>
              <w:rStyle w:val="PlaceholderText"/>
              <w:color w:val="ED7D31" w:themeColor="accent2"/>
            </w:rPr>
            <w:t>name of contact</w:t>
          </w:r>
          <w:r w:rsidRPr="009136F8">
            <w:rPr>
              <w:rStyle w:val="PlaceholderText"/>
              <w:color w:val="ED7D31" w:themeColor="accent2"/>
            </w:rPr>
            <w:t>.</w:t>
          </w:r>
        </w:p>
      </w:docPartBody>
    </w:docPart>
    <w:docPart>
      <w:docPartPr>
        <w:name w:val="3C15ABEDB993477681462EE314F1F338"/>
        <w:category>
          <w:name w:val="General"/>
          <w:gallery w:val="placeholder"/>
        </w:category>
        <w:types>
          <w:type w:val="bbPlcHdr"/>
        </w:types>
        <w:behaviors>
          <w:behavior w:val="content"/>
        </w:behaviors>
        <w:guid w:val="{0401CC70-BEF3-4583-A97C-BCA189C7F10B}"/>
      </w:docPartPr>
      <w:docPartBody>
        <w:p w:rsidR="00262AA5" w:rsidRDefault="008978C4" w:rsidP="008978C4">
          <w:pPr>
            <w:pStyle w:val="3C15ABEDB993477681462EE314F1F338"/>
          </w:pPr>
          <w:r w:rsidRPr="009136F8">
            <w:rPr>
              <w:rStyle w:val="PlaceholderText"/>
              <w:color w:val="ED7D31" w:themeColor="accent2"/>
            </w:rPr>
            <w:t xml:space="preserve">Click to enter </w:t>
          </w:r>
          <w:r>
            <w:rPr>
              <w:rStyle w:val="PlaceholderText"/>
              <w:color w:val="ED7D31" w:themeColor="accent2"/>
            </w:rPr>
            <w:t>name of company / firm</w:t>
          </w:r>
          <w:r w:rsidRPr="009136F8">
            <w:rPr>
              <w:rStyle w:val="PlaceholderText"/>
              <w:color w:val="ED7D31" w:themeColor="accent2"/>
            </w:rPr>
            <w:t>.</w:t>
          </w:r>
        </w:p>
      </w:docPartBody>
    </w:docPart>
    <w:docPart>
      <w:docPartPr>
        <w:name w:val="8A9B90ACFD6F4DBEB38F2493575B2559"/>
        <w:category>
          <w:name w:val="General"/>
          <w:gallery w:val="placeholder"/>
        </w:category>
        <w:types>
          <w:type w:val="bbPlcHdr"/>
        </w:types>
        <w:behaviors>
          <w:behavior w:val="content"/>
        </w:behaviors>
        <w:guid w:val="{CC893E61-44EE-475B-B1BA-FDBB243D6748}"/>
      </w:docPartPr>
      <w:docPartBody>
        <w:p w:rsidR="0098543D" w:rsidRDefault="009D678F" w:rsidP="009D678F">
          <w:pPr>
            <w:pStyle w:val="8A9B90ACFD6F4DBEB38F2493575B2559"/>
          </w:pPr>
          <w:r w:rsidRPr="00AF0CA5">
            <w:rPr>
              <w:rStyle w:val="PlaceholderText"/>
              <w:rFonts w:ascii="Arial" w:hAnsi="Arial" w:cs="Arial"/>
              <w:color w:val="595959" w:themeColor="text1" w:themeTint="A6"/>
            </w:rPr>
            <w:t>Click to enter telephone number.</w:t>
          </w:r>
        </w:p>
      </w:docPartBody>
    </w:docPart>
    <w:docPart>
      <w:docPartPr>
        <w:name w:val="6B795A1494F64F1CBB897B17AB39B78D"/>
        <w:category>
          <w:name w:val="General"/>
          <w:gallery w:val="placeholder"/>
        </w:category>
        <w:types>
          <w:type w:val="bbPlcHdr"/>
        </w:types>
        <w:behaviors>
          <w:behavior w:val="content"/>
        </w:behaviors>
        <w:guid w:val="{CFCA56FD-8C3E-4E63-A434-97D011F35FAE}"/>
      </w:docPartPr>
      <w:docPartBody>
        <w:p w:rsidR="0098543D" w:rsidRDefault="009D678F" w:rsidP="009D678F">
          <w:pPr>
            <w:pStyle w:val="6B795A1494F64F1CBB897B17AB39B78D"/>
          </w:pPr>
          <w:r w:rsidRPr="00AF0CA5">
            <w:rPr>
              <w:rStyle w:val="PlaceholderText"/>
              <w:rFonts w:ascii="Arial" w:hAnsi="Arial" w:cs="Arial"/>
              <w:color w:val="595959" w:themeColor="text1" w:themeTint="A6"/>
            </w:rPr>
            <w:t>Click to enter mobile phone number.</w:t>
          </w:r>
        </w:p>
      </w:docPartBody>
    </w:docPart>
    <w:docPart>
      <w:docPartPr>
        <w:name w:val="B4C0DB1027184E96917C2AEC16602199"/>
        <w:category>
          <w:name w:val="General"/>
          <w:gallery w:val="placeholder"/>
        </w:category>
        <w:types>
          <w:type w:val="bbPlcHdr"/>
        </w:types>
        <w:behaviors>
          <w:behavior w:val="content"/>
        </w:behaviors>
        <w:guid w:val="{36AD7595-799E-4FF5-AC61-173548340F7C}"/>
      </w:docPartPr>
      <w:docPartBody>
        <w:p w:rsidR="0098543D" w:rsidRDefault="009D678F" w:rsidP="009D678F">
          <w:pPr>
            <w:pStyle w:val="B4C0DB1027184E96917C2AEC16602199"/>
          </w:pPr>
          <w:r w:rsidRPr="00AF0CA5">
            <w:rPr>
              <w:rStyle w:val="PlaceholderText"/>
              <w:rFonts w:ascii="Arial" w:hAnsi="Arial" w:cs="Arial"/>
              <w:color w:val="595959" w:themeColor="text1" w:themeTint="A6"/>
            </w:rPr>
            <w:t>Click to enter email address.</w:t>
          </w:r>
        </w:p>
      </w:docPartBody>
    </w:docPart>
    <w:docPart>
      <w:docPartPr>
        <w:name w:val="96BA271609D5459DAFC97A6A2B137859"/>
        <w:category>
          <w:name w:val="General"/>
          <w:gallery w:val="placeholder"/>
        </w:category>
        <w:types>
          <w:type w:val="bbPlcHdr"/>
        </w:types>
        <w:behaviors>
          <w:behavior w:val="content"/>
        </w:behaviors>
        <w:guid w:val="{9D42521F-70DA-4371-8390-8C0EC8DA4AFE}"/>
      </w:docPartPr>
      <w:docPartBody>
        <w:p w:rsidR="0098543D" w:rsidRDefault="009D678F" w:rsidP="009D678F">
          <w:pPr>
            <w:pStyle w:val="96BA271609D5459DAFC97A6A2B137859"/>
          </w:pPr>
          <w:r w:rsidRPr="00AF0CA5">
            <w:rPr>
              <w:rStyle w:val="PlaceholderText"/>
              <w:rFonts w:ascii="Arial" w:hAnsi="Arial" w:cs="Arial"/>
              <w:color w:val="595959" w:themeColor="text1" w:themeTint="A6"/>
            </w:rPr>
            <w:t>Click to enter telephone number.</w:t>
          </w:r>
        </w:p>
      </w:docPartBody>
    </w:docPart>
    <w:docPart>
      <w:docPartPr>
        <w:name w:val="481F0E7CC296450AB7EE8081BB4A103F"/>
        <w:category>
          <w:name w:val="General"/>
          <w:gallery w:val="placeholder"/>
        </w:category>
        <w:types>
          <w:type w:val="bbPlcHdr"/>
        </w:types>
        <w:behaviors>
          <w:behavior w:val="content"/>
        </w:behaviors>
        <w:guid w:val="{EB9A7D44-7397-4168-92EF-2B64F9AC1E07}"/>
      </w:docPartPr>
      <w:docPartBody>
        <w:p w:rsidR="0098543D" w:rsidRDefault="009D678F" w:rsidP="009D678F">
          <w:pPr>
            <w:pStyle w:val="481F0E7CC296450AB7EE8081BB4A103F"/>
          </w:pPr>
          <w:r w:rsidRPr="00AF0CA5">
            <w:rPr>
              <w:rStyle w:val="PlaceholderText"/>
              <w:rFonts w:ascii="Arial" w:hAnsi="Arial" w:cs="Arial"/>
              <w:color w:val="595959" w:themeColor="text1" w:themeTint="A6"/>
            </w:rPr>
            <w:t>Click to enter mobile phone number.</w:t>
          </w:r>
        </w:p>
      </w:docPartBody>
    </w:docPart>
    <w:docPart>
      <w:docPartPr>
        <w:name w:val="0A21526348C54AAFB7EC60A52C8C49BF"/>
        <w:category>
          <w:name w:val="General"/>
          <w:gallery w:val="placeholder"/>
        </w:category>
        <w:types>
          <w:type w:val="bbPlcHdr"/>
        </w:types>
        <w:behaviors>
          <w:behavior w:val="content"/>
        </w:behaviors>
        <w:guid w:val="{3B8D78F4-D062-4D1E-AE48-CA64426D6608}"/>
      </w:docPartPr>
      <w:docPartBody>
        <w:p w:rsidR="0098543D" w:rsidRDefault="009D678F" w:rsidP="009D678F">
          <w:pPr>
            <w:pStyle w:val="0A21526348C54AAFB7EC60A52C8C49BF"/>
          </w:pPr>
          <w:r w:rsidRPr="00AF0CA5">
            <w:rPr>
              <w:rStyle w:val="PlaceholderText"/>
              <w:rFonts w:ascii="Arial" w:hAnsi="Arial" w:cs="Arial"/>
              <w:color w:val="595959" w:themeColor="text1" w:themeTint="A6"/>
            </w:rPr>
            <w:t>Click to enter email address.</w:t>
          </w:r>
        </w:p>
      </w:docPartBody>
    </w:docPart>
    <w:docPart>
      <w:docPartPr>
        <w:name w:val="5C73D5457E1646A6A9D244C4291508E2"/>
        <w:category>
          <w:name w:val="General"/>
          <w:gallery w:val="placeholder"/>
        </w:category>
        <w:types>
          <w:type w:val="bbPlcHdr"/>
        </w:types>
        <w:behaviors>
          <w:behavior w:val="content"/>
        </w:behaviors>
        <w:guid w:val="{22983E75-D252-457A-B435-770B06A3CE62}"/>
      </w:docPartPr>
      <w:docPartBody>
        <w:p w:rsidR="0098543D" w:rsidRDefault="009D678F" w:rsidP="009D678F">
          <w:pPr>
            <w:pStyle w:val="5C73D5457E1646A6A9D244C4291508E2"/>
          </w:pPr>
          <w:r>
            <w:rPr>
              <w:rStyle w:val="PlaceholderText"/>
              <w:color w:val="ED7D31" w:themeColor="accent2"/>
            </w:rPr>
            <w:t>Click to select an option</w:t>
          </w:r>
          <w:r w:rsidRPr="00671204">
            <w:rPr>
              <w:rStyle w:val="PlaceholderText"/>
              <w:color w:val="ED7D31" w:themeColor="accent2"/>
            </w:rPr>
            <w:t>.</w:t>
          </w:r>
        </w:p>
      </w:docPartBody>
    </w:docPart>
    <w:docPart>
      <w:docPartPr>
        <w:name w:val="09E9A94F581145F386B12B245C25D2A5"/>
        <w:category>
          <w:name w:val="General"/>
          <w:gallery w:val="placeholder"/>
        </w:category>
        <w:types>
          <w:type w:val="bbPlcHdr"/>
        </w:types>
        <w:behaviors>
          <w:behavior w:val="content"/>
        </w:behaviors>
        <w:guid w:val="{E7C9E656-420F-4C87-AFF3-0334168EB507}"/>
      </w:docPartPr>
      <w:docPartBody>
        <w:p w:rsidR="0098543D" w:rsidRDefault="009D678F" w:rsidP="009D678F">
          <w:pPr>
            <w:pStyle w:val="09E9A94F581145F386B12B245C25D2A5"/>
          </w:pPr>
          <w:r w:rsidRPr="00AF0CA5">
            <w:rPr>
              <w:rStyle w:val="PlaceholderText"/>
              <w:rFonts w:ascii="Arial" w:hAnsi="Arial" w:cs="Arial"/>
              <w:color w:val="595959" w:themeColor="text1" w:themeTint="A6"/>
            </w:rPr>
            <w:t>Click to enter company name.</w:t>
          </w:r>
        </w:p>
      </w:docPartBody>
    </w:docPart>
    <w:docPart>
      <w:docPartPr>
        <w:name w:val="7DF537CA5471465687C871689B6A14F3"/>
        <w:category>
          <w:name w:val="General"/>
          <w:gallery w:val="placeholder"/>
        </w:category>
        <w:types>
          <w:type w:val="bbPlcHdr"/>
        </w:types>
        <w:behaviors>
          <w:behavior w:val="content"/>
        </w:behaviors>
        <w:guid w:val="{9DE8F24A-FE3C-4FCF-B7EC-D92649D96607}"/>
      </w:docPartPr>
      <w:docPartBody>
        <w:p w:rsidR="0098543D" w:rsidRDefault="009D678F" w:rsidP="009D678F">
          <w:pPr>
            <w:pStyle w:val="7DF537CA5471465687C871689B6A14F3"/>
          </w:pPr>
          <w:r w:rsidRPr="00AF0CA5">
            <w:rPr>
              <w:rStyle w:val="PlaceholderText"/>
              <w:rFonts w:ascii="Arial" w:hAnsi="Arial" w:cs="Arial"/>
              <w:color w:val="595959" w:themeColor="text1" w:themeTint="A6"/>
            </w:rPr>
            <w:t>Click to enter position within the company.</w:t>
          </w:r>
        </w:p>
      </w:docPartBody>
    </w:docPart>
    <w:docPart>
      <w:docPartPr>
        <w:name w:val="642AB7E84E45446C9B45BD0C5D181F3C"/>
        <w:category>
          <w:name w:val="General"/>
          <w:gallery w:val="placeholder"/>
        </w:category>
        <w:types>
          <w:type w:val="bbPlcHdr"/>
        </w:types>
        <w:behaviors>
          <w:behavior w:val="content"/>
        </w:behaviors>
        <w:guid w:val="{12189829-B024-4888-854B-96E143802591}"/>
      </w:docPartPr>
      <w:docPartBody>
        <w:p w:rsidR="0098543D" w:rsidRDefault="009D678F" w:rsidP="009D678F">
          <w:pPr>
            <w:pStyle w:val="642AB7E84E45446C9B45BD0C5D181F3C"/>
          </w:pPr>
          <w:r w:rsidRPr="00AF0CA5">
            <w:rPr>
              <w:rStyle w:val="PlaceholderText"/>
              <w:rFonts w:ascii="Arial" w:hAnsi="Arial" w:cs="Arial"/>
              <w:color w:val="595959" w:themeColor="text1" w:themeTint="A6"/>
            </w:rPr>
            <w:t>Click to enter name.</w:t>
          </w:r>
        </w:p>
      </w:docPartBody>
    </w:docPart>
    <w:docPart>
      <w:docPartPr>
        <w:name w:val="08495CCB5480499A999582BC647140C5"/>
        <w:category>
          <w:name w:val="General"/>
          <w:gallery w:val="placeholder"/>
        </w:category>
        <w:types>
          <w:type w:val="bbPlcHdr"/>
        </w:types>
        <w:behaviors>
          <w:behavior w:val="content"/>
        </w:behaviors>
        <w:guid w:val="{4D886C68-1085-4514-8931-B4BB8432F8EC}"/>
      </w:docPartPr>
      <w:docPartBody>
        <w:p w:rsidR="0098543D" w:rsidRDefault="009D678F" w:rsidP="009D678F">
          <w:pPr>
            <w:pStyle w:val="08495CCB5480499A999582BC647140C5"/>
          </w:pPr>
          <w:r w:rsidRPr="00DE34EA">
            <w:rPr>
              <w:rStyle w:val="PlaceholderText"/>
              <w:rFonts w:cs="Arial"/>
              <w:color w:val="ED7D31" w:themeColor="accent2"/>
            </w:rPr>
            <w:t>Click here to select date of signing.</w:t>
          </w:r>
        </w:p>
      </w:docPartBody>
    </w:docPart>
    <w:docPart>
      <w:docPartPr>
        <w:name w:val="023C617DFCAF4BF8B5F881C882C62D97"/>
        <w:category>
          <w:name w:val="General"/>
          <w:gallery w:val="placeholder"/>
        </w:category>
        <w:types>
          <w:type w:val="bbPlcHdr"/>
        </w:types>
        <w:behaviors>
          <w:behavior w:val="content"/>
        </w:behaviors>
        <w:guid w:val="{EF935B71-3A91-4870-8057-CA107A1A5346}"/>
      </w:docPartPr>
      <w:docPartBody>
        <w:p w:rsidR="0030525B" w:rsidRDefault="0098543D" w:rsidP="0098543D">
          <w:pPr>
            <w:pStyle w:val="023C617DFCAF4BF8B5F881C882C62D97"/>
          </w:pPr>
          <w:r w:rsidRPr="00A40215">
            <w:rPr>
              <w:rStyle w:val="PlaceholderText"/>
              <w:rFonts w:cs="Arial"/>
              <w:color w:val="ED7D31" w:themeColor="accent2"/>
            </w:rPr>
            <w:t>Click to enter address.</w:t>
          </w:r>
        </w:p>
      </w:docPartBody>
    </w:docPart>
    <w:docPart>
      <w:docPartPr>
        <w:name w:val="B1FC8AEFBF6B458C9B26BF8C3C1862D6"/>
        <w:category>
          <w:name w:val="General"/>
          <w:gallery w:val="placeholder"/>
        </w:category>
        <w:types>
          <w:type w:val="bbPlcHdr"/>
        </w:types>
        <w:behaviors>
          <w:behavior w:val="content"/>
        </w:behaviors>
        <w:guid w:val="{E156A95E-7F69-44BE-BA08-C3CBFF036A4B}"/>
      </w:docPartPr>
      <w:docPartBody>
        <w:p w:rsidR="0030525B" w:rsidRDefault="0098543D" w:rsidP="0098543D">
          <w:pPr>
            <w:pStyle w:val="B1FC8AEFBF6B458C9B26BF8C3C1862D6"/>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CA5701CB20384B5FA85F94292F19C707"/>
        <w:category>
          <w:name w:val="General"/>
          <w:gallery w:val="placeholder"/>
        </w:category>
        <w:types>
          <w:type w:val="bbPlcHdr"/>
        </w:types>
        <w:behaviors>
          <w:behavior w:val="content"/>
        </w:behaviors>
        <w:guid w:val="{DCB4CF6F-7970-4CA2-8C24-F0AAC0B877FA}"/>
      </w:docPartPr>
      <w:docPartBody>
        <w:p w:rsidR="0030525B" w:rsidRDefault="0098543D" w:rsidP="0098543D">
          <w:pPr>
            <w:pStyle w:val="CA5701CB20384B5FA85F94292F19C707"/>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21956D08CE9F40929C484162AFF77752"/>
        <w:category>
          <w:name w:val="General"/>
          <w:gallery w:val="placeholder"/>
        </w:category>
        <w:types>
          <w:type w:val="bbPlcHdr"/>
        </w:types>
        <w:behaviors>
          <w:behavior w:val="content"/>
        </w:behaviors>
        <w:guid w:val="{534E95C6-D536-4D7C-8194-36B16D45E56A}"/>
      </w:docPartPr>
      <w:docPartBody>
        <w:p w:rsidR="0030525B" w:rsidRDefault="0098543D" w:rsidP="0098543D">
          <w:pPr>
            <w:pStyle w:val="21956D08CE9F40929C484162AFF7775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C961BF8FC1A34582BA858CFC7639638D"/>
        <w:category>
          <w:name w:val="General"/>
          <w:gallery w:val="placeholder"/>
        </w:category>
        <w:types>
          <w:type w:val="bbPlcHdr"/>
        </w:types>
        <w:behaviors>
          <w:behavior w:val="content"/>
        </w:behaviors>
        <w:guid w:val="{DB2767E0-EDA7-4A77-ACAA-584D9373EE62}"/>
      </w:docPartPr>
      <w:docPartBody>
        <w:p w:rsidR="0030525B" w:rsidRDefault="0098543D" w:rsidP="0098543D">
          <w:pPr>
            <w:pStyle w:val="C961BF8FC1A34582BA858CFC7639638D"/>
          </w:pPr>
          <w:r w:rsidRPr="00A40215">
            <w:rPr>
              <w:rStyle w:val="PlaceholderText"/>
              <w:rFonts w:cs="Arial"/>
              <w:color w:val="ED7D31" w:themeColor="accent2"/>
            </w:rPr>
            <w:t>Click to enter address.</w:t>
          </w:r>
        </w:p>
      </w:docPartBody>
    </w:docPart>
    <w:docPart>
      <w:docPartPr>
        <w:name w:val="80AB3BB736244758B8021D9438DEA006"/>
        <w:category>
          <w:name w:val="General"/>
          <w:gallery w:val="placeholder"/>
        </w:category>
        <w:types>
          <w:type w:val="bbPlcHdr"/>
        </w:types>
        <w:behaviors>
          <w:behavior w:val="content"/>
        </w:behaviors>
        <w:guid w:val="{E2657639-9A0C-4FA9-980C-D36C1DEFED17}"/>
      </w:docPartPr>
      <w:docPartBody>
        <w:p w:rsidR="0030525B" w:rsidRDefault="0098543D" w:rsidP="0098543D">
          <w:pPr>
            <w:pStyle w:val="80AB3BB736244758B8021D9438DEA006"/>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D02D26A25B8F474E923E75C1886D482C"/>
        <w:category>
          <w:name w:val="General"/>
          <w:gallery w:val="placeholder"/>
        </w:category>
        <w:types>
          <w:type w:val="bbPlcHdr"/>
        </w:types>
        <w:behaviors>
          <w:behavior w:val="content"/>
        </w:behaviors>
        <w:guid w:val="{96FAED16-7BAC-4D88-A3B5-8E6CA8C815F0}"/>
      </w:docPartPr>
      <w:docPartBody>
        <w:p w:rsidR="0030525B" w:rsidRDefault="0098543D" w:rsidP="0098543D">
          <w:pPr>
            <w:pStyle w:val="D02D26A25B8F474E923E75C1886D482C"/>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ED23912D53BB4E589E022B75A67E1120"/>
        <w:category>
          <w:name w:val="General"/>
          <w:gallery w:val="placeholder"/>
        </w:category>
        <w:types>
          <w:type w:val="bbPlcHdr"/>
        </w:types>
        <w:behaviors>
          <w:behavior w:val="content"/>
        </w:behaviors>
        <w:guid w:val="{86B9E098-DF94-4EA8-A66A-733CC0C5E187}"/>
      </w:docPartPr>
      <w:docPartBody>
        <w:p w:rsidR="0030525B" w:rsidRDefault="0098543D" w:rsidP="0098543D">
          <w:pPr>
            <w:pStyle w:val="ED23912D53BB4E589E022B75A67E1120"/>
          </w:pPr>
          <w:r>
            <w:rPr>
              <w:rStyle w:val="PlaceholderText"/>
              <w:rFonts w:cs="Arial"/>
              <w:color w:val="ED7D31" w:themeColor="accent2"/>
            </w:rPr>
            <w:t>E</w:t>
          </w:r>
          <w:r w:rsidRPr="0091257E">
            <w:rPr>
              <w:rStyle w:val="PlaceholderText"/>
              <w:rFonts w:cs="Arial"/>
              <w:color w:val="ED7D31" w:themeColor="accent2"/>
            </w:rPr>
            <w:t>nter postcode.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2"/>
    <w:rsid w:val="000526F9"/>
    <w:rsid w:val="00083E1E"/>
    <w:rsid w:val="00142BB8"/>
    <w:rsid w:val="00184245"/>
    <w:rsid w:val="001866B8"/>
    <w:rsid w:val="00250713"/>
    <w:rsid w:val="0025534B"/>
    <w:rsid w:val="00262AA5"/>
    <w:rsid w:val="002C61D6"/>
    <w:rsid w:val="0030525B"/>
    <w:rsid w:val="0048520B"/>
    <w:rsid w:val="004A11FA"/>
    <w:rsid w:val="0062198E"/>
    <w:rsid w:val="00635211"/>
    <w:rsid w:val="006C2BF0"/>
    <w:rsid w:val="0077264F"/>
    <w:rsid w:val="008211FE"/>
    <w:rsid w:val="008978C4"/>
    <w:rsid w:val="008C5A16"/>
    <w:rsid w:val="008D09B6"/>
    <w:rsid w:val="00921143"/>
    <w:rsid w:val="00951B3D"/>
    <w:rsid w:val="00964698"/>
    <w:rsid w:val="0098543D"/>
    <w:rsid w:val="009D678F"/>
    <w:rsid w:val="00A223DE"/>
    <w:rsid w:val="00A32E7A"/>
    <w:rsid w:val="00A74901"/>
    <w:rsid w:val="00AA1A7E"/>
    <w:rsid w:val="00AC6FD1"/>
    <w:rsid w:val="00AD5E0A"/>
    <w:rsid w:val="00B24EC7"/>
    <w:rsid w:val="00BA3297"/>
    <w:rsid w:val="00C1133F"/>
    <w:rsid w:val="00C365F1"/>
    <w:rsid w:val="00CB5A46"/>
    <w:rsid w:val="00CB5CA8"/>
    <w:rsid w:val="00D2046F"/>
    <w:rsid w:val="00D85450"/>
    <w:rsid w:val="00D92383"/>
    <w:rsid w:val="00DD51C4"/>
    <w:rsid w:val="00E63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43D"/>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B283CED064548EB9A07C9C364ADD1F4">
    <w:name w:val="8B283CED064548EB9A07C9C364ADD1F4"/>
    <w:rsid w:val="00D2046F"/>
  </w:style>
  <w:style w:type="paragraph" w:customStyle="1" w:styleId="DF7FE2058ADD400B932C1636FAAC614F">
    <w:name w:val="DF7FE2058ADD400B932C1636FAAC614F"/>
    <w:rsid w:val="00D2046F"/>
  </w:style>
  <w:style w:type="paragraph" w:customStyle="1" w:styleId="9BC1BE466960463FABCBF3DC9AF1D64A">
    <w:name w:val="9BC1BE466960463FABCBF3DC9AF1D64A"/>
    <w:rsid w:val="00D2046F"/>
  </w:style>
  <w:style w:type="paragraph" w:customStyle="1" w:styleId="33450CC3E694486AA371411698B56F53">
    <w:name w:val="33450CC3E694486AA371411698B56F53"/>
    <w:rsid w:val="00D2046F"/>
  </w:style>
  <w:style w:type="paragraph" w:customStyle="1" w:styleId="651CD60AEAB14ABDB7FC21588F2BD5C6">
    <w:name w:val="651CD60AEAB14ABDB7FC21588F2BD5C6"/>
    <w:rsid w:val="00D2046F"/>
  </w:style>
  <w:style w:type="paragraph" w:customStyle="1" w:styleId="5A4BBCD768AD4D3BBF1CC508726ACE8B">
    <w:name w:val="5A4BBCD768AD4D3BBF1CC508726ACE8B"/>
    <w:rsid w:val="00D2046F"/>
  </w:style>
  <w:style w:type="paragraph" w:customStyle="1" w:styleId="835FB93F94C34CA3A41044EBC111157F">
    <w:name w:val="835FB93F94C34CA3A41044EBC111157F"/>
    <w:rsid w:val="00D2046F"/>
  </w:style>
  <w:style w:type="paragraph" w:customStyle="1" w:styleId="146951140633478298FE52C24CEF29AF">
    <w:name w:val="146951140633478298FE52C24CEF29AF"/>
    <w:rsid w:val="00D2046F"/>
  </w:style>
  <w:style w:type="paragraph" w:customStyle="1" w:styleId="0964546C2A4B4465A8E837F467447DC7">
    <w:name w:val="0964546C2A4B4465A8E837F467447DC7"/>
    <w:rsid w:val="00D2046F"/>
  </w:style>
  <w:style w:type="paragraph" w:customStyle="1" w:styleId="B19DB1F7EFE7476E8E734058CE5E8F5F">
    <w:name w:val="B19DB1F7EFE7476E8E734058CE5E8F5F"/>
    <w:rsid w:val="00D2046F"/>
  </w:style>
  <w:style w:type="paragraph" w:customStyle="1" w:styleId="2D2C354D837D4EF28327FDCAD0AAFDFE">
    <w:name w:val="2D2C354D837D4EF28327FDCAD0AAFDFE"/>
    <w:rsid w:val="00D2046F"/>
  </w:style>
  <w:style w:type="paragraph" w:customStyle="1" w:styleId="EE67BE47C0D744A59E66B06B0C927EDF">
    <w:name w:val="EE67BE47C0D744A59E66B06B0C927EDF"/>
    <w:rsid w:val="00D2046F"/>
  </w:style>
  <w:style w:type="paragraph" w:customStyle="1" w:styleId="F14C37F38396462086A7FF65E03432D2">
    <w:name w:val="F14C37F38396462086A7FF65E03432D2"/>
    <w:rsid w:val="00D2046F"/>
  </w:style>
  <w:style w:type="paragraph" w:customStyle="1" w:styleId="CD27F78E8E144CE4A13F6883653DA9E6">
    <w:name w:val="CD27F78E8E144CE4A13F6883653DA9E6"/>
    <w:rsid w:val="00D2046F"/>
  </w:style>
  <w:style w:type="paragraph" w:customStyle="1" w:styleId="9B0BEE95E4504CFEBA66C5A0ED4BD563">
    <w:name w:val="9B0BEE95E4504CFEBA66C5A0ED4BD563"/>
    <w:rsid w:val="00D2046F"/>
  </w:style>
  <w:style w:type="paragraph" w:customStyle="1" w:styleId="0DAFF9C47C924240B5DA7C814A98898A">
    <w:name w:val="0DAFF9C47C924240B5DA7C814A98898A"/>
    <w:rsid w:val="00D2046F"/>
  </w:style>
  <w:style w:type="paragraph" w:customStyle="1" w:styleId="19F12A8C012646B185C7092B20B25211">
    <w:name w:val="19F12A8C012646B185C7092B20B25211"/>
    <w:rsid w:val="00D2046F"/>
  </w:style>
  <w:style w:type="paragraph" w:customStyle="1" w:styleId="05D3B56875CE4D99A3BD25833232BEAE">
    <w:name w:val="05D3B56875CE4D99A3BD25833232BEAE"/>
    <w:rsid w:val="00D2046F"/>
  </w:style>
  <w:style w:type="paragraph" w:customStyle="1" w:styleId="857BDECDAB38419CB56C8C4AD1DF5AEF">
    <w:name w:val="857BDECDAB38419CB56C8C4AD1DF5AEF"/>
    <w:rsid w:val="00D2046F"/>
  </w:style>
  <w:style w:type="paragraph" w:customStyle="1" w:styleId="724B874F18034AEE886F4B7B4E1C692D">
    <w:name w:val="724B874F18034AEE886F4B7B4E1C692D"/>
    <w:rsid w:val="00D2046F"/>
  </w:style>
  <w:style w:type="paragraph" w:customStyle="1" w:styleId="6788126AAE3443B392A83E883553C261">
    <w:name w:val="6788126AAE3443B392A83E883553C261"/>
    <w:rsid w:val="00D2046F"/>
  </w:style>
  <w:style w:type="paragraph" w:customStyle="1" w:styleId="0AEDDAFBADA942BB8C2E4CC043CDA0BF">
    <w:name w:val="0AEDDAFBADA942BB8C2E4CC043CDA0BF"/>
    <w:rsid w:val="00D2046F"/>
  </w:style>
  <w:style w:type="paragraph" w:customStyle="1" w:styleId="1462DDBBFB0E4E6683E2B8EAC9E2CE06">
    <w:name w:val="1462DDBBFB0E4E6683E2B8EAC9E2CE06"/>
    <w:rsid w:val="00D2046F"/>
  </w:style>
  <w:style w:type="paragraph" w:customStyle="1" w:styleId="B4C6BB26401441EF8F1805F05BA8B13C">
    <w:name w:val="B4C6BB26401441EF8F1805F05BA8B13C"/>
    <w:rsid w:val="00D2046F"/>
  </w:style>
  <w:style w:type="paragraph" w:customStyle="1" w:styleId="75C6175A4C084B8FA9C772F1851693D6">
    <w:name w:val="75C6175A4C084B8FA9C772F1851693D6"/>
    <w:rsid w:val="00D2046F"/>
  </w:style>
  <w:style w:type="paragraph" w:customStyle="1" w:styleId="218AA5977CDE46069E91F6759DCA526A">
    <w:name w:val="218AA5977CDE46069E91F6759DCA526A"/>
    <w:rsid w:val="00D2046F"/>
  </w:style>
  <w:style w:type="paragraph" w:customStyle="1" w:styleId="7657AB136C2640D592804DCA4B895E03">
    <w:name w:val="7657AB136C2640D592804DCA4B895E03"/>
    <w:rsid w:val="00D2046F"/>
  </w:style>
  <w:style w:type="paragraph" w:customStyle="1" w:styleId="9B9522761F1B481D9930077839126C56">
    <w:name w:val="9B9522761F1B481D9930077839126C56"/>
    <w:rsid w:val="00D2046F"/>
  </w:style>
  <w:style w:type="paragraph" w:customStyle="1" w:styleId="CE72D449E2A749EBACDF084AFCAC1427">
    <w:name w:val="CE72D449E2A749EBACDF084AFCAC1427"/>
    <w:rsid w:val="00D2046F"/>
  </w:style>
  <w:style w:type="paragraph" w:customStyle="1" w:styleId="F3D0D35F70A94CFB9CF67391C4C2568C">
    <w:name w:val="F3D0D35F70A94CFB9CF67391C4C2568C"/>
    <w:rsid w:val="00D2046F"/>
  </w:style>
  <w:style w:type="paragraph" w:customStyle="1" w:styleId="F99FF136FBEC4DF58B055BE628244860">
    <w:name w:val="F99FF136FBEC4DF58B055BE628244860"/>
    <w:rsid w:val="00D2046F"/>
  </w:style>
  <w:style w:type="paragraph" w:customStyle="1" w:styleId="A61D51EFE2BE4AC988FC6908E4D2DED4">
    <w:name w:val="A61D51EFE2BE4AC988FC6908E4D2DED4"/>
    <w:rsid w:val="00D2046F"/>
  </w:style>
  <w:style w:type="paragraph" w:customStyle="1" w:styleId="1551715EFC85423EB79849F39844F661">
    <w:name w:val="1551715EFC85423EB79849F39844F661"/>
    <w:rsid w:val="00D2046F"/>
  </w:style>
  <w:style w:type="paragraph" w:customStyle="1" w:styleId="F6847F614945476F91014A35002F194E">
    <w:name w:val="F6847F614945476F91014A35002F194E"/>
    <w:rsid w:val="00D2046F"/>
  </w:style>
  <w:style w:type="paragraph" w:customStyle="1" w:styleId="DED0DE97F4624495A5757CFE175C1590">
    <w:name w:val="DED0DE97F4624495A5757CFE175C1590"/>
    <w:rsid w:val="00D2046F"/>
  </w:style>
  <w:style w:type="paragraph" w:customStyle="1" w:styleId="2E5E707067254B48825BE581EC8B15ED">
    <w:name w:val="2E5E707067254B48825BE581EC8B15ED"/>
    <w:rsid w:val="00D2046F"/>
  </w:style>
  <w:style w:type="paragraph" w:customStyle="1" w:styleId="CD3F361537F14007B6D80243B51F1234">
    <w:name w:val="CD3F361537F14007B6D80243B51F1234"/>
    <w:rsid w:val="00D2046F"/>
  </w:style>
  <w:style w:type="paragraph" w:customStyle="1" w:styleId="3BF094A800A540958AD651E9718D796B">
    <w:name w:val="3BF094A800A540958AD651E9718D796B"/>
    <w:rsid w:val="00D2046F"/>
  </w:style>
  <w:style w:type="paragraph" w:customStyle="1" w:styleId="42ACF86825F7467D9381D3A510A2E65F">
    <w:name w:val="42ACF86825F7467D9381D3A510A2E65F"/>
    <w:rsid w:val="00D2046F"/>
  </w:style>
  <w:style w:type="paragraph" w:customStyle="1" w:styleId="1AB236A3F33047E2A8A3369F6CE116EA">
    <w:name w:val="1AB236A3F33047E2A8A3369F6CE116EA"/>
    <w:rsid w:val="00D2046F"/>
  </w:style>
  <w:style w:type="paragraph" w:customStyle="1" w:styleId="A87F0DED6D914DC59E42A4C3B712DAEE">
    <w:name w:val="A87F0DED6D914DC59E42A4C3B712DAEE"/>
    <w:rsid w:val="00D2046F"/>
  </w:style>
  <w:style w:type="paragraph" w:customStyle="1" w:styleId="662E4DB91F5D40EEB3469EE352619484">
    <w:name w:val="662E4DB91F5D40EEB3469EE352619484"/>
    <w:rsid w:val="00D2046F"/>
  </w:style>
  <w:style w:type="paragraph" w:customStyle="1" w:styleId="A5D300A679BE4A85B771C183E5C83B08">
    <w:name w:val="A5D300A679BE4A85B771C183E5C83B08"/>
    <w:rsid w:val="00D2046F"/>
  </w:style>
  <w:style w:type="paragraph" w:customStyle="1" w:styleId="753752A0EFCE4DF98F31B5F63EFA73D8">
    <w:name w:val="753752A0EFCE4DF98F31B5F63EFA73D8"/>
    <w:rsid w:val="00D2046F"/>
  </w:style>
  <w:style w:type="paragraph" w:customStyle="1" w:styleId="83432F3569324D1DB12CD228F749F85D">
    <w:name w:val="83432F3569324D1DB12CD228F749F85D"/>
    <w:rsid w:val="00D2046F"/>
  </w:style>
  <w:style w:type="paragraph" w:customStyle="1" w:styleId="DBB56675F746405F8CDCBCF13D2C5318">
    <w:name w:val="DBB56675F746405F8CDCBCF13D2C5318"/>
    <w:rsid w:val="00D2046F"/>
  </w:style>
  <w:style w:type="paragraph" w:customStyle="1" w:styleId="AC41A01E029C490F8439B8C66E0DEB8E">
    <w:name w:val="AC41A01E029C490F8439B8C66E0DEB8E"/>
    <w:rsid w:val="00A223DE"/>
  </w:style>
  <w:style w:type="paragraph" w:customStyle="1" w:styleId="C390940E0B904C37B6070CF52F94333E">
    <w:name w:val="C390940E0B904C37B6070CF52F94333E"/>
    <w:rsid w:val="00A223DE"/>
  </w:style>
  <w:style w:type="paragraph" w:customStyle="1" w:styleId="41C8A3CE6982428E91E3B6EC901FF68D">
    <w:name w:val="41C8A3CE6982428E91E3B6EC901FF68D"/>
    <w:rsid w:val="00A223DE"/>
  </w:style>
  <w:style w:type="paragraph" w:customStyle="1" w:styleId="1C47223FC46146119511537A206DDE5D">
    <w:name w:val="1C47223FC46146119511537A206DDE5D"/>
    <w:rsid w:val="00A223DE"/>
  </w:style>
  <w:style w:type="paragraph" w:customStyle="1" w:styleId="46653846D0D84252B48E982A23ED2611">
    <w:name w:val="46653846D0D84252B48E982A23ED2611"/>
    <w:rsid w:val="008C5A16"/>
  </w:style>
  <w:style w:type="paragraph" w:customStyle="1" w:styleId="DA40F9A3145441DEBDF72353CDA542C8">
    <w:name w:val="DA40F9A3145441DEBDF72353CDA542C8"/>
    <w:rsid w:val="008C5A16"/>
  </w:style>
  <w:style w:type="paragraph" w:customStyle="1" w:styleId="1D27F28A741C4503A0F19CF5611B4F1C">
    <w:name w:val="1D27F28A741C4503A0F19CF5611B4F1C"/>
    <w:rsid w:val="008C5A16"/>
  </w:style>
  <w:style w:type="paragraph" w:customStyle="1" w:styleId="9F43C4C94B0941F49D75F71931D9D13F">
    <w:name w:val="9F43C4C94B0941F49D75F71931D9D13F"/>
    <w:rsid w:val="008C5A16"/>
  </w:style>
  <w:style w:type="paragraph" w:customStyle="1" w:styleId="6A27608B51C146DBB7029888ACA2CCF5">
    <w:name w:val="6A27608B51C146DBB7029888ACA2CCF5"/>
    <w:rsid w:val="008C5A16"/>
  </w:style>
  <w:style w:type="paragraph" w:customStyle="1" w:styleId="29BEB4E0EDD34AE18AF7FACD776FE587">
    <w:name w:val="29BEB4E0EDD34AE18AF7FACD776FE587"/>
    <w:rsid w:val="008C5A16"/>
  </w:style>
  <w:style w:type="paragraph" w:customStyle="1" w:styleId="0E02E3E8C444477D961137C783AEE796">
    <w:name w:val="0E02E3E8C444477D961137C783AEE796"/>
    <w:rsid w:val="008C5A16"/>
  </w:style>
  <w:style w:type="paragraph" w:customStyle="1" w:styleId="F70FFEB7626E4B03A5342185785A77B8">
    <w:name w:val="F70FFEB7626E4B03A5342185785A77B8"/>
    <w:rsid w:val="008C5A16"/>
  </w:style>
  <w:style w:type="paragraph" w:customStyle="1" w:styleId="CFAB7153A29E42F0B10601E3DF3FFBDA">
    <w:name w:val="CFAB7153A29E42F0B10601E3DF3FFBDA"/>
    <w:rsid w:val="008C5A16"/>
  </w:style>
  <w:style w:type="paragraph" w:customStyle="1" w:styleId="A3CD70CA05544DF7AC1BB3079BCC5725">
    <w:name w:val="A3CD70CA05544DF7AC1BB3079BCC5725"/>
    <w:rsid w:val="008C5A16"/>
  </w:style>
  <w:style w:type="paragraph" w:customStyle="1" w:styleId="6076F7F24156412089D7F3648CA61E7D">
    <w:name w:val="6076F7F24156412089D7F3648CA61E7D"/>
    <w:rsid w:val="008C5A16"/>
  </w:style>
  <w:style w:type="paragraph" w:customStyle="1" w:styleId="6C1CEDDC88EF4EC389FB751D9F3B12D8">
    <w:name w:val="6C1CEDDC88EF4EC389FB751D9F3B12D8"/>
    <w:rsid w:val="008C5A16"/>
  </w:style>
  <w:style w:type="paragraph" w:customStyle="1" w:styleId="4C90BD3E3A754C8E9177A496D371359E">
    <w:name w:val="4C90BD3E3A754C8E9177A496D371359E"/>
    <w:rsid w:val="008C5A16"/>
  </w:style>
  <w:style w:type="paragraph" w:customStyle="1" w:styleId="464F35C0A11848D281B5F4D20F1C806E">
    <w:name w:val="464F35C0A11848D281B5F4D20F1C806E"/>
    <w:rsid w:val="008C5A16"/>
  </w:style>
  <w:style w:type="paragraph" w:customStyle="1" w:styleId="CCC383B767624277B46226295B58320A">
    <w:name w:val="CCC383B767624277B46226295B58320A"/>
    <w:rsid w:val="008C5A16"/>
  </w:style>
  <w:style w:type="paragraph" w:customStyle="1" w:styleId="01968870660E4EBB91F4807F846B4C4D">
    <w:name w:val="01968870660E4EBB91F4807F846B4C4D"/>
    <w:rsid w:val="008C5A16"/>
  </w:style>
  <w:style w:type="paragraph" w:customStyle="1" w:styleId="2C7A90233DFC4A5FA3AD634467D61548">
    <w:name w:val="2C7A90233DFC4A5FA3AD634467D61548"/>
    <w:rsid w:val="008C5A16"/>
  </w:style>
  <w:style w:type="paragraph" w:customStyle="1" w:styleId="E30E3570EC724B3395923F39C772C92E">
    <w:name w:val="E30E3570EC724B3395923F39C772C92E"/>
    <w:rsid w:val="008C5A16"/>
  </w:style>
  <w:style w:type="paragraph" w:customStyle="1" w:styleId="BFC6522CBD504C9C80E5B9DA994B40D5">
    <w:name w:val="BFC6522CBD504C9C80E5B9DA994B40D5"/>
    <w:rsid w:val="008C5A16"/>
  </w:style>
  <w:style w:type="paragraph" w:customStyle="1" w:styleId="D093F8E2CB7947FF83E8DB3C466C22E3">
    <w:name w:val="D093F8E2CB7947FF83E8DB3C466C22E3"/>
    <w:rsid w:val="008C5A16"/>
  </w:style>
  <w:style w:type="paragraph" w:customStyle="1" w:styleId="2FD4D42CC11941A28992E7D350A0E86A">
    <w:name w:val="2FD4D42CC11941A28992E7D350A0E86A"/>
    <w:rsid w:val="008C5A16"/>
  </w:style>
  <w:style w:type="paragraph" w:customStyle="1" w:styleId="34E5732E53D04FA2AE64C1CF17F0D3C3">
    <w:name w:val="34E5732E53D04FA2AE64C1CF17F0D3C3"/>
    <w:rsid w:val="008C5A16"/>
  </w:style>
  <w:style w:type="paragraph" w:customStyle="1" w:styleId="6599B95FB1434FDCABC68B8F990F9E60">
    <w:name w:val="6599B95FB1434FDCABC68B8F990F9E60"/>
    <w:rsid w:val="008C5A16"/>
  </w:style>
  <w:style w:type="paragraph" w:customStyle="1" w:styleId="194868A703CD4B2883A54F454567CB48">
    <w:name w:val="194868A703CD4B2883A54F454567CB48"/>
    <w:rsid w:val="008C5A16"/>
  </w:style>
  <w:style w:type="paragraph" w:customStyle="1" w:styleId="7E83E45AF426454AA422BF1F2AA3EE4D">
    <w:name w:val="7E83E45AF426454AA422BF1F2AA3EE4D"/>
    <w:rsid w:val="008C5A16"/>
  </w:style>
  <w:style w:type="paragraph" w:customStyle="1" w:styleId="0D2C669899FE48D4AC130AB5C2928C4A">
    <w:name w:val="0D2C669899FE48D4AC130AB5C2928C4A"/>
    <w:rsid w:val="008C5A16"/>
  </w:style>
  <w:style w:type="paragraph" w:customStyle="1" w:styleId="50A1DC1E352E477BADF1A21E89326484">
    <w:name w:val="50A1DC1E352E477BADF1A21E89326484"/>
    <w:rsid w:val="008C5A16"/>
  </w:style>
  <w:style w:type="paragraph" w:customStyle="1" w:styleId="BB1537D3BA4F46CFA2995FC2BEBC904C">
    <w:name w:val="BB1537D3BA4F46CFA2995FC2BEBC904C"/>
    <w:rsid w:val="008C5A16"/>
  </w:style>
  <w:style w:type="paragraph" w:customStyle="1" w:styleId="A2DD2E9FB2354135BC3D31C5139F2A6B">
    <w:name w:val="A2DD2E9FB2354135BC3D31C5139F2A6B"/>
    <w:rsid w:val="008C5A16"/>
  </w:style>
  <w:style w:type="paragraph" w:customStyle="1" w:styleId="1C1C78353E904A388438D7A6B1B2260E">
    <w:name w:val="1C1C78353E904A388438D7A6B1B2260E"/>
    <w:rsid w:val="008C5A16"/>
  </w:style>
  <w:style w:type="paragraph" w:customStyle="1" w:styleId="07AC7E9C737848349947B4258C7B2399">
    <w:name w:val="07AC7E9C737848349947B4258C7B2399"/>
    <w:rsid w:val="008C5A16"/>
  </w:style>
  <w:style w:type="paragraph" w:customStyle="1" w:styleId="83EDE08636404F2F9E05DE595094A739">
    <w:name w:val="83EDE08636404F2F9E05DE595094A739"/>
    <w:rsid w:val="008C5A16"/>
  </w:style>
  <w:style w:type="paragraph" w:customStyle="1" w:styleId="A67A552E8CA345EEAA742C01EC5EF737">
    <w:name w:val="A67A552E8CA345EEAA742C01EC5EF737"/>
    <w:rsid w:val="008C5A16"/>
  </w:style>
  <w:style w:type="paragraph" w:customStyle="1" w:styleId="9B6B516EC2F3409BB76341FA06FF613B">
    <w:name w:val="9B6B516EC2F3409BB76341FA06FF613B"/>
    <w:rsid w:val="008C5A16"/>
  </w:style>
  <w:style w:type="paragraph" w:customStyle="1" w:styleId="211279B7E84E4CCC97258A25C41F47F0">
    <w:name w:val="211279B7E84E4CCC97258A25C41F47F0"/>
    <w:rsid w:val="008C5A16"/>
  </w:style>
  <w:style w:type="paragraph" w:customStyle="1" w:styleId="4996398974FC4EB98012FF29BD6EDE27">
    <w:name w:val="4996398974FC4EB98012FF29BD6EDE27"/>
    <w:rsid w:val="008C5A16"/>
  </w:style>
  <w:style w:type="paragraph" w:customStyle="1" w:styleId="EEE51AB3BBB64E3AB86286085806C47B">
    <w:name w:val="EEE51AB3BBB64E3AB86286085806C47B"/>
    <w:rsid w:val="008C5A16"/>
  </w:style>
  <w:style w:type="paragraph" w:customStyle="1" w:styleId="512AA8757364419C9359D5D5CA9CCB72">
    <w:name w:val="512AA8757364419C9359D5D5CA9CCB72"/>
    <w:rsid w:val="008C5A16"/>
  </w:style>
  <w:style w:type="paragraph" w:customStyle="1" w:styleId="8C14793D52074B67AC183C29D1D988BB">
    <w:name w:val="8C14793D52074B67AC183C29D1D988BB"/>
    <w:rsid w:val="008C5A16"/>
  </w:style>
  <w:style w:type="paragraph" w:customStyle="1" w:styleId="8AEBDACE6A9E493081C9289C41022A72">
    <w:name w:val="8AEBDACE6A9E493081C9289C41022A72"/>
    <w:rsid w:val="008C5A16"/>
  </w:style>
  <w:style w:type="paragraph" w:customStyle="1" w:styleId="6C64354EE72E4B0FAD90369D19BAFB7B">
    <w:name w:val="6C64354EE72E4B0FAD90369D19BAFB7B"/>
    <w:rsid w:val="006C2BF0"/>
  </w:style>
  <w:style w:type="paragraph" w:customStyle="1" w:styleId="7127577E5CEA46419063BD376E9CD1AA">
    <w:name w:val="7127577E5CEA46419063BD376E9CD1AA"/>
    <w:rsid w:val="006C2BF0"/>
  </w:style>
  <w:style w:type="paragraph" w:customStyle="1" w:styleId="84ECFC96BE1E4ACF84CAA142C369F486">
    <w:name w:val="84ECFC96BE1E4ACF84CAA142C369F486"/>
    <w:rsid w:val="006C2BF0"/>
  </w:style>
  <w:style w:type="paragraph" w:customStyle="1" w:styleId="B98CA0AD9A2C4A85A2C2222749F285E0">
    <w:name w:val="B98CA0AD9A2C4A85A2C2222749F285E0"/>
    <w:rsid w:val="006C2BF0"/>
  </w:style>
  <w:style w:type="paragraph" w:customStyle="1" w:styleId="77266A56AF124B46AAC9EF9E2C82BFA0">
    <w:name w:val="77266A56AF124B46AAC9EF9E2C82BFA0"/>
    <w:rsid w:val="006C2BF0"/>
  </w:style>
  <w:style w:type="paragraph" w:customStyle="1" w:styleId="F48D2F7BDA954172B3D225070FF19BCA">
    <w:name w:val="F48D2F7BDA954172B3D225070FF19BCA"/>
    <w:rsid w:val="006C2BF0"/>
  </w:style>
  <w:style w:type="paragraph" w:customStyle="1" w:styleId="79690B99D47C42D69205A75EB796B976">
    <w:name w:val="79690B99D47C42D69205A75EB796B976"/>
    <w:rsid w:val="006C2BF0"/>
  </w:style>
  <w:style w:type="paragraph" w:customStyle="1" w:styleId="ECA4FE2EA228401B9C9472771F1B4470">
    <w:name w:val="ECA4FE2EA228401B9C9472771F1B4470"/>
    <w:rsid w:val="006C2BF0"/>
  </w:style>
  <w:style w:type="paragraph" w:customStyle="1" w:styleId="ACB9795550D840078F9D2AC3FDAE0C5C">
    <w:name w:val="ACB9795550D840078F9D2AC3FDAE0C5C"/>
    <w:rsid w:val="006C2BF0"/>
  </w:style>
  <w:style w:type="paragraph" w:customStyle="1" w:styleId="3783CA94516646ACAFD121CA20EA205D">
    <w:name w:val="3783CA94516646ACAFD121CA20EA205D"/>
    <w:rsid w:val="006C2BF0"/>
  </w:style>
  <w:style w:type="paragraph" w:customStyle="1" w:styleId="CF24D6A1DE244A1F9523082FC26BA4A1">
    <w:name w:val="CF24D6A1DE244A1F9523082FC26BA4A1"/>
    <w:rsid w:val="006C2BF0"/>
  </w:style>
  <w:style w:type="paragraph" w:customStyle="1" w:styleId="D4AEB969D000401F9235DD79993B670F">
    <w:name w:val="D4AEB969D000401F9235DD79993B670F"/>
    <w:rsid w:val="006C2BF0"/>
  </w:style>
  <w:style w:type="paragraph" w:customStyle="1" w:styleId="C48B879A15EF423DBCDE446BA96C210E">
    <w:name w:val="C48B879A15EF423DBCDE446BA96C210E"/>
    <w:rsid w:val="006C2BF0"/>
  </w:style>
  <w:style w:type="paragraph" w:customStyle="1" w:styleId="B24AA160B9CE4223BAD10479B9EC95DC">
    <w:name w:val="B24AA160B9CE4223BAD10479B9EC95DC"/>
    <w:rsid w:val="006C2BF0"/>
  </w:style>
  <w:style w:type="paragraph" w:customStyle="1" w:styleId="214CE5384BE44116BFC81BFA3B850CB8">
    <w:name w:val="214CE5384BE44116BFC81BFA3B850CB8"/>
    <w:rsid w:val="006C2BF0"/>
  </w:style>
  <w:style w:type="paragraph" w:customStyle="1" w:styleId="987BAAFCDCCC456BAFCAC852E0748CB4">
    <w:name w:val="987BAAFCDCCC456BAFCAC852E0748CB4"/>
    <w:rsid w:val="006C2BF0"/>
  </w:style>
  <w:style w:type="paragraph" w:customStyle="1" w:styleId="9F5B3204BA9144B6B69CE50922C0386E">
    <w:name w:val="9F5B3204BA9144B6B69CE50922C0386E"/>
    <w:rsid w:val="006C2BF0"/>
  </w:style>
  <w:style w:type="paragraph" w:customStyle="1" w:styleId="2B1CC616406841FC97D7DB7EBDF01CF4">
    <w:name w:val="2B1CC616406841FC97D7DB7EBDF01CF4"/>
    <w:rsid w:val="006C2BF0"/>
  </w:style>
  <w:style w:type="paragraph" w:customStyle="1" w:styleId="E693759A45DA43E4AAC330635D082A9F">
    <w:name w:val="E693759A45DA43E4AAC330635D082A9F"/>
    <w:rsid w:val="006C2BF0"/>
  </w:style>
  <w:style w:type="paragraph" w:customStyle="1" w:styleId="713171F698AA4F439F4E3EF8F395BB28">
    <w:name w:val="713171F698AA4F439F4E3EF8F395BB28"/>
    <w:rsid w:val="006C2BF0"/>
  </w:style>
  <w:style w:type="paragraph" w:customStyle="1" w:styleId="1EB2C3FFF3734CC0B614C9993BC159A3">
    <w:name w:val="1EB2C3FFF3734CC0B614C9993BC159A3"/>
    <w:rsid w:val="006C2BF0"/>
  </w:style>
  <w:style w:type="paragraph" w:customStyle="1" w:styleId="276428751C1646A4A2B19ED58B858EF0">
    <w:name w:val="276428751C1646A4A2B19ED58B858EF0"/>
    <w:rsid w:val="006C2BF0"/>
  </w:style>
  <w:style w:type="paragraph" w:customStyle="1" w:styleId="4C1C94E5C51847CA93B99A58198AFC35">
    <w:name w:val="4C1C94E5C51847CA93B99A58198AFC35"/>
    <w:rsid w:val="006C2BF0"/>
  </w:style>
  <w:style w:type="paragraph" w:customStyle="1" w:styleId="6F25D91B41094E8CA3DB9F8C14B1601D">
    <w:name w:val="6F25D91B41094E8CA3DB9F8C14B1601D"/>
    <w:rsid w:val="006C2BF0"/>
  </w:style>
  <w:style w:type="paragraph" w:customStyle="1" w:styleId="4F1A7F3ADEFA4518B6FB76A72EAD7853">
    <w:name w:val="4F1A7F3ADEFA4518B6FB76A72EAD7853"/>
    <w:rsid w:val="006C2BF0"/>
  </w:style>
  <w:style w:type="paragraph" w:customStyle="1" w:styleId="D0E8F9021AF94154AE37C23195F2597E">
    <w:name w:val="D0E8F9021AF94154AE37C23195F2597E"/>
    <w:rsid w:val="006C2BF0"/>
  </w:style>
  <w:style w:type="paragraph" w:customStyle="1" w:styleId="19548F38AA2E4D82AF268DDFE4E0FD30">
    <w:name w:val="19548F38AA2E4D82AF268DDFE4E0FD30"/>
    <w:rsid w:val="006C2BF0"/>
  </w:style>
  <w:style w:type="paragraph" w:customStyle="1" w:styleId="D26B1965FE4948FEABC4CFECCC57E1D9">
    <w:name w:val="D26B1965FE4948FEABC4CFECCC57E1D9"/>
    <w:rsid w:val="006C2BF0"/>
  </w:style>
  <w:style w:type="paragraph" w:customStyle="1" w:styleId="ADD4EAAC4789497BABEBC8BF2E39974E">
    <w:name w:val="ADD4EAAC4789497BABEBC8BF2E39974E"/>
    <w:rsid w:val="006C2BF0"/>
  </w:style>
  <w:style w:type="paragraph" w:customStyle="1" w:styleId="884DF5CB451D41E3BCD9D3830CAD932A">
    <w:name w:val="884DF5CB451D41E3BCD9D3830CAD932A"/>
    <w:rsid w:val="006C2BF0"/>
  </w:style>
  <w:style w:type="paragraph" w:customStyle="1" w:styleId="F2D950A374094CF580B34E7C0662D31D">
    <w:name w:val="F2D950A374094CF580B34E7C0662D31D"/>
    <w:rsid w:val="006C2BF0"/>
  </w:style>
  <w:style w:type="paragraph" w:customStyle="1" w:styleId="9A3129563A1340B694801C6C4AF21D79">
    <w:name w:val="9A3129563A1340B694801C6C4AF21D79"/>
    <w:rsid w:val="006C2BF0"/>
  </w:style>
  <w:style w:type="paragraph" w:customStyle="1" w:styleId="BD842636C317443488AF3DD2CB7B923B">
    <w:name w:val="BD842636C317443488AF3DD2CB7B923B"/>
    <w:rsid w:val="006C2BF0"/>
  </w:style>
  <w:style w:type="paragraph" w:customStyle="1" w:styleId="12D7EB7900D6454B8109BCBCDC398D2B">
    <w:name w:val="12D7EB7900D6454B8109BCBCDC398D2B"/>
    <w:rsid w:val="006C2BF0"/>
  </w:style>
  <w:style w:type="paragraph" w:customStyle="1" w:styleId="BC1AFF9661E34800B6B1529EF7912496">
    <w:name w:val="BC1AFF9661E34800B6B1529EF7912496"/>
    <w:rsid w:val="006C2BF0"/>
  </w:style>
  <w:style w:type="paragraph" w:customStyle="1" w:styleId="2C11D6D279C64F83B3E556281D054770">
    <w:name w:val="2C11D6D279C64F83B3E556281D054770"/>
    <w:rsid w:val="006C2BF0"/>
  </w:style>
  <w:style w:type="paragraph" w:customStyle="1" w:styleId="1AFEA276831F42D78FE697EF3ACAE6C6">
    <w:name w:val="1AFEA276831F42D78FE697EF3ACAE6C6"/>
    <w:rsid w:val="006C2BF0"/>
  </w:style>
  <w:style w:type="paragraph" w:customStyle="1" w:styleId="18DDB6339755427D90A0E3540E009E82">
    <w:name w:val="18DDB6339755427D90A0E3540E009E82"/>
    <w:rsid w:val="006C2BF0"/>
  </w:style>
  <w:style w:type="paragraph" w:customStyle="1" w:styleId="DC9C6AF1091C4FD9B54C886A498BB6B3">
    <w:name w:val="DC9C6AF1091C4FD9B54C886A498BB6B3"/>
    <w:rsid w:val="006C2BF0"/>
  </w:style>
  <w:style w:type="paragraph" w:customStyle="1" w:styleId="5C6B274541D647C2A38D4EC1E303A8D9">
    <w:name w:val="5C6B274541D647C2A38D4EC1E303A8D9"/>
    <w:rsid w:val="006C2BF0"/>
  </w:style>
  <w:style w:type="paragraph" w:customStyle="1" w:styleId="262E30398FA845FDB99BE2933F950B9C">
    <w:name w:val="262E30398FA845FDB99BE2933F950B9C"/>
    <w:rsid w:val="006C2BF0"/>
  </w:style>
  <w:style w:type="paragraph" w:customStyle="1" w:styleId="8A015457D4DD48B6A549A13F8E2D1DB9">
    <w:name w:val="8A015457D4DD48B6A549A13F8E2D1DB9"/>
    <w:rsid w:val="006C2BF0"/>
  </w:style>
  <w:style w:type="paragraph" w:customStyle="1" w:styleId="96C37061165C4332B4D0D3C9E7F7FC7E">
    <w:name w:val="96C37061165C4332B4D0D3C9E7F7FC7E"/>
    <w:rsid w:val="006C2BF0"/>
  </w:style>
  <w:style w:type="paragraph" w:customStyle="1" w:styleId="44A88BD3E94C4CCCB2193084E109C8EB">
    <w:name w:val="44A88BD3E94C4CCCB2193084E109C8EB"/>
    <w:rsid w:val="006C2BF0"/>
  </w:style>
  <w:style w:type="paragraph" w:customStyle="1" w:styleId="93EC6418A1584EAEB35782C82785DB14">
    <w:name w:val="93EC6418A1584EAEB35782C82785DB14"/>
    <w:rsid w:val="006C2BF0"/>
  </w:style>
  <w:style w:type="paragraph" w:customStyle="1" w:styleId="2065F32944DD49DCAF737F6B4E5971CE">
    <w:name w:val="2065F32944DD49DCAF737F6B4E5971CE"/>
    <w:rsid w:val="006C2BF0"/>
  </w:style>
  <w:style w:type="paragraph" w:customStyle="1" w:styleId="BA4BDE32F0E54DF9B80B263DA8996EE9">
    <w:name w:val="BA4BDE32F0E54DF9B80B263DA8996EE9"/>
    <w:rsid w:val="006C2BF0"/>
  </w:style>
  <w:style w:type="paragraph" w:customStyle="1" w:styleId="1FF00584EDC246EB9E76FB1346BB4ECB">
    <w:name w:val="1FF00584EDC246EB9E76FB1346BB4ECB"/>
    <w:rsid w:val="006C2BF0"/>
  </w:style>
  <w:style w:type="paragraph" w:customStyle="1" w:styleId="961A1B95A6B34C6E91A938608E5365E0">
    <w:name w:val="961A1B95A6B34C6E91A938608E5365E0"/>
    <w:rsid w:val="006C2BF0"/>
  </w:style>
  <w:style w:type="paragraph" w:customStyle="1" w:styleId="C39CD219B4EE40959C8AE4366047A611">
    <w:name w:val="C39CD219B4EE40959C8AE4366047A611"/>
    <w:rsid w:val="006C2BF0"/>
  </w:style>
  <w:style w:type="paragraph" w:customStyle="1" w:styleId="7C6586A541764B5BBFD690A8C0B34DC2">
    <w:name w:val="7C6586A541764B5BBFD690A8C0B34DC2"/>
    <w:rsid w:val="006C2BF0"/>
  </w:style>
  <w:style w:type="paragraph" w:customStyle="1" w:styleId="348A5B86ED214CB1AC50B1D84A6E0434">
    <w:name w:val="348A5B86ED214CB1AC50B1D84A6E0434"/>
    <w:rsid w:val="006C2BF0"/>
  </w:style>
  <w:style w:type="paragraph" w:customStyle="1" w:styleId="208CFF7CCA3248B2A0FEDD59F54E5A5B">
    <w:name w:val="208CFF7CCA3248B2A0FEDD59F54E5A5B"/>
    <w:rsid w:val="0025534B"/>
  </w:style>
  <w:style w:type="paragraph" w:customStyle="1" w:styleId="9B4BC31F7AC6453FB933959BD231C9C6">
    <w:name w:val="9B4BC31F7AC6453FB933959BD231C9C6"/>
    <w:rsid w:val="0025534B"/>
  </w:style>
  <w:style w:type="paragraph" w:customStyle="1" w:styleId="B5BB06131B5344FBB38D04D681773273">
    <w:name w:val="B5BB06131B5344FBB38D04D681773273"/>
    <w:rsid w:val="0025534B"/>
  </w:style>
  <w:style w:type="paragraph" w:customStyle="1" w:styleId="88B48FC343AE4D44935DE5B417C72A3B">
    <w:name w:val="88B48FC343AE4D44935DE5B417C72A3B"/>
    <w:rsid w:val="0025534B"/>
  </w:style>
  <w:style w:type="paragraph" w:customStyle="1" w:styleId="A69582A1158743D295419E3EA249D475">
    <w:name w:val="A69582A1158743D295419E3EA249D475"/>
    <w:rsid w:val="0025534B"/>
  </w:style>
  <w:style w:type="paragraph" w:customStyle="1" w:styleId="2517333D2DEC4AB89ADA480524BB8692">
    <w:name w:val="2517333D2DEC4AB89ADA480524BB8692"/>
    <w:rsid w:val="0025534B"/>
  </w:style>
  <w:style w:type="paragraph" w:customStyle="1" w:styleId="6ABB1EA0271E4071B6D2723F61C3C381">
    <w:name w:val="6ABB1EA0271E4071B6D2723F61C3C381"/>
    <w:rsid w:val="0025534B"/>
  </w:style>
  <w:style w:type="paragraph" w:customStyle="1" w:styleId="03BF3413803248E69A1BE2C214C3EB46">
    <w:name w:val="03BF3413803248E69A1BE2C214C3EB46"/>
    <w:rsid w:val="0025534B"/>
  </w:style>
  <w:style w:type="paragraph" w:customStyle="1" w:styleId="F30199BBFE844EBDB4138C15B5CDF86E">
    <w:name w:val="F30199BBFE844EBDB4138C15B5CDF86E"/>
    <w:rsid w:val="0025534B"/>
  </w:style>
  <w:style w:type="paragraph" w:customStyle="1" w:styleId="696BE1CA94D24DF7B3B27EDE08CAE2B1">
    <w:name w:val="696BE1CA94D24DF7B3B27EDE08CAE2B1"/>
    <w:rsid w:val="0025534B"/>
  </w:style>
  <w:style w:type="paragraph" w:customStyle="1" w:styleId="403D7744FE584A36B8A319C29A7437EC">
    <w:name w:val="403D7744FE584A36B8A319C29A7437EC"/>
    <w:rsid w:val="0025534B"/>
  </w:style>
  <w:style w:type="paragraph" w:customStyle="1" w:styleId="711E2E845CB74FC6AD71438A73DB33CA">
    <w:name w:val="711E2E845CB74FC6AD71438A73DB33CA"/>
    <w:rsid w:val="0025534B"/>
  </w:style>
  <w:style w:type="paragraph" w:customStyle="1" w:styleId="C02AD26003CD4C24A4A00E64807BA405">
    <w:name w:val="C02AD26003CD4C24A4A00E64807BA405"/>
    <w:rsid w:val="0025534B"/>
  </w:style>
  <w:style w:type="paragraph" w:customStyle="1" w:styleId="5548E94B7C02493792852A9305DFE01B">
    <w:name w:val="5548E94B7C02493792852A9305DFE01B"/>
    <w:rsid w:val="0025534B"/>
  </w:style>
  <w:style w:type="paragraph" w:customStyle="1" w:styleId="96846C491C744333ADFE55FBFB231BB7">
    <w:name w:val="96846C491C744333ADFE55FBFB231BB7"/>
    <w:rsid w:val="0025534B"/>
  </w:style>
  <w:style w:type="paragraph" w:customStyle="1" w:styleId="6C2DF4C704074525B9EC5D3F8CC6DA77">
    <w:name w:val="6C2DF4C704074525B9EC5D3F8CC6DA77"/>
    <w:rsid w:val="0025534B"/>
  </w:style>
  <w:style w:type="paragraph" w:customStyle="1" w:styleId="864172FDB3914DDBB26A04B49973A993">
    <w:name w:val="864172FDB3914DDBB26A04B49973A993"/>
    <w:rsid w:val="0025534B"/>
  </w:style>
  <w:style w:type="paragraph" w:customStyle="1" w:styleId="91827AA79DBD43768F4C688D4A126A8B">
    <w:name w:val="91827AA79DBD43768F4C688D4A126A8B"/>
    <w:rsid w:val="0025534B"/>
  </w:style>
  <w:style w:type="paragraph" w:customStyle="1" w:styleId="A4B729CA9FEF4E758C6ED06459E6C920">
    <w:name w:val="A4B729CA9FEF4E758C6ED06459E6C920"/>
    <w:rsid w:val="0025534B"/>
  </w:style>
  <w:style w:type="paragraph" w:customStyle="1" w:styleId="A6BCCBE6899D4A3F83449A17608A3CE7">
    <w:name w:val="A6BCCBE6899D4A3F83449A17608A3CE7"/>
    <w:rsid w:val="0025534B"/>
  </w:style>
  <w:style w:type="paragraph" w:customStyle="1" w:styleId="49EEE2F7937B4CF78CC6178A3F8D0D0D">
    <w:name w:val="49EEE2F7937B4CF78CC6178A3F8D0D0D"/>
    <w:rsid w:val="0025534B"/>
  </w:style>
  <w:style w:type="paragraph" w:customStyle="1" w:styleId="D45A6913FFE54EC8B83E658E5333334A">
    <w:name w:val="D45A6913FFE54EC8B83E658E5333334A"/>
    <w:rsid w:val="0025534B"/>
  </w:style>
  <w:style w:type="paragraph" w:customStyle="1" w:styleId="A9265475C8284B4BBBE1E29C236F1245">
    <w:name w:val="A9265475C8284B4BBBE1E29C236F1245"/>
    <w:rsid w:val="0025534B"/>
  </w:style>
  <w:style w:type="paragraph" w:customStyle="1" w:styleId="A435420D18F546AB9185AD249784D31D">
    <w:name w:val="A435420D18F546AB9185AD249784D31D"/>
    <w:rsid w:val="0025534B"/>
  </w:style>
  <w:style w:type="paragraph" w:customStyle="1" w:styleId="008FBDF4BC1C4A7CB1FB55642FE5A0AE">
    <w:name w:val="008FBDF4BC1C4A7CB1FB55642FE5A0AE"/>
    <w:rsid w:val="0025534B"/>
  </w:style>
  <w:style w:type="paragraph" w:customStyle="1" w:styleId="913CA1B0AB624D01907676AB7A276737">
    <w:name w:val="913CA1B0AB624D01907676AB7A276737"/>
    <w:rsid w:val="0025534B"/>
  </w:style>
  <w:style w:type="paragraph" w:customStyle="1" w:styleId="E6516F85CF9745E6B34B879CF6372CC0">
    <w:name w:val="E6516F85CF9745E6B34B879CF6372CC0"/>
    <w:rsid w:val="0025534B"/>
  </w:style>
  <w:style w:type="paragraph" w:customStyle="1" w:styleId="B3BEFC16A0984CBE8514E2112FAB5CA5">
    <w:name w:val="B3BEFC16A0984CBE8514E2112FAB5CA5"/>
    <w:rsid w:val="0025534B"/>
  </w:style>
  <w:style w:type="paragraph" w:customStyle="1" w:styleId="2727D94C9BE34A1FBC7854EE47AB2E23">
    <w:name w:val="2727D94C9BE34A1FBC7854EE47AB2E23"/>
    <w:rsid w:val="0025534B"/>
  </w:style>
  <w:style w:type="paragraph" w:customStyle="1" w:styleId="37C1B020DD944096B5194D30C74A34A3">
    <w:name w:val="37C1B020DD944096B5194D30C74A34A3"/>
    <w:rsid w:val="0025534B"/>
  </w:style>
  <w:style w:type="paragraph" w:customStyle="1" w:styleId="3A164943AF3C4F04BBB12E32EF46721D">
    <w:name w:val="3A164943AF3C4F04BBB12E32EF46721D"/>
    <w:rsid w:val="00BA3297"/>
  </w:style>
  <w:style w:type="paragraph" w:customStyle="1" w:styleId="7DF73F24B2604ADFA20F99D56A6E25B8">
    <w:name w:val="7DF73F24B2604ADFA20F99D56A6E25B8"/>
    <w:rsid w:val="00BA3297"/>
  </w:style>
  <w:style w:type="paragraph" w:customStyle="1" w:styleId="C5882D321DF24643A149DB6A3125C45F">
    <w:name w:val="C5882D321DF24643A149DB6A3125C45F"/>
    <w:rsid w:val="00BA3297"/>
  </w:style>
  <w:style w:type="paragraph" w:customStyle="1" w:styleId="CD8A948918FA49E7ADCCDE16AB2A0B97">
    <w:name w:val="CD8A948918FA49E7ADCCDE16AB2A0B97"/>
    <w:rsid w:val="00BA3297"/>
  </w:style>
  <w:style w:type="paragraph" w:customStyle="1" w:styleId="41B1F59595FC408D934697070E1425A7">
    <w:name w:val="41B1F59595FC408D934697070E1425A7"/>
    <w:rsid w:val="00BA3297"/>
  </w:style>
  <w:style w:type="paragraph" w:customStyle="1" w:styleId="97BFD70A02F8487FB295522981D224BF">
    <w:name w:val="97BFD70A02F8487FB295522981D224BF"/>
    <w:rsid w:val="00BA3297"/>
  </w:style>
  <w:style w:type="paragraph" w:customStyle="1" w:styleId="C5264B7F78864115A113D084301229E7">
    <w:name w:val="C5264B7F78864115A113D084301229E7"/>
    <w:rsid w:val="00BA3297"/>
  </w:style>
  <w:style w:type="paragraph" w:customStyle="1" w:styleId="D3726F2F76594F219991E3E63E511A51">
    <w:name w:val="D3726F2F76594F219991E3E63E511A51"/>
    <w:rsid w:val="00BA3297"/>
  </w:style>
  <w:style w:type="paragraph" w:customStyle="1" w:styleId="4A2EBA6C1ECE49ADA339B092C3044A46">
    <w:name w:val="4A2EBA6C1ECE49ADA339B092C3044A46"/>
    <w:rsid w:val="00BA3297"/>
  </w:style>
  <w:style w:type="paragraph" w:customStyle="1" w:styleId="9E0DD0527801457298ACEFDEF0E5E61E">
    <w:name w:val="9E0DD0527801457298ACEFDEF0E5E61E"/>
    <w:rsid w:val="00BA3297"/>
  </w:style>
  <w:style w:type="paragraph" w:customStyle="1" w:styleId="2B6C371B5838404F9BB360C05A084EFA">
    <w:name w:val="2B6C371B5838404F9BB360C05A084EFA"/>
    <w:rsid w:val="00BA3297"/>
  </w:style>
  <w:style w:type="paragraph" w:customStyle="1" w:styleId="C402229AE767483AA519D1C378289D5F">
    <w:name w:val="C402229AE767483AA519D1C378289D5F"/>
    <w:rsid w:val="00BA3297"/>
  </w:style>
  <w:style w:type="paragraph" w:customStyle="1" w:styleId="98B2F6B018204B12AE999DA2AAE2C93C">
    <w:name w:val="98B2F6B018204B12AE999DA2AAE2C93C"/>
    <w:rsid w:val="00BA3297"/>
  </w:style>
  <w:style w:type="paragraph" w:customStyle="1" w:styleId="B0BC2C6D03CB409088E369EB3C3A9AB3">
    <w:name w:val="B0BC2C6D03CB409088E369EB3C3A9AB3"/>
    <w:rsid w:val="00BA3297"/>
  </w:style>
  <w:style w:type="paragraph" w:customStyle="1" w:styleId="D83A124213444BF6B5E97541DCEE19C3">
    <w:name w:val="D83A124213444BF6B5E97541DCEE19C3"/>
    <w:rsid w:val="00BA3297"/>
  </w:style>
  <w:style w:type="paragraph" w:customStyle="1" w:styleId="FF460BE50F2749F8BDF5B5B2AB65C8A5">
    <w:name w:val="FF460BE50F2749F8BDF5B5B2AB65C8A5"/>
    <w:rsid w:val="00BA3297"/>
  </w:style>
  <w:style w:type="paragraph" w:customStyle="1" w:styleId="702AD0CC08C64004886C71635ABDE3B6">
    <w:name w:val="702AD0CC08C64004886C71635ABDE3B6"/>
    <w:rsid w:val="00BA3297"/>
  </w:style>
  <w:style w:type="paragraph" w:customStyle="1" w:styleId="8CF78CB67C344488A33F7F9411517258">
    <w:name w:val="8CF78CB67C344488A33F7F9411517258"/>
    <w:rsid w:val="00BA3297"/>
  </w:style>
  <w:style w:type="paragraph" w:customStyle="1" w:styleId="FD0C8700103C4F35A78AC757F39CDF7C">
    <w:name w:val="FD0C8700103C4F35A78AC757F39CDF7C"/>
    <w:rsid w:val="00BA3297"/>
  </w:style>
  <w:style w:type="paragraph" w:customStyle="1" w:styleId="7FB8D97A46794803A7BD6EEA336647ED">
    <w:name w:val="7FB8D97A46794803A7BD6EEA336647ED"/>
    <w:rsid w:val="00BA3297"/>
  </w:style>
  <w:style w:type="paragraph" w:customStyle="1" w:styleId="F99E538A88B04E77AFFEA2F13A1477EE">
    <w:name w:val="F99E538A88B04E77AFFEA2F13A1477EE"/>
    <w:rsid w:val="00BA3297"/>
  </w:style>
  <w:style w:type="paragraph" w:customStyle="1" w:styleId="D86BF200DCB64603A4B6436C59137367">
    <w:name w:val="D86BF200DCB64603A4B6436C59137367"/>
    <w:rsid w:val="00BA3297"/>
  </w:style>
  <w:style w:type="paragraph" w:customStyle="1" w:styleId="858ED00533744246BC5A4DA8997A7257">
    <w:name w:val="858ED00533744246BC5A4DA8997A7257"/>
    <w:rsid w:val="00BA3297"/>
  </w:style>
  <w:style w:type="paragraph" w:customStyle="1" w:styleId="885FE485F88F4F05B678EE94375AE632">
    <w:name w:val="885FE485F88F4F05B678EE94375AE632"/>
    <w:rsid w:val="00BA3297"/>
  </w:style>
  <w:style w:type="paragraph" w:customStyle="1" w:styleId="9CDCC935E5CA4B5CB8BA081AB5618F64">
    <w:name w:val="9CDCC935E5CA4B5CB8BA081AB5618F64"/>
    <w:rsid w:val="00BA3297"/>
  </w:style>
  <w:style w:type="paragraph" w:customStyle="1" w:styleId="24EB972E3F0B457CA26CF0AE6E96530C">
    <w:name w:val="24EB972E3F0B457CA26CF0AE6E96530C"/>
    <w:rsid w:val="00BA3297"/>
  </w:style>
  <w:style w:type="paragraph" w:customStyle="1" w:styleId="418D621E64AD4B438537EB7319ADCF55">
    <w:name w:val="418D621E64AD4B438537EB7319ADCF55"/>
    <w:rsid w:val="00BA3297"/>
  </w:style>
  <w:style w:type="paragraph" w:customStyle="1" w:styleId="E37EB8C65F254BDCB7AEF2D55CFB29BB">
    <w:name w:val="E37EB8C65F254BDCB7AEF2D55CFB29BB"/>
    <w:rsid w:val="00BA3297"/>
  </w:style>
  <w:style w:type="paragraph" w:customStyle="1" w:styleId="1CAB1BBB19084737BAB3CCB74F784626">
    <w:name w:val="1CAB1BBB19084737BAB3CCB74F784626"/>
    <w:rsid w:val="00BA3297"/>
  </w:style>
  <w:style w:type="paragraph" w:customStyle="1" w:styleId="E305FBEF51934850B8D47ABDF75697B7">
    <w:name w:val="E305FBEF51934850B8D47ABDF75697B7"/>
    <w:rsid w:val="00BA3297"/>
  </w:style>
  <w:style w:type="paragraph" w:customStyle="1" w:styleId="E6541FF9788F4CA7B5AB24FAF12EE143">
    <w:name w:val="E6541FF9788F4CA7B5AB24FAF12EE143"/>
    <w:rsid w:val="00BA3297"/>
  </w:style>
  <w:style w:type="paragraph" w:customStyle="1" w:styleId="FFD7D15D6B4E448BB1526AFBF71871F6">
    <w:name w:val="FFD7D15D6B4E448BB1526AFBF71871F6"/>
    <w:rsid w:val="00BA3297"/>
  </w:style>
  <w:style w:type="paragraph" w:customStyle="1" w:styleId="C2EC99C98B5040B780A77B34D23A8073">
    <w:name w:val="C2EC99C98B5040B780A77B34D23A8073"/>
    <w:rsid w:val="00BA3297"/>
  </w:style>
  <w:style w:type="paragraph" w:customStyle="1" w:styleId="A8ABA068EF1341189CC466C1CA9F9339">
    <w:name w:val="A8ABA068EF1341189CC466C1CA9F9339"/>
    <w:rsid w:val="00BA3297"/>
  </w:style>
  <w:style w:type="paragraph" w:customStyle="1" w:styleId="1718FA000BF447338C91B196AC0DE2ED">
    <w:name w:val="1718FA000BF447338C91B196AC0DE2ED"/>
    <w:rsid w:val="00BA3297"/>
  </w:style>
  <w:style w:type="paragraph" w:customStyle="1" w:styleId="C04AC48531584EDC95FE9C3DA6CFF3DF">
    <w:name w:val="C04AC48531584EDC95FE9C3DA6CFF3DF"/>
    <w:rsid w:val="00BA3297"/>
  </w:style>
  <w:style w:type="paragraph" w:customStyle="1" w:styleId="138A80C05BD04661AD4815EE6319A8F4">
    <w:name w:val="138A80C05BD04661AD4815EE6319A8F4"/>
    <w:rsid w:val="00BA3297"/>
  </w:style>
  <w:style w:type="paragraph" w:customStyle="1" w:styleId="B2B211152C5E4A328CF676CAD1B424CC">
    <w:name w:val="B2B211152C5E4A328CF676CAD1B424CC"/>
    <w:rsid w:val="00BA3297"/>
  </w:style>
  <w:style w:type="paragraph" w:customStyle="1" w:styleId="C0FC8F571D2C4132B1BC76280F0D1827">
    <w:name w:val="C0FC8F571D2C4132B1BC76280F0D1827"/>
    <w:rsid w:val="00BA3297"/>
  </w:style>
  <w:style w:type="paragraph" w:customStyle="1" w:styleId="B600C12E981B426DBA699FC8C8306154">
    <w:name w:val="B600C12E981B426DBA699FC8C8306154"/>
    <w:rsid w:val="00BA3297"/>
  </w:style>
  <w:style w:type="paragraph" w:customStyle="1" w:styleId="ED35F9BDDABF48539B37882E36E973D9">
    <w:name w:val="ED35F9BDDABF48539B37882E36E973D9"/>
    <w:rsid w:val="00BA3297"/>
  </w:style>
  <w:style w:type="paragraph" w:customStyle="1" w:styleId="F757352CE3AE426F851276FFA85BFA72">
    <w:name w:val="F757352CE3AE426F851276FFA85BFA72"/>
    <w:rsid w:val="00BA3297"/>
  </w:style>
  <w:style w:type="paragraph" w:customStyle="1" w:styleId="3B89EE80277740A9AA124E29F9018FCF">
    <w:name w:val="3B89EE80277740A9AA124E29F9018FCF"/>
    <w:rsid w:val="00BA3297"/>
  </w:style>
  <w:style w:type="paragraph" w:customStyle="1" w:styleId="F0B72BD3E0D54F0D92909B18FA2AADFB">
    <w:name w:val="F0B72BD3E0D54F0D92909B18FA2AADFB"/>
    <w:rsid w:val="00BA3297"/>
  </w:style>
  <w:style w:type="paragraph" w:customStyle="1" w:styleId="9D7A4EE1AAF349068FA32D51E30BA15A">
    <w:name w:val="9D7A4EE1AAF349068FA32D51E30BA15A"/>
    <w:rsid w:val="00BA3297"/>
  </w:style>
  <w:style w:type="paragraph" w:customStyle="1" w:styleId="64A81ED28AB74170BAE74A76DCFA2E9A">
    <w:name w:val="64A81ED28AB74170BAE74A76DCFA2E9A"/>
    <w:rsid w:val="00BA3297"/>
  </w:style>
  <w:style w:type="paragraph" w:customStyle="1" w:styleId="A1EA21000F2D4F0F9C7EC57F751B328A">
    <w:name w:val="A1EA21000F2D4F0F9C7EC57F751B328A"/>
    <w:rsid w:val="00BA3297"/>
  </w:style>
  <w:style w:type="paragraph" w:customStyle="1" w:styleId="5439D1F51948480F828CFA44CD03DE89">
    <w:name w:val="5439D1F51948480F828CFA44CD03DE89"/>
    <w:rsid w:val="00BA3297"/>
  </w:style>
  <w:style w:type="paragraph" w:customStyle="1" w:styleId="C3D437DE13484186B936C18AAB6406B2">
    <w:name w:val="C3D437DE13484186B936C18AAB6406B2"/>
    <w:rsid w:val="00BA3297"/>
  </w:style>
  <w:style w:type="paragraph" w:customStyle="1" w:styleId="54BD1E3051B643659601122125FD8F12">
    <w:name w:val="54BD1E3051B643659601122125FD8F12"/>
    <w:rsid w:val="00BA3297"/>
  </w:style>
  <w:style w:type="paragraph" w:customStyle="1" w:styleId="80B4E1E68F41468B9CC1A65ABC47764D">
    <w:name w:val="80B4E1E68F41468B9CC1A65ABC47764D"/>
    <w:rsid w:val="00BA3297"/>
  </w:style>
  <w:style w:type="paragraph" w:customStyle="1" w:styleId="BB25A773E3144A4CB0F71B6D85734053">
    <w:name w:val="BB25A773E3144A4CB0F71B6D85734053"/>
    <w:rsid w:val="00BA3297"/>
  </w:style>
  <w:style w:type="paragraph" w:customStyle="1" w:styleId="9FC56FF0067E48AFBC02AB221FAF7670">
    <w:name w:val="9FC56FF0067E48AFBC02AB221FAF7670"/>
    <w:rsid w:val="00BA3297"/>
  </w:style>
  <w:style w:type="paragraph" w:customStyle="1" w:styleId="C4ACA8A40CFD4DDEA1D0888ADCD613ED">
    <w:name w:val="C4ACA8A40CFD4DDEA1D0888ADCD613ED"/>
    <w:rsid w:val="00BA3297"/>
  </w:style>
  <w:style w:type="paragraph" w:customStyle="1" w:styleId="61162B69C8614DB190DC4D953A83AFB6">
    <w:name w:val="61162B69C8614DB190DC4D953A83AFB6"/>
    <w:rsid w:val="00BA3297"/>
  </w:style>
  <w:style w:type="paragraph" w:customStyle="1" w:styleId="D7E284D4DA6A4EA59C8409987987E01B">
    <w:name w:val="D7E284D4DA6A4EA59C8409987987E01B"/>
    <w:rsid w:val="00BA3297"/>
  </w:style>
  <w:style w:type="paragraph" w:customStyle="1" w:styleId="051B93F890804052AC04F34A9D351E75">
    <w:name w:val="051B93F890804052AC04F34A9D351E75"/>
    <w:rsid w:val="00BA3297"/>
  </w:style>
  <w:style w:type="paragraph" w:customStyle="1" w:styleId="9E84BBCD7FF845EDA2E64B0DAFF87C4F">
    <w:name w:val="9E84BBCD7FF845EDA2E64B0DAFF87C4F"/>
    <w:rsid w:val="00BA3297"/>
  </w:style>
  <w:style w:type="paragraph" w:customStyle="1" w:styleId="7F84A9BBC6544A3395DB67C14D6FF4F8">
    <w:name w:val="7F84A9BBC6544A3395DB67C14D6FF4F8"/>
    <w:rsid w:val="00BA3297"/>
  </w:style>
  <w:style w:type="paragraph" w:customStyle="1" w:styleId="4654AAD1C302415EABF0FB420CCCAB03">
    <w:name w:val="4654AAD1C302415EABF0FB420CCCAB03"/>
    <w:rsid w:val="00BA3297"/>
  </w:style>
  <w:style w:type="paragraph" w:customStyle="1" w:styleId="C118FE2069184A15946E37259EF980FE">
    <w:name w:val="C118FE2069184A15946E37259EF980FE"/>
    <w:rsid w:val="00BA3297"/>
  </w:style>
  <w:style w:type="paragraph" w:customStyle="1" w:styleId="40E2A90A51094F8DBA27DAFF55D64BB2">
    <w:name w:val="40E2A90A51094F8DBA27DAFF55D64BB2"/>
    <w:rsid w:val="00BA3297"/>
  </w:style>
  <w:style w:type="paragraph" w:customStyle="1" w:styleId="03134797B4B94C5BA1C39736F14E9B2D">
    <w:name w:val="03134797B4B94C5BA1C39736F14E9B2D"/>
    <w:rsid w:val="00BA3297"/>
  </w:style>
  <w:style w:type="paragraph" w:customStyle="1" w:styleId="DF0F2CB37ADD4461A54BB9268B22AC02">
    <w:name w:val="DF0F2CB37ADD4461A54BB9268B22AC02"/>
    <w:rsid w:val="00BA3297"/>
  </w:style>
  <w:style w:type="paragraph" w:customStyle="1" w:styleId="98FBED429F5E41FC8B6667326984D049">
    <w:name w:val="98FBED429F5E41FC8B6667326984D049"/>
    <w:rsid w:val="00BA3297"/>
  </w:style>
  <w:style w:type="paragraph" w:customStyle="1" w:styleId="7146C0C67DF7403BBAED94615FA8780F">
    <w:name w:val="7146C0C67DF7403BBAED94615FA8780F"/>
    <w:rsid w:val="00BA3297"/>
  </w:style>
  <w:style w:type="paragraph" w:customStyle="1" w:styleId="F2EB34656E7449099ED4377FE2CBA00B">
    <w:name w:val="F2EB34656E7449099ED4377FE2CBA00B"/>
    <w:rsid w:val="00BA3297"/>
  </w:style>
  <w:style w:type="paragraph" w:customStyle="1" w:styleId="008A4A5855894F0A8435FAF93757677B">
    <w:name w:val="008A4A5855894F0A8435FAF93757677B"/>
    <w:rsid w:val="00BA3297"/>
  </w:style>
  <w:style w:type="paragraph" w:customStyle="1" w:styleId="387E07B537494453951595B3124BF2C7">
    <w:name w:val="387E07B537494453951595B3124BF2C7"/>
    <w:rsid w:val="00BA3297"/>
  </w:style>
  <w:style w:type="paragraph" w:customStyle="1" w:styleId="19232858031249B4B4AC7241FCC1B3A4">
    <w:name w:val="19232858031249B4B4AC7241FCC1B3A4"/>
    <w:rsid w:val="00BA3297"/>
  </w:style>
  <w:style w:type="paragraph" w:customStyle="1" w:styleId="4CB01F117AA34A21BA5823B789B62EB9">
    <w:name w:val="4CB01F117AA34A21BA5823B789B62EB9"/>
    <w:rsid w:val="00BA3297"/>
  </w:style>
  <w:style w:type="paragraph" w:customStyle="1" w:styleId="5FE17172DA924B0F86101490F917B15C">
    <w:name w:val="5FE17172DA924B0F86101490F917B15C"/>
    <w:rsid w:val="00184245"/>
  </w:style>
  <w:style w:type="paragraph" w:customStyle="1" w:styleId="733F84F0B6A04891B524BF12FCC76319">
    <w:name w:val="733F84F0B6A04891B524BF12FCC76319"/>
    <w:rsid w:val="00184245"/>
  </w:style>
  <w:style w:type="paragraph" w:customStyle="1" w:styleId="D4CA847EAB1849FC838A99F21FCCCBF5">
    <w:name w:val="D4CA847EAB1849FC838A99F21FCCCBF5"/>
    <w:rsid w:val="00184245"/>
  </w:style>
  <w:style w:type="paragraph" w:customStyle="1" w:styleId="4E73BE86E3EF4F0FB9911DFA77AD863E">
    <w:name w:val="4E73BE86E3EF4F0FB9911DFA77AD863E"/>
    <w:rsid w:val="00184245"/>
  </w:style>
  <w:style w:type="paragraph" w:customStyle="1" w:styleId="97DBB7F76AD742C595AB9F8F95BBCD11">
    <w:name w:val="97DBB7F76AD742C595AB9F8F95BBCD11"/>
    <w:rsid w:val="00184245"/>
  </w:style>
  <w:style w:type="paragraph" w:customStyle="1" w:styleId="A38EC7EC25BE4A8DA4686C1D1420EB37">
    <w:name w:val="A38EC7EC25BE4A8DA4686C1D1420EB37"/>
    <w:rsid w:val="00184245"/>
  </w:style>
  <w:style w:type="paragraph" w:customStyle="1" w:styleId="3A159898F7464CBABFE140522EA21D03">
    <w:name w:val="3A159898F7464CBABFE140522EA21D03"/>
    <w:rsid w:val="00184245"/>
  </w:style>
  <w:style w:type="paragraph" w:customStyle="1" w:styleId="ABD1AB1F15CB4943B66E67DCA3B63A2A">
    <w:name w:val="ABD1AB1F15CB4943B66E67DCA3B63A2A"/>
    <w:rsid w:val="00184245"/>
  </w:style>
  <w:style w:type="paragraph" w:customStyle="1" w:styleId="1B5DEB2DC7584E97B01CA5C9F6AF729C">
    <w:name w:val="1B5DEB2DC7584E97B01CA5C9F6AF729C"/>
    <w:rsid w:val="00184245"/>
  </w:style>
  <w:style w:type="paragraph" w:customStyle="1" w:styleId="1A83BBF051254DDB9824A51D36BD8062">
    <w:name w:val="1A83BBF051254DDB9824A51D36BD8062"/>
    <w:rsid w:val="00184245"/>
  </w:style>
  <w:style w:type="paragraph" w:customStyle="1" w:styleId="2A42E2E8B1F84C55813EE31EB17C4FE8">
    <w:name w:val="2A42E2E8B1F84C55813EE31EB17C4FE8"/>
    <w:rsid w:val="00184245"/>
  </w:style>
  <w:style w:type="paragraph" w:customStyle="1" w:styleId="84281A577DA04C1E8EFF47F0B61596C8">
    <w:name w:val="84281A577DA04C1E8EFF47F0B61596C8"/>
    <w:rsid w:val="00184245"/>
  </w:style>
  <w:style w:type="paragraph" w:customStyle="1" w:styleId="D12919569C5748659001C7281F9C049B">
    <w:name w:val="D12919569C5748659001C7281F9C049B"/>
    <w:rsid w:val="00184245"/>
  </w:style>
  <w:style w:type="paragraph" w:customStyle="1" w:styleId="DB50030A7B304CD6B2D30B84BBB05487">
    <w:name w:val="DB50030A7B304CD6B2D30B84BBB05487"/>
    <w:rsid w:val="00184245"/>
  </w:style>
  <w:style w:type="paragraph" w:customStyle="1" w:styleId="343C51282B9840859E08EDF64CE58193">
    <w:name w:val="343C51282B9840859E08EDF64CE58193"/>
    <w:rsid w:val="00184245"/>
  </w:style>
  <w:style w:type="paragraph" w:customStyle="1" w:styleId="C1F48BD629524B5CA3B4BBD9329D739B">
    <w:name w:val="C1F48BD629524B5CA3B4BBD9329D739B"/>
    <w:rsid w:val="00184245"/>
  </w:style>
  <w:style w:type="paragraph" w:customStyle="1" w:styleId="F6BEDBD64CC54F29A53174E14D3A828B">
    <w:name w:val="F6BEDBD64CC54F29A53174E14D3A828B"/>
    <w:rsid w:val="00184245"/>
  </w:style>
  <w:style w:type="paragraph" w:customStyle="1" w:styleId="A1D58E86E526405D8264029E32BAAC5B">
    <w:name w:val="A1D58E86E526405D8264029E32BAAC5B"/>
    <w:rsid w:val="00184245"/>
  </w:style>
  <w:style w:type="paragraph" w:customStyle="1" w:styleId="A8CCC37ED4C64732BD6B0A04BFD01FD2">
    <w:name w:val="A8CCC37ED4C64732BD6B0A04BFD01FD2"/>
    <w:rsid w:val="00184245"/>
  </w:style>
  <w:style w:type="paragraph" w:customStyle="1" w:styleId="AC7C74EFCAB241C88207097CAECB0DEA">
    <w:name w:val="AC7C74EFCAB241C88207097CAECB0DEA"/>
    <w:rsid w:val="00184245"/>
  </w:style>
  <w:style w:type="paragraph" w:customStyle="1" w:styleId="86F5A197CC7C4C0CA57489DA6FA05A7E">
    <w:name w:val="86F5A197CC7C4C0CA57489DA6FA05A7E"/>
    <w:rsid w:val="00184245"/>
  </w:style>
  <w:style w:type="paragraph" w:customStyle="1" w:styleId="5AE54C98D0D04318AC5DA38D0595DBEF">
    <w:name w:val="5AE54C98D0D04318AC5DA38D0595DBEF"/>
    <w:rsid w:val="00184245"/>
  </w:style>
  <w:style w:type="paragraph" w:customStyle="1" w:styleId="6A6C682C76614632B0764BB8D00A45CE">
    <w:name w:val="6A6C682C76614632B0764BB8D00A45CE"/>
    <w:rsid w:val="00184245"/>
  </w:style>
  <w:style w:type="paragraph" w:customStyle="1" w:styleId="0E5F934511224671B61F427CDAAAC634">
    <w:name w:val="0E5F934511224671B61F427CDAAAC634"/>
    <w:rsid w:val="00184245"/>
  </w:style>
  <w:style w:type="paragraph" w:customStyle="1" w:styleId="CB2BC4E7284D4B7F9AD7DA777BD35FF0">
    <w:name w:val="CB2BC4E7284D4B7F9AD7DA777BD35FF0"/>
    <w:rsid w:val="00184245"/>
  </w:style>
  <w:style w:type="paragraph" w:customStyle="1" w:styleId="66A719E7FCB64E7C8BEFA67F228E8814">
    <w:name w:val="66A719E7FCB64E7C8BEFA67F228E8814"/>
    <w:rsid w:val="00184245"/>
  </w:style>
  <w:style w:type="paragraph" w:customStyle="1" w:styleId="06F1ED15E3FF4B9FAFA8C49788BD1DBB">
    <w:name w:val="06F1ED15E3FF4B9FAFA8C49788BD1DBB"/>
    <w:rsid w:val="00184245"/>
  </w:style>
  <w:style w:type="paragraph" w:customStyle="1" w:styleId="845224D2C01846D09A3D613AB3373911">
    <w:name w:val="845224D2C01846D09A3D613AB3373911"/>
    <w:rsid w:val="00184245"/>
  </w:style>
  <w:style w:type="paragraph" w:customStyle="1" w:styleId="FFA79294496F454DB1B1C2713D8D5249">
    <w:name w:val="FFA79294496F454DB1B1C2713D8D5249"/>
    <w:rsid w:val="00184245"/>
  </w:style>
  <w:style w:type="paragraph" w:customStyle="1" w:styleId="817C19DC64CF4793BB46BEDE9DEB53CE">
    <w:name w:val="817C19DC64CF4793BB46BEDE9DEB53CE"/>
    <w:rsid w:val="00184245"/>
  </w:style>
  <w:style w:type="paragraph" w:customStyle="1" w:styleId="70097FAFE3AD4EB68AD5CA1B9952C0BA">
    <w:name w:val="70097FAFE3AD4EB68AD5CA1B9952C0BA"/>
    <w:rsid w:val="00184245"/>
  </w:style>
  <w:style w:type="paragraph" w:customStyle="1" w:styleId="F6CBB6204A7341EC9AAD734890E6E58D">
    <w:name w:val="F6CBB6204A7341EC9AAD734890E6E58D"/>
    <w:rsid w:val="00184245"/>
  </w:style>
  <w:style w:type="paragraph" w:customStyle="1" w:styleId="02E706065BC84F0595D108FB8F06BE82">
    <w:name w:val="02E706065BC84F0595D108FB8F06BE82"/>
    <w:rsid w:val="00184245"/>
  </w:style>
  <w:style w:type="paragraph" w:customStyle="1" w:styleId="B975CB8C392544D7BB8F5F340644EABC">
    <w:name w:val="B975CB8C392544D7BB8F5F340644EABC"/>
    <w:rsid w:val="00184245"/>
  </w:style>
  <w:style w:type="paragraph" w:customStyle="1" w:styleId="84A3523999CC478C872C4B65738CCF3F">
    <w:name w:val="84A3523999CC478C872C4B65738CCF3F"/>
    <w:rsid w:val="00184245"/>
  </w:style>
  <w:style w:type="paragraph" w:customStyle="1" w:styleId="AC1F2517D7D74F0CB1412633A4B26EBB">
    <w:name w:val="AC1F2517D7D74F0CB1412633A4B26EBB"/>
    <w:rsid w:val="00184245"/>
  </w:style>
  <w:style w:type="paragraph" w:customStyle="1" w:styleId="977DF8733A604F4A8F1BC9FC9DE059BD">
    <w:name w:val="977DF8733A604F4A8F1BC9FC9DE059BD"/>
    <w:rsid w:val="00184245"/>
  </w:style>
  <w:style w:type="paragraph" w:customStyle="1" w:styleId="47C70E6ED8C2463E856B42BA5B4A7E12">
    <w:name w:val="47C70E6ED8C2463E856B42BA5B4A7E12"/>
    <w:rsid w:val="00184245"/>
  </w:style>
  <w:style w:type="paragraph" w:customStyle="1" w:styleId="CA80D274FA0B4544A1191DDE6F14C982">
    <w:name w:val="CA80D274FA0B4544A1191DDE6F14C982"/>
    <w:rsid w:val="00184245"/>
  </w:style>
  <w:style w:type="paragraph" w:customStyle="1" w:styleId="0576CAE9292F45288BDF7EEE3D547226">
    <w:name w:val="0576CAE9292F45288BDF7EEE3D547226"/>
    <w:rsid w:val="00184245"/>
  </w:style>
  <w:style w:type="paragraph" w:customStyle="1" w:styleId="0C342CF325514AA096F6967F7917AAFC">
    <w:name w:val="0C342CF325514AA096F6967F7917AAFC"/>
    <w:rsid w:val="00184245"/>
  </w:style>
  <w:style w:type="paragraph" w:customStyle="1" w:styleId="C1345E7FB32044AFBA65B6AD0A0B48C0">
    <w:name w:val="C1345E7FB32044AFBA65B6AD0A0B48C0"/>
    <w:rsid w:val="00184245"/>
  </w:style>
  <w:style w:type="paragraph" w:customStyle="1" w:styleId="61FA31435BF84FD9AC9F411A97E1029D">
    <w:name w:val="61FA31435BF84FD9AC9F411A97E1029D"/>
    <w:rsid w:val="00184245"/>
  </w:style>
  <w:style w:type="paragraph" w:customStyle="1" w:styleId="324E52E16947403187ABD8557DD51B37">
    <w:name w:val="324E52E16947403187ABD8557DD51B37"/>
    <w:rsid w:val="00184245"/>
  </w:style>
  <w:style w:type="paragraph" w:customStyle="1" w:styleId="B9231742B3FA43C5AEBD4E065F666E4C">
    <w:name w:val="B9231742B3FA43C5AEBD4E065F666E4C"/>
    <w:rsid w:val="00184245"/>
  </w:style>
  <w:style w:type="paragraph" w:customStyle="1" w:styleId="2785C9FD8F514C2896537417CB7BA33F">
    <w:name w:val="2785C9FD8F514C2896537417CB7BA33F"/>
    <w:rsid w:val="00184245"/>
  </w:style>
  <w:style w:type="paragraph" w:customStyle="1" w:styleId="A3875498F33741E084EACED19B86ED14">
    <w:name w:val="A3875498F33741E084EACED19B86ED14"/>
    <w:rsid w:val="00184245"/>
  </w:style>
  <w:style w:type="paragraph" w:customStyle="1" w:styleId="AA8E4F696F0042E7AD2153C450B50833">
    <w:name w:val="AA8E4F696F0042E7AD2153C450B50833"/>
    <w:rsid w:val="00184245"/>
  </w:style>
  <w:style w:type="paragraph" w:customStyle="1" w:styleId="69D1A23A793F4B8D99E09DF3DEB4D57F">
    <w:name w:val="69D1A23A793F4B8D99E09DF3DEB4D57F"/>
    <w:rsid w:val="00184245"/>
  </w:style>
  <w:style w:type="paragraph" w:customStyle="1" w:styleId="2C2846701EA54D2E937C1FDC31D4BF83">
    <w:name w:val="2C2846701EA54D2E937C1FDC31D4BF83"/>
    <w:rsid w:val="00184245"/>
  </w:style>
  <w:style w:type="paragraph" w:customStyle="1" w:styleId="4C3BE4E418C74E22B930692C8970A25A">
    <w:name w:val="4C3BE4E418C74E22B930692C8970A25A"/>
    <w:rsid w:val="00184245"/>
  </w:style>
  <w:style w:type="paragraph" w:customStyle="1" w:styleId="37B03354984845DDBCB347137659B61C">
    <w:name w:val="37B03354984845DDBCB347137659B61C"/>
    <w:rsid w:val="00184245"/>
  </w:style>
  <w:style w:type="paragraph" w:customStyle="1" w:styleId="BD5593353971423F96B06E545C7F91E8">
    <w:name w:val="BD5593353971423F96B06E545C7F91E8"/>
    <w:rsid w:val="00184245"/>
  </w:style>
  <w:style w:type="paragraph" w:customStyle="1" w:styleId="B3F09F1C113E416092DCA73B950EC480">
    <w:name w:val="B3F09F1C113E416092DCA73B950EC480"/>
    <w:rsid w:val="00184245"/>
  </w:style>
  <w:style w:type="paragraph" w:customStyle="1" w:styleId="87C88779CFDD48BA9BC8DA49198819E4">
    <w:name w:val="87C88779CFDD48BA9BC8DA49198819E4"/>
    <w:rsid w:val="00184245"/>
  </w:style>
  <w:style w:type="paragraph" w:customStyle="1" w:styleId="D5D46C76DECE41E4BB20EE3688FE2E3D">
    <w:name w:val="D5D46C76DECE41E4BB20EE3688FE2E3D"/>
    <w:rsid w:val="00184245"/>
  </w:style>
  <w:style w:type="paragraph" w:customStyle="1" w:styleId="AB40E967475F4D52800639DEE4B8414C">
    <w:name w:val="AB40E967475F4D52800639DEE4B8414C"/>
    <w:rsid w:val="00184245"/>
  </w:style>
  <w:style w:type="paragraph" w:customStyle="1" w:styleId="D925C7A074CD4DFEA8A65AD8A7F2FA07">
    <w:name w:val="D925C7A074CD4DFEA8A65AD8A7F2FA07"/>
    <w:rsid w:val="00184245"/>
  </w:style>
  <w:style w:type="paragraph" w:customStyle="1" w:styleId="D5951337EDF8420D8041AD3D52E2F825">
    <w:name w:val="D5951337EDF8420D8041AD3D52E2F825"/>
    <w:rsid w:val="00184245"/>
  </w:style>
  <w:style w:type="paragraph" w:customStyle="1" w:styleId="B06165D19AD44BA9AED1AA468383275F">
    <w:name w:val="B06165D19AD44BA9AED1AA468383275F"/>
    <w:rsid w:val="00184245"/>
  </w:style>
  <w:style w:type="paragraph" w:customStyle="1" w:styleId="A6D978AE205444BB93F54327DD512C7D">
    <w:name w:val="A6D978AE205444BB93F54327DD512C7D"/>
    <w:rsid w:val="00184245"/>
  </w:style>
  <w:style w:type="paragraph" w:customStyle="1" w:styleId="87C52AD9925647BAA07C0E93635C78E6">
    <w:name w:val="87C52AD9925647BAA07C0E93635C78E6"/>
    <w:rsid w:val="00184245"/>
  </w:style>
  <w:style w:type="paragraph" w:customStyle="1" w:styleId="280F0799A0D2494CBAB0E43AACFFFC6B">
    <w:name w:val="280F0799A0D2494CBAB0E43AACFFFC6B"/>
    <w:rsid w:val="00184245"/>
  </w:style>
  <w:style w:type="paragraph" w:customStyle="1" w:styleId="B3D095C8EA95484E8A69A2C6CEB90AF3">
    <w:name w:val="B3D095C8EA95484E8A69A2C6CEB90AF3"/>
    <w:rsid w:val="00184245"/>
  </w:style>
  <w:style w:type="paragraph" w:customStyle="1" w:styleId="19C442ED4BAD409D9B76277134681F0D">
    <w:name w:val="19C442ED4BAD409D9B76277134681F0D"/>
    <w:rsid w:val="00184245"/>
  </w:style>
  <w:style w:type="paragraph" w:customStyle="1" w:styleId="336E7FA71A534E038DE0F1E6FD507B5E">
    <w:name w:val="336E7FA71A534E038DE0F1E6FD507B5E"/>
    <w:rsid w:val="00184245"/>
  </w:style>
  <w:style w:type="paragraph" w:customStyle="1" w:styleId="DB7BBF89E28D4BBBB8B16B2F0F30A52F">
    <w:name w:val="DB7BBF89E28D4BBBB8B16B2F0F30A52F"/>
    <w:rsid w:val="00184245"/>
  </w:style>
  <w:style w:type="paragraph" w:customStyle="1" w:styleId="C3283F07E7AD426BB88C6548CFD2B4A1">
    <w:name w:val="C3283F07E7AD426BB88C6548CFD2B4A1"/>
    <w:rsid w:val="00184245"/>
  </w:style>
  <w:style w:type="paragraph" w:customStyle="1" w:styleId="5A2227C8338B49C19738F73D7B624D85">
    <w:name w:val="5A2227C8338B49C19738F73D7B624D85"/>
    <w:rsid w:val="00184245"/>
  </w:style>
  <w:style w:type="paragraph" w:customStyle="1" w:styleId="69CD4ED011B94C10980BF3601ECFC806">
    <w:name w:val="69CD4ED011B94C10980BF3601ECFC806"/>
    <w:rsid w:val="00184245"/>
  </w:style>
  <w:style w:type="paragraph" w:customStyle="1" w:styleId="F9E191D29C2746358D8B24F55EF49A94">
    <w:name w:val="F9E191D29C2746358D8B24F55EF49A94"/>
    <w:rsid w:val="00184245"/>
  </w:style>
  <w:style w:type="paragraph" w:customStyle="1" w:styleId="7E0A08FD5C40434BAF8045544F269137">
    <w:name w:val="7E0A08FD5C40434BAF8045544F269137"/>
    <w:rsid w:val="00184245"/>
  </w:style>
  <w:style w:type="paragraph" w:customStyle="1" w:styleId="A20F2D37E4354911A4558D8CB5FBF914">
    <w:name w:val="A20F2D37E4354911A4558D8CB5FBF914"/>
    <w:rsid w:val="00184245"/>
  </w:style>
  <w:style w:type="paragraph" w:customStyle="1" w:styleId="BAA453DF4AD7472D9CD2871F3E2E0E02">
    <w:name w:val="BAA453DF4AD7472D9CD2871F3E2E0E02"/>
    <w:rsid w:val="00184245"/>
  </w:style>
  <w:style w:type="paragraph" w:customStyle="1" w:styleId="B0B2A0A575424770A4CB0099930E72E2">
    <w:name w:val="B0B2A0A575424770A4CB0099930E72E2"/>
    <w:rsid w:val="00184245"/>
  </w:style>
  <w:style w:type="paragraph" w:customStyle="1" w:styleId="34B74BE8EF27494988289C9DBA13F5AA">
    <w:name w:val="34B74BE8EF27494988289C9DBA13F5AA"/>
    <w:rsid w:val="00184245"/>
  </w:style>
  <w:style w:type="paragraph" w:customStyle="1" w:styleId="AD70927C4DC249A5A5D29FD326D1D40C">
    <w:name w:val="AD70927C4DC249A5A5D29FD326D1D40C"/>
    <w:rsid w:val="00184245"/>
  </w:style>
  <w:style w:type="paragraph" w:customStyle="1" w:styleId="7C41E861C8A94D8181450A905DB56FBF">
    <w:name w:val="7C41E861C8A94D8181450A905DB56FBF"/>
    <w:rsid w:val="00184245"/>
  </w:style>
  <w:style w:type="paragraph" w:customStyle="1" w:styleId="4C13C510E8024D8B903923AABB3BB93B">
    <w:name w:val="4C13C510E8024D8B903923AABB3BB93B"/>
    <w:rsid w:val="00184245"/>
  </w:style>
  <w:style w:type="paragraph" w:customStyle="1" w:styleId="6EC481A1E3E94EC6A9798022DD02C098">
    <w:name w:val="6EC481A1E3E94EC6A9798022DD02C098"/>
    <w:rsid w:val="00184245"/>
  </w:style>
  <w:style w:type="paragraph" w:customStyle="1" w:styleId="75C5BA942D9843E7874EE1EC32E3232C">
    <w:name w:val="75C5BA942D9843E7874EE1EC32E3232C"/>
    <w:rsid w:val="00184245"/>
  </w:style>
  <w:style w:type="paragraph" w:customStyle="1" w:styleId="45D08C41FC684D429FBB5ECB279C0866">
    <w:name w:val="45D08C41FC684D429FBB5ECB279C0866"/>
    <w:rsid w:val="00184245"/>
  </w:style>
  <w:style w:type="paragraph" w:customStyle="1" w:styleId="A74104B8C6724686A7CDFF1E86C673B0">
    <w:name w:val="A74104B8C6724686A7CDFF1E86C673B0"/>
    <w:rsid w:val="00184245"/>
  </w:style>
  <w:style w:type="paragraph" w:customStyle="1" w:styleId="352DD077FD9444F69840D3CCD1728361">
    <w:name w:val="352DD077FD9444F69840D3CCD1728361"/>
    <w:rsid w:val="00184245"/>
  </w:style>
  <w:style w:type="paragraph" w:customStyle="1" w:styleId="EB3B79B5CA244E0EB1E82476F17BCE3C">
    <w:name w:val="EB3B79B5CA244E0EB1E82476F17BCE3C"/>
    <w:rsid w:val="00184245"/>
  </w:style>
  <w:style w:type="paragraph" w:customStyle="1" w:styleId="AAB4B260A2564A66A5DE8831332B8B7C">
    <w:name w:val="AAB4B260A2564A66A5DE8831332B8B7C"/>
    <w:rsid w:val="00184245"/>
  </w:style>
  <w:style w:type="paragraph" w:customStyle="1" w:styleId="4E9C5676178F43AC976969EC26735805">
    <w:name w:val="4E9C5676178F43AC976969EC26735805"/>
    <w:rsid w:val="00184245"/>
  </w:style>
  <w:style w:type="paragraph" w:customStyle="1" w:styleId="C8749CEB53974BE7BFB46FAA99302128">
    <w:name w:val="C8749CEB53974BE7BFB46FAA99302128"/>
    <w:rsid w:val="00184245"/>
  </w:style>
  <w:style w:type="paragraph" w:customStyle="1" w:styleId="02A156DAAB254387A9F4A1397D49DE8F">
    <w:name w:val="02A156DAAB254387A9F4A1397D49DE8F"/>
    <w:rsid w:val="00184245"/>
  </w:style>
  <w:style w:type="paragraph" w:customStyle="1" w:styleId="4569B05C3D314261BE1D151341E3B4B5">
    <w:name w:val="4569B05C3D314261BE1D151341E3B4B5"/>
    <w:rsid w:val="00184245"/>
  </w:style>
  <w:style w:type="paragraph" w:customStyle="1" w:styleId="70133516C3FB48BAB42165EE7BC9084C">
    <w:name w:val="70133516C3FB48BAB42165EE7BC9084C"/>
    <w:rsid w:val="00184245"/>
  </w:style>
  <w:style w:type="paragraph" w:customStyle="1" w:styleId="51C164E8757A4E9C9E33AA767547A93E">
    <w:name w:val="51C164E8757A4E9C9E33AA767547A93E"/>
    <w:rsid w:val="00184245"/>
  </w:style>
  <w:style w:type="paragraph" w:customStyle="1" w:styleId="DF1F43E94351423F9DA2BB548B55DFF7">
    <w:name w:val="DF1F43E94351423F9DA2BB548B55DFF7"/>
    <w:rsid w:val="00184245"/>
  </w:style>
  <w:style w:type="paragraph" w:customStyle="1" w:styleId="B9A85E7D8B60450AA82E8F5AE13A92A5">
    <w:name w:val="B9A85E7D8B60450AA82E8F5AE13A92A5"/>
    <w:rsid w:val="00184245"/>
  </w:style>
  <w:style w:type="paragraph" w:customStyle="1" w:styleId="9D578F445D594F55839818C394BFA1B5">
    <w:name w:val="9D578F445D594F55839818C394BFA1B5"/>
    <w:rsid w:val="00184245"/>
  </w:style>
  <w:style w:type="paragraph" w:customStyle="1" w:styleId="BBB93BEE34994FA2B97947523416CE1A">
    <w:name w:val="BBB93BEE34994FA2B97947523416CE1A"/>
    <w:rsid w:val="00184245"/>
  </w:style>
  <w:style w:type="paragraph" w:customStyle="1" w:styleId="9CA4E64A7E7344A4AC19D5C6A84701D1">
    <w:name w:val="9CA4E64A7E7344A4AC19D5C6A84701D1"/>
    <w:rsid w:val="00184245"/>
  </w:style>
  <w:style w:type="paragraph" w:customStyle="1" w:styleId="1C00FA941F1E4A60B0CC0D4368D7BC58">
    <w:name w:val="1C00FA941F1E4A60B0CC0D4368D7BC58"/>
    <w:rsid w:val="00184245"/>
  </w:style>
  <w:style w:type="paragraph" w:customStyle="1" w:styleId="A893E5F875424C8C9E270CF845728F37">
    <w:name w:val="A893E5F875424C8C9E270CF845728F37"/>
    <w:rsid w:val="00184245"/>
  </w:style>
  <w:style w:type="paragraph" w:customStyle="1" w:styleId="3FD543ADE49A41F6AA503AD5F094534C">
    <w:name w:val="3FD543ADE49A41F6AA503AD5F094534C"/>
    <w:rsid w:val="00184245"/>
  </w:style>
  <w:style w:type="paragraph" w:customStyle="1" w:styleId="A03234B4F6C04E73BC530E55FE877ECF">
    <w:name w:val="A03234B4F6C04E73BC530E55FE877ECF"/>
    <w:rsid w:val="00184245"/>
  </w:style>
  <w:style w:type="paragraph" w:customStyle="1" w:styleId="B03716BAF9C842D492081D928938EDE7">
    <w:name w:val="B03716BAF9C842D492081D928938EDE7"/>
    <w:rsid w:val="00184245"/>
  </w:style>
  <w:style w:type="paragraph" w:customStyle="1" w:styleId="83E85BD7055C4F1D951D3D7460DADCB0">
    <w:name w:val="83E85BD7055C4F1D951D3D7460DADCB0"/>
    <w:rsid w:val="00184245"/>
  </w:style>
  <w:style w:type="paragraph" w:customStyle="1" w:styleId="5286BB38873C4097984FA914FA6EF1AC">
    <w:name w:val="5286BB38873C4097984FA914FA6EF1AC"/>
    <w:rsid w:val="00184245"/>
  </w:style>
  <w:style w:type="paragraph" w:customStyle="1" w:styleId="E25DDF481CCF40BC8F26B581D5F6E62B">
    <w:name w:val="E25DDF481CCF40BC8F26B581D5F6E62B"/>
    <w:rsid w:val="00184245"/>
  </w:style>
  <w:style w:type="paragraph" w:customStyle="1" w:styleId="C9A28616D53447A29A957ABB3F7021A8">
    <w:name w:val="C9A28616D53447A29A957ABB3F7021A8"/>
    <w:rsid w:val="00184245"/>
  </w:style>
  <w:style w:type="paragraph" w:customStyle="1" w:styleId="18E65082DD2F4FBCB164DBCD9D63546D">
    <w:name w:val="18E65082DD2F4FBCB164DBCD9D63546D"/>
    <w:rsid w:val="00184245"/>
  </w:style>
  <w:style w:type="paragraph" w:customStyle="1" w:styleId="FA3A5C5B9F9A40D8B74E91DE5B84E9BD">
    <w:name w:val="FA3A5C5B9F9A40D8B74E91DE5B84E9BD"/>
    <w:rsid w:val="00184245"/>
  </w:style>
  <w:style w:type="paragraph" w:customStyle="1" w:styleId="CD84DE4E2C1C4EDF8E32F557DB8FE763">
    <w:name w:val="CD84DE4E2C1C4EDF8E32F557DB8FE763"/>
    <w:rsid w:val="00184245"/>
  </w:style>
  <w:style w:type="paragraph" w:customStyle="1" w:styleId="719BF6E4A481498D959A0CCF1C40FB94">
    <w:name w:val="719BF6E4A481498D959A0CCF1C40FB94"/>
    <w:rsid w:val="008D09B6"/>
  </w:style>
  <w:style w:type="paragraph" w:customStyle="1" w:styleId="06C8D1BB51004A6DB34B2F48E90D83AF">
    <w:name w:val="06C8D1BB51004A6DB34B2F48E90D83AF"/>
    <w:rsid w:val="00AD5E0A"/>
  </w:style>
  <w:style w:type="paragraph" w:customStyle="1" w:styleId="F490DEE68D1348F1BE371565CAE67284">
    <w:name w:val="F490DEE68D1348F1BE371565CAE67284"/>
    <w:rsid w:val="00AD5E0A"/>
  </w:style>
  <w:style w:type="paragraph" w:customStyle="1" w:styleId="230D7767585B48A986E7849C63DEAE0E">
    <w:name w:val="230D7767585B48A986E7849C63DEAE0E"/>
    <w:rsid w:val="00AD5E0A"/>
  </w:style>
  <w:style w:type="paragraph" w:customStyle="1" w:styleId="F13A2FEDF9B24EF5A5E8F28910A68911">
    <w:name w:val="F13A2FEDF9B24EF5A5E8F28910A68911"/>
    <w:rsid w:val="00AD5E0A"/>
  </w:style>
  <w:style w:type="paragraph" w:customStyle="1" w:styleId="60DD125B2D614FCCB37F3A2B6AB3C064">
    <w:name w:val="60DD125B2D614FCCB37F3A2B6AB3C064"/>
    <w:rsid w:val="00AD5E0A"/>
  </w:style>
  <w:style w:type="paragraph" w:customStyle="1" w:styleId="E93F8F53494E41CD989A5743AE39000A">
    <w:name w:val="E93F8F53494E41CD989A5743AE39000A"/>
    <w:rsid w:val="00AD5E0A"/>
  </w:style>
  <w:style w:type="paragraph" w:customStyle="1" w:styleId="0AAB5D67B7614F20A04453474403FF07">
    <w:name w:val="0AAB5D67B7614F20A04453474403FF07"/>
    <w:rsid w:val="00AD5E0A"/>
  </w:style>
  <w:style w:type="paragraph" w:customStyle="1" w:styleId="0B820999ACF245BB8D0DD6F4803AB292">
    <w:name w:val="0B820999ACF245BB8D0DD6F4803AB292"/>
    <w:rsid w:val="00AD5E0A"/>
  </w:style>
  <w:style w:type="paragraph" w:customStyle="1" w:styleId="C3CE62DD3FF54ADFB0F79796F5F3282A">
    <w:name w:val="C3CE62DD3FF54ADFB0F79796F5F3282A"/>
    <w:rsid w:val="00AD5E0A"/>
  </w:style>
  <w:style w:type="paragraph" w:customStyle="1" w:styleId="855BA57BE2F24378971929A10B74EBBA">
    <w:name w:val="855BA57BE2F24378971929A10B74EBBA"/>
    <w:rsid w:val="00AD5E0A"/>
  </w:style>
  <w:style w:type="paragraph" w:customStyle="1" w:styleId="57B1A1038AD641278A0A5FF237C611CB">
    <w:name w:val="57B1A1038AD641278A0A5FF237C611CB"/>
    <w:rsid w:val="00AD5E0A"/>
  </w:style>
  <w:style w:type="paragraph" w:customStyle="1" w:styleId="7E2772FE904D489F9EF87CF63F722BD1">
    <w:name w:val="7E2772FE904D489F9EF87CF63F722BD1"/>
    <w:rsid w:val="00AD5E0A"/>
  </w:style>
  <w:style w:type="paragraph" w:customStyle="1" w:styleId="8C6EFF6B29CC4DC19CCC8FA9BD7A0735">
    <w:name w:val="8C6EFF6B29CC4DC19CCC8FA9BD7A0735"/>
    <w:rsid w:val="00AD5E0A"/>
  </w:style>
  <w:style w:type="paragraph" w:customStyle="1" w:styleId="75C7082B35DF4E43B11567583DFE4A2E">
    <w:name w:val="75C7082B35DF4E43B11567583DFE4A2E"/>
    <w:rsid w:val="00AD5E0A"/>
  </w:style>
  <w:style w:type="paragraph" w:customStyle="1" w:styleId="EF91861A88D9428DB7B9B7D3605AD6DE">
    <w:name w:val="EF91861A88D9428DB7B9B7D3605AD6DE"/>
    <w:rsid w:val="00AD5E0A"/>
  </w:style>
  <w:style w:type="paragraph" w:customStyle="1" w:styleId="246839FE188C482B836D5D553B65BD37">
    <w:name w:val="246839FE188C482B836D5D553B65BD37"/>
    <w:rsid w:val="00AD5E0A"/>
  </w:style>
  <w:style w:type="paragraph" w:customStyle="1" w:styleId="EF0678B42B7C4A1091D40D55EC40E21D">
    <w:name w:val="EF0678B42B7C4A1091D40D55EC40E21D"/>
    <w:rsid w:val="00AD5E0A"/>
  </w:style>
  <w:style w:type="paragraph" w:customStyle="1" w:styleId="AFA6BBF1DB9840ECBA3B1781CBBA0BCD">
    <w:name w:val="AFA6BBF1DB9840ECBA3B1781CBBA0BCD"/>
    <w:rsid w:val="00AD5E0A"/>
  </w:style>
  <w:style w:type="paragraph" w:customStyle="1" w:styleId="EE134CDF601B447AA3102ED6B8750837">
    <w:name w:val="EE134CDF601B447AA3102ED6B8750837"/>
    <w:rsid w:val="00AD5E0A"/>
  </w:style>
  <w:style w:type="paragraph" w:customStyle="1" w:styleId="E723F49D435649D7809FC0B0524FF47B">
    <w:name w:val="E723F49D435649D7809FC0B0524FF47B"/>
    <w:rsid w:val="00AD5E0A"/>
  </w:style>
  <w:style w:type="paragraph" w:customStyle="1" w:styleId="370425DB98704AE9B061298C59D68B5D">
    <w:name w:val="370425DB98704AE9B061298C59D68B5D"/>
    <w:rsid w:val="00AD5E0A"/>
  </w:style>
  <w:style w:type="paragraph" w:customStyle="1" w:styleId="C1374CACCB13441885EA4423D2E78131">
    <w:name w:val="C1374CACCB13441885EA4423D2E78131"/>
    <w:rsid w:val="00AD5E0A"/>
  </w:style>
  <w:style w:type="paragraph" w:customStyle="1" w:styleId="746397604BC14B59AE9A01F0260D205C">
    <w:name w:val="746397604BC14B59AE9A01F0260D205C"/>
    <w:rsid w:val="00AD5E0A"/>
  </w:style>
  <w:style w:type="paragraph" w:customStyle="1" w:styleId="6D6E7FCD4BC54F98B2D240B3FC041D07">
    <w:name w:val="6D6E7FCD4BC54F98B2D240B3FC041D07"/>
    <w:rsid w:val="00AD5E0A"/>
  </w:style>
  <w:style w:type="paragraph" w:customStyle="1" w:styleId="E6F44DB3040549079C56B879A9A7A2C9">
    <w:name w:val="E6F44DB3040549079C56B879A9A7A2C9"/>
    <w:rsid w:val="00AD5E0A"/>
  </w:style>
  <w:style w:type="paragraph" w:customStyle="1" w:styleId="9B5BD6FC93024F3B82E0F9C0DF7D1AA8">
    <w:name w:val="9B5BD6FC93024F3B82E0F9C0DF7D1AA8"/>
    <w:rsid w:val="00AD5E0A"/>
  </w:style>
  <w:style w:type="paragraph" w:customStyle="1" w:styleId="00CC655497D04B86B0CA4929649887B4">
    <w:name w:val="00CC655497D04B86B0CA4929649887B4"/>
    <w:rsid w:val="00AD5E0A"/>
  </w:style>
  <w:style w:type="paragraph" w:customStyle="1" w:styleId="4A39DAF5F0E84B5485FB4B7EBE4355D0">
    <w:name w:val="4A39DAF5F0E84B5485FB4B7EBE4355D0"/>
    <w:rsid w:val="00AD5E0A"/>
  </w:style>
  <w:style w:type="paragraph" w:customStyle="1" w:styleId="AE0374B4CC9C447186A7D644CCA31E7B">
    <w:name w:val="AE0374B4CC9C447186A7D644CCA31E7B"/>
    <w:rsid w:val="00AD5E0A"/>
  </w:style>
  <w:style w:type="paragraph" w:customStyle="1" w:styleId="66E9119628834AA4837EB4A325EABC4A">
    <w:name w:val="66E9119628834AA4837EB4A325EABC4A"/>
    <w:rsid w:val="00AD5E0A"/>
  </w:style>
  <w:style w:type="paragraph" w:customStyle="1" w:styleId="B5E59A48FC6F43D3B1912ED2730E1AB2">
    <w:name w:val="B5E59A48FC6F43D3B1912ED2730E1AB2"/>
    <w:rsid w:val="00AD5E0A"/>
  </w:style>
  <w:style w:type="paragraph" w:customStyle="1" w:styleId="3F5FC1C8A3504B9E86FE3DB6150D8C90">
    <w:name w:val="3F5FC1C8A3504B9E86FE3DB6150D8C90"/>
    <w:rsid w:val="00AD5E0A"/>
  </w:style>
  <w:style w:type="paragraph" w:customStyle="1" w:styleId="87E1F56E422449A68A7BDDF742484B62">
    <w:name w:val="87E1F56E422449A68A7BDDF742484B62"/>
    <w:rsid w:val="00AD5E0A"/>
  </w:style>
  <w:style w:type="paragraph" w:customStyle="1" w:styleId="BDADE932CDDE4704A8F337B713794586">
    <w:name w:val="BDADE932CDDE4704A8F337B713794586"/>
    <w:rsid w:val="00AD5E0A"/>
  </w:style>
  <w:style w:type="paragraph" w:customStyle="1" w:styleId="5B37972B7A724B9D89CAD84E53052FD6">
    <w:name w:val="5B37972B7A724B9D89CAD84E53052FD6"/>
    <w:rsid w:val="00AD5E0A"/>
  </w:style>
  <w:style w:type="paragraph" w:customStyle="1" w:styleId="87E0707B17A04A3993012CA6B9E22875">
    <w:name w:val="87E0707B17A04A3993012CA6B9E22875"/>
    <w:rsid w:val="00AD5E0A"/>
  </w:style>
  <w:style w:type="paragraph" w:customStyle="1" w:styleId="022DC7CE731648719DAD7478184CA877">
    <w:name w:val="022DC7CE731648719DAD7478184CA877"/>
    <w:rsid w:val="00AD5E0A"/>
  </w:style>
  <w:style w:type="paragraph" w:customStyle="1" w:styleId="D524E87AD6EA494A99852E839C46300E">
    <w:name w:val="D524E87AD6EA494A99852E839C46300E"/>
    <w:rsid w:val="00AD5E0A"/>
  </w:style>
  <w:style w:type="paragraph" w:customStyle="1" w:styleId="C358DDD0F8E041A58B3F7E430ED8D46E">
    <w:name w:val="C358DDD0F8E041A58B3F7E430ED8D46E"/>
    <w:rsid w:val="00AD5E0A"/>
  </w:style>
  <w:style w:type="paragraph" w:customStyle="1" w:styleId="B1014B2C88B6442C8B1EB932FA13BF2B">
    <w:name w:val="B1014B2C88B6442C8B1EB932FA13BF2B"/>
    <w:rsid w:val="00AD5E0A"/>
  </w:style>
  <w:style w:type="paragraph" w:customStyle="1" w:styleId="1718AC457507480FBD62E56CEE5EB834">
    <w:name w:val="1718AC457507480FBD62E56CEE5EB834"/>
    <w:rsid w:val="00AD5E0A"/>
  </w:style>
  <w:style w:type="paragraph" w:customStyle="1" w:styleId="F8C81128CA4E4A30A534DD32E860AC4C">
    <w:name w:val="F8C81128CA4E4A30A534DD32E860AC4C"/>
    <w:rsid w:val="00AD5E0A"/>
  </w:style>
  <w:style w:type="paragraph" w:customStyle="1" w:styleId="12A5B530B2044662AE0C783ACED4AFC8">
    <w:name w:val="12A5B530B2044662AE0C783ACED4AFC8"/>
    <w:rsid w:val="00AD5E0A"/>
  </w:style>
  <w:style w:type="paragraph" w:customStyle="1" w:styleId="D6D8BB1AA5EA429D86D92D320AAF6D4C">
    <w:name w:val="D6D8BB1AA5EA429D86D92D320AAF6D4C"/>
    <w:rsid w:val="00AD5E0A"/>
  </w:style>
  <w:style w:type="paragraph" w:customStyle="1" w:styleId="C87E21D2F1C34EBE886708F5BB4EF1C5">
    <w:name w:val="C87E21D2F1C34EBE886708F5BB4EF1C5"/>
    <w:rsid w:val="00AD5E0A"/>
  </w:style>
  <w:style w:type="paragraph" w:customStyle="1" w:styleId="DC5E7909685644719F76F9E69AA66EF2">
    <w:name w:val="DC5E7909685644719F76F9E69AA66EF2"/>
    <w:rsid w:val="00AD5E0A"/>
  </w:style>
  <w:style w:type="paragraph" w:customStyle="1" w:styleId="A3C2AE28C068442F93F0C151547E4550">
    <w:name w:val="A3C2AE28C068442F93F0C151547E4550"/>
    <w:rsid w:val="00AD5E0A"/>
  </w:style>
  <w:style w:type="paragraph" w:customStyle="1" w:styleId="376711B2C083454780BDCF499182609D">
    <w:name w:val="376711B2C083454780BDCF499182609D"/>
    <w:rsid w:val="00AD5E0A"/>
  </w:style>
  <w:style w:type="paragraph" w:customStyle="1" w:styleId="37A680BFF35A4914A0A7671BAA72F128">
    <w:name w:val="37A680BFF35A4914A0A7671BAA72F128"/>
    <w:rsid w:val="00AD5E0A"/>
  </w:style>
  <w:style w:type="paragraph" w:customStyle="1" w:styleId="8C4E9B73F6954E3BB74CD2C69F3FDBB9">
    <w:name w:val="8C4E9B73F6954E3BB74CD2C69F3FDBB9"/>
    <w:rsid w:val="00AD5E0A"/>
  </w:style>
  <w:style w:type="paragraph" w:customStyle="1" w:styleId="D53B8DD923D74B9688E02116901EE093">
    <w:name w:val="D53B8DD923D74B9688E02116901EE093"/>
    <w:rsid w:val="00AD5E0A"/>
  </w:style>
  <w:style w:type="paragraph" w:customStyle="1" w:styleId="5A9BCB306E034357B87827B74E701459">
    <w:name w:val="5A9BCB306E034357B87827B74E701459"/>
    <w:rsid w:val="00AD5E0A"/>
  </w:style>
  <w:style w:type="paragraph" w:customStyle="1" w:styleId="530A33482A6C4DC68F8313D0920CE3DE">
    <w:name w:val="530A33482A6C4DC68F8313D0920CE3DE"/>
    <w:rsid w:val="0062198E"/>
  </w:style>
  <w:style w:type="paragraph" w:customStyle="1" w:styleId="224E5CC7F4924C698CD762E82F352593">
    <w:name w:val="224E5CC7F4924C698CD762E82F352593"/>
    <w:rsid w:val="0062198E"/>
  </w:style>
  <w:style w:type="paragraph" w:customStyle="1" w:styleId="7F32123242D1451BB2563A09A567D46E">
    <w:name w:val="7F32123242D1451BB2563A09A567D46E"/>
    <w:rsid w:val="0062198E"/>
  </w:style>
  <w:style w:type="paragraph" w:customStyle="1" w:styleId="75C45D5D9A614387A709F5B4999D26BF">
    <w:name w:val="75C45D5D9A614387A709F5B4999D26BF"/>
    <w:rsid w:val="0062198E"/>
  </w:style>
  <w:style w:type="paragraph" w:customStyle="1" w:styleId="EE967F8C59ED4CBEB53DA91259E2326F">
    <w:name w:val="EE967F8C59ED4CBEB53DA91259E2326F"/>
    <w:rsid w:val="0062198E"/>
  </w:style>
  <w:style w:type="paragraph" w:customStyle="1" w:styleId="3C427BE06D924994B82CAABB2F1D4AE9">
    <w:name w:val="3C427BE06D924994B82CAABB2F1D4AE9"/>
    <w:rsid w:val="0062198E"/>
  </w:style>
  <w:style w:type="paragraph" w:customStyle="1" w:styleId="13EE89DEFAED4AEDB00D3CAFDC539BBF">
    <w:name w:val="13EE89DEFAED4AEDB00D3CAFDC539BBF"/>
    <w:rsid w:val="0062198E"/>
  </w:style>
  <w:style w:type="paragraph" w:customStyle="1" w:styleId="C820CD8CE2254C3F876847079ABE05B2">
    <w:name w:val="C820CD8CE2254C3F876847079ABE05B2"/>
    <w:rsid w:val="0062198E"/>
  </w:style>
  <w:style w:type="paragraph" w:customStyle="1" w:styleId="E4DDF30F5EFE4DB1938B2A7731A79B45">
    <w:name w:val="E4DDF30F5EFE4DB1938B2A7731A79B45"/>
    <w:rsid w:val="0062198E"/>
  </w:style>
  <w:style w:type="paragraph" w:customStyle="1" w:styleId="07C7D76AFB2942AF9196D1209C5E7876">
    <w:name w:val="07C7D76AFB2942AF9196D1209C5E7876"/>
    <w:rsid w:val="0062198E"/>
  </w:style>
  <w:style w:type="paragraph" w:customStyle="1" w:styleId="81240B8582AE47AFAB0383616810E361">
    <w:name w:val="81240B8582AE47AFAB0383616810E361"/>
    <w:rsid w:val="0062198E"/>
  </w:style>
  <w:style w:type="paragraph" w:customStyle="1" w:styleId="B105D6E669E14525B5DD4F46D278E50E">
    <w:name w:val="B105D6E669E14525B5DD4F46D278E50E"/>
    <w:rsid w:val="0062198E"/>
  </w:style>
  <w:style w:type="paragraph" w:customStyle="1" w:styleId="02A7AE02A45448DBA5ABFEB791B14741">
    <w:name w:val="02A7AE02A45448DBA5ABFEB791B14741"/>
    <w:rsid w:val="0062198E"/>
  </w:style>
  <w:style w:type="paragraph" w:customStyle="1" w:styleId="C9321A4B269F40D983AA458D8921A7A2">
    <w:name w:val="C9321A4B269F40D983AA458D8921A7A2"/>
    <w:rsid w:val="0062198E"/>
  </w:style>
  <w:style w:type="paragraph" w:customStyle="1" w:styleId="EA20292B57194B8590595B0868BAFDCF">
    <w:name w:val="EA20292B57194B8590595B0868BAFDCF"/>
    <w:rsid w:val="0062198E"/>
  </w:style>
  <w:style w:type="paragraph" w:customStyle="1" w:styleId="69A5DB85E93949C0ADBD61726C78161A">
    <w:name w:val="69A5DB85E93949C0ADBD61726C78161A"/>
    <w:rsid w:val="0062198E"/>
  </w:style>
  <w:style w:type="paragraph" w:customStyle="1" w:styleId="9FCAF865352B4043B25A240108EFEE22">
    <w:name w:val="9FCAF865352B4043B25A240108EFEE22"/>
    <w:rsid w:val="0062198E"/>
  </w:style>
  <w:style w:type="paragraph" w:customStyle="1" w:styleId="72C2F12C073F424885821233E986D84A">
    <w:name w:val="72C2F12C073F424885821233E986D84A"/>
    <w:rsid w:val="0062198E"/>
  </w:style>
  <w:style w:type="paragraph" w:customStyle="1" w:styleId="F547F4B257ED4784A75DA7E7C020660A">
    <w:name w:val="F547F4B257ED4784A75DA7E7C020660A"/>
    <w:rsid w:val="0062198E"/>
  </w:style>
  <w:style w:type="paragraph" w:customStyle="1" w:styleId="EBF2808E66904EE4A1D31F4328DAAAC4">
    <w:name w:val="EBF2808E66904EE4A1D31F4328DAAAC4"/>
    <w:rsid w:val="0062198E"/>
  </w:style>
  <w:style w:type="paragraph" w:customStyle="1" w:styleId="695AB0A97A0645D1B3C6C6B223C9AC51">
    <w:name w:val="695AB0A97A0645D1B3C6C6B223C9AC51"/>
    <w:rsid w:val="0062198E"/>
  </w:style>
  <w:style w:type="paragraph" w:customStyle="1" w:styleId="849AAF0CC81D40BAAF7A44081EFA4F84">
    <w:name w:val="849AAF0CC81D40BAAF7A44081EFA4F84"/>
    <w:rsid w:val="0062198E"/>
  </w:style>
  <w:style w:type="paragraph" w:customStyle="1" w:styleId="EB95DE3EC0184C0BB6FFBD8E748DE6C0">
    <w:name w:val="EB95DE3EC0184C0BB6FFBD8E748DE6C0"/>
    <w:rsid w:val="0062198E"/>
  </w:style>
  <w:style w:type="paragraph" w:customStyle="1" w:styleId="566F7B14E88E4D298BF652B19DE7E1C3">
    <w:name w:val="566F7B14E88E4D298BF652B19DE7E1C3"/>
    <w:rsid w:val="0062198E"/>
  </w:style>
  <w:style w:type="paragraph" w:customStyle="1" w:styleId="DED066D7EF3A4EABB2570B19A75D2C5A">
    <w:name w:val="DED066D7EF3A4EABB2570B19A75D2C5A"/>
    <w:rsid w:val="0062198E"/>
  </w:style>
  <w:style w:type="paragraph" w:customStyle="1" w:styleId="6DE120C37B754F69A838FB238239B538">
    <w:name w:val="6DE120C37B754F69A838FB238239B538"/>
    <w:rsid w:val="0062198E"/>
  </w:style>
  <w:style w:type="paragraph" w:customStyle="1" w:styleId="132B3708FD8641FCA618BE6FB7F4181D">
    <w:name w:val="132B3708FD8641FCA618BE6FB7F4181D"/>
    <w:rsid w:val="0062198E"/>
  </w:style>
  <w:style w:type="paragraph" w:customStyle="1" w:styleId="2B9E4D79197A427392A7D731CB6AF812">
    <w:name w:val="2B9E4D79197A427392A7D731CB6AF812"/>
    <w:rsid w:val="0062198E"/>
  </w:style>
  <w:style w:type="paragraph" w:customStyle="1" w:styleId="F7215165DA1B4633A5F923CC8369D036">
    <w:name w:val="F7215165DA1B4633A5F923CC8369D036"/>
    <w:rsid w:val="0062198E"/>
  </w:style>
  <w:style w:type="paragraph" w:customStyle="1" w:styleId="522C475019CB44BF9CF8595BBAC8464F">
    <w:name w:val="522C475019CB44BF9CF8595BBAC8464F"/>
    <w:rsid w:val="0062198E"/>
  </w:style>
  <w:style w:type="paragraph" w:customStyle="1" w:styleId="B395413FB0BA4A1B8408200C5200802D">
    <w:name w:val="B395413FB0BA4A1B8408200C5200802D"/>
    <w:rsid w:val="0062198E"/>
  </w:style>
  <w:style w:type="paragraph" w:customStyle="1" w:styleId="2540766F85ED4EEDBAB2FAE73918E515">
    <w:name w:val="2540766F85ED4EEDBAB2FAE73918E515"/>
    <w:rsid w:val="0062198E"/>
  </w:style>
  <w:style w:type="paragraph" w:customStyle="1" w:styleId="75A09C708E4A40B3A82FF8804524DAF7">
    <w:name w:val="75A09C708E4A40B3A82FF8804524DAF7"/>
    <w:rsid w:val="0062198E"/>
  </w:style>
  <w:style w:type="paragraph" w:customStyle="1" w:styleId="C476A4FF7CA749D3AF39F2074D5EFC93">
    <w:name w:val="C476A4FF7CA749D3AF39F2074D5EFC93"/>
    <w:rsid w:val="0062198E"/>
  </w:style>
  <w:style w:type="paragraph" w:customStyle="1" w:styleId="CE6AB311B50E43C89A661A0470E074EC">
    <w:name w:val="CE6AB311B50E43C89A661A0470E074EC"/>
    <w:rsid w:val="0062198E"/>
  </w:style>
  <w:style w:type="paragraph" w:customStyle="1" w:styleId="A13D62609E064C5A970E1F7D11AB5892">
    <w:name w:val="A13D62609E064C5A970E1F7D11AB5892"/>
    <w:rsid w:val="0062198E"/>
  </w:style>
  <w:style w:type="paragraph" w:customStyle="1" w:styleId="F3BBE0C584DB47CC961E1E39A4BE62C4">
    <w:name w:val="F3BBE0C584DB47CC961E1E39A4BE62C4"/>
    <w:rsid w:val="0062198E"/>
  </w:style>
  <w:style w:type="paragraph" w:customStyle="1" w:styleId="3CDCB64B8AD244BC8C076FFF4CB72634">
    <w:name w:val="3CDCB64B8AD244BC8C076FFF4CB72634"/>
    <w:rsid w:val="0062198E"/>
  </w:style>
  <w:style w:type="paragraph" w:customStyle="1" w:styleId="B5D0C52C3ACC4C6FB2C188411B19E208">
    <w:name w:val="B5D0C52C3ACC4C6FB2C188411B19E208"/>
    <w:rsid w:val="0062198E"/>
  </w:style>
  <w:style w:type="paragraph" w:customStyle="1" w:styleId="811F45D7B83C42FDB91EDD081C1C5D73">
    <w:name w:val="811F45D7B83C42FDB91EDD081C1C5D73"/>
    <w:rsid w:val="0062198E"/>
  </w:style>
  <w:style w:type="paragraph" w:customStyle="1" w:styleId="7ADCF615E2E5493599558F2FA44F019C">
    <w:name w:val="7ADCF615E2E5493599558F2FA44F019C"/>
    <w:rsid w:val="0062198E"/>
  </w:style>
  <w:style w:type="paragraph" w:customStyle="1" w:styleId="684316456F6340E48F8B4EBBE2BCBC75">
    <w:name w:val="684316456F6340E48F8B4EBBE2BCBC75"/>
    <w:rsid w:val="0062198E"/>
  </w:style>
  <w:style w:type="paragraph" w:customStyle="1" w:styleId="1AE7BFF4B4CF42D683EE337F7CF11903">
    <w:name w:val="1AE7BFF4B4CF42D683EE337F7CF11903"/>
    <w:rsid w:val="0062198E"/>
  </w:style>
  <w:style w:type="paragraph" w:customStyle="1" w:styleId="804069A5B63D4E59B40DF39738D550B3">
    <w:name w:val="804069A5B63D4E59B40DF39738D550B3"/>
    <w:rsid w:val="0062198E"/>
  </w:style>
  <w:style w:type="paragraph" w:customStyle="1" w:styleId="3C143E962295425DA2431831E9FA85BB">
    <w:name w:val="3C143E962295425DA2431831E9FA85BB"/>
    <w:rsid w:val="0062198E"/>
  </w:style>
  <w:style w:type="paragraph" w:customStyle="1" w:styleId="000D9A6220394530914F97581D262C09">
    <w:name w:val="000D9A6220394530914F97581D262C09"/>
    <w:rsid w:val="0062198E"/>
  </w:style>
  <w:style w:type="paragraph" w:customStyle="1" w:styleId="F258095D06334775B9B888B118D3E7DE">
    <w:name w:val="F258095D06334775B9B888B118D3E7DE"/>
    <w:rsid w:val="0062198E"/>
  </w:style>
  <w:style w:type="paragraph" w:customStyle="1" w:styleId="0AD5E670CEFF47E39FBA81A004F02E7D">
    <w:name w:val="0AD5E670CEFF47E39FBA81A004F02E7D"/>
    <w:rsid w:val="0062198E"/>
  </w:style>
  <w:style w:type="paragraph" w:customStyle="1" w:styleId="81B9B0B0267947B9BF990A3EEA9CE195">
    <w:name w:val="81B9B0B0267947B9BF990A3EEA9CE195"/>
    <w:rsid w:val="0062198E"/>
  </w:style>
  <w:style w:type="paragraph" w:customStyle="1" w:styleId="DF26A9CB975F489BA5E248D22376AE0A">
    <w:name w:val="DF26A9CB975F489BA5E248D22376AE0A"/>
    <w:rsid w:val="0062198E"/>
  </w:style>
  <w:style w:type="paragraph" w:customStyle="1" w:styleId="6A992B4B132B439A88789AFD3AAA92EA">
    <w:name w:val="6A992B4B132B439A88789AFD3AAA92EA"/>
    <w:rsid w:val="0062198E"/>
  </w:style>
  <w:style w:type="paragraph" w:customStyle="1" w:styleId="1219AB34BA534ACB82136963133F2DB8">
    <w:name w:val="1219AB34BA534ACB82136963133F2DB8"/>
    <w:rsid w:val="0062198E"/>
  </w:style>
  <w:style w:type="paragraph" w:customStyle="1" w:styleId="671E602A0F5D47B4B7230303F2EDB767">
    <w:name w:val="671E602A0F5D47B4B7230303F2EDB767"/>
    <w:rsid w:val="0062198E"/>
  </w:style>
  <w:style w:type="paragraph" w:customStyle="1" w:styleId="234DD36C44F346C1A5DD2417A5FBBE40">
    <w:name w:val="234DD36C44F346C1A5DD2417A5FBBE40"/>
    <w:rsid w:val="0062198E"/>
  </w:style>
  <w:style w:type="paragraph" w:customStyle="1" w:styleId="A46B994488B742929324793FB6C5E717">
    <w:name w:val="A46B994488B742929324793FB6C5E717"/>
    <w:rsid w:val="0062198E"/>
  </w:style>
  <w:style w:type="paragraph" w:customStyle="1" w:styleId="94491A9C11D44610BD1CB4B374803198">
    <w:name w:val="94491A9C11D44610BD1CB4B374803198"/>
    <w:rsid w:val="0062198E"/>
  </w:style>
  <w:style w:type="paragraph" w:customStyle="1" w:styleId="6C42891447094FBC83E9E89594569DAB">
    <w:name w:val="6C42891447094FBC83E9E89594569DAB"/>
    <w:rsid w:val="0062198E"/>
  </w:style>
  <w:style w:type="paragraph" w:customStyle="1" w:styleId="AE779BBC0F084FEAB0B729B5DCB90D10">
    <w:name w:val="AE779BBC0F084FEAB0B729B5DCB90D10"/>
    <w:rsid w:val="0062198E"/>
  </w:style>
  <w:style w:type="paragraph" w:customStyle="1" w:styleId="08CEB1EF21284A22BFB65CB511BD93AB">
    <w:name w:val="08CEB1EF21284A22BFB65CB511BD93AB"/>
    <w:rsid w:val="0062198E"/>
  </w:style>
  <w:style w:type="paragraph" w:customStyle="1" w:styleId="D9E31DE4B2DC41EAA3B77FA6D095C1FF">
    <w:name w:val="D9E31DE4B2DC41EAA3B77FA6D095C1FF"/>
    <w:rsid w:val="0062198E"/>
  </w:style>
  <w:style w:type="paragraph" w:customStyle="1" w:styleId="DD1B77F2719446E286E9996CF87B638E">
    <w:name w:val="DD1B77F2719446E286E9996CF87B638E"/>
    <w:rsid w:val="0062198E"/>
  </w:style>
  <w:style w:type="paragraph" w:customStyle="1" w:styleId="1C8C10A54AEB454BB5D4D2C3981C412A">
    <w:name w:val="1C8C10A54AEB454BB5D4D2C3981C412A"/>
    <w:rsid w:val="0062198E"/>
  </w:style>
  <w:style w:type="paragraph" w:customStyle="1" w:styleId="CF8471B684204D36863CEB1E92BB5731">
    <w:name w:val="CF8471B684204D36863CEB1E92BB5731"/>
    <w:rsid w:val="0062198E"/>
  </w:style>
  <w:style w:type="paragraph" w:customStyle="1" w:styleId="E46C13948E1D42EE8891702BA8AE1362">
    <w:name w:val="E46C13948E1D42EE8891702BA8AE1362"/>
    <w:rsid w:val="0062198E"/>
  </w:style>
  <w:style w:type="paragraph" w:customStyle="1" w:styleId="27B4A8BD27644118A07B50CDC587476D">
    <w:name w:val="27B4A8BD27644118A07B50CDC587476D"/>
    <w:rsid w:val="0062198E"/>
  </w:style>
  <w:style w:type="paragraph" w:customStyle="1" w:styleId="DD64110B3E594AA78670A518DA29120D">
    <w:name w:val="DD64110B3E594AA78670A518DA29120D"/>
    <w:rsid w:val="0062198E"/>
  </w:style>
  <w:style w:type="paragraph" w:customStyle="1" w:styleId="8C1787AD046F46FDB8C7E6B64506A673">
    <w:name w:val="8C1787AD046F46FDB8C7E6B64506A673"/>
    <w:rsid w:val="00964698"/>
  </w:style>
  <w:style w:type="paragraph" w:customStyle="1" w:styleId="65AAF20662414A7A935500BC956F5828">
    <w:name w:val="65AAF20662414A7A935500BC956F5828"/>
    <w:rsid w:val="00964698"/>
  </w:style>
  <w:style w:type="paragraph" w:customStyle="1" w:styleId="ED6A27F2A13C40129E3D830CA7B3F3FB">
    <w:name w:val="ED6A27F2A13C40129E3D830CA7B3F3FB"/>
    <w:rsid w:val="00964698"/>
  </w:style>
  <w:style w:type="paragraph" w:customStyle="1" w:styleId="D21C2FCD4459469DBA4577A9B6025D55">
    <w:name w:val="D21C2FCD4459469DBA4577A9B6025D55"/>
    <w:rsid w:val="00964698"/>
  </w:style>
  <w:style w:type="paragraph" w:customStyle="1" w:styleId="56295E20345744B18D2DC081D45EB11C">
    <w:name w:val="56295E20345744B18D2DC081D45EB11C"/>
    <w:rsid w:val="00964698"/>
  </w:style>
  <w:style w:type="paragraph" w:customStyle="1" w:styleId="F2BBF14D3C0944BC883D4FDA1E0BC6E4">
    <w:name w:val="F2BBF14D3C0944BC883D4FDA1E0BC6E4"/>
    <w:rsid w:val="00964698"/>
  </w:style>
  <w:style w:type="paragraph" w:customStyle="1" w:styleId="1E971D973E47473CB77990BB00A8F119">
    <w:name w:val="1E971D973E47473CB77990BB00A8F119"/>
    <w:rsid w:val="00964698"/>
  </w:style>
  <w:style w:type="paragraph" w:customStyle="1" w:styleId="53C81B837D2F4EEBB966381CC18141E0">
    <w:name w:val="53C81B837D2F4EEBB966381CC18141E0"/>
    <w:rsid w:val="00964698"/>
  </w:style>
  <w:style w:type="paragraph" w:customStyle="1" w:styleId="A0A4701F4EBF499B820F506E708C5777">
    <w:name w:val="A0A4701F4EBF499B820F506E708C5777"/>
    <w:rsid w:val="00964698"/>
  </w:style>
  <w:style w:type="paragraph" w:customStyle="1" w:styleId="F5468B7C953E44B3BF1872DB2AA0FAAA">
    <w:name w:val="F5468B7C953E44B3BF1872DB2AA0FAAA"/>
    <w:rsid w:val="00964698"/>
  </w:style>
  <w:style w:type="paragraph" w:customStyle="1" w:styleId="3975D6F6A1654DF687D85B575D80F9F3">
    <w:name w:val="3975D6F6A1654DF687D85B575D80F9F3"/>
    <w:rsid w:val="00964698"/>
  </w:style>
  <w:style w:type="paragraph" w:customStyle="1" w:styleId="E6665B9CA0314C4F859E7CECE988848B">
    <w:name w:val="E6665B9CA0314C4F859E7CECE988848B"/>
    <w:rsid w:val="00964698"/>
  </w:style>
  <w:style w:type="paragraph" w:customStyle="1" w:styleId="A1B8F98B259B4050A067767C8F7BFE70">
    <w:name w:val="A1B8F98B259B4050A067767C8F7BFE70"/>
    <w:rsid w:val="00964698"/>
  </w:style>
  <w:style w:type="paragraph" w:customStyle="1" w:styleId="E49C9999492A4D76812ACB9ED3A0C9AB">
    <w:name w:val="E49C9999492A4D76812ACB9ED3A0C9AB"/>
    <w:rsid w:val="00964698"/>
  </w:style>
  <w:style w:type="paragraph" w:customStyle="1" w:styleId="D18BA06AD3BA4AAC9FB5FB85E325F9C8">
    <w:name w:val="D18BA06AD3BA4AAC9FB5FB85E325F9C8"/>
    <w:rsid w:val="00964698"/>
  </w:style>
  <w:style w:type="paragraph" w:customStyle="1" w:styleId="A6EF3E39B5E0439F9134624D033695D8">
    <w:name w:val="A6EF3E39B5E0439F9134624D033695D8"/>
    <w:rsid w:val="00964698"/>
  </w:style>
  <w:style w:type="paragraph" w:customStyle="1" w:styleId="954FE2990C1545519E270666AC9C9878">
    <w:name w:val="954FE2990C1545519E270666AC9C9878"/>
    <w:rsid w:val="00964698"/>
  </w:style>
  <w:style w:type="paragraph" w:customStyle="1" w:styleId="9244ADC2D3CF4FFAB4E5697C5F7DD8D2">
    <w:name w:val="9244ADC2D3CF4FFAB4E5697C5F7DD8D2"/>
    <w:rsid w:val="00964698"/>
  </w:style>
  <w:style w:type="paragraph" w:customStyle="1" w:styleId="A33C2EF5FC034A469D42F16C7965CE53">
    <w:name w:val="A33C2EF5FC034A469D42F16C7965CE53"/>
    <w:rsid w:val="00964698"/>
  </w:style>
  <w:style w:type="paragraph" w:customStyle="1" w:styleId="0E50DF229F8D4929B8A85814332FDDB1">
    <w:name w:val="0E50DF229F8D4929B8A85814332FDDB1"/>
    <w:rsid w:val="00964698"/>
  </w:style>
  <w:style w:type="paragraph" w:customStyle="1" w:styleId="808FB107889B48BE9F923DB162D1E23B">
    <w:name w:val="808FB107889B48BE9F923DB162D1E23B"/>
    <w:rsid w:val="00964698"/>
  </w:style>
  <w:style w:type="paragraph" w:customStyle="1" w:styleId="6BB1996E6B794E0BB2480692D2A5D89E">
    <w:name w:val="6BB1996E6B794E0BB2480692D2A5D89E"/>
    <w:rsid w:val="00083E1E"/>
  </w:style>
  <w:style w:type="paragraph" w:customStyle="1" w:styleId="705EA27B7B4F4F51AAB59D9EB34334F6">
    <w:name w:val="705EA27B7B4F4F51AAB59D9EB34334F6"/>
    <w:rsid w:val="00083E1E"/>
  </w:style>
  <w:style w:type="paragraph" w:customStyle="1" w:styleId="37179EB9DEDE4D77BE2EEB9CE3AD4B18">
    <w:name w:val="37179EB9DEDE4D77BE2EEB9CE3AD4B18"/>
    <w:rsid w:val="00083E1E"/>
  </w:style>
  <w:style w:type="paragraph" w:customStyle="1" w:styleId="42A10B72C8D54334A5AA661C4D4626A5">
    <w:name w:val="42A10B72C8D54334A5AA661C4D4626A5"/>
    <w:rsid w:val="00083E1E"/>
  </w:style>
  <w:style w:type="paragraph" w:customStyle="1" w:styleId="DC8F2AA7EAB94E399CD1E798C54F5180">
    <w:name w:val="DC8F2AA7EAB94E399CD1E798C54F5180"/>
    <w:rsid w:val="00083E1E"/>
  </w:style>
  <w:style w:type="paragraph" w:customStyle="1" w:styleId="2A53E186F2FF4081871DE1D5C4C23A42">
    <w:name w:val="2A53E186F2FF4081871DE1D5C4C23A42"/>
    <w:rsid w:val="00083E1E"/>
  </w:style>
  <w:style w:type="paragraph" w:customStyle="1" w:styleId="0D065B828A2B4101A799DDD5B4141DC6">
    <w:name w:val="0D065B828A2B4101A799DDD5B4141DC6"/>
    <w:rsid w:val="00083E1E"/>
  </w:style>
  <w:style w:type="paragraph" w:customStyle="1" w:styleId="1C08B36DE1C747C3B967CB01F8CF83AB">
    <w:name w:val="1C08B36DE1C747C3B967CB01F8CF83AB"/>
    <w:rsid w:val="00083E1E"/>
  </w:style>
  <w:style w:type="paragraph" w:customStyle="1" w:styleId="9808DB75A4BC4E548F60B815E3B145BE">
    <w:name w:val="9808DB75A4BC4E548F60B815E3B145BE"/>
    <w:rsid w:val="00083E1E"/>
  </w:style>
  <w:style w:type="paragraph" w:customStyle="1" w:styleId="4360728734B8457B822EA3346BCEAAC2">
    <w:name w:val="4360728734B8457B822EA3346BCEAAC2"/>
    <w:rsid w:val="00083E1E"/>
  </w:style>
  <w:style w:type="paragraph" w:customStyle="1" w:styleId="3F96084B0F80464582A76786541124D2">
    <w:name w:val="3F96084B0F80464582A76786541124D2"/>
    <w:rsid w:val="00083E1E"/>
  </w:style>
  <w:style w:type="paragraph" w:customStyle="1" w:styleId="16C587FB9AA943BFBDB5D82C715FB52E">
    <w:name w:val="16C587FB9AA943BFBDB5D82C715FB52E"/>
    <w:rsid w:val="00083E1E"/>
  </w:style>
  <w:style w:type="paragraph" w:customStyle="1" w:styleId="0DEA71445830451397CC2E3EDBD4F895">
    <w:name w:val="0DEA71445830451397CC2E3EDBD4F895"/>
    <w:rsid w:val="00083E1E"/>
  </w:style>
  <w:style w:type="paragraph" w:customStyle="1" w:styleId="EFC643BBBD7A4716A53F3E6B90113C21">
    <w:name w:val="EFC643BBBD7A4716A53F3E6B90113C21"/>
    <w:rsid w:val="00083E1E"/>
  </w:style>
  <w:style w:type="paragraph" w:customStyle="1" w:styleId="78B6CE0451294CF09F681371AD602EA4">
    <w:name w:val="78B6CE0451294CF09F681371AD602EA4"/>
    <w:rsid w:val="00083E1E"/>
  </w:style>
  <w:style w:type="paragraph" w:customStyle="1" w:styleId="A4F7CD669A4042CD836C0ED3D2143808">
    <w:name w:val="A4F7CD669A4042CD836C0ED3D2143808"/>
    <w:rsid w:val="00083E1E"/>
  </w:style>
  <w:style w:type="paragraph" w:customStyle="1" w:styleId="BC468C6F95444F7A8A9A4F0808C7DB0F">
    <w:name w:val="BC468C6F95444F7A8A9A4F0808C7DB0F"/>
    <w:rsid w:val="00083E1E"/>
  </w:style>
  <w:style w:type="paragraph" w:customStyle="1" w:styleId="19A65703495347409D3DA06757F857F5">
    <w:name w:val="19A65703495347409D3DA06757F857F5"/>
    <w:rsid w:val="00083E1E"/>
  </w:style>
  <w:style w:type="paragraph" w:customStyle="1" w:styleId="457EDC07C72644F4B163215C8B4E6298">
    <w:name w:val="457EDC07C72644F4B163215C8B4E6298"/>
    <w:rsid w:val="00083E1E"/>
  </w:style>
  <w:style w:type="paragraph" w:customStyle="1" w:styleId="6BA369928B0549FA974FC070519C2366">
    <w:name w:val="6BA369928B0549FA974FC070519C2366"/>
    <w:rsid w:val="00083E1E"/>
  </w:style>
  <w:style w:type="paragraph" w:customStyle="1" w:styleId="1C17FC7C0A904454B600CC3D2A5BAB62">
    <w:name w:val="1C17FC7C0A904454B600CC3D2A5BAB62"/>
    <w:rsid w:val="00083E1E"/>
  </w:style>
  <w:style w:type="paragraph" w:customStyle="1" w:styleId="0C7755C4F2CB4016A8F1BB367E986413">
    <w:name w:val="0C7755C4F2CB4016A8F1BB367E986413"/>
    <w:rsid w:val="00083E1E"/>
  </w:style>
  <w:style w:type="paragraph" w:customStyle="1" w:styleId="EC8FB88A9DEF4742B994F39C0A63FC70">
    <w:name w:val="EC8FB88A9DEF4742B994F39C0A63FC70"/>
    <w:rsid w:val="00083E1E"/>
  </w:style>
  <w:style w:type="paragraph" w:customStyle="1" w:styleId="41050CEFC88E47F0B9329498A0DFB731">
    <w:name w:val="41050CEFC88E47F0B9329498A0DFB731"/>
    <w:rsid w:val="00083E1E"/>
  </w:style>
  <w:style w:type="paragraph" w:customStyle="1" w:styleId="48C99527958C4694B7BC80D2775EE8FD">
    <w:name w:val="48C99527958C4694B7BC80D2775EE8FD"/>
    <w:rsid w:val="00083E1E"/>
  </w:style>
  <w:style w:type="paragraph" w:customStyle="1" w:styleId="F4A45B4525A24A2C851EE60EDB7774EA">
    <w:name w:val="F4A45B4525A24A2C851EE60EDB7774EA"/>
    <w:rsid w:val="00083E1E"/>
  </w:style>
  <w:style w:type="paragraph" w:customStyle="1" w:styleId="A5D992232EA54154BA4D86D349802101">
    <w:name w:val="A5D992232EA54154BA4D86D349802101"/>
    <w:rsid w:val="00083E1E"/>
  </w:style>
  <w:style w:type="paragraph" w:customStyle="1" w:styleId="FB8ACDDD4A0F4E6E84CACD917F6077CA">
    <w:name w:val="FB8ACDDD4A0F4E6E84CACD917F6077CA"/>
    <w:rsid w:val="00083E1E"/>
  </w:style>
  <w:style w:type="paragraph" w:customStyle="1" w:styleId="5BE4F2A9BB8043CDA1C80343F5D9912B">
    <w:name w:val="5BE4F2A9BB8043CDA1C80343F5D9912B"/>
    <w:rsid w:val="00083E1E"/>
  </w:style>
  <w:style w:type="paragraph" w:customStyle="1" w:styleId="DB8432F48AE548F6B4F6821A64525089">
    <w:name w:val="DB8432F48AE548F6B4F6821A64525089"/>
    <w:rsid w:val="00083E1E"/>
  </w:style>
  <w:style w:type="paragraph" w:customStyle="1" w:styleId="4D673FDA3F9F4E50B88A4C1F440FBB7C">
    <w:name w:val="4D673FDA3F9F4E50B88A4C1F440FBB7C"/>
    <w:rsid w:val="00083E1E"/>
  </w:style>
  <w:style w:type="paragraph" w:customStyle="1" w:styleId="5103E78A448E4D1786F1788283FC6531">
    <w:name w:val="5103E78A448E4D1786F1788283FC6531"/>
    <w:rsid w:val="00083E1E"/>
  </w:style>
  <w:style w:type="paragraph" w:customStyle="1" w:styleId="32000614CA27494DAEBEF162502595DC">
    <w:name w:val="32000614CA27494DAEBEF162502595DC"/>
    <w:rsid w:val="00083E1E"/>
  </w:style>
  <w:style w:type="paragraph" w:customStyle="1" w:styleId="3111775564794504B653C1A9F2FFF2E4">
    <w:name w:val="3111775564794504B653C1A9F2FFF2E4"/>
    <w:rsid w:val="00083E1E"/>
  </w:style>
  <w:style w:type="paragraph" w:customStyle="1" w:styleId="EDB8E85AFF264955A12922276D7FC358">
    <w:name w:val="EDB8E85AFF264955A12922276D7FC358"/>
    <w:rsid w:val="00083E1E"/>
  </w:style>
  <w:style w:type="paragraph" w:customStyle="1" w:styleId="DC3347AEFBEE44969D370F5D0A6AEFC9">
    <w:name w:val="DC3347AEFBEE44969D370F5D0A6AEFC9"/>
    <w:rsid w:val="00083E1E"/>
  </w:style>
  <w:style w:type="paragraph" w:customStyle="1" w:styleId="A9684E91E9D943B0A51868821F494A8E">
    <w:name w:val="A9684E91E9D943B0A51868821F494A8E"/>
    <w:rsid w:val="00083E1E"/>
  </w:style>
  <w:style w:type="paragraph" w:customStyle="1" w:styleId="8FE87F794A3A406E9DDB7A31A9BC3BD5">
    <w:name w:val="8FE87F794A3A406E9DDB7A31A9BC3BD5"/>
    <w:rsid w:val="00083E1E"/>
  </w:style>
  <w:style w:type="paragraph" w:customStyle="1" w:styleId="3375CF7C8A5E404B8A3C95F854B150F1">
    <w:name w:val="3375CF7C8A5E404B8A3C95F854B150F1"/>
    <w:rsid w:val="00083E1E"/>
  </w:style>
  <w:style w:type="paragraph" w:customStyle="1" w:styleId="33FAB16F79C1492EA8F8F41A71450653">
    <w:name w:val="33FAB16F79C1492EA8F8F41A71450653"/>
    <w:rsid w:val="00083E1E"/>
  </w:style>
  <w:style w:type="paragraph" w:customStyle="1" w:styleId="D47A8699141A401AB95B4F3E47D9E71D">
    <w:name w:val="D47A8699141A401AB95B4F3E47D9E71D"/>
    <w:rsid w:val="00083E1E"/>
  </w:style>
  <w:style w:type="paragraph" w:customStyle="1" w:styleId="FE461C1C195F4434A889D896F2220A95">
    <w:name w:val="FE461C1C195F4434A889D896F2220A95"/>
    <w:rsid w:val="008978C4"/>
  </w:style>
  <w:style w:type="paragraph" w:customStyle="1" w:styleId="8369282524BB42E38591965666F42BA0">
    <w:name w:val="8369282524BB42E38591965666F42BA0"/>
    <w:rsid w:val="008978C4"/>
  </w:style>
  <w:style w:type="paragraph" w:customStyle="1" w:styleId="B08209929D954E8EB5C91A7FFC856F01">
    <w:name w:val="B08209929D954E8EB5C91A7FFC856F01"/>
    <w:rsid w:val="008978C4"/>
  </w:style>
  <w:style w:type="paragraph" w:customStyle="1" w:styleId="CA6A37A8CAD34673ADD1E2C88106DFE9">
    <w:name w:val="CA6A37A8CAD34673ADD1E2C88106DFE9"/>
    <w:rsid w:val="008978C4"/>
  </w:style>
  <w:style w:type="paragraph" w:customStyle="1" w:styleId="2ECB61A95B0D4FEB9DBA46EE57D9F474">
    <w:name w:val="2ECB61A95B0D4FEB9DBA46EE57D9F474"/>
    <w:rsid w:val="008978C4"/>
  </w:style>
  <w:style w:type="paragraph" w:customStyle="1" w:styleId="CE849B977BCC490C881A06348AD29F3F">
    <w:name w:val="CE849B977BCC490C881A06348AD29F3F"/>
    <w:rsid w:val="008978C4"/>
  </w:style>
  <w:style w:type="paragraph" w:customStyle="1" w:styleId="9E65310ACE9B451FA02CC0DD428B3403">
    <w:name w:val="9E65310ACE9B451FA02CC0DD428B3403"/>
    <w:rsid w:val="008978C4"/>
  </w:style>
  <w:style w:type="paragraph" w:customStyle="1" w:styleId="C59F7466C5F8428B8BF699B171F6126A">
    <w:name w:val="C59F7466C5F8428B8BF699B171F6126A"/>
    <w:rsid w:val="008978C4"/>
  </w:style>
  <w:style w:type="paragraph" w:customStyle="1" w:styleId="2859F01A4D0F468280C8696C4A2C5481">
    <w:name w:val="2859F01A4D0F468280C8696C4A2C5481"/>
    <w:rsid w:val="008978C4"/>
  </w:style>
  <w:style w:type="paragraph" w:customStyle="1" w:styleId="D7F3BC7FABAE48059F4986CD1E3724B2">
    <w:name w:val="D7F3BC7FABAE48059F4986CD1E3724B2"/>
    <w:rsid w:val="008978C4"/>
  </w:style>
  <w:style w:type="paragraph" w:customStyle="1" w:styleId="04C8530DF8A84960850B40E603B4965D">
    <w:name w:val="04C8530DF8A84960850B40E603B4965D"/>
    <w:rsid w:val="008978C4"/>
  </w:style>
  <w:style w:type="paragraph" w:customStyle="1" w:styleId="FC224F4060C140F7BCC6686F4BE7FA57">
    <w:name w:val="FC224F4060C140F7BCC6686F4BE7FA57"/>
    <w:rsid w:val="008978C4"/>
  </w:style>
  <w:style w:type="paragraph" w:customStyle="1" w:styleId="59FDC3620EB24BDFA14CFEC65F60C00C">
    <w:name w:val="59FDC3620EB24BDFA14CFEC65F60C00C"/>
    <w:rsid w:val="008978C4"/>
  </w:style>
  <w:style w:type="paragraph" w:customStyle="1" w:styleId="F6D9825338134617992C151788EDEF33">
    <w:name w:val="F6D9825338134617992C151788EDEF33"/>
    <w:rsid w:val="008978C4"/>
  </w:style>
  <w:style w:type="paragraph" w:customStyle="1" w:styleId="7DF841C7BF40433FA81E95F2208EBD8A">
    <w:name w:val="7DF841C7BF40433FA81E95F2208EBD8A"/>
    <w:rsid w:val="008978C4"/>
  </w:style>
  <w:style w:type="paragraph" w:customStyle="1" w:styleId="8521ACB8B0C54BF48B6D59BCC815EEE9">
    <w:name w:val="8521ACB8B0C54BF48B6D59BCC815EEE9"/>
    <w:rsid w:val="008978C4"/>
  </w:style>
  <w:style w:type="paragraph" w:customStyle="1" w:styleId="50FD7BF53C774AE69F15080216D72DB4">
    <w:name w:val="50FD7BF53C774AE69F15080216D72DB4"/>
    <w:rsid w:val="008978C4"/>
  </w:style>
  <w:style w:type="paragraph" w:customStyle="1" w:styleId="D1E3C47461DB47F9B768C1827E53A3B0">
    <w:name w:val="D1E3C47461DB47F9B768C1827E53A3B0"/>
    <w:rsid w:val="008978C4"/>
  </w:style>
  <w:style w:type="paragraph" w:customStyle="1" w:styleId="94A1ADDFC9DD44E6A7C8EA02ADA6076A">
    <w:name w:val="94A1ADDFC9DD44E6A7C8EA02ADA6076A"/>
    <w:rsid w:val="008978C4"/>
  </w:style>
  <w:style w:type="paragraph" w:customStyle="1" w:styleId="A4467CD3E8574BF584E514FF49A4CDFE">
    <w:name w:val="A4467CD3E8574BF584E514FF49A4CDFE"/>
    <w:rsid w:val="008978C4"/>
  </w:style>
  <w:style w:type="paragraph" w:customStyle="1" w:styleId="86B541C6CCF74CC1A9035AB2390CA2BC">
    <w:name w:val="86B541C6CCF74CC1A9035AB2390CA2BC"/>
    <w:rsid w:val="008978C4"/>
  </w:style>
  <w:style w:type="paragraph" w:customStyle="1" w:styleId="50181A20702E4AC5A8EC6FB31ED48BD7">
    <w:name w:val="50181A20702E4AC5A8EC6FB31ED48BD7"/>
    <w:rsid w:val="008978C4"/>
  </w:style>
  <w:style w:type="paragraph" w:customStyle="1" w:styleId="568C8873F9A24045A4EBC59A4FDBE81E">
    <w:name w:val="568C8873F9A24045A4EBC59A4FDBE81E"/>
    <w:rsid w:val="008978C4"/>
  </w:style>
  <w:style w:type="paragraph" w:customStyle="1" w:styleId="3C15ABEDB993477681462EE314F1F338">
    <w:name w:val="3C15ABEDB993477681462EE314F1F338"/>
    <w:rsid w:val="008978C4"/>
  </w:style>
  <w:style w:type="paragraph" w:customStyle="1" w:styleId="4C048CCFE9FE42E9B61480F185D56D67">
    <w:name w:val="4C048CCFE9FE42E9B61480F185D56D67"/>
    <w:rsid w:val="008978C4"/>
  </w:style>
  <w:style w:type="paragraph" w:customStyle="1" w:styleId="A01E3EB67997444DB5EEC98253A6890A">
    <w:name w:val="A01E3EB67997444DB5EEC98253A6890A"/>
    <w:rsid w:val="008978C4"/>
  </w:style>
  <w:style w:type="paragraph" w:customStyle="1" w:styleId="EC62724C23EC499F9B5D2E6DD92BBD96">
    <w:name w:val="EC62724C23EC499F9B5D2E6DD92BBD96"/>
    <w:rsid w:val="008978C4"/>
  </w:style>
  <w:style w:type="paragraph" w:customStyle="1" w:styleId="290D8112EF414F648680471E35F24B28">
    <w:name w:val="290D8112EF414F648680471E35F24B28"/>
    <w:rsid w:val="009D678F"/>
  </w:style>
  <w:style w:type="paragraph" w:customStyle="1" w:styleId="1C118099CDD948A09C5CC905D8CD2946">
    <w:name w:val="1C118099CDD948A09C5CC905D8CD2946"/>
    <w:rsid w:val="009D678F"/>
  </w:style>
  <w:style w:type="paragraph" w:customStyle="1" w:styleId="1799B0C27D1A4600960B414DC67399A7">
    <w:name w:val="1799B0C27D1A4600960B414DC67399A7"/>
    <w:rsid w:val="009D678F"/>
  </w:style>
  <w:style w:type="paragraph" w:customStyle="1" w:styleId="82CAD5AD140B4BC6B3C4EA63DB5A56D4">
    <w:name w:val="82CAD5AD140B4BC6B3C4EA63DB5A56D4"/>
    <w:rsid w:val="009D678F"/>
  </w:style>
  <w:style w:type="paragraph" w:customStyle="1" w:styleId="C0A9DE709D0F417D85C89AFFF9296843">
    <w:name w:val="C0A9DE709D0F417D85C89AFFF9296843"/>
    <w:rsid w:val="009D678F"/>
  </w:style>
  <w:style w:type="paragraph" w:customStyle="1" w:styleId="17314DA7BB0746DEADFA1378C87B898E">
    <w:name w:val="17314DA7BB0746DEADFA1378C87B898E"/>
    <w:rsid w:val="009D678F"/>
  </w:style>
  <w:style w:type="paragraph" w:customStyle="1" w:styleId="65CDEE1D0E6D4EF5A1F09EACDDC42649">
    <w:name w:val="65CDEE1D0E6D4EF5A1F09EACDDC42649"/>
    <w:rsid w:val="009D678F"/>
  </w:style>
  <w:style w:type="paragraph" w:customStyle="1" w:styleId="8A9B90ACFD6F4DBEB38F2493575B2559">
    <w:name w:val="8A9B90ACFD6F4DBEB38F2493575B2559"/>
    <w:rsid w:val="009D678F"/>
  </w:style>
  <w:style w:type="paragraph" w:customStyle="1" w:styleId="6B795A1494F64F1CBB897B17AB39B78D">
    <w:name w:val="6B795A1494F64F1CBB897B17AB39B78D"/>
    <w:rsid w:val="009D678F"/>
  </w:style>
  <w:style w:type="paragraph" w:customStyle="1" w:styleId="B4C0DB1027184E96917C2AEC16602199">
    <w:name w:val="B4C0DB1027184E96917C2AEC16602199"/>
    <w:rsid w:val="009D678F"/>
  </w:style>
  <w:style w:type="paragraph" w:customStyle="1" w:styleId="6A4844A2FADB425197EA202D110D3360">
    <w:name w:val="6A4844A2FADB425197EA202D110D3360"/>
    <w:rsid w:val="009D678F"/>
  </w:style>
  <w:style w:type="paragraph" w:customStyle="1" w:styleId="CFC1DA19B61E4619AAE355980A5E09EB">
    <w:name w:val="CFC1DA19B61E4619AAE355980A5E09EB"/>
    <w:rsid w:val="009D678F"/>
  </w:style>
  <w:style w:type="paragraph" w:customStyle="1" w:styleId="96BA271609D5459DAFC97A6A2B137859">
    <w:name w:val="96BA271609D5459DAFC97A6A2B137859"/>
    <w:rsid w:val="009D678F"/>
  </w:style>
  <w:style w:type="paragraph" w:customStyle="1" w:styleId="481F0E7CC296450AB7EE8081BB4A103F">
    <w:name w:val="481F0E7CC296450AB7EE8081BB4A103F"/>
    <w:rsid w:val="009D678F"/>
  </w:style>
  <w:style w:type="paragraph" w:customStyle="1" w:styleId="0A21526348C54AAFB7EC60A52C8C49BF">
    <w:name w:val="0A21526348C54AAFB7EC60A52C8C49BF"/>
    <w:rsid w:val="009D678F"/>
  </w:style>
  <w:style w:type="paragraph" w:customStyle="1" w:styleId="5C73D5457E1646A6A9D244C4291508E2">
    <w:name w:val="5C73D5457E1646A6A9D244C4291508E2"/>
    <w:rsid w:val="009D678F"/>
  </w:style>
  <w:style w:type="paragraph" w:customStyle="1" w:styleId="09F07404C4154BC29CC65F456760B3A9">
    <w:name w:val="09F07404C4154BC29CC65F456760B3A9"/>
    <w:rsid w:val="009D678F"/>
  </w:style>
  <w:style w:type="paragraph" w:customStyle="1" w:styleId="D09D03F3414740838567CF03519C7362">
    <w:name w:val="D09D03F3414740838567CF03519C7362"/>
    <w:rsid w:val="009D678F"/>
  </w:style>
  <w:style w:type="paragraph" w:customStyle="1" w:styleId="ADFEF8E1429E4A3FB19E4760868A133B">
    <w:name w:val="ADFEF8E1429E4A3FB19E4760868A133B"/>
    <w:rsid w:val="009D678F"/>
  </w:style>
  <w:style w:type="paragraph" w:customStyle="1" w:styleId="3DAC73D83DD54E68B1304C0412516372">
    <w:name w:val="3DAC73D83DD54E68B1304C0412516372"/>
    <w:rsid w:val="009D678F"/>
  </w:style>
  <w:style w:type="paragraph" w:customStyle="1" w:styleId="09E9A94F581145F386B12B245C25D2A5">
    <w:name w:val="09E9A94F581145F386B12B245C25D2A5"/>
    <w:rsid w:val="009D678F"/>
  </w:style>
  <w:style w:type="paragraph" w:customStyle="1" w:styleId="7DF537CA5471465687C871689B6A14F3">
    <w:name w:val="7DF537CA5471465687C871689B6A14F3"/>
    <w:rsid w:val="009D678F"/>
  </w:style>
  <w:style w:type="paragraph" w:customStyle="1" w:styleId="642AB7E84E45446C9B45BD0C5D181F3C">
    <w:name w:val="642AB7E84E45446C9B45BD0C5D181F3C"/>
    <w:rsid w:val="009D678F"/>
  </w:style>
  <w:style w:type="paragraph" w:customStyle="1" w:styleId="08495CCB5480499A999582BC647140C5">
    <w:name w:val="08495CCB5480499A999582BC647140C5"/>
    <w:rsid w:val="009D678F"/>
  </w:style>
  <w:style w:type="paragraph" w:customStyle="1" w:styleId="023C617DFCAF4BF8B5F881C882C62D97">
    <w:name w:val="023C617DFCAF4BF8B5F881C882C62D97"/>
    <w:rsid w:val="0098543D"/>
  </w:style>
  <w:style w:type="paragraph" w:customStyle="1" w:styleId="B1FC8AEFBF6B458C9B26BF8C3C1862D6">
    <w:name w:val="B1FC8AEFBF6B458C9B26BF8C3C1862D6"/>
    <w:rsid w:val="0098543D"/>
  </w:style>
  <w:style w:type="paragraph" w:customStyle="1" w:styleId="CA5701CB20384B5FA85F94292F19C707">
    <w:name w:val="CA5701CB20384B5FA85F94292F19C707"/>
    <w:rsid w:val="0098543D"/>
  </w:style>
  <w:style w:type="paragraph" w:customStyle="1" w:styleId="21956D08CE9F40929C484162AFF77752">
    <w:name w:val="21956D08CE9F40929C484162AFF77752"/>
    <w:rsid w:val="0098543D"/>
  </w:style>
  <w:style w:type="paragraph" w:customStyle="1" w:styleId="C961BF8FC1A34582BA858CFC7639638D">
    <w:name w:val="C961BF8FC1A34582BA858CFC7639638D"/>
    <w:rsid w:val="0098543D"/>
  </w:style>
  <w:style w:type="paragraph" w:customStyle="1" w:styleId="80AB3BB736244758B8021D9438DEA006">
    <w:name w:val="80AB3BB736244758B8021D9438DEA006"/>
    <w:rsid w:val="0098543D"/>
  </w:style>
  <w:style w:type="paragraph" w:customStyle="1" w:styleId="D02D26A25B8F474E923E75C1886D482C">
    <w:name w:val="D02D26A25B8F474E923E75C1886D482C"/>
    <w:rsid w:val="0098543D"/>
  </w:style>
  <w:style w:type="paragraph" w:customStyle="1" w:styleId="ED23912D53BB4E589E022B75A67E1120">
    <w:name w:val="ED23912D53BB4E589E022B75A67E1120"/>
    <w:rsid w:val="009854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17107-0B25-4BA3-82E7-1686F1E8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Kalam James McTaggart</cp:lastModifiedBy>
  <cp:revision>30</cp:revision>
  <cp:lastPrinted>2019-08-07T03:00:00Z</cp:lastPrinted>
  <dcterms:created xsi:type="dcterms:W3CDTF">2019-07-24T05:05:00Z</dcterms:created>
  <dcterms:modified xsi:type="dcterms:W3CDTF">2019-09-25T04:39:00Z</dcterms:modified>
</cp:coreProperties>
</file>