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26F2156" w:rsidR="00D11968" w:rsidRDefault="00D07F16" w:rsidP="009807A9">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9CD7F59">
                <wp:simplePos x="0" y="0"/>
                <wp:positionH relativeFrom="column">
                  <wp:posOffset>4658952</wp:posOffset>
                </wp:positionH>
                <wp:positionV relativeFrom="paragraph">
                  <wp:posOffset>-805585</wp:posOffset>
                </wp:positionV>
                <wp:extent cx="1619885" cy="794915"/>
                <wp:effectExtent l="0" t="0" r="0" b="5715"/>
                <wp:wrapNone/>
                <wp:docPr id="3" name="Rectangle 3"/>
                <wp:cNvGraphicFramePr/>
                <a:graphic xmlns:a="http://schemas.openxmlformats.org/drawingml/2006/main">
                  <a:graphicData uri="http://schemas.microsoft.com/office/word/2010/wordprocessingShape">
                    <wps:wsp>
                      <wps:cNvSpPr/>
                      <wps:spPr>
                        <a:xfrm>
                          <a:off x="0" y="0"/>
                          <a:ext cx="1619885" cy="79491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45pt;width:127.5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bookmarkStart w:id="0" w:name="_GoBack"/>
      <w:bookmarkEnd w:id="0"/>
    </w:p>
    <w:p w14:paraId="54996A0F" w14:textId="7D62FC31" w:rsidR="00432DD4" w:rsidRDefault="00B160A2" w:rsidP="009807A9">
      <w:pPr>
        <w:pBdr>
          <w:bottom w:val="single" w:sz="4" w:space="1" w:color="auto"/>
        </w:pBdr>
        <w:tabs>
          <w:tab w:val="right" w:pos="10466"/>
        </w:tabs>
        <w:spacing w:after="0" w:line="240" w:lineRule="auto"/>
        <w:rPr>
          <w:rFonts w:ascii="Arial" w:hAnsi="Arial" w:cs="Arial"/>
          <w:sz w:val="24"/>
        </w:rPr>
      </w:pPr>
      <w:r w:rsidRPr="009807A9">
        <w:rPr>
          <w:rFonts w:ascii="Arial" w:hAnsi="Arial" w:cs="Arial"/>
          <w:b/>
          <w:sz w:val="24"/>
        </w:rPr>
        <w:t xml:space="preserve">Form </w:t>
      </w:r>
      <w:r w:rsidR="00E31816" w:rsidRPr="009807A9">
        <w:rPr>
          <w:rFonts w:ascii="Arial" w:hAnsi="Arial" w:cs="Arial"/>
          <w:b/>
          <w:sz w:val="24"/>
        </w:rPr>
        <w:t>10</w:t>
      </w:r>
      <w:r w:rsidR="00E31816">
        <w:rPr>
          <w:rFonts w:ascii="Arial" w:hAnsi="Arial" w:cs="Arial"/>
          <w:sz w:val="24"/>
        </w:rPr>
        <w:t xml:space="preserve"> | </w:t>
      </w:r>
      <w:r w:rsidR="00E31816" w:rsidRPr="009807A9">
        <w:rPr>
          <w:rFonts w:ascii="Arial" w:hAnsi="Arial" w:cs="Arial"/>
          <w:i/>
          <w:sz w:val="24"/>
        </w:rPr>
        <w:t>Practice Direction 4 of 2018 – Procedure for Mining Objection Hearings</w:t>
      </w:r>
    </w:p>
    <w:p w14:paraId="0382718B" w14:textId="77777777" w:rsidR="00DA32AE" w:rsidRPr="009807A9"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3C2F51">
        <w:trPr>
          <w:trHeight w:val="587"/>
        </w:trPr>
        <w:tc>
          <w:tcPr>
            <w:tcW w:w="10456" w:type="dxa"/>
            <w:tcBorders>
              <w:top w:val="nil"/>
              <w:left w:val="nil"/>
              <w:bottom w:val="nil"/>
              <w:right w:val="nil"/>
            </w:tcBorders>
            <w:shd w:val="clear" w:color="auto" w:fill="CA4E27"/>
            <w:vAlign w:val="center"/>
          </w:tcPr>
          <w:p w14:paraId="367C731B" w14:textId="5AE8EA17" w:rsidR="00DA32AE" w:rsidRDefault="00E31816" w:rsidP="009807A9">
            <w:pPr>
              <w:jc w:val="center"/>
              <w:rPr>
                <w:rFonts w:ascii="Arial" w:hAnsi="Arial" w:cs="Arial"/>
                <w:sz w:val="24"/>
              </w:rPr>
            </w:pPr>
            <w:r w:rsidRPr="003C2F51">
              <w:rPr>
                <w:rFonts w:ascii="Arial" w:hAnsi="Arial" w:cs="Arial"/>
                <w:b/>
                <w:color w:val="FFFFFF" w:themeColor="background1"/>
                <w:sz w:val="24"/>
              </w:rPr>
              <w:t>NOTICE OF ELECTION</w:t>
            </w:r>
          </w:p>
        </w:tc>
      </w:tr>
    </w:tbl>
    <w:p w14:paraId="3C3CF9AD" w14:textId="77777777" w:rsidR="003F5B56" w:rsidRDefault="003F5B56" w:rsidP="009807A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689"/>
        <w:gridCol w:w="7767"/>
      </w:tblGrid>
      <w:tr w:rsidR="003F5B56" w14:paraId="7E37931A" w14:textId="77777777" w:rsidTr="003C2F51">
        <w:trPr>
          <w:trHeight w:val="324"/>
        </w:trPr>
        <w:tc>
          <w:tcPr>
            <w:tcW w:w="10456" w:type="dxa"/>
            <w:gridSpan w:val="2"/>
            <w:shd w:val="clear" w:color="auto" w:fill="ECAF9C"/>
            <w:vAlign w:val="center"/>
          </w:tcPr>
          <w:p w14:paraId="4F334DAC" w14:textId="18993B58" w:rsidR="003F5B56" w:rsidRPr="00870F48" w:rsidRDefault="00345919" w:rsidP="00C14189">
            <w:pPr>
              <w:rPr>
                <w:rFonts w:ascii="Arial" w:hAnsi="Arial" w:cs="Arial"/>
                <w:b/>
                <w:sz w:val="24"/>
              </w:rPr>
            </w:pPr>
            <w:r w:rsidRPr="00870F48">
              <w:rPr>
                <w:rFonts w:ascii="Arial" w:hAnsi="Arial" w:cs="Arial"/>
                <w:b/>
                <w:sz w:val="24"/>
              </w:rPr>
              <w:t>SECTION 1 – OBJECTOR INFORMATION</w:t>
            </w:r>
          </w:p>
        </w:tc>
      </w:tr>
      <w:tr w:rsidR="005304F6" w14:paraId="3EC6E131" w14:textId="77777777" w:rsidTr="00D315E2">
        <w:trPr>
          <w:trHeight w:val="514"/>
        </w:trPr>
        <w:tc>
          <w:tcPr>
            <w:tcW w:w="2689" w:type="dxa"/>
            <w:vAlign w:val="center"/>
          </w:tcPr>
          <w:p w14:paraId="285EB4B8" w14:textId="77777777" w:rsidR="005304F6" w:rsidRPr="009807A9" w:rsidRDefault="005304F6" w:rsidP="00C14189">
            <w:pPr>
              <w:rPr>
                <w:rFonts w:ascii="Arial" w:hAnsi="Arial" w:cs="Arial"/>
                <w:b/>
                <w:sz w:val="24"/>
              </w:rPr>
            </w:pPr>
            <w:r w:rsidRPr="009807A9">
              <w:rPr>
                <w:rFonts w:ascii="Arial" w:hAnsi="Arial" w:cs="Arial"/>
                <w:b/>
                <w:color w:val="595959" w:themeColor="text1" w:themeTint="A6"/>
              </w:rPr>
              <w:t>MRA file number:</w:t>
            </w:r>
          </w:p>
        </w:tc>
        <w:tc>
          <w:tcPr>
            <w:tcW w:w="7767"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541"/>
            </w:tblGrid>
            <w:tr w:rsidR="005304F6" w14:paraId="059FDA22" w14:textId="77777777" w:rsidTr="005304F6">
              <w:sdt>
                <w:sdtPr>
                  <w:rPr>
                    <w:rStyle w:val="Content"/>
                  </w:rPr>
                  <w:id w:val="726188656"/>
                  <w:placeholder>
                    <w:docPart w:val="F981BF05BDA94AEB9706B108E4250192"/>
                  </w:placeholder>
                  <w:showingPlcHdr/>
                  <w15:color w:val="99CCFF"/>
                </w:sdtPr>
                <w:sdtEndPr>
                  <w:rPr>
                    <w:rStyle w:val="DefaultParagraphFont"/>
                    <w:rFonts w:asciiTheme="minorHAnsi" w:hAnsiTheme="minorHAnsi" w:cs="Arial"/>
                  </w:rPr>
                </w:sdtEndPr>
                <w:sdtContent>
                  <w:tc>
                    <w:tcPr>
                      <w:tcW w:w="7541" w:type="dxa"/>
                    </w:tcPr>
                    <w:p w14:paraId="16F6657B" w14:textId="5402E4BA" w:rsidR="005304F6" w:rsidRDefault="005304F6" w:rsidP="00C14189">
                      <w:pPr>
                        <w:rPr>
                          <w:rFonts w:ascii="Arial" w:hAnsi="Arial" w:cs="Arial"/>
                          <w:b/>
                          <w:sz w:val="24"/>
                        </w:rPr>
                      </w:pPr>
                      <w:r w:rsidRPr="009136F8">
                        <w:rPr>
                          <w:rStyle w:val="PlaceholderText"/>
                          <w:color w:val="ED7D31" w:themeColor="accent2"/>
                        </w:rPr>
                        <w:t xml:space="preserve">Click to </w:t>
                      </w:r>
                      <w:r>
                        <w:rPr>
                          <w:rStyle w:val="PlaceholderText"/>
                          <w:color w:val="ED7D31" w:themeColor="accent2"/>
                        </w:rPr>
                        <w:t>MRA file number</w:t>
                      </w:r>
                      <w:r w:rsidRPr="009136F8">
                        <w:rPr>
                          <w:rStyle w:val="PlaceholderText"/>
                          <w:color w:val="ED7D31" w:themeColor="accent2"/>
                        </w:rPr>
                        <w:t>.</w:t>
                      </w:r>
                    </w:p>
                  </w:tc>
                </w:sdtContent>
              </w:sdt>
            </w:tr>
          </w:tbl>
          <w:p w14:paraId="3513418F" w14:textId="52BC99A2" w:rsidR="005304F6" w:rsidRPr="009807A9" w:rsidRDefault="005304F6" w:rsidP="00C14189">
            <w:pPr>
              <w:rPr>
                <w:rFonts w:ascii="Arial" w:hAnsi="Arial" w:cs="Arial"/>
                <w:b/>
                <w:sz w:val="24"/>
              </w:rPr>
            </w:pPr>
          </w:p>
        </w:tc>
      </w:tr>
      <w:tr w:rsidR="005304F6" w14:paraId="16DCDBD9" w14:textId="77777777" w:rsidTr="00D315E2">
        <w:trPr>
          <w:trHeight w:val="514"/>
        </w:trPr>
        <w:tc>
          <w:tcPr>
            <w:tcW w:w="2689" w:type="dxa"/>
            <w:vAlign w:val="center"/>
          </w:tcPr>
          <w:p w14:paraId="200B91F6" w14:textId="77777777" w:rsidR="005304F6" w:rsidRPr="009807A9" w:rsidRDefault="005304F6" w:rsidP="00C14189">
            <w:pPr>
              <w:rPr>
                <w:rFonts w:ascii="Arial" w:hAnsi="Arial" w:cs="Arial"/>
                <w:b/>
              </w:rPr>
            </w:pPr>
            <w:r w:rsidRPr="009807A9">
              <w:rPr>
                <w:rFonts w:ascii="Arial" w:hAnsi="Arial" w:cs="Arial"/>
                <w:b/>
                <w:color w:val="595959" w:themeColor="text1" w:themeTint="A6"/>
              </w:rPr>
              <w:t>EPA file number:</w:t>
            </w:r>
          </w:p>
        </w:tc>
        <w:tc>
          <w:tcPr>
            <w:tcW w:w="7767"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541"/>
            </w:tblGrid>
            <w:tr w:rsidR="005304F6" w14:paraId="6BE50FE8" w14:textId="77777777" w:rsidTr="005304F6">
              <w:sdt>
                <w:sdtPr>
                  <w:rPr>
                    <w:rStyle w:val="Content"/>
                  </w:rPr>
                  <w:id w:val="361183133"/>
                  <w:placeholder>
                    <w:docPart w:val="D2FA49FF2606458595C1513ECC7896DA"/>
                  </w:placeholder>
                  <w:showingPlcHdr/>
                  <w15:color w:val="99CCFF"/>
                </w:sdtPr>
                <w:sdtEndPr>
                  <w:rPr>
                    <w:rStyle w:val="DefaultParagraphFont"/>
                    <w:rFonts w:asciiTheme="minorHAnsi" w:hAnsiTheme="minorHAnsi" w:cs="Arial"/>
                  </w:rPr>
                </w:sdtEndPr>
                <w:sdtContent>
                  <w:tc>
                    <w:tcPr>
                      <w:tcW w:w="7541" w:type="dxa"/>
                    </w:tcPr>
                    <w:p w14:paraId="0BB9A469" w14:textId="6E8568BF" w:rsidR="005304F6" w:rsidRDefault="005304F6" w:rsidP="00C14189">
                      <w:pPr>
                        <w:rPr>
                          <w:rFonts w:ascii="Arial" w:hAnsi="Arial" w:cs="Arial"/>
                          <w:b/>
                        </w:rPr>
                      </w:pPr>
                      <w:r w:rsidRPr="009136F8">
                        <w:rPr>
                          <w:rStyle w:val="PlaceholderText"/>
                          <w:color w:val="ED7D31" w:themeColor="accent2"/>
                        </w:rPr>
                        <w:t xml:space="preserve">Click to enter </w:t>
                      </w:r>
                      <w:r>
                        <w:rPr>
                          <w:rStyle w:val="PlaceholderText"/>
                          <w:color w:val="ED7D31" w:themeColor="accent2"/>
                        </w:rPr>
                        <w:t>EPA file number</w:t>
                      </w:r>
                      <w:r w:rsidRPr="009136F8">
                        <w:rPr>
                          <w:rStyle w:val="PlaceholderText"/>
                          <w:color w:val="ED7D31" w:themeColor="accent2"/>
                        </w:rPr>
                        <w:t>.</w:t>
                      </w:r>
                    </w:p>
                  </w:tc>
                </w:sdtContent>
              </w:sdt>
            </w:tr>
          </w:tbl>
          <w:p w14:paraId="5EFC79E3" w14:textId="2207CB36" w:rsidR="005304F6" w:rsidRPr="009807A9" w:rsidRDefault="005304F6" w:rsidP="00C14189">
            <w:pPr>
              <w:rPr>
                <w:rFonts w:ascii="Arial" w:hAnsi="Arial" w:cs="Arial"/>
                <w:b/>
              </w:rPr>
            </w:pPr>
          </w:p>
        </w:tc>
      </w:tr>
      <w:tr w:rsidR="003F5B56" w14:paraId="78011B71" w14:textId="77777777" w:rsidTr="00D315E2">
        <w:trPr>
          <w:trHeight w:val="324"/>
        </w:trPr>
        <w:tc>
          <w:tcPr>
            <w:tcW w:w="10456" w:type="dxa"/>
            <w:gridSpan w:val="2"/>
            <w:vAlign w:val="center"/>
          </w:tcPr>
          <w:p w14:paraId="16D8033E"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Objector name(s):</w:t>
            </w:r>
          </w:p>
        </w:tc>
      </w:tr>
      <w:tr w:rsidR="00EE0923" w14:paraId="1C29277C" w14:textId="77777777" w:rsidTr="00D315E2">
        <w:trPr>
          <w:trHeight w:val="38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E0923" w14:paraId="602C79CA" w14:textId="77777777" w:rsidTr="009807A9">
              <w:sdt>
                <w:sdtPr>
                  <w:rPr>
                    <w:rStyle w:val="Content"/>
                  </w:rPr>
                  <w:id w:val="436413455"/>
                  <w:placeholder>
                    <w:docPart w:val="804069A5B63D4E59B40DF39738D550B3"/>
                  </w:placeholder>
                  <w:showingPlcHdr/>
                  <w15:color w:val="99CCFF"/>
                </w:sdtPr>
                <w:sdtEndPr>
                  <w:rPr>
                    <w:rStyle w:val="DefaultParagraphFont"/>
                    <w:rFonts w:asciiTheme="minorHAnsi" w:hAnsiTheme="minorHAnsi" w:cs="Arial"/>
                  </w:rPr>
                </w:sdtEndPr>
                <w:sdtContent>
                  <w:tc>
                    <w:tcPr>
                      <w:tcW w:w="10230" w:type="dxa"/>
                    </w:tcPr>
                    <w:p w14:paraId="4BC503B8" w14:textId="1EB024DB" w:rsidR="00EE0923" w:rsidRDefault="00EE0923" w:rsidP="00C14189">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objector name(s)</w:t>
                      </w:r>
                      <w:r w:rsidRPr="009136F8">
                        <w:rPr>
                          <w:rStyle w:val="PlaceholderText"/>
                          <w:color w:val="ED7D31" w:themeColor="accent2"/>
                        </w:rPr>
                        <w:t>.</w:t>
                      </w:r>
                    </w:p>
                  </w:tc>
                </w:sdtContent>
              </w:sdt>
            </w:tr>
          </w:tbl>
          <w:p w14:paraId="4D38EEAC" w14:textId="77777777" w:rsidR="00EE0923" w:rsidRPr="00EE0923" w:rsidRDefault="00EE0923" w:rsidP="00C14189">
            <w:pPr>
              <w:rPr>
                <w:rFonts w:ascii="Arial" w:hAnsi="Arial" w:cs="Arial"/>
                <w:b/>
                <w:color w:val="595959" w:themeColor="text1" w:themeTint="A6"/>
              </w:rPr>
            </w:pPr>
          </w:p>
        </w:tc>
      </w:tr>
      <w:tr w:rsidR="003F5B56" w14:paraId="62B1CD6E" w14:textId="77777777" w:rsidTr="00D315E2">
        <w:trPr>
          <w:trHeight w:val="324"/>
        </w:trPr>
        <w:tc>
          <w:tcPr>
            <w:tcW w:w="10456" w:type="dxa"/>
            <w:gridSpan w:val="2"/>
            <w:vAlign w:val="center"/>
          </w:tcPr>
          <w:p w14:paraId="713D9609"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Residential or business address:</w:t>
            </w:r>
          </w:p>
        </w:tc>
      </w:tr>
      <w:tr w:rsidR="00EE0923" w14:paraId="3A1841CE" w14:textId="77777777" w:rsidTr="00D315E2">
        <w:trPr>
          <w:trHeight w:val="380"/>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807A9" w:rsidRPr="00AF0CA5" w14:paraId="7ADBDB55" w14:textId="77777777" w:rsidTr="002061F6">
              <w:trPr>
                <w:trHeight w:val="544"/>
              </w:trPr>
              <w:sdt>
                <w:sdtPr>
                  <w:rPr>
                    <w:rStyle w:val="Content"/>
                  </w:rPr>
                  <w:id w:val="2096827558"/>
                  <w:placeholder>
                    <w:docPart w:val="20AC08A399FA4E4089F55DCF1320F1F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D1EEB3E" w14:textId="77777777" w:rsidR="009807A9" w:rsidRPr="00AF0CA5" w:rsidRDefault="009807A9" w:rsidP="009807A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6338AB4" w14:textId="77777777" w:rsidR="009807A9" w:rsidRPr="00B66661" w:rsidRDefault="009807A9" w:rsidP="009807A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B6B074D19B51459A81FD4373F96B3E4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25D0BC8" w14:textId="77777777" w:rsidR="009807A9" w:rsidRPr="00B66661" w:rsidRDefault="009807A9" w:rsidP="009807A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99E32E" w14:textId="77777777" w:rsidR="009807A9" w:rsidRPr="00AF0CA5" w:rsidRDefault="009807A9" w:rsidP="009807A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07AB77CE0C1845D4BB9BABD21B8C902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8AD2849" w14:textId="77777777" w:rsidR="009807A9" w:rsidRPr="00AF0CA5" w:rsidRDefault="009807A9" w:rsidP="009807A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5EF6AC9" w14:textId="77777777" w:rsidR="009807A9" w:rsidRPr="00AF0CA5" w:rsidRDefault="009807A9" w:rsidP="009807A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C2F5136D16704A88BFDF22757E82FB5D"/>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CE07B02" w14:textId="77777777" w:rsidR="009807A9" w:rsidRPr="00AF0CA5" w:rsidRDefault="009807A9" w:rsidP="009807A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37C1401" w14:textId="545DC516" w:rsidR="00EE0923" w:rsidRPr="00EE0923" w:rsidRDefault="00EE0923" w:rsidP="00C14189">
            <w:pPr>
              <w:rPr>
                <w:rFonts w:ascii="Arial" w:hAnsi="Arial" w:cs="Arial"/>
                <w:b/>
                <w:color w:val="595959" w:themeColor="text1" w:themeTint="A6"/>
              </w:rPr>
            </w:pPr>
          </w:p>
        </w:tc>
      </w:tr>
      <w:tr w:rsidR="003F5B56" w14:paraId="4FF27C3D" w14:textId="77777777" w:rsidTr="00D315E2">
        <w:trPr>
          <w:trHeight w:val="324"/>
        </w:trPr>
        <w:tc>
          <w:tcPr>
            <w:tcW w:w="10456" w:type="dxa"/>
            <w:gridSpan w:val="2"/>
            <w:vAlign w:val="center"/>
          </w:tcPr>
          <w:p w14:paraId="2D0C67AF" w14:textId="184C805A" w:rsidR="003F5B56" w:rsidRPr="009807A9" w:rsidRDefault="003F5B56" w:rsidP="00C14189">
            <w:pPr>
              <w:rPr>
                <w:rStyle w:val="Content"/>
                <w:b/>
                <w:color w:val="595959" w:themeColor="text1" w:themeTint="A6"/>
              </w:rPr>
            </w:pPr>
            <w:r w:rsidRPr="009807A9">
              <w:rPr>
                <w:rStyle w:val="Content"/>
                <w:rFonts w:cs="Arial"/>
                <w:b/>
                <w:color w:val="595959" w:themeColor="text1" w:themeTint="A6"/>
              </w:rPr>
              <w:t>Contact number</w:t>
            </w:r>
            <w:r w:rsidR="00513AD7">
              <w:rPr>
                <w:rStyle w:val="Content"/>
                <w:rFonts w:cs="Arial"/>
                <w:b/>
                <w:color w:val="595959" w:themeColor="text1" w:themeTint="A6"/>
              </w:rPr>
              <w:t>(s)</w:t>
            </w:r>
            <w:r w:rsidRPr="009807A9">
              <w:rPr>
                <w:rStyle w:val="Content"/>
                <w:rFonts w:cs="Arial"/>
                <w:b/>
                <w:color w:val="595959" w:themeColor="text1" w:themeTint="A6"/>
              </w:rPr>
              <w:t>:</w:t>
            </w:r>
          </w:p>
        </w:tc>
      </w:tr>
      <w:tr w:rsidR="00EE0923" w14:paraId="2B412A21" w14:textId="77777777" w:rsidTr="00D315E2">
        <w:trPr>
          <w:trHeight w:val="390"/>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807A9" w:rsidRPr="00AF0CA5" w14:paraId="4E00EAC6" w14:textId="77777777" w:rsidTr="002061F6">
              <w:sdt>
                <w:sdtPr>
                  <w:rPr>
                    <w:rStyle w:val="Content"/>
                  </w:rPr>
                  <w:id w:val="-1893417938"/>
                  <w:placeholder>
                    <w:docPart w:val="0A2E73B888274D0B81A8A9848794F5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6BA3457" w14:textId="77777777" w:rsidR="009807A9" w:rsidRPr="00AF0CA5" w:rsidRDefault="009807A9" w:rsidP="009807A9">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8D7912A1048B4996BE8A0B8F2B2ADBA7"/>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076F0CE" w14:textId="77777777" w:rsidR="009807A9" w:rsidRPr="00AF0CA5" w:rsidRDefault="009807A9" w:rsidP="009807A9">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3B4133" w14:textId="7F752A7E" w:rsidR="00EE0923" w:rsidRPr="00EE0923" w:rsidRDefault="00EE0923" w:rsidP="00C14189">
            <w:pPr>
              <w:rPr>
                <w:rStyle w:val="Content"/>
                <w:rFonts w:cs="Arial"/>
                <w:b/>
                <w:color w:val="595959" w:themeColor="text1" w:themeTint="A6"/>
              </w:rPr>
            </w:pPr>
          </w:p>
        </w:tc>
      </w:tr>
      <w:tr w:rsidR="003F5B56" w14:paraId="2831C38A" w14:textId="77777777" w:rsidTr="00D315E2">
        <w:trPr>
          <w:trHeight w:val="324"/>
        </w:trPr>
        <w:tc>
          <w:tcPr>
            <w:tcW w:w="10456" w:type="dxa"/>
            <w:gridSpan w:val="2"/>
            <w:vAlign w:val="center"/>
          </w:tcPr>
          <w:p w14:paraId="22656DCB" w14:textId="77777777" w:rsidR="003F5B56" w:rsidRPr="009807A9" w:rsidRDefault="003F5B56" w:rsidP="00C14189">
            <w:pPr>
              <w:rPr>
                <w:rStyle w:val="Content"/>
                <w:rFonts w:cs="Arial"/>
                <w:b/>
                <w:color w:val="595959" w:themeColor="text1" w:themeTint="A6"/>
              </w:rPr>
            </w:pPr>
            <w:r w:rsidRPr="009807A9">
              <w:rPr>
                <w:rStyle w:val="Content"/>
                <w:rFonts w:cs="Arial"/>
                <w:b/>
                <w:color w:val="595959" w:themeColor="text1" w:themeTint="A6"/>
              </w:rPr>
              <w:t>Email address:</w:t>
            </w:r>
          </w:p>
        </w:tc>
      </w:tr>
      <w:tr w:rsidR="00EE0923" w14:paraId="0C07EC89" w14:textId="77777777" w:rsidTr="00D315E2">
        <w:trPr>
          <w:trHeight w:val="38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E0923" w14:paraId="43D0AFAD" w14:textId="77777777" w:rsidTr="009807A9">
              <w:sdt>
                <w:sdtPr>
                  <w:rPr>
                    <w:rStyle w:val="Content"/>
                  </w:rPr>
                  <w:id w:val="683097804"/>
                  <w:placeholder>
                    <w:docPart w:val="F258095D06334775B9B888B118D3E7DE"/>
                  </w:placeholder>
                  <w:showingPlcHdr/>
                  <w15:color w:val="99CCFF"/>
                </w:sdtPr>
                <w:sdtEndPr>
                  <w:rPr>
                    <w:rStyle w:val="DefaultParagraphFont"/>
                    <w:rFonts w:asciiTheme="minorHAnsi" w:hAnsiTheme="minorHAnsi" w:cs="Arial"/>
                  </w:rPr>
                </w:sdtEndPr>
                <w:sdtContent>
                  <w:tc>
                    <w:tcPr>
                      <w:tcW w:w="10230" w:type="dxa"/>
                    </w:tcPr>
                    <w:p w14:paraId="105263F0" w14:textId="279116E5" w:rsidR="00EE0923" w:rsidRDefault="00EE0923" w:rsidP="00C14189">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7A78EC23" w14:textId="77777777" w:rsidR="00EE0923" w:rsidRPr="00EE0923" w:rsidRDefault="00EE0923" w:rsidP="00C14189">
            <w:pPr>
              <w:rPr>
                <w:rStyle w:val="Content"/>
                <w:rFonts w:cs="Arial"/>
                <w:b/>
                <w:color w:val="595959" w:themeColor="text1" w:themeTint="A6"/>
              </w:rPr>
            </w:pPr>
          </w:p>
        </w:tc>
      </w:tr>
    </w:tbl>
    <w:p w14:paraId="1B4EFF92" w14:textId="77777777" w:rsidR="003F5B56" w:rsidRDefault="003F5B56" w:rsidP="003F5B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6"/>
        <w:gridCol w:w="10000"/>
      </w:tblGrid>
      <w:tr w:rsidR="003F5B56" w14:paraId="1D0B7377" w14:textId="77777777" w:rsidTr="003C2F51">
        <w:trPr>
          <w:trHeight w:val="324"/>
        </w:trPr>
        <w:tc>
          <w:tcPr>
            <w:tcW w:w="10456" w:type="dxa"/>
            <w:gridSpan w:val="2"/>
            <w:tcBorders>
              <w:bottom w:val="single" w:sz="4" w:space="0" w:color="D0CECE" w:themeColor="background2" w:themeShade="E6"/>
            </w:tcBorders>
            <w:shd w:val="clear" w:color="auto" w:fill="ECAF9C"/>
            <w:vAlign w:val="center"/>
          </w:tcPr>
          <w:p w14:paraId="40AF3830" w14:textId="2B22B7FF"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2</w:t>
            </w:r>
            <w:r w:rsidRPr="00870F48">
              <w:rPr>
                <w:rFonts w:ascii="Arial" w:hAnsi="Arial" w:cs="Arial"/>
                <w:b/>
                <w:sz w:val="24"/>
              </w:rPr>
              <w:t xml:space="preserve"> – </w:t>
            </w:r>
            <w:r>
              <w:rPr>
                <w:rFonts w:ascii="Arial" w:hAnsi="Arial" w:cs="Arial"/>
                <w:b/>
                <w:sz w:val="24"/>
              </w:rPr>
              <w:t>NOTICE OF ELECTION</w:t>
            </w:r>
          </w:p>
        </w:tc>
      </w:tr>
      <w:tr w:rsidR="003F5B56" w14:paraId="3CDE4FC9" w14:textId="77777777" w:rsidTr="009807A9">
        <w:trPr>
          <w:trHeight w:val="237"/>
        </w:trPr>
        <w:sdt>
          <w:sdtPr>
            <w:rPr>
              <w:rFonts w:ascii="Arial" w:hAnsi="Arial" w:cs="Arial"/>
              <w:color w:val="595959" w:themeColor="text1" w:themeTint="A6"/>
              <w:sz w:val="24"/>
            </w:rPr>
            <w:id w:val="-148731292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single" w:sz="4" w:space="0" w:color="D0CECE" w:themeColor="background2" w:themeShade="E6"/>
                </w:tcBorders>
                <w:vAlign w:val="center"/>
              </w:tcPr>
              <w:p w14:paraId="5B595087" w14:textId="77777777" w:rsidR="003F5B56" w:rsidRPr="00E1002D" w:rsidRDefault="003F5B56" w:rsidP="00C14189">
                <w:pPr>
                  <w:rPr>
                    <w:rFonts w:ascii="Arial" w:hAnsi="Arial" w:cs="Arial"/>
                    <w:color w:val="595959" w:themeColor="text1" w:themeTint="A6"/>
                    <w:sz w:val="24"/>
                  </w:rPr>
                </w:pPr>
                <w:r w:rsidRPr="00E1002D">
                  <w:rPr>
                    <w:rFonts w:ascii="MS Gothic" w:eastAsia="MS Gothic" w:hAnsi="MS Gothic" w:cs="Arial" w:hint="eastAsia"/>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tcBorders>
            <w:vAlign w:val="center"/>
          </w:tcPr>
          <w:p w14:paraId="0C734302" w14:textId="77777777" w:rsidR="003F5B56" w:rsidRDefault="00BA2BA8" w:rsidP="00C14189">
            <w:pPr>
              <w:rPr>
                <w:rFonts w:ascii="Arial" w:hAnsi="Arial" w:cs="Arial"/>
                <w:sz w:val="24"/>
              </w:rPr>
            </w:pPr>
            <w:sdt>
              <w:sdtPr>
                <w:rPr>
                  <w:rStyle w:val="Content"/>
                </w:rPr>
                <w:id w:val="2086643627"/>
                <w:placeholder>
                  <w:docPart w:val="13EE89DEFAED4AEDB00D3CAFDC539BBF"/>
                </w:placeholder>
                <w:showingPlcHdr/>
                <w15:color w:val="99CCFF"/>
                <w:comboBox>
                  <w:listItem w:value="Choose an item."/>
                  <w:listItem w:displayText="I" w:value="I"/>
                  <w:listItem w:displayText="We" w:value="We"/>
                </w:comboBox>
              </w:sdtPr>
              <w:sdtEndPr>
                <w:rPr>
                  <w:rStyle w:val="DefaultParagraphFont"/>
                  <w:rFonts w:asciiTheme="minorHAnsi" w:hAnsiTheme="minorHAnsi" w:cs="Arial"/>
                </w:rPr>
              </w:sdtEndPr>
              <w:sdtContent>
                <w:r w:rsidR="003F5B56" w:rsidRPr="00671204">
                  <w:rPr>
                    <w:rStyle w:val="PlaceholderText"/>
                    <w:color w:val="ED7D31" w:themeColor="accent2"/>
                  </w:rPr>
                  <w:t>Choose an item.</w:t>
                </w:r>
              </w:sdtContent>
            </w:sdt>
            <w:r w:rsidR="003F5B56">
              <w:rPr>
                <w:rFonts w:ascii="Arial" w:hAnsi="Arial" w:cs="Arial"/>
                <w:sz w:val="24"/>
              </w:rPr>
              <w:t xml:space="preserve"> </w:t>
            </w:r>
            <w:r w:rsidR="003F5B56" w:rsidRPr="009807A9">
              <w:rPr>
                <w:rFonts w:ascii="Arial" w:hAnsi="Arial" w:cs="Arial"/>
                <w:b/>
                <w:color w:val="595959" w:themeColor="text1" w:themeTint="A6"/>
              </w:rPr>
              <w:t>elect to be an active party in the mining objection hearing</w:t>
            </w:r>
          </w:p>
        </w:tc>
      </w:tr>
      <w:tr w:rsidR="003F5B56" w14:paraId="43FE8B8B" w14:textId="77777777" w:rsidTr="00527689">
        <w:trPr>
          <w:trHeight w:val="875"/>
        </w:trPr>
        <w:sdt>
          <w:sdtPr>
            <w:rPr>
              <w:rFonts w:ascii="Arial" w:hAnsi="Arial" w:cs="Arial"/>
              <w:color w:val="595959" w:themeColor="text1" w:themeTint="A6"/>
              <w:sz w:val="24"/>
            </w:rPr>
            <w:id w:val="1132674311"/>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tcBorders>
              </w:tcPr>
              <w:p w14:paraId="37A7A45E" w14:textId="16D64B3C" w:rsidR="003F5B56" w:rsidRPr="00E1002D" w:rsidRDefault="00527689" w:rsidP="00527689">
                <w:pPr>
                  <w:rPr>
                    <w:rFonts w:ascii="Arial" w:hAnsi="Arial" w:cs="Arial"/>
                    <w:color w:val="595959" w:themeColor="text1" w:themeTint="A6"/>
                    <w:sz w:val="24"/>
                  </w:rPr>
                </w:pPr>
                <w:r w:rsidRPr="00E1002D">
                  <w:rPr>
                    <w:rFonts w:ascii="MS Gothic" w:eastAsia="MS Gothic" w:hAnsi="MS Gothic" w:cs="Arial" w:hint="eastAsia"/>
                    <w:color w:val="595959" w:themeColor="text1" w:themeTint="A6"/>
                    <w:sz w:val="24"/>
                  </w:rPr>
                  <w:t>☐</w:t>
                </w:r>
              </w:p>
            </w:tc>
          </w:sdtContent>
        </w:sdt>
        <w:tc>
          <w:tcPr>
            <w:tcW w:w="10000" w:type="dxa"/>
            <w:tcBorders>
              <w:top w:val="single" w:sz="4" w:space="0" w:color="D0CECE" w:themeColor="background2" w:themeShade="E6"/>
            </w:tcBorders>
            <w:vAlign w:val="center"/>
          </w:tcPr>
          <w:p w14:paraId="35597587" w14:textId="77777777" w:rsidR="003F5B56" w:rsidRDefault="00BA2BA8" w:rsidP="00C14189">
            <w:pPr>
              <w:rPr>
                <w:rFonts w:ascii="Arial" w:hAnsi="Arial" w:cs="Arial"/>
                <w:sz w:val="24"/>
              </w:rPr>
            </w:pPr>
            <w:sdt>
              <w:sdtPr>
                <w:rPr>
                  <w:rStyle w:val="Content"/>
                </w:rPr>
                <w:id w:val="-2011975705"/>
                <w:placeholder>
                  <w:docPart w:val="C820CD8CE2254C3F876847079ABE05B2"/>
                </w:placeholder>
                <w:showingPlcHdr/>
                <w15:color w:val="99CCFF"/>
                <w:comboBox>
                  <w:listItem w:value="Choose an item."/>
                  <w:listItem w:displayText="I" w:value="I"/>
                  <w:listItem w:displayText="We" w:value="We"/>
                </w:comboBox>
              </w:sdtPr>
              <w:sdtEndPr>
                <w:rPr>
                  <w:rStyle w:val="DefaultParagraphFont"/>
                  <w:rFonts w:asciiTheme="minorHAnsi" w:hAnsiTheme="minorHAnsi" w:cs="Arial"/>
                </w:rPr>
              </w:sdtEndPr>
              <w:sdtContent>
                <w:r w:rsidR="003F5B56" w:rsidRPr="00671204">
                  <w:rPr>
                    <w:rStyle w:val="PlaceholderText"/>
                    <w:color w:val="ED7D31" w:themeColor="accent2"/>
                  </w:rPr>
                  <w:t>Choose an item.</w:t>
                </w:r>
              </w:sdtContent>
            </w:sdt>
            <w:r w:rsidR="003F5B56">
              <w:rPr>
                <w:rStyle w:val="Content"/>
              </w:rPr>
              <w:t xml:space="preserve"> </w:t>
            </w:r>
            <w:r w:rsidR="003F5B56" w:rsidRPr="009807A9">
              <w:rPr>
                <w:rFonts w:ascii="Arial" w:hAnsi="Arial" w:cs="Arial"/>
                <w:b/>
                <w:color w:val="595959" w:themeColor="text1" w:themeTint="A6"/>
              </w:rPr>
              <w:t>understand that being an active party means</w:t>
            </w:r>
            <w:r w:rsidR="003F5B56" w:rsidRPr="00671204">
              <w:rPr>
                <w:rStyle w:val="Content"/>
                <w:sz w:val="28"/>
              </w:rPr>
              <w:t xml:space="preserve"> </w:t>
            </w:r>
            <w:sdt>
              <w:sdtPr>
                <w:rPr>
                  <w:rStyle w:val="Content"/>
                </w:rPr>
                <w:id w:val="478264174"/>
                <w:placeholder>
                  <w:docPart w:val="E4DDF30F5EFE4DB1938B2A7731A79B45"/>
                </w:placeholder>
                <w:showingPlcHdr/>
                <w15:color w:val="99CCFF"/>
                <w:comboBox>
                  <w:listItem w:value="Choose an item."/>
                  <w:listItem w:displayText="I" w:value="I"/>
                  <w:listItem w:displayText="We" w:value="We"/>
                </w:comboBox>
              </w:sdtPr>
              <w:sdtEndPr>
                <w:rPr>
                  <w:rStyle w:val="DefaultParagraphFont"/>
                  <w:rFonts w:asciiTheme="minorHAnsi" w:hAnsiTheme="minorHAnsi" w:cs="Arial"/>
                </w:rPr>
              </w:sdtEndPr>
              <w:sdtContent>
                <w:r w:rsidR="003F5B56" w:rsidRPr="00671204">
                  <w:rPr>
                    <w:rStyle w:val="PlaceholderText"/>
                    <w:color w:val="ED7D31" w:themeColor="accent2"/>
                  </w:rPr>
                  <w:t>Choose an item.</w:t>
                </w:r>
              </w:sdtContent>
            </w:sdt>
            <w:r w:rsidR="003F5B56">
              <w:rPr>
                <w:rStyle w:val="Content"/>
              </w:rPr>
              <w:t xml:space="preserve"> </w:t>
            </w:r>
            <w:r w:rsidR="003F5B56" w:rsidRPr="009807A9">
              <w:rPr>
                <w:rFonts w:ascii="Arial" w:hAnsi="Arial" w:cs="Arial"/>
                <w:b/>
                <w:color w:val="595959" w:themeColor="text1" w:themeTint="A6"/>
              </w:rPr>
              <w:t>must participate fully in all stages of the objection hearing and must comply with the Court’s directions about procedure</w:t>
            </w:r>
          </w:p>
        </w:tc>
      </w:tr>
    </w:tbl>
    <w:p w14:paraId="173C22A0"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3194"/>
        <w:gridCol w:w="456"/>
        <w:gridCol w:w="3119"/>
        <w:gridCol w:w="456"/>
        <w:gridCol w:w="2775"/>
      </w:tblGrid>
      <w:tr w:rsidR="003F5B56" w14:paraId="69617D08" w14:textId="77777777" w:rsidTr="003C2F51">
        <w:trPr>
          <w:trHeight w:val="324"/>
        </w:trPr>
        <w:tc>
          <w:tcPr>
            <w:tcW w:w="1045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9090068" w14:textId="2A9A87EF"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3</w:t>
            </w:r>
            <w:r w:rsidRPr="00870F48">
              <w:rPr>
                <w:rFonts w:ascii="Arial" w:hAnsi="Arial" w:cs="Arial"/>
                <w:b/>
                <w:sz w:val="24"/>
              </w:rPr>
              <w:t xml:space="preserve"> – </w:t>
            </w:r>
            <w:r>
              <w:rPr>
                <w:rFonts w:ascii="Arial" w:hAnsi="Arial" w:cs="Arial"/>
                <w:b/>
                <w:sz w:val="24"/>
              </w:rPr>
              <w:t>TYPE OF OBJECTOR</w:t>
            </w:r>
          </w:p>
        </w:tc>
      </w:tr>
      <w:tr w:rsidR="000135F7" w14:paraId="233E89C9" w14:textId="77777777" w:rsidTr="00BF12A7">
        <w:trPr>
          <w:trHeight w:val="237"/>
        </w:trPr>
        <w:sdt>
          <w:sdtPr>
            <w:rPr>
              <w:rFonts w:ascii="Arial" w:hAnsi="Arial" w:cs="Arial"/>
              <w:color w:val="595959" w:themeColor="text1" w:themeTint="A6"/>
              <w:sz w:val="24"/>
            </w:rPr>
            <w:id w:val="187395577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C06816F" w14:textId="38C3CC9D" w:rsidR="000135F7" w:rsidRPr="009807A9" w:rsidRDefault="000135F7" w:rsidP="000135F7">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3194"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EA5F77" w14:textId="77777777" w:rsidR="000135F7" w:rsidRPr="009807A9" w:rsidRDefault="000135F7" w:rsidP="000135F7">
            <w:pPr>
              <w:rPr>
                <w:rFonts w:ascii="Arial" w:hAnsi="Arial" w:cs="Arial"/>
                <w:color w:val="595959" w:themeColor="text1" w:themeTint="A6"/>
                <w:sz w:val="24"/>
              </w:rPr>
            </w:pPr>
            <w:r w:rsidRPr="009807A9">
              <w:rPr>
                <w:rFonts w:ascii="Arial" w:hAnsi="Arial" w:cs="Arial"/>
                <w:b/>
                <w:color w:val="595959" w:themeColor="text1" w:themeTint="A6"/>
              </w:rPr>
              <w:t xml:space="preserve">Individual </w:t>
            </w:r>
            <w:r w:rsidRPr="00796176">
              <w:rPr>
                <w:rFonts w:ascii="Arial" w:hAnsi="Arial" w:cs="Arial"/>
                <w:i/>
                <w:color w:val="595959" w:themeColor="text1" w:themeTint="A6"/>
                <w:sz w:val="20"/>
              </w:rPr>
              <w:t>(go to Section 6)</w:t>
            </w:r>
          </w:p>
        </w:tc>
        <w:sdt>
          <w:sdtPr>
            <w:rPr>
              <w:rFonts w:ascii="Arial" w:hAnsi="Arial" w:cs="Arial"/>
              <w:color w:val="595959" w:themeColor="text1" w:themeTint="A6"/>
              <w:sz w:val="24"/>
            </w:rPr>
            <w:id w:val="-28612223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single" w:sz="4" w:space="0" w:color="D0CECE" w:themeColor="background2" w:themeShade="E6"/>
                  <w:right w:val="nil"/>
                </w:tcBorders>
                <w:vAlign w:val="center"/>
              </w:tcPr>
              <w:p w14:paraId="195D4E18" w14:textId="1ADC5C0E" w:rsidR="000135F7" w:rsidRPr="009807A9" w:rsidRDefault="000135F7" w:rsidP="000135F7">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3119"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B89BDEB" w14:textId="15B7524B" w:rsidR="000135F7" w:rsidRPr="009807A9" w:rsidRDefault="000135F7" w:rsidP="000135F7">
            <w:pPr>
              <w:rPr>
                <w:rFonts w:ascii="Arial" w:hAnsi="Arial" w:cs="Arial"/>
                <w:color w:val="595959" w:themeColor="text1" w:themeTint="A6"/>
                <w:sz w:val="24"/>
              </w:rPr>
            </w:pPr>
            <w:r w:rsidRPr="009807A9">
              <w:rPr>
                <w:rFonts w:ascii="Arial" w:hAnsi="Arial" w:cs="Arial"/>
                <w:b/>
                <w:color w:val="595959" w:themeColor="text1" w:themeTint="A6"/>
              </w:rPr>
              <w:t>Company</w:t>
            </w:r>
            <w:r w:rsidRPr="009807A9">
              <w:rPr>
                <w:rFonts w:ascii="Arial" w:hAnsi="Arial" w:cs="Arial"/>
                <w:color w:val="595959" w:themeColor="text1" w:themeTint="A6"/>
                <w:sz w:val="24"/>
              </w:rPr>
              <w:t xml:space="preserve"> </w:t>
            </w:r>
            <w:r w:rsidRPr="00796176">
              <w:rPr>
                <w:rFonts w:ascii="Arial" w:hAnsi="Arial" w:cs="Arial"/>
                <w:i/>
                <w:color w:val="595959" w:themeColor="text1" w:themeTint="A6"/>
                <w:sz w:val="20"/>
              </w:rPr>
              <w:t>(go to Section 4)</w:t>
            </w:r>
          </w:p>
        </w:tc>
        <w:sdt>
          <w:sdtPr>
            <w:rPr>
              <w:rFonts w:ascii="Arial" w:hAnsi="Arial" w:cs="Arial"/>
              <w:color w:val="595959" w:themeColor="text1" w:themeTint="A6"/>
              <w:sz w:val="24"/>
            </w:rPr>
            <w:id w:val="17836074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single" w:sz="4" w:space="0" w:color="D0CECE" w:themeColor="background2" w:themeShade="E6"/>
                  <w:right w:val="nil"/>
                </w:tcBorders>
                <w:vAlign w:val="center"/>
              </w:tcPr>
              <w:p w14:paraId="5E47B9FC" w14:textId="7F9B9B17" w:rsidR="000135F7" w:rsidRPr="009807A9" w:rsidRDefault="000135F7" w:rsidP="000135F7">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2775"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0A05DE3" w14:textId="165CFCA5" w:rsidR="000135F7" w:rsidRPr="009807A9" w:rsidRDefault="000135F7" w:rsidP="000135F7">
            <w:pPr>
              <w:rPr>
                <w:rFonts w:ascii="Arial" w:hAnsi="Arial" w:cs="Arial"/>
                <w:color w:val="595959" w:themeColor="text1" w:themeTint="A6"/>
                <w:sz w:val="24"/>
              </w:rPr>
            </w:pPr>
            <w:r w:rsidRPr="009807A9">
              <w:rPr>
                <w:rFonts w:ascii="Arial" w:hAnsi="Arial" w:cs="Arial"/>
                <w:b/>
                <w:color w:val="595959" w:themeColor="text1" w:themeTint="A6"/>
              </w:rPr>
              <w:t>Group</w:t>
            </w:r>
            <w:r w:rsidRPr="009807A9">
              <w:rPr>
                <w:rFonts w:ascii="Arial" w:hAnsi="Arial" w:cs="Arial"/>
                <w:color w:val="595959" w:themeColor="text1" w:themeTint="A6"/>
                <w:sz w:val="24"/>
              </w:rPr>
              <w:t xml:space="preserve"> </w:t>
            </w:r>
            <w:r w:rsidRPr="00796176">
              <w:rPr>
                <w:rFonts w:ascii="Arial" w:hAnsi="Arial" w:cs="Arial"/>
                <w:i/>
                <w:color w:val="595959" w:themeColor="text1" w:themeTint="A6"/>
                <w:sz w:val="20"/>
              </w:rPr>
              <w:t>(go to Section 5)</w:t>
            </w:r>
          </w:p>
        </w:tc>
      </w:tr>
    </w:tbl>
    <w:p w14:paraId="73826D6C"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F5B56" w14:paraId="1A953F4E" w14:textId="77777777" w:rsidTr="003C2F51">
        <w:trPr>
          <w:trHeight w:val="32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2F98CA3" w14:textId="663BFCE0"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4</w:t>
            </w:r>
            <w:r w:rsidRPr="00870F48">
              <w:rPr>
                <w:rFonts w:ascii="Arial" w:hAnsi="Arial" w:cs="Arial"/>
                <w:b/>
                <w:sz w:val="24"/>
              </w:rPr>
              <w:t xml:space="preserve"> – </w:t>
            </w:r>
            <w:r>
              <w:rPr>
                <w:rFonts w:ascii="Arial" w:hAnsi="Arial" w:cs="Arial"/>
                <w:b/>
                <w:sz w:val="24"/>
              </w:rPr>
              <w:t>IF A COMPANY IS THE OBJECTOR</w:t>
            </w:r>
          </w:p>
        </w:tc>
      </w:tr>
      <w:tr w:rsidR="003F5B56" w14:paraId="22F259A6" w14:textId="77777777" w:rsidTr="00D315E2">
        <w:trPr>
          <w:trHeight w:val="324"/>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AAA5100"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The contact person for the company is:</w:t>
            </w:r>
          </w:p>
        </w:tc>
      </w:tr>
      <w:tr w:rsidR="003F5B56" w14:paraId="50CDB93D"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4665F751"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Name of company officer:</w:t>
            </w:r>
          </w:p>
        </w:tc>
      </w:tr>
      <w:tr w:rsidR="00C14189" w14:paraId="04A95D84"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5EB65B9E" w14:textId="77777777" w:rsidTr="009807A9">
              <w:sdt>
                <w:sdtPr>
                  <w:rPr>
                    <w:rStyle w:val="Content"/>
                  </w:rPr>
                  <w:id w:val="780468679"/>
                  <w:placeholder>
                    <w:docPart w:val="0AD5E670CEFF47E39FBA81A004F02E7D"/>
                  </w:placeholder>
                  <w:showingPlcHdr/>
                  <w15:color w:val="99CCFF"/>
                </w:sdtPr>
                <w:sdtEndPr>
                  <w:rPr>
                    <w:rStyle w:val="DefaultParagraphFont"/>
                    <w:rFonts w:asciiTheme="minorHAnsi" w:hAnsiTheme="minorHAnsi" w:cs="Arial"/>
                  </w:rPr>
                </w:sdtEndPr>
                <w:sdtContent>
                  <w:tc>
                    <w:tcPr>
                      <w:tcW w:w="10230" w:type="dxa"/>
                    </w:tcPr>
                    <w:p w14:paraId="331C4601" w14:textId="7B8A3808"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company officer</w:t>
                      </w:r>
                      <w:r w:rsidRPr="009136F8">
                        <w:rPr>
                          <w:rStyle w:val="PlaceholderText"/>
                          <w:color w:val="ED7D31" w:themeColor="accent2"/>
                        </w:rPr>
                        <w:t>.</w:t>
                      </w:r>
                    </w:p>
                  </w:tc>
                </w:sdtContent>
              </w:sdt>
            </w:tr>
          </w:tbl>
          <w:p w14:paraId="1807F75D" w14:textId="77777777" w:rsidR="00C14189" w:rsidRDefault="00C14189" w:rsidP="00C14189">
            <w:pPr>
              <w:rPr>
                <w:rFonts w:ascii="Arial" w:hAnsi="Arial" w:cs="Arial"/>
                <w:sz w:val="24"/>
              </w:rPr>
            </w:pPr>
          </w:p>
        </w:tc>
      </w:tr>
      <w:tr w:rsidR="003F5B56" w14:paraId="3E1BC9C1"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D1307B6"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Position in company:</w:t>
            </w:r>
          </w:p>
        </w:tc>
      </w:tr>
      <w:tr w:rsidR="00C14189" w14:paraId="735E48F4"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6735580E" w14:textId="77777777" w:rsidTr="009807A9">
              <w:sdt>
                <w:sdtPr>
                  <w:rPr>
                    <w:rStyle w:val="Content"/>
                  </w:rPr>
                  <w:id w:val="1756015138"/>
                  <w:placeholder>
                    <w:docPart w:val="81B9B0B0267947B9BF990A3EEA9CE195"/>
                  </w:placeholder>
                  <w:showingPlcHdr/>
                  <w15:color w:val="99CCFF"/>
                </w:sdtPr>
                <w:sdtEndPr>
                  <w:rPr>
                    <w:rStyle w:val="DefaultParagraphFont"/>
                    <w:rFonts w:asciiTheme="minorHAnsi" w:hAnsiTheme="minorHAnsi" w:cs="Arial"/>
                  </w:rPr>
                </w:sdtEndPr>
                <w:sdtContent>
                  <w:tc>
                    <w:tcPr>
                      <w:tcW w:w="10230" w:type="dxa"/>
                    </w:tcPr>
                    <w:p w14:paraId="6DDA3522" w14:textId="14FD5CBE"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position in company</w:t>
                      </w:r>
                      <w:r w:rsidRPr="009136F8">
                        <w:rPr>
                          <w:rStyle w:val="PlaceholderText"/>
                          <w:color w:val="ED7D31" w:themeColor="accent2"/>
                        </w:rPr>
                        <w:t>.</w:t>
                      </w:r>
                    </w:p>
                  </w:tc>
                </w:sdtContent>
              </w:sdt>
            </w:tr>
          </w:tbl>
          <w:p w14:paraId="5DA3E392" w14:textId="77777777" w:rsidR="00C14189" w:rsidRDefault="00C14189" w:rsidP="00C14189">
            <w:pPr>
              <w:rPr>
                <w:rFonts w:ascii="Arial" w:hAnsi="Arial" w:cs="Arial"/>
                <w:sz w:val="24"/>
              </w:rPr>
            </w:pPr>
          </w:p>
        </w:tc>
      </w:tr>
      <w:tr w:rsidR="003F5B56" w14:paraId="6C0D385F"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59BABDB9"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Name of company:</w:t>
            </w:r>
          </w:p>
        </w:tc>
      </w:tr>
      <w:tr w:rsidR="00C14189" w14:paraId="4E453B31"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3BA08325" w14:textId="77777777" w:rsidTr="009807A9">
              <w:sdt>
                <w:sdtPr>
                  <w:rPr>
                    <w:rStyle w:val="Content"/>
                  </w:rPr>
                  <w:id w:val="470493512"/>
                  <w:placeholder>
                    <w:docPart w:val="DF26A9CB975F489BA5E248D22376AE0A"/>
                  </w:placeholder>
                  <w:showingPlcHdr/>
                  <w15:color w:val="99CCFF"/>
                </w:sdtPr>
                <w:sdtEndPr>
                  <w:rPr>
                    <w:rStyle w:val="DefaultParagraphFont"/>
                    <w:rFonts w:asciiTheme="minorHAnsi" w:hAnsiTheme="minorHAnsi" w:cs="Arial"/>
                  </w:rPr>
                </w:sdtEndPr>
                <w:sdtContent>
                  <w:tc>
                    <w:tcPr>
                      <w:tcW w:w="10230" w:type="dxa"/>
                    </w:tcPr>
                    <w:p w14:paraId="7BAD1F8E" w14:textId="5D9AEF41"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company</w:t>
                      </w:r>
                      <w:r w:rsidRPr="009136F8">
                        <w:rPr>
                          <w:rStyle w:val="PlaceholderText"/>
                          <w:color w:val="ED7D31" w:themeColor="accent2"/>
                        </w:rPr>
                        <w:t>.</w:t>
                      </w:r>
                    </w:p>
                  </w:tc>
                </w:sdtContent>
              </w:sdt>
            </w:tr>
          </w:tbl>
          <w:p w14:paraId="3E333A02" w14:textId="77777777" w:rsidR="00C14189" w:rsidRDefault="00C14189" w:rsidP="00C14189">
            <w:pPr>
              <w:rPr>
                <w:rFonts w:ascii="Arial" w:hAnsi="Arial" w:cs="Arial"/>
                <w:sz w:val="24"/>
              </w:rPr>
            </w:pPr>
          </w:p>
        </w:tc>
      </w:tr>
      <w:tr w:rsidR="003F5B56" w14:paraId="7B48594D"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35A44DC5" w14:textId="49E4C454"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lastRenderedPageBreak/>
              <w:t>Contact number</w:t>
            </w:r>
            <w:r w:rsidR="00513AD7">
              <w:rPr>
                <w:rFonts w:ascii="Arial" w:hAnsi="Arial" w:cs="Arial"/>
                <w:b/>
                <w:color w:val="595959" w:themeColor="text1" w:themeTint="A6"/>
              </w:rPr>
              <w:t>(s)</w:t>
            </w:r>
            <w:r w:rsidRPr="009807A9">
              <w:rPr>
                <w:rFonts w:ascii="Arial" w:hAnsi="Arial" w:cs="Arial"/>
                <w:b/>
                <w:color w:val="595959" w:themeColor="text1" w:themeTint="A6"/>
              </w:rPr>
              <w:t>:</w:t>
            </w:r>
          </w:p>
        </w:tc>
      </w:tr>
      <w:tr w:rsidR="00C14189" w14:paraId="0F1B91F7"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782DC6D0" w14:textId="77777777" w:rsidTr="009807A9">
              <w:sdt>
                <w:sdtPr>
                  <w:rPr>
                    <w:rStyle w:val="Content"/>
                  </w:rPr>
                  <w:id w:val="736207180"/>
                  <w:placeholder>
                    <w:docPart w:val="6A992B4B132B439A88789AFD3AAA92EA"/>
                  </w:placeholder>
                  <w:showingPlcHdr/>
                  <w15:color w:val="99CCFF"/>
                </w:sdtPr>
                <w:sdtEndPr>
                  <w:rPr>
                    <w:rStyle w:val="DefaultParagraphFont"/>
                    <w:rFonts w:asciiTheme="minorHAnsi" w:hAnsiTheme="minorHAnsi" w:cs="Arial"/>
                  </w:rPr>
                </w:sdtEndPr>
                <w:sdtContent>
                  <w:tc>
                    <w:tcPr>
                      <w:tcW w:w="10230" w:type="dxa"/>
                    </w:tcPr>
                    <w:p w14:paraId="1DA904E7" w14:textId="5F0D66FF"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tc>
                </w:sdtContent>
              </w:sdt>
            </w:tr>
          </w:tbl>
          <w:p w14:paraId="0532F632" w14:textId="77777777" w:rsidR="00C14189" w:rsidRDefault="00C14189" w:rsidP="00C14189">
            <w:pPr>
              <w:rPr>
                <w:rFonts w:ascii="Arial" w:hAnsi="Arial" w:cs="Arial"/>
                <w:sz w:val="24"/>
              </w:rPr>
            </w:pPr>
          </w:p>
        </w:tc>
      </w:tr>
      <w:tr w:rsidR="003F5B56" w14:paraId="0F0D3FD1" w14:textId="77777777" w:rsidTr="00D315E2">
        <w:trPr>
          <w:trHeight w:val="324"/>
        </w:trPr>
        <w:tc>
          <w:tcPr>
            <w:tcW w:w="10456" w:type="dxa"/>
            <w:tcBorders>
              <w:left w:val="single" w:sz="4" w:space="0" w:color="D0CECE" w:themeColor="background2" w:themeShade="E6"/>
              <w:right w:val="single" w:sz="4" w:space="0" w:color="D0CECE" w:themeColor="background2" w:themeShade="E6"/>
            </w:tcBorders>
            <w:vAlign w:val="center"/>
          </w:tcPr>
          <w:p w14:paraId="28F9B7CF" w14:textId="77777777" w:rsidR="003F5B56" w:rsidRPr="009807A9" w:rsidRDefault="003F5B56" w:rsidP="00C14189">
            <w:pPr>
              <w:rPr>
                <w:rStyle w:val="Content"/>
                <w:b/>
                <w:color w:val="595959" w:themeColor="text1" w:themeTint="A6"/>
              </w:rPr>
            </w:pPr>
            <w:r w:rsidRPr="009807A9">
              <w:rPr>
                <w:rFonts w:ascii="Arial" w:hAnsi="Arial" w:cs="Arial"/>
                <w:b/>
                <w:color w:val="595959" w:themeColor="text1" w:themeTint="A6"/>
              </w:rPr>
              <w:t>Email address:</w:t>
            </w:r>
          </w:p>
        </w:tc>
      </w:tr>
      <w:tr w:rsidR="00C14189" w14:paraId="2458E017" w14:textId="77777777" w:rsidTr="00D315E2">
        <w:trPr>
          <w:trHeight w:val="324"/>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14189" w14:paraId="7701933E" w14:textId="77777777" w:rsidTr="009807A9">
              <w:sdt>
                <w:sdtPr>
                  <w:rPr>
                    <w:rStyle w:val="Content"/>
                  </w:rPr>
                  <w:id w:val="1731350569"/>
                  <w:placeholder>
                    <w:docPart w:val="1219AB34BA534ACB82136963133F2DB8"/>
                  </w:placeholder>
                  <w:showingPlcHdr/>
                  <w15:color w:val="99CCFF"/>
                </w:sdtPr>
                <w:sdtEndPr>
                  <w:rPr>
                    <w:rStyle w:val="DefaultParagraphFont"/>
                    <w:rFonts w:asciiTheme="minorHAnsi" w:hAnsiTheme="minorHAnsi" w:cs="Arial"/>
                  </w:rPr>
                </w:sdtEndPr>
                <w:sdtContent>
                  <w:tc>
                    <w:tcPr>
                      <w:tcW w:w="10230" w:type="dxa"/>
                    </w:tcPr>
                    <w:p w14:paraId="2307A2E9" w14:textId="7D1574BB" w:rsidR="00C14189" w:rsidRDefault="00C14189" w:rsidP="00C14189">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5673B40" w14:textId="77777777" w:rsidR="00C14189" w:rsidRPr="00BD140C" w:rsidRDefault="00C14189" w:rsidP="00C14189">
            <w:pPr>
              <w:rPr>
                <w:rFonts w:ascii="Arial" w:hAnsi="Arial" w:cs="Arial"/>
                <w:sz w:val="24"/>
              </w:rPr>
            </w:pPr>
          </w:p>
        </w:tc>
      </w:tr>
    </w:tbl>
    <w:p w14:paraId="5BD42F02" w14:textId="036EBE37" w:rsidR="003F5B56" w:rsidRDefault="003F5B56" w:rsidP="009807A9">
      <w:pPr>
        <w:spacing w:after="0"/>
        <w:rPr>
          <w:rFonts w:ascii="Arial" w:hAnsi="Arial" w:cs="Arial"/>
          <w:sz w:val="24"/>
        </w:rPr>
      </w:pPr>
    </w:p>
    <w:p w14:paraId="48FBDCE4" w14:textId="77777777" w:rsidR="00F56C1A" w:rsidRDefault="00F56C1A" w:rsidP="009807A9">
      <w:pPr>
        <w:spacing w:after="0"/>
        <w:rPr>
          <w:rFonts w:ascii="Arial" w:hAnsi="Arial" w:cs="Arial"/>
          <w:sz w:val="24"/>
        </w:rPr>
      </w:pPr>
    </w:p>
    <w:p w14:paraId="0155E26F" w14:textId="77777777" w:rsidR="00F56C1A" w:rsidRDefault="00F56C1A" w:rsidP="009807A9">
      <w:pPr>
        <w:spacing w:after="0"/>
        <w:rPr>
          <w:rFonts w:ascii="Arial" w:hAnsi="Arial" w:cs="Arial"/>
          <w:sz w:val="24"/>
        </w:rPr>
      </w:pPr>
    </w:p>
    <w:p w14:paraId="56DC7A5D" w14:textId="77777777" w:rsidR="00F56C1A" w:rsidRDefault="00F56C1A" w:rsidP="009807A9">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F5B56" w14:paraId="34633B24" w14:textId="77777777" w:rsidTr="003C2F51">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61C3D29" w14:textId="73166CE7"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5</w:t>
            </w:r>
            <w:r w:rsidRPr="00870F48">
              <w:rPr>
                <w:rFonts w:ascii="Arial" w:hAnsi="Arial" w:cs="Arial"/>
                <w:b/>
                <w:sz w:val="24"/>
              </w:rPr>
              <w:t xml:space="preserve"> – </w:t>
            </w:r>
            <w:r>
              <w:rPr>
                <w:rFonts w:ascii="Arial" w:hAnsi="Arial" w:cs="Arial"/>
                <w:b/>
                <w:sz w:val="24"/>
              </w:rPr>
              <w:t>IF A GROUP OF PEOPLE IS THE OBJECTOR</w:t>
            </w:r>
          </w:p>
        </w:tc>
      </w:tr>
      <w:tr w:rsidR="003F5B56" w14:paraId="15DDDA93" w14:textId="77777777" w:rsidTr="00D315E2">
        <w:trPr>
          <w:trHeight w:val="237"/>
        </w:trPr>
        <w:sdt>
          <w:sdtPr>
            <w:rPr>
              <w:rFonts w:ascii="Arial" w:hAnsi="Arial" w:cs="Arial"/>
              <w:color w:val="595959" w:themeColor="text1" w:themeTint="A6"/>
              <w:sz w:val="24"/>
            </w:rPr>
            <w:id w:val="24523432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nil"/>
                </w:tcBorders>
                <w:vAlign w:val="center"/>
              </w:tcPr>
              <w:p w14:paraId="5DE0A79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nil"/>
              <w:right w:val="single" w:sz="4" w:space="0" w:color="D0CECE" w:themeColor="background2" w:themeShade="E6"/>
            </w:tcBorders>
            <w:vAlign w:val="center"/>
          </w:tcPr>
          <w:p w14:paraId="0E8B6CE9"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Nominate an authorised spokesperson:</w:t>
            </w:r>
          </w:p>
        </w:tc>
      </w:tr>
      <w:tr w:rsidR="00AD1B44" w14:paraId="44F7EEC1" w14:textId="77777777" w:rsidTr="00D315E2">
        <w:trPr>
          <w:trHeight w:val="386"/>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D1B44" w14:paraId="1413CC9C" w14:textId="77777777" w:rsidTr="00AD1B44">
              <w:sdt>
                <w:sdtPr>
                  <w:rPr>
                    <w:rStyle w:val="Content"/>
                  </w:rPr>
                  <w:id w:val="1909341197"/>
                  <w:placeholder>
                    <w:docPart w:val="AFE22FC45E0F450A98F236221DB58805"/>
                  </w:placeholder>
                  <w:showingPlcHdr/>
                  <w15:color w:val="99CCFF"/>
                </w:sdtPr>
                <w:sdtEndPr>
                  <w:rPr>
                    <w:rStyle w:val="DefaultParagraphFont"/>
                    <w:rFonts w:asciiTheme="minorHAnsi" w:hAnsiTheme="minorHAnsi" w:cs="Arial"/>
                  </w:rPr>
                </w:sdtEndPr>
                <w:sdtContent>
                  <w:tc>
                    <w:tcPr>
                      <w:tcW w:w="10230" w:type="dxa"/>
                    </w:tcPr>
                    <w:p w14:paraId="6078C469" w14:textId="52CC930D" w:rsidR="00AD1B44" w:rsidRDefault="00AD1B44" w:rsidP="00C14189">
                      <w:pPr>
                        <w:rPr>
                          <w:rStyle w:val="Content"/>
                        </w:rPr>
                      </w:pPr>
                      <w:r w:rsidRPr="009136F8">
                        <w:rPr>
                          <w:rStyle w:val="PlaceholderText"/>
                          <w:color w:val="ED7D31" w:themeColor="accent2"/>
                        </w:rPr>
                        <w:t xml:space="preserve">Click to enter </w:t>
                      </w:r>
                      <w:r>
                        <w:rPr>
                          <w:rStyle w:val="PlaceholderText"/>
                          <w:color w:val="ED7D31" w:themeColor="accent2"/>
                        </w:rPr>
                        <w:t>the name of an authorised spokesperson</w:t>
                      </w:r>
                      <w:r w:rsidRPr="009136F8">
                        <w:rPr>
                          <w:rStyle w:val="PlaceholderText"/>
                          <w:color w:val="ED7D31" w:themeColor="accent2"/>
                        </w:rPr>
                        <w:t>.</w:t>
                      </w:r>
                    </w:p>
                  </w:tc>
                </w:sdtContent>
              </w:sdt>
            </w:tr>
          </w:tbl>
          <w:p w14:paraId="2E105E21" w14:textId="77777777" w:rsidR="00AD1B44" w:rsidRDefault="00AD1B44" w:rsidP="00C14189">
            <w:pPr>
              <w:rPr>
                <w:rStyle w:val="Content"/>
              </w:rPr>
            </w:pPr>
          </w:p>
        </w:tc>
      </w:tr>
      <w:tr w:rsidR="003F5B56" w14:paraId="48ABA308" w14:textId="77777777" w:rsidTr="00D315E2">
        <w:trPr>
          <w:trHeight w:val="236"/>
        </w:trPr>
        <w:sdt>
          <w:sdtPr>
            <w:rPr>
              <w:rFonts w:ascii="Arial" w:hAnsi="Arial" w:cs="Arial"/>
              <w:color w:val="595959" w:themeColor="text1" w:themeTint="A6"/>
              <w:sz w:val="24"/>
            </w:rPr>
            <w:id w:val="182292637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541977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5DC718"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Attach an acknowledgement and acceptance form which includes a list of members, signed by all members</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(see attachment 1)</w:t>
            </w:r>
          </w:p>
        </w:tc>
      </w:tr>
    </w:tbl>
    <w:p w14:paraId="7B9A5666"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F5B56" w14:paraId="4EF5BFB0" w14:textId="77777777" w:rsidTr="003C2F51">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AF187DB" w14:textId="4D5D1B41"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6</w:t>
            </w:r>
            <w:r w:rsidRPr="00870F48">
              <w:rPr>
                <w:rFonts w:ascii="Arial" w:hAnsi="Arial" w:cs="Arial"/>
                <w:b/>
                <w:sz w:val="24"/>
              </w:rPr>
              <w:t xml:space="preserve"> – </w:t>
            </w:r>
            <w:r>
              <w:rPr>
                <w:rFonts w:ascii="Arial" w:hAnsi="Arial" w:cs="Arial"/>
                <w:b/>
                <w:sz w:val="24"/>
              </w:rPr>
              <w:t>REPRESENTATION</w:t>
            </w:r>
          </w:p>
        </w:tc>
      </w:tr>
      <w:tr w:rsidR="003F5B56" w14:paraId="3AA23B46" w14:textId="77777777" w:rsidTr="009807A9">
        <w:trPr>
          <w:trHeight w:val="32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4C7A8C4"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Are you:</w:t>
            </w:r>
          </w:p>
        </w:tc>
      </w:tr>
      <w:tr w:rsidR="003F5B56" w14:paraId="6045F933" w14:textId="77777777" w:rsidTr="009807A9">
        <w:trPr>
          <w:trHeight w:val="554"/>
        </w:trPr>
        <w:sdt>
          <w:sdtPr>
            <w:rPr>
              <w:rFonts w:ascii="Arial" w:hAnsi="Arial" w:cs="Arial"/>
              <w:color w:val="595959" w:themeColor="text1" w:themeTint="A6"/>
              <w:sz w:val="24"/>
            </w:rPr>
            <w:id w:val="-1437674512"/>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7CC8BE9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3C45E3EE"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Representing yourself</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(the Court and other parties will use the details in Section 1 to server documents on you)</w:t>
            </w:r>
          </w:p>
        </w:tc>
      </w:tr>
      <w:tr w:rsidR="003F5B56" w14:paraId="43FD8680" w14:textId="77777777" w:rsidTr="009807A9">
        <w:trPr>
          <w:trHeight w:val="236"/>
        </w:trPr>
        <w:sdt>
          <w:sdtPr>
            <w:rPr>
              <w:rFonts w:ascii="Arial" w:hAnsi="Arial" w:cs="Arial"/>
              <w:color w:val="595959" w:themeColor="text1" w:themeTint="A6"/>
              <w:sz w:val="24"/>
            </w:rPr>
            <w:id w:val="-130952440"/>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tcBorders>
                <w:vAlign w:val="center"/>
              </w:tcPr>
              <w:p w14:paraId="77760E43"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nil"/>
              <w:bottom w:val="nil"/>
              <w:right w:val="single" w:sz="4" w:space="0" w:color="D0CECE" w:themeColor="background2" w:themeShade="E6"/>
            </w:tcBorders>
            <w:vAlign w:val="center"/>
          </w:tcPr>
          <w:p w14:paraId="070E2065"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Being represented by a solicitor</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(go to Section 7)</w:t>
            </w:r>
          </w:p>
        </w:tc>
      </w:tr>
      <w:tr w:rsidR="003F5B56" w14:paraId="66DF6EB7" w14:textId="77777777" w:rsidTr="009807A9">
        <w:trPr>
          <w:trHeight w:val="452"/>
        </w:trPr>
        <w:sdt>
          <w:sdtPr>
            <w:rPr>
              <w:rFonts w:ascii="Arial" w:hAnsi="Arial" w:cs="Arial"/>
              <w:color w:val="595959" w:themeColor="text1" w:themeTint="A6"/>
              <w:sz w:val="24"/>
            </w:rPr>
            <w:id w:val="958688019"/>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tcBorders>
                <w:vAlign w:val="center"/>
              </w:tcPr>
              <w:p w14:paraId="701DC519"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nil"/>
              <w:bottom w:val="single" w:sz="4" w:space="0" w:color="D0CECE" w:themeColor="background2" w:themeShade="E6"/>
              <w:right w:val="single" w:sz="4" w:space="0" w:color="D0CECE" w:themeColor="background2" w:themeShade="E6"/>
            </w:tcBorders>
            <w:vAlign w:val="center"/>
          </w:tcPr>
          <w:p w14:paraId="411F3FCD"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Being represented by an agent</w:t>
            </w:r>
            <w:r w:rsidRPr="009807A9">
              <w:rPr>
                <w:rFonts w:ascii="Arial" w:hAnsi="Arial" w:cs="Arial"/>
                <w:color w:val="595959" w:themeColor="text1" w:themeTint="A6"/>
              </w:rPr>
              <w:t xml:space="preserve"> </w:t>
            </w:r>
            <w:r w:rsidRPr="00DF7C36">
              <w:rPr>
                <w:rFonts w:ascii="Arial" w:hAnsi="Arial" w:cs="Arial"/>
                <w:i/>
                <w:color w:val="595959" w:themeColor="text1" w:themeTint="A6"/>
                <w:sz w:val="20"/>
              </w:rPr>
              <w:t>(go to Section 8)</w:t>
            </w:r>
          </w:p>
        </w:tc>
      </w:tr>
      <w:tr w:rsidR="003F5B56" w14:paraId="435F524F" w14:textId="77777777" w:rsidTr="009807A9">
        <w:trPr>
          <w:trHeight w:val="91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A75B1E"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3AE57452" w14:textId="77777777" w:rsidR="003F5B56" w:rsidRDefault="003F5B56" w:rsidP="003F5B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F5B56" w14:paraId="5D9B504D" w14:textId="77777777" w:rsidTr="003C2F51">
        <w:trPr>
          <w:trHeight w:val="324"/>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0FAC3C8B" w14:textId="3EBD14AD"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7</w:t>
            </w:r>
            <w:r w:rsidRPr="00870F48">
              <w:rPr>
                <w:rFonts w:ascii="Arial" w:hAnsi="Arial" w:cs="Arial"/>
                <w:b/>
                <w:sz w:val="24"/>
              </w:rPr>
              <w:t xml:space="preserve"> – </w:t>
            </w:r>
            <w:r>
              <w:rPr>
                <w:rFonts w:ascii="Arial" w:hAnsi="Arial" w:cs="Arial"/>
                <w:b/>
                <w:sz w:val="24"/>
              </w:rPr>
              <w:t>REPRESENTED BY A SOLICITOR</w:t>
            </w:r>
          </w:p>
        </w:tc>
      </w:tr>
      <w:tr w:rsidR="00344BEB" w14:paraId="6A150BBC" w14:textId="77777777" w:rsidTr="00D315E2">
        <w:trPr>
          <w:trHeight w:val="324"/>
        </w:trPr>
        <w:tc>
          <w:tcPr>
            <w:tcW w:w="10456" w:type="dxa"/>
            <w:tcBorders>
              <w:top w:val="single" w:sz="4" w:space="0" w:color="D0CECE" w:themeColor="background2" w:themeShade="E6"/>
              <w:bottom w:val="nil"/>
            </w:tcBorders>
            <w:vAlign w:val="center"/>
          </w:tcPr>
          <w:p w14:paraId="2A646F78" w14:textId="08128072"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Name of firm:</w:t>
            </w:r>
          </w:p>
        </w:tc>
      </w:tr>
      <w:tr w:rsidR="00344BEB" w14:paraId="4BFB9D43" w14:textId="77777777" w:rsidTr="00D315E2">
        <w:trPr>
          <w:trHeight w:val="324"/>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4BEB" w14:paraId="61BC8D38" w14:textId="77777777" w:rsidTr="002061F6">
              <w:sdt>
                <w:sdtPr>
                  <w:rPr>
                    <w:rStyle w:val="Content"/>
                  </w:rPr>
                  <w:id w:val="-1680889948"/>
                  <w:placeholder>
                    <w:docPart w:val="87EFF1C4A5E248FCA128C701CD5D25B1"/>
                  </w:placeholder>
                  <w:showingPlcHdr/>
                  <w15:color w:val="99CCFF"/>
                </w:sdtPr>
                <w:sdtEndPr>
                  <w:rPr>
                    <w:rStyle w:val="DefaultParagraphFont"/>
                    <w:rFonts w:asciiTheme="minorHAnsi" w:hAnsiTheme="minorHAnsi" w:cs="Arial"/>
                  </w:rPr>
                </w:sdtEndPr>
                <w:sdtContent>
                  <w:tc>
                    <w:tcPr>
                      <w:tcW w:w="10230" w:type="dxa"/>
                    </w:tcPr>
                    <w:p w14:paraId="48D65660" w14:textId="77777777"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2FBABD3" w14:textId="77777777" w:rsidR="00344BEB" w:rsidRPr="009807A9" w:rsidRDefault="00344BEB" w:rsidP="00344BEB">
            <w:pPr>
              <w:rPr>
                <w:rFonts w:ascii="Arial" w:hAnsi="Arial" w:cs="Arial"/>
                <w:b/>
                <w:color w:val="595959" w:themeColor="text1" w:themeTint="A6"/>
              </w:rPr>
            </w:pPr>
          </w:p>
        </w:tc>
      </w:tr>
      <w:tr w:rsidR="00344BEB" w14:paraId="233FC0AD" w14:textId="77777777" w:rsidTr="00D315E2">
        <w:trPr>
          <w:trHeight w:val="324"/>
        </w:trPr>
        <w:tc>
          <w:tcPr>
            <w:tcW w:w="10456" w:type="dxa"/>
            <w:tcBorders>
              <w:top w:val="nil"/>
              <w:bottom w:val="nil"/>
            </w:tcBorders>
            <w:vAlign w:val="center"/>
          </w:tcPr>
          <w:p w14:paraId="65665E62" w14:textId="286BC530"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Name of solicitor:</w:t>
            </w:r>
          </w:p>
        </w:tc>
      </w:tr>
      <w:tr w:rsidR="00344BEB" w14:paraId="315389CB" w14:textId="77777777" w:rsidTr="00D315E2">
        <w:trPr>
          <w:trHeight w:val="324"/>
        </w:trPr>
        <w:tc>
          <w:tcPr>
            <w:tcW w:w="10456" w:type="dxa"/>
            <w:tcBorders>
              <w:top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4BEB" w14:paraId="0A559B03" w14:textId="77777777" w:rsidTr="009807A9">
              <w:sdt>
                <w:sdtPr>
                  <w:rPr>
                    <w:rStyle w:val="Content"/>
                  </w:rPr>
                  <w:id w:val="-1810614940"/>
                  <w:placeholder>
                    <w:docPart w:val="32B37EA96C7B4637B9A194298E853DE9"/>
                  </w:placeholder>
                  <w:showingPlcHdr/>
                  <w15:color w:val="99CCFF"/>
                </w:sdtPr>
                <w:sdtEndPr>
                  <w:rPr>
                    <w:rStyle w:val="DefaultParagraphFont"/>
                    <w:rFonts w:asciiTheme="minorHAnsi" w:hAnsiTheme="minorHAnsi" w:cs="Arial"/>
                  </w:rPr>
                </w:sdtEndPr>
                <w:sdtContent>
                  <w:tc>
                    <w:tcPr>
                      <w:tcW w:w="10230" w:type="dxa"/>
                    </w:tcPr>
                    <w:p w14:paraId="54318203" w14:textId="42B00D19"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48A30715" w14:textId="77777777" w:rsidR="00344BEB" w:rsidRPr="00221A92" w:rsidRDefault="00344BEB" w:rsidP="00344BEB">
            <w:pPr>
              <w:rPr>
                <w:rFonts w:ascii="Arial" w:hAnsi="Arial" w:cs="Arial"/>
                <w:b/>
                <w:color w:val="595959" w:themeColor="text1" w:themeTint="A6"/>
              </w:rPr>
            </w:pPr>
          </w:p>
        </w:tc>
      </w:tr>
      <w:tr w:rsidR="00344BEB" w14:paraId="0DCCB9C0" w14:textId="77777777" w:rsidTr="00D315E2">
        <w:trPr>
          <w:trHeight w:val="324"/>
        </w:trPr>
        <w:tc>
          <w:tcPr>
            <w:tcW w:w="10456" w:type="dxa"/>
            <w:vAlign w:val="center"/>
          </w:tcPr>
          <w:p w14:paraId="47331580" w14:textId="77777777"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Address for Service:</w:t>
            </w:r>
          </w:p>
        </w:tc>
      </w:tr>
      <w:tr w:rsidR="00344BEB" w14:paraId="1A1A4C94" w14:textId="77777777" w:rsidTr="00D315E2">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44BEB" w:rsidRPr="00AF0CA5" w14:paraId="44C1929C" w14:textId="77777777" w:rsidTr="002061F6">
              <w:trPr>
                <w:trHeight w:val="544"/>
              </w:trPr>
              <w:sdt>
                <w:sdtPr>
                  <w:rPr>
                    <w:rStyle w:val="Content"/>
                  </w:rPr>
                  <w:id w:val="-880859410"/>
                  <w:placeholder>
                    <w:docPart w:val="A6D283677F4A47F098FC7D76F4C2FB7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15CF303" w14:textId="77777777" w:rsidR="00344BEB" w:rsidRPr="00AF0CA5" w:rsidRDefault="00344BEB" w:rsidP="00344BE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5E3901C" w14:textId="77777777" w:rsidR="00344BEB" w:rsidRPr="00B66661" w:rsidRDefault="00344BEB" w:rsidP="00344BE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70151436"/>
                  <w:placeholder>
                    <w:docPart w:val="D260EA910B164CCE895B0661F7F7DC43"/>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61C49BB" w14:textId="77777777" w:rsidR="00344BEB" w:rsidRPr="00B66661" w:rsidRDefault="00344BEB" w:rsidP="00344BE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455052" w14:textId="77777777" w:rsidR="00344BEB" w:rsidRPr="00AF0CA5" w:rsidRDefault="00344BEB" w:rsidP="00344BE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78953940"/>
                  <w:placeholder>
                    <w:docPart w:val="00249DE877934B8680DAF989C7F8DC02"/>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C2714E8" w14:textId="77777777" w:rsidR="00344BEB" w:rsidRPr="00AF0CA5" w:rsidRDefault="00344BEB" w:rsidP="00344BE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259EE30" w14:textId="77777777" w:rsidR="00344BEB" w:rsidRPr="00AF0CA5" w:rsidRDefault="00344BEB" w:rsidP="00344BE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01360236"/>
                  <w:placeholder>
                    <w:docPart w:val="8B12996B484F4E6EB9F0D1D24DCB885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F135C1D" w14:textId="77777777" w:rsidR="00344BEB" w:rsidRPr="00AF0CA5" w:rsidRDefault="00344BEB" w:rsidP="00344BE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B5AEBF0" w14:textId="77777777" w:rsidR="00344BEB" w:rsidRPr="00221A92" w:rsidRDefault="00344BEB" w:rsidP="00344BEB">
            <w:pPr>
              <w:rPr>
                <w:rFonts w:ascii="Arial" w:hAnsi="Arial" w:cs="Arial"/>
                <w:b/>
                <w:color w:val="595959" w:themeColor="text1" w:themeTint="A6"/>
              </w:rPr>
            </w:pPr>
          </w:p>
        </w:tc>
      </w:tr>
      <w:tr w:rsidR="00344BEB" w14:paraId="6684E489" w14:textId="77777777" w:rsidTr="00D315E2">
        <w:trPr>
          <w:trHeight w:val="324"/>
        </w:trPr>
        <w:tc>
          <w:tcPr>
            <w:tcW w:w="10456" w:type="dxa"/>
            <w:vAlign w:val="center"/>
          </w:tcPr>
          <w:p w14:paraId="78761EB4" w14:textId="684C96DE" w:rsidR="00344BEB" w:rsidRPr="009807A9" w:rsidRDefault="00344BEB" w:rsidP="00344BEB">
            <w:pPr>
              <w:rPr>
                <w:rFonts w:ascii="Arial" w:hAnsi="Arial" w:cs="Arial"/>
                <w:b/>
                <w:color w:val="595959" w:themeColor="text1" w:themeTint="A6"/>
              </w:rPr>
            </w:pPr>
            <w:r w:rsidRPr="00AF0CA5">
              <w:rPr>
                <w:rFonts w:ascii="Arial" w:hAnsi="Arial" w:cs="Arial"/>
                <w:b/>
                <w:color w:val="595959" w:themeColor="text1" w:themeTint="A6"/>
              </w:rPr>
              <w:t>Contact number</w:t>
            </w:r>
            <w:r w:rsidR="00513AD7">
              <w:rPr>
                <w:rFonts w:ascii="Arial" w:hAnsi="Arial" w:cs="Arial"/>
                <w:b/>
                <w:color w:val="595959" w:themeColor="text1" w:themeTint="A6"/>
              </w:rPr>
              <w:t>(s)</w:t>
            </w:r>
            <w:r w:rsidRPr="00AF0CA5">
              <w:rPr>
                <w:rFonts w:ascii="Arial" w:hAnsi="Arial" w:cs="Arial"/>
                <w:b/>
                <w:color w:val="595959" w:themeColor="text1" w:themeTint="A6"/>
              </w:rPr>
              <w:t>:</w:t>
            </w:r>
          </w:p>
        </w:tc>
      </w:tr>
      <w:tr w:rsidR="00344BEB" w14:paraId="208E0125" w14:textId="77777777" w:rsidTr="00D315E2">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44BEB" w:rsidRPr="00AF0CA5" w14:paraId="4132A34E" w14:textId="77777777" w:rsidTr="002061F6">
              <w:sdt>
                <w:sdtPr>
                  <w:rPr>
                    <w:rStyle w:val="Content"/>
                  </w:rPr>
                  <w:id w:val="2036451981"/>
                  <w:placeholder>
                    <w:docPart w:val="C9E54F9D281F4E0D8B1C5FE1681BB44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3B50698" w14:textId="77777777" w:rsidR="00344BEB" w:rsidRPr="00AF0CA5" w:rsidRDefault="00344BEB" w:rsidP="00344BE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75632575"/>
                  <w:placeholder>
                    <w:docPart w:val="D8B444D994664D618A63673BFB6B3C84"/>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2CA97E9" w14:textId="77777777" w:rsidR="00344BEB" w:rsidRPr="00AF0CA5" w:rsidRDefault="00344BEB" w:rsidP="00344BE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40DE05B6" w14:textId="6742A545" w:rsidR="00344BEB" w:rsidRPr="00221A92" w:rsidRDefault="00344BEB" w:rsidP="00344BEB">
            <w:pPr>
              <w:rPr>
                <w:rFonts w:ascii="Arial" w:hAnsi="Arial" w:cs="Arial"/>
                <w:b/>
                <w:color w:val="595959" w:themeColor="text1" w:themeTint="A6"/>
              </w:rPr>
            </w:pPr>
          </w:p>
        </w:tc>
      </w:tr>
      <w:tr w:rsidR="00344BEB" w14:paraId="0088D85A" w14:textId="77777777" w:rsidTr="00D315E2">
        <w:trPr>
          <w:trHeight w:val="324"/>
        </w:trPr>
        <w:tc>
          <w:tcPr>
            <w:tcW w:w="10456" w:type="dxa"/>
            <w:vAlign w:val="center"/>
          </w:tcPr>
          <w:p w14:paraId="57AF70D7" w14:textId="77777777" w:rsidR="00344BEB" w:rsidRPr="009807A9" w:rsidRDefault="00344BEB" w:rsidP="00344BEB">
            <w:pPr>
              <w:rPr>
                <w:rStyle w:val="Content"/>
                <w:b/>
                <w:color w:val="595959" w:themeColor="text1" w:themeTint="A6"/>
              </w:rPr>
            </w:pPr>
            <w:r w:rsidRPr="009807A9">
              <w:rPr>
                <w:rFonts w:ascii="Arial" w:hAnsi="Arial" w:cs="Arial"/>
                <w:b/>
                <w:color w:val="595959" w:themeColor="text1" w:themeTint="A6"/>
              </w:rPr>
              <w:t>Email address:</w:t>
            </w:r>
          </w:p>
        </w:tc>
      </w:tr>
      <w:tr w:rsidR="00344BEB" w14:paraId="3B850430" w14:textId="77777777" w:rsidTr="00D315E2">
        <w:trPr>
          <w:trHeight w:val="45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4BEB" w14:paraId="5EEF2D92" w14:textId="77777777" w:rsidTr="009807A9">
              <w:sdt>
                <w:sdtPr>
                  <w:rPr>
                    <w:rStyle w:val="Content"/>
                  </w:rPr>
                  <w:id w:val="-1928715548"/>
                  <w:placeholder>
                    <w:docPart w:val="BBDCA2652B164239AE0F5F88E9231159"/>
                  </w:placeholder>
                  <w:showingPlcHdr/>
                  <w15:color w:val="99CCFF"/>
                </w:sdtPr>
                <w:sdtEndPr>
                  <w:rPr>
                    <w:rStyle w:val="DefaultParagraphFont"/>
                    <w:rFonts w:asciiTheme="minorHAnsi" w:hAnsiTheme="minorHAnsi" w:cs="Arial"/>
                  </w:rPr>
                </w:sdtEndPr>
                <w:sdtContent>
                  <w:tc>
                    <w:tcPr>
                      <w:tcW w:w="10230" w:type="dxa"/>
                    </w:tcPr>
                    <w:p w14:paraId="30F916DF" w14:textId="2E791A1C"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B5FF69F" w14:textId="77777777" w:rsidR="00344BEB" w:rsidRPr="00221A92" w:rsidRDefault="00344BEB" w:rsidP="00344BEB">
            <w:pPr>
              <w:rPr>
                <w:rFonts w:ascii="Arial" w:hAnsi="Arial" w:cs="Arial"/>
                <w:b/>
                <w:color w:val="595959" w:themeColor="text1" w:themeTint="A6"/>
              </w:rPr>
            </w:pPr>
          </w:p>
        </w:tc>
      </w:tr>
    </w:tbl>
    <w:p w14:paraId="6DD195C8" w14:textId="77777777" w:rsidR="003F5B56" w:rsidRDefault="003F5B56" w:rsidP="003F5B56">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7"/>
        <w:gridCol w:w="9999"/>
      </w:tblGrid>
      <w:tr w:rsidR="003F5B56" w14:paraId="3D8E2D18" w14:textId="77777777" w:rsidTr="003C2F51">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3CD7CADC" w14:textId="6E5200E4" w:rsidR="003F5B56" w:rsidRPr="00870F48" w:rsidRDefault="00345919" w:rsidP="00C14189">
            <w:pPr>
              <w:rPr>
                <w:rFonts w:ascii="Arial" w:hAnsi="Arial" w:cs="Arial"/>
                <w:b/>
                <w:sz w:val="24"/>
              </w:rPr>
            </w:pPr>
            <w:r w:rsidRPr="00870F48">
              <w:rPr>
                <w:rFonts w:ascii="Arial" w:hAnsi="Arial" w:cs="Arial"/>
                <w:b/>
                <w:sz w:val="24"/>
              </w:rPr>
              <w:t xml:space="preserve">SECTION </w:t>
            </w:r>
            <w:r>
              <w:rPr>
                <w:rFonts w:ascii="Arial" w:hAnsi="Arial" w:cs="Arial"/>
                <w:b/>
                <w:sz w:val="24"/>
              </w:rPr>
              <w:t>8</w:t>
            </w:r>
            <w:r w:rsidRPr="00870F48">
              <w:rPr>
                <w:rFonts w:ascii="Arial" w:hAnsi="Arial" w:cs="Arial"/>
                <w:b/>
                <w:sz w:val="24"/>
              </w:rPr>
              <w:t xml:space="preserve"> – </w:t>
            </w:r>
            <w:r>
              <w:rPr>
                <w:rFonts w:ascii="Arial" w:hAnsi="Arial" w:cs="Arial"/>
                <w:b/>
                <w:sz w:val="24"/>
              </w:rPr>
              <w:t>REPRESENTED BY AN AUTHORISED AGENT</w:t>
            </w:r>
          </w:p>
        </w:tc>
      </w:tr>
      <w:tr w:rsidR="003F5B56" w14:paraId="36DCB89E" w14:textId="77777777" w:rsidTr="009807A9">
        <w:trPr>
          <w:trHeight w:val="324"/>
        </w:trPr>
        <w:tc>
          <w:tcPr>
            <w:tcW w:w="10456" w:type="dxa"/>
            <w:gridSpan w:val="2"/>
            <w:vAlign w:val="center"/>
          </w:tcPr>
          <w:p w14:paraId="4E01D1DC"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lastRenderedPageBreak/>
              <w:t>Name of firm:</w:t>
            </w:r>
          </w:p>
        </w:tc>
      </w:tr>
      <w:tr w:rsidR="003010D5" w14:paraId="29B1C5AB"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010D5" w14:paraId="133497D1" w14:textId="77777777" w:rsidTr="009807A9">
              <w:sdt>
                <w:sdtPr>
                  <w:rPr>
                    <w:rStyle w:val="Content"/>
                  </w:rPr>
                  <w:id w:val="-1793580246"/>
                  <w:placeholder>
                    <w:docPart w:val="08CEB1EF21284A22BFB65CB511BD93AB"/>
                  </w:placeholder>
                  <w:showingPlcHdr/>
                  <w15:color w:val="99CCFF"/>
                </w:sdtPr>
                <w:sdtEndPr>
                  <w:rPr>
                    <w:rStyle w:val="DefaultParagraphFont"/>
                    <w:rFonts w:asciiTheme="minorHAnsi" w:hAnsiTheme="minorHAnsi" w:cs="Arial"/>
                  </w:rPr>
                </w:sdtEndPr>
                <w:sdtContent>
                  <w:tc>
                    <w:tcPr>
                      <w:tcW w:w="10230" w:type="dxa"/>
                    </w:tcPr>
                    <w:p w14:paraId="4054E07B" w14:textId="0FCEE03E" w:rsidR="003010D5" w:rsidRDefault="003010D5" w:rsidP="00C14189">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3EB10FA3" w14:textId="77777777" w:rsidR="003010D5" w:rsidRPr="00221A92" w:rsidRDefault="003010D5" w:rsidP="00C14189">
            <w:pPr>
              <w:rPr>
                <w:rFonts w:ascii="Arial" w:hAnsi="Arial" w:cs="Arial"/>
                <w:b/>
                <w:color w:val="595959" w:themeColor="text1" w:themeTint="A6"/>
              </w:rPr>
            </w:pPr>
          </w:p>
        </w:tc>
      </w:tr>
      <w:tr w:rsidR="00344BEB" w14:paraId="41154894" w14:textId="77777777" w:rsidTr="009807A9">
        <w:trPr>
          <w:trHeight w:val="324"/>
        </w:trPr>
        <w:tc>
          <w:tcPr>
            <w:tcW w:w="10456" w:type="dxa"/>
            <w:gridSpan w:val="2"/>
            <w:vAlign w:val="center"/>
          </w:tcPr>
          <w:p w14:paraId="1E9123C0" w14:textId="69BF31DE"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Name of agent:</w:t>
            </w:r>
          </w:p>
        </w:tc>
      </w:tr>
      <w:tr w:rsidR="00344BEB" w14:paraId="22882119"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44BEB" w14:paraId="145F00E4" w14:textId="77777777" w:rsidTr="002061F6">
              <w:sdt>
                <w:sdtPr>
                  <w:rPr>
                    <w:rStyle w:val="Content"/>
                  </w:rPr>
                  <w:id w:val="848142643"/>
                  <w:placeholder>
                    <w:docPart w:val="A9A73BABCD4E42038424CDC1D8BDC0E9"/>
                  </w:placeholder>
                  <w:showingPlcHdr/>
                  <w15:color w:val="99CCFF"/>
                </w:sdtPr>
                <w:sdtEndPr>
                  <w:rPr>
                    <w:rStyle w:val="DefaultParagraphFont"/>
                    <w:rFonts w:asciiTheme="minorHAnsi" w:hAnsiTheme="minorHAnsi" w:cs="Arial"/>
                  </w:rPr>
                </w:sdtEndPr>
                <w:sdtContent>
                  <w:tc>
                    <w:tcPr>
                      <w:tcW w:w="10230" w:type="dxa"/>
                    </w:tcPr>
                    <w:p w14:paraId="66E90483" w14:textId="77777777"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tc>
                </w:sdtContent>
              </w:sdt>
            </w:tr>
          </w:tbl>
          <w:p w14:paraId="0D521F51" w14:textId="77777777" w:rsidR="00344BEB" w:rsidRPr="009807A9" w:rsidRDefault="00344BEB" w:rsidP="00344BEB">
            <w:pPr>
              <w:rPr>
                <w:rFonts w:ascii="Arial" w:hAnsi="Arial" w:cs="Arial"/>
                <w:b/>
                <w:color w:val="595959" w:themeColor="text1" w:themeTint="A6"/>
              </w:rPr>
            </w:pPr>
          </w:p>
        </w:tc>
      </w:tr>
      <w:tr w:rsidR="00344BEB" w14:paraId="1DA784A4" w14:textId="77777777" w:rsidTr="009807A9">
        <w:trPr>
          <w:trHeight w:val="324"/>
        </w:trPr>
        <w:tc>
          <w:tcPr>
            <w:tcW w:w="10456" w:type="dxa"/>
            <w:gridSpan w:val="2"/>
            <w:vAlign w:val="center"/>
          </w:tcPr>
          <w:p w14:paraId="2DCC9CC9" w14:textId="77777777" w:rsidR="00344BEB" w:rsidRPr="009807A9" w:rsidRDefault="00344BEB" w:rsidP="00344BEB">
            <w:pPr>
              <w:rPr>
                <w:rFonts w:ascii="Arial" w:hAnsi="Arial" w:cs="Arial"/>
                <w:b/>
                <w:color w:val="595959" w:themeColor="text1" w:themeTint="A6"/>
              </w:rPr>
            </w:pPr>
            <w:r w:rsidRPr="009807A9">
              <w:rPr>
                <w:rFonts w:ascii="Arial" w:hAnsi="Arial" w:cs="Arial"/>
                <w:b/>
                <w:color w:val="595959" w:themeColor="text1" w:themeTint="A6"/>
              </w:rPr>
              <w:t>Address for Service:</w:t>
            </w:r>
          </w:p>
        </w:tc>
      </w:tr>
      <w:tr w:rsidR="00344BEB" w14:paraId="00BF5D4E"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59"/>
              <w:gridCol w:w="1134"/>
              <w:gridCol w:w="1834"/>
              <w:gridCol w:w="859"/>
              <w:gridCol w:w="1008"/>
              <w:gridCol w:w="1280"/>
              <w:gridCol w:w="1256"/>
            </w:tblGrid>
            <w:tr w:rsidR="00344BEB" w:rsidRPr="00AF0CA5" w14:paraId="6BF7F481" w14:textId="77777777" w:rsidTr="002061F6">
              <w:trPr>
                <w:trHeight w:val="544"/>
              </w:trPr>
              <w:sdt>
                <w:sdtPr>
                  <w:rPr>
                    <w:rStyle w:val="Content"/>
                  </w:rPr>
                  <w:id w:val="681166607"/>
                  <w:placeholder>
                    <w:docPart w:val="796D3A9D01E94DDEAAD43EF00139965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8326488" w14:textId="77777777" w:rsidR="00344BEB" w:rsidRPr="00AF0CA5" w:rsidRDefault="00344BEB" w:rsidP="00344BEB">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047A13B" w14:textId="77777777" w:rsidR="00344BEB" w:rsidRPr="00B66661" w:rsidRDefault="00344BEB" w:rsidP="00344BEB">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71474582"/>
                  <w:placeholder>
                    <w:docPart w:val="80ADDAC978AF4EA19C6BF728DE2B2AC3"/>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7011684" w14:textId="77777777" w:rsidR="00344BEB" w:rsidRPr="00B66661" w:rsidRDefault="00344BEB" w:rsidP="00344BEB">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7FC9CE18" w14:textId="77777777" w:rsidR="00344BEB" w:rsidRPr="00AF0CA5" w:rsidRDefault="00344BEB" w:rsidP="00344BEB">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472600470"/>
                  <w:placeholder>
                    <w:docPart w:val="30DCD761E37B465594424E823068E2BE"/>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BF47091" w14:textId="77777777" w:rsidR="00344BEB" w:rsidRPr="00AF0CA5" w:rsidRDefault="00344BEB" w:rsidP="00344BEB">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6B8F62A2" w14:textId="77777777" w:rsidR="00344BEB" w:rsidRPr="00AF0CA5" w:rsidRDefault="00344BEB" w:rsidP="00344BEB">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18022546"/>
                  <w:placeholder>
                    <w:docPart w:val="97F10D3C8E32471AAAA1AADE1B12962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6C7D9B5" w14:textId="77777777" w:rsidR="00344BEB" w:rsidRPr="00AF0CA5" w:rsidRDefault="00344BEB" w:rsidP="00344BEB">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3D014EC" w14:textId="77777777" w:rsidR="00344BEB" w:rsidRPr="00221A92" w:rsidRDefault="00344BEB" w:rsidP="00344BEB">
            <w:pPr>
              <w:rPr>
                <w:rFonts w:ascii="Arial" w:hAnsi="Arial" w:cs="Arial"/>
                <w:b/>
                <w:color w:val="595959" w:themeColor="text1" w:themeTint="A6"/>
              </w:rPr>
            </w:pPr>
          </w:p>
        </w:tc>
      </w:tr>
      <w:tr w:rsidR="00344BEB" w14:paraId="50DCA9CA" w14:textId="77777777" w:rsidTr="009807A9">
        <w:trPr>
          <w:trHeight w:val="324"/>
        </w:trPr>
        <w:tc>
          <w:tcPr>
            <w:tcW w:w="10456" w:type="dxa"/>
            <w:gridSpan w:val="2"/>
            <w:vAlign w:val="center"/>
          </w:tcPr>
          <w:p w14:paraId="0A649CB6" w14:textId="5D44A002" w:rsidR="00344BEB" w:rsidRPr="009807A9" w:rsidRDefault="00344BEB" w:rsidP="00344BEB">
            <w:pPr>
              <w:rPr>
                <w:rFonts w:ascii="Arial" w:hAnsi="Arial" w:cs="Arial"/>
                <w:b/>
                <w:color w:val="595959" w:themeColor="text1" w:themeTint="A6"/>
              </w:rPr>
            </w:pPr>
            <w:r w:rsidRPr="00AF0CA5">
              <w:rPr>
                <w:rFonts w:ascii="Arial" w:hAnsi="Arial" w:cs="Arial"/>
                <w:b/>
                <w:color w:val="595959" w:themeColor="text1" w:themeTint="A6"/>
              </w:rPr>
              <w:t>Contact number</w:t>
            </w:r>
            <w:r w:rsidR="00513AD7">
              <w:rPr>
                <w:rFonts w:ascii="Arial" w:hAnsi="Arial" w:cs="Arial"/>
                <w:b/>
                <w:color w:val="595959" w:themeColor="text1" w:themeTint="A6"/>
              </w:rPr>
              <w:t>(s)</w:t>
            </w:r>
            <w:r w:rsidRPr="00AF0CA5">
              <w:rPr>
                <w:rFonts w:ascii="Arial" w:hAnsi="Arial" w:cs="Arial"/>
                <w:b/>
                <w:color w:val="595959" w:themeColor="text1" w:themeTint="A6"/>
              </w:rPr>
              <w:t>:</w:t>
            </w:r>
          </w:p>
        </w:tc>
      </w:tr>
      <w:tr w:rsidR="00344BEB" w14:paraId="7C2FF704"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17"/>
              <w:gridCol w:w="4913"/>
            </w:tblGrid>
            <w:tr w:rsidR="00344BEB" w:rsidRPr="00AF0CA5" w14:paraId="2CF22E6C" w14:textId="77777777" w:rsidTr="002061F6">
              <w:sdt>
                <w:sdtPr>
                  <w:rPr>
                    <w:rStyle w:val="Content"/>
                  </w:rPr>
                  <w:id w:val="1749159767"/>
                  <w:placeholder>
                    <w:docPart w:val="ACFE80AD8FA145FA872ED7743B572247"/>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8272AC8" w14:textId="77777777" w:rsidR="00344BEB" w:rsidRPr="00AF0CA5" w:rsidRDefault="00344BEB" w:rsidP="00344BEB">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021934470"/>
                  <w:placeholder>
                    <w:docPart w:val="9013C9911F6C4E859614F1AF3B4D90B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1A11D69" w14:textId="77777777" w:rsidR="00344BEB" w:rsidRPr="00AF0CA5" w:rsidRDefault="00344BEB" w:rsidP="00344BEB">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4F5FE77" w14:textId="55296568" w:rsidR="00344BEB" w:rsidRPr="00221A92" w:rsidRDefault="00344BEB" w:rsidP="00344BEB">
            <w:pPr>
              <w:rPr>
                <w:rFonts w:ascii="Arial" w:hAnsi="Arial" w:cs="Arial"/>
                <w:b/>
                <w:color w:val="595959" w:themeColor="text1" w:themeTint="A6"/>
              </w:rPr>
            </w:pPr>
          </w:p>
        </w:tc>
      </w:tr>
      <w:tr w:rsidR="00344BEB" w14:paraId="1D46C475" w14:textId="77777777" w:rsidTr="009807A9">
        <w:trPr>
          <w:trHeight w:val="324"/>
        </w:trPr>
        <w:tc>
          <w:tcPr>
            <w:tcW w:w="10456" w:type="dxa"/>
            <w:gridSpan w:val="2"/>
            <w:vAlign w:val="center"/>
          </w:tcPr>
          <w:p w14:paraId="20D4C2ED" w14:textId="77777777" w:rsidR="00344BEB" w:rsidRPr="009807A9" w:rsidRDefault="00344BEB" w:rsidP="00344BEB">
            <w:pPr>
              <w:rPr>
                <w:rStyle w:val="Content"/>
                <w:b/>
                <w:color w:val="595959" w:themeColor="text1" w:themeTint="A6"/>
              </w:rPr>
            </w:pPr>
            <w:r w:rsidRPr="009807A9">
              <w:rPr>
                <w:rFonts w:ascii="Arial" w:hAnsi="Arial" w:cs="Arial"/>
                <w:b/>
                <w:color w:val="595959" w:themeColor="text1" w:themeTint="A6"/>
              </w:rPr>
              <w:t>Email address:</w:t>
            </w:r>
          </w:p>
        </w:tc>
      </w:tr>
      <w:tr w:rsidR="00344BEB" w14:paraId="66293A39" w14:textId="77777777" w:rsidTr="009807A9">
        <w:trPr>
          <w:trHeight w:val="324"/>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44BEB" w14:paraId="41D00842" w14:textId="77777777" w:rsidTr="009807A9">
              <w:sdt>
                <w:sdtPr>
                  <w:rPr>
                    <w:rStyle w:val="Content"/>
                  </w:rPr>
                  <w:id w:val="208011395"/>
                  <w:placeholder>
                    <w:docPart w:val="B65DB1FF7B4846D1B9197E0655D7D7C4"/>
                  </w:placeholder>
                  <w:showingPlcHdr/>
                  <w15:color w:val="99CCFF"/>
                </w:sdtPr>
                <w:sdtEndPr>
                  <w:rPr>
                    <w:rStyle w:val="DefaultParagraphFont"/>
                    <w:rFonts w:asciiTheme="minorHAnsi" w:hAnsiTheme="minorHAnsi" w:cs="Arial"/>
                  </w:rPr>
                </w:sdtEndPr>
                <w:sdtContent>
                  <w:tc>
                    <w:tcPr>
                      <w:tcW w:w="10230" w:type="dxa"/>
                    </w:tcPr>
                    <w:p w14:paraId="6BF56FD4" w14:textId="1E44D4BC" w:rsidR="00344BEB" w:rsidRDefault="00344BEB" w:rsidP="00344BEB">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24FF032A" w14:textId="77777777" w:rsidR="00344BEB" w:rsidRPr="00221A92" w:rsidRDefault="00344BEB" w:rsidP="00344BEB">
            <w:pPr>
              <w:rPr>
                <w:rFonts w:ascii="Arial" w:hAnsi="Arial" w:cs="Arial"/>
                <w:b/>
                <w:color w:val="595959" w:themeColor="text1" w:themeTint="A6"/>
              </w:rPr>
            </w:pPr>
          </w:p>
        </w:tc>
      </w:tr>
      <w:tr w:rsidR="00344BEB" w14:paraId="2BCA2A85" w14:textId="77777777" w:rsidTr="009807A9">
        <w:trPr>
          <w:trHeight w:val="324"/>
        </w:trPr>
        <w:sdt>
          <w:sdtPr>
            <w:rPr>
              <w:rStyle w:val="Content"/>
              <w:b/>
              <w:color w:val="595959" w:themeColor="text1" w:themeTint="A6"/>
            </w:rPr>
            <w:id w:val="1223566334"/>
            <w14:checkbox>
              <w14:checked w14:val="0"/>
              <w14:checkedState w14:val="2612" w14:font="MS Gothic"/>
              <w14:uncheckedState w14:val="2610" w14:font="MS Gothic"/>
            </w14:checkbox>
          </w:sdtPr>
          <w:sdtEndPr>
            <w:rPr>
              <w:rStyle w:val="Content"/>
            </w:rPr>
          </w:sdtEndPr>
          <w:sdtContent>
            <w:tc>
              <w:tcPr>
                <w:tcW w:w="457" w:type="dxa"/>
                <w:vAlign w:val="center"/>
              </w:tcPr>
              <w:p w14:paraId="22917E92" w14:textId="77777777" w:rsidR="00344BEB" w:rsidRPr="009807A9" w:rsidRDefault="00344BEB" w:rsidP="00344BEB">
                <w:pPr>
                  <w:rPr>
                    <w:rStyle w:val="Content"/>
                    <w:b/>
                    <w:color w:val="595959" w:themeColor="text1" w:themeTint="A6"/>
                  </w:rPr>
                </w:pPr>
                <w:r w:rsidRPr="009807A9">
                  <w:rPr>
                    <w:rStyle w:val="Content"/>
                    <w:rFonts w:ascii="MS Gothic" w:eastAsia="MS Gothic" w:hAnsi="MS Gothic"/>
                    <w:color w:val="595959" w:themeColor="text1" w:themeTint="A6"/>
                  </w:rPr>
                  <w:t>☐</w:t>
                </w:r>
              </w:p>
            </w:tc>
          </w:sdtContent>
        </w:sdt>
        <w:tc>
          <w:tcPr>
            <w:tcW w:w="9999" w:type="dxa"/>
            <w:vAlign w:val="center"/>
          </w:tcPr>
          <w:p w14:paraId="42B16DB2" w14:textId="77777777" w:rsidR="00344BEB" w:rsidRPr="009807A9" w:rsidRDefault="00344BEB" w:rsidP="00344BEB">
            <w:pPr>
              <w:rPr>
                <w:rStyle w:val="Content"/>
                <w:rFonts w:cs="Arial"/>
                <w:b/>
                <w:color w:val="595959" w:themeColor="text1" w:themeTint="A6"/>
              </w:rPr>
            </w:pPr>
            <w:r w:rsidRPr="009807A9">
              <w:rPr>
                <w:rStyle w:val="Content"/>
                <w:rFonts w:cs="Arial"/>
                <w:b/>
                <w:color w:val="595959" w:themeColor="text1" w:themeTint="A6"/>
              </w:rPr>
              <w:t>I have attached the authorisation form</w:t>
            </w:r>
            <w:r w:rsidRPr="009807A9">
              <w:rPr>
                <w:rStyle w:val="Content"/>
                <w:rFonts w:cs="Arial"/>
                <w:color w:val="595959" w:themeColor="text1" w:themeTint="A6"/>
              </w:rPr>
              <w:t xml:space="preserve"> </w:t>
            </w:r>
            <w:r w:rsidRPr="008C34ED">
              <w:rPr>
                <w:rStyle w:val="Content"/>
                <w:rFonts w:cs="Arial"/>
                <w:i/>
                <w:color w:val="595959" w:themeColor="text1" w:themeTint="A6"/>
                <w:sz w:val="20"/>
              </w:rPr>
              <w:t>(Attachment 2 – Representation by an authorised agent)</w:t>
            </w:r>
          </w:p>
        </w:tc>
      </w:tr>
    </w:tbl>
    <w:p w14:paraId="05CDF687" w14:textId="77777777" w:rsidR="003F5B56" w:rsidRDefault="003F5B56" w:rsidP="009807A9">
      <w:pPr>
        <w:spacing w:after="0"/>
        <w:rPr>
          <w:rFonts w:ascii="Arial" w:hAnsi="Arial" w:cs="Arial"/>
          <w:sz w:val="24"/>
        </w:rPr>
      </w:pPr>
    </w:p>
    <w:p w14:paraId="4A0AC447" w14:textId="77777777" w:rsidR="0038570C" w:rsidRDefault="0038570C" w:rsidP="009807A9">
      <w:pPr>
        <w:spacing w:after="0"/>
        <w:rPr>
          <w:rFonts w:ascii="Arial" w:hAnsi="Arial" w:cs="Arial"/>
          <w:sz w:val="24"/>
        </w:rPr>
      </w:pPr>
    </w:p>
    <w:tbl>
      <w:tblPr>
        <w:tblStyle w:val="TableGrid"/>
        <w:tblW w:w="0" w:type="auto"/>
        <w:tblLook w:val="04A0" w:firstRow="1" w:lastRow="0" w:firstColumn="1" w:lastColumn="0" w:noHBand="0" w:noVBand="1"/>
      </w:tblPr>
      <w:tblGrid>
        <w:gridCol w:w="10456"/>
      </w:tblGrid>
      <w:tr w:rsidR="003F5B56" w14:paraId="7281D562" w14:textId="77777777" w:rsidTr="003C2F51">
        <w:trPr>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tcPr>
          <w:p w14:paraId="111F22AC" w14:textId="461D3C0A" w:rsidR="003F5B56" w:rsidRDefault="00345919" w:rsidP="00541F9C">
            <w:pPr>
              <w:rPr>
                <w:rFonts w:ascii="Arial" w:hAnsi="Arial" w:cs="Arial"/>
                <w:sz w:val="24"/>
              </w:rPr>
            </w:pPr>
            <w:r w:rsidRPr="007232AB">
              <w:rPr>
                <w:rFonts w:ascii="Arial" w:hAnsi="Arial" w:cs="Arial"/>
                <w:b/>
                <w:sz w:val="24"/>
              </w:rPr>
              <w:t xml:space="preserve">SECTION </w:t>
            </w:r>
            <w:r>
              <w:rPr>
                <w:rFonts w:ascii="Arial" w:hAnsi="Arial" w:cs="Arial"/>
                <w:b/>
                <w:sz w:val="24"/>
              </w:rPr>
              <w:t>9 – DECLARATION</w:t>
            </w:r>
          </w:p>
        </w:tc>
      </w:tr>
      <w:tr w:rsidR="003F5B56" w14:paraId="39047305" w14:textId="77777777" w:rsidTr="009807A9">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9E3F394" w14:textId="77777777" w:rsidR="003F5B56" w:rsidRPr="009807A9" w:rsidRDefault="00BA2BA8" w:rsidP="00C14189">
            <w:pPr>
              <w:rPr>
                <w:rFonts w:ascii="Arial" w:hAnsi="Arial" w:cs="Arial"/>
                <w:b/>
              </w:rPr>
            </w:pPr>
            <w:sdt>
              <w:sdtPr>
                <w:rPr>
                  <w:rFonts w:ascii="Arial" w:hAnsi="Arial" w:cs="Arial"/>
                  <w:b/>
                  <w:color w:val="595959" w:themeColor="text1" w:themeTint="A6"/>
                </w:rPr>
                <w:id w:val="-303633062"/>
                <w14:checkbox>
                  <w14:checked w14:val="0"/>
                  <w14:checkedState w14:val="2612" w14:font="MS Gothic"/>
                  <w14:uncheckedState w14:val="2610" w14:font="MS Gothic"/>
                </w14:checkbox>
              </w:sdtPr>
              <w:sdtEndPr/>
              <w:sdtContent>
                <w:r w:rsidR="003F5B56" w:rsidRPr="009807A9">
                  <w:rPr>
                    <w:rFonts w:ascii="MS Gothic" w:eastAsia="MS Gothic" w:hAnsi="MS Gothic" w:cs="Arial"/>
                    <w:b/>
                    <w:color w:val="595959" w:themeColor="text1" w:themeTint="A6"/>
                  </w:rPr>
                  <w:t>☐</w:t>
                </w:r>
              </w:sdtContent>
            </w:sdt>
            <w:r w:rsidR="003F5B56" w:rsidRPr="009807A9">
              <w:rPr>
                <w:rFonts w:ascii="Arial" w:hAnsi="Arial" w:cs="Arial"/>
                <w:b/>
                <w:color w:val="595959" w:themeColor="text1" w:themeTint="A6"/>
              </w:rPr>
              <w:t xml:space="preserve"> I have read and understood the Privacy Statement below.</w:t>
            </w:r>
          </w:p>
        </w:tc>
      </w:tr>
      <w:tr w:rsidR="003F5B56" w14:paraId="76E37DE6" w14:textId="77777777" w:rsidTr="009807A9">
        <w:trPr>
          <w:trHeight w:val="346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ABD6333"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Privacy Statement</w:t>
            </w:r>
          </w:p>
          <w:p w14:paraId="4E939A4E"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0F938911" w14:textId="77777777" w:rsidR="003F5B56" w:rsidRPr="009807A9" w:rsidRDefault="003F5B56" w:rsidP="00C14189">
            <w:pPr>
              <w:rPr>
                <w:rFonts w:ascii="Arial" w:hAnsi="Arial" w:cs="Arial"/>
                <w:color w:val="595959" w:themeColor="text1" w:themeTint="A6"/>
              </w:rPr>
            </w:pPr>
          </w:p>
          <w:p w14:paraId="29FE05C7" w14:textId="77777777" w:rsidR="003F5B56" w:rsidRPr="009807A9" w:rsidRDefault="003F5B56" w:rsidP="00C14189">
            <w:pPr>
              <w:rPr>
                <w:rStyle w:val="Hyperlink"/>
                <w:rFonts w:ascii="Arial" w:hAnsi="Arial" w:cs="Arial"/>
              </w:rPr>
            </w:pPr>
            <w:r w:rsidRPr="009807A9">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9807A9">
                <w:rPr>
                  <w:rStyle w:val="Hyperlink"/>
                  <w:rFonts w:ascii="Arial" w:hAnsi="Arial" w:cs="Arial"/>
                </w:rPr>
                <w:t>Privacy Guide.</w:t>
              </w:r>
            </w:hyperlink>
          </w:p>
          <w:p w14:paraId="11306A67" w14:textId="77777777" w:rsidR="003F5B56" w:rsidRPr="009807A9" w:rsidRDefault="003F5B56" w:rsidP="00C14189">
            <w:pPr>
              <w:rPr>
                <w:rStyle w:val="Hyperlink"/>
                <w:rFonts w:ascii="Arial" w:hAnsi="Arial" w:cs="Arial"/>
              </w:rPr>
            </w:pPr>
          </w:p>
          <w:p w14:paraId="096EB35C" w14:textId="77777777" w:rsidR="003F5B56" w:rsidRDefault="003F5B56" w:rsidP="00C14189">
            <w:pPr>
              <w:rPr>
                <w:rFonts w:ascii="Arial" w:hAnsi="Arial" w:cs="Arial"/>
                <w:sz w:val="24"/>
              </w:rPr>
            </w:pPr>
            <w:r w:rsidRPr="009807A9">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4034FB96" w14:textId="77777777" w:rsidR="003F5B56" w:rsidRDefault="003F5B56" w:rsidP="003F5B56">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F5B56" w:rsidRPr="00A16B8C" w14:paraId="5E692E9C" w14:textId="77777777" w:rsidTr="003C2F51">
        <w:trPr>
          <w:trHeight w:val="34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770D35C" w14:textId="7368109D" w:rsidR="003F5B56" w:rsidRPr="001C4F8F" w:rsidRDefault="00345919" w:rsidP="00541F9C">
            <w:pPr>
              <w:rPr>
                <w:rFonts w:ascii="Arial" w:hAnsi="Arial" w:cs="Arial"/>
                <w:b/>
                <w:sz w:val="24"/>
              </w:rPr>
            </w:pPr>
            <w:r w:rsidRPr="001C4F8F">
              <w:rPr>
                <w:rFonts w:ascii="Arial" w:hAnsi="Arial" w:cs="Arial"/>
                <w:b/>
                <w:sz w:val="24"/>
              </w:rPr>
              <w:t>SECTION 1</w:t>
            </w:r>
            <w:r>
              <w:rPr>
                <w:rFonts w:ascii="Arial" w:hAnsi="Arial" w:cs="Arial"/>
                <w:b/>
                <w:sz w:val="24"/>
              </w:rPr>
              <w:t>0</w:t>
            </w:r>
            <w:r w:rsidRPr="001C4F8F">
              <w:rPr>
                <w:rFonts w:ascii="Arial" w:hAnsi="Arial" w:cs="Arial"/>
                <w:b/>
                <w:sz w:val="24"/>
              </w:rPr>
              <w:t xml:space="preserve"> – DECLARATION SIGNATURE</w:t>
            </w:r>
          </w:p>
        </w:tc>
      </w:tr>
      <w:tr w:rsidR="003F5B56" w:rsidRPr="00A16B8C" w14:paraId="75D1B0D2" w14:textId="77777777" w:rsidTr="00D42262">
        <w:trPr>
          <w:trHeight w:val="34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42E0DBD"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Signed by:</w:t>
            </w:r>
            <w:r w:rsidRPr="009807A9">
              <w:rPr>
                <w:rFonts w:ascii="Arial" w:hAnsi="Arial" w:cs="Arial"/>
                <w:color w:val="595959" w:themeColor="text1" w:themeTint="A6"/>
              </w:rPr>
              <w:t xml:space="preserve"> </w:t>
            </w:r>
            <w:r w:rsidRPr="00796176">
              <w:rPr>
                <w:rFonts w:ascii="Arial" w:hAnsi="Arial" w:cs="Arial"/>
                <w:i/>
                <w:color w:val="595959" w:themeColor="text1" w:themeTint="A6"/>
                <w:sz w:val="20"/>
              </w:rPr>
              <w:t>(please select one)</w:t>
            </w:r>
          </w:p>
        </w:tc>
      </w:tr>
      <w:tr w:rsidR="003F5B56" w:rsidRPr="00A16B8C" w14:paraId="3885586D" w14:textId="77777777" w:rsidTr="00D42262">
        <w:trPr>
          <w:trHeight w:val="253"/>
        </w:trPr>
        <w:sdt>
          <w:sdtPr>
            <w:rPr>
              <w:rFonts w:ascii="Arial" w:hAnsi="Arial" w:cs="Arial"/>
              <w:color w:val="595959" w:themeColor="text1" w:themeTint="A6"/>
              <w:sz w:val="24"/>
            </w:rPr>
            <w:id w:val="108549920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08796C17"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35347550" w14:textId="77777777" w:rsidR="003F5B56" w:rsidRPr="009807A9" w:rsidRDefault="003F5B56" w:rsidP="00C14189">
            <w:pPr>
              <w:rPr>
                <w:rFonts w:ascii="Arial" w:hAnsi="Arial" w:cs="Arial"/>
                <w:b/>
                <w:color w:val="595959" w:themeColor="text1" w:themeTint="A6"/>
                <w:sz w:val="24"/>
              </w:rPr>
            </w:pPr>
            <w:r w:rsidRPr="009807A9">
              <w:rPr>
                <w:rFonts w:ascii="Arial" w:hAnsi="Arial" w:cs="Arial"/>
                <w:b/>
                <w:color w:val="595959" w:themeColor="text1" w:themeTint="A6"/>
              </w:rPr>
              <w:t>Individual objector</w:t>
            </w:r>
          </w:p>
        </w:tc>
      </w:tr>
      <w:tr w:rsidR="003F5B56" w:rsidRPr="00A16B8C" w14:paraId="7BEF9C87" w14:textId="77777777" w:rsidTr="00D42262">
        <w:trPr>
          <w:trHeight w:val="252"/>
        </w:trPr>
        <w:sdt>
          <w:sdtPr>
            <w:rPr>
              <w:rFonts w:ascii="Arial" w:hAnsi="Arial" w:cs="Arial"/>
              <w:color w:val="595959" w:themeColor="text1" w:themeTint="A6"/>
              <w:sz w:val="24"/>
            </w:rPr>
            <w:id w:val="314850315"/>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6E9E29A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44B2017B"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Company objector</w:t>
            </w:r>
            <w:r w:rsidRPr="009807A9">
              <w:rPr>
                <w:rFonts w:ascii="Arial" w:hAnsi="Arial" w:cs="Arial"/>
                <w:color w:val="595959" w:themeColor="text1" w:themeTint="A6"/>
              </w:rPr>
              <w:t xml:space="preserve"> </w:t>
            </w:r>
            <w:r w:rsidRPr="00796176">
              <w:rPr>
                <w:rFonts w:ascii="Arial" w:hAnsi="Arial" w:cs="Arial"/>
                <w:i/>
                <w:color w:val="595959" w:themeColor="text1" w:themeTint="A6"/>
                <w:sz w:val="20"/>
              </w:rPr>
              <w:t>(the contact person)</w:t>
            </w:r>
          </w:p>
        </w:tc>
      </w:tr>
      <w:tr w:rsidR="003F5B56" w:rsidRPr="00A16B8C" w14:paraId="24DE4EA1" w14:textId="77777777" w:rsidTr="00D42262">
        <w:trPr>
          <w:trHeight w:val="348"/>
        </w:trPr>
        <w:sdt>
          <w:sdtPr>
            <w:rPr>
              <w:rFonts w:ascii="Arial" w:hAnsi="Arial" w:cs="Arial"/>
              <w:color w:val="595959" w:themeColor="text1" w:themeTint="A6"/>
              <w:sz w:val="24"/>
            </w:rPr>
            <w:id w:val="-1229834423"/>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tcBorders>
                <w:vAlign w:val="center"/>
              </w:tcPr>
              <w:p w14:paraId="3254E6DF"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right w:val="single" w:sz="4" w:space="0" w:color="D0CECE" w:themeColor="background2" w:themeShade="E6"/>
            </w:tcBorders>
            <w:vAlign w:val="center"/>
          </w:tcPr>
          <w:p w14:paraId="7E29CE5A" w14:textId="77777777" w:rsidR="003F5B56" w:rsidRPr="009807A9" w:rsidRDefault="003F5B56" w:rsidP="00C14189">
            <w:pPr>
              <w:rPr>
                <w:rFonts w:ascii="Arial" w:hAnsi="Arial" w:cs="Arial"/>
                <w:color w:val="595959" w:themeColor="text1" w:themeTint="A6"/>
                <w:sz w:val="24"/>
              </w:rPr>
            </w:pPr>
            <w:r w:rsidRPr="009807A9">
              <w:rPr>
                <w:rFonts w:ascii="Arial" w:hAnsi="Arial" w:cs="Arial"/>
                <w:b/>
                <w:color w:val="595959" w:themeColor="text1" w:themeTint="A6"/>
              </w:rPr>
              <w:t>Group objector</w:t>
            </w:r>
            <w:r w:rsidRPr="009807A9">
              <w:rPr>
                <w:rFonts w:ascii="Arial" w:hAnsi="Arial" w:cs="Arial"/>
                <w:color w:val="595959" w:themeColor="text1" w:themeTint="A6"/>
              </w:rPr>
              <w:t xml:space="preserve"> </w:t>
            </w:r>
            <w:r w:rsidRPr="00796176">
              <w:rPr>
                <w:rFonts w:ascii="Arial" w:hAnsi="Arial" w:cs="Arial"/>
                <w:i/>
                <w:color w:val="595959" w:themeColor="text1" w:themeTint="A6"/>
                <w:sz w:val="20"/>
              </w:rPr>
              <w:t>(the authorised spokesperson)</w:t>
            </w:r>
          </w:p>
        </w:tc>
      </w:tr>
      <w:tr w:rsidR="003F5B56" w:rsidRPr="00A16B8C" w14:paraId="7B698276" w14:textId="77777777" w:rsidTr="00D42262">
        <w:trPr>
          <w:trHeight w:val="348"/>
        </w:trPr>
        <w:sdt>
          <w:sdtPr>
            <w:rPr>
              <w:rFonts w:ascii="Arial" w:hAnsi="Arial" w:cs="Arial"/>
              <w:sz w:val="24"/>
            </w:rPr>
            <w:id w:val="-694222696"/>
            <w14:checkbox>
              <w14:checked w14:val="0"/>
              <w14:checkedState w14:val="2612" w14:font="MS Gothic"/>
              <w14:uncheckedState w14:val="2610" w14:font="MS Gothic"/>
            </w14:checkbox>
          </w:sdtPr>
          <w:sdtEndPr/>
          <w:sdtContent>
            <w:tc>
              <w:tcPr>
                <w:tcW w:w="456" w:type="dxa"/>
                <w:tcBorders>
                  <w:left w:val="single" w:sz="4" w:space="0" w:color="D0CECE" w:themeColor="background2" w:themeShade="E6"/>
                  <w:bottom w:val="nil"/>
                </w:tcBorders>
                <w:vAlign w:val="center"/>
              </w:tcPr>
              <w:p w14:paraId="7F7B3ABF" w14:textId="77777777" w:rsidR="003F5B56" w:rsidRDefault="003F5B56" w:rsidP="00C14189">
                <w:pPr>
                  <w:rPr>
                    <w:rFonts w:ascii="Arial" w:hAnsi="Arial" w:cs="Arial"/>
                    <w:sz w:val="24"/>
                  </w:rPr>
                </w:pPr>
                <w:r>
                  <w:rPr>
                    <w:rFonts w:ascii="MS Gothic" w:eastAsia="MS Gothic" w:hAnsi="MS Gothic" w:cs="Arial" w:hint="eastAsia"/>
                    <w:sz w:val="24"/>
                  </w:rPr>
                  <w:t>☐</w:t>
                </w:r>
              </w:p>
            </w:tc>
          </w:sdtContent>
        </w:sdt>
        <w:tc>
          <w:tcPr>
            <w:tcW w:w="10000" w:type="dxa"/>
            <w:tcBorders>
              <w:bottom w:val="nil"/>
              <w:right w:val="single" w:sz="4" w:space="0" w:color="D0CECE" w:themeColor="background2" w:themeShade="E6"/>
            </w:tcBorders>
            <w:vAlign w:val="center"/>
          </w:tcPr>
          <w:p w14:paraId="35899D6F" w14:textId="77777777" w:rsidR="003F5B56" w:rsidRDefault="00BA2BA8" w:rsidP="00C14189">
            <w:pPr>
              <w:rPr>
                <w:rFonts w:ascii="Arial" w:hAnsi="Arial" w:cs="Arial"/>
                <w:sz w:val="24"/>
              </w:rPr>
            </w:pPr>
            <w:sdt>
              <w:sdtPr>
                <w:rPr>
                  <w:rStyle w:val="Content"/>
                </w:rPr>
                <w:id w:val="1730800911"/>
                <w:placeholder>
                  <w:docPart w:val="6DE120C37B754F69A838FB238239B538"/>
                </w:placeholder>
                <w:showingPlcHdr/>
                <w15:color w:val="99CCFF"/>
                <w:comboBox>
                  <w:listItem w:value="Choose an item."/>
                  <w:listItem w:displayText="Solicitor" w:value="Solicitor"/>
                  <w:listItem w:displayText="Authorised agent" w:value="Authorised agent"/>
                </w:comboBox>
              </w:sdtPr>
              <w:sdtEndPr>
                <w:rPr>
                  <w:rStyle w:val="DefaultParagraphFont"/>
                  <w:rFonts w:asciiTheme="minorHAnsi" w:hAnsiTheme="minorHAnsi" w:cs="Arial"/>
                </w:rPr>
              </w:sdtEndPr>
              <w:sdtContent>
                <w:r w:rsidR="003F5B56">
                  <w:rPr>
                    <w:rStyle w:val="PlaceholderText"/>
                    <w:color w:val="ED7D31" w:themeColor="accent2"/>
                  </w:rPr>
                  <w:t>Select either Solicitor or Authorised agent</w:t>
                </w:r>
                <w:r w:rsidR="003F5B56" w:rsidRPr="00671204">
                  <w:rPr>
                    <w:rStyle w:val="PlaceholderText"/>
                    <w:color w:val="ED7D31" w:themeColor="accent2"/>
                  </w:rPr>
                  <w:t>.</w:t>
                </w:r>
              </w:sdtContent>
            </w:sdt>
          </w:p>
        </w:tc>
      </w:tr>
      <w:tr w:rsidR="00A17B4C" w14:paraId="52231DFB" w14:textId="77777777" w:rsidTr="00D42262">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0364EEA0" w14:textId="39F31121" w:rsidR="00A17B4C" w:rsidRDefault="00A17B4C" w:rsidP="00A17B4C">
            <w:pPr>
              <w:rPr>
                <w:rFonts w:ascii="Arial" w:hAnsi="Arial" w:cs="Arial"/>
                <w:sz w:val="24"/>
              </w:rPr>
            </w:pPr>
            <w:r w:rsidRPr="009A5152">
              <w:rPr>
                <w:rFonts w:ascii="Arial" w:hAnsi="Arial" w:cs="Arial"/>
                <w:b/>
                <w:color w:val="595959"/>
              </w:rPr>
              <w:t>Name:</w:t>
            </w:r>
          </w:p>
        </w:tc>
      </w:tr>
      <w:tr w:rsidR="00A17B4C" w14:paraId="28DC7C3A" w14:textId="77777777" w:rsidTr="00D42262">
        <w:trPr>
          <w:trHeight w:val="45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17B4C" w14:paraId="356762FE" w14:textId="77777777" w:rsidTr="002061F6">
              <w:tc>
                <w:tcPr>
                  <w:tcW w:w="10230" w:type="dxa"/>
                </w:tcPr>
                <w:p w14:paraId="3CE4ED10" w14:textId="77777777" w:rsidR="00A17B4C" w:rsidRDefault="00BA2BA8" w:rsidP="00A17B4C">
                  <w:pPr>
                    <w:rPr>
                      <w:rFonts w:ascii="Arial" w:hAnsi="Arial" w:cs="Arial"/>
                      <w:sz w:val="24"/>
                    </w:rPr>
                  </w:pPr>
                  <w:sdt>
                    <w:sdtPr>
                      <w:rPr>
                        <w:rStyle w:val="Content"/>
                      </w:rPr>
                      <w:id w:val="1341044458"/>
                      <w:placeholder>
                        <w:docPart w:val="55637BD65B3742F4B1DE67D0C921C8AD"/>
                      </w:placeholder>
                      <w:showingPlcHdr/>
                      <w15:color w:val="99CCFF"/>
                    </w:sdtPr>
                    <w:sdtEndPr>
                      <w:rPr>
                        <w:rStyle w:val="DefaultParagraphFont"/>
                        <w:rFonts w:asciiTheme="minorHAnsi" w:hAnsiTheme="minorHAnsi" w:cs="Arial"/>
                      </w:rPr>
                    </w:sdtEndPr>
                    <w:sdtContent>
                      <w:r w:rsidR="00A17B4C" w:rsidRPr="009136F8">
                        <w:rPr>
                          <w:rStyle w:val="PlaceholderText"/>
                          <w:color w:val="ED7D31" w:themeColor="accent2"/>
                        </w:rPr>
                        <w:t xml:space="preserve">Click to enter </w:t>
                      </w:r>
                      <w:r w:rsidR="00A17B4C">
                        <w:rPr>
                          <w:rStyle w:val="PlaceholderText"/>
                          <w:color w:val="ED7D31" w:themeColor="accent2"/>
                        </w:rPr>
                        <w:t>name</w:t>
                      </w:r>
                      <w:r w:rsidR="00A17B4C" w:rsidRPr="009136F8">
                        <w:rPr>
                          <w:rStyle w:val="PlaceholderText"/>
                          <w:color w:val="ED7D31" w:themeColor="accent2"/>
                        </w:rPr>
                        <w:t>.</w:t>
                      </w:r>
                    </w:sdtContent>
                  </w:sdt>
                </w:p>
              </w:tc>
            </w:tr>
          </w:tbl>
          <w:p w14:paraId="310BB2F0" w14:textId="77777777" w:rsidR="00A17B4C" w:rsidRDefault="00A17B4C" w:rsidP="00A17B4C">
            <w:pPr>
              <w:rPr>
                <w:rFonts w:ascii="Arial" w:hAnsi="Arial" w:cs="Arial"/>
                <w:sz w:val="24"/>
              </w:rPr>
            </w:pPr>
          </w:p>
        </w:tc>
      </w:tr>
      <w:tr w:rsidR="00A17B4C" w14:paraId="2A233F38" w14:textId="77777777" w:rsidTr="00D42262">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80C571" w14:textId="05CC32E6" w:rsidR="00A17B4C" w:rsidRDefault="00A17B4C" w:rsidP="00A17B4C">
            <w:pPr>
              <w:rPr>
                <w:rFonts w:ascii="Arial" w:hAnsi="Arial" w:cs="Arial"/>
                <w:sz w:val="24"/>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796176">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A17B4C" w14:paraId="661C56B3" w14:textId="77777777" w:rsidTr="00D42262">
        <w:trPr>
          <w:trHeight w:val="438"/>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A17B4C" w14:paraId="16AAB2C6" w14:textId="77777777" w:rsidTr="002061F6">
              <w:sdt>
                <w:sdtPr>
                  <w:rPr>
                    <w:rStyle w:val="Content"/>
                  </w:rPr>
                  <w:id w:val="-881558704"/>
                  <w:placeholder>
                    <w:docPart w:val="983C1D5981AB40B4A9FE1D289E3FF7A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5C94D64" w14:textId="77777777" w:rsidR="00A17B4C" w:rsidRDefault="00A17B4C" w:rsidP="00A17B4C">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4CBF6897" w14:textId="77777777" w:rsidR="00A17B4C" w:rsidRDefault="00A17B4C" w:rsidP="00A17B4C">
            <w:pPr>
              <w:rPr>
                <w:rFonts w:ascii="Arial" w:hAnsi="Arial" w:cs="Arial"/>
                <w:sz w:val="24"/>
              </w:rPr>
            </w:pPr>
          </w:p>
        </w:tc>
      </w:tr>
      <w:tr w:rsidR="00A17B4C" w14:paraId="7D3FBE66" w14:textId="77777777" w:rsidTr="00D42262">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07F92CFE" w14:textId="5872B8E8" w:rsidR="00A17B4C" w:rsidRDefault="00A17B4C" w:rsidP="00A17B4C">
            <w:pPr>
              <w:rPr>
                <w:rFonts w:ascii="Arial" w:hAnsi="Arial" w:cs="Arial"/>
                <w:sz w:val="24"/>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796176">
              <w:rPr>
                <w:rFonts w:ascii="Arial" w:hAnsi="Arial" w:cs="Arial"/>
                <w:i/>
                <w:color w:val="595959" w:themeColor="text1" w:themeTint="A6"/>
                <w:sz w:val="20"/>
              </w:rPr>
              <w:t>(if applicable)</w:t>
            </w:r>
          </w:p>
        </w:tc>
      </w:tr>
      <w:tr w:rsidR="00A17B4C" w14:paraId="0C473B8B" w14:textId="77777777" w:rsidTr="00D42262">
        <w:trPr>
          <w:trHeight w:val="44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17B4C" w14:paraId="77AE2116" w14:textId="77777777" w:rsidTr="002061F6">
              <w:sdt>
                <w:sdtPr>
                  <w:rPr>
                    <w:rStyle w:val="Content"/>
                  </w:rPr>
                  <w:id w:val="-1267300720"/>
                  <w:placeholder>
                    <w:docPart w:val="2079B7E2F9264D57A6584B177C895F4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42C6F14" w14:textId="77777777" w:rsidR="00A17B4C" w:rsidRDefault="00A17B4C" w:rsidP="00A17B4C">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261B9C48" w14:textId="77777777" w:rsidR="00A17B4C" w:rsidRDefault="00A17B4C" w:rsidP="00A17B4C">
            <w:pPr>
              <w:rPr>
                <w:rFonts w:ascii="Arial" w:hAnsi="Arial" w:cs="Arial"/>
                <w:sz w:val="24"/>
              </w:rPr>
            </w:pPr>
          </w:p>
        </w:tc>
      </w:tr>
      <w:tr w:rsidR="00A17B4C" w14:paraId="6E3C767B" w14:textId="77777777" w:rsidTr="00D42262">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22E1DDC" w14:textId="77777777" w:rsidR="00A17B4C" w:rsidRDefault="003C2F51" w:rsidP="00A17B4C">
            <w:pPr>
              <w:rPr>
                <w:rFonts w:ascii="Arial" w:hAnsi="Arial" w:cs="Arial"/>
                <w:sz w:val="24"/>
              </w:rPr>
            </w:pPr>
            <w:r>
              <w:rPr>
                <w:rFonts w:ascii="Arial" w:hAnsi="Arial" w:cs="Arial"/>
                <w:sz w:val="24"/>
              </w:rPr>
              <w:pict w14:anchorId="5F90A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75pt;height:75.1pt">
                  <v:imagedata r:id="rId9" o:title=""/>
                  <o:lock v:ext="edit" ungrouping="t" rotation="t" cropping="t" verticies="t" text="t" grouping="t"/>
                  <o:signatureline v:ext="edit" id="{6A0C7BB1-74FC-40DD-B943-142D479D3572}" provid="{00000000-0000-0000-0000-000000000000}" issignatureline="t"/>
                </v:shape>
              </w:pict>
            </w:r>
          </w:p>
        </w:tc>
      </w:tr>
      <w:tr w:rsidR="00A17B4C" w14:paraId="7008DD84" w14:textId="77777777" w:rsidTr="00D42262">
        <w:trPr>
          <w:trHeight w:val="490"/>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9918E32" w14:textId="74E222B7" w:rsidR="00A17B4C" w:rsidRDefault="00BA2BA8" w:rsidP="00A17B4C">
            <w:pPr>
              <w:tabs>
                <w:tab w:val="left" w:pos="2460"/>
              </w:tabs>
              <w:rPr>
                <w:rFonts w:ascii="Arial" w:hAnsi="Arial" w:cs="Arial"/>
                <w:sz w:val="24"/>
              </w:rPr>
            </w:pPr>
            <w:sdt>
              <w:sdtPr>
                <w:rPr>
                  <w:rStyle w:val="Content"/>
                </w:rPr>
                <w:id w:val="-463271075"/>
                <w:placeholder>
                  <w:docPart w:val="ABACFC9807B14EDDBEF26D1F1CAD9B1A"/>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A17B4C" w:rsidRPr="008D131A">
                  <w:rPr>
                    <w:rStyle w:val="PlaceholderText"/>
                    <w:color w:val="ED7D31" w:themeColor="accent2"/>
                  </w:rPr>
                  <w:t>Click here to select date of signing.</w:t>
                </w:r>
              </w:sdtContent>
            </w:sdt>
          </w:p>
        </w:tc>
      </w:tr>
    </w:tbl>
    <w:p w14:paraId="1F270A7D" w14:textId="77777777" w:rsidR="003F5B56" w:rsidRDefault="003F5B56" w:rsidP="00541F9C">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485"/>
        <w:gridCol w:w="3485"/>
        <w:gridCol w:w="3486"/>
      </w:tblGrid>
      <w:tr w:rsidR="00541F9C" w14:paraId="08E178FF" w14:textId="77777777" w:rsidTr="003C2F51">
        <w:trPr>
          <w:trHeight w:val="332"/>
          <w:tblHeader/>
        </w:trPr>
        <w:tc>
          <w:tcPr>
            <w:tcW w:w="10456" w:type="dxa"/>
            <w:gridSpan w:val="3"/>
            <w:shd w:val="clear" w:color="auto" w:fill="ECAF9C"/>
            <w:vAlign w:val="center"/>
          </w:tcPr>
          <w:p w14:paraId="5E6FFA48" w14:textId="0B88FE08" w:rsidR="00541F9C" w:rsidRPr="007232AB" w:rsidRDefault="00345919" w:rsidP="00541F9C">
            <w:pPr>
              <w:rPr>
                <w:rFonts w:ascii="Arial" w:hAnsi="Arial" w:cs="Arial"/>
                <w:b/>
                <w:sz w:val="24"/>
              </w:rPr>
            </w:pPr>
            <w:r w:rsidRPr="007232AB">
              <w:rPr>
                <w:rFonts w:ascii="Arial" w:hAnsi="Arial" w:cs="Arial"/>
                <w:b/>
                <w:sz w:val="24"/>
              </w:rPr>
              <w:t xml:space="preserve">SECTION </w:t>
            </w:r>
            <w:r>
              <w:rPr>
                <w:rFonts w:ascii="Arial" w:hAnsi="Arial" w:cs="Arial"/>
                <w:b/>
                <w:sz w:val="24"/>
              </w:rPr>
              <w:t>11 – PROCEDURE FOR FILING</w:t>
            </w:r>
          </w:p>
        </w:tc>
      </w:tr>
      <w:tr w:rsidR="00541F9C" w14:paraId="023900B8" w14:textId="77777777" w:rsidTr="002061F6">
        <w:trPr>
          <w:trHeight w:val="687"/>
        </w:trPr>
        <w:tc>
          <w:tcPr>
            <w:tcW w:w="10456" w:type="dxa"/>
            <w:gridSpan w:val="3"/>
            <w:vAlign w:val="center"/>
          </w:tcPr>
          <w:p w14:paraId="4CEB8423" w14:textId="77777777" w:rsidR="00541F9C" w:rsidRPr="009807A9" w:rsidRDefault="00541F9C" w:rsidP="002061F6">
            <w:pPr>
              <w:rPr>
                <w:rFonts w:ascii="Arial" w:hAnsi="Arial" w:cs="Arial"/>
              </w:rPr>
            </w:pPr>
            <w:r w:rsidRPr="00755858">
              <w:rPr>
                <w:rFonts w:ascii="Arial" w:hAnsi="Arial" w:cs="Arial"/>
                <w:color w:val="595959" w:themeColor="text1" w:themeTint="A6"/>
              </w:rPr>
              <w:t>You or your representative must file this</w:t>
            </w:r>
            <w:r w:rsidRPr="009807A9">
              <w:rPr>
                <w:rFonts w:ascii="Arial" w:hAnsi="Arial" w:cs="Arial"/>
                <w:b/>
                <w:color w:val="595959" w:themeColor="text1" w:themeTint="A6"/>
              </w:rPr>
              <w:t xml:space="preserve"> Form 10 </w:t>
            </w:r>
            <w:r w:rsidRPr="00755858">
              <w:rPr>
                <w:rFonts w:ascii="Arial" w:hAnsi="Arial" w:cs="Arial"/>
                <w:color w:val="595959" w:themeColor="text1" w:themeTint="A6"/>
              </w:rPr>
              <w:t xml:space="preserve">in the Land Court. Please submit this completed </w:t>
            </w:r>
            <w:r w:rsidRPr="009807A9">
              <w:rPr>
                <w:rFonts w:ascii="Arial" w:hAnsi="Arial" w:cs="Arial"/>
                <w:b/>
                <w:color w:val="595959" w:themeColor="text1" w:themeTint="A6"/>
              </w:rPr>
              <w:t xml:space="preserve">Form 10, </w:t>
            </w:r>
            <w:r w:rsidRPr="00755858">
              <w:rPr>
                <w:rFonts w:ascii="Arial" w:hAnsi="Arial" w:cs="Arial"/>
                <w:color w:val="595959" w:themeColor="text1" w:themeTint="A6"/>
              </w:rPr>
              <w:t>which may be sent via email to</w:t>
            </w:r>
            <w:r w:rsidRPr="009807A9">
              <w:rPr>
                <w:rFonts w:ascii="Arial" w:hAnsi="Arial" w:cs="Arial"/>
                <w:b/>
                <w:color w:val="595959" w:themeColor="text1" w:themeTint="A6"/>
              </w:rPr>
              <w:t xml:space="preserve"> </w:t>
            </w:r>
            <w:hyperlink r:id="rId10" w:history="1">
              <w:r w:rsidRPr="009807A9">
                <w:rPr>
                  <w:rStyle w:val="Hyperlink"/>
                  <w:rFonts w:ascii="Arial" w:hAnsi="Arial" w:cs="Arial"/>
                </w:rPr>
                <w:t>landcourt@justice.qld.gov.au</w:t>
              </w:r>
            </w:hyperlink>
            <w:r w:rsidRPr="009807A9">
              <w:rPr>
                <w:rFonts w:ascii="Arial" w:hAnsi="Arial" w:cs="Arial"/>
              </w:rPr>
              <w:t xml:space="preserve"> </w:t>
            </w:r>
            <w:r w:rsidRPr="00755858">
              <w:rPr>
                <w:rFonts w:ascii="Arial" w:hAnsi="Arial" w:cs="Arial"/>
                <w:color w:val="595959" w:themeColor="text1" w:themeTint="A6"/>
              </w:rPr>
              <w:t>or:</w:t>
            </w:r>
          </w:p>
        </w:tc>
      </w:tr>
      <w:tr w:rsidR="00541F9C" w14:paraId="3D017512" w14:textId="77777777" w:rsidTr="002061F6">
        <w:trPr>
          <w:trHeight w:val="1590"/>
        </w:trPr>
        <w:tc>
          <w:tcPr>
            <w:tcW w:w="3485" w:type="dxa"/>
            <w:vAlign w:val="center"/>
          </w:tcPr>
          <w:p w14:paraId="5FDD49B1" w14:textId="77777777" w:rsidR="00541F9C" w:rsidRPr="009C279D" w:rsidRDefault="00541F9C" w:rsidP="002061F6">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4760E3A5" w14:textId="77777777" w:rsidR="00541F9C" w:rsidRPr="009C279D" w:rsidRDefault="00541F9C" w:rsidP="002061F6">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6B0A0156"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Level 8</w:t>
            </w:r>
          </w:p>
          <w:p w14:paraId="79E23C9F"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773C8DAE" w14:textId="77777777" w:rsidR="00541F9C" w:rsidRDefault="00541F9C" w:rsidP="002061F6">
            <w:pPr>
              <w:jc w:val="center"/>
              <w:rPr>
                <w:rFonts w:ascii="Arial" w:hAnsi="Arial" w:cs="Arial"/>
                <w:sz w:val="24"/>
              </w:rPr>
            </w:pPr>
            <w:r w:rsidRPr="009C279D">
              <w:rPr>
                <w:rFonts w:ascii="Arial" w:hAnsi="Arial" w:cs="Arial"/>
                <w:color w:val="595959" w:themeColor="text1" w:themeTint="A6"/>
              </w:rPr>
              <w:t>BRISBANE QLD 4000</w:t>
            </w:r>
          </w:p>
        </w:tc>
        <w:tc>
          <w:tcPr>
            <w:tcW w:w="3485" w:type="dxa"/>
            <w:vAlign w:val="center"/>
          </w:tcPr>
          <w:p w14:paraId="69143808" w14:textId="77777777" w:rsidR="00541F9C" w:rsidRPr="009C279D" w:rsidRDefault="00541F9C" w:rsidP="002061F6">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47B6736E" w14:textId="77777777" w:rsidR="00541F9C" w:rsidRPr="009C279D" w:rsidRDefault="00541F9C" w:rsidP="002061F6">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3D772BB6"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1FD4BC69" w14:textId="77777777"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GPO Box 5266</w:t>
            </w:r>
          </w:p>
          <w:p w14:paraId="3F4CD313" w14:textId="77777777" w:rsidR="00541F9C" w:rsidRDefault="00541F9C" w:rsidP="002061F6">
            <w:pPr>
              <w:jc w:val="center"/>
              <w:rPr>
                <w:rFonts w:ascii="Arial" w:hAnsi="Arial" w:cs="Arial"/>
                <w:sz w:val="24"/>
              </w:rPr>
            </w:pPr>
            <w:r w:rsidRPr="009C279D">
              <w:rPr>
                <w:rFonts w:ascii="Arial" w:hAnsi="Arial" w:cs="Arial"/>
                <w:color w:val="595959" w:themeColor="text1" w:themeTint="A6"/>
              </w:rPr>
              <w:t>BRISBANE QLD 4001</w:t>
            </w:r>
          </w:p>
        </w:tc>
        <w:tc>
          <w:tcPr>
            <w:tcW w:w="3486" w:type="dxa"/>
            <w:vAlign w:val="center"/>
          </w:tcPr>
          <w:p w14:paraId="014A4BF5" w14:textId="77777777" w:rsidR="00541F9C" w:rsidRPr="009C279D" w:rsidRDefault="00541F9C" w:rsidP="002061F6">
            <w:pPr>
              <w:jc w:val="center"/>
              <w:rPr>
                <w:rFonts w:ascii="Arial" w:hAnsi="Arial" w:cs="Arial"/>
                <w:color w:val="595959" w:themeColor="text1" w:themeTint="A6"/>
                <w:u w:val="single"/>
              </w:rPr>
            </w:pPr>
            <w:r w:rsidRPr="009C279D">
              <w:rPr>
                <w:rFonts w:ascii="Arial" w:hAnsi="Arial" w:cs="Arial"/>
                <w:color w:val="595959" w:themeColor="text1" w:themeTint="A6"/>
                <w:u w:val="single"/>
              </w:rPr>
              <w:t>By Fax:</w:t>
            </w:r>
          </w:p>
          <w:p w14:paraId="1A50B77E" w14:textId="77777777" w:rsidR="00541F9C" w:rsidRPr="009C279D" w:rsidRDefault="00541F9C" w:rsidP="002061F6">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259C2D2D" w14:textId="5926C746" w:rsidR="00541F9C" w:rsidRPr="009C279D" w:rsidRDefault="00541F9C" w:rsidP="002061F6">
            <w:pPr>
              <w:jc w:val="center"/>
              <w:rPr>
                <w:rFonts w:ascii="Arial" w:hAnsi="Arial" w:cs="Arial"/>
                <w:color w:val="595959" w:themeColor="text1" w:themeTint="A6"/>
              </w:rPr>
            </w:pPr>
            <w:r w:rsidRPr="009C279D">
              <w:rPr>
                <w:rFonts w:ascii="Arial" w:hAnsi="Arial" w:cs="Arial"/>
                <w:color w:val="595959" w:themeColor="text1" w:themeTint="A6"/>
              </w:rPr>
              <w:t>Land Court</w:t>
            </w:r>
            <w:r w:rsidR="00CF33A8">
              <w:rPr>
                <w:rFonts w:ascii="Arial" w:hAnsi="Arial" w:cs="Arial"/>
                <w:color w:val="595959" w:themeColor="text1" w:themeTint="A6"/>
              </w:rPr>
              <w:t xml:space="preserve"> Registry</w:t>
            </w:r>
          </w:p>
          <w:p w14:paraId="737DD280" w14:textId="56B89019" w:rsidR="00541F9C" w:rsidRDefault="002972A1" w:rsidP="002061F6">
            <w:pPr>
              <w:jc w:val="center"/>
              <w:rPr>
                <w:rFonts w:ascii="Arial" w:hAnsi="Arial" w:cs="Arial"/>
                <w:sz w:val="24"/>
              </w:rPr>
            </w:pPr>
            <w:r>
              <w:rPr>
                <w:rFonts w:ascii="Arial" w:hAnsi="Arial" w:cs="Arial"/>
                <w:color w:val="595959" w:themeColor="text1" w:themeTint="A6"/>
              </w:rPr>
              <w:t>(07) 3738 7434</w:t>
            </w:r>
          </w:p>
        </w:tc>
      </w:tr>
    </w:tbl>
    <w:p w14:paraId="30142009" w14:textId="0F1DC2ED" w:rsidR="0038570C" w:rsidRDefault="0038570C">
      <w:pPr>
        <w:rPr>
          <w:rFonts w:ascii="Arial" w:hAnsi="Arial" w:cs="Arial"/>
          <w:b/>
          <w:sz w:val="24"/>
        </w:rPr>
      </w:pPr>
      <w:r>
        <w:rPr>
          <w:rFonts w:ascii="Arial" w:hAnsi="Arial" w:cs="Arial"/>
          <w:b/>
          <w:sz w:val="24"/>
        </w:rPr>
        <w:br w:type="page"/>
      </w:r>
    </w:p>
    <w:p w14:paraId="03CBC6C8" w14:textId="77777777" w:rsidR="0038570C" w:rsidRDefault="0038570C" w:rsidP="0038570C">
      <w:pPr>
        <w:spacing w:line="240" w:lineRule="auto"/>
        <w:rPr>
          <w:rFonts w:ascii="Arial" w:hAnsi="Arial" w:cs="Arial"/>
          <w:b/>
          <w:sz w:val="24"/>
        </w:rPr>
      </w:pPr>
    </w:p>
    <w:p w14:paraId="618E7CC0" w14:textId="43042CD3" w:rsidR="003F5B56" w:rsidRPr="00914F19" w:rsidRDefault="003F5B56" w:rsidP="003F5B56">
      <w:pPr>
        <w:spacing w:line="240" w:lineRule="auto"/>
        <w:jc w:val="center"/>
        <w:rPr>
          <w:rFonts w:ascii="Arial" w:hAnsi="Arial" w:cs="Arial"/>
          <w:b/>
          <w:sz w:val="24"/>
        </w:rPr>
      </w:pPr>
      <w:r w:rsidRPr="00914F19">
        <w:rPr>
          <w:rFonts w:ascii="Arial" w:hAnsi="Arial" w:cs="Arial"/>
          <w:b/>
          <w:sz w:val="24"/>
        </w:rPr>
        <w:t>ATTACHMENT 1</w:t>
      </w:r>
    </w:p>
    <w:p w14:paraId="3254C31E" w14:textId="77777777" w:rsidR="003F5B56" w:rsidRDefault="003F5B56" w:rsidP="003F5B56">
      <w:pPr>
        <w:spacing w:after="0" w:line="240" w:lineRule="auto"/>
        <w:jc w:val="center"/>
        <w:rPr>
          <w:rFonts w:ascii="Arial" w:hAnsi="Arial" w:cs="Arial"/>
          <w:b/>
          <w:sz w:val="24"/>
        </w:rPr>
      </w:pPr>
      <w:r w:rsidRPr="00914F19">
        <w:rPr>
          <w:rFonts w:ascii="Arial" w:hAnsi="Arial" w:cs="Arial"/>
          <w:b/>
          <w:sz w:val="24"/>
        </w:rPr>
        <w:t xml:space="preserve">Only compete if </w:t>
      </w:r>
      <w:r>
        <w:rPr>
          <w:rFonts w:ascii="Arial" w:hAnsi="Arial" w:cs="Arial"/>
          <w:b/>
          <w:sz w:val="24"/>
        </w:rPr>
        <w:t>Group Objectors</w:t>
      </w:r>
    </w:p>
    <w:p w14:paraId="78CE28EA" w14:textId="77777777" w:rsidR="003F5B56" w:rsidRDefault="003F5B56" w:rsidP="003F5B56">
      <w:pPr>
        <w:spacing w:after="0" w:line="240" w:lineRule="auto"/>
        <w:jc w:val="center"/>
        <w:rPr>
          <w:rFonts w:ascii="Arial" w:hAnsi="Arial" w:cs="Arial"/>
          <w:b/>
          <w:sz w:val="24"/>
        </w:rPr>
      </w:pPr>
    </w:p>
    <w:tbl>
      <w:tblPr>
        <w:tblStyle w:val="TableGrid"/>
        <w:tblW w:w="0" w:type="auto"/>
        <w:tblBorders>
          <w:insideH w:val="none" w:sz="0" w:space="0" w:color="auto"/>
        </w:tblBorders>
        <w:tblLayout w:type="fixed"/>
        <w:tblLook w:val="04A0" w:firstRow="1" w:lastRow="0" w:firstColumn="1" w:lastColumn="0" w:noHBand="0" w:noVBand="1"/>
      </w:tblPr>
      <w:tblGrid>
        <w:gridCol w:w="2830"/>
        <w:gridCol w:w="7626"/>
      </w:tblGrid>
      <w:tr w:rsidR="003F5B56" w14:paraId="04F1ED4C" w14:textId="77777777" w:rsidTr="003C2F51">
        <w:trPr>
          <w:trHeight w:val="36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804A31A" w14:textId="33251FFE" w:rsidR="003F5B56" w:rsidRPr="002B652E" w:rsidRDefault="00345919" w:rsidP="00C14189">
            <w:pPr>
              <w:rPr>
                <w:rFonts w:ascii="Arial" w:hAnsi="Arial" w:cs="Arial"/>
                <w:b/>
                <w:sz w:val="24"/>
              </w:rPr>
            </w:pPr>
            <w:r w:rsidRPr="002B652E">
              <w:rPr>
                <w:rFonts w:ascii="Arial" w:hAnsi="Arial" w:cs="Arial"/>
                <w:b/>
                <w:sz w:val="24"/>
              </w:rPr>
              <w:t>PART A: ACKNOWLEDGEMENT AND ACCEPTANCE</w:t>
            </w:r>
          </w:p>
        </w:tc>
      </w:tr>
      <w:tr w:rsidR="003F5B56" w14:paraId="57182E4F" w14:textId="77777777" w:rsidTr="00D42262">
        <w:trPr>
          <w:trHeight w:val="658"/>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0292FB6" w14:textId="42AACEC0" w:rsidR="003F5B56" w:rsidRPr="009807A9" w:rsidRDefault="003F5B56" w:rsidP="005C19BC">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member</w:t>
            </w:r>
            <w:r w:rsidR="005C19BC">
              <w:rPr>
                <w:rFonts w:ascii="Arial" w:hAnsi="Arial" w:cs="Arial"/>
                <w:b/>
                <w:color w:val="595959" w:themeColor="text1" w:themeTint="A6"/>
              </w:rPr>
              <w:t>s</w:t>
            </w:r>
            <w:r w:rsidRPr="009807A9">
              <w:rPr>
                <w:rFonts w:ascii="Arial" w:hAnsi="Arial" w:cs="Arial"/>
                <w:b/>
                <w:color w:val="595959" w:themeColor="text1" w:themeTint="A6"/>
              </w:rPr>
              <w:t xml:space="preserve"> of the group identified below, are those persons identified on Part B. The list is true and correct and complete. </w:t>
            </w:r>
          </w:p>
        </w:tc>
      </w:tr>
      <w:tr w:rsidR="005C19BC" w14:paraId="2E30CB04" w14:textId="392BF961" w:rsidTr="00D42262">
        <w:trPr>
          <w:trHeight w:val="434"/>
        </w:trPr>
        <w:tc>
          <w:tcPr>
            <w:tcW w:w="2830" w:type="dxa"/>
            <w:tcBorders>
              <w:top w:val="nil"/>
              <w:left w:val="single" w:sz="4" w:space="0" w:color="D0CECE" w:themeColor="background2" w:themeShade="E6"/>
              <w:bottom w:val="nil"/>
              <w:right w:val="nil"/>
            </w:tcBorders>
            <w:vAlign w:val="center"/>
          </w:tcPr>
          <w:p w14:paraId="55B57AB1" w14:textId="2DCA810E" w:rsidR="005C19BC" w:rsidRDefault="005C19BC" w:rsidP="00D42262">
            <w:pPr>
              <w:jc w:val="right"/>
              <w:rPr>
                <w:rFonts w:ascii="Arial" w:hAnsi="Arial" w:cs="Arial"/>
                <w:b/>
                <w:sz w:val="24"/>
              </w:rPr>
            </w:pPr>
            <w:r w:rsidRPr="009807A9">
              <w:rPr>
                <w:rFonts w:ascii="Arial" w:hAnsi="Arial" w:cs="Arial"/>
                <w:b/>
                <w:color w:val="595959" w:themeColor="text1" w:themeTint="A6"/>
              </w:rPr>
              <w:t>Name of Group:</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400"/>
            </w:tblGrid>
            <w:tr w:rsidR="005C19BC" w14:paraId="418CD806" w14:textId="77777777" w:rsidTr="005C19BC">
              <w:sdt>
                <w:sdtPr>
                  <w:rPr>
                    <w:rStyle w:val="Content"/>
                  </w:rPr>
                  <w:id w:val="470939410"/>
                  <w:placeholder>
                    <w:docPart w:val="EAB5ABA1B7AA4D0F8A3FB8E6DBFB06C3"/>
                  </w:placeholder>
                  <w:showingPlcHdr/>
                  <w15:color w:val="99CCFF"/>
                </w:sdtPr>
                <w:sdtEndPr>
                  <w:rPr>
                    <w:rStyle w:val="DefaultParagraphFont"/>
                    <w:rFonts w:asciiTheme="minorHAnsi" w:hAnsiTheme="minorHAnsi" w:cs="Arial"/>
                  </w:rPr>
                </w:sdtEndPr>
                <w:sdtContent>
                  <w:tc>
                    <w:tcPr>
                      <w:tcW w:w="7400" w:type="dxa"/>
                    </w:tcPr>
                    <w:p w14:paraId="07FAF4C5" w14:textId="37B91AF6" w:rsidR="005C19BC" w:rsidRDefault="005C19BC" w:rsidP="00C14189">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name of group</w:t>
                      </w:r>
                      <w:r w:rsidRPr="009136F8">
                        <w:rPr>
                          <w:rStyle w:val="PlaceholderText"/>
                          <w:color w:val="ED7D31" w:themeColor="accent2"/>
                        </w:rPr>
                        <w:t>.</w:t>
                      </w:r>
                    </w:p>
                  </w:tc>
                </w:sdtContent>
              </w:sdt>
            </w:tr>
          </w:tbl>
          <w:p w14:paraId="670ADF6B" w14:textId="77777777" w:rsidR="005C19BC" w:rsidRDefault="005C19BC" w:rsidP="00C14189">
            <w:pPr>
              <w:rPr>
                <w:rFonts w:ascii="Arial" w:hAnsi="Arial" w:cs="Arial"/>
                <w:b/>
                <w:sz w:val="24"/>
              </w:rPr>
            </w:pPr>
          </w:p>
        </w:tc>
      </w:tr>
      <w:tr w:rsidR="003F5B56" w14:paraId="2DC252D7" w14:textId="77777777" w:rsidTr="00D42262">
        <w:trPr>
          <w:trHeight w:val="567"/>
        </w:trPr>
        <w:tc>
          <w:tcPr>
            <w:tcW w:w="10456" w:type="dxa"/>
            <w:gridSpan w:val="2"/>
            <w:tcBorders>
              <w:left w:val="single" w:sz="4" w:space="0" w:color="D0CECE" w:themeColor="background2" w:themeShade="E6"/>
              <w:right w:val="single" w:sz="4" w:space="0" w:color="D0CECE" w:themeColor="background2" w:themeShade="E6"/>
            </w:tcBorders>
            <w:vAlign w:val="center"/>
          </w:tcPr>
          <w:p w14:paraId="20E935D1" w14:textId="5EAB5D09" w:rsidR="003F5B56" w:rsidRPr="009807A9" w:rsidRDefault="003F5B56" w:rsidP="005C19BC">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 xml:space="preserve">The group appoints the spokesperson identified below, to act as the authorised spokesperson for the group. </w:t>
            </w:r>
          </w:p>
        </w:tc>
      </w:tr>
      <w:tr w:rsidR="005C19BC" w14:paraId="3CD98898" w14:textId="77777777" w:rsidTr="00D42262">
        <w:trPr>
          <w:trHeight w:val="490"/>
        </w:trPr>
        <w:tc>
          <w:tcPr>
            <w:tcW w:w="2830" w:type="dxa"/>
            <w:tcBorders>
              <w:top w:val="nil"/>
              <w:left w:val="single" w:sz="4" w:space="0" w:color="D0CECE" w:themeColor="background2" w:themeShade="E6"/>
              <w:bottom w:val="nil"/>
              <w:right w:val="nil"/>
            </w:tcBorders>
            <w:vAlign w:val="center"/>
          </w:tcPr>
          <w:p w14:paraId="69CDC24B" w14:textId="6F1D138F" w:rsidR="005C19BC" w:rsidRDefault="005C19BC" w:rsidP="00D42262">
            <w:pPr>
              <w:jc w:val="right"/>
              <w:rPr>
                <w:rFonts w:ascii="Arial" w:hAnsi="Arial" w:cs="Arial"/>
                <w:b/>
                <w:sz w:val="24"/>
              </w:rPr>
            </w:pPr>
            <w:r w:rsidRPr="009807A9">
              <w:rPr>
                <w:rFonts w:ascii="Arial" w:hAnsi="Arial" w:cs="Arial"/>
                <w:b/>
                <w:color w:val="595959" w:themeColor="text1" w:themeTint="A6"/>
              </w:rPr>
              <w:t>Name of spokesperson:</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400"/>
            </w:tblGrid>
            <w:tr w:rsidR="005C19BC" w14:paraId="589F9021" w14:textId="77777777" w:rsidTr="005C19BC">
              <w:tc>
                <w:tcPr>
                  <w:tcW w:w="7400" w:type="dxa"/>
                </w:tcPr>
                <w:p w14:paraId="5EB17342" w14:textId="14D36B9E" w:rsidR="005C19BC" w:rsidRDefault="00BA2BA8" w:rsidP="00C14189">
                  <w:pPr>
                    <w:rPr>
                      <w:rFonts w:ascii="Arial" w:hAnsi="Arial" w:cs="Arial"/>
                      <w:b/>
                      <w:sz w:val="24"/>
                    </w:rPr>
                  </w:pPr>
                  <w:sdt>
                    <w:sdtPr>
                      <w:rPr>
                        <w:rStyle w:val="Content"/>
                      </w:rPr>
                      <w:id w:val="-1544363132"/>
                      <w:placeholder>
                        <w:docPart w:val="AD289FDB099B4A9C9B28AEEF52CC3152"/>
                      </w:placeholder>
                      <w:showingPlcHdr/>
                      <w15:color w:val="99CCFF"/>
                    </w:sdtPr>
                    <w:sdtEndPr>
                      <w:rPr>
                        <w:rStyle w:val="DefaultParagraphFont"/>
                        <w:rFonts w:asciiTheme="minorHAnsi" w:hAnsiTheme="minorHAnsi" w:cs="Arial"/>
                      </w:rPr>
                    </w:sdtEndPr>
                    <w:sdtContent>
                      <w:r w:rsidR="005C19BC" w:rsidRPr="009136F8">
                        <w:rPr>
                          <w:rStyle w:val="PlaceholderText"/>
                          <w:color w:val="ED7D31" w:themeColor="accent2"/>
                        </w:rPr>
                        <w:t xml:space="preserve">Click to enter </w:t>
                      </w:r>
                      <w:r w:rsidR="005C19BC">
                        <w:rPr>
                          <w:rStyle w:val="PlaceholderText"/>
                          <w:color w:val="ED7D31" w:themeColor="accent2"/>
                        </w:rPr>
                        <w:t>name of spokesperson</w:t>
                      </w:r>
                      <w:r w:rsidR="005C19BC" w:rsidRPr="009136F8">
                        <w:rPr>
                          <w:rStyle w:val="PlaceholderText"/>
                          <w:color w:val="ED7D31" w:themeColor="accent2"/>
                        </w:rPr>
                        <w:t>.</w:t>
                      </w:r>
                    </w:sdtContent>
                  </w:sdt>
                </w:p>
              </w:tc>
            </w:tr>
          </w:tbl>
          <w:p w14:paraId="12F0D9A0" w14:textId="5D5A3C72" w:rsidR="005C19BC" w:rsidRDefault="005C19BC" w:rsidP="00C14189">
            <w:pPr>
              <w:rPr>
                <w:rFonts w:ascii="Arial" w:hAnsi="Arial" w:cs="Arial"/>
                <w:b/>
                <w:sz w:val="24"/>
              </w:rPr>
            </w:pPr>
          </w:p>
        </w:tc>
      </w:tr>
      <w:tr w:rsidR="003F5B56" w14:paraId="1AEEE10B" w14:textId="77777777" w:rsidTr="00D42262">
        <w:trPr>
          <w:trHeight w:val="426"/>
        </w:trPr>
        <w:tc>
          <w:tcPr>
            <w:tcW w:w="10456" w:type="dxa"/>
            <w:gridSpan w:val="2"/>
            <w:tcBorders>
              <w:left w:val="single" w:sz="4" w:space="0" w:color="D0CECE" w:themeColor="background2" w:themeShade="E6"/>
              <w:right w:val="single" w:sz="4" w:space="0" w:color="D0CECE" w:themeColor="background2" w:themeShade="E6"/>
            </w:tcBorders>
            <w:vAlign w:val="center"/>
          </w:tcPr>
          <w:p w14:paraId="005A1546" w14:textId="77777777" w:rsidR="003F5B56" w:rsidRPr="009807A9"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is a member of the group.</w:t>
            </w:r>
          </w:p>
        </w:tc>
      </w:tr>
      <w:tr w:rsidR="003F5B56" w14:paraId="73F74054" w14:textId="77777777" w:rsidTr="00D42262">
        <w:trPr>
          <w:trHeight w:val="716"/>
        </w:trPr>
        <w:tc>
          <w:tcPr>
            <w:tcW w:w="10456" w:type="dxa"/>
            <w:gridSpan w:val="2"/>
            <w:tcBorders>
              <w:left w:val="single" w:sz="4" w:space="0" w:color="D0CECE" w:themeColor="background2" w:themeShade="E6"/>
              <w:right w:val="single" w:sz="4" w:space="0" w:color="D0CECE" w:themeColor="background2" w:themeShade="E6"/>
            </w:tcBorders>
            <w:vAlign w:val="center"/>
          </w:tcPr>
          <w:p w14:paraId="593C28D4" w14:textId="77777777" w:rsidR="003F5B56" w:rsidRPr="009807A9"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will be the contact point for the Court and the active parties in this matter, on behalf of the group.</w:t>
            </w:r>
          </w:p>
        </w:tc>
      </w:tr>
      <w:tr w:rsidR="003F5B56" w14:paraId="147B60CD" w14:textId="77777777" w:rsidTr="00D42262">
        <w:trPr>
          <w:trHeight w:val="1155"/>
        </w:trPr>
        <w:tc>
          <w:tcPr>
            <w:tcW w:w="10456" w:type="dxa"/>
            <w:gridSpan w:val="2"/>
            <w:tcBorders>
              <w:left w:val="single" w:sz="4" w:space="0" w:color="D0CECE" w:themeColor="background2" w:themeShade="E6"/>
              <w:right w:val="single" w:sz="4" w:space="0" w:color="D0CECE" w:themeColor="background2" w:themeShade="E6"/>
            </w:tcBorders>
            <w:vAlign w:val="center"/>
          </w:tcPr>
          <w:p w14:paraId="6F6BC542" w14:textId="77777777" w:rsidR="003F5B56" w:rsidRPr="009807A9"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may represent the group themselves, or they may appoint a solicitor or agent to represent the group. If a solicitor or agent is appointed, the spokesperson is responsible for giving instructions to the solicitor or agent, on behalf of the group.</w:t>
            </w:r>
          </w:p>
        </w:tc>
      </w:tr>
      <w:tr w:rsidR="003F5B56" w14:paraId="0656F2A3" w14:textId="77777777" w:rsidTr="00D42262">
        <w:trPr>
          <w:trHeight w:val="3034"/>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C3D5AA2" w14:textId="77777777" w:rsidR="003F5B56" w:rsidRDefault="003F5B56" w:rsidP="00C14189">
            <w:pPr>
              <w:pStyle w:val="ListParagraph"/>
              <w:numPr>
                <w:ilvl w:val="0"/>
                <w:numId w:val="11"/>
              </w:numPr>
              <w:rPr>
                <w:rFonts w:ascii="Arial" w:hAnsi="Arial" w:cs="Arial"/>
                <w:b/>
                <w:color w:val="595959" w:themeColor="text1" w:themeTint="A6"/>
              </w:rPr>
            </w:pPr>
            <w:r w:rsidRPr="009807A9">
              <w:rPr>
                <w:rFonts w:ascii="Arial" w:hAnsi="Arial" w:cs="Arial"/>
                <w:b/>
                <w:color w:val="595959" w:themeColor="text1" w:themeTint="A6"/>
              </w:rPr>
              <w:t>The authorised spokesperson is responsible for:</w:t>
            </w:r>
          </w:p>
          <w:p w14:paraId="1E97EAA7" w14:textId="77777777" w:rsidR="00FD0D12" w:rsidRPr="00FD0D12" w:rsidRDefault="00FD0D12" w:rsidP="00FD0D12">
            <w:pPr>
              <w:pStyle w:val="ListParagraph"/>
              <w:rPr>
                <w:rFonts w:ascii="Arial" w:hAnsi="Arial" w:cs="Arial"/>
                <w:b/>
                <w:color w:val="595959" w:themeColor="text1" w:themeTint="A6"/>
                <w:sz w:val="10"/>
                <w:szCs w:val="10"/>
              </w:rPr>
            </w:pPr>
          </w:p>
          <w:p w14:paraId="38CAE19A" w14:textId="77777777" w:rsidR="003F5B56"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Keeping all members of the group informed about all correspondence, court orders, notices and other documents received at any stage from the Court and other parties;</w:t>
            </w:r>
          </w:p>
          <w:p w14:paraId="465E8AAA" w14:textId="77777777" w:rsidR="00FD0D12" w:rsidRPr="00FD0D12" w:rsidRDefault="00FD0D12" w:rsidP="00FD0D12">
            <w:pPr>
              <w:pStyle w:val="ListParagraph"/>
              <w:ind w:left="1080"/>
              <w:rPr>
                <w:rFonts w:ascii="Arial" w:hAnsi="Arial" w:cs="Arial"/>
                <w:b/>
                <w:color w:val="595959" w:themeColor="text1" w:themeTint="A6"/>
                <w:sz w:val="10"/>
                <w:szCs w:val="10"/>
              </w:rPr>
            </w:pPr>
          </w:p>
          <w:p w14:paraId="5A3DA83C" w14:textId="77777777" w:rsidR="003F5B56"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Providing group members with copies of any of the abovementioned documents when required;</w:t>
            </w:r>
          </w:p>
          <w:p w14:paraId="33FA6650" w14:textId="77777777" w:rsidR="00FD0D12" w:rsidRPr="00FD0D12" w:rsidRDefault="00FD0D12" w:rsidP="00FD0D12">
            <w:pPr>
              <w:rPr>
                <w:rFonts w:ascii="Arial" w:hAnsi="Arial" w:cs="Arial"/>
                <w:b/>
                <w:color w:val="595959" w:themeColor="text1" w:themeTint="A6"/>
                <w:sz w:val="10"/>
                <w:szCs w:val="10"/>
              </w:rPr>
            </w:pPr>
          </w:p>
          <w:p w14:paraId="0A6BF718" w14:textId="77777777" w:rsidR="003F5B56"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Keeping all group members informed about all court dates and the progress of the case generally;</w:t>
            </w:r>
          </w:p>
          <w:p w14:paraId="5A640D3E" w14:textId="77777777" w:rsidR="00FD0D12" w:rsidRPr="00FD0D12" w:rsidRDefault="00FD0D12" w:rsidP="00FD0D12">
            <w:pPr>
              <w:rPr>
                <w:rFonts w:ascii="Arial" w:hAnsi="Arial" w:cs="Arial"/>
                <w:b/>
                <w:color w:val="595959" w:themeColor="text1" w:themeTint="A6"/>
                <w:sz w:val="10"/>
              </w:rPr>
            </w:pPr>
          </w:p>
          <w:p w14:paraId="6AF2F968" w14:textId="77777777" w:rsidR="003F5B56" w:rsidRPr="009807A9" w:rsidRDefault="003F5B56" w:rsidP="00C14189">
            <w:pPr>
              <w:pStyle w:val="ListParagraph"/>
              <w:numPr>
                <w:ilvl w:val="0"/>
                <w:numId w:val="12"/>
              </w:numPr>
              <w:rPr>
                <w:rFonts w:ascii="Arial" w:hAnsi="Arial" w:cs="Arial"/>
                <w:b/>
                <w:color w:val="595959" w:themeColor="text1" w:themeTint="A6"/>
              </w:rPr>
            </w:pPr>
            <w:r w:rsidRPr="009807A9">
              <w:rPr>
                <w:rFonts w:ascii="Arial" w:hAnsi="Arial" w:cs="Arial"/>
                <w:b/>
                <w:color w:val="595959" w:themeColor="text1" w:themeTint="A6"/>
              </w:rPr>
              <w:t>Notifying all group members about any directions or orders issued by the Court that the group must comply with.</w:t>
            </w:r>
          </w:p>
        </w:tc>
      </w:tr>
    </w:tbl>
    <w:p w14:paraId="50A70166" w14:textId="77777777" w:rsidR="003F5B56" w:rsidRDefault="003F5B56" w:rsidP="003F5B56">
      <w:pPr>
        <w:spacing w:after="0" w:line="240" w:lineRule="auto"/>
        <w:jc w:val="center"/>
        <w:rPr>
          <w:rFonts w:ascii="Arial" w:hAnsi="Arial" w:cs="Arial"/>
          <w:b/>
          <w:sz w:val="24"/>
        </w:rPr>
      </w:pPr>
    </w:p>
    <w:p w14:paraId="76608F59" w14:textId="77777777" w:rsidR="0038570C" w:rsidRDefault="0038570C">
      <w:pPr>
        <w:rPr>
          <w:rFonts w:ascii="Arial" w:hAnsi="Arial" w:cs="Arial"/>
          <w:b/>
          <w:sz w:val="24"/>
        </w:rPr>
      </w:pPr>
      <w:r>
        <w:rPr>
          <w:rFonts w:ascii="Arial" w:hAnsi="Arial" w:cs="Arial"/>
          <w:b/>
          <w:sz w:val="24"/>
        </w:rPr>
        <w:br w:type="page"/>
      </w:r>
    </w:p>
    <w:p w14:paraId="716834DA" w14:textId="77777777" w:rsidR="0038570C" w:rsidRDefault="0038570C" w:rsidP="00F32179">
      <w:pPr>
        <w:spacing w:line="240" w:lineRule="auto"/>
        <w:jc w:val="center"/>
        <w:rPr>
          <w:rFonts w:ascii="Arial" w:hAnsi="Arial" w:cs="Arial"/>
          <w:b/>
          <w:sz w:val="24"/>
        </w:rPr>
      </w:pPr>
    </w:p>
    <w:p w14:paraId="2F3D662C" w14:textId="3B95A17A" w:rsidR="00F32179" w:rsidRPr="00914F19" w:rsidRDefault="00F32179" w:rsidP="00F32179">
      <w:pPr>
        <w:spacing w:line="240" w:lineRule="auto"/>
        <w:jc w:val="center"/>
        <w:rPr>
          <w:rFonts w:ascii="Arial" w:hAnsi="Arial" w:cs="Arial"/>
          <w:b/>
          <w:sz w:val="24"/>
        </w:rPr>
      </w:pPr>
      <w:r w:rsidRPr="00914F19">
        <w:rPr>
          <w:rFonts w:ascii="Arial" w:hAnsi="Arial" w:cs="Arial"/>
          <w:b/>
          <w:sz w:val="24"/>
        </w:rPr>
        <w:t>ATTACHMENT 1</w:t>
      </w:r>
      <w:r>
        <w:rPr>
          <w:rFonts w:ascii="Arial" w:hAnsi="Arial" w:cs="Arial"/>
          <w:b/>
          <w:sz w:val="24"/>
        </w:rPr>
        <w:t xml:space="preserve"> – Continued</w:t>
      </w:r>
    </w:p>
    <w:p w14:paraId="0C6F91EA" w14:textId="77777777" w:rsidR="00F32179" w:rsidRDefault="00F32179" w:rsidP="003F5B56">
      <w:pPr>
        <w:spacing w:after="0" w:line="240" w:lineRule="auto"/>
        <w:jc w:val="center"/>
        <w:rPr>
          <w:rFonts w:ascii="Arial" w:hAnsi="Arial" w:cs="Arial"/>
          <w:b/>
          <w:sz w:val="24"/>
        </w:rPr>
      </w:pPr>
    </w:p>
    <w:tbl>
      <w:tblPr>
        <w:tblStyle w:val="TableGrid"/>
        <w:tblW w:w="0" w:type="auto"/>
        <w:tblLook w:val="04A0" w:firstRow="1" w:lastRow="0" w:firstColumn="1" w:lastColumn="0" w:noHBand="0" w:noVBand="1"/>
      </w:tblPr>
      <w:tblGrid>
        <w:gridCol w:w="10456"/>
      </w:tblGrid>
      <w:tr w:rsidR="003F5B56" w14:paraId="00D45469" w14:textId="77777777" w:rsidTr="003C2F51">
        <w:trPr>
          <w:trHeight w:val="36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1ED8A03" w14:textId="49AA6A8B" w:rsidR="003F5B56" w:rsidRPr="00716188" w:rsidRDefault="00345919" w:rsidP="00C14189">
            <w:pPr>
              <w:rPr>
                <w:rFonts w:ascii="Arial" w:hAnsi="Arial" w:cs="Arial"/>
                <w:b/>
                <w:sz w:val="24"/>
              </w:rPr>
            </w:pPr>
            <w:r w:rsidRPr="002B652E">
              <w:rPr>
                <w:rFonts w:ascii="Arial" w:hAnsi="Arial" w:cs="Arial"/>
                <w:b/>
                <w:sz w:val="24"/>
              </w:rPr>
              <w:t xml:space="preserve">PART </w:t>
            </w:r>
            <w:r>
              <w:rPr>
                <w:rFonts w:ascii="Arial" w:hAnsi="Arial" w:cs="Arial"/>
                <w:b/>
                <w:sz w:val="24"/>
              </w:rPr>
              <w:t>B</w:t>
            </w:r>
            <w:r w:rsidRPr="002B652E">
              <w:rPr>
                <w:rFonts w:ascii="Arial" w:hAnsi="Arial" w:cs="Arial"/>
                <w:b/>
                <w:sz w:val="24"/>
              </w:rPr>
              <w:t xml:space="preserve">: </w:t>
            </w:r>
            <w:r>
              <w:rPr>
                <w:rFonts w:ascii="Arial" w:hAnsi="Arial" w:cs="Arial"/>
                <w:b/>
                <w:sz w:val="24"/>
              </w:rPr>
              <w:t>MEMBERSHIP</w:t>
            </w:r>
          </w:p>
        </w:tc>
      </w:tr>
      <w:tr w:rsidR="003F5B56" w14:paraId="57A07A15" w14:textId="77777777" w:rsidTr="009807A9">
        <w:trPr>
          <w:trHeight w:val="36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B6DFE9"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The members of the group are:</w:t>
            </w:r>
          </w:p>
          <w:p w14:paraId="3EB8EE73" w14:textId="77777777" w:rsidR="003F5B56" w:rsidRPr="00796176" w:rsidRDefault="003F5B56" w:rsidP="00C14189">
            <w:pPr>
              <w:rPr>
                <w:rFonts w:ascii="Arial" w:hAnsi="Arial" w:cs="Arial"/>
                <w:b/>
                <w:i/>
                <w:color w:val="595959" w:themeColor="text1" w:themeTint="A6"/>
                <w:sz w:val="24"/>
              </w:rPr>
            </w:pPr>
            <w:r w:rsidRPr="00796176">
              <w:rPr>
                <w:rFonts w:ascii="Arial" w:hAnsi="Arial" w:cs="Arial"/>
                <w:i/>
                <w:color w:val="595959" w:themeColor="text1" w:themeTint="A6"/>
                <w:sz w:val="20"/>
              </w:rPr>
              <w:t>(To add multiple group members, please click the plus button at the bottom right corner of the table to add them. Please ensure that all members are added and have each individually signed as required.)</w:t>
            </w:r>
          </w:p>
        </w:tc>
      </w:tr>
    </w:tbl>
    <w:p w14:paraId="42785C55" w14:textId="77777777" w:rsidR="003F5B56" w:rsidRPr="00716188" w:rsidRDefault="003F5B56" w:rsidP="003F5B56">
      <w:pPr>
        <w:spacing w:after="0"/>
        <w:rPr>
          <w:rFonts w:ascii="Arial" w:hAnsi="Arial" w:cs="Arial"/>
          <w:sz w:val="6"/>
          <w:szCs w:val="6"/>
        </w:rPr>
      </w:pPr>
    </w:p>
    <w:sdt>
      <w:sdtPr>
        <w:rPr>
          <w:rFonts w:ascii="Arial" w:hAnsi="Arial" w:cs="Arial"/>
          <w:b/>
        </w:rPr>
        <w:id w:val="-980227687"/>
        <w:lock w:val="sdtContentLocked"/>
        <w15:repeatingSection/>
      </w:sdtPr>
      <w:sdtEndPr>
        <w:rPr>
          <w:rStyle w:val="Content"/>
          <w:rFonts w:cstheme="minorBidi"/>
          <w:b w:val="0"/>
        </w:rPr>
      </w:sdtEndPr>
      <w:sdtContent>
        <w:sdt>
          <w:sdtPr>
            <w:rPr>
              <w:rFonts w:ascii="Arial" w:hAnsi="Arial" w:cs="Arial"/>
              <w:b/>
            </w:rPr>
            <w:id w:val="1033926848"/>
            <w:lock w:val="sdtContentLocked"/>
            <w:placeholder>
              <w:docPart w:val="B395413FB0BA4A1B8408200C5200802D"/>
            </w:placeholder>
            <w15:repeatingSectionItem/>
          </w:sdtPr>
          <w:sdtEndPr>
            <w:rPr>
              <w:rStyle w:val="Content"/>
              <w:rFonts w:cstheme="minorBidi"/>
              <w:b w:val="0"/>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3F5B56" w14:paraId="70DC163C" w14:textId="77777777" w:rsidTr="00BB2094">
                <w:trPr>
                  <w:trHeight w:val="346"/>
                </w:trPr>
                <w:tc>
                  <w:tcPr>
                    <w:tcW w:w="10456" w:type="dxa"/>
                    <w:gridSpan w:val="2"/>
                    <w:vAlign w:val="center"/>
                  </w:tcPr>
                  <w:p w14:paraId="1E7B0784" w14:textId="355E8AA3" w:rsidR="003F5B56" w:rsidRPr="009807A9" w:rsidRDefault="00A131D7" w:rsidP="00F32179">
                    <w:pPr>
                      <w:rPr>
                        <w:rFonts w:ascii="Arial" w:hAnsi="Arial" w:cs="Arial"/>
                        <w:b/>
                      </w:rPr>
                    </w:pPr>
                    <w:r w:rsidRPr="00A131D7">
                      <w:rPr>
                        <w:rFonts w:ascii="Arial" w:hAnsi="Arial" w:cs="Arial"/>
                        <w:b/>
                        <w:color w:val="595959" w:themeColor="text1" w:themeTint="A6"/>
                      </w:rPr>
                      <w:t>M</w:t>
                    </w:r>
                    <w:r w:rsidR="003F5B56" w:rsidRPr="009807A9">
                      <w:rPr>
                        <w:rFonts w:ascii="Arial" w:hAnsi="Arial" w:cs="Arial"/>
                        <w:b/>
                        <w:color w:val="595959" w:themeColor="text1" w:themeTint="A6"/>
                      </w:rPr>
                      <w:t>ember name:</w:t>
                    </w:r>
                  </w:p>
                </w:tc>
              </w:tr>
              <w:tr w:rsidR="00F42159" w14:paraId="2B3DD82A" w14:textId="77777777" w:rsidTr="00BB2094">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74DC4481" w14:textId="77777777" w:rsidTr="009807A9">
                      <w:sdt>
                        <w:sdtPr>
                          <w:rPr>
                            <w:rStyle w:val="Content"/>
                          </w:rPr>
                          <w:id w:val="-1218963223"/>
                          <w:placeholder>
                            <w:docPart w:val="FE47944DEDAD449CB62E8DC7352F5EDA"/>
                          </w:placeholder>
                          <w:showingPlcHdr/>
                          <w15:color w:val="99CCFF"/>
                        </w:sdtPr>
                        <w:sdtEndPr>
                          <w:rPr>
                            <w:rStyle w:val="DefaultParagraphFont"/>
                            <w:rFonts w:asciiTheme="minorHAnsi" w:hAnsiTheme="minorHAnsi" w:cs="Arial"/>
                            <w:b/>
                          </w:rPr>
                        </w:sdtEndPr>
                        <w:sdtContent>
                          <w:tc>
                            <w:tcPr>
                              <w:tcW w:w="10230" w:type="dxa"/>
                            </w:tcPr>
                            <w:p w14:paraId="2E75B638" w14:textId="76641100" w:rsidR="00F42159" w:rsidRDefault="00D42262" w:rsidP="00D42262">
                              <w:pPr>
                                <w:rPr>
                                  <w:rFonts w:ascii="Arial" w:hAnsi="Arial" w:cs="Arial"/>
                                  <w:b/>
                                </w:rPr>
                              </w:pPr>
                              <w:r w:rsidRPr="00D42262">
                                <w:rPr>
                                  <w:rStyle w:val="PlaceholderText"/>
                                  <w:color w:val="ED7D31" w:themeColor="accent2"/>
                                </w:rPr>
                                <w:t>Click to enter group member name.</w:t>
                              </w:r>
                            </w:p>
                          </w:tc>
                        </w:sdtContent>
                      </w:sdt>
                    </w:tr>
                  </w:tbl>
                  <w:p w14:paraId="3ED27777" w14:textId="77777777" w:rsidR="00F42159" w:rsidRPr="00F42159" w:rsidRDefault="00F42159" w:rsidP="00F32179">
                    <w:pPr>
                      <w:rPr>
                        <w:rFonts w:ascii="Arial" w:hAnsi="Arial" w:cs="Arial"/>
                        <w:b/>
                      </w:rPr>
                    </w:pPr>
                  </w:p>
                </w:tc>
              </w:tr>
              <w:tr w:rsidR="003F5B56" w14:paraId="0423BD41" w14:textId="77777777" w:rsidTr="00BB2094">
                <w:trPr>
                  <w:trHeight w:val="422"/>
                </w:trPr>
                <w:tc>
                  <w:tcPr>
                    <w:tcW w:w="10456" w:type="dxa"/>
                    <w:gridSpan w:val="2"/>
                    <w:vAlign w:val="center"/>
                  </w:tcPr>
                  <w:p w14:paraId="1C124668" w14:textId="76F47C88" w:rsidR="003F5B56" w:rsidRPr="009807A9" w:rsidRDefault="00BB2094" w:rsidP="00F32179">
                    <w:pPr>
                      <w:rPr>
                        <w:rFonts w:ascii="Arial" w:hAnsi="Arial" w:cs="Arial"/>
                        <w:b/>
                        <w:color w:val="595959" w:themeColor="text1" w:themeTint="A6"/>
                      </w:rPr>
                    </w:pPr>
                    <w:r>
                      <w:rPr>
                        <w:rFonts w:ascii="Arial" w:hAnsi="Arial" w:cs="Arial"/>
                        <w:b/>
                        <w:color w:val="595959" w:themeColor="text1" w:themeTint="A6"/>
                      </w:rPr>
                      <w:t>Residential or</w:t>
                    </w:r>
                    <w:r w:rsidR="003F5B56" w:rsidRPr="009807A9">
                      <w:rPr>
                        <w:rFonts w:ascii="Arial" w:hAnsi="Arial" w:cs="Arial"/>
                        <w:b/>
                        <w:color w:val="595959" w:themeColor="text1" w:themeTint="A6"/>
                      </w:rPr>
                      <w:t xml:space="preserve"> business address:</w:t>
                    </w:r>
                  </w:p>
                </w:tc>
              </w:tr>
              <w:tr w:rsidR="00F42159" w14:paraId="3DD7FDA4" w14:textId="77777777" w:rsidTr="00BB2094">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205FDA7D" w14:textId="77777777" w:rsidTr="009807A9">
                      <w:sdt>
                        <w:sdtPr>
                          <w:rPr>
                            <w:rStyle w:val="Content"/>
                          </w:rPr>
                          <w:id w:val="-1765138150"/>
                          <w:placeholder>
                            <w:docPart w:val="CC90D224B1DE41AE9776C8CA1AB16703"/>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64B5753F" w14:textId="3329D9E8" w:rsidR="00F42159" w:rsidRDefault="00D42262" w:rsidP="00D42262">
                              <w:pPr>
                                <w:rPr>
                                  <w:rFonts w:ascii="Arial" w:hAnsi="Arial" w:cs="Arial"/>
                                  <w:b/>
                                  <w:color w:val="595959" w:themeColor="text1" w:themeTint="A6"/>
                                </w:rPr>
                              </w:pPr>
                              <w:r w:rsidRPr="00D42262">
                                <w:rPr>
                                  <w:rStyle w:val="PlaceholderText"/>
                                  <w:color w:val="ED7D31" w:themeColor="accent2"/>
                                </w:rPr>
                                <w:t>Click to enter the residential or business address.</w:t>
                              </w:r>
                            </w:p>
                          </w:tc>
                        </w:sdtContent>
                      </w:sdt>
                    </w:tr>
                  </w:tbl>
                  <w:p w14:paraId="08F1C324" w14:textId="77777777" w:rsidR="00F42159" w:rsidRPr="00F42159" w:rsidRDefault="00F42159" w:rsidP="00F32179">
                    <w:pPr>
                      <w:rPr>
                        <w:rFonts w:ascii="Arial" w:hAnsi="Arial" w:cs="Arial"/>
                        <w:b/>
                        <w:color w:val="595959" w:themeColor="text1" w:themeTint="A6"/>
                      </w:rPr>
                    </w:pPr>
                  </w:p>
                </w:tc>
              </w:tr>
              <w:tr w:rsidR="003F5B56" w14:paraId="2BBBC71A" w14:textId="77777777" w:rsidTr="00BB2094">
                <w:trPr>
                  <w:trHeight w:val="418"/>
                </w:trPr>
                <w:tc>
                  <w:tcPr>
                    <w:tcW w:w="10456" w:type="dxa"/>
                    <w:gridSpan w:val="2"/>
                    <w:vAlign w:val="center"/>
                  </w:tcPr>
                  <w:p w14:paraId="7D4A701B" w14:textId="77777777" w:rsidR="003F5B56" w:rsidRPr="009807A9" w:rsidRDefault="003F5B56" w:rsidP="00F32179">
                    <w:pPr>
                      <w:rPr>
                        <w:rFonts w:ascii="Arial" w:hAnsi="Arial" w:cs="Arial"/>
                        <w:b/>
                        <w:color w:val="595959" w:themeColor="text1" w:themeTint="A6"/>
                      </w:rPr>
                    </w:pPr>
                    <w:r w:rsidRPr="009807A9">
                      <w:rPr>
                        <w:rFonts w:ascii="Arial" w:hAnsi="Arial" w:cs="Arial"/>
                        <w:b/>
                        <w:color w:val="595959" w:themeColor="text1" w:themeTint="A6"/>
                      </w:rPr>
                      <w:t>Contact number:</w:t>
                    </w:r>
                  </w:p>
                </w:tc>
              </w:tr>
              <w:tr w:rsidR="00F42159" w14:paraId="44A0BF7E" w14:textId="77777777" w:rsidTr="00BB2094">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7B3D3E2D" w14:textId="77777777" w:rsidTr="009807A9">
                      <w:sdt>
                        <w:sdtPr>
                          <w:rPr>
                            <w:rStyle w:val="Content"/>
                          </w:rPr>
                          <w:id w:val="1781994846"/>
                          <w:placeholder>
                            <w:docPart w:val="60C45BF9FB8347289D23699E7122237C"/>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7869505F" w14:textId="27AEC40D" w:rsidR="00F42159" w:rsidRDefault="00D42262" w:rsidP="00BB2094">
                              <w:pPr>
                                <w:rPr>
                                  <w:rFonts w:ascii="Arial" w:hAnsi="Arial" w:cs="Arial"/>
                                  <w:b/>
                                  <w:color w:val="595959" w:themeColor="text1" w:themeTint="A6"/>
                                </w:rPr>
                              </w:pPr>
                              <w:r w:rsidRPr="00BB2094">
                                <w:rPr>
                                  <w:rStyle w:val="PlaceholderText"/>
                                  <w:color w:val="ED7D31" w:themeColor="accent2"/>
                                </w:rPr>
                                <w:t xml:space="preserve">Click </w:t>
                              </w:r>
                              <w:r w:rsidR="00BB2094" w:rsidRPr="00BB2094">
                                <w:rPr>
                                  <w:rStyle w:val="PlaceholderText"/>
                                  <w:color w:val="ED7D31" w:themeColor="accent2"/>
                                </w:rPr>
                                <w:t>to enter contact number.</w:t>
                              </w:r>
                            </w:p>
                          </w:tc>
                        </w:sdtContent>
                      </w:sdt>
                    </w:tr>
                  </w:tbl>
                  <w:p w14:paraId="4CE33CCF" w14:textId="77777777" w:rsidR="00F42159" w:rsidRPr="00F42159" w:rsidRDefault="00F42159" w:rsidP="00F32179">
                    <w:pPr>
                      <w:rPr>
                        <w:rFonts w:ascii="Arial" w:hAnsi="Arial" w:cs="Arial"/>
                        <w:b/>
                        <w:color w:val="595959" w:themeColor="text1" w:themeTint="A6"/>
                      </w:rPr>
                    </w:pPr>
                  </w:p>
                </w:tc>
              </w:tr>
              <w:tr w:rsidR="003F5B56" w14:paraId="7F66D4F5" w14:textId="77777777" w:rsidTr="00BB2094">
                <w:trPr>
                  <w:trHeight w:val="428"/>
                </w:trPr>
                <w:tc>
                  <w:tcPr>
                    <w:tcW w:w="10456" w:type="dxa"/>
                    <w:gridSpan w:val="2"/>
                    <w:vAlign w:val="center"/>
                  </w:tcPr>
                  <w:p w14:paraId="4C98078F" w14:textId="77777777" w:rsidR="003F5B56" w:rsidRPr="009807A9" w:rsidRDefault="003F5B56" w:rsidP="00F32179">
                    <w:pPr>
                      <w:rPr>
                        <w:rFonts w:ascii="Arial" w:hAnsi="Arial" w:cs="Arial"/>
                        <w:b/>
                        <w:color w:val="595959" w:themeColor="text1" w:themeTint="A6"/>
                      </w:rPr>
                    </w:pPr>
                    <w:r w:rsidRPr="009807A9">
                      <w:rPr>
                        <w:rFonts w:ascii="Arial" w:hAnsi="Arial" w:cs="Arial"/>
                        <w:b/>
                        <w:color w:val="595959" w:themeColor="text1" w:themeTint="A6"/>
                      </w:rPr>
                      <w:t>Email address:</w:t>
                    </w:r>
                  </w:p>
                </w:tc>
              </w:tr>
              <w:tr w:rsidR="00F42159" w14:paraId="288FEA27" w14:textId="77777777" w:rsidTr="00BB2094">
                <w:trPr>
                  <w:trHeight w:val="34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2159" w14:paraId="5F9835AC" w14:textId="77777777" w:rsidTr="009807A9">
                      <w:sdt>
                        <w:sdtPr>
                          <w:rPr>
                            <w:rStyle w:val="Content"/>
                          </w:rPr>
                          <w:id w:val="-1780018485"/>
                          <w:placeholder>
                            <w:docPart w:val="1E7964D1525248C18948417B65B75E49"/>
                          </w:placeholder>
                          <w:showingPlcHdr/>
                          <w15:color w:val="99CCFF"/>
                        </w:sdtPr>
                        <w:sdtEndPr>
                          <w:rPr>
                            <w:rStyle w:val="DefaultParagraphFont"/>
                            <w:rFonts w:asciiTheme="minorHAnsi" w:hAnsiTheme="minorHAnsi" w:cs="Arial"/>
                            <w:b/>
                            <w:color w:val="595959" w:themeColor="text1" w:themeTint="A6"/>
                          </w:rPr>
                        </w:sdtEndPr>
                        <w:sdtContent>
                          <w:tc>
                            <w:tcPr>
                              <w:tcW w:w="10230" w:type="dxa"/>
                            </w:tcPr>
                            <w:p w14:paraId="18C884B8" w14:textId="1CD038FA" w:rsidR="00F42159" w:rsidRDefault="00D42262" w:rsidP="00BB2094">
                              <w:pPr>
                                <w:rPr>
                                  <w:rFonts w:ascii="Arial" w:hAnsi="Arial" w:cs="Arial"/>
                                  <w:b/>
                                  <w:color w:val="595959" w:themeColor="text1" w:themeTint="A6"/>
                                </w:rPr>
                              </w:pPr>
                              <w:r w:rsidRPr="00BB2094">
                                <w:rPr>
                                  <w:rStyle w:val="PlaceholderText"/>
                                  <w:color w:val="ED7D31" w:themeColor="accent2"/>
                                </w:rPr>
                                <w:t xml:space="preserve">Click </w:t>
                              </w:r>
                              <w:r w:rsidR="00BB2094" w:rsidRPr="00BB2094">
                                <w:rPr>
                                  <w:rStyle w:val="PlaceholderText"/>
                                  <w:color w:val="ED7D31" w:themeColor="accent2"/>
                                </w:rPr>
                                <w:t>to enter email address</w:t>
                              </w:r>
                              <w:r w:rsidRPr="00BB2094">
                                <w:rPr>
                                  <w:rStyle w:val="PlaceholderText"/>
                                  <w:color w:val="ED7D31" w:themeColor="accent2"/>
                                </w:rPr>
                                <w:t>.</w:t>
                              </w:r>
                            </w:p>
                          </w:tc>
                        </w:sdtContent>
                      </w:sdt>
                    </w:tr>
                  </w:tbl>
                  <w:p w14:paraId="3DCE25E0" w14:textId="77777777" w:rsidR="00F42159" w:rsidRPr="00F42159" w:rsidRDefault="00F42159" w:rsidP="00F32179">
                    <w:pPr>
                      <w:rPr>
                        <w:rFonts w:ascii="Arial" w:hAnsi="Arial" w:cs="Arial"/>
                        <w:b/>
                        <w:color w:val="595959" w:themeColor="text1" w:themeTint="A6"/>
                      </w:rPr>
                    </w:pPr>
                  </w:p>
                </w:tc>
              </w:tr>
              <w:tr w:rsidR="003F5B56" w14:paraId="188D163F" w14:textId="77777777" w:rsidTr="00BB2094">
                <w:sdt>
                  <w:sdtPr>
                    <w:rPr>
                      <w:rFonts w:ascii="Arial" w:hAnsi="Arial" w:cs="Arial"/>
                      <w:color w:val="595959" w:themeColor="text1" w:themeTint="A6"/>
                      <w:sz w:val="24"/>
                    </w:rPr>
                    <w:id w:val="123481841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bottom w:val="nil"/>
                        </w:tcBorders>
                      </w:tcPr>
                      <w:p w14:paraId="3C031F4C" w14:textId="77777777" w:rsidR="003F5B56" w:rsidRPr="009807A9" w:rsidRDefault="003F5B56" w:rsidP="00C14189">
                        <w:pPr>
                          <w:rPr>
                            <w:rFonts w:ascii="Arial" w:hAnsi="Arial" w:cs="Arial"/>
                            <w:color w:val="595959" w:themeColor="text1" w:themeTint="A6"/>
                            <w:sz w:val="24"/>
                          </w:rPr>
                        </w:pPr>
                        <w:r w:rsidRPr="009807A9">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bottom w:val="nil"/>
                    </w:tcBorders>
                  </w:tcPr>
                  <w:p w14:paraId="5ED47B5A" w14:textId="77777777" w:rsidR="003F5B56" w:rsidRPr="009807A9" w:rsidRDefault="003F5B56" w:rsidP="00C14189">
                    <w:pPr>
                      <w:rPr>
                        <w:rFonts w:ascii="Arial" w:hAnsi="Arial" w:cs="Arial"/>
                        <w:b/>
                        <w:color w:val="595959" w:themeColor="text1" w:themeTint="A6"/>
                      </w:rPr>
                    </w:pPr>
                    <w:r w:rsidRPr="009807A9">
                      <w:rPr>
                        <w:rFonts w:ascii="Arial" w:hAnsi="Arial" w:cs="Arial"/>
                        <w:b/>
                        <w:color w:val="595959" w:themeColor="text1" w:themeTint="A6"/>
                      </w:rPr>
                      <w:t>I have read and understood the acknowledgement and acceptance in Part A</w:t>
                    </w:r>
                  </w:p>
                </w:tc>
              </w:tr>
              <w:tr w:rsidR="003F5B56" w14:paraId="7C6B8DD4" w14:textId="77777777" w:rsidTr="00BB2094">
                <w:tc>
                  <w:tcPr>
                    <w:tcW w:w="10456" w:type="dxa"/>
                    <w:gridSpan w:val="2"/>
                    <w:tcBorders>
                      <w:top w:val="nil"/>
                      <w:bottom w:val="single" w:sz="4" w:space="0" w:color="D0CECE" w:themeColor="background2" w:themeShade="E6"/>
                    </w:tcBorders>
                    <w:vAlign w:val="center"/>
                  </w:tcPr>
                  <w:p w14:paraId="58A63C7E" w14:textId="77777777" w:rsidR="003F5B56" w:rsidRDefault="003C2F51" w:rsidP="00C14189">
                    <w:pPr>
                      <w:rPr>
                        <w:rFonts w:ascii="Arial" w:hAnsi="Arial" w:cs="Arial"/>
                        <w:sz w:val="24"/>
                      </w:rPr>
                    </w:pPr>
                    <w:r>
                      <w:rPr>
                        <w:rFonts w:ascii="Arial" w:hAnsi="Arial" w:cs="Arial"/>
                        <w:sz w:val="24"/>
                      </w:rPr>
                      <w:pict w14:anchorId="4AC8247C">
                        <v:shape id="_x0000_i1026" type="#_x0000_t75" alt="Microsoft Office Signature Line..." style="width:151.5pt;height:75.1pt">
                          <v:imagedata r:id="rId11" o:title=""/>
                          <o:lock v:ext="edit" ungrouping="t" rotation="t" cropping="t" verticies="t" text="t" grouping="t"/>
                          <o:signatureline v:ext="edit" id="{47D79B97-D646-43C8-81BA-1A374A54B304}" provid="{00000000-0000-0000-0000-000000000000}" issignatureline="t"/>
                        </v:shape>
                      </w:pict>
                    </w:r>
                  </w:p>
                </w:tc>
              </w:tr>
              <w:tr w:rsidR="003F5B56" w14:paraId="063A6E65" w14:textId="77777777" w:rsidTr="00BB2094">
                <w:trPr>
                  <w:trHeight w:val="576"/>
                </w:trPr>
                <w:tc>
                  <w:tcPr>
                    <w:tcW w:w="10456" w:type="dxa"/>
                    <w:gridSpan w:val="2"/>
                    <w:vAlign w:val="center"/>
                  </w:tcPr>
                  <w:p w14:paraId="7A616A5D" w14:textId="21F35DF8" w:rsidR="003F5B56" w:rsidRDefault="00BA2BA8" w:rsidP="00E8668E">
                    <w:pPr>
                      <w:tabs>
                        <w:tab w:val="left" w:pos="2460"/>
                      </w:tabs>
                      <w:rPr>
                        <w:rFonts w:ascii="Arial" w:hAnsi="Arial" w:cs="Arial"/>
                        <w:sz w:val="24"/>
                      </w:rPr>
                    </w:pPr>
                    <w:sdt>
                      <w:sdtPr>
                        <w:rPr>
                          <w:rStyle w:val="Content"/>
                        </w:rPr>
                        <w:id w:val="1176152635"/>
                        <w:placeholder>
                          <w:docPart w:val="F3BBE0C584DB47CC961E1E39A4BE62C4"/>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3F5B56" w:rsidRPr="008D131A">
                          <w:rPr>
                            <w:rStyle w:val="PlaceholderText"/>
                            <w:color w:val="ED7D31" w:themeColor="accent2"/>
                          </w:rPr>
                          <w:t>Click here to select date of signing.</w:t>
                        </w:r>
                      </w:sdtContent>
                    </w:sdt>
                  </w:p>
                </w:tc>
              </w:tr>
            </w:tbl>
          </w:sdtContent>
        </w:sdt>
      </w:sdtContent>
    </w:sdt>
    <w:p w14:paraId="0AA9CEDE" w14:textId="77777777" w:rsidR="003F5B56" w:rsidRDefault="003F5B56" w:rsidP="003F5B56">
      <w:pPr>
        <w:rPr>
          <w:rFonts w:ascii="Arial" w:hAnsi="Arial" w:cs="Arial"/>
          <w:sz w:val="24"/>
        </w:rPr>
      </w:pPr>
    </w:p>
    <w:p w14:paraId="3A2F2BBA" w14:textId="77777777" w:rsidR="00F32179" w:rsidRDefault="00F32179">
      <w:pPr>
        <w:rPr>
          <w:rFonts w:ascii="Arial" w:hAnsi="Arial" w:cs="Arial"/>
          <w:b/>
          <w:sz w:val="24"/>
        </w:rPr>
      </w:pPr>
      <w:r>
        <w:rPr>
          <w:rFonts w:ascii="Arial" w:hAnsi="Arial" w:cs="Arial"/>
          <w:b/>
          <w:sz w:val="24"/>
        </w:rPr>
        <w:br w:type="page"/>
      </w:r>
    </w:p>
    <w:p w14:paraId="1AB7E95D" w14:textId="77777777" w:rsidR="00B92107" w:rsidRDefault="00B92107" w:rsidP="003F5B56">
      <w:pPr>
        <w:spacing w:line="240" w:lineRule="auto"/>
        <w:jc w:val="center"/>
        <w:rPr>
          <w:rFonts w:ascii="Arial" w:hAnsi="Arial" w:cs="Arial"/>
          <w:b/>
          <w:sz w:val="24"/>
        </w:rPr>
      </w:pPr>
    </w:p>
    <w:p w14:paraId="2F71DAA3" w14:textId="5958AE9A" w:rsidR="003F5B56" w:rsidRPr="00914F19" w:rsidRDefault="003F5B56" w:rsidP="003F5B56">
      <w:pPr>
        <w:spacing w:line="240" w:lineRule="auto"/>
        <w:jc w:val="center"/>
        <w:rPr>
          <w:rFonts w:ascii="Arial" w:hAnsi="Arial" w:cs="Arial"/>
          <w:b/>
          <w:sz w:val="24"/>
        </w:rPr>
      </w:pPr>
      <w:r w:rsidRPr="00914F19">
        <w:rPr>
          <w:rFonts w:ascii="Arial" w:hAnsi="Arial" w:cs="Arial"/>
          <w:b/>
          <w:sz w:val="24"/>
        </w:rPr>
        <w:t xml:space="preserve">ATTACHMENT </w:t>
      </w:r>
      <w:r>
        <w:rPr>
          <w:rFonts w:ascii="Arial" w:hAnsi="Arial" w:cs="Arial"/>
          <w:b/>
          <w:sz w:val="24"/>
        </w:rPr>
        <w:t>2</w:t>
      </w:r>
    </w:p>
    <w:p w14:paraId="3DDD7DB3" w14:textId="77777777" w:rsidR="003F5B56" w:rsidRDefault="003F5B56" w:rsidP="003F5B56">
      <w:pPr>
        <w:spacing w:after="0" w:line="240" w:lineRule="auto"/>
        <w:jc w:val="center"/>
        <w:rPr>
          <w:rFonts w:ascii="Arial" w:hAnsi="Arial" w:cs="Arial"/>
          <w:b/>
          <w:sz w:val="24"/>
        </w:rPr>
      </w:pPr>
      <w:r w:rsidRPr="00914F19">
        <w:rPr>
          <w:rFonts w:ascii="Arial" w:hAnsi="Arial" w:cs="Arial"/>
          <w:b/>
          <w:sz w:val="24"/>
        </w:rPr>
        <w:t xml:space="preserve">Only </w:t>
      </w:r>
      <w:r>
        <w:rPr>
          <w:rFonts w:ascii="Arial" w:hAnsi="Arial" w:cs="Arial"/>
          <w:b/>
          <w:sz w:val="24"/>
        </w:rPr>
        <w:t>C</w:t>
      </w:r>
      <w:r w:rsidRPr="00914F19">
        <w:rPr>
          <w:rFonts w:ascii="Arial" w:hAnsi="Arial" w:cs="Arial"/>
          <w:b/>
          <w:sz w:val="24"/>
        </w:rPr>
        <w:t>omp</w:t>
      </w:r>
      <w:r>
        <w:rPr>
          <w:rFonts w:ascii="Arial" w:hAnsi="Arial" w:cs="Arial"/>
          <w:b/>
          <w:sz w:val="24"/>
        </w:rPr>
        <w:t>l</w:t>
      </w:r>
      <w:r w:rsidRPr="00914F19">
        <w:rPr>
          <w:rFonts w:ascii="Arial" w:hAnsi="Arial" w:cs="Arial"/>
          <w:b/>
          <w:sz w:val="24"/>
        </w:rPr>
        <w:t xml:space="preserve">ete if </w:t>
      </w:r>
      <w:r>
        <w:rPr>
          <w:rFonts w:ascii="Arial" w:hAnsi="Arial" w:cs="Arial"/>
          <w:b/>
          <w:sz w:val="24"/>
        </w:rPr>
        <w:t>Being Represented by an Authorised Agent</w:t>
      </w:r>
    </w:p>
    <w:p w14:paraId="752C17BD" w14:textId="77777777" w:rsidR="003F5B56" w:rsidRDefault="003F5B56" w:rsidP="003F5B56">
      <w:pPr>
        <w:spacing w:after="0" w:line="240" w:lineRule="auto"/>
        <w:jc w:val="center"/>
        <w:rPr>
          <w:rFonts w:ascii="Arial" w:hAnsi="Arial" w:cs="Arial"/>
          <w:b/>
          <w:sz w:val="24"/>
        </w:rPr>
      </w:pPr>
    </w:p>
    <w:tbl>
      <w:tblPr>
        <w:tblStyle w:val="TableGrid"/>
        <w:tblW w:w="0" w:type="auto"/>
        <w:tblLayout w:type="fixed"/>
        <w:tblLook w:val="04A0" w:firstRow="1" w:lastRow="0" w:firstColumn="1" w:lastColumn="0" w:noHBand="0" w:noVBand="1"/>
      </w:tblPr>
      <w:tblGrid>
        <w:gridCol w:w="456"/>
        <w:gridCol w:w="10000"/>
      </w:tblGrid>
      <w:tr w:rsidR="003F5B56" w14:paraId="5EAA93D7" w14:textId="77777777" w:rsidTr="00D42262">
        <w:trPr>
          <w:trHeight w:val="555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7979417"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4D18F585" w14:textId="77777777" w:rsidR="003F5B56" w:rsidRPr="009807A9" w:rsidRDefault="003F5B56" w:rsidP="00C14189">
            <w:pPr>
              <w:rPr>
                <w:rFonts w:ascii="Arial" w:hAnsi="Arial" w:cs="Arial"/>
                <w:color w:val="595959" w:themeColor="text1" w:themeTint="A6"/>
              </w:rPr>
            </w:pPr>
          </w:p>
          <w:p w14:paraId="518FCDE0"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However, a party may choose to represent themselves or be represented by an agent.</w:t>
            </w:r>
          </w:p>
          <w:p w14:paraId="14D9ED0F" w14:textId="77777777" w:rsidR="003F5B56" w:rsidRPr="009807A9" w:rsidRDefault="003F5B56" w:rsidP="00C14189">
            <w:pPr>
              <w:rPr>
                <w:rFonts w:ascii="Arial" w:hAnsi="Arial" w:cs="Arial"/>
                <w:color w:val="595959" w:themeColor="text1" w:themeTint="A6"/>
              </w:rPr>
            </w:pPr>
          </w:p>
          <w:p w14:paraId="07681465"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3EE32628" w14:textId="77777777" w:rsidR="003F5B56" w:rsidRPr="009807A9" w:rsidRDefault="003F5B56" w:rsidP="00C14189">
            <w:pPr>
              <w:rPr>
                <w:rFonts w:ascii="Arial" w:hAnsi="Arial" w:cs="Arial"/>
                <w:color w:val="595959" w:themeColor="text1" w:themeTint="A6"/>
              </w:rPr>
            </w:pPr>
          </w:p>
          <w:p w14:paraId="2B3BA09A" w14:textId="77777777" w:rsidR="003F5B56" w:rsidRPr="009807A9" w:rsidRDefault="003F5B56" w:rsidP="00C14189">
            <w:pPr>
              <w:rPr>
                <w:rFonts w:ascii="Arial" w:hAnsi="Arial" w:cs="Arial"/>
                <w:color w:val="595959" w:themeColor="text1" w:themeTint="A6"/>
              </w:rPr>
            </w:pPr>
            <w:r w:rsidRPr="009807A9">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298D0625" w14:textId="77777777" w:rsidR="003F5B56" w:rsidRPr="009807A9" w:rsidRDefault="003F5B56" w:rsidP="00C14189">
            <w:pPr>
              <w:rPr>
                <w:rFonts w:ascii="Arial" w:hAnsi="Arial" w:cs="Arial"/>
                <w:color w:val="595959" w:themeColor="text1" w:themeTint="A6"/>
              </w:rPr>
            </w:pPr>
          </w:p>
          <w:p w14:paraId="223176E2" w14:textId="77777777" w:rsidR="003F5B56" w:rsidRDefault="003F5B56" w:rsidP="00C14189">
            <w:pPr>
              <w:rPr>
                <w:rFonts w:ascii="Arial" w:hAnsi="Arial" w:cs="Arial"/>
                <w:b/>
                <w:sz w:val="24"/>
              </w:rPr>
            </w:pPr>
            <w:r w:rsidRPr="009807A9">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C00D34" w:rsidRPr="00AF0CA5" w14:paraId="124C1097" w14:textId="77777777" w:rsidTr="00D42262">
        <w:tblPrEx>
          <w:tblBorders>
            <w:insideH w:val="none" w:sz="0" w:space="0" w:color="auto"/>
            <w:insideV w:val="none" w:sz="0" w:space="0" w:color="auto"/>
          </w:tblBorders>
        </w:tblPrEx>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06389CD" w14:textId="77777777" w:rsidR="00C00D34" w:rsidRPr="00AF0CA5" w:rsidRDefault="00C00D34" w:rsidP="002061F6">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AA5358" w14:textId="77777777" w:rsidR="00C00D34" w:rsidRPr="00AF0CA5" w:rsidRDefault="00C00D34" w:rsidP="002061F6">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C00D34" w:rsidRPr="00AF0CA5" w14:paraId="2EDAD56B" w14:textId="77777777" w:rsidTr="00D42262">
        <w:tblPrEx>
          <w:tblBorders>
            <w:insideH w:val="none" w:sz="0" w:space="0" w:color="auto"/>
            <w:insideV w:val="none" w:sz="0" w:space="0" w:color="auto"/>
          </w:tblBorders>
        </w:tblPrEx>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B253E7C" w14:textId="77777777" w:rsidR="00C00D34" w:rsidRPr="00AF0CA5" w:rsidRDefault="00C00D34" w:rsidP="002061F6">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7012D07823AE42E29B66F44503F02DC7"/>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C00D34" w:rsidRPr="00AF0CA5" w14:paraId="7F61B006" w14:textId="77777777" w:rsidTr="00D42262">
        <w:tblPrEx>
          <w:tblBorders>
            <w:insideH w:val="none" w:sz="0" w:space="0" w:color="auto"/>
            <w:insideV w:val="none" w:sz="0" w:space="0" w:color="auto"/>
          </w:tblBorders>
        </w:tblPrEx>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C3A3075" w14:textId="698A03DF" w:rsidR="00C00D34" w:rsidRPr="00796176" w:rsidRDefault="00C00D34" w:rsidP="002414D2">
            <w:pPr>
              <w:rPr>
                <w:rFonts w:ascii="Arial" w:hAnsi="Arial" w:cs="Arial"/>
                <w:i/>
                <w:color w:val="595959" w:themeColor="text1" w:themeTint="A6"/>
                <w:sz w:val="24"/>
              </w:rPr>
            </w:pPr>
            <w:r w:rsidRPr="00796176">
              <w:rPr>
                <w:rFonts w:ascii="Arial" w:hAnsi="Arial" w:cs="Arial"/>
                <w:i/>
                <w:color w:val="595959" w:themeColor="text1" w:themeTint="A6"/>
                <w:sz w:val="20"/>
              </w:rPr>
              <w:t>(if limited, please provide details)</w:t>
            </w:r>
          </w:p>
        </w:tc>
      </w:tr>
      <w:tr w:rsidR="003877C7" w:rsidRPr="00AF0CA5" w14:paraId="3B8B1AED" w14:textId="77777777" w:rsidTr="00D42262">
        <w:tblPrEx>
          <w:tblBorders>
            <w:insideH w:val="none" w:sz="0" w:space="0" w:color="auto"/>
            <w:insideV w:val="none" w:sz="0" w:space="0" w:color="auto"/>
          </w:tblBorders>
        </w:tblPrEx>
        <w:trPr>
          <w:trHeight w:val="41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Layout w:type="fixed"/>
              <w:tblLook w:val="04A0" w:firstRow="1" w:lastRow="0" w:firstColumn="1" w:lastColumn="0" w:noHBand="0" w:noVBand="1"/>
            </w:tblPr>
            <w:tblGrid>
              <w:gridCol w:w="10230"/>
            </w:tblGrid>
            <w:tr w:rsidR="003877C7" w14:paraId="32096AD9" w14:textId="77777777" w:rsidTr="003877C7">
              <w:sdt>
                <w:sdtPr>
                  <w:rPr>
                    <w:rStyle w:val="Content"/>
                  </w:rPr>
                  <w:id w:val="-112141675"/>
                  <w:placeholder>
                    <w:docPart w:val="23D05F53788B417784228E19B672F0C6"/>
                  </w:placeholder>
                  <w:showingPlcHdr/>
                  <w15:color w:val="99CCFF"/>
                </w:sdtPr>
                <w:sdtEndPr>
                  <w:rPr>
                    <w:rStyle w:val="DefaultParagraphFont"/>
                    <w:rFonts w:asciiTheme="minorHAnsi" w:hAnsiTheme="minorHAnsi" w:cs="Arial"/>
                    <w:color w:val="595959" w:themeColor="text1" w:themeTint="A6"/>
                    <w:sz w:val="20"/>
                  </w:rPr>
                </w:sdtEndPr>
                <w:sdtContent>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DC4CD6B" w14:textId="3C0749C7" w:rsidR="003877C7" w:rsidRDefault="00BB2094" w:rsidP="00BB2094">
                      <w:pPr>
                        <w:rPr>
                          <w:rFonts w:ascii="Arial" w:hAnsi="Arial" w:cs="Arial"/>
                          <w:color w:val="595959" w:themeColor="text1" w:themeTint="A6"/>
                          <w:sz w:val="20"/>
                        </w:rPr>
                      </w:pPr>
                      <w:r w:rsidRPr="00BB2094">
                        <w:rPr>
                          <w:rStyle w:val="PlaceholderText"/>
                          <w:color w:val="ED7D31" w:themeColor="accent2"/>
                        </w:rPr>
                        <w:t>Click to enter text.</w:t>
                      </w:r>
                    </w:p>
                  </w:tc>
                </w:sdtContent>
              </w:sdt>
            </w:tr>
          </w:tbl>
          <w:p w14:paraId="430BECE0" w14:textId="77777777" w:rsidR="003877C7" w:rsidRPr="00AF0CA5" w:rsidRDefault="003877C7" w:rsidP="002414D2">
            <w:pPr>
              <w:rPr>
                <w:rFonts w:ascii="Arial" w:hAnsi="Arial" w:cs="Arial"/>
                <w:color w:val="595959" w:themeColor="text1" w:themeTint="A6"/>
                <w:sz w:val="20"/>
              </w:rPr>
            </w:pPr>
          </w:p>
        </w:tc>
      </w:tr>
      <w:tr w:rsidR="00C00D34" w:rsidRPr="00AF0CA5" w14:paraId="561121B1" w14:textId="77777777" w:rsidTr="00D42262">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76B9A73" w14:textId="148A78E5" w:rsidR="00C00D34" w:rsidRPr="00AF0CA5" w:rsidRDefault="00C00D34" w:rsidP="00681A5E">
            <w:pPr>
              <w:rPr>
                <w:rFonts w:ascii="Arial" w:hAnsi="Arial" w:cs="Arial"/>
                <w:color w:val="595959" w:themeColor="text1" w:themeTint="A6"/>
              </w:rPr>
            </w:pPr>
            <w:r w:rsidRPr="00AF0CA5">
              <w:rPr>
                <w:rFonts w:ascii="Arial" w:hAnsi="Arial" w:cs="Arial"/>
                <w:b/>
                <w:color w:val="595959" w:themeColor="text1" w:themeTint="A6"/>
              </w:rPr>
              <w:t>Signed</w:t>
            </w:r>
            <w:r w:rsidR="00681A5E">
              <w:rPr>
                <w:rFonts w:ascii="Arial" w:hAnsi="Arial" w:cs="Arial"/>
                <w:b/>
                <w:color w:val="595959" w:themeColor="text1" w:themeTint="A6"/>
              </w:rPr>
              <w:t>:</w:t>
            </w:r>
            <w:r w:rsidR="00EE3E66">
              <w:rPr>
                <w:rFonts w:ascii="Arial" w:hAnsi="Arial" w:cs="Arial"/>
                <w:b/>
                <w:color w:val="595959" w:themeColor="text1" w:themeTint="A6"/>
              </w:rPr>
              <w:t xml:space="preserve"> </w:t>
            </w:r>
            <w:r w:rsidR="00EE3E66" w:rsidRPr="00796176">
              <w:rPr>
                <w:rFonts w:ascii="Arial" w:hAnsi="Arial" w:cs="Arial"/>
                <w:i/>
                <w:color w:val="595959" w:themeColor="text1" w:themeTint="A6"/>
                <w:sz w:val="20"/>
              </w:rPr>
              <w:t>(please select one)</w:t>
            </w:r>
          </w:p>
        </w:tc>
      </w:tr>
      <w:tr w:rsidR="00EE3E66" w:rsidRPr="00AF0CA5" w14:paraId="23849237" w14:textId="77777777" w:rsidTr="00BB2094">
        <w:trPr>
          <w:trHeight w:val="261"/>
        </w:trPr>
        <w:sdt>
          <w:sdtPr>
            <w:rPr>
              <w:rFonts w:ascii="Arial" w:hAnsi="Arial" w:cs="Arial"/>
              <w:color w:val="595959" w:themeColor="text1" w:themeTint="A6"/>
              <w:sz w:val="24"/>
            </w:rPr>
            <w:id w:val="-1109892683"/>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43273361" w14:textId="56B26CB1" w:rsidR="00EE3E66" w:rsidRPr="00AF0CA5" w:rsidRDefault="00EE3E66" w:rsidP="00EE3E66">
                <w:pPr>
                  <w:rPr>
                    <w:rFonts w:ascii="Arial" w:hAnsi="Arial" w:cs="Arial"/>
                    <w:b/>
                    <w:color w:val="595959" w:themeColor="text1" w:themeTint="A6"/>
                  </w:rPr>
                </w:pPr>
                <w:r w:rsidRPr="00AF0CA5">
                  <w:rPr>
                    <w:rFonts w:ascii="Segoe UI Symbol" w:eastAsia="MS Gothic" w:hAnsi="Segoe UI Symbol" w:cs="Segoe UI Symbol"/>
                    <w:color w:val="595959" w:themeColor="text1" w:themeTint="A6"/>
                    <w:sz w:val="24"/>
                  </w:rPr>
                  <w:t>☐</w:t>
                </w:r>
              </w:p>
            </w:tc>
          </w:sdtContent>
        </w:sdt>
        <w:tc>
          <w:tcPr>
            <w:tcW w:w="10000" w:type="dxa"/>
            <w:tcBorders>
              <w:top w:val="nil"/>
              <w:left w:val="nil"/>
              <w:bottom w:val="nil"/>
              <w:right w:val="single" w:sz="4" w:space="0" w:color="D0CECE" w:themeColor="background2" w:themeShade="E6"/>
            </w:tcBorders>
            <w:vAlign w:val="center"/>
          </w:tcPr>
          <w:p w14:paraId="79CC0910" w14:textId="23B5E7CD" w:rsidR="00EE3E66" w:rsidRPr="00AF0CA5" w:rsidRDefault="00EE3E66" w:rsidP="00EE3E66">
            <w:pPr>
              <w:rPr>
                <w:rFonts w:ascii="Arial" w:hAnsi="Arial" w:cs="Arial"/>
                <w:b/>
                <w:color w:val="595959" w:themeColor="text1" w:themeTint="A6"/>
              </w:rPr>
            </w:pPr>
            <w:r>
              <w:rPr>
                <w:rFonts w:ascii="Arial" w:hAnsi="Arial" w:cs="Arial"/>
                <w:b/>
                <w:color w:val="595959" w:themeColor="text1" w:themeTint="A6"/>
              </w:rPr>
              <w:t xml:space="preserve">Individual objector </w:t>
            </w:r>
          </w:p>
        </w:tc>
      </w:tr>
      <w:tr w:rsidR="00EE3E66" w:rsidRPr="00AF0CA5" w14:paraId="77E95202" w14:textId="77777777" w:rsidTr="00D42262">
        <w:trPr>
          <w:trHeight w:val="318"/>
        </w:trPr>
        <w:sdt>
          <w:sdtPr>
            <w:rPr>
              <w:rFonts w:ascii="Arial" w:hAnsi="Arial" w:cs="Arial"/>
              <w:color w:val="595959" w:themeColor="text1" w:themeTint="A6"/>
              <w:sz w:val="24"/>
            </w:rPr>
            <w:id w:val="-1546210479"/>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46FE0712" w14:textId="5116E146" w:rsidR="00EE3E66" w:rsidRPr="00AF0CA5" w:rsidRDefault="00EE3E66" w:rsidP="00EE3E66">
                <w:pPr>
                  <w:rPr>
                    <w:rFonts w:ascii="Arial" w:hAnsi="Arial" w:cs="Arial"/>
                    <w:b/>
                    <w:color w:val="595959" w:themeColor="text1" w:themeTint="A6"/>
                  </w:rPr>
                </w:pPr>
                <w:r w:rsidRPr="00AF0CA5">
                  <w:rPr>
                    <w:rFonts w:ascii="Segoe UI Symbol" w:eastAsia="MS Gothic" w:hAnsi="Segoe UI Symbol" w:cs="Segoe UI Symbol"/>
                    <w:color w:val="595959" w:themeColor="text1" w:themeTint="A6"/>
                    <w:sz w:val="24"/>
                  </w:rPr>
                  <w:t>☐</w:t>
                </w:r>
              </w:p>
            </w:tc>
          </w:sdtContent>
        </w:sdt>
        <w:tc>
          <w:tcPr>
            <w:tcW w:w="10000" w:type="dxa"/>
            <w:tcBorders>
              <w:top w:val="nil"/>
              <w:left w:val="nil"/>
              <w:bottom w:val="nil"/>
              <w:right w:val="single" w:sz="4" w:space="0" w:color="D0CECE" w:themeColor="background2" w:themeShade="E6"/>
            </w:tcBorders>
            <w:vAlign w:val="center"/>
          </w:tcPr>
          <w:p w14:paraId="76C4D341" w14:textId="31866232" w:rsidR="00EE3E66" w:rsidRPr="00AF0CA5" w:rsidRDefault="00EE3E66" w:rsidP="00EE3E66">
            <w:pPr>
              <w:rPr>
                <w:rFonts w:ascii="Arial" w:hAnsi="Arial" w:cs="Arial"/>
                <w:b/>
                <w:color w:val="595959" w:themeColor="text1" w:themeTint="A6"/>
              </w:rPr>
            </w:pPr>
            <w:r>
              <w:rPr>
                <w:rFonts w:ascii="Arial" w:hAnsi="Arial" w:cs="Arial"/>
                <w:b/>
                <w:color w:val="595959" w:themeColor="text1" w:themeTint="A6"/>
              </w:rPr>
              <w:t xml:space="preserve">Company objector </w:t>
            </w:r>
            <w:r w:rsidRPr="00796176">
              <w:rPr>
                <w:rFonts w:ascii="Arial" w:hAnsi="Arial" w:cs="Arial"/>
                <w:i/>
                <w:color w:val="595959" w:themeColor="text1" w:themeTint="A6"/>
                <w:sz w:val="20"/>
              </w:rPr>
              <w:t>(the company officer)</w:t>
            </w:r>
          </w:p>
        </w:tc>
      </w:tr>
      <w:tr w:rsidR="00EE3E66" w:rsidRPr="00AF0CA5" w14:paraId="7B9016A8" w14:textId="77777777" w:rsidTr="00D42262">
        <w:trPr>
          <w:trHeight w:val="318"/>
        </w:trPr>
        <w:sdt>
          <w:sdtPr>
            <w:rPr>
              <w:rFonts w:ascii="Arial" w:hAnsi="Arial" w:cs="Arial"/>
              <w:color w:val="595959" w:themeColor="text1" w:themeTint="A6"/>
              <w:sz w:val="24"/>
            </w:rPr>
            <w:id w:val="-614053908"/>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single" w:sz="4" w:space="0" w:color="D0CECE" w:themeColor="background2" w:themeShade="E6"/>
                  <w:right w:val="nil"/>
                </w:tcBorders>
                <w:vAlign w:val="center"/>
              </w:tcPr>
              <w:p w14:paraId="6E1C28AB" w14:textId="05F411CE" w:rsidR="00EE3E66" w:rsidRPr="00AF0CA5" w:rsidRDefault="00EE3E66" w:rsidP="00EE3E66">
                <w:pPr>
                  <w:rPr>
                    <w:rFonts w:ascii="Arial" w:hAnsi="Arial" w:cs="Arial"/>
                    <w:b/>
                    <w:color w:val="595959" w:themeColor="text1" w:themeTint="A6"/>
                  </w:rPr>
                </w:pPr>
                <w:r w:rsidRPr="00AF0CA5">
                  <w:rPr>
                    <w:rFonts w:ascii="Segoe UI Symbol" w:eastAsia="MS Gothic" w:hAnsi="Segoe UI Symbol" w:cs="Segoe UI Symbol"/>
                    <w:color w:val="595959" w:themeColor="text1" w:themeTint="A6"/>
                    <w:sz w:val="24"/>
                  </w:rPr>
                  <w:t>☐</w:t>
                </w:r>
              </w:p>
            </w:tc>
          </w:sdtContent>
        </w:sdt>
        <w:tc>
          <w:tcPr>
            <w:tcW w:w="10000" w:type="dxa"/>
            <w:tcBorders>
              <w:top w:val="nil"/>
              <w:left w:val="nil"/>
              <w:bottom w:val="single" w:sz="4" w:space="0" w:color="D0CECE" w:themeColor="background2" w:themeShade="E6"/>
              <w:right w:val="single" w:sz="4" w:space="0" w:color="D0CECE" w:themeColor="background2" w:themeShade="E6"/>
            </w:tcBorders>
            <w:vAlign w:val="center"/>
          </w:tcPr>
          <w:p w14:paraId="4CFC0672" w14:textId="4D0E1D49" w:rsidR="00EE3E66" w:rsidRPr="00AF0CA5" w:rsidRDefault="00EE3E66" w:rsidP="00EE3E66">
            <w:pPr>
              <w:rPr>
                <w:rFonts w:ascii="Arial" w:hAnsi="Arial" w:cs="Arial"/>
                <w:b/>
                <w:color w:val="595959" w:themeColor="text1" w:themeTint="A6"/>
              </w:rPr>
            </w:pPr>
            <w:r>
              <w:rPr>
                <w:rFonts w:ascii="Arial" w:hAnsi="Arial" w:cs="Arial"/>
                <w:b/>
                <w:color w:val="595959" w:themeColor="text1" w:themeTint="A6"/>
              </w:rPr>
              <w:t xml:space="preserve">Group Objector </w:t>
            </w:r>
            <w:r w:rsidRPr="00796176">
              <w:rPr>
                <w:rFonts w:ascii="Arial" w:hAnsi="Arial" w:cs="Arial"/>
                <w:i/>
                <w:color w:val="595959" w:themeColor="text1" w:themeTint="A6"/>
                <w:sz w:val="20"/>
              </w:rPr>
              <w:t>(the authorised spokesperson)</w:t>
            </w:r>
          </w:p>
        </w:tc>
      </w:tr>
      <w:tr w:rsidR="00EE3E66" w:rsidRPr="00AF0CA5" w14:paraId="286D1FE2" w14:textId="77777777" w:rsidTr="00D42262">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A465D10" w14:textId="77777777" w:rsidR="00EE3E66" w:rsidRPr="00AF0CA5" w:rsidRDefault="00EE3E66" w:rsidP="00EE3E6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EE3E66" w:rsidRPr="00AF0CA5" w14:paraId="53B0DD1A" w14:textId="77777777" w:rsidTr="00D42262">
        <w:trPr>
          <w:trHeight w:val="282"/>
        </w:trPr>
        <w:sdt>
          <w:sdtPr>
            <w:rPr>
              <w:rStyle w:val="Content"/>
            </w:rPr>
            <w:id w:val="-1469356706"/>
            <w:placeholder>
              <w:docPart w:val="BA48D7C4D5DC4D749EFC044C0CCF19B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7D6CD83F" w14:textId="0A14192E" w:rsidR="00EE3E66" w:rsidRPr="00BB2094" w:rsidRDefault="00BB2094" w:rsidP="00BB2094">
                <w:pPr>
                  <w:rPr>
                    <w:rFonts w:ascii="Arial" w:hAnsi="Arial" w:cs="Arial"/>
                    <w:color w:val="595959" w:themeColor="text1" w:themeTint="A6"/>
                  </w:rPr>
                </w:pPr>
                <w:r w:rsidRPr="00E200D1">
                  <w:rPr>
                    <w:rStyle w:val="PlaceholderText"/>
                    <w:rFonts w:cs="Arial"/>
                    <w:color w:val="ED7D31" w:themeColor="accent2"/>
                  </w:rPr>
                  <w:t>Click to enter position within the company.</w:t>
                </w:r>
              </w:p>
            </w:tc>
          </w:sdtContent>
        </w:sdt>
      </w:tr>
      <w:tr w:rsidR="00EE3E66" w:rsidRPr="00AF0CA5" w14:paraId="16FB3C4D" w14:textId="77777777" w:rsidTr="00D42262">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431EFDCB" w14:textId="77777777" w:rsidR="00EE3E66" w:rsidRPr="00AF0CA5" w:rsidRDefault="00EE3E66" w:rsidP="00EE3E66">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EE3E66" w:rsidRPr="00AF0CA5" w14:paraId="56B090A3" w14:textId="77777777" w:rsidTr="00D42262">
        <w:trPr>
          <w:trHeight w:val="282"/>
        </w:trPr>
        <w:sdt>
          <w:sdtPr>
            <w:rPr>
              <w:rStyle w:val="Content"/>
            </w:rPr>
            <w:id w:val="567232041"/>
            <w:placeholder>
              <w:docPart w:val="F050DA3BF0CE42F9A01255076D981E6E"/>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F450A7F" w14:textId="77777777" w:rsidR="00EE3E66" w:rsidRPr="00AF0CA5" w:rsidRDefault="00EE3E66" w:rsidP="00EE3E66">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EE3E66" w:rsidRPr="00AF0CA5" w14:paraId="5DDDA5AF" w14:textId="77777777" w:rsidTr="00D42262">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EA9A9A3" w14:textId="77777777" w:rsidR="00EE3E66" w:rsidRPr="00AF0CA5" w:rsidRDefault="003C2F51" w:rsidP="00EE3E66">
            <w:pPr>
              <w:rPr>
                <w:rFonts w:ascii="Arial" w:hAnsi="Arial" w:cs="Arial"/>
                <w:color w:val="595959" w:themeColor="text1" w:themeTint="A6"/>
                <w:sz w:val="24"/>
              </w:rPr>
            </w:pPr>
            <w:r>
              <w:rPr>
                <w:rFonts w:ascii="Arial" w:hAnsi="Arial" w:cs="Arial"/>
                <w:color w:val="595959" w:themeColor="text1" w:themeTint="A6"/>
                <w:sz w:val="24"/>
              </w:rPr>
              <w:pict w14:anchorId="0C4078B6">
                <v:shape id="_x0000_i1027" type="#_x0000_t75" alt="Microsoft Office Signature Line..." style="width:151.5pt;height:1in">
                  <v:imagedata r:id="rId11" o:title=""/>
                  <o:lock v:ext="edit" ungrouping="t" rotation="t" cropping="t" verticies="t" text="t" grouping="t"/>
                  <o:signatureline v:ext="edit" id="{7C896750-D5D0-43B7-92CE-3DB126949E60}" provid="{00000000-0000-0000-0000-000000000000}" issignatureline="t"/>
                </v:shape>
              </w:pict>
            </w:r>
          </w:p>
        </w:tc>
      </w:tr>
      <w:tr w:rsidR="00EE3E66" w:rsidRPr="00AF0CA5" w14:paraId="37F7D129" w14:textId="77777777" w:rsidTr="00D42262">
        <w:trPr>
          <w:trHeight w:val="52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2A11C1" w14:textId="77777777" w:rsidR="00EE3E66" w:rsidRPr="00AF0CA5" w:rsidRDefault="00BA2BA8" w:rsidP="00EE3E66">
            <w:pPr>
              <w:tabs>
                <w:tab w:val="left" w:pos="2460"/>
              </w:tabs>
              <w:rPr>
                <w:rFonts w:ascii="Arial" w:hAnsi="Arial" w:cs="Arial"/>
                <w:color w:val="595959" w:themeColor="text1" w:themeTint="A6"/>
                <w:sz w:val="24"/>
              </w:rPr>
            </w:pPr>
            <w:sdt>
              <w:sdtPr>
                <w:rPr>
                  <w:rStyle w:val="Content"/>
                </w:rPr>
                <w:id w:val="811686953"/>
                <w:placeholder>
                  <w:docPart w:val="8E35508A0AF7436E8C932E8CED116302"/>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EE3E66" w:rsidRPr="00DE34EA">
                  <w:rPr>
                    <w:rStyle w:val="PlaceholderText"/>
                    <w:rFonts w:cs="Arial"/>
                    <w:color w:val="ED7D31" w:themeColor="accent2"/>
                  </w:rPr>
                  <w:t>Click here to select date of signing.</w:t>
                </w:r>
              </w:sdtContent>
            </w:sdt>
          </w:p>
        </w:tc>
      </w:tr>
    </w:tbl>
    <w:p w14:paraId="7173C305" w14:textId="6DE811F5" w:rsidR="00C65288" w:rsidRDefault="00C65288" w:rsidP="002463B0">
      <w:pPr>
        <w:spacing w:after="0" w:line="240" w:lineRule="auto"/>
        <w:rPr>
          <w:rFonts w:ascii="Arial" w:hAnsi="Arial" w:cs="Arial"/>
          <w:sz w:val="24"/>
        </w:rPr>
      </w:pPr>
    </w:p>
    <w:p w14:paraId="47802AB1" w14:textId="77777777" w:rsidR="009A41BA" w:rsidRPr="008C3610" w:rsidRDefault="009A41BA" w:rsidP="009807A9">
      <w:pPr>
        <w:spacing w:after="0"/>
        <w:rPr>
          <w:rFonts w:ascii="Arial" w:hAnsi="Arial" w:cs="Arial"/>
          <w:sz w:val="24"/>
        </w:rPr>
      </w:pPr>
    </w:p>
    <w:sectPr w:rsidR="009A41BA" w:rsidRPr="008C3610" w:rsidSect="004D59A8">
      <w:headerReference w:type="default" r:id="rId12"/>
      <w:footerReference w:type="default" r:id="rId13"/>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5316F1B7" w:rsidR="00C14189" w:rsidRDefault="00C14189" w:rsidP="009807A9">
    <w:pPr>
      <w:pStyle w:val="Footer"/>
      <w:rPr>
        <w:rFonts w:ascii="Arial" w:hAnsi="Arial" w:cs="Arial"/>
      </w:rPr>
    </w:pPr>
    <w:r>
      <w:rPr>
        <w:rFonts w:ascii="Arial" w:hAnsi="Arial" w:cs="Arial"/>
      </w:rPr>
      <w:t>Contact the Land Court of Q</w:t>
    </w:r>
    <w:r w:rsidR="009B786F">
      <w:rPr>
        <w:rFonts w:ascii="Arial" w:hAnsi="Arial" w:cs="Arial"/>
      </w:rPr>
      <w:t>ueensland</w:t>
    </w:r>
  </w:p>
  <w:p w14:paraId="59F02D26" w14:textId="05230969" w:rsidR="00C14189" w:rsidRDefault="00C14189" w:rsidP="009807A9">
    <w:pPr>
      <w:pStyle w:val="Footer"/>
    </w:pPr>
    <w:r w:rsidRPr="009807A9">
      <w:rPr>
        <w:rFonts w:ascii="Arial" w:hAnsi="Arial" w:cs="Arial"/>
        <w:b/>
      </w:rPr>
      <w:t>P:</w:t>
    </w:r>
    <w:r>
      <w:rPr>
        <w:rFonts w:ascii="Arial" w:hAnsi="Arial" w:cs="Arial"/>
      </w:rPr>
      <w:t xml:space="preserve"> (07) </w:t>
    </w:r>
    <w:r w:rsidR="00527689">
      <w:rPr>
        <w:rFonts w:ascii="Arial" w:hAnsi="Arial" w:cs="Arial"/>
      </w:rPr>
      <w:t>3738 7199</w:t>
    </w:r>
    <w:r>
      <w:rPr>
        <w:rFonts w:ascii="Arial" w:hAnsi="Arial" w:cs="Arial"/>
      </w:rPr>
      <w:t xml:space="preserve">, </w:t>
    </w:r>
    <w:r w:rsidRPr="009807A9">
      <w:rPr>
        <w:rFonts w:ascii="Arial" w:hAnsi="Arial" w:cs="Arial"/>
        <w:b/>
      </w:rPr>
      <w:t>E:</w:t>
    </w:r>
    <w:r>
      <w:rPr>
        <w:rFonts w:ascii="Arial" w:hAnsi="Arial" w:cs="Arial"/>
      </w:rPr>
      <w:t xml:space="preserve"> </w:t>
    </w:r>
    <w:hyperlink r:id="rId1" w:history="1">
      <w:r w:rsidR="007319F7" w:rsidRPr="00084BEB">
        <w:rPr>
          <w:rStyle w:val="Hyperlink"/>
          <w:rFonts w:ascii="Arial" w:hAnsi="Arial" w:cs="Arial"/>
        </w:rPr>
        <w:t>landcourt@justice.qld.gov.au</w:t>
      </w:r>
    </w:hyperlink>
    <w:r w:rsidR="007319F7">
      <w:rPr>
        <w:rFonts w:ascii="Arial" w:hAnsi="Arial" w:cs="Arial"/>
      </w:rPr>
      <w:tab/>
    </w:r>
    <w:r>
      <w:rPr>
        <w:rFonts w:ascii="Arial" w:hAnsi="Arial" w:cs="Arial"/>
      </w:rPr>
      <w:t xml:space="preserve">Form 10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BA2BA8">
      <w:rPr>
        <w:rFonts w:ascii="Arial" w:hAnsi="Arial" w:cs="Arial"/>
        <w:noProof/>
      </w:rPr>
      <w:t>1</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4A799BF" w:rsidR="00C14189" w:rsidRDefault="00BA2BA8">
    <w:pPr>
      <w:pStyle w:val="Header"/>
    </w:pPr>
    <w:r>
      <w:rPr>
        <w:noProof/>
        <w:lang w:eastAsia="en-AU"/>
      </w:rPr>
      <w:drawing>
        <wp:anchor distT="0" distB="0" distL="114300" distR="114300" simplePos="0" relativeHeight="251658752" behindDoc="1" locked="0" layoutInCell="1" allowOverlap="1" wp14:anchorId="1560C31C" wp14:editId="74AFF547">
          <wp:simplePos x="0" y="0"/>
          <wp:positionH relativeFrom="column">
            <wp:posOffset>-12700</wp:posOffset>
          </wp:positionH>
          <wp:positionV relativeFrom="paragraph">
            <wp:posOffset>-628686</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957E8D">
      <w:rPr>
        <w:noProof/>
        <w:lang w:eastAsia="en-AU"/>
      </w:rPr>
      <w:drawing>
        <wp:anchor distT="0" distB="0" distL="114300" distR="114300" simplePos="0" relativeHeight="251657728" behindDoc="0" locked="0" layoutInCell="1" allowOverlap="1" wp14:anchorId="018B4189" wp14:editId="1CC1F6ED">
          <wp:simplePos x="0" y="0"/>
          <wp:positionH relativeFrom="column">
            <wp:posOffset>102235</wp:posOffset>
          </wp:positionH>
          <wp:positionV relativeFrom="paragraph">
            <wp:posOffset>-578206</wp:posOffset>
          </wp:positionV>
          <wp:extent cx="1853513" cy="626207"/>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13" cy="626207"/>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135F7"/>
    <w:rsid w:val="0002677C"/>
    <w:rsid w:val="00045941"/>
    <w:rsid w:val="00051817"/>
    <w:rsid w:val="00054EED"/>
    <w:rsid w:val="00064F5C"/>
    <w:rsid w:val="000675B6"/>
    <w:rsid w:val="0008047D"/>
    <w:rsid w:val="000E7D13"/>
    <w:rsid w:val="000F0431"/>
    <w:rsid w:val="000F3C8E"/>
    <w:rsid w:val="000F48C7"/>
    <w:rsid w:val="000F586A"/>
    <w:rsid w:val="00100323"/>
    <w:rsid w:val="00100AA3"/>
    <w:rsid w:val="0010486D"/>
    <w:rsid w:val="00106EFB"/>
    <w:rsid w:val="00115508"/>
    <w:rsid w:val="00143041"/>
    <w:rsid w:val="00150A51"/>
    <w:rsid w:val="00151912"/>
    <w:rsid w:val="001641E0"/>
    <w:rsid w:val="00164781"/>
    <w:rsid w:val="001671DE"/>
    <w:rsid w:val="00174674"/>
    <w:rsid w:val="001C0A6E"/>
    <w:rsid w:val="001C62BF"/>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4D2"/>
    <w:rsid w:val="00241599"/>
    <w:rsid w:val="002463B0"/>
    <w:rsid w:val="002471BD"/>
    <w:rsid w:val="0024770C"/>
    <w:rsid w:val="00252F5C"/>
    <w:rsid w:val="00262DF8"/>
    <w:rsid w:val="002755F8"/>
    <w:rsid w:val="00280AC9"/>
    <w:rsid w:val="002840F4"/>
    <w:rsid w:val="00285E92"/>
    <w:rsid w:val="002972A1"/>
    <w:rsid w:val="002A6301"/>
    <w:rsid w:val="002A6E81"/>
    <w:rsid w:val="002B010B"/>
    <w:rsid w:val="002D14BC"/>
    <w:rsid w:val="002E0C82"/>
    <w:rsid w:val="002E4F44"/>
    <w:rsid w:val="002F6473"/>
    <w:rsid w:val="003010D5"/>
    <w:rsid w:val="00305430"/>
    <w:rsid w:val="003256C5"/>
    <w:rsid w:val="00330CFA"/>
    <w:rsid w:val="00344BEB"/>
    <w:rsid w:val="00345919"/>
    <w:rsid w:val="00346B1C"/>
    <w:rsid w:val="003474E9"/>
    <w:rsid w:val="00353AC7"/>
    <w:rsid w:val="00355D56"/>
    <w:rsid w:val="0035756E"/>
    <w:rsid w:val="003626D8"/>
    <w:rsid w:val="003656AB"/>
    <w:rsid w:val="003749C6"/>
    <w:rsid w:val="0038570C"/>
    <w:rsid w:val="003877C7"/>
    <w:rsid w:val="003920B2"/>
    <w:rsid w:val="00393E0B"/>
    <w:rsid w:val="003949A1"/>
    <w:rsid w:val="00395B00"/>
    <w:rsid w:val="003A4955"/>
    <w:rsid w:val="003B3E2E"/>
    <w:rsid w:val="003B7BBD"/>
    <w:rsid w:val="003C2F51"/>
    <w:rsid w:val="003C6398"/>
    <w:rsid w:val="003D0809"/>
    <w:rsid w:val="003D5498"/>
    <w:rsid w:val="003D792E"/>
    <w:rsid w:val="003E1A50"/>
    <w:rsid w:val="003F5B56"/>
    <w:rsid w:val="003F61FC"/>
    <w:rsid w:val="003F6D9E"/>
    <w:rsid w:val="00405CD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13AD7"/>
    <w:rsid w:val="0051427A"/>
    <w:rsid w:val="00523C80"/>
    <w:rsid w:val="00527689"/>
    <w:rsid w:val="00527ABA"/>
    <w:rsid w:val="005304F6"/>
    <w:rsid w:val="00541F9C"/>
    <w:rsid w:val="00553952"/>
    <w:rsid w:val="0055492F"/>
    <w:rsid w:val="00564570"/>
    <w:rsid w:val="00576255"/>
    <w:rsid w:val="005831D5"/>
    <w:rsid w:val="00583CFC"/>
    <w:rsid w:val="00583DE7"/>
    <w:rsid w:val="00587DE1"/>
    <w:rsid w:val="00591857"/>
    <w:rsid w:val="00595FD2"/>
    <w:rsid w:val="0059635F"/>
    <w:rsid w:val="005C19BC"/>
    <w:rsid w:val="005C4EB7"/>
    <w:rsid w:val="005C4F8E"/>
    <w:rsid w:val="005D663D"/>
    <w:rsid w:val="005D7CCC"/>
    <w:rsid w:val="005E7616"/>
    <w:rsid w:val="00627C91"/>
    <w:rsid w:val="0063328D"/>
    <w:rsid w:val="006365C8"/>
    <w:rsid w:val="006650A0"/>
    <w:rsid w:val="006745AF"/>
    <w:rsid w:val="00681A5E"/>
    <w:rsid w:val="00684E74"/>
    <w:rsid w:val="00685975"/>
    <w:rsid w:val="006866CD"/>
    <w:rsid w:val="006A569D"/>
    <w:rsid w:val="006B7689"/>
    <w:rsid w:val="006C4278"/>
    <w:rsid w:val="006C7253"/>
    <w:rsid w:val="006E17DB"/>
    <w:rsid w:val="006E2617"/>
    <w:rsid w:val="006E7C9D"/>
    <w:rsid w:val="006F34B4"/>
    <w:rsid w:val="0070603F"/>
    <w:rsid w:val="00716C37"/>
    <w:rsid w:val="00721E10"/>
    <w:rsid w:val="007232AB"/>
    <w:rsid w:val="007247BF"/>
    <w:rsid w:val="0072528B"/>
    <w:rsid w:val="007275FB"/>
    <w:rsid w:val="007319F7"/>
    <w:rsid w:val="007347BE"/>
    <w:rsid w:val="00737858"/>
    <w:rsid w:val="007472A6"/>
    <w:rsid w:val="00755858"/>
    <w:rsid w:val="00765A3E"/>
    <w:rsid w:val="00774560"/>
    <w:rsid w:val="0078014D"/>
    <w:rsid w:val="00790A7E"/>
    <w:rsid w:val="0079257D"/>
    <w:rsid w:val="00792E97"/>
    <w:rsid w:val="00796176"/>
    <w:rsid w:val="007B4AEC"/>
    <w:rsid w:val="007C3949"/>
    <w:rsid w:val="007E138B"/>
    <w:rsid w:val="007E1F61"/>
    <w:rsid w:val="00803262"/>
    <w:rsid w:val="00811D7E"/>
    <w:rsid w:val="008209A6"/>
    <w:rsid w:val="00846869"/>
    <w:rsid w:val="008539A6"/>
    <w:rsid w:val="00864E5B"/>
    <w:rsid w:val="008858D9"/>
    <w:rsid w:val="00890804"/>
    <w:rsid w:val="008B39DC"/>
    <w:rsid w:val="008C241E"/>
    <w:rsid w:val="008C34ED"/>
    <w:rsid w:val="008C3610"/>
    <w:rsid w:val="008D06E1"/>
    <w:rsid w:val="008D131A"/>
    <w:rsid w:val="008E3642"/>
    <w:rsid w:val="008E4A43"/>
    <w:rsid w:val="008F5F17"/>
    <w:rsid w:val="00912D32"/>
    <w:rsid w:val="009136F8"/>
    <w:rsid w:val="00914F19"/>
    <w:rsid w:val="00923381"/>
    <w:rsid w:val="009268E7"/>
    <w:rsid w:val="00926AB7"/>
    <w:rsid w:val="00927648"/>
    <w:rsid w:val="00932240"/>
    <w:rsid w:val="00932A80"/>
    <w:rsid w:val="00937930"/>
    <w:rsid w:val="00941DEC"/>
    <w:rsid w:val="00945242"/>
    <w:rsid w:val="00947979"/>
    <w:rsid w:val="00957E8D"/>
    <w:rsid w:val="0096538C"/>
    <w:rsid w:val="009703C0"/>
    <w:rsid w:val="009807A9"/>
    <w:rsid w:val="00983874"/>
    <w:rsid w:val="009905BE"/>
    <w:rsid w:val="00992C50"/>
    <w:rsid w:val="009A02D0"/>
    <w:rsid w:val="009A41BA"/>
    <w:rsid w:val="009B01F5"/>
    <w:rsid w:val="009B786F"/>
    <w:rsid w:val="009D78E3"/>
    <w:rsid w:val="009E0389"/>
    <w:rsid w:val="009E0D27"/>
    <w:rsid w:val="00A063D4"/>
    <w:rsid w:val="00A131D7"/>
    <w:rsid w:val="00A16B8C"/>
    <w:rsid w:val="00A17B4C"/>
    <w:rsid w:val="00A23231"/>
    <w:rsid w:val="00A242C5"/>
    <w:rsid w:val="00A3280B"/>
    <w:rsid w:val="00A4604A"/>
    <w:rsid w:val="00A5108B"/>
    <w:rsid w:val="00A72E34"/>
    <w:rsid w:val="00A92882"/>
    <w:rsid w:val="00A955CE"/>
    <w:rsid w:val="00A95C04"/>
    <w:rsid w:val="00AD1B44"/>
    <w:rsid w:val="00AD4D8C"/>
    <w:rsid w:val="00AD6B14"/>
    <w:rsid w:val="00AD7F67"/>
    <w:rsid w:val="00AE41CE"/>
    <w:rsid w:val="00AF016C"/>
    <w:rsid w:val="00B023E5"/>
    <w:rsid w:val="00B15825"/>
    <w:rsid w:val="00B160A2"/>
    <w:rsid w:val="00B2663A"/>
    <w:rsid w:val="00B35061"/>
    <w:rsid w:val="00B50D68"/>
    <w:rsid w:val="00B5257F"/>
    <w:rsid w:val="00B545B6"/>
    <w:rsid w:val="00B55B78"/>
    <w:rsid w:val="00B57B1B"/>
    <w:rsid w:val="00B60F35"/>
    <w:rsid w:val="00B84EE0"/>
    <w:rsid w:val="00B92107"/>
    <w:rsid w:val="00B95730"/>
    <w:rsid w:val="00BA2BA8"/>
    <w:rsid w:val="00BB2094"/>
    <w:rsid w:val="00BC1A21"/>
    <w:rsid w:val="00BC3DB9"/>
    <w:rsid w:val="00BD5EF1"/>
    <w:rsid w:val="00BE2330"/>
    <w:rsid w:val="00BE2541"/>
    <w:rsid w:val="00BF0043"/>
    <w:rsid w:val="00BF12A7"/>
    <w:rsid w:val="00BF3031"/>
    <w:rsid w:val="00C00D34"/>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C018E"/>
    <w:rsid w:val="00CD177D"/>
    <w:rsid w:val="00CD4336"/>
    <w:rsid w:val="00CE0BD8"/>
    <w:rsid w:val="00CE40E0"/>
    <w:rsid w:val="00CF33A8"/>
    <w:rsid w:val="00D07F16"/>
    <w:rsid w:val="00D11968"/>
    <w:rsid w:val="00D129E9"/>
    <w:rsid w:val="00D20DD3"/>
    <w:rsid w:val="00D315E2"/>
    <w:rsid w:val="00D42262"/>
    <w:rsid w:val="00D47529"/>
    <w:rsid w:val="00D5071F"/>
    <w:rsid w:val="00D54483"/>
    <w:rsid w:val="00D60260"/>
    <w:rsid w:val="00D748D1"/>
    <w:rsid w:val="00D82B97"/>
    <w:rsid w:val="00D82D7A"/>
    <w:rsid w:val="00D9148A"/>
    <w:rsid w:val="00D940C4"/>
    <w:rsid w:val="00D965DA"/>
    <w:rsid w:val="00DA32AE"/>
    <w:rsid w:val="00DA7D76"/>
    <w:rsid w:val="00DC6F8D"/>
    <w:rsid w:val="00DE1D1C"/>
    <w:rsid w:val="00DF7C36"/>
    <w:rsid w:val="00E1002D"/>
    <w:rsid w:val="00E21CA4"/>
    <w:rsid w:val="00E31816"/>
    <w:rsid w:val="00E3703A"/>
    <w:rsid w:val="00E42AC9"/>
    <w:rsid w:val="00E4477E"/>
    <w:rsid w:val="00E47241"/>
    <w:rsid w:val="00E53705"/>
    <w:rsid w:val="00E54FE6"/>
    <w:rsid w:val="00E5551F"/>
    <w:rsid w:val="00E55E82"/>
    <w:rsid w:val="00E57E39"/>
    <w:rsid w:val="00E64A82"/>
    <w:rsid w:val="00E71464"/>
    <w:rsid w:val="00E772B2"/>
    <w:rsid w:val="00E8668E"/>
    <w:rsid w:val="00E97BC1"/>
    <w:rsid w:val="00EA69FE"/>
    <w:rsid w:val="00EB44DB"/>
    <w:rsid w:val="00EB5260"/>
    <w:rsid w:val="00EC0766"/>
    <w:rsid w:val="00EC1064"/>
    <w:rsid w:val="00EC4C1F"/>
    <w:rsid w:val="00ED5E9D"/>
    <w:rsid w:val="00EE0923"/>
    <w:rsid w:val="00EE3E66"/>
    <w:rsid w:val="00EE628F"/>
    <w:rsid w:val="00EF6106"/>
    <w:rsid w:val="00EF611F"/>
    <w:rsid w:val="00F11F82"/>
    <w:rsid w:val="00F31D2A"/>
    <w:rsid w:val="00F32179"/>
    <w:rsid w:val="00F42159"/>
    <w:rsid w:val="00F51591"/>
    <w:rsid w:val="00F56C1A"/>
    <w:rsid w:val="00F5768A"/>
    <w:rsid w:val="00F7550E"/>
    <w:rsid w:val="00F76ACB"/>
    <w:rsid w:val="00F814AB"/>
    <w:rsid w:val="00F90D07"/>
    <w:rsid w:val="00F93957"/>
    <w:rsid w:val="00FA18FB"/>
    <w:rsid w:val="00FA1E39"/>
    <w:rsid w:val="00FA22A1"/>
    <w:rsid w:val="00FA2E4E"/>
    <w:rsid w:val="00FB3FC5"/>
    <w:rsid w:val="00FC5CC8"/>
    <w:rsid w:val="00FC7EDF"/>
    <w:rsid w:val="00FD0D12"/>
    <w:rsid w:val="00FD399A"/>
    <w:rsid w:val="00FD4B42"/>
    <w:rsid w:val="00FD5A36"/>
    <w:rsid w:val="00FD6BBA"/>
    <w:rsid w:val="00FF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E89DEFAED4AEDB00D3CAFDC539BBF"/>
        <w:category>
          <w:name w:val="General"/>
          <w:gallery w:val="placeholder"/>
        </w:category>
        <w:types>
          <w:type w:val="bbPlcHdr"/>
        </w:types>
        <w:behaviors>
          <w:behavior w:val="content"/>
        </w:behaviors>
        <w:guid w:val="{FB7148FF-5AE0-4E99-B6F9-4F5A45735A8D}"/>
      </w:docPartPr>
      <w:docPartBody>
        <w:p w:rsidR="0062198E" w:rsidRDefault="00BB43B9" w:rsidP="00BB43B9">
          <w:pPr>
            <w:pStyle w:val="13EE89DEFAED4AEDB00D3CAFDC539BBF3"/>
          </w:pPr>
          <w:r w:rsidRPr="00671204">
            <w:rPr>
              <w:rStyle w:val="PlaceholderText"/>
              <w:color w:val="ED7D31" w:themeColor="accent2"/>
            </w:rPr>
            <w:t>Choose an item.</w:t>
          </w:r>
        </w:p>
      </w:docPartBody>
    </w:docPart>
    <w:docPart>
      <w:docPartPr>
        <w:name w:val="C820CD8CE2254C3F876847079ABE05B2"/>
        <w:category>
          <w:name w:val="General"/>
          <w:gallery w:val="placeholder"/>
        </w:category>
        <w:types>
          <w:type w:val="bbPlcHdr"/>
        </w:types>
        <w:behaviors>
          <w:behavior w:val="content"/>
        </w:behaviors>
        <w:guid w:val="{CE61241C-A017-4459-9D8F-AF8D320C7305}"/>
      </w:docPartPr>
      <w:docPartBody>
        <w:p w:rsidR="0062198E" w:rsidRDefault="00BB43B9" w:rsidP="00BB43B9">
          <w:pPr>
            <w:pStyle w:val="C820CD8CE2254C3F876847079ABE05B23"/>
          </w:pPr>
          <w:r w:rsidRPr="00671204">
            <w:rPr>
              <w:rStyle w:val="PlaceholderText"/>
              <w:color w:val="ED7D31" w:themeColor="accent2"/>
            </w:rPr>
            <w:t>Choose an item.</w:t>
          </w:r>
        </w:p>
      </w:docPartBody>
    </w:docPart>
    <w:docPart>
      <w:docPartPr>
        <w:name w:val="E4DDF30F5EFE4DB1938B2A7731A79B45"/>
        <w:category>
          <w:name w:val="General"/>
          <w:gallery w:val="placeholder"/>
        </w:category>
        <w:types>
          <w:type w:val="bbPlcHdr"/>
        </w:types>
        <w:behaviors>
          <w:behavior w:val="content"/>
        </w:behaviors>
        <w:guid w:val="{9843A1E0-588C-4B66-A165-E4721A13C939}"/>
      </w:docPartPr>
      <w:docPartBody>
        <w:p w:rsidR="0062198E" w:rsidRDefault="00BB43B9" w:rsidP="00BB43B9">
          <w:pPr>
            <w:pStyle w:val="E4DDF30F5EFE4DB1938B2A7731A79B453"/>
          </w:pPr>
          <w:r w:rsidRPr="00671204">
            <w:rPr>
              <w:rStyle w:val="PlaceholderText"/>
              <w:color w:val="ED7D31" w:themeColor="accent2"/>
            </w:rPr>
            <w:t>Choose an item.</w:t>
          </w:r>
        </w:p>
      </w:docPartBody>
    </w:docPart>
    <w:docPart>
      <w:docPartPr>
        <w:name w:val="6DE120C37B754F69A838FB238239B538"/>
        <w:category>
          <w:name w:val="General"/>
          <w:gallery w:val="placeholder"/>
        </w:category>
        <w:types>
          <w:type w:val="bbPlcHdr"/>
        </w:types>
        <w:behaviors>
          <w:behavior w:val="content"/>
        </w:behaviors>
        <w:guid w:val="{5EE99024-DCFC-4B27-80EC-1ABBEA780E87}"/>
      </w:docPartPr>
      <w:docPartBody>
        <w:p w:rsidR="0062198E" w:rsidRDefault="00BB43B9" w:rsidP="00BB43B9">
          <w:pPr>
            <w:pStyle w:val="6DE120C37B754F69A838FB238239B5383"/>
          </w:pPr>
          <w:r>
            <w:rPr>
              <w:rStyle w:val="PlaceholderText"/>
              <w:color w:val="ED7D31" w:themeColor="accent2"/>
            </w:rPr>
            <w:t>Select either Solicitor or Authorised agent</w:t>
          </w:r>
          <w:r w:rsidRPr="00671204">
            <w:rPr>
              <w:rStyle w:val="PlaceholderText"/>
              <w:color w:val="ED7D31" w:themeColor="accent2"/>
            </w:rPr>
            <w:t>.</w:t>
          </w:r>
        </w:p>
      </w:docPartBody>
    </w:docPart>
    <w:docPart>
      <w:docPartPr>
        <w:name w:val="B395413FB0BA4A1B8408200C5200802D"/>
        <w:category>
          <w:name w:val="General"/>
          <w:gallery w:val="placeholder"/>
        </w:category>
        <w:types>
          <w:type w:val="bbPlcHdr"/>
        </w:types>
        <w:behaviors>
          <w:behavior w:val="content"/>
        </w:behaviors>
        <w:guid w:val="{6C6BBBF9-E2A0-43A2-986A-9B0F6600D1B1}"/>
      </w:docPartPr>
      <w:docPartBody>
        <w:p w:rsidR="0062198E" w:rsidRDefault="0062198E" w:rsidP="0062198E">
          <w:pPr>
            <w:pStyle w:val="B395413FB0BA4A1B8408200C5200802D"/>
          </w:pPr>
          <w:r w:rsidRPr="005F3F01">
            <w:rPr>
              <w:rStyle w:val="PlaceholderText"/>
            </w:rPr>
            <w:t>Enter any content that you want to repeat, including other content controls. You can also insert this control around table rows in order to repeat parts of a table.</w:t>
          </w:r>
        </w:p>
      </w:docPartBody>
    </w:docPart>
    <w:docPart>
      <w:docPartPr>
        <w:name w:val="F3BBE0C584DB47CC961E1E39A4BE62C4"/>
        <w:category>
          <w:name w:val="General"/>
          <w:gallery w:val="placeholder"/>
        </w:category>
        <w:types>
          <w:type w:val="bbPlcHdr"/>
        </w:types>
        <w:behaviors>
          <w:behavior w:val="content"/>
        </w:behaviors>
        <w:guid w:val="{6399A78A-6CCB-406F-B2EE-8B8BBF930C16}"/>
      </w:docPartPr>
      <w:docPartBody>
        <w:p w:rsidR="0062198E" w:rsidRDefault="00BB43B9" w:rsidP="00BB43B9">
          <w:pPr>
            <w:pStyle w:val="F3BBE0C584DB47CC961E1E39A4BE62C43"/>
          </w:pPr>
          <w:r w:rsidRPr="008D131A">
            <w:rPr>
              <w:rStyle w:val="PlaceholderText"/>
              <w:color w:val="ED7D31" w:themeColor="accent2"/>
            </w:rPr>
            <w:t>Click here to select date of signing.</w:t>
          </w:r>
        </w:p>
      </w:docPartBody>
    </w:docPart>
    <w:docPart>
      <w:docPartPr>
        <w:name w:val="804069A5B63D4E59B40DF39738D550B3"/>
        <w:category>
          <w:name w:val="General"/>
          <w:gallery w:val="placeholder"/>
        </w:category>
        <w:types>
          <w:type w:val="bbPlcHdr"/>
        </w:types>
        <w:behaviors>
          <w:behavior w:val="content"/>
        </w:behaviors>
        <w:guid w:val="{94013F02-112D-4CD2-9C9F-EA4A2E8109EC}"/>
      </w:docPartPr>
      <w:docPartBody>
        <w:p w:rsidR="0062198E" w:rsidRDefault="00BB43B9" w:rsidP="00BB43B9">
          <w:pPr>
            <w:pStyle w:val="804069A5B63D4E59B40DF39738D550B33"/>
          </w:pPr>
          <w:r w:rsidRPr="009136F8">
            <w:rPr>
              <w:rStyle w:val="PlaceholderText"/>
              <w:color w:val="ED7D31" w:themeColor="accent2"/>
            </w:rPr>
            <w:t xml:space="preserve">Click to enter </w:t>
          </w:r>
          <w:r>
            <w:rPr>
              <w:rStyle w:val="PlaceholderText"/>
              <w:color w:val="ED7D31" w:themeColor="accent2"/>
            </w:rPr>
            <w:t>objector name(s)</w:t>
          </w:r>
          <w:r w:rsidRPr="009136F8">
            <w:rPr>
              <w:rStyle w:val="PlaceholderText"/>
              <w:color w:val="ED7D31" w:themeColor="accent2"/>
            </w:rPr>
            <w:t>.</w:t>
          </w:r>
        </w:p>
      </w:docPartBody>
    </w:docPart>
    <w:docPart>
      <w:docPartPr>
        <w:name w:val="F258095D06334775B9B888B118D3E7DE"/>
        <w:category>
          <w:name w:val="General"/>
          <w:gallery w:val="placeholder"/>
        </w:category>
        <w:types>
          <w:type w:val="bbPlcHdr"/>
        </w:types>
        <w:behaviors>
          <w:behavior w:val="content"/>
        </w:behaviors>
        <w:guid w:val="{363532C5-1AA8-4712-BEB1-26BA77676763}"/>
      </w:docPartPr>
      <w:docPartBody>
        <w:p w:rsidR="0062198E" w:rsidRDefault="00BB43B9" w:rsidP="00BB43B9">
          <w:pPr>
            <w:pStyle w:val="F258095D06334775B9B888B118D3E7DE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AD5E670CEFF47E39FBA81A004F02E7D"/>
        <w:category>
          <w:name w:val="General"/>
          <w:gallery w:val="placeholder"/>
        </w:category>
        <w:types>
          <w:type w:val="bbPlcHdr"/>
        </w:types>
        <w:behaviors>
          <w:behavior w:val="content"/>
        </w:behaviors>
        <w:guid w:val="{0D841194-A281-41E5-8ACA-0C83F485E66E}"/>
      </w:docPartPr>
      <w:docPartBody>
        <w:p w:rsidR="0062198E" w:rsidRDefault="00BB43B9" w:rsidP="00BB43B9">
          <w:pPr>
            <w:pStyle w:val="0AD5E670CEFF47E39FBA81A004F02E7D3"/>
          </w:pPr>
          <w:r w:rsidRPr="009136F8">
            <w:rPr>
              <w:rStyle w:val="PlaceholderText"/>
              <w:color w:val="ED7D31" w:themeColor="accent2"/>
            </w:rPr>
            <w:t xml:space="preserve">Click to enter </w:t>
          </w:r>
          <w:r>
            <w:rPr>
              <w:rStyle w:val="PlaceholderText"/>
              <w:color w:val="ED7D31" w:themeColor="accent2"/>
            </w:rPr>
            <w:t>name of company officer</w:t>
          </w:r>
          <w:r w:rsidRPr="009136F8">
            <w:rPr>
              <w:rStyle w:val="PlaceholderText"/>
              <w:color w:val="ED7D31" w:themeColor="accent2"/>
            </w:rPr>
            <w:t>.</w:t>
          </w:r>
        </w:p>
      </w:docPartBody>
    </w:docPart>
    <w:docPart>
      <w:docPartPr>
        <w:name w:val="81B9B0B0267947B9BF990A3EEA9CE195"/>
        <w:category>
          <w:name w:val="General"/>
          <w:gallery w:val="placeholder"/>
        </w:category>
        <w:types>
          <w:type w:val="bbPlcHdr"/>
        </w:types>
        <w:behaviors>
          <w:behavior w:val="content"/>
        </w:behaviors>
        <w:guid w:val="{5BDCF943-803B-4924-B166-6A082206A9E7}"/>
      </w:docPartPr>
      <w:docPartBody>
        <w:p w:rsidR="0062198E" w:rsidRDefault="00BB43B9" w:rsidP="00BB43B9">
          <w:pPr>
            <w:pStyle w:val="81B9B0B0267947B9BF990A3EEA9CE1953"/>
          </w:pPr>
          <w:r w:rsidRPr="009136F8">
            <w:rPr>
              <w:rStyle w:val="PlaceholderText"/>
              <w:color w:val="ED7D31" w:themeColor="accent2"/>
            </w:rPr>
            <w:t xml:space="preserve">Click to enter </w:t>
          </w:r>
          <w:r>
            <w:rPr>
              <w:rStyle w:val="PlaceholderText"/>
              <w:color w:val="ED7D31" w:themeColor="accent2"/>
            </w:rPr>
            <w:t>position in company</w:t>
          </w:r>
          <w:r w:rsidRPr="009136F8">
            <w:rPr>
              <w:rStyle w:val="PlaceholderText"/>
              <w:color w:val="ED7D31" w:themeColor="accent2"/>
            </w:rPr>
            <w:t>.</w:t>
          </w:r>
        </w:p>
      </w:docPartBody>
    </w:docPart>
    <w:docPart>
      <w:docPartPr>
        <w:name w:val="DF26A9CB975F489BA5E248D22376AE0A"/>
        <w:category>
          <w:name w:val="General"/>
          <w:gallery w:val="placeholder"/>
        </w:category>
        <w:types>
          <w:type w:val="bbPlcHdr"/>
        </w:types>
        <w:behaviors>
          <w:behavior w:val="content"/>
        </w:behaviors>
        <w:guid w:val="{29AFA59C-1ABB-4951-B3F8-C3990782F2DB}"/>
      </w:docPartPr>
      <w:docPartBody>
        <w:p w:rsidR="0062198E" w:rsidRDefault="00BB43B9" w:rsidP="00BB43B9">
          <w:pPr>
            <w:pStyle w:val="DF26A9CB975F489BA5E248D22376AE0A3"/>
          </w:pPr>
          <w:r w:rsidRPr="009136F8">
            <w:rPr>
              <w:rStyle w:val="PlaceholderText"/>
              <w:color w:val="ED7D31" w:themeColor="accent2"/>
            </w:rPr>
            <w:t xml:space="preserve">Click to enter </w:t>
          </w:r>
          <w:r>
            <w:rPr>
              <w:rStyle w:val="PlaceholderText"/>
              <w:color w:val="ED7D31" w:themeColor="accent2"/>
            </w:rPr>
            <w:t>name of company</w:t>
          </w:r>
          <w:r w:rsidRPr="009136F8">
            <w:rPr>
              <w:rStyle w:val="PlaceholderText"/>
              <w:color w:val="ED7D31" w:themeColor="accent2"/>
            </w:rPr>
            <w:t>.</w:t>
          </w:r>
        </w:p>
      </w:docPartBody>
    </w:docPart>
    <w:docPart>
      <w:docPartPr>
        <w:name w:val="6A992B4B132B439A88789AFD3AAA92EA"/>
        <w:category>
          <w:name w:val="General"/>
          <w:gallery w:val="placeholder"/>
        </w:category>
        <w:types>
          <w:type w:val="bbPlcHdr"/>
        </w:types>
        <w:behaviors>
          <w:behavior w:val="content"/>
        </w:behaviors>
        <w:guid w:val="{EB545C63-9201-4AE2-AF38-AED2C577602D}"/>
      </w:docPartPr>
      <w:docPartBody>
        <w:p w:rsidR="0062198E" w:rsidRDefault="00BB43B9" w:rsidP="00BB43B9">
          <w:pPr>
            <w:pStyle w:val="6A992B4B132B439A88789AFD3AAA92EA3"/>
          </w:pPr>
          <w:r w:rsidRPr="009136F8">
            <w:rPr>
              <w:rStyle w:val="PlaceholderText"/>
              <w:color w:val="ED7D31" w:themeColor="accent2"/>
            </w:rPr>
            <w:t xml:space="preserve">Click to enter </w:t>
          </w:r>
          <w:r>
            <w:rPr>
              <w:rStyle w:val="PlaceholderText"/>
              <w:color w:val="ED7D31" w:themeColor="accent2"/>
            </w:rPr>
            <w:t>contact number</w:t>
          </w:r>
          <w:r w:rsidRPr="009136F8">
            <w:rPr>
              <w:rStyle w:val="PlaceholderText"/>
              <w:color w:val="ED7D31" w:themeColor="accent2"/>
            </w:rPr>
            <w:t>.</w:t>
          </w:r>
        </w:p>
      </w:docPartBody>
    </w:docPart>
    <w:docPart>
      <w:docPartPr>
        <w:name w:val="1219AB34BA534ACB82136963133F2DB8"/>
        <w:category>
          <w:name w:val="General"/>
          <w:gallery w:val="placeholder"/>
        </w:category>
        <w:types>
          <w:type w:val="bbPlcHdr"/>
        </w:types>
        <w:behaviors>
          <w:behavior w:val="content"/>
        </w:behaviors>
        <w:guid w:val="{B9EFB030-ABC4-43DD-B864-8AA0B1016946}"/>
      </w:docPartPr>
      <w:docPartBody>
        <w:p w:rsidR="0062198E" w:rsidRDefault="00BB43B9" w:rsidP="00BB43B9">
          <w:pPr>
            <w:pStyle w:val="1219AB34BA534ACB82136963133F2DB8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8CEB1EF21284A22BFB65CB511BD93AB"/>
        <w:category>
          <w:name w:val="General"/>
          <w:gallery w:val="placeholder"/>
        </w:category>
        <w:types>
          <w:type w:val="bbPlcHdr"/>
        </w:types>
        <w:behaviors>
          <w:behavior w:val="content"/>
        </w:behaviors>
        <w:guid w:val="{CE755461-3BB6-4E17-939C-B77CC2E44AC3}"/>
      </w:docPartPr>
      <w:docPartBody>
        <w:p w:rsidR="00AB0F53" w:rsidRDefault="00BB43B9" w:rsidP="00BB43B9">
          <w:pPr>
            <w:pStyle w:val="08CEB1EF21284A22BFB65CB511BD93AB3"/>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20AC08A399FA4E4089F55DCF1320F1FD"/>
        <w:category>
          <w:name w:val="General"/>
          <w:gallery w:val="placeholder"/>
        </w:category>
        <w:types>
          <w:type w:val="bbPlcHdr"/>
        </w:types>
        <w:behaviors>
          <w:behavior w:val="content"/>
        </w:behaviors>
        <w:guid w:val="{03BCE7D0-ABBF-4AFC-B60B-9B6ED3C05709}"/>
      </w:docPartPr>
      <w:docPartBody>
        <w:p w:rsidR="00314A57" w:rsidRDefault="00BB43B9" w:rsidP="00BB43B9">
          <w:pPr>
            <w:pStyle w:val="20AC08A399FA4E4089F55DCF1320F1FD3"/>
          </w:pPr>
          <w:r w:rsidRPr="00A40215">
            <w:rPr>
              <w:rStyle w:val="PlaceholderText"/>
              <w:rFonts w:cs="Arial"/>
              <w:color w:val="ED7D31" w:themeColor="accent2"/>
            </w:rPr>
            <w:t>Click to enter address.</w:t>
          </w:r>
        </w:p>
      </w:docPartBody>
    </w:docPart>
    <w:docPart>
      <w:docPartPr>
        <w:name w:val="B6B074D19B51459A81FD4373F96B3E4E"/>
        <w:category>
          <w:name w:val="General"/>
          <w:gallery w:val="placeholder"/>
        </w:category>
        <w:types>
          <w:type w:val="bbPlcHdr"/>
        </w:types>
        <w:behaviors>
          <w:behavior w:val="content"/>
        </w:behaviors>
        <w:guid w:val="{9378BA87-C395-4701-8124-8E131A49957E}"/>
      </w:docPartPr>
      <w:docPartBody>
        <w:p w:rsidR="00314A57" w:rsidRDefault="00BB43B9" w:rsidP="00BB43B9">
          <w:pPr>
            <w:pStyle w:val="B6B074D19B51459A81FD4373F96B3E4E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07AB77CE0C1845D4BB9BABD21B8C9023"/>
        <w:category>
          <w:name w:val="General"/>
          <w:gallery w:val="placeholder"/>
        </w:category>
        <w:types>
          <w:type w:val="bbPlcHdr"/>
        </w:types>
        <w:behaviors>
          <w:behavior w:val="content"/>
        </w:behaviors>
        <w:guid w:val="{45B4088F-780F-47FA-A09E-A00E908D0D62}"/>
      </w:docPartPr>
      <w:docPartBody>
        <w:p w:rsidR="00314A57" w:rsidRDefault="00BB43B9" w:rsidP="00BB43B9">
          <w:pPr>
            <w:pStyle w:val="07AB77CE0C1845D4BB9BABD21B8C9023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2F5136D16704A88BFDF22757E82FB5D"/>
        <w:category>
          <w:name w:val="General"/>
          <w:gallery w:val="placeholder"/>
        </w:category>
        <w:types>
          <w:type w:val="bbPlcHdr"/>
        </w:types>
        <w:behaviors>
          <w:behavior w:val="content"/>
        </w:behaviors>
        <w:guid w:val="{017D7A2D-68B4-4AEB-8CAC-6D494D202491}"/>
      </w:docPartPr>
      <w:docPartBody>
        <w:p w:rsidR="00314A57" w:rsidRDefault="00BB43B9" w:rsidP="00BB43B9">
          <w:pPr>
            <w:pStyle w:val="C2F5136D16704A88BFDF22757E82FB5D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A2E73B888274D0B81A8A9848794F519"/>
        <w:category>
          <w:name w:val="General"/>
          <w:gallery w:val="placeholder"/>
        </w:category>
        <w:types>
          <w:type w:val="bbPlcHdr"/>
        </w:types>
        <w:behaviors>
          <w:behavior w:val="content"/>
        </w:behaviors>
        <w:guid w:val="{6B905377-F85F-4537-B8B9-2818AF24F98A}"/>
      </w:docPartPr>
      <w:docPartBody>
        <w:p w:rsidR="00314A57" w:rsidRDefault="00BB43B9" w:rsidP="00BB43B9">
          <w:pPr>
            <w:pStyle w:val="0A2E73B888274D0B81A8A9848794F5193"/>
          </w:pPr>
          <w:r w:rsidRPr="0091257E">
            <w:rPr>
              <w:rStyle w:val="PlaceholderText"/>
              <w:rFonts w:cs="Arial"/>
              <w:color w:val="ED7D31" w:themeColor="accent2"/>
            </w:rPr>
            <w:t>Click to enter telephone number.</w:t>
          </w:r>
        </w:p>
      </w:docPartBody>
    </w:docPart>
    <w:docPart>
      <w:docPartPr>
        <w:name w:val="8D7912A1048B4996BE8A0B8F2B2ADBA7"/>
        <w:category>
          <w:name w:val="General"/>
          <w:gallery w:val="placeholder"/>
        </w:category>
        <w:types>
          <w:type w:val="bbPlcHdr"/>
        </w:types>
        <w:behaviors>
          <w:behavior w:val="content"/>
        </w:behaviors>
        <w:guid w:val="{DD9E6343-0350-4D5C-A742-5564DDC79232}"/>
      </w:docPartPr>
      <w:docPartBody>
        <w:p w:rsidR="00314A57" w:rsidRDefault="00BB43B9" w:rsidP="00BB43B9">
          <w:pPr>
            <w:pStyle w:val="8D7912A1048B4996BE8A0B8F2B2ADBA73"/>
          </w:pPr>
          <w:r w:rsidRPr="0091257E">
            <w:rPr>
              <w:rStyle w:val="PlaceholderText"/>
              <w:rFonts w:cs="Arial"/>
              <w:color w:val="ED7D31" w:themeColor="accent2"/>
            </w:rPr>
            <w:t>Click to enter mobile phone number.</w:t>
          </w:r>
        </w:p>
      </w:docPartBody>
    </w:docPart>
    <w:docPart>
      <w:docPartPr>
        <w:name w:val="87EFF1C4A5E248FCA128C701CD5D25B1"/>
        <w:category>
          <w:name w:val="General"/>
          <w:gallery w:val="placeholder"/>
        </w:category>
        <w:types>
          <w:type w:val="bbPlcHdr"/>
        </w:types>
        <w:behaviors>
          <w:behavior w:val="content"/>
        </w:behaviors>
        <w:guid w:val="{9069D0BF-E02B-434D-8A1E-D1C2529B0D91}"/>
      </w:docPartPr>
      <w:docPartBody>
        <w:p w:rsidR="00314A57" w:rsidRDefault="00BB43B9" w:rsidP="00BB43B9">
          <w:pPr>
            <w:pStyle w:val="87EFF1C4A5E248FCA128C701CD5D25B13"/>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32B37EA96C7B4637B9A194298E853DE9"/>
        <w:category>
          <w:name w:val="General"/>
          <w:gallery w:val="placeholder"/>
        </w:category>
        <w:types>
          <w:type w:val="bbPlcHdr"/>
        </w:types>
        <w:behaviors>
          <w:behavior w:val="content"/>
        </w:behaviors>
        <w:guid w:val="{A35749CB-59CB-40A9-AA84-DC2A398F7584}"/>
      </w:docPartPr>
      <w:docPartBody>
        <w:p w:rsidR="00314A57" w:rsidRDefault="00BB43B9" w:rsidP="00BB43B9">
          <w:pPr>
            <w:pStyle w:val="32B37EA96C7B4637B9A194298E853DE93"/>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A6D283677F4A47F098FC7D76F4C2FB77"/>
        <w:category>
          <w:name w:val="General"/>
          <w:gallery w:val="placeholder"/>
        </w:category>
        <w:types>
          <w:type w:val="bbPlcHdr"/>
        </w:types>
        <w:behaviors>
          <w:behavior w:val="content"/>
        </w:behaviors>
        <w:guid w:val="{946C3DE2-F423-4BE2-88E4-BCCF376543DB}"/>
      </w:docPartPr>
      <w:docPartBody>
        <w:p w:rsidR="00314A57" w:rsidRDefault="00BB43B9" w:rsidP="00BB43B9">
          <w:pPr>
            <w:pStyle w:val="A6D283677F4A47F098FC7D76F4C2FB773"/>
          </w:pPr>
          <w:r w:rsidRPr="00A40215">
            <w:rPr>
              <w:rStyle w:val="PlaceholderText"/>
              <w:rFonts w:cs="Arial"/>
              <w:color w:val="ED7D31" w:themeColor="accent2"/>
            </w:rPr>
            <w:t>Click to enter address.</w:t>
          </w:r>
        </w:p>
      </w:docPartBody>
    </w:docPart>
    <w:docPart>
      <w:docPartPr>
        <w:name w:val="D260EA910B164CCE895B0661F7F7DC43"/>
        <w:category>
          <w:name w:val="General"/>
          <w:gallery w:val="placeholder"/>
        </w:category>
        <w:types>
          <w:type w:val="bbPlcHdr"/>
        </w:types>
        <w:behaviors>
          <w:behavior w:val="content"/>
        </w:behaviors>
        <w:guid w:val="{45770E8D-595B-4B27-A8FD-2B3F9144CA11}"/>
      </w:docPartPr>
      <w:docPartBody>
        <w:p w:rsidR="00314A57" w:rsidRDefault="00BB43B9" w:rsidP="00BB43B9">
          <w:pPr>
            <w:pStyle w:val="D260EA910B164CCE895B0661F7F7DC43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00249DE877934B8680DAF989C7F8DC02"/>
        <w:category>
          <w:name w:val="General"/>
          <w:gallery w:val="placeholder"/>
        </w:category>
        <w:types>
          <w:type w:val="bbPlcHdr"/>
        </w:types>
        <w:behaviors>
          <w:behavior w:val="content"/>
        </w:behaviors>
        <w:guid w:val="{96B5FF20-C476-44EA-9B93-4E3420428BAA}"/>
      </w:docPartPr>
      <w:docPartBody>
        <w:p w:rsidR="00314A57" w:rsidRDefault="00BB43B9" w:rsidP="00BB43B9">
          <w:pPr>
            <w:pStyle w:val="00249DE877934B8680DAF989C7F8DC02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B12996B484F4E6EB9F0D1D24DCB8855"/>
        <w:category>
          <w:name w:val="General"/>
          <w:gallery w:val="placeholder"/>
        </w:category>
        <w:types>
          <w:type w:val="bbPlcHdr"/>
        </w:types>
        <w:behaviors>
          <w:behavior w:val="content"/>
        </w:behaviors>
        <w:guid w:val="{69A8DBC4-E6E6-462A-BDB1-689993A6994A}"/>
      </w:docPartPr>
      <w:docPartBody>
        <w:p w:rsidR="00314A57" w:rsidRDefault="00BB43B9" w:rsidP="00BB43B9">
          <w:pPr>
            <w:pStyle w:val="8B12996B484F4E6EB9F0D1D24DCB8855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9E54F9D281F4E0D8B1C5FE1681BB44D"/>
        <w:category>
          <w:name w:val="General"/>
          <w:gallery w:val="placeholder"/>
        </w:category>
        <w:types>
          <w:type w:val="bbPlcHdr"/>
        </w:types>
        <w:behaviors>
          <w:behavior w:val="content"/>
        </w:behaviors>
        <w:guid w:val="{B9D34D61-4277-4CCA-95FD-6D80F8869270}"/>
      </w:docPartPr>
      <w:docPartBody>
        <w:p w:rsidR="00314A57" w:rsidRDefault="00BB43B9" w:rsidP="00BB43B9">
          <w:pPr>
            <w:pStyle w:val="C9E54F9D281F4E0D8B1C5FE1681BB44D3"/>
          </w:pPr>
          <w:r w:rsidRPr="0091257E">
            <w:rPr>
              <w:rStyle w:val="PlaceholderText"/>
              <w:rFonts w:cs="Arial"/>
              <w:color w:val="ED7D31" w:themeColor="accent2"/>
            </w:rPr>
            <w:t>Click to enter telephone number.</w:t>
          </w:r>
        </w:p>
      </w:docPartBody>
    </w:docPart>
    <w:docPart>
      <w:docPartPr>
        <w:name w:val="D8B444D994664D618A63673BFB6B3C84"/>
        <w:category>
          <w:name w:val="General"/>
          <w:gallery w:val="placeholder"/>
        </w:category>
        <w:types>
          <w:type w:val="bbPlcHdr"/>
        </w:types>
        <w:behaviors>
          <w:behavior w:val="content"/>
        </w:behaviors>
        <w:guid w:val="{39DC73EC-8638-4389-9178-8F80B1C6D3E5}"/>
      </w:docPartPr>
      <w:docPartBody>
        <w:p w:rsidR="00314A57" w:rsidRDefault="00BB43B9" w:rsidP="00BB43B9">
          <w:pPr>
            <w:pStyle w:val="D8B444D994664D618A63673BFB6B3C843"/>
          </w:pPr>
          <w:r w:rsidRPr="0091257E">
            <w:rPr>
              <w:rStyle w:val="PlaceholderText"/>
              <w:rFonts w:cs="Arial"/>
              <w:color w:val="ED7D31" w:themeColor="accent2"/>
            </w:rPr>
            <w:t>Click to enter mobile phone number.</w:t>
          </w:r>
        </w:p>
      </w:docPartBody>
    </w:docPart>
    <w:docPart>
      <w:docPartPr>
        <w:name w:val="BBDCA2652B164239AE0F5F88E9231159"/>
        <w:category>
          <w:name w:val="General"/>
          <w:gallery w:val="placeholder"/>
        </w:category>
        <w:types>
          <w:type w:val="bbPlcHdr"/>
        </w:types>
        <w:behaviors>
          <w:behavior w:val="content"/>
        </w:behaviors>
        <w:guid w:val="{10457F7D-3171-402E-9B0F-DD2FD496561E}"/>
      </w:docPartPr>
      <w:docPartBody>
        <w:p w:rsidR="00314A57" w:rsidRDefault="00BB43B9" w:rsidP="00BB43B9">
          <w:pPr>
            <w:pStyle w:val="BBDCA2652B164239AE0F5F88E9231159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A9A73BABCD4E42038424CDC1D8BDC0E9"/>
        <w:category>
          <w:name w:val="General"/>
          <w:gallery w:val="placeholder"/>
        </w:category>
        <w:types>
          <w:type w:val="bbPlcHdr"/>
        </w:types>
        <w:behaviors>
          <w:behavior w:val="content"/>
        </w:behaviors>
        <w:guid w:val="{97E7ADF5-5EA0-45BA-B367-18ACA4888478}"/>
      </w:docPartPr>
      <w:docPartBody>
        <w:p w:rsidR="00314A57" w:rsidRDefault="00BB43B9" w:rsidP="00BB43B9">
          <w:pPr>
            <w:pStyle w:val="A9A73BABCD4E42038424CDC1D8BDC0E93"/>
          </w:pPr>
          <w:r w:rsidRPr="009136F8">
            <w:rPr>
              <w:rStyle w:val="PlaceholderText"/>
              <w:color w:val="ED7D31" w:themeColor="accent2"/>
            </w:rPr>
            <w:t xml:space="preserve">Click to enter </w:t>
          </w:r>
          <w:r>
            <w:rPr>
              <w:rStyle w:val="PlaceholderText"/>
              <w:color w:val="ED7D31" w:themeColor="accent2"/>
            </w:rPr>
            <w:t>name agent</w:t>
          </w:r>
          <w:r w:rsidRPr="009136F8">
            <w:rPr>
              <w:rStyle w:val="PlaceholderText"/>
              <w:color w:val="ED7D31" w:themeColor="accent2"/>
            </w:rPr>
            <w:t>.</w:t>
          </w:r>
        </w:p>
      </w:docPartBody>
    </w:docPart>
    <w:docPart>
      <w:docPartPr>
        <w:name w:val="796D3A9D01E94DDEAAD43EF001399657"/>
        <w:category>
          <w:name w:val="General"/>
          <w:gallery w:val="placeholder"/>
        </w:category>
        <w:types>
          <w:type w:val="bbPlcHdr"/>
        </w:types>
        <w:behaviors>
          <w:behavior w:val="content"/>
        </w:behaviors>
        <w:guid w:val="{53510967-999A-4689-AA4E-3960636964BB}"/>
      </w:docPartPr>
      <w:docPartBody>
        <w:p w:rsidR="00314A57" w:rsidRDefault="00BB43B9" w:rsidP="00BB43B9">
          <w:pPr>
            <w:pStyle w:val="796D3A9D01E94DDEAAD43EF0013996573"/>
          </w:pPr>
          <w:r w:rsidRPr="00A40215">
            <w:rPr>
              <w:rStyle w:val="PlaceholderText"/>
              <w:rFonts w:cs="Arial"/>
              <w:color w:val="ED7D31" w:themeColor="accent2"/>
            </w:rPr>
            <w:t>Click to enter address.</w:t>
          </w:r>
        </w:p>
      </w:docPartBody>
    </w:docPart>
    <w:docPart>
      <w:docPartPr>
        <w:name w:val="80ADDAC978AF4EA19C6BF728DE2B2AC3"/>
        <w:category>
          <w:name w:val="General"/>
          <w:gallery w:val="placeholder"/>
        </w:category>
        <w:types>
          <w:type w:val="bbPlcHdr"/>
        </w:types>
        <w:behaviors>
          <w:behavior w:val="content"/>
        </w:behaviors>
        <w:guid w:val="{386DAA45-DC77-4B5A-8502-63ABE772B0D4}"/>
      </w:docPartPr>
      <w:docPartBody>
        <w:p w:rsidR="00314A57" w:rsidRDefault="00BB43B9" w:rsidP="00BB43B9">
          <w:pPr>
            <w:pStyle w:val="80ADDAC978AF4EA19C6BF728DE2B2AC3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0DCD761E37B465594424E823068E2BE"/>
        <w:category>
          <w:name w:val="General"/>
          <w:gallery w:val="placeholder"/>
        </w:category>
        <w:types>
          <w:type w:val="bbPlcHdr"/>
        </w:types>
        <w:behaviors>
          <w:behavior w:val="content"/>
        </w:behaviors>
        <w:guid w:val="{01E12BD8-4693-4F45-B9F3-D9D66F28FF6B}"/>
      </w:docPartPr>
      <w:docPartBody>
        <w:p w:rsidR="00314A57" w:rsidRDefault="00BB43B9" w:rsidP="00BB43B9">
          <w:pPr>
            <w:pStyle w:val="30DCD761E37B465594424E823068E2BE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97F10D3C8E32471AAAA1AADE1B12962E"/>
        <w:category>
          <w:name w:val="General"/>
          <w:gallery w:val="placeholder"/>
        </w:category>
        <w:types>
          <w:type w:val="bbPlcHdr"/>
        </w:types>
        <w:behaviors>
          <w:behavior w:val="content"/>
        </w:behaviors>
        <w:guid w:val="{77AD3C00-033F-4A1B-86A5-F47CFD9BA972}"/>
      </w:docPartPr>
      <w:docPartBody>
        <w:p w:rsidR="00314A57" w:rsidRDefault="00BB43B9" w:rsidP="00BB43B9">
          <w:pPr>
            <w:pStyle w:val="97F10D3C8E32471AAAA1AADE1B12962E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CFE80AD8FA145FA872ED7743B572247"/>
        <w:category>
          <w:name w:val="General"/>
          <w:gallery w:val="placeholder"/>
        </w:category>
        <w:types>
          <w:type w:val="bbPlcHdr"/>
        </w:types>
        <w:behaviors>
          <w:behavior w:val="content"/>
        </w:behaviors>
        <w:guid w:val="{24DCF6BC-86AB-4A95-9FD3-D5B2097F9C97}"/>
      </w:docPartPr>
      <w:docPartBody>
        <w:p w:rsidR="00314A57" w:rsidRDefault="00BB43B9" w:rsidP="00BB43B9">
          <w:pPr>
            <w:pStyle w:val="ACFE80AD8FA145FA872ED7743B5722473"/>
          </w:pPr>
          <w:r w:rsidRPr="0091257E">
            <w:rPr>
              <w:rStyle w:val="PlaceholderText"/>
              <w:rFonts w:cs="Arial"/>
              <w:color w:val="ED7D31" w:themeColor="accent2"/>
            </w:rPr>
            <w:t>Click to enter telephone number.</w:t>
          </w:r>
        </w:p>
      </w:docPartBody>
    </w:docPart>
    <w:docPart>
      <w:docPartPr>
        <w:name w:val="9013C9911F6C4E859614F1AF3B4D90BC"/>
        <w:category>
          <w:name w:val="General"/>
          <w:gallery w:val="placeholder"/>
        </w:category>
        <w:types>
          <w:type w:val="bbPlcHdr"/>
        </w:types>
        <w:behaviors>
          <w:behavior w:val="content"/>
        </w:behaviors>
        <w:guid w:val="{8CAD8321-972E-4EE3-B288-9E7A1A40ED5E}"/>
      </w:docPartPr>
      <w:docPartBody>
        <w:p w:rsidR="00314A57" w:rsidRDefault="00BB43B9" w:rsidP="00BB43B9">
          <w:pPr>
            <w:pStyle w:val="9013C9911F6C4E859614F1AF3B4D90BC3"/>
          </w:pPr>
          <w:r w:rsidRPr="0091257E">
            <w:rPr>
              <w:rStyle w:val="PlaceholderText"/>
              <w:rFonts w:cs="Arial"/>
              <w:color w:val="ED7D31" w:themeColor="accent2"/>
            </w:rPr>
            <w:t>Click to enter mobile phone number.</w:t>
          </w:r>
        </w:p>
      </w:docPartBody>
    </w:docPart>
    <w:docPart>
      <w:docPartPr>
        <w:name w:val="B65DB1FF7B4846D1B9197E0655D7D7C4"/>
        <w:category>
          <w:name w:val="General"/>
          <w:gallery w:val="placeholder"/>
        </w:category>
        <w:types>
          <w:type w:val="bbPlcHdr"/>
        </w:types>
        <w:behaviors>
          <w:behavior w:val="content"/>
        </w:behaviors>
        <w:guid w:val="{AAF6E1E9-E17E-4520-972B-E61CDFD57644}"/>
      </w:docPartPr>
      <w:docPartBody>
        <w:p w:rsidR="00314A57" w:rsidRDefault="00BB43B9" w:rsidP="00BB43B9">
          <w:pPr>
            <w:pStyle w:val="B65DB1FF7B4846D1B9197E0655D7D7C43"/>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55637BD65B3742F4B1DE67D0C921C8AD"/>
        <w:category>
          <w:name w:val="General"/>
          <w:gallery w:val="placeholder"/>
        </w:category>
        <w:types>
          <w:type w:val="bbPlcHdr"/>
        </w:types>
        <w:behaviors>
          <w:behavior w:val="content"/>
        </w:behaviors>
        <w:guid w:val="{81A83EE8-905B-480B-9088-4360C5C27536}"/>
      </w:docPartPr>
      <w:docPartBody>
        <w:p w:rsidR="00314A57" w:rsidRDefault="00BB43B9" w:rsidP="00BB43B9">
          <w:pPr>
            <w:pStyle w:val="55637BD65B3742F4B1DE67D0C921C8AD3"/>
          </w:pPr>
          <w:r w:rsidRPr="009136F8">
            <w:rPr>
              <w:rStyle w:val="PlaceholderText"/>
              <w:color w:val="ED7D31" w:themeColor="accent2"/>
            </w:rPr>
            <w:t xml:space="preserve">Click to enter </w:t>
          </w:r>
          <w:r>
            <w:rPr>
              <w:rStyle w:val="PlaceholderText"/>
              <w:color w:val="ED7D31" w:themeColor="accent2"/>
            </w:rPr>
            <w:t>name</w:t>
          </w:r>
          <w:r w:rsidRPr="009136F8">
            <w:rPr>
              <w:rStyle w:val="PlaceholderText"/>
              <w:color w:val="ED7D31" w:themeColor="accent2"/>
            </w:rPr>
            <w:t>.</w:t>
          </w:r>
        </w:p>
      </w:docPartBody>
    </w:docPart>
    <w:docPart>
      <w:docPartPr>
        <w:name w:val="983C1D5981AB40B4A9FE1D289E3FF7A9"/>
        <w:category>
          <w:name w:val="General"/>
          <w:gallery w:val="placeholder"/>
        </w:category>
        <w:types>
          <w:type w:val="bbPlcHdr"/>
        </w:types>
        <w:behaviors>
          <w:behavior w:val="content"/>
        </w:behaviors>
        <w:guid w:val="{95973014-D0D4-411A-B663-6BCB4B972D34}"/>
      </w:docPartPr>
      <w:docPartBody>
        <w:p w:rsidR="00314A57" w:rsidRDefault="00BB43B9" w:rsidP="00BB43B9">
          <w:pPr>
            <w:pStyle w:val="983C1D5981AB40B4A9FE1D289E3FF7A93"/>
          </w:pPr>
          <w:r w:rsidRPr="004E224D">
            <w:rPr>
              <w:rStyle w:val="PlaceholderText"/>
              <w:rFonts w:cs="Arial"/>
              <w:color w:val="ED7D31" w:themeColor="accent2"/>
            </w:rPr>
            <w:t>Click to enter company name.</w:t>
          </w:r>
        </w:p>
      </w:docPartBody>
    </w:docPart>
    <w:docPart>
      <w:docPartPr>
        <w:name w:val="2079B7E2F9264D57A6584B177C895F46"/>
        <w:category>
          <w:name w:val="General"/>
          <w:gallery w:val="placeholder"/>
        </w:category>
        <w:types>
          <w:type w:val="bbPlcHdr"/>
        </w:types>
        <w:behaviors>
          <w:behavior w:val="content"/>
        </w:behaviors>
        <w:guid w:val="{89E03DDD-5C32-499F-8EC5-EB804799A703}"/>
      </w:docPartPr>
      <w:docPartBody>
        <w:p w:rsidR="00314A57" w:rsidRDefault="00BB43B9" w:rsidP="00BB43B9">
          <w:pPr>
            <w:pStyle w:val="2079B7E2F9264D57A6584B177C895F463"/>
          </w:pPr>
          <w:r w:rsidRPr="004E224D">
            <w:rPr>
              <w:rStyle w:val="PlaceholderText"/>
              <w:rFonts w:cs="Arial"/>
              <w:color w:val="ED7D31" w:themeColor="accent2"/>
            </w:rPr>
            <w:t>Click to enter position within the company.</w:t>
          </w:r>
        </w:p>
      </w:docPartBody>
    </w:docPart>
    <w:docPart>
      <w:docPartPr>
        <w:name w:val="ABACFC9807B14EDDBEF26D1F1CAD9B1A"/>
        <w:category>
          <w:name w:val="General"/>
          <w:gallery w:val="placeholder"/>
        </w:category>
        <w:types>
          <w:type w:val="bbPlcHdr"/>
        </w:types>
        <w:behaviors>
          <w:behavior w:val="content"/>
        </w:behaviors>
        <w:guid w:val="{27412627-E731-441C-862A-58CF93D6FE6D}"/>
      </w:docPartPr>
      <w:docPartBody>
        <w:p w:rsidR="00314A57" w:rsidRDefault="00BB43B9" w:rsidP="00BB43B9">
          <w:pPr>
            <w:pStyle w:val="ABACFC9807B14EDDBEF26D1F1CAD9B1A3"/>
          </w:pPr>
          <w:r w:rsidRPr="008D131A">
            <w:rPr>
              <w:rStyle w:val="PlaceholderText"/>
              <w:color w:val="ED7D31" w:themeColor="accent2"/>
            </w:rPr>
            <w:t>Click here to select date of signing.</w:t>
          </w:r>
        </w:p>
      </w:docPartBody>
    </w:docPart>
    <w:docPart>
      <w:docPartPr>
        <w:name w:val="7012D07823AE42E29B66F44503F02DC7"/>
        <w:category>
          <w:name w:val="General"/>
          <w:gallery w:val="placeholder"/>
        </w:category>
        <w:types>
          <w:type w:val="bbPlcHdr"/>
        </w:types>
        <w:behaviors>
          <w:behavior w:val="content"/>
        </w:behaviors>
        <w:guid w:val="{2E552038-5358-477E-9816-A0A7F74B050B}"/>
      </w:docPartPr>
      <w:docPartBody>
        <w:p w:rsidR="00314A57" w:rsidRDefault="00BB43B9" w:rsidP="00BB43B9">
          <w:pPr>
            <w:pStyle w:val="7012D07823AE42E29B66F44503F02DC73"/>
          </w:pPr>
          <w:r w:rsidRPr="00F54249">
            <w:rPr>
              <w:rStyle w:val="PlaceholderText"/>
              <w:rFonts w:cs="Arial"/>
              <w:color w:val="ED7D31" w:themeColor="accent2"/>
              <w:szCs w:val="24"/>
            </w:rPr>
            <w:t>Choose an item.</w:t>
          </w:r>
        </w:p>
      </w:docPartBody>
    </w:docPart>
    <w:docPart>
      <w:docPartPr>
        <w:name w:val="F981BF05BDA94AEB9706B108E4250192"/>
        <w:category>
          <w:name w:val="General"/>
          <w:gallery w:val="placeholder"/>
        </w:category>
        <w:types>
          <w:type w:val="bbPlcHdr"/>
        </w:types>
        <w:behaviors>
          <w:behavior w:val="content"/>
        </w:behaviors>
        <w:guid w:val="{035CC2E6-9FA8-492C-A6DB-415E551E4289}"/>
      </w:docPartPr>
      <w:docPartBody>
        <w:p w:rsidR="009803B1" w:rsidRDefault="00BB43B9" w:rsidP="00BB43B9">
          <w:pPr>
            <w:pStyle w:val="F981BF05BDA94AEB9706B108E42501923"/>
          </w:pPr>
          <w:r w:rsidRPr="009136F8">
            <w:rPr>
              <w:rStyle w:val="PlaceholderText"/>
              <w:color w:val="ED7D31" w:themeColor="accent2"/>
            </w:rPr>
            <w:t xml:space="preserve">Click to </w:t>
          </w:r>
          <w:r>
            <w:rPr>
              <w:rStyle w:val="PlaceholderText"/>
              <w:color w:val="ED7D31" w:themeColor="accent2"/>
            </w:rPr>
            <w:t>MRA file number</w:t>
          </w:r>
          <w:r w:rsidRPr="009136F8">
            <w:rPr>
              <w:rStyle w:val="PlaceholderText"/>
              <w:color w:val="ED7D31" w:themeColor="accent2"/>
            </w:rPr>
            <w:t>.</w:t>
          </w:r>
        </w:p>
      </w:docPartBody>
    </w:docPart>
    <w:docPart>
      <w:docPartPr>
        <w:name w:val="D2FA49FF2606458595C1513ECC7896DA"/>
        <w:category>
          <w:name w:val="General"/>
          <w:gallery w:val="placeholder"/>
        </w:category>
        <w:types>
          <w:type w:val="bbPlcHdr"/>
        </w:types>
        <w:behaviors>
          <w:behavior w:val="content"/>
        </w:behaviors>
        <w:guid w:val="{228747E1-A70D-4E6A-A7DE-984B1B9AC5B4}"/>
      </w:docPartPr>
      <w:docPartBody>
        <w:p w:rsidR="009803B1" w:rsidRDefault="00BB43B9" w:rsidP="00BB43B9">
          <w:pPr>
            <w:pStyle w:val="D2FA49FF2606458595C1513ECC7896DA3"/>
          </w:pPr>
          <w:r w:rsidRPr="009136F8">
            <w:rPr>
              <w:rStyle w:val="PlaceholderText"/>
              <w:color w:val="ED7D31" w:themeColor="accent2"/>
            </w:rPr>
            <w:t xml:space="preserve">Click to enter </w:t>
          </w:r>
          <w:r>
            <w:rPr>
              <w:rStyle w:val="PlaceholderText"/>
              <w:color w:val="ED7D31" w:themeColor="accent2"/>
            </w:rPr>
            <w:t>EPA file number</w:t>
          </w:r>
          <w:r w:rsidRPr="009136F8">
            <w:rPr>
              <w:rStyle w:val="PlaceholderText"/>
              <w:color w:val="ED7D31" w:themeColor="accent2"/>
            </w:rPr>
            <w:t>.</w:t>
          </w:r>
        </w:p>
      </w:docPartBody>
    </w:docPart>
    <w:docPart>
      <w:docPartPr>
        <w:name w:val="AFE22FC45E0F450A98F236221DB58805"/>
        <w:category>
          <w:name w:val="General"/>
          <w:gallery w:val="placeholder"/>
        </w:category>
        <w:types>
          <w:type w:val="bbPlcHdr"/>
        </w:types>
        <w:behaviors>
          <w:behavior w:val="content"/>
        </w:behaviors>
        <w:guid w:val="{5E96B0A3-CE42-486F-BFCB-1A5251EEB255}"/>
      </w:docPartPr>
      <w:docPartBody>
        <w:p w:rsidR="009803B1" w:rsidRDefault="00BB43B9" w:rsidP="00BB43B9">
          <w:pPr>
            <w:pStyle w:val="AFE22FC45E0F450A98F236221DB588053"/>
          </w:pPr>
          <w:r w:rsidRPr="009136F8">
            <w:rPr>
              <w:rStyle w:val="PlaceholderText"/>
              <w:color w:val="ED7D31" w:themeColor="accent2"/>
            </w:rPr>
            <w:t xml:space="preserve">Click to enter </w:t>
          </w:r>
          <w:r>
            <w:rPr>
              <w:rStyle w:val="PlaceholderText"/>
              <w:color w:val="ED7D31" w:themeColor="accent2"/>
            </w:rPr>
            <w:t>the name of an authorised spokesperson</w:t>
          </w:r>
          <w:r w:rsidRPr="009136F8">
            <w:rPr>
              <w:rStyle w:val="PlaceholderText"/>
              <w:color w:val="ED7D31" w:themeColor="accent2"/>
            </w:rPr>
            <w:t>.</w:t>
          </w:r>
        </w:p>
      </w:docPartBody>
    </w:docPart>
    <w:docPart>
      <w:docPartPr>
        <w:name w:val="EAB5ABA1B7AA4D0F8A3FB8E6DBFB06C3"/>
        <w:category>
          <w:name w:val="General"/>
          <w:gallery w:val="placeholder"/>
        </w:category>
        <w:types>
          <w:type w:val="bbPlcHdr"/>
        </w:types>
        <w:behaviors>
          <w:behavior w:val="content"/>
        </w:behaviors>
        <w:guid w:val="{F29A65ED-A935-459B-8F0E-E6AB1B4B32FA}"/>
      </w:docPartPr>
      <w:docPartBody>
        <w:p w:rsidR="009803B1" w:rsidRDefault="00BB43B9" w:rsidP="00BB43B9">
          <w:pPr>
            <w:pStyle w:val="EAB5ABA1B7AA4D0F8A3FB8E6DBFB06C33"/>
          </w:pPr>
          <w:r w:rsidRPr="009136F8">
            <w:rPr>
              <w:rStyle w:val="PlaceholderText"/>
              <w:color w:val="ED7D31" w:themeColor="accent2"/>
            </w:rPr>
            <w:t xml:space="preserve">Click to enter </w:t>
          </w:r>
          <w:r>
            <w:rPr>
              <w:rStyle w:val="PlaceholderText"/>
              <w:color w:val="ED7D31" w:themeColor="accent2"/>
            </w:rPr>
            <w:t>name of group</w:t>
          </w:r>
          <w:r w:rsidRPr="009136F8">
            <w:rPr>
              <w:rStyle w:val="PlaceholderText"/>
              <w:color w:val="ED7D31" w:themeColor="accent2"/>
            </w:rPr>
            <w:t>.</w:t>
          </w:r>
        </w:p>
      </w:docPartBody>
    </w:docPart>
    <w:docPart>
      <w:docPartPr>
        <w:name w:val="AD289FDB099B4A9C9B28AEEF52CC3152"/>
        <w:category>
          <w:name w:val="General"/>
          <w:gallery w:val="placeholder"/>
        </w:category>
        <w:types>
          <w:type w:val="bbPlcHdr"/>
        </w:types>
        <w:behaviors>
          <w:behavior w:val="content"/>
        </w:behaviors>
        <w:guid w:val="{E863E3B2-0CB9-4C29-9F37-CB36EC6D80AD}"/>
      </w:docPartPr>
      <w:docPartBody>
        <w:p w:rsidR="009803B1" w:rsidRDefault="00BB43B9" w:rsidP="00BB43B9">
          <w:pPr>
            <w:pStyle w:val="AD289FDB099B4A9C9B28AEEF52CC31523"/>
          </w:pPr>
          <w:r w:rsidRPr="009136F8">
            <w:rPr>
              <w:rStyle w:val="PlaceholderText"/>
              <w:color w:val="ED7D31" w:themeColor="accent2"/>
            </w:rPr>
            <w:t xml:space="preserve">Click to enter </w:t>
          </w:r>
          <w:r>
            <w:rPr>
              <w:rStyle w:val="PlaceholderText"/>
              <w:color w:val="ED7D31" w:themeColor="accent2"/>
            </w:rPr>
            <w:t>name of spokesperson</w:t>
          </w:r>
          <w:r w:rsidRPr="009136F8">
            <w:rPr>
              <w:rStyle w:val="PlaceholderText"/>
              <w:color w:val="ED7D31" w:themeColor="accent2"/>
            </w:rPr>
            <w:t>.</w:t>
          </w:r>
        </w:p>
      </w:docPartBody>
    </w:docPart>
    <w:docPart>
      <w:docPartPr>
        <w:name w:val="BA48D7C4D5DC4D749EFC044C0CCF19BB"/>
        <w:category>
          <w:name w:val="General"/>
          <w:gallery w:val="placeholder"/>
        </w:category>
        <w:types>
          <w:type w:val="bbPlcHdr"/>
        </w:types>
        <w:behaviors>
          <w:behavior w:val="content"/>
        </w:behaviors>
        <w:guid w:val="{B43BABAA-02F6-41F8-AED0-0BFAAA009A26}"/>
      </w:docPartPr>
      <w:docPartBody>
        <w:p w:rsidR="009803B1" w:rsidRDefault="00BB43B9" w:rsidP="00BB43B9">
          <w:pPr>
            <w:pStyle w:val="BA48D7C4D5DC4D749EFC044C0CCF19BB3"/>
          </w:pPr>
          <w:r w:rsidRPr="00E200D1">
            <w:rPr>
              <w:rStyle w:val="PlaceholderText"/>
              <w:rFonts w:cs="Arial"/>
              <w:color w:val="ED7D31" w:themeColor="accent2"/>
            </w:rPr>
            <w:t>Click to enter position within the company.</w:t>
          </w:r>
        </w:p>
      </w:docPartBody>
    </w:docPart>
    <w:docPart>
      <w:docPartPr>
        <w:name w:val="F050DA3BF0CE42F9A01255076D981E6E"/>
        <w:category>
          <w:name w:val="General"/>
          <w:gallery w:val="placeholder"/>
        </w:category>
        <w:types>
          <w:type w:val="bbPlcHdr"/>
        </w:types>
        <w:behaviors>
          <w:behavior w:val="content"/>
        </w:behaviors>
        <w:guid w:val="{D17C04D7-80F8-453E-86B1-8F5D15BBC09D}"/>
      </w:docPartPr>
      <w:docPartBody>
        <w:p w:rsidR="009803B1" w:rsidRDefault="00BB43B9" w:rsidP="00BB43B9">
          <w:pPr>
            <w:pStyle w:val="F050DA3BF0CE42F9A01255076D981E6E3"/>
          </w:pPr>
          <w:r w:rsidRPr="00E200D1">
            <w:rPr>
              <w:rStyle w:val="PlaceholderText"/>
              <w:rFonts w:cs="Arial"/>
              <w:color w:val="ED7D31" w:themeColor="accent2"/>
            </w:rPr>
            <w:t>Click to enter name.</w:t>
          </w:r>
        </w:p>
      </w:docPartBody>
    </w:docPart>
    <w:docPart>
      <w:docPartPr>
        <w:name w:val="8E35508A0AF7436E8C932E8CED116302"/>
        <w:category>
          <w:name w:val="General"/>
          <w:gallery w:val="placeholder"/>
        </w:category>
        <w:types>
          <w:type w:val="bbPlcHdr"/>
        </w:types>
        <w:behaviors>
          <w:behavior w:val="content"/>
        </w:behaviors>
        <w:guid w:val="{F5633927-C44E-4DCC-ABE9-5DB9C0629C1E}"/>
      </w:docPartPr>
      <w:docPartBody>
        <w:p w:rsidR="009803B1" w:rsidRDefault="00BB43B9" w:rsidP="00BB43B9">
          <w:pPr>
            <w:pStyle w:val="8E35508A0AF7436E8C932E8CED1163023"/>
          </w:pPr>
          <w:r w:rsidRPr="00DE34EA">
            <w:rPr>
              <w:rStyle w:val="PlaceholderText"/>
              <w:rFonts w:cs="Arial"/>
              <w:color w:val="ED7D31" w:themeColor="accent2"/>
            </w:rPr>
            <w:t>Click here to select date of signing.</w:t>
          </w:r>
        </w:p>
      </w:docPartBody>
    </w:docPart>
    <w:docPart>
      <w:docPartPr>
        <w:name w:val="FE47944DEDAD449CB62E8DC7352F5EDA"/>
        <w:category>
          <w:name w:val="General"/>
          <w:gallery w:val="placeholder"/>
        </w:category>
        <w:types>
          <w:type w:val="bbPlcHdr"/>
        </w:types>
        <w:behaviors>
          <w:behavior w:val="content"/>
        </w:behaviors>
        <w:guid w:val="{B8F69C68-4BBC-4A29-AEEC-B7986F7D3E49}"/>
      </w:docPartPr>
      <w:docPartBody>
        <w:p w:rsidR="00A77263" w:rsidRDefault="00BB43B9" w:rsidP="00BB43B9">
          <w:pPr>
            <w:pStyle w:val="FE47944DEDAD449CB62E8DC7352F5EDA2"/>
          </w:pPr>
          <w:r w:rsidRPr="00D42262">
            <w:rPr>
              <w:rStyle w:val="PlaceholderText"/>
              <w:color w:val="ED7D31" w:themeColor="accent2"/>
            </w:rPr>
            <w:t>Click to enter group member name.</w:t>
          </w:r>
        </w:p>
      </w:docPartBody>
    </w:docPart>
    <w:docPart>
      <w:docPartPr>
        <w:name w:val="CC90D224B1DE41AE9776C8CA1AB16703"/>
        <w:category>
          <w:name w:val="General"/>
          <w:gallery w:val="placeholder"/>
        </w:category>
        <w:types>
          <w:type w:val="bbPlcHdr"/>
        </w:types>
        <w:behaviors>
          <w:behavior w:val="content"/>
        </w:behaviors>
        <w:guid w:val="{936E08C1-73DE-4EC0-BB6A-BC3A224112EB}"/>
      </w:docPartPr>
      <w:docPartBody>
        <w:p w:rsidR="00A77263" w:rsidRDefault="00BB43B9" w:rsidP="00BB43B9">
          <w:pPr>
            <w:pStyle w:val="CC90D224B1DE41AE9776C8CA1AB167031"/>
          </w:pPr>
          <w:r w:rsidRPr="00D42262">
            <w:rPr>
              <w:rStyle w:val="PlaceholderText"/>
              <w:color w:val="ED7D31" w:themeColor="accent2"/>
            </w:rPr>
            <w:t>Click to enter the residential or business address.</w:t>
          </w:r>
        </w:p>
      </w:docPartBody>
    </w:docPart>
    <w:docPart>
      <w:docPartPr>
        <w:name w:val="60C45BF9FB8347289D23699E7122237C"/>
        <w:category>
          <w:name w:val="General"/>
          <w:gallery w:val="placeholder"/>
        </w:category>
        <w:types>
          <w:type w:val="bbPlcHdr"/>
        </w:types>
        <w:behaviors>
          <w:behavior w:val="content"/>
        </w:behaviors>
        <w:guid w:val="{23FAC5FF-8505-40A6-A4EE-6DB9A2D9A341}"/>
      </w:docPartPr>
      <w:docPartBody>
        <w:p w:rsidR="00A77263" w:rsidRDefault="00BB43B9" w:rsidP="00BB43B9">
          <w:pPr>
            <w:pStyle w:val="60C45BF9FB8347289D23699E7122237C1"/>
          </w:pPr>
          <w:r w:rsidRPr="00BB2094">
            <w:rPr>
              <w:rStyle w:val="PlaceholderText"/>
              <w:color w:val="ED7D31" w:themeColor="accent2"/>
            </w:rPr>
            <w:t>Click to enter contact number.</w:t>
          </w:r>
        </w:p>
      </w:docPartBody>
    </w:docPart>
    <w:docPart>
      <w:docPartPr>
        <w:name w:val="1E7964D1525248C18948417B65B75E49"/>
        <w:category>
          <w:name w:val="General"/>
          <w:gallery w:val="placeholder"/>
        </w:category>
        <w:types>
          <w:type w:val="bbPlcHdr"/>
        </w:types>
        <w:behaviors>
          <w:behavior w:val="content"/>
        </w:behaviors>
        <w:guid w:val="{A1CCA173-A278-4412-B391-ABFA300A93B0}"/>
      </w:docPartPr>
      <w:docPartBody>
        <w:p w:rsidR="00A77263" w:rsidRDefault="00BB43B9" w:rsidP="00BB43B9">
          <w:pPr>
            <w:pStyle w:val="1E7964D1525248C18948417B65B75E491"/>
          </w:pPr>
          <w:r w:rsidRPr="00BB2094">
            <w:rPr>
              <w:rStyle w:val="PlaceholderText"/>
              <w:color w:val="ED7D31" w:themeColor="accent2"/>
            </w:rPr>
            <w:t>Click to enter email address.</w:t>
          </w:r>
        </w:p>
      </w:docPartBody>
    </w:docPart>
    <w:docPart>
      <w:docPartPr>
        <w:name w:val="23D05F53788B417784228E19B672F0C6"/>
        <w:category>
          <w:name w:val="General"/>
          <w:gallery w:val="placeholder"/>
        </w:category>
        <w:types>
          <w:type w:val="bbPlcHdr"/>
        </w:types>
        <w:behaviors>
          <w:behavior w:val="content"/>
        </w:behaviors>
        <w:guid w:val="{1825B7CE-2181-434C-A9C3-F8A26C06A125}"/>
      </w:docPartPr>
      <w:docPartBody>
        <w:p w:rsidR="00A77263" w:rsidRDefault="00BB43B9" w:rsidP="00BB43B9">
          <w:pPr>
            <w:pStyle w:val="23D05F53788B417784228E19B672F0C6"/>
          </w:pPr>
          <w:r w:rsidRPr="00BB2094">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4245"/>
    <w:rsid w:val="001866B8"/>
    <w:rsid w:val="00250713"/>
    <w:rsid w:val="0025534B"/>
    <w:rsid w:val="002C61D6"/>
    <w:rsid w:val="00314A57"/>
    <w:rsid w:val="0048520B"/>
    <w:rsid w:val="004A11FA"/>
    <w:rsid w:val="0062198E"/>
    <w:rsid w:val="00635211"/>
    <w:rsid w:val="006C2BF0"/>
    <w:rsid w:val="0077264F"/>
    <w:rsid w:val="008211FE"/>
    <w:rsid w:val="00831414"/>
    <w:rsid w:val="008C5A16"/>
    <w:rsid w:val="008D09B6"/>
    <w:rsid w:val="00902916"/>
    <w:rsid w:val="00921143"/>
    <w:rsid w:val="00951B3D"/>
    <w:rsid w:val="009803B1"/>
    <w:rsid w:val="00A223DE"/>
    <w:rsid w:val="00A32E7A"/>
    <w:rsid w:val="00A74901"/>
    <w:rsid w:val="00A77263"/>
    <w:rsid w:val="00AA1A7E"/>
    <w:rsid w:val="00AB0F53"/>
    <w:rsid w:val="00AC6FD1"/>
    <w:rsid w:val="00AD5E0A"/>
    <w:rsid w:val="00B24EC7"/>
    <w:rsid w:val="00BA3297"/>
    <w:rsid w:val="00BB43B9"/>
    <w:rsid w:val="00C1133F"/>
    <w:rsid w:val="00C365F1"/>
    <w:rsid w:val="00CB5A46"/>
    <w:rsid w:val="00CB5CA8"/>
    <w:rsid w:val="00D2046F"/>
    <w:rsid w:val="00D85450"/>
    <w:rsid w:val="00D92383"/>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3B9"/>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20AC08A399FA4E4089F55DCF1320F1FD">
    <w:name w:val="20AC08A399FA4E4089F55DCF1320F1FD"/>
    <w:rsid w:val="00902916"/>
  </w:style>
  <w:style w:type="paragraph" w:customStyle="1" w:styleId="B6B074D19B51459A81FD4373F96B3E4E">
    <w:name w:val="B6B074D19B51459A81FD4373F96B3E4E"/>
    <w:rsid w:val="00902916"/>
  </w:style>
  <w:style w:type="paragraph" w:customStyle="1" w:styleId="07AB77CE0C1845D4BB9BABD21B8C9023">
    <w:name w:val="07AB77CE0C1845D4BB9BABD21B8C9023"/>
    <w:rsid w:val="00902916"/>
  </w:style>
  <w:style w:type="paragraph" w:customStyle="1" w:styleId="C2F5136D16704A88BFDF22757E82FB5D">
    <w:name w:val="C2F5136D16704A88BFDF22757E82FB5D"/>
    <w:rsid w:val="00902916"/>
  </w:style>
  <w:style w:type="paragraph" w:customStyle="1" w:styleId="0A2E73B888274D0B81A8A9848794F519">
    <w:name w:val="0A2E73B888274D0B81A8A9848794F519"/>
    <w:rsid w:val="00902916"/>
  </w:style>
  <w:style w:type="paragraph" w:customStyle="1" w:styleId="8D7912A1048B4996BE8A0B8F2B2ADBA7">
    <w:name w:val="8D7912A1048B4996BE8A0B8F2B2ADBA7"/>
    <w:rsid w:val="00902916"/>
  </w:style>
  <w:style w:type="paragraph" w:customStyle="1" w:styleId="87EFF1C4A5E248FCA128C701CD5D25B1">
    <w:name w:val="87EFF1C4A5E248FCA128C701CD5D25B1"/>
    <w:rsid w:val="00902916"/>
  </w:style>
  <w:style w:type="paragraph" w:customStyle="1" w:styleId="32B37EA96C7B4637B9A194298E853DE9">
    <w:name w:val="32B37EA96C7B4637B9A194298E853DE9"/>
    <w:rsid w:val="00902916"/>
  </w:style>
  <w:style w:type="paragraph" w:customStyle="1" w:styleId="18092E0229CC4C1DADD72BA7EADF56F2">
    <w:name w:val="18092E0229CC4C1DADD72BA7EADF56F2"/>
    <w:rsid w:val="00902916"/>
  </w:style>
  <w:style w:type="paragraph" w:customStyle="1" w:styleId="D1661231F4CC4B53BC92C27B674A8CA7">
    <w:name w:val="D1661231F4CC4B53BC92C27B674A8CA7"/>
    <w:rsid w:val="00902916"/>
  </w:style>
  <w:style w:type="paragraph" w:customStyle="1" w:styleId="190E8E4C2F3B4EDDA6F7C8961C66A5B7">
    <w:name w:val="190E8E4C2F3B4EDDA6F7C8961C66A5B7"/>
    <w:rsid w:val="00902916"/>
  </w:style>
  <w:style w:type="paragraph" w:customStyle="1" w:styleId="A6D283677F4A47F098FC7D76F4C2FB77">
    <w:name w:val="A6D283677F4A47F098FC7D76F4C2FB77"/>
    <w:rsid w:val="00902916"/>
  </w:style>
  <w:style w:type="paragraph" w:customStyle="1" w:styleId="D260EA910B164CCE895B0661F7F7DC43">
    <w:name w:val="D260EA910B164CCE895B0661F7F7DC43"/>
    <w:rsid w:val="00902916"/>
  </w:style>
  <w:style w:type="paragraph" w:customStyle="1" w:styleId="00249DE877934B8680DAF989C7F8DC02">
    <w:name w:val="00249DE877934B8680DAF989C7F8DC02"/>
    <w:rsid w:val="00902916"/>
  </w:style>
  <w:style w:type="paragraph" w:customStyle="1" w:styleId="8B12996B484F4E6EB9F0D1D24DCB8855">
    <w:name w:val="8B12996B484F4E6EB9F0D1D24DCB8855"/>
    <w:rsid w:val="00902916"/>
  </w:style>
  <w:style w:type="paragraph" w:customStyle="1" w:styleId="C9E54F9D281F4E0D8B1C5FE1681BB44D">
    <w:name w:val="C9E54F9D281F4E0D8B1C5FE1681BB44D"/>
    <w:rsid w:val="00902916"/>
  </w:style>
  <w:style w:type="paragraph" w:customStyle="1" w:styleId="D8B444D994664D618A63673BFB6B3C84">
    <w:name w:val="D8B444D994664D618A63673BFB6B3C84"/>
    <w:rsid w:val="00902916"/>
  </w:style>
  <w:style w:type="paragraph" w:customStyle="1" w:styleId="BBDCA2652B164239AE0F5F88E9231159">
    <w:name w:val="BBDCA2652B164239AE0F5F88E9231159"/>
    <w:rsid w:val="00902916"/>
  </w:style>
  <w:style w:type="paragraph" w:customStyle="1" w:styleId="C7C631E35C074693893D9133808F3D36">
    <w:name w:val="C7C631E35C074693893D9133808F3D36"/>
    <w:rsid w:val="00902916"/>
  </w:style>
  <w:style w:type="paragraph" w:customStyle="1" w:styleId="B296AD77CAA74A1596B6597EBDD0779B">
    <w:name w:val="B296AD77CAA74A1596B6597EBDD0779B"/>
    <w:rsid w:val="00902916"/>
  </w:style>
  <w:style w:type="paragraph" w:customStyle="1" w:styleId="A18F94334F03491EB669AA9DE2F18C2A">
    <w:name w:val="A18F94334F03491EB669AA9DE2F18C2A"/>
    <w:rsid w:val="00902916"/>
  </w:style>
  <w:style w:type="paragraph" w:customStyle="1" w:styleId="E06B16448E2741F8ABA13DA25685A64F">
    <w:name w:val="E06B16448E2741F8ABA13DA25685A64F"/>
    <w:rsid w:val="00902916"/>
  </w:style>
  <w:style w:type="paragraph" w:customStyle="1" w:styleId="388EE3081C8D42278A1A3D56EE800FCF">
    <w:name w:val="388EE3081C8D42278A1A3D56EE800FCF"/>
    <w:rsid w:val="00902916"/>
  </w:style>
  <w:style w:type="paragraph" w:customStyle="1" w:styleId="E464B05297D44EFBBEA9D73B62789A18">
    <w:name w:val="E464B05297D44EFBBEA9D73B62789A18"/>
    <w:rsid w:val="00902916"/>
  </w:style>
  <w:style w:type="paragraph" w:customStyle="1" w:styleId="BB8543786D38448A9FA0C4BE4EF0BB0B">
    <w:name w:val="BB8543786D38448A9FA0C4BE4EF0BB0B"/>
    <w:rsid w:val="00902916"/>
  </w:style>
  <w:style w:type="paragraph" w:customStyle="1" w:styleId="A9A73BABCD4E42038424CDC1D8BDC0E9">
    <w:name w:val="A9A73BABCD4E42038424CDC1D8BDC0E9"/>
    <w:rsid w:val="00902916"/>
  </w:style>
  <w:style w:type="paragraph" w:customStyle="1" w:styleId="796D3A9D01E94DDEAAD43EF001399657">
    <w:name w:val="796D3A9D01E94DDEAAD43EF001399657"/>
    <w:rsid w:val="00902916"/>
  </w:style>
  <w:style w:type="paragraph" w:customStyle="1" w:styleId="80ADDAC978AF4EA19C6BF728DE2B2AC3">
    <w:name w:val="80ADDAC978AF4EA19C6BF728DE2B2AC3"/>
    <w:rsid w:val="00902916"/>
  </w:style>
  <w:style w:type="paragraph" w:customStyle="1" w:styleId="30DCD761E37B465594424E823068E2BE">
    <w:name w:val="30DCD761E37B465594424E823068E2BE"/>
    <w:rsid w:val="00902916"/>
  </w:style>
  <w:style w:type="paragraph" w:customStyle="1" w:styleId="97F10D3C8E32471AAAA1AADE1B12962E">
    <w:name w:val="97F10D3C8E32471AAAA1AADE1B12962E"/>
    <w:rsid w:val="00902916"/>
  </w:style>
  <w:style w:type="paragraph" w:customStyle="1" w:styleId="ACFE80AD8FA145FA872ED7743B572247">
    <w:name w:val="ACFE80AD8FA145FA872ED7743B572247"/>
    <w:rsid w:val="00902916"/>
  </w:style>
  <w:style w:type="paragraph" w:customStyle="1" w:styleId="9013C9911F6C4E859614F1AF3B4D90BC">
    <w:name w:val="9013C9911F6C4E859614F1AF3B4D90BC"/>
    <w:rsid w:val="00902916"/>
  </w:style>
  <w:style w:type="paragraph" w:customStyle="1" w:styleId="B65DB1FF7B4846D1B9197E0655D7D7C4">
    <w:name w:val="B65DB1FF7B4846D1B9197E0655D7D7C4"/>
    <w:rsid w:val="00902916"/>
  </w:style>
  <w:style w:type="paragraph" w:customStyle="1" w:styleId="55637BD65B3742F4B1DE67D0C921C8AD">
    <w:name w:val="55637BD65B3742F4B1DE67D0C921C8AD"/>
    <w:rsid w:val="00902916"/>
  </w:style>
  <w:style w:type="paragraph" w:customStyle="1" w:styleId="88E78D3D2BD341BF9FAE6A9B05F5AABC">
    <w:name w:val="88E78D3D2BD341BF9FAE6A9B05F5AABC"/>
    <w:rsid w:val="00902916"/>
  </w:style>
  <w:style w:type="paragraph" w:customStyle="1" w:styleId="983C1D5981AB40B4A9FE1D289E3FF7A9">
    <w:name w:val="983C1D5981AB40B4A9FE1D289E3FF7A9"/>
    <w:rsid w:val="00902916"/>
  </w:style>
  <w:style w:type="paragraph" w:customStyle="1" w:styleId="2079B7E2F9264D57A6584B177C895F46">
    <w:name w:val="2079B7E2F9264D57A6584B177C895F46"/>
    <w:rsid w:val="00902916"/>
  </w:style>
  <w:style w:type="paragraph" w:customStyle="1" w:styleId="ABACFC9807B14EDDBEF26D1F1CAD9B1A">
    <w:name w:val="ABACFC9807B14EDDBEF26D1F1CAD9B1A"/>
    <w:rsid w:val="00902916"/>
  </w:style>
  <w:style w:type="paragraph" w:customStyle="1" w:styleId="7012D07823AE42E29B66F44503F02DC7">
    <w:name w:val="7012D07823AE42E29B66F44503F02DC7"/>
    <w:rsid w:val="00902916"/>
  </w:style>
  <w:style w:type="paragraph" w:customStyle="1" w:styleId="A7468E2037F94B06AEE262D16A79D775">
    <w:name w:val="A7468E2037F94B06AEE262D16A79D775"/>
    <w:rsid w:val="00902916"/>
  </w:style>
  <w:style w:type="paragraph" w:customStyle="1" w:styleId="319AA3154B9C49A4A533A4D594B6494E">
    <w:name w:val="319AA3154B9C49A4A533A4D594B6494E"/>
    <w:rsid w:val="00902916"/>
  </w:style>
  <w:style w:type="paragraph" w:customStyle="1" w:styleId="1EE514D42FCA438ABED9160629589B84">
    <w:name w:val="1EE514D42FCA438ABED9160629589B84"/>
    <w:rsid w:val="00902916"/>
  </w:style>
  <w:style w:type="paragraph" w:customStyle="1" w:styleId="967709056281443DBB43CCFE7E88A14E">
    <w:name w:val="967709056281443DBB43CCFE7E88A14E"/>
    <w:rsid w:val="00902916"/>
  </w:style>
  <w:style w:type="paragraph" w:customStyle="1" w:styleId="F981BF05BDA94AEB9706B108E4250192">
    <w:name w:val="F981BF05BDA94AEB9706B108E4250192"/>
    <w:rsid w:val="00831414"/>
  </w:style>
  <w:style w:type="paragraph" w:customStyle="1" w:styleId="D2FA49FF2606458595C1513ECC7896DA">
    <w:name w:val="D2FA49FF2606458595C1513ECC7896DA"/>
    <w:rsid w:val="00831414"/>
  </w:style>
  <w:style w:type="paragraph" w:customStyle="1" w:styleId="AFE22FC45E0F450A98F236221DB58805">
    <w:name w:val="AFE22FC45E0F450A98F236221DB58805"/>
    <w:rsid w:val="00831414"/>
  </w:style>
  <w:style w:type="paragraph" w:customStyle="1" w:styleId="F57674E110614728993D9E029B6BF55C">
    <w:name w:val="F57674E110614728993D9E029B6BF55C"/>
    <w:rsid w:val="00831414"/>
  </w:style>
  <w:style w:type="paragraph" w:customStyle="1" w:styleId="708AF9D9AE564C78997DDE64C773EE5F">
    <w:name w:val="708AF9D9AE564C78997DDE64C773EE5F"/>
    <w:rsid w:val="00831414"/>
  </w:style>
  <w:style w:type="paragraph" w:customStyle="1" w:styleId="797294C966CE43D89C89468424502541">
    <w:name w:val="797294C966CE43D89C89468424502541"/>
    <w:rsid w:val="00831414"/>
  </w:style>
  <w:style w:type="paragraph" w:customStyle="1" w:styleId="EAB5ABA1B7AA4D0F8A3FB8E6DBFB06C3">
    <w:name w:val="EAB5ABA1B7AA4D0F8A3FB8E6DBFB06C3"/>
    <w:rsid w:val="00831414"/>
  </w:style>
  <w:style w:type="paragraph" w:customStyle="1" w:styleId="03A8A61B7A8144688B498C29DECBBB81">
    <w:name w:val="03A8A61B7A8144688B498C29DECBBB81"/>
    <w:rsid w:val="00831414"/>
  </w:style>
  <w:style w:type="paragraph" w:customStyle="1" w:styleId="5D49113853764A599857FA43B37F8439">
    <w:name w:val="5D49113853764A599857FA43B37F8439"/>
    <w:rsid w:val="00831414"/>
  </w:style>
  <w:style w:type="paragraph" w:customStyle="1" w:styleId="ABEC51D8F61D449AA6B5D20948EE011A">
    <w:name w:val="ABEC51D8F61D449AA6B5D20948EE011A"/>
    <w:rsid w:val="00831414"/>
  </w:style>
  <w:style w:type="paragraph" w:customStyle="1" w:styleId="AD289FDB099B4A9C9B28AEEF52CC3152">
    <w:name w:val="AD289FDB099B4A9C9B28AEEF52CC3152"/>
    <w:rsid w:val="00831414"/>
  </w:style>
  <w:style w:type="paragraph" w:customStyle="1" w:styleId="2FB197A086924147A580087C053771F6">
    <w:name w:val="2FB197A086924147A580087C053771F6"/>
    <w:rsid w:val="00831414"/>
  </w:style>
  <w:style w:type="paragraph" w:customStyle="1" w:styleId="164DB0DD32824320BF95227B658FCB15">
    <w:name w:val="164DB0DD32824320BF95227B658FCB15"/>
    <w:rsid w:val="00831414"/>
  </w:style>
  <w:style w:type="paragraph" w:customStyle="1" w:styleId="759B563E82E446ACB2EC7EB12B54AD69">
    <w:name w:val="759B563E82E446ACB2EC7EB12B54AD69"/>
    <w:rsid w:val="00831414"/>
  </w:style>
  <w:style w:type="paragraph" w:customStyle="1" w:styleId="FB0F75A3C457462ABB74C92A593D019D">
    <w:name w:val="FB0F75A3C457462ABB74C92A593D019D"/>
    <w:rsid w:val="00831414"/>
  </w:style>
  <w:style w:type="paragraph" w:customStyle="1" w:styleId="D9721B091EE84A4986C11FDCFF6D930E">
    <w:name w:val="D9721B091EE84A4986C11FDCFF6D930E"/>
    <w:rsid w:val="00831414"/>
  </w:style>
  <w:style w:type="paragraph" w:customStyle="1" w:styleId="4C8630A52E2C4B59AB2AFA0ACDF26518">
    <w:name w:val="4C8630A52E2C4B59AB2AFA0ACDF26518"/>
    <w:rsid w:val="00831414"/>
  </w:style>
  <w:style w:type="paragraph" w:customStyle="1" w:styleId="3DE4D5CFFBFD4CA5983788BE96F7E815">
    <w:name w:val="3DE4D5CFFBFD4CA5983788BE96F7E815"/>
    <w:rsid w:val="00831414"/>
  </w:style>
  <w:style w:type="paragraph" w:customStyle="1" w:styleId="628F40551CD941558692651FE7047A0B">
    <w:name w:val="628F40551CD941558692651FE7047A0B"/>
    <w:rsid w:val="00831414"/>
  </w:style>
  <w:style w:type="paragraph" w:customStyle="1" w:styleId="D93DC889CF764616A21CD76127C16835">
    <w:name w:val="D93DC889CF764616A21CD76127C16835"/>
    <w:rsid w:val="00831414"/>
  </w:style>
  <w:style w:type="paragraph" w:customStyle="1" w:styleId="7A1D2B564CF04E19A4BF4E1D5502B2E4">
    <w:name w:val="7A1D2B564CF04E19A4BF4E1D5502B2E4"/>
    <w:rsid w:val="00831414"/>
  </w:style>
  <w:style w:type="paragraph" w:customStyle="1" w:styleId="BA48D7C4D5DC4D749EFC044C0CCF19BB">
    <w:name w:val="BA48D7C4D5DC4D749EFC044C0CCF19BB"/>
    <w:rsid w:val="00831414"/>
  </w:style>
  <w:style w:type="paragraph" w:customStyle="1" w:styleId="F050DA3BF0CE42F9A01255076D981E6E">
    <w:name w:val="F050DA3BF0CE42F9A01255076D981E6E"/>
    <w:rsid w:val="00831414"/>
  </w:style>
  <w:style w:type="paragraph" w:customStyle="1" w:styleId="8E35508A0AF7436E8C932E8CED116302">
    <w:name w:val="8E35508A0AF7436E8C932E8CED116302"/>
    <w:rsid w:val="00831414"/>
  </w:style>
  <w:style w:type="paragraph" w:customStyle="1" w:styleId="F981BF05BDA94AEB9706B108E42501921">
    <w:name w:val="F981BF05BDA94AEB9706B108E42501921"/>
    <w:rsid w:val="00BB43B9"/>
    <w:rPr>
      <w:rFonts w:eastAsiaTheme="minorHAnsi"/>
      <w:lang w:eastAsia="en-US"/>
    </w:rPr>
  </w:style>
  <w:style w:type="paragraph" w:customStyle="1" w:styleId="D2FA49FF2606458595C1513ECC7896DA1">
    <w:name w:val="D2FA49FF2606458595C1513ECC7896DA1"/>
    <w:rsid w:val="00BB43B9"/>
    <w:rPr>
      <w:rFonts w:eastAsiaTheme="minorHAnsi"/>
      <w:lang w:eastAsia="en-US"/>
    </w:rPr>
  </w:style>
  <w:style w:type="paragraph" w:customStyle="1" w:styleId="804069A5B63D4E59B40DF39738D550B31">
    <w:name w:val="804069A5B63D4E59B40DF39738D550B31"/>
    <w:rsid w:val="00BB43B9"/>
    <w:rPr>
      <w:rFonts w:eastAsiaTheme="minorHAnsi"/>
      <w:lang w:eastAsia="en-US"/>
    </w:rPr>
  </w:style>
  <w:style w:type="paragraph" w:customStyle="1" w:styleId="20AC08A399FA4E4089F55DCF1320F1FD1">
    <w:name w:val="20AC08A399FA4E4089F55DCF1320F1FD1"/>
    <w:rsid w:val="00BB43B9"/>
    <w:rPr>
      <w:rFonts w:eastAsiaTheme="minorHAnsi"/>
      <w:lang w:eastAsia="en-US"/>
    </w:rPr>
  </w:style>
  <w:style w:type="paragraph" w:customStyle="1" w:styleId="B6B074D19B51459A81FD4373F96B3E4E1">
    <w:name w:val="B6B074D19B51459A81FD4373F96B3E4E1"/>
    <w:rsid w:val="00BB43B9"/>
    <w:rPr>
      <w:rFonts w:eastAsiaTheme="minorHAnsi"/>
      <w:lang w:eastAsia="en-US"/>
    </w:rPr>
  </w:style>
  <w:style w:type="paragraph" w:customStyle="1" w:styleId="07AB77CE0C1845D4BB9BABD21B8C90231">
    <w:name w:val="07AB77CE0C1845D4BB9BABD21B8C90231"/>
    <w:rsid w:val="00BB43B9"/>
    <w:rPr>
      <w:rFonts w:eastAsiaTheme="minorHAnsi"/>
      <w:lang w:eastAsia="en-US"/>
    </w:rPr>
  </w:style>
  <w:style w:type="paragraph" w:customStyle="1" w:styleId="C2F5136D16704A88BFDF22757E82FB5D1">
    <w:name w:val="C2F5136D16704A88BFDF22757E82FB5D1"/>
    <w:rsid w:val="00BB43B9"/>
    <w:rPr>
      <w:rFonts w:eastAsiaTheme="minorHAnsi"/>
      <w:lang w:eastAsia="en-US"/>
    </w:rPr>
  </w:style>
  <w:style w:type="paragraph" w:customStyle="1" w:styleId="0A2E73B888274D0B81A8A9848794F5191">
    <w:name w:val="0A2E73B888274D0B81A8A9848794F5191"/>
    <w:rsid w:val="00BB43B9"/>
    <w:rPr>
      <w:rFonts w:eastAsiaTheme="minorHAnsi"/>
      <w:lang w:eastAsia="en-US"/>
    </w:rPr>
  </w:style>
  <w:style w:type="paragraph" w:customStyle="1" w:styleId="8D7912A1048B4996BE8A0B8F2B2ADBA71">
    <w:name w:val="8D7912A1048B4996BE8A0B8F2B2ADBA71"/>
    <w:rsid w:val="00BB43B9"/>
    <w:rPr>
      <w:rFonts w:eastAsiaTheme="minorHAnsi"/>
      <w:lang w:eastAsia="en-US"/>
    </w:rPr>
  </w:style>
  <w:style w:type="paragraph" w:customStyle="1" w:styleId="F258095D06334775B9B888B118D3E7DE1">
    <w:name w:val="F258095D06334775B9B888B118D3E7DE1"/>
    <w:rsid w:val="00BB43B9"/>
    <w:rPr>
      <w:rFonts w:eastAsiaTheme="minorHAnsi"/>
      <w:lang w:eastAsia="en-US"/>
    </w:rPr>
  </w:style>
  <w:style w:type="paragraph" w:customStyle="1" w:styleId="13EE89DEFAED4AEDB00D3CAFDC539BBF1">
    <w:name w:val="13EE89DEFAED4AEDB00D3CAFDC539BBF1"/>
    <w:rsid w:val="00BB43B9"/>
    <w:rPr>
      <w:rFonts w:eastAsiaTheme="minorHAnsi"/>
      <w:lang w:eastAsia="en-US"/>
    </w:rPr>
  </w:style>
  <w:style w:type="paragraph" w:customStyle="1" w:styleId="C820CD8CE2254C3F876847079ABE05B21">
    <w:name w:val="C820CD8CE2254C3F876847079ABE05B21"/>
    <w:rsid w:val="00BB43B9"/>
    <w:rPr>
      <w:rFonts w:eastAsiaTheme="minorHAnsi"/>
      <w:lang w:eastAsia="en-US"/>
    </w:rPr>
  </w:style>
  <w:style w:type="paragraph" w:customStyle="1" w:styleId="E4DDF30F5EFE4DB1938B2A7731A79B451">
    <w:name w:val="E4DDF30F5EFE4DB1938B2A7731A79B451"/>
    <w:rsid w:val="00BB43B9"/>
    <w:rPr>
      <w:rFonts w:eastAsiaTheme="minorHAnsi"/>
      <w:lang w:eastAsia="en-US"/>
    </w:rPr>
  </w:style>
  <w:style w:type="paragraph" w:customStyle="1" w:styleId="0AD5E670CEFF47E39FBA81A004F02E7D1">
    <w:name w:val="0AD5E670CEFF47E39FBA81A004F02E7D1"/>
    <w:rsid w:val="00BB43B9"/>
    <w:rPr>
      <w:rFonts w:eastAsiaTheme="minorHAnsi"/>
      <w:lang w:eastAsia="en-US"/>
    </w:rPr>
  </w:style>
  <w:style w:type="paragraph" w:customStyle="1" w:styleId="81B9B0B0267947B9BF990A3EEA9CE1951">
    <w:name w:val="81B9B0B0267947B9BF990A3EEA9CE1951"/>
    <w:rsid w:val="00BB43B9"/>
    <w:rPr>
      <w:rFonts w:eastAsiaTheme="minorHAnsi"/>
      <w:lang w:eastAsia="en-US"/>
    </w:rPr>
  </w:style>
  <w:style w:type="paragraph" w:customStyle="1" w:styleId="DF26A9CB975F489BA5E248D22376AE0A1">
    <w:name w:val="DF26A9CB975F489BA5E248D22376AE0A1"/>
    <w:rsid w:val="00BB43B9"/>
    <w:rPr>
      <w:rFonts w:eastAsiaTheme="minorHAnsi"/>
      <w:lang w:eastAsia="en-US"/>
    </w:rPr>
  </w:style>
  <w:style w:type="paragraph" w:customStyle="1" w:styleId="6A992B4B132B439A88789AFD3AAA92EA1">
    <w:name w:val="6A992B4B132B439A88789AFD3AAA92EA1"/>
    <w:rsid w:val="00BB43B9"/>
    <w:rPr>
      <w:rFonts w:eastAsiaTheme="minorHAnsi"/>
      <w:lang w:eastAsia="en-US"/>
    </w:rPr>
  </w:style>
  <w:style w:type="paragraph" w:customStyle="1" w:styleId="1219AB34BA534ACB82136963133F2DB81">
    <w:name w:val="1219AB34BA534ACB82136963133F2DB81"/>
    <w:rsid w:val="00BB43B9"/>
    <w:rPr>
      <w:rFonts w:eastAsiaTheme="minorHAnsi"/>
      <w:lang w:eastAsia="en-US"/>
    </w:rPr>
  </w:style>
  <w:style w:type="paragraph" w:customStyle="1" w:styleId="AFE22FC45E0F450A98F236221DB588051">
    <w:name w:val="AFE22FC45E0F450A98F236221DB588051"/>
    <w:rsid w:val="00BB43B9"/>
    <w:rPr>
      <w:rFonts w:eastAsiaTheme="minorHAnsi"/>
      <w:lang w:eastAsia="en-US"/>
    </w:rPr>
  </w:style>
  <w:style w:type="paragraph" w:customStyle="1" w:styleId="87EFF1C4A5E248FCA128C701CD5D25B11">
    <w:name w:val="87EFF1C4A5E248FCA128C701CD5D25B11"/>
    <w:rsid w:val="00BB43B9"/>
    <w:rPr>
      <w:rFonts w:eastAsiaTheme="minorHAnsi"/>
      <w:lang w:eastAsia="en-US"/>
    </w:rPr>
  </w:style>
  <w:style w:type="paragraph" w:customStyle="1" w:styleId="32B37EA96C7B4637B9A194298E853DE91">
    <w:name w:val="32B37EA96C7B4637B9A194298E853DE91"/>
    <w:rsid w:val="00BB43B9"/>
    <w:rPr>
      <w:rFonts w:eastAsiaTheme="minorHAnsi"/>
      <w:lang w:eastAsia="en-US"/>
    </w:rPr>
  </w:style>
  <w:style w:type="paragraph" w:customStyle="1" w:styleId="A6D283677F4A47F098FC7D76F4C2FB771">
    <w:name w:val="A6D283677F4A47F098FC7D76F4C2FB771"/>
    <w:rsid w:val="00BB43B9"/>
    <w:rPr>
      <w:rFonts w:eastAsiaTheme="minorHAnsi"/>
      <w:lang w:eastAsia="en-US"/>
    </w:rPr>
  </w:style>
  <w:style w:type="paragraph" w:customStyle="1" w:styleId="D260EA910B164CCE895B0661F7F7DC431">
    <w:name w:val="D260EA910B164CCE895B0661F7F7DC431"/>
    <w:rsid w:val="00BB43B9"/>
    <w:rPr>
      <w:rFonts w:eastAsiaTheme="minorHAnsi"/>
      <w:lang w:eastAsia="en-US"/>
    </w:rPr>
  </w:style>
  <w:style w:type="paragraph" w:customStyle="1" w:styleId="00249DE877934B8680DAF989C7F8DC021">
    <w:name w:val="00249DE877934B8680DAF989C7F8DC021"/>
    <w:rsid w:val="00BB43B9"/>
    <w:rPr>
      <w:rFonts w:eastAsiaTheme="minorHAnsi"/>
      <w:lang w:eastAsia="en-US"/>
    </w:rPr>
  </w:style>
  <w:style w:type="paragraph" w:customStyle="1" w:styleId="8B12996B484F4E6EB9F0D1D24DCB88551">
    <w:name w:val="8B12996B484F4E6EB9F0D1D24DCB88551"/>
    <w:rsid w:val="00BB43B9"/>
    <w:rPr>
      <w:rFonts w:eastAsiaTheme="minorHAnsi"/>
      <w:lang w:eastAsia="en-US"/>
    </w:rPr>
  </w:style>
  <w:style w:type="paragraph" w:customStyle="1" w:styleId="C9E54F9D281F4E0D8B1C5FE1681BB44D1">
    <w:name w:val="C9E54F9D281F4E0D8B1C5FE1681BB44D1"/>
    <w:rsid w:val="00BB43B9"/>
    <w:rPr>
      <w:rFonts w:eastAsiaTheme="minorHAnsi"/>
      <w:lang w:eastAsia="en-US"/>
    </w:rPr>
  </w:style>
  <w:style w:type="paragraph" w:customStyle="1" w:styleId="D8B444D994664D618A63673BFB6B3C841">
    <w:name w:val="D8B444D994664D618A63673BFB6B3C841"/>
    <w:rsid w:val="00BB43B9"/>
    <w:rPr>
      <w:rFonts w:eastAsiaTheme="minorHAnsi"/>
      <w:lang w:eastAsia="en-US"/>
    </w:rPr>
  </w:style>
  <w:style w:type="paragraph" w:customStyle="1" w:styleId="BBDCA2652B164239AE0F5F88E92311591">
    <w:name w:val="BBDCA2652B164239AE0F5F88E92311591"/>
    <w:rsid w:val="00BB43B9"/>
    <w:rPr>
      <w:rFonts w:eastAsiaTheme="minorHAnsi"/>
      <w:lang w:eastAsia="en-US"/>
    </w:rPr>
  </w:style>
  <w:style w:type="paragraph" w:customStyle="1" w:styleId="08CEB1EF21284A22BFB65CB511BD93AB1">
    <w:name w:val="08CEB1EF21284A22BFB65CB511BD93AB1"/>
    <w:rsid w:val="00BB43B9"/>
    <w:rPr>
      <w:rFonts w:eastAsiaTheme="minorHAnsi"/>
      <w:lang w:eastAsia="en-US"/>
    </w:rPr>
  </w:style>
  <w:style w:type="paragraph" w:customStyle="1" w:styleId="A9A73BABCD4E42038424CDC1D8BDC0E91">
    <w:name w:val="A9A73BABCD4E42038424CDC1D8BDC0E91"/>
    <w:rsid w:val="00BB43B9"/>
    <w:rPr>
      <w:rFonts w:eastAsiaTheme="minorHAnsi"/>
      <w:lang w:eastAsia="en-US"/>
    </w:rPr>
  </w:style>
  <w:style w:type="paragraph" w:customStyle="1" w:styleId="796D3A9D01E94DDEAAD43EF0013996571">
    <w:name w:val="796D3A9D01E94DDEAAD43EF0013996571"/>
    <w:rsid w:val="00BB43B9"/>
    <w:rPr>
      <w:rFonts w:eastAsiaTheme="minorHAnsi"/>
      <w:lang w:eastAsia="en-US"/>
    </w:rPr>
  </w:style>
  <w:style w:type="paragraph" w:customStyle="1" w:styleId="80ADDAC978AF4EA19C6BF728DE2B2AC31">
    <w:name w:val="80ADDAC978AF4EA19C6BF728DE2B2AC31"/>
    <w:rsid w:val="00BB43B9"/>
    <w:rPr>
      <w:rFonts w:eastAsiaTheme="minorHAnsi"/>
      <w:lang w:eastAsia="en-US"/>
    </w:rPr>
  </w:style>
  <w:style w:type="paragraph" w:customStyle="1" w:styleId="30DCD761E37B465594424E823068E2BE1">
    <w:name w:val="30DCD761E37B465594424E823068E2BE1"/>
    <w:rsid w:val="00BB43B9"/>
    <w:rPr>
      <w:rFonts w:eastAsiaTheme="minorHAnsi"/>
      <w:lang w:eastAsia="en-US"/>
    </w:rPr>
  </w:style>
  <w:style w:type="paragraph" w:customStyle="1" w:styleId="97F10D3C8E32471AAAA1AADE1B12962E1">
    <w:name w:val="97F10D3C8E32471AAAA1AADE1B12962E1"/>
    <w:rsid w:val="00BB43B9"/>
    <w:rPr>
      <w:rFonts w:eastAsiaTheme="minorHAnsi"/>
      <w:lang w:eastAsia="en-US"/>
    </w:rPr>
  </w:style>
  <w:style w:type="paragraph" w:customStyle="1" w:styleId="ACFE80AD8FA145FA872ED7743B5722471">
    <w:name w:val="ACFE80AD8FA145FA872ED7743B5722471"/>
    <w:rsid w:val="00BB43B9"/>
    <w:rPr>
      <w:rFonts w:eastAsiaTheme="minorHAnsi"/>
      <w:lang w:eastAsia="en-US"/>
    </w:rPr>
  </w:style>
  <w:style w:type="paragraph" w:customStyle="1" w:styleId="9013C9911F6C4E859614F1AF3B4D90BC1">
    <w:name w:val="9013C9911F6C4E859614F1AF3B4D90BC1"/>
    <w:rsid w:val="00BB43B9"/>
    <w:rPr>
      <w:rFonts w:eastAsiaTheme="minorHAnsi"/>
      <w:lang w:eastAsia="en-US"/>
    </w:rPr>
  </w:style>
  <w:style w:type="paragraph" w:customStyle="1" w:styleId="B65DB1FF7B4846D1B9197E0655D7D7C41">
    <w:name w:val="B65DB1FF7B4846D1B9197E0655D7D7C41"/>
    <w:rsid w:val="00BB43B9"/>
    <w:rPr>
      <w:rFonts w:eastAsiaTheme="minorHAnsi"/>
      <w:lang w:eastAsia="en-US"/>
    </w:rPr>
  </w:style>
  <w:style w:type="paragraph" w:customStyle="1" w:styleId="6DE120C37B754F69A838FB238239B5381">
    <w:name w:val="6DE120C37B754F69A838FB238239B5381"/>
    <w:rsid w:val="00BB43B9"/>
    <w:rPr>
      <w:rFonts w:eastAsiaTheme="minorHAnsi"/>
      <w:lang w:eastAsia="en-US"/>
    </w:rPr>
  </w:style>
  <w:style w:type="paragraph" w:customStyle="1" w:styleId="55637BD65B3742F4B1DE67D0C921C8AD1">
    <w:name w:val="55637BD65B3742F4B1DE67D0C921C8AD1"/>
    <w:rsid w:val="00BB43B9"/>
    <w:rPr>
      <w:rFonts w:eastAsiaTheme="minorHAnsi"/>
      <w:lang w:eastAsia="en-US"/>
    </w:rPr>
  </w:style>
  <w:style w:type="paragraph" w:customStyle="1" w:styleId="983C1D5981AB40B4A9FE1D289E3FF7A91">
    <w:name w:val="983C1D5981AB40B4A9FE1D289E3FF7A91"/>
    <w:rsid w:val="00BB43B9"/>
    <w:rPr>
      <w:rFonts w:eastAsiaTheme="minorHAnsi"/>
      <w:lang w:eastAsia="en-US"/>
    </w:rPr>
  </w:style>
  <w:style w:type="paragraph" w:customStyle="1" w:styleId="2079B7E2F9264D57A6584B177C895F461">
    <w:name w:val="2079B7E2F9264D57A6584B177C895F461"/>
    <w:rsid w:val="00BB43B9"/>
    <w:rPr>
      <w:rFonts w:eastAsiaTheme="minorHAnsi"/>
      <w:lang w:eastAsia="en-US"/>
    </w:rPr>
  </w:style>
  <w:style w:type="paragraph" w:customStyle="1" w:styleId="ABACFC9807B14EDDBEF26D1F1CAD9B1A1">
    <w:name w:val="ABACFC9807B14EDDBEF26D1F1CAD9B1A1"/>
    <w:rsid w:val="00BB43B9"/>
    <w:rPr>
      <w:rFonts w:eastAsiaTheme="minorHAnsi"/>
      <w:lang w:eastAsia="en-US"/>
    </w:rPr>
  </w:style>
  <w:style w:type="paragraph" w:customStyle="1" w:styleId="EAB5ABA1B7AA4D0F8A3FB8E6DBFB06C31">
    <w:name w:val="EAB5ABA1B7AA4D0F8A3FB8E6DBFB06C31"/>
    <w:rsid w:val="00BB43B9"/>
    <w:rPr>
      <w:rFonts w:eastAsiaTheme="minorHAnsi"/>
      <w:lang w:eastAsia="en-US"/>
    </w:rPr>
  </w:style>
  <w:style w:type="paragraph" w:customStyle="1" w:styleId="AD289FDB099B4A9C9B28AEEF52CC31521">
    <w:name w:val="AD289FDB099B4A9C9B28AEEF52CC31521"/>
    <w:rsid w:val="00BB43B9"/>
    <w:rPr>
      <w:rFonts w:eastAsiaTheme="minorHAnsi"/>
      <w:lang w:eastAsia="en-US"/>
    </w:rPr>
  </w:style>
  <w:style w:type="paragraph" w:customStyle="1" w:styleId="FE47944DEDAD449CB62E8DC7352F5EDA">
    <w:name w:val="FE47944DEDAD449CB62E8DC7352F5EDA"/>
    <w:rsid w:val="00BB43B9"/>
    <w:rPr>
      <w:rFonts w:eastAsiaTheme="minorHAnsi"/>
      <w:lang w:eastAsia="en-US"/>
    </w:rPr>
  </w:style>
  <w:style w:type="paragraph" w:customStyle="1" w:styleId="E46C13948E1D42EE8891702BA8AE13621">
    <w:name w:val="E46C13948E1D42EE8891702BA8AE13621"/>
    <w:rsid w:val="00BB43B9"/>
    <w:rPr>
      <w:rFonts w:eastAsiaTheme="minorHAnsi"/>
      <w:lang w:eastAsia="en-US"/>
    </w:rPr>
  </w:style>
  <w:style w:type="paragraph" w:customStyle="1" w:styleId="27B4A8BD27644118A07B50CDC587476D1">
    <w:name w:val="27B4A8BD27644118A07B50CDC587476D1"/>
    <w:rsid w:val="00BB43B9"/>
    <w:rPr>
      <w:rFonts w:eastAsiaTheme="minorHAnsi"/>
      <w:lang w:eastAsia="en-US"/>
    </w:rPr>
  </w:style>
  <w:style w:type="paragraph" w:customStyle="1" w:styleId="DD64110B3E594AA78670A518DA29120D1">
    <w:name w:val="DD64110B3E594AA78670A518DA29120D1"/>
    <w:rsid w:val="00BB43B9"/>
    <w:rPr>
      <w:rFonts w:eastAsiaTheme="minorHAnsi"/>
      <w:lang w:eastAsia="en-US"/>
    </w:rPr>
  </w:style>
  <w:style w:type="paragraph" w:customStyle="1" w:styleId="F3BBE0C584DB47CC961E1E39A4BE62C41">
    <w:name w:val="F3BBE0C584DB47CC961E1E39A4BE62C41"/>
    <w:rsid w:val="00BB43B9"/>
    <w:rPr>
      <w:rFonts w:eastAsiaTheme="minorHAnsi"/>
      <w:lang w:eastAsia="en-US"/>
    </w:rPr>
  </w:style>
  <w:style w:type="paragraph" w:customStyle="1" w:styleId="7012D07823AE42E29B66F44503F02DC71">
    <w:name w:val="7012D07823AE42E29B66F44503F02DC71"/>
    <w:rsid w:val="00BB43B9"/>
    <w:rPr>
      <w:rFonts w:eastAsiaTheme="minorHAnsi"/>
      <w:lang w:eastAsia="en-US"/>
    </w:rPr>
  </w:style>
  <w:style w:type="paragraph" w:customStyle="1" w:styleId="2FB197A086924147A580087C053771F61">
    <w:name w:val="2FB197A086924147A580087C053771F61"/>
    <w:rsid w:val="00BB43B9"/>
    <w:rPr>
      <w:rFonts w:eastAsiaTheme="minorHAnsi"/>
      <w:lang w:eastAsia="en-US"/>
    </w:rPr>
  </w:style>
  <w:style w:type="paragraph" w:customStyle="1" w:styleId="BA48D7C4D5DC4D749EFC044C0CCF19BB1">
    <w:name w:val="BA48D7C4D5DC4D749EFC044C0CCF19BB1"/>
    <w:rsid w:val="00BB43B9"/>
    <w:rPr>
      <w:rFonts w:eastAsiaTheme="minorHAnsi"/>
      <w:lang w:eastAsia="en-US"/>
    </w:rPr>
  </w:style>
  <w:style w:type="paragraph" w:customStyle="1" w:styleId="F050DA3BF0CE42F9A01255076D981E6E1">
    <w:name w:val="F050DA3BF0CE42F9A01255076D981E6E1"/>
    <w:rsid w:val="00BB43B9"/>
    <w:rPr>
      <w:rFonts w:eastAsiaTheme="minorHAnsi"/>
      <w:lang w:eastAsia="en-US"/>
    </w:rPr>
  </w:style>
  <w:style w:type="paragraph" w:customStyle="1" w:styleId="8E35508A0AF7436E8C932E8CED1163021">
    <w:name w:val="8E35508A0AF7436E8C932E8CED1163021"/>
    <w:rsid w:val="00BB43B9"/>
    <w:rPr>
      <w:rFonts w:eastAsiaTheme="minorHAnsi"/>
      <w:lang w:eastAsia="en-US"/>
    </w:rPr>
  </w:style>
  <w:style w:type="paragraph" w:customStyle="1" w:styleId="F981BF05BDA94AEB9706B108E42501922">
    <w:name w:val="F981BF05BDA94AEB9706B108E42501922"/>
    <w:rsid w:val="00BB43B9"/>
    <w:rPr>
      <w:rFonts w:eastAsiaTheme="minorHAnsi"/>
      <w:lang w:eastAsia="en-US"/>
    </w:rPr>
  </w:style>
  <w:style w:type="paragraph" w:customStyle="1" w:styleId="D2FA49FF2606458595C1513ECC7896DA2">
    <w:name w:val="D2FA49FF2606458595C1513ECC7896DA2"/>
    <w:rsid w:val="00BB43B9"/>
    <w:rPr>
      <w:rFonts w:eastAsiaTheme="minorHAnsi"/>
      <w:lang w:eastAsia="en-US"/>
    </w:rPr>
  </w:style>
  <w:style w:type="paragraph" w:customStyle="1" w:styleId="804069A5B63D4E59B40DF39738D550B32">
    <w:name w:val="804069A5B63D4E59B40DF39738D550B32"/>
    <w:rsid w:val="00BB43B9"/>
    <w:rPr>
      <w:rFonts w:eastAsiaTheme="minorHAnsi"/>
      <w:lang w:eastAsia="en-US"/>
    </w:rPr>
  </w:style>
  <w:style w:type="paragraph" w:customStyle="1" w:styleId="20AC08A399FA4E4089F55DCF1320F1FD2">
    <w:name w:val="20AC08A399FA4E4089F55DCF1320F1FD2"/>
    <w:rsid w:val="00BB43B9"/>
    <w:rPr>
      <w:rFonts w:eastAsiaTheme="minorHAnsi"/>
      <w:lang w:eastAsia="en-US"/>
    </w:rPr>
  </w:style>
  <w:style w:type="paragraph" w:customStyle="1" w:styleId="B6B074D19B51459A81FD4373F96B3E4E2">
    <w:name w:val="B6B074D19B51459A81FD4373F96B3E4E2"/>
    <w:rsid w:val="00BB43B9"/>
    <w:rPr>
      <w:rFonts w:eastAsiaTheme="minorHAnsi"/>
      <w:lang w:eastAsia="en-US"/>
    </w:rPr>
  </w:style>
  <w:style w:type="paragraph" w:customStyle="1" w:styleId="07AB77CE0C1845D4BB9BABD21B8C90232">
    <w:name w:val="07AB77CE0C1845D4BB9BABD21B8C90232"/>
    <w:rsid w:val="00BB43B9"/>
    <w:rPr>
      <w:rFonts w:eastAsiaTheme="minorHAnsi"/>
      <w:lang w:eastAsia="en-US"/>
    </w:rPr>
  </w:style>
  <w:style w:type="paragraph" w:customStyle="1" w:styleId="C2F5136D16704A88BFDF22757E82FB5D2">
    <w:name w:val="C2F5136D16704A88BFDF22757E82FB5D2"/>
    <w:rsid w:val="00BB43B9"/>
    <w:rPr>
      <w:rFonts w:eastAsiaTheme="minorHAnsi"/>
      <w:lang w:eastAsia="en-US"/>
    </w:rPr>
  </w:style>
  <w:style w:type="paragraph" w:customStyle="1" w:styleId="0A2E73B888274D0B81A8A9848794F5192">
    <w:name w:val="0A2E73B888274D0B81A8A9848794F5192"/>
    <w:rsid w:val="00BB43B9"/>
    <w:rPr>
      <w:rFonts w:eastAsiaTheme="minorHAnsi"/>
      <w:lang w:eastAsia="en-US"/>
    </w:rPr>
  </w:style>
  <w:style w:type="paragraph" w:customStyle="1" w:styleId="8D7912A1048B4996BE8A0B8F2B2ADBA72">
    <w:name w:val="8D7912A1048B4996BE8A0B8F2B2ADBA72"/>
    <w:rsid w:val="00BB43B9"/>
    <w:rPr>
      <w:rFonts w:eastAsiaTheme="minorHAnsi"/>
      <w:lang w:eastAsia="en-US"/>
    </w:rPr>
  </w:style>
  <w:style w:type="paragraph" w:customStyle="1" w:styleId="F258095D06334775B9B888B118D3E7DE2">
    <w:name w:val="F258095D06334775B9B888B118D3E7DE2"/>
    <w:rsid w:val="00BB43B9"/>
    <w:rPr>
      <w:rFonts w:eastAsiaTheme="minorHAnsi"/>
      <w:lang w:eastAsia="en-US"/>
    </w:rPr>
  </w:style>
  <w:style w:type="paragraph" w:customStyle="1" w:styleId="13EE89DEFAED4AEDB00D3CAFDC539BBF2">
    <w:name w:val="13EE89DEFAED4AEDB00D3CAFDC539BBF2"/>
    <w:rsid w:val="00BB43B9"/>
    <w:rPr>
      <w:rFonts w:eastAsiaTheme="minorHAnsi"/>
      <w:lang w:eastAsia="en-US"/>
    </w:rPr>
  </w:style>
  <w:style w:type="paragraph" w:customStyle="1" w:styleId="C820CD8CE2254C3F876847079ABE05B22">
    <w:name w:val="C820CD8CE2254C3F876847079ABE05B22"/>
    <w:rsid w:val="00BB43B9"/>
    <w:rPr>
      <w:rFonts w:eastAsiaTheme="minorHAnsi"/>
      <w:lang w:eastAsia="en-US"/>
    </w:rPr>
  </w:style>
  <w:style w:type="paragraph" w:customStyle="1" w:styleId="E4DDF30F5EFE4DB1938B2A7731A79B452">
    <w:name w:val="E4DDF30F5EFE4DB1938B2A7731A79B452"/>
    <w:rsid w:val="00BB43B9"/>
    <w:rPr>
      <w:rFonts w:eastAsiaTheme="minorHAnsi"/>
      <w:lang w:eastAsia="en-US"/>
    </w:rPr>
  </w:style>
  <w:style w:type="paragraph" w:customStyle="1" w:styleId="0AD5E670CEFF47E39FBA81A004F02E7D2">
    <w:name w:val="0AD5E670CEFF47E39FBA81A004F02E7D2"/>
    <w:rsid w:val="00BB43B9"/>
    <w:rPr>
      <w:rFonts w:eastAsiaTheme="minorHAnsi"/>
      <w:lang w:eastAsia="en-US"/>
    </w:rPr>
  </w:style>
  <w:style w:type="paragraph" w:customStyle="1" w:styleId="81B9B0B0267947B9BF990A3EEA9CE1952">
    <w:name w:val="81B9B0B0267947B9BF990A3EEA9CE1952"/>
    <w:rsid w:val="00BB43B9"/>
    <w:rPr>
      <w:rFonts w:eastAsiaTheme="minorHAnsi"/>
      <w:lang w:eastAsia="en-US"/>
    </w:rPr>
  </w:style>
  <w:style w:type="paragraph" w:customStyle="1" w:styleId="DF26A9CB975F489BA5E248D22376AE0A2">
    <w:name w:val="DF26A9CB975F489BA5E248D22376AE0A2"/>
    <w:rsid w:val="00BB43B9"/>
    <w:rPr>
      <w:rFonts w:eastAsiaTheme="minorHAnsi"/>
      <w:lang w:eastAsia="en-US"/>
    </w:rPr>
  </w:style>
  <w:style w:type="paragraph" w:customStyle="1" w:styleId="6A992B4B132B439A88789AFD3AAA92EA2">
    <w:name w:val="6A992B4B132B439A88789AFD3AAA92EA2"/>
    <w:rsid w:val="00BB43B9"/>
    <w:rPr>
      <w:rFonts w:eastAsiaTheme="minorHAnsi"/>
      <w:lang w:eastAsia="en-US"/>
    </w:rPr>
  </w:style>
  <w:style w:type="paragraph" w:customStyle="1" w:styleId="1219AB34BA534ACB82136963133F2DB82">
    <w:name w:val="1219AB34BA534ACB82136963133F2DB82"/>
    <w:rsid w:val="00BB43B9"/>
    <w:rPr>
      <w:rFonts w:eastAsiaTheme="minorHAnsi"/>
      <w:lang w:eastAsia="en-US"/>
    </w:rPr>
  </w:style>
  <w:style w:type="paragraph" w:customStyle="1" w:styleId="AFE22FC45E0F450A98F236221DB588052">
    <w:name w:val="AFE22FC45E0F450A98F236221DB588052"/>
    <w:rsid w:val="00BB43B9"/>
    <w:rPr>
      <w:rFonts w:eastAsiaTheme="minorHAnsi"/>
      <w:lang w:eastAsia="en-US"/>
    </w:rPr>
  </w:style>
  <w:style w:type="paragraph" w:customStyle="1" w:styleId="87EFF1C4A5E248FCA128C701CD5D25B12">
    <w:name w:val="87EFF1C4A5E248FCA128C701CD5D25B12"/>
    <w:rsid w:val="00BB43B9"/>
    <w:rPr>
      <w:rFonts w:eastAsiaTheme="minorHAnsi"/>
      <w:lang w:eastAsia="en-US"/>
    </w:rPr>
  </w:style>
  <w:style w:type="paragraph" w:customStyle="1" w:styleId="32B37EA96C7B4637B9A194298E853DE92">
    <w:name w:val="32B37EA96C7B4637B9A194298E853DE92"/>
    <w:rsid w:val="00BB43B9"/>
    <w:rPr>
      <w:rFonts w:eastAsiaTheme="minorHAnsi"/>
      <w:lang w:eastAsia="en-US"/>
    </w:rPr>
  </w:style>
  <w:style w:type="paragraph" w:customStyle="1" w:styleId="A6D283677F4A47F098FC7D76F4C2FB772">
    <w:name w:val="A6D283677F4A47F098FC7D76F4C2FB772"/>
    <w:rsid w:val="00BB43B9"/>
    <w:rPr>
      <w:rFonts w:eastAsiaTheme="minorHAnsi"/>
      <w:lang w:eastAsia="en-US"/>
    </w:rPr>
  </w:style>
  <w:style w:type="paragraph" w:customStyle="1" w:styleId="D260EA910B164CCE895B0661F7F7DC432">
    <w:name w:val="D260EA910B164CCE895B0661F7F7DC432"/>
    <w:rsid w:val="00BB43B9"/>
    <w:rPr>
      <w:rFonts w:eastAsiaTheme="minorHAnsi"/>
      <w:lang w:eastAsia="en-US"/>
    </w:rPr>
  </w:style>
  <w:style w:type="paragraph" w:customStyle="1" w:styleId="00249DE877934B8680DAF989C7F8DC022">
    <w:name w:val="00249DE877934B8680DAF989C7F8DC022"/>
    <w:rsid w:val="00BB43B9"/>
    <w:rPr>
      <w:rFonts w:eastAsiaTheme="minorHAnsi"/>
      <w:lang w:eastAsia="en-US"/>
    </w:rPr>
  </w:style>
  <w:style w:type="paragraph" w:customStyle="1" w:styleId="8B12996B484F4E6EB9F0D1D24DCB88552">
    <w:name w:val="8B12996B484F4E6EB9F0D1D24DCB88552"/>
    <w:rsid w:val="00BB43B9"/>
    <w:rPr>
      <w:rFonts w:eastAsiaTheme="minorHAnsi"/>
      <w:lang w:eastAsia="en-US"/>
    </w:rPr>
  </w:style>
  <w:style w:type="paragraph" w:customStyle="1" w:styleId="C9E54F9D281F4E0D8B1C5FE1681BB44D2">
    <w:name w:val="C9E54F9D281F4E0D8B1C5FE1681BB44D2"/>
    <w:rsid w:val="00BB43B9"/>
    <w:rPr>
      <w:rFonts w:eastAsiaTheme="minorHAnsi"/>
      <w:lang w:eastAsia="en-US"/>
    </w:rPr>
  </w:style>
  <w:style w:type="paragraph" w:customStyle="1" w:styleId="D8B444D994664D618A63673BFB6B3C842">
    <w:name w:val="D8B444D994664D618A63673BFB6B3C842"/>
    <w:rsid w:val="00BB43B9"/>
    <w:rPr>
      <w:rFonts w:eastAsiaTheme="minorHAnsi"/>
      <w:lang w:eastAsia="en-US"/>
    </w:rPr>
  </w:style>
  <w:style w:type="paragraph" w:customStyle="1" w:styleId="BBDCA2652B164239AE0F5F88E92311592">
    <w:name w:val="BBDCA2652B164239AE0F5F88E92311592"/>
    <w:rsid w:val="00BB43B9"/>
    <w:rPr>
      <w:rFonts w:eastAsiaTheme="minorHAnsi"/>
      <w:lang w:eastAsia="en-US"/>
    </w:rPr>
  </w:style>
  <w:style w:type="paragraph" w:customStyle="1" w:styleId="08CEB1EF21284A22BFB65CB511BD93AB2">
    <w:name w:val="08CEB1EF21284A22BFB65CB511BD93AB2"/>
    <w:rsid w:val="00BB43B9"/>
    <w:rPr>
      <w:rFonts w:eastAsiaTheme="minorHAnsi"/>
      <w:lang w:eastAsia="en-US"/>
    </w:rPr>
  </w:style>
  <w:style w:type="paragraph" w:customStyle="1" w:styleId="A9A73BABCD4E42038424CDC1D8BDC0E92">
    <w:name w:val="A9A73BABCD4E42038424CDC1D8BDC0E92"/>
    <w:rsid w:val="00BB43B9"/>
    <w:rPr>
      <w:rFonts w:eastAsiaTheme="minorHAnsi"/>
      <w:lang w:eastAsia="en-US"/>
    </w:rPr>
  </w:style>
  <w:style w:type="paragraph" w:customStyle="1" w:styleId="796D3A9D01E94DDEAAD43EF0013996572">
    <w:name w:val="796D3A9D01E94DDEAAD43EF0013996572"/>
    <w:rsid w:val="00BB43B9"/>
    <w:rPr>
      <w:rFonts w:eastAsiaTheme="minorHAnsi"/>
      <w:lang w:eastAsia="en-US"/>
    </w:rPr>
  </w:style>
  <w:style w:type="paragraph" w:customStyle="1" w:styleId="80ADDAC978AF4EA19C6BF728DE2B2AC32">
    <w:name w:val="80ADDAC978AF4EA19C6BF728DE2B2AC32"/>
    <w:rsid w:val="00BB43B9"/>
    <w:rPr>
      <w:rFonts w:eastAsiaTheme="minorHAnsi"/>
      <w:lang w:eastAsia="en-US"/>
    </w:rPr>
  </w:style>
  <w:style w:type="paragraph" w:customStyle="1" w:styleId="30DCD761E37B465594424E823068E2BE2">
    <w:name w:val="30DCD761E37B465594424E823068E2BE2"/>
    <w:rsid w:val="00BB43B9"/>
    <w:rPr>
      <w:rFonts w:eastAsiaTheme="minorHAnsi"/>
      <w:lang w:eastAsia="en-US"/>
    </w:rPr>
  </w:style>
  <w:style w:type="paragraph" w:customStyle="1" w:styleId="97F10D3C8E32471AAAA1AADE1B12962E2">
    <w:name w:val="97F10D3C8E32471AAAA1AADE1B12962E2"/>
    <w:rsid w:val="00BB43B9"/>
    <w:rPr>
      <w:rFonts w:eastAsiaTheme="minorHAnsi"/>
      <w:lang w:eastAsia="en-US"/>
    </w:rPr>
  </w:style>
  <w:style w:type="paragraph" w:customStyle="1" w:styleId="ACFE80AD8FA145FA872ED7743B5722472">
    <w:name w:val="ACFE80AD8FA145FA872ED7743B5722472"/>
    <w:rsid w:val="00BB43B9"/>
    <w:rPr>
      <w:rFonts w:eastAsiaTheme="minorHAnsi"/>
      <w:lang w:eastAsia="en-US"/>
    </w:rPr>
  </w:style>
  <w:style w:type="paragraph" w:customStyle="1" w:styleId="9013C9911F6C4E859614F1AF3B4D90BC2">
    <w:name w:val="9013C9911F6C4E859614F1AF3B4D90BC2"/>
    <w:rsid w:val="00BB43B9"/>
    <w:rPr>
      <w:rFonts w:eastAsiaTheme="minorHAnsi"/>
      <w:lang w:eastAsia="en-US"/>
    </w:rPr>
  </w:style>
  <w:style w:type="paragraph" w:customStyle="1" w:styleId="B65DB1FF7B4846D1B9197E0655D7D7C42">
    <w:name w:val="B65DB1FF7B4846D1B9197E0655D7D7C42"/>
    <w:rsid w:val="00BB43B9"/>
    <w:rPr>
      <w:rFonts w:eastAsiaTheme="minorHAnsi"/>
      <w:lang w:eastAsia="en-US"/>
    </w:rPr>
  </w:style>
  <w:style w:type="paragraph" w:customStyle="1" w:styleId="6DE120C37B754F69A838FB238239B5382">
    <w:name w:val="6DE120C37B754F69A838FB238239B5382"/>
    <w:rsid w:val="00BB43B9"/>
    <w:rPr>
      <w:rFonts w:eastAsiaTheme="minorHAnsi"/>
      <w:lang w:eastAsia="en-US"/>
    </w:rPr>
  </w:style>
  <w:style w:type="paragraph" w:customStyle="1" w:styleId="55637BD65B3742F4B1DE67D0C921C8AD2">
    <w:name w:val="55637BD65B3742F4B1DE67D0C921C8AD2"/>
    <w:rsid w:val="00BB43B9"/>
    <w:rPr>
      <w:rFonts w:eastAsiaTheme="minorHAnsi"/>
      <w:lang w:eastAsia="en-US"/>
    </w:rPr>
  </w:style>
  <w:style w:type="paragraph" w:customStyle="1" w:styleId="983C1D5981AB40B4A9FE1D289E3FF7A92">
    <w:name w:val="983C1D5981AB40B4A9FE1D289E3FF7A92"/>
    <w:rsid w:val="00BB43B9"/>
    <w:rPr>
      <w:rFonts w:eastAsiaTheme="minorHAnsi"/>
      <w:lang w:eastAsia="en-US"/>
    </w:rPr>
  </w:style>
  <w:style w:type="paragraph" w:customStyle="1" w:styleId="2079B7E2F9264D57A6584B177C895F462">
    <w:name w:val="2079B7E2F9264D57A6584B177C895F462"/>
    <w:rsid w:val="00BB43B9"/>
    <w:rPr>
      <w:rFonts w:eastAsiaTheme="minorHAnsi"/>
      <w:lang w:eastAsia="en-US"/>
    </w:rPr>
  </w:style>
  <w:style w:type="paragraph" w:customStyle="1" w:styleId="ABACFC9807B14EDDBEF26D1F1CAD9B1A2">
    <w:name w:val="ABACFC9807B14EDDBEF26D1F1CAD9B1A2"/>
    <w:rsid w:val="00BB43B9"/>
    <w:rPr>
      <w:rFonts w:eastAsiaTheme="minorHAnsi"/>
      <w:lang w:eastAsia="en-US"/>
    </w:rPr>
  </w:style>
  <w:style w:type="paragraph" w:customStyle="1" w:styleId="EAB5ABA1B7AA4D0F8A3FB8E6DBFB06C32">
    <w:name w:val="EAB5ABA1B7AA4D0F8A3FB8E6DBFB06C32"/>
    <w:rsid w:val="00BB43B9"/>
    <w:rPr>
      <w:rFonts w:eastAsiaTheme="minorHAnsi"/>
      <w:lang w:eastAsia="en-US"/>
    </w:rPr>
  </w:style>
  <w:style w:type="paragraph" w:customStyle="1" w:styleId="AD289FDB099B4A9C9B28AEEF52CC31522">
    <w:name w:val="AD289FDB099B4A9C9B28AEEF52CC31522"/>
    <w:rsid w:val="00BB43B9"/>
    <w:rPr>
      <w:rFonts w:eastAsiaTheme="minorHAnsi"/>
      <w:lang w:eastAsia="en-US"/>
    </w:rPr>
  </w:style>
  <w:style w:type="paragraph" w:customStyle="1" w:styleId="FE47944DEDAD449CB62E8DC7352F5EDA1">
    <w:name w:val="FE47944DEDAD449CB62E8DC7352F5EDA1"/>
    <w:rsid w:val="00BB43B9"/>
    <w:rPr>
      <w:rFonts w:eastAsiaTheme="minorHAnsi"/>
      <w:lang w:eastAsia="en-US"/>
    </w:rPr>
  </w:style>
  <w:style w:type="paragraph" w:customStyle="1" w:styleId="CC90D224B1DE41AE9776C8CA1AB16703">
    <w:name w:val="CC90D224B1DE41AE9776C8CA1AB16703"/>
    <w:rsid w:val="00BB43B9"/>
    <w:rPr>
      <w:rFonts w:eastAsiaTheme="minorHAnsi"/>
      <w:lang w:eastAsia="en-US"/>
    </w:rPr>
  </w:style>
  <w:style w:type="paragraph" w:customStyle="1" w:styleId="60C45BF9FB8347289D23699E7122237C">
    <w:name w:val="60C45BF9FB8347289D23699E7122237C"/>
    <w:rsid w:val="00BB43B9"/>
    <w:rPr>
      <w:rFonts w:eastAsiaTheme="minorHAnsi"/>
      <w:lang w:eastAsia="en-US"/>
    </w:rPr>
  </w:style>
  <w:style w:type="paragraph" w:customStyle="1" w:styleId="1E7964D1525248C18948417B65B75E49">
    <w:name w:val="1E7964D1525248C18948417B65B75E49"/>
    <w:rsid w:val="00BB43B9"/>
    <w:rPr>
      <w:rFonts w:eastAsiaTheme="minorHAnsi"/>
      <w:lang w:eastAsia="en-US"/>
    </w:rPr>
  </w:style>
  <w:style w:type="paragraph" w:customStyle="1" w:styleId="F3BBE0C584DB47CC961E1E39A4BE62C42">
    <w:name w:val="F3BBE0C584DB47CC961E1E39A4BE62C42"/>
    <w:rsid w:val="00BB43B9"/>
    <w:rPr>
      <w:rFonts w:eastAsiaTheme="minorHAnsi"/>
      <w:lang w:eastAsia="en-US"/>
    </w:rPr>
  </w:style>
  <w:style w:type="paragraph" w:customStyle="1" w:styleId="7012D07823AE42E29B66F44503F02DC72">
    <w:name w:val="7012D07823AE42E29B66F44503F02DC72"/>
    <w:rsid w:val="00BB43B9"/>
    <w:rPr>
      <w:rFonts w:eastAsiaTheme="minorHAnsi"/>
      <w:lang w:eastAsia="en-US"/>
    </w:rPr>
  </w:style>
  <w:style w:type="paragraph" w:customStyle="1" w:styleId="2FB197A086924147A580087C053771F62">
    <w:name w:val="2FB197A086924147A580087C053771F62"/>
    <w:rsid w:val="00BB43B9"/>
    <w:rPr>
      <w:rFonts w:eastAsiaTheme="minorHAnsi"/>
      <w:lang w:eastAsia="en-US"/>
    </w:rPr>
  </w:style>
  <w:style w:type="paragraph" w:customStyle="1" w:styleId="BA48D7C4D5DC4D749EFC044C0CCF19BB2">
    <w:name w:val="BA48D7C4D5DC4D749EFC044C0CCF19BB2"/>
    <w:rsid w:val="00BB43B9"/>
    <w:rPr>
      <w:rFonts w:eastAsiaTheme="minorHAnsi"/>
      <w:lang w:eastAsia="en-US"/>
    </w:rPr>
  </w:style>
  <w:style w:type="paragraph" w:customStyle="1" w:styleId="F050DA3BF0CE42F9A01255076D981E6E2">
    <w:name w:val="F050DA3BF0CE42F9A01255076D981E6E2"/>
    <w:rsid w:val="00BB43B9"/>
    <w:rPr>
      <w:rFonts w:eastAsiaTheme="minorHAnsi"/>
      <w:lang w:eastAsia="en-US"/>
    </w:rPr>
  </w:style>
  <w:style w:type="paragraph" w:customStyle="1" w:styleId="8E35508A0AF7436E8C932E8CED1163022">
    <w:name w:val="8E35508A0AF7436E8C932E8CED1163022"/>
    <w:rsid w:val="00BB43B9"/>
    <w:rPr>
      <w:rFonts w:eastAsiaTheme="minorHAnsi"/>
      <w:lang w:eastAsia="en-US"/>
    </w:rPr>
  </w:style>
  <w:style w:type="paragraph" w:customStyle="1" w:styleId="F981BF05BDA94AEB9706B108E42501923">
    <w:name w:val="F981BF05BDA94AEB9706B108E42501923"/>
    <w:rsid w:val="00BB43B9"/>
    <w:rPr>
      <w:rFonts w:eastAsiaTheme="minorHAnsi"/>
      <w:lang w:eastAsia="en-US"/>
    </w:rPr>
  </w:style>
  <w:style w:type="paragraph" w:customStyle="1" w:styleId="D2FA49FF2606458595C1513ECC7896DA3">
    <w:name w:val="D2FA49FF2606458595C1513ECC7896DA3"/>
    <w:rsid w:val="00BB43B9"/>
    <w:rPr>
      <w:rFonts w:eastAsiaTheme="minorHAnsi"/>
      <w:lang w:eastAsia="en-US"/>
    </w:rPr>
  </w:style>
  <w:style w:type="paragraph" w:customStyle="1" w:styleId="804069A5B63D4E59B40DF39738D550B33">
    <w:name w:val="804069A5B63D4E59B40DF39738D550B33"/>
    <w:rsid w:val="00BB43B9"/>
    <w:rPr>
      <w:rFonts w:eastAsiaTheme="minorHAnsi"/>
      <w:lang w:eastAsia="en-US"/>
    </w:rPr>
  </w:style>
  <w:style w:type="paragraph" w:customStyle="1" w:styleId="20AC08A399FA4E4089F55DCF1320F1FD3">
    <w:name w:val="20AC08A399FA4E4089F55DCF1320F1FD3"/>
    <w:rsid w:val="00BB43B9"/>
    <w:rPr>
      <w:rFonts w:eastAsiaTheme="minorHAnsi"/>
      <w:lang w:eastAsia="en-US"/>
    </w:rPr>
  </w:style>
  <w:style w:type="paragraph" w:customStyle="1" w:styleId="B6B074D19B51459A81FD4373F96B3E4E3">
    <w:name w:val="B6B074D19B51459A81FD4373F96B3E4E3"/>
    <w:rsid w:val="00BB43B9"/>
    <w:rPr>
      <w:rFonts w:eastAsiaTheme="minorHAnsi"/>
      <w:lang w:eastAsia="en-US"/>
    </w:rPr>
  </w:style>
  <w:style w:type="paragraph" w:customStyle="1" w:styleId="07AB77CE0C1845D4BB9BABD21B8C90233">
    <w:name w:val="07AB77CE0C1845D4BB9BABD21B8C90233"/>
    <w:rsid w:val="00BB43B9"/>
    <w:rPr>
      <w:rFonts w:eastAsiaTheme="minorHAnsi"/>
      <w:lang w:eastAsia="en-US"/>
    </w:rPr>
  </w:style>
  <w:style w:type="paragraph" w:customStyle="1" w:styleId="C2F5136D16704A88BFDF22757E82FB5D3">
    <w:name w:val="C2F5136D16704A88BFDF22757E82FB5D3"/>
    <w:rsid w:val="00BB43B9"/>
    <w:rPr>
      <w:rFonts w:eastAsiaTheme="minorHAnsi"/>
      <w:lang w:eastAsia="en-US"/>
    </w:rPr>
  </w:style>
  <w:style w:type="paragraph" w:customStyle="1" w:styleId="0A2E73B888274D0B81A8A9848794F5193">
    <w:name w:val="0A2E73B888274D0B81A8A9848794F5193"/>
    <w:rsid w:val="00BB43B9"/>
    <w:rPr>
      <w:rFonts w:eastAsiaTheme="minorHAnsi"/>
      <w:lang w:eastAsia="en-US"/>
    </w:rPr>
  </w:style>
  <w:style w:type="paragraph" w:customStyle="1" w:styleId="8D7912A1048B4996BE8A0B8F2B2ADBA73">
    <w:name w:val="8D7912A1048B4996BE8A0B8F2B2ADBA73"/>
    <w:rsid w:val="00BB43B9"/>
    <w:rPr>
      <w:rFonts w:eastAsiaTheme="minorHAnsi"/>
      <w:lang w:eastAsia="en-US"/>
    </w:rPr>
  </w:style>
  <w:style w:type="paragraph" w:customStyle="1" w:styleId="F258095D06334775B9B888B118D3E7DE3">
    <w:name w:val="F258095D06334775B9B888B118D3E7DE3"/>
    <w:rsid w:val="00BB43B9"/>
    <w:rPr>
      <w:rFonts w:eastAsiaTheme="minorHAnsi"/>
      <w:lang w:eastAsia="en-US"/>
    </w:rPr>
  </w:style>
  <w:style w:type="paragraph" w:customStyle="1" w:styleId="13EE89DEFAED4AEDB00D3CAFDC539BBF3">
    <w:name w:val="13EE89DEFAED4AEDB00D3CAFDC539BBF3"/>
    <w:rsid w:val="00BB43B9"/>
    <w:rPr>
      <w:rFonts w:eastAsiaTheme="minorHAnsi"/>
      <w:lang w:eastAsia="en-US"/>
    </w:rPr>
  </w:style>
  <w:style w:type="paragraph" w:customStyle="1" w:styleId="C820CD8CE2254C3F876847079ABE05B23">
    <w:name w:val="C820CD8CE2254C3F876847079ABE05B23"/>
    <w:rsid w:val="00BB43B9"/>
    <w:rPr>
      <w:rFonts w:eastAsiaTheme="minorHAnsi"/>
      <w:lang w:eastAsia="en-US"/>
    </w:rPr>
  </w:style>
  <w:style w:type="paragraph" w:customStyle="1" w:styleId="E4DDF30F5EFE4DB1938B2A7731A79B453">
    <w:name w:val="E4DDF30F5EFE4DB1938B2A7731A79B453"/>
    <w:rsid w:val="00BB43B9"/>
    <w:rPr>
      <w:rFonts w:eastAsiaTheme="minorHAnsi"/>
      <w:lang w:eastAsia="en-US"/>
    </w:rPr>
  </w:style>
  <w:style w:type="paragraph" w:customStyle="1" w:styleId="0AD5E670CEFF47E39FBA81A004F02E7D3">
    <w:name w:val="0AD5E670CEFF47E39FBA81A004F02E7D3"/>
    <w:rsid w:val="00BB43B9"/>
    <w:rPr>
      <w:rFonts w:eastAsiaTheme="minorHAnsi"/>
      <w:lang w:eastAsia="en-US"/>
    </w:rPr>
  </w:style>
  <w:style w:type="paragraph" w:customStyle="1" w:styleId="81B9B0B0267947B9BF990A3EEA9CE1953">
    <w:name w:val="81B9B0B0267947B9BF990A3EEA9CE1953"/>
    <w:rsid w:val="00BB43B9"/>
    <w:rPr>
      <w:rFonts w:eastAsiaTheme="minorHAnsi"/>
      <w:lang w:eastAsia="en-US"/>
    </w:rPr>
  </w:style>
  <w:style w:type="paragraph" w:customStyle="1" w:styleId="DF26A9CB975F489BA5E248D22376AE0A3">
    <w:name w:val="DF26A9CB975F489BA5E248D22376AE0A3"/>
    <w:rsid w:val="00BB43B9"/>
    <w:rPr>
      <w:rFonts w:eastAsiaTheme="minorHAnsi"/>
      <w:lang w:eastAsia="en-US"/>
    </w:rPr>
  </w:style>
  <w:style w:type="paragraph" w:customStyle="1" w:styleId="6A992B4B132B439A88789AFD3AAA92EA3">
    <w:name w:val="6A992B4B132B439A88789AFD3AAA92EA3"/>
    <w:rsid w:val="00BB43B9"/>
    <w:rPr>
      <w:rFonts w:eastAsiaTheme="minorHAnsi"/>
      <w:lang w:eastAsia="en-US"/>
    </w:rPr>
  </w:style>
  <w:style w:type="paragraph" w:customStyle="1" w:styleId="1219AB34BA534ACB82136963133F2DB83">
    <w:name w:val="1219AB34BA534ACB82136963133F2DB83"/>
    <w:rsid w:val="00BB43B9"/>
    <w:rPr>
      <w:rFonts w:eastAsiaTheme="minorHAnsi"/>
      <w:lang w:eastAsia="en-US"/>
    </w:rPr>
  </w:style>
  <w:style w:type="paragraph" w:customStyle="1" w:styleId="AFE22FC45E0F450A98F236221DB588053">
    <w:name w:val="AFE22FC45E0F450A98F236221DB588053"/>
    <w:rsid w:val="00BB43B9"/>
    <w:rPr>
      <w:rFonts w:eastAsiaTheme="minorHAnsi"/>
      <w:lang w:eastAsia="en-US"/>
    </w:rPr>
  </w:style>
  <w:style w:type="paragraph" w:customStyle="1" w:styleId="87EFF1C4A5E248FCA128C701CD5D25B13">
    <w:name w:val="87EFF1C4A5E248FCA128C701CD5D25B13"/>
    <w:rsid w:val="00BB43B9"/>
    <w:rPr>
      <w:rFonts w:eastAsiaTheme="minorHAnsi"/>
      <w:lang w:eastAsia="en-US"/>
    </w:rPr>
  </w:style>
  <w:style w:type="paragraph" w:customStyle="1" w:styleId="32B37EA96C7B4637B9A194298E853DE93">
    <w:name w:val="32B37EA96C7B4637B9A194298E853DE93"/>
    <w:rsid w:val="00BB43B9"/>
    <w:rPr>
      <w:rFonts w:eastAsiaTheme="minorHAnsi"/>
      <w:lang w:eastAsia="en-US"/>
    </w:rPr>
  </w:style>
  <w:style w:type="paragraph" w:customStyle="1" w:styleId="A6D283677F4A47F098FC7D76F4C2FB773">
    <w:name w:val="A6D283677F4A47F098FC7D76F4C2FB773"/>
    <w:rsid w:val="00BB43B9"/>
    <w:rPr>
      <w:rFonts w:eastAsiaTheme="minorHAnsi"/>
      <w:lang w:eastAsia="en-US"/>
    </w:rPr>
  </w:style>
  <w:style w:type="paragraph" w:customStyle="1" w:styleId="D260EA910B164CCE895B0661F7F7DC433">
    <w:name w:val="D260EA910B164CCE895B0661F7F7DC433"/>
    <w:rsid w:val="00BB43B9"/>
    <w:rPr>
      <w:rFonts w:eastAsiaTheme="minorHAnsi"/>
      <w:lang w:eastAsia="en-US"/>
    </w:rPr>
  </w:style>
  <w:style w:type="paragraph" w:customStyle="1" w:styleId="00249DE877934B8680DAF989C7F8DC023">
    <w:name w:val="00249DE877934B8680DAF989C7F8DC023"/>
    <w:rsid w:val="00BB43B9"/>
    <w:rPr>
      <w:rFonts w:eastAsiaTheme="minorHAnsi"/>
      <w:lang w:eastAsia="en-US"/>
    </w:rPr>
  </w:style>
  <w:style w:type="paragraph" w:customStyle="1" w:styleId="8B12996B484F4E6EB9F0D1D24DCB88553">
    <w:name w:val="8B12996B484F4E6EB9F0D1D24DCB88553"/>
    <w:rsid w:val="00BB43B9"/>
    <w:rPr>
      <w:rFonts w:eastAsiaTheme="minorHAnsi"/>
      <w:lang w:eastAsia="en-US"/>
    </w:rPr>
  </w:style>
  <w:style w:type="paragraph" w:customStyle="1" w:styleId="C9E54F9D281F4E0D8B1C5FE1681BB44D3">
    <w:name w:val="C9E54F9D281F4E0D8B1C5FE1681BB44D3"/>
    <w:rsid w:val="00BB43B9"/>
    <w:rPr>
      <w:rFonts w:eastAsiaTheme="minorHAnsi"/>
      <w:lang w:eastAsia="en-US"/>
    </w:rPr>
  </w:style>
  <w:style w:type="paragraph" w:customStyle="1" w:styleId="D8B444D994664D618A63673BFB6B3C843">
    <w:name w:val="D8B444D994664D618A63673BFB6B3C843"/>
    <w:rsid w:val="00BB43B9"/>
    <w:rPr>
      <w:rFonts w:eastAsiaTheme="minorHAnsi"/>
      <w:lang w:eastAsia="en-US"/>
    </w:rPr>
  </w:style>
  <w:style w:type="paragraph" w:customStyle="1" w:styleId="BBDCA2652B164239AE0F5F88E92311593">
    <w:name w:val="BBDCA2652B164239AE0F5F88E92311593"/>
    <w:rsid w:val="00BB43B9"/>
    <w:rPr>
      <w:rFonts w:eastAsiaTheme="minorHAnsi"/>
      <w:lang w:eastAsia="en-US"/>
    </w:rPr>
  </w:style>
  <w:style w:type="paragraph" w:customStyle="1" w:styleId="08CEB1EF21284A22BFB65CB511BD93AB3">
    <w:name w:val="08CEB1EF21284A22BFB65CB511BD93AB3"/>
    <w:rsid w:val="00BB43B9"/>
    <w:rPr>
      <w:rFonts w:eastAsiaTheme="minorHAnsi"/>
      <w:lang w:eastAsia="en-US"/>
    </w:rPr>
  </w:style>
  <w:style w:type="paragraph" w:customStyle="1" w:styleId="A9A73BABCD4E42038424CDC1D8BDC0E93">
    <w:name w:val="A9A73BABCD4E42038424CDC1D8BDC0E93"/>
    <w:rsid w:val="00BB43B9"/>
    <w:rPr>
      <w:rFonts w:eastAsiaTheme="minorHAnsi"/>
      <w:lang w:eastAsia="en-US"/>
    </w:rPr>
  </w:style>
  <w:style w:type="paragraph" w:customStyle="1" w:styleId="796D3A9D01E94DDEAAD43EF0013996573">
    <w:name w:val="796D3A9D01E94DDEAAD43EF0013996573"/>
    <w:rsid w:val="00BB43B9"/>
    <w:rPr>
      <w:rFonts w:eastAsiaTheme="minorHAnsi"/>
      <w:lang w:eastAsia="en-US"/>
    </w:rPr>
  </w:style>
  <w:style w:type="paragraph" w:customStyle="1" w:styleId="80ADDAC978AF4EA19C6BF728DE2B2AC33">
    <w:name w:val="80ADDAC978AF4EA19C6BF728DE2B2AC33"/>
    <w:rsid w:val="00BB43B9"/>
    <w:rPr>
      <w:rFonts w:eastAsiaTheme="minorHAnsi"/>
      <w:lang w:eastAsia="en-US"/>
    </w:rPr>
  </w:style>
  <w:style w:type="paragraph" w:customStyle="1" w:styleId="30DCD761E37B465594424E823068E2BE3">
    <w:name w:val="30DCD761E37B465594424E823068E2BE3"/>
    <w:rsid w:val="00BB43B9"/>
    <w:rPr>
      <w:rFonts w:eastAsiaTheme="minorHAnsi"/>
      <w:lang w:eastAsia="en-US"/>
    </w:rPr>
  </w:style>
  <w:style w:type="paragraph" w:customStyle="1" w:styleId="97F10D3C8E32471AAAA1AADE1B12962E3">
    <w:name w:val="97F10D3C8E32471AAAA1AADE1B12962E3"/>
    <w:rsid w:val="00BB43B9"/>
    <w:rPr>
      <w:rFonts w:eastAsiaTheme="minorHAnsi"/>
      <w:lang w:eastAsia="en-US"/>
    </w:rPr>
  </w:style>
  <w:style w:type="paragraph" w:customStyle="1" w:styleId="ACFE80AD8FA145FA872ED7743B5722473">
    <w:name w:val="ACFE80AD8FA145FA872ED7743B5722473"/>
    <w:rsid w:val="00BB43B9"/>
    <w:rPr>
      <w:rFonts w:eastAsiaTheme="minorHAnsi"/>
      <w:lang w:eastAsia="en-US"/>
    </w:rPr>
  </w:style>
  <w:style w:type="paragraph" w:customStyle="1" w:styleId="9013C9911F6C4E859614F1AF3B4D90BC3">
    <w:name w:val="9013C9911F6C4E859614F1AF3B4D90BC3"/>
    <w:rsid w:val="00BB43B9"/>
    <w:rPr>
      <w:rFonts w:eastAsiaTheme="minorHAnsi"/>
      <w:lang w:eastAsia="en-US"/>
    </w:rPr>
  </w:style>
  <w:style w:type="paragraph" w:customStyle="1" w:styleId="B65DB1FF7B4846D1B9197E0655D7D7C43">
    <w:name w:val="B65DB1FF7B4846D1B9197E0655D7D7C43"/>
    <w:rsid w:val="00BB43B9"/>
    <w:rPr>
      <w:rFonts w:eastAsiaTheme="minorHAnsi"/>
      <w:lang w:eastAsia="en-US"/>
    </w:rPr>
  </w:style>
  <w:style w:type="paragraph" w:customStyle="1" w:styleId="6DE120C37B754F69A838FB238239B5383">
    <w:name w:val="6DE120C37B754F69A838FB238239B5383"/>
    <w:rsid w:val="00BB43B9"/>
    <w:rPr>
      <w:rFonts w:eastAsiaTheme="minorHAnsi"/>
      <w:lang w:eastAsia="en-US"/>
    </w:rPr>
  </w:style>
  <w:style w:type="paragraph" w:customStyle="1" w:styleId="55637BD65B3742F4B1DE67D0C921C8AD3">
    <w:name w:val="55637BD65B3742F4B1DE67D0C921C8AD3"/>
    <w:rsid w:val="00BB43B9"/>
    <w:rPr>
      <w:rFonts w:eastAsiaTheme="minorHAnsi"/>
      <w:lang w:eastAsia="en-US"/>
    </w:rPr>
  </w:style>
  <w:style w:type="paragraph" w:customStyle="1" w:styleId="983C1D5981AB40B4A9FE1D289E3FF7A93">
    <w:name w:val="983C1D5981AB40B4A9FE1D289E3FF7A93"/>
    <w:rsid w:val="00BB43B9"/>
    <w:rPr>
      <w:rFonts w:eastAsiaTheme="minorHAnsi"/>
      <w:lang w:eastAsia="en-US"/>
    </w:rPr>
  </w:style>
  <w:style w:type="paragraph" w:customStyle="1" w:styleId="2079B7E2F9264D57A6584B177C895F463">
    <w:name w:val="2079B7E2F9264D57A6584B177C895F463"/>
    <w:rsid w:val="00BB43B9"/>
    <w:rPr>
      <w:rFonts w:eastAsiaTheme="minorHAnsi"/>
      <w:lang w:eastAsia="en-US"/>
    </w:rPr>
  </w:style>
  <w:style w:type="paragraph" w:customStyle="1" w:styleId="ABACFC9807B14EDDBEF26D1F1CAD9B1A3">
    <w:name w:val="ABACFC9807B14EDDBEF26D1F1CAD9B1A3"/>
    <w:rsid w:val="00BB43B9"/>
    <w:rPr>
      <w:rFonts w:eastAsiaTheme="minorHAnsi"/>
      <w:lang w:eastAsia="en-US"/>
    </w:rPr>
  </w:style>
  <w:style w:type="paragraph" w:customStyle="1" w:styleId="EAB5ABA1B7AA4D0F8A3FB8E6DBFB06C33">
    <w:name w:val="EAB5ABA1B7AA4D0F8A3FB8E6DBFB06C33"/>
    <w:rsid w:val="00BB43B9"/>
    <w:rPr>
      <w:rFonts w:eastAsiaTheme="minorHAnsi"/>
      <w:lang w:eastAsia="en-US"/>
    </w:rPr>
  </w:style>
  <w:style w:type="paragraph" w:customStyle="1" w:styleId="AD289FDB099B4A9C9B28AEEF52CC31523">
    <w:name w:val="AD289FDB099B4A9C9B28AEEF52CC31523"/>
    <w:rsid w:val="00BB43B9"/>
    <w:rPr>
      <w:rFonts w:eastAsiaTheme="minorHAnsi"/>
      <w:lang w:eastAsia="en-US"/>
    </w:rPr>
  </w:style>
  <w:style w:type="paragraph" w:customStyle="1" w:styleId="FE47944DEDAD449CB62E8DC7352F5EDA2">
    <w:name w:val="FE47944DEDAD449CB62E8DC7352F5EDA2"/>
    <w:rsid w:val="00BB43B9"/>
    <w:rPr>
      <w:rFonts w:eastAsiaTheme="minorHAnsi"/>
      <w:lang w:eastAsia="en-US"/>
    </w:rPr>
  </w:style>
  <w:style w:type="paragraph" w:customStyle="1" w:styleId="CC90D224B1DE41AE9776C8CA1AB167031">
    <w:name w:val="CC90D224B1DE41AE9776C8CA1AB167031"/>
    <w:rsid w:val="00BB43B9"/>
    <w:rPr>
      <w:rFonts w:eastAsiaTheme="minorHAnsi"/>
      <w:lang w:eastAsia="en-US"/>
    </w:rPr>
  </w:style>
  <w:style w:type="paragraph" w:customStyle="1" w:styleId="60C45BF9FB8347289D23699E7122237C1">
    <w:name w:val="60C45BF9FB8347289D23699E7122237C1"/>
    <w:rsid w:val="00BB43B9"/>
    <w:rPr>
      <w:rFonts w:eastAsiaTheme="minorHAnsi"/>
      <w:lang w:eastAsia="en-US"/>
    </w:rPr>
  </w:style>
  <w:style w:type="paragraph" w:customStyle="1" w:styleId="1E7964D1525248C18948417B65B75E491">
    <w:name w:val="1E7964D1525248C18948417B65B75E491"/>
    <w:rsid w:val="00BB43B9"/>
    <w:rPr>
      <w:rFonts w:eastAsiaTheme="minorHAnsi"/>
      <w:lang w:eastAsia="en-US"/>
    </w:rPr>
  </w:style>
  <w:style w:type="paragraph" w:customStyle="1" w:styleId="F3BBE0C584DB47CC961E1E39A4BE62C43">
    <w:name w:val="F3BBE0C584DB47CC961E1E39A4BE62C43"/>
    <w:rsid w:val="00BB43B9"/>
    <w:rPr>
      <w:rFonts w:eastAsiaTheme="minorHAnsi"/>
      <w:lang w:eastAsia="en-US"/>
    </w:rPr>
  </w:style>
  <w:style w:type="paragraph" w:customStyle="1" w:styleId="7012D07823AE42E29B66F44503F02DC73">
    <w:name w:val="7012D07823AE42E29B66F44503F02DC73"/>
    <w:rsid w:val="00BB43B9"/>
    <w:rPr>
      <w:rFonts w:eastAsiaTheme="minorHAnsi"/>
      <w:lang w:eastAsia="en-US"/>
    </w:rPr>
  </w:style>
  <w:style w:type="paragraph" w:customStyle="1" w:styleId="23D05F53788B417784228E19B672F0C6">
    <w:name w:val="23D05F53788B417784228E19B672F0C6"/>
    <w:rsid w:val="00BB43B9"/>
    <w:rPr>
      <w:rFonts w:eastAsiaTheme="minorHAnsi"/>
      <w:lang w:eastAsia="en-US"/>
    </w:rPr>
  </w:style>
  <w:style w:type="paragraph" w:customStyle="1" w:styleId="BA48D7C4D5DC4D749EFC044C0CCF19BB3">
    <w:name w:val="BA48D7C4D5DC4D749EFC044C0CCF19BB3"/>
    <w:rsid w:val="00BB43B9"/>
    <w:rPr>
      <w:rFonts w:eastAsiaTheme="minorHAnsi"/>
      <w:lang w:eastAsia="en-US"/>
    </w:rPr>
  </w:style>
  <w:style w:type="paragraph" w:customStyle="1" w:styleId="F050DA3BF0CE42F9A01255076D981E6E3">
    <w:name w:val="F050DA3BF0CE42F9A01255076D981E6E3"/>
    <w:rsid w:val="00BB43B9"/>
    <w:rPr>
      <w:rFonts w:eastAsiaTheme="minorHAnsi"/>
      <w:lang w:eastAsia="en-US"/>
    </w:rPr>
  </w:style>
  <w:style w:type="paragraph" w:customStyle="1" w:styleId="8E35508A0AF7436E8C932E8CED1163023">
    <w:name w:val="8E35508A0AF7436E8C932E8CED1163023"/>
    <w:rsid w:val="00BB43B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E71B-4EE0-4D90-987A-C8D90B4E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154</cp:revision>
  <cp:lastPrinted>2019-06-27T04:59:00Z</cp:lastPrinted>
  <dcterms:created xsi:type="dcterms:W3CDTF">2019-06-27T03:39:00Z</dcterms:created>
  <dcterms:modified xsi:type="dcterms:W3CDTF">2019-09-25T04:05:00Z</dcterms:modified>
</cp:coreProperties>
</file>