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86CD" w14:textId="5BE9AD0D" w:rsidR="00D11968" w:rsidRDefault="00482150" w:rsidP="00D11968">
      <w:pPr>
        <w:pBdr>
          <w:bottom w:val="single" w:sz="4" w:space="1" w:color="auto"/>
        </w:pBdr>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29301943">
                <wp:simplePos x="0" y="0"/>
                <wp:positionH relativeFrom="column">
                  <wp:posOffset>4657725</wp:posOffset>
                </wp:positionH>
                <wp:positionV relativeFrom="paragraph">
                  <wp:posOffset>-805609</wp:posOffset>
                </wp:positionV>
                <wp:extent cx="1619885" cy="789305"/>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789305"/>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5pt;margin-top:-63.45pt;width:127.5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" stroked="f" strokeweight="1pt">
                <v:fill opacity="57054f"/>
                <v:textbo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p>
    <w:p w14:paraId="44802FE7" w14:textId="6D03ACBB" w:rsidR="008C3610" w:rsidRDefault="00F51591" w:rsidP="00EF611F">
      <w:pPr>
        <w:pBdr>
          <w:bottom w:val="single" w:sz="4" w:space="1" w:color="auto"/>
        </w:pBdr>
        <w:rPr>
          <w:rFonts w:ascii="Arial" w:hAnsi="Arial" w:cs="Arial"/>
          <w:sz w:val="24"/>
        </w:rPr>
      </w:pPr>
      <w:r w:rsidRPr="003C7C9F">
        <w:rPr>
          <w:rFonts w:ascii="Arial" w:hAnsi="Arial" w:cs="Arial"/>
          <w:b/>
          <w:sz w:val="24"/>
        </w:rPr>
        <w:t>Form 01</w:t>
      </w:r>
      <w:r w:rsidR="008C3610">
        <w:rPr>
          <w:rFonts w:ascii="Arial" w:hAnsi="Arial" w:cs="Arial"/>
          <w:sz w:val="24"/>
        </w:rPr>
        <w:t xml:space="preserve"> | </w:t>
      </w:r>
      <w:r w:rsidR="00753B3C">
        <w:rPr>
          <w:rFonts w:ascii="Arial" w:hAnsi="Arial" w:cs="Arial"/>
          <w:sz w:val="24"/>
        </w:rPr>
        <w:t xml:space="preserve">Sections 223 and 231 of the </w:t>
      </w:r>
      <w:r w:rsidR="00753B3C" w:rsidRPr="00753B3C">
        <w:rPr>
          <w:rFonts w:ascii="Arial" w:hAnsi="Arial" w:cs="Arial"/>
          <w:i/>
          <w:sz w:val="24"/>
        </w:rPr>
        <w:t>Aboriginal Land Act 1991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10456"/>
      </w:tblGrid>
      <w:tr w:rsidR="008C3610" w14:paraId="037585A3" w14:textId="77777777" w:rsidTr="00CD7E24">
        <w:tc>
          <w:tcPr>
            <w:tcW w:w="10456" w:type="dxa"/>
            <w:shd w:val="clear" w:color="auto" w:fill="CA4E27"/>
          </w:tcPr>
          <w:p w14:paraId="04BA8B10" w14:textId="557F8A7F" w:rsidR="008C3610" w:rsidRDefault="00F51591" w:rsidP="008C3610">
            <w:pPr>
              <w:spacing w:before="240" w:line="360" w:lineRule="auto"/>
              <w:jc w:val="center"/>
              <w:rPr>
                <w:rFonts w:ascii="Arial" w:hAnsi="Arial" w:cs="Arial"/>
                <w:sz w:val="24"/>
              </w:rPr>
            </w:pPr>
            <w:r>
              <w:rPr>
                <w:rFonts w:ascii="Arial" w:hAnsi="Arial" w:cs="Arial"/>
                <w:b/>
                <w:sz w:val="24"/>
              </w:rPr>
              <w:t>ORIGINATING APPLICATION</w:t>
            </w:r>
          </w:p>
        </w:tc>
      </w:tr>
    </w:tbl>
    <w:p w14:paraId="3C0A68B0" w14:textId="77777777" w:rsidR="00992C50" w:rsidRPr="009703C0" w:rsidRDefault="00992C50" w:rsidP="009703C0">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426450" w14:paraId="075D9F2B" w14:textId="77777777" w:rsidTr="00CD7E24">
        <w:trPr>
          <w:trHeight w:val="332"/>
          <w:tblHeader/>
        </w:trPr>
        <w:tc>
          <w:tcPr>
            <w:tcW w:w="10456" w:type="dxa"/>
            <w:tcBorders>
              <w:bottom w:val="single" w:sz="4" w:space="0" w:color="D0CECE" w:themeColor="background2" w:themeShade="E6"/>
            </w:tcBorders>
            <w:shd w:val="clear" w:color="auto" w:fill="ECAF9C"/>
            <w:vAlign w:val="center"/>
          </w:tcPr>
          <w:p w14:paraId="6D7895B7" w14:textId="37634086" w:rsidR="007232AB" w:rsidRDefault="00921F6F" w:rsidP="007232AB">
            <w:pPr>
              <w:rPr>
                <w:rFonts w:ascii="Arial" w:hAnsi="Arial" w:cs="Arial"/>
                <w:b/>
                <w:sz w:val="24"/>
              </w:rPr>
            </w:pPr>
            <w:r w:rsidRPr="00426450">
              <w:rPr>
                <w:rFonts w:ascii="Arial" w:hAnsi="Arial" w:cs="Arial"/>
                <w:b/>
                <w:sz w:val="24"/>
              </w:rPr>
              <w:t>SECTION 1 – APPLICANT DETAILS</w:t>
            </w:r>
          </w:p>
          <w:p w14:paraId="34A05EB2" w14:textId="7EC6F7BB" w:rsidR="00D20DD3" w:rsidRPr="007232AB" w:rsidRDefault="00D20DD3">
            <w:pPr>
              <w:rPr>
                <w:rFonts w:ascii="Arial" w:hAnsi="Arial" w:cs="Arial"/>
                <w:b/>
                <w:sz w:val="24"/>
              </w:rPr>
            </w:pPr>
            <w:r w:rsidRPr="00C9123D">
              <w:rPr>
                <w:rFonts w:ascii="Arial" w:hAnsi="Arial" w:cs="Arial"/>
                <w:sz w:val="20"/>
              </w:rPr>
              <w:t xml:space="preserve">(if there is more than one </w:t>
            </w:r>
            <w:r>
              <w:rPr>
                <w:rFonts w:ascii="Arial" w:hAnsi="Arial" w:cs="Arial"/>
                <w:sz w:val="20"/>
              </w:rPr>
              <w:t>applicant</w:t>
            </w:r>
            <w:r w:rsidRPr="00C9123D">
              <w:rPr>
                <w:rFonts w:ascii="Arial" w:hAnsi="Arial" w:cs="Arial"/>
                <w:sz w:val="20"/>
              </w:rPr>
              <w:t xml:space="preserve">, </w:t>
            </w:r>
            <w:r>
              <w:rPr>
                <w:rFonts w:ascii="Arial" w:hAnsi="Arial" w:cs="Arial"/>
                <w:sz w:val="20"/>
              </w:rPr>
              <w:t>please click the plus button at the bottom right corner of the table to add them)</w:t>
            </w:r>
          </w:p>
        </w:tc>
      </w:tr>
    </w:tbl>
    <w:p w14:paraId="321AB706" w14:textId="77777777" w:rsidR="00D20DD3" w:rsidRPr="001C3242" w:rsidRDefault="00D20DD3" w:rsidP="001C3242">
      <w:pPr>
        <w:spacing w:after="0"/>
        <w:rPr>
          <w:sz w:val="6"/>
        </w:rPr>
      </w:pPr>
    </w:p>
    <w:sdt>
      <w:sdtPr>
        <w:rPr>
          <w:rFonts w:ascii="Arial" w:hAnsi="Arial" w:cs="Arial"/>
          <w:b/>
          <w:color w:val="595959" w:themeColor="text1" w:themeTint="A6"/>
          <w:sz w:val="24"/>
        </w:rPr>
        <w:id w:val="2058433008"/>
        <w:lock w:val="sdtContentLocked"/>
        <w15:repeatingSection/>
      </w:sdtPr>
      <w:sdtEndPr>
        <w:rPr>
          <w:rStyle w:val="Content"/>
          <w:rFonts w:cstheme="minorBidi"/>
          <w:sz w:val="22"/>
        </w:rPr>
      </w:sdtEndPr>
      <w:sdtContent>
        <w:sdt>
          <w:sdtPr>
            <w:rPr>
              <w:rFonts w:ascii="Arial" w:hAnsi="Arial" w:cs="Arial"/>
              <w:b/>
              <w:color w:val="595959" w:themeColor="text1" w:themeTint="A6"/>
              <w:sz w:val="24"/>
            </w:rPr>
            <w:id w:val="287328279"/>
            <w:lock w:val="sdtContentLocked"/>
            <w:placeholder>
              <w:docPart w:val="DefaultPlaceholder_1081868578"/>
            </w:placeholder>
            <w15:repeatingSectionItem/>
          </w:sdtPr>
          <w:sdtEndPr>
            <w:rPr>
              <w:rStyle w:val="Content"/>
              <w:rFonts w:cstheme="minorBidi"/>
              <w:sz w:val="22"/>
            </w:r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456"/>
              </w:tblGrid>
              <w:tr w:rsidR="007232AB" w14:paraId="53059A9F" w14:textId="77777777" w:rsidTr="00CB0FF5">
                <w:trPr>
                  <w:trHeight w:val="432"/>
                </w:trPr>
                <w:tc>
                  <w:tcPr>
                    <w:tcW w:w="10456" w:type="dxa"/>
                    <w:tcBorders>
                      <w:top w:val="single" w:sz="4" w:space="0" w:color="D0CECE" w:themeColor="background2" w:themeShade="E6"/>
                      <w:bottom w:val="nil"/>
                    </w:tcBorders>
                    <w:vAlign w:val="center"/>
                  </w:tcPr>
                  <w:p w14:paraId="2DAFF98E" w14:textId="61B62D6C" w:rsidR="007232AB" w:rsidRPr="001C3242" w:rsidRDefault="007232AB" w:rsidP="007232AB">
                    <w:pPr>
                      <w:rPr>
                        <w:rFonts w:ascii="Arial" w:hAnsi="Arial" w:cs="Arial"/>
                        <w:b/>
                        <w:color w:val="595959" w:themeColor="text1" w:themeTint="A6"/>
                        <w:sz w:val="24"/>
                      </w:rPr>
                    </w:pPr>
                    <w:r w:rsidRPr="001C3242">
                      <w:rPr>
                        <w:rFonts w:ascii="Arial" w:hAnsi="Arial" w:cs="Arial"/>
                        <w:b/>
                        <w:color w:val="595959" w:themeColor="text1" w:themeTint="A6"/>
                      </w:rPr>
                      <w:t>Name of applicant:</w:t>
                    </w:r>
                  </w:p>
                </w:tc>
              </w:tr>
              <w:tr w:rsidR="00DC6F8D" w14:paraId="4F441E72" w14:textId="77777777" w:rsidTr="00CB0FF5">
                <w:trPr>
                  <w:trHeight w:val="432"/>
                </w:trPr>
                <w:tc>
                  <w:tcPr>
                    <w:tcW w:w="10456" w:type="dxa"/>
                    <w:tcBorders>
                      <w:top w:val="nil"/>
                      <w:bottom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DC6F8D" w14:paraId="54E9CFEB" w14:textId="77777777" w:rsidTr="001C3242">
                      <w:sdt>
                        <w:sdtPr>
                          <w:rPr>
                            <w:rStyle w:val="Content"/>
                          </w:rPr>
                          <w:id w:val="1847675828"/>
                          <w:placeholder>
                            <w:docPart w:val="9E69491C22D3413EB62C63228F46F6E8"/>
                          </w:placeholder>
                          <w15:color w:val="99CCFF"/>
                        </w:sdtPr>
                        <w:sdtEndPr>
                          <w:rPr>
                            <w:rStyle w:val="DefaultParagraphFont"/>
                            <w:rFonts w:asciiTheme="minorHAnsi" w:hAnsiTheme="minorHAnsi" w:cs="Arial"/>
                          </w:rPr>
                        </w:sdtEndPr>
                        <w:sdtContent>
                          <w:bookmarkStart w:id="0" w:name="_GoBack" w:displacedByCustomXml="next"/>
                          <w:sdt>
                            <w:sdtPr>
                              <w:rPr>
                                <w:rStyle w:val="Content"/>
                              </w:rPr>
                              <w:id w:val="1116258265"/>
                              <w:placeholder>
                                <w:docPart w:val="DB49D5B93C5C4BC59A9FB6501DC3E81F"/>
                              </w:placeholder>
                              <w:showingPlcHdr/>
                              <w15:color w:val="99CCFF"/>
                            </w:sdtPr>
                            <w:sdtEndPr>
                              <w:rPr>
                                <w:rStyle w:val="DefaultParagraphFont"/>
                                <w:rFonts w:asciiTheme="minorHAnsi" w:hAnsiTheme="minorHAnsi" w:cs="Arial"/>
                              </w:rPr>
                            </w:sdtEndPr>
                            <w:sdtContent>
                              <w:tc>
                                <w:tcPr>
                                  <w:tcW w:w="10230" w:type="dxa"/>
                                </w:tcPr>
                                <w:p w14:paraId="7A9F8622" w14:textId="2E937964" w:rsidR="00DC6F8D" w:rsidRDefault="00FA18FB">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applicant</w:t>
                                  </w:r>
                                  <w:r w:rsidRPr="009136F8">
                                    <w:rPr>
                                      <w:rStyle w:val="PlaceholderText"/>
                                      <w:color w:val="ED7D31" w:themeColor="accent2"/>
                                    </w:rPr>
                                    <w:t>.</w:t>
                                  </w:r>
                                </w:p>
                              </w:tc>
                            </w:sdtContent>
                          </w:sdt>
                          <w:bookmarkEnd w:id="0" w:displacedByCustomXml="next"/>
                        </w:sdtContent>
                      </w:sdt>
                    </w:tr>
                  </w:tbl>
                  <w:p w14:paraId="4CFADEDA" w14:textId="79A1297C" w:rsidR="00DC6F8D" w:rsidRPr="00FD5A36" w:rsidRDefault="00DC6F8D" w:rsidP="007232AB">
                    <w:pPr>
                      <w:rPr>
                        <w:rFonts w:ascii="Arial" w:hAnsi="Arial" w:cs="Arial"/>
                        <w:color w:val="595959" w:themeColor="text1" w:themeTint="A6"/>
                      </w:rPr>
                    </w:pPr>
                  </w:p>
                </w:tc>
              </w:tr>
              <w:tr w:rsidR="003C7C9F" w14:paraId="56B91559" w14:textId="77777777" w:rsidTr="00CB0FF5">
                <w:trPr>
                  <w:trHeight w:val="431"/>
                </w:trPr>
                <w:tc>
                  <w:tcPr>
                    <w:tcW w:w="10456" w:type="dxa"/>
                    <w:tcBorders>
                      <w:top w:val="nil"/>
                      <w:bottom w:val="nil"/>
                    </w:tcBorders>
                    <w:vAlign w:val="center"/>
                  </w:tcPr>
                  <w:p w14:paraId="2356DF16" w14:textId="70028E1B" w:rsidR="003C7C9F" w:rsidRPr="001C3242" w:rsidRDefault="003C7C9F" w:rsidP="003C7C9F">
                    <w:pPr>
                      <w:rPr>
                        <w:rFonts w:ascii="Arial" w:hAnsi="Arial" w:cs="Arial"/>
                        <w:b/>
                        <w:color w:val="595959" w:themeColor="text1" w:themeTint="A6"/>
                        <w:sz w:val="24"/>
                      </w:rPr>
                    </w:pPr>
                    <w:r w:rsidRPr="00AF0CA5">
                      <w:rPr>
                        <w:rFonts w:ascii="Arial" w:hAnsi="Arial" w:cs="Arial"/>
                        <w:b/>
                        <w:color w:val="595959" w:themeColor="text1" w:themeTint="A6"/>
                      </w:rPr>
                      <w:t>Address for correspondence (postal address):</w:t>
                    </w:r>
                  </w:p>
                </w:tc>
              </w:tr>
              <w:tr w:rsidR="003C7C9F" w14:paraId="2C502EA5" w14:textId="77777777" w:rsidTr="00CB0FF5">
                <w:trPr>
                  <w:trHeight w:val="431"/>
                </w:trPr>
                <w:tc>
                  <w:tcPr>
                    <w:tcW w:w="10456" w:type="dxa"/>
                    <w:tcBorders>
                      <w:top w:val="nil"/>
                      <w:bottom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C05C77" w:rsidRPr="00AF0CA5" w14:paraId="152AD2E0" w14:textId="77777777" w:rsidTr="009C7500">
                      <w:trPr>
                        <w:trHeight w:val="544"/>
                      </w:trPr>
                      <w:sdt>
                        <w:sdtPr>
                          <w:rPr>
                            <w:rStyle w:val="Content"/>
                          </w:rPr>
                          <w:id w:val="2096827558"/>
                          <w:placeholder>
                            <w:docPart w:val="DBCA78584AB54936BB05CD5F0F74613E"/>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45BD2ECA" w14:textId="3E64B3E7" w:rsidR="00C05C77" w:rsidRPr="00AF0CA5" w:rsidRDefault="00C05C77" w:rsidP="00C05C77">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05B8C99D" w14:textId="77777777" w:rsidR="00C05C77" w:rsidRPr="00B66661" w:rsidRDefault="00C05C77" w:rsidP="00C05C77">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E3363E41ED00482390B7637D4DDEC80A"/>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1D1B316D" w14:textId="2F282297" w:rsidR="00C05C77" w:rsidRPr="00B66661" w:rsidRDefault="00C05C77" w:rsidP="00C05C77">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3743EE93" w14:textId="77777777" w:rsidR="00C05C77" w:rsidRPr="00AF0CA5" w:rsidRDefault="00C05C77" w:rsidP="00C05C77">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55801FCD6CA9425583CFB53654991F0D"/>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44245E49" w14:textId="77777777" w:rsidR="00C05C77" w:rsidRPr="00AF0CA5" w:rsidRDefault="00C05C77" w:rsidP="00C05C77">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4241EB0A" w14:textId="77777777" w:rsidR="00C05C77" w:rsidRPr="00AF0CA5" w:rsidRDefault="00C05C77" w:rsidP="00C05C77">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5A0ECEEB0AFD49BABF848D09C7D7F3CC"/>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75E2B446" w14:textId="5D28E0DA" w:rsidR="00C05C77" w:rsidRPr="00AF0CA5" w:rsidRDefault="00C05C77" w:rsidP="00C05C77">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772A496F" w14:textId="77777777" w:rsidR="003C7C9F" w:rsidRPr="001C3242" w:rsidRDefault="003C7C9F" w:rsidP="003C7C9F">
                    <w:pPr>
                      <w:rPr>
                        <w:rFonts w:ascii="Arial" w:hAnsi="Arial" w:cs="Arial"/>
                        <w:b/>
                        <w:color w:val="595959" w:themeColor="text1" w:themeTint="A6"/>
                      </w:rPr>
                    </w:pPr>
                  </w:p>
                </w:tc>
              </w:tr>
              <w:tr w:rsidR="003C7C9F" w14:paraId="50C31048" w14:textId="77777777" w:rsidTr="00CB0FF5">
                <w:trPr>
                  <w:trHeight w:val="431"/>
                </w:trPr>
                <w:tc>
                  <w:tcPr>
                    <w:tcW w:w="10456" w:type="dxa"/>
                    <w:tcBorders>
                      <w:top w:val="nil"/>
                      <w:bottom w:val="nil"/>
                    </w:tcBorders>
                    <w:vAlign w:val="center"/>
                  </w:tcPr>
                  <w:p w14:paraId="5AD24C39" w14:textId="1C88D94C" w:rsidR="003C7C9F" w:rsidRPr="001C3242" w:rsidRDefault="003C7C9F" w:rsidP="00F634A3">
                    <w:pPr>
                      <w:rPr>
                        <w:rFonts w:ascii="Arial" w:hAnsi="Arial" w:cs="Arial"/>
                        <w:b/>
                        <w:color w:val="595959" w:themeColor="text1" w:themeTint="A6"/>
                      </w:rPr>
                    </w:pPr>
                    <w:r w:rsidRPr="00AF0CA5">
                      <w:rPr>
                        <w:rFonts w:ascii="Arial" w:hAnsi="Arial" w:cs="Arial"/>
                        <w:b/>
                        <w:color w:val="595959" w:themeColor="text1" w:themeTint="A6"/>
                      </w:rPr>
                      <w:t>Contact number</w:t>
                    </w:r>
                    <w:r w:rsidR="00F634A3">
                      <w:rPr>
                        <w:rFonts w:ascii="Arial" w:hAnsi="Arial" w:cs="Arial"/>
                        <w:b/>
                        <w:color w:val="595959" w:themeColor="text1" w:themeTint="A6"/>
                      </w:rPr>
                      <w:t>(s)</w:t>
                    </w:r>
                    <w:r w:rsidRPr="00AF0CA5">
                      <w:rPr>
                        <w:rFonts w:ascii="Arial" w:hAnsi="Arial" w:cs="Arial"/>
                        <w:b/>
                        <w:color w:val="595959" w:themeColor="text1" w:themeTint="A6"/>
                      </w:rPr>
                      <w:t>:</w:t>
                    </w:r>
                  </w:p>
                </w:tc>
              </w:tr>
              <w:tr w:rsidR="003C7C9F" w14:paraId="7A6768EA" w14:textId="77777777" w:rsidTr="00CB0FF5">
                <w:trPr>
                  <w:trHeight w:val="431"/>
                </w:trPr>
                <w:tc>
                  <w:tcPr>
                    <w:tcW w:w="10456" w:type="dxa"/>
                    <w:tcBorders>
                      <w:top w:val="nil"/>
                      <w:bottom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3C7C9F" w:rsidRPr="00AF0CA5" w14:paraId="408DB33C" w14:textId="77777777" w:rsidTr="00743D92">
                      <w:sdt>
                        <w:sdtPr>
                          <w:rPr>
                            <w:rStyle w:val="Content"/>
                          </w:rPr>
                          <w:id w:val="-1893417938"/>
                          <w:placeholder>
                            <w:docPart w:val="9CBC3BCFA01040C58A81EFE13AD360CE"/>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47F08B49" w14:textId="4FEA766D" w:rsidR="003C7C9F" w:rsidRPr="00AF0CA5" w:rsidRDefault="003C7C9F" w:rsidP="003C7C9F">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98891572"/>
                          <w:placeholder>
                            <w:docPart w:val="7C8647B72F18455BA1DB73AC31780349"/>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721C3E44" w14:textId="5A5BAB2C" w:rsidR="003C7C9F" w:rsidRPr="00AF0CA5" w:rsidRDefault="003C7C9F" w:rsidP="003C7C9F">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508E33D6" w14:textId="77777777" w:rsidR="003C7C9F" w:rsidRPr="001C3242" w:rsidRDefault="003C7C9F" w:rsidP="003C7C9F">
                    <w:pPr>
                      <w:rPr>
                        <w:rFonts w:ascii="Arial" w:hAnsi="Arial" w:cs="Arial"/>
                        <w:b/>
                        <w:color w:val="595959" w:themeColor="text1" w:themeTint="A6"/>
                      </w:rPr>
                    </w:pPr>
                  </w:p>
                </w:tc>
              </w:tr>
              <w:tr w:rsidR="003C7C9F" w14:paraId="5E7778B6" w14:textId="77777777" w:rsidTr="00CB0FF5">
                <w:trPr>
                  <w:trHeight w:val="431"/>
                </w:trPr>
                <w:tc>
                  <w:tcPr>
                    <w:tcW w:w="10456" w:type="dxa"/>
                    <w:tcBorders>
                      <w:top w:val="nil"/>
                      <w:bottom w:val="nil"/>
                    </w:tcBorders>
                    <w:vAlign w:val="center"/>
                  </w:tcPr>
                  <w:p w14:paraId="50A17E4F" w14:textId="2268DC5A" w:rsidR="003C7C9F" w:rsidRPr="00FD5A36" w:rsidRDefault="003C7C9F" w:rsidP="003C7C9F">
                    <w:pPr>
                      <w:rPr>
                        <w:rFonts w:ascii="Arial" w:hAnsi="Arial" w:cs="Arial"/>
                        <w:color w:val="595959" w:themeColor="text1" w:themeTint="A6"/>
                      </w:rPr>
                    </w:pPr>
                    <w:r w:rsidRPr="00AF0CA5">
                      <w:rPr>
                        <w:rFonts w:ascii="Arial" w:hAnsi="Arial" w:cs="Arial"/>
                        <w:b/>
                        <w:color w:val="595959" w:themeColor="text1" w:themeTint="A6"/>
                      </w:rPr>
                      <w:t>Email address:</w:t>
                    </w:r>
                  </w:p>
                </w:tc>
              </w:tr>
              <w:tr w:rsidR="003C7C9F" w14:paraId="2EB19BA8" w14:textId="77777777" w:rsidTr="00CB0FF5">
                <w:trPr>
                  <w:trHeight w:val="370"/>
                </w:trPr>
                <w:tc>
                  <w:tcPr>
                    <w:tcW w:w="10456" w:type="dxa"/>
                    <w:tcBorders>
                      <w:top w:val="nil"/>
                      <w:bottom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C7C9F" w:rsidRPr="00AF0CA5" w14:paraId="6A0FEECD" w14:textId="77777777" w:rsidTr="00743D92">
                      <w:sdt>
                        <w:sdtPr>
                          <w:rPr>
                            <w:rStyle w:val="Content"/>
                          </w:rPr>
                          <w:id w:val="-1775617579"/>
                          <w:placeholder>
                            <w:docPart w:val="7B1DB4C7522B43699E2A57C05AE56CE4"/>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2BDA2025" w14:textId="2F2BA51A" w:rsidR="003C7C9F" w:rsidRPr="00AF0CA5" w:rsidRDefault="003C7C9F" w:rsidP="003C7C9F">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79BEFB0A" w14:textId="0C874B3E" w:rsidR="003C7C9F" w:rsidRPr="001C3242" w:rsidRDefault="00BE60A3" w:rsidP="003C7C9F">
                    <w:pPr>
                      <w:rPr>
                        <w:rStyle w:val="Content"/>
                        <w:b/>
                        <w:color w:val="595959" w:themeColor="text1" w:themeTint="A6"/>
                      </w:rPr>
                    </w:pPr>
                  </w:p>
                </w:tc>
              </w:tr>
            </w:tbl>
          </w:sdtContent>
        </w:sdt>
      </w:sdtContent>
    </w:sdt>
    <w:p w14:paraId="6C847458" w14:textId="77777777" w:rsidR="00D20DD3" w:rsidRDefault="00D20DD3" w:rsidP="009703C0">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9703C0" w14:paraId="7A67FFC5" w14:textId="77777777" w:rsidTr="00CD7E24">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6F11964" w14:textId="6CDEF516" w:rsidR="009703C0" w:rsidRPr="007232AB" w:rsidRDefault="00921F6F" w:rsidP="009703C0">
            <w:pPr>
              <w:rPr>
                <w:rFonts w:ascii="Arial" w:hAnsi="Arial" w:cs="Arial"/>
                <w:b/>
                <w:sz w:val="24"/>
              </w:rPr>
            </w:pPr>
            <w:r>
              <w:rPr>
                <w:rFonts w:ascii="Arial" w:hAnsi="Arial" w:cs="Arial"/>
                <w:b/>
                <w:sz w:val="24"/>
              </w:rPr>
              <w:t>SECTION 2</w:t>
            </w:r>
            <w:r w:rsidRPr="007232AB">
              <w:rPr>
                <w:rFonts w:ascii="Arial" w:hAnsi="Arial" w:cs="Arial"/>
                <w:b/>
                <w:sz w:val="24"/>
              </w:rPr>
              <w:t xml:space="preserve"> – </w:t>
            </w:r>
            <w:r>
              <w:rPr>
                <w:rFonts w:ascii="Arial" w:hAnsi="Arial" w:cs="Arial"/>
                <w:b/>
                <w:sz w:val="24"/>
              </w:rPr>
              <w:t>REPRESENTATION</w:t>
            </w:r>
          </w:p>
        </w:tc>
      </w:tr>
      <w:tr w:rsidR="009703C0" w14:paraId="6BC3B0A4" w14:textId="77777777" w:rsidTr="001C3242">
        <w:trPr>
          <w:trHeight w:val="432"/>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2CC1EBB" w14:textId="2530604E" w:rsidR="009703C0" w:rsidRPr="001C3242" w:rsidRDefault="005F61EA" w:rsidP="0029387A">
            <w:pPr>
              <w:rPr>
                <w:rFonts w:ascii="Arial" w:hAnsi="Arial" w:cs="Arial"/>
                <w:b/>
                <w:color w:val="595959" w:themeColor="text1" w:themeTint="A6"/>
                <w:sz w:val="24"/>
              </w:rPr>
            </w:pPr>
            <w:r>
              <w:rPr>
                <w:rFonts w:ascii="Arial" w:hAnsi="Arial" w:cs="Arial"/>
                <w:b/>
                <w:color w:val="595959" w:themeColor="text1" w:themeTint="A6"/>
              </w:rPr>
              <w:t>Are you</w:t>
            </w:r>
            <w:r w:rsidR="009703C0" w:rsidRPr="001C3242">
              <w:rPr>
                <w:rFonts w:ascii="Arial" w:hAnsi="Arial" w:cs="Arial"/>
                <w:b/>
                <w:color w:val="595959" w:themeColor="text1" w:themeTint="A6"/>
              </w:rPr>
              <w:t>:</w:t>
            </w:r>
            <w:r w:rsidR="003D5FCD">
              <w:rPr>
                <w:rFonts w:ascii="Arial" w:hAnsi="Arial" w:cs="Arial"/>
                <w:b/>
                <w:color w:val="595959" w:themeColor="text1" w:themeTint="A6"/>
              </w:rPr>
              <w:t xml:space="preserve"> </w:t>
            </w:r>
            <w:r w:rsidR="003D5FCD" w:rsidRPr="0011137B">
              <w:rPr>
                <w:rFonts w:ascii="Arial" w:hAnsi="Arial" w:cs="Arial"/>
                <w:i/>
                <w:color w:val="595959" w:themeColor="text1" w:themeTint="A6"/>
                <w:sz w:val="20"/>
              </w:rPr>
              <w:t>(please select the relevant option)</w:t>
            </w:r>
          </w:p>
        </w:tc>
      </w:tr>
      <w:tr w:rsidR="009703C0" w14:paraId="0F19C775" w14:textId="77777777" w:rsidTr="001C3242">
        <w:tc>
          <w:tcPr>
            <w:tcW w:w="456" w:type="dxa"/>
            <w:tcBorders>
              <w:top w:val="single" w:sz="4" w:space="0" w:color="D0CECE" w:themeColor="background2" w:themeShade="E6"/>
              <w:left w:val="single" w:sz="4" w:space="0" w:color="D0CECE" w:themeColor="background2" w:themeShade="E6"/>
              <w:bottom w:val="nil"/>
            </w:tcBorders>
            <w:vAlign w:val="center"/>
          </w:tcPr>
          <w:p w14:paraId="4D5C7313" w14:textId="3ED207FE" w:rsidR="009703C0" w:rsidRPr="001C3242" w:rsidRDefault="00BE60A3" w:rsidP="009703C0">
            <w:pPr>
              <w:rPr>
                <w:rFonts w:ascii="Arial" w:hAnsi="Arial" w:cs="Arial"/>
                <w:color w:val="595959" w:themeColor="text1" w:themeTint="A6"/>
                <w:sz w:val="24"/>
              </w:rPr>
            </w:pPr>
            <w:sdt>
              <w:sdtPr>
                <w:rPr>
                  <w:rFonts w:ascii="Arial" w:hAnsi="Arial" w:cs="Arial"/>
                  <w:color w:val="595959" w:themeColor="text1" w:themeTint="A6"/>
                  <w:sz w:val="24"/>
                </w:rPr>
                <w:id w:val="392246301"/>
                <w14:checkbox>
                  <w14:checked w14:val="0"/>
                  <w14:checkedState w14:val="2612" w14:font="MS Gothic"/>
                  <w14:uncheckedState w14:val="2610" w14:font="MS Gothic"/>
                </w14:checkbox>
              </w:sdtPr>
              <w:sdtEndPr/>
              <w:sdtContent>
                <w:r w:rsidR="00CB0FF5">
                  <w:rPr>
                    <w:rFonts w:ascii="MS Gothic" w:eastAsia="MS Gothic" w:hAnsi="MS Gothic" w:cs="Arial" w:hint="eastAsia"/>
                    <w:color w:val="595959" w:themeColor="text1" w:themeTint="A6"/>
                    <w:sz w:val="24"/>
                  </w:rPr>
                  <w:t>☐</w:t>
                </w:r>
              </w:sdtContent>
            </w:sdt>
          </w:p>
        </w:tc>
        <w:tc>
          <w:tcPr>
            <w:tcW w:w="10000" w:type="dxa"/>
            <w:tcBorders>
              <w:top w:val="single" w:sz="4" w:space="0" w:color="D0CECE" w:themeColor="background2" w:themeShade="E6"/>
              <w:bottom w:val="nil"/>
              <w:right w:val="single" w:sz="4" w:space="0" w:color="D0CECE" w:themeColor="background2" w:themeShade="E6"/>
            </w:tcBorders>
            <w:vAlign w:val="center"/>
          </w:tcPr>
          <w:p w14:paraId="6EB7753E" w14:textId="187E4356" w:rsidR="009703C0" w:rsidRPr="001C3242" w:rsidRDefault="003D5FCD" w:rsidP="0029387A">
            <w:pPr>
              <w:rPr>
                <w:rFonts w:ascii="Arial" w:hAnsi="Arial" w:cs="Arial"/>
                <w:color w:val="595959" w:themeColor="text1" w:themeTint="A6"/>
                <w:sz w:val="24"/>
              </w:rPr>
            </w:pPr>
            <w:r>
              <w:rPr>
                <w:rFonts w:ascii="Arial" w:hAnsi="Arial" w:cs="Arial"/>
                <w:b/>
                <w:color w:val="595959" w:themeColor="text1" w:themeTint="A6"/>
              </w:rPr>
              <w:t>R</w:t>
            </w:r>
            <w:r w:rsidR="009703C0" w:rsidRPr="001C3242">
              <w:rPr>
                <w:rFonts w:ascii="Arial" w:hAnsi="Arial" w:cs="Arial"/>
                <w:b/>
                <w:color w:val="595959" w:themeColor="text1" w:themeTint="A6"/>
              </w:rPr>
              <w:t>epresenting yourself</w:t>
            </w:r>
            <w:r w:rsidR="009703C0" w:rsidRPr="001C3242">
              <w:rPr>
                <w:rFonts w:ascii="Arial" w:hAnsi="Arial" w:cs="Arial"/>
                <w:color w:val="595959" w:themeColor="text1" w:themeTint="A6"/>
              </w:rPr>
              <w:t xml:space="preserve"> </w:t>
            </w:r>
            <w:r w:rsidR="009703C0" w:rsidRPr="0011137B">
              <w:rPr>
                <w:rFonts w:ascii="Arial" w:hAnsi="Arial" w:cs="Arial"/>
                <w:i/>
                <w:color w:val="595959" w:themeColor="text1" w:themeTint="A6"/>
                <w:sz w:val="20"/>
              </w:rPr>
              <w:t>(the Court and other parties will use the details in Section 1 to serve documents on you)</w:t>
            </w:r>
          </w:p>
        </w:tc>
      </w:tr>
      <w:tr w:rsidR="009703C0" w14:paraId="0BB47E9C" w14:textId="77777777" w:rsidTr="001C3242">
        <w:tc>
          <w:tcPr>
            <w:tcW w:w="456" w:type="dxa"/>
            <w:tcBorders>
              <w:top w:val="nil"/>
              <w:left w:val="single" w:sz="4" w:space="0" w:color="D0CECE" w:themeColor="background2" w:themeShade="E6"/>
              <w:bottom w:val="nil"/>
            </w:tcBorders>
            <w:vAlign w:val="center"/>
          </w:tcPr>
          <w:p w14:paraId="6B0597C3" w14:textId="08A5BB84" w:rsidR="009703C0" w:rsidRPr="001C3242" w:rsidRDefault="00BE60A3" w:rsidP="009703C0">
            <w:pPr>
              <w:rPr>
                <w:rFonts w:ascii="Arial" w:hAnsi="Arial" w:cs="Arial"/>
                <w:color w:val="595959" w:themeColor="text1" w:themeTint="A6"/>
                <w:sz w:val="24"/>
              </w:rPr>
            </w:pPr>
            <w:sdt>
              <w:sdtPr>
                <w:rPr>
                  <w:rFonts w:ascii="Arial" w:hAnsi="Arial" w:cs="Arial"/>
                  <w:color w:val="595959" w:themeColor="text1" w:themeTint="A6"/>
                  <w:sz w:val="24"/>
                </w:rPr>
                <w:id w:val="-2121982691"/>
                <w14:checkbox>
                  <w14:checked w14:val="0"/>
                  <w14:checkedState w14:val="2612" w14:font="MS Gothic"/>
                  <w14:uncheckedState w14:val="2610" w14:font="MS Gothic"/>
                </w14:checkbox>
              </w:sdtPr>
              <w:sdtEndPr/>
              <w:sdtContent>
                <w:r w:rsidR="00CB0FF5">
                  <w:rPr>
                    <w:rFonts w:ascii="MS Gothic" w:eastAsia="MS Gothic" w:hAnsi="MS Gothic" w:cs="Arial" w:hint="eastAsia"/>
                    <w:color w:val="595959" w:themeColor="text1" w:themeTint="A6"/>
                    <w:sz w:val="24"/>
                  </w:rPr>
                  <w:t>☐</w:t>
                </w:r>
              </w:sdtContent>
            </w:sdt>
          </w:p>
        </w:tc>
        <w:tc>
          <w:tcPr>
            <w:tcW w:w="10000" w:type="dxa"/>
            <w:tcBorders>
              <w:top w:val="nil"/>
              <w:bottom w:val="nil"/>
              <w:right w:val="single" w:sz="4" w:space="0" w:color="D0CECE" w:themeColor="background2" w:themeShade="E6"/>
            </w:tcBorders>
            <w:vAlign w:val="center"/>
          </w:tcPr>
          <w:p w14:paraId="509BFFE3" w14:textId="59AE900F" w:rsidR="009703C0" w:rsidRPr="001C3242" w:rsidRDefault="003D5FCD" w:rsidP="009703C0">
            <w:pPr>
              <w:rPr>
                <w:rFonts w:ascii="Arial" w:hAnsi="Arial" w:cs="Arial"/>
                <w:color w:val="595959" w:themeColor="text1" w:themeTint="A6"/>
                <w:sz w:val="24"/>
              </w:rPr>
            </w:pPr>
            <w:r>
              <w:rPr>
                <w:rFonts w:ascii="Arial" w:hAnsi="Arial" w:cs="Arial"/>
                <w:b/>
                <w:color w:val="595959" w:themeColor="text1" w:themeTint="A6"/>
              </w:rPr>
              <w:t>B</w:t>
            </w:r>
            <w:r w:rsidR="009703C0" w:rsidRPr="001C3242">
              <w:rPr>
                <w:rFonts w:ascii="Arial" w:hAnsi="Arial" w:cs="Arial"/>
                <w:b/>
                <w:color w:val="595959" w:themeColor="text1" w:themeTint="A6"/>
              </w:rPr>
              <w:t>eing represented by a solicitor</w:t>
            </w:r>
            <w:r w:rsidR="009703C0" w:rsidRPr="001C3242">
              <w:rPr>
                <w:rFonts w:ascii="Arial" w:hAnsi="Arial" w:cs="Arial"/>
                <w:color w:val="595959" w:themeColor="text1" w:themeTint="A6"/>
              </w:rPr>
              <w:t xml:space="preserve"> </w:t>
            </w:r>
            <w:r w:rsidR="009703C0" w:rsidRPr="0011137B">
              <w:rPr>
                <w:rFonts w:ascii="Arial" w:hAnsi="Arial" w:cs="Arial"/>
                <w:i/>
                <w:color w:val="595959" w:themeColor="text1" w:themeTint="A6"/>
                <w:sz w:val="20"/>
              </w:rPr>
              <w:t>(go to section 3)</w:t>
            </w:r>
          </w:p>
        </w:tc>
      </w:tr>
      <w:tr w:rsidR="009703C0" w14:paraId="5A476AD3" w14:textId="77777777" w:rsidTr="001C3242">
        <w:tc>
          <w:tcPr>
            <w:tcW w:w="456" w:type="dxa"/>
            <w:tcBorders>
              <w:top w:val="nil"/>
              <w:left w:val="single" w:sz="4" w:space="0" w:color="D0CECE" w:themeColor="background2" w:themeShade="E6"/>
              <w:bottom w:val="nil"/>
            </w:tcBorders>
            <w:vAlign w:val="center"/>
          </w:tcPr>
          <w:p w14:paraId="2669E3AA" w14:textId="32BD95F7" w:rsidR="009703C0" w:rsidRPr="001C3242" w:rsidRDefault="00BE60A3" w:rsidP="009703C0">
            <w:pPr>
              <w:rPr>
                <w:rFonts w:ascii="Arial" w:hAnsi="Arial" w:cs="Arial"/>
                <w:color w:val="595959" w:themeColor="text1" w:themeTint="A6"/>
                <w:sz w:val="24"/>
              </w:rPr>
            </w:pPr>
            <w:sdt>
              <w:sdtPr>
                <w:rPr>
                  <w:rFonts w:ascii="Arial" w:hAnsi="Arial" w:cs="Arial"/>
                  <w:color w:val="595959" w:themeColor="text1" w:themeTint="A6"/>
                  <w:sz w:val="24"/>
                </w:rPr>
                <w:id w:val="1788079195"/>
                <w14:checkbox>
                  <w14:checked w14:val="0"/>
                  <w14:checkedState w14:val="2612" w14:font="MS Gothic"/>
                  <w14:uncheckedState w14:val="2610" w14:font="MS Gothic"/>
                </w14:checkbox>
              </w:sdtPr>
              <w:sdtEndPr/>
              <w:sdtContent>
                <w:r w:rsidR="00CB0FF5">
                  <w:rPr>
                    <w:rFonts w:ascii="MS Gothic" w:eastAsia="MS Gothic" w:hAnsi="MS Gothic" w:cs="Arial" w:hint="eastAsia"/>
                    <w:color w:val="595959" w:themeColor="text1" w:themeTint="A6"/>
                    <w:sz w:val="24"/>
                  </w:rPr>
                  <w:t>☐</w:t>
                </w:r>
              </w:sdtContent>
            </w:sdt>
          </w:p>
        </w:tc>
        <w:tc>
          <w:tcPr>
            <w:tcW w:w="10000" w:type="dxa"/>
            <w:tcBorders>
              <w:top w:val="nil"/>
              <w:bottom w:val="nil"/>
              <w:right w:val="single" w:sz="4" w:space="0" w:color="D0CECE" w:themeColor="background2" w:themeShade="E6"/>
            </w:tcBorders>
            <w:vAlign w:val="center"/>
          </w:tcPr>
          <w:p w14:paraId="474FC50D" w14:textId="3B580175" w:rsidR="009703C0" w:rsidRPr="001C3242" w:rsidRDefault="003D5FCD" w:rsidP="009703C0">
            <w:pPr>
              <w:rPr>
                <w:rFonts w:ascii="Arial" w:hAnsi="Arial" w:cs="Arial"/>
                <w:color w:val="595959" w:themeColor="text1" w:themeTint="A6"/>
                <w:sz w:val="24"/>
              </w:rPr>
            </w:pPr>
            <w:r>
              <w:rPr>
                <w:rFonts w:ascii="Arial" w:hAnsi="Arial" w:cs="Arial"/>
                <w:b/>
                <w:color w:val="595959" w:themeColor="text1" w:themeTint="A6"/>
              </w:rPr>
              <w:t>B</w:t>
            </w:r>
            <w:r w:rsidR="009703C0" w:rsidRPr="001C3242">
              <w:rPr>
                <w:rFonts w:ascii="Arial" w:hAnsi="Arial" w:cs="Arial"/>
                <w:b/>
                <w:color w:val="595959" w:themeColor="text1" w:themeTint="A6"/>
              </w:rPr>
              <w:t>eing represented by an agent</w:t>
            </w:r>
            <w:r w:rsidR="009703C0" w:rsidRPr="001C3242">
              <w:rPr>
                <w:rFonts w:ascii="Arial" w:hAnsi="Arial" w:cs="Arial"/>
                <w:color w:val="595959" w:themeColor="text1" w:themeTint="A6"/>
              </w:rPr>
              <w:t xml:space="preserve"> </w:t>
            </w:r>
            <w:r w:rsidR="009703C0" w:rsidRPr="0011137B">
              <w:rPr>
                <w:rFonts w:ascii="Arial" w:hAnsi="Arial" w:cs="Arial"/>
                <w:i/>
                <w:color w:val="595959" w:themeColor="text1" w:themeTint="A6"/>
                <w:sz w:val="20"/>
              </w:rPr>
              <w:t>(go to section 4)</w:t>
            </w:r>
          </w:p>
        </w:tc>
      </w:tr>
      <w:tr w:rsidR="009703C0" w14:paraId="450F8995" w14:textId="77777777" w:rsidTr="001C3242">
        <w:trPr>
          <w:trHeight w:val="887"/>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0D9F819" w14:textId="77777777" w:rsidR="009703C0" w:rsidRPr="001C3242" w:rsidRDefault="009703C0" w:rsidP="0029387A">
            <w:pPr>
              <w:rPr>
                <w:rFonts w:ascii="Arial" w:hAnsi="Arial" w:cs="Arial"/>
                <w:color w:val="595959" w:themeColor="text1" w:themeTint="A6"/>
                <w:sz w:val="24"/>
              </w:rPr>
            </w:pPr>
            <w:r w:rsidRPr="001C3242">
              <w:rPr>
                <w:rFonts w:ascii="Arial" w:hAnsi="Arial" w:cs="Arial"/>
                <w:color w:val="595959" w:themeColor="text1" w:themeTint="A6"/>
                <w:sz w:val="20"/>
              </w:rPr>
              <w:t>Note: All Court notices and correspondence will be sent to you and all documents filed by another party will be served on you, unless you are represented by a solicitor or an authorised agent, in which case, they will be sent to, and served on, your solicitor or agent.</w:t>
            </w:r>
          </w:p>
        </w:tc>
      </w:tr>
    </w:tbl>
    <w:p w14:paraId="65FFB372" w14:textId="53BD97CF" w:rsidR="00E65EF7" w:rsidRDefault="00E65EF7" w:rsidP="009703C0">
      <w:pPr>
        <w:spacing w:after="0" w:line="240" w:lineRule="auto"/>
        <w:rPr>
          <w:rFonts w:ascii="Arial" w:hAnsi="Arial" w:cs="Arial"/>
          <w:sz w:val="24"/>
        </w:rPr>
      </w:pPr>
    </w:p>
    <w:p w14:paraId="2B75D1DE" w14:textId="77777777" w:rsidR="00E65EF7" w:rsidRDefault="00E65EF7">
      <w:pPr>
        <w:rPr>
          <w:rFonts w:ascii="Arial" w:hAnsi="Arial" w:cs="Arial"/>
          <w:sz w:val="24"/>
        </w:rPr>
      </w:pPr>
      <w:r>
        <w:rPr>
          <w:rFonts w:ascii="Arial" w:hAnsi="Arial" w:cs="Arial"/>
          <w:sz w:val="24"/>
        </w:rPr>
        <w:br w:type="page"/>
      </w:r>
    </w:p>
    <w:p w14:paraId="5B11C4F3" w14:textId="77777777" w:rsidR="00C01010" w:rsidRDefault="00C01010" w:rsidP="009703C0">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9703C0" w14:paraId="126F61FA" w14:textId="77777777" w:rsidTr="006848B3">
        <w:trPr>
          <w:trHeight w:val="332"/>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1A71950A" w14:textId="1CAB0B00" w:rsidR="009703C0" w:rsidRPr="007232AB" w:rsidRDefault="00921F6F" w:rsidP="00A955CE">
            <w:pPr>
              <w:rPr>
                <w:rFonts w:ascii="Arial" w:hAnsi="Arial" w:cs="Arial"/>
                <w:b/>
                <w:sz w:val="24"/>
              </w:rPr>
            </w:pPr>
            <w:r w:rsidRPr="007232AB">
              <w:rPr>
                <w:rFonts w:ascii="Arial" w:hAnsi="Arial" w:cs="Arial"/>
                <w:b/>
                <w:sz w:val="24"/>
              </w:rPr>
              <w:t xml:space="preserve">SECTION </w:t>
            </w:r>
            <w:r>
              <w:rPr>
                <w:rFonts w:ascii="Arial" w:hAnsi="Arial" w:cs="Arial"/>
                <w:b/>
                <w:sz w:val="24"/>
              </w:rPr>
              <w:t>3</w:t>
            </w:r>
            <w:r w:rsidRPr="007232AB">
              <w:rPr>
                <w:rFonts w:ascii="Arial" w:hAnsi="Arial" w:cs="Arial"/>
                <w:b/>
                <w:sz w:val="24"/>
              </w:rPr>
              <w:t xml:space="preserve"> – </w:t>
            </w:r>
            <w:r>
              <w:rPr>
                <w:rFonts w:ascii="Arial" w:hAnsi="Arial" w:cs="Arial"/>
                <w:b/>
                <w:sz w:val="24"/>
              </w:rPr>
              <w:t>REPRESENTED BY A SOLICITOR</w:t>
            </w:r>
          </w:p>
        </w:tc>
      </w:tr>
      <w:tr w:rsidR="009703C0" w14:paraId="0043F7D6" w14:textId="77777777" w:rsidTr="00CB0FF5">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60E5E49" w14:textId="77777777" w:rsidR="009703C0" w:rsidRPr="001C3242" w:rsidRDefault="00A955CE" w:rsidP="0029387A">
            <w:pPr>
              <w:rPr>
                <w:rFonts w:ascii="Arial" w:hAnsi="Arial" w:cs="Arial"/>
                <w:b/>
                <w:color w:val="595959" w:themeColor="text1" w:themeTint="A6"/>
              </w:rPr>
            </w:pPr>
            <w:r w:rsidRPr="001C3242">
              <w:rPr>
                <w:rFonts w:ascii="Arial" w:hAnsi="Arial" w:cs="Arial"/>
                <w:b/>
                <w:color w:val="595959" w:themeColor="text1" w:themeTint="A6"/>
              </w:rPr>
              <w:t>Name of firm:</w:t>
            </w:r>
          </w:p>
        </w:tc>
      </w:tr>
      <w:tr w:rsidR="00DC6F8D" w14:paraId="7B9E2A9F" w14:textId="77777777" w:rsidTr="00CB0FF5">
        <w:trPr>
          <w:trHeight w:val="43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C6F8D" w14:paraId="19D9C0AC" w14:textId="77777777" w:rsidTr="001C3242">
              <w:sdt>
                <w:sdtPr>
                  <w:rPr>
                    <w:rStyle w:val="Content"/>
                  </w:rPr>
                  <w:id w:val="1720018223"/>
                  <w:placeholder>
                    <w:docPart w:val="13290E71DDB546F0BF783964AC802973"/>
                  </w:placeholder>
                  <w:showingPlcHdr/>
                  <w15:color w:val="99CCFF"/>
                </w:sdtPr>
                <w:sdtEndPr>
                  <w:rPr>
                    <w:rStyle w:val="DefaultParagraphFont"/>
                    <w:rFonts w:asciiTheme="minorHAnsi" w:hAnsiTheme="minorHAnsi" w:cs="Arial"/>
                  </w:rPr>
                </w:sdtEndPr>
                <w:sdtContent>
                  <w:tc>
                    <w:tcPr>
                      <w:tcW w:w="10230" w:type="dxa"/>
                    </w:tcPr>
                    <w:p w14:paraId="418EAEEE" w14:textId="0504EEFE" w:rsidR="00DC6F8D" w:rsidRDefault="00DC6F8D" w:rsidP="0029387A">
                      <w:pPr>
                        <w:rPr>
                          <w:rFonts w:ascii="Arial" w:hAnsi="Arial" w:cs="Arial"/>
                          <w:color w:val="595959" w:themeColor="text1" w:themeTint="A6"/>
                          <w:sz w:val="24"/>
                        </w:rPr>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tc>
                </w:sdtContent>
              </w:sdt>
            </w:tr>
          </w:tbl>
          <w:p w14:paraId="79EC5C4F" w14:textId="77777777" w:rsidR="00DC6F8D" w:rsidRPr="00FD5A36" w:rsidRDefault="00DC6F8D" w:rsidP="0029387A">
            <w:pPr>
              <w:rPr>
                <w:rFonts w:ascii="Arial" w:hAnsi="Arial" w:cs="Arial"/>
                <w:color w:val="595959" w:themeColor="text1" w:themeTint="A6"/>
                <w:sz w:val="24"/>
              </w:rPr>
            </w:pPr>
          </w:p>
        </w:tc>
      </w:tr>
      <w:tr w:rsidR="009703C0" w14:paraId="7F277415" w14:textId="77777777" w:rsidTr="00CB0FF5">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1BAAB67C" w14:textId="77777777" w:rsidR="009703C0" w:rsidRPr="001C3242" w:rsidRDefault="00A955CE" w:rsidP="0029387A">
            <w:pPr>
              <w:rPr>
                <w:rFonts w:ascii="Arial" w:hAnsi="Arial" w:cs="Arial"/>
                <w:b/>
                <w:color w:val="595959" w:themeColor="text1" w:themeTint="A6"/>
              </w:rPr>
            </w:pPr>
            <w:r w:rsidRPr="001C3242">
              <w:rPr>
                <w:rFonts w:ascii="Arial" w:hAnsi="Arial" w:cs="Arial"/>
                <w:b/>
                <w:color w:val="595959" w:themeColor="text1" w:themeTint="A6"/>
              </w:rPr>
              <w:t>Name of solicitor:</w:t>
            </w:r>
          </w:p>
        </w:tc>
      </w:tr>
      <w:tr w:rsidR="00DC6F8D" w14:paraId="1EA1CA41" w14:textId="77777777" w:rsidTr="00CB0FF5">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C6F8D" w14:paraId="74664A73" w14:textId="77777777" w:rsidTr="001C3242">
              <w:sdt>
                <w:sdtPr>
                  <w:rPr>
                    <w:rStyle w:val="Content"/>
                  </w:rPr>
                  <w:id w:val="-390810800"/>
                  <w:placeholder>
                    <w:docPart w:val="46C3B49D263C4EDFB8A08C72495B3D22"/>
                  </w:placeholder>
                  <w:showingPlcHdr/>
                  <w15:color w:val="99CCFF"/>
                </w:sdtPr>
                <w:sdtEndPr>
                  <w:rPr>
                    <w:rStyle w:val="DefaultParagraphFont"/>
                    <w:rFonts w:asciiTheme="minorHAnsi" w:hAnsiTheme="minorHAnsi" w:cs="Arial"/>
                  </w:rPr>
                </w:sdtEndPr>
                <w:sdtContent>
                  <w:tc>
                    <w:tcPr>
                      <w:tcW w:w="10230" w:type="dxa"/>
                    </w:tcPr>
                    <w:p w14:paraId="70D9F3AE" w14:textId="2B9643B5" w:rsidR="00DC6F8D" w:rsidRDefault="00DC6F8D" w:rsidP="0029387A">
                      <w:pPr>
                        <w:rPr>
                          <w:rFonts w:ascii="Arial" w:hAnsi="Arial" w:cs="Arial"/>
                          <w:color w:val="595959" w:themeColor="text1" w:themeTint="A6"/>
                          <w:sz w:val="24"/>
                        </w:rPr>
                      </w:pPr>
                      <w:r w:rsidRPr="009136F8">
                        <w:rPr>
                          <w:rStyle w:val="PlaceholderText"/>
                          <w:color w:val="ED7D31" w:themeColor="accent2"/>
                        </w:rPr>
                        <w:t xml:space="preserve">Click to enter </w:t>
                      </w:r>
                      <w:r>
                        <w:rPr>
                          <w:rStyle w:val="PlaceholderText"/>
                          <w:color w:val="ED7D31" w:themeColor="accent2"/>
                        </w:rPr>
                        <w:t>name of solicitor</w:t>
                      </w:r>
                      <w:r w:rsidRPr="009136F8">
                        <w:rPr>
                          <w:rStyle w:val="PlaceholderText"/>
                          <w:color w:val="ED7D31" w:themeColor="accent2"/>
                        </w:rPr>
                        <w:t>.</w:t>
                      </w:r>
                    </w:p>
                  </w:tc>
                </w:sdtContent>
              </w:sdt>
            </w:tr>
          </w:tbl>
          <w:p w14:paraId="18B97A9E" w14:textId="77777777" w:rsidR="00DC6F8D" w:rsidRPr="00FD5A36" w:rsidRDefault="00DC6F8D" w:rsidP="0029387A">
            <w:pPr>
              <w:rPr>
                <w:rFonts w:ascii="Arial" w:hAnsi="Arial" w:cs="Arial"/>
                <w:color w:val="595959" w:themeColor="text1" w:themeTint="A6"/>
                <w:sz w:val="24"/>
              </w:rPr>
            </w:pPr>
          </w:p>
        </w:tc>
      </w:tr>
      <w:tr w:rsidR="00342E62" w14:paraId="0B7D9BC7" w14:textId="77777777" w:rsidTr="00CB0FF5">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377480CA" w14:textId="6C6566B1" w:rsidR="00342E62" w:rsidRPr="001C3242" w:rsidRDefault="00342E62" w:rsidP="00342E62">
            <w:pPr>
              <w:rPr>
                <w:rStyle w:val="Content"/>
                <w:b/>
                <w:color w:val="595959" w:themeColor="text1" w:themeTint="A6"/>
              </w:rPr>
            </w:pPr>
            <w:r w:rsidRPr="00AF0CA5">
              <w:rPr>
                <w:rFonts w:ascii="Arial" w:hAnsi="Arial" w:cs="Arial"/>
                <w:b/>
                <w:color w:val="595959" w:themeColor="text1" w:themeTint="A6"/>
              </w:rPr>
              <w:t>Address for service:</w:t>
            </w:r>
          </w:p>
        </w:tc>
      </w:tr>
      <w:tr w:rsidR="00342E62" w14:paraId="36B6793D" w14:textId="77777777" w:rsidTr="00CB0FF5">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B53A5E" w:rsidRPr="00AF0CA5" w14:paraId="256E2CD8" w14:textId="77777777" w:rsidTr="009C7500">
              <w:trPr>
                <w:trHeight w:val="544"/>
              </w:trPr>
              <w:sdt>
                <w:sdtPr>
                  <w:rPr>
                    <w:rStyle w:val="Content"/>
                  </w:rPr>
                  <w:id w:val="-670487890"/>
                  <w:placeholder>
                    <w:docPart w:val="4C69051E3B064F6FB687A1C0D9A8951C"/>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67F180B6" w14:textId="77777777" w:rsidR="00B53A5E" w:rsidRPr="00AF0CA5" w:rsidRDefault="00B53A5E" w:rsidP="00B53A5E">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36E3B9F5" w14:textId="77777777" w:rsidR="00B53A5E" w:rsidRPr="00B66661" w:rsidRDefault="00B53A5E" w:rsidP="00B53A5E">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757511979"/>
                  <w:placeholder>
                    <w:docPart w:val="871F5A9FBEB548699B4E943BFBE61EEA"/>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5961BECC" w14:textId="77777777" w:rsidR="00B53A5E" w:rsidRPr="00B66661" w:rsidRDefault="00B53A5E" w:rsidP="00B53A5E">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15E18D4D" w14:textId="77777777" w:rsidR="00B53A5E" w:rsidRPr="00AF0CA5" w:rsidRDefault="00B53A5E" w:rsidP="00B53A5E">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201297838"/>
                  <w:placeholder>
                    <w:docPart w:val="6030F327578B4FB58444ADD1ABA622E3"/>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08F679C0" w14:textId="77777777" w:rsidR="00B53A5E" w:rsidRPr="00AF0CA5" w:rsidRDefault="00B53A5E" w:rsidP="00B53A5E">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72A965C2" w14:textId="77777777" w:rsidR="00B53A5E" w:rsidRPr="00AF0CA5" w:rsidRDefault="00B53A5E" w:rsidP="00B53A5E">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658267948"/>
                  <w:placeholder>
                    <w:docPart w:val="3BF12321256945E48C072782DD56B00C"/>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67B1A75B" w14:textId="77777777" w:rsidR="00B53A5E" w:rsidRPr="00AF0CA5" w:rsidRDefault="00B53A5E" w:rsidP="00B53A5E">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7ECA6CA2" w14:textId="1E04A824" w:rsidR="00342E62" w:rsidRPr="00FA1E39" w:rsidRDefault="00342E62" w:rsidP="00342E62">
            <w:pPr>
              <w:rPr>
                <w:rFonts w:ascii="Arial" w:hAnsi="Arial" w:cs="Arial"/>
                <w:sz w:val="24"/>
              </w:rPr>
            </w:pPr>
          </w:p>
        </w:tc>
      </w:tr>
      <w:tr w:rsidR="00342E62" w14:paraId="37AF6821" w14:textId="77777777" w:rsidTr="00CB0FF5">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044A7677" w14:textId="2AD116CD" w:rsidR="00342E62" w:rsidRPr="001C3242" w:rsidRDefault="00342E62" w:rsidP="00100524">
            <w:pPr>
              <w:rPr>
                <w:rFonts w:ascii="Arial" w:hAnsi="Arial" w:cs="Arial"/>
                <w:b/>
                <w:color w:val="595959" w:themeColor="text1" w:themeTint="A6"/>
              </w:rPr>
            </w:pPr>
            <w:r w:rsidRPr="00AF0CA5">
              <w:rPr>
                <w:rFonts w:ascii="Arial" w:hAnsi="Arial" w:cs="Arial"/>
                <w:b/>
                <w:color w:val="595959" w:themeColor="text1" w:themeTint="A6"/>
              </w:rPr>
              <w:t>Contact number</w:t>
            </w:r>
            <w:r w:rsidR="00100524">
              <w:rPr>
                <w:rFonts w:ascii="Arial" w:hAnsi="Arial" w:cs="Arial"/>
                <w:b/>
                <w:color w:val="595959" w:themeColor="text1" w:themeTint="A6"/>
              </w:rPr>
              <w:t>(s)</w:t>
            </w:r>
            <w:r w:rsidRPr="00AF0CA5">
              <w:rPr>
                <w:rFonts w:ascii="Arial" w:hAnsi="Arial" w:cs="Arial"/>
                <w:b/>
                <w:color w:val="595959" w:themeColor="text1" w:themeTint="A6"/>
              </w:rPr>
              <w:t>:</w:t>
            </w:r>
          </w:p>
        </w:tc>
      </w:tr>
      <w:tr w:rsidR="00342E62" w14:paraId="7A9DB04F" w14:textId="77777777" w:rsidTr="00CB0FF5">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342E62" w:rsidRPr="00AF0CA5" w14:paraId="30543C36" w14:textId="77777777" w:rsidTr="00743D92">
              <w:sdt>
                <w:sdtPr>
                  <w:rPr>
                    <w:rStyle w:val="Content"/>
                  </w:rPr>
                  <w:id w:val="342521492"/>
                  <w:placeholder>
                    <w:docPart w:val="65CFBD7F7D8449CD9413982C8DF01F8E"/>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4EC79B15" w14:textId="77777777" w:rsidR="00342E62" w:rsidRPr="00AF0CA5" w:rsidRDefault="00342E62" w:rsidP="00342E62">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629195874"/>
                  <w:placeholder>
                    <w:docPart w:val="9615BC4C1125499685B3461EBC097159"/>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5A956518" w14:textId="77777777" w:rsidR="00342E62" w:rsidRPr="00AF0CA5" w:rsidRDefault="00342E62" w:rsidP="00342E62">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294C9931" w14:textId="2CCA09E6" w:rsidR="00342E62" w:rsidRPr="00FD5A36" w:rsidRDefault="00342E62" w:rsidP="00342E62">
            <w:pPr>
              <w:rPr>
                <w:rFonts w:ascii="Arial" w:hAnsi="Arial" w:cs="Arial"/>
                <w:color w:val="595959" w:themeColor="text1" w:themeTint="A6"/>
                <w:sz w:val="24"/>
              </w:rPr>
            </w:pPr>
          </w:p>
        </w:tc>
      </w:tr>
      <w:tr w:rsidR="00342E62" w14:paraId="4FE9F77A" w14:textId="77777777" w:rsidTr="00CB0FF5">
        <w:trPr>
          <w:trHeight w:val="431"/>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56B098FD" w14:textId="3279BD79" w:rsidR="00342E62" w:rsidRPr="001C3242" w:rsidRDefault="00342E62" w:rsidP="00342E62">
            <w:pPr>
              <w:rPr>
                <w:rStyle w:val="Content"/>
                <w:b/>
                <w:color w:val="595959" w:themeColor="text1" w:themeTint="A6"/>
              </w:rPr>
            </w:pPr>
            <w:r w:rsidRPr="00AF0CA5">
              <w:rPr>
                <w:rFonts w:ascii="Arial" w:hAnsi="Arial" w:cs="Arial"/>
                <w:b/>
                <w:color w:val="595959" w:themeColor="text1" w:themeTint="A6"/>
              </w:rPr>
              <w:t>Email address:</w:t>
            </w:r>
          </w:p>
        </w:tc>
      </w:tr>
      <w:tr w:rsidR="00342E62" w14:paraId="54548F48" w14:textId="77777777" w:rsidTr="00CB0FF5">
        <w:trPr>
          <w:trHeight w:val="431"/>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42E62" w:rsidRPr="00AF0CA5" w14:paraId="14D84BC2" w14:textId="77777777" w:rsidTr="00743D92">
              <w:sdt>
                <w:sdtPr>
                  <w:rPr>
                    <w:rStyle w:val="Content"/>
                  </w:rPr>
                  <w:id w:val="-1579275470"/>
                  <w:placeholder>
                    <w:docPart w:val="B8DA2AD76E734A52853C24F7E698D3A5"/>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366ABC5" w14:textId="77777777" w:rsidR="00342E62" w:rsidRPr="00AF0CA5" w:rsidRDefault="00342E62" w:rsidP="00342E62">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40DF5F37" w14:textId="77777777" w:rsidR="00342E62" w:rsidRPr="00992C50" w:rsidRDefault="00342E62" w:rsidP="00342E62">
            <w:pPr>
              <w:rPr>
                <w:rFonts w:ascii="Arial" w:hAnsi="Arial" w:cs="Arial"/>
                <w:b/>
                <w:sz w:val="24"/>
              </w:rPr>
            </w:pPr>
          </w:p>
        </w:tc>
      </w:tr>
    </w:tbl>
    <w:p w14:paraId="4C7F3FB4" w14:textId="77777777" w:rsidR="00C01010" w:rsidRDefault="00C01010" w:rsidP="009703C0">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7"/>
        <w:gridCol w:w="9999"/>
      </w:tblGrid>
      <w:tr w:rsidR="00B5257F" w14:paraId="6B96203C" w14:textId="77777777" w:rsidTr="006848B3">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0D5226A" w14:textId="20171523" w:rsidR="00B5257F" w:rsidRPr="007232AB" w:rsidRDefault="00921F6F" w:rsidP="00B5257F">
            <w:pPr>
              <w:rPr>
                <w:rFonts w:ascii="Arial" w:hAnsi="Arial" w:cs="Arial"/>
                <w:b/>
                <w:sz w:val="24"/>
              </w:rPr>
            </w:pPr>
            <w:r w:rsidRPr="007232AB">
              <w:rPr>
                <w:rFonts w:ascii="Arial" w:hAnsi="Arial" w:cs="Arial"/>
                <w:b/>
                <w:sz w:val="24"/>
              </w:rPr>
              <w:t xml:space="preserve">SECTION </w:t>
            </w:r>
            <w:r>
              <w:rPr>
                <w:rFonts w:ascii="Arial" w:hAnsi="Arial" w:cs="Arial"/>
                <w:b/>
                <w:sz w:val="24"/>
              </w:rPr>
              <w:t>4</w:t>
            </w:r>
            <w:r w:rsidRPr="007232AB">
              <w:rPr>
                <w:rFonts w:ascii="Arial" w:hAnsi="Arial" w:cs="Arial"/>
                <w:b/>
                <w:sz w:val="24"/>
              </w:rPr>
              <w:t xml:space="preserve"> – </w:t>
            </w:r>
            <w:r w:rsidR="00247282">
              <w:rPr>
                <w:rFonts w:ascii="Arial" w:hAnsi="Arial" w:cs="Arial"/>
                <w:b/>
                <w:sz w:val="24"/>
              </w:rPr>
              <w:t>REPRESENTED BY</w:t>
            </w:r>
            <w:r>
              <w:rPr>
                <w:rFonts w:ascii="Arial" w:hAnsi="Arial" w:cs="Arial"/>
                <w:b/>
                <w:sz w:val="24"/>
              </w:rPr>
              <w:t xml:space="preserve"> AN AUTHORISED AGENT</w:t>
            </w:r>
          </w:p>
        </w:tc>
      </w:tr>
      <w:tr w:rsidR="00B5257F" w14:paraId="2F275A15" w14:textId="77777777" w:rsidTr="00A31293">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42CF8B7F" w14:textId="77777777" w:rsidR="00B5257F" w:rsidRPr="001C3242" w:rsidRDefault="00B5257F" w:rsidP="0029387A">
            <w:pPr>
              <w:rPr>
                <w:rFonts w:ascii="Arial" w:hAnsi="Arial" w:cs="Arial"/>
                <w:b/>
              </w:rPr>
            </w:pPr>
            <w:r w:rsidRPr="001C3242">
              <w:rPr>
                <w:rFonts w:ascii="Arial" w:hAnsi="Arial" w:cs="Arial"/>
                <w:b/>
                <w:color w:val="595959" w:themeColor="text1" w:themeTint="A6"/>
              </w:rPr>
              <w:t>Name of firm:</w:t>
            </w:r>
          </w:p>
        </w:tc>
      </w:tr>
      <w:tr w:rsidR="00DC6F8D" w14:paraId="6890C0FA" w14:textId="77777777" w:rsidTr="00A31293">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C6F8D" w14:paraId="327D59E8" w14:textId="77777777" w:rsidTr="001C3242">
              <w:sdt>
                <w:sdtPr>
                  <w:rPr>
                    <w:rStyle w:val="Content"/>
                  </w:rPr>
                  <w:id w:val="129216677"/>
                  <w:placeholder>
                    <w:docPart w:val="6E4CC27D8BFF4BFEA58F87EFD23905ED"/>
                  </w:placeholder>
                  <w:showingPlcHdr/>
                  <w15:color w:val="99CCFF"/>
                </w:sdtPr>
                <w:sdtEndPr>
                  <w:rPr>
                    <w:rStyle w:val="DefaultParagraphFont"/>
                    <w:rFonts w:asciiTheme="minorHAnsi" w:hAnsiTheme="minorHAnsi" w:cs="Arial"/>
                  </w:rPr>
                </w:sdtEndPr>
                <w:sdtContent>
                  <w:tc>
                    <w:tcPr>
                      <w:tcW w:w="10230" w:type="dxa"/>
                    </w:tcPr>
                    <w:p w14:paraId="49789873" w14:textId="0644FAA4" w:rsidR="00DC6F8D" w:rsidRDefault="00DC6F8D" w:rsidP="0029387A">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tc>
                </w:sdtContent>
              </w:sdt>
            </w:tr>
          </w:tbl>
          <w:p w14:paraId="47782E30" w14:textId="77777777" w:rsidR="00DC6F8D" w:rsidRPr="00FD5A36" w:rsidRDefault="00DC6F8D" w:rsidP="0029387A">
            <w:pPr>
              <w:rPr>
                <w:rFonts w:ascii="Arial" w:hAnsi="Arial" w:cs="Arial"/>
                <w:color w:val="595959" w:themeColor="text1" w:themeTint="A6"/>
              </w:rPr>
            </w:pPr>
          </w:p>
        </w:tc>
      </w:tr>
      <w:tr w:rsidR="00967BD4" w14:paraId="3AF2525A" w14:textId="77777777" w:rsidTr="00A31293">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2425030A" w14:textId="50DA493A" w:rsidR="00967BD4" w:rsidRDefault="00967BD4" w:rsidP="00967BD4">
            <w:pPr>
              <w:rPr>
                <w:rStyle w:val="Content"/>
              </w:rPr>
            </w:pPr>
            <w:r w:rsidRPr="001C3242">
              <w:rPr>
                <w:rFonts w:ascii="Arial" w:hAnsi="Arial" w:cs="Arial"/>
                <w:b/>
                <w:color w:val="595959" w:themeColor="text1" w:themeTint="A6"/>
              </w:rPr>
              <w:t>Name of agent:</w:t>
            </w:r>
          </w:p>
        </w:tc>
      </w:tr>
      <w:tr w:rsidR="00967BD4" w14:paraId="4F2D14C5" w14:textId="77777777" w:rsidTr="00A31293">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67BD4" w14:paraId="3D939D28" w14:textId="77777777" w:rsidTr="00743D92">
              <w:sdt>
                <w:sdtPr>
                  <w:rPr>
                    <w:rStyle w:val="Content"/>
                  </w:rPr>
                  <w:id w:val="-1456007206"/>
                  <w:placeholder>
                    <w:docPart w:val="2CB7AE43325C439EBDF23308D9E33EDA"/>
                  </w:placeholder>
                  <w:showingPlcHdr/>
                  <w15:color w:val="99CCFF"/>
                </w:sdtPr>
                <w:sdtEndPr>
                  <w:rPr>
                    <w:rStyle w:val="DefaultParagraphFont"/>
                    <w:rFonts w:asciiTheme="minorHAnsi" w:hAnsiTheme="minorHAnsi" w:cs="Arial"/>
                  </w:rPr>
                </w:sdtEndPr>
                <w:sdtContent>
                  <w:tc>
                    <w:tcPr>
                      <w:tcW w:w="10230" w:type="dxa"/>
                    </w:tcPr>
                    <w:p w14:paraId="613807E4" w14:textId="77777777" w:rsidR="00967BD4" w:rsidRDefault="00967BD4" w:rsidP="00967BD4">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agent</w:t>
                      </w:r>
                      <w:r w:rsidRPr="009136F8">
                        <w:rPr>
                          <w:rStyle w:val="PlaceholderText"/>
                          <w:color w:val="ED7D31" w:themeColor="accent2"/>
                        </w:rPr>
                        <w:t>.</w:t>
                      </w:r>
                    </w:p>
                  </w:tc>
                </w:sdtContent>
              </w:sdt>
            </w:tr>
          </w:tbl>
          <w:p w14:paraId="427CF76E" w14:textId="77777777" w:rsidR="00967BD4" w:rsidRDefault="00967BD4" w:rsidP="00967BD4">
            <w:pPr>
              <w:rPr>
                <w:rStyle w:val="Content"/>
              </w:rPr>
            </w:pPr>
          </w:p>
        </w:tc>
      </w:tr>
      <w:tr w:rsidR="00967BD4" w14:paraId="21F1AADB" w14:textId="77777777" w:rsidTr="00A31293">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7C569DD3" w14:textId="7340DE5B" w:rsidR="00967BD4" w:rsidRPr="001C3242" w:rsidRDefault="00967BD4" w:rsidP="00967BD4">
            <w:pPr>
              <w:rPr>
                <w:rStyle w:val="Content"/>
                <w:b/>
              </w:rPr>
            </w:pPr>
            <w:r w:rsidRPr="00AF0CA5">
              <w:rPr>
                <w:rFonts w:ascii="Arial" w:hAnsi="Arial" w:cs="Arial"/>
                <w:b/>
                <w:color w:val="595959" w:themeColor="text1" w:themeTint="A6"/>
              </w:rPr>
              <w:t>Address for service:</w:t>
            </w:r>
          </w:p>
        </w:tc>
      </w:tr>
      <w:tr w:rsidR="00967BD4" w14:paraId="0C54392E" w14:textId="77777777" w:rsidTr="00A31293">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B53A5E" w:rsidRPr="00AF0CA5" w14:paraId="38E055F8" w14:textId="77777777" w:rsidTr="009C7500">
              <w:trPr>
                <w:trHeight w:val="544"/>
              </w:trPr>
              <w:sdt>
                <w:sdtPr>
                  <w:rPr>
                    <w:rStyle w:val="Content"/>
                  </w:rPr>
                  <w:id w:val="-1812705895"/>
                  <w:placeholder>
                    <w:docPart w:val="63276D2FD8C541688DCE130E784E5486"/>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E1CD777" w14:textId="77777777" w:rsidR="00B53A5E" w:rsidRPr="00AF0CA5" w:rsidRDefault="00B53A5E" w:rsidP="00B53A5E">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7382C3C6" w14:textId="77777777" w:rsidR="00B53A5E" w:rsidRPr="00B66661" w:rsidRDefault="00B53A5E" w:rsidP="00B53A5E">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934398797"/>
                  <w:placeholder>
                    <w:docPart w:val="2ABB7AA3A4A24AA9B82C55EE2C46335E"/>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7A9D7112" w14:textId="77777777" w:rsidR="00B53A5E" w:rsidRPr="00B66661" w:rsidRDefault="00B53A5E" w:rsidP="00B53A5E">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0507C058" w14:textId="77777777" w:rsidR="00B53A5E" w:rsidRPr="00AF0CA5" w:rsidRDefault="00B53A5E" w:rsidP="00B53A5E">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488016354"/>
                  <w:placeholder>
                    <w:docPart w:val="709C6F6AEA03485D983E4429BC218385"/>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156AACBD" w14:textId="77777777" w:rsidR="00B53A5E" w:rsidRPr="00AF0CA5" w:rsidRDefault="00B53A5E" w:rsidP="00B53A5E">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38718E0D" w14:textId="77777777" w:rsidR="00B53A5E" w:rsidRPr="00AF0CA5" w:rsidRDefault="00B53A5E" w:rsidP="00B53A5E">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04504818"/>
                  <w:placeholder>
                    <w:docPart w:val="CE03252D49A04159B89D809B82CD9244"/>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776355D2" w14:textId="77777777" w:rsidR="00B53A5E" w:rsidRPr="00AF0CA5" w:rsidRDefault="00B53A5E" w:rsidP="00B53A5E">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2C0D110F" w14:textId="77777777" w:rsidR="00967BD4" w:rsidRDefault="00967BD4" w:rsidP="00967BD4">
            <w:pPr>
              <w:rPr>
                <w:rStyle w:val="Content"/>
              </w:rPr>
            </w:pPr>
          </w:p>
        </w:tc>
      </w:tr>
      <w:tr w:rsidR="00967BD4" w14:paraId="0E756C75" w14:textId="77777777" w:rsidTr="00A31293">
        <w:trPr>
          <w:trHeight w:val="431"/>
        </w:trPr>
        <w:tc>
          <w:tcPr>
            <w:tcW w:w="10456" w:type="dxa"/>
            <w:gridSpan w:val="2"/>
            <w:tcBorders>
              <w:left w:val="single" w:sz="4" w:space="0" w:color="D0CECE" w:themeColor="background2" w:themeShade="E6"/>
              <w:right w:val="single" w:sz="4" w:space="0" w:color="D0CECE" w:themeColor="background2" w:themeShade="E6"/>
            </w:tcBorders>
          </w:tcPr>
          <w:p w14:paraId="5ABC8CE1" w14:textId="52E22E32" w:rsidR="00967BD4" w:rsidRPr="001C3242" w:rsidRDefault="00967BD4" w:rsidP="00100524">
            <w:pPr>
              <w:rPr>
                <w:rFonts w:ascii="Arial" w:hAnsi="Arial" w:cs="Arial"/>
                <w:b/>
              </w:rPr>
            </w:pPr>
            <w:r w:rsidRPr="00AF0CA5">
              <w:rPr>
                <w:rFonts w:ascii="Arial" w:hAnsi="Arial" w:cs="Arial"/>
                <w:b/>
                <w:color w:val="595959" w:themeColor="text1" w:themeTint="A6"/>
              </w:rPr>
              <w:t>Contact number</w:t>
            </w:r>
            <w:r w:rsidR="00100524">
              <w:rPr>
                <w:rFonts w:ascii="Arial" w:hAnsi="Arial" w:cs="Arial"/>
                <w:b/>
                <w:color w:val="595959" w:themeColor="text1" w:themeTint="A6"/>
              </w:rPr>
              <w:t>(s)</w:t>
            </w:r>
            <w:r w:rsidRPr="00AF0CA5">
              <w:rPr>
                <w:rFonts w:ascii="Arial" w:hAnsi="Arial" w:cs="Arial"/>
                <w:b/>
                <w:color w:val="595959" w:themeColor="text1" w:themeTint="A6"/>
              </w:rPr>
              <w:t>:</w:t>
            </w:r>
          </w:p>
        </w:tc>
      </w:tr>
      <w:tr w:rsidR="00967BD4" w14:paraId="108F9791" w14:textId="77777777" w:rsidTr="00A31293">
        <w:trPr>
          <w:trHeight w:val="431"/>
        </w:trPr>
        <w:tc>
          <w:tcPr>
            <w:tcW w:w="10456" w:type="dxa"/>
            <w:gridSpan w:val="2"/>
            <w:tcBorders>
              <w:left w:val="single" w:sz="4" w:space="0" w:color="D0CECE" w:themeColor="background2" w:themeShade="E6"/>
              <w:right w:val="single" w:sz="4" w:space="0" w:color="D0CECE" w:themeColor="background2" w:themeShade="E6"/>
            </w:tcBorders>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967BD4" w:rsidRPr="00AF0CA5" w14:paraId="03556DF4" w14:textId="77777777" w:rsidTr="00743D92">
              <w:sdt>
                <w:sdtPr>
                  <w:rPr>
                    <w:rStyle w:val="Content"/>
                  </w:rPr>
                  <w:id w:val="929544084"/>
                  <w:placeholder>
                    <w:docPart w:val="7D354A69C4864C39969416ECC132A903"/>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5C46CE4E" w14:textId="77777777" w:rsidR="00967BD4" w:rsidRPr="00AF0CA5" w:rsidRDefault="00967BD4" w:rsidP="00967BD4">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203986410"/>
                  <w:placeholder>
                    <w:docPart w:val="CFDDB7C58FAF49AF8CBEFD68498E8D71"/>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23656160" w14:textId="77777777" w:rsidR="00967BD4" w:rsidRPr="00AF0CA5" w:rsidRDefault="00967BD4" w:rsidP="00967BD4">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3CF7FC1C" w14:textId="77777777" w:rsidR="00967BD4" w:rsidRPr="00FD5A36" w:rsidRDefault="00967BD4" w:rsidP="00967BD4">
            <w:pPr>
              <w:rPr>
                <w:rFonts w:ascii="Arial" w:hAnsi="Arial" w:cs="Arial"/>
                <w:color w:val="595959" w:themeColor="text1" w:themeTint="A6"/>
              </w:rPr>
            </w:pPr>
          </w:p>
        </w:tc>
      </w:tr>
      <w:tr w:rsidR="00967BD4" w14:paraId="265CB1FE" w14:textId="77777777" w:rsidTr="00A31293">
        <w:trPr>
          <w:trHeight w:val="431"/>
        </w:trPr>
        <w:tc>
          <w:tcPr>
            <w:tcW w:w="10456" w:type="dxa"/>
            <w:gridSpan w:val="2"/>
            <w:tcBorders>
              <w:left w:val="single" w:sz="4" w:space="0" w:color="D0CECE" w:themeColor="background2" w:themeShade="E6"/>
              <w:right w:val="single" w:sz="4" w:space="0" w:color="D0CECE" w:themeColor="background2" w:themeShade="E6"/>
            </w:tcBorders>
          </w:tcPr>
          <w:p w14:paraId="6B974C72" w14:textId="65AF3AEC" w:rsidR="00967BD4" w:rsidRPr="001C3242" w:rsidRDefault="00967BD4" w:rsidP="00967BD4">
            <w:pPr>
              <w:rPr>
                <w:rStyle w:val="Content"/>
                <w:b/>
              </w:rPr>
            </w:pPr>
            <w:r w:rsidRPr="00AF0CA5">
              <w:rPr>
                <w:rFonts w:ascii="Arial" w:hAnsi="Arial" w:cs="Arial"/>
                <w:b/>
                <w:color w:val="595959" w:themeColor="text1" w:themeTint="A6"/>
              </w:rPr>
              <w:lastRenderedPageBreak/>
              <w:t>Email address:</w:t>
            </w:r>
          </w:p>
        </w:tc>
      </w:tr>
      <w:tr w:rsidR="00967BD4" w14:paraId="326CAA85" w14:textId="77777777" w:rsidTr="00A31293">
        <w:trPr>
          <w:trHeight w:val="431"/>
        </w:trPr>
        <w:tc>
          <w:tcPr>
            <w:tcW w:w="10456" w:type="dxa"/>
            <w:gridSpan w:val="2"/>
            <w:tcBorders>
              <w:left w:val="single" w:sz="4" w:space="0" w:color="D0CECE" w:themeColor="background2" w:themeShade="E6"/>
              <w:right w:val="single" w:sz="4" w:space="0" w:color="D0CECE" w:themeColor="background2" w:themeShade="E6"/>
            </w:tcBorders>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67BD4" w:rsidRPr="00AF0CA5" w14:paraId="1F84CF13" w14:textId="77777777" w:rsidTr="00743D92">
              <w:sdt>
                <w:sdtPr>
                  <w:rPr>
                    <w:rStyle w:val="Content"/>
                  </w:rPr>
                  <w:id w:val="-1551842749"/>
                  <w:placeholder>
                    <w:docPart w:val="237A66633DDC4CFE82DB1F02DD30CA7F"/>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E745245" w14:textId="77777777" w:rsidR="00967BD4" w:rsidRPr="00AF0CA5" w:rsidRDefault="00967BD4" w:rsidP="00967BD4">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3D63A2E3" w14:textId="77777777" w:rsidR="00967BD4" w:rsidRPr="00FD5A36" w:rsidRDefault="00967BD4" w:rsidP="00967BD4">
            <w:pPr>
              <w:rPr>
                <w:rFonts w:ascii="Arial" w:hAnsi="Arial" w:cs="Arial"/>
                <w:color w:val="595959" w:themeColor="text1" w:themeTint="A6"/>
              </w:rPr>
            </w:pPr>
          </w:p>
        </w:tc>
      </w:tr>
      <w:tr w:rsidR="00967BD4" w14:paraId="34FFBAD0" w14:textId="77777777" w:rsidTr="00A31293">
        <w:sdt>
          <w:sdtPr>
            <w:rPr>
              <w:rStyle w:val="Content"/>
              <w:color w:val="595959" w:themeColor="text1" w:themeTint="A6"/>
            </w:rPr>
            <w:id w:val="1675677149"/>
            <w14:checkbox>
              <w14:checked w14:val="0"/>
              <w14:checkedState w14:val="2612" w14:font="MS Gothic"/>
              <w14:uncheckedState w14:val="2610" w14:font="MS Gothic"/>
            </w14:checkbox>
          </w:sdtPr>
          <w:sdtEndPr>
            <w:rPr>
              <w:rStyle w:val="Content"/>
            </w:rPr>
          </w:sdtEndPr>
          <w:sdtContent>
            <w:tc>
              <w:tcPr>
                <w:tcW w:w="457" w:type="dxa"/>
                <w:tcBorders>
                  <w:left w:val="single" w:sz="4" w:space="0" w:color="D0CECE" w:themeColor="background2" w:themeShade="E6"/>
                  <w:bottom w:val="single" w:sz="4" w:space="0" w:color="D0CECE" w:themeColor="background2" w:themeShade="E6"/>
                </w:tcBorders>
                <w:vAlign w:val="center"/>
              </w:tcPr>
              <w:p w14:paraId="5E77B4B3" w14:textId="7F11A8D6" w:rsidR="00967BD4" w:rsidRPr="001C3242" w:rsidRDefault="00967BD4" w:rsidP="00967BD4">
                <w:pPr>
                  <w:rPr>
                    <w:rStyle w:val="Content"/>
                    <w:color w:val="595959" w:themeColor="text1" w:themeTint="A6"/>
                  </w:rPr>
                </w:pPr>
                <w:r>
                  <w:rPr>
                    <w:rStyle w:val="Content"/>
                    <w:rFonts w:ascii="MS Gothic" w:eastAsia="MS Gothic" w:hAnsi="MS Gothic" w:hint="eastAsia"/>
                    <w:color w:val="595959" w:themeColor="text1" w:themeTint="A6"/>
                  </w:rPr>
                  <w:t>☐</w:t>
                </w:r>
              </w:p>
            </w:tc>
          </w:sdtContent>
        </w:sdt>
        <w:tc>
          <w:tcPr>
            <w:tcW w:w="9999" w:type="dxa"/>
            <w:tcBorders>
              <w:bottom w:val="single" w:sz="4" w:space="0" w:color="D0CECE" w:themeColor="background2" w:themeShade="E6"/>
              <w:right w:val="single" w:sz="4" w:space="0" w:color="D0CECE" w:themeColor="background2" w:themeShade="E6"/>
            </w:tcBorders>
            <w:vAlign w:val="center"/>
          </w:tcPr>
          <w:p w14:paraId="315C1789" w14:textId="77777777" w:rsidR="00967BD4" w:rsidRPr="001C3242" w:rsidRDefault="00967BD4" w:rsidP="00967BD4">
            <w:pPr>
              <w:rPr>
                <w:rStyle w:val="Content"/>
                <w:color w:val="595959" w:themeColor="text1" w:themeTint="A6"/>
              </w:rPr>
            </w:pPr>
            <w:r w:rsidRPr="0011137B">
              <w:rPr>
                <w:rFonts w:ascii="Arial" w:hAnsi="Arial" w:cs="Arial"/>
                <w:b/>
                <w:color w:val="595959" w:themeColor="text1" w:themeTint="A6"/>
              </w:rPr>
              <w:t>I have attached the authorisation form</w:t>
            </w:r>
            <w:r w:rsidRPr="001C3242">
              <w:rPr>
                <w:rFonts w:ascii="Arial" w:hAnsi="Arial" w:cs="Arial"/>
                <w:color w:val="595959" w:themeColor="text1" w:themeTint="A6"/>
                <w:sz w:val="20"/>
              </w:rPr>
              <w:t xml:space="preserve"> </w:t>
            </w:r>
            <w:r w:rsidRPr="0011137B">
              <w:rPr>
                <w:rFonts w:ascii="Arial" w:hAnsi="Arial" w:cs="Arial"/>
                <w:i/>
                <w:color w:val="595959" w:themeColor="text1" w:themeTint="A6"/>
                <w:sz w:val="18"/>
              </w:rPr>
              <w:t>(Attachment 1 – Representation by an authorised agent)</w:t>
            </w:r>
          </w:p>
        </w:tc>
      </w:tr>
    </w:tbl>
    <w:p w14:paraId="51AE8172" w14:textId="77777777" w:rsidR="00B5257F" w:rsidRDefault="00B5257F" w:rsidP="009703C0">
      <w:pPr>
        <w:spacing w:after="0" w:line="240" w:lineRule="auto"/>
        <w:rPr>
          <w:rFonts w:ascii="Arial" w:hAnsi="Arial" w:cs="Arial"/>
          <w:sz w:val="24"/>
        </w:rPr>
      </w:pPr>
    </w:p>
    <w:p w14:paraId="57200315" w14:textId="02233318" w:rsidR="00D56193" w:rsidRDefault="00D56193">
      <w:pPr>
        <w:rPr>
          <w:rFonts w:ascii="Arial" w:hAnsi="Arial" w:cs="Arial"/>
          <w:sz w:val="24"/>
        </w:rPr>
      </w:pPr>
      <w:r>
        <w:rPr>
          <w:rFonts w:ascii="Arial" w:hAnsi="Arial" w:cs="Arial"/>
          <w:sz w:val="24"/>
        </w:rPr>
        <w:br w:type="page"/>
      </w:r>
    </w:p>
    <w:p w14:paraId="1B6BD9DE" w14:textId="77777777" w:rsidR="00D56193" w:rsidRDefault="00D56193" w:rsidP="009703C0">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3D5498" w14:paraId="1FF245C8" w14:textId="77777777" w:rsidTr="006848B3">
        <w:trPr>
          <w:trHeight w:val="488"/>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3E77D4C9" w14:textId="5FBD75D1" w:rsidR="00FA1E39" w:rsidRDefault="00921F6F" w:rsidP="00FA1E39">
            <w:pPr>
              <w:rPr>
                <w:rFonts w:ascii="Arial" w:hAnsi="Arial" w:cs="Arial"/>
                <w:b/>
                <w:sz w:val="24"/>
              </w:rPr>
            </w:pPr>
            <w:r w:rsidRPr="007232AB">
              <w:rPr>
                <w:rFonts w:ascii="Arial" w:hAnsi="Arial" w:cs="Arial"/>
                <w:b/>
                <w:sz w:val="24"/>
              </w:rPr>
              <w:t xml:space="preserve">SECTION </w:t>
            </w:r>
            <w:r>
              <w:rPr>
                <w:rFonts w:ascii="Arial" w:hAnsi="Arial" w:cs="Arial"/>
                <w:b/>
                <w:sz w:val="24"/>
              </w:rPr>
              <w:t>5 – RESPONDENT DETAILS</w:t>
            </w:r>
          </w:p>
          <w:p w14:paraId="2EA8E1FC" w14:textId="2D6D6C4A" w:rsidR="003D5498" w:rsidRPr="007232AB" w:rsidRDefault="003D5498" w:rsidP="00967BD4">
            <w:pPr>
              <w:rPr>
                <w:rFonts w:ascii="Arial" w:hAnsi="Arial" w:cs="Arial"/>
                <w:b/>
                <w:sz w:val="24"/>
              </w:rPr>
            </w:pPr>
            <w:r w:rsidRPr="00C9123D">
              <w:rPr>
                <w:rFonts w:ascii="Arial" w:hAnsi="Arial" w:cs="Arial"/>
                <w:sz w:val="20"/>
              </w:rPr>
              <w:t xml:space="preserve">(if there is more than one </w:t>
            </w:r>
            <w:r w:rsidR="00967BD4">
              <w:rPr>
                <w:rFonts w:ascii="Arial" w:hAnsi="Arial" w:cs="Arial"/>
                <w:sz w:val="20"/>
              </w:rPr>
              <w:t>respondent</w:t>
            </w:r>
            <w:r w:rsidRPr="00C9123D">
              <w:rPr>
                <w:rFonts w:ascii="Arial" w:hAnsi="Arial" w:cs="Arial"/>
                <w:sz w:val="20"/>
              </w:rPr>
              <w:t xml:space="preserve">, </w:t>
            </w:r>
            <w:r>
              <w:rPr>
                <w:rFonts w:ascii="Arial" w:hAnsi="Arial" w:cs="Arial"/>
                <w:sz w:val="20"/>
              </w:rPr>
              <w:t>please click the plus button at the bottom right corner of the table to add them)</w:t>
            </w:r>
          </w:p>
        </w:tc>
      </w:tr>
    </w:tbl>
    <w:p w14:paraId="3DA1712B" w14:textId="77777777" w:rsidR="003D5498" w:rsidRPr="001C3242" w:rsidRDefault="003D5498" w:rsidP="001C3242">
      <w:pPr>
        <w:spacing w:after="0"/>
        <w:rPr>
          <w:sz w:val="6"/>
        </w:rPr>
      </w:pPr>
    </w:p>
    <w:sdt>
      <w:sdtPr>
        <w:rPr>
          <w:rFonts w:ascii="Arial" w:hAnsi="Arial" w:cs="Arial"/>
          <w:b/>
          <w:color w:val="595959" w:themeColor="text1" w:themeTint="A6"/>
        </w:rPr>
        <w:id w:val="-864902993"/>
        <w:lock w:val="sdtContentLocked"/>
        <w15:repeatingSection/>
      </w:sdtPr>
      <w:sdtEndPr>
        <w:rPr>
          <w:b w:val="0"/>
        </w:rPr>
      </w:sdtEndPr>
      <w:sdtContent>
        <w:sdt>
          <w:sdtPr>
            <w:rPr>
              <w:rFonts w:ascii="Arial" w:hAnsi="Arial" w:cs="Arial"/>
              <w:b/>
              <w:color w:val="595959" w:themeColor="text1" w:themeTint="A6"/>
            </w:rPr>
            <w:id w:val="-1886559772"/>
            <w:lock w:val="sdtContentLocked"/>
            <w:placeholder>
              <w:docPart w:val="DefaultPlaceholder_1081868578"/>
            </w:placeholder>
            <w15:repeatingSectionItem/>
          </w:sdtPr>
          <w:sdtEndPr>
            <w:rPr>
              <w:b w:val="0"/>
            </w:rPr>
          </w:sdtEndPr>
          <w:sdtContent>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FA1E39" w14:paraId="4111DBAC" w14:textId="77777777" w:rsidTr="00A31293">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C6BDD34" w14:textId="4E20AE1A" w:rsidR="00FA1E39" w:rsidRPr="001C3242" w:rsidRDefault="00FA1E39" w:rsidP="00FA1E39">
                    <w:pPr>
                      <w:rPr>
                        <w:rFonts w:ascii="Arial" w:hAnsi="Arial" w:cs="Arial"/>
                        <w:b/>
                        <w:sz w:val="24"/>
                      </w:rPr>
                    </w:pPr>
                    <w:r w:rsidRPr="001C3242">
                      <w:rPr>
                        <w:rFonts w:ascii="Arial" w:hAnsi="Arial" w:cs="Arial"/>
                        <w:b/>
                        <w:color w:val="595959" w:themeColor="text1" w:themeTint="A6"/>
                      </w:rPr>
                      <w:t>Name of respondent:</w:t>
                    </w:r>
                  </w:p>
                </w:tc>
              </w:tr>
              <w:tr w:rsidR="00DC6F8D" w14:paraId="52A5F8F5" w14:textId="77777777" w:rsidTr="00A31293">
                <w:trPr>
                  <w:trHeight w:val="43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C6F8D" w14:paraId="2C5F471C" w14:textId="77777777" w:rsidTr="001C3242">
                      <w:sdt>
                        <w:sdtPr>
                          <w:rPr>
                            <w:rStyle w:val="Content"/>
                          </w:rPr>
                          <w:id w:val="666746939"/>
                          <w:placeholder>
                            <w:docPart w:val="050FD628DE6D4E709D0B0B0255243D6C"/>
                          </w:placeholder>
                          <w:showingPlcHdr/>
                          <w15:color w:val="99CCFF"/>
                        </w:sdtPr>
                        <w:sdtEndPr>
                          <w:rPr>
                            <w:rStyle w:val="DefaultParagraphFont"/>
                            <w:rFonts w:asciiTheme="minorHAnsi" w:hAnsiTheme="minorHAnsi" w:cs="Arial"/>
                          </w:rPr>
                        </w:sdtEndPr>
                        <w:sdtContent>
                          <w:tc>
                            <w:tcPr>
                              <w:tcW w:w="10230" w:type="dxa"/>
                            </w:tcPr>
                            <w:p w14:paraId="4B198064" w14:textId="3B85560C" w:rsidR="00DC6F8D" w:rsidRDefault="00DC6F8D" w:rsidP="00FA1E39">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respondent</w:t>
                              </w:r>
                              <w:r w:rsidRPr="009136F8">
                                <w:rPr>
                                  <w:rStyle w:val="PlaceholderText"/>
                                  <w:color w:val="ED7D31" w:themeColor="accent2"/>
                                </w:rPr>
                                <w:t>.</w:t>
                              </w:r>
                            </w:p>
                          </w:tc>
                        </w:sdtContent>
                      </w:sdt>
                    </w:tr>
                  </w:tbl>
                  <w:p w14:paraId="0288BC21" w14:textId="77777777" w:rsidR="00DC6F8D" w:rsidRPr="00FD5A36" w:rsidRDefault="00DC6F8D" w:rsidP="00FA1E39">
                    <w:pPr>
                      <w:rPr>
                        <w:rFonts w:ascii="Arial" w:hAnsi="Arial" w:cs="Arial"/>
                        <w:color w:val="595959" w:themeColor="text1" w:themeTint="A6"/>
                      </w:rPr>
                    </w:pPr>
                  </w:p>
                </w:tc>
              </w:tr>
              <w:tr w:rsidR="00967BD4" w14:paraId="5612E170" w14:textId="77777777" w:rsidTr="00A31293">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378A7763" w14:textId="5986E555" w:rsidR="00967BD4" w:rsidRPr="001C3242" w:rsidRDefault="00967BD4" w:rsidP="00967BD4">
                    <w:pPr>
                      <w:rPr>
                        <w:rStyle w:val="Content"/>
                        <w:b/>
                      </w:rPr>
                    </w:pPr>
                    <w:r w:rsidRPr="00AF0CA5">
                      <w:rPr>
                        <w:rFonts w:ascii="Arial" w:hAnsi="Arial" w:cs="Arial"/>
                        <w:b/>
                        <w:color w:val="595959" w:themeColor="text1" w:themeTint="A6"/>
                      </w:rPr>
                      <w:t>Address for service:</w:t>
                    </w:r>
                  </w:p>
                </w:tc>
              </w:tr>
              <w:tr w:rsidR="00967BD4" w14:paraId="7E66B77F" w14:textId="77777777" w:rsidTr="00A31293">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B53A5E" w:rsidRPr="00AF0CA5" w14:paraId="751DC233" w14:textId="77777777" w:rsidTr="009C7500">
                      <w:trPr>
                        <w:trHeight w:val="544"/>
                      </w:trPr>
                      <w:sdt>
                        <w:sdtPr>
                          <w:rPr>
                            <w:rStyle w:val="Content"/>
                          </w:rPr>
                          <w:id w:val="4250264"/>
                          <w:placeholder>
                            <w:docPart w:val="202610596C844DE09BEC6DE249107B6F"/>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0DD089A0" w14:textId="35DBA81C" w:rsidR="00B53A5E" w:rsidRPr="00AF0CA5" w:rsidRDefault="00B53A5E" w:rsidP="00B53A5E">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143C7E98" w14:textId="77777777" w:rsidR="00B53A5E" w:rsidRPr="00B66661" w:rsidRDefault="00B53A5E" w:rsidP="00B53A5E">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514649787"/>
                          <w:placeholder>
                            <w:docPart w:val="4A0BC10C9E2440F6BD6D75E94E1884F6"/>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6FD13AEC" w14:textId="2C423236" w:rsidR="00B53A5E" w:rsidRPr="00B66661" w:rsidRDefault="00B53A5E" w:rsidP="00B53A5E">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48CE684B" w14:textId="77777777" w:rsidR="00B53A5E" w:rsidRPr="00AF0CA5" w:rsidRDefault="00B53A5E" w:rsidP="00B53A5E">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851296501"/>
                          <w:placeholder>
                            <w:docPart w:val="86F1C75E78DD4C839E0E634A031DDC01"/>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3183E920" w14:textId="77777777" w:rsidR="00B53A5E" w:rsidRPr="00AF0CA5" w:rsidRDefault="00B53A5E" w:rsidP="00B53A5E">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2C934F56" w14:textId="77777777" w:rsidR="00B53A5E" w:rsidRPr="00AF0CA5" w:rsidRDefault="00B53A5E" w:rsidP="00B53A5E">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738321471"/>
                          <w:placeholder>
                            <w:docPart w:val="0791428752BE4F47B3951758231448A8"/>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2A57607F" w14:textId="5511C34F" w:rsidR="00B53A5E" w:rsidRPr="00AF0CA5" w:rsidRDefault="00B53A5E" w:rsidP="00B53A5E">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4BAE7260" w14:textId="77777777" w:rsidR="00967BD4" w:rsidRPr="00FD5A36" w:rsidRDefault="00967BD4" w:rsidP="00967BD4">
                    <w:pPr>
                      <w:rPr>
                        <w:rFonts w:ascii="Arial" w:hAnsi="Arial" w:cs="Arial"/>
                        <w:color w:val="595959" w:themeColor="text1" w:themeTint="A6"/>
                      </w:rPr>
                    </w:pPr>
                  </w:p>
                </w:tc>
              </w:tr>
              <w:tr w:rsidR="00967BD4" w14:paraId="5675B9C1" w14:textId="77777777" w:rsidTr="00A31293">
                <w:trPr>
                  <w:trHeight w:val="431"/>
                </w:trPr>
                <w:tc>
                  <w:tcPr>
                    <w:tcW w:w="10456" w:type="dxa"/>
                    <w:tcBorders>
                      <w:left w:val="single" w:sz="4" w:space="0" w:color="D0CECE" w:themeColor="background2" w:themeShade="E6"/>
                      <w:right w:val="single" w:sz="4" w:space="0" w:color="D0CECE" w:themeColor="background2" w:themeShade="E6"/>
                    </w:tcBorders>
                  </w:tcPr>
                  <w:p w14:paraId="5F839847" w14:textId="4622B43A" w:rsidR="00967BD4" w:rsidRPr="001C3242" w:rsidRDefault="00967BD4" w:rsidP="002360DA">
                    <w:pPr>
                      <w:rPr>
                        <w:rFonts w:ascii="Arial" w:hAnsi="Arial" w:cs="Arial"/>
                        <w:b/>
                        <w:sz w:val="24"/>
                      </w:rPr>
                    </w:pPr>
                    <w:r w:rsidRPr="00AF0CA5">
                      <w:rPr>
                        <w:rFonts w:ascii="Arial" w:hAnsi="Arial" w:cs="Arial"/>
                        <w:b/>
                        <w:color w:val="595959" w:themeColor="text1" w:themeTint="A6"/>
                      </w:rPr>
                      <w:t>Contact number</w:t>
                    </w:r>
                    <w:r w:rsidR="002360DA">
                      <w:rPr>
                        <w:rFonts w:ascii="Arial" w:hAnsi="Arial" w:cs="Arial"/>
                        <w:b/>
                        <w:color w:val="595959" w:themeColor="text1" w:themeTint="A6"/>
                      </w:rPr>
                      <w:t>(s)</w:t>
                    </w:r>
                    <w:r w:rsidRPr="00AF0CA5">
                      <w:rPr>
                        <w:rFonts w:ascii="Arial" w:hAnsi="Arial" w:cs="Arial"/>
                        <w:b/>
                        <w:color w:val="595959" w:themeColor="text1" w:themeTint="A6"/>
                      </w:rPr>
                      <w:t>:</w:t>
                    </w:r>
                  </w:p>
                </w:tc>
              </w:tr>
              <w:tr w:rsidR="00967BD4" w14:paraId="600E6255" w14:textId="77777777" w:rsidTr="00A31293">
                <w:trPr>
                  <w:trHeight w:val="431"/>
                </w:trPr>
                <w:tc>
                  <w:tcPr>
                    <w:tcW w:w="10456" w:type="dxa"/>
                    <w:tcBorders>
                      <w:left w:val="single" w:sz="4" w:space="0" w:color="D0CECE" w:themeColor="background2" w:themeShade="E6"/>
                      <w:right w:val="single" w:sz="4" w:space="0" w:color="D0CECE" w:themeColor="background2" w:themeShade="E6"/>
                    </w:tcBorders>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967BD4" w:rsidRPr="00AF0CA5" w14:paraId="2B6E537C" w14:textId="77777777" w:rsidTr="00743D92">
                      <w:sdt>
                        <w:sdtPr>
                          <w:rPr>
                            <w:rStyle w:val="Content"/>
                          </w:rPr>
                          <w:id w:val="773907255"/>
                          <w:placeholder>
                            <w:docPart w:val="43DAA41871AA43538D45E88CC899766A"/>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02C9D34D" w14:textId="5592B097" w:rsidR="00967BD4" w:rsidRPr="00AF0CA5" w:rsidRDefault="00967BD4" w:rsidP="00967BD4">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440958858"/>
                          <w:placeholder>
                            <w:docPart w:val="E9D75F04A1CD41ACB954A5D0A566A58B"/>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13BBEC8B" w14:textId="3B100412" w:rsidR="00967BD4" w:rsidRPr="00AF0CA5" w:rsidRDefault="00967BD4" w:rsidP="00967BD4">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50A83537" w14:textId="77777777" w:rsidR="00967BD4" w:rsidRPr="00FD5A36" w:rsidRDefault="00967BD4" w:rsidP="00967BD4">
                    <w:pPr>
                      <w:rPr>
                        <w:rFonts w:ascii="Arial" w:hAnsi="Arial" w:cs="Arial"/>
                        <w:color w:val="595959" w:themeColor="text1" w:themeTint="A6"/>
                      </w:rPr>
                    </w:pPr>
                  </w:p>
                </w:tc>
              </w:tr>
              <w:tr w:rsidR="00967BD4" w14:paraId="34500B54" w14:textId="77777777" w:rsidTr="00A31293">
                <w:trPr>
                  <w:trHeight w:val="431"/>
                </w:trPr>
                <w:tc>
                  <w:tcPr>
                    <w:tcW w:w="10456" w:type="dxa"/>
                    <w:tcBorders>
                      <w:top w:val="nil"/>
                      <w:left w:val="single" w:sz="4" w:space="0" w:color="D0CECE" w:themeColor="background2" w:themeShade="E6"/>
                      <w:bottom w:val="nil"/>
                      <w:right w:val="single" w:sz="4" w:space="0" w:color="D0CECE" w:themeColor="background2" w:themeShade="E6"/>
                    </w:tcBorders>
                  </w:tcPr>
                  <w:p w14:paraId="7E4B92EA" w14:textId="1F298F0E" w:rsidR="00967BD4" w:rsidRPr="001C3242" w:rsidRDefault="00967BD4" w:rsidP="00967BD4">
                    <w:pPr>
                      <w:rPr>
                        <w:rStyle w:val="Content"/>
                        <w:b/>
                      </w:rPr>
                    </w:pPr>
                    <w:r w:rsidRPr="00AF0CA5">
                      <w:rPr>
                        <w:rFonts w:ascii="Arial" w:hAnsi="Arial" w:cs="Arial"/>
                        <w:b/>
                        <w:color w:val="595959" w:themeColor="text1" w:themeTint="A6"/>
                      </w:rPr>
                      <w:t>Email address:</w:t>
                    </w:r>
                  </w:p>
                </w:tc>
              </w:tr>
              <w:tr w:rsidR="00967BD4" w14:paraId="1BCAD175" w14:textId="77777777" w:rsidTr="00A31293">
                <w:trPr>
                  <w:trHeight w:val="431"/>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67BD4" w:rsidRPr="00AF0CA5" w14:paraId="13FC7490" w14:textId="77777777" w:rsidTr="00743D92">
                      <w:sdt>
                        <w:sdtPr>
                          <w:rPr>
                            <w:rStyle w:val="Content"/>
                          </w:rPr>
                          <w:id w:val="1039937834"/>
                          <w:placeholder>
                            <w:docPart w:val="AC796413366544438912CE8FE0C69A12"/>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7CEFBB96" w14:textId="63D51672" w:rsidR="00967BD4" w:rsidRPr="00AF0CA5" w:rsidRDefault="00967BD4" w:rsidP="00967BD4">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6C47DBDE" w14:textId="773A393B" w:rsidR="00967BD4" w:rsidRPr="00FD5A36" w:rsidRDefault="00BE60A3" w:rsidP="00967BD4">
                    <w:pPr>
                      <w:rPr>
                        <w:rFonts w:ascii="Arial" w:hAnsi="Arial" w:cs="Arial"/>
                        <w:color w:val="595959" w:themeColor="text1" w:themeTint="A6"/>
                      </w:rPr>
                    </w:pPr>
                  </w:p>
                </w:tc>
              </w:tr>
            </w:tbl>
          </w:sdtContent>
        </w:sdt>
      </w:sdtContent>
    </w:sdt>
    <w:p w14:paraId="6445B1F4" w14:textId="77777777" w:rsidR="00C01010" w:rsidRDefault="00C01010" w:rsidP="009703C0">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9268E7" w14:paraId="42B310FB" w14:textId="77777777" w:rsidTr="006848B3">
        <w:trPr>
          <w:trHeight w:val="332"/>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288CF581" w14:textId="1A4F750A" w:rsidR="009268E7" w:rsidRPr="007232AB" w:rsidRDefault="00921F6F" w:rsidP="00D129E9">
            <w:pPr>
              <w:rPr>
                <w:rFonts w:ascii="Arial" w:hAnsi="Arial" w:cs="Arial"/>
                <w:b/>
                <w:sz w:val="24"/>
              </w:rPr>
            </w:pPr>
            <w:r w:rsidRPr="007232AB">
              <w:rPr>
                <w:rFonts w:ascii="Arial" w:hAnsi="Arial" w:cs="Arial"/>
                <w:b/>
                <w:sz w:val="24"/>
              </w:rPr>
              <w:t xml:space="preserve">SECTION </w:t>
            </w:r>
            <w:r>
              <w:rPr>
                <w:rFonts w:ascii="Arial" w:hAnsi="Arial" w:cs="Arial"/>
                <w:b/>
                <w:sz w:val="24"/>
              </w:rPr>
              <w:t xml:space="preserve">6 – </w:t>
            </w:r>
            <w:r w:rsidR="00EB3702" w:rsidRPr="00EB3702">
              <w:rPr>
                <w:rFonts w:ascii="Arial" w:hAnsi="Arial" w:cs="Arial"/>
                <w:b/>
                <w:sz w:val="24"/>
              </w:rPr>
              <w:t>LAND CLAIM PARTICULARS, BASIS FOR THE APPLICATION, AND THE OUTCOME YOU ARE SEEKING FROM THE LAND TRIBUNAL</w:t>
            </w:r>
          </w:p>
        </w:tc>
      </w:tr>
      <w:tr w:rsidR="00EB3702" w14:paraId="6EF6917C" w14:textId="77777777" w:rsidTr="00A31293">
        <w:trPr>
          <w:trHeight w:val="614"/>
        </w:trPr>
        <w:tc>
          <w:tcPr>
            <w:tcW w:w="10456" w:type="dxa"/>
            <w:tcBorders>
              <w:left w:val="single" w:sz="4" w:space="0" w:color="D0CECE" w:themeColor="background2" w:themeShade="E6"/>
              <w:right w:val="single" w:sz="4" w:space="0" w:color="D0CECE" w:themeColor="background2" w:themeShade="E6"/>
            </w:tcBorders>
            <w:vAlign w:val="center"/>
          </w:tcPr>
          <w:p w14:paraId="1D340027" w14:textId="04DDFBD8" w:rsidR="00EB3702" w:rsidRPr="00EB3702" w:rsidRDefault="00EB3702" w:rsidP="00EB3702">
            <w:pPr>
              <w:rPr>
                <w:rFonts w:ascii="Arial" w:hAnsi="Arial" w:cs="Arial"/>
                <w:b/>
                <w:color w:val="595959" w:themeColor="text1" w:themeTint="A6"/>
              </w:rPr>
            </w:pPr>
            <w:r w:rsidRPr="00EB3702">
              <w:rPr>
                <w:rFonts w:ascii="Arial" w:hAnsi="Arial" w:cs="Arial"/>
                <w:b/>
                <w:color w:val="595959" w:themeColor="text1" w:themeTint="A6"/>
              </w:rPr>
              <w:t>State the details of the land claim to which this application relates, including claim number, property description, name of the claimant group, and names of any other parties to that claim:</w:t>
            </w:r>
          </w:p>
        </w:tc>
      </w:tr>
      <w:tr w:rsidR="00EB3702" w14:paraId="67AC6427" w14:textId="77777777" w:rsidTr="00A31293">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EB3702" w14:paraId="32DD8D8F" w14:textId="77777777" w:rsidTr="00EB3702">
              <w:sdt>
                <w:sdtPr>
                  <w:rPr>
                    <w:rStyle w:val="Content"/>
                  </w:rPr>
                  <w:id w:val="1769348977"/>
                  <w:placeholder>
                    <w:docPart w:val="788C586714004174BB8BB90711215E35"/>
                  </w:placeholder>
                  <w:showingPlcHdr/>
                  <w15:color w:val="99CCFF"/>
                </w:sdtPr>
                <w:sdtEndPr>
                  <w:rPr>
                    <w:rStyle w:val="DefaultParagraphFont"/>
                    <w:rFonts w:asciiTheme="minorHAnsi" w:hAnsiTheme="minorHAnsi" w:cs="Arial"/>
                  </w:rPr>
                </w:sdtEndPr>
                <w:sdtContent>
                  <w:tc>
                    <w:tcPr>
                      <w:tcW w:w="10230" w:type="dxa"/>
                    </w:tcPr>
                    <w:p w14:paraId="267D6021" w14:textId="390BBDBF" w:rsidR="00EB3702" w:rsidRDefault="00EB3702" w:rsidP="00EB3702">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148C5BDA" w14:textId="77777777" w:rsidR="00EB3702" w:rsidRPr="00FD5A36" w:rsidRDefault="00EB3702" w:rsidP="00EB3702">
            <w:pPr>
              <w:rPr>
                <w:rFonts w:ascii="Arial" w:hAnsi="Arial" w:cs="Arial"/>
                <w:color w:val="595959" w:themeColor="text1" w:themeTint="A6"/>
              </w:rPr>
            </w:pPr>
          </w:p>
        </w:tc>
      </w:tr>
      <w:tr w:rsidR="00EB3702" w14:paraId="2DED5256" w14:textId="77777777" w:rsidTr="00A31293">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74564DA3" w14:textId="4275C6D8" w:rsidR="00EB3702" w:rsidRPr="00EB3702" w:rsidRDefault="00EB3702" w:rsidP="00EB3702">
            <w:pPr>
              <w:rPr>
                <w:rFonts w:ascii="Arial" w:hAnsi="Arial" w:cs="Arial"/>
                <w:b/>
                <w:color w:val="595959" w:themeColor="text1" w:themeTint="A6"/>
              </w:rPr>
            </w:pPr>
            <w:r w:rsidRPr="00EB3702">
              <w:rPr>
                <w:rFonts w:ascii="Arial" w:hAnsi="Arial" w:cs="Arial"/>
                <w:b/>
                <w:color w:val="595959" w:themeColor="text1" w:themeTint="A6"/>
              </w:rPr>
              <w:t>Briefly state the facts, circumstances or other relevant matters on which this application is based:</w:t>
            </w:r>
          </w:p>
        </w:tc>
      </w:tr>
      <w:tr w:rsidR="00EB3702" w14:paraId="6421F635" w14:textId="77777777" w:rsidTr="00A31293">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EB3702" w14:paraId="5BA84694" w14:textId="77777777" w:rsidTr="00EB3702">
              <w:sdt>
                <w:sdtPr>
                  <w:rPr>
                    <w:rStyle w:val="Content"/>
                  </w:rPr>
                  <w:id w:val="219017981"/>
                  <w:placeholder>
                    <w:docPart w:val="80C82045260B46A1928F4184E519CFFA"/>
                  </w:placeholder>
                  <w:showingPlcHdr/>
                  <w15:color w:val="99CCFF"/>
                </w:sdtPr>
                <w:sdtEndPr>
                  <w:rPr>
                    <w:rStyle w:val="DefaultParagraphFont"/>
                    <w:rFonts w:asciiTheme="minorHAnsi" w:hAnsiTheme="minorHAnsi" w:cs="Arial"/>
                  </w:rPr>
                </w:sdtEndPr>
                <w:sdtContent>
                  <w:tc>
                    <w:tcPr>
                      <w:tcW w:w="10230" w:type="dxa"/>
                    </w:tcPr>
                    <w:p w14:paraId="1C8955AB" w14:textId="1AC35F51" w:rsidR="00EB3702" w:rsidRDefault="00EB3702" w:rsidP="00EB3702">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03941CCF" w14:textId="77777777" w:rsidR="00EB3702" w:rsidRPr="00FD5A36" w:rsidRDefault="00EB3702" w:rsidP="00EB3702">
            <w:pPr>
              <w:rPr>
                <w:rFonts w:ascii="Arial" w:hAnsi="Arial" w:cs="Arial"/>
                <w:color w:val="595959" w:themeColor="text1" w:themeTint="A6"/>
              </w:rPr>
            </w:pPr>
          </w:p>
        </w:tc>
      </w:tr>
      <w:tr w:rsidR="00EB3702" w14:paraId="4124D25E" w14:textId="77777777" w:rsidTr="00A31293">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1C67473E" w14:textId="4B4808DE" w:rsidR="00EB3702" w:rsidRPr="00EB3702" w:rsidRDefault="00EB3702" w:rsidP="00EB3702">
            <w:pPr>
              <w:rPr>
                <w:rStyle w:val="Content"/>
                <w:b/>
                <w:color w:val="595959" w:themeColor="text1" w:themeTint="A6"/>
              </w:rPr>
            </w:pPr>
            <w:r w:rsidRPr="00EB3702">
              <w:rPr>
                <w:rFonts w:ascii="Arial" w:hAnsi="Arial" w:cs="Arial"/>
                <w:b/>
                <w:color w:val="595959" w:themeColor="text1" w:themeTint="A6"/>
              </w:rPr>
              <w:t>Orders or other relief sought:</w:t>
            </w:r>
          </w:p>
        </w:tc>
      </w:tr>
      <w:tr w:rsidR="00EB3702" w14:paraId="5FD62A6D" w14:textId="77777777" w:rsidTr="00A31293">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EB3702" w14:paraId="5F388CCD" w14:textId="77777777" w:rsidTr="00EB3702">
              <w:sdt>
                <w:sdtPr>
                  <w:rPr>
                    <w:rStyle w:val="Content"/>
                  </w:rPr>
                  <w:id w:val="-1139644964"/>
                  <w:placeholder>
                    <w:docPart w:val="FA97515C948040428B18393316287FA2"/>
                  </w:placeholder>
                  <w:showingPlcHdr/>
                  <w15:color w:val="99CCFF"/>
                </w:sdtPr>
                <w:sdtEndPr>
                  <w:rPr>
                    <w:rStyle w:val="DefaultParagraphFont"/>
                    <w:rFonts w:asciiTheme="minorHAnsi" w:hAnsiTheme="minorHAnsi" w:cs="Arial"/>
                  </w:rPr>
                </w:sdtEndPr>
                <w:sdtContent>
                  <w:tc>
                    <w:tcPr>
                      <w:tcW w:w="10230" w:type="dxa"/>
                    </w:tcPr>
                    <w:p w14:paraId="51FC82F3" w14:textId="7BB32B47" w:rsidR="00EB3702" w:rsidRDefault="00EB3702" w:rsidP="00EB3702">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44B49C1F" w14:textId="77777777" w:rsidR="00EB3702" w:rsidRPr="00FD5A36" w:rsidRDefault="00EB3702" w:rsidP="00EB3702">
            <w:pPr>
              <w:rPr>
                <w:rFonts w:ascii="Arial" w:hAnsi="Arial" w:cs="Arial"/>
                <w:color w:val="595959" w:themeColor="text1" w:themeTint="A6"/>
              </w:rPr>
            </w:pPr>
          </w:p>
        </w:tc>
      </w:tr>
      <w:tr w:rsidR="00EB3702" w14:paraId="78C490E5" w14:textId="77777777" w:rsidTr="00A31293">
        <w:trPr>
          <w:trHeight w:val="438"/>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203051F3" w14:textId="6BE401D0" w:rsidR="00EB3702" w:rsidRPr="00EB3702" w:rsidRDefault="00EB3702" w:rsidP="00EB3702">
            <w:pPr>
              <w:rPr>
                <w:rStyle w:val="Content"/>
                <w:b/>
                <w:color w:val="595959" w:themeColor="text1" w:themeTint="A6"/>
              </w:rPr>
            </w:pPr>
            <w:r w:rsidRPr="00EB3702">
              <w:rPr>
                <w:rFonts w:ascii="Arial" w:hAnsi="Arial" w:cs="Arial"/>
                <w:b/>
                <w:color w:val="595959" w:themeColor="text1" w:themeTint="A6"/>
              </w:rPr>
              <w:t>Grounds on which the orders or other relief are sought:</w:t>
            </w:r>
          </w:p>
        </w:tc>
      </w:tr>
      <w:tr w:rsidR="00EB3702" w14:paraId="358092F7" w14:textId="77777777" w:rsidTr="00A31293">
        <w:trPr>
          <w:trHeight w:val="476"/>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EB3702" w14:paraId="3F70D594" w14:textId="77777777" w:rsidTr="001C3242">
              <w:sdt>
                <w:sdtPr>
                  <w:rPr>
                    <w:rStyle w:val="Content"/>
                  </w:rPr>
                  <w:id w:val="-1856876486"/>
                  <w:placeholder>
                    <w:docPart w:val="84C2F1EBF118405BB1301EC27B970764"/>
                  </w:placeholder>
                  <w:showingPlcHdr/>
                  <w15:color w:val="99CCFF"/>
                </w:sdtPr>
                <w:sdtEndPr>
                  <w:rPr>
                    <w:rStyle w:val="DefaultParagraphFont"/>
                    <w:rFonts w:asciiTheme="minorHAnsi" w:hAnsiTheme="minorHAnsi" w:cs="Arial"/>
                  </w:rPr>
                </w:sdtEndPr>
                <w:sdtContent>
                  <w:tc>
                    <w:tcPr>
                      <w:tcW w:w="10230" w:type="dxa"/>
                    </w:tcPr>
                    <w:p w14:paraId="23B70613" w14:textId="118D52A5" w:rsidR="00EB3702" w:rsidRDefault="00EB3702" w:rsidP="00EB3702">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648DF86E" w14:textId="77777777" w:rsidR="00EB3702" w:rsidRPr="00FD5A36" w:rsidRDefault="00EB3702" w:rsidP="00EB3702">
            <w:pPr>
              <w:rPr>
                <w:rFonts w:ascii="Arial" w:hAnsi="Arial" w:cs="Arial"/>
                <w:color w:val="595959" w:themeColor="text1" w:themeTint="A6"/>
              </w:rPr>
            </w:pPr>
          </w:p>
        </w:tc>
      </w:tr>
    </w:tbl>
    <w:p w14:paraId="6D1EBCC7" w14:textId="77777777" w:rsidR="00921F6F" w:rsidRDefault="00921F6F" w:rsidP="009703C0">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C23389" w14:paraId="02259403" w14:textId="77777777" w:rsidTr="006848B3">
        <w:trPr>
          <w:trHeight w:val="332"/>
          <w:tblHeader/>
        </w:trPr>
        <w:tc>
          <w:tcPr>
            <w:tcW w:w="10456" w:type="dxa"/>
            <w:shd w:val="clear" w:color="auto" w:fill="ECAF9C"/>
            <w:vAlign w:val="center"/>
          </w:tcPr>
          <w:p w14:paraId="3CC23986" w14:textId="721E1ACE" w:rsidR="00C23389" w:rsidRPr="007232AB" w:rsidRDefault="00921F6F" w:rsidP="00B70A01">
            <w:pPr>
              <w:rPr>
                <w:rFonts w:ascii="Arial" w:hAnsi="Arial" w:cs="Arial"/>
                <w:b/>
                <w:sz w:val="24"/>
              </w:rPr>
            </w:pPr>
            <w:r w:rsidRPr="00921F6F">
              <w:rPr>
                <w:rFonts w:ascii="Arial" w:hAnsi="Arial" w:cs="Arial"/>
                <w:b/>
                <w:sz w:val="24"/>
              </w:rPr>
              <w:t xml:space="preserve">SECTION 7 – </w:t>
            </w:r>
            <w:r w:rsidR="00B70A01">
              <w:rPr>
                <w:rFonts w:ascii="Arial" w:hAnsi="Arial" w:cs="Arial"/>
                <w:b/>
                <w:sz w:val="24"/>
              </w:rPr>
              <w:t>ATTACHMENTS</w:t>
            </w:r>
            <w:r w:rsidR="00B70A01" w:rsidRPr="00921F6F">
              <w:rPr>
                <w:rFonts w:ascii="Arial" w:hAnsi="Arial" w:cs="Arial"/>
                <w:b/>
                <w:sz w:val="24"/>
              </w:rPr>
              <w:t xml:space="preserve"> </w:t>
            </w:r>
          </w:p>
        </w:tc>
      </w:tr>
      <w:tr w:rsidR="00C23389" w14:paraId="3D6681EF" w14:textId="77777777" w:rsidTr="001C3242">
        <w:trPr>
          <w:trHeight w:val="432"/>
        </w:trPr>
        <w:tc>
          <w:tcPr>
            <w:tcW w:w="10456" w:type="dxa"/>
            <w:vAlign w:val="center"/>
          </w:tcPr>
          <w:p w14:paraId="387B0B11" w14:textId="77777777" w:rsidR="00B70A01" w:rsidRPr="00B70A01" w:rsidRDefault="00B70A01" w:rsidP="0029387A">
            <w:pPr>
              <w:rPr>
                <w:rFonts w:ascii="Arial" w:hAnsi="Arial" w:cs="Arial"/>
                <w:b/>
                <w:color w:val="595959" w:themeColor="text1" w:themeTint="A6"/>
              </w:rPr>
            </w:pPr>
            <w:r w:rsidRPr="00B70A01">
              <w:rPr>
                <w:rFonts w:ascii="Arial" w:hAnsi="Arial" w:cs="Arial"/>
                <w:b/>
                <w:color w:val="595959" w:themeColor="text1" w:themeTint="A6"/>
              </w:rPr>
              <w:t xml:space="preserve">Please list any other relevant information that you have attached as separate files to this </w:t>
            </w:r>
            <w:r w:rsidRPr="00B70A01">
              <w:rPr>
                <w:rFonts w:ascii="Arial" w:hAnsi="Arial" w:cs="Arial"/>
                <w:b/>
                <w:color w:val="595959" w:themeColor="text1" w:themeTint="A6"/>
                <w:u w:val="single"/>
              </w:rPr>
              <w:t>Form 01</w:t>
            </w:r>
            <w:r w:rsidRPr="00B70A01">
              <w:rPr>
                <w:rFonts w:ascii="Arial" w:hAnsi="Arial" w:cs="Arial"/>
                <w:b/>
                <w:color w:val="595959" w:themeColor="text1" w:themeTint="A6"/>
              </w:rPr>
              <w:t xml:space="preserve"> as applicable: </w:t>
            </w:r>
          </w:p>
          <w:p w14:paraId="76ABF1C1" w14:textId="6364555A" w:rsidR="00C23389" w:rsidRPr="0011137B" w:rsidRDefault="00B70A01" w:rsidP="0029387A">
            <w:pPr>
              <w:rPr>
                <w:rFonts w:ascii="Arial" w:hAnsi="Arial" w:cs="Arial"/>
                <w:b/>
                <w:i/>
                <w:sz w:val="24"/>
              </w:rPr>
            </w:pPr>
            <w:r w:rsidRPr="0011137B">
              <w:rPr>
                <w:rFonts w:ascii="Arial" w:hAnsi="Arial" w:cs="Arial"/>
                <w:i/>
                <w:color w:val="595959" w:themeColor="text1" w:themeTint="A6"/>
                <w:sz w:val="20"/>
              </w:rPr>
              <w:t>(If there is more than one attachment required, please click the plus button on the bottom right hand corner of the table to add additional attachments)</w:t>
            </w:r>
          </w:p>
        </w:tc>
      </w:tr>
    </w:tbl>
    <w:p w14:paraId="6DD8AF48" w14:textId="21DD0519" w:rsidR="00B70A01" w:rsidRPr="00B70A01" w:rsidRDefault="00B70A01" w:rsidP="009703C0">
      <w:pPr>
        <w:spacing w:after="0" w:line="240" w:lineRule="auto"/>
        <w:rPr>
          <w:rFonts w:ascii="Arial" w:hAnsi="Arial" w:cs="Arial"/>
          <w:sz w:val="6"/>
          <w:szCs w:val="6"/>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sdt>
        <w:sdtPr>
          <w:rPr>
            <w:rStyle w:val="Content"/>
          </w:rPr>
          <w:id w:val="-1812707483"/>
          <w:lock w:val="sdtContentLocked"/>
          <w15:repeatingSection/>
        </w:sdtPr>
        <w:sdtEndPr>
          <w:rPr>
            <w:rStyle w:val="Content"/>
          </w:rPr>
        </w:sdtEndPr>
        <w:sdtContent>
          <w:sdt>
            <w:sdtPr>
              <w:rPr>
                <w:rStyle w:val="Content"/>
              </w:rPr>
              <w:id w:val="91828753"/>
              <w:lock w:val="sdtContentLocked"/>
              <w:placeholder>
                <w:docPart w:val="DefaultPlaceholder_1081868578"/>
              </w:placeholder>
              <w15:repeatingSectionItem/>
            </w:sdtPr>
            <w:sdtEndPr>
              <w:rPr>
                <w:rStyle w:val="Content"/>
              </w:rPr>
            </w:sdtEndPr>
            <w:sdtContent>
              <w:tr w:rsidR="00B70A01" w14:paraId="288DC914" w14:textId="77777777" w:rsidTr="00B70A01">
                <w:sdt>
                  <w:sdtPr>
                    <w:rPr>
                      <w:rStyle w:val="Content"/>
                    </w:rPr>
                    <w:id w:val="-2100714322"/>
                    <w:placeholder>
                      <w:docPart w:val="87467877D1D249FFB61B9CAF2FE43114"/>
                    </w:placeholder>
                    <w:showingPlcHdr/>
                    <w15:color w:val="99CCFF"/>
                  </w:sdtPr>
                  <w:sdtEndPr>
                    <w:rPr>
                      <w:rStyle w:val="DefaultParagraphFont"/>
                      <w:rFonts w:asciiTheme="minorHAnsi" w:hAnsiTheme="minorHAnsi" w:cs="Arial"/>
                    </w:rPr>
                  </w:sdtEndPr>
                  <w:sdtContent>
                    <w:tc>
                      <w:tcPr>
                        <w:tcW w:w="10456" w:type="dxa"/>
                      </w:tcPr>
                      <w:p w14:paraId="2D68CD03" w14:textId="20F09E6C" w:rsidR="00B70A01" w:rsidRDefault="00B70A01" w:rsidP="009703C0">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attachment description</w:t>
                        </w:r>
                        <w:r w:rsidRPr="009136F8">
                          <w:rPr>
                            <w:rStyle w:val="PlaceholderText"/>
                            <w:color w:val="ED7D31" w:themeColor="accent2"/>
                          </w:rPr>
                          <w:t>.</w:t>
                        </w:r>
                      </w:p>
                    </w:tc>
                  </w:sdtContent>
                </w:sdt>
              </w:tr>
            </w:sdtContent>
          </w:sdt>
        </w:sdtContent>
      </w:sdt>
    </w:tbl>
    <w:p w14:paraId="628EB099" w14:textId="77777777" w:rsidR="00B70A01" w:rsidRDefault="00B70A01" w:rsidP="009703C0">
      <w:pPr>
        <w:spacing w:after="0" w:line="240" w:lineRule="auto"/>
        <w:rPr>
          <w:rFonts w:ascii="Arial" w:hAnsi="Arial" w:cs="Arial"/>
          <w:sz w:val="24"/>
        </w:rPr>
      </w:pPr>
    </w:p>
    <w:p w14:paraId="37195996" w14:textId="0CBFF172" w:rsidR="00B70A01" w:rsidRDefault="00B70A01">
      <w:pPr>
        <w:rPr>
          <w:rFonts w:ascii="Arial" w:hAnsi="Arial" w:cs="Arial"/>
          <w:sz w:val="24"/>
        </w:rPr>
      </w:pPr>
    </w:p>
    <w:p w14:paraId="3A9E68B3" w14:textId="77777777" w:rsidR="00690B1A" w:rsidRDefault="00690B1A">
      <w:pPr>
        <w:rPr>
          <w:rFonts w:ascii="Arial" w:hAnsi="Arial" w:cs="Arial"/>
          <w:sz w:val="24"/>
        </w:rPr>
      </w:pPr>
    </w:p>
    <w:p w14:paraId="6A235D09" w14:textId="77777777" w:rsidR="00690B1A" w:rsidRDefault="00690B1A">
      <w:pPr>
        <w:rPr>
          <w:rFonts w:ascii="Arial" w:hAnsi="Arial" w:cs="Arial"/>
          <w:sz w:val="24"/>
        </w:rPr>
      </w:pPr>
    </w:p>
    <w:p w14:paraId="69B52372" w14:textId="77777777" w:rsidR="00690B1A" w:rsidRDefault="00690B1A">
      <w:pPr>
        <w:rPr>
          <w:rFonts w:ascii="Arial" w:hAnsi="Arial" w:cs="Arial"/>
          <w:sz w:val="24"/>
        </w:rPr>
      </w:pPr>
    </w:p>
    <w:p w14:paraId="651DABF2" w14:textId="77777777" w:rsidR="00690B1A" w:rsidRDefault="00690B1A">
      <w:pPr>
        <w:rPr>
          <w:rFonts w:ascii="Arial" w:hAnsi="Arial" w:cs="Arial"/>
          <w:sz w:val="24"/>
        </w:rPr>
      </w:pPr>
    </w:p>
    <w:p w14:paraId="2CB7CA6A" w14:textId="77777777" w:rsidR="00B5257F" w:rsidRDefault="00B5257F" w:rsidP="009703C0">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A16B8C" w14:paraId="451BE440" w14:textId="77777777" w:rsidTr="006848B3">
        <w:trPr>
          <w:tblHeader/>
        </w:trPr>
        <w:tc>
          <w:tcPr>
            <w:tcW w:w="10456" w:type="dxa"/>
            <w:shd w:val="clear" w:color="auto" w:fill="ECAF9C"/>
          </w:tcPr>
          <w:p w14:paraId="28D316BC" w14:textId="6C7D139C" w:rsidR="00A16B8C" w:rsidRDefault="00921F6F" w:rsidP="00700A12">
            <w:pPr>
              <w:rPr>
                <w:rFonts w:ascii="Arial" w:hAnsi="Arial" w:cs="Arial"/>
                <w:sz w:val="24"/>
              </w:rPr>
            </w:pPr>
            <w:r w:rsidRPr="007232AB">
              <w:rPr>
                <w:rFonts w:ascii="Arial" w:hAnsi="Arial" w:cs="Arial"/>
                <w:b/>
                <w:sz w:val="24"/>
              </w:rPr>
              <w:t xml:space="preserve">SECTION </w:t>
            </w:r>
            <w:r>
              <w:rPr>
                <w:rFonts w:ascii="Arial" w:hAnsi="Arial" w:cs="Arial"/>
                <w:b/>
                <w:sz w:val="24"/>
              </w:rPr>
              <w:t>8 – DECLARATION</w:t>
            </w:r>
          </w:p>
        </w:tc>
      </w:tr>
      <w:tr w:rsidR="00DE1D1C" w14:paraId="3C10B252" w14:textId="77777777" w:rsidTr="001C3242">
        <w:tc>
          <w:tcPr>
            <w:tcW w:w="10456" w:type="dxa"/>
          </w:tcPr>
          <w:p w14:paraId="5A103D68" w14:textId="29C06C6D" w:rsidR="00DE1D1C" w:rsidRPr="001C3242" w:rsidRDefault="00BE60A3" w:rsidP="004D43F2">
            <w:pPr>
              <w:rPr>
                <w:rFonts w:ascii="Arial" w:hAnsi="Arial" w:cs="Arial"/>
              </w:rPr>
            </w:pPr>
            <w:sdt>
              <w:sdtPr>
                <w:rPr>
                  <w:rFonts w:ascii="Arial" w:hAnsi="Arial" w:cs="Arial"/>
                  <w:color w:val="595959" w:themeColor="text1" w:themeTint="A6"/>
                </w:rPr>
                <w:id w:val="1679164540"/>
                <w14:checkbox>
                  <w14:checked w14:val="0"/>
                  <w14:checkedState w14:val="2612" w14:font="MS Gothic"/>
                  <w14:uncheckedState w14:val="2610" w14:font="MS Gothic"/>
                </w14:checkbox>
              </w:sdtPr>
              <w:sdtEndPr/>
              <w:sdtContent>
                <w:r w:rsidR="006D4F7A">
                  <w:rPr>
                    <w:rFonts w:ascii="MS Gothic" w:eastAsia="MS Gothic" w:hAnsi="MS Gothic" w:cs="Arial" w:hint="eastAsia"/>
                    <w:color w:val="595959" w:themeColor="text1" w:themeTint="A6"/>
                  </w:rPr>
                  <w:t>☐</w:t>
                </w:r>
              </w:sdtContent>
            </w:sdt>
            <w:r w:rsidR="00DE1D1C" w:rsidRPr="001C3242">
              <w:rPr>
                <w:rFonts w:ascii="Arial" w:hAnsi="Arial" w:cs="Arial"/>
                <w:color w:val="595959" w:themeColor="text1" w:themeTint="A6"/>
              </w:rPr>
              <w:t xml:space="preserve"> I have read and understood the Privacy Statement below.</w:t>
            </w:r>
          </w:p>
        </w:tc>
      </w:tr>
      <w:tr w:rsidR="00D129E9" w14:paraId="4232C447" w14:textId="77777777" w:rsidTr="001C3242">
        <w:trPr>
          <w:trHeight w:val="3109"/>
        </w:trPr>
        <w:tc>
          <w:tcPr>
            <w:tcW w:w="10456" w:type="dxa"/>
            <w:vAlign w:val="center"/>
          </w:tcPr>
          <w:p w14:paraId="6795D113" w14:textId="77777777" w:rsidR="00D129E9" w:rsidRPr="001C3242" w:rsidRDefault="00D129E9" w:rsidP="00A16B8C">
            <w:pPr>
              <w:rPr>
                <w:rFonts w:ascii="Arial" w:hAnsi="Arial" w:cs="Arial"/>
                <w:b/>
                <w:color w:val="595959" w:themeColor="text1" w:themeTint="A6"/>
              </w:rPr>
            </w:pPr>
            <w:r w:rsidRPr="001C3242">
              <w:rPr>
                <w:rFonts w:ascii="Arial" w:hAnsi="Arial" w:cs="Arial"/>
                <w:b/>
                <w:color w:val="595959" w:themeColor="text1" w:themeTint="A6"/>
              </w:rPr>
              <w:lastRenderedPageBreak/>
              <w:t>Privacy Statement</w:t>
            </w:r>
          </w:p>
          <w:p w14:paraId="7982A535" w14:textId="77777777" w:rsidR="00D129E9" w:rsidRPr="001C3242" w:rsidRDefault="00D129E9" w:rsidP="00A16B8C">
            <w:pPr>
              <w:rPr>
                <w:rFonts w:ascii="Arial" w:hAnsi="Arial" w:cs="Arial"/>
                <w:color w:val="595959" w:themeColor="text1" w:themeTint="A6"/>
              </w:rPr>
            </w:pPr>
            <w:r w:rsidRPr="001C3242">
              <w:rPr>
                <w:rFonts w:ascii="Arial" w:hAnsi="Arial" w:cs="Arial"/>
                <w:color w:val="595959" w:themeColor="text1" w:themeTint="A6"/>
              </w:rPr>
              <w:t xml:space="preserve">The Land Court and Tribunal Registry (which forms part of the Department of Justice and Attorney-General) is collecting information provided on and with this form to assess the suitability of the matter for </w:t>
            </w:r>
            <w:r w:rsidR="00A16B8C" w:rsidRPr="001C3242">
              <w:rPr>
                <w:rFonts w:ascii="Arial" w:hAnsi="Arial" w:cs="Arial"/>
                <w:color w:val="595959" w:themeColor="text1" w:themeTint="A6"/>
              </w:rPr>
              <w:t>the Land Court.</w:t>
            </w:r>
          </w:p>
          <w:p w14:paraId="2408E442" w14:textId="77777777" w:rsidR="00D129E9" w:rsidRPr="001C3242" w:rsidRDefault="00D129E9" w:rsidP="00A16B8C">
            <w:pPr>
              <w:rPr>
                <w:rFonts w:ascii="Arial" w:hAnsi="Arial" w:cs="Arial"/>
                <w:color w:val="595959" w:themeColor="text1" w:themeTint="A6"/>
              </w:rPr>
            </w:pPr>
          </w:p>
          <w:p w14:paraId="04297127" w14:textId="77777777" w:rsidR="00D129E9" w:rsidRPr="001C3242" w:rsidRDefault="00D129E9" w:rsidP="00A16B8C">
            <w:pPr>
              <w:rPr>
                <w:rFonts w:ascii="Arial" w:hAnsi="Arial" w:cs="Arial"/>
                <w:color w:val="595959" w:themeColor="text1" w:themeTint="A6"/>
              </w:rPr>
            </w:pPr>
            <w:r w:rsidRPr="001C3242">
              <w:rPr>
                <w:rFonts w:ascii="Arial" w:hAnsi="Arial" w:cs="Arial"/>
                <w:color w:val="595959" w:themeColor="text1" w:themeTint="A6"/>
              </w:rPr>
              <w:t>Please ensure that the personal information you provide on this form is true and correct, including the information you provide about other parties.</w:t>
            </w:r>
          </w:p>
          <w:p w14:paraId="44E688FC" w14:textId="77777777" w:rsidR="00D129E9" w:rsidRPr="001C3242" w:rsidRDefault="00D129E9" w:rsidP="00A16B8C">
            <w:pPr>
              <w:rPr>
                <w:rFonts w:ascii="Arial" w:hAnsi="Arial" w:cs="Arial"/>
                <w:color w:val="595959" w:themeColor="text1" w:themeTint="A6"/>
              </w:rPr>
            </w:pPr>
          </w:p>
          <w:p w14:paraId="5B21FEA4" w14:textId="77777777" w:rsidR="00D129E9" w:rsidRPr="001C3242" w:rsidRDefault="00D129E9" w:rsidP="00A16B8C">
            <w:pPr>
              <w:rPr>
                <w:rFonts w:ascii="Arial" w:hAnsi="Arial" w:cs="Arial"/>
              </w:rPr>
            </w:pPr>
            <w:r w:rsidRPr="001C3242">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1C3242">
                <w:rPr>
                  <w:rStyle w:val="Hyperlink"/>
                  <w:rFonts w:ascii="Arial" w:hAnsi="Arial" w:cs="Arial"/>
                </w:rPr>
                <w:t>Privacy Guide.</w:t>
              </w:r>
            </w:hyperlink>
          </w:p>
        </w:tc>
      </w:tr>
    </w:tbl>
    <w:p w14:paraId="68B7CA0A" w14:textId="77777777" w:rsidR="00C8383C" w:rsidRDefault="00C8383C" w:rsidP="00A16B8C">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921F6F" w:rsidRPr="00AF0CA5" w14:paraId="77603C18" w14:textId="77777777" w:rsidTr="006848B3">
        <w:trPr>
          <w:trHeight w:val="310"/>
        </w:trPr>
        <w:tc>
          <w:tcPr>
            <w:tcW w:w="10456" w:type="dxa"/>
            <w:shd w:val="clear" w:color="auto" w:fill="ECAF9C"/>
            <w:vAlign w:val="center"/>
          </w:tcPr>
          <w:p w14:paraId="2AA0D6E1" w14:textId="77777777" w:rsidR="00921F6F" w:rsidRPr="007C097B" w:rsidRDefault="00921F6F" w:rsidP="00743D92">
            <w:pPr>
              <w:rPr>
                <w:rFonts w:ascii="Arial" w:hAnsi="Arial" w:cs="Arial"/>
                <w:sz w:val="24"/>
              </w:rPr>
            </w:pPr>
            <w:r w:rsidRPr="007C097B">
              <w:rPr>
                <w:rFonts w:ascii="Arial" w:hAnsi="Arial" w:cs="Arial"/>
                <w:b/>
                <w:sz w:val="24"/>
              </w:rPr>
              <w:t>SECTION 9 – DECLARATION SIGNATURE</w:t>
            </w:r>
          </w:p>
        </w:tc>
      </w:tr>
      <w:tr w:rsidR="00921F6F" w:rsidRPr="00AF0CA5" w14:paraId="6F1BC0A7" w14:textId="77777777" w:rsidTr="00743D92">
        <w:trPr>
          <w:trHeight w:val="741"/>
        </w:trPr>
        <w:tc>
          <w:tcPr>
            <w:tcW w:w="10456" w:type="dxa"/>
            <w:vAlign w:val="center"/>
          </w:tcPr>
          <w:p w14:paraId="34272F05" w14:textId="7467C982" w:rsidR="00B70A01" w:rsidRDefault="00921F6F" w:rsidP="00921F6F">
            <w:pPr>
              <w:rPr>
                <w:rStyle w:val="Sig1"/>
                <w:rFonts w:ascii="Arial" w:hAnsi="Arial" w:cs="Arial"/>
                <w:color w:val="595959" w:themeColor="text1" w:themeTint="A6"/>
                <w:sz w:val="22"/>
              </w:rPr>
            </w:pPr>
            <w:r w:rsidRPr="00AF0CA5">
              <w:rPr>
                <w:rStyle w:val="Sig1"/>
                <w:rFonts w:ascii="Arial" w:hAnsi="Arial" w:cs="Arial"/>
                <w:b/>
                <w:color w:val="595959" w:themeColor="text1" w:themeTint="A6"/>
                <w:sz w:val="22"/>
              </w:rPr>
              <w:t xml:space="preserve">The </w:t>
            </w:r>
            <w:r w:rsidR="004E3DED">
              <w:rPr>
                <w:rStyle w:val="Sig1"/>
                <w:rFonts w:ascii="Arial" w:hAnsi="Arial" w:cs="Arial"/>
                <w:b/>
                <w:color w:val="595959" w:themeColor="text1" w:themeTint="A6"/>
                <w:sz w:val="22"/>
              </w:rPr>
              <w:t>application</w:t>
            </w:r>
            <w:r w:rsidRPr="00AF0CA5">
              <w:rPr>
                <w:rStyle w:val="Sig1"/>
                <w:rFonts w:ascii="Arial" w:hAnsi="Arial" w:cs="Arial"/>
                <w:b/>
                <w:color w:val="595959" w:themeColor="text1" w:themeTint="A6"/>
                <w:sz w:val="22"/>
              </w:rPr>
              <w:t xml:space="preserve"> must be signed by ALL ap</w:t>
            </w:r>
            <w:r>
              <w:rPr>
                <w:rStyle w:val="Sig1"/>
                <w:rFonts w:ascii="Arial" w:hAnsi="Arial" w:cs="Arial"/>
                <w:b/>
                <w:color w:val="595959" w:themeColor="text1" w:themeTint="A6"/>
                <w:sz w:val="22"/>
              </w:rPr>
              <w:t>plicants</w:t>
            </w:r>
            <w:r w:rsidRPr="00AF0CA5">
              <w:rPr>
                <w:rStyle w:val="Sig1"/>
                <w:rFonts w:ascii="Arial" w:hAnsi="Arial" w:cs="Arial"/>
                <w:b/>
                <w:color w:val="595959" w:themeColor="text1" w:themeTint="A6"/>
                <w:sz w:val="22"/>
              </w:rPr>
              <w:t xml:space="preserve"> or their Solicitor or Authorised Agent.</w:t>
            </w:r>
            <w:r w:rsidRPr="00AF0CA5">
              <w:rPr>
                <w:rStyle w:val="Sig1"/>
                <w:rFonts w:ascii="Arial" w:hAnsi="Arial" w:cs="Arial"/>
                <w:color w:val="595959" w:themeColor="text1" w:themeTint="A6"/>
                <w:sz w:val="22"/>
              </w:rPr>
              <w:t xml:space="preserve"> </w:t>
            </w:r>
          </w:p>
          <w:p w14:paraId="41EE5410" w14:textId="5E43A649" w:rsidR="00921F6F" w:rsidRPr="0011137B" w:rsidRDefault="00921F6F" w:rsidP="00921F6F">
            <w:pPr>
              <w:rPr>
                <w:rFonts w:ascii="Arial" w:hAnsi="Arial" w:cs="Arial"/>
                <w:i/>
                <w:color w:val="595959" w:themeColor="text1" w:themeTint="A6"/>
                <w:sz w:val="24"/>
              </w:rPr>
            </w:pPr>
            <w:r w:rsidRPr="0011137B">
              <w:rPr>
                <w:rStyle w:val="Sig1"/>
                <w:rFonts w:ascii="Arial" w:hAnsi="Arial" w:cs="Arial"/>
                <w:i/>
                <w:color w:val="595959" w:themeColor="text1" w:themeTint="A6"/>
                <w:sz w:val="20"/>
              </w:rPr>
              <w:t>(If there is more than one signature required on this form, please click the plus button on the bottom right hand corner of the table to add additional signatures)</w:t>
            </w:r>
          </w:p>
        </w:tc>
      </w:tr>
    </w:tbl>
    <w:p w14:paraId="4550BD7E" w14:textId="77777777" w:rsidR="00921F6F" w:rsidRPr="00AF0CA5" w:rsidRDefault="00921F6F" w:rsidP="00921F6F">
      <w:pPr>
        <w:spacing w:after="0"/>
        <w:rPr>
          <w:rFonts w:ascii="Arial" w:hAnsi="Arial" w:cs="Arial"/>
          <w:color w:val="595959" w:themeColor="text1" w:themeTint="A6"/>
          <w:sz w:val="6"/>
        </w:rPr>
      </w:pPr>
    </w:p>
    <w:sdt>
      <w:sdtPr>
        <w:rPr>
          <w:rFonts w:ascii="Arial" w:hAnsi="Arial" w:cs="Arial"/>
          <w:color w:val="595959" w:themeColor="text1" w:themeTint="A6"/>
          <w:sz w:val="24"/>
        </w:rPr>
        <w:id w:val="-1484155309"/>
        <w:lock w:val="sdtContentLocked"/>
        <w15:repeatingSection/>
      </w:sdtPr>
      <w:sdtEndPr>
        <w:rPr>
          <w:rStyle w:val="Content"/>
          <w:sz w:val="22"/>
        </w:rPr>
      </w:sdtEndPr>
      <w:sdtContent>
        <w:sdt>
          <w:sdtPr>
            <w:rPr>
              <w:rFonts w:ascii="Arial" w:hAnsi="Arial" w:cs="Arial"/>
              <w:color w:val="595959" w:themeColor="text1" w:themeTint="A6"/>
              <w:sz w:val="24"/>
            </w:rPr>
            <w:id w:val="-720894209"/>
            <w:lock w:val="sdtContentLocked"/>
            <w:placeholder>
              <w:docPart w:val="6743F9E404184AE5ACECCDC967C5EFDD"/>
            </w:placeholder>
            <w15:repeatingSectionItem/>
          </w:sdtPr>
          <w:sdtEndPr>
            <w:rPr>
              <w:rStyle w:val="Content"/>
              <w:sz w:val="22"/>
            </w:rPr>
          </w:sdtEndPr>
          <w:sdtContent>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921F6F" w:rsidRPr="00AF0CA5" w14:paraId="36DEE6C2" w14:textId="77777777" w:rsidTr="00024CA4">
                <w:trPr>
                  <w:trHeight w:val="282"/>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4582680F" w14:textId="77777777" w:rsidR="00921F6F" w:rsidRPr="00AF0CA5" w:rsidRDefault="00921F6F" w:rsidP="00743D92">
                    <w:pPr>
                      <w:rPr>
                        <w:rFonts w:ascii="Arial" w:hAnsi="Arial" w:cs="Arial"/>
                        <w:color w:val="595959" w:themeColor="text1" w:themeTint="A6"/>
                        <w:sz w:val="24"/>
                      </w:rPr>
                    </w:pPr>
                    <w:r w:rsidRPr="00AF0CA5">
                      <w:rPr>
                        <w:rFonts w:ascii="Arial" w:hAnsi="Arial" w:cs="Arial"/>
                        <w:b/>
                        <w:color w:val="595959" w:themeColor="text1" w:themeTint="A6"/>
                      </w:rPr>
                      <w:t>Signed by:</w:t>
                    </w:r>
                    <w:r w:rsidRPr="00AF0CA5">
                      <w:rPr>
                        <w:rFonts w:ascii="Arial" w:hAnsi="Arial" w:cs="Arial"/>
                        <w:color w:val="595959" w:themeColor="text1" w:themeTint="A6"/>
                      </w:rPr>
                      <w:t xml:space="preserve"> </w:t>
                    </w:r>
                    <w:r w:rsidRPr="0011137B">
                      <w:rPr>
                        <w:rFonts w:ascii="Arial" w:hAnsi="Arial" w:cs="Arial"/>
                        <w:i/>
                        <w:color w:val="595959" w:themeColor="text1" w:themeTint="A6"/>
                        <w:sz w:val="20"/>
                      </w:rPr>
                      <w:t>(please select one)</w:t>
                    </w:r>
                  </w:p>
                </w:tc>
              </w:tr>
              <w:tr w:rsidR="00921F6F" w:rsidRPr="00AF0CA5" w14:paraId="214A50D9" w14:textId="77777777" w:rsidTr="00024CA4">
                <w:trPr>
                  <w:trHeight w:val="282"/>
                </w:trPr>
                <w:tc>
                  <w:tcPr>
                    <w:tcW w:w="456" w:type="dxa"/>
                    <w:tcBorders>
                      <w:left w:val="single" w:sz="4" w:space="0" w:color="D0CECE" w:themeColor="background2" w:themeShade="E6"/>
                    </w:tcBorders>
                    <w:vAlign w:val="center"/>
                  </w:tcPr>
                  <w:p w14:paraId="20477C1E" w14:textId="77777777" w:rsidR="00921F6F" w:rsidRPr="00AF0CA5" w:rsidRDefault="00BE60A3" w:rsidP="00743D92">
                    <w:pPr>
                      <w:rPr>
                        <w:rFonts w:ascii="Arial" w:hAnsi="Arial" w:cs="Arial"/>
                        <w:color w:val="595959" w:themeColor="text1" w:themeTint="A6"/>
                        <w:sz w:val="24"/>
                      </w:rPr>
                    </w:pPr>
                    <w:sdt>
                      <w:sdtPr>
                        <w:rPr>
                          <w:rFonts w:ascii="Arial" w:hAnsi="Arial" w:cs="Arial"/>
                          <w:color w:val="595959" w:themeColor="text1" w:themeTint="A6"/>
                          <w:sz w:val="24"/>
                        </w:rPr>
                        <w:id w:val="1820152040"/>
                        <w14:checkbox>
                          <w14:checked w14:val="0"/>
                          <w14:checkedState w14:val="2612" w14:font="MS Gothic"/>
                          <w14:uncheckedState w14:val="2610" w14:font="MS Gothic"/>
                        </w14:checkbox>
                      </w:sdtPr>
                      <w:sdtEndPr/>
                      <w:sdtContent>
                        <w:r w:rsidR="00921F6F" w:rsidRPr="00AF0CA5">
                          <w:rPr>
                            <w:rFonts w:ascii="Segoe UI Symbol" w:eastAsia="MS Gothic" w:hAnsi="Segoe UI Symbol" w:cs="Segoe UI Symbol"/>
                            <w:color w:val="595959" w:themeColor="text1" w:themeTint="A6"/>
                            <w:sz w:val="24"/>
                          </w:rPr>
                          <w:t>☐</w:t>
                        </w:r>
                      </w:sdtContent>
                    </w:sdt>
                    <w:r w:rsidR="00921F6F"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717143FE" w14:textId="77777777" w:rsidR="00921F6F" w:rsidRPr="00AF0CA5" w:rsidRDefault="00921F6F" w:rsidP="00743D92">
                    <w:pPr>
                      <w:rPr>
                        <w:rFonts w:ascii="Arial" w:hAnsi="Arial" w:cs="Arial"/>
                        <w:b/>
                        <w:color w:val="595959" w:themeColor="text1" w:themeTint="A6"/>
                      </w:rPr>
                    </w:pPr>
                    <w:r w:rsidRPr="00AF0CA5">
                      <w:rPr>
                        <w:rFonts w:ascii="Arial" w:hAnsi="Arial" w:cs="Arial"/>
                        <w:b/>
                        <w:color w:val="595959" w:themeColor="text1" w:themeTint="A6"/>
                      </w:rPr>
                      <w:t>Appellant</w:t>
                    </w:r>
                  </w:p>
                </w:tc>
              </w:tr>
              <w:tr w:rsidR="00921F6F" w:rsidRPr="00AF0CA5" w14:paraId="29465DA4" w14:textId="77777777" w:rsidTr="00024CA4">
                <w:trPr>
                  <w:trHeight w:val="282"/>
                </w:trPr>
                <w:tc>
                  <w:tcPr>
                    <w:tcW w:w="456" w:type="dxa"/>
                    <w:tcBorders>
                      <w:left w:val="single" w:sz="4" w:space="0" w:color="D0CECE" w:themeColor="background2" w:themeShade="E6"/>
                    </w:tcBorders>
                    <w:vAlign w:val="center"/>
                  </w:tcPr>
                  <w:p w14:paraId="3B0C6C20" w14:textId="77777777" w:rsidR="00921F6F" w:rsidRPr="00AF0CA5" w:rsidRDefault="00BE60A3" w:rsidP="00743D92">
                    <w:pPr>
                      <w:rPr>
                        <w:rFonts w:ascii="Arial" w:hAnsi="Arial" w:cs="Arial"/>
                        <w:color w:val="595959" w:themeColor="text1" w:themeTint="A6"/>
                        <w:sz w:val="24"/>
                      </w:rPr>
                    </w:pPr>
                    <w:sdt>
                      <w:sdtPr>
                        <w:rPr>
                          <w:rFonts w:ascii="Arial" w:hAnsi="Arial" w:cs="Arial"/>
                          <w:color w:val="595959" w:themeColor="text1" w:themeTint="A6"/>
                          <w:sz w:val="24"/>
                        </w:rPr>
                        <w:id w:val="978113791"/>
                        <w14:checkbox>
                          <w14:checked w14:val="0"/>
                          <w14:checkedState w14:val="2612" w14:font="MS Gothic"/>
                          <w14:uncheckedState w14:val="2610" w14:font="MS Gothic"/>
                        </w14:checkbox>
                      </w:sdtPr>
                      <w:sdtEndPr/>
                      <w:sdtContent>
                        <w:r w:rsidR="00921F6F" w:rsidRPr="00AF0CA5">
                          <w:rPr>
                            <w:rFonts w:ascii="Segoe UI Symbol" w:eastAsia="MS Gothic" w:hAnsi="Segoe UI Symbol" w:cs="Segoe UI Symbol"/>
                            <w:color w:val="595959" w:themeColor="text1" w:themeTint="A6"/>
                            <w:sz w:val="24"/>
                          </w:rPr>
                          <w:t>☐</w:t>
                        </w:r>
                      </w:sdtContent>
                    </w:sdt>
                    <w:r w:rsidR="00921F6F"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669CD28D" w14:textId="77777777" w:rsidR="00921F6F" w:rsidRPr="00AF0CA5" w:rsidRDefault="00921F6F" w:rsidP="00743D92">
                    <w:pPr>
                      <w:rPr>
                        <w:rFonts w:ascii="Arial" w:hAnsi="Arial" w:cs="Arial"/>
                        <w:b/>
                        <w:color w:val="595959" w:themeColor="text1" w:themeTint="A6"/>
                      </w:rPr>
                    </w:pPr>
                    <w:r w:rsidRPr="00AF0CA5">
                      <w:rPr>
                        <w:rFonts w:ascii="Arial" w:hAnsi="Arial" w:cs="Arial"/>
                        <w:b/>
                        <w:color w:val="595959" w:themeColor="text1" w:themeTint="A6"/>
                      </w:rPr>
                      <w:t>Solicitor</w:t>
                    </w:r>
                  </w:p>
                </w:tc>
              </w:tr>
              <w:tr w:rsidR="00921F6F" w:rsidRPr="00AF0CA5" w14:paraId="7077D76B" w14:textId="77777777" w:rsidTr="00024CA4">
                <w:trPr>
                  <w:trHeight w:val="282"/>
                </w:trPr>
                <w:tc>
                  <w:tcPr>
                    <w:tcW w:w="456" w:type="dxa"/>
                    <w:tcBorders>
                      <w:left w:val="single" w:sz="4" w:space="0" w:color="D0CECE" w:themeColor="background2" w:themeShade="E6"/>
                    </w:tcBorders>
                    <w:vAlign w:val="center"/>
                  </w:tcPr>
                  <w:p w14:paraId="0B831E12" w14:textId="77777777" w:rsidR="00921F6F" w:rsidRPr="00AF0CA5" w:rsidRDefault="00BE60A3" w:rsidP="00743D92">
                    <w:pPr>
                      <w:rPr>
                        <w:rFonts w:ascii="Arial" w:hAnsi="Arial" w:cs="Arial"/>
                        <w:color w:val="595959" w:themeColor="text1" w:themeTint="A6"/>
                        <w:sz w:val="24"/>
                      </w:rPr>
                    </w:pPr>
                    <w:sdt>
                      <w:sdtPr>
                        <w:rPr>
                          <w:rFonts w:ascii="Arial" w:hAnsi="Arial" w:cs="Arial"/>
                          <w:color w:val="595959" w:themeColor="text1" w:themeTint="A6"/>
                          <w:sz w:val="24"/>
                        </w:rPr>
                        <w:id w:val="-1238938811"/>
                        <w14:checkbox>
                          <w14:checked w14:val="0"/>
                          <w14:checkedState w14:val="2612" w14:font="MS Gothic"/>
                          <w14:uncheckedState w14:val="2610" w14:font="MS Gothic"/>
                        </w14:checkbox>
                      </w:sdtPr>
                      <w:sdtEndPr/>
                      <w:sdtContent>
                        <w:r w:rsidR="00921F6F" w:rsidRPr="00AF0CA5">
                          <w:rPr>
                            <w:rFonts w:ascii="Segoe UI Symbol" w:eastAsia="MS Gothic" w:hAnsi="Segoe UI Symbol" w:cs="Segoe UI Symbol"/>
                            <w:color w:val="595959" w:themeColor="text1" w:themeTint="A6"/>
                            <w:sz w:val="24"/>
                          </w:rPr>
                          <w:t>☐</w:t>
                        </w:r>
                      </w:sdtContent>
                    </w:sdt>
                    <w:r w:rsidR="00921F6F"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40254293" w14:textId="77777777" w:rsidR="00921F6F" w:rsidRPr="00AF0CA5" w:rsidRDefault="00921F6F" w:rsidP="00743D92">
                    <w:pPr>
                      <w:rPr>
                        <w:rFonts w:ascii="Arial" w:hAnsi="Arial" w:cs="Arial"/>
                        <w:b/>
                        <w:color w:val="595959" w:themeColor="text1" w:themeTint="A6"/>
                      </w:rPr>
                    </w:pPr>
                    <w:r w:rsidRPr="00AF0CA5">
                      <w:rPr>
                        <w:rFonts w:ascii="Arial" w:hAnsi="Arial" w:cs="Arial"/>
                        <w:b/>
                        <w:color w:val="595959" w:themeColor="text1" w:themeTint="A6"/>
                      </w:rPr>
                      <w:t>Authorised agent</w:t>
                    </w:r>
                  </w:p>
                </w:tc>
              </w:tr>
              <w:tr w:rsidR="00921F6F" w:rsidRPr="00AF0CA5" w14:paraId="1FB5D958" w14:textId="77777777" w:rsidTr="00024CA4">
                <w:trPr>
                  <w:trHeight w:val="282"/>
                </w:trPr>
                <w:tc>
                  <w:tcPr>
                    <w:tcW w:w="456" w:type="dxa"/>
                    <w:tcBorders>
                      <w:left w:val="single" w:sz="4" w:space="0" w:color="D0CECE" w:themeColor="background2" w:themeShade="E6"/>
                      <w:bottom w:val="single" w:sz="4" w:space="0" w:color="D0CECE" w:themeColor="background2" w:themeShade="E6"/>
                    </w:tcBorders>
                    <w:vAlign w:val="center"/>
                  </w:tcPr>
                  <w:p w14:paraId="409011CB" w14:textId="77777777" w:rsidR="00921F6F" w:rsidRPr="00AF0CA5" w:rsidRDefault="00BE60A3" w:rsidP="00743D92">
                    <w:pPr>
                      <w:rPr>
                        <w:rFonts w:ascii="Arial" w:hAnsi="Arial" w:cs="Arial"/>
                        <w:color w:val="595959" w:themeColor="text1" w:themeTint="A6"/>
                        <w:sz w:val="24"/>
                      </w:rPr>
                    </w:pPr>
                    <w:sdt>
                      <w:sdtPr>
                        <w:rPr>
                          <w:rFonts w:ascii="Arial" w:hAnsi="Arial" w:cs="Arial"/>
                          <w:color w:val="595959" w:themeColor="text1" w:themeTint="A6"/>
                          <w:sz w:val="24"/>
                        </w:rPr>
                        <w:id w:val="-294143916"/>
                        <w14:checkbox>
                          <w14:checked w14:val="0"/>
                          <w14:checkedState w14:val="2612" w14:font="MS Gothic"/>
                          <w14:uncheckedState w14:val="2610" w14:font="MS Gothic"/>
                        </w14:checkbox>
                      </w:sdtPr>
                      <w:sdtEndPr/>
                      <w:sdtContent>
                        <w:r w:rsidR="00921F6F" w:rsidRPr="00AF0CA5">
                          <w:rPr>
                            <w:rFonts w:ascii="Segoe UI Symbol" w:eastAsia="MS Gothic" w:hAnsi="Segoe UI Symbol" w:cs="Segoe UI Symbol"/>
                            <w:color w:val="595959" w:themeColor="text1" w:themeTint="A6"/>
                            <w:sz w:val="24"/>
                          </w:rPr>
                          <w:t>☐</w:t>
                        </w:r>
                      </w:sdtContent>
                    </w:sdt>
                    <w:r w:rsidR="00921F6F" w:rsidRPr="00AF0CA5">
                      <w:rPr>
                        <w:rFonts w:ascii="Arial" w:hAnsi="Arial" w:cs="Arial"/>
                        <w:color w:val="595959" w:themeColor="text1" w:themeTint="A6"/>
                        <w:sz w:val="24"/>
                      </w:rPr>
                      <w:t xml:space="preserve"> </w:t>
                    </w:r>
                  </w:p>
                </w:tc>
                <w:tc>
                  <w:tcPr>
                    <w:tcW w:w="10000" w:type="dxa"/>
                    <w:tcBorders>
                      <w:bottom w:val="single" w:sz="4" w:space="0" w:color="D0CECE" w:themeColor="background2" w:themeShade="E6"/>
                      <w:right w:val="single" w:sz="4" w:space="0" w:color="D0CECE" w:themeColor="background2" w:themeShade="E6"/>
                    </w:tcBorders>
                    <w:vAlign w:val="center"/>
                  </w:tcPr>
                  <w:p w14:paraId="72075E34" w14:textId="60C3C50F" w:rsidR="00921F6F" w:rsidRPr="00AF0CA5" w:rsidRDefault="00921F6F" w:rsidP="00743D92">
                    <w:pPr>
                      <w:rPr>
                        <w:rFonts w:ascii="Arial" w:hAnsi="Arial" w:cs="Arial"/>
                        <w:color w:val="595959" w:themeColor="text1" w:themeTint="A6"/>
                        <w:sz w:val="24"/>
                      </w:rPr>
                    </w:pPr>
                    <w:r w:rsidRPr="00AF0CA5">
                      <w:rPr>
                        <w:rFonts w:ascii="Arial" w:hAnsi="Arial" w:cs="Arial"/>
                        <w:b/>
                        <w:color w:val="595959" w:themeColor="text1" w:themeTint="A6"/>
                      </w:rPr>
                      <w:t>Company</w:t>
                    </w:r>
                    <w:r w:rsidR="0011137B">
                      <w:rPr>
                        <w:rFonts w:ascii="Arial" w:hAnsi="Arial" w:cs="Arial"/>
                        <w:b/>
                        <w:color w:val="595959" w:themeColor="text1" w:themeTint="A6"/>
                      </w:rPr>
                      <w:t>:</w:t>
                    </w:r>
                    <w:r w:rsidRPr="00AF0CA5">
                      <w:rPr>
                        <w:rFonts w:ascii="Arial" w:hAnsi="Arial" w:cs="Arial"/>
                        <w:b/>
                        <w:color w:val="595959" w:themeColor="text1" w:themeTint="A6"/>
                        <w:sz w:val="24"/>
                      </w:rPr>
                      <w:t xml:space="preserve"> </w:t>
                    </w:r>
                    <w:r w:rsidRPr="0011137B">
                      <w:rPr>
                        <w:rFonts w:ascii="Arial" w:hAnsi="Arial" w:cs="Arial"/>
                        <w:i/>
                        <w:color w:val="595959" w:themeColor="text1" w:themeTint="A6"/>
                        <w:sz w:val="20"/>
                      </w:rPr>
                      <w:t>(please specify the company name and your position below)</w:t>
                    </w:r>
                  </w:p>
                </w:tc>
              </w:tr>
              <w:tr w:rsidR="00921F6F" w:rsidRPr="00AF0CA5" w14:paraId="5A6A311E" w14:textId="77777777" w:rsidTr="00024CA4">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E5FC08A" w14:textId="77777777" w:rsidR="00921F6F" w:rsidRPr="00AF0CA5" w:rsidRDefault="00921F6F" w:rsidP="00743D92">
                    <w:pPr>
                      <w:rPr>
                        <w:rFonts w:ascii="Arial" w:hAnsi="Arial" w:cs="Arial"/>
                        <w:b/>
                        <w:color w:val="595959" w:themeColor="text1" w:themeTint="A6"/>
                        <w:sz w:val="24"/>
                      </w:rPr>
                    </w:pPr>
                    <w:r w:rsidRPr="00AF0CA5">
                      <w:rPr>
                        <w:rFonts w:ascii="Arial" w:hAnsi="Arial" w:cs="Arial"/>
                        <w:b/>
                        <w:color w:val="595959" w:themeColor="text1" w:themeTint="A6"/>
                      </w:rPr>
                      <w:t xml:space="preserve">Company name: </w:t>
                    </w:r>
                  </w:p>
                </w:tc>
              </w:tr>
              <w:tr w:rsidR="00921F6F" w:rsidRPr="00AF0CA5" w14:paraId="784CBBB9" w14:textId="77777777" w:rsidTr="00024CA4">
                <w:trPr>
                  <w:trHeight w:val="282"/>
                </w:trPr>
                <w:sdt>
                  <w:sdtPr>
                    <w:rPr>
                      <w:rStyle w:val="Content"/>
                    </w:rPr>
                    <w:id w:val="-881558704"/>
                    <w:placeholder>
                      <w:docPart w:val="BCC65A9BFE474A15B8D712B6C9C53965"/>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6EB3493" w14:textId="08269E45" w:rsidR="00921F6F" w:rsidRPr="00AF0CA5" w:rsidRDefault="00921F6F" w:rsidP="00743D92">
                        <w:pPr>
                          <w:rPr>
                            <w:rFonts w:ascii="Arial" w:hAnsi="Arial" w:cs="Arial"/>
                            <w:b/>
                            <w:color w:val="595959" w:themeColor="text1" w:themeTint="A6"/>
                            <w:sz w:val="24"/>
                          </w:rPr>
                        </w:pPr>
                        <w:r w:rsidRPr="004E224D">
                          <w:rPr>
                            <w:rStyle w:val="PlaceholderText"/>
                            <w:rFonts w:cs="Arial"/>
                            <w:color w:val="ED7D31" w:themeColor="accent2"/>
                          </w:rPr>
                          <w:t>Click to enter company name.</w:t>
                        </w:r>
                      </w:p>
                    </w:tc>
                  </w:sdtContent>
                </w:sdt>
              </w:tr>
              <w:tr w:rsidR="00921F6F" w:rsidRPr="00AF0CA5" w14:paraId="220DA884" w14:textId="77777777" w:rsidTr="00024CA4">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2CA9D9F" w14:textId="77777777" w:rsidR="00921F6F" w:rsidRPr="00AF0CA5" w:rsidRDefault="00921F6F" w:rsidP="00743D92">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921F6F" w:rsidRPr="00AF0CA5" w14:paraId="7598DA57" w14:textId="77777777" w:rsidTr="00024CA4">
                <w:trPr>
                  <w:trHeight w:val="282"/>
                </w:trPr>
                <w:sdt>
                  <w:sdtPr>
                    <w:rPr>
                      <w:rStyle w:val="Content"/>
                    </w:rPr>
                    <w:id w:val="-1267300720"/>
                    <w:placeholder>
                      <w:docPart w:val="8C78950A63BC43B686E0B5B8C6B7BEB1"/>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1069BEF" w14:textId="4744C587" w:rsidR="00921F6F" w:rsidRPr="00AF0CA5" w:rsidRDefault="00921F6F" w:rsidP="00743D92">
                        <w:pPr>
                          <w:rPr>
                            <w:rFonts w:ascii="Arial" w:hAnsi="Arial" w:cs="Arial"/>
                            <w:b/>
                            <w:color w:val="595959" w:themeColor="text1" w:themeTint="A6"/>
                          </w:rPr>
                        </w:pPr>
                        <w:r w:rsidRPr="004E224D">
                          <w:rPr>
                            <w:rStyle w:val="PlaceholderText"/>
                            <w:rFonts w:cs="Arial"/>
                            <w:color w:val="ED7D31" w:themeColor="accent2"/>
                          </w:rPr>
                          <w:t>Click to enter position within the company.</w:t>
                        </w:r>
                      </w:p>
                    </w:tc>
                  </w:sdtContent>
                </w:sdt>
              </w:tr>
              <w:tr w:rsidR="00921F6F" w:rsidRPr="00AF0CA5" w14:paraId="24203A98" w14:textId="77777777" w:rsidTr="00024CA4">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3FD367E" w14:textId="77777777" w:rsidR="00921F6F" w:rsidRPr="00AF0CA5" w:rsidRDefault="00921F6F" w:rsidP="00743D92">
                    <w:pPr>
                      <w:rPr>
                        <w:rStyle w:val="Content"/>
                        <w:rFonts w:cs="Arial"/>
                        <w:b/>
                        <w:color w:val="595959" w:themeColor="text1" w:themeTint="A6"/>
                      </w:rPr>
                    </w:pPr>
                    <w:r w:rsidRPr="00AF0CA5">
                      <w:rPr>
                        <w:rStyle w:val="Content"/>
                        <w:rFonts w:cs="Arial"/>
                        <w:b/>
                        <w:color w:val="595959" w:themeColor="text1" w:themeTint="A6"/>
                      </w:rPr>
                      <w:t xml:space="preserve">Name of </w:t>
                    </w:r>
                    <w:r>
                      <w:rPr>
                        <w:rStyle w:val="Content"/>
                        <w:rFonts w:cs="Arial"/>
                        <w:b/>
                        <w:color w:val="595959" w:themeColor="text1" w:themeTint="A6"/>
                      </w:rPr>
                      <w:t>signatory</w:t>
                    </w:r>
                    <w:r w:rsidRPr="00AF0CA5">
                      <w:rPr>
                        <w:rStyle w:val="Content"/>
                        <w:rFonts w:cs="Arial"/>
                        <w:b/>
                        <w:color w:val="595959" w:themeColor="text1" w:themeTint="A6"/>
                      </w:rPr>
                      <w:t>:</w:t>
                    </w:r>
                  </w:p>
                </w:tc>
              </w:tr>
              <w:tr w:rsidR="00921F6F" w:rsidRPr="00AF0CA5" w14:paraId="2CA79369" w14:textId="77777777" w:rsidTr="00024CA4">
                <w:trPr>
                  <w:trHeight w:val="282"/>
                </w:trPr>
                <w:sdt>
                  <w:sdtPr>
                    <w:rPr>
                      <w:rStyle w:val="Content"/>
                    </w:rPr>
                    <w:id w:val="1437245237"/>
                    <w:placeholder>
                      <w:docPart w:val="7199F0473EA8494D81684370C1D70129"/>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374A340" w14:textId="732D89F0" w:rsidR="00921F6F" w:rsidRPr="00AF0CA5" w:rsidRDefault="00921F6F" w:rsidP="00743D92">
                        <w:pPr>
                          <w:rPr>
                            <w:rStyle w:val="Content"/>
                            <w:rFonts w:cs="Arial"/>
                            <w:color w:val="595959" w:themeColor="text1" w:themeTint="A6"/>
                          </w:rPr>
                        </w:pPr>
                        <w:r w:rsidRPr="004E224D">
                          <w:rPr>
                            <w:rStyle w:val="PlaceholderText"/>
                            <w:rFonts w:cs="Arial"/>
                            <w:color w:val="ED7D31" w:themeColor="accent2"/>
                          </w:rPr>
                          <w:t>Click to enter name.</w:t>
                        </w:r>
                      </w:p>
                    </w:tc>
                  </w:sdtContent>
                </w:sdt>
              </w:tr>
              <w:tr w:rsidR="00921F6F" w:rsidRPr="00AF0CA5" w14:paraId="24CF581D" w14:textId="77777777" w:rsidTr="00024CA4">
                <w:trPr>
                  <w:trHeight w:val="1134"/>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3CEEFB9" w14:textId="77777777" w:rsidR="00921F6F" w:rsidRPr="00AF0CA5" w:rsidRDefault="00CD7E24" w:rsidP="00743D92">
                    <w:pPr>
                      <w:rPr>
                        <w:rFonts w:ascii="Arial" w:hAnsi="Arial" w:cs="Arial"/>
                        <w:color w:val="595959" w:themeColor="text1" w:themeTint="A6"/>
                        <w:sz w:val="24"/>
                      </w:rPr>
                    </w:pPr>
                    <w:r>
                      <w:rPr>
                        <w:rFonts w:ascii="Arial" w:hAnsi="Arial" w:cs="Arial"/>
                        <w:color w:val="595959" w:themeColor="text1" w:themeTint="A6"/>
                        <w:sz w:val="24"/>
                      </w:rPr>
                      <w:lastRenderedPageBreak/>
                      <w:pict w14:anchorId="6CF5B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1.5pt;height:75.75pt">
                          <v:imagedata r:id="rId9" o:title=""/>
                          <o:lock v:ext="edit" ungrouping="t" rotation="t" cropping="t" verticies="t" text="t" grouping="t"/>
                          <o:signatureline v:ext="edit" id="{DA4F04C6-D789-4E4B-9E94-8C48B14ED560}" provid="{00000000-0000-0000-0000-000000000000}" issignatureline="t"/>
                        </v:shape>
                      </w:pict>
                    </w:r>
                  </w:p>
                </w:tc>
              </w:tr>
              <w:tr w:rsidR="00921F6F" w:rsidRPr="00AF0CA5" w14:paraId="1ACD98A3" w14:textId="77777777" w:rsidTr="00024CA4">
                <w:trPr>
                  <w:trHeight w:val="747"/>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1740416" w14:textId="77777777" w:rsidR="00921F6F" w:rsidRPr="00AF0CA5" w:rsidRDefault="00BE60A3" w:rsidP="00743D92">
                    <w:pPr>
                      <w:tabs>
                        <w:tab w:val="left" w:pos="2460"/>
                      </w:tabs>
                      <w:rPr>
                        <w:rFonts w:ascii="Arial" w:hAnsi="Arial" w:cs="Arial"/>
                        <w:color w:val="595959" w:themeColor="text1" w:themeTint="A6"/>
                        <w:sz w:val="24"/>
                      </w:rPr>
                    </w:pPr>
                    <w:sdt>
                      <w:sdtPr>
                        <w:rPr>
                          <w:rStyle w:val="Content"/>
                        </w:rPr>
                        <w:id w:val="-539362090"/>
                        <w:placeholder>
                          <w:docPart w:val="9642363B046F484EA26B8619A0E8B130"/>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921F6F" w:rsidRPr="00DE34EA">
                          <w:rPr>
                            <w:rStyle w:val="PlaceholderText"/>
                            <w:rFonts w:cs="Arial"/>
                            <w:color w:val="ED7D31" w:themeColor="accent2"/>
                          </w:rPr>
                          <w:t>Click here to select date of signing.</w:t>
                        </w:r>
                      </w:sdtContent>
                    </w:sdt>
                  </w:p>
                </w:tc>
              </w:tr>
            </w:tbl>
          </w:sdtContent>
        </w:sdt>
      </w:sdtContent>
    </w:sdt>
    <w:p w14:paraId="0C8013C7" w14:textId="70D0B315" w:rsidR="00690B1A" w:rsidRDefault="00690B1A" w:rsidP="009F4356">
      <w:pPr>
        <w:spacing w:after="0"/>
        <w:rPr>
          <w:rFonts w:ascii="Arial" w:hAnsi="Arial" w:cs="Arial"/>
          <w:sz w:val="24"/>
        </w:rPr>
      </w:pPr>
    </w:p>
    <w:p w14:paraId="1173142F" w14:textId="77777777" w:rsidR="00690B1A" w:rsidRDefault="00690B1A">
      <w:pPr>
        <w:rPr>
          <w:rFonts w:ascii="Arial" w:hAnsi="Arial" w:cs="Arial"/>
          <w:sz w:val="24"/>
        </w:rPr>
      </w:pPr>
      <w:r>
        <w:rPr>
          <w:rFonts w:ascii="Arial" w:hAnsi="Arial" w:cs="Arial"/>
          <w:sz w:val="24"/>
        </w:rPr>
        <w:br w:type="page"/>
      </w:r>
    </w:p>
    <w:p w14:paraId="4C4E3EEC" w14:textId="77777777" w:rsidR="00700A12" w:rsidRDefault="00700A12" w:rsidP="009F4356">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653"/>
        <w:gridCol w:w="3652"/>
        <w:gridCol w:w="3151"/>
      </w:tblGrid>
      <w:tr w:rsidR="00700A12" w14:paraId="1E95D7FD" w14:textId="77777777" w:rsidTr="006848B3">
        <w:trPr>
          <w:trHeight w:val="332"/>
          <w:tblHeader/>
        </w:trPr>
        <w:tc>
          <w:tcPr>
            <w:tcW w:w="10456" w:type="dxa"/>
            <w:gridSpan w:val="3"/>
            <w:shd w:val="clear" w:color="auto" w:fill="ECAF9C"/>
            <w:vAlign w:val="center"/>
          </w:tcPr>
          <w:p w14:paraId="18FC354F" w14:textId="35CDAF56" w:rsidR="00700A12" w:rsidRPr="001C3242" w:rsidRDefault="00700A12" w:rsidP="005D7EA5">
            <w:pPr>
              <w:rPr>
                <w:rFonts w:ascii="Arial" w:hAnsi="Arial" w:cs="Arial"/>
                <w:b/>
                <w:color w:val="595959" w:themeColor="text1" w:themeTint="A6"/>
                <w:sz w:val="24"/>
              </w:rPr>
            </w:pPr>
            <w:r w:rsidRPr="00433CC3">
              <w:rPr>
                <w:rFonts w:ascii="Arial" w:hAnsi="Arial" w:cs="Arial"/>
                <w:b/>
                <w:sz w:val="24"/>
              </w:rPr>
              <w:t xml:space="preserve">SECTION </w:t>
            </w:r>
            <w:r>
              <w:rPr>
                <w:rFonts w:ascii="Arial" w:hAnsi="Arial" w:cs="Arial"/>
                <w:b/>
                <w:sz w:val="24"/>
              </w:rPr>
              <w:t>10</w:t>
            </w:r>
            <w:r w:rsidRPr="00433CC3">
              <w:rPr>
                <w:rFonts w:ascii="Arial" w:hAnsi="Arial" w:cs="Arial"/>
                <w:b/>
                <w:sz w:val="24"/>
              </w:rPr>
              <w:t xml:space="preserve"> – PROCEDURE </w:t>
            </w:r>
            <w:r w:rsidR="005D7EA5" w:rsidRPr="00433CC3">
              <w:rPr>
                <w:rFonts w:ascii="Arial" w:hAnsi="Arial" w:cs="Arial"/>
                <w:b/>
                <w:sz w:val="24"/>
              </w:rPr>
              <w:t xml:space="preserve">FOR </w:t>
            </w:r>
            <w:r w:rsidR="005D7EA5">
              <w:rPr>
                <w:rFonts w:ascii="Arial" w:hAnsi="Arial" w:cs="Arial"/>
                <w:b/>
                <w:sz w:val="24"/>
              </w:rPr>
              <w:t>STARTING PROCEEDINGS</w:t>
            </w:r>
          </w:p>
        </w:tc>
      </w:tr>
      <w:tr w:rsidR="00700A12" w14:paraId="110D0783" w14:textId="77777777" w:rsidTr="00FB5DCB">
        <w:trPr>
          <w:trHeight w:val="386"/>
        </w:trPr>
        <w:tc>
          <w:tcPr>
            <w:tcW w:w="10456" w:type="dxa"/>
            <w:gridSpan w:val="3"/>
            <w:vAlign w:val="center"/>
          </w:tcPr>
          <w:p w14:paraId="758BD8E7" w14:textId="57E4D2FE" w:rsidR="00700A12" w:rsidRPr="001C3242" w:rsidRDefault="00700A12" w:rsidP="00FB5DCB">
            <w:pPr>
              <w:rPr>
                <w:rFonts w:ascii="Arial" w:hAnsi="Arial" w:cs="Arial"/>
                <w:color w:val="595959" w:themeColor="text1" w:themeTint="A6"/>
              </w:rPr>
            </w:pPr>
            <w:r w:rsidRPr="001C3242">
              <w:rPr>
                <w:rFonts w:ascii="Arial" w:hAnsi="Arial" w:cs="Arial"/>
                <w:color w:val="595959" w:themeColor="text1" w:themeTint="A6"/>
              </w:rPr>
              <w:t xml:space="preserve">You or your representative must file this </w:t>
            </w:r>
            <w:r w:rsidRPr="00700A12">
              <w:rPr>
                <w:rFonts w:ascii="Arial" w:hAnsi="Arial" w:cs="Arial"/>
                <w:b/>
                <w:color w:val="595959" w:themeColor="text1" w:themeTint="A6"/>
              </w:rPr>
              <w:t>Form 01</w:t>
            </w:r>
            <w:r w:rsidRPr="001C3242">
              <w:rPr>
                <w:rFonts w:ascii="Arial" w:hAnsi="Arial" w:cs="Arial"/>
                <w:color w:val="595959" w:themeColor="text1" w:themeTint="A6"/>
              </w:rPr>
              <w:t xml:space="preserve"> in the Land Court</w:t>
            </w:r>
            <w:r w:rsidR="00FB5DCB">
              <w:rPr>
                <w:rFonts w:ascii="Arial" w:hAnsi="Arial" w:cs="Arial"/>
                <w:color w:val="595959" w:themeColor="text1" w:themeTint="A6"/>
              </w:rPr>
              <w:t xml:space="preserve"> either:</w:t>
            </w:r>
          </w:p>
        </w:tc>
      </w:tr>
      <w:tr w:rsidR="00700A12" w14:paraId="42B66678" w14:textId="77777777" w:rsidTr="00743D92">
        <w:trPr>
          <w:trHeight w:val="1572"/>
        </w:trPr>
        <w:tc>
          <w:tcPr>
            <w:tcW w:w="3653" w:type="dxa"/>
            <w:vAlign w:val="center"/>
          </w:tcPr>
          <w:p w14:paraId="3BE5EE27" w14:textId="77777777" w:rsidR="00700A12" w:rsidRPr="001C3242" w:rsidRDefault="00700A12" w:rsidP="00743D92">
            <w:pPr>
              <w:spacing w:line="276" w:lineRule="auto"/>
              <w:jc w:val="center"/>
              <w:rPr>
                <w:rFonts w:ascii="Arial" w:hAnsi="Arial" w:cs="Arial"/>
                <w:color w:val="595959" w:themeColor="text1" w:themeTint="A6"/>
                <w:u w:val="single"/>
              </w:rPr>
            </w:pPr>
            <w:r w:rsidRPr="001C3242">
              <w:rPr>
                <w:rFonts w:ascii="Arial" w:hAnsi="Arial" w:cs="Arial"/>
                <w:color w:val="595959" w:themeColor="text1" w:themeTint="A6"/>
                <w:u w:val="single"/>
              </w:rPr>
              <w:t>In Person:</w:t>
            </w:r>
          </w:p>
          <w:p w14:paraId="7EEE2588" w14:textId="77777777" w:rsidR="00700A12" w:rsidRPr="001C3242" w:rsidRDefault="00700A12" w:rsidP="00743D92">
            <w:pPr>
              <w:jc w:val="center"/>
              <w:rPr>
                <w:rFonts w:ascii="Arial" w:hAnsi="Arial" w:cs="Arial"/>
                <w:b/>
                <w:color w:val="595959" w:themeColor="text1" w:themeTint="A6"/>
              </w:rPr>
            </w:pPr>
            <w:r w:rsidRPr="001C3242">
              <w:rPr>
                <w:rFonts w:ascii="Arial" w:hAnsi="Arial" w:cs="Arial"/>
                <w:b/>
                <w:color w:val="595959" w:themeColor="text1" w:themeTint="A6"/>
              </w:rPr>
              <w:t>Land Court Registry</w:t>
            </w:r>
          </w:p>
          <w:p w14:paraId="1122CAAB" w14:textId="77777777" w:rsidR="00700A12" w:rsidRPr="001C3242" w:rsidRDefault="00700A12" w:rsidP="00743D92">
            <w:pPr>
              <w:jc w:val="center"/>
              <w:rPr>
                <w:rFonts w:ascii="Arial" w:hAnsi="Arial" w:cs="Arial"/>
                <w:color w:val="595959" w:themeColor="text1" w:themeTint="A6"/>
              </w:rPr>
            </w:pPr>
            <w:r w:rsidRPr="001C3242">
              <w:rPr>
                <w:rFonts w:ascii="Arial" w:hAnsi="Arial" w:cs="Arial"/>
                <w:color w:val="595959" w:themeColor="text1" w:themeTint="A6"/>
              </w:rPr>
              <w:t>Level 8</w:t>
            </w:r>
          </w:p>
          <w:p w14:paraId="7EC5CA20" w14:textId="77777777" w:rsidR="00700A12" w:rsidRPr="001C3242" w:rsidRDefault="00700A12" w:rsidP="00743D92">
            <w:pPr>
              <w:jc w:val="center"/>
              <w:rPr>
                <w:rFonts w:ascii="Arial" w:hAnsi="Arial" w:cs="Arial"/>
                <w:color w:val="595959" w:themeColor="text1" w:themeTint="A6"/>
              </w:rPr>
            </w:pPr>
            <w:r w:rsidRPr="001C3242">
              <w:rPr>
                <w:rFonts w:ascii="Arial" w:hAnsi="Arial" w:cs="Arial"/>
                <w:color w:val="595959" w:themeColor="text1" w:themeTint="A6"/>
              </w:rPr>
              <w:t>363 George Street</w:t>
            </w:r>
          </w:p>
          <w:p w14:paraId="04E81CD3" w14:textId="77777777" w:rsidR="00700A12" w:rsidRPr="001C3242" w:rsidRDefault="00700A12" w:rsidP="00743D92">
            <w:pPr>
              <w:jc w:val="center"/>
              <w:rPr>
                <w:rFonts w:ascii="Arial" w:hAnsi="Arial" w:cs="Arial"/>
                <w:color w:val="595959" w:themeColor="text1" w:themeTint="A6"/>
              </w:rPr>
            </w:pPr>
            <w:r w:rsidRPr="001C3242">
              <w:rPr>
                <w:rFonts w:ascii="Arial" w:hAnsi="Arial" w:cs="Arial"/>
                <w:color w:val="595959" w:themeColor="text1" w:themeTint="A6"/>
              </w:rPr>
              <w:t>BRISBANE QLD 4000</w:t>
            </w:r>
          </w:p>
        </w:tc>
        <w:tc>
          <w:tcPr>
            <w:tcW w:w="3652" w:type="dxa"/>
            <w:vAlign w:val="center"/>
          </w:tcPr>
          <w:p w14:paraId="57A66D0B" w14:textId="77777777" w:rsidR="00700A12" w:rsidRPr="001C3242" w:rsidRDefault="00700A12" w:rsidP="00743D92">
            <w:pPr>
              <w:spacing w:line="276" w:lineRule="auto"/>
              <w:jc w:val="center"/>
              <w:rPr>
                <w:rFonts w:ascii="Arial" w:hAnsi="Arial" w:cs="Arial"/>
                <w:color w:val="595959" w:themeColor="text1" w:themeTint="A6"/>
                <w:u w:val="single"/>
              </w:rPr>
            </w:pPr>
            <w:r w:rsidRPr="001C3242">
              <w:rPr>
                <w:rFonts w:ascii="Arial" w:hAnsi="Arial" w:cs="Arial"/>
                <w:color w:val="595959" w:themeColor="text1" w:themeTint="A6"/>
                <w:u w:val="single"/>
              </w:rPr>
              <w:t>By Post:</w:t>
            </w:r>
          </w:p>
          <w:p w14:paraId="26B22726" w14:textId="77777777" w:rsidR="00700A12" w:rsidRPr="001C3242" w:rsidRDefault="00700A12" w:rsidP="00743D92">
            <w:pPr>
              <w:jc w:val="center"/>
              <w:rPr>
                <w:rFonts w:ascii="Arial" w:hAnsi="Arial" w:cs="Arial"/>
                <w:b/>
                <w:color w:val="595959" w:themeColor="text1" w:themeTint="A6"/>
              </w:rPr>
            </w:pPr>
            <w:r w:rsidRPr="001C3242">
              <w:rPr>
                <w:rFonts w:ascii="Arial" w:hAnsi="Arial" w:cs="Arial"/>
                <w:b/>
                <w:color w:val="595959" w:themeColor="text1" w:themeTint="A6"/>
              </w:rPr>
              <w:t>The Registrar</w:t>
            </w:r>
          </w:p>
          <w:p w14:paraId="1B94A2B7" w14:textId="77777777" w:rsidR="00700A12" w:rsidRPr="001C3242" w:rsidRDefault="00700A12" w:rsidP="00743D92">
            <w:pPr>
              <w:jc w:val="center"/>
              <w:rPr>
                <w:rFonts w:ascii="Arial" w:hAnsi="Arial" w:cs="Arial"/>
                <w:color w:val="595959" w:themeColor="text1" w:themeTint="A6"/>
              </w:rPr>
            </w:pPr>
            <w:r w:rsidRPr="001C3242">
              <w:rPr>
                <w:rFonts w:ascii="Arial" w:hAnsi="Arial" w:cs="Arial"/>
                <w:color w:val="595959" w:themeColor="text1" w:themeTint="A6"/>
              </w:rPr>
              <w:t>Land Court Registry</w:t>
            </w:r>
          </w:p>
          <w:p w14:paraId="30330C04" w14:textId="77777777" w:rsidR="00700A12" w:rsidRPr="001C3242" w:rsidRDefault="00700A12" w:rsidP="00743D92">
            <w:pPr>
              <w:jc w:val="center"/>
              <w:rPr>
                <w:rFonts w:ascii="Arial" w:hAnsi="Arial" w:cs="Arial"/>
                <w:color w:val="595959" w:themeColor="text1" w:themeTint="A6"/>
              </w:rPr>
            </w:pPr>
            <w:r w:rsidRPr="001C3242">
              <w:rPr>
                <w:rFonts w:ascii="Arial" w:hAnsi="Arial" w:cs="Arial"/>
                <w:color w:val="595959" w:themeColor="text1" w:themeTint="A6"/>
              </w:rPr>
              <w:t>GPO Box 5266</w:t>
            </w:r>
          </w:p>
          <w:p w14:paraId="3160BE82" w14:textId="77777777" w:rsidR="00700A12" w:rsidRPr="001C3242" w:rsidRDefault="00700A12" w:rsidP="00743D92">
            <w:pPr>
              <w:jc w:val="center"/>
              <w:rPr>
                <w:rFonts w:ascii="Arial" w:hAnsi="Arial" w:cs="Arial"/>
                <w:color w:val="595959" w:themeColor="text1" w:themeTint="A6"/>
              </w:rPr>
            </w:pPr>
            <w:r w:rsidRPr="001C3242">
              <w:rPr>
                <w:rFonts w:ascii="Arial" w:hAnsi="Arial" w:cs="Arial"/>
                <w:color w:val="595959" w:themeColor="text1" w:themeTint="A6"/>
              </w:rPr>
              <w:t>BRISBANE QLD 4001</w:t>
            </w:r>
          </w:p>
        </w:tc>
        <w:tc>
          <w:tcPr>
            <w:tcW w:w="3151" w:type="dxa"/>
            <w:vAlign w:val="center"/>
          </w:tcPr>
          <w:p w14:paraId="67795EE3" w14:textId="77777777" w:rsidR="00700A12" w:rsidRPr="001C3242" w:rsidRDefault="00700A12" w:rsidP="00743D92">
            <w:pPr>
              <w:jc w:val="center"/>
              <w:rPr>
                <w:rFonts w:ascii="Arial" w:hAnsi="Arial" w:cs="Arial"/>
                <w:color w:val="595959" w:themeColor="text1" w:themeTint="A6"/>
                <w:u w:val="single"/>
              </w:rPr>
            </w:pPr>
            <w:r w:rsidRPr="001C3242">
              <w:rPr>
                <w:rFonts w:ascii="Arial" w:hAnsi="Arial" w:cs="Arial"/>
                <w:color w:val="595959" w:themeColor="text1" w:themeTint="A6"/>
                <w:u w:val="single"/>
              </w:rPr>
              <w:t>By Fax:</w:t>
            </w:r>
          </w:p>
          <w:p w14:paraId="363A0641" w14:textId="77777777" w:rsidR="00700A12" w:rsidRPr="001C3242" w:rsidRDefault="00700A12" w:rsidP="00743D92">
            <w:pPr>
              <w:jc w:val="center"/>
              <w:rPr>
                <w:rFonts w:ascii="Arial" w:hAnsi="Arial" w:cs="Arial"/>
                <w:b/>
                <w:color w:val="595959" w:themeColor="text1" w:themeTint="A6"/>
              </w:rPr>
            </w:pPr>
            <w:r w:rsidRPr="001C3242">
              <w:rPr>
                <w:rFonts w:ascii="Arial" w:hAnsi="Arial" w:cs="Arial"/>
                <w:b/>
                <w:color w:val="595959" w:themeColor="text1" w:themeTint="A6"/>
              </w:rPr>
              <w:t>The Registrar</w:t>
            </w:r>
          </w:p>
          <w:p w14:paraId="6B0EB2A5" w14:textId="77777777" w:rsidR="00700A12" w:rsidRPr="001C3242" w:rsidRDefault="00700A12" w:rsidP="00743D92">
            <w:pPr>
              <w:jc w:val="center"/>
              <w:rPr>
                <w:rFonts w:ascii="Arial" w:hAnsi="Arial" w:cs="Arial"/>
                <w:color w:val="595959" w:themeColor="text1" w:themeTint="A6"/>
              </w:rPr>
            </w:pPr>
            <w:r w:rsidRPr="001C3242">
              <w:rPr>
                <w:rFonts w:ascii="Arial" w:hAnsi="Arial" w:cs="Arial"/>
                <w:color w:val="595959" w:themeColor="text1" w:themeTint="A6"/>
              </w:rPr>
              <w:t>Land Court</w:t>
            </w:r>
          </w:p>
          <w:p w14:paraId="2DE84546" w14:textId="7B9E210E" w:rsidR="00700A12" w:rsidRPr="001C3242" w:rsidRDefault="00700A12" w:rsidP="005D0D86">
            <w:pPr>
              <w:jc w:val="center"/>
              <w:rPr>
                <w:rFonts w:ascii="Arial" w:hAnsi="Arial" w:cs="Arial"/>
                <w:color w:val="595959" w:themeColor="text1" w:themeTint="A6"/>
              </w:rPr>
            </w:pPr>
            <w:r w:rsidRPr="001C3242">
              <w:rPr>
                <w:rFonts w:ascii="Arial" w:hAnsi="Arial" w:cs="Arial"/>
                <w:color w:val="595959" w:themeColor="text1" w:themeTint="A6"/>
              </w:rPr>
              <w:t xml:space="preserve">(07) </w:t>
            </w:r>
            <w:r w:rsidR="005D0D86">
              <w:rPr>
                <w:rFonts w:ascii="Arial" w:hAnsi="Arial" w:cs="Arial"/>
                <w:color w:val="595959" w:themeColor="text1" w:themeTint="A6"/>
              </w:rPr>
              <w:t>3738 7434</w:t>
            </w:r>
          </w:p>
        </w:tc>
      </w:tr>
      <w:tr w:rsidR="00700A12" w14:paraId="2FE86EAD" w14:textId="77777777" w:rsidTr="008263C3">
        <w:trPr>
          <w:trHeight w:val="660"/>
        </w:trPr>
        <w:tc>
          <w:tcPr>
            <w:tcW w:w="10456" w:type="dxa"/>
            <w:gridSpan w:val="3"/>
            <w:shd w:val="clear" w:color="auto" w:fill="FF3F3F"/>
            <w:vAlign w:val="center"/>
          </w:tcPr>
          <w:p w14:paraId="6A85F3D7" w14:textId="55C86B5F" w:rsidR="00700A12" w:rsidRPr="001C3242" w:rsidRDefault="008263C3" w:rsidP="00743D92">
            <w:pPr>
              <w:jc w:val="center"/>
              <w:rPr>
                <w:rFonts w:ascii="Arial" w:hAnsi="Arial" w:cs="Arial"/>
                <w:b/>
                <w:color w:val="595959" w:themeColor="text1" w:themeTint="A6"/>
              </w:rPr>
            </w:pPr>
            <w:r>
              <w:rPr>
                <w:rFonts w:ascii="Arial" w:hAnsi="Arial" w:cs="Arial"/>
                <w:b/>
                <w:sz w:val="24"/>
              </w:rPr>
              <w:t>THE APPLICANT MUST SERVE A COPY OF THE ORIGINATING APPLICATION AND SUPPORTING AFFIDAVIT, ON THE RESPONDENT.</w:t>
            </w:r>
          </w:p>
        </w:tc>
      </w:tr>
      <w:tr w:rsidR="00700A12" w14:paraId="7F3F012C" w14:textId="77777777" w:rsidTr="00743D92">
        <w:trPr>
          <w:trHeight w:val="527"/>
        </w:trPr>
        <w:tc>
          <w:tcPr>
            <w:tcW w:w="10456" w:type="dxa"/>
            <w:gridSpan w:val="3"/>
            <w:vAlign w:val="center"/>
          </w:tcPr>
          <w:p w14:paraId="02EAA816" w14:textId="77777777" w:rsidR="00700A12" w:rsidRPr="001C3242" w:rsidRDefault="00700A12" w:rsidP="00743D92">
            <w:pPr>
              <w:rPr>
                <w:rFonts w:ascii="Arial" w:hAnsi="Arial" w:cs="Arial"/>
                <w:color w:val="595959" w:themeColor="text1" w:themeTint="A6"/>
                <w:sz w:val="20"/>
              </w:rPr>
            </w:pPr>
            <w:r w:rsidRPr="001C3242">
              <w:rPr>
                <w:rFonts w:ascii="Arial" w:hAnsi="Arial" w:cs="Arial"/>
                <w:color w:val="595959" w:themeColor="text1" w:themeTint="A6"/>
                <w:sz w:val="20"/>
              </w:rPr>
              <w:t>NB: The legislation giving jurisdiction to start proceedings in the Land Court may specify time limits for filing and service of the application. Check the relevant legislation and seek legal advice if necessary.</w:t>
            </w:r>
          </w:p>
        </w:tc>
      </w:tr>
    </w:tbl>
    <w:p w14:paraId="167EC946" w14:textId="77777777" w:rsidR="00700A12" w:rsidRDefault="00700A12" w:rsidP="004D43F2">
      <w:pPr>
        <w:rPr>
          <w:rFonts w:ascii="Arial" w:hAnsi="Arial" w:cs="Arial"/>
          <w:sz w:val="24"/>
        </w:rPr>
      </w:pPr>
    </w:p>
    <w:p w14:paraId="4F4636B7" w14:textId="3570632A" w:rsidR="00F15C32" w:rsidRDefault="00F15C32">
      <w:pPr>
        <w:rPr>
          <w:rFonts w:ascii="Arial" w:hAnsi="Arial" w:cs="Arial"/>
          <w:sz w:val="24"/>
        </w:rPr>
      </w:pPr>
      <w:r>
        <w:rPr>
          <w:rFonts w:ascii="Arial" w:hAnsi="Arial" w:cs="Arial"/>
          <w:sz w:val="24"/>
        </w:rPr>
        <w:br w:type="page"/>
      </w:r>
    </w:p>
    <w:p w14:paraId="3399083E" w14:textId="77777777" w:rsidR="009B01F5" w:rsidRDefault="009B01F5" w:rsidP="009F4356">
      <w:pPr>
        <w:rPr>
          <w:rFonts w:ascii="Arial" w:hAnsi="Arial" w:cs="Arial"/>
          <w:sz w:val="24"/>
        </w:rPr>
      </w:pPr>
    </w:p>
    <w:p w14:paraId="10273393" w14:textId="77777777" w:rsidR="00F15C32" w:rsidRPr="001E57FB" w:rsidRDefault="00F15C32" w:rsidP="00F15C32">
      <w:pPr>
        <w:spacing w:line="240" w:lineRule="auto"/>
        <w:jc w:val="center"/>
        <w:rPr>
          <w:rFonts w:ascii="Arial" w:hAnsi="Arial" w:cs="Arial"/>
          <w:b/>
          <w:sz w:val="24"/>
        </w:rPr>
      </w:pPr>
      <w:r w:rsidRPr="001E57FB">
        <w:rPr>
          <w:rFonts w:ascii="Arial" w:hAnsi="Arial" w:cs="Arial"/>
          <w:b/>
          <w:sz w:val="24"/>
        </w:rPr>
        <w:t>ATTACHMENT 1</w:t>
      </w:r>
    </w:p>
    <w:p w14:paraId="4AF25A74" w14:textId="77777777" w:rsidR="00F15C32" w:rsidRPr="001E57FB" w:rsidRDefault="00F15C32" w:rsidP="00F15C32">
      <w:pPr>
        <w:spacing w:after="0" w:line="240" w:lineRule="auto"/>
        <w:jc w:val="center"/>
        <w:rPr>
          <w:rFonts w:ascii="Arial" w:hAnsi="Arial" w:cs="Arial"/>
          <w:b/>
          <w:sz w:val="24"/>
        </w:rPr>
      </w:pPr>
      <w:r w:rsidRPr="001E57FB">
        <w:rPr>
          <w:rFonts w:ascii="Arial" w:hAnsi="Arial" w:cs="Arial"/>
          <w:b/>
          <w:sz w:val="24"/>
        </w:rPr>
        <w:t>Only complete if being represented by an authorised agent</w:t>
      </w:r>
    </w:p>
    <w:p w14:paraId="4E84FBFE" w14:textId="77777777" w:rsidR="00F15C32" w:rsidRPr="00AF0CA5" w:rsidRDefault="00F15C32" w:rsidP="00F15C32">
      <w:pPr>
        <w:spacing w:after="0" w:line="240" w:lineRule="auto"/>
        <w:jc w:val="center"/>
        <w:rPr>
          <w:rFonts w:ascii="Arial" w:hAnsi="Arial" w:cs="Arial"/>
          <w:b/>
          <w:color w:val="595959" w:themeColor="text1" w:themeTint="A6"/>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F15C32" w:rsidRPr="00AF0CA5" w14:paraId="1B982BF0" w14:textId="77777777" w:rsidTr="00690B1A">
        <w:trPr>
          <w:trHeight w:val="5437"/>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EC40FAC" w14:textId="77777777" w:rsidR="00F15C32" w:rsidRPr="00AF0CA5" w:rsidRDefault="00F15C32" w:rsidP="00281888">
            <w:pPr>
              <w:rPr>
                <w:rFonts w:ascii="Arial" w:hAnsi="Arial" w:cs="Arial"/>
                <w:color w:val="595959" w:themeColor="text1" w:themeTint="A6"/>
              </w:rPr>
            </w:pPr>
            <w:r w:rsidRPr="00AF0CA5">
              <w:rPr>
                <w:rFonts w:ascii="Arial" w:hAnsi="Arial" w:cs="Arial"/>
                <w:color w:val="595959" w:themeColor="text1" w:themeTint="A6"/>
              </w:rPr>
              <w:t>Parties appearing in the Land Court often engage the services of a solicitor to represent them. Solicitors offer clients professional skills and expertise. They are accountable to their professional bodies and to the Court. They are also covered by insurance for any potential liability claims made against them by their clients.</w:t>
            </w:r>
          </w:p>
          <w:p w14:paraId="229A0F81" w14:textId="77777777" w:rsidR="00F15C32" w:rsidRPr="00AF0CA5" w:rsidRDefault="00F15C32" w:rsidP="00281888">
            <w:pPr>
              <w:rPr>
                <w:rFonts w:ascii="Arial" w:hAnsi="Arial" w:cs="Arial"/>
                <w:color w:val="595959" w:themeColor="text1" w:themeTint="A6"/>
              </w:rPr>
            </w:pPr>
          </w:p>
          <w:p w14:paraId="0B518F6C" w14:textId="77777777" w:rsidR="00F15C32" w:rsidRPr="00AF0CA5" w:rsidRDefault="00F15C32" w:rsidP="00281888">
            <w:pPr>
              <w:rPr>
                <w:rFonts w:ascii="Arial" w:hAnsi="Arial" w:cs="Arial"/>
                <w:color w:val="595959" w:themeColor="text1" w:themeTint="A6"/>
              </w:rPr>
            </w:pPr>
            <w:r w:rsidRPr="00AF0CA5">
              <w:rPr>
                <w:rFonts w:ascii="Arial" w:hAnsi="Arial" w:cs="Arial"/>
                <w:color w:val="595959" w:themeColor="text1" w:themeTint="A6"/>
              </w:rPr>
              <w:t>However, a party may choose to represent themselves or be represented by an agent.</w:t>
            </w:r>
          </w:p>
          <w:p w14:paraId="52F7E79E" w14:textId="77777777" w:rsidR="00F15C32" w:rsidRPr="00AF0CA5" w:rsidRDefault="00F15C32" w:rsidP="00281888">
            <w:pPr>
              <w:rPr>
                <w:rFonts w:ascii="Arial" w:hAnsi="Arial" w:cs="Arial"/>
                <w:color w:val="595959" w:themeColor="text1" w:themeTint="A6"/>
              </w:rPr>
            </w:pPr>
          </w:p>
          <w:p w14:paraId="0B7D79E2" w14:textId="77777777" w:rsidR="00F15C32" w:rsidRPr="00AF0CA5" w:rsidRDefault="00F15C32" w:rsidP="00281888">
            <w:pPr>
              <w:rPr>
                <w:rFonts w:ascii="Arial" w:hAnsi="Arial" w:cs="Arial"/>
                <w:color w:val="595959" w:themeColor="text1" w:themeTint="A6"/>
              </w:rPr>
            </w:pPr>
            <w:r w:rsidRPr="00AF0CA5">
              <w:rPr>
                <w:rFonts w:ascii="Arial" w:hAnsi="Arial" w:cs="Arial"/>
                <w:color w:val="595959" w:themeColor="text1" w:themeTint="A6"/>
              </w:rPr>
              <w:t>Before deciding to be represented by an agent, you should give careful consideration to the suitability and skill of the agent. You should be aware that an agent (unlike a solicitor) is not required to have professional indemnity insurance cover when representing clients before the Land Court. If you hire an agent and they have no professional indemnity insurance, you may find it difficult to get compensation if serious errors are made by the agent.</w:t>
            </w:r>
          </w:p>
          <w:p w14:paraId="67B992A3" w14:textId="77777777" w:rsidR="00F15C32" w:rsidRPr="00AF0CA5" w:rsidRDefault="00F15C32" w:rsidP="00281888">
            <w:pPr>
              <w:rPr>
                <w:rFonts w:ascii="Arial" w:hAnsi="Arial" w:cs="Arial"/>
                <w:color w:val="595959" w:themeColor="text1" w:themeTint="A6"/>
              </w:rPr>
            </w:pPr>
          </w:p>
          <w:p w14:paraId="553B789D" w14:textId="77777777" w:rsidR="00F15C32" w:rsidRPr="00AF0CA5" w:rsidRDefault="00F15C32" w:rsidP="00281888">
            <w:pPr>
              <w:rPr>
                <w:rFonts w:ascii="Arial" w:hAnsi="Arial" w:cs="Arial"/>
                <w:color w:val="595959" w:themeColor="text1" w:themeTint="A6"/>
              </w:rPr>
            </w:pPr>
            <w:r w:rsidRPr="00AF0CA5">
              <w:rPr>
                <w:rFonts w:ascii="Arial" w:hAnsi="Arial" w:cs="Arial"/>
                <w:color w:val="595959" w:themeColor="text1" w:themeTint="A6"/>
              </w:rPr>
              <w:t>In some proceedings in the Land Court, costs are awarded against the unsuccessful party. If the successful party has engaged an agent to represent them, then it is unlikely the agent’s fees can be recovered from the unsuccessful party.</w:t>
            </w:r>
          </w:p>
          <w:p w14:paraId="658F1379" w14:textId="77777777" w:rsidR="00F15C32" w:rsidRPr="00AF0CA5" w:rsidRDefault="00F15C32" w:rsidP="00281888">
            <w:pPr>
              <w:rPr>
                <w:rFonts w:ascii="Arial" w:hAnsi="Arial" w:cs="Arial"/>
                <w:color w:val="595959" w:themeColor="text1" w:themeTint="A6"/>
              </w:rPr>
            </w:pPr>
          </w:p>
          <w:p w14:paraId="3CEAED23" w14:textId="77777777" w:rsidR="00F15C32" w:rsidRPr="00AF0CA5" w:rsidRDefault="00F15C32" w:rsidP="00281888">
            <w:pPr>
              <w:rPr>
                <w:rFonts w:ascii="Arial" w:hAnsi="Arial" w:cs="Arial"/>
                <w:color w:val="595959" w:themeColor="text1" w:themeTint="A6"/>
              </w:rPr>
            </w:pPr>
            <w:r w:rsidRPr="00AF0CA5">
              <w:rPr>
                <w:rFonts w:ascii="Arial" w:hAnsi="Arial" w:cs="Arial"/>
                <w:color w:val="595959" w:themeColor="text1" w:themeTint="A6"/>
              </w:rPr>
              <w:t>You may be asked by your agent to sign a waiver to remove your right to make a claim against them if you are dissatisfied with the outcome of the proceedings. You should be aware that you are engaging an agent who may not have to accept any responsibility for the outcome of the proceedings.</w:t>
            </w:r>
          </w:p>
        </w:tc>
      </w:tr>
      <w:tr w:rsidR="00F15C32" w:rsidRPr="00AF0CA5" w14:paraId="4F8BA42A" w14:textId="77777777" w:rsidTr="00690B1A">
        <w:trPr>
          <w:trHeight w:val="346"/>
        </w:trPr>
        <w:sdt>
          <w:sdtPr>
            <w:rPr>
              <w:rFonts w:ascii="Arial" w:hAnsi="Arial" w:cs="Arial"/>
              <w:color w:val="595959" w:themeColor="text1" w:themeTint="A6"/>
              <w:sz w:val="24"/>
            </w:rPr>
            <w:id w:val="-139394988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37DA4FF5" w14:textId="77777777" w:rsidR="00F15C32" w:rsidRPr="00AF0CA5" w:rsidRDefault="00F15C32" w:rsidP="00281888">
                <w:pPr>
                  <w:rPr>
                    <w:rFonts w:ascii="Arial" w:hAnsi="Arial" w:cs="Arial"/>
                    <w:color w:val="595959" w:themeColor="text1" w:themeTint="A6"/>
                    <w:sz w:val="24"/>
                  </w:rPr>
                </w:pPr>
                <w:r w:rsidRPr="00AF0CA5">
                  <w:rPr>
                    <w:rFonts w:ascii="Segoe UI Symbol" w:eastAsia="MS Gothic" w:hAnsi="Segoe UI Symbol" w:cs="Segoe UI Symbol"/>
                    <w:color w:val="595959" w:themeColor="text1" w:themeTint="A6"/>
                    <w:sz w:val="24"/>
                  </w:rPr>
                  <w:t>☐</w:t>
                </w:r>
              </w:p>
            </w:tc>
          </w:sdtContent>
        </w:sdt>
        <w:tc>
          <w:tcPr>
            <w:tcW w:w="1000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D3A4591" w14:textId="77777777" w:rsidR="00F15C32" w:rsidRPr="00AF0CA5" w:rsidRDefault="00F15C32" w:rsidP="00281888">
            <w:pPr>
              <w:rPr>
                <w:rFonts w:ascii="Arial" w:hAnsi="Arial" w:cs="Arial"/>
                <w:b/>
                <w:color w:val="595959" w:themeColor="text1" w:themeTint="A6"/>
                <w:sz w:val="24"/>
              </w:rPr>
            </w:pPr>
            <w:r w:rsidRPr="00AF0CA5">
              <w:rPr>
                <w:rFonts w:ascii="Arial" w:hAnsi="Arial" w:cs="Arial"/>
                <w:b/>
                <w:color w:val="595959" w:themeColor="text1" w:themeTint="A6"/>
              </w:rPr>
              <w:t>I have read and understood the information above</w:t>
            </w:r>
          </w:p>
        </w:tc>
      </w:tr>
      <w:tr w:rsidR="00F15C32" w:rsidRPr="00AF0CA5" w14:paraId="3434837C" w14:textId="77777777" w:rsidTr="00690B1A">
        <w:trPr>
          <w:trHeight w:val="408"/>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B25CCF4" w14:textId="77777777" w:rsidR="00F15C32" w:rsidRPr="00AF0CA5" w:rsidRDefault="00F15C32" w:rsidP="00281888">
            <w:pPr>
              <w:rPr>
                <w:rFonts w:ascii="Arial" w:hAnsi="Arial" w:cs="Arial"/>
                <w:color w:val="595959" w:themeColor="text1" w:themeTint="A6"/>
                <w:sz w:val="24"/>
              </w:rPr>
            </w:pPr>
            <w:r w:rsidRPr="00AF0CA5">
              <w:rPr>
                <w:rFonts w:ascii="Arial" w:hAnsi="Arial" w:cs="Arial"/>
                <w:b/>
                <w:color w:val="595959" w:themeColor="text1" w:themeTint="A6"/>
              </w:rPr>
              <w:t>My agent’s authority to represent me is</w:t>
            </w:r>
            <w:r w:rsidRPr="00AF0CA5">
              <w:rPr>
                <w:rFonts w:ascii="Arial" w:hAnsi="Arial" w:cs="Arial"/>
                <w:color w:val="595959" w:themeColor="text1" w:themeTint="A6"/>
              </w:rPr>
              <w:t xml:space="preserve"> </w:t>
            </w:r>
            <w:sdt>
              <w:sdtPr>
                <w:rPr>
                  <w:rStyle w:val="Content"/>
                </w:rPr>
                <w:id w:val="-966507014"/>
                <w:placeholder>
                  <w:docPart w:val="F6C7857888CD43DDA26323125C1FC3EC"/>
                </w:placeholder>
                <w:showingPlcHdr/>
                <w15:color w:val="99CCFF"/>
                <w:comboBox>
                  <w:listItem w:value="Choose an item."/>
                  <w:listItem w:displayText="Limited" w:value="Limited"/>
                  <w:listItem w:displayText="Unlimited" w:value="Unlimited"/>
                </w:comboBox>
              </w:sdtPr>
              <w:sdtEndPr>
                <w:rPr>
                  <w:rStyle w:val="DefaultParagraphFont"/>
                  <w:rFonts w:asciiTheme="minorHAnsi" w:hAnsiTheme="minorHAnsi" w:cs="Arial"/>
                  <w:color w:val="595959" w:themeColor="text1" w:themeTint="A6"/>
                  <w:szCs w:val="24"/>
                </w:rPr>
              </w:sdtEndPr>
              <w:sdtContent>
                <w:r w:rsidRPr="00F54249">
                  <w:rPr>
                    <w:rStyle w:val="PlaceholderText"/>
                    <w:rFonts w:cs="Arial"/>
                    <w:color w:val="ED7D31" w:themeColor="accent2"/>
                    <w:szCs w:val="24"/>
                  </w:rPr>
                  <w:t>Choose an item.</w:t>
                </w:r>
              </w:sdtContent>
            </w:sdt>
          </w:p>
        </w:tc>
      </w:tr>
      <w:tr w:rsidR="00F15C32" w:rsidRPr="00AF0CA5" w14:paraId="1C1F66D3" w14:textId="77777777" w:rsidTr="00690B1A">
        <w:trPr>
          <w:trHeight w:val="412"/>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5DA4F387" w14:textId="65B15602" w:rsidR="00F15C32" w:rsidRPr="0011137B" w:rsidRDefault="00F15C32" w:rsidP="009B634A">
            <w:pPr>
              <w:rPr>
                <w:rFonts w:ascii="Arial" w:hAnsi="Arial" w:cs="Arial"/>
                <w:i/>
                <w:color w:val="595959" w:themeColor="text1" w:themeTint="A6"/>
                <w:sz w:val="24"/>
              </w:rPr>
            </w:pPr>
            <w:r w:rsidRPr="0011137B">
              <w:rPr>
                <w:rFonts w:ascii="Arial" w:hAnsi="Arial" w:cs="Arial"/>
                <w:i/>
                <w:color w:val="595959" w:themeColor="text1" w:themeTint="A6"/>
                <w:sz w:val="20"/>
              </w:rPr>
              <w:t>(if limited, please provide details)</w:t>
            </w:r>
          </w:p>
        </w:tc>
      </w:tr>
      <w:tr w:rsidR="00F15C32" w:rsidRPr="00AF0CA5" w14:paraId="6D0FEF5B" w14:textId="77777777" w:rsidTr="00690B1A">
        <w:trPr>
          <w:trHeight w:val="498"/>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BB86BE3" w14:textId="77777777" w:rsidR="00F15C32" w:rsidRPr="00AF0CA5" w:rsidRDefault="00BE60A3" w:rsidP="00281888">
            <w:pPr>
              <w:rPr>
                <w:rFonts w:ascii="Arial" w:hAnsi="Arial" w:cs="Arial"/>
                <w:color w:val="595959" w:themeColor="text1" w:themeTint="A6"/>
                <w:sz w:val="24"/>
              </w:rPr>
            </w:pPr>
            <w:sdt>
              <w:sdtPr>
                <w:rPr>
                  <w:rStyle w:val="Content"/>
                </w:rPr>
                <w:id w:val="-865291963"/>
                <w:placeholder>
                  <w:docPart w:val="0D62EED6B33C43CB979E44005FDBAFE6"/>
                </w:placeholder>
                <w:showingPlcHdr/>
                <w15:color w:val="99CCFF"/>
              </w:sdtPr>
              <w:sdtEndPr>
                <w:rPr>
                  <w:rStyle w:val="DefaultParagraphFont"/>
                  <w:rFonts w:asciiTheme="minorHAnsi" w:hAnsiTheme="minorHAnsi" w:cs="Arial"/>
                  <w:color w:val="595959" w:themeColor="text1" w:themeTint="A6"/>
                </w:rPr>
              </w:sdtEndPr>
              <w:sdtContent>
                <w:r w:rsidR="00F15C32" w:rsidRPr="00F54249">
                  <w:rPr>
                    <w:rStyle w:val="PlaceholderText"/>
                    <w:rFonts w:cs="Arial"/>
                    <w:color w:val="ED7D31" w:themeColor="accent2"/>
                  </w:rPr>
                  <w:t>Click here to enter text.</w:t>
                </w:r>
              </w:sdtContent>
            </w:sdt>
          </w:p>
        </w:tc>
      </w:tr>
      <w:tr w:rsidR="00F15C32" w:rsidRPr="00AF0CA5" w14:paraId="18E3F407" w14:textId="77777777" w:rsidTr="00690B1A">
        <w:tblPrEx>
          <w:tblBorders>
            <w:insideH w:val="single" w:sz="4" w:space="0" w:color="auto"/>
            <w:insideV w:val="single" w:sz="4" w:space="0" w:color="auto"/>
          </w:tblBorders>
        </w:tblPrEx>
        <w:trPr>
          <w:trHeight w:val="41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75E54B2" w14:textId="2EBD9906" w:rsidR="00F15C32" w:rsidRPr="00AF0CA5" w:rsidRDefault="00F15C32" w:rsidP="00281888">
            <w:pPr>
              <w:rPr>
                <w:rFonts w:ascii="Arial" w:hAnsi="Arial" w:cs="Arial"/>
                <w:color w:val="595959" w:themeColor="text1" w:themeTint="A6"/>
              </w:rPr>
            </w:pPr>
            <w:r w:rsidRPr="00AF0CA5">
              <w:rPr>
                <w:rFonts w:ascii="Arial" w:hAnsi="Arial" w:cs="Arial"/>
                <w:b/>
                <w:color w:val="595959" w:themeColor="text1" w:themeTint="A6"/>
              </w:rPr>
              <w:t>Signed by appellant</w:t>
            </w:r>
            <w:r w:rsidR="0011137B">
              <w:rPr>
                <w:rFonts w:ascii="Arial" w:hAnsi="Arial" w:cs="Arial"/>
                <w:b/>
                <w:color w:val="595959" w:themeColor="text1" w:themeTint="A6"/>
              </w:rPr>
              <w:t>:</w:t>
            </w:r>
            <w:r w:rsidRPr="00AF0CA5">
              <w:rPr>
                <w:rFonts w:ascii="Arial" w:hAnsi="Arial" w:cs="Arial"/>
                <w:color w:val="595959" w:themeColor="text1" w:themeTint="A6"/>
              </w:rPr>
              <w:t xml:space="preserve"> </w:t>
            </w:r>
            <w:r w:rsidRPr="0011137B">
              <w:rPr>
                <w:rFonts w:ascii="Arial" w:hAnsi="Arial" w:cs="Arial"/>
                <w:i/>
                <w:color w:val="595959" w:themeColor="text1" w:themeTint="A6"/>
                <w:sz w:val="20"/>
              </w:rPr>
              <w:t>(if Company, please specify full name and description of signatory below)</w:t>
            </w:r>
          </w:p>
        </w:tc>
      </w:tr>
      <w:tr w:rsidR="00F15C32" w:rsidRPr="00AF0CA5" w14:paraId="5D5CF1F5" w14:textId="77777777" w:rsidTr="00690B1A">
        <w:tblPrEx>
          <w:tblBorders>
            <w:insideH w:val="single" w:sz="4" w:space="0" w:color="auto"/>
            <w:insideV w:val="single" w:sz="4" w:space="0" w:color="auto"/>
          </w:tblBorders>
        </w:tblPrEx>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7C156F54" w14:textId="77777777" w:rsidR="00F15C32" w:rsidRPr="00AF0CA5" w:rsidRDefault="00F15C32" w:rsidP="00281888">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F15C32" w:rsidRPr="00AF0CA5" w14:paraId="16E14630" w14:textId="77777777" w:rsidTr="00690B1A">
        <w:tblPrEx>
          <w:tblBorders>
            <w:insideH w:val="single" w:sz="4" w:space="0" w:color="auto"/>
            <w:insideV w:val="single" w:sz="4" w:space="0" w:color="auto"/>
          </w:tblBorders>
        </w:tblPrEx>
        <w:trPr>
          <w:trHeight w:val="282"/>
        </w:trPr>
        <w:sdt>
          <w:sdtPr>
            <w:rPr>
              <w:rStyle w:val="Content"/>
            </w:rPr>
            <w:id w:val="-1469356706"/>
            <w:placeholder>
              <w:docPart w:val="1896E96EA5074A50B3951B1ED850150C"/>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51BB3B5D" w14:textId="77777777" w:rsidR="00F15C32" w:rsidRPr="00AF0CA5" w:rsidRDefault="00F15C32" w:rsidP="00281888">
                <w:pPr>
                  <w:rPr>
                    <w:rFonts w:ascii="Arial" w:hAnsi="Arial" w:cs="Arial"/>
                    <w:b/>
                    <w:color w:val="595959" w:themeColor="text1" w:themeTint="A6"/>
                  </w:rPr>
                </w:pPr>
                <w:r w:rsidRPr="00E200D1">
                  <w:rPr>
                    <w:rStyle w:val="PlaceholderText"/>
                    <w:rFonts w:cs="Arial"/>
                    <w:color w:val="ED7D31" w:themeColor="accent2"/>
                  </w:rPr>
                  <w:t>Click to enter position within the company.</w:t>
                </w:r>
              </w:p>
            </w:tc>
          </w:sdtContent>
        </w:sdt>
      </w:tr>
      <w:tr w:rsidR="00F15C32" w:rsidRPr="00AF0CA5" w14:paraId="6AA100B5" w14:textId="77777777" w:rsidTr="00690B1A">
        <w:tblPrEx>
          <w:tblBorders>
            <w:insideH w:val="single" w:sz="4" w:space="0" w:color="auto"/>
            <w:insideV w:val="single" w:sz="4" w:space="0" w:color="auto"/>
          </w:tblBorders>
        </w:tblPrEx>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5B4E6C63" w14:textId="77777777" w:rsidR="00F15C32" w:rsidRPr="00AF0CA5" w:rsidRDefault="00F15C32" w:rsidP="00281888">
            <w:pPr>
              <w:rPr>
                <w:rStyle w:val="Content"/>
                <w:rFonts w:cs="Arial"/>
                <w:b/>
                <w:color w:val="595959" w:themeColor="text1" w:themeTint="A6"/>
              </w:rPr>
            </w:pPr>
            <w:r w:rsidRPr="00AF0CA5">
              <w:rPr>
                <w:rStyle w:val="Content"/>
                <w:rFonts w:cs="Arial"/>
                <w:b/>
                <w:color w:val="595959" w:themeColor="text1" w:themeTint="A6"/>
              </w:rPr>
              <w:t>Name of sig</w:t>
            </w:r>
            <w:r>
              <w:rPr>
                <w:rStyle w:val="Content"/>
                <w:rFonts w:cs="Arial"/>
                <w:b/>
                <w:color w:val="595959" w:themeColor="text1" w:themeTint="A6"/>
              </w:rPr>
              <w:t>natory</w:t>
            </w:r>
            <w:r w:rsidRPr="00AF0CA5">
              <w:rPr>
                <w:rStyle w:val="Content"/>
                <w:rFonts w:cs="Arial"/>
                <w:b/>
                <w:color w:val="595959" w:themeColor="text1" w:themeTint="A6"/>
              </w:rPr>
              <w:t>:</w:t>
            </w:r>
          </w:p>
        </w:tc>
      </w:tr>
      <w:tr w:rsidR="00F15C32" w:rsidRPr="00AF0CA5" w14:paraId="7FB42F1C" w14:textId="77777777" w:rsidTr="00690B1A">
        <w:tblPrEx>
          <w:tblBorders>
            <w:insideH w:val="single" w:sz="4" w:space="0" w:color="auto"/>
            <w:insideV w:val="single" w:sz="4" w:space="0" w:color="auto"/>
          </w:tblBorders>
        </w:tblPrEx>
        <w:trPr>
          <w:trHeight w:val="282"/>
        </w:trPr>
        <w:sdt>
          <w:sdtPr>
            <w:rPr>
              <w:rStyle w:val="Content"/>
            </w:rPr>
            <w:id w:val="567232041"/>
            <w:placeholder>
              <w:docPart w:val="992727A4105D4E90AC93DA8A2B7F0CA4"/>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3DA50B6D" w14:textId="77777777" w:rsidR="00F15C32" w:rsidRPr="00AF0CA5" w:rsidRDefault="00F15C32" w:rsidP="00281888">
                <w:pPr>
                  <w:rPr>
                    <w:rStyle w:val="Content"/>
                    <w:rFonts w:cs="Arial"/>
                    <w:color w:val="595959" w:themeColor="text1" w:themeTint="A6"/>
                  </w:rPr>
                </w:pPr>
                <w:r w:rsidRPr="00E200D1">
                  <w:rPr>
                    <w:rStyle w:val="PlaceholderText"/>
                    <w:rFonts w:cs="Arial"/>
                    <w:color w:val="ED7D31" w:themeColor="accent2"/>
                  </w:rPr>
                  <w:t>Click to enter name.</w:t>
                </w:r>
              </w:p>
            </w:tc>
          </w:sdtContent>
        </w:sdt>
      </w:tr>
      <w:tr w:rsidR="00F15C32" w:rsidRPr="00AF0CA5" w14:paraId="569F6BE7" w14:textId="77777777" w:rsidTr="00690B1A">
        <w:tblPrEx>
          <w:tblBorders>
            <w:insideH w:val="single" w:sz="4" w:space="0" w:color="auto"/>
            <w:insideV w:val="single" w:sz="4" w:space="0" w:color="auto"/>
          </w:tblBorders>
        </w:tblPrEx>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E802F32" w14:textId="77777777" w:rsidR="00F15C32" w:rsidRPr="00AF0CA5" w:rsidRDefault="00CD7E24" w:rsidP="00281888">
            <w:pPr>
              <w:rPr>
                <w:rFonts w:ascii="Arial" w:hAnsi="Arial" w:cs="Arial"/>
                <w:color w:val="595959" w:themeColor="text1" w:themeTint="A6"/>
                <w:sz w:val="24"/>
              </w:rPr>
            </w:pPr>
            <w:r>
              <w:rPr>
                <w:rFonts w:ascii="Arial" w:hAnsi="Arial" w:cs="Arial"/>
                <w:color w:val="595959" w:themeColor="text1" w:themeTint="A6"/>
                <w:sz w:val="24"/>
              </w:rPr>
              <w:pict w14:anchorId="56A196E8">
                <v:shape id="_x0000_i1026" type="#_x0000_t75" alt="Microsoft Office Signature Line..." style="width:151.5pt;height:1in">
                  <v:imagedata r:id="rId10" o:title=""/>
                  <o:lock v:ext="edit" ungrouping="t" rotation="t" cropping="t" verticies="t" text="t" grouping="t"/>
                  <o:signatureline v:ext="edit" id="{7C896750-D5D0-43B7-92CE-3DB126949E60}" provid="{00000000-0000-0000-0000-000000000000}" issignatureline="t"/>
                </v:shape>
              </w:pict>
            </w:r>
          </w:p>
        </w:tc>
      </w:tr>
      <w:tr w:rsidR="00F15C32" w:rsidRPr="00AF0CA5" w14:paraId="110B445A" w14:textId="77777777" w:rsidTr="00690B1A">
        <w:tblPrEx>
          <w:tblBorders>
            <w:insideH w:val="single" w:sz="4" w:space="0" w:color="auto"/>
            <w:insideV w:val="single" w:sz="4" w:space="0" w:color="auto"/>
          </w:tblBorders>
        </w:tblPrEx>
        <w:trPr>
          <w:trHeight w:val="45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CFB557C" w14:textId="77777777" w:rsidR="00F15C32" w:rsidRPr="00AF0CA5" w:rsidRDefault="00BE60A3" w:rsidP="00281888">
            <w:pPr>
              <w:tabs>
                <w:tab w:val="left" w:pos="2460"/>
              </w:tabs>
              <w:rPr>
                <w:rFonts w:ascii="Arial" w:hAnsi="Arial" w:cs="Arial"/>
                <w:color w:val="595959" w:themeColor="text1" w:themeTint="A6"/>
                <w:sz w:val="24"/>
              </w:rPr>
            </w:pPr>
            <w:sdt>
              <w:sdtPr>
                <w:rPr>
                  <w:rStyle w:val="Content"/>
                </w:rPr>
                <w:id w:val="811686953"/>
                <w:placeholder>
                  <w:docPart w:val="3C8FF97CA6CE4AC29DAE1DBB12BE8FA3"/>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F15C32" w:rsidRPr="00DE34EA">
                  <w:rPr>
                    <w:rStyle w:val="PlaceholderText"/>
                    <w:rFonts w:cs="Arial"/>
                    <w:color w:val="ED7D31" w:themeColor="accent2"/>
                  </w:rPr>
                  <w:t>Click here to select date of signing.</w:t>
                </w:r>
              </w:sdtContent>
            </w:sdt>
          </w:p>
        </w:tc>
      </w:tr>
    </w:tbl>
    <w:p w14:paraId="7849DD0D" w14:textId="77777777" w:rsidR="00F15C32" w:rsidRPr="008C3610" w:rsidRDefault="00F15C32" w:rsidP="00F15C32">
      <w:pPr>
        <w:rPr>
          <w:rFonts w:ascii="Arial" w:hAnsi="Arial" w:cs="Arial"/>
          <w:sz w:val="24"/>
        </w:rPr>
      </w:pPr>
    </w:p>
    <w:p w14:paraId="10DDFF07" w14:textId="77777777" w:rsidR="00F15C32" w:rsidRPr="009F4356" w:rsidRDefault="00F15C32" w:rsidP="009F4356">
      <w:pPr>
        <w:rPr>
          <w:rFonts w:ascii="Arial" w:hAnsi="Arial" w:cs="Arial"/>
          <w:sz w:val="24"/>
        </w:rPr>
      </w:pPr>
    </w:p>
    <w:sectPr w:rsidR="00F15C32" w:rsidRPr="009F4356" w:rsidSect="004D59A8">
      <w:headerReference w:type="default" r:id="rId11"/>
      <w:footerReference w:type="default" r:id="rId12"/>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305430" w:rsidRDefault="00305430" w:rsidP="00497AAC">
      <w:pPr>
        <w:spacing w:after="0" w:line="240" w:lineRule="auto"/>
      </w:pPr>
      <w:r>
        <w:separator/>
      </w:r>
    </w:p>
  </w:endnote>
  <w:endnote w:type="continuationSeparator" w:id="0">
    <w:p w14:paraId="254C2D5C" w14:textId="77777777" w:rsidR="00305430" w:rsidRDefault="00305430"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0E585A40" w:rsidR="003D792E" w:rsidRDefault="00F26878" w:rsidP="001C3242">
    <w:pPr>
      <w:pStyle w:val="Footer"/>
      <w:rPr>
        <w:rFonts w:ascii="Arial" w:hAnsi="Arial" w:cs="Arial"/>
      </w:rPr>
    </w:pPr>
    <w:r>
      <w:rPr>
        <w:rFonts w:ascii="Arial" w:hAnsi="Arial" w:cs="Arial"/>
      </w:rPr>
      <w:t>Contact the Land Court of Queensland</w:t>
    </w:r>
  </w:p>
  <w:p w14:paraId="59F02D26" w14:textId="3C30923F" w:rsidR="00261F29" w:rsidRDefault="003D792E" w:rsidP="001C3242">
    <w:pPr>
      <w:pStyle w:val="Footer"/>
    </w:pPr>
    <w:r w:rsidRPr="001C3242">
      <w:rPr>
        <w:rFonts w:ascii="Arial" w:hAnsi="Arial" w:cs="Arial"/>
        <w:b/>
      </w:rPr>
      <w:t>P:</w:t>
    </w:r>
    <w:r>
      <w:rPr>
        <w:rFonts w:ascii="Arial" w:hAnsi="Arial" w:cs="Arial"/>
      </w:rPr>
      <w:t xml:space="preserve"> (07) </w:t>
    </w:r>
    <w:r w:rsidR="002125E0">
      <w:rPr>
        <w:rFonts w:ascii="Arial" w:hAnsi="Arial" w:cs="Arial"/>
      </w:rPr>
      <w:t>3738 7199</w:t>
    </w:r>
    <w:r>
      <w:rPr>
        <w:rFonts w:ascii="Arial" w:hAnsi="Arial" w:cs="Arial"/>
      </w:rPr>
      <w:t xml:space="preserve">, </w:t>
    </w:r>
    <w:r w:rsidRPr="001C3242">
      <w:rPr>
        <w:rFonts w:ascii="Arial" w:hAnsi="Arial" w:cs="Arial"/>
        <w:b/>
      </w:rPr>
      <w:t>E:</w:t>
    </w:r>
    <w:r>
      <w:rPr>
        <w:rFonts w:ascii="Arial" w:hAnsi="Arial" w:cs="Arial"/>
      </w:rPr>
      <w:t xml:space="preserve"> </w:t>
    </w:r>
    <w:hyperlink r:id="rId1" w:history="1">
      <w:r w:rsidR="00D51E83" w:rsidRPr="008B312F">
        <w:rPr>
          <w:rStyle w:val="Hyperlink"/>
          <w:rFonts w:ascii="Arial" w:hAnsi="Arial" w:cs="Arial"/>
        </w:rPr>
        <w:t>landcourt@justice.qld.gov.au</w:t>
      </w:r>
    </w:hyperlink>
    <w:r w:rsidR="00D51E83">
      <w:rPr>
        <w:rFonts w:ascii="Arial" w:hAnsi="Arial" w:cs="Arial"/>
      </w:rPr>
      <w:tab/>
    </w:r>
    <w:r>
      <w:rPr>
        <w:rFonts w:ascii="Arial" w:hAnsi="Arial" w:cs="Arial"/>
      </w:rPr>
      <w:t>Form 01 –</w:t>
    </w:r>
    <w:r w:rsidR="00CE2314">
      <w:rPr>
        <w:rFonts w:ascii="Arial" w:hAnsi="Arial" w:cs="Arial"/>
      </w:rPr>
      <w:t xml:space="preserve">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BE60A3">
      <w:rPr>
        <w:rFonts w:ascii="Arial" w:hAnsi="Arial" w:cs="Arial"/>
        <w:noProof/>
      </w:rPr>
      <w:t>6</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305430" w:rsidRDefault="00305430" w:rsidP="00497AAC">
      <w:pPr>
        <w:spacing w:after="0" w:line="240" w:lineRule="auto"/>
      </w:pPr>
      <w:r>
        <w:separator/>
      </w:r>
    </w:p>
  </w:footnote>
  <w:footnote w:type="continuationSeparator" w:id="0">
    <w:p w14:paraId="1B849036" w14:textId="77777777" w:rsidR="00305430" w:rsidRDefault="00305430"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518DB64E" w:rsidR="00305430" w:rsidRDefault="00834A68">
    <w:pPr>
      <w:pStyle w:val="Header"/>
    </w:pPr>
    <w:r>
      <w:rPr>
        <w:noProof/>
        <w:lang w:eastAsia="en-AU"/>
      </w:rPr>
      <w:drawing>
        <wp:anchor distT="0" distB="0" distL="114300" distR="114300" simplePos="0" relativeHeight="251656703" behindDoc="0" locked="0" layoutInCell="1" allowOverlap="1" wp14:anchorId="0C531F39" wp14:editId="02CB791E">
          <wp:simplePos x="0" y="0"/>
          <wp:positionH relativeFrom="column">
            <wp:posOffset>-8890</wp:posOffset>
          </wp:positionH>
          <wp:positionV relativeFrom="paragraph">
            <wp:posOffset>-632143</wp:posOffset>
          </wp:positionV>
          <wp:extent cx="6645910" cy="79692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99499C">
      <w:rPr>
        <w:noProof/>
        <w:lang w:eastAsia="en-AU"/>
      </w:rPr>
      <mc:AlternateContent>
        <mc:Choice Requires="wps">
          <w:drawing>
            <wp:anchor distT="45720" distB="45720" distL="114300" distR="114300" simplePos="0" relativeHeight="251658240" behindDoc="0" locked="0" layoutInCell="1" allowOverlap="1" wp14:anchorId="056F9687" wp14:editId="1BE66FA6">
              <wp:simplePos x="0" y="0"/>
              <wp:positionH relativeFrom="column">
                <wp:posOffset>649710</wp:posOffset>
              </wp:positionH>
              <wp:positionV relativeFrom="paragraph">
                <wp:posOffset>-241935</wp:posOffset>
              </wp:positionV>
              <wp:extent cx="213550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368300"/>
                      </a:xfrm>
                      <a:prstGeom prst="rect">
                        <a:avLst/>
                      </a:prstGeom>
                      <a:noFill/>
                      <a:ln w="9525">
                        <a:noFill/>
                        <a:miter lim="800000"/>
                        <a:headEnd/>
                        <a:tailEnd/>
                      </a:ln>
                    </wps:spPr>
                    <wps:txbx>
                      <w:txbxContent>
                        <w:p w14:paraId="4661A0A9" w14:textId="77777777" w:rsidR="0099499C" w:rsidRPr="00DF7148" w:rsidRDefault="0099499C" w:rsidP="0099499C">
                          <w:pPr>
                            <w:rPr>
                              <w:rFonts w:ascii="Arial" w:hAnsi="Arial" w:cs="Arial"/>
                              <w:color w:val="FFFFFF" w:themeColor="background1"/>
                              <w:sz w:val="32"/>
                            </w:rPr>
                          </w:pPr>
                          <w:r w:rsidRPr="00DF7148">
                            <w:rPr>
                              <w:rFonts w:ascii="Arial" w:hAnsi="Arial" w:cs="Arial"/>
                              <w:color w:val="FFFFFF" w:themeColor="background1"/>
                              <w:sz w:val="32"/>
                            </w:rPr>
                            <w:t>LAND TRIBUNAL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F9687" id="_x0000_t202" coordsize="21600,21600" o:spt="202" path="m,l,21600r21600,l21600,xe">
              <v:stroke joinstyle="miter"/>
              <v:path gradientshapeok="t" o:connecttype="rect"/>
            </v:shapetype>
            <v:shape id="Text Box 2" o:spid="_x0000_s1027" type="#_x0000_t202" style="position:absolute;margin-left:51.15pt;margin-top:-19.05pt;width:168.15pt;height:2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" filled="f" stroked="f">
              <v:textbox>
                <w:txbxContent>
                  <w:p w14:paraId="4661A0A9" w14:textId="77777777" w:rsidR="0099499C" w:rsidRPr="00DF7148" w:rsidRDefault="0099499C" w:rsidP="0099499C">
                    <w:pPr>
                      <w:rPr>
                        <w:rFonts w:ascii="Arial" w:hAnsi="Arial" w:cs="Arial"/>
                        <w:color w:val="FFFFFF" w:themeColor="background1"/>
                        <w:sz w:val="32"/>
                      </w:rPr>
                    </w:pPr>
                    <w:r w:rsidRPr="00DF7148">
                      <w:rPr>
                        <w:rFonts w:ascii="Arial" w:hAnsi="Arial" w:cs="Arial"/>
                        <w:color w:val="FFFFFF" w:themeColor="background1"/>
                        <w:sz w:val="32"/>
                      </w:rPr>
                      <w:t>LAND TRIBUNAL</w:t>
                    </w:r>
                  </w:p>
                </w:txbxContent>
              </v:textbox>
              <w10:wrap type="square"/>
            </v:shape>
          </w:pict>
        </mc:Fallback>
      </mc:AlternateContent>
    </w:r>
    <w:r w:rsidR="003C7C9F">
      <w:rPr>
        <w:noProof/>
        <w:lang w:eastAsia="en-AU"/>
      </w:rPr>
      <w:drawing>
        <wp:anchor distT="0" distB="0" distL="114300" distR="114300" simplePos="0" relativeHeight="251657216" behindDoc="0" locked="0" layoutInCell="1" allowOverlap="1" wp14:anchorId="2AED1E5C" wp14:editId="4497B3A4">
          <wp:simplePos x="0" y="0"/>
          <wp:positionH relativeFrom="column">
            <wp:posOffset>91440</wp:posOffset>
          </wp:positionH>
          <wp:positionV relativeFrom="paragraph">
            <wp:posOffset>-567055</wp:posOffset>
          </wp:positionV>
          <wp:extent cx="640800" cy="626110"/>
          <wp:effectExtent l="0" t="0" r="698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png"/>
                  <pic:cNvPicPr/>
                </pic:nvPicPr>
                <pic:blipFill rotWithShape="1">
                  <a:blip r:embed="rId2" cstate="print">
                    <a:extLst>
                      <a:ext uri="{28A0092B-C50C-407E-A947-70E740481C1C}">
                        <a14:useLocalDpi xmlns:a14="http://schemas.microsoft.com/office/drawing/2010/main" val="0"/>
                      </a:ext>
                    </a:extLst>
                  </a:blip>
                  <a:srcRect r="65414"/>
                  <a:stretch/>
                </pic:blipFill>
                <pic:spPr bwMode="auto">
                  <a:xfrm>
                    <a:off x="0" y="0"/>
                    <a:ext cx="642750" cy="628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59A8">
      <w:rPr>
        <w:noProof/>
        <w:lang w:eastAsia="en-AU"/>
      </w:rPr>
      <w:drawing>
        <wp:anchor distT="0" distB="0" distL="114300" distR="114300" simplePos="0" relativeHeight="251656192"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4D59A8"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ZO+nw2A9FbwzCO+M1S2IJhJU+zX6QvxLRvCC1NwndPLRcQlPzkNX6MGCmS3Ap0bDIsuz4TehhDw2ysgwx1PIlQ==" w:salt="TyG7tMO44nelVJhTM8JQYA=="/>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002DA"/>
    <w:rsid w:val="00024CA4"/>
    <w:rsid w:val="00045941"/>
    <w:rsid w:val="00051817"/>
    <w:rsid w:val="00054EED"/>
    <w:rsid w:val="00064F5C"/>
    <w:rsid w:val="000675B6"/>
    <w:rsid w:val="0008047D"/>
    <w:rsid w:val="00087740"/>
    <w:rsid w:val="000E3AC2"/>
    <w:rsid w:val="000F3C8E"/>
    <w:rsid w:val="000F48C7"/>
    <w:rsid w:val="00100323"/>
    <w:rsid w:val="00100524"/>
    <w:rsid w:val="00100AA3"/>
    <w:rsid w:val="00102DA1"/>
    <w:rsid w:val="0010486D"/>
    <w:rsid w:val="0011137B"/>
    <w:rsid w:val="00143041"/>
    <w:rsid w:val="00150A51"/>
    <w:rsid w:val="00151912"/>
    <w:rsid w:val="001641E0"/>
    <w:rsid w:val="001C3242"/>
    <w:rsid w:val="001D06F8"/>
    <w:rsid w:val="001D1C7A"/>
    <w:rsid w:val="001E223A"/>
    <w:rsid w:val="001E2D0F"/>
    <w:rsid w:val="001F1B44"/>
    <w:rsid w:val="001F3555"/>
    <w:rsid w:val="00205408"/>
    <w:rsid w:val="00211A39"/>
    <w:rsid w:val="002125E0"/>
    <w:rsid w:val="0021732D"/>
    <w:rsid w:val="00221484"/>
    <w:rsid w:val="00225847"/>
    <w:rsid w:val="0023137F"/>
    <w:rsid w:val="0023336C"/>
    <w:rsid w:val="002360DA"/>
    <w:rsid w:val="00240408"/>
    <w:rsid w:val="00241599"/>
    <w:rsid w:val="00247282"/>
    <w:rsid w:val="0024770C"/>
    <w:rsid w:val="00252F5C"/>
    <w:rsid w:val="00261F29"/>
    <w:rsid w:val="00262DF8"/>
    <w:rsid w:val="002755F8"/>
    <w:rsid w:val="002840F4"/>
    <w:rsid w:val="00285E92"/>
    <w:rsid w:val="002B010B"/>
    <w:rsid w:val="002D14BC"/>
    <w:rsid w:val="002E0C82"/>
    <w:rsid w:val="002E4F44"/>
    <w:rsid w:val="002F6473"/>
    <w:rsid w:val="00305430"/>
    <w:rsid w:val="003256C5"/>
    <w:rsid w:val="00342E62"/>
    <w:rsid w:val="00346B1C"/>
    <w:rsid w:val="0035756E"/>
    <w:rsid w:val="003656AB"/>
    <w:rsid w:val="0037332F"/>
    <w:rsid w:val="003749C6"/>
    <w:rsid w:val="003920B2"/>
    <w:rsid w:val="00393E0B"/>
    <w:rsid w:val="003949A1"/>
    <w:rsid w:val="00395B00"/>
    <w:rsid w:val="003A4955"/>
    <w:rsid w:val="003B3E2E"/>
    <w:rsid w:val="003B7BBD"/>
    <w:rsid w:val="003C7C9F"/>
    <w:rsid w:val="003D5498"/>
    <w:rsid w:val="003D5FCD"/>
    <w:rsid w:val="003D792E"/>
    <w:rsid w:val="003F61FC"/>
    <w:rsid w:val="003F6D9E"/>
    <w:rsid w:val="0041536E"/>
    <w:rsid w:val="00426450"/>
    <w:rsid w:val="004329A8"/>
    <w:rsid w:val="00433CC3"/>
    <w:rsid w:val="004342C5"/>
    <w:rsid w:val="0045706E"/>
    <w:rsid w:val="00462945"/>
    <w:rsid w:val="00462C25"/>
    <w:rsid w:val="00473592"/>
    <w:rsid w:val="00482150"/>
    <w:rsid w:val="00484071"/>
    <w:rsid w:val="00492E1B"/>
    <w:rsid w:val="00494989"/>
    <w:rsid w:val="00497AAC"/>
    <w:rsid w:val="004C15EB"/>
    <w:rsid w:val="004D2E4F"/>
    <w:rsid w:val="004D43F2"/>
    <w:rsid w:val="004D59A8"/>
    <w:rsid w:val="004D61A3"/>
    <w:rsid w:val="004E3DED"/>
    <w:rsid w:val="00523C80"/>
    <w:rsid w:val="00527ABA"/>
    <w:rsid w:val="0053493B"/>
    <w:rsid w:val="00553952"/>
    <w:rsid w:val="0055492F"/>
    <w:rsid w:val="00564570"/>
    <w:rsid w:val="00576255"/>
    <w:rsid w:val="005831D5"/>
    <w:rsid w:val="00587DE1"/>
    <w:rsid w:val="00591857"/>
    <w:rsid w:val="00595FD2"/>
    <w:rsid w:val="0059635F"/>
    <w:rsid w:val="005C4EB7"/>
    <w:rsid w:val="005D0D86"/>
    <w:rsid w:val="005D7CCC"/>
    <w:rsid w:val="005D7EA5"/>
    <w:rsid w:val="005F61EA"/>
    <w:rsid w:val="0063328D"/>
    <w:rsid w:val="006365C8"/>
    <w:rsid w:val="006650A0"/>
    <w:rsid w:val="006745AF"/>
    <w:rsid w:val="006848B3"/>
    <w:rsid w:val="00684E74"/>
    <w:rsid w:val="00685B30"/>
    <w:rsid w:val="006866CD"/>
    <w:rsid w:val="00690B1A"/>
    <w:rsid w:val="006A569D"/>
    <w:rsid w:val="006C4278"/>
    <w:rsid w:val="006C7253"/>
    <w:rsid w:val="006D4F7A"/>
    <w:rsid w:val="006E17DB"/>
    <w:rsid w:val="006E7C9D"/>
    <w:rsid w:val="006F34B4"/>
    <w:rsid w:val="00700A12"/>
    <w:rsid w:val="00714A80"/>
    <w:rsid w:val="007232AB"/>
    <w:rsid w:val="0072528B"/>
    <w:rsid w:val="007275FB"/>
    <w:rsid w:val="007347BE"/>
    <w:rsid w:val="00737858"/>
    <w:rsid w:val="00744EAD"/>
    <w:rsid w:val="00753B3C"/>
    <w:rsid w:val="00765A3E"/>
    <w:rsid w:val="00773318"/>
    <w:rsid w:val="0078014D"/>
    <w:rsid w:val="0079257D"/>
    <w:rsid w:val="00792E97"/>
    <w:rsid w:val="007B4AEC"/>
    <w:rsid w:val="007E138B"/>
    <w:rsid w:val="007E1F61"/>
    <w:rsid w:val="00803262"/>
    <w:rsid w:val="008263C3"/>
    <w:rsid w:val="00834A68"/>
    <w:rsid w:val="00846869"/>
    <w:rsid w:val="008858D9"/>
    <w:rsid w:val="00890804"/>
    <w:rsid w:val="008C3610"/>
    <w:rsid w:val="008D06E1"/>
    <w:rsid w:val="008D131A"/>
    <w:rsid w:val="009136F8"/>
    <w:rsid w:val="00914F19"/>
    <w:rsid w:val="00921F6F"/>
    <w:rsid w:val="00923381"/>
    <w:rsid w:val="009268E7"/>
    <w:rsid w:val="00932240"/>
    <w:rsid w:val="00941DEC"/>
    <w:rsid w:val="00945242"/>
    <w:rsid w:val="00947979"/>
    <w:rsid w:val="0096538C"/>
    <w:rsid w:val="00967BD4"/>
    <w:rsid w:val="009703C0"/>
    <w:rsid w:val="009905BE"/>
    <w:rsid w:val="00992C50"/>
    <w:rsid w:val="0099499C"/>
    <w:rsid w:val="009A02D0"/>
    <w:rsid w:val="009A22C5"/>
    <w:rsid w:val="009A41BA"/>
    <w:rsid w:val="009B01F5"/>
    <w:rsid w:val="009B634A"/>
    <w:rsid w:val="009D78E3"/>
    <w:rsid w:val="009E0389"/>
    <w:rsid w:val="009F4356"/>
    <w:rsid w:val="009F54A6"/>
    <w:rsid w:val="00A16B8C"/>
    <w:rsid w:val="00A23231"/>
    <w:rsid w:val="00A242C5"/>
    <w:rsid w:val="00A31293"/>
    <w:rsid w:val="00A3280B"/>
    <w:rsid w:val="00A36B2B"/>
    <w:rsid w:val="00A4604A"/>
    <w:rsid w:val="00A5108B"/>
    <w:rsid w:val="00A955CE"/>
    <w:rsid w:val="00A95C04"/>
    <w:rsid w:val="00AD4D8C"/>
    <w:rsid w:val="00AD6B14"/>
    <w:rsid w:val="00AD7F67"/>
    <w:rsid w:val="00B03C47"/>
    <w:rsid w:val="00B14A91"/>
    <w:rsid w:val="00B15825"/>
    <w:rsid w:val="00B2663A"/>
    <w:rsid w:val="00B35061"/>
    <w:rsid w:val="00B5257F"/>
    <w:rsid w:val="00B53A5E"/>
    <w:rsid w:val="00B545B6"/>
    <w:rsid w:val="00B57B1B"/>
    <w:rsid w:val="00B60F35"/>
    <w:rsid w:val="00B70A01"/>
    <w:rsid w:val="00B84EE0"/>
    <w:rsid w:val="00B95730"/>
    <w:rsid w:val="00BC1A21"/>
    <w:rsid w:val="00BC3DB9"/>
    <w:rsid w:val="00BD5EF1"/>
    <w:rsid w:val="00BE2541"/>
    <w:rsid w:val="00BE60A3"/>
    <w:rsid w:val="00C00DBE"/>
    <w:rsid w:val="00C01010"/>
    <w:rsid w:val="00C020F9"/>
    <w:rsid w:val="00C05C77"/>
    <w:rsid w:val="00C21B0C"/>
    <w:rsid w:val="00C23389"/>
    <w:rsid w:val="00C36465"/>
    <w:rsid w:val="00C60256"/>
    <w:rsid w:val="00C607F8"/>
    <w:rsid w:val="00C61974"/>
    <w:rsid w:val="00C6237C"/>
    <w:rsid w:val="00C72A46"/>
    <w:rsid w:val="00C80426"/>
    <w:rsid w:val="00C8383C"/>
    <w:rsid w:val="00C86A5C"/>
    <w:rsid w:val="00CB0FF5"/>
    <w:rsid w:val="00CC018E"/>
    <w:rsid w:val="00CD177D"/>
    <w:rsid w:val="00CD7E24"/>
    <w:rsid w:val="00CE2314"/>
    <w:rsid w:val="00CE40E0"/>
    <w:rsid w:val="00D11968"/>
    <w:rsid w:val="00D129E9"/>
    <w:rsid w:val="00D20DD3"/>
    <w:rsid w:val="00D47529"/>
    <w:rsid w:val="00D5071F"/>
    <w:rsid w:val="00D51E83"/>
    <w:rsid w:val="00D56193"/>
    <w:rsid w:val="00D748D1"/>
    <w:rsid w:val="00D9148A"/>
    <w:rsid w:val="00D965DA"/>
    <w:rsid w:val="00DA5AA9"/>
    <w:rsid w:val="00DA7D76"/>
    <w:rsid w:val="00DC6F8D"/>
    <w:rsid w:val="00DD2133"/>
    <w:rsid w:val="00DE1D1C"/>
    <w:rsid w:val="00DF2CFB"/>
    <w:rsid w:val="00E21CA4"/>
    <w:rsid w:val="00E3703A"/>
    <w:rsid w:val="00E4477E"/>
    <w:rsid w:val="00E47241"/>
    <w:rsid w:val="00E54FE6"/>
    <w:rsid w:val="00E55E82"/>
    <w:rsid w:val="00E57E39"/>
    <w:rsid w:val="00E65EF7"/>
    <w:rsid w:val="00E772B2"/>
    <w:rsid w:val="00E97BC1"/>
    <w:rsid w:val="00EA69FE"/>
    <w:rsid w:val="00EB3702"/>
    <w:rsid w:val="00EB5260"/>
    <w:rsid w:val="00EC0766"/>
    <w:rsid w:val="00EC1064"/>
    <w:rsid w:val="00EC3C65"/>
    <w:rsid w:val="00EC4C1F"/>
    <w:rsid w:val="00ED5E9D"/>
    <w:rsid w:val="00EF611F"/>
    <w:rsid w:val="00F11924"/>
    <w:rsid w:val="00F11F82"/>
    <w:rsid w:val="00F15C32"/>
    <w:rsid w:val="00F26878"/>
    <w:rsid w:val="00F31D2A"/>
    <w:rsid w:val="00F320E4"/>
    <w:rsid w:val="00F51591"/>
    <w:rsid w:val="00F5768A"/>
    <w:rsid w:val="00F634A3"/>
    <w:rsid w:val="00F7550E"/>
    <w:rsid w:val="00F814AB"/>
    <w:rsid w:val="00F90D07"/>
    <w:rsid w:val="00FA18FB"/>
    <w:rsid w:val="00FA1E39"/>
    <w:rsid w:val="00FB3FC5"/>
    <w:rsid w:val="00FB5DCB"/>
    <w:rsid w:val="00FC5CC8"/>
    <w:rsid w:val="00FC7EDF"/>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69491C22D3413EB62C63228F46F6E8"/>
        <w:category>
          <w:name w:val="General"/>
          <w:gallery w:val="placeholder"/>
        </w:category>
        <w:types>
          <w:type w:val="bbPlcHdr"/>
        </w:types>
        <w:behaviors>
          <w:behavior w:val="content"/>
        </w:behaviors>
        <w:guid w:val="{BC2F6CD7-4C42-4ACF-9A40-4842F3A89757}"/>
      </w:docPartPr>
      <w:docPartBody>
        <w:p w:rsidR="00D92383" w:rsidRDefault="00635211" w:rsidP="00635211">
          <w:pPr>
            <w:pStyle w:val="9E69491C22D3413EB62C63228F46F6E8"/>
          </w:pPr>
          <w:r w:rsidRPr="009136F8">
            <w:rPr>
              <w:rStyle w:val="PlaceholderText"/>
              <w:color w:val="ED7D31" w:themeColor="accent2"/>
            </w:rPr>
            <w:t xml:space="preserve">Click to enter </w:t>
          </w:r>
          <w:r>
            <w:rPr>
              <w:rStyle w:val="PlaceholderText"/>
              <w:color w:val="ED7D31" w:themeColor="accent2"/>
            </w:rPr>
            <w:t>name of applicant</w:t>
          </w:r>
          <w:r w:rsidRPr="009136F8">
            <w:rPr>
              <w:rStyle w:val="PlaceholderText"/>
              <w:color w:val="ED7D31" w:themeColor="accent2"/>
            </w:rPr>
            <w:t>.</w:t>
          </w:r>
        </w:p>
      </w:docPartBody>
    </w:docPart>
    <w:docPart>
      <w:docPartPr>
        <w:name w:val="46C3B49D263C4EDFB8A08C72495B3D22"/>
        <w:category>
          <w:name w:val="General"/>
          <w:gallery w:val="placeholder"/>
        </w:category>
        <w:types>
          <w:type w:val="bbPlcHdr"/>
        </w:types>
        <w:behaviors>
          <w:behavior w:val="content"/>
        </w:behaviors>
        <w:guid w:val="{18D1AE62-8257-4136-99CC-2C712115F80C}"/>
      </w:docPartPr>
      <w:docPartBody>
        <w:p w:rsidR="00D92383" w:rsidRDefault="00433C4A" w:rsidP="00433C4A">
          <w:pPr>
            <w:pStyle w:val="46C3B49D263C4EDFB8A08C72495B3D225"/>
          </w:pPr>
          <w:r w:rsidRPr="009136F8">
            <w:rPr>
              <w:rStyle w:val="PlaceholderText"/>
              <w:color w:val="ED7D31" w:themeColor="accent2"/>
            </w:rPr>
            <w:t xml:space="preserve">Click to enter </w:t>
          </w:r>
          <w:r>
            <w:rPr>
              <w:rStyle w:val="PlaceholderText"/>
              <w:color w:val="ED7D31" w:themeColor="accent2"/>
            </w:rPr>
            <w:t>name of solicitor</w:t>
          </w:r>
          <w:r w:rsidRPr="009136F8">
            <w:rPr>
              <w:rStyle w:val="PlaceholderText"/>
              <w:color w:val="ED7D31" w:themeColor="accent2"/>
            </w:rPr>
            <w:t>.</w:t>
          </w:r>
        </w:p>
      </w:docPartBody>
    </w:docPart>
    <w:docPart>
      <w:docPartPr>
        <w:name w:val="13290E71DDB546F0BF783964AC802973"/>
        <w:category>
          <w:name w:val="General"/>
          <w:gallery w:val="placeholder"/>
        </w:category>
        <w:types>
          <w:type w:val="bbPlcHdr"/>
        </w:types>
        <w:behaviors>
          <w:behavior w:val="content"/>
        </w:behaviors>
        <w:guid w:val="{B7EE5795-C734-43AF-8621-29B8058A1635}"/>
      </w:docPartPr>
      <w:docPartBody>
        <w:p w:rsidR="00D92383" w:rsidRDefault="00433C4A" w:rsidP="00433C4A">
          <w:pPr>
            <w:pStyle w:val="13290E71DDB546F0BF783964AC8029735"/>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docPartBody>
    </w:docPart>
    <w:docPart>
      <w:docPartPr>
        <w:name w:val="6E4CC27D8BFF4BFEA58F87EFD23905ED"/>
        <w:category>
          <w:name w:val="General"/>
          <w:gallery w:val="placeholder"/>
        </w:category>
        <w:types>
          <w:type w:val="bbPlcHdr"/>
        </w:types>
        <w:behaviors>
          <w:behavior w:val="content"/>
        </w:behaviors>
        <w:guid w:val="{65BD9CEE-DBE6-4CE7-9321-8F3834CC5707}"/>
      </w:docPartPr>
      <w:docPartBody>
        <w:p w:rsidR="00D92383" w:rsidRDefault="00433C4A" w:rsidP="00433C4A">
          <w:pPr>
            <w:pStyle w:val="6E4CC27D8BFF4BFEA58F87EFD23905ED5"/>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docPartBody>
    </w:docPart>
    <w:docPart>
      <w:docPartPr>
        <w:name w:val="050FD628DE6D4E709D0B0B0255243D6C"/>
        <w:category>
          <w:name w:val="General"/>
          <w:gallery w:val="placeholder"/>
        </w:category>
        <w:types>
          <w:type w:val="bbPlcHdr"/>
        </w:types>
        <w:behaviors>
          <w:behavior w:val="content"/>
        </w:behaviors>
        <w:guid w:val="{311ECBDF-D06F-426D-85B4-A31420717F26}"/>
      </w:docPartPr>
      <w:docPartBody>
        <w:p w:rsidR="00D92383" w:rsidRDefault="00433C4A" w:rsidP="00433C4A">
          <w:pPr>
            <w:pStyle w:val="050FD628DE6D4E709D0B0B0255243D6C5"/>
          </w:pPr>
          <w:r w:rsidRPr="009136F8">
            <w:rPr>
              <w:rStyle w:val="PlaceholderText"/>
              <w:color w:val="ED7D31" w:themeColor="accent2"/>
            </w:rPr>
            <w:t xml:space="preserve">Click to enter </w:t>
          </w:r>
          <w:r>
            <w:rPr>
              <w:rStyle w:val="PlaceholderText"/>
              <w:color w:val="ED7D31" w:themeColor="accent2"/>
            </w:rPr>
            <w:t>name of respondent</w:t>
          </w:r>
          <w:r w:rsidRPr="009136F8">
            <w:rPr>
              <w:rStyle w:val="PlaceholderText"/>
              <w:color w:val="ED7D31" w:themeColor="accent2"/>
            </w:rPr>
            <w:t>.</w:t>
          </w:r>
        </w:p>
      </w:docPartBody>
    </w:docPart>
    <w:docPart>
      <w:docPartPr>
        <w:name w:val="DB49D5B93C5C4BC59A9FB6501DC3E81F"/>
        <w:category>
          <w:name w:val="General"/>
          <w:gallery w:val="placeholder"/>
        </w:category>
        <w:types>
          <w:type w:val="bbPlcHdr"/>
        </w:types>
        <w:behaviors>
          <w:behavior w:val="content"/>
        </w:behaviors>
        <w:guid w:val="{8AD97FCD-3DBC-4CB5-9A02-0C3F20E95790}"/>
      </w:docPartPr>
      <w:docPartBody>
        <w:p w:rsidR="00D92383" w:rsidRDefault="00433C4A" w:rsidP="00433C4A">
          <w:pPr>
            <w:pStyle w:val="DB49D5B93C5C4BC59A9FB6501DC3E81F5"/>
          </w:pPr>
          <w:r w:rsidRPr="009136F8">
            <w:rPr>
              <w:rStyle w:val="PlaceholderText"/>
              <w:color w:val="ED7D31" w:themeColor="accent2"/>
            </w:rPr>
            <w:t xml:space="preserve">Click to enter </w:t>
          </w:r>
          <w:r>
            <w:rPr>
              <w:rStyle w:val="PlaceholderText"/>
              <w:color w:val="ED7D31" w:themeColor="accent2"/>
            </w:rPr>
            <w:t>name of applicant</w:t>
          </w:r>
          <w:r w:rsidRPr="009136F8">
            <w:rPr>
              <w:rStyle w:val="PlaceholderText"/>
              <w:color w:val="ED7D31" w:themeColor="accent2"/>
            </w:rPr>
            <w:t>.</w:t>
          </w:r>
        </w:p>
      </w:docPartBody>
    </w:docPart>
    <w:docPart>
      <w:docPartPr>
        <w:name w:val="DefaultPlaceholder_1081868578"/>
        <w:category>
          <w:name w:val="General"/>
          <w:gallery w:val="placeholder"/>
        </w:category>
        <w:types>
          <w:type w:val="bbPlcHdr"/>
        </w:types>
        <w:behaviors>
          <w:behavior w:val="content"/>
        </w:behaviors>
        <w:guid w:val="{09767FB9-47BC-4D68-BA6B-4BD5B0828917}"/>
      </w:docPartPr>
      <w:docPartBody>
        <w:p w:rsidR="00DB1FCE" w:rsidRDefault="002C61D6">
          <w:r w:rsidRPr="008B3E50">
            <w:rPr>
              <w:rStyle w:val="PlaceholderText"/>
            </w:rPr>
            <w:t>Enter any content that you want to repeat, including other content controls. You can also insert this control around table rows in order to repeat parts of a table.</w:t>
          </w:r>
        </w:p>
      </w:docPartBody>
    </w:docPart>
    <w:docPart>
      <w:docPartPr>
        <w:name w:val="9CBC3BCFA01040C58A81EFE13AD360CE"/>
        <w:category>
          <w:name w:val="General"/>
          <w:gallery w:val="placeholder"/>
        </w:category>
        <w:types>
          <w:type w:val="bbPlcHdr"/>
        </w:types>
        <w:behaviors>
          <w:behavior w:val="content"/>
        </w:behaviors>
        <w:guid w:val="{5F681131-B5E8-4E47-BC53-A83F5FC95544}"/>
      </w:docPartPr>
      <w:docPartBody>
        <w:p w:rsidR="00321CD9" w:rsidRDefault="00433C4A" w:rsidP="00433C4A">
          <w:pPr>
            <w:pStyle w:val="9CBC3BCFA01040C58A81EFE13AD360CE3"/>
          </w:pPr>
          <w:r w:rsidRPr="0091257E">
            <w:rPr>
              <w:rStyle w:val="PlaceholderText"/>
              <w:rFonts w:cs="Arial"/>
              <w:color w:val="ED7D31" w:themeColor="accent2"/>
            </w:rPr>
            <w:t>Click to enter telephone number.</w:t>
          </w:r>
        </w:p>
      </w:docPartBody>
    </w:docPart>
    <w:docPart>
      <w:docPartPr>
        <w:name w:val="7C8647B72F18455BA1DB73AC31780349"/>
        <w:category>
          <w:name w:val="General"/>
          <w:gallery w:val="placeholder"/>
        </w:category>
        <w:types>
          <w:type w:val="bbPlcHdr"/>
        </w:types>
        <w:behaviors>
          <w:behavior w:val="content"/>
        </w:behaviors>
        <w:guid w:val="{90B7B9A7-1783-4714-B1EF-FC92DDAA3869}"/>
      </w:docPartPr>
      <w:docPartBody>
        <w:p w:rsidR="00321CD9" w:rsidRDefault="00433C4A" w:rsidP="00433C4A">
          <w:pPr>
            <w:pStyle w:val="7C8647B72F18455BA1DB73AC317803493"/>
          </w:pPr>
          <w:r w:rsidRPr="0091257E">
            <w:rPr>
              <w:rStyle w:val="PlaceholderText"/>
              <w:rFonts w:cs="Arial"/>
              <w:color w:val="ED7D31" w:themeColor="accent2"/>
            </w:rPr>
            <w:t>Click to enter mobile phone number.</w:t>
          </w:r>
        </w:p>
      </w:docPartBody>
    </w:docPart>
    <w:docPart>
      <w:docPartPr>
        <w:name w:val="7B1DB4C7522B43699E2A57C05AE56CE4"/>
        <w:category>
          <w:name w:val="General"/>
          <w:gallery w:val="placeholder"/>
        </w:category>
        <w:types>
          <w:type w:val="bbPlcHdr"/>
        </w:types>
        <w:behaviors>
          <w:behavior w:val="content"/>
        </w:behaviors>
        <w:guid w:val="{9F4F515C-EAE6-4641-823C-60FEF76F4DD4}"/>
      </w:docPartPr>
      <w:docPartBody>
        <w:p w:rsidR="00321CD9" w:rsidRDefault="00433C4A" w:rsidP="00433C4A">
          <w:pPr>
            <w:pStyle w:val="7B1DB4C7522B43699E2A57C05AE56CE43"/>
          </w:pPr>
          <w:r w:rsidRPr="0091257E">
            <w:rPr>
              <w:rStyle w:val="PlaceholderText"/>
              <w:rFonts w:cs="Arial"/>
              <w:color w:val="ED7D31" w:themeColor="accent2"/>
            </w:rPr>
            <w:t>Click to enter email address.</w:t>
          </w:r>
        </w:p>
      </w:docPartBody>
    </w:docPart>
    <w:docPart>
      <w:docPartPr>
        <w:name w:val="65CFBD7F7D8449CD9413982C8DF01F8E"/>
        <w:category>
          <w:name w:val="General"/>
          <w:gallery w:val="placeholder"/>
        </w:category>
        <w:types>
          <w:type w:val="bbPlcHdr"/>
        </w:types>
        <w:behaviors>
          <w:behavior w:val="content"/>
        </w:behaviors>
        <w:guid w:val="{D754127D-A17E-49D0-B30A-52736FAD6146}"/>
      </w:docPartPr>
      <w:docPartBody>
        <w:p w:rsidR="00321CD9" w:rsidRDefault="00433C4A" w:rsidP="00433C4A">
          <w:pPr>
            <w:pStyle w:val="65CFBD7F7D8449CD9413982C8DF01F8E3"/>
          </w:pPr>
          <w:r w:rsidRPr="0091257E">
            <w:rPr>
              <w:rStyle w:val="PlaceholderText"/>
              <w:rFonts w:cs="Arial"/>
              <w:color w:val="ED7D31" w:themeColor="accent2"/>
            </w:rPr>
            <w:t>Click to enter telephone number.</w:t>
          </w:r>
        </w:p>
      </w:docPartBody>
    </w:docPart>
    <w:docPart>
      <w:docPartPr>
        <w:name w:val="9615BC4C1125499685B3461EBC097159"/>
        <w:category>
          <w:name w:val="General"/>
          <w:gallery w:val="placeholder"/>
        </w:category>
        <w:types>
          <w:type w:val="bbPlcHdr"/>
        </w:types>
        <w:behaviors>
          <w:behavior w:val="content"/>
        </w:behaviors>
        <w:guid w:val="{A262524F-775F-43D4-84CD-4DE48C0E722B}"/>
      </w:docPartPr>
      <w:docPartBody>
        <w:p w:rsidR="00321CD9" w:rsidRDefault="00433C4A" w:rsidP="00433C4A">
          <w:pPr>
            <w:pStyle w:val="9615BC4C1125499685B3461EBC0971593"/>
          </w:pPr>
          <w:r w:rsidRPr="0091257E">
            <w:rPr>
              <w:rStyle w:val="PlaceholderText"/>
              <w:rFonts w:cs="Arial"/>
              <w:color w:val="ED7D31" w:themeColor="accent2"/>
            </w:rPr>
            <w:t>Click to enter mobile phone number.</w:t>
          </w:r>
        </w:p>
      </w:docPartBody>
    </w:docPart>
    <w:docPart>
      <w:docPartPr>
        <w:name w:val="B8DA2AD76E734A52853C24F7E698D3A5"/>
        <w:category>
          <w:name w:val="General"/>
          <w:gallery w:val="placeholder"/>
        </w:category>
        <w:types>
          <w:type w:val="bbPlcHdr"/>
        </w:types>
        <w:behaviors>
          <w:behavior w:val="content"/>
        </w:behaviors>
        <w:guid w:val="{37D156B8-7BC3-4570-8EF2-8F7F2E7EEF2E}"/>
      </w:docPartPr>
      <w:docPartBody>
        <w:p w:rsidR="00321CD9" w:rsidRDefault="00433C4A" w:rsidP="00433C4A">
          <w:pPr>
            <w:pStyle w:val="B8DA2AD76E734A52853C24F7E698D3A53"/>
          </w:pPr>
          <w:bookmarkStart w:id="0" w:name="_GoBack"/>
          <w:r w:rsidRPr="0091257E">
            <w:rPr>
              <w:rStyle w:val="PlaceholderText"/>
              <w:rFonts w:cs="Arial"/>
              <w:color w:val="ED7D31" w:themeColor="accent2"/>
            </w:rPr>
            <w:t>Click to enter email address.</w:t>
          </w:r>
          <w:bookmarkEnd w:id="0"/>
        </w:p>
      </w:docPartBody>
    </w:docPart>
    <w:docPart>
      <w:docPartPr>
        <w:name w:val="2CB7AE43325C439EBDF23308D9E33EDA"/>
        <w:category>
          <w:name w:val="General"/>
          <w:gallery w:val="placeholder"/>
        </w:category>
        <w:types>
          <w:type w:val="bbPlcHdr"/>
        </w:types>
        <w:behaviors>
          <w:behavior w:val="content"/>
        </w:behaviors>
        <w:guid w:val="{41D3A830-7AEE-4953-902B-40227548119F}"/>
      </w:docPartPr>
      <w:docPartBody>
        <w:p w:rsidR="00321CD9" w:rsidRDefault="00433C4A" w:rsidP="00433C4A">
          <w:pPr>
            <w:pStyle w:val="2CB7AE43325C439EBDF23308D9E33EDA3"/>
          </w:pPr>
          <w:r w:rsidRPr="009136F8">
            <w:rPr>
              <w:rStyle w:val="PlaceholderText"/>
              <w:color w:val="ED7D31" w:themeColor="accent2"/>
            </w:rPr>
            <w:t xml:space="preserve">Click to enter </w:t>
          </w:r>
          <w:r>
            <w:rPr>
              <w:rStyle w:val="PlaceholderText"/>
              <w:color w:val="ED7D31" w:themeColor="accent2"/>
            </w:rPr>
            <w:t>name of agent</w:t>
          </w:r>
          <w:r w:rsidRPr="009136F8">
            <w:rPr>
              <w:rStyle w:val="PlaceholderText"/>
              <w:color w:val="ED7D31" w:themeColor="accent2"/>
            </w:rPr>
            <w:t>.</w:t>
          </w:r>
        </w:p>
      </w:docPartBody>
    </w:docPart>
    <w:docPart>
      <w:docPartPr>
        <w:name w:val="7D354A69C4864C39969416ECC132A903"/>
        <w:category>
          <w:name w:val="General"/>
          <w:gallery w:val="placeholder"/>
        </w:category>
        <w:types>
          <w:type w:val="bbPlcHdr"/>
        </w:types>
        <w:behaviors>
          <w:behavior w:val="content"/>
        </w:behaviors>
        <w:guid w:val="{CCA71E32-7B44-4773-BA60-5D66B3BCF55B}"/>
      </w:docPartPr>
      <w:docPartBody>
        <w:p w:rsidR="00321CD9" w:rsidRDefault="00433C4A" w:rsidP="00433C4A">
          <w:pPr>
            <w:pStyle w:val="7D354A69C4864C39969416ECC132A9033"/>
          </w:pPr>
          <w:r w:rsidRPr="0091257E">
            <w:rPr>
              <w:rStyle w:val="PlaceholderText"/>
              <w:rFonts w:cs="Arial"/>
              <w:color w:val="ED7D31" w:themeColor="accent2"/>
            </w:rPr>
            <w:t>Click to enter telephone number.</w:t>
          </w:r>
        </w:p>
      </w:docPartBody>
    </w:docPart>
    <w:docPart>
      <w:docPartPr>
        <w:name w:val="CFDDB7C58FAF49AF8CBEFD68498E8D71"/>
        <w:category>
          <w:name w:val="General"/>
          <w:gallery w:val="placeholder"/>
        </w:category>
        <w:types>
          <w:type w:val="bbPlcHdr"/>
        </w:types>
        <w:behaviors>
          <w:behavior w:val="content"/>
        </w:behaviors>
        <w:guid w:val="{B1D705B1-7070-452A-A796-BB8CBA3D3D5F}"/>
      </w:docPartPr>
      <w:docPartBody>
        <w:p w:rsidR="00321CD9" w:rsidRDefault="00433C4A" w:rsidP="00433C4A">
          <w:pPr>
            <w:pStyle w:val="CFDDB7C58FAF49AF8CBEFD68498E8D713"/>
          </w:pPr>
          <w:r w:rsidRPr="0091257E">
            <w:rPr>
              <w:rStyle w:val="PlaceholderText"/>
              <w:rFonts w:cs="Arial"/>
              <w:color w:val="ED7D31" w:themeColor="accent2"/>
            </w:rPr>
            <w:t>Click to enter mobile phone number.</w:t>
          </w:r>
        </w:p>
      </w:docPartBody>
    </w:docPart>
    <w:docPart>
      <w:docPartPr>
        <w:name w:val="237A66633DDC4CFE82DB1F02DD30CA7F"/>
        <w:category>
          <w:name w:val="General"/>
          <w:gallery w:val="placeholder"/>
        </w:category>
        <w:types>
          <w:type w:val="bbPlcHdr"/>
        </w:types>
        <w:behaviors>
          <w:behavior w:val="content"/>
        </w:behaviors>
        <w:guid w:val="{023F2813-CE03-4C9D-8AF8-4D1F249408CD}"/>
      </w:docPartPr>
      <w:docPartBody>
        <w:p w:rsidR="00321CD9" w:rsidRDefault="00433C4A" w:rsidP="00433C4A">
          <w:pPr>
            <w:pStyle w:val="237A66633DDC4CFE82DB1F02DD30CA7F3"/>
          </w:pPr>
          <w:r w:rsidRPr="0091257E">
            <w:rPr>
              <w:rStyle w:val="PlaceholderText"/>
              <w:rFonts w:cs="Arial"/>
              <w:color w:val="ED7D31" w:themeColor="accent2"/>
            </w:rPr>
            <w:t>Click to enter email address.</w:t>
          </w:r>
        </w:p>
      </w:docPartBody>
    </w:docPart>
    <w:docPart>
      <w:docPartPr>
        <w:name w:val="43DAA41871AA43538D45E88CC899766A"/>
        <w:category>
          <w:name w:val="General"/>
          <w:gallery w:val="placeholder"/>
        </w:category>
        <w:types>
          <w:type w:val="bbPlcHdr"/>
        </w:types>
        <w:behaviors>
          <w:behavior w:val="content"/>
        </w:behaviors>
        <w:guid w:val="{177A241C-78BA-40E9-99DA-D8B76F7EC6E2}"/>
      </w:docPartPr>
      <w:docPartBody>
        <w:p w:rsidR="00321CD9" w:rsidRDefault="00433C4A" w:rsidP="00433C4A">
          <w:pPr>
            <w:pStyle w:val="43DAA41871AA43538D45E88CC899766A2"/>
          </w:pPr>
          <w:r w:rsidRPr="0091257E">
            <w:rPr>
              <w:rStyle w:val="PlaceholderText"/>
              <w:rFonts w:cs="Arial"/>
              <w:color w:val="ED7D31" w:themeColor="accent2"/>
            </w:rPr>
            <w:t>Click to enter telephone number.</w:t>
          </w:r>
        </w:p>
      </w:docPartBody>
    </w:docPart>
    <w:docPart>
      <w:docPartPr>
        <w:name w:val="E9D75F04A1CD41ACB954A5D0A566A58B"/>
        <w:category>
          <w:name w:val="General"/>
          <w:gallery w:val="placeholder"/>
        </w:category>
        <w:types>
          <w:type w:val="bbPlcHdr"/>
        </w:types>
        <w:behaviors>
          <w:behavior w:val="content"/>
        </w:behaviors>
        <w:guid w:val="{22CDE077-9DE6-492E-B4AB-E39B2AA45B73}"/>
      </w:docPartPr>
      <w:docPartBody>
        <w:p w:rsidR="00321CD9" w:rsidRDefault="00433C4A" w:rsidP="00433C4A">
          <w:pPr>
            <w:pStyle w:val="E9D75F04A1CD41ACB954A5D0A566A58B2"/>
          </w:pPr>
          <w:r w:rsidRPr="0091257E">
            <w:rPr>
              <w:rStyle w:val="PlaceholderText"/>
              <w:rFonts w:cs="Arial"/>
              <w:color w:val="ED7D31" w:themeColor="accent2"/>
            </w:rPr>
            <w:t>Click to enter mobile phone number.</w:t>
          </w:r>
        </w:p>
      </w:docPartBody>
    </w:docPart>
    <w:docPart>
      <w:docPartPr>
        <w:name w:val="AC796413366544438912CE8FE0C69A12"/>
        <w:category>
          <w:name w:val="General"/>
          <w:gallery w:val="placeholder"/>
        </w:category>
        <w:types>
          <w:type w:val="bbPlcHdr"/>
        </w:types>
        <w:behaviors>
          <w:behavior w:val="content"/>
        </w:behaviors>
        <w:guid w:val="{FCC83821-45F0-4449-976C-B4E58BDBEAB9}"/>
      </w:docPartPr>
      <w:docPartBody>
        <w:p w:rsidR="00321CD9" w:rsidRDefault="00433C4A" w:rsidP="00433C4A">
          <w:pPr>
            <w:pStyle w:val="AC796413366544438912CE8FE0C69A122"/>
          </w:pPr>
          <w:r w:rsidRPr="0091257E">
            <w:rPr>
              <w:rStyle w:val="PlaceholderText"/>
              <w:rFonts w:cs="Arial"/>
              <w:color w:val="ED7D31" w:themeColor="accent2"/>
            </w:rPr>
            <w:t>Click to enter email address.</w:t>
          </w:r>
        </w:p>
      </w:docPartBody>
    </w:docPart>
    <w:docPart>
      <w:docPartPr>
        <w:name w:val="6743F9E404184AE5ACECCDC967C5EFDD"/>
        <w:category>
          <w:name w:val="General"/>
          <w:gallery w:val="placeholder"/>
        </w:category>
        <w:types>
          <w:type w:val="bbPlcHdr"/>
        </w:types>
        <w:behaviors>
          <w:behavior w:val="content"/>
        </w:behaviors>
        <w:guid w:val="{36DFD19B-DB4C-4049-93FD-A30624D0BDF1}"/>
      </w:docPartPr>
      <w:docPartBody>
        <w:p w:rsidR="00321CD9" w:rsidRDefault="004F7456" w:rsidP="004F7456">
          <w:pPr>
            <w:pStyle w:val="6743F9E404184AE5ACECCDC967C5EFDD"/>
          </w:pPr>
          <w:r w:rsidRPr="00BF51DD">
            <w:rPr>
              <w:rStyle w:val="PlaceholderText"/>
            </w:rPr>
            <w:t>Enter any content that you want to repeat, including other content controls. You can also insert this control around table rows in order to repeat parts of a table.</w:t>
          </w:r>
        </w:p>
      </w:docPartBody>
    </w:docPart>
    <w:docPart>
      <w:docPartPr>
        <w:name w:val="BCC65A9BFE474A15B8D712B6C9C53965"/>
        <w:category>
          <w:name w:val="General"/>
          <w:gallery w:val="placeholder"/>
        </w:category>
        <w:types>
          <w:type w:val="bbPlcHdr"/>
        </w:types>
        <w:behaviors>
          <w:behavior w:val="content"/>
        </w:behaviors>
        <w:guid w:val="{5F99F5FB-53B6-4603-99E1-7BE9ACC8B966}"/>
      </w:docPartPr>
      <w:docPartBody>
        <w:p w:rsidR="00321CD9" w:rsidRDefault="00433C4A" w:rsidP="00433C4A">
          <w:pPr>
            <w:pStyle w:val="BCC65A9BFE474A15B8D712B6C9C539652"/>
          </w:pPr>
          <w:r w:rsidRPr="004E224D">
            <w:rPr>
              <w:rStyle w:val="PlaceholderText"/>
              <w:rFonts w:cs="Arial"/>
              <w:color w:val="ED7D31" w:themeColor="accent2"/>
            </w:rPr>
            <w:t>Click to enter company name.</w:t>
          </w:r>
        </w:p>
      </w:docPartBody>
    </w:docPart>
    <w:docPart>
      <w:docPartPr>
        <w:name w:val="8C78950A63BC43B686E0B5B8C6B7BEB1"/>
        <w:category>
          <w:name w:val="General"/>
          <w:gallery w:val="placeholder"/>
        </w:category>
        <w:types>
          <w:type w:val="bbPlcHdr"/>
        </w:types>
        <w:behaviors>
          <w:behavior w:val="content"/>
        </w:behaviors>
        <w:guid w:val="{FE793088-97BE-4D4A-8700-6CCDB2DB40A0}"/>
      </w:docPartPr>
      <w:docPartBody>
        <w:p w:rsidR="00321CD9" w:rsidRDefault="00433C4A" w:rsidP="00433C4A">
          <w:pPr>
            <w:pStyle w:val="8C78950A63BC43B686E0B5B8C6B7BEB12"/>
          </w:pPr>
          <w:r w:rsidRPr="004E224D">
            <w:rPr>
              <w:rStyle w:val="PlaceholderText"/>
              <w:rFonts w:cs="Arial"/>
              <w:color w:val="ED7D31" w:themeColor="accent2"/>
            </w:rPr>
            <w:t>Click to enter position within the company.</w:t>
          </w:r>
        </w:p>
      </w:docPartBody>
    </w:docPart>
    <w:docPart>
      <w:docPartPr>
        <w:name w:val="7199F0473EA8494D81684370C1D70129"/>
        <w:category>
          <w:name w:val="General"/>
          <w:gallery w:val="placeholder"/>
        </w:category>
        <w:types>
          <w:type w:val="bbPlcHdr"/>
        </w:types>
        <w:behaviors>
          <w:behavior w:val="content"/>
        </w:behaviors>
        <w:guid w:val="{618B9079-A3FE-4706-AFBB-6A91E65F621B}"/>
      </w:docPartPr>
      <w:docPartBody>
        <w:p w:rsidR="00321CD9" w:rsidRDefault="00433C4A" w:rsidP="00433C4A">
          <w:pPr>
            <w:pStyle w:val="7199F0473EA8494D81684370C1D701292"/>
          </w:pPr>
          <w:r w:rsidRPr="004E224D">
            <w:rPr>
              <w:rStyle w:val="PlaceholderText"/>
              <w:rFonts w:cs="Arial"/>
              <w:color w:val="ED7D31" w:themeColor="accent2"/>
            </w:rPr>
            <w:t>Click to enter name.</w:t>
          </w:r>
        </w:p>
      </w:docPartBody>
    </w:docPart>
    <w:docPart>
      <w:docPartPr>
        <w:name w:val="9642363B046F484EA26B8619A0E8B130"/>
        <w:category>
          <w:name w:val="General"/>
          <w:gallery w:val="placeholder"/>
        </w:category>
        <w:types>
          <w:type w:val="bbPlcHdr"/>
        </w:types>
        <w:behaviors>
          <w:behavior w:val="content"/>
        </w:behaviors>
        <w:guid w:val="{7299F10E-667D-4D95-B707-547C9C9959CC}"/>
      </w:docPartPr>
      <w:docPartBody>
        <w:p w:rsidR="00321CD9" w:rsidRDefault="00433C4A" w:rsidP="00433C4A">
          <w:pPr>
            <w:pStyle w:val="9642363B046F484EA26B8619A0E8B1302"/>
          </w:pPr>
          <w:r w:rsidRPr="00DE34EA">
            <w:rPr>
              <w:rStyle w:val="PlaceholderText"/>
              <w:rFonts w:cs="Arial"/>
              <w:color w:val="ED7D31" w:themeColor="accent2"/>
            </w:rPr>
            <w:t>Click here to select date of signing.</w:t>
          </w:r>
        </w:p>
      </w:docPartBody>
    </w:docPart>
    <w:docPart>
      <w:docPartPr>
        <w:name w:val="DBCA78584AB54936BB05CD5F0F74613E"/>
        <w:category>
          <w:name w:val="General"/>
          <w:gallery w:val="placeholder"/>
        </w:category>
        <w:types>
          <w:type w:val="bbPlcHdr"/>
        </w:types>
        <w:behaviors>
          <w:behavior w:val="content"/>
        </w:behaviors>
        <w:guid w:val="{49C51B77-9358-42D1-B7BB-409F32535ABD}"/>
      </w:docPartPr>
      <w:docPartBody>
        <w:p w:rsidR="00CF53C1" w:rsidRDefault="00433C4A" w:rsidP="00433C4A">
          <w:pPr>
            <w:pStyle w:val="DBCA78584AB54936BB05CD5F0F74613E2"/>
          </w:pPr>
          <w:r w:rsidRPr="00A40215">
            <w:rPr>
              <w:rStyle w:val="PlaceholderText"/>
              <w:rFonts w:cs="Arial"/>
              <w:color w:val="ED7D31" w:themeColor="accent2"/>
            </w:rPr>
            <w:t>Click to enter address.</w:t>
          </w:r>
        </w:p>
      </w:docPartBody>
    </w:docPart>
    <w:docPart>
      <w:docPartPr>
        <w:name w:val="E3363E41ED00482390B7637D4DDEC80A"/>
        <w:category>
          <w:name w:val="General"/>
          <w:gallery w:val="placeholder"/>
        </w:category>
        <w:types>
          <w:type w:val="bbPlcHdr"/>
        </w:types>
        <w:behaviors>
          <w:behavior w:val="content"/>
        </w:behaviors>
        <w:guid w:val="{C863AFF6-F60E-4685-999B-941C580EB3CE}"/>
      </w:docPartPr>
      <w:docPartBody>
        <w:p w:rsidR="00CF53C1" w:rsidRDefault="00433C4A" w:rsidP="00433C4A">
          <w:pPr>
            <w:pStyle w:val="E3363E41ED00482390B7637D4DDEC80A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55801FCD6CA9425583CFB53654991F0D"/>
        <w:category>
          <w:name w:val="General"/>
          <w:gallery w:val="placeholder"/>
        </w:category>
        <w:types>
          <w:type w:val="bbPlcHdr"/>
        </w:types>
        <w:behaviors>
          <w:behavior w:val="content"/>
        </w:behaviors>
        <w:guid w:val="{330E408E-65E2-4687-AAA6-D12582B3BB4D}"/>
      </w:docPartPr>
      <w:docPartBody>
        <w:p w:rsidR="00CF53C1" w:rsidRDefault="00433C4A" w:rsidP="00433C4A">
          <w:pPr>
            <w:pStyle w:val="55801FCD6CA9425583CFB53654991F0D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5A0ECEEB0AFD49BABF848D09C7D7F3CC"/>
        <w:category>
          <w:name w:val="General"/>
          <w:gallery w:val="placeholder"/>
        </w:category>
        <w:types>
          <w:type w:val="bbPlcHdr"/>
        </w:types>
        <w:behaviors>
          <w:behavior w:val="content"/>
        </w:behaviors>
        <w:guid w:val="{4B1C27C4-B14C-4252-B76D-AC569CFFCBB9}"/>
      </w:docPartPr>
      <w:docPartBody>
        <w:p w:rsidR="00CF53C1" w:rsidRDefault="00433C4A" w:rsidP="00433C4A">
          <w:pPr>
            <w:pStyle w:val="5A0ECEEB0AFD49BABF848D09C7D7F3CC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4C69051E3B064F6FB687A1C0D9A8951C"/>
        <w:category>
          <w:name w:val="General"/>
          <w:gallery w:val="placeholder"/>
        </w:category>
        <w:types>
          <w:type w:val="bbPlcHdr"/>
        </w:types>
        <w:behaviors>
          <w:behavior w:val="content"/>
        </w:behaviors>
        <w:guid w:val="{00CCDC0C-6E68-4093-8F1C-860594134545}"/>
      </w:docPartPr>
      <w:docPartBody>
        <w:p w:rsidR="00CF53C1" w:rsidRDefault="00433C4A" w:rsidP="00433C4A">
          <w:pPr>
            <w:pStyle w:val="4C69051E3B064F6FB687A1C0D9A8951C2"/>
          </w:pPr>
          <w:r w:rsidRPr="00A40215">
            <w:rPr>
              <w:rStyle w:val="PlaceholderText"/>
              <w:rFonts w:cs="Arial"/>
              <w:color w:val="ED7D31" w:themeColor="accent2"/>
            </w:rPr>
            <w:t>Click to enter address.</w:t>
          </w:r>
        </w:p>
      </w:docPartBody>
    </w:docPart>
    <w:docPart>
      <w:docPartPr>
        <w:name w:val="871F5A9FBEB548699B4E943BFBE61EEA"/>
        <w:category>
          <w:name w:val="General"/>
          <w:gallery w:val="placeholder"/>
        </w:category>
        <w:types>
          <w:type w:val="bbPlcHdr"/>
        </w:types>
        <w:behaviors>
          <w:behavior w:val="content"/>
        </w:behaviors>
        <w:guid w:val="{8A2DE54B-A1C3-4090-8F6B-484BCCF59E5B}"/>
      </w:docPartPr>
      <w:docPartBody>
        <w:p w:rsidR="00CF53C1" w:rsidRDefault="00433C4A" w:rsidP="00433C4A">
          <w:pPr>
            <w:pStyle w:val="871F5A9FBEB548699B4E943BFBE61EEA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6030F327578B4FB58444ADD1ABA622E3"/>
        <w:category>
          <w:name w:val="General"/>
          <w:gallery w:val="placeholder"/>
        </w:category>
        <w:types>
          <w:type w:val="bbPlcHdr"/>
        </w:types>
        <w:behaviors>
          <w:behavior w:val="content"/>
        </w:behaviors>
        <w:guid w:val="{397165A2-9C61-4F29-947C-13B4FEC6255A}"/>
      </w:docPartPr>
      <w:docPartBody>
        <w:p w:rsidR="00CF53C1" w:rsidRDefault="00433C4A" w:rsidP="00433C4A">
          <w:pPr>
            <w:pStyle w:val="6030F327578B4FB58444ADD1ABA622E3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3BF12321256945E48C072782DD56B00C"/>
        <w:category>
          <w:name w:val="General"/>
          <w:gallery w:val="placeholder"/>
        </w:category>
        <w:types>
          <w:type w:val="bbPlcHdr"/>
        </w:types>
        <w:behaviors>
          <w:behavior w:val="content"/>
        </w:behaviors>
        <w:guid w:val="{4874630C-559E-4077-B1F1-3257E86A5CB4}"/>
      </w:docPartPr>
      <w:docPartBody>
        <w:p w:rsidR="00CF53C1" w:rsidRDefault="00433C4A" w:rsidP="00433C4A">
          <w:pPr>
            <w:pStyle w:val="3BF12321256945E48C072782DD56B00C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63276D2FD8C541688DCE130E784E5486"/>
        <w:category>
          <w:name w:val="General"/>
          <w:gallery w:val="placeholder"/>
        </w:category>
        <w:types>
          <w:type w:val="bbPlcHdr"/>
        </w:types>
        <w:behaviors>
          <w:behavior w:val="content"/>
        </w:behaviors>
        <w:guid w:val="{8AFB6472-1118-4E84-AD27-B6565B561209}"/>
      </w:docPartPr>
      <w:docPartBody>
        <w:p w:rsidR="00CF53C1" w:rsidRDefault="00433C4A" w:rsidP="00433C4A">
          <w:pPr>
            <w:pStyle w:val="63276D2FD8C541688DCE130E784E54862"/>
          </w:pPr>
          <w:r w:rsidRPr="00A40215">
            <w:rPr>
              <w:rStyle w:val="PlaceholderText"/>
              <w:rFonts w:cs="Arial"/>
              <w:color w:val="ED7D31" w:themeColor="accent2"/>
            </w:rPr>
            <w:t>Click to enter address.</w:t>
          </w:r>
        </w:p>
      </w:docPartBody>
    </w:docPart>
    <w:docPart>
      <w:docPartPr>
        <w:name w:val="2ABB7AA3A4A24AA9B82C55EE2C46335E"/>
        <w:category>
          <w:name w:val="General"/>
          <w:gallery w:val="placeholder"/>
        </w:category>
        <w:types>
          <w:type w:val="bbPlcHdr"/>
        </w:types>
        <w:behaviors>
          <w:behavior w:val="content"/>
        </w:behaviors>
        <w:guid w:val="{B7E5EC05-2B62-4AD6-8A6A-A3DE01E79188}"/>
      </w:docPartPr>
      <w:docPartBody>
        <w:p w:rsidR="00CF53C1" w:rsidRDefault="00433C4A" w:rsidP="00433C4A">
          <w:pPr>
            <w:pStyle w:val="2ABB7AA3A4A24AA9B82C55EE2C46335E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709C6F6AEA03485D983E4429BC218385"/>
        <w:category>
          <w:name w:val="General"/>
          <w:gallery w:val="placeholder"/>
        </w:category>
        <w:types>
          <w:type w:val="bbPlcHdr"/>
        </w:types>
        <w:behaviors>
          <w:behavior w:val="content"/>
        </w:behaviors>
        <w:guid w:val="{68F90AD2-72D8-417F-B42F-ECF029F403B3}"/>
      </w:docPartPr>
      <w:docPartBody>
        <w:p w:rsidR="00CF53C1" w:rsidRDefault="00433C4A" w:rsidP="00433C4A">
          <w:pPr>
            <w:pStyle w:val="709C6F6AEA03485D983E4429BC218385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CE03252D49A04159B89D809B82CD9244"/>
        <w:category>
          <w:name w:val="General"/>
          <w:gallery w:val="placeholder"/>
        </w:category>
        <w:types>
          <w:type w:val="bbPlcHdr"/>
        </w:types>
        <w:behaviors>
          <w:behavior w:val="content"/>
        </w:behaviors>
        <w:guid w:val="{AE404AFE-DE8B-478F-B368-A8AAE1C4FAF1}"/>
      </w:docPartPr>
      <w:docPartBody>
        <w:p w:rsidR="00CF53C1" w:rsidRDefault="00433C4A" w:rsidP="00433C4A">
          <w:pPr>
            <w:pStyle w:val="CE03252D49A04159B89D809B82CD9244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202610596C844DE09BEC6DE249107B6F"/>
        <w:category>
          <w:name w:val="General"/>
          <w:gallery w:val="placeholder"/>
        </w:category>
        <w:types>
          <w:type w:val="bbPlcHdr"/>
        </w:types>
        <w:behaviors>
          <w:behavior w:val="content"/>
        </w:behaviors>
        <w:guid w:val="{DF6972A9-202D-480B-AAC2-4D02DAB44342}"/>
      </w:docPartPr>
      <w:docPartBody>
        <w:p w:rsidR="00CF53C1" w:rsidRDefault="00433C4A" w:rsidP="00433C4A">
          <w:pPr>
            <w:pStyle w:val="202610596C844DE09BEC6DE249107B6F2"/>
          </w:pPr>
          <w:r w:rsidRPr="00A40215">
            <w:rPr>
              <w:rStyle w:val="PlaceholderText"/>
              <w:rFonts w:cs="Arial"/>
              <w:color w:val="ED7D31" w:themeColor="accent2"/>
            </w:rPr>
            <w:t>Click to enter address.</w:t>
          </w:r>
        </w:p>
      </w:docPartBody>
    </w:docPart>
    <w:docPart>
      <w:docPartPr>
        <w:name w:val="4A0BC10C9E2440F6BD6D75E94E1884F6"/>
        <w:category>
          <w:name w:val="General"/>
          <w:gallery w:val="placeholder"/>
        </w:category>
        <w:types>
          <w:type w:val="bbPlcHdr"/>
        </w:types>
        <w:behaviors>
          <w:behavior w:val="content"/>
        </w:behaviors>
        <w:guid w:val="{D6206AE5-020C-47C5-9656-E99ECAF6B508}"/>
      </w:docPartPr>
      <w:docPartBody>
        <w:p w:rsidR="00CF53C1" w:rsidRDefault="00433C4A" w:rsidP="00433C4A">
          <w:pPr>
            <w:pStyle w:val="4A0BC10C9E2440F6BD6D75E94E1884F6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86F1C75E78DD4C839E0E634A031DDC01"/>
        <w:category>
          <w:name w:val="General"/>
          <w:gallery w:val="placeholder"/>
        </w:category>
        <w:types>
          <w:type w:val="bbPlcHdr"/>
        </w:types>
        <w:behaviors>
          <w:behavior w:val="content"/>
        </w:behaviors>
        <w:guid w:val="{5977FA45-D40F-4E71-924B-7CC334B9F58C}"/>
      </w:docPartPr>
      <w:docPartBody>
        <w:p w:rsidR="00CF53C1" w:rsidRDefault="00433C4A" w:rsidP="00433C4A">
          <w:pPr>
            <w:pStyle w:val="86F1C75E78DD4C839E0E634A031DDC01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0791428752BE4F47B3951758231448A8"/>
        <w:category>
          <w:name w:val="General"/>
          <w:gallery w:val="placeholder"/>
        </w:category>
        <w:types>
          <w:type w:val="bbPlcHdr"/>
        </w:types>
        <w:behaviors>
          <w:behavior w:val="content"/>
        </w:behaviors>
        <w:guid w:val="{70140CDB-C5EF-45A0-ABAD-761C78499256}"/>
      </w:docPartPr>
      <w:docPartBody>
        <w:p w:rsidR="00CF53C1" w:rsidRDefault="00433C4A" w:rsidP="00433C4A">
          <w:pPr>
            <w:pStyle w:val="0791428752BE4F47B3951758231448A8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788C586714004174BB8BB90711215E35"/>
        <w:category>
          <w:name w:val="General"/>
          <w:gallery w:val="placeholder"/>
        </w:category>
        <w:types>
          <w:type w:val="bbPlcHdr"/>
        </w:types>
        <w:behaviors>
          <w:behavior w:val="content"/>
        </w:behaviors>
        <w:guid w:val="{4F780946-21D2-4395-BDCD-C7BB518D3B4C}"/>
      </w:docPartPr>
      <w:docPartBody>
        <w:p w:rsidR="007E1791" w:rsidRDefault="00433C4A" w:rsidP="00433C4A">
          <w:pPr>
            <w:pStyle w:val="788C586714004174BB8BB90711215E352"/>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80C82045260B46A1928F4184E519CFFA"/>
        <w:category>
          <w:name w:val="General"/>
          <w:gallery w:val="placeholder"/>
        </w:category>
        <w:types>
          <w:type w:val="bbPlcHdr"/>
        </w:types>
        <w:behaviors>
          <w:behavior w:val="content"/>
        </w:behaviors>
        <w:guid w:val="{9D46188C-D281-48E7-B7FC-189394BB1C28}"/>
      </w:docPartPr>
      <w:docPartBody>
        <w:p w:rsidR="007E1791" w:rsidRDefault="00433C4A" w:rsidP="00433C4A">
          <w:pPr>
            <w:pStyle w:val="80C82045260B46A1928F4184E519CFFA2"/>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FA97515C948040428B18393316287FA2"/>
        <w:category>
          <w:name w:val="General"/>
          <w:gallery w:val="placeholder"/>
        </w:category>
        <w:types>
          <w:type w:val="bbPlcHdr"/>
        </w:types>
        <w:behaviors>
          <w:behavior w:val="content"/>
        </w:behaviors>
        <w:guid w:val="{A80CB412-31EE-4DB7-89BC-2F5F64F422BA}"/>
      </w:docPartPr>
      <w:docPartBody>
        <w:p w:rsidR="007E1791" w:rsidRDefault="00433C4A" w:rsidP="00433C4A">
          <w:pPr>
            <w:pStyle w:val="FA97515C948040428B18393316287FA22"/>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84C2F1EBF118405BB1301EC27B970764"/>
        <w:category>
          <w:name w:val="General"/>
          <w:gallery w:val="placeholder"/>
        </w:category>
        <w:types>
          <w:type w:val="bbPlcHdr"/>
        </w:types>
        <w:behaviors>
          <w:behavior w:val="content"/>
        </w:behaviors>
        <w:guid w:val="{4D101A9A-3E42-4277-8233-B1EAA3A3C4D8}"/>
      </w:docPartPr>
      <w:docPartBody>
        <w:p w:rsidR="007E1791" w:rsidRDefault="00433C4A" w:rsidP="00433C4A">
          <w:pPr>
            <w:pStyle w:val="84C2F1EBF118405BB1301EC27B9707642"/>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87467877D1D249FFB61B9CAF2FE43114"/>
        <w:category>
          <w:name w:val="General"/>
          <w:gallery w:val="placeholder"/>
        </w:category>
        <w:types>
          <w:type w:val="bbPlcHdr"/>
        </w:types>
        <w:behaviors>
          <w:behavior w:val="content"/>
        </w:behaviors>
        <w:guid w:val="{C97D1F73-68D9-4C1D-A09D-CD8A04773AD0}"/>
      </w:docPartPr>
      <w:docPartBody>
        <w:p w:rsidR="007E1791" w:rsidRDefault="00433C4A" w:rsidP="00433C4A">
          <w:pPr>
            <w:pStyle w:val="87467877D1D249FFB61B9CAF2FE431142"/>
          </w:pPr>
          <w:r w:rsidRPr="009136F8">
            <w:rPr>
              <w:rStyle w:val="PlaceholderText"/>
              <w:color w:val="ED7D31" w:themeColor="accent2"/>
            </w:rPr>
            <w:t xml:space="preserve">Click to enter </w:t>
          </w:r>
          <w:r>
            <w:rPr>
              <w:rStyle w:val="PlaceholderText"/>
              <w:color w:val="ED7D31" w:themeColor="accent2"/>
            </w:rPr>
            <w:t>attachment description</w:t>
          </w:r>
          <w:r w:rsidRPr="009136F8">
            <w:rPr>
              <w:rStyle w:val="PlaceholderText"/>
              <w:color w:val="ED7D31" w:themeColor="accent2"/>
            </w:rPr>
            <w:t>.</w:t>
          </w:r>
        </w:p>
      </w:docPartBody>
    </w:docPart>
    <w:docPart>
      <w:docPartPr>
        <w:name w:val="F6C7857888CD43DDA26323125C1FC3EC"/>
        <w:category>
          <w:name w:val="General"/>
          <w:gallery w:val="placeholder"/>
        </w:category>
        <w:types>
          <w:type w:val="bbPlcHdr"/>
        </w:types>
        <w:behaviors>
          <w:behavior w:val="content"/>
        </w:behaviors>
        <w:guid w:val="{9C913D26-8BE7-4CE6-9ECA-CFEBC959C1AD}"/>
      </w:docPartPr>
      <w:docPartBody>
        <w:p w:rsidR="009C2141" w:rsidRDefault="00433C4A" w:rsidP="00433C4A">
          <w:pPr>
            <w:pStyle w:val="F6C7857888CD43DDA26323125C1FC3EC2"/>
          </w:pPr>
          <w:r w:rsidRPr="00F54249">
            <w:rPr>
              <w:rStyle w:val="PlaceholderText"/>
              <w:rFonts w:cs="Arial"/>
              <w:color w:val="ED7D31" w:themeColor="accent2"/>
              <w:szCs w:val="24"/>
            </w:rPr>
            <w:t>Choose an item.</w:t>
          </w:r>
        </w:p>
      </w:docPartBody>
    </w:docPart>
    <w:docPart>
      <w:docPartPr>
        <w:name w:val="0D62EED6B33C43CB979E44005FDBAFE6"/>
        <w:category>
          <w:name w:val="General"/>
          <w:gallery w:val="placeholder"/>
        </w:category>
        <w:types>
          <w:type w:val="bbPlcHdr"/>
        </w:types>
        <w:behaviors>
          <w:behavior w:val="content"/>
        </w:behaviors>
        <w:guid w:val="{55D065DD-C0AA-4425-8457-C4D962B36F57}"/>
      </w:docPartPr>
      <w:docPartBody>
        <w:p w:rsidR="009C2141" w:rsidRDefault="00433C4A" w:rsidP="00433C4A">
          <w:pPr>
            <w:pStyle w:val="0D62EED6B33C43CB979E44005FDBAFE62"/>
          </w:pPr>
          <w:r w:rsidRPr="00F54249">
            <w:rPr>
              <w:rStyle w:val="PlaceholderText"/>
              <w:rFonts w:cs="Arial"/>
              <w:color w:val="ED7D31" w:themeColor="accent2"/>
            </w:rPr>
            <w:t>Click here to enter text.</w:t>
          </w:r>
        </w:p>
      </w:docPartBody>
    </w:docPart>
    <w:docPart>
      <w:docPartPr>
        <w:name w:val="1896E96EA5074A50B3951B1ED850150C"/>
        <w:category>
          <w:name w:val="General"/>
          <w:gallery w:val="placeholder"/>
        </w:category>
        <w:types>
          <w:type w:val="bbPlcHdr"/>
        </w:types>
        <w:behaviors>
          <w:behavior w:val="content"/>
        </w:behaviors>
        <w:guid w:val="{BB988A23-2995-4C4B-A8B9-AB5755BF21AA}"/>
      </w:docPartPr>
      <w:docPartBody>
        <w:p w:rsidR="009C2141" w:rsidRDefault="00433C4A" w:rsidP="00433C4A">
          <w:pPr>
            <w:pStyle w:val="1896E96EA5074A50B3951B1ED850150C2"/>
          </w:pPr>
          <w:r w:rsidRPr="00E200D1">
            <w:rPr>
              <w:rStyle w:val="PlaceholderText"/>
              <w:rFonts w:cs="Arial"/>
              <w:color w:val="ED7D31" w:themeColor="accent2"/>
            </w:rPr>
            <w:t>Click to enter position within the company.</w:t>
          </w:r>
        </w:p>
      </w:docPartBody>
    </w:docPart>
    <w:docPart>
      <w:docPartPr>
        <w:name w:val="992727A4105D4E90AC93DA8A2B7F0CA4"/>
        <w:category>
          <w:name w:val="General"/>
          <w:gallery w:val="placeholder"/>
        </w:category>
        <w:types>
          <w:type w:val="bbPlcHdr"/>
        </w:types>
        <w:behaviors>
          <w:behavior w:val="content"/>
        </w:behaviors>
        <w:guid w:val="{AB3A77BD-F8FC-420F-8FFB-763ABD69AB42}"/>
      </w:docPartPr>
      <w:docPartBody>
        <w:p w:rsidR="009C2141" w:rsidRDefault="00433C4A" w:rsidP="00433C4A">
          <w:pPr>
            <w:pStyle w:val="992727A4105D4E90AC93DA8A2B7F0CA42"/>
          </w:pPr>
          <w:r w:rsidRPr="00E200D1">
            <w:rPr>
              <w:rStyle w:val="PlaceholderText"/>
              <w:rFonts w:cs="Arial"/>
              <w:color w:val="ED7D31" w:themeColor="accent2"/>
            </w:rPr>
            <w:t>Click to enter name.</w:t>
          </w:r>
        </w:p>
      </w:docPartBody>
    </w:docPart>
    <w:docPart>
      <w:docPartPr>
        <w:name w:val="3C8FF97CA6CE4AC29DAE1DBB12BE8FA3"/>
        <w:category>
          <w:name w:val="General"/>
          <w:gallery w:val="placeholder"/>
        </w:category>
        <w:types>
          <w:type w:val="bbPlcHdr"/>
        </w:types>
        <w:behaviors>
          <w:behavior w:val="content"/>
        </w:behaviors>
        <w:guid w:val="{69DB9D6F-44C2-4788-BD26-40D8610B110C}"/>
      </w:docPartPr>
      <w:docPartBody>
        <w:p w:rsidR="009C2141" w:rsidRDefault="00433C4A" w:rsidP="00433C4A">
          <w:pPr>
            <w:pStyle w:val="3C8FF97CA6CE4AC29DAE1DBB12BE8FA32"/>
          </w:pPr>
          <w:r w:rsidRPr="00DE34EA">
            <w:rPr>
              <w:rStyle w:val="PlaceholderText"/>
              <w:rFonts w:cs="Arial"/>
              <w:color w:val="ED7D31" w:themeColor="accent2"/>
            </w:rPr>
            <w:t>Click here to select date of signing.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526F9"/>
    <w:rsid w:val="0013152D"/>
    <w:rsid w:val="00142BB8"/>
    <w:rsid w:val="001866B8"/>
    <w:rsid w:val="00250713"/>
    <w:rsid w:val="002C61D6"/>
    <w:rsid w:val="00321CD9"/>
    <w:rsid w:val="00433C4A"/>
    <w:rsid w:val="0048520B"/>
    <w:rsid w:val="004A11FA"/>
    <w:rsid w:val="004F7456"/>
    <w:rsid w:val="0054482E"/>
    <w:rsid w:val="00635211"/>
    <w:rsid w:val="0077264F"/>
    <w:rsid w:val="007E1791"/>
    <w:rsid w:val="008211FE"/>
    <w:rsid w:val="00921143"/>
    <w:rsid w:val="00951B3D"/>
    <w:rsid w:val="009C2141"/>
    <w:rsid w:val="00A32E7A"/>
    <w:rsid w:val="00AA1A7E"/>
    <w:rsid w:val="00AC6FD1"/>
    <w:rsid w:val="00B24EC7"/>
    <w:rsid w:val="00C1133F"/>
    <w:rsid w:val="00C365F1"/>
    <w:rsid w:val="00C40801"/>
    <w:rsid w:val="00CB5A46"/>
    <w:rsid w:val="00CB5CA8"/>
    <w:rsid w:val="00CF53C1"/>
    <w:rsid w:val="00D85450"/>
    <w:rsid w:val="00D92383"/>
    <w:rsid w:val="00DB1FCE"/>
    <w:rsid w:val="00E63B42"/>
    <w:rsid w:val="00FC70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C4A"/>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91FAB210074C49DF90E7B52DBABBAC15">
    <w:name w:val="91FAB210074C49DF90E7B52DBABBAC15"/>
    <w:rsid w:val="0013152D"/>
  </w:style>
  <w:style w:type="paragraph" w:customStyle="1" w:styleId="AA20FF3BF6034067B88DDF233E94355F">
    <w:name w:val="AA20FF3BF6034067B88DDF233E94355F"/>
    <w:rsid w:val="0013152D"/>
  </w:style>
  <w:style w:type="paragraph" w:customStyle="1" w:styleId="13B05AFBE7794A93B738AC8BA419DC35">
    <w:name w:val="13B05AFBE7794A93B738AC8BA419DC35"/>
    <w:rsid w:val="0013152D"/>
  </w:style>
  <w:style w:type="paragraph" w:customStyle="1" w:styleId="39CD6403314843F7823AE9D207153E59">
    <w:name w:val="39CD6403314843F7823AE9D207153E59"/>
    <w:rsid w:val="0013152D"/>
  </w:style>
  <w:style w:type="paragraph" w:customStyle="1" w:styleId="0C43A3E5EEA94C638D501D779539FD3E">
    <w:name w:val="0C43A3E5EEA94C638D501D779539FD3E"/>
    <w:rsid w:val="0013152D"/>
  </w:style>
  <w:style w:type="paragraph" w:customStyle="1" w:styleId="728F50F7925B4C29A46D3BFBB2BD235F">
    <w:name w:val="728F50F7925B4C29A46D3BFBB2BD235F"/>
    <w:rsid w:val="0013152D"/>
  </w:style>
  <w:style w:type="paragraph" w:customStyle="1" w:styleId="0F393B9C46864BDCBDB60685CF4BBC301">
    <w:name w:val="0F393B9C46864BDCBDB60685CF4BBC301"/>
    <w:rsid w:val="0013152D"/>
    <w:rPr>
      <w:rFonts w:eastAsiaTheme="minorHAnsi"/>
      <w:lang w:eastAsia="en-US"/>
    </w:rPr>
  </w:style>
  <w:style w:type="paragraph" w:customStyle="1" w:styleId="57AF19B216A24DC4B0457486612293271">
    <w:name w:val="57AF19B216A24DC4B0457486612293271"/>
    <w:rsid w:val="0013152D"/>
    <w:rPr>
      <w:rFonts w:eastAsiaTheme="minorHAnsi"/>
      <w:lang w:eastAsia="en-US"/>
    </w:rPr>
  </w:style>
  <w:style w:type="paragraph" w:customStyle="1" w:styleId="DB49D5B93C5C4BC59A9FB6501DC3E81F1">
    <w:name w:val="DB49D5B93C5C4BC59A9FB6501DC3E81F1"/>
    <w:rsid w:val="0013152D"/>
    <w:rPr>
      <w:rFonts w:eastAsiaTheme="minorHAnsi"/>
      <w:lang w:eastAsia="en-US"/>
    </w:rPr>
  </w:style>
  <w:style w:type="paragraph" w:customStyle="1" w:styleId="4401CA51106B4D428467D4F19D2E8B891">
    <w:name w:val="4401CA51106B4D428467D4F19D2E8B891"/>
    <w:rsid w:val="0013152D"/>
    <w:rPr>
      <w:rFonts w:eastAsiaTheme="minorHAnsi"/>
      <w:lang w:eastAsia="en-US"/>
    </w:rPr>
  </w:style>
  <w:style w:type="paragraph" w:customStyle="1" w:styleId="F9ADEAECD6BE41C0B2C151AEB8D747001">
    <w:name w:val="F9ADEAECD6BE41C0B2C151AEB8D747001"/>
    <w:rsid w:val="0013152D"/>
    <w:rPr>
      <w:rFonts w:eastAsiaTheme="minorHAnsi"/>
      <w:lang w:eastAsia="en-US"/>
    </w:rPr>
  </w:style>
  <w:style w:type="paragraph" w:customStyle="1" w:styleId="95ACC19D479D437FA3B4B4E09C121D071">
    <w:name w:val="95ACC19D479D437FA3B4B4E09C121D071"/>
    <w:rsid w:val="0013152D"/>
    <w:rPr>
      <w:rFonts w:eastAsiaTheme="minorHAnsi"/>
      <w:lang w:eastAsia="en-US"/>
    </w:rPr>
  </w:style>
  <w:style w:type="paragraph" w:customStyle="1" w:styleId="13290E71DDB546F0BF783964AC8029731">
    <w:name w:val="13290E71DDB546F0BF783964AC8029731"/>
    <w:rsid w:val="0013152D"/>
    <w:rPr>
      <w:rFonts w:eastAsiaTheme="minorHAnsi"/>
      <w:lang w:eastAsia="en-US"/>
    </w:rPr>
  </w:style>
  <w:style w:type="paragraph" w:customStyle="1" w:styleId="46C3B49D263C4EDFB8A08C72495B3D221">
    <w:name w:val="46C3B49D263C4EDFB8A08C72495B3D221"/>
    <w:rsid w:val="0013152D"/>
    <w:rPr>
      <w:rFonts w:eastAsiaTheme="minorHAnsi"/>
      <w:lang w:eastAsia="en-US"/>
    </w:rPr>
  </w:style>
  <w:style w:type="paragraph" w:customStyle="1" w:styleId="54E202091F4848779CEF4DFED9E262B71">
    <w:name w:val="54E202091F4848779CEF4DFED9E262B71"/>
    <w:rsid w:val="0013152D"/>
    <w:rPr>
      <w:rFonts w:eastAsiaTheme="minorHAnsi"/>
      <w:lang w:eastAsia="en-US"/>
    </w:rPr>
  </w:style>
  <w:style w:type="paragraph" w:customStyle="1" w:styleId="5091BD8BD7CC4AB3A8ED8D207C54544A1">
    <w:name w:val="5091BD8BD7CC4AB3A8ED8D207C54544A1"/>
    <w:rsid w:val="0013152D"/>
    <w:rPr>
      <w:rFonts w:eastAsiaTheme="minorHAnsi"/>
      <w:lang w:eastAsia="en-US"/>
    </w:rPr>
  </w:style>
  <w:style w:type="paragraph" w:customStyle="1" w:styleId="350682BD96234CEFAD46F36DFDB160F31">
    <w:name w:val="350682BD96234CEFAD46F36DFDB160F31"/>
    <w:rsid w:val="0013152D"/>
    <w:rPr>
      <w:rFonts w:eastAsiaTheme="minorHAnsi"/>
      <w:lang w:eastAsia="en-US"/>
    </w:rPr>
  </w:style>
  <w:style w:type="paragraph" w:customStyle="1" w:styleId="BFA7C82DE83D4480A54DA6B92FC430381">
    <w:name w:val="BFA7C82DE83D4480A54DA6B92FC430381"/>
    <w:rsid w:val="0013152D"/>
    <w:rPr>
      <w:rFonts w:eastAsiaTheme="minorHAnsi"/>
      <w:lang w:eastAsia="en-US"/>
    </w:rPr>
  </w:style>
  <w:style w:type="paragraph" w:customStyle="1" w:styleId="6E4CC27D8BFF4BFEA58F87EFD23905ED1">
    <w:name w:val="6E4CC27D8BFF4BFEA58F87EFD23905ED1"/>
    <w:rsid w:val="0013152D"/>
    <w:rPr>
      <w:rFonts w:eastAsiaTheme="minorHAnsi"/>
      <w:lang w:eastAsia="en-US"/>
    </w:rPr>
  </w:style>
  <w:style w:type="paragraph" w:customStyle="1" w:styleId="003FE16434B541ED8C6CC8BD551A94581">
    <w:name w:val="003FE16434B541ED8C6CC8BD551A94581"/>
    <w:rsid w:val="0013152D"/>
    <w:rPr>
      <w:rFonts w:eastAsiaTheme="minorHAnsi"/>
      <w:lang w:eastAsia="en-US"/>
    </w:rPr>
  </w:style>
  <w:style w:type="paragraph" w:customStyle="1" w:styleId="23335660910B47DDA1E44586E39322E71">
    <w:name w:val="23335660910B47DDA1E44586E39322E71"/>
    <w:rsid w:val="0013152D"/>
    <w:rPr>
      <w:rFonts w:eastAsiaTheme="minorHAnsi"/>
      <w:lang w:eastAsia="en-US"/>
    </w:rPr>
  </w:style>
  <w:style w:type="paragraph" w:customStyle="1" w:styleId="837FEA1C6AF04CDFB55B51E4E39FCD0B1">
    <w:name w:val="837FEA1C6AF04CDFB55B51E4E39FCD0B1"/>
    <w:rsid w:val="0013152D"/>
    <w:rPr>
      <w:rFonts w:eastAsiaTheme="minorHAnsi"/>
      <w:lang w:eastAsia="en-US"/>
    </w:rPr>
  </w:style>
  <w:style w:type="paragraph" w:customStyle="1" w:styleId="050FD628DE6D4E709D0B0B0255243D6C1">
    <w:name w:val="050FD628DE6D4E709D0B0B0255243D6C1"/>
    <w:rsid w:val="0013152D"/>
    <w:rPr>
      <w:rFonts w:eastAsiaTheme="minorHAnsi"/>
      <w:lang w:eastAsia="en-US"/>
    </w:rPr>
  </w:style>
  <w:style w:type="paragraph" w:customStyle="1" w:styleId="A022D6AA90664FAABBFA2AA977002DE61">
    <w:name w:val="A022D6AA90664FAABBFA2AA977002DE61"/>
    <w:rsid w:val="0013152D"/>
    <w:rPr>
      <w:rFonts w:eastAsiaTheme="minorHAnsi"/>
      <w:lang w:eastAsia="en-US"/>
    </w:rPr>
  </w:style>
  <w:style w:type="paragraph" w:customStyle="1" w:styleId="B938E0B0C395427897705C477F7F030E1">
    <w:name w:val="B938E0B0C395427897705C477F7F030E1"/>
    <w:rsid w:val="0013152D"/>
    <w:rPr>
      <w:rFonts w:eastAsiaTheme="minorHAnsi"/>
      <w:lang w:eastAsia="en-US"/>
    </w:rPr>
  </w:style>
  <w:style w:type="paragraph" w:customStyle="1" w:styleId="62FB5B7984C0470594ADF56923F7D5081">
    <w:name w:val="62FB5B7984C0470594ADF56923F7D5081"/>
    <w:rsid w:val="0013152D"/>
    <w:rPr>
      <w:rFonts w:eastAsiaTheme="minorHAnsi"/>
      <w:lang w:eastAsia="en-US"/>
    </w:rPr>
  </w:style>
  <w:style w:type="paragraph" w:customStyle="1" w:styleId="C15944EEE8F749889F822FF344C9E13D1">
    <w:name w:val="C15944EEE8F749889F822FF344C9E13D1"/>
    <w:rsid w:val="0013152D"/>
    <w:rPr>
      <w:rFonts w:eastAsiaTheme="minorHAnsi"/>
      <w:lang w:eastAsia="en-US"/>
    </w:rPr>
  </w:style>
  <w:style w:type="paragraph" w:customStyle="1" w:styleId="B032EC096C054E6B8356CF13C803B0C91">
    <w:name w:val="B032EC096C054E6B8356CF13C803B0C91"/>
    <w:rsid w:val="0013152D"/>
    <w:rPr>
      <w:rFonts w:eastAsiaTheme="minorHAnsi"/>
      <w:lang w:eastAsia="en-US"/>
    </w:rPr>
  </w:style>
  <w:style w:type="paragraph" w:customStyle="1" w:styleId="B6F84E1DA5B246F9ADA08B1843A10FEE1">
    <w:name w:val="B6F84E1DA5B246F9ADA08B1843A10FEE1"/>
    <w:rsid w:val="0013152D"/>
    <w:rPr>
      <w:rFonts w:eastAsiaTheme="minorHAnsi"/>
      <w:lang w:eastAsia="en-US"/>
    </w:rPr>
  </w:style>
  <w:style w:type="paragraph" w:customStyle="1" w:styleId="BA906C35C0EF4667AD55C6CFFF642A541">
    <w:name w:val="BA906C35C0EF4667AD55C6CFFF642A541"/>
    <w:rsid w:val="0013152D"/>
    <w:rPr>
      <w:rFonts w:eastAsiaTheme="minorHAnsi"/>
      <w:lang w:eastAsia="en-US"/>
    </w:rPr>
  </w:style>
  <w:style w:type="paragraph" w:customStyle="1" w:styleId="BC9A913C8F8F47AE8AAA4AEF0B04AE1A1">
    <w:name w:val="BC9A913C8F8F47AE8AAA4AEF0B04AE1A1"/>
    <w:rsid w:val="0013152D"/>
    <w:rPr>
      <w:rFonts w:eastAsiaTheme="minorHAnsi"/>
      <w:lang w:eastAsia="en-US"/>
    </w:rPr>
  </w:style>
  <w:style w:type="paragraph" w:customStyle="1" w:styleId="728F50F7925B4C29A46D3BFBB2BD235F1">
    <w:name w:val="728F50F7925B4C29A46D3BFBB2BD235F1"/>
    <w:rsid w:val="0013152D"/>
    <w:rPr>
      <w:rFonts w:eastAsiaTheme="minorHAnsi"/>
      <w:lang w:eastAsia="en-US"/>
    </w:rPr>
  </w:style>
  <w:style w:type="paragraph" w:customStyle="1" w:styleId="C0E5AE40810F4DA185787E5BF5C18E111">
    <w:name w:val="C0E5AE40810F4DA185787E5BF5C18E111"/>
    <w:rsid w:val="0013152D"/>
    <w:rPr>
      <w:rFonts w:eastAsiaTheme="minorHAnsi"/>
      <w:lang w:eastAsia="en-US"/>
    </w:rPr>
  </w:style>
  <w:style w:type="paragraph" w:customStyle="1" w:styleId="C0DBF46AF3D14E36A0172554B51F92981">
    <w:name w:val="C0DBF46AF3D14E36A0172554B51F92981"/>
    <w:rsid w:val="0013152D"/>
    <w:rPr>
      <w:rFonts w:eastAsiaTheme="minorHAnsi"/>
      <w:lang w:eastAsia="en-US"/>
    </w:rPr>
  </w:style>
  <w:style w:type="paragraph" w:customStyle="1" w:styleId="17C16B85732D44BEA6ACB514E85DA7C91">
    <w:name w:val="17C16B85732D44BEA6ACB514E85DA7C91"/>
    <w:rsid w:val="0013152D"/>
    <w:rPr>
      <w:rFonts w:eastAsiaTheme="minorHAnsi"/>
      <w:lang w:eastAsia="en-US"/>
    </w:rPr>
  </w:style>
  <w:style w:type="paragraph" w:customStyle="1" w:styleId="2514BDE529F24AB397A1D9D9F80B51351">
    <w:name w:val="2514BDE529F24AB397A1D9D9F80B51351"/>
    <w:rsid w:val="0013152D"/>
    <w:rPr>
      <w:rFonts w:eastAsiaTheme="minorHAnsi"/>
      <w:lang w:eastAsia="en-US"/>
    </w:rPr>
  </w:style>
  <w:style w:type="paragraph" w:customStyle="1" w:styleId="50F1608A95D5464B90090C48BD28EDD43">
    <w:name w:val="50F1608A95D5464B90090C48BD28EDD43"/>
    <w:rsid w:val="0013152D"/>
    <w:rPr>
      <w:rFonts w:eastAsiaTheme="minorHAnsi"/>
      <w:lang w:eastAsia="en-US"/>
    </w:rPr>
  </w:style>
  <w:style w:type="paragraph" w:customStyle="1" w:styleId="0E6D56D5C9E44768BDB25B7457E078354">
    <w:name w:val="0E6D56D5C9E44768BDB25B7457E078354"/>
    <w:rsid w:val="0013152D"/>
    <w:rPr>
      <w:rFonts w:eastAsiaTheme="minorHAnsi"/>
      <w:lang w:eastAsia="en-US"/>
    </w:rPr>
  </w:style>
  <w:style w:type="paragraph" w:customStyle="1" w:styleId="1D8A6C51BB874E1EA53272A8EA5474964">
    <w:name w:val="1D8A6C51BB874E1EA53272A8EA5474964"/>
    <w:rsid w:val="0013152D"/>
    <w:rPr>
      <w:rFonts w:eastAsiaTheme="minorHAnsi"/>
      <w:lang w:eastAsia="en-US"/>
    </w:rPr>
  </w:style>
  <w:style w:type="paragraph" w:customStyle="1" w:styleId="EEAB429897E14F34B5BB0DF9BB5296F23">
    <w:name w:val="EEAB429897E14F34B5BB0DF9BB5296F23"/>
    <w:rsid w:val="0013152D"/>
    <w:rPr>
      <w:rFonts w:eastAsiaTheme="minorHAnsi"/>
      <w:lang w:eastAsia="en-US"/>
    </w:rPr>
  </w:style>
  <w:style w:type="paragraph" w:customStyle="1" w:styleId="BD09111729E54F4CB8A34E9DAB5AE8E434">
    <w:name w:val="BD09111729E54F4CB8A34E9DAB5AE8E434"/>
    <w:rsid w:val="0013152D"/>
    <w:rPr>
      <w:rFonts w:eastAsiaTheme="minorHAnsi"/>
      <w:lang w:eastAsia="en-US"/>
    </w:rPr>
  </w:style>
  <w:style w:type="paragraph" w:customStyle="1" w:styleId="97B98CED12E8432BAA88359FB25821AD3">
    <w:name w:val="97B98CED12E8432BAA88359FB25821AD3"/>
    <w:rsid w:val="0013152D"/>
    <w:rPr>
      <w:rFonts w:eastAsiaTheme="minorHAnsi"/>
      <w:lang w:eastAsia="en-US"/>
    </w:rPr>
  </w:style>
  <w:style w:type="paragraph" w:customStyle="1" w:styleId="1F98E7A31FBF4F1A816D9AC307555D5F3">
    <w:name w:val="1F98E7A31FBF4F1A816D9AC307555D5F3"/>
    <w:rsid w:val="0013152D"/>
    <w:rPr>
      <w:rFonts w:eastAsiaTheme="minorHAnsi"/>
      <w:lang w:eastAsia="en-US"/>
    </w:rPr>
  </w:style>
  <w:style w:type="paragraph" w:customStyle="1" w:styleId="0F393B9C46864BDCBDB60685CF4BBC302">
    <w:name w:val="0F393B9C46864BDCBDB60685CF4BBC302"/>
    <w:rsid w:val="00C40801"/>
    <w:rPr>
      <w:rFonts w:eastAsiaTheme="minorHAnsi"/>
      <w:lang w:eastAsia="en-US"/>
    </w:rPr>
  </w:style>
  <w:style w:type="paragraph" w:customStyle="1" w:styleId="57AF19B216A24DC4B0457486612293272">
    <w:name w:val="57AF19B216A24DC4B0457486612293272"/>
    <w:rsid w:val="00C40801"/>
    <w:rPr>
      <w:rFonts w:eastAsiaTheme="minorHAnsi"/>
      <w:lang w:eastAsia="en-US"/>
    </w:rPr>
  </w:style>
  <w:style w:type="paragraph" w:customStyle="1" w:styleId="DB49D5B93C5C4BC59A9FB6501DC3E81F2">
    <w:name w:val="DB49D5B93C5C4BC59A9FB6501DC3E81F2"/>
    <w:rsid w:val="00C40801"/>
    <w:rPr>
      <w:rFonts w:eastAsiaTheme="minorHAnsi"/>
      <w:lang w:eastAsia="en-US"/>
    </w:rPr>
  </w:style>
  <w:style w:type="paragraph" w:customStyle="1" w:styleId="4401CA51106B4D428467D4F19D2E8B892">
    <w:name w:val="4401CA51106B4D428467D4F19D2E8B892"/>
    <w:rsid w:val="00C40801"/>
    <w:rPr>
      <w:rFonts w:eastAsiaTheme="minorHAnsi"/>
      <w:lang w:eastAsia="en-US"/>
    </w:rPr>
  </w:style>
  <w:style w:type="paragraph" w:customStyle="1" w:styleId="F9ADEAECD6BE41C0B2C151AEB8D747002">
    <w:name w:val="F9ADEAECD6BE41C0B2C151AEB8D747002"/>
    <w:rsid w:val="00C40801"/>
    <w:rPr>
      <w:rFonts w:eastAsiaTheme="minorHAnsi"/>
      <w:lang w:eastAsia="en-US"/>
    </w:rPr>
  </w:style>
  <w:style w:type="paragraph" w:customStyle="1" w:styleId="95ACC19D479D437FA3B4B4E09C121D072">
    <w:name w:val="95ACC19D479D437FA3B4B4E09C121D072"/>
    <w:rsid w:val="00C40801"/>
    <w:rPr>
      <w:rFonts w:eastAsiaTheme="minorHAnsi"/>
      <w:lang w:eastAsia="en-US"/>
    </w:rPr>
  </w:style>
  <w:style w:type="paragraph" w:customStyle="1" w:styleId="13290E71DDB546F0BF783964AC8029732">
    <w:name w:val="13290E71DDB546F0BF783964AC8029732"/>
    <w:rsid w:val="00C40801"/>
    <w:rPr>
      <w:rFonts w:eastAsiaTheme="minorHAnsi"/>
      <w:lang w:eastAsia="en-US"/>
    </w:rPr>
  </w:style>
  <w:style w:type="paragraph" w:customStyle="1" w:styleId="46C3B49D263C4EDFB8A08C72495B3D222">
    <w:name w:val="46C3B49D263C4EDFB8A08C72495B3D222"/>
    <w:rsid w:val="00C40801"/>
    <w:rPr>
      <w:rFonts w:eastAsiaTheme="minorHAnsi"/>
      <w:lang w:eastAsia="en-US"/>
    </w:rPr>
  </w:style>
  <w:style w:type="paragraph" w:customStyle="1" w:styleId="54E202091F4848779CEF4DFED9E262B72">
    <w:name w:val="54E202091F4848779CEF4DFED9E262B72"/>
    <w:rsid w:val="00C40801"/>
    <w:rPr>
      <w:rFonts w:eastAsiaTheme="minorHAnsi"/>
      <w:lang w:eastAsia="en-US"/>
    </w:rPr>
  </w:style>
  <w:style w:type="paragraph" w:customStyle="1" w:styleId="5091BD8BD7CC4AB3A8ED8D207C54544A2">
    <w:name w:val="5091BD8BD7CC4AB3A8ED8D207C54544A2"/>
    <w:rsid w:val="00C40801"/>
    <w:rPr>
      <w:rFonts w:eastAsiaTheme="minorHAnsi"/>
      <w:lang w:eastAsia="en-US"/>
    </w:rPr>
  </w:style>
  <w:style w:type="paragraph" w:customStyle="1" w:styleId="350682BD96234CEFAD46F36DFDB160F32">
    <w:name w:val="350682BD96234CEFAD46F36DFDB160F32"/>
    <w:rsid w:val="00C40801"/>
    <w:rPr>
      <w:rFonts w:eastAsiaTheme="minorHAnsi"/>
      <w:lang w:eastAsia="en-US"/>
    </w:rPr>
  </w:style>
  <w:style w:type="paragraph" w:customStyle="1" w:styleId="BFA7C82DE83D4480A54DA6B92FC430382">
    <w:name w:val="BFA7C82DE83D4480A54DA6B92FC430382"/>
    <w:rsid w:val="00C40801"/>
    <w:rPr>
      <w:rFonts w:eastAsiaTheme="minorHAnsi"/>
      <w:lang w:eastAsia="en-US"/>
    </w:rPr>
  </w:style>
  <w:style w:type="paragraph" w:customStyle="1" w:styleId="6E4CC27D8BFF4BFEA58F87EFD23905ED2">
    <w:name w:val="6E4CC27D8BFF4BFEA58F87EFD23905ED2"/>
    <w:rsid w:val="00C40801"/>
    <w:rPr>
      <w:rFonts w:eastAsiaTheme="minorHAnsi"/>
      <w:lang w:eastAsia="en-US"/>
    </w:rPr>
  </w:style>
  <w:style w:type="paragraph" w:customStyle="1" w:styleId="003FE16434B541ED8C6CC8BD551A94582">
    <w:name w:val="003FE16434B541ED8C6CC8BD551A94582"/>
    <w:rsid w:val="00C40801"/>
    <w:rPr>
      <w:rFonts w:eastAsiaTheme="minorHAnsi"/>
      <w:lang w:eastAsia="en-US"/>
    </w:rPr>
  </w:style>
  <w:style w:type="paragraph" w:customStyle="1" w:styleId="23335660910B47DDA1E44586E39322E72">
    <w:name w:val="23335660910B47DDA1E44586E39322E72"/>
    <w:rsid w:val="00C40801"/>
    <w:rPr>
      <w:rFonts w:eastAsiaTheme="minorHAnsi"/>
      <w:lang w:eastAsia="en-US"/>
    </w:rPr>
  </w:style>
  <w:style w:type="paragraph" w:customStyle="1" w:styleId="837FEA1C6AF04CDFB55B51E4E39FCD0B2">
    <w:name w:val="837FEA1C6AF04CDFB55B51E4E39FCD0B2"/>
    <w:rsid w:val="00C40801"/>
    <w:rPr>
      <w:rFonts w:eastAsiaTheme="minorHAnsi"/>
      <w:lang w:eastAsia="en-US"/>
    </w:rPr>
  </w:style>
  <w:style w:type="paragraph" w:customStyle="1" w:styleId="050FD628DE6D4E709D0B0B0255243D6C2">
    <w:name w:val="050FD628DE6D4E709D0B0B0255243D6C2"/>
    <w:rsid w:val="00C40801"/>
    <w:rPr>
      <w:rFonts w:eastAsiaTheme="minorHAnsi"/>
      <w:lang w:eastAsia="en-US"/>
    </w:rPr>
  </w:style>
  <w:style w:type="paragraph" w:customStyle="1" w:styleId="A022D6AA90664FAABBFA2AA977002DE62">
    <w:name w:val="A022D6AA90664FAABBFA2AA977002DE62"/>
    <w:rsid w:val="00C40801"/>
    <w:rPr>
      <w:rFonts w:eastAsiaTheme="minorHAnsi"/>
      <w:lang w:eastAsia="en-US"/>
    </w:rPr>
  </w:style>
  <w:style w:type="paragraph" w:customStyle="1" w:styleId="B938E0B0C395427897705C477F7F030E2">
    <w:name w:val="B938E0B0C395427897705C477F7F030E2"/>
    <w:rsid w:val="00C40801"/>
    <w:rPr>
      <w:rFonts w:eastAsiaTheme="minorHAnsi"/>
      <w:lang w:eastAsia="en-US"/>
    </w:rPr>
  </w:style>
  <w:style w:type="paragraph" w:customStyle="1" w:styleId="62FB5B7984C0470594ADF56923F7D5082">
    <w:name w:val="62FB5B7984C0470594ADF56923F7D5082"/>
    <w:rsid w:val="00C40801"/>
    <w:rPr>
      <w:rFonts w:eastAsiaTheme="minorHAnsi"/>
      <w:lang w:eastAsia="en-US"/>
    </w:rPr>
  </w:style>
  <w:style w:type="paragraph" w:customStyle="1" w:styleId="C15944EEE8F749889F822FF344C9E13D2">
    <w:name w:val="C15944EEE8F749889F822FF344C9E13D2"/>
    <w:rsid w:val="00C40801"/>
    <w:rPr>
      <w:rFonts w:eastAsiaTheme="minorHAnsi"/>
      <w:lang w:eastAsia="en-US"/>
    </w:rPr>
  </w:style>
  <w:style w:type="paragraph" w:customStyle="1" w:styleId="B032EC096C054E6B8356CF13C803B0C92">
    <w:name w:val="B032EC096C054E6B8356CF13C803B0C92"/>
    <w:rsid w:val="00C40801"/>
    <w:rPr>
      <w:rFonts w:eastAsiaTheme="minorHAnsi"/>
      <w:lang w:eastAsia="en-US"/>
    </w:rPr>
  </w:style>
  <w:style w:type="paragraph" w:customStyle="1" w:styleId="B6F84E1DA5B246F9ADA08B1843A10FEE2">
    <w:name w:val="B6F84E1DA5B246F9ADA08B1843A10FEE2"/>
    <w:rsid w:val="00C40801"/>
    <w:rPr>
      <w:rFonts w:eastAsiaTheme="minorHAnsi"/>
      <w:lang w:eastAsia="en-US"/>
    </w:rPr>
  </w:style>
  <w:style w:type="paragraph" w:customStyle="1" w:styleId="BA906C35C0EF4667AD55C6CFFF642A542">
    <w:name w:val="BA906C35C0EF4667AD55C6CFFF642A542"/>
    <w:rsid w:val="00C40801"/>
    <w:rPr>
      <w:rFonts w:eastAsiaTheme="minorHAnsi"/>
      <w:lang w:eastAsia="en-US"/>
    </w:rPr>
  </w:style>
  <w:style w:type="paragraph" w:customStyle="1" w:styleId="BC9A913C8F8F47AE8AAA4AEF0B04AE1A2">
    <w:name w:val="BC9A913C8F8F47AE8AAA4AEF0B04AE1A2"/>
    <w:rsid w:val="00C40801"/>
    <w:rPr>
      <w:rFonts w:eastAsiaTheme="minorHAnsi"/>
      <w:lang w:eastAsia="en-US"/>
    </w:rPr>
  </w:style>
  <w:style w:type="paragraph" w:customStyle="1" w:styleId="728F50F7925B4C29A46D3BFBB2BD235F2">
    <w:name w:val="728F50F7925B4C29A46D3BFBB2BD235F2"/>
    <w:rsid w:val="00C40801"/>
    <w:rPr>
      <w:rFonts w:eastAsiaTheme="minorHAnsi"/>
      <w:lang w:eastAsia="en-US"/>
    </w:rPr>
  </w:style>
  <w:style w:type="paragraph" w:customStyle="1" w:styleId="C0E5AE40810F4DA185787E5BF5C18E112">
    <w:name w:val="C0E5AE40810F4DA185787E5BF5C18E112"/>
    <w:rsid w:val="00C40801"/>
    <w:rPr>
      <w:rFonts w:eastAsiaTheme="minorHAnsi"/>
      <w:lang w:eastAsia="en-US"/>
    </w:rPr>
  </w:style>
  <w:style w:type="paragraph" w:customStyle="1" w:styleId="C0DBF46AF3D14E36A0172554B51F92982">
    <w:name w:val="C0DBF46AF3D14E36A0172554B51F92982"/>
    <w:rsid w:val="00C40801"/>
    <w:rPr>
      <w:rFonts w:eastAsiaTheme="minorHAnsi"/>
      <w:lang w:eastAsia="en-US"/>
    </w:rPr>
  </w:style>
  <w:style w:type="paragraph" w:customStyle="1" w:styleId="17C16B85732D44BEA6ACB514E85DA7C92">
    <w:name w:val="17C16B85732D44BEA6ACB514E85DA7C92"/>
    <w:rsid w:val="00C40801"/>
    <w:rPr>
      <w:rFonts w:eastAsiaTheme="minorHAnsi"/>
      <w:lang w:eastAsia="en-US"/>
    </w:rPr>
  </w:style>
  <w:style w:type="paragraph" w:customStyle="1" w:styleId="2514BDE529F24AB397A1D9D9F80B51352">
    <w:name w:val="2514BDE529F24AB397A1D9D9F80B51352"/>
    <w:rsid w:val="00C40801"/>
    <w:rPr>
      <w:rFonts w:eastAsiaTheme="minorHAnsi"/>
      <w:lang w:eastAsia="en-US"/>
    </w:rPr>
  </w:style>
  <w:style w:type="paragraph" w:customStyle="1" w:styleId="50F1608A95D5464B90090C48BD28EDD44">
    <w:name w:val="50F1608A95D5464B90090C48BD28EDD44"/>
    <w:rsid w:val="00C40801"/>
    <w:rPr>
      <w:rFonts w:eastAsiaTheme="minorHAnsi"/>
      <w:lang w:eastAsia="en-US"/>
    </w:rPr>
  </w:style>
  <w:style w:type="paragraph" w:customStyle="1" w:styleId="0E6D56D5C9E44768BDB25B7457E078355">
    <w:name w:val="0E6D56D5C9E44768BDB25B7457E078355"/>
    <w:rsid w:val="00C40801"/>
    <w:rPr>
      <w:rFonts w:eastAsiaTheme="minorHAnsi"/>
      <w:lang w:eastAsia="en-US"/>
    </w:rPr>
  </w:style>
  <w:style w:type="paragraph" w:customStyle="1" w:styleId="1D8A6C51BB874E1EA53272A8EA5474965">
    <w:name w:val="1D8A6C51BB874E1EA53272A8EA5474965"/>
    <w:rsid w:val="00C40801"/>
    <w:rPr>
      <w:rFonts w:eastAsiaTheme="minorHAnsi"/>
      <w:lang w:eastAsia="en-US"/>
    </w:rPr>
  </w:style>
  <w:style w:type="paragraph" w:customStyle="1" w:styleId="EEAB429897E14F34B5BB0DF9BB5296F24">
    <w:name w:val="EEAB429897E14F34B5BB0DF9BB5296F24"/>
    <w:rsid w:val="00C40801"/>
    <w:rPr>
      <w:rFonts w:eastAsiaTheme="minorHAnsi"/>
      <w:lang w:eastAsia="en-US"/>
    </w:rPr>
  </w:style>
  <w:style w:type="paragraph" w:customStyle="1" w:styleId="BD09111729E54F4CB8A34E9DAB5AE8E435">
    <w:name w:val="BD09111729E54F4CB8A34E9DAB5AE8E435"/>
    <w:rsid w:val="00C40801"/>
    <w:rPr>
      <w:rFonts w:eastAsiaTheme="minorHAnsi"/>
      <w:lang w:eastAsia="en-US"/>
    </w:rPr>
  </w:style>
  <w:style w:type="paragraph" w:customStyle="1" w:styleId="97B98CED12E8432BAA88359FB25821AD4">
    <w:name w:val="97B98CED12E8432BAA88359FB25821AD4"/>
    <w:rsid w:val="00C40801"/>
    <w:rPr>
      <w:rFonts w:eastAsiaTheme="minorHAnsi"/>
      <w:lang w:eastAsia="en-US"/>
    </w:rPr>
  </w:style>
  <w:style w:type="paragraph" w:customStyle="1" w:styleId="1F98E7A31FBF4F1A816D9AC307555D5F4">
    <w:name w:val="1F98E7A31FBF4F1A816D9AC307555D5F4"/>
    <w:rsid w:val="00C40801"/>
    <w:rPr>
      <w:rFonts w:eastAsiaTheme="minorHAnsi"/>
      <w:lang w:eastAsia="en-US"/>
    </w:rPr>
  </w:style>
  <w:style w:type="paragraph" w:customStyle="1" w:styleId="7F8600F48D324BD5BCB2C3A5A2238F08">
    <w:name w:val="7F8600F48D324BD5BCB2C3A5A2238F08"/>
    <w:rsid w:val="004F7456"/>
  </w:style>
  <w:style w:type="paragraph" w:customStyle="1" w:styleId="EBFFBD9D376E424585AEDACEEA6B5CBA">
    <w:name w:val="EBFFBD9D376E424585AEDACEEA6B5CBA"/>
    <w:rsid w:val="004F7456"/>
  </w:style>
  <w:style w:type="paragraph" w:customStyle="1" w:styleId="24654E6DF6D346EBA962542FAB50A8E5">
    <w:name w:val="24654E6DF6D346EBA962542FAB50A8E5"/>
    <w:rsid w:val="004F7456"/>
  </w:style>
  <w:style w:type="paragraph" w:customStyle="1" w:styleId="6C1A7F91300042308B1DBAA292C2CD7A">
    <w:name w:val="6C1A7F91300042308B1DBAA292C2CD7A"/>
    <w:rsid w:val="004F7456"/>
  </w:style>
  <w:style w:type="paragraph" w:customStyle="1" w:styleId="084A9B6E99174E60B6B20714EF7E0B14">
    <w:name w:val="084A9B6E99174E60B6B20714EF7E0B14"/>
    <w:rsid w:val="004F7456"/>
  </w:style>
  <w:style w:type="paragraph" w:customStyle="1" w:styleId="51B92ADAF8FA4D2D85631D62AA0F09EB">
    <w:name w:val="51B92ADAF8FA4D2D85631D62AA0F09EB"/>
    <w:rsid w:val="004F7456"/>
  </w:style>
  <w:style w:type="paragraph" w:customStyle="1" w:styleId="2563E6C2EE43470E978EFA67A3592CDE">
    <w:name w:val="2563E6C2EE43470E978EFA67A3592CDE"/>
    <w:rsid w:val="004F7456"/>
  </w:style>
  <w:style w:type="paragraph" w:customStyle="1" w:styleId="9CBC3BCFA01040C58A81EFE13AD360CE">
    <w:name w:val="9CBC3BCFA01040C58A81EFE13AD360CE"/>
    <w:rsid w:val="004F7456"/>
  </w:style>
  <w:style w:type="paragraph" w:customStyle="1" w:styleId="7C8647B72F18455BA1DB73AC31780349">
    <w:name w:val="7C8647B72F18455BA1DB73AC31780349"/>
    <w:rsid w:val="004F7456"/>
  </w:style>
  <w:style w:type="paragraph" w:customStyle="1" w:styleId="7B1DB4C7522B43699E2A57C05AE56CE4">
    <w:name w:val="7B1DB4C7522B43699E2A57C05AE56CE4"/>
    <w:rsid w:val="004F7456"/>
  </w:style>
  <w:style w:type="paragraph" w:customStyle="1" w:styleId="F8705D598A484654A72102DD3BA994A9">
    <w:name w:val="F8705D598A484654A72102DD3BA994A9"/>
    <w:rsid w:val="004F7456"/>
  </w:style>
  <w:style w:type="paragraph" w:customStyle="1" w:styleId="4A72227D26054340AA53A238343FE36D">
    <w:name w:val="4A72227D26054340AA53A238343FE36D"/>
    <w:rsid w:val="004F7456"/>
  </w:style>
  <w:style w:type="paragraph" w:customStyle="1" w:styleId="65CFBD7F7D8449CD9413982C8DF01F8E">
    <w:name w:val="65CFBD7F7D8449CD9413982C8DF01F8E"/>
    <w:rsid w:val="004F7456"/>
  </w:style>
  <w:style w:type="paragraph" w:customStyle="1" w:styleId="9615BC4C1125499685B3461EBC097159">
    <w:name w:val="9615BC4C1125499685B3461EBC097159"/>
    <w:rsid w:val="004F7456"/>
  </w:style>
  <w:style w:type="paragraph" w:customStyle="1" w:styleId="B8DA2AD76E734A52853C24F7E698D3A5">
    <w:name w:val="B8DA2AD76E734A52853C24F7E698D3A5"/>
    <w:rsid w:val="004F7456"/>
  </w:style>
  <w:style w:type="paragraph" w:customStyle="1" w:styleId="2CB7AE43325C439EBDF23308D9E33EDA">
    <w:name w:val="2CB7AE43325C439EBDF23308D9E33EDA"/>
    <w:rsid w:val="004F7456"/>
  </w:style>
  <w:style w:type="paragraph" w:customStyle="1" w:styleId="62CD2A3DF0F14E479FF2D6CADB3EFFFD">
    <w:name w:val="62CD2A3DF0F14E479FF2D6CADB3EFFFD"/>
    <w:rsid w:val="004F7456"/>
  </w:style>
  <w:style w:type="paragraph" w:customStyle="1" w:styleId="363C6910D9BE4040B1EC16296A4FC73B">
    <w:name w:val="363C6910D9BE4040B1EC16296A4FC73B"/>
    <w:rsid w:val="004F7456"/>
  </w:style>
  <w:style w:type="paragraph" w:customStyle="1" w:styleId="8B8B89FC56474A9CAE27166E32493563">
    <w:name w:val="8B8B89FC56474A9CAE27166E32493563"/>
    <w:rsid w:val="004F7456"/>
  </w:style>
  <w:style w:type="paragraph" w:customStyle="1" w:styleId="6DEC55A47B6243A58DE8C3F5460C5C39">
    <w:name w:val="6DEC55A47B6243A58DE8C3F5460C5C39"/>
    <w:rsid w:val="004F7456"/>
  </w:style>
  <w:style w:type="paragraph" w:customStyle="1" w:styleId="F45EF16207AD497CA7E39DFF0BB580FC">
    <w:name w:val="F45EF16207AD497CA7E39DFF0BB580FC"/>
    <w:rsid w:val="004F7456"/>
  </w:style>
  <w:style w:type="paragraph" w:customStyle="1" w:styleId="7D354A69C4864C39969416ECC132A903">
    <w:name w:val="7D354A69C4864C39969416ECC132A903"/>
    <w:rsid w:val="004F7456"/>
  </w:style>
  <w:style w:type="paragraph" w:customStyle="1" w:styleId="CFDDB7C58FAF49AF8CBEFD68498E8D71">
    <w:name w:val="CFDDB7C58FAF49AF8CBEFD68498E8D71"/>
    <w:rsid w:val="004F7456"/>
  </w:style>
  <w:style w:type="paragraph" w:customStyle="1" w:styleId="237A66633DDC4CFE82DB1F02DD30CA7F">
    <w:name w:val="237A66633DDC4CFE82DB1F02DD30CA7F"/>
    <w:rsid w:val="004F7456"/>
  </w:style>
  <w:style w:type="paragraph" w:customStyle="1" w:styleId="0F393B9C46864BDCBDB60685CF4BBC303">
    <w:name w:val="0F393B9C46864BDCBDB60685CF4BBC303"/>
    <w:rsid w:val="004F7456"/>
    <w:rPr>
      <w:rFonts w:eastAsiaTheme="minorHAnsi"/>
      <w:lang w:eastAsia="en-US"/>
    </w:rPr>
  </w:style>
  <w:style w:type="paragraph" w:customStyle="1" w:styleId="57AF19B216A24DC4B0457486612293273">
    <w:name w:val="57AF19B216A24DC4B0457486612293273"/>
    <w:rsid w:val="004F7456"/>
    <w:rPr>
      <w:rFonts w:eastAsiaTheme="minorHAnsi"/>
      <w:lang w:eastAsia="en-US"/>
    </w:rPr>
  </w:style>
  <w:style w:type="paragraph" w:customStyle="1" w:styleId="DB49D5B93C5C4BC59A9FB6501DC3E81F3">
    <w:name w:val="DB49D5B93C5C4BC59A9FB6501DC3E81F3"/>
    <w:rsid w:val="004F7456"/>
    <w:rPr>
      <w:rFonts w:eastAsiaTheme="minorHAnsi"/>
      <w:lang w:eastAsia="en-US"/>
    </w:rPr>
  </w:style>
  <w:style w:type="paragraph" w:customStyle="1" w:styleId="51B92ADAF8FA4D2D85631D62AA0F09EB1">
    <w:name w:val="51B92ADAF8FA4D2D85631D62AA0F09EB1"/>
    <w:rsid w:val="004F7456"/>
    <w:rPr>
      <w:rFonts w:eastAsiaTheme="minorHAnsi"/>
      <w:lang w:eastAsia="en-US"/>
    </w:rPr>
  </w:style>
  <w:style w:type="paragraph" w:customStyle="1" w:styleId="2563E6C2EE43470E978EFA67A3592CDE1">
    <w:name w:val="2563E6C2EE43470E978EFA67A3592CDE1"/>
    <w:rsid w:val="004F7456"/>
    <w:rPr>
      <w:rFonts w:eastAsiaTheme="minorHAnsi"/>
      <w:lang w:eastAsia="en-US"/>
    </w:rPr>
  </w:style>
  <w:style w:type="paragraph" w:customStyle="1" w:styleId="9CBC3BCFA01040C58A81EFE13AD360CE1">
    <w:name w:val="9CBC3BCFA01040C58A81EFE13AD360CE1"/>
    <w:rsid w:val="004F7456"/>
    <w:rPr>
      <w:rFonts w:eastAsiaTheme="minorHAnsi"/>
      <w:lang w:eastAsia="en-US"/>
    </w:rPr>
  </w:style>
  <w:style w:type="paragraph" w:customStyle="1" w:styleId="7C8647B72F18455BA1DB73AC317803491">
    <w:name w:val="7C8647B72F18455BA1DB73AC317803491"/>
    <w:rsid w:val="004F7456"/>
    <w:rPr>
      <w:rFonts w:eastAsiaTheme="minorHAnsi"/>
      <w:lang w:eastAsia="en-US"/>
    </w:rPr>
  </w:style>
  <w:style w:type="paragraph" w:customStyle="1" w:styleId="7B1DB4C7522B43699E2A57C05AE56CE41">
    <w:name w:val="7B1DB4C7522B43699E2A57C05AE56CE41"/>
    <w:rsid w:val="004F7456"/>
    <w:rPr>
      <w:rFonts w:eastAsiaTheme="minorHAnsi"/>
      <w:lang w:eastAsia="en-US"/>
    </w:rPr>
  </w:style>
  <w:style w:type="paragraph" w:customStyle="1" w:styleId="13290E71DDB546F0BF783964AC8029733">
    <w:name w:val="13290E71DDB546F0BF783964AC8029733"/>
    <w:rsid w:val="004F7456"/>
    <w:rPr>
      <w:rFonts w:eastAsiaTheme="minorHAnsi"/>
      <w:lang w:eastAsia="en-US"/>
    </w:rPr>
  </w:style>
  <w:style w:type="paragraph" w:customStyle="1" w:styleId="46C3B49D263C4EDFB8A08C72495B3D223">
    <w:name w:val="46C3B49D263C4EDFB8A08C72495B3D223"/>
    <w:rsid w:val="004F7456"/>
    <w:rPr>
      <w:rFonts w:eastAsiaTheme="minorHAnsi"/>
      <w:lang w:eastAsia="en-US"/>
    </w:rPr>
  </w:style>
  <w:style w:type="paragraph" w:customStyle="1" w:styleId="F8705D598A484654A72102DD3BA994A91">
    <w:name w:val="F8705D598A484654A72102DD3BA994A91"/>
    <w:rsid w:val="004F7456"/>
    <w:rPr>
      <w:rFonts w:eastAsiaTheme="minorHAnsi"/>
      <w:lang w:eastAsia="en-US"/>
    </w:rPr>
  </w:style>
  <w:style w:type="paragraph" w:customStyle="1" w:styleId="4A72227D26054340AA53A238343FE36D1">
    <w:name w:val="4A72227D26054340AA53A238343FE36D1"/>
    <w:rsid w:val="004F7456"/>
    <w:rPr>
      <w:rFonts w:eastAsiaTheme="minorHAnsi"/>
      <w:lang w:eastAsia="en-US"/>
    </w:rPr>
  </w:style>
  <w:style w:type="paragraph" w:customStyle="1" w:styleId="65CFBD7F7D8449CD9413982C8DF01F8E1">
    <w:name w:val="65CFBD7F7D8449CD9413982C8DF01F8E1"/>
    <w:rsid w:val="004F7456"/>
    <w:rPr>
      <w:rFonts w:eastAsiaTheme="minorHAnsi"/>
      <w:lang w:eastAsia="en-US"/>
    </w:rPr>
  </w:style>
  <w:style w:type="paragraph" w:customStyle="1" w:styleId="9615BC4C1125499685B3461EBC0971591">
    <w:name w:val="9615BC4C1125499685B3461EBC0971591"/>
    <w:rsid w:val="004F7456"/>
    <w:rPr>
      <w:rFonts w:eastAsiaTheme="minorHAnsi"/>
      <w:lang w:eastAsia="en-US"/>
    </w:rPr>
  </w:style>
  <w:style w:type="paragraph" w:customStyle="1" w:styleId="B8DA2AD76E734A52853C24F7E698D3A51">
    <w:name w:val="B8DA2AD76E734A52853C24F7E698D3A51"/>
    <w:rsid w:val="004F7456"/>
    <w:rPr>
      <w:rFonts w:eastAsiaTheme="minorHAnsi"/>
      <w:lang w:eastAsia="en-US"/>
    </w:rPr>
  </w:style>
  <w:style w:type="paragraph" w:customStyle="1" w:styleId="6E4CC27D8BFF4BFEA58F87EFD23905ED3">
    <w:name w:val="6E4CC27D8BFF4BFEA58F87EFD23905ED3"/>
    <w:rsid w:val="004F7456"/>
    <w:rPr>
      <w:rFonts w:eastAsiaTheme="minorHAnsi"/>
      <w:lang w:eastAsia="en-US"/>
    </w:rPr>
  </w:style>
  <w:style w:type="paragraph" w:customStyle="1" w:styleId="2CB7AE43325C439EBDF23308D9E33EDA1">
    <w:name w:val="2CB7AE43325C439EBDF23308D9E33EDA1"/>
    <w:rsid w:val="004F7456"/>
    <w:rPr>
      <w:rFonts w:eastAsiaTheme="minorHAnsi"/>
      <w:lang w:eastAsia="en-US"/>
    </w:rPr>
  </w:style>
  <w:style w:type="paragraph" w:customStyle="1" w:styleId="6DEC55A47B6243A58DE8C3F5460C5C391">
    <w:name w:val="6DEC55A47B6243A58DE8C3F5460C5C391"/>
    <w:rsid w:val="004F7456"/>
    <w:rPr>
      <w:rFonts w:eastAsiaTheme="minorHAnsi"/>
      <w:lang w:eastAsia="en-US"/>
    </w:rPr>
  </w:style>
  <w:style w:type="paragraph" w:customStyle="1" w:styleId="F45EF16207AD497CA7E39DFF0BB580FC1">
    <w:name w:val="F45EF16207AD497CA7E39DFF0BB580FC1"/>
    <w:rsid w:val="004F7456"/>
    <w:rPr>
      <w:rFonts w:eastAsiaTheme="minorHAnsi"/>
      <w:lang w:eastAsia="en-US"/>
    </w:rPr>
  </w:style>
  <w:style w:type="paragraph" w:customStyle="1" w:styleId="7D354A69C4864C39969416ECC132A9031">
    <w:name w:val="7D354A69C4864C39969416ECC132A9031"/>
    <w:rsid w:val="004F7456"/>
    <w:rPr>
      <w:rFonts w:eastAsiaTheme="minorHAnsi"/>
      <w:lang w:eastAsia="en-US"/>
    </w:rPr>
  </w:style>
  <w:style w:type="paragraph" w:customStyle="1" w:styleId="CFDDB7C58FAF49AF8CBEFD68498E8D711">
    <w:name w:val="CFDDB7C58FAF49AF8CBEFD68498E8D711"/>
    <w:rsid w:val="004F7456"/>
    <w:rPr>
      <w:rFonts w:eastAsiaTheme="minorHAnsi"/>
      <w:lang w:eastAsia="en-US"/>
    </w:rPr>
  </w:style>
  <w:style w:type="paragraph" w:customStyle="1" w:styleId="237A66633DDC4CFE82DB1F02DD30CA7F1">
    <w:name w:val="237A66633DDC4CFE82DB1F02DD30CA7F1"/>
    <w:rsid w:val="004F7456"/>
    <w:rPr>
      <w:rFonts w:eastAsiaTheme="minorHAnsi"/>
      <w:lang w:eastAsia="en-US"/>
    </w:rPr>
  </w:style>
  <w:style w:type="paragraph" w:customStyle="1" w:styleId="050FD628DE6D4E709D0B0B0255243D6C3">
    <w:name w:val="050FD628DE6D4E709D0B0B0255243D6C3"/>
    <w:rsid w:val="004F7456"/>
    <w:rPr>
      <w:rFonts w:eastAsiaTheme="minorHAnsi"/>
      <w:lang w:eastAsia="en-US"/>
    </w:rPr>
  </w:style>
  <w:style w:type="paragraph" w:customStyle="1" w:styleId="A022D6AA90664FAABBFA2AA977002DE63">
    <w:name w:val="A022D6AA90664FAABBFA2AA977002DE63"/>
    <w:rsid w:val="004F7456"/>
    <w:rPr>
      <w:rFonts w:eastAsiaTheme="minorHAnsi"/>
      <w:lang w:eastAsia="en-US"/>
    </w:rPr>
  </w:style>
  <w:style w:type="paragraph" w:customStyle="1" w:styleId="B938E0B0C395427897705C477F7F030E3">
    <w:name w:val="B938E0B0C395427897705C477F7F030E3"/>
    <w:rsid w:val="004F7456"/>
    <w:rPr>
      <w:rFonts w:eastAsiaTheme="minorHAnsi"/>
      <w:lang w:eastAsia="en-US"/>
    </w:rPr>
  </w:style>
  <w:style w:type="paragraph" w:customStyle="1" w:styleId="62FB5B7984C0470594ADF56923F7D5083">
    <w:name w:val="62FB5B7984C0470594ADF56923F7D5083"/>
    <w:rsid w:val="004F7456"/>
    <w:rPr>
      <w:rFonts w:eastAsiaTheme="minorHAnsi"/>
      <w:lang w:eastAsia="en-US"/>
    </w:rPr>
  </w:style>
  <w:style w:type="paragraph" w:customStyle="1" w:styleId="C15944EEE8F749889F822FF344C9E13D3">
    <w:name w:val="C15944EEE8F749889F822FF344C9E13D3"/>
    <w:rsid w:val="004F7456"/>
    <w:rPr>
      <w:rFonts w:eastAsiaTheme="minorHAnsi"/>
      <w:lang w:eastAsia="en-US"/>
    </w:rPr>
  </w:style>
  <w:style w:type="paragraph" w:customStyle="1" w:styleId="B032EC096C054E6B8356CF13C803B0C93">
    <w:name w:val="B032EC096C054E6B8356CF13C803B0C93"/>
    <w:rsid w:val="004F7456"/>
    <w:rPr>
      <w:rFonts w:eastAsiaTheme="minorHAnsi"/>
      <w:lang w:eastAsia="en-US"/>
    </w:rPr>
  </w:style>
  <w:style w:type="paragraph" w:customStyle="1" w:styleId="B6F84E1DA5B246F9ADA08B1843A10FEE3">
    <w:name w:val="B6F84E1DA5B246F9ADA08B1843A10FEE3"/>
    <w:rsid w:val="004F7456"/>
    <w:rPr>
      <w:rFonts w:eastAsiaTheme="minorHAnsi"/>
      <w:lang w:eastAsia="en-US"/>
    </w:rPr>
  </w:style>
  <w:style w:type="paragraph" w:customStyle="1" w:styleId="BA906C35C0EF4667AD55C6CFFF642A543">
    <w:name w:val="BA906C35C0EF4667AD55C6CFFF642A543"/>
    <w:rsid w:val="004F7456"/>
    <w:rPr>
      <w:rFonts w:eastAsiaTheme="minorHAnsi"/>
      <w:lang w:eastAsia="en-US"/>
    </w:rPr>
  </w:style>
  <w:style w:type="paragraph" w:customStyle="1" w:styleId="BC9A913C8F8F47AE8AAA4AEF0B04AE1A3">
    <w:name w:val="BC9A913C8F8F47AE8AAA4AEF0B04AE1A3"/>
    <w:rsid w:val="004F7456"/>
    <w:rPr>
      <w:rFonts w:eastAsiaTheme="minorHAnsi"/>
      <w:lang w:eastAsia="en-US"/>
    </w:rPr>
  </w:style>
  <w:style w:type="paragraph" w:customStyle="1" w:styleId="728F50F7925B4C29A46D3BFBB2BD235F3">
    <w:name w:val="728F50F7925B4C29A46D3BFBB2BD235F3"/>
    <w:rsid w:val="004F7456"/>
    <w:rPr>
      <w:rFonts w:eastAsiaTheme="minorHAnsi"/>
      <w:lang w:eastAsia="en-US"/>
    </w:rPr>
  </w:style>
  <w:style w:type="paragraph" w:customStyle="1" w:styleId="C0E5AE40810F4DA185787E5BF5C18E113">
    <w:name w:val="C0E5AE40810F4DA185787E5BF5C18E113"/>
    <w:rsid w:val="004F7456"/>
    <w:rPr>
      <w:rFonts w:eastAsiaTheme="minorHAnsi"/>
      <w:lang w:eastAsia="en-US"/>
    </w:rPr>
  </w:style>
  <w:style w:type="paragraph" w:customStyle="1" w:styleId="C0DBF46AF3D14E36A0172554B51F92983">
    <w:name w:val="C0DBF46AF3D14E36A0172554B51F92983"/>
    <w:rsid w:val="004F7456"/>
    <w:rPr>
      <w:rFonts w:eastAsiaTheme="minorHAnsi"/>
      <w:lang w:eastAsia="en-US"/>
    </w:rPr>
  </w:style>
  <w:style w:type="paragraph" w:customStyle="1" w:styleId="17C16B85732D44BEA6ACB514E85DA7C93">
    <w:name w:val="17C16B85732D44BEA6ACB514E85DA7C93"/>
    <w:rsid w:val="004F7456"/>
    <w:rPr>
      <w:rFonts w:eastAsiaTheme="minorHAnsi"/>
      <w:lang w:eastAsia="en-US"/>
    </w:rPr>
  </w:style>
  <w:style w:type="paragraph" w:customStyle="1" w:styleId="2514BDE529F24AB397A1D9D9F80B51353">
    <w:name w:val="2514BDE529F24AB397A1D9D9F80B51353"/>
    <w:rsid w:val="004F7456"/>
    <w:rPr>
      <w:rFonts w:eastAsiaTheme="minorHAnsi"/>
      <w:lang w:eastAsia="en-US"/>
    </w:rPr>
  </w:style>
  <w:style w:type="paragraph" w:customStyle="1" w:styleId="50F1608A95D5464B90090C48BD28EDD45">
    <w:name w:val="50F1608A95D5464B90090C48BD28EDD45"/>
    <w:rsid w:val="004F7456"/>
    <w:rPr>
      <w:rFonts w:eastAsiaTheme="minorHAnsi"/>
      <w:lang w:eastAsia="en-US"/>
    </w:rPr>
  </w:style>
  <w:style w:type="paragraph" w:customStyle="1" w:styleId="0E6D56D5C9E44768BDB25B7457E078356">
    <w:name w:val="0E6D56D5C9E44768BDB25B7457E078356"/>
    <w:rsid w:val="004F7456"/>
    <w:rPr>
      <w:rFonts w:eastAsiaTheme="minorHAnsi"/>
      <w:lang w:eastAsia="en-US"/>
    </w:rPr>
  </w:style>
  <w:style w:type="paragraph" w:customStyle="1" w:styleId="1D8A6C51BB874E1EA53272A8EA5474966">
    <w:name w:val="1D8A6C51BB874E1EA53272A8EA5474966"/>
    <w:rsid w:val="004F7456"/>
    <w:rPr>
      <w:rFonts w:eastAsiaTheme="minorHAnsi"/>
      <w:lang w:eastAsia="en-US"/>
    </w:rPr>
  </w:style>
  <w:style w:type="paragraph" w:customStyle="1" w:styleId="EEAB429897E14F34B5BB0DF9BB5296F25">
    <w:name w:val="EEAB429897E14F34B5BB0DF9BB5296F25"/>
    <w:rsid w:val="004F7456"/>
    <w:rPr>
      <w:rFonts w:eastAsiaTheme="minorHAnsi"/>
      <w:lang w:eastAsia="en-US"/>
    </w:rPr>
  </w:style>
  <w:style w:type="paragraph" w:customStyle="1" w:styleId="BD09111729E54F4CB8A34E9DAB5AE8E436">
    <w:name w:val="BD09111729E54F4CB8A34E9DAB5AE8E436"/>
    <w:rsid w:val="004F7456"/>
    <w:rPr>
      <w:rFonts w:eastAsiaTheme="minorHAnsi"/>
      <w:lang w:eastAsia="en-US"/>
    </w:rPr>
  </w:style>
  <w:style w:type="paragraph" w:customStyle="1" w:styleId="97B98CED12E8432BAA88359FB25821AD5">
    <w:name w:val="97B98CED12E8432BAA88359FB25821AD5"/>
    <w:rsid w:val="004F7456"/>
    <w:rPr>
      <w:rFonts w:eastAsiaTheme="minorHAnsi"/>
      <w:lang w:eastAsia="en-US"/>
    </w:rPr>
  </w:style>
  <w:style w:type="paragraph" w:customStyle="1" w:styleId="1F98E7A31FBF4F1A816D9AC307555D5F5">
    <w:name w:val="1F98E7A31FBF4F1A816D9AC307555D5F5"/>
    <w:rsid w:val="004F7456"/>
    <w:rPr>
      <w:rFonts w:eastAsiaTheme="minorHAnsi"/>
      <w:lang w:eastAsia="en-US"/>
    </w:rPr>
  </w:style>
  <w:style w:type="paragraph" w:customStyle="1" w:styleId="600B24F04F0B48AFB8698EB0C86A9DD2">
    <w:name w:val="600B24F04F0B48AFB8698EB0C86A9DD2"/>
    <w:rsid w:val="004F7456"/>
  </w:style>
  <w:style w:type="paragraph" w:customStyle="1" w:styleId="F3681B18905441B28B8C8384681CCDD4">
    <w:name w:val="F3681B18905441B28B8C8384681CCDD4"/>
    <w:rsid w:val="004F7456"/>
  </w:style>
  <w:style w:type="paragraph" w:customStyle="1" w:styleId="43DAA41871AA43538D45E88CC899766A">
    <w:name w:val="43DAA41871AA43538D45E88CC899766A"/>
    <w:rsid w:val="004F7456"/>
  </w:style>
  <w:style w:type="paragraph" w:customStyle="1" w:styleId="E9D75F04A1CD41ACB954A5D0A566A58B">
    <w:name w:val="E9D75F04A1CD41ACB954A5D0A566A58B"/>
    <w:rsid w:val="004F7456"/>
  </w:style>
  <w:style w:type="paragraph" w:customStyle="1" w:styleId="AC796413366544438912CE8FE0C69A12">
    <w:name w:val="AC796413366544438912CE8FE0C69A12"/>
    <w:rsid w:val="004F7456"/>
  </w:style>
  <w:style w:type="paragraph" w:customStyle="1" w:styleId="1595E75D166946C58CCABF12C970338F">
    <w:name w:val="1595E75D166946C58CCABF12C970338F"/>
    <w:rsid w:val="004F7456"/>
  </w:style>
  <w:style w:type="paragraph" w:customStyle="1" w:styleId="ACFC7B90CC0746AE92A1BCB869E61B2B">
    <w:name w:val="ACFC7B90CC0746AE92A1BCB869E61B2B"/>
    <w:rsid w:val="004F7456"/>
  </w:style>
  <w:style w:type="paragraph" w:customStyle="1" w:styleId="6743F9E404184AE5ACECCDC967C5EFDD">
    <w:name w:val="6743F9E404184AE5ACECCDC967C5EFDD"/>
    <w:rsid w:val="004F7456"/>
  </w:style>
  <w:style w:type="paragraph" w:customStyle="1" w:styleId="BCC65A9BFE474A15B8D712B6C9C53965">
    <w:name w:val="BCC65A9BFE474A15B8D712B6C9C53965"/>
    <w:rsid w:val="004F7456"/>
  </w:style>
  <w:style w:type="paragraph" w:customStyle="1" w:styleId="8C78950A63BC43B686E0B5B8C6B7BEB1">
    <w:name w:val="8C78950A63BC43B686E0B5B8C6B7BEB1"/>
    <w:rsid w:val="004F7456"/>
  </w:style>
  <w:style w:type="paragraph" w:customStyle="1" w:styleId="7199F0473EA8494D81684370C1D70129">
    <w:name w:val="7199F0473EA8494D81684370C1D70129"/>
    <w:rsid w:val="004F7456"/>
  </w:style>
  <w:style w:type="paragraph" w:customStyle="1" w:styleId="9642363B046F484EA26B8619A0E8B130">
    <w:name w:val="9642363B046F484EA26B8619A0E8B130"/>
    <w:rsid w:val="004F7456"/>
  </w:style>
  <w:style w:type="paragraph" w:customStyle="1" w:styleId="6E86C9DE0BB34AE88172259692FB2006">
    <w:name w:val="6E86C9DE0BB34AE88172259692FB2006"/>
    <w:rsid w:val="004F7456"/>
  </w:style>
  <w:style w:type="paragraph" w:customStyle="1" w:styleId="1D54E6B44D46410AAF429E542D5F12E2">
    <w:name w:val="1D54E6B44D46410AAF429E542D5F12E2"/>
    <w:rsid w:val="004F7456"/>
  </w:style>
  <w:style w:type="paragraph" w:customStyle="1" w:styleId="A2B3FC7A68D0433FA9A56A17145D0E02">
    <w:name w:val="A2B3FC7A68D0433FA9A56A17145D0E02"/>
    <w:rsid w:val="004F7456"/>
  </w:style>
  <w:style w:type="paragraph" w:customStyle="1" w:styleId="AF3115518BA348FEA0DF012B91938A24">
    <w:name w:val="AF3115518BA348FEA0DF012B91938A24"/>
    <w:rsid w:val="004F7456"/>
  </w:style>
  <w:style w:type="paragraph" w:customStyle="1" w:styleId="45E8F355CFFD4C81A33F039FE6AB7D79">
    <w:name w:val="45E8F355CFFD4C81A33F039FE6AB7D79"/>
    <w:rsid w:val="004F7456"/>
  </w:style>
  <w:style w:type="paragraph" w:customStyle="1" w:styleId="DBCA78584AB54936BB05CD5F0F74613E">
    <w:name w:val="DBCA78584AB54936BB05CD5F0F74613E"/>
    <w:rsid w:val="0054482E"/>
  </w:style>
  <w:style w:type="paragraph" w:customStyle="1" w:styleId="E3363E41ED00482390B7637D4DDEC80A">
    <w:name w:val="E3363E41ED00482390B7637D4DDEC80A"/>
    <w:rsid w:val="0054482E"/>
  </w:style>
  <w:style w:type="paragraph" w:customStyle="1" w:styleId="55801FCD6CA9425583CFB53654991F0D">
    <w:name w:val="55801FCD6CA9425583CFB53654991F0D"/>
    <w:rsid w:val="0054482E"/>
  </w:style>
  <w:style w:type="paragraph" w:customStyle="1" w:styleId="5A0ECEEB0AFD49BABF848D09C7D7F3CC">
    <w:name w:val="5A0ECEEB0AFD49BABF848D09C7D7F3CC"/>
    <w:rsid w:val="0054482E"/>
  </w:style>
  <w:style w:type="paragraph" w:customStyle="1" w:styleId="4C69051E3B064F6FB687A1C0D9A8951C">
    <w:name w:val="4C69051E3B064F6FB687A1C0D9A8951C"/>
    <w:rsid w:val="0054482E"/>
  </w:style>
  <w:style w:type="paragraph" w:customStyle="1" w:styleId="871F5A9FBEB548699B4E943BFBE61EEA">
    <w:name w:val="871F5A9FBEB548699B4E943BFBE61EEA"/>
    <w:rsid w:val="0054482E"/>
  </w:style>
  <w:style w:type="paragraph" w:customStyle="1" w:styleId="6030F327578B4FB58444ADD1ABA622E3">
    <w:name w:val="6030F327578B4FB58444ADD1ABA622E3"/>
    <w:rsid w:val="0054482E"/>
  </w:style>
  <w:style w:type="paragraph" w:customStyle="1" w:styleId="3BF12321256945E48C072782DD56B00C">
    <w:name w:val="3BF12321256945E48C072782DD56B00C"/>
    <w:rsid w:val="0054482E"/>
  </w:style>
  <w:style w:type="paragraph" w:customStyle="1" w:styleId="63276D2FD8C541688DCE130E784E5486">
    <w:name w:val="63276D2FD8C541688DCE130E784E5486"/>
    <w:rsid w:val="0054482E"/>
  </w:style>
  <w:style w:type="paragraph" w:customStyle="1" w:styleId="2ABB7AA3A4A24AA9B82C55EE2C46335E">
    <w:name w:val="2ABB7AA3A4A24AA9B82C55EE2C46335E"/>
    <w:rsid w:val="0054482E"/>
  </w:style>
  <w:style w:type="paragraph" w:customStyle="1" w:styleId="709C6F6AEA03485D983E4429BC218385">
    <w:name w:val="709C6F6AEA03485D983E4429BC218385"/>
    <w:rsid w:val="0054482E"/>
  </w:style>
  <w:style w:type="paragraph" w:customStyle="1" w:styleId="CE03252D49A04159B89D809B82CD9244">
    <w:name w:val="CE03252D49A04159B89D809B82CD9244"/>
    <w:rsid w:val="0054482E"/>
  </w:style>
  <w:style w:type="paragraph" w:customStyle="1" w:styleId="202610596C844DE09BEC6DE249107B6F">
    <w:name w:val="202610596C844DE09BEC6DE249107B6F"/>
    <w:rsid w:val="0054482E"/>
  </w:style>
  <w:style w:type="paragraph" w:customStyle="1" w:styleId="4A0BC10C9E2440F6BD6D75E94E1884F6">
    <w:name w:val="4A0BC10C9E2440F6BD6D75E94E1884F6"/>
    <w:rsid w:val="0054482E"/>
  </w:style>
  <w:style w:type="paragraph" w:customStyle="1" w:styleId="86F1C75E78DD4C839E0E634A031DDC01">
    <w:name w:val="86F1C75E78DD4C839E0E634A031DDC01"/>
    <w:rsid w:val="0054482E"/>
  </w:style>
  <w:style w:type="paragraph" w:customStyle="1" w:styleId="0791428752BE4F47B3951758231448A8">
    <w:name w:val="0791428752BE4F47B3951758231448A8"/>
    <w:rsid w:val="0054482E"/>
  </w:style>
  <w:style w:type="paragraph" w:customStyle="1" w:styleId="353E3A5DD08E43889D5582921905C0AA">
    <w:name w:val="353E3A5DD08E43889D5582921905C0AA"/>
    <w:rsid w:val="00FC70BF"/>
  </w:style>
  <w:style w:type="paragraph" w:customStyle="1" w:styleId="AFB173B297134A38A9DBD4102D7E1C5F">
    <w:name w:val="AFB173B297134A38A9DBD4102D7E1C5F"/>
    <w:rsid w:val="00FC70BF"/>
  </w:style>
  <w:style w:type="paragraph" w:customStyle="1" w:styleId="789FC20B510D42D2A98C041F2EFEBC9B">
    <w:name w:val="789FC20B510D42D2A98C041F2EFEBC9B"/>
    <w:rsid w:val="00FC70BF"/>
  </w:style>
  <w:style w:type="paragraph" w:customStyle="1" w:styleId="BC3D4844F0D8488FA1F8E29E50687BF6">
    <w:name w:val="BC3D4844F0D8488FA1F8E29E50687BF6"/>
    <w:rsid w:val="00FC70BF"/>
  </w:style>
  <w:style w:type="paragraph" w:customStyle="1" w:styleId="1B3DE58E248D4E209B6BC62706ABBA9D">
    <w:name w:val="1B3DE58E248D4E209B6BC62706ABBA9D"/>
    <w:rsid w:val="00FC70BF"/>
  </w:style>
  <w:style w:type="paragraph" w:customStyle="1" w:styleId="C5142580F89244D7944D8376416127FA">
    <w:name w:val="C5142580F89244D7944D8376416127FA"/>
    <w:rsid w:val="00FC70BF"/>
  </w:style>
  <w:style w:type="paragraph" w:customStyle="1" w:styleId="6168ECFB3E584C16B5E3A39BE6BE3347">
    <w:name w:val="6168ECFB3E584C16B5E3A39BE6BE3347"/>
    <w:rsid w:val="00FC70BF"/>
  </w:style>
  <w:style w:type="paragraph" w:customStyle="1" w:styleId="788C586714004174BB8BB90711215E35">
    <w:name w:val="788C586714004174BB8BB90711215E35"/>
    <w:rsid w:val="00FC70BF"/>
  </w:style>
  <w:style w:type="paragraph" w:customStyle="1" w:styleId="80C82045260B46A1928F4184E519CFFA">
    <w:name w:val="80C82045260B46A1928F4184E519CFFA"/>
    <w:rsid w:val="00FC70BF"/>
  </w:style>
  <w:style w:type="paragraph" w:customStyle="1" w:styleId="FA97515C948040428B18393316287FA2">
    <w:name w:val="FA97515C948040428B18393316287FA2"/>
    <w:rsid w:val="00FC70BF"/>
  </w:style>
  <w:style w:type="paragraph" w:customStyle="1" w:styleId="84C2F1EBF118405BB1301EC27B970764">
    <w:name w:val="84C2F1EBF118405BB1301EC27B970764"/>
    <w:rsid w:val="00FC70BF"/>
  </w:style>
  <w:style w:type="paragraph" w:customStyle="1" w:styleId="87467877D1D249FFB61B9CAF2FE43114">
    <w:name w:val="87467877D1D249FFB61B9CAF2FE43114"/>
    <w:rsid w:val="00FC70BF"/>
  </w:style>
  <w:style w:type="paragraph" w:customStyle="1" w:styleId="DF61795E5DC54A6BAAB69AFF65AB94CB">
    <w:name w:val="DF61795E5DC54A6BAAB69AFF65AB94CB"/>
    <w:rsid w:val="00FC70BF"/>
  </w:style>
  <w:style w:type="paragraph" w:customStyle="1" w:styleId="09F0E2DD59C9456EB3F29EF7FF248D0D">
    <w:name w:val="09F0E2DD59C9456EB3F29EF7FF248D0D"/>
    <w:rsid w:val="00FC70BF"/>
  </w:style>
  <w:style w:type="paragraph" w:customStyle="1" w:styleId="F6C7857888CD43DDA26323125C1FC3EC">
    <w:name w:val="F6C7857888CD43DDA26323125C1FC3EC"/>
    <w:rsid w:val="007E1791"/>
  </w:style>
  <w:style w:type="paragraph" w:customStyle="1" w:styleId="0D62EED6B33C43CB979E44005FDBAFE6">
    <w:name w:val="0D62EED6B33C43CB979E44005FDBAFE6"/>
    <w:rsid w:val="007E1791"/>
  </w:style>
  <w:style w:type="paragraph" w:customStyle="1" w:styleId="1896E96EA5074A50B3951B1ED850150C">
    <w:name w:val="1896E96EA5074A50B3951B1ED850150C"/>
    <w:rsid w:val="007E1791"/>
  </w:style>
  <w:style w:type="paragraph" w:customStyle="1" w:styleId="992727A4105D4E90AC93DA8A2B7F0CA4">
    <w:name w:val="992727A4105D4E90AC93DA8A2B7F0CA4"/>
    <w:rsid w:val="007E1791"/>
  </w:style>
  <w:style w:type="paragraph" w:customStyle="1" w:styleId="3C8FF97CA6CE4AC29DAE1DBB12BE8FA3">
    <w:name w:val="3C8FF97CA6CE4AC29DAE1DBB12BE8FA3"/>
    <w:rsid w:val="007E1791"/>
  </w:style>
  <w:style w:type="paragraph" w:customStyle="1" w:styleId="DB49D5B93C5C4BC59A9FB6501DC3E81F4">
    <w:name w:val="DB49D5B93C5C4BC59A9FB6501DC3E81F4"/>
    <w:rsid w:val="00433C4A"/>
    <w:rPr>
      <w:rFonts w:eastAsiaTheme="minorHAnsi"/>
      <w:lang w:eastAsia="en-US"/>
    </w:rPr>
  </w:style>
  <w:style w:type="paragraph" w:customStyle="1" w:styleId="DBCA78584AB54936BB05CD5F0F74613E1">
    <w:name w:val="DBCA78584AB54936BB05CD5F0F74613E1"/>
    <w:rsid w:val="00433C4A"/>
    <w:rPr>
      <w:rFonts w:eastAsiaTheme="minorHAnsi"/>
      <w:lang w:eastAsia="en-US"/>
    </w:rPr>
  </w:style>
  <w:style w:type="paragraph" w:customStyle="1" w:styleId="E3363E41ED00482390B7637D4DDEC80A1">
    <w:name w:val="E3363E41ED00482390B7637D4DDEC80A1"/>
    <w:rsid w:val="00433C4A"/>
    <w:rPr>
      <w:rFonts w:eastAsiaTheme="minorHAnsi"/>
      <w:lang w:eastAsia="en-US"/>
    </w:rPr>
  </w:style>
  <w:style w:type="paragraph" w:customStyle="1" w:styleId="55801FCD6CA9425583CFB53654991F0D1">
    <w:name w:val="55801FCD6CA9425583CFB53654991F0D1"/>
    <w:rsid w:val="00433C4A"/>
    <w:rPr>
      <w:rFonts w:eastAsiaTheme="minorHAnsi"/>
      <w:lang w:eastAsia="en-US"/>
    </w:rPr>
  </w:style>
  <w:style w:type="paragraph" w:customStyle="1" w:styleId="5A0ECEEB0AFD49BABF848D09C7D7F3CC1">
    <w:name w:val="5A0ECEEB0AFD49BABF848D09C7D7F3CC1"/>
    <w:rsid w:val="00433C4A"/>
    <w:rPr>
      <w:rFonts w:eastAsiaTheme="minorHAnsi"/>
      <w:lang w:eastAsia="en-US"/>
    </w:rPr>
  </w:style>
  <w:style w:type="paragraph" w:customStyle="1" w:styleId="9CBC3BCFA01040C58A81EFE13AD360CE2">
    <w:name w:val="9CBC3BCFA01040C58A81EFE13AD360CE2"/>
    <w:rsid w:val="00433C4A"/>
    <w:rPr>
      <w:rFonts w:eastAsiaTheme="minorHAnsi"/>
      <w:lang w:eastAsia="en-US"/>
    </w:rPr>
  </w:style>
  <w:style w:type="paragraph" w:customStyle="1" w:styleId="7C8647B72F18455BA1DB73AC317803492">
    <w:name w:val="7C8647B72F18455BA1DB73AC317803492"/>
    <w:rsid w:val="00433C4A"/>
    <w:rPr>
      <w:rFonts w:eastAsiaTheme="minorHAnsi"/>
      <w:lang w:eastAsia="en-US"/>
    </w:rPr>
  </w:style>
  <w:style w:type="paragraph" w:customStyle="1" w:styleId="7B1DB4C7522B43699E2A57C05AE56CE42">
    <w:name w:val="7B1DB4C7522B43699E2A57C05AE56CE42"/>
    <w:rsid w:val="00433C4A"/>
    <w:rPr>
      <w:rFonts w:eastAsiaTheme="minorHAnsi"/>
      <w:lang w:eastAsia="en-US"/>
    </w:rPr>
  </w:style>
  <w:style w:type="paragraph" w:customStyle="1" w:styleId="13290E71DDB546F0BF783964AC8029734">
    <w:name w:val="13290E71DDB546F0BF783964AC8029734"/>
    <w:rsid w:val="00433C4A"/>
    <w:rPr>
      <w:rFonts w:eastAsiaTheme="minorHAnsi"/>
      <w:lang w:eastAsia="en-US"/>
    </w:rPr>
  </w:style>
  <w:style w:type="paragraph" w:customStyle="1" w:styleId="46C3B49D263C4EDFB8A08C72495B3D224">
    <w:name w:val="46C3B49D263C4EDFB8A08C72495B3D224"/>
    <w:rsid w:val="00433C4A"/>
    <w:rPr>
      <w:rFonts w:eastAsiaTheme="minorHAnsi"/>
      <w:lang w:eastAsia="en-US"/>
    </w:rPr>
  </w:style>
  <w:style w:type="paragraph" w:customStyle="1" w:styleId="4C69051E3B064F6FB687A1C0D9A8951C1">
    <w:name w:val="4C69051E3B064F6FB687A1C0D9A8951C1"/>
    <w:rsid w:val="00433C4A"/>
    <w:rPr>
      <w:rFonts w:eastAsiaTheme="minorHAnsi"/>
      <w:lang w:eastAsia="en-US"/>
    </w:rPr>
  </w:style>
  <w:style w:type="paragraph" w:customStyle="1" w:styleId="871F5A9FBEB548699B4E943BFBE61EEA1">
    <w:name w:val="871F5A9FBEB548699B4E943BFBE61EEA1"/>
    <w:rsid w:val="00433C4A"/>
    <w:rPr>
      <w:rFonts w:eastAsiaTheme="minorHAnsi"/>
      <w:lang w:eastAsia="en-US"/>
    </w:rPr>
  </w:style>
  <w:style w:type="paragraph" w:customStyle="1" w:styleId="6030F327578B4FB58444ADD1ABA622E31">
    <w:name w:val="6030F327578B4FB58444ADD1ABA622E31"/>
    <w:rsid w:val="00433C4A"/>
    <w:rPr>
      <w:rFonts w:eastAsiaTheme="minorHAnsi"/>
      <w:lang w:eastAsia="en-US"/>
    </w:rPr>
  </w:style>
  <w:style w:type="paragraph" w:customStyle="1" w:styleId="3BF12321256945E48C072782DD56B00C1">
    <w:name w:val="3BF12321256945E48C072782DD56B00C1"/>
    <w:rsid w:val="00433C4A"/>
    <w:rPr>
      <w:rFonts w:eastAsiaTheme="minorHAnsi"/>
      <w:lang w:eastAsia="en-US"/>
    </w:rPr>
  </w:style>
  <w:style w:type="paragraph" w:customStyle="1" w:styleId="65CFBD7F7D8449CD9413982C8DF01F8E2">
    <w:name w:val="65CFBD7F7D8449CD9413982C8DF01F8E2"/>
    <w:rsid w:val="00433C4A"/>
    <w:rPr>
      <w:rFonts w:eastAsiaTheme="minorHAnsi"/>
      <w:lang w:eastAsia="en-US"/>
    </w:rPr>
  </w:style>
  <w:style w:type="paragraph" w:customStyle="1" w:styleId="9615BC4C1125499685B3461EBC0971592">
    <w:name w:val="9615BC4C1125499685B3461EBC0971592"/>
    <w:rsid w:val="00433C4A"/>
    <w:rPr>
      <w:rFonts w:eastAsiaTheme="minorHAnsi"/>
      <w:lang w:eastAsia="en-US"/>
    </w:rPr>
  </w:style>
  <w:style w:type="paragraph" w:customStyle="1" w:styleId="B8DA2AD76E734A52853C24F7E698D3A52">
    <w:name w:val="B8DA2AD76E734A52853C24F7E698D3A52"/>
    <w:rsid w:val="00433C4A"/>
    <w:rPr>
      <w:rFonts w:eastAsiaTheme="minorHAnsi"/>
      <w:lang w:eastAsia="en-US"/>
    </w:rPr>
  </w:style>
  <w:style w:type="paragraph" w:customStyle="1" w:styleId="6E4CC27D8BFF4BFEA58F87EFD23905ED4">
    <w:name w:val="6E4CC27D8BFF4BFEA58F87EFD23905ED4"/>
    <w:rsid w:val="00433C4A"/>
    <w:rPr>
      <w:rFonts w:eastAsiaTheme="minorHAnsi"/>
      <w:lang w:eastAsia="en-US"/>
    </w:rPr>
  </w:style>
  <w:style w:type="paragraph" w:customStyle="1" w:styleId="2CB7AE43325C439EBDF23308D9E33EDA2">
    <w:name w:val="2CB7AE43325C439EBDF23308D9E33EDA2"/>
    <w:rsid w:val="00433C4A"/>
    <w:rPr>
      <w:rFonts w:eastAsiaTheme="minorHAnsi"/>
      <w:lang w:eastAsia="en-US"/>
    </w:rPr>
  </w:style>
  <w:style w:type="paragraph" w:customStyle="1" w:styleId="63276D2FD8C541688DCE130E784E54861">
    <w:name w:val="63276D2FD8C541688DCE130E784E54861"/>
    <w:rsid w:val="00433C4A"/>
    <w:rPr>
      <w:rFonts w:eastAsiaTheme="minorHAnsi"/>
      <w:lang w:eastAsia="en-US"/>
    </w:rPr>
  </w:style>
  <w:style w:type="paragraph" w:customStyle="1" w:styleId="2ABB7AA3A4A24AA9B82C55EE2C46335E1">
    <w:name w:val="2ABB7AA3A4A24AA9B82C55EE2C46335E1"/>
    <w:rsid w:val="00433C4A"/>
    <w:rPr>
      <w:rFonts w:eastAsiaTheme="minorHAnsi"/>
      <w:lang w:eastAsia="en-US"/>
    </w:rPr>
  </w:style>
  <w:style w:type="paragraph" w:customStyle="1" w:styleId="709C6F6AEA03485D983E4429BC2183851">
    <w:name w:val="709C6F6AEA03485D983E4429BC2183851"/>
    <w:rsid w:val="00433C4A"/>
    <w:rPr>
      <w:rFonts w:eastAsiaTheme="minorHAnsi"/>
      <w:lang w:eastAsia="en-US"/>
    </w:rPr>
  </w:style>
  <w:style w:type="paragraph" w:customStyle="1" w:styleId="CE03252D49A04159B89D809B82CD92441">
    <w:name w:val="CE03252D49A04159B89D809B82CD92441"/>
    <w:rsid w:val="00433C4A"/>
    <w:rPr>
      <w:rFonts w:eastAsiaTheme="minorHAnsi"/>
      <w:lang w:eastAsia="en-US"/>
    </w:rPr>
  </w:style>
  <w:style w:type="paragraph" w:customStyle="1" w:styleId="7D354A69C4864C39969416ECC132A9032">
    <w:name w:val="7D354A69C4864C39969416ECC132A9032"/>
    <w:rsid w:val="00433C4A"/>
    <w:rPr>
      <w:rFonts w:eastAsiaTheme="minorHAnsi"/>
      <w:lang w:eastAsia="en-US"/>
    </w:rPr>
  </w:style>
  <w:style w:type="paragraph" w:customStyle="1" w:styleId="CFDDB7C58FAF49AF8CBEFD68498E8D712">
    <w:name w:val="CFDDB7C58FAF49AF8CBEFD68498E8D712"/>
    <w:rsid w:val="00433C4A"/>
    <w:rPr>
      <w:rFonts w:eastAsiaTheme="minorHAnsi"/>
      <w:lang w:eastAsia="en-US"/>
    </w:rPr>
  </w:style>
  <w:style w:type="paragraph" w:customStyle="1" w:styleId="237A66633DDC4CFE82DB1F02DD30CA7F2">
    <w:name w:val="237A66633DDC4CFE82DB1F02DD30CA7F2"/>
    <w:rsid w:val="00433C4A"/>
    <w:rPr>
      <w:rFonts w:eastAsiaTheme="minorHAnsi"/>
      <w:lang w:eastAsia="en-US"/>
    </w:rPr>
  </w:style>
  <w:style w:type="paragraph" w:customStyle="1" w:styleId="050FD628DE6D4E709D0B0B0255243D6C4">
    <w:name w:val="050FD628DE6D4E709D0B0B0255243D6C4"/>
    <w:rsid w:val="00433C4A"/>
    <w:rPr>
      <w:rFonts w:eastAsiaTheme="minorHAnsi"/>
      <w:lang w:eastAsia="en-US"/>
    </w:rPr>
  </w:style>
  <w:style w:type="paragraph" w:customStyle="1" w:styleId="202610596C844DE09BEC6DE249107B6F1">
    <w:name w:val="202610596C844DE09BEC6DE249107B6F1"/>
    <w:rsid w:val="00433C4A"/>
    <w:rPr>
      <w:rFonts w:eastAsiaTheme="minorHAnsi"/>
      <w:lang w:eastAsia="en-US"/>
    </w:rPr>
  </w:style>
  <w:style w:type="paragraph" w:customStyle="1" w:styleId="4A0BC10C9E2440F6BD6D75E94E1884F61">
    <w:name w:val="4A0BC10C9E2440F6BD6D75E94E1884F61"/>
    <w:rsid w:val="00433C4A"/>
    <w:rPr>
      <w:rFonts w:eastAsiaTheme="minorHAnsi"/>
      <w:lang w:eastAsia="en-US"/>
    </w:rPr>
  </w:style>
  <w:style w:type="paragraph" w:customStyle="1" w:styleId="86F1C75E78DD4C839E0E634A031DDC011">
    <w:name w:val="86F1C75E78DD4C839E0E634A031DDC011"/>
    <w:rsid w:val="00433C4A"/>
    <w:rPr>
      <w:rFonts w:eastAsiaTheme="minorHAnsi"/>
      <w:lang w:eastAsia="en-US"/>
    </w:rPr>
  </w:style>
  <w:style w:type="paragraph" w:customStyle="1" w:styleId="0791428752BE4F47B3951758231448A81">
    <w:name w:val="0791428752BE4F47B3951758231448A81"/>
    <w:rsid w:val="00433C4A"/>
    <w:rPr>
      <w:rFonts w:eastAsiaTheme="minorHAnsi"/>
      <w:lang w:eastAsia="en-US"/>
    </w:rPr>
  </w:style>
  <w:style w:type="paragraph" w:customStyle="1" w:styleId="43DAA41871AA43538D45E88CC899766A1">
    <w:name w:val="43DAA41871AA43538D45E88CC899766A1"/>
    <w:rsid w:val="00433C4A"/>
    <w:rPr>
      <w:rFonts w:eastAsiaTheme="minorHAnsi"/>
      <w:lang w:eastAsia="en-US"/>
    </w:rPr>
  </w:style>
  <w:style w:type="paragraph" w:customStyle="1" w:styleId="E9D75F04A1CD41ACB954A5D0A566A58B1">
    <w:name w:val="E9D75F04A1CD41ACB954A5D0A566A58B1"/>
    <w:rsid w:val="00433C4A"/>
    <w:rPr>
      <w:rFonts w:eastAsiaTheme="minorHAnsi"/>
      <w:lang w:eastAsia="en-US"/>
    </w:rPr>
  </w:style>
  <w:style w:type="paragraph" w:customStyle="1" w:styleId="AC796413366544438912CE8FE0C69A121">
    <w:name w:val="AC796413366544438912CE8FE0C69A121"/>
    <w:rsid w:val="00433C4A"/>
    <w:rPr>
      <w:rFonts w:eastAsiaTheme="minorHAnsi"/>
      <w:lang w:eastAsia="en-US"/>
    </w:rPr>
  </w:style>
  <w:style w:type="paragraph" w:customStyle="1" w:styleId="788C586714004174BB8BB90711215E351">
    <w:name w:val="788C586714004174BB8BB90711215E351"/>
    <w:rsid w:val="00433C4A"/>
    <w:rPr>
      <w:rFonts w:eastAsiaTheme="minorHAnsi"/>
      <w:lang w:eastAsia="en-US"/>
    </w:rPr>
  </w:style>
  <w:style w:type="paragraph" w:customStyle="1" w:styleId="80C82045260B46A1928F4184E519CFFA1">
    <w:name w:val="80C82045260B46A1928F4184E519CFFA1"/>
    <w:rsid w:val="00433C4A"/>
    <w:rPr>
      <w:rFonts w:eastAsiaTheme="minorHAnsi"/>
      <w:lang w:eastAsia="en-US"/>
    </w:rPr>
  </w:style>
  <w:style w:type="paragraph" w:customStyle="1" w:styleId="FA97515C948040428B18393316287FA21">
    <w:name w:val="FA97515C948040428B18393316287FA21"/>
    <w:rsid w:val="00433C4A"/>
    <w:rPr>
      <w:rFonts w:eastAsiaTheme="minorHAnsi"/>
      <w:lang w:eastAsia="en-US"/>
    </w:rPr>
  </w:style>
  <w:style w:type="paragraph" w:customStyle="1" w:styleId="84C2F1EBF118405BB1301EC27B9707641">
    <w:name w:val="84C2F1EBF118405BB1301EC27B9707641"/>
    <w:rsid w:val="00433C4A"/>
    <w:rPr>
      <w:rFonts w:eastAsiaTheme="minorHAnsi"/>
      <w:lang w:eastAsia="en-US"/>
    </w:rPr>
  </w:style>
  <w:style w:type="paragraph" w:customStyle="1" w:styleId="87467877D1D249FFB61B9CAF2FE431141">
    <w:name w:val="87467877D1D249FFB61B9CAF2FE431141"/>
    <w:rsid w:val="00433C4A"/>
    <w:rPr>
      <w:rFonts w:eastAsiaTheme="minorHAnsi"/>
      <w:lang w:eastAsia="en-US"/>
    </w:rPr>
  </w:style>
  <w:style w:type="paragraph" w:customStyle="1" w:styleId="BCC65A9BFE474A15B8D712B6C9C539651">
    <w:name w:val="BCC65A9BFE474A15B8D712B6C9C539651"/>
    <w:rsid w:val="00433C4A"/>
    <w:rPr>
      <w:rFonts w:eastAsiaTheme="minorHAnsi"/>
      <w:lang w:eastAsia="en-US"/>
    </w:rPr>
  </w:style>
  <w:style w:type="paragraph" w:customStyle="1" w:styleId="8C78950A63BC43B686E0B5B8C6B7BEB11">
    <w:name w:val="8C78950A63BC43B686E0B5B8C6B7BEB11"/>
    <w:rsid w:val="00433C4A"/>
    <w:rPr>
      <w:rFonts w:eastAsiaTheme="minorHAnsi"/>
      <w:lang w:eastAsia="en-US"/>
    </w:rPr>
  </w:style>
  <w:style w:type="paragraph" w:customStyle="1" w:styleId="7199F0473EA8494D81684370C1D701291">
    <w:name w:val="7199F0473EA8494D81684370C1D701291"/>
    <w:rsid w:val="00433C4A"/>
    <w:rPr>
      <w:rFonts w:eastAsiaTheme="minorHAnsi"/>
      <w:lang w:eastAsia="en-US"/>
    </w:rPr>
  </w:style>
  <w:style w:type="paragraph" w:customStyle="1" w:styleId="9642363B046F484EA26B8619A0E8B1301">
    <w:name w:val="9642363B046F484EA26B8619A0E8B1301"/>
    <w:rsid w:val="00433C4A"/>
    <w:rPr>
      <w:rFonts w:eastAsiaTheme="minorHAnsi"/>
      <w:lang w:eastAsia="en-US"/>
    </w:rPr>
  </w:style>
  <w:style w:type="paragraph" w:customStyle="1" w:styleId="F6C7857888CD43DDA26323125C1FC3EC1">
    <w:name w:val="F6C7857888CD43DDA26323125C1FC3EC1"/>
    <w:rsid w:val="00433C4A"/>
    <w:rPr>
      <w:rFonts w:eastAsiaTheme="minorHAnsi"/>
      <w:lang w:eastAsia="en-US"/>
    </w:rPr>
  </w:style>
  <w:style w:type="paragraph" w:customStyle="1" w:styleId="0D62EED6B33C43CB979E44005FDBAFE61">
    <w:name w:val="0D62EED6B33C43CB979E44005FDBAFE61"/>
    <w:rsid w:val="00433C4A"/>
    <w:rPr>
      <w:rFonts w:eastAsiaTheme="minorHAnsi"/>
      <w:lang w:eastAsia="en-US"/>
    </w:rPr>
  </w:style>
  <w:style w:type="paragraph" w:customStyle="1" w:styleId="1896E96EA5074A50B3951B1ED850150C1">
    <w:name w:val="1896E96EA5074A50B3951B1ED850150C1"/>
    <w:rsid w:val="00433C4A"/>
    <w:rPr>
      <w:rFonts w:eastAsiaTheme="minorHAnsi"/>
      <w:lang w:eastAsia="en-US"/>
    </w:rPr>
  </w:style>
  <w:style w:type="paragraph" w:customStyle="1" w:styleId="992727A4105D4E90AC93DA8A2B7F0CA41">
    <w:name w:val="992727A4105D4E90AC93DA8A2B7F0CA41"/>
    <w:rsid w:val="00433C4A"/>
    <w:rPr>
      <w:rFonts w:eastAsiaTheme="minorHAnsi"/>
      <w:lang w:eastAsia="en-US"/>
    </w:rPr>
  </w:style>
  <w:style w:type="paragraph" w:customStyle="1" w:styleId="3C8FF97CA6CE4AC29DAE1DBB12BE8FA31">
    <w:name w:val="3C8FF97CA6CE4AC29DAE1DBB12BE8FA31"/>
    <w:rsid w:val="00433C4A"/>
    <w:rPr>
      <w:rFonts w:eastAsiaTheme="minorHAnsi"/>
      <w:lang w:eastAsia="en-US"/>
    </w:rPr>
  </w:style>
  <w:style w:type="paragraph" w:customStyle="1" w:styleId="DB49D5B93C5C4BC59A9FB6501DC3E81F5">
    <w:name w:val="DB49D5B93C5C4BC59A9FB6501DC3E81F5"/>
    <w:rsid w:val="00433C4A"/>
    <w:rPr>
      <w:rFonts w:eastAsiaTheme="minorHAnsi"/>
      <w:lang w:eastAsia="en-US"/>
    </w:rPr>
  </w:style>
  <w:style w:type="paragraph" w:customStyle="1" w:styleId="DBCA78584AB54936BB05CD5F0F74613E2">
    <w:name w:val="DBCA78584AB54936BB05CD5F0F74613E2"/>
    <w:rsid w:val="00433C4A"/>
    <w:rPr>
      <w:rFonts w:eastAsiaTheme="minorHAnsi"/>
      <w:lang w:eastAsia="en-US"/>
    </w:rPr>
  </w:style>
  <w:style w:type="paragraph" w:customStyle="1" w:styleId="E3363E41ED00482390B7637D4DDEC80A2">
    <w:name w:val="E3363E41ED00482390B7637D4DDEC80A2"/>
    <w:rsid w:val="00433C4A"/>
    <w:rPr>
      <w:rFonts w:eastAsiaTheme="minorHAnsi"/>
      <w:lang w:eastAsia="en-US"/>
    </w:rPr>
  </w:style>
  <w:style w:type="paragraph" w:customStyle="1" w:styleId="55801FCD6CA9425583CFB53654991F0D2">
    <w:name w:val="55801FCD6CA9425583CFB53654991F0D2"/>
    <w:rsid w:val="00433C4A"/>
    <w:rPr>
      <w:rFonts w:eastAsiaTheme="minorHAnsi"/>
      <w:lang w:eastAsia="en-US"/>
    </w:rPr>
  </w:style>
  <w:style w:type="paragraph" w:customStyle="1" w:styleId="5A0ECEEB0AFD49BABF848D09C7D7F3CC2">
    <w:name w:val="5A0ECEEB0AFD49BABF848D09C7D7F3CC2"/>
    <w:rsid w:val="00433C4A"/>
    <w:rPr>
      <w:rFonts w:eastAsiaTheme="minorHAnsi"/>
      <w:lang w:eastAsia="en-US"/>
    </w:rPr>
  </w:style>
  <w:style w:type="paragraph" w:customStyle="1" w:styleId="9CBC3BCFA01040C58A81EFE13AD360CE3">
    <w:name w:val="9CBC3BCFA01040C58A81EFE13AD360CE3"/>
    <w:rsid w:val="00433C4A"/>
    <w:rPr>
      <w:rFonts w:eastAsiaTheme="minorHAnsi"/>
      <w:lang w:eastAsia="en-US"/>
    </w:rPr>
  </w:style>
  <w:style w:type="paragraph" w:customStyle="1" w:styleId="7C8647B72F18455BA1DB73AC317803493">
    <w:name w:val="7C8647B72F18455BA1DB73AC317803493"/>
    <w:rsid w:val="00433C4A"/>
    <w:rPr>
      <w:rFonts w:eastAsiaTheme="minorHAnsi"/>
      <w:lang w:eastAsia="en-US"/>
    </w:rPr>
  </w:style>
  <w:style w:type="paragraph" w:customStyle="1" w:styleId="7B1DB4C7522B43699E2A57C05AE56CE43">
    <w:name w:val="7B1DB4C7522B43699E2A57C05AE56CE43"/>
    <w:rsid w:val="00433C4A"/>
    <w:rPr>
      <w:rFonts w:eastAsiaTheme="minorHAnsi"/>
      <w:lang w:eastAsia="en-US"/>
    </w:rPr>
  </w:style>
  <w:style w:type="paragraph" w:customStyle="1" w:styleId="13290E71DDB546F0BF783964AC8029735">
    <w:name w:val="13290E71DDB546F0BF783964AC8029735"/>
    <w:rsid w:val="00433C4A"/>
    <w:rPr>
      <w:rFonts w:eastAsiaTheme="minorHAnsi"/>
      <w:lang w:eastAsia="en-US"/>
    </w:rPr>
  </w:style>
  <w:style w:type="paragraph" w:customStyle="1" w:styleId="46C3B49D263C4EDFB8A08C72495B3D225">
    <w:name w:val="46C3B49D263C4EDFB8A08C72495B3D225"/>
    <w:rsid w:val="00433C4A"/>
    <w:rPr>
      <w:rFonts w:eastAsiaTheme="minorHAnsi"/>
      <w:lang w:eastAsia="en-US"/>
    </w:rPr>
  </w:style>
  <w:style w:type="paragraph" w:customStyle="1" w:styleId="4C69051E3B064F6FB687A1C0D9A8951C2">
    <w:name w:val="4C69051E3B064F6FB687A1C0D9A8951C2"/>
    <w:rsid w:val="00433C4A"/>
    <w:rPr>
      <w:rFonts w:eastAsiaTheme="minorHAnsi"/>
      <w:lang w:eastAsia="en-US"/>
    </w:rPr>
  </w:style>
  <w:style w:type="paragraph" w:customStyle="1" w:styleId="871F5A9FBEB548699B4E943BFBE61EEA2">
    <w:name w:val="871F5A9FBEB548699B4E943BFBE61EEA2"/>
    <w:rsid w:val="00433C4A"/>
    <w:rPr>
      <w:rFonts w:eastAsiaTheme="minorHAnsi"/>
      <w:lang w:eastAsia="en-US"/>
    </w:rPr>
  </w:style>
  <w:style w:type="paragraph" w:customStyle="1" w:styleId="6030F327578B4FB58444ADD1ABA622E32">
    <w:name w:val="6030F327578B4FB58444ADD1ABA622E32"/>
    <w:rsid w:val="00433C4A"/>
    <w:rPr>
      <w:rFonts w:eastAsiaTheme="minorHAnsi"/>
      <w:lang w:eastAsia="en-US"/>
    </w:rPr>
  </w:style>
  <w:style w:type="paragraph" w:customStyle="1" w:styleId="3BF12321256945E48C072782DD56B00C2">
    <w:name w:val="3BF12321256945E48C072782DD56B00C2"/>
    <w:rsid w:val="00433C4A"/>
    <w:rPr>
      <w:rFonts w:eastAsiaTheme="minorHAnsi"/>
      <w:lang w:eastAsia="en-US"/>
    </w:rPr>
  </w:style>
  <w:style w:type="paragraph" w:customStyle="1" w:styleId="65CFBD7F7D8449CD9413982C8DF01F8E3">
    <w:name w:val="65CFBD7F7D8449CD9413982C8DF01F8E3"/>
    <w:rsid w:val="00433C4A"/>
    <w:rPr>
      <w:rFonts w:eastAsiaTheme="minorHAnsi"/>
      <w:lang w:eastAsia="en-US"/>
    </w:rPr>
  </w:style>
  <w:style w:type="paragraph" w:customStyle="1" w:styleId="9615BC4C1125499685B3461EBC0971593">
    <w:name w:val="9615BC4C1125499685B3461EBC0971593"/>
    <w:rsid w:val="00433C4A"/>
    <w:rPr>
      <w:rFonts w:eastAsiaTheme="minorHAnsi"/>
      <w:lang w:eastAsia="en-US"/>
    </w:rPr>
  </w:style>
  <w:style w:type="paragraph" w:customStyle="1" w:styleId="B8DA2AD76E734A52853C24F7E698D3A53">
    <w:name w:val="B8DA2AD76E734A52853C24F7E698D3A53"/>
    <w:rsid w:val="00433C4A"/>
    <w:rPr>
      <w:rFonts w:eastAsiaTheme="minorHAnsi"/>
      <w:lang w:eastAsia="en-US"/>
    </w:rPr>
  </w:style>
  <w:style w:type="paragraph" w:customStyle="1" w:styleId="6E4CC27D8BFF4BFEA58F87EFD23905ED5">
    <w:name w:val="6E4CC27D8BFF4BFEA58F87EFD23905ED5"/>
    <w:rsid w:val="00433C4A"/>
    <w:rPr>
      <w:rFonts w:eastAsiaTheme="minorHAnsi"/>
      <w:lang w:eastAsia="en-US"/>
    </w:rPr>
  </w:style>
  <w:style w:type="paragraph" w:customStyle="1" w:styleId="2CB7AE43325C439EBDF23308D9E33EDA3">
    <w:name w:val="2CB7AE43325C439EBDF23308D9E33EDA3"/>
    <w:rsid w:val="00433C4A"/>
    <w:rPr>
      <w:rFonts w:eastAsiaTheme="minorHAnsi"/>
      <w:lang w:eastAsia="en-US"/>
    </w:rPr>
  </w:style>
  <w:style w:type="paragraph" w:customStyle="1" w:styleId="63276D2FD8C541688DCE130E784E54862">
    <w:name w:val="63276D2FD8C541688DCE130E784E54862"/>
    <w:rsid w:val="00433C4A"/>
    <w:rPr>
      <w:rFonts w:eastAsiaTheme="minorHAnsi"/>
      <w:lang w:eastAsia="en-US"/>
    </w:rPr>
  </w:style>
  <w:style w:type="paragraph" w:customStyle="1" w:styleId="2ABB7AA3A4A24AA9B82C55EE2C46335E2">
    <w:name w:val="2ABB7AA3A4A24AA9B82C55EE2C46335E2"/>
    <w:rsid w:val="00433C4A"/>
    <w:rPr>
      <w:rFonts w:eastAsiaTheme="minorHAnsi"/>
      <w:lang w:eastAsia="en-US"/>
    </w:rPr>
  </w:style>
  <w:style w:type="paragraph" w:customStyle="1" w:styleId="709C6F6AEA03485D983E4429BC2183852">
    <w:name w:val="709C6F6AEA03485D983E4429BC2183852"/>
    <w:rsid w:val="00433C4A"/>
    <w:rPr>
      <w:rFonts w:eastAsiaTheme="minorHAnsi"/>
      <w:lang w:eastAsia="en-US"/>
    </w:rPr>
  </w:style>
  <w:style w:type="paragraph" w:customStyle="1" w:styleId="CE03252D49A04159B89D809B82CD92442">
    <w:name w:val="CE03252D49A04159B89D809B82CD92442"/>
    <w:rsid w:val="00433C4A"/>
    <w:rPr>
      <w:rFonts w:eastAsiaTheme="minorHAnsi"/>
      <w:lang w:eastAsia="en-US"/>
    </w:rPr>
  </w:style>
  <w:style w:type="paragraph" w:customStyle="1" w:styleId="7D354A69C4864C39969416ECC132A9033">
    <w:name w:val="7D354A69C4864C39969416ECC132A9033"/>
    <w:rsid w:val="00433C4A"/>
    <w:rPr>
      <w:rFonts w:eastAsiaTheme="minorHAnsi"/>
      <w:lang w:eastAsia="en-US"/>
    </w:rPr>
  </w:style>
  <w:style w:type="paragraph" w:customStyle="1" w:styleId="CFDDB7C58FAF49AF8CBEFD68498E8D713">
    <w:name w:val="CFDDB7C58FAF49AF8CBEFD68498E8D713"/>
    <w:rsid w:val="00433C4A"/>
    <w:rPr>
      <w:rFonts w:eastAsiaTheme="minorHAnsi"/>
      <w:lang w:eastAsia="en-US"/>
    </w:rPr>
  </w:style>
  <w:style w:type="paragraph" w:customStyle="1" w:styleId="237A66633DDC4CFE82DB1F02DD30CA7F3">
    <w:name w:val="237A66633DDC4CFE82DB1F02DD30CA7F3"/>
    <w:rsid w:val="00433C4A"/>
    <w:rPr>
      <w:rFonts w:eastAsiaTheme="minorHAnsi"/>
      <w:lang w:eastAsia="en-US"/>
    </w:rPr>
  </w:style>
  <w:style w:type="paragraph" w:customStyle="1" w:styleId="050FD628DE6D4E709D0B0B0255243D6C5">
    <w:name w:val="050FD628DE6D4E709D0B0B0255243D6C5"/>
    <w:rsid w:val="00433C4A"/>
    <w:rPr>
      <w:rFonts w:eastAsiaTheme="minorHAnsi"/>
      <w:lang w:eastAsia="en-US"/>
    </w:rPr>
  </w:style>
  <w:style w:type="paragraph" w:customStyle="1" w:styleId="202610596C844DE09BEC6DE249107B6F2">
    <w:name w:val="202610596C844DE09BEC6DE249107B6F2"/>
    <w:rsid w:val="00433C4A"/>
    <w:rPr>
      <w:rFonts w:eastAsiaTheme="minorHAnsi"/>
      <w:lang w:eastAsia="en-US"/>
    </w:rPr>
  </w:style>
  <w:style w:type="paragraph" w:customStyle="1" w:styleId="4A0BC10C9E2440F6BD6D75E94E1884F62">
    <w:name w:val="4A0BC10C9E2440F6BD6D75E94E1884F62"/>
    <w:rsid w:val="00433C4A"/>
    <w:rPr>
      <w:rFonts w:eastAsiaTheme="minorHAnsi"/>
      <w:lang w:eastAsia="en-US"/>
    </w:rPr>
  </w:style>
  <w:style w:type="paragraph" w:customStyle="1" w:styleId="86F1C75E78DD4C839E0E634A031DDC012">
    <w:name w:val="86F1C75E78DD4C839E0E634A031DDC012"/>
    <w:rsid w:val="00433C4A"/>
    <w:rPr>
      <w:rFonts w:eastAsiaTheme="minorHAnsi"/>
      <w:lang w:eastAsia="en-US"/>
    </w:rPr>
  </w:style>
  <w:style w:type="paragraph" w:customStyle="1" w:styleId="0791428752BE4F47B3951758231448A82">
    <w:name w:val="0791428752BE4F47B3951758231448A82"/>
    <w:rsid w:val="00433C4A"/>
    <w:rPr>
      <w:rFonts w:eastAsiaTheme="minorHAnsi"/>
      <w:lang w:eastAsia="en-US"/>
    </w:rPr>
  </w:style>
  <w:style w:type="paragraph" w:customStyle="1" w:styleId="43DAA41871AA43538D45E88CC899766A2">
    <w:name w:val="43DAA41871AA43538D45E88CC899766A2"/>
    <w:rsid w:val="00433C4A"/>
    <w:rPr>
      <w:rFonts w:eastAsiaTheme="minorHAnsi"/>
      <w:lang w:eastAsia="en-US"/>
    </w:rPr>
  </w:style>
  <w:style w:type="paragraph" w:customStyle="1" w:styleId="E9D75F04A1CD41ACB954A5D0A566A58B2">
    <w:name w:val="E9D75F04A1CD41ACB954A5D0A566A58B2"/>
    <w:rsid w:val="00433C4A"/>
    <w:rPr>
      <w:rFonts w:eastAsiaTheme="minorHAnsi"/>
      <w:lang w:eastAsia="en-US"/>
    </w:rPr>
  </w:style>
  <w:style w:type="paragraph" w:customStyle="1" w:styleId="AC796413366544438912CE8FE0C69A122">
    <w:name w:val="AC796413366544438912CE8FE0C69A122"/>
    <w:rsid w:val="00433C4A"/>
    <w:rPr>
      <w:rFonts w:eastAsiaTheme="minorHAnsi"/>
      <w:lang w:eastAsia="en-US"/>
    </w:rPr>
  </w:style>
  <w:style w:type="paragraph" w:customStyle="1" w:styleId="788C586714004174BB8BB90711215E352">
    <w:name w:val="788C586714004174BB8BB90711215E352"/>
    <w:rsid w:val="00433C4A"/>
    <w:rPr>
      <w:rFonts w:eastAsiaTheme="minorHAnsi"/>
      <w:lang w:eastAsia="en-US"/>
    </w:rPr>
  </w:style>
  <w:style w:type="paragraph" w:customStyle="1" w:styleId="80C82045260B46A1928F4184E519CFFA2">
    <w:name w:val="80C82045260B46A1928F4184E519CFFA2"/>
    <w:rsid w:val="00433C4A"/>
    <w:rPr>
      <w:rFonts w:eastAsiaTheme="minorHAnsi"/>
      <w:lang w:eastAsia="en-US"/>
    </w:rPr>
  </w:style>
  <w:style w:type="paragraph" w:customStyle="1" w:styleId="FA97515C948040428B18393316287FA22">
    <w:name w:val="FA97515C948040428B18393316287FA22"/>
    <w:rsid w:val="00433C4A"/>
    <w:rPr>
      <w:rFonts w:eastAsiaTheme="minorHAnsi"/>
      <w:lang w:eastAsia="en-US"/>
    </w:rPr>
  </w:style>
  <w:style w:type="paragraph" w:customStyle="1" w:styleId="84C2F1EBF118405BB1301EC27B9707642">
    <w:name w:val="84C2F1EBF118405BB1301EC27B9707642"/>
    <w:rsid w:val="00433C4A"/>
    <w:rPr>
      <w:rFonts w:eastAsiaTheme="minorHAnsi"/>
      <w:lang w:eastAsia="en-US"/>
    </w:rPr>
  </w:style>
  <w:style w:type="paragraph" w:customStyle="1" w:styleId="87467877D1D249FFB61B9CAF2FE431142">
    <w:name w:val="87467877D1D249FFB61B9CAF2FE431142"/>
    <w:rsid w:val="00433C4A"/>
    <w:rPr>
      <w:rFonts w:eastAsiaTheme="minorHAnsi"/>
      <w:lang w:eastAsia="en-US"/>
    </w:rPr>
  </w:style>
  <w:style w:type="paragraph" w:customStyle="1" w:styleId="BCC65A9BFE474A15B8D712B6C9C539652">
    <w:name w:val="BCC65A9BFE474A15B8D712B6C9C539652"/>
    <w:rsid w:val="00433C4A"/>
    <w:rPr>
      <w:rFonts w:eastAsiaTheme="minorHAnsi"/>
      <w:lang w:eastAsia="en-US"/>
    </w:rPr>
  </w:style>
  <w:style w:type="paragraph" w:customStyle="1" w:styleId="8C78950A63BC43B686E0B5B8C6B7BEB12">
    <w:name w:val="8C78950A63BC43B686E0B5B8C6B7BEB12"/>
    <w:rsid w:val="00433C4A"/>
    <w:rPr>
      <w:rFonts w:eastAsiaTheme="minorHAnsi"/>
      <w:lang w:eastAsia="en-US"/>
    </w:rPr>
  </w:style>
  <w:style w:type="paragraph" w:customStyle="1" w:styleId="7199F0473EA8494D81684370C1D701292">
    <w:name w:val="7199F0473EA8494D81684370C1D701292"/>
    <w:rsid w:val="00433C4A"/>
    <w:rPr>
      <w:rFonts w:eastAsiaTheme="minorHAnsi"/>
      <w:lang w:eastAsia="en-US"/>
    </w:rPr>
  </w:style>
  <w:style w:type="paragraph" w:customStyle="1" w:styleId="9642363B046F484EA26B8619A0E8B1302">
    <w:name w:val="9642363B046F484EA26B8619A0E8B1302"/>
    <w:rsid w:val="00433C4A"/>
    <w:rPr>
      <w:rFonts w:eastAsiaTheme="minorHAnsi"/>
      <w:lang w:eastAsia="en-US"/>
    </w:rPr>
  </w:style>
  <w:style w:type="paragraph" w:customStyle="1" w:styleId="F6C7857888CD43DDA26323125C1FC3EC2">
    <w:name w:val="F6C7857888CD43DDA26323125C1FC3EC2"/>
    <w:rsid w:val="00433C4A"/>
    <w:rPr>
      <w:rFonts w:eastAsiaTheme="minorHAnsi"/>
      <w:lang w:eastAsia="en-US"/>
    </w:rPr>
  </w:style>
  <w:style w:type="paragraph" w:customStyle="1" w:styleId="0D62EED6B33C43CB979E44005FDBAFE62">
    <w:name w:val="0D62EED6B33C43CB979E44005FDBAFE62"/>
    <w:rsid w:val="00433C4A"/>
    <w:rPr>
      <w:rFonts w:eastAsiaTheme="minorHAnsi"/>
      <w:lang w:eastAsia="en-US"/>
    </w:rPr>
  </w:style>
  <w:style w:type="paragraph" w:customStyle="1" w:styleId="1896E96EA5074A50B3951B1ED850150C2">
    <w:name w:val="1896E96EA5074A50B3951B1ED850150C2"/>
    <w:rsid w:val="00433C4A"/>
    <w:rPr>
      <w:rFonts w:eastAsiaTheme="minorHAnsi"/>
      <w:lang w:eastAsia="en-US"/>
    </w:rPr>
  </w:style>
  <w:style w:type="paragraph" w:customStyle="1" w:styleId="992727A4105D4E90AC93DA8A2B7F0CA42">
    <w:name w:val="992727A4105D4E90AC93DA8A2B7F0CA42"/>
    <w:rsid w:val="00433C4A"/>
    <w:rPr>
      <w:rFonts w:eastAsiaTheme="minorHAnsi"/>
      <w:lang w:eastAsia="en-US"/>
    </w:rPr>
  </w:style>
  <w:style w:type="paragraph" w:customStyle="1" w:styleId="3C8FF97CA6CE4AC29DAE1DBB12BE8FA32">
    <w:name w:val="3C8FF97CA6CE4AC29DAE1DBB12BE8FA32"/>
    <w:rsid w:val="00433C4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060CA-BC38-4665-A565-46E0B450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Kalam James McTaggart</cp:lastModifiedBy>
  <cp:revision>60</cp:revision>
  <cp:lastPrinted>2019-06-27T04:59:00Z</cp:lastPrinted>
  <dcterms:created xsi:type="dcterms:W3CDTF">2019-07-17T22:54:00Z</dcterms:created>
  <dcterms:modified xsi:type="dcterms:W3CDTF">2019-09-25T05:10:00Z</dcterms:modified>
</cp:coreProperties>
</file>