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C4BF" w14:textId="655FDED7" w:rsidR="007F5452" w:rsidRPr="00B668A2" w:rsidRDefault="007F5452" w:rsidP="007F5452">
      <w:pPr>
        <w:spacing w:before="43"/>
        <w:ind w:left="3333" w:right="3042"/>
        <w:jc w:val="center"/>
        <w:rPr>
          <w:rFonts w:ascii="Arial" w:eastAsia="Arial" w:hAnsi="Arial" w:cs="Arial"/>
          <w:sz w:val="28"/>
          <w:szCs w:val="28"/>
        </w:rPr>
      </w:pPr>
      <w:r w:rsidRPr="00B668A2">
        <w:rPr>
          <w:rFonts w:ascii="Arial"/>
          <w:b/>
          <w:sz w:val="28"/>
        </w:rPr>
        <w:t>FORM</w:t>
      </w:r>
      <w:r w:rsidRPr="00B668A2">
        <w:rPr>
          <w:rFonts w:ascii="Arial"/>
          <w:b/>
          <w:spacing w:val="-15"/>
          <w:sz w:val="28"/>
        </w:rPr>
        <w:t xml:space="preserve"> </w:t>
      </w:r>
      <w:r w:rsidRPr="00B668A2">
        <w:rPr>
          <w:rFonts w:ascii="Arial"/>
          <w:b/>
          <w:sz w:val="28"/>
        </w:rPr>
        <w:t>DV16</w:t>
      </w:r>
      <w:r w:rsidR="005B40F4" w:rsidRPr="00B668A2">
        <w:rPr>
          <w:rFonts w:ascii="Arial"/>
          <w:b/>
          <w:sz w:val="28"/>
        </w:rPr>
        <w:t>A</w:t>
      </w:r>
    </w:p>
    <w:p w14:paraId="7D089732" w14:textId="2F8008DE" w:rsidR="007F5452" w:rsidRPr="00B668A2" w:rsidRDefault="007F5452" w:rsidP="00577FE1">
      <w:pPr>
        <w:tabs>
          <w:tab w:val="left" w:pos="7938"/>
        </w:tabs>
        <w:spacing w:before="146"/>
        <w:ind w:left="142" w:right="160"/>
        <w:jc w:val="center"/>
        <w:rPr>
          <w:rFonts w:ascii="Arial" w:eastAsia="Arial" w:hAnsi="Arial" w:cs="Arial"/>
          <w:sz w:val="19"/>
          <w:szCs w:val="19"/>
        </w:rPr>
      </w:pPr>
      <w:r w:rsidRPr="00B668A2">
        <w:rPr>
          <w:rFonts w:ascii="Arial"/>
          <w:i/>
          <w:w w:val="105"/>
          <w:sz w:val="19"/>
        </w:rPr>
        <w:t>Domestic</w:t>
      </w:r>
      <w:r w:rsidRPr="00B668A2">
        <w:rPr>
          <w:rFonts w:ascii="Arial"/>
          <w:i/>
          <w:spacing w:val="-12"/>
          <w:w w:val="105"/>
          <w:sz w:val="19"/>
        </w:rPr>
        <w:t xml:space="preserve"> </w:t>
      </w:r>
      <w:r w:rsidRPr="00B668A2">
        <w:rPr>
          <w:rFonts w:ascii="Arial"/>
          <w:i/>
          <w:w w:val="105"/>
          <w:sz w:val="19"/>
        </w:rPr>
        <w:t>and</w:t>
      </w:r>
      <w:r w:rsidRPr="00B668A2">
        <w:rPr>
          <w:rFonts w:ascii="Arial"/>
          <w:i/>
          <w:spacing w:val="-12"/>
          <w:w w:val="105"/>
          <w:sz w:val="19"/>
        </w:rPr>
        <w:t xml:space="preserve"> </w:t>
      </w:r>
      <w:r w:rsidRPr="00B668A2">
        <w:rPr>
          <w:rFonts w:ascii="Arial"/>
          <w:i/>
          <w:w w:val="105"/>
          <w:sz w:val="19"/>
        </w:rPr>
        <w:t>Family</w:t>
      </w:r>
      <w:r w:rsidRPr="00B668A2">
        <w:rPr>
          <w:rFonts w:ascii="Arial"/>
          <w:i/>
          <w:spacing w:val="-11"/>
          <w:w w:val="105"/>
          <w:sz w:val="19"/>
        </w:rPr>
        <w:t xml:space="preserve"> </w:t>
      </w:r>
      <w:r w:rsidRPr="00B668A2">
        <w:rPr>
          <w:rFonts w:ascii="Arial"/>
          <w:i/>
          <w:w w:val="105"/>
          <w:sz w:val="19"/>
        </w:rPr>
        <w:t>Violence</w:t>
      </w:r>
      <w:r w:rsidRPr="00B668A2">
        <w:rPr>
          <w:rFonts w:ascii="Arial"/>
          <w:i/>
          <w:spacing w:val="-12"/>
          <w:w w:val="105"/>
          <w:sz w:val="19"/>
        </w:rPr>
        <w:t xml:space="preserve"> </w:t>
      </w:r>
      <w:r w:rsidRPr="00B668A2">
        <w:rPr>
          <w:rFonts w:ascii="Arial"/>
          <w:i/>
          <w:w w:val="105"/>
          <w:sz w:val="19"/>
        </w:rPr>
        <w:t>Protection</w:t>
      </w:r>
      <w:r w:rsidRPr="00B668A2">
        <w:rPr>
          <w:rFonts w:ascii="Arial"/>
          <w:i/>
          <w:spacing w:val="-12"/>
          <w:w w:val="105"/>
          <w:sz w:val="19"/>
        </w:rPr>
        <w:t xml:space="preserve"> </w:t>
      </w:r>
      <w:r w:rsidRPr="00B668A2">
        <w:rPr>
          <w:rFonts w:ascii="Arial"/>
          <w:i/>
          <w:spacing w:val="1"/>
          <w:w w:val="105"/>
          <w:sz w:val="19"/>
        </w:rPr>
        <w:t>Act</w:t>
      </w:r>
      <w:r w:rsidRPr="00B668A2">
        <w:rPr>
          <w:rFonts w:ascii="Arial"/>
          <w:i/>
          <w:spacing w:val="-12"/>
          <w:w w:val="105"/>
          <w:sz w:val="19"/>
        </w:rPr>
        <w:t xml:space="preserve"> </w:t>
      </w:r>
      <w:r w:rsidRPr="00B668A2">
        <w:rPr>
          <w:rFonts w:ascii="Arial"/>
          <w:i/>
          <w:w w:val="105"/>
          <w:sz w:val="19"/>
        </w:rPr>
        <w:t>2012</w:t>
      </w:r>
      <w:r w:rsidRPr="00B668A2">
        <w:rPr>
          <w:rFonts w:ascii="Arial"/>
          <w:spacing w:val="-12"/>
          <w:w w:val="105"/>
          <w:sz w:val="19"/>
        </w:rPr>
        <w:t xml:space="preserve"> </w:t>
      </w:r>
      <w:r w:rsidR="004460D5" w:rsidRPr="00B668A2">
        <w:rPr>
          <w:rFonts w:ascii="Arial"/>
          <w:spacing w:val="1"/>
          <w:w w:val="105"/>
          <w:sz w:val="19"/>
        </w:rPr>
        <w:t>(s</w:t>
      </w:r>
      <w:r w:rsidRPr="00B668A2">
        <w:rPr>
          <w:rFonts w:ascii="Arial"/>
          <w:spacing w:val="1"/>
          <w:w w:val="105"/>
          <w:sz w:val="19"/>
        </w:rPr>
        <w:t>.</w:t>
      </w:r>
      <w:r w:rsidR="00EA23D3" w:rsidRPr="00B668A2">
        <w:rPr>
          <w:rFonts w:ascii="Arial"/>
          <w:spacing w:val="1"/>
          <w:w w:val="105"/>
          <w:sz w:val="19"/>
        </w:rPr>
        <w:t>176P</w:t>
      </w:r>
      <w:r w:rsidR="00D7694C" w:rsidRPr="00B668A2">
        <w:rPr>
          <w:rFonts w:ascii="Arial"/>
          <w:spacing w:val="1"/>
          <w:w w:val="105"/>
          <w:sz w:val="19"/>
        </w:rPr>
        <w:t>, 176</w:t>
      </w:r>
      <w:r w:rsidR="00B86CC3" w:rsidRPr="00B668A2">
        <w:rPr>
          <w:rFonts w:ascii="Arial"/>
          <w:spacing w:val="1"/>
          <w:w w:val="105"/>
          <w:sz w:val="19"/>
        </w:rPr>
        <w:t>Q</w:t>
      </w:r>
      <w:r w:rsidRPr="00B668A2">
        <w:rPr>
          <w:rFonts w:ascii="Arial"/>
          <w:spacing w:val="1"/>
          <w:w w:val="105"/>
          <w:sz w:val="19"/>
        </w:rPr>
        <w:t>)</w:t>
      </w:r>
    </w:p>
    <w:p w14:paraId="24F0C58F" w14:textId="77777777" w:rsidR="007F5452" w:rsidRPr="00B668A2" w:rsidRDefault="007F5452" w:rsidP="007F5452">
      <w:pPr>
        <w:spacing w:before="8" w:line="200" w:lineRule="exact"/>
        <w:rPr>
          <w:sz w:val="20"/>
          <w:szCs w:val="20"/>
        </w:rPr>
      </w:pPr>
    </w:p>
    <w:p w14:paraId="43D7D21F" w14:textId="790B9E3C" w:rsidR="007F5452" w:rsidRPr="00B668A2" w:rsidRDefault="007F5452" w:rsidP="00FE161E">
      <w:pPr>
        <w:ind w:left="106"/>
        <w:jc w:val="both"/>
        <w:rPr>
          <w:rFonts w:ascii="Arial"/>
          <w:b/>
          <w:spacing w:val="14"/>
          <w:sz w:val="33"/>
        </w:rPr>
      </w:pPr>
      <w:r w:rsidRPr="00B668A2">
        <w:rPr>
          <w:rFonts w:ascii="Arial"/>
          <w:b/>
          <w:spacing w:val="1"/>
          <w:sz w:val="33"/>
        </w:rPr>
        <w:t>Application</w:t>
      </w:r>
      <w:r w:rsidRPr="00B668A2">
        <w:rPr>
          <w:rFonts w:ascii="Arial"/>
          <w:b/>
          <w:spacing w:val="15"/>
          <w:sz w:val="33"/>
        </w:rPr>
        <w:t xml:space="preserve"> </w:t>
      </w:r>
      <w:r w:rsidRPr="00B668A2">
        <w:rPr>
          <w:rFonts w:ascii="Arial"/>
          <w:b/>
          <w:sz w:val="33"/>
        </w:rPr>
        <w:t>to</w:t>
      </w:r>
      <w:r w:rsidRPr="00B668A2">
        <w:rPr>
          <w:rFonts w:ascii="Arial"/>
          <w:b/>
          <w:spacing w:val="15"/>
          <w:sz w:val="33"/>
        </w:rPr>
        <w:t xml:space="preserve"> </w:t>
      </w:r>
      <w:r w:rsidRPr="00B668A2">
        <w:rPr>
          <w:rFonts w:ascii="Arial"/>
          <w:b/>
          <w:spacing w:val="1"/>
          <w:sz w:val="33"/>
        </w:rPr>
        <w:t>vary</w:t>
      </w:r>
      <w:r w:rsidRPr="00B668A2">
        <w:rPr>
          <w:rFonts w:ascii="Arial"/>
          <w:b/>
          <w:spacing w:val="16"/>
          <w:sz w:val="33"/>
        </w:rPr>
        <w:t xml:space="preserve"> </w:t>
      </w:r>
      <w:r w:rsidRPr="00B668A2">
        <w:rPr>
          <w:rFonts w:ascii="Arial"/>
          <w:b/>
          <w:spacing w:val="1"/>
          <w:sz w:val="33"/>
        </w:rPr>
        <w:t>or</w:t>
      </w:r>
      <w:r w:rsidRPr="00B668A2">
        <w:rPr>
          <w:rFonts w:ascii="Arial"/>
          <w:b/>
          <w:spacing w:val="14"/>
          <w:sz w:val="33"/>
        </w:rPr>
        <w:t xml:space="preserve"> </w:t>
      </w:r>
      <w:r w:rsidR="00EA23D3" w:rsidRPr="00B668A2">
        <w:rPr>
          <w:rFonts w:ascii="Arial"/>
          <w:b/>
          <w:spacing w:val="14"/>
          <w:sz w:val="33"/>
        </w:rPr>
        <w:t>revoke</w:t>
      </w:r>
      <w:r w:rsidR="005A2699" w:rsidRPr="00B668A2">
        <w:rPr>
          <w:rFonts w:ascii="Arial"/>
          <w:b/>
          <w:spacing w:val="14"/>
          <w:sz w:val="33"/>
        </w:rPr>
        <w:t xml:space="preserve"> the registration of a</w:t>
      </w:r>
      <w:r w:rsidR="004E4F37" w:rsidRPr="00B668A2">
        <w:rPr>
          <w:rFonts w:ascii="Arial"/>
          <w:b/>
          <w:spacing w:val="14"/>
          <w:sz w:val="33"/>
        </w:rPr>
        <w:t xml:space="preserve"> New Zealand</w:t>
      </w:r>
      <w:r w:rsidR="00EA23D3" w:rsidRPr="00B668A2">
        <w:rPr>
          <w:rFonts w:ascii="Arial"/>
          <w:b/>
          <w:spacing w:val="14"/>
          <w:sz w:val="33"/>
        </w:rPr>
        <w:t xml:space="preserve"> order </w:t>
      </w:r>
    </w:p>
    <w:p w14:paraId="49A4BA90" w14:textId="0792D440" w:rsidR="007F5452" w:rsidRPr="00B668A2" w:rsidRDefault="007F5452" w:rsidP="007F5452">
      <w:pPr>
        <w:pStyle w:val="Heading1"/>
        <w:numPr>
          <w:ilvl w:val="0"/>
          <w:numId w:val="1"/>
        </w:numPr>
        <w:tabs>
          <w:tab w:val="left" w:pos="440"/>
        </w:tabs>
        <w:spacing w:before="238"/>
        <w:ind w:hanging="333"/>
        <w:rPr>
          <w:b w:val="0"/>
          <w:bCs w:val="0"/>
        </w:rPr>
      </w:pPr>
      <w:r w:rsidRPr="00B668A2">
        <w:rPr>
          <w:noProof/>
          <w:lang w:val="en-AU" w:eastAsia="en-AU"/>
        </w:rPr>
        <mc:AlternateContent>
          <mc:Choice Requires="wpg">
            <w:drawing>
              <wp:anchor distT="0" distB="0" distL="114300" distR="114300" simplePos="0" relativeHeight="251673600" behindDoc="1" locked="0" layoutInCell="1" allowOverlap="1" wp14:anchorId="1FC3E21C" wp14:editId="38C61E5E">
                <wp:simplePos x="0" y="0"/>
                <wp:positionH relativeFrom="page">
                  <wp:posOffset>1832610</wp:posOffset>
                </wp:positionH>
                <wp:positionV relativeFrom="paragraph">
                  <wp:posOffset>254635</wp:posOffset>
                </wp:positionV>
                <wp:extent cx="5257800" cy="1270"/>
                <wp:effectExtent l="13335" t="17780" r="15240" b="19050"/>
                <wp:wrapNone/>
                <wp:docPr id="1082" name="Group 1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270"/>
                          <a:chOff x="2886" y="401"/>
                          <a:chExt cx="8280" cy="2"/>
                        </a:xfrm>
                      </wpg:grpSpPr>
                      <wps:wsp>
                        <wps:cNvPr id="1083" name="Freeform 945"/>
                        <wps:cNvSpPr>
                          <a:spLocks/>
                        </wps:cNvSpPr>
                        <wps:spPr bwMode="auto">
                          <a:xfrm>
                            <a:off x="2886" y="401"/>
                            <a:ext cx="8280" cy="2"/>
                          </a:xfrm>
                          <a:custGeom>
                            <a:avLst/>
                            <a:gdLst>
                              <a:gd name="T0" fmla="+- 0 2886 2886"/>
                              <a:gd name="T1" fmla="*/ T0 w 8280"/>
                              <a:gd name="T2" fmla="+- 0 11166 2886"/>
                              <a:gd name="T3" fmla="*/ T2 w 8280"/>
                            </a:gdLst>
                            <a:ahLst/>
                            <a:cxnLst>
                              <a:cxn ang="0">
                                <a:pos x="T1" y="0"/>
                              </a:cxn>
                              <a:cxn ang="0">
                                <a:pos x="T3" y="0"/>
                              </a:cxn>
                            </a:cxnLst>
                            <a:rect l="0" t="0" r="r" b="b"/>
                            <a:pathLst>
                              <a:path w="8280">
                                <a:moveTo>
                                  <a:pt x="0" y="0"/>
                                </a:moveTo>
                                <a:lnTo>
                                  <a:pt x="828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D76B2" id="Group 1082" o:spid="_x0000_s1026" style="position:absolute;margin-left:144.3pt;margin-top:20.05pt;width:414pt;height:.1pt;z-index:-251642880;mso-position-horizontal-relative:page" coordorigin="2886,401" coordsize="8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">
                <v:shape id="Freeform 945" o:spid="_x0000_s1027" style="position:absolute;left:2886;top:401;width:8280;height:2;visibility:visible;mso-wrap-style:square;v-text-anchor:top" coordsize="8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fJl8EA&#10;AADdAAAADwAAAGRycy9kb3ducmV2LnhtbERPS4vCMBC+L/gfwgje1lQF0WpaRFBcD8L6uA/N2BSb&#10;SW2idv/9ZkHY23x8z1nmna3Fk1pfOVYwGiYgiAunKy4VnE+bzxkIH5A11o5JwQ95yLPexxJT7V78&#10;Tc9jKEUMYZ+iAhNCk0rpC0MW/dA1xJG7utZiiLAtpW7xFcNtLcdJMpUWK44NBhtaGypux4dVYA1f&#10;9/PtpToUd5yPv/RUnuxeqUG/Wy1ABOrCv/jt3uk4P5lN4O+beIL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XyZfBAAAA3QAAAA8AAAAAAAAAAAAAAAAAmAIAAGRycy9kb3du&#10;cmV2LnhtbFBLBQYAAAAABAAEAPUAAACGAwAAAAA=&#10;" path="m,l8280,e" filled="f" strokeweight="1.92pt">
                  <v:path arrowok="t" o:connecttype="custom" o:connectlocs="0,0;8280,0" o:connectangles="0,0"/>
                </v:shape>
                <w10:wrap anchorx="page"/>
              </v:group>
            </w:pict>
          </mc:Fallback>
        </mc:AlternateContent>
      </w:r>
      <w:r w:rsidRPr="00B668A2">
        <w:t>Applicant’s</w:t>
      </w:r>
      <w:r w:rsidRPr="00B668A2">
        <w:rPr>
          <w:spacing w:val="-13"/>
        </w:rPr>
        <w:t xml:space="preserve"> </w:t>
      </w:r>
      <w:r w:rsidRPr="00B668A2">
        <w:rPr>
          <w:spacing w:val="-1"/>
        </w:rPr>
        <w:t>Details</w:t>
      </w:r>
    </w:p>
    <w:p w14:paraId="4F961535" w14:textId="214FB1B2" w:rsidR="007F5452" w:rsidRPr="00B668A2" w:rsidRDefault="007F5452" w:rsidP="007F5452">
      <w:pPr>
        <w:pStyle w:val="Heading2"/>
        <w:spacing w:before="135"/>
        <w:rPr>
          <w:b w:val="0"/>
          <w:bCs w:val="0"/>
        </w:rPr>
      </w:pPr>
      <w:r w:rsidRPr="00B668A2">
        <w:rPr>
          <w:spacing w:val="1"/>
          <w:w w:val="105"/>
        </w:rPr>
        <w:t>PART</w:t>
      </w:r>
      <w:r w:rsidRPr="00B668A2">
        <w:rPr>
          <w:spacing w:val="-8"/>
          <w:w w:val="105"/>
        </w:rPr>
        <w:t xml:space="preserve"> </w:t>
      </w:r>
      <w:r w:rsidRPr="00B668A2">
        <w:rPr>
          <w:w w:val="105"/>
        </w:rPr>
        <w:t>A</w:t>
      </w:r>
      <w:r w:rsidRPr="00B668A2">
        <w:rPr>
          <w:spacing w:val="-6"/>
          <w:w w:val="105"/>
        </w:rPr>
        <w:t xml:space="preserve"> </w:t>
      </w:r>
      <w:r w:rsidRPr="00B668A2">
        <w:rPr>
          <w:w w:val="105"/>
        </w:rPr>
        <w:t>–</w:t>
      </w:r>
      <w:r w:rsidRPr="00B668A2">
        <w:rPr>
          <w:spacing w:val="-7"/>
          <w:w w:val="105"/>
        </w:rPr>
        <w:t xml:space="preserve"> </w:t>
      </w:r>
      <w:r w:rsidRPr="00B668A2">
        <w:rPr>
          <w:w w:val="105"/>
        </w:rPr>
        <w:t>A</w:t>
      </w:r>
      <w:r w:rsidRPr="00B668A2">
        <w:rPr>
          <w:spacing w:val="-7"/>
          <w:w w:val="105"/>
        </w:rPr>
        <w:t xml:space="preserve"> </w:t>
      </w:r>
      <w:r w:rsidRPr="00B668A2">
        <w:rPr>
          <w:w w:val="105"/>
        </w:rPr>
        <w:t>person</w:t>
      </w:r>
      <w:r w:rsidRPr="00B668A2">
        <w:rPr>
          <w:spacing w:val="-7"/>
          <w:w w:val="105"/>
        </w:rPr>
        <w:t xml:space="preserve"> </w:t>
      </w:r>
      <w:r w:rsidRPr="00B668A2">
        <w:rPr>
          <w:spacing w:val="1"/>
          <w:w w:val="105"/>
        </w:rPr>
        <w:t>who</w:t>
      </w:r>
      <w:r w:rsidRPr="00B668A2">
        <w:rPr>
          <w:spacing w:val="-7"/>
          <w:w w:val="105"/>
        </w:rPr>
        <w:t xml:space="preserve"> </w:t>
      </w:r>
      <w:r w:rsidRPr="00B668A2">
        <w:rPr>
          <w:w w:val="105"/>
        </w:rPr>
        <w:t>is</w:t>
      </w:r>
      <w:r w:rsidRPr="00B668A2">
        <w:rPr>
          <w:spacing w:val="-7"/>
          <w:w w:val="105"/>
        </w:rPr>
        <w:t xml:space="preserve"> </w:t>
      </w:r>
      <w:r w:rsidRPr="00B668A2">
        <w:rPr>
          <w:w w:val="105"/>
        </w:rPr>
        <w:t>not</w:t>
      </w:r>
      <w:r w:rsidRPr="00B668A2">
        <w:rPr>
          <w:spacing w:val="-8"/>
          <w:w w:val="105"/>
        </w:rPr>
        <w:t xml:space="preserve"> </w:t>
      </w:r>
      <w:r w:rsidRPr="00B668A2">
        <w:rPr>
          <w:w w:val="105"/>
        </w:rPr>
        <w:t>a</w:t>
      </w:r>
      <w:r w:rsidRPr="00B668A2">
        <w:rPr>
          <w:spacing w:val="-8"/>
          <w:w w:val="105"/>
        </w:rPr>
        <w:t xml:space="preserve"> </w:t>
      </w:r>
      <w:r w:rsidRPr="00B668A2">
        <w:rPr>
          <w:spacing w:val="1"/>
          <w:w w:val="105"/>
        </w:rPr>
        <w:t>member</w:t>
      </w:r>
      <w:r w:rsidRPr="00B668A2">
        <w:rPr>
          <w:spacing w:val="-7"/>
          <w:w w:val="105"/>
        </w:rPr>
        <w:t xml:space="preserve"> </w:t>
      </w:r>
      <w:r w:rsidRPr="00B668A2">
        <w:rPr>
          <w:w w:val="105"/>
        </w:rPr>
        <w:t>of</w:t>
      </w:r>
      <w:r w:rsidRPr="00B668A2">
        <w:rPr>
          <w:spacing w:val="-8"/>
          <w:w w:val="105"/>
        </w:rPr>
        <w:t xml:space="preserve"> </w:t>
      </w:r>
      <w:r w:rsidRPr="00B668A2">
        <w:rPr>
          <w:w w:val="105"/>
        </w:rPr>
        <w:t>the</w:t>
      </w:r>
      <w:r w:rsidRPr="00B668A2">
        <w:rPr>
          <w:spacing w:val="-7"/>
          <w:w w:val="105"/>
        </w:rPr>
        <w:t xml:space="preserve"> </w:t>
      </w:r>
      <w:r w:rsidRPr="00B668A2">
        <w:rPr>
          <w:w w:val="105"/>
        </w:rPr>
        <w:t>Queensland</w:t>
      </w:r>
      <w:r w:rsidRPr="00B668A2">
        <w:rPr>
          <w:spacing w:val="-7"/>
          <w:w w:val="105"/>
        </w:rPr>
        <w:t xml:space="preserve"> </w:t>
      </w:r>
      <w:r w:rsidRPr="00B668A2">
        <w:rPr>
          <w:w w:val="105"/>
        </w:rPr>
        <w:t>Police</w:t>
      </w:r>
      <w:r w:rsidRPr="00B668A2">
        <w:rPr>
          <w:spacing w:val="-7"/>
          <w:w w:val="105"/>
        </w:rPr>
        <w:t xml:space="preserve"> </w:t>
      </w:r>
      <w:r w:rsidRPr="00B668A2">
        <w:rPr>
          <w:spacing w:val="1"/>
          <w:w w:val="105"/>
        </w:rPr>
        <w:t>Service</w:t>
      </w:r>
    </w:p>
    <w:p w14:paraId="4BB86580" w14:textId="4E7A42DD" w:rsidR="007F5452" w:rsidRPr="00B668A2" w:rsidRDefault="007F5452" w:rsidP="007F5452">
      <w:pPr>
        <w:pStyle w:val="BodyText"/>
        <w:tabs>
          <w:tab w:val="left" w:pos="5525"/>
          <w:tab w:val="left" w:pos="9486"/>
        </w:tabs>
        <w:spacing w:before="40"/>
      </w:pPr>
      <w:r w:rsidRPr="00B668A2">
        <w:rPr>
          <w:noProof/>
          <w:lang w:val="en-AU" w:eastAsia="en-AU"/>
        </w:rPr>
        <mc:AlternateContent>
          <mc:Choice Requires="wpg">
            <w:drawing>
              <wp:anchor distT="0" distB="0" distL="114300" distR="114300" simplePos="0" relativeHeight="251659264" behindDoc="1" locked="0" layoutInCell="1" allowOverlap="1" wp14:anchorId="2387DFF4" wp14:editId="2EA76B62">
                <wp:simplePos x="0" y="0"/>
                <wp:positionH relativeFrom="page">
                  <wp:posOffset>210185</wp:posOffset>
                </wp:positionH>
                <wp:positionV relativeFrom="paragraph">
                  <wp:posOffset>168910</wp:posOffset>
                </wp:positionV>
                <wp:extent cx="3226435" cy="303530"/>
                <wp:effectExtent l="10160" t="6350" r="1905" b="4445"/>
                <wp:wrapNone/>
                <wp:docPr id="1073" name="Group 1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6435" cy="303530"/>
                          <a:chOff x="331" y="266"/>
                          <a:chExt cx="5081" cy="478"/>
                        </a:xfrm>
                      </wpg:grpSpPr>
                      <wpg:grpSp>
                        <wpg:cNvPr id="1074" name="Group 823"/>
                        <wpg:cNvGrpSpPr>
                          <a:grpSpLocks/>
                        </wpg:cNvGrpSpPr>
                        <wpg:grpSpPr bwMode="auto">
                          <a:xfrm>
                            <a:off x="337" y="271"/>
                            <a:ext cx="5069" cy="2"/>
                            <a:chOff x="337" y="271"/>
                            <a:chExt cx="5069" cy="2"/>
                          </a:xfrm>
                        </wpg:grpSpPr>
                        <wps:wsp>
                          <wps:cNvPr id="1075" name="Freeform 824"/>
                          <wps:cNvSpPr>
                            <a:spLocks/>
                          </wps:cNvSpPr>
                          <wps:spPr bwMode="auto">
                            <a:xfrm>
                              <a:off x="337" y="271"/>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6" name="Group 825"/>
                        <wpg:cNvGrpSpPr>
                          <a:grpSpLocks/>
                        </wpg:cNvGrpSpPr>
                        <wpg:grpSpPr bwMode="auto">
                          <a:xfrm>
                            <a:off x="342" y="276"/>
                            <a:ext cx="2" cy="456"/>
                            <a:chOff x="342" y="276"/>
                            <a:chExt cx="2" cy="456"/>
                          </a:xfrm>
                        </wpg:grpSpPr>
                        <wps:wsp>
                          <wps:cNvPr id="1077" name="Freeform 826"/>
                          <wps:cNvSpPr>
                            <a:spLocks/>
                          </wps:cNvSpPr>
                          <wps:spPr bwMode="auto">
                            <a:xfrm>
                              <a:off x="342" y="276"/>
                              <a:ext cx="2" cy="456"/>
                            </a:xfrm>
                            <a:custGeom>
                              <a:avLst/>
                              <a:gdLst>
                                <a:gd name="T0" fmla="+- 0 276 276"/>
                                <a:gd name="T1" fmla="*/ 276 h 456"/>
                                <a:gd name="T2" fmla="+- 0 732 276"/>
                                <a:gd name="T3" fmla="*/ 73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8" name="Group 827"/>
                        <wpg:cNvGrpSpPr>
                          <a:grpSpLocks/>
                        </wpg:cNvGrpSpPr>
                        <wpg:grpSpPr bwMode="auto">
                          <a:xfrm>
                            <a:off x="337" y="737"/>
                            <a:ext cx="5069" cy="2"/>
                            <a:chOff x="337" y="737"/>
                            <a:chExt cx="5069" cy="2"/>
                          </a:xfrm>
                        </wpg:grpSpPr>
                        <wps:wsp>
                          <wps:cNvPr id="1079" name="Freeform 828"/>
                          <wps:cNvSpPr>
                            <a:spLocks/>
                          </wps:cNvSpPr>
                          <wps:spPr bwMode="auto">
                            <a:xfrm>
                              <a:off x="337" y="737"/>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0" name="Group 829"/>
                        <wpg:cNvGrpSpPr>
                          <a:grpSpLocks/>
                        </wpg:cNvGrpSpPr>
                        <wpg:grpSpPr bwMode="auto">
                          <a:xfrm>
                            <a:off x="5401" y="276"/>
                            <a:ext cx="2" cy="456"/>
                            <a:chOff x="5401" y="276"/>
                            <a:chExt cx="2" cy="456"/>
                          </a:xfrm>
                        </wpg:grpSpPr>
                        <wps:wsp>
                          <wps:cNvPr id="1081" name="Freeform 830"/>
                          <wps:cNvSpPr>
                            <a:spLocks/>
                          </wps:cNvSpPr>
                          <wps:spPr bwMode="auto">
                            <a:xfrm>
                              <a:off x="5401" y="276"/>
                              <a:ext cx="2" cy="456"/>
                            </a:xfrm>
                            <a:custGeom>
                              <a:avLst/>
                              <a:gdLst>
                                <a:gd name="T0" fmla="+- 0 276 276"/>
                                <a:gd name="T1" fmla="*/ 276 h 456"/>
                                <a:gd name="T2" fmla="+- 0 732 276"/>
                                <a:gd name="T3" fmla="*/ 73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A1847E" id="Group 1073" o:spid="_x0000_s1026" style="position:absolute;margin-left:16.55pt;margin-top:13.3pt;width:254.05pt;height:23.9pt;z-index:-251657216;mso-position-horizontal-relative:page" coordorigin="331,266" coordsize="50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">
                <v:group id="Group 823" o:spid="_x0000_s1027" style="position:absolute;left:337;top:271;width:5069;height:2" coordorigin="337,271"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shape id="Freeform 824" o:spid="_x0000_s1028" style="position:absolute;left:337;top:271;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mH8QA&#10;AADdAAAADwAAAGRycy9kb3ducmV2LnhtbERP22rCQBB9F/yHZYS+6cZAraSuIpYWQaQa+wFDdpqk&#10;ZmfT7JpEv94VCn2bw7nOYtWbSrTUuNKygukkAkGcWV1yruDr9D6eg3AeWWNlmRRcycFqORwsMNG2&#10;4yO1qc9FCGGXoILC+zqR0mUFGXQTWxMH7ts2Bn2ATS51g10IN5WMo2gmDZYcGgqsaVNQdk4vRsEb&#10;mp/2Fqfzg4l/958f28NuN+uUehr161cQnnr/L/5zb3WYH708w+Obc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1Zh/EAAAA3QAAAA8AAAAAAAAAAAAAAAAAmAIAAGRycy9k&#10;b3ducmV2LnhtbFBLBQYAAAAABAAEAPUAAACJAwAAAAA=&#10;" path="m,l5069,e" filled="f" strokeweight=".58pt">
                    <v:path arrowok="t" o:connecttype="custom" o:connectlocs="0,0;5069,0" o:connectangles="0,0"/>
                  </v:shape>
                </v:group>
                <v:group id="Group 825" o:spid="_x0000_s1029" style="position:absolute;left:342;top:276;width:2;height:456" coordorigin="342,27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n8cMAAADdAAAADwAAAGRycy9kb3ducmV2LnhtbERPS4vCMBC+C/6HMIK3&#10;Na2yunSNIqLiQRZ8wLK3oRnbYjMpTWzrv98Igrf5+J4zX3amFA3VrrCsIB5FIIhTqwvOFFzO248v&#10;EM4jaywtk4IHOVgu+r05Jtq2fKTm5DMRQtglqCD3vkqkdGlOBt3IVsSBu9raoA+wzqSusQ3hppTj&#10;KJpKgwWHhhwrWueU3k53o2DXYruaxJvmcLuuH3/nz5/fQ0xKDQfd6huEp86/xS/3Xof50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OSfxwwAAAN0AAAAP&#10;AAAAAAAAAAAAAAAAAKoCAABkcnMvZG93bnJldi54bWxQSwUGAAAAAAQABAD6AAAAmgMAAAAA&#10;">
                  <v:shape id="Freeform 826" o:spid="_x0000_s1030" style="position:absolute;left:342;top:27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F6cMA&#10;AADdAAAADwAAAGRycy9kb3ducmV2LnhtbERPS4vCMBC+C/6HMMJeZE0VH0ttKkUQxJsPBG+zzWxb&#10;bCalibb7783Cgrf5+J6TbHpTiye1rrKsYDqJQBDnVldcKLicd59fIJxH1lhbJgW/5GCTDgcJxtp2&#10;fKTnyRcihLCLUUHpfRNL6fKSDLqJbYgD92Nbgz7AtpC6xS6Em1rOomgpDVYcGkpsaFtSfj89jIKt&#10;7i+dNtn49n1wt/ki2x+v1Vypj1GfrUF46v1b/O/e6zA/Wq3g75twgk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vF6cMAAADdAAAADwAAAAAAAAAAAAAAAACYAgAAZHJzL2Rv&#10;d25yZXYueG1sUEsFBgAAAAAEAAQA9QAAAIgDAAAAAA==&#10;" path="m,l,456e" filled="f" strokeweight=".58pt">
                    <v:path arrowok="t" o:connecttype="custom" o:connectlocs="0,276;0,732" o:connectangles="0,0"/>
                  </v:shape>
                </v:group>
                <v:group id="Group 827" o:spid="_x0000_s1031" style="position:absolute;left:337;top:737;width:5069;height:2" coordorigin="337,737"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828" o:spid="_x0000_s1032" style="position:absolute;left:337;top:737;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sGsQA&#10;AADdAAAADwAAAGRycy9kb3ducmV2LnhtbERPzWrCQBC+C32HZQremk1zUBtdpVRaBCm1qQ8wZMck&#10;Njsbs2sS+/SuUPA2H9/vLFaDqUVHrassK3iOYhDEudUVFwr2P+9PMxDOI2usLZOCCzlYLR9GC0y1&#10;7fmbuswXIoSwS1FB6X2TSunykgy6yDbEgTvY1qAPsC2kbrEP4aaWSRxPpMGKQ0OJDb2VlP9mZ6Ng&#10;jebY/SXZbGeS0+fXx2a33U56pcaPw+schKfB38X/7o0O8+PpC9y+CS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4bBrEAAAA3QAAAA8AAAAAAAAAAAAAAAAAmAIAAGRycy9k&#10;b3ducmV2LnhtbFBLBQYAAAAABAAEAPUAAACJAwAAAAA=&#10;" path="m,l5069,e" filled="f" strokeweight=".58pt">
                    <v:path arrowok="t" o:connecttype="custom" o:connectlocs="0,0;5069,0" o:connectangles="0,0"/>
                  </v:shape>
                </v:group>
                <v:group id="Group 829" o:spid="_x0000_s1033" style="position:absolute;left:5401;top:276;width:2;height:456" coordorigin="5401,27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lqOcYAAADdAAAADwAAAGRycy9kb3ducmV2LnhtbESPQWvCQBCF74X+h2UE&#10;b3UTxSLRVURq6UGEqlB6G7JjEszOhuw2if++cxC8zfDevPfNajO4WnXUhsqzgXSSgCLOva24MHA5&#10;798WoEJEtlh7JgN3CrBZv76sMLO+52/qTrFQEsIhQwNljE2mdchLchgmviEW7epbh1HWttC2xV7C&#10;Xa2nSfKuHVYsDSU2tCspv53+nIHPHvvtLP3oDrfr7v57nh9/DikZMx4N2yWoSEN8mh/XX1bwk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SWo5xgAAAN0A&#10;AAAPAAAAAAAAAAAAAAAAAKoCAABkcnMvZG93bnJldi54bWxQSwUGAAAAAAQABAD6AAAAnQMAAAAA&#10;">
                  <v:shape id="Freeform 830" o:spid="_x0000_s1034" style="position:absolute;left:5401;top:27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IIcMA&#10;AADdAAAADwAAAGRycy9kb3ducmV2LnhtbERPTWuDQBC9F/oflin0UpI1xYZgs4oEAtKbqQRym7pT&#10;lbqz4m7U/vtsoNDbPN7n7LPF9GKi0XWWFWzWEQji2uqOGwXV53G1A+E8ssbeMin4JQdZ+viwx0Tb&#10;mUuaTr4RIYRdggpa74dESle3ZNCt7UAcuG87GvQBjo3UI84h3PTyNYq20mDHoaHFgQ4t1T+nq1Fw&#10;0Es1a5O/XL4+3CV+y4vy3MVKPT8t+TsIT4v/F/+5Cx3mR7sN3L8JJ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uIIcMAAADdAAAADwAAAAAAAAAAAAAAAACYAgAAZHJzL2Rv&#10;d25yZXYueG1sUEsFBgAAAAAEAAQA9QAAAIgDAAAAAA==&#10;" path="m,l,456e" filled="f" strokeweight=".58pt">
                    <v:path arrowok="t" o:connecttype="custom" o:connectlocs="0,276;0,732" o:connectangles="0,0"/>
                  </v:shape>
                </v:group>
                <w10:wrap anchorx="page"/>
              </v:group>
            </w:pict>
          </mc:Fallback>
        </mc:AlternateContent>
      </w:r>
      <w:r w:rsidRPr="00B668A2">
        <w:rPr>
          <w:noProof/>
          <w:lang w:val="en-AU" w:eastAsia="en-AU"/>
        </w:rPr>
        <mc:AlternateContent>
          <mc:Choice Requires="wpg">
            <w:drawing>
              <wp:anchor distT="0" distB="0" distL="114300" distR="114300" simplePos="0" relativeHeight="251660288" behindDoc="1" locked="0" layoutInCell="1" allowOverlap="1" wp14:anchorId="67CF5CF9" wp14:editId="192EBC83">
                <wp:simplePos x="0" y="0"/>
                <wp:positionH relativeFrom="page">
                  <wp:posOffset>3651885</wp:posOffset>
                </wp:positionH>
                <wp:positionV relativeFrom="paragraph">
                  <wp:posOffset>168910</wp:posOffset>
                </wp:positionV>
                <wp:extent cx="2299970" cy="303530"/>
                <wp:effectExtent l="3810" t="6350" r="1270" b="4445"/>
                <wp:wrapNone/>
                <wp:docPr id="1064" name="Group 1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970" cy="303530"/>
                          <a:chOff x="5751" y="266"/>
                          <a:chExt cx="3622" cy="478"/>
                        </a:xfrm>
                      </wpg:grpSpPr>
                      <wpg:grpSp>
                        <wpg:cNvPr id="1065" name="Group 832"/>
                        <wpg:cNvGrpSpPr>
                          <a:grpSpLocks/>
                        </wpg:cNvGrpSpPr>
                        <wpg:grpSpPr bwMode="auto">
                          <a:xfrm>
                            <a:off x="5756" y="271"/>
                            <a:ext cx="3610" cy="2"/>
                            <a:chOff x="5756" y="271"/>
                            <a:chExt cx="3610" cy="2"/>
                          </a:xfrm>
                        </wpg:grpSpPr>
                        <wps:wsp>
                          <wps:cNvPr id="1066" name="Freeform 833"/>
                          <wps:cNvSpPr>
                            <a:spLocks/>
                          </wps:cNvSpPr>
                          <wps:spPr bwMode="auto">
                            <a:xfrm>
                              <a:off x="5756" y="271"/>
                              <a:ext cx="3610" cy="2"/>
                            </a:xfrm>
                            <a:custGeom>
                              <a:avLst/>
                              <a:gdLst>
                                <a:gd name="T0" fmla="+- 0 5756 5756"/>
                                <a:gd name="T1" fmla="*/ T0 w 3610"/>
                                <a:gd name="T2" fmla="+- 0 9366 5756"/>
                                <a:gd name="T3" fmla="*/ T2 w 3610"/>
                              </a:gdLst>
                              <a:ahLst/>
                              <a:cxnLst>
                                <a:cxn ang="0">
                                  <a:pos x="T1" y="0"/>
                                </a:cxn>
                                <a:cxn ang="0">
                                  <a:pos x="T3" y="0"/>
                                </a:cxn>
                              </a:cxnLst>
                              <a:rect l="0" t="0" r="r" b="b"/>
                              <a:pathLst>
                                <a:path w="3610">
                                  <a:moveTo>
                                    <a:pt x="0" y="0"/>
                                  </a:moveTo>
                                  <a:lnTo>
                                    <a:pt x="3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834"/>
                        <wpg:cNvGrpSpPr>
                          <a:grpSpLocks/>
                        </wpg:cNvGrpSpPr>
                        <wpg:grpSpPr bwMode="auto">
                          <a:xfrm>
                            <a:off x="5761" y="276"/>
                            <a:ext cx="2" cy="456"/>
                            <a:chOff x="5761" y="276"/>
                            <a:chExt cx="2" cy="456"/>
                          </a:xfrm>
                        </wpg:grpSpPr>
                        <wps:wsp>
                          <wps:cNvPr id="1068" name="Freeform 835"/>
                          <wps:cNvSpPr>
                            <a:spLocks/>
                          </wps:cNvSpPr>
                          <wps:spPr bwMode="auto">
                            <a:xfrm>
                              <a:off x="5761" y="276"/>
                              <a:ext cx="2" cy="456"/>
                            </a:xfrm>
                            <a:custGeom>
                              <a:avLst/>
                              <a:gdLst>
                                <a:gd name="T0" fmla="+- 0 276 276"/>
                                <a:gd name="T1" fmla="*/ 276 h 456"/>
                                <a:gd name="T2" fmla="+- 0 732 276"/>
                                <a:gd name="T3" fmla="*/ 73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9" name="Group 836"/>
                        <wpg:cNvGrpSpPr>
                          <a:grpSpLocks/>
                        </wpg:cNvGrpSpPr>
                        <wpg:grpSpPr bwMode="auto">
                          <a:xfrm>
                            <a:off x="5756" y="737"/>
                            <a:ext cx="3610" cy="2"/>
                            <a:chOff x="5756" y="737"/>
                            <a:chExt cx="3610" cy="2"/>
                          </a:xfrm>
                        </wpg:grpSpPr>
                        <wps:wsp>
                          <wps:cNvPr id="1070" name="Freeform 837"/>
                          <wps:cNvSpPr>
                            <a:spLocks/>
                          </wps:cNvSpPr>
                          <wps:spPr bwMode="auto">
                            <a:xfrm>
                              <a:off x="5756" y="737"/>
                              <a:ext cx="3610" cy="2"/>
                            </a:xfrm>
                            <a:custGeom>
                              <a:avLst/>
                              <a:gdLst>
                                <a:gd name="T0" fmla="+- 0 5756 5756"/>
                                <a:gd name="T1" fmla="*/ T0 w 3610"/>
                                <a:gd name="T2" fmla="+- 0 9366 5756"/>
                                <a:gd name="T3" fmla="*/ T2 w 3610"/>
                              </a:gdLst>
                              <a:ahLst/>
                              <a:cxnLst>
                                <a:cxn ang="0">
                                  <a:pos x="T1" y="0"/>
                                </a:cxn>
                                <a:cxn ang="0">
                                  <a:pos x="T3" y="0"/>
                                </a:cxn>
                              </a:cxnLst>
                              <a:rect l="0" t="0" r="r" b="b"/>
                              <a:pathLst>
                                <a:path w="3610">
                                  <a:moveTo>
                                    <a:pt x="0" y="0"/>
                                  </a:moveTo>
                                  <a:lnTo>
                                    <a:pt x="3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1" name="Group 838"/>
                        <wpg:cNvGrpSpPr>
                          <a:grpSpLocks/>
                        </wpg:cNvGrpSpPr>
                        <wpg:grpSpPr bwMode="auto">
                          <a:xfrm>
                            <a:off x="9361" y="276"/>
                            <a:ext cx="2" cy="456"/>
                            <a:chOff x="9361" y="276"/>
                            <a:chExt cx="2" cy="456"/>
                          </a:xfrm>
                        </wpg:grpSpPr>
                        <wps:wsp>
                          <wps:cNvPr id="1072" name="Freeform 839"/>
                          <wps:cNvSpPr>
                            <a:spLocks/>
                          </wps:cNvSpPr>
                          <wps:spPr bwMode="auto">
                            <a:xfrm>
                              <a:off x="9361" y="276"/>
                              <a:ext cx="2" cy="456"/>
                            </a:xfrm>
                            <a:custGeom>
                              <a:avLst/>
                              <a:gdLst>
                                <a:gd name="T0" fmla="+- 0 276 276"/>
                                <a:gd name="T1" fmla="*/ 276 h 456"/>
                                <a:gd name="T2" fmla="+- 0 732 276"/>
                                <a:gd name="T3" fmla="*/ 73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BFDBC4" id="Group 1064" o:spid="_x0000_s1026" style="position:absolute;margin-left:287.55pt;margin-top:13.3pt;width:181.1pt;height:23.9pt;z-index:-251656192;mso-position-horizontal-relative:page" coordorigin="5751,266" coordsize="362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">
                <v:group id="Group 832" o:spid="_x0000_s1027" style="position:absolute;left:5756;top:271;width:3610;height:2" coordorigin="5756,271" coordsize="3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vW8QAAADdAAAADwAAAGRycy9kb3ducmV2LnhtbERPS2vCQBC+F/oflin0&#10;VjdRIhJdRYKVHkKhKoi3ITsmwexsyG7z+PfdQqG3+fies9mNphE9da62rCCeRSCIC6trLhVczu9v&#10;KxDOI2tsLJOCiRzsts9PG0y1HfiL+pMvRQhhl6KCyvs2ldIVFRl0M9sSB+5uO4M+wK6UusMhhJtG&#10;zqNoKQ3WHBoqbCmrqHicvo2C44DDfhEf+vxxz6bbOfm85jEp9foy7tcgPI3+X/zn/tBhfrRM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IvW8QAAADdAAAA&#10;DwAAAAAAAAAAAAAAAACqAgAAZHJzL2Rvd25yZXYueG1sUEsFBgAAAAAEAAQA+gAAAJsDAAAAAA==&#10;">
                  <v:shape id="Freeform 833" o:spid="_x0000_s1028" style="position:absolute;left:5756;top:271;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CYMMA&#10;AADdAAAADwAAAGRycy9kb3ducmV2LnhtbERPTWsCMRC9F/wPYQRvNbGHZVmNUkRRvLSuFupt2Iy7&#10;oZvJskl1++8bodDbPN7nLFaDa8WN+mA9a5hNFQjiyhvLtYbzafucgwgR2WDrmTT8UIDVcvS0wML4&#10;Ox/pVsZapBAOBWpoYuwKKUPVkMMw9R1x4q6+dxgT7GtperyncNfKF6Uy6dByamiwo3VD1Vf57TSU&#10;tn3L84s6bOzlc3d+l379cd1rPRkPr3MQkYb4L/5z702ar7IMHt+k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VCYMMAAADdAAAADwAAAAAAAAAAAAAAAACYAgAAZHJzL2Rv&#10;d25yZXYueG1sUEsFBgAAAAAEAAQA9QAAAIgDAAAAAA==&#10;" path="m,l3610,e" filled="f" strokeweight=".58pt">
                    <v:path arrowok="t" o:connecttype="custom" o:connectlocs="0,0;3610,0" o:connectangles="0,0"/>
                  </v:shape>
                </v:group>
                <v:group id="Group 834" o:spid="_x0000_s1029" style="position:absolute;left:5761;top:276;width:2;height:456" coordorigin="5761,27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wUt8MAAADdAAAADwAAAGRycy9kb3ducmV2LnhtbERPS4vCMBC+C/6HMIK3&#10;Na2yunSNIqLiQRZ8wLK3oRnbYjMpTWzrv98Igrf5+J4zX3amFA3VrrCsIB5FIIhTqwvOFFzO248v&#10;EM4jaywtk4IHOVgu+r05Jtq2fKTm5DMRQtglqCD3vkqkdGlOBt3IVsSBu9raoA+wzqSusQ3hppTj&#10;KJpKgwWHhhwrWueU3k53o2DXYruaxJvmcLuuH3/nz5/fQ0xKDQfd6huEp86/xS/3Xof50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rBS3wwAAAN0AAAAP&#10;AAAAAAAAAAAAAAAAAKoCAABkcnMvZG93bnJldi54bWxQSwUGAAAAAAQABAD6AAAAmgMAAAAA&#10;">
                  <v:shape id="Freeform 835" o:spid="_x0000_s1030" style="position:absolute;left:5761;top:27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3HRsUA&#10;AADdAAAADwAAAGRycy9kb3ducmV2LnhtbESPT4vCQAzF74LfYYiwF1mnisrSdZQiCLI3/yB4y3Zi&#10;W+xkSme03W+/OQjeEt7Le7+sNr2r1ZPaUHk2MJ0koIhzbysuDJxPu88vUCEiW6w9k4E/CrBZDwcr&#10;TK3v+EDPYyyUhHBI0UAZY5NqHfKSHIaJb4hFu/nWYZS1LbRtsZNwV+tZkiy1w4qlocSGtiXl9+PD&#10;Gdja/txZl42vvz/hOl9k+8OlmhvzMeqzb1CR+vg2v673VvCTpeDKNzKC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cdGxQAAAN0AAAAPAAAAAAAAAAAAAAAAAJgCAABkcnMv&#10;ZG93bnJldi54bWxQSwUGAAAAAAQABAD1AAAAigMAAAAA&#10;" path="m,l,456e" filled="f" strokeweight=".58pt">
                    <v:path arrowok="t" o:connecttype="custom" o:connectlocs="0,276;0,732" o:connectangles="0,0"/>
                  </v:shape>
                </v:group>
                <v:group id="Group 836" o:spid="_x0000_s1031" style="position:absolute;left:5756;top:737;width:3610;height:2" coordorigin="5756,737" coordsize="3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shape id="Freeform 837" o:spid="_x0000_s1032" style="position:absolute;left:5756;top:737;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pUscA&#10;AADdAAAADwAAAGRycy9kb3ducmV2LnhtbESPQU/DMAyF70j7D5EncWMJHKAqy6Zp2sTEBeiGtN2s&#10;xmsjGqdqwlb+PT4gcbP1nt/7PF+OoVMXGpKPbOF+ZkAR19F5biwc9tu7AlTKyA67yGThhxIsF5Ob&#10;OZYuXvmDLlVulIRwKtFCm3Nfap3qlgKmWeyJRTvHIWCWdWi0G/Aq4aHTD8Y86oCepaHFntYt1V/V&#10;d7BQ+e6tKE7mdeNPx5fDu47rz/PO2tvpuHoGlWnM/+a/650TfPMk/PKNj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Z6VLHAAAA3QAAAA8AAAAAAAAAAAAAAAAAmAIAAGRy&#10;cy9kb3ducmV2LnhtbFBLBQYAAAAABAAEAPUAAACMAwAAAAA=&#10;" path="m,l3610,e" filled="f" strokeweight=".58pt">
                    <v:path arrowok="t" o:connecttype="custom" o:connectlocs="0,0;3610,0" o:connectangles="0,0"/>
                  </v:shape>
                </v:group>
                <v:group id="Group 838" o:spid="_x0000_s1033" style="position:absolute;left:9361;top:276;width:2;height:456" coordorigin="9361,27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C/hcQAAADdAAAADwAAAGRycy9kb3ducmV2LnhtbERPS2vCQBC+F/wPywi9&#10;NZsobSVmFZFaegiFqiDehuyYBLOzIbvN4993C4Xe5uN7TrYdTSN66lxtWUESxSCIC6trLhWcT4en&#10;FQjnkTU2lknBRA62m9lDhqm2A39Rf/SlCCHsUlRQed+mUrqiIoMusi1x4G62M+gD7EqpOxxCuGnk&#10;Io5fpMGaQ0OFLe0rKu7Hb6PgfcBht0ze+vx+20/X0/PnJU9Iqcf5uFuD8DT6f/Gf+0OH+fFr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C/hcQAAADdAAAA&#10;DwAAAAAAAAAAAAAAAACqAgAAZHJzL2Rvd25yZXYueG1sUEsFBgAAAAAEAAQA+gAAAJsDAAAAAA==&#10;">
                  <v:shape id="Freeform 839" o:spid="_x0000_s1034" style="position:absolute;left:9361;top:27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mccMA&#10;AADdAAAADwAAAGRycy9kb3ducmV2LnhtbERPTWvCQBC9F/wPywheSt0Yoi2pq4RAQbxFRfA2zU6T&#10;YHY2ZLcm/nu3UPA2j/c56+1oWnGj3jWWFSzmEQji0uqGKwWn49fbBwjnkTW2lknBnRxsN5OXNaba&#10;DlzQ7eArEULYpaig9r5LpXRlTQbd3HbEgfuxvUEfYF9J3eMQwk0r4yhaSYMNh4YaO8prKq+HX6Mg&#10;1+Np0CZ7vXzv3SVZZrvi3CRKzaZj9gnC0+if4n/3Tof50XsMf9+EE+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xmccMAAADdAAAADwAAAAAAAAAAAAAAAACYAgAAZHJzL2Rv&#10;d25yZXYueG1sUEsFBgAAAAAEAAQA9QAAAIgDAAAAAA==&#10;" path="m,l,456e" filled="f" strokeweight=".58pt">
                    <v:path arrowok="t" o:connecttype="custom" o:connectlocs="0,276;0,732" o:connectangles="0,0"/>
                  </v:shape>
                </v:group>
                <w10:wrap anchorx="page"/>
              </v:group>
            </w:pict>
          </mc:Fallback>
        </mc:AlternateContent>
      </w:r>
      <w:r w:rsidRPr="00B668A2">
        <w:rPr>
          <w:noProof/>
          <w:lang w:val="en-AU" w:eastAsia="en-AU"/>
        </w:rPr>
        <mc:AlternateContent>
          <mc:Choice Requires="wpg">
            <w:drawing>
              <wp:anchor distT="0" distB="0" distL="114300" distR="114300" simplePos="0" relativeHeight="251661312" behindDoc="1" locked="0" layoutInCell="1" allowOverlap="1" wp14:anchorId="3102B154" wp14:editId="4F599EC9">
                <wp:simplePos x="0" y="0"/>
                <wp:positionH relativeFrom="page">
                  <wp:posOffset>6166485</wp:posOffset>
                </wp:positionH>
                <wp:positionV relativeFrom="paragraph">
                  <wp:posOffset>168910</wp:posOffset>
                </wp:positionV>
                <wp:extent cx="1187450" cy="303530"/>
                <wp:effectExtent l="3810" t="6350" r="8890" b="4445"/>
                <wp:wrapNone/>
                <wp:docPr id="1055" name="Group 10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303530"/>
                          <a:chOff x="9711" y="266"/>
                          <a:chExt cx="1870" cy="478"/>
                        </a:xfrm>
                      </wpg:grpSpPr>
                      <wpg:grpSp>
                        <wpg:cNvPr id="1056" name="Group 841"/>
                        <wpg:cNvGrpSpPr>
                          <a:grpSpLocks/>
                        </wpg:cNvGrpSpPr>
                        <wpg:grpSpPr bwMode="auto">
                          <a:xfrm>
                            <a:off x="9716" y="271"/>
                            <a:ext cx="1858" cy="2"/>
                            <a:chOff x="9716" y="271"/>
                            <a:chExt cx="1858" cy="2"/>
                          </a:xfrm>
                        </wpg:grpSpPr>
                        <wps:wsp>
                          <wps:cNvPr id="1057" name="Freeform 842"/>
                          <wps:cNvSpPr>
                            <a:spLocks/>
                          </wps:cNvSpPr>
                          <wps:spPr bwMode="auto">
                            <a:xfrm>
                              <a:off x="9716" y="271"/>
                              <a:ext cx="1858" cy="2"/>
                            </a:xfrm>
                            <a:custGeom>
                              <a:avLst/>
                              <a:gdLst>
                                <a:gd name="T0" fmla="+- 0 9716 9716"/>
                                <a:gd name="T1" fmla="*/ T0 w 1858"/>
                                <a:gd name="T2" fmla="+- 0 11574 9716"/>
                                <a:gd name="T3" fmla="*/ T2 w 1858"/>
                              </a:gdLst>
                              <a:ahLst/>
                              <a:cxnLst>
                                <a:cxn ang="0">
                                  <a:pos x="T1" y="0"/>
                                </a:cxn>
                                <a:cxn ang="0">
                                  <a:pos x="T3" y="0"/>
                                </a:cxn>
                              </a:cxnLst>
                              <a:rect l="0" t="0" r="r" b="b"/>
                              <a:pathLst>
                                <a:path w="1858">
                                  <a:moveTo>
                                    <a:pt x="0" y="0"/>
                                  </a:moveTo>
                                  <a:lnTo>
                                    <a:pt x="1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8" name="Group 843"/>
                        <wpg:cNvGrpSpPr>
                          <a:grpSpLocks/>
                        </wpg:cNvGrpSpPr>
                        <wpg:grpSpPr bwMode="auto">
                          <a:xfrm>
                            <a:off x="9721" y="276"/>
                            <a:ext cx="2" cy="456"/>
                            <a:chOff x="9721" y="276"/>
                            <a:chExt cx="2" cy="456"/>
                          </a:xfrm>
                        </wpg:grpSpPr>
                        <wps:wsp>
                          <wps:cNvPr id="1059" name="Freeform 844"/>
                          <wps:cNvSpPr>
                            <a:spLocks/>
                          </wps:cNvSpPr>
                          <wps:spPr bwMode="auto">
                            <a:xfrm>
                              <a:off x="9721" y="276"/>
                              <a:ext cx="2" cy="456"/>
                            </a:xfrm>
                            <a:custGeom>
                              <a:avLst/>
                              <a:gdLst>
                                <a:gd name="T0" fmla="+- 0 276 276"/>
                                <a:gd name="T1" fmla="*/ 276 h 456"/>
                                <a:gd name="T2" fmla="+- 0 732 276"/>
                                <a:gd name="T3" fmla="*/ 73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0" name="Group 845"/>
                        <wpg:cNvGrpSpPr>
                          <a:grpSpLocks/>
                        </wpg:cNvGrpSpPr>
                        <wpg:grpSpPr bwMode="auto">
                          <a:xfrm>
                            <a:off x="9716" y="737"/>
                            <a:ext cx="1858" cy="2"/>
                            <a:chOff x="9716" y="737"/>
                            <a:chExt cx="1858" cy="2"/>
                          </a:xfrm>
                        </wpg:grpSpPr>
                        <wps:wsp>
                          <wps:cNvPr id="1061" name="Freeform 846"/>
                          <wps:cNvSpPr>
                            <a:spLocks/>
                          </wps:cNvSpPr>
                          <wps:spPr bwMode="auto">
                            <a:xfrm>
                              <a:off x="9716" y="737"/>
                              <a:ext cx="1858" cy="2"/>
                            </a:xfrm>
                            <a:custGeom>
                              <a:avLst/>
                              <a:gdLst>
                                <a:gd name="T0" fmla="+- 0 9716 9716"/>
                                <a:gd name="T1" fmla="*/ T0 w 1858"/>
                                <a:gd name="T2" fmla="+- 0 11574 9716"/>
                                <a:gd name="T3" fmla="*/ T2 w 1858"/>
                              </a:gdLst>
                              <a:ahLst/>
                              <a:cxnLst>
                                <a:cxn ang="0">
                                  <a:pos x="T1" y="0"/>
                                </a:cxn>
                                <a:cxn ang="0">
                                  <a:pos x="T3" y="0"/>
                                </a:cxn>
                              </a:cxnLst>
                              <a:rect l="0" t="0" r="r" b="b"/>
                              <a:pathLst>
                                <a:path w="1858">
                                  <a:moveTo>
                                    <a:pt x="0" y="0"/>
                                  </a:moveTo>
                                  <a:lnTo>
                                    <a:pt x="1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2" name="Group 847"/>
                        <wpg:cNvGrpSpPr>
                          <a:grpSpLocks/>
                        </wpg:cNvGrpSpPr>
                        <wpg:grpSpPr bwMode="auto">
                          <a:xfrm>
                            <a:off x="11569" y="276"/>
                            <a:ext cx="2" cy="456"/>
                            <a:chOff x="11569" y="276"/>
                            <a:chExt cx="2" cy="456"/>
                          </a:xfrm>
                        </wpg:grpSpPr>
                        <wps:wsp>
                          <wps:cNvPr id="1063" name="Freeform 848"/>
                          <wps:cNvSpPr>
                            <a:spLocks/>
                          </wps:cNvSpPr>
                          <wps:spPr bwMode="auto">
                            <a:xfrm>
                              <a:off x="11569" y="276"/>
                              <a:ext cx="2" cy="456"/>
                            </a:xfrm>
                            <a:custGeom>
                              <a:avLst/>
                              <a:gdLst>
                                <a:gd name="T0" fmla="+- 0 276 276"/>
                                <a:gd name="T1" fmla="*/ 276 h 456"/>
                                <a:gd name="T2" fmla="+- 0 732 276"/>
                                <a:gd name="T3" fmla="*/ 73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8F6037" id="Group 1055" o:spid="_x0000_s1026" style="position:absolute;margin-left:485.55pt;margin-top:13.3pt;width:93.5pt;height:23.9pt;z-index:-251655168;mso-position-horizontal-relative:page" coordorigin="9711,266" coordsize="187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">
                <v:group id="Group 841" o:spid="_x0000_s1027" style="position:absolute;left:9716;top:271;width:1858;height:2" coordorigin="9716,271" coordsize="1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x7kcQAAADdAAAADwAAAGRycy9kb3ducmV2LnhtbERPS2vCQBC+F/oflin0&#10;VjdRIhJdRYKVHkKhKoi3ITsmwexsyG7z+PfdQqG3+fies9mNphE9da62rCCeRSCIC6trLhVczu9v&#10;KxDOI2tsLJOCiRzsts9PG0y1HfiL+pMvRQhhl6KCyvs2ldIVFRl0M9sSB+5uO4M+wK6UusMhhJtG&#10;zqNoKQ3WHBoqbCmrqHicvo2C44DDfhEf+vxxz6bbOfm85jEp9foy7tcgPI3+X/zn/tBhfpQs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Ix7kcQAAADdAAAA&#10;DwAAAAAAAAAAAAAAAACqAgAAZHJzL2Rvd25yZXYueG1sUEsFBgAAAAAEAAQA+gAAAJsDAAAAAA==&#10;">
                  <v:shape id="Freeform 842" o:spid="_x0000_s1028" style="position:absolute;left:9716;top:271;width:1858;height:2;visibility:visible;mso-wrap-style:square;v-text-anchor:top" coordsize="1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PZ8UA&#10;AADdAAAADwAAAGRycy9kb3ducmV2LnhtbERPTWvCQBC9F/wPywi9FN1YqA3RVYIgSCnFWg96G7LT&#10;bNLsbMxuNf33riD0No/3OfNlbxtxps5XjhVMxgkI4sLpiksF+6/1KAXhA7LGxjEp+CMPy8XgYY6Z&#10;dhf+pPMulCKGsM9QgQmhzaT0hSGLfuxa4sh9u85iiLArpe7wEsNtI5+TZCotVhwbDLa0MlT87H6t&#10;guMWD4c3Fyb6VKdP9fs2Nx91rtTjsM9nIAL14V98d290nJ+8vMLtm3iC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M9nxQAAAN0AAAAPAAAAAAAAAAAAAAAAAJgCAABkcnMv&#10;ZG93bnJldi54bWxQSwUGAAAAAAQABAD1AAAAigMAAAAA&#10;" path="m,l1858,e" filled="f" strokeweight=".58pt">
                    <v:path arrowok="t" o:connecttype="custom" o:connectlocs="0,0;1858,0" o:connectangles="0,0"/>
                  </v:shape>
                </v:group>
                <v:group id="Group 843" o:spid="_x0000_s1029" style="position:absolute;left:9721;top:276;width:2;height:456" coordorigin="9721,27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9KeMcAAADdAAAADwAAAGRycy9kb3ducmV2LnhtbESPT2vCQBDF7wW/wzKC&#10;t7pJi0VSNyJSiwcpVAultyE7+YPZ2ZBdk/jtO4dCbzO8N+/9ZrOdXKsG6kPj2UC6TEARF942XBn4&#10;uhwe16BCRLbYeiYDdwqwzWcPG8ysH/mThnOslIRwyNBAHWOXaR2KmhyGpe+IRSt97zDK2lfa9jhK&#10;uGv1U5K8aIcNS0ONHe1rKq7nmzPwPuK4e07fhtO13N9/Lqu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l9KeMcAAADd&#10;AAAADwAAAAAAAAAAAAAAAACqAgAAZHJzL2Rvd25yZXYueG1sUEsFBgAAAAAEAAQA+gAAAJ4DAAAA&#10;AA==&#10;">
                  <v:shape id="Freeform 844" o:spid="_x0000_s1030" style="position:absolute;left:9721;top:27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oYMMA&#10;AADdAAAADwAAAGRycy9kb3ducmV2LnhtbERPS4vCMBC+L+x/CCPsZVnTXVTWalqKIIg3HwjexmZs&#10;i82kNNHWf28Ewdt8fM+Zp72pxY1aV1lW8DuMQBDnVldcKNjvlj//IJxH1lhbJgV3cpAmnx9zjLXt&#10;eEO3rS9ECGEXo4LS+yaW0uUlGXRD2xAH7mxbgz7AtpC6xS6Em1r+RdFEGqw4NJTY0KKk/LK9GgUL&#10;3e87bbLv42ntjqNxttocqpFSX4M+m4Hw1Pu3+OVe6TA/Gk/h+U04QS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2oYMMAAADdAAAADwAAAAAAAAAAAAAAAACYAgAAZHJzL2Rv&#10;d25yZXYueG1sUEsFBgAAAAAEAAQA9QAAAIgDAAAAAA==&#10;" path="m,l,456e" filled="f" strokeweight=".58pt">
                    <v:path arrowok="t" o:connecttype="custom" o:connectlocs="0,276;0,732" o:connectangles="0,0"/>
                  </v:shape>
                </v:group>
                <v:group id="Group 845" o:spid="_x0000_s1031" style="position:absolute;left:9716;top:737;width:1858;height:2" coordorigin="9716,737" coordsize="1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WMw8cAAADdAAAADwAAAGRycy9kb3ducmV2LnhtbESPT2vCQBDF7wW/wzKC&#10;t7pJS0VSNyJSiwcpVAultyE7+YPZ2ZBdk/jtO4dCbzO8N+/9ZrOdXKsG6kPj2UC6TEARF942XBn4&#10;uhwe16BCRLbYeiYDdwqwzWcPG8ysH/mThnOslIRwyNBAHWOXaR2KmhyGpe+IRSt97zDK2lfa9jhK&#10;uGv1U5KstMOGpaHGjvY1FdfzzRl4H3HcPadvw+la7u8/l5e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kWMw8cAAADd&#10;AAAADwAAAAAAAAAAAAAAAACqAgAAZHJzL2Rvd25yZXYueG1sUEsFBgAAAAAEAAQA+gAAAJ4DAAAA&#10;AA==&#10;">
                  <v:shape id="Freeform 846" o:spid="_x0000_s1032" style="position:absolute;left:9716;top:737;width:1858;height:2;visibility:visible;mso-wrap-style:square;v-text-anchor:top" coordsize="1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4NcUA&#10;AADdAAAADwAAAGRycy9kb3ducmV2LnhtbERPTWvCQBC9F/wPywheSrNJDyKpGwmCUEoRqz3Y25Ad&#10;s4nZ2TS71fjv3UKht3m8z1muRtuJCw2+cawgS1IQxJXTDdcKPg+bpwUIH5A1do5JwY08rIrJwxJz&#10;7a78QZd9qEUMYZ+jAhNCn0vpK0MWfeJ64sid3GAxRDjUUg94jeG2k89pOpcWG44NBntaG6rO+x+r&#10;4GuHx+ObC5n+bheP7fuuNNu2VGo2HcsXEIHG8C/+c7/qOD+dZ/D7TTxB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g1xQAAAN0AAAAPAAAAAAAAAAAAAAAAAJgCAABkcnMv&#10;ZG93bnJldi54bWxQSwUGAAAAAAQABAD1AAAAigMAAAAA&#10;" path="m,l1858,e" filled="f" strokeweight=".58pt">
                    <v:path arrowok="t" o:connecttype="custom" o:connectlocs="0,0;1858,0" o:connectangles="0,0"/>
                  </v:shape>
                </v:group>
                <v:group id="Group 847" o:spid="_x0000_s1033" style="position:absolute;left:11569;top:276;width:2;height:456" coordorigin="11569,27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u3L8MAAADdAAAADwAAAGRycy9kb3ducmV2LnhtbERPTYvCMBC9C/6HMII3&#10;TasoUo0isrvsQQTrwuJtaMa22ExKk23rv98Igrd5vM/Z7HpTiZYaV1pWEE8jEMSZ1SXnCn4un5MV&#10;COeRNVaWScGDHOy2w8EGE207PlOb+lyEEHYJKii8rxMpXVaQQTe1NXHgbrYx6ANscqkb7EK4qeQs&#10;ipbSYMmhocCaDgVl9/TPKPjqsNvP44/2eL8dHtfL4vR7jEmp8ajfr0F46v1b/HJ/6zA/W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27cvwwAAAN0AAAAP&#10;AAAAAAAAAAAAAAAAAKoCAABkcnMvZG93bnJldi54bWxQSwUGAAAAAAQABAD6AAAAmgMAAAAA&#10;">
                  <v:shape id="Freeform 848" o:spid="_x0000_s1034" style="position:absolute;left:11569;top:27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N8EA&#10;AADdAAAADwAAAGRycy9kb3ducmV2LnhtbERPy6rCMBDdC/5DGMGNaOoT6TVKEQS5Ox8I7sZmbMtt&#10;JqWJtv79jSC4m8N5zmrTmlI8qXaFZQXjUQSCOLW64EzB+bQbLkE4j6yxtEwKXuRgs+52Vhhr2/CB&#10;nkefiRDCLkYFufdVLKVLczLoRrYiDtzd1gZ9gHUmdY1NCDelnETRQhosODTkWNE2p/Tv+DAKtro9&#10;N9okg+vt111n82R/uBQzpfq9NvkB4an1X/HHvddhfrSYwvubcIJ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pVTfBAAAA3QAAAA8AAAAAAAAAAAAAAAAAmAIAAGRycy9kb3du&#10;cmV2LnhtbFBLBQYAAAAABAAEAPUAAACGAwAAAAA=&#10;" path="m,l,456e" filled="f" strokeweight=".58pt">
                    <v:path arrowok="t" o:connecttype="custom" o:connectlocs="0,276;0,732" o:connectangles="0,0"/>
                  </v:shape>
                </v:group>
                <w10:wrap anchorx="page"/>
              </v:group>
            </w:pict>
          </mc:Fallback>
        </mc:AlternateContent>
      </w:r>
      <w:r w:rsidRPr="00B668A2">
        <w:rPr>
          <w:w w:val="105"/>
        </w:rPr>
        <w:t>Given</w:t>
      </w:r>
      <w:r w:rsidRPr="00B668A2">
        <w:rPr>
          <w:spacing w:val="1"/>
          <w:w w:val="105"/>
        </w:rPr>
        <w:t xml:space="preserve"> </w:t>
      </w:r>
      <w:r w:rsidRPr="00B668A2">
        <w:rPr>
          <w:w w:val="105"/>
        </w:rPr>
        <w:t>Name/s</w:t>
      </w:r>
      <w:r w:rsidRPr="00B668A2">
        <w:rPr>
          <w:w w:val="105"/>
        </w:rPr>
        <w:tab/>
        <w:t>Family</w:t>
      </w:r>
      <w:r w:rsidRPr="00B668A2">
        <w:rPr>
          <w:spacing w:val="1"/>
          <w:w w:val="105"/>
        </w:rPr>
        <w:t xml:space="preserve"> Name</w:t>
      </w:r>
      <w:r w:rsidRPr="00B668A2">
        <w:rPr>
          <w:spacing w:val="1"/>
          <w:w w:val="105"/>
        </w:rPr>
        <w:tab/>
      </w:r>
      <w:r w:rsidRPr="00B668A2">
        <w:rPr>
          <w:w w:val="105"/>
        </w:rPr>
        <w:t>Gender</w:t>
      </w:r>
    </w:p>
    <w:p w14:paraId="7C1AB1C5" w14:textId="4363F7AB" w:rsidR="007F5452" w:rsidRPr="00B668A2" w:rsidRDefault="007F5452" w:rsidP="007F5452">
      <w:pPr>
        <w:spacing w:before="9" w:line="180" w:lineRule="exact"/>
        <w:rPr>
          <w:sz w:val="18"/>
          <w:szCs w:val="18"/>
        </w:rPr>
      </w:pPr>
    </w:p>
    <w:p w14:paraId="2722BD57" w14:textId="6D213DB9" w:rsidR="007F5452" w:rsidRPr="00B668A2" w:rsidRDefault="007F5452" w:rsidP="007F5452">
      <w:pPr>
        <w:spacing w:line="200" w:lineRule="exact"/>
        <w:rPr>
          <w:sz w:val="20"/>
          <w:szCs w:val="20"/>
        </w:rPr>
      </w:pPr>
    </w:p>
    <w:p w14:paraId="7AC6864C" w14:textId="2F49E3E9" w:rsidR="007F5452" w:rsidRPr="00B668A2" w:rsidRDefault="007F5452" w:rsidP="007F5452">
      <w:pPr>
        <w:spacing w:line="200" w:lineRule="exact"/>
        <w:rPr>
          <w:sz w:val="20"/>
          <w:szCs w:val="20"/>
        </w:rPr>
      </w:pPr>
    </w:p>
    <w:p w14:paraId="2D1B0DB1" w14:textId="19D8FC00" w:rsidR="007F5452" w:rsidRPr="00B668A2" w:rsidRDefault="007F5452" w:rsidP="007F5452">
      <w:pPr>
        <w:pStyle w:val="BodyText"/>
      </w:pPr>
      <w:r w:rsidRPr="00B668A2">
        <w:rPr>
          <w:w w:val="105"/>
        </w:rPr>
        <w:t>Address</w:t>
      </w:r>
    </w:p>
    <w:p w14:paraId="01E9115A" w14:textId="573B8901" w:rsidR="007F5452" w:rsidRPr="00B668A2" w:rsidRDefault="004E4F37" w:rsidP="007F5452">
      <w:pPr>
        <w:spacing w:line="180" w:lineRule="exact"/>
        <w:rPr>
          <w:sz w:val="18"/>
          <w:szCs w:val="18"/>
        </w:rPr>
      </w:pPr>
      <w:r w:rsidRPr="00B668A2">
        <w:rPr>
          <w:noProof/>
          <w:lang w:eastAsia="en-AU"/>
        </w:rPr>
        <mc:AlternateContent>
          <mc:Choice Requires="wpg">
            <w:drawing>
              <wp:anchor distT="0" distB="0" distL="114300" distR="114300" simplePos="0" relativeHeight="251672576" behindDoc="1" locked="0" layoutInCell="1" allowOverlap="1" wp14:anchorId="3C2D527F" wp14:editId="2E57DBED">
                <wp:simplePos x="0" y="0"/>
                <wp:positionH relativeFrom="page">
                  <wp:posOffset>209550</wp:posOffset>
                </wp:positionH>
                <wp:positionV relativeFrom="paragraph">
                  <wp:posOffset>22860</wp:posOffset>
                </wp:positionV>
                <wp:extent cx="7162165" cy="303530"/>
                <wp:effectExtent l="0" t="0" r="19685" b="20320"/>
                <wp:wrapNone/>
                <wp:docPr id="1046" name="Group 10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303530"/>
                          <a:chOff x="336" y="314"/>
                          <a:chExt cx="11287" cy="478"/>
                        </a:xfrm>
                      </wpg:grpSpPr>
                      <wpg:grpSp>
                        <wpg:cNvPr id="1047" name="Group 936"/>
                        <wpg:cNvGrpSpPr>
                          <a:grpSpLocks/>
                        </wpg:cNvGrpSpPr>
                        <wpg:grpSpPr bwMode="auto">
                          <a:xfrm>
                            <a:off x="342" y="320"/>
                            <a:ext cx="11276" cy="2"/>
                            <a:chOff x="342" y="320"/>
                            <a:chExt cx="11276" cy="2"/>
                          </a:xfrm>
                        </wpg:grpSpPr>
                        <wps:wsp>
                          <wps:cNvPr id="1048" name="Freeform 937"/>
                          <wps:cNvSpPr>
                            <a:spLocks/>
                          </wps:cNvSpPr>
                          <wps:spPr bwMode="auto">
                            <a:xfrm>
                              <a:off x="342" y="320"/>
                              <a:ext cx="11276" cy="2"/>
                            </a:xfrm>
                            <a:custGeom>
                              <a:avLst/>
                              <a:gdLst>
                                <a:gd name="T0" fmla="+- 0 342 342"/>
                                <a:gd name="T1" fmla="*/ T0 w 11276"/>
                                <a:gd name="T2" fmla="+- 0 11617 342"/>
                                <a:gd name="T3" fmla="*/ T2 w 11276"/>
                              </a:gdLst>
                              <a:ahLst/>
                              <a:cxnLst>
                                <a:cxn ang="0">
                                  <a:pos x="T1" y="0"/>
                                </a:cxn>
                                <a:cxn ang="0">
                                  <a:pos x="T3" y="0"/>
                                </a:cxn>
                              </a:cxnLst>
                              <a:rect l="0" t="0" r="r" b="b"/>
                              <a:pathLst>
                                <a:path w="11276">
                                  <a:moveTo>
                                    <a:pt x="0" y="0"/>
                                  </a:moveTo>
                                  <a:lnTo>
                                    <a:pt x="112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9" name="Group 938"/>
                        <wpg:cNvGrpSpPr>
                          <a:grpSpLocks/>
                        </wpg:cNvGrpSpPr>
                        <wpg:grpSpPr bwMode="auto">
                          <a:xfrm>
                            <a:off x="347" y="325"/>
                            <a:ext cx="2" cy="456"/>
                            <a:chOff x="347" y="325"/>
                            <a:chExt cx="2" cy="456"/>
                          </a:xfrm>
                        </wpg:grpSpPr>
                        <wps:wsp>
                          <wps:cNvPr id="1050" name="Freeform 939"/>
                          <wps:cNvSpPr>
                            <a:spLocks/>
                          </wps:cNvSpPr>
                          <wps:spPr bwMode="auto">
                            <a:xfrm>
                              <a:off x="347"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1" name="Group 940"/>
                        <wpg:cNvGrpSpPr>
                          <a:grpSpLocks/>
                        </wpg:cNvGrpSpPr>
                        <wpg:grpSpPr bwMode="auto">
                          <a:xfrm>
                            <a:off x="342" y="786"/>
                            <a:ext cx="11276" cy="2"/>
                            <a:chOff x="342" y="786"/>
                            <a:chExt cx="11276" cy="2"/>
                          </a:xfrm>
                        </wpg:grpSpPr>
                        <wps:wsp>
                          <wps:cNvPr id="1052" name="Freeform 941"/>
                          <wps:cNvSpPr>
                            <a:spLocks/>
                          </wps:cNvSpPr>
                          <wps:spPr bwMode="auto">
                            <a:xfrm>
                              <a:off x="342" y="786"/>
                              <a:ext cx="11276" cy="2"/>
                            </a:xfrm>
                            <a:custGeom>
                              <a:avLst/>
                              <a:gdLst>
                                <a:gd name="T0" fmla="+- 0 342 342"/>
                                <a:gd name="T1" fmla="*/ T0 w 11276"/>
                                <a:gd name="T2" fmla="+- 0 11617 342"/>
                                <a:gd name="T3" fmla="*/ T2 w 11276"/>
                              </a:gdLst>
                              <a:ahLst/>
                              <a:cxnLst>
                                <a:cxn ang="0">
                                  <a:pos x="T1" y="0"/>
                                </a:cxn>
                                <a:cxn ang="0">
                                  <a:pos x="T3" y="0"/>
                                </a:cxn>
                              </a:cxnLst>
                              <a:rect l="0" t="0" r="r" b="b"/>
                              <a:pathLst>
                                <a:path w="11276">
                                  <a:moveTo>
                                    <a:pt x="0" y="0"/>
                                  </a:moveTo>
                                  <a:lnTo>
                                    <a:pt x="112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3" name="Group 942"/>
                        <wpg:cNvGrpSpPr>
                          <a:grpSpLocks/>
                        </wpg:cNvGrpSpPr>
                        <wpg:grpSpPr bwMode="auto">
                          <a:xfrm>
                            <a:off x="11615" y="325"/>
                            <a:ext cx="2" cy="456"/>
                            <a:chOff x="11615" y="325"/>
                            <a:chExt cx="2" cy="456"/>
                          </a:xfrm>
                        </wpg:grpSpPr>
                        <wps:wsp>
                          <wps:cNvPr id="1054" name="Freeform 943"/>
                          <wps:cNvSpPr>
                            <a:spLocks/>
                          </wps:cNvSpPr>
                          <wps:spPr bwMode="auto">
                            <a:xfrm>
                              <a:off x="11615"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2CC34F" id="Group 1046" o:spid="_x0000_s1026" style="position:absolute;margin-left:16.5pt;margin-top:1.8pt;width:563.95pt;height:23.9pt;z-index:-251643904;mso-position-horizontal-relative:page" coordorigin="336,314" coordsize="11287,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">
                <v:group id="Group 936" o:spid="_x0000_s1027" style="position:absolute;left:342;top:320;width:11276;height:2" coordorigin="342,320" coordsize="11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lI18QAAADdAAAADwAAAGRycy9kb3ducmV2LnhtbERPS2vCQBC+F/wPywi9&#10;1U1sqxKziogtPYjgA8TbkJ08MDsbstsk/vtuodDbfHzPSdeDqUVHrassK4gnEQjizOqKCwWX88fL&#10;AoTzyBpry6TgQQ7Wq9FTiom2PR+pO/lChBB2CSoovW8SKV1WkkE3sQ1x4HLbGvQBtoXULfYh3NRy&#10;GkUzabDi0FBiQ9uSsvvp2yj47LHfvMa7bn/Pt4/b+f1w3cek1PN42CxBeBr8v/jP/aXD/OhtD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hlI18QAAADdAAAA&#10;DwAAAAAAAAAAAAAAAACqAgAAZHJzL2Rvd25yZXYueG1sUEsFBgAAAAAEAAQA+gAAAJsDAAAAAA==&#10;">
                  <v:shape id="Freeform 937" o:spid="_x0000_s1028" style="position:absolute;left:342;top:320;width:11276;height:2;visibility:visible;mso-wrap-style:square;v-text-anchor:top" coordsize="11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3FcIA&#10;AADdAAAADwAAAGRycy9kb3ducmV2LnhtbESPQWvDMAyF74P9B6NBb4uzUUbJ6oYSFuh17X6AEmtJ&#10;aCxntpdk/346FHqTeE/vfdqXqxvVTCEOng28ZDko4tbbgTsDX5f6eQcqJmSLo2cy8EcRysPjwx4L&#10;6xf+pPmcOiUhHAs00Kc0FVrHtieHMfMTsWjfPjhMsoZO24CLhLtRv+b5m3Y4sDT0OFHVU3s9/zoD&#10;1YUbbGlZpyX+nKj+CBx3jTGbp/X4DirRmu7m2/XJCn6+FVz5RkbQh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LcVwgAAAN0AAAAPAAAAAAAAAAAAAAAAAJgCAABkcnMvZG93&#10;bnJldi54bWxQSwUGAAAAAAQABAD1AAAAhwMAAAAA&#10;" path="m,l11275,e" filled="f" strokeweight=".58pt">
                    <v:path arrowok="t" o:connecttype="custom" o:connectlocs="0,0;11275,0" o:connectangles="0,0"/>
                  </v:shape>
                </v:group>
                <v:group id="Group 938" o:spid="_x0000_s1029" style="position:absolute;left:347;top:325;width:2;height:456" coordorigin="347,325"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p5PsQAAADdAAAADwAAAGRycy9kb3ducmV2LnhtbERPS2vCQBC+F/wPywi9&#10;1U1sKxqziogtPYjgA8TbkJ08MDsbstsk/vtuodDbfHzPSdeDqUVHrassK4gnEQjizOqKCwWX88fL&#10;HITzyBpry6TgQQ7Wq9FTiom2PR+pO/lChBB2CSoovW8SKV1WkkE3sQ1x4HLbGvQBtoXULfYh3NRy&#10;GkUzabDi0FBiQ9uSsvvp2yj47LHfvMa7bn/Pt4/b+f1w3cek1PN42CxBeBr8v/jP/aXD/Oht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Mp5PsQAAADdAAAA&#10;DwAAAAAAAAAAAAAAAACqAgAAZHJzL2Rvd25yZXYueG1sUEsFBgAAAAAEAAQA+gAAAJsDAAAAAA==&#10;">
                  <v:shape id="Freeform 939" o:spid="_x0000_s1030" style="position:absolute;left:347;top:325;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B/cUA&#10;AADdAAAADwAAAGRycy9kb3ducmV2LnhtbESPQYvCQAyF7wv+hyGCl0WniopURynCgnjTFcFb7MS2&#10;2MmUzqyt/35zWNhbwnt578tm17tavagNlWcD00kCijj3tuLCwOX7a7wCFSKyxdozGXhTgN128LHB&#10;1PqOT/Q6x0JJCIcUDZQxNqnWIS/JYZj4hli0h28dRlnbQtsWOwl3tZ4lyVI7rFgaSmxoX1L+PP84&#10;A3vbXzrrss/b/Rhu80V2OF2ruTGjYZ+tQUXq47/57/pgBT9ZCL98Iy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wH9xQAAAN0AAAAPAAAAAAAAAAAAAAAAAJgCAABkcnMv&#10;ZG93bnJldi54bWxQSwUGAAAAAAQABAD1AAAAigMAAAAA&#10;" path="m,l,456e" filled="f" strokeweight=".58pt">
                    <v:path arrowok="t" o:connecttype="custom" o:connectlocs="0,325;0,781" o:connectangles="0,0"/>
                  </v:shape>
                </v:group>
                <v:group id="Group 940" o:spid="_x0000_s1031" style="position:absolute;left:342;top:786;width:11276;height:2" coordorigin="342,786" coordsize="11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941" o:spid="_x0000_s1032" style="position:absolute;left:342;top:786;width:11276;height:2;visibility:visible;mso-wrap-style:square;v-text-anchor:top" coordsize="11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WIrsA&#10;AADdAAAADwAAAGRycy9kb3ducmV2LnhtbERPSwrCMBDdC94hjOBOUwVFqlFEFNz6OcC0GdtiM6lJ&#10;tPX2RhDczeN9Z7XpTC1e5HxlWcFknIAgzq2uuFBwvRxGCxA+IGusLZOCN3nYrPu9Fabatnyi1zkU&#10;IoawT1FBGUKTSunzkgz6sW2II3ezzmCI0BVSO2xjuKnlNEnm0mDFsaHEhnYl5ffz0yjYXTjDnNqu&#10;af3jSIe9Y7/IlBoOuu0SRKAu/MU/91HH+clsCt9v4gl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jZFiK7AAAA3QAAAA8AAAAAAAAAAAAAAAAAmAIAAGRycy9kb3ducmV2Lnht&#10;bFBLBQYAAAAABAAEAPUAAACAAwAAAAA=&#10;" path="m,l11275,e" filled="f" strokeweight=".58pt">
                    <v:path arrowok="t" o:connecttype="custom" o:connectlocs="0,0;11275,0" o:connectangles="0,0"/>
                  </v:shape>
                </v:group>
                <v:group id="Group 942" o:spid="_x0000_s1033" style="position:absolute;left:11615;top:325;width:2;height:456" coordorigin="11615,325"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vYCcMAAADdAAAADwAAAGRycy9kb3ducmV2LnhtbERPTYvCMBC9C/6HMMLe&#10;NO2KItUoIuuyBxGsC4u3oRnbYjMpTWzrv98Igrd5vM9ZbXpTiZYaV1pWEE8iEMSZ1SXnCn7P+/EC&#10;hPPIGivLpOBBDjbr4WCFibYdn6hNfS5CCLsEFRTe14mULivIoJvYmjhwV9sY9AE2udQNdiHcVPIz&#10;iubSYMmhocCadgVlt/RuFHx32G2n8Vd7uF13j8t5dvw7xKTUx6jfLkF46v1b/HL/6DA/m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9gJwwAAAN0AAAAP&#10;AAAAAAAAAAAAAAAAAKoCAABkcnMvZG93bnJldi54bWxQSwUGAAAAAAQABAD6AAAAmgMAAAAA&#10;">
                  <v:shape id="Freeform 943" o:spid="_x0000_s1034" style="position:absolute;left:11615;top:325;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ecMA&#10;AADdAAAADwAAAGRycy9kb3ducmV2LnhtbERP32vCMBB+H/g/hBv4NtOJW0dnFBkICkMwCr4ezdmW&#10;NpeuiW39781gsLf7+H7ecj3aRvTU+cqxgtdZAoI4d6biQsH5tH35AOEDssHGMSm4k4f1avK0xMy4&#10;gY/U61CIGMI+QwVlCG0mpc9LsuhnriWO3NV1FkOEXSFNh0MMt42cJ8m7tFhxbCixpa+S8lrfrIL6&#10;+4rHXh9SPWh5uOx/0qbep0pNn8fNJ4hAY/gX/7l3Js5P3hbw+008Qa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6ecMAAADdAAAADwAAAAAAAAAAAAAAAACYAgAAZHJzL2Rv&#10;d25yZXYueG1sUEsFBgAAAAAEAAQA9QAAAIgDAAAAAA==&#10;" path="m,l,456e" filled="f" strokeweight=".34pt">
                    <v:path arrowok="t" o:connecttype="custom" o:connectlocs="0,325;0,781" o:connectangles="0,0"/>
                  </v:shape>
                </v:group>
                <w10:wrap anchorx="page"/>
              </v:group>
            </w:pict>
          </mc:Fallback>
        </mc:AlternateContent>
      </w:r>
    </w:p>
    <w:p w14:paraId="654B5933" w14:textId="2203BDB6" w:rsidR="007F5452" w:rsidRPr="00B668A2" w:rsidRDefault="007F5452" w:rsidP="007F5452">
      <w:pPr>
        <w:spacing w:line="180" w:lineRule="exact"/>
        <w:rPr>
          <w:sz w:val="18"/>
          <w:szCs w:val="18"/>
        </w:rPr>
      </w:pPr>
    </w:p>
    <w:p w14:paraId="16A9D984" w14:textId="0491BA80" w:rsidR="007F5452" w:rsidRPr="00B668A2" w:rsidRDefault="007F5452" w:rsidP="007F5452">
      <w:pPr>
        <w:spacing w:line="180" w:lineRule="exact"/>
        <w:rPr>
          <w:sz w:val="18"/>
          <w:szCs w:val="18"/>
        </w:rPr>
      </w:pPr>
    </w:p>
    <w:p w14:paraId="4A3612D8" w14:textId="3487AA5F" w:rsidR="0096738A" w:rsidRPr="00B668A2" w:rsidRDefault="00EF6D31" w:rsidP="007F5452">
      <w:pPr>
        <w:pStyle w:val="BodyText"/>
        <w:tabs>
          <w:tab w:val="left" w:pos="3725"/>
          <w:tab w:val="left" w:pos="4805"/>
        </w:tabs>
        <w:spacing w:before="0"/>
        <w:rPr>
          <w:w w:val="105"/>
        </w:rPr>
      </w:pPr>
      <w:r w:rsidRPr="00B668A2">
        <w:rPr>
          <w:noProof/>
          <w:lang w:val="en-AU" w:eastAsia="en-AU"/>
        </w:rPr>
        <mc:AlternateContent>
          <mc:Choice Requires="wpg">
            <w:drawing>
              <wp:anchor distT="0" distB="0" distL="114300" distR="114300" simplePos="0" relativeHeight="251682816" behindDoc="1" locked="0" layoutInCell="1" allowOverlap="1" wp14:anchorId="2D40323F" wp14:editId="54FB54CB">
                <wp:simplePos x="0" y="0"/>
                <wp:positionH relativeFrom="page">
                  <wp:posOffset>4145280</wp:posOffset>
                </wp:positionH>
                <wp:positionV relativeFrom="paragraph">
                  <wp:posOffset>45085</wp:posOffset>
                </wp:positionV>
                <wp:extent cx="3231515" cy="481965"/>
                <wp:effectExtent l="0" t="0" r="26035" b="13335"/>
                <wp:wrapNone/>
                <wp:docPr id="1033" name="Group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1515" cy="481965"/>
                          <a:chOff x="6529" y="-119"/>
                          <a:chExt cx="5089" cy="759"/>
                        </a:xfrm>
                      </wpg:grpSpPr>
                      <wpg:grpSp>
                        <wpg:cNvPr id="1034" name="Group 963"/>
                        <wpg:cNvGrpSpPr>
                          <a:grpSpLocks/>
                        </wpg:cNvGrpSpPr>
                        <wpg:grpSpPr bwMode="auto">
                          <a:xfrm>
                            <a:off x="8658" y="356"/>
                            <a:ext cx="284" cy="284"/>
                            <a:chOff x="8658" y="356"/>
                            <a:chExt cx="284" cy="284"/>
                          </a:xfrm>
                        </wpg:grpSpPr>
                        <wps:wsp>
                          <wps:cNvPr id="1035" name="Freeform 964"/>
                          <wps:cNvSpPr>
                            <a:spLocks/>
                          </wps:cNvSpPr>
                          <wps:spPr bwMode="auto">
                            <a:xfrm>
                              <a:off x="8658" y="356"/>
                              <a:ext cx="284" cy="284"/>
                            </a:xfrm>
                            <a:custGeom>
                              <a:avLst/>
                              <a:gdLst>
                                <a:gd name="T0" fmla="+- 0 9006 9006"/>
                                <a:gd name="T1" fmla="*/ T0 w 284"/>
                                <a:gd name="T2" fmla="+- 0 356 356"/>
                                <a:gd name="T3" fmla="*/ 356 h 284"/>
                                <a:gd name="T4" fmla="+- 0 9289 9006"/>
                                <a:gd name="T5" fmla="*/ T4 w 284"/>
                                <a:gd name="T6" fmla="+- 0 356 356"/>
                                <a:gd name="T7" fmla="*/ 356 h 284"/>
                                <a:gd name="T8" fmla="+- 0 9289 9006"/>
                                <a:gd name="T9" fmla="*/ T8 w 284"/>
                                <a:gd name="T10" fmla="+- 0 640 356"/>
                                <a:gd name="T11" fmla="*/ 640 h 284"/>
                                <a:gd name="T12" fmla="+- 0 9006 9006"/>
                                <a:gd name="T13" fmla="*/ T12 w 284"/>
                                <a:gd name="T14" fmla="+- 0 640 356"/>
                                <a:gd name="T15" fmla="*/ 640 h 284"/>
                                <a:gd name="T16" fmla="+- 0 9006 9006"/>
                                <a:gd name="T17" fmla="*/ T16 w 284"/>
                                <a:gd name="T18" fmla="+- 0 356 356"/>
                                <a:gd name="T19" fmla="*/ 356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4"/>
                                  </a:lnTo>
                                  <a:lnTo>
                                    <a:pt x="0" y="284"/>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6" name="Group 965"/>
                        <wpg:cNvGrpSpPr>
                          <a:grpSpLocks/>
                        </wpg:cNvGrpSpPr>
                        <wpg:grpSpPr bwMode="auto">
                          <a:xfrm>
                            <a:off x="6529" y="-119"/>
                            <a:ext cx="5088" cy="2"/>
                            <a:chOff x="6529" y="-119"/>
                            <a:chExt cx="5088" cy="2"/>
                          </a:xfrm>
                        </wpg:grpSpPr>
                        <wps:wsp>
                          <wps:cNvPr id="1037" name="Freeform 966"/>
                          <wps:cNvSpPr>
                            <a:spLocks/>
                          </wps:cNvSpPr>
                          <wps:spPr bwMode="auto">
                            <a:xfrm>
                              <a:off x="6529" y="-119"/>
                              <a:ext cx="5088" cy="2"/>
                            </a:xfrm>
                            <a:custGeom>
                              <a:avLst/>
                              <a:gdLst>
                                <a:gd name="T0" fmla="+- 0 6529 6529"/>
                                <a:gd name="T1" fmla="*/ T0 w 5088"/>
                                <a:gd name="T2" fmla="+- 0 11617 6529"/>
                                <a:gd name="T3" fmla="*/ T2 w 5088"/>
                              </a:gdLst>
                              <a:ahLst/>
                              <a:cxnLst>
                                <a:cxn ang="0">
                                  <a:pos x="T1" y="0"/>
                                </a:cxn>
                                <a:cxn ang="0">
                                  <a:pos x="T3" y="0"/>
                                </a:cxn>
                              </a:cxnLst>
                              <a:rect l="0" t="0" r="r" b="b"/>
                              <a:pathLst>
                                <a:path w="5088">
                                  <a:moveTo>
                                    <a:pt x="0" y="0"/>
                                  </a:moveTo>
                                  <a:lnTo>
                                    <a:pt x="508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8" name="Group 967"/>
                        <wpg:cNvGrpSpPr>
                          <a:grpSpLocks/>
                        </wpg:cNvGrpSpPr>
                        <wpg:grpSpPr bwMode="auto">
                          <a:xfrm>
                            <a:off x="6529" y="-119"/>
                            <a:ext cx="5088" cy="432"/>
                            <a:chOff x="6529" y="-119"/>
                            <a:chExt cx="5088" cy="432"/>
                          </a:xfrm>
                        </wpg:grpSpPr>
                        <wps:wsp>
                          <wps:cNvPr id="1039" name="Freeform 968"/>
                          <wps:cNvSpPr>
                            <a:spLocks/>
                          </wps:cNvSpPr>
                          <wps:spPr bwMode="auto">
                            <a:xfrm>
                              <a:off x="6529" y="-119"/>
                              <a:ext cx="5088" cy="432"/>
                            </a:xfrm>
                            <a:custGeom>
                              <a:avLst/>
                              <a:gdLst>
                                <a:gd name="T0" fmla="+- 0 11617 6529"/>
                                <a:gd name="T1" fmla="*/ T0 w 5088"/>
                                <a:gd name="T2" fmla="+- 0 313 -119"/>
                                <a:gd name="T3" fmla="*/ 313 h 432"/>
                                <a:gd name="T4" fmla="+- 0 6529 6529"/>
                                <a:gd name="T5" fmla="*/ T4 w 5088"/>
                                <a:gd name="T6" fmla="+- 0 313 -119"/>
                                <a:gd name="T7" fmla="*/ 313 h 432"/>
                                <a:gd name="T8" fmla="+- 0 6529 6529"/>
                                <a:gd name="T9" fmla="*/ T8 w 5088"/>
                                <a:gd name="T10" fmla="+- 0 -119 -119"/>
                                <a:gd name="T11" fmla="*/ -119 h 432"/>
                              </a:gdLst>
                              <a:ahLst/>
                              <a:cxnLst>
                                <a:cxn ang="0">
                                  <a:pos x="T1" y="T3"/>
                                </a:cxn>
                                <a:cxn ang="0">
                                  <a:pos x="T5" y="T7"/>
                                </a:cxn>
                                <a:cxn ang="0">
                                  <a:pos x="T9" y="T11"/>
                                </a:cxn>
                              </a:cxnLst>
                              <a:rect l="0" t="0" r="r" b="b"/>
                              <a:pathLst>
                                <a:path w="5088" h="432">
                                  <a:moveTo>
                                    <a:pt x="5088" y="432"/>
                                  </a:moveTo>
                                  <a:lnTo>
                                    <a:pt x="0" y="432"/>
                                  </a:ln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0" name="Group 969"/>
                        <wpg:cNvGrpSpPr>
                          <a:grpSpLocks/>
                        </wpg:cNvGrpSpPr>
                        <wpg:grpSpPr bwMode="auto">
                          <a:xfrm>
                            <a:off x="11611" y="-119"/>
                            <a:ext cx="7" cy="452"/>
                            <a:chOff x="11611" y="-119"/>
                            <a:chExt cx="7" cy="452"/>
                          </a:xfrm>
                        </wpg:grpSpPr>
                        <wps:wsp>
                          <wps:cNvPr id="1041" name="Freeform 970"/>
                          <wps:cNvSpPr>
                            <a:spLocks/>
                          </wps:cNvSpPr>
                          <wps:spPr bwMode="auto">
                            <a:xfrm>
                              <a:off x="11611" y="-119"/>
                              <a:ext cx="7" cy="452"/>
                            </a:xfrm>
                            <a:custGeom>
                              <a:avLst/>
                              <a:gdLst>
                                <a:gd name="T0" fmla="+- 0 11611 11611"/>
                                <a:gd name="T1" fmla="*/ T0 w 7"/>
                                <a:gd name="T2" fmla="+- 0 -119 -119"/>
                                <a:gd name="T3" fmla="*/ -119 h 452"/>
                                <a:gd name="T4" fmla="+- 0 11618 11611"/>
                                <a:gd name="T5" fmla="*/ T4 w 7"/>
                                <a:gd name="T6" fmla="+- 0 333 -119"/>
                                <a:gd name="T7" fmla="*/ 333 h 452"/>
                              </a:gdLst>
                              <a:ahLst/>
                              <a:cxnLst>
                                <a:cxn ang="0">
                                  <a:pos x="T1" y="T3"/>
                                </a:cxn>
                                <a:cxn ang="0">
                                  <a:pos x="T5" y="T7"/>
                                </a:cxn>
                              </a:cxnLst>
                              <a:rect l="0" t="0" r="r" b="b"/>
                              <a:pathLst>
                                <a:path w="7" h="452">
                                  <a:moveTo>
                                    <a:pt x="0" y="0"/>
                                  </a:moveTo>
                                  <a:lnTo>
                                    <a:pt x="7" y="45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ED76BA" id="Group 1033" o:spid="_x0000_s1026" style="position:absolute;margin-left:326.4pt;margin-top:3.55pt;width:254.45pt;height:37.95pt;z-index:-251633664;mso-position-horizontal-relative:page" coordorigin="6529,-119" coordsize="508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">
                <v:group id="Group 963" o:spid="_x0000_s1027" style="position:absolute;left:8658;top:356;width:284;height:284" coordorigin="8658,356" coordsize="284,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2l3cMAAADdAAAADwAAAGRycy9kb3ducmV2LnhtbERPS4vCMBC+L/gfwgje&#10;1rTqilSjiLjiQQQfIN6GZmyLzaQ02bb++82CsLf5+J6zWHWmFA3VrrCsIB5GIIhTqwvOFFwv358z&#10;EM4jaywtk4IXOVgtex8LTLRt+UTN2WcihLBLUEHufZVI6dKcDLqhrYgD97C1QR9gnUldYxvCTSlH&#10;UTSVBgsODTlWtMkpfZ5/jIJdi+16HG+bw/Oxed0vX8fbISalBv1uPQfhqfP/4rd7r8P8a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zaXdwwAAAN0AAAAP&#10;AAAAAAAAAAAAAAAAAKoCAABkcnMvZG93bnJldi54bWxQSwUGAAAAAAQABAD6AAAAmgMAAAAA&#10;">
                  <v:shape id="Freeform 964" o:spid="_x0000_s1028" style="position:absolute;left:8658;top:35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0fsIA&#10;AADdAAAADwAAAGRycy9kb3ducmV2LnhtbERPzWrCQBC+F/oOyxS81Y1KikRXKa2C1FNNH2CaHZPQ&#10;7GySHWN8+65Q6G0+vt9Zb0fXqIH6UHs2MJsmoIgLb2suDXzl++clqCDIFhvPZOBGAbabx4c1ZtZf&#10;+ZOGk5QqhnDI0EAl0mZah6Iih2HqW+LInX3vUCLsS217vMZw1+h5krxohzXHhgpbequo+DldnIEu&#10;zfOdzIYjz+t076Xt3r+7D2MmT+PrCpTQKP/iP/fBxvnJIoX7N/EE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vR+wgAAAN0AAAAPAAAAAAAAAAAAAAAAAJgCAABkcnMvZG93&#10;bnJldi54bWxQSwUGAAAAAAQABAD1AAAAhwMAAAAA&#10;" path="m,l283,r,284l,284,,xe" filled="f" strokeweight=".48pt">
                    <v:path arrowok="t" o:connecttype="custom" o:connectlocs="0,356;283,356;283,640;0,640;0,356" o:connectangles="0,0,0,0,0"/>
                  </v:shape>
                </v:group>
                <v:group id="Group 965" o:spid="_x0000_s1029" style="position:absolute;left:6529;top:-119;width:5088;height:2" coordorigin="6529,-119" coordsize="50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shape id="Freeform 966" o:spid="_x0000_s1030" style="position:absolute;left:6529;top:-119;width:5088;height:2;visibility:visible;mso-wrap-style:square;v-text-anchor:top" coordsize="5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JsUA&#10;AADdAAAADwAAAGRycy9kb3ducmV2LnhtbERPTWvCQBC9F/wPywi9lLqpES3RVVSw9CCI2up1yI7Z&#10;YHY2ZLea/PuuUOhtHu9zZovWVuJGjS8dK3gbJCCIc6dLLhR8HTev7yB8QNZYOSYFHXlYzHtPM8y0&#10;u/OebodQiBjCPkMFJoQ6k9Lnhiz6gauJI3dxjcUQYVNI3eA9httKDpNkLC2WHBsM1rQ2lF8PP1bB&#10;qq1GH6sTFcPdy/W0WZ+3afe9Veq53y6nIAK14V/85/7UcX6STuDxTTx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9cmxQAAAN0AAAAPAAAAAAAAAAAAAAAAAJgCAABkcnMv&#10;ZG93bnJldi54bWxQSwUGAAAAAAQABAD1AAAAigMAAAAA&#10;" path="m,l5088,e" filled="f" strokeweight=".48pt">
                    <v:path arrowok="t" o:connecttype="custom" o:connectlocs="0,0;5088,0" o:connectangles="0,0"/>
                  </v:shape>
                </v:group>
                <v:group id="Group 967" o:spid="_x0000_s1031" style="position:absolute;left:6529;top:-119;width:5088;height:432" coordorigin="6529,-119" coordsize="508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Cv2MYAAADdAAAADwAAAGRycy9kb3ducmV2LnhtbESPQWvCQBCF74L/YRmh&#10;N92kokjqKiJt6UEEtVB6G7JjEszOhuw2if++cxC8zfDevPfNeju4WnXUhsqzgXSWgCLOva24MPB9&#10;+ZiuQIWIbLH2TAbuFGC7GY/WmFnf84m6cyyUhHDI0EAZY5NpHfKSHIaZb4hFu/rWYZS1LbRtsZdw&#10;V+vXJFlqhxVLQ4kN7UvKb+c/Z+Czx343T9+7w+26v/9eFsefQ0rGvEyG3RuoSEN8mh/XX1bwk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gK/YxgAAAN0A&#10;AAAPAAAAAAAAAAAAAAAAAKoCAABkcnMvZG93bnJldi54bWxQSwUGAAAAAAQABAD6AAAAnQMAAAAA&#10;">
                  <v:shape id="Freeform 968" o:spid="_x0000_s1032" style="position:absolute;left:6529;top:-119;width:5088;height:432;visibility:visible;mso-wrap-style:square;v-text-anchor:top" coordsize="508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QvcEA&#10;AADdAAAADwAAAGRycy9kb3ducmV2LnhtbERPTUvDQBC9C/0Pywje7MYWxMZuS1GKXlt76W3MTpOQ&#10;7Gy6M7bx37uC4G0e73OW6zH05kJJ2sgOHqYFGOIq+pZrB4eP7f0TGFFkj31kcvBNAuvV5GaJpY9X&#10;3tFlr7XJISwlOmhUh9JaqRoKKNM4EGfuFFNAzTDV1ie85vDQ21lRPNqALeeGBgd6aajq9l/BQZJ6&#10;JtrP5fx57N5etzrGzu+cu7sdN89glEb9F/+5332eX8wX8PtNPsG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UL3BAAAA3QAAAA8AAAAAAAAAAAAAAAAAmAIAAGRycy9kb3du&#10;cmV2LnhtbFBLBQYAAAAABAAEAPUAAACGAwAAAAA=&#10;" path="m5088,432l,432,,e" filled="f" strokeweight=".48pt">
                    <v:path arrowok="t" o:connecttype="custom" o:connectlocs="5088,313;0,313;0,-119" o:connectangles="0,0,0"/>
                  </v:shape>
                </v:group>
                <v:group id="Group 969" o:spid="_x0000_s1033" style="position:absolute;left:11611;top:-119;width:7;height:452" coordorigin="11611,-119" coordsize="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shape id="Freeform 970" o:spid="_x0000_s1034" style="position:absolute;left:11611;top:-119;width:7;height:452;visibility:visible;mso-wrap-style:square;v-text-anchor:top" coordsize="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8NV8UA&#10;AADdAAAADwAAAGRycy9kb3ducmV2LnhtbERPS2sCMRC+F/ofwhR6kZr1gchqlGJV2ougVs/TzXR3&#10;6WayJHEf/74pCL3Nx/ec5bozlWjI+dKygtEwAUGcWV1yruDzvHuZg/ABWWNlmRT05GG9enxYYqpt&#10;y0dqTiEXMYR9igqKEOpUSp8VZNAPbU0cuW/rDIYIXS61wzaGm0qOk2QmDZYcGwqsaVNQ9nO6GQUD&#10;N9leqvP8Y7u/tNfs7bAZD756pZ6futcFiEBd+Bff3e86zk+mI/j7Jp4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w1XxQAAAN0AAAAPAAAAAAAAAAAAAAAAAJgCAABkcnMv&#10;ZG93bnJldi54bWxQSwUGAAAAAAQABAD1AAAAigMAAAAA&#10;" path="m,l7,452e" filled="f" strokeweight=".25pt">
                    <v:path arrowok="t" o:connecttype="custom" o:connectlocs="0,-119;7,333" o:connectangles="0,0"/>
                  </v:shape>
                </v:group>
                <w10:wrap anchorx="page"/>
              </v:group>
            </w:pict>
          </mc:Fallback>
        </mc:AlternateContent>
      </w:r>
      <w:r w:rsidRPr="00B668A2">
        <w:rPr>
          <w:noProof/>
          <w:lang w:val="en-AU" w:eastAsia="en-AU"/>
        </w:rPr>
        <mc:AlternateContent>
          <mc:Choice Requires="wpg">
            <w:drawing>
              <wp:anchor distT="0" distB="0" distL="114300" distR="114300" simplePos="0" relativeHeight="251675648" behindDoc="1" locked="0" layoutInCell="1" allowOverlap="1" wp14:anchorId="265E746D" wp14:editId="6CC0D072">
                <wp:simplePos x="0" y="0"/>
                <wp:positionH relativeFrom="page">
                  <wp:posOffset>2759075</wp:posOffset>
                </wp:positionH>
                <wp:positionV relativeFrom="paragraph">
                  <wp:posOffset>93980</wp:posOffset>
                </wp:positionV>
                <wp:extent cx="180340" cy="180340"/>
                <wp:effectExtent l="0" t="0" r="10160" b="10160"/>
                <wp:wrapNone/>
                <wp:docPr id="1042"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4417" y="-47"/>
                          <a:chExt cx="284" cy="284"/>
                        </a:xfrm>
                      </wpg:grpSpPr>
                      <wps:wsp>
                        <wps:cNvPr id="1043" name="Freeform 949"/>
                        <wps:cNvSpPr>
                          <a:spLocks/>
                        </wps:cNvSpPr>
                        <wps:spPr bwMode="auto">
                          <a:xfrm>
                            <a:off x="4417" y="-47"/>
                            <a:ext cx="284" cy="284"/>
                          </a:xfrm>
                          <a:custGeom>
                            <a:avLst/>
                            <a:gdLst>
                              <a:gd name="T0" fmla="+- 0 4417 4417"/>
                              <a:gd name="T1" fmla="*/ T0 w 284"/>
                              <a:gd name="T2" fmla="+- 0 -47 -47"/>
                              <a:gd name="T3" fmla="*/ -47 h 284"/>
                              <a:gd name="T4" fmla="+- 0 4700 4417"/>
                              <a:gd name="T5" fmla="*/ T4 w 284"/>
                              <a:gd name="T6" fmla="+- 0 -47 -47"/>
                              <a:gd name="T7" fmla="*/ -47 h 284"/>
                              <a:gd name="T8" fmla="+- 0 4700 4417"/>
                              <a:gd name="T9" fmla="*/ T8 w 284"/>
                              <a:gd name="T10" fmla="+- 0 236 -47"/>
                              <a:gd name="T11" fmla="*/ 236 h 284"/>
                              <a:gd name="T12" fmla="+- 0 4417 4417"/>
                              <a:gd name="T13" fmla="*/ T12 w 284"/>
                              <a:gd name="T14" fmla="+- 0 236 -47"/>
                              <a:gd name="T15" fmla="*/ 236 h 284"/>
                              <a:gd name="T16" fmla="+- 0 4417 4417"/>
                              <a:gd name="T17" fmla="*/ T16 w 284"/>
                              <a:gd name="T18" fmla="+- 0 -47 -47"/>
                              <a:gd name="T19" fmla="*/ -47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ECFEF" id="Group 1042" o:spid="_x0000_s1026" style="position:absolute;margin-left:217.25pt;margin-top:7.4pt;width:14.2pt;height:14.2pt;z-index:-251640832;mso-position-horizontal-relative:page" coordorigin="4417,-47"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">
                <v:shape id="Freeform 949" o:spid="_x0000_s1027" style="position:absolute;left:4417;top:-47;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267MIA&#10;AADdAAAADwAAAGRycy9kb3ducmV2LnhtbERPzWrCQBC+F3yHZYTe6katUlJXEatQ2pOmDzDNjkkw&#10;O5tkpzF9+64g9DYf3++sNoOrVU9dqDwbmE4SUMS5txUXBr6yw9MLqCDIFmvPZOCXAmzWo4cVptZf&#10;+Uj9SQoVQzikaKAUaVKtQ16SwzDxDXHkzr5zKBF2hbYdXmO4q/UsSZbaYcWxocSGdiXll9OPM9Au&#10;smwv0/6TZ9Xi4KVp377bD2Mex8P2FZTQIP/iu/vdxvnJ8xxu38QT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brswgAAAN0AAAAPAAAAAAAAAAAAAAAAAJgCAABkcnMvZG93&#10;bnJldi54bWxQSwUGAAAAAAQABAD1AAAAhwMAAAAA&#10;" path="m,l283,r,283l,283,,xe" filled="f" strokeweight=".48pt">
                  <v:path arrowok="t" o:connecttype="custom" o:connectlocs="0,-47;283,-47;283,236;0,236;0,-47" o:connectangles="0,0,0,0,0"/>
                </v:shape>
                <w10:wrap anchorx="page"/>
              </v:group>
            </w:pict>
          </mc:Fallback>
        </mc:AlternateContent>
      </w:r>
    </w:p>
    <w:p w14:paraId="615A4B02" w14:textId="0FF491BD" w:rsidR="007F5452" w:rsidRPr="00B668A2" w:rsidRDefault="007F5452" w:rsidP="007F5452">
      <w:pPr>
        <w:pStyle w:val="BodyText"/>
        <w:tabs>
          <w:tab w:val="left" w:pos="3725"/>
          <w:tab w:val="left" w:pos="4805"/>
        </w:tabs>
        <w:spacing w:before="0"/>
      </w:pPr>
      <w:r w:rsidRPr="00B668A2">
        <w:rPr>
          <w:noProof/>
          <w:lang w:val="en-AU" w:eastAsia="en-AU"/>
        </w:rPr>
        <mc:AlternateContent>
          <mc:Choice Requires="wpg">
            <w:drawing>
              <wp:anchor distT="0" distB="0" distL="114300" distR="114300" simplePos="0" relativeHeight="251674624" behindDoc="1" locked="0" layoutInCell="1" allowOverlap="1" wp14:anchorId="133E33A7" wp14:editId="539FC684">
                <wp:simplePos x="0" y="0"/>
                <wp:positionH relativeFrom="page">
                  <wp:posOffset>1985010</wp:posOffset>
                </wp:positionH>
                <wp:positionV relativeFrom="paragraph">
                  <wp:posOffset>-29845</wp:posOffset>
                </wp:positionV>
                <wp:extent cx="180340" cy="180340"/>
                <wp:effectExtent l="0" t="0" r="10160" b="10160"/>
                <wp:wrapNone/>
                <wp:docPr id="1044" name="Group 10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126" y="-61"/>
                          <a:chExt cx="284" cy="284"/>
                        </a:xfrm>
                      </wpg:grpSpPr>
                      <wps:wsp>
                        <wps:cNvPr id="1045" name="Freeform 947"/>
                        <wps:cNvSpPr>
                          <a:spLocks/>
                        </wps:cNvSpPr>
                        <wps:spPr bwMode="auto">
                          <a:xfrm>
                            <a:off x="3126" y="-61"/>
                            <a:ext cx="284" cy="284"/>
                          </a:xfrm>
                          <a:custGeom>
                            <a:avLst/>
                            <a:gdLst>
                              <a:gd name="T0" fmla="+- 0 3126 3126"/>
                              <a:gd name="T1" fmla="*/ T0 w 284"/>
                              <a:gd name="T2" fmla="+- 0 -61 -61"/>
                              <a:gd name="T3" fmla="*/ -61 h 284"/>
                              <a:gd name="T4" fmla="+- 0 3409 3126"/>
                              <a:gd name="T5" fmla="*/ T4 w 284"/>
                              <a:gd name="T6" fmla="+- 0 -61 -61"/>
                              <a:gd name="T7" fmla="*/ -61 h 284"/>
                              <a:gd name="T8" fmla="+- 0 3409 3126"/>
                              <a:gd name="T9" fmla="*/ T8 w 284"/>
                              <a:gd name="T10" fmla="+- 0 222 -61"/>
                              <a:gd name="T11" fmla="*/ 222 h 284"/>
                              <a:gd name="T12" fmla="+- 0 3126 3126"/>
                              <a:gd name="T13" fmla="*/ T12 w 284"/>
                              <a:gd name="T14" fmla="+- 0 222 -61"/>
                              <a:gd name="T15" fmla="*/ 222 h 284"/>
                              <a:gd name="T16" fmla="+- 0 3126 3126"/>
                              <a:gd name="T17" fmla="*/ T16 w 284"/>
                              <a:gd name="T18" fmla="+- 0 -61 -61"/>
                              <a:gd name="T19" fmla="*/ -61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AC478" id="Group 1044" o:spid="_x0000_s1026" style="position:absolute;margin-left:156.3pt;margin-top:-2.35pt;width:14.2pt;height:14.2pt;z-index:-251641856;mso-position-horizontal-relative:page" coordorigin="3126,-61"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">
                <v:shape id="Freeform 947" o:spid="_x0000_s1027" style="position:absolute;left:3126;top:-61;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HA8IA&#10;AADdAAAADwAAAGRycy9kb3ducmV2LnhtbERPzWrCQBC+F/oOyxS81Y1iikRXKa2C1FNNH2CaHZPQ&#10;7GySHWN8+65Q6G0+vt9Zb0fXqIH6UHs2MJsmoIgLb2suDXzl++clqCDIFhvPZOBGAbabx4c1ZtZf&#10;+ZOGk5QqhnDI0EAl0mZah6Iih2HqW+LInX3vUCLsS217vMZw1+h5krxohzXHhgpbequo+DldnIEu&#10;zfOdzIYjz+t076Xt3r+7D2MmT+PrCpTQKP/iP/fBxvnJIoX7N/EE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cDwgAAAN0AAAAPAAAAAAAAAAAAAAAAAJgCAABkcnMvZG93&#10;bnJldi54bWxQSwUGAAAAAAQABAD1AAAAhwMAAAAA&#10;" path="m,l283,r,283l,283,,xe" filled="f" strokeweight=".48pt">
                  <v:path arrowok="t" o:connecttype="custom" o:connectlocs="0,-61;283,-61;283,222;0,222;0,-61" o:connectangles="0,0,0,0,0"/>
                </v:shape>
                <w10:wrap anchorx="page"/>
              </v:group>
            </w:pict>
          </mc:Fallback>
        </mc:AlternateContent>
      </w:r>
      <w:r w:rsidRPr="00B668A2">
        <w:rPr>
          <w:w w:val="105"/>
        </w:rPr>
        <w:t>Do you</w:t>
      </w:r>
      <w:r w:rsidRPr="00B668A2">
        <w:rPr>
          <w:spacing w:val="1"/>
          <w:w w:val="105"/>
        </w:rPr>
        <w:t xml:space="preserve"> </w:t>
      </w:r>
      <w:r w:rsidRPr="00B668A2">
        <w:rPr>
          <w:w w:val="105"/>
        </w:rPr>
        <w:t>require</w:t>
      </w:r>
      <w:r w:rsidRPr="00B668A2">
        <w:rPr>
          <w:spacing w:val="1"/>
          <w:w w:val="105"/>
        </w:rPr>
        <w:t xml:space="preserve"> </w:t>
      </w:r>
      <w:r w:rsidRPr="00B668A2">
        <w:rPr>
          <w:w w:val="105"/>
        </w:rPr>
        <w:t xml:space="preserve">an interpreter? </w:t>
      </w:r>
      <w:r w:rsidRPr="00B668A2">
        <w:rPr>
          <w:spacing w:val="1"/>
          <w:w w:val="105"/>
        </w:rPr>
        <w:t xml:space="preserve"> </w:t>
      </w:r>
      <w:r w:rsidRPr="00B668A2">
        <w:rPr>
          <w:w w:val="105"/>
        </w:rPr>
        <w:t>No</w:t>
      </w:r>
      <w:r w:rsidRPr="00B668A2">
        <w:rPr>
          <w:w w:val="105"/>
        </w:rPr>
        <w:tab/>
        <w:t>Yes</w:t>
      </w:r>
      <w:r w:rsidRPr="00B668A2">
        <w:rPr>
          <w:w w:val="105"/>
        </w:rPr>
        <w:tab/>
        <w:t>Language/Dialect:</w:t>
      </w:r>
    </w:p>
    <w:p w14:paraId="5FFC797F" w14:textId="6CD35E80" w:rsidR="007F5452" w:rsidRPr="00B668A2" w:rsidRDefault="00EF6D31" w:rsidP="007F5452">
      <w:pPr>
        <w:spacing w:before="17" w:line="200" w:lineRule="exact"/>
        <w:rPr>
          <w:sz w:val="20"/>
          <w:szCs w:val="20"/>
        </w:rPr>
      </w:pPr>
      <w:r w:rsidRPr="00B668A2">
        <w:rPr>
          <w:noProof/>
          <w:lang w:eastAsia="en-AU"/>
        </w:rPr>
        <mc:AlternateContent>
          <mc:Choice Requires="wpg">
            <w:drawing>
              <wp:anchor distT="0" distB="0" distL="114300" distR="114300" simplePos="0" relativeHeight="251678720" behindDoc="1" locked="0" layoutInCell="1" allowOverlap="1" wp14:anchorId="6ED1A921" wp14:editId="0D80F8A6">
                <wp:simplePos x="0" y="0"/>
                <wp:positionH relativeFrom="page">
                  <wp:posOffset>1732280</wp:posOffset>
                </wp:positionH>
                <wp:positionV relativeFrom="paragraph">
                  <wp:posOffset>120015</wp:posOffset>
                </wp:positionV>
                <wp:extent cx="180340" cy="180340"/>
                <wp:effectExtent l="0" t="0" r="10160" b="10160"/>
                <wp:wrapNone/>
                <wp:docPr id="1031" name="Group 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2752" y="-28"/>
                          <a:chExt cx="284" cy="284"/>
                        </a:xfrm>
                      </wpg:grpSpPr>
                      <wps:wsp>
                        <wps:cNvPr id="1032" name="Freeform 955"/>
                        <wps:cNvSpPr>
                          <a:spLocks/>
                        </wps:cNvSpPr>
                        <wps:spPr bwMode="auto">
                          <a:xfrm>
                            <a:off x="2752" y="-28"/>
                            <a:ext cx="284" cy="284"/>
                          </a:xfrm>
                          <a:custGeom>
                            <a:avLst/>
                            <a:gdLst>
                              <a:gd name="T0" fmla="+- 0 2752 2752"/>
                              <a:gd name="T1" fmla="*/ T0 w 284"/>
                              <a:gd name="T2" fmla="+- 0 -28 -28"/>
                              <a:gd name="T3" fmla="*/ -28 h 284"/>
                              <a:gd name="T4" fmla="+- 0 3035 2752"/>
                              <a:gd name="T5" fmla="*/ T4 w 284"/>
                              <a:gd name="T6" fmla="+- 0 -28 -28"/>
                              <a:gd name="T7" fmla="*/ -28 h 284"/>
                              <a:gd name="T8" fmla="+- 0 3035 2752"/>
                              <a:gd name="T9" fmla="*/ T8 w 284"/>
                              <a:gd name="T10" fmla="+- 0 256 -28"/>
                              <a:gd name="T11" fmla="*/ 256 h 284"/>
                              <a:gd name="T12" fmla="+- 0 2752 2752"/>
                              <a:gd name="T13" fmla="*/ T12 w 284"/>
                              <a:gd name="T14" fmla="+- 0 256 -28"/>
                              <a:gd name="T15" fmla="*/ 256 h 284"/>
                              <a:gd name="T16" fmla="+- 0 2752 2752"/>
                              <a:gd name="T17" fmla="*/ T16 w 284"/>
                              <a:gd name="T18" fmla="+- 0 -28 -28"/>
                              <a:gd name="T19" fmla="*/ -28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4"/>
                                </a:lnTo>
                                <a:lnTo>
                                  <a:pt x="0" y="284"/>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58F82" id="Group 1031" o:spid="_x0000_s1026" style="position:absolute;margin-left:136.4pt;margin-top:9.45pt;width:14.2pt;height:14.2pt;z-index:-251637760;mso-position-horizontal-relative:page" coordorigin="2752,-2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">
                <v:shape id="Freeform 955" o:spid="_x0000_s1027" style="position:absolute;left:2752;top:-28;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sCsIA&#10;AADdAAAADwAAAGRycy9kb3ducmV2LnhtbERPzWrCQBC+F/oOyxS81Y0Ri0RXKW2FoqeaPsA0Oyah&#10;2dkkO43p27uC4G0+vt9Zb0fXqIH6UHs2MJsmoIgLb2suDXznu+clqCDIFhvPZOCfAmw3jw9rzKw/&#10;8xcNRylVDOGQoYFKpM20DkVFDsPUt8SRO/neoUTYl9r2eI7hrtFpkrxohzXHhgpbequo+D3+OQPd&#10;Is8/ZDYcOK0XOy9t9/7T7Y2ZPI2vK1BCo9zFN/enjfOTeQrXb+IJenM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2wKwgAAAN0AAAAPAAAAAAAAAAAAAAAAAJgCAABkcnMvZG93&#10;bnJldi54bWxQSwUGAAAAAAQABAD1AAAAhwMAAAAA&#10;" path="m,l283,r,284l,284,,xe" filled="f" strokeweight=".48pt">
                  <v:path arrowok="t" o:connecttype="custom" o:connectlocs="0,-28;283,-28;283,256;0,256;0,-28" o:connectangles="0,0,0,0,0"/>
                </v:shape>
                <w10:wrap anchorx="page"/>
              </v:group>
            </w:pict>
          </mc:Fallback>
        </mc:AlternateContent>
      </w:r>
      <w:r w:rsidRPr="00B668A2">
        <w:rPr>
          <w:noProof/>
          <w:lang w:eastAsia="en-AU"/>
        </w:rPr>
        <mc:AlternateContent>
          <mc:Choice Requires="wpg">
            <w:drawing>
              <wp:anchor distT="0" distB="0" distL="114300" distR="114300" simplePos="0" relativeHeight="251679744" behindDoc="1" locked="0" layoutInCell="1" allowOverlap="1" wp14:anchorId="7D60AA8C" wp14:editId="707BE899">
                <wp:simplePos x="0" y="0"/>
                <wp:positionH relativeFrom="page">
                  <wp:posOffset>3193415</wp:posOffset>
                </wp:positionH>
                <wp:positionV relativeFrom="paragraph">
                  <wp:posOffset>111125</wp:posOffset>
                </wp:positionV>
                <wp:extent cx="180340" cy="180340"/>
                <wp:effectExtent l="0" t="0" r="10160" b="10160"/>
                <wp:wrapNone/>
                <wp:docPr id="1029" name="Group 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5257" y="-42"/>
                          <a:chExt cx="284" cy="284"/>
                        </a:xfrm>
                      </wpg:grpSpPr>
                      <wps:wsp>
                        <wps:cNvPr id="1030" name="Freeform 957"/>
                        <wps:cNvSpPr>
                          <a:spLocks/>
                        </wps:cNvSpPr>
                        <wps:spPr bwMode="auto">
                          <a:xfrm>
                            <a:off x="5257" y="-42"/>
                            <a:ext cx="284" cy="284"/>
                          </a:xfrm>
                          <a:custGeom>
                            <a:avLst/>
                            <a:gdLst>
                              <a:gd name="T0" fmla="+- 0 5257 5257"/>
                              <a:gd name="T1" fmla="*/ T0 w 284"/>
                              <a:gd name="T2" fmla="+- 0 -42 -42"/>
                              <a:gd name="T3" fmla="*/ -42 h 284"/>
                              <a:gd name="T4" fmla="+- 0 5540 5257"/>
                              <a:gd name="T5" fmla="*/ T4 w 284"/>
                              <a:gd name="T6" fmla="+- 0 -42 -42"/>
                              <a:gd name="T7" fmla="*/ -42 h 284"/>
                              <a:gd name="T8" fmla="+- 0 5540 5257"/>
                              <a:gd name="T9" fmla="*/ T8 w 284"/>
                              <a:gd name="T10" fmla="+- 0 241 -42"/>
                              <a:gd name="T11" fmla="*/ 241 h 284"/>
                              <a:gd name="T12" fmla="+- 0 5257 5257"/>
                              <a:gd name="T13" fmla="*/ T12 w 284"/>
                              <a:gd name="T14" fmla="+- 0 241 -42"/>
                              <a:gd name="T15" fmla="*/ 241 h 284"/>
                              <a:gd name="T16" fmla="+- 0 5257 5257"/>
                              <a:gd name="T17" fmla="*/ T16 w 284"/>
                              <a:gd name="T18" fmla="+- 0 -42 -42"/>
                              <a:gd name="T19" fmla="*/ -42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2F328" id="Group 1029" o:spid="_x0000_s1026" style="position:absolute;margin-left:251.45pt;margin-top:8.75pt;width:14.2pt;height:14.2pt;z-index:-251636736;mso-position-horizontal-relative:page" coordorigin="5257,-42"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">
                <v:shape id="Freeform 957" o:spid="_x0000_s1027" style="position:absolute;left:5257;top:-42;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X5sUA&#10;AADdAAAADwAAAGRycy9kb3ducmV2LnhtbESPwU7DQAxE70j9h5WRuNFNWxWh0G2FCpUQnGj4AJN1&#10;k6hZb5J10/D3+IDEzdaMZ543uym0ZqQhNZEdLOYZGOIy+oYrB1/F4f4RTBJkj21kcvBDCXbb2c0G&#10;cx+v/EnjUSqjIZxydFCLdLm1qawpYJrHjli1UxwCiq5DZf2AVw0PrV1m2YMN2LA21NjRvqbyfLwE&#10;B/26KF5lMX7wslkfonT9y3f/7tzd7fT8BEZokn/z3/WbV/xspfz6jY5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WVfmxQAAAN0AAAAPAAAAAAAAAAAAAAAAAJgCAABkcnMv&#10;ZG93bnJldi54bWxQSwUGAAAAAAQABAD1AAAAigMAAAAA&#10;" path="m,l283,r,283l,283,,xe" filled="f" strokeweight=".48pt">
                  <v:path arrowok="t" o:connecttype="custom" o:connectlocs="0,-42;283,-42;283,241;0,241;0,-42" o:connectangles="0,0,0,0,0"/>
                </v:shape>
                <w10:wrap anchorx="page"/>
              </v:group>
            </w:pict>
          </mc:Fallback>
        </mc:AlternateContent>
      </w:r>
      <w:r w:rsidRPr="00B668A2">
        <w:rPr>
          <w:noProof/>
          <w:lang w:eastAsia="en-AU"/>
        </w:rPr>
        <mc:AlternateContent>
          <mc:Choice Requires="wpg">
            <w:drawing>
              <wp:anchor distT="0" distB="0" distL="114300" distR="114300" simplePos="0" relativeHeight="251725824" behindDoc="1" locked="0" layoutInCell="1" allowOverlap="1" wp14:anchorId="3CA990FB" wp14:editId="0F54FEB8">
                <wp:simplePos x="0" y="0"/>
                <wp:positionH relativeFrom="page">
                  <wp:posOffset>6593205</wp:posOffset>
                </wp:positionH>
                <wp:positionV relativeFrom="paragraph">
                  <wp:posOffset>97790</wp:posOffset>
                </wp:positionV>
                <wp:extent cx="177165" cy="180340"/>
                <wp:effectExtent l="0" t="0" r="13335" b="10160"/>
                <wp:wrapNone/>
                <wp:docPr id="815"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0340"/>
                          <a:chOff x="9908" y="-80"/>
                          <a:chExt cx="279" cy="284"/>
                        </a:xfrm>
                      </wpg:grpSpPr>
                      <wps:wsp>
                        <wps:cNvPr id="816" name="Freeform 961"/>
                        <wps:cNvSpPr>
                          <a:spLocks/>
                        </wps:cNvSpPr>
                        <wps:spPr bwMode="auto">
                          <a:xfrm>
                            <a:off x="9908" y="-80"/>
                            <a:ext cx="279" cy="284"/>
                          </a:xfrm>
                          <a:custGeom>
                            <a:avLst/>
                            <a:gdLst>
                              <a:gd name="T0" fmla="+- 0 9908 9908"/>
                              <a:gd name="T1" fmla="*/ T0 w 279"/>
                              <a:gd name="T2" fmla="+- 0 -80 -80"/>
                              <a:gd name="T3" fmla="*/ -80 h 284"/>
                              <a:gd name="T4" fmla="+- 0 10187 9908"/>
                              <a:gd name="T5" fmla="*/ T4 w 279"/>
                              <a:gd name="T6" fmla="+- 0 -80 -80"/>
                              <a:gd name="T7" fmla="*/ -80 h 284"/>
                              <a:gd name="T8" fmla="+- 0 10187 9908"/>
                              <a:gd name="T9" fmla="*/ T8 w 279"/>
                              <a:gd name="T10" fmla="+- 0 203 -80"/>
                              <a:gd name="T11" fmla="*/ 203 h 284"/>
                              <a:gd name="T12" fmla="+- 0 9908 9908"/>
                              <a:gd name="T13" fmla="*/ T12 w 279"/>
                              <a:gd name="T14" fmla="+- 0 203 -80"/>
                              <a:gd name="T15" fmla="*/ 203 h 284"/>
                              <a:gd name="T16" fmla="+- 0 9908 9908"/>
                              <a:gd name="T17" fmla="*/ T16 w 279"/>
                              <a:gd name="T18" fmla="+- 0 -80 -80"/>
                              <a:gd name="T19" fmla="*/ -80 h 284"/>
                            </a:gdLst>
                            <a:ahLst/>
                            <a:cxnLst>
                              <a:cxn ang="0">
                                <a:pos x="T1" y="T3"/>
                              </a:cxn>
                              <a:cxn ang="0">
                                <a:pos x="T5" y="T7"/>
                              </a:cxn>
                              <a:cxn ang="0">
                                <a:pos x="T9" y="T11"/>
                              </a:cxn>
                              <a:cxn ang="0">
                                <a:pos x="T13" y="T15"/>
                              </a:cxn>
                              <a:cxn ang="0">
                                <a:pos x="T17" y="T19"/>
                              </a:cxn>
                            </a:cxnLst>
                            <a:rect l="0" t="0" r="r" b="b"/>
                            <a:pathLst>
                              <a:path w="279" h="284">
                                <a:moveTo>
                                  <a:pt x="0" y="0"/>
                                </a:moveTo>
                                <a:lnTo>
                                  <a:pt x="279" y="0"/>
                                </a:lnTo>
                                <a:lnTo>
                                  <a:pt x="279"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8B88F" id="Group 815" o:spid="_x0000_s1026" style="position:absolute;margin-left:519.15pt;margin-top:7.7pt;width:13.95pt;height:14.2pt;z-index:-251590656;mso-position-horizontal-relative:page" coordorigin="9908,-80" coordsize="27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">
                <v:shape id="Freeform 961" o:spid="_x0000_s1027" style="position:absolute;left:9908;top:-80;width:279;height:284;visibility:visible;mso-wrap-style:square;v-text-anchor:top" coordsize="27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v4MUA&#10;AADcAAAADwAAAGRycy9kb3ducmV2LnhtbESPQWvCQBSE74L/YXmCF9GNHkKIrkEClqK0ou3F2yP7&#10;TILZtyG7xvTfdwsFj8PMfMNsssE0oqfO1ZYVLBcRCOLC6ppLBd9f+3kCwnlkjY1lUvBDDrLteLTB&#10;VNsnn6m/+FIECLsUFVTet6mUrqjIoFvYljh4N9sZ9EF2pdQdPgPcNHIVRbE0WHNYqLClvKLifnkY&#10;Bf3hIZt2f87956ngj+PM9OX1TanpZNitQXga/Cv8337XCpJlDH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e/gxQAAANwAAAAPAAAAAAAAAAAAAAAAAJgCAABkcnMv&#10;ZG93bnJldi54bWxQSwUGAAAAAAQABAD1AAAAigMAAAAA&#10;" path="m,l279,r,283l,283,,xe" filled="f" strokeweight=".48pt">
                  <v:path arrowok="t" o:connecttype="custom" o:connectlocs="0,-80;279,-80;279,203;0,203;0,-80" o:connectangles="0,0,0,0,0"/>
                </v:shape>
                <w10:wrap anchorx="page"/>
              </v:group>
            </w:pict>
          </mc:Fallback>
        </mc:AlternateContent>
      </w:r>
    </w:p>
    <w:p w14:paraId="73CDDAF2" w14:textId="160C317E" w:rsidR="007F5452" w:rsidRPr="00B668A2" w:rsidRDefault="007F5452" w:rsidP="007F5452">
      <w:pPr>
        <w:pStyle w:val="BodyText"/>
        <w:tabs>
          <w:tab w:val="left" w:pos="3054"/>
          <w:tab w:val="left" w:pos="5526"/>
          <w:tab w:val="left" w:pos="9510"/>
        </w:tabs>
        <w:spacing w:before="0"/>
      </w:pPr>
      <w:r w:rsidRPr="00B668A2">
        <w:rPr>
          <w:w w:val="105"/>
        </w:rPr>
        <w:t>Do you identify</w:t>
      </w:r>
      <w:r w:rsidRPr="00B668A2">
        <w:rPr>
          <w:spacing w:val="1"/>
          <w:w w:val="105"/>
        </w:rPr>
        <w:t xml:space="preserve"> </w:t>
      </w:r>
      <w:r w:rsidRPr="00B668A2">
        <w:rPr>
          <w:w w:val="105"/>
        </w:rPr>
        <w:t>as:</w:t>
      </w:r>
      <w:r w:rsidRPr="00B668A2">
        <w:rPr>
          <w:spacing w:val="-1"/>
          <w:w w:val="105"/>
        </w:rPr>
        <w:t xml:space="preserve"> </w:t>
      </w:r>
      <w:r w:rsidRPr="00B668A2">
        <w:rPr>
          <w:w w:val="105"/>
        </w:rPr>
        <w:t>Aboriginal</w:t>
      </w:r>
      <w:r w:rsidRPr="00B668A2">
        <w:rPr>
          <w:w w:val="105"/>
        </w:rPr>
        <w:tab/>
        <w:t>Torres Strait Islander</w:t>
      </w:r>
      <w:r w:rsidRPr="00B668A2">
        <w:rPr>
          <w:w w:val="105"/>
        </w:rPr>
        <w:tab/>
        <w:t>Aboriginal</w:t>
      </w:r>
      <w:r w:rsidRPr="00B668A2">
        <w:rPr>
          <w:spacing w:val="-6"/>
          <w:w w:val="105"/>
        </w:rPr>
        <w:t xml:space="preserve"> </w:t>
      </w:r>
      <w:r w:rsidRPr="00B668A2">
        <w:rPr>
          <w:w w:val="105"/>
        </w:rPr>
        <w:t>and</w:t>
      </w:r>
      <w:r w:rsidRPr="00B668A2">
        <w:rPr>
          <w:spacing w:val="-4"/>
          <w:w w:val="105"/>
        </w:rPr>
        <w:t xml:space="preserve"> </w:t>
      </w:r>
      <w:r w:rsidRPr="00B668A2">
        <w:rPr>
          <w:w w:val="105"/>
        </w:rPr>
        <w:t>Torres</w:t>
      </w:r>
      <w:r w:rsidRPr="00B668A2">
        <w:rPr>
          <w:spacing w:val="-5"/>
          <w:w w:val="105"/>
        </w:rPr>
        <w:t xml:space="preserve"> </w:t>
      </w:r>
      <w:r w:rsidRPr="00B668A2">
        <w:rPr>
          <w:w w:val="105"/>
        </w:rPr>
        <w:t>Strait</w:t>
      </w:r>
      <w:r w:rsidRPr="00B668A2">
        <w:rPr>
          <w:spacing w:val="-6"/>
          <w:w w:val="105"/>
        </w:rPr>
        <w:t xml:space="preserve"> </w:t>
      </w:r>
      <w:r w:rsidRPr="00B668A2">
        <w:rPr>
          <w:w w:val="105"/>
        </w:rPr>
        <w:t>Islander</w:t>
      </w:r>
      <w:r w:rsidRPr="00B668A2">
        <w:rPr>
          <w:w w:val="105"/>
        </w:rPr>
        <w:tab/>
      </w:r>
      <w:r w:rsidR="0096738A" w:rsidRPr="00B668A2">
        <w:rPr>
          <w:w w:val="105"/>
        </w:rPr>
        <w:t>N</w:t>
      </w:r>
      <w:r w:rsidR="001E1E25" w:rsidRPr="00B668A2">
        <w:rPr>
          <w:w w:val="105"/>
        </w:rPr>
        <w:t>either</w:t>
      </w:r>
    </w:p>
    <w:p w14:paraId="3B555FA3" w14:textId="54FEE86C" w:rsidR="007F5452" w:rsidRPr="00B668A2" w:rsidRDefault="007F5452" w:rsidP="007F5452">
      <w:pPr>
        <w:spacing w:before="2" w:line="220" w:lineRule="exact"/>
      </w:pPr>
    </w:p>
    <w:p w14:paraId="5542D571" w14:textId="220624FB" w:rsidR="007F5452" w:rsidRPr="00B668A2" w:rsidRDefault="007F5452" w:rsidP="007F5452">
      <w:pPr>
        <w:pStyle w:val="BodyText"/>
        <w:tabs>
          <w:tab w:val="left" w:pos="9306"/>
        </w:tabs>
        <w:spacing w:before="0"/>
      </w:pPr>
      <w:r w:rsidRPr="00B668A2">
        <w:rPr>
          <w:noProof/>
          <w:lang w:val="en-AU" w:eastAsia="en-AU"/>
        </w:rPr>
        <mc:AlternateContent>
          <mc:Choice Requires="wpg">
            <w:drawing>
              <wp:anchor distT="0" distB="0" distL="114300" distR="114300" simplePos="0" relativeHeight="251680768" behindDoc="1" locked="0" layoutInCell="1" allowOverlap="1" wp14:anchorId="264A5DFA" wp14:editId="1425C5DB">
                <wp:simplePos x="0" y="0"/>
                <wp:positionH relativeFrom="page">
                  <wp:posOffset>5737225</wp:posOffset>
                </wp:positionH>
                <wp:positionV relativeFrom="paragraph">
                  <wp:posOffset>-41910</wp:posOffset>
                </wp:positionV>
                <wp:extent cx="180340" cy="177165"/>
                <wp:effectExtent l="12700" t="7620" r="6985" b="5715"/>
                <wp:wrapNone/>
                <wp:docPr id="1027"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77165"/>
                          <a:chOff x="9035" y="-66"/>
                          <a:chExt cx="284" cy="279"/>
                        </a:xfrm>
                      </wpg:grpSpPr>
                      <wps:wsp>
                        <wps:cNvPr id="1028" name="Freeform 959"/>
                        <wps:cNvSpPr>
                          <a:spLocks/>
                        </wps:cNvSpPr>
                        <wps:spPr bwMode="auto">
                          <a:xfrm>
                            <a:off x="9035" y="-66"/>
                            <a:ext cx="284" cy="279"/>
                          </a:xfrm>
                          <a:custGeom>
                            <a:avLst/>
                            <a:gdLst>
                              <a:gd name="T0" fmla="+- 0 9035 9035"/>
                              <a:gd name="T1" fmla="*/ T0 w 284"/>
                              <a:gd name="T2" fmla="+- 0 -66 -66"/>
                              <a:gd name="T3" fmla="*/ -66 h 279"/>
                              <a:gd name="T4" fmla="+- 0 9318 9035"/>
                              <a:gd name="T5" fmla="*/ T4 w 284"/>
                              <a:gd name="T6" fmla="+- 0 -66 -66"/>
                              <a:gd name="T7" fmla="*/ -66 h 279"/>
                              <a:gd name="T8" fmla="+- 0 9318 9035"/>
                              <a:gd name="T9" fmla="*/ T8 w 284"/>
                              <a:gd name="T10" fmla="+- 0 212 -66"/>
                              <a:gd name="T11" fmla="*/ 212 h 279"/>
                              <a:gd name="T12" fmla="+- 0 9035 9035"/>
                              <a:gd name="T13" fmla="*/ T12 w 284"/>
                              <a:gd name="T14" fmla="+- 0 212 -66"/>
                              <a:gd name="T15" fmla="*/ 212 h 279"/>
                              <a:gd name="T16" fmla="+- 0 9035 9035"/>
                              <a:gd name="T17" fmla="*/ T16 w 284"/>
                              <a:gd name="T18" fmla="+- 0 -66 -66"/>
                              <a:gd name="T19" fmla="*/ -66 h 279"/>
                            </a:gdLst>
                            <a:ahLst/>
                            <a:cxnLst>
                              <a:cxn ang="0">
                                <a:pos x="T1" y="T3"/>
                              </a:cxn>
                              <a:cxn ang="0">
                                <a:pos x="T5" y="T7"/>
                              </a:cxn>
                              <a:cxn ang="0">
                                <a:pos x="T9" y="T11"/>
                              </a:cxn>
                              <a:cxn ang="0">
                                <a:pos x="T13" y="T15"/>
                              </a:cxn>
                              <a:cxn ang="0">
                                <a:pos x="T17" y="T19"/>
                              </a:cxn>
                            </a:cxnLst>
                            <a:rect l="0" t="0" r="r" b="b"/>
                            <a:pathLst>
                              <a:path w="284" h="279">
                                <a:moveTo>
                                  <a:pt x="0" y="0"/>
                                </a:moveTo>
                                <a:lnTo>
                                  <a:pt x="283" y="0"/>
                                </a:lnTo>
                                <a:lnTo>
                                  <a:pt x="283" y="278"/>
                                </a:lnTo>
                                <a:lnTo>
                                  <a:pt x="0" y="278"/>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AC8D9" id="Group 1027" o:spid="_x0000_s1026" style="position:absolute;margin-left:451.75pt;margin-top:-3.3pt;width:14.2pt;height:13.95pt;z-index:-251635712;mso-position-horizontal-relative:page" coordorigin="9035,-66" coordsize="28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">
                <v:shape id="Freeform 959" o:spid="_x0000_s1027" style="position:absolute;left:9035;top:-66;width:284;height:279;visibility:visible;mso-wrap-style:square;v-text-anchor:top" coordsize="28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ddcgA&#10;AADdAAAADwAAAGRycy9kb3ducmV2LnhtbESPQWvCQBCF74X+h2UK3upuFaxGVxGh0EtpGwX1Nman&#10;SdrsbMhuNe2v7xyE3mZ4b977ZrHqfaPO1MU6sIWHoQFFXARXc2lht326n4KKCdlhE5gs/FCE1fL2&#10;ZoGZCxd+p3OeSiUhHDO0UKXUZlrHoiKPcRhaYtE+QucxydqV2nV4kXDf6JExE+2xZmmosKVNRcVX&#10;/u0tvG2i30/CeH88PR7M2s1+89eXT2sHd/16DipRn/7N1+tnJ/hmJLjyjY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At11yAAAAN0AAAAPAAAAAAAAAAAAAAAAAJgCAABk&#10;cnMvZG93bnJldi54bWxQSwUGAAAAAAQABAD1AAAAjQMAAAAA&#10;" path="m,l283,r,278l,278,,xe" filled="f" strokeweight=".48pt">
                  <v:path arrowok="t" o:connecttype="custom" o:connectlocs="0,-66;283,-66;283,212;0,212;0,-66" o:connectangles="0,0,0,0,0"/>
                </v:shape>
                <w10:wrap anchorx="page"/>
              </v:group>
            </w:pict>
          </mc:Fallback>
        </mc:AlternateContent>
      </w:r>
      <w:r w:rsidRPr="00B668A2">
        <w:rPr>
          <w:noProof/>
          <w:lang w:val="en-AU" w:eastAsia="en-AU"/>
        </w:rPr>
        <mc:AlternateContent>
          <mc:Choice Requires="wpg">
            <w:drawing>
              <wp:anchor distT="0" distB="0" distL="114300" distR="114300" simplePos="0" relativeHeight="251681792" behindDoc="1" locked="0" layoutInCell="1" allowOverlap="1" wp14:anchorId="48B9265C" wp14:editId="0201787F">
                <wp:simplePos x="0" y="0"/>
                <wp:positionH relativeFrom="page">
                  <wp:posOffset>6291580</wp:posOffset>
                </wp:positionH>
                <wp:positionV relativeFrom="paragraph">
                  <wp:posOffset>-50800</wp:posOffset>
                </wp:positionV>
                <wp:extent cx="177165" cy="180340"/>
                <wp:effectExtent l="5080" t="8255" r="8255" b="11430"/>
                <wp:wrapNone/>
                <wp:docPr id="1025" name="Group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0340"/>
                          <a:chOff x="9908" y="-80"/>
                          <a:chExt cx="279" cy="284"/>
                        </a:xfrm>
                      </wpg:grpSpPr>
                      <wps:wsp>
                        <wps:cNvPr id="1026" name="Freeform 961"/>
                        <wps:cNvSpPr>
                          <a:spLocks/>
                        </wps:cNvSpPr>
                        <wps:spPr bwMode="auto">
                          <a:xfrm>
                            <a:off x="9908" y="-80"/>
                            <a:ext cx="279" cy="284"/>
                          </a:xfrm>
                          <a:custGeom>
                            <a:avLst/>
                            <a:gdLst>
                              <a:gd name="T0" fmla="+- 0 9908 9908"/>
                              <a:gd name="T1" fmla="*/ T0 w 279"/>
                              <a:gd name="T2" fmla="+- 0 -80 -80"/>
                              <a:gd name="T3" fmla="*/ -80 h 284"/>
                              <a:gd name="T4" fmla="+- 0 10187 9908"/>
                              <a:gd name="T5" fmla="*/ T4 w 279"/>
                              <a:gd name="T6" fmla="+- 0 -80 -80"/>
                              <a:gd name="T7" fmla="*/ -80 h 284"/>
                              <a:gd name="T8" fmla="+- 0 10187 9908"/>
                              <a:gd name="T9" fmla="*/ T8 w 279"/>
                              <a:gd name="T10" fmla="+- 0 203 -80"/>
                              <a:gd name="T11" fmla="*/ 203 h 284"/>
                              <a:gd name="T12" fmla="+- 0 9908 9908"/>
                              <a:gd name="T13" fmla="*/ T12 w 279"/>
                              <a:gd name="T14" fmla="+- 0 203 -80"/>
                              <a:gd name="T15" fmla="*/ 203 h 284"/>
                              <a:gd name="T16" fmla="+- 0 9908 9908"/>
                              <a:gd name="T17" fmla="*/ T16 w 279"/>
                              <a:gd name="T18" fmla="+- 0 -80 -80"/>
                              <a:gd name="T19" fmla="*/ -80 h 284"/>
                            </a:gdLst>
                            <a:ahLst/>
                            <a:cxnLst>
                              <a:cxn ang="0">
                                <a:pos x="T1" y="T3"/>
                              </a:cxn>
                              <a:cxn ang="0">
                                <a:pos x="T5" y="T7"/>
                              </a:cxn>
                              <a:cxn ang="0">
                                <a:pos x="T9" y="T11"/>
                              </a:cxn>
                              <a:cxn ang="0">
                                <a:pos x="T13" y="T15"/>
                              </a:cxn>
                              <a:cxn ang="0">
                                <a:pos x="T17" y="T19"/>
                              </a:cxn>
                            </a:cxnLst>
                            <a:rect l="0" t="0" r="r" b="b"/>
                            <a:pathLst>
                              <a:path w="279" h="284">
                                <a:moveTo>
                                  <a:pt x="0" y="0"/>
                                </a:moveTo>
                                <a:lnTo>
                                  <a:pt x="279" y="0"/>
                                </a:lnTo>
                                <a:lnTo>
                                  <a:pt x="279"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A514E" id="Group 1025" o:spid="_x0000_s1026" style="position:absolute;margin-left:495.4pt;margin-top:-4pt;width:13.95pt;height:14.2pt;z-index:-251634688;mso-position-horizontal-relative:page" coordorigin="9908,-80" coordsize="27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">
                <v:shape id="Freeform 961" o:spid="_x0000_s1027" style="position:absolute;left:9908;top:-80;width:279;height:284;visibility:visible;mso-wrap-style:square;v-text-anchor:top" coordsize="27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NY8MA&#10;AADdAAAADwAAAGRycy9kb3ducmV2LnhtbERPTYvCMBC9C/6HMMJexKZ6EOmaigiK7OJKdS/ehmZs&#10;i82kNLF2/71ZELzN433OctWbWnTUusqygmkUgyDOra64UPB73k4WIJxH1lhbJgV/5GCVDgdLTLR9&#10;cEbdyRcihLBLUEHpfZNI6fKSDLrINsSBu9rWoA+wLaRu8RHCTS1ncTyXBisODSU2tCkpv53uRkH3&#10;dZd1s802/ueY8+F7bLrislPqY9SvP0F46v1b/HLvdZgfz+bw/004Qa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xNY8MAAADdAAAADwAAAAAAAAAAAAAAAACYAgAAZHJzL2Rv&#10;d25yZXYueG1sUEsFBgAAAAAEAAQA9QAAAIgDAAAAAA==&#10;" path="m,l279,r,283l,283,,xe" filled="f" strokeweight=".48pt">
                  <v:path arrowok="t" o:connecttype="custom" o:connectlocs="0,-80;279,-80;279,203;0,203;0,-80" o:connectangles="0,0,0,0,0"/>
                </v:shape>
                <w10:wrap anchorx="page"/>
              </v:group>
            </w:pict>
          </mc:Fallback>
        </mc:AlternateContent>
      </w:r>
      <w:r w:rsidRPr="00B668A2">
        <w:rPr>
          <w:w w:val="105"/>
        </w:rPr>
        <w:t>Do</w:t>
      </w:r>
      <w:r w:rsidRPr="00B668A2">
        <w:rPr>
          <w:spacing w:val="-1"/>
          <w:w w:val="105"/>
        </w:rPr>
        <w:t xml:space="preserve"> </w:t>
      </w:r>
      <w:r w:rsidRPr="00B668A2">
        <w:rPr>
          <w:w w:val="105"/>
        </w:rPr>
        <w:t>you</w:t>
      </w:r>
      <w:r w:rsidRPr="00B668A2">
        <w:rPr>
          <w:spacing w:val="-1"/>
          <w:w w:val="105"/>
        </w:rPr>
        <w:t xml:space="preserve"> </w:t>
      </w:r>
      <w:r w:rsidRPr="00B668A2">
        <w:rPr>
          <w:w w:val="105"/>
        </w:rPr>
        <w:t>have</w:t>
      </w:r>
      <w:r w:rsidRPr="00B668A2">
        <w:rPr>
          <w:spacing w:val="-1"/>
          <w:w w:val="105"/>
        </w:rPr>
        <w:t xml:space="preserve"> </w:t>
      </w:r>
      <w:r w:rsidRPr="00B668A2">
        <w:rPr>
          <w:w w:val="105"/>
        </w:rPr>
        <w:t>a</w:t>
      </w:r>
      <w:r w:rsidRPr="00B668A2">
        <w:rPr>
          <w:spacing w:val="-1"/>
          <w:w w:val="105"/>
        </w:rPr>
        <w:t xml:space="preserve"> </w:t>
      </w:r>
      <w:r w:rsidRPr="00B668A2">
        <w:rPr>
          <w:w w:val="105"/>
        </w:rPr>
        <w:t>disability,</w:t>
      </w:r>
      <w:r w:rsidRPr="00B668A2">
        <w:rPr>
          <w:spacing w:val="-2"/>
          <w:w w:val="105"/>
        </w:rPr>
        <w:t xml:space="preserve"> </w:t>
      </w:r>
      <w:proofErr w:type="gramStart"/>
      <w:r w:rsidRPr="00B668A2">
        <w:rPr>
          <w:w w:val="105"/>
        </w:rPr>
        <w:t>illness</w:t>
      </w:r>
      <w:proofErr w:type="gramEnd"/>
      <w:r w:rsidRPr="00B668A2">
        <w:rPr>
          <w:spacing w:val="-1"/>
          <w:w w:val="105"/>
        </w:rPr>
        <w:t xml:space="preserve"> </w:t>
      </w:r>
      <w:r w:rsidRPr="00B668A2">
        <w:rPr>
          <w:w w:val="105"/>
        </w:rPr>
        <w:t>or</w:t>
      </w:r>
      <w:r w:rsidRPr="00B668A2">
        <w:rPr>
          <w:spacing w:val="-1"/>
          <w:w w:val="105"/>
        </w:rPr>
        <w:t xml:space="preserve"> </w:t>
      </w:r>
      <w:r w:rsidRPr="00B668A2">
        <w:rPr>
          <w:w w:val="105"/>
        </w:rPr>
        <w:t>impairment</w:t>
      </w:r>
      <w:r w:rsidRPr="00B668A2">
        <w:rPr>
          <w:spacing w:val="-2"/>
          <w:w w:val="105"/>
        </w:rPr>
        <w:t xml:space="preserve"> </w:t>
      </w:r>
      <w:r w:rsidRPr="00B668A2">
        <w:rPr>
          <w:w w:val="105"/>
        </w:rPr>
        <w:t>where</w:t>
      </w:r>
      <w:r w:rsidRPr="00B668A2">
        <w:rPr>
          <w:spacing w:val="-1"/>
          <w:w w:val="105"/>
        </w:rPr>
        <w:t xml:space="preserve"> </w:t>
      </w:r>
      <w:r w:rsidRPr="00B668A2">
        <w:rPr>
          <w:w w:val="105"/>
        </w:rPr>
        <w:t>support</w:t>
      </w:r>
      <w:r w:rsidRPr="00B668A2">
        <w:rPr>
          <w:spacing w:val="-2"/>
          <w:w w:val="105"/>
        </w:rPr>
        <w:t xml:space="preserve"> </w:t>
      </w:r>
      <w:r w:rsidRPr="00B668A2">
        <w:rPr>
          <w:w w:val="105"/>
        </w:rPr>
        <w:t>and/or</w:t>
      </w:r>
      <w:r w:rsidRPr="00B668A2">
        <w:rPr>
          <w:spacing w:val="-2"/>
          <w:w w:val="105"/>
        </w:rPr>
        <w:t xml:space="preserve"> </w:t>
      </w:r>
      <w:r w:rsidRPr="00B668A2">
        <w:rPr>
          <w:w w:val="105"/>
        </w:rPr>
        <w:t>special</w:t>
      </w:r>
      <w:r w:rsidRPr="00B668A2">
        <w:rPr>
          <w:spacing w:val="-2"/>
          <w:w w:val="105"/>
        </w:rPr>
        <w:t xml:space="preserve"> </w:t>
      </w:r>
      <w:r w:rsidRPr="00B668A2">
        <w:rPr>
          <w:w w:val="105"/>
        </w:rPr>
        <w:t>arrangements</w:t>
      </w:r>
      <w:r w:rsidRPr="00B668A2">
        <w:rPr>
          <w:spacing w:val="-1"/>
          <w:w w:val="105"/>
        </w:rPr>
        <w:t xml:space="preserve"> </w:t>
      </w:r>
      <w:r w:rsidRPr="00B668A2">
        <w:rPr>
          <w:w w:val="105"/>
        </w:rPr>
        <w:t>are</w:t>
      </w:r>
      <w:r w:rsidRPr="00B668A2">
        <w:rPr>
          <w:spacing w:val="-1"/>
          <w:w w:val="105"/>
        </w:rPr>
        <w:t xml:space="preserve"> </w:t>
      </w:r>
      <w:r w:rsidRPr="00B668A2">
        <w:rPr>
          <w:w w:val="105"/>
        </w:rPr>
        <w:t>required?</w:t>
      </w:r>
      <w:r w:rsidRPr="00B668A2">
        <w:rPr>
          <w:spacing w:val="-1"/>
          <w:w w:val="105"/>
        </w:rPr>
        <w:t xml:space="preserve"> </w:t>
      </w:r>
      <w:r w:rsidRPr="00B668A2">
        <w:rPr>
          <w:w w:val="105"/>
        </w:rPr>
        <w:t>No</w:t>
      </w:r>
      <w:r w:rsidRPr="00B668A2">
        <w:rPr>
          <w:w w:val="105"/>
        </w:rPr>
        <w:tab/>
        <w:t>Yes</w:t>
      </w:r>
    </w:p>
    <w:p w14:paraId="0003391B" w14:textId="5A043F0A" w:rsidR="007F5452" w:rsidRPr="00B668A2" w:rsidRDefault="007F5452" w:rsidP="007F5452">
      <w:pPr>
        <w:spacing w:before="6" w:line="240" w:lineRule="exact"/>
        <w:rPr>
          <w:sz w:val="24"/>
          <w:szCs w:val="24"/>
        </w:rPr>
      </w:pPr>
    </w:p>
    <w:p w14:paraId="16B26740" w14:textId="5539A7B7" w:rsidR="007F5452" w:rsidRPr="00B668A2" w:rsidRDefault="007F5452" w:rsidP="007F5452">
      <w:pPr>
        <w:pStyle w:val="Heading3"/>
        <w:spacing w:before="0"/>
        <w:rPr>
          <w:rFonts w:ascii="Arial" w:eastAsia="Arial" w:hAnsi="Arial" w:cstheme="minorBidi"/>
          <w:b/>
          <w:color w:val="auto"/>
          <w:w w:val="105"/>
          <w:sz w:val="18"/>
          <w:szCs w:val="18"/>
          <w:lang w:val="en-US"/>
        </w:rPr>
      </w:pPr>
      <w:r w:rsidRPr="00B668A2">
        <w:rPr>
          <w:rFonts w:ascii="Arial" w:eastAsia="Arial" w:hAnsi="Arial" w:cstheme="minorBidi"/>
          <w:b/>
          <w:color w:val="auto"/>
          <w:w w:val="105"/>
          <w:sz w:val="18"/>
          <w:szCs w:val="18"/>
          <w:lang w:val="en-US"/>
        </w:rPr>
        <w:t>What type of applicant are you?</w:t>
      </w:r>
    </w:p>
    <w:p w14:paraId="552FBCB2" w14:textId="136549EC" w:rsidR="007F5452" w:rsidRPr="00B668A2" w:rsidRDefault="00EF6D31" w:rsidP="00EF6D31">
      <w:pPr>
        <w:pStyle w:val="BodyText"/>
        <w:spacing w:before="100" w:line="377" w:lineRule="auto"/>
        <w:ind w:left="108" w:right="4979"/>
        <w:rPr>
          <w:w w:val="105"/>
        </w:rPr>
      </w:pPr>
      <w:r w:rsidRPr="00B668A2">
        <w:rPr>
          <w:noProof/>
          <w:w w:val="105"/>
        </w:rPr>
        <mc:AlternateContent>
          <mc:Choice Requires="wpg">
            <w:drawing>
              <wp:anchor distT="0" distB="0" distL="114300" distR="114300" simplePos="0" relativeHeight="251727872" behindDoc="1" locked="0" layoutInCell="1" allowOverlap="1" wp14:anchorId="5C7D24E5" wp14:editId="3201B461">
                <wp:simplePos x="0" y="0"/>
                <wp:positionH relativeFrom="page">
                  <wp:posOffset>4319905</wp:posOffset>
                </wp:positionH>
                <wp:positionV relativeFrom="paragraph">
                  <wp:posOffset>52705</wp:posOffset>
                </wp:positionV>
                <wp:extent cx="180340" cy="177165"/>
                <wp:effectExtent l="0" t="0" r="10160"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77165"/>
                          <a:chOff x="9035" y="-66"/>
                          <a:chExt cx="284" cy="279"/>
                        </a:xfrm>
                      </wpg:grpSpPr>
                      <wps:wsp>
                        <wps:cNvPr id="2" name="Freeform 959"/>
                        <wps:cNvSpPr>
                          <a:spLocks/>
                        </wps:cNvSpPr>
                        <wps:spPr bwMode="auto">
                          <a:xfrm>
                            <a:off x="9035" y="-66"/>
                            <a:ext cx="284" cy="279"/>
                          </a:xfrm>
                          <a:custGeom>
                            <a:avLst/>
                            <a:gdLst>
                              <a:gd name="T0" fmla="+- 0 9035 9035"/>
                              <a:gd name="T1" fmla="*/ T0 w 284"/>
                              <a:gd name="T2" fmla="+- 0 -66 -66"/>
                              <a:gd name="T3" fmla="*/ -66 h 279"/>
                              <a:gd name="T4" fmla="+- 0 9318 9035"/>
                              <a:gd name="T5" fmla="*/ T4 w 284"/>
                              <a:gd name="T6" fmla="+- 0 -66 -66"/>
                              <a:gd name="T7" fmla="*/ -66 h 279"/>
                              <a:gd name="T8" fmla="+- 0 9318 9035"/>
                              <a:gd name="T9" fmla="*/ T8 w 284"/>
                              <a:gd name="T10" fmla="+- 0 212 -66"/>
                              <a:gd name="T11" fmla="*/ 212 h 279"/>
                              <a:gd name="T12" fmla="+- 0 9035 9035"/>
                              <a:gd name="T13" fmla="*/ T12 w 284"/>
                              <a:gd name="T14" fmla="+- 0 212 -66"/>
                              <a:gd name="T15" fmla="*/ 212 h 279"/>
                              <a:gd name="T16" fmla="+- 0 9035 9035"/>
                              <a:gd name="T17" fmla="*/ T16 w 284"/>
                              <a:gd name="T18" fmla="+- 0 -66 -66"/>
                              <a:gd name="T19" fmla="*/ -66 h 279"/>
                            </a:gdLst>
                            <a:ahLst/>
                            <a:cxnLst>
                              <a:cxn ang="0">
                                <a:pos x="T1" y="T3"/>
                              </a:cxn>
                              <a:cxn ang="0">
                                <a:pos x="T5" y="T7"/>
                              </a:cxn>
                              <a:cxn ang="0">
                                <a:pos x="T9" y="T11"/>
                              </a:cxn>
                              <a:cxn ang="0">
                                <a:pos x="T13" y="T15"/>
                              </a:cxn>
                              <a:cxn ang="0">
                                <a:pos x="T17" y="T19"/>
                              </a:cxn>
                            </a:cxnLst>
                            <a:rect l="0" t="0" r="r" b="b"/>
                            <a:pathLst>
                              <a:path w="284" h="279">
                                <a:moveTo>
                                  <a:pt x="0" y="0"/>
                                </a:moveTo>
                                <a:lnTo>
                                  <a:pt x="283" y="0"/>
                                </a:lnTo>
                                <a:lnTo>
                                  <a:pt x="283" y="278"/>
                                </a:lnTo>
                                <a:lnTo>
                                  <a:pt x="0" y="278"/>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840B2" id="Group 1" o:spid="_x0000_s1026" style="position:absolute;margin-left:340.15pt;margin-top:4.15pt;width:14.2pt;height:13.95pt;z-index:-251588608;mso-position-horizontal-relative:page" coordorigin="9035,-66" coordsize="28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">
                <v:shape id="Freeform 959" o:spid="_x0000_s1027" style="position:absolute;left:9035;top:-66;width:284;height:279;visibility:visible;mso-wrap-style:square;v-text-anchor:top" coordsize="28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sX8QA&#10;AADaAAAADwAAAGRycy9kb3ducmV2LnhtbESPQWvCQBSE74L/YXmCt7pRQdvoKiIIXsSaFqy3Z/aZ&#10;RLNvQ3bV1F/vFgoeh5n5hpnOG1OKG9WusKyg34tAEKdWF5wp+P5avb2DcB5ZY2mZFPySg/ms3Zpi&#10;rO2dd3RLfCYChF2MCnLvq1hKl+Zk0PVsRRy8k60N+iDrTOoa7wFuSjmIopE0WHBYyLGiZU7pJbka&#10;BZ9LZ/YjO9wfjuOfaKE/Hsl2c1aq22kWExCeGv8K/7fXWsEA/q6EG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7F/EAAAA2gAAAA8AAAAAAAAAAAAAAAAAmAIAAGRycy9k&#10;b3ducmV2LnhtbFBLBQYAAAAABAAEAPUAAACJAwAAAAA=&#10;" path="m,l283,r,278l,278,,xe" filled="f" strokeweight=".48pt">
                  <v:path arrowok="t" o:connecttype="custom" o:connectlocs="0,-66;283,-66;283,212;0,212;0,-66" o:connectangles="0,0,0,0,0"/>
                </v:shape>
                <w10:wrap anchorx="page"/>
              </v:group>
            </w:pict>
          </mc:Fallback>
        </mc:AlternateContent>
      </w:r>
      <w:r w:rsidR="007F5452" w:rsidRPr="00B668A2">
        <w:rPr>
          <w:w w:val="105"/>
        </w:rPr>
        <w:t xml:space="preserve">The person who applied for the registration of the </w:t>
      </w:r>
      <w:r w:rsidR="0096738A" w:rsidRPr="00B668A2">
        <w:rPr>
          <w:w w:val="105"/>
        </w:rPr>
        <w:t xml:space="preserve">New Zealand </w:t>
      </w:r>
      <w:r w:rsidR="007F5452" w:rsidRPr="00B668A2">
        <w:rPr>
          <w:w w:val="105"/>
        </w:rPr>
        <w:t>order</w:t>
      </w:r>
    </w:p>
    <w:p w14:paraId="2366D40B" w14:textId="29ED592D" w:rsidR="007F5452" w:rsidRPr="00B668A2" w:rsidRDefault="00EF6D31" w:rsidP="00EF6D31">
      <w:pPr>
        <w:pStyle w:val="BodyText"/>
        <w:spacing w:before="100" w:line="377" w:lineRule="auto"/>
        <w:ind w:left="108" w:right="4979"/>
        <w:rPr>
          <w:w w:val="105"/>
        </w:rPr>
      </w:pPr>
      <w:r w:rsidRPr="00B668A2">
        <w:rPr>
          <w:noProof/>
          <w:w w:val="105"/>
        </w:rPr>
        <mc:AlternateContent>
          <mc:Choice Requires="wpg">
            <w:drawing>
              <wp:anchor distT="0" distB="0" distL="114300" distR="114300" simplePos="0" relativeHeight="251729920" behindDoc="1" locked="0" layoutInCell="1" allowOverlap="1" wp14:anchorId="4EC73028" wp14:editId="75AF27C8">
                <wp:simplePos x="0" y="0"/>
                <wp:positionH relativeFrom="page">
                  <wp:posOffset>4319905</wp:posOffset>
                </wp:positionH>
                <wp:positionV relativeFrom="paragraph">
                  <wp:posOffset>26035</wp:posOffset>
                </wp:positionV>
                <wp:extent cx="180340" cy="177165"/>
                <wp:effectExtent l="0" t="0" r="10160"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77165"/>
                          <a:chOff x="9035" y="-66"/>
                          <a:chExt cx="284" cy="279"/>
                        </a:xfrm>
                      </wpg:grpSpPr>
                      <wps:wsp>
                        <wps:cNvPr id="4" name="Freeform 959"/>
                        <wps:cNvSpPr>
                          <a:spLocks/>
                        </wps:cNvSpPr>
                        <wps:spPr bwMode="auto">
                          <a:xfrm>
                            <a:off x="9035" y="-66"/>
                            <a:ext cx="284" cy="279"/>
                          </a:xfrm>
                          <a:custGeom>
                            <a:avLst/>
                            <a:gdLst>
                              <a:gd name="T0" fmla="+- 0 9035 9035"/>
                              <a:gd name="T1" fmla="*/ T0 w 284"/>
                              <a:gd name="T2" fmla="+- 0 -66 -66"/>
                              <a:gd name="T3" fmla="*/ -66 h 279"/>
                              <a:gd name="T4" fmla="+- 0 9318 9035"/>
                              <a:gd name="T5" fmla="*/ T4 w 284"/>
                              <a:gd name="T6" fmla="+- 0 -66 -66"/>
                              <a:gd name="T7" fmla="*/ -66 h 279"/>
                              <a:gd name="T8" fmla="+- 0 9318 9035"/>
                              <a:gd name="T9" fmla="*/ T8 w 284"/>
                              <a:gd name="T10" fmla="+- 0 212 -66"/>
                              <a:gd name="T11" fmla="*/ 212 h 279"/>
                              <a:gd name="T12" fmla="+- 0 9035 9035"/>
                              <a:gd name="T13" fmla="*/ T12 w 284"/>
                              <a:gd name="T14" fmla="+- 0 212 -66"/>
                              <a:gd name="T15" fmla="*/ 212 h 279"/>
                              <a:gd name="T16" fmla="+- 0 9035 9035"/>
                              <a:gd name="T17" fmla="*/ T16 w 284"/>
                              <a:gd name="T18" fmla="+- 0 -66 -66"/>
                              <a:gd name="T19" fmla="*/ -66 h 279"/>
                            </a:gdLst>
                            <a:ahLst/>
                            <a:cxnLst>
                              <a:cxn ang="0">
                                <a:pos x="T1" y="T3"/>
                              </a:cxn>
                              <a:cxn ang="0">
                                <a:pos x="T5" y="T7"/>
                              </a:cxn>
                              <a:cxn ang="0">
                                <a:pos x="T9" y="T11"/>
                              </a:cxn>
                              <a:cxn ang="0">
                                <a:pos x="T13" y="T15"/>
                              </a:cxn>
                              <a:cxn ang="0">
                                <a:pos x="T17" y="T19"/>
                              </a:cxn>
                            </a:cxnLst>
                            <a:rect l="0" t="0" r="r" b="b"/>
                            <a:pathLst>
                              <a:path w="284" h="279">
                                <a:moveTo>
                                  <a:pt x="0" y="0"/>
                                </a:moveTo>
                                <a:lnTo>
                                  <a:pt x="283" y="0"/>
                                </a:lnTo>
                                <a:lnTo>
                                  <a:pt x="283" y="278"/>
                                </a:lnTo>
                                <a:lnTo>
                                  <a:pt x="0" y="278"/>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8A3D0" id="Group 3" o:spid="_x0000_s1026" style="position:absolute;margin-left:340.15pt;margin-top:2.05pt;width:14.2pt;height:13.95pt;z-index:-251586560;mso-position-horizontal-relative:page" coordorigin="9035,-66" coordsize="28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">
                <v:shape id="Freeform 959" o:spid="_x0000_s1027" style="position:absolute;left:9035;top:-66;width:284;height:279;visibility:visible;mso-wrap-style:square;v-text-anchor:top" coordsize="28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RsMUA&#10;AADaAAAADwAAAGRycy9kb3ducmV2LnhtbESPQWvCQBSE74X+h+UVequbVokaXUUEoRexjYJ6e2af&#10;Sdrs25BdTeyvdwuFHoeZ+YaZzjtTiSs1rrSs4LUXgSDOrC45V7Dbrl5GIJxH1lhZJgU3cjCfPT5M&#10;MdG25U+6pj4XAcIuQQWF93UipcsKMuh6tiYO3tk2Bn2QTS51g22Am0q+RVEsDZYcFgqsaVlQ9p1e&#10;jIKPpTP72Pb3x9PwEC30+CfdrL+Uen7qFhMQnjr/H/5rv2sFA/i9Em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NGwxQAAANoAAAAPAAAAAAAAAAAAAAAAAJgCAABkcnMv&#10;ZG93bnJldi54bWxQSwUGAAAAAAQABAD1AAAAigMAAAAA&#10;" path="m,l283,r,278l,278,,xe" filled="f" strokeweight=".48pt">
                  <v:path arrowok="t" o:connecttype="custom" o:connectlocs="0,-66;283,-66;283,212;0,212;0,-66" o:connectangles="0,0,0,0,0"/>
                </v:shape>
                <w10:wrap anchorx="page"/>
              </v:group>
            </w:pict>
          </mc:Fallback>
        </mc:AlternateContent>
      </w:r>
      <w:r w:rsidR="007F5452" w:rsidRPr="00B668A2">
        <w:rPr>
          <w:w w:val="105"/>
        </w:rPr>
        <w:t xml:space="preserve">A person for whose benefit the </w:t>
      </w:r>
      <w:r w:rsidR="0096738A" w:rsidRPr="00B668A2">
        <w:rPr>
          <w:w w:val="105"/>
        </w:rPr>
        <w:t xml:space="preserve">New Zealand </w:t>
      </w:r>
      <w:r w:rsidR="007F5452" w:rsidRPr="00B668A2">
        <w:rPr>
          <w:w w:val="105"/>
        </w:rPr>
        <w:t>order has been made</w:t>
      </w:r>
    </w:p>
    <w:p w14:paraId="3AE15DD9" w14:textId="1182DEA7" w:rsidR="007F5452" w:rsidRPr="00B668A2" w:rsidRDefault="00EF6D31" w:rsidP="00EF6D31">
      <w:pPr>
        <w:pStyle w:val="BodyText"/>
        <w:spacing w:before="100" w:line="377" w:lineRule="auto"/>
        <w:ind w:left="108" w:right="4979"/>
        <w:rPr>
          <w:w w:val="105"/>
        </w:rPr>
      </w:pPr>
      <w:r w:rsidRPr="00B668A2">
        <w:rPr>
          <w:noProof/>
          <w:w w:val="105"/>
        </w:rPr>
        <mc:AlternateContent>
          <mc:Choice Requires="wpg">
            <w:drawing>
              <wp:anchor distT="0" distB="0" distL="114300" distR="114300" simplePos="0" relativeHeight="251731968" behindDoc="1" locked="0" layoutInCell="1" allowOverlap="1" wp14:anchorId="48D70C19" wp14:editId="5B962821">
                <wp:simplePos x="0" y="0"/>
                <wp:positionH relativeFrom="page">
                  <wp:posOffset>4319905</wp:posOffset>
                </wp:positionH>
                <wp:positionV relativeFrom="paragraph">
                  <wp:posOffset>29210</wp:posOffset>
                </wp:positionV>
                <wp:extent cx="180340" cy="177165"/>
                <wp:effectExtent l="0" t="0" r="10160" b="133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77165"/>
                          <a:chOff x="9035" y="-66"/>
                          <a:chExt cx="284" cy="279"/>
                        </a:xfrm>
                      </wpg:grpSpPr>
                      <wps:wsp>
                        <wps:cNvPr id="6" name="Freeform 959"/>
                        <wps:cNvSpPr>
                          <a:spLocks/>
                        </wps:cNvSpPr>
                        <wps:spPr bwMode="auto">
                          <a:xfrm>
                            <a:off x="9035" y="-66"/>
                            <a:ext cx="284" cy="279"/>
                          </a:xfrm>
                          <a:custGeom>
                            <a:avLst/>
                            <a:gdLst>
                              <a:gd name="T0" fmla="+- 0 9035 9035"/>
                              <a:gd name="T1" fmla="*/ T0 w 284"/>
                              <a:gd name="T2" fmla="+- 0 -66 -66"/>
                              <a:gd name="T3" fmla="*/ -66 h 279"/>
                              <a:gd name="T4" fmla="+- 0 9318 9035"/>
                              <a:gd name="T5" fmla="*/ T4 w 284"/>
                              <a:gd name="T6" fmla="+- 0 -66 -66"/>
                              <a:gd name="T7" fmla="*/ -66 h 279"/>
                              <a:gd name="T8" fmla="+- 0 9318 9035"/>
                              <a:gd name="T9" fmla="*/ T8 w 284"/>
                              <a:gd name="T10" fmla="+- 0 212 -66"/>
                              <a:gd name="T11" fmla="*/ 212 h 279"/>
                              <a:gd name="T12" fmla="+- 0 9035 9035"/>
                              <a:gd name="T13" fmla="*/ T12 w 284"/>
                              <a:gd name="T14" fmla="+- 0 212 -66"/>
                              <a:gd name="T15" fmla="*/ 212 h 279"/>
                              <a:gd name="T16" fmla="+- 0 9035 9035"/>
                              <a:gd name="T17" fmla="*/ T16 w 284"/>
                              <a:gd name="T18" fmla="+- 0 -66 -66"/>
                              <a:gd name="T19" fmla="*/ -66 h 279"/>
                            </a:gdLst>
                            <a:ahLst/>
                            <a:cxnLst>
                              <a:cxn ang="0">
                                <a:pos x="T1" y="T3"/>
                              </a:cxn>
                              <a:cxn ang="0">
                                <a:pos x="T5" y="T7"/>
                              </a:cxn>
                              <a:cxn ang="0">
                                <a:pos x="T9" y="T11"/>
                              </a:cxn>
                              <a:cxn ang="0">
                                <a:pos x="T13" y="T15"/>
                              </a:cxn>
                              <a:cxn ang="0">
                                <a:pos x="T17" y="T19"/>
                              </a:cxn>
                            </a:cxnLst>
                            <a:rect l="0" t="0" r="r" b="b"/>
                            <a:pathLst>
                              <a:path w="284" h="279">
                                <a:moveTo>
                                  <a:pt x="0" y="0"/>
                                </a:moveTo>
                                <a:lnTo>
                                  <a:pt x="283" y="0"/>
                                </a:lnTo>
                                <a:lnTo>
                                  <a:pt x="283" y="278"/>
                                </a:lnTo>
                                <a:lnTo>
                                  <a:pt x="0" y="278"/>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979FE" id="Group 5" o:spid="_x0000_s1026" style="position:absolute;margin-left:340.15pt;margin-top:2.3pt;width:14.2pt;height:13.95pt;z-index:-251584512;mso-position-horizontal-relative:page" coordorigin="9035,-66" coordsize="28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">
                <v:shape id="Freeform 959" o:spid="_x0000_s1027" style="position:absolute;left:9035;top:-66;width:284;height:279;visibility:visible;mso-wrap-style:square;v-text-anchor:top" coordsize="28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qXMUA&#10;AADaAAAADwAAAGRycy9kb3ducmV2LnhtbESPQWvCQBSE7wX/w/KE3upGhWhjNiKC4KW0xoLt7Zl9&#10;JtHs25Ddatpf3xUKPQ4z8w2TLnvTiCt1rrasYDyKQBAXVtdcKnjfb57mIJxH1thYJgXf5GCZDR5S&#10;TLS98Y6uuS9FgLBLUEHlfZtI6YqKDLqRbYmDd7KdQR9kV0rd4S3ATSMnURRLgzWHhQpbWldUXPIv&#10;o+Bt7cwhttPD53H2Ea3080/++nJW6nHYrxYgPPX+P/zX3moFMdyvhBs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upcxQAAANoAAAAPAAAAAAAAAAAAAAAAAJgCAABkcnMv&#10;ZG93bnJldi54bWxQSwUGAAAAAAQABAD1AAAAigMAAAAA&#10;" path="m,l283,r,278l,278,,xe" filled="f" strokeweight=".48pt">
                  <v:path arrowok="t" o:connecttype="custom" o:connectlocs="0,-66;283,-66;283,212;0,212;0,-66" o:connectangles="0,0,0,0,0"/>
                </v:shape>
                <w10:wrap anchorx="page"/>
              </v:group>
            </w:pict>
          </mc:Fallback>
        </mc:AlternateContent>
      </w:r>
      <w:r w:rsidR="007F5452" w:rsidRPr="00B668A2">
        <w:rPr>
          <w:w w:val="105"/>
        </w:rPr>
        <w:t xml:space="preserve">A person against whom the </w:t>
      </w:r>
      <w:r w:rsidR="0096738A" w:rsidRPr="00B668A2">
        <w:rPr>
          <w:w w:val="105"/>
        </w:rPr>
        <w:t>New Zealand</w:t>
      </w:r>
      <w:r w:rsidR="007F5452" w:rsidRPr="00B668A2">
        <w:rPr>
          <w:w w:val="105"/>
        </w:rPr>
        <w:t xml:space="preserve"> order has been made</w:t>
      </w:r>
    </w:p>
    <w:p w14:paraId="72DA1BFB" w14:textId="65A75206" w:rsidR="007F5452" w:rsidRPr="00B668A2" w:rsidRDefault="00EF6D31" w:rsidP="00EF6D31">
      <w:pPr>
        <w:pStyle w:val="BodyText"/>
        <w:spacing w:before="100" w:line="377" w:lineRule="auto"/>
        <w:ind w:left="108" w:right="4979"/>
        <w:rPr>
          <w:w w:val="105"/>
        </w:rPr>
      </w:pPr>
      <w:r w:rsidRPr="00B668A2">
        <w:rPr>
          <w:noProof/>
          <w:w w:val="105"/>
        </w:rPr>
        <mc:AlternateContent>
          <mc:Choice Requires="wpg">
            <w:drawing>
              <wp:anchor distT="0" distB="0" distL="114300" distR="114300" simplePos="0" relativeHeight="251734016" behindDoc="1" locked="0" layoutInCell="1" allowOverlap="1" wp14:anchorId="5D5F8999" wp14:editId="2A8E5939">
                <wp:simplePos x="0" y="0"/>
                <wp:positionH relativeFrom="page">
                  <wp:posOffset>4319905</wp:posOffset>
                </wp:positionH>
                <wp:positionV relativeFrom="paragraph">
                  <wp:posOffset>24130</wp:posOffset>
                </wp:positionV>
                <wp:extent cx="180340" cy="177165"/>
                <wp:effectExtent l="0" t="0" r="10160" b="133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77165"/>
                          <a:chOff x="9035" y="-66"/>
                          <a:chExt cx="284" cy="279"/>
                        </a:xfrm>
                      </wpg:grpSpPr>
                      <wps:wsp>
                        <wps:cNvPr id="8" name="Freeform 959"/>
                        <wps:cNvSpPr>
                          <a:spLocks/>
                        </wps:cNvSpPr>
                        <wps:spPr bwMode="auto">
                          <a:xfrm>
                            <a:off x="9035" y="-66"/>
                            <a:ext cx="284" cy="279"/>
                          </a:xfrm>
                          <a:custGeom>
                            <a:avLst/>
                            <a:gdLst>
                              <a:gd name="T0" fmla="+- 0 9035 9035"/>
                              <a:gd name="T1" fmla="*/ T0 w 284"/>
                              <a:gd name="T2" fmla="+- 0 -66 -66"/>
                              <a:gd name="T3" fmla="*/ -66 h 279"/>
                              <a:gd name="T4" fmla="+- 0 9318 9035"/>
                              <a:gd name="T5" fmla="*/ T4 w 284"/>
                              <a:gd name="T6" fmla="+- 0 -66 -66"/>
                              <a:gd name="T7" fmla="*/ -66 h 279"/>
                              <a:gd name="T8" fmla="+- 0 9318 9035"/>
                              <a:gd name="T9" fmla="*/ T8 w 284"/>
                              <a:gd name="T10" fmla="+- 0 212 -66"/>
                              <a:gd name="T11" fmla="*/ 212 h 279"/>
                              <a:gd name="T12" fmla="+- 0 9035 9035"/>
                              <a:gd name="T13" fmla="*/ T12 w 284"/>
                              <a:gd name="T14" fmla="+- 0 212 -66"/>
                              <a:gd name="T15" fmla="*/ 212 h 279"/>
                              <a:gd name="T16" fmla="+- 0 9035 9035"/>
                              <a:gd name="T17" fmla="*/ T16 w 284"/>
                              <a:gd name="T18" fmla="+- 0 -66 -66"/>
                              <a:gd name="T19" fmla="*/ -66 h 279"/>
                            </a:gdLst>
                            <a:ahLst/>
                            <a:cxnLst>
                              <a:cxn ang="0">
                                <a:pos x="T1" y="T3"/>
                              </a:cxn>
                              <a:cxn ang="0">
                                <a:pos x="T5" y="T7"/>
                              </a:cxn>
                              <a:cxn ang="0">
                                <a:pos x="T9" y="T11"/>
                              </a:cxn>
                              <a:cxn ang="0">
                                <a:pos x="T13" y="T15"/>
                              </a:cxn>
                              <a:cxn ang="0">
                                <a:pos x="T17" y="T19"/>
                              </a:cxn>
                            </a:cxnLst>
                            <a:rect l="0" t="0" r="r" b="b"/>
                            <a:pathLst>
                              <a:path w="284" h="279">
                                <a:moveTo>
                                  <a:pt x="0" y="0"/>
                                </a:moveTo>
                                <a:lnTo>
                                  <a:pt x="283" y="0"/>
                                </a:lnTo>
                                <a:lnTo>
                                  <a:pt x="283" y="278"/>
                                </a:lnTo>
                                <a:lnTo>
                                  <a:pt x="0" y="278"/>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02BFF" id="Group 7" o:spid="_x0000_s1026" style="position:absolute;margin-left:340.15pt;margin-top:1.9pt;width:14.2pt;height:13.95pt;z-index:-251582464;mso-position-horizontal-relative:page" coordorigin="9035,-66" coordsize="28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">
                <v:shape id="Freeform 959" o:spid="_x0000_s1027" style="position:absolute;left:9035;top:-66;width:284;height:279;visibility:visible;mso-wrap-style:square;v-text-anchor:top" coordsize="28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btcIA&#10;AADaAAAADwAAAGRycy9kb3ducmV2LnhtbERPTWvCQBC9F/oflil4q5sq2Jq6hhAQvIg2Lai3MTtN&#10;UrOzIbvG6K/vHgo9Pt73IhlMI3rqXG1Zwcs4AkFcWF1zqeDrc/X8BsJ5ZI2NZVJwIwfJ8vFhgbG2&#10;V/6gPvelCCHsYlRQed/GUrqiIoNubFviwH3bzqAPsCul7vAawk0jJ1E0kwZrDg0VtpRVVJzzi1Gw&#10;y5zZz+x0fzy9HqJUz+/5dvOj1OhpSN9BeBr8v/jPvdYKwtZwJdw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du1wgAAANoAAAAPAAAAAAAAAAAAAAAAAJgCAABkcnMvZG93&#10;bnJldi54bWxQSwUGAAAAAAQABAD1AAAAhwMAAAAA&#10;" path="m,l283,r,278l,278,,xe" filled="f" strokeweight=".48pt">
                  <v:path arrowok="t" o:connecttype="custom" o:connectlocs="0,-66;283,-66;283,212;0,212;0,-66" o:connectangles="0,0,0,0,0"/>
                </v:shape>
                <w10:wrap anchorx="page"/>
              </v:group>
            </w:pict>
          </mc:Fallback>
        </mc:AlternateContent>
      </w:r>
      <w:r w:rsidR="007F5452" w:rsidRPr="00B668A2">
        <w:rPr>
          <w:w w:val="105"/>
        </w:rPr>
        <w:t xml:space="preserve">An </w:t>
      </w:r>
      <w:proofErr w:type="spellStart"/>
      <w:r w:rsidR="00EA23D3" w:rsidRPr="00B668A2">
        <w:rPr>
          <w:w w:val="105"/>
        </w:rPr>
        <w:t>authoris</w:t>
      </w:r>
      <w:r w:rsidR="007F5452" w:rsidRPr="00B668A2">
        <w:rPr>
          <w:w w:val="105"/>
        </w:rPr>
        <w:t>ed</w:t>
      </w:r>
      <w:proofErr w:type="spellEnd"/>
      <w:r w:rsidR="007F5452" w:rsidRPr="00B668A2">
        <w:rPr>
          <w:w w:val="105"/>
        </w:rPr>
        <w:t xml:space="preserve"> person for the aggrieved (please provide proof of </w:t>
      </w:r>
      <w:proofErr w:type="spellStart"/>
      <w:r w:rsidR="00EA23D3" w:rsidRPr="00B668A2">
        <w:rPr>
          <w:w w:val="105"/>
        </w:rPr>
        <w:t>authoris</w:t>
      </w:r>
      <w:r w:rsidR="007F5452" w:rsidRPr="00B668A2">
        <w:rPr>
          <w:w w:val="105"/>
        </w:rPr>
        <w:t>ation</w:t>
      </w:r>
      <w:proofErr w:type="spellEnd"/>
      <w:r w:rsidR="007F5452" w:rsidRPr="00B668A2">
        <w:rPr>
          <w:w w:val="105"/>
        </w:rPr>
        <w:t>)</w:t>
      </w:r>
    </w:p>
    <w:p w14:paraId="34705755" w14:textId="09DE2B7A" w:rsidR="007F5452" w:rsidRPr="00B668A2" w:rsidRDefault="007F5452" w:rsidP="007F5452">
      <w:pPr>
        <w:spacing w:before="5" w:line="100" w:lineRule="exact"/>
        <w:rPr>
          <w:sz w:val="10"/>
          <w:szCs w:val="10"/>
        </w:rPr>
      </w:pPr>
    </w:p>
    <w:p w14:paraId="54D32820" w14:textId="2B369E7D" w:rsidR="007F5452" w:rsidRPr="00B668A2" w:rsidRDefault="007F5452" w:rsidP="007F5452">
      <w:pPr>
        <w:spacing w:line="180" w:lineRule="exact"/>
        <w:rPr>
          <w:sz w:val="18"/>
          <w:szCs w:val="18"/>
        </w:rPr>
      </w:pPr>
    </w:p>
    <w:p w14:paraId="43B74212" w14:textId="7B720499" w:rsidR="007F5452" w:rsidRPr="00B668A2" w:rsidRDefault="007F5452" w:rsidP="007F5452">
      <w:pPr>
        <w:pStyle w:val="Heading2"/>
        <w:rPr>
          <w:b w:val="0"/>
          <w:bCs w:val="0"/>
        </w:rPr>
      </w:pPr>
      <w:r w:rsidRPr="00B668A2">
        <w:rPr>
          <w:spacing w:val="1"/>
          <w:w w:val="105"/>
        </w:rPr>
        <w:t>PART</w:t>
      </w:r>
      <w:r w:rsidRPr="00B668A2">
        <w:rPr>
          <w:spacing w:val="-7"/>
          <w:w w:val="105"/>
        </w:rPr>
        <w:t xml:space="preserve"> </w:t>
      </w:r>
      <w:r w:rsidRPr="00B668A2">
        <w:rPr>
          <w:w w:val="105"/>
        </w:rPr>
        <w:t>B</w:t>
      </w:r>
      <w:r w:rsidRPr="00B668A2">
        <w:rPr>
          <w:spacing w:val="-6"/>
          <w:w w:val="105"/>
        </w:rPr>
        <w:t xml:space="preserve"> </w:t>
      </w:r>
      <w:r w:rsidRPr="00B668A2">
        <w:rPr>
          <w:w w:val="105"/>
        </w:rPr>
        <w:t>–</w:t>
      </w:r>
      <w:r w:rsidRPr="00B668A2">
        <w:rPr>
          <w:spacing w:val="-7"/>
          <w:w w:val="105"/>
        </w:rPr>
        <w:t xml:space="preserve"> </w:t>
      </w:r>
      <w:r w:rsidRPr="00B668A2">
        <w:rPr>
          <w:w w:val="105"/>
        </w:rPr>
        <w:t>A</w:t>
      </w:r>
      <w:r w:rsidRPr="00B668A2">
        <w:rPr>
          <w:spacing w:val="-6"/>
          <w:w w:val="105"/>
        </w:rPr>
        <w:t xml:space="preserve"> </w:t>
      </w:r>
      <w:r w:rsidRPr="00B668A2">
        <w:rPr>
          <w:w w:val="105"/>
        </w:rPr>
        <w:t>Police</w:t>
      </w:r>
      <w:r w:rsidRPr="00B668A2">
        <w:rPr>
          <w:spacing w:val="-7"/>
          <w:w w:val="105"/>
        </w:rPr>
        <w:t xml:space="preserve"> </w:t>
      </w:r>
      <w:r w:rsidRPr="00B668A2">
        <w:rPr>
          <w:w w:val="105"/>
        </w:rPr>
        <w:t>Officer</w:t>
      </w:r>
    </w:p>
    <w:p w14:paraId="686E7C56" w14:textId="2F457475" w:rsidR="007F5452" w:rsidRPr="00B668A2" w:rsidRDefault="007F5452" w:rsidP="007F5452">
      <w:pPr>
        <w:pStyle w:val="BodyText"/>
        <w:tabs>
          <w:tab w:val="left" w:pos="9126"/>
        </w:tabs>
        <w:spacing w:before="40"/>
      </w:pPr>
      <w:r w:rsidRPr="00B668A2">
        <w:rPr>
          <w:noProof/>
          <w:lang w:val="en-AU" w:eastAsia="en-AU"/>
        </w:rPr>
        <mc:AlternateContent>
          <mc:Choice Requires="wpg">
            <w:drawing>
              <wp:anchor distT="0" distB="0" distL="114300" distR="114300" simplePos="0" relativeHeight="251662336" behindDoc="1" locked="0" layoutInCell="1" allowOverlap="1" wp14:anchorId="460AE789" wp14:editId="2B613AB4">
                <wp:simplePos x="0" y="0"/>
                <wp:positionH relativeFrom="page">
                  <wp:posOffset>210185</wp:posOffset>
                </wp:positionH>
                <wp:positionV relativeFrom="paragraph">
                  <wp:posOffset>168910</wp:posOffset>
                </wp:positionV>
                <wp:extent cx="5411470" cy="303530"/>
                <wp:effectExtent l="10160" t="6985" r="7620" b="3810"/>
                <wp:wrapNone/>
                <wp:docPr id="991" name="Group 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1470" cy="303530"/>
                          <a:chOff x="331" y="266"/>
                          <a:chExt cx="8522" cy="478"/>
                        </a:xfrm>
                      </wpg:grpSpPr>
                      <wpg:grpSp>
                        <wpg:cNvPr id="992" name="Group 850"/>
                        <wpg:cNvGrpSpPr>
                          <a:grpSpLocks/>
                        </wpg:cNvGrpSpPr>
                        <wpg:grpSpPr bwMode="auto">
                          <a:xfrm>
                            <a:off x="337" y="271"/>
                            <a:ext cx="8511" cy="2"/>
                            <a:chOff x="337" y="271"/>
                            <a:chExt cx="8511" cy="2"/>
                          </a:xfrm>
                        </wpg:grpSpPr>
                        <wps:wsp>
                          <wps:cNvPr id="993" name="Freeform 851"/>
                          <wps:cNvSpPr>
                            <a:spLocks/>
                          </wps:cNvSpPr>
                          <wps:spPr bwMode="auto">
                            <a:xfrm>
                              <a:off x="337" y="271"/>
                              <a:ext cx="8511" cy="2"/>
                            </a:xfrm>
                            <a:custGeom>
                              <a:avLst/>
                              <a:gdLst>
                                <a:gd name="T0" fmla="+- 0 337 337"/>
                                <a:gd name="T1" fmla="*/ T0 w 8511"/>
                                <a:gd name="T2" fmla="+- 0 8848 337"/>
                                <a:gd name="T3" fmla="*/ T2 w 8511"/>
                              </a:gdLst>
                              <a:ahLst/>
                              <a:cxnLst>
                                <a:cxn ang="0">
                                  <a:pos x="T1" y="0"/>
                                </a:cxn>
                                <a:cxn ang="0">
                                  <a:pos x="T3" y="0"/>
                                </a:cxn>
                              </a:cxnLst>
                              <a:rect l="0" t="0" r="r" b="b"/>
                              <a:pathLst>
                                <a:path w="8511">
                                  <a:moveTo>
                                    <a:pt x="0" y="0"/>
                                  </a:moveTo>
                                  <a:lnTo>
                                    <a:pt x="85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4" name="Group 852"/>
                        <wpg:cNvGrpSpPr>
                          <a:grpSpLocks/>
                        </wpg:cNvGrpSpPr>
                        <wpg:grpSpPr bwMode="auto">
                          <a:xfrm>
                            <a:off x="342" y="276"/>
                            <a:ext cx="2" cy="456"/>
                            <a:chOff x="342" y="276"/>
                            <a:chExt cx="2" cy="456"/>
                          </a:xfrm>
                        </wpg:grpSpPr>
                        <wps:wsp>
                          <wps:cNvPr id="995" name="Freeform 853"/>
                          <wps:cNvSpPr>
                            <a:spLocks/>
                          </wps:cNvSpPr>
                          <wps:spPr bwMode="auto">
                            <a:xfrm>
                              <a:off x="342" y="276"/>
                              <a:ext cx="2" cy="456"/>
                            </a:xfrm>
                            <a:custGeom>
                              <a:avLst/>
                              <a:gdLst>
                                <a:gd name="T0" fmla="+- 0 276 276"/>
                                <a:gd name="T1" fmla="*/ 276 h 456"/>
                                <a:gd name="T2" fmla="+- 0 732 276"/>
                                <a:gd name="T3" fmla="*/ 73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854"/>
                        <wpg:cNvGrpSpPr>
                          <a:grpSpLocks/>
                        </wpg:cNvGrpSpPr>
                        <wpg:grpSpPr bwMode="auto">
                          <a:xfrm>
                            <a:off x="337" y="737"/>
                            <a:ext cx="8511" cy="2"/>
                            <a:chOff x="337" y="737"/>
                            <a:chExt cx="8511" cy="2"/>
                          </a:xfrm>
                        </wpg:grpSpPr>
                        <wps:wsp>
                          <wps:cNvPr id="997" name="Freeform 855"/>
                          <wps:cNvSpPr>
                            <a:spLocks/>
                          </wps:cNvSpPr>
                          <wps:spPr bwMode="auto">
                            <a:xfrm>
                              <a:off x="337" y="737"/>
                              <a:ext cx="8511" cy="2"/>
                            </a:xfrm>
                            <a:custGeom>
                              <a:avLst/>
                              <a:gdLst>
                                <a:gd name="T0" fmla="+- 0 337 337"/>
                                <a:gd name="T1" fmla="*/ T0 w 8511"/>
                                <a:gd name="T2" fmla="+- 0 8848 337"/>
                                <a:gd name="T3" fmla="*/ T2 w 8511"/>
                              </a:gdLst>
                              <a:ahLst/>
                              <a:cxnLst>
                                <a:cxn ang="0">
                                  <a:pos x="T1" y="0"/>
                                </a:cxn>
                                <a:cxn ang="0">
                                  <a:pos x="T3" y="0"/>
                                </a:cxn>
                              </a:cxnLst>
                              <a:rect l="0" t="0" r="r" b="b"/>
                              <a:pathLst>
                                <a:path w="8511">
                                  <a:moveTo>
                                    <a:pt x="0" y="0"/>
                                  </a:moveTo>
                                  <a:lnTo>
                                    <a:pt x="85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856"/>
                        <wpg:cNvGrpSpPr>
                          <a:grpSpLocks/>
                        </wpg:cNvGrpSpPr>
                        <wpg:grpSpPr bwMode="auto">
                          <a:xfrm>
                            <a:off x="8843" y="276"/>
                            <a:ext cx="2" cy="456"/>
                            <a:chOff x="8843" y="276"/>
                            <a:chExt cx="2" cy="456"/>
                          </a:xfrm>
                        </wpg:grpSpPr>
                        <wps:wsp>
                          <wps:cNvPr id="999" name="Freeform 857"/>
                          <wps:cNvSpPr>
                            <a:spLocks/>
                          </wps:cNvSpPr>
                          <wps:spPr bwMode="auto">
                            <a:xfrm>
                              <a:off x="8843" y="276"/>
                              <a:ext cx="2" cy="456"/>
                            </a:xfrm>
                            <a:custGeom>
                              <a:avLst/>
                              <a:gdLst>
                                <a:gd name="T0" fmla="+- 0 276 276"/>
                                <a:gd name="T1" fmla="*/ 276 h 456"/>
                                <a:gd name="T2" fmla="+- 0 732 276"/>
                                <a:gd name="T3" fmla="*/ 73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CF0E9F" id="Group 991" o:spid="_x0000_s1026" style="position:absolute;margin-left:16.55pt;margin-top:13.3pt;width:426.1pt;height:23.9pt;z-index:-251654144;mso-position-horizontal-relative:page" coordorigin="331,266" coordsize="852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">
                <v:group id="Group 850" o:spid="_x0000_s1027" style="position:absolute;left:337;top:271;width:8511;height:2" coordorigin="337,271" coordsize="8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shape id="Freeform 851" o:spid="_x0000_s1028" style="position:absolute;left:337;top:271;width:8511;height:2;visibility:visible;mso-wrap-style:square;v-text-anchor:top" coordsize="8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b68IA&#10;AADcAAAADwAAAGRycy9kb3ducmV2LnhtbESPUUsDMRCE3wX/Q1jBN5uzxdKeTYsIYp8E2/6A5bK9&#10;HCa7R5LeXf99Iwg+DjPzDbPZTcGrgWLqhA08zypQxI3YjlsDp+PH0wpUysgWvTAZuFKC3fb+boO1&#10;lZG/aTjkVhUIpxoNuJz7WuvUOAqYZtITF+8sMWAuMrbaRhwLPHg9r6qlDthxWXDY07uj5udwCQYG&#10;9yWi/QKjuMty/Hzx8+vJG/P4ML29gso05f/wX3tvDazXC/g9U46A3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FvrwgAAANwAAAAPAAAAAAAAAAAAAAAAAJgCAABkcnMvZG93&#10;bnJldi54bWxQSwUGAAAAAAQABAD1AAAAhwMAAAAA&#10;" path="m,l8511,e" filled="f" strokeweight=".58pt">
                    <v:path arrowok="t" o:connecttype="custom" o:connectlocs="0,0;8511,0" o:connectangles="0,0"/>
                  </v:shape>
                </v:group>
                <v:group id="Group 852" o:spid="_x0000_s1029" style="position:absolute;left:342;top:276;width:2;height:456" coordorigin="342,27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853" o:spid="_x0000_s1030" style="position:absolute;left:342;top:27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3O5MMA&#10;AADcAAAADwAAAGRycy9kb3ducmV2LnhtbESPQYvCMBSE74L/ITzBi2iq6KLVKEUQZG+6Inh7Ns+2&#10;2LyUJtr6782C4HGYmW+Y1aY1pXhS7QrLCsajCARxanXBmYLT3244B+E8ssbSMil4kYPNuttZYaxt&#10;wwd6Hn0mAoRdjApy76tYSpfmZNCNbEUcvJutDfog60zqGpsAN6WcRNGPNFhwWMixom1O6f34MAq2&#10;uj012iSDy/XXXaazZH84F1Ol+r02WYLw1Ppv+NPeawWLxQz+z4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3O5MMAAADcAAAADwAAAAAAAAAAAAAAAACYAgAAZHJzL2Rv&#10;d25yZXYueG1sUEsFBgAAAAAEAAQA9QAAAIgDAAAAAA==&#10;" path="m,l,456e" filled="f" strokeweight=".58pt">
                    <v:path arrowok="t" o:connecttype="custom" o:connectlocs="0,276;0,732" o:connectangles="0,0"/>
                  </v:shape>
                </v:group>
                <v:group id="Group 854" o:spid="_x0000_s1031" style="position:absolute;left:337;top:737;width:8511;height:2" coordorigin="337,737" coordsize="8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shape id="Freeform 855" o:spid="_x0000_s1032" style="position:absolute;left:337;top:737;width:8511;height:2;visibility:visible;mso-wrap-style:square;v-text-anchor:top" coordsize="8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d6MIA&#10;AADcAAAADwAAAGRycy9kb3ducmV2LnhtbESP3UoDMRSE74W+QzgF72zWiv1ZmxYRRK8E2z7AYXPc&#10;LCbnLEm6u317IwheDjPzDbM7TMGrgWLqhA3cLypQxI3YjlsD59Pr3QZUysgWvTAZuFKCw352s8Pa&#10;ysifNBxzqwqEU40GXM59rXVqHAVMC+mJi/clMWAuMrbaRhwLPHi9rKqVDthxWXDY04uj5vt4CQYG&#10;9yGi/QNGcZfV+Pbol9ezN+Z2Pj0/gco05f/wX/vdGthu1/B7phwBv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13owgAAANwAAAAPAAAAAAAAAAAAAAAAAJgCAABkcnMvZG93&#10;bnJldi54bWxQSwUGAAAAAAQABAD1AAAAhwMAAAAA&#10;" path="m,l8511,e" filled="f" strokeweight=".58pt">
                    <v:path arrowok="t" o:connecttype="custom" o:connectlocs="0,0;8511,0" o:connectangles="0,0"/>
                  </v:shape>
                </v:group>
                <v:group id="Group 856" o:spid="_x0000_s1033" style="position:absolute;left:8843;top:276;width:2;height:456" coordorigin="8843,27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shape id="Freeform 857" o:spid="_x0000_s1034" style="position:absolute;left:8843;top:27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E4cUA&#10;AADcAAAADwAAAGRycy9kb3ducmV2LnhtbESPzWrDMBCE74G+g9hCL6GWU5JQu1GCCRRMb/kh4NvG&#10;2tim1spYiu2+fVUo5DjMzDfMZjeZVgzUu8aygkUUgyAurW64UnA+fb6+g3AeWWNrmRT8kIPd9mm2&#10;wVTbkQ80HH0lAoRdigpq77tUSlfWZNBFtiMO3s32Bn2QfSV1j2OAm1a+xfFaGmw4LNTY0b6m8vt4&#10;Nwr2ejqP2mTz4vrliuUqyw+XZqnUy/OUfYDwNPlH+L+dawVJksD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MThxQAAANwAAAAPAAAAAAAAAAAAAAAAAJgCAABkcnMv&#10;ZG93bnJldi54bWxQSwUGAAAAAAQABAD1AAAAigMAAAAA&#10;" path="m,l,456e" filled="f" strokeweight=".58pt">
                    <v:path arrowok="t" o:connecttype="custom" o:connectlocs="0,276;0,732" o:connectangles="0,0"/>
                  </v:shape>
                </v:group>
                <w10:wrap anchorx="page"/>
              </v:group>
            </w:pict>
          </mc:Fallback>
        </mc:AlternateContent>
      </w:r>
      <w:r w:rsidRPr="00B668A2">
        <w:rPr>
          <w:noProof/>
          <w:lang w:val="en-AU" w:eastAsia="en-AU"/>
        </w:rPr>
        <mc:AlternateContent>
          <mc:Choice Requires="wpg">
            <w:drawing>
              <wp:anchor distT="0" distB="0" distL="114300" distR="114300" simplePos="0" relativeHeight="251663360" behindDoc="1" locked="0" layoutInCell="1" allowOverlap="1" wp14:anchorId="4C15CD41" wp14:editId="7B70037D">
                <wp:simplePos x="0" y="0"/>
                <wp:positionH relativeFrom="page">
                  <wp:posOffset>5876925</wp:posOffset>
                </wp:positionH>
                <wp:positionV relativeFrom="paragraph">
                  <wp:posOffset>168910</wp:posOffset>
                </wp:positionV>
                <wp:extent cx="1449070" cy="303530"/>
                <wp:effectExtent l="9525" t="6985" r="8255" b="3810"/>
                <wp:wrapNone/>
                <wp:docPr id="982" name="Group 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070" cy="303530"/>
                          <a:chOff x="9255" y="266"/>
                          <a:chExt cx="2282" cy="478"/>
                        </a:xfrm>
                      </wpg:grpSpPr>
                      <wpg:grpSp>
                        <wpg:cNvPr id="983" name="Group 859"/>
                        <wpg:cNvGrpSpPr>
                          <a:grpSpLocks/>
                        </wpg:cNvGrpSpPr>
                        <wpg:grpSpPr bwMode="auto">
                          <a:xfrm>
                            <a:off x="9260" y="271"/>
                            <a:ext cx="2271" cy="2"/>
                            <a:chOff x="9260" y="271"/>
                            <a:chExt cx="2271" cy="2"/>
                          </a:xfrm>
                        </wpg:grpSpPr>
                        <wps:wsp>
                          <wps:cNvPr id="984" name="Freeform 860"/>
                          <wps:cNvSpPr>
                            <a:spLocks/>
                          </wps:cNvSpPr>
                          <wps:spPr bwMode="auto">
                            <a:xfrm>
                              <a:off x="9260" y="271"/>
                              <a:ext cx="2271" cy="2"/>
                            </a:xfrm>
                            <a:custGeom>
                              <a:avLst/>
                              <a:gdLst>
                                <a:gd name="T0" fmla="+- 0 9260 9260"/>
                                <a:gd name="T1" fmla="*/ T0 w 2271"/>
                                <a:gd name="T2" fmla="+- 0 11531 9260"/>
                                <a:gd name="T3" fmla="*/ T2 w 2271"/>
                              </a:gdLst>
                              <a:ahLst/>
                              <a:cxnLst>
                                <a:cxn ang="0">
                                  <a:pos x="T1" y="0"/>
                                </a:cxn>
                                <a:cxn ang="0">
                                  <a:pos x="T3" y="0"/>
                                </a:cxn>
                              </a:cxnLst>
                              <a:rect l="0" t="0" r="r" b="b"/>
                              <a:pathLst>
                                <a:path w="2271">
                                  <a:moveTo>
                                    <a:pt x="0" y="0"/>
                                  </a:moveTo>
                                  <a:lnTo>
                                    <a:pt x="22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5" name="Group 861"/>
                        <wpg:cNvGrpSpPr>
                          <a:grpSpLocks/>
                        </wpg:cNvGrpSpPr>
                        <wpg:grpSpPr bwMode="auto">
                          <a:xfrm>
                            <a:off x="9265" y="276"/>
                            <a:ext cx="2" cy="456"/>
                            <a:chOff x="9265" y="276"/>
                            <a:chExt cx="2" cy="456"/>
                          </a:xfrm>
                        </wpg:grpSpPr>
                        <wps:wsp>
                          <wps:cNvPr id="986" name="Freeform 862"/>
                          <wps:cNvSpPr>
                            <a:spLocks/>
                          </wps:cNvSpPr>
                          <wps:spPr bwMode="auto">
                            <a:xfrm>
                              <a:off x="9265" y="276"/>
                              <a:ext cx="2" cy="456"/>
                            </a:xfrm>
                            <a:custGeom>
                              <a:avLst/>
                              <a:gdLst>
                                <a:gd name="T0" fmla="+- 0 276 276"/>
                                <a:gd name="T1" fmla="*/ 276 h 456"/>
                                <a:gd name="T2" fmla="+- 0 732 276"/>
                                <a:gd name="T3" fmla="*/ 73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 name="Group 863"/>
                        <wpg:cNvGrpSpPr>
                          <a:grpSpLocks/>
                        </wpg:cNvGrpSpPr>
                        <wpg:grpSpPr bwMode="auto">
                          <a:xfrm>
                            <a:off x="9260" y="737"/>
                            <a:ext cx="2271" cy="2"/>
                            <a:chOff x="9260" y="737"/>
                            <a:chExt cx="2271" cy="2"/>
                          </a:xfrm>
                        </wpg:grpSpPr>
                        <wps:wsp>
                          <wps:cNvPr id="988" name="Freeform 864"/>
                          <wps:cNvSpPr>
                            <a:spLocks/>
                          </wps:cNvSpPr>
                          <wps:spPr bwMode="auto">
                            <a:xfrm>
                              <a:off x="9260" y="737"/>
                              <a:ext cx="2271" cy="2"/>
                            </a:xfrm>
                            <a:custGeom>
                              <a:avLst/>
                              <a:gdLst>
                                <a:gd name="T0" fmla="+- 0 9260 9260"/>
                                <a:gd name="T1" fmla="*/ T0 w 2271"/>
                                <a:gd name="T2" fmla="+- 0 11531 9260"/>
                                <a:gd name="T3" fmla="*/ T2 w 2271"/>
                              </a:gdLst>
                              <a:ahLst/>
                              <a:cxnLst>
                                <a:cxn ang="0">
                                  <a:pos x="T1" y="0"/>
                                </a:cxn>
                                <a:cxn ang="0">
                                  <a:pos x="T3" y="0"/>
                                </a:cxn>
                              </a:cxnLst>
                              <a:rect l="0" t="0" r="r" b="b"/>
                              <a:pathLst>
                                <a:path w="2271">
                                  <a:moveTo>
                                    <a:pt x="0" y="0"/>
                                  </a:moveTo>
                                  <a:lnTo>
                                    <a:pt x="22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9" name="Group 865"/>
                        <wpg:cNvGrpSpPr>
                          <a:grpSpLocks/>
                        </wpg:cNvGrpSpPr>
                        <wpg:grpSpPr bwMode="auto">
                          <a:xfrm>
                            <a:off x="11526" y="276"/>
                            <a:ext cx="2" cy="456"/>
                            <a:chOff x="11526" y="276"/>
                            <a:chExt cx="2" cy="456"/>
                          </a:xfrm>
                        </wpg:grpSpPr>
                        <wps:wsp>
                          <wps:cNvPr id="990" name="Freeform 866"/>
                          <wps:cNvSpPr>
                            <a:spLocks/>
                          </wps:cNvSpPr>
                          <wps:spPr bwMode="auto">
                            <a:xfrm>
                              <a:off x="11526" y="276"/>
                              <a:ext cx="2" cy="456"/>
                            </a:xfrm>
                            <a:custGeom>
                              <a:avLst/>
                              <a:gdLst>
                                <a:gd name="T0" fmla="+- 0 276 276"/>
                                <a:gd name="T1" fmla="*/ 276 h 456"/>
                                <a:gd name="T2" fmla="+- 0 732 276"/>
                                <a:gd name="T3" fmla="*/ 73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5094C8" id="Group 982" o:spid="_x0000_s1026" style="position:absolute;margin-left:462.75pt;margin-top:13.3pt;width:114.1pt;height:23.9pt;z-index:-251653120;mso-position-horizontal-relative:page" coordorigin="9255,266" coordsize="228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">
                <v:group id="Group 859" o:spid="_x0000_s1027" style="position:absolute;left:9260;top:271;width:2271;height:2" coordorigin="9260,271" coordsize="2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eQsYAAADcAAAADwAAAGRycy9kb3ducmV2LnhtbESPQWvCQBSE7wX/w/IK&#10;3ppNlJaYZhWRKh5CoSqU3h7ZZxLMvg3ZbRL/fbdQ6HGYmW+YfDOZVgzUu8aygiSKQRCXVjdcKbic&#10;908pCOeRNbaWScGdHGzWs4ccM21H/qDh5CsRIOwyVFB732VSurImgy6yHXHwrrY36IPsK6l7HAPc&#10;tHIRxy/SYMNhocaOdjWVt9O3UXAYcdwuk7ehuF1396/z8/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215CxgAAANwA&#10;AAAPAAAAAAAAAAAAAAAAAKoCAABkcnMvZG93bnJldi54bWxQSwUGAAAAAAQABAD6AAAAnQMAAAAA&#10;">
                  <v:shape id="Freeform 860" o:spid="_x0000_s1028" style="position:absolute;left:9260;top:271;width:2271;height:2;visibility:visible;mso-wrap-style:square;v-text-anchor:top" coordsize="2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tHscA&#10;AADcAAAADwAAAGRycy9kb3ducmV2LnhtbESPT2vCQBTE70K/w/IK3nRTCVajq5RCSw+l1D+I3h7Z&#10;ZxKafRt31xj76V2h0OMwM79h5svO1KIl5yvLCp6GCQji3OqKCwXbzdtgAsIHZI21ZVJwJQ/LxUNv&#10;jpm2F15Ruw6FiBD2GSooQ2gyKX1ekkE/tA1x9I7WGQxRukJqh5cIN7UcJclYGqw4LpTY0GtJ+c/6&#10;bBR8Hr6b6+97/bXbPttunDp/2u29Uv3H7mUGIlAX/sN/7Q+tYDpJ4X4mH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RrR7HAAAA3AAAAA8AAAAAAAAAAAAAAAAAmAIAAGRy&#10;cy9kb3ducmV2LnhtbFBLBQYAAAAABAAEAPUAAACMAwAAAAA=&#10;" path="m,l2271,e" filled="f" strokeweight=".58pt">
                    <v:path arrowok="t" o:connecttype="custom" o:connectlocs="0,0;2271,0" o:connectangles="0,0"/>
                  </v:shape>
                </v:group>
                <v:group id="Group 861" o:spid="_x0000_s1029" style="position:absolute;left:9265;top:276;width:2;height:456" coordorigin="9265,27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shape id="Freeform 862" o:spid="_x0000_s1030" style="position:absolute;left:9265;top:27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bGTsUA&#10;AADcAAAADwAAAGRycy9kb3ducmV2LnhtbESPQWuDQBSE74X8h+UFeil1TbEhsW6CBAqSmzYUcnt1&#10;X1TqvhV3E+2/zxYKPQ4z8w2T7WfTixuNrrOsYBXFIIhrqztuFJw+3p83IJxH1thbJgU/5GC/Wzxk&#10;mGo7cUm3yjciQNilqKD1fkildHVLBl1kB+LgXexo0Ac5NlKPOAW46eVLHK+lwY7DQosDHVqqv6ur&#10;UXDQ82nSJn86fx3dOXnNi/KzS5R6XM75GwhPs/8P/7ULrWC7WcPvmXAE5O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sZOxQAAANwAAAAPAAAAAAAAAAAAAAAAAJgCAABkcnMv&#10;ZG93bnJldi54bWxQSwUGAAAAAAQABAD1AAAAigMAAAAA&#10;" path="m,l,456e" filled="f" strokeweight=".58pt">
                    <v:path arrowok="t" o:connecttype="custom" o:connectlocs="0,276;0,732" o:connectangles="0,0"/>
                  </v:shape>
                </v:group>
                <v:group id="Group 863" o:spid="_x0000_s1031" style="position:absolute;left:9260;top:737;width:2271;height:2" coordorigin="9260,737" coordsize="2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QcYAAADcAAAADwAAAGRycy9kb3ducmV2LnhtbESPQWvCQBSE74L/YXlC&#10;b3UTi62NWUVEpQcpVAvF2yP7TEKyb0N2TeK/7xYKHoeZ+YZJ14OpRUetKy0riKcRCOLM6pJzBd/n&#10;/fMChPPIGmvLpOBODtar8SjFRNuev6g7+VwECLsEFRTeN4mULivIoJvahjh4V9sa9EG2udQt9gFu&#10;ajmLoldpsOSwUGBD24Ky6nQzCg499puXeNcdq+v2fjnPP3+OMSn1NBk2SxCeBv8I/7c/tIL3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FhBxgAAANwA&#10;AAAPAAAAAAAAAAAAAAAAAKoCAABkcnMvZG93bnJldi54bWxQSwUGAAAAAAQABAD6AAAAnQMAAAAA&#10;">
                  <v:shape id="Freeform 864" o:spid="_x0000_s1032" style="position:absolute;left:9260;top:737;width:2271;height:2;visibility:visible;mso-wrap-style:square;v-text-anchor:top" coordsize="2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nG8QA&#10;AADcAAAADwAAAGRycy9kb3ducmV2LnhtbERPy2rCQBTdC/7DcAvudFIpmqZOggiWLkqpD6TdXTK3&#10;SWjmTpwZNfbrOwvB5eG8F0VvWnEm5xvLCh4nCQji0uqGKwX73XqcgvABWWNrmRRcyUORDwcLzLS9&#10;8IbO21CJGMI+QwV1CF0mpS9rMugntiOO3I91BkOErpLa4SWGm1ZOk2QmDTYcG2rsaFVT+bs9GQXv&#10;35/d9e+1/Tjs57afPTl/PHx5pUYP/fIFRKA+3MU395tW8JzGtfF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cpxvEAAAA3AAAAA8AAAAAAAAAAAAAAAAAmAIAAGRycy9k&#10;b3ducmV2LnhtbFBLBQYAAAAABAAEAPUAAACJAwAAAAA=&#10;" path="m,l2271,e" filled="f" strokeweight=".58pt">
                    <v:path arrowok="t" o:connecttype="custom" o:connectlocs="0,0;2271,0" o:connectangles="0,0"/>
                  </v:shape>
                </v:group>
                <v:group id="Group 865" o:spid="_x0000_s1033" style="position:absolute;left:11526;top:276;width:2;height:456" coordorigin="11526,27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NpqMYAAADcAAAADwAAAGRycy9kb3ducmV2LnhtbESPQWvCQBSE7wX/w/KE&#10;3uomlhZN3YQgKh6kUC2U3h7ZZxKSfRuyaxL/fbdQ6HGYmW+YTTaZVgzUu9qygngRgSAurK65VPB5&#10;2T+tQDiPrLG1TAru5CBLZw8bTLQd+YOGsy9FgLBLUEHlfZdI6YqKDLqF7YiDd7W9QR9kX0rd4xjg&#10;ppXLKHqVBmsOCxV2tK2oaM43o+Aw4pg/x7vh1Fy39+/Ly/vXKSalHudT/gbC0+T/w3/to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M2moxgAAANwA&#10;AAAPAAAAAAAAAAAAAAAAAKoCAABkcnMvZG93bnJldi54bWxQSwUGAAAAAAQABAD6AAAAnQMAAAAA&#10;">
                  <v:shape id="Freeform 866" o:spid="_x0000_s1034" style="position:absolute;left:11526;top:27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tfMAA&#10;AADcAAAADwAAAGRycy9kb3ducmV2LnhtbERPTYvCMBC9L/gfwgheFk0VFa1GKYIge1OL4G1sxrbY&#10;TEoTbf335rDg8fG+19vOVOJFjSstKxiPIhDEmdUl5wrS8364AOE8ssbKMil4k4Ptpvezxljblo/0&#10;OvlchBB2MSoovK9jKV1WkEE3sjVx4O62MegDbHKpG2xDuKnkJIrm0mDJoaHAmnYFZY/T0yjY6S5t&#10;tUl+r7c/d53OksPxUk6VGvS7ZAXCU+e/4n/3QStYLsP8cCYcAb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ptfMAAAADcAAAADwAAAAAAAAAAAAAAAACYAgAAZHJzL2Rvd25y&#10;ZXYueG1sUEsFBgAAAAAEAAQA9QAAAIUDAAAAAA==&#10;" path="m,l,456e" filled="f" strokeweight=".58pt">
                    <v:path arrowok="t" o:connecttype="custom" o:connectlocs="0,276;0,732" o:connectangles="0,0"/>
                  </v:shape>
                </v:group>
                <w10:wrap anchorx="page"/>
              </v:group>
            </w:pict>
          </mc:Fallback>
        </mc:AlternateContent>
      </w:r>
      <w:r w:rsidRPr="00B668A2">
        <w:rPr>
          <w:w w:val="105"/>
        </w:rPr>
        <w:t xml:space="preserve">Full </w:t>
      </w:r>
      <w:r w:rsidRPr="00B668A2">
        <w:rPr>
          <w:spacing w:val="1"/>
          <w:w w:val="105"/>
        </w:rPr>
        <w:t>Name</w:t>
      </w:r>
      <w:r w:rsidRPr="00B668A2">
        <w:rPr>
          <w:spacing w:val="2"/>
          <w:w w:val="105"/>
        </w:rPr>
        <w:t xml:space="preserve"> </w:t>
      </w:r>
      <w:r w:rsidRPr="00B668A2">
        <w:rPr>
          <w:w w:val="105"/>
        </w:rPr>
        <w:t>including</w:t>
      </w:r>
      <w:r w:rsidRPr="00B668A2">
        <w:rPr>
          <w:spacing w:val="1"/>
          <w:w w:val="105"/>
        </w:rPr>
        <w:t xml:space="preserve"> </w:t>
      </w:r>
      <w:r w:rsidRPr="00B668A2">
        <w:rPr>
          <w:w w:val="105"/>
        </w:rPr>
        <w:t>Rank:</w:t>
      </w:r>
      <w:r w:rsidRPr="00B668A2">
        <w:rPr>
          <w:w w:val="105"/>
        </w:rPr>
        <w:tab/>
        <w:t>Registration</w:t>
      </w:r>
      <w:r w:rsidRPr="00B668A2">
        <w:rPr>
          <w:spacing w:val="-8"/>
          <w:w w:val="105"/>
        </w:rPr>
        <w:t xml:space="preserve"> </w:t>
      </w:r>
      <w:r w:rsidRPr="00B668A2">
        <w:rPr>
          <w:w w:val="105"/>
        </w:rPr>
        <w:t>#</w:t>
      </w:r>
    </w:p>
    <w:p w14:paraId="71A4DA3D" w14:textId="16916FA4" w:rsidR="007F5452" w:rsidRPr="00B668A2" w:rsidRDefault="007F5452" w:rsidP="007F5452">
      <w:pPr>
        <w:spacing w:before="9" w:line="180" w:lineRule="exact"/>
        <w:rPr>
          <w:sz w:val="18"/>
          <w:szCs w:val="18"/>
        </w:rPr>
      </w:pPr>
    </w:p>
    <w:p w14:paraId="5C553EAF" w14:textId="6474B6D3" w:rsidR="007F5452" w:rsidRPr="00B668A2" w:rsidRDefault="007F5452" w:rsidP="007F5452">
      <w:pPr>
        <w:spacing w:line="200" w:lineRule="exact"/>
        <w:rPr>
          <w:sz w:val="20"/>
          <w:szCs w:val="20"/>
        </w:rPr>
      </w:pPr>
    </w:p>
    <w:p w14:paraId="4D52A866" w14:textId="6C96AB18" w:rsidR="007F5452" w:rsidRPr="00B668A2" w:rsidRDefault="007F5452" w:rsidP="007F5452">
      <w:pPr>
        <w:spacing w:line="200" w:lineRule="exact"/>
        <w:rPr>
          <w:sz w:val="20"/>
          <w:szCs w:val="20"/>
        </w:rPr>
      </w:pPr>
    </w:p>
    <w:p w14:paraId="77132F50" w14:textId="51714E5F" w:rsidR="007F5452" w:rsidRPr="00B668A2" w:rsidRDefault="007F5452" w:rsidP="007F5452">
      <w:pPr>
        <w:pStyle w:val="BodyText"/>
        <w:tabs>
          <w:tab w:val="left" w:pos="7685"/>
        </w:tabs>
        <w:ind w:left="105"/>
      </w:pPr>
      <w:r w:rsidRPr="00B668A2">
        <w:rPr>
          <w:noProof/>
          <w:lang w:val="en-AU" w:eastAsia="en-AU"/>
        </w:rPr>
        <mc:AlternateContent>
          <mc:Choice Requires="wpg">
            <w:drawing>
              <wp:anchor distT="0" distB="0" distL="114300" distR="114300" simplePos="0" relativeHeight="251664384" behindDoc="1" locked="0" layoutInCell="1" allowOverlap="1" wp14:anchorId="1342BA30" wp14:editId="01ED8CF2">
                <wp:simplePos x="0" y="0"/>
                <wp:positionH relativeFrom="page">
                  <wp:posOffset>216535</wp:posOffset>
                </wp:positionH>
                <wp:positionV relativeFrom="paragraph">
                  <wp:posOffset>199390</wp:posOffset>
                </wp:positionV>
                <wp:extent cx="4481830" cy="300355"/>
                <wp:effectExtent l="6985" t="8255" r="6985" b="5715"/>
                <wp:wrapNone/>
                <wp:docPr id="973" name="Group 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1830" cy="300355"/>
                          <a:chOff x="341" y="314"/>
                          <a:chExt cx="7058" cy="473"/>
                        </a:xfrm>
                      </wpg:grpSpPr>
                      <wpg:grpSp>
                        <wpg:cNvPr id="974" name="Group 868"/>
                        <wpg:cNvGrpSpPr>
                          <a:grpSpLocks/>
                        </wpg:cNvGrpSpPr>
                        <wpg:grpSpPr bwMode="auto">
                          <a:xfrm>
                            <a:off x="347" y="320"/>
                            <a:ext cx="7047" cy="2"/>
                            <a:chOff x="347" y="320"/>
                            <a:chExt cx="7047" cy="2"/>
                          </a:xfrm>
                        </wpg:grpSpPr>
                        <wps:wsp>
                          <wps:cNvPr id="975" name="Freeform 869"/>
                          <wps:cNvSpPr>
                            <a:spLocks/>
                          </wps:cNvSpPr>
                          <wps:spPr bwMode="auto">
                            <a:xfrm>
                              <a:off x="347" y="320"/>
                              <a:ext cx="7047" cy="2"/>
                            </a:xfrm>
                            <a:custGeom>
                              <a:avLst/>
                              <a:gdLst>
                                <a:gd name="T0" fmla="+- 0 347 347"/>
                                <a:gd name="T1" fmla="*/ T0 w 7047"/>
                                <a:gd name="T2" fmla="+- 0 7393 347"/>
                                <a:gd name="T3" fmla="*/ T2 w 7047"/>
                              </a:gdLst>
                              <a:ahLst/>
                              <a:cxnLst>
                                <a:cxn ang="0">
                                  <a:pos x="T1" y="0"/>
                                </a:cxn>
                                <a:cxn ang="0">
                                  <a:pos x="T3" y="0"/>
                                </a:cxn>
                              </a:cxnLst>
                              <a:rect l="0" t="0" r="r" b="b"/>
                              <a:pathLst>
                                <a:path w="7047">
                                  <a:moveTo>
                                    <a:pt x="0" y="0"/>
                                  </a:moveTo>
                                  <a:lnTo>
                                    <a:pt x="70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870"/>
                        <wpg:cNvGrpSpPr>
                          <a:grpSpLocks/>
                        </wpg:cNvGrpSpPr>
                        <wpg:grpSpPr bwMode="auto">
                          <a:xfrm>
                            <a:off x="352" y="325"/>
                            <a:ext cx="2" cy="452"/>
                            <a:chOff x="352" y="325"/>
                            <a:chExt cx="2" cy="452"/>
                          </a:xfrm>
                        </wpg:grpSpPr>
                        <wps:wsp>
                          <wps:cNvPr id="977" name="Freeform 871"/>
                          <wps:cNvSpPr>
                            <a:spLocks/>
                          </wps:cNvSpPr>
                          <wps:spPr bwMode="auto">
                            <a:xfrm>
                              <a:off x="352"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872"/>
                        <wpg:cNvGrpSpPr>
                          <a:grpSpLocks/>
                        </wpg:cNvGrpSpPr>
                        <wpg:grpSpPr bwMode="auto">
                          <a:xfrm>
                            <a:off x="347" y="781"/>
                            <a:ext cx="7047" cy="2"/>
                            <a:chOff x="347" y="781"/>
                            <a:chExt cx="7047" cy="2"/>
                          </a:xfrm>
                        </wpg:grpSpPr>
                        <wps:wsp>
                          <wps:cNvPr id="979" name="Freeform 873"/>
                          <wps:cNvSpPr>
                            <a:spLocks/>
                          </wps:cNvSpPr>
                          <wps:spPr bwMode="auto">
                            <a:xfrm>
                              <a:off x="347" y="781"/>
                              <a:ext cx="7047" cy="2"/>
                            </a:xfrm>
                            <a:custGeom>
                              <a:avLst/>
                              <a:gdLst>
                                <a:gd name="T0" fmla="+- 0 347 347"/>
                                <a:gd name="T1" fmla="*/ T0 w 7047"/>
                                <a:gd name="T2" fmla="+- 0 7393 347"/>
                                <a:gd name="T3" fmla="*/ T2 w 7047"/>
                              </a:gdLst>
                              <a:ahLst/>
                              <a:cxnLst>
                                <a:cxn ang="0">
                                  <a:pos x="T1" y="0"/>
                                </a:cxn>
                                <a:cxn ang="0">
                                  <a:pos x="T3" y="0"/>
                                </a:cxn>
                              </a:cxnLst>
                              <a:rect l="0" t="0" r="r" b="b"/>
                              <a:pathLst>
                                <a:path w="7047">
                                  <a:moveTo>
                                    <a:pt x="0" y="0"/>
                                  </a:moveTo>
                                  <a:lnTo>
                                    <a:pt x="70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874"/>
                        <wpg:cNvGrpSpPr>
                          <a:grpSpLocks/>
                        </wpg:cNvGrpSpPr>
                        <wpg:grpSpPr bwMode="auto">
                          <a:xfrm>
                            <a:off x="7388" y="325"/>
                            <a:ext cx="2" cy="452"/>
                            <a:chOff x="7388" y="325"/>
                            <a:chExt cx="2" cy="452"/>
                          </a:xfrm>
                        </wpg:grpSpPr>
                        <wps:wsp>
                          <wps:cNvPr id="981" name="Freeform 875"/>
                          <wps:cNvSpPr>
                            <a:spLocks/>
                          </wps:cNvSpPr>
                          <wps:spPr bwMode="auto">
                            <a:xfrm>
                              <a:off x="7388"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B7F734" id="Group 973" o:spid="_x0000_s1026" style="position:absolute;margin-left:17.05pt;margin-top:15.7pt;width:352.9pt;height:23.65pt;z-index:-251652096;mso-position-horizontal-relative:page" coordorigin="341,314" coordsize="705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">
                <v:group id="Group 868" o:spid="_x0000_s1027" style="position:absolute;left:347;top:320;width:7047;height:2" coordorigin="347,320" coordsize="70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Freeform 869" o:spid="_x0000_s1028" style="position:absolute;left:347;top:320;width:7047;height:2;visibility:visible;mso-wrap-style:square;v-text-anchor:top" coordsize="7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jPMYA&#10;AADcAAAADwAAAGRycy9kb3ducmV2LnhtbESPQWsCMRSE74L/ITyhN8222Fa3RpGiUPXSqgjeHpu3&#10;m203L8sm6uqvb4RCj8PMfMNMZq2txJkaXzpW8DhIQBBnTpdcKNjvlv0RCB+QNVaOScGVPMym3c4E&#10;U+0u/EXnbShEhLBPUYEJoU6l9Jkhi37gauLo5a6xGKJsCqkbvES4reRTkrxIiyXHBYM1vRvKfrYn&#10;q+BkPheH9RKPm3z4Pb9VbZ3L9Uqph147fwMRqA3/4b/2h1Ywfn2G+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WjPMYAAADcAAAADwAAAAAAAAAAAAAAAACYAgAAZHJz&#10;L2Rvd25yZXYueG1sUEsFBgAAAAAEAAQA9QAAAIsDAAAAAA==&#10;" path="m,l7046,e" filled="f" strokeweight=".58pt">
                    <v:path arrowok="t" o:connecttype="custom" o:connectlocs="0,0;7046,0" o:connectangles="0,0"/>
                  </v:shape>
                </v:group>
                <v:group id="Group 870" o:spid="_x0000_s1029" style="position:absolute;left:352;top:325;width:2;height:452" coordorigin="352,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871" o:spid="_x0000_s1030" style="position:absolute;left:352;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SrsYA&#10;AADcAAAADwAAAGRycy9kb3ducmV2LnhtbESPQWvCQBSE74X+h+UVvBTdqFDb1DUERUjxVFvx+si+&#10;Jmmyb0N2Ncm/7woFj8PMfMOsk8E04kqdqywrmM8iEMS51RUXCr6/9tNXEM4ja2wsk4KRHCSbx4c1&#10;xtr2/EnXoy9EgLCLUUHpfRtL6fKSDLqZbYmD92M7gz7IrpC6wz7ATSMXUfQiDVYcFkpsaVtSXh8v&#10;RoE/pYtfO+LuPNZpZqvD88d5eVFq8jSk7yA8Df4e/m9nWsHbagW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tSrsYAAADcAAAADwAAAAAAAAAAAAAAAACYAgAAZHJz&#10;L2Rvd25yZXYueG1sUEsFBgAAAAAEAAQA9QAAAIsDAAAAAA==&#10;" path="m,l,451e" filled="f" strokeweight=".58pt">
                    <v:path arrowok="t" o:connecttype="custom" o:connectlocs="0,325;0,776" o:connectangles="0,0"/>
                  </v:shape>
                </v:group>
                <v:group id="Group 872" o:spid="_x0000_s1031" style="position:absolute;left:347;top:781;width:7047;height:2" coordorigin="347,781" coordsize="70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shape id="Freeform 873" o:spid="_x0000_s1032" style="position:absolute;left:347;top:781;width:7047;height:2;visibility:visible;mso-wrap-style:square;v-text-anchor:top" coordsize="7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pOcYA&#10;AADcAAAADwAAAGRycy9kb3ducmV2LnhtbESPT2sCMRTE74V+h/AKvWm2IlW3RhFRaPXiPwRvj83b&#10;zbabl2UTddtPbwShx2FmfsOMp62txIUaXzpW8NZNQBBnTpdcKDjsl50hCB+QNVaOScEveZhOnp/G&#10;mGp35S1ddqEQEcI+RQUmhDqV0meGLPquq4mjl7vGYoiyKaRu8BrhtpK9JHmXFkuOCwZrmhvKfnZn&#10;q+BsNovjaomndd7/nv1VbZ3L1ZdSry/t7ANEoDb8hx/tT61gNBjB/U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ipOcYAAADcAAAADwAAAAAAAAAAAAAAAACYAgAAZHJz&#10;L2Rvd25yZXYueG1sUEsFBgAAAAAEAAQA9QAAAIsDAAAAAA==&#10;" path="m,l7046,e" filled="f" strokeweight=".58pt">
                    <v:path arrowok="t" o:connecttype="custom" o:connectlocs="0,0;7046,0" o:connectangles="0,0"/>
                  </v:shape>
                </v:group>
                <v:group id="Group 874" o:spid="_x0000_s1033" style="position:absolute;left:7388;top:325;width:2;height:452" coordorigin="7388,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shape id="Freeform 875" o:spid="_x0000_s1034" style="position:absolute;left:7388;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fZsUA&#10;AADcAAAADwAAAGRycy9kb3ducmV2LnhtbESPQWvCQBSE7wX/w/IEL0U3plBsdA1BESw91bZ4fWRf&#10;kzTZtyG7xuTfdwXB4zAz3zCbdDCN6KlzlWUFy0UEgji3uuJCwffXYb4C4TyyxsYyKRjJQbqdPG0w&#10;0fbKn9SffCEChF2CCkrv20RKl5dk0C1sSxy8X9sZ9EF2hdQdXgPcNDKOoldpsOKwUGJLu5Ly+nQx&#10;CvxPFv/ZEffnsc6Otvp4fj+/XJSaTYdsDcLT4B/he/uoFbytlnA7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x9mxQAAANwAAAAPAAAAAAAAAAAAAAAAAJgCAABkcnMv&#10;ZG93bnJldi54bWxQSwUGAAAAAAQABAD1AAAAigMAAAAA&#10;" path="m,l,451e" filled="f" strokeweight=".58pt">
                    <v:path arrowok="t" o:connecttype="custom" o:connectlocs="0,325;0,776" o:connectangles="0,0"/>
                  </v:shape>
                </v:group>
                <w10:wrap anchorx="page"/>
              </v:group>
            </w:pict>
          </mc:Fallback>
        </mc:AlternateContent>
      </w:r>
      <w:r w:rsidRPr="00B668A2">
        <w:rPr>
          <w:noProof/>
          <w:lang w:val="en-AU" w:eastAsia="en-AU"/>
        </w:rPr>
        <mc:AlternateContent>
          <mc:Choice Requires="wpg">
            <w:drawing>
              <wp:anchor distT="0" distB="0" distL="114300" distR="114300" simplePos="0" relativeHeight="251665408" behindDoc="1" locked="0" layoutInCell="1" allowOverlap="1" wp14:anchorId="1144DAA9" wp14:editId="19854876">
                <wp:simplePos x="0" y="0"/>
                <wp:positionH relativeFrom="page">
                  <wp:posOffset>5026025</wp:posOffset>
                </wp:positionH>
                <wp:positionV relativeFrom="paragraph">
                  <wp:posOffset>199390</wp:posOffset>
                </wp:positionV>
                <wp:extent cx="2299970" cy="300355"/>
                <wp:effectExtent l="6350" t="8255" r="8255" b="5715"/>
                <wp:wrapNone/>
                <wp:docPr id="964"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970" cy="300355"/>
                          <a:chOff x="7915" y="314"/>
                          <a:chExt cx="3622" cy="473"/>
                        </a:xfrm>
                      </wpg:grpSpPr>
                      <wpg:grpSp>
                        <wpg:cNvPr id="965" name="Group 877"/>
                        <wpg:cNvGrpSpPr>
                          <a:grpSpLocks/>
                        </wpg:cNvGrpSpPr>
                        <wpg:grpSpPr bwMode="auto">
                          <a:xfrm>
                            <a:off x="7921" y="320"/>
                            <a:ext cx="3610" cy="2"/>
                            <a:chOff x="7921" y="320"/>
                            <a:chExt cx="3610" cy="2"/>
                          </a:xfrm>
                        </wpg:grpSpPr>
                        <wps:wsp>
                          <wps:cNvPr id="966" name="Freeform 878"/>
                          <wps:cNvSpPr>
                            <a:spLocks/>
                          </wps:cNvSpPr>
                          <wps:spPr bwMode="auto">
                            <a:xfrm>
                              <a:off x="7921" y="320"/>
                              <a:ext cx="3610" cy="2"/>
                            </a:xfrm>
                            <a:custGeom>
                              <a:avLst/>
                              <a:gdLst>
                                <a:gd name="T0" fmla="+- 0 7921 7921"/>
                                <a:gd name="T1" fmla="*/ T0 w 3610"/>
                                <a:gd name="T2" fmla="+- 0 11531 7921"/>
                                <a:gd name="T3" fmla="*/ T2 w 3610"/>
                              </a:gdLst>
                              <a:ahLst/>
                              <a:cxnLst>
                                <a:cxn ang="0">
                                  <a:pos x="T1" y="0"/>
                                </a:cxn>
                                <a:cxn ang="0">
                                  <a:pos x="T3" y="0"/>
                                </a:cxn>
                              </a:cxnLst>
                              <a:rect l="0" t="0" r="r" b="b"/>
                              <a:pathLst>
                                <a:path w="3610">
                                  <a:moveTo>
                                    <a:pt x="0" y="0"/>
                                  </a:moveTo>
                                  <a:lnTo>
                                    <a:pt x="3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7" name="Group 879"/>
                        <wpg:cNvGrpSpPr>
                          <a:grpSpLocks/>
                        </wpg:cNvGrpSpPr>
                        <wpg:grpSpPr bwMode="auto">
                          <a:xfrm>
                            <a:off x="7926" y="325"/>
                            <a:ext cx="2" cy="452"/>
                            <a:chOff x="7926" y="325"/>
                            <a:chExt cx="2" cy="452"/>
                          </a:xfrm>
                        </wpg:grpSpPr>
                        <wps:wsp>
                          <wps:cNvPr id="968" name="Freeform 880"/>
                          <wps:cNvSpPr>
                            <a:spLocks/>
                          </wps:cNvSpPr>
                          <wps:spPr bwMode="auto">
                            <a:xfrm>
                              <a:off x="7926"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9" name="Group 881"/>
                        <wpg:cNvGrpSpPr>
                          <a:grpSpLocks/>
                        </wpg:cNvGrpSpPr>
                        <wpg:grpSpPr bwMode="auto">
                          <a:xfrm>
                            <a:off x="7921" y="781"/>
                            <a:ext cx="3610" cy="2"/>
                            <a:chOff x="7921" y="781"/>
                            <a:chExt cx="3610" cy="2"/>
                          </a:xfrm>
                        </wpg:grpSpPr>
                        <wps:wsp>
                          <wps:cNvPr id="970" name="Freeform 882"/>
                          <wps:cNvSpPr>
                            <a:spLocks/>
                          </wps:cNvSpPr>
                          <wps:spPr bwMode="auto">
                            <a:xfrm>
                              <a:off x="7921" y="781"/>
                              <a:ext cx="3610" cy="2"/>
                            </a:xfrm>
                            <a:custGeom>
                              <a:avLst/>
                              <a:gdLst>
                                <a:gd name="T0" fmla="+- 0 7921 7921"/>
                                <a:gd name="T1" fmla="*/ T0 w 3610"/>
                                <a:gd name="T2" fmla="+- 0 11531 7921"/>
                                <a:gd name="T3" fmla="*/ T2 w 3610"/>
                              </a:gdLst>
                              <a:ahLst/>
                              <a:cxnLst>
                                <a:cxn ang="0">
                                  <a:pos x="T1" y="0"/>
                                </a:cxn>
                                <a:cxn ang="0">
                                  <a:pos x="T3" y="0"/>
                                </a:cxn>
                              </a:cxnLst>
                              <a:rect l="0" t="0" r="r" b="b"/>
                              <a:pathLst>
                                <a:path w="3610">
                                  <a:moveTo>
                                    <a:pt x="0" y="0"/>
                                  </a:moveTo>
                                  <a:lnTo>
                                    <a:pt x="3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1" name="Group 883"/>
                        <wpg:cNvGrpSpPr>
                          <a:grpSpLocks/>
                        </wpg:cNvGrpSpPr>
                        <wpg:grpSpPr bwMode="auto">
                          <a:xfrm>
                            <a:off x="11526" y="325"/>
                            <a:ext cx="2" cy="452"/>
                            <a:chOff x="11526" y="325"/>
                            <a:chExt cx="2" cy="452"/>
                          </a:xfrm>
                        </wpg:grpSpPr>
                        <wps:wsp>
                          <wps:cNvPr id="972" name="Freeform 884"/>
                          <wps:cNvSpPr>
                            <a:spLocks/>
                          </wps:cNvSpPr>
                          <wps:spPr bwMode="auto">
                            <a:xfrm>
                              <a:off x="11526"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528410" id="Group 964" o:spid="_x0000_s1026" style="position:absolute;margin-left:395.75pt;margin-top:15.7pt;width:181.1pt;height:23.65pt;z-index:-251651072;mso-position-horizontal-relative:page" coordorigin="7915,314" coordsize="362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">
                <v:group id="Group 877" o:spid="_x0000_s1027" style="position:absolute;left:7921;top:320;width:3610;height:2" coordorigin="7921,320" coordsize="3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KFV8UAAADcAAAADwAAAGRycy9kb3ducmV2LnhtbESPQYvCMBSE78L+h/CE&#10;vWnaXRS3GkXEXTyIoC6It0fzbIvNS2liW/+9EQSPw8x8w8wWnSlFQ7UrLCuIhxEI4tTqgjMF/8ff&#10;wQSE88gaS8uk4E4OFvOP3gwTbVveU3PwmQgQdgkqyL2vEildmpNBN7QVcfAutjbog6wzqWtsA9yU&#10;8iuKxtJgwWEhx4pWOaXXw80o+GuxXX7H62Z7vazu5+Nod9rGpNRnv1tOQXjq/Dv8am+0g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yhVfFAAAA3AAA&#10;AA8AAAAAAAAAAAAAAAAAqgIAAGRycy9kb3ducmV2LnhtbFBLBQYAAAAABAAEAPoAAACcAwAAAAA=&#10;">
                  <v:shape id="Freeform 878" o:spid="_x0000_s1028" style="position:absolute;left:7921;top:320;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OusUA&#10;AADcAAAADwAAAGRycy9kb3ducmV2LnhtbESPQWvCQBSE7wX/w/IEb3VjDyGNriJiUby0jQp6e2Sf&#10;yWL2bciumv77bqHgcZiZb5jZoreNuFPnjWMFk3ECgrh02nCl4LD/eM1A+ICssXFMCn7Iw2I+eJlh&#10;rt2Dv+lehEpECPscFdQhtLmUvqzJoh+7ljh6F9dZDFF2ldQdPiLcNvItSVJp0XBcqLGlVU3ltbhZ&#10;BYVpPrPsnOzW5nzaHL6kWx0vW6VGw345BRGoD8/wf3urFbynK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E66xQAAANwAAAAPAAAAAAAAAAAAAAAAAJgCAABkcnMv&#10;ZG93bnJldi54bWxQSwUGAAAAAAQABAD1AAAAigMAAAAA&#10;" path="m,l3610,e" filled="f" strokeweight=".58pt">
                    <v:path arrowok="t" o:connecttype="custom" o:connectlocs="0,0;3610,0" o:connectangles="0,0"/>
                  </v:shape>
                </v:group>
                <v:group id="Group 879" o:spid="_x0000_s1029" style="position:absolute;left:7926;top:325;width:2;height:452" coordorigin="7926,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880" o:spid="_x0000_s1030" style="position:absolute;left:7926;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QAcIA&#10;AADcAAAADwAAAGRycy9kb3ducmV2LnhtbERPTWvCQBC9F/wPywheSt1oQWzqKsFSiHhqtOQ6ZMck&#10;mp0N2dUk/757EHp8vO/NbjCNeFDnassKFvMIBHFhdc2lgvPp+20NwnlkjY1lUjCSg9128rLBWNue&#10;f+iR+VKEEHYxKqi8b2MpXVGRQTe3LXHgLrYz6APsSqk77EO4aeQyilbSYM2hocKW9hUVt+xuFPjf&#10;ZHm1I37l4y1JbX18PeTvd6Vm0yH5BOFp8P/ipzvVCj5WYW04E4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VABwgAAANwAAAAPAAAAAAAAAAAAAAAAAJgCAABkcnMvZG93&#10;bnJldi54bWxQSwUGAAAAAAQABAD1AAAAhwMAAAAA&#10;" path="m,l,451e" filled="f" strokeweight=".58pt">
                    <v:path arrowok="t" o:connecttype="custom" o:connectlocs="0,325;0,776" o:connectangles="0,0"/>
                  </v:shape>
                </v:group>
                <v:group id="Group 881" o:spid="_x0000_s1031" style="position:absolute;left:7921;top:781;width:3610;height:2" coordorigin="7921,781" coordsize="3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shape id="Freeform 882" o:spid="_x0000_s1032" style="position:absolute;left:7921;top:781;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liMIA&#10;AADcAAAADwAAAGRycy9kb3ducmV2LnhtbERPz2vCMBS+D/wfwhN2m6keXFeNIqIou7hVBb09mmcb&#10;bF5Kk2n9781B2PHj+z2dd7YWN2q9caxgOEhAEBdOGy4VHPbrjxSED8gaa8ek4EEe5rPe2xQz7e78&#10;S7c8lCKGsM9QQRVCk0npi4os+oFriCN3ca3FEGFbSt3iPYbbWo6SZCwtGo4NFTa0rKi45n9WQW7q&#10;XZqek++VOZ82hx/plsfLVqn3freYgAjUhX/xy73VCr4+4/x4Jh4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OWIwgAAANwAAAAPAAAAAAAAAAAAAAAAAJgCAABkcnMvZG93&#10;bnJldi54bWxQSwUGAAAAAAQABAD1AAAAhwMAAAAA&#10;" path="m,l3610,e" filled="f" strokeweight=".58pt">
                    <v:path arrowok="t" o:connecttype="custom" o:connectlocs="0,0;3610,0" o:connectangles="0,0"/>
                  </v:shape>
                </v:group>
                <v:group id="Group 883" o:spid="_x0000_s1033" style="position:absolute;left:11526;top:325;width:2;height:452" coordorigin="11526,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shape id="Freeform 884" o:spid="_x0000_s1034" style="position:absolute;left:11526;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xNsUA&#10;AADcAAAADwAAAGRycy9kb3ducmV2LnhtbESPQWvCQBSE70L/w/IKvYhumoLaNBsJLQXFk2mL10f2&#10;NUnNvg3ZVZN/3xUEj8PMfMOk68G04ky9aywreJ5HIIhLqxuuFHx/fc5WIJxH1thaJgUjOVhnD5MU&#10;E20vvKdz4SsRIOwSVFB73yVSurImg25uO+Lg/dreoA+yr6Tu8RLgppVxFC2kwYbDQo0dvddUHouT&#10;UeB/8vjPjvhxGI/5xja76fbwclLq6XHI30B4Gvw9fGtvtILXZQzXM+EI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PE2xQAAANwAAAAPAAAAAAAAAAAAAAAAAJgCAABkcnMv&#10;ZG93bnJldi54bWxQSwUGAAAAAAQABAD1AAAAigMAAAAA&#10;" path="m,l,451e" filled="f" strokeweight=".58pt">
                    <v:path arrowok="t" o:connecttype="custom" o:connectlocs="0,325;0,776" o:connectangles="0,0"/>
                  </v:shape>
                </v:group>
                <w10:wrap anchorx="page"/>
              </v:group>
            </w:pict>
          </mc:Fallback>
        </mc:AlternateContent>
      </w:r>
      <w:r w:rsidRPr="00B668A2">
        <w:rPr>
          <w:w w:val="105"/>
        </w:rPr>
        <w:t>Station</w:t>
      </w:r>
      <w:r w:rsidRPr="00B668A2">
        <w:rPr>
          <w:w w:val="105"/>
        </w:rPr>
        <w:tab/>
        <w:t>Police</w:t>
      </w:r>
      <w:r w:rsidRPr="00B668A2">
        <w:rPr>
          <w:spacing w:val="-6"/>
          <w:w w:val="105"/>
        </w:rPr>
        <w:t xml:space="preserve"> </w:t>
      </w:r>
      <w:r w:rsidRPr="00B668A2">
        <w:rPr>
          <w:w w:val="105"/>
        </w:rPr>
        <w:t>Occurrence</w:t>
      </w:r>
      <w:r w:rsidRPr="00B668A2">
        <w:rPr>
          <w:spacing w:val="-6"/>
          <w:w w:val="105"/>
        </w:rPr>
        <w:t xml:space="preserve"> </w:t>
      </w:r>
      <w:r w:rsidRPr="00B668A2">
        <w:rPr>
          <w:w w:val="105"/>
        </w:rPr>
        <w:t>#</w:t>
      </w:r>
    </w:p>
    <w:p w14:paraId="360AFD3C" w14:textId="02D860D1" w:rsidR="007F5452" w:rsidRPr="00B668A2" w:rsidRDefault="007F5452" w:rsidP="007F5452">
      <w:pPr>
        <w:spacing w:line="200" w:lineRule="exact"/>
        <w:rPr>
          <w:sz w:val="20"/>
          <w:szCs w:val="20"/>
        </w:rPr>
      </w:pPr>
    </w:p>
    <w:p w14:paraId="5EA1B34C" w14:textId="4206DE49" w:rsidR="007F5452" w:rsidRPr="00B668A2" w:rsidRDefault="007F5452" w:rsidP="007F5452">
      <w:pPr>
        <w:spacing w:line="200" w:lineRule="exact"/>
        <w:rPr>
          <w:sz w:val="20"/>
          <w:szCs w:val="20"/>
        </w:rPr>
      </w:pPr>
    </w:p>
    <w:p w14:paraId="7C6855E7" w14:textId="1C8A5E61" w:rsidR="007F5452" w:rsidRPr="00B668A2" w:rsidRDefault="007F5452" w:rsidP="007F5452">
      <w:pPr>
        <w:spacing w:before="10" w:line="260" w:lineRule="exact"/>
        <w:rPr>
          <w:sz w:val="26"/>
          <w:szCs w:val="26"/>
        </w:rPr>
      </w:pPr>
    </w:p>
    <w:p w14:paraId="49B48351" w14:textId="037C447C" w:rsidR="007F5452" w:rsidRPr="00B668A2" w:rsidRDefault="007F5452" w:rsidP="007F5452">
      <w:pPr>
        <w:pStyle w:val="BodyText"/>
        <w:tabs>
          <w:tab w:val="left" w:pos="5165"/>
        </w:tabs>
      </w:pPr>
      <w:r w:rsidRPr="00B668A2">
        <w:rPr>
          <w:noProof/>
          <w:lang w:val="en-AU" w:eastAsia="en-AU"/>
        </w:rPr>
        <mc:AlternateContent>
          <mc:Choice Requires="wpg">
            <w:drawing>
              <wp:anchor distT="0" distB="0" distL="114300" distR="114300" simplePos="0" relativeHeight="251676672" behindDoc="1" locked="0" layoutInCell="1" allowOverlap="1" wp14:anchorId="293990CA" wp14:editId="62EA77FC">
                <wp:simplePos x="0" y="0"/>
                <wp:positionH relativeFrom="page">
                  <wp:posOffset>3022600</wp:posOffset>
                </wp:positionH>
                <wp:positionV relativeFrom="paragraph">
                  <wp:posOffset>17780</wp:posOffset>
                </wp:positionV>
                <wp:extent cx="177165" cy="180340"/>
                <wp:effectExtent l="0" t="0" r="13335" b="10160"/>
                <wp:wrapNone/>
                <wp:docPr id="962"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0340"/>
                          <a:chOff x="4868" y="28"/>
                          <a:chExt cx="279" cy="284"/>
                        </a:xfrm>
                      </wpg:grpSpPr>
                      <wps:wsp>
                        <wps:cNvPr id="963" name="Freeform 951"/>
                        <wps:cNvSpPr>
                          <a:spLocks/>
                        </wps:cNvSpPr>
                        <wps:spPr bwMode="auto">
                          <a:xfrm>
                            <a:off x="4868" y="28"/>
                            <a:ext cx="279" cy="284"/>
                          </a:xfrm>
                          <a:custGeom>
                            <a:avLst/>
                            <a:gdLst>
                              <a:gd name="T0" fmla="+- 0 4868 4868"/>
                              <a:gd name="T1" fmla="*/ T0 w 279"/>
                              <a:gd name="T2" fmla="+- 0 28 28"/>
                              <a:gd name="T3" fmla="*/ 28 h 284"/>
                              <a:gd name="T4" fmla="+- 0 5147 4868"/>
                              <a:gd name="T5" fmla="*/ T4 w 279"/>
                              <a:gd name="T6" fmla="+- 0 28 28"/>
                              <a:gd name="T7" fmla="*/ 28 h 284"/>
                              <a:gd name="T8" fmla="+- 0 5147 4868"/>
                              <a:gd name="T9" fmla="*/ T8 w 279"/>
                              <a:gd name="T10" fmla="+- 0 311 28"/>
                              <a:gd name="T11" fmla="*/ 311 h 284"/>
                              <a:gd name="T12" fmla="+- 0 4868 4868"/>
                              <a:gd name="T13" fmla="*/ T12 w 279"/>
                              <a:gd name="T14" fmla="+- 0 311 28"/>
                              <a:gd name="T15" fmla="*/ 311 h 284"/>
                              <a:gd name="T16" fmla="+- 0 4868 4868"/>
                              <a:gd name="T17" fmla="*/ T16 w 279"/>
                              <a:gd name="T18" fmla="+- 0 28 28"/>
                              <a:gd name="T19" fmla="*/ 28 h 284"/>
                            </a:gdLst>
                            <a:ahLst/>
                            <a:cxnLst>
                              <a:cxn ang="0">
                                <a:pos x="T1" y="T3"/>
                              </a:cxn>
                              <a:cxn ang="0">
                                <a:pos x="T5" y="T7"/>
                              </a:cxn>
                              <a:cxn ang="0">
                                <a:pos x="T9" y="T11"/>
                              </a:cxn>
                              <a:cxn ang="0">
                                <a:pos x="T13" y="T15"/>
                              </a:cxn>
                              <a:cxn ang="0">
                                <a:pos x="T17" y="T19"/>
                              </a:cxn>
                            </a:cxnLst>
                            <a:rect l="0" t="0" r="r" b="b"/>
                            <a:pathLst>
                              <a:path w="279" h="284">
                                <a:moveTo>
                                  <a:pt x="0" y="0"/>
                                </a:moveTo>
                                <a:lnTo>
                                  <a:pt x="279" y="0"/>
                                </a:lnTo>
                                <a:lnTo>
                                  <a:pt x="279"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473B9" id="Group 962" o:spid="_x0000_s1026" style="position:absolute;margin-left:238pt;margin-top:1.4pt;width:13.95pt;height:14.2pt;z-index:-251639808;mso-position-horizontal-relative:page" coordorigin="4868,28" coordsize="27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">
                <v:shape id="Freeform 951" o:spid="_x0000_s1027" style="position:absolute;left:4868;top:28;width:279;height:284;visibility:visible;mso-wrap-style:square;v-text-anchor:top" coordsize="27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0wmMQA&#10;AADcAAAADwAAAGRycy9kb3ducmV2LnhtbESPQYvCMBSE74L/ITzBy7KmKohWo4igLCsqdfeyt0fz&#10;bIvNS2lirf/eCAseh5n5hlmsWlOKhmpXWFYwHEQgiFOrC84U/P5sP6cgnEfWWFomBQ9ysFp2OwuM&#10;tb1zQs3ZZyJA2MWoIPe+iqV0aU4G3cBWxMG72NqgD7LOpK7xHuCmlKMomkiDBYeFHCva5JRezzej&#10;oPm+ybLaJht/PKV82H+YJvvbKdXvtes5CE+tf4f/219awWwyhte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tMJjEAAAA3AAAAA8AAAAAAAAAAAAAAAAAmAIAAGRycy9k&#10;b3ducmV2LnhtbFBLBQYAAAAABAAEAPUAAACJAwAAAAA=&#10;" path="m,l279,r,283l,283,,xe" filled="f" strokeweight=".48pt">
                  <v:path arrowok="t" o:connecttype="custom" o:connectlocs="0,28;279,28;279,311;0,311;0,28" o:connectangles="0,0,0,0,0"/>
                </v:shape>
                <w10:wrap anchorx="page"/>
              </v:group>
            </w:pict>
          </mc:Fallback>
        </mc:AlternateContent>
      </w:r>
      <w:r w:rsidRPr="00B668A2">
        <w:rPr>
          <w:noProof/>
          <w:lang w:val="en-AU" w:eastAsia="en-AU"/>
        </w:rPr>
        <mc:AlternateContent>
          <mc:Choice Requires="wpg">
            <w:drawing>
              <wp:anchor distT="0" distB="0" distL="114300" distR="114300" simplePos="0" relativeHeight="251677696" behindDoc="1" locked="0" layoutInCell="1" allowOverlap="1" wp14:anchorId="2A74B691" wp14:editId="5A8CA0C1">
                <wp:simplePos x="0" y="0"/>
                <wp:positionH relativeFrom="page">
                  <wp:posOffset>3679825</wp:posOffset>
                </wp:positionH>
                <wp:positionV relativeFrom="paragraph">
                  <wp:posOffset>17780</wp:posOffset>
                </wp:positionV>
                <wp:extent cx="180340" cy="180340"/>
                <wp:effectExtent l="12700" t="10795" r="6985" b="8890"/>
                <wp:wrapNone/>
                <wp:docPr id="960" name="Group 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5795" y="28"/>
                          <a:chExt cx="284" cy="284"/>
                        </a:xfrm>
                      </wpg:grpSpPr>
                      <wps:wsp>
                        <wps:cNvPr id="961" name="Freeform 953"/>
                        <wps:cNvSpPr>
                          <a:spLocks/>
                        </wps:cNvSpPr>
                        <wps:spPr bwMode="auto">
                          <a:xfrm>
                            <a:off x="5795" y="28"/>
                            <a:ext cx="284" cy="284"/>
                          </a:xfrm>
                          <a:custGeom>
                            <a:avLst/>
                            <a:gdLst>
                              <a:gd name="T0" fmla="+- 0 5795 5795"/>
                              <a:gd name="T1" fmla="*/ T0 w 284"/>
                              <a:gd name="T2" fmla="+- 0 28 28"/>
                              <a:gd name="T3" fmla="*/ 28 h 284"/>
                              <a:gd name="T4" fmla="+- 0 6078 5795"/>
                              <a:gd name="T5" fmla="*/ T4 w 284"/>
                              <a:gd name="T6" fmla="+- 0 28 28"/>
                              <a:gd name="T7" fmla="*/ 28 h 284"/>
                              <a:gd name="T8" fmla="+- 0 6078 5795"/>
                              <a:gd name="T9" fmla="*/ T8 w 284"/>
                              <a:gd name="T10" fmla="+- 0 311 28"/>
                              <a:gd name="T11" fmla="*/ 311 h 284"/>
                              <a:gd name="T12" fmla="+- 0 5795 5795"/>
                              <a:gd name="T13" fmla="*/ T12 w 284"/>
                              <a:gd name="T14" fmla="+- 0 311 28"/>
                              <a:gd name="T15" fmla="*/ 311 h 284"/>
                              <a:gd name="T16" fmla="+- 0 5795 5795"/>
                              <a:gd name="T17" fmla="*/ T16 w 284"/>
                              <a:gd name="T18" fmla="+- 0 28 28"/>
                              <a:gd name="T19" fmla="*/ 28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AD1E1" id="Group 960" o:spid="_x0000_s1026" style="position:absolute;margin-left:289.75pt;margin-top:1.4pt;width:14.2pt;height:14.2pt;z-index:-251638784;mso-position-horizontal-relative:page" coordorigin="5795,2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">
                <v:shape id="Freeform 953" o:spid="_x0000_s1027" style="position:absolute;left:5795;top:28;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ueMQA&#10;AADcAAAADwAAAGRycy9kb3ducmV2LnhtbESPUWvCQBCE3wv9D8cW+lYvEZQ2ekppK4h9qukPWHNr&#10;EsztJbltjP/eKwg+DjPzDbNcj65RA/Wh9mwgnSSgiAtvay4N/Oabl1dQQZAtNp7JwIUCrFePD0vM&#10;rD/zDw17KVWEcMjQQCXSZlqHoiKHYeJb4ugdfe9QouxLbXs8R7hr9DRJ5tphzXGhwpY+KipO+z9n&#10;oJvl+ZekwzdP69nGS9t9HrqdMc9P4/sClNAo9/CtvbUG3uYp/J+JR0C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a7njEAAAA3AAAAA8AAAAAAAAAAAAAAAAAmAIAAGRycy9k&#10;b3ducmV2LnhtbFBLBQYAAAAABAAEAPUAAACJAwAAAAA=&#10;" path="m,l283,r,283l,283,,xe" filled="f" strokeweight=".48pt">
                  <v:path arrowok="t" o:connecttype="custom" o:connectlocs="0,28;283,28;283,311;0,311;0,28" o:connectangles="0,0,0,0,0"/>
                </v:shape>
                <w10:wrap anchorx="page"/>
              </v:group>
            </w:pict>
          </mc:Fallback>
        </mc:AlternateContent>
      </w:r>
      <w:r w:rsidRPr="00B668A2">
        <w:rPr>
          <w:w w:val="105"/>
        </w:rPr>
        <w:t>Has</w:t>
      </w:r>
      <w:r w:rsidRPr="00B668A2">
        <w:rPr>
          <w:spacing w:val="-1"/>
          <w:w w:val="105"/>
        </w:rPr>
        <w:t xml:space="preserve"> </w:t>
      </w:r>
      <w:r w:rsidRPr="00B668A2">
        <w:rPr>
          <w:w w:val="105"/>
        </w:rPr>
        <w:t>the aggrieved been advised of</w:t>
      </w:r>
      <w:r w:rsidRPr="00B668A2">
        <w:rPr>
          <w:spacing w:val="-1"/>
          <w:w w:val="105"/>
        </w:rPr>
        <w:t xml:space="preserve"> </w:t>
      </w:r>
      <w:r w:rsidRPr="00B668A2">
        <w:rPr>
          <w:w w:val="105"/>
        </w:rPr>
        <w:t>this application? No</w:t>
      </w:r>
      <w:r w:rsidRPr="00B668A2">
        <w:rPr>
          <w:w w:val="105"/>
        </w:rPr>
        <w:tab/>
        <w:t>Yes</w:t>
      </w:r>
    </w:p>
    <w:p w14:paraId="2D1E92C5" w14:textId="4DD0747D" w:rsidR="007F5452" w:rsidRPr="00B668A2" w:rsidRDefault="00EF6D31" w:rsidP="007F5452">
      <w:pPr>
        <w:spacing w:before="19" w:line="200" w:lineRule="exact"/>
        <w:rPr>
          <w:sz w:val="20"/>
          <w:szCs w:val="20"/>
        </w:rPr>
      </w:pPr>
      <w:r w:rsidRPr="00B668A2">
        <w:rPr>
          <w:rFonts w:ascii="Arial" w:eastAsia="Arial" w:hAnsi="Arial" w:cstheme="minorBidi"/>
          <w:b/>
          <w:noProof/>
          <w:w w:val="105"/>
          <w:sz w:val="17"/>
          <w:szCs w:val="17"/>
          <w:lang w:eastAsia="en-AU"/>
        </w:rPr>
        <mc:AlternateContent>
          <mc:Choice Requires="wpg">
            <w:drawing>
              <wp:anchor distT="0" distB="0" distL="114300" distR="114300" simplePos="0" relativeHeight="251666432" behindDoc="1" locked="0" layoutInCell="1" allowOverlap="1" wp14:anchorId="60000246" wp14:editId="19B0B71B">
                <wp:simplePos x="0" y="0"/>
                <wp:positionH relativeFrom="page">
                  <wp:posOffset>175260</wp:posOffset>
                </wp:positionH>
                <wp:positionV relativeFrom="paragraph">
                  <wp:posOffset>111125</wp:posOffset>
                </wp:positionV>
                <wp:extent cx="7209155" cy="205740"/>
                <wp:effectExtent l="0" t="0" r="10795" b="22860"/>
                <wp:wrapNone/>
                <wp:docPr id="953" name="Group 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155" cy="205740"/>
                          <a:chOff x="274" y="46"/>
                          <a:chExt cx="11353" cy="271"/>
                        </a:xfrm>
                      </wpg:grpSpPr>
                      <wpg:grpSp>
                        <wpg:cNvPr id="954" name="Group 886"/>
                        <wpg:cNvGrpSpPr>
                          <a:grpSpLocks/>
                        </wpg:cNvGrpSpPr>
                        <wpg:grpSpPr bwMode="auto">
                          <a:xfrm>
                            <a:off x="284" y="56"/>
                            <a:ext cx="11333" cy="250"/>
                            <a:chOff x="284" y="56"/>
                            <a:chExt cx="11333" cy="250"/>
                          </a:xfrm>
                        </wpg:grpSpPr>
                        <wps:wsp>
                          <wps:cNvPr id="955" name="Freeform 887"/>
                          <wps:cNvSpPr>
                            <a:spLocks/>
                          </wps:cNvSpPr>
                          <wps:spPr bwMode="auto">
                            <a:xfrm>
                              <a:off x="284" y="56"/>
                              <a:ext cx="11333" cy="250"/>
                            </a:xfrm>
                            <a:custGeom>
                              <a:avLst/>
                              <a:gdLst>
                                <a:gd name="T0" fmla="+- 0 284 284"/>
                                <a:gd name="T1" fmla="*/ T0 w 11333"/>
                                <a:gd name="T2" fmla="+- 0 306 56"/>
                                <a:gd name="T3" fmla="*/ 306 h 250"/>
                                <a:gd name="T4" fmla="+- 0 11617 284"/>
                                <a:gd name="T5" fmla="*/ T4 w 11333"/>
                                <a:gd name="T6" fmla="+- 0 306 56"/>
                                <a:gd name="T7" fmla="*/ 306 h 250"/>
                                <a:gd name="T8" fmla="+- 0 11617 284"/>
                                <a:gd name="T9" fmla="*/ T8 w 11333"/>
                                <a:gd name="T10" fmla="+- 0 56 56"/>
                                <a:gd name="T11" fmla="*/ 56 h 250"/>
                                <a:gd name="T12" fmla="+- 0 284 284"/>
                                <a:gd name="T13" fmla="*/ T12 w 11333"/>
                                <a:gd name="T14" fmla="+- 0 56 56"/>
                                <a:gd name="T15" fmla="*/ 56 h 250"/>
                                <a:gd name="T16" fmla="+- 0 284 284"/>
                                <a:gd name="T17" fmla="*/ T16 w 11333"/>
                                <a:gd name="T18" fmla="+- 0 306 56"/>
                                <a:gd name="T19" fmla="*/ 306 h 250"/>
                              </a:gdLst>
                              <a:ahLst/>
                              <a:cxnLst>
                                <a:cxn ang="0">
                                  <a:pos x="T1" y="T3"/>
                                </a:cxn>
                                <a:cxn ang="0">
                                  <a:pos x="T5" y="T7"/>
                                </a:cxn>
                                <a:cxn ang="0">
                                  <a:pos x="T9" y="T11"/>
                                </a:cxn>
                                <a:cxn ang="0">
                                  <a:pos x="T13" y="T15"/>
                                </a:cxn>
                                <a:cxn ang="0">
                                  <a:pos x="T17" y="T19"/>
                                </a:cxn>
                              </a:cxnLst>
                              <a:rect l="0" t="0" r="r" b="b"/>
                              <a:pathLst>
                                <a:path w="11333" h="250">
                                  <a:moveTo>
                                    <a:pt x="0" y="250"/>
                                  </a:moveTo>
                                  <a:lnTo>
                                    <a:pt x="11333" y="250"/>
                                  </a:lnTo>
                                  <a:lnTo>
                                    <a:pt x="11333" y="0"/>
                                  </a:lnTo>
                                  <a:lnTo>
                                    <a:pt x="0" y="0"/>
                                  </a:lnTo>
                                  <a:lnTo>
                                    <a:pt x="0" y="25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cNvPr id="956" name="Group 888"/>
                        <wpg:cNvGrpSpPr>
                          <a:grpSpLocks/>
                        </wpg:cNvGrpSpPr>
                        <wpg:grpSpPr bwMode="auto">
                          <a:xfrm>
                            <a:off x="284" y="51"/>
                            <a:ext cx="11333" cy="2"/>
                            <a:chOff x="284" y="51"/>
                            <a:chExt cx="11333" cy="2"/>
                          </a:xfrm>
                        </wpg:grpSpPr>
                        <wps:wsp>
                          <wps:cNvPr id="957" name="Freeform 889"/>
                          <wps:cNvSpPr>
                            <a:spLocks/>
                          </wps:cNvSpPr>
                          <wps:spPr bwMode="auto">
                            <a:xfrm>
                              <a:off x="284" y="51"/>
                              <a:ext cx="11333" cy="2"/>
                            </a:xfrm>
                            <a:custGeom>
                              <a:avLst/>
                              <a:gdLst>
                                <a:gd name="T0" fmla="+- 0 284 284"/>
                                <a:gd name="T1" fmla="*/ T0 w 11333"/>
                                <a:gd name="T2" fmla="+- 0 11617 284"/>
                                <a:gd name="T3" fmla="*/ T2 w 11333"/>
                              </a:gdLst>
                              <a:ahLst/>
                              <a:cxnLst>
                                <a:cxn ang="0">
                                  <a:pos x="T1" y="0"/>
                                </a:cxn>
                                <a:cxn ang="0">
                                  <a:pos x="T3" y="0"/>
                                </a:cxn>
                              </a:cxnLst>
                              <a:rect l="0" t="0" r="r" b="b"/>
                              <a:pathLst>
                                <a:path w="11333">
                                  <a:moveTo>
                                    <a:pt x="0" y="0"/>
                                  </a:moveTo>
                                  <a:lnTo>
                                    <a:pt x="113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958" name="Group 890"/>
                        <wpg:cNvGrpSpPr>
                          <a:grpSpLocks/>
                        </wpg:cNvGrpSpPr>
                        <wpg:grpSpPr bwMode="auto">
                          <a:xfrm>
                            <a:off x="284" y="311"/>
                            <a:ext cx="11333" cy="2"/>
                            <a:chOff x="284" y="311"/>
                            <a:chExt cx="11333" cy="2"/>
                          </a:xfrm>
                        </wpg:grpSpPr>
                        <wps:wsp>
                          <wps:cNvPr id="959" name="Freeform 891"/>
                          <wps:cNvSpPr>
                            <a:spLocks/>
                          </wps:cNvSpPr>
                          <wps:spPr bwMode="auto">
                            <a:xfrm>
                              <a:off x="284" y="311"/>
                              <a:ext cx="11333" cy="2"/>
                            </a:xfrm>
                            <a:custGeom>
                              <a:avLst/>
                              <a:gdLst>
                                <a:gd name="T0" fmla="+- 0 284 284"/>
                                <a:gd name="T1" fmla="*/ T0 w 11333"/>
                                <a:gd name="T2" fmla="+- 0 11617 284"/>
                                <a:gd name="T3" fmla="*/ T2 w 11333"/>
                              </a:gdLst>
                              <a:ahLst/>
                              <a:cxnLst>
                                <a:cxn ang="0">
                                  <a:pos x="T1" y="0"/>
                                </a:cxn>
                                <a:cxn ang="0">
                                  <a:pos x="T3" y="0"/>
                                </a:cxn>
                              </a:cxnLst>
                              <a:rect l="0" t="0" r="r" b="b"/>
                              <a:pathLst>
                                <a:path w="11333">
                                  <a:moveTo>
                                    <a:pt x="0" y="0"/>
                                  </a:moveTo>
                                  <a:lnTo>
                                    <a:pt x="113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98632E" id="Group 953" o:spid="_x0000_s1026" style="position:absolute;margin-left:13.8pt;margin-top:8.75pt;width:567.65pt;height:16.2pt;z-index:-251650048;mso-position-horizontal-relative:page" coordorigin="274,46" coordsize="1135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">
                <v:group id="Group 886" o:spid="_x0000_s1027" style="position:absolute;left:284;top:56;width:11333;height:250" coordorigin="284,56" coordsize="11333,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shape id="Freeform 887" o:spid="_x0000_s1028" style="position:absolute;left:284;top:56;width:11333;height:250;visibility:visible;mso-wrap-style:square;v-text-anchor:middle" coordsize="1133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4I8UA&#10;AADcAAAADwAAAGRycy9kb3ducmV2LnhtbESPS2sCQRCE70L+w9ABbzprQDEbRxEhIEGIjxxybHZ6&#10;H7rTs+x01vXfOwHBY1FVX1GLVe9q1VEbKs8GJuMEFHHmbcWFgZ/T52gOKgiyxdozGbhRgNXyZbDA&#10;1PorH6g7SqEihEOKBkqRJtU6ZCU5DGPfEEcv961DibIttG3xGuGu1m9JMtMOK44LJTa0KSm7HP9c&#10;pOy+1xtxt223P+e5fE12+e9sbszwtV9/gBLq5Rl+tLfWwPt0Cv9n4hH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PgjxQAAANwAAAAPAAAAAAAAAAAAAAAAAJgCAABkcnMv&#10;ZG93bnJldi54bWxQSwUGAAAAAAQABAD1AAAAigMAAAAA&#10;" path="m,250r11333,l11333,,,,,250xe" fillcolor="#ccc" stroked="f">
                    <v:path arrowok="t" o:connecttype="custom" o:connectlocs="0,306;11333,306;11333,56;0,56;0,306" o:connectangles="0,0,0,0,0"/>
                  </v:shape>
                </v:group>
                <v:group id="Group 888" o:spid="_x0000_s1029" style="position:absolute;left:284;top:51;width:11333;height:2" coordorigin="284,51" coordsize="11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shape id="Freeform 889" o:spid="_x0000_s1030" style="position:absolute;left:284;top:51;width:11333;height:2;visibility:visible;mso-wrap-style:square;v-text-anchor:middle" coordsize="11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1T8UA&#10;AADcAAAADwAAAGRycy9kb3ducmV2LnhtbESP0WrCQBRE3wv9h+UW+iK6MWCr0TVIIdiHglT9gGv2&#10;mo1m74bsRuPfdwuFPg4zc4ZZ5YNtxI06XztWMJ0kIIhLp2uuFBwPxXgOwgdkjY1jUvAgD/n6+WmF&#10;mXZ3/qbbPlQiQthnqMCE0GZS+tKQRT9xLXH0zq6zGKLsKqk7vEe4bWSaJG/SYs1xwWBLH4bK6763&#10;CtL+Yuyo2BXbUzrb1ZcwH2n6Uur1ZdgsQQQawn/4r/2pFSxm7/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bVPxQAAANwAAAAPAAAAAAAAAAAAAAAAAJgCAABkcnMv&#10;ZG93bnJldi54bWxQSwUGAAAAAAQABAD1AAAAigMAAAAA&#10;" path="m,l11333,e" filled="f" strokeweight=".58pt">
                    <v:path arrowok="t" o:connecttype="custom" o:connectlocs="0,0;11333,0" o:connectangles="0,0"/>
                  </v:shape>
                </v:group>
                <v:group id="Group 890" o:spid="_x0000_s1031" style="position:absolute;left:284;top:311;width:11333;height:2" coordorigin="284,311" coordsize="11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891" o:spid="_x0000_s1032" style="position:absolute;left:284;top:311;width:11333;height:2;visibility:visible;mso-wrap-style:square;v-text-anchor:middle" coordsize="11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EpsQA&#10;AADcAAAADwAAAGRycy9kb3ducmV2LnhtbESP3YrCMBSE7wXfIRxhb0TTLShajSILZfdiQfx5gGNz&#10;bKrNSWmidt9+IwheDjPzDbNcd7YWd2p95VjB5zgBQVw4XXGp4HjIRzMQPiBrrB2Tgj/ysF71e0vM&#10;tHvwju77UIoIYZ+hAhNCk0npC0MW/dg1xNE7u9ZiiLItpW7xEeG2lmmSTKXFiuOCwYa+DBXX/c0q&#10;SG8XY4f5Nv8+pZNtdQmzoaZfpT4G3WYBIlAX3uFX+0crmE/m8Dw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ShKbEAAAA3AAAAA8AAAAAAAAAAAAAAAAAmAIAAGRycy9k&#10;b3ducmV2LnhtbFBLBQYAAAAABAAEAPUAAACJAwAAAAA=&#10;" path="m,l11333,e" filled="f" strokeweight=".58pt">
                    <v:path arrowok="t" o:connecttype="custom" o:connectlocs="0,0;11333,0" o:connectangles="0,0"/>
                  </v:shape>
                </v:group>
                <w10:wrap anchorx="page"/>
              </v:group>
            </w:pict>
          </mc:Fallback>
        </mc:AlternateContent>
      </w:r>
    </w:p>
    <w:p w14:paraId="08F148F7" w14:textId="1D29207F" w:rsidR="007F5452" w:rsidRPr="00B668A2" w:rsidRDefault="007F5452" w:rsidP="00EF6D31">
      <w:pPr>
        <w:pStyle w:val="Heading3"/>
        <w:ind w:left="142"/>
        <w:rPr>
          <w:rFonts w:ascii="Arial" w:eastAsia="Arial" w:hAnsi="Arial" w:cstheme="minorBidi"/>
          <w:b/>
          <w:color w:val="auto"/>
          <w:w w:val="105"/>
          <w:sz w:val="17"/>
          <w:szCs w:val="17"/>
          <w:lang w:val="en-US"/>
        </w:rPr>
      </w:pPr>
      <w:r w:rsidRPr="00B668A2">
        <w:rPr>
          <w:rFonts w:ascii="Arial" w:eastAsia="Arial" w:hAnsi="Arial" w:cstheme="minorBidi"/>
          <w:b/>
          <w:color w:val="auto"/>
          <w:w w:val="105"/>
          <w:sz w:val="17"/>
          <w:szCs w:val="17"/>
          <w:lang w:val="en-US"/>
        </w:rPr>
        <w:t>Proceed to Question 2</w:t>
      </w:r>
    </w:p>
    <w:p w14:paraId="2B88E474" w14:textId="77777777" w:rsidR="007F5452" w:rsidRPr="00B668A2" w:rsidRDefault="007F5452" w:rsidP="007F5452">
      <w:pPr>
        <w:spacing w:before="7" w:line="190" w:lineRule="exact"/>
        <w:rPr>
          <w:sz w:val="19"/>
          <w:szCs w:val="19"/>
        </w:rPr>
      </w:pPr>
    </w:p>
    <w:p w14:paraId="3DB0FCE0" w14:textId="77777777" w:rsidR="007F5452" w:rsidRPr="00B668A2" w:rsidRDefault="007F5452" w:rsidP="007F5452">
      <w:pPr>
        <w:widowControl w:val="0"/>
        <w:numPr>
          <w:ilvl w:val="0"/>
          <w:numId w:val="1"/>
        </w:numPr>
        <w:tabs>
          <w:tab w:val="left" w:pos="440"/>
        </w:tabs>
        <w:spacing w:before="69"/>
        <w:ind w:hanging="333"/>
        <w:rPr>
          <w:rFonts w:ascii="Arial" w:eastAsia="Arial" w:hAnsi="Arial" w:cs="Arial"/>
          <w:sz w:val="24"/>
          <w:szCs w:val="24"/>
        </w:rPr>
      </w:pPr>
      <w:r w:rsidRPr="00B668A2">
        <w:rPr>
          <w:rFonts w:asciiTheme="minorHAnsi" w:hAnsiTheme="minorHAnsi" w:cstheme="minorBidi"/>
          <w:noProof/>
          <w:lang w:eastAsia="en-AU"/>
        </w:rPr>
        <mc:AlternateContent>
          <mc:Choice Requires="wpg">
            <w:drawing>
              <wp:anchor distT="0" distB="0" distL="114300" distR="114300" simplePos="0" relativeHeight="251684864" behindDoc="1" locked="0" layoutInCell="1" allowOverlap="1" wp14:anchorId="4B89981F" wp14:editId="789DC615">
                <wp:simplePos x="0" y="0"/>
                <wp:positionH relativeFrom="page">
                  <wp:posOffset>2061210</wp:posOffset>
                </wp:positionH>
                <wp:positionV relativeFrom="paragraph">
                  <wp:posOffset>137795</wp:posOffset>
                </wp:positionV>
                <wp:extent cx="5316220" cy="1270"/>
                <wp:effectExtent l="13335" t="16510" r="13970" b="20320"/>
                <wp:wrapNone/>
                <wp:docPr id="951"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6220" cy="1270"/>
                          <a:chOff x="3246" y="217"/>
                          <a:chExt cx="8372" cy="2"/>
                        </a:xfrm>
                      </wpg:grpSpPr>
                      <wps:wsp>
                        <wps:cNvPr id="952" name="Freeform 997"/>
                        <wps:cNvSpPr>
                          <a:spLocks/>
                        </wps:cNvSpPr>
                        <wps:spPr bwMode="auto">
                          <a:xfrm>
                            <a:off x="3246" y="217"/>
                            <a:ext cx="8372" cy="2"/>
                          </a:xfrm>
                          <a:custGeom>
                            <a:avLst/>
                            <a:gdLst>
                              <a:gd name="T0" fmla="+- 0 3246 3246"/>
                              <a:gd name="T1" fmla="*/ T0 w 8372"/>
                              <a:gd name="T2" fmla="+- 0 11617 3246"/>
                              <a:gd name="T3" fmla="*/ T2 w 8372"/>
                            </a:gdLst>
                            <a:ahLst/>
                            <a:cxnLst>
                              <a:cxn ang="0">
                                <a:pos x="T1" y="0"/>
                              </a:cxn>
                              <a:cxn ang="0">
                                <a:pos x="T3" y="0"/>
                              </a:cxn>
                            </a:cxnLst>
                            <a:rect l="0" t="0" r="r" b="b"/>
                            <a:pathLst>
                              <a:path w="8372">
                                <a:moveTo>
                                  <a:pt x="0" y="0"/>
                                </a:moveTo>
                                <a:lnTo>
                                  <a:pt x="8371"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0375E" id="Group 951" o:spid="_x0000_s1026" style="position:absolute;margin-left:162.3pt;margin-top:10.85pt;width:418.6pt;height:.1pt;z-index:-251631616;mso-position-horizontal-relative:page" coordorigin="3246,217" coordsize="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">
                <v:shape id="Freeform 997" o:spid="_x0000_s1027" style="position:absolute;left:3246;top:217;width:8372;height:2;visibility:visible;mso-wrap-style:square;v-text-anchor:top" coordsize="8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9FwsYA&#10;AADcAAAADwAAAGRycy9kb3ducmV2LnhtbESPQWvCQBSE74X+h+UVequbBhpsdBUrlOZUSCzo8ZF9&#10;JsHs25jdaNJf7wqFHoeZ+YZZrkfTigv1rrGs4HUWgSAurW64UvCz+3yZg3AeWWNrmRRM5GC9enxY&#10;YqrtlXO6FL4SAcIuRQW1910qpStrMuhmtiMO3tH2Bn2QfSV1j9cAN62MoyiRBhsOCzV2tK2pPBWD&#10;UXDm76nKhsPwO8+Tj66Iv9qx3Cv1/DRuFiA8jf4//NfOtIL3txj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9FwsYAAADcAAAADwAAAAAAAAAAAAAAAACYAgAAZHJz&#10;L2Rvd25yZXYueG1sUEsFBgAAAAAEAAQA9QAAAIsDAAAAAA==&#10;" path="m,l8371,e" filled="f" strokeweight="1.92pt">
                  <v:path arrowok="t" o:connecttype="custom" o:connectlocs="0,0;8371,0" o:connectangles="0,0"/>
                </v:shape>
                <w10:wrap anchorx="page"/>
              </v:group>
            </w:pict>
          </mc:Fallback>
        </mc:AlternateContent>
      </w:r>
      <w:r w:rsidRPr="00B668A2">
        <w:rPr>
          <w:rFonts w:ascii="Arial"/>
          <w:b/>
          <w:sz w:val="24"/>
        </w:rPr>
        <w:t>Existing</w:t>
      </w:r>
      <w:r w:rsidRPr="00B668A2">
        <w:rPr>
          <w:rFonts w:ascii="Arial"/>
          <w:b/>
          <w:spacing w:val="-5"/>
          <w:sz w:val="24"/>
        </w:rPr>
        <w:t xml:space="preserve"> </w:t>
      </w:r>
      <w:r w:rsidRPr="00B668A2">
        <w:rPr>
          <w:rFonts w:ascii="Arial"/>
          <w:b/>
          <w:sz w:val="24"/>
        </w:rPr>
        <w:t>Order</w:t>
      </w:r>
      <w:r w:rsidRPr="00B668A2">
        <w:rPr>
          <w:rFonts w:ascii="Arial"/>
          <w:b/>
          <w:spacing w:val="-6"/>
          <w:sz w:val="24"/>
        </w:rPr>
        <w:t xml:space="preserve"> </w:t>
      </w:r>
      <w:r w:rsidRPr="00B668A2">
        <w:rPr>
          <w:rFonts w:ascii="Arial"/>
          <w:b/>
          <w:spacing w:val="-1"/>
          <w:sz w:val="24"/>
        </w:rPr>
        <w:t>Details</w:t>
      </w:r>
    </w:p>
    <w:p w14:paraId="49E1E2D5" w14:textId="4E4F847C" w:rsidR="007F5452" w:rsidRPr="00B668A2" w:rsidRDefault="00EA23D3" w:rsidP="007F5452">
      <w:pPr>
        <w:pStyle w:val="BodyText"/>
        <w:spacing w:before="135"/>
      </w:pPr>
      <w:r w:rsidRPr="00B668A2">
        <w:rPr>
          <w:w w:val="105"/>
        </w:rPr>
        <w:t>If possible, a</w:t>
      </w:r>
      <w:r w:rsidR="007F5452" w:rsidRPr="00B668A2">
        <w:rPr>
          <w:spacing w:val="-2"/>
          <w:w w:val="105"/>
        </w:rPr>
        <w:t xml:space="preserve"> </w:t>
      </w:r>
      <w:r w:rsidR="007F5452" w:rsidRPr="00B668A2">
        <w:rPr>
          <w:w w:val="105"/>
        </w:rPr>
        <w:t>copy</w:t>
      </w:r>
      <w:r w:rsidR="007F5452" w:rsidRPr="00B668A2">
        <w:rPr>
          <w:spacing w:val="-2"/>
          <w:w w:val="105"/>
        </w:rPr>
        <w:t xml:space="preserve"> </w:t>
      </w:r>
      <w:r w:rsidR="007F5452" w:rsidRPr="00B668A2">
        <w:rPr>
          <w:w w:val="105"/>
        </w:rPr>
        <w:t>of</w:t>
      </w:r>
      <w:r w:rsidR="007F5452" w:rsidRPr="00B668A2">
        <w:rPr>
          <w:spacing w:val="-3"/>
          <w:w w:val="105"/>
        </w:rPr>
        <w:t xml:space="preserve"> </w:t>
      </w:r>
      <w:r w:rsidR="007F5452" w:rsidRPr="00B668A2">
        <w:rPr>
          <w:w w:val="105"/>
        </w:rPr>
        <w:t>the</w:t>
      </w:r>
      <w:r w:rsidR="007F5452" w:rsidRPr="00B668A2">
        <w:rPr>
          <w:spacing w:val="-2"/>
          <w:w w:val="105"/>
        </w:rPr>
        <w:t xml:space="preserve"> </w:t>
      </w:r>
      <w:r w:rsidR="007F5452" w:rsidRPr="00B668A2">
        <w:rPr>
          <w:w w:val="105"/>
        </w:rPr>
        <w:t>original</w:t>
      </w:r>
      <w:r w:rsidR="007F5452" w:rsidRPr="00B668A2">
        <w:rPr>
          <w:spacing w:val="-3"/>
          <w:w w:val="105"/>
        </w:rPr>
        <w:t xml:space="preserve"> </w:t>
      </w:r>
      <w:r w:rsidR="007F5452" w:rsidRPr="00B668A2">
        <w:rPr>
          <w:w w:val="105"/>
        </w:rPr>
        <w:t>order</w:t>
      </w:r>
      <w:r w:rsidR="007F5452" w:rsidRPr="00B668A2">
        <w:rPr>
          <w:spacing w:val="-3"/>
          <w:w w:val="105"/>
        </w:rPr>
        <w:t xml:space="preserve"> </w:t>
      </w:r>
      <w:r w:rsidR="007F5452" w:rsidRPr="00B668A2">
        <w:rPr>
          <w:w w:val="105"/>
        </w:rPr>
        <w:t>is</w:t>
      </w:r>
      <w:r w:rsidR="007F5452" w:rsidRPr="00B668A2">
        <w:rPr>
          <w:spacing w:val="-2"/>
          <w:w w:val="105"/>
        </w:rPr>
        <w:t xml:space="preserve"> </w:t>
      </w:r>
      <w:r w:rsidR="007F5452" w:rsidRPr="00B668A2">
        <w:rPr>
          <w:w w:val="105"/>
        </w:rPr>
        <w:t>to</w:t>
      </w:r>
      <w:r w:rsidR="007F5452" w:rsidRPr="00B668A2">
        <w:rPr>
          <w:spacing w:val="-2"/>
          <w:w w:val="105"/>
        </w:rPr>
        <w:t xml:space="preserve"> </w:t>
      </w:r>
      <w:r w:rsidR="007F5452" w:rsidRPr="00B668A2">
        <w:rPr>
          <w:w w:val="105"/>
        </w:rPr>
        <w:t>be</w:t>
      </w:r>
      <w:r w:rsidR="007F5452" w:rsidRPr="00B668A2">
        <w:rPr>
          <w:spacing w:val="-2"/>
          <w:w w:val="105"/>
        </w:rPr>
        <w:t xml:space="preserve"> </w:t>
      </w:r>
      <w:r w:rsidR="007F5452" w:rsidRPr="00B668A2">
        <w:rPr>
          <w:w w:val="105"/>
        </w:rPr>
        <w:t>supplied</w:t>
      </w:r>
      <w:r w:rsidRPr="00B668A2">
        <w:rPr>
          <w:w w:val="105"/>
        </w:rPr>
        <w:t xml:space="preserve"> </w:t>
      </w:r>
      <w:r w:rsidR="007F5452" w:rsidRPr="00B668A2">
        <w:rPr>
          <w:w w:val="105"/>
        </w:rPr>
        <w:t>with</w:t>
      </w:r>
      <w:r w:rsidR="007F5452" w:rsidRPr="00B668A2">
        <w:rPr>
          <w:spacing w:val="-2"/>
          <w:w w:val="105"/>
        </w:rPr>
        <w:t xml:space="preserve"> </w:t>
      </w:r>
      <w:r w:rsidR="007F5452" w:rsidRPr="00B668A2">
        <w:rPr>
          <w:w w:val="105"/>
        </w:rPr>
        <w:t>this</w:t>
      </w:r>
      <w:r w:rsidR="007F5452" w:rsidRPr="00B668A2">
        <w:rPr>
          <w:spacing w:val="-1"/>
          <w:w w:val="105"/>
        </w:rPr>
        <w:t xml:space="preserve"> </w:t>
      </w:r>
      <w:r w:rsidR="007F5452" w:rsidRPr="00B668A2">
        <w:rPr>
          <w:w w:val="105"/>
        </w:rPr>
        <w:t>application</w:t>
      </w:r>
    </w:p>
    <w:p w14:paraId="79C7EDD3" w14:textId="77777777" w:rsidR="007F5452" w:rsidRPr="00B668A2" w:rsidRDefault="007F5452" w:rsidP="007F5452">
      <w:pPr>
        <w:spacing w:before="9" w:line="160" w:lineRule="exact"/>
        <w:rPr>
          <w:sz w:val="16"/>
          <w:szCs w:val="16"/>
        </w:rPr>
      </w:pPr>
    </w:p>
    <w:p w14:paraId="05FBBFCD" w14:textId="77777777" w:rsidR="007F5452" w:rsidRPr="00B668A2" w:rsidRDefault="007F5452" w:rsidP="007F5452">
      <w:pPr>
        <w:pStyle w:val="BodyText"/>
        <w:tabs>
          <w:tab w:val="left" w:pos="3366"/>
        </w:tabs>
        <w:spacing w:before="0"/>
        <w:ind w:left="126"/>
      </w:pPr>
      <w:r w:rsidRPr="00B668A2">
        <w:rPr>
          <w:noProof/>
          <w:lang w:val="en-AU" w:eastAsia="en-AU"/>
        </w:rPr>
        <mc:AlternateContent>
          <mc:Choice Requires="wpg">
            <w:drawing>
              <wp:anchor distT="0" distB="0" distL="114300" distR="114300" simplePos="0" relativeHeight="251667456" behindDoc="1" locked="0" layoutInCell="1" allowOverlap="1" wp14:anchorId="57C51840" wp14:editId="3F403C92">
                <wp:simplePos x="0" y="0"/>
                <wp:positionH relativeFrom="page">
                  <wp:posOffset>216535</wp:posOffset>
                </wp:positionH>
                <wp:positionV relativeFrom="paragraph">
                  <wp:posOffset>146050</wp:posOffset>
                </wp:positionV>
                <wp:extent cx="1851660" cy="303530"/>
                <wp:effectExtent l="6985" t="8255" r="8255" b="2540"/>
                <wp:wrapNone/>
                <wp:docPr id="942" name="Group 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303530"/>
                          <a:chOff x="341" y="230"/>
                          <a:chExt cx="2916" cy="478"/>
                        </a:xfrm>
                      </wpg:grpSpPr>
                      <wpg:grpSp>
                        <wpg:cNvPr id="943" name="Group 893"/>
                        <wpg:cNvGrpSpPr>
                          <a:grpSpLocks/>
                        </wpg:cNvGrpSpPr>
                        <wpg:grpSpPr bwMode="auto">
                          <a:xfrm>
                            <a:off x="347" y="236"/>
                            <a:ext cx="2904" cy="2"/>
                            <a:chOff x="347" y="236"/>
                            <a:chExt cx="2904" cy="2"/>
                          </a:xfrm>
                        </wpg:grpSpPr>
                        <wps:wsp>
                          <wps:cNvPr id="944" name="Freeform 894"/>
                          <wps:cNvSpPr>
                            <a:spLocks/>
                          </wps:cNvSpPr>
                          <wps:spPr bwMode="auto">
                            <a:xfrm>
                              <a:off x="347" y="236"/>
                              <a:ext cx="2904" cy="2"/>
                            </a:xfrm>
                            <a:custGeom>
                              <a:avLst/>
                              <a:gdLst>
                                <a:gd name="T0" fmla="+- 0 347 347"/>
                                <a:gd name="T1" fmla="*/ T0 w 2904"/>
                                <a:gd name="T2" fmla="+- 0 3251 347"/>
                                <a:gd name="T3" fmla="*/ T2 w 2904"/>
                              </a:gdLst>
                              <a:ahLst/>
                              <a:cxnLst>
                                <a:cxn ang="0">
                                  <a:pos x="T1" y="0"/>
                                </a:cxn>
                                <a:cxn ang="0">
                                  <a:pos x="T3" y="0"/>
                                </a:cxn>
                              </a:cxnLst>
                              <a:rect l="0" t="0" r="r" b="b"/>
                              <a:pathLst>
                                <a:path w="2904">
                                  <a:moveTo>
                                    <a:pt x="0" y="0"/>
                                  </a:moveTo>
                                  <a:lnTo>
                                    <a:pt x="29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 name="Group 895"/>
                        <wpg:cNvGrpSpPr>
                          <a:grpSpLocks/>
                        </wpg:cNvGrpSpPr>
                        <wpg:grpSpPr bwMode="auto">
                          <a:xfrm>
                            <a:off x="352" y="241"/>
                            <a:ext cx="2" cy="456"/>
                            <a:chOff x="352" y="241"/>
                            <a:chExt cx="2" cy="456"/>
                          </a:xfrm>
                        </wpg:grpSpPr>
                        <wps:wsp>
                          <wps:cNvPr id="946" name="Freeform 896"/>
                          <wps:cNvSpPr>
                            <a:spLocks/>
                          </wps:cNvSpPr>
                          <wps:spPr bwMode="auto">
                            <a:xfrm>
                              <a:off x="352"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7" name="Group 897"/>
                        <wpg:cNvGrpSpPr>
                          <a:grpSpLocks/>
                        </wpg:cNvGrpSpPr>
                        <wpg:grpSpPr bwMode="auto">
                          <a:xfrm>
                            <a:off x="347" y="702"/>
                            <a:ext cx="2904" cy="2"/>
                            <a:chOff x="347" y="702"/>
                            <a:chExt cx="2904" cy="2"/>
                          </a:xfrm>
                        </wpg:grpSpPr>
                        <wps:wsp>
                          <wps:cNvPr id="948" name="Freeform 898"/>
                          <wps:cNvSpPr>
                            <a:spLocks/>
                          </wps:cNvSpPr>
                          <wps:spPr bwMode="auto">
                            <a:xfrm>
                              <a:off x="347" y="702"/>
                              <a:ext cx="2904" cy="2"/>
                            </a:xfrm>
                            <a:custGeom>
                              <a:avLst/>
                              <a:gdLst>
                                <a:gd name="T0" fmla="+- 0 347 347"/>
                                <a:gd name="T1" fmla="*/ T0 w 2904"/>
                                <a:gd name="T2" fmla="+- 0 3251 347"/>
                                <a:gd name="T3" fmla="*/ T2 w 2904"/>
                              </a:gdLst>
                              <a:ahLst/>
                              <a:cxnLst>
                                <a:cxn ang="0">
                                  <a:pos x="T1" y="0"/>
                                </a:cxn>
                                <a:cxn ang="0">
                                  <a:pos x="T3" y="0"/>
                                </a:cxn>
                              </a:cxnLst>
                              <a:rect l="0" t="0" r="r" b="b"/>
                              <a:pathLst>
                                <a:path w="2904">
                                  <a:moveTo>
                                    <a:pt x="0" y="0"/>
                                  </a:moveTo>
                                  <a:lnTo>
                                    <a:pt x="29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9" name="Group 899"/>
                        <wpg:cNvGrpSpPr>
                          <a:grpSpLocks/>
                        </wpg:cNvGrpSpPr>
                        <wpg:grpSpPr bwMode="auto">
                          <a:xfrm>
                            <a:off x="3246" y="241"/>
                            <a:ext cx="2" cy="456"/>
                            <a:chOff x="3246" y="241"/>
                            <a:chExt cx="2" cy="456"/>
                          </a:xfrm>
                        </wpg:grpSpPr>
                        <wps:wsp>
                          <wps:cNvPr id="950" name="Freeform 900"/>
                          <wps:cNvSpPr>
                            <a:spLocks/>
                          </wps:cNvSpPr>
                          <wps:spPr bwMode="auto">
                            <a:xfrm>
                              <a:off x="3246"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325B92" id="Group 942" o:spid="_x0000_s1026" style="position:absolute;margin-left:17.05pt;margin-top:11.5pt;width:145.8pt;height:23.9pt;z-index:-251649024;mso-position-horizontal-relative:page" coordorigin="341,230" coordsize="29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">
                <v:group id="Group 893" o:spid="_x0000_s1027" style="position:absolute;left:347;top:236;width:2904;height:2" coordorigin="347,236" coordsize="29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894" o:spid="_x0000_s1028" style="position:absolute;left:347;top:236;width:2904;height:2;visibility:visible;mso-wrap-style:square;v-text-anchor:top" coordsize="2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FLcQA&#10;AADcAAAADwAAAGRycy9kb3ducmV2LnhtbESPX2vCMBTF34V9h3AHvmk6J8N1RhFxII6B1s3nu+ba&#10;FpObkkSt334ZDHw8nD8/znTeWSMu5EPjWMHTMANBXDrdcKXga/8+mIAIEVmjcUwKbhRgPnvoTTHX&#10;7so7uhSxEmmEQ44K6hjbXMpQ1mQxDF1LnLyj8xZjkr6S2uM1jVsjR1n2Ii02nAg1trSsqTwVZ5u4&#10;60Px44v97rj6pMP2efP9sTRGqf5jt3gDEamL9/B/e60VvI7H8HcmHQ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3hS3EAAAA3AAAAA8AAAAAAAAAAAAAAAAAmAIAAGRycy9k&#10;b3ducmV2LnhtbFBLBQYAAAAABAAEAPUAAACJAwAAAAA=&#10;" path="m,l2904,e" filled="f" strokeweight=".58pt">
                    <v:path arrowok="t" o:connecttype="custom" o:connectlocs="0,0;2904,0" o:connectangles="0,0"/>
                  </v:shape>
                </v:group>
                <v:group id="Group 895" o:spid="_x0000_s1029" style="position:absolute;left:352;top:241;width:2;height:456" coordorigin="352,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shape id="Freeform 896" o:spid="_x0000_s1030" style="position:absolute;left:352;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981MQA&#10;AADcAAAADwAAAGRycy9kb3ducmV2LnhtbESPT4vCMBTE74LfITxhL6LpSi1rNUoRBPHmHxa8PZtn&#10;W2xeSpO13W9vFhY8DjPzG2a16U0tntS6yrKCz2kEgji3uuJCweW8m3yBcB5ZY22ZFPySg816OFhh&#10;qm3HR3qefCEChF2KCkrvm1RKl5dk0E1tQxy8u20N+iDbQuoWuwA3tZxFUSINVhwWSmxoW1L+OP0Y&#10;BVvdXzptsvH1dnDXeJ7tj99VrNTHqM+WIDz1/h3+b++1gkWcwN+Zc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vfNTEAAAA3AAAAA8AAAAAAAAAAAAAAAAAmAIAAGRycy9k&#10;b3ducmV2LnhtbFBLBQYAAAAABAAEAPUAAACJAwAAAAA=&#10;" path="m,l,456e" filled="f" strokeweight=".58pt">
                    <v:path arrowok="t" o:connecttype="custom" o:connectlocs="0,241;0,697" o:connectangles="0,0"/>
                  </v:shape>
                </v:group>
                <v:group id="Group 897" o:spid="_x0000_s1031" style="position:absolute;left:347;top:702;width:2904;height:2" coordorigin="347,702" coordsize="29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ni28cAAADcAAAADwAAAGRycy9kb3ducmV2LnhtbESPT2vCQBTE74LfYXlC&#10;b3UTa22NriJSSw+hoBaKt0f2mQSzb0N2mz/fvlsoeBxm5jfMetubSrTUuNKygngagSDOrC45V/B1&#10;Pjy+gnAeWWNlmRQM5GC7GY/WmGjb8ZHak89FgLBLUEHhfZ1I6bKCDLqprYmDd7WNQR9kk0vdYBfg&#10;ppKzKFpIgyWHhQJr2heU3U4/RsF7h93uKX5r09t1P1zOz5/faUxKPUz63QqEp97fw//tD61gOX+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ni28cAAADc&#10;AAAADwAAAAAAAAAAAAAAAACqAgAAZHJzL2Rvd25yZXYueG1sUEsFBgAAAAAEAAQA+gAAAJ4DAAAA&#10;AA==&#10;">
                  <v:shape id="Freeform 898" o:spid="_x0000_s1032" style="position:absolute;left:347;top:702;width:2904;height:2;visibility:visible;mso-wrap-style:square;v-text-anchor:top" coordsize="2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PKMIA&#10;AADcAAAADwAAAGRycy9kb3ducmV2LnhtbERPTUsDMRC9C/6HMEJvNqsV0W3TIqWFogjtVnuebqa7&#10;i8lkSWK7/nvnIHh8vO/ZYvBOnSmmLrCBu3EBirgOtuPGwMd+ffsEKmVkiy4wGfihBIv59dUMSxsu&#10;vKNzlRslIZxKNNDm3Jdap7olj2kcemLhTiF6zAJjo23Ei4R7p++L4lF77FgaWuxp2VL9VX176d0c&#10;qmOs9rvT6p0O28nr59vSOWNGN8PLFFSmIf+L/9wba+D5QdbKGTkCe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8owgAAANwAAAAPAAAAAAAAAAAAAAAAAJgCAABkcnMvZG93&#10;bnJldi54bWxQSwUGAAAAAAQABAD1AAAAhwMAAAAA&#10;" path="m,l2904,e" filled="f" strokeweight=".58pt">
                    <v:path arrowok="t" o:connecttype="custom" o:connectlocs="0,0;2904,0" o:connectangles="0,0"/>
                  </v:shape>
                </v:group>
                <v:group id="Group 899" o:spid="_x0000_s1033" style="position:absolute;left:3246;top:241;width:2;height:456" coordorigin="3246,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900" o:spid="_x0000_s1034" style="position:absolute;left:3246;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X5sIA&#10;AADcAAAADwAAAGRycy9kb3ducmV2LnhtbERPTWuDQBC9F/Iflgn0UuKakoTWuooIhdBbEil4m7hT&#10;lbqz4m6i/ffdQ6HHx/tO88UM4k6T6y0r2EYxCOLG6p5bBdXlffMCwnlkjYNlUvBDDvJs9ZBiou3M&#10;J7qffStCCLsEFXTej4mUrunIoIvsSBy4LzsZ9AFOrdQTziHcDPI5jg/SYM+hocORyo6a7/PNKCj1&#10;Us3aFE/19cPVu31xPH32O6Ue10vxBsLT4v/Ff+6jVvC6D/PDmXAE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E9fmwgAAANwAAAAPAAAAAAAAAAAAAAAAAJgCAABkcnMvZG93&#10;bnJldi54bWxQSwUGAAAAAAQABAD1AAAAhwMAAAAA&#10;" path="m,l,456e" filled="f" strokeweight=".58pt">
                    <v:path arrowok="t" o:connecttype="custom" o:connectlocs="0,241;0,697" o:connectangles="0,0"/>
                  </v:shape>
                </v:group>
                <w10:wrap anchorx="page"/>
              </v:group>
            </w:pict>
          </mc:Fallback>
        </mc:AlternateContent>
      </w:r>
      <w:r w:rsidRPr="00B668A2">
        <w:rPr>
          <w:noProof/>
          <w:lang w:val="en-AU" w:eastAsia="en-AU"/>
        </w:rPr>
        <mc:AlternateContent>
          <mc:Choice Requires="wpg">
            <w:drawing>
              <wp:anchor distT="0" distB="0" distL="114300" distR="114300" simplePos="0" relativeHeight="251668480" behindDoc="1" locked="0" layoutInCell="1" allowOverlap="1" wp14:anchorId="1E608768" wp14:editId="78375680">
                <wp:simplePos x="0" y="0"/>
                <wp:positionH relativeFrom="page">
                  <wp:posOffset>2282825</wp:posOffset>
                </wp:positionH>
                <wp:positionV relativeFrom="paragraph">
                  <wp:posOffset>146050</wp:posOffset>
                </wp:positionV>
                <wp:extent cx="5043170" cy="303530"/>
                <wp:effectExtent l="6350" t="8255" r="8255" b="2540"/>
                <wp:wrapNone/>
                <wp:docPr id="933" name="Group 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3170" cy="303530"/>
                          <a:chOff x="3595" y="230"/>
                          <a:chExt cx="7942" cy="478"/>
                        </a:xfrm>
                      </wpg:grpSpPr>
                      <wpg:grpSp>
                        <wpg:cNvPr id="934" name="Group 902"/>
                        <wpg:cNvGrpSpPr>
                          <a:grpSpLocks/>
                        </wpg:cNvGrpSpPr>
                        <wpg:grpSpPr bwMode="auto">
                          <a:xfrm>
                            <a:off x="3601" y="236"/>
                            <a:ext cx="7930" cy="2"/>
                            <a:chOff x="3601" y="236"/>
                            <a:chExt cx="7930" cy="2"/>
                          </a:xfrm>
                        </wpg:grpSpPr>
                        <wps:wsp>
                          <wps:cNvPr id="935" name="Freeform 903"/>
                          <wps:cNvSpPr>
                            <a:spLocks/>
                          </wps:cNvSpPr>
                          <wps:spPr bwMode="auto">
                            <a:xfrm>
                              <a:off x="3601" y="236"/>
                              <a:ext cx="7930" cy="2"/>
                            </a:xfrm>
                            <a:custGeom>
                              <a:avLst/>
                              <a:gdLst>
                                <a:gd name="T0" fmla="+- 0 3601 3601"/>
                                <a:gd name="T1" fmla="*/ T0 w 7930"/>
                                <a:gd name="T2" fmla="+- 0 11531 3601"/>
                                <a:gd name="T3" fmla="*/ T2 w 7930"/>
                              </a:gdLst>
                              <a:ahLst/>
                              <a:cxnLst>
                                <a:cxn ang="0">
                                  <a:pos x="T1" y="0"/>
                                </a:cxn>
                                <a:cxn ang="0">
                                  <a:pos x="T3" y="0"/>
                                </a:cxn>
                              </a:cxnLst>
                              <a:rect l="0" t="0" r="r" b="b"/>
                              <a:pathLst>
                                <a:path w="7930">
                                  <a:moveTo>
                                    <a:pt x="0" y="0"/>
                                  </a:moveTo>
                                  <a:lnTo>
                                    <a:pt x="79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6" name="Group 904"/>
                        <wpg:cNvGrpSpPr>
                          <a:grpSpLocks/>
                        </wpg:cNvGrpSpPr>
                        <wpg:grpSpPr bwMode="auto">
                          <a:xfrm>
                            <a:off x="3606" y="241"/>
                            <a:ext cx="2" cy="456"/>
                            <a:chOff x="3606" y="241"/>
                            <a:chExt cx="2" cy="456"/>
                          </a:xfrm>
                        </wpg:grpSpPr>
                        <wps:wsp>
                          <wps:cNvPr id="937" name="Freeform 905"/>
                          <wps:cNvSpPr>
                            <a:spLocks/>
                          </wps:cNvSpPr>
                          <wps:spPr bwMode="auto">
                            <a:xfrm>
                              <a:off x="3606"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8" name="Group 906"/>
                        <wpg:cNvGrpSpPr>
                          <a:grpSpLocks/>
                        </wpg:cNvGrpSpPr>
                        <wpg:grpSpPr bwMode="auto">
                          <a:xfrm>
                            <a:off x="3601" y="702"/>
                            <a:ext cx="7930" cy="2"/>
                            <a:chOff x="3601" y="702"/>
                            <a:chExt cx="7930" cy="2"/>
                          </a:xfrm>
                        </wpg:grpSpPr>
                        <wps:wsp>
                          <wps:cNvPr id="939" name="Freeform 907"/>
                          <wps:cNvSpPr>
                            <a:spLocks/>
                          </wps:cNvSpPr>
                          <wps:spPr bwMode="auto">
                            <a:xfrm>
                              <a:off x="3601" y="702"/>
                              <a:ext cx="7930" cy="2"/>
                            </a:xfrm>
                            <a:custGeom>
                              <a:avLst/>
                              <a:gdLst>
                                <a:gd name="T0" fmla="+- 0 3601 3601"/>
                                <a:gd name="T1" fmla="*/ T0 w 7930"/>
                                <a:gd name="T2" fmla="+- 0 11531 3601"/>
                                <a:gd name="T3" fmla="*/ T2 w 7930"/>
                              </a:gdLst>
                              <a:ahLst/>
                              <a:cxnLst>
                                <a:cxn ang="0">
                                  <a:pos x="T1" y="0"/>
                                </a:cxn>
                                <a:cxn ang="0">
                                  <a:pos x="T3" y="0"/>
                                </a:cxn>
                              </a:cxnLst>
                              <a:rect l="0" t="0" r="r" b="b"/>
                              <a:pathLst>
                                <a:path w="7930">
                                  <a:moveTo>
                                    <a:pt x="0" y="0"/>
                                  </a:moveTo>
                                  <a:lnTo>
                                    <a:pt x="79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908"/>
                        <wpg:cNvGrpSpPr>
                          <a:grpSpLocks/>
                        </wpg:cNvGrpSpPr>
                        <wpg:grpSpPr bwMode="auto">
                          <a:xfrm>
                            <a:off x="11526" y="241"/>
                            <a:ext cx="2" cy="456"/>
                            <a:chOff x="11526" y="241"/>
                            <a:chExt cx="2" cy="456"/>
                          </a:xfrm>
                        </wpg:grpSpPr>
                        <wps:wsp>
                          <wps:cNvPr id="941" name="Freeform 909"/>
                          <wps:cNvSpPr>
                            <a:spLocks/>
                          </wps:cNvSpPr>
                          <wps:spPr bwMode="auto">
                            <a:xfrm>
                              <a:off x="11526"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9D6AEA" id="Group 933" o:spid="_x0000_s1026" style="position:absolute;margin-left:179.75pt;margin-top:11.5pt;width:397.1pt;height:23.9pt;z-index:-251648000;mso-position-horizontal-relative:page" coordorigin="3595,230" coordsize="794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">
                <v:group id="Group 902" o:spid="_x0000_s1027" style="position:absolute;left:3601;top:236;width:7930;height:2" coordorigin="3601,236" coordsize="79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903" o:spid="_x0000_s1028" style="position:absolute;left:3601;top:236;width:7930;height:2;visibility:visible;mso-wrap-style:square;v-text-anchor:top" coordsize="7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25J8YA&#10;AADcAAAADwAAAGRycy9kb3ducmV2LnhtbESP3WrCQBSE7wt9h+UUvKsbFUuNboIIxR8qWLW9PmaP&#10;SWj2bMyuGt/eFQq9HGbmG2aStqYSF2pcaVlBrxuBIM6sLjlXsN99vL6DcB5ZY2WZFNzIQZo8P00w&#10;1vbKX3TZ+lwECLsYFRTe17GULivIoOvamjh4R9sY9EE2udQNXgPcVLIfRW/SYMlhocCaZgVlv9uz&#10;UfC92hw++/nPaTGdVeVyvvObm1sr1Xlpp2MQnlr/H/5rL7SC0WAIjzPhCMj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25J8YAAADcAAAADwAAAAAAAAAAAAAAAACYAgAAZHJz&#10;L2Rvd25yZXYueG1sUEsFBgAAAAAEAAQA9QAAAIsDAAAAAA==&#10;" path="m,l7930,e" filled="f" strokeweight=".58pt">
                    <v:path arrowok="t" o:connecttype="custom" o:connectlocs="0,0;7930,0" o:connectangles="0,0"/>
                  </v:shape>
                </v:group>
                <v:group id="Group 904" o:spid="_x0000_s1029" style="position:absolute;left:3606;top:241;width:2;height:456" coordorigin="3606,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shape id="Freeform 905" o:spid="_x0000_s1030" style="position:absolute;left:3606;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qMsUA&#10;AADcAAAADwAAAGRycy9kb3ducmV2LnhtbESPT4vCMBTE78J+h/AEL6Lp+mfVrlGKIIg3XRG8PZu3&#10;bbF5KU209dtvFgSPw8z8hlmuW1OKB9WusKzgcxiBIE6tLjhTcPrZDuYgnEfWWFomBU9ysF59dJYY&#10;a9vwgR5Hn4kAYRejgtz7KpbSpTkZdENbEQfv19YGfZB1JnWNTYCbUo6i6EsaLDgs5FjRJqf0drwb&#10;BRvdnhptkv7luneXyTTZHc7FRKlet02+QXhq/Tv8au+0gsV4Bv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aoyxQAAANwAAAAPAAAAAAAAAAAAAAAAAJgCAABkcnMv&#10;ZG93bnJldi54bWxQSwUGAAAAAAQABAD1AAAAigMAAAAA&#10;" path="m,l,456e" filled="f" strokeweight=".58pt">
                    <v:path arrowok="t" o:connecttype="custom" o:connectlocs="0,241;0,697" o:connectangles="0,0"/>
                  </v:shape>
                </v:group>
                <v:group id="Group 906" o:spid="_x0000_s1031" style="position:absolute;left:3601;top:702;width:7930;height:2" coordorigin="3601,702" coordsize="79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AF1MIAAADcAAAADwAAAGRycy9kb3ducmV2LnhtbERPTYvCMBC9C/sfwizs&#10;TdOuKG7XKCKueBDBuiDehmZsi82kNLGt/94cBI+P9z1f9qYSLTWutKwgHkUgiDOrS84V/J/+hjMQ&#10;ziNrrCyTggc5WC4+BnNMtO34SG3qcxFC2CWooPC+TqR0WUEG3cjWxIG72sagD7DJpW6wC+Gmkt9R&#10;NJUGSw4NBda0Lii7pXejYNthtxrHm3Z/u64fl9PkcN7HpNTXZ7/6BeGp92/xy73TCn7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ABdTCAAAA3AAAAA8A&#10;AAAAAAAAAAAAAAAAqgIAAGRycy9kb3ducmV2LnhtbFBLBQYAAAAABAAEAPoAAACZAwAAAAA=&#10;">
                  <v:shape id="Freeform 907" o:spid="_x0000_s1032" style="position:absolute;left:3601;top:702;width:7930;height:2;visibility:visible;mso-wrap-style:square;v-text-anchor:top" coordsize="7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CzIsYA&#10;AADcAAAADwAAAGRycy9kb3ducmV2LnhtbESPQWvCQBSE70L/w/IKvenGFKSmriKBohULqbaen9ln&#10;Epp9G7NbE/+9KxR6HGbmG2a26E0tLtS6yrKC8SgCQZxbXXGh4Gv/NnwB4TyyxtoyKbiSg8X8YTDD&#10;RNuOP+my84UIEHYJKii9bxIpXV6SQTeyDXHwTrY16INsC6lb7ALc1DKOook0WHFYKLGhtKT8Z/dr&#10;FHxvsuM2Lg7n9TKtq/fV3mdX96HU02O/fAXhqff/4b/2WiuYPk/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CzIsYAAADcAAAADwAAAAAAAAAAAAAAAACYAgAAZHJz&#10;L2Rvd25yZXYueG1sUEsFBgAAAAAEAAQA9QAAAIsDAAAAAA==&#10;" path="m,l7930,e" filled="f" strokeweight=".58pt">
                    <v:path arrowok="t" o:connecttype="custom" o:connectlocs="0,0;7930,0" o:connectangles="0,0"/>
                  </v:shape>
                </v:group>
                <v:group id="Group 908" o:spid="_x0000_s1033" style="position:absolute;left:11526;top:241;width:2;height:456" coordorigin="11526,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909" o:spid="_x0000_s1034" style="position:absolute;left:11526;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bkoMQA&#10;AADcAAAADwAAAGRycy9kb3ducmV2LnhtbESPQYvCMBSE74L/IbyFvYimSnfRapQiCOJNLQvens2z&#10;Ldu8lCba7r83grDHYWa+YVab3tTiQa2rLCuYTiIQxLnVFRcKsvNuPAfhPLLG2jIp+CMHm/VwsMJE&#10;246P9Dj5QgQIuwQVlN43iZQuL8mgm9iGOHg32xr0QbaF1C12AW5qOYuib2mw4rBQYkPbkvLf090o&#10;2Oo+67RJR5frwV3ir3R//KlipT4/+nQJwlPv/8Pv9l4rWMRTeJ0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G5KDEAAAA3AAAAA8AAAAAAAAAAAAAAAAAmAIAAGRycy9k&#10;b3ducmV2LnhtbFBLBQYAAAAABAAEAPUAAACJAwAAAAA=&#10;" path="m,l,456e" filled="f" strokeweight=".58pt">
                    <v:path arrowok="t" o:connecttype="custom" o:connectlocs="0,241;0,697" o:connectangles="0,0"/>
                  </v:shape>
                </v:group>
                <w10:wrap anchorx="page"/>
              </v:group>
            </w:pict>
          </mc:Fallback>
        </mc:AlternateContent>
      </w:r>
      <w:r w:rsidRPr="00B668A2">
        <w:rPr>
          <w:w w:val="105"/>
        </w:rPr>
        <w:t>Date the original</w:t>
      </w:r>
      <w:r w:rsidRPr="00B668A2">
        <w:rPr>
          <w:spacing w:val="-1"/>
          <w:w w:val="105"/>
        </w:rPr>
        <w:t xml:space="preserve"> </w:t>
      </w:r>
      <w:r w:rsidRPr="00B668A2">
        <w:rPr>
          <w:w w:val="105"/>
        </w:rPr>
        <w:t xml:space="preserve">order was </w:t>
      </w:r>
      <w:r w:rsidRPr="00B668A2">
        <w:rPr>
          <w:spacing w:val="1"/>
          <w:w w:val="105"/>
        </w:rPr>
        <w:t>made</w:t>
      </w:r>
      <w:r w:rsidRPr="00B668A2">
        <w:rPr>
          <w:spacing w:val="1"/>
          <w:w w:val="105"/>
        </w:rPr>
        <w:tab/>
      </w:r>
      <w:proofErr w:type="gramStart"/>
      <w:r w:rsidRPr="00B668A2">
        <w:rPr>
          <w:w w:val="105"/>
        </w:rPr>
        <w:t>The</w:t>
      </w:r>
      <w:proofErr w:type="gramEnd"/>
      <w:r w:rsidRPr="00B668A2">
        <w:rPr>
          <w:spacing w:val="-4"/>
          <w:w w:val="105"/>
        </w:rPr>
        <w:t xml:space="preserve"> </w:t>
      </w:r>
      <w:r w:rsidRPr="00B668A2">
        <w:rPr>
          <w:w w:val="105"/>
        </w:rPr>
        <w:t>court</w:t>
      </w:r>
      <w:r w:rsidRPr="00B668A2">
        <w:rPr>
          <w:spacing w:val="-3"/>
          <w:w w:val="105"/>
        </w:rPr>
        <w:t xml:space="preserve"> </w:t>
      </w:r>
      <w:r w:rsidRPr="00B668A2">
        <w:rPr>
          <w:w w:val="105"/>
        </w:rPr>
        <w:t>and</w:t>
      </w:r>
      <w:r w:rsidRPr="00B668A2">
        <w:rPr>
          <w:spacing w:val="-3"/>
          <w:w w:val="105"/>
        </w:rPr>
        <w:t xml:space="preserve"> </w:t>
      </w:r>
      <w:r w:rsidRPr="00B668A2">
        <w:rPr>
          <w:w w:val="105"/>
        </w:rPr>
        <w:t>location</w:t>
      </w:r>
      <w:r w:rsidRPr="00B668A2">
        <w:rPr>
          <w:spacing w:val="-3"/>
          <w:w w:val="105"/>
        </w:rPr>
        <w:t xml:space="preserve"> </w:t>
      </w:r>
      <w:r w:rsidRPr="00B668A2">
        <w:rPr>
          <w:w w:val="105"/>
        </w:rPr>
        <w:t>the</w:t>
      </w:r>
      <w:r w:rsidRPr="00B668A2">
        <w:rPr>
          <w:spacing w:val="-2"/>
          <w:w w:val="105"/>
        </w:rPr>
        <w:t xml:space="preserve"> </w:t>
      </w:r>
      <w:r w:rsidRPr="00B668A2">
        <w:rPr>
          <w:w w:val="105"/>
        </w:rPr>
        <w:t>original</w:t>
      </w:r>
      <w:r w:rsidRPr="00B668A2">
        <w:rPr>
          <w:spacing w:val="-4"/>
          <w:w w:val="105"/>
        </w:rPr>
        <w:t xml:space="preserve"> </w:t>
      </w:r>
      <w:r w:rsidRPr="00B668A2">
        <w:rPr>
          <w:w w:val="105"/>
        </w:rPr>
        <w:t>order</w:t>
      </w:r>
      <w:r w:rsidRPr="00B668A2">
        <w:rPr>
          <w:spacing w:val="-4"/>
          <w:w w:val="105"/>
        </w:rPr>
        <w:t xml:space="preserve"> </w:t>
      </w:r>
      <w:r w:rsidRPr="00B668A2">
        <w:rPr>
          <w:w w:val="105"/>
        </w:rPr>
        <w:t>was</w:t>
      </w:r>
      <w:r w:rsidRPr="00B668A2">
        <w:rPr>
          <w:spacing w:val="-3"/>
          <w:w w:val="105"/>
        </w:rPr>
        <w:t xml:space="preserve"> </w:t>
      </w:r>
      <w:r w:rsidRPr="00B668A2">
        <w:rPr>
          <w:spacing w:val="1"/>
          <w:w w:val="105"/>
        </w:rPr>
        <w:t>made</w:t>
      </w:r>
    </w:p>
    <w:p w14:paraId="25F9D099" w14:textId="77777777" w:rsidR="007F5452" w:rsidRPr="00B668A2" w:rsidRDefault="007F5452" w:rsidP="007F5452">
      <w:pPr>
        <w:spacing w:before="4" w:line="190" w:lineRule="exact"/>
        <w:rPr>
          <w:sz w:val="19"/>
          <w:szCs w:val="19"/>
        </w:rPr>
      </w:pPr>
    </w:p>
    <w:p w14:paraId="7BC44F1A" w14:textId="77777777" w:rsidR="007F5452" w:rsidRPr="00B668A2" w:rsidRDefault="007F5452" w:rsidP="007F5452">
      <w:pPr>
        <w:spacing w:line="200" w:lineRule="exact"/>
        <w:rPr>
          <w:sz w:val="20"/>
          <w:szCs w:val="20"/>
        </w:rPr>
      </w:pPr>
    </w:p>
    <w:p w14:paraId="351B8A43" w14:textId="77777777" w:rsidR="007F5452" w:rsidRPr="00B668A2" w:rsidRDefault="007F5452" w:rsidP="007F5452">
      <w:pPr>
        <w:spacing w:line="200" w:lineRule="exact"/>
        <w:rPr>
          <w:sz w:val="20"/>
          <w:szCs w:val="20"/>
        </w:rPr>
      </w:pPr>
    </w:p>
    <w:p w14:paraId="7C9402E1" w14:textId="7E35C9BB" w:rsidR="007F5452" w:rsidRPr="00B668A2" w:rsidRDefault="007F5452" w:rsidP="007F5452">
      <w:pPr>
        <w:pStyle w:val="BodyText"/>
      </w:pPr>
      <w:r w:rsidRPr="00B668A2">
        <w:rPr>
          <w:noProof/>
          <w:lang w:val="en-AU" w:eastAsia="en-AU"/>
        </w:rPr>
        <mc:AlternateContent>
          <mc:Choice Requires="wpg">
            <w:drawing>
              <wp:anchor distT="0" distB="0" distL="114300" distR="114300" simplePos="0" relativeHeight="251669504" behindDoc="1" locked="0" layoutInCell="1" allowOverlap="1" wp14:anchorId="7DFE75C4" wp14:editId="25F8D76A">
                <wp:simplePos x="0" y="0"/>
                <wp:positionH relativeFrom="page">
                  <wp:posOffset>216535</wp:posOffset>
                </wp:positionH>
                <wp:positionV relativeFrom="paragraph">
                  <wp:posOffset>196850</wp:posOffset>
                </wp:positionV>
                <wp:extent cx="7106285" cy="303530"/>
                <wp:effectExtent l="6985" t="8255" r="1905" b="2540"/>
                <wp:wrapNone/>
                <wp:docPr id="924"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285" cy="303530"/>
                          <a:chOff x="341" y="310"/>
                          <a:chExt cx="11191" cy="478"/>
                        </a:xfrm>
                      </wpg:grpSpPr>
                      <wpg:grpSp>
                        <wpg:cNvPr id="925" name="Group 911"/>
                        <wpg:cNvGrpSpPr>
                          <a:grpSpLocks/>
                        </wpg:cNvGrpSpPr>
                        <wpg:grpSpPr bwMode="auto">
                          <a:xfrm>
                            <a:off x="347" y="315"/>
                            <a:ext cx="11180" cy="2"/>
                            <a:chOff x="347" y="315"/>
                            <a:chExt cx="11180" cy="2"/>
                          </a:xfrm>
                        </wpg:grpSpPr>
                        <wps:wsp>
                          <wps:cNvPr id="926" name="Freeform 912"/>
                          <wps:cNvSpPr>
                            <a:spLocks/>
                          </wps:cNvSpPr>
                          <wps:spPr bwMode="auto">
                            <a:xfrm>
                              <a:off x="347" y="315"/>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7" name="Group 913"/>
                        <wpg:cNvGrpSpPr>
                          <a:grpSpLocks/>
                        </wpg:cNvGrpSpPr>
                        <wpg:grpSpPr bwMode="auto">
                          <a:xfrm>
                            <a:off x="352" y="320"/>
                            <a:ext cx="2" cy="456"/>
                            <a:chOff x="352" y="320"/>
                            <a:chExt cx="2" cy="456"/>
                          </a:xfrm>
                        </wpg:grpSpPr>
                        <wps:wsp>
                          <wps:cNvPr id="928" name="Freeform 914"/>
                          <wps:cNvSpPr>
                            <a:spLocks/>
                          </wps:cNvSpPr>
                          <wps:spPr bwMode="auto">
                            <a:xfrm>
                              <a:off x="352"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9" name="Group 915"/>
                        <wpg:cNvGrpSpPr>
                          <a:grpSpLocks/>
                        </wpg:cNvGrpSpPr>
                        <wpg:grpSpPr bwMode="auto">
                          <a:xfrm>
                            <a:off x="347" y="781"/>
                            <a:ext cx="11180" cy="2"/>
                            <a:chOff x="347" y="781"/>
                            <a:chExt cx="11180" cy="2"/>
                          </a:xfrm>
                        </wpg:grpSpPr>
                        <wps:wsp>
                          <wps:cNvPr id="930" name="Freeform 916"/>
                          <wps:cNvSpPr>
                            <a:spLocks/>
                          </wps:cNvSpPr>
                          <wps:spPr bwMode="auto">
                            <a:xfrm>
                              <a:off x="347" y="781"/>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1" name="Group 917"/>
                        <wpg:cNvGrpSpPr>
                          <a:grpSpLocks/>
                        </wpg:cNvGrpSpPr>
                        <wpg:grpSpPr bwMode="auto">
                          <a:xfrm>
                            <a:off x="11521" y="320"/>
                            <a:ext cx="2" cy="456"/>
                            <a:chOff x="11521" y="320"/>
                            <a:chExt cx="2" cy="456"/>
                          </a:xfrm>
                        </wpg:grpSpPr>
                        <wps:wsp>
                          <wps:cNvPr id="932" name="Freeform 918"/>
                          <wps:cNvSpPr>
                            <a:spLocks/>
                          </wps:cNvSpPr>
                          <wps:spPr bwMode="auto">
                            <a:xfrm>
                              <a:off x="11521"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A009A9" id="Group 924" o:spid="_x0000_s1026" style="position:absolute;margin-left:17.05pt;margin-top:15.5pt;width:559.55pt;height:23.9pt;z-index:-251646976;mso-position-horizontal-relative:page" coordorigin="341,310" coordsize="1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">
                <v:group id="Group 911" o:spid="_x0000_s1027" style="position:absolute;left:347;top:315;width:11180;height:2" coordorigin="347,315"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Freeform 912" o:spid="_x0000_s1028" style="position:absolute;left:347;top:315;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qfscA&#10;AADcAAAADwAAAGRycy9kb3ducmV2LnhtbESPT2vCQBTE74V+h+UVvJS6aQ5So6uUUkU9CP4penxk&#10;n9m02bchu8b47V2h4HGYmd8w42lnK9FS40vHCt77CQji3OmSCwX73eztA4QPyBorx6TgSh6mk+en&#10;MWbaXXhD7TYUIkLYZ6jAhFBnUvrckEXfdzVx9E6usRiibAqpG7xEuK1kmiQDabHkuGCwpi9D+d/2&#10;bBXMX5eL3/V3a9LVefdzXM3qhA9LpXov3ecIRKAuPML/7YVWMEwHcD8Tj4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MKn7HAAAA3AAAAA8AAAAAAAAAAAAAAAAAmAIAAGRy&#10;cy9kb3ducmV2LnhtbFBLBQYAAAAABAAEAPUAAACMAwAAAAA=&#10;" path="m,l11179,e" filled="f" strokeweight=".58pt">
                    <v:path arrowok="t" o:connecttype="custom" o:connectlocs="0,0;11179,0" o:connectangles="0,0"/>
                  </v:shape>
                </v:group>
                <v:group id="Group 913" o:spid="_x0000_s1029" style="position:absolute;left:352;top:320;width:2;height:456" coordorigin="352,320"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YHe8YAAADcAAAADwAAAGRycy9kb3ducmV2LnhtbESPT2vCQBTE74LfYXmC&#10;t7qJ4p9GVxFR6UEK1ULp7ZF9JsHs25Bdk/jtu0LB4zAzv2FWm86UoqHaFZYVxKMIBHFqdcGZgu/L&#10;4W0BwnlkjaVlUvAgB5t1v7fCRNuWv6g5+0wECLsEFeTeV4mULs3JoBvZijh4V1sb9EHWmdQ1tgFu&#10;SjmOopk0WHBYyLGiXU7p7Xw3Co4ttttJvG9Ot+vu8XuZfv6cYlJqOOi2SxCeOv8K/7c/tIL38R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hgd7xgAAANwA&#10;AAAPAAAAAAAAAAAAAAAAAKoCAABkcnMvZG93bnJldi54bWxQSwUGAAAAAAQABAD6AAAAnQMAAAAA&#10;">
                  <v:shape id="Freeform 914" o:spid="_x0000_s1030" style="position:absolute;left:352;top:320;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OoncEA&#10;AADcAAAADwAAAGRycy9kb3ducmV2LnhtbERPTYvCMBC9C/6HMMJeRFNFl7XbVIqwIN50y4K3sRnb&#10;ss2kNNHWf28OgsfH+062g2nEnTpXW1awmEcgiAuray4V5L8/sy8QziNrbCyTggc52KbjUYKxtj0f&#10;6X7ypQgh7GJUUHnfxlK6oiKDbm5b4sBdbWfQB9iVUnfYh3DTyGUUfUqDNYeGClvaVVT8n25GwU4P&#10;ea9NNj1fDu68Wmf741+9UupjMmTfIDwN/i1+ufdawWYZ1oYz4Qj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jqJ3BAAAA3AAAAA8AAAAAAAAAAAAAAAAAmAIAAGRycy9kb3du&#10;cmV2LnhtbFBLBQYAAAAABAAEAPUAAACGAwAAAAA=&#10;" path="m,l,456e" filled="f" strokeweight=".58pt">
                    <v:path arrowok="t" o:connecttype="custom" o:connectlocs="0,320;0,776" o:connectangles="0,0"/>
                  </v:shape>
                </v:group>
                <v:group id="Group 915" o:spid="_x0000_s1031" style="position:absolute;left:347;top:781;width:11180;height:2" coordorigin="347,781"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U2ksUAAADcAAAADwAAAGRycy9kb3ducmV2LnhtbESPT4vCMBTE78J+h/AW&#10;9qZpXRStRhHZXTyI4B8Qb4/m2Rabl9Jk2/rtjSB4HGbmN8x82ZlSNFS7wrKCeBCBIE6tLjhTcDr+&#10;9icgnEfWWFomBXdysFx89OaYaNvynpqDz0SAsEtQQe59lUjp0pwMuoGtiIN3tbVBH2SdSV1jG+Cm&#10;lMMoGkuDBYeFHCta55TeDv9GwV+L7eo7/mm2t+v6fjmOdudtTEp9fXarGQhPnX+HX+2NVjAd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VNpLFAAAA3AAA&#10;AA8AAAAAAAAAAAAAAAAAqgIAAGRycy9kb3ducmV2LnhtbFBLBQYAAAAABAAEAPoAAACcAwAAAAA=&#10;">
                  <v:shape id="Freeform 916" o:spid="_x0000_s1032" style="position:absolute;left:347;top:781;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BTMMA&#10;AADcAAAADwAAAGRycy9kb3ducmV2LnhtbERPz2vCMBS+C/sfwht4kZmqMFxnFBEV9SCoG9vx0bw1&#10;1ealNLHW/345CB4/vt+TWWtL0VDtC8cKBv0EBHHmdMG5gq/T6m0MwgdkjaVjUnAnD7PpS2eCqXY3&#10;PlBzDLmIIexTVGBCqFIpfWbIou+7ijhyf662GCKsc6lrvMVwW8phkrxLiwXHBoMVLQxll+PVKlj3&#10;tpvzftmY4e56+v7draqEf7ZKdV/b+SeIQG14ih/ujVbwMYrz45l4BO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CBTMMAAADcAAAADwAAAAAAAAAAAAAAAACYAgAAZHJzL2Rv&#10;d25yZXYueG1sUEsFBgAAAAAEAAQA9QAAAIgDAAAAAA==&#10;" path="m,l11179,e" filled="f" strokeweight=".58pt">
                    <v:path arrowok="t" o:connecttype="custom" o:connectlocs="0,0;11179,0" o:connectangles="0,0"/>
                  </v:shape>
                </v:group>
                <v:group id="Group 917" o:spid="_x0000_s1033" style="position:absolute;left:11521;top:320;width:2;height:456" coordorigin="11521,320"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918" o:spid="_x0000_s1034" style="position:absolute;left:11521;top:320;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IJqsYA&#10;AADcAAAADwAAAGRycy9kb3ducmV2LnhtbESPQWvCQBSE74X+h+UVeil1UxtLG10lCIXgLTEI3l6z&#10;r0kw+zZktyb9964geBxm5htmtZlMJ840uNaygrdZBIK4srrlWkG5/379BOE8ssbOMin4Jweb9ePD&#10;ChNtR87pXPhaBAi7BBU03veJlK5qyKCb2Z44eL92MOiDHGqpBxwD3HRyHkUf0mDLYaHBnrYNVafi&#10;zyjY6qkctUlfjj87d4wXaZYf2lip56cpXYLwNPl7+NbOtIKv9z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IJqsYAAADcAAAADwAAAAAAAAAAAAAAAACYAgAAZHJz&#10;L2Rvd25yZXYueG1sUEsFBgAAAAAEAAQA9QAAAIsDAAAAAA==&#10;" path="m,l,456e" filled="f" strokeweight=".58pt">
                    <v:path arrowok="t" o:connecttype="custom" o:connectlocs="0,320;0,776" o:connectangles="0,0"/>
                  </v:shape>
                </v:group>
                <w10:wrap anchorx="page"/>
              </v:group>
            </w:pict>
          </mc:Fallback>
        </mc:AlternateContent>
      </w:r>
      <w:r w:rsidRPr="00B668A2">
        <w:rPr>
          <w:spacing w:val="1"/>
          <w:w w:val="105"/>
        </w:rPr>
        <w:t>Who</w:t>
      </w:r>
      <w:r w:rsidRPr="00B668A2">
        <w:rPr>
          <w:spacing w:val="-3"/>
          <w:w w:val="105"/>
        </w:rPr>
        <w:t xml:space="preserve"> </w:t>
      </w:r>
      <w:r w:rsidRPr="00B668A2">
        <w:rPr>
          <w:w w:val="105"/>
        </w:rPr>
        <w:t>is</w:t>
      </w:r>
      <w:r w:rsidRPr="00B668A2">
        <w:rPr>
          <w:spacing w:val="-3"/>
          <w:w w:val="105"/>
        </w:rPr>
        <w:t xml:space="preserve"> </w:t>
      </w:r>
      <w:r w:rsidRPr="00B668A2">
        <w:rPr>
          <w:w w:val="105"/>
        </w:rPr>
        <w:t>the</w:t>
      </w:r>
      <w:r w:rsidRPr="00B668A2">
        <w:rPr>
          <w:spacing w:val="-3"/>
          <w:w w:val="105"/>
        </w:rPr>
        <w:t xml:space="preserve"> </w:t>
      </w:r>
      <w:r w:rsidRPr="00B668A2">
        <w:rPr>
          <w:w w:val="105"/>
        </w:rPr>
        <w:t>person</w:t>
      </w:r>
      <w:r w:rsidRPr="00B668A2">
        <w:rPr>
          <w:spacing w:val="-2"/>
          <w:w w:val="105"/>
        </w:rPr>
        <w:t xml:space="preserve"> </w:t>
      </w:r>
      <w:r w:rsidRPr="00B668A2">
        <w:rPr>
          <w:w w:val="105"/>
        </w:rPr>
        <w:t>for</w:t>
      </w:r>
      <w:r w:rsidRPr="00B668A2">
        <w:rPr>
          <w:spacing w:val="-4"/>
          <w:w w:val="105"/>
        </w:rPr>
        <w:t xml:space="preserve"> </w:t>
      </w:r>
      <w:r w:rsidRPr="00B668A2">
        <w:rPr>
          <w:w w:val="105"/>
        </w:rPr>
        <w:t>whose</w:t>
      </w:r>
      <w:r w:rsidRPr="00B668A2">
        <w:rPr>
          <w:spacing w:val="-2"/>
          <w:w w:val="105"/>
        </w:rPr>
        <w:t xml:space="preserve"> </w:t>
      </w:r>
      <w:r w:rsidRPr="00B668A2">
        <w:rPr>
          <w:w w:val="105"/>
        </w:rPr>
        <w:t>benefit</w:t>
      </w:r>
      <w:r w:rsidRPr="00B668A2">
        <w:rPr>
          <w:spacing w:val="-4"/>
          <w:w w:val="105"/>
        </w:rPr>
        <w:t xml:space="preserve"> </w:t>
      </w:r>
      <w:r w:rsidRPr="00B668A2">
        <w:rPr>
          <w:w w:val="105"/>
        </w:rPr>
        <w:t>the</w:t>
      </w:r>
      <w:r w:rsidRPr="00B668A2">
        <w:rPr>
          <w:spacing w:val="-2"/>
          <w:w w:val="105"/>
        </w:rPr>
        <w:t xml:space="preserve"> </w:t>
      </w:r>
      <w:r w:rsidRPr="00B668A2">
        <w:rPr>
          <w:w w:val="105"/>
        </w:rPr>
        <w:t>original</w:t>
      </w:r>
      <w:r w:rsidRPr="00B668A2">
        <w:rPr>
          <w:spacing w:val="-4"/>
          <w:w w:val="105"/>
        </w:rPr>
        <w:t xml:space="preserve"> </w:t>
      </w:r>
      <w:r w:rsidRPr="00B668A2">
        <w:rPr>
          <w:w w:val="105"/>
        </w:rPr>
        <w:t>order</w:t>
      </w:r>
      <w:r w:rsidRPr="00B668A2">
        <w:rPr>
          <w:spacing w:val="-3"/>
          <w:w w:val="105"/>
        </w:rPr>
        <w:t xml:space="preserve"> </w:t>
      </w:r>
      <w:r w:rsidRPr="00B668A2">
        <w:rPr>
          <w:w w:val="105"/>
        </w:rPr>
        <w:t>was</w:t>
      </w:r>
      <w:r w:rsidRPr="00B668A2">
        <w:rPr>
          <w:spacing w:val="-3"/>
          <w:w w:val="105"/>
        </w:rPr>
        <w:t xml:space="preserve"> </w:t>
      </w:r>
      <w:r w:rsidRPr="00B668A2">
        <w:rPr>
          <w:spacing w:val="1"/>
          <w:w w:val="105"/>
        </w:rPr>
        <w:t>made</w:t>
      </w:r>
      <w:r w:rsidRPr="00B668A2">
        <w:rPr>
          <w:spacing w:val="-3"/>
          <w:w w:val="105"/>
        </w:rPr>
        <w:t xml:space="preserve"> </w:t>
      </w:r>
      <w:proofErr w:type="gramStart"/>
      <w:r w:rsidRPr="00B668A2">
        <w:rPr>
          <w:w w:val="105"/>
        </w:rPr>
        <w:t>i.e.</w:t>
      </w:r>
      <w:proofErr w:type="gramEnd"/>
      <w:r w:rsidRPr="00B668A2">
        <w:rPr>
          <w:spacing w:val="-3"/>
          <w:w w:val="105"/>
        </w:rPr>
        <w:t xml:space="preserve"> </w:t>
      </w:r>
      <w:r w:rsidRPr="00B668A2">
        <w:rPr>
          <w:w w:val="105"/>
        </w:rPr>
        <w:t>aggrieved</w:t>
      </w:r>
    </w:p>
    <w:p w14:paraId="553F6A12" w14:textId="7088FFD2" w:rsidR="007F5452" w:rsidRPr="00B668A2" w:rsidRDefault="007F5452" w:rsidP="007F5452">
      <w:pPr>
        <w:spacing w:before="5" w:line="190" w:lineRule="exact"/>
        <w:rPr>
          <w:sz w:val="19"/>
          <w:szCs w:val="19"/>
        </w:rPr>
      </w:pPr>
    </w:p>
    <w:p w14:paraId="7CD529F3" w14:textId="52CB02EA" w:rsidR="007F5452" w:rsidRPr="00B668A2" w:rsidRDefault="007F5452" w:rsidP="007F5452">
      <w:pPr>
        <w:spacing w:line="200" w:lineRule="exact"/>
        <w:rPr>
          <w:sz w:val="20"/>
          <w:szCs w:val="20"/>
        </w:rPr>
      </w:pPr>
    </w:p>
    <w:p w14:paraId="18B74152" w14:textId="513BACF0" w:rsidR="007F5452" w:rsidRPr="00B668A2" w:rsidRDefault="007F5452" w:rsidP="007F5452">
      <w:pPr>
        <w:spacing w:line="200" w:lineRule="exact"/>
        <w:rPr>
          <w:sz w:val="20"/>
          <w:szCs w:val="20"/>
        </w:rPr>
      </w:pPr>
    </w:p>
    <w:p w14:paraId="56D31830" w14:textId="47427A43" w:rsidR="004E4F37" w:rsidRPr="00B668A2" w:rsidRDefault="007F5452" w:rsidP="007F5452">
      <w:pPr>
        <w:pStyle w:val="BodyText"/>
      </w:pPr>
      <w:r w:rsidRPr="00B668A2">
        <w:rPr>
          <w:spacing w:val="1"/>
          <w:w w:val="105"/>
        </w:rPr>
        <w:t>Who</w:t>
      </w:r>
      <w:r w:rsidRPr="00B668A2">
        <w:rPr>
          <w:spacing w:val="-3"/>
          <w:w w:val="105"/>
        </w:rPr>
        <w:t xml:space="preserve"> </w:t>
      </w:r>
      <w:r w:rsidRPr="00B668A2">
        <w:rPr>
          <w:w w:val="105"/>
        </w:rPr>
        <w:t>is</w:t>
      </w:r>
      <w:r w:rsidRPr="00B668A2">
        <w:rPr>
          <w:spacing w:val="-4"/>
          <w:w w:val="105"/>
        </w:rPr>
        <w:t xml:space="preserve"> </w:t>
      </w:r>
      <w:r w:rsidRPr="00B668A2">
        <w:rPr>
          <w:w w:val="105"/>
        </w:rPr>
        <w:t>the</w:t>
      </w:r>
      <w:r w:rsidRPr="00B668A2">
        <w:rPr>
          <w:spacing w:val="-3"/>
          <w:w w:val="105"/>
        </w:rPr>
        <w:t xml:space="preserve"> </w:t>
      </w:r>
      <w:r w:rsidRPr="00B668A2">
        <w:rPr>
          <w:w w:val="105"/>
        </w:rPr>
        <w:t>person</w:t>
      </w:r>
      <w:r w:rsidRPr="00B668A2">
        <w:rPr>
          <w:spacing w:val="-3"/>
          <w:w w:val="105"/>
        </w:rPr>
        <w:t xml:space="preserve"> </w:t>
      </w:r>
      <w:r w:rsidRPr="00B668A2">
        <w:rPr>
          <w:w w:val="105"/>
        </w:rPr>
        <w:t>against</w:t>
      </w:r>
      <w:r w:rsidRPr="00B668A2">
        <w:rPr>
          <w:spacing w:val="-3"/>
          <w:w w:val="105"/>
        </w:rPr>
        <w:t xml:space="preserve"> </w:t>
      </w:r>
      <w:r w:rsidRPr="00B668A2">
        <w:rPr>
          <w:w w:val="105"/>
        </w:rPr>
        <w:t>whom</w:t>
      </w:r>
      <w:r w:rsidRPr="00B668A2">
        <w:rPr>
          <w:spacing w:val="-3"/>
          <w:w w:val="105"/>
        </w:rPr>
        <w:t xml:space="preserve"> </w:t>
      </w:r>
      <w:r w:rsidRPr="00B668A2">
        <w:rPr>
          <w:w w:val="105"/>
        </w:rPr>
        <w:t>the</w:t>
      </w:r>
      <w:r w:rsidRPr="00B668A2">
        <w:rPr>
          <w:spacing w:val="-3"/>
          <w:w w:val="105"/>
        </w:rPr>
        <w:t xml:space="preserve"> </w:t>
      </w:r>
      <w:r w:rsidR="0096738A" w:rsidRPr="00B668A2">
        <w:rPr>
          <w:w w:val="105"/>
        </w:rPr>
        <w:t>New Zealand</w:t>
      </w:r>
      <w:r w:rsidR="0096738A" w:rsidRPr="00B668A2">
        <w:rPr>
          <w:spacing w:val="-3"/>
          <w:w w:val="105"/>
        </w:rPr>
        <w:t xml:space="preserve"> </w:t>
      </w:r>
      <w:r w:rsidRPr="00B668A2">
        <w:rPr>
          <w:w w:val="105"/>
        </w:rPr>
        <w:t>order</w:t>
      </w:r>
      <w:r w:rsidRPr="00B668A2">
        <w:rPr>
          <w:spacing w:val="-3"/>
          <w:w w:val="105"/>
        </w:rPr>
        <w:t xml:space="preserve"> </w:t>
      </w:r>
      <w:r w:rsidRPr="00B668A2">
        <w:rPr>
          <w:w w:val="105"/>
        </w:rPr>
        <w:t>has</w:t>
      </w:r>
      <w:r w:rsidRPr="00B668A2">
        <w:rPr>
          <w:spacing w:val="-4"/>
          <w:w w:val="105"/>
        </w:rPr>
        <w:t xml:space="preserve"> </w:t>
      </w:r>
      <w:r w:rsidRPr="00B668A2">
        <w:rPr>
          <w:w w:val="105"/>
        </w:rPr>
        <w:t>been</w:t>
      </w:r>
      <w:r w:rsidRPr="00B668A2">
        <w:rPr>
          <w:spacing w:val="-3"/>
          <w:w w:val="105"/>
        </w:rPr>
        <w:t xml:space="preserve"> </w:t>
      </w:r>
      <w:r w:rsidRPr="00B668A2">
        <w:rPr>
          <w:spacing w:val="1"/>
          <w:w w:val="105"/>
        </w:rPr>
        <w:t>made</w:t>
      </w:r>
      <w:r w:rsidR="00EE0F59" w:rsidRPr="00B668A2">
        <w:rPr>
          <w:w w:val="105"/>
          <w:sz w:val="20"/>
          <w:szCs w:val="20"/>
          <w:vertAlign w:val="superscript"/>
        </w:rPr>
        <w:t>#</w:t>
      </w:r>
      <w:r w:rsidRPr="00B668A2">
        <w:rPr>
          <w:spacing w:val="-3"/>
          <w:w w:val="105"/>
        </w:rPr>
        <w:t xml:space="preserve"> </w:t>
      </w:r>
      <w:proofErr w:type="gramStart"/>
      <w:r w:rsidRPr="00B668A2">
        <w:rPr>
          <w:w w:val="105"/>
        </w:rPr>
        <w:t>i.e.</w:t>
      </w:r>
      <w:proofErr w:type="gramEnd"/>
      <w:r w:rsidRPr="00B668A2">
        <w:rPr>
          <w:spacing w:val="-3"/>
          <w:w w:val="105"/>
        </w:rPr>
        <w:t xml:space="preserve"> </w:t>
      </w:r>
      <w:r w:rsidRPr="00B668A2">
        <w:rPr>
          <w:w w:val="105"/>
        </w:rPr>
        <w:t>respondent</w:t>
      </w:r>
      <w:r w:rsidR="00603DD7" w:rsidRPr="00B668A2">
        <w:rPr>
          <w:w w:val="105"/>
        </w:rPr>
        <w:t xml:space="preserve"> </w:t>
      </w:r>
      <w:r w:rsidR="0024102B" w:rsidRPr="00B668A2">
        <w:rPr>
          <w:w w:val="105"/>
        </w:rPr>
        <w:t xml:space="preserve">(Applicant need not notify respondent to New Zealand order) </w:t>
      </w:r>
    </w:p>
    <w:p w14:paraId="31CFAC27" w14:textId="32544505" w:rsidR="0096738A" w:rsidRPr="00B668A2" w:rsidRDefault="0096738A" w:rsidP="007F5452">
      <w:pPr>
        <w:spacing w:line="200" w:lineRule="exact"/>
        <w:rPr>
          <w:sz w:val="20"/>
          <w:szCs w:val="20"/>
        </w:rPr>
      </w:pPr>
      <w:r w:rsidRPr="00B668A2">
        <w:rPr>
          <w:noProof/>
          <w:lang w:eastAsia="en-AU"/>
        </w:rPr>
        <mc:AlternateContent>
          <mc:Choice Requires="wpg">
            <w:drawing>
              <wp:anchor distT="0" distB="0" distL="114300" distR="114300" simplePos="0" relativeHeight="251670528" behindDoc="1" locked="0" layoutInCell="1" allowOverlap="1" wp14:anchorId="566CD70C" wp14:editId="47946B4B">
                <wp:simplePos x="0" y="0"/>
                <wp:positionH relativeFrom="page">
                  <wp:posOffset>232012</wp:posOffset>
                </wp:positionH>
                <wp:positionV relativeFrom="paragraph">
                  <wp:posOffset>51843</wp:posOffset>
                </wp:positionV>
                <wp:extent cx="7116606" cy="303530"/>
                <wp:effectExtent l="0" t="0" r="8255" b="20320"/>
                <wp:wrapNone/>
                <wp:docPr id="915" name="Group 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6606" cy="303530"/>
                          <a:chOff x="341" y="314"/>
                          <a:chExt cx="11191" cy="478"/>
                        </a:xfrm>
                      </wpg:grpSpPr>
                      <wpg:grpSp>
                        <wpg:cNvPr id="916" name="Group 920"/>
                        <wpg:cNvGrpSpPr>
                          <a:grpSpLocks/>
                        </wpg:cNvGrpSpPr>
                        <wpg:grpSpPr bwMode="auto">
                          <a:xfrm>
                            <a:off x="347" y="320"/>
                            <a:ext cx="11180" cy="2"/>
                            <a:chOff x="347" y="320"/>
                            <a:chExt cx="11180" cy="2"/>
                          </a:xfrm>
                        </wpg:grpSpPr>
                        <wps:wsp>
                          <wps:cNvPr id="917" name="Freeform 921"/>
                          <wps:cNvSpPr>
                            <a:spLocks/>
                          </wps:cNvSpPr>
                          <wps:spPr bwMode="auto">
                            <a:xfrm>
                              <a:off x="347" y="320"/>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8" name="Group 922"/>
                        <wpg:cNvGrpSpPr>
                          <a:grpSpLocks/>
                        </wpg:cNvGrpSpPr>
                        <wpg:grpSpPr bwMode="auto">
                          <a:xfrm>
                            <a:off x="352" y="325"/>
                            <a:ext cx="2" cy="456"/>
                            <a:chOff x="352" y="325"/>
                            <a:chExt cx="2" cy="456"/>
                          </a:xfrm>
                        </wpg:grpSpPr>
                        <wps:wsp>
                          <wps:cNvPr id="919" name="Freeform 923"/>
                          <wps:cNvSpPr>
                            <a:spLocks/>
                          </wps:cNvSpPr>
                          <wps:spPr bwMode="auto">
                            <a:xfrm>
                              <a:off x="352"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0" name="Group 924"/>
                        <wpg:cNvGrpSpPr>
                          <a:grpSpLocks/>
                        </wpg:cNvGrpSpPr>
                        <wpg:grpSpPr bwMode="auto">
                          <a:xfrm>
                            <a:off x="347" y="786"/>
                            <a:ext cx="11180" cy="2"/>
                            <a:chOff x="347" y="786"/>
                            <a:chExt cx="11180" cy="2"/>
                          </a:xfrm>
                        </wpg:grpSpPr>
                        <wps:wsp>
                          <wps:cNvPr id="921" name="Freeform 925"/>
                          <wps:cNvSpPr>
                            <a:spLocks/>
                          </wps:cNvSpPr>
                          <wps:spPr bwMode="auto">
                            <a:xfrm>
                              <a:off x="347" y="786"/>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2" name="Group 926"/>
                        <wpg:cNvGrpSpPr>
                          <a:grpSpLocks/>
                        </wpg:cNvGrpSpPr>
                        <wpg:grpSpPr bwMode="auto">
                          <a:xfrm>
                            <a:off x="11521" y="325"/>
                            <a:ext cx="2" cy="456"/>
                            <a:chOff x="11521" y="325"/>
                            <a:chExt cx="2" cy="456"/>
                          </a:xfrm>
                        </wpg:grpSpPr>
                        <wps:wsp>
                          <wps:cNvPr id="923" name="Freeform 927"/>
                          <wps:cNvSpPr>
                            <a:spLocks/>
                          </wps:cNvSpPr>
                          <wps:spPr bwMode="auto">
                            <a:xfrm>
                              <a:off x="11521"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0FE41C" id="Group 915" o:spid="_x0000_s1026" style="position:absolute;margin-left:18.25pt;margin-top:4.1pt;width:560.35pt;height:23.9pt;z-index:-251645952;mso-position-horizontal-relative:page" coordorigin="341,314" coordsize="1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">
                <v:group id="Group 920" o:spid="_x0000_s1027" style="position:absolute;left:347;top:320;width:11180;height:2" coordorigin="347,320"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Freeform 921" o:spid="_x0000_s1028" style="position:absolute;left:347;top:320;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FWMcA&#10;AADcAAAADwAAAGRycy9kb3ducmV2LnhtbESPT2sCMRTE7wW/Q3hCL0Wzeqh1NUoptagHof5Bj4/N&#10;c7Pt5mXZxHX99kYo9DjMzG+Y6by1pWio9oVjBYN+AoI4c7rgXMF+t+i9gfABWWPpmBTcyMN81nma&#10;Yqrdlb+p2YZcRAj7FBWYEKpUSp8Zsuj7riKO3tnVFkOUdS51jdcIt6UcJsmrtFhwXDBY0Yeh7Hd7&#10;sQq+XlbLn81nY4bry+5wWi+qhI8rpZ677fsERKA2/If/2kutYDwYweNMP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sRVjHAAAA3AAAAA8AAAAAAAAAAAAAAAAAmAIAAGRy&#10;cy9kb3ducmV2LnhtbFBLBQYAAAAABAAEAPUAAACMAwAAAAA=&#10;" path="m,l11179,e" filled="f" strokeweight=".58pt">
                    <v:path arrowok="t" o:connecttype="custom" o:connectlocs="0,0;11179,0" o:connectangles="0,0"/>
                  </v:shape>
                </v:group>
                <v:group id="Group 922" o:spid="_x0000_s1029" style="position:absolute;left:352;top:325;width:2;height:456" coordorigin="352,325"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VZtMMAAADcAAAADwAAAGRycy9kb3ducmV2LnhtbERPy2rCQBTdF/yH4Qru&#10;mkkqLTU6ioS2dCEFTUHcXTLXJJi5EzLTPP6+sxBcHs57sxtNI3rqXG1ZQRLFIIgLq2suFfzmn8/v&#10;IJxH1thYJgUTOdhtZ08bTLUd+Ej9yZcihLBLUUHlfZtK6YqKDLrItsSBu9rOoA+wK6XucAjhppEv&#10;cfwmDdYcGipsKauouJ3+jIKvAYf9MvnoD7drNl3y15/zISGlFvNxvwbhafQP8d39rRWskr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dVm0wwAAANwAAAAP&#10;AAAAAAAAAAAAAAAAAKoCAABkcnMvZG93bnJldi54bWxQSwUGAAAAAAQABAD6AAAAmgMAAAAA&#10;">
                  <v:shape id="Freeform 923" o:spid="_x0000_s1030" style="position:absolute;left:352;top:325;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Hu8QA&#10;AADcAAAADwAAAGRycy9kb3ducmV2LnhtbESPT4vCMBTE74LfITzBi6ypi4rWplKEBdmbfxC8vW2e&#10;bbF5KU209dtvFhY8DjPzGybZ9qYWT2pdZVnBbBqBIM6trrhQcD59faxAOI+ssbZMCl7kYJsOBwnG&#10;2nZ8oOfRFyJA2MWooPS+iaV0eUkG3dQ2xMG72dagD7ItpG6xC3BTy88oWkqDFYeFEhvalZTfjw+j&#10;YKf7c6dNNrn+fLvrfJHtD5dqrtR41GcbEJ56/w7/t/dawXq2hr8z4Qj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Dx7vEAAAA3AAAAA8AAAAAAAAAAAAAAAAAmAIAAGRycy9k&#10;b3ducmV2LnhtbFBLBQYAAAAABAAEAPUAAACJAwAAAAA=&#10;" path="m,l,456e" filled="f" strokeweight=".58pt">
                    <v:path arrowok="t" o:connecttype="custom" o:connectlocs="0,325;0,781" o:connectangles="0,0"/>
                  </v:shape>
                </v:group>
                <v:group id="Group 924" o:spid="_x0000_s1031" style="position:absolute;left:347;top:786;width:11180;height:2" coordorigin="347,786"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shape id="Freeform 925" o:spid="_x0000_s1032" style="position:absolute;left:347;top:786;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yCscA&#10;AADcAAAADwAAAGRycy9kb3ducmV2LnhtbESPT2vCQBTE70K/w/IKXqRuzEFqdJUitaiHgn+KHh/Z&#10;ZzY1+zZk15h++26h4HGYmd8ws0VnK9FS40vHCkbDBARx7nTJhYLjYfXyCsIHZI2VY1LwQx4W86fe&#10;DDPt7ryjdh8KESHsM1RgQqgzKX1uyKIfupo4ehfXWAxRNoXUDd4j3FYyTZKxtFhyXDBY09JQft3f&#10;rIKPwWb9/fnemnR7O3ydt6s64dNGqf5z9zYFEagLj/B/e60VTNIR/J2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lsgrHAAAA3AAAAA8AAAAAAAAAAAAAAAAAmAIAAGRy&#10;cy9kb3ducmV2LnhtbFBLBQYAAAAABAAEAPUAAACMAwAAAAA=&#10;" path="m,l11179,e" filled="f" strokeweight=".58pt">
                    <v:path arrowok="t" o:connecttype="custom" o:connectlocs="0,0;11179,0" o:connectangles="0,0"/>
                  </v:shape>
                </v:group>
                <v:group id="Group 926" o:spid="_x0000_s1033" style="position:absolute;left:11521;top:325;width:2;height:456" coordorigin="11521,325"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927" o:spid="_x0000_s1034" style="position:absolute;left:11521;top:325;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67MYA&#10;AADcAAAADwAAAGRycy9kb3ducmV2LnhtbESPQWvCQBSE74X+h+UVeil1UxtLG10lCIXgLTEI3l6z&#10;r0kw+zZktyb9964geBxm5htmtZlMJ840uNaygrdZBIK4srrlWkG5/379BOE8ssbOMin4Jweb9ePD&#10;ChNtR87pXPhaBAi7BBU03veJlK5qyKCb2Z44eL92MOiDHGqpBxwD3HRyHkUf0mDLYaHBnrYNVafi&#10;zyjY6qkctUlfjj87d4wXaZYf2lip56cpXYLwNPl7+NbOtIKv+Tt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c67MYAAADcAAAADwAAAAAAAAAAAAAAAACYAgAAZHJz&#10;L2Rvd25yZXYueG1sUEsFBgAAAAAEAAQA9QAAAIsDAAAAAA==&#10;" path="m,l,456e" filled="f" strokeweight=".58pt">
                    <v:path arrowok="t" o:connecttype="custom" o:connectlocs="0,325;0,781" o:connectangles="0,0"/>
                  </v:shape>
                </v:group>
                <w10:wrap anchorx="page"/>
              </v:group>
            </w:pict>
          </mc:Fallback>
        </mc:AlternateContent>
      </w:r>
    </w:p>
    <w:p w14:paraId="3B707E76" w14:textId="669D0EF9" w:rsidR="007F5452" w:rsidRPr="00B668A2" w:rsidRDefault="007F5452" w:rsidP="007F5452">
      <w:pPr>
        <w:spacing w:line="200" w:lineRule="exact"/>
        <w:rPr>
          <w:sz w:val="20"/>
          <w:szCs w:val="20"/>
        </w:rPr>
      </w:pPr>
    </w:p>
    <w:p w14:paraId="65B04EC7" w14:textId="74AC650F" w:rsidR="007F5452" w:rsidRPr="00B668A2" w:rsidRDefault="007F5452" w:rsidP="007F5452">
      <w:pPr>
        <w:spacing w:line="200" w:lineRule="exact"/>
        <w:rPr>
          <w:sz w:val="20"/>
          <w:szCs w:val="20"/>
        </w:rPr>
      </w:pPr>
    </w:p>
    <w:p w14:paraId="2B3D8C0A" w14:textId="32E42DE2" w:rsidR="00B232B4" w:rsidRPr="00B668A2" w:rsidRDefault="00B232B4" w:rsidP="00B232B4">
      <w:pPr>
        <w:pStyle w:val="ListParagraph"/>
        <w:ind w:left="360" w:right="276"/>
        <w:rPr>
          <w:b/>
          <w:bCs/>
          <w:sz w:val="18"/>
          <w:szCs w:val="18"/>
        </w:rPr>
      </w:pPr>
      <w:r w:rsidRPr="00B668A2">
        <w:rPr>
          <w:b/>
          <w:bCs/>
          <w:sz w:val="18"/>
          <w:szCs w:val="18"/>
        </w:rPr>
        <w:t>NB: Notice to the respondent to New Zealand order is not required (s.176Q)</w:t>
      </w:r>
    </w:p>
    <w:p w14:paraId="1D6F11E6" w14:textId="0C380139" w:rsidR="004E4F37" w:rsidRPr="00B668A2" w:rsidRDefault="004E4F37" w:rsidP="00603DD7">
      <w:pPr>
        <w:pStyle w:val="Heading3"/>
        <w:ind w:left="106"/>
        <w:rPr>
          <w:rFonts w:ascii="Arial" w:eastAsia="Arial" w:hAnsi="Arial" w:cs="Arial"/>
          <w:b/>
          <w:color w:val="auto"/>
          <w:w w:val="105"/>
          <w:sz w:val="12"/>
          <w:szCs w:val="12"/>
          <w:lang w:val="en-US"/>
        </w:rPr>
      </w:pPr>
    </w:p>
    <w:p w14:paraId="490E66DE" w14:textId="4E231801" w:rsidR="004E4F37" w:rsidRPr="00B668A2" w:rsidRDefault="0096738A" w:rsidP="007F5452">
      <w:pPr>
        <w:pStyle w:val="Heading3"/>
        <w:rPr>
          <w:rFonts w:ascii="Arial" w:eastAsia="Arial" w:hAnsi="Arial" w:cstheme="minorBidi"/>
          <w:b/>
          <w:color w:val="auto"/>
          <w:w w:val="105"/>
          <w:sz w:val="17"/>
          <w:szCs w:val="17"/>
          <w:lang w:val="en-US"/>
        </w:rPr>
      </w:pPr>
      <w:r w:rsidRPr="00B668A2">
        <w:rPr>
          <w:rFonts w:ascii="Arial" w:eastAsia="Arial" w:hAnsi="Arial" w:cstheme="minorBidi"/>
          <w:b/>
          <w:noProof/>
          <w:w w:val="105"/>
          <w:sz w:val="17"/>
          <w:szCs w:val="17"/>
          <w:lang w:eastAsia="en-AU"/>
        </w:rPr>
        <mc:AlternateContent>
          <mc:Choice Requires="wpg">
            <w:drawing>
              <wp:anchor distT="0" distB="0" distL="114300" distR="114300" simplePos="0" relativeHeight="251671552" behindDoc="1" locked="0" layoutInCell="1" allowOverlap="1" wp14:anchorId="3B93AF31" wp14:editId="3911FD5C">
                <wp:simplePos x="0" y="0"/>
                <wp:positionH relativeFrom="page">
                  <wp:posOffset>111684</wp:posOffset>
                </wp:positionH>
                <wp:positionV relativeFrom="paragraph">
                  <wp:posOffset>117655</wp:posOffset>
                </wp:positionV>
                <wp:extent cx="7209155" cy="172085"/>
                <wp:effectExtent l="2540" t="10795" r="0" b="7620"/>
                <wp:wrapNone/>
                <wp:docPr id="908"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155" cy="172085"/>
                          <a:chOff x="274" y="46"/>
                          <a:chExt cx="11353" cy="271"/>
                        </a:xfrm>
                      </wpg:grpSpPr>
                      <wpg:grpSp>
                        <wpg:cNvPr id="909" name="Group 929"/>
                        <wpg:cNvGrpSpPr>
                          <a:grpSpLocks/>
                        </wpg:cNvGrpSpPr>
                        <wpg:grpSpPr bwMode="auto">
                          <a:xfrm>
                            <a:off x="284" y="56"/>
                            <a:ext cx="11333" cy="250"/>
                            <a:chOff x="284" y="56"/>
                            <a:chExt cx="11333" cy="250"/>
                          </a:xfrm>
                        </wpg:grpSpPr>
                        <wps:wsp>
                          <wps:cNvPr id="910" name="Freeform 930"/>
                          <wps:cNvSpPr>
                            <a:spLocks/>
                          </wps:cNvSpPr>
                          <wps:spPr bwMode="auto">
                            <a:xfrm>
                              <a:off x="284" y="56"/>
                              <a:ext cx="11333" cy="250"/>
                            </a:xfrm>
                            <a:custGeom>
                              <a:avLst/>
                              <a:gdLst>
                                <a:gd name="T0" fmla="+- 0 284 284"/>
                                <a:gd name="T1" fmla="*/ T0 w 11333"/>
                                <a:gd name="T2" fmla="+- 0 306 56"/>
                                <a:gd name="T3" fmla="*/ 306 h 250"/>
                                <a:gd name="T4" fmla="+- 0 11617 284"/>
                                <a:gd name="T5" fmla="*/ T4 w 11333"/>
                                <a:gd name="T6" fmla="+- 0 306 56"/>
                                <a:gd name="T7" fmla="*/ 306 h 250"/>
                                <a:gd name="T8" fmla="+- 0 11617 284"/>
                                <a:gd name="T9" fmla="*/ T8 w 11333"/>
                                <a:gd name="T10" fmla="+- 0 56 56"/>
                                <a:gd name="T11" fmla="*/ 56 h 250"/>
                                <a:gd name="T12" fmla="+- 0 284 284"/>
                                <a:gd name="T13" fmla="*/ T12 w 11333"/>
                                <a:gd name="T14" fmla="+- 0 56 56"/>
                                <a:gd name="T15" fmla="*/ 56 h 250"/>
                                <a:gd name="T16" fmla="+- 0 284 284"/>
                                <a:gd name="T17" fmla="*/ T16 w 11333"/>
                                <a:gd name="T18" fmla="+- 0 306 56"/>
                                <a:gd name="T19" fmla="*/ 306 h 250"/>
                              </a:gdLst>
                              <a:ahLst/>
                              <a:cxnLst>
                                <a:cxn ang="0">
                                  <a:pos x="T1" y="T3"/>
                                </a:cxn>
                                <a:cxn ang="0">
                                  <a:pos x="T5" y="T7"/>
                                </a:cxn>
                                <a:cxn ang="0">
                                  <a:pos x="T9" y="T11"/>
                                </a:cxn>
                                <a:cxn ang="0">
                                  <a:pos x="T13" y="T15"/>
                                </a:cxn>
                                <a:cxn ang="0">
                                  <a:pos x="T17" y="T19"/>
                                </a:cxn>
                              </a:cxnLst>
                              <a:rect l="0" t="0" r="r" b="b"/>
                              <a:pathLst>
                                <a:path w="11333" h="250">
                                  <a:moveTo>
                                    <a:pt x="0" y="250"/>
                                  </a:moveTo>
                                  <a:lnTo>
                                    <a:pt x="11333" y="250"/>
                                  </a:lnTo>
                                  <a:lnTo>
                                    <a:pt x="11333" y="0"/>
                                  </a:lnTo>
                                  <a:lnTo>
                                    <a:pt x="0" y="0"/>
                                  </a:lnTo>
                                  <a:lnTo>
                                    <a:pt x="0" y="25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1" name="Group 931"/>
                        <wpg:cNvGrpSpPr>
                          <a:grpSpLocks/>
                        </wpg:cNvGrpSpPr>
                        <wpg:grpSpPr bwMode="auto">
                          <a:xfrm>
                            <a:off x="284" y="51"/>
                            <a:ext cx="11333" cy="2"/>
                            <a:chOff x="284" y="51"/>
                            <a:chExt cx="11333" cy="2"/>
                          </a:xfrm>
                        </wpg:grpSpPr>
                        <wps:wsp>
                          <wps:cNvPr id="912" name="Freeform 932"/>
                          <wps:cNvSpPr>
                            <a:spLocks/>
                          </wps:cNvSpPr>
                          <wps:spPr bwMode="auto">
                            <a:xfrm>
                              <a:off x="284" y="51"/>
                              <a:ext cx="11333" cy="2"/>
                            </a:xfrm>
                            <a:custGeom>
                              <a:avLst/>
                              <a:gdLst>
                                <a:gd name="T0" fmla="+- 0 284 284"/>
                                <a:gd name="T1" fmla="*/ T0 w 11333"/>
                                <a:gd name="T2" fmla="+- 0 11617 284"/>
                                <a:gd name="T3" fmla="*/ T2 w 11333"/>
                              </a:gdLst>
                              <a:ahLst/>
                              <a:cxnLst>
                                <a:cxn ang="0">
                                  <a:pos x="T1" y="0"/>
                                </a:cxn>
                                <a:cxn ang="0">
                                  <a:pos x="T3" y="0"/>
                                </a:cxn>
                              </a:cxnLst>
                              <a:rect l="0" t="0" r="r" b="b"/>
                              <a:pathLst>
                                <a:path w="11333">
                                  <a:moveTo>
                                    <a:pt x="0" y="0"/>
                                  </a:moveTo>
                                  <a:lnTo>
                                    <a:pt x="113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3" name="Group 933"/>
                        <wpg:cNvGrpSpPr>
                          <a:grpSpLocks/>
                        </wpg:cNvGrpSpPr>
                        <wpg:grpSpPr bwMode="auto">
                          <a:xfrm>
                            <a:off x="284" y="311"/>
                            <a:ext cx="11333" cy="2"/>
                            <a:chOff x="284" y="311"/>
                            <a:chExt cx="11333" cy="2"/>
                          </a:xfrm>
                        </wpg:grpSpPr>
                        <wps:wsp>
                          <wps:cNvPr id="914" name="Freeform 934"/>
                          <wps:cNvSpPr>
                            <a:spLocks/>
                          </wps:cNvSpPr>
                          <wps:spPr bwMode="auto">
                            <a:xfrm>
                              <a:off x="284" y="311"/>
                              <a:ext cx="11333" cy="2"/>
                            </a:xfrm>
                            <a:custGeom>
                              <a:avLst/>
                              <a:gdLst>
                                <a:gd name="T0" fmla="+- 0 284 284"/>
                                <a:gd name="T1" fmla="*/ T0 w 11333"/>
                                <a:gd name="T2" fmla="+- 0 11617 284"/>
                                <a:gd name="T3" fmla="*/ T2 w 11333"/>
                              </a:gdLst>
                              <a:ahLst/>
                              <a:cxnLst>
                                <a:cxn ang="0">
                                  <a:pos x="T1" y="0"/>
                                </a:cxn>
                                <a:cxn ang="0">
                                  <a:pos x="T3" y="0"/>
                                </a:cxn>
                              </a:cxnLst>
                              <a:rect l="0" t="0" r="r" b="b"/>
                              <a:pathLst>
                                <a:path w="11333">
                                  <a:moveTo>
                                    <a:pt x="0" y="0"/>
                                  </a:moveTo>
                                  <a:lnTo>
                                    <a:pt x="113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B5E343" id="Group 908" o:spid="_x0000_s1026" style="position:absolute;margin-left:8.8pt;margin-top:9.25pt;width:567.65pt;height:13.55pt;z-index:-251644928;mso-position-horizontal-relative:page" coordorigin="274,46" coordsize="1135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">
                <v:group id="Group 929" o:spid="_x0000_s1027" style="position:absolute;left:284;top:56;width:11333;height:250" coordorigin="284,56" coordsize="11333,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Bq8sQAAADcAAAADwAAAGRycy9kb3ducmV2LnhtbESPQYvCMBSE78L+h/CE&#10;vWnaXZS1GkXEXTyIoC6It0fzbIvNS2liW/+9EQSPw8x8w8wWnSlFQ7UrLCuIhxEI4tTqgjMF/8ff&#10;wQ8I55E1lpZJwZ0cLOYfvRkm2ra8p+bgMxEg7BJUkHtfJVK6NCeDbmgr4uBdbG3QB1lnUtfYBrgp&#10;5VcUjaXBgsNCjhWtckqvh5tR8Ndiu/yO1832elndz8fR7rSNSanPfrecgvDU+Xf41d5oBZNo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OBq8sQAAADcAAAA&#10;DwAAAAAAAAAAAAAAAACqAgAAZHJzL2Rvd25yZXYueG1sUEsFBgAAAAAEAAQA+gAAAJsDAAAAAA==&#10;">
                  <v:shape id="Freeform 930" o:spid="_x0000_s1028" style="position:absolute;left:284;top:56;width:11333;height:250;visibility:visible;mso-wrap-style:square;v-text-anchor:top" coordsize="1133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7H8IA&#10;AADcAAAADwAAAGRycy9kb3ducmV2LnhtbERPy4rCMBTdC/5DuII7m+qAj45RVMZRERxGB9xemmtb&#10;bG5Kk9H692YhuDyc93TemFLcqHaFZQX9KAZBnFpdcKbg77TujUE4j6yxtEwKHuRgPmu3pphoe+df&#10;uh19JkIIuwQV5N5XiZQuzcmgi2xFHLiLrQ36AOtM6hrvIdyUchDHQ2mw4NCQY0WrnNLr8d8oQJTn&#10;089utRxUX+5QfH/sJ8vNSKlup1l8gvDU+Lf45d5qBZN+mB/OhCM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3sfwgAAANwAAAAPAAAAAAAAAAAAAAAAAJgCAABkcnMvZG93&#10;bnJldi54bWxQSwUGAAAAAAQABAD1AAAAhwMAAAAA&#10;" path="m,250r11333,l11333,,,,,250xe" fillcolor="#ccc" stroked="f">
                    <v:path arrowok="t" o:connecttype="custom" o:connectlocs="0,306;11333,306;11333,56;0,56;0,306" o:connectangles="0,0,0,0,0"/>
                  </v:shape>
                </v:group>
                <v:group id="Group 931" o:spid="_x0000_s1029" style="position:absolute;left:284;top:51;width:11333;height:2" coordorigin="284,51" coordsize="11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wKcUAAADcAAAADwAAAGRycy9kb3ducmV2LnhtbESPQWvCQBSE7wX/w/KE&#10;3upmlZYaXUWklh5EqAri7ZF9JsHs25DdJvHfu4LQ4zAz3zDzZW8r0VLjS8ca1CgBQZw5U3Ku4XjY&#10;vH2C8AHZYOWYNNzIw3IxeJljalzHv9TuQy4ihH2KGooQ6lRKnxVk0Y9cTRy9i2sshiibXJoGuwi3&#10;lRwnyYe0WHJcKLCmdUHZdf9nNXx32K0m6qvdXi/r2/nwvjttFWn9OuxXMxCB+vAffrZ/jIap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P8CnFAAAA3AAA&#10;AA8AAAAAAAAAAAAAAAAAqgIAAGRycy9kb3ducmV2LnhtbFBLBQYAAAAABAAEAPoAAACcAwAAAAA=&#10;">
                  <v:shape id="Freeform 932" o:spid="_x0000_s1030" style="position:absolute;left:284;top:51;width:11333;height:2;visibility:visible;mso-wrap-style:square;v-text-anchor:top" coordsize="11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TV+MQA&#10;AADcAAAADwAAAGRycy9kb3ducmV2LnhtbESPQYvCMBSE78L+h/AWvIgmeli0GkUEsVer4u7t2bxt&#10;yzYvpYla/71ZEDwOM/MNs1h1thY3an3lWMN4pEAQ585UXGg4HrbDKQgfkA3WjknDgzyslh+9BSbG&#10;3XlPtywUIkLYJ6ihDKFJpPR5SRb9yDXE0ft1rcUQZVtI0+I9wm0tJ0p9SYsVx4USG9qUlP9lV6tB&#10;nc5Nlz3U5bJZ17v0ZzfYp98Drfuf3XoOIlAX3uFXOzUaZuMJ/J+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01fjEAAAA3AAAAA8AAAAAAAAAAAAAAAAAmAIAAGRycy9k&#10;b3ducmV2LnhtbFBLBQYAAAAABAAEAPUAAACJAwAAAAA=&#10;" path="m,l11333,e" filled="f" strokeweight=".58pt">
                    <v:path arrowok="t" o:connecttype="custom" o:connectlocs="0,0;11333,0" o:connectangles="0,0"/>
                  </v:shape>
                </v:group>
                <v:group id="Group 933" o:spid="_x0000_s1031" style="position:absolute;left:284;top:311;width:11333;height:2" coordorigin="284,311" coordsize="11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934" o:spid="_x0000_s1032" style="position:absolute;left:284;top:311;width:11333;height:2;visibility:visible;mso-wrap-style:square;v-text-anchor:top" coordsize="11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oF8UA&#10;AADcAAAADwAAAGRycy9kb3ducmV2LnhtbESPQWvCQBSE74L/YXlCL6K7liI1dRURirkaLdrbM/ua&#10;hGbfhuw2xn/fFQSPw8x8wyzXva1FR62vHGuYTRUI4tyZigsNx8Pn5B2ED8gGa8ek4UYe1qvhYImJ&#10;cVfeU5eFQkQI+wQ1lCE0iZQ+L8min7qGOHo/rrUYomwLaVq8Rrit5atSc2mx4rhQYkPbkvLf7M9q&#10;UF+nps9u6nLZbupd+r0b79PzWOuXUb/5ABGoD8/wo50aDYvZG9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0egXxQAAANwAAAAPAAAAAAAAAAAAAAAAAJgCAABkcnMv&#10;ZG93bnJldi54bWxQSwUGAAAAAAQABAD1AAAAigMAAAAA&#10;" path="m,l11333,e" filled="f" strokeweight=".58pt">
                    <v:path arrowok="t" o:connecttype="custom" o:connectlocs="0,0;11333,0" o:connectangles="0,0"/>
                  </v:shape>
                </v:group>
                <w10:wrap anchorx="page"/>
              </v:group>
            </w:pict>
          </mc:Fallback>
        </mc:AlternateContent>
      </w:r>
    </w:p>
    <w:p w14:paraId="07AF63E2" w14:textId="730D70C8" w:rsidR="007F5452" w:rsidRPr="00B668A2" w:rsidRDefault="0096738A" w:rsidP="001E1E25">
      <w:pPr>
        <w:rPr>
          <w:rFonts w:ascii="Arial" w:eastAsia="Arial" w:hAnsi="Arial" w:cstheme="minorBidi"/>
          <w:b/>
          <w:w w:val="105"/>
          <w:sz w:val="17"/>
          <w:szCs w:val="17"/>
          <w:lang w:val="en-US"/>
        </w:rPr>
      </w:pPr>
      <w:r w:rsidRPr="00B668A2">
        <w:rPr>
          <w:rFonts w:ascii="Arial" w:eastAsia="Arial" w:hAnsi="Arial" w:cstheme="minorBidi"/>
          <w:b/>
          <w:w w:val="105"/>
          <w:sz w:val="17"/>
          <w:szCs w:val="17"/>
          <w:lang w:val="en-US"/>
        </w:rPr>
        <w:t>Proceed</w:t>
      </w:r>
      <w:r w:rsidR="007F5452" w:rsidRPr="00B668A2">
        <w:rPr>
          <w:rFonts w:ascii="Arial" w:eastAsia="Arial" w:hAnsi="Arial" w:cstheme="minorBidi"/>
          <w:b/>
          <w:w w:val="105"/>
          <w:sz w:val="17"/>
          <w:szCs w:val="17"/>
          <w:lang w:val="en-US"/>
        </w:rPr>
        <w:t xml:space="preserve"> to Question 3</w:t>
      </w:r>
    </w:p>
    <w:p w14:paraId="05ED5689" w14:textId="77777777" w:rsidR="00AD7AD8" w:rsidRPr="00B668A2" w:rsidRDefault="00AD7AD8" w:rsidP="007F5452">
      <w:pPr>
        <w:pStyle w:val="Heading3"/>
        <w:rPr>
          <w:rFonts w:ascii="Arial" w:eastAsia="Arial" w:hAnsi="Arial" w:cstheme="minorBidi"/>
          <w:b/>
          <w:color w:val="auto"/>
          <w:w w:val="105"/>
          <w:sz w:val="17"/>
          <w:szCs w:val="17"/>
          <w:lang w:val="en-US"/>
        </w:rPr>
      </w:pPr>
    </w:p>
    <w:p w14:paraId="6C035254" w14:textId="77777777" w:rsidR="00AD7AD8" w:rsidRPr="00B668A2" w:rsidRDefault="00AD7AD8" w:rsidP="001E1E25">
      <w:pPr>
        <w:rPr>
          <w:lang w:val="en-US"/>
        </w:rPr>
      </w:pPr>
    </w:p>
    <w:p w14:paraId="6375AB07" w14:textId="77777777" w:rsidR="00AD7AD8" w:rsidRPr="00B668A2" w:rsidRDefault="00AD7AD8" w:rsidP="007F5452">
      <w:pPr>
        <w:pStyle w:val="Heading3"/>
        <w:rPr>
          <w:rFonts w:ascii="Arial" w:eastAsia="Arial" w:hAnsi="Arial" w:cstheme="minorBidi"/>
          <w:b/>
          <w:color w:val="auto"/>
          <w:w w:val="105"/>
          <w:sz w:val="17"/>
          <w:szCs w:val="17"/>
          <w:lang w:val="en-US"/>
        </w:rPr>
      </w:pPr>
    </w:p>
    <w:p w14:paraId="44B03AD6" w14:textId="77777777" w:rsidR="007F5452" w:rsidRPr="00B668A2" w:rsidRDefault="007F5452" w:rsidP="007F5452">
      <w:pPr>
        <w:widowControl w:val="0"/>
        <w:numPr>
          <w:ilvl w:val="0"/>
          <w:numId w:val="1"/>
        </w:numPr>
        <w:tabs>
          <w:tab w:val="left" w:pos="440"/>
        </w:tabs>
        <w:spacing w:before="58"/>
        <w:ind w:hanging="333"/>
        <w:rPr>
          <w:rFonts w:ascii="Arial" w:eastAsia="Arial" w:hAnsi="Arial" w:cs="Arial"/>
          <w:sz w:val="24"/>
          <w:szCs w:val="24"/>
        </w:rPr>
      </w:pPr>
      <w:r w:rsidRPr="00B668A2">
        <w:rPr>
          <w:rFonts w:asciiTheme="minorHAnsi" w:hAnsiTheme="minorHAnsi" w:cstheme="minorBidi"/>
          <w:noProof/>
          <w:lang w:eastAsia="en-AU"/>
        </w:rPr>
        <mc:AlternateContent>
          <mc:Choice Requires="wpg">
            <w:drawing>
              <wp:anchor distT="0" distB="0" distL="114300" distR="114300" simplePos="0" relativeHeight="251691008" behindDoc="1" locked="0" layoutInCell="1" allowOverlap="1" wp14:anchorId="4EF18FE2" wp14:editId="188E9601">
                <wp:simplePos x="0" y="0"/>
                <wp:positionH relativeFrom="page">
                  <wp:posOffset>1844040</wp:posOffset>
                </wp:positionH>
                <wp:positionV relativeFrom="paragraph">
                  <wp:posOffset>132080</wp:posOffset>
                </wp:positionV>
                <wp:extent cx="5471160" cy="83820"/>
                <wp:effectExtent l="0" t="0" r="15240" b="0"/>
                <wp:wrapNone/>
                <wp:docPr id="906"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83820"/>
                          <a:chOff x="2896" y="206"/>
                          <a:chExt cx="8722" cy="2"/>
                        </a:xfrm>
                      </wpg:grpSpPr>
                      <wps:wsp>
                        <wps:cNvPr id="907" name="Freeform 1009"/>
                        <wps:cNvSpPr>
                          <a:spLocks/>
                        </wps:cNvSpPr>
                        <wps:spPr bwMode="auto">
                          <a:xfrm>
                            <a:off x="2896" y="206"/>
                            <a:ext cx="8722" cy="2"/>
                          </a:xfrm>
                          <a:custGeom>
                            <a:avLst/>
                            <a:gdLst>
                              <a:gd name="T0" fmla="+- 0 2896 2896"/>
                              <a:gd name="T1" fmla="*/ T0 w 8722"/>
                              <a:gd name="T2" fmla="+- 0 11617 2896"/>
                              <a:gd name="T3" fmla="*/ T2 w 8722"/>
                            </a:gdLst>
                            <a:ahLst/>
                            <a:cxnLst>
                              <a:cxn ang="0">
                                <a:pos x="T1" y="0"/>
                              </a:cxn>
                              <a:cxn ang="0">
                                <a:pos x="T3" y="0"/>
                              </a:cxn>
                            </a:cxnLst>
                            <a:rect l="0" t="0" r="r" b="b"/>
                            <a:pathLst>
                              <a:path w="8722">
                                <a:moveTo>
                                  <a:pt x="0" y="0"/>
                                </a:moveTo>
                                <a:lnTo>
                                  <a:pt x="8721"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DFA1B" id="Group 906" o:spid="_x0000_s1026" style="position:absolute;margin-left:145.2pt;margin-top:10.4pt;width:430.8pt;height:6.6pt;z-index:-251625472;mso-position-horizontal-relative:page" coordorigin="2896,206" coordsize="8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">
                <v:shape id="Freeform 1009" o:spid="_x0000_s1027" style="position:absolute;left:2896;top:206;width:8722;height:2;visibility:visible;mso-wrap-style:square;v-text-anchor:top" coordsize="8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6k8MA&#10;AADcAAAADwAAAGRycy9kb3ducmV2LnhtbESPQUvDQBSE74L/YXlCb/atPVQbuy0iCHqQYtOCx0f2&#10;NRuafRuy2yT++64geBxm5htmvZ18qwbuYxPEwMNcg2Kpgm2kNnAo3+6fQMVEYqkNwgZ+OMJ2c3uz&#10;psKGUb542KdaZYjEggy4lLoCMVaOPcV56Fiydwq9p5RlX6Ptacxw3+JC6yV6aiQvOOr41XF13l+8&#10;gR1+CI5HwkShHLT7PBy/a23M7G56eQaVeEr/4b/2uzWw0o/weyYfA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G6k8MAAADcAAAADwAAAAAAAAAAAAAAAACYAgAAZHJzL2Rv&#10;d25yZXYueG1sUEsFBgAAAAAEAAQA9QAAAIgDAAAAAA==&#10;" path="m,l8721,e" filled="f" strokeweight="1.92pt">
                  <v:path arrowok="t" o:connecttype="custom" o:connectlocs="0,0;8721,0" o:connectangles="0,0"/>
                </v:shape>
                <w10:wrap anchorx="page"/>
              </v:group>
            </w:pict>
          </mc:Fallback>
        </mc:AlternateContent>
      </w:r>
      <w:r w:rsidRPr="00B668A2">
        <w:rPr>
          <w:rFonts w:ascii="Arial"/>
          <w:b/>
          <w:spacing w:val="-1"/>
          <w:sz w:val="24"/>
        </w:rPr>
        <w:t>Details</w:t>
      </w:r>
      <w:r w:rsidRPr="00B668A2">
        <w:rPr>
          <w:rFonts w:ascii="Arial"/>
          <w:b/>
          <w:spacing w:val="-7"/>
          <w:sz w:val="24"/>
        </w:rPr>
        <w:t xml:space="preserve"> </w:t>
      </w:r>
      <w:r w:rsidRPr="00B668A2">
        <w:rPr>
          <w:rFonts w:ascii="Arial"/>
          <w:b/>
          <w:sz w:val="24"/>
        </w:rPr>
        <w:t>of</w:t>
      </w:r>
      <w:r w:rsidRPr="00B668A2">
        <w:rPr>
          <w:rFonts w:ascii="Arial"/>
          <w:b/>
          <w:spacing w:val="-7"/>
          <w:sz w:val="24"/>
        </w:rPr>
        <w:t xml:space="preserve"> </w:t>
      </w:r>
      <w:r w:rsidRPr="00B668A2">
        <w:rPr>
          <w:rFonts w:ascii="Arial"/>
          <w:b/>
          <w:sz w:val="24"/>
        </w:rPr>
        <w:t>Variation</w:t>
      </w:r>
    </w:p>
    <w:p w14:paraId="37CE017A" w14:textId="0142E86D" w:rsidR="007F5452" w:rsidRPr="00B668A2" w:rsidRDefault="007F5452" w:rsidP="007F5452">
      <w:pPr>
        <w:pStyle w:val="BodyText"/>
        <w:numPr>
          <w:ilvl w:val="1"/>
          <w:numId w:val="1"/>
        </w:numPr>
        <w:tabs>
          <w:tab w:val="left" w:pos="587"/>
        </w:tabs>
        <w:spacing w:before="135"/>
        <w:ind w:firstLine="1"/>
        <w:jc w:val="left"/>
      </w:pPr>
      <w:r w:rsidRPr="00B668A2">
        <w:rPr>
          <w:w w:val="105"/>
        </w:rPr>
        <w:t>How</w:t>
      </w:r>
      <w:r w:rsidRPr="00B668A2">
        <w:rPr>
          <w:spacing w:val="-3"/>
          <w:w w:val="105"/>
        </w:rPr>
        <w:t xml:space="preserve"> </w:t>
      </w:r>
      <w:r w:rsidRPr="00B668A2">
        <w:rPr>
          <w:w w:val="105"/>
        </w:rPr>
        <w:t>do</w:t>
      </w:r>
      <w:r w:rsidRPr="00B668A2">
        <w:rPr>
          <w:spacing w:val="-2"/>
          <w:w w:val="105"/>
        </w:rPr>
        <w:t xml:space="preserve"> </w:t>
      </w:r>
      <w:r w:rsidRPr="00B668A2">
        <w:rPr>
          <w:w w:val="105"/>
        </w:rPr>
        <w:t>you</w:t>
      </w:r>
      <w:r w:rsidRPr="00B668A2">
        <w:rPr>
          <w:spacing w:val="-3"/>
          <w:w w:val="105"/>
        </w:rPr>
        <w:t xml:space="preserve"> </w:t>
      </w:r>
      <w:r w:rsidRPr="00B668A2">
        <w:rPr>
          <w:w w:val="105"/>
        </w:rPr>
        <w:t>want</w:t>
      </w:r>
      <w:r w:rsidRPr="00B668A2">
        <w:rPr>
          <w:spacing w:val="-3"/>
          <w:w w:val="105"/>
        </w:rPr>
        <w:t xml:space="preserve"> </w:t>
      </w:r>
      <w:r w:rsidRPr="00B668A2">
        <w:rPr>
          <w:w w:val="105"/>
        </w:rPr>
        <w:t>to</w:t>
      </w:r>
      <w:r w:rsidRPr="00B668A2">
        <w:rPr>
          <w:spacing w:val="-3"/>
          <w:w w:val="105"/>
        </w:rPr>
        <w:t xml:space="preserve"> </w:t>
      </w:r>
      <w:r w:rsidRPr="00B668A2">
        <w:rPr>
          <w:w w:val="105"/>
        </w:rPr>
        <w:t>vary</w:t>
      </w:r>
      <w:r w:rsidRPr="00B668A2">
        <w:rPr>
          <w:spacing w:val="-2"/>
          <w:w w:val="105"/>
        </w:rPr>
        <w:t xml:space="preserve"> </w:t>
      </w:r>
      <w:r w:rsidRPr="00B668A2">
        <w:rPr>
          <w:w w:val="105"/>
        </w:rPr>
        <w:t>the</w:t>
      </w:r>
      <w:r w:rsidRPr="00B668A2">
        <w:rPr>
          <w:spacing w:val="-2"/>
          <w:w w:val="105"/>
        </w:rPr>
        <w:t xml:space="preserve"> </w:t>
      </w:r>
      <w:r w:rsidR="00EA23D3" w:rsidRPr="00B668A2">
        <w:rPr>
          <w:spacing w:val="-2"/>
          <w:w w:val="105"/>
        </w:rPr>
        <w:t xml:space="preserve">registration of the </w:t>
      </w:r>
      <w:r w:rsidR="004E4F37" w:rsidRPr="00B668A2">
        <w:rPr>
          <w:spacing w:val="-2"/>
          <w:w w:val="105"/>
        </w:rPr>
        <w:t>New Zealand</w:t>
      </w:r>
      <w:r w:rsidR="00EA23D3" w:rsidRPr="00B668A2">
        <w:rPr>
          <w:spacing w:val="-2"/>
          <w:w w:val="105"/>
        </w:rPr>
        <w:t xml:space="preserve"> </w:t>
      </w:r>
      <w:r w:rsidRPr="00B668A2">
        <w:rPr>
          <w:w w:val="105"/>
        </w:rPr>
        <w:t>order</w:t>
      </w:r>
      <w:r w:rsidRPr="00B668A2">
        <w:rPr>
          <w:spacing w:val="-4"/>
          <w:w w:val="105"/>
        </w:rPr>
        <w:t xml:space="preserve"> </w:t>
      </w:r>
      <w:r w:rsidRPr="00B668A2">
        <w:rPr>
          <w:w w:val="105"/>
        </w:rPr>
        <w:t>as</w:t>
      </w:r>
      <w:r w:rsidRPr="00B668A2">
        <w:rPr>
          <w:spacing w:val="-2"/>
          <w:w w:val="105"/>
        </w:rPr>
        <w:t xml:space="preserve"> </w:t>
      </w:r>
      <w:r w:rsidRPr="00B668A2">
        <w:rPr>
          <w:spacing w:val="-1"/>
          <w:w w:val="105"/>
        </w:rPr>
        <w:t>it</w:t>
      </w:r>
      <w:r w:rsidRPr="00B668A2">
        <w:rPr>
          <w:spacing w:val="-3"/>
          <w:w w:val="105"/>
        </w:rPr>
        <w:t xml:space="preserve"> </w:t>
      </w:r>
      <w:r w:rsidRPr="00B668A2">
        <w:rPr>
          <w:w w:val="105"/>
        </w:rPr>
        <w:t>applies</w:t>
      </w:r>
      <w:r w:rsidRPr="00B668A2">
        <w:rPr>
          <w:spacing w:val="-4"/>
          <w:w w:val="105"/>
        </w:rPr>
        <w:t xml:space="preserve"> </w:t>
      </w:r>
      <w:r w:rsidRPr="00B668A2">
        <w:rPr>
          <w:w w:val="105"/>
        </w:rPr>
        <w:t>in</w:t>
      </w:r>
      <w:r w:rsidRPr="00B668A2">
        <w:rPr>
          <w:spacing w:val="-2"/>
          <w:w w:val="105"/>
        </w:rPr>
        <w:t xml:space="preserve"> </w:t>
      </w:r>
      <w:r w:rsidRPr="00B668A2">
        <w:rPr>
          <w:w w:val="105"/>
        </w:rPr>
        <w:t>Queensland?</w:t>
      </w:r>
    </w:p>
    <w:tbl>
      <w:tblPr>
        <w:tblW w:w="0" w:type="auto"/>
        <w:tblInd w:w="105" w:type="dxa"/>
        <w:tblLayout w:type="fixed"/>
        <w:tblCellMar>
          <w:left w:w="0" w:type="dxa"/>
          <w:right w:w="0" w:type="dxa"/>
        </w:tblCellMar>
        <w:tblLook w:val="01E0" w:firstRow="1" w:lastRow="1" w:firstColumn="1" w:lastColumn="1" w:noHBand="0" w:noVBand="0"/>
      </w:tblPr>
      <w:tblGrid>
        <w:gridCol w:w="11170"/>
      </w:tblGrid>
      <w:tr w:rsidR="007F5452" w:rsidRPr="00B668A2" w14:paraId="3C402A2D" w14:textId="77777777" w:rsidTr="00E05682">
        <w:trPr>
          <w:trHeight w:hRule="exact" w:val="466"/>
        </w:trPr>
        <w:tc>
          <w:tcPr>
            <w:tcW w:w="11170" w:type="dxa"/>
            <w:tcBorders>
              <w:top w:val="single" w:sz="5" w:space="0" w:color="000000"/>
              <w:left w:val="single" w:sz="5" w:space="0" w:color="000000"/>
              <w:bottom w:val="single" w:sz="5" w:space="0" w:color="000000"/>
              <w:right w:val="single" w:sz="5" w:space="0" w:color="000000"/>
            </w:tcBorders>
          </w:tcPr>
          <w:p w14:paraId="751B8813" w14:textId="77777777" w:rsidR="007F5452" w:rsidRPr="00B668A2" w:rsidRDefault="007F5452" w:rsidP="00E05682"/>
        </w:tc>
      </w:tr>
      <w:tr w:rsidR="007F5452" w:rsidRPr="00B668A2" w14:paraId="5E55E766" w14:textId="77777777" w:rsidTr="00E05682">
        <w:trPr>
          <w:trHeight w:hRule="exact" w:val="461"/>
        </w:trPr>
        <w:tc>
          <w:tcPr>
            <w:tcW w:w="11170" w:type="dxa"/>
            <w:tcBorders>
              <w:top w:val="single" w:sz="5" w:space="0" w:color="000000"/>
              <w:left w:val="single" w:sz="5" w:space="0" w:color="000000"/>
              <w:bottom w:val="single" w:sz="5" w:space="0" w:color="000000"/>
              <w:right w:val="single" w:sz="5" w:space="0" w:color="000000"/>
            </w:tcBorders>
          </w:tcPr>
          <w:p w14:paraId="049EE222" w14:textId="77777777" w:rsidR="007F5452" w:rsidRPr="00B668A2" w:rsidRDefault="007F5452" w:rsidP="00E05682"/>
        </w:tc>
      </w:tr>
      <w:tr w:rsidR="007F5452" w:rsidRPr="00B668A2" w14:paraId="7AE63407" w14:textId="77777777" w:rsidTr="00E05682">
        <w:trPr>
          <w:trHeight w:hRule="exact" w:val="466"/>
        </w:trPr>
        <w:tc>
          <w:tcPr>
            <w:tcW w:w="11170" w:type="dxa"/>
            <w:tcBorders>
              <w:top w:val="single" w:sz="5" w:space="0" w:color="000000"/>
              <w:left w:val="single" w:sz="5" w:space="0" w:color="000000"/>
              <w:bottom w:val="single" w:sz="5" w:space="0" w:color="000000"/>
              <w:right w:val="single" w:sz="5" w:space="0" w:color="000000"/>
            </w:tcBorders>
          </w:tcPr>
          <w:p w14:paraId="209B24F9" w14:textId="77777777" w:rsidR="007F5452" w:rsidRPr="00B668A2" w:rsidRDefault="007F5452" w:rsidP="00E05682"/>
        </w:tc>
      </w:tr>
      <w:tr w:rsidR="007F5452" w:rsidRPr="00B668A2" w14:paraId="439EE79A" w14:textId="77777777" w:rsidTr="00E05682">
        <w:trPr>
          <w:trHeight w:hRule="exact" w:val="466"/>
        </w:trPr>
        <w:tc>
          <w:tcPr>
            <w:tcW w:w="11170" w:type="dxa"/>
            <w:tcBorders>
              <w:top w:val="single" w:sz="5" w:space="0" w:color="000000"/>
              <w:left w:val="single" w:sz="5" w:space="0" w:color="000000"/>
              <w:bottom w:val="single" w:sz="5" w:space="0" w:color="000000"/>
              <w:right w:val="single" w:sz="5" w:space="0" w:color="000000"/>
            </w:tcBorders>
          </w:tcPr>
          <w:p w14:paraId="6C66ECFF" w14:textId="77777777" w:rsidR="007F5452" w:rsidRPr="00B668A2" w:rsidRDefault="007F5452" w:rsidP="00E05682"/>
        </w:tc>
      </w:tr>
      <w:tr w:rsidR="007F5452" w:rsidRPr="00B668A2" w14:paraId="0B13C6F5" w14:textId="77777777" w:rsidTr="00E05682">
        <w:trPr>
          <w:trHeight w:hRule="exact" w:val="461"/>
        </w:trPr>
        <w:tc>
          <w:tcPr>
            <w:tcW w:w="11170" w:type="dxa"/>
            <w:tcBorders>
              <w:top w:val="single" w:sz="5" w:space="0" w:color="000000"/>
              <w:left w:val="single" w:sz="5" w:space="0" w:color="000000"/>
              <w:bottom w:val="single" w:sz="5" w:space="0" w:color="000000"/>
              <w:right w:val="single" w:sz="5" w:space="0" w:color="000000"/>
            </w:tcBorders>
          </w:tcPr>
          <w:p w14:paraId="4227C740" w14:textId="77777777" w:rsidR="007F5452" w:rsidRPr="00B668A2" w:rsidRDefault="007F5452" w:rsidP="00E05682"/>
        </w:tc>
      </w:tr>
      <w:tr w:rsidR="007F5452" w:rsidRPr="00B668A2" w14:paraId="583B3014" w14:textId="77777777" w:rsidTr="00E05682">
        <w:trPr>
          <w:trHeight w:hRule="exact" w:val="466"/>
        </w:trPr>
        <w:tc>
          <w:tcPr>
            <w:tcW w:w="11170" w:type="dxa"/>
            <w:tcBorders>
              <w:top w:val="single" w:sz="5" w:space="0" w:color="000000"/>
              <w:left w:val="single" w:sz="5" w:space="0" w:color="000000"/>
              <w:bottom w:val="single" w:sz="5" w:space="0" w:color="000000"/>
              <w:right w:val="single" w:sz="5" w:space="0" w:color="000000"/>
            </w:tcBorders>
          </w:tcPr>
          <w:p w14:paraId="10C45D47" w14:textId="77777777" w:rsidR="007F5452" w:rsidRPr="00B668A2" w:rsidRDefault="007F5452" w:rsidP="00E05682"/>
        </w:tc>
      </w:tr>
      <w:tr w:rsidR="007F5452" w:rsidRPr="00B668A2" w14:paraId="13981AFC" w14:textId="77777777" w:rsidTr="00E05682">
        <w:trPr>
          <w:trHeight w:hRule="exact" w:val="466"/>
        </w:trPr>
        <w:tc>
          <w:tcPr>
            <w:tcW w:w="11170" w:type="dxa"/>
            <w:tcBorders>
              <w:top w:val="single" w:sz="5" w:space="0" w:color="000000"/>
              <w:left w:val="single" w:sz="5" w:space="0" w:color="000000"/>
              <w:bottom w:val="single" w:sz="5" w:space="0" w:color="000000"/>
              <w:right w:val="single" w:sz="5" w:space="0" w:color="000000"/>
            </w:tcBorders>
          </w:tcPr>
          <w:p w14:paraId="71B04D73" w14:textId="77777777" w:rsidR="007F5452" w:rsidRPr="00B668A2" w:rsidRDefault="007F5452" w:rsidP="00E05682"/>
        </w:tc>
      </w:tr>
    </w:tbl>
    <w:p w14:paraId="632AA4D7" w14:textId="77777777" w:rsidR="007F5452" w:rsidRPr="00B668A2" w:rsidRDefault="007F5452" w:rsidP="007F5452">
      <w:pPr>
        <w:spacing w:before="12" w:line="200" w:lineRule="exact"/>
        <w:rPr>
          <w:sz w:val="20"/>
          <w:szCs w:val="20"/>
        </w:rPr>
      </w:pPr>
    </w:p>
    <w:p w14:paraId="7647BF99" w14:textId="61B156CB" w:rsidR="00EF6D31" w:rsidRPr="00B668A2" w:rsidRDefault="00EF6D31" w:rsidP="00EF6D31">
      <w:pPr>
        <w:pStyle w:val="BodyText"/>
        <w:numPr>
          <w:ilvl w:val="1"/>
          <w:numId w:val="1"/>
        </w:numPr>
        <w:tabs>
          <w:tab w:val="left" w:pos="356"/>
          <w:tab w:val="left" w:pos="10386"/>
        </w:tabs>
        <w:spacing w:after="120"/>
        <w:ind w:left="357" w:hanging="232"/>
        <w:jc w:val="left"/>
      </w:pPr>
      <w:r w:rsidRPr="00B668A2">
        <w:rPr>
          <w:noProof/>
          <w:lang w:val="en-AU" w:eastAsia="en-AU"/>
        </w:rPr>
        <mc:AlternateContent>
          <mc:Choice Requires="wpg">
            <w:drawing>
              <wp:anchor distT="0" distB="0" distL="114300" distR="114300" simplePos="0" relativeHeight="251685888" behindDoc="1" locked="0" layoutInCell="1" allowOverlap="1" wp14:anchorId="6C565F51" wp14:editId="1601DD6B">
                <wp:simplePos x="0" y="0"/>
                <wp:positionH relativeFrom="page">
                  <wp:posOffset>1203960</wp:posOffset>
                </wp:positionH>
                <wp:positionV relativeFrom="paragraph">
                  <wp:posOffset>217805</wp:posOffset>
                </wp:positionV>
                <wp:extent cx="180340" cy="180340"/>
                <wp:effectExtent l="0" t="0" r="10160" b="10160"/>
                <wp:wrapNone/>
                <wp:docPr id="904"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0086" y="23"/>
                          <a:chExt cx="284" cy="284"/>
                        </a:xfrm>
                      </wpg:grpSpPr>
                      <wps:wsp>
                        <wps:cNvPr id="905" name="Freeform 999"/>
                        <wps:cNvSpPr>
                          <a:spLocks/>
                        </wps:cNvSpPr>
                        <wps:spPr bwMode="auto">
                          <a:xfrm>
                            <a:off x="10086" y="23"/>
                            <a:ext cx="284" cy="284"/>
                          </a:xfrm>
                          <a:custGeom>
                            <a:avLst/>
                            <a:gdLst>
                              <a:gd name="T0" fmla="+- 0 10086 10086"/>
                              <a:gd name="T1" fmla="*/ T0 w 284"/>
                              <a:gd name="T2" fmla="+- 0 23 23"/>
                              <a:gd name="T3" fmla="*/ 23 h 284"/>
                              <a:gd name="T4" fmla="+- 0 10369 10086"/>
                              <a:gd name="T5" fmla="*/ T4 w 284"/>
                              <a:gd name="T6" fmla="+- 0 23 23"/>
                              <a:gd name="T7" fmla="*/ 23 h 284"/>
                              <a:gd name="T8" fmla="+- 0 10369 10086"/>
                              <a:gd name="T9" fmla="*/ T8 w 284"/>
                              <a:gd name="T10" fmla="+- 0 306 23"/>
                              <a:gd name="T11" fmla="*/ 306 h 284"/>
                              <a:gd name="T12" fmla="+- 0 10086 10086"/>
                              <a:gd name="T13" fmla="*/ T12 w 284"/>
                              <a:gd name="T14" fmla="+- 0 306 23"/>
                              <a:gd name="T15" fmla="*/ 306 h 284"/>
                              <a:gd name="T16" fmla="+- 0 10086 10086"/>
                              <a:gd name="T17" fmla="*/ T16 w 284"/>
                              <a:gd name="T18" fmla="+- 0 23 23"/>
                              <a:gd name="T19" fmla="*/ 23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9711F" id="Group 904" o:spid="_x0000_s1026" style="position:absolute;margin-left:94.8pt;margin-top:17.15pt;width:14.2pt;height:14.2pt;z-index:-251630592;mso-position-horizontal-relative:page" coordorigin="10086,23"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">
                <v:shape id="Freeform 999" o:spid="_x0000_s1027" style="position:absolute;left:10086;top:23;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N28QA&#10;AADcAAAADwAAAGRycy9kb3ducmV2LnhtbESPUWvCQBCE3wv+h2OFvtWLQqRGT5G2QtGnmv6AbW5N&#10;grm9JLeN6b/vCYU+DjPzDbPZja5RA/Wh9mxgPktAERfe1lwa+MwPT8+ggiBbbDyTgR8KsNtOHjaY&#10;WX/jDxrOUqoI4ZChgUqkzbQORUUOw8y3xNG7+N6hRNmX2vZ4i3DX6EWSLLXDmuNChS29VFRcz9/O&#10;QJfm+ZvMhxMv6vTgpe1ev7qjMY/Tcb8GJTTKf/iv/W4NrJIU7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dvEAAAA3AAAAA8AAAAAAAAAAAAAAAAAmAIAAGRycy9k&#10;b3ducmV2LnhtbFBLBQYAAAAABAAEAPUAAACJAwAAAAA=&#10;" path="m,l283,r,283l,283,,xe" filled="f" strokeweight=".48pt">
                  <v:path arrowok="t" o:connecttype="custom" o:connectlocs="0,23;283,23;283,306;0,306;0,23" o:connectangles="0,0,0,0,0"/>
                </v:shape>
                <w10:wrap anchorx="page"/>
              </v:group>
            </w:pict>
          </mc:Fallback>
        </mc:AlternateContent>
      </w:r>
      <w:r w:rsidRPr="00B668A2">
        <w:rPr>
          <w:noProof/>
          <w:lang w:val="en-AU" w:eastAsia="en-AU"/>
        </w:rPr>
        <mc:AlternateContent>
          <mc:Choice Requires="wpg">
            <w:drawing>
              <wp:anchor distT="0" distB="0" distL="114300" distR="114300" simplePos="0" relativeHeight="251686912" behindDoc="1" locked="0" layoutInCell="1" allowOverlap="1" wp14:anchorId="61AEB434" wp14:editId="6B5B9C29">
                <wp:simplePos x="0" y="0"/>
                <wp:positionH relativeFrom="page">
                  <wp:posOffset>548005</wp:posOffset>
                </wp:positionH>
                <wp:positionV relativeFrom="paragraph">
                  <wp:posOffset>217805</wp:posOffset>
                </wp:positionV>
                <wp:extent cx="180340" cy="180340"/>
                <wp:effectExtent l="0" t="0" r="10160" b="10160"/>
                <wp:wrapNone/>
                <wp:docPr id="902" name="Group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032" y="23"/>
                          <a:chExt cx="284" cy="284"/>
                        </a:xfrm>
                      </wpg:grpSpPr>
                      <wps:wsp>
                        <wps:cNvPr id="903" name="Freeform 1001"/>
                        <wps:cNvSpPr>
                          <a:spLocks/>
                        </wps:cNvSpPr>
                        <wps:spPr bwMode="auto">
                          <a:xfrm>
                            <a:off x="11032" y="23"/>
                            <a:ext cx="284" cy="284"/>
                          </a:xfrm>
                          <a:custGeom>
                            <a:avLst/>
                            <a:gdLst>
                              <a:gd name="T0" fmla="+- 0 11032 11032"/>
                              <a:gd name="T1" fmla="*/ T0 w 284"/>
                              <a:gd name="T2" fmla="+- 0 23 23"/>
                              <a:gd name="T3" fmla="*/ 23 h 284"/>
                              <a:gd name="T4" fmla="+- 0 11315 11032"/>
                              <a:gd name="T5" fmla="*/ T4 w 284"/>
                              <a:gd name="T6" fmla="+- 0 23 23"/>
                              <a:gd name="T7" fmla="*/ 23 h 284"/>
                              <a:gd name="T8" fmla="+- 0 11315 11032"/>
                              <a:gd name="T9" fmla="*/ T8 w 284"/>
                              <a:gd name="T10" fmla="+- 0 306 23"/>
                              <a:gd name="T11" fmla="*/ 306 h 284"/>
                              <a:gd name="T12" fmla="+- 0 11032 11032"/>
                              <a:gd name="T13" fmla="*/ T12 w 284"/>
                              <a:gd name="T14" fmla="+- 0 306 23"/>
                              <a:gd name="T15" fmla="*/ 306 h 284"/>
                              <a:gd name="T16" fmla="+- 0 11032 11032"/>
                              <a:gd name="T17" fmla="*/ T16 w 284"/>
                              <a:gd name="T18" fmla="+- 0 23 23"/>
                              <a:gd name="T19" fmla="*/ 23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33B38" id="Group 902" o:spid="_x0000_s1026" style="position:absolute;margin-left:43.15pt;margin-top:17.15pt;width:14.2pt;height:14.2pt;z-index:-251629568;mso-position-horizontal-relative:page" coordorigin="11032,23"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">
                <v:shape id="Freeform 1001" o:spid="_x0000_s1027" style="position:absolute;left:11032;top:23;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wNMQA&#10;AADcAAAADwAAAGRycy9kb3ducmV2LnhtbESPUWvCQBCE3wv+h2OFvtWLiqVNPUWsgtinmv6AbW5N&#10;grm9JLeN6b/3hEIfh5n5hlmuB1ernrpQeTYwnSSgiHNvKy4MfGX7pxdQQZAt1p7JwC8FWK9GD0tM&#10;rb/yJ/UnKVSEcEjRQCnSpFqHvCSHYeIb4uidfedQouwKbTu8Rrir9SxJnrXDiuNCiQ1tS8ovpx9n&#10;oF1k2U6m/QfPqsXeS9O+f7dHYx7Hw+YNlNAg/+G/9sEaeE3mcD8Tj4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bMDTEAAAA3AAAAA8AAAAAAAAAAAAAAAAAmAIAAGRycy9k&#10;b3ducmV2LnhtbFBLBQYAAAAABAAEAPUAAACJAwAAAAA=&#10;" path="m,l283,r,283l,283,,xe" filled="f" strokeweight=".48pt">
                  <v:path arrowok="t" o:connecttype="custom" o:connectlocs="0,23;283,23;283,306;0,306;0,23" o:connectangles="0,0,0,0,0"/>
                </v:shape>
                <w10:wrap anchorx="page"/>
              </v:group>
            </w:pict>
          </mc:Fallback>
        </mc:AlternateContent>
      </w:r>
      <w:r w:rsidR="007F5452" w:rsidRPr="00B668A2">
        <w:rPr>
          <w:w w:val="105"/>
        </w:rPr>
        <w:t>Do</w:t>
      </w:r>
      <w:r w:rsidR="007F5452" w:rsidRPr="00B668A2">
        <w:rPr>
          <w:spacing w:val="-1"/>
          <w:w w:val="105"/>
        </w:rPr>
        <w:t xml:space="preserve"> </w:t>
      </w:r>
      <w:r w:rsidR="007F5452" w:rsidRPr="00B668A2">
        <w:rPr>
          <w:w w:val="105"/>
        </w:rPr>
        <w:t>you</w:t>
      </w:r>
      <w:r w:rsidR="007F5452" w:rsidRPr="00B668A2">
        <w:rPr>
          <w:spacing w:val="-1"/>
          <w:w w:val="105"/>
        </w:rPr>
        <w:t xml:space="preserve"> </w:t>
      </w:r>
      <w:r w:rsidR="007F5452" w:rsidRPr="00B668A2">
        <w:rPr>
          <w:w w:val="105"/>
        </w:rPr>
        <w:t>want</w:t>
      </w:r>
      <w:r w:rsidR="007F5452" w:rsidRPr="00B668A2">
        <w:rPr>
          <w:spacing w:val="-1"/>
          <w:w w:val="105"/>
        </w:rPr>
        <w:t xml:space="preserve"> </w:t>
      </w:r>
      <w:r w:rsidR="007F5452" w:rsidRPr="00B668A2">
        <w:rPr>
          <w:w w:val="105"/>
        </w:rPr>
        <w:t>to</w:t>
      </w:r>
      <w:r w:rsidR="007F5452" w:rsidRPr="00B668A2">
        <w:rPr>
          <w:spacing w:val="-1"/>
          <w:w w:val="105"/>
        </w:rPr>
        <w:t xml:space="preserve"> </w:t>
      </w:r>
      <w:r w:rsidR="007F5452" w:rsidRPr="00B668A2">
        <w:rPr>
          <w:w w:val="105"/>
        </w:rPr>
        <w:t>vary</w:t>
      </w:r>
      <w:r w:rsidR="007F5452" w:rsidRPr="00B668A2">
        <w:rPr>
          <w:spacing w:val="-1"/>
          <w:w w:val="105"/>
        </w:rPr>
        <w:t xml:space="preserve"> </w:t>
      </w:r>
      <w:r w:rsidR="007F5452" w:rsidRPr="00B668A2">
        <w:rPr>
          <w:w w:val="105"/>
        </w:rPr>
        <w:t>the period</w:t>
      </w:r>
      <w:r w:rsidR="007F5452" w:rsidRPr="00B668A2">
        <w:rPr>
          <w:spacing w:val="-1"/>
          <w:w w:val="105"/>
        </w:rPr>
        <w:t xml:space="preserve"> </w:t>
      </w:r>
      <w:r w:rsidR="007F5452" w:rsidRPr="00B668A2">
        <w:rPr>
          <w:w w:val="105"/>
        </w:rPr>
        <w:t>during</w:t>
      </w:r>
      <w:r w:rsidR="007F5452" w:rsidRPr="00B668A2">
        <w:rPr>
          <w:spacing w:val="-1"/>
          <w:w w:val="105"/>
        </w:rPr>
        <w:t xml:space="preserve"> </w:t>
      </w:r>
      <w:r w:rsidR="007F5452" w:rsidRPr="00B668A2">
        <w:rPr>
          <w:w w:val="105"/>
        </w:rPr>
        <w:t xml:space="preserve">which </w:t>
      </w:r>
      <w:r w:rsidR="00EA23D3" w:rsidRPr="00B668A2">
        <w:rPr>
          <w:w w:val="105"/>
        </w:rPr>
        <w:t xml:space="preserve">the registration of the registered </w:t>
      </w:r>
      <w:r w:rsidR="004E4F37" w:rsidRPr="00B668A2">
        <w:rPr>
          <w:w w:val="105"/>
        </w:rPr>
        <w:t>New Zealand</w:t>
      </w:r>
      <w:r w:rsidR="007F5452" w:rsidRPr="00B668A2">
        <w:rPr>
          <w:w w:val="105"/>
        </w:rPr>
        <w:t xml:space="preserve"> order</w:t>
      </w:r>
      <w:r w:rsidR="007F5452" w:rsidRPr="00B668A2">
        <w:rPr>
          <w:spacing w:val="-2"/>
          <w:w w:val="105"/>
        </w:rPr>
        <w:t xml:space="preserve"> </w:t>
      </w:r>
      <w:r w:rsidR="007F5452" w:rsidRPr="00B668A2">
        <w:rPr>
          <w:w w:val="105"/>
        </w:rPr>
        <w:t>has</w:t>
      </w:r>
      <w:r w:rsidR="007F5452" w:rsidRPr="00B668A2">
        <w:rPr>
          <w:spacing w:val="-2"/>
          <w:w w:val="105"/>
        </w:rPr>
        <w:t xml:space="preserve"> </w:t>
      </w:r>
      <w:r w:rsidR="007F5452" w:rsidRPr="00B668A2">
        <w:rPr>
          <w:w w:val="105"/>
        </w:rPr>
        <w:t>effect</w:t>
      </w:r>
      <w:r w:rsidR="007F5452" w:rsidRPr="00B668A2">
        <w:rPr>
          <w:spacing w:val="-1"/>
          <w:w w:val="105"/>
        </w:rPr>
        <w:t xml:space="preserve"> </w:t>
      </w:r>
      <w:r w:rsidR="007F5452" w:rsidRPr="00B668A2">
        <w:rPr>
          <w:w w:val="105"/>
        </w:rPr>
        <w:t>in</w:t>
      </w:r>
      <w:r w:rsidR="007F5452" w:rsidRPr="00B668A2">
        <w:rPr>
          <w:spacing w:val="-1"/>
          <w:w w:val="105"/>
        </w:rPr>
        <w:t xml:space="preserve"> </w:t>
      </w:r>
      <w:r w:rsidR="007F5452" w:rsidRPr="00B668A2">
        <w:rPr>
          <w:w w:val="105"/>
        </w:rPr>
        <w:t>its</w:t>
      </w:r>
      <w:r w:rsidR="007F5452" w:rsidRPr="00B668A2">
        <w:rPr>
          <w:spacing w:val="-1"/>
          <w:w w:val="105"/>
        </w:rPr>
        <w:t xml:space="preserve"> </w:t>
      </w:r>
      <w:r w:rsidR="007F5452" w:rsidRPr="00B668A2">
        <w:rPr>
          <w:w w:val="105"/>
        </w:rPr>
        <w:t>operation</w:t>
      </w:r>
      <w:r w:rsidR="007F5452" w:rsidRPr="00B668A2">
        <w:rPr>
          <w:spacing w:val="-1"/>
          <w:w w:val="105"/>
        </w:rPr>
        <w:t xml:space="preserve"> </w:t>
      </w:r>
      <w:r w:rsidR="007F5452" w:rsidRPr="00B668A2">
        <w:rPr>
          <w:w w:val="105"/>
        </w:rPr>
        <w:t>in</w:t>
      </w:r>
      <w:r w:rsidR="007F5452" w:rsidRPr="00B668A2">
        <w:rPr>
          <w:spacing w:val="-1"/>
          <w:w w:val="105"/>
        </w:rPr>
        <w:t xml:space="preserve"> </w:t>
      </w:r>
      <w:r w:rsidR="007F5452" w:rsidRPr="00B668A2">
        <w:rPr>
          <w:w w:val="105"/>
        </w:rPr>
        <w:t xml:space="preserve">Queensland? </w:t>
      </w:r>
    </w:p>
    <w:p w14:paraId="7602AF28" w14:textId="4C0D39E2" w:rsidR="007F5452" w:rsidRPr="00B668A2" w:rsidRDefault="007F5452" w:rsidP="00EF6D31">
      <w:pPr>
        <w:pStyle w:val="BodyText"/>
        <w:tabs>
          <w:tab w:val="left" w:pos="356"/>
          <w:tab w:val="left" w:pos="1276"/>
          <w:tab w:val="left" w:pos="10386"/>
        </w:tabs>
        <w:ind w:left="356"/>
      </w:pPr>
      <w:r w:rsidRPr="00B668A2">
        <w:rPr>
          <w:w w:val="105"/>
        </w:rPr>
        <w:t xml:space="preserve">No         </w:t>
      </w:r>
      <w:r w:rsidR="00EF6D31" w:rsidRPr="00B668A2">
        <w:rPr>
          <w:w w:val="105"/>
        </w:rPr>
        <w:tab/>
      </w:r>
      <w:r w:rsidRPr="00B668A2">
        <w:rPr>
          <w:w w:val="105"/>
        </w:rPr>
        <w:t>Yes</w:t>
      </w:r>
    </w:p>
    <w:p w14:paraId="600696AD" w14:textId="77777777" w:rsidR="007F5452" w:rsidRPr="00B668A2" w:rsidRDefault="007F5452" w:rsidP="007F5452">
      <w:pPr>
        <w:spacing w:before="10" w:line="90" w:lineRule="exact"/>
        <w:rPr>
          <w:sz w:val="9"/>
          <w:szCs w:val="9"/>
        </w:rPr>
      </w:pPr>
    </w:p>
    <w:p w14:paraId="77CF6281" w14:textId="08F17FC1" w:rsidR="007F5452" w:rsidRPr="00B668A2" w:rsidRDefault="004E4F37" w:rsidP="007F5452">
      <w:pPr>
        <w:spacing w:line="180" w:lineRule="exact"/>
        <w:rPr>
          <w:sz w:val="18"/>
          <w:szCs w:val="18"/>
        </w:rPr>
      </w:pPr>
      <w:r w:rsidRPr="00B668A2">
        <w:rPr>
          <w:noProof/>
          <w:lang w:eastAsia="en-AU"/>
        </w:rPr>
        <mc:AlternateContent>
          <mc:Choice Requires="wpg">
            <w:drawing>
              <wp:anchor distT="0" distB="0" distL="114300" distR="114300" simplePos="0" relativeHeight="251689984" behindDoc="1" locked="0" layoutInCell="1" allowOverlap="1" wp14:anchorId="7EBBB550" wp14:editId="43DB103C">
                <wp:simplePos x="0" y="0"/>
                <wp:positionH relativeFrom="page">
                  <wp:posOffset>3970020</wp:posOffset>
                </wp:positionH>
                <wp:positionV relativeFrom="paragraph">
                  <wp:posOffset>18415</wp:posOffset>
                </wp:positionV>
                <wp:extent cx="2057400" cy="228600"/>
                <wp:effectExtent l="5080" t="5080" r="13970" b="13970"/>
                <wp:wrapNone/>
                <wp:docPr id="900" name="Group 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28600"/>
                          <a:chOff x="4508" y="-109"/>
                          <a:chExt cx="3240" cy="360"/>
                        </a:xfrm>
                      </wpg:grpSpPr>
                      <wps:wsp>
                        <wps:cNvPr id="901" name="Freeform 1007"/>
                        <wps:cNvSpPr>
                          <a:spLocks/>
                        </wps:cNvSpPr>
                        <wps:spPr bwMode="auto">
                          <a:xfrm>
                            <a:off x="4508" y="-109"/>
                            <a:ext cx="3240" cy="360"/>
                          </a:xfrm>
                          <a:custGeom>
                            <a:avLst/>
                            <a:gdLst>
                              <a:gd name="T0" fmla="+- 0 4508 4508"/>
                              <a:gd name="T1" fmla="*/ T0 w 3240"/>
                              <a:gd name="T2" fmla="+- 0 -109 -109"/>
                              <a:gd name="T3" fmla="*/ -109 h 360"/>
                              <a:gd name="T4" fmla="+- 0 7748 4508"/>
                              <a:gd name="T5" fmla="*/ T4 w 3240"/>
                              <a:gd name="T6" fmla="+- 0 -109 -109"/>
                              <a:gd name="T7" fmla="*/ -109 h 360"/>
                              <a:gd name="T8" fmla="+- 0 7748 4508"/>
                              <a:gd name="T9" fmla="*/ T8 w 3240"/>
                              <a:gd name="T10" fmla="+- 0 251 -109"/>
                              <a:gd name="T11" fmla="*/ 251 h 360"/>
                              <a:gd name="T12" fmla="+- 0 4508 4508"/>
                              <a:gd name="T13" fmla="*/ T12 w 3240"/>
                              <a:gd name="T14" fmla="+- 0 251 -109"/>
                              <a:gd name="T15" fmla="*/ 251 h 360"/>
                              <a:gd name="T16" fmla="+- 0 4508 4508"/>
                              <a:gd name="T17" fmla="*/ T16 w 3240"/>
                              <a:gd name="T18" fmla="+- 0 -109 -109"/>
                              <a:gd name="T19" fmla="*/ -109 h 360"/>
                            </a:gdLst>
                            <a:ahLst/>
                            <a:cxnLst>
                              <a:cxn ang="0">
                                <a:pos x="T1" y="T3"/>
                              </a:cxn>
                              <a:cxn ang="0">
                                <a:pos x="T5" y="T7"/>
                              </a:cxn>
                              <a:cxn ang="0">
                                <a:pos x="T9" y="T11"/>
                              </a:cxn>
                              <a:cxn ang="0">
                                <a:pos x="T13" y="T15"/>
                              </a:cxn>
                              <a:cxn ang="0">
                                <a:pos x="T17" y="T19"/>
                              </a:cxn>
                            </a:cxnLst>
                            <a:rect l="0" t="0" r="r" b="b"/>
                            <a:pathLst>
                              <a:path w="3240" h="360">
                                <a:moveTo>
                                  <a:pt x="0" y="0"/>
                                </a:moveTo>
                                <a:lnTo>
                                  <a:pt x="3240" y="0"/>
                                </a:lnTo>
                                <a:lnTo>
                                  <a:pt x="3240" y="360"/>
                                </a:lnTo>
                                <a:lnTo>
                                  <a:pt x="0" y="360"/>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E75F3" id="Group 900" o:spid="_x0000_s1026" style="position:absolute;margin-left:312.6pt;margin-top:1.45pt;width:162pt;height:18pt;z-index:-251626496;mso-position-horizontal-relative:page" coordorigin="4508,-109"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">
                <v:shape id="Freeform 1007" o:spid="_x0000_s1027" style="position:absolute;left:4508;top:-109;width:3240;height:360;visibility:visible;mso-wrap-style:square;v-text-anchor:top" coordsize="32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EhcUA&#10;AADcAAAADwAAAGRycy9kb3ducmV2LnhtbESPT2vCQBTE70K/w/IKvYhu7EFszCpSsfTmn4rg7Zl9&#10;TUKyb8PuauK3dwsFj8PM/IbJlr1pxI2crywrmIwTEMS51RUXCo4/m9EMhA/IGhvLpOBOHpaLl0GG&#10;qbYd7+l2CIWIEPYpKihDaFMpfV6SQT+2LXH0fq0zGKJ0hdQOuwg3jXxPkqk0WHFcKLGlz5Ly+nA1&#10;Ck7T9fCr7h3VeRc2F7/dndfXlVJvr/1qDiJQH57h//a3VvCRTODv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cSFxQAAANwAAAAPAAAAAAAAAAAAAAAAAJgCAABkcnMv&#10;ZG93bnJldi54bWxQSwUGAAAAAAQABAD1AAAAigMAAAAA&#10;" path="m,l3240,r,360l,360,,xe" filled="f" strokeweight=".48pt">
                  <v:path arrowok="t" o:connecttype="custom" o:connectlocs="0,-109;3240,-109;3240,251;0,251;0,-109" o:connectangles="0,0,0,0,0"/>
                </v:shape>
                <w10:wrap anchorx="page"/>
              </v:group>
            </w:pict>
          </mc:Fallback>
        </mc:AlternateContent>
      </w:r>
    </w:p>
    <w:p w14:paraId="059B7FDB" w14:textId="4F8A6B3F" w:rsidR="004E4F37" w:rsidRPr="00B668A2" w:rsidRDefault="007F5452" w:rsidP="00322487">
      <w:pPr>
        <w:pStyle w:val="BodyText"/>
        <w:spacing w:before="0" w:line="288" w:lineRule="auto"/>
        <w:ind w:left="306" w:right="3987" w:hanging="1"/>
        <w:rPr>
          <w:spacing w:val="34"/>
          <w:w w:val="104"/>
        </w:rPr>
      </w:pPr>
      <w:r w:rsidRPr="00B668A2">
        <w:rPr>
          <w:spacing w:val="1"/>
          <w:w w:val="105"/>
        </w:rPr>
        <w:t>When</w:t>
      </w:r>
      <w:r w:rsidRPr="00B668A2">
        <w:rPr>
          <w:spacing w:val="-3"/>
          <w:w w:val="105"/>
        </w:rPr>
        <w:t xml:space="preserve"> </w:t>
      </w:r>
      <w:r w:rsidRPr="00B668A2">
        <w:rPr>
          <w:w w:val="105"/>
        </w:rPr>
        <w:t>would</w:t>
      </w:r>
      <w:r w:rsidRPr="00B668A2">
        <w:rPr>
          <w:spacing w:val="-2"/>
          <w:w w:val="105"/>
        </w:rPr>
        <w:t xml:space="preserve"> </w:t>
      </w:r>
      <w:r w:rsidRPr="00B668A2">
        <w:rPr>
          <w:w w:val="105"/>
        </w:rPr>
        <w:t>you</w:t>
      </w:r>
      <w:r w:rsidRPr="00B668A2">
        <w:rPr>
          <w:spacing w:val="-3"/>
          <w:w w:val="105"/>
        </w:rPr>
        <w:t xml:space="preserve"> </w:t>
      </w:r>
      <w:r w:rsidRPr="00B668A2">
        <w:rPr>
          <w:w w:val="105"/>
        </w:rPr>
        <w:t>like</w:t>
      </w:r>
      <w:r w:rsidRPr="00B668A2">
        <w:rPr>
          <w:spacing w:val="-2"/>
          <w:w w:val="105"/>
        </w:rPr>
        <w:t xml:space="preserve"> </w:t>
      </w:r>
      <w:r w:rsidRPr="00B668A2">
        <w:rPr>
          <w:w w:val="105"/>
        </w:rPr>
        <w:t xml:space="preserve">the </w:t>
      </w:r>
      <w:r w:rsidR="00EA23D3" w:rsidRPr="00B668A2">
        <w:rPr>
          <w:w w:val="105"/>
        </w:rPr>
        <w:t xml:space="preserve">registration of the </w:t>
      </w:r>
      <w:r w:rsidR="004E4F37" w:rsidRPr="00B668A2">
        <w:rPr>
          <w:w w:val="105"/>
        </w:rPr>
        <w:t xml:space="preserve">New Zealand </w:t>
      </w:r>
      <w:r w:rsidRPr="00B668A2">
        <w:rPr>
          <w:w w:val="105"/>
        </w:rPr>
        <w:t>order</w:t>
      </w:r>
      <w:r w:rsidRPr="00B668A2">
        <w:rPr>
          <w:spacing w:val="-4"/>
          <w:w w:val="105"/>
        </w:rPr>
        <w:t xml:space="preserve"> </w:t>
      </w:r>
      <w:r w:rsidRPr="00B668A2">
        <w:rPr>
          <w:w w:val="105"/>
        </w:rPr>
        <w:t>to</w:t>
      </w:r>
      <w:r w:rsidRPr="00B668A2">
        <w:rPr>
          <w:spacing w:val="-2"/>
          <w:w w:val="105"/>
        </w:rPr>
        <w:t xml:space="preserve"> </w:t>
      </w:r>
      <w:r w:rsidRPr="00B668A2">
        <w:rPr>
          <w:w w:val="105"/>
        </w:rPr>
        <w:t>end?</w:t>
      </w:r>
      <w:r w:rsidRPr="00B668A2">
        <w:rPr>
          <w:spacing w:val="34"/>
          <w:w w:val="104"/>
        </w:rPr>
        <w:t xml:space="preserve"> </w:t>
      </w:r>
    </w:p>
    <w:p w14:paraId="6A02F223" w14:textId="3984BA64" w:rsidR="007F5452" w:rsidRPr="00B668A2" w:rsidRDefault="007F5452" w:rsidP="00322487">
      <w:pPr>
        <w:pStyle w:val="BodyText"/>
        <w:spacing w:before="0" w:line="288" w:lineRule="auto"/>
        <w:ind w:left="306" w:right="3987" w:hanging="1"/>
        <w:rPr>
          <w:w w:val="105"/>
        </w:rPr>
      </w:pPr>
      <w:r w:rsidRPr="00B668A2">
        <w:rPr>
          <w:w w:val="105"/>
        </w:rPr>
        <w:t>Give</w:t>
      </w:r>
      <w:r w:rsidRPr="00B668A2">
        <w:rPr>
          <w:spacing w:val="-9"/>
          <w:w w:val="105"/>
        </w:rPr>
        <w:t xml:space="preserve"> </w:t>
      </w:r>
      <w:r w:rsidRPr="00B668A2">
        <w:rPr>
          <w:w w:val="105"/>
        </w:rPr>
        <w:t>reasons</w:t>
      </w:r>
    </w:p>
    <w:p w14:paraId="6053B23D" w14:textId="77777777" w:rsidR="00EA23D3" w:rsidRPr="00B668A2" w:rsidRDefault="00EA23D3" w:rsidP="007F5452">
      <w:pPr>
        <w:pStyle w:val="BodyText"/>
        <w:spacing w:before="0" w:line="288" w:lineRule="auto"/>
        <w:ind w:left="306" w:right="7034" w:hanging="1"/>
      </w:pPr>
    </w:p>
    <w:tbl>
      <w:tblPr>
        <w:tblW w:w="0" w:type="auto"/>
        <w:tblInd w:w="105" w:type="dxa"/>
        <w:tblLayout w:type="fixed"/>
        <w:tblCellMar>
          <w:left w:w="0" w:type="dxa"/>
          <w:right w:w="0" w:type="dxa"/>
        </w:tblCellMar>
        <w:tblLook w:val="01E0" w:firstRow="1" w:lastRow="1" w:firstColumn="1" w:lastColumn="1" w:noHBand="0" w:noVBand="0"/>
      </w:tblPr>
      <w:tblGrid>
        <w:gridCol w:w="11170"/>
      </w:tblGrid>
      <w:tr w:rsidR="007F5452" w:rsidRPr="00B668A2" w14:paraId="1897C3BE" w14:textId="77777777" w:rsidTr="00E05682">
        <w:trPr>
          <w:trHeight w:hRule="exact" w:val="466"/>
        </w:trPr>
        <w:tc>
          <w:tcPr>
            <w:tcW w:w="11170" w:type="dxa"/>
            <w:tcBorders>
              <w:top w:val="single" w:sz="5" w:space="0" w:color="000000"/>
              <w:left w:val="single" w:sz="5" w:space="0" w:color="000000"/>
              <w:bottom w:val="single" w:sz="5" w:space="0" w:color="000000"/>
              <w:right w:val="single" w:sz="5" w:space="0" w:color="000000"/>
            </w:tcBorders>
          </w:tcPr>
          <w:p w14:paraId="0E100B8C" w14:textId="77777777" w:rsidR="007F5452" w:rsidRPr="00B668A2" w:rsidRDefault="007F5452" w:rsidP="00E05682"/>
        </w:tc>
      </w:tr>
      <w:tr w:rsidR="007F5452" w:rsidRPr="00B668A2" w14:paraId="6D4BD0B4" w14:textId="77777777" w:rsidTr="00E05682">
        <w:trPr>
          <w:trHeight w:hRule="exact" w:val="466"/>
        </w:trPr>
        <w:tc>
          <w:tcPr>
            <w:tcW w:w="11170" w:type="dxa"/>
            <w:tcBorders>
              <w:top w:val="single" w:sz="5" w:space="0" w:color="000000"/>
              <w:left w:val="single" w:sz="5" w:space="0" w:color="000000"/>
              <w:bottom w:val="single" w:sz="5" w:space="0" w:color="000000"/>
              <w:right w:val="single" w:sz="5" w:space="0" w:color="000000"/>
            </w:tcBorders>
          </w:tcPr>
          <w:p w14:paraId="113D0740" w14:textId="77777777" w:rsidR="007F5452" w:rsidRPr="00B668A2" w:rsidRDefault="007F5452" w:rsidP="00E05682"/>
        </w:tc>
      </w:tr>
      <w:tr w:rsidR="007F5452" w:rsidRPr="00B668A2" w14:paraId="5E81F750" w14:textId="77777777" w:rsidTr="00E05682">
        <w:trPr>
          <w:trHeight w:hRule="exact" w:val="461"/>
        </w:trPr>
        <w:tc>
          <w:tcPr>
            <w:tcW w:w="11170" w:type="dxa"/>
            <w:tcBorders>
              <w:top w:val="single" w:sz="5" w:space="0" w:color="000000"/>
              <w:left w:val="single" w:sz="5" w:space="0" w:color="000000"/>
              <w:bottom w:val="single" w:sz="5" w:space="0" w:color="000000"/>
              <w:right w:val="single" w:sz="5" w:space="0" w:color="000000"/>
            </w:tcBorders>
          </w:tcPr>
          <w:p w14:paraId="10927AE9" w14:textId="77777777" w:rsidR="007F5452" w:rsidRPr="00B668A2" w:rsidRDefault="007F5452" w:rsidP="00E05682"/>
        </w:tc>
      </w:tr>
      <w:tr w:rsidR="007F5452" w:rsidRPr="00B668A2" w14:paraId="14A9ADB8" w14:textId="77777777" w:rsidTr="00E05682">
        <w:trPr>
          <w:trHeight w:hRule="exact" w:val="466"/>
        </w:trPr>
        <w:tc>
          <w:tcPr>
            <w:tcW w:w="11170" w:type="dxa"/>
            <w:tcBorders>
              <w:top w:val="single" w:sz="5" w:space="0" w:color="000000"/>
              <w:left w:val="single" w:sz="5" w:space="0" w:color="000000"/>
              <w:bottom w:val="single" w:sz="5" w:space="0" w:color="000000"/>
              <w:right w:val="single" w:sz="5" w:space="0" w:color="000000"/>
            </w:tcBorders>
          </w:tcPr>
          <w:p w14:paraId="3AF99A85" w14:textId="77777777" w:rsidR="007F5452" w:rsidRPr="00B668A2" w:rsidRDefault="007F5452" w:rsidP="00E05682"/>
        </w:tc>
      </w:tr>
      <w:tr w:rsidR="007F5452" w:rsidRPr="00B668A2" w14:paraId="07B6946F" w14:textId="77777777" w:rsidTr="00E05682">
        <w:trPr>
          <w:trHeight w:hRule="exact" w:val="466"/>
        </w:trPr>
        <w:tc>
          <w:tcPr>
            <w:tcW w:w="11170" w:type="dxa"/>
            <w:tcBorders>
              <w:top w:val="single" w:sz="5" w:space="0" w:color="000000"/>
              <w:left w:val="single" w:sz="5" w:space="0" w:color="000000"/>
              <w:bottom w:val="single" w:sz="5" w:space="0" w:color="000000"/>
              <w:right w:val="single" w:sz="5" w:space="0" w:color="000000"/>
            </w:tcBorders>
          </w:tcPr>
          <w:p w14:paraId="4C7A37AC" w14:textId="77777777" w:rsidR="007F5452" w:rsidRPr="00B668A2" w:rsidRDefault="007F5452" w:rsidP="00E05682"/>
        </w:tc>
      </w:tr>
      <w:tr w:rsidR="007F5452" w:rsidRPr="00B668A2" w14:paraId="157FBA1B" w14:textId="77777777" w:rsidTr="00E05682">
        <w:trPr>
          <w:trHeight w:hRule="exact" w:val="461"/>
        </w:trPr>
        <w:tc>
          <w:tcPr>
            <w:tcW w:w="11170" w:type="dxa"/>
            <w:tcBorders>
              <w:top w:val="single" w:sz="5" w:space="0" w:color="000000"/>
              <w:left w:val="single" w:sz="5" w:space="0" w:color="000000"/>
              <w:bottom w:val="single" w:sz="5" w:space="0" w:color="000000"/>
              <w:right w:val="single" w:sz="5" w:space="0" w:color="000000"/>
            </w:tcBorders>
          </w:tcPr>
          <w:p w14:paraId="02691CBA" w14:textId="77777777" w:rsidR="007F5452" w:rsidRPr="00B668A2" w:rsidRDefault="007F5452" w:rsidP="00E05682"/>
        </w:tc>
      </w:tr>
      <w:tr w:rsidR="007F5452" w:rsidRPr="00B668A2" w14:paraId="5EFA3383" w14:textId="77777777" w:rsidTr="00E05682">
        <w:trPr>
          <w:trHeight w:hRule="exact" w:val="466"/>
        </w:trPr>
        <w:tc>
          <w:tcPr>
            <w:tcW w:w="11170" w:type="dxa"/>
            <w:tcBorders>
              <w:top w:val="single" w:sz="5" w:space="0" w:color="000000"/>
              <w:left w:val="single" w:sz="5" w:space="0" w:color="000000"/>
              <w:bottom w:val="single" w:sz="5" w:space="0" w:color="000000"/>
              <w:right w:val="single" w:sz="5" w:space="0" w:color="000000"/>
            </w:tcBorders>
          </w:tcPr>
          <w:p w14:paraId="60134991" w14:textId="77777777" w:rsidR="007F5452" w:rsidRPr="00B668A2" w:rsidRDefault="007F5452" w:rsidP="00E05682"/>
        </w:tc>
      </w:tr>
      <w:tr w:rsidR="007F5452" w:rsidRPr="00B668A2" w14:paraId="23F69194" w14:textId="77777777" w:rsidTr="00E05682">
        <w:trPr>
          <w:trHeight w:hRule="exact" w:val="466"/>
        </w:trPr>
        <w:tc>
          <w:tcPr>
            <w:tcW w:w="11170" w:type="dxa"/>
            <w:tcBorders>
              <w:top w:val="single" w:sz="5" w:space="0" w:color="000000"/>
              <w:left w:val="single" w:sz="5" w:space="0" w:color="000000"/>
              <w:bottom w:val="single" w:sz="5" w:space="0" w:color="000000"/>
              <w:right w:val="single" w:sz="5" w:space="0" w:color="000000"/>
            </w:tcBorders>
          </w:tcPr>
          <w:p w14:paraId="3F9721C0" w14:textId="77777777" w:rsidR="007F5452" w:rsidRPr="00B668A2" w:rsidRDefault="007F5452" w:rsidP="00E05682"/>
        </w:tc>
      </w:tr>
    </w:tbl>
    <w:p w14:paraId="453B918A" w14:textId="77777777" w:rsidR="007F5452" w:rsidRPr="00B668A2" w:rsidRDefault="007F5452" w:rsidP="007F5452">
      <w:pPr>
        <w:spacing w:before="9" w:line="160" w:lineRule="exact"/>
        <w:rPr>
          <w:sz w:val="16"/>
          <w:szCs w:val="16"/>
        </w:rPr>
      </w:pPr>
    </w:p>
    <w:p w14:paraId="194B2C82" w14:textId="3687952C" w:rsidR="007F5452" w:rsidRPr="00B668A2" w:rsidRDefault="007F5452" w:rsidP="007F5452">
      <w:pPr>
        <w:pStyle w:val="BodyText"/>
        <w:numPr>
          <w:ilvl w:val="1"/>
          <w:numId w:val="1"/>
        </w:numPr>
        <w:tabs>
          <w:tab w:val="left" w:pos="366"/>
          <w:tab w:val="left" w:pos="6605"/>
        </w:tabs>
        <w:spacing w:line="294" w:lineRule="auto"/>
        <w:ind w:right="4585" w:hanging="179"/>
        <w:jc w:val="left"/>
        <w:rPr>
          <w:spacing w:val="58"/>
          <w:w w:val="104"/>
        </w:rPr>
      </w:pPr>
      <w:r w:rsidRPr="00B668A2">
        <w:rPr>
          <w:w w:val="105"/>
        </w:rPr>
        <w:t xml:space="preserve">Do you want to </w:t>
      </w:r>
      <w:r w:rsidR="008044F4" w:rsidRPr="00B668A2">
        <w:rPr>
          <w:w w:val="105"/>
        </w:rPr>
        <w:t xml:space="preserve">revoke </w:t>
      </w:r>
      <w:r w:rsidRPr="00B668A2">
        <w:rPr>
          <w:w w:val="105"/>
        </w:rPr>
        <w:t xml:space="preserve">the registration of the </w:t>
      </w:r>
      <w:r w:rsidR="004E4F37" w:rsidRPr="00B668A2">
        <w:rPr>
          <w:w w:val="105"/>
        </w:rPr>
        <w:t>New Zealand</w:t>
      </w:r>
      <w:r w:rsidRPr="00B668A2">
        <w:rPr>
          <w:spacing w:val="1"/>
          <w:w w:val="105"/>
        </w:rPr>
        <w:t xml:space="preserve"> </w:t>
      </w:r>
      <w:r w:rsidRPr="00B668A2">
        <w:rPr>
          <w:w w:val="105"/>
        </w:rPr>
        <w:t>order?</w:t>
      </w:r>
    </w:p>
    <w:p w14:paraId="73F734BD" w14:textId="01BF6AD4" w:rsidR="007F5452" w:rsidRPr="00B668A2" w:rsidRDefault="00EF6D31" w:rsidP="00EF6D31">
      <w:pPr>
        <w:pStyle w:val="BodyText"/>
        <w:tabs>
          <w:tab w:val="left" w:pos="366"/>
          <w:tab w:val="left" w:pos="1418"/>
          <w:tab w:val="left" w:pos="6605"/>
        </w:tabs>
        <w:spacing w:line="294" w:lineRule="auto"/>
        <w:ind w:left="126" w:right="4585"/>
        <w:rPr>
          <w:spacing w:val="58"/>
          <w:w w:val="104"/>
        </w:rPr>
      </w:pPr>
      <w:r w:rsidRPr="00B668A2">
        <w:rPr>
          <w:noProof/>
          <w:lang w:val="en-AU" w:eastAsia="en-AU"/>
        </w:rPr>
        <mc:AlternateContent>
          <mc:Choice Requires="wpg">
            <w:drawing>
              <wp:anchor distT="0" distB="0" distL="114300" distR="114300" simplePos="0" relativeHeight="251687936" behindDoc="1" locked="0" layoutInCell="1" allowOverlap="1" wp14:anchorId="48EEF18F" wp14:editId="0CA3E04B">
                <wp:simplePos x="0" y="0"/>
                <wp:positionH relativeFrom="page">
                  <wp:posOffset>1309370</wp:posOffset>
                </wp:positionH>
                <wp:positionV relativeFrom="paragraph">
                  <wp:posOffset>13970</wp:posOffset>
                </wp:positionV>
                <wp:extent cx="180340" cy="180340"/>
                <wp:effectExtent l="0" t="0" r="10160" b="10160"/>
                <wp:wrapNone/>
                <wp:docPr id="898"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5809" y="13"/>
                          <a:chExt cx="284" cy="284"/>
                        </a:xfrm>
                      </wpg:grpSpPr>
                      <wps:wsp>
                        <wps:cNvPr id="899" name="Freeform 1003"/>
                        <wps:cNvSpPr>
                          <a:spLocks/>
                        </wps:cNvSpPr>
                        <wps:spPr bwMode="auto">
                          <a:xfrm>
                            <a:off x="5809" y="13"/>
                            <a:ext cx="284" cy="284"/>
                          </a:xfrm>
                          <a:custGeom>
                            <a:avLst/>
                            <a:gdLst>
                              <a:gd name="T0" fmla="+- 0 5809 5809"/>
                              <a:gd name="T1" fmla="*/ T0 w 284"/>
                              <a:gd name="T2" fmla="+- 0 13 13"/>
                              <a:gd name="T3" fmla="*/ 13 h 284"/>
                              <a:gd name="T4" fmla="+- 0 6092 5809"/>
                              <a:gd name="T5" fmla="*/ T4 w 284"/>
                              <a:gd name="T6" fmla="+- 0 13 13"/>
                              <a:gd name="T7" fmla="*/ 13 h 284"/>
                              <a:gd name="T8" fmla="+- 0 6092 5809"/>
                              <a:gd name="T9" fmla="*/ T8 w 284"/>
                              <a:gd name="T10" fmla="+- 0 296 13"/>
                              <a:gd name="T11" fmla="*/ 296 h 284"/>
                              <a:gd name="T12" fmla="+- 0 5809 5809"/>
                              <a:gd name="T13" fmla="*/ T12 w 284"/>
                              <a:gd name="T14" fmla="+- 0 296 13"/>
                              <a:gd name="T15" fmla="*/ 296 h 284"/>
                              <a:gd name="T16" fmla="+- 0 5809 5809"/>
                              <a:gd name="T17" fmla="*/ T16 w 284"/>
                              <a:gd name="T18" fmla="+- 0 13 13"/>
                              <a:gd name="T19" fmla="*/ 13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60CED" id="Group 898" o:spid="_x0000_s1026" style="position:absolute;margin-left:103.1pt;margin-top:1.1pt;width:14.2pt;height:14.2pt;z-index:-251628544;mso-position-horizontal-relative:page" coordorigin="5809,13"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">
                <v:shape id="Freeform 1003" o:spid="_x0000_s1027" style="position:absolute;left:5809;top:13;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dxMQA&#10;AADcAAAADwAAAGRycy9kb3ducmV2LnhtbESPUWvCQBCE3wv9D8cW+lYvCoqmnlLaCmKfmvgDtrk1&#10;Ceb2ktw2xn/vCYU+DjPzDbPejq5RA/Wh9mxgOklAERfe1lwaOOa7lyWoIMgWG89k4EoBtpvHhzWm&#10;1l/4m4ZMShUhHFI0UIm0qdahqMhhmPiWOHon3zuUKPtS2x4vEe4aPUuShXZYc1yosKX3iopz9usM&#10;dPM8/5Tp8MWzer7z0nYfP93BmOen8e0VlNAo/+G/9t4aWK5WcD8Tj4D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YncTEAAAA3AAAAA8AAAAAAAAAAAAAAAAAmAIAAGRycy9k&#10;b3ducmV2LnhtbFBLBQYAAAAABAAEAPUAAACJAwAAAAA=&#10;" path="m,l283,r,283l,283,,xe" filled="f" strokeweight=".48pt">
                  <v:path arrowok="t" o:connecttype="custom" o:connectlocs="0,13;283,13;283,296;0,296;0,13" o:connectangles="0,0,0,0,0"/>
                </v:shape>
                <w10:wrap anchorx="page"/>
              </v:group>
            </w:pict>
          </mc:Fallback>
        </mc:AlternateContent>
      </w:r>
      <w:r w:rsidRPr="00B668A2">
        <w:rPr>
          <w:noProof/>
          <w:lang w:val="en-AU" w:eastAsia="en-AU"/>
        </w:rPr>
        <mc:AlternateContent>
          <mc:Choice Requires="wpg">
            <w:drawing>
              <wp:anchor distT="0" distB="0" distL="114300" distR="114300" simplePos="0" relativeHeight="251688960" behindDoc="1" locked="0" layoutInCell="1" allowOverlap="1" wp14:anchorId="057AEB8A" wp14:editId="0CE8C68E">
                <wp:simplePos x="0" y="0"/>
                <wp:positionH relativeFrom="page">
                  <wp:posOffset>557530</wp:posOffset>
                </wp:positionH>
                <wp:positionV relativeFrom="paragraph">
                  <wp:posOffset>13335</wp:posOffset>
                </wp:positionV>
                <wp:extent cx="177165" cy="180340"/>
                <wp:effectExtent l="0" t="0" r="13335" b="10160"/>
                <wp:wrapNone/>
                <wp:docPr id="896"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0340"/>
                          <a:chOff x="7268" y="13"/>
                          <a:chExt cx="279" cy="284"/>
                        </a:xfrm>
                      </wpg:grpSpPr>
                      <wps:wsp>
                        <wps:cNvPr id="897" name="Freeform 1005"/>
                        <wps:cNvSpPr>
                          <a:spLocks/>
                        </wps:cNvSpPr>
                        <wps:spPr bwMode="auto">
                          <a:xfrm>
                            <a:off x="7268" y="13"/>
                            <a:ext cx="279" cy="284"/>
                          </a:xfrm>
                          <a:custGeom>
                            <a:avLst/>
                            <a:gdLst>
                              <a:gd name="T0" fmla="+- 0 7268 7268"/>
                              <a:gd name="T1" fmla="*/ T0 w 279"/>
                              <a:gd name="T2" fmla="+- 0 13 13"/>
                              <a:gd name="T3" fmla="*/ 13 h 284"/>
                              <a:gd name="T4" fmla="+- 0 7547 7268"/>
                              <a:gd name="T5" fmla="*/ T4 w 279"/>
                              <a:gd name="T6" fmla="+- 0 13 13"/>
                              <a:gd name="T7" fmla="*/ 13 h 284"/>
                              <a:gd name="T8" fmla="+- 0 7547 7268"/>
                              <a:gd name="T9" fmla="*/ T8 w 279"/>
                              <a:gd name="T10" fmla="+- 0 296 13"/>
                              <a:gd name="T11" fmla="*/ 296 h 284"/>
                              <a:gd name="T12" fmla="+- 0 7268 7268"/>
                              <a:gd name="T13" fmla="*/ T12 w 279"/>
                              <a:gd name="T14" fmla="+- 0 296 13"/>
                              <a:gd name="T15" fmla="*/ 296 h 284"/>
                              <a:gd name="T16" fmla="+- 0 7268 7268"/>
                              <a:gd name="T17" fmla="*/ T16 w 279"/>
                              <a:gd name="T18" fmla="+- 0 13 13"/>
                              <a:gd name="T19" fmla="*/ 13 h 284"/>
                            </a:gdLst>
                            <a:ahLst/>
                            <a:cxnLst>
                              <a:cxn ang="0">
                                <a:pos x="T1" y="T3"/>
                              </a:cxn>
                              <a:cxn ang="0">
                                <a:pos x="T5" y="T7"/>
                              </a:cxn>
                              <a:cxn ang="0">
                                <a:pos x="T9" y="T11"/>
                              </a:cxn>
                              <a:cxn ang="0">
                                <a:pos x="T13" y="T15"/>
                              </a:cxn>
                              <a:cxn ang="0">
                                <a:pos x="T17" y="T19"/>
                              </a:cxn>
                            </a:cxnLst>
                            <a:rect l="0" t="0" r="r" b="b"/>
                            <a:pathLst>
                              <a:path w="279" h="284">
                                <a:moveTo>
                                  <a:pt x="0" y="0"/>
                                </a:moveTo>
                                <a:lnTo>
                                  <a:pt x="279" y="0"/>
                                </a:lnTo>
                                <a:lnTo>
                                  <a:pt x="279"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CA3A1" id="Group 896" o:spid="_x0000_s1026" style="position:absolute;margin-left:43.9pt;margin-top:1.05pt;width:13.95pt;height:14.2pt;z-index:-251627520;mso-position-horizontal-relative:page" coordorigin="7268,13" coordsize="27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">
                <v:shape id="Freeform 1005" o:spid="_x0000_s1027" style="position:absolute;left:7268;top:13;width:279;height:284;visibility:visible;mso-wrap-style:square;v-text-anchor:top" coordsize="27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JIcUA&#10;AADcAAAADwAAAGRycy9kb3ducmV2LnhtbESPT4vCMBTE78J+h/AWvMiargftVqMsgiKKin8u3h7N&#10;27Zs81KaWOu3N4LgcZiZ3zCTWWtK0VDtCssKvvsRCOLU6oIzBefT4isG4TyyxtIyKbiTg9n0ozPB&#10;RNsbH6g5+kwECLsEFeTeV4mULs3JoOvbijh4f7Y26IOsM6lrvAW4KeUgiobSYMFhIceK5jml/8er&#10;UdCsr7KsFoe53+1T3m56pskuS6W6n+3vGISn1r/Dr/ZKK4h/RvA8E4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kkhxQAAANwAAAAPAAAAAAAAAAAAAAAAAJgCAABkcnMv&#10;ZG93bnJldi54bWxQSwUGAAAAAAQABAD1AAAAigMAAAAA&#10;" path="m,l279,r,283l,283,,xe" filled="f" strokeweight=".48pt">
                  <v:path arrowok="t" o:connecttype="custom" o:connectlocs="0,13;279,13;279,296;0,296;0,13" o:connectangles="0,0,0,0,0"/>
                </v:shape>
                <w10:wrap anchorx="page"/>
              </v:group>
            </w:pict>
          </mc:Fallback>
        </mc:AlternateContent>
      </w:r>
      <w:r w:rsidR="007F5452" w:rsidRPr="00B668A2">
        <w:rPr>
          <w:w w:val="105"/>
        </w:rPr>
        <w:tab/>
        <w:t xml:space="preserve">No         </w:t>
      </w:r>
      <w:r w:rsidRPr="00B668A2">
        <w:rPr>
          <w:w w:val="105"/>
        </w:rPr>
        <w:tab/>
      </w:r>
      <w:r w:rsidR="007F5452" w:rsidRPr="00B668A2">
        <w:rPr>
          <w:w w:val="105"/>
        </w:rPr>
        <w:t>Yes</w:t>
      </w:r>
    </w:p>
    <w:p w14:paraId="6DAF3BBB" w14:textId="77777777" w:rsidR="007F5452" w:rsidRPr="00B668A2" w:rsidRDefault="007F5452" w:rsidP="007F5452">
      <w:pPr>
        <w:pStyle w:val="BodyText"/>
        <w:tabs>
          <w:tab w:val="left" w:pos="366"/>
          <w:tab w:val="left" w:pos="6605"/>
        </w:tabs>
        <w:spacing w:line="294" w:lineRule="auto"/>
        <w:ind w:left="305" w:right="4585"/>
      </w:pPr>
      <w:r w:rsidRPr="00B668A2">
        <w:rPr>
          <w:w w:val="105"/>
        </w:rPr>
        <w:t>Give</w:t>
      </w:r>
      <w:r w:rsidRPr="00B668A2">
        <w:rPr>
          <w:spacing w:val="-9"/>
          <w:w w:val="105"/>
        </w:rPr>
        <w:t xml:space="preserve"> </w:t>
      </w:r>
      <w:r w:rsidRPr="00B668A2">
        <w:rPr>
          <w:w w:val="105"/>
        </w:rPr>
        <w:t>reasons</w:t>
      </w:r>
    </w:p>
    <w:tbl>
      <w:tblPr>
        <w:tblW w:w="0" w:type="auto"/>
        <w:tblInd w:w="105" w:type="dxa"/>
        <w:tblLayout w:type="fixed"/>
        <w:tblCellMar>
          <w:left w:w="0" w:type="dxa"/>
          <w:right w:w="0" w:type="dxa"/>
        </w:tblCellMar>
        <w:tblLook w:val="01E0" w:firstRow="1" w:lastRow="1" w:firstColumn="1" w:lastColumn="1" w:noHBand="0" w:noVBand="0"/>
      </w:tblPr>
      <w:tblGrid>
        <w:gridCol w:w="11170"/>
      </w:tblGrid>
      <w:tr w:rsidR="007F5452" w:rsidRPr="00B668A2" w14:paraId="0FABAC5D" w14:textId="77777777" w:rsidTr="00E05682">
        <w:trPr>
          <w:trHeight w:hRule="exact" w:val="466"/>
        </w:trPr>
        <w:tc>
          <w:tcPr>
            <w:tcW w:w="11170" w:type="dxa"/>
            <w:tcBorders>
              <w:top w:val="single" w:sz="5" w:space="0" w:color="000000"/>
              <w:left w:val="single" w:sz="5" w:space="0" w:color="000000"/>
              <w:bottom w:val="single" w:sz="5" w:space="0" w:color="000000"/>
              <w:right w:val="single" w:sz="5" w:space="0" w:color="000000"/>
            </w:tcBorders>
          </w:tcPr>
          <w:p w14:paraId="7693658C" w14:textId="77777777" w:rsidR="007F5452" w:rsidRPr="00B668A2" w:rsidRDefault="007F5452" w:rsidP="00E05682"/>
        </w:tc>
      </w:tr>
      <w:tr w:rsidR="007F5452" w:rsidRPr="00B668A2" w14:paraId="4AB2FCDF" w14:textId="77777777" w:rsidTr="00E05682">
        <w:trPr>
          <w:trHeight w:hRule="exact" w:val="461"/>
        </w:trPr>
        <w:tc>
          <w:tcPr>
            <w:tcW w:w="11170" w:type="dxa"/>
            <w:tcBorders>
              <w:top w:val="single" w:sz="5" w:space="0" w:color="000000"/>
              <w:left w:val="single" w:sz="5" w:space="0" w:color="000000"/>
              <w:bottom w:val="single" w:sz="5" w:space="0" w:color="000000"/>
              <w:right w:val="single" w:sz="5" w:space="0" w:color="000000"/>
            </w:tcBorders>
          </w:tcPr>
          <w:p w14:paraId="4800330B" w14:textId="77777777" w:rsidR="007F5452" w:rsidRPr="00B668A2" w:rsidRDefault="007F5452" w:rsidP="00E05682"/>
        </w:tc>
      </w:tr>
      <w:tr w:rsidR="007F5452" w:rsidRPr="00B668A2" w14:paraId="2585E571" w14:textId="77777777" w:rsidTr="00E05682">
        <w:trPr>
          <w:trHeight w:hRule="exact" w:val="466"/>
        </w:trPr>
        <w:tc>
          <w:tcPr>
            <w:tcW w:w="11170" w:type="dxa"/>
            <w:tcBorders>
              <w:top w:val="single" w:sz="5" w:space="0" w:color="000000"/>
              <w:left w:val="single" w:sz="5" w:space="0" w:color="000000"/>
              <w:bottom w:val="single" w:sz="5" w:space="0" w:color="000000"/>
              <w:right w:val="single" w:sz="5" w:space="0" w:color="000000"/>
            </w:tcBorders>
          </w:tcPr>
          <w:p w14:paraId="4F9BC29D" w14:textId="77777777" w:rsidR="007F5452" w:rsidRPr="00B668A2" w:rsidRDefault="007F5452" w:rsidP="00E05682"/>
        </w:tc>
      </w:tr>
      <w:tr w:rsidR="007F5452" w:rsidRPr="00B668A2" w14:paraId="086D1956" w14:textId="77777777" w:rsidTr="00E05682">
        <w:trPr>
          <w:trHeight w:hRule="exact" w:val="466"/>
        </w:trPr>
        <w:tc>
          <w:tcPr>
            <w:tcW w:w="11170" w:type="dxa"/>
            <w:tcBorders>
              <w:top w:val="single" w:sz="5" w:space="0" w:color="000000"/>
              <w:left w:val="single" w:sz="5" w:space="0" w:color="000000"/>
              <w:bottom w:val="single" w:sz="5" w:space="0" w:color="000000"/>
              <w:right w:val="single" w:sz="5" w:space="0" w:color="000000"/>
            </w:tcBorders>
          </w:tcPr>
          <w:p w14:paraId="1CBFE2D0" w14:textId="77777777" w:rsidR="007F5452" w:rsidRPr="00B668A2" w:rsidRDefault="007F5452" w:rsidP="00E05682"/>
        </w:tc>
      </w:tr>
      <w:tr w:rsidR="007F5452" w:rsidRPr="00B668A2" w14:paraId="1042BE9B" w14:textId="77777777" w:rsidTr="00E05682">
        <w:trPr>
          <w:trHeight w:hRule="exact" w:val="461"/>
        </w:trPr>
        <w:tc>
          <w:tcPr>
            <w:tcW w:w="11170" w:type="dxa"/>
            <w:tcBorders>
              <w:top w:val="single" w:sz="5" w:space="0" w:color="000000"/>
              <w:left w:val="single" w:sz="5" w:space="0" w:color="000000"/>
              <w:bottom w:val="single" w:sz="5" w:space="0" w:color="000000"/>
              <w:right w:val="single" w:sz="5" w:space="0" w:color="000000"/>
            </w:tcBorders>
          </w:tcPr>
          <w:p w14:paraId="5C71AE90" w14:textId="77777777" w:rsidR="007F5452" w:rsidRPr="00B668A2" w:rsidRDefault="007F5452" w:rsidP="00E05682"/>
        </w:tc>
      </w:tr>
    </w:tbl>
    <w:p w14:paraId="206ECE33" w14:textId="338FF96E" w:rsidR="00BB23B5" w:rsidRPr="00B668A2" w:rsidRDefault="00BB23B5" w:rsidP="00322487">
      <w:pPr>
        <w:pStyle w:val="Heading1"/>
        <w:tabs>
          <w:tab w:val="left" w:pos="440"/>
        </w:tabs>
        <w:ind w:firstLine="0"/>
      </w:pPr>
    </w:p>
    <w:p w14:paraId="2BB8805A" w14:textId="013D7328" w:rsidR="00DE7EDD" w:rsidRPr="00B668A2" w:rsidRDefault="00BB23B5">
      <w:pPr>
        <w:spacing w:after="160" w:line="259" w:lineRule="auto"/>
        <w:sectPr w:rsidR="00DE7EDD" w:rsidRPr="00B668A2" w:rsidSect="009E682D">
          <w:headerReference w:type="even" r:id="rId7"/>
          <w:headerReference w:type="default" r:id="rId8"/>
          <w:footerReference w:type="even" r:id="rId9"/>
          <w:footerReference w:type="default" r:id="rId10"/>
          <w:headerReference w:type="first" r:id="rId11"/>
          <w:footerReference w:type="first" r:id="rId12"/>
          <w:pgSz w:w="11900" w:h="16840"/>
          <w:pgMar w:top="640" w:right="160" w:bottom="993" w:left="240" w:header="0" w:footer="468" w:gutter="0"/>
          <w:cols w:space="720"/>
        </w:sectPr>
      </w:pPr>
      <w:r w:rsidRPr="00B668A2">
        <w:br w:type="page"/>
      </w:r>
    </w:p>
    <w:p w14:paraId="55E94D66" w14:textId="77777777" w:rsidR="007F5452" w:rsidRPr="00B668A2" w:rsidRDefault="007F5452" w:rsidP="003C32E7">
      <w:pPr>
        <w:pStyle w:val="Heading1"/>
        <w:numPr>
          <w:ilvl w:val="0"/>
          <w:numId w:val="1"/>
        </w:numPr>
        <w:tabs>
          <w:tab w:val="left" w:pos="-426"/>
        </w:tabs>
        <w:ind w:hanging="1432"/>
        <w:rPr>
          <w:b w:val="0"/>
          <w:bCs w:val="0"/>
        </w:rPr>
      </w:pPr>
      <w:r w:rsidRPr="00B668A2">
        <w:rPr>
          <w:noProof/>
          <w:lang w:val="en-AU" w:eastAsia="en-AU"/>
        </w:rPr>
        <w:lastRenderedPageBreak/>
        <mc:AlternateContent>
          <mc:Choice Requires="wpg">
            <w:drawing>
              <wp:anchor distT="0" distB="0" distL="114300" distR="114300" simplePos="0" relativeHeight="251696128" behindDoc="1" locked="0" layoutInCell="1" allowOverlap="1" wp14:anchorId="4C2D7809" wp14:editId="2CBFE853">
                <wp:simplePos x="0" y="0"/>
                <wp:positionH relativeFrom="page">
                  <wp:posOffset>2750820</wp:posOffset>
                </wp:positionH>
                <wp:positionV relativeFrom="paragraph">
                  <wp:posOffset>80645</wp:posOffset>
                </wp:positionV>
                <wp:extent cx="4526280" cy="137160"/>
                <wp:effectExtent l="0" t="0" r="26670" b="0"/>
                <wp:wrapNone/>
                <wp:docPr id="894" name="Group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6280" cy="137160"/>
                          <a:chOff x="3352" y="197"/>
                          <a:chExt cx="8266" cy="2"/>
                        </a:xfrm>
                      </wpg:grpSpPr>
                      <wps:wsp>
                        <wps:cNvPr id="895" name="Freeform 1078"/>
                        <wps:cNvSpPr>
                          <a:spLocks/>
                        </wps:cNvSpPr>
                        <wps:spPr bwMode="auto">
                          <a:xfrm>
                            <a:off x="3352" y="197"/>
                            <a:ext cx="8266" cy="2"/>
                          </a:xfrm>
                          <a:custGeom>
                            <a:avLst/>
                            <a:gdLst>
                              <a:gd name="T0" fmla="+- 0 3352 3352"/>
                              <a:gd name="T1" fmla="*/ T0 w 8266"/>
                              <a:gd name="T2" fmla="+- 0 11617 3352"/>
                              <a:gd name="T3" fmla="*/ T2 w 8266"/>
                            </a:gdLst>
                            <a:ahLst/>
                            <a:cxnLst>
                              <a:cxn ang="0">
                                <a:pos x="T1" y="0"/>
                              </a:cxn>
                              <a:cxn ang="0">
                                <a:pos x="T3" y="0"/>
                              </a:cxn>
                            </a:cxnLst>
                            <a:rect l="0" t="0" r="r" b="b"/>
                            <a:pathLst>
                              <a:path w="8266">
                                <a:moveTo>
                                  <a:pt x="0" y="0"/>
                                </a:moveTo>
                                <a:lnTo>
                                  <a:pt x="8265"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D5A15" id="Group 894" o:spid="_x0000_s1026" style="position:absolute;margin-left:216.6pt;margin-top:6.35pt;width:356.4pt;height:10.8pt;z-index:-251620352;mso-position-horizontal-relative:page" coordorigin="3352,197" coordsize="8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">
                <v:shape id="Freeform 1078" o:spid="_x0000_s1027" style="position:absolute;left:3352;top:197;width:8266;height:2;visibility:visible;mso-wrap-style:square;v-text-anchor:top" coordsize="8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N+scA&#10;AADcAAAADwAAAGRycy9kb3ducmV2LnhtbESPQUsDMRSE7wX/Q3hCb23WUqWuTcsi2Ba96KoHb8/N&#10;M7vs5mWbpO323zeC4HGYmW+Y5XqwnTiSD41jBTfTDARx5XTDRsHH+9NkASJEZI2dY1JwpgDr1dVo&#10;ibl2J36jYxmNSBAOOSqoY+xzKUNVk8UwdT1x8n6ctxiT9EZqj6cEt52cZdmdtNhwWqixp8eaqrY8&#10;WAW+/fzeb1/8l9kU7evM74r5c2mUGl8PxQOISEP8D/+1d1rB4v4Wfs+k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pzfrHAAAA3AAAAA8AAAAAAAAAAAAAAAAAmAIAAGRy&#10;cy9kb3ducmV2LnhtbFBLBQYAAAAABAAEAPUAAACMAwAAAAA=&#10;" path="m,l8265,e" filled="f" strokeweight="1.92pt">
                  <v:path arrowok="t" o:connecttype="custom" o:connectlocs="0,0;8265,0" o:connectangles="0,0"/>
                </v:shape>
                <w10:wrap anchorx="page"/>
              </v:group>
            </w:pict>
          </mc:Fallback>
        </mc:AlternateContent>
      </w:r>
      <w:r w:rsidRPr="00B668A2">
        <w:t xml:space="preserve">Statutory </w:t>
      </w:r>
      <w:r w:rsidRPr="00B668A2">
        <w:rPr>
          <w:spacing w:val="-1"/>
        </w:rPr>
        <w:t>Declaration</w:t>
      </w:r>
    </w:p>
    <w:p w14:paraId="1D655E96" w14:textId="77777777" w:rsidR="007B08EF" w:rsidRPr="00B668A2" w:rsidRDefault="007B08EF" w:rsidP="003C32E7">
      <w:pPr>
        <w:tabs>
          <w:tab w:val="left" w:pos="900"/>
          <w:tab w:val="left" w:pos="1080"/>
          <w:tab w:val="left" w:pos="2340"/>
          <w:tab w:val="left" w:pos="5580"/>
          <w:tab w:val="left" w:pos="6120"/>
          <w:tab w:val="left" w:pos="6840"/>
          <w:tab w:val="left" w:pos="7740"/>
          <w:tab w:val="left" w:pos="8100"/>
          <w:tab w:val="left" w:pos="8820"/>
        </w:tabs>
        <w:spacing w:before="120" w:after="30"/>
        <w:ind w:left="-426" w:right="340"/>
        <w:rPr>
          <w:rFonts w:ascii="Arial" w:hAnsi="Arial" w:cs="Arial"/>
          <w:sz w:val="18"/>
          <w:szCs w:val="18"/>
        </w:rPr>
        <w:sectPr w:rsidR="007B08EF" w:rsidRPr="00B668A2" w:rsidSect="003C32E7">
          <w:pgSz w:w="11906" w:h="16838"/>
          <w:pgMar w:top="567" w:right="424" w:bottom="1440" w:left="1440" w:header="708" w:footer="708" w:gutter="0"/>
          <w:cols w:space="708"/>
          <w:docGrid w:linePitch="360"/>
        </w:sectPr>
      </w:pPr>
      <w:bookmarkStart w:id="0" w:name="_Hlk101537493"/>
    </w:p>
    <w:p w14:paraId="5D5FB286" w14:textId="3B5094B3" w:rsidR="007B08EF" w:rsidRPr="00B668A2" w:rsidRDefault="007B08EF" w:rsidP="007B08EF">
      <w:pPr>
        <w:tabs>
          <w:tab w:val="left" w:pos="900"/>
          <w:tab w:val="left" w:pos="1080"/>
          <w:tab w:val="left" w:pos="2340"/>
          <w:tab w:val="left" w:pos="5580"/>
          <w:tab w:val="left" w:pos="6120"/>
          <w:tab w:val="left" w:pos="6840"/>
          <w:tab w:val="left" w:pos="7740"/>
          <w:tab w:val="left" w:pos="8100"/>
          <w:tab w:val="left" w:pos="8820"/>
        </w:tabs>
        <w:spacing w:before="120" w:after="30"/>
        <w:ind w:left="-426"/>
        <w:rPr>
          <w:rFonts w:ascii="Arial" w:hAnsi="Arial" w:cs="Arial"/>
          <w:sz w:val="18"/>
          <w:szCs w:val="18"/>
        </w:rPr>
      </w:pPr>
    </w:p>
    <w:p w14:paraId="0029FA55" w14:textId="56833756" w:rsidR="00F95078" w:rsidRPr="00B668A2" w:rsidRDefault="00F95078" w:rsidP="00F95078">
      <w:pPr>
        <w:ind w:left="-284" w:right="418"/>
        <w:jc w:val="both"/>
        <w:rPr>
          <w:rFonts w:ascii="Arial" w:hAnsi="Arial" w:cs="Arial"/>
          <w:b/>
          <w:bCs/>
          <w:i/>
          <w:iCs/>
          <w:color w:val="0000FF"/>
          <w:sz w:val="20"/>
          <w:szCs w:val="20"/>
          <w:lang w:eastAsia="en-AU"/>
        </w:rPr>
      </w:pPr>
      <w:bookmarkStart w:id="1" w:name="_Hlk109216754"/>
      <w:bookmarkEnd w:id="0"/>
      <w:r w:rsidRPr="00B668A2">
        <w:rPr>
          <w:rFonts w:ascii="Arial" w:hAnsi="Arial" w:cs="Arial"/>
          <w:b/>
          <w:bCs/>
          <w:i/>
          <w:iCs/>
          <w:color w:val="0000FF"/>
          <w:sz w:val="20"/>
          <w:szCs w:val="20"/>
          <w:lang w:eastAsia="en-AU"/>
        </w:rPr>
        <w:t>[If this statutory declaration is being declared in accordance with the Oaths Act 18</w:t>
      </w:r>
      <w:r w:rsidR="007A18E2" w:rsidRPr="00B668A2">
        <w:rPr>
          <w:rFonts w:ascii="Arial" w:hAnsi="Arial" w:cs="Arial"/>
          <w:b/>
          <w:bCs/>
          <w:i/>
          <w:iCs/>
          <w:color w:val="0000FF"/>
          <w:sz w:val="20"/>
          <w:szCs w:val="20"/>
          <w:lang w:eastAsia="en-AU"/>
        </w:rPr>
        <w:t>67</w:t>
      </w:r>
      <w:r w:rsidRPr="00B668A2">
        <w:rPr>
          <w:rFonts w:ascii="Arial" w:hAnsi="Arial" w:cs="Arial"/>
          <w:b/>
          <w:bCs/>
          <w:i/>
          <w:iCs/>
          <w:color w:val="0000FF"/>
          <w:sz w:val="20"/>
          <w:szCs w:val="20"/>
          <w:lang w:eastAsia="en-AU"/>
        </w:rPr>
        <w:t xml:space="preserve"> requirements before a special witness (either remotely and/or using electronic signature/s) DO NOT USE the content below. INSTEAD use DV Form 01E Special Witness Statutory Declaration for DV forms] *delete these instructions </w:t>
      </w:r>
    </w:p>
    <w:p w14:paraId="5A97A5DA" w14:textId="77777777" w:rsidR="007B08EF" w:rsidRPr="00B668A2" w:rsidRDefault="007B08EF" w:rsidP="007B08EF">
      <w:pPr>
        <w:tabs>
          <w:tab w:val="left" w:pos="900"/>
          <w:tab w:val="left" w:pos="1080"/>
          <w:tab w:val="left" w:pos="2340"/>
          <w:tab w:val="left" w:pos="5580"/>
          <w:tab w:val="left" w:pos="6120"/>
          <w:tab w:val="left" w:pos="6840"/>
          <w:tab w:val="left" w:pos="7740"/>
          <w:tab w:val="left" w:pos="8100"/>
          <w:tab w:val="left" w:pos="8820"/>
        </w:tabs>
        <w:spacing w:before="20" w:after="30"/>
        <w:ind w:left="-284"/>
        <w:rPr>
          <w:rFonts w:ascii="Arial" w:hAnsi="Arial" w:cs="Arial"/>
          <w:sz w:val="18"/>
          <w:szCs w:val="18"/>
        </w:rPr>
      </w:pPr>
    </w:p>
    <w:p w14:paraId="06C27F2E" w14:textId="77777777" w:rsidR="007B08EF" w:rsidRPr="00B668A2" w:rsidRDefault="007B08EF" w:rsidP="007B08EF">
      <w:pPr>
        <w:tabs>
          <w:tab w:val="left" w:pos="900"/>
          <w:tab w:val="left" w:pos="1080"/>
          <w:tab w:val="left" w:pos="2340"/>
          <w:tab w:val="left" w:pos="5580"/>
          <w:tab w:val="left" w:pos="6120"/>
          <w:tab w:val="left" w:pos="6840"/>
          <w:tab w:val="left" w:pos="7740"/>
          <w:tab w:val="left" w:pos="8100"/>
          <w:tab w:val="left" w:pos="8820"/>
        </w:tabs>
        <w:spacing w:before="20" w:after="30"/>
        <w:ind w:left="-284"/>
        <w:rPr>
          <w:rFonts w:ascii="Arial" w:hAnsi="Arial" w:cs="Arial"/>
          <w:color w:val="000000"/>
          <w:sz w:val="18"/>
          <w:szCs w:val="18"/>
        </w:rPr>
      </w:pPr>
      <w:r w:rsidRPr="00B668A2">
        <w:rPr>
          <w:rFonts w:ascii="Arial" w:hAnsi="Arial" w:cs="Arial"/>
          <w:sz w:val="18"/>
          <w:szCs w:val="18"/>
        </w:rPr>
        <w:t>The applicant, except if a member of the Queensland Police Service, must sign this application in the presence of a Justice of the Peace, Commissioner for Declarations, or a Solicitor</w:t>
      </w:r>
    </w:p>
    <w:p w14:paraId="6E95B929" w14:textId="77777777" w:rsidR="007B08EF" w:rsidRPr="00B668A2" w:rsidRDefault="007B08EF" w:rsidP="007B08EF">
      <w:pPr>
        <w:tabs>
          <w:tab w:val="left" w:pos="900"/>
          <w:tab w:val="left" w:pos="1080"/>
          <w:tab w:val="left" w:pos="2340"/>
          <w:tab w:val="left" w:pos="5580"/>
          <w:tab w:val="left" w:pos="6120"/>
          <w:tab w:val="left" w:pos="6840"/>
          <w:tab w:val="left" w:pos="7740"/>
          <w:tab w:val="left" w:pos="8100"/>
          <w:tab w:val="left" w:pos="8820"/>
        </w:tabs>
        <w:spacing w:before="20" w:after="30"/>
        <w:ind w:left="-284"/>
        <w:rPr>
          <w:rFonts w:ascii="Arial" w:hAnsi="Arial" w:cs="Arial"/>
          <w:color w:val="000000"/>
          <w:sz w:val="18"/>
          <w:szCs w:val="18"/>
        </w:rPr>
      </w:pPr>
      <w:r w:rsidRPr="00B668A2">
        <w:rPr>
          <w:noProof/>
          <w:lang w:eastAsia="en-AU"/>
        </w:rPr>
        <mc:AlternateContent>
          <mc:Choice Requires="wps">
            <w:drawing>
              <wp:anchor distT="0" distB="0" distL="114300" distR="114300" simplePos="0" relativeHeight="251740160" behindDoc="0" locked="0" layoutInCell="1" allowOverlap="1" wp14:anchorId="34B9E1BB" wp14:editId="5A158CA9">
                <wp:simplePos x="0" y="0"/>
                <wp:positionH relativeFrom="column">
                  <wp:posOffset>38100</wp:posOffset>
                </wp:positionH>
                <wp:positionV relativeFrom="paragraph">
                  <wp:posOffset>20955</wp:posOffset>
                </wp:positionV>
                <wp:extent cx="3543300" cy="228600"/>
                <wp:effectExtent l="0" t="0" r="19050" b="19050"/>
                <wp:wrapNone/>
                <wp:docPr id="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2860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4A35C" id="Rectangle 112" o:spid="_x0000_s1026" style="position:absolute;margin-left:3pt;margin-top:1.65pt;width:279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" filled="f" fillcolor="#9bc1ff" strokeweight=".5pt">
                <v:fill color2="#3f80cd" focus="100%" type="gradient">
                  <o:fill v:ext="view" type="gradientUnscaled"/>
                </v:fill>
                <v:shadow opacity="22938f" offset="0"/>
                <v:textbox inset=",7.2pt,,7.2pt"/>
              </v:rect>
            </w:pict>
          </mc:Fallback>
        </mc:AlternateContent>
      </w:r>
    </w:p>
    <w:p w14:paraId="730B4F10" w14:textId="7DB1E9DE" w:rsidR="005A4FBB" w:rsidRPr="00B668A2" w:rsidRDefault="007B08EF" w:rsidP="00930431">
      <w:pPr>
        <w:tabs>
          <w:tab w:val="left" w:pos="900"/>
          <w:tab w:val="left" w:pos="1080"/>
          <w:tab w:val="left" w:pos="2340"/>
          <w:tab w:val="left" w:pos="5580"/>
          <w:tab w:val="left" w:pos="6120"/>
          <w:tab w:val="left" w:pos="6840"/>
          <w:tab w:val="left" w:pos="7740"/>
          <w:tab w:val="left" w:pos="8100"/>
          <w:tab w:val="left" w:pos="8820"/>
        </w:tabs>
        <w:spacing w:before="20" w:after="30"/>
        <w:ind w:left="-284" w:right="340"/>
        <w:rPr>
          <w:rFonts w:ascii="Arial" w:hAnsi="Arial" w:cs="Arial"/>
          <w:color w:val="000000"/>
          <w:sz w:val="18"/>
          <w:szCs w:val="18"/>
        </w:rPr>
      </w:pPr>
      <w:bookmarkStart w:id="2" w:name="_Hlk101537393"/>
      <w:r w:rsidRPr="00B668A2">
        <w:rPr>
          <w:rFonts w:ascii="Arial" w:hAnsi="Arial" w:cs="Arial"/>
          <w:color w:val="000000"/>
          <w:sz w:val="18"/>
          <w:szCs w:val="18"/>
        </w:rPr>
        <w:t xml:space="preserve">I, </w:t>
      </w:r>
      <w:r w:rsidRPr="00B668A2">
        <w:rPr>
          <w:rFonts w:ascii="Arial" w:hAnsi="Arial" w:cs="Arial"/>
          <w:color w:val="000000"/>
          <w:sz w:val="18"/>
          <w:szCs w:val="18"/>
        </w:rPr>
        <w:tab/>
      </w:r>
      <w:r w:rsidRPr="00B668A2">
        <w:rPr>
          <w:rFonts w:ascii="Arial" w:hAnsi="Arial" w:cs="Arial"/>
          <w:color w:val="000000"/>
          <w:sz w:val="18"/>
          <w:szCs w:val="18"/>
        </w:rPr>
        <w:tab/>
        <w:t xml:space="preserve"> </w:t>
      </w:r>
      <w:r w:rsidRPr="00B668A2">
        <w:rPr>
          <w:rFonts w:ascii="Arial" w:hAnsi="Arial" w:cs="Arial"/>
          <w:color w:val="000000"/>
          <w:sz w:val="18"/>
          <w:szCs w:val="18"/>
        </w:rPr>
        <w:tab/>
      </w:r>
      <w:r w:rsidRPr="00B668A2">
        <w:rPr>
          <w:rFonts w:ascii="Arial" w:hAnsi="Arial" w:cs="Arial"/>
          <w:color w:val="000000"/>
          <w:sz w:val="18"/>
          <w:szCs w:val="18"/>
        </w:rPr>
        <w:tab/>
      </w:r>
      <w:r w:rsidRPr="00B668A2">
        <w:rPr>
          <w:rFonts w:ascii="Arial" w:hAnsi="Arial" w:cs="Arial"/>
          <w:color w:val="000000"/>
          <w:sz w:val="18"/>
          <w:szCs w:val="18"/>
        </w:rPr>
        <w:tab/>
        <w:t xml:space="preserve"> </w:t>
      </w:r>
      <w:r w:rsidR="005A4FBB" w:rsidRPr="00B668A2">
        <w:rPr>
          <w:rFonts w:ascii="Arial" w:hAnsi="Arial" w:cs="Arial"/>
          <w:color w:val="000000"/>
          <w:sz w:val="18"/>
          <w:szCs w:val="18"/>
        </w:rPr>
        <w:t xml:space="preserve">the applicant, do solemnly and sincerely </w:t>
      </w:r>
      <w:r w:rsidR="005A4FBB" w:rsidRPr="00B668A2">
        <w:rPr>
          <w:rFonts w:ascii="Arial" w:hAnsi="Arial" w:cs="Arial"/>
          <w:sz w:val="18"/>
          <w:szCs w:val="18"/>
          <w:lang w:val="en"/>
        </w:rPr>
        <w:t>declare that the contents of this application</w:t>
      </w:r>
      <w:r w:rsidR="0000342D" w:rsidRPr="00B668A2">
        <w:rPr>
          <w:rFonts w:ascii="Arial" w:hAnsi="Arial" w:cs="Arial"/>
          <w:sz w:val="18"/>
          <w:szCs w:val="18"/>
          <w:lang w:val="en"/>
        </w:rPr>
        <w:t xml:space="preserve"> are </w:t>
      </w:r>
      <w:proofErr w:type="gramStart"/>
      <w:r w:rsidR="0000342D" w:rsidRPr="00B668A2">
        <w:rPr>
          <w:rFonts w:ascii="Arial" w:hAnsi="Arial" w:cs="Arial"/>
          <w:sz w:val="18"/>
          <w:szCs w:val="18"/>
          <w:lang w:val="en"/>
        </w:rPr>
        <w:t>true</w:t>
      </w:r>
      <w:proofErr w:type="gramEnd"/>
      <w:r w:rsidR="0000342D" w:rsidRPr="00B668A2">
        <w:rPr>
          <w:rFonts w:ascii="Arial" w:hAnsi="Arial" w:cs="Arial"/>
          <w:sz w:val="18"/>
          <w:szCs w:val="18"/>
          <w:lang w:val="en"/>
        </w:rPr>
        <w:t xml:space="preserve"> and I make this solemn declaration conscientiously believing the same to be true and by virtue of the provisions of the </w:t>
      </w:r>
      <w:r w:rsidR="0000342D" w:rsidRPr="00B668A2">
        <w:rPr>
          <w:rFonts w:ascii="Arial" w:hAnsi="Arial" w:cs="Arial"/>
          <w:i/>
          <w:iCs/>
          <w:sz w:val="18"/>
          <w:szCs w:val="18"/>
          <w:lang w:val="en"/>
        </w:rPr>
        <w:t>Oaths Act 1867.</w:t>
      </w:r>
      <w:r w:rsidR="005A4FBB" w:rsidRPr="00B668A2">
        <w:rPr>
          <w:rFonts w:ascii="Arial" w:hAnsi="Arial" w:cs="Arial"/>
          <w:sz w:val="18"/>
          <w:szCs w:val="18"/>
          <w:lang w:val="en"/>
        </w:rPr>
        <w:t xml:space="preserve"> </w:t>
      </w:r>
    </w:p>
    <w:p w14:paraId="57341DD1" w14:textId="77777777" w:rsidR="005A4FBB" w:rsidRPr="00B668A2" w:rsidRDefault="005A4FBB" w:rsidP="005A4FBB">
      <w:pPr>
        <w:tabs>
          <w:tab w:val="left" w:pos="900"/>
          <w:tab w:val="left" w:pos="1080"/>
          <w:tab w:val="left" w:pos="2340"/>
          <w:tab w:val="left" w:pos="5580"/>
          <w:tab w:val="left" w:pos="6120"/>
          <w:tab w:val="left" w:pos="6840"/>
          <w:tab w:val="left" w:pos="7740"/>
          <w:tab w:val="left" w:pos="8100"/>
          <w:tab w:val="left" w:pos="8820"/>
        </w:tabs>
        <w:spacing w:before="20" w:after="30"/>
        <w:ind w:left="-284" w:right="340"/>
        <w:rPr>
          <w:rFonts w:ascii="Arial" w:hAnsi="Arial" w:cs="Arial"/>
          <w:sz w:val="18"/>
          <w:szCs w:val="18"/>
          <w:lang w:val="en"/>
        </w:rPr>
      </w:pPr>
      <w:r w:rsidRPr="00B668A2">
        <w:rPr>
          <w:rFonts w:ascii="Arial" w:hAnsi="Arial" w:cs="Arial"/>
          <w:sz w:val="18"/>
          <w:szCs w:val="18"/>
          <w:lang w:val="en"/>
        </w:rPr>
        <w:t>I understand that a person who provides a false matter in a declaration commits an offence.</w:t>
      </w:r>
      <w:bookmarkStart w:id="3" w:name="_Hlk101954167"/>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3802"/>
        <w:gridCol w:w="6"/>
        <w:gridCol w:w="419"/>
        <w:gridCol w:w="2378"/>
        <w:gridCol w:w="417"/>
        <w:gridCol w:w="1426"/>
      </w:tblGrid>
      <w:tr w:rsidR="007B08EF" w:rsidRPr="00B668A2" w14:paraId="419E66A7" w14:textId="77777777" w:rsidTr="0008730A">
        <w:trPr>
          <w:trHeight w:val="286"/>
        </w:trPr>
        <w:tc>
          <w:tcPr>
            <w:tcW w:w="1901" w:type="dxa"/>
            <w:tcBorders>
              <w:right w:val="single" w:sz="4" w:space="0" w:color="auto"/>
            </w:tcBorders>
            <w:vAlign w:val="center"/>
          </w:tcPr>
          <w:bookmarkEnd w:id="3"/>
          <w:p w14:paraId="60322F50" w14:textId="77777777" w:rsidR="007B08EF" w:rsidRPr="00B668A2" w:rsidRDefault="007B08EF" w:rsidP="007B08EF">
            <w:pPr>
              <w:spacing w:before="120" w:after="120"/>
            </w:pPr>
            <w:r w:rsidRPr="00B668A2">
              <w:rPr>
                <w:rFonts w:ascii="Arial" w:hAnsi="Arial" w:cs="Arial"/>
                <w:color w:val="000000"/>
                <w:sz w:val="18"/>
                <w:szCs w:val="18"/>
              </w:rPr>
              <w:t>Declared by</w:t>
            </w:r>
          </w:p>
        </w:tc>
        <w:tc>
          <w:tcPr>
            <w:tcW w:w="3802" w:type="dxa"/>
            <w:tcBorders>
              <w:top w:val="single" w:sz="4" w:space="0" w:color="auto"/>
              <w:left w:val="single" w:sz="4" w:space="0" w:color="auto"/>
              <w:bottom w:val="single" w:sz="4" w:space="0" w:color="auto"/>
              <w:right w:val="single" w:sz="4" w:space="0" w:color="auto"/>
            </w:tcBorders>
            <w:vAlign w:val="center"/>
          </w:tcPr>
          <w:p w14:paraId="004DFE53" w14:textId="77777777" w:rsidR="007B08EF" w:rsidRPr="00B668A2" w:rsidRDefault="007B08EF" w:rsidP="007B08EF">
            <w:pPr>
              <w:spacing w:before="120" w:after="120"/>
            </w:pPr>
          </w:p>
        </w:tc>
        <w:tc>
          <w:tcPr>
            <w:tcW w:w="425" w:type="dxa"/>
            <w:gridSpan w:val="2"/>
            <w:tcBorders>
              <w:left w:val="single" w:sz="4" w:space="0" w:color="auto"/>
              <w:right w:val="single" w:sz="4" w:space="0" w:color="auto"/>
            </w:tcBorders>
            <w:vAlign w:val="center"/>
          </w:tcPr>
          <w:p w14:paraId="4B226150" w14:textId="77777777" w:rsidR="007B08EF" w:rsidRPr="00B668A2" w:rsidRDefault="007B08EF" w:rsidP="007B08EF">
            <w:pPr>
              <w:spacing w:before="120" w:after="120"/>
            </w:pPr>
            <w:r w:rsidRPr="00B668A2">
              <w:rPr>
                <w:rFonts w:ascii="Arial" w:hAnsi="Arial" w:cs="Arial"/>
                <w:color w:val="000000"/>
                <w:sz w:val="18"/>
                <w:szCs w:val="18"/>
              </w:rPr>
              <w:t>at</w:t>
            </w:r>
          </w:p>
        </w:tc>
        <w:tc>
          <w:tcPr>
            <w:tcW w:w="2378" w:type="dxa"/>
            <w:tcBorders>
              <w:top w:val="single" w:sz="4" w:space="0" w:color="auto"/>
              <w:left w:val="single" w:sz="4" w:space="0" w:color="auto"/>
              <w:bottom w:val="single" w:sz="4" w:space="0" w:color="auto"/>
              <w:right w:val="single" w:sz="4" w:space="0" w:color="auto"/>
            </w:tcBorders>
            <w:vAlign w:val="center"/>
          </w:tcPr>
          <w:p w14:paraId="00FC0585" w14:textId="77777777" w:rsidR="007B08EF" w:rsidRPr="00B668A2" w:rsidRDefault="007B08EF" w:rsidP="007B08EF">
            <w:pPr>
              <w:spacing w:before="120" w:after="120"/>
              <w:jc w:val="center"/>
              <w:rPr>
                <w:rFonts w:ascii="Arial" w:hAnsi="Arial" w:cs="Arial"/>
                <w:color w:val="000000"/>
                <w:sz w:val="18"/>
                <w:szCs w:val="18"/>
              </w:rPr>
            </w:pPr>
            <w:r w:rsidRPr="00B668A2">
              <w:rPr>
                <w:rFonts w:ascii="Arial" w:hAnsi="Arial" w:cs="Arial"/>
                <w:color w:val="000000"/>
                <w:sz w:val="18"/>
                <w:szCs w:val="18"/>
              </w:rPr>
              <w:t>QUEENSLAND</w:t>
            </w:r>
          </w:p>
        </w:tc>
        <w:tc>
          <w:tcPr>
            <w:tcW w:w="417" w:type="dxa"/>
            <w:tcBorders>
              <w:left w:val="single" w:sz="4" w:space="0" w:color="auto"/>
              <w:right w:val="single" w:sz="4" w:space="0" w:color="auto"/>
            </w:tcBorders>
            <w:vAlign w:val="center"/>
          </w:tcPr>
          <w:p w14:paraId="5F6C7DCE" w14:textId="77777777" w:rsidR="007B08EF" w:rsidRPr="00B668A2" w:rsidRDefault="007B08EF" w:rsidP="007B08EF">
            <w:pPr>
              <w:spacing w:before="120" w:after="120"/>
            </w:pPr>
            <w:r w:rsidRPr="00B668A2">
              <w:rPr>
                <w:rFonts w:ascii="Arial" w:hAnsi="Arial" w:cs="Arial"/>
                <w:color w:val="000000"/>
                <w:sz w:val="18"/>
                <w:szCs w:val="18"/>
              </w:rPr>
              <w:t>on</w:t>
            </w:r>
          </w:p>
        </w:tc>
        <w:tc>
          <w:tcPr>
            <w:tcW w:w="1426" w:type="dxa"/>
            <w:tcBorders>
              <w:top w:val="single" w:sz="4" w:space="0" w:color="auto"/>
              <w:left w:val="single" w:sz="4" w:space="0" w:color="auto"/>
              <w:bottom w:val="single" w:sz="4" w:space="0" w:color="auto"/>
              <w:right w:val="single" w:sz="4" w:space="0" w:color="auto"/>
            </w:tcBorders>
            <w:vAlign w:val="center"/>
          </w:tcPr>
          <w:p w14:paraId="60233468" w14:textId="77777777" w:rsidR="007B08EF" w:rsidRPr="00B668A2" w:rsidRDefault="007B08EF" w:rsidP="007B08EF">
            <w:pPr>
              <w:spacing w:before="120" w:after="120"/>
            </w:pPr>
            <w:r w:rsidRPr="00B668A2">
              <w:rPr>
                <w:rFonts w:ascii="Arial" w:hAnsi="Arial" w:cs="Arial"/>
                <w:color w:val="000000"/>
                <w:sz w:val="18"/>
                <w:szCs w:val="18"/>
              </w:rPr>
              <w:t xml:space="preserve">        /          /20</w:t>
            </w:r>
          </w:p>
        </w:tc>
      </w:tr>
      <w:tr w:rsidR="007B08EF" w:rsidRPr="00B668A2" w14:paraId="25341C1B" w14:textId="77777777" w:rsidTr="0008730A">
        <w:tc>
          <w:tcPr>
            <w:tcW w:w="1901" w:type="dxa"/>
            <w:vAlign w:val="center"/>
          </w:tcPr>
          <w:p w14:paraId="74D4EB95" w14:textId="77777777" w:rsidR="007B08EF" w:rsidRPr="00B668A2" w:rsidRDefault="007B08EF" w:rsidP="007B08EF"/>
        </w:tc>
        <w:tc>
          <w:tcPr>
            <w:tcW w:w="3808" w:type="dxa"/>
            <w:gridSpan w:val="2"/>
            <w:vAlign w:val="center"/>
          </w:tcPr>
          <w:p w14:paraId="275EA7F2" w14:textId="77777777" w:rsidR="007B08EF" w:rsidRPr="00B668A2" w:rsidRDefault="007B08EF" w:rsidP="007B08EF">
            <w:r w:rsidRPr="00B668A2">
              <w:rPr>
                <w:rFonts w:ascii="Arial" w:hAnsi="Arial" w:cs="Arial"/>
                <w:color w:val="000000"/>
                <w:sz w:val="18"/>
                <w:szCs w:val="18"/>
                <w:lang w:eastAsia="en-AU"/>
              </w:rPr>
              <w:t xml:space="preserve">[insert full name of declarant] </w:t>
            </w:r>
          </w:p>
        </w:tc>
        <w:tc>
          <w:tcPr>
            <w:tcW w:w="4640" w:type="dxa"/>
            <w:gridSpan w:val="4"/>
            <w:vAlign w:val="center"/>
          </w:tcPr>
          <w:p w14:paraId="755DA948" w14:textId="77777777" w:rsidR="007B08EF" w:rsidRPr="00B668A2" w:rsidRDefault="007B08EF" w:rsidP="007B08EF"/>
        </w:tc>
      </w:tr>
      <w:tr w:rsidR="007B08EF" w:rsidRPr="00B668A2" w14:paraId="71933C0B" w14:textId="77777777" w:rsidTr="0008730A">
        <w:trPr>
          <w:trHeight w:val="514"/>
        </w:trPr>
        <w:tc>
          <w:tcPr>
            <w:tcW w:w="5709" w:type="dxa"/>
            <w:gridSpan w:val="3"/>
            <w:tcBorders>
              <w:right w:val="single" w:sz="4" w:space="0" w:color="auto"/>
            </w:tcBorders>
            <w:vAlign w:val="center"/>
          </w:tcPr>
          <w:p w14:paraId="5823DCEB" w14:textId="7424CB47" w:rsidR="007B08EF" w:rsidRPr="00B668A2" w:rsidRDefault="007B08EF" w:rsidP="007B08EF">
            <w:pPr>
              <w:jc w:val="right"/>
              <w:rPr>
                <w:rFonts w:ascii="Arial" w:hAnsi="Arial" w:cs="Arial"/>
                <w:color w:val="000000"/>
                <w:sz w:val="18"/>
                <w:szCs w:val="18"/>
              </w:rPr>
            </w:pPr>
            <w:r w:rsidRPr="00B668A2">
              <w:rPr>
                <w:rFonts w:ascii="Arial" w:hAnsi="Arial" w:cs="Arial"/>
                <w:color w:val="000000"/>
                <w:sz w:val="18"/>
                <w:szCs w:val="18"/>
              </w:rPr>
              <w:t xml:space="preserve">Signature of declarant </w:t>
            </w:r>
          </w:p>
        </w:tc>
        <w:tc>
          <w:tcPr>
            <w:tcW w:w="4640" w:type="dxa"/>
            <w:gridSpan w:val="4"/>
            <w:tcBorders>
              <w:top w:val="single" w:sz="4" w:space="0" w:color="auto"/>
              <w:left w:val="single" w:sz="4" w:space="0" w:color="auto"/>
              <w:bottom w:val="single" w:sz="4" w:space="0" w:color="auto"/>
              <w:right w:val="single" w:sz="4" w:space="0" w:color="auto"/>
            </w:tcBorders>
            <w:vAlign w:val="center"/>
          </w:tcPr>
          <w:p w14:paraId="72DF0A18" w14:textId="77777777" w:rsidR="007B08EF" w:rsidRPr="00B668A2" w:rsidRDefault="007B08EF" w:rsidP="007B08EF">
            <w:pPr>
              <w:spacing w:before="120" w:after="120"/>
              <w:rPr>
                <w:rFonts w:ascii="Arial" w:hAnsi="Arial" w:cs="Arial"/>
                <w:bCs/>
                <w:i/>
                <w:iCs/>
                <w:sz w:val="18"/>
                <w:szCs w:val="18"/>
                <w:lang w:val="en" w:eastAsia="en-AU"/>
              </w:rPr>
            </w:pPr>
            <w:r w:rsidRPr="00B668A2">
              <w:rPr>
                <w:rFonts w:ascii="Arial" w:hAnsi="Arial" w:cs="Arial"/>
                <w:bCs/>
                <w:i/>
                <w:iCs/>
                <w:lang w:val="en" w:eastAsia="en-AU"/>
              </w:rPr>
              <w:sym w:font="Wingdings" w:char="F0FB"/>
            </w:r>
          </w:p>
        </w:tc>
      </w:tr>
      <w:tr w:rsidR="007B08EF" w:rsidRPr="00B668A2" w14:paraId="3D280059" w14:textId="77777777" w:rsidTr="0008730A">
        <w:trPr>
          <w:trHeight w:val="139"/>
        </w:trPr>
        <w:tc>
          <w:tcPr>
            <w:tcW w:w="10349" w:type="dxa"/>
            <w:gridSpan w:val="7"/>
            <w:vAlign w:val="center"/>
          </w:tcPr>
          <w:p w14:paraId="38735F9E" w14:textId="77777777" w:rsidR="007B08EF" w:rsidRPr="00B668A2" w:rsidRDefault="007B08EF" w:rsidP="007B08EF">
            <w:pPr>
              <w:rPr>
                <w:rFonts w:ascii="Arial" w:hAnsi="Arial" w:cs="Arial"/>
                <w:bCs/>
                <w:i/>
                <w:iCs/>
                <w:sz w:val="18"/>
                <w:szCs w:val="18"/>
                <w:lang w:val="en" w:eastAsia="en-AU"/>
              </w:rPr>
            </w:pPr>
          </w:p>
        </w:tc>
      </w:tr>
    </w:tbl>
    <w:tbl>
      <w:tblPr>
        <w:tblStyle w:val="TableGrid1"/>
        <w:tblW w:w="1071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3399"/>
        <w:gridCol w:w="403"/>
        <w:gridCol w:w="6"/>
        <w:gridCol w:w="2797"/>
        <w:gridCol w:w="410"/>
        <w:gridCol w:w="7"/>
        <w:gridCol w:w="1789"/>
        <w:gridCol w:w="7"/>
      </w:tblGrid>
      <w:tr w:rsidR="007B08EF" w:rsidRPr="00B668A2" w14:paraId="0A5FD4C3" w14:textId="77777777" w:rsidTr="007B08EF">
        <w:tc>
          <w:tcPr>
            <w:tcW w:w="1901" w:type="dxa"/>
            <w:tcBorders>
              <w:right w:val="single" w:sz="4" w:space="0" w:color="auto"/>
            </w:tcBorders>
            <w:vAlign w:val="center"/>
          </w:tcPr>
          <w:p w14:paraId="70578E3B" w14:textId="77777777" w:rsidR="007B08EF" w:rsidRPr="00B668A2" w:rsidRDefault="007B08EF" w:rsidP="00A66B58">
            <w:pPr>
              <w:spacing w:before="120" w:after="120"/>
            </w:pPr>
            <w:r w:rsidRPr="00B668A2">
              <w:rPr>
                <w:rFonts w:ascii="Arial" w:hAnsi="Arial" w:cs="Arial"/>
                <w:color w:val="000000"/>
                <w:sz w:val="18"/>
                <w:szCs w:val="18"/>
              </w:rPr>
              <w:t>In the presence of</w:t>
            </w:r>
          </w:p>
        </w:tc>
        <w:tc>
          <w:tcPr>
            <w:tcW w:w="3399" w:type="dxa"/>
            <w:tcBorders>
              <w:top w:val="single" w:sz="4" w:space="0" w:color="auto"/>
              <w:left w:val="single" w:sz="4" w:space="0" w:color="auto"/>
              <w:bottom w:val="single" w:sz="4" w:space="0" w:color="auto"/>
              <w:right w:val="single" w:sz="4" w:space="0" w:color="auto"/>
            </w:tcBorders>
            <w:vAlign w:val="center"/>
          </w:tcPr>
          <w:p w14:paraId="69F859DA" w14:textId="77777777" w:rsidR="007B08EF" w:rsidRPr="00B668A2" w:rsidRDefault="007B08EF" w:rsidP="00A66B58">
            <w:pPr>
              <w:spacing w:before="120" w:after="120"/>
              <w:rPr>
                <w:rFonts w:ascii="Arial" w:hAnsi="Arial" w:cs="Arial"/>
                <w:bCs/>
                <w:sz w:val="18"/>
                <w:szCs w:val="18"/>
                <w:lang w:val="en"/>
              </w:rPr>
            </w:pPr>
          </w:p>
        </w:tc>
        <w:tc>
          <w:tcPr>
            <w:tcW w:w="403" w:type="dxa"/>
            <w:tcBorders>
              <w:left w:val="single" w:sz="4" w:space="0" w:color="auto"/>
              <w:right w:val="single" w:sz="4" w:space="0" w:color="auto"/>
            </w:tcBorders>
            <w:vAlign w:val="center"/>
          </w:tcPr>
          <w:p w14:paraId="779BFA1A" w14:textId="77777777" w:rsidR="007B08EF" w:rsidRPr="00B668A2" w:rsidRDefault="007B08EF" w:rsidP="00A66B58">
            <w:pPr>
              <w:spacing w:before="120" w:after="120"/>
            </w:pPr>
          </w:p>
        </w:tc>
        <w:tc>
          <w:tcPr>
            <w:tcW w:w="2803" w:type="dxa"/>
            <w:gridSpan w:val="2"/>
            <w:tcBorders>
              <w:top w:val="single" w:sz="4" w:space="0" w:color="auto"/>
              <w:left w:val="single" w:sz="4" w:space="0" w:color="auto"/>
              <w:bottom w:val="single" w:sz="4" w:space="0" w:color="auto"/>
              <w:right w:val="single" w:sz="4" w:space="0" w:color="auto"/>
            </w:tcBorders>
            <w:vAlign w:val="center"/>
          </w:tcPr>
          <w:p w14:paraId="35D6A597" w14:textId="77777777" w:rsidR="007B08EF" w:rsidRPr="00B668A2" w:rsidRDefault="007B08EF" w:rsidP="00A66B58">
            <w:pPr>
              <w:spacing w:before="120" w:after="120"/>
            </w:pPr>
          </w:p>
        </w:tc>
        <w:tc>
          <w:tcPr>
            <w:tcW w:w="417" w:type="dxa"/>
            <w:gridSpan w:val="2"/>
            <w:tcBorders>
              <w:left w:val="single" w:sz="4" w:space="0" w:color="auto"/>
              <w:right w:val="single" w:sz="4" w:space="0" w:color="auto"/>
            </w:tcBorders>
            <w:vAlign w:val="center"/>
          </w:tcPr>
          <w:p w14:paraId="069B6C4C" w14:textId="77777777" w:rsidR="007B08EF" w:rsidRPr="00B668A2" w:rsidRDefault="007B08EF" w:rsidP="00A66B58">
            <w:pPr>
              <w:spacing w:before="120" w:after="120"/>
            </w:pPr>
            <w:r w:rsidRPr="00B668A2">
              <w:rPr>
                <w:rFonts w:ascii="Arial" w:hAnsi="Arial" w:cs="Arial"/>
                <w:color w:val="000000"/>
                <w:sz w:val="18"/>
                <w:szCs w:val="18"/>
              </w:rPr>
              <w:t>on</w:t>
            </w:r>
          </w:p>
        </w:tc>
        <w:tc>
          <w:tcPr>
            <w:tcW w:w="1796" w:type="dxa"/>
            <w:gridSpan w:val="2"/>
            <w:tcBorders>
              <w:top w:val="single" w:sz="4" w:space="0" w:color="auto"/>
              <w:left w:val="single" w:sz="4" w:space="0" w:color="auto"/>
              <w:right w:val="single" w:sz="4" w:space="0" w:color="auto"/>
            </w:tcBorders>
            <w:shd w:val="clear" w:color="auto" w:fill="auto"/>
            <w:vAlign w:val="center"/>
          </w:tcPr>
          <w:p w14:paraId="13965C4E" w14:textId="77777777" w:rsidR="007B08EF" w:rsidRPr="00B668A2" w:rsidRDefault="007B08EF" w:rsidP="00A66B58">
            <w:pPr>
              <w:spacing w:before="120" w:after="120"/>
              <w:rPr>
                <w:rFonts w:ascii="Arial" w:hAnsi="Arial" w:cs="Arial"/>
                <w:bCs/>
                <w:i/>
                <w:iCs/>
                <w:sz w:val="18"/>
                <w:szCs w:val="18"/>
                <w:lang w:val="en"/>
              </w:rPr>
            </w:pPr>
            <w:r w:rsidRPr="00B668A2">
              <w:rPr>
                <w:rFonts w:ascii="Arial" w:hAnsi="Arial" w:cs="Arial"/>
                <w:color w:val="000000"/>
                <w:sz w:val="18"/>
                <w:szCs w:val="18"/>
              </w:rPr>
              <w:t xml:space="preserve">        /          /20</w:t>
            </w:r>
          </w:p>
        </w:tc>
      </w:tr>
      <w:tr w:rsidR="007B08EF" w:rsidRPr="00B668A2" w14:paraId="7A70DDC0" w14:textId="77777777" w:rsidTr="007B08EF">
        <w:trPr>
          <w:gridAfter w:val="1"/>
          <w:wAfter w:w="7" w:type="dxa"/>
        </w:trPr>
        <w:tc>
          <w:tcPr>
            <w:tcW w:w="1901" w:type="dxa"/>
            <w:vAlign w:val="center"/>
          </w:tcPr>
          <w:p w14:paraId="1971E7B4" w14:textId="77777777" w:rsidR="007B08EF" w:rsidRPr="00B668A2" w:rsidRDefault="007B08EF" w:rsidP="00A66B58"/>
        </w:tc>
        <w:tc>
          <w:tcPr>
            <w:tcW w:w="3808" w:type="dxa"/>
            <w:gridSpan w:val="3"/>
            <w:tcBorders>
              <w:bottom w:val="single" w:sz="4" w:space="0" w:color="auto"/>
            </w:tcBorders>
            <w:vAlign w:val="center"/>
          </w:tcPr>
          <w:p w14:paraId="41D293F8" w14:textId="77777777" w:rsidR="007B08EF" w:rsidRPr="00B668A2" w:rsidRDefault="007B08EF" w:rsidP="00A66B58">
            <w:r w:rsidRPr="00B668A2">
              <w:rPr>
                <w:rFonts w:ascii="Arial" w:hAnsi="Arial" w:cs="Arial"/>
                <w:color w:val="000000"/>
                <w:sz w:val="18"/>
                <w:szCs w:val="18"/>
              </w:rPr>
              <w:t>[insert full name of witness]</w:t>
            </w:r>
          </w:p>
        </w:tc>
        <w:tc>
          <w:tcPr>
            <w:tcW w:w="2797" w:type="dxa"/>
            <w:tcBorders>
              <w:top w:val="single" w:sz="4" w:space="0" w:color="auto"/>
              <w:bottom w:val="single" w:sz="4" w:space="0" w:color="auto"/>
            </w:tcBorders>
            <w:vAlign w:val="center"/>
          </w:tcPr>
          <w:p w14:paraId="4683780C" w14:textId="77777777" w:rsidR="007B08EF" w:rsidRPr="00B668A2" w:rsidRDefault="007B08EF" w:rsidP="00A66B58">
            <w:r w:rsidRPr="00B668A2">
              <w:rPr>
                <w:rFonts w:ascii="Arial" w:hAnsi="Arial" w:cs="Arial"/>
                <w:sz w:val="18"/>
                <w:szCs w:val="18"/>
              </w:rPr>
              <w:t>[insert type of witness]</w:t>
            </w:r>
            <w:r w:rsidRPr="00B668A2">
              <w:rPr>
                <w:rStyle w:val="EndnoteReference"/>
                <w:rFonts w:ascii="Arial" w:hAnsi="Arial" w:cs="Arial"/>
                <w:sz w:val="18"/>
                <w:szCs w:val="18"/>
              </w:rPr>
              <w:endnoteReference w:id="1"/>
            </w:r>
          </w:p>
        </w:tc>
        <w:tc>
          <w:tcPr>
            <w:tcW w:w="410" w:type="dxa"/>
            <w:vAlign w:val="center"/>
          </w:tcPr>
          <w:p w14:paraId="3CA12DDD" w14:textId="77777777" w:rsidR="007B08EF" w:rsidRPr="00B668A2" w:rsidRDefault="007B08EF" w:rsidP="00A66B58"/>
        </w:tc>
        <w:tc>
          <w:tcPr>
            <w:tcW w:w="1796" w:type="dxa"/>
            <w:gridSpan w:val="2"/>
            <w:tcBorders>
              <w:top w:val="single" w:sz="4" w:space="0" w:color="auto"/>
            </w:tcBorders>
            <w:vAlign w:val="center"/>
          </w:tcPr>
          <w:p w14:paraId="0E695865" w14:textId="77777777" w:rsidR="007B08EF" w:rsidRPr="00B668A2" w:rsidRDefault="007B08EF" w:rsidP="00A66B58">
            <w:pPr>
              <w:rPr>
                <w:rFonts w:ascii="Arial" w:hAnsi="Arial" w:cs="Arial"/>
                <w:bCs/>
                <w:i/>
                <w:iCs/>
                <w:sz w:val="18"/>
                <w:szCs w:val="18"/>
                <w:lang w:val="en"/>
              </w:rPr>
            </w:pPr>
          </w:p>
        </w:tc>
      </w:tr>
      <w:tr w:rsidR="007B08EF" w:rsidRPr="00B668A2" w14:paraId="1B7BBD57" w14:textId="77777777" w:rsidTr="007B08EF">
        <w:trPr>
          <w:gridAfter w:val="1"/>
          <w:wAfter w:w="7" w:type="dxa"/>
          <w:trHeight w:val="483"/>
        </w:trPr>
        <w:tc>
          <w:tcPr>
            <w:tcW w:w="1901" w:type="dxa"/>
            <w:tcBorders>
              <w:right w:val="single" w:sz="4" w:space="0" w:color="auto"/>
            </w:tcBorders>
            <w:vAlign w:val="center"/>
          </w:tcPr>
          <w:p w14:paraId="56F7FE64" w14:textId="77777777" w:rsidR="007B08EF" w:rsidRPr="00B668A2" w:rsidRDefault="007B08EF" w:rsidP="00A66B58">
            <w:pPr>
              <w:rPr>
                <w:rFonts w:ascii="Arial" w:hAnsi="Arial" w:cs="Arial"/>
                <w:color w:val="000000"/>
                <w:sz w:val="18"/>
                <w:szCs w:val="18"/>
              </w:rPr>
            </w:pPr>
          </w:p>
        </w:tc>
        <w:tc>
          <w:tcPr>
            <w:tcW w:w="6605" w:type="dxa"/>
            <w:gridSpan w:val="4"/>
            <w:tcBorders>
              <w:left w:val="single" w:sz="4" w:space="0" w:color="auto"/>
              <w:bottom w:val="single" w:sz="4" w:space="0" w:color="auto"/>
              <w:right w:val="single" w:sz="4" w:space="0" w:color="auto"/>
            </w:tcBorders>
            <w:vAlign w:val="center"/>
          </w:tcPr>
          <w:p w14:paraId="02E7350C" w14:textId="77777777" w:rsidR="007B08EF" w:rsidRPr="00B668A2" w:rsidRDefault="007B08EF" w:rsidP="00A66B58"/>
        </w:tc>
        <w:tc>
          <w:tcPr>
            <w:tcW w:w="2206" w:type="dxa"/>
            <w:gridSpan w:val="3"/>
            <w:tcBorders>
              <w:left w:val="single" w:sz="4" w:space="0" w:color="auto"/>
            </w:tcBorders>
            <w:vAlign w:val="center"/>
          </w:tcPr>
          <w:p w14:paraId="7AEAC45A" w14:textId="77777777" w:rsidR="007B08EF" w:rsidRPr="00B668A2" w:rsidRDefault="007B08EF" w:rsidP="00A66B58">
            <w:pPr>
              <w:rPr>
                <w:rFonts w:ascii="Arial" w:hAnsi="Arial" w:cs="Arial"/>
                <w:bCs/>
                <w:i/>
                <w:iCs/>
                <w:sz w:val="18"/>
                <w:szCs w:val="18"/>
                <w:lang w:val="en"/>
              </w:rPr>
            </w:pPr>
            <w:r w:rsidRPr="00B668A2">
              <w:rPr>
                <w:rFonts w:ascii="Arial" w:hAnsi="Arial" w:cs="Arial"/>
                <w:bCs/>
                <w:i/>
                <w:iCs/>
                <w:sz w:val="18"/>
                <w:szCs w:val="18"/>
                <w:lang w:val="en"/>
              </w:rPr>
              <w:t xml:space="preserve">* </w:t>
            </w:r>
            <w:proofErr w:type="gramStart"/>
            <w:r w:rsidRPr="00B668A2">
              <w:rPr>
                <w:rFonts w:ascii="Arial" w:hAnsi="Arial" w:cs="Arial"/>
                <w:bCs/>
                <w:i/>
                <w:iCs/>
                <w:sz w:val="18"/>
                <w:szCs w:val="18"/>
                <w:lang w:val="en"/>
              </w:rPr>
              <w:t>delete</w:t>
            </w:r>
            <w:proofErr w:type="gramEnd"/>
            <w:r w:rsidRPr="00B668A2">
              <w:rPr>
                <w:rFonts w:ascii="Arial" w:hAnsi="Arial" w:cs="Arial"/>
                <w:bCs/>
                <w:i/>
                <w:iCs/>
                <w:sz w:val="18"/>
                <w:szCs w:val="18"/>
                <w:lang w:val="en"/>
              </w:rPr>
              <w:t xml:space="preserve"> if not applicable</w:t>
            </w:r>
          </w:p>
        </w:tc>
      </w:tr>
      <w:tr w:rsidR="007B08EF" w:rsidRPr="00B668A2" w14:paraId="08DA1E9F" w14:textId="77777777" w:rsidTr="007B08EF">
        <w:trPr>
          <w:gridAfter w:val="1"/>
          <w:wAfter w:w="7" w:type="dxa"/>
        </w:trPr>
        <w:tc>
          <w:tcPr>
            <w:tcW w:w="1901" w:type="dxa"/>
            <w:vAlign w:val="center"/>
          </w:tcPr>
          <w:p w14:paraId="751B7AC2" w14:textId="77777777" w:rsidR="007B08EF" w:rsidRPr="00B668A2" w:rsidRDefault="007B08EF" w:rsidP="00A66B58"/>
        </w:tc>
        <w:tc>
          <w:tcPr>
            <w:tcW w:w="6605" w:type="dxa"/>
            <w:gridSpan w:val="4"/>
            <w:tcBorders>
              <w:top w:val="single" w:sz="4" w:space="0" w:color="auto"/>
            </w:tcBorders>
            <w:vAlign w:val="center"/>
          </w:tcPr>
          <w:p w14:paraId="3A41619C" w14:textId="77777777" w:rsidR="007B08EF" w:rsidRPr="00B668A2" w:rsidRDefault="007B08EF" w:rsidP="00A66B58">
            <w:r w:rsidRPr="00B668A2">
              <w:rPr>
                <w:rFonts w:ascii="Arial" w:hAnsi="Arial" w:cs="Arial"/>
                <w:sz w:val="18"/>
                <w:szCs w:val="18"/>
              </w:rPr>
              <w:t xml:space="preserve">[insert name of law practice / witness’s place of </w:t>
            </w:r>
            <w:proofErr w:type="gramStart"/>
            <w:r w:rsidRPr="00B668A2">
              <w:rPr>
                <w:rFonts w:ascii="Arial" w:hAnsi="Arial" w:cs="Arial"/>
                <w:sz w:val="18"/>
                <w:szCs w:val="18"/>
              </w:rPr>
              <w:t>employment]*</w:t>
            </w:r>
            <w:proofErr w:type="gramEnd"/>
            <w:r w:rsidRPr="00B668A2">
              <w:rPr>
                <w:rStyle w:val="EndnoteReference"/>
                <w:rFonts w:ascii="Arial" w:hAnsi="Arial" w:cs="Arial"/>
                <w:sz w:val="18"/>
                <w:szCs w:val="18"/>
              </w:rPr>
              <w:endnoteReference w:id="2"/>
            </w:r>
          </w:p>
        </w:tc>
        <w:tc>
          <w:tcPr>
            <w:tcW w:w="410" w:type="dxa"/>
            <w:vAlign w:val="center"/>
          </w:tcPr>
          <w:p w14:paraId="794A5E55" w14:textId="77777777" w:rsidR="007B08EF" w:rsidRPr="00B668A2" w:rsidRDefault="007B08EF" w:rsidP="00A66B58"/>
        </w:tc>
        <w:tc>
          <w:tcPr>
            <w:tcW w:w="1796" w:type="dxa"/>
            <w:gridSpan w:val="2"/>
            <w:vAlign w:val="center"/>
          </w:tcPr>
          <w:p w14:paraId="3511D9B7" w14:textId="77777777" w:rsidR="007B08EF" w:rsidRPr="00B668A2" w:rsidRDefault="007B08EF" w:rsidP="00A66B58">
            <w:pPr>
              <w:rPr>
                <w:rFonts w:ascii="Arial" w:hAnsi="Arial" w:cs="Arial"/>
                <w:bCs/>
                <w:i/>
                <w:iCs/>
                <w:sz w:val="18"/>
                <w:szCs w:val="18"/>
                <w:lang w:val="en"/>
              </w:rPr>
            </w:pPr>
          </w:p>
        </w:tc>
      </w:tr>
    </w:tbl>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3808"/>
        <w:gridCol w:w="2797"/>
        <w:gridCol w:w="410"/>
        <w:gridCol w:w="1433"/>
      </w:tblGrid>
      <w:tr w:rsidR="007B08EF" w:rsidRPr="00B668A2" w14:paraId="262CAF7D" w14:textId="77777777" w:rsidTr="007B08EF">
        <w:tc>
          <w:tcPr>
            <w:tcW w:w="1901" w:type="dxa"/>
            <w:vAlign w:val="center"/>
          </w:tcPr>
          <w:p w14:paraId="11AC2B4C" w14:textId="77777777" w:rsidR="007B08EF" w:rsidRPr="00B668A2" w:rsidRDefault="007B08EF" w:rsidP="007B08EF"/>
        </w:tc>
        <w:tc>
          <w:tcPr>
            <w:tcW w:w="6605" w:type="dxa"/>
            <w:gridSpan w:val="2"/>
            <w:vAlign w:val="center"/>
          </w:tcPr>
          <w:p w14:paraId="1505B231" w14:textId="77777777" w:rsidR="007B08EF" w:rsidRPr="00B668A2" w:rsidRDefault="007B08EF" w:rsidP="007B08EF">
            <w:pPr>
              <w:rPr>
                <w:rFonts w:ascii="Arial" w:hAnsi="Arial" w:cs="Arial"/>
                <w:sz w:val="18"/>
                <w:szCs w:val="18"/>
                <w:lang w:eastAsia="en-AU"/>
              </w:rPr>
            </w:pPr>
          </w:p>
        </w:tc>
        <w:tc>
          <w:tcPr>
            <w:tcW w:w="410" w:type="dxa"/>
            <w:vAlign w:val="center"/>
          </w:tcPr>
          <w:p w14:paraId="1691C264" w14:textId="77777777" w:rsidR="007B08EF" w:rsidRPr="00B668A2" w:rsidRDefault="007B08EF" w:rsidP="007B08EF"/>
        </w:tc>
        <w:tc>
          <w:tcPr>
            <w:tcW w:w="1433" w:type="dxa"/>
            <w:vAlign w:val="center"/>
          </w:tcPr>
          <w:p w14:paraId="70DB3FD5" w14:textId="77777777" w:rsidR="007B08EF" w:rsidRPr="00B668A2" w:rsidRDefault="007B08EF" w:rsidP="007B08EF">
            <w:pPr>
              <w:rPr>
                <w:rFonts w:ascii="Arial" w:hAnsi="Arial" w:cs="Arial"/>
                <w:bCs/>
                <w:i/>
                <w:iCs/>
                <w:sz w:val="18"/>
                <w:szCs w:val="18"/>
                <w:lang w:val="en" w:eastAsia="en-AU"/>
              </w:rPr>
            </w:pPr>
          </w:p>
        </w:tc>
      </w:tr>
      <w:tr w:rsidR="007B08EF" w:rsidRPr="00B668A2" w14:paraId="7E8AA85C" w14:textId="77777777" w:rsidTr="007B08EF">
        <w:trPr>
          <w:trHeight w:val="514"/>
        </w:trPr>
        <w:tc>
          <w:tcPr>
            <w:tcW w:w="5709" w:type="dxa"/>
            <w:gridSpan w:val="2"/>
            <w:tcBorders>
              <w:right w:val="single" w:sz="4" w:space="0" w:color="auto"/>
            </w:tcBorders>
            <w:vAlign w:val="center"/>
          </w:tcPr>
          <w:p w14:paraId="1B551179" w14:textId="77777777" w:rsidR="007B08EF" w:rsidRPr="00B668A2" w:rsidRDefault="007B08EF" w:rsidP="007B08EF">
            <w:pPr>
              <w:jc w:val="right"/>
              <w:rPr>
                <w:rFonts w:ascii="Arial" w:hAnsi="Arial" w:cs="Arial"/>
                <w:color w:val="000000"/>
                <w:sz w:val="18"/>
                <w:szCs w:val="18"/>
              </w:rPr>
            </w:pPr>
            <w:r w:rsidRPr="00B668A2">
              <w:rPr>
                <w:rFonts w:ascii="Arial" w:hAnsi="Arial" w:cs="Arial"/>
                <w:color w:val="000000"/>
                <w:sz w:val="18"/>
                <w:szCs w:val="18"/>
              </w:rPr>
              <w:t xml:space="preserve">Signature of witness </w:t>
            </w:r>
          </w:p>
        </w:tc>
        <w:tc>
          <w:tcPr>
            <w:tcW w:w="4640" w:type="dxa"/>
            <w:gridSpan w:val="3"/>
            <w:tcBorders>
              <w:top w:val="single" w:sz="4" w:space="0" w:color="auto"/>
              <w:left w:val="single" w:sz="4" w:space="0" w:color="auto"/>
              <w:bottom w:val="single" w:sz="4" w:space="0" w:color="auto"/>
              <w:right w:val="single" w:sz="4" w:space="0" w:color="auto"/>
            </w:tcBorders>
            <w:vAlign w:val="center"/>
          </w:tcPr>
          <w:p w14:paraId="298C183D" w14:textId="77777777" w:rsidR="007B08EF" w:rsidRPr="00B668A2" w:rsidRDefault="007B08EF" w:rsidP="007B08EF">
            <w:pPr>
              <w:spacing w:before="120" w:after="120"/>
              <w:rPr>
                <w:rFonts w:ascii="Arial" w:hAnsi="Arial" w:cs="Arial"/>
                <w:bCs/>
                <w:i/>
                <w:iCs/>
                <w:sz w:val="18"/>
                <w:szCs w:val="18"/>
                <w:lang w:val="en" w:eastAsia="en-AU"/>
              </w:rPr>
            </w:pPr>
            <w:r w:rsidRPr="00B668A2">
              <w:rPr>
                <w:rFonts w:ascii="Arial" w:hAnsi="Arial" w:cs="Arial"/>
                <w:bCs/>
                <w:i/>
                <w:iCs/>
                <w:lang w:val="en" w:eastAsia="en-AU"/>
              </w:rPr>
              <w:sym w:font="Wingdings" w:char="F0FB"/>
            </w:r>
          </w:p>
        </w:tc>
      </w:tr>
      <w:bookmarkEnd w:id="2"/>
    </w:tbl>
    <w:p w14:paraId="2869C736" w14:textId="77777777" w:rsidR="007B08EF" w:rsidRPr="00B668A2" w:rsidRDefault="007B08EF" w:rsidP="007B08EF">
      <w:pPr>
        <w:tabs>
          <w:tab w:val="left" w:pos="900"/>
          <w:tab w:val="left" w:pos="1080"/>
          <w:tab w:val="left" w:pos="2340"/>
          <w:tab w:val="left" w:pos="5040"/>
          <w:tab w:val="left" w:pos="5760"/>
          <w:tab w:val="left" w:pos="6120"/>
          <w:tab w:val="left" w:pos="6300"/>
          <w:tab w:val="left" w:pos="7020"/>
          <w:tab w:val="left" w:pos="8100"/>
          <w:tab w:val="left" w:pos="8820"/>
          <w:tab w:val="left" w:pos="10440"/>
        </w:tabs>
        <w:spacing w:before="20" w:after="30"/>
        <w:rPr>
          <w:rFonts w:ascii="Arial" w:hAnsi="Arial" w:cs="Arial"/>
          <w:color w:val="000000"/>
          <w:sz w:val="18"/>
          <w:szCs w:val="18"/>
        </w:rPr>
      </w:pPr>
    </w:p>
    <w:tbl>
      <w:tblPr>
        <w:tblW w:w="9606" w:type="dxa"/>
        <w:tblInd w:w="-108" w:type="dxa"/>
        <w:tblLook w:val="01E0" w:firstRow="1" w:lastRow="1" w:firstColumn="1" w:lastColumn="1" w:noHBand="0" w:noVBand="0"/>
      </w:tblPr>
      <w:tblGrid>
        <w:gridCol w:w="9606"/>
      </w:tblGrid>
      <w:tr w:rsidR="007B08EF" w:rsidRPr="00B668A2" w14:paraId="56D1C4B2" w14:textId="77777777" w:rsidTr="007B08EF">
        <w:trPr>
          <w:trHeight w:val="661"/>
        </w:trPr>
        <w:tc>
          <w:tcPr>
            <w:tcW w:w="9606" w:type="dxa"/>
          </w:tcPr>
          <w:p w14:paraId="7D0C2AC5" w14:textId="4BC4A6B5" w:rsidR="007B08EF" w:rsidRPr="00B668A2" w:rsidRDefault="007B08EF" w:rsidP="007B08EF">
            <w:pPr>
              <w:ind w:left="720"/>
              <w:jc w:val="both"/>
              <w:rPr>
                <w:rFonts w:ascii="Arial" w:hAnsi="Arial" w:cs="Arial"/>
                <w:iCs/>
                <w:sz w:val="18"/>
                <w:szCs w:val="18"/>
              </w:rPr>
            </w:pPr>
            <w:r w:rsidRPr="00B668A2">
              <w:rPr>
                <w:rFonts w:ascii="Arial" w:hAnsi="Arial" w:cs="Arial"/>
                <w:i/>
                <w:noProof/>
                <w:sz w:val="18"/>
                <w:szCs w:val="18"/>
              </w:rPr>
              <mc:AlternateContent>
                <mc:Choice Requires="wps">
                  <w:drawing>
                    <wp:anchor distT="0" distB="0" distL="114300" distR="114300" simplePos="0" relativeHeight="251749376" behindDoc="0" locked="0" layoutInCell="1" allowOverlap="1" wp14:anchorId="07C22569" wp14:editId="3E21E3D8">
                      <wp:simplePos x="0" y="0"/>
                      <wp:positionH relativeFrom="column">
                        <wp:posOffset>8255</wp:posOffset>
                      </wp:positionH>
                      <wp:positionV relativeFrom="paragraph">
                        <wp:posOffset>42545</wp:posOffset>
                      </wp:positionV>
                      <wp:extent cx="179705" cy="179705"/>
                      <wp:effectExtent l="8255" t="13335" r="12065" b="6985"/>
                      <wp:wrapNone/>
                      <wp:docPr id="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B0FEB" id="Rectangle 138" o:spid="_x0000_s1026" style="position:absolute;margin-left:.65pt;margin-top:3.35pt;width:14.15pt;height:14.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" filled="f" fillcolor="#9bc1ff" strokeweight=".5pt">
                      <v:fill color2="#3f80cd" focus="100%" type="gradient">
                        <o:fill v:ext="view" type="gradientUnscaled"/>
                      </v:fill>
                      <v:shadow opacity="22938f" offset="0"/>
                      <v:textbox inset=",7.2pt,,7.2pt"/>
                    </v:rect>
                  </w:pict>
                </mc:Fallback>
              </mc:AlternateContent>
            </w:r>
            <w:r w:rsidRPr="00B668A2">
              <w:rPr>
                <w:rFonts w:ascii="Arial" w:hAnsi="Arial" w:cs="Arial"/>
                <w:iCs/>
                <w:sz w:val="18"/>
                <w:szCs w:val="18"/>
              </w:rPr>
              <w:t xml:space="preserve">I am applying for a temporary protection order before the respondent has been served with a copy of the application and have not been able to have my statutory declaration witnessed as required under the </w:t>
            </w:r>
            <w:r w:rsidRPr="00B668A2">
              <w:rPr>
                <w:rFonts w:ascii="Arial" w:hAnsi="Arial" w:cs="Arial"/>
                <w:i/>
                <w:sz w:val="18"/>
                <w:szCs w:val="18"/>
              </w:rPr>
              <w:t xml:space="preserve">Oaths Act 1867 </w:t>
            </w:r>
            <w:r w:rsidRPr="00B668A2">
              <w:rPr>
                <w:rFonts w:ascii="Arial" w:hAnsi="Arial" w:cs="Arial"/>
                <w:iCs/>
                <w:sz w:val="18"/>
                <w:szCs w:val="18"/>
              </w:rPr>
              <w:t>due to the urgency of the application. I am submitting an unverified application and am aware that my application will need to be verified before the application can be decided</w:t>
            </w:r>
            <w:r w:rsidR="005A4FBB" w:rsidRPr="00B668A2">
              <w:rPr>
                <w:rFonts w:ascii="Arial" w:hAnsi="Arial" w:cs="Arial"/>
                <w:iCs/>
                <w:sz w:val="18"/>
                <w:szCs w:val="18"/>
              </w:rPr>
              <w:t xml:space="preserve">. </w:t>
            </w:r>
            <w:r w:rsidR="005A4FBB" w:rsidRPr="00B668A2">
              <w:rPr>
                <w:rFonts w:ascii="Arial" w:hAnsi="Arial" w:cs="Arial"/>
                <w:i/>
                <w:sz w:val="18"/>
                <w:szCs w:val="18"/>
              </w:rPr>
              <w:t>(This option is not available if you are the respondent to the protection order</w:t>
            </w:r>
            <w:r w:rsidRPr="00B668A2">
              <w:rPr>
                <w:rFonts w:ascii="Arial" w:hAnsi="Arial" w:cs="Arial"/>
                <w:iCs/>
                <w:sz w:val="18"/>
                <w:szCs w:val="18"/>
              </w:rPr>
              <w:t>.</w:t>
            </w:r>
          </w:p>
        </w:tc>
      </w:tr>
    </w:tbl>
    <w:p w14:paraId="4873C7B1" w14:textId="77777777" w:rsidR="007B08EF" w:rsidRPr="00B668A2" w:rsidRDefault="007B08EF" w:rsidP="007B08EF"/>
    <w:tbl>
      <w:tblPr>
        <w:tblW w:w="1031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83"/>
        <w:gridCol w:w="8431"/>
      </w:tblGrid>
      <w:tr w:rsidR="007B08EF" w:rsidRPr="00B668A2" w14:paraId="32EECBCF" w14:textId="77777777" w:rsidTr="007B08EF">
        <w:tc>
          <w:tcPr>
            <w:tcW w:w="10314" w:type="dxa"/>
            <w:gridSpan w:val="2"/>
            <w:tcBorders>
              <w:top w:val="single" w:sz="4" w:space="0" w:color="auto"/>
              <w:left w:val="single" w:sz="4" w:space="0" w:color="auto"/>
              <w:bottom w:val="single" w:sz="4" w:space="0" w:color="auto"/>
              <w:right w:val="single" w:sz="4" w:space="0" w:color="auto"/>
            </w:tcBorders>
            <w:shd w:val="clear" w:color="auto" w:fill="A6A6A6"/>
          </w:tcPr>
          <w:p w14:paraId="1CC0A1C7" w14:textId="77777777" w:rsidR="007B08EF" w:rsidRPr="00B668A2" w:rsidRDefault="007B08EF" w:rsidP="007B08EF">
            <w:pPr>
              <w:spacing w:before="120" w:after="120"/>
              <w:rPr>
                <w:rFonts w:ascii="Arial" w:hAnsi="Arial" w:cs="Arial"/>
                <w:b/>
                <w:sz w:val="18"/>
                <w:szCs w:val="18"/>
              </w:rPr>
            </w:pPr>
            <w:r w:rsidRPr="00B668A2">
              <w:rPr>
                <w:rFonts w:ascii="Arial" w:hAnsi="Arial" w:cs="Arial"/>
                <w:b/>
                <w:sz w:val="18"/>
                <w:szCs w:val="18"/>
              </w:rPr>
              <w:t>Queensland Police Service Applicant</w:t>
            </w:r>
          </w:p>
          <w:p w14:paraId="250B05EB" w14:textId="77777777" w:rsidR="007B08EF" w:rsidRPr="00B668A2" w:rsidRDefault="007B08EF" w:rsidP="007B08EF">
            <w:pPr>
              <w:spacing w:before="120" w:after="120"/>
              <w:rPr>
                <w:rFonts w:ascii="Arial" w:hAnsi="Arial" w:cs="Arial"/>
                <w:b/>
                <w:i/>
                <w:sz w:val="18"/>
                <w:szCs w:val="18"/>
              </w:rPr>
            </w:pPr>
            <w:r w:rsidRPr="00B668A2">
              <w:rPr>
                <w:rFonts w:ascii="Arial" w:hAnsi="Arial" w:cs="Arial"/>
                <w:b/>
                <w:i/>
                <w:sz w:val="18"/>
                <w:szCs w:val="18"/>
              </w:rPr>
              <w:t xml:space="preserve">The applicant, if a member of the </w:t>
            </w:r>
            <w:smartTag w:uri="urn:schemas-microsoft-com:office:smarttags" w:element="place">
              <w:smartTag w:uri="urn:schemas-microsoft-com:office:smarttags" w:element="State">
                <w:r w:rsidRPr="00B668A2">
                  <w:rPr>
                    <w:rFonts w:ascii="Arial" w:hAnsi="Arial" w:cs="Arial"/>
                    <w:b/>
                    <w:i/>
                    <w:sz w:val="18"/>
                    <w:szCs w:val="18"/>
                  </w:rPr>
                  <w:t>Queensland</w:t>
                </w:r>
              </w:smartTag>
            </w:smartTag>
            <w:r w:rsidRPr="00B668A2">
              <w:rPr>
                <w:rFonts w:ascii="Arial" w:hAnsi="Arial" w:cs="Arial"/>
                <w:b/>
                <w:i/>
                <w:sz w:val="18"/>
                <w:szCs w:val="18"/>
              </w:rPr>
              <w:t xml:space="preserve"> Police Service, must sign this application and provide the details below:</w:t>
            </w:r>
          </w:p>
        </w:tc>
      </w:tr>
      <w:tr w:rsidR="007B08EF" w:rsidRPr="00B668A2" w14:paraId="15F22A08" w14:textId="77777777" w:rsidTr="007B08EF">
        <w:tc>
          <w:tcPr>
            <w:tcW w:w="1883" w:type="dxa"/>
            <w:tcBorders>
              <w:top w:val="nil"/>
              <w:left w:val="single" w:sz="4" w:space="0" w:color="auto"/>
              <w:bottom w:val="nil"/>
              <w:right w:val="nil"/>
            </w:tcBorders>
          </w:tcPr>
          <w:p w14:paraId="0E0D89F6" w14:textId="77777777" w:rsidR="007B08EF" w:rsidRPr="00B668A2" w:rsidRDefault="007B08EF" w:rsidP="007B08EF">
            <w:pPr>
              <w:pStyle w:val="PlainText"/>
              <w:spacing w:before="120" w:after="120"/>
              <w:rPr>
                <w:rFonts w:ascii="Arial" w:hAnsi="Arial" w:cs="Arial"/>
                <w:sz w:val="18"/>
                <w:szCs w:val="18"/>
              </w:rPr>
            </w:pPr>
            <w:r w:rsidRPr="00B668A2">
              <w:rPr>
                <w:rFonts w:ascii="Arial" w:hAnsi="Arial" w:cs="Arial"/>
                <w:sz w:val="18"/>
                <w:szCs w:val="18"/>
              </w:rPr>
              <w:t>Full Name and Rank:</w:t>
            </w:r>
          </w:p>
        </w:tc>
        <w:tc>
          <w:tcPr>
            <w:tcW w:w="8431" w:type="dxa"/>
            <w:tcBorders>
              <w:top w:val="nil"/>
              <w:left w:val="nil"/>
              <w:bottom w:val="nil"/>
              <w:right w:val="single" w:sz="4" w:space="0" w:color="auto"/>
            </w:tcBorders>
          </w:tcPr>
          <w:p w14:paraId="387259F7" w14:textId="77777777" w:rsidR="007B08EF" w:rsidRPr="00B668A2" w:rsidRDefault="007B08EF" w:rsidP="007B08EF">
            <w:pPr>
              <w:pStyle w:val="PlainText"/>
              <w:rPr>
                <w:rFonts w:ascii="Arial" w:hAnsi="Arial" w:cs="Arial"/>
                <w:sz w:val="18"/>
                <w:szCs w:val="18"/>
              </w:rPr>
            </w:pPr>
            <w:r w:rsidRPr="00B668A2">
              <w:rPr>
                <w:rFonts w:ascii="Arial" w:hAnsi="Arial" w:cs="Arial"/>
                <w:noProof/>
                <w:sz w:val="18"/>
                <w:szCs w:val="18"/>
              </w:rPr>
              <mc:AlternateContent>
                <mc:Choice Requires="wps">
                  <w:drawing>
                    <wp:anchor distT="0" distB="0" distL="114300" distR="114300" simplePos="0" relativeHeight="251742208" behindDoc="0" locked="0" layoutInCell="1" allowOverlap="1" wp14:anchorId="352E9FE0" wp14:editId="58B81603">
                      <wp:simplePos x="0" y="0"/>
                      <wp:positionH relativeFrom="column">
                        <wp:posOffset>-11430</wp:posOffset>
                      </wp:positionH>
                      <wp:positionV relativeFrom="paragraph">
                        <wp:posOffset>41275</wp:posOffset>
                      </wp:positionV>
                      <wp:extent cx="4265295" cy="198120"/>
                      <wp:effectExtent l="0" t="0" r="20955" b="11430"/>
                      <wp:wrapNone/>
                      <wp:docPr id="1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05C6A" id="Rectangle 120" o:spid="_x0000_s1026" style="position:absolute;margin-left:-.9pt;margin-top:3.25pt;width:335.85pt;height:15.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p>
        </w:tc>
      </w:tr>
      <w:tr w:rsidR="007B08EF" w:rsidRPr="00B668A2" w14:paraId="09C49157" w14:textId="77777777" w:rsidTr="007B08EF">
        <w:tc>
          <w:tcPr>
            <w:tcW w:w="1883" w:type="dxa"/>
            <w:tcBorders>
              <w:top w:val="nil"/>
              <w:left w:val="single" w:sz="4" w:space="0" w:color="auto"/>
              <w:bottom w:val="nil"/>
              <w:right w:val="nil"/>
            </w:tcBorders>
          </w:tcPr>
          <w:p w14:paraId="06432B75" w14:textId="77777777" w:rsidR="007B08EF" w:rsidRPr="00B668A2" w:rsidRDefault="007B08EF" w:rsidP="007B08EF">
            <w:pPr>
              <w:pStyle w:val="PlainText"/>
              <w:spacing w:before="120" w:after="120"/>
              <w:rPr>
                <w:rFonts w:ascii="Arial" w:hAnsi="Arial" w:cs="Arial"/>
                <w:sz w:val="18"/>
                <w:szCs w:val="18"/>
              </w:rPr>
            </w:pPr>
            <w:r w:rsidRPr="00B668A2">
              <w:rPr>
                <w:rFonts w:ascii="Arial" w:hAnsi="Arial" w:cs="Arial"/>
                <w:sz w:val="18"/>
                <w:szCs w:val="18"/>
              </w:rPr>
              <w:t>Registration No:</w:t>
            </w:r>
          </w:p>
        </w:tc>
        <w:tc>
          <w:tcPr>
            <w:tcW w:w="8431" w:type="dxa"/>
            <w:tcBorders>
              <w:top w:val="nil"/>
              <w:left w:val="nil"/>
              <w:bottom w:val="nil"/>
              <w:right w:val="single" w:sz="4" w:space="0" w:color="auto"/>
            </w:tcBorders>
          </w:tcPr>
          <w:p w14:paraId="59E6E3F8" w14:textId="77777777" w:rsidR="007B08EF" w:rsidRPr="00B668A2" w:rsidRDefault="007B08EF" w:rsidP="007B08EF">
            <w:pPr>
              <w:pStyle w:val="PlainText"/>
              <w:rPr>
                <w:rFonts w:ascii="Arial" w:hAnsi="Arial" w:cs="Arial"/>
                <w:sz w:val="18"/>
                <w:szCs w:val="18"/>
              </w:rPr>
            </w:pPr>
            <w:r w:rsidRPr="00B668A2">
              <w:rPr>
                <w:rFonts w:ascii="Arial" w:hAnsi="Arial" w:cs="Arial"/>
                <w:noProof/>
                <w:sz w:val="18"/>
                <w:szCs w:val="18"/>
              </w:rPr>
              <mc:AlternateContent>
                <mc:Choice Requires="wps">
                  <w:drawing>
                    <wp:anchor distT="0" distB="0" distL="114300" distR="114300" simplePos="0" relativeHeight="251743232" behindDoc="0" locked="0" layoutInCell="1" allowOverlap="1" wp14:anchorId="29314F6D" wp14:editId="63C0D65F">
                      <wp:simplePos x="0" y="0"/>
                      <wp:positionH relativeFrom="column">
                        <wp:posOffset>-4445</wp:posOffset>
                      </wp:positionH>
                      <wp:positionV relativeFrom="paragraph">
                        <wp:posOffset>46990</wp:posOffset>
                      </wp:positionV>
                      <wp:extent cx="4265295" cy="198120"/>
                      <wp:effectExtent l="0" t="0" r="20955" b="11430"/>
                      <wp:wrapNone/>
                      <wp:docPr id="1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08094" id="Rectangle 121" o:spid="_x0000_s1026" style="position:absolute;margin-left:-.35pt;margin-top:3.7pt;width:335.85pt;height:1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" filled="f" fillcolor="#9bc1ff" strokeweight=".5pt">
                      <v:fill color2="#3f80cd" focus="100%" type="gradient">
                        <o:fill v:ext="view" type="gradientUnscaled"/>
                      </v:fill>
                      <v:shadow opacity="22938f" offset="0"/>
                      <v:textbox inset=",7.2pt,,7.2pt"/>
                    </v:rect>
                  </w:pict>
                </mc:Fallback>
              </mc:AlternateContent>
            </w:r>
          </w:p>
        </w:tc>
      </w:tr>
      <w:tr w:rsidR="007B08EF" w:rsidRPr="00B668A2" w14:paraId="682D06E5" w14:textId="77777777" w:rsidTr="007B08EF">
        <w:tc>
          <w:tcPr>
            <w:tcW w:w="1883" w:type="dxa"/>
            <w:tcBorders>
              <w:top w:val="nil"/>
              <w:left w:val="single" w:sz="4" w:space="0" w:color="auto"/>
              <w:bottom w:val="nil"/>
              <w:right w:val="nil"/>
            </w:tcBorders>
          </w:tcPr>
          <w:p w14:paraId="55086DD4" w14:textId="77777777" w:rsidR="007B08EF" w:rsidRPr="00B668A2" w:rsidRDefault="007B08EF" w:rsidP="007B08EF">
            <w:pPr>
              <w:pStyle w:val="PlainText"/>
              <w:spacing w:before="120" w:after="120"/>
              <w:rPr>
                <w:rFonts w:ascii="Arial" w:hAnsi="Arial" w:cs="Arial"/>
                <w:sz w:val="18"/>
                <w:szCs w:val="18"/>
              </w:rPr>
            </w:pPr>
            <w:r w:rsidRPr="00B668A2">
              <w:rPr>
                <w:rFonts w:ascii="Arial" w:hAnsi="Arial" w:cs="Arial"/>
                <w:sz w:val="18"/>
                <w:szCs w:val="18"/>
              </w:rPr>
              <w:t>Signature:</w:t>
            </w:r>
          </w:p>
        </w:tc>
        <w:tc>
          <w:tcPr>
            <w:tcW w:w="8431" w:type="dxa"/>
            <w:tcBorders>
              <w:top w:val="nil"/>
              <w:left w:val="nil"/>
              <w:bottom w:val="nil"/>
              <w:right w:val="single" w:sz="4" w:space="0" w:color="auto"/>
            </w:tcBorders>
          </w:tcPr>
          <w:p w14:paraId="3F6A32D6" w14:textId="77777777" w:rsidR="007B08EF" w:rsidRPr="00B668A2" w:rsidRDefault="007B08EF" w:rsidP="007B08EF">
            <w:pPr>
              <w:pStyle w:val="PlainText"/>
              <w:rPr>
                <w:rFonts w:ascii="Arial" w:hAnsi="Arial" w:cs="Arial"/>
                <w:sz w:val="18"/>
                <w:szCs w:val="18"/>
              </w:rPr>
            </w:pPr>
            <w:r w:rsidRPr="00B668A2">
              <w:rPr>
                <w:rFonts w:ascii="Arial" w:hAnsi="Arial" w:cs="Arial"/>
                <w:noProof/>
                <w:spacing w:val="-2"/>
                <w:sz w:val="18"/>
                <w:szCs w:val="18"/>
              </w:rPr>
              <mc:AlternateContent>
                <mc:Choice Requires="wps">
                  <w:drawing>
                    <wp:anchor distT="0" distB="0" distL="114300" distR="114300" simplePos="0" relativeHeight="251741184" behindDoc="0" locked="0" layoutInCell="1" allowOverlap="1" wp14:anchorId="77ECE92D" wp14:editId="56BA6E6A">
                      <wp:simplePos x="0" y="0"/>
                      <wp:positionH relativeFrom="column">
                        <wp:posOffset>-11430</wp:posOffset>
                      </wp:positionH>
                      <wp:positionV relativeFrom="paragraph">
                        <wp:posOffset>38735</wp:posOffset>
                      </wp:positionV>
                      <wp:extent cx="4265295" cy="198120"/>
                      <wp:effectExtent l="0" t="0" r="20955" b="11430"/>
                      <wp:wrapNone/>
                      <wp:docPr id="1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B6169" id="Rectangle 119" o:spid="_x0000_s1026" style="position:absolute;margin-left:-.9pt;margin-top:3.05pt;width:335.85pt;height:1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" filled="f" fillcolor="#9bc1ff" strokeweight=".5pt">
                      <v:fill color2="#3f80cd" focus="100%" type="gradient">
                        <o:fill v:ext="view" type="gradientUnscaled"/>
                      </v:fill>
                      <v:shadow opacity="22938f" offset="0"/>
                      <v:textbox inset=",7.2pt,,7.2pt"/>
                    </v:rect>
                  </w:pict>
                </mc:Fallback>
              </mc:AlternateContent>
            </w:r>
          </w:p>
        </w:tc>
      </w:tr>
      <w:tr w:rsidR="007B08EF" w:rsidRPr="00B668A2" w14:paraId="574CA7C4" w14:textId="77777777" w:rsidTr="007B08EF">
        <w:tc>
          <w:tcPr>
            <w:tcW w:w="1883" w:type="dxa"/>
            <w:tcBorders>
              <w:top w:val="nil"/>
              <w:left w:val="single" w:sz="4" w:space="0" w:color="auto"/>
              <w:bottom w:val="single" w:sz="4" w:space="0" w:color="auto"/>
              <w:right w:val="nil"/>
            </w:tcBorders>
          </w:tcPr>
          <w:p w14:paraId="226E6027" w14:textId="77777777" w:rsidR="007B08EF" w:rsidRPr="00B668A2" w:rsidRDefault="007B08EF" w:rsidP="007B08EF">
            <w:pPr>
              <w:pStyle w:val="PlainText"/>
              <w:spacing w:before="120" w:after="120"/>
              <w:rPr>
                <w:rFonts w:ascii="Arial" w:hAnsi="Arial" w:cs="Arial"/>
                <w:sz w:val="18"/>
                <w:szCs w:val="18"/>
              </w:rPr>
            </w:pPr>
            <w:r w:rsidRPr="00B668A2">
              <w:rPr>
                <w:rFonts w:ascii="Arial" w:hAnsi="Arial" w:cs="Arial"/>
                <w:sz w:val="18"/>
                <w:szCs w:val="18"/>
              </w:rPr>
              <w:t xml:space="preserve">Date: </w:t>
            </w:r>
          </w:p>
        </w:tc>
        <w:tc>
          <w:tcPr>
            <w:tcW w:w="8431" w:type="dxa"/>
            <w:tcBorders>
              <w:top w:val="nil"/>
              <w:left w:val="nil"/>
              <w:bottom w:val="single" w:sz="4" w:space="0" w:color="auto"/>
              <w:right w:val="single" w:sz="4" w:space="0" w:color="auto"/>
            </w:tcBorders>
          </w:tcPr>
          <w:p w14:paraId="7F6B6D4A" w14:textId="77777777" w:rsidR="007B08EF" w:rsidRPr="00B668A2" w:rsidRDefault="007B08EF" w:rsidP="007B08EF">
            <w:pPr>
              <w:pStyle w:val="PlainText"/>
              <w:rPr>
                <w:rFonts w:ascii="Arial" w:hAnsi="Arial" w:cs="Arial"/>
                <w:sz w:val="18"/>
                <w:szCs w:val="18"/>
              </w:rPr>
            </w:pPr>
            <w:r w:rsidRPr="00B668A2">
              <w:rPr>
                <w:rFonts w:ascii="Arial" w:hAnsi="Arial" w:cs="Arial"/>
                <w:noProof/>
                <w:sz w:val="18"/>
                <w:szCs w:val="18"/>
              </w:rPr>
              <mc:AlternateContent>
                <mc:Choice Requires="wps">
                  <w:drawing>
                    <wp:anchor distT="0" distB="0" distL="114300" distR="114300" simplePos="0" relativeHeight="251744256" behindDoc="0" locked="0" layoutInCell="1" allowOverlap="1" wp14:anchorId="492AB724" wp14:editId="06C0C9BB">
                      <wp:simplePos x="0" y="0"/>
                      <wp:positionH relativeFrom="column">
                        <wp:posOffset>1905</wp:posOffset>
                      </wp:positionH>
                      <wp:positionV relativeFrom="paragraph">
                        <wp:posOffset>38100</wp:posOffset>
                      </wp:positionV>
                      <wp:extent cx="4265295" cy="198120"/>
                      <wp:effectExtent l="0" t="0" r="20955" b="11430"/>
                      <wp:wrapNone/>
                      <wp:docPr id="1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3D729" id="Rectangle 122" o:spid="_x0000_s1026" style="position:absolute;margin-left:.15pt;margin-top:3pt;width:335.85pt;height:15.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p>
        </w:tc>
      </w:tr>
    </w:tbl>
    <w:p w14:paraId="32CCFC05" w14:textId="77777777" w:rsidR="007B08EF" w:rsidRPr="00B668A2" w:rsidRDefault="007B08EF" w:rsidP="007B08EF">
      <w:pPr>
        <w:tabs>
          <w:tab w:val="left" w:pos="900"/>
          <w:tab w:val="left" w:pos="1080"/>
          <w:tab w:val="left" w:pos="2340"/>
          <w:tab w:val="left" w:pos="5580"/>
          <w:tab w:val="left" w:pos="6120"/>
          <w:tab w:val="left" w:pos="6840"/>
          <w:tab w:val="left" w:pos="7740"/>
          <w:tab w:val="left" w:pos="8100"/>
          <w:tab w:val="left" w:pos="8820"/>
        </w:tabs>
        <w:spacing w:before="20" w:after="30"/>
        <w:rPr>
          <w:rFonts w:ascii="Arial" w:hAnsi="Arial" w:cs="Arial"/>
          <w:color w:val="000000"/>
          <w:sz w:val="18"/>
          <w:szCs w:val="18"/>
        </w:rPr>
      </w:pPr>
    </w:p>
    <w:tbl>
      <w:tblPr>
        <w:tblW w:w="1031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14"/>
      </w:tblGrid>
      <w:tr w:rsidR="007B08EF" w:rsidRPr="00B668A2" w14:paraId="30491586" w14:textId="77777777" w:rsidTr="007B08EF">
        <w:tc>
          <w:tcPr>
            <w:tcW w:w="10314" w:type="dxa"/>
            <w:tcBorders>
              <w:bottom w:val="single" w:sz="4" w:space="0" w:color="auto"/>
            </w:tcBorders>
            <w:shd w:val="clear" w:color="auto" w:fill="D9D9D9"/>
          </w:tcPr>
          <w:p w14:paraId="7CED2248" w14:textId="77777777" w:rsidR="007B08EF" w:rsidRPr="00B668A2" w:rsidRDefault="007B08EF" w:rsidP="007B08EF">
            <w:pPr>
              <w:pStyle w:val="PlainText"/>
              <w:rPr>
                <w:rFonts w:ascii="Arial" w:hAnsi="Arial" w:cs="Arial"/>
                <w:b/>
                <w:sz w:val="22"/>
                <w:szCs w:val="22"/>
              </w:rPr>
            </w:pPr>
            <w:r w:rsidRPr="00B668A2">
              <w:rPr>
                <w:rFonts w:ascii="Arial" w:hAnsi="Arial" w:cs="Arial"/>
                <w:b/>
                <w:sz w:val="22"/>
                <w:szCs w:val="22"/>
              </w:rPr>
              <w:t>Notes to the respondent</w:t>
            </w:r>
          </w:p>
        </w:tc>
      </w:tr>
      <w:tr w:rsidR="007B08EF" w:rsidRPr="00B668A2" w14:paraId="15173325" w14:textId="77777777" w:rsidTr="007B08EF">
        <w:trPr>
          <w:trHeight w:val="807"/>
        </w:trPr>
        <w:tc>
          <w:tcPr>
            <w:tcW w:w="10314" w:type="dxa"/>
            <w:tcBorders>
              <w:top w:val="single" w:sz="4" w:space="0" w:color="auto"/>
              <w:left w:val="single" w:sz="4" w:space="0" w:color="auto"/>
              <w:right w:val="single" w:sz="4" w:space="0" w:color="auto"/>
            </w:tcBorders>
            <w:vAlign w:val="center"/>
          </w:tcPr>
          <w:p w14:paraId="7ECB88C6" w14:textId="77777777" w:rsidR="007B08EF" w:rsidRPr="00B668A2" w:rsidRDefault="007B08EF" w:rsidP="007B08EF">
            <w:pPr>
              <w:pStyle w:val="PlainText"/>
              <w:rPr>
                <w:rFonts w:ascii="Arial" w:hAnsi="Arial" w:cs="Arial"/>
                <w:sz w:val="18"/>
                <w:szCs w:val="18"/>
              </w:rPr>
            </w:pPr>
            <w:r w:rsidRPr="00B668A2">
              <w:rPr>
                <w:rFonts w:ascii="Arial" w:hAnsi="Arial" w:cs="Arial"/>
                <w:sz w:val="18"/>
                <w:szCs w:val="18"/>
              </w:rPr>
              <w:t xml:space="preserve">If you do not appear in court a domestic violence order may be made in your absence. </w:t>
            </w:r>
          </w:p>
          <w:p w14:paraId="614AFEA0" w14:textId="77777777" w:rsidR="007B08EF" w:rsidRPr="00B668A2" w:rsidRDefault="007B08EF" w:rsidP="007B08EF">
            <w:pPr>
              <w:pStyle w:val="PlainText"/>
              <w:rPr>
                <w:rFonts w:ascii="Arial" w:hAnsi="Arial" w:cs="Arial"/>
                <w:sz w:val="18"/>
                <w:szCs w:val="18"/>
              </w:rPr>
            </w:pPr>
            <w:r w:rsidRPr="00B668A2">
              <w:rPr>
                <w:rFonts w:ascii="Arial" w:hAnsi="Arial" w:cs="Arial"/>
                <w:sz w:val="18"/>
                <w:szCs w:val="18"/>
              </w:rPr>
              <w:t>The court may issue a warrant for you to be taken into custody by a police officer and brought before the court if the court believes that it is necessary for you to be heard.</w:t>
            </w:r>
          </w:p>
        </w:tc>
      </w:tr>
    </w:tbl>
    <w:p w14:paraId="3611BEF3" w14:textId="77777777" w:rsidR="007B08EF" w:rsidRPr="00B668A2" w:rsidRDefault="007B08EF" w:rsidP="007B08EF">
      <w:pPr>
        <w:tabs>
          <w:tab w:val="left" w:pos="900"/>
          <w:tab w:val="left" w:pos="1080"/>
          <w:tab w:val="left" w:pos="2340"/>
          <w:tab w:val="left" w:pos="5580"/>
          <w:tab w:val="left" w:pos="6120"/>
          <w:tab w:val="left" w:pos="6840"/>
          <w:tab w:val="left" w:pos="7740"/>
          <w:tab w:val="left" w:pos="8100"/>
          <w:tab w:val="left" w:pos="8820"/>
        </w:tabs>
        <w:spacing w:before="20" w:after="30"/>
        <w:rPr>
          <w:rFonts w:ascii="Arial" w:hAnsi="Arial" w:cs="Arial"/>
          <w:color w:val="000000"/>
          <w:sz w:val="18"/>
          <w:szCs w:val="18"/>
        </w:rPr>
      </w:pPr>
    </w:p>
    <w:tbl>
      <w:tblPr>
        <w:tblW w:w="10314" w:type="dxa"/>
        <w:tblInd w:w="-11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6966"/>
      </w:tblGrid>
      <w:tr w:rsidR="007B08EF" w:rsidRPr="00B668A2" w14:paraId="1AA7F98E" w14:textId="77777777" w:rsidTr="007B08EF">
        <w:trPr>
          <w:trHeight w:val="330"/>
        </w:trPr>
        <w:tc>
          <w:tcPr>
            <w:tcW w:w="10314" w:type="dxa"/>
            <w:gridSpan w:val="2"/>
            <w:tcBorders>
              <w:top w:val="single" w:sz="4" w:space="0" w:color="auto"/>
              <w:bottom w:val="single" w:sz="4" w:space="0" w:color="auto"/>
            </w:tcBorders>
            <w:shd w:val="clear" w:color="auto" w:fill="F3F3F3"/>
            <w:vAlign w:val="center"/>
          </w:tcPr>
          <w:p w14:paraId="61D74612" w14:textId="77777777" w:rsidR="007B08EF" w:rsidRPr="00B668A2" w:rsidRDefault="007B08EF" w:rsidP="007B08EF">
            <w:pPr>
              <w:pStyle w:val="PlainText"/>
              <w:rPr>
                <w:rFonts w:ascii="Arial" w:hAnsi="Arial" w:cs="Arial"/>
                <w:i/>
                <w:sz w:val="18"/>
                <w:szCs w:val="18"/>
              </w:rPr>
            </w:pPr>
            <w:r w:rsidRPr="00B668A2">
              <w:rPr>
                <w:rFonts w:ascii="Arial" w:hAnsi="Arial" w:cs="Arial"/>
                <w:b/>
                <w:sz w:val="18"/>
                <w:szCs w:val="18"/>
              </w:rPr>
              <w:t>Office Use Only</w:t>
            </w:r>
          </w:p>
        </w:tc>
      </w:tr>
      <w:tr w:rsidR="007B08EF" w:rsidRPr="00B668A2" w14:paraId="5CBC7543" w14:textId="77777777" w:rsidTr="007B08EF">
        <w:trPr>
          <w:trHeight w:val="286"/>
        </w:trPr>
        <w:tc>
          <w:tcPr>
            <w:tcW w:w="3348" w:type="dxa"/>
            <w:tcBorders>
              <w:top w:val="single" w:sz="4" w:space="0" w:color="auto"/>
            </w:tcBorders>
            <w:shd w:val="clear" w:color="auto" w:fill="F3F3F3"/>
          </w:tcPr>
          <w:p w14:paraId="391D8E55" w14:textId="77777777" w:rsidR="007B08EF" w:rsidRPr="00B668A2" w:rsidRDefault="007B08EF" w:rsidP="007B08E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jc w:val="both"/>
              <w:rPr>
                <w:rFonts w:ascii="Arial" w:hAnsi="Arial" w:cs="Arial"/>
                <w:b/>
                <w:spacing w:val="-2"/>
                <w:sz w:val="18"/>
                <w:szCs w:val="18"/>
              </w:rPr>
            </w:pPr>
            <w:r w:rsidRPr="00B668A2">
              <w:rPr>
                <w:rFonts w:ascii="Arial" w:hAnsi="Arial" w:cs="Arial"/>
                <w:b/>
                <w:spacing w:val="-2"/>
                <w:sz w:val="18"/>
                <w:szCs w:val="18"/>
              </w:rPr>
              <w:t>Court file number (if known) :</w:t>
            </w:r>
          </w:p>
        </w:tc>
        <w:tc>
          <w:tcPr>
            <w:tcW w:w="6966" w:type="dxa"/>
            <w:tcBorders>
              <w:top w:val="single" w:sz="4" w:space="0" w:color="auto"/>
            </w:tcBorders>
            <w:shd w:val="clear" w:color="auto" w:fill="F3F3F3"/>
          </w:tcPr>
          <w:p w14:paraId="3DEA333D" w14:textId="77777777" w:rsidR="007B08EF" w:rsidRPr="00B668A2" w:rsidRDefault="007B08EF" w:rsidP="007B08E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jc w:val="both"/>
              <w:rPr>
                <w:rFonts w:ascii="Arial" w:hAnsi="Arial" w:cs="Arial"/>
                <w:spacing w:val="-2"/>
                <w:sz w:val="18"/>
                <w:szCs w:val="18"/>
              </w:rPr>
            </w:pPr>
          </w:p>
        </w:tc>
      </w:tr>
      <w:tr w:rsidR="007B08EF" w:rsidRPr="00B668A2" w14:paraId="2815D48C" w14:textId="77777777" w:rsidTr="007B08EF">
        <w:trPr>
          <w:trHeight w:val="3206"/>
        </w:trPr>
        <w:tc>
          <w:tcPr>
            <w:tcW w:w="10314" w:type="dxa"/>
            <w:gridSpan w:val="2"/>
            <w:tcBorders>
              <w:top w:val="single" w:sz="4" w:space="0" w:color="auto"/>
              <w:bottom w:val="single" w:sz="4" w:space="0" w:color="auto"/>
            </w:tcBorders>
            <w:shd w:val="clear" w:color="auto" w:fill="F3F3F3"/>
          </w:tcPr>
          <w:p w14:paraId="44EB7DD5" w14:textId="77777777" w:rsidR="007B08EF" w:rsidRPr="00B668A2" w:rsidRDefault="007B08EF" w:rsidP="007B08E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360" w:lineRule="auto"/>
              <w:jc w:val="both"/>
              <w:rPr>
                <w:rFonts w:ascii="Arial" w:hAnsi="Arial" w:cs="Arial"/>
                <w:spacing w:val="-2"/>
                <w:sz w:val="18"/>
                <w:szCs w:val="18"/>
              </w:rPr>
            </w:pPr>
          </w:p>
          <w:p w14:paraId="19471CD6" w14:textId="77777777" w:rsidR="007B08EF" w:rsidRPr="00B668A2" w:rsidRDefault="007B08EF" w:rsidP="007B08E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360" w:lineRule="auto"/>
              <w:jc w:val="both"/>
              <w:rPr>
                <w:rFonts w:ascii="Arial" w:hAnsi="Arial" w:cs="Arial"/>
                <w:spacing w:val="-2"/>
                <w:sz w:val="18"/>
                <w:szCs w:val="18"/>
              </w:rPr>
            </w:pPr>
            <w:r w:rsidRPr="00B668A2">
              <w:rPr>
                <w:rFonts w:ascii="Arial" w:hAnsi="Arial" w:cs="Arial"/>
                <w:noProof/>
                <w:spacing w:val="-2"/>
                <w:sz w:val="18"/>
                <w:szCs w:val="18"/>
                <w:lang w:eastAsia="en-AU"/>
              </w:rPr>
              <mc:AlternateContent>
                <mc:Choice Requires="wps">
                  <w:drawing>
                    <wp:anchor distT="0" distB="0" distL="114300" distR="114300" simplePos="0" relativeHeight="251745280" behindDoc="0" locked="0" layoutInCell="1" allowOverlap="1" wp14:anchorId="2D07C2C2" wp14:editId="1DC74C51">
                      <wp:simplePos x="0" y="0"/>
                      <wp:positionH relativeFrom="column">
                        <wp:posOffset>421005</wp:posOffset>
                      </wp:positionH>
                      <wp:positionV relativeFrom="paragraph">
                        <wp:posOffset>148590</wp:posOffset>
                      </wp:positionV>
                      <wp:extent cx="4265295" cy="198120"/>
                      <wp:effectExtent l="11430" t="8890" r="9525" b="12065"/>
                      <wp:wrapNone/>
                      <wp:docPr id="1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0C645" id="Rectangle 123" o:spid="_x0000_s1026" style="position:absolute;margin-left:33.15pt;margin-top:11.7pt;width:335.85pt;height:1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" filled="f" fillcolor="#9bc1ff" strokeweight=".5pt">
                      <v:fill color2="#3f80cd" focus="100%" type="gradient">
                        <o:fill v:ext="view" type="gradientUnscaled"/>
                      </v:fill>
                      <v:shadow opacity="22938f" offset="0"/>
                      <v:textbox inset=",7.2pt,,7.2pt"/>
                    </v:rect>
                  </w:pict>
                </mc:Fallback>
              </mc:AlternateContent>
            </w:r>
            <w:r w:rsidRPr="00B668A2">
              <w:rPr>
                <w:rFonts w:ascii="Arial" w:hAnsi="Arial" w:cs="Arial"/>
                <w:spacing w:val="-2"/>
                <w:sz w:val="18"/>
                <w:szCs w:val="18"/>
              </w:rPr>
              <w:t>YOU ARE NOTIFIED that this application will be heard at the time and place as follows:</w:t>
            </w:r>
          </w:p>
          <w:p w14:paraId="582A0A05" w14:textId="77777777" w:rsidR="007B08EF" w:rsidRPr="00B668A2" w:rsidRDefault="007B08EF" w:rsidP="007B08E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jc w:val="both"/>
              <w:rPr>
                <w:rFonts w:ascii="Arial" w:hAnsi="Arial" w:cs="Arial"/>
                <w:spacing w:val="-2"/>
                <w:sz w:val="18"/>
                <w:szCs w:val="18"/>
              </w:rPr>
            </w:pPr>
            <w:r w:rsidRPr="00B668A2">
              <w:rPr>
                <w:rFonts w:ascii="Arial" w:hAnsi="Arial" w:cs="Arial"/>
                <w:noProof/>
                <w:spacing w:val="-2"/>
                <w:sz w:val="18"/>
                <w:szCs w:val="18"/>
                <w:lang w:eastAsia="en-AU"/>
              </w:rPr>
              <mc:AlternateContent>
                <mc:Choice Requires="wps">
                  <w:drawing>
                    <wp:anchor distT="0" distB="0" distL="114300" distR="114300" simplePos="0" relativeHeight="251746304" behindDoc="0" locked="0" layoutInCell="1" allowOverlap="1" wp14:anchorId="01C78FFA" wp14:editId="5FEB2769">
                      <wp:simplePos x="0" y="0"/>
                      <wp:positionH relativeFrom="column">
                        <wp:posOffset>428625</wp:posOffset>
                      </wp:positionH>
                      <wp:positionV relativeFrom="paragraph">
                        <wp:posOffset>227965</wp:posOffset>
                      </wp:positionV>
                      <wp:extent cx="4265295" cy="198120"/>
                      <wp:effectExtent l="9525" t="9525" r="11430" b="11430"/>
                      <wp:wrapNone/>
                      <wp:docPr id="1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D16F7" id="Rectangle 124" o:spid="_x0000_s1026" style="position:absolute;margin-left:33.75pt;margin-top:17.95pt;width:335.85pt;height:1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" filled="f" fillcolor="#9bc1ff" strokeweight=".5pt">
                      <v:fill color2="#3f80cd" focus="100%" type="gradient">
                        <o:fill v:ext="view" type="gradientUnscaled"/>
                      </v:fill>
                      <v:shadow opacity="22938f" offset="0"/>
                      <v:textbox inset=",7.2pt,,7.2pt"/>
                    </v:rect>
                  </w:pict>
                </mc:Fallback>
              </mc:AlternateContent>
            </w:r>
            <w:r w:rsidRPr="00B668A2">
              <w:rPr>
                <w:rFonts w:ascii="Arial" w:hAnsi="Arial" w:cs="Arial"/>
                <w:spacing w:val="-2"/>
                <w:sz w:val="18"/>
                <w:szCs w:val="18"/>
              </w:rPr>
              <w:t xml:space="preserve">Court:  </w:t>
            </w:r>
          </w:p>
          <w:p w14:paraId="5FCF3835" w14:textId="77777777" w:rsidR="007B08EF" w:rsidRPr="00B668A2" w:rsidRDefault="007B08EF" w:rsidP="007B08E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jc w:val="both"/>
              <w:rPr>
                <w:rFonts w:ascii="Arial" w:hAnsi="Arial" w:cs="Arial"/>
                <w:spacing w:val="-2"/>
                <w:sz w:val="18"/>
                <w:szCs w:val="18"/>
              </w:rPr>
            </w:pPr>
            <w:r w:rsidRPr="00B668A2">
              <w:rPr>
                <w:rFonts w:ascii="Arial" w:hAnsi="Arial" w:cs="Arial"/>
                <w:noProof/>
                <w:spacing w:val="-2"/>
                <w:sz w:val="18"/>
                <w:szCs w:val="18"/>
                <w:lang w:eastAsia="en-AU"/>
              </w:rPr>
              <mc:AlternateContent>
                <mc:Choice Requires="wps">
                  <w:drawing>
                    <wp:anchor distT="0" distB="0" distL="114300" distR="114300" simplePos="0" relativeHeight="251747328" behindDoc="0" locked="0" layoutInCell="1" allowOverlap="1" wp14:anchorId="5B53CCD3" wp14:editId="38E597CA">
                      <wp:simplePos x="0" y="0"/>
                      <wp:positionH relativeFrom="column">
                        <wp:posOffset>419100</wp:posOffset>
                      </wp:positionH>
                      <wp:positionV relativeFrom="paragraph">
                        <wp:posOffset>250190</wp:posOffset>
                      </wp:positionV>
                      <wp:extent cx="4265295" cy="198120"/>
                      <wp:effectExtent l="9525" t="9525" r="11430" b="11430"/>
                      <wp:wrapNone/>
                      <wp:docPr id="1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65C5B" id="Rectangle 125" o:spid="_x0000_s1026" style="position:absolute;margin-left:33pt;margin-top:19.7pt;width:335.85pt;height:1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" filled="f" fillcolor="#9bc1ff" strokeweight=".5pt">
                      <v:fill color2="#3f80cd" focus="100%" type="gradient">
                        <o:fill v:ext="view" type="gradientUnscaled"/>
                      </v:fill>
                      <v:shadow opacity="22938f" offset="0"/>
                      <v:textbox inset=",7.2pt,,7.2pt"/>
                    </v:rect>
                  </w:pict>
                </mc:Fallback>
              </mc:AlternateContent>
            </w:r>
            <w:r w:rsidRPr="00B668A2">
              <w:rPr>
                <w:rFonts w:ascii="Arial" w:hAnsi="Arial" w:cs="Arial"/>
                <w:spacing w:val="-2"/>
                <w:sz w:val="18"/>
                <w:szCs w:val="18"/>
              </w:rPr>
              <w:t>Place:</w:t>
            </w:r>
          </w:p>
          <w:p w14:paraId="2BAC33A7" w14:textId="77777777" w:rsidR="007B08EF" w:rsidRPr="00B668A2" w:rsidRDefault="007B08EF" w:rsidP="007B08E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jc w:val="both"/>
              <w:rPr>
                <w:rFonts w:ascii="Arial" w:hAnsi="Arial" w:cs="Arial"/>
                <w:spacing w:val="-2"/>
                <w:sz w:val="18"/>
                <w:szCs w:val="18"/>
              </w:rPr>
            </w:pPr>
            <w:r w:rsidRPr="00B668A2">
              <w:rPr>
                <w:rFonts w:ascii="Arial" w:hAnsi="Arial" w:cs="Arial"/>
                <w:noProof/>
                <w:spacing w:val="-2"/>
                <w:sz w:val="18"/>
                <w:szCs w:val="18"/>
                <w:lang w:eastAsia="en-AU"/>
              </w:rPr>
              <mc:AlternateContent>
                <mc:Choice Requires="wps">
                  <w:drawing>
                    <wp:anchor distT="0" distB="0" distL="114300" distR="114300" simplePos="0" relativeHeight="251748352" behindDoc="0" locked="0" layoutInCell="1" allowOverlap="1" wp14:anchorId="5AFCF1C1" wp14:editId="34D35CFE">
                      <wp:simplePos x="0" y="0"/>
                      <wp:positionH relativeFrom="column">
                        <wp:posOffset>429895</wp:posOffset>
                      </wp:positionH>
                      <wp:positionV relativeFrom="paragraph">
                        <wp:posOffset>234315</wp:posOffset>
                      </wp:positionV>
                      <wp:extent cx="4265295" cy="198120"/>
                      <wp:effectExtent l="10795" t="10160" r="10160" b="10795"/>
                      <wp:wrapNone/>
                      <wp:docPr id="1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63031" id="Rectangle 126" o:spid="_x0000_s1026" style="position:absolute;margin-left:33.85pt;margin-top:18.45pt;width:335.85pt;height:15.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" filled="f" fillcolor="#9bc1ff" strokeweight=".5pt">
                      <v:fill color2="#3f80cd" focus="100%" type="gradient">
                        <o:fill v:ext="view" type="gradientUnscaled"/>
                      </v:fill>
                      <v:shadow opacity="22938f" offset="0"/>
                      <v:textbox inset=",7.2pt,,7.2pt"/>
                    </v:rect>
                  </w:pict>
                </mc:Fallback>
              </mc:AlternateContent>
            </w:r>
            <w:r w:rsidRPr="00B668A2">
              <w:rPr>
                <w:rFonts w:ascii="Arial" w:hAnsi="Arial" w:cs="Arial"/>
                <w:spacing w:val="-2"/>
                <w:sz w:val="18"/>
                <w:szCs w:val="18"/>
              </w:rPr>
              <w:t>Date:</w:t>
            </w:r>
          </w:p>
          <w:p w14:paraId="084664D0" w14:textId="77777777" w:rsidR="007B08EF" w:rsidRPr="00B668A2" w:rsidRDefault="007B08EF" w:rsidP="007B08E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jc w:val="both"/>
              <w:rPr>
                <w:rFonts w:ascii="Arial" w:hAnsi="Arial" w:cs="Arial"/>
                <w:spacing w:val="-2"/>
                <w:sz w:val="18"/>
                <w:szCs w:val="18"/>
              </w:rPr>
            </w:pPr>
            <w:r w:rsidRPr="00B668A2">
              <w:rPr>
                <w:rFonts w:ascii="Arial" w:hAnsi="Arial" w:cs="Arial"/>
                <w:spacing w:val="-2"/>
                <w:sz w:val="18"/>
                <w:szCs w:val="18"/>
              </w:rPr>
              <w:t>Time:</w:t>
            </w:r>
          </w:p>
          <w:p w14:paraId="0F963C8F" w14:textId="77777777" w:rsidR="007B08EF" w:rsidRPr="00B668A2" w:rsidRDefault="007B08EF" w:rsidP="007B08E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jc w:val="both"/>
              <w:rPr>
                <w:rFonts w:ascii="Arial" w:hAnsi="Arial" w:cs="Arial"/>
                <w:spacing w:val="-2"/>
                <w:sz w:val="18"/>
                <w:szCs w:val="18"/>
              </w:rPr>
            </w:pPr>
          </w:p>
          <w:p w14:paraId="119DE7E2" w14:textId="77777777" w:rsidR="007B08EF" w:rsidRPr="00B668A2" w:rsidRDefault="007B08EF" w:rsidP="007B08E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jc w:val="both"/>
              <w:rPr>
                <w:rFonts w:ascii="Arial" w:hAnsi="Arial" w:cs="Arial"/>
                <w:spacing w:val="-2"/>
                <w:sz w:val="18"/>
                <w:szCs w:val="18"/>
              </w:rPr>
            </w:pPr>
            <w:r w:rsidRPr="00B668A2">
              <w:rPr>
                <w:rFonts w:ascii="Arial" w:hAnsi="Arial" w:cs="Arial"/>
                <w:spacing w:val="-2"/>
                <w:sz w:val="18"/>
                <w:szCs w:val="18"/>
              </w:rPr>
              <w:t xml:space="preserve">Signature </w:t>
            </w:r>
          </w:p>
          <w:p w14:paraId="71D589D6" w14:textId="77777777" w:rsidR="007B08EF" w:rsidRPr="00B668A2" w:rsidRDefault="007B08EF" w:rsidP="007B08EF">
            <w:pPr>
              <w:pStyle w:val="PlainText"/>
              <w:rPr>
                <w:rFonts w:ascii="Arial" w:hAnsi="Arial" w:cs="Arial"/>
                <w:sz w:val="18"/>
                <w:szCs w:val="18"/>
              </w:rPr>
            </w:pPr>
            <w:r w:rsidRPr="00B668A2">
              <w:rPr>
                <w:rFonts w:ascii="Arial" w:hAnsi="Arial" w:cs="Arial"/>
                <w:spacing w:val="-2"/>
                <w:sz w:val="18"/>
                <w:szCs w:val="18"/>
              </w:rPr>
              <w:t>Clerk of the Court/Queensland Police Service</w:t>
            </w:r>
          </w:p>
        </w:tc>
      </w:tr>
    </w:tbl>
    <w:p w14:paraId="6887D7CC" w14:textId="77777777" w:rsidR="007B08EF" w:rsidRPr="00B668A2" w:rsidRDefault="007B08EF" w:rsidP="007B08EF">
      <w:pPr>
        <w:tabs>
          <w:tab w:val="left" w:pos="900"/>
          <w:tab w:val="left" w:pos="1080"/>
          <w:tab w:val="left" w:pos="2340"/>
          <w:tab w:val="left" w:pos="5580"/>
          <w:tab w:val="left" w:pos="6120"/>
          <w:tab w:val="left" w:pos="6840"/>
          <w:tab w:val="left" w:pos="7740"/>
          <w:tab w:val="left" w:pos="8100"/>
          <w:tab w:val="left" w:pos="8820"/>
        </w:tabs>
        <w:spacing w:before="20" w:after="30"/>
      </w:pPr>
    </w:p>
    <w:bookmarkStart w:id="4" w:name="_Hlk101537558"/>
    <w:p w14:paraId="3E6E9E40" w14:textId="77287BFF" w:rsidR="007B08EF" w:rsidRPr="00762F34" w:rsidRDefault="007B08EF" w:rsidP="007B08EF">
      <w:pPr>
        <w:spacing w:before="120"/>
      </w:pPr>
      <w:r w:rsidRPr="00B668A2">
        <w:rPr>
          <w:noProof/>
        </w:rPr>
        <mc:AlternateContent>
          <mc:Choice Requires="wpg">
            <w:drawing>
              <wp:anchor distT="0" distB="0" distL="0" distR="0" simplePos="0" relativeHeight="251750400" behindDoc="1" locked="0" layoutInCell="1" allowOverlap="1" wp14:anchorId="2BA35AFC" wp14:editId="0558AD0C">
                <wp:simplePos x="0" y="0"/>
                <wp:positionH relativeFrom="margin">
                  <wp:align>left</wp:align>
                </wp:positionH>
                <wp:positionV relativeFrom="paragraph">
                  <wp:posOffset>223520</wp:posOffset>
                </wp:positionV>
                <wp:extent cx="6410325" cy="665480"/>
                <wp:effectExtent l="0" t="0" r="28575" b="1270"/>
                <wp:wrapTopAndBottom/>
                <wp:docPr id="1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665480"/>
                          <a:chOff x="1373" y="284"/>
                          <a:chExt cx="9131" cy="791"/>
                        </a:xfrm>
                      </wpg:grpSpPr>
                      <wps:wsp>
                        <wps:cNvPr id="146" name="Rectangle 118"/>
                        <wps:cNvSpPr>
                          <a:spLocks noChangeArrowheads="1"/>
                        </wps:cNvSpPr>
                        <wps:spPr bwMode="auto">
                          <a:xfrm>
                            <a:off x="1373" y="291"/>
                            <a:ext cx="9131" cy="756"/>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19"/>
                        <wps:cNvSpPr>
                          <a:spLocks noChangeArrowheads="1"/>
                        </wps:cNvSpPr>
                        <wps:spPr bwMode="auto">
                          <a:xfrm>
                            <a:off x="1509" y="284"/>
                            <a:ext cx="288" cy="768"/>
                          </a:xfrm>
                          <a:prstGeom prst="rect">
                            <a:avLst/>
                          </a:prstGeom>
                          <a:solidFill>
                            <a:srgbClr val="335E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Text Box 120"/>
                        <wps:cNvSpPr txBox="1">
                          <a:spLocks noChangeArrowheads="1"/>
                        </wps:cNvSpPr>
                        <wps:spPr bwMode="auto">
                          <a:xfrm>
                            <a:off x="1381" y="445"/>
                            <a:ext cx="817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07397" w14:textId="77777777" w:rsidR="007B08EF" w:rsidRPr="00C7409B" w:rsidRDefault="007B08EF" w:rsidP="007B08EF">
                              <w:pPr>
                                <w:ind w:left="562"/>
                                <w:jc w:val="center"/>
                                <w:rPr>
                                  <w:rFonts w:ascii="Arial" w:hAnsi="Arial" w:cs="Arial"/>
                                  <w:sz w:val="18"/>
                                  <w:szCs w:val="18"/>
                                </w:rPr>
                              </w:pPr>
                              <w:r w:rsidRPr="00C7409B">
                                <w:rPr>
                                  <w:rFonts w:ascii="Arial" w:hAnsi="Arial" w:cs="Arial"/>
                                  <w:sz w:val="18"/>
                                  <w:szCs w:val="18"/>
                                </w:rPr>
                                <w:t>Explanatory guides relating to making a statutory declaration in Queensland are available</w:t>
                              </w:r>
                            </w:p>
                            <w:p w14:paraId="1EEF68A9" w14:textId="77777777" w:rsidR="007B08EF" w:rsidRPr="00C7409B" w:rsidRDefault="007B08EF" w:rsidP="007B08EF">
                              <w:pPr>
                                <w:spacing w:before="120" w:after="120"/>
                                <w:ind w:left="562"/>
                                <w:jc w:val="center"/>
                                <w:rPr>
                                  <w:rFonts w:ascii="Arial" w:hAnsi="Arial" w:cs="Arial"/>
                                  <w:sz w:val="18"/>
                                  <w:szCs w:val="18"/>
                                </w:rPr>
                              </w:pPr>
                              <w:r w:rsidRPr="00C7409B">
                                <w:rPr>
                                  <w:rFonts w:ascii="Arial" w:hAnsi="Arial" w:cs="Arial"/>
                                  <w:sz w:val="18"/>
                                  <w:szCs w:val="18"/>
                                </w:rPr>
                                <w:t>at</w:t>
                              </w:r>
                              <w:r w:rsidRPr="00C7409B">
                                <w:rPr>
                                  <w:rFonts w:ascii="Arial" w:hAnsi="Arial" w:cs="Arial"/>
                                  <w:color w:val="030303"/>
                                  <w:w w:val="105"/>
                                  <w:sz w:val="18"/>
                                  <w:szCs w:val="18"/>
                                </w:rPr>
                                <w:t xml:space="preserve"> </w:t>
                              </w:r>
                              <w:hyperlink r:id="rId13" w:history="1">
                                <w:r w:rsidRPr="00C7409B">
                                  <w:rPr>
                                    <w:rStyle w:val="Hyperlink"/>
                                    <w:rFonts w:cs="Arial"/>
                                    <w:sz w:val="18"/>
                                    <w:szCs w:val="18"/>
                                  </w:rPr>
                                  <w:t>Statutory Declaration Forms - Datasets | Publications | Queensland Government</w:t>
                                </w:r>
                              </w:hyperlink>
                              <w:r w:rsidRPr="00C7409B">
                                <w:rPr>
                                  <w:rFonts w:ascii="Arial" w:hAnsi="Arial" w:cs="Arial"/>
                                  <w:sz w:val="18"/>
                                  <w:szCs w:val="18"/>
                                </w:rPr>
                                <w:t>.</w:t>
                              </w:r>
                            </w:p>
                            <w:p w14:paraId="618ED829" w14:textId="77777777" w:rsidR="007B08EF" w:rsidRDefault="007B08EF" w:rsidP="007B08EF">
                              <w:pPr>
                                <w:ind w:left="562"/>
                                <w:jc w:val="center"/>
                                <w:rPr>
                                  <w:rFonts w:ascii="Arial" w:hAnsi="Arial" w:cs="Arial"/>
                                  <w:color w:val="030303"/>
                                  <w:w w:val="105"/>
                                  <w:sz w:val="20"/>
                                  <w:szCs w:val="20"/>
                                </w:rPr>
                              </w:pPr>
                            </w:p>
                            <w:p w14:paraId="400782A6" w14:textId="77777777" w:rsidR="007B08EF" w:rsidRPr="00212848" w:rsidRDefault="007B08EF" w:rsidP="007B08EF">
                              <w:pPr>
                                <w:spacing w:before="120" w:after="120"/>
                                <w:ind w:left="562"/>
                                <w:jc w:val="center"/>
                                <w:rPr>
                                  <w:rFonts w:ascii="Arial" w:hAnsi="Arial" w:cs="Arial"/>
                                  <w:sz w:val="20"/>
                                  <w:szCs w:val="20"/>
                                </w:rPr>
                              </w:pPr>
                            </w:p>
                            <w:p w14:paraId="7B2BE767" w14:textId="77777777" w:rsidR="007B08EF" w:rsidRPr="00212848" w:rsidRDefault="007B08EF" w:rsidP="007B08EF"/>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35AFC" id="Group 136" o:spid="_x0000_s1026" style="position:absolute;margin-left:0;margin-top:17.6pt;width:504.75pt;height:52.4pt;z-index:-251566080;mso-wrap-distance-left:0;mso-wrap-distance-right:0;mso-position-horizontal:left;mso-position-horizontal-relative:margin" coordorigin="1373,284" coordsize="913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">
                <v:rect id="Rectangle 118" o:spid="_x0000_s1027" style="position:absolute;left:1373;top:291;width:913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" filled="f" strokeweight=".6pt"/>
                <v:rect id="Rectangle 119" o:spid="_x0000_s1028" style="position:absolute;left:1509;top:284;width:288;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" fillcolor="#335e9c" stroked="f"/>
                <v:shapetype id="_x0000_t202" coordsize="21600,21600" o:spt="202" path="m,l,21600r21600,l21600,xe">
                  <v:stroke joinstyle="miter"/>
                  <v:path gradientshapeok="t" o:connecttype="rect"/>
                </v:shapetype>
                <v:shape id="Text Box 120" o:spid="_x0000_s1029" type="#_x0000_t202" style="position:absolute;left:1381;top:445;width:817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73D07397" w14:textId="77777777" w:rsidR="007B08EF" w:rsidRPr="00C7409B" w:rsidRDefault="007B08EF" w:rsidP="007B08EF">
                        <w:pPr>
                          <w:ind w:left="562"/>
                          <w:jc w:val="center"/>
                          <w:rPr>
                            <w:rFonts w:ascii="Arial" w:hAnsi="Arial" w:cs="Arial"/>
                            <w:sz w:val="18"/>
                            <w:szCs w:val="18"/>
                          </w:rPr>
                        </w:pPr>
                        <w:r w:rsidRPr="00C7409B">
                          <w:rPr>
                            <w:rFonts w:ascii="Arial" w:hAnsi="Arial" w:cs="Arial"/>
                            <w:sz w:val="18"/>
                            <w:szCs w:val="18"/>
                          </w:rPr>
                          <w:t>Explanatory guides relating to making a statutory declaration in Queensland are available</w:t>
                        </w:r>
                      </w:p>
                      <w:p w14:paraId="1EEF68A9" w14:textId="77777777" w:rsidR="007B08EF" w:rsidRPr="00C7409B" w:rsidRDefault="007B08EF" w:rsidP="007B08EF">
                        <w:pPr>
                          <w:spacing w:before="120" w:after="120"/>
                          <w:ind w:left="562"/>
                          <w:jc w:val="center"/>
                          <w:rPr>
                            <w:rFonts w:ascii="Arial" w:hAnsi="Arial" w:cs="Arial"/>
                            <w:sz w:val="18"/>
                            <w:szCs w:val="18"/>
                          </w:rPr>
                        </w:pPr>
                        <w:r w:rsidRPr="00C7409B">
                          <w:rPr>
                            <w:rFonts w:ascii="Arial" w:hAnsi="Arial" w:cs="Arial"/>
                            <w:sz w:val="18"/>
                            <w:szCs w:val="18"/>
                          </w:rPr>
                          <w:t>at</w:t>
                        </w:r>
                        <w:r w:rsidRPr="00C7409B">
                          <w:rPr>
                            <w:rFonts w:ascii="Arial" w:hAnsi="Arial" w:cs="Arial"/>
                            <w:color w:val="030303"/>
                            <w:w w:val="105"/>
                            <w:sz w:val="18"/>
                            <w:szCs w:val="18"/>
                          </w:rPr>
                          <w:t xml:space="preserve"> </w:t>
                        </w:r>
                        <w:hyperlink r:id="rId14" w:history="1">
                          <w:r w:rsidRPr="00C7409B">
                            <w:rPr>
                              <w:rStyle w:val="Hyperlink"/>
                              <w:rFonts w:cs="Arial"/>
                              <w:sz w:val="18"/>
                              <w:szCs w:val="18"/>
                            </w:rPr>
                            <w:t>Statutory Declaration Forms - Datasets | Publications | Queensland Government</w:t>
                          </w:r>
                        </w:hyperlink>
                        <w:r w:rsidRPr="00C7409B">
                          <w:rPr>
                            <w:rFonts w:ascii="Arial" w:hAnsi="Arial" w:cs="Arial"/>
                            <w:sz w:val="18"/>
                            <w:szCs w:val="18"/>
                          </w:rPr>
                          <w:t>.</w:t>
                        </w:r>
                      </w:p>
                      <w:p w14:paraId="618ED829" w14:textId="77777777" w:rsidR="007B08EF" w:rsidRDefault="007B08EF" w:rsidP="007B08EF">
                        <w:pPr>
                          <w:ind w:left="562"/>
                          <w:jc w:val="center"/>
                          <w:rPr>
                            <w:rFonts w:ascii="Arial" w:hAnsi="Arial" w:cs="Arial"/>
                            <w:color w:val="030303"/>
                            <w:w w:val="105"/>
                            <w:sz w:val="20"/>
                            <w:szCs w:val="20"/>
                          </w:rPr>
                        </w:pPr>
                      </w:p>
                      <w:p w14:paraId="400782A6" w14:textId="77777777" w:rsidR="007B08EF" w:rsidRPr="00212848" w:rsidRDefault="007B08EF" w:rsidP="007B08EF">
                        <w:pPr>
                          <w:spacing w:before="120" w:after="120"/>
                          <w:ind w:left="562"/>
                          <w:jc w:val="center"/>
                          <w:rPr>
                            <w:rFonts w:ascii="Arial" w:hAnsi="Arial" w:cs="Arial"/>
                            <w:sz w:val="20"/>
                            <w:szCs w:val="20"/>
                          </w:rPr>
                        </w:pPr>
                      </w:p>
                      <w:p w14:paraId="7B2BE767" w14:textId="77777777" w:rsidR="007B08EF" w:rsidRPr="00212848" w:rsidRDefault="007B08EF" w:rsidP="007B08EF"/>
                    </w:txbxContent>
                  </v:textbox>
                </v:shape>
                <w10:wrap type="topAndBottom" anchorx="margin"/>
              </v:group>
            </w:pict>
          </mc:Fallback>
        </mc:AlternateContent>
      </w:r>
      <w:r w:rsidRPr="00B668A2">
        <w:rPr>
          <w:rFonts w:ascii="Arial" w:hAnsi="Arial" w:cs="Arial"/>
          <w:b/>
          <w:bCs/>
          <w:i/>
          <w:iCs/>
          <w:color w:val="0070C0"/>
          <w:sz w:val="18"/>
          <w:szCs w:val="18"/>
        </w:rPr>
        <w:t>The footnotes are to assist in the completion of the form and can be deleted once complete.</w:t>
      </w:r>
      <w:bookmarkEnd w:id="1"/>
      <w:bookmarkEnd w:id="4"/>
    </w:p>
    <w:p w14:paraId="27EE8A31" w14:textId="60115D29" w:rsidR="00F738AA" w:rsidRPr="00D023B5" w:rsidRDefault="00F738AA" w:rsidP="007B08EF">
      <w:pPr>
        <w:pStyle w:val="BodyText"/>
        <w:spacing w:before="1"/>
        <w:rPr>
          <w:rFonts w:cs="Arial"/>
          <w:sz w:val="16"/>
        </w:rPr>
      </w:pPr>
    </w:p>
    <w:p w14:paraId="37853ABA" w14:textId="7C904ADA" w:rsidR="00F738AA" w:rsidRPr="009E682D" w:rsidRDefault="00F738AA" w:rsidP="009E682D">
      <w:pPr>
        <w:spacing w:before="11" w:line="260" w:lineRule="exact"/>
        <w:rPr>
          <w:vanish/>
        </w:rPr>
      </w:pPr>
    </w:p>
    <w:sectPr w:rsidR="00F738AA" w:rsidRPr="009E682D" w:rsidSect="007B08EF">
      <w:endnotePr>
        <w:numFmt w:val="decimal"/>
      </w:endnotePr>
      <w:type w:val="continuous"/>
      <w:pgSz w:w="11906" w:h="16838"/>
      <w:pgMar w:top="567" w:right="567"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28B3" w14:textId="77777777" w:rsidR="00E05682" w:rsidRDefault="00E05682">
      <w:r>
        <w:separator/>
      </w:r>
    </w:p>
  </w:endnote>
  <w:endnote w:type="continuationSeparator" w:id="0">
    <w:p w14:paraId="43E524AF" w14:textId="77777777" w:rsidR="00E05682" w:rsidRDefault="00E05682">
      <w:r>
        <w:continuationSeparator/>
      </w:r>
    </w:p>
  </w:endnote>
  <w:endnote w:id="1">
    <w:p w14:paraId="32D564C6" w14:textId="77777777" w:rsidR="007B08EF" w:rsidRDefault="007B08EF" w:rsidP="007B08EF">
      <w:pPr>
        <w:spacing w:before="100" w:beforeAutospacing="1" w:after="100" w:afterAutospacing="1"/>
        <w:ind w:right="276"/>
      </w:pPr>
      <w:r>
        <w:rPr>
          <w:rStyle w:val="EndnoteReference"/>
        </w:rPr>
        <w:endnoteRef/>
      </w:r>
      <w:r>
        <w:t xml:space="preserve"> </w:t>
      </w:r>
      <w:r w:rsidRPr="00EB27F9">
        <w:rPr>
          <w:rFonts w:ascii="Arial" w:hAnsi="Arial" w:cs="Arial"/>
          <w:sz w:val="18"/>
          <w:szCs w:val="18"/>
        </w:rPr>
        <w:t xml:space="preserve">Insert the witness’s capacity that makes them eligible to witness the statutory declaration, including as a special witness under section 16C or part 6A of the </w:t>
      </w:r>
      <w:r w:rsidRPr="00EB27F9">
        <w:rPr>
          <w:rFonts w:ascii="Arial" w:hAnsi="Arial" w:cs="Arial"/>
          <w:i/>
          <w:iCs/>
          <w:sz w:val="18"/>
          <w:szCs w:val="18"/>
        </w:rPr>
        <w:t>Oaths Act 1867</w:t>
      </w:r>
      <w:r w:rsidRPr="00EB27F9">
        <w:rPr>
          <w:rFonts w:ascii="Arial" w:hAnsi="Arial" w:cs="Arial"/>
          <w:sz w:val="18"/>
          <w:szCs w:val="18"/>
        </w:rPr>
        <w:t xml:space="preserve">. For example, Australian legal practitioner, lawyer, justice of the peace, commissioner for declarations, notary public, a justice of the peace or commissioner for declarations approved by the Chief Executive under section 12(2) of the </w:t>
      </w:r>
      <w:r w:rsidRPr="00EB27F9">
        <w:rPr>
          <w:rFonts w:ascii="Arial" w:hAnsi="Arial" w:cs="Arial"/>
          <w:i/>
          <w:iCs/>
          <w:sz w:val="18"/>
          <w:szCs w:val="18"/>
        </w:rPr>
        <w:t>Oaths Act 1867</w:t>
      </w:r>
      <w:r w:rsidRPr="00EB27F9">
        <w:rPr>
          <w:rFonts w:ascii="Arial" w:hAnsi="Arial" w:cs="Arial"/>
          <w:sz w:val="18"/>
          <w:szCs w:val="18"/>
        </w:rPr>
        <w:t>, government legal officer, etc.</w:t>
      </w:r>
    </w:p>
  </w:endnote>
  <w:endnote w:id="2">
    <w:p w14:paraId="3F87BD72" w14:textId="77777777" w:rsidR="007B08EF" w:rsidRPr="005130D1" w:rsidRDefault="007B08EF" w:rsidP="007B08EF">
      <w:pPr>
        <w:pStyle w:val="ListParagraph"/>
        <w:spacing w:before="100" w:beforeAutospacing="1" w:after="100" w:afterAutospacing="1"/>
        <w:ind w:left="0" w:right="276" w:firstLine="0"/>
        <w:rPr>
          <w:sz w:val="18"/>
          <w:szCs w:val="18"/>
        </w:rPr>
      </w:pPr>
      <w:r>
        <w:rPr>
          <w:rStyle w:val="EndnoteReference"/>
        </w:rPr>
        <w:endnoteRef/>
      </w:r>
      <w:r>
        <w:t xml:space="preserve"> </w:t>
      </w:r>
      <w:r w:rsidRPr="005F6B1C">
        <w:rPr>
          <w:sz w:val="18"/>
          <w:szCs w:val="18"/>
        </w:rPr>
        <w:t>For example, the name of the law practice for the Australian legal practitioner,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61A4" w14:textId="77777777" w:rsidR="00B161FA" w:rsidRDefault="00B16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8078" w14:textId="77777777" w:rsidR="00832BFA" w:rsidRPr="00352A38" w:rsidRDefault="00832BFA" w:rsidP="003C32E7">
    <w:pPr>
      <w:pStyle w:val="Footer"/>
      <w:rPr>
        <w:rFonts w:ascii="Arial" w:hAnsi="Arial" w:cs="Arial"/>
        <w:i/>
        <w:sz w:val="16"/>
        <w:szCs w:val="16"/>
      </w:rPr>
    </w:pPr>
    <w:r w:rsidRPr="00352A38">
      <w:rPr>
        <w:rFonts w:ascii="Arial" w:hAnsi="Arial" w:cs="Arial"/>
        <w:i/>
        <w:sz w:val="16"/>
        <w:szCs w:val="16"/>
      </w:rPr>
      <w:t>Domestic and Family Violence Protection Act</w:t>
    </w:r>
  </w:p>
  <w:p w14:paraId="3EA2E90F" w14:textId="5B8667AC" w:rsidR="00A43D61" w:rsidRPr="003C32E7" w:rsidRDefault="00832BFA" w:rsidP="003C32E7">
    <w:pPr>
      <w:pStyle w:val="Footer"/>
      <w:tabs>
        <w:tab w:val="clear" w:pos="9026"/>
        <w:tab w:val="right" w:pos="10042"/>
        <w:tab w:val="right" w:pos="11199"/>
      </w:tabs>
      <w:rPr>
        <w:rFonts w:ascii="Arial" w:hAnsi="Arial" w:cs="Arial"/>
        <w:sz w:val="16"/>
        <w:szCs w:val="16"/>
      </w:rPr>
    </w:pPr>
    <w:r w:rsidRPr="00352A38">
      <w:rPr>
        <w:rFonts w:ascii="Arial" w:hAnsi="Arial" w:cs="Arial"/>
        <w:sz w:val="16"/>
        <w:szCs w:val="16"/>
      </w:rPr>
      <w:t xml:space="preserve">Form DV16A – Application to vary or revoke the registration of a New Zealand order - version 2 </w:t>
    </w:r>
    <w:r w:rsidR="00E62DED">
      <w:rPr>
        <w:rFonts w:ascii="Arial" w:hAnsi="Arial" w:cs="Arial"/>
        <w:sz w:val="16"/>
        <w:szCs w:val="16"/>
      </w:rPr>
      <w:t>-</w:t>
    </w:r>
    <w:r w:rsidRPr="00352A38">
      <w:rPr>
        <w:rFonts w:ascii="Arial" w:hAnsi="Arial" w:cs="Arial"/>
        <w:sz w:val="16"/>
        <w:szCs w:val="16"/>
      </w:rPr>
      <w:t xml:space="preserve"> </w:t>
    </w:r>
    <w:r w:rsidRPr="00525CF7">
      <w:rPr>
        <w:rFonts w:ascii="Arial" w:hAnsi="Arial" w:cs="Arial"/>
        <w:sz w:val="16"/>
        <w:szCs w:val="16"/>
      </w:rPr>
      <w:t xml:space="preserve">approved on </w:t>
    </w:r>
    <w:r w:rsidR="00BF27F8">
      <w:rPr>
        <w:rFonts w:ascii="Arial" w:hAnsi="Arial" w:cs="Arial"/>
        <w:sz w:val="16"/>
        <w:szCs w:val="16"/>
      </w:rPr>
      <w:t xml:space="preserve">23 June </w:t>
    </w:r>
    <w:r w:rsidR="00BF27F8">
      <w:rPr>
        <w:rFonts w:ascii="Arial" w:hAnsi="Arial" w:cs="Arial"/>
        <w:sz w:val="16"/>
        <w:szCs w:val="16"/>
      </w:rPr>
      <w:t>2023</w:t>
    </w:r>
    <w:r w:rsidRPr="00352A38">
      <w:rPr>
        <w:rFonts w:ascii="Arial" w:hAnsi="Arial" w:cs="Arial"/>
        <w:sz w:val="16"/>
        <w:szCs w:val="16"/>
      </w:rPr>
      <w:tab/>
      <w:t xml:space="preserve">Page </w:t>
    </w:r>
    <w:r w:rsidRPr="00352A38">
      <w:rPr>
        <w:rFonts w:ascii="Arial" w:hAnsi="Arial" w:cs="Arial"/>
        <w:b/>
        <w:bCs/>
        <w:sz w:val="16"/>
        <w:szCs w:val="16"/>
      </w:rPr>
      <w:fldChar w:fldCharType="begin"/>
    </w:r>
    <w:r w:rsidRPr="00352A38">
      <w:rPr>
        <w:rFonts w:ascii="Arial" w:hAnsi="Arial" w:cs="Arial"/>
        <w:b/>
        <w:bCs/>
        <w:sz w:val="16"/>
        <w:szCs w:val="16"/>
      </w:rPr>
      <w:instrText xml:space="preserve"> PAGE  \* Arabic  \* MERGEFORMAT </w:instrText>
    </w:r>
    <w:r w:rsidRPr="00352A38">
      <w:rPr>
        <w:rFonts w:ascii="Arial" w:hAnsi="Arial" w:cs="Arial"/>
        <w:b/>
        <w:bCs/>
        <w:sz w:val="16"/>
        <w:szCs w:val="16"/>
      </w:rPr>
      <w:fldChar w:fldCharType="separate"/>
    </w:r>
    <w:r>
      <w:rPr>
        <w:b/>
        <w:bCs/>
        <w:sz w:val="16"/>
        <w:szCs w:val="16"/>
      </w:rPr>
      <w:t>4</w:t>
    </w:r>
    <w:r w:rsidRPr="00352A38">
      <w:rPr>
        <w:rFonts w:ascii="Arial" w:hAnsi="Arial" w:cs="Arial"/>
        <w:b/>
        <w:bCs/>
        <w:sz w:val="16"/>
        <w:szCs w:val="16"/>
      </w:rPr>
      <w:fldChar w:fldCharType="end"/>
    </w:r>
    <w:r w:rsidRPr="00352A38">
      <w:rPr>
        <w:rFonts w:ascii="Arial" w:hAnsi="Arial" w:cs="Arial"/>
        <w:sz w:val="16"/>
        <w:szCs w:val="16"/>
      </w:rPr>
      <w:t xml:space="preserve"> of </w:t>
    </w:r>
    <w:r w:rsidRPr="00352A38">
      <w:rPr>
        <w:rFonts w:ascii="Arial" w:hAnsi="Arial" w:cs="Arial"/>
        <w:b/>
        <w:bCs/>
        <w:sz w:val="16"/>
        <w:szCs w:val="16"/>
      </w:rPr>
      <w:fldChar w:fldCharType="begin"/>
    </w:r>
    <w:r w:rsidRPr="00352A38">
      <w:rPr>
        <w:rFonts w:ascii="Arial" w:hAnsi="Arial" w:cs="Arial"/>
        <w:b/>
        <w:bCs/>
        <w:sz w:val="16"/>
        <w:szCs w:val="16"/>
      </w:rPr>
      <w:instrText xml:space="preserve"> NUMPAGES  \* Arabic  \* MERGEFORMAT </w:instrText>
    </w:r>
    <w:r w:rsidRPr="00352A38">
      <w:rPr>
        <w:rFonts w:ascii="Arial" w:hAnsi="Arial" w:cs="Arial"/>
        <w:b/>
        <w:bCs/>
        <w:sz w:val="16"/>
        <w:szCs w:val="16"/>
      </w:rPr>
      <w:fldChar w:fldCharType="separate"/>
    </w:r>
    <w:r>
      <w:rPr>
        <w:b/>
        <w:bCs/>
        <w:sz w:val="16"/>
        <w:szCs w:val="16"/>
      </w:rPr>
      <w:t>4</w:t>
    </w:r>
    <w:r w:rsidRPr="00352A38">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6543" w14:textId="77777777" w:rsidR="00B161FA" w:rsidRDefault="00B16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84D0" w14:textId="77777777" w:rsidR="00E05682" w:rsidRDefault="00E05682">
      <w:r>
        <w:separator/>
      </w:r>
    </w:p>
  </w:footnote>
  <w:footnote w:type="continuationSeparator" w:id="0">
    <w:p w14:paraId="6B5623D0" w14:textId="77777777" w:rsidR="00E05682" w:rsidRDefault="00E05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70A3" w14:textId="77777777" w:rsidR="00B161FA" w:rsidRDefault="00B16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8CD0" w14:textId="77777777" w:rsidR="00B161FA" w:rsidRDefault="00B16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C6F6" w14:textId="77777777" w:rsidR="00B161FA" w:rsidRDefault="00B1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DC1"/>
    <w:multiLevelType w:val="hybridMultilevel"/>
    <w:tmpl w:val="0AA4B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E76CEC"/>
    <w:multiLevelType w:val="hybridMultilevel"/>
    <w:tmpl w:val="1B1443C8"/>
    <w:lvl w:ilvl="0" w:tplc="9BFE0EDE">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7DE7EBE"/>
    <w:multiLevelType w:val="hybridMultilevel"/>
    <w:tmpl w:val="35B4A564"/>
    <w:lvl w:ilvl="0" w:tplc="B114FB5C">
      <w:start w:val="1"/>
      <w:numFmt w:val="bullet"/>
      <w:lvlText w:val=""/>
      <w:lvlJc w:val="left"/>
      <w:pPr>
        <w:tabs>
          <w:tab w:val="num" w:pos="700"/>
        </w:tabs>
        <w:ind w:left="700" w:hanging="360"/>
      </w:pPr>
      <w:rPr>
        <w:rFonts w:ascii="Wingdings" w:hAnsi="Wingdings" w:hint="default"/>
      </w:rPr>
    </w:lvl>
    <w:lvl w:ilvl="1" w:tplc="0C090003" w:tentative="1">
      <w:start w:val="1"/>
      <w:numFmt w:val="bullet"/>
      <w:lvlText w:val="o"/>
      <w:lvlJc w:val="left"/>
      <w:pPr>
        <w:tabs>
          <w:tab w:val="num" w:pos="1780"/>
        </w:tabs>
        <w:ind w:left="1780" w:hanging="360"/>
      </w:pPr>
      <w:rPr>
        <w:rFonts w:ascii="Courier New" w:hAnsi="Courier New"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7EC52911"/>
    <w:multiLevelType w:val="hybridMultilevel"/>
    <w:tmpl w:val="3178301A"/>
    <w:lvl w:ilvl="0" w:tplc="CDDAD158">
      <w:start w:val="1"/>
      <w:numFmt w:val="decimal"/>
      <w:lvlText w:val="%1."/>
      <w:lvlJc w:val="left"/>
      <w:pPr>
        <w:ind w:left="439" w:hanging="334"/>
      </w:pPr>
      <w:rPr>
        <w:rFonts w:ascii="Arial" w:eastAsia="Arial" w:hAnsi="Arial" w:hint="default"/>
        <w:b/>
        <w:bCs/>
        <w:spacing w:val="-1"/>
        <w:w w:val="99"/>
        <w:sz w:val="24"/>
        <w:szCs w:val="24"/>
      </w:rPr>
    </w:lvl>
    <w:lvl w:ilvl="1" w:tplc="AC40AA66">
      <w:start w:val="1"/>
      <w:numFmt w:val="upperLetter"/>
      <w:lvlText w:val="%2)"/>
      <w:lvlJc w:val="left"/>
      <w:pPr>
        <w:ind w:left="305" w:hanging="281"/>
        <w:jc w:val="right"/>
      </w:pPr>
      <w:rPr>
        <w:rFonts w:ascii="Arial" w:eastAsia="Arial" w:hAnsi="Arial" w:hint="default"/>
        <w:spacing w:val="1"/>
        <w:w w:val="104"/>
        <w:sz w:val="17"/>
        <w:szCs w:val="17"/>
      </w:rPr>
    </w:lvl>
    <w:lvl w:ilvl="2" w:tplc="765408D0">
      <w:start w:val="1"/>
      <w:numFmt w:val="bullet"/>
      <w:lvlText w:val="•"/>
      <w:lvlJc w:val="left"/>
      <w:pPr>
        <w:ind w:left="1668" w:hanging="281"/>
      </w:pPr>
      <w:rPr>
        <w:rFonts w:hint="default"/>
      </w:rPr>
    </w:lvl>
    <w:lvl w:ilvl="3" w:tplc="793449D4">
      <w:start w:val="1"/>
      <w:numFmt w:val="bullet"/>
      <w:lvlText w:val="•"/>
      <w:lvlJc w:val="left"/>
      <w:pPr>
        <w:ind w:left="2897" w:hanging="281"/>
      </w:pPr>
      <w:rPr>
        <w:rFonts w:hint="default"/>
      </w:rPr>
    </w:lvl>
    <w:lvl w:ilvl="4" w:tplc="D04EFED8">
      <w:start w:val="1"/>
      <w:numFmt w:val="bullet"/>
      <w:lvlText w:val="•"/>
      <w:lvlJc w:val="left"/>
      <w:pPr>
        <w:ind w:left="4126" w:hanging="281"/>
      </w:pPr>
      <w:rPr>
        <w:rFonts w:hint="default"/>
      </w:rPr>
    </w:lvl>
    <w:lvl w:ilvl="5" w:tplc="5B52EBF6">
      <w:start w:val="1"/>
      <w:numFmt w:val="bullet"/>
      <w:lvlText w:val="•"/>
      <w:lvlJc w:val="left"/>
      <w:pPr>
        <w:ind w:left="5355" w:hanging="281"/>
      </w:pPr>
      <w:rPr>
        <w:rFonts w:hint="default"/>
      </w:rPr>
    </w:lvl>
    <w:lvl w:ilvl="6" w:tplc="EE7C90FE">
      <w:start w:val="1"/>
      <w:numFmt w:val="bullet"/>
      <w:lvlText w:val="•"/>
      <w:lvlJc w:val="left"/>
      <w:pPr>
        <w:ind w:left="6584" w:hanging="281"/>
      </w:pPr>
      <w:rPr>
        <w:rFonts w:hint="default"/>
      </w:rPr>
    </w:lvl>
    <w:lvl w:ilvl="7" w:tplc="E2849CA0">
      <w:start w:val="1"/>
      <w:numFmt w:val="bullet"/>
      <w:lvlText w:val="•"/>
      <w:lvlJc w:val="left"/>
      <w:pPr>
        <w:ind w:left="7813" w:hanging="281"/>
      </w:pPr>
      <w:rPr>
        <w:rFonts w:hint="default"/>
      </w:rPr>
    </w:lvl>
    <w:lvl w:ilvl="8" w:tplc="2F182B72">
      <w:start w:val="1"/>
      <w:numFmt w:val="bullet"/>
      <w:lvlText w:val="•"/>
      <w:lvlJc w:val="left"/>
      <w:pPr>
        <w:ind w:left="9042" w:hanging="281"/>
      </w:pPr>
      <w:rPr>
        <w:rFonts w:hint="default"/>
      </w:rPr>
    </w:lvl>
  </w:abstractNum>
  <w:num w:numId="1" w16cid:durableId="1611281264">
    <w:abstractNumId w:val="3"/>
  </w:num>
  <w:num w:numId="2" w16cid:durableId="2134639961">
    <w:abstractNumId w:val="2"/>
  </w:num>
  <w:num w:numId="3" w16cid:durableId="455031879">
    <w:abstractNumId w:val="1"/>
  </w:num>
  <w:num w:numId="4" w16cid:durableId="1716197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52"/>
    <w:rsid w:val="0000342D"/>
    <w:rsid w:val="0008730A"/>
    <w:rsid w:val="001118AF"/>
    <w:rsid w:val="00121BEB"/>
    <w:rsid w:val="00125F72"/>
    <w:rsid w:val="00152CFA"/>
    <w:rsid w:val="001C7EFF"/>
    <w:rsid w:val="001E1E25"/>
    <w:rsid w:val="001F0DA9"/>
    <w:rsid w:val="002055AD"/>
    <w:rsid w:val="0024102B"/>
    <w:rsid w:val="0027632C"/>
    <w:rsid w:val="002A411B"/>
    <w:rsid w:val="00322487"/>
    <w:rsid w:val="00343005"/>
    <w:rsid w:val="003C32E7"/>
    <w:rsid w:val="003E485B"/>
    <w:rsid w:val="00414877"/>
    <w:rsid w:val="00426A78"/>
    <w:rsid w:val="004367BF"/>
    <w:rsid w:val="004460D5"/>
    <w:rsid w:val="004B3708"/>
    <w:rsid w:val="004E4F37"/>
    <w:rsid w:val="00525CF7"/>
    <w:rsid w:val="00547E3C"/>
    <w:rsid w:val="00577FE1"/>
    <w:rsid w:val="005A2699"/>
    <w:rsid w:val="005A4FBB"/>
    <w:rsid w:val="005B40F4"/>
    <w:rsid w:val="005C123B"/>
    <w:rsid w:val="00603DD7"/>
    <w:rsid w:val="00606928"/>
    <w:rsid w:val="00645F21"/>
    <w:rsid w:val="007503E4"/>
    <w:rsid w:val="007A18E2"/>
    <w:rsid w:val="007B08EF"/>
    <w:rsid w:val="007F5452"/>
    <w:rsid w:val="008044F4"/>
    <w:rsid w:val="00821742"/>
    <w:rsid w:val="00832BD0"/>
    <w:rsid w:val="00832BFA"/>
    <w:rsid w:val="008F7809"/>
    <w:rsid w:val="0096738A"/>
    <w:rsid w:val="00967841"/>
    <w:rsid w:val="00985AED"/>
    <w:rsid w:val="009B7710"/>
    <w:rsid w:val="009E305C"/>
    <w:rsid w:val="009E682D"/>
    <w:rsid w:val="00A43D61"/>
    <w:rsid w:val="00A756D7"/>
    <w:rsid w:val="00A777E4"/>
    <w:rsid w:val="00AD7AD8"/>
    <w:rsid w:val="00B161FA"/>
    <w:rsid w:val="00B232B4"/>
    <w:rsid w:val="00B51D94"/>
    <w:rsid w:val="00B668A2"/>
    <w:rsid w:val="00B86CC3"/>
    <w:rsid w:val="00BB23B5"/>
    <w:rsid w:val="00BC640F"/>
    <w:rsid w:val="00BF27F8"/>
    <w:rsid w:val="00C538FB"/>
    <w:rsid w:val="00C61846"/>
    <w:rsid w:val="00C64841"/>
    <w:rsid w:val="00CB21E3"/>
    <w:rsid w:val="00D023B5"/>
    <w:rsid w:val="00D226BD"/>
    <w:rsid w:val="00D26224"/>
    <w:rsid w:val="00D374D1"/>
    <w:rsid w:val="00D7694C"/>
    <w:rsid w:val="00DE7463"/>
    <w:rsid w:val="00DE7EDD"/>
    <w:rsid w:val="00E05682"/>
    <w:rsid w:val="00E62DED"/>
    <w:rsid w:val="00E95802"/>
    <w:rsid w:val="00EA23D3"/>
    <w:rsid w:val="00EB62FF"/>
    <w:rsid w:val="00EE0F59"/>
    <w:rsid w:val="00EF6D31"/>
    <w:rsid w:val="00F07D2C"/>
    <w:rsid w:val="00F20D3E"/>
    <w:rsid w:val="00F738AA"/>
    <w:rsid w:val="00F7556F"/>
    <w:rsid w:val="00F938F6"/>
    <w:rsid w:val="00F95078"/>
    <w:rsid w:val="00FB69F0"/>
    <w:rsid w:val="00FE1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437F87B7"/>
  <w15:chartTrackingRefBased/>
  <w15:docId w15:val="{4398BB12-C604-4A2A-B5E4-CBB00A77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52"/>
    <w:pPr>
      <w:spacing w:after="0" w:line="240" w:lineRule="auto"/>
    </w:pPr>
    <w:rPr>
      <w:rFonts w:ascii="Calibri" w:hAnsi="Calibri" w:cs="Times New Roman"/>
    </w:rPr>
  </w:style>
  <w:style w:type="paragraph" w:styleId="Heading1">
    <w:name w:val="heading 1"/>
    <w:basedOn w:val="Normal"/>
    <w:link w:val="Heading1Char"/>
    <w:uiPriority w:val="1"/>
    <w:qFormat/>
    <w:rsid w:val="007F5452"/>
    <w:pPr>
      <w:widowControl w:val="0"/>
      <w:spacing w:before="58"/>
      <w:ind w:left="439" w:hanging="333"/>
      <w:outlineLvl w:val="0"/>
    </w:pPr>
    <w:rPr>
      <w:rFonts w:ascii="Arial" w:eastAsia="Arial" w:hAnsi="Arial" w:cstheme="minorBidi"/>
      <w:b/>
      <w:bCs/>
      <w:sz w:val="24"/>
      <w:szCs w:val="24"/>
      <w:lang w:val="en-US"/>
    </w:rPr>
  </w:style>
  <w:style w:type="paragraph" w:styleId="Heading2">
    <w:name w:val="heading 2"/>
    <w:basedOn w:val="Normal"/>
    <w:link w:val="Heading2Char"/>
    <w:uiPriority w:val="1"/>
    <w:qFormat/>
    <w:rsid w:val="007F5452"/>
    <w:pPr>
      <w:widowControl w:val="0"/>
      <w:spacing w:before="84"/>
      <w:ind w:left="106"/>
      <w:outlineLvl w:val="1"/>
    </w:pPr>
    <w:rPr>
      <w:rFonts w:ascii="Arial" w:eastAsia="Arial" w:hAnsi="Arial" w:cstheme="minorBidi"/>
      <w:b/>
      <w:bCs/>
      <w:sz w:val="17"/>
      <w:szCs w:val="17"/>
      <w:lang w:val="en-US"/>
    </w:rPr>
  </w:style>
  <w:style w:type="paragraph" w:styleId="Heading3">
    <w:name w:val="heading 3"/>
    <w:basedOn w:val="Normal"/>
    <w:next w:val="Normal"/>
    <w:link w:val="Heading3Char"/>
    <w:uiPriority w:val="9"/>
    <w:unhideWhenUsed/>
    <w:qFormat/>
    <w:rsid w:val="007F545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5452"/>
    <w:rPr>
      <w:rFonts w:ascii="Arial" w:eastAsia="Arial" w:hAnsi="Arial"/>
      <w:b/>
      <w:bCs/>
      <w:sz w:val="24"/>
      <w:szCs w:val="24"/>
      <w:lang w:val="en-US"/>
    </w:rPr>
  </w:style>
  <w:style w:type="character" w:customStyle="1" w:styleId="Heading2Char">
    <w:name w:val="Heading 2 Char"/>
    <w:basedOn w:val="DefaultParagraphFont"/>
    <w:link w:val="Heading2"/>
    <w:uiPriority w:val="1"/>
    <w:rsid w:val="007F5452"/>
    <w:rPr>
      <w:rFonts w:ascii="Arial" w:eastAsia="Arial" w:hAnsi="Arial"/>
      <w:b/>
      <w:bCs/>
      <w:sz w:val="17"/>
      <w:szCs w:val="17"/>
      <w:lang w:val="en-US"/>
    </w:rPr>
  </w:style>
  <w:style w:type="character" w:customStyle="1" w:styleId="Heading3Char">
    <w:name w:val="Heading 3 Char"/>
    <w:basedOn w:val="DefaultParagraphFont"/>
    <w:link w:val="Heading3"/>
    <w:uiPriority w:val="9"/>
    <w:rsid w:val="007F545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nhideWhenUsed/>
    <w:rsid w:val="007F5452"/>
    <w:rPr>
      <w:sz w:val="16"/>
      <w:szCs w:val="16"/>
    </w:rPr>
  </w:style>
  <w:style w:type="paragraph" w:styleId="CommentText">
    <w:name w:val="annotation text"/>
    <w:basedOn w:val="Normal"/>
    <w:link w:val="CommentTextChar"/>
    <w:unhideWhenUsed/>
    <w:rsid w:val="007F5452"/>
    <w:rPr>
      <w:sz w:val="20"/>
      <w:szCs w:val="20"/>
    </w:rPr>
  </w:style>
  <w:style w:type="character" w:customStyle="1" w:styleId="CommentTextChar">
    <w:name w:val="Comment Text Char"/>
    <w:basedOn w:val="DefaultParagraphFont"/>
    <w:link w:val="CommentText"/>
    <w:rsid w:val="007F5452"/>
    <w:rPr>
      <w:rFonts w:ascii="Calibri" w:hAnsi="Calibri" w:cs="Times New Roman"/>
      <w:sz w:val="20"/>
      <w:szCs w:val="20"/>
    </w:rPr>
  </w:style>
  <w:style w:type="paragraph" w:styleId="BodyText">
    <w:name w:val="Body Text"/>
    <w:basedOn w:val="Normal"/>
    <w:link w:val="BodyTextChar"/>
    <w:uiPriority w:val="1"/>
    <w:qFormat/>
    <w:rsid w:val="007F5452"/>
    <w:pPr>
      <w:widowControl w:val="0"/>
      <w:spacing w:before="84"/>
      <w:ind w:left="106"/>
    </w:pPr>
    <w:rPr>
      <w:rFonts w:ascii="Arial" w:eastAsia="Arial" w:hAnsi="Arial" w:cstheme="minorBidi"/>
      <w:sz w:val="17"/>
      <w:szCs w:val="17"/>
      <w:lang w:val="en-US"/>
    </w:rPr>
  </w:style>
  <w:style w:type="character" w:customStyle="1" w:styleId="BodyTextChar">
    <w:name w:val="Body Text Char"/>
    <w:basedOn w:val="DefaultParagraphFont"/>
    <w:link w:val="BodyText"/>
    <w:uiPriority w:val="1"/>
    <w:rsid w:val="007F5452"/>
    <w:rPr>
      <w:rFonts w:ascii="Arial" w:eastAsia="Arial" w:hAnsi="Arial"/>
      <w:sz w:val="17"/>
      <w:szCs w:val="17"/>
      <w:lang w:val="en-US"/>
    </w:rPr>
  </w:style>
  <w:style w:type="paragraph" w:styleId="BalloonText">
    <w:name w:val="Balloon Text"/>
    <w:basedOn w:val="Normal"/>
    <w:link w:val="BalloonTextChar"/>
    <w:uiPriority w:val="99"/>
    <w:semiHidden/>
    <w:unhideWhenUsed/>
    <w:rsid w:val="007F5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452"/>
    <w:rPr>
      <w:rFonts w:ascii="Segoe UI" w:hAnsi="Segoe UI" w:cs="Segoe UI"/>
      <w:sz w:val="18"/>
      <w:szCs w:val="18"/>
    </w:rPr>
  </w:style>
  <w:style w:type="paragraph" w:customStyle="1" w:styleId="TableParagraph">
    <w:name w:val="Table Paragraph"/>
    <w:basedOn w:val="Normal"/>
    <w:uiPriority w:val="1"/>
    <w:qFormat/>
    <w:rsid w:val="00F20D3E"/>
    <w:pPr>
      <w:widowControl w:val="0"/>
    </w:pPr>
    <w:rPr>
      <w:rFonts w:asciiTheme="minorHAnsi" w:hAnsiTheme="minorHAnsi" w:cstheme="minorBidi"/>
      <w:lang w:val="en-US"/>
    </w:rPr>
  </w:style>
  <w:style w:type="table" w:styleId="TableGrid">
    <w:name w:val="Table Grid"/>
    <w:basedOn w:val="TableNormal"/>
    <w:uiPriority w:val="39"/>
    <w:rsid w:val="0075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F7809"/>
    <w:rPr>
      <w:b/>
      <w:bCs/>
    </w:rPr>
  </w:style>
  <w:style w:type="character" w:customStyle="1" w:styleId="CommentSubjectChar">
    <w:name w:val="Comment Subject Char"/>
    <w:basedOn w:val="CommentTextChar"/>
    <w:link w:val="CommentSubject"/>
    <w:uiPriority w:val="99"/>
    <w:semiHidden/>
    <w:rsid w:val="008F7809"/>
    <w:rPr>
      <w:rFonts w:ascii="Calibri" w:hAnsi="Calibri" w:cs="Times New Roman"/>
      <w:b/>
      <w:bCs/>
      <w:sz w:val="20"/>
      <w:szCs w:val="20"/>
    </w:rPr>
  </w:style>
  <w:style w:type="paragraph" w:styleId="Revision">
    <w:name w:val="Revision"/>
    <w:hidden/>
    <w:uiPriority w:val="99"/>
    <w:semiHidden/>
    <w:rsid w:val="0096738A"/>
    <w:pPr>
      <w:spacing w:after="0" w:line="240" w:lineRule="auto"/>
    </w:pPr>
    <w:rPr>
      <w:rFonts w:ascii="Calibri" w:hAnsi="Calibri" w:cs="Times New Roman"/>
    </w:rPr>
  </w:style>
  <w:style w:type="paragraph" w:styleId="Header">
    <w:name w:val="header"/>
    <w:basedOn w:val="Normal"/>
    <w:link w:val="HeaderChar"/>
    <w:uiPriority w:val="99"/>
    <w:unhideWhenUsed/>
    <w:rsid w:val="00A43D61"/>
    <w:pPr>
      <w:tabs>
        <w:tab w:val="center" w:pos="4513"/>
        <w:tab w:val="right" w:pos="9026"/>
      </w:tabs>
    </w:pPr>
  </w:style>
  <w:style w:type="character" w:customStyle="1" w:styleId="HeaderChar">
    <w:name w:val="Header Char"/>
    <w:basedOn w:val="DefaultParagraphFont"/>
    <w:link w:val="Header"/>
    <w:uiPriority w:val="99"/>
    <w:rsid w:val="00A43D61"/>
    <w:rPr>
      <w:rFonts w:ascii="Calibri" w:hAnsi="Calibri" w:cs="Times New Roman"/>
    </w:rPr>
  </w:style>
  <w:style w:type="paragraph" w:styleId="Footer">
    <w:name w:val="footer"/>
    <w:basedOn w:val="Normal"/>
    <w:link w:val="FooterChar"/>
    <w:uiPriority w:val="99"/>
    <w:unhideWhenUsed/>
    <w:rsid w:val="00A43D61"/>
    <w:pPr>
      <w:tabs>
        <w:tab w:val="center" w:pos="4513"/>
        <w:tab w:val="right" w:pos="9026"/>
      </w:tabs>
    </w:pPr>
  </w:style>
  <w:style w:type="character" w:customStyle="1" w:styleId="FooterChar">
    <w:name w:val="Footer Char"/>
    <w:basedOn w:val="DefaultParagraphFont"/>
    <w:link w:val="Footer"/>
    <w:uiPriority w:val="99"/>
    <w:rsid w:val="00A43D61"/>
    <w:rPr>
      <w:rFonts w:ascii="Calibri" w:hAnsi="Calibri" w:cs="Times New Roman"/>
    </w:rPr>
  </w:style>
  <w:style w:type="character" w:styleId="EndnoteReference">
    <w:name w:val="endnote reference"/>
    <w:rsid w:val="00C538FB"/>
    <w:rPr>
      <w:vertAlign w:val="superscript"/>
    </w:rPr>
  </w:style>
  <w:style w:type="paragraph" w:styleId="ListParagraph">
    <w:name w:val="List Paragraph"/>
    <w:basedOn w:val="Normal"/>
    <w:uiPriority w:val="34"/>
    <w:qFormat/>
    <w:rsid w:val="00F738AA"/>
    <w:pPr>
      <w:widowControl w:val="0"/>
      <w:autoSpaceDE w:val="0"/>
      <w:autoSpaceDN w:val="0"/>
      <w:spacing w:before="95"/>
      <w:ind w:left="539" w:hanging="335"/>
    </w:pPr>
    <w:rPr>
      <w:rFonts w:ascii="Arial" w:eastAsia="Arial" w:hAnsi="Arial" w:cs="Arial"/>
    </w:rPr>
  </w:style>
  <w:style w:type="character" w:styleId="Hyperlink">
    <w:name w:val="Hyperlink"/>
    <w:rsid w:val="00F738AA"/>
    <w:rPr>
      <w:rFonts w:cs="Times New Roman"/>
      <w:color w:val="0000FF"/>
      <w:u w:val="single"/>
    </w:rPr>
  </w:style>
  <w:style w:type="paragraph" w:styleId="PlainText">
    <w:name w:val="Plain Text"/>
    <w:basedOn w:val="Normal"/>
    <w:link w:val="PlainTextChar"/>
    <w:rsid w:val="007B08EF"/>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7B08EF"/>
    <w:rPr>
      <w:rFonts w:ascii="Courier New" w:eastAsia="Times New Roman" w:hAnsi="Courier New" w:cs="Courier New"/>
      <w:sz w:val="20"/>
      <w:szCs w:val="20"/>
      <w:lang w:eastAsia="en-AU"/>
    </w:rPr>
  </w:style>
  <w:style w:type="table" w:customStyle="1" w:styleId="TableGrid1">
    <w:name w:val="Table Grid1"/>
    <w:basedOn w:val="TableNormal"/>
    <w:next w:val="TableGrid"/>
    <w:uiPriority w:val="39"/>
    <w:rsid w:val="007B08EF"/>
    <w:pPr>
      <w:spacing w:after="0" w:line="240" w:lineRule="auto"/>
    </w:pPr>
    <w:rPr>
      <w:rFonts w:ascii="Cambria" w:eastAsia="Times New Roman" w:hAnsi="Cambria"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publications.qld.gov.au/dataset/statutory-declarat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publications.qld.gov.au/dataset/statutory-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Domestic and Family Violence Form 16A - Application to vary or revoke the registration of a New Zealand order</vt:lpstr>
    </vt:vector>
  </TitlesOfParts>
  <Company>Queensland Courts</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and Family Violence Form 16A - Application to vary or revoke the registration of a New Zealand order</dc:title>
  <dc:subject>Domestic and Family Violence form</dc:subject>
  <dc:creator>Lee Williams</dc:creator>
  <cp:keywords>Domestic and Family Violence Protection Act 2012, section 176P, section 176Q, Queensland, Form DV16A, Application to vary or revoke the registration of a New Zealand order, DVO, DV, DFV, domestic violence, protection, how to get protection in Queensland,</cp:keywords>
  <dc:description/>
  <cp:lastModifiedBy>Julie Hearnden</cp:lastModifiedBy>
  <cp:revision>2</cp:revision>
  <cp:lastPrinted>2017-07-13T05:35:00Z</cp:lastPrinted>
  <dcterms:created xsi:type="dcterms:W3CDTF">2023-07-06T07:07:00Z</dcterms:created>
  <dcterms:modified xsi:type="dcterms:W3CDTF">2023-07-06T07:07:00Z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1540935306</vt:i4>
  </property>
  <property fmtid="{D5CDD505-2E9C-101B-9397-08002B2CF9AE}" pid="3" name="_NewReviewCycle">
    <vt:lpwstr/>
  </property>
  <property fmtid="{D5CDD505-2E9C-101B-9397-08002B2CF9AE}" pid="4" name="_EmailSubject">
    <vt:lpwstr>DFV forms </vt:lpwstr>
  </property>
  <property fmtid="{D5CDD505-2E9C-101B-9397-08002B2CF9AE}" pid="5" name="_AuthorEmail">
    <vt:lpwstr>Hayley.Weston@justice.qld.gov.au</vt:lpwstr>
  </property>
  <property fmtid="{D5CDD505-2E9C-101B-9397-08002B2CF9AE}" pid="6" name="_AuthorEmailDisplayName">
    <vt:lpwstr>Hayley Weston</vt:lpwstr>
  </property>
  <property fmtid="{D5CDD505-2E9C-101B-9397-08002B2CF9AE}" pid="7" name="_ReviewingToolsShownOnce">
    <vt:lpwstr/>
  </property>
</Properties>
</file>