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5567" w14:textId="77777777" w:rsidR="006A7900" w:rsidRPr="0025196E" w:rsidRDefault="006A7900" w:rsidP="00545F5A">
      <w:pPr>
        <w:widowControl w:val="0"/>
        <w:autoSpaceDE w:val="0"/>
        <w:autoSpaceDN w:val="0"/>
        <w:adjustRightInd w:val="0"/>
        <w:spacing w:after="80" w:line="288" w:lineRule="auto"/>
        <w:ind w:left="142"/>
        <w:jc w:val="center"/>
        <w:rPr>
          <w:rFonts w:ascii="Arial" w:hAnsi="Arial" w:cs="Arial"/>
          <w:b/>
          <w:bCs/>
          <w:sz w:val="28"/>
          <w:szCs w:val="28"/>
          <w:lang w:val="en-US"/>
        </w:rPr>
      </w:pPr>
      <w:r>
        <w:rPr>
          <w:rFonts w:ascii="Arial" w:hAnsi="Arial" w:cs="Arial"/>
          <w:b/>
          <w:bCs/>
          <w:sz w:val="28"/>
          <w:szCs w:val="28"/>
          <w:lang w:val="en-US"/>
        </w:rPr>
        <w:t>FORM DV4A</w:t>
      </w:r>
    </w:p>
    <w:p w14:paraId="02352E15" w14:textId="77777777" w:rsidR="006A7900" w:rsidRPr="0025196E" w:rsidRDefault="006A7900" w:rsidP="006A7900">
      <w:pPr>
        <w:pStyle w:val="Header"/>
        <w:ind w:left="360"/>
        <w:jc w:val="center"/>
        <w:rPr>
          <w:sz w:val="20"/>
          <w:szCs w:val="20"/>
        </w:rPr>
      </w:pPr>
      <w:r w:rsidRPr="0025196E">
        <w:rPr>
          <w:rFonts w:ascii="Arial" w:hAnsi="Arial" w:cs="Arial"/>
          <w:sz w:val="20"/>
          <w:szCs w:val="20"/>
        </w:rPr>
        <w:t>Domestic and Family Violence Protection Act 2012 s.</w:t>
      </w:r>
      <w:r>
        <w:rPr>
          <w:rFonts w:ascii="Arial" w:hAnsi="Arial" w:cs="Arial"/>
          <w:sz w:val="20"/>
          <w:szCs w:val="20"/>
        </w:rPr>
        <w:t>176I</w:t>
      </w:r>
    </w:p>
    <w:p w14:paraId="4D35910D" w14:textId="77777777" w:rsidR="006A7900" w:rsidRDefault="006A7900" w:rsidP="006A7900">
      <w:pPr>
        <w:tabs>
          <w:tab w:val="left" w:pos="9781"/>
        </w:tabs>
        <w:spacing w:after="240"/>
        <w:ind w:left="340" w:right="340"/>
        <w:rPr>
          <w:rFonts w:ascii="Arial" w:hAnsi="Arial"/>
          <w:b/>
          <w:color w:val="000000"/>
          <w:sz w:val="34"/>
        </w:rPr>
      </w:pPr>
      <w:r>
        <w:rPr>
          <w:rFonts w:ascii="Arial" w:hAnsi="Arial"/>
          <w:b/>
          <w:color w:val="000000"/>
          <w:sz w:val="34"/>
        </w:rPr>
        <w:t>Application to vary a recognised interstate order</w:t>
      </w:r>
    </w:p>
    <w:p w14:paraId="784A0FAD" w14:textId="7CE737D3" w:rsidR="00FD01D6" w:rsidRDefault="006A7900" w:rsidP="004622BA">
      <w:pPr>
        <w:tabs>
          <w:tab w:val="left" w:pos="851"/>
        </w:tabs>
        <w:ind w:left="426"/>
        <w:rPr>
          <w:rFonts w:ascii="Arial" w:hAnsi="Arial"/>
          <w:b/>
          <w:color w:val="000000"/>
          <w:sz w:val="18"/>
          <w:szCs w:val="18"/>
        </w:rPr>
      </w:pPr>
      <w:r>
        <w:rPr>
          <w:rFonts w:ascii="Arial" w:hAnsi="Arial"/>
          <w:b/>
          <w:color w:val="000000"/>
          <w:sz w:val="18"/>
          <w:szCs w:val="18"/>
        </w:rPr>
        <w:t xml:space="preserve">Please note: a copy of this application will be provided to the Aggrieved, Applicant, Respondent and Police </w:t>
      </w:r>
      <w:bookmarkStart w:id="0" w:name="_Hlk95751638"/>
      <w:r w:rsidR="00347547">
        <w:rPr>
          <w:rFonts w:ascii="Arial" w:hAnsi="Arial"/>
          <w:b/>
          <w:color w:val="000000"/>
          <w:sz w:val="18"/>
          <w:szCs w:val="18"/>
        </w:rPr>
        <w:t xml:space="preserve"> </w:t>
      </w:r>
      <w:bookmarkEnd w:id="0"/>
    </w:p>
    <w:p w14:paraId="7ED4B03B" w14:textId="77777777" w:rsidR="006A7900" w:rsidRPr="002E2C5D" w:rsidRDefault="006A7900" w:rsidP="004622BA">
      <w:pPr>
        <w:tabs>
          <w:tab w:val="left" w:pos="9781"/>
        </w:tabs>
        <w:spacing w:after="100"/>
        <w:ind w:right="340"/>
        <w:rPr>
          <w:rFonts w:ascii="Arial" w:hAnsi="Arial"/>
          <w:b/>
          <w:color w:val="000000"/>
          <w:sz w:val="18"/>
          <w:szCs w:val="18"/>
        </w:rPr>
      </w:pPr>
    </w:p>
    <w:p w14:paraId="4079BCB2" w14:textId="77777777" w:rsidR="006A7900" w:rsidRDefault="00501BAE" w:rsidP="006A7900">
      <w:pPr>
        <w:tabs>
          <w:tab w:val="left" w:pos="9781"/>
        </w:tabs>
        <w:spacing w:after="120"/>
        <w:ind w:left="340" w:right="340"/>
        <w:rPr>
          <w:rFonts w:ascii="Arial" w:hAnsi="Arial"/>
          <w:b/>
          <w:color w:val="000000"/>
        </w:rPr>
      </w:pPr>
      <w:r>
        <w:rPr>
          <w:noProof/>
          <w:lang w:eastAsia="en-AU"/>
        </w:rPr>
        <mc:AlternateContent>
          <mc:Choice Requires="wps">
            <w:drawing>
              <wp:anchor distT="0" distB="0" distL="114300" distR="114300" simplePos="0" relativeHeight="251742208" behindDoc="0" locked="0" layoutInCell="1" allowOverlap="1" wp14:anchorId="500D2FC0" wp14:editId="24EDA7BA">
                <wp:simplePos x="0" y="0"/>
                <wp:positionH relativeFrom="column">
                  <wp:posOffset>1836420</wp:posOffset>
                </wp:positionH>
                <wp:positionV relativeFrom="paragraph">
                  <wp:posOffset>98425</wp:posOffset>
                </wp:positionV>
                <wp:extent cx="5438140" cy="0"/>
                <wp:effectExtent l="0" t="0" r="29210" b="19050"/>
                <wp:wrapNone/>
                <wp:docPr id="5215" name="Straight Connector 5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13314" id="Straight Connector 521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7.75pt" to="57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DowIAAJcFAAAOAAAAZHJzL2Uyb0RvYy54bWysVFFv2yAQfp+0/4B4d20ndpJadarWcfbS&#10;bZXSac/E4BgNgwUkTjTtv+/Aidd0L9NUW0IcB8d3333H3f2xFejAtOFK5ji+iTBislKUy12Ov72s&#10;gwVGxhJJiVCS5fjEDL5ffvxw13cZm6hGCco0giDSZH2X48baLgtDUzWsJeZGdUyCs1a6JRZMvQup&#10;Jj1Eb0U4iaJZ2CtNO60qZgysrgYnXvr4dc0q+7WuDbNI5BiwWT9qP27dGC7vSLbTpGt4dYZB/gNF&#10;S7iES8dQK2IJ2mv+V6iWV1oZVdubSrWhqmteMZ8DZBNHb7LZNKRjPhcgx3QjTeb9wlZfDs8acZrj&#10;dBKnGEnSQpU2VhO+aywqlJTAodLIu4GtvjMZHCrks3b5Vke56Z5U9cMgqYqGyB3zqF9OHcSJHb/h&#10;1RFnmA7u3PafFYU9ZG+Vp+5Y69aFBFLQ0VfoNFaIHS2qYDFNpos4gUJWF19IssvBThv7iakWuUmO&#10;BZeOPJKRw5OxDgjJLlvcslRrLoQXgJCoz/EkTaLInzBKcOq8bp/Ru20hNDoQpyH/+bTA83qbVntJ&#10;fbSGEVqe55ZwMczhdiFdPOZlOUAC62hh6tchRy+Zn7fRbbkoF0mQTGZlkESrVfCwLpJgto7n6Wq6&#10;KopV/MsBjZOs4ZQy6bBe5Bsn/yaPcyMNwhsFPLISXkf39AHYa6QP6zSaQ02C+TydBsm0jILHxboI&#10;Hop4NpuXj8Vj+QZp6bM37wN2pNKhUnvL9KahPaLc1X8oJxjQ7q6y8GFExA7eqcpqjLSy37ltvFyd&#10;0FyMq1ovIvcPEhJdQwYFTNMoGnQ9bvfcjNcPTF2K7KyxTOfk/3AJorgIwLeJ64yhx7aKnp71pX2g&#10;+/2h80vlnpfXNsxfv6fL3wAAAP//AwBQSwMEFAAGAAgAAAAhACSMF8vgAAAACgEAAA8AAABkcnMv&#10;ZG93bnJldi54bWxMj8FOwkAQhu8mvsNmTLzJlsYSKN0SIjHGgwlUD3Cbdse2sTvbdBcoPr1LPOhx&#10;5v/yzzfZajSdONHgWssKppMIBHFldcu1go/354c5COeRNXaWScGFHKzy25sMU23PvKNT4WsRStil&#10;qKDxvk+ldFVDBt3E9sQh+7SDQR/GoZZ6wHMoN52Mo2gmDbYcLjTY01ND1VdxNAoOe1xs1q+XMtlu&#10;hpet/fbFXr8pdX83rpcgPI3+D4arflCHPDiV9sjaiU5BPF/EAQ1BkoC4AtPHZAai/N3IPJP/X8h/&#10;AAAA//8DAFBLAQItABQABgAIAAAAIQC2gziS/gAAAOEBAAATAAAAAAAAAAAAAAAAAAAAAABbQ29u&#10;dGVudF9UeXBlc10ueG1sUEsBAi0AFAAGAAgAAAAhADj9If/WAAAAlAEAAAsAAAAAAAAAAAAAAAAA&#10;LwEAAF9yZWxzLy5yZWxzUEsBAi0AFAAGAAgAAAAhACL+iAOjAgAAlwUAAA4AAAAAAAAAAAAAAAAA&#10;LgIAAGRycy9lMm9Eb2MueG1sUEsBAi0AFAAGAAgAAAAhACSMF8vgAAAACgEAAA8AAAAAAAAAAAAA&#10;AAAA/QQAAGRycy9kb3ducmV2LnhtbFBLBQYAAAAABAAEAPMAAAAKBgAAAAA=&#10;" strokeweight="2pt">
                <v:shadow opacity="22938f" offset="0"/>
              </v:line>
            </w:pict>
          </mc:Fallback>
        </mc:AlternateContent>
      </w:r>
      <w:r w:rsidR="006A7900">
        <w:rPr>
          <w:rFonts w:ascii="Arial" w:hAnsi="Arial"/>
          <w:b/>
          <w:color w:val="000000"/>
        </w:rPr>
        <w:t xml:space="preserve">1.  </w:t>
      </w:r>
      <w:proofErr w:type="spellStart"/>
      <w:r w:rsidR="006A7900">
        <w:rPr>
          <w:rFonts w:ascii="Arial" w:hAnsi="Arial"/>
          <w:b/>
          <w:color w:val="000000"/>
        </w:rPr>
        <w:t>Aggrieved’s</w:t>
      </w:r>
      <w:proofErr w:type="spellEnd"/>
      <w:r w:rsidR="006A7900">
        <w:rPr>
          <w:rFonts w:ascii="Arial" w:hAnsi="Arial"/>
          <w:b/>
          <w:color w:val="000000"/>
        </w:rPr>
        <w:t xml:space="preserve"> Details</w:t>
      </w:r>
    </w:p>
    <w:p w14:paraId="1948DCD9" w14:textId="77777777" w:rsidR="006A7900" w:rsidRPr="00A827F8" w:rsidRDefault="006A7900" w:rsidP="006A7900">
      <w:pPr>
        <w:tabs>
          <w:tab w:val="left" w:pos="9781"/>
        </w:tabs>
        <w:spacing w:after="60"/>
        <w:ind w:left="340" w:right="340"/>
        <w:rPr>
          <w:rFonts w:ascii="Arial" w:hAnsi="Arial" w:cs="Arial"/>
          <w:b/>
          <w:color w:val="000000"/>
          <w:sz w:val="18"/>
          <w:szCs w:val="18"/>
        </w:rPr>
      </w:pPr>
      <w:r>
        <w:rPr>
          <w:rFonts w:ascii="Arial" w:hAnsi="Arial" w:cs="Arial"/>
          <w:b/>
          <w:sz w:val="18"/>
          <w:szCs w:val="18"/>
        </w:rPr>
        <w:t xml:space="preserve">If the aggrieved does not want </w:t>
      </w:r>
      <w:r>
        <w:rPr>
          <w:rFonts w:ascii="Arial" w:hAnsi="Arial"/>
          <w:b/>
          <w:color w:val="000000"/>
          <w:sz w:val="18"/>
          <w:szCs w:val="18"/>
        </w:rPr>
        <w:t xml:space="preserve">the respondent to know their home </w:t>
      </w:r>
      <w:proofErr w:type="gramStart"/>
      <w:r>
        <w:rPr>
          <w:rFonts w:ascii="Arial" w:hAnsi="Arial"/>
          <w:b/>
          <w:color w:val="000000"/>
          <w:sz w:val="18"/>
          <w:szCs w:val="18"/>
        </w:rPr>
        <w:t>address</w:t>
      </w:r>
      <w:proofErr w:type="gramEnd"/>
      <w:r>
        <w:rPr>
          <w:rFonts w:ascii="Arial" w:hAnsi="Arial"/>
          <w:b/>
          <w:color w:val="000000"/>
          <w:sz w:val="18"/>
          <w:szCs w:val="18"/>
        </w:rPr>
        <w:t xml:space="preserve"> please either:</w:t>
      </w:r>
    </w:p>
    <w:p w14:paraId="1B4D1EB1" w14:textId="77777777" w:rsidR="006A7900" w:rsidRDefault="006A7900" w:rsidP="006A7900">
      <w:pPr>
        <w:numPr>
          <w:ilvl w:val="0"/>
          <w:numId w:val="1"/>
        </w:numPr>
        <w:tabs>
          <w:tab w:val="left" w:pos="9781"/>
        </w:tabs>
        <w:spacing w:after="60"/>
        <w:ind w:right="340"/>
        <w:rPr>
          <w:rFonts w:ascii="Arial" w:hAnsi="Arial"/>
          <w:b/>
          <w:color w:val="000000"/>
          <w:sz w:val="18"/>
          <w:szCs w:val="18"/>
        </w:rPr>
      </w:pPr>
      <w:r>
        <w:rPr>
          <w:rFonts w:ascii="Arial" w:hAnsi="Arial"/>
          <w:b/>
          <w:color w:val="000000"/>
          <w:sz w:val="18"/>
          <w:szCs w:val="18"/>
        </w:rPr>
        <w:t xml:space="preserve">Give an address where court documents can be sent </w:t>
      </w:r>
      <w:proofErr w:type="gramStart"/>
      <w:r>
        <w:rPr>
          <w:rFonts w:ascii="Arial" w:hAnsi="Arial"/>
          <w:b/>
          <w:color w:val="000000"/>
          <w:sz w:val="18"/>
          <w:szCs w:val="18"/>
        </w:rPr>
        <w:t>e.g.</w:t>
      </w:r>
      <w:proofErr w:type="gramEnd"/>
      <w:r>
        <w:rPr>
          <w:rFonts w:ascii="Arial" w:hAnsi="Arial"/>
          <w:b/>
          <w:color w:val="000000"/>
          <w:sz w:val="18"/>
          <w:szCs w:val="18"/>
        </w:rPr>
        <w:t xml:space="preserve"> post office box or</w:t>
      </w:r>
    </w:p>
    <w:p w14:paraId="789F2611" w14:textId="77777777" w:rsidR="006A7900" w:rsidRPr="002E2C5D" w:rsidRDefault="006A7900" w:rsidP="006A7900">
      <w:pPr>
        <w:numPr>
          <w:ilvl w:val="0"/>
          <w:numId w:val="1"/>
        </w:numPr>
        <w:tabs>
          <w:tab w:val="left" w:pos="9781"/>
        </w:tabs>
        <w:spacing w:after="60"/>
        <w:ind w:right="340"/>
        <w:rPr>
          <w:rFonts w:ascii="Arial" w:hAnsi="Arial"/>
          <w:b/>
          <w:color w:val="000000"/>
          <w:sz w:val="18"/>
          <w:szCs w:val="18"/>
        </w:rPr>
      </w:pPr>
      <w:r>
        <w:rPr>
          <w:rFonts w:ascii="Arial" w:hAnsi="Arial"/>
          <w:b/>
          <w:color w:val="000000"/>
          <w:sz w:val="18"/>
          <w:szCs w:val="18"/>
        </w:rPr>
        <w:t>Complete an “Aggrieved Details Form” which will not be provided to the respondent</w:t>
      </w:r>
    </w:p>
    <w:p w14:paraId="0C845C1B" w14:textId="77777777" w:rsidR="006A7900" w:rsidRPr="003A5835" w:rsidRDefault="006A7900" w:rsidP="006A7900">
      <w:pPr>
        <w:ind w:firstLine="340"/>
        <w:rPr>
          <w:rFonts w:ascii="Arial" w:hAnsi="Arial" w:cs="Arial"/>
          <w:sz w:val="20"/>
          <w:szCs w:val="20"/>
        </w:rPr>
      </w:pPr>
      <w:r w:rsidRPr="003A5835">
        <w:rPr>
          <w:rFonts w:ascii="Arial" w:hAnsi="Arial" w:cs="Arial"/>
          <w:sz w:val="20"/>
          <w:szCs w:val="20"/>
        </w:rPr>
        <w:t>Given Name</w:t>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t>Family Name</w:t>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t>Date of Birth</w:t>
      </w:r>
      <w:r>
        <w:rPr>
          <w:rFonts w:ascii="Arial" w:hAnsi="Arial" w:cs="Arial"/>
          <w:sz w:val="20"/>
          <w:szCs w:val="20"/>
        </w:rPr>
        <w:tab/>
      </w:r>
      <w:r>
        <w:rPr>
          <w:rFonts w:ascii="Arial" w:hAnsi="Arial" w:cs="Arial"/>
          <w:sz w:val="20"/>
          <w:szCs w:val="20"/>
        </w:rPr>
        <w:tab/>
        <w:t>Gender</w:t>
      </w:r>
    </w:p>
    <w:p w14:paraId="4CCE2A16" w14:textId="77777777" w:rsidR="006A7900" w:rsidRPr="003A5835" w:rsidRDefault="006A7900" w:rsidP="006A7900">
      <w:pPr>
        <w:rPr>
          <w:rFonts w:ascii="Arial" w:hAnsi="Arial" w:cs="Arial"/>
          <w:sz w:val="20"/>
          <w:szCs w:val="20"/>
        </w:rPr>
      </w:pPr>
      <w:r>
        <w:rPr>
          <w:noProof/>
          <w:sz w:val="20"/>
          <w:szCs w:val="20"/>
          <w:lang w:eastAsia="en-AU"/>
        </w:rPr>
        <mc:AlternateContent>
          <mc:Choice Requires="wps">
            <w:drawing>
              <wp:anchor distT="0" distB="0" distL="114300" distR="114300" simplePos="0" relativeHeight="251727872" behindDoc="0" locked="0" layoutInCell="1" allowOverlap="1" wp14:anchorId="4C484F47" wp14:editId="0D16464A">
                <wp:simplePos x="0" y="0"/>
                <wp:positionH relativeFrom="column">
                  <wp:posOffset>6304280</wp:posOffset>
                </wp:positionH>
                <wp:positionV relativeFrom="paragraph">
                  <wp:posOffset>17780</wp:posOffset>
                </wp:positionV>
                <wp:extent cx="937895" cy="243205"/>
                <wp:effectExtent l="8255" t="12065" r="6350" b="11430"/>
                <wp:wrapNone/>
                <wp:docPr id="5214" name="Rectangle 5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A9413CC" id="Rectangle 5214" o:spid="_x0000_s1026" style="position:absolute;margin-left:496.4pt;margin-top:1.4pt;width:73.85pt;height:1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wKLAIAAE4EAAAOAAAAZHJzL2Uyb0RvYy54bWysVNuO0zAQfUfiHyy/01za7rZR09WqSxHS&#10;AisWPmDqOImFY5ux23T5eiZOt3SBJ0QeLI9nfObMmXFWN8dOs4NEr6wpeTZJOZNG2EqZpuRfv2zf&#10;LDjzAUwF2hpZ8ifp+c369atV7wqZ29bqSiIjEOOL3pW8DcEVSeJFKzvwE+ukIWdtsYNAJjZJhdAT&#10;eqeTPE2vkt5i5dAK6T2d3o1Ovo74dS1F+FTXXgamS07cQlwxrrthTdYrKBoE1ypxogH/wKIDZSjp&#10;GeoOArA9qj+gOiXQeluHibBdYutaCRlroGqy9LdqHltwMtZC4nh3lsn/P1jx8fCATFUln+fZjDMD&#10;HXXpM+kGptGSxVMSqXe+oNhH94BDmd7dW/HNM2M3LQXKW0TbtxIqopYNoiYvLgyGp6ts13+wFSWA&#10;fbBRr2ON3QBISrBjbMvTuS3yGJigw+X0erGccybIlc+meTqPGaB4vuzQh3fSdmzYlByJfQSHw70P&#10;AxkonkMieatVtVVaRwOb3UYjOwBNyDZ+J3R/GaYN60t+NZ3TEIFuaNZFwJjkRZi/REvj9ze0TgWa&#10;eq26ki/OQVAMAr41VZzJAEqPe2KvzUnRQcSxGTtbPZGgaMeRpidIm9biD856GueS++97QMmZfm+o&#10;KctsNhvmPxqz+XVOBl56dpceMIKgxhrZaGzC+Gr2DlXTUq4sVm/sLbWyVlHmoc0jrxNdGtqo/umB&#10;Da/i0o5Rv34D658AAAD//wMAUEsDBBQABgAIAAAAIQCF/eRe3wAAAAkBAAAPAAAAZHJzL2Rvd25y&#10;ZXYueG1sTI/BTsMwEETvSPyDtUjcqOOqUBriVFAJCU6UgNSrEy9xhL1OY7dN+XqcE5xWoxnNvC3W&#10;o7PsiEPoPEkQswwYUuN1R62Ez4/nm3tgISrSynpCCWcMsC4vLwqVa3+idzxWsWWphEKuJJgY+5zz&#10;0Bh0Ksx8j5S8Lz84FZMcWq4HdUrlzvJ5lt1xpzpKC0b1uDHYfFcHJwFrs9yft2LfvGxe32y13P08&#10;hZ2U11fj4wOwiGP8C8OEn9ChTEy1P5AOzEpYreYJPUqYzuSLRXYLrJawEAJ4WfD/H5S/AAAA//8D&#10;AFBLAQItABQABgAIAAAAIQC2gziS/gAAAOEBAAATAAAAAAAAAAAAAAAAAAAAAABbQ29udGVudF9U&#10;eXBlc10ueG1sUEsBAi0AFAAGAAgAAAAhADj9If/WAAAAlAEAAAsAAAAAAAAAAAAAAAAALwEAAF9y&#10;ZWxzLy5yZWxzUEsBAi0AFAAGAAgAAAAhAIeSbAosAgAATgQAAA4AAAAAAAAAAAAAAAAALgIAAGRy&#10;cy9lMm9Eb2MueG1sUEsBAi0AFAAGAAgAAAAhAIX95F7fAAAACQEAAA8AAAAAAAAAAAAAAAAAhgQA&#10;AGRycy9kb3ducmV2LnhtbFBLBQYAAAAABAAEAPMAAACSBQAAAAA=&#10;" strokeweight=".5pt"/>
            </w:pict>
          </mc:Fallback>
        </mc:AlternateContent>
      </w:r>
      <w:r w:rsidRPr="00B229F2">
        <w:rPr>
          <w:noProof/>
          <w:sz w:val="20"/>
          <w:szCs w:val="20"/>
          <w:lang w:eastAsia="en-AU"/>
        </w:rPr>
        <mc:AlternateContent>
          <mc:Choice Requires="wps">
            <w:drawing>
              <wp:anchor distT="0" distB="0" distL="114300" distR="114300" simplePos="0" relativeHeight="251720704" behindDoc="0" locked="0" layoutInCell="1" allowOverlap="1" wp14:anchorId="2A934326" wp14:editId="6E83E078">
                <wp:simplePos x="0" y="0"/>
                <wp:positionH relativeFrom="column">
                  <wp:posOffset>212090</wp:posOffset>
                </wp:positionH>
                <wp:positionV relativeFrom="paragraph">
                  <wp:posOffset>17780</wp:posOffset>
                </wp:positionV>
                <wp:extent cx="1983105" cy="243205"/>
                <wp:effectExtent l="12065" t="12065" r="5080" b="11430"/>
                <wp:wrapNone/>
                <wp:docPr id="5213" name="Rectangle 5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BBB57D" id="Rectangle 5213" o:spid="_x0000_s1026" style="position:absolute;margin-left:16.7pt;margin-top:1.4pt;width:156.15pt;height:1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1KwIAAE8EAAAOAAAAZHJzL2Uyb0RvYy54bWysVF+P0zAMf0fiO0R5Z/2z7dhV606nHUNI&#10;B5w4+ABemrYRaRKcbN349Oemu7EDnhB9iOzY+dn+2e7y5tBptpfolTUlzyYpZ9IIWynTlPzb182b&#10;BWc+gKlAWyNLfpSe36xev1r2rpC5ba2uJDICMb7oXcnbEFyRJF60sgM/sU4aMtYWOwikYpNUCD2h&#10;dzrJ0/Qq6S1WDq2Q3tPt3Wjkq4hf11KEz3XtZWC65JRbiCfGczucyWoJRYPgWiVOacA/ZNGBMhT0&#10;DHUHAdgO1R9QnRJova3DRNgusXWthIw1UDVZ+ls1jy04GWshcrw70+T/H6z4tH9ApqqSz/NsypmB&#10;jrr0hXgD02jJ4i2R1DtfkO+je8ChTO/urfjumbHrlhzlLaLtWwkVpZYNpCYvHgyKp6ds23+0FQWA&#10;XbCRr0ON3QBITLBDbMvx3BZ5CEzQZXa9mGbpnDNBtnw2zUkeQkDx/NqhD++l7dgglBwp/YgO+3sf&#10;Rtdnl5i91araKK2jgs12rZHtgUZkE78Tur9004b1Jb+azmmKQDc07CJgDPLCzV+ipfH7G1qnAo29&#10;Vl3JF2cnKAYG35mKMoYigNKjTIVqc6J0YHHsxtZWR2IU7TjTtIMktBZ/ctbTPJfc/9gBSs70B0Nd&#10;uc5ms2EBojKbv81JwUvL9tICRhDUWCMblXUY12bnUDUtxcpi9cbeUi9rFWke+jzmdUqXpjY26rRh&#10;w1pc6tHr139g9QQAAP//AwBQSwMEFAAGAAgAAAAhAKtcvjfeAAAABwEAAA8AAABkcnMvZG93bnJl&#10;di54bWxMj8FOwzAQRO9I/IO1SNyokyYQFOJUUAkJToWA1KsTL3GEvU5jt035+poTHEczmnlTrWZr&#10;2AEnPzgSkC4SYEidUwP1Aj4/nm/ugfkgSUnjCAWc0MOqvryoZKnckd7x0ISexRLypRSgQxhLzn2n&#10;0Uq/cCNS9L7cZGWIcuq5muQxllvDl0lyx60cKC5oOeJaY/fd7K0AbHWxO72lu+5l/boxTbH9efJb&#10;Ia6v5scHYAHn8BeGX/yIDnVkat2elGdGQJblMSlgGQ9EO8tvC2CtgDxNgdcV/89fnwEAAP//AwBQ&#10;SwECLQAUAAYACAAAACEAtoM4kv4AAADhAQAAEwAAAAAAAAAAAAAAAAAAAAAAW0NvbnRlbnRfVHlw&#10;ZXNdLnhtbFBLAQItABQABgAIAAAAIQA4/SH/1gAAAJQBAAALAAAAAAAAAAAAAAAAAC8BAABfcmVs&#10;cy8ucmVsc1BLAQItABQABgAIAAAAIQDAxhu1KwIAAE8EAAAOAAAAAAAAAAAAAAAAAC4CAABkcnMv&#10;ZTJvRG9jLnhtbFBLAQItABQABgAIAAAAIQCrXL433gAAAAcBAAAPAAAAAAAAAAAAAAAAAIUEAABk&#10;cnMvZG93bnJldi54bWxQSwUGAAAAAAQABADzAAAAkAUAAAAA&#10;" strokeweight=".5pt"/>
            </w:pict>
          </mc:Fallback>
        </mc:AlternateContent>
      </w:r>
      <w:r w:rsidRPr="00B229F2">
        <w:rPr>
          <w:noProof/>
          <w:sz w:val="20"/>
          <w:szCs w:val="20"/>
          <w:lang w:eastAsia="en-AU"/>
        </w:rPr>
        <mc:AlternateContent>
          <mc:Choice Requires="wps">
            <w:drawing>
              <wp:anchor distT="0" distB="0" distL="114300" distR="114300" simplePos="0" relativeHeight="251723776" behindDoc="0" locked="0" layoutInCell="1" allowOverlap="1" wp14:anchorId="5447495D" wp14:editId="4DD652AB">
                <wp:simplePos x="0" y="0"/>
                <wp:positionH relativeFrom="column">
                  <wp:posOffset>2733040</wp:posOffset>
                </wp:positionH>
                <wp:positionV relativeFrom="paragraph">
                  <wp:posOffset>17780</wp:posOffset>
                </wp:positionV>
                <wp:extent cx="1983105" cy="243205"/>
                <wp:effectExtent l="8890" t="12065" r="8255" b="11430"/>
                <wp:wrapNone/>
                <wp:docPr id="5212" name="Rectangle 5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ED6BC1" id="Rectangle 5212" o:spid="_x0000_s1026" style="position:absolute;margin-left:215.2pt;margin-top:1.4pt;width:156.15pt;height:1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wOKwIAAE8EAAAOAAAAZHJzL2Uyb0RvYy54bWysVF+P0zAMf0fiO0R5Z/2z7dhV606nHUNI&#10;B5w4+ABemrYRaRKcbN349Oemu7EDnhB9iOzY+dn+2e7y5tBptpfolTUlzyYpZ9IIWynTlPzb182b&#10;BWc+gKlAWyNLfpSe36xev1r2rpC5ba2uJDICMb7oXcnbEFyRJF60sgM/sU4aMtYWOwikYpNUCD2h&#10;dzrJ0/Qq6S1WDq2Q3tPt3Wjkq4hf11KEz3XtZWC65JRbiCfGczucyWoJRYPgWiVOacA/ZNGBMhT0&#10;DHUHAdgO1R9QnRJova3DRNgusXWthIw1UDVZ+ls1jy04GWshcrw70+T/H6z4tH9ApqqSz/Ms58xA&#10;R136QryBabRk8ZZI6p0vyPfRPeBQpnf3Vnz3zNh1S47yFtH2rYSKUssGUpMXDwbF01O27T/aigLA&#10;LtjI16HGbgAkJtghtuV4bos8BCboMrteTLN0zpkgWz6b5iQPIaB4fu3Qh/fSdmwQSo6UfkSH/b0P&#10;o+uzS8zealVtlNZRwWa71sj2QCOyid8J3V+6acP6kl9N5zRFoBsadhEwBnnh5i/R0vj9Da1TgcZe&#10;q67ki7MTFAOD70xFGUMRQOlRpkK1OVE6sDh2Y2urIzGKdpxp2kESWos/Oetpnkvuf+wAJWf6g6Gu&#10;XGez2bAAUZnN3+ak4KVle2kBIwhqrJGNyjqMa7NzqJqWYmWxemNvqZe1ijQPfR7zOqVLUxsbddqw&#10;YS0u9ej16z+wegIAAP//AwBQSwMEFAAGAAgAAAAhALKk3o7dAAAACAEAAA8AAABkcnMvZG93bnJl&#10;di54bWxMj0FPhDAQhe8m/odmTLy5BSRikLLRTUz0pKLJXgsdKZFOWdrdZf31jic9Tr6XN9+r1osb&#10;xQHnMHhSkK4SEEidNwP1Cj7eH69uQYSoyejREyo4YYB1fX5W6dL4I73hoYm94BIKpVZgY5xKKUNn&#10;0emw8hMSs08/Ox35nHtpZn3kcjfKLElupNMD8QerJ9xY7L6avVOArS12p9d01z1tnl/Gpth+P4St&#10;UpcXy/0diIhL/AvDrz6rQ81Ord+TCWJUkF8nOUcVZLyAeZFnBYiWQZqCrCv5f0D9AwAA//8DAFBL&#10;AQItABQABgAIAAAAIQC2gziS/gAAAOEBAAATAAAAAAAAAAAAAAAAAAAAAABbQ29udGVudF9UeXBl&#10;c10ueG1sUEsBAi0AFAAGAAgAAAAhADj9If/WAAAAlAEAAAsAAAAAAAAAAAAAAAAALwEAAF9yZWxz&#10;Ly5yZWxzUEsBAi0AFAAGAAgAAAAhAG90fA4rAgAATwQAAA4AAAAAAAAAAAAAAAAALgIAAGRycy9l&#10;Mm9Eb2MueG1sUEsBAi0AFAAGAAgAAAAhALKk3o7dAAAACAEAAA8AAAAAAAAAAAAAAAAAhQQAAGRy&#10;cy9kb3ducmV2LnhtbFBLBQYAAAAABAAEAPMAAACPBQAAAAA=&#10;" strokeweight=".5pt"/>
            </w:pict>
          </mc:Fallback>
        </mc:AlternateContent>
      </w:r>
      <w:r w:rsidRPr="00B229F2">
        <w:rPr>
          <w:noProof/>
          <w:sz w:val="20"/>
          <w:szCs w:val="20"/>
          <w:lang w:eastAsia="en-AU"/>
        </w:rPr>
        <mc:AlternateContent>
          <mc:Choice Requires="wps">
            <w:drawing>
              <wp:anchor distT="0" distB="0" distL="114300" distR="114300" simplePos="0" relativeHeight="251721728" behindDoc="0" locked="0" layoutInCell="1" allowOverlap="1" wp14:anchorId="322E5AD0" wp14:editId="375EBE98">
                <wp:simplePos x="0" y="0"/>
                <wp:positionH relativeFrom="column">
                  <wp:posOffset>5059045</wp:posOffset>
                </wp:positionH>
                <wp:positionV relativeFrom="paragraph">
                  <wp:posOffset>17780</wp:posOffset>
                </wp:positionV>
                <wp:extent cx="884555" cy="243205"/>
                <wp:effectExtent l="10795" t="12065" r="9525" b="11430"/>
                <wp:wrapNone/>
                <wp:docPr id="5211" name="Rectangle 5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3ACE23C" id="Rectangle 5211" o:spid="_x0000_s1026" style="position:absolute;margin-left:398.35pt;margin-top:1.4pt;width:69.65pt;height:1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B8KgIAAE4EAAAOAAAAZHJzL2Uyb0RvYy54bWysVNuO0zAQfUfiHyy/01y2WUrUdLXqUoS0&#10;wIqFD5g6TmLh2GbsNi1fz8Tpli7whMiD5fGMz5w5M87y5tBrtpfolTUVz2YpZ9IIWyvTVvzrl82r&#10;BWc+gKlBWyMrfpSe36xevlgOrpS57ayuJTICMb4cXMW7EFyZJF50sgc/s04acjYWewhkYpvUCAOh&#10;9zrJ0/Q6GSzWDq2Q3tPp3eTkq4jfNFKET03jZWC64sQtxBXjuh3XZLWEskVwnRInGvAPLHpQhpKe&#10;oe4gANuh+gOqVwKtt02YCdsntmmUkLEGqiZLf6vmsQMnYy0kjndnmfz/gxUf9w/IVF3xIs8yzgz0&#10;1KXPpBuYVksWT0mkwfmSYh/dA45lendvxTfPjF13FChvEe3QSaiJWjaKmjy7MBqerrLt8MHWlAB2&#10;wUa9Dg32IyApwQ6xLcdzW+QhMEGHi8W8KArOBLny+VWeFjEDlE+XHfrwTtqejZuKI7GP4LC/92Ek&#10;A+VTSCRvtao3SutoYLtda2R7oAnZxO+E7i/DtGFDxa+vChoi0C3NuggYkzwL85doafz+htarQFOv&#10;VU/FnYOgHAV8a+o4kwGUnvbEXpuToqOIUzO2tj6SoGinkaYnSJvO4g/OBhrnivvvO0DJmX5vqClv&#10;svl8nP9ozIvXORl46dleesAIgppqZJOxDtOr2TlUbUe5sli9sbfUykZFmcc2T7xOdGloo/qnBza+&#10;iks7Rv36Dax+AgAA//8DAFBLAwQUAAYACAAAACEARmqrLN4AAAAIAQAADwAAAGRycy9kb3ducmV2&#10;LnhtbEyPwU7DMBBE70j8g7VI3KiTghIa4lRQCQlOQEDq1YmXOCJep7Hbpnw9ywmOqxnNvleuZzeI&#10;A06h96QgXSQgkFpveuoUfLw/Xt2CCFGT0YMnVHDCAOvq/KzUhfFHesNDHTvBIxQKrcDGOBZShtai&#10;02HhRyTOPv3kdORz6qSZ9JHH3SCXSZJJp3viD1aPuLHYftV7pwAbm+9Or+mufdo8vwx1vv1+CFul&#10;Li/m+zsQEef4V4ZffEaHipkavycTxKAgX2U5VxUs2YDz1XXGbo2CmzQFWZXyv0D1AwAA//8DAFBL&#10;AQItABQABgAIAAAAIQC2gziS/gAAAOEBAAATAAAAAAAAAAAAAAAAAAAAAABbQ29udGVudF9UeXBl&#10;c10ueG1sUEsBAi0AFAAGAAgAAAAhADj9If/WAAAAlAEAAAsAAAAAAAAAAAAAAAAALwEAAF9yZWxz&#10;Ly5yZWxzUEsBAi0AFAAGAAgAAAAhAJbUUHwqAgAATgQAAA4AAAAAAAAAAAAAAAAALgIAAGRycy9l&#10;Mm9Eb2MueG1sUEsBAi0AFAAGAAgAAAAhAEZqqyzeAAAACAEAAA8AAAAAAAAAAAAAAAAAhAQAAGRy&#10;cy9kb3ducmV2LnhtbFBLBQYAAAAABAAEAPMAAACPBQAAAAA=&#10;" strokeweight=".5pt"/>
            </w:pict>
          </mc:Fallback>
        </mc:AlternateContent>
      </w:r>
    </w:p>
    <w:p w14:paraId="1C316343" w14:textId="77777777" w:rsidR="006A7900" w:rsidRPr="003A5835" w:rsidRDefault="006A7900" w:rsidP="006A7900">
      <w:pPr>
        <w:rPr>
          <w:rFonts w:ascii="Arial" w:hAnsi="Arial" w:cs="Arial"/>
          <w:sz w:val="20"/>
          <w:szCs w:val="20"/>
        </w:rPr>
      </w:pPr>
    </w:p>
    <w:p w14:paraId="2DB9CFF1" w14:textId="7B15F122" w:rsidR="006A7900" w:rsidRPr="003A5835" w:rsidRDefault="006A7900" w:rsidP="006A7900">
      <w:pPr>
        <w:ind w:firstLine="340"/>
        <w:rPr>
          <w:rFonts w:ascii="Arial" w:hAnsi="Arial" w:cs="Arial"/>
          <w:i/>
          <w:sz w:val="20"/>
          <w:szCs w:val="20"/>
        </w:rPr>
      </w:pPr>
      <w:r w:rsidRPr="003A5835">
        <w:rPr>
          <w:rFonts w:ascii="Arial" w:hAnsi="Arial" w:cs="Arial"/>
          <w:sz w:val="20"/>
          <w:szCs w:val="20"/>
        </w:rPr>
        <w:t xml:space="preserve">Address </w:t>
      </w:r>
      <w:r w:rsidRPr="003A5835">
        <w:rPr>
          <w:rFonts w:ascii="Arial" w:hAnsi="Arial" w:cs="Arial"/>
          <w:i/>
          <w:sz w:val="20"/>
          <w:szCs w:val="20"/>
        </w:rPr>
        <w:t xml:space="preserve">*leave blank if you do not want this information to be given to the other </w:t>
      </w:r>
      <w:r w:rsidRPr="005425FF">
        <w:rPr>
          <w:rFonts w:ascii="Arial" w:hAnsi="Arial" w:cs="Arial"/>
          <w:i/>
          <w:sz w:val="20"/>
          <w:szCs w:val="20"/>
        </w:rPr>
        <w:t xml:space="preserve">party </w:t>
      </w:r>
      <w:r w:rsidR="005425FF" w:rsidRPr="00F7091C">
        <w:rPr>
          <w:rFonts w:ascii="Arial" w:hAnsi="Arial" w:cs="Arial"/>
          <w:i/>
          <w:sz w:val="20"/>
          <w:szCs w:val="20"/>
        </w:rPr>
        <w:t>and complete form DV01C as well</w:t>
      </w:r>
    </w:p>
    <w:p w14:paraId="4C6B18C8" w14:textId="77777777" w:rsidR="006A7900" w:rsidRPr="003A5835" w:rsidRDefault="006A7900" w:rsidP="006A7900">
      <w:pPr>
        <w:rPr>
          <w:rFonts w:ascii="Arial" w:hAnsi="Arial" w:cs="Arial"/>
          <w:sz w:val="20"/>
          <w:szCs w:val="20"/>
        </w:rPr>
      </w:pPr>
      <w:r w:rsidRPr="003A5835">
        <w:rPr>
          <w:noProof/>
          <w:sz w:val="20"/>
          <w:szCs w:val="20"/>
          <w:lang w:eastAsia="en-AU"/>
        </w:rPr>
        <mc:AlternateContent>
          <mc:Choice Requires="wps">
            <w:drawing>
              <wp:anchor distT="0" distB="0" distL="114300" distR="114300" simplePos="0" relativeHeight="251722752" behindDoc="0" locked="0" layoutInCell="1" allowOverlap="1" wp14:anchorId="48C2AFAD" wp14:editId="6FDA4D3F">
                <wp:simplePos x="0" y="0"/>
                <wp:positionH relativeFrom="column">
                  <wp:posOffset>177800</wp:posOffset>
                </wp:positionH>
                <wp:positionV relativeFrom="paragraph">
                  <wp:posOffset>4445</wp:posOffset>
                </wp:positionV>
                <wp:extent cx="7066280" cy="243205"/>
                <wp:effectExtent l="6350" t="8255" r="13970" b="5715"/>
                <wp:wrapNone/>
                <wp:docPr id="5210" name="Rectangle 5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BF2324" id="Rectangle 5210" o:spid="_x0000_s1026" style="position:absolute;margin-left:14pt;margin-top:.35pt;width:556.4pt;height:1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yFKwIAAE8EAAAOAAAAZHJzL2Uyb0RvYy54bWysVNuO0zAQfUfiHyy/01y27Zao6WrVpQhp&#10;gRULHzB1nMTCsc3YbVq+fidOt3SBJ0QeLI89PnPmzEyWN4dOs71Er6wpeTZJOZNG2EqZpuTfvm7e&#10;LDjzAUwF2hpZ8qP0/Gb1+tWyd4XMbWt1JZERiPFF70rehuCKJPGilR34iXXS0GVtsYNAJjZJhdAT&#10;eqeTPE3nSW+xcmiF9J5O78ZLvor4dS1F+FzXXgamS07cQlwxrtthTVZLKBoE1ypxogH/wKIDZSjo&#10;GeoOArAdqj+gOiXQeluHibBdYutaCRlzoGyy9LdsHltwMuZC4nh3lsn/P1jxaf+ATFUln+UZCWSg&#10;oyp9Id3ANFqyeEoi9c4X5PvoHnBI07t7K757Zuy6JUd5i2j7VkJF1LJB1OTFg8Hw9JRt+4+2ogCw&#10;CzbqdaixGwBJCXaIZTmeyyIPgQk6vE7n83xB5ATd5dOrPJ3FEFA8v3bow3tpOzZsSo5EP6LD/t6H&#10;gQ0Uzy6RvdWq2iito4HNdq2R7YFaZBO/E7q/dNOG9SWfX82IB+iGml0EjEFeuPlLtDR+f0PrVKC2&#10;16or+eLsBMWg4DtTxaYMoPS4J/banCQdVByrsbXVkRRFO/Y0zSBtWos/Oeupn0vuf+wAJWf6g6Gq&#10;vM2m02EAojGdXedk4OXN9vIGjCCoMUc2Guswjs3OoWpaipXF7I29pVrWKso81HnkdaJLXRvVP03Y&#10;MBaXdvT69R9YPQEAAP//AwBQSwMEFAAGAAgAAAAhAFDv+V3dAAAABwEAAA8AAABkcnMvZG93bnJl&#10;di54bWxMj8FOwzAQRO9I/IO1SNyonYJISeNUUAkJTkBA6tWJt3GEvU5jt035etwTHEczmnlTriZn&#10;2QHH0HuSkM0EMKTW6546CV+fzzcLYCEq0sp6QgknDLCqLi9KVWh/pA881LFjqYRCoSSYGIeC89Aa&#10;dCrM/ICUvK0fnYpJjh3Xozqmcmf5XIh77lRPacGoAdcG2+967yRgY/Ld6T3btS/r1zdb55ufp7CR&#10;8vpqelwCizjFvzCc8RM6VImp8XvSgVkJ80W6EiXkwM5udifSk0bC7YMAXpX8P3/1CwAA//8DAFBL&#10;AQItABQABgAIAAAAIQC2gziS/gAAAOEBAAATAAAAAAAAAAAAAAAAAAAAAABbQ29udGVudF9UeXBl&#10;c10ueG1sUEsBAi0AFAAGAAgAAAAhADj9If/WAAAAlAEAAAsAAAAAAAAAAAAAAAAALwEAAF9yZWxz&#10;Ly5yZWxzUEsBAi0AFAAGAAgAAAAhAGrgXIUrAgAATwQAAA4AAAAAAAAAAAAAAAAALgIAAGRycy9l&#10;Mm9Eb2MueG1sUEsBAi0AFAAGAAgAAAAhAFDv+V3dAAAABwEAAA8AAAAAAAAAAAAAAAAAhQQAAGRy&#10;cy9kb3ducmV2LnhtbFBLBQYAAAAABAAEAPMAAACPBQAAAAA=&#10;" strokeweight=".5pt"/>
            </w:pict>
          </mc:Fallback>
        </mc:AlternateContent>
      </w:r>
    </w:p>
    <w:p w14:paraId="43A28E64" w14:textId="77777777" w:rsidR="006A7900" w:rsidRPr="003A5835" w:rsidRDefault="006A7900" w:rsidP="006A7900">
      <w:pPr>
        <w:spacing w:before="100" w:beforeAutospacing="1"/>
        <w:ind w:firstLine="340"/>
        <w:rPr>
          <w:rFonts w:ascii="Arial" w:hAnsi="Arial" w:cs="Arial"/>
          <w:sz w:val="20"/>
          <w:szCs w:val="20"/>
        </w:rPr>
      </w:pPr>
      <w:r w:rsidRPr="003A5835">
        <w:rPr>
          <w:noProof/>
          <w:sz w:val="20"/>
          <w:szCs w:val="20"/>
          <w:lang w:eastAsia="en-AU"/>
        </w:rPr>
        <mc:AlternateContent>
          <mc:Choice Requires="wps">
            <w:drawing>
              <wp:anchor distT="0" distB="0" distL="114300" distR="114300" simplePos="0" relativeHeight="251724800" behindDoc="0" locked="0" layoutInCell="1" allowOverlap="1" wp14:anchorId="24D25C14" wp14:editId="35233E36">
                <wp:simplePos x="0" y="0"/>
                <wp:positionH relativeFrom="column">
                  <wp:posOffset>212090</wp:posOffset>
                </wp:positionH>
                <wp:positionV relativeFrom="paragraph">
                  <wp:posOffset>340995</wp:posOffset>
                </wp:positionV>
                <wp:extent cx="1537970" cy="243205"/>
                <wp:effectExtent l="12065" t="5080" r="12065" b="8890"/>
                <wp:wrapNone/>
                <wp:docPr id="5209" name="Rectangle 5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244417" id="Rectangle 5209" o:spid="_x0000_s1026" style="position:absolute;margin-left:16.7pt;margin-top:26.85pt;width:121.1pt;height:1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YcLAIAAE8EAAAOAAAAZHJzL2Uyb0RvYy54bWysVNuO0zAQfUfiHyy/01za7m6jpqtVlyKk&#10;BVYsfMDUcRILxzZjt2n5eiZOt3SBJ0QeLI89PnPmzEyWt4dOs71Er6wpeTZJOZNG2EqZpuRfv2ze&#10;3HDmA5gKtDWy5Efp+e3q9atl7wqZ29bqSiIjEOOL3pW8DcEVSeJFKzvwE+ukocvaYgeBTGySCqEn&#10;9E4neZpeJb3FyqEV0ns6vR8v+Sri17UU4VNdexmYLjlxC3HFuG6HNVktoWgQXKvEiQb8A4sOlKGg&#10;Z6h7CMB2qP6A6pRA620dJsJ2ia1rJWTMgbLJ0t+yeWrByZgLiePdWSb//2DFx/0jMlWVfJ6nC84M&#10;dFSlz6QbmEZLFk9JpN75gnyf3CMOaXr3YMU3z4xdt+Qo7xBt30qoiFo2iJq8eDAYnp6ybf/BVhQA&#10;dsFGvQ41dgMgKcEOsSzHc1nkITBBh9l8er24puoJustn0zydxxBQPL926MM7aTs2bEqORD+iw/7B&#10;h4ENFM8ukb3VqtooraOBzXatke2BWmQTvxO6v3TThvUlv5rOiQfohppdBIxBXrj5S7Q0fn9D61Sg&#10;tteqK/nN2QmKQcG3popNGUDpcU/stTlJOqg4VmNrqyMpinbsaZpB2rQWf3DWUz+X3H/fAUrO9HtD&#10;VVlks9kwANGYza9zMvDyZnt5A0YQ1JgjG411GMdm51A1LcXKYvbG3lEtaxVlHuo88jrRpa6N6p8m&#10;bBiLSzt6/foPrH4CAAD//wMAUEsDBBQABgAIAAAAIQCCrJ1x3wAAAAgBAAAPAAAAZHJzL2Rvd25y&#10;ZXYueG1sTI/BTsMwEETvSPyDtUjcqNOENhDiVFAJCU7QFKlXJ17iCHudxm6b8vWYExxHM5p5U64m&#10;a9gRR987EjCfJcCQWqd66gR8bJ9v7oD5IElJ4wgFnNHDqrq8KGWh3Ik2eKxDx2IJ+UIK0CEMBee+&#10;1Wiln7kBKXqfbrQyRDl2XI3yFMut4WmSLLmVPcUFLQdca2y/6oMVgI3O9+f3+b59Wb++mTrffT/5&#10;nRDXV9PjA7CAU/gLwy9+RIcqMjXuQMozIyDLbmNSwCLLgUU/zRdLYI2A+zQBXpX8/4HqBwAA//8D&#10;AFBLAQItABQABgAIAAAAIQC2gziS/gAAAOEBAAATAAAAAAAAAAAAAAAAAAAAAABbQ29udGVudF9U&#10;eXBlc10ueG1sUEsBAi0AFAAGAAgAAAAhADj9If/WAAAAlAEAAAsAAAAAAAAAAAAAAAAALwEAAF9y&#10;ZWxzLy5yZWxzUEsBAi0AFAAGAAgAAAAhAJWwBhwsAgAATwQAAA4AAAAAAAAAAAAAAAAALgIAAGRy&#10;cy9lMm9Eb2MueG1sUEsBAi0AFAAGAAgAAAAhAIKsnXHfAAAACAEAAA8AAAAAAAAAAAAAAAAAhgQA&#10;AGRycy9kb3ducmV2LnhtbFBLBQYAAAAABAAEAPMAAACSBQAAAAA=&#10;" strokeweight=".5pt"/>
            </w:pict>
          </mc:Fallback>
        </mc:AlternateContent>
      </w:r>
      <w:r w:rsidRPr="003A5835">
        <w:rPr>
          <w:rFonts w:ascii="Arial" w:hAnsi="Arial" w:cs="Arial"/>
          <w:sz w:val="20"/>
          <w:szCs w:val="20"/>
        </w:rPr>
        <w:t>SPI# (QPS Only)</w:t>
      </w:r>
      <w:r w:rsidRPr="003A5835">
        <w:rPr>
          <w:rFonts w:ascii="Arial" w:hAnsi="Arial" w:cs="Arial"/>
          <w:sz w:val="20"/>
          <w:szCs w:val="20"/>
        </w:rPr>
        <w:tab/>
      </w:r>
      <w:r w:rsidRPr="003A5835">
        <w:rPr>
          <w:rFonts w:ascii="Arial" w:hAnsi="Arial" w:cs="Arial"/>
          <w:sz w:val="20"/>
          <w:szCs w:val="20"/>
        </w:rPr>
        <w:tab/>
      </w:r>
      <w:r w:rsidRPr="003A5835">
        <w:rPr>
          <w:rFonts w:ascii="Arial" w:hAnsi="Arial" w:cs="Arial"/>
          <w:sz w:val="20"/>
          <w:szCs w:val="20"/>
        </w:rPr>
        <w:tab/>
        <w:t>Phone Number</w:t>
      </w:r>
      <w:r w:rsidRPr="003A5835">
        <w:rPr>
          <w:rFonts w:ascii="Arial" w:hAnsi="Arial" w:cs="Arial"/>
          <w:sz w:val="20"/>
          <w:szCs w:val="20"/>
        </w:rPr>
        <w:tab/>
      </w:r>
      <w:r w:rsidRPr="003A5835">
        <w:rPr>
          <w:rFonts w:ascii="Arial" w:hAnsi="Arial" w:cs="Arial"/>
          <w:sz w:val="20"/>
          <w:szCs w:val="20"/>
        </w:rPr>
        <w:tab/>
      </w:r>
      <w:r>
        <w:rPr>
          <w:rFonts w:ascii="Arial" w:hAnsi="Arial" w:cs="Arial"/>
          <w:sz w:val="20"/>
          <w:szCs w:val="20"/>
        </w:rPr>
        <w:tab/>
      </w:r>
      <w:r w:rsidRPr="003A5835">
        <w:rPr>
          <w:rFonts w:ascii="Arial" w:hAnsi="Arial" w:cs="Arial"/>
          <w:sz w:val="20"/>
          <w:szCs w:val="20"/>
        </w:rPr>
        <w:t>Email address</w:t>
      </w:r>
    </w:p>
    <w:p w14:paraId="4E3D7515" w14:textId="6DF681FB" w:rsidR="006A7900" w:rsidRDefault="006A7900" w:rsidP="006A7900">
      <w:pPr>
        <w:ind w:firstLine="340"/>
        <w:rPr>
          <w:rFonts w:ascii="Arial" w:hAnsi="Arial"/>
          <w:b/>
          <w:color w:val="000000"/>
          <w:sz w:val="20"/>
          <w:szCs w:val="20"/>
        </w:rPr>
      </w:pPr>
      <w:r w:rsidRPr="002C08D3">
        <w:rPr>
          <w:rFonts w:ascii="Arial" w:hAnsi="Arial"/>
          <w:b/>
          <w:noProof/>
          <w:color w:val="000000"/>
          <w:sz w:val="20"/>
          <w:szCs w:val="20"/>
          <w:lang w:eastAsia="en-AU"/>
        </w:rPr>
        <mc:AlternateContent>
          <mc:Choice Requires="wps">
            <w:drawing>
              <wp:anchor distT="0" distB="0" distL="114300" distR="114300" simplePos="0" relativeHeight="251726848" behindDoc="0" locked="0" layoutInCell="1" allowOverlap="1" wp14:anchorId="24167A61" wp14:editId="0EFD2319">
                <wp:simplePos x="0" y="0"/>
                <wp:positionH relativeFrom="column">
                  <wp:posOffset>4107180</wp:posOffset>
                </wp:positionH>
                <wp:positionV relativeFrom="paragraph">
                  <wp:posOffset>17145</wp:posOffset>
                </wp:positionV>
                <wp:extent cx="3136900" cy="243205"/>
                <wp:effectExtent l="11430" t="5080" r="13970" b="8890"/>
                <wp:wrapNone/>
                <wp:docPr id="5208" name="Rectangle 5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9BBFF4" id="Rectangle 5208" o:spid="_x0000_s1026" style="position:absolute;margin-left:323.4pt;margin-top:1.35pt;width:247pt;height:1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AGKwIAAE8EAAAOAAAAZHJzL2Uyb0RvYy54bWysVNuO0zAQfUfiHyy/01x6YTdqulp1KUJa&#10;YMXCB0wdJ7FwbDN2m5av34nTLV3gCZEHy2OPz5w5M5PlzaHTbC/RK2tKnk1SzqQRtlKmKfm3r5s3&#10;V5z5AKYCbY0s+VF6frN6/WrZu0LmtrW6ksgIxPiidyVvQ3BFknjRyg78xDpp6LK22EEgE5ukQugJ&#10;vdNJnqaLpLdYObRCek+nd+MlX0X8upYifK5rLwPTJSduIa4Y1+2wJqslFA2Ca5U40YB/YNGBMhT0&#10;DHUHAdgO1R9QnRJova3DRNgusXWthIw5UDZZ+ls2jy04GXMhcbw7y+T/H6z4tH9ApqqSz/OUamWg&#10;oyp9Id3ANFqyeEoi9c4X5PvoHnBI07t7K757Zuy6JUd5i2j7VkJF1LJB1OTFg8Hw9JRt+4+2ogCw&#10;CzbqdaixGwBJCXaIZTmeyyIPgQk6nGbTxXVK1RN0l8+meTqPIaB4fu3Qh/fSdmzYlByJfkSH/b0P&#10;Axsonl0ie6tVtVFaRwOb7Voj2wO1yCZ+J3R/6aYN60u+mM6JB+iGml0EjEFeuPlLtDR+f0PrVKC2&#10;16or+dXZCYpBwXemik0ZQOlxT+y1OUk6qDhWY2urIymKduxpmkHatBZ/ctZTP5fc/9gBSs70B0NV&#10;uc5ms2EAojGbv83JwMub7eUNGEFQY45sNNZhHJudQ9W0FCuL2Rt7S7WsVZR5qPPI60SXujaqf5qw&#10;YSwu7ej16z+wegIAAP//AwBQSwMEFAAGAAgAAAAhAFX2EmTfAAAACQEAAA8AAABkcnMvZG93bnJl&#10;di54bWxMj8FOwzAQRO9I/IO1SNyonSpKUIhTQSUkOAEBqVcn3iZR7XUau23K1+Oe6HFnRjNvy9Vs&#10;DTvi5AdHEpKFAIbUOj1QJ+Hn+/XhEZgPirQyjlDCGT2sqtubUhXanegLj3XoWCwhXygJfQhjwblv&#10;e7TKL9yIFL2tm6wK8Zw6rid1iuXW8KUQGbdqoLjQqxHXPba7+mAlYNPn+/Nnsm/f1u8fps43vy9+&#10;I+X93fz8BCzgHP7DcMGP6FBFpsYdSHtmJGRpFtGDhGUO7OInqYhCIyFNBPCq5NcfVH8AAAD//wMA&#10;UEsBAi0AFAAGAAgAAAAhALaDOJL+AAAA4QEAABMAAAAAAAAAAAAAAAAAAAAAAFtDb250ZW50X1R5&#10;cGVzXS54bWxQSwECLQAUAAYACAAAACEAOP0h/9YAAACUAQAACwAAAAAAAAAAAAAAAAAvAQAAX3Jl&#10;bHMvLnJlbHNQSwECLQAUAAYACAAAACEAS0HgBisCAABPBAAADgAAAAAAAAAAAAAAAAAuAgAAZHJz&#10;L2Uyb0RvYy54bWxQSwECLQAUAAYACAAAACEAVfYSZN8AAAAJAQAADwAAAAAAAAAAAAAAAACFBAAA&#10;ZHJzL2Rvd25yZXYueG1sUEsFBgAAAAAEAAQA8wAAAJEFAAAAAA==&#10;" strokeweight=".5pt"/>
            </w:pict>
          </mc:Fallback>
        </mc:AlternateContent>
      </w:r>
      <w:r w:rsidRPr="002C08D3">
        <w:rPr>
          <w:rFonts w:ascii="Arial" w:hAnsi="Arial"/>
          <w:b/>
          <w:noProof/>
          <w:color w:val="000000"/>
          <w:sz w:val="20"/>
          <w:szCs w:val="20"/>
          <w:lang w:eastAsia="en-AU"/>
        </w:rPr>
        <mc:AlternateContent>
          <mc:Choice Requires="wps">
            <w:drawing>
              <wp:anchor distT="0" distB="0" distL="114300" distR="114300" simplePos="0" relativeHeight="251725824" behindDoc="0" locked="0" layoutInCell="1" allowOverlap="1" wp14:anchorId="77AEDA78" wp14:editId="0A0030CC">
                <wp:simplePos x="0" y="0"/>
                <wp:positionH relativeFrom="column">
                  <wp:posOffset>2280285</wp:posOffset>
                </wp:positionH>
                <wp:positionV relativeFrom="paragraph">
                  <wp:posOffset>17145</wp:posOffset>
                </wp:positionV>
                <wp:extent cx="1235075" cy="243205"/>
                <wp:effectExtent l="13335" t="5080" r="8890" b="8890"/>
                <wp:wrapNone/>
                <wp:docPr id="5207" name="Rectangle 5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7C32D6B" id="Rectangle 5207" o:spid="_x0000_s1026" style="position:absolute;margin-left:179.55pt;margin-top:1.35pt;width:97.25pt;height:1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bKwIAAE8EAAAOAAAAZHJzL2Uyb0RvYy54bWysVFFv0zAQfkfiP1h+p0mzdhtR02nqKEIa&#10;MDH4AVfHSSwc25zdpuXX7+x0pQOeEHmwfPb5u+++u8viZt9rtpPolTUVn05yzqQRtlamrfi3r+s3&#10;15z5AKYGbY2s+EF6frN8/WoxuFIWtrO6lsgIxPhycBXvQnBllnnRyR78xDpp6LKx2EMgE9usRhgI&#10;vddZkeeX2WCxdmiF9J5O78ZLvkz4TSNF+Nw0XgamK07cQloxrZu4ZssFlC2C65Q40oB/YNGDMhT0&#10;BHUHAdgW1R9QvRJovW3CRNg+s02jhEw5UDbT/LdsHjtwMuVC4nh3ksn/P1jxafeATNUVnxf5FWcG&#10;eqrSF9INTKslS6ck0uB8Sb6P7gFjmt7dW/HdM2NXHTnKW0Q7dBJqojaNomYvHkTD01O2GT7amgLA&#10;Ntik177BPgKSEmyfynI4lUXuAxN0OC0u5vnVnDNBd8XsosjnKQSUz68d+vBe2p7FTcWR6Cd02N37&#10;ENlA+eyS2Fut6rXSOhnYblYa2Q6oRdbpO6L7czdt2FDxS2LCGeiWml0ETEFeuPlztDx9f0PrVaC2&#10;16qv+PXJCcqo4DtTp6YMoPS4J/baHCWNKo7V2Nj6QIqiHXuaZpA2ncWfnA3UzxX3P7aAkjP9wVBV&#10;3k5nszgAyZjNrwoy8Pxmc34DRhDUmCMbjVUYx2brULUdxZqm7I29pVo2Kskc6zzyOtKlrk3qHycs&#10;jsW5nbx+/QeWTwAAAP//AwBQSwMEFAAGAAgAAAAhADKgffrfAAAACAEAAA8AAABkcnMvZG93bnJl&#10;di54bWxMj81OwzAQhO9IvIO1SNyok5Y0ELKpoBISnKApUq9OvMQR/kljt015eswJjqMZzXxTriaj&#10;2ZFG3zuLkM4SYGRbJ3vbIXxsn2/ugPkgrBTaWUI4k4dVdXlRikK6k93QsQ4diyXWFwJBhTAUnPtW&#10;kRF+5gay0ft0oxEhyrHjchSnWG40nyfJkhvR27igxEBrRe1XfTAI1Kh8f35P9+3L+vVN1/nu+8nv&#10;EK+vpscHYIGm8BeGX/yIDlVkatzBSs80wiK7T2MUYZ4Di36WLZbAGoTbNAFelfz/geoHAAD//wMA&#10;UEsBAi0AFAAGAAgAAAAhALaDOJL+AAAA4QEAABMAAAAAAAAAAAAAAAAAAAAAAFtDb250ZW50X1R5&#10;cGVzXS54bWxQSwECLQAUAAYACAAAACEAOP0h/9YAAACUAQAACwAAAAAAAAAAAAAAAAAvAQAAX3Jl&#10;bHMvLnJlbHNQSwECLQAUAAYACAAAACEAdc0/2ysCAABPBAAADgAAAAAAAAAAAAAAAAAuAgAAZHJz&#10;L2Uyb0RvYy54bWxQSwECLQAUAAYACAAAACEAMqB9+t8AAAAIAQAADwAAAAAAAAAAAAAAAACFBAAA&#10;ZHJzL2Rvd25yZXYueG1sUEsFBgAAAAAEAAQA8wAAAJEFAAAAAA==&#10;" strokeweight=".5pt"/>
            </w:pict>
          </mc:Fallback>
        </mc:AlternateContent>
      </w:r>
    </w:p>
    <w:p w14:paraId="26C18FE8" w14:textId="0787EC83" w:rsidR="006A7900" w:rsidRDefault="006A7900" w:rsidP="006A7900">
      <w:pPr>
        <w:ind w:firstLine="340"/>
        <w:rPr>
          <w:rFonts w:ascii="Arial" w:hAnsi="Arial"/>
          <w:b/>
          <w:color w:val="000000"/>
          <w:sz w:val="20"/>
          <w:szCs w:val="20"/>
        </w:rPr>
      </w:pPr>
    </w:p>
    <w:p w14:paraId="6ABA729F" w14:textId="43C1A6CD" w:rsidR="006A7900" w:rsidRDefault="006A7900" w:rsidP="006A7900">
      <w:pPr>
        <w:ind w:firstLine="340"/>
        <w:rPr>
          <w:rFonts w:ascii="Arial" w:hAnsi="Arial"/>
          <w:b/>
          <w:color w:val="000000"/>
          <w:sz w:val="20"/>
          <w:szCs w:val="20"/>
        </w:rPr>
      </w:pPr>
    </w:p>
    <w:p w14:paraId="7199A10F" w14:textId="6130A04F" w:rsidR="00FD4A9B" w:rsidRDefault="00FD4A9B" w:rsidP="00501BAE">
      <w:pPr>
        <w:tabs>
          <w:tab w:val="left" w:pos="3261"/>
          <w:tab w:val="left" w:pos="3960"/>
          <w:tab w:val="left" w:pos="4253"/>
          <w:tab w:val="left" w:pos="5040"/>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34016" behindDoc="0" locked="0" layoutInCell="1" allowOverlap="1" wp14:anchorId="046B767F" wp14:editId="1672E442">
                <wp:simplePos x="0" y="0"/>
                <wp:positionH relativeFrom="column">
                  <wp:posOffset>1870223</wp:posOffset>
                </wp:positionH>
                <wp:positionV relativeFrom="paragraph">
                  <wp:posOffset>50061</wp:posOffset>
                </wp:positionV>
                <wp:extent cx="179705" cy="179705"/>
                <wp:effectExtent l="12065" t="8255" r="8255" b="12065"/>
                <wp:wrapNone/>
                <wp:docPr id="5204" name="Rectangle 5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A380" id="Rectangle 5204" o:spid="_x0000_s1026" style="position:absolute;margin-left:147.25pt;margin-top:3.95pt;width:14.15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FNHAIAACYEAAAOAAAAZHJzL2Uyb0RvYy54bWysU9uO0zAQfUfiHyy/06Sl3UvUdLXqsghp&#10;gRULH+A6TmJhe8zYbbp8/Y6dthR4Q/jBmrHHZ86cGS9v9tawncKgwdV8Oik5U05Co11X829f799c&#10;cRaicI0w4FTNn1XgN6vXr5aDr9QMejCNQkYgLlSDr3kfo6+KIsheWREm4JWjyxbQikgudkWDYiB0&#10;a4pZWV4UA2DjEaQKgU7vxku+yvhtq2T83LZBRWZqTtxi3jHvm7QXq6WoOhS+1/JAQ/wDCyu0o6Qn&#10;qDsRBdui/gvKaokQoI0TCbaAttVS5Rqommn5RzVPvfAq10LiBH+SKfw/WPlp94hMNzVfzMo5Z05Y&#10;6tIX0k24ziiWT0mkwYeKYp/8I6Yyg38A+T0wB+ueAtUtIgy9Eg1RmyZRi98eJCfQU7YZPkJDCcQ2&#10;QtZr36JNgKQE2+e2PJ/aovaRSTqcXl5flgvOJF0d7JRBVMfHHkN8r8CyZNQciX0GF7uHEMfQY0jK&#10;5eBeG0PnojKODTW/eLso84MARjfpMteI3WZtkO1Emp28cmVU/XmY1ZEm2Ghb86tTkKiSGO9ck7NE&#10;oc1oE2njErjKs3mgd5RnlHkDzTNJhTAOK30uMnrAn5wNNKg1Dz+2AhVn5oMjua+n83ma7HMHz53N&#10;uSOcJKiaR85Gcx3H37D1qLueMk2zEg5uqUWtzvIlfiOrQ2NpGHMDDh8nTfu5n6N+fe/VCwAAAP//&#10;AwBQSwMEFAAGAAgAAAAhAFc0GBjcAAAACAEAAA8AAABkcnMvZG93bnJldi54bWxMj8FOwzAQRO9I&#10;/IO1SNyoQyiFhjgVqsQFCQkMH7CJlyQitoPtNubvWU70tqMZzb6pd9lO4kghjt4puF4VIMh13oyu&#10;V/Dx/nR1DyImdAYn70jBD0XYNednNVbGL+6Njjr1gktcrFDBkNJcSRm7gSzGlZ/Jsffpg8XEMvTS&#10;BFy43E6yLIqNtDg6/jDgTPuBui99sApe5Ni3/lmjxv0652+9zMG/KnV5kR8fQCTK6T8Mf/iMDg0z&#10;tf7gTBSTgnK7vuWogrstCPZvypKntHxsSpBNLU8HNL8AAAD//wMAUEsBAi0AFAAGAAgAAAAhALaD&#10;OJL+AAAA4QEAABMAAAAAAAAAAAAAAAAAAAAAAFtDb250ZW50X1R5cGVzXS54bWxQSwECLQAUAAYA&#10;CAAAACEAOP0h/9YAAACUAQAACwAAAAAAAAAAAAAAAAAvAQAAX3JlbHMvLnJlbHNQSwECLQAUAAYA&#10;CAAAACEA3UqhTRwCAAAmBAAADgAAAAAAAAAAAAAAAAAuAgAAZHJzL2Uyb0RvYy54bWxQSwECLQAU&#10;AAYACAAAACEAVzQYGNwAAAAIAQAADwAAAAAAAAAAAAAAAAB2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35040" behindDoc="0" locked="0" layoutInCell="1" allowOverlap="1" wp14:anchorId="6D4C7295" wp14:editId="2F53061E">
                <wp:simplePos x="0" y="0"/>
                <wp:positionH relativeFrom="column">
                  <wp:posOffset>2502462</wp:posOffset>
                </wp:positionH>
                <wp:positionV relativeFrom="paragraph">
                  <wp:posOffset>46030</wp:posOffset>
                </wp:positionV>
                <wp:extent cx="179705" cy="179705"/>
                <wp:effectExtent l="13970" t="8255" r="6350" b="12065"/>
                <wp:wrapNone/>
                <wp:docPr id="5205" name="Rectangle 5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BAA70" id="Rectangle 5205" o:spid="_x0000_s1026" style="position:absolute;margin-left:197.05pt;margin-top:3.6pt;width:14.15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xoGgIAACYEAAAOAAAAZHJzL2Uyb0RvYy54bWysU9uO0zAQfUfiHyy/06Rlu5eo6WrVZRHS&#10;AisWPsB1nMTC9pix27R8/Y6dthR4Q/jBmrHHZ86cGS9ud9awrcKgwdV8Oik5U05Co11X829fH95c&#10;cxaicI0w4FTN9yrw2+XrV4vBV2oGPZhGISMQF6rB17yP0VdFEWSvrAgT8MrRZQtoRSQXu6JBMRC6&#10;NcWsLC+LAbDxCFKFQKf34yVfZvy2VTJ+btugIjM1J24x75j3ddqL5UJUHQrfa3mgIf6BhRXaUdIT&#10;1L2Igm1Q/wVltUQI0MaJBFtA22qpcg1UzbT8o5rnXniVayFxgj/JFP4frPy0fUKmm5rPZ+WcMycs&#10;dekL6SZcZxTLpyTS4ENFsc/+CVOZwT+C/B6Yg1VPgeoOEYZeiYaoTZOoxW8PkhPoKVsPH6GhBGIT&#10;Ieu1a9EmQFKC7XJb9qe2qF1kkg6nVzdXiZukq4OdMojq+NhjiO8VWJaMmiOxz+Bi+xjiGHoMSbkc&#10;PGhj6FxUxrGh5pdv52V+EMDoJl3mGrFbrwyyrUizk1eujKo/D7M60gQbbWt+fQoSVRLjnWtylii0&#10;GW0ibVwCV3k2D/SO8owyr6HZk1QI47DS5yKjB/zJ2UCDWvPwYyNQcWY+OJL7ZnpxkSb73MFzZ33u&#10;CCcJquaRs9FcxfE3bDzqrqdM06yEgztqUauzfInfyOrQWBrG3IDDx0nTfu7nqF/fe/kCAAD//wMA&#10;UEsDBBQABgAIAAAAIQDPatlH3AAAAAgBAAAPAAAAZHJzL2Rvd25yZXYueG1sTI9BTsMwEEX3SNzB&#10;GiR21GlIoQ1xKlSJDRISNRxgkpgkIh4H223M7RlWsBy9r//fVPtkJ3E2PoyOFKxXGQhDretG6hW8&#10;vz3dbEGEiNTh5Mgo+DYB9vXlRYVl5xY6mrOOveASCiUqGGKcSylDOxiLYeVmQ8w+nLcY+fS97Dwu&#10;XG4nmWfZnbQ4Ei8MOJvDYNpPfbIKXuTYN+5Zo8ZDkdKXXmbvXpW6vkqPDyCiSfEvDL/6rA41OzXu&#10;RF0Qk4LbXbHmqIL7HATzIs8LEA2DzQZkXcn/D9Q/AAAA//8DAFBLAQItABQABgAIAAAAIQC2gziS&#10;/gAAAOEBAAATAAAAAAAAAAAAAAAAAAAAAABbQ29udGVudF9UeXBlc10ueG1sUEsBAi0AFAAGAAgA&#10;AAAhADj9If/WAAAAlAEAAAsAAAAAAAAAAAAAAAAALwEAAF9yZWxzLy5yZWxzUEsBAi0AFAAGAAgA&#10;AAAhAMfMbGgaAgAAJgQAAA4AAAAAAAAAAAAAAAAALgIAAGRycy9lMm9Eb2MueG1sUEsBAi0AFAAG&#10;AAgAAAAhAM9q2UfcAAAACAEAAA8AAAAAAAAAAAAAAAAAdA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36064" behindDoc="0" locked="0" layoutInCell="1" allowOverlap="1" wp14:anchorId="445CB7AF" wp14:editId="4DB32DEC">
                <wp:simplePos x="0" y="0"/>
                <wp:positionH relativeFrom="column">
                  <wp:posOffset>4175760</wp:posOffset>
                </wp:positionH>
                <wp:positionV relativeFrom="paragraph">
                  <wp:posOffset>27217</wp:posOffset>
                </wp:positionV>
                <wp:extent cx="3073400" cy="276225"/>
                <wp:effectExtent l="0" t="0" r="12700" b="28575"/>
                <wp:wrapNone/>
                <wp:docPr id="5206" name="Rectangle 5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5610" id="Rectangle 5206" o:spid="_x0000_s1026" style="position:absolute;margin-left:328.8pt;margin-top:2.15pt;width:242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DwHwIAACcEAAAOAAAAZHJzL2Uyb0RvYy54bWysU9uO0zAQfUfiHyy/06TpZZeo6WrVZRHS&#10;AisWPsB1nMTC8Zix23T5esZOW7rwhvCD5bHHZ86cmVndHHrD9gq9Blvx6STnTFkJtbZtxb99vX9z&#10;zZkPwtbCgFUVf1ae36xfv1oNrlQFdGBqhYxArC8HV/EuBFdmmZed6oWfgFOWHhvAXgQysc1qFAOh&#10;9yYr8nyZDYC1Q5DKe7q9Gx/5OuE3jZLhc9N4FZipOHELace0b+OerVeibFG4TssjDfEPLHqhLQU9&#10;Q92JINgO9V9QvZYIHpowkdBn0DRaqpQDZTPN/8jmqRNOpVxIHO/OMvn/Bys/7R+R6briiyJfcmZF&#10;T1X6QroJ2xrF0i2JNDhfku+Te8SYpncPIL97ZmHTkaO6RYShU6ImatMoavbiQzQ8fWXb4SPUFEDs&#10;AiS9Dg32EZCUYIdUludzWdQhMEmXs/xqNs+pepLeiqtlUSxSCFGefjv04b2CnsVDxZHoJ3Sxf/Ah&#10;shHlySUGs3CvjUmlN5YNFV/OFnn64MHoOj6mJLHdbgyyvYjNk9Yx7gu3XgdqYaP7il+fnUQZ1Xhn&#10;6xQlCG3GMzExNoKr1JxHeid9Rp23UD+TVghjt9J00aED/MnZQJ1acf9jJ1BxZj5Y0vvtdD6PrX1p&#10;4KWxvTSElQRV8cDZeNyEcRx2DnXbUaRpUsLCLdWo0Um+yG9kdawsdWNS9Tg5sd0v7eT1e77XvwAA&#10;AP//AwBQSwMEFAAGAAgAAAAhAJg4iYXcAAAACQEAAA8AAABkcnMvZG93bnJldi54bWxMj8FOwzAQ&#10;RO9I/IO1SNyoEwhpFeJUqBIXJCQwfMAmXpKI2A6x25i/Z3uC486MZt/U+2QncaIljN4pyDcZCHKd&#10;N6PrFXy8P93sQISIzuDkHSn4oQD75vKixsr41b3RScdecIkLFSoYYpwrKUM3kMWw8TM59j79YjHy&#10;ufTSLLhyuZ3kbZaV0uLo+MOAMx0G6r700Sp4kWPf+meNGg9FSt96nRf/qtT1VXp8ABEpxb8wnPEZ&#10;HRpmav3RmSAmBeX9tuSoguIOxNnPi5yFloXtDmRTy/8Lml8AAAD//wMAUEsBAi0AFAAGAAgAAAAh&#10;ALaDOJL+AAAA4QEAABMAAAAAAAAAAAAAAAAAAAAAAFtDb250ZW50X1R5cGVzXS54bWxQSwECLQAU&#10;AAYACAAAACEAOP0h/9YAAACUAQAACwAAAAAAAAAAAAAAAAAvAQAAX3JlbHMvLnJlbHNQSwECLQAU&#10;AAYACAAAACEAdgng8B8CAAAnBAAADgAAAAAAAAAAAAAAAAAuAgAAZHJzL2Uyb0RvYy54bWxQSwEC&#10;LQAUAAYACAAAACEAmDiJhdwAAAAJAQAADwAAAAAAAAAAAAAAAAB5BAAAZHJzL2Rvd25yZXYueG1s&#10;UEsFBgAAAAAEAAQA8wAAAIIFAAAAAA==&#10;" filled="f" fillcolor="#9bc1ff" strokeweight=".5pt">
                <v:fill color2="#3f80cd" focus="100%" type="gradient">
                  <o:fill v:ext="view" type="gradientUnscaled"/>
                </v:fill>
                <v:shadow opacity="22938f" offset="0"/>
                <v:textbox inset=",7.2pt,,7.2pt"/>
              </v:rect>
            </w:pict>
          </mc:Fallback>
        </mc:AlternateContent>
      </w:r>
    </w:p>
    <w:p w14:paraId="0DCC3893" w14:textId="0AA36B02" w:rsidR="006A7900" w:rsidRDefault="006A7900" w:rsidP="00501BAE">
      <w:pPr>
        <w:tabs>
          <w:tab w:val="left" w:pos="3261"/>
          <w:tab w:val="left" w:pos="3960"/>
          <w:tab w:val="left" w:pos="4253"/>
          <w:tab w:val="left" w:pos="5040"/>
          <w:tab w:val="left" w:pos="9072"/>
        </w:tabs>
        <w:ind w:left="340" w:right="340"/>
        <w:rPr>
          <w:rFonts w:ascii="Arial" w:hAnsi="Arial"/>
          <w:color w:val="000000"/>
          <w:sz w:val="18"/>
        </w:rPr>
      </w:pPr>
      <w:r>
        <w:rPr>
          <w:rFonts w:ascii="Arial" w:hAnsi="Arial"/>
          <w:color w:val="000000"/>
          <w:sz w:val="18"/>
        </w:rPr>
        <w:t xml:space="preserve">Do you require an interpreter? </w:t>
      </w:r>
      <w:r>
        <w:rPr>
          <w:rFonts w:ascii="Arial" w:hAnsi="Arial"/>
          <w:color w:val="000000"/>
          <w:sz w:val="18"/>
        </w:rPr>
        <w:tab/>
        <w:t xml:space="preserve"> No</w:t>
      </w:r>
      <w:r>
        <w:rPr>
          <w:rFonts w:ascii="Arial" w:hAnsi="Arial"/>
          <w:color w:val="000000"/>
          <w:sz w:val="18"/>
        </w:rPr>
        <w:tab/>
      </w:r>
      <w:r>
        <w:rPr>
          <w:rFonts w:ascii="Arial" w:hAnsi="Arial"/>
          <w:color w:val="000000"/>
          <w:sz w:val="18"/>
        </w:rPr>
        <w:tab/>
      </w:r>
      <w:r w:rsidR="00501BAE">
        <w:rPr>
          <w:rFonts w:ascii="Arial" w:hAnsi="Arial"/>
          <w:color w:val="000000"/>
          <w:sz w:val="18"/>
        </w:rPr>
        <w:t xml:space="preserve"> </w:t>
      </w:r>
      <w:r>
        <w:rPr>
          <w:rFonts w:ascii="Arial" w:hAnsi="Arial"/>
          <w:color w:val="000000"/>
          <w:sz w:val="18"/>
        </w:rPr>
        <w:t xml:space="preserve">Yes </w:t>
      </w:r>
      <w:r>
        <w:rPr>
          <w:rFonts w:ascii="Arial" w:hAnsi="Arial"/>
          <w:color w:val="000000"/>
          <w:sz w:val="18"/>
        </w:rPr>
        <w:tab/>
        <w:t>Language/Dialect:</w:t>
      </w:r>
    </w:p>
    <w:p w14:paraId="6EA307B6" w14:textId="77777777" w:rsidR="006A7900" w:rsidRDefault="00501BAE" w:rsidP="006A7900">
      <w:pPr>
        <w:tabs>
          <w:tab w:val="left" w:pos="2835"/>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729920" behindDoc="0" locked="0" layoutInCell="1" allowOverlap="1" wp14:anchorId="019DA839" wp14:editId="184B468F">
                <wp:simplePos x="0" y="0"/>
                <wp:positionH relativeFrom="column">
                  <wp:posOffset>2287905</wp:posOffset>
                </wp:positionH>
                <wp:positionV relativeFrom="paragraph">
                  <wp:posOffset>87630</wp:posOffset>
                </wp:positionV>
                <wp:extent cx="179705" cy="179705"/>
                <wp:effectExtent l="0" t="0" r="10795" b="10795"/>
                <wp:wrapNone/>
                <wp:docPr id="5201" name="Rectangle 5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B354" id="Rectangle 5201" o:spid="_x0000_s1026" style="position:absolute;margin-left:180.15pt;margin-top:6.9pt;width:14.1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epMwMAANoGAAAOAAAAZHJzL2Uyb0RvYy54bWysVd9vpDYQfq/U/8HyOwGy7C8UctqwS1Xp&#10;2js1rfrsBQNWjU1tb9hc1f/9ZgzLkWsfquoSCXns8cw333yefXh37SR54cYKrTIa30WUcFXqSqgm&#10;o7/9WgQ7SqxjqmJSK57RV27pu8fvv3sY+pTf61bLihsCQZRNhz6jrXN9Goa2bHnH7J3uuYLDWpuO&#10;OTBNE1aGDRC9k+F9FG3CQZuqN7rk1sLucTykjz5+XfPSfahryx2RGQVszn+N/57xGz4+sLQxrG9F&#10;OcFg/wNFx4SCpHOoI3OMXIz4R6hOlEZbXbu7UnehrmtRcl8DVBNHX1Xz3LKe+1qAHNvPNNlvF7b8&#10;+eWjIaLK6BoAUKJYB136BXhjqpGc+F0gaehtCr7P/UeDZdr+vS7/sETpvAVHfjBGDy1nFUCLkdTw&#10;zQU0LFwl5+EnXUECdnHa83WtTYcBgQly9W15ndvCr46UsBlv99toTUkJR9MaM7D0drk31v3AdUdw&#10;kVED6H1w9vLeutH15oK5lC6ElLDPUqnIkNHNah35C1ZLUeGhr9E051wa8sJQO/7PVwbVL9064UDB&#10;UnQZ3c1OLEUyTqryWRwTclwDaKkwOPfaHOGBdXWw9PtQs9fNX/tof9qddkmQ3G9OQRIdj8GhyJNg&#10;U8Tb9XF1zPNj/DeijpO0FVXFFQK/aThO/ptGptc0qm+pYk8DMdr9LlzrhYh9QYiNnbA2lvQaGj5x&#10;t6Rr/5THRTHR1djx2ugdjyThll1eWRW7KD8urgBXcyopFAGdgUqTmWM8N2xqV/iWBi8PYBWzoIxG&#10;Sg/FOtomq12w3a5XQbI6RcHTrsiDQx5vNtvTU/50+orSk2+T/Taszj1HVPoCsnluq4FUAkV7j5VR&#10;MGA43YokTDYwVUtn6L924g1/uwj/R93LvmWjbkHZ8KzHNzC5e27m9CNTNzWiNetpKv4Ll8D4Tan+&#10;feOTHkfDWVev8LxBLigH/EGARavNJ0oGGK4ZtX9emOGUyB8VKGYfJwlO46VhlsZ5aTBVQqiMOgoa&#10;wGXuxgl+6Y1oWsgU+7KVPsBYqYV/8jhyRlSAHw0YoL6SadjjhF7a3uvLT9LjZwAAAP//AwBQSwME&#10;FAAGAAgAAAAhAGaEAbrcAAAACQEAAA8AAABkcnMvZG93bnJldi54bWxMj9FKxDAQRd8F/yGM4Jub&#10;7nYppTZdZMEXQdDqB0ybsS02SU2y2+zf7/ikj8M93Dm3PiQzizP5MDmrYLvJQJDtnZ7soODz4/mh&#10;BBEiWo2zs6TgQgEOze1NjZV2q32ncxsHwSU2VKhgjHGppAz9SAbDxi1kOfty3mDk0w9Se1y53Mxy&#10;l2WFNDhZ/jDiQseR+u/2ZBS8ymno3EuLLR73Kf206+Ldm1L3d+npEUSkFP9g+NVndWjYqXMnq4OY&#10;FeRFljPKQc4TGMjLsgDRKdjvtiCbWv5f0FwBAAD//wMAUEsBAi0AFAAGAAgAAAAhALaDOJL+AAAA&#10;4QEAABMAAAAAAAAAAAAAAAAAAAAAAFtDb250ZW50X1R5cGVzXS54bWxQSwECLQAUAAYACAAAACEA&#10;OP0h/9YAAACUAQAACwAAAAAAAAAAAAAAAAAvAQAAX3JlbHMvLnJlbHNQSwECLQAUAAYACAAAACEA&#10;LsC3qTMDAADaBgAADgAAAAAAAAAAAAAAAAAuAgAAZHJzL2Uyb0RvYy54bWxQSwECLQAUAAYACAAA&#10;ACEAZoQButwAAAAJAQAADwAAAAAAAAAAAAAAAACNBQAAZHJzL2Rvd25yZXYueG1sUEsFBgAAAAAE&#10;AAQA8wAAAJYG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31968" behindDoc="0" locked="0" layoutInCell="1" allowOverlap="1" wp14:anchorId="1ADEAA1A" wp14:editId="6B3077BB">
                <wp:simplePos x="0" y="0"/>
                <wp:positionH relativeFrom="column">
                  <wp:posOffset>3975735</wp:posOffset>
                </wp:positionH>
                <wp:positionV relativeFrom="paragraph">
                  <wp:posOffset>100330</wp:posOffset>
                </wp:positionV>
                <wp:extent cx="179705" cy="179705"/>
                <wp:effectExtent l="0" t="0" r="10795" b="10795"/>
                <wp:wrapNone/>
                <wp:docPr id="5202" name="Rectangle 5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B6C2" id="Rectangle 5202" o:spid="_x0000_s1026" style="position:absolute;margin-left:313.05pt;margin-top:7.9pt;width:14.1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Rh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IWzDA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BBmasT3AAAAAkBAAAPAAAAZHJzL2Rvd25yZXYueG1sTI/BSsQwFEX3gv8QnuDOSTtkitSm&#10;gwy4EQSN8wGvTWyLTVKTzDTz9/Nc6fJxD/ed2+yzndnZhDh5J6HcFMCM672e3CDh+Pny8AgsJnQa&#10;Z++MhIuJsG9vbxqstV/dhzmrNDAqcbFGCWNKS8157EdjMW78YhxlXz5YTHSGgeuAK5XbmW+LouIW&#10;J0cfRlzMYTT9tzpZCW98Gjr/qlDhQeT8o9Yl+Hcp7+/y8xOwZHL6g+FXn9ShJafOn5yObJZQbauS&#10;UAp2NIGAaicEsE6CECXwtuH/F7RXAAAA//8DAFBLAQItABQABgAIAAAAIQC2gziS/gAAAOEBAAAT&#10;AAAAAAAAAAAAAAAAAAAAAABbQ29udGVudF9UeXBlc10ueG1sUEsBAi0AFAAGAAgAAAAhADj9If/W&#10;AAAAlAEAAAsAAAAAAAAAAAAAAAAALwEAAF9yZWxzLy5yZWxzUEsBAi0AFAAGAAgAAAAhACwANGEu&#10;AwAA2gYAAA4AAAAAAAAAAAAAAAAALgIAAGRycy9lMm9Eb2MueG1sUEsBAi0AFAAGAAgAAAAhAEGZ&#10;qxPcAAAACQEAAA8AAAAAAAAAAAAAAAAAiA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r w:rsidR="006A7900">
        <w:rPr>
          <w:rFonts w:ascii="Arial" w:hAnsi="Arial"/>
          <w:noProof/>
          <w:color w:val="000000"/>
          <w:sz w:val="18"/>
          <w:lang w:eastAsia="en-AU"/>
        </w:rPr>
        <mc:AlternateContent>
          <mc:Choice Requires="wps">
            <w:drawing>
              <wp:anchor distT="0" distB="0" distL="114300" distR="114300" simplePos="0" relativeHeight="251732992" behindDoc="0" locked="0" layoutInCell="1" allowOverlap="1" wp14:anchorId="3D6E1FAE" wp14:editId="44C2373E">
                <wp:simplePos x="0" y="0"/>
                <wp:positionH relativeFrom="column">
                  <wp:posOffset>6452235</wp:posOffset>
                </wp:positionH>
                <wp:positionV relativeFrom="paragraph">
                  <wp:posOffset>100330</wp:posOffset>
                </wp:positionV>
                <wp:extent cx="179705" cy="179705"/>
                <wp:effectExtent l="0" t="0" r="10795" b="10795"/>
                <wp:wrapNone/>
                <wp:docPr id="5203" name="Rectangle 5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8E6C" id="Rectangle 5203" o:spid="_x0000_s1026" style="position:absolute;margin-left:508.05pt;margin-top:7.9pt;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WQ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IWzDE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B54ip72wAAAAsBAAAPAAAAZHJzL2Rvd25yZXYueG1sTI/PSsQwEMbvgu8QRvDmJpW4SG26&#10;LAteBEGjDzBtYlu2SWqS3ca3d/akt/mYH9+fZlfczM42pil4BdVGALO+D2byg4LPj+e7R2Apozc4&#10;B28V/NgEu/b6qsHahNW/27POAyMTn2pUMOa81JynfrQO0yYs1tPvK0SHmWQcuIm4krmb+b0QW+5w&#10;8pQw4mIPo+2P+uQUvPJp6MKLRo0HWcq3XpcY3pS6vSn7J2DZlvwHw6U+VYeWOnXh5E1iM2lRbSti&#10;6XqgDRdCSCmBdQqkrIC3Df+/of0FAAD//wMAUEsBAi0AFAAGAAgAAAAhALaDOJL+AAAA4QEAABMA&#10;AAAAAAAAAAAAAAAAAAAAAFtDb250ZW50X1R5cGVzXS54bWxQSwECLQAUAAYACAAAACEAOP0h/9YA&#10;AACUAQAACwAAAAAAAAAAAAAAAAAvAQAAX3JlbHMvLnJlbHNQSwECLQAUAAYACAAAACEA7b1lkC4D&#10;AADaBgAADgAAAAAAAAAAAAAAAAAuAgAAZHJzL2Uyb0RvYy54bWxQSwECLQAUAAYACAAAACEAeeIq&#10;e9sAAAALAQAADwAAAAAAAAAAAAAAAACIBQAAZHJzL2Rvd25yZXYueG1sUEsFBgAAAAAEAAQA8wAA&#10;AJAGA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728896" behindDoc="0" locked="0" layoutInCell="1" allowOverlap="1" wp14:anchorId="69CE27FA" wp14:editId="24E09596">
                <wp:simplePos x="0" y="0"/>
                <wp:positionH relativeFrom="column">
                  <wp:posOffset>1283335</wp:posOffset>
                </wp:positionH>
                <wp:positionV relativeFrom="paragraph">
                  <wp:posOffset>87630</wp:posOffset>
                </wp:positionV>
                <wp:extent cx="179705" cy="179705"/>
                <wp:effectExtent l="6985" t="6985" r="13335" b="13335"/>
                <wp:wrapNone/>
                <wp:docPr id="5200" name="Rectangle 5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D67D" id="Rectangle 5200" o:spid="_x0000_s1026" style="position:absolute;margin-left:101.05pt;margin-top:6.9pt;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ZYMA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ACclinXQpV8AN6YayYk/BZCG3qag+9x/NFim7d/r8g9LlM5bUOQHY/TQclZBajGCGr4x&#10;QMGCKTkPP+kKArCL0x6va206dAhIkKtvy+vcFn51pITDeLvfRmtKSria9hiBpTfj3lj3A9cdwU1G&#10;DWTvnbOX99aNqjcVjKV0IaSEc5ZKRYaMblbryBtYLUWFl75G05xzacgLQ+74n68Mql+qdcIBg6Xo&#10;MrqblViKYJxU5aM4JuS4h6SlQufcc3NMD6Srg60/h5o9b/7aR/vT7rRLguR+cwqS6HgMDkWeBJsi&#10;3q6Pq2OeH+O/Mes4SVtRVVxh4jcOx8l/48j0mkb2LVnsYSBGu9+Faz0RsS+YYmOnXBtLeg0Nn7Bb&#10;wrV/yuOimOBq7Gg2ascjSHhklyarYhflx4UJYDWHkkIR4BmwNJkxxnvDpnaFb2Hw9ABUMQrSaIT0&#10;UKyjbbLaBdvtehUkq1MUPO2KPDjk8WazPT3lT6evID35Ntlvg+rcc8xKX4A2z201kEogae+xMgoC&#10;DKdbkYTJBqZq6Qz91068wW8X4X/kvexbNvIWmB2ND3KG22Mzhx+RurERpZlPU/FfsATEb0z17xuf&#10;9Dgazrp6hecNdEE64AcBNq02nygZYLhm1P55YYZTIn9UwJh9nCQ4jZeCWQrnpcBUCa4y6ihwALe5&#10;Gyf4pTeiaSFS7MtW+gBjpRb+yePIGbOC/FGAAeormYY9Tuil7LW+fJIePwMAAP//AwBQSwMEFAAG&#10;AAgAAAAhAJllsifaAAAACQEAAA8AAABkcnMvZG93bnJldi54bWxMj9FKxDAQRd8F/yGM4JubbLeI&#10;1KbLsuCLIGj1A6ZNbMs2k5pkt/HvHZ/0cbiHO+fW++xmcbEhTp40bDcKhKXem4kGDR/vT3cPIGJC&#10;Mjh7shq+bYR9c31VY2X8Sm/20qZBcAnFCjWMKS2VlLEfrcO48Yslzj59cJj4DIM0AVcud7MslLqX&#10;DifiDyMu9jja/tSenYYXOQ2df26xxWOZ81e7LsG/an17kw+PIJLN6Q+GX31Wh4adOn8mE8WsoVDF&#10;llEOdjyBgWKnShCdhpID2dTy/4LmBwAA//8DAFBLAQItABQABgAIAAAAIQC2gziS/gAAAOEBAAAT&#10;AAAAAAAAAAAAAAAAAAAAAABbQ29udGVudF9UeXBlc10ueG1sUEsBAi0AFAAGAAgAAAAhADj9If/W&#10;AAAAlAEAAAsAAAAAAAAAAAAAAAAALwEAAF9yZWxzLy5yZWxzUEsBAi0AFAAGAAgAAAAhAO995lgw&#10;AwAA2gYAAA4AAAAAAAAAAAAAAAAALgIAAGRycy9lMm9Eb2MueG1sUEsBAi0AFAAGAAgAAAAhAJll&#10;sifaAAAACQEAAA8AAAAAAAAAAAAAAAAAig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p>
    <w:p w14:paraId="7F6BC6AD" w14:textId="77777777" w:rsidR="006A7900" w:rsidRDefault="006A7900" w:rsidP="00501BAE">
      <w:pPr>
        <w:tabs>
          <w:tab w:val="left" w:pos="2410"/>
          <w:tab w:val="left" w:pos="3969"/>
          <w:tab w:val="left" w:pos="6096"/>
          <w:tab w:val="left" w:pos="6663"/>
          <w:tab w:val="left" w:pos="10348"/>
        </w:tabs>
        <w:ind w:left="340" w:right="340"/>
        <w:rPr>
          <w:rFonts w:ascii="Arial" w:hAnsi="Arial"/>
          <w:color w:val="000000"/>
          <w:sz w:val="18"/>
        </w:rPr>
      </w:pPr>
      <w:r>
        <w:rPr>
          <w:rFonts w:ascii="Arial" w:hAnsi="Arial"/>
          <w:color w:val="000000"/>
          <w:sz w:val="18"/>
        </w:rPr>
        <w:t xml:space="preserve">Do you identify as: </w:t>
      </w:r>
      <w:r>
        <w:rPr>
          <w:rFonts w:ascii="Arial" w:hAnsi="Arial"/>
          <w:color w:val="000000"/>
          <w:sz w:val="18"/>
        </w:rPr>
        <w:tab/>
        <w:t>Aboriginal</w:t>
      </w:r>
      <w:r>
        <w:rPr>
          <w:rFonts w:ascii="Arial" w:hAnsi="Arial"/>
          <w:color w:val="000000"/>
          <w:sz w:val="18"/>
        </w:rPr>
        <w:tab/>
        <w:t>Torres Strait Islander</w:t>
      </w:r>
      <w:r>
        <w:rPr>
          <w:rFonts w:ascii="Arial" w:hAnsi="Arial"/>
          <w:color w:val="000000"/>
          <w:sz w:val="18"/>
        </w:rPr>
        <w:tab/>
      </w:r>
      <w:r w:rsidR="00501BAE">
        <w:rPr>
          <w:rFonts w:ascii="Arial" w:hAnsi="Arial"/>
          <w:color w:val="000000"/>
          <w:sz w:val="18"/>
        </w:rPr>
        <w:tab/>
      </w:r>
      <w:r>
        <w:rPr>
          <w:rFonts w:ascii="Arial" w:hAnsi="Arial"/>
          <w:color w:val="000000"/>
          <w:sz w:val="18"/>
        </w:rPr>
        <w:t>Aboriginal and Torres Strait Islander</w:t>
      </w:r>
      <w:r>
        <w:rPr>
          <w:rFonts w:ascii="Arial" w:hAnsi="Arial"/>
          <w:color w:val="000000"/>
          <w:sz w:val="18"/>
        </w:rPr>
        <w:tab/>
        <w:t xml:space="preserve">    Neither</w:t>
      </w:r>
    </w:p>
    <w:p w14:paraId="64B1DAE6" w14:textId="77777777" w:rsidR="006A7900" w:rsidRDefault="006A7900" w:rsidP="006A7900">
      <w:pPr>
        <w:tabs>
          <w:tab w:val="left" w:pos="3289"/>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38112" behindDoc="0" locked="0" layoutInCell="1" allowOverlap="1" wp14:anchorId="56D76752" wp14:editId="20A387BD">
                <wp:simplePos x="0" y="0"/>
                <wp:positionH relativeFrom="column">
                  <wp:posOffset>6140450</wp:posOffset>
                </wp:positionH>
                <wp:positionV relativeFrom="paragraph">
                  <wp:posOffset>94615</wp:posOffset>
                </wp:positionV>
                <wp:extent cx="179705" cy="179705"/>
                <wp:effectExtent l="0" t="0" r="10795" b="10795"/>
                <wp:wrapNone/>
                <wp:docPr id="5199" name="Rectangle 5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CE23" id="Rectangle 5199" o:spid="_x0000_s1026" style="position:absolute;margin-left:483.5pt;margin-top:7.45pt;width:14.15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C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5P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DTyGJ23QAAAAkBAAAPAAAAZHJzL2Rvd25yZXYueG1sTI/BTsMwEETvSPyDtUjcqEMb&#10;2ibEqVAlLkhIYPiATbwkEbEdbLcJf89yguNoRjNvqsNiR3GmEAfvFNyuMhDkWm8G1yl4f3u82YOI&#10;CZ3B0TtS8E0RDvXlRYWl8bN7pbNOneASF0tU0Kc0lVLGtieLceUncux9+GAxsQydNAFnLrejXGfZ&#10;VlocHC/0ONGxp/ZTn6yCZzl0jX/SqPGYL8uXnqfgX5S6vloe7kEkWtJfGH7xGR1qZmr8yZkoRgXF&#10;dsdfEht5AYIDRXG3AdEoyDdrkHUl/z+ofwAAAP//AwBQSwECLQAUAAYACAAAACEAtoM4kv4AAADh&#10;AQAAEwAAAAAAAAAAAAAAAAAAAAAAW0NvbnRlbnRfVHlwZXNdLnhtbFBLAQItABQABgAIAAAAIQA4&#10;/SH/1gAAAJQBAAALAAAAAAAAAAAAAAAAAC8BAABfcmVscy8ucmVsc1BLAQItABQABgAIAAAAIQDU&#10;+W8CMQMAANoGAAAOAAAAAAAAAAAAAAAAAC4CAABkcnMvZTJvRG9jLnhtbFBLAQItABQABgAIAAAA&#10;IQDTyGJ2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30944" behindDoc="0" locked="0" layoutInCell="1" allowOverlap="1" wp14:anchorId="3C9B140F" wp14:editId="245D5858">
                <wp:simplePos x="0" y="0"/>
                <wp:positionH relativeFrom="column">
                  <wp:posOffset>5535295</wp:posOffset>
                </wp:positionH>
                <wp:positionV relativeFrom="paragraph">
                  <wp:posOffset>94615</wp:posOffset>
                </wp:positionV>
                <wp:extent cx="179705" cy="179705"/>
                <wp:effectExtent l="10795" t="10160" r="9525" b="10160"/>
                <wp:wrapNone/>
                <wp:docPr id="5198" name="Rectangle 5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4490" id="Rectangle 5198" o:spid="_x0000_s1026" style="position:absolute;margin-left:435.85pt;margin-top:7.45pt;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7z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R56pVgHXfoFcGOqkZz4UwBp6G0Kus/9R4Nl2v69Lv+wROm8BUV+MEYPLWcVpBYjqOEb&#10;AxQsmJLz8JOuIAC7OO3xutamQ4eABLn6trzObeFXR0o4jLf7bbSmpISraY8RWHoz7o11P3DdEdxk&#10;1ED23jl7eW/dqHpTwVhKF0JKOGepVGTI6Ga1jryB1VJUeOlrNM05l4a8MOSO//nKoPqlWiccMFiK&#10;LqO7WYmlCMZJVT6KY0KOe0haKnTOPTfH9EC6Otj6c6jZ8+avfbQ/7U67JEjuN6cgiY7H4FDkSbAp&#10;4u36uDrm+TH+G7OOk7QVVcUVJn7jcJz8N45Mr2lk35LFHgZitPtduNYTEfuCKTZ2yrWxpNfQ8Am7&#10;JVz7pzwuigmuxo5mo3Y8goRHdmmyKnZRflyYAFZzKCkUAZ4BS5MZY7w3bGpX+BYGTw9AFaMgjUZI&#10;D8U62iarXbDdrldBsjpFwdOuyINDHm8229NT/nT6CtKTb5P9NqjOPces9AVo89xWA6kEkvYeK6Mg&#10;wHC6FUmYbGCqls7Qf+3EG/x2Ef5H3su+ZSNvgdnR+CBnuD02c/gRqRsbUZr5NBX/BUtA/MZU/77x&#10;SY+j4ayrV3jeQBekA34QYNNq84mSAYZrRu2fF2Y4JfJHBYzZx0mC03gpmKVwXgpMleAqo44CB3Cb&#10;u3GCX3ojmhYixb5spQ8wVmrhnzyOnDEryB8FGKC+kmnY44Reyl7ryyfp8TMAAAD//wMAUEsDBBQA&#10;BgAIAAAAIQANNLGw3AAAAAkBAAAPAAAAZHJzL2Rvd25yZXYueG1sTI9BTsMwEEX3SNzBGiR21G6J&#10;aBviVKgSGyQkMBxgEpskIh4H223C7RlWsBz9pz/vV4fFj+LsYhoCaVivFAhHbbADdRre3x5vdiBS&#10;RrI4BnIavl2CQ315UWFpw0yv7mxyJ7iEUoka+pynUsrU9s5jWoXJEWcfIXrMfMZO2ogzl/tRbpS6&#10;kx4H4g89Tu7Yu/bTnLyGZzl0TXgyaPBYLMuXmacYXrS+vloe7kFkt+Q/GH71WR1qdmrCiWwSo4bd&#10;dr1llINiD4KBvVI8rtFQ3G5A1pX8v6D+AQAA//8DAFBLAQItABQABgAIAAAAIQC2gziS/gAAAOEB&#10;AAATAAAAAAAAAAAAAAAAAAAAAABbQ29udGVudF9UeXBlc10ueG1sUEsBAi0AFAAGAAgAAAAhADj9&#10;If/WAAAAlAEAAAsAAAAAAAAAAAAAAAAALwEAAF9yZWxzLy5yZWxzUEsBAi0AFAAGAAgAAAAhABVE&#10;PvMxAwAA2gYAAA4AAAAAAAAAAAAAAAAALgIAAGRycy9lMm9Eb2MueG1sUEsBAi0AFAAGAAgAAAAh&#10;AA00sbD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p>
    <w:p w14:paraId="162793BB" w14:textId="77777777" w:rsidR="006A7900" w:rsidRDefault="006A7900" w:rsidP="006A7900">
      <w:pPr>
        <w:tabs>
          <w:tab w:val="left" w:pos="3289"/>
          <w:tab w:val="left" w:pos="9072"/>
          <w:tab w:val="left" w:pos="9540"/>
        </w:tabs>
        <w:ind w:left="340" w:right="340"/>
        <w:rPr>
          <w:rFonts w:ascii="Arial" w:hAnsi="Arial"/>
          <w:color w:val="000000"/>
          <w:sz w:val="18"/>
        </w:rPr>
      </w:pPr>
      <w:r>
        <w:rPr>
          <w:rFonts w:ascii="Arial" w:hAnsi="Arial"/>
          <w:color w:val="000000"/>
          <w:sz w:val="18"/>
        </w:rPr>
        <w:t xml:space="preserve">Do you have a disability, </w:t>
      </w:r>
      <w:proofErr w:type="gramStart"/>
      <w:r>
        <w:rPr>
          <w:rFonts w:ascii="Arial" w:hAnsi="Arial"/>
          <w:color w:val="000000"/>
          <w:sz w:val="18"/>
        </w:rPr>
        <w:t>illness</w:t>
      </w:r>
      <w:proofErr w:type="gramEnd"/>
      <w:r>
        <w:rPr>
          <w:rFonts w:ascii="Arial" w:hAnsi="Arial"/>
          <w:color w:val="000000"/>
          <w:sz w:val="18"/>
        </w:rPr>
        <w:t xml:space="preserve"> or impairment where support and/or special arrangements are required?</w:t>
      </w:r>
      <w:r w:rsidRPr="00F337DF">
        <w:rPr>
          <w:rFonts w:ascii="Arial" w:hAnsi="Arial"/>
          <w:color w:val="000000"/>
          <w:sz w:val="18"/>
        </w:rPr>
        <w:t xml:space="preserve"> </w:t>
      </w:r>
      <w:r>
        <w:rPr>
          <w:rFonts w:ascii="Arial" w:hAnsi="Arial"/>
          <w:color w:val="000000"/>
          <w:sz w:val="18"/>
        </w:rPr>
        <w:tab/>
        <w:t>No</w:t>
      </w:r>
      <w:r>
        <w:rPr>
          <w:rFonts w:ascii="Arial" w:hAnsi="Arial"/>
          <w:color w:val="000000"/>
          <w:sz w:val="18"/>
        </w:rPr>
        <w:tab/>
      </w:r>
      <w:r>
        <w:rPr>
          <w:rFonts w:ascii="Arial" w:hAnsi="Arial"/>
          <w:color w:val="000000"/>
          <w:sz w:val="18"/>
        </w:rPr>
        <w:tab/>
        <w:t>Yes</w:t>
      </w:r>
    </w:p>
    <w:p w14:paraId="075B2F2D" w14:textId="77777777" w:rsidR="006A7900" w:rsidRDefault="006A7900" w:rsidP="00501BAE">
      <w:pPr>
        <w:tabs>
          <w:tab w:val="left" w:pos="3289"/>
          <w:tab w:val="left" w:pos="5387"/>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39136" behindDoc="0" locked="0" layoutInCell="1" allowOverlap="1" wp14:anchorId="2C12FA17" wp14:editId="6F112130">
                <wp:simplePos x="0" y="0"/>
                <wp:positionH relativeFrom="column">
                  <wp:posOffset>3179445</wp:posOffset>
                </wp:positionH>
                <wp:positionV relativeFrom="paragraph">
                  <wp:posOffset>71755</wp:posOffset>
                </wp:positionV>
                <wp:extent cx="179705" cy="179705"/>
                <wp:effectExtent l="0" t="0" r="10795" b="10795"/>
                <wp:wrapNone/>
                <wp:docPr id="5197" name="Rectangle 5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30B7" id="Rectangle 5197" o:spid="_x0000_s1026" style="position:absolute;margin-left:250.35pt;margin-top:5.65pt;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Cv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5L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Ae7gXm3QAAAAkBAAAPAAAAZHJzL2Rvd25yZXYueG1sTI9BTsMwEEX3SNzBGiR21G5L&#10;Cw1xKlSJDRISGA4wiYckIraD7Tbh9gwruhz9pz/vl/vZDeJEMfXBa1guFAjyTbC9bzV8vD/d3INI&#10;Gb3FIXjS8EMJ9tXlRYmFDZN/o5PJreASnwrU0OU8FlKmpiOHaRFG8px9hugw8xlbaSNOXO4GuVJq&#10;Kx32nj90ONKho+bLHJ2GF9m3dXg2aPBwO8/fZhpjeNX6+mp+fACRac7/MPzpszpU7FSHo7dJDBo2&#10;St0xysFyDYKBzWrH42oN690WZFXK8wXVLwAAAP//AwBQSwECLQAUAAYACAAAACEAtoM4kv4AAADh&#10;AQAAEwAAAAAAAAAAAAAAAAAAAAAAW0NvbnRlbnRfVHlwZXNdLnhtbFBLAQItABQABgAIAAAAIQA4&#10;/SH/1gAAAJQBAAALAAAAAAAAAAAAAAAAAC8BAABfcmVscy8ucmVsc1BLAQItABQABgAIAAAAIQCd&#10;iFCvMQMAANoGAAAOAAAAAAAAAAAAAAAAAC4CAABkcnMvZTJvRG9jLnhtbFBLAQItABQABgAIAAAA&#10;IQAe7gXm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sidRPr="00B229F2">
        <w:rPr>
          <w:rFonts w:ascii="Arial" w:hAnsi="Arial"/>
          <w:noProof/>
          <w:color w:val="000000"/>
          <w:sz w:val="18"/>
          <w:lang w:eastAsia="en-AU"/>
        </w:rPr>
        <mc:AlternateContent>
          <mc:Choice Requires="wps">
            <w:drawing>
              <wp:anchor distT="0" distB="0" distL="114300" distR="114300" simplePos="0" relativeHeight="251737088" behindDoc="0" locked="0" layoutInCell="1" allowOverlap="1" wp14:anchorId="7F3330A9" wp14:editId="69DEB7E8">
                <wp:simplePos x="0" y="0"/>
                <wp:positionH relativeFrom="column">
                  <wp:posOffset>2338070</wp:posOffset>
                </wp:positionH>
                <wp:positionV relativeFrom="paragraph">
                  <wp:posOffset>71755</wp:posOffset>
                </wp:positionV>
                <wp:extent cx="179705" cy="179705"/>
                <wp:effectExtent l="13970" t="12065" r="6350" b="8255"/>
                <wp:wrapNone/>
                <wp:docPr id="5196" name="Rectangle 5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87E5" id="Rectangle 5196" o:spid="_x0000_s1026" style="position:absolute;margin-left:184.1pt;margin-top:5.65pt;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Fe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5D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AmizWL3AAAAAkBAAAPAAAAZHJzL2Rvd25yZXYueG1sTI/BTsMwDIbvSLxDZCRuLN0K&#10;1eiaTmgSFyQkKDyA23htReOUJFvD2xO4wM3W/+n352ofzSTO5PxoWcF6lYEg7qweuVfw/vZ4swXh&#10;A7LGyTIp+CIP+/ryosJS24Vf6dyEXqQS9iUqGEKYSyl9N5BBv7IzccqO1hkMaXW91A6XVG4mucmy&#10;QhocOV0YcKbDQN1HczIKnuXYt/apwQYPtzF+Nsvs7ItS11fxYQciUAx/MPzoJ3Wok1NrT6y9mBTk&#10;xXaT0BSscxAJyO+LOxDt7wCyruT/D+pvAAAA//8DAFBLAQItABQABgAIAAAAIQC2gziS/gAAAOEB&#10;AAATAAAAAAAAAAAAAAAAAAAAAABbQ29udGVudF9UeXBlc10ueG1sUEsBAi0AFAAGAAgAAAAhADj9&#10;If/WAAAAlAEAAAsAAAAAAAAAAAAAAAAALwEAAF9yZWxzLy5yZWxzUEsBAi0AFAAGAAgAAAAhAFw1&#10;AV4xAwAA2gYAAA4AAAAAAAAAAAAAAAAALgIAAGRycy9lMm9Eb2MueG1sUEsBAi0AFAAGAAgAAAAh&#10;ACaLNYv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p>
    <w:p w14:paraId="502D7457" w14:textId="77777777" w:rsidR="006A7900" w:rsidRDefault="006A7900" w:rsidP="00501BAE">
      <w:pPr>
        <w:tabs>
          <w:tab w:val="left" w:pos="4111"/>
          <w:tab w:val="left" w:pos="5387"/>
        </w:tabs>
        <w:ind w:left="340" w:right="340"/>
        <w:rPr>
          <w:rFonts w:ascii="Arial" w:hAnsi="Arial"/>
          <w:b/>
          <w:color w:val="000000"/>
          <w:sz w:val="20"/>
          <w:szCs w:val="20"/>
        </w:rPr>
      </w:pPr>
      <w:r w:rsidRPr="003A5835">
        <w:rPr>
          <w:rFonts w:ascii="Arial" w:hAnsi="Arial"/>
          <w:color w:val="000000"/>
          <w:sz w:val="18"/>
        </w:rPr>
        <w:t>Is the aggrieved under 18 years of age?</w:t>
      </w:r>
      <w:r>
        <w:rPr>
          <w:rFonts w:ascii="Arial" w:hAnsi="Arial"/>
          <w:color w:val="000000"/>
          <w:sz w:val="18"/>
        </w:rPr>
        <w:tab/>
        <w:t>No</w:t>
      </w:r>
      <w:r w:rsidR="00501BAE">
        <w:rPr>
          <w:rFonts w:ascii="Arial" w:hAnsi="Arial"/>
          <w:color w:val="000000"/>
          <w:sz w:val="18"/>
        </w:rPr>
        <w:tab/>
      </w:r>
      <w:r>
        <w:rPr>
          <w:rFonts w:ascii="Arial" w:hAnsi="Arial"/>
          <w:color w:val="000000"/>
          <w:sz w:val="18"/>
        </w:rPr>
        <w:t>Yes</w:t>
      </w:r>
      <w:r>
        <w:rPr>
          <w:rFonts w:ascii="Arial" w:hAnsi="Arial"/>
          <w:b/>
          <w:color w:val="000000"/>
          <w:sz w:val="20"/>
          <w:szCs w:val="20"/>
        </w:rPr>
        <w:tab/>
      </w:r>
    </w:p>
    <w:p w14:paraId="7AD500C6" w14:textId="77777777" w:rsidR="006A7900" w:rsidRPr="003A5835" w:rsidRDefault="006A7900" w:rsidP="006A7900">
      <w:pPr>
        <w:tabs>
          <w:tab w:val="left" w:pos="3289"/>
          <w:tab w:val="left" w:pos="4111"/>
        </w:tabs>
        <w:ind w:left="340" w:right="340"/>
        <w:rPr>
          <w:rFonts w:ascii="Arial" w:hAnsi="Arial"/>
          <w:color w:val="000000"/>
          <w:sz w:val="18"/>
        </w:rPr>
      </w:pPr>
      <w:r w:rsidRPr="003A5835">
        <w:rPr>
          <w:rFonts w:ascii="Arial" w:hAnsi="Arial"/>
          <w:color w:val="000000"/>
          <w:sz w:val="18"/>
        </w:rPr>
        <w:t>Please supply the details of a parent as all documents must be given to the parent of the aggrieved unless the court orders otherwise.</w:t>
      </w:r>
    </w:p>
    <w:p w14:paraId="588B9D98" w14:textId="77777777" w:rsidR="006A7900" w:rsidRDefault="006A7900" w:rsidP="00501BAE">
      <w:pPr>
        <w:tabs>
          <w:tab w:val="left" w:pos="3289"/>
          <w:tab w:val="left" w:pos="4820"/>
        </w:tabs>
        <w:ind w:left="340" w:right="340"/>
        <w:rPr>
          <w:rFonts w:ascii="Arial" w:hAnsi="Arial"/>
          <w:color w:val="000000"/>
          <w:sz w:val="18"/>
        </w:rPr>
      </w:pPr>
      <w:r w:rsidRPr="003A5835">
        <w:rPr>
          <w:rFonts w:ascii="Arial" w:hAnsi="Arial"/>
          <w:color w:val="000000"/>
          <w:sz w:val="18"/>
        </w:rPr>
        <w:t>Parents Name</w:t>
      </w:r>
    </w:p>
    <w:p w14:paraId="7F29BF2F" w14:textId="77777777" w:rsidR="006A7900" w:rsidRDefault="006A7900" w:rsidP="006A7900">
      <w:pPr>
        <w:tabs>
          <w:tab w:val="left" w:pos="3289"/>
          <w:tab w:val="left" w:pos="4111"/>
        </w:tabs>
        <w:ind w:left="340" w:right="340"/>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740160" behindDoc="0" locked="0" layoutInCell="1" allowOverlap="1" wp14:anchorId="20422A82" wp14:editId="25656DEF">
                <wp:simplePos x="0" y="0"/>
                <wp:positionH relativeFrom="column">
                  <wp:posOffset>212090</wp:posOffset>
                </wp:positionH>
                <wp:positionV relativeFrom="paragraph">
                  <wp:posOffset>3810</wp:posOffset>
                </wp:positionV>
                <wp:extent cx="7066280" cy="243205"/>
                <wp:effectExtent l="12065" t="12700" r="8255" b="10795"/>
                <wp:wrapNone/>
                <wp:docPr id="5195" name="Rectangle 5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86D272" id="Rectangle 5195" o:spid="_x0000_s1026" style="position:absolute;margin-left:16.7pt;margin-top:.3pt;width:556.4pt;height:1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LwLAIAAE8EAAAOAAAAZHJzL2Uyb0RvYy54bWysVNuO0zAQfUfiHyy/01y27XajpqtVlyKk&#10;BVYsfMDUcRILxzZjt2n5eiZOt3SBJ0QeLI89PnPmzEyWt4dOs71Er6wpeTZJOZNG2EqZpuRfv2ze&#10;LDjzAUwF2hpZ8qP0/Hb1+tWyd4XMbWt1JZERiPFF70rehuCKJPGilR34iXXS0GVtsYNAJjZJhdAT&#10;eqeTPE3nSW+xcmiF9J5O78dLvor4dS1F+FTXXgamS07cQlwxrtthTVZLKBoE1ypxogH/wKIDZSjo&#10;GeoeArAdqj+gOiXQeluHibBdYutaCRlzoGyy9LdsnlpwMuZC4nh3lsn/P1jxcf+ITFUln2U3M84M&#10;dFSlz6QbmEZLFk9JpN75gnyf3CMOaXr3YMU3z4xdt+Qo7xBt30qoiFo2iJq8eDAYnp6ybf/BVhQA&#10;dsFGvQ41dgMgKcEOsSzHc1nkITBBh9fpfJ4vqHqC7vLpVZ7OYggonl879OGdtB0bNiVHoh/RYf/g&#10;w8AGimeXyN5qVW2U1tHAZrvWyPZALbKJ3wndX7ppw/qSz69mxAN0Q80uAsYgL9z8JVoav7+hdSpQ&#10;22vVlXxxdoJiUPCtqWJTBlB63BN7bU6SDiqO1dja6kiKoh17mmaQNq3FH5z11M8l9993gJIz/d5Q&#10;VW6y6XQYgGhMZ9c5GXh5s728ASMIasyRjcY6jGOzc6ialmJlMXtj76iWtYoyD3UeeZ3oUtdG9U8T&#10;NozFpR29fv0HVj8BAAD//wMAUEsDBBQABgAIAAAAIQCEyOvs3QAAAAcBAAAPAAAAZHJzL2Rvd25y&#10;ZXYueG1sTI5fT8IwFMXfTfwOzTXxTboBGTDWESUx0SdxmvDardd1sb0da4Hhp7c86eP5k3N+xWa0&#10;hp1w8J0jAekkAYbUONVRK+Dz4/lhCcwHSUoaRyjggh425e1NIXPlzvSOpyq0LI6Qz6UAHUKfc+4b&#10;jVb6ieuRYvblBitDlEPL1SDPcdwaPk2SjFvZUXzQssetxua7OloBWOvF4bJLD83L9vXNVIv9z5Pf&#10;C3F/Nz6ugQUcw18ZrvgRHcrIVLsjKc+MgNlsHpsCMmDXNJ1nU2B19Jcr4GXB//OXvwAAAP//AwBQ&#10;SwECLQAUAAYACAAAACEAtoM4kv4AAADhAQAAEwAAAAAAAAAAAAAAAAAAAAAAW0NvbnRlbnRfVHlw&#10;ZXNdLnhtbFBLAQItABQABgAIAAAAIQA4/SH/1gAAAJQBAAALAAAAAAAAAAAAAAAAAC8BAABfcmVs&#10;cy8ucmVsc1BLAQItABQABgAIAAAAIQACDCLwLAIAAE8EAAAOAAAAAAAAAAAAAAAAAC4CAABkcnMv&#10;ZTJvRG9jLnhtbFBLAQItABQABgAIAAAAIQCEyOvs3QAAAAcBAAAPAAAAAAAAAAAAAAAAAIYEAABk&#10;cnMvZG93bnJldi54bWxQSwUGAAAAAAQABADzAAAAkAUAAAAA&#10;" strokeweight=".5pt"/>
            </w:pict>
          </mc:Fallback>
        </mc:AlternateContent>
      </w:r>
    </w:p>
    <w:p w14:paraId="7F986EA6" w14:textId="77777777" w:rsidR="006A7900" w:rsidRDefault="006A7900" w:rsidP="006A7900">
      <w:pPr>
        <w:ind w:firstLine="340"/>
        <w:rPr>
          <w:rFonts w:ascii="Arial" w:hAnsi="Arial"/>
          <w:b/>
          <w:color w:val="000000"/>
          <w:sz w:val="20"/>
          <w:szCs w:val="20"/>
        </w:rPr>
      </w:pPr>
    </w:p>
    <w:p w14:paraId="15D9CAD2" w14:textId="77777777" w:rsidR="006A7900" w:rsidRPr="003A5835" w:rsidRDefault="006A7900" w:rsidP="004A0586">
      <w:pPr>
        <w:ind w:right="134" w:firstLine="340"/>
        <w:rPr>
          <w:rFonts w:ascii="Arial" w:hAnsi="Arial"/>
          <w:color w:val="000000"/>
          <w:sz w:val="18"/>
        </w:rPr>
      </w:pPr>
      <w:r w:rsidRPr="003A5835">
        <w:rPr>
          <w:rFonts w:ascii="Arial" w:hAnsi="Arial"/>
          <w:color w:val="000000"/>
          <w:sz w:val="18"/>
        </w:rPr>
        <w:t>Parents Address</w:t>
      </w:r>
    </w:p>
    <w:p w14:paraId="5F469F26" w14:textId="77777777" w:rsidR="006A7900" w:rsidRDefault="006A7900" w:rsidP="004A0586">
      <w:pPr>
        <w:ind w:right="134" w:firstLine="340"/>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741184" behindDoc="0" locked="0" layoutInCell="1" allowOverlap="1" wp14:anchorId="3F371FD9" wp14:editId="40CDA03F">
                <wp:simplePos x="0" y="0"/>
                <wp:positionH relativeFrom="column">
                  <wp:posOffset>212090</wp:posOffset>
                </wp:positionH>
                <wp:positionV relativeFrom="paragraph">
                  <wp:posOffset>6985</wp:posOffset>
                </wp:positionV>
                <wp:extent cx="7066280" cy="243205"/>
                <wp:effectExtent l="12065" t="10795" r="8255" b="12700"/>
                <wp:wrapNone/>
                <wp:docPr id="5194" name="Rectangle 5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28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EA95D67" id="Rectangle 5194" o:spid="_x0000_s1026" style="position:absolute;margin-left:16.7pt;margin-top:.55pt;width:556.4pt;height:19.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VLLAIAAE8EAAAOAAAAZHJzL2Uyb0RvYy54bWysVNuO0zAQfUfiHyy/01y27XajpqtVlyKk&#10;BVYsfMDUcRILxzZjt2n5eiZOt3SBJ0QeLI89PnPmzEyWt4dOs71Er6wpeTZJOZNG2EqZpuRfv2ze&#10;LDjzAUwF2hpZ8qP0/Hb1+tWyd4XMbWt1JZERiPFF70rehuCKJPGilR34iXXS0GVtsYNAJjZJhdAT&#10;eqeTPE3nSW+xcmiF9J5O78dLvor4dS1F+FTXXgamS07cQlwxrtthTVZLKBoE1ypxogH/wKIDZSjo&#10;GeoeArAdqj+gOiXQeluHibBdYutaCRlzoGyy9LdsnlpwMuZC4nh3lsn/P1jxcf+ITFUln2U3U84M&#10;dFSlz6QbmEZLFk9JpN75gnyf3CMOaXr3YMU3z4xdt+Qo7xBt30qoiFo2iJq8eDAYnp6ybf/BVhQA&#10;dsFGvQ41dgMgKcEOsSzHc1nkITBBh9fpfJ4vqHqC7vLpVZ7OYggonl879OGdtB0bNiVHoh/RYf/g&#10;w8AGimeXyN5qVW2U1tHAZrvWyPZALbKJ3wndX7ppw/qSz69mxAN0Q80uAsYgL9z8JVoav7+hdSpQ&#10;22vVlXxxdoJiUPCtqWJTBlB63BN7bU6SDiqO1dja6kiKoh17mmaQNq3FH5z11M8l9993gJIz/d5Q&#10;VW6y6XQYgGhMZ9c5GXh5s728ASMIasyRjcY6jGOzc6ialmJlMXtj76iWtYoyD3UeeZ3oUtdG9U8T&#10;NozFpR29fv0HVj8BAAD//wMAUEsDBBQABgAIAAAAIQD8Upgc3gAAAAgBAAAPAAAAZHJzL2Rvd25y&#10;ZXYueG1sTI/BTsMwDIbvSLxDZCRuLO1WbVCaTjAJCU5AQdo1bUxT0Thdk20dT493gqP9/fr9uVhP&#10;rhcHHEPnSUE6S0AgNd501Cr4/Hi6uQURoiaje0+o4IQB1uXlRaFz44/0jocqtoJLKORagY1xyKUM&#10;jUWnw8wPSMy+/Oh05HFspRn1kctdL+dJspROd8QXrB5wY7H5rvZOAdZ2tTu9pbvmefPy2ler7c9j&#10;2Cp1fTU93IOIOMW/MJz1WR1Kdqr9nkwQvYLFIuMk71MQZ5xmyzmImsFdBrIs5P8Hyl8AAAD//wMA&#10;UEsBAi0AFAAGAAgAAAAhALaDOJL+AAAA4QEAABMAAAAAAAAAAAAAAAAAAAAAAFtDb250ZW50X1R5&#10;cGVzXS54bWxQSwECLQAUAAYACAAAACEAOP0h/9YAAACUAQAACwAAAAAAAAAAAAAAAAAvAQAAX3Jl&#10;bHMvLnJlbHNQSwECLQAUAAYACAAAACEArb5FSywCAABPBAAADgAAAAAAAAAAAAAAAAAuAgAAZHJz&#10;L2Uyb0RvYy54bWxQSwECLQAUAAYACAAAACEA/FKYHN4AAAAIAQAADwAAAAAAAAAAAAAAAACGBAAA&#10;ZHJzL2Rvd25yZXYueG1sUEsFBgAAAAAEAAQA8wAAAJEFAAAAAA==&#10;" strokeweight=".5pt"/>
            </w:pict>
          </mc:Fallback>
        </mc:AlternateContent>
      </w:r>
    </w:p>
    <w:p w14:paraId="33544BDF" w14:textId="77777777" w:rsidR="006A7900" w:rsidRDefault="006A7900" w:rsidP="006A7900">
      <w:pPr>
        <w:ind w:firstLine="340"/>
        <w:rPr>
          <w:rFonts w:ascii="Arial" w:hAnsi="Arial"/>
          <w:b/>
          <w:color w:val="000000"/>
          <w:sz w:val="20"/>
          <w:szCs w:val="20"/>
        </w:rPr>
      </w:pPr>
    </w:p>
    <w:p w14:paraId="43EF8666" w14:textId="77777777" w:rsidR="006A7900" w:rsidRDefault="006A7900" w:rsidP="006A7900">
      <w:pPr>
        <w:tabs>
          <w:tab w:val="left" w:pos="9781"/>
        </w:tabs>
        <w:spacing w:after="120"/>
        <w:ind w:left="340" w:right="340"/>
        <w:rPr>
          <w:rFonts w:ascii="Arial" w:hAnsi="Arial"/>
          <w:b/>
          <w:color w:val="000000"/>
        </w:rPr>
      </w:pPr>
      <w:r>
        <w:rPr>
          <w:noProof/>
          <w:lang w:eastAsia="en-AU"/>
        </w:rPr>
        <mc:AlternateContent>
          <mc:Choice Requires="wps">
            <w:drawing>
              <wp:anchor distT="0" distB="0" distL="114300" distR="114300" simplePos="0" relativeHeight="251744256" behindDoc="0" locked="0" layoutInCell="1" allowOverlap="1" wp14:anchorId="2B89779D" wp14:editId="3542AC26">
                <wp:simplePos x="0" y="0"/>
                <wp:positionH relativeFrom="column">
                  <wp:posOffset>2049144</wp:posOffset>
                </wp:positionH>
                <wp:positionV relativeFrom="paragraph">
                  <wp:posOffset>95885</wp:posOffset>
                </wp:positionV>
                <wp:extent cx="5249545" cy="0"/>
                <wp:effectExtent l="0" t="0" r="0" b="0"/>
                <wp:wrapNone/>
                <wp:docPr id="5193" name="Straight Connector 5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258CC" id="Straight Connector 519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7.55pt" to="574.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Pa0wEAAIwDAAAOAAAAZHJzL2Uyb0RvYy54bWysU02P0zAQvSPxHyzfadLSIDZquocuy2WB&#10;Sl1+wNR2Emsdj2W7TfvvGbtNWeCGNgfLno83b95MVvenwbCj8kGjbfh8VnKmrECpbdfwn8+PHz5z&#10;FiJYCQatavhZBX6/fv9uNbpaLbBHI5VnBGJDPbqG9zG6uiiC6NUAYYZOWXK26AeI9PRdIT2MhD6Y&#10;YlGWn4oRvXQehQqBrA8XJ19n/LZVIv5o26AiMw0nbjGfPp/7dBbrFdSdB9drcaUB/8FiAG2p6A3q&#10;ASKwg9f/QA1aeAzYxpnAocC21ULlHqibeflXN7senMq9kDjB3WQKbwcrvh+3nmnZ8Gp+95EzCwNN&#10;aRc96K6PbIPWkoboWXaTWqMLNSVt7NanfsXJ7twTipfALG56sJ3KrJ/PjnDmSd/ij5T0CI5q7sdv&#10;KCkGDhGzdKfWDwmSRGGnPKHzbULqFJkgY7VY3lXLijMx+Qqop0TnQ/yqcGDp0nCjbRIPajg+hZiI&#10;QD2FJLPFR21MXgBj2djwRbUsy5wR0GiZvCku+G6/MZ4dIe1Q/nJb5Hkd5vFgZUbrFcgv13sEbS53&#10;qm5swlN5La+UJjkuwu5Rnrd+0oxGnklf1zPt1Ot3Vvb3T7T+BQAA//8DAFBLAwQUAAYACAAAACEA&#10;y6+MAOAAAAAKAQAADwAAAGRycy9kb3ducmV2LnhtbEyPwU7DMAyG70i8Q2Qkbixt2YCVptPEhNAO&#10;SKNwGDe3MW1F41RNtnU8PZk4jKP9f/r9OVuMphN7GlxrWUE8iUAQV1a3XCv4eH++eQDhPLLGzjIp&#10;OJKDRX55kWGq7YHfaF/4WoQSdikqaLzvUyld1ZBBN7E9cci+7GDQh3GopR7wEMpNJ5MoupMGWw4X&#10;GuzpqaHqu9gZBZ9bnK+W62M526yGl4398cVWvyp1fTUuH0F4Gv0ZhpN+UIc8OJV2x9qJTsFtktwH&#10;NASzGMQJiKfzKYjybyPzTP5/If8FAAD//wMAUEsBAi0AFAAGAAgAAAAhALaDOJL+AAAA4QEAABMA&#10;AAAAAAAAAAAAAAAAAAAAAFtDb250ZW50X1R5cGVzXS54bWxQSwECLQAUAAYACAAAACEAOP0h/9YA&#10;AACUAQAACwAAAAAAAAAAAAAAAAAvAQAAX3JlbHMvLnJlbHNQSwECLQAUAAYACAAAACEAD4Gz2tMB&#10;AACMAwAADgAAAAAAAAAAAAAAAAAuAgAAZHJzL2Uyb0RvYy54bWxQSwECLQAUAAYACAAAACEAy6+M&#10;AOAAAAAKAQAADwAAAAAAAAAAAAAAAAAtBAAAZHJzL2Rvd25yZXYueG1sUEsFBgAAAAAEAAQA8wAA&#10;ADoFAAAAAA==&#10;" strokeweight="2pt">
                <v:shadow opacity="22938f" offset="0"/>
              </v:line>
            </w:pict>
          </mc:Fallback>
        </mc:AlternateContent>
      </w:r>
      <w:r>
        <w:rPr>
          <w:rFonts w:ascii="Arial" w:hAnsi="Arial"/>
          <w:b/>
          <w:color w:val="000000"/>
        </w:rPr>
        <w:t xml:space="preserve">2.  Respondent’s Details </w:t>
      </w:r>
    </w:p>
    <w:p w14:paraId="5703CF78" w14:textId="77777777" w:rsidR="006A7900" w:rsidRPr="0035354C" w:rsidRDefault="006A7900" w:rsidP="006A7900">
      <w:pPr>
        <w:ind w:firstLine="340"/>
        <w:rPr>
          <w:rFonts w:ascii="Arial" w:hAnsi="Arial" w:cs="Arial"/>
          <w:sz w:val="20"/>
          <w:szCs w:val="20"/>
        </w:rPr>
      </w:pPr>
      <w:r w:rsidRPr="0035354C">
        <w:rPr>
          <w:rFonts w:ascii="Arial" w:hAnsi="Arial" w:cs="Arial"/>
          <w:sz w:val="20"/>
          <w:szCs w:val="20"/>
        </w:rPr>
        <w:t>Given Name</w:t>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t>Family Name</w:t>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t>Date of Birth</w:t>
      </w:r>
      <w:r>
        <w:rPr>
          <w:rFonts w:ascii="Arial" w:hAnsi="Arial" w:cs="Arial"/>
          <w:sz w:val="20"/>
          <w:szCs w:val="20"/>
        </w:rPr>
        <w:tab/>
      </w:r>
      <w:r>
        <w:rPr>
          <w:rFonts w:ascii="Arial" w:hAnsi="Arial" w:cs="Arial"/>
          <w:sz w:val="20"/>
          <w:szCs w:val="20"/>
        </w:rPr>
        <w:tab/>
        <w:t>Gender</w:t>
      </w:r>
    </w:p>
    <w:p w14:paraId="483B1552" w14:textId="77777777" w:rsidR="006A7900" w:rsidRPr="0035354C" w:rsidRDefault="006A7900" w:rsidP="006A7900">
      <w:pPr>
        <w:rPr>
          <w:rFonts w:ascii="Arial" w:hAnsi="Arial" w:cs="Arial"/>
          <w:sz w:val="20"/>
          <w:szCs w:val="20"/>
        </w:rPr>
      </w:pPr>
      <w:r>
        <w:rPr>
          <w:noProof/>
          <w:sz w:val="20"/>
          <w:szCs w:val="20"/>
          <w:lang w:eastAsia="en-AU"/>
        </w:rPr>
        <mc:AlternateContent>
          <mc:Choice Requires="wps">
            <w:drawing>
              <wp:anchor distT="0" distB="0" distL="114300" distR="114300" simplePos="0" relativeHeight="251752448" behindDoc="0" locked="0" layoutInCell="1" allowOverlap="1" wp14:anchorId="5299D01B" wp14:editId="1AE82D3F">
                <wp:simplePos x="0" y="0"/>
                <wp:positionH relativeFrom="column">
                  <wp:posOffset>6305384</wp:posOffset>
                </wp:positionH>
                <wp:positionV relativeFrom="paragraph">
                  <wp:posOffset>13528</wp:posOffset>
                </wp:positionV>
                <wp:extent cx="993140" cy="243205"/>
                <wp:effectExtent l="0" t="0" r="16510" b="23495"/>
                <wp:wrapNone/>
                <wp:docPr id="5192" name="Rectangle 5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ED1DC1" id="Rectangle 5192" o:spid="_x0000_s1026" style="position:absolute;margin-left:496.5pt;margin-top:1.05pt;width:78.2pt;height:1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wlEAIAACIEAAAOAAAAZHJzL2Uyb0RvYy54bWysU9tu2zAMfR+wfxD0vtjOpWuMOEWRLsOA&#10;rhvQ7QMUWbaFyaJGKXG6rx8lp2l2eRqmB0EUqcPDQ2p1c+wNOyj0GmzFi0nOmbISam3bin/9sn1z&#10;zZkPwtbCgFUVf1Ke36xfv1oNrlRT6MDUChmBWF8OruJdCK7MMi871Qs/AacsORvAXgQysc1qFAOh&#10;9yab5vlVNgDWDkEq7+n2bnTydcJvGiXDp6bxKjBTceIW0o5p38U9W69E2aJwnZYnGuIfWPRCW0p6&#10;hroTQbA96j+gei0RPDRhIqHPoGm0VKkGqqbIf6vmsRNOpVpIHO/OMvn/BysfDo/uM0bq3t2D/OaZ&#10;hU0nbKtuEWHolKgpXRGFygbny/ODaHh6ynbDR6iptWIfIGlwbLCPgFQdOyapn85Sq2Ngki6Xy1kx&#10;p4ZIck3ns2m+SBlE+fzYoQ/vFfQsHiqO1MkELg73PkQyonwOSeTB6HqrjUkGtruNQXYQ1PVtWid0&#10;fxlmLBsqfjVbEA9hWppfGTAl+SXMX6Llaf0NrdeBJtnovuLX5yBRRgHf2TrNWRDajGdib+xJ0Shi&#10;nFdf7qB+IkERxjGlb0WHDvAHZwONaMX9971AxZn5YKkpy2IeJQzJmC/eTsnAS8/u0iOsJKixRjYa&#10;mzD+hL1D3XaUq0jVW7ilVjY6yfzC60SXBjGpf/o0cdIv7RT18rXXPwEAAP//AwBQSwMEFAAGAAgA&#10;AAAhALESbxLgAAAACQEAAA8AAABkcnMvZG93bnJldi54bWxMj81OwzAQhO9IvIO1SNyokxJRkmZT&#10;QSUkOFFCpV6deIkj/JPGbpvy9LgnOI5mNPNNuZqMZkcafe8sQjpLgJFtnexth7D9fLl7BOaDsFJo&#10;ZwnhTB5W1fVVKQrpTvaDjnXoWCyxvhAIKoSh4Ny3iozwMzeQjd6XG40IUY4dl6M4xXKj+TxJHrgR&#10;vY0LSgy0VtR+1weDQI1a7M+bdN++rt/edb3Y/Tz7HeLtzfS0BBZoCn9huOBHdKgiU+MOVnqmEfL8&#10;Pn4JCPMU2MVPszwD1iBkSQa8Kvn/B9UvAAAA//8DAFBLAQItABQABgAIAAAAIQC2gziS/gAAAOEB&#10;AAATAAAAAAAAAAAAAAAAAAAAAABbQ29udGVudF9UeXBlc10ueG1sUEsBAi0AFAAGAAgAAAAhADj9&#10;If/WAAAAlAEAAAsAAAAAAAAAAAAAAAAALwEAAF9yZWxzLy5yZWxzUEsBAi0AFAAGAAgAAAAhAHyl&#10;XCUQAgAAIgQAAA4AAAAAAAAAAAAAAAAALgIAAGRycy9lMm9Eb2MueG1sUEsBAi0AFAAGAAgAAAAh&#10;ALESbxLgAAAACQEAAA8AAAAAAAAAAAAAAAAAagQAAGRycy9kb3ducmV2LnhtbFBLBQYAAAAABAAE&#10;APMAAAB3BQAAAAA=&#10;" strokeweight=".5pt"/>
            </w:pict>
          </mc:Fallback>
        </mc:AlternateContent>
      </w:r>
      <w:r w:rsidRPr="0035354C">
        <w:rPr>
          <w:noProof/>
          <w:sz w:val="20"/>
          <w:szCs w:val="20"/>
          <w:lang w:eastAsia="en-AU"/>
        </w:rPr>
        <mc:AlternateContent>
          <mc:Choice Requires="wps">
            <w:drawing>
              <wp:anchor distT="0" distB="0" distL="114300" distR="114300" simplePos="0" relativeHeight="251745280" behindDoc="0" locked="0" layoutInCell="1" allowOverlap="1" wp14:anchorId="0DC5FA05" wp14:editId="7F154F2E">
                <wp:simplePos x="0" y="0"/>
                <wp:positionH relativeFrom="column">
                  <wp:posOffset>212090</wp:posOffset>
                </wp:positionH>
                <wp:positionV relativeFrom="paragraph">
                  <wp:posOffset>17780</wp:posOffset>
                </wp:positionV>
                <wp:extent cx="1983105" cy="243205"/>
                <wp:effectExtent l="12065" t="6350" r="5080" b="7620"/>
                <wp:wrapNone/>
                <wp:docPr id="5191" name="Rectangle 5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B1E8F88" id="Rectangle 5191" o:spid="_x0000_s1026" style="position:absolute;margin-left:16.7pt;margin-top:1.4pt;width:156.15pt;height:1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FWKwIAAE8EAAAOAAAAZHJzL2Uyb0RvYy54bWysVF+P0zAMf0fiO0R5Z13359iqdafTjiGk&#10;A04cfAAvTduINAlOtu749Oeku7EDnhB9iOzY+dn+2e7q+thpdpDolTUlz0djzqQRtlKmKfm3r9s3&#10;C858AFOBtkaW/FF6fr1+/WrVu0JObGt1JZERiPFF70rehuCKLPOilR34kXXSkLG22EEgFZusQugJ&#10;vdPZZDy+ynqLlUMrpPd0ezsY+Trh17UU4XNdexmYLjnlFtKJ6dzFM1uvoGgQXKvEKQ34hyw6UIaC&#10;nqFuIQDbo/oDqlMCrbd1GAnbZbaulZCpBqomH/9WzUMLTqZaiBzvzjT5/wcrPh3ukamq5PN8mXNm&#10;oKMufSHewDRasnRLJPXOF+T74O4xlundnRXfPTN205KjvEG0fSuhotTySGr24kFUPD1lu/6jrSgA&#10;7INNfB1r7CIgMcGOqS2P57bIY2CCLvPlYpqP55wJsk1m0wnJMQQUz68d+vBe2o5FoeRI6Sd0ONz5&#10;MLg+u6TsrVbVVmmdFGx2G43sADQi2/Sd0P2lmzasL/nVdE5TBLqhYRcBU5AXbv4SbZy+v6F1KtDY&#10;a9WVfHF2giIy+M5UlDEUAZQeZCpUmxOlkcWhGztbPRKjaIeZph0kobX4k7Oe5rnk/sceUHKmPxjq&#10;yjKfzeICJGU2fzshBS8tu0sLGEFQQ41sUDZhWJu9Q9W0FCtP1Rt7Q72sVaI59nnI65QuTW1q1GnD&#10;4lpc6snr139g/QQAAP//AwBQSwMEFAAGAAgAAAAhAKtcvjfeAAAABwEAAA8AAABkcnMvZG93bnJl&#10;di54bWxMj8FOwzAQRO9I/IO1SNyokyYQFOJUUAkJToWA1KsTL3GEvU5jt035+poTHEczmnlTrWZr&#10;2AEnPzgSkC4SYEidUwP1Aj4/nm/ugfkgSUnjCAWc0MOqvryoZKnckd7x0ISexRLypRSgQxhLzn2n&#10;0Uq/cCNS9L7cZGWIcuq5muQxllvDl0lyx60cKC5oOeJaY/fd7K0AbHWxO72lu+5l/boxTbH9efJb&#10;Ia6v5scHYAHn8BeGX/yIDnVkat2elGdGQJblMSlgGQ9EO8tvC2CtgDxNgdcV/89fnwEAAP//AwBQ&#10;SwECLQAUAAYACAAAACEAtoM4kv4AAADhAQAAEwAAAAAAAAAAAAAAAAAAAAAAW0NvbnRlbnRfVHlw&#10;ZXNdLnhtbFBLAQItABQABgAIAAAAIQA4/SH/1gAAAJQBAAALAAAAAAAAAAAAAAAAAC8BAABfcmVs&#10;cy8ucmVsc1BLAQItABQABgAIAAAAIQBnO7FWKwIAAE8EAAAOAAAAAAAAAAAAAAAAAC4CAABkcnMv&#10;ZTJvRG9jLnhtbFBLAQItABQABgAIAAAAIQCrXL433gAAAAcBAAAPAAAAAAAAAAAAAAAAAIUEAABk&#10;cnMvZG93bnJldi54bWxQSwUGAAAAAAQABADzAAAAkAUAAAAA&#10;" strokeweight=".5pt"/>
            </w:pict>
          </mc:Fallback>
        </mc:AlternateContent>
      </w:r>
      <w:r w:rsidRPr="0035354C">
        <w:rPr>
          <w:noProof/>
          <w:sz w:val="20"/>
          <w:szCs w:val="20"/>
          <w:lang w:eastAsia="en-AU"/>
        </w:rPr>
        <mc:AlternateContent>
          <mc:Choice Requires="wps">
            <w:drawing>
              <wp:anchor distT="0" distB="0" distL="114300" distR="114300" simplePos="0" relativeHeight="251748352" behindDoc="0" locked="0" layoutInCell="1" allowOverlap="1" wp14:anchorId="6F8B8ED8" wp14:editId="57F3ED7A">
                <wp:simplePos x="0" y="0"/>
                <wp:positionH relativeFrom="column">
                  <wp:posOffset>2733040</wp:posOffset>
                </wp:positionH>
                <wp:positionV relativeFrom="paragraph">
                  <wp:posOffset>17780</wp:posOffset>
                </wp:positionV>
                <wp:extent cx="1983105" cy="243205"/>
                <wp:effectExtent l="8890" t="6350" r="8255" b="7620"/>
                <wp:wrapNone/>
                <wp:docPr id="5190" name="Rectangle 5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520E544" id="Rectangle 5190" o:spid="_x0000_s1026" style="position:absolute;margin-left:215.2pt;margin-top:1.4pt;width:156.15pt;height:1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btKgIAAE8EAAAOAAAAZHJzL2Uyb0RvYy54bWysVNtu2zAMfR+wfxD0vjjOpUuMOEWRLsOA&#10;bivW7QMYWbaF6TZKidN9fWk5zdJtT8P8IJAidUgekl5dH41mB4lBOVvyfDTmTFrhKmWbkn/7un2z&#10;4CxEsBVoZ2XJH2Xg1+vXr1adL+TEtU5XEhmB2FB0vuRtjL7IsiBaaSCMnJeWjLVDA5FUbLIKoSN0&#10;o7PJeHyVdQ4rj07IEOj2djDydcKvayni57oOMjJdcsotphPTuevPbL2CokHwrRKnNOAfsjCgLAU9&#10;Q91CBLZH9QeUUQJdcHUcCWcyV9dKyFQDVZOPf6vmoQUvUy1ETvBnmsL/gxWfDvfIVFXyeb4kgiwY&#10;6tIX4g1soyVLt0RS50NBvg/+Hvsyg79z4ntg1m1acpQ3iK5rJVSUWt6Tmr140CuBnrJd99FVFAD2&#10;0SW+jjWaHpCYYMfUlsdzW+QxMkGX+XIxzcdzzgTZJrPphOQ+BBTPrz2G+F46w3qh5EjpJ3Q43IU4&#10;uD67pOydVtVWaZ0UbHYbjewANCLb9J3Qw6Wbtqwr+dV0TiSBbmjYRcQU5IVbuEQbp+9vaEZFGnut&#10;TMkXZycoegbf2YoyhiKC0oNMhWp7orRncejGzlWPxCi6YaZpB0loHf7krKN5Lnn4sQeUnOkPlrqy&#10;zGezfgGSMpu/nZCCl5bdpQWsIKihRjYomziszd6jalqKlafqrbuhXtYq0dz3ecjrlC5NbWrUacP6&#10;tbjUk9ev/8D6CQAA//8DAFBLAwQUAAYACAAAACEAsqTejt0AAAAIAQAADwAAAGRycy9kb3ducmV2&#10;LnhtbEyPQU+EMBCF7yb+h2ZMvLkFJGKQstFNTPSkosleCx0pkU5Z2t1l/fWOJz1Ovpc336vWixvF&#10;AecweFKQrhIQSJ03A/UKPt4fr25BhKjJ6NETKjhhgHV9flbp0vgjveGhib3gEgqlVmBjnEopQ2fR&#10;6bDyExKzTz87Hfmce2lmfeRyN8osSW6k0wPxB6sn3Fjsvpq9U4CtLXan13TXPW2eX8am2H4/hK1S&#10;lxfL/R2IiEv8C8OvPqtDzU6t35MJYlSQXyc5RxVkvIB5kWcFiJZBmoKsK/l/QP0DAAD//wMAUEsB&#10;Ai0AFAAGAAgAAAAhALaDOJL+AAAA4QEAABMAAAAAAAAAAAAAAAAAAAAAAFtDb250ZW50X1R5cGVz&#10;XS54bWxQSwECLQAUAAYACAAAACEAOP0h/9YAAACUAQAACwAAAAAAAAAAAAAAAAAvAQAAX3JlbHMv&#10;LnJlbHNQSwECLQAUAAYACAAAACEAyInW7SoCAABPBAAADgAAAAAAAAAAAAAAAAAuAgAAZHJzL2Uy&#10;b0RvYy54bWxQSwECLQAUAAYACAAAACEAsqTejt0AAAAIAQAADwAAAAAAAAAAAAAAAACEBAAAZHJz&#10;L2Rvd25yZXYueG1sUEsFBgAAAAAEAAQA8wAAAI4FAAAAAA==&#10;" strokeweight=".5pt"/>
            </w:pict>
          </mc:Fallback>
        </mc:AlternateContent>
      </w:r>
      <w:r w:rsidRPr="0035354C">
        <w:rPr>
          <w:noProof/>
          <w:sz w:val="20"/>
          <w:szCs w:val="20"/>
          <w:lang w:eastAsia="en-AU"/>
        </w:rPr>
        <mc:AlternateContent>
          <mc:Choice Requires="wps">
            <w:drawing>
              <wp:anchor distT="0" distB="0" distL="114300" distR="114300" simplePos="0" relativeHeight="251746304" behindDoc="0" locked="0" layoutInCell="1" allowOverlap="1" wp14:anchorId="43EA48A6" wp14:editId="0DF1CE4B">
                <wp:simplePos x="0" y="0"/>
                <wp:positionH relativeFrom="column">
                  <wp:posOffset>5059045</wp:posOffset>
                </wp:positionH>
                <wp:positionV relativeFrom="paragraph">
                  <wp:posOffset>17780</wp:posOffset>
                </wp:positionV>
                <wp:extent cx="884555" cy="243205"/>
                <wp:effectExtent l="10795" t="6350" r="9525" b="7620"/>
                <wp:wrapNone/>
                <wp:docPr id="5189" name="Rectangle 5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8508E4" id="Rectangle 5189" o:spid="_x0000_s1026" style="position:absolute;margin-left:398.35pt;margin-top:1.4pt;width:69.65pt;height:1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UGKgIAAE4EAAAOAAAAZHJzL2Uyb0RvYy54bWysVFFv0zAQfkfiP1h+p2m6ZnRR02nqKEIa&#10;MDH4AVfHSSwc25zdpuPX7+x0pQOeEHmwfL7zd999d87y+tBrtpfolTUVzydTzqQRtlamrfi3r5s3&#10;C858AFODtkZW/FF6fr16/Wo5uFLObGd1LZERiPHl4CreheDKLPOikz34iXXSkLOx2EMgE9usRhgI&#10;vdfZbDq9zAaLtUMrpPd0ejs6+SrhN40U4XPTeBmYrjhxC2nFtG7jmq2WULYIrlPiSAP+gUUPylDS&#10;E9QtBGA7VH9A9Uqg9bYJE2H7zDaNEjLVQNXk09+qeejAyVQLiePdSSb//2DFp/09MlVXvMgXV5wZ&#10;6KlLX0g3MK2WLJ2SSIPzJcU+uHuMZXp3Z8V3z4xddxQobxDt0EmoiVoeRc1eXIiGp6tsO3y0NSWA&#10;XbBJr0ODfQQkJdghteXx1BZ5CEzQ4WIxL4qCM0Gu2fxiNi1SBiifLzv04b20PYubiiOxT+Cwv/Mh&#10;koHyOSSRt1rVG6V1MrDdrjWyPdCEbNJ3RPfnYdqwoeKXFwUNEeiWZl0ETElehPlztGn6/obWq0BT&#10;r1VPxZ2CoIwCvjN1mskASo97Yq/NUdEo4tiMra0fSVC040jTE6RNZ/EnZwONc8X9jx2g5Ex/MNSU&#10;q3w+j/OfjHnxdkYGnnu25x4wgqDGGtlorMP4anYOVdtRrjxVb+wNtbJRSebY5pHXkS4NbVL/+MDi&#10;qzi3U9Sv38DqCQAA//8DAFBLAwQUAAYACAAAACEARmqrLN4AAAAIAQAADwAAAGRycy9kb3ducmV2&#10;LnhtbEyPwU7DMBBE70j8g7VI3KiTghIa4lRQCQlOQEDq1YmXOCJep7Hbpnw9ywmOqxnNvleuZzeI&#10;A06h96QgXSQgkFpveuoUfLw/Xt2CCFGT0YMnVHDCAOvq/KzUhfFHesNDHTvBIxQKrcDGOBZShtai&#10;02HhRyTOPv3kdORz6qSZ9JHH3SCXSZJJp3viD1aPuLHYftV7pwAbm+9Or+mufdo8vwx1vv1+CFul&#10;Li/m+zsQEef4V4ZffEaHipkavycTxKAgX2U5VxUs2YDz1XXGbo2CmzQFWZXyv0D1AwAA//8DAFBL&#10;AQItABQABgAIAAAAIQC2gziS/gAAAOEBAAATAAAAAAAAAAAAAAAAAAAAAABbQ29udGVudF9UeXBl&#10;c10ueG1sUEsBAi0AFAAGAAgAAAAhADj9If/WAAAAlAEAAAsAAAAAAAAAAAAAAAAALwEAAF9yZWxz&#10;Ly5yZWxzUEsBAi0AFAAGAAgAAAAhAPHjZQYqAgAATgQAAA4AAAAAAAAAAAAAAAAALgIAAGRycy9l&#10;Mm9Eb2MueG1sUEsBAi0AFAAGAAgAAAAhAEZqqyzeAAAACAEAAA8AAAAAAAAAAAAAAAAAhAQAAGRy&#10;cy9kb3ducmV2LnhtbFBLBQYAAAAABAAEAPMAAACPBQAAAAA=&#10;" strokeweight=".5pt"/>
            </w:pict>
          </mc:Fallback>
        </mc:AlternateContent>
      </w:r>
    </w:p>
    <w:p w14:paraId="1DADC5C1" w14:textId="77777777" w:rsidR="006A7900" w:rsidRPr="0035354C" w:rsidRDefault="006A7900" w:rsidP="006A7900">
      <w:pPr>
        <w:rPr>
          <w:rFonts w:ascii="Arial" w:hAnsi="Arial" w:cs="Arial"/>
          <w:sz w:val="20"/>
          <w:szCs w:val="20"/>
        </w:rPr>
      </w:pPr>
    </w:p>
    <w:p w14:paraId="2E884439" w14:textId="77777777" w:rsidR="006A7900" w:rsidRPr="0035354C" w:rsidRDefault="006A7900" w:rsidP="006A7900">
      <w:pPr>
        <w:ind w:firstLine="340"/>
        <w:rPr>
          <w:rFonts w:ascii="Arial" w:hAnsi="Arial" w:cs="Arial"/>
          <w:i/>
          <w:sz w:val="20"/>
          <w:szCs w:val="20"/>
        </w:rPr>
      </w:pPr>
      <w:r w:rsidRPr="0035354C">
        <w:rPr>
          <w:rFonts w:ascii="Arial" w:hAnsi="Arial" w:cs="Arial"/>
          <w:sz w:val="20"/>
          <w:szCs w:val="20"/>
        </w:rPr>
        <w:t xml:space="preserve">Address </w:t>
      </w:r>
    </w:p>
    <w:p w14:paraId="3CAE00A5" w14:textId="77777777" w:rsidR="006A7900" w:rsidRPr="0035354C" w:rsidRDefault="006A7900" w:rsidP="006A7900">
      <w:pPr>
        <w:rPr>
          <w:rFonts w:ascii="Arial" w:hAnsi="Arial" w:cs="Arial"/>
          <w:sz w:val="20"/>
          <w:szCs w:val="20"/>
        </w:rPr>
      </w:pPr>
      <w:r w:rsidRPr="0035354C">
        <w:rPr>
          <w:noProof/>
          <w:sz w:val="20"/>
          <w:szCs w:val="20"/>
          <w:lang w:eastAsia="en-AU"/>
        </w:rPr>
        <mc:AlternateContent>
          <mc:Choice Requires="wps">
            <w:drawing>
              <wp:anchor distT="0" distB="0" distL="114300" distR="114300" simplePos="0" relativeHeight="251747328" behindDoc="0" locked="0" layoutInCell="1" allowOverlap="1" wp14:anchorId="1083B963" wp14:editId="3E8CAA38">
                <wp:simplePos x="0" y="0"/>
                <wp:positionH relativeFrom="column">
                  <wp:posOffset>238538</wp:posOffset>
                </wp:positionH>
                <wp:positionV relativeFrom="paragraph">
                  <wp:posOffset>12700</wp:posOffset>
                </wp:positionV>
                <wp:extent cx="7059985" cy="243205"/>
                <wp:effectExtent l="0" t="0" r="26670" b="23495"/>
                <wp:wrapNone/>
                <wp:docPr id="5188" name="Rectangle 5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8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A1F3DE" id="Rectangle 5188" o:spid="_x0000_s1026" style="position:absolute;margin-left:18.8pt;margin-top:1pt;width:555.9pt;height:19.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8EgIAACMEAAAOAAAAZHJzL2Uyb0RvYy54bWysU9tu2zAMfR+wfxD0vthJkzYx4hRFugwD&#10;ugvQ7QMYWbaFyaJGKXG6rx+tpGl2eRqmB0EUqUPy8Gh5e+is2GsKBl0px6NcCu0UVsY1pfz6ZfNm&#10;LkWI4Cqw6HQpn3SQt6vXr5a9L/QEW7SVJsEgLhS9L2Uboy+yLKhWdxBG6LVjZ43UQWSTmqwi6Bm9&#10;s9kkz6+zHqnyhEqHwLf3R6dcJfy61ip+quugo7Cl5Npi2int22HPVksoGgLfGnUqA/6hig6M46Rn&#10;qHuIIHZk/oDqjCIMWMeRwi7DujZKpx64m3H+WzePLXidemFygj/TFP4frPq4f/SfaSg9+AdU34Jw&#10;uG7BNfqOCPtWQ8XpxgNRWe9DcX4wGIGfim3/ASseLewiJg4ONXUDIHcnDonqpzPV+hCF4subfLZY&#10;zGdSKPZNpleTfJZSQPH82lOI7zR2YjiUkniUCR32DyEO1UDxHJKqR2uqjbE2GdRs15bEHnjsm7RO&#10;6OEyzDrRl/L6asbKANuwgFWklOSXsHCJlqf1N7TORJayNV0p5+cgKAYG37oqCS2CscczV2/didKB&#10;xUGwodhi9cSMEh51yv+KDy3SDyl61mgpw/cdkJbCvnc8lcV4Oh1EnYzp7GbCBl16tpcecIqhjj2K&#10;o7GOx6+w82SalnONU/cO73iWtUk0v9R1KpeVmNg//ZpB6pd2inr526ufAAAA//8DAFBLAwQUAAYA&#10;CAAAACEAKDiBCN8AAAAIAQAADwAAAGRycy9kb3ducmV2LnhtbEyPwU7DMBBE70j8g7VI3KiTNmog&#10;xKmgEhKcgIDUqxMvcYS9TmO3Tfv1dU9wHM1o5k25mqxhexx970hAOkuAIbVO9dQJ+P56ubsH5oMk&#10;JY0jFHBED6vq+qqUhXIH+sR9HToWS8gXUoAOYSg4961GK/3MDUjR+3GjlSHKseNqlIdYbg2fJ8mS&#10;W9lTXNBywLXG9rfeWQHY6Hx7/Ei37ev67d3U+eb07DdC3N5MT4/AAk7hLwwX/IgOVWRq3I6UZ0bA&#10;Il/GpIB5fHSx0+whA9YIyJIF8Krk/w9UZwAAAP//AwBQSwECLQAUAAYACAAAACEAtoM4kv4AAADh&#10;AQAAEwAAAAAAAAAAAAAAAAAAAAAAW0NvbnRlbnRfVHlwZXNdLnhtbFBLAQItABQABgAIAAAAIQA4&#10;/SH/1gAAAJQBAAALAAAAAAAAAAAAAAAAAC8BAABfcmVscy8ucmVsc1BLAQItABQABgAIAAAAIQBB&#10;Tf+8EgIAACMEAAAOAAAAAAAAAAAAAAAAAC4CAABkcnMvZTJvRG9jLnhtbFBLAQItABQABgAIAAAA&#10;IQAoOIEI3wAAAAgBAAAPAAAAAAAAAAAAAAAAAGwEAABkcnMvZG93bnJldi54bWxQSwUGAAAAAAQA&#10;BADzAAAAeAUAAAAA&#10;" strokeweight=".5pt"/>
            </w:pict>
          </mc:Fallback>
        </mc:AlternateContent>
      </w:r>
    </w:p>
    <w:p w14:paraId="7A5B8DC8" w14:textId="77777777" w:rsidR="006A7900" w:rsidRPr="0035354C" w:rsidRDefault="006A7900" w:rsidP="006A7900">
      <w:pPr>
        <w:spacing w:before="100" w:beforeAutospacing="1"/>
        <w:ind w:firstLine="340"/>
        <w:rPr>
          <w:rFonts w:ascii="Arial" w:hAnsi="Arial" w:cs="Arial"/>
          <w:sz w:val="20"/>
          <w:szCs w:val="20"/>
        </w:rPr>
      </w:pPr>
      <w:r w:rsidRPr="0035354C">
        <w:rPr>
          <w:noProof/>
          <w:sz w:val="20"/>
          <w:szCs w:val="20"/>
          <w:lang w:eastAsia="en-AU"/>
        </w:rPr>
        <mc:AlternateContent>
          <mc:Choice Requires="wps">
            <w:drawing>
              <wp:anchor distT="0" distB="0" distL="114300" distR="114300" simplePos="0" relativeHeight="251749376" behindDoc="0" locked="0" layoutInCell="1" allowOverlap="1" wp14:anchorId="4B138897" wp14:editId="476BE11F">
                <wp:simplePos x="0" y="0"/>
                <wp:positionH relativeFrom="column">
                  <wp:posOffset>212090</wp:posOffset>
                </wp:positionH>
                <wp:positionV relativeFrom="paragraph">
                  <wp:posOffset>340995</wp:posOffset>
                </wp:positionV>
                <wp:extent cx="1537970" cy="243205"/>
                <wp:effectExtent l="12065" t="8255" r="12065" b="5715"/>
                <wp:wrapNone/>
                <wp:docPr id="5187" name="Rectangle 5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C33DFDC" id="Rectangle 5187" o:spid="_x0000_s1026" style="position:absolute;margin-left:16.7pt;margin-top:26.85pt;width:121.1pt;height:1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ukLAIAAE8EAAAOAAAAZHJzL2Uyb0RvYy54bWysVNuO0zAQfUfiHyy/0zS9bLtR09WqSxHS&#10;AisWPmDqOImFY5ux23T5esZOt3SBJ0QeLI89PnPmzExWN8dOs4NEr6wpeT4acyaNsJUyTcm/ftm+&#10;WXLmA5gKtDWy5E/S85v161er3hVyYlurK4mMQIwvelfyNgRXZJkXrezAj6yThi5rix0EMrHJKoSe&#10;0DudTcbjq6y3WDm0QnpPp3fDJV8n/LqWInyqay8D0yUnbiGtmNZdXLP1CooGwbVKnGjAP7DoQBkK&#10;eoa6gwBsj+oPqE4JtN7WYSRsl9m6VkKmHCibfPxbNo8tOJlyIXG8O8vk/x+s+Hh4QKaqks/z5YIz&#10;Ax1V6TPpBqbRkqVTEql3viDfR/eAMU3v7q345pmxm5Yc5S2i7VsJFVHLo6jZiwfR8PSU7foPtqIA&#10;sA826XWssYuApAQ7prI8ncsij4EJOszn08X1gqon6G4ym07G8xQCiufXDn14J23H4qbkSPQTOhzu&#10;fYhsoHh2SeytVtVWaZ0MbHYbjewA1CLb9J3Q/aWbNqwv+dV0TjxAN9TsImAK8sLNX6KN0/c3tE4F&#10;anutupIvz05QRAXfmio1ZQClhz2x1+YkaVRxqMbOVk+kKNqhp2kGadNa/MFZT/1ccv99Dyg50+8N&#10;VeU6n83iACRjNl9MyMDLm93lDRhBUEOObDA2YRibvUPVtBQrT9kbe0u1rFWSOdZ54HWiS12b1D9N&#10;WByLSzt5/foPrH8CAAD//wMAUEsDBBQABgAIAAAAIQCCrJ1x3wAAAAgBAAAPAAAAZHJzL2Rvd25y&#10;ZXYueG1sTI/BTsMwEETvSPyDtUjcqNOENhDiVFAJCU7QFKlXJ17iCHudxm6b8vWYExxHM5p5U64m&#10;a9gRR987EjCfJcCQWqd66gR8bJ9v7oD5IElJ4wgFnNHDqrq8KGWh3Ik2eKxDx2IJ+UIK0CEMBee+&#10;1Wiln7kBKXqfbrQyRDl2XI3yFMut4WmSLLmVPcUFLQdca2y/6oMVgI3O9+f3+b59Wb++mTrffT/5&#10;nRDXV9PjA7CAU/gLwy9+RIcqMjXuQMozIyDLbmNSwCLLgUU/zRdLYI2A+zQBXpX8/4HqBwAA//8D&#10;AFBLAQItABQABgAIAAAAIQC2gziS/gAAAOEBAAATAAAAAAAAAAAAAAAAAAAAAABbQ29udGVudF9U&#10;eXBlc10ueG1sUEsBAi0AFAAGAAgAAAAhADj9If/WAAAAlAEAAAsAAAAAAAAAAAAAAAAALwEAAF9y&#10;ZWxzLy5yZWxzUEsBAi0AFAAGAAgAAAAhAPILy6QsAgAATwQAAA4AAAAAAAAAAAAAAAAALgIAAGRy&#10;cy9lMm9Eb2MueG1sUEsBAi0AFAAGAAgAAAAhAIKsnXHfAAAACAEAAA8AAAAAAAAAAAAAAAAAhgQA&#10;AGRycy9kb3ducmV2LnhtbFBLBQYAAAAABAAEAPMAAACSBQAAAAA=&#10;" strokeweight=".5pt"/>
            </w:pict>
          </mc:Fallback>
        </mc:AlternateContent>
      </w:r>
      <w:r w:rsidRPr="0035354C">
        <w:rPr>
          <w:rFonts w:ascii="Arial" w:hAnsi="Arial" w:cs="Arial"/>
          <w:sz w:val="20"/>
          <w:szCs w:val="20"/>
        </w:rPr>
        <w:t>SPI# (QPS Only)</w:t>
      </w:r>
      <w:r w:rsidRPr="0035354C">
        <w:rPr>
          <w:rFonts w:ascii="Arial" w:hAnsi="Arial" w:cs="Arial"/>
          <w:sz w:val="20"/>
          <w:szCs w:val="20"/>
        </w:rPr>
        <w:tab/>
      </w:r>
      <w:r w:rsidRPr="0035354C">
        <w:rPr>
          <w:rFonts w:ascii="Arial" w:hAnsi="Arial" w:cs="Arial"/>
          <w:sz w:val="20"/>
          <w:szCs w:val="20"/>
        </w:rPr>
        <w:tab/>
      </w:r>
      <w:r w:rsidRPr="0035354C">
        <w:rPr>
          <w:rFonts w:ascii="Arial" w:hAnsi="Arial" w:cs="Arial"/>
          <w:sz w:val="20"/>
          <w:szCs w:val="20"/>
        </w:rPr>
        <w:tab/>
        <w:t>Phone Number</w:t>
      </w:r>
      <w:r w:rsidRPr="0035354C">
        <w:rPr>
          <w:rFonts w:ascii="Arial" w:hAnsi="Arial" w:cs="Arial"/>
          <w:sz w:val="20"/>
          <w:szCs w:val="20"/>
        </w:rPr>
        <w:tab/>
      </w:r>
      <w:r w:rsidRPr="0035354C">
        <w:rPr>
          <w:rFonts w:ascii="Arial" w:hAnsi="Arial" w:cs="Arial"/>
          <w:sz w:val="20"/>
          <w:szCs w:val="20"/>
        </w:rPr>
        <w:tab/>
      </w:r>
      <w:r>
        <w:rPr>
          <w:rFonts w:ascii="Arial" w:hAnsi="Arial" w:cs="Arial"/>
          <w:sz w:val="20"/>
          <w:szCs w:val="20"/>
        </w:rPr>
        <w:tab/>
      </w:r>
      <w:r w:rsidRPr="0035354C">
        <w:rPr>
          <w:rFonts w:ascii="Arial" w:hAnsi="Arial" w:cs="Arial"/>
          <w:sz w:val="20"/>
          <w:szCs w:val="20"/>
        </w:rPr>
        <w:t>Email address</w:t>
      </w:r>
    </w:p>
    <w:p w14:paraId="255B3BAD" w14:textId="77777777" w:rsidR="006A7900" w:rsidRDefault="006A7900" w:rsidP="00AA2F1B">
      <w:pPr>
        <w:ind w:right="134" w:firstLine="340"/>
        <w:rPr>
          <w:rFonts w:ascii="Arial" w:hAnsi="Arial"/>
          <w:b/>
          <w:color w:val="000000"/>
          <w:sz w:val="20"/>
          <w:szCs w:val="20"/>
        </w:rPr>
      </w:pPr>
      <w:r w:rsidRPr="0035354C">
        <w:rPr>
          <w:rFonts w:ascii="Arial" w:hAnsi="Arial"/>
          <w:b/>
          <w:noProof/>
          <w:color w:val="000000"/>
          <w:sz w:val="20"/>
          <w:szCs w:val="20"/>
          <w:lang w:eastAsia="en-AU"/>
        </w:rPr>
        <mc:AlternateContent>
          <mc:Choice Requires="wps">
            <w:drawing>
              <wp:anchor distT="0" distB="0" distL="114300" distR="114300" simplePos="0" relativeHeight="251751424" behindDoc="0" locked="0" layoutInCell="1" allowOverlap="1" wp14:anchorId="10A83B0E" wp14:editId="20EE44EE">
                <wp:simplePos x="0" y="0"/>
                <wp:positionH relativeFrom="column">
                  <wp:posOffset>4114800</wp:posOffset>
                </wp:positionH>
                <wp:positionV relativeFrom="paragraph">
                  <wp:posOffset>14605</wp:posOffset>
                </wp:positionV>
                <wp:extent cx="3187700" cy="243205"/>
                <wp:effectExtent l="0" t="0" r="12700" b="23495"/>
                <wp:wrapNone/>
                <wp:docPr id="5186" name="Rectangle 5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680CED" id="Rectangle 5186" o:spid="_x0000_s1026" style="position:absolute;margin-left:324pt;margin-top:1.15pt;width:251pt;height:1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D6KwIAAE8EAAAOAAAAZHJzL2Uyb0RvYy54bWysVNuO0zAQfUfiHyy/0yS9EzVdrboUIS2w&#10;YuEDpo6TWDi2GbtNy9fvxOmWLvCEyIPlscdnzpyZyerm2Gp2kOiVNQXPRiln0ghbKlMX/NvX7Zsl&#10;Zz6AKUFbIwt+kp7frF+/WnUul2PbWF1KZARifN65gjchuDxJvGhkC35knTR0WVlsIZCJdVIidITe&#10;6mScpvOks1g6tEJ6T6d3wyVfR/yqkiJ8riovA9MFJ24hrhjXXb8m6xXkNYJrlDjTgH9g0YIyFPQC&#10;dQcB2B7VH1CtEmi9rcJI2DaxVaWEjDlQNln6WzaPDTgZcyFxvLvI5P8frPh0eECmyoLPsuWcMwMt&#10;VekL6Qam1pLFUxKpcz4n30f3gH2a3t1b8d0zYzcNOcpbRNs1EkqilvWiJi8e9Ianp2zXfbQlBYB9&#10;sFGvY4VtD0hKsGMsy+lSFnkMTNDhJFsuFilVT9DdeDoZp7MYAvLn1w59eC9ty/pNwZHoR3Q43PvQ&#10;s4H82SWyt1qVW6V1NLDebTSyA1CLbON3RvfXbtqwruDzyYx4gK6p2UXAGOSFm79GS+P3N7RWBWp7&#10;rdqCLy9OkPcKvjNlbMoASg97Yq/NWdJexaEaO1ueSFG0Q0/TDNKmsfiTs476ueD+xx5QcqY/GKrK&#10;22w67QcgGtPZYkwGXt/srm/ACIIacmSDsQnD2OwdqrqhWFnM3thbqmWlosx9nQdeZ7rUtVH984T1&#10;Y3FtR69f/4H1EwAAAP//AwBQSwMEFAAGAAgAAAAhAM32P7rfAAAACQEAAA8AAABkcnMvZG93bnJl&#10;di54bWxMj81OwzAQhO9IvIO1SNyonVLSKmRTQSUkOAEBqVcnXuII/6Sx26Y8Pe4JjrOzmvmmXE/W&#10;sAONofcOIZsJYORar3rXIXx+PN2sgIUonZLGO0I4UYB1dXlRykL5o3unQx07lkJcKCSCjnEoOA+t&#10;JivDzA/kkvflRytjkmPH1SiPKdwaPhci51b2LjVoOdBGU/td7y0CNXq5O71lu/Z58/Jq6uX25zFs&#10;Ea+vpod7YJGm+PcMZ/yEDlViavzeqcAMQr5YpS0RYX4L7OxndyIdGoSFyIFXJf+/oPoFAAD//wMA&#10;UEsBAi0AFAAGAAgAAAAhALaDOJL+AAAA4QEAABMAAAAAAAAAAAAAAAAAAAAAAFtDb250ZW50X1R5&#10;cGVzXS54bWxQSwECLQAUAAYACAAAACEAOP0h/9YAAACUAQAACwAAAAAAAAAAAAAAAAAvAQAAX3Jl&#10;bHMvLnJlbHNQSwECLQAUAAYACAAAACEApFDA+isCAABPBAAADgAAAAAAAAAAAAAAAAAuAgAAZHJz&#10;L2Uyb0RvYy54bWxQSwECLQAUAAYACAAAACEAzfY/ut8AAAAJAQAADwAAAAAAAAAAAAAAAACFBAAA&#10;ZHJzL2Rvd25yZXYueG1sUEsFBgAAAAAEAAQA8wAAAJEFAAAAAA==&#10;" strokeweight=".5pt"/>
            </w:pict>
          </mc:Fallback>
        </mc:AlternateContent>
      </w:r>
      <w:r w:rsidRPr="0035354C">
        <w:rPr>
          <w:rFonts w:ascii="Arial" w:hAnsi="Arial"/>
          <w:b/>
          <w:noProof/>
          <w:color w:val="000000"/>
          <w:sz w:val="20"/>
          <w:szCs w:val="20"/>
          <w:lang w:eastAsia="en-AU"/>
        </w:rPr>
        <mc:AlternateContent>
          <mc:Choice Requires="wps">
            <w:drawing>
              <wp:anchor distT="0" distB="0" distL="114300" distR="114300" simplePos="0" relativeHeight="251750400" behindDoc="0" locked="0" layoutInCell="1" allowOverlap="1" wp14:anchorId="6FD724D1" wp14:editId="2BAC5545">
                <wp:simplePos x="0" y="0"/>
                <wp:positionH relativeFrom="column">
                  <wp:posOffset>2280285</wp:posOffset>
                </wp:positionH>
                <wp:positionV relativeFrom="paragraph">
                  <wp:posOffset>17145</wp:posOffset>
                </wp:positionV>
                <wp:extent cx="1235075" cy="243205"/>
                <wp:effectExtent l="13335" t="8255" r="8890" b="5715"/>
                <wp:wrapNone/>
                <wp:docPr id="5185" name="Rectangle 5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6AFF919" id="Rectangle 5185" o:spid="_x0000_s1026" style="position:absolute;margin-left:179.55pt;margin-top:1.35pt;width:97.25pt;height:1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U4KgIAAE8EAAAOAAAAZHJzL2Uyb0RvYy54bWysVFFv0zAQfkfiP1h+p0m6ditR02nqKEIa&#10;MDH4AVfHSSwc25zdpuPX7+x0pQOeEHmwfPb5u+++u8vy+tBrtpfolTUVLyY5Z9IIWyvTVvzb182b&#10;BWc+gKlBWyMr/ig9v169frUcXCmntrO6lsgIxPhycBXvQnBllnnRyR78xDpp6LKx2EMgE9usRhgI&#10;vdfZNM8vs8Fi7dAK6T2d3o6XfJXwm0aK8LlpvAxMV5y4hbRiWrdxzVZLKFsE1ylxpAH/wKIHZSjo&#10;CeoWArAdqj+geiXQetuEibB9ZptGCZlyoGyK/LdsHjpwMuVC4nh3ksn/P1jxaX+PTNUVnxeLOWcG&#10;eqrSF9INTKslS6ck0uB8Sb4P7h5jmt7dWfHdM2PXHTnKG0Q7dBJqolZEUbMXD6Lh6SnbDh9tTQFg&#10;F2zS69BgHwFJCXZIZXk8lUUeAhN0WEwv5vkVkRN0N51dTPN5CgHl82uHPryXtmdxU3Ek+gkd9nc+&#10;RDZQPrsk9lareqO0Tga227VGtgdqkU36juj+3E0bNlT8kphwBrqlZhcBU5AXbv4cLU/f39B6Fajt&#10;teorvjg5QRkVfGfq1JQBlB73xF6bo6RRxbEaW1s/kqJox56mGaRNZ/EnZwP1c8X9jx2g5Ex/MFSV&#10;t8VsFgcgGbP51ZQMPL/Znt+AEQQ15shGYx3Gsdk5VG1HsYqUvbE3VMtGJZljnUdeR7rUtUn944TF&#10;sTi3k9ev/8DqCQAA//8DAFBLAwQUAAYACAAAACEAMqB9+t8AAAAIAQAADwAAAGRycy9kb3ducmV2&#10;LnhtbEyPzU7DMBCE70i8g7VI3KiTljQQsqmgEhKcoClSr068xBH+SWO3TXl6zAmOoxnNfFOuJqPZ&#10;kUbfO4uQzhJgZFsne9shfGyfb+6A+SCsFNpZQjiTh1V1eVGKQrqT3dCxDh2LJdYXAkGFMBSc+1aR&#10;EX7mBrLR+3SjESHKseNyFKdYbjSfJ8mSG9HbuKDEQGtF7Vd9MAjUqHx/fk/37cv69U3X+e77ye8Q&#10;r6+mxwdggabwF4Zf/IgOVWRq3MFKzzTCIrtPYxRhngOLfpYtlsAahNs0AV6V/P+B6gcAAP//AwBQ&#10;SwECLQAUAAYACAAAACEAtoM4kv4AAADhAQAAEwAAAAAAAAAAAAAAAAAAAAAAW0NvbnRlbnRfVHlw&#10;ZXNdLnhtbFBLAQItABQABgAIAAAAIQA4/SH/1gAAAJQBAAALAAAAAAAAAAAAAAAAAC8BAABfcmVs&#10;cy8ucmVsc1BLAQItABQABgAIAAAAIQDSMJU4KgIAAE8EAAAOAAAAAAAAAAAAAAAAAC4CAABkcnMv&#10;ZTJvRG9jLnhtbFBLAQItABQABgAIAAAAIQAyoH363wAAAAgBAAAPAAAAAAAAAAAAAAAAAIQEAABk&#10;cnMvZG93bnJldi54bWxQSwUGAAAAAAQABADzAAAAkAUAAAAA&#10;" strokeweight=".5pt"/>
            </w:pict>
          </mc:Fallback>
        </mc:AlternateContent>
      </w:r>
    </w:p>
    <w:p w14:paraId="380D25CD" w14:textId="77777777" w:rsidR="006A7900" w:rsidRDefault="006A7900" w:rsidP="006A7900">
      <w:pPr>
        <w:ind w:firstLine="340"/>
        <w:rPr>
          <w:rFonts w:ascii="Arial" w:hAnsi="Arial"/>
          <w:b/>
          <w:color w:val="000000"/>
          <w:sz w:val="20"/>
          <w:szCs w:val="20"/>
        </w:rPr>
      </w:pPr>
    </w:p>
    <w:p w14:paraId="6B700E06" w14:textId="77777777" w:rsidR="006A7900" w:rsidRDefault="006A7900" w:rsidP="004A0586">
      <w:pPr>
        <w:ind w:right="-8" w:firstLine="340"/>
        <w:rPr>
          <w:rFonts w:ascii="Arial" w:hAnsi="Arial"/>
          <w:b/>
          <w:color w:val="000000"/>
          <w:sz w:val="20"/>
          <w:szCs w:val="20"/>
        </w:rPr>
      </w:pPr>
      <w:r>
        <w:rPr>
          <w:rFonts w:ascii="Arial" w:hAnsi="Arial"/>
          <w:noProof/>
          <w:color w:val="000000"/>
          <w:sz w:val="18"/>
          <w:lang w:eastAsia="en-AU"/>
        </w:rPr>
        <mc:AlternateContent>
          <mc:Choice Requires="wps">
            <w:drawing>
              <wp:anchor distT="0" distB="0" distL="114300" distR="114300" simplePos="0" relativeHeight="251760640" behindDoc="0" locked="0" layoutInCell="1" allowOverlap="1" wp14:anchorId="0D500EE9" wp14:editId="5358C820">
                <wp:simplePos x="0" y="0"/>
                <wp:positionH relativeFrom="column">
                  <wp:posOffset>4663440</wp:posOffset>
                </wp:positionH>
                <wp:positionV relativeFrom="paragraph">
                  <wp:posOffset>50165</wp:posOffset>
                </wp:positionV>
                <wp:extent cx="2639060" cy="276225"/>
                <wp:effectExtent l="0" t="0" r="27940" b="28575"/>
                <wp:wrapNone/>
                <wp:docPr id="5184" name="Rectangle 5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B22F" id="Rectangle 5184" o:spid="_x0000_s1026" style="position:absolute;margin-left:367.2pt;margin-top:3.95pt;width:207.8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5PMwMAANsGAAAOAAAAZHJzL2Uyb0RvYy54bWysVduOmzAQfa/Uf7D8zgIJIQQtW2VJqCr1&#10;suq26rMDBqwam9rOkm3Vf+/YEJpt+1BVTSTL48vMmTPHw/WLU8fRA1WaSZHh8CrAiIpSVkw0Gf74&#10;ofASjLQhoiJcCprhR6rxi5vnz66HPqUL2UpeUYXAidDp0Ge4NaZPfV+XLe2IvpI9FbBZS9URA6Zq&#10;/EqRAbx33F8EQewPUlW9kiXVGlZ34ya+cf7rmpbmXV1rahDPMGAzblRuPNjRv7kmaaNI37JygkH+&#10;AUVHmICgs6sdMQQdFfvNVcdKJbWszVUpO1/WNSupywGyCYNfsrlvSU9dLkCO7mea9P9zW759uFOI&#10;VRlehUmEkSAdVOk98EZEwylyq0DS0OsUzt73d8qmqfvXsvyskZB5CwfpVik5tJRUAC20pPpPLlhD&#10;w1V0GN7ICgKQo5GOr1OtOusQmEAnV5bHuSz0ZFAJi4t4uQliqF4Je4t1vFisXAiSnm/3SpuXVHbI&#10;TjKsAL7zTh5ea2PRkPR8xAYTsmCcu9JzgYYMx8tV4C5oyVllN12SqjnkXKEHYsXjflPcJ8c6ZkDC&#10;nHUZTuZDJLVs7EXlohjC+DgHJFxY59SJc4QH1snA1K1D0k443zbBZp/sk8iLFvHei4LdztsWeeTF&#10;Rbhe7Za7PN+F3y3qMEpbVlVUWOBnEYfR34lkek6j/C5l7GhASppPzLROibYwFmKjJ6yNRr2Eik/c&#10;XdK1uc3DopjoavR4bTwdjiTZJX15ZVkkQb67uAJczaE4EwiEBjKNZo7tviJTufynNLiaA6s2itXR&#10;SOm2WAXraJl46/Vq6UXLfeDdJkXubfMwjtf72/x2/wule1cm/X9YnWtuUckjyOa+rQZUMSvahc0M&#10;gwHd6ZwkIryBtloahf9YiSf8JYH9j7rnfUtG3YKyg/FFznQ7bubwI1NnNVpr1tOU/E8ugfGzUt0D&#10;t2967A0HWT3C+wa5WDnYLwJMWqm+YjRAd82w/nIkimLEXwlQzCaMItuOLw11aRwuDSJKcJVhg0ED&#10;dpqbsYUfe8WaFiKFLm0ht9BXauaevO05IyrAbw3ooC6TqdvbFn1pu1M/v0k3PwAAAP//AwBQSwME&#10;FAAGAAgAAAAhADOQqzLcAAAACQEAAA8AAABkcnMvZG93bnJldi54bWxMj8FOwzAQRO9I/IO1SNyo&#10;E0ihDXEqVIkLEhI1fMAmXpKIeB1itzF/j3uC245mNPum2kU7ihPNfnCsIF9lIIhbZwbuFHy8P99s&#10;QPiAbHB0TAp+yMOuvryosDRu4QOddOhEKmFfooI+hKmU0rc9WfQrNxEn79PNFkOScyfNjEsqt6O8&#10;zbJ7aXHg9KHHifY9tV/6aBW8yqFr3ItGjfsixm+9TLN7U+r6Kj49gggUw18YzvgJHerE1LgjGy9G&#10;BQ93RZGi6diCOPv5OkvjGgXrvABZV/L/gvoXAAD//wMAUEsBAi0AFAAGAAgAAAAhALaDOJL+AAAA&#10;4QEAABMAAAAAAAAAAAAAAAAAAAAAAFtDb250ZW50X1R5cGVzXS54bWxQSwECLQAUAAYACAAAACEA&#10;OP0h/9YAAACUAQAACwAAAAAAAAAAAAAAAAAvAQAAX3JlbHMvLnJlbHNQSwECLQAUAAYACAAAACEA&#10;2yCuTzMDAADbBgAADgAAAAAAAAAAAAAAAAAuAgAAZHJzL2Uyb0RvYy54bWxQSwECLQAUAAYACAAA&#10;ACEAM5CrMtwAAAAJAQAADwAAAAAAAAAAAAAAAACNBQAAZHJzL2Rvd25yZXYueG1sUEsFBgAAAAAE&#10;AAQA8wAAAJYGA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58592" behindDoc="0" locked="0" layoutInCell="1" allowOverlap="1" wp14:anchorId="10025868" wp14:editId="45064D05">
                <wp:simplePos x="0" y="0"/>
                <wp:positionH relativeFrom="column">
                  <wp:posOffset>2988945</wp:posOffset>
                </wp:positionH>
                <wp:positionV relativeFrom="paragraph">
                  <wp:posOffset>109220</wp:posOffset>
                </wp:positionV>
                <wp:extent cx="179705" cy="179705"/>
                <wp:effectExtent l="7620" t="11430" r="12700" b="8890"/>
                <wp:wrapNone/>
                <wp:docPr id="5183" name="Rectangle 5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B516D" id="Rectangle 5183" o:spid="_x0000_s1026" style="position:absolute;margin-left:235.35pt;margin-top:8.6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YwLwMAANoGAAAOAAAAZHJzL2Uyb0RvYy54bWysVVtvmzAUfp+0/2D5nQINSQgqrVISpkm7&#10;VOumPTtgwJqxme2UdNP++44NYXTbwzQ1kSwf+1y/8/lwdXNqOXqgSjMpUhxeBBhRUciSiTrFnz7m&#10;XoyRNkSUhEtBU/xINb65fvniqu8SeikbyUuqEDgROum7FDfGdInv66KhLdEXsqMCLiupWmJAVLVf&#10;KtKD95b7l0Gw8nupyk7JgmoNp7vhEl87/1VFC/O+qjQ1iKcYcjNuVW492NW/viJJrUjXsGJMg/xH&#10;Fi1hAoJOrnbEEHRU7A9XLSuU1LIyF4VsfVlVrKCuBqgmDH6r5r4hHXW1ADi6m2DSz+e2ePdwpxAr&#10;U7wM4wVGgrTQpQ+AGxE1p8idAkh9pxPQve/ulC1Td29k8UUjIbMGFOlWKdk3lJSQWmhB9Z8YWEGD&#10;KTr0b2UJAcjRSIfXqVKtdQhIoJNry+PUFnoyqIDDcL1ZB0uMCrga9zYCSc7GndLmFZUtspsUK8je&#10;OScPb7QZVM8qNpaQOeMczknCBepTvFosA2egJWelvXQ1qvqQcYUeiOWO+7nKoPq5WssMMJizNsXx&#10;pEQSC8ZelC6KIYwPe0iaC+ucOm4O6YF0MrB151Cz4833TbDZx/s48qLL1d6Lgt3O2+ZZ5K3ycL3c&#10;LXZZtgt/2KzDKGlYWVJhEz9zOIz+jSPjaxrYN2exgwEpaT4z0zgi2r7YFGs95lpr1Elo+IjdHK7N&#10;bRbm+QhXrQezQTscQLJHem6yyOMg281MAKspFGcCAc+ApdGEsb1XZGyX/xQGRw9A1UaxNBog3ebL&#10;YB0tYm+9Xi68aLEPvNs4z7xtFq5W6/1tdrv/DdK9a5N+HlSnntus5BFoc9+UPSqZJe2lrQyDAMPp&#10;XCQivIapWhiF/9qJJ/jFgf0PvOddQwbeArOD4UFOcDtspvADUmc2Wmni01j8LywB8TNT3fu2T3oY&#10;DQdZPsLzBrpYOtgPAmwaqb5h1MNwTbH+eiSKYsRfC2DMJowiO43ngpoLh7lARAGuUmwwcMBuMzNM&#10;8GOnWN1ApNCVLeQWxkrF3JO3I2fICvK3AgxQV8k47O2EnstO69cn6fonAAAA//8DAFBLAwQUAAYA&#10;CAAAACEASvvwJNwAAAAJAQAADwAAAGRycy9kb3ducmV2LnhtbEyPwU7DMBBE70j8g7VI3KhDlRKa&#10;xqlQJS5ISODyAZt4m0TEdrDdJvw9ywluO5qn2Zlqv9hRXCjEwTsF96sMBLnWm8F1Cj6Oz3ePIGJC&#10;Z3D0jhR8U4R9fX1VYWn87N7polMnOMTFEhX0KU2llLHtyWJc+YkceycfLCaWoZMm4MzhdpTrLHuQ&#10;FgfHH3qc6NBT+6nPVsGrHLrGv2jUeMiX5UvPU/BvSt3eLE87EImW9AfDb32uDjV3avzZmShGBXmR&#10;FYyyUaxBMJBvtzyu4WOzAVlX8v+C+gcAAP//AwBQSwECLQAUAAYACAAAACEAtoM4kv4AAADhAQAA&#10;EwAAAAAAAAAAAAAAAAAAAAAAW0NvbnRlbnRfVHlwZXNdLnhtbFBLAQItABQABgAIAAAAIQA4/SH/&#10;1gAAAJQBAAALAAAAAAAAAAAAAAAAAC8BAABfcmVscy8ucmVsc1BLAQItABQABgAIAAAAIQCA0GYw&#10;LwMAANoGAAAOAAAAAAAAAAAAAAAAAC4CAABkcnMvZTJvRG9jLnhtbFBLAQItABQABgAIAAAAIQBK&#10;+/Ak3AAAAAkBAAAPAAAAAAAAAAAAAAAAAIk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59616" behindDoc="0" locked="0" layoutInCell="1" allowOverlap="1" wp14:anchorId="1DC59E59" wp14:editId="41587487">
                <wp:simplePos x="0" y="0"/>
                <wp:positionH relativeFrom="column">
                  <wp:posOffset>2551430</wp:posOffset>
                </wp:positionH>
                <wp:positionV relativeFrom="paragraph">
                  <wp:posOffset>109220</wp:posOffset>
                </wp:positionV>
                <wp:extent cx="179705" cy="179705"/>
                <wp:effectExtent l="8255" t="11430" r="12065" b="8890"/>
                <wp:wrapNone/>
                <wp:docPr id="5182" name="Rectangle 5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447F" id="Rectangle 5182" o:spid="_x0000_s1026" style="position:absolute;margin-left:200.9pt;margin-top:8.6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fBLwMAANoGAAAOAAAAZHJzL2Uyb0RvYy54bWysVduO0zAQfUfiHyy/Z5O0aZtGm0XdtEFI&#10;XFYsiGc3cRILxw62u+mC+HfGThqywANCtJLlsed65nhy/eLccvRAlWZSpDi8CjCiopAlE3WKP37I&#10;vRgjbYgoCZeCpviRavzi5vmz675L6EI2kpdUIXAidNJ3KW6M6RLf10VDW6KvZEcFXFZStcSAqGq/&#10;VKQH7y33F0Gw9nupyk7JgmoNp/vhEt84/1VFC/OuqjQ1iKcYcjNuVW492tW/uSZJrUjXsGJMg/xD&#10;Fi1hAoJOrvbEEHRS7DdXLSuU1LIyV4VsfVlVrKCuBqgmDH6p5r4hHXW1ADi6m2DS/89t8fbhTiFW&#10;pngVxguMBGmhS+8BNyJqTpE7BZD6Tiege9/dKVum7l7L4rNGQmYNKNKdUrJvKCkhtdCC6j8xsIIG&#10;U3Ts38gSApCTkQ6vc6Va6xCQQGfXlsepLfRsUAGH4Wa7CVYYFXA17m0EklyMO6XNSypbZDcpVpC9&#10;c04eXmszqF5UbCwhc8Y5nJOEC9SneL1cBc5AS85Ke+lqVPUx4wo9EMsd93OVQfVztZYZYDBnbYrj&#10;SYkkFoyDKF0UQxgf9pA0F9Y5ddwc0gPpbGDrzqFmx5tv22B7iA9x5EWL9cGLgv3e2+VZ5K3zcLPa&#10;L/dZtg+/26zDKGlYWVJhE79wOIz+jiPjaxrYN2exgwEpaT4x0zgi2r7YFGs95lpr1Elo+IjdHK7t&#10;bRbm+QhXrQezQTscQLJHem6yzOMg289MAKspFGcCAc+ApdGEsb1XZGyX/xQGRw9A1UaxNBog3eWr&#10;YBMtY2+zWS29aHkIvNs4z7xdFq7Xm8Ntdnv4BdKDa5P+P6hOPbdZyRPQ5r4pe1QyS9qFrQyDAMPp&#10;UiQivIapWhiF/9iJJ/jFgf0PvOddQwbeArOD4UFOcDtspvADUhc2Wmni01j8TywB8QtT3fu2T3oY&#10;DUdZPsLzBrpYOtgPAmwaqb5i1MNwTbH+ciKKYsRfCWDMNowiO43ngpoLx7lARAGuUmwwcMBuMzNM&#10;8FOnWN1ApNCVLeQOxkrF3JO3I2fICvK3AgxQV8k47O2EnstO6+cn6eYHAAAA//8DAFBLAwQUAAYA&#10;CAAAACEAnwLGddwAAAAJAQAADwAAAGRycy9kb3ducmV2LnhtbEyPQUvEMBCF74L/IYzgzU26dlVq&#10;00UWvAiCRn/AtBnbYpPUJLut/97xpLc3vMd739T71U3iRDGNwWsoNgoE+S7Y0fca3t8er+5ApIze&#10;4hQ8afimBPvm/KzGyobFv9LJ5F5wiU8VahhynispUzeQw7QJM3n2PkJ0mPmMvbQRFy53k9wqdSMd&#10;jp4XBpzpMFD3aY5Ow7Mc+zY8GTR4KNf1yyxzDC9aX16sD/cgMq35Lwy/+IwODTO14ehtEpOGUhWM&#10;ntm43YLgQHmtChAti90OZFPL/x80PwAAAP//AwBQSwECLQAUAAYACAAAACEAtoM4kv4AAADhAQAA&#10;EwAAAAAAAAAAAAAAAAAAAAAAW0NvbnRlbnRfVHlwZXNdLnhtbFBLAQItABQABgAIAAAAIQA4/SH/&#10;1gAAAJQBAAALAAAAAAAAAAAAAAAAAC8BAABfcmVscy8ucmVsc1BLAQItABQABgAIAAAAIQBBbTfB&#10;LwMAANoGAAAOAAAAAAAAAAAAAAAAAC4CAABkcnMvZTJvRG9jLnhtbFBLAQItABQABgAIAAAAIQCf&#10;AsZ13AAAAAkBAAAPAAAAAAAAAAAAAAAAAIk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p>
    <w:p w14:paraId="44D6F33E" w14:textId="77777777" w:rsidR="006A7900" w:rsidRDefault="006A7900" w:rsidP="006A7900">
      <w:pPr>
        <w:tabs>
          <w:tab w:val="left" w:pos="3289"/>
          <w:tab w:val="left" w:pos="3960"/>
          <w:tab w:val="left" w:pos="4395"/>
          <w:tab w:val="left" w:pos="5040"/>
          <w:tab w:val="left" w:pos="5670"/>
        </w:tabs>
        <w:ind w:left="340" w:right="340"/>
        <w:rPr>
          <w:rFonts w:ascii="Arial" w:hAnsi="Arial"/>
          <w:color w:val="000000"/>
          <w:sz w:val="18"/>
        </w:rPr>
      </w:pPr>
      <w:r>
        <w:rPr>
          <w:rFonts w:ascii="Arial" w:hAnsi="Arial"/>
          <w:color w:val="000000"/>
          <w:sz w:val="18"/>
        </w:rPr>
        <w:t xml:space="preserve">Does the Respondent require an interpreter? </w:t>
      </w:r>
      <w:r>
        <w:rPr>
          <w:rFonts w:ascii="Arial" w:hAnsi="Arial"/>
          <w:color w:val="000000"/>
          <w:sz w:val="18"/>
        </w:rPr>
        <w:tab/>
        <w:t>No</w:t>
      </w:r>
      <w:r>
        <w:rPr>
          <w:rFonts w:ascii="Arial" w:hAnsi="Arial"/>
          <w:color w:val="000000"/>
          <w:sz w:val="18"/>
        </w:rPr>
        <w:tab/>
        <w:t xml:space="preserve">Yes </w:t>
      </w:r>
      <w:r>
        <w:rPr>
          <w:rFonts w:ascii="Arial" w:hAnsi="Arial"/>
          <w:color w:val="000000"/>
          <w:sz w:val="18"/>
        </w:rPr>
        <w:tab/>
        <w:t>Language/Dialect:</w:t>
      </w:r>
    </w:p>
    <w:p w14:paraId="053E5D21" w14:textId="77777777" w:rsidR="006A7900" w:rsidRDefault="00501BAE" w:rsidP="006A7900">
      <w:pPr>
        <w:tabs>
          <w:tab w:val="left" w:pos="2835"/>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791360" behindDoc="0" locked="0" layoutInCell="1" allowOverlap="1" wp14:anchorId="797B41B8" wp14:editId="08953884">
                <wp:simplePos x="0" y="0"/>
                <wp:positionH relativeFrom="column">
                  <wp:posOffset>1838325</wp:posOffset>
                </wp:positionH>
                <wp:positionV relativeFrom="paragraph">
                  <wp:posOffset>88265</wp:posOffset>
                </wp:positionV>
                <wp:extent cx="179705" cy="179705"/>
                <wp:effectExtent l="0" t="0" r="1079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4D18" id="Rectangle 30" o:spid="_x0000_s1026" style="position:absolute;margin-left:144.75pt;margin-top:6.95pt;width:14.15pt;height:1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InLwMAANY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ZXAI9iHfToF0CNqUZyAmcA0NDbFPSe+48GS7T9e13+YYnSeQtq/GCMHlrOKkgrRv3wjQEK&#10;FkzJefhJV+CeXZz2WF1r06FDQIFcfUte55bwqyMlHMbb/TZaU1LC1bTHCCy9GffGuh+47ghuMmog&#10;d++cvby3blS9qWAspQshJZyzVCoyZHSzWkfewGopKrz0NZrmnEtDXhjyxv98ZVD9Uq0TDtgrRZfR&#10;3azEUgTjpCofxTEhxz0kLRU6556XY3ogXR1s/TnU7Dnz1z7an3anXRIk95tTkETHY3Ao8iTYFPF2&#10;fVwd8/wY/41Zx0naiqriChO/8TdO/hs/ppc0Mm/JYA8DMdr9LlzrSYh9wRQbO+XaWNJraPiE3RKu&#10;/VMeF8UEV2NHs1E7HkHCI7s0WRW7KD8uTACrOZQUigDPMrpOZozx3rCpXeFbGDw9AFWMgjQaIT0U&#10;62ibrHbBdrteBcnqFAVPuyIPDnm82WxPT/nT6StIT75N9tugOvccs9IXoM1zWw2kEkjae6yMggCD&#10;6VYkYbKBiVo6Q/+1E2/w20X4H3kv+5aNvAVmR+ODnOH22MzhR6RubERp5tNU/BcsAfEbU/37xic9&#10;joazrl7heQNdkA74MYBNq80nSgYYrBm1f16Y4ZTIHxUwZh8nCU7ipWCWwnkpMFWCq4w6ChzAbe7G&#10;6X3pjWhaiBT7spU+wFiphX/yOHLGrCB/FGB4+kqmQY/TeSl7rS+fo8fPAAAA//8DAFBLAwQUAAYA&#10;CAAAACEA2TYSj90AAAAJAQAADwAAAGRycy9kb3ducmV2LnhtbEyPQU7DMBBF90jcwRokdtRpWqBN&#10;41SoEhskJGo4wCSeJhGxHWK3MbdnWMFy9J/+vF/ukx3EhabQe6dguchAkGu86V2r4OP9+W4DIkR0&#10;BgfvSME3BdhX11clFsbP7kgXHVvBJS4UqKCLcSykDE1HFsPCj+Q4O/nJYuRzaqWZcOZyO8g8yx6k&#10;xd7xhw5HOnTUfOqzVfAq+7b2Lxo1HtYpfel5nPybUrc36WkHIlKKfzD86rM6VOxU+7MzQQwK8s32&#10;nlEOVlsQDKyWj7ylVrDOc5BVKf8vqH4AAAD//wMAUEsBAi0AFAAGAAgAAAAhALaDOJL+AAAA4QEA&#10;ABMAAAAAAAAAAAAAAAAAAAAAAFtDb250ZW50X1R5cGVzXS54bWxQSwECLQAUAAYACAAAACEAOP0h&#10;/9YAAACUAQAACwAAAAAAAAAAAAAAAAAvAQAAX3JlbHMvLnJlbHNQSwECLQAUAAYACAAAACEAiGBi&#10;Jy8DAADWBgAADgAAAAAAAAAAAAAAAAAuAgAAZHJzL2Uyb0RvYy54bWxQSwECLQAUAAYACAAAACEA&#10;2TYSj90AAAAJAQAADwAAAAAAAAAAAAAAAACJBQAAZHJzL2Rvd25yZXYueG1sUEsFBgAAAAAEAAQA&#10;8wAAAJMG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90336" behindDoc="0" locked="0" layoutInCell="1" allowOverlap="1" wp14:anchorId="5FA5DF6A" wp14:editId="7978DFF0">
                <wp:simplePos x="0" y="0"/>
                <wp:positionH relativeFrom="column">
                  <wp:posOffset>2743200</wp:posOffset>
                </wp:positionH>
                <wp:positionV relativeFrom="paragraph">
                  <wp:posOffset>88265</wp:posOffset>
                </wp:positionV>
                <wp:extent cx="179705" cy="179705"/>
                <wp:effectExtent l="0" t="0" r="1079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9053" id="Rectangle 28" o:spid="_x0000_s1026" style="position:absolute;margin-left:3in;margin-top:6.9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cKLA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Aw6JUgDPfoEqBFRcYrgDADqWh2D3l17q2yJun0n828aCZnWoEa3SsmupqSAtEKr7z8xsIIGU3To&#10;3ssC3JOjkQ6rU6ka6xBQQCfXkoexJfRkUA6H4WqzChYY5XA17G0EEp+NW6XNGyobZDcJVpC7c07u&#10;32nTq55VbCwhM8Y5nJOYC9QleDlfBM5AS84Ke+lqVNUh5QrdE8sb93OVQfVTtYYZYC9nTYLXoxKJ&#10;LRh7UbgohjDe7yFpLqxz6njZpwfSycDWnUPNjjM/N8Fmv96vIy+aLfdeFOx23jZLI2+ZhavFbr5L&#10;0134y2YdRnHNioIKm/iZv2H0b/wYXlLPvCmDHQxISfOVmdqR0PbFpljpIddKo1ZCwwfspnBtbtIw&#10;ywa4Kt2b9dphD5I90lOTebYO0t3EBLAaQ3EmEPAswYtoxNjeKzK0y38Kg6MHoGqjWBr1kG6zRbCK&#10;5mtvtVrMvWi+D7ybdZZ62zRcLlf7m/Rm/wzSvWuTfhlUx57brOQRaHNXFx0qmCXtzFaGQYDBdC4S&#10;EV7BRM2Nwn/txBP81oH997znbU163gKzg/5BjnA7bMbwPVJnNlpp5NNQ/COWgPiZqe592yfdj4aD&#10;LB7geQNdLB3sxwA2tVQ/MOpgsCZYfz8SRTHibwUwZhNGkZ3EU0FNhcNUICIHVwk2GDhgt6npp/ex&#10;VayqIVLoyhZyC2OlZO7J25HTZwX5WwGGp6tkGPR2Ok9lp/X4Obr6DQAA//8DAFBLAwQUAAYACAAA&#10;ACEALil/eNwAAAAJAQAADwAAAGRycy9kb3ducmV2LnhtbEyPwU7DMBBE70j8g7VI3KhDElWQxqlQ&#10;JS5ISJDyAZvYJFHjdbDdxvw9ywluO5rR7Jt6n+wsLsaHyZGC+00GwlDv9ESDgo/j890DiBCRNM6O&#10;jIJvE2DfXF/VWGm30ru5tHEQXEKhQgVjjEslZehHYzFs3GKIvU/nLUaWfpDa48rldpZ5lm2lxYn4&#10;w4iLOYymP7Vnq+BVTkPnXlps8VCm9NWui3dvSt3epKcdiGhS/AvDLz6jQ8NMnTuTDmJWUBY5b4ls&#10;FI8gOFBuswJEx0eeg2xq+X9B8wMAAP//AwBQSwECLQAUAAYACAAAACEAtoM4kv4AAADhAQAAEwAA&#10;AAAAAAAAAAAAAAAAAAAAW0NvbnRlbnRfVHlwZXNdLnhtbFBLAQItABQABgAIAAAAIQA4/SH/1gAA&#10;AJQBAAALAAAAAAAAAAAAAAAAAC8BAABfcmVscy8ucmVsc1BLAQItABQABgAIAAAAIQBUM7cKLAMA&#10;ANYGAAAOAAAAAAAAAAAAAAAAAC4CAABkcnMvZTJvRG9jLnhtbFBLAQItABQABgAIAAAAIQAuKX94&#10;3AAAAAkBAAAPAAAAAAAAAAAAAAAAAIYFAABkcnMvZG93bnJldi54bWxQSwUGAAAAAAQABADzAAAA&#10;jw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92384" behindDoc="0" locked="0" layoutInCell="1" allowOverlap="1" wp14:anchorId="2D33F2C0" wp14:editId="3CF46D44">
                <wp:simplePos x="0" y="0"/>
                <wp:positionH relativeFrom="column">
                  <wp:posOffset>4265295</wp:posOffset>
                </wp:positionH>
                <wp:positionV relativeFrom="paragraph">
                  <wp:posOffset>100965</wp:posOffset>
                </wp:positionV>
                <wp:extent cx="179705" cy="179705"/>
                <wp:effectExtent l="0" t="0"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54F7" id="Rectangle 31" o:spid="_x0000_s1026" style="position:absolute;margin-left:335.85pt;margin-top:7.95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Z4KwMAANYGAAAOAAAAZHJzL2Uyb0RvYy54bWysVduOmzAQfa/Uf7D8zgIJuWrJKiGhqtTL&#10;qtuqzw4YsGpsajsh26r/3rEhbLLtQ1VtIlkee65njofbu1PN0ZEqzaSIcXgTYERFJnMmyhh/+Zx6&#10;c4y0ISInXAoa40eq8d3q9avbtlnSkawkz6lC4EToZdvEuDKmWfq+zipaE30jGyrgspCqJgZEVfq5&#10;Ii14r7k/CoKp30qVN0pmVGs43XaXeOX8FwXNzMei0NQgHmPIzbhVuXVvV391S5alIk3Fsj4N8h9Z&#10;1IQJCDq42hJD0EGxP1zVLFNSy8LcZLL2ZVGwjLoaoJoweFbNQ0Ua6moBcHQzwKRfzm324XivEMtj&#10;PA4xEqSGHn0C1IgoOUVwBgC1jV6C3kNzr2yJunkns28aCZlUoEbXSsm2oiSHtJy+f2VgBQ2maN++&#10;lzm4JwcjHVanQtXWIaCATq4lj0NL6MmgDA7D2WIWTDDK4KrfQ0Y+WZ6NG6XNGyprZDcxVpC7c06O&#10;77TpVM8qNpaQKePcdZ0L1MZ4Op4EzkBLznJ76WpU5T7hCh2J5Y37WSQg7pVazQywl7M6xvNBiSwt&#10;GDuRuyiGMN7twZgL65w6XnbpgXQysHXnULPjzM9FsNjNd/PIi0bTnRcF2623TpPIm6bhbLIdb5Nk&#10;G/6yWYfRsmJ5ToVN/MzfMPo3fvQvqWPeJYMdDEhJ85WZypHQ9sWmWOo+11KjRkLDe+wu4VpskjBN&#10;e7hK3Zl12mEHkj3SlybjdB4k2wsTwGoIxZlAwLMYT6IBY3uvSN8u/xoG1yZA1UaxNOogXaeTYBaN&#10;595sNhl70XgXeJt5mnjrJJxOZ7tNstk9g3Tn2qRfBtWh5zYreQDaPFR5i3JmSTuylWEQYDCdi0SE&#10;lzBRM6PwXztxhd88sP+O97ypSMdbYHbQPcgBbofNEL5D6sxGKw186ot/whIQPzPVvW/7pLvRsJf5&#10;IzxvoIulg/0YwKaS6gdGLQzWGOvvB6IoRvytAMYswiiyk/hSUJfC/lIgIgNXMTYYOGC3iemm96FR&#10;rKwgUujKFnINY6Vg7snbkdNlBflbAYanq6Qf9HY6X8pO6+lztPoNAAD//wMAUEsDBBQABgAIAAAA&#10;IQAFu3wx3AAAAAkBAAAPAAAAZHJzL2Rvd25yZXYueG1sTI9BTsMwEEX3SNzBGiR21G4VGkjjVKgS&#10;GyQkcDnAJDZJ1NgOttuY2zOsYDn6T3/er/fZTuxiQhy9k7BeCWDGdV6PrpfwcXy+ewAWEzqNk3dG&#10;wreJsG+ur2qstF/cu7mo1DMqcbFCCUNKc8V57AZjMa78bBxlnz5YTHSGnuuAC5XbiW+E2HKLo6MP&#10;A87mMJjupM5Wwisf+9a/KFR4KHL+Ussc/JuUtzf5aQcsmZz+YPjVJ3VoyKn1Z6cjmyRsy3VJKAX3&#10;j8AIKIWgca2EotgAb2r+f0HzAwAA//8DAFBLAQItABQABgAIAAAAIQC2gziS/gAAAOEBAAATAAAA&#10;AAAAAAAAAAAAAAAAAABbQ29udGVudF9UeXBlc10ueG1sUEsBAi0AFAAGAAgAAAAhADj9If/WAAAA&#10;lAEAAAsAAAAAAAAAAAAAAAAALwEAAF9yZWxzLy5yZWxzUEsBAi0AFAAGAAgAAAAhAHjj1ngrAwAA&#10;1gYAAA4AAAAAAAAAAAAAAAAALgIAAGRycy9lMm9Eb2MueG1sUEsBAi0AFAAGAAgAAAAhAAW7fDHc&#10;AAAACQEAAA8AAAAAAAAAAAAAAAAAhQUAAGRycy9kb3ducmV2LnhtbFBLBQYAAAAABAAEAPMAAACO&#10;Bg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93408" behindDoc="0" locked="0" layoutInCell="1" allowOverlap="1" wp14:anchorId="0810A86B" wp14:editId="0219B4C4">
                <wp:simplePos x="0" y="0"/>
                <wp:positionH relativeFrom="column">
                  <wp:posOffset>6517640</wp:posOffset>
                </wp:positionH>
                <wp:positionV relativeFrom="paragraph">
                  <wp:posOffset>100965</wp:posOffset>
                </wp:positionV>
                <wp:extent cx="179705" cy="179705"/>
                <wp:effectExtent l="0" t="0" r="10795" b="10795"/>
                <wp:wrapNone/>
                <wp:docPr id="5216" name="Rectangle 5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40FAA" id="Rectangle 5216" o:spid="_x0000_s1026" style="position:absolute;margin-left:513.2pt;margin-top:7.95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L+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IWLjE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A4Gclz3QAAAAsBAAAPAAAAZHJzL2Rvd25yZXYueG1sTI9BTsMwEEX3SNzBGiR21CZKC6Rx&#10;KlSJDRISuBxgEk+TiNgOttuY2+OuYDdf8/TnTb1LZmJn8mF0VsL9SgAj2zk92l7C5+Hl7hFYiGg1&#10;Ts6ShB8KsGuur2qstFvsB51V7FkusaFCCUOMc8V56AYyGFZuJpt3R+cNxhx9z7XHJZebiRdCbLjB&#10;0eYLA860H6j7Uicj4Y2PfeteFSrclyl9q2X27l3K25v0vAUWKcU/GC76WR2a7NS6k9WBTTmLYlNm&#10;Nk/rJ2AXQqzLB2CthLIsgDc1//9D8wsAAP//AwBQSwECLQAUAAYACAAAACEAtoM4kv4AAADhAQAA&#10;EwAAAAAAAAAAAAAAAAAAAAAAW0NvbnRlbnRfVHlwZXNdLnhtbFBLAQItABQABgAIAAAAIQA4/SH/&#10;1gAAAJQBAAALAAAAAAAAAAAAAAAAAC8BAABfcmVscy8ucmVsc1BLAQItABQABgAIAAAAIQAxWAL+&#10;LgMAANoGAAAOAAAAAAAAAAAAAAAAAC4CAABkcnMvZTJvRG9jLnhtbFBLAQItABQABgAIAAAAIQA4&#10;Gclz3QAAAAsBAAAPAAAAAAAAAAAAAAAAAIg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p>
    <w:p w14:paraId="44877907" w14:textId="77777777" w:rsidR="00501BAE" w:rsidRDefault="00501BAE" w:rsidP="00501BAE">
      <w:pPr>
        <w:tabs>
          <w:tab w:val="left" w:pos="2410"/>
          <w:tab w:val="left" w:pos="3261"/>
          <w:tab w:val="left" w:pos="4678"/>
          <w:tab w:val="left" w:pos="6663"/>
          <w:tab w:val="left" w:pos="7088"/>
          <w:tab w:val="left" w:pos="10490"/>
        </w:tabs>
        <w:ind w:left="340" w:right="340"/>
        <w:rPr>
          <w:rFonts w:ascii="Arial" w:hAnsi="Arial"/>
          <w:color w:val="000000"/>
          <w:sz w:val="18"/>
        </w:rPr>
      </w:pPr>
      <w:r>
        <w:rPr>
          <w:rFonts w:ascii="Arial" w:hAnsi="Arial"/>
          <w:color w:val="000000"/>
          <w:sz w:val="18"/>
        </w:rPr>
        <w:t xml:space="preserve">Do the respondent identify as: </w:t>
      </w:r>
      <w:r>
        <w:rPr>
          <w:rFonts w:ascii="Arial" w:hAnsi="Arial"/>
          <w:color w:val="000000"/>
          <w:sz w:val="18"/>
        </w:rPr>
        <w:tab/>
        <w:t>Aboriginal</w:t>
      </w:r>
      <w:r>
        <w:rPr>
          <w:rFonts w:ascii="Arial" w:hAnsi="Arial"/>
          <w:color w:val="000000"/>
          <w:sz w:val="18"/>
        </w:rPr>
        <w:tab/>
        <w:t>Torres Strait Islander</w:t>
      </w:r>
      <w:r>
        <w:rPr>
          <w:rFonts w:ascii="Arial" w:hAnsi="Arial"/>
          <w:color w:val="000000"/>
          <w:sz w:val="18"/>
        </w:rPr>
        <w:tab/>
      </w:r>
      <w:r>
        <w:rPr>
          <w:rFonts w:ascii="Arial" w:hAnsi="Arial"/>
          <w:color w:val="000000"/>
          <w:sz w:val="18"/>
        </w:rPr>
        <w:tab/>
        <w:t>Aboriginal and Torres Strait Islander</w:t>
      </w:r>
      <w:r>
        <w:rPr>
          <w:rFonts w:ascii="Arial" w:hAnsi="Arial"/>
          <w:color w:val="000000"/>
          <w:sz w:val="18"/>
        </w:rPr>
        <w:tab/>
        <w:t xml:space="preserve">    Neither</w:t>
      </w:r>
    </w:p>
    <w:p w14:paraId="1C3AEAAB" w14:textId="77777777" w:rsidR="006A7900" w:rsidRDefault="006A7900" w:rsidP="006A7900">
      <w:pPr>
        <w:tabs>
          <w:tab w:val="left" w:pos="3289"/>
          <w:tab w:val="left" w:pos="9072"/>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61664" behindDoc="0" locked="0" layoutInCell="1" allowOverlap="1" wp14:anchorId="2F3876E8" wp14:editId="24366280">
                <wp:simplePos x="0" y="0"/>
                <wp:positionH relativeFrom="column">
                  <wp:posOffset>6155690</wp:posOffset>
                </wp:positionH>
                <wp:positionV relativeFrom="paragraph">
                  <wp:posOffset>94615</wp:posOffset>
                </wp:positionV>
                <wp:extent cx="179705" cy="179705"/>
                <wp:effectExtent l="0" t="0" r="10795" b="10795"/>
                <wp:wrapNone/>
                <wp:docPr id="5177" name="Rectangle 5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E976" id="Rectangle 5177" o:spid="_x0000_s1026" style="position:absolute;margin-left:484.7pt;margin-top:7.45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2gLwMAANoGAAAOAAAAZHJzL2Uyb0RvYy54bWysVVtvmzAUfp+0/2D5nQINCQkqrVISpkm7&#10;VOumPTtgwJqxme2UdNP++44NYXTbwzQ1kSwf+1y/8/lwdXNqOXqgSjMpUhxeBBhRUciSiTrFnz7m&#10;3hojbYgoCZeCpviRanxz/fLFVd8l9FI2kpdUIXAidNJ3KW6M6RLf10VDW6IvZEcFXFZStcSAqGq/&#10;VKQH7y33L4Ng5fdSlZ2SBdUaTnfDJb52/quKFuZ9VWlqEE8x5Gbcqtx6sKt/fUWSWpGuYcWYBvmP&#10;LFrCBASdXO2IIeio2B+uWlYoqWVlLgrZ+rKqWEFdDVBNGPxWzX1DOupqAXB0N8Gkn89t8e7hTiFW&#10;pngZxjFGgrTQpQ+AGxE1p8idAkh9pxPQve/ulC1Td29k8UUjIbMGFOlWKdk3lJSQWmhB9Z8YWEGD&#10;KTr0b2UJAcjRSIfXqVKtdQhIoJNry+PUFnoyqIDDMN7EwRKjAq7GvY1AkrNxp7R5RWWL7CbFCrJ3&#10;zsnDG20G1bOKjSVkzjiHc5JwgfoUrxbLwBloyVlpL12Nqj5kXKEHYrnjfq4yqH6u1jIDDOasTfF6&#10;UiKJBWMvShfFEMaHPSTNhXVOHTeH9EA6Gdi6c6jZ8eb7Jtjs1/t15EWXq70XBbudt82zyFvlYbzc&#10;LXZZtgt/2KzDKGlYWVJhEz9zOIz+jSPjaxrYN2exgwEpaT4z0zgi2r7YFGs95lpr1Elo+IjdHK7N&#10;bRbm+QhXrQezQTscQLJHem6yyNdBtpuZAFZTKM4EAp4BS6MJY3uvyNgu/ykMjh6Aqo1iaTRAus2X&#10;QRwt1l4cLxdetNgH3u06z7xtFq5W8f42u93/BunetUk/D6pTz21W8gi0uW/KHpXMkvbSVoZBgOF0&#10;LhIRXsNULYzCf+3EE/zWgf0PvOddQwbeArOD4UFOcDtspvADUmc2Wmni01j8LywB8TNT3fu2T3oY&#10;DQdZPsLzBrpYOtgPAmwaqb5h1MNwTbH+eiSKYsRfC2DMJowiO43ngpoLh7lARAGuUmwwcMBuMzNM&#10;8GOnWN1ApNCVLeQWxkrF3JO3I2fICvK3AgxQV8k47O2EnstO69cn6fonAAAA//8DAFBLAwQUAAYA&#10;CAAAACEAqRSY390AAAAJAQAADwAAAGRycy9kb3ducmV2LnhtbEyPQU7DMBBF90jcwRokdtShRC1O&#10;41SoEhskJHA5wCR2k4jYDrbbmNszrGA5+k//v6n32U7sYkIcvZNwvyqAGdd5Pbpewsfx+e4RWEzo&#10;NE7eGQnfJsK+ub6qsdJ+ce/molLPqMTFCiUMKc0V57EbjMW48rNxlJ18sJjoDD3XARcqtxNfF8WG&#10;WxwdLQw4m8Nguk91thJe+di3/kWhwkOZ85da5uDfpLy9yU87YMnk9AfDrz6pQ0NOrT87HdkkQWxE&#10;SSgFpQBGgBDbLbBWQvmwBt7U/P8HzQ8AAAD//wMAUEsBAi0AFAAGAAgAAAAhALaDOJL+AAAA4QEA&#10;ABMAAAAAAAAAAAAAAAAAAAAAAFtDb250ZW50X1R5cGVzXS54bWxQSwECLQAUAAYACAAAACEAOP0h&#10;/9YAAACUAQAACwAAAAAAAAAAAAAAAAAvAQAAX3JlbHMvLnJlbHNQSwECLQAUAAYACAAAACEA2E79&#10;oC8DAADaBgAADgAAAAAAAAAAAAAAAAAuAgAAZHJzL2Uyb0RvYy54bWxQSwECLQAUAAYACAAAACEA&#10;qRSY390AAAAJAQAADwAAAAAAAAAAAAAAAACJBQAAZHJzL2Rvd25yZXYueG1sUEsFBgAAAAAEAAQA&#10;8wAAAJMG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55520" behindDoc="0" locked="0" layoutInCell="1" allowOverlap="1" wp14:anchorId="556D862A" wp14:editId="65C0E5E7">
                <wp:simplePos x="0" y="0"/>
                <wp:positionH relativeFrom="column">
                  <wp:posOffset>5535295</wp:posOffset>
                </wp:positionH>
                <wp:positionV relativeFrom="paragraph">
                  <wp:posOffset>94615</wp:posOffset>
                </wp:positionV>
                <wp:extent cx="179705" cy="179705"/>
                <wp:effectExtent l="10795" t="13335" r="9525" b="6985"/>
                <wp:wrapNone/>
                <wp:docPr id="5176" name="Rectangle 5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0FEA" id="Rectangle 5176" o:spid="_x0000_s1026" style="position:absolute;margin-left:435.85pt;margin-top:7.45pt;width:14.15pt;height:1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xR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ZD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ANNLGw3AAAAAkBAAAPAAAAZHJzL2Rvd25yZXYueG1sTI9BTsMwEEX3SNzBGiR21G6J&#10;aBviVKgSGyQkMBxgEpskIh4H223C7RlWsBz9pz/vV4fFj+LsYhoCaVivFAhHbbADdRre3x5vdiBS&#10;RrI4BnIavl2CQ315UWFpw0yv7mxyJ7iEUoka+pynUsrU9s5jWoXJEWcfIXrMfMZO2ogzl/tRbpS6&#10;kx4H4g89Tu7Yu/bTnLyGZzl0TXgyaPBYLMuXmacYXrS+vloe7kFkt+Q/GH71WR1qdmrCiWwSo4bd&#10;dr1llINiD4KBvVI8rtFQ3G5A1pX8v6D+AQAA//8DAFBLAQItABQABgAIAAAAIQC2gziS/gAAAOEB&#10;AAATAAAAAAAAAAAAAAAAAAAAAABbQ29udGVudF9UeXBlc10ueG1sUEsBAi0AFAAGAAgAAAAhADj9&#10;If/WAAAAlAEAAAsAAAAAAAAAAAAAAAAALwEAAF9yZWxzLy5yZWxzUEsBAi0AFAAGAAgAAAAhABnz&#10;rFExAwAA2gYAAA4AAAAAAAAAAAAAAAAALgIAAGRycy9lMm9Eb2MueG1sUEsBAi0AFAAGAAgAAAAh&#10;AA00sbD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p>
    <w:p w14:paraId="1B4975E5" w14:textId="77777777" w:rsidR="006A7900" w:rsidRDefault="006A7900" w:rsidP="006A7900">
      <w:pPr>
        <w:tabs>
          <w:tab w:val="left" w:pos="3289"/>
          <w:tab w:val="left" w:pos="9072"/>
          <w:tab w:val="left" w:pos="9540"/>
        </w:tabs>
        <w:ind w:left="340" w:right="340"/>
        <w:rPr>
          <w:rFonts w:ascii="Arial" w:hAnsi="Arial"/>
          <w:color w:val="000000"/>
          <w:sz w:val="18"/>
        </w:rPr>
      </w:pPr>
      <w:r>
        <w:rPr>
          <w:rFonts w:ascii="Arial" w:hAnsi="Arial"/>
          <w:color w:val="000000"/>
          <w:sz w:val="18"/>
        </w:rPr>
        <w:t xml:space="preserve">Do you have a disability, </w:t>
      </w:r>
      <w:proofErr w:type="gramStart"/>
      <w:r>
        <w:rPr>
          <w:rFonts w:ascii="Arial" w:hAnsi="Arial"/>
          <w:color w:val="000000"/>
          <w:sz w:val="18"/>
        </w:rPr>
        <w:t>illness</w:t>
      </w:r>
      <w:proofErr w:type="gramEnd"/>
      <w:r>
        <w:rPr>
          <w:rFonts w:ascii="Arial" w:hAnsi="Arial"/>
          <w:color w:val="000000"/>
          <w:sz w:val="18"/>
        </w:rPr>
        <w:t xml:space="preserve"> or impairment where support and/or special arrangements are required?</w:t>
      </w:r>
      <w:r w:rsidRPr="00F337DF">
        <w:rPr>
          <w:rFonts w:ascii="Arial" w:hAnsi="Arial"/>
          <w:color w:val="000000"/>
          <w:sz w:val="18"/>
        </w:rPr>
        <w:t xml:space="preserve"> </w:t>
      </w:r>
      <w:r>
        <w:rPr>
          <w:rFonts w:ascii="Arial" w:hAnsi="Arial"/>
          <w:color w:val="000000"/>
          <w:sz w:val="18"/>
        </w:rPr>
        <w:tab/>
        <w:t>No</w:t>
      </w:r>
      <w:r>
        <w:rPr>
          <w:rFonts w:ascii="Arial" w:hAnsi="Arial"/>
          <w:color w:val="000000"/>
          <w:sz w:val="18"/>
        </w:rPr>
        <w:tab/>
      </w:r>
      <w:r>
        <w:rPr>
          <w:rFonts w:ascii="Arial" w:hAnsi="Arial"/>
          <w:color w:val="000000"/>
          <w:sz w:val="18"/>
        </w:rPr>
        <w:tab/>
        <w:t>Yes</w:t>
      </w:r>
    </w:p>
    <w:p w14:paraId="6C3C8883" w14:textId="77777777" w:rsidR="006A7900" w:rsidRDefault="006A7900" w:rsidP="006A7900">
      <w:pPr>
        <w:spacing w:after="120"/>
        <w:ind w:left="340" w:right="340"/>
        <w:rPr>
          <w:rFonts w:ascii="Arial" w:hAnsi="Arial"/>
          <w:color w:val="000000"/>
          <w:sz w:val="18"/>
        </w:rPr>
      </w:pPr>
    </w:p>
    <w:p w14:paraId="694DFDE0" w14:textId="77777777" w:rsidR="006A7900" w:rsidRDefault="006A7900" w:rsidP="006A7900">
      <w:pPr>
        <w:spacing w:after="12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64736" behindDoc="0" locked="0" layoutInCell="1" allowOverlap="1" wp14:anchorId="3440B74B" wp14:editId="31472A07">
                <wp:simplePos x="0" y="0"/>
                <wp:positionH relativeFrom="column">
                  <wp:posOffset>5502303</wp:posOffset>
                </wp:positionH>
                <wp:positionV relativeFrom="paragraph">
                  <wp:posOffset>140142</wp:posOffset>
                </wp:positionV>
                <wp:extent cx="1804173" cy="243205"/>
                <wp:effectExtent l="0" t="0" r="24765" b="23495"/>
                <wp:wrapNone/>
                <wp:docPr id="5175" name="Rectangle 5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173"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B48BAC" id="Rectangle 5175" o:spid="_x0000_s1026" style="position:absolute;margin-left:433.25pt;margin-top:11.05pt;width:142.05pt;height:19.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tEgIAACMEAAAOAAAAZHJzL2Uyb0RvYy54bWysU9tu2zAMfR+wfxD0vtjOpc2MOEWRLsOA&#10;rhvQ7QMYWbaFyZJGKXG6rx8lp2l2eRqmB0EUqUPy8Gh1c+w1O0j0ypqKF5OcM2mErZVpK/71y/bN&#10;kjMfwNSgrZEVf5Ke36xfv1oNrpRT21ldS2QEYnw5uIp3Ibgyy7zoZA9+Yp005Gws9hDIxDarEQZC&#10;73U2zfOrbLBYO7RCek+3d6OTrxN+00gRPjWNl4HpilNtIe2Y9l3cs/UKyhbBdUqcyoB/qKIHZSjp&#10;GeoOArA9qj+geiXQetuEibB9ZptGCZl6oG6K/LduHjtwMvVC5Hh3psn/P1jxcHh0nzGW7t29Fd88&#10;M3bTgWnlLaIdOgk1pSsiUdngfHl+EA1PT9lu+GhrGi3sg00cHBvsIyB1x46J6qcz1fIYmKDLYpnP&#10;i+sZZ4J80/lsmi9SCiifXzv04b20PYuHiiONMqHD4d6HWA2UzyGpeqtVvVVaJwPb3UYjOwCNfZvW&#10;Cd1fhmnDhopfzRakDNAtCVgETEl+CfOXaHlaf0PrVSApa9VXfHkOgjIy+M7USWgBlB7PVL02J0oj&#10;i1GwvtzZ+okYRTvqlP4VHTqLPzgbSKMV99/3gJIz/cHQVN4W83kUdTLmi+spGXjp2V16wAiCGntk&#10;o7EJ41fYO1RtR7mK1L2xtzTLRiWaX+o6lUtKTOyffk2U+qWdol7+9vonAAAA//8DAFBLAwQUAAYA&#10;CAAAACEAVzc60uAAAAAKAQAADwAAAGRycy9kb3ducmV2LnhtbEyPy07DMBBF90j8gzVI7KidiLpV&#10;iFNBJSRYQQNSt048jaP6kcZum/L1uCtYju7RvWfK1WQNOeEYeu8EZDMGBF3rVe86Ad9frw9LICFK&#10;p6TxDgVcMMCqur0pZaH82W3wVMeOpBIXCilAxzgUlIZWo5Vh5gd0Kdv50cqYzrGjapTnVG4NzRnj&#10;1MrepQUtB1xrbPf10QrARi8Ol8/s0L6t3z9Mvdj+vIStEPd30/MTkIhT/IPhqp/UoUpOjT86FYgR&#10;sOR8nlABeZ4BuQLZnHEgjQDOHoFWJf3/QvULAAD//wMAUEsBAi0AFAAGAAgAAAAhALaDOJL+AAAA&#10;4QEAABMAAAAAAAAAAAAAAAAAAAAAAFtDb250ZW50X1R5cGVzXS54bWxQSwECLQAUAAYACAAAACEA&#10;OP0h/9YAAACUAQAACwAAAAAAAAAAAAAAAAAvAQAAX3JlbHMvLnJlbHNQSwECLQAUAAYACAAAACEA&#10;+/rSbRICAAAjBAAADgAAAAAAAAAAAAAAAAAuAgAAZHJzL2Uyb0RvYy54bWxQSwECLQAUAAYACAAA&#10;ACEAVzc60uAAAAAKAQAADwAAAAAAAAAAAAAAAABsBAAAZHJzL2Rvd25yZXYueG1sUEsFBgAAAAAE&#10;AAQA8wAAAHkFAAAAAA==&#10;" strokeweight=".5pt"/>
            </w:pict>
          </mc:Fallback>
        </mc:AlternateContent>
      </w:r>
      <w:r>
        <w:rPr>
          <w:rFonts w:ascii="Arial" w:hAnsi="Arial"/>
          <w:noProof/>
          <w:color w:val="000000"/>
          <w:sz w:val="18"/>
          <w:lang w:eastAsia="en-AU"/>
        </w:rPr>
        <mc:AlternateContent>
          <mc:Choice Requires="wps">
            <w:drawing>
              <wp:anchor distT="0" distB="0" distL="114300" distR="114300" simplePos="0" relativeHeight="251763712" behindDoc="0" locked="0" layoutInCell="1" allowOverlap="1" wp14:anchorId="5D4A85FB" wp14:editId="0F02DEBB">
                <wp:simplePos x="0" y="0"/>
                <wp:positionH relativeFrom="column">
                  <wp:posOffset>2682240</wp:posOffset>
                </wp:positionH>
                <wp:positionV relativeFrom="paragraph">
                  <wp:posOffset>135890</wp:posOffset>
                </wp:positionV>
                <wp:extent cx="1983105" cy="243205"/>
                <wp:effectExtent l="5715" t="10795" r="11430" b="12700"/>
                <wp:wrapNone/>
                <wp:docPr id="5174" name="Rectangle 5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11EF8F7" id="Rectangle 5174" o:spid="_x0000_s1026" style="position:absolute;margin-left:211.2pt;margin-top:10.7pt;width:156.15pt;height:1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F7KwIAAE8EAAAOAAAAZHJzL2Uyb0RvYy54bWysVF+P0zAMf0fiO0R5Z133525XrTuddgwh&#10;HXDi4AN4adpGpElwsnXj0+Oku7EDnhB9iOzY+dn+2e7y9tBptpfolTUlz0djzqQRtlKmKfnXL5s3&#10;C858AFOBtkaW/Cg9v129frXsXSEntrW6ksgIxPiidyVvQ3BFlnnRyg78yDppyFhb7CCQik1WIfSE&#10;3ulsMh5fZb3FyqEV0nu6vR+MfJXw61qK8KmuvQxMl5xyC+nEdG7jma2WUDQIrlXilAb8QxYdKENB&#10;z1D3EIDtUP0B1SmB1ts6jITtMlvXSshUA1WTj3+r5qkFJ1MtRI53Z5r8/4MVH/ePyFRV8nl+PePM&#10;QEdd+ky8gWm0ZOmWSOqdL8j3yT1iLNO7Byu+eWbsuiVHeYdo+1ZCRanlkdTsxYOoeHrKtv0HW1EA&#10;2AWb+DrU2EVAYoIdUluO57bIQ2CCLvObxTQfzzkTZJvMphOSYwgonl879OGdtB2LQsmR0k/osH/w&#10;YXB9dknZW62qjdI6Kdhs1xrZHmhENuk7oftLN21YX/Kr6ZymCHRDwy4CpiAv3Pwl2jh9f0PrVKCx&#10;16or+eLsBEVk8K2pKGMoAig9yFSoNidKI4tDN7a2OhKjaIeZph0kobX4g7Oe5rnk/vsOUHKm3xvq&#10;yk0+m8UFSMpsfj0hBS8t20sLGEFQQ41sUNZhWJudQ9W0FCtP1Rt7R72sVaI59nnI65QuTW1q1GnD&#10;4lpc6snr139g9RMAAP//AwBQSwMEFAAGAAgAAAAhAP9b+C3gAAAACQEAAA8AAABkcnMvZG93bnJl&#10;di54bWxMj8FOwzAMhu9IvENkJG4sbSlklLoTTEKCE1Am7Zo2pqlokq7Jto6nJ5zgZFn+9Pv7y9Vs&#10;BnagyffOIqSLBBjZ1qnedgibj6erJTAfpFVycJYQTuRhVZ2flbJQ7mjf6VCHjsUQ6wuJoEMYC859&#10;q8lIv3Aj2Xj7dJORIa5Tx9UkjzHcDDxLkltuZG/jBy1HWmtqv+q9QaBGi93pLd21z+uX16EW2+9H&#10;v0W8vJgf7oEFmsMfDL/6UR2q6NS4vVWeDQh5luURRcjSOCMgrnMBrEG4uRPAq5L/b1D9AAAA//8D&#10;AFBLAQItABQABgAIAAAAIQC2gziS/gAAAOEBAAATAAAAAAAAAAAAAAAAAAAAAABbQ29udGVudF9U&#10;eXBlc10ueG1sUEsBAi0AFAAGAAgAAAAhADj9If/WAAAAlAEAAAsAAAAAAAAAAAAAAAAALwEAAF9y&#10;ZWxzLy5yZWxzUEsBAi0AFAAGAAgAAAAhANdfQXsrAgAATwQAAA4AAAAAAAAAAAAAAAAALgIAAGRy&#10;cy9lMm9Eb2MueG1sUEsBAi0AFAAGAAgAAAAhAP9b+C3gAAAACQEAAA8AAAAAAAAAAAAAAAAAhQQA&#10;AGRycy9kb3ducmV2LnhtbFBLBQYAAAAABAAEAPMAAACSBQAAAAA=&#10;" strokeweight=".5pt"/>
            </w:pict>
          </mc:Fallback>
        </mc:AlternateContent>
      </w:r>
      <w:r>
        <w:rPr>
          <w:rFonts w:ascii="Arial" w:hAnsi="Arial"/>
          <w:noProof/>
          <w:color w:val="000000"/>
          <w:sz w:val="18"/>
          <w:lang w:eastAsia="en-AU"/>
        </w:rPr>
        <mc:AlternateContent>
          <mc:Choice Requires="wps">
            <w:drawing>
              <wp:anchor distT="0" distB="0" distL="114300" distR="114300" simplePos="0" relativeHeight="251762688" behindDoc="0" locked="0" layoutInCell="1" allowOverlap="1" wp14:anchorId="7C2758AA" wp14:editId="0C815C76">
                <wp:simplePos x="0" y="0"/>
                <wp:positionH relativeFrom="column">
                  <wp:posOffset>212090</wp:posOffset>
                </wp:positionH>
                <wp:positionV relativeFrom="paragraph">
                  <wp:posOffset>135890</wp:posOffset>
                </wp:positionV>
                <wp:extent cx="1983105" cy="243205"/>
                <wp:effectExtent l="12065" t="10795" r="5080" b="12700"/>
                <wp:wrapNone/>
                <wp:docPr id="5173" name="Rectangle 5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5D9F75" id="Rectangle 5173" o:spid="_x0000_s1026" style="position:absolute;margin-left:16.7pt;margin-top:10.7pt;width:156.15pt;height:19.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XtKwIAAE8EAAAOAAAAZHJzL2Uyb0RvYy54bWysVF+P0zAMf0fiO0R5Z133525XrTuddgwh&#10;HXDi4AN4adpGpElwsnXj0+Oku7EDnhB9iOzY+dn+2e7y9tBptpfolTUlz0djzqQRtlKmKfnXL5s3&#10;C858AFOBtkaW/Cg9v129frXsXSEntrW6ksgIxPiidyVvQ3BFlnnRyg78yDppyFhb7CCQik1WIfSE&#10;3ulsMh5fZb3FyqEV0nu6vR+MfJXw61qK8KmuvQxMl5xyC+nEdG7jma2WUDQIrlXilAb8QxYdKENB&#10;z1D3EIDtUP0B1SmB1ts6jITtMlvXSshUA1WTj3+r5qkFJ1MtRI53Z5r8/4MVH/ePyFRV8nl+PeXM&#10;QEdd+ky8gWm0ZOmWSOqdL8j3yT1iLNO7Byu+eWbsuiVHeYdo+1ZCRanlkdTsxYOoeHrKtv0HW1EA&#10;2AWb+DrU2EVAYoIdUluO57bIQ2CCLvObxTQfzzkTZJvMphOSYwgonl879OGdtB2LQsmR0k/osH/w&#10;YXB9dknZW62qjdI6Kdhs1xrZHmhENuk7oftLN21YX/Kr6ZymCHRDwy4CpiAv3Pwl2jh9f0PrVKCx&#10;16or+eLsBEVk8K2pKGMoAig9yFSoNidKI4tDN7a2OhKjaIeZph0kobX4g7Oe5rnk/vsOUHKm3xvq&#10;yk0+m8UFSMpsfj0hBS8t20sLGEFQQ41sUNZhWJudQ9W0FCtP1Rt7R72sVaI59nnI65QuTW1q1GnD&#10;4lpc6snr139g9RMAAP//AwBQSwMEFAAGAAgAAAAhAPSMF2HgAAAACAEAAA8AAABkcnMvZG93bnJl&#10;di54bWxMj81OwzAQhO9IvIO1SNyok6YlELKpoBISnKApUq9OvMQR/kljt015eswJTqPVjGa+LVeT&#10;0exIo++dRUhnCTCyrZO97RA+ts83d8B8EFYK7SwhnMnDqrq8KEUh3clu6FiHjsUS6wuBoEIYCs59&#10;q8gIP3MD2eh9utGIEM+x43IUp1huNJ8nyS03ordxQYmB1orar/pgEKhR+f78nu7bl/Xrm67z3feT&#10;3yFeX02PD8ACTeEvDL/4ER2qyNS4g5WeaYQsW8QkwjyNGv1sscyBNQjL+xx4VfL/D1Q/AAAA//8D&#10;AFBLAQItABQABgAIAAAAIQC2gziS/gAAAOEBAAATAAAAAAAAAAAAAAAAAAAAAABbQ29udGVudF9U&#10;eXBlc10ueG1sUEsBAi0AFAAGAAgAAAAhADj9If/WAAAAlAEAAAsAAAAAAAAAAAAAAAAALwEAAF9y&#10;ZWxzLy5yZWxzUEsBAi0AFAAGAAgAAAAhABhOle0rAgAATwQAAA4AAAAAAAAAAAAAAAAALgIAAGRy&#10;cy9lMm9Eb2MueG1sUEsBAi0AFAAGAAgAAAAhAPSMF2HgAAAACAEAAA8AAAAAAAAAAAAAAAAAhQQA&#10;AGRycy9kb3ducmV2LnhtbFBLBQYAAAAABAAEAPMAAACSBQAAAAA=&#10;" strokeweight=".5pt"/>
            </w:pict>
          </mc:Fallback>
        </mc:AlternateContent>
      </w:r>
      <w:r w:rsidRPr="00B229F2">
        <w:rPr>
          <w:rFonts w:ascii="Arial" w:hAnsi="Arial"/>
          <w:color w:val="000000"/>
          <w:sz w:val="18"/>
        </w:rPr>
        <w:t>Current place of employment</w:t>
      </w:r>
      <w:r>
        <w:rPr>
          <w:rFonts w:ascii="Arial" w:hAnsi="Arial"/>
          <w:color w:val="000000"/>
          <w:sz w:val="18"/>
        </w:rPr>
        <w:t xml:space="preserve"> </w:t>
      </w:r>
      <w:r>
        <w:rPr>
          <w:rFonts w:ascii="Arial" w:hAnsi="Arial"/>
          <w:color w:val="000000"/>
          <w:sz w:val="18"/>
        </w:rPr>
        <w:tab/>
      </w:r>
      <w:r>
        <w:rPr>
          <w:rFonts w:ascii="Arial" w:hAnsi="Arial"/>
          <w:color w:val="000000"/>
          <w:sz w:val="18"/>
        </w:rPr>
        <w:tab/>
      </w:r>
      <w:r>
        <w:rPr>
          <w:rFonts w:ascii="Arial" w:hAnsi="Arial"/>
          <w:color w:val="000000"/>
          <w:sz w:val="18"/>
        </w:rPr>
        <w:tab/>
        <w:t>Vehicle Model</w:t>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Vehicle Registration</w:t>
      </w:r>
    </w:p>
    <w:p w14:paraId="701176FA" w14:textId="77777777" w:rsidR="006A7900" w:rsidRDefault="006A7900" w:rsidP="006A7900">
      <w:pPr>
        <w:spacing w:after="120"/>
        <w:ind w:left="340" w:right="340"/>
        <w:rPr>
          <w:rFonts w:ascii="Arial" w:hAnsi="Arial"/>
          <w:color w:val="000000"/>
          <w:sz w:val="18"/>
        </w:rPr>
      </w:pPr>
    </w:p>
    <w:p w14:paraId="690E57A5" w14:textId="77777777" w:rsidR="006A7900" w:rsidRDefault="00501BAE" w:rsidP="004A0586">
      <w:pPr>
        <w:tabs>
          <w:tab w:val="left" w:pos="3289"/>
          <w:tab w:val="left" w:pos="4111"/>
          <w:tab w:val="left" w:pos="11199"/>
        </w:tabs>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68832" behindDoc="0" locked="0" layoutInCell="1" allowOverlap="1" wp14:anchorId="59C4C128" wp14:editId="6C32EE66">
                <wp:simplePos x="0" y="0"/>
                <wp:positionH relativeFrom="column">
                  <wp:posOffset>2961640</wp:posOffset>
                </wp:positionH>
                <wp:positionV relativeFrom="paragraph">
                  <wp:posOffset>79375</wp:posOffset>
                </wp:positionV>
                <wp:extent cx="179705" cy="179705"/>
                <wp:effectExtent l="0" t="0" r="10795" b="10795"/>
                <wp:wrapNone/>
                <wp:docPr id="5171" name="Rectangle 5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07791" id="Rectangle 5171" o:spid="_x0000_s1026" style="position:absolute;margin-left:233.2pt;margin-top:6.25pt;width:14.15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vq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TamRLEOuvQL4MZUIznxpwDS0NsUdJ/7jwbLtP17Xf5hidJ5C4r8YIweWs4qSC1GUMM3&#10;BihYMCXn4SddQQB2cdrjda1Nhw4BCXL1bXmd28KvjpRwGG/322hNSQlX0x4jsPRm3BvrfuC6I7jJ&#10;qIHsvXP28t66UfWmgrGULoSUcM5SqciQ0c1qHXkDq6Wo8NLXaJpzLg15Ycgd//OVQfVLtU44YLAU&#10;XUZ3sxJLEYyTqnwUx4Qc95C0VOice26O6YF0dbD151Cz581f+2h/2p12SZDcb05BEh2PwaHIk2BT&#10;xNv1cXXM82P8N2YdJ2krqoorTPzG4Tj5bxyZXtPIviWLPQzEaPe7cK0nIvYFU2zslGtjSa+h4RN2&#10;S7j2T3lcFBNcjR3NRu14BAmP7NJkVeyi/LgwAazmUFIoAjwDliYzxnhv2NSu8C0Mnh6AKkZBGo2Q&#10;Hop1tE1Wu2C7Xa+CZHWKgqddkQeHPN5stqen/On0FaQn3yb7bVCde45Z6QvQ5rmtBlIJJO09VkZB&#10;gOF0K5Iw2cBULZ2h/9qJN/jtIvyPvJd9y0beArOj8UHOcHts5vAjUjc2ojTzaSr+C5aA+I2p/n3j&#10;kx5Hw1lXr/C8gS5IB/wgwKbV5hMlAwzXjNo/L8xwSuSPChizj5MEp/FSMEvhvBSYKsFVRh0FDuA2&#10;d+MEv/RGNC1Ein3ZSh9grNTCP3kcOWNWkD8KMEB9JdOwxwm9lL3Wl0/S42cAAAD//wMAUEsDBBQA&#10;BgAIAAAAIQC7UH0s2wAAAAkBAAAPAAAAZHJzL2Rvd25yZXYueG1sTI/BSsQwEIbvgu8QRvDmpi6x&#10;rrXpIgteBEGjDzBtxrbYJDXJbuvbO570NsP/8c839X51kzhRTGPwGq43BQjyXbCj7zW8vz1e7UCk&#10;jN7iFDxp+KYE++b8rMbKhsW/0snkXnCJTxVqGHKeKylTN5DDtAkzec4+QnSYeY29tBEXLneT3BZF&#10;KR2Oni8MONNhoO7THJ2GZzn2bXgyaPCg1vXLLHMML1pfXqwP9yAyrfkPhl99VoeGndpw9DaJSYMq&#10;S8UoB9sbEAyoO3ULouWh2IFsavn/g+YHAAD//wMAUEsBAi0AFAAGAAgAAAAhALaDOJL+AAAA4QEA&#10;ABMAAAAAAAAAAAAAAAAAAAAAAFtDb250ZW50X1R5cGVzXS54bWxQSwECLQAUAAYACAAAACEAOP0h&#10;/9YAAACUAQAACwAAAAAAAAAAAAAAAAAvAQAAX3JlbHMvLnJlbHNQSwECLQAUAAYACAAAACEAnciL&#10;6jEDAADaBgAADgAAAAAAAAAAAAAAAAAuAgAAZHJzL2Uyb0RvYy54bWxQSwECLQAUAAYACAAAACEA&#10;u1B9LNsAAAAJAQAADwAAAAAAAAAAAAAAAACLBQAAZHJzL2Rvd25yZXYueG1sUEsFBgAAAAAEAAQA&#10;8wAAAJMGA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67808" behindDoc="0" locked="0" layoutInCell="1" allowOverlap="1" wp14:anchorId="78F0BB35" wp14:editId="464ADFB5">
                <wp:simplePos x="0" y="0"/>
                <wp:positionH relativeFrom="column">
                  <wp:posOffset>2371725</wp:posOffset>
                </wp:positionH>
                <wp:positionV relativeFrom="paragraph">
                  <wp:posOffset>79375</wp:posOffset>
                </wp:positionV>
                <wp:extent cx="179705" cy="179705"/>
                <wp:effectExtent l="0" t="0" r="10795" b="10795"/>
                <wp:wrapNone/>
                <wp:docPr id="5172" name="Rectangle 5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9C11" id="Rectangle 5172" o:spid="_x0000_s1026" style="position:absolute;margin-left:186.75pt;margin-top:6.25pt;width:14.15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gi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JczTA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BswzEm3AAAAAkBAAAPAAAAZHJzL2Rvd25yZXYueG1sTI/NTsMwEITvSLyDtUjcqNMfoErj&#10;VKgSFyQkMDzAJt4mEbEdbLcxb8/2BKfd1Yxmv6n22Y7iTCEO3ilYLgoQ5FpvBtcp+Px4vtuCiAmd&#10;wdE7UvBDEfb19VWFpfGze6ezTp3gEBdLVNCnNJVSxrYni3HhJ3KsHX2wmPgMnTQBZw63o1wVxYO0&#10;ODj+0ONEh57aL32yCl7l0DX+RaPGwybnbz1Pwb8pdXuTn3YgEuX0Z4YLPqNDzUyNPzkTxahg/bi+&#10;ZysLK55s2BRL7tJcli3IupL/G9S/AAAA//8DAFBLAQItABQABgAIAAAAIQC2gziS/gAAAOEBAAAT&#10;AAAAAAAAAAAAAAAAAAAAAABbQ29udGVudF9UeXBlc10ueG1sUEsBAi0AFAAGAAgAAAAhADj9If/W&#10;AAAAlAEAAAsAAAAAAAAAAAAAAAAALwEAAF9yZWxzLy5yZWxzUEsBAi0AFAAGAAgAAAAhAJ8ICCIu&#10;AwAA2gYAAA4AAAAAAAAAAAAAAAAALgIAAGRycy9lMm9Eb2MueG1sUEsBAi0AFAAGAAgAAAAhAGzD&#10;MSbcAAAACQEAAA8AAAAAAAAAAAAAAAAAiA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p>
    <w:p w14:paraId="66453479" w14:textId="77777777" w:rsidR="006A7900" w:rsidRDefault="006A7900" w:rsidP="006A7900">
      <w:pPr>
        <w:tabs>
          <w:tab w:val="left" w:pos="3289"/>
          <w:tab w:val="left" w:pos="4111"/>
        </w:tabs>
        <w:ind w:left="340" w:right="340"/>
        <w:rPr>
          <w:rFonts w:ascii="Arial" w:hAnsi="Arial"/>
          <w:b/>
          <w:color w:val="000000"/>
          <w:sz w:val="20"/>
          <w:szCs w:val="20"/>
        </w:rPr>
      </w:pPr>
      <w:r w:rsidRPr="0035354C">
        <w:rPr>
          <w:rFonts w:ascii="Arial" w:hAnsi="Arial"/>
          <w:color w:val="000000"/>
          <w:sz w:val="18"/>
        </w:rPr>
        <w:t xml:space="preserve">Is the </w:t>
      </w:r>
      <w:r>
        <w:rPr>
          <w:rFonts w:ascii="Arial" w:hAnsi="Arial"/>
          <w:color w:val="000000"/>
          <w:sz w:val="18"/>
        </w:rPr>
        <w:t>respondent</w:t>
      </w:r>
      <w:r w:rsidRPr="0035354C">
        <w:rPr>
          <w:rFonts w:ascii="Arial" w:hAnsi="Arial"/>
          <w:color w:val="000000"/>
          <w:sz w:val="18"/>
        </w:rPr>
        <w:t xml:space="preserve"> under 18 years of age?</w:t>
      </w:r>
      <w:r>
        <w:rPr>
          <w:rFonts w:ascii="Arial" w:hAnsi="Arial"/>
          <w:color w:val="000000"/>
          <w:sz w:val="18"/>
        </w:rPr>
        <w:tab/>
        <w:t>No</w:t>
      </w:r>
      <w:r>
        <w:rPr>
          <w:rFonts w:ascii="Arial" w:hAnsi="Arial"/>
          <w:color w:val="000000"/>
          <w:sz w:val="18"/>
        </w:rPr>
        <w:tab/>
        <w:t>Yes</w:t>
      </w:r>
      <w:r>
        <w:rPr>
          <w:rFonts w:ascii="Arial" w:hAnsi="Arial"/>
          <w:b/>
          <w:color w:val="000000"/>
          <w:sz w:val="20"/>
          <w:szCs w:val="20"/>
        </w:rPr>
        <w:tab/>
      </w:r>
    </w:p>
    <w:p w14:paraId="07FAF681" w14:textId="77777777" w:rsidR="006A7900" w:rsidRPr="0035354C" w:rsidRDefault="006A7900" w:rsidP="006A7900">
      <w:pPr>
        <w:tabs>
          <w:tab w:val="left" w:pos="3289"/>
          <w:tab w:val="left" w:pos="4111"/>
        </w:tabs>
        <w:ind w:left="340" w:right="340"/>
        <w:rPr>
          <w:rFonts w:ascii="Arial" w:hAnsi="Arial"/>
          <w:color w:val="000000"/>
          <w:sz w:val="18"/>
        </w:rPr>
      </w:pPr>
      <w:r w:rsidRPr="0035354C">
        <w:rPr>
          <w:rFonts w:ascii="Arial" w:hAnsi="Arial"/>
          <w:color w:val="000000"/>
          <w:sz w:val="18"/>
        </w:rPr>
        <w:t>Please supply the details of a parent as all documents must be given to the parent of the aggrieved unless the court orders otherwise.</w:t>
      </w:r>
    </w:p>
    <w:p w14:paraId="41CF5F98" w14:textId="3B7D4415" w:rsidR="006A7900" w:rsidRDefault="004A0586" w:rsidP="006A7900">
      <w:pPr>
        <w:tabs>
          <w:tab w:val="left" w:pos="3289"/>
          <w:tab w:val="left" w:pos="4111"/>
        </w:tabs>
        <w:ind w:left="340" w:right="340"/>
        <w:rPr>
          <w:rFonts w:ascii="Arial" w:hAnsi="Arial"/>
          <w:color w:val="000000"/>
          <w:sz w:val="18"/>
        </w:rPr>
      </w:pPr>
      <w:r>
        <w:rPr>
          <w:rFonts w:ascii="Arial" w:hAnsi="Arial"/>
          <w:b/>
          <w:noProof/>
          <w:color w:val="000000"/>
          <w:sz w:val="20"/>
          <w:szCs w:val="20"/>
          <w:lang w:eastAsia="en-AU"/>
        </w:rPr>
        <mc:AlternateContent>
          <mc:Choice Requires="wps">
            <w:drawing>
              <wp:anchor distT="0" distB="0" distL="114300" distR="114300" simplePos="0" relativeHeight="251765760" behindDoc="0" locked="0" layoutInCell="1" allowOverlap="1" wp14:anchorId="4174FB8B" wp14:editId="05087239">
                <wp:simplePos x="0" y="0"/>
                <wp:positionH relativeFrom="column">
                  <wp:posOffset>210848</wp:posOffset>
                </wp:positionH>
                <wp:positionV relativeFrom="paragraph">
                  <wp:posOffset>135807</wp:posOffset>
                </wp:positionV>
                <wp:extent cx="7104352" cy="243205"/>
                <wp:effectExtent l="0" t="0" r="20955" b="23495"/>
                <wp:wrapNone/>
                <wp:docPr id="5170" name="Rectangle 5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4352"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A3B97B4" id="Rectangle 5170" o:spid="_x0000_s1026" style="position:absolute;margin-left:16.6pt;margin-top:10.7pt;width:559.4pt;height:19.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8/EgIAACMEAAAOAAAAZHJzL2Uyb0RvYy54bWysU9tu2zAMfR+wfxD0vtjOpe2MOEWRLsOA&#10;rhvQ7QMYWbaFyZJGKXGyrx8lp2l2eRqmB0EUqUPy8Gh5e+g120v0ypqKF5OcM2mErZVpK/71y+bN&#10;DWc+gKlBWyMrfpSe365ev1oOrpRT21ldS2QEYnw5uIp3Ibgyy7zoZA9+Yp005Gws9hDIxDarEQZC&#10;73U2zfOrbLBYO7RCek+396OTrxJ+00gRPjWNl4HpilNtIe2Y9m3cs9USyhbBdUqcyoB/qKIHZSjp&#10;GeoeArAdqj+geiXQetuEibB9ZptGCZl6oG6K/LdunjpwMvVC5Hh3psn/P1jxuH9ynzGW7t2DFd88&#10;M3bdgWnlHaIdOgk1pSsiUdngfHl+EA1PT9l2+GhrGi3sgk0cHBrsIyB1xw6J6uOZankITNDldZHP&#10;Z4spZ4J80/lsmi9SCiifXzv04b20PYuHiiONMqHD/sGHWA2UzyGpeqtVvVFaJwPb7Voj2wONfZPW&#10;Cd1fhmnDhopfzRakDNAtCVgETEl+CfOXaHlaf0PrVSApa9VX/OYcBGVk8J2pk9ACKD2eqXptTpRG&#10;FqNgfbm19ZEYRTvqlP4VHTqLPzgbSKMV9993gJIz/cHQVN4W83kUdTLmi+spGXjp2V56wAiCGntk&#10;o7EO41fYOVRtR7mK1L2xdzTLRiWaX+o6lUtKTOyffk2U+qWdol7+9uonAAAA//8DAFBLAwQUAAYA&#10;CAAAACEAu5ho0t8AAAAJAQAADwAAAGRycy9kb3ducmV2LnhtbEyPzU7DMBCE70i8g7VI3KiTlBII&#10;2VRQCQlO0BSpVyde4gj/pLHbpjw97gmOoxnNfFMuJ6PZgUbfO4uQzhJgZFsne9shfG5ebu6B+SCs&#10;FNpZQjiRh2V1eVGKQrqjXdOhDh2LJdYXAkGFMBSc+1aREX7mBrLR+3KjESHKseNyFMdYbjTPkuSO&#10;G9HbuKDEQCtF7Xe9NwjUqHx3+kh37evq7V3X+fbn2W8Rr6+mp0dggabwF4YzfkSHKjI1bm+lZxph&#10;Ps9iEiFLb4Gd/XSRxXMNwuIhB16V/P+D6hcAAP//AwBQSwECLQAUAAYACAAAACEAtoM4kv4AAADh&#10;AQAAEwAAAAAAAAAAAAAAAAAAAAAAW0NvbnRlbnRfVHlwZXNdLnhtbFBLAQItABQABgAIAAAAIQA4&#10;/SH/1gAAAJQBAAALAAAAAAAAAAAAAAAAAC8BAABfcmVscy8ucmVsc1BLAQItABQABgAIAAAAIQCH&#10;JG8/EgIAACMEAAAOAAAAAAAAAAAAAAAAAC4CAABkcnMvZTJvRG9jLnhtbFBLAQItABQABgAIAAAA&#10;IQC7mGjS3wAAAAkBAAAPAAAAAAAAAAAAAAAAAGwEAABkcnMvZG93bnJldi54bWxQSwUGAAAAAAQA&#10;BADzAAAAeAUAAAAA&#10;" strokeweight=".5pt"/>
            </w:pict>
          </mc:Fallback>
        </mc:AlternateContent>
      </w:r>
      <w:r w:rsidR="006A7900" w:rsidRPr="0035354C">
        <w:rPr>
          <w:rFonts w:ascii="Arial" w:hAnsi="Arial"/>
          <w:color w:val="000000"/>
          <w:sz w:val="18"/>
        </w:rPr>
        <w:t>Parents Name</w:t>
      </w:r>
    </w:p>
    <w:p w14:paraId="4B9334EB" w14:textId="287C16A3" w:rsidR="006A7900" w:rsidRDefault="006A7900" w:rsidP="006A7900">
      <w:pPr>
        <w:tabs>
          <w:tab w:val="left" w:pos="3289"/>
          <w:tab w:val="left" w:pos="4111"/>
        </w:tabs>
        <w:ind w:left="340" w:right="340"/>
        <w:rPr>
          <w:rFonts w:ascii="Arial" w:hAnsi="Arial"/>
          <w:b/>
          <w:color w:val="000000"/>
          <w:sz w:val="20"/>
          <w:szCs w:val="20"/>
        </w:rPr>
      </w:pPr>
    </w:p>
    <w:p w14:paraId="6961E805" w14:textId="77777777" w:rsidR="006A7900" w:rsidRDefault="006A7900" w:rsidP="006A7900">
      <w:pPr>
        <w:ind w:firstLine="340"/>
        <w:rPr>
          <w:rFonts w:ascii="Arial" w:hAnsi="Arial"/>
          <w:b/>
          <w:color w:val="000000"/>
          <w:sz w:val="20"/>
          <w:szCs w:val="20"/>
        </w:rPr>
      </w:pPr>
    </w:p>
    <w:p w14:paraId="6C0F010C" w14:textId="77777777" w:rsidR="006A7900" w:rsidRPr="0035354C" w:rsidRDefault="006A7900" w:rsidP="006A7900">
      <w:pPr>
        <w:ind w:firstLine="340"/>
        <w:rPr>
          <w:rFonts w:ascii="Arial" w:hAnsi="Arial"/>
          <w:color w:val="000000"/>
          <w:sz w:val="18"/>
        </w:rPr>
      </w:pPr>
      <w:r w:rsidRPr="0035354C">
        <w:rPr>
          <w:rFonts w:ascii="Arial" w:hAnsi="Arial"/>
          <w:color w:val="000000"/>
          <w:sz w:val="18"/>
        </w:rPr>
        <w:t>Parents Address</w:t>
      </w:r>
    </w:p>
    <w:p w14:paraId="16A82585" w14:textId="77777777" w:rsidR="006A7900" w:rsidRDefault="006A7900" w:rsidP="004A0586">
      <w:pPr>
        <w:ind w:right="134" w:firstLine="340"/>
        <w:rPr>
          <w:rFonts w:ascii="Arial" w:hAnsi="Arial"/>
          <w:b/>
          <w:color w:val="000000"/>
          <w:sz w:val="20"/>
          <w:szCs w:val="20"/>
        </w:rPr>
      </w:pPr>
      <w:r>
        <w:rPr>
          <w:rFonts w:ascii="Arial" w:hAnsi="Arial"/>
          <w:b/>
          <w:noProof/>
          <w:color w:val="000000"/>
          <w:sz w:val="20"/>
          <w:szCs w:val="20"/>
          <w:lang w:eastAsia="en-AU"/>
        </w:rPr>
        <mc:AlternateContent>
          <mc:Choice Requires="wps">
            <w:drawing>
              <wp:anchor distT="0" distB="0" distL="114300" distR="114300" simplePos="0" relativeHeight="251766784" behindDoc="0" locked="0" layoutInCell="1" allowOverlap="1" wp14:anchorId="7EB94DBF" wp14:editId="74D08490">
                <wp:simplePos x="0" y="0"/>
                <wp:positionH relativeFrom="column">
                  <wp:posOffset>210848</wp:posOffset>
                </wp:positionH>
                <wp:positionV relativeFrom="paragraph">
                  <wp:posOffset>8283</wp:posOffset>
                </wp:positionV>
                <wp:extent cx="7107582" cy="243205"/>
                <wp:effectExtent l="0" t="0" r="17145" b="23495"/>
                <wp:wrapNone/>
                <wp:docPr id="5169" name="Rectangle 5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82"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401FBF" id="Rectangle 5169" o:spid="_x0000_s1026" style="position:absolute;margin-left:16.6pt;margin-top:.65pt;width:559.65pt;height:19.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GaEgIAACMEAAAOAAAAZHJzL2Uyb0RvYy54bWysU9tu2zAMfR+wfxD0vvjSpM2MOEWRLsOA&#10;rhvQ7QMYWbaFyZJGKXGyrx+lpGl2eRqmB0EUqUPy8Ghxux8020n0ypqaF5OcM2mEbZTpav71y/rN&#10;nDMfwDSgrZE1P0jPb5evXy1GV8nS9lY3EhmBGF+NruZ9CK7KMi96OYCfWCcNOVuLAwQyscsahJHQ&#10;B52VeX6djRYbh1ZI7+n2/ujky4TftlKET23rZWC65lRbSDumfRP3bLmAqkNwvRKnMuAfqhhAGUp6&#10;hrqHAGyL6g+oQQm03rZhIuyQ2bZVQqYeqJsi/62bpx6cTL0QOd6dafL/D1Y87p7cZ4yle/dgxTfP&#10;jF31YDp5h2jHXkJD6YpIVDY6X50fRMPTU7YZP9qGRgvbYBMH+xaHCEjdsX2i+nCmWu4DE3R5U+Q3&#10;s3nJmSBfOb0q81lKAdXza4c+vJd2YPFQc6RRJnTYPfgQq4HqOSRVb7Vq1krrZGC3WWlkO6Cxr9M6&#10;ofvLMG3YWPPrqxkpA3RHAhYBU5JfwvwlWp7W39AGFUjKWg01n5+DoIoMvjNNEloApY9nql6bE6WR&#10;xShYX21scyBG0R51Sv+KDr3FH5yNpNGa++9bQMmZ/mBoKm+L6TSKOhnT2U1JBl56NpceMIKgjj2y&#10;o7EKx6+wdai6nnIVqXtj72iWrUo0v9R1KpeUmNg//Zoo9Us7Rb387eVPAAAA//8DAFBLAwQUAAYA&#10;CAAAACEA6IZI+d4AAAAIAQAADwAAAGRycy9kb3ducmV2LnhtbEyPy07DMBBF90j8gzVI7KjzUB+E&#10;OBVUQoIVECp168RDHGGP09htU74edwXLmXN150y5nqxhRxx970hAOkuAIbVO9dQJ2H4+362A+SBJ&#10;SeMIBZzRw7q6viplodyJPvBYh47FEvKFFKBDGArOfavRSj9zA1JkX260MsRx7Lga5SmWW8OzJFlw&#10;K3uKF7QccKOx/a4PVgA2erk/v6f79mXz+mbq5e7nye+EuL2ZHh+ABZzCXxgu+lEdqujUuAMpz4yA&#10;PM9iMu5zYBeczrM5sCaC+wXwquT/H6h+AQAA//8DAFBLAQItABQABgAIAAAAIQC2gziS/gAAAOEB&#10;AAATAAAAAAAAAAAAAAAAAAAAAABbQ29udGVudF9UeXBlc10ueG1sUEsBAi0AFAAGAAgAAAAhADj9&#10;If/WAAAAlAEAAAsAAAAAAAAAAAAAAAAALwEAAF9yZWxzLy5yZWxzUEsBAi0AFAAGAAgAAAAhADR8&#10;EZoSAgAAIwQAAA4AAAAAAAAAAAAAAAAALgIAAGRycy9lMm9Eb2MueG1sUEsBAi0AFAAGAAgAAAAh&#10;AOiGSPneAAAACAEAAA8AAAAAAAAAAAAAAAAAbAQAAGRycy9kb3ducmV2LnhtbFBLBQYAAAAABAAE&#10;APMAAAB3BQAAAAA=&#10;" strokeweight=".5pt"/>
            </w:pict>
          </mc:Fallback>
        </mc:AlternateContent>
      </w:r>
    </w:p>
    <w:p w14:paraId="4BB4120B" w14:textId="77777777" w:rsidR="006A7900" w:rsidRDefault="006A7900" w:rsidP="006A7900">
      <w:pPr>
        <w:tabs>
          <w:tab w:val="left" w:pos="9781"/>
        </w:tabs>
        <w:spacing w:after="120"/>
        <w:ind w:left="340" w:right="340"/>
        <w:rPr>
          <w:rFonts w:ascii="Arial" w:hAnsi="Arial"/>
          <w:b/>
          <w:color w:val="000000"/>
        </w:rPr>
      </w:pPr>
    </w:p>
    <w:p w14:paraId="65CC0A5A" w14:textId="77777777" w:rsidR="006A7900" w:rsidRDefault="006A7900" w:rsidP="006A7900">
      <w:pPr>
        <w:tabs>
          <w:tab w:val="left" w:pos="9781"/>
        </w:tabs>
        <w:spacing w:after="120"/>
        <w:ind w:left="340" w:right="340"/>
        <w:rPr>
          <w:rFonts w:ascii="Arial" w:hAnsi="Arial"/>
          <w:b/>
          <w:color w:val="000000"/>
        </w:rPr>
      </w:pPr>
      <w:r>
        <w:rPr>
          <w:rFonts w:ascii="Arial" w:hAnsi="Arial"/>
          <w:b/>
          <w:color w:val="000000"/>
        </w:rPr>
        <w:lastRenderedPageBreak/>
        <w:t xml:space="preserve">3.  </w:t>
      </w:r>
      <w:r>
        <w:rPr>
          <w:noProof/>
          <w:lang w:eastAsia="en-AU"/>
        </w:rPr>
        <mc:AlternateContent>
          <mc:Choice Requires="wps">
            <w:drawing>
              <wp:anchor distT="0" distB="0" distL="114300" distR="114300" simplePos="0" relativeHeight="251743232" behindDoc="0" locked="0" layoutInCell="1" allowOverlap="1" wp14:anchorId="64ABE7C6" wp14:editId="31E784C7">
                <wp:simplePos x="0" y="0"/>
                <wp:positionH relativeFrom="column">
                  <wp:posOffset>1828800</wp:posOffset>
                </wp:positionH>
                <wp:positionV relativeFrom="paragraph">
                  <wp:posOffset>100965</wp:posOffset>
                </wp:positionV>
                <wp:extent cx="5257800" cy="0"/>
                <wp:effectExtent l="19050" t="13970" r="19050" b="14605"/>
                <wp:wrapNone/>
                <wp:docPr id="5168" name="Straight Connector 5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6F482" id="Straight Connector 516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5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lFogIAAJcFAAAOAAAAZHJzL2Uyb0RvYy54bWysVF1vmzAUfZ+0/2DxToEEkhSVVC2QvXRb&#10;pXTas4MNWDM2sp2QaNp/37VJWNO9TFMTCfn64/jcc8/13f2x4+hAlWZSZF50E3qIikoSJprM+/ay&#10;8Vce0gYLgrkUNPNOVHv3648f7oY+pTPZSk6oQgAidDr0mdca06dBoKuWdljfyJ4KWKyl6rCBUDUB&#10;UXgA9I4HszBcBINUpFeyolrDbDEuemuHX9e0Ml/rWlODeOYBN+O+yn139hus73DaKNy3rDrTwP/B&#10;osNMwKUTVIENRnvF/oLqWKWklrW5qWQXyLpmFXU5QDZR+CabbYt76nIBcXQ/yaTfD7b6cnhWiJHM&#10;S6IF1ErgDqq0NQqzpjUol0KAhlIhtwxqDb1O4VAunpXNtzqKbf8kqx8aCZm3WDTUsX459YATWX2D&#10;qyM20D3cuRs+SwJ78N5IJ92xVp2FBFHQ0VXoNFWIHg2qYDKZJctVCIWsLmsBTi8He6XNJyo7ZAeZ&#10;x5mw4uEUH560sURwetlip4XcMM6dAbhAQ+bNkhig7ZKWnBG76gLV7HKu0AFbD7mfS+vNNiX3gji0&#10;lmJSnscGMz6O4XYuLB51thwpQXQ0MHTzkKOzzM/b8LZclavYj2eL0o/DovAfNnnsLzbRMinmRZ4X&#10;0S9LNIrTlhFCheV6sW8U/5s9zo00Gm8y8KRKcI3u5AOy10wfNkm4jOcrf7lM5n48L0P/cbXJ/Yc8&#10;WiyW5WP+WL5hWrrs9fuQnaS0rOTeULVtyYAIs/UfywkBtLutLPw8hHkD71RllIeUNN+ZaZ1drdEs&#10;hn5d61Vo/6OFeN/i0QHzJAxHX0/bnTbT9aNSlyLbaCrTOfk/WoIpLgZwbWI7Y+yxnSSnZ3VpH+h+&#10;d+j8Utnn5XUM49fv6fo3AAAA//8DAFBLAwQUAAYACAAAACEA3UtR8N8AAAAKAQAADwAAAGRycy9k&#10;b3ducmV2LnhtbEyPQUvDQBCF74L/YRnBm92k0JLGbEqxiHgQavRQb5PsmASzu2F326b+eqd40OO8&#10;93jzvWI9mUEcyYfeWQXpLAFBtnG6t62C97fHuwxEiGg1Ds6SgjMFWJfXVwXm2p3sKx2r2AousSFH&#10;BV2MYy5laDoyGGZuJMvep/MGI5++ldrjicvNIOdJspQGe8sfOhzpoaPmqzoYBR97XG03z+d6sdv6&#10;p537jtVevyh1ezNt7kFEmuJfGC74jA4lM9XuYHUQg4J5lvGWyMZiBeISSNMlK/WvIstC/p9Q/gAA&#10;AP//AwBQSwECLQAUAAYACAAAACEAtoM4kv4AAADhAQAAEwAAAAAAAAAAAAAAAAAAAAAAW0NvbnRl&#10;bnRfVHlwZXNdLnhtbFBLAQItABQABgAIAAAAIQA4/SH/1gAAAJQBAAALAAAAAAAAAAAAAAAAAC8B&#10;AABfcmVscy8ucmVsc1BLAQItABQABgAIAAAAIQA31WlFogIAAJcFAAAOAAAAAAAAAAAAAAAAAC4C&#10;AABkcnMvZTJvRG9jLnhtbFBLAQItABQABgAIAAAAIQDdS1Hw3wAAAAoBAAAPAAAAAAAAAAAAAAAA&#10;APwEAABkcnMvZG93bnJldi54bWxQSwUGAAAAAAQABADzAAAACAYAAAAA&#10;" strokeweight="2pt">
                <v:fill o:detectmouseclick="t"/>
                <v:shadow opacity="22938f" offset="0"/>
              </v:line>
            </w:pict>
          </mc:Fallback>
        </mc:AlternateContent>
      </w:r>
      <w:r>
        <w:rPr>
          <w:rFonts w:ascii="Arial" w:hAnsi="Arial"/>
          <w:b/>
          <w:color w:val="000000"/>
        </w:rPr>
        <w:t>Applicant’s Details</w:t>
      </w:r>
    </w:p>
    <w:p w14:paraId="5FB60F89" w14:textId="77777777" w:rsidR="006A7900" w:rsidRDefault="006A7900" w:rsidP="006A7900">
      <w:pPr>
        <w:ind w:firstLine="340"/>
        <w:rPr>
          <w:rFonts w:ascii="Arial" w:hAnsi="Arial"/>
          <w:b/>
          <w:color w:val="000000"/>
          <w:sz w:val="20"/>
          <w:szCs w:val="20"/>
        </w:rPr>
      </w:pPr>
      <w:r>
        <w:rPr>
          <w:rFonts w:ascii="Arial" w:hAnsi="Arial"/>
          <w:b/>
          <w:color w:val="000000"/>
          <w:sz w:val="20"/>
          <w:szCs w:val="20"/>
        </w:rPr>
        <w:t>Part A - Any other applicant who is not the Aggrieved or a member of the Queensland Police Service</w:t>
      </w:r>
    </w:p>
    <w:p w14:paraId="667EE9BC" w14:textId="77777777" w:rsidR="006A7900" w:rsidRPr="00B229F2" w:rsidRDefault="006A7900" w:rsidP="006A7900">
      <w:pPr>
        <w:ind w:firstLine="340"/>
        <w:rPr>
          <w:rFonts w:ascii="Arial" w:hAnsi="Arial" w:cs="Arial"/>
          <w:sz w:val="18"/>
          <w:szCs w:val="18"/>
        </w:rPr>
      </w:pPr>
      <w:r w:rsidRPr="00B229F2">
        <w:rPr>
          <w:rFonts w:ascii="Arial" w:hAnsi="Arial" w:cs="Arial"/>
          <w:sz w:val="18"/>
          <w:szCs w:val="18"/>
        </w:rPr>
        <w:t>Given Name</w:t>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r>
      <w:r>
        <w:rPr>
          <w:rFonts w:ascii="Arial" w:hAnsi="Arial" w:cs="Arial"/>
          <w:sz w:val="18"/>
          <w:szCs w:val="18"/>
        </w:rPr>
        <w:tab/>
      </w:r>
      <w:r w:rsidRPr="00B229F2">
        <w:rPr>
          <w:rFonts w:ascii="Arial" w:hAnsi="Arial" w:cs="Arial"/>
          <w:sz w:val="18"/>
          <w:szCs w:val="18"/>
        </w:rPr>
        <w:t>Family Name</w:t>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r>
      <w:r w:rsidRPr="00B229F2">
        <w:rPr>
          <w:rFonts w:ascii="Arial" w:hAnsi="Arial" w:cs="Arial"/>
          <w:sz w:val="18"/>
          <w:szCs w:val="18"/>
        </w:rPr>
        <w:tab/>
        <w:t>Date of Birth</w:t>
      </w:r>
      <w:r>
        <w:rPr>
          <w:rFonts w:ascii="Arial" w:hAnsi="Arial" w:cs="Arial"/>
          <w:sz w:val="18"/>
          <w:szCs w:val="18"/>
        </w:rPr>
        <w:tab/>
      </w:r>
      <w:r>
        <w:rPr>
          <w:rFonts w:ascii="Arial" w:hAnsi="Arial" w:cs="Arial"/>
          <w:sz w:val="18"/>
          <w:szCs w:val="18"/>
        </w:rPr>
        <w:tab/>
        <w:t>Gender</w:t>
      </w:r>
    </w:p>
    <w:p w14:paraId="2DD9D1E0" w14:textId="77777777" w:rsidR="006A7900" w:rsidRPr="00B229F2" w:rsidRDefault="006A7900" w:rsidP="004A0586">
      <w:pPr>
        <w:ind w:right="-8"/>
        <w:rPr>
          <w:rFonts w:ascii="Arial" w:hAnsi="Arial" w:cs="Arial"/>
          <w:sz w:val="18"/>
          <w:szCs w:val="18"/>
        </w:rPr>
      </w:pPr>
      <w:r>
        <w:rPr>
          <w:noProof/>
          <w:sz w:val="18"/>
          <w:szCs w:val="18"/>
          <w:lang w:eastAsia="en-AU"/>
        </w:rPr>
        <mc:AlternateContent>
          <mc:Choice Requires="wps">
            <w:drawing>
              <wp:anchor distT="0" distB="0" distL="114300" distR="114300" simplePos="0" relativeHeight="251716608" behindDoc="0" locked="0" layoutInCell="1" allowOverlap="1" wp14:anchorId="19DD84B6" wp14:editId="687B8708">
                <wp:simplePos x="0" y="0"/>
                <wp:positionH relativeFrom="column">
                  <wp:posOffset>6377885</wp:posOffset>
                </wp:positionH>
                <wp:positionV relativeFrom="paragraph">
                  <wp:posOffset>19216</wp:posOffset>
                </wp:positionV>
                <wp:extent cx="961169" cy="243205"/>
                <wp:effectExtent l="0" t="0" r="10795" b="23495"/>
                <wp:wrapNone/>
                <wp:docPr id="5167" name="Rectangle 5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169"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5DA8B5" id="Rectangle 5167" o:spid="_x0000_s1026" style="position:absolute;margin-left:502.2pt;margin-top:1.5pt;width:75.7pt;height:1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5cEQIAACIEAAAOAAAAZHJzL2Uyb0RvYy54bWysU9tu2zAMfR+wfxD0vthOk6wx4hRFugwD&#10;um5Atw9QZNkWJosapcTpvn6UnKbZ5WmYHgRRpA7Jw6PVzbE37KDQa7AVLyY5Z8pKqLVtK/71y/bN&#10;NWc+CFsLA1ZV/El5frN+/Wo1uFJNoQNTK2QEYn05uIp3Ibgyy7zsVC/8BJyy5GwAexHIxDarUQyE&#10;3ptsmueLbACsHYJU3tPt3ejk64TfNEqGT03jVWCm4lRbSDumfRf3bL0SZYvCdVqeyhD/UEUvtKWk&#10;Z6g7EQTbo/4DqtcSwUMTJhL6DJpGS5V6oG6K/LduHjvhVOqFyPHuTJP/f7Dy4fDoPmMs3bt7kN88&#10;s7DphG3VLSIMnRI1pSsiUdngfHl+EA1PT9lu+Ag1jVbsAyQOjg32EZC6Y8dE9dOZanUMTNLlclEU&#10;iyVnklzT2dU0n6cMonx+7NCH9wp6Fg8VR5pkAheHex9iMaJ8DknFg9H1VhuTDGx3G4PsIGjq27RO&#10;6P4yzFg2VHxxNSdhCNOSfmXAlOSXMH+Jlqf1N7ReB1Ky0X3Fr89BoowEvrN10lkQ2oxnqt7YE6OR&#10;xKhXX+6gfiJCEUaZ0reiQwf4g7OBJFpx/30vUHFmPlgayrKYzaKmkzGbv52SgZee3aVHWElQY49s&#10;NDZh/Al7h7rtKFeRurdwS6NsdKL5pa5TuSTExP7p00SlX9op6uVrr38CAAD//wMAUEsDBBQABgAI&#10;AAAAIQDDOYSL3wAAAAoBAAAPAAAAZHJzL2Rvd25yZXYueG1sTI/LTsMwEEX3SPyDNUjsqB2aUhTi&#10;VFAJCVaUgNStEw9xhB9p7LYpX890BcurubpzTrmanGUHHGMfvIRsJoChb4PufSfh8+P55h5YTMpr&#10;ZYNHCSeMsKouL0pV6HD073ioU8doxMdCSTApDQXnsTXoVJyFAT3dvsLoVKI4dlyP6kjjzvJbIe64&#10;U72nD0YNuDbYftd7JwEbs9ydNtmufVm/vtl6uf15ilspr6+mxwdgCaf0V4YzPqFDRUxN2HsdmaUs&#10;RJ5TV8KcnM6FbLEgmUZCns2BVyX/r1D9AgAA//8DAFBLAQItABQABgAIAAAAIQC2gziS/gAAAOEB&#10;AAATAAAAAAAAAAAAAAAAAAAAAABbQ29udGVudF9UeXBlc10ueG1sUEsBAi0AFAAGAAgAAAAhADj9&#10;If/WAAAAlAEAAAsAAAAAAAAAAAAAAAAALwEAAF9yZWxzLy5yZWxzUEsBAi0AFAAGAAgAAAAhAM02&#10;blwRAgAAIgQAAA4AAAAAAAAAAAAAAAAALgIAAGRycy9lMm9Eb2MueG1sUEsBAi0AFAAGAAgAAAAh&#10;AMM5hIvfAAAACgEAAA8AAAAAAAAAAAAAAAAAawQAAGRycy9kb3ducmV2LnhtbFBLBQYAAAAABAAE&#10;APMAAAB3BQAAAAA=&#10;" strokeweight=".5pt"/>
            </w:pict>
          </mc:Fallback>
        </mc:AlternateContent>
      </w:r>
      <w:r w:rsidRPr="00B229F2">
        <w:rPr>
          <w:noProof/>
          <w:sz w:val="18"/>
          <w:szCs w:val="18"/>
          <w:lang w:eastAsia="en-AU"/>
        </w:rPr>
        <mc:AlternateContent>
          <mc:Choice Requires="wps">
            <w:drawing>
              <wp:anchor distT="0" distB="0" distL="114300" distR="114300" simplePos="0" relativeHeight="251713536" behindDoc="0" locked="0" layoutInCell="1" allowOverlap="1" wp14:anchorId="3EC2FD96" wp14:editId="5987420D">
                <wp:simplePos x="0" y="0"/>
                <wp:positionH relativeFrom="column">
                  <wp:posOffset>5059045</wp:posOffset>
                </wp:positionH>
                <wp:positionV relativeFrom="paragraph">
                  <wp:posOffset>20955</wp:posOffset>
                </wp:positionV>
                <wp:extent cx="937895" cy="243205"/>
                <wp:effectExtent l="10795" t="5715" r="13335" b="8255"/>
                <wp:wrapNone/>
                <wp:docPr id="5166" name="Rectangle 5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F2B598" id="Rectangle 5166" o:spid="_x0000_s1026" style="position:absolute;margin-left:398.35pt;margin-top:1.65pt;width:73.85pt;height:1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OKwIAAE4EAAAOAAAAZHJzL2Uyb0RvYy54bWysVNuO0zAQfUfiHyy/0yS9bRs1Xa26FCEt&#10;sGLhA6aOk1g4thm7TcvXM3G6pQs8IfJgeTzjM2fOjLO6PbaaHSR6ZU3Bs1HKmTTClsrUBf/6Zftm&#10;wZkPYErQ1siCn6Tnt+vXr1ady+XYNlaXEhmBGJ93ruBNCC5PEi8a2YIfWScNOSuLLQQysU5KhI7Q&#10;W52M03SedBZLh1ZI7+n0fnDydcSvKinCp6ryMjBdcOIW4opx3fVrsl5BXiO4RokzDfgHFi0oQ0kv&#10;UPcQgO1R/QHVKoHW2yqMhG0TW1VKyFgDVZOlv1Xz1ICTsRYSx7uLTP7/wYqPh0dkqiz4LJvPOTPQ&#10;Upc+k25gai1ZPCWROudzin1yj9iX6d2DFd88M3bTUKC8Q7RdI6EkalkvavLiQm94usp23QdbUgLY&#10;Bxv1OlbY9oCkBDvGtpwubZHHwAQdLic3i+WMM0Gu8XQyTmcxA+TPlx368E7alvWbgiOxj+BwePCh&#10;JwP5c0gkb7Uqt0rraGC922hkB6AJ2cbvjO6vw7RhXcHnkxkNEeiaZl0EjElehPlrtDR+f0NrVaCp&#10;16ot+OISBHkv4FtTxpkMoPSwJ/banBXtRRyasbPliQRFO4w0PUHaNBZ/cNbROBfcf98DSs70e0NN&#10;WWbTaT//0ZjObsZk4LVnd+0BIwhqqJENxiYMr2bvUNUN5cpi9cbeUSsrFWXu2zzwOtOloY3qnx9Y&#10;/yqu7Rj16zew/gkAAP//AwBQSwMEFAAGAAgAAAAhAACkaWLfAAAACAEAAA8AAABkcnMvZG93bnJl&#10;di54bWxMj8FOwzAQRO9I/IO1SNyoExolNMSpoBISnCgBqVcnXuIIe53Gbpvy9ZgTHEczmnlTrWdr&#10;2BEnPzgSkC4SYEidUwP1Aj7en27ugPkgSUnjCAWc0cO6vryoZKncid7w2ISexRLypRSgQxhLzn2n&#10;0Uq/cCNS9D7dZGWIcuq5muQpllvDb5Mk51YOFBe0HHGjsftqDlYAtrrYn7fpvnvevLyapth9P/qd&#10;ENdX88M9sIBz+AvDL35Ehzoyte5AyjMjoFjlRYwKWC6BRX+VZRmwVkCW5sDriv8/UP8AAAD//wMA&#10;UEsBAi0AFAAGAAgAAAAhALaDOJL+AAAA4QEAABMAAAAAAAAAAAAAAAAAAAAAAFtDb250ZW50X1R5&#10;cGVzXS54bWxQSwECLQAUAAYACAAAACEAOP0h/9YAAACUAQAACwAAAAAAAAAAAAAAAAAvAQAAX3Jl&#10;bHMvLnJlbHNQSwECLQAUAAYACAAAACEAf7AkjisCAABOBAAADgAAAAAAAAAAAAAAAAAuAgAAZHJz&#10;L2Uyb0RvYy54bWxQSwECLQAUAAYACAAAACEAAKRpYt8AAAAIAQAADwAAAAAAAAAAAAAAAACFBAAA&#10;ZHJzL2Rvd25yZXYueG1sUEsFBgAAAAAEAAQA8wAAAJEFAAAAAA==&#10;" strokeweight=".5pt"/>
            </w:pict>
          </mc:Fallback>
        </mc:AlternateContent>
      </w:r>
      <w:r w:rsidRPr="00B229F2">
        <w:rPr>
          <w:noProof/>
          <w:sz w:val="18"/>
          <w:szCs w:val="18"/>
          <w:lang w:eastAsia="en-AU"/>
        </w:rPr>
        <mc:AlternateContent>
          <mc:Choice Requires="wps">
            <w:drawing>
              <wp:anchor distT="0" distB="0" distL="114300" distR="114300" simplePos="0" relativeHeight="251712512" behindDoc="0" locked="0" layoutInCell="1" allowOverlap="1" wp14:anchorId="34FDCF67" wp14:editId="080A84BA">
                <wp:simplePos x="0" y="0"/>
                <wp:positionH relativeFrom="column">
                  <wp:posOffset>212090</wp:posOffset>
                </wp:positionH>
                <wp:positionV relativeFrom="paragraph">
                  <wp:posOffset>20955</wp:posOffset>
                </wp:positionV>
                <wp:extent cx="1983105" cy="243205"/>
                <wp:effectExtent l="12065" t="5715" r="5080" b="8255"/>
                <wp:wrapNone/>
                <wp:docPr id="5165" name="Rectangle 5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F3AB96" id="Rectangle 5165" o:spid="_x0000_s1026" style="position:absolute;margin-left:16.7pt;margin-top:1.65pt;width:156.15pt;height:1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SGKwIAAE8EAAAOAAAAZHJzL2Uyb0RvYy54bWysVNuO0zAQfUfiHyy/0zS90Y2arlZdipAW&#10;WLHwAVPHSSwc24zdpsvX79jpli7whMiD5bHHZ86cmcnq+thpdpDolTUlz0djzqQRtlKmKfm3r9s3&#10;S858AFOBtkaW/FF6fr1+/WrVu0JObGt1JZERiPFF70rehuCKLPOilR34kXXS0GVtsYNAJjZZhdAT&#10;eqezyXi8yHqLlUMrpPd0ejtc8nXCr2spwue69jIwXXLiFtKKad3FNVuvoGgQXKvEiQb8A4sOlKGg&#10;Z6hbCMD2qP6A6pRA620dRsJ2ma1rJWTKgbLJx79l89CCkykXEse7s0z+/8GKT4d7ZKoq+TxfzDkz&#10;0FGVvpBuYBotWTolkXrnC/J9cPcY0/Tuzorvnhm7aclR3iDavpVQEbU8ipq9eBANT0/Zrv9oKwoA&#10;+2CTXscauwhISrBjKsvjuSzyGJigw/xqOc3HRE7Q3WQ2ndA+hoDi+bVDH95L27G4KTkS/YQOhzsf&#10;Btdnl8TealVtldbJwGa30cgOQC2yTd8J3V+6acP6ki+mc+oi0A01uwiYgrxw85do4/T9Da1Tgdpe&#10;q67ky7MTFFHBd6YixlAEUHrYU6LanCSNKg7V2NnqkRRFO/Q0zSBtWos/Oeupn0vuf+wBJWf6g6Gq&#10;XOWzWRyAZMzmbydk4OXN7vIGjCCoIUc2GJswjM3eoWpaipWn7I29oVrWKskc6zzwOtGlrk2FOk1Y&#10;HItLO3n9+g+snwAAAP//AwBQSwMEFAAGAAgAAAAhAC8KMOndAAAABwEAAA8AAABkcnMvZG93bnJl&#10;di54bWxMjsFOwzAQRO9I/IO1SNyoExIaFOJUUAkJTpSA1KsTL3GEvU5jt035etwTnEajGc28ajVb&#10;ww44+cGRgHSRAEPqnBqoF/D58XxzD8wHSUoaRyjghB5W9eVFJUvljvSOhyb0LI6QL6UAHcJYcu47&#10;jVb6hRuRYvblJitDtFPP1SSPcdwafpskS27lQPFByxHXGrvvZm8FYKuL3WmT7rqX9eubaYrtz5Pf&#10;CnF9NT8+AAs4h78ynPEjOtSRqXV7Up4ZAVmWx+ZZgcU4y+8KYK2APF0Cryv+n7/+BQAA//8DAFBL&#10;AQItABQABgAIAAAAIQC2gziS/gAAAOEBAAATAAAAAAAAAAAAAAAAAAAAAABbQ29udGVudF9UeXBl&#10;c10ueG1sUEsBAi0AFAAGAAgAAAAhADj9If/WAAAAlAEAAAsAAAAAAAAAAAAAAAAALwEAAF9yZWxz&#10;Ly5yZWxzUEsBAi0AFAAGAAgAAAAhALM09IYrAgAATwQAAA4AAAAAAAAAAAAAAAAALgIAAGRycy9l&#10;Mm9Eb2MueG1sUEsBAi0AFAAGAAgAAAAhAC8KMOndAAAABwEAAA8AAAAAAAAAAAAAAAAAhQQAAGRy&#10;cy9kb3ducmV2LnhtbFBLBQYAAAAABAAEAPMAAACPBQAAAAA=&#10;" strokeweight=".5pt"/>
            </w:pict>
          </mc:Fallback>
        </mc:AlternateContent>
      </w:r>
      <w:r w:rsidRPr="00B229F2">
        <w:rPr>
          <w:noProof/>
          <w:sz w:val="18"/>
          <w:szCs w:val="18"/>
          <w:lang w:eastAsia="en-AU"/>
        </w:rPr>
        <mc:AlternateContent>
          <mc:Choice Requires="wps">
            <w:drawing>
              <wp:anchor distT="0" distB="0" distL="114300" distR="114300" simplePos="0" relativeHeight="251715584" behindDoc="0" locked="0" layoutInCell="1" allowOverlap="1" wp14:anchorId="1692930A" wp14:editId="101F9458">
                <wp:simplePos x="0" y="0"/>
                <wp:positionH relativeFrom="column">
                  <wp:posOffset>2733040</wp:posOffset>
                </wp:positionH>
                <wp:positionV relativeFrom="paragraph">
                  <wp:posOffset>20955</wp:posOffset>
                </wp:positionV>
                <wp:extent cx="1983105" cy="243205"/>
                <wp:effectExtent l="8890" t="5715" r="8255" b="8255"/>
                <wp:wrapNone/>
                <wp:docPr id="5164" name="Rectangle 5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FE3183" id="Rectangle 5164" o:spid="_x0000_s1026" style="position:absolute;margin-left:215.2pt;margin-top:1.65pt;width:156.15pt;height:19.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M9KwIAAE8EAAAOAAAAZHJzL2Uyb0RvYy54bWysVNtu2zAMfR+wfxD0vjjObakRpyjSZRjQ&#10;bcW6fQAjy7Yw3UYpcbqvLy2nWbrtaZgfBFKkDslD0qvro9HsIDEoZ0uej8acSStcpWxT8m9ft2+W&#10;nIUItgLtrCz5owz8ev361arzhZy41ulKIiMQG4rOl7yN0RdZFkQrDYSR89KSsXZoIJKKTVYhdIRu&#10;dDYZjxdZ57Dy6IQMgW5vByNfJ/y6liJ+rusgI9Mlp9xiOjGdu/7M1isoGgTfKnFKA/4hCwPKUtAz&#10;1C1EYHtUf0AZJdAFV8eRcCZzda2ETDVQNfn4t2oeWvAy1ULkBH+mKfw/WPHpcI9MVSWf54sZZxYM&#10;dekL8Qa20ZKlWyKp86Eg3wd/j32Zwd858T0w6zYtOcobRNe1EipKLe9JzV486JVAT9mu++gqCgD7&#10;6BJfxxpND0hMsGNqy+O5LfIYmaDL/Go5zcdzzgTZJrPphOQ+BBTPrz2G+F46w3qh5EjpJ3Q43IU4&#10;uD67pOydVtVWaZ0UbHYbjewANCLb9J3Qw6Wbtqwr+WI6pykC3dCwi4gpyAu3cIk2Tt/f0IyKNPZa&#10;mZIvz05Q9Ay+sxVlDEUEpQeZCtX2RGnP4tCNnaseiVF0w0zTDpLQOvzJWUfzXPLwYw8oOdMfLHXl&#10;Kp/N+gVIymz+dkIKXlp2lxawgqCGGtmgbOKwNnuPqmkpVp6qt+6GelmrRHPf5yGvU7o0talRpw3r&#10;1+JST16//gPrJwAAAP//AwBQSwMEFAAGAAgAAAAhADbyUFDeAAAACAEAAA8AAABkcnMvZG93bnJl&#10;di54bWxMj8FOwzAQRO9I/IO1SNyokyZqUIhTQSUkOAEBqVcnXuIIe53Gbpvy9XVPcFy90czbaj1b&#10;ww44+cGRgHSRAEPqnBqoF/D1+Xx3D8wHSUoaRyjghB7W9fVVJUvljvSBhyb0LJaQL6UAHcJYcu47&#10;jVb6hRuRIvt2k5UhnlPP1SSPsdwavkySFbdyoLig5Ygbjd1Ps7cCsNXF7vSe7rqXzeubaYrt75Pf&#10;CnF7Mz8+AAs4h78wXPSjOtTRqXV7Up4ZAXmW5DEqIMuARV7kywJYG0G6Al5X/P8D9RkAAP//AwBQ&#10;SwECLQAUAAYACAAAACEAtoM4kv4AAADhAQAAEwAAAAAAAAAAAAAAAAAAAAAAW0NvbnRlbnRfVHlw&#10;ZXNdLnhtbFBLAQItABQABgAIAAAAIQA4/SH/1gAAAJQBAAALAAAAAAAAAAAAAAAAAC8BAABfcmVs&#10;cy8ucmVsc1BLAQItABQABgAIAAAAIQAchpM9KwIAAE8EAAAOAAAAAAAAAAAAAAAAAC4CAABkcnMv&#10;ZTJvRG9jLnhtbFBLAQItABQABgAIAAAAIQA28lBQ3gAAAAgBAAAPAAAAAAAAAAAAAAAAAIUEAABk&#10;cnMvZG93bnJldi54bWxQSwUGAAAAAAQABADzAAAAkAUAAAAA&#10;" strokeweight=".5pt"/>
            </w:pict>
          </mc:Fallback>
        </mc:AlternateContent>
      </w:r>
    </w:p>
    <w:p w14:paraId="18554C87" w14:textId="77777777" w:rsidR="006A7900" w:rsidRPr="00B229F2" w:rsidRDefault="006A7900" w:rsidP="006A7900">
      <w:pPr>
        <w:rPr>
          <w:rFonts w:ascii="Arial" w:hAnsi="Arial" w:cs="Arial"/>
          <w:sz w:val="18"/>
          <w:szCs w:val="18"/>
        </w:rPr>
      </w:pPr>
    </w:p>
    <w:p w14:paraId="1B659BD4" w14:textId="2F23947B" w:rsidR="006A7900" w:rsidRPr="00B229F2" w:rsidRDefault="006A7900" w:rsidP="006A7900">
      <w:pPr>
        <w:tabs>
          <w:tab w:val="left" w:pos="9781"/>
        </w:tabs>
        <w:ind w:left="340" w:right="340"/>
        <w:rPr>
          <w:rFonts w:ascii="Arial" w:hAnsi="Arial"/>
          <w:b/>
          <w:sz w:val="18"/>
          <w:szCs w:val="18"/>
        </w:rPr>
      </w:pPr>
      <w:r w:rsidRPr="00B229F2">
        <w:rPr>
          <w:rFonts w:ascii="Arial" w:hAnsi="Arial" w:cs="Arial"/>
          <w:sz w:val="18"/>
          <w:szCs w:val="18"/>
        </w:rPr>
        <w:t xml:space="preserve">Address </w:t>
      </w:r>
      <w:r w:rsidRPr="00B229F2">
        <w:rPr>
          <w:rFonts w:ascii="Arial" w:hAnsi="Arial" w:cs="Arial"/>
          <w:i/>
          <w:sz w:val="18"/>
          <w:szCs w:val="18"/>
        </w:rPr>
        <w:t>*leave blank if you do not want this information</w:t>
      </w:r>
      <w:r>
        <w:rPr>
          <w:rFonts w:ascii="Arial" w:hAnsi="Arial" w:cs="Arial"/>
          <w:i/>
          <w:sz w:val="18"/>
          <w:szCs w:val="18"/>
        </w:rPr>
        <w:t xml:space="preserve"> to be given to the other party</w:t>
      </w:r>
      <w:r w:rsidR="005425FF">
        <w:rPr>
          <w:rFonts w:ascii="Arial" w:hAnsi="Arial" w:cs="Arial"/>
          <w:i/>
          <w:sz w:val="18"/>
          <w:szCs w:val="18"/>
        </w:rPr>
        <w:t xml:space="preserve"> </w:t>
      </w:r>
    </w:p>
    <w:p w14:paraId="2417E41E" w14:textId="77777777" w:rsidR="006A7900" w:rsidRPr="00B82F67" w:rsidRDefault="006A7900" w:rsidP="006A7900">
      <w:pPr>
        <w:tabs>
          <w:tab w:val="left" w:pos="9781"/>
        </w:tabs>
        <w:ind w:left="340" w:right="340"/>
        <w:rPr>
          <w:rFonts w:ascii="Arial" w:hAnsi="Arial"/>
          <w:b/>
          <w:color w:val="000000"/>
          <w:sz w:val="20"/>
          <w:szCs w:val="20"/>
        </w:rPr>
      </w:pPr>
      <w:r w:rsidRPr="00B229F2">
        <w:rPr>
          <w:noProof/>
          <w:sz w:val="18"/>
          <w:szCs w:val="18"/>
          <w:lang w:eastAsia="en-AU"/>
        </w:rPr>
        <mc:AlternateContent>
          <mc:Choice Requires="wps">
            <w:drawing>
              <wp:anchor distT="0" distB="0" distL="114300" distR="114300" simplePos="0" relativeHeight="251714560" behindDoc="0" locked="0" layoutInCell="1" allowOverlap="1" wp14:anchorId="268A9FCE" wp14:editId="3A0AD7DD">
                <wp:simplePos x="0" y="0"/>
                <wp:positionH relativeFrom="margin">
                  <wp:align>right</wp:align>
                </wp:positionH>
                <wp:positionV relativeFrom="paragraph">
                  <wp:posOffset>8780</wp:posOffset>
                </wp:positionV>
                <wp:extent cx="7140492" cy="243205"/>
                <wp:effectExtent l="0" t="0" r="22860" b="23495"/>
                <wp:wrapNone/>
                <wp:docPr id="5163" name="Rectangle 5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0492"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4210F12" id="Rectangle 5163" o:spid="_x0000_s1026" style="position:absolute;margin-left:511.05pt;margin-top:.7pt;width:562.25pt;height:19.1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bkEQIAACMEAAAOAAAAZHJzL2Uyb0RvYy54bWysU9tu2zAMfR+wfxD0vvhSpxcjTlGkyzCg&#10;uwDdPoCRZVuYLGmUEqf7+lFKmmaXp2F6EESROiQPjxa3+1GznUSvrGl4Mcs5k0bYVpm+4V+/rN9c&#10;c+YDmBa0NbLhT9Lz2+XrV4vJ1bK0g9WtREYgxteTa/gQgquzzItBjuBn1klDzs7iCIFM7LMWYSL0&#10;UWdlnl9mk8XWoRXSe7q9Pzj5MuF3nRThU9d5GZhuONUW0o5p38Q9Wy6g7hHcoMSxDPiHKkZQhpKe&#10;oO4hANui+gNqVAKtt12YCTtmtuuUkKkH6qbIf+vmcQAnUy9Ejncnmvz/gxUfd4/uM8bSvXuw4ptn&#10;xq4GML28Q7TTIKGldEUkKpucr08PouHpKdtMH2xLo4VtsImDfYdjBKTu2D5R/XSiWu4DE3R5VVR5&#10;dVNyJshXVhdlPk8poH5+7dCHd9KOLB4ajjTKhA67Bx9iNVA/h6TqrVbtWmmdDOw3K41sBzT2dVpH&#10;dH8epg2bGn55MSdlgO5JwCJgSvJLmD9Hy9P6G9qoAklZq7Hh16cgqCODb02bhBZA6cOZqtfmSGlk&#10;MQrW1xvbPhGjaA86pX9Fh8HiD84m0mjD/fctoORMvzc0lZuiqqKok1HNr0oy8NyzOfeAEQR16JEd&#10;jFU4fIWtQ9UPlKtI3Rt7R7PsVKL5pa5juaTExP7x10Spn9sp6uVvL38CAAD//wMAUEsDBBQABgAI&#10;AAAAIQBm6S653QAAAAYBAAAPAAAAZHJzL2Rvd25yZXYueG1sTI/BTsMwEETvSPyDtUjcqJNSGkjj&#10;VFAJCU4tAalXJ97GEfY6jd025etxT3DcmdHM22I5WsOOOPjOkYB0kgBDapzqqBXw9fl69wjMB0lK&#10;Gkco4IweluX1VSFz5U70gccqtCyWkM+lAB1Cn3PuG41W+onrkaK3c4OVIZ5Dy9UgT7HcGj5Nkjm3&#10;sqO4oGWPK43Nd3WwArDW2f68SffN2+p9baps+/Pit0Lc3ozPC2ABx/AXhgt+RIcyMtXuQMozIyA+&#10;EqI6A3Yx0+nsAVgt4P4pA14W/D9++QsAAP//AwBQSwECLQAUAAYACAAAACEAtoM4kv4AAADhAQAA&#10;EwAAAAAAAAAAAAAAAAAAAAAAW0NvbnRlbnRfVHlwZXNdLnhtbFBLAQItABQABgAIAAAAIQA4/SH/&#10;1gAAAJQBAAALAAAAAAAAAAAAAAAAAC8BAABfcmVscy8ucmVsc1BLAQItABQABgAIAAAAIQAX9Ubk&#10;EQIAACMEAAAOAAAAAAAAAAAAAAAAAC4CAABkcnMvZTJvRG9jLnhtbFBLAQItABQABgAIAAAAIQBm&#10;6S653QAAAAYBAAAPAAAAAAAAAAAAAAAAAGsEAABkcnMvZG93bnJldi54bWxQSwUGAAAAAAQABADz&#10;AAAAdQUAAAAA&#10;" strokeweight=".5pt">
                <w10:wrap anchorx="margin"/>
              </v:rect>
            </w:pict>
          </mc:Fallback>
        </mc:AlternateContent>
      </w:r>
    </w:p>
    <w:p w14:paraId="43970D0B" w14:textId="77777777" w:rsidR="006A7900" w:rsidRDefault="006A7900" w:rsidP="006A7900">
      <w:pPr>
        <w:tabs>
          <w:tab w:val="left" w:pos="5760"/>
          <w:tab w:val="left" w:pos="9720"/>
        </w:tabs>
        <w:ind w:left="340" w:right="340"/>
        <w:rPr>
          <w:rFonts w:ascii="Arial" w:hAnsi="Arial"/>
          <w:color w:val="000000"/>
          <w:sz w:val="18"/>
        </w:rPr>
      </w:pPr>
    </w:p>
    <w:p w14:paraId="14DC370A" w14:textId="77777777" w:rsidR="006A7900" w:rsidRPr="00B229F2" w:rsidRDefault="006A7900" w:rsidP="006A7900">
      <w:pPr>
        <w:ind w:firstLine="340"/>
        <w:rPr>
          <w:rFonts w:ascii="Arial" w:hAnsi="Arial" w:cs="Arial"/>
          <w:sz w:val="18"/>
          <w:szCs w:val="18"/>
        </w:rPr>
      </w:pPr>
      <w:r w:rsidRPr="00B229F2">
        <w:rPr>
          <w:rFonts w:ascii="Arial" w:hAnsi="Arial" w:cs="Arial"/>
          <w:sz w:val="18"/>
          <w:szCs w:val="18"/>
        </w:rPr>
        <w:t>Phone Number</w:t>
      </w:r>
      <w:r w:rsidRPr="00B229F2">
        <w:rPr>
          <w:rFonts w:ascii="Arial" w:hAnsi="Arial" w:cs="Arial"/>
          <w:sz w:val="18"/>
          <w:szCs w:val="18"/>
        </w:rPr>
        <w:tab/>
      </w:r>
      <w:r>
        <w:rPr>
          <w:rFonts w:ascii="Arial" w:hAnsi="Arial" w:cs="Arial"/>
          <w:sz w:val="18"/>
          <w:szCs w:val="18"/>
        </w:rPr>
        <w:tab/>
      </w:r>
      <w:r>
        <w:rPr>
          <w:rFonts w:ascii="Arial" w:hAnsi="Arial" w:cs="Arial"/>
          <w:sz w:val="18"/>
          <w:szCs w:val="18"/>
        </w:rPr>
        <w:tab/>
      </w:r>
      <w:r w:rsidRPr="00B229F2">
        <w:rPr>
          <w:rFonts w:ascii="Arial" w:hAnsi="Arial" w:cs="Arial"/>
          <w:sz w:val="18"/>
          <w:szCs w:val="18"/>
        </w:rPr>
        <w:t>Email address</w:t>
      </w:r>
    </w:p>
    <w:p w14:paraId="5F383E84" w14:textId="77777777" w:rsidR="006A7900" w:rsidRPr="00B229F2" w:rsidRDefault="006A7900" w:rsidP="006A7900">
      <w:pPr>
        <w:tabs>
          <w:tab w:val="left" w:pos="5760"/>
          <w:tab w:val="left" w:pos="9720"/>
        </w:tabs>
        <w:ind w:left="340" w:right="340"/>
        <w:rPr>
          <w:rFonts w:ascii="Arial" w:hAnsi="Arial"/>
          <w:sz w:val="18"/>
          <w:szCs w:val="18"/>
        </w:rPr>
      </w:pPr>
      <w:r w:rsidRPr="00B229F2">
        <w:rPr>
          <w:noProof/>
          <w:sz w:val="18"/>
          <w:szCs w:val="18"/>
          <w:lang w:eastAsia="en-AU"/>
        </w:rPr>
        <mc:AlternateContent>
          <mc:Choice Requires="wps">
            <w:drawing>
              <wp:anchor distT="0" distB="0" distL="114300" distR="114300" simplePos="0" relativeHeight="251718656" behindDoc="0" locked="0" layoutInCell="1" allowOverlap="1" wp14:anchorId="2E50FE89" wp14:editId="5BA50ACB">
                <wp:simplePos x="0" y="0"/>
                <wp:positionH relativeFrom="margin">
                  <wp:align>right</wp:align>
                </wp:positionH>
                <wp:positionV relativeFrom="paragraph">
                  <wp:posOffset>11071</wp:posOffset>
                </wp:positionV>
                <wp:extent cx="5043363" cy="243205"/>
                <wp:effectExtent l="0" t="0" r="24130" b="23495"/>
                <wp:wrapNone/>
                <wp:docPr id="5162" name="Rectangle 5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3363"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22A2C5" id="Rectangle 5162" o:spid="_x0000_s1026" style="position:absolute;margin-left:345.9pt;margin-top:.85pt;width:397.1pt;height:19.1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zOEAIAACMEAAAOAAAAZHJzL2Uyb0RvYy54bWysU9tu2zAMfR+wfxD0vti5rjPiFEW6DAO6&#10;C9DtAxhZtoXJokYpcbKvH62kaXZ5GqYHQRSpQ/LwaHl76KzYawoGXSnHo1wK7RRWxjWl/Ppl8+pG&#10;ihDBVWDR6VIedZC3q5cvlr0v9ARbtJUmwSAuFL0vZRujL7IsqFZ3EEbotWNnjdRBZJOarCLoGb2z&#10;2STPF1mPVHlCpUPg2/uTU64Sfl1rFT/VddBR2FJybTHtlPbtsGerJRQNgW+NOpcB/1BFB8Zx0gvU&#10;PUQQOzJ/QHVGEQas40hhl2FdG6VTD9zNOP+tm8cWvE69MDnBX2gK/w9Wfdw/+s80lB78A6pvQThc&#10;t+AafUeEfauh4nTjgais96G4PBiMwE/Ftv+AFY8WdhETB4eaugGQuxOHRPXxQrU+RKH4cp7PptPF&#10;VArFvslsOsnnKQUUT689hfhOYyeGQymJR5nQYf8Q4lANFE8hqXq0ptoYa5NBzXZtSeyBx75J64we&#10;rsOsE30pF9M5KwNswwJWkVKSX8LCNVqe1t/QOhNZytZ0pby5BEExMPjWVUloEYw9nbl6686UDiwO&#10;gg3FFqsjM0p40in/Kz60SD+k6FmjpQzfd0BaCvve8VTejGezQdTJmM1fT9iga8/22gNOMdSpR3Ey&#10;1vH0FXaeTNNyrnHq3uEdz7I2iebnus7lshIT++dfM0j92k5Rz3979RMAAP//AwBQSwMEFAAGAAgA&#10;AAAhAFHWy23cAAAABQEAAA8AAABkcnMvZG93bnJldi54bWxMj8FOwzAQRO9I/IO1SNyo3aoiEOJU&#10;tFIlOAEBqVcnXuKIeJ3Gbpvy9SwnOO7MaOZtsZp8L444xi6QhvlMgUBqgu2o1fDxvr25AxGTIWv6&#10;QKjhjBFW5eVFYXIbTvSGxyq1gkso5kaDS2nIpYyNQ2/iLAxI7H2G0ZvE59hKO5oTl/teLpS6ld50&#10;xAvODLhx2HxVB68Ba5ftz6/zffO0eX7pq2z3vY47ra+vpscHEAmn9BeGX3xGh5KZ6nAgG0WvgR9J&#10;rGYg2MzulwsQtYalUiDLQv6nL38AAAD//wMAUEsBAi0AFAAGAAgAAAAhALaDOJL+AAAA4QEAABMA&#10;AAAAAAAAAAAAAAAAAAAAAFtDb250ZW50X1R5cGVzXS54bWxQSwECLQAUAAYACAAAACEAOP0h/9YA&#10;AACUAQAACwAAAAAAAAAAAAAAAAAvAQAAX3JlbHMvLnJlbHNQSwECLQAUAAYACAAAACEAhSVszhAC&#10;AAAjBAAADgAAAAAAAAAAAAAAAAAuAgAAZHJzL2Uyb0RvYy54bWxQSwECLQAUAAYACAAAACEAUdbL&#10;bdwAAAAFAQAADwAAAAAAAAAAAAAAAABqBAAAZHJzL2Rvd25yZXYueG1sUEsFBgAAAAAEAAQA8wAA&#10;AHMFAAAAAA==&#10;" strokeweight=".5pt">
                <w10:wrap anchorx="margin"/>
              </v:rect>
            </w:pict>
          </mc:Fallback>
        </mc:AlternateContent>
      </w:r>
      <w:r w:rsidRPr="00B229F2">
        <w:rPr>
          <w:noProof/>
          <w:sz w:val="18"/>
          <w:szCs w:val="18"/>
          <w:lang w:eastAsia="en-AU"/>
        </w:rPr>
        <mc:AlternateContent>
          <mc:Choice Requires="wps">
            <w:drawing>
              <wp:anchor distT="0" distB="0" distL="114300" distR="114300" simplePos="0" relativeHeight="251717632" behindDoc="0" locked="0" layoutInCell="1" allowOverlap="1" wp14:anchorId="14101122" wp14:editId="476E0929">
                <wp:simplePos x="0" y="0"/>
                <wp:positionH relativeFrom="column">
                  <wp:posOffset>212090</wp:posOffset>
                </wp:positionH>
                <wp:positionV relativeFrom="paragraph">
                  <wp:posOffset>8255</wp:posOffset>
                </wp:positionV>
                <wp:extent cx="1845310" cy="243205"/>
                <wp:effectExtent l="12065" t="5715" r="9525" b="8255"/>
                <wp:wrapNone/>
                <wp:docPr id="5161" name="Rectangle 5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243205"/>
                        </a:xfrm>
                        <a:prstGeom prst="rect">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FCD9CAB" id="Rectangle 5161" o:spid="_x0000_s1026" style="position:absolute;margin-left:16.7pt;margin-top:.65pt;width:145.3pt;height:1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WqKgIAAE8EAAAOAAAAZHJzL2Uyb0RvYy54bWysVNuO0zAQfUfiHyy/0zS9UaKmq1WXIqQF&#10;Vix8wNRxEgvfGLtNy9czcbqlCzwh8mB57PGZM2dmsro5Gs0OEoNytuT5aMyZtMJVyjYl//pl+2rJ&#10;WYhgK9DOypKfZOA365cvVp0v5MS1TlcSGYHYUHS+5G2MvsiyIFppIIycl5Yua4cGIpnYZBVCR+hG&#10;Z5PxeJF1DiuPTsgQ6PRuuOTrhF/XUsRPdR1kZLrkxC2mFdO669dsvYKiQfCtEmca8A8sDChLQS9Q&#10;dxCB7VH9AWWUQBdcHUfCmczVtRIy5UDZ5OPfsnlswcuUC4kT/EWm8P9gxcfDAzJVlXyeL3LOLBiq&#10;0mfSDWyjJUunJFLnQ0G+j/4B+zSDv3fiW2DWbVpylLeIrmslVEQt70XNnj3ojUBP2a774CoKAPvo&#10;kl7HGk0PSEqwYyrL6VIWeYxM0GG+nM2nOVVP0N1kNp2M5ykEFE+vPYb4TjrD+k3JkegndDjch9iz&#10;geLJJbF3WlVbpXUysNltNLIDUIts03dGD9du2rKu5IvpnHiAbqjZRcQU5JlbuEYbp+9vaEZFanut&#10;TMmXFycoegXf2io1ZQSlhz2x1/Ysaa/iUI2dq06kKLqhp2kGadM6/MFZR/1c8vB9Dyg50+8tVeVN&#10;Ppv1A5CM2fz1hAy8vtld34AVBDXkyAZjE4ex2XtUTUux8pS9dbdUy1olmfs6D7zOdKlrk/rnCevH&#10;4tpOXr/+A+ufAAAA//8DAFBLAwQUAAYACAAAACEAuBmchd4AAAAHAQAADwAAAGRycy9kb3ducmV2&#10;LnhtbEyPQU/DMAyF70j8h8hI3Fi6ddpYaTrBJCQ4McqkXdPGNBWN0zXZ1vHrMSe42X5Pz9/L16Pr&#10;xAmH0HpSMJ0kIJBqb1pqFOw+nu/uQYSoyejOEyq4YIB1cX2V68z4M73jqYyN4BAKmVZgY+wzKUNt&#10;0ekw8T0Sa59+cDryOjTSDPrM4a6TsyRZSKdb4g9W97ixWH+VR6cAK7s8XLbTQ/2yeX3ryuX++yns&#10;lbq9GR8fQEQc458ZfvEZHQpmqvyRTBCdgjSds5PvKQiW09mcq1U8rBYgi1z+5y9+AAAA//8DAFBL&#10;AQItABQABgAIAAAAIQC2gziS/gAAAOEBAAATAAAAAAAAAAAAAAAAAAAAAABbQ29udGVudF9UeXBl&#10;c10ueG1sUEsBAi0AFAAGAAgAAAAhADj9If/WAAAAlAEAAAsAAAAAAAAAAAAAAAAALwEAAF9yZWxz&#10;Ly5yZWxzUEsBAi0AFAAGAAgAAAAhAGLepaoqAgAATwQAAA4AAAAAAAAAAAAAAAAALgIAAGRycy9l&#10;Mm9Eb2MueG1sUEsBAi0AFAAGAAgAAAAhALgZnIXeAAAABwEAAA8AAAAAAAAAAAAAAAAAhAQAAGRy&#10;cy9kb3ducmV2LnhtbFBLBQYAAAAABAAEAPMAAACPBQAAAAA=&#10;" strokeweight=".5pt"/>
            </w:pict>
          </mc:Fallback>
        </mc:AlternateContent>
      </w:r>
    </w:p>
    <w:p w14:paraId="0BC33D86" w14:textId="77777777" w:rsidR="006A7900" w:rsidRDefault="006A7900" w:rsidP="006A7900">
      <w:pPr>
        <w:tabs>
          <w:tab w:val="left" w:pos="5760"/>
          <w:tab w:val="left" w:pos="9720"/>
        </w:tabs>
        <w:spacing w:after="30"/>
        <w:ind w:left="340" w:right="340"/>
        <w:rPr>
          <w:rFonts w:ascii="Arial" w:hAnsi="Arial"/>
          <w:color w:val="000000"/>
          <w:sz w:val="18"/>
        </w:rPr>
      </w:pPr>
    </w:p>
    <w:p w14:paraId="5C1C02E9" w14:textId="0E1EA9CE" w:rsidR="006A7900" w:rsidRDefault="004A0586" w:rsidP="006A7900">
      <w:pPr>
        <w:tabs>
          <w:tab w:val="left" w:pos="9781"/>
        </w:tabs>
        <w:spacing w:after="3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686912" behindDoc="0" locked="0" layoutInCell="1" allowOverlap="1" wp14:anchorId="7B7103F1" wp14:editId="4964EAB9">
                <wp:simplePos x="0" y="0"/>
                <wp:positionH relativeFrom="margin">
                  <wp:align>right</wp:align>
                </wp:positionH>
                <wp:positionV relativeFrom="paragraph">
                  <wp:posOffset>92020</wp:posOffset>
                </wp:positionV>
                <wp:extent cx="3177181" cy="276225"/>
                <wp:effectExtent l="0" t="0" r="23495" b="28575"/>
                <wp:wrapNone/>
                <wp:docPr id="5160" name="Rectangle 5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181" cy="2762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36180" id="Rectangle 5160" o:spid="_x0000_s1026" style="position:absolute;margin-left:198.95pt;margin-top:7.25pt;width:250.15pt;height:21.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7mBQIAAPsDAAAOAAAAZHJzL2Uyb0RvYy54bWysU9tu2zAMfR+wfxD0vjhO2zQz4hRFug4D&#10;ugvQ7QMYWY6FyaJGKXGyrx+lXJptb8P8IIgmeUgeHs3vdr0VW03BoKtlORpLoZ3Cxrh1Lb99fXwz&#10;kyJEcA1YdLqWex3k3eL1q/ngKz3BDm2jSTCIC9Xga9nF6KuiCKrTPYQReu3Y2SL1ENmkddEQDIze&#10;22IyHk+LAanxhEqHwH8fDk65yPhtq1X83LZBR2Fryb3FfFI+V+ksFnOo1gS+M+rYBvxDFz0Yx0XP&#10;UA8QQWzI/AXVG0UYsI0jhX2BbWuUzjPwNOX4j2meO/A6z8LkBH+mKfw/WPVp++y/UGo9+CdU34Nw&#10;uOzArfU9EQ6dhobLlYmoYvChOickI3CqWA0fseHVwiZi5mDXUp8AeTqxy1Tvz1TrXRSKf16Vt7fl&#10;rJRCsW9yO51MbnIJqE7ZnkJ8r7EX6VJL4lVmdNg+hZi6geoUkoo5fDTW5nVaJ4ZaTq9uxjkhoDVN&#10;cuYhab1aWhJbSILI37Hub2G9iSxLa/pazs5BUCU23rkmV4lg7OHOnViXwHUW3LG9Ez9JiqFaYbNn&#10;rggPCuQXw5cO6acUA6uvluHHBkhLYT845vtteX2d5Hpp0KWxujTAKYaqZZTicF3Gg8Q3nsy640pl&#10;ZsLhPe+oNZm+l66Om2WFZVaPryFJ+NLOUS9vdvELAAD//wMAUEsDBBQABgAIAAAAIQDGYXgP2QAA&#10;AAYBAAAPAAAAZHJzL2Rvd25yZXYueG1sTI/BTsMwEETvSPyDtUjcqA20qErjVKgSFyQkMHzAJjZJ&#10;1HgdbLcxf89ygtvOzmrmbb0vfhJnF9MYSMPtSoFw1AU7Uq/h4/3pZgsiZSSLUyCn4dsl2DeXFzVW&#10;Niz05s4m94JDKFWoYch5rqRM3eA8plWYHbH3GaLHzDL20kZcONxP8k6pB+lxJG4YcHaHwXVHc/Ia&#10;XuTYt+HZoMHDupQvs8wxvGp9fVUedyCyK/nvGH7xGR0aZmrDiWwSkwZ+JPN2vQHB7kapexAtD1sF&#10;sqnlf/zmBwAA//8DAFBLAQItABQABgAIAAAAIQC2gziS/gAAAOEBAAATAAAAAAAAAAAAAAAAAAAA&#10;AABbQ29udGVudF9UeXBlc10ueG1sUEsBAi0AFAAGAAgAAAAhADj9If/WAAAAlAEAAAsAAAAAAAAA&#10;AAAAAAAALwEAAF9yZWxzLy5yZWxzUEsBAi0AFAAGAAgAAAAhAFEJLuYFAgAA+wMAAA4AAAAAAAAA&#10;AAAAAAAALgIAAGRycy9lMm9Eb2MueG1sUEsBAi0AFAAGAAgAAAAhAMZheA/ZAAAABgEAAA8AAAAA&#10;AAAAAAAAAAAAXwQAAGRycy9kb3ducmV2LnhtbFBLBQYAAAAABAAEAPMAAABlBQAAAAA=&#10;" filled="f" fillcolor="#9bc1ff" strokeweight=".5pt">
                <v:fill color2="#3f80cd" focus="100%" type="gradient">
                  <o:fill v:ext="view" type="gradientUnscaled"/>
                </v:fill>
                <v:shadow opacity="22938f" offset="0"/>
                <v:textbox inset=",7.2pt,,7.2pt"/>
                <w10:wrap anchorx="margin"/>
              </v:rect>
            </w:pict>
          </mc:Fallback>
        </mc:AlternateContent>
      </w:r>
      <w:r w:rsidR="00501BAE">
        <w:rPr>
          <w:noProof/>
          <w:lang w:eastAsia="en-AU"/>
        </w:rPr>
        <mc:AlternateContent>
          <mc:Choice Requires="wps">
            <w:drawing>
              <wp:anchor distT="0" distB="0" distL="114300" distR="114300" simplePos="0" relativeHeight="251659264" behindDoc="0" locked="0" layoutInCell="1" allowOverlap="1" wp14:anchorId="6362527E" wp14:editId="694B4529">
                <wp:simplePos x="0" y="0"/>
                <wp:positionH relativeFrom="column">
                  <wp:posOffset>2536190</wp:posOffset>
                </wp:positionH>
                <wp:positionV relativeFrom="paragraph">
                  <wp:posOffset>104140</wp:posOffset>
                </wp:positionV>
                <wp:extent cx="179705" cy="179705"/>
                <wp:effectExtent l="0" t="0" r="10795" b="10795"/>
                <wp:wrapNone/>
                <wp:docPr id="5159" name="Rectangle 5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9A8E" id="Rectangle 5159" o:spid="_x0000_s1026" style="position:absolute;margin-left:199.7pt;margin-top:8.2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rDAAIAAPoDAAAOAAAAZHJzL2Uyb0RvYy54bWysU9tu2zAMfR+wfxD0vtjuejXiFEW6DgO6&#10;bkDXD1Bk2RYmiRqlxMm+fpScpMH2VswPAmmRh+Th0fx2aw3bKAwaXMOrWcmZchJa7fqGv/x4+HDN&#10;WYjCtcKAUw3fqcBvF+/fzUdfqzMYwLQKGYG4UI++4UOMvi6KIAdlRZiBV44uO0ArIrnYFy2KkdCt&#10;Kc7K8rIYAVuPIFUI9Pd+uuSLjN91SsZvXRdUZKbh1FvMJ+Zzlc5iMRd1j8IPWu7bEG/owgrtqOgR&#10;6l5Ewdao/4GyWiIE6OJMgi2g67RUeQaapir/muZ5EF7lWYic4I80hf8HK582z/47ptaDfwT5MzAH&#10;y0G4Xt0hwjgo0VK5KhFVjD7Ux4TkBEplq/ErtLRasY6QOdh2aBMgTce2merdkWq1jUzSz+rq5qq8&#10;4EzS1d5OFUR9SPYY4mcFliWj4UibzOBi8xjiFHoISbUcPGhj8jaNY2PDLz9elDkhgNFtuswzYr9a&#10;GmQbkfSQvzwZTX8aZnUkVRptG359DBJ1IuOTa3OVKLSZbGrauASust727R3oSUoM9QraHVGFMAmQ&#10;HgwZA+BvzkYSX8PDr7VAxZn54ojum+r8PKn11MFTZ3XqCCcJquGRs8lcxknha4+6H6hSlZlwcEcr&#10;6nSm77Wr/WJJYHkB+8eQFHzq56jXJ7v4AwAA//8DAFBLAwQUAAYACAAAACEA9qB9Ot0AAAAJAQAA&#10;DwAAAGRycy9kb3ducmV2LnhtbEyPwU7DMBBE70j8g7VI3KhDiRqaxqlQJS5ISODyAZt4m0TEdrDd&#10;Jvw9ywlOu6sZzb6p9osdxYVCHLxTcL/KQJBrvRlcp+Dj+Hz3CCImdAZH70jBN0XY19dXFZbGz+6d&#10;Ljp1gkNcLFFBn9JUShnbnizGlZ/IsXbywWLiM3TSBJw53I5ynWUbaXFw/KHHiQ49tZ/6bBW8yqFr&#10;/ItGjYd8Wb70PAX/ptTtzfK0A5FoSX9m+MVndKiZqfFnZ6IYFTxstzlbWdjwZEO+LgoQDS95AbKu&#10;5P8G9Q8AAAD//wMAUEsBAi0AFAAGAAgAAAAhALaDOJL+AAAA4QEAABMAAAAAAAAAAAAAAAAAAAAA&#10;AFtDb250ZW50X1R5cGVzXS54bWxQSwECLQAUAAYACAAAACEAOP0h/9YAAACUAQAACwAAAAAAAAAA&#10;AAAAAAAvAQAAX3JlbHMvLnJlbHNQSwECLQAUAAYACAAAACEA9L+awwACAAD6AwAADgAAAAAAAAAA&#10;AAAAAAAuAgAAZHJzL2Uyb0RvYy54bWxQSwECLQAUAAYACAAAACEA9qB9Ot0AAAAJAQAADwAAAAAA&#10;AAAAAAAAAABaBAAAZHJzL2Rvd25yZXYueG1sUEsFBgAAAAAEAAQA8wAAAGQFA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670528" behindDoc="0" locked="0" layoutInCell="1" allowOverlap="1" wp14:anchorId="5C13FAF3" wp14:editId="058F167F">
                <wp:simplePos x="0" y="0"/>
                <wp:positionH relativeFrom="column">
                  <wp:posOffset>1877695</wp:posOffset>
                </wp:positionH>
                <wp:positionV relativeFrom="paragraph">
                  <wp:posOffset>104140</wp:posOffset>
                </wp:positionV>
                <wp:extent cx="179705" cy="179705"/>
                <wp:effectExtent l="10795" t="12065" r="9525" b="8255"/>
                <wp:wrapNone/>
                <wp:docPr id="5158" name="Rectangle 5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4A85" id="Rectangle 5158" o:spid="_x0000_s1026" style="position:absolute;margin-left:147.85pt;margin-top:8.2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f+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Rp6pVgHXfoFcGOqkZz4UwBp6G0Kus/9R4Nl2v69Lv+wROm8BUV+MEYPLWcVpBYjqOEb&#10;AxQsmJLz8JOuIAC7OO3xutamQ4eABLn6trzObeFXR0o4jLf7bbSmpISraY8RWHoz7o11P3DdEdxk&#10;1ED23jl7eW/dqHpTwVhKF0JKOGepVGTI6Ga1jryB1VJUeOlrNM05l4a8MOSO//nKoPqlWiccMFiK&#10;LqO7WYmlCMZJVT6KY0KOe0haKnTOPTfH9EC6Otj6c6jZ8+avfbQ/7U67JEjuN6cgiY7H4FDkSbAp&#10;4u36uDrm+TH+G7OOk7QVVcUVJn7jcJz8N45Mr2lk35LFHgZitPtduNYTEfuCKTZ2yrWxpNfQ8Am7&#10;JVz7pzwuigmuxo5mo3Y8goRHdmmyKnZRflyYAFZzKCkUAZ4BS5MZY7w3bGpX+BYGTw9AFaMgjUZI&#10;D8U62iarXbDdrldBsjpFwdOuyINDHm8229NT/nT6CtKTb5P9NqjOPces9AVo89xWA6kEkvYeK6Mg&#10;wHC6FUmYbGCqls7Qf+3EG/x2Ef5H3su+ZSNvgdnR+CBnuD02c/gRqRsbUZr5NBX/BUtA/MZU/77x&#10;SY+j4ayrV3jeQBekA34QYNNq84mSAYZrRu2fF2Y4JfJHBYzZx0mC03gpmKVwXgpMleAqo44CB3Cb&#10;u3GCX3ojmhYixb5spQ8wVmrhnzyOnDEryB8FGKC+kmnY44Reyl7ryyfp8TMAAAD//wMAUEsDBBQA&#10;BgAIAAAAIQD48Xi33AAAAAkBAAAPAAAAZHJzL2Rvd25yZXYueG1sTI9BTsMwEEX3SNzBGiR21CGY&#10;loY4FarEBgkJDAeYxG4SEdvBdhtze4YVXY7+05/36122EzuZEEfvJNyuCmDGdV6Prpfw+fF88wAs&#10;JnQaJ++MhB8TYddcXtRYab+4d3NSqWdU4mKFEoaU5orz2A3GYlz52TjKDj5YTHSGnuuAC5XbiZdF&#10;seYWR0cfBpzNfjDdlzpaCa987Fv/olDhXuT8rZY5+Dcpr6/y0yOwZHL6h+FPn9ShIafWH52ObJJQ&#10;bu83hFKwFsAIuCsFjWslCLEB3tT8fEHzCwAA//8DAFBLAQItABQABgAIAAAAIQC2gziS/gAAAOEB&#10;AAATAAAAAAAAAAAAAAAAAAAAAABbQ29udGVudF9UeXBlc10ueG1sUEsBAi0AFAAGAAgAAAAhADj9&#10;If/WAAAAlAEAAAsAAAAAAAAAAAAAAAAALwEAAF9yZWxzLy5yZWxzUEsBAi0AFAAGAAgAAAAhACfD&#10;x/4xAwAA2gYAAA4AAAAAAAAAAAAAAAAALgIAAGRycy9lMm9Eb2MueG1sUEsBAi0AFAAGAAgAAAAh&#10;APjxeLf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684864" behindDoc="0" locked="0" layoutInCell="1" allowOverlap="1" wp14:anchorId="5D5EADEC" wp14:editId="144321E3">
                <wp:simplePos x="0" y="0"/>
                <wp:positionH relativeFrom="column">
                  <wp:posOffset>-4055745</wp:posOffset>
                </wp:positionH>
                <wp:positionV relativeFrom="paragraph">
                  <wp:posOffset>113665</wp:posOffset>
                </wp:positionV>
                <wp:extent cx="179705" cy="179705"/>
                <wp:effectExtent l="11430" t="12065" r="8890" b="8255"/>
                <wp:wrapNone/>
                <wp:docPr id="5157" name="Rectangle 5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B8B4" id="Rectangle 5157" o:spid="_x0000_s1026" style="position:absolute;margin-left:-319.35pt;margin-top:8.9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mi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pL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BenAGR3wAAAAsBAAAPAAAAZHJzL2Rvd25yZXYueG1sTI9BTsMwEEX3SNzBGiR2qdMS&#10;pSWNU6FKbJCQwOUAk9hNIuJxsN3G3B6zguXoP/3/pj5EM7Grdn60JGC9yoFp6qwaqRfwcXrOdsB8&#10;QFI4WdICvrWHQ3N7U2Ol7ELv+ipDz1IJ+QoFDCHMFee+G7RBv7KzppSdrTMY0ul6rhwuqdxMfJPn&#10;JTc4UloYcNbHQXef8mIEvPKxb+2LRInHIsYvuczOvglxfxef9sCCjuEPhl/9pA5NcmrthZRnk4Cs&#10;fNhtE5uS7SOwRGTlOi+AtQKKcgO8qfn/H5ofAAAA//8DAFBLAQItABQABgAIAAAAIQC2gziS/gAA&#10;AOEBAAATAAAAAAAAAAAAAAAAAAAAAABbQ29udGVudF9UeXBlc10ueG1sUEsBAi0AFAAGAAgAAAAh&#10;ADj9If/WAAAAlAEAAAsAAAAAAAAAAAAAAAAALwEAAF9yZWxzLy5yZWxzUEsBAi0AFAAGAAgAAAAh&#10;AK8PqaIxAwAA2gYAAA4AAAAAAAAAAAAAAAAALgIAAGRycy9lMm9Eb2MueG1sUEsBAi0AFAAGAAgA&#10;AAAhAF6cAZHfAAAACwEAAA8AAAAAAAAAAAAAAAAAiwUAAGRycy9kb3ducmV2LnhtbFBLBQYAAAAA&#10;BAAEAPMAAACXBg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685888" behindDoc="0" locked="0" layoutInCell="1" allowOverlap="1" wp14:anchorId="6E77AB33" wp14:editId="7FEFA408">
                <wp:simplePos x="0" y="0"/>
                <wp:positionH relativeFrom="column">
                  <wp:posOffset>-3293745</wp:posOffset>
                </wp:positionH>
                <wp:positionV relativeFrom="paragraph">
                  <wp:posOffset>104140</wp:posOffset>
                </wp:positionV>
                <wp:extent cx="179705" cy="179705"/>
                <wp:effectExtent l="11430" t="12065" r="8890" b="8255"/>
                <wp:wrapNone/>
                <wp:docPr id="5156" name="Rectangle 5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FC54" id="Rectangle 5156" o:spid="_x0000_s1026" style="position:absolute;margin-left:-259.35pt;margin-top:8.2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hT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pD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BIVvWY3gAAAAsBAAAPAAAAZHJzL2Rvd25yZXYueG1sTI9BTsMwEEX3SNzBGiR2qVNk&#10;2pLGqVAlNkhIYDjAJDZJ1NgOttuY2zOsYDej//TnTX3IdmIXE+LonYT1qgRmXOf16HoJH+9PxQ5Y&#10;TOg0Tt4ZCd8mwqG5vqqx0n5xb+aiUs+oxMUKJQwpzRXnsRuMxbjys3GUffpgMdEaeq4DLlRuJ35X&#10;lhtucXR0YcDZHAfTndTZSnjhY9/6Z4UKjyLnL7XMwb9KeXuTH/fAksnpD4ZffVKHhpxaf3Y6sklC&#10;cb/ebYmlZCOAEVGIh5KmVoIQW+BNzf//0PwAAAD//wMAUEsBAi0AFAAGAAgAAAAhALaDOJL+AAAA&#10;4QEAABMAAAAAAAAAAAAAAAAAAAAAAFtDb250ZW50X1R5cGVzXS54bWxQSwECLQAUAAYACAAAACEA&#10;OP0h/9YAAACUAQAACwAAAAAAAAAAAAAAAAAvAQAAX3JlbHMvLnJlbHNQSwECLQAUAAYACAAAACEA&#10;brL4UzEDAADaBgAADgAAAAAAAAAAAAAAAAAuAgAAZHJzL2Uyb0RvYy54bWxQSwECLQAUAAYACAAA&#10;ACEASFb1mN4AAAALAQAADwAAAAAAAAAAAAAAAACLBQAAZHJzL2Rvd25yZXYueG1sUEsFBgAAAAAE&#10;AAQA8wAAAJYGAAAAAA==&#10;" filled="f" fillcolor="#9bc1ff" strokeweight=".5pt">
                <v:fill color2="#3f80cd" focus="100%" type="gradient">
                  <o:fill v:ext="view" type="gradientUnscaled"/>
                </v:fill>
                <v:shadow opacity="22938f" offset="0"/>
                <v:textbox inset=",7.2pt,,7.2pt"/>
              </v:rect>
            </w:pict>
          </mc:Fallback>
        </mc:AlternateContent>
      </w:r>
    </w:p>
    <w:p w14:paraId="39A89E8E" w14:textId="77777777" w:rsidR="006A7900" w:rsidRDefault="006A7900" w:rsidP="00501BAE">
      <w:pPr>
        <w:tabs>
          <w:tab w:val="left" w:pos="3289"/>
          <w:tab w:val="left" w:pos="3960"/>
          <w:tab w:val="left" w:pos="4395"/>
          <w:tab w:val="left" w:pos="5040"/>
          <w:tab w:val="left" w:pos="9072"/>
        </w:tabs>
        <w:ind w:left="340" w:right="340"/>
        <w:rPr>
          <w:rFonts w:ascii="Arial" w:hAnsi="Arial"/>
          <w:color w:val="000000"/>
          <w:sz w:val="18"/>
        </w:rPr>
      </w:pPr>
      <w:r>
        <w:rPr>
          <w:rFonts w:ascii="Arial" w:hAnsi="Arial"/>
          <w:color w:val="000000"/>
          <w:sz w:val="18"/>
        </w:rPr>
        <w:t xml:space="preserve">Do you require an interpreter? </w:t>
      </w:r>
      <w:r>
        <w:rPr>
          <w:rFonts w:ascii="Arial" w:hAnsi="Arial"/>
          <w:color w:val="000000"/>
          <w:sz w:val="18"/>
        </w:rPr>
        <w:tab/>
        <w:t xml:space="preserve"> No</w:t>
      </w:r>
      <w:r>
        <w:rPr>
          <w:rFonts w:ascii="Arial" w:hAnsi="Arial"/>
          <w:color w:val="000000"/>
          <w:sz w:val="18"/>
        </w:rPr>
        <w:tab/>
      </w:r>
      <w:r>
        <w:rPr>
          <w:rFonts w:ascii="Arial" w:hAnsi="Arial"/>
          <w:color w:val="000000"/>
          <w:sz w:val="18"/>
        </w:rPr>
        <w:tab/>
        <w:t xml:space="preserve">Yes </w:t>
      </w:r>
      <w:r>
        <w:rPr>
          <w:rFonts w:ascii="Arial" w:hAnsi="Arial"/>
          <w:color w:val="000000"/>
          <w:sz w:val="18"/>
        </w:rPr>
        <w:tab/>
        <w:t>Language/Dialect:</w:t>
      </w:r>
    </w:p>
    <w:p w14:paraId="14D7755F" w14:textId="77777777" w:rsidR="006A7900" w:rsidRDefault="00BA1488" w:rsidP="006A7900">
      <w:pPr>
        <w:tabs>
          <w:tab w:val="left" w:pos="2835"/>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671552" behindDoc="0" locked="0" layoutInCell="1" allowOverlap="1" wp14:anchorId="2774C550" wp14:editId="45C25206">
                <wp:simplePos x="0" y="0"/>
                <wp:positionH relativeFrom="column">
                  <wp:posOffset>2295525</wp:posOffset>
                </wp:positionH>
                <wp:positionV relativeFrom="paragraph">
                  <wp:posOffset>87630</wp:posOffset>
                </wp:positionV>
                <wp:extent cx="179705" cy="179705"/>
                <wp:effectExtent l="0" t="0" r="10795" b="10795"/>
                <wp:wrapNone/>
                <wp:docPr id="5153" name="Rectangle 5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FFC9" id="Rectangle 5153" o:spid="_x0000_s1026" style="position:absolute;margin-left:180.75pt;margin-top:6.9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3R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XpF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A2Swma3QAAAAkBAAAPAAAAZHJzL2Rvd25yZXYueG1sTI/BTsMwEETvSPyDtUjcqJOm&#10;VCWNU6FKXJCQwPABm3hJosZ2iN3G/D3LCW47mqfZmeqQ7CguNIfBOwX5KgNBrvVmcJ2Cj/enux2I&#10;ENEZHL0jBd8U4FBfX1VYGr+4N7ro2AkOcaFEBX2MUyllaHuyGFZ+Isfep58tRpZzJ82MC4fbUa6z&#10;bCstDo4/9DjRsaf2pM9WwYscusY/a9R43KT0pZdp9q9K3d6kxz2ISCn+wfBbn6tDzZ0af3YmiFFB&#10;sc3vGWWj4AkMFLsHPhoFm3UOsq7k/wX1DwAAAP//AwBQSwECLQAUAAYACAAAACEAtoM4kv4AAADh&#10;AQAAEwAAAAAAAAAAAAAAAAAAAAAAW0NvbnRlbnRfVHlwZXNdLnhtbFBLAQItABQABgAIAAAAIQA4&#10;/SH/1gAAAJQBAAALAAAAAAAAAAAAAAAAAC8BAABfcmVscy8ucmVsc1BLAQItABQABgAIAAAAIQAp&#10;9A3RMQMAANoGAAAOAAAAAAAAAAAAAAAAAC4CAABkcnMvZTJvRG9jLnhtbFBLAQItABQABgAIAAAA&#10;IQA2Swma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sidR="00501BAE">
        <w:rPr>
          <w:noProof/>
          <w:lang w:eastAsia="en-AU"/>
        </w:rPr>
        <mc:AlternateContent>
          <mc:Choice Requires="wps">
            <w:drawing>
              <wp:anchor distT="0" distB="0" distL="114300" distR="114300" simplePos="0" relativeHeight="251673600" behindDoc="0" locked="0" layoutInCell="1" allowOverlap="1" wp14:anchorId="4AD1805A" wp14:editId="6235E42B">
                <wp:simplePos x="0" y="0"/>
                <wp:positionH relativeFrom="column">
                  <wp:posOffset>3808095</wp:posOffset>
                </wp:positionH>
                <wp:positionV relativeFrom="paragraph">
                  <wp:posOffset>100330</wp:posOffset>
                </wp:positionV>
                <wp:extent cx="179705" cy="179705"/>
                <wp:effectExtent l="0" t="0" r="10795" b="10795"/>
                <wp:wrapNone/>
                <wp:docPr id="5154" name="Rectangle 5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3646" id="Rectangle 5154" o:spid="_x0000_s1026" style="position:absolute;margin-left:299.85pt;margin-top:7.9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pq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TqhRLEOuvQL4MZUIznxpwDS0NsUdJ/7jwbLtP17Xf5hidJ5C4r8YIweWs4qSC1GUMM3&#10;BihYMCXn4SddQQB2cdrjda1Nhw4BCXL1bXmd28KvjpRwGG/322hNSQlX0x4jsPRm3BvrfuC6I7jJ&#10;qIHsvXP28t66UfWmgrGULoSUcM5SqciQ0c1qHXkDq6Wo8NLXaJpzLg15Ycgd//OVQfVLtU44YLAU&#10;XUZ3sxJLEYyTqnwUx4Qc95C0VOice26O6YF0dbD151Cz581f+2h/2p12SZDcb05BEh2PwaHIk2BT&#10;xNv1cXXM82P8N2YdJ2krqoorTPzG4Tj5bxyZXtPIviWLPQzEaPe7cK0nIvYFU2zslGtjSa+h4RN2&#10;S7j2T3lcFBNcjR3NRu14BAmP7NJkVeyi/LgwAazmUFIoAjwDliYzxnhv2NSu8C0Mnh6AKkZBGo2Q&#10;Hop1tE1Wu2C7Xa+CZHWKgqddkQeHPN5stqen/On0FaQn3yb7bVCde45Z6QvQ5rmtBlIJJO09VkZB&#10;gOF0K5Iw2cBULZ2h/9qJN/jtIvyPvJd9y0beArOj8UHOcHts5vAjUjc2ojTzaSr+C5aA+I2p/n3j&#10;kx5Hw1lXr/C8gS5IB/wgwKbV5hMlAwzXjNo/L8xwSuSPChizj5MEp/FSMEvhvBSYKsFVRh0FDuA2&#10;d+MEv/RGNC1Ein3ZSh9grNTCP3kcOWNWkD8KMEB9JdOwxwm9lL3Wl0/S42cAAAD//wMAUEsDBBQA&#10;BgAIAAAAIQCok53E3QAAAAkBAAAPAAAAZHJzL2Rvd25yZXYueG1sTI9BTsMwEEX3SNzBGiR21GmV&#10;ljaNU6FKbJCQwOUAk3iaRMR2iN3G3J5hBcvR//rzXnlIdhBXmkLvnYLlIgNBrvGmd62Cj9PzwxZE&#10;iOgMDt6Rgm8KcKhub0osjJ/dO111bAWPuFCggi7GsZAyNB1ZDAs/kuPs7CeLkc+plWbCmcftIFdZ&#10;tpEWe8cfOhzp2FHzqS9Wwavs29q/aNR4zFP60vM4+Tel7u/S0x5EpBT/yvCLz+hQMVPtL84EMShY&#10;73aPXOVgzQpc2Ky2LFcryPMlyKqU/w2qHwAAAP//AwBQSwECLQAUAAYACAAAACEAtoM4kv4AAADh&#10;AQAAEwAAAAAAAAAAAAAAAAAAAAAAW0NvbnRlbnRfVHlwZXNdLnhtbFBLAQItABQABgAIAAAAIQA4&#10;/SH/1gAAAJQBAAALAAAAAAAAAAAAAAAAAC8BAABfcmVscy8ucmVsc1BLAQItABQABgAIAAAAIQCt&#10;zypqMQMAANoGAAAOAAAAAAAAAAAAAAAAAC4CAABkcnMvZTJvRG9jLnhtbFBLAQItABQABgAIAAAA&#10;IQCok53E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sidR="00501BAE">
        <w:rPr>
          <w:rFonts w:ascii="Arial" w:hAnsi="Arial"/>
          <w:noProof/>
          <w:color w:val="000000"/>
          <w:sz w:val="18"/>
          <w:lang w:eastAsia="en-AU"/>
        </w:rPr>
        <mc:AlternateContent>
          <mc:Choice Requires="wps">
            <w:drawing>
              <wp:anchor distT="0" distB="0" distL="114300" distR="114300" simplePos="0" relativeHeight="251719680" behindDoc="0" locked="0" layoutInCell="1" allowOverlap="1" wp14:anchorId="487F3FE7" wp14:editId="54C36B8A">
                <wp:simplePos x="0" y="0"/>
                <wp:positionH relativeFrom="column">
                  <wp:posOffset>6353175</wp:posOffset>
                </wp:positionH>
                <wp:positionV relativeFrom="paragraph">
                  <wp:posOffset>100330</wp:posOffset>
                </wp:positionV>
                <wp:extent cx="179705" cy="179705"/>
                <wp:effectExtent l="0" t="0" r="10795" b="10795"/>
                <wp:wrapNone/>
                <wp:docPr id="5155" name="Rectangle 5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C0F2F" id="Rectangle 5155" o:spid="_x0000_s1026" style="position:absolute;margin-left:500.25pt;margin-top:7.9pt;width:14.15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ubMgMAANoGAAAOAAAAZHJzL2Uyb0RvYy54bWysVd9vpDYQfq/U/8HyOwGy7C8UctqwS1Xp&#10;2js1rfrsBQNWjU1tb9hc1f/9ZgzLkWsfquoSCXns8cw333yefXh37SR54cYKrTIa30WUcFXqSqgm&#10;o7/9WgQ7SqxjqmJSK57RV27pu8fvv3sY+pTf61bLihsCQZRNhz6jrXN9Goa2bHnH7J3uuYLDWpuO&#10;OTBNE1aGDRC9k+F9FG3CQZuqN7rk1sLucTykjz5+XfPSfahryx2RGQVszn+N/57xGz4+sLQxrG9F&#10;OcFg/wNFx4SCpHOoI3OMXIz4R6hOlEZbXbu7UnehrmtRcl8DVBNHX1Xz3LKe+1qAHNvPNNlvF7b8&#10;+eWjIaLK6DperylRrIMu/QK8MdVITvwukDT0NgXf5/6jwTJt/16Xf1iidN6CIz8Yo4eWswqgxUhq&#10;+OYCGhaukvPwk64gAbs47fm61qbDgMAEufq2vM5t4VdHStiMt/ttBNhKOJrWmIGlt8u9se4HrjuC&#10;i4waQO+Ds5f31o2uNxfMpXQhpIR9lkpFhoxuVuvIX7BaigoPfY2mOefSkBeG2vF/vjKofunWCQcK&#10;lqLL6G52YimScVKVz+KYkOMaQEuFwbnX5ggPrKuDpd+Hmr1u/tpH+9PutEuC5H5zCpLoeAwORZ4E&#10;myLero+rY54f478RdZykragqrhD4TcNx8t80Mr2mUX1LFXsaiNHud+FaL0TsC0Js7IS1saTX0PCJ&#10;uyVd+6c8LoqJrsaO10bveCQJt+zyyqrYRflxcQW4mlNJoQjoDFSazBzjuWFTu8K3NHh5AKuYBWU0&#10;Unoo1tE2We2C7Xa9CpLVKQqedkUeHPJ4s9menvKn01eUnnyb7Ldhde45otIXkM1zWw2kEijae6yM&#10;ggHD6VYkYbKBqVo6Q/+1E2/420X4P+pe9i0bdQvKjsYHOdPtuZnTj0zd1IjWrKep+C9cAuM3pfr3&#10;jU96HA1nXb3C8wa5oBzwBwEWrTafKBlguGbU/nlhhlMif1SgmH2cJDiNl4ZZGuelwVQJoTLqKGgA&#10;l7kbJ/ilN6JpIVPsy1b6AGOlFv7J48gZUQF+NGCA+kqmYY8Teml7ry8/SY+fAQAA//8DAFBLAwQU&#10;AAYACAAAACEADmyGE9wAAAALAQAADwAAAGRycy9kb3ducmV2LnhtbEyPwU7DMBBE70j8g7VI3Kjd&#10;KkVViFOhSlyQkCDwAZvYJBHxOthu4/59tye4zWifZmeqfXaTONkQR08a1isFwlLnzUi9hq/Pl4cd&#10;iJiQDE6erIazjbCvb28qLI1f6MOemtQLDqFYooYhpbmUMnaDdRhXfrbEt28fHCa2oZcm4MLhbpIb&#10;pR6lw5H4w4CzPQy2+2mOTsObHPvWvzbY4KHI+bdZ5uDftb6/y89PIJLN6Q+Ga32uDjV3av2RTBQT&#10;e6XUlllWW95wJdRmx6rVUBRrkHUl/2+oLwAAAP//AwBQSwECLQAUAAYACAAAACEAtoM4kv4AAADh&#10;AQAAEwAAAAAAAAAAAAAAAAAAAAAAW0NvbnRlbnRfVHlwZXNdLnhtbFBLAQItABQABgAIAAAAIQA4&#10;/SH/1gAAAJQBAAALAAAAAAAAAAAAAAAAAC8BAABfcmVscy8ucmVsc1BLAQItABQABgAIAAAAIQBs&#10;cnubMgMAANoGAAAOAAAAAAAAAAAAAAAAAC4CAABkcnMvZTJvRG9jLnhtbFBLAQItABQABgAIAAAA&#10;IQAObIYT3AAAAAsBAAAPAAAAAAAAAAAAAAAAAIw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660288" behindDoc="0" locked="0" layoutInCell="1" allowOverlap="1" wp14:anchorId="6801792D" wp14:editId="1B92B0B5">
                <wp:simplePos x="0" y="0"/>
                <wp:positionH relativeFrom="column">
                  <wp:posOffset>1283335</wp:posOffset>
                </wp:positionH>
                <wp:positionV relativeFrom="paragraph">
                  <wp:posOffset>87630</wp:posOffset>
                </wp:positionV>
                <wp:extent cx="179705" cy="179705"/>
                <wp:effectExtent l="6985" t="10795" r="13335" b="9525"/>
                <wp:wrapNone/>
                <wp:docPr id="5152" name="Rectangle 5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4581" id="Rectangle 5152" o:spid="_x0000_s1026" style="position:absolute;margin-left:101.05pt;margin-top:6.9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g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JczDA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CZZbIn2gAAAAkBAAAPAAAAZHJzL2Rvd25yZXYueG1sTI/RSsQwEEXfBf8hjOCbm2y3iNSm&#10;y7LgiyBo9QOmTWzLNpOaZLfx7x2f9HG4hzvn1vvsZnGxIU6eNGw3CoSl3puJBg0f7093DyBiQjI4&#10;e7Iavm2EfXN9VWNl/Epv9tKmQXAJxQo1jCktlZSxH63DuPGLJc4+fXCY+AyDNAFXLnezLJS6lw4n&#10;4g8jLvY42v7Unp2GFzkNnX9uscVjmfNXuy7Bv2p9e5MPjyCSzekPhl99VoeGnTp/JhPFrKFQxZZR&#10;DnY8gYFip0oQnYaSA9nU8v+C5gcAAP//AwBQSwECLQAUAAYACAAAACEAtoM4kv4AAADhAQAAEwAA&#10;AAAAAAAAAAAAAAAAAAAAW0NvbnRlbnRfVHlwZXNdLnhtbFBLAQItABQABgAIAAAAIQA4/SH/1gAA&#10;AJQBAAALAAAAAAAAAAAAAAAAAC8BAABfcmVscy8ucmVsc1BLAQItABQABgAIAAAAIQDoSVwgLgMA&#10;ANoGAAAOAAAAAAAAAAAAAAAAAC4CAABkcnMvZTJvRG9jLnhtbFBLAQItABQABgAIAAAAIQCZZbIn&#10;2gAAAAkBAAAPAAAAAAAAAAAAAAAAAIgFAABkcnMvZG93bnJldi54bWxQSwUGAAAAAAQABADzAAAA&#10;jwYAAAAA&#10;" filled="f" fillcolor="#9bc1ff" strokeweight=".5pt">
                <v:fill color2="#3f80cd" focus="100%" type="gradient">
                  <o:fill v:ext="view" type="gradientUnscaled"/>
                </v:fill>
                <v:shadow opacity="22938f" offset="0"/>
                <v:textbox inset=",7.2pt,,7.2pt"/>
              </v:rect>
            </w:pict>
          </mc:Fallback>
        </mc:AlternateContent>
      </w:r>
    </w:p>
    <w:p w14:paraId="28BE7170" w14:textId="77777777" w:rsidR="006A7900" w:rsidRDefault="006A7900" w:rsidP="00501BAE">
      <w:pPr>
        <w:tabs>
          <w:tab w:val="left" w:pos="2410"/>
          <w:tab w:val="left" w:pos="3969"/>
          <w:tab w:val="left" w:pos="6379"/>
          <w:tab w:val="left" w:pos="6946"/>
          <w:tab w:val="left" w:pos="10206"/>
        </w:tabs>
        <w:ind w:left="340" w:right="340"/>
        <w:rPr>
          <w:rFonts w:ascii="Arial" w:hAnsi="Arial"/>
          <w:color w:val="000000"/>
          <w:sz w:val="18"/>
        </w:rPr>
      </w:pPr>
      <w:r>
        <w:rPr>
          <w:rFonts w:ascii="Arial" w:hAnsi="Arial"/>
          <w:color w:val="000000"/>
          <w:sz w:val="18"/>
        </w:rPr>
        <w:t xml:space="preserve">Do you identify as: </w:t>
      </w:r>
      <w:r>
        <w:rPr>
          <w:rFonts w:ascii="Arial" w:hAnsi="Arial"/>
          <w:color w:val="000000"/>
          <w:sz w:val="18"/>
        </w:rPr>
        <w:tab/>
        <w:t>Aboriginal</w:t>
      </w:r>
      <w:r>
        <w:rPr>
          <w:rFonts w:ascii="Arial" w:hAnsi="Arial"/>
          <w:color w:val="000000"/>
          <w:sz w:val="18"/>
        </w:rPr>
        <w:tab/>
        <w:t>Torres Strait Islander</w:t>
      </w:r>
      <w:r>
        <w:rPr>
          <w:rFonts w:ascii="Arial" w:hAnsi="Arial"/>
          <w:color w:val="000000"/>
          <w:sz w:val="18"/>
        </w:rPr>
        <w:tab/>
        <w:t>Aboriginal and Torres Strait Islander</w:t>
      </w:r>
      <w:r>
        <w:rPr>
          <w:rFonts w:ascii="Arial" w:hAnsi="Arial"/>
          <w:color w:val="000000"/>
          <w:sz w:val="18"/>
        </w:rPr>
        <w:tab/>
        <w:t xml:space="preserve">    Neither</w:t>
      </w:r>
    </w:p>
    <w:p w14:paraId="2D12AACF" w14:textId="77777777" w:rsidR="006A7900" w:rsidRDefault="00BA1488" w:rsidP="006A7900">
      <w:pPr>
        <w:tabs>
          <w:tab w:val="left" w:pos="3289"/>
          <w:tab w:val="left" w:pos="9072"/>
        </w:tabs>
        <w:ind w:left="340" w:right="340"/>
        <w:rPr>
          <w:rFonts w:ascii="Arial" w:hAnsi="Arial"/>
          <w:color w:val="000000"/>
          <w:sz w:val="18"/>
        </w:rPr>
      </w:pPr>
      <w:r>
        <w:rPr>
          <w:noProof/>
          <w:lang w:eastAsia="en-AU"/>
        </w:rPr>
        <mc:AlternateContent>
          <mc:Choice Requires="wps">
            <w:drawing>
              <wp:anchor distT="0" distB="0" distL="114300" distR="114300" simplePos="0" relativeHeight="251672576" behindDoc="0" locked="0" layoutInCell="1" allowOverlap="1" wp14:anchorId="6591BECF" wp14:editId="2351E7BD">
                <wp:simplePos x="0" y="0"/>
                <wp:positionH relativeFrom="column">
                  <wp:posOffset>5688330</wp:posOffset>
                </wp:positionH>
                <wp:positionV relativeFrom="paragraph">
                  <wp:posOffset>94615</wp:posOffset>
                </wp:positionV>
                <wp:extent cx="179705" cy="179705"/>
                <wp:effectExtent l="0" t="0" r="10795" b="10795"/>
                <wp:wrapNone/>
                <wp:docPr id="5151" name="Rectangle 5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E42F" id="Rectangle 5151" o:spid="_x0000_s1026" style="position:absolute;margin-left:447.9pt;margin-top:7.4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o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TqmRLEOuvQL4MZUIznxpwDS0NsUdJ/7jwbLtP17Xf5hidJ5C4r8YIweWs4qSC1GUMM3&#10;BihYMCXn4SddQQB2cdrjda1Nhw4BCXL1bXmd28KvjpRwGG/322hNSQlX0x4jsPRm3BvrfuC6I7jJ&#10;qIHsvXP28t66UfWmgrGULoSUcM5SqciQ0c1qHXkDq6Wo8NLXaJpzLg15Ycgd//OVQfVLtU44YLAU&#10;XUZ3sxJLEYyTqnwUx4Qc95C0VOice26O6YF0dbD151Cz581f+2h/2p12SZDcb05BEh2PwaHIk2BT&#10;xNv1cXXM82P8N2YdJ2krqoorTPzG4Tj5bxyZXtPIviWLPQzEaPe7cK0nIvYFU2zslGtjSa+h4RN2&#10;S7j2T3lcFBNcjR3NRu14BAmP7NJkVeyi/LgwAazmUFIoAjwDliYzxnhv2NSu8C0Mnh6AKkZBGo2Q&#10;Hop1tE1Wu2C7Xa+CZHWKgqddkQeHPN5stqen/On0FaQn3yb7bVCde45Z6QvQ5rmtBlIJJO09VkZB&#10;gOF0K5Iw2cBULZ2h/9qJN/jtIvyPvJd9y0beArOj8UHOcHts5vAjUjc2ojTzaSr+C5aA+I2p/n3j&#10;kx5Hw1lXr/C8gS5IB/wgwKbV5hMlAwzXjNo/L8xwSuSPChizj5MEp/FSMEvhvBSYKsFVRh0FDuA2&#10;d+MEv/RGNC1Ein3ZSh9grNTCP3kcOWNWkD8KMEB9JdOwxwm9lL3Wl0/S42cAAAD//wMAUEsDBBQA&#10;BgAIAAAAIQDNIawy3AAAAAkBAAAPAAAAZHJzL2Rvd25yZXYueG1sTI9BS8QwFITvgv8hPMGbm26t&#10;sq1NF1nwIgia9Qe8NrEtNi+1yW7jv/d50uMww8w39T65SZztEkZPCrabDISlzpuRegXvx6ebHYgQ&#10;kQxOnqyCbxtg31xe1FgZv9KbPevYCy6hUKGCIca5kjJ0g3UYNn62xN6HXxxGlksvzYIrl7tJ5ll2&#10;Lx2OxAsDzvYw2O5Tn5yCFzn2rX/WqPFQpPSl13nxr0pdX6XHBxDRpvgXhl98RoeGmVp/IhPEpGBX&#10;3jF6ZKMoQXCgzIstiFZBcZuDbGr5/0HzAwAA//8DAFBLAQItABQABgAIAAAAIQC2gziS/gAAAOEB&#10;AAATAAAAAAAAAAAAAAAAAAAAAABbQ29udGVudF9UeXBlc10ueG1sUEsBAi0AFAAGAAgAAAAhADj9&#10;If/WAAAAlAEAAAsAAAAAAAAAAAAAAAAALwEAAF9yZWxzLy5yZWxzUEsBAi0AFAAGAAgAAAAhAOqJ&#10;3+gxAwAA2gYAAA4AAAAAAAAAAAAAAAAALgIAAGRycy9lMm9Eb2MueG1sUEsBAi0AFAAGAAgAAAAh&#10;AM0hrDL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r>
        <w:rPr>
          <w:rFonts w:ascii="Arial" w:hAnsi="Arial"/>
          <w:noProof/>
          <w:color w:val="000000"/>
          <w:sz w:val="18"/>
          <w:lang w:eastAsia="en-AU"/>
        </w:rPr>
        <mc:AlternateContent>
          <mc:Choice Requires="wps">
            <w:drawing>
              <wp:anchor distT="0" distB="0" distL="114300" distR="114300" simplePos="0" relativeHeight="251795456" behindDoc="0" locked="0" layoutInCell="1" allowOverlap="1" wp14:anchorId="1833FDA7" wp14:editId="1D96A7CB">
                <wp:simplePos x="0" y="0"/>
                <wp:positionH relativeFrom="column">
                  <wp:posOffset>6276975</wp:posOffset>
                </wp:positionH>
                <wp:positionV relativeFrom="paragraph">
                  <wp:posOffset>78105</wp:posOffset>
                </wp:positionV>
                <wp:extent cx="179705" cy="179705"/>
                <wp:effectExtent l="0" t="0" r="10795" b="10795"/>
                <wp:wrapNone/>
                <wp:docPr id="5221" name="Rectangle 5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C54D" id="Rectangle 5221" o:spid="_x0000_s1026" style="position:absolute;margin-left:494.25pt;margin-top:6.15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Or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I2CzE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BvPk4T3QAAAAoBAAAPAAAAZHJzL2Rvd25yZXYueG1sTI9BTsMwEEX3SNzBGiR21G4pUUjj&#10;VKgSGyQkMBxgEg9J1NgOttuY2+OuYDn6T3/er/fJTOxMPozOSlivBDCyndOj7SV8fjzflcBCRKtx&#10;cpYk/FCAfXN9VWOl3WLf6axiz3KJDRVKGGKcK85DN5DBsHIz2Zx9OW8w5tP3XHtccrmZ+EaIghsc&#10;bf4w4EyHgbqjOhkJr3zsW/eiUOFhm9K3Wmbv3qS8vUlPO2CRUvyD4aKf1aHJTq07WR3YJOGxLB8y&#10;moPNPbALINZFHtNK2IoCeFPz/xOaXwAAAP//AwBQSwECLQAUAAYACAAAACEAtoM4kv4AAADhAQAA&#10;EwAAAAAAAAAAAAAAAAAAAAAAW0NvbnRlbnRfVHlwZXNdLnhtbFBLAQItABQABgAIAAAAIQA4/SH/&#10;1gAAAJQBAAALAAAAAAAAAAAAAAAAAC8BAABfcmVscy8ucmVsc1BLAQItABQABgAIAAAAIQBZgeOr&#10;LgMAANoGAAAOAAAAAAAAAAAAAAAAAC4CAABkcnMvZTJvRG9jLnhtbFBLAQItABQABgAIAAAAIQBv&#10;Pk4T3QAAAAoBAAAPAAAAAAAAAAAAAAAAAIg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p>
    <w:p w14:paraId="402F87DD" w14:textId="77777777" w:rsidR="006A7900" w:rsidRDefault="006A7900" w:rsidP="006A7900">
      <w:pPr>
        <w:tabs>
          <w:tab w:val="left" w:pos="3289"/>
          <w:tab w:val="left" w:pos="9072"/>
          <w:tab w:val="left" w:pos="9540"/>
        </w:tabs>
        <w:ind w:left="340" w:right="340"/>
        <w:rPr>
          <w:rFonts w:ascii="Arial" w:hAnsi="Arial"/>
          <w:color w:val="000000"/>
          <w:sz w:val="18"/>
        </w:rPr>
      </w:pPr>
      <w:r>
        <w:rPr>
          <w:rFonts w:ascii="Arial" w:hAnsi="Arial"/>
          <w:color w:val="000000"/>
          <w:sz w:val="18"/>
        </w:rPr>
        <w:t xml:space="preserve">Do you have a disability, </w:t>
      </w:r>
      <w:proofErr w:type="gramStart"/>
      <w:r>
        <w:rPr>
          <w:rFonts w:ascii="Arial" w:hAnsi="Arial"/>
          <w:color w:val="000000"/>
          <w:sz w:val="18"/>
        </w:rPr>
        <w:t>illness</w:t>
      </w:r>
      <w:proofErr w:type="gramEnd"/>
      <w:r>
        <w:rPr>
          <w:rFonts w:ascii="Arial" w:hAnsi="Arial"/>
          <w:color w:val="000000"/>
          <w:sz w:val="18"/>
        </w:rPr>
        <w:t xml:space="preserve"> or impairment where support and/or special arrangements are required?</w:t>
      </w:r>
      <w:r w:rsidRPr="00F337DF">
        <w:rPr>
          <w:rFonts w:ascii="Arial" w:hAnsi="Arial"/>
          <w:color w:val="000000"/>
          <w:sz w:val="18"/>
        </w:rPr>
        <w:t xml:space="preserve"> </w:t>
      </w:r>
      <w:r>
        <w:rPr>
          <w:rFonts w:ascii="Arial" w:hAnsi="Arial"/>
          <w:color w:val="000000"/>
          <w:sz w:val="18"/>
        </w:rPr>
        <w:t>No</w:t>
      </w:r>
      <w:r>
        <w:rPr>
          <w:rFonts w:ascii="Arial" w:hAnsi="Arial"/>
          <w:color w:val="000000"/>
          <w:sz w:val="18"/>
        </w:rPr>
        <w:tab/>
      </w:r>
      <w:r>
        <w:rPr>
          <w:rFonts w:ascii="Arial" w:hAnsi="Arial"/>
          <w:color w:val="000000"/>
          <w:sz w:val="18"/>
        </w:rPr>
        <w:tab/>
        <w:t>Yes</w:t>
      </w:r>
    </w:p>
    <w:p w14:paraId="7A7BF9C1" w14:textId="77777777" w:rsidR="006A7900" w:rsidRDefault="006A7900" w:rsidP="006A7900">
      <w:pPr>
        <w:tabs>
          <w:tab w:val="left" w:pos="9781"/>
        </w:tabs>
        <w:spacing w:after="30"/>
        <w:ind w:left="340" w:right="340"/>
        <w:rPr>
          <w:rFonts w:ascii="Arial" w:hAnsi="Arial"/>
          <w:color w:val="000000"/>
          <w:sz w:val="18"/>
        </w:rPr>
      </w:pPr>
    </w:p>
    <w:p w14:paraId="01296477" w14:textId="77777777" w:rsidR="006A7900" w:rsidRPr="00EF0E45" w:rsidRDefault="006A7900" w:rsidP="006A7900">
      <w:pPr>
        <w:tabs>
          <w:tab w:val="left" w:pos="9781"/>
        </w:tabs>
        <w:spacing w:after="30"/>
        <w:ind w:left="340" w:right="340"/>
        <w:rPr>
          <w:rFonts w:ascii="Arial" w:hAnsi="Arial"/>
          <w:b/>
          <w:color w:val="000000"/>
          <w:sz w:val="18"/>
        </w:rPr>
      </w:pPr>
      <w:r>
        <w:rPr>
          <w:noProof/>
          <w:lang w:eastAsia="en-AU"/>
        </w:rPr>
        <mc:AlternateContent>
          <mc:Choice Requires="wps">
            <w:drawing>
              <wp:anchor distT="0" distB="0" distL="114300" distR="114300" simplePos="0" relativeHeight="251674624" behindDoc="0" locked="0" layoutInCell="1" allowOverlap="1" wp14:anchorId="37AFCC19" wp14:editId="6E359B25">
                <wp:simplePos x="0" y="0"/>
                <wp:positionH relativeFrom="column">
                  <wp:posOffset>5697220</wp:posOffset>
                </wp:positionH>
                <wp:positionV relativeFrom="paragraph">
                  <wp:posOffset>89535</wp:posOffset>
                </wp:positionV>
                <wp:extent cx="179705" cy="179705"/>
                <wp:effectExtent l="10795" t="12065" r="9525" b="8255"/>
                <wp:wrapNone/>
                <wp:docPr id="5150" name="Rectangle 5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436C" id="Rectangle 5150" o:spid="_x0000_s1026" style="position:absolute;margin-left:448.6pt;margin-top:7.0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4ZMQMAANoGAAAOAAAAZHJzL2Uyb0RvYy54bWysVd9vpDYQfq/U/8HyOwGy7C8UctqwS1Xp&#10;2js1rfrsBQNWjU1tb9hc1f/9ZgzLkWsfquoSCXns8cx833yefXh37SR54cYKrTIa30WUcFXqSqgm&#10;o7/9WgQ7SqxjqmJSK57RV27pu8fvv3sY+pTf61bLihsCQZRNhz6jrXN9Goa2bHnH7J3uuYLDWpuO&#10;OTBNE1aGDRC9k+F9FG3CQZuqN7rk1sLucTykjz5+XfPSfahryx2RGYXanP8a/z3jN3x8YGljWN+K&#10;ciqD/Y8qOiYUJJ1DHZlj5GLEP0J1ojTa6trdlboLdV2LknsMgCaOvkLz3LKeeyxAju1nmuy3C1v+&#10;/PLREFFldB2vgSDFOujSL8AbU43kxO8CSUNvU/B97j8ahGn797r8wxKl8xYc+cEYPbScVVBajKSG&#10;by6gYeEqOQ8/6QoSsIvTnq9rbToMCEyQq2/L69wWfnWkhM14u99Ga0pKOJrWmIGlt8u9se4HrjuC&#10;i4waqN4HZy/vrRtdby6YS+lCSAn7LJWKDBndrAC6h6WlqPDQG6Y559KQF4ba8X8eGaBfunXCgYKl&#10;6DK6m51YimScVOWzOCbkuIaipcLg3GtzLA+sq4Ol3wfMXjd/7aP9aXfaJUFyvzkFSXQ8BociT4JN&#10;EW/Xx9Uxz4/x31h1nKStqCqusPCbhuPkv2lkek2j+pYq9jQQo93vwrVeiNgXLLGxU62NJb2Ghk/c&#10;LenaP+VxUUx0NXa8NnrHI0m4ZZdXVsUuyo+LK8DVnEoKRUBnoNJk5hjPDZvaFb6lwcsDWMUsKKOR&#10;0kOxjrbJahdst+tVkKxOUfC0K/LgkMebzfb0lD+dvqL05Ntkvw2rc8+xKn0B2Ty31UAqgaK9R2QU&#10;DBhON5CEyQamaukM/ddOvOFvF+H/qHvZt2zULSg7Gh/kTLfnZk4/MnVTI1qznibwX7gExm9K9e8b&#10;n/Q4Gs66eoXnDXJBOeAPAixabT5RMsBwzaj988IMp0T+qEAx+zhJcBovDbM0zkuDqRJCZdRR0AAu&#10;czdO8EtvRNNCptjDVvoAY6UW/snjyBmrgvrRgAHqkUzDHif00vZeX36SHj8DAAD//wMAUEsDBBQA&#10;BgAIAAAAIQCi1X6Y3QAAAAkBAAAPAAAAZHJzL2Rvd25yZXYueG1sTI9BTsMwEEX3SNzBGiR21GmU&#10;QpvGqVAlNkhIYDjAJB6SqLEdYrcxt2dYwXL0n/5/Ux2SHcWF5jB4p2C9ykCQa70ZXKfg4/3pbgsi&#10;RHQGR+9IwTcFONTXVxWWxi/ujS46doJLXChRQR/jVEoZ2p4shpWfyHH26WeLkc+5k2bGhcvtKPMs&#10;u5cWB8cLPU507Kk96bNV8CKHrvHPGjUei5S+9DLN/lWp25v0uAcRKcU/GH71WR1qdmr82ZkgRgXb&#10;3UPOKAfFGgQDu3yzAdEoKPICZF3J/x/UPwAAAP//AwBQSwECLQAUAAYACAAAACEAtoM4kv4AAADh&#10;AQAAEwAAAAAAAAAAAAAAAAAAAAAAW0NvbnRlbnRfVHlwZXNdLnhtbFBLAQItABQABgAIAAAAIQA4&#10;/SH/1gAAAJQBAAALAAAAAAAAAAAAAAAAAC8BAABfcmVscy8ucmVsc1BLAQItABQABgAIAAAAIQAr&#10;NI4ZMQMAANoGAAAOAAAAAAAAAAAAAAAAAC4CAABkcnMvZTJvRG9jLnhtbFBLAQItABQABgAIAAAA&#10;IQCi1X6Y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sidRPr="00EF0E45">
        <w:rPr>
          <w:rFonts w:ascii="Arial" w:hAnsi="Arial"/>
          <w:b/>
          <w:color w:val="000000"/>
          <w:sz w:val="18"/>
        </w:rPr>
        <w:t>What type of applica</w:t>
      </w:r>
      <w:r>
        <w:rPr>
          <w:rFonts w:ascii="Arial" w:hAnsi="Arial"/>
          <w:b/>
          <w:color w:val="000000"/>
          <w:sz w:val="18"/>
        </w:rPr>
        <w:t>nt</w:t>
      </w:r>
      <w:r w:rsidRPr="00EF0E45">
        <w:rPr>
          <w:rFonts w:ascii="Arial" w:hAnsi="Arial"/>
          <w:b/>
          <w:color w:val="000000"/>
          <w:sz w:val="18"/>
        </w:rPr>
        <w:t xml:space="preserve"> are you?</w:t>
      </w:r>
    </w:p>
    <w:p w14:paraId="2BFFECBE" w14:textId="77777777" w:rsidR="006A7900" w:rsidRDefault="006A7900" w:rsidP="006A7900">
      <w:pPr>
        <w:tabs>
          <w:tab w:val="left" w:pos="6300"/>
          <w:tab w:val="left" w:pos="9781"/>
        </w:tabs>
        <w:spacing w:before="100" w:after="30"/>
        <w:ind w:left="340" w:right="340"/>
        <w:rPr>
          <w:rFonts w:ascii="Arial" w:hAnsi="Arial"/>
          <w:color w:val="000000"/>
          <w:sz w:val="18"/>
        </w:rPr>
      </w:pPr>
      <w:r>
        <w:rPr>
          <w:noProof/>
          <w:lang w:eastAsia="en-AU"/>
        </w:rPr>
        <mc:AlternateContent>
          <mc:Choice Requires="wps">
            <w:drawing>
              <wp:anchor distT="0" distB="0" distL="114300" distR="114300" simplePos="0" relativeHeight="251675648" behindDoc="0" locked="0" layoutInCell="1" allowOverlap="1" wp14:anchorId="198DBFE6" wp14:editId="6E078BEE">
                <wp:simplePos x="0" y="0"/>
                <wp:positionH relativeFrom="column">
                  <wp:posOffset>5697220</wp:posOffset>
                </wp:positionH>
                <wp:positionV relativeFrom="paragraph">
                  <wp:posOffset>154940</wp:posOffset>
                </wp:positionV>
                <wp:extent cx="179705" cy="179705"/>
                <wp:effectExtent l="10795" t="8890" r="9525" b="11430"/>
                <wp:wrapNone/>
                <wp:docPr id="5137" name="Rectangle 5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F4F2" id="Rectangle 5137" o:spid="_x0000_s1026" style="position:absolute;margin-left:448.6pt;margin-top:12.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Wk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WpL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DwXDpE3QAAAAkBAAAPAAAAZHJzL2Rvd25yZXYueG1sTI/BSsQwFEX3gv8QnuDOSQ2t&#10;M1P7OsiAG0HQ6Ae8NrEtNklNMtP498aVLh/3cO95zSGZmZ21D5OzCLebApi2vVOTHRDe3x5vdsBC&#10;JKtodlYjfOsAh/byoqFaudW+6rOMA8slNtSEMMa41JyHftSGwsYt2ubsw3lDMZ9+4MrTmsvNzEVR&#10;3HFDk80LIy36OOr+U54MwjOfhs49SZJ0LFP6kuvi3Qvi9VV6uAcWdYp/MPzqZ3Vos1PnTlYFNiPs&#10;9luRUQRRlsAysBdVBaxDqMQWeNvw/x+0PwAAAP//AwBQSwECLQAUAAYACAAAACEAtoM4kv4AAADh&#10;AQAAEwAAAAAAAAAAAAAAAAAAAAAAW0NvbnRlbnRfVHlwZXNdLnhtbFBLAQItABQABgAIAAAAIQA4&#10;/SH/1gAAAJQBAAALAAAAAAAAAAAAAAAAAC8BAABfcmVscy8ucmVsc1BLAQItABQABgAIAAAAIQA2&#10;zFWkMQMAANoGAAAOAAAAAAAAAAAAAAAAAC4CAABkcnMvZTJvRG9jLnhtbFBLAQItABQABgAIAAAA&#10;IQDwXDpE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Respondent in the existing order</w:t>
      </w:r>
    </w:p>
    <w:p w14:paraId="142A01C1" w14:textId="77777777" w:rsidR="006A7900" w:rsidRDefault="006A7900" w:rsidP="006A7900">
      <w:pPr>
        <w:tabs>
          <w:tab w:val="left" w:pos="9781"/>
        </w:tabs>
        <w:spacing w:before="100" w:after="30"/>
        <w:ind w:left="340" w:right="340"/>
        <w:rPr>
          <w:rFonts w:ascii="Arial" w:hAnsi="Arial"/>
          <w:color w:val="000000"/>
          <w:sz w:val="18"/>
        </w:rPr>
      </w:pPr>
      <w:r>
        <w:rPr>
          <w:noProof/>
          <w:lang w:eastAsia="en-AU"/>
        </w:rPr>
        <mc:AlternateContent>
          <mc:Choice Requires="wps">
            <w:drawing>
              <wp:anchor distT="0" distB="0" distL="114300" distR="114300" simplePos="0" relativeHeight="251676672" behindDoc="0" locked="0" layoutInCell="1" allowOverlap="1" wp14:anchorId="32901E33" wp14:editId="5DE3645D">
                <wp:simplePos x="0" y="0"/>
                <wp:positionH relativeFrom="column">
                  <wp:posOffset>5697220</wp:posOffset>
                </wp:positionH>
                <wp:positionV relativeFrom="paragraph">
                  <wp:posOffset>160020</wp:posOffset>
                </wp:positionV>
                <wp:extent cx="179705" cy="179705"/>
                <wp:effectExtent l="10795" t="8890" r="9525" b="11430"/>
                <wp:wrapNone/>
                <wp:docPr id="5136" name="Rectangle 5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2A61F" id="Rectangle 5136" o:spid="_x0000_s1026" style="position:absolute;margin-left:448.6pt;margin-top:12.6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RV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WpD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Ckgdkc3QAAAAkBAAAPAAAAZHJzL2Rvd25yZXYueG1sTI9BTsMwEEX3SNzBGiR21CFg&#10;aNNMKlSJDRISNRxgErtJRGwH223M7TErWI1G8/Tn/XqXzMTO2ofRWYTbVQFM286p0fYIH+/PN2tg&#10;IZJVNDmrEb51gF1zeVFTpdxiD/osY89yiA0VIQwxzhXnoRu0obBys7b5dnTeUMyr77nytORwM/Gy&#10;KB64odHmDwPNej/o7lOeDMIrH/vWvUiStL9P6Usus3dviNdX6WkLLOoU/2D41c/q0GSn1p2sCmxC&#10;WG8ey4wilCLPDGxKIYC1COJOAG9q/r9B8wMAAP//AwBQSwECLQAUAAYACAAAACEAtoM4kv4AAADh&#10;AQAAEwAAAAAAAAAAAAAAAAAAAAAAW0NvbnRlbnRfVHlwZXNdLnhtbFBLAQItABQABgAIAAAAIQA4&#10;/SH/1gAAAJQBAAALAAAAAAAAAAAAAAAAAC8BAABfcmVscy8ucmVsc1BLAQItABQABgAIAAAAIQD3&#10;cQRVMQMAANoGAAAOAAAAAAAAAAAAAAAAAC4CAABkcnMvZTJvRG9jLnhtbFBLAQItABQABgAIAAAA&#10;IQCkgdkc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A person being authorised by the aggrieved (please provide proof of authorisation)</w:t>
      </w:r>
    </w:p>
    <w:p w14:paraId="2A920818" w14:textId="77777777" w:rsidR="006A7900" w:rsidRDefault="006A7900" w:rsidP="006A7900">
      <w:pPr>
        <w:tabs>
          <w:tab w:val="left" w:pos="9781"/>
        </w:tabs>
        <w:spacing w:before="100" w:after="3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74976" behindDoc="0" locked="0" layoutInCell="1" allowOverlap="1" wp14:anchorId="778E3BD1" wp14:editId="2699C0AE">
                <wp:simplePos x="0" y="0"/>
                <wp:positionH relativeFrom="column">
                  <wp:posOffset>5697220</wp:posOffset>
                </wp:positionH>
                <wp:positionV relativeFrom="paragraph">
                  <wp:posOffset>168275</wp:posOffset>
                </wp:positionV>
                <wp:extent cx="179705" cy="179705"/>
                <wp:effectExtent l="10795" t="12065" r="9525" b="8255"/>
                <wp:wrapNone/>
                <wp:docPr id="5135" name="Rectangle 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AF36" id="Rectangle 5135" o:spid="_x0000_s1026" style="position:absolute;margin-left:448.6pt;margin-top:13.25pt;width:14.15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edMgMAANoGAAAOAAAAZHJzL2Uyb0RvYy54bWysVd9vpDYQfq/U/8HyOwGy7C8UctqwS1Xp&#10;2js1rfrsBQNWjU1tb9hc1f/9ZgzLkWsfquoSCXns8cw333yefXh37SR54cYKrTIa30WUcFXqSqgm&#10;o7/9WgQ7SqxjqmJSK57RV27pu8fvv3sY+pTf61bLihsCQZRNhz6jrXN9Goa2bHnH7J3uuYLDWpuO&#10;OTBNE1aGDRC9k+F9FG3CQZuqN7rk1sLucTykjz5+XfPSfahryx2RGQVszn+N/57xGz4+sLQxrG9F&#10;OcFg/wNFx4SCpHOoI3OMXIz4R6hOlEZbXbu7UnehrmtRcl8DVBNHX1Xz3LKe+1qAHNvPNNlvF7b8&#10;+eWjIaLK6DperSlRrIMu/QK8MdVITvwukDT0NgXf5/6jwTJt/16Xf1iidN6CIz8Yo4eWswqgxUhq&#10;+OYCGhaukvPwk64gAbs47fm61qbDgMAEufq2vM5t4VdHStiMt/ttBNhKOJrWmIGlt8u9se4HrjuC&#10;i4waQO+Ds5f31o2uNxfMpXQhpIR9lkpFhoxuVuvIX7BaigoPfY2mOefSkBeG2vF/vjKofunWCQcK&#10;lqLL6G52YimScVKVz+KYkOMaQEuFwbnX5ggPrKuDpd+Hmr1u/tpH+9PutEuC5H5zCpLoeAwORZ4E&#10;myLero+rY54f478RdZykragqrhD4TcNx8t80Mr2mUX1LFXsaiNHud+FaL0TsC0Js7IS1saTX0PCJ&#10;uyVd+6c8LoqJrsaO10bveCQJt+zyyqrYRflxcQW4mlNJoQjoDFSazBzjuWFTu8K3NHh5AKuYBWU0&#10;Unoo1tE2We2C7Xa9CpLVKQqedkUeHPJ4s9menvKn01eUnnyb7Ldhde45otIXkM1zWw2kEijae6yM&#10;ggHD6VYkYbKBqVo6Q/+1E2/420X4P+pe9i0bdQvKjsYHOdPtuZnTj0zd1IjWrKep+C9cAuM3pfr3&#10;jU96HA1nXb3C8wa5oBzwBwEWrTafKBlguGbU/nlhhlMif1SgmH2cJDiNl4ZZGuelwVQJoTLqKGgA&#10;l7kbJ/ilN6JpIVPsy1b6AGOlFv7J48gZUQF+NGCA+kqmYY8Teml7ry8/SY+fAQAA//8DAFBLAwQU&#10;AAYACAAAACEAAatnzN0AAAAJAQAADwAAAGRycy9kb3ducmV2LnhtbEyPwUrEMBCG74LvEEbw5qaW&#10;7dqtnS6y4EUQNPoA0ya2xSapTXYb397xpLcZ5uOf768PyU7ibJYweodwu8lAGNd5Pboe4f3t8aYE&#10;ESI5TZN3BuHbBDg0lxc1Vdqv7tWcVewFh7hQEcIQ41xJGbrBWAobPxvHtw+/WIq8Lr3UC60cbieZ&#10;Z9lOWhodfxhoNsfBdJ/qZBGe5di3/kmRouM2pS+1zot/Qby+Sg/3IKJJ8Q+GX31Wh4adWn9yOogJ&#10;odzf5Ywi5LsCBAP7vOChRSi2Jcimlv8bND8AAAD//wMAUEsBAi0AFAAGAAgAAAAhALaDOJL+AAAA&#10;4QEAABMAAAAAAAAAAAAAAAAAAAAAAFtDb250ZW50X1R5cGVzXS54bWxQSwECLQAUAAYACAAAACEA&#10;OP0h/9YAAACUAQAACwAAAAAAAAAAAAAAAAAvAQAAX3JlbHMvLnJlbHNQSwECLQAUAAYACAAAACEA&#10;9bGHnTIDAADaBgAADgAAAAAAAAAAAAAAAAAuAgAAZHJzL2Uyb0RvYy54bWxQSwECLQAUAAYACAAA&#10;ACEAAatnzN0AAAAJAQAADwAAAAAAAAAAAAAAAACMBQAAZHJzL2Rvd25yZXYueG1sUEsFBgAAAAAE&#10;AAQA8wAAAJYGA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A person acting under another Act for the aggrieved, respondent or a named person</w:t>
      </w:r>
    </w:p>
    <w:p w14:paraId="3F4D3AAD" w14:textId="77777777" w:rsidR="006A7900" w:rsidRDefault="006A7900" w:rsidP="006A7900">
      <w:pPr>
        <w:tabs>
          <w:tab w:val="left" w:pos="9781"/>
        </w:tabs>
        <w:spacing w:before="100" w:after="30"/>
        <w:ind w:left="340" w:right="340"/>
        <w:rPr>
          <w:rFonts w:ascii="Arial" w:hAnsi="Arial"/>
          <w:color w:val="000000"/>
          <w:sz w:val="18"/>
        </w:rPr>
      </w:pPr>
      <w:r>
        <w:rPr>
          <w:rFonts w:ascii="Arial" w:hAnsi="Arial"/>
          <w:color w:val="000000"/>
          <w:sz w:val="18"/>
        </w:rPr>
        <w:t>A named person in the existing order</w:t>
      </w:r>
    </w:p>
    <w:p w14:paraId="10D0D8A7" w14:textId="77777777" w:rsidR="006A7900" w:rsidRDefault="006A7900" w:rsidP="006A7900">
      <w:pPr>
        <w:tabs>
          <w:tab w:val="left" w:pos="9781"/>
        </w:tabs>
        <w:spacing w:after="30"/>
        <w:ind w:left="340" w:right="340"/>
        <w:rPr>
          <w:rFonts w:ascii="Arial" w:hAnsi="Arial"/>
          <w:color w:val="000000"/>
          <w:sz w:val="18"/>
        </w:rPr>
      </w:pPr>
    </w:p>
    <w:p w14:paraId="371439B6" w14:textId="77777777" w:rsidR="006A7900" w:rsidRPr="000400C3" w:rsidRDefault="006A7900" w:rsidP="006A7900">
      <w:pPr>
        <w:tabs>
          <w:tab w:val="left" w:pos="9781"/>
        </w:tabs>
        <w:spacing w:after="30"/>
        <w:ind w:left="340" w:right="340"/>
        <w:rPr>
          <w:rFonts w:ascii="Arial" w:hAnsi="Arial"/>
          <w:b/>
          <w:color w:val="000000"/>
          <w:sz w:val="18"/>
        </w:rPr>
      </w:pPr>
      <w:r>
        <w:rPr>
          <w:rFonts w:ascii="Arial" w:hAnsi="Arial"/>
          <w:b/>
          <w:color w:val="000000"/>
          <w:sz w:val="18"/>
        </w:rPr>
        <w:t>Part B – A Police Officer</w:t>
      </w:r>
    </w:p>
    <w:p w14:paraId="1DF6DA0E" w14:textId="77777777" w:rsidR="006A7900" w:rsidRPr="00592603" w:rsidRDefault="006A7900" w:rsidP="006A7900">
      <w:pPr>
        <w:tabs>
          <w:tab w:val="left" w:pos="9360"/>
        </w:tabs>
        <w:spacing w:after="30"/>
        <w:ind w:left="340" w:right="340"/>
        <w:rPr>
          <w:rFonts w:ascii="Arial" w:hAnsi="Arial"/>
          <w:color w:val="000000"/>
          <w:sz w:val="18"/>
        </w:rPr>
      </w:pPr>
      <w:r>
        <w:rPr>
          <w:rFonts w:ascii="Arial" w:hAnsi="Arial"/>
          <w:color w:val="000000"/>
          <w:sz w:val="18"/>
        </w:rPr>
        <w:t xml:space="preserve">Full Name including Rank: </w:t>
      </w:r>
      <w:r w:rsidRPr="00592603">
        <w:rPr>
          <w:rFonts w:ascii="Arial" w:hAnsi="Arial"/>
          <w:color w:val="000000"/>
          <w:sz w:val="18"/>
        </w:rPr>
        <w:tab/>
      </w:r>
      <w:r>
        <w:rPr>
          <w:rFonts w:ascii="Arial" w:hAnsi="Arial"/>
          <w:color w:val="000000"/>
          <w:sz w:val="18"/>
        </w:rPr>
        <w:t>Registration #</w:t>
      </w:r>
    </w:p>
    <w:tbl>
      <w:tblPr>
        <w:tblW w:w="11279" w:type="dxa"/>
        <w:tblInd w:w="34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8501"/>
        <w:gridCol w:w="425"/>
        <w:gridCol w:w="284"/>
        <w:gridCol w:w="284"/>
        <w:gridCol w:w="284"/>
        <w:gridCol w:w="284"/>
        <w:gridCol w:w="284"/>
        <w:gridCol w:w="933"/>
      </w:tblGrid>
      <w:tr w:rsidR="006A7900" w:rsidRPr="00AF3771" w14:paraId="4FBF18A2" w14:textId="77777777" w:rsidTr="00BA1488">
        <w:trPr>
          <w:cantSplit/>
          <w:trHeight w:val="454"/>
        </w:trPr>
        <w:tc>
          <w:tcPr>
            <w:tcW w:w="8501" w:type="dxa"/>
            <w:tcBorders>
              <w:top w:val="single" w:sz="4" w:space="0" w:color="000000"/>
              <w:bottom w:val="single" w:sz="4" w:space="0" w:color="000000"/>
              <w:right w:val="single" w:sz="4" w:space="0" w:color="000000"/>
            </w:tcBorders>
            <w:vAlign w:val="center"/>
          </w:tcPr>
          <w:p w14:paraId="221803E2" w14:textId="77777777" w:rsidR="006A7900" w:rsidRPr="00AF3771" w:rsidRDefault="006A7900" w:rsidP="000700D4">
            <w:pPr>
              <w:tabs>
                <w:tab w:val="left" w:pos="9866"/>
                <w:tab w:val="left" w:pos="9923"/>
              </w:tabs>
              <w:ind w:right="340"/>
              <w:rPr>
                <w:rFonts w:ascii="Arial" w:hAnsi="Arial"/>
                <w:color w:val="000000"/>
                <w:sz w:val="18"/>
              </w:rPr>
            </w:pPr>
          </w:p>
        </w:tc>
        <w:tc>
          <w:tcPr>
            <w:tcW w:w="425" w:type="dxa"/>
            <w:tcBorders>
              <w:top w:val="nil"/>
              <w:left w:val="single" w:sz="4" w:space="0" w:color="000000"/>
              <w:bottom w:val="nil"/>
              <w:right w:val="single" w:sz="4" w:space="0" w:color="auto"/>
            </w:tcBorders>
            <w:vAlign w:val="center"/>
          </w:tcPr>
          <w:p w14:paraId="0E59C2CE" w14:textId="77777777" w:rsidR="006A7900" w:rsidRPr="00AF3771" w:rsidRDefault="006A7900" w:rsidP="000700D4">
            <w:pPr>
              <w:tabs>
                <w:tab w:val="left" w:pos="9866"/>
                <w:tab w:val="left" w:pos="9923"/>
              </w:tabs>
              <w:ind w:left="340" w:right="340"/>
              <w:rPr>
                <w:rFonts w:ascii="Arial" w:hAnsi="Arial"/>
                <w:color w:val="000000"/>
                <w:sz w:val="18"/>
              </w:rPr>
            </w:pPr>
          </w:p>
        </w:tc>
        <w:tc>
          <w:tcPr>
            <w:tcW w:w="284" w:type="dxa"/>
            <w:tcBorders>
              <w:top w:val="single" w:sz="4" w:space="0" w:color="auto"/>
              <w:left w:val="single" w:sz="4" w:space="0" w:color="auto"/>
              <w:bottom w:val="single" w:sz="4" w:space="0" w:color="auto"/>
              <w:right w:val="nil"/>
            </w:tcBorders>
            <w:tcMar>
              <w:left w:w="0" w:type="dxa"/>
              <w:right w:w="0" w:type="dxa"/>
            </w:tcMar>
            <w:vAlign w:val="center"/>
          </w:tcPr>
          <w:p w14:paraId="24931A2D" w14:textId="77777777" w:rsidR="006A7900" w:rsidRPr="00AF3771" w:rsidRDefault="006A7900" w:rsidP="000700D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3A5FF2CF" w14:textId="77777777" w:rsidR="006A7900" w:rsidRPr="00AF3771" w:rsidRDefault="006A7900" w:rsidP="000700D4">
            <w:pPr>
              <w:tabs>
                <w:tab w:val="left" w:pos="3289"/>
                <w:tab w:val="left" w:pos="9072"/>
              </w:tabs>
              <w:ind w:right="340"/>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0DF2CD76" w14:textId="77777777" w:rsidR="006A7900" w:rsidRPr="00AF3771" w:rsidRDefault="006A7900" w:rsidP="000700D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36C0EEAD" w14:textId="77777777" w:rsidR="006A7900" w:rsidRPr="00AF3771" w:rsidRDefault="006A7900" w:rsidP="000700D4">
            <w:pPr>
              <w:tabs>
                <w:tab w:val="left" w:pos="3289"/>
                <w:tab w:val="left" w:pos="9072"/>
              </w:tabs>
              <w:jc w:val="center"/>
              <w:rPr>
                <w:rFonts w:ascii="Arial" w:hAnsi="Arial"/>
                <w:color w:val="000000"/>
                <w:sz w:val="18"/>
              </w:rPr>
            </w:pPr>
          </w:p>
        </w:tc>
        <w:tc>
          <w:tcPr>
            <w:tcW w:w="284" w:type="dxa"/>
            <w:tcBorders>
              <w:top w:val="single" w:sz="4" w:space="0" w:color="auto"/>
              <w:left w:val="nil"/>
              <w:bottom w:val="single" w:sz="4" w:space="0" w:color="auto"/>
              <w:right w:val="nil"/>
            </w:tcBorders>
            <w:vAlign w:val="center"/>
          </w:tcPr>
          <w:p w14:paraId="22912F47" w14:textId="77777777" w:rsidR="006A7900" w:rsidRPr="00AF3771" w:rsidRDefault="006A7900" w:rsidP="000700D4">
            <w:pPr>
              <w:tabs>
                <w:tab w:val="left" w:pos="3289"/>
                <w:tab w:val="left" w:pos="9072"/>
              </w:tabs>
              <w:ind w:right="340"/>
              <w:jc w:val="center"/>
              <w:rPr>
                <w:rFonts w:ascii="Arial" w:hAnsi="Arial"/>
                <w:color w:val="000000"/>
                <w:sz w:val="18"/>
              </w:rPr>
            </w:pPr>
          </w:p>
        </w:tc>
        <w:tc>
          <w:tcPr>
            <w:tcW w:w="933" w:type="dxa"/>
            <w:tcBorders>
              <w:top w:val="single" w:sz="4" w:space="0" w:color="auto"/>
              <w:left w:val="nil"/>
              <w:bottom w:val="single" w:sz="4" w:space="0" w:color="auto"/>
              <w:right w:val="single" w:sz="4" w:space="0" w:color="auto"/>
            </w:tcBorders>
            <w:vAlign w:val="center"/>
          </w:tcPr>
          <w:p w14:paraId="36CF74C2" w14:textId="77777777" w:rsidR="006A7900" w:rsidRPr="00AF3771" w:rsidRDefault="006A7900" w:rsidP="000700D4">
            <w:pPr>
              <w:tabs>
                <w:tab w:val="left" w:pos="3289"/>
                <w:tab w:val="left" w:pos="9072"/>
              </w:tabs>
              <w:ind w:right="340"/>
              <w:jc w:val="center"/>
              <w:rPr>
                <w:rFonts w:ascii="Arial" w:hAnsi="Arial"/>
                <w:color w:val="000000"/>
                <w:sz w:val="18"/>
              </w:rPr>
            </w:pPr>
          </w:p>
        </w:tc>
      </w:tr>
    </w:tbl>
    <w:p w14:paraId="7120D6BD" w14:textId="77777777" w:rsidR="006A7900" w:rsidRPr="00592603" w:rsidRDefault="006A7900" w:rsidP="00BA1488">
      <w:pPr>
        <w:tabs>
          <w:tab w:val="left" w:pos="340"/>
          <w:tab w:val="left" w:pos="8222"/>
        </w:tabs>
        <w:spacing w:before="160" w:after="30"/>
        <w:ind w:right="340"/>
        <w:rPr>
          <w:rFonts w:ascii="Arial" w:hAnsi="Arial"/>
          <w:color w:val="000000"/>
          <w:sz w:val="18"/>
        </w:rPr>
      </w:pPr>
      <w:r>
        <w:rPr>
          <w:rFonts w:ascii="Arial" w:hAnsi="Arial"/>
          <w:color w:val="000000"/>
          <w:sz w:val="18"/>
        </w:rPr>
        <w:tab/>
        <w:t>Station</w:t>
      </w:r>
      <w:r>
        <w:rPr>
          <w:rFonts w:ascii="Arial" w:hAnsi="Arial"/>
          <w:color w:val="000000"/>
          <w:sz w:val="18"/>
        </w:rPr>
        <w:tab/>
        <w:t>Police Occurrence #</w:t>
      </w:r>
      <w:r w:rsidRPr="00592603">
        <w:rPr>
          <w:rFonts w:ascii="Arial" w:hAnsi="Arial"/>
          <w:color w:val="000000"/>
          <w:sz w:val="18"/>
        </w:rPr>
        <w:tab/>
      </w:r>
    </w:p>
    <w:tbl>
      <w:tblPr>
        <w:tblW w:w="11279" w:type="dxa"/>
        <w:tblInd w:w="34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7168"/>
        <w:gridCol w:w="709"/>
        <w:gridCol w:w="3402"/>
      </w:tblGrid>
      <w:tr w:rsidR="00BA1488" w:rsidRPr="00AF3771" w14:paraId="0D9E8E9C" w14:textId="77777777" w:rsidTr="00A7362A">
        <w:trPr>
          <w:cantSplit/>
          <w:trHeight w:val="454"/>
        </w:trPr>
        <w:tc>
          <w:tcPr>
            <w:tcW w:w="7168" w:type="dxa"/>
            <w:tcBorders>
              <w:top w:val="single" w:sz="4" w:space="0" w:color="000000"/>
              <w:bottom w:val="single" w:sz="4" w:space="0" w:color="000000"/>
              <w:right w:val="single" w:sz="4" w:space="0" w:color="000000"/>
            </w:tcBorders>
            <w:vAlign w:val="center"/>
          </w:tcPr>
          <w:p w14:paraId="13DB1357" w14:textId="77777777" w:rsidR="00BA1488" w:rsidRPr="00AF3771" w:rsidRDefault="00BA1488" w:rsidP="0007213F">
            <w:pPr>
              <w:tabs>
                <w:tab w:val="left" w:pos="9866"/>
                <w:tab w:val="left" w:pos="9923"/>
              </w:tabs>
              <w:ind w:right="340"/>
              <w:rPr>
                <w:rFonts w:ascii="Arial" w:hAnsi="Arial"/>
                <w:color w:val="000000"/>
                <w:sz w:val="18"/>
              </w:rPr>
            </w:pPr>
          </w:p>
        </w:tc>
        <w:tc>
          <w:tcPr>
            <w:tcW w:w="709" w:type="dxa"/>
            <w:tcBorders>
              <w:top w:val="nil"/>
              <w:left w:val="single" w:sz="4" w:space="0" w:color="000000"/>
              <w:bottom w:val="nil"/>
              <w:right w:val="single" w:sz="4" w:space="0" w:color="auto"/>
            </w:tcBorders>
            <w:vAlign w:val="center"/>
          </w:tcPr>
          <w:p w14:paraId="56819BB0" w14:textId="77777777" w:rsidR="00BA1488" w:rsidRPr="00AF3771" w:rsidRDefault="00BA1488" w:rsidP="0007213F">
            <w:pPr>
              <w:tabs>
                <w:tab w:val="left" w:pos="9866"/>
                <w:tab w:val="left" w:pos="9923"/>
              </w:tabs>
              <w:ind w:left="340" w:right="340"/>
              <w:rPr>
                <w:rFonts w:ascii="Arial" w:hAnsi="Arial"/>
                <w:color w:val="000000"/>
                <w:sz w:val="18"/>
              </w:rPr>
            </w:pP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3E99C9" w14:textId="77777777" w:rsidR="00BA1488" w:rsidRPr="00AF3771" w:rsidRDefault="00BA1488" w:rsidP="0007213F">
            <w:pPr>
              <w:tabs>
                <w:tab w:val="left" w:pos="3289"/>
                <w:tab w:val="left" w:pos="9072"/>
              </w:tabs>
              <w:ind w:right="340"/>
              <w:jc w:val="center"/>
              <w:rPr>
                <w:rFonts w:ascii="Arial" w:hAnsi="Arial"/>
                <w:color w:val="000000"/>
                <w:sz w:val="18"/>
              </w:rPr>
            </w:pPr>
          </w:p>
        </w:tc>
      </w:tr>
    </w:tbl>
    <w:p w14:paraId="16D1C14E" w14:textId="77777777" w:rsidR="006A7900" w:rsidRDefault="009D1F4C" w:rsidP="006A7900">
      <w:pPr>
        <w:tabs>
          <w:tab w:val="left" w:pos="9781"/>
        </w:tabs>
        <w:spacing w:after="30"/>
        <w:ind w:left="340" w:right="340"/>
        <w:rPr>
          <w:rFonts w:ascii="Arial" w:hAnsi="Arial"/>
          <w:color w:val="000000"/>
          <w:sz w:val="18"/>
        </w:rPr>
      </w:pPr>
      <w:r>
        <w:rPr>
          <w:noProof/>
          <w:lang w:eastAsia="en-AU"/>
        </w:rPr>
        <mc:AlternateContent>
          <mc:Choice Requires="wps">
            <w:drawing>
              <wp:anchor distT="0" distB="0" distL="114300" distR="114300" simplePos="0" relativeHeight="251661312" behindDoc="0" locked="0" layoutInCell="1" allowOverlap="1" wp14:anchorId="7381A182" wp14:editId="4F1DF14F">
                <wp:simplePos x="0" y="0"/>
                <wp:positionH relativeFrom="column">
                  <wp:posOffset>3048000</wp:posOffset>
                </wp:positionH>
                <wp:positionV relativeFrom="paragraph">
                  <wp:posOffset>120015</wp:posOffset>
                </wp:positionV>
                <wp:extent cx="179705" cy="179705"/>
                <wp:effectExtent l="0" t="0" r="10795" b="10795"/>
                <wp:wrapNone/>
                <wp:docPr id="5133" name="Rectangle 5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8C697" id="Rectangle 5133" o:spid="_x0000_s1026" style="position:absolute;margin-left:240pt;margin-top:9.4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X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WpFiWIddOkXwI2pRnLiTwGkobcp6D73Hw2Wafv3uvzDEqXzFhT5wRg9tJxVkFqMoIZv&#10;DFCwYErOw0+6ggDs4rTH61qbDh0CEuTq2/I6t4VfHSnhMN7ut9GakhKupj1GYOnNuDfW/cB1R3CT&#10;UQPZe+fs5b11o+pNBWMpXQgp4ZylUpEho5vVOvIGVktR4aWv0TTnXBrywpA7/ucrg+qXap1wwGAp&#10;uozuZiWWIhgnVfkojgk57iFpqdA599wc0wPp6mDrz6Fmz5u/9tH+tDvtkiC535yCJDoeg0ORJ8Gm&#10;iLfr4+qY58f4b8w6TtJWVBVXmPiNw3Hy3zgyvaaRfUsWexiI0e534VpPROwLptjYKdfGkl5Dwyfs&#10;lnDtn/K4KCa4GjuajdrxCBIe2aXJqthF+XFhAljNoaRQBHgGLE1mjPHesKld4VsYPD0AVYyCNBoh&#10;PRTraJusdsF2u14FyeoUBU+7Ig8OebzZbE9P+dPpK0hPvk3226A69xyz0hegzXNbDaQSSNp7rIyC&#10;AMPpViRhsoGpWjpD/7UTb/DbRfgfeS/7lo28BWZH44Oc4fbYzOFHpG5sRGnm01T8FywB8RtT/fvG&#10;Jz2OhrOuXuF5A12QDvhBgE2rzSdKBhiuGbV/XpjhlMgfFTBmHycJTuOlYJbCeSkwVYKrjDoKHMBt&#10;7sYJfumNaFqIFPuylT7AWKmFf/I4csasIH8UYID6SqZhjxN6KXutL5+kx88AAAD//wMAUEsDBBQA&#10;BgAIAAAAIQAgmjUh3AAAAAkBAAAPAAAAZHJzL2Rvd25yZXYueG1sTI9BTsMwEEX3SNzBGiR21KYU&#10;moY4FarEBgkJDAeYxCaJiMfBdptwe4YVLEfv68/71X7xozi5mIZAGq5XCoSjNtiBOg3vb49XBYiU&#10;kSyOgZyGb5dgX5+fVVjaMNOrO5ncCS6hVKKGPueplDK1vfOYVmFyxOwjRI+Zz9hJG3Hmcj/KtVJ3&#10;0uNA/KHHyR16136ao9fwLIeuCU8GDR42y/Jl5imGF60vL5aHexDZLfkvDL/6rA41OzXhSDaJUcOm&#10;ULwlMyh2IDhwq4obEA2T7RpkXcn/C+ofAAAA//8DAFBLAQItABQABgAIAAAAIQC2gziS/gAAAOEB&#10;AAATAAAAAAAAAAAAAAAAAAAAAABbQ29udGVudF9UeXBlc10ueG1sUEsBAi0AFAAGAAgAAAAhADj9&#10;If/WAAAAlAEAAAsAAAAAAAAAAAAAAAAALwEAAF9yZWxzLy5yZWxzUEsBAi0AFAAGAAgAAAAhALA3&#10;8dcxAwAA2gYAAA4AAAAAAAAAAAAAAAAALgIAAGRycy9lMm9Eb2MueG1sUEsBAi0AFAAGAAgAAAAh&#10;ACCaNSHcAAAACQEAAA8AAAAAAAAAAAAAAAAAiw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662336" behindDoc="0" locked="0" layoutInCell="1" allowOverlap="1" wp14:anchorId="4ABF51EB" wp14:editId="28B685A1">
                <wp:simplePos x="0" y="0"/>
                <wp:positionH relativeFrom="column">
                  <wp:posOffset>3676650</wp:posOffset>
                </wp:positionH>
                <wp:positionV relativeFrom="paragraph">
                  <wp:posOffset>120015</wp:posOffset>
                </wp:positionV>
                <wp:extent cx="179705" cy="179705"/>
                <wp:effectExtent l="9525" t="11430" r="10795" b="8890"/>
                <wp:wrapNone/>
                <wp:docPr id="5134" name="Rectangle 5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FD87A" id="Rectangle 5134" o:spid="_x0000_s1026" style="position:absolute;margin-left:289.5pt;margin-top:9.4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Zs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SqhRLEOuvQL4MZUIznxpwDS0NsUdJ/7jwbLtP17Xf5hidJ5C4r8YIweWs4qSC1GUMM3&#10;BihYMCXn4SddQQB2cdrjda1Nhw4BCXL1bXmd28KvjpRwGG/322hNSQlX0x4jsPRm3BvrfuC6I7jJ&#10;qIHsvXP28t66UfWmgrGULoSUcM5SqciQ0c1qHXkDq6Wo8NLXaJpzLg15Ycgd//OVQfVLtU44YLAU&#10;XUZ3sxJLEYyTqnwUx4Qc95C0VOice26O6YF0dbD151Cz581f+2h/2p12SZDcb05BEh2PwaHIk2BT&#10;xNv1cXXM82P8N2YdJ2krqoorTPzG4Tj5bxyZXtPIviWLPQzEaPe7cK0nIvYFU2zslGtjSa+h4RN2&#10;S7j2T3lcFBNcjR3NRu14BAmP7NJkVeyi/LgwAazmUFIoAjwDliYzxnhv2NSu8C0Mnh6AKkZBGo2Q&#10;Hop1tE1Wu2C7Xa+CZHWKgqddkQeHPN5stqen/On0FaQn3yb7bVCde45Z6QvQ5rmtBlIJJO09VkZB&#10;gOF0K5Iw2cBULZ2h/9qJN/jtIvyPvJd9y0beArOj8UHOcHts5vAjUjc2ojTzaSr+C5aA+I2p/n3j&#10;kx5Hw1lXr/C8gS5IB/wgwKbV5hMlAwzXjNo/L8xwSuSPChizj5MEp/FSMEvhvBSYKsFVRh0FDuA2&#10;d+MEv/RGNC1Ein3ZSh9grNTCP3kcOWNWkD8KMEB9JdOwxwm9lL3Wl0/S42cAAAD//wMAUEsDBBQA&#10;BgAIAAAAIQCvwphW3QAAAAkBAAAPAAAAZHJzL2Rvd25yZXYueG1sTI/BTsMwEETvSPyDtUjcqEMp&#10;TZvGqVAlLkhIYPiATbwkUWM7xG5j/p7lRI+jGc28KffJDuJMU+i9U3C/yECQa7zpXavg8+P5bgMi&#10;RHQGB+9IwQ8F2FfXVyUWxs/unc46toJLXChQQRfjWEgZmo4shoUfybH35SeLkeXUSjPhzOV2kMss&#10;W0uLveOFDkc6dNQc9ckqeJV9W/sXjRoPq5S+9TxO/k2p25v0tAMRKcX/MPzhMzpUzFT7kzNBDAoe&#10;8y1/iWxstiA4sM7yBxC1glW+BFmV8vJB9QsAAP//AwBQSwECLQAUAAYACAAAACEAtoM4kv4AAADh&#10;AQAAEwAAAAAAAAAAAAAAAAAAAAAAW0NvbnRlbnRfVHlwZXNdLnhtbFBLAQItABQABgAIAAAAIQA4&#10;/SH/1gAAAJQBAAALAAAAAAAAAAAAAAAAAC8BAABfcmVscy8ucmVsc1BLAQItABQABgAIAAAAIQA0&#10;DNZsMQMAANoGAAAOAAAAAAAAAAAAAAAAAC4CAABkcnMvZTJvRG9jLnhtbFBLAQItABQABgAIAAAA&#10;IQCvwphW3QAAAAkBAAAPAAAAAAAAAAAAAAAAAIsFAABkcnMvZG93bnJldi54bWxQSwUGAAAAAAQA&#10;BADzAAAAlQYAAAAA&#10;" filled="f" fillcolor="#9bc1ff" strokeweight=".5pt">
                <v:fill color2="#3f80cd" focus="100%" type="gradient">
                  <o:fill v:ext="view" type="gradientUnscaled"/>
                </v:fill>
                <v:shadow opacity="22938f" offset="0"/>
                <v:textbox inset=",7.2pt,,7.2pt"/>
              </v:rect>
            </w:pict>
          </mc:Fallback>
        </mc:AlternateContent>
      </w:r>
    </w:p>
    <w:p w14:paraId="07F17D85" w14:textId="77777777" w:rsidR="006A7900" w:rsidRDefault="006A7900" w:rsidP="006A7900">
      <w:pPr>
        <w:tabs>
          <w:tab w:val="left" w:pos="5400"/>
          <w:tab w:val="left" w:pos="9781"/>
        </w:tabs>
        <w:spacing w:after="30"/>
        <w:ind w:left="340" w:right="340"/>
        <w:rPr>
          <w:rFonts w:ascii="Arial" w:hAnsi="Arial"/>
          <w:color w:val="000000"/>
          <w:sz w:val="18"/>
        </w:rPr>
      </w:pPr>
      <w:r>
        <w:rPr>
          <w:rFonts w:ascii="Arial" w:hAnsi="Arial"/>
          <w:color w:val="000000"/>
          <w:sz w:val="18"/>
        </w:rPr>
        <w:t xml:space="preserve">Has the aggrieved been advised of this application? No </w:t>
      </w:r>
      <w:r>
        <w:rPr>
          <w:rFonts w:ascii="Arial" w:hAnsi="Arial"/>
          <w:color w:val="000000"/>
          <w:sz w:val="18"/>
        </w:rPr>
        <w:tab/>
        <w:t xml:space="preserve">Yes </w:t>
      </w:r>
      <w:r>
        <w:rPr>
          <w:rFonts w:ascii="Arial" w:hAnsi="Arial"/>
          <w:color w:val="000000"/>
          <w:sz w:val="18"/>
        </w:rPr>
        <w:tab/>
      </w:r>
    </w:p>
    <w:p w14:paraId="566902EC" w14:textId="77777777" w:rsidR="006A7900" w:rsidRDefault="006A7900" w:rsidP="006A7900">
      <w:pPr>
        <w:tabs>
          <w:tab w:val="left" w:pos="9781"/>
        </w:tabs>
        <w:spacing w:after="30"/>
        <w:ind w:left="340" w:right="340"/>
        <w:rPr>
          <w:rFonts w:ascii="Arial" w:hAnsi="Arial"/>
          <w:color w:val="000000"/>
          <w:sz w:val="18"/>
        </w:rPr>
      </w:pPr>
    </w:p>
    <w:p w14:paraId="15A20D00" w14:textId="77777777" w:rsidR="006A7900" w:rsidRPr="00910B75" w:rsidRDefault="006A7900" w:rsidP="004A0586">
      <w:pPr>
        <w:pBdr>
          <w:top w:val="single" w:sz="4" w:space="1" w:color="auto"/>
          <w:left w:val="single" w:sz="4" w:space="4" w:color="auto"/>
          <w:bottom w:val="single" w:sz="4" w:space="1" w:color="auto"/>
          <w:right w:val="single" w:sz="4" w:space="16" w:color="auto"/>
        </w:pBdr>
        <w:shd w:val="clear" w:color="auto" w:fill="CCCCCC"/>
        <w:tabs>
          <w:tab w:val="left" w:pos="3289"/>
          <w:tab w:val="left" w:pos="9072"/>
        </w:tabs>
        <w:ind w:left="340" w:right="340"/>
        <w:rPr>
          <w:rFonts w:ascii="Arial" w:hAnsi="Arial"/>
          <w:b/>
          <w:color w:val="000000"/>
          <w:sz w:val="18"/>
        </w:rPr>
      </w:pPr>
      <w:r>
        <w:rPr>
          <w:rFonts w:ascii="Arial" w:hAnsi="Arial"/>
          <w:b/>
          <w:color w:val="000000"/>
          <w:sz w:val="18"/>
        </w:rPr>
        <w:t>Proceed to Question 4</w:t>
      </w:r>
    </w:p>
    <w:p w14:paraId="04D976BF" w14:textId="77777777" w:rsidR="006A7900" w:rsidRDefault="006A7900" w:rsidP="006A7900">
      <w:pPr>
        <w:tabs>
          <w:tab w:val="left" w:pos="7740"/>
          <w:tab w:val="left" w:pos="9781"/>
        </w:tabs>
        <w:spacing w:after="30"/>
        <w:ind w:left="340" w:right="340"/>
        <w:rPr>
          <w:rFonts w:ascii="Arial" w:hAnsi="Arial"/>
          <w:color w:val="000000"/>
          <w:sz w:val="18"/>
        </w:rPr>
      </w:pPr>
    </w:p>
    <w:p w14:paraId="25AD2447" w14:textId="77777777" w:rsidR="006A7900" w:rsidRDefault="006A7900" w:rsidP="006A7900">
      <w:pPr>
        <w:tabs>
          <w:tab w:val="left" w:pos="9781"/>
        </w:tabs>
        <w:spacing w:after="120"/>
        <w:ind w:left="340" w:right="340"/>
        <w:rPr>
          <w:rFonts w:ascii="Arial" w:hAnsi="Arial"/>
          <w:b/>
          <w:color w:val="000000"/>
        </w:rPr>
      </w:pPr>
      <w:r>
        <w:rPr>
          <w:noProof/>
          <w:lang w:eastAsia="en-AU"/>
        </w:rPr>
        <mc:AlternateContent>
          <mc:Choice Requires="wps">
            <w:drawing>
              <wp:anchor distT="0" distB="0" distL="114300" distR="114300" simplePos="0" relativeHeight="251786240" behindDoc="0" locked="0" layoutInCell="1" allowOverlap="1" wp14:anchorId="7D31427B" wp14:editId="65D07672">
                <wp:simplePos x="0" y="0"/>
                <wp:positionH relativeFrom="column">
                  <wp:posOffset>4638675</wp:posOffset>
                </wp:positionH>
                <wp:positionV relativeFrom="paragraph">
                  <wp:posOffset>93345</wp:posOffset>
                </wp:positionV>
                <wp:extent cx="2743200" cy="0"/>
                <wp:effectExtent l="19050" t="13335" r="19050" b="15240"/>
                <wp:wrapNone/>
                <wp:docPr id="5132" name="Straight Connector 5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DD65" id="Straight Connector 5132"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25pt,7.35pt" to="58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KHgIAAD0EAAAOAAAAZHJzL2Uyb0RvYy54bWysU02P2yAQvVfqf0DcE9uJk81acVaVnfSy&#10;bSNl+wMIYBsVAwISJ6r63zuQD+1uL1VVH/DAwOPNm8fy6dRLdOTWCa1KnI1TjLiimgnVlvj7y2a0&#10;wMh5ohiRWvESn7nDT6uPH5aDKfhEd1oybhGAKFcMpsSd96ZIEkc73hM31oYrSDba9sTD1LYJs2QA&#10;9F4mkzSdJ4O2zFhNuXOwWl+SeBXxm4ZT/61pHPdIlhi4+TjaOO7DmKyWpGgtMZ2gVxrkH1j0RCi4&#10;9A5VE0/QwYo/oHpBrXa68WOq+0Q3jaA81gDVZOm7anYdMTzWAuI4c5fJ/T9Y+vW4tUiwEs+y6QQj&#10;RXro0s5bItrOo0orBRpqi2Ia1BqMK+BQpbY21EtPameeNf3hkNJVR1TLI+uXswGcLOibvDkSJs7A&#10;nfvhi2awhxy8jtKdGtsHSBAFnWKHzvcO8ZNHFBYnD/kU2o4RveUSUtwOGuv8Z657FIISS6GCeKQg&#10;x2fnAxFS3LaEZaU3QspoAKnQAOCzHKBDymkpWMjGiW33lbToSIKH4hfLerfN6oNiEa3jhK2vsSdC&#10;XmK4XaqAB7UAn2t0McnPx/RxvVgv8lE+ma9HeVrXo0+bKh/NN9nDrJ7WVVVnvwK1LC86wRhXgd3N&#10;sFn+d4a4Pp2L1e6WveuQvEWPggHZ2z+Sjs0M/bs4Ya/ZeWtvTQaPxs3X9xQewes5xK9f/eo3AAAA&#10;//8DAFBLAwQUAAYACAAAACEAR428vt0AAAAKAQAADwAAAGRycy9kb3ducmV2LnhtbEyPzU7DMBCE&#10;70i8g7VI3KjTAk0V4lSoKuqBSxuQuG5iE0fxT7DdNrw9W3GA4858mp0p15M17KRC7L0TMJ9lwJRr&#10;vexdJ+D97eVuBSwmdBKNd0rAt4qwrq6vSiykP7uDOtWpYxTiYoECdEpjwXlstbIYZ35UjrxPHywm&#10;OkPHZcAzhVvDF1m25BZ7Rx80jmqjVTvURyvAbJsprPZDrXf71+HrY4u7fINC3N5Mz0/AkprSHwyX&#10;+lQdKurU+KOTkRkB+X32SCgZDzmwCzBfLkhpfhVelfz/hOoHAAD//wMAUEsBAi0AFAAGAAgAAAAh&#10;ALaDOJL+AAAA4QEAABMAAAAAAAAAAAAAAAAAAAAAAFtDb250ZW50X1R5cGVzXS54bWxQSwECLQAU&#10;AAYACAAAACEAOP0h/9YAAACUAQAACwAAAAAAAAAAAAAAAAAvAQAAX3JlbHMvLnJlbHNQSwECLQAU&#10;AAYACAAAACEA/EAfih4CAAA9BAAADgAAAAAAAAAAAAAAAAAuAgAAZHJzL2Uyb0RvYy54bWxQSwEC&#10;LQAUAAYACAAAACEAR428vt0AAAAKAQAADwAAAAAAAAAAAAAAAAB4BAAAZHJzL2Rvd25yZXYueG1s&#10;UEsFBgAAAAAEAAQA8wAAAIIFAAAAAA==&#10;" strokeweight="2pt"/>
            </w:pict>
          </mc:Fallback>
        </mc:AlternateContent>
      </w:r>
      <w:r>
        <w:rPr>
          <w:rFonts w:ascii="Arial" w:hAnsi="Arial"/>
          <w:b/>
          <w:color w:val="000000"/>
        </w:rPr>
        <w:t>4.  Relationships between the aggrieved and the respondent</w:t>
      </w:r>
    </w:p>
    <w:p w14:paraId="7E5575AE" w14:textId="77777777" w:rsidR="006A7900" w:rsidRDefault="006A7900" w:rsidP="006A7900">
      <w:pPr>
        <w:tabs>
          <w:tab w:val="left" w:pos="900"/>
          <w:tab w:val="left" w:pos="6300"/>
          <w:tab w:val="left" w:pos="9781"/>
        </w:tabs>
        <w:spacing w:after="30"/>
        <w:ind w:left="340" w:right="340"/>
        <w:rPr>
          <w:rFonts w:ascii="Arial" w:hAnsi="Arial"/>
          <w:color w:val="000000"/>
          <w:sz w:val="18"/>
        </w:rPr>
      </w:pPr>
      <w:r>
        <w:rPr>
          <w:rFonts w:ascii="Arial" w:hAnsi="Arial"/>
          <w:color w:val="000000"/>
          <w:sz w:val="18"/>
        </w:rPr>
        <w:t xml:space="preserve">What is the relationship of the aggrieved to the respondent? </w:t>
      </w:r>
    </w:p>
    <w:p w14:paraId="2F9095C3" w14:textId="77777777" w:rsidR="006A7900" w:rsidRDefault="006A7900" w:rsidP="006A7900">
      <w:pPr>
        <w:tabs>
          <w:tab w:val="left" w:pos="900"/>
          <w:tab w:val="left" w:pos="6300"/>
          <w:tab w:val="left" w:pos="9781"/>
        </w:tabs>
        <w:spacing w:after="30"/>
        <w:ind w:left="340" w:right="340"/>
        <w:rPr>
          <w:rFonts w:ascii="Arial" w:hAnsi="Arial"/>
          <w:color w:val="000000"/>
          <w:sz w:val="18"/>
        </w:rPr>
      </w:pPr>
      <w:r>
        <w:rPr>
          <w:noProof/>
          <w:lang w:eastAsia="en-AU"/>
        </w:rPr>
        <mc:AlternateContent>
          <mc:Choice Requires="wps">
            <w:drawing>
              <wp:anchor distT="0" distB="0" distL="114300" distR="114300" simplePos="0" relativeHeight="251787264" behindDoc="0" locked="0" layoutInCell="1" allowOverlap="1" wp14:anchorId="095CE6BB" wp14:editId="4C0C5C50">
                <wp:simplePos x="0" y="0"/>
                <wp:positionH relativeFrom="column">
                  <wp:posOffset>281305</wp:posOffset>
                </wp:positionH>
                <wp:positionV relativeFrom="paragraph">
                  <wp:posOffset>86995</wp:posOffset>
                </wp:positionV>
                <wp:extent cx="179705" cy="179705"/>
                <wp:effectExtent l="0" t="0" r="10795" b="10795"/>
                <wp:wrapNone/>
                <wp:docPr id="5131" name="Rectangle 5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EE02" id="Rectangle 5131" o:spid="_x0000_s1026" style="position:absolute;margin-left:22.15pt;margin-top:6.85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PuMQ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SqmRLEOuvQL4MZUIznxpwDS0NsUdJ/7jwbLtP17Xf5hidJ5C4r8YIweWs4qSC1GUMM3&#10;BihYMCXn4SddQQB2cdrjda1Nhw4BCXL1bXmd28KvjpRwGG/322hNSQlX0x4jsPRm3BvrfuC6I7jJ&#10;qIHsvXP28t66UfWmgrGULoSUcM5SqciQ0c1qHXkDq6Wo8NLXaJpzLg15Ycgd//OVQfVLtU44YLAU&#10;XUZ3sxJLEYyTqnwUx4Qc95C0VOice26O6YF0dbD151Cz581f+2h/2p12SZDcb05BEh2PwaHIk2BT&#10;xNv1cXXM82P8N2YdJ2krqoorTPzG4Tj5bxyZXtPIviWLPQzEaPe7cK0nIvYFU2zslGtjSa+h4RN2&#10;S7j2T3lcFBNcjR3NRu14BAmP7NJkVeyi/LgwAazmUFIoAjwDliYzxnhv2NSu8C0Mnh6AKkZBGo2Q&#10;Hop1tE1Wu2C7Xa+CZHWKgqddkQeHPN5stqen/On0FaQn3yb7bVCde45Z6QvQ5rmtBlIJJO09VkZB&#10;gOF0K5Iw2cBULZ2h/9qJN/jtIvyPvJd9y0beArOj8UHOcHts5vAjUjc2ojTzaSr+C5aA+I2p/n3j&#10;kx5Hw1lXr/C8gS5IB/wgwKbV5hMlAwzXjNo/L8xwSuSPChizj5MEp/FSMEvhvBSYKsFVRh0FDuA2&#10;d+MEv/RGNC1Ein3ZSh9grNTCP3kcOWNWkD8KMEB9JdOwxwm9lL3Wl0/S42cAAAD//wMAUEsDBBQA&#10;BgAIAAAAIQBP57zJ2QAAAAcBAAAPAAAAZHJzL2Rvd25yZXYueG1sTI7NSsQwFIX3gu8QruDOSe2U&#10;GalNBxlwIwgafYDbJrbF5qYmmWl8e68rXZ4fzvmaQ3azONsQJ08KbjcFCEu9NxMNCt7fHm/uQMSE&#10;ZHD2ZBV82wiH9vKiwdr4lV7tWadB8AjFGhWMKS21lLEfrcO48Yslzj58cJhYhkGagCuPu1mWRbGT&#10;DifihxEXexxt/6lPTsGznIbOP2nUeKxy/tLrEvyLUtdX+eEeRLI5/ZXhF5/RoWWmzp/IRDErqKot&#10;N9nf7kFwvi93IDr2ywJk28j//O0PAAAA//8DAFBLAQItABQABgAIAAAAIQC2gziS/gAAAOEBAAAT&#10;AAAAAAAAAAAAAAAAAAAAAABbQ29udGVudF9UeXBlc10ueG1sUEsBAi0AFAAGAAgAAAAhADj9If/W&#10;AAAAlAEAAAsAAAAAAAAAAAAAAAAALwEAAF9yZWxzLy5yZWxzUEsBAi0AFAAGAAgAAAAhAHNKI+4x&#10;AwAA2gYAAA4AAAAAAAAAAAAAAAAALgIAAGRycy9lMm9Eb2MueG1sUEsBAi0AFAAGAAgAAAAhAE/n&#10;vMnZAAAABwEAAA8AAAAAAAAAAAAAAAAAiw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p>
    <w:p w14:paraId="58CE35ED" w14:textId="77777777" w:rsidR="006A7900" w:rsidRDefault="009D1F4C" w:rsidP="006A7900">
      <w:pPr>
        <w:tabs>
          <w:tab w:val="left" w:pos="900"/>
          <w:tab w:val="left" w:pos="9781"/>
        </w:tabs>
        <w:spacing w:after="30"/>
        <w:ind w:left="340" w:right="340"/>
        <w:rPr>
          <w:rFonts w:ascii="Arial" w:hAnsi="Arial"/>
          <w:color w:val="000000"/>
          <w:sz w:val="18"/>
        </w:rPr>
      </w:pPr>
      <w:r>
        <w:rPr>
          <w:noProof/>
          <w:lang w:eastAsia="en-AU"/>
        </w:rPr>
        <mc:AlternateContent>
          <mc:Choice Requires="wps">
            <w:drawing>
              <wp:anchor distT="0" distB="0" distL="114300" distR="114300" simplePos="0" relativeHeight="251777024" behindDoc="0" locked="0" layoutInCell="1" allowOverlap="1" wp14:anchorId="113E54BD" wp14:editId="1F458AD0">
                <wp:simplePos x="0" y="0"/>
                <wp:positionH relativeFrom="column">
                  <wp:posOffset>2257425</wp:posOffset>
                </wp:positionH>
                <wp:positionV relativeFrom="paragraph">
                  <wp:posOffset>113030</wp:posOffset>
                </wp:positionV>
                <wp:extent cx="179705" cy="179705"/>
                <wp:effectExtent l="0" t="0" r="10795" b="10795"/>
                <wp:wrapNone/>
                <wp:docPr id="5129" name="Rectangle 5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D38D" id="Rectangle 5129" o:spid="_x0000_s1026" style="position:absolute;margin-left:177.75pt;margin-top:8.9pt;width:14.1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jl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bTA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BE4+LX3QAAAAkBAAAPAAAAZHJzL2Rvd25yZXYueG1sTI/BTsMwEETvSPyDtUjcqFPSlCqN&#10;U6FKXJCQwPABm3hJosZ2iN3G/D3LCW47mqfZmeqQ7CguNIfBOwXrVQaCXOvN4DoFH+9PdzsQIaIz&#10;OHpHCr4pwKG+vqqwNH5xb3TRsRMc4kKJCvoYp1LK0PZkMaz8RI69Tz9bjCznTpoZFw63o7zPsq20&#10;ODj+0ONEx57akz5bBS9y6Br/rFHjcZPSl16m2b8qdXuTHvcgIqX4B8Nvfa4ONXdq/NmZIEYFeVEU&#10;jLLxwBMYyHc5H42CzXYNsq7k/wX1DwAAAP//AwBQSwECLQAUAAYACAAAACEAtoM4kv4AAADhAQAA&#10;EwAAAAAAAAAAAAAAAAAAAAAAW0NvbnRlbnRfVHlwZXNdLnhtbFBLAQItABQABgAIAAAAIQA4/SH/&#10;1gAAAJQBAAALAAAAAAAAAAAAAAAAAC8BAABfcmVscy8ucmVsc1BLAQItABQABgAIAAAAIQDkHvjl&#10;LgMAANoGAAAOAAAAAAAAAAAAAAAAAC4CAABkcnMvZTJvRG9jLnhtbFBLAQItABQABgAIAAAAIQBE&#10;4+LX3QAAAAkBAAAPAAAAAAAAAAAAAAAAAIg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78048" behindDoc="0" locked="0" layoutInCell="1" allowOverlap="1" wp14:anchorId="49EB1139" wp14:editId="5A00925E">
                <wp:simplePos x="0" y="0"/>
                <wp:positionH relativeFrom="column">
                  <wp:posOffset>3627120</wp:posOffset>
                </wp:positionH>
                <wp:positionV relativeFrom="paragraph">
                  <wp:posOffset>106680</wp:posOffset>
                </wp:positionV>
                <wp:extent cx="179705" cy="179705"/>
                <wp:effectExtent l="0" t="0" r="10795" b="10795"/>
                <wp:wrapNone/>
                <wp:docPr id="5128" name="Rectangle 5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6E3E" id="Rectangle 5128" o:spid="_x0000_s1026" style="position:absolute;margin-left:285.6pt;margin-top:8.4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kU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Qa8EaaBLnwA3IipOkTsFkLpWx6B7194qW6Zu38n8m0ZCpjUo0q1SsqspKSC10ILqPzGwggZT&#10;dOjeywICkKORDq9TqRrrEJBAJ9eWh7Et9GRQDofharMKFhjlcDXsbQQSn41bpc0bKhtkNwlWkL1z&#10;Tu7fadOrnlVsLCEzxjmck5gL1CV4OV8EzkBLzgp76WpU1SHlCt0Tyx33c5VB9VO1hhlgMGdNgtej&#10;EoktGHtRuCiGMN7vIWkurHPquNmnB9LJwNadQ82ONz83wWa/3q8jL5ot914U7HbeNksjb5mFq8Vu&#10;vkvTXfjLZh1Gcc2Kggqb+JnDYfRvHBleU8++KYsdDEhJ85WZ2hHR9sWmWOkh10qjVkLDB+ymcG1u&#10;0jDLBrgq3Zv12mEPkj3SU5N5tg7S3cQEsBpDcSYQ8AxYGo0Y23tFhnb5T2Fw9ABUbRRLox7SbbYI&#10;VtF87a1Wi7kXzfeBd7POUm+bhsvlan+T3uyfQbp3bdIvg+rYc5uVPAJt7uqiQwWzpJ3ZyjAIMJzO&#10;RSLCK5iquVH4r514gt86sP+e97ytSc9bYHbQP8gRbofNGL5H6sxGK418Gop/xBIQPzPVvW/7pPvR&#10;cJDFAzxvoIulg/0gwKaW6gdGHQzXBOvvR6IoRvytAMZswiiy03gqqKlwmApE5OAqwQYDB+w2Nf0E&#10;P7aKVTVECl3ZQm5hrJTMPXk7cvqsIH8rwAB1lQzD3k7oqey0Hj9JV78BAAD//wMAUEsDBBQABgAI&#10;AAAAIQA9lpK33QAAAAkBAAAPAAAAZHJzL2Rvd25yZXYueG1sTI9BTsMwEEX3SNzBGiR21EnVFJrG&#10;qVAlNkhIYDjAJJ4mEbEdYrcxt2dYwXL0n/68Xx2SHcWF5jB4pyBfZSDItd4MrlPw8f509wAiRHQG&#10;R+9IwTcFONTXVxWWxi/ujS46doJLXChRQR/jVEoZ2p4shpWfyHF28rPFyOfcSTPjwuV2lOss20qL&#10;g+MPPU507Kn91Ger4EUOXeOfNWo8blL60ss0+1elbm/S4x5EpBT/YPjVZ3Wo2anxZ2eCGBUU9/ma&#10;UQ62PIGBYrcrQDQKNkUOsq7k/wX1DwAAAP//AwBQSwECLQAUAAYACAAAACEAtoM4kv4AAADhAQAA&#10;EwAAAAAAAAAAAAAAAAAAAAAAW0NvbnRlbnRfVHlwZXNdLnhtbFBLAQItABQABgAIAAAAIQA4/SH/&#10;1gAAAJQBAAALAAAAAAAAAAAAAAAAAC8BAABfcmVscy8ucmVsc1BLAQItABQABgAIAAAAIQAlo6kU&#10;LgMAANoGAAAOAAAAAAAAAAAAAAAAAC4CAABkcnMvZTJvRG9jLnhtbFBLAQItABQABgAIAAAAIQA9&#10;lpK33QAAAAkBAAAPAAAAAAAAAAAAAAAAAIg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79072" behindDoc="0" locked="0" layoutInCell="1" allowOverlap="1" wp14:anchorId="62FC181B" wp14:editId="7C35BC97">
                <wp:simplePos x="0" y="0"/>
                <wp:positionH relativeFrom="column">
                  <wp:posOffset>4438650</wp:posOffset>
                </wp:positionH>
                <wp:positionV relativeFrom="paragraph">
                  <wp:posOffset>113030</wp:posOffset>
                </wp:positionV>
                <wp:extent cx="179705" cy="179705"/>
                <wp:effectExtent l="0" t="0" r="10795" b="10795"/>
                <wp:wrapNone/>
                <wp:docPr id="5127" name="Rectangle 5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335B" id="Rectangle 5127" o:spid="_x0000_s1026" style="position:absolute;margin-left:349.5pt;margin-top:8.9pt;width:14.15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dI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rTA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CqrMM/3QAAAAkBAAAPAAAAZHJzL2Rvd25yZXYueG1sTI9BTsMwEEX3SNzBGiR21GmpEprG&#10;qVAlNkhIYDjAJB6SqLEdYrcxt2dYwXL0v/68Vx2SHcWF5jB4p2C9ykCQa70ZXKfg4/3p7gFEiOgM&#10;jt6Rgm8KcKivryosjV/cG1107ASPuFCigj7GqZQytD1ZDCs/kePs088WI59zJ82MC4/bUW6yLJcW&#10;B8cfepzo2FN70mer4EUOXeOfNWo8blP60ss0+1elbm/S4x5EpBT/yvCLz+hQM1Pjz84EMSrIdzt2&#10;iRwUrMCFYlPcg2gUbPM1yLqS/w3qHwAAAP//AwBQSwECLQAUAAYACAAAACEAtoM4kv4AAADhAQAA&#10;EwAAAAAAAAAAAAAAAAAAAAAAW0NvbnRlbnRfVHlwZXNdLnhtbFBLAQItABQABgAIAAAAIQA4/SH/&#10;1gAAAJQBAAALAAAAAAAAAAAAAAAAAC8BAABfcmVscy8ucmVsc1BLAQItABQABgAIAAAAIQCtb8dI&#10;LgMAANoGAAAOAAAAAAAAAAAAAAAAAC4CAABkcnMvZTJvRG9jLnhtbFBLAQItABQABgAIAAAAIQCq&#10;rMM/3QAAAAkBAAAPAAAAAAAAAAAAAAAAAIg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80096" behindDoc="0" locked="0" layoutInCell="1" allowOverlap="1" wp14:anchorId="3490E591" wp14:editId="35C3B721">
                <wp:simplePos x="0" y="0"/>
                <wp:positionH relativeFrom="column">
                  <wp:posOffset>5749290</wp:posOffset>
                </wp:positionH>
                <wp:positionV relativeFrom="paragraph">
                  <wp:posOffset>113030</wp:posOffset>
                </wp:positionV>
                <wp:extent cx="179705" cy="179705"/>
                <wp:effectExtent l="0" t="0" r="10795" b="10795"/>
                <wp:wrapNone/>
                <wp:docPr id="5130" name="Rectangle 5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C176" id="Rectangle 5130" o:spid="_x0000_s1026" style="position:absolute;margin-left:452.7pt;margin-top:8.9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3IfMAMAANo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VUbX8QoAUqyDLv0CuDHVSE78KYA09DYF3ef+o8Eybf9el39YonTegiI/GKOHlrMKUosR1PCN&#10;AQoWTMl5+ElXEIBdnPZ4XWvToUNAglx9W17ntvCrIyUcxtv9NlpTUsLVtMcILL0Z98a6H7juCG4y&#10;aiB775y9vLduVL2pYCylCyElnLNUKjJkdLNaR97AaikqvPQ1muacS0NeGHLH/3xlUP1SrRMOGCxF&#10;l9HdrMRSBOOkKh/FMSHHPSQtFTrnnptjeiBdHWz9OdTsefPXPtqfdqddEiT3m1OQRMdjcCjyJNgU&#10;8XZ9XB3z/Bj/jVnHSdqKquIKE79xOE7+G0em1zSyb8liDwMx2v0uXOuJiH3BFBs75dpY0mto+ITd&#10;Eq79Ux4XxQRXY0ezUTseQcIjuzRZFbsoPy5MAKs5lBSKAM+ApcmMMd4bNrUrfAuDpwegilGQRiOk&#10;h2IdbZPVLthu16sgWZ2i4GlX5MEhjzeb7ekpfzp9BenJt8l+G1TnnmNW+gK0eW6rgVQCSXuPlVEQ&#10;YDjdiiRMNjBVS2fov3biDX67CP8j72XfspG3wOxofJAz3B6bOfyI1I2NKM18mor/giUgfmOqf9/4&#10;pMfRcNbVKzxvoAvSAT8IsGm1+UTJAMM1o/bPCzOcEvmjAsbs4yTBabwUzFI4LwWmSnCVUUeBA7jN&#10;3TjBL70RTQuRYl+20gcYK7XwTx5HzpgV5I8CDFBfyTTscUIvZa/15ZP0+BkAAP//AwBQSwMEFAAG&#10;AAgAAAAhAAuPuNLdAAAACQEAAA8AAABkcnMvZG93bnJldi54bWxMj0FOwzAQRfdI3MEaJHbUKQ0t&#10;TeNUqBIbJCQwHGAST5OI2A6x25jbM6zocvSf/rxf7pMdxJmm0HunYLnIQJBrvOldq+Dz4/nuEUSI&#10;6AwO3pGCHwqwr66vSiyMn907nXVsBZe4UKCCLsaxkDI0HVkMCz+S4+zoJ4uRz6mVZsKZy+0g77Ns&#10;LS32jj90ONKho+ZLn6yCV9m3tX/RqPGQp/St53Hyb0rd3qSnHYhIKf7D8KfP6lCxU+1PzgQxKNhm&#10;DzmjHGx4AgPb1WoDolaQr5cgq1JeLqh+AQAA//8DAFBLAQItABQABgAIAAAAIQC2gziS/gAAAOEB&#10;AAATAAAAAAAAAAAAAAAAAAAAAABbQ29udGVudF9UeXBlc10ueG1sUEsBAi0AFAAGAAgAAAAhADj9&#10;If/WAAAAlAEAAAsAAAAAAAAAAAAAAAAALwEAAF9yZWxzLy5yZWxzUEsBAi0AFAAGAAgAAAAhALL3&#10;ch8wAwAA2gYAAA4AAAAAAAAAAAAAAAAALgIAAGRycy9lMm9Eb2MueG1sUEsBAi0AFAAGAAgAAAAh&#10;AAuPuNLdAAAACQEAAA8AAAAAAAAAAAAAAAAAigUAAGRycy9kb3ducmV2LnhtbFBLBQYAAAAABAAE&#10;APMAAACUBgAAAAA=&#10;" filled="f" fillcolor="#9bc1ff" strokeweight=".5pt">
                <v:fill color2="#3f80cd" focus="100%" type="gradient">
                  <o:fill v:ext="view" type="gradientUnscaled"/>
                </v:fill>
                <v:shadow opacity="22938f" offset="0"/>
                <v:textbox inset=",7.2pt,,7.2pt"/>
              </v:rect>
            </w:pict>
          </mc:Fallback>
        </mc:AlternateContent>
      </w:r>
      <w:r w:rsidR="006A7900">
        <w:rPr>
          <w:rFonts w:ascii="Arial" w:hAnsi="Arial"/>
          <w:b/>
          <w:color w:val="000000"/>
          <w:sz w:val="18"/>
        </w:rPr>
        <w:tab/>
        <w:t xml:space="preserve">Intimate Personal Relationship – </w:t>
      </w:r>
      <w:r w:rsidR="006A7900">
        <w:rPr>
          <w:rFonts w:ascii="Arial" w:hAnsi="Arial"/>
          <w:color w:val="000000"/>
          <w:sz w:val="18"/>
        </w:rPr>
        <w:t>Please tick one</w:t>
      </w:r>
    </w:p>
    <w:p w14:paraId="79F7A800" w14:textId="77777777" w:rsidR="006A7900" w:rsidRDefault="006A7900" w:rsidP="009D1F4C">
      <w:pPr>
        <w:tabs>
          <w:tab w:val="left" w:pos="890"/>
          <w:tab w:val="left" w:pos="3119"/>
          <w:tab w:val="left" w:pos="4253"/>
          <w:tab w:val="left" w:pos="6237"/>
          <w:tab w:val="left" w:pos="7371"/>
          <w:tab w:val="left" w:pos="9781"/>
        </w:tabs>
        <w:spacing w:after="12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88288" behindDoc="0" locked="0" layoutInCell="1" allowOverlap="1" wp14:anchorId="30554375" wp14:editId="5209AA82">
                <wp:simplePos x="0" y="0"/>
                <wp:positionH relativeFrom="column">
                  <wp:posOffset>3629025</wp:posOffset>
                </wp:positionH>
                <wp:positionV relativeFrom="paragraph">
                  <wp:posOffset>171450</wp:posOffset>
                </wp:positionV>
                <wp:extent cx="179705" cy="179705"/>
                <wp:effectExtent l="0" t="0" r="10795" b="10795"/>
                <wp:wrapNone/>
                <wp:docPr id="5126" name="Rectangle 5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5153D" id="Rectangle 5126" o:spid="_x0000_s1026" style="position:absolute;margin-left:285.75pt;margin-top:13.5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a5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LTE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CkutP63AAAAAkBAAAPAAAAZHJzL2Rvd25yZXYueG1sTI/BTsMwDIbvSLxDZCRuLN2gjJWm&#10;E5rEBQkJAg/gNqGtaJySZGt4e8wJbrb86ff31/vsJnGyIY6eFKxXBQhLnTcj9Qre3x6v7kDEhGRw&#10;8mQVfNsI++b8rMbK+IVe7UmnXnAIxQoVDCnNlZSxG6zDuPKzJb59+OAw8Rp6aQIuHO4muSmKW+lw&#10;JP4w4GwPg+0+9dEpeJZj3/onjRoPNzl/6WUO/kWpy4v8cA8i2Zz+YPjVZ3Vo2Kn1RzJRTArK7bpk&#10;VMFmy50YKHc77tLyUF6DbGr5v0HzAwAA//8DAFBLAQItABQABgAIAAAAIQC2gziS/gAAAOEBAAAT&#10;AAAAAAAAAAAAAAAAAAAAAABbQ29udGVudF9UeXBlc10ueG1sUEsBAi0AFAAGAAgAAAAhADj9If/W&#10;AAAAlAEAAAsAAAAAAAAAAAAAAAAALwEAAF9yZWxzLy5yZWxzUEsBAi0AFAAGAAgAAAAhAGzSlrku&#10;AwAA2gYAAA4AAAAAAAAAAAAAAAAALgIAAGRycy9lMm9Eb2MueG1sUEsBAi0AFAAGAAgAAAAhAKS6&#10;0/rcAAAACQEAAA8AAAAAAAAAAAAAAAAAiA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r>
        <w:rPr>
          <w:rFonts w:ascii="Arial" w:hAnsi="Arial"/>
          <w:color w:val="000000"/>
          <w:sz w:val="18"/>
        </w:rPr>
        <w:tab/>
        <w:t xml:space="preserve">a) </w:t>
      </w:r>
      <w:r w:rsidRPr="009852C4">
        <w:rPr>
          <w:rFonts w:ascii="Arial" w:hAnsi="Arial"/>
          <w:i/>
          <w:color w:val="000000"/>
          <w:sz w:val="18"/>
        </w:rPr>
        <w:t>Spousal Relationship</w:t>
      </w:r>
      <w:r>
        <w:rPr>
          <w:rFonts w:ascii="Arial" w:hAnsi="Arial"/>
          <w:color w:val="000000"/>
          <w:sz w:val="18"/>
        </w:rPr>
        <w:t>: Married</w:t>
      </w:r>
      <w:r>
        <w:rPr>
          <w:rFonts w:ascii="Arial" w:hAnsi="Arial"/>
          <w:color w:val="000000"/>
          <w:sz w:val="18"/>
        </w:rPr>
        <w:tab/>
        <w:t xml:space="preserve">   Former Spouse </w:t>
      </w:r>
      <w:r>
        <w:rPr>
          <w:rFonts w:ascii="Arial" w:hAnsi="Arial"/>
          <w:color w:val="000000"/>
          <w:sz w:val="18"/>
        </w:rPr>
        <w:tab/>
        <w:t>De Facto</w:t>
      </w:r>
      <w:r>
        <w:rPr>
          <w:rFonts w:ascii="Arial" w:hAnsi="Arial"/>
          <w:color w:val="000000"/>
          <w:sz w:val="18"/>
        </w:rPr>
        <w:tab/>
        <w:t xml:space="preserve">      </w:t>
      </w:r>
      <w:r w:rsidRPr="008C2A0C">
        <w:rPr>
          <w:rFonts w:ascii="Arial" w:hAnsi="Arial"/>
          <w:color w:val="000000"/>
          <w:sz w:val="18"/>
        </w:rPr>
        <w:t>Civil Partnership</w:t>
      </w:r>
    </w:p>
    <w:p w14:paraId="2CF4FF36" w14:textId="77777777" w:rsidR="006A7900" w:rsidRDefault="006A7900" w:rsidP="009D1F4C">
      <w:pPr>
        <w:tabs>
          <w:tab w:val="left" w:pos="890"/>
          <w:tab w:val="left" w:pos="2880"/>
          <w:tab w:val="left" w:pos="3960"/>
          <w:tab w:val="left" w:pos="5580"/>
          <w:tab w:val="left" w:pos="6840"/>
          <w:tab w:val="left" w:pos="9781"/>
        </w:tabs>
        <w:spacing w:after="20"/>
        <w:ind w:left="340" w:right="340"/>
        <w:rPr>
          <w:rFonts w:ascii="Arial" w:hAnsi="Arial"/>
          <w:color w:val="000000"/>
          <w:sz w:val="18"/>
        </w:rPr>
      </w:pPr>
      <w:r>
        <w:rPr>
          <w:rFonts w:ascii="Arial" w:hAnsi="Arial"/>
          <w:color w:val="000000"/>
          <w:sz w:val="18"/>
        </w:rPr>
        <w:tab/>
      </w:r>
      <w:r>
        <w:rPr>
          <w:rFonts w:ascii="Arial" w:hAnsi="Arial"/>
          <w:color w:val="000000"/>
          <w:sz w:val="18"/>
        </w:rPr>
        <w:tab/>
        <w:t xml:space="preserve">Parent/Former Parent of their Child </w:t>
      </w:r>
    </w:p>
    <w:p w14:paraId="4DEF9428" w14:textId="77777777" w:rsidR="006A7900" w:rsidRDefault="009D1F4C" w:rsidP="006A7900">
      <w:pPr>
        <w:tabs>
          <w:tab w:val="left" w:pos="900"/>
          <w:tab w:val="left" w:pos="2340"/>
          <w:tab w:val="left" w:pos="3780"/>
          <w:tab w:val="left" w:pos="5580"/>
          <w:tab w:val="left" w:pos="6840"/>
          <w:tab w:val="left" w:pos="9781"/>
        </w:tabs>
        <w:spacing w:after="30"/>
        <w:ind w:left="340" w:right="340"/>
        <w:rPr>
          <w:rFonts w:ascii="Arial" w:hAnsi="Arial"/>
          <w:sz w:val="18"/>
        </w:rPr>
      </w:pPr>
      <w:r>
        <w:rPr>
          <w:noProof/>
          <w:lang w:eastAsia="en-AU"/>
        </w:rPr>
        <mc:AlternateContent>
          <mc:Choice Requires="wps">
            <w:drawing>
              <wp:anchor distT="0" distB="0" distL="114300" distR="114300" simplePos="0" relativeHeight="251782144" behindDoc="0" locked="0" layoutInCell="1" allowOverlap="1" wp14:anchorId="57DF103F" wp14:editId="237F249E">
                <wp:simplePos x="0" y="0"/>
                <wp:positionH relativeFrom="column">
                  <wp:posOffset>2419350</wp:posOffset>
                </wp:positionH>
                <wp:positionV relativeFrom="paragraph">
                  <wp:posOffset>132715</wp:posOffset>
                </wp:positionV>
                <wp:extent cx="179705" cy="179705"/>
                <wp:effectExtent l="0" t="0" r="10795" b="10795"/>
                <wp:wrapNone/>
                <wp:docPr id="5124" name="Rectangle 5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81C0" id="Rectangle 5124" o:spid="_x0000_s1026" style="position:absolute;margin-left:190.5pt;margin-top:10.45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SA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RRgJ0kCXPgFuRFScIncKIHWtjkH3rr1VtkzdvpP5N42ETGtQpFulZFdTUkBqoQXVf2JgBQ2m&#10;6NC9lwUEIEcjHV6nUjXWISCBTq4tD2Nb6MmgHA7D1WYVLDDK4WrY2wgkPhu3Sps3VDbIbhKsIHvn&#10;nNy/06ZXPavYWEJmjHM4JzEXqEvwcr4InIGWnBX20tWoqkPKFbonljvu5yqD6qdqDTPAYM6aBK9H&#10;JRJbMPaicFEMYbzfQ9JcWOfUcbNPD6STga07h5odb35ugs1+vV9HXjRb7r0o2O28bZZG3jILV4vd&#10;fJemu/CXzTqM4poVBRU28TOHw+jfODK8pp59UxY7GJCS5isztSOi7YtNsdJDrpVGrYSGD9hN4drc&#10;pGGWDXBVujfrtcMeJHukpybzbB2ku4kJYDWG4kwg4BmwNBoxtveKDO3yn8Lg6AGo2iiWRj2k22wR&#10;rKL52lutFnMvmu8D72adpd42DZfL1f4mvdk/g3Tv2qRfBtWx5zYreQTa3NVFhwpmSTuzlWEQYDid&#10;i0SEVzBVc6PwXzvxBL91YP8973lbk563wOygf5Aj3A6bMXyP1JmNVhr5NBT/iCUgfmaqe9/2Sfej&#10;4SCLB3jeQBdLB/tBgE0t1Q+MOhiuCdbfj0RRjPhbAYzZhFFkp/FUUFPhMBWIyMFVgg0GDthtavoJ&#10;fmwVq2qIFLqyhdzCWCmZe/J25PRZQf5WgAHqKhmGvZ3QU9lpPX6Srn4DAAD//wMAUEsDBBQABgAI&#10;AAAAIQB9fN7y3QAAAAkBAAAPAAAAZHJzL2Rvd25yZXYueG1sTI/BTsMwEETvSPyDtUjcqN20Qk0a&#10;p0KVuCAhgcsHbGKTRI3XwXYb8/eYE9xmNaPZN/Uh2YldjQ+jIwnrlQBmqHN6pF7Cx+n5YQcsRCSN&#10;kyMj4dsEODS3NzVW2i30bq4q9iyXUKhQwhDjXHEeusFYDCs3G8rep/MWYz59z7XHJZfbiRdCPHKL&#10;I+UPA87mOJjurC5Wwisf+9a9KFR43Kb0pZbZuzcp7+/S0x5YNCn+heEXP6NDk5ladyEd2CRhs1vn&#10;LVFCIUpgObAV5QZYm0VZAG9q/n9B8wMAAP//AwBQSwECLQAUAAYACAAAACEAtoM4kv4AAADhAQAA&#10;EwAAAAAAAAAAAAAAAAAAAAAAW0NvbnRlbnRfVHlwZXNdLnhtbFBLAQItABQABgAIAAAAIQA4/SH/&#10;1gAAAJQBAAALAAAAAAAAAAAAAAAAAC8BAABfcmVscy8ucmVsc1BLAQItABQABgAIAAAAIQCvr0SA&#10;LgMAANoGAAAOAAAAAAAAAAAAAAAAAC4CAABkcnMvZTJvRG9jLnhtbFBLAQItABQABgAIAAAAIQB9&#10;fN7y3QAAAAkBAAAPAAAAAAAAAAAAAAAAAIg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r w:rsidR="006A7900">
        <w:rPr>
          <w:noProof/>
          <w:lang w:eastAsia="en-AU"/>
        </w:rPr>
        <mc:AlternateContent>
          <mc:Choice Requires="wps">
            <w:drawing>
              <wp:anchor distT="0" distB="0" distL="114300" distR="114300" simplePos="0" relativeHeight="251781120" behindDoc="0" locked="0" layoutInCell="1" allowOverlap="1" wp14:anchorId="5FAC922B" wp14:editId="7A70747A">
                <wp:simplePos x="0" y="0"/>
                <wp:positionH relativeFrom="column">
                  <wp:posOffset>1209675</wp:posOffset>
                </wp:positionH>
                <wp:positionV relativeFrom="paragraph">
                  <wp:posOffset>126365</wp:posOffset>
                </wp:positionV>
                <wp:extent cx="179705" cy="179705"/>
                <wp:effectExtent l="9525" t="12065" r="10795" b="8255"/>
                <wp:wrapNone/>
                <wp:docPr id="5125" name="Rectangle 5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146A" id="Rectangle 5125" o:spid="_x0000_s1026" style="position:absolute;margin-left:95.25pt;margin-top:9.9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VxMAMAANoGAAAOAAAAZHJzL2Uyb0RvYy54bWysVdtunDAQfa/Uf7D8ToBd9oZCog27VJV6&#10;iZpWffaCAavGprY3bFr13zs2LCFpH6oqiYQ89njmzJnj2cvrU8PRPVWaSZHg8CLAiIpcFkxUCf7y&#10;OfPWGGlDREG4FDTBD1Tj66vXry67NqYzWUteUIUgiNBx1ya4NqaNfV/nNW2IvpAtFXBYStUQA6aq&#10;/EKRDqI33J8FwdLvpCpaJXOqNezu+kN85eKXJc3Nx7LU1CCeYMBm3Fe578F+/atLEleKtDXLBxjk&#10;P1A0hAlIOobaEUPQUbE/QjUsV1LL0lzksvFlWbKcuhqgmjB4Vs1dTVrqagFydDvSpF8ubP7h/lYh&#10;ViR4Ec4WGAnSQJc+AW9EVJwitwskda2OwfeuvVW2TN2+k/k3jYRMa3CkW6VkV1NSALTQkuo/uWAN&#10;DVfRoXsvC0hAjkY6vk6lamxAYAKdXFsexrbQk0E5bIarzSoAbDkcDWubgcTny63S5g2VDbKLBCtA&#10;74KT+3fa9K5nF5tLyIxxDvsk5gJ1CV7OF4G7oCVnhT10NarqkHKF7onVjvtzlUH1U7eGGVAwZ02C&#10;16MTiS0Ze1G4LIYw3q8BNBc2OHXa7OGBdTKwdPtQs9PNz02w2a/368iLZsu9FwW7nbfN0shbZuFq&#10;sZvv0nQX/rKowyiuWVFQYYGfNRxG/6aR4TX16puq2NGAlDRfmamdEG1fLMRKD1grjVoJDR+4m9K1&#10;uUnDLBvoqnR/rfcOe5Lslp5emWfrIN1NrgBXYyrOBAKdgUqjkWN7rsjQLv8pDU4ewKrNYmXUU7rN&#10;FsEqmq+91Wox96L5PvBu1lnqbdNwuVztb9Kb/TNK965N+mVYHXtuUckjyOauLjpUMCvama0MgwHD&#10;6VwkIryCqZobhf/aiSf8rQP73+uetzXpdQvKDvoHOdLtuBnT90yd1WitUU9D8Y9cAuNnpbr3bZ90&#10;PxoOsniA5w1ysXKwPwiwqKX6gVEHwzXB+vuRKIoRfytAMZswiuw0nhpqahymBhE5hEqwwaABu0xN&#10;P8GPrWJVDZlCV7aQWxgrJXNP3o6cHhXgtwYMUFfJMOzthJ7azuvxJ+nqNwAAAP//AwBQSwMEFAAG&#10;AAgAAAAhAIIUxJDbAAAACQEAAA8AAABkcnMvZG93bnJldi54bWxMj01OwzAQhfdI3MEaJHbUaVRQ&#10;GuJUqBIbpEqQcoBJbJKIeBxstzG373QFu3maT++n2iU7ibPxYXSkYL3KQBjqnB6pV/B5fH0oQISI&#10;pHFyZBT8mgC7+vamwlK7hT7MuYm9YBMKJSoYYpxLKUM3GIth5WZD/Pty3mJk6XupPS5sbieZZ9mT&#10;tDgSJww4m/1guu/mZBUc5Ni37q3BBveblH6aZfbuXan7u/TyDCKaFP9guNbn6lBzp9adSAcxsd5m&#10;j4xejy0IBvJ1wVtaBZsiB1lX8v+C+gIAAP//AwBQSwECLQAUAAYACAAAACEAtoM4kv4AAADhAQAA&#10;EwAAAAAAAAAAAAAAAAAAAAAAW0NvbnRlbnRfVHlwZXNdLnhtbFBLAQItABQABgAIAAAAIQA4/SH/&#10;1gAAAJQBAAALAAAAAAAAAAAAAAAAAC8BAABfcmVscy8ucmVsc1BLAQItABQABgAIAAAAIQBuEhVx&#10;MAMAANoGAAAOAAAAAAAAAAAAAAAAAC4CAABkcnMvZTJvRG9jLnhtbFBLAQItABQABgAIAAAAIQCC&#10;FMSQ2wAAAAkBAAAPAAAAAAAAAAAAAAAAAIo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p>
    <w:p w14:paraId="7B139EB1" w14:textId="77777777" w:rsidR="006A7900" w:rsidRDefault="006A7900" w:rsidP="009D1F4C">
      <w:pPr>
        <w:tabs>
          <w:tab w:val="left" w:pos="900"/>
          <w:tab w:val="left" w:pos="2552"/>
          <w:tab w:val="left" w:pos="5580"/>
          <w:tab w:val="left" w:pos="6840"/>
          <w:tab w:val="left" w:pos="9781"/>
        </w:tabs>
        <w:spacing w:after="30"/>
        <w:ind w:left="340" w:right="340"/>
        <w:rPr>
          <w:rFonts w:ascii="Arial" w:hAnsi="Arial"/>
          <w:sz w:val="18"/>
        </w:rPr>
      </w:pPr>
      <w:r>
        <w:rPr>
          <w:rFonts w:ascii="Arial" w:hAnsi="Arial"/>
          <w:sz w:val="18"/>
        </w:rPr>
        <w:tab/>
        <w:t>b) Engaged</w:t>
      </w:r>
      <w:r>
        <w:rPr>
          <w:rFonts w:ascii="Arial" w:hAnsi="Arial"/>
          <w:sz w:val="18"/>
        </w:rPr>
        <w:tab/>
        <w:t xml:space="preserve">Were Engaged  </w:t>
      </w:r>
    </w:p>
    <w:p w14:paraId="3ABBD62D" w14:textId="77777777" w:rsidR="006A7900" w:rsidRDefault="006A7900" w:rsidP="006A7900">
      <w:pPr>
        <w:tabs>
          <w:tab w:val="left" w:pos="900"/>
          <w:tab w:val="left" w:pos="2340"/>
          <w:tab w:val="left" w:pos="5580"/>
          <w:tab w:val="left" w:pos="6840"/>
          <w:tab w:val="left" w:pos="9781"/>
        </w:tabs>
        <w:spacing w:after="30"/>
        <w:ind w:left="340" w:right="340"/>
        <w:rPr>
          <w:rFonts w:ascii="Arial" w:hAnsi="Arial"/>
          <w:sz w:val="18"/>
        </w:rPr>
      </w:pPr>
      <w:r>
        <w:rPr>
          <w:noProof/>
          <w:lang w:eastAsia="en-AU"/>
        </w:rPr>
        <mc:AlternateContent>
          <mc:Choice Requires="wps">
            <w:drawing>
              <wp:anchor distT="0" distB="0" distL="114300" distR="114300" simplePos="0" relativeHeight="251783168" behindDoc="0" locked="0" layoutInCell="1" allowOverlap="1" wp14:anchorId="47316BFF" wp14:editId="4E090342">
                <wp:simplePos x="0" y="0"/>
                <wp:positionH relativeFrom="column">
                  <wp:posOffset>1076325</wp:posOffset>
                </wp:positionH>
                <wp:positionV relativeFrom="paragraph">
                  <wp:posOffset>117475</wp:posOffset>
                </wp:positionV>
                <wp:extent cx="179705" cy="179705"/>
                <wp:effectExtent l="9525" t="8890" r="10795" b="11430"/>
                <wp:wrapNone/>
                <wp:docPr id="5123" name="Rectangle 5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5BE8" id="Rectangle 5123" o:spid="_x0000_s1026" style="position:absolute;margin-left:84.75pt;margin-top:9.2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M7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zTESpIEufQLciKg4Re4UQOpaHYPuXXurbJm6fSfzbxoJmdagSLdKya6mpIDUQguq/8TAChpM&#10;0aF7LwsIQI5GOrxOpWqsQ0ACnVxbHsa20JNBORyGq80qWGCUw9WwtxFIfDZulTZvqGyQ3SRYQfbO&#10;Obl/p02velaxsYTMGOdwTmIuUJfg5XwROAMtOSvspatRVYeUK3RPLHfcz1UG1U/VGmaAwZw1CV6P&#10;SiS2YOxF4aIYwni/h6S5sM6p42afHkgnA1t3DjU73vzcBJv9er+OvGi23HtRsNt52yyNvGUWrha7&#10;+S5Nd+Evm3UYxTUrCips4mcOh9G/cWR4TT37pix2MCAlzVdmakdE2xebYqWHXCuNWgkNH7CbwrW5&#10;ScMsG+CqdG/Wa4c9SPZIT03m2TpIdxMTwGoMxZlAwDNgaTRibO8VGdrlP4XB0QNQtVEsjXpIt9ki&#10;WEXztbdaLeZeNN8H3s06S71tGi6Xq/1NerN/BunetUm/DKpjz21W8gi0uauLDhXMknZmK8MgwHA6&#10;F4kIr2Cq5kbhv3biCX7rwP573vO2Jj1vgdlB/yBHuB02Y/geqTMbrTTyaSj+EUtA/MxU977tk+5H&#10;w0EWD/C8gS6WDvaDAJtaqh8YdTBcE6y/H4miGPG3AhizCaPITuOpoKbCYSoQkYOrBBsMHLDb1PQT&#10;/NgqVtUQKXRlC7mFsVIy9+TtyOmzgvytAAPUVTIMezuhp7LTevwkXf0GAAD//wMAUEsDBBQABgAI&#10;AAAAIQB/LCGM3AAAAAkBAAAPAAAAZHJzL2Rvd25yZXYueG1sTI/BTsMwEETvSPyDtUjcqAMqIU3j&#10;VKgSFyQkcPmATbxNImI7xG5j/p7tCU67ox3Nvql2yY7iTHMYvFNwv8pAkGu9GVyn4PPwcleACBGd&#10;wdE7UvBDAXb19VWFpfGL+6Czjp3gEBdKVNDHOJVShrYni2HlJ3J8O/rZYmQ5d9LMuHC4HeVDluXS&#10;4uD4Q48T7Xtqv/TJKniTQ9f4V40a9+uUvvUyzf5dqdub9LwFESnFPzNc8BkdamZq/MmZIEbW+eaR&#10;rbwUPC+GzRN3aRSs8wJkXcn/DepfAAAA//8DAFBLAQItABQABgAIAAAAIQC2gziS/gAAAOEBAAAT&#10;AAAAAAAAAAAAAAAAAAAAAABbQ29udGVudF9UeXBlc10ueG1sUEsBAi0AFAAGAAgAAAAhADj9If/W&#10;AAAAlAEAAAsAAAAAAAAAAAAAAAAALwEAAF9yZWxzLy5yZWxzUEsBAi0AFAAGAAgAAAAhACuUYzsu&#10;AwAA2gYAAA4AAAAAAAAAAAAAAAAALgIAAGRycy9lMm9Eb2MueG1sUEsBAi0AFAAGAAgAAAAhAH8s&#10;IYzcAAAACQEAAA8AAAAAAAAAAAAAAAAAiA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p>
    <w:p w14:paraId="53144926" w14:textId="77777777" w:rsidR="006A7900" w:rsidRDefault="006A7900" w:rsidP="006A7900">
      <w:pPr>
        <w:tabs>
          <w:tab w:val="left" w:pos="900"/>
          <w:tab w:val="left" w:pos="2160"/>
          <w:tab w:val="left" w:pos="2340"/>
          <w:tab w:val="left" w:pos="5580"/>
          <w:tab w:val="left" w:pos="6840"/>
          <w:tab w:val="left" w:pos="9781"/>
        </w:tabs>
        <w:spacing w:after="30"/>
        <w:ind w:left="340" w:right="340"/>
        <w:rPr>
          <w:rFonts w:ascii="Arial" w:hAnsi="Arial"/>
          <w:sz w:val="18"/>
        </w:rPr>
      </w:pPr>
      <w:r>
        <w:rPr>
          <w:rFonts w:ascii="Arial" w:hAnsi="Arial"/>
          <w:sz w:val="18"/>
        </w:rPr>
        <w:tab/>
        <w:t>c) Couple</w:t>
      </w:r>
      <w:r>
        <w:rPr>
          <w:rFonts w:ascii="Arial" w:hAnsi="Arial"/>
          <w:sz w:val="18"/>
        </w:rPr>
        <w:tab/>
        <w:t xml:space="preserve">State the nature of the relationship including the level of dependency on each other whether financial or otherwise; </w:t>
      </w:r>
      <w:r>
        <w:rPr>
          <w:rFonts w:ascii="Arial" w:hAnsi="Arial"/>
          <w:sz w:val="18"/>
        </w:rPr>
        <w:tab/>
      </w:r>
      <w:r>
        <w:rPr>
          <w:rFonts w:ascii="Arial" w:hAnsi="Arial"/>
          <w:sz w:val="18"/>
        </w:rPr>
        <w:tab/>
      </w:r>
      <w:r>
        <w:rPr>
          <w:rFonts w:ascii="Arial" w:hAnsi="Arial"/>
          <w:sz w:val="18"/>
        </w:rPr>
        <w:tab/>
        <w:t xml:space="preserve">length of time of the relationship; frequency of contact and degree of intimacy, if any. </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52"/>
      </w:tblGrid>
      <w:tr w:rsidR="006A7900" w:rsidRPr="00AF3771" w14:paraId="5E61AF96" w14:textId="77777777" w:rsidTr="000700D4">
        <w:trPr>
          <w:cantSplit/>
          <w:trHeight w:val="454"/>
        </w:trPr>
        <w:tc>
          <w:tcPr>
            <w:tcW w:w="11170" w:type="dxa"/>
            <w:tcBorders>
              <w:top w:val="single" w:sz="4" w:space="0" w:color="auto"/>
              <w:bottom w:val="dashed" w:sz="4" w:space="0" w:color="auto"/>
            </w:tcBorders>
            <w:noWrap/>
            <w:vAlign w:val="center"/>
          </w:tcPr>
          <w:p w14:paraId="4C47179D"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7F4999AD" w14:textId="77777777" w:rsidTr="000700D4">
        <w:trPr>
          <w:cantSplit/>
          <w:trHeight w:val="454"/>
        </w:trPr>
        <w:tc>
          <w:tcPr>
            <w:tcW w:w="11170" w:type="dxa"/>
            <w:tcBorders>
              <w:top w:val="dashed" w:sz="4" w:space="0" w:color="auto"/>
              <w:bottom w:val="single" w:sz="4" w:space="0" w:color="auto"/>
            </w:tcBorders>
            <w:noWrap/>
            <w:vAlign w:val="center"/>
          </w:tcPr>
          <w:p w14:paraId="6499E741" w14:textId="77777777" w:rsidR="006A7900" w:rsidRPr="00AF3771" w:rsidRDefault="006A7900" w:rsidP="000700D4">
            <w:pPr>
              <w:tabs>
                <w:tab w:val="left" w:pos="3289"/>
                <w:tab w:val="left" w:pos="9072"/>
              </w:tabs>
              <w:ind w:right="340"/>
              <w:rPr>
                <w:rFonts w:ascii="Arial" w:hAnsi="Arial"/>
                <w:color w:val="000000"/>
                <w:sz w:val="18"/>
              </w:rPr>
            </w:pPr>
          </w:p>
        </w:tc>
      </w:tr>
    </w:tbl>
    <w:p w14:paraId="459985B9" w14:textId="779FAE83" w:rsidR="006A7900" w:rsidRDefault="006A7900" w:rsidP="006A7900">
      <w:pPr>
        <w:tabs>
          <w:tab w:val="left" w:pos="900"/>
          <w:tab w:val="left" w:pos="1980"/>
          <w:tab w:val="left" w:pos="2340"/>
          <w:tab w:val="left" w:pos="5580"/>
          <w:tab w:val="left" w:pos="6840"/>
          <w:tab w:val="left" w:pos="9781"/>
        </w:tabs>
        <w:spacing w:after="30"/>
        <w:ind w:left="340" w:right="340"/>
        <w:rPr>
          <w:rFonts w:ascii="Arial" w:hAnsi="Arial"/>
          <w:color w:val="000000"/>
          <w:sz w:val="18"/>
        </w:rPr>
      </w:pPr>
    </w:p>
    <w:p w14:paraId="2DABD80F" w14:textId="43F6D672" w:rsidR="006A7900" w:rsidRDefault="008C5F2B" w:rsidP="006A7900">
      <w:pPr>
        <w:tabs>
          <w:tab w:val="left" w:pos="900"/>
          <w:tab w:val="left" w:pos="1980"/>
          <w:tab w:val="left" w:pos="2340"/>
          <w:tab w:val="left" w:pos="5580"/>
          <w:tab w:val="left" w:pos="6840"/>
          <w:tab w:val="left" w:pos="9781"/>
        </w:tabs>
        <w:spacing w:after="30"/>
        <w:ind w:left="340" w:right="340"/>
        <w:rPr>
          <w:rFonts w:ascii="Arial" w:hAnsi="Arial"/>
          <w:b/>
          <w:color w:val="000000"/>
          <w:sz w:val="18"/>
        </w:rPr>
      </w:pPr>
      <w:r>
        <w:rPr>
          <w:noProof/>
          <w:lang w:eastAsia="en-AU"/>
        </w:rPr>
        <mc:AlternateContent>
          <mc:Choice Requires="wps">
            <w:drawing>
              <wp:anchor distT="0" distB="0" distL="114300" distR="114300" simplePos="0" relativeHeight="251784192" behindDoc="0" locked="0" layoutInCell="1" allowOverlap="1" wp14:anchorId="4ACECADA" wp14:editId="3EE77A9F">
                <wp:simplePos x="0" y="0"/>
                <wp:positionH relativeFrom="column">
                  <wp:posOffset>281305</wp:posOffset>
                </wp:positionH>
                <wp:positionV relativeFrom="paragraph">
                  <wp:posOffset>-68580</wp:posOffset>
                </wp:positionV>
                <wp:extent cx="179705" cy="179705"/>
                <wp:effectExtent l="0" t="0" r="10795" b="10795"/>
                <wp:wrapNone/>
                <wp:docPr id="5122" name="Rectangle 5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16A33" id="Rectangle 5122" o:spid="_x0000_s1026" style="position:absolute;margin-left:22.15pt;margin-top:-5.4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m2GwIAACYEAAAOAAAAZHJzL2Uyb0RvYy54bWysU9uO0zAQfUfiHyy/0zRlu5eo6WrVZRHS&#10;AisWPsB1nMTC9pix27R8/Y6dthR4Q/jBmrHHZ86cGS9ud9awrcKgwdW8nEw5U05Co11X829fH95c&#10;cxaicI0w4FTN9yrw2+XrV4vBV2oGPZhGISMQF6rB17yP0VdFEWSvrAgT8MrRZQtoRSQXu6JBMRC6&#10;NcVsOr0sBsDGI0gVAp3ej5d8mfHbVsn4uW2DiszUnLjFvGPe12kvlgtRdSh8r+WBhvgHFlZoR0lP&#10;UPciCrZB/ReU1RIhQBsnEmwBbaulyjVQNeX0j2qee+FVroXECf4kU/h/sPLT9gmZbmo+L2czzpyw&#10;1KUvpJtwnVEsn5JIgw8VxT77J0xlBv8I8ntgDlY9Bao7RBh6JRqiViZRi98eJCfQU7YePkJDCcQm&#10;QtZr16JNgKQE2+W27E9tUbvIJB2WVzdX0zlnkq4OdsogquNjjyG+V2BZMmqOxD6Di+1jiGPoMSTl&#10;cvCgjaFzURnHhppfvp1P84MARjfpMteI3XplkG1Fmp28cmVU/XmY1ZEm2Ghb8+tTkKiSGO9ck7NE&#10;oc1oE2njErjKs3mgd5RnlHkNzZ6kQhiHlT4XGT3gT84GGtSahx8bgYoz88GR3DflxUWa7HMHz531&#10;uSOcJKiaR85GcxXH37DxqLueMpVZCQd31KJWZ/kSv5HVobE0jLkBh4+Tpv3cz1G/vvfyBQAA//8D&#10;AFBLAwQUAAYACAAAACEAGy8wb9sAAAAIAQAADwAAAGRycy9kb3ducmV2LnhtbEyPQU7DMBBF90jc&#10;wRokdq3TEloU4lSoEhskJDAcYBIPSURsB9ttzO0ZVrAczdP/79eHbCdxphBH7xRs1gUIcp03o+sV&#10;vL89ru5AxITO4OQdKfimCIfm8qLGyvjFvdJZp15wiIsVKhhSmispYzeQxbj2Mzn+ffhgMfEZemkC&#10;LhxuJ7ktip20ODpuGHCm40Ddpz5ZBc9y7Fv/pFHjscz5Sy9z8C9KXV/lh3sQiXL6g+FXn9WhYafW&#10;n5yJYlJQljdMKlhtCp7AwH67A9EyuL8F2dTy/4DmBwAA//8DAFBLAQItABQABgAIAAAAIQC2gziS&#10;/gAAAOEBAAATAAAAAAAAAAAAAAAAAAAAAABbQ29udGVudF9UeXBlc10ueG1sUEsBAi0AFAAGAAgA&#10;AAAhADj9If/WAAAAlAEAAAsAAAAAAAAAAAAAAAAALwEAAF9yZWxzLy5yZWxzUEsBAi0AFAAGAAgA&#10;AAAhAHw8mbYbAgAAJgQAAA4AAAAAAAAAAAAAAAAALgIAAGRycy9lMm9Eb2MueG1sUEsBAi0AFAAG&#10;AAgAAAAhABsvMG/bAAAACAEAAA8AAAAAAAAAAAAAAAAAdQQAAGRycy9kb3ducmV2LnhtbFBLBQYA&#10;AAAABAAEAPMAAAB9BQAAAAA=&#10;" filled="f" fillcolor="#9bc1ff" strokeweight=".5pt">
                <v:fill color2="#3f80cd" focus="100%" type="gradient">
                  <o:fill v:ext="view" type="gradientUnscaled"/>
                </v:fill>
                <v:shadow opacity="22938f" offset="0"/>
                <v:textbox inset=",7.2pt,,7.2pt"/>
              </v:rect>
            </w:pict>
          </mc:Fallback>
        </mc:AlternateContent>
      </w:r>
      <w:r w:rsidR="006A7900">
        <w:rPr>
          <w:rFonts w:ascii="Arial" w:hAnsi="Arial"/>
          <w:color w:val="000000"/>
          <w:sz w:val="18"/>
        </w:rPr>
        <w:tab/>
      </w:r>
      <w:r w:rsidR="006A7900">
        <w:rPr>
          <w:rFonts w:ascii="Arial" w:hAnsi="Arial"/>
          <w:b/>
          <w:color w:val="000000"/>
          <w:sz w:val="18"/>
        </w:rPr>
        <w:t>Family Relationship</w:t>
      </w:r>
    </w:p>
    <w:p w14:paraId="348C86B9" w14:textId="77777777" w:rsidR="006A7900" w:rsidRPr="00592603" w:rsidRDefault="006A7900" w:rsidP="006A7900">
      <w:pPr>
        <w:tabs>
          <w:tab w:val="left" w:pos="9866"/>
          <w:tab w:val="left" w:pos="9923"/>
        </w:tabs>
        <w:spacing w:before="160" w:after="30"/>
        <w:ind w:left="340" w:right="340"/>
        <w:rPr>
          <w:rFonts w:ascii="Arial" w:hAnsi="Arial"/>
          <w:color w:val="000000"/>
          <w:sz w:val="18"/>
        </w:rPr>
      </w:pPr>
      <w:r>
        <w:rPr>
          <w:rFonts w:ascii="Arial" w:hAnsi="Arial"/>
          <w:color w:val="000000"/>
          <w:sz w:val="18"/>
        </w:rPr>
        <w:t>Relation to respondent (for example parent, sibling, aunt, cousin, stepchild, a person is regarded as a relative)</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52"/>
      </w:tblGrid>
      <w:tr w:rsidR="006A7900" w:rsidRPr="00AF3771" w14:paraId="7AE3EF63" w14:textId="77777777" w:rsidTr="000700D4">
        <w:trPr>
          <w:cantSplit/>
          <w:trHeight w:val="454"/>
        </w:trPr>
        <w:tc>
          <w:tcPr>
            <w:tcW w:w="11170" w:type="dxa"/>
            <w:tcBorders>
              <w:top w:val="single" w:sz="4" w:space="0" w:color="auto"/>
              <w:bottom w:val="single" w:sz="4" w:space="0" w:color="auto"/>
            </w:tcBorders>
            <w:noWrap/>
            <w:vAlign w:val="center"/>
          </w:tcPr>
          <w:p w14:paraId="0E1947CB" w14:textId="77777777" w:rsidR="006A7900" w:rsidRPr="00AF3771" w:rsidRDefault="006A7900" w:rsidP="000700D4">
            <w:pPr>
              <w:tabs>
                <w:tab w:val="left" w:pos="3289"/>
                <w:tab w:val="left" w:pos="9072"/>
              </w:tabs>
              <w:ind w:right="340"/>
              <w:rPr>
                <w:rFonts w:ascii="Arial" w:hAnsi="Arial"/>
                <w:color w:val="000000"/>
                <w:sz w:val="18"/>
              </w:rPr>
            </w:pPr>
          </w:p>
        </w:tc>
      </w:tr>
    </w:tbl>
    <w:p w14:paraId="1563B575" w14:textId="77777777" w:rsidR="006A7900" w:rsidRDefault="009D1F4C" w:rsidP="006A7900">
      <w:pPr>
        <w:tabs>
          <w:tab w:val="left" w:pos="900"/>
          <w:tab w:val="left" w:pos="1980"/>
          <w:tab w:val="left" w:pos="2340"/>
          <w:tab w:val="left" w:pos="5580"/>
          <w:tab w:val="left" w:pos="6840"/>
          <w:tab w:val="left" w:pos="9781"/>
        </w:tabs>
        <w:spacing w:after="30"/>
        <w:ind w:left="340" w:right="340"/>
        <w:rPr>
          <w:rFonts w:ascii="Arial" w:hAnsi="Arial"/>
          <w:b/>
          <w:color w:val="000000"/>
          <w:sz w:val="18"/>
        </w:rPr>
      </w:pPr>
      <w:r>
        <w:rPr>
          <w:noProof/>
          <w:lang w:eastAsia="en-AU"/>
        </w:rPr>
        <mc:AlternateContent>
          <mc:Choice Requires="wps">
            <w:drawing>
              <wp:anchor distT="0" distB="0" distL="114300" distR="114300" simplePos="0" relativeHeight="251785216" behindDoc="0" locked="0" layoutInCell="1" allowOverlap="1" wp14:anchorId="57B1EE83" wp14:editId="601800B6">
                <wp:simplePos x="0" y="0"/>
                <wp:positionH relativeFrom="column">
                  <wp:posOffset>281305</wp:posOffset>
                </wp:positionH>
                <wp:positionV relativeFrom="paragraph">
                  <wp:posOffset>94615</wp:posOffset>
                </wp:positionV>
                <wp:extent cx="179705" cy="179705"/>
                <wp:effectExtent l="0" t="0" r="10795" b="10795"/>
                <wp:wrapNone/>
                <wp:docPr id="5121" name="Rectangle 5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272C" id="Rectangle 5121" o:spid="_x0000_s1026" style="position:absolute;margin-left:22.15pt;margin-top:7.45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ECLgMAANo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KchRgJ0kCXPgFuRFScIncKIHWtjkH3rr1VtkzdvpP5N42ETGtQpFulZFdTUkBqoQXVf2JgBQ2m&#10;6NC9lwUEIEcjHV6nUjXWISCBTq4tD2Nb6MmgHA7D1WYVLDDK4WrY2wgkPhu3Sps3VDbIbhKsIHvn&#10;nNy/06ZXPavYWEJmjHM4JzEXqEvwcr4InIGWnBX20tWoqkPKFbonljvu5yqD6qdqDTPAYM6aBK9H&#10;JRJbMPaicFEMYbzfQ9JcWOfUcbNPD6STga07h5odb35ugs1+vV9HXjRb7r0o2O28bZZG3jILV4vd&#10;fJemu/CXzTqM4poVBRU28TOHw+jfODK8pp59UxY7GJCS5isztSOi7YtNsdJDrpVGrYSGD9hN4drc&#10;pGGWDXBVujfrtcMeJHukpybzbB2ku4kJYDWG4kwg4BmwNBoxtveKDO3yn8Lg6AGo2iiWRj2k22wR&#10;rKL52lutFnMvmu8D72adpd42DZfL1f4mvdk/g3Tv2qRfBtWx5zYreQTa3NVFhwpmSTuzlWEQYDid&#10;i0SEVzBVc6PwXzvxBL91YP8973lbk563wOygf5Aj3A6bMXyP1JmNVhr5NBT/iCUgfmaqe9/2Sfej&#10;4SCLB3jeQBdLB/tBgE0t1Q+MOhiuCdbfj0RRjPhbAYzZhFFkp/FUUFPhMBWIyMFVgg0GDthtavoJ&#10;fmwVq2qIFLqyhdzCWCmZe/J25PRZQf5WgAHqKhmGvZ3QU9lpPX6Srn4DAAD//wMAUEsDBBQABgAI&#10;AAAAIQDnIk2C2QAAAAcBAAAPAAAAZHJzL2Rvd25yZXYueG1sTI7NSsQwFIX3gu8QruDOSe2UUWvT&#10;QQbcCIJGH+C2ubbFJqlJZhrf3utKl+eHc75mn+0sThTi5J2C600BglzvzeQGBe9vj1e3IGJCZ3D2&#10;jhR8U4R9e37WYG386l7ppNMgeMTFGhWMKS21lLEfyWLc+IUcZx8+WEwswyBNwJXH7SzLothJi5Pj&#10;hxEXOozUf+qjVfAsp6HzTxo1Hqqcv/S6BP+i1OVFfrgHkSinvzL84jM6tMzU+aMzUcwKqmrLTfar&#10;OxCc35Q7EB372xJk28j//O0PAAAA//8DAFBLAQItABQABgAIAAAAIQC2gziS/gAAAOEBAAATAAAA&#10;AAAAAAAAAAAAAAAAAABbQ29udGVudF9UeXBlc10ueG1sUEsBAi0AFAAGAAgAAAAhADj9If/WAAAA&#10;lAEAAAsAAAAAAAAAAAAAAAAALwEAAF9yZWxzLy5yZWxzUEsBAi0AFAAGAAgAAAAhAOjpsQIuAwAA&#10;2gYAAA4AAAAAAAAAAAAAAAAALgIAAGRycy9lMm9Eb2MueG1sUEsBAi0AFAAGAAgAAAAhAOciTYLZ&#10;AAAABwEAAA8AAAAAAAAAAAAAAAAAiAUAAGRycy9kb3ducmV2LnhtbFBLBQYAAAAABAAEAPMAAACO&#10;BgAAAAA=&#10;" filled="f" fillcolor="#9bc1ff" strokeweight=".5pt">
                <v:fill color2="#3f80cd" focus="100%" type="gradient">
                  <o:fill v:ext="view" type="gradientUnscaled"/>
                </v:fill>
                <v:shadow opacity="22938f" offset="0"/>
                <v:textbox inset=",7.2pt,,7.2pt"/>
              </v:rect>
            </w:pict>
          </mc:Fallback>
        </mc:AlternateContent>
      </w:r>
      <w:r w:rsidR="006A7900">
        <w:rPr>
          <w:rFonts w:ascii="Arial" w:hAnsi="Arial"/>
          <w:b/>
          <w:color w:val="000000"/>
          <w:sz w:val="18"/>
        </w:rPr>
        <w:tab/>
      </w:r>
    </w:p>
    <w:p w14:paraId="2D351329" w14:textId="77777777" w:rsidR="006A7900" w:rsidRDefault="006A7900" w:rsidP="006A7900">
      <w:pPr>
        <w:tabs>
          <w:tab w:val="left" w:pos="900"/>
          <w:tab w:val="left" w:pos="1980"/>
          <w:tab w:val="left" w:pos="2340"/>
          <w:tab w:val="left" w:pos="5580"/>
          <w:tab w:val="left" w:pos="6840"/>
          <w:tab w:val="left" w:pos="9781"/>
        </w:tabs>
        <w:spacing w:after="30"/>
        <w:ind w:left="340" w:right="340"/>
        <w:rPr>
          <w:rFonts w:ascii="Arial" w:hAnsi="Arial"/>
          <w:b/>
          <w:color w:val="000000"/>
          <w:sz w:val="18"/>
        </w:rPr>
      </w:pPr>
      <w:r>
        <w:rPr>
          <w:rFonts w:ascii="Arial" w:hAnsi="Arial"/>
          <w:b/>
          <w:color w:val="000000"/>
          <w:sz w:val="18"/>
        </w:rPr>
        <w:tab/>
        <w:t>Informal Care Relationship</w:t>
      </w:r>
    </w:p>
    <w:p w14:paraId="682CD493" w14:textId="77777777" w:rsidR="006A7900" w:rsidRPr="00592603" w:rsidRDefault="006A7900" w:rsidP="006A7900">
      <w:pPr>
        <w:tabs>
          <w:tab w:val="left" w:pos="9866"/>
          <w:tab w:val="left" w:pos="9923"/>
        </w:tabs>
        <w:spacing w:before="160" w:after="30"/>
        <w:ind w:left="340" w:right="340"/>
        <w:rPr>
          <w:rFonts w:ascii="Arial" w:hAnsi="Arial"/>
          <w:color w:val="000000"/>
          <w:sz w:val="18"/>
        </w:rPr>
      </w:pPr>
      <w:r>
        <w:rPr>
          <w:rFonts w:ascii="Arial" w:hAnsi="Arial"/>
          <w:color w:val="000000"/>
          <w:sz w:val="18"/>
        </w:rPr>
        <w:t>Nature of relationship</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52"/>
      </w:tblGrid>
      <w:tr w:rsidR="006A7900" w:rsidRPr="00AF3771" w14:paraId="34F80086" w14:textId="77777777" w:rsidTr="000700D4">
        <w:trPr>
          <w:cantSplit/>
          <w:trHeight w:val="454"/>
        </w:trPr>
        <w:tc>
          <w:tcPr>
            <w:tcW w:w="11170" w:type="dxa"/>
            <w:tcBorders>
              <w:top w:val="single" w:sz="4" w:space="0" w:color="auto"/>
              <w:bottom w:val="single" w:sz="4" w:space="0" w:color="auto"/>
            </w:tcBorders>
            <w:noWrap/>
            <w:vAlign w:val="center"/>
          </w:tcPr>
          <w:p w14:paraId="1AE3EC96" w14:textId="77777777" w:rsidR="006A7900" w:rsidRPr="00AF3771" w:rsidRDefault="006A7900" w:rsidP="000700D4">
            <w:pPr>
              <w:tabs>
                <w:tab w:val="left" w:pos="3289"/>
                <w:tab w:val="left" w:pos="9072"/>
              </w:tabs>
              <w:ind w:right="340"/>
              <w:rPr>
                <w:rFonts w:ascii="Arial" w:hAnsi="Arial"/>
                <w:color w:val="000000"/>
                <w:sz w:val="18"/>
              </w:rPr>
            </w:pPr>
          </w:p>
        </w:tc>
      </w:tr>
    </w:tbl>
    <w:p w14:paraId="2938D9D7" w14:textId="77777777" w:rsidR="006A7900" w:rsidRDefault="006A7900" w:rsidP="006A7900">
      <w:pPr>
        <w:tabs>
          <w:tab w:val="left" w:pos="9781"/>
        </w:tabs>
        <w:spacing w:after="120"/>
        <w:ind w:left="340" w:right="340"/>
        <w:rPr>
          <w:rFonts w:ascii="Arial" w:hAnsi="Arial"/>
          <w:b/>
          <w:color w:val="000000"/>
        </w:rPr>
      </w:pPr>
    </w:p>
    <w:p w14:paraId="0509D9B0" w14:textId="77777777" w:rsidR="006A7900" w:rsidRPr="00910B75" w:rsidRDefault="006A7900" w:rsidP="004A0586">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340" w:right="134"/>
        <w:rPr>
          <w:rFonts w:ascii="Arial" w:hAnsi="Arial"/>
          <w:b/>
          <w:color w:val="000000"/>
          <w:sz w:val="18"/>
        </w:rPr>
      </w:pPr>
      <w:r>
        <w:rPr>
          <w:rFonts w:ascii="Arial" w:hAnsi="Arial"/>
          <w:b/>
          <w:color w:val="000000"/>
          <w:sz w:val="18"/>
        </w:rPr>
        <w:lastRenderedPageBreak/>
        <w:t>Proceed to Question 5</w:t>
      </w:r>
    </w:p>
    <w:p w14:paraId="65F0DA79" w14:textId="77777777" w:rsidR="006A7900" w:rsidRDefault="006A7900" w:rsidP="00F7091C">
      <w:pPr>
        <w:tabs>
          <w:tab w:val="left" w:pos="9781"/>
        </w:tabs>
        <w:ind w:left="340" w:right="340"/>
        <w:rPr>
          <w:rFonts w:ascii="Arial" w:hAnsi="Arial"/>
          <w:b/>
          <w:color w:val="000000"/>
        </w:rPr>
      </w:pPr>
    </w:p>
    <w:p w14:paraId="63FA543B" w14:textId="77777777" w:rsidR="006A7900" w:rsidRDefault="006A7900" w:rsidP="006A7900">
      <w:pPr>
        <w:tabs>
          <w:tab w:val="left" w:pos="9781"/>
        </w:tabs>
        <w:spacing w:after="120"/>
        <w:ind w:left="340" w:right="340"/>
        <w:rPr>
          <w:rFonts w:ascii="Arial" w:hAnsi="Arial"/>
          <w:b/>
          <w:color w:val="000000"/>
        </w:rPr>
      </w:pPr>
      <w:r>
        <w:rPr>
          <w:noProof/>
          <w:lang w:eastAsia="en-AU"/>
        </w:rPr>
        <mc:AlternateContent>
          <mc:Choice Requires="wps">
            <w:drawing>
              <wp:anchor distT="0" distB="0" distL="114300" distR="114300" simplePos="0" relativeHeight="251677696" behindDoc="0" locked="0" layoutInCell="1" allowOverlap="1" wp14:anchorId="13E04041" wp14:editId="1D0DB3F0">
                <wp:simplePos x="0" y="0"/>
                <wp:positionH relativeFrom="column">
                  <wp:posOffset>2057400</wp:posOffset>
                </wp:positionH>
                <wp:positionV relativeFrom="paragraph">
                  <wp:posOffset>88900</wp:posOffset>
                </wp:positionV>
                <wp:extent cx="5372100" cy="0"/>
                <wp:effectExtent l="19050" t="13335" r="19050" b="15240"/>
                <wp:wrapNone/>
                <wp:docPr id="5120" name="Straight Connector 5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F833" id="Straight Connector 51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5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ptHgIAAD0EAAAOAAAAZHJzL2Uyb0RvYy54bWysU8uO2yAU3VfqPyD2iR/jzGSsOKPKTrqZ&#10;tpEy/QAC2EbFgIDEiar+ey/koZnppqrqBb5w4XDuuYfF03GQ6MCtE1pVOJumGHFFNROqq/D3l/Vk&#10;jpHzRDEiteIVPnGHn5YfPyxGU/Jc91oybhGAKFeOpsK996ZMEkd7PhA31YYrSLbaDsTD1HYJs2QE&#10;9EEmeZreJ6O2zFhNuXOw2pyTeBnx25ZT/61tHfdIVhi4+TjaOO7CmCwXpOwsMb2gFxrkH1gMRCi4&#10;9AbVEE/Q3oo/oAZBrXa69VOqh0S3raA81gDVZOm7arY9MTzWAuI4c5PJ/T9Y+vWwsUiwCs+yHARS&#10;ZIAubb0lous9qrVSoKG2KKZBrdG4Eg7VamNDvfSotuZZ0x8OKV33RHU8sn45GcDJgr7JmyNh4gzc&#10;uRu/aAZ7yN7rKN2xtUOABFHQMXbodOsQP3pEYXF295BnKfCk11xCyutBY53/zPWAQlBhKVQQj5Tk&#10;8Ox8IELK65awrPRaSBkNIBUaK5zPCoAOKaelYCEbJ7bb1dKiAwkeil8s6902q/eKRbSeE7a6xJ4I&#10;eY7hdqkCHtQCfC7R2SQ/H9PH1Xw1LyZFfr+aFGnTTD6t62Jyv84eZs1dU9dN9itQy4qyF4xxFdhd&#10;DZsVf2eIy9M5W+1m2ZsOyVv0KBiQvf4j6djM0L+zE3aanTb22mTwaNx8eU/hEbyeQ/z61S9/AwAA&#10;//8DAFBLAwQUAAYACAAAACEAbm+lVNsAAAAKAQAADwAAAGRycy9kb3ducmV2LnhtbExPy07DMBC8&#10;I/EP1lbiRp0WRKsQp0JVUQ9cSkDiuondOIq9Drbbhr/HEQd62seM5lFsRmvYWfnQORKwmGfAFDVO&#10;dtQK+Px4vV8DCxFJonGkBPyoAJvy9qbAXLoLvatzFVuWRCjkKEDHOOSch0Yri2HuBkUJOzpvMabT&#10;t1x6vCRxa/gyy564xY6Sg8ZBbbVq+upkBZhdPfr1oa/0/vDWf3/tcL/aohB3s/HlGVhUY/wnwxQ/&#10;RYcyZardiWRgRsDD8jF1iQmY5kRYrLK01X8fXhb8ukL5CwAA//8DAFBLAQItABQABgAIAAAAIQC2&#10;gziS/gAAAOEBAAATAAAAAAAAAAAAAAAAAAAAAABbQ29udGVudF9UeXBlc10ueG1sUEsBAi0AFAAG&#10;AAgAAAAhADj9If/WAAAAlAEAAAsAAAAAAAAAAAAAAAAALwEAAF9yZWxzLy5yZWxzUEsBAi0AFAAG&#10;AAgAAAAhAHyJ+m0eAgAAPQQAAA4AAAAAAAAAAAAAAAAALgIAAGRycy9lMm9Eb2MueG1sUEsBAi0A&#10;FAAGAAgAAAAhAG5vpVTbAAAACgEAAA8AAAAAAAAAAAAAAAAAeAQAAGRycy9kb3ducmV2LnhtbFBL&#10;BQYAAAAABAAEAPMAAACABQAAAAA=&#10;" strokeweight="2pt"/>
            </w:pict>
          </mc:Fallback>
        </mc:AlternateContent>
      </w:r>
      <w:r>
        <w:rPr>
          <w:rFonts w:ascii="Arial" w:hAnsi="Arial"/>
          <w:b/>
          <w:color w:val="000000"/>
        </w:rPr>
        <w:t>5.  Existing Order Details</w:t>
      </w:r>
    </w:p>
    <w:p w14:paraId="157E5A71" w14:textId="77777777" w:rsidR="006A7900" w:rsidRPr="00B229F2" w:rsidRDefault="006A7900" w:rsidP="006A7900">
      <w:pPr>
        <w:pStyle w:val="BodyText"/>
        <w:tabs>
          <w:tab w:val="left" w:pos="284"/>
        </w:tabs>
        <w:spacing w:before="173"/>
        <w:rPr>
          <w:color w:val="000000"/>
          <w:sz w:val="18"/>
        </w:rPr>
      </w:pPr>
      <w:r>
        <w:rPr>
          <w:color w:val="000000"/>
          <w:sz w:val="18"/>
        </w:rPr>
        <w:tab/>
        <w:t xml:space="preserve">Please provide a copy of the original order with this application. </w:t>
      </w:r>
      <w:r w:rsidRPr="00B229F2">
        <w:rPr>
          <w:color w:val="000000"/>
          <w:sz w:val="18"/>
        </w:rPr>
        <w:t>If you are unable to do so, court registry staff will obtain a copy on your behalf</w:t>
      </w:r>
    </w:p>
    <w:p w14:paraId="2B604FF5" w14:textId="77777777" w:rsidR="006A7900" w:rsidRDefault="006A7900" w:rsidP="006A7900">
      <w:pPr>
        <w:tabs>
          <w:tab w:val="left" w:pos="6300"/>
          <w:tab w:val="left" w:pos="9781"/>
        </w:tabs>
        <w:spacing w:after="30"/>
        <w:ind w:left="340" w:right="340"/>
        <w:rPr>
          <w:rFonts w:ascii="Arial" w:hAnsi="Arial"/>
          <w:color w:val="000000"/>
          <w:sz w:val="18"/>
        </w:rPr>
      </w:pPr>
    </w:p>
    <w:p w14:paraId="28E8389B" w14:textId="77777777" w:rsidR="006A7900" w:rsidRPr="00EF0E45" w:rsidRDefault="00EA3FC0" w:rsidP="006A7900">
      <w:pPr>
        <w:tabs>
          <w:tab w:val="left" w:pos="6300"/>
          <w:tab w:val="left" w:pos="9781"/>
        </w:tabs>
        <w:spacing w:after="30"/>
        <w:ind w:left="340" w:right="340"/>
        <w:rPr>
          <w:rFonts w:ascii="Arial" w:hAnsi="Arial"/>
          <w:b/>
          <w:color w:val="000000"/>
          <w:sz w:val="18"/>
        </w:rPr>
      </w:pPr>
      <w:r>
        <w:rPr>
          <w:rFonts w:ascii="Arial" w:hAnsi="Arial"/>
          <w:b/>
          <w:color w:val="000000"/>
          <w:sz w:val="18"/>
        </w:rPr>
        <w:t>Details of the e</w:t>
      </w:r>
      <w:r w:rsidR="006A7900" w:rsidRPr="00EF0E45">
        <w:rPr>
          <w:rFonts w:ascii="Arial" w:hAnsi="Arial"/>
          <w:b/>
          <w:color w:val="000000"/>
          <w:sz w:val="18"/>
        </w:rPr>
        <w:t>xisting order:</w:t>
      </w:r>
    </w:p>
    <w:p w14:paraId="6FD05A89" w14:textId="77777777" w:rsidR="006A7900" w:rsidRDefault="009C7DFA" w:rsidP="006A7900">
      <w:pPr>
        <w:tabs>
          <w:tab w:val="left" w:pos="851"/>
        </w:tabs>
        <w:spacing w:after="30"/>
        <w:ind w:left="340" w:right="340"/>
        <w:rPr>
          <w:rFonts w:ascii="Arial" w:hAnsi="Arial"/>
          <w:color w:val="000000"/>
          <w:sz w:val="18"/>
        </w:rPr>
      </w:pPr>
      <w:r>
        <w:rPr>
          <w:rFonts w:ascii="Arial" w:hAnsi="Arial"/>
          <w:noProof/>
          <w:color w:val="000000"/>
          <w:sz w:val="18"/>
          <w:lang w:eastAsia="en-AU"/>
        </w:rPr>
        <mc:AlternateContent>
          <mc:Choice Requires="wps">
            <w:drawing>
              <wp:anchor distT="0" distB="0" distL="114300" distR="114300" simplePos="0" relativeHeight="251776000" behindDoc="0" locked="0" layoutInCell="1" allowOverlap="1" wp14:anchorId="31BCCC1D" wp14:editId="32EF4AC7">
                <wp:simplePos x="0" y="0"/>
                <wp:positionH relativeFrom="margin">
                  <wp:posOffset>3275330</wp:posOffset>
                </wp:positionH>
                <wp:positionV relativeFrom="paragraph">
                  <wp:posOffset>5715</wp:posOffset>
                </wp:positionV>
                <wp:extent cx="4097020" cy="288925"/>
                <wp:effectExtent l="0" t="0" r="17780" b="158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28892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2A7F" id="Rectangle 29" o:spid="_x0000_s1026" style="position:absolute;margin-left:257.9pt;margin-top:.45pt;width:322.6pt;height:22.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MMgMAANcGAAAOAAAAZHJzL2Uyb0RvYy54bWysVd9vmzAQfp+0/8HyOwUSkhBUWqUkTJP2&#10;o1o37dkBA9aMzWynpJv2v+9sCE27PUxTWwn57PPdd999vlxeH1uO7qnSTIoUhxcBRlQUsmSiTvGX&#10;z7kXY6QNESXhUtAUP1CNr69ev7rsu4TOZCN5SRWCIEInfZfixpgu8X1dNLQl+kJ2VMBhJVVLDJiq&#10;9ktFeojecn8WBEu/l6rslCyo1rC7HQ7xlYtfVbQwH6tKU4N4igGbcV/lvnv79a8uSVIr0jWsGGGQ&#10;/0DREiYg6RRqSwxBB8X+CNWyQkktK3NRyNaXVcUK6mqAasLgWTV3DemoqwXI0d1Ek365sMWH+1uF&#10;WJni2RojQVro0SdgjYiaUwR7QFDf6QT87rpbZUvU3TtZfNNIyKwBN7pRSvYNJSXACq2//+SCNTRc&#10;Rfv+vSwhPDkY6bg6Vqq1AYEFdHQteZhaQo8GFbAZBetVMIPOFXA2i+P1bOFSkOR0u1PavKGyRXaR&#10;YgXgXXRy/04bi4YkJxebTMicce7azgXqU7ycLwJ3QUvOSnvoilT1PuMK3RMrHPc35n3i1jID8uWs&#10;TXE8OZHEsrETpctiCOPDGpBwYYNTJ8wBHlhHA0u3D0U70fxcB+tdvIsjL5otd14UbLfeJs8ib5mH&#10;q8V2vs2ybfjLog6jpGFlSYUFfhJwGP2bQManNEjvXMKOBqSk+cpM41RoG2Mh1nrEWmvUSej4yN05&#10;XeubLMzzka5aD9cG73AgyW7p8yvzPA6y7dkV4GpKxZlAILQUL6KJY3uuyNgu/ykNrufAqs1idTRQ&#10;uskXwSqax95qtZh70XwXeDdxnnmbLFwuV7ub7Gb3jNKda5N+GVannltU8gCyuWvKHpXMinZmK8Ng&#10;wGQ6FYkIr2GkFkbhv3biCX9xYP8H3fOuIYNuQdnB8CInuh03U/qBqZMarTXpaSz+kUtg/KRU98Dt&#10;mx5mw16WD/C+QS5WDvbXABaNVD8w6mGyplh/PxBFMeJvBShmHUaRHcXnhjo39ucGEQWESrHBoAG7&#10;zMwwvg+dYnUDmUJXtpAbmCsVc0/ezpwBFeC3BkxPV8k46e14Pred1+Pv0dVvAAAA//8DAFBLAwQU&#10;AAYACAAAACEA4fUI4dsAAAAIAQAADwAAAGRycy9kb3ducmV2LnhtbEyPQUvEMBSE74L/IbwFb25a&#10;6RatfV1kwYsgaPUHvDaxLdu81CS7jf/e7EmPwwwz39T7aGZx1s5PlhHybQZCc2/VxAPC58fz7T0I&#10;H4gVzZY1wo/2sG+ur2qqlF35XZ/bMIhUwr4ihDGEpZLS96M25Ld20Zy8L+sMhSTdIJWjNZWbWd5l&#10;WSkNTZwWRlr0YdT9sT0ZhFc5DZ19aamlQxHjd7suzr4h3mzi0yOIoGP4C8MFP6FDk5g6e2LlxYyw&#10;y3cJPSA8gLjYeZmnbx1CURYgm1r+P9D8AgAA//8DAFBLAQItABQABgAIAAAAIQC2gziS/gAAAOEB&#10;AAATAAAAAAAAAAAAAAAAAAAAAABbQ29udGVudF9UeXBlc10ueG1sUEsBAi0AFAAGAAgAAAAhADj9&#10;If/WAAAAlAEAAAsAAAAAAAAAAAAAAAAALwEAAF9yZWxzLy5yZWxzUEsBAi0AFAAGAAgAAAAhAGLz&#10;+wwyAwAA1wYAAA4AAAAAAAAAAAAAAAAALgIAAGRycy9lMm9Eb2MueG1sUEsBAi0AFAAGAAgAAAAh&#10;AOH1COHbAAAACAEAAA8AAAAAAAAAAAAAAAAAjAUAAGRycy9kb3ducmV2LnhtbFBLBQYAAAAABAAE&#10;APMAAACUBgAAAAA=&#10;" filled="f" fillcolor="#9bc1ff" strokeweight=".5pt">
                <v:fill color2="#3f80cd" focus="100%" type="gradient">
                  <o:fill v:ext="view" type="gradientUnscaled"/>
                </v:fill>
                <v:shadow opacity="22938f" offset="0"/>
                <v:textbox inset=",7.2pt,,7.2pt"/>
                <w10:wrap anchorx="margin"/>
              </v:rect>
            </w:pict>
          </mc:Fallback>
        </mc:AlternateContent>
      </w:r>
    </w:p>
    <w:p w14:paraId="272E3DDF" w14:textId="77777777" w:rsidR="006A7900" w:rsidRDefault="006A7900" w:rsidP="006A7900">
      <w:pPr>
        <w:tabs>
          <w:tab w:val="left" w:pos="851"/>
        </w:tabs>
        <w:spacing w:after="30"/>
        <w:ind w:left="340" w:right="340"/>
        <w:rPr>
          <w:rFonts w:ascii="Arial" w:hAnsi="Arial"/>
          <w:color w:val="000000"/>
          <w:sz w:val="18"/>
        </w:rPr>
      </w:pPr>
      <w:r>
        <w:rPr>
          <w:rFonts w:ascii="Arial" w:hAnsi="Arial"/>
          <w:color w:val="000000"/>
          <w:sz w:val="18"/>
        </w:rPr>
        <w:t>State or Territory where the order was made</w:t>
      </w:r>
      <w:r w:rsidR="009C7DFA">
        <w:rPr>
          <w:rFonts w:ascii="Arial" w:hAnsi="Arial"/>
          <w:color w:val="000000"/>
          <w:sz w:val="18"/>
        </w:rPr>
        <w:t xml:space="preserve"> or registered*</w:t>
      </w:r>
      <w:r>
        <w:rPr>
          <w:rFonts w:ascii="Arial" w:hAnsi="Arial"/>
          <w:color w:val="000000"/>
          <w:sz w:val="18"/>
        </w:rPr>
        <w:t xml:space="preserve"> </w:t>
      </w:r>
    </w:p>
    <w:p w14:paraId="3408507B" w14:textId="77777777" w:rsidR="006A7900" w:rsidRPr="00592603" w:rsidRDefault="006A7900" w:rsidP="006A7900">
      <w:pPr>
        <w:tabs>
          <w:tab w:val="left" w:pos="340"/>
          <w:tab w:val="left" w:pos="3600"/>
        </w:tabs>
        <w:spacing w:before="160" w:after="30"/>
        <w:ind w:right="340" w:firstLine="360"/>
        <w:rPr>
          <w:rFonts w:ascii="Arial" w:hAnsi="Arial"/>
          <w:color w:val="000000"/>
          <w:sz w:val="18"/>
        </w:rPr>
      </w:pPr>
      <w:r>
        <w:rPr>
          <w:rFonts w:ascii="Arial" w:hAnsi="Arial"/>
          <w:color w:val="000000"/>
          <w:sz w:val="18"/>
        </w:rPr>
        <w:t>Date the original order was made, declared or registered</w:t>
      </w:r>
      <w:r w:rsidR="009C7DFA">
        <w:rPr>
          <w:rFonts w:ascii="Arial" w:hAnsi="Arial"/>
          <w:color w:val="000000"/>
          <w:sz w:val="18"/>
        </w:rPr>
        <w:t>*</w:t>
      </w:r>
      <w:r>
        <w:rPr>
          <w:rFonts w:ascii="Arial" w:hAnsi="Arial"/>
          <w:color w:val="000000"/>
          <w:sz w:val="18"/>
        </w:rPr>
        <w:tab/>
      </w:r>
      <w:r w:rsidR="009C7DFA">
        <w:rPr>
          <w:rFonts w:ascii="Arial" w:hAnsi="Arial"/>
          <w:color w:val="000000"/>
          <w:sz w:val="18"/>
        </w:rPr>
        <w:t xml:space="preserve">    </w:t>
      </w:r>
      <w:r>
        <w:rPr>
          <w:rFonts w:ascii="Arial" w:hAnsi="Arial"/>
          <w:color w:val="000000"/>
          <w:sz w:val="18"/>
        </w:rPr>
        <w:t xml:space="preserve">The court and location the original order was made, </w:t>
      </w:r>
      <w:proofErr w:type="gramStart"/>
      <w:r>
        <w:rPr>
          <w:rFonts w:ascii="Arial" w:hAnsi="Arial"/>
          <w:color w:val="000000"/>
          <w:sz w:val="18"/>
        </w:rPr>
        <w:t>declared</w:t>
      </w:r>
      <w:proofErr w:type="gramEnd"/>
      <w:r>
        <w:rPr>
          <w:rFonts w:ascii="Arial" w:hAnsi="Arial"/>
          <w:color w:val="000000"/>
          <w:sz w:val="18"/>
        </w:rPr>
        <w:t xml:space="preserve"> or registered</w:t>
      </w:r>
      <w:r w:rsidR="009C7DFA">
        <w:rPr>
          <w:rFonts w:ascii="Arial" w:hAnsi="Arial"/>
          <w:color w:val="000000"/>
          <w:sz w:val="18"/>
        </w:rPr>
        <w:t>*</w:t>
      </w:r>
    </w:p>
    <w:tbl>
      <w:tblPr>
        <w:tblW w:w="11174"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4"/>
        <w:gridCol w:w="283"/>
        <w:gridCol w:w="6417"/>
      </w:tblGrid>
      <w:tr w:rsidR="006A7900" w:rsidRPr="00AF3771" w14:paraId="715EEB07" w14:textId="77777777" w:rsidTr="000700D4">
        <w:trPr>
          <w:cantSplit/>
          <w:trHeight w:val="454"/>
        </w:trPr>
        <w:tc>
          <w:tcPr>
            <w:tcW w:w="4474" w:type="dxa"/>
            <w:tcBorders>
              <w:top w:val="single" w:sz="4" w:space="0" w:color="auto"/>
              <w:left w:val="single" w:sz="4" w:space="0" w:color="auto"/>
              <w:bottom w:val="single" w:sz="4" w:space="0" w:color="auto"/>
              <w:right w:val="single" w:sz="4" w:space="0" w:color="auto"/>
            </w:tcBorders>
            <w:vAlign w:val="center"/>
          </w:tcPr>
          <w:p w14:paraId="3E044890" w14:textId="77777777" w:rsidR="006A7900" w:rsidRPr="00AF3771" w:rsidRDefault="006A7900" w:rsidP="000700D4">
            <w:pPr>
              <w:tabs>
                <w:tab w:val="left" w:pos="3289"/>
                <w:tab w:val="left" w:pos="9072"/>
              </w:tabs>
              <w:ind w:right="340"/>
              <w:rPr>
                <w:rFonts w:ascii="Arial" w:hAnsi="Arial"/>
                <w:color w:val="000000"/>
                <w:sz w:val="18"/>
              </w:rPr>
            </w:pPr>
          </w:p>
        </w:tc>
        <w:tc>
          <w:tcPr>
            <w:tcW w:w="283" w:type="dxa"/>
            <w:tcBorders>
              <w:top w:val="nil"/>
              <w:left w:val="single" w:sz="4" w:space="0" w:color="auto"/>
              <w:bottom w:val="nil"/>
              <w:right w:val="single" w:sz="4" w:space="0" w:color="auto"/>
            </w:tcBorders>
            <w:vAlign w:val="center"/>
          </w:tcPr>
          <w:p w14:paraId="456099E6" w14:textId="77777777" w:rsidR="006A7900" w:rsidRPr="00AF3771" w:rsidRDefault="006A7900" w:rsidP="000700D4">
            <w:pPr>
              <w:tabs>
                <w:tab w:val="left" w:pos="3289"/>
                <w:tab w:val="left" w:pos="9072"/>
              </w:tabs>
              <w:ind w:right="340"/>
              <w:rPr>
                <w:rFonts w:ascii="Arial" w:hAnsi="Arial"/>
                <w:color w:val="000000"/>
                <w:sz w:val="18"/>
              </w:rPr>
            </w:pPr>
          </w:p>
        </w:tc>
        <w:tc>
          <w:tcPr>
            <w:tcW w:w="6417" w:type="dxa"/>
            <w:tcBorders>
              <w:left w:val="single" w:sz="4" w:space="0" w:color="auto"/>
            </w:tcBorders>
            <w:vAlign w:val="center"/>
          </w:tcPr>
          <w:p w14:paraId="25FCE160" w14:textId="77777777" w:rsidR="006A7900" w:rsidRPr="00AF3771" w:rsidRDefault="006A7900" w:rsidP="000700D4">
            <w:pPr>
              <w:tabs>
                <w:tab w:val="left" w:pos="3289"/>
                <w:tab w:val="left" w:pos="9072"/>
              </w:tabs>
              <w:ind w:right="340"/>
              <w:rPr>
                <w:rFonts w:ascii="Arial" w:hAnsi="Arial"/>
                <w:color w:val="000000"/>
                <w:sz w:val="18"/>
              </w:rPr>
            </w:pPr>
          </w:p>
        </w:tc>
      </w:tr>
    </w:tbl>
    <w:p w14:paraId="616B4C80" w14:textId="77777777" w:rsidR="006A7900" w:rsidRDefault="006A7900" w:rsidP="006A7900">
      <w:pPr>
        <w:tabs>
          <w:tab w:val="left" w:pos="6300"/>
          <w:tab w:val="left" w:pos="9781"/>
        </w:tabs>
        <w:spacing w:after="30"/>
        <w:ind w:right="340"/>
        <w:rPr>
          <w:rFonts w:ascii="Arial" w:hAnsi="Arial"/>
          <w:color w:val="000000"/>
          <w:sz w:val="18"/>
        </w:rPr>
      </w:pPr>
    </w:p>
    <w:p w14:paraId="6C62A623" w14:textId="77777777" w:rsidR="006A7900" w:rsidRPr="00662127" w:rsidRDefault="006A7900" w:rsidP="006A7900">
      <w:pPr>
        <w:ind w:left="284"/>
        <w:rPr>
          <w:rFonts w:ascii="Arial" w:hAnsi="Arial" w:cs="Arial"/>
          <w:sz w:val="18"/>
          <w:szCs w:val="18"/>
        </w:rPr>
      </w:pPr>
      <w:r w:rsidRPr="00662127">
        <w:rPr>
          <w:rFonts w:ascii="Arial" w:hAnsi="Arial" w:cs="Arial"/>
          <w:sz w:val="18"/>
          <w:szCs w:val="18"/>
        </w:rPr>
        <w:t xml:space="preserve">Any domestic violence order made by a court or police officer in Australia </w:t>
      </w:r>
      <w:r>
        <w:rPr>
          <w:rFonts w:ascii="Arial" w:hAnsi="Arial" w:cs="Arial"/>
          <w:sz w:val="18"/>
          <w:szCs w:val="18"/>
        </w:rPr>
        <w:t>from</w:t>
      </w:r>
      <w:r w:rsidRPr="00662127">
        <w:rPr>
          <w:rFonts w:ascii="Arial" w:hAnsi="Arial" w:cs="Arial"/>
          <w:sz w:val="18"/>
          <w:szCs w:val="18"/>
        </w:rPr>
        <w:t xml:space="preserve"> 25 November 2017</w:t>
      </w:r>
      <w:r>
        <w:rPr>
          <w:rFonts w:ascii="Arial" w:hAnsi="Arial" w:cs="Arial"/>
          <w:sz w:val="18"/>
          <w:szCs w:val="18"/>
        </w:rPr>
        <w:t xml:space="preserve"> is </w:t>
      </w:r>
      <w:r w:rsidRPr="00662127">
        <w:rPr>
          <w:rFonts w:ascii="Arial" w:hAnsi="Arial" w:cs="Arial"/>
          <w:sz w:val="18"/>
          <w:szCs w:val="18"/>
        </w:rPr>
        <w:t xml:space="preserve">automatically a nationally recognised domestic violence order.  </w:t>
      </w:r>
    </w:p>
    <w:p w14:paraId="1F8C6C2D" w14:textId="77777777" w:rsidR="006A7900" w:rsidRPr="00662127" w:rsidRDefault="006A7900" w:rsidP="006A7900">
      <w:pPr>
        <w:ind w:left="284"/>
        <w:rPr>
          <w:rFonts w:ascii="Arial" w:hAnsi="Arial" w:cs="Arial"/>
          <w:sz w:val="18"/>
          <w:szCs w:val="18"/>
        </w:rPr>
      </w:pPr>
    </w:p>
    <w:p w14:paraId="691EBDB5" w14:textId="77777777" w:rsidR="006A7900" w:rsidRPr="00662127" w:rsidRDefault="006A7900" w:rsidP="006A7900">
      <w:pPr>
        <w:ind w:left="284"/>
        <w:rPr>
          <w:rFonts w:ascii="Arial" w:hAnsi="Arial" w:cs="Arial"/>
          <w:sz w:val="18"/>
          <w:szCs w:val="18"/>
        </w:rPr>
      </w:pPr>
      <w:r w:rsidRPr="00662127">
        <w:rPr>
          <w:rFonts w:ascii="Arial" w:hAnsi="Arial" w:cs="Arial"/>
          <w:sz w:val="18"/>
          <w:szCs w:val="18"/>
        </w:rPr>
        <w:t xml:space="preserve">Before the court can </w:t>
      </w:r>
      <w:r w:rsidR="00EA3FC0">
        <w:rPr>
          <w:rFonts w:ascii="Arial" w:hAnsi="Arial" w:cs="Arial"/>
          <w:sz w:val="18"/>
          <w:szCs w:val="18"/>
        </w:rPr>
        <w:t xml:space="preserve">consider an application to vary, the order </w:t>
      </w:r>
      <w:r w:rsidRPr="00662127">
        <w:rPr>
          <w:rFonts w:ascii="Arial" w:hAnsi="Arial" w:cs="Arial"/>
          <w:sz w:val="18"/>
          <w:szCs w:val="18"/>
        </w:rPr>
        <w:t xml:space="preserve">must be a recognised interstate order. </w:t>
      </w:r>
    </w:p>
    <w:p w14:paraId="5B60ADE8" w14:textId="77777777" w:rsidR="006A7900" w:rsidRPr="00662127" w:rsidRDefault="009D1F4C" w:rsidP="006A7900">
      <w:pPr>
        <w:rPr>
          <w:rFonts w:ascii="Arial" w:hAnsi="Arial" w:cs="Arial"/>
          <w:sz w:val="18"/>
          <w:szCs w:val="18"/>
        </w:rPr>
      </w:pPr>
      <w:r>
        <w:rPr>
          <w:noProof/>
          <w:lang w:eastAsia="en-AU"/>
        </w:rPr>
        <mc:AlternateContent>
          <mc:Choice Requires="wps">
            <w:drawing>
              <wp:anchor distT="0" distB="0" distL="114300" distR="114300" simplePos="0" relativeHeight="251772928" behindDoc="0" locked="0" layoutInCell="1" allowOverlap="1" wp14:anchorId="211490C2" wp14:editId="2D021B80">
                <wp:simplePos x="0" y="0"/>
                <wp:positionH relativeFrom="column">
                  <wp:posOffset>5111750</wp:posOffset>
                </wp:positionH>
                <wp:positionV relativeFrom="paragraph">
                  <wp:posOffset>65405</wp:posOffset>
                </wp:positionV>
                <wp:extent cx="179705" cy="179705"/>
                <wp:effectExtent l="0" t="0" r="1079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6770" id="Rectangle 27" o:spid="_x0000_s1026" style="position:absolute;margin-left:402.5pt;margin-top:5.15pt;width:14.15pt;height:1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fLQ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yFkSAN9OgToEZExSmCMwCoa3UMenftrbIl6vadzL9pJGRagxrdKiW7mpIC0gqtvv/EwAoaTNGh&#10;ey8LcE+ORjqsTqVqrENAAZ1cSx7GltCTQTkchqvNKlhglMPVsLcRSHw2bpU2b6hskN0kWEHuzjm5&#10;f6dNr3pWsbGEzBjncE5iLlCX4OV8ETgDLTkr7KWrUVWHlCt0Tyxv3M9VBtVP1RpmgL2cNQlej0ok&#10;tmDsReGiGMJ4v4ekubDOqeNlnx5IJwNbdw41O8783ASb/Xq/jrxottx7UbDbedssjbxlFq4Wu/ku&#10;TXfhL5t1GMU1KwoqbOJn/obRv/FjeEk986YMdjAgJc1XZmpHQtsXm2Klh1wrjVoJDR+wm8K1uUnD&#10;LBvgqnRv1muHPUj2SE9N5tk6SHcTE8BqDMWZQMCzBC+iEWN7r8jQLv8pDI4egKqNYmnUQ7rNFsEq&#10;mq+91Wox96L5PvBu1lnqbdNwuVztb9Kb/TNI965N+mVQHXtus5JHoM1dXXSoYJa0M1sZBgEG07lI&#10;RHgFEzU3Cv+1E0/wWwf23/OetzXpeQvMDvoHOcLtsBnD90id2WilkU9D8Y9YAuJnprr3bZ90PxoO&#10;sniA5w10sXSwHwPY1FL9wKiDwZpg/f1IFMWIvxXAmE0YRXYSTwU1FQ5TgYgcXCXYYOCA3aamn97H&#10;VrGqhkihK1vILYyVkrknb0dOnxXkbwUYnq6SYdDb6TyVndbj5+jqNwAAAP//AwBQSwMEFAAGAAgA&#10;AAAhANAIE1TcAAAACQEAAA8AAABkcnMvZG93bnJldi54bWxMj0FLxDAQhe+C/yGM4M1N1upSatNF&#10;FrwIglZ/wLSJbdlmUpPsNv57x5Pe5vEeb75X77ObxdmGOHnSsN0oEJZ6byYaNHy8P92UIGJCMjh7&#10;shq+bYR9c3lRY2X8Sm/23KZBcAnFCjWMKS2VlLEfrcO48Ysl9j59cJhYhkGagCuXu1neKrWTDifi&#10;DyMu9jDa/tienIYXOQ2df26xxcNdzl/tugT/qvX1VX58AJFsTn9h+MVndGiYqfMnMlHMGkp1z1sS&#10;G6oAwYGyKPjoNBTlDmRTy/8Lmh8AAAD//wMAUEsBAi0AFAAGAAgAAAAhALaDOJL+AAAA4QEAABMA&#10;AAAAAAAAAAAAAAAAAAAAAFtDb250ZW50X1R5cGVzXS54bWxQSwECLQAUAAYACAAAACEAOP0h/9YA&#10;AACUAQAACwAAAAAAAAAAAAAAAAAvAQAAX3JlbHMvLnJlbHNQSwECLQAUAAYACAAAACEAhqv+3y0D&#10;AADWBgAADgAAAAAAAAAAAAAAAAAuAgAAZHJzL2Uyb0RvYy54bWxQSwECLQAUAAYACAAAACEA0AgT&#10;VNwAAAAJAQAADwAAAAAAAAAAAAAAAACHBQAAZHJzL2Rvd25yZXYueG1sUEsFBgAAAAAEAAQA8wAA&#10;AJAGAAAAAA==&#10;" filled="f" fillcolor="#9bc1ff" strokeweight=".5pt">
                <v:fill color2="#3f80cd" focus="100%" type="gradient">
                  <o:fill v:ext="view" type="gradientUnscaled"/>
                </v:fill>
                <v:shadow opacity="22938f" offset="0"/>
                <v:textbox inset=",7.2pt,,7.2pt"/>
              </v:rect>
            </w:pict>
          </mc:Fallback>
        </mc:AlternateContent>
      </w:r>
      <w:r w:rsidR="00EA3FC0">
        <w:rPr>
          <w:noProof/>
          <w:lang w:eastAsia="en-AU"/>
        </w:rPr>
        <mc:AlternateContent>
          <mc:Choice Requires="wps">
            <w:drawing>
              <wp:anchor distT="0" distB="0" distL="114300" distR="114300" simplePos="0" relativeHeight="251773952" behindDoc="0" locked="0" layoutInCell="1" allowOverlap="1" wp14:anchorId="44E5B9BE" wp14:editId="3C13895D">
                <wp:simplePos x="0" y="0"/>
                <wp:positionH relativeFrom="column">
                  <wp:posOffset>4356100</wp:posOffset>
                </wp:positionH>
                <wp:positionV relativeFrom="paragraph">
                  <wp:posOffset>80010</wp:posOffset>
                </wp:positionV>
                <wp:extent cx="179705" cy="179705"/>
                <wp:effectExtent l="0" t="0" r="1079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DECE" id="Rectangle 26" o:spid="_x0000_s1026" style="position:absolute;margin-left:343pt;margin-top:6.3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qALQ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yJkSAN9OgToEZExSmCMwCoa3UMenftrbIl6vadzL9pJGRagxrdKiW7mpIC0gqtvv/EwAoaTNGh&#10;ey8LcE+ORjqsTqVqrENAAZ1cSx7GltCTQTkchqvNKlhglMPVsLcRSHw2bpU2b6hskN0kWEHuzjm5&#10;f6dNr3pWsbGEzBjncE5iLlCX4OV8ETgDLTkr7KWrUVWHlCt0Tyxv3M9VBtVP1RpmgL2cNQlej0ok&#10;tmDsReGiGMJ4v4ekubDOqeNlnx5IJwNbdw41O8783ASb/Xq/jrxottx7UbDbedssjbxlFq4Wu/ku&#10;TXfhL5t1GMU1KwoqbOJn/obRv/FjeEk986YMdjAgJc1XZmpHQtsXm2Klh1wrjVoJDR+wm8K1uUnD&#10;LBvgqnRv1muHPUj2SE9N5tk6SHcTE8BqDMWZQMCzBC+iEWN7r8jQLv8pDI4egKqNYmnUQ7rNFsEq&#10;mq+91Wox96L5PvBu1lnqbdNwuVztb9Kb/TNI965N+mVQHXtus5JHoM1dXXSoYJa0M1sZBgEG07lI&#10;RHgFEzU3Cv+1E0/wWwf23/OetzXpeQvMDvoHOcLtsBnD90id2WilkU9D8Y9YAuJnprr3bZ90PxoO&#10;sniA5w10sXSwHwPY1FL9wKiDwZpg/f1IFMWIvxXAmE0YRXYSTwU1FQ5TgYgcXCXYYOCA3aamn97H&#10;VrGqhkihK1vILYyVkrknb0dOnxXkbwUYnq6SYdDb6TyVndbj5+jqNwAAAP//AwBQSwMEFAAGAAgA&#10;AAAhAJFYe/3dAAAACQEAAA8AAABkcnMvZG93bnJldi54bWxMj8FOwzAQRO9I/IO1SNyo0xKFksap&#10;UCUuSEjg8gGbeEmixusQu435e8wJjqMZzbyp9tGO4kKzHxwrWK8yEMStMwN3Cj6Oz3dbED4gGxwd&#10;k4Jv8rCvr68qLI1b+J0uOnQilbAvUUEfwlRK6dueLPqVm4iT9+lmiyHJuZNmxiWV21FusqyQFgdO&#10;Cz1OdOipPemzVfAqh65xLxo1HvIYv/Qyze5Nqdub+LQDESiGvzD84id0qBNT485svBgVFNsifQnJ&#10;2BQgUuBhnd+DaBTk2SPIupL/H9Q/AAAA//8DAFBLAQItABQABgAIAAAAIQC2gziS/gAAAOEBAAAT&#10;AAAAAAAAAAAAAAAAAAAAAABbQ29udGVudF9UeXBlc10ueG1sUEsBAi0AFAAGAAgAAAAhADj9If/W&#10;AAAAlAEAAAsAAAAAAAAAAAAAAAAALwEAAF9yZWxzLy5yZWxzUEsBAi0AFAAGAAgAAAAhAHYoSoAt&#10;AwAA1gYAAA4AAAAAAAAAAAAAAAAALgIAAGRycy9lMm9Eb2MueG1sUEsBAi0AFAAGAAgAAAAhAJFY&#10;e/3dAAAACQEAAA8AAAAAAAAAAAAAAAAAhw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p>
    <w:p w14:paraId="26FC7F5D" w14:textId="77777777" w:rsidR="006A7900" w:rsidRPr="00662127" w:rsidRDefault="006A7900" w:rsidP="009D1F4C">
      <w:pPr>
        <w:pStyle w:val="ListParagraph"/>
        <w:numPr>
          <w:ilvl w:val="0"/>
          <w:numId w:val="2"/>
        </w:numPr>
        <w:tabs>
          <w:tab w:val="left" w:pos="6521"/>
          <w:tab w:val="left" w:pos="7655"/>
        </w:tabs>
        <w:rPr>
          <w:rFonts w:ascii="Arial" w:hAnsi="Arial" w:cs="Arial"/>
          <w:sz w:val="18"/>
          <w:szCs w:val="18"/>
        </w:rPr>
      </w:pPr>
      <w:r w:rsidRPr="00662127">
        <w:rPr>
          <w:rFonts w:ascii="Arial" w:hAnsi="Arial" w:cs="Arial"/>
          <w:sz w:val="18"/>
          <w:szCs w:val="18"/>
        </w:rPr>
        <w:t>Was the existing interstate order made</w:t>
      </w:r>
      <w:r w:rsidR="00EA3FC0">
        <w:rPr>
          <w:rFonts w:ascii="Arial" w:hAnsi="Arial" w:cs="Arial"/>
          <w:sz w:val="18"/>
          <w:szCs w:val="18"/>
        </w:rPr>
        <w:t xml:space="preserve"> or registered</w:t>
      </w:r>
      <w:r w:rsidRPr="00662127">
        <w:rPr>
          <w:rFonts w:ascii="Arial" w:hAnsi="Arial" w:cs="Arial"/>
          <w:sz w:val="18"/>
          <w:szCs w:val="18"/>
        </w:rPr>
        <w:t xml:space="preserve"> before 25/11/2017 </w:t>
      </w:r>
      <w:r w:rsidRPr="00662127">
        <w:rPr>
          <w:rFonts w:ascii="Arial" w:hAnsi="Arial" w:cs="Arial"/>
          <w:sz w:val="18"/>
          <w:szCs w:val="18"/>
        </w:rPr>
        <w:tab/>
        <w:t>No</w:t>
      </w:r>
      <w:r w:rsidRPr="00662127">
        <w:rPr>
          <w:rFonts w:ascii="Arial" w:hAnsi="Arial" w:cs="Arial"/>
          <w:sz w:val="18"/>
          <w:szCs w:val="18"/>
        </w:rPr>
        <w:tab/>
        <w:t>Yes</w:t>
      </w:r>
    </w:p>
    <w:p w14:paraId="3FAEE3B5" w14:textId="77777777" w:rsidR="006A7900" w:rsidRPr="00662127" w:rsidRDefault="006A7900" w:rsidP="006A7900">
      <w:pPr>
        <w:rPr>
          <w:rFonts w:ascii="Arial" w:hAnsi="Arial" w:cs="Arial"/>
          <w:sz w:val="18"/>
          <w:szCs w:val="18"/>
        </w:rPr>
      </w:pPr>
    </w:p>
    <w:p w14:paraId="33627730" w14:textId="77777777" w:rsidR="006A7900" w:rsidRPr="00662127" w:rsidRDefault="006A7900" w:rsidP="006A7900">
      <w:pPr>
        <w:ind w:left="720"/>
        <w:rPr>
          <w:rFonts w:ascii="Arial" w:hAnsi="Arial" w:cs="Arial"/>
          <w:sz w:val="18"/>
          <w:szCs w:val="18"/>
        </w:rPr>
      </w:pPr>
      <w:r w:rsidRPr="00662127">
        <w:rPr>
          <w:rFonts w:ascii="Arial" w:hAnsi="Arial" w:cs="Arial"/>
          <w:sz w:val="18"/>
          <w:szCs w:val="18"/>
        </w:rPr>
        <w:t xml:space="preserve">If yes, you will be required to make an application to declare the </w:t>
      </w:r>
      <w:r w:rsidR="00EA3FC0">
        <w:rPr>
          <w:rFonts w:ascii="Arial" w:hAnsi="Arial" w:cs="Arial"/>
          <w:sz w:val="18"/>
          <w:szCs w:val="18"/>
        </w:rPr>
        <w:t>DVO</w:t>
      </w:r>
      <w:r w:rsidRPr="00662127">
        <w:rPr>
          <w:rFonts w:ascii="Arial" w:hAnsi="Arial" w:cs="Arial"/>
          <w:sz w:val="18"/>
          <w:szCs w:val="18"/>
        </w:rPr>
        <w:t xml:space="preserve"> </w:t>
      </w:r>
      <w:r>
        <w:rPr>
          <w:rFonts w:ascii="Arial" w:hAnsi="Arial" w:cs="Arial"/>
          <w:sz w:val="18"/>
          <w:szCs w:val="18"/>
        </w:rPr>
        <w:t xml:space="preserve">to be </w:t>
      </w:r>
      <w:r w:rsidRPr="00662127">
        <w:rPr>
          <w:rFonts w:ascii="Arial" w:hAnsi="Arial" w:cs="Arial"/>
          <w:sz w:val="18"/>
          <w:szCs w:val="18"/>
        </w:rPr>
        <w:t xml:space="preserve">a nationally recognised order. </w:t>
      </w:r>
    </w:p>
    <w:p w14:paraId="63833D82" w14:textId="77777777" w:rsidR="006A7900" w:rsidRPr="00662127" w:rsidRDefault="009D1F4C" w:rsidP="006A7900">
      <w:pPr>
        <w:rPr>
          <w:rFonts w:ascii="Arial" w:hAnsi="Arial" w:cs="Arial"/>
          <w:sz w:val="18"/>
          <w:szCs w:val="18"/>
        </w:rPr>
      </w:pPr>
      <w:r>
        <w:rPr>
          <w:noProof/>
          <w:lang w:eastAsia="en-AU"/>
        </w:rPr>
        <mc:AlternateContent>
          <mc:Choice Requires="wps">
            <w:drawing>
              <wp:anchor distT="0" distB="0" distL="114300" distR="114300" simplePos="0" relativeHeight="251770880" behindDoc="0" locked="0" layoutInCell="1" allowOverlap="1" wp14:anchorId="5489785F" wp14:editId="38DBA835">
                <wp:simplePos x="0" y="0"/>
                <wp:positionH relativeFrom="column">
                  <wp:posOffset>5218430</wp:posOffset>
                </wp:positionH>
                <wp:positionV relativeFrom="paragraph">
                  <wp:posOffset>99695</wp:posOffset>
                </wp:positionV>
                <wp:extent cx="179705" cy="179705"/>
                <wp:effectExtent l="0" t="0" r="1079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DB21" id="Rectangle 25" o:spid="_x0000_s1026" style="position:absolute;margin-left:410.9pt;margin-top:7.85pt;width:14.1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dgLgMAANYGAAAOAAAAZHJzL2Uyb0RvYy54bWysVdtunDAQfa/Uf7D8ToBd9oZCog27VJV6&#10;iZpWffaCAavGprY3bFr13zs2LCFpH6oqiYQ89njmzJnj2cvrU8PRPVWaSZHg8CLAiIpcFkxUCf7y&#10;OfPWGGlDREG4FDTBD1Tj66vXry67NqYzWUteUIUgiNBx1ya4NqaNfV/nNW2IvpAtFXBYStUQA6aq&#10;/EKRDqI33J8FwdLvpCpaJXOqNezu+kN85eKXJc3Nx7LU1CCeYMBm3Fe578F+/atLEleKtDXLBxjk&#10;P1A0hAlIOobaEUPQUbE/QjUsV1LL0lzksvFlWbKcuhqgmjB4Vs1dTVrqagFydDvSpF8ubP7h/lYh&#10;ViR4tsBIkAZ69AlYI6LiFMEeENS1Oga/u/ZW2RJ1+07m3zQSMq3BjW6Vkl1NSQGwQuvvP7lgDQ1X&#10;0aF7LwsIT45GOq5OpWpsQGABnVxLHsaW0JNBOWyGq80qAGQ5HA1rm4HE58ut0uYNlQ2yiwQrwO6C&#10;k/t32vSuZxebS8iMcQ77JOYCdQlezheBu6AlZ4U9dDWq6pByhe6J1Y37c5VB9VO3hhlQL2dNgtej&#10;E4ktGXtRuCyGMN6vATQXNjh1uuzhgXUysHT7ULPTzM9NsNmv9+vIi2bLvRcFu523zdLIW2bharGb&#10;79J0F/6yqMMorllRUGGBn/UbRv+mj+El9cqbKtjRgJQ0X5mpnQhtXyzESg9YK41aCQ0fuJvStblJ&#10;wywb6Kp0f633DnuS7JaeXpln6yDdTa4AV2MqzgQCnSV4EY0c23NFhnb5T2lw8gBWbRYro57SbbYI&#10;VtF87a1Wi7kXzfeBd7POUm+bhsvlan+T3uyfUbp3bdIvw+rYc4tKHkE2d3XRoYJZ0c5sZRgMGEzn&#10;IhHhFUzU3Cj810484W8d2P9e97ytSa9bUHbQP8iRbsfNmL5n6qxGa416Gop/5BIYPyvVvW/7pPvR&#10;cJDFAzxvkIuVg/0xgEUt1Q+MOhisCdbfj0RRjPhbAYrZhFFkJ/HUUFPjMDWIyCFUgg0GDdhlavrp&#10;fWwVq2rIFLqyhdzCWCmZe/J25PSoAL81YHi6SoZBb6fz1HZejz9HV78BAAD//wMAUEsDBBQABgAI&#10;AAAAIQD/GSJ93AAAAAkBAAAPAAAAZHJzL2Rvd25yZXYueG1sTI9BS8QwFITvgv8hPMGbm3TpaqlN&#10;F1nwIixo9Ae8NrEtNklNstv47/d50uMww8w3zT7bmZ1NiJN3EoqNAGZc7/XkBgkf7893FbCY0Gmc&#10;vTMSfkyEfXt91WCt/erezFmlgVGJizVKGFNaas5jPxqLceMX48j79MFiIhkGrgOuVG5nvhXinluc&#10;HC2MuJjDaPovdbISjnwaOv+iUOGhzPlbrUvwr1Le3uSnR2DJ5PQXhl98QoeWmDp/cjqyWUK1LQg9&#10;kbF7AEaBaicKYJ2EshTA24b/f9BeAAAA//8DAFBLAQItABQABgAIAAAAIQC2gziS/gAAAOEBAAAT&#10;AAAAAAAAAAAAAAAAAAAAAABbQ29udGVudF9UeXBlc10ueG1sUEsBAi0AFAAGAAgAAAAhADj9If/W&#10;AAAAlAEAAAsAAAAAAAAAAAAAAAAALwEAAF9yZWxzLy5yZWxzUEsBAi0AFAAGAAgAAAAhAGasl2Au&#10;AwAA1gYAAA4AAAAAAAAAAAAAAAAALgIAAGRycy9lMm9Eb2MueG1sUEsBAi0AFAAGAAgAAAAhAP8Z&#10;In3cAAAACQEAAA8AAAAAAAAAAAAAAAAAiA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771904" behindDoc="0" locked="0" layoutInCell="1" allowOverlap="1" wp14:anchorId="5DD0CEF8" wp14:editId="2EA0F881">
                <wp:simplePos x="0" y="0"/>
                <wp:positionH relativeFrom="column">
                  <wp:posOffset>5819140</wp:posOffset>
                </wp:positionH>
                <wp:positionV relativeFrom="paragraph">
                  <wp:posOffset>99695</wp:posOffset>
                </wp:positionV>
                <wp:extent cx="179705" cy="179705"/>
                <wp:effectExtent l="0" t="0" r="1079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924BF" id="Rectangle 24" o:spid="_x0000_s1026" style="position:absolute;margin-left:458.2pt;margin-top:7.85pt;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M/LA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CzCSJAGevQJUCOi4hTBGQDUtToGvbv2VtkSdftO5t80EjKtQY1ulZJdTUkBaYVW339iYAUNpujQ&#10;vZcFuCdHIx1Wp1I11iGggE6uJQ9jS+jJoBwOw9VmFSwwyuFq2NsIJD4bt0qbN1Q2yG4SrCB355zc&#10;v9OmVz2r2FhCZoxzOCcxF6hL8HK+CJyBlpwV9tLVqKpDyhW6J5Y37ucqg+qnag0zwF7OmgSvRyUS&#10;WzD2onBRDGG830PSXFjn1PGyTw+kk4GtO4eaHWd+boLNfr1fR140W+69KNjtvG2WRt4yC1eL3XyX&#10;prvwl806jOKaFQUVNvEzf8Po3/gxvKSeeVMGOxiQkuYrM7Ujoe2LTbHSQ66VRq2Ehg/YTeHa3KRh&#10;lg1wVbo367XDHiR7pKcm82wdpLuJCWA1huJMIOBZghfRiLG9V2Rol/8UBkcPQNVGsTTqId1mi2AV&#10;zdfearWYe9F8H3g36yz1tmm4XK72N+nN/hmke9cm/TKojj23Wckj0OauLjpUMEvama0MgwCD6Vwk&#10;IryCiZobhf/aiSf4rQP773nP25r0vAVmB/2DHOF22Izhe6TObLTSyKeh+EcsAfEzU937tk+6Hw0H&#10;WTzA8wa6WDrYjwFsaql+YNTBYE2w/n4kimLE3wpgzCaMIjuJp4KaCoepQEQOrhJsMHDAblPTT+9j&#10;q1hVQ6TQlS3kFsZKydyTtyOnzwrytwIMT1fJMOjtdJ7KTuvxc3T1GwAA//8DAFBLAwQUAAYACAAA&#10;ACEAD9x4j9wAAAAJAQAADwAAAGRycy9kb3ducmV2LnhtbEyPwU7DMAyG70i8Q2QkbiwdCoN1TSc0&#10;iQsSEgQewG2ytqJxSpKt5e0xJ7jZ+j/9/lztFz+Ks4tpCKRhvSpAOGqDHajT8PH+dPMAImUki2Mg&#10;p+HbJdjXlxcVljbM9ObOJneCSyiVqKHPeSqlTG3vPKZVmBxxdgzRY+Y1dtJGnLncj/K2KDbS40B8&#10;ocfJHXrXfpqT1/Aih64JzwYNHtSyfJl5iuFV6+ur5XEHIrsl/8Hwq8/qULNTE05kkxg1bNcbxSgH&#10;d/cgGNgqxUOjQakCZF3J/x/UPwAAAP//AwBQSwECLQAUAAYACAAAACEAtoM4kv4AAADhAQAAEwAA&#10;AAAAAAAAAAAAAAAAAAAAW0NvbnRlbnRfVHlwZXNdLnhtbFBLAQItABQABgAIAAAAIQA4/SH/1gAA&#10;AJQBAAALAAAAAAAAAAAAAAAAAC8BAABfcmVscy8ucmVsc1BLAQItABQABgAIAAAAIQCWLyM/LAMA&#10;ANYGAAAOAAAAAAAAAAAAAAAAAC4CAABkcnMvZTJvRG9jLnhtbFBLAQItABQABgAIAAAAIQAP3HiP&#10;3AAAAAkBAAAPAAAAAAAAAAAAAAAAAIYFAABkcnMvZG93bnJldi54bWxQSwUGAAAAAAQABADzAAAA&#10;jwYAAAAA&#10;" filled="f" fillcolor="#9bc1ff" strokeweight=".5pt">
                <v:fill color2="#3f80cd" focus="100%" type="gradient">
                  <o:fill v:ext="view" type="gradientUnscaled"/>
                </v:fill>
                <v:shadow opacity="22938f" offset="0"/>
                <v:textbox inset=",7.2pt,,7.2pt"/>
              </v:rect>
            </w:pict>
          </mc:Fallback>
        </mc:AlternateContent>
      </w:r>
    </w:p>
    <w:p w14:paraId="3CDB9299" w14:textId="77777777" w:rsidR="006A7900" w:rsidRDefault="006A7900" w:rsidP="009D1F4C">
      <w:pPr>
        <w:pStyle w:val="ListParagraph"/>
        <w:numPr>
          <w:ilvl w:val="0"/>
          <w:numId w:val="2"/>
        </w:numPr>
        <w:tabs>
          <w:tab w:val="left" w:pos="7938"/>
          <w:tab w:val="left" w:pos="8789"/>
          <w:tab w:val="left" w:pos="9072"/>
        </w:tabs>
        <w:rPr>
          <w:rFonts w:ascii="Arial" w:hAnsi="Arial" w:cs="Arial"/>
          <w:sz w:val="18"/>
          <w:szCs w:val="18"/>
        </w:rPr>
      </w:pPr>
      <w:r w:rsidRPr="00662127">
        <w:rPr>
          <w:rFonts w:ascii="Arial" w:hAnsi="Arial" w:cs="Arial"/>
          <w:sz w:val="18"/>
          <w:szCs w:val="18"/>
        </w:rPr>
        <w:t>Do you want to apply to declare the inte</w:t>
      </w:r>
      <w:r>
        <w:rPr>
          <w:rFonts w:ascii="Arial" w:hAnsi="Arial" w:cs="Arial"/>
          <w:sz w:val="18"/>
          <w:szCs w:val="18"/>
        </w:rPr>
        <w:t>rstate order</w:t>
      </w:r>
      <w:r w:rsidR="00EA3FC0">
        <w:rPr>
          <w:rFonts w:ascii="Arial" w:hAnsi="Arial" w:cs="Arial"/>
          <w:sz w:val="18"/>
          <w:szCs w:val="18"/>
        </w:rPr>
        <w:t>*</w:t>
      </w:r>
      <w:r>
        <w:rPr>
          <w:rFonts w:ascii="Arial" w:hAnsi="Arial" w:cs="Arial"/>
          <w:sz w:val="18"/>
          <w:szCs w:val="18"/>
        </w:rPr>
        <w:t xml:space="preserve"> to be a </w:t>
      </w:r>
      <w:r w:rsidRPr="00662127">
        <w:rPr>
          <w:rFonts w:ascii="Arial" w:hAnsi="Arial" w:cs="Arial"/>
          <w:sz w:val="18"/>
          <w:szCs w:val="18"/>
        </w:rPr>
        <w:t xml:space="preserve">recognised </w:t>
      </w:r>
      <w:r>
        <w:rPr>
          <w:rFonts w:ascii="Arial" w:hAnsi="Arial" w:cs="Arial"/>
          <w:sz w:val="18"/>
          <w:szCs w:val="18"/>
        </w:rPr>
        <w:t xml:space="preserve">interstate </w:t>
      </w:r>
      <w:r w:rsidRPr="00662127">
        <w:rPr>
          <w:rFonts w:ascii="Arial" w:hAnsi="Arial" w:cs="Arial"/>
          <w:sz w:val="18"/>
          <w:szCs w:val="18"/>
        </w:rPr>
        <w:t>order?</w:t>
      </w:r>
      <w:r w:rsidRPr="00662127">
        <w:rPr>
          <w:rFonts w:ascii="Arial" w:hAnsi="Arial" w:cs="Arial"/>
          <w:sz w:val="18"/>
          <w:szCs w:val="18"/>
        </w:rPr>
        <w:tab/>
        <w:t>No</w:t>
      </w:r>
      <w:r w:rsidRPr="00662127">
        <w:rPr>
          <w:rFonts w:ascii="Arial" w:hAnsi="Arial" w:cs="Arial"/>
          <w:sz w:val="18"/>
          <w:szCs w:val="18"/>
        </w:rPr>
        <w:tab/>
        <w:t>Yes</w:t>
      </w:r>
    </w:p>
    <w:p w14:paraId="4E93C069" w14:textId="77777777" w:rsidR="006A7900" w:rsidRDefault="006A7900" w:rsidP="006A7900">
      <w:pPr>
        <w:pStyle w:val="ListParagraph"/>
        <w:rPr>
          <w:rFonts w:ascii="Arial" w:hAnsi="Arial" w:cs="Arial"/>
          <w:sz w:val="18"/>
          <w:szCs w:val="18"/>
        </w:rPr>
      </w:pPr>
    </w:p>
    <w:p w14:paraId="15496B44" w14:textId="77777777" w:rsidR="006A7900" w:rsidRDefault="006A7900" w:rsidP="006A7900">
      <w:pPr>
        <w:pStyle w:val="ListParagraph"/>
        <w:rPr>
          <w:rFonts w:ascii="Arial" w:hAnsi="Arial" w:cs="Arial"/>
          <w:sz w:val="18"/>
          <w:szCs w:val="18"/>
        </w:rPr>
      </w:pPr>
      <w:r>
        <w:rPr>
          <w:rFonts w:ascii="Arial" w:hAnsi="Arial" w:cs="Arial"/>
          <w:sz w:val="18"/>
          <w:szCs w:val="18"/>
        </w:rPr>
        <w:t xml:space="preserve">*This includes a New Zealand order registered elsewhere in Australia </w:t>
      </w:r>
    </w:p>
    <w:p w14:paraId="3CA4D17E" w14:textId="77777777" w:rsidR="006A7900" w:rsidRPr="00910B75" w:rsidRDefault="006A7900" w:rsidP="004A0586">
      <w:pPr>
        <w:pBdr>
          <w:top w:val="single" w:sz="4" w:space="1" w:color="auto"/>
          <w:left w:val="single" w:sz="4" w:space="4" w:color="auto"/>
          <w:bottom w:val="single" w:sz="4" w:space="1" w:color="auto"/>
          <w:right w:val="single" w:sz="4" w:space="4" w:color="auto"/>
        </w:pBdr>
        <w:shd w:val="clear" w:color="auto" w:fill="CCCCCC"/>
        <w:tabs>
          <w:tab w:val="left" w:pos="3289"/>
          <w:tab w:val="left" w:pos="9072"/>
        </w:tabs>
        <w:ind w:left="426" w:right="134"/>
        <w:rPr>
          <w:rFonts w:ascii="Arial" w:hAnsi="Arial"/>
          <w:b/>
          <w:color w:val="000000"/>
          <w:sz w:val="18"/>
        </w:rPr>
      </w:pPr>
      <w:r>
        <w:rPr>
          <w:rFonts w:ascii="Arial" w:hAnsi="Arial"/>
          <w:b/>
          <w:color w:val="000000"/>
          <w:sz w:val="18"/>
        </w:rPr>
        <w:t>Proceed to Question 5</w:t>
      </w:r>
    </w:p>
    <w:p w14:paraId="1A0594AF" w14:textId="77777777" w:rsidR="006A7900" w:rsidRDefault="006A7900" w:rsidP="006A7900">
      <w:pPr>
        <w:pStyle w:val="ListParagraph"/>
        <w:rPr>
          <w:rFonts w:ascii="Arial" w:hAnsi="Arial" w:cs="Arial"/>
          <w:sz w:val="18"/>
          <w:szCs w:val="18"/>
        </w:rPr>
      </w:pPr>
    </w:p>
    <w:p w14:paraId="6325C31B" w14:textId="77777777" w:rsidR="006A7900" w:rsidRDefault="006A7900" w:rsidP="006A7900">
      <w:pPr>
        <w:tabs>
          <w:tab w:val="left" w:pos="567"/>
          <w:tab w:val="left" w:pos="5580"/>
          <w:tab w:val="left" w:pos="9781"/>
        </w:tabs>
        <w:spacing w:after="120"/>
        <w:ind w:left="284" w:right="340"/>
        <w:rPr>
          <w:rFonts w:ascii="Arial" w:hAnsi="Arial"/>
          <w:b/>
          <w:color w:val="000000"/>
        </w:rPr>
      </w:pPr>
      <w:r>
        <w:rPr>
          <w:noProof/>
          <w:lang w:eastAsia="en-AU"/>
        </w:rPr>
        <mc:AlternateContent>
          <mc:Choice Requires="wps">
            <w:drawing>
              <wp:anchor distT="0" distB="0" distL="114300" distR="114300" simplePos="0" relativeHeight="251664384" behindDoc="0" locked="0" layoutInCell="1" allowOverlap="1" wp14:anchorId="706A42BA" wp14:editId="378EDFEB">
                <wp:simplePos x="0" y="0"/>
                <wp:positionH relativeFrom="column">
                  <wp:posOffset>3893185</wp:posOffset>
                </wp:positionH>
                <wp:positionV relativeFrom="paragraph">
                  <wp:posOffset>208280</wp:posOffset>
                </wp:positionV>
                <wp:extent cx="179705" cy="179705"/>
                <wp:effectExtent l="6985" t="13970" r="1333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A798" id="Rectangle 23" o:spid="_x0000_s1026" style="position:absolute;margin-left:306.55pt;margin-top:16.4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16LQ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GyOkSAN9OgToEZExSmCMwCoa3UMenftrbIl6vadzL9pJGRagxrdKiW7mpIC0gqtvv/EwAoaTNGh&#10;ey8LcE+ORjqsTqVqrENAAZ1cSx7GltCTQTkchqvNKlhglMPVsLcRSHw2bpU2b6hskN0kWEHuzjm5&#10;f6dNr3pWsbGEzBjncE5iLlCX4OV8ETgDLTkr7KWrUVWHlCt0Tyxv3M9VBtVP1RpmgL2cNQlej0ok&#10;tmDsReGiGMJ4v4ekubDOqeNlnx5IJwNbdw41O8783ASb/Xq/jrxottx7UbDbedssjbxlFq4Wu/ku&#10;TXfhL5t1GMU1KwoqbOJn/obRv/FjeEk986YMdjAgJc1XZmpHQtsXm2Klh1wrjVoJDR+wm8K1uUnD&#10;LBvgqnRv1muHPUj2SE9N5tk6SHcTE8BqDMWZQMCzBC+iEWN7r8jQLv8pDI4egKqNYmnUQ7rNFsEq&#10;mq+91Wox96L5PvBu1lnqbdNwuVztb9Kb/TNI965N+mVQHXtus5JHoM1dXXSoYJa0M1sZBgEG07lI&#10;RHgFEzU3Cv+1E0/wWwf23/OetzXpeQvMDvoHOcLtsBnD90id2WilkU9D8Y9YAuJnprr3bZ90PxoO&#10;sniA5w10sXSwHwPY1FL9wKiDwZpg/f1IFMWIvxXAmE0YRXYSTwU1FQ5TgYgcXCXYYOCA3aamn97H&#10;VrGqhkihK1vILYyVkrknb0dOnxXkbwUYnq6SYdDb6TyVndbj5+jqNwAAAP//AwBQSwMEFAAGAAgA&#10;AAAhAD4j1YzbAAAACQEAAA8AAABkcnMvZG93bnJldi54bWxMj8FKxDAURfeC/xCe4M5JM1OK1KbD&#10;MOBGEDT6Aa/Nsy3TJDXJTOPfm1np8nEP953b7JOZ2YV8mJyVIDYFMLK905MdJHx+PD88AgsRrcbZ&#10;WZLwQwH27e1Ng7V2q32ni4oDyyU21ChhjHGpOQ/9SAbDxi1kc/blvMGYTz9w7XHN5Wbm26KouMHJ&#10;5g8jLnQcqT+ps5Hwyqehcy8KFR7LlL7Vunj3JuX9XTo8AYuU4h8MV/2sDm126tzZ6sBmCZXYiYxK&#10;2G3zhAxUpSiBdddEAG8b/n9B+wsAAP//AwBQSwECLQAUAAYACAAAACEAtoM4kv4AAADhAQAAEwAA&#10;AAAAAAAAAAAAAAAAAAAAW0NvbnRlbnRfVHlwZXNdLnhtbFBLAQItABQABgAIAAAAIQA4/SH/1gAA&#10;AJQBAAALAAAAAAAAAAAAAAAAAC8BAABfcmVscy8ucmVsc1BLAQItABQABgAIAAAAIQAHol16LQMA&#10;ANYGAAAOAAAAAAAAAAAAAAAAAC4CAABkcnMvZTJvRG9jLnhtbFBLAQItABQABgAIAAAAIQA+I9WM&#10;2wAAAAkBAAAPAAAAAAAAAAAAAAAAAIcFAABkcnMvZG93bnJldi54bWxQSwUGAAAAAAQABADzAAAA&#10;jw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80768" behindDoc="0" locked="0" layoutInCell="1" allowOverlap="1" wp14:anchorId="7F310811" wp14:editId="170F823E">
                <wp:simplePos x="0" y="0"/>
                <wp:positionH relativeFrom="column">
                  <wp:posOffset>1835150</wp:posOffset>
                </wp:positionH>
                <wp:positionV relativeFrom="paragraph">
                  <wp:posOffset>126365</wp:posOffset>
                </wp:positionV>
                <wp:extent cx="5600700" cy="0"/>
                <wp:effectExtent l="15875" t="17780" r="12700"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78CA"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9.95pt" to="5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FHAIAADkEAAAOAAAAZHJzL2Uyb0RvYy54bWysU8GO2yAQvVfqPyDuWdupk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K/F0ipEi&#10;PdRo5y0RbedRpZUCBbVFEASlBuMKuFCprQ250pPamSdNfzikdNUR1fLI+OVsACULN5I3V4LjDLy3&#10;H75qBmfIweso26mxfYAEQdApVud8qw4/eURhczZP0/sUikjHWEKK8aKxzn/hukfBKLEUKghHCnJ8&#10;cj4QIcV4JGwrvRFSxuJLhQbIfpYDdAg5LQUL0ejYdl9Ji44k9E/8Ylrvjll9UCyidZyw9dX2RMiL&#10;Da9LFfAgF+BztS4N8vMhfVgv1ot8kk/n60me1vXk86bKJ/NNdj+rP9VVVWe/ArUsLzrBGFeB3dis&#10;Wf53zXAdm0ub3dr1pkPyFj0KBmTHfyQdixnqd+mEvWbnrR2LDP0ZD19nKQzAax/s1xO/+g0AAP//&#10;AwBQSwMEFAAGAAgAAAAhAGXHVAHdAAAACgEAAA8AAABkcnMvZG93bnJldi54bWxMj81OwzAQhO9I&#10;vIO1lbhRJz3QJMSpqqqoBy4lReK6iU0SxT/Bdtvw9mzFAY47M5r9ptzMRrOL8mFwVkC6TIAp2zo5&#10;2E7A++nlMQMWIlqJ2lkl4FsF2FT3dyUW0l3tm7rUsWNUYkOBAvoYp4Lz0PbKYFi6SVnyPp03GOn0&#10;HZcer1RuNF8lyRM3OFj60OOkdr1qx/psBOh9M/vsONb94fg6fn3s8bDeoRAPi3n7DCyqOf6F4YZP&#10;6FARU+POVgamBayynLZEMvIc2C2QrlNSml+FVyX/P6H6AQAA//8DAFBLAQItABQABgAIAAAAIQC2&#10;gziS/gAAAOEBAAATAAAAAAAAAAAAAAAAAAAAAABbQ29udGVudF9UeXBlc10ueG1sUEsBAi0AFAAG&#10;AAgAAAAhADj9If/WAAAAlAEAAAsAAAAAAAAAAAAAAAAALwEAAF9yZWxzLy5yZWxzUEsBAi0AFAAG&#10;AAgAAAAhAPv9bMUcAgAAOQQAAA4AAAAAAAAAAAAAAAAALgIAAGRycy9lMm9Eb2MueG1sUEsBAi0A&#10;FAAGAAgAAAAhAGXHVAHdAAAACgEAAA8AAAAAAAAAAAAAAAAAdgQAAGRycy9kb3ducmV2LnhtbFBL&#10;BQYAAAAABAAEAPMAAACABQAAAAA=&#10;" strokeweight="2pt"/>
            </w:pict>
          </mc:Fallback>
        </mc:AlternateContent>
      </w:r>
      <w:r>
        <w:rPr>
          <w:noProof/>
          <w:lang w:eastAsia="en-AU"/>
        </w:rPr>
        <mc:AlternateContent>
          <mc:Choice Requires="wps">
            <w:drawing>
              <wp:anchor distT="0" distB="0" distL="114300" distR="114300" simplePos="0" relativeHeight="251663360" behindDoc="0" locked="0" layoutInCell="1" allowOverlap="1" wp14:anchorId="490446FC" wp14:editId="44240FCF">
                <wp:simplePos x="0" y="0"/>
                <wp:positionH relativeFrom="column">
                  <wp:posOffset>3091815</wp:posOffset>
                </wp:positionH>
                <wp:positionV relativeFrom="paragraph">
                  <wp:posOffset>208280</wp:posOffset>
                </wp:positionV>
                <wp:extent cx="179705" cy="179705"/>
                <wp:effectExtent l="5715" t="13970" r="508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BA18" id="Rectangle 21" o:spid="_x0000_s1026" style="position:absolute;margin-left:243.45pt;margin-top:16.4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TFKwMAANYGAAAOAAAAZHJzL2Uyb0RvYy54bWysVduOmzAQfa/Uf7D8zgIJuWrJKiGhqtTL&#10;qtuqzw4YsGpsajsh26r/3rEhbLLtQ1VtIlkee65njofbu1PN0ZEqzaSIcXgTYERFJnMmyhh/+Zx6&#10;c4y0ISInXAoa40eq8d3q9avbtlnSkawkz6lC4EToZdvEuDKmWfq+zipaE30jGyrgspCqJgZEVfq5&#10;Ii14r7k/CoKp30qVN0pmVGs43XaXeOX8FwXNzMei0NQgHmPIzbhVuXVvV391S5alIk3Fsj4N8h9Z&#10;1IQJCDq42hJD0EGxP1zVLFNSy8LcZLL2ZVGwjLoaoJoweFbNQ0Ua6moBcHQzwKRfzm324XivEMtj&#10;PAoxEqSGHn0C1IgoOUVwBgC1jV6C3kNzr2yJunkns28aCZlUoEbXSsm2oiSHtJy+f2VgBQ2maN++&#10;lzm4JwcjHVanQtXWIaCATq4lj0NL6MmgDA7D2WIWTDDK4KrfQ0Y+WZ6NG6XNGyprZDcxVpC7c06O&#10;77TpVM8qNpaQKePcdZ0L1MZ4Op4EzkBLznJ76WpU5T7hCh2J5Y37WSQg7pVazQywl7M6xvNBiSwt&#10;GDuRuyiGMN7twZgL65w6XnbpgXQysHXnULPjzM9FsNjNd/PIi0bTnRcF2623TpPIm6bhbLIdb5Nk&#10;G/6yWYfRsmJ5ToVN/MzfMPo3fvQvqWPeJYMdDEhJ85WZypHQ9sWmWOo+11KjRkLDe+wu4VpskjBN&#10;e7hK3Zl12mEHkj3SlybjdB4k2wsTwGoIxZlAwLMYT6IBY3uvSN8u/xoG1yZA1UaxNOogXaeTYBaN&#10;595sNhl70XgXeJt5mnjrJJxOZ7tNstk9g3Tn2qRfBtWh5zYreQDaPFR5i3JmSTuylWEQYDCdi0SE&#10;lzBRM6PwXztxhd88sP+O97ypSMdbYHbQPcgBbofNEL5D6sxGKw186ot/whIQPzPVvW/7pLvRsJf5&#10;IzxvoIulg/0YwKaS6gdGLQzWGOvvB6IoRvytAMYswiiyk/hSUJfC/lIgIgNXMTYYOGC3iemm96FR&#10;rKwgUujKFnINY6Vg7snbkdNlBflbAYanq6Qf9HY6X8pO6+lztPoNAAD//wMAUEsDBBQABgAIAAAA&#10;IQDND2tp3QAAAAkBAAAPAAAAZHJzL2Rvd25yZXYueG1sTI/RSsQwEEXfBf8hjOCbm7bulrU2XWTB&#10;F0HQ6AdMm7EtNklNstv6945P+jjM4d5z68NqJ3GmEEfvFOSbDAS5zpvR9Qre3x5v9iBiQmdw8o4U&#10;fFOEQ3N5UWNl/OJe6axTLzjExQoVDCnNlZSxG8hi3PiZHP8+fLCY+Ay9NAEXDreTLLKslBZHxw0D&#10;znQcqPvUJ6vgWY596580ajxu1/VLL3PwL0pdX60P9yASrekPhl99VoeGnVp/ciaKScF2X94xquC2&#10;4AkM7PJdAaJVUOY5yKaW/xc0PwAAAP//AwBQSwECLQAUAAYACAAAACEAtoM4kv4AAADhAQAAEwAA&#10;AAAAAAAAAAAAAAAAAAAAW0NvbnRlbnRfVHlwZXNdLnhtbFBLAQItABQABgAIAAAAIQA4/SH/1gAA&#10;AJQBAAALAAAAAAAAAAAAAAAAAC8BAABfcmVscy8ucmVsc1BLAQItABQABgAIAAAAIQDnpTTFKwMA&#10;ANYGAAAOAAAAAAAAAAAAAAAAAC4CAABkcnMvZTJvRG9jLnhtbFBLAQItABQABgAIAAAAIQDND2tp&#10;3QAAAAkBAAAPAAAAAAAAAAAAAAAAAIUFAABkcnMvZG93bnJldi54bWxQSwUGAAAAAAQABADzAAAA&#10;jwYAAAAA&#10;" filled="f" fillcolor="#9bc1ff" strokeweight=".5pt">
                <v:fill color2="#3f80cd" focus="100%" type="gradient">
                  <o:fill v:ext="view" type="gradientUnscaled"/>
                </v:fill>
                <v:shadow opacity="22938f" offset="0"/>
                <v:textbox inset=",7.2pt,,7.2pt"/>
              </v:rect>
            </w:pict>
          </mc:Fallback>
        </mc:AlternateContent>
      </w:r>
      <w:r>
        <w:rPr>
          <w:rFonts w:ascii="Arial" w:hAnsi="Arial"/>
          <w:b/>
          <w:color w:val="000000"/>
        </w:rPr>
        <w:t>6.</w:t>
      </w:r>
      <w:r>
        <w:rPr>
          <w:rFonts w:ascii="Arial" w:hAnsi="Arial"/>
          <w:b/>
          <w:color w:val="000000"/>
        </w:rPr>
        <w:tab/>
        <w:t xml:space="preserve">Details of Variation </w:t>
      </w:r>
    </w:p>
    <w:p w14:paraId="3ABAD23A" w14:textId="77777777" w:rsidR="006A7900" w:rsidRPr="00762F34" w:rsidRDefault="006A7900" w:rsidP="006A7900">
      <w:pPr>
        <w:tabs>
          <w:tab w:val="left" w:pos="360"/>
        </w:tabs>
        <w:rPr>
          <w:rFonts w:ascii="Arial" w:hAnsi="Arial" w:cs="Arial"/>
          <w:sz w:val="18"/>
          <w:szCs w:val="18"/>
        </w:rPr>
      </w:pPr>
      <w:r>
        <w:rPr>
          <w:rFonts w:ascii="Arial" w:hAnsi="Arial" w:cs="Arial"/>
          <w:sz w:val="18"/>
          <w:szCs w:val="18"/>
        </w:rPr>
        <w:tab/>
        <w:t xml:space="preserve">A)  </w:t>
      </w:r>
      <w:r w:rsidRPr="00762F34">
        <w:rPr>
          <w:rFonts w:ascii="Arial" w:hAnsi="Arial" w:cs="Arial"/>
          <w:sz w:val="18"/>
          <w:szCs w:val="18"/>
        </w:rPr>
        <w:t xml:space="preserve">Do you want </w:t>
      </w:r>
      <w:r>
        <w:rPr>
          <w:rFonts w:ascii="Arial" w:hAnsi="Arial" w:cs="Arial"/>
          <w:sz w:val="18"/>
          <w:szCs w:val="18"/>
        </w:rPr>
        <w:t>to vary the conditions of the order</w:t>
      </w:r>
      <w:r w:rsidRPr="00762F34">
        <w:rPr>
          <w:rFonts w:ascii="Arial" w:hAnsi="Arial" w:cs="Arial"/>
          <w:sz w:val="18"/>
          <w:szCs w:val="18"/>
        </w:rPr>
        <w:t xml:space="preserve">?  </w:t>
      </w:r>
      <w:r>
        <w:rPr>
          <w:rFonts w:ascii="Arial" w:hAnsi="Arial" w:cs="Arial"/>
          <w:sz w:val="18"/>
          <w:szCs w:val="18"/>
        </w:rPr>
        <w:t>No</w:t>
      </w:r>
      <w:r>
        <w:rPr>
          <w:rFonts w:ascii="Arial" w:hAnsi="Arial" w:cs="Arial"/>
          <w:sz w:val="18"/>
          <w:szCs w:val="18"/>
        </w:rPr>
        <w:tab/>
        <w:t xml:space="preserve"> </w:t>
      </w:r>
      <w:r>
        <w:rPr>
          <w:rFonts w:ascii="Arial" w:hAnsi="Arial" w:cs="Arial"/>
          <w:sz w:val="18"/>
          <w:szCs w:val="18"/>
        </w:rPr>
        <w:tab/>
        <w:t>Yes</w:t>
      </w:r>
    </w:p>
    <w:p w14:paraId="2C1FD8BB"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sz w:val="18"/>
          <w:szCs w:val="18"/>
        </w:rPr>
      </w:pPr>
      <w:r>
        <w:rPr>
          <w:rFonts w:ascii="Arial" w:hAnsi="Arial" w:cs="Arial"/>
          <w:sz w:val="18"/>
          <w:szCs w:val="18"/>
        </w:rPr>
        <w:tab/>
        <w:t>Please provide details of the condition/s that you would like added or varied.</w:t>
      </w:r>
      <w:r>
        <w:rPr>
          <w:rFonts w:ascii="Arial" w:hAnsi="Arial" w:cs="Arial"/>
          <w:sz w:val="18"/>
          <w:szCs w:val="18"/>
        </w:rPr>
        <w:tab/>
      </w:r>
    </w:p>
    <w:tbl>
      <w:tblPr>
        <w:tblW w:w="0" w:type="auto"/>
        <w:tblInd w:w="454"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0A0" w:firstRow="1" w:lastRow="0" w:firstColumn="1" w:lastColumn="0" w:noHBand="0" w:noVBand="0"/>
      </w:tblPr>
      <w:tblGrid>
        <w:gridCol w:w="11152"/>
      </w:tblGrid>
      <w:tr w:rsidR="006A7900" w:rsidRPr="00AF3771" w14:paraId="59E0D53D" w14:textId="77777777" w:rsidTr="000700D4">
        <w:trPr>
          <w:cantSplit/>
          <w:trHeight w:val="454"/>
        </w:trPr>
        <w:tc>
          <w:tcPr>
            <w:tcW w:w="11170" w:type="dxa"/>
            <w:noWrap/>
            <w:vAlign w:val="center"/>
          </w:tcPr>
          <w:p w14:paraId="5CCA59B8"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30A5C7BE" w14:textId="77777777" w:rsidTr="000700D4">
        <w:trPr>
          <w:cantSplit/>
          <w:trHeight w:val="454"/>
        </w:trPr>
        <w:tc>
          <w:tcPr>
            <w:tcW w:w="11170" w:type="dxa"/>
            <w:noWrap/>
            <w:vAlign w:val="center"/>
          </w:tcPr>
          <w:p w14:paraId="2161667F" w14:textId="77777777" w:rsidR="006A7900" w:rsidRPr="00AF3771" w:rsidRDefault="006A7900" w:rsidP="000700D4">
            <w:pPr>
              <w:tabs>
                <w:tab w:val="left" w:pos="3289"/>
                <w:tab w:val="left" w:pos="9072"/>
              </w:tabs>
              <w:ind w:right="340"/>
              <w:rPr>
                <w:rFonts w:ascii="Arial" w:hAnsi="Arial"/>
                <w:color w:val="000000"/>
                <w:sz w:val="18"/>
              </w:rPr>
            </w:pPr>
          </w:p>
        </w:tc>
      </w:tr>
    </w:tbl>
    <w:p w14:paraId="62EC80F0"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p>
    <w:p w14:paraId="261B6AE1"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 xml:space="preserve">Give reasons </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52"/>
      </w:tblGrid>
      <w:tr w:rsidR="006A7900" w:rsidRPr="00AF3771" w14:paraId="20370AA7" w14:textId="77777777" w:rsidTr="000700D4">
        <w:trPr>
          <w:cantSplit/>
          <w:trHeight w:val="454"/>
        </w:trPr>
        <w:tc>
          <w:tcPr>
            <w:tcW w:w="11170" w:type="dxa"/>
            <w:tcBorders>
              <w:top w:val="single" w:sz="4" w:space="0" w:color="auto"/>
              <w:bottom w:val="dashed" w:sz="4" w:space="0" w:color="auto"/>
            </w:tcBorders>
            <w:noWrap/>
            <w:vAlign w:val="center"/>
          </w:tcPr>
          <w:p w14:paraId="04DFFE9A"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755D84B7" w14:textId="77777777" w:rsidTr="000700D4">
        <w:trPr>
          <w:cantSplit/>
          <w:trHeight w:val="454"/>
        </w:trPr>
        <w:tc>
          <w:tcPr>
            <w:tcW w:w="11170" w:type="dxa"/>
            <w:tcBorders>
              <w:top w:val="dashed" w:sz="4" w:space="0" w:color="auto"/>
              <w:bottom w:val="dashed" w:sz="4" w:space="0" w:color="auto"/>
            </w:tcBorders>
            <w:noWrap/>
            <w:vAlign w:val="center"/>
          </w:tcPr>
          <w:p w14:paraId="7AA05EB0"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21ED974B" w14:textId="77777777" w:rsidTr="000700D4">
        <w:trPr>
          <w:cantSplit/>
          <w:trHeight w:val="454"/>
        </w:trPr>
        <w:tc>
          <w:tcPr>
            <w:tcW w:w="11170" w:type="dxa"/>
            <w:tcBorders>
              <w:top w:val="dashed" w:sz="4" w:space="0" w:color="auto"/>
              <w:bottom w:val="single" w:sz="4" w:space="0" w:color="auto"/>
            </w:tcBorders>
            <w:noWrap/>
            <w:vAlign w:val="center"/>
          </w:tcPr>
          <w:p w14:paraId="1FB94736" w14:textId="77777777" w:rsidR="006A7900" w:rsidRPr="00AF3771" w:rsidRDefault="006A7900" w:rsidP="000700D4">
            <w:pPr>
              <w:tabs>
                <w:tab w:val="left" w:pos="3289"/>
                <w:tab w:val="left" w:pos="9072"/>
              </w:tabs>
              <w:ind w:right="340"/>
              <w:rPr>
                <w:rFonts w:ascii="Arial" w:hAnsi="Arial"/>
                <w:color w:val="000000"/>
                <w:sz w:val="18"/>
              </w:rPr>
            </w:pPr>
          </w:p>
        </w:tc>
      </w:tr>
    </w:tbl>
    <w:p w14:paraId="32D1E653" w14:textId="77777777" w:rsidR="006A7900" w:rsidRDefault="009D1F4C" w:rsidP="006A7900">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Pr>
          <w:noProof/>
          <w:lang w:eastAsia="en-AU"/>
        </w:rPr>
        <mc:AlternateContent>
          <mc:Choice Requires="wps">
            <w:drawing>
              <wp:anchor distT="0" distB="0" distL="114300" distR="114300" simplePos="0" relativeHeight="251666432" behindDoc="0" locked="0" layoutInCell="1" allowOverlap="1" wp14:anchorId="367F3F02" wp14:editId="4AA0FC27">
                <wp:simplePos x="0" y="0"/>
                <wp:positionH relativeFrom="column">
                  <wp:posOffset>3804285</wp:posOffset>
                </wp:positionH>
                <wp:positionV relativeFrom="paragraph">
                  <wp:posOffset>115570</wp:posOffset>
                </wp:positionV>
                <wp:extent cx="179705" cy="179705"/>
                <wp:effectExtent l="0" t="0" r="1079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8CAB1" id="Rectangle 20" o:spid="_x0000_s1026" style="position:absolute;margin-left:299.55pt;margin-top:9.1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CaLAMAANYGAAAOAAAAZHJzL2Uyb0RvYy54bWysVVtvmzAUfp+0/2D5nQIJuaHSKiVhmrRL&#10;tW7aswMGrBmb2U5JN+2/79gQSrs9TFMTyfKxz/U7nw+X16eGo3uqNJMiweFFgBEVuSyYqBL85XPm&#10;rTHShoiCcClogh+oxtdXr19ddm1MZ7KWvKAKgROh465NcG1MG/u+zmvaEH0hWyrgspSqIQZEVfmF&#10;Ih14b7g/C4Kl30lVtErmVGs43fWX+Mr5L0uam49lqalBPMGQm3GrcuvBrv7VJYkrRdqa5UMa5D+y&#10;aAgTEHR0tSOGoKNif7hqWK6klqW5yGXjy7JkOXU1QDVh8Kyau5q01NUC4Oh2hEm/nNv8w/2tQqxI&#10;8AzgEaSBHn0C1IioOEVwBgB1rY5B7669VbZE3b6T+TeNhExrUKNbpWRXU1JAWqHV958YWEGDKTp0&#10;72UB7snRSIfVqVSNdQgooJNrycPYEnoyKIfDcLVZBQuMcrga9jYCic/GrdLmDZUNspsEK8jdOSf3&#10;77TpVc8qNpaQGeMczknMBeoSvJwvAmegJWeFvXQ1quqQcoXuieWN+7nKoPqpWsMMsJezJsHrUYnE&#10;Foy9KFwUQxjv95A0F9Y5dbzs0wPpZGDrzqFmx5mfm2CzX+/XkRfNlnsvCnY7b5ulkbfMwtViN9+l&#10;6S78ZbMOo7hmRUGFTfzM3zD6N34ML6ln3pTBDgakpPnKTO1IaPtiU6z0kGulUSuh4QN2U7g2N2mY&#10;ZQNcle7Neu2wB8ke6anJPFsH6W5iAliNoTgTCHiW4EU0YmzvFRna5T+FwdEDULVRLI16SLfZIlhF&#10;87W3Wi3mXjTfB97NOku9bRoul6v9TXqzfwbp3rVJvwyqY89tVvIItLmriw4VzJJ2ZivDIMBgOheJ&#10;CK9gouZG4b924gl+68D+e97ztiY9b4HZQf8gR7gdNmP4HqkzG6008mko/hFLQPzMVPe+7ZPuR8NB&#10;Fg/wvIEulg72YwCbWqofGHUwWBOsvx+JohjxtwIYswmjyE7iqaCmwmEqEJGDqwQbDByw29T00/vY&#10;KlbVECl0ZQu5hbFSMvfk7cjps4L8rQDD01UyDHo7naey03r8HF39BgAA//8DAFBLAwQUAAYACAAA&#10;ACEA7/sZwN0AAAAJAQAADwAAAGRycy9kb3ducmV2LnhtbEyPQU7DMBBF90jcwRokdtRplIY2jVOh&#10;SmyQkMDlAJPYTSLicbDdxtwes4Ll6D/9/6Y+RDOxq3Z+tCRgvcqAaeqsGqkX8HF6ftgC8wFJ4WRJ&#10;C/jWHg7N7U2NlbILveurDD1LJeQrFDCEMFec+27QBv3KzppSdrbOYEin67lyuKRyM/E8y0pucKS0&#10;MOCsj4PuPuXFCHjlY9/aF4kSj0WMX3KZnX0T4v4uPu2BBR3DHwy/+kkdmuTU2gspzyYBm91undAU&#10;bHNgCSjzxwJYK6AoN8Cbmv//oPkBAAD//wMAUEsBAi0AFAAGAAgAAAAhALaDOJL+AAAA4QEAABMA&#10;AAAAAAAAAAAAAAAAAAAAAFtDb250ZW50X1R5cGVzXS54bWxQSwECLQAUAAYACAAAACEAOP0h/9YA&#10;AACUAQAACwAAAAAAAAAAAAAAAAAvAQAAX3JlbHMvLnJlbHNQSwECLQAUAAYACAAAACEAFyaAmiwD&#10;AADWBgAADgAAAAAAAAAAAAAAAAAuAgAAZHJzL2Uyb0RvYy54bWxQSwECLQAUAAYACAAAACEA7/sZ&#10;wN0AAAAJAQAADwAAAAAAAAAAAAAAAACGBQAAZHJzL2Rvd25yZXYueG1sUEsFBgAAAAAEAAQA8wAA&#10;AJAG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65408" behindDoc="0" locked="0" layoutInCell="1" allowOverlap="1" wp14:anchorId="1CF64880" wp14:editId="2F48124B">
                <wp:simplePos x="0" y="0"/>
                <wp:positionH relativeFrom="column">
                  <wp:posOffset>2956560</wp:posOffset>
                </wp:positionH>
                <wp:positionV relativeFrom="paragraph">
                  <wp:posOffset>115570</wp:posOffset>
                </wp:positionV>
                <wp:extent cx="179705" cy="179705"/>
                <wp:effectExtent l="0" t="0" r="1079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5D1C8" id="Rectangle 19" o:spid="_x0000_s1026" style="position:absolute;margin-left:232.8pt;margin-top:9.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RILwMAANY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RuT4liHfToF0CNqUZyAmcA0NDbFPSe+48GS7T9e13+YYnSeQtq/GCMHlrOKkgrRv3wjQEK&#10;FkzJefhJV+CeXZz2WF1r06FDQIFcfUte55bwqyMlHMbb/TZaU1LC1bTHCCy9GffGuh+47ghuMmog&#10;d++cvby3blS9qWAspQshJZyzVCoyZHSzWkfewGopKrz0NZrmnEtDXhjyxv98ZVD9Uq0TDtgrRZfR&#10;3azEUgTjpCofxTEhxz0kLRU6556XY3ogXR1s/TnU7Dnz1z7an3anXRIk95tTkETHY3Ao8iTYFPF2&#10;fVwd8/wY/41Zx0naiqriChO/8TdO/hs/ppc0Mm/JYA8DMdr9LlzrSYh9wRQbO+XaWNJraPiE3RKu&#10;/VMeF8UEV2NHs1E7HkHCI7s0WRW7KD8uTACrOZQUigDPMrpOZozx3rCpXeFbGDw9AFWMgjQaIT0U&#10;62ibrHbBdrteBcnqFAVPuyIPDnm82WxPT/nT6StIT75N9tugOvccs9IXoM1zWw2kEkjae6yMggCD&#10;6VYkYbKBiVo6Q/+1E2/w20X4H3kv+5aNvAVmR+ODnOH22MzhR6RubERp5tNU/BcsAfEbU/37xic9&#10;joazrl7heQNdkA74MYBNq80nSgYYrBm1f16Y4ZTIHxUwZh8nCU7ipWCWwnkpMFWCq4w6ChzAbe7G&#10;6X3pjWhaiBT7spU+wFiphX/yOHLGrCB/FGB4+kqmQY/TeSl7rS+fo8fPAAAA//8DAFBLAwQUAAYA&#10;CAAAACEAdo271NsAAAAJAQAADwAAAGRycy9kb3ducmV2LnhtbEyPQU7DMBBF90jcwRokdtShhKhN&#10;41SoEhskJDAcYBIPSdR4HGy3CbfHsIHl6H39/6baL3YUZ/JhcKzgdpWBIG6dGbhT8P72eLMBESKy&#10;wdExKfiiAPv68qLC0riZX+msYydSCYcSFfQxTqWUoe3JYli5iTixD+ctxnT6ThqPcyq3o1xnWSEt&#10;DpwWepzo0FN71Cer4FkOXeOeNGo85MvyqefJuxelrq+Whx2ISEv8C8OPflKHOjk17sQmiFFBXtwX&#10;KZrAZg0iBfLt3RZE80tA1pX8/0H9DQAA//8DAFBLAQItABQABgAIAAAAIQC2gziS/gAAAOEBAAAT&#10;AAAAAAAAAAAAAAAAAAAAAABbQ29udGVudF9UeXBlc10ueG1sUEsBAi0AFAAGAAgAAAAhADj9If/W&#10;AAAAlAEAAAsAAAAAAAAAAAAAAAAALwEAAF9yZWxzLy5yZWxzUEsBAi0AFAAGAAgAAAAhAER9VEgv&#10;AwAA1gYAAA4AAAAAAAAAAAAAAAAALgIAAGRycy9lMm9Eb2MueG1sUEsBAi0AFAAGAAgAAAAhAHaN&#10;u9TbAAAACQEAAA8AAAAAAAAAAAAAAAAAiQ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p>
    <w:p w14:paraId="397DBBF8"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B) Do you want to vary the duration of the order?  No</w:t>
      </w:r>
      <w:r>
        <w:rPr>
          <w:rFonts w:ascii="Arial" w:hAnsi="Arial" w:cs="Arial"/>
          <w:color w:val="000000"/>
          <w:sz w:val="18"/>
          <w:szCs w:val="18"/>
        </w:rPr>
        <w:tab/>
        <w:t>Yes</w:t>
      </w:r>
    </w:p>
    <w:p w14:paraId="27A0ED51"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noProof/>
          <w:lang w:eastAsia="en-AU"/>
        </w:rPr>
        <mc:AlternateContent>
          <mc:Choice Requires="wps">
            <w:drawing>
              <wp:anchor distT="0" distB="0" distL="114300" distR="114300" simplePos="0" relativeHeight="251669504" behindDoc="0" locked="0" layoutInCell="1" allowOverlap="1" wp14:anchorId="7AF29F22" wp14:editId="48CFDE07">
                <wp:simplePos x="0" y="0"/>
                <wp:positionH relativeFrom="column">
                  <wp:posOffset>2857500</wp:posOffset>
                </wp:positionH>
                <wp:positionV relativeFrom="paragraph">
                  <wp:posOffset>87630</wp:posOffset>
                </wp:positionV>
                <wp:extent cx="20574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A747" id="Rectangle 18" o:spid="_x0000_s1026" style="position:absolute;margin-left:225pt;margin-top:6.9pt;width:16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5ILwMAANcGAAAOAAAAZHJzL2Uyb0RvYy54bWysVVtvmzAUfp+0/2D5nQIJSSgqrVISpkm7&#10;VOumPTtgwJqxme2UdNP++44NoUm3h2kqSMjHPtfvfD5c3Rxajh6o0kyKFIcXAUZUFLJkok7xl8+5&#10;F2OkDREl4VLQFD9SjW+uX7+66ruEzmQjeUkVAidCJ32X4saYLvF9XTS0JfpCdlTAYSVVSwyIqvZL&#10;RXrw3nJ/FgRLv5eq7JQsqNawuxkO8bXzX1W0MB+rSlODeIohN+O+yn139utfX5GkVqRrWDGmQf4j&#10;i5YwAUEnVxtiCNor9oerlhVKalmZi0K2vqwqVlBXA1QTBs+quW9IR10tAI7uJpj0y7ktPjzcKcRK&#10;6B10SpAWevQJUCOi5hTBHgDUdzoBvfvuTtkSdfdOFt80EjJrQI2ulZJ9Q0kJaYVW3z8zsIIGU7Tr&#10;38sS3JO9kQ6rQ6Va6xBQQAfXksepJfRgUAGbs2CxigLoXAFns1m8hLUNQZKjdae0eUNli+wixQqS&#10;d97JwzttBtWjig0mZM44h32ScIH6FC/ni8AZaMlZaQ9dkareZVyhB2KJ454x7playwzQl7M2xfGk&#10;RBKLxlaULoohjA9rSJoL65w6Yg7pgXQwsHT7ULQjzc/L4HIbb+PIi2bLrRcFm423zrPIW+bharGZ&#10;b7JsE/6yWYdR0rCypMImfiRwGP0bQcarNFDvlMIOBqSk+cpM41hoG2NTrPWYa61RJ6HjI3ancF3e&#10;ZmGej3DVejAbtMMBJLulT03meRxkmxMTwGoKxZlAQLQUL4AJ8BzVFBnb5Z/D4OgBqNoolkcDpOt8&#10;EayieeytVou5F823gXcb55m3zsLlcrW9zW63zyDdujbpl0F16rnNSu6BNvdN2aOSWdLObGUYBJhM&#10;xyIR4TWM1MIo/NdOnOEXB/YdeM+7hgy8BWYHw42c4HbYTOEHpI5stNLEp7H4JyyhI0emugtu7/Qw&#10;G3ayfIT7DXSxdLB/A1g0Uv3AqIfJmmL9fU8UxYi/FcCYyzCK7Cg+FdSpsDsViCjAVYoNBg7YZWaG&#10;8b3vFKsbiBS6soVcw1ypmLvyduYMWUH+VoDp6SoZJ70dz6ey03r6H13/BgAA//8DAFBLAwQUAAYA&#10;CAAAACEAzlEUd9sAAAAJAQAADwAAAGRycy9kb3ducmV2LnhtbEyPwU7DMBBE70j8g7VI3KgDBNqG&#10;OBWqxAUJCQwfsIm3SURsB9ttzN+znOC4M6PZN/Uu20mcKMTROwXXqwIEuc6b0fUKPt6frjYgYkJn&#10;cPKOFHxThF1zflZjZfzi3uikUy+4xMUKFQwpzZWUsRvIYlz5mRx7Bx8sJj5DL03AhcvtJG+K4l5a&#10;HB1/GHCm/UDdpz5aBS9y7Fv/rFHjvsz5Sy9z8K9KXV7kxwcQiXL6C8MvPqNDw0ytPzoTxaSgvCt4&#10;S2LjlidwYL0uWWjZ2W5ANrX8v6D5AQAA//8DAFBLAQItABQABgAIAAAAIQC2gziS/gAAAOEBAAAT&#10;AAAAAAAAAAAAAAAAAAAAAABbQ29udGVudF9UeXBlc10ueG1sUEsBAi0AFAAGAAgAAAAhADj9If/W&#10;AAAAlAEAAAsAAAAAAAAAAAAAAAAALwEAAF9yZWxzLy5yZWxzUEsBAi0AFAAGAAgAAAAhANRlrkgv&#10;AwAA1wYAAA4AAAAAAAAAAAAAAAAALgIAAGRycy9lMm9Eb2MueG1sUEsBAi0AFAAGAAgAAAAhAM5R&#10;FHfbAAAACQEAAA8AAAAAAAAAAAAAAAAAiQUAAGRycy9kb3ducmV2LnhtbFBLBQYAAAAABAAEAPMA&#10;AACRBgAAAAA=&#10;" filled="f" fillcolor="#9bc1ff" strokeweight=".5pt">
                <v:fill color2="#3f80cd" focus="100%" type="gradient">
                  <o:fill v:ext="view" type="gradientUnscaled"/>
                </v:fill>
                <v:shadow opacity="22938f" offset="0"/>
                <v:textbox inset=",7.2pt,,7.2pt"/>
              </v:rect>
            </w:pict>
          </mc:Fallback>
        </mc:AlternateContent>
      </w:r>
      <w:r>
        <w:rPr>
          <w:rFonts w:ascii="Arial" w:hAnsi="Arial" w:cs="Arial"/>
          <w:color w:val="000000"/>
          <w:sz w:val="18"/>
          <w:szCs w:val="18"/>
        </w:rPr>
        <w:tab/>
        <w:t xml:space="preserve">  </w:t>
      </w:r>
    </w:p>
    <w:p w14:paraId="63BCF632"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ab/>
        <w:t>When would you like the protection order to end?</w:t>
      </w:r>
    </w:p>
    <w:p w14:paraId="633DB7BA"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ab/>
        <w:t>Give reasons</w:t>
      </w:r>
    </w:p>
    <w:p w14:paraId="51BE330F"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r>
        <w:rPr>
          <w:noProof/>
          <w:lang w:eastAsia="en-AU"/>
        </w:rPr>
        <mc:AlternateContent>
          <mc:Choice Requires="wps">
            <w:drawing>
              <wp:anchor distT="0" distB="0" distL="114300" distR="114300" simplePos="0" relativeHeight="251668480" behindDoc="0" locked="0" layoutInCell="1" allowOverlap="1" wp14:anchorId="698583FD" wp14:editId="42256BC2">
                <wp:simplePos x="0" y="0"/>
                <wp:positionH relativeFrom="column">
                  <wp:posOffset>4114800</wp:posOffset>
                </wp:positionH>
                <wp:positionV relativeFrom="paragraph">
                  <wp:posOffset>98425</wp:posOffset>
                </wp:positionV>
                <wp:extent cx="179705" cy="179705"/>
                <wp:effectExtent l="9525" t="5080" r="1079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CDB1E" id="Rectangle 17" o:spid="_x0000_s1026" style="position:absolute;margin-left:324pt;margin-top:7.7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nCLwMAANY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RuS4liHfToF0CNqUZyAmcA0NDbFPSe+48GS7T9e13+YYnSeQtq/GCMHlrOKkgrRv3wjQEK&#10;FkzJefhJV+CeXZz2WF1r06FDQIFcfUte55bwqyMlHMbb/TZaU1LC1bTHCCy9GffGuh+47ghuMmog&#10;d++cvby3blS9qWAspQshJZyzVCoyZHSzWkfewGopKrz0NZrmnEtDXhjyxv98ZVD9Uq0TDtgrRZfR&#10;3azEUgTjpCofxTEhxz0kLRU6556XY3ogXR1s/TnU7Dnz1z7an3anXRIk95tTkETHY3Ao8iTYFPF2&#10;fVwd8/wY/41Zx0naiqriChO/8TdO/hs/ppc0Mm/JYA8DMdr9LlzrSYh9wRQbO+XaWNJraPiE3RKu&#10;/VMeF8UEV2NHs1E7HkHCI7s0WRW7KD8uTACrOZQUigDPMrpOZozx3rCpXeFbGDw9AFWMgjQaIT0U&#10;62ibrHbBdrteBcnqFAVPuyIPDnm82WxPT/nT6StIT75N9tugOvccs9IXoM1zWw2kEkjae6yMggCD&#10;6VYkYbKBiVo6Q/+1E2/w20X4H3kv+5aNvAVmR+ODnOH22MzhR6RubERp5tNU/BcsAfEbU/37xic9&#10;joazrl7heQNdkA74MYBNq80nSgYYrBm1f16Y4ZTIHxUwZh8nCU7ipWCWwnkpMFWCq4w6ChzAbe7G&#10;6X3pjWhaiBT7spU+wFiphX/yOHLGrCB/FGB4+kqmQY/TeSl7rS+fo8fPAAAA//8DAFBLAwQUAAYA&#10;CAAAACEAE1oBdNwAAAAJAQAADwAAAGRycy9kb3ducmV2LnhtbEyPQUvEMBSE74L/ITzBm5vqdmup&#10;TRdZ8CIImvUHvDaxLTYvtclu47/3edLjMMPMN/U+uUmc7RJGTwpuNxkIS503I/UK3o9PNyWIEJEM&#10;Tp6sgm8bYN9cXtRYGb/Smz3r2AsuoVChgiHGuZIydIN1GDZ+tsTeh18cRpZLL82CK5e7Sd5lWSEd&#10;jsQLA872MNjuU5+cghc59q1/1qjxkKf0pdd58a9KXV+lxwcQ0ab4F4ZffEaHhplafyITxKSgyEv+&#10;EtnY7UBwoLgvtiBaBfm2BNnU8v+D5gcAAP//AwBQSwECLQAUAAYACAAAACEAtoM4kv4AAADhAQAA&#10;EwAAAAAAAAAAAAAAAAAAAAAAW0NvbnRlbnRfVHlwZXNdLnhtbFBLAQItABQABgAIAAAAIQA4/SH/&#10;1gAAAJQBAAALAAAAAAAAAAAAAAAAAC8BAABfcmVscy8ucmVsc1BLAQItABQABgAIAAAAIQBmZqnC&#10;LwMAANYGAAAOAAAAAAAAAAAAAAAAAC4CAABkcnMvZTJvRG9jLnhtbFBLAQItABQABgAIAAAAIQAT&#10;WgF03AAAAAkBAAAPAAAAAAAAAAAAAAAAAIk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67456" behindDoc="0" locked="0" layoutInCell="1" allowOverlap="1" wp14:anchorId="30A3CC11" wp14:editId="16D872CF">
                <wp:simplePos x="0" y="0"/>
                <wp:positionH relativeFrom="column">
                  <wp:posOffset>3314700</wp:posOffset>
                </wp:positionH>
                <wp:positionV relativeFrom="paragraph">
                  <wp:posOffset>98425</wp:posOffset>
                </wp:positionV>
                <wp:extent cx="179705" cy="179705"/>
                <wp:effectExtent l="9525" t="5080" r="1079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C86A" id="Rectangle 16" o:spid="_x0000_s1026" style="position:absolute;margin-left:261pt;margin-top:7.7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2dLwMAANY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RuQ4liHfToF0CNqUZyAmcA0NDbFPSe+48GS7T9e13+YYnSeQtq/GCMHlrOKkgrRv3wjQEK&#10;FkzJefhJV+CeXZz2WF1r06FDQIFcfUte55bwqyMlHMbb/TZaU1LC1bTHCCy9GffGuh+47ghuMmog&#10;d++cvby3blS9qWAspQshJZyzVCoyZHSzWkfewGopKrz0NZrmnEtDXhjyxv98ZVD9Uq0TDtgrRZfR&#10;3azEUgTjpCofxTEhxz0kLRU6556XY3ogXR1s/TnU7Dnz1z7an3anXRIk95tTkETHY3Ao8iTYFPF2&#10;fVwd8/wY/41Zx0naiqriChO/8TdO/hs/ppc0Mm/JYA8DMdr9LlzrSYh9wRQbO+XaWNJraPiE3RKu&#10;/VMeF8UEV2NHs1E7HkHCI7s0WRW7KD8uTACrOZQUigDPMrpOZozx3rCpXeFbGDw9AFWMgjQaIT0U&#10;62ibrHbBdrteBcnqFAVPuyIPDnm82WxPT/nT6StIT75N9tugOvccs9IXoM1zWw2kEkjae6yMggCD&#10;6VYkYbKBiVo6Q/+1E2/w20X4H3kv+5aNvAVmR+ODnOH22MzhR6RubERp5tNU/BcsAfEbU/37xic9&#10;joazrl7heQNdkA74MYBNq80nSgYYrBm1f16Y4ZTIHxUwZh8nCU7ipWCWwnkpMFWCq4w6ChzAbe7G&#10;6X3pjWhaiBT7spU+wFiphX/yOHLGrCB/FGB4+kqmQY/TeSl7rS+fo8fPAAAA//8DAFBLAwQUAAYA&#10;CAAAACEA94bnE9wAAAAJAQAADwAAAGRycy9kb3ducmV2LnhtbEyPQUvEMBSE74L/ITzBm5va3cpS&#10;my6y4EUQNPoDXptnW2ySmmS38d/7POlxmGHmm+aQ7SzOFOLknYLbTQGCXO/N5AYF72+PN3sQMaEz&#10;OHtHCr4pwqG9vGiwNn51r3TWaRBc4mKNCsaUllrK2I9kMW78Qo69Dx8sJpZhkCbgyuV2lmVR3EmL&#10;k+OFERc6jtR/6pNV8CynofNPGjUedzl/6XUJ/kWp66v8cA8iUU5/YfjFZ3RomanzJ2eimBVUZclf&#10;EhtVBYIDVVVsQXQKdts9yLaR/x+0PwAAAP//AwBQSwECLQAUAAYACAAAACEAtoM4kv4AAADhAQAA&#10;EwAAAAAAAAAAAAAAAAAAAAAAW0NvbnRlbnRfVHlwZXNdLnhtbFBLAQItABQABgAIAAAAIQA4/SH/&#10;1gAAAJQBAAALAAAAAAAAAAAAAAAAAC8BAABfcmVscy8ucmVsc1BLAQItABQABgAIAAAAIQCW5R2d&#10;LwMAANYGAAAOAAAAAAAAAAAAAAAAAC4CAABkcnMvZTJvRG9jLnhtbFBLAQItABQABgAIAAAAIQD3&#10;hucT3AAAAAkBAAAPAAAAAAAAAAAAAAAAAIkFAABkcnMvZG93bnJldi54bWxQSwUGAAAAAAQABADz&#10;AAAAkgYAAAAA&#10;" filled="f" fillcolor="#9bc1ff" strokeweight=".5pt">
                <v:fill color2="#3f80cd" focus="100%" type="gradient">
                  <o:fill v:ext="view" type="gradientUnscaled"/>
                </v:fill>
                <v:shadow opacity="22938f" offset="0"/>
                <v:textbox inset=",7.2pt,,7.2pt"/>
              </v:rect>
            </w:pict>
          </mc:Fallback>
        </mc:AlternateContent>
      </w:r>
    </w:p>
    <w:p w14:paraId="08B9B426"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 xml:space="preserve">C) Do you want to vary the persons named in the order? No </w:t>
      </w:r>
      <w:r>
        <w:rPr>
          <w:rFonts w:ascii="Arial" w:hAnsi="Arial" w:cs="Arial"/>
          <w:color w:val="000000"/>
          <w:sz w:val="18"/>
          <w:szCs w:val="18"/>
        </w:rPr>
        <w:tab/>
      </w:r>
      <w:r>
        <w:rPr>
          <w:rFonts w:ascii="Arial" w:hAnsi="Arial" w:cs="Arial"/>
          <w:color w:val="000000"/>
          <w:sz w:val="18"/>
          <w:szCs w:val="18"/>
        </w:rPr>
        <w:tab/>
        <w:t>Yes</w:t>
      </w:r>
    </w:p>
    <w:p w14:paraId="5740C648"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r>
        <w:rPr>
          <w:rFonts w:ascii="Arial" w:hAnsi="Arial" w:cs="Arial"/>
          <w:color w:val="000000"/>
          <w:sz w:val="18"/>
          <w:szCs w:val="18"/>
        </w:rPr>
        <w:tab/>
        <w:t>Provide details of the persons named in the order that you would like removed or added</w:t>
      </w:r>
    </w:p>
    <w:p w14:paraId="6B03A600"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540" w:right="340" w:hanging="180"/>
        <w:rPr>
          <w:rFonts w:ascii="Arial" w:hAnsi="Arial" w:cs="Arial"/>
          <w:color w:val="000000"/>
          <w:sz w:val="18"/>
          <w:szCs w:val="1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450"/>
        <w:gridCol w:w="4111"/>
        <w:gridCol w:w="1701"/>
      </w:tblGrid>
      <w:tr w:rsidR="006A7900" w:rsidRPr="0066248C" w14:paraId="788E9AB3" w14:textId="77777777" w:rsidTr="000700D4">
        <w:tc>
          <w:tcPr>
            <w:tcW w:w="2802" w:type="dxa"/>
            <w:shd w:val="clear" w:color="auto" w:fill="auto"/>
          </w:tcPr>
          <w:p w14:paraId="060432C8" w14:textId="77777777" w:rsidR="006A7900" w:rsidRPr="0066248C" w:rsidRDefault="006A7900" w:rsidP="000700D4">
            <w:pPr>
              <w:spacing w:line="360" w:lineRule="auto"/>
              <w:jc w:val="both"/>
              <w:rPr>
                <w:rFonts w:ascii="Arial" w:hAnsi="Arial" w:cs="Arial"/>
                <w:b/>
                <w:sz w:val="18"/>
                <w:szCs w:val="18"/>
              </w:rPr>
            </w:pPr>
            <w:r w:rsidRPr="0066248C">
              <w:rPr>
                <w:rFonts w:ascii="Arial" w:hAnsi="Arial" w:cs="Arial"/>
                <w:b/>
                <w:sz w:val="18"/>
                <w:szCs w:val="18"/>
              </w:rPr>
              <w:t>Full Name</w:t>
            </w:r>
          </w:p>
        </w:tc>
        <w:tc>
          <w:tcPr>
            <w:tcW w:w="1134" w:type="dxa"/>
            <w:shd w:val="clear" w:color="auto" w:fill="auto"/>
          </w:tcPr>
          <w:p w14:paraId="6A1CE1F8" w14:textId="77777777" w:rsidR="006A7900" w:rsidRPr="0066248C" w:rsidRDefault="006A7900" w:rsidP="000700D4">
            <w:pPr>
              <w:spacing w:line="360" w:lineRule="auto"/>
              <w:jc w:val="both"/>
              <w:rPr>
                <w:rFonts w:ascii="Arial" w:hAnsi="Arial" w:cs="Arial"/>
                <w:b/>
                <w:sz w:val="18"/>
                <w:szCs w:val="18"/>
              </w:rPr>
            </w:pPr>
            <w:r w:rsidRPr="0066248C">
              <w:rPr>
                <w:rFonts w:ascii="Arial" w:hAnsi="Arial" w:cs="Arial"/>
                <w:b/>
                <w:sz w:val="18"/>
                <w:szCs w:val="18"/>
              </w:rPr>
              <w:t>Gender</w:t>
            </w:r>
          </w:p>
        </w:tc>
        <w:tc>
          <w:tcPr>
            <w:tcW w:w="1450" w:type="dxa"/>
            <w:shd w:val="clear" w:color="auto" w:fill="auto"/>
          </w:tcPr>
          <w:p w14:paraId="7115D396" w14:textId="77777777" w:rsidR="006A7900" w:rsidRPr="0066248C" w:rsidRDefault="006A7900" w:rsidP="000700D4">
            <w:pPr>
              <w:spacing w:line="360" w:lineRule="auto"/>
              <w:ind w:left="67"/>
              <w:jc w:val="both"/>
              <w:rPr>
                <w:rFonts w:ascii="Arial" w:hAnsi="Arial" w:cs="Arial"/>
                <w:b/>
                <w:sz w:val="18"/>
                <w:szCs w:val="18"/>
              </w:rPr>
            </w:pPr>
            <w:r w:rsidRPr="0066248C">
              <w:rPr>
                <w:rFonts w:ascii="Arial" w:hAnsi="Arial" w:cs="Arial"/>
                <w:b/>
                <w:sz w:val="18"/>
                <w:szCs w:val="18"/>
              </w:rPr>
              <w:t>Date of Birth</w:t>
            </w:r>
          </w:p>
        </w:tc>
        <w:tc>
          <w:tcPr>
            <w:tcW w:w="4111" w:type="dxa"/>
            <w:shd w:val="clear" w:color="auto" w:fill="auto"/>
          </w:tcPr>
          <w:p w14:paraId="6D63224B" w14:textId="77777777" w:rsidR="006A7900" w:rsidRPr="0066248C" w:rsidRDefault="006A7900" w:rsidP="000700D4">
            <w:pPr>
              <w:spacing w:line="360" w:lineRule="auto"/>
              <w:ind w:left="284"/>
              <w:jc w:val="both"/>
              <w:rPr>
                <w:rFonts w:ascii="Arial" w:hAnsi="Arial" w:cs="Arial"/>
                <w:b/>
                <w:sz w:val="18"/>
                <w:szCs w:val="18"/>
              </w:rPr>
            </w:pPr>
            <w:r w:rsidRPr="0066248C">
              <w:rPr>
                <w:rFonts w:ascii="Arial" w:hAnsi="Arial" w:cs="Arial"/>
                <w:b/>
                <w:sz w:val="18"/>
                <w:szCs w:val="18"/>
              </w:rPr>
              <w:t>Address</w:t>
            </w:r>
          </w:p>
        </w:tc>
        <w:tc>
          <w:tcPr>
            <w:tcW w:w="1701" w:type="dxa"/>
            <w:shd w:val="clear" w:color="auto" w:fill="auto"/>
          </w:tcPr>
          <w:p w14:paraId="0F277A61" w14:textId="77777777" w:rsidR="006A7900" w:rsidRPr="0066248C" w:rsidRDefault="006A7900" w:rsidP="000700D4">
            <w:pPr>
              <w:spacing w:line="360" w:lineRule="auto"/>
              <w:ind w:left="34"/>
              <w:jc w:val="both"/>
              <w:rPr>
                <w:rFonts w:ascii="Arial" w:hAnsi="Arial" w:cs="Arial"/>
                <w:b/>
                <w:sz w:val="18"/>
                <w:szCs w:val="18"/>
              </w:rPr>
            </w:pPr>
            <w:r w:rsidRPr="0066248C">
              <w:rPr>
                <w:rFonts w:ascii="Arial" w:hAnsi="Arial" w:cs="Arial"/>
                <w:b/>
                <w:sz w:val="18"/>
                <w:szCs w:val="18"/>
              </w:rPr>
              <w:t>SPI # (QPS only)</w:t>
            </w:r>
          </w:p>
        </w:tc>
      </w:tr>
      <w:tr w:rsidR="006A7900" w14:paraId="39006F92" w14:textId="77777777" w:rsidTr="000700D4">
        <w:tc>
          <w:tcPr>
            <w:tcW w:w="2802" w:type="dxa"/>
            <w:shd w:val="clear" w:color="auto" w:fill="auto"/>
          </w:tcPr>
          <w:p w14:paraId="11D1BF77" w14:textId="77777777" w:rsidR="006A7900" w:rsidRDefault="006A7900" w:rsidP="000700D4">
            <w:pPr>
              <w:ind w:left="284"/>
            </w:pPr>
          </w:p>
        </w:tc>
        <w:tc>
          <w:tcPr>
            <w:tcW w:w="1134" w:type="dxa"/>
            <w:shd w:val="clear" w:color="auto" w:fill="auto"/>
          </w:tcPr>
          <w:p w14:paraId="36AAE437" w14:textId="77777777" w:rsidR="006A7900" w:rsidRDefault="006A7900" w:rsidP="000700D4">
            <w:pPr>
              <w:ind w:left="284"/>
            </w:pPr>
          </w:p>
        </w:tc>
        <w:tc>
          <w:tcPr>
            <w:tcW w:w="1450" w:type="dxa"/>
            <w:shd w:val="clear" w:color="auto" w:fill="auto"/>
          </w:tcPr>
          <w:p w14:paraId="5501DD5B" w14:textId="77777777" w:rsidR="006A7900" w:rsidRDefault="006A7900" w:rsidP="000700D4">
            <w:pPr>
              <w:ind w:left="284"/>
            </w:pPr>
          </w:p>
        </w:tc>
        <w:tc>
          <w:tcPr>
            <w:tcW w:w="4111" w:type="dxa"/>
            <w:shd w:val="clear" w:color="auto" w:fill="auto"/>
          </w:tcPr>
          <w:p w14:paraId="4395E1EC" w14:textId="77777777" w:rsidR="006A7900" w:rsidRDefault="006A7900" w:rsidP="000700D4">
            <w:pPr>
              <w:ind w:left="284"/>
            </w:pPr>
          </w:p>
        </w:tc>
        <w:tc>
          <w:tcPr>
            <w:tcW w:w="1701" w:type="dxa"/>
            <w:shd w:val="clear" w:color="auto" w:fill="auto"/>
          </w:tcPr>
          <w:p w14:paraId="6808E9DB" w14:textId="77777777" w:rsidR="006A7900" w:rsidRDefault="006A7900" w:rsidP="000700D4">
            <w:pPr>
              <w:ind w:left="284"/>
            </w:pPr>
          </w:p>
        </w:tc>
      </w:tr>
      <w:tr w:rsidR="006A7900" w14:paraId="0CE40277" w14:textId="77777777" w:rsidTr="000700D4">
        <w:tc>
          <w:tcPr>
            <w:tcW w:w="2802" w:type="dxa"/>
            <w:shd w:val="clear" w:color="auto" w:fill="auto"/>
          </w:tcPr>
          <w:p w14:paraId="60C4F4ED" w14:textId="77777777" w:rsidR="006A7900" w:rsidRDefault="006A7900" w:rsidP="000700D4">
            <w:pPr>
              <w:ind w:left="284"/>
            </w:pPr>
          </w:p>
        </w:tc>
        <w:tc>
          <w:tcPr>
            <w:tcW w:w="1134" w:type="dxa"/>
            <w:shd w:val="clear" w:color="auto" w:fill="auto"/>
          </w:tcPr>
          <w:p w14:paraId="7EF50D79" w14:textId="77777777" w:rsidR="006A7900" w:rsidRDefault="006A7900" w:rsidP="000700D4">
            <w:pPr>
              <w:ind w:left="284"/>
            </w:pPr>
          </w:p>
        </w:tc>
        <w:tc>
          <w:tcPr>
            <w:tcW w:w="1450" w:type="dxa"/>
            <w:shd w:val="clear" w:color="auto" w:fill="auto"/>
          </w:tcPr>
          <w:p w14:paraId="1A12D1F2" w14:textId="77777777" w:rsidR="006A7900" w:rsidRDefault="006A7900" w:rsidP="000700D4">
            <w:pPr>
              <w:ind w:left="284"/>
            </w:pPr>
          </w:p>
        </w:tc>
        <w:tc>
          <w:tcPr>
            <w:tcW w:w="4111" w:type="dxa"/>
            <w:shd w:val="clear" w:color="auto" w:fill="auto"/>
          </w:tcPr>
          <w:p w14:paraId="5F0CF579" w14:textId="77777777" w:rsidR="006A7900" w:rsidRDefault="006A7900" w:rsidP="000700D4">
            <w:pPr>
              <w:ind w:left="284"/>
            </w:pPr>
          </w:p>
        </w:tc>
        <w:tc>
          <w:tcPr>
            <w:tcW w:w="1701" w:type="dxa"/>
            <w:shd w:val="clear" w:color="auto" w:fill="auto"/>
          </w:tcPr>
          <w:p w14:paraId="0F320484" w14:textId="77777777" w:rsidR="006A7900" w:rsidRDefault="006A7900" w:rsidP="000700D4">
            <w:pPr>
              <w:ind w:left="284"/>
            </w:pPr>
          </w:p>
        </w:tc>
      </w:tr>
      <w:tr w:rsidR="006A7900" w14:paraId="27EB24E0" w14:textId="77777777" w:rsidTr="000700D4">
        <w:tc>
          <w:tcPr>
            <w:tcW w:w="2802" w:type="dxa"/>
            <w:shd w:val="clear" w:color="auto" w:fill="auto"/>
          </w:tcPr>
          <w:p w14:paraId="223F3FC9" w14:textId="77777777" w:rsidR="006A7900" w:rsidRDefault="006A7900" w:rsidP="000700D4">
            <w:pPr>
              <w:ind w:left="284"/>
            </w:pPr>
          </w:p>
        </w:tc>
        <w:tc>
          <w:tcPr>
            <w:tcW w:w="1134" w:type="dxa"/>
            <w:shd w:val="clear" w:color="auto" w:fill="auto"/>
          </w:tcPr>
          <w:p w14:paraId="6F7ED078" w14:textId="77777777" w:rsidR="006A7900" w:rsidRDefault="006A7900" w:rsidP="000700D4">
            <w:pPr>
              <w:ind w:left="284"/>
            </w:pPr>
          </w:p>
        </w:tc>
        <w:tc>
          <w:tcPr>
            <w:tcW w:w="1450" w:type="dxa"/>
            <w:shd w:val="clear" w:color="auto" w:fill="auto"/>
          </w:tcPr>
          <w:p w14:paraId="6F106C40" w14:textId="77777777" w:rsidR="006A7900" w:rsidRDefault="006A7900" w:rsidP="000700D4">
            <w:pPr>
              <w:ind w:left="284"/>
            </w:pPr>
          </w:p>
        </w:tc>
        <w:tc>
          <w:tcPr>
            <w:tcW w:w="4111" w:type="dxa"/>
            <w:shd w:val="clear" w:color="auto" w:fill="auto"/>
          </w:tcPr>
          <w:p w14:paraId="6415B960" w14:textId="77777777" w:rsidR="006A7900" w:rsidRDefault="006A7900" w:rsidP="000700D4">
            <w:pPr>
              <w:ind w:left="284"/>
            </w:pPr>
          </w:p>
        </w:tc>
        <w:tc>
          <w:tcPr>
            <w:tcW w:w="1701" w:type="dxa"/>
            <w:shd w:val="clear" w:color="auto" w:fill="auto"/>
          </w:tcPr>
          <w:p w14:paraId="307587E5" w14:textId="77777777" w:rsidR="006A7900" w:rsidRDefault="006A7900" w:rsidP="000700D4">
            <w:pPr>
              <w:ind w:left="284"/>
            </w:pPr>
          </w:p>
        </w:tc>
      </w:tr>
    </w:tbl>
    <w:p w14:paraId="02F26033"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284" w:right="340" w:hanging="180"/>
        <w:rPr>
          <w:rFonts w:ascii="Arial" w:hAnsi="Arial" w:cs="Arial"/>
          <w:color w:val="000000"/>
          <w:sz w:val="18"/>
          <w:szCs w:val="18"/>
        </w:rPr>
      </w:pPr>
    </w:p>
    <w:p w14:paraId="27612832"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284" w:right="340"/>
        <w:rPr>
          <w:rFonts w:ascii="Arial" w:hAnsi="Arial" w:cs="Arial"/>
          <w:color w:val="000000"/>
          <w:sz w:val="18"/>
          <w:szCs w:val="18"/>
        </w:rPr>
      </w:pPr>
      <w:r>
        <w:rPr>
          <w:rFonts w:ascii="Arial" w:hAnsi="Arial" w:cs="Arial"/>
          <w:color w:val="000000"/>
          <w:sz w:val="18"/>
          <w:szCs w:val="18"/>
        </w:rPr>
        <w:t>Give reasons</w:t>
      </w: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52"/>
      </w:tblGrid>
      <w:tr w:rsidR="006A7900" w:rsidRPr="00AF3771" w14:paraId="713812BB" w14:textId="77777777" w:rsidTr="000700D4">
        <w:trPr>
          <w:cantSplit/>
          <w:trHeight w:val="454"/>
        </w:trPr>
        <w:tc>
          <w:tcPr>
            <w:tcW w:w="11170" w:type="dxa"/>
            <w:tcBorders>
              <w:top w:val="single" w:sz="4" w:space="0" w:color="auto"/>
              <w:bottom w:val="dashed" w:sz="4" w:space="0" w:color="auto"/>
            </w:tcBorders>
            <w:noWrap/>
            <w:vAlign w:val="center"/>
          </w:tcPr>
          <w:p w14:paraId="554FCB53" w14:textId="77777777" w:rsidR="006A7900" w:rsidRPr="00AF3771" w:rsidRDefault="006A7900" w:rsidP="000700D4">
            <w:pPr>
              <w:tabs>
                <w:tab w:val="left" w:pos="3289"/>
                <w:tab w:val="left" w:pos="9072"/>
              </w:tabs>
              <w:ind w:left="284" w:right="340"/>
              <w:rPr>
                <w:rFonts w:ascii="Arial" w:hAnsi="Arial"/>
                <w:color w:val="000000"/>
                <w:sz w:val="18"/>
              </w:rPr>
            </w:pPr>
          </w:p>
        </w:tc>
      </w:tr>
      <w:tr w:rsidR="006A7900" w:rsidRPr="00AF3771" w14:paraId="44BAE817" w14:textId="77777777" w:rsidTr="000700D4">
        <w:trPr>
          <w:cantSplit/>
          <w:trHeight w:val="454"/>
        </w:trPr>
        <w:tc>
          <w:tcPr>
            <w:tcW w:w="11170" w:type="dxa"/>
            <w:tcBorders>
              <w:top w:val="dashed" w:sz="4" w:space="0" w:color="auto"/>
              <w:bottom w:val="dashed" w:sz="4" w:space="0" w:color="auto"/>
            </w:tcBorders>
            <w:noWrap/>
            <w:vAlign w:val="center"/>
          </w:tcPr>
          <w:p w14:paraId="0F337923" w14:textId="77777777" w:rsidR="006A7900" w:rsidRPr="00AF3771" w:rsidRDefault="006A7900" w:rsidP="000700D4">
            <w:pPr>
              <w:tabs>
                <w:tab w:val="left" w:pos="3289"/>
                <w:tab w:val="left" w:pos="9072"/>
              </w:tabs>
              <w:ind w:left="284" w:right="340"/>
              <w:rPr>
                <w:rFonts w:ascii="Arial" w:hAnsi="Arial"/>
                <w:color w:val="000000"/>
                <w:sz w:val="18"/>
              </w:rPr>
            </w:pPr>
          </w:p>
        </w:tc>
      </w:tr>
      <w:tr w:rsidR="006A7900" w:rsidRPr="00AF3771" w14:paraId="671F3608" w14:textId="77777777" w:rsidTr="000700D4">
        <w:trPr>
          <w:cantSplit/>
          <w:trHeight w:val="454"/>
        </w:trPr>
        <w:tc>
          <w:tcPr>
            <w:tcW w:w="11170" w:type="dxa"/>
            <w:tcBorders>
              <w:top w:val="dashed" w:sz="4" w:space="0" w:color="auto"/>
              <w:bottom w:val="single" w:sz="4" w:space="0" w:color="auto"/>
            </w:tcBorders>
            <w:noWrap/>
            <w:vAlign w:val="center"/>
          </w:tcPr>
          <w:p w14:paraId="516692EC" w14:textId="77777777" w:rsidR="006A7900" w:rsidRPr="00AF3771" w:rsidRDefault="006A7900" w:rsidP="000700D4">
            <w:pPr>
              <w:tabs>
                <w:tab w:val="left" w:pos="3289"/>
                <w:tab w:val="left" w:pos="9072"/>
              </w:tabs>
              <w:ind w:right="340"/>
              <w:rPr>
                <w:rFonts w:ascii="Arial" w:hAnsi="Arial"/>
                <w:color w:val="000000"/>
                <w:sz w:val="18"/>
              </w:rPr>
            </w:pPr>
          </w:p>
        </w:tc>
      </w:tr>
    </w:tbl>
    <w:p w14:paraId="3368C9FE"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5619DD21" w14:textId="77777777" w:rsidR="006A7900" w:rsidRPr="00910B75" w:rsidRDefault="006A7900" w:rsidP="004A0586">
      <w:pPr>
        <w:pBdr>
          <w:top w:val="single" w:sz="4" w:space="0" w:color="auto"/>
          <w:left w:val="single" w:sz="4" w:space="4" w:color="auto"/>
          <w:bottom w:val="single" w:sz="4" w:space="1" w:color="auto"/>
          <w:right w:val="single" w:sz="4" w:space="4" w:color="auto"/>
        </w:pBdr>
        <w:shd w:val="clear" w:color="auto" w:fill="CCCCCC"/>
        <w:tabs>
          <w:tab w:val="left" w:pos="3289"/>
          <w:tab w:val="left" w:pos="9072"/>
        </w:tabs>
        <w:ind w:left="340" w:right="134"/>
        <w:rPr>
          <w:rFonts w:ascii="Arial" w:hAnsi="Arial"/>
          <w:b/>
          <w:color w:val="000000"/>
          <w:sz w:val="18"/>
        </w:rPr>
      </w:pPr>
      <w:r>
        <w:rPr>
          <w:rFonts w:ascii="Arial" w:hAnsi="Arial"/>
          <w:b/>
          <w:color w:val="000000"/>
          <w:sz w:val="18"/>
        </w:rPr>
        <w:t>Proceed to Question 7</w:t>
      </w:r>
    </w:p>
    <w:p w14:paraId="39451C3F" w14:textId="77777777"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2B596DE3" w14:textId="075970C8" w:rsidR="006A7900" w:rsidRDefault="006A7900" w:rsidP="006A7900">
      <w:pPr>
        <w:tabs>
          <w:tab w:val="left" w:pos="5580"/>
          <w:tab w:val="left" w:pos="9781"/>
        </w:tabs>
        <w:spacing w:after="120"/>
        <w:ind w:left="340" w:right="340"/>
        <w:rPr>
          <w:rFonts w:ascii="Arial" w:hAnsi="Arial"/>
          <w:b/>
          <w:color w:val="000000"/>
        </w:rPr>
      </w:pPr>
      <w:r>
        <w:rPr>
          <w:noProof/>
          <w:lang w:eastAsia="en-AU"/>
        </w:rPr>
        <mc:AlternateContent>
          <mc:Choice Requires="wps">
            <w:drawing>
              <wp:anchor distT="0" distB="0" distL="114300" distR="114300" simplePos="0" relativeHeight="251683840" behindDoc="0" locked="0" layoutInCell="1" allowOverlap="1" wp14:anchorId="08B91F62" wp14:editId="20E346F4">
                <wp:simplePos x="0" y="0"/>
                <wp:positionH relativeFrom="column">
                  <wp:posOffset>4250055</wp:posOffset>
                </wp:positionH>
                <wp:positionV relativeFrom="paragraph">
                  <wp:posOffset>225425</wp:posOffset>
                </wp:positionV>
                <wp:extent cx="179705" cy="179705"/>
                <wp:effectExtent l="0" t="0" r="1079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BC51" id="Rectangle 15" o:spid="_x0000_s1026" style="position:absolute;margin-left:334.65pt;margin-top:17.7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g2FwIAACIEAAAOAAAAZHJzL2Uyb0RvYy54bWysU9uO0zAQfUfiHyy/0yTLXqOmq1WXRUgL&#10;rFj4ANdxEgvbY8Zu0/L1O3baUuAN4Qdrxh6fOXNmPL/dWsM2CoMG1/BqVnKmnIRWu77h374+vLnm&#10;LEThWmHAqYbvVOC3i9ev5qOv1RkMYFqFjEBcqEff8CFGXxdFkIOyIszAK0eXHaAVkVzsixbFSOjW&#10;FGdleVmMgK1HkCoEOr2fLvki43edkvFz1wUVmWk4cYt5x7yv0l4s5qLuUfhByz0N8Q8srNCOkh6h&#10;7kUUbI36LyirJUKALs4k2AK6TkuVa6BqqvKPap4H4VWuhcQJ/ihT+H+w8tPmCZluqXcXnDlhqUdf&#10;SDXheqMYnZFAow81xT37J0wlBv8I8ntgDpYDhak7RBgHJVqiVaX44rcHyQn0lK3Gj9ASvFhHyFpt&#10;O7QJkFRg29yS3bElahuZpMPq6uaqJGaSrvZ2yiDqw2OPIb5XYFkyGo7EPYOLzWOIU+ghJOVy8KCN&#10;oXNRG8fGhl++vSjzgwBGt+ky14j9ammQbUSam7xyZVT9aZjVkabXaNvw62OQqJMY71ybs0ShzWQT&#10;aeMSuMpzuad3kGeSeQXtjqRCmAaVPhYZA+BPzkYa0oaHH2uBijPzwZHcN9X5eZrqUwdPndWpI5wk&#10;qIZHziZzGaefsPao+4EyVVkJB3fUok5n+RK/idW+sTSIuQH7T5Mm/dTPUb++9uIFAAD//wMAUEsD&#10;BBQABgAIAAAAIQAFaR1D3QAAAAkBAAAPAAAAZHJzL2Rvd25yZXYueG1sTI9BTsMwEEX3SNzBGiR2&#10;1IFQtw1xKlSJDRISGA4wiadJRGwH223M7TEr2M1onv68X++TmdiZfBidlXC7KoCR7ZwebS/h4/3p&#10;ZgssRLQaJ2dJwjcF2DeXFzVW2i32jc4q9iyH2FChhCHGueI8dAMZDCs3k823o/MGY159z7XHJYeb&#10;id8VheAGR5s/DDjTYaDuU52MhBc+9q17VqjwcJ/Sl1pm716lvL5Kjw/AIqX4B8OvflaHJju17mR1&#10;YJMEIXZlRiWU6zWwDIjdRgBr81BugTc1/9+g+QEAAP//AwBQSwECLQAUAAYACAAAACEAtoM4kv4A&#10;AADhAQAAEwAAAAAAAAAAAAAAAAAAAAAAW0NvbnRlbnRfVHlwZXNdLnhtbFBLAQItABQABgAIAAAA&#10;IQA4/SH/1gAAAJQBAAALAAAAAAAAAAAAAAAAAC8BAABfcmVscy8ucmVsc1BLAQItABQABgAIAAAA&#10;IQDw8Ig2FwIAACIEAAAOAAAAAAAAAAAAAAAAAC4CAABkcnMvZTJvRG9jLnhtbFBLAQItABQABgAI&#10;AAAAIQAFaR1D3QAAAAkBAAAPAAAAAAAAAAAAAAAAAHEEAABkcnMvZG93bnJldi54bWxQSwUGAAAA&#10;AAQABADzAAAAewU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82816" behindDoc="0" locked="0" layoutInCell="1" allowOverlap="1" wp14:anchorId="29C34C85" wp14:editId="445B480F">
                <wp:simplePos x="0" y="0"/>
                <wp:positionH relativeFrom="column">
                  <wp:posOffset>3571875</wp:posOffset>
                </wp:positionH>
                <wp:positionV relativeFrom="paragraph">
                  <wp:posOffset>225425</wp:posOffset>
                </wp:positionV>
                <wp:extent cx="179705" cy="179705"/>
                <wp:effectExtent l="9525" t="8890" r="1079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68D5" id="Rectangle 14" o:spid="_x0000_s1026" style="position:absolute;margin-left:281.25pt;margin-top:17.75pt;width:14.1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QiLwMAANYGAAAOAAAAZHJzL2Uyb0RvYy54bWysVVuPozYUfq/U/2D5nQEm5IaGWWVIqCpt&#10;u6tOqz47YMCqsantDJmt+t/3HENYZtuHqtpEsnzsc/3O58PDu2snyQs3VmiV0fguooSrUldCNRn9&#10;7dci2FFiHVMVk1rxjL5yS989fv/dw9Cn/F63WlbcEHCibDr0GW2d69MwtGXLO2bvdM8VXNbadMyB&#10;aJqwMmwA750M76NoEw7aVL3RJbcWTo/jJX30/uual+5DXVvuiMwo5Ob8avx6xjV8fGBpY1jfinJK&#10;g/2PLDomFASdXR2ZY+RixD9cdaI02ura3ZW6C3Vdi5L7GqCaOPqqmueW9dzXAuDYfobJfju35c8v&#10;Hw0RFfQuoUSxDnr0C6DGVCM5gTMAaOhtCnrP/UeDJdr+vS7/sETpvAU1fjBGDy1nFaQVo374xgAF&#10;C6bkPPykK3DPLk57rK616dAhoECuviWvc0v41ZESDuPtfhutKSnhatpjBJbejHtj3Q9cdwQ3GTWQ&#10;u3fOXt5bN6reVDCW0oWQEs5ZKhUZMrpZrSNvYLUUFV76Gk1zzqUhLwx543++Mqh+qdYJB+yVosvo&#10;blZiKYJxUpWP4piQ4x6Slgqdc8/LMT2Qrg62/hxq9pz5ax/tT7vTLgmS+80pSKLjMTgUeRJsini7&#10;Pq6OeX6M/8as4yRtRVVxhYnf+Bsn/40f00sambdksIeBGO1+F671JMS+YIqNnXJtLOk1NHzCbgnX&#10;/imPi2KCq7Gj2agdjyDhkV2arIpdlB8XJoDVHEoKRYBnGV0nM8Z4b9jUrvAtDJ4egCpGQRqNkB6K&#10;dbRNVrtgu12vgmR1ioKnXZEHhzzebLanp/zp9BWkJ98m+21QnXuOWekL0Oa5rQZSCSTtPVZGQYDB&#10;dCuSMNnARC2dof/aiTf47SL8j7yXfctG3gKzo/FBznB7bObwI1I3NqI082kq/guWgPiNqf5945Me&#10;R8NZV6/wvIEuSAf8GMCm1eYTJQMM1ozaPy/McErkjwoYs4+TBCfxUjBL4bwUmCrBVUYdBQ7gNnfj&#10;9L70RjQtRIp92UofYKzUwj95HDljVpA/CjA8fSXToMfpvJS91pfP0eNnAAAA//8DAFBLAwQUAAYA&#10;CAAAACEA0pc4Gd0AAAAJAQAADwAAAGRycy9kb3ducmV2LnhtbEyPwU7DMAyG70i8Q2Qkbixlo9Xo&#10;6k5oEhckJMh4ALfJ2oomKUm2lrfHnOBkWf70+/ur/WJHcTEhDt4h3K8yEMa1Xg+uQ/g4Pt9tQcRE&#10;TtPonUH4NhH29fVVRaX2s3s3F5U6wSEuloTQpzSVUsa2N5biyk/G8e3kg6XEa+ikDjRzuB3lOssK&#10;aWlw/KGnyRx6036qs0V4lUPX+BdFig4Py/Kl5in4N8Tbm+VpByKZJf3B8KvP6lCzU+PPTkcxIuTF&#10;OmcUYZPzZCB/zLhLg1BstiDrSv5vUP8AAAD//wMAUEsBAi0AFAAGAAgAAAAhALaDOJL+AAAA4QEA&#10;ABMAAAAAAAAAAAAAAAAAAAAAAFtDb250ZW50X1R5cGVzXS54bWxQSwECLQAUAAYACAAAACEAOP0h&#10;/9YAAACUAQAACwAAAAAAAAAAAAAAAAAvAQAAX3JlbHMvLnJlbHNQSwECLQAUAAYACAAAACEAduJ0&#10;Ii8DAADWBgAADgAAAAAAAAAAAAAAAAAuAgAAZHJzL2Uyb0RvYy54bWxQSwECLQAUAAYACAAAACEA&#10;0pc4Gd0AAAAJAQAADwAAAAAAAAAAAAAAAACJBQAAZHJzL2Rvd25yZXYueG1sUEsFBgAAAAAEAAQA&#10;8wAAAJMGAAAAAA==&#10;" filled="f" fillcolor="#9bc1ff" strokeweight=".5pt">
                <v:fill color2="#3f80cd" focus="100%" type="gradient">
                  <o:fill v:ext="view" type="gradientUnscaled"/>
                </v:fill>
                <v:shadow opacity="22938f" offset="0"/>
                <v:textbox inset=",7.2pt,,7.2pt"/>
              </v:rect>
            </w:pict>
          </mc:Fallback>
        </mc:AlternateContent>
      </w:r>
      <w:r>
        <w:rPr>
          <w:noProof/>
          <w:lang w:eastAsia="en-AU"/>
        </w:rPr>
        <mc:AlternateContent>
          <mc:Choice Requires="wps">
            <w:drawing>
              <wp:anchor distT="0" distB="0" distL="114300" distR="114300" simplePos="0" relativeHeight="251681792" behindDoc="0" locked="0" layoutInCell="1" allowOverlap="1" wp14:anchorId="7CE834B2" wp14:editId="733A9B47">
                <wp:simplePos x="0" y="0"/>
                <wp:positionH relativeFrom="column">
                  <wp:posOffset>2514600</wp:posOffset>
                </wp:positionH>
                <wp:positionV relativeFrom="paragraph">
                  <wp:posOffset>89535</wp:posOffset>
                </wp:positionV>
                <wp:extent cx="4921250" cy="12065"/>
                <wp:effectExtent l="19050" t="15875" r="1270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1250" cy="120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829C"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5pt" to="5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EEKAIAAEcEAAAOAAAAZHJzL2Uyb0RvYy54bWysU0uP2jAQvlfqf7Byhzw2UIgIqyqBXrYt&#10;Etveje0kVh3bsr0EVPW/d2wCXdpLVTUHZ+yZ+eab1+rx1At0ZMZyJcsonSYRYpIoymVbRl+et5NF&#10;hKzDkmKhJCujM7PR4/rtm9WgC5apTgnKDAIQaYtBl1HnnC7i2JKO9dhOlWYSlI0yPXZwNW1MDR4A&#10;vRdxliTzeFCGaqMIsxZe64syWgf8pmHEfW4ayxwSZQTcXDhNOA/+jNcrXLQG646TkQb+BxY95hKC&#10;3qBq7DB6MfwPqJ4To6xq3JSoPlZNwwkLOUA2afJbNvsOaxZygeJYfSuT/X+w5NNxZxCn0LuHCEnc&#10;Q4/2zmDedg5VSkqooDIIlFCpQdsCHCq5Mz5XcpJ7/aTIN4ukqjosWxYYP581oKTeI75z8RerId5h&#10;+Kgo2OAXp0LZTo3pUSO4/uodPTiUBp1Cn863PrGTQwQe82WWZjNoJwFdmiXzWYiFCw/jnbWx7gNT&#10;PfJCGQkufRlxgY9P1nlav0z8s1RbLkQYBSHRUEbZLE+S4GGV4NRrvZ017aESBh2xn6bwjYHvzIx6&#10;kTSgdQzTzSg7zMVFhuhCejzIB/iM0mVcvi+T5WaxWeSTPJtvJnlS15P32yqfzLfpu1n9UFdVnf7w&#10;1NK86DilTHp219FN878bjXGJLkN3G95bHeJ79FAwIHv9B9Khtb6bl7k4KHremWvLYVqD8bhZfh1e&#10;30F+vf/rnwAAAP//AwBQSwMEFAAGAAgAAAAhAMIqySzcAAAACgEAAA8AAABkcnMvZG93bnJldi54&#10;bWxMj0FPwzAMhe9I/IfISNxY2jEN1jWdEBJwZIxxzxrThjVOlaRr4dfjneBm+3t6fq/cTK4TJwzR&#10;elKQzzIQSLU3lhoF+/enm3sQMWkyuvOECr4xwqa6vCh1YfxIb3japUawCcVCK2hT6gspY92i03Hm&#10;eyRmnz44nXgNjTRBj2zuOjnPsqV02hJ/aHWPjy3Wx93gFBx/tuPL/nVYxHn6INw+2yl8WaWur6aH&#10;NYiEU/oTwzk+R4eKMx38QCaKTsHtasldEoNFDuIsyO9yvhx4YiKrUv6vUP0CAAD//wMAUEsBAi0A&#10;FAAGAAgAAAAhALaDOJL+AAAA4QEAABMAAAAAAAAAAAAAAAAAAAAAAFtDb250ZW50X1R5cGVzXS54&#10;bWxQSwECLQAUAAYACAAAACEAOP0h/9YAAACUAQAACwAAAAAAAAAAAAAAAAAvAQAAX3JlbHMvLnJl&#10;bHNQSwECLQAUAAYACAAAACEAbGIBBCgCAABHBAAADgAAAAAAAAAAAAAAAAAuAgAAZHJzL2Uyb0Rv&#10;Yy54bWxQSwECLQAUAAYACAAAACEAwirJLNwAAAAKAQAADwAAAAAAAAAAAAAAAACCBAAAZHJzL2Rv&#10;d25yZXYueG1sUEsFBgAAAAAEAAQA8wAAAIsFAAAAAA==&#10;" strokeweight="2pt"/>
            </w:pict>
          </mc:Fallback>
        </mc:AlternateContent>
      </w:r>
      <w:r>
        <w:rPr>
          <w:rFonts w:ascii="Arial" w:hAnsi="Arial"/>
          <w:b/>
          <w:color w:val="000000"/>
        </w:rPr>
        <w:t xml:space="preserve">7.  Temporary Protection Order </w:t>
      </w:r>
    </w:p>
    <w:p w14:paraId="4E1102F6" w14:textId="24B9CC4A" w:rsidR="00D35B33" w:rsidRDefault="006A7900" w:rsidP="006A7900">
      <w:pPr>
        <w:tabs>
          <w:tab w:val="left" w:pos="6300"/>
          <w:tab w:val="left" w:pos="9781"/>
        </w:tabs>
        <w:spacing w:after="30"/>
        <w:ind w:left="340" w:right="340"/>
        <w:rPr>
          <w:rFonts w:ascii="Arial" w:hAnsi="Arial"/>
          <w:color w:val="000000"/>
          <w:sz w:val="18"/>
        </w:rPr>
      </w:pPr>
      <w:r>
        <w:rPr>
          <w:rFonts w:ascii="Arial" w:hAnsi="Arial"/>
          <w:color w:val="000000"/>
          <w:sz w:val="18"/>
        </w:rPr>
        <w:t xml:space="preserve">Do you wish the court to make a temporary protection order?  No </w:t>
      </w:r>
      <w:r>
        <w:rPr>
          <w:rFonts w:ascii="Arial" w:hAnsi="Arial"/>
          <w:color w:val="000000"/>
          <w:sz w:val="18"/>
        </w:rPr>
        <w:tab/>
        <w:t>Yes</w:t>
      </w:r>
    </w:p>
    <w:p w14:paraId="21CEE54F" w14:textId="1CFDC23B" w:rsidR="006A7900" w:rsidRDefault="006A7900" w:rsidP="006A7900">
      <w:pPr>
        <w:tabs>
          <w:tab w:val="left" w:pos="6300"/>
          <w:tab w:val="left" w:pos="9781"/>
        </w:tabs>
        <w:spacing w:after="30"/>
        <w:ind w:left="340" w:right="340"/>
        <w:rPr>
          <w:rFonts w:ascii="Arial" w:hAnsi="Arial"/>
          <w:color w:val="000000"/>
          <w:sz w:val="18"/>
        </w:rPr>
      </w:pPr>
      <w:r>
        <w:rPr>
          <w:rFonts w:ascii="Arial" w:hAnsi="Arial"/>
          <w:color w:val="000000"/>
          <w:sz w:val="18"/>
        </w:rPr>
        <w:t>If you request a temporary protection order before the respondent has been given a copy of the application, you will have to show the court that there are reasons why it is necessary or desirable for you or a named person to be protected by a temporary protection order before the respondent is given a copy of the application.</w:t>
      </w:r>
    </w:p>
    <w:p w14:paraId="193FCD03" w14:textId="77777777" w:rsidR="006A7900" w:rsidRDefault="006A7900" w:rsidP="006A7900">
      <w:pPr>
        <w:tabs>
          <w:tab w:val="left" w:pos="6300"/>
          <w:tab w:val="left" w:pos="9781"/>
        </w:tabs>
        <w:spacing w:after="30"/>
        <w:ind w:left="340" w:right="340"/>
        <w:rPr>
          <w:rFonts w:ascii="Arial" w:hAnsi="Arial"/>
          <w:color w:val="000000"/>
          <w:sz w:val="18"/>
        </w:rPr>
      </w:pPr>
    </w:p>
    <w:p w14:paraId="3FA8A03E" w14:textId="246DA331" w:rsidR="006A7900" w:rsidRDefault="006A7900" w:rsidP="006A7900">
      <w:pPr>
        <w:tabs>
          <w:tab w:val="left" w:pos="6300"/>
          <w:tab w:val="left" w:pos="9781"/>
        </w:tabs>
        <w:spacing w:after="30"/>
        <w:ind w:left="340" w:right="340"/>
        <w:rPr>
          <w:rFonts w:ascii="Arial" w:hAnsi="Arial"/>
          <w:color w:val="000000"/>
          <w:sz w:val="18"/>
        </w:rPr>
      </w:pPr>
      <w:r>
        <w:rPr>
          <w:rFonts w:ascii="Arial" w:hAnsi="Arial"/>
          <w:color w:val="000000"/>
          <w:sz w:val="18"/>
        </w:rPr>
        <w:t xml:space="preserve">Please state reasons </w:t>
      </w:r>
      <w:r w:rsidRPr="00311546">
        <w:rPr>
          <w:rFonts w:ascii="Arial" w:hAnsi="Arial"/>
          <w:color w:val="000000"/>
          <w:sz w:val="18"/>
        </w:rPr>
        <w:t>below</w:t>
      </w:r>
      <w:r w:rsidR="004622BA" w:rsidRPr="00311546">
        <w:rPr>
          <w:rFonts w:ascii="Arial" w:hAnsi="Arial"/>
          <w:color w:val="000000"/>
          <w:sz w:val="18"/>
        </w:rPr>
        <w:t xml:space="preserve"> (</w:t>
      </w:r>
      <w:r w:rsidR="004622BA" w:rsidRPr="00311546">
        <w:rPr>
          <w:rFonts w:ascii="Arial" w:hAnsi="Arial"/>
          <w:i/>
          <w:color w:val="000000"/>
          <w:sz w:val="18"/>
        </w:rPr>
        <w:t>attach extra pages if necessary)</w:t>
      </w:r>
      <w:r w:rsidRPr="00311546">
        <w:rPr>
          <w:rFonts w:ascii="Arial" w:hAnsi="Arial"/>
          <w:color w:val="000000"/>
          <w:sz w:val="18"/>
        </w:rPr>
        <w:t>:</w:t>
      </w:r>
    </w:p>
    <w:p w14:paraId="1D1A6040" w14:textId="77777777" w:rsidR="00F06CFF" w:rsidRDefault="00F06CFF" w:rsidP="006A7900">
      <w:pPr>
        <w:tabs>
          <w:tab w:val="left" w:pos="6300"/>
          <w:tab w:val="left" w:pos="9781"/>
        </w:tabs>
        <w:spacing w:after="30"/>
        <w:ind w:left="340" w:right="340"/>
        <w:rPr>
          <w:rFonts w:ascii="Arial" w:hAnsi="Arial"/>
          <w:color w:val="000000"/>
          <w:sz w:val="18"/>
        </w:rPr>
      </w:pPr>
    </w:p>
    <w:tbl>
      <w:tblPr>
        <w:tblW w:w="0" w:type="auto"/>
        <w:tblInd w:w="45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1152"/>
      </w:tblGrid>
      <w:tr w:rsidR="006A7900" w:rsidRPr="00AF3771" w14:paraId="11B09BBE" w14:textId="77777777" w:rsidTr="000700D4">
        <w:trPr>
          <w:cantSplit/>
          <w:trHeight w:val="454"/>
        </w:trPr>
        <w:tc>
          <w:tcPr>
            <w:tcW w:w="11170" w:type="dxa"/>
            <w:tcBorders>
              <w:top w:val="single" w:sz="4" w:space="0" w:color="auto"/>
              <w:bottom w:val="dashed" w:sz="4" w:space="0" w:color="auto"/>
            </w:tcBorders>
            <w:noWrap/>
            <w:vAlign w:val="center"/>
          </w:tcPr>
          <w:p w14:paraId="43182E2F"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7F797D65" w14:textId="77777777" w:rsidTr="000700D4">
        <w:trPr>
          <w:cantSplit/>
          <w:trHeight w:val="454"/>
        </w:trPr>
        <w:tc>
          <w:tcPr>
            <w:tcW w:w="11170" w:type="dxa"/>
            <w:tcBorders>
              <w:top w:val="dashed" w:sz="4" w:space="0" w:color="auto"/>
              <w:bottom w:val="dashed" w:sz="4" w:space="0" w:color="auto"/>
            </w:tcBorders>
            <w:noWrap/>
            <w:vAlign w:val="center"/>
          </w:tcPr>
          <w:p w14:paraId="3F537342"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2B002EDF" w14:textId="77777777" w:rsidTr="000700D4">
        <w:trPr>
          <w:cantSplit/>
          <w:trHeight w:val="454"/>
        </w:trPr>
        <w:tc>
          <w:tcPr>
            <w:tcW w:w="11170" w:type="dxa"/>
            <w:tcBorders>
              <w:top w:val="dashed" w:sz="4" w:space="0" w:color="auto"/>
              <w:bottom w:val="dashed" w:sz="4" w:space="0" w:color="auto"/>
            </w:tcBorders>
            <w:noWrap/>
            <w:vAlign w:val="center"/>
          </w:tcPr>
          <w:p w14:paraId="72CC8466"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0FAFD490" w14:textId="77777777" w:rsidTr="000700D4">
        <w:trPr>
          <w:cantSplit/>
          <w:trHeight w:val="454"/>
        </w:trPr>
        <w:tc>
          <w:tcPr>
            <w:tcW w:w="11170" w:type="dxa"/>
            <w:tcBorders>
              <w:top w:val="dashed" w:sz="4" w:space="0" w:color="auto"/>
              <w:bottom w:val="dashed" w:sz="4" w:space="0" w:color="auto"/>
            </w:tcBorders>
            <w:noWrap/>
            <w:vAlign w:val="center"/>
          </w:tcPr>
          <w:p w14:paraId="4112F78E"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5816A8EF" w14:textId="77777777" w:rsidTr="000700D4">
        <w:trPr>
          <w:cantSplit/>
          <w:trHeight w:val="454"/>
        </w:trPr>
        <w:tc>
          <w:tcPr>
            <w:tcW w:w="11170" w:type="dxa"/>
            <w:tcBorders>
              <w:top w:val="dashed" w:sz="4" w:space="0" w:color="auto"/>
              <w:bottom w:val="dashed" w:sz="4" w:space="0" w:color="auto"/>
            </w:tcBorders>
            <w:noWrap/>
            <w:vAlign w:val="center"/>
          </w:tcPr>
          <w:p w14:paraId="677A40D9" w14:textId="77777777" w:rsidR="006A7900" w:rsidRPr="00AF3771" w:rsidRDefault="006A7900" w:rsidP="000700D4">
            <w:pPr>
              <w:tabs>
                <w:tab w:val="left" w:pos="3289"/>
                <w:tab w:val="left" w:pos="9072"/>
              </w:tabs>
              <w:ind w:right="340"/>
              <w:rPr>
                <w:rFonts w:ascii="Arial" w:hAnsi="Arial"/>
                <w:color w:val="000000"/>
                <w:sz w:val="18"/>
              </w:rPr>
            </w:pPr>
          </w:p>
        </w:tc>
      </w:tr>
      <w:tr w:rsidR="006A7900" w:rsidRPr="00AF3771" w14:paraId="74BEC8F0" w14:textId="77777777" w:rsidTr="000700D4">
        <w:trPr>
          <w:cantSplit/>
          <w:trHeight w:val="454"/>
        </w:trPr>
        <w:tc>
          <w:tcPr>
            <w:tcW w:w="11170" w:type="dxa"/>
            <w:tcBorders>
              <w:top w:val="dashed" w:sz="4" w:space="0" w:color="auto"/>
              <w:bottom w:val="dashed" w:sz="4" w:space="0" w:color="auto"/>
            </w:tcBorders>
            <w:noWrap/>
            <w:vAlign w:val="center"/>
          </w:tcPr>
          <w:p w14:paraId="785BCC6F" w14:textId="77777777" w:rsidR="006A7900" w:rsidRPr="00AF3771" w:rsidRDefault="006A7900" w:rsidP="000700D4">
            <w:pPr>
              <w:tabs>
                <w:tab w:val="left" w:pos="3289"/>
                <w:tab w:val="left" w:pos="9072"/>
              </w:tabs>
              <w:ind w:right="340"/>
              <w:rPr>
                <w:rFonts w:ascii="Arial" w:hAnsi="Arial"/>
                <w:color w:val="000000"/>
                <w:sz w:val="18"/>
              </w:rPr>
            </w:pPr>
          </w:p>
        </w:tc>
      </w:tr>
      <w:tr w:rsidR="00F06CFF" w:rsidRPr="00AF3771" w14:paraId="6E2F3E5A" w14:textId="77777777" w:rsidTr="000700D4">
        <w:trPr>
          <w:cantSplit/>
          <w:trHeight w:val="454"/>
        </w:trPr>
        <w:tc>
          <w:tcPr>
            <w:tcW w:w="11170" w:type="dxa"/>
            <w:tcBorders>
              <w:top w:val="dashed" w:sz="4" w:space="0" w:color="auto"/>
              <w:bottom w:val="dashed" w:sz="4" w:space="0" w:color="auto"/>
            </w:tcBorders>
            <w:noWrap/>
            <w:vAlign w:val="center"/>
          </w:tcPr>
          <w:p w14:paraId="09968314"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34FD0A7E" w14:textId="77777777" w:rsidTr="000700D4">
        <w:trPr>
          <w:cantSplit/>
          <w:trHeight w:val="454"/>
        </w:trPr>
        <w:tc>
          <w:tcPr>
            <w:tcW w:w="11170" w:type="dxa"/>
            <w:tcBorders>
              <w:top w:val="dashed" w:sz="4" w:space="0" w:color="auto"/>
              <w:bottom w:val="dashed" w:sz="4" w:space="0" w:color="auto"/>
            </w:tcBorders>
            <w:noWrap/>
            <w:vAlign w:val="center"/>
          </w:tcPr>
          <w:p w14:paraId="1D3C7FBC"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6C6C4DBC" w14:textId="77777777" w:rsidTr="000700D4">
        <w:trPr>
          <w:cantSplit/>
          <w:trHeight w:val="454"/>
        </w:trPr>
        <w:tc>
          <w:tcPr>
            <w:tcW w:w="11170" w:type="dxa"/>
            <w:tcBorders>
              <w:top w:val="dashed" w:sz="4" w:space="0" w:color="auto"/>
              <w:bottom w:val="dashed" w:sz="4" w:space="0" w:color="auto"/>
            </w:tcBorders>
            <w:noWrap/>
            <w:vAlign w:val="center"/>
          </w:tcPr>
          <w:p w14:paraId="4D0FA651"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073A5019" w14:textId="77777777" w:rsidTr="000700D4">
        <w:trPr>
          <w:cantSplit/>
          <w:trHeight w:val="454"/>
        </w:trPr>
        <w:tc>
          <w:tcPr>
            <w:tcW w:w="11170" w:type="dxa"/>
            <w:tcBorders>
              <w:top w:val="dashed" w:sz="4" w:space="0" w:color="auto"/>
              <w:bottom w:val="dashed" w:sz="4" w:space="0" w:color="auto"/>
            </w:tcBorders>
            <w:noWrap/>
            <w:vAlign w:val="center"/>
          </w:tcPr>
          <w:p w14:paraId="365F75E3"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6B2FCF19" w14:textId="77777777" w:rsidTr="000700D4">
        <w:trPr>
          <w:cantSplit/>
          <w:trHeight w:val="454"/>
        </w:trPr>
        <w:tc>
          <w:tcPr>
            <w:tcW w:w="11170" w:type="dxa"/>
            <w:tcBorders>
              <w:top w:val="dashed" w:sz="4" w:space="0" w:color="auto"/>
              <w:bottom w:val="dashed" w:sz="4" w:space="0" w:color="auto"/>
            </w:tcBorders>
            <w:noWrap/>
            <w:vAlign w:val="center"/>
          </w:tcPr>
          <w:p w14:paraId="6E952816"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5FC40940" w14:textId="77777777" w:rsidTr="000700D4">
        <w:trPr>
          <w:cantSplit/>
          <w:trHeight w:val="454"/>
        </w:trPr>
        <w:tc>
          <w:tcPr>
            <w:tcW w:w="11170" w:type="dxa"/>
            <w:tcBorders>
              <w:top w:val="dashed" w:sz="4" w:space="0" w:color="auto"/>
              <w:bottom w:val="dashed" w:sz="4" w:space="0" w:color="auto"/>
            </w:tcBorders>
            <w:noWrap/>
            <w:vAlign w:val="center"/>
          </w:tcPr>
          <w:p w14:paraId="7C9E4B84"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60075782" w14:textId="77777777" w:rsidTr="000700D4">
        <w:trPr>
          <w:cantSplit/>
          <w:trHeight w:val="454"/>
        </w:trPr>
        <w:tc>
          <w:tcPr>
            <w:tcW w:w="11170" w:type="dxa"/>
            <w:tcBorders>
              <w:top w:val="dashed" w:sz="4" w:space="0" w:color="auto"/>
              <w:bottom w:val="dashed" w:sz="4" w:space="0" w:color="auto"/>
            </w:tcBorders>
            <w:noWrap/>
            <w:vAlign w:val="center"/>
          </w:tcPr>
          <w:p w14:paraId="18506A36" w14:textId="77777777" w:rsidR="00F06CFF" w:rsidRPr="00AF3771" w:rsidRDefault="00F06CFF" w:rsidP="000700D4">
            <w:pPr>
              <w:tabs>
                <w:tab w:val="left" w:pos="3289"/>
                <w:tab w:val="left" w:pos="9072"/>
              </w:tabs>
              <w:ind w:right="340"/>
              <w:rPr>
                <w:rFonts w:ascii="Arial" w:hAnsi="Arial"/>
                <w:color w:val="000000"/>
                <w:sz w:val="18"/>
              </w:rPr>
            </w:pPr>
          </w:p>
        </w:tc>
      </w:tr>
      <w:tr w:rsidR="00F06CFF" w:rsidRPr="00AF3771" w14:paraId="2C8C6EF7" w14:textId="77777777" w:rsidTr="000700D4">
        <w:trPr>
          <w:cantSplit/>
          <w:trHeight w:val="454"/>
        </w:trPr>
        <w:tc>
          <w:tcPr>
            <w:tcW w:w="11170" w:type="dxa"/>
            <w:tcBorders>
              <w:top w:val="dashed" w:sz="4" w:space="0" w:color="auto"/>
              <w:bottom w:val="dashed" w:sz="4" w:space="0" w:color="auto"/>
            </w:tcBorders>
            <w:noWrap/>
            <w:vAlign w:val="center"/>
          </w:tcPr>
          <w:p w14:paraId="4A61FF50" w14:textId="77777777" w:rsidR="00F06CFF" w:rsidRPr="00AF3771" w:rsidRDefault="00F06CFF" w:rsidP="000700D4">
            <w:pPr>
              <w:tabs>
                <w:tab w:val="left" w:pos="3289"/>
                <w:tab w:val="left" w:pos="9072"/>
              </w:tabs>
              <w:ind w:right="340"/>
              <w:rPr>
                <w:rFonts w:ascii="Arial" w:hAnsi="Arial"/>
                <w:color w:val="000000"/>
                <w:sz w:val="18"/>
              </w:rPr>
            </w:pPr>
          </w:p>
        </w:tc>
      </w:tr>
      <w:tr w:rsidR="006A7900" w:rsidRPr="00AF3771" w14:paraId="7C3C0E7C" w14:textId="77777777" w:rsidTr="000700D4">
        <w:trPr>
          <w:cantSplit/>
          <w:trHeight w:val="454"/>
        </w:trPr>
        <w:tc>
          <w:tcPr>
            <w:tcW w:w="11170" w:type="dxa"/>
            <w:tcBorders>
              <w:top w:val="dashed" w:sz="4" w:space="0" w:color="auto"/>
              <w:bottom w:val="single" w:sz="4" w:space="0" w:color="auto"/>
            </w:tcBorders>
            <w:noWrap/>
            <w:vAlign w:val="center"/>
          </w:tcPr>
          <w:p w14:paraId="562FA0E3" w14:textId="77777777" w:rsidR="006A7900" w:rsidRPr="00AF3771" w:rsidRDefault="006A7900" w:rsidP="000700D4">
            <w:pPr>
              <w:tabs>
                <w:tab w:val="left" w:pos="3289"/>
                <w:tab w:val="left" w:pos="9072"/>
              </w:tabs>
              <w:ind w:right="340"/>
              <w:rPr>
                <w:rFonts w:ascii="Arial" w:hAnsi="Arial"/>
                <w:color w:val="000000"/>
                <w:sz w:val="18"/>
              </w:rPr>
            </w:pPr>
          </w:p>
        </w:tc>
      </w:tr>
    </w:tbl>
    <w:p w14:paraId="2704AC13" w14:textId="4810B57F" w:rsidR="006A7900" w:rsidRDefault="006A7900" w:rsidP="006A7900">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440F9255" w14:textId="77777777" w:rsidR="00F06CFF" w:rsidRDefault="00F06CFF" w:rsidP="006A7900">
      <w:pPr>
        <w:tabs>
          <w:tab w:val="left" w:pos="900"/>
          <w:tab w:val="left" w:pos="1080"/>
          <w:tab w:val="left" w:pos="2340"/>
          <w:tab w:val="left" w:pos="5580"/>
          <w:tab w:val="left" w:pos="6120"/>
          <w:tab w:val="left" w:pos="6840"/>
          <w:tab w:val="left" w:pos="7740"/>
          <w:tab w:val="left" w:pos="8100"/>
          <w:tab w:val="left" w:pos="8820"/>
        </w:tabs>
        <w:spacing w:before="20" w:after="30"/>
        <w:ind w:left="360" w:right="340"/>
        <w:rPr>
          <w:rFonts w:ascii="Arial" w:hAnsi="Arial" w:cs="Arial"/>
          <w:color w:val="000000"/>
          <w:sz w:val="18"/>
          <w:szCs w:val="18"/>
        </w:rPr>
      </w:pPr>
    </w:p>
    <w:p w14:paraId="794A26A5" w14:textId="77777777" w:rsidR="006A7900" w:rsidRPr="0017491B" w:rsidRDefault="006A7900" w:rsidP="004A0586">
      <w:pPr>
        <w:pBdr>
          <w:top w:val="single" w:sz="4" w:space="0" w:color="auto"/>
          <w:left w:val="single" w:sz="4" w:space="4" w:color="auto"/>
          <w:bottom w:val="single" w:sz="4" w:space="1" w:color="auto"/>
          <w:right w:val="single" w:sz="4" w:space="4" w:color="auto"/>
        </w:pBdr>
        <w:shd w:val="clear" w:color="auto" w:fill="CCCCCC"/>
        <w:tabs>
          <w:tab w:val="left" w:pos="3289"/>
          <w:tab w:val="left" w:pos="9072"/>
        </w:tabs>
        <w:ind w:left="340" w:right="134"/>
        <w:rPr>
          <w:rFonts w:ascii="Arial" w:hAnsi="Arial" w:cs="Arial"/>
          <w:b/>
          <w:color w:val="000000"/>
          <w:sz w:val="18"/>
          <w:szCs w:val="18"/>
        </w:rPr>
      </w:pPr>
      <w:r w:rsidRPr="0017491B">
        <w:rPr>
          <w:rFonts w:ascii="Arial" w:hAnsi="Arial" w:cs="Arial"/>
          <w:b/>
          <w:color w:val="000000"/>
          <w:sz w:val="18"/>
          <w:szCs w:val="18"/>
        </w:rPr>
        <w:t xml:space="preserve">Proceed to Question </w:t>
      </w:r>
      <w:r>
        <w:rPr>
          <w:rFonts w:ascii="Arial" w:hAnsi="Arial" w:cs="Arial"/>
          <w:b/>
          <w:color w:val="000000"/>
          <w:sz w:val="18"/>
          <w:szCs w:val="18"/>
        </w:rPr>
        <w:t>8</w:t>
      </w:r>
    </w:p>
    <w:p w14:paraId="0359D9D4" w14:textId="77777777" w:rsidR="00F06CFF" w:rsidRDefault="00F06CFF" w:rsidP="00F7091C">
      <w:pPr>
        <w:tabs>
          <w:tab w:val="left" w:pos="5580"/>
          <w:tab w:val="left" w:pos="9781"/>
        </w:tabs>
        <w:spacing w:before="120" w:after="120"/>
        <w:ind w:left="340" w:right="340"/>
        <w:rPr>
          <w:rFonts w:ascii="Arial" w:hAnsi="Arial"/>
          <w:b/>
          <w:color w:val="000000"/>
        </w:rPr>
      </w:pPr>
    </w:p>
    <w:p w14:paraId="65A2DA03" w14:textId="2577E35B" w:rsidR="006A7900" w:rsidRDefault="006A7900" w:rsidP="00F7091C">
      <w:pPr>
        <w:tabs>
          <w:tab w:val="left" w:pos="5580"/>
          <w:tab w:val="left" w:pos="9781"/>
        </w:tabs>
        <w:spacing w:before="120" w:after="120"/>
        <w:ind w:left="340" w:right="340"/>
        <w:rPr>
          <w:rFonts w:ascii="Arial" w:hAnsi="Arial"/>
          <w:b/>
          <w:color w:val="000000"/>
          <w:sz w:val="20"/>
          <w:szCs w:val="20"/>
        </w:rPr>
      </w:pPr>
      <w:r>
        <w:rPr>
          <w:rFonts w:ascii="Arial" w:hAnsi="Arial"/>
          <w:b/>
          <w:noProof/>
          <w:color w:val="000000"/>
          <w:lang w:eastAsia="en-AU"/>
        </w:rPr>
        <mc:AlternateContent>
          <mc:Choice Requires="wps">
            <w:drawing>
              <wp:anchor distT="0" distB="0" distL="114300" distR="114300" simplePos="0" relativeHeight="251699200" behindDoc="0" locked="0" layoutInCell="1" allowOverlap="1" wp14:anchorId="2A63F47F" wp14:editId="57A76FCC">
                <wp:simplePos x="0" y="0"/>
                <wp:positionH relativeFrom="column">
                  <wp:posOffset>2390775</wp:posOffset>
                </wp:positionH>
                <wp:positionV relativeFrom="paragraph">
                  <wp:posOffset>86360</wp:posOffset>
                </wp:positionV>
                <wp:extent cx="4543425" cy="0"/>
                <wp:effectExtent l="19050" t="20320" r="1905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7EF9" id="Straight Connector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6.8pt" to="54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ewHwIAADkEAAAOAAAAZHJzL2Uyb0RvYy54bWysU9uO2yAQfa/Uf0C8J76ss81acVaVnfRl&#10;20bK9gMIYBsVAwISJ6r67x3IRdn2parqBzwwM4czZ4bF83GQ6MCtE1pVOJumGHFFNROqq/C31/Vk&#10;jpHzRDEiteIVPnGHn5fv3y1GU/Jc91oybhGAKFeOpsK996ZMEkd7PhA31YYrcLbaDsTD1nYJs2QE&#10;9EEmeZo+JqO2zFhNuXNw2pydeBnx25ZT/7VtHfdIVhi4+bjauO7CmiwXpOwsMb2gFxrkH1gMRCi4&#10;9AbVEE/Q3oo/oAZBrXa69VOqh0S3raA81gDVZOlv1Wx7YnisBcRx5iaT+3+w9MthY5Fg0LscI0UG&#10;6NHWWyK63qNaKwUKaovACUqNxpWQUKuNDbXSo9qaF02/O6R03RPV8cj49WQAJQsZyZuUsHEG7tuN&#10;nzWDGLL3Osp2bO0QIEEQdIzdOd26w48eUTgsZsVDkc8woldfQsprorHOf+J6QMGosBQqCEdKcnhx&#10;PhAh5TUkHCu9FlLG5kuFxgrnsyJNY4bTUrDgDXHOdrtaWnQgYX7iF8sCz32Y1XvFIlrPCVtdbE+E&#10;PNtwu1QBD2oBPhfrPCA/ntKn1Xw1LyZF/riaFGnTTD6u62LyuM4+zJqHpq6b7GeglhVlLxjjKrC7&#10;DmtW/N0wXJ7Necxu43rTIXmLHgUDstd/JB2bGfp3noSdZqeNvTYZ5jMGX95SeAD3e7DvX/zyFwAA&#10;AP//AwBQSwMEFAAGAAgAAAAhACLZMyLeAAAACgEAAA8AAABkcnMvZG93bnJldi54bWxMj81OwzAQ&#10;hO9IvIO1SNyoQyvSEuJUqCrqgUsbkLhu4iWO4p9gu214e1xxgOPOfJqdKdeT0exEPvTOCrifZcDI&#10;tk72thPw/vZytwIWIlqJ2lkS8E0B1tX1VYmFdGd7oFMdO5ZCbChQgIpxLDgPrSKDYeZGssn7dN5g&#10;TKfvuPR4TuFG83mW5dxgb9MHhSNtFLVDfTQC9LaZ/Go/1Gq3fx2+Pra4W25QiNub6fkJWKQp/sFw&#10;qZ+qQ5U6Ne5oZWBawGKZPyQ0GYsc2AXIHudpXfOr8Krk/ydUPwAAAP//AwBQSwECLQAUAAYACAAA&#10;ACEAtoM4kv4AAADhAQAAEwAAAAAAAAAAAAAAAAAAAAAAW0NvbnRlbnRfVHlwZXNdLnhtbFBLAQIt&#10;ABQABgAIAAAAIQA4/SH/1gAAAJQBAAALAAAAAAAAAAAAAAAAAC8BAABfcmVscy8ucmVsc1BLAQIt&#10;ABQABgAIAAAAIQAaBuewHwIAADkEAAAOAAAAAAAAAAAAAAAAAC4CAABkcnMvZTJvRG9jLnhtbFBL&#10;AQItABQABgAIAAAAIQAi2TMi3gAAAAoBAAAPAAAAAAAAAAAAAAAAAHkEAABkcnMvZG93bnJldi54&#10;bWxQSwUGAAAAAAQABADzAAAAhAUAAAAA&#10;" strokeweight="2pt"/>
            </w:pict>
          </mc:Fallback>
        </mc:AlternateContent>
      </w:r>
      <w:r>
        <w:rPr>
          <w:rFonts w:ascii="Arial" w:hAnsi="Arial"/>
          <w:b/>
          <w:color w:val="000000"/>
        </w:rPr>
        <w:t xml:space="preserve">8. </w:t>
      </w:r>
      <w:r w:rsidRPr="00B229F2">
        <w:rPr>
          <w:rFonts w:ascii="Arial" w:hAnsi="Arial"/>
          <w:b/>
          <w:color w:val="000000"/>
        </w:rPr>
        <w:t>Details of any other Orders</w:t>
      </w:r>
    </w:p>
    <w:p w14:paraId="33927F28" w14:textId="77777777" w:rsidR="006A7900" w:rsidRPr="00377634" w:rsidRDefault="009D1F4C" w:rsidP="006A7900">
      <w:pPr>
        <w:tabs>
          <w:tab w:val="left" w:pos="5580"/>
          <w:tab w:val="left" w:pos="9781"/>
        </w:tabs>
        <w:spacing w:after="120"/>
        <w:ind w:left="340" w:right="340"/>
        <w:rPr>
          <w:rFonts w:ascii="Arial" w:hAnsi="Arial" w:cs="Arial"/>
          <w:sz w:val="18"/>
          <w:szCs w:val="18"/>
        </w:rPr>
      </w:pPr>
      <w:r>
        <w:rPr>
          <w:noProof/>
          <w:lang w:eastAsia="en-AU"/>
        </w:rPr>
        <mc:AlternateContent>
          <mc:Choice Requires="wps">
            <w:drawing>
              <wp:anchor distT="0" distB="0" distL="114300" distR="114300" simplePos="0" relativeHeight="251807744" behindDoc="0" locked="0" layoutInCell="1" allowOverlap="1" wp14:anchorId="4D78BFC6" wp14:editId="2C61E087">
                <wp:simplePos x="0" y="0"/>
                <wp:positionH relativeFrom="column">
                  <wp:posOffset>4770120</wp:posOffset>
                </wp:positionH>
                <wp:positionV relativeFrom="paragraph">
                  <wp:posOffset>330835</wp:posOffset>
                </wp:positionV>
                <wp:extent cx="160020" cy="152400"/>
                <wp:effectExtent l="0" t="0" r="11430" b="19050"/>
                <wp:wrapNone/>
                <wp:docPr id="5227" name="Rectangle 5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61470" id="Rectangle 5227" o:spid="_x0000_s1026" style="position:absolute;margin-left:375.6pt;margin-top:26.05pt;width:12.6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GPkwIAAFIFAAAOAAAAZHJzL2Uyb0RvYy54bWysVEtPGzEQvlfqf7B8L7tJE6CrbFAESlUp&#10;AlSoOA9eO2vVr9pONumv79i7gUB6quqDNfa8v3nMrnZakS33QVpT09FZSQk3zDbSrGv643H56ZKS&#10;EME0oKzhNd3zQK/mHz/MOlfxsW2targnaMSEqnM1bWN0VVEE1nIN4cw6bpAprNcQ8enXReOhQ+ta&#10;FeOyPC866xvnLeMh4O9Nz6TzbF8IzuKdEIFHomqKscV8+3w/p7uYz6Bae3CtZEMY8A9RaJAGnb6Y&#10;uoEIZOPliSktmbfBinjGrC6sEJLxnANmMyrfZfPQguM5FwQnuBeYwv8zy263957IpqbT8fiCEgMa&#10;q/QdcQOzVpzkXwSpc6FC2Qd371Oawa0s+xmQUbzhpEcYZHbC6ySLSZJdRnz/gjjfRcLwc3RelmOs&#10;C0PWaDqelLkiBVQHZedD/MqtJomoqcfAMs6wXYWY3EN1EMlxWSWbpVQqP/bhWnmyBaw9tkxjO0oU&#10;hIifNV3mk+qPJsKxmjKkq+n552mKC7AnhYKIpHaIUjBrSkCtsdlZ9DmUN8rhxOcj5nrkt8ynV2yh&#10;4X140/R7CCabOI0r5XkDoe01ste+fbWMOENK6ppe9tb7rJRJKPA8BQNar/VJ1LNt9lh9b/uxCI4t&#10;JTpZIUb34HEOEAGc7XiHl1AWUbEDRUlr/e+//Sd5bE/kUtLhXCFkvzbgOULwzWDjfhlNJmkQ82My&#10;vUjV98ec52OO2ehri+Ub4RZxLJNJPqoDKbzVT7gCFskrssAw9N0XZ3hcx37ecYkwvlhkMRw+B3Fl&#10;HhxLxhNOCd7H3RN4N/RaxMLd2sMMQvWu5XrZpGnsYhOtkLkfX3EdZgMHN9dyWDJpMxy/s9TrKpz/&#10;AQAA//8DAFBLAwQUAAYACAAAACEAYPUeg94AAAAJAQAADwAAAGRycy9kb3ducmV2LnhtbEyPy26D&#10;MBBF95X6D9ZE6q4xoAYiiomiPhZdVSXN3sEORsFjZDsB/r7TVbub0RzdObfazXZgN+1D71BAuk6A&#10;aWyd6rET8H14f9wCC1GikoNDLWDRAXb1/V0lS+Um/NK3JnaMQjCUUoCJcSw5D63RVoa1GzXS7ey8&#10;lZFW33Hl5UThduBZkuTcyh7pg5GjfjG6vTRXK6CZ84M5f74e/TEEE6e35WO/XYR4WM37Z2BRz/EP&#10;hl99UoeanE7uiiqwQUCxSTNCBWyyFBgBRZE/ATvRkKfA64r/b1D/AAAA//8DAFBLAQItABQABgAI&#10;AAAAIQC2gziS/gAAAOEBAAATAAAAAAAAAAAAAAAAAAAAAABbQ29udGVudF9UeXBlc10ueG1sUEsB&#10;Ai0AFAAGAAgAAAAhADj9If/WAAAAlAEAAAsAAAAAAAAAAAAAAAAALwEAAF9yZWxzLy5yZWxzUEsB&#10;Ai0AFAAGAAgAAAAhACKvAY+TAgAAUgUAAA4AAAAAAAAAAAAAAAAALgIAAGRycy9lMm9Eb2MueG1s&#10;UEsBAi0AFAAGAAgAAAAhAGD1HoPeAAAACQEAAA8AAAAAAAAAAAAAAAAA7QQAAGRycy9kb3ducmV2&#10;LnhtbFBLBQYAAAAABAAEAPMAAAD4BQAAAAA=&#10;" fillcolor="window" strokeweight=".5pt">
                <v:path arrowok="t"/>
              </v:rect>
            </w:pict>
          </mc:Fallback>
        </mc:AlternateContent>
      </w:r>
      <w:r>
        <w:rPr>
          <w:noProof/>
          <w:lang w:eastAsia="en-AU"/>
        </w:rPr>
        <mc:AlternateContent>
          <mc:Choice Requires="wps">
            <w:drawing>
              <wp:anchor distT="0" distB="0" distL="114300" distR="114300" simplePos="0" relativeHeight="251700224" behindDoc="0" locked="0" layoutInCell="1" allowOverlap="1" wp14:anchorId="41EF6D77" wp14:editId="19474094">
                <wp:simplePos x="0" y="0"/>
                <wp:positionH relativeFrom="column">
                  <wp:posOffset>3947160</wp:posOffset>
                </wp:positionH>
                <wp:positionV relativeFrom="paragraph">
                  <wp:posOffset>334645</wp:posOffset>
                </wp:positionV>
                <wp:extent cx="160020" cy="152400"/>
                <wp:effectExtent l="0" t="0" r="11430" b="19050"/>
                <wp:wrapNone/>
                <wp:docPr id="5149" name="Rectangle 5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B24F" id="Rectangle 5149" o:spid="_x0000_s1026" style="position:absolute;margin-left:310.8pt;margin-top:26.35pt;width:12.6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tTkwIAAFIFAAAOAAAAZHJzL2Uyb0RvYy54bWysVEtPGzEQvlfqf7B8L7ubJhRWbFAESlUp&#10;AlSoOA9eO2vVr9pONumv79i7gQA9VfXBGnve3zwuLndakS33QVrT0OqkpIQbZltp1g398bD8dEZJ&#10;iGBaUNbwhu55oJfzjx8uelfzie2sarknaMSEuncN7WJ0dVEE1nEN4cQ6bpAprNcQ8enXReuhR+ta&#10;FZOyPC1661vnLeMh4O/1wKTzbF8IzuKtEIFHohqKscV8+3w/pbuYX0C99uA6ycYw4B+i0CANOn02&#10;dQ0RyMbLd6a0ZN4GK+IJs7qwQkjGcw6YTVW+yea+A8dzLghOcM8whf9nlt1s7zyRbUNn1fScEgMa&#10;q/QdcQOzVpzkXwSpd6FG2Xt351Oawa0s+xmQUbzipEcYZXbC6ySLSZJdRnz/jDjfRcLwszotywnW&#10;hSGrmk2mZa5IAfVB2fkQv3KrSSIa6jGwjDNsVyEm91AfRHJcVsl2KZXKj324Up5sAWuPLdPanhIF&#10;IeJnQ5f5pPqjiXCspgzpG3r6eZbiAuxJoSAiqR2iFMyaElBrbHYWfQ7llXJ45/MBcz3yW+YzKHbQ&#10;8iG8Wfo9BJNNvI8r5XkNoRs0stehfbWMOENK6oaeDdaHrJRJKPA8BSNaL/VJ1JNt91h9b4exCI4t&#10;JTpZIUZ34HEOEAGc7XiLl1AWUbEjRUln/e+//Sd5bE/kUtLjXCFkvzbgOULwzWDjnlfTaRrE/JjO&#10;vqTq+2PO0zHHbPSVxfJVuEUcy2SSj+pACm/1I66ARfKKLDAMfQ/FGR9XcZh3XCKMLxZZDIfPQVyZ&#10;e8eS8YRTgvdh9wjejb0WsXA39jCDUL9puUE2aRq72EQrZO7HF1zH2cDBzbUcl0zaDMfvLPWyCud/&#10;AAAA//8DAFBLAwQUAAYACAAAACEAcRJ9iN0AAAAJAQAADwAAAGRycy9kb3ducmV2LnhtbEyPy07D&#10;MBBF90j8gzVI7KjTCJwqxKkqHgtWiLTdu/E0jojHke02yd9jVrAczdG951bb2Q7sij70jiSsVxkw&#10;pNbpnjoJh/37wwZYiIq0GhyhhAUDbOvbm0qV2k30hdcmdiyFUCiVBBPjWHIeWoNWhZUbkdLv7LxV&#10;MZ2+49qrKYXbgedZJrhVPaUGo0Z8Mdh+NxcroZnF3pw/X4/+GIKJ09vysdssUt7fzbtnYBHn+AfD&#10;r35Shzo5ndyFdGCDBJGvRUIlPOUFsASIR5G2nCQUogBeV/z/gvoHAAD//wMAUEsBAi0AFAAGAAgA&#10;AAAhALaDOJL+AAAA4QEAABMAAAAAAAAAAAAAAAAAAAAAAFtDb250ZW50X1R5cGVzXS54bWxQSwEC&#10;LQAUAAYACAAAACEAOP0h/9YAAACUAQAACwAAAAAAAAAAAAAAAAAvAQAAX3JlbHMvLnJlbHNQSwEC&#10;LQAUAAYACAAAACEAJb+rU5MCAABSBQAADgAAAAAAAAAAAAAAAAAuAgAAZHJzL2Uyb0RvYy54bWxQ&#10;SwECLQAUAAYACAAAACEAcRJ9iN0AAAAJAQAADwAAAAAAAAAAAAAAAADtBAAAZHJzL2Rvd25yZXYu&#10;eG1sUEsFBgAAAAAEAAQA8wAAAPcFAAAAAA==&#10;" fillcolor="window" strokeweight=".5pt">
                <v:path arrowok="t"/>
              </v:rect>
            </w:pict>
          </mc:Fallback>
        </mc:AlternateContent>
      </w:r>
      <w:r w:rsidR="006A7900" w:rsidRPr="00377634">
        <w:rPr>
          <w:rFonts w:ascii="Arial" w:hAnsi="Arial" w:cs="Arial"/>
          <w:sz w:val="18"/>
          <w:szCs w:val="18"/>
        </w:rPr>
        <w:t xml:space="preserve">Has the court made any other order or are there other court proceedings that involve the aggrieved and the respondent? </w:t>
      </w:r>
      <w:r w:rsidR="006A7900" w:rsidRPr="00B229F2">
        <w:rPr>
          <w:i/>
          <w:color w:val="000000"/>
          <w:sz w:val="18"/>
        </w:rPr>
        <w:t>Please provide a copy of the original order with this application. If you are unable to do so, court registry staff will obtain a copy on your behalf</w:t>
      </w:r>
      <w:r w:rsidR="006A7900" w:rsidRPr="00377634" w:rsidDel="00767998">
        <w:rPr>
          <w:rFonts w:ascii="Arial" w:hAnsi="Arial" w:cs="Arial"/>
          <w:i/>
          <w:sz w:val="18"/>
          <w:szCs w:val="18"/>
        </w:rPr>
        <w:t xml:space="preserve"> </w:t>
      </w:r>
    </w:p>
    <w:p w14:paraId="1624E1BF" w14:textId="77777777" w:rsidR="006A7900" w:rsidRPr="00377634" w:rsidRDefault="006A7900" w:rsidP="006A7900">
      <w:pPr>
        <w:pStyle w:val="ListParagraph"/>
        <w:spacing w:before="120" w:after="3"/>
        <w:ind w:left="284"/>
        <w:contextualSpacing w:val="0"/>
        <w:rPr>
          <w:rFonts w:ascii="Arial" w:hAnsi="Arial" w:cs="Arial"/>
          <w:sz w:val="18"/>
          <w:szCs w:val="18"/>
        </w:rPr>
      </w:pPr>
      <w:r w:rsidRPr="00377634">
        <w:rPr>
          <w:rFonts w:ascii="Arial" w:hAnsi="Arial" w:cs="Arial"/>
          <w:sz w:val="18"/>
          <w:szCs w:val="18"/>
        </w:rPr>
        <w:t>Childrens Court Orders</w:t>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sidRPr="00377634">
        <w:rPr>
          <w:rFonts w:ascii="Arial" w:hAnsi="Arial" w:cs="Arial"/>
          <w:sz w:val="18"/>
          <w:szCs w:val="18"/>
        </w:rPr>
        <w:tab/>
      </w:r>
      <w:r>
        <w:rPr>
          <w:rFonts w:ascii="Arial" w:hAnsi="Arial" w:cs="Arial"/>
          <w:sz w:val="18"/>
          <w:szCs w:val="18"/>
        </w:rPr>
        <w:t>Yes</w:t>
      </w:r>
      <w:r w:rsidRPr="00377634">
        <w:rPr>
          <w:rFonts w:ascii="Arial" w:hAnsi="Arial" w:cs="Arial"/>
          <w:sz w:val="18"/>
          <w:szCs w:val="18"/>
        </w:rPr>
        <w:tab/>
      </w:r>
      <w:r w:rsidRPr="00377634">
        <w:rPr>
          <w:rFonts w:ascii="Arial" w:hAnsi="Arial" w:cs="Arial"/>
          <w:sz w:val="18"/>
          <w:szCs w:val="18"/>
        </w:rPr>
        <w:tab/>
      </w:r>
      <w:r>
        <w:rPr>
          <w:rFonts w:ascii="Arial" w:hAnsi="Arial" w:cs="Arial"/>
          <w:sz w:val="18"/>
          <w:szCs w:val="18"/>
        </w:rPr>
        <w:t>No</w:t>
      </w:r>
    </w:p>
    <w:p w14:paraId="1FF5296A" w14:textId="77777777" w:rsidR="006A7900" w:rsidRPr="00377634" w:rsidRDefault="009D1F4C" w:rsidP="006A7900">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808768" behindDoc="0" locked="0" layoutInCell="1" allowOverlap="1" wp14:anchorId="5D853924" wp14:editId="5AEE0FF0">
                <wp:simplePos x="0" y="0"/>
                <wp:positionH relativeFrom="column">
                  <wp:posOffset>4770120</wp:posOffset>
                </wp:positionH>
                <wp:positionV relativeFrom="paragraph">
                  <wp:posOffset>66675</wp:posOffset>
                </wp:positionV>
                <wp:extent cx="160020" cy="152400"/>
                <wp:effectExtent l="0" t="0" r="11430" b="19050"/>
                <wp:wrapNone/>
                <wp:docPr id="5228" name="Rectangle 5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C3E3E" id="Rectangle 5228" o:spid="_x0000_s1026" style="position:absolute;margin-left:375.6pt;margin-top:5.25pt;width:12.6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GWlAIAAFIFAAAOAAAAZHJzL2Uyb0RvYy54bWysVE1vGyEQvVfqf0Dcm127dpquso6sRK4q&#10;WWnUpMp5wrJeVGAoYK/TX9+BXSdO0lNVDgiY7/dmOL/YG8120geFtuaTk5IzaQU2ym5q/uNu9eGM&#10;sxDBNqDRypo/ysAvFu/fnfeuklPsUDfSM3JiQ9W7mncxuqooguikgXCCTloStugNRLr6TdF46Mm7&#10;0cW0LE+LHn3jPAoZAr1eDUK+yP7bVor4rW2DjEzXnHKLefd5f0h7sTiHauPBdUqMacA/ZGFAWQr6&#10;5OoKIrCtV29cGSU8BmzjiUBTYNsqIXMNVM2kfFXNbQdO5loInOCeYAr/z6243t14ppqaz6dT4sqC&#10;IZa+E25gN1qy/Eog9S5UpHvrbnwqM7g1ip+BBMULSbqEUWffepN0qUi2z4g/PiEu95EJepycluWU&#10;eBEkmsynszIzUkB1MHY+xC8SDUuHmntKLOMMu3WIKTxUB5WcF2rVrJTW+fIYLrVnOyDuqWUa7DnT&#10;ECI91nyVV+KfXIRjM21ZX/PTj/OUF1BPthoiHY0jlILdcAZ6Q80uos+pvDAOb2LeUa1Hccu8BsMO&#10;GjmkN0+vh2Syi7d5pTqvIHSDRY46tK9RkWZIK1Pzs8H7UJW2CQWZp2BE65mfdHrA5pHY9ziMRXBi&#10;pSjImjC6AU9zQAjQbMdvtLUaCRUcT5x16H//7T3pU3uSlLOe5oog+7UFLwmCr5Ya9/NkNkuDmC+z&#10;+afEvj+WPBxL7NZcItE3oV/EiXxM+lEfjq1Hc09fwDJFJRFYQbEHcsbLZRzmnT4RIZfLrEbD5yCu&#10;7a0TyXnCKcF7t78H78Zei0TcNR5mEKpXLTfoJkuLy23EVuV+fMZ1nA0a3Mzl+Mmkn+H4nrWev8LF&#10;HwAAAP//AwBQSwMEFAAGAAgAAAAhABYHMAveAAAACQEAAA8AAABkcnMvZG93bnJldi54bWxMj8tu&#10;gzAQRfeV+g/WROquMUkDRBQTRX0suqpKmr2DJxgFj5HtBPj7uqt2ObpH954pd5Pp2Q2d7ywJWC0T&#10;YEiNVR21Ar4P749bYD5IUrK3hAJm9LCr7u9KWSg70hfe6tCyWEK+kAJ0CEPBuW80GumXdkCK2dk6&#10;I0M8XcuVk2MsNz1fJ0nGjewoLmg54IvG5lJfjYB6yg76/Pl6dEfvdRjf5o/9dhbiYTHtn4EFnMIf&#10;DL/6UR2q6HSyV1Ke9QLydLWOaAySFFgE8jzbADsJeNqkwKuS//+g+gEAAP//AwBQSwECLQAUAAYA&#10;CAAAACEAtoM4kv4AAADhAQAAEwAAAAAAAAAAAAAAAAAAAAAAW0NvbnRlbnRfVHlwZXNdLnhtbFBL&#10;AQItABQABgAIAAAAIQA4/SH/1gAAAJQBAAALAAAAAAAAAAAAAAAAAC8BAABfcmVscy8ucmVsc1BL&#10;AQItABQABgAIAAAAIQBIKBGWlAIAAFIFAAAOAAAAAAAAAAAAAAAAAC4CAABkcnMvZTJvRG9jLnht&#10;bFBLAQItABQABgAIAAAAIQAWBzAL3gAAAAkBAAAPAAAAAAAAAAAAAAAAAO4EAABkcnMvZG93bnJl&#10;di54bWxQSwUGAAAAAAQABADzAAAA+QUAAAAA&#10;" fillcolor="window" strokeweight=".5pt">
                <v:path arrowok="t"/>
              </v:rect>
            </w:pict>
          </mc:Fallback>
        </mc:AlternateContent>
      </w:r>
      <w:r>
        <w:rPr>
          <w:noProof/>
          <w:lang w:eastAsia="en-AU"/>
        </w:rPr>
        <mc:AlternateContent>
          <mc:Choice Requires="wps">
            <w:drawing>
              <wp:anchor distT="0" distB="0" distL="114300" distR="114300" simplePos="0" relativeHeight="251797504" behindDoc="0" locked="0" layoutInCell="1" allowOverlap="1" wp14:anchorId="79E65FAC" wp14:editId="15F1427F">
                <wp:simplePos x="0" y="0"/>
                <wp:positionH relativeFrom="column">
                  <wp:posOffset>3947160</wp:posOffset>
                </wp:positionH>
                <wp:positionV relativeFrom="paragraph">
                  <wp:posOffset>70485</wp:posOffset>
                </wp:positionV>
                <wp:extent cx="160020" cy="152400"/>
                <wp:effectExtent l="0" t="0" r="11430" b="19050"/>
                <wp:wrapNone/>
                <wp:docPr id="5222" name="Rectangle 5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6BF6" id="Rectangle 5222" o:spid="_x0000_s1026" style="position:absolute;margin-left:310.8pt;margin-top:5.55pt;width:12.6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GHkwIAAFIFAAAOAAAAZHJzL2Uyb0RvYy54bWysVEtPGzEQvlfqf7B8L7vZJpSu2KAIlKpS&#10;BAioOA9eO2vVr9pONumv79i7gQA9VfXBGnve3zzOL3ZakS33QVrT0MlJSQk3zLbSrBv642H56YyS&#10;EMG0oKzhDd3zQC/mHz+c967mle2sarknaMSEuncN7WJ0dVEE1nEN4cQ6bpAprNcQ8enXReuhR+ta&#10;FVVZnha99a3zlvEQ8PdqYNJ5ti8EZ/FGiMAjUQ3F2GK+fb6f0l3Mz6Fee3CdZGMY8A9RaJAGnT6b&#10;uoIIZOPlO1NaMm+DFfGEWV1YISTjOQfMZlK+yea+A8dzLghOcM8whf9nll1vbz2RbUNnVVVRYkBj&#10;le4QNzBrxUn+RZB6F2qUvXe3PqUZ3MqynwEZxStOeoRRZie8TrKYJNllxPfPiPNdJAw/J6dlWWFd&#10;GLIms2pa5ooUUB+UnQ/xG7eaJKKhHgPLOMN2FWJyD/VBJMdllWyXUqn82IdL5ckWsPbYMq3tKVEQ&#10;In42dJlPqj+aCMdqypC+oaefZykuwJ4UCiKS2iFKwawpAbXGZmfR51BeKYd3Ph8w1yO/ZT6DYgct&#10;H8Kbpd9DMNnE+7hSnlcQukEjex3aV8uIM6SkbujZYH3ISpmEAs9TMKL1Up9EPdl2j9X3dhiL4NhS&#10;opMVYnQLHucAEcDZjjd4CWURFTtSlHTW//7bf5LH9kQuJT3OFUL2awOeIwTfDTbu18l0mgYxP6az&#10;L6n6/pjzdMwxG31psXwT3CKOZTLJR3Ughbf6EVfAInlFFhiGvofijI/LOMw7LhHGF4sshsPnIK7M&#10;vWPJeMIpwfuwewTvxl6LWLhre5hBqN+03CCbNI1dbKIVMvfjC67jbODg5lqOSyZthuN3lnpZhfM/&#10;AAAA//8DAFBLAwQUAAYACAAAACEAxGXgYNwAAAAJAQAADwAAAGRycy9kb3ducmV2LnhtbEyPy07D&#10;MBBF90j8gzVI7KjjAlYV4lQVjwUrREr3bjyNI2I7st0m+XuGFSxH9+jOudV2dgO7YEx98ArEqgCG&#10;vg2m952Cr/3b3QZYytobPQSPChZMsK2vrypdmjD5T7w0uWNU4lOpFdicx5Lz1Fp0Oq3CiJ6yU4hO&#10;Zzpjx03UE5W7ga+LQnKne08frB7x2WL73ZydgmaWe3v6eDnEQ0o2T6/L+26zKHV7M++egGWc8x8M&#10;v/qkDjU5HcPZm8QGBXItJKEUCAGMAPkgactRwf2jAF5X/P+C+gcAAP//AwBQSwECLQAUAAYACAAA&#10;ACEAtoM4kv4AAADhAQAAEwAAAAAAAAAAAAAAAAAAAAAAW0NvbnRlbnRfVHlwZXNdLnhtbFBLAQIt&#10;ABQABgAIAAAAIQA4/SH/1gAAAJQBAAALAAAAAAAAAAAAAAAAAC8BAABfcmVscy8ucmVsc1BLAQIt&#10;ABQABgAIAAAAIQAE0vGHkwIAAFIFAAAOAAAAAAAAAAAAAAAAAC4CAABkcnMvZTJvRG9jLnhtbFBL&#10;AQItABQABgAIAAAAIQDEZeBg3AAAAAkBAAAPAAAAAAAAAAAAAAAAAO0EAABkcnMvZG93bnJldi54&#10;bWxQSwUGAAAAAAQABADzAAAA9gUAAAAA&#10;" fillcolor="window" strokeweight=".5pt">
                <v:path arrowok="t"/>
              </v:rect>
            </w:pict>
          </mc:Fallback>
        </mc:AlternateContent>
      </w:r>
      <w:r w:rsidR="006A7900" w:rsidRPr="00377634">
        <w:rPr>
          <w:rFonts w:ascii="Arial" w:hAnsi="Arial" w:cs="Arial"/>
          <w:sz w:val="18"/>
          <w:szCs w:val="18"/>
        </w:rPr>
        <w:t>Police Protection Notice</w:t>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Yes</w:t>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No</w:t>
      </w:r>
    </w:p>
    <w:p w14:paraId="1B4296DC" w14:textId="77777777" w:rsidR="006A7900" w:rsidRPr="00377634" w:rsidRDefault="009D1F4C" w:rsidP="006A7900">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809792" behindDoc="0" locked="0" layoutInCell="1" allowOverlap="1" wp14:anchorId="6390C319" wp14:editId="4399826E">
                <wp:simplePos x="0" y="0"/>
                <wp:positionH relativeFrom="column">
                  <wp:posOffset>4770120</wp:posOffset>
                </wp:positionH>
                <wp:positionV relativeFrom="paragraph">
                  <wp:posOffset>55245</wp:posOffset>
                </wp:positionV>
                <wp:extent cx="160020" cy="152400"/>
                <wp:effectExtent l="0" t="0" r="11430" b="19050"/>
                <wp:wrapNone/>
                <wp:docPr id="5229" name="Rectangle 5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7342D" id="Rectangle 5229" o:spid="_x0000_s1026" style="position:absolute;margin-left:375.6pt;margin-top:4.35pt;width:12.6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sikwIAAFIFAAAOAAAAZHJzL2Uyb0RvYy54bWysVEtPGzEQvlfqf7B8L7tJEwqrbFAESlUp&#10;AlSoOA9eO2vVr9pONumv79i7gUB6quqDNfa8v3nMrnZakS33QVpT09FZSQk3zDbSrGv643H56YKS&#10;EME0oKzhNd3zQK/mHz/MOlfxsW2targnaMSEqnM1bWN0VVEE1nIN4cw6bpAprNcQ8enXReOhQ+ta&#10;FeOyPC866xvnLeMh4O9Nz6TzbF8IzuKdEIFHomqKscV8+3w/p7uYz6Bae3CtZEMY8A9RaJAGnb6Y&#10;uoEIZOPliSktmbfBinjGrC6sEJLxnANmMyrfZfPQguM5FwQnuBeYwv8zy263957IpqbT8fiSEgMa&#10;q/QdcQOzVpzkXwSpc6FC2Qd371Oawa0s+xmQUbzhpEcYZHbC6ySLSZJdRnz/gjjfRcLwc3RelmOs&#10;C0PWaDqelLkiBVQHZedD/MqtJomoqcfAMs6wXYWY3EN1EMlxWSWbpVQqP/bhWnmyBaw9tkxjO0oU&#10;hIifNV3mk+qPJsKxmjKkq+n552mKC7AnhYKIpHaIUjBrSkCtsdlZ9DmUN8rhxOcj5nrkt8ynV2yh&#10;4X140/R7CCabOI0r5XkDoe01ste+fbWMOENK6ppe9Nb7rJRJKPA8BQNar/VJ1LNt9lh9b/uxCI4t&#10;JTpZIUb34HEOEAGc7XiHl1AWUbEDRUlr/e+//Sd5bE/kUtLhXCFkvzbgOULwzWDjXo4mkzSI+TGZ&#10;fknV98ec52OO2ehri+Ub4RZxLJNJPqoDKbzVT7gCFskrssAw9N0XZ3hcx37ecYkwvlhkMRw+B3Fl&#10;HhxLxhNOCd7H3RN4N/RaxMLd2sMMQvWu5XrZpGnsYhOtkLkfX3EdZgMHN9dyWDJpMxy/s9TrKpz/&#10;AQAA//8DAFBLAwQUAAYACAAAACEATGlBlt0AAAAIAQAADwAAAGRycy9kb3ducmV2LnhtbEyPzU7D&#10;MBCE70i8g7WVuFGnAeIoZFNV/Bw4IVJ6d2M3jhqvo9htkrfHnOA4mtHMN+V2tj276tF3jhA26wSY&#10;psapjlqE7/37fQ7MB0lK9o40wqI9bKvbm1IWyk30pa91aFksIV9IBBPCUHDuG6Ot9Gs3aIreyY1W&#10;hijHlqtRTrHc9jxNkoxb2VFcMHLQL0Y35/piEeo525vT5+thPHhvwvS2fOzyBfFuNe+egQU9h78w&#10;/OJHdKgi09FdSHnWI4inTRqjCLkAFn0hskdgR4SHVACvSv7/QPUDAAD//wMAUEsBAi0AFAAGAAgA&#10;AAAhALaDOJL+AAAA4QEAABMAAAAAAAAAAAAAAAAAAAAAAFtDb250ZW50X1R5cGVzXS54bWxQSwEC&#10;LQAUAAYACAAAACEAOP0h/9YAAACUAQAACwAAAAAAAAAAAAAAAAAvAQAAX3JlbHMvLnJlbHNQSwEC&#10;LQAUAAYACAAAACEAKWZbIpMCAABSBQAADgAAAAAAAAAAAAAAAAAuAgAAZHJzL2Uyb0RvYy54bWxQ&#10;SwECLQAUAAYACAAAACEATGlBlt0AAAAIAQAADwAAAAAAAAAAAAAAAADtBAAAZHJzL2Rvd25yZXYu&#10;eG1sUEsFBgAAAAAEAAQA8wAAAPcFAAAAAA==&#10;" fillcolor="window" strokeweight=".5pt">
                <v:path arrowok="t"/>
              </v:rect>
            </w:pict>
          </mc:Fallback>
        </mc:AlternateContent>
      </w:r>
      <w:r>
        <w:rPr>
          <w:noProof/>
          <w:lang w:eastAsia="en-AU"/>
        </w:rPr>
        <mc:AlternateContent>
          <mc:Choice Requires="wps">
            <w:drawing>
              <wp:anchor distT="0" distB="0" distL="114300" distR="114300" simplePos="0" relativeHeight="251799552" behindDoc="0" locked="0" layoutInCell="1" allowOverlap="1" wp14:anchorId="732D8276" wp14:editId="33F2D42A">
                <wp:simplePos x="0" y="0"/>
                <wp:positionH relativeFrom="column">
                  <wp:posOffset>3947160</wp:posOffset>
                </wp:positionH>
                <wp:positionV relativeFrom="paragraph">
                  <wp:posOffset>59055</wp:posOffset>
                </wp:positionV>
                <wp:extent cx="160020" cy="152400"/>
                <wp:effectExtent l="0" t="0" r="11430" b="19050"/>
                <wp:wrapNone/>
                <wp:docPr id="5223" name="Rectangle 5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39F7A" id="Rectangle 5223" o:spid="_x0000_s1026" style="position:absolute;margin-left:310.8pt;margin-top:4.65pt;width:12.6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szkwIAAFIFAAAOAAAAZHJzL2Uyb0RvYy54bWysVEtPGzEQvlfqf7B8L7sJCaWrbFAESlUp&#10;AlSoOA9eO2vVr9pONumv79i7gUB6quqDNfa8v3nMrnZakS33QVpT09FZSQk3zDbSrGv643H56ZKS&#10;EME0oKzhNd3zQK/mHz/MOlfxsW2targnaMSEqnM1bWN0VVEE1nIN4cw6bpAprNcQ8enXReOhQ+ta&#10;FeOyvCg66xvnLeMh4O9Nz6TzbF8IzuKdEIFHomqKscV8+3w/p7uYz6Bae3CtZEMY8A9RaJAGnb6Y&#10;uoEIZOPliSktmbfBinjGrC6sEJLxnANmMyrfZfPQguM5FwQnuBeYwv8zy263957IpqbT8ficEgMa&#10;q/QdcQOzVpzkXwSpc6FC2Qd371Oawa0s+xmQUbzhpEcYZHbC6ySLSZJdRnz/gjjfRcLwc3RRlmOs&#10;C0PWaDqelLkiBVQHZedD/MqtJomoqcfAMs6wXYWY3EN1EMlxWSWbpVQqP/bhWnmyBaw9tkxjO0oU&#10;hIifNV3mk+qPJsKxmjKkq+nF+TTFBdiTQkFEUjtEKZg1JaDW2Ows+hzKG+Vw4vMRcz3yW+bTK7bQ&#10;8D68afo9BJNNnMaV8ryB0PYa2WvfvlpGnCEldU0ve+t9VsokFHieggGt1/ok6tk2e6y+t/1YBMeW&#10;Ep2sEKN78DgHiADOdrzDSyiLqNiBoqS1/vff/pM8tidyKelwrhCyXxvwHCH4ZrBxv4wmkzSI+TGZ&#10;fk7V98ec52OO2ehri+Ub4RZxLJNJPqoDKbzVT7gCFskrssAw9N0XZ3hcx37ecYkwvlhkMRw+B3Fl&#10;HhxLxhNOCd7H3RN4N/RaxMLd2sMMQvWu5XrZpGnsYhOtkLkfX3EdZgMHN9dyWDJpMxy/s9TrKpz/&#10;AQAA//8DAFBLAwQUAAYACAAAACEAk7ay/N0AAAAIAQAADwAAAGRycy9kb3ducmV2LnhtbEyPzU7D&#10;MBCE70i8g7WVuFGnDbJKyKaq+DlwQqTt3Y3dOGpsR7bbJG/PcoLjaEYz35TbyfbspkPsvENYLTNg&#10;2jVeda5FOOw/HjfAYpJOyd47jTDrCNvq/q6UhfKj+9a3OrWMSlwsJIJJaSg4j43RVsalH7Qj7+yD&#10;lYlkaLkKcqRy2/N1lgluZedowchBvxrdXOqrRagnsTfnr7djOMZo0vg+f+42M+LDYtq9AEt6Sn9h&#10;+MUndKiI6eSvTkXWI4j1SlAU4TkHRr54EnTlhJDnOfCq5P8PVD8AAAD//wMAUEsBAi0AFAAGAAgA&#10;AAAhALaDOJL+AAAA4QEAABMAAAAAAAAAAAAAAAAAAAAAAFtDb250ZW50X1R5cGVzXS54bWxQSwEC&#10;LQAUAAYACAAAACEAOP0h/9YAAACUAQAACwAAAAAAAAAAAAAAAAAvAQAAX3JlbHMvLnJlbHNQSwEC&#10;LQAUAAYACAAAACEAZZy7M5MCAABSBQAADgAAAAAAAAAAAAAAAAAuAgAAZHJzL2Uyb0RvYy54bWxQ&#10;SwECLQAUAAYACAAAACEAk7ay/N0AAAAIAQAADwAAAAAAAAAAAAAAAADtBAAAZHJzL2Rvd25yZXYu&#10;eG1sUEsFBgAAAAAEAAQA8wAAAPcFAAAAAA==&#10;" fillcolor="window" strokeweight=".5pt">
                <v:path arrowok="t"/>
              </v:rect>
            </w:pict>
          </mc:Fallback>
        </mc:AlternateContent>
      </w:r>
      <w:r w:rsidR="006A7900" w:rsidRPr="00377634">
        <w:rPr>
          <w:rFonts w:ascii="Arial" w:hAnsi="Arial" w:cs="Arial"/>
          <w:sz w:val="18"/>
          <w:szCs w:val="18"/>
        </w:rPr>
        <w:t xml:space="preserve">Intervention Order </w:t>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Yes</w:t>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No</w:t>
      </w:r>
      <w:r w:rsidR="006A7900" w:rsidRPr="00377634">
        <w:rPr>
          <w:rFonts w:ascii="Arial" w:hAnsi="Arial" w:cs="Arial"/>
          <w:sz w:val="18"/>
          <w:szCs w:val="18"/>
        </w:rPr>
        <w:tab/>
      </w:r>
    </w:p>
    <w:p w14:paraId="64A2371C" w14:textId="77777777" w:rsidR="006A7900" w:rsidRPr="00377634" w:rsidRDefault="009D1F4C" w:rsidP="006A7900">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810816" behindDoc="0" locked="0" layoutInCell="1" allowOverlap="1" wp14:anchorId="05C22D4C" wp14:editId="05506E84">
                <wp:simplePos x="0" y="0"/>
                <wp:positionH relativeFrom="column">
                  <wp:posOffset>4770120</wp:posOffset>
                </wp:positionH>
                <wp:positionV relativeFrom="paragraph">
                  <wp:posOffset>57150</wp:posOffset>
                </wp:positionV>
                <wp:extent cx="160020" cy="152400"/>
                <wp:effectExtent l="0" t="0" r="11430" b="19050"/>
                <wp:wrapNone/>
                <wp:docPr id="5230" name="Rectangle 5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38B2" id="Rectangle 5230" o:spid="_x0000_s1026" style="position:absolute;margin-left:375.6pt;margin-top:4.5pt;width:12.6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UOkwIAAFIFAAAOAAAAZHJzL2Uyb0RvYy54bWysVEtPGzEQvlfqf7B8L7sJCaWrbFAESlUp&#10;AlSoOA9eO2vVr9pONumv79i7gUB6quqDNfa8v3nMrnZakS33QVpT09FZSQk3zDbSrGv643H56ZKS&#10;EME0oKzhNd3zQK/mHz/MOlfxsW2targnaMSEqnM1bWN0VVEE1nIN4cw6bpAprNcQ8enXReOhQ+ta&#10;FeOyvCg66xvnLeMh4O9Nz6TzbF8IzuKdEIFHomqKscV8+3w/p7uYz6Bae3CtZEMY8A9RaJAGnb6Y&#10;uoEIZOPliSktmbfBinjGrC6sEJLxnANmMyrfZfPQguM5FwQnuBeYwv8zy263957IpqbT8TkCZEBj&#10;lb4jbmDWipP8iyB1LlQo++DufUozuJVlPwMyijec9AiDzE54nWQxSbLLiO9fEOe7SBh+ji7Kcoxu&#10;GbJG0/GkzBUpoDooOx/iV241SURNPQaWcYbtKsTkHqqDSI7LKtkspVL5sQ/XypMtYO2xZRrbUaIg&#10;RPys6TKfVH80EY7VlCFdTS/OpykuwJ4UCiKS2iFKwawpAbXGZmfR51DeKIcTn4+Y65HfMp9esYWG&#10;9+FN0+8hmGziNK6U5w2EttfIXvv21TLiDCmpa3rZW++zUiahwPMUDGi91idRz7bZY/W97cciOLaU&#10;6GSFGN2DxzlABHC24x1eQllExQ4UJa31v//2n+SxPZFLSYdzhZD92oDnCME3g437ZTSZoNmYH5Pp&#10;51R9f8x5PuaYjb62WL4RbhHHMpnkozqQwlv9hCtgkbwiCwxD331xhsd17Ocdlwjji0UWw+FzEFfm&#10;wbFkPOGU4H3cPYF3Q69FLNytPcwgVO9arpdNmsYuNtEKmfvxFddhNnBwcy2HJZM2w/E7S72uwvkf&#10;AAAA//8DAFBLAwQUAAYACAAAACEAN+1YZd0AAAAIAQAADwAAAGRycy9kb3ducmV2LnhtbEyPzU7D&#10;MBCE70i8g7VI3KjTFpIS4lQVPwdOiJTe3XgbR8TrKHab5O1ZTnAczWjmm2I7uU5ccAitJwXLRQIC&#10;qfampUbB1/7tbgMiRE1Gd55QwYwBtuX1VaFz40f6xEsVG8ElFHKtwMbY51KG2qLTYeF7JPZOfnA6&#10;shwaaQY9crnr5CpJUul0S7xgdY/PFuvv6uwUVFO6t6ePl8NwCMHG8XV+321mpW5vpt0TiIhT/AvD&#10;Lz6jQ8lMR38mE0SnIHtYrjiq4JEvsZ9l6T2Io4L1OgFZFvL/gfIHAAD//wMAUEsBAi0AFAAGAAgA&#10;AAAhALaDOJL+AAAA4QEAABMAAAAAAAAAAAAAAAAAAAAAAFtDb250ZW50X1R5cGVzXS54bWxQSwEC&#10;LQAUAAYACAAAACEAOP0h/9YAAACUAQAACwAAAAAAAAAAAAAAAAAvAQAAX3JlbHMvLnJlbHNQSwEC&#10;LQAUAAYACAAAACEAB1MVDpMCAABSBQAADgAAAAAAAAAAAAAAAAAuAgAAZHJzL2Uyb0RvYy54bWxQ&#10;SwECLQAUAAYACAAAACEAN+1YZd0AAAAIAQAADwAAAAAAAAAAAAAAAADtBAAAZHJzL2Rvd25yZXYu&#10;eG1sUEsFBgAAAAAEAAQA8wAAAPcFAAAAAA==&#10;" fillcolor="window" strokeweight=".5pt">
                <v:path arrowok="t"/>
              </v:rect>
            </w:pict>
          </mc:Fallback>
        </mc:AlternateContent>
      </w:r>
      <w:r>
        <w:rPr>
          <w:noProof/>
          <w:lang w:eastAsia="en-AU"/>
        </w:rPr>
        <mc:AlternateContent>
          <mc:Choice Requires="wps">
            <w:drawing>
              <wp:anchor distT="0" distB="0" distL="114300" distR="114300" simplePos="0" relativeHeight="251801600" behindDoc="0" locked="0" layoutInCell="1" allowOverlap="1" wp14:anchorId="79AC7060" wp14:editId="67601C71">
                <wp:simplePos x="0" y="0"/>
                <wp:positionH relativeFrom="column">
                  <wp:posOffset>3947160</wp:posOffset>
                </wp:positionH>
                <wp:positionV relativeFrom="paragraph">
                  <wp:posOffset>60960</wp:posOffset>
                </wp:positionV>
                <wp:extent cx="160020" cy="152400"/>
                <wp:effectExtent l="0" t="0" r="11430" b="19050"/>
                <wp:wrapNone/>
                <wp:docPr id="5224" name="Rectangle 5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53254" id="Rectangle 5224" o:spid="_x0000_s1026" style="position:absolute;margin-left:310.8pt;margin-top:4.8pt;width:12.6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6IlAIAAFIFAAAOAAAAZHJzL2Uyb0RvYy54bWysVEtPGzEQvlfqf7B8L7tJE0pXbFAESlUp&#10;oqhQcR683qxV2+PaTjb013fs3UCAnqr6YI09728e5xd7o9lO+qDQ1nxyUnImrcBG2U3Nf9ytPpxx&#10;FiLYBjRaWfNHGfjF4v27895Vcood6kZ6RkZsqHpX8y5GVxVFEJ00EE7QSUvMFr2BSE+/KRoPPVk3&#10;upiW5WnRo2+cRyFDoN+rgckX2X7bShG/tW2QkemaU2wx3z7fD+kuFudQbTy4TokxDPiHKAwoS06f&#10;TF1BBLb16o0po4THgG08EWgKbFslZM6BspmUr7K57cDJnAuBE9wTTOH/mRXXuxvPVFPz+XQ648yC&#10;oSp9J9zAbrRk+ZdA6l2oSPbW3fiUZnBrFD8DMYoXnPQIo8y+9SbJUpJsnxF/fEJc7iMT9Dk5Lcsp&#10;1UUQazKfzspckQKqg7LzIX6RaFgiau4psIwz7NYhJvdQHURyXKhVs1Ja58djuNSe7YBqTy3TYM+Z&#10;hhDps+arfFL9yUQ4VtOW9TU//ThPcQH1ZKshEmkcoRTshjPQG2p2EX0O5YVyeOPzjnI98lvmMyh2&#10;0MghvHn6PQSTTbyNK+V5BaEbNLLXoX2NijRDWpmanw3Wh6y0TSjIPAUjWs/1SdQDNo9UfY/DWAQn&#10;VoqcrAmjG/A0B4QAzXb8RlerkVDBkeKsQ//7b/9JntqTuJz1NFcE2a8teEkQfLXUuJ8ns1kaxPyY&#10;zT+l6vtjzsMxx27NJVL5JrRFnMhkko/6QLYezT2tgGXySiywgnwPxRkfl3GYd1oiQi6XWYyGz0Fc&#10;21snkvGEU4L3bn8P3o29Fqlw13iYQahetdwgmzQtLrcRW5X78RnXcTZocHMtxyWTNsPxO0s9r8LF&#10;HwAAAP//AwBQSwMEFAAGAAgAAAAhACu3GG/dAAAACAEAAA8AAABkcnMvZG93bnJldi54bWxMj81O&#10;wzAQhO9IvIO1SNyo0xZZJWRTVfwcOCHS9u7G2zgitqPYbZK3ZznBaTWa0ew3xXZynbjSENvgEZaL&#10;DAT5OpjWNwiH/fvDBkRM2hvdBU8IM0XYlrc3hc5NGP0XXavUCC7xMdcINqU+lzLWlpyOi9CTZ+8c&#10;BqcTy6GRZtAjl7tOrrJMSadbzx+s7unFUv1dXRxCNam9PX++HodjjDaNb/PHbjMj3t9Nu2cQiab0&#10;F4ZffEaHkplO4eJNFB2CWi0VRxGe+LCvHhVPOSGs1wpkWcj/A8ofAAAA//8DAFBLAQItABQABgAI&#10;AAAAIQC2gziS/gAAAOEBAAATAAAAAAAAAAAAAAAAAAAAAABbQ29udGVudF9UeXBlc10ueG1sUEsB&#10;Ai0AFAAGAAgAAAAhADj9If/WAAAAlAEAAAsAAAAAAAAAAAAAAAAALwEAAF9yZWxzLy5yZWxzUEsB&#10;Ai0AFAAGAAgAAAAhAMB7roiUAgAAUgUAAA4AAAAAAAAAAAAAAAAALgIAAGRycy9lMm9Eb2MueG1s&#10;UEsBAi0AFAAGAAgAAAAhACu3GG/dAAAACAEAAA8AAAAAAAAAAAAAAAAA7gQAAGRycy9kb3ducmV2&#10;LnhtbFBLBQYAAAAABAAEAPMAAAD4BQAAAAA=&#10;" fillcolor="window" strokeweight=".5pt">
                <v:path arrowok="t"/>
              </v:rect>
            </w:pict>
          </mc:Fallback>
        </mc:AlternateContent>
      </w:r>
      <w:r w:rsidR="006A7900" w:rsidRPr="00377634">
        <w:rPr>
          <w:rFonts w:ascii="Arial" w:hAnsi="Arial" w:cs="Arial"/>
          <w:sz w:val="18"/>
          <w:szCs w:val="18"/>
        </w:rPr>
        <w:t>Interstate Domestic Violence Orders (including New Zealand)</w:t>
      </w:r>
      <w:r w:rsidR="006A7900" w:rsidRPr="00377634">
        <w:rPr>
          <w:rFonts w:ascii="Arial" w:hAnsi="Arial" w:cs="Arial"/>
          <w:sz w:val="18"/>
          <w:szCs w:val="18"/>
        </w:rPr>
        <w:tab/>
      </w:r>
      <w:r w:rsidR="006A7900">
        <w:rPr>
          <w:rFonts w:ascii="Arial" w:hAnsi="Arial" w:cs="Arial"/>
          <w:sz w:val="18"/>
          <w:szCs w:val="18"/>
        </w:rPr>
        <w:t>Yes</w:t>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No</w:t>
      </w:r>
    </w:p>
    <w:p w14:paraId="3E29080F" w14:textId="77777777" w:rsidR="006A7900" w:rsidRPr="00377634" w:rsidRDefault="009D1F4C" w:rsidP="006A7900">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811840" behindDoc="0" locked="0" layoutInCell="1" allowOverlap="1" wp14:anchorId="6D3007C5" wp14:editId="66A6FFE8">
                <wp:simplePos x="0" y="0"/>
                <wp:positionH relativeFrom="column">
                  <wp:posOffset>4770120</wp:posOffset>
                </wp:positionH>
                <wp:positionV relativeFrom="paragraph">
                  <wp:posOffset>61595</wp:posOffset>
                </wp:positionV>
                <wp:extent cx="160020" cy="152400"/>
                <wp:effectExtent l="0" t="0" r="11430" b="19050"/>
                <wp:wrapNone/>
                <wp:docPr id="5231" name="Rectangle 5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2B08" id="Rectangle 5231" o:spid="_x0000_s1026" style="position:absolute;margin-left:375.6pt;margin-top:4.85pt;width:12.6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6kwIAAFIFAAAOAAAAZHJzL2Uyb0RvYy54bWysVEtPGzEQvlfqf7B8L7sJCaWrbFAESlUp&#10;AlSoOA9eO2vVr9pONumv79i7gUB6quqD5XnPfDPj2dVOK7LlPkhrajo6KynhhtlGmnVNfzwuP11S&#10;EiKYBpQ1vKZ7HujV/OOHWecqPratVQ33BJ2YUHWupm2MriqKwFquIZxZxw0KhfUaIpJ+XTQeOvSu&#10;VTEuy4uis75x3jIeAnJveiGdZ/9CcBbvhAg8ElVTzC3m2+f7Od3FfAbV2oNrJRvSgH/IQoM0GPTF&#10;1Q1EIBsvT1xpybwNVsQzZnVhhZCM5xqwmlH5rpqHFhzPtSA4wb3AFP6fW3a7vfdENjWdjs9HlBjQ&#10;2KXviBuYteIkcxGkzoUKdR/cvU9lBrey7GdAQfFGkogw6OyE10kXiyS7jPj+BXG+i4Qhc3RRlmPs&#10;C0PRaDqelLkjBVQHY+dD/MqtJulRU4+JZZxhuwoxhYfqoJLzsko2S6lUJvbhWnmyBew9jkxjO0oU&#10;hIjMmi7zSf1HF+HYTBnS1fTifJryApxJoSDiUztEKZg1JaDWOOws+pzKG+NwEvMRaz2KW+bTG7bQ&#10;8D69aeIekskuTvNKdd5AaHuLHLUfXy0j7pCSuqaXvfe+KmUSCjxvwYDWa3/S69k2e+y+t/1aBMeW&#10;EoOsEKN78LgHiADudrzDSyiLqNjhRUlr/e+/8ZM+jidKKelwrxCyXxvwHCH4ZnBwv4wmk7SImZhM&#10;P6fu+2PJ87HEbPS1xfbhZGJ2+Zn0ozo8hbf6Cb+ARYqKIjAMY/fNGYjr2O87fiKMLxZZDZfPQVyZ&#10;B8eS84RTgvdx9wTeDbMWsXG39rCDUL0buV43WRq72EQrZJ7HV1yH3cDFzb0cPpn0MxzTWev1K5z/&#10;AQAA//8DAFBLAwQUAAYACAAAACEAFUXWc90AAAAIAQAADwAAAGRycy9kb3ducmV2LnhtbEyPzU7D&#10;MBCE70i8g7VI3KjTFuISsqkqfg6cECm9u7EbR8TryHab5O0xJziOZjTzTbmdbM8u2ofOEcJykQHT&#10;1DjVUYvwtX+72wALUZKSvSONMOsA2+r6qpSFciN96ksdW5ZKKBQSwcQ4FJyHxmgrw8INmpJ3ct7K&#10;mKRvufJyTOW256ssy7mVHaUFIwf9bHTzXZ8tQj3le3P6eDn4Qwgmjq/z+24zI97eTLsnYFFP8S8M&#10;v/gJHarEdHRnUoH1COJhuUpRhEcBLPlC5PfAjgjrtQBelfz/geoHAAD//wMAUEsBAi0AFAAGAAgA&#10;AAAhALaDOJL+AAAA4QEAABMAAAAAAAAAAAAAAAAAAAAAAFtDb250ZW50X1R5cGVzXS54bWxQSwEC&#10;LQAUAAYACAAAACEAOP0h/9YAAACUAQAACwAAAAAAAAAAAAAAAAAvAQAAX3JlbHMvLnJlbHNQSwEC&#10;LQAUAAYACAAAACEAZh1fupMCAABSBQAADgAAAAAAAAAAAAAAAAAuAgAAZHJzL2Uyb0RvYy54bWxQ&#10;SwECLQAUAAYACAAAACEAFUXWc90AAAAIAQAADwAAAAAAAAAAAAAAAADtBAAAZHJzL2Rvd25yZXYu&#10;eG1sUEsFBgAAAAAEAAQA8wAAAPcFAAAAAA==&#10;" fillcolor="window" strokeweight=".5pt">
                <v:path arrowok="t"/>
              </v:rect>
            </w:pict>
          </mc:Fallback>
        </mc:AlternateContent>
      </w:r>
      <w:r>
        <w:rPr>
          <w:noProof/>
          <w:lang w:eastAsia="en-AU"/>
        </w:rPr>
        <mc:AlternateContent>
          <mc:Choice Requires="wps">
            <w:drawing>
              <wp:anchor distT="0" distB="0" distL="114300" distR="114300" simplePos="0" relativeHeight="251803648" behindDoc="0" locked="0" layoutInCell="1" allowOverlap="1" wp14:anchorId="2FB4647D" wp14:editId="367FD6E5">
                <wp:simplePos x="0" y="0"/>
                <wp:positionH relativeFrom="column">
                  <wp:posOffset>3947160</wp:posOffset>
                </wp:positionH>
                <wp:positionV relativeFrom="paragraph">
                  <wp:posOffset>65405</wp:posOffset>
                </wp:positionV>
                <wp:extent cx="160020" cy="152400"/>
                <wp:effectExtent l="0" t="0" r="11430" b="19050"/>
                <wp:wrapNone/>
                <wp:docPr id="5225" name="Rectangle 5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24CE" id="Rectangle 5225" o:spid="_x0000_s1026" style="position:absolute;margin-left:310.8pt;margin-top:5.15pt;width:12.6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Q8lAIAAFIFAAAOAAAAZHJzL2Uyb0RvYy54bWysVEtPGzEQvlfqf7B8L7tJE0pXbFAESlUp&#10;oqhQcR683qxV2+PaTjb013fs3UCAnqr6YI09728e5xd7o9lO+qDQ1nxyUnImrcBG2U3Nf9ytPpxx&#10;FiLYBjRaWfNHGfjF4v27895Vcood6kZ6RkZsqHpX8y5GVxVFEJ00EE7QSUvMFr2BSE+/KRoPPVk3&#10;upiW5WnRo2+cRyFDoN+rgckX2X7bShG/tW2QkemaU2wx3z7fD+kuFudQbTy4TokxDPiHKAwoS06f&#10;TF1BBLb16o0po4THgG08EWgKbFslZM6BspmUr7K57cDJnAuBE9wTTOH/mRXXuxvPVFPz+XQ658yC&#10;oSp9J9zAbrRk+ZdA6l2oSPbW3fiUZnBrFD8DMYoXnPQIo8y+9SbJUpJsnxF/fEJc7iMT9Dk5Lcsp&#10;1UUQazKfzspckQKqg7LzIX6RaFgiau4psIwz7NYhJvdQHURyXKhVs1Ja58djuNSe7YBqTy3TYM+Z&#10;hhDps+arfFL9yUQ4VtOW9TU//ThPcQH1ZKshEmkcoRTshjPQG2p2EX0O5YVyeOPzjnI98lvmMyh2&#10;0MghvHn6PQSTTbyNK+V5BaEbNLLXoX2NijRDWpmanw3Wh6y0TSjIPAUjWs/1SdQDNo9UfY/DWAQn&#10;VoqcrAmjG/A0B4QAzXb8RlerkVDBkeKsQ//7b/9JntqTuJz1NFcE2a8teEkQfLXUuJ8ns1kaxPyY&#10;zT+l6vtjzsMxx27NJVL5JrRFnMhkko/6QLYezT2tgGXySiywgnwPxRkfl3GYd1oiQi6XWYyGz0Fc&#10;21snkvGEU4L3bn8P3o29Fqlw13iYQahetdwgmzQtLrcRW5X78RnXcTZocHMtxyWTNsPxO0s9r8LF&#10;HwAAAP//AwBQSwMEFAAGAAgAAAAhAAfgUwDdAAAACQEAAA8AAABkcnMvZG93bnJldi54bWxMj8tu&#10;wjAQRfeV+AdrkLorDgRZKI2DUB+LrqoG2Jt4iKPGdmQbkvx9p6t2ObpHd84t95Pt2R1D7LyTsF5l&#10;wNA1XneulXA6vj/tgMWknFa9dyhhxgj7avFQqkL70X3hvU4toxIXCyXBpDQUnMfGoFVx5Qd0lF19&#10;sCrRGVqugxqp3PZ8k2WCW9U5+mDUgC8Gm+/6ZiXUkzia6+frOZxjNGl8mz8Ou1nKx+V0eAaWcEp/&#10;MPzqkzpU5HTxN6cj6yWIzVoQSkGWAyNAbAVtuUjItznwquT/F1Q/AAAA//8DAFBLAQItABQABgAI&#10;AAAAIQC2gziS/gAAAOEBAAATAAAAAAAAAAAAAAAAAAAAAABbQ29udGVudF9UeXBlc10ueG1sUEsB&#10;Ai0AFAAGAAgAAAAhADj9If/WAAAAlAEAAAsAAAAAAAAAAAAAAAAALwEAAF9yZWxzLy5yZWxzUEsB&#10;Ai0AFAAGAAgAAAAhAKE15DyUAgAAUgUAAA4AAAAAAAAAAAAAAAAALgIAAGRycy9lMm9Eb2MueG1s&#10;UEsBAi0AFAAGAAgAAAAhAAfgUwDdAAAACQEAAA8AAAAAAAAAAAAAAAAA7gQAAGRycy9kb3ducmV2&#10;LnhtbFBLBQYAAAAABAAEAPMAAAD4BQAAAAA=&#10;" fillcolor="window" strokeweight=".5pt">
                <v:path arrowok="t"/>
              </v:rect>
            </w:pict>
          </mc:Fallback>
        </mc:AlternateContent>
      </w:r>
      <w:r w:rsidR="006A7900" w:rsidRPr="00377634">
        <w:rPr>
          <w:rFonts w:ascii="Arial" w:hAnsi="Arial" w:cs="Arial"/>
          <w:sz w:val="18"/>
          <w:szCs w:val="18"/>
        </w:rPr>
        <w:t>Family Court Orders</w:t>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Yes</w:t>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No</w:t>
      </w:r>
    </w:p>
    <w:p w14:paraId="47270DF3" w14:textId="77777777" w:rsidR="006A7900" w:rsidRDefault="009D1F4C" w:rsidP="006A7900">
      <w:pPr>
        <w:pStyle w:val="ListParagraph"/>
        <w:spacing w:before="120" w:after="3"/>
        <w:ind w:left="284"/>
        <w:contextualSpacing w:val="0"/>
        <w:rPr>
          <w:rFonts w:ascii="Arial" w:hAnsi="Arial" w:cs="Arial"/>
          <w:sz w:val="18"/>
          <w:szCs w:val="18"/>
        </w:rPr>
      </w:pPr>
      <w:r>
        <w:rPr>
          <w:noProof/>
          <w:lang w:eastAsia="en-AU"/>
        </w:rPr>
        <mc:AlternateContent>
          <mc:Choice Requires="wps">
            <w:drawing>
              <wp:anchor distT="0" distB="0" distL="114300" distR="114300" simplePos="0" relativeHeight="251812864" behindDoc="0" locked="0" layoutInCell="1" allowOverlap="1" wp14:anchorId="6163CD9B" wp14:editId="4CD398E9">
                <wp:simplePos x="0" y="0"/>
                <wp:positionH relativeFrom="column">
                  <wp:posOffset>4770120</wp:posOffset>
                </wp:positionH>
                <wp:positionV relativeFrom="paragraph">
                  <wp:posOffset>63500</wp:posOffset>
                </wp:positionV>
                <wp:extent cx="160020" cy="152400"/>
                <wp:effectExtent l="0" t="0" r="11430" b="19050"/>
                <wp:wrapNone/>
                <wp:docPr id="5232" name="Rectangle 5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5DF24" id="Rectangle 5232" o:spid="_x0000_s1026" style="position:absolute;margin-left:375.6pt;margin-top:5pt;width:12.6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C9kwIAAFIFAAAOAAAAZHJzL2Uyb0RvYy54bWysVEtPGzEQvlfqf7B8L7sJCaWrbFAESlUp&#10;AlSoOA9eO2vVr9pONumv79i7gUB6quqDNfa8v3nMrnZakS33QVpT09FZSQk3zDbSrGv643H56ZKS&#10;EME0oKzhNd3zQK/mHz/MOlfxsW2targnaMSEqnM1bWN0VVEE1nIN4cw6bpAprNcQ8enXReOhQ+ta&#10;FeOyvCg66xvnLeMh4O9Nz6TzbF8IzuKdEIFHomqKscV8+3w/p7uYz6Bae3CtZEMY8A9RaJAGnb6Y&#10;uoEIZOPliSktmbfBinjGrC6sEJLxnANmMyrfZfPQguM5FwQnuBeYwv8zy263957IpqbT8fmYEgMa&#10;q/QdcQOzVpzkXwSpc6FC2Qd371Oawa0s+xmQUbzhpEcYZHbC6ySLSZJdRnz/gjjfRcLwc3RRlmOs&#10;C0PWaDqelLkiBVQHZedD/MqtJomoqcfAMs6wXYWY3EN1EMlxWSWbpVQqP/bhWnmyBaw9tkxjO0oU&#10;hIifNV3mk+qPJsKxmjKkq+nF+TTFBdiTQkFEUjtEKZg1JaDW2Ows+hzKG+Vw4vMRcz3yW+bTK7bQ&#10;8D68afo9BJNNnMaV8ryB0PYa2WvfvlpGnCEldU0ve+t9VsokFHieggGt1/ok6tk2e6y+t/1YBMeW&#10;Ep2sEKN78DgHiADOdrzDSyiLqNiBoqS1/vff/pM8tidyKelwrhCyXxvwHCH4ZrBxv4wmkzSI+TGZ&#10;fk7V98ec52OO2ehri+Ub4RZxLJNJPqoDKbzVT7gCFskrssAw9N0XZ3hcx37ecYkwvlhkMRw+B3Fl&#10;HhxLxhNOCd7H3RN4N/RaxMLd2sMMQvWu5XrZpGnsYhOtkLkfX3EdZgMHN9dyWDJpMxy/s9TrKpz/&#10;AQAA//8DAFBLAwQUAAYACAAAACEArgaamN4AAAAJAQAADwAAAGRycy9kb3ducmV2LnhtbEyPy07D&#10;MBBF90j8gzVI7KjdUpIqxKkqHgtWiJTu3XgaR8R2ZLtN8vcMK7oc3aM755bbyfbsgiF23klYLgQw&#10;dI3XnWslfO/fHzbAYlJOq947lDBjhG11e1OqQvvRfeGlTi2jEhcLJcGkNBScx8agVXHhB3SUnXyw&#10;KtEZWq6DGqnc9nwlRMat6hx9MGrAF4PNT322Euop25vT5+shHGI0aXybP3abWcr7u2n3DCzhlP5h&#10;+NMndajI6ejPTkfWS8iflitCKRC0iYA8z9bAjhIe1wJ4VfLrBdUvAAAA//8DAFBLAQItABQABgAI&#10;AAAAIQC2gziS/gAAAOEBAAATAAAAAAAAAAAAAAAAAAAAAABbQ29udGVudF9UeXBlc10ueG1sUEsB&#10;Ai0AFAAGAAgAAAAhADj9If/WAAAAlAEAAAsAAAAAAAAAAAAAAAAALwEAAF9yZWxzLy5yZWxzUEsB&#10;Ai0AFAAGAAgAAAAhAITJ8L2TAgAAUgUAAA4AAAAAAAAAAAAAAAAALgIAAGRycy9lMm9Eb2MueG1s&#10;UEsBAi0AFAAGAAgAAAAhAK4GmpjeAAAACQEAAA8AAAAAAAAAAAAAAAAA7QQAAGRycy9kb3ducmV2&#10;LnhtbFBLBQYAAAAABAAEAPMAAAD4BQAAAAA=&#10;" fillcolor="window" strokeweight=".5pt">
                <v:path arrowok="t"/>
              </v:rect>
            </w:pict>
          </mc:Fallback>
        </mc:AlternateContent>
      </w:r>
      <w:r>
        <w:rPr>
          <w:noProof/>
          <w:lang w:eastAsia="en-AU"/>
        </w:rPr>
        <mc:AlternateContent>
          <mc:Choice Requires="wps">
            <w:drawing>
              <wp:anchor distT="0" distB="0" distL="114300" distR="114300" simplePos="0" relativeHeight="251805696" behindDoc="0" locked="0" layoutInCell="1" allowOverlap="1" wp14:anchorId="6C9E082C" wp14:editId="05AC5E8C">
                <wp:simplePos x="0" y="0"/>
                <wp:positionH relativeFrom="column">
                  <wp:posOffset>3947160</wp:posOffset>
                </wp:positionH>
                <wp:positionV relativeFrom="paragraph">
                  <wp:posOffset>67310</wp:posOffset>
                </wp:positionV>
                <wp:extent cx="160020" cy="152400"/>
                <wp:effectExtent l="0" t="0" r="11430" b="19050"/>
                <wp:wrapNone/>
                <wp:docPr id="5226" name="Rectangle 5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52400"/>
                        </a:xfrm>
                        <a:prstGeom prst="rect">
                          <a:avLst/>
                        </a:prstGeom>
                        <a:solidFill>
                          <a:sysClr val="window" lastClr="FFFFFF"/>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1E56" id="Rectangle 5226" o:spid="_x0000_s1026" style="position:absolute;margin-left:310.8pt;margin-top:5.3pt;width:12.6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7kwIAAFIFAAAOAAAAZHJzL2Uyb0RvYy54bWysVEtPGzEQvlfqf7B8L7tJk5Su2KAIlKpS&#10;BBFQcR68dtaqX7WdbNJf37F3AwF6quqDNfa8v3lcXO61Ijvug7SmpqOzkhJumG2k2dT0x8Py0zkl&#10;IYJpQFnDa3rggV7OP3646FzFx7a1quGeoBETqs7VtI3RVUURWMs1hDPruEGmsF5DxKffFI2HDq1r&#10;VYzLclZ01jfOW8ZDwN/rnknn2b4QnMVbIQKPRNUUY4v59vl+Sncxv4Bq48G1kg1hwD9EoUEadPps&#10;6hoikK2X70xpybwNVsQzZnVhhZCM5xwwm1H5Jpv7FhzPuSA4wT3DFP6fWXazW3sim5pOx+MZJQY0&#10;VukOcQOzUZzkXwSpc6FC2Xu39inN4FaW/QzIKF5x0iMMMnvhdZLFJMk+I354RpzvI2H4OZqV5Rjr&#10;wpA1mo4nZa5IAdVR2fkQv3GrSSJq6jGwjDPsViEm91AdRXJcVslmKZXKj0O4Up7sAGuPLdPYjhIF&#10;IeJnTZf5pPqjiXCqpgzpajr7PE1xAfakUBCR1A5RCmZDCagNNjuLPofySjm88/mAuZ74LfPpFVto&#10;eB/eNP0eg8km3seV8ryG0PYa2WvfvlpGnCEldU3Pe+t9VsokFHieggGtl/ok6sk2B6y+t/1YBMeW&#10;Ep2sEKM1eJwDRABnO97iJZRFVOxAUdJa//tv/0ke2xO5lHQ4VwjZry14jhB8N9i4X0eTSRrE/JhM&#10;v6Tq+1PO0ynHbPWVxfKNcIs4lskkH9WRFN7qR1wBi+QVWWAY+u6LMzyuYj/vuEQYXyyyGA6fg7gy&#10;944l4wmnBO/D/hG8G3otYuFu7HEGoXrTcr1s0jR2sY1WyNyPL7gOs4GDm2s5LJm0GU7fWeplFc7/&#10;AAAA//8DAFBLAwQUAAYACAAAACEAv+H5k90AAAAJAQAADwAAAGRycy9kb3ducmV2LnhtbEyPzWrD&#10;MBCE74W+g9hCb42cNIjgWg6hP4eeQp3mrlgby9RaGUuJ7bfP9tSelmE+ZmeK7eQ7ccUhtoE0LBcZ&#10;CKQ62JYaDd+Hj6cNiJgMWdMFQg0zRtiW93eFyW0Y6QuvVWoEh1DMjQaXUp9LGWuH3sRF6JHYO4fB&#10;m8RyaKQdzMjhvpOrLFPSm5b4gzM9vjqsf6qL11BN6uDO+7fjcIzRpfF9/txtZq0fH6bdC4iEU/qD&#10;4bc+V4eSO53ChWwUnQa1WipG2cj4MqDWirecNDyvFciykP8XlDcAAAD//wMAUEsBAi0AFAAGAAgA&#10;AAAhALaDOJL+AAAA4QEAABMAAAAAAAAAAAAAAAAAAAAAAFtDb250ZW50X1R5cGVzXS54bWxQSwEC&#10;LQAUAAYACAAAACEAOP0h/9YAAACUAQAACwAAAAAAAAAAAAAAAAAvAQAAX3JlbHMvLnJlbHNQSwEC&#10;LQAUAAYACAAAACEAQ+FLO5MCAABSBQAADgAAAAAAAAAAAAAAAAAuAgAAZHJzL2Uyb0RvYy54bWxQ&#10;SwECLQAUAAYACAAAACEAv+H5k90AAAAJAQAADwAAAAAAAAAAAAAAAADtBAAAZHJzL2Rvd25yZXYu&#10;eG1sUEsFBgAAAAAEAAQA8wAAAPcFAAAAAA==&#10;" fillcolor="window" strokeweight=".5pt">
                <v:path arrowok="t"/>
              </v:rect>
            </w:pict>
          </mc:Fallback>
        </mc:AlternateContent>
      </w:r>
      <w:r w:rsidR="006A7900" w:rsidRPr="00377634">
        <w:rPr>
          <w:rFonts w:ascii="Arial" w:hAnsi="Arial" w:cs="Arial"/>
          <w:sz w:val="18"/>
          <w:szCs w:val="18"/>
        </w:rPr>
        <w:t>Other relevant court order</w:t>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Yes</w:t>
      </w:r>
      <w:r w:rsidR="006A7900" w:rsidRPr="00377634">
        <w:rPr>
          <w:rFonts w:ascii="Arial" w:hAnsi="Arial" w:cs="Arial"/>
          <w:sz w:val="18"/>
          <w:szCs w:val="18"/>
        </w:rPr>
        <w:tab/>
      </w:r>
      <w:r w:rsidR="006A7900" w:rsidRPr="00377634">
        <w:rPr>
          <w:rFonts w:ascii="Arial" w:hAnsi="Arial" w:cs="Arial"/>
          <w:sz w:val="18"/>
          <w:szCs w:val="18"/>
        </w:rPr>
        <w:tab/>
      </w:r>
      <w:r w:rsidR="006A7900">
        <w:rPr>
          <w:rFonts w:ascii="Arial" w:hAnsi="Arial" w:cs="Arial"/>
          <w:sz w:val="18"/>
          <w:szCs w:val="18"/>
        </w:rPr>
        <w:t>No</w:t>
      </w:r>
    </w:p>
    <w:p w14:paraId="0B013310" w14:textId="2A7A77DB" w:rsidR="00F06CFF" w:rsidRDefault="00F06CFF" w:rsidP="00F06CFF">
      <w:pPr>
        <w:spacing w:after="160" w:line="259" w:lineRule="auto"/>
        <w:rPr>
          <w:rFonts w:ascii="Arial" w:hAnsi="Arial"/>
          <w:b/>
          <w:color w:val="000000"/>
        </w:rPr>
      </w:pPr>
      <w:r>
        <w:rPr>
          <w:rFonts w:ascii="Arial" w:hAnsi="Arial"/>
          <w:b/>
          <w:color w:val="000000"/>
        </w:rPr>
        <w:br w:type="page"/>
      </w:r>
    </w:p>
    <w:p w14:paraId="08BAB17B" w14:textId="77777777" w:rsidR="00545F5A" w:rsidRDefault="00545F5A" w:rsidP="00B00A82">
      <w:pPr>
        <w:tabs>
          <w:tab w:val="left" w:pos="9781"/>
        </w:tabs>
        <w:spacing w:before="240" w:after="120"/>
        <w:ind w:left="340" w:right="340"/>
        <w:rPr>
          <w:rFonts w:ascii="Arial" w:hAnsi="Arial"/>
          <w:b/>
          <w:color w:val="000000"/>
        </w:rPr>
        <w:sectPr w:rsidR="00545F5A" w:rsidSect="00545F5A">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238" w:right="284" w:bottom="249" w:left="0" w:header="227" w:footer="284" w:gutter="0"/>
          <w:cols w:space="708"/>
          <w:docGrid w:linePitch="360"/>
        </w:sectPr>
      </w:pPr>
    </w:p>
    <w:p w14:paraId="5B9A4340" w14:textId="0FAA0627" w:rsidR="00B00A82" w:rsidRPr="00311546" w:rsidRDefault="006A7900" w:rsidP="00B00A82">
      <w:pPr>
        <w:tabs>
          <w:tab w:val="left" w:pos="9781"/>
        </w:tabs>
        <w:spacing w:before="240" w:after="120"/>
        <w:ind w:left="340" w:right="340"/>
        <w:rPr>
          <w:rFonts w:ascii="Arial" w:hAnsi="Arial"/>
          <w:b/>
          <w:color w:val="000000"/>
        </w:rPr>
      </w:pPr>
      <w:r w:rsidRPr="00311546">
        <w:rPr>
          <w:rFonts w:ascii="Arial" w:hAnsi="Arial"/>
          <w:b/>
          <w:color w:val="000000"/>
        </w:rPr>
        <w:lastRenderedPageBreak/>
        <w:t>9. Statutory Declaration</w:t>
      </w:r>
      <w:r w:rsidR="00F06CFF" w:rsidRPr="00311546">
        <w:rPr>
          <w:rFonts w:ascii="Arial" w:hAnsi="Arial"/>
          <w:b/>
          <w:color w:val="000000"/>
        </w:rPr>
        <w:t xml:space="preserve"> </w:t>
      </w:r>
      <w:r w:rsidRPr="00311546">
        <w:rPr>
          <w:rFonts w:ascii="Arial" w:hAnsi="Arial"/>
          <w:b/>
          <w:color w:val="000000"/>
        </w:rPr>
        <w:t>________________________________________________________</w:t>
      </w:r>
    </w:p>
    <w:p w14:paraId="11F6D95B" w14:textId="061107B0" w:rsidR="00164937" w:rsidRPr="00311546" w:rsidRDefault="00164937" w:rsidP="00164937">
      <w:pPr>
        <w:ind w:right="418"/>
        <w:jc w:val="both"/>
        <w:rPr>
          <w:rFonts w:ascii="Arial" w:hAnsi="Arial" w:cs="Arial"/>
          <w:b/>
          <w:bCs/>
          <w:i/>
          <w:iCs/>
          <w:color w:val="0000FF"/>
          <w:sz w:val="20"/>
          <w:szCs w:val="20"/>
          <w:lang w:eastAsia="en-AU"/>
        </w:rPr>
      </w:pPr>
      <w:bookmarkStart w:id="1" w:name="_Hlk101537493"/>
      <w:bookmarkStart w:id="2" w:name="_Hlk101954167"/>
      <w:r w:rsidRPr="00311546">
        <w:rPr>
          <w:rFonts w:ascii="Arial" w:hAnsi="Arial" w:cs="Arial"/>
          <w:b/>
          <w:bCs/>
          <w:i/>
          <w:iCs/>
          <w:color w:val="0000FF"/>
          <w:sz w:val="20"/>
          <w:szCs w:val="20"/>
          <w:lang w:eastAsia="en-AU"/>
        </w:rPr>
        <w:t>[If this statutory declaration is being declared in accordance with the Oaths Act 18</w:t>
      </w:r>
      <w:r w:rsidR="0095636F" w:rsidRPr="00311546">
        <w:rPr>
          <w:rFonts w:ascii="Arial" w:hAnsi="Arial" w:cs="Arial"/>
          <w:b/>
          <w:bCs/>
          <w:i/>
          <w:iCs/>
          <w:color w:val="0000FF"/>
          <w:sz w:val="20"/>
          <w:szCs w:val="20"/>
          <w:lang w:eastAsia="en-AU"/>
        </w:rPr>
        <w:t>67</w:t>
      </w:r>
      <w:r w:rsidRPr="00311546">
        <w:rPr>
          <w:rFonts w:ascii="Arial" w:hAnsi="Arial" w:cs="Arial"/>
          <w:b/>
          <w:bCs/>
          <w:i/>
          <w:iCs/>
          <w:color w:val="0000FF"/>
          <w:sz w:val="20"/>
          <w:szCs w:val="20"/>
          <w:lang w:eastAsia="en-AU"/>
        </w:rPr>
        <w:t xml:space="preserve"> requirements before a special witness (either remotely and/or using electronic signature/s) DO NOT USE the content below. INSTEAD use DV Form 01E Special Witness Statutory Declaration for DV forms] *delete these instructions </w:t>
      </w:r>
    </w:p>
    <w:p w14:paraId="65359AC2" w14:textId="77777777" w:rsidR="007968CC" w:rsidRPr="00311546" w:rsidRDefault="007968CC" w:rsidP="007968CC">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sz w:val="18"/>
          <w:szCs w:val="18"/>
        </w:rPr>
      </w:pPr>
    </w:p>
    <w:p w14:paraId="547EE848" w14:textId="77777777" w:rsidR="007968CC" w:rsidRPr="00311546" w:rsidRDefault="007968CC" w:rsidP="007968CC">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r w:rsidRPr="00311546">
        <w:rPr>
          <w:rFonts w:ascii="Arial" w:hAnsi="Arial" w:cs="Arial"/>
          <w:sz w:val="18"/>
          <w:szCs w:val="18"/>
        </w:rPr>
        <w:t>The applicant, except if a member of the Queensland Police Service, must sign this application in the presence of a Justice of the Peace, Commissioner for Declarations, or a Solicitor</w:t>
      </w:r>
    </w:p>
    <w:p w14:paraId="23A1E9E6" w14:textId="77777777" w:rsidR="007968CC" w:rsidRPr="00311546" w:rsidRDefault="007968CC" w:rsidP="007968CC">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r w:rsidRPr="00311546">
        <w:rPr>
          <w:noProof/>
          <w:lang w:eastAsia="en-AU"/>
        </w:rPr>
        <mc:AlternateContent>
          <mc:Choice Requires="wps">
            <w:drawing>
              <wp:anchor distT="0" distB="0" distL="114300" distR="114300" simplePos="0" relativeHeight="251814912" behindDoc="0" locked="0" layoutInCell="1" allowOverlap="1" wp14:anchorId="08B9341C" wp14:editId="00904935">
                <wp:simplePos x="0" y="0"/>
                <wp:positionH relativeFrom="column">
                  <wp:posOffset>208280</wp:posOffset>
                </wp:positionH>
                <wp:positionV relativeFrom="paragraph">
                  <wp:posOffset>59055</wp:posOffset>
                </wp:positionV>
                <wp:extent cx="3543300" cy="228600"/>
                <wp:effectExtent l="0" t="0" r="19050" b="19050"/>
                <wp:wrapNone/>
                <wp:docPr id="517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E658" id="Rectangle 112" o:spid="_x0000_s1026" style="position:absolute;margin-left:16.4pt;margin-top:4.65pt;width:279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pWHgIAACYEAAAOAAAAZHJzL2Uyb0RvYy54bWysU9uO0zAQfUfiHyy/0yS9UaKmq1WXRUgL&#10;rFj4ANdxGgvHY8Zu0/L1O3ba0oU3hB+sGXt85syZ8fLm0Bm2V+g12IoXo5wzZSXU2m4r/v3b/ZsF&#10;Zz4IWwsDVlX8qDy/Wb1+texdqcbQgqkVMgKxvuxdxdsQXJllXraqE34ETlm6bAA7EcjFbVaj6Am9&#10;M9k4z+dZD1g7BKm8p9O74ZKvEn7TKBm+NI1XgZmKE7eQdkz7Ju7ZainKLQrXanmiIf6BRSe0paQX&#10;qDsRBNuh/guq0xLBQxNGEroMmkZLlWqgaor8j2qeWuFUqoXE8e4ik/9/sPLz/hGZris+K95Sr6zo&#10;qEtfSTdht0axohhHjXrnSwp9co8Yq/TuAeQPzyysW4pTt4jQt0rUxKyI8dmLB9Hx9JRt+k9QE77Y&#10;BUhyHRrsIiAJwQ6pK8dLV9QhMEmHk9l0MsmpeZLuxuPFnOyYQpTn1w59+KCgY9GoOBL7hC72Dz4M&#10;oeeQmMzCvTaGzkVpLOsrPp/M8vTAg9F1vExF4nazNsj2Is5OWqe8L8I6HWiCje4qvrgEiTKq8d7W&#10;KUsQ2gw2kTY2gqs0myd6Z30GnTdQH0krhGFY6XOR0QL+4qynQa24/7kTqDgzHy3p/a6YTuNkXzt4&#10;7WyuHWElQVU8cDaY6zD8hp1DvW0pU5GUsHBLPWp0ki/yG1idOkvDmBpw+jhx2q/9FPX7e6+eAQAA&#10;//8DAFBLAwQUAAYACAAAACEA2DcL19oAAAAHAQAADwAAAGRycy9kb3ducmV2LnhtbEzOQU7DMBAF&#10;0D0Sd7AGiR11aFpEQyYVqsQGCQlcDjCJTRIRj4PtNub2mBUsv/7oz6v3yU7ibHwYHSPcrgoQhjun&#10;R+4R3o9PN/cgQiTWNDk2CN8mwL65vKip0m7hN3NWsRd5hENFCEOMcyVl6AZjKazcbDh3H85bijn6&#10;XmpPSx63k1wXxZ20NHL+MNBsDoPpPtXJIrzIsW/dsyJFh01KX2qZvXtFvL5Kjw8goknx7xh++ZkO&#10;TTa17sQ6iAmhXGd5RNiVIHK93RU5twibbQmyqeV/f/MDAAD//wMAUEsBAi0AFAAGAAgAAAAhALaD&#10;OJL+AAAA4QEAABMAAAAAAAAAAAAAAAAAAAAAAFtDb250ZW50X1R5cGVzXS54bWxQSwECLQAUAAYA&#10;CAAAACEAOP0h/9YAAACUAQAACwAAAAAAAAAAAAAAAAAvAQAAX3JlbHMvLnJlbHNQSwECLQAUAAYA&#10;CAAAACEAlwwqVh4CAAAmBAAADgAAAAAAAAAAAAAAAAAuAgAAZHJzL2Uyb0RvYy54bWxQSwECLQAU&#10;AAYACAAAACEA2DcL19oAAAAHAQAADwAAAAAAAAAAAAAAAAB4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p w14:paraId="7F9BD490" w14:textId="4A44B822" w:rsidR="00F407E6" w:rsidRPr="00311546" w:rsidRDefault="007968CC" w:rsidP="00231B6A">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i/>
          <w:iCs/>
          <w:color w:val="000000"/>
          <w:sz w:val="18"/>
          <w:szCs w:val="18"/>
        </w:rPr>
      </w:pPr>
      <w:bookmarkStart w:id="3" w:name="_Hlk101537393"/>
      <w:r w:rsidRPr="00311546">
        <w:rPr>
          <w:rFonts w:ascii="Arial" w:hAnsi="Arial" w:cs="Arial"/>
          <w:color w:val="000000"/>
          <w:sz w:val="18"/>
          <w:szCs w:val="18"/>
        </w:rPr>
        <w:t xml:space="preserve">I, </w:t>
      </w:r>
      <w:r w:rsidRPr="00311546">
        <w:rPr>
          <w:rFonts w:ascii="Arial" w:hAnsi="Arial" w:cs="Arial"/>
          <w:color w:val="000000"/>
          <w:sz w:val="18"/>
          <w:szCs w:val="18"/>
        </w:rPr>
        <w:tab/>
      </w:r>
      <w:r w:rsidRPr="00311546">
        <w:rPr>
          <w:rFonts w:ascii="Arial" w:hAnsi="Arial" w:cs="Arial"/>
          <w:color w:val="000000"/>
          <w:sz w:val="18"/>
          <w:szCs w:val="18"/>
        </w:rPr>
        <w:tab/>
        <w:t xml:space="preserve"> </w:t>
      </w:r>
      <w:r w:rsidRPr="00311546">
        <w:rPr>
          <w:rFonts w:ascii="Arial" w:hAnsi="Arial" w:cs="Arial"/>
          <w:color w:val="000000"/>
          <w:sz w:val="18"/>
          <w:szCs w:val="18"/>
        </w:rPr>
        <w:tab/>
      </w:r>
      <w:r w:rsidRPr="00311546">
        <w:rPr>
          <w:rFonts w:ascii="Arial" w:hAnsi="Arial" w:cs="Arial"/>
          <w:color w:val="000000"/>
          <w:sz w:val="18"/>
          <w:szCs w:val="18"/>
        </w:rPr>
        <w:tab/>
      </w:r>
      <w:r w:rsidRPr="00311546">
        <w:rPr>
          <w:rFonts w:ascii="Arial" w:hAnsi="Arial" w:cs="Arial"/>
          <w:color w:val="000000"/>
          <w:sz w:val="18"/>
          <w:szCs w:val="18"/>
        </w:rPr>
        <w:tab/>
      </w:r>
      <w:r w:rsidR="00F407E6" w:rsidRPr="00311546">
        <w:rPr>
          <w:rFonts w:ascii="Arial" w:hAnsi="Arial" w:cs="Arial"/>
          <w:color w:val="000000"/>
          <w:sz w:val="18"/>
          <w:szCs w:val="18"/>
        </w:rPr>
        <w:t xml:space="preserve">the applicant, do solemnly and sincerely </w:t>
      </w:r>
      <w:r w:rsidR="00F407E6" w:rsidRPr="00311546">
        <w:rPr>
          <w:rFonts w:ascii="Arial" w:hAnsi="Arial" w:cs="Arial"/>
          <w:sz w:val="18"/>
          <w:szCs w:val="18"/>
          <w:lang w:val="en"/>
        </w:rPr>
        <w:t xml:space="preserve">declare that the contents of this application </w:t>
      </w:r>
      <w:r w:rsidR="00262ED5" w:rsidRPr="00311546">
        <w:rPr>
          <w:rFonts w:ascii="Arial" w:hAnsi="Arial" w:cs="Arial"/>
          <w:sz w:val="18"/>
          <w:szCs w:val="18"/>
          <w:lang w:val="en"/>
        </w:rPr>
        <w:t xml:space="preserve">are </w:t>
      </w:r>
      <w:proofErr w:type="gramStart"/>
      <w:r w:rsidR="00262ED5" w:rsidRPr="00311546">
        <w:rPr>
          <w:rFonts w:ascii="Arial" w:hAnsi="Arial" w:cs="Arial"/>
          <w:sz w:val="18"/>
          <w:szCs w:val="18"/>
          <w:lang w:val="en"/>
        </w:rPr>
        <w:t>true</w:t>
      </w:r>
      <w:proofErr w:type="gramEnd"/>
      <w:r w:rsidR="00262ED5" w:rsidRPr="00311546">
        <w:rPr>
          <w:rFonts w:ascii="Arial" w:hAnsi="Arial" w:cs="Arial"/>
          <w:sz w:val="18"/>
          <w:szCs w:val="18"/>
          <w:lang w:val="en"/>
        </w:rPr>
        <w:t xml:space="preserve"> and I make this solemn declaration conscientiously believing the same to be true and by virtue of the provisions of the </w:t>
      </w:r>
      <w:r w:rsidR="00262ED5" w:rsidRPr="00311546">
        <w:rPr>
          <w:rFonts w:ascii="Arial" w:hAnsi="Arial" w:cs="Arial"/>
          <w:i/>
          <w:iCs/>
          <w:sz w:val="18"/>
          <w:szCs w:val="18"/>
          <w:lang w:val="en"/>
        </w:rPr>
        <w:t xml:space="preserve">Oaths Act 1867. </w:t>
      </w:r>
    </w:p>
    <w:p w14:paraId="7E66B5A6" w14:textId="77777777" w:rsidR="00F407E6" w:rsidRPr="00311546" w:rsidRDefault="00F407E6" w:rsidP="00231B6A">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sz w:val="18"/>
          <w:szCs w:val="18"/>
          <w:lang w:val="en"/>
        </w:rPr>
      </w:pPr>
      <w:r w:rsidRPr="00311546">
        <w:rPr>
          <w:rFonts w:ascii="Arial" w:hAnsi="Arial" w:cs="Arial"/>
          <w:sz w:val="18"/>
          <w:szCs w:val="18"/>
          <w:lang w:val="en"/>
        </w:rPr>
        <w:t>I understand that a person who provides a false matter in a declaration commits an offence.</w:t>
      </w:r>
    </w:p>
    <w:tbl>
      <w:tblPr>
        <w:tblStyle w:val="TableGrid"/>
        <w:tblW w:w="107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3399"/>
        <w:gridCol w:w="403"/>
        <w:gridCol w:w="6"/>
        <w:gridCol w:w="419"/>
        <w:gridCol w:w="2378"/>
        <w:gridCol w:w="410"/>
        <w:gridCol w:w="7"/>
        <w:gridCol w:w="1789"/>
        <w:gridCol w:w="7"/>
        <w:gridCol w:w="11"/>
      </w:tblGrid>
      <w:tr w:rsidR="007968CC" w:rsidRPr="00311546" w14:paraId="4F26B775" w14:textId="77777777" w:rsidTr="00A66B58">
        <w:trPr>
          <w:trHeight w:val="286"/>
        </w:trPr>
        <w:tc>
          <w:tcPr>
            <w:tcW w:w="1901" w:type="dxa"/>
            <w:tcBorders>
              <w:right w:val="single" w:sz="4" w:space="0" w:color="auto"/>
            </w:tcBorders>
            <w:vAlign w:val="center"/>
          </w:tcPr>
          <w:p w14:paraId="0B42048E" w14:textId="2AEBB2B4" w:rsidR="007968CC" w:rsidRPr="00311546" w:rsidRDefault="0053643D" w:rsidP="007968CC">
            <w:pPr>
              <w:spacing w:before="120" w:after="120"/>
            </w:pPr>
            <w:r w:rsidRPr="00311546">
              <w:rPr>
                <w:rFonts w:ascii="Arial" w:hAnsi="Arial" w:cs="Arial"/>
                <w:color w:val="000000"/>
                <w:sz w:val="18"/>
                <w:szCs w:val="18"/>
              </w:rPr>
              <w:t xml:space="preserve">    </w:t>
            </w:r>
            <w:r w:rsidR="007968CC" w:rsidRPr="00311546">
              <w:rPr>
                <w:rFonts w:ascii="Arial" w:hAnsi="Arial" w:cs="Arial"/>
                <w:color w:val="000000"/>
                <w:sz w:val="18"/>
                <w:szCs w:val="18"/>
              </w:rPr>
              <w:t>Declared by</w:t>
            </w:r>
          </w:p>
        </w:tc>
        <w:tc>
          <w:tcPr>
            <w:tcW w:w="3802" w:type="dxa"/>
            <w:gridSpan w:val="2"/>
            <w:tcBorders>
              <w:top w:val="single" w:sz="4" w:space="0" w:color="auto"/>
              <w:left w:val="single" w:sz="4" w:space="0" w:color="auto"/>
              <w:bottom w:val="single" w:sz="4" w:space="0" w:color="auto"/>
              <w:right w:val="single" w:sz="4" w:space="0" w:color="auto"/>
            </w:tcBorders>
            <w:vAlign w:val="center"/>
          </w:tcPr>
          <w:p w14:paraId="7EB562B2" w14:textId="77777777" w:rsidR="007968CC" w:rsidRPr="00311546" w:rsidRDefault="007968CC" w:rsidP="007968CC">
            <w:pPr>
              <w:spacing w:before="120" w:after="120"/>
            </w:pPr>
          </w:p>
        </w:tc>
        <w:tc>
          <w:tcPr>
            <w:tcW w:w="425" w:type="dxa"/>
            <w:gridSpan w:val="2"/>
            <w:tcBorders>
              <w:left w:val="single" w:sz="4" w:space="0" w:color="auto"/>
              <w:right w:val="single" w:sz="4" w:space="0" w:color="auto"/>
            </w:tcBorders>
            <w:vAlign w:val="center"/>
          </w:tcPr>
          <w:p w14:paraId="0F983FD4" w14:textId="77777777" w:rsidR="007968CC" w:rsidRPr="00311546" w:rsidRDefault="007968CC" w:rsidP="007968CC">
            <w:pPr>
              <w:spacing w:before="120" w:after="120"/>
            </w:pPr>
            <w:r w:rsidRPr="00311546">
              <w:rPr>
                <w:rFonts w:ascii="Arial" w:hAnsi="Arial" w:cs="Arial"/>
                <w:color w:val="000000"/>
                <w:sz w:val="18"/>
                <w:szCs w:val="18"/>
              </w:rPr>
              <w:t>at</w:t>
            </w:r>
          </w:p>
        </w:tc>
        <w:tc>
          <w:tcPr>
            <w:tcW w:w="2378" w:type="dxa"/>
            <w:tcBorders>
              <w:top w:val="single" w:sz="4" w:space="0" w:color="auto"/>
              <w:left w:val="single" w:sz="4" w:space="0" w:color="auto"/>
              <w:bottom w:val="single" w:sz="4" w:space="0" w:color="auto"/>
              <w:right w:val="single" w:sz="4" w:space="0" w:color="auto"/>
            </w:tcBorders>
            <w:vAlign w:val="center"/>
          </w:tcPr>
          <w:p w14:paraId="5ED5508D" w14:textId="77777777" w:rsidR="007968CC" w:rsidRPr="00311546" w:rsidRDefault="007968CC" w:rsidP="007968CC">
            <w:pPr>
              <w:spacing w:before="120" w:after="120"/>
              <w:jc w:val="center"/>
              <w:rPr>
                <w:rFonts w:ascii="Arial" w:hAnsi="Arial" w:cs="Arial"/>
                <w:color w:val="000000"/>
                <w:sz w:val="18"/>
                <w:szCs w:val="18"/>
              </w:rPr>
            </w:pPr>
            <w:r w:rsidRPr="00311546">
              <w:rPr>
                <w:rFonts w:ascii="Arial" w:hAnsi="Arial" w:cs="Arial"/>
                <w:color w:val="000000"/>
                <w:sz w:val="18"/>
                <w:szCs w:val="18"/>
              </w:rPr>
              <w:t>QUEENSLAND</w:t>
            </w:r>
          </w:p>
        </w:tc>
        <w:tc>
          <w:tcPr>
            <w:tcW w:w="417" w:type="dxa"/>
            <w:gridSpan w:val="2"/>
            <w:tcBorders>
              <w:left w:val="single" w:sz="4" w:space="0" w:color="auto"/>
              <w:right w:val="single" w:sz="4" w:space="0" w:color="auto"/>
            </w:tcBorders>
            <w:vAlign w:val="center"/>
          </w:tcPr>
          <w:p w14:paraId="38801554" w14:textId="77777777" w:rsidR="007968CC" w:rsidRPr="00311546" w:rsidRDefault="007968CC" w:rsidP="007968CC">
            <w:pPr>
              <w:spacing w:before="120" w:after="120"/>
            </w:pPr>
            <w:r w:rsidRPr="00311546">
              <w:rPr>
                <w:rFonts w:ascii="Arial" w:hAnsi="Arial" w:cs="Arial"/>
                <w:color w:val="000000"/>
                <w:sz w:val="18"/>
                <w:szCs w:val="18"/>
              </w:rPr>
              <w:t>on</w:t>
            </w:r>
          </w:p>
        </w:tc>
        <w:tc>
          <w:tcPr>
            <w:tcW w:w="1807" w:type="dxa"/>
            <w:gridSpan w:val="3"/>
            <w:tcBorders>
              <w:top w:val="single" w:sz="4" w:space="0" w:color="auto"/>
              <w:left w:val="single" w:sz="4" w:space="0" w:color="auto"/>
              <w:bottom w:val="single" w:sz="4" w:space="0" w:color="auto"/>
              <w:right w:val="single" w:sz="4" w:space="0" w:color="auto"/>
            </w:tcBorders>
            <w:vAlign w:val="center"/>
          </w:tcPr>
          <w:p w14:paraId="24BF04C5" w14:textId="77777777" w:rsidR="007968CC" w:rsidRPr="00311546" w:rsidRDefault="007968CC" w:rsidP="007968CC">
            <w:pPr>
              <w:spacing w:before="120" w:after="120"/>
            </w:pPr>
            <w:r w:rsidRPr="00311546">
              <w:rPr>
                <w:rFonts w:ascii="Arial" w:hAnsi="Arial" w:cs="Arial"/>
                <w:color w:val="000000"/>
                <w:sz w:val="18"/>
                <w:szCs w:val="18"/>
              </w:rPr>
              <w:t xml:space="preserve">        /          /20</w:t>
            </w:r>
          </w:p>
        </w:tc>
      </w:tr>
      <w:tr w:rsidR="007968CC" w:rsidRPr="00311546" w14:paraId="16BBF1F9" w14:textId="77777777" w:rsidTr="00231B6A">
        <w:tc>
          <w:tcPr>
            <w:tcW w:w="1901" w:type="dxa"/>
            <w:vAlign w:val="center"/>
          </w:tcPr>
          <w:p w14:paraId="1B58DEB2" w14:textId="77777777" w:rsidR="007968CC" w:rsidRPr="00311546" w:rsidRDefault="007968CC" w:rsidP="007968CC"/>
        </w:tc>
        <w:tc>
          <w:tcPr>
            <w:tcW w:w="3808" w:type="dxa"/>
            <w:gridSpan w:val="3"/>
            <w:vAlign w:val="center"/>
          </w:tcPr>
          <w:p w14:paraId="3B640850" w14:textId="77777777" w:rsidR="007968CC" w:rsidRPr="00311546" w:rsidRDefault="007968CC" w:rsidP="007968CC">
            <w:r w:rsidRPr="00311546">
              <w:rPr>
                <w:rFonts w:ascii="Arial" w:hAnsi="Arial" w:cs="Arial"/>
                <w:color w:val="000000"/>
                <w:sz w:val="18"/>
                <w:szCs w:val="18"/>
              </w:rPr>
              <w:t xml:space="preserve">[insert full name of declarant] </w:t>
            </w:r>
          </w:p>
        </w:tc>
        <w:tc>
          <w:tcPr>
            <w:tcW w:w="5021" w:type="dxa"/>
            <w:gridSpan w:val="7"/>
            <w:vAlign w:val="center"/>
          </w:tcPr>
          <w:p w14:paraId="079FC101" w14:textId="77777777" w:rsidR="007968CC" w:rsidRPr="00311546" w:rsidRDefault="007968CC" w:rsidP="007968CC"/>
        </w:tc>
      </w:tr>
      <w:tr w:rsidR="007968CC" w:rsidRPr="00311546" w14:paraId="37182FBF" w14:textId="77777777" w:rsidTr="00231B6A">
        <w:trPr>
          <w:trHeight w:val="514"/>
        </w:trPr>
        <w:tc>
          <w:tcPr>
            <w:tcW w:w="5709" w:type="dxa"/>
            <w:gridSpan w:val="4"/>
            <w:tcBorders>
              <w:right w:val="single" w:sz="4" w:space="0" w:color="auto"/>
            </w:tcBorders>
            <w:vAlign w:val="center"/>
          </w:tcPr>
          <w:p w14:paraId="632678A0" w14:textId="6D0E7C5D" w:rsidR="007968CC" w:rsidRPr="00311546" w:rsidRDefault="007968CC" w:rsidP="007968CC">
            <w:pPr>
              <w:jc w:val="right"/>
              <w:rPr>
                <w:rFonts w:ascii="Arial" w:hAnsi="Arial" w:cs="Arial"/>
                <w:color w:val="000000"/>
                <w:sz w:val="18"/>
                <w:szCs w:val="18"/>
              </w:rPr>
            </w:pPr>
            <w:r w:rsidRPr="00311546">
              <w:rPr>
                <w:rFonts w:ascii="Arial" w:hAnsi="Arial" w:cs="Arial"/>
                <w:color w:val="000000"/>
                <w:sz w:val="18"/>
                <w:szCs w:val="18"/>
              </w:rPr>
              <w:t>Signature of declarant</w:t>
            </w:r>
          </w:p>
        </w:tc>
        <w:tc>
          <w:tcPr>
            <w:tcW w:w="5021" w:type="dxa"/>
            <w:gridSpan w:val="7"/>
            <w:tcBorders>
              <w:top w:val="single" w:sz="4" w:space="0" w:color="auto"/>
              <w:left w:val="single" w:sz="4" w:space="0" w:color="auto"/>
              <w:bottom w:val="single" w:sz="4" w:space="0" w:color="auto"/>
              <w:right w:val="single" w:sz="4" w:space="0" w:color="auto"/>
            </w:tcBorders>
            <w:vAlign w:val="center"/>
          </w:tcPr>
          <w:p w14:paraId="55EE6EA9" w14:textId="77777777" w:rsidR="007968CC" w:rsidRPr="00311546" w:rsidRDefault="007968CC" w:rsidP="007968CC">
            <w:pPr>
              <w:spacing w:before="120" w:after="120"/>
              <w:rPr>
                <w:rFonts w:ascii="Arial" w:hAnsi="Arial" w:cs="Arial"/>
                <w:bCs/>
                <w:i/>
                <w:iCs/>
                <w:sz w:val="18"/>
                <w:szCs w:val="18"/>
                <w:lang w:val="en"/>
              </w:rPr>
            </w:pPr>
            <w:r w:rsidRPr="00311546">
              <w:rPr>
                <w:rFonts w:ascii="Arial" w:hAnsi="Arial" w:cs="Arial"/>
                <w:bCs/>
                <w:i/>
                <w:iCs/>
                <w:sz w:val="22"/>
                <w:szCs w:val="22"/>
                <w:lang w:val="en"/>
              </w:rPr>
              <w:sym w:font="Wingdings" w:char="F0FB"/>
            </w:r>
          </w:p>
        </w:tc>
      </w:tr>
      <w:tr w:rsidR="007968CC" w:rsidRPr="00311546" w14:paraId="4F7E96B9" w14:textId="77777777" w:rsidTr="00231B6A">
        <w:trPr>
          <w:trHeight w:val="139"/>
        </w:trPr>
        <w:tc>
          <w:tcPr>
            <w:tcW w:w="10730" w:type="dxa"/>
            <w:gridSpan w:val="11"/>
            <w:vAlign w:val="center"/>
          </w:tcPr>
          <w:p w14:paraId="35EC90DF" w14:textId="77777777" w:rsidR="007968CC" w:rsidRPr="00311546" w:rsidRDefault="007968CC" w:rsidP="007968CC">
            <w:pPr>
              <w:rPr>
                <w:rFonts w:ascii="Arial" w:hAnsi="Arial" w:cs="Arial"/>
                <w:bCs/>
                <w:i/>
                <w:iCs/>
                <w:sz w:val="18"/>
                <w:szCs w:val="18"/>
                <w:lang w:val="en"/>
              </w:rPr>
            </w:pPr>
          </w:p>
        </w:tc>
      </w:tr>
      <w:tr w:rsidR="007968CC" w:rsidRPr="00311546" w14:paraId="1E3C04AB" w14:textId="77777777" w:rsidTr="00A66B58">
        <w:trPr>
          <w:gridAfter w:val="1"/>
          <w:wAfter w:w="11" w:type="dxa"/>
        </w:trPr>
        <w:tc>
          <w:tcPr>
            <w:tcW w:w="1901" w:type="dxa"/>
            <w:tcBorders>
              <w:right w:val="single" w:sz="4" w:space="0" w:color="auto"/>
            </w:tcBorders>
            <w:vAlign w:val="center"/>
          </w:tcPr>
          <w:p w14:paraId="46691DA2" w14:textId="77777777" w:rsidR="007968CC" w:rsidRPr="00311546" w:rsidRDefault="007968CC" w:rsidP="007968CC">
            <w:pPr>
              <w:spacing w:before="120" w:after="120"/>
            </w:pPr>
            <w:r w:rsidRPr="00311546">
              <w:rPr>
                <w:rFonts w:ascii="Arial" w:hAnsi="Arial" w:cs="Arial"/>
                <w:color w:val="000000"/>
                <w:sz w:val="18"/>
                <w:szCs w:val="18"/>
              </w:rPr>
              <w:t>In the presence of</w:t>
            </w:r>
          </w:p>
        </w:tc>
        <w:tc>
          <w:tcPr>
            <w:tcW w:w="3399" w:type="dxa"/>
            <w:tcBorders>
              <w:top w:val="single" w:sz="4" w:space="0" w:color="auto"/>
              <w:left w:val="single" w:sz="4" w:space="0" w:color="auto"/>
              <w:bottom w:val="single" w:sz="4" w:space="0" w:color="auto"/>
              <w:right w:val="single" w:sz="4" w:space="0" w:color="auto"/>
            </w:tcBorders>
            <w:vAlign w:val="center"/>
          </w:tcPr>
          <w:p w14:paraId="49A2B54E" w14:textId="77777777" w:rsidR="007968CC" w:rsidRPr="00311546" w:rsidRDefault="007968CC" w:rsidP="007968CC">
            <w:pPr>
              <w:spacing w:before="120" w:after="120"/>
              <w:rPr>
                <w:rFonts w:ascii="Arial" w:hAnsi="Arial" w:cs="Arial"/>
                <w:bCs/>
                <w:sz w:val="18"/>
                <w:szCs w:val="18"/>
                <w:lang w:val="en"/>
              </w:rPr>
            </w:pPr>
          </w:p>
        </w:tc>
        <w:tc>
          <w:tcPr>
            <w:tcW w:w="403" w:type="dxa"/>
            <w:tcBorders>
              <w:left w:val="single" w:sz="4" w:space="0" w:color="auto"/>
              <w:right w:val="single" w:sz="4" w:space="0" w:color="auto"/>
            </w:tcBorders>
            <w:vAlign w:val="center"/>
          </w:tcPr>
          <w:p w14:paraId="021248EE" w14:textId="77777777" w:rsidR="007968CC" w:rsidRPr="00311546" w:rsidRDefault="007968CC" w:rsidP="007968CC">
            <w:pPr>
              <w:spacing w:before="120" w:after="120"/>
            </w:pPr>
          </w:p>
        </w:tc>
        <w:tc>
          <w:tcPr>
            <w:tcW w:w="2803" w:type="dxa"/>
            <w:gridSpan w:val="3"/>
            <w:tcBorders>
              <w:top w:val="single" w:sz="4" w:space="0" w:color="auto"/>
              <w:left w:val="single" w:sz="4" w:space="0" w:color="auto"/>
              <w:bottom w:val="single" w:sz="4" w:space="0" w:color="auto"/>
              <w:right w:val="single" w:sz="4" w:space="0" w:color="auto"/>
            </w:tcBorders>
            <w:vAlign w:val="center"/>
          </w:tcPr>
          <w:p w14:paraId="128492E7" w14:textId="77777777" w:rsidR="007968CC" w:rsidRPr="00311546" w:rsidRDefault="007968CC" w:rsidP="007968CC">
            <w:pPr>
              <w:spacing w:before="120" w:after="120"/>
            </w:pPr>
          </w:p>
        </w:tc>
        <w:tc>
          <w:tcPr>
            <w:tcW w:w="417" w:type="dxa"/>
            <w:gridSpan w:val="2"/>
            <w:tcBorders>
              <w:left w:val="single" w:sz="4" w:space="0" w:color="auto"/>
              <w:right w:val="single" w:sz="4" w:space="0" w:color="auto"/>
            </w:tcBorders>
            <w:vAlign w:val="center"/>
          </w:tcPr>
          <w:p w14:paraId="0304637E" w14:textId="77777777" w:rsidR="007968CC" w:rsidRPr="00311546" w:rsidRDefault="007968CC" w:rsidP="007968CC">
            <w:pPr>
              <w:spacing w:before="120" w:after="120"/>
            </w:pPr>
            <w:r w:rsidRPr="00311546">
              <w:rPr>
                <w:rFonts w:ascii="Arial" w:hAnsi="Arial" w:cs="Arial"/>
                <w:color w:val="000000"/>
                <w:sz w:val="18"/>
                <w:szCs w:val="18"/>
              </w:rPr>
              <w:t>on</w:t>
            </w:r>
          </w:p>
        </w:tc>
        <w:tc>
          <w:tcPr>
            <w:tcW w:w="1796" w:type="dxa"/>
            <w:gridSpan w:val="2"/>
            <w:tcBorders>
              <w:top w:val="single" w:sz="4" w:space="0" w:color="auto"/>
              <w:left w:val="single" w:sz="4" w:space="0" w:color="auto"/>
              <w:right w:val="single" w:sz="4" w:space="0" w:color="auto"/>
            </w:tcBorders>
            <w:shd w:val="clear" w:color="auto" w:fill="auto"/>
            <w:vAlign w:val="center"/>
          </w:tcPr>
          <w:p w14:paraId="5A698C66" w14:textId="77777777" w:rsidR="007968CC" w:rsidRPr="00311546" w:rsidRDefault="007968CC" w:rsidP="007968CC">
            <w:pPr>
              <w:spacing w:before="120" w:after="120"/>
              <w:rPr>
                <w:rFonts w:ascii="Arial" w:hAnsi="Arial" w:cs="Arial"/>
                <w:bCs/>
                <w:i/>
                <w:iCs/>
                <w:sz w:val="18"/>
                <w:szCs w:val="18"/>
                <w:lang w:val="en"/>
              </w:rPr>
            </w:pPr>
            <w:r w:rsidRPr="00311546">
              <w:rPr>
                <w:rFonts w:ascii="Arial" w:hAnsi="Arial" w:cs="Arial"/>
                <w:color w:val="000000"/>
                <w:sz w:val="18"/>
                <w:szCs w:val="18"/>
              </w:rPr>
              <w:t xml:space="preserve">        /          /20</w:t>
            </w:r>
          </w:p>
        </w:tc>
      </w:tr>
      <w:tr w:rsidR="007968CC" w:rsidRPr="00311546" w14:paraId="22EE54FC" w14:textId="77777777" w:rsidTr="00A66B58">
        <w:trPr>
          <w:gridAfter w:val="2"/>
          <w:wAfter w:w="18" w:type="dxa"/>
        </w:trPr>
        <w:tc>
          <w:tcPr>
            <w:tcW w:w="1901" w:type="dxa"/>
            <w:vAlign w:val="center"/>
          </w:tcPr>
          <w:p w14:paraId="7F8BD5E8" w14:textId="77777777" w:rsidR="007968CC" w:rsidRPr="00311546" w:rsidRDefault="007968CC" w:rsidP="007968CC"/>
        </w:tc>
        <w:tc>
          <w:tcPr>
            <w:tcW w:w="3808" w:type="dxa"/>
            <w:gridSpan w:val="3"/>
            <w:tcBorders>
              <w:bottom w:val="single" w:sz="4" w:space="0" w:color="auto"/>
            </w:tcBorders>
            <w:vAlign w:val="center"/>
          </w:tcPr>
          <w:p w14:paraId="329A118E" w14:textId="77777777" w:rsidR="007968CC" w:rsidRPr="00311546" w:rsidRDefault="007968CC" w:rsidP="007968CC">
            <w:r w:rsidRPr="00311546">
              <w:rPr>
                <w:rFonts w:ascii="Arial" w:hAnsi="Arial" w:cs="Arial"/>
                <w:color w:val="000000"/>
                <w:sz w:val="18"/>
                <w:szCs w:val="18"/>
              </w:rPr>
              <w:t>[insert full name of witness]</w:t>
            </w:r>
          </w:p>
        </w:tc>
        <w:tc>
          <w:tcPr>
            <w:tcW w:w="2797" w:type="dxa"/>
            <w:gridSpan w:val="2"/>
            <w:tcBorders>
              <w:top w:val="single" w:sz="4" w:space="0" w:color="auto"/>
              <w:bottom w:val="single" w:sz="4" w:space="0" w:color="auto"/>
            </w:tcBorders>
            <w:vAlign w:val="center"/>
          </w:tcPr>
          <w:p w14:paraId="5BA03A31" w14:textId="77777777" w:rsidR="007968CC" w:rsidRPr="00311546" w:rsidRDefault="007968CC" w:rsidP="007968CC">
            <w:r w:rsidRPr="00311546">
              <w:rPr>
                <w:rFonts w:ascii="Arial" w:hAnsi="Arial" w:cs="Arial"/>
                <w:sz w:val="18"/>
                <w:szCs w:val="18"/>
              </w:rPr>
              <w:t>[insert type of witness]</w:t>
            </w:r>
            <w:r w:rsidRPr="00311546">
              <w:rPr>
                <w:rStyle w:val="EndnoteReference"/>
                <w:rFonts w:ascii="Arial" w:hAnsi="Arial" w:cs="Arial"/>
                <w:sz w:val="18"/>
                <w:szCs w:val="18"/>
              </w:rPr>
              <w:endnoteReference w:id="1"/>
            </w:r>
          </w:p>
        </w:tc>
        <w:tc>
          <w:tcPr>
            <w:tcW w:w="410" w:type="dxa"/>
            <w:vAlign w:val="center"/>
          </w:tcPr>
          <w:p w14:paraId="2CE56030" w14:textId="77777777" w:rsidR="007968CC" w:rsidRPr="00311546" w:rsidRDefault="007968CC" w:rsidP="007968CC"/>
        </w:tc>
        <w:tc>
          <w:tcPr>
            <w:tcW w:w="1796" w:type="dxa"/>
            <w:gridSpan w:val="2"/>
            <w:tcBorders>
              <w:top w:val="single" w:sz="4" w:space="0" w:color="auto"/>
            </w:tcBorders>
            <w:vAlign w:val="center"/>
          </w:tcPr>
          <w:p w14:paraId="76A7EAF9" w14:textId="77777777" w:rsidR="007968CC" w:rsidRPr="00311546" w:rsidRDefault="007968CC" w:rsidP="007968CC">
            <w:pPr>
              <w:rPr>
                <w:rFonts w:ascii="Arial" w:hAnsi="Arial" w:cs="Arial"/>
                <w:bCs/>
                <w:i/>
                <w:iCs/>
                <w:sz w:val="18"/>
                <w:szCs w:val="18"/>
                <w:lang w:val="en"/>
              </w:rPr>
            </w:pPr>
          </w:p>
        </w:tc>
      </w:tr>
      <w:tr w:rsidR="007968CC" w:rsidRPr="00311546" w14:paraId="5DDA7E83" w14:textId="77777777" w:rsidTr="00A66B58">
        <w:trPr>
          <w:gridAfter w:val="2"/>
          <w:wAfter w:w="18" w:type="dxa"/>
          <w:trHeight w:val="483"/>
        </w:trPr>
        <w:tc>
          <w:tcPr>
            <w:tcW w:w="1901" w:type="dxa"/>
            <w:tcBorders>
              <w:right w:val="single" w:sz="4" w:space="0" w:color="auto"/>
            </w:tcBorders>
            <w:vAlign w:val="center"/>
          </w:tcPr>
          <w:p w14:paraId="2C3F0B35" w14:textId="77777777" w:rsidR="007968CC" w:rsidRPr="00311546" w:rsidRDefault="007968CC" w:rsidP="007968CC">
            <w:pPr>
              <w:rPr>
                <w:rFonts w:ascii="Arial" w:hAnsi="Arial" w:cs="Arial"/>
                <w:color w:val="000000"/>
                <w:sz w:val="18"/>
                <w:szCs w:val="18"/>
              </w:rPr>
            </w:pPr>
          </w:p>
        </w:tc>
        <w:tc>
          <w:tcPr>
            <w:tcW w:w="6605" w:type="dxa"/>
            <w:gridSpan w:val="5"/>
            <w:tcBorders>
              <w:left w:val="single" w:sz="4" w:space="0" w:color="auto"/>
              <w:bottom w:val="single" w:sz="4" w:space="0" w:color="auto"/>
              <w:right w:val="single" w:sz="4" w:space="0" w:color="auto"/>
            </w:tcBorders>
            <w:vAlign w:val="center"/>
          </w:tcPr>
          <w:p w14:paraId="099DCAEC" w14:textId="77777777" w:rsidR="007968CC" w:rsidRPr="00311546" w:rsidRDefault="007968CC" w:rsidP="007968CC"/>
        </w:tc>
        <w:tc>
          <w:tcPr>
            <w:tcW w:w="2206" w:type="dxa"/>
            <w:gridSpan w:val="3"/>
            <w:tcBorders>
              <w:left w:val="single" w:sz="4" w:space="0" w:color="auto"/>
            </w:tcBorders>
            <w:vAlign w:val="center"/>
          </w:tcPr>
          <w:p w14:paraId="057E6AF9" w14:textId="77777777" w:rsidR="007968CC" w:rsidRPr="00311546" w:rsidRDefault="007968CC" w:rsidP="007968CC">
            <w:pPr>
              <w:rPr>
                <w:rFonts w:ascii="Arial" w:hAnsi="Arial" w:cs="Arial"/>
                <w:bCs/>
                <w:i/>
                <w:iCs/>
                <w:sz w:val="18"/>
                <w:szCs w:val="18"/>
                <w:lang w:val="en"/>
              </w:rPr>
            </w:pPr>
            <w:r w:rsidRPr="00311546">
              <w:rPr>
                <w:rFonts w:ascii="Arial" w:hAnsi="Arial" w:cs="Arial"/>
                <w:bCs/>
                <w:i/>
                <w:iCs/>
                <w:sz w:val="18"/>
                <w:szCs w:val="18"/>
                <w:lang w:val="en"/>
              </w:rPr>
              <w:t xml:space="preserve">* </w:t>
            </w:r>
            <w:proofErr w:type="gramStart"/>
            <w:r w:rsidRPr="00311546">
              <w:rPr>
                <w:rFonts w:ascii="Arial" w:hAnsi="Arial" w:cs="Arial"/>
                <w:bCs/>
                <w:i/>
                <w:iCs/>
                <w:sz w:val="18"/>
                <w:szCs w:val="18"/>
                <w:lang w:val="en"/>
              </w:rPr>
              <w:t>delete</w:t>
            </w:r>
            <w:proofErr w:type="gramEnd"/>
            <w:r w:rsidRPr="00311546">
              <w:rPr>
                <w:rFonts w:ascii="Arial" w:hAnsi="Arial" w:cs="Arial"/>
                <w:bCs/>
                <w:i/>
                <w:iCs/>
                <w:sz w:val="18"/>
                <w:szCs w:val="18"/>
                <w:lang w:val="en"/>
              </w:rPr>
              <w:t xml:space="preserve"> if not applicable</w:t>
            </w:r>
          </w:p>
        </w:tc>
      </w:tr>
      <w:tr w:rsidR="007968CC" w:rsidRPr="00311546" w14:paraId="72EB9787" w14:textId="77777777" w:rsidTr="00F06CFF">
        <w:trPr>
          <w:gridAfter w:val="2"/>
          <w:wAfter w:w="18" w:type="dxa"/>
        </w:trPr>
        <w:tc>
          <w:tcPr>
            <w:tcW w:w="1901" w:type="dxa"/>
            <w:vAlign w:val="center"/>
          </w:tcPr>
          <w:p w14:paraId="2234604D" w14:textId="77777777" w:rsidR="007968CC" w:rsidRPr="00311546" w:rsidRDefault="007968CC" w:rsidP="007968CC"/>
        </w:tc>
        <w:tc>
          <w:tcPr>
            <w:tcW w:w="6605" w:type="dxa"/>
            <w:gridSpan w:val="5"/>
            <w:tcBorders>
              <w:top w:val="single" w:sz="4" w:space="0" w:color="auto"/>
            </w:tcBorders>
            <w:vAlign w:val="center"/>
          </w:tcPr>
          <w:p w14:paraId="4E5F355A" w14:textId="77777777" w:rsidR="007968CC" w:rsidRPr="00311546" w:rsidRDefault="007968CC" w:rsidP="007968CC">
            <w:r w:rsidRPr="00311546">
              <w:rPr>
                <w:rFonts w:ascii="Arial" w:hAnsi="Arial" w:cs="Arial"/>
                <w:sz w:val="18"/>
                <w:szCs w:val="18"/>
              </w:rPr>
              <w:t xml:space="preserve">[insert name of law practice / witness’s place of </w:t>
            </w:r>
            <w:proofErr w:type="gramStart"/>
            <w:r w:rsidRPr="00311546">
              <w:rPr>
                <w:rFonts w:ascii="Arial" w:hAnsi="Arial" w:cs="Arial"/>
                <w:sz w:val="18"/>
                <w:szCs w:val="18"/>
              </w:rPr>
              <w:t>employment]*</w:t>
            </w:r>
            <w:proofErr w:type="gramEnd"/>
            <w:r w:rsidRPr="00311546">
              <w:rPr>
                <w:rStyle w:val="EndnoteReference"/>
                <w:rFonts w:ascii="Arial" w:hAnsi="Arial" w:cs="Arial"/>
                <w:sz w:val="18"/>
                <w:szCs w:val="18"/>
              </w:rPr>
              <w:endnoteReference w:id="2"/>
            </w:r>
          </w:p>
        </w:tc>
        <w:tc>
          <w:tcPr>
            <w:tcW w:w="410" w:type="dxa"/>
            <w:vAlign w:val="center"/>
          </w:tcPr>
          <w:p w14:paraId="358E8D32" w14:textId="77777777" w:rsidR="007968CC" w:rsidRPr="00311546" w:rsidRDefault="007968CC" w:rsidP="007968CC"/>
        </w:tc>
        <w:tc>
          <w:tcPr>
            <w:tcW w:w="1796" w:type="dxa"/>
            <w:gridSpan w:val="2"/>
            <w:vAlign w:val="center"/>
          </w:tcPr>
          <w:p w14:paraId="38CB864A" w14:textId="77777777" w:rsidR="007968CC" w:rsidRPr="00311546" w:rsidRDefault="007968CC" w:rsidP="007968CC">
            <w:pPr>
              <w:rPr>
                <w:rFonts w:ascii="Arial" w:hAnsi="Arial" w:cs="Arial"/>
                <w:bCs/>
                <w:i/>
                <w:iCs/>
                <w:sz w:val="18"/>
                <w:szCs w:val="18"/>
                <w:lang w:val="en"/>
              </w:rPr>
            </w:pPr>
          </w:p>
        </w:tc>
      </w:tr>
      <w:tr w:rsidR="007968CC" w:rsidRPr="00311546" w14:paraId="050B4BAA" w14:textId="77777777" w:rsidTr="00F06CFF">
        <w:trPr>
          <w:gridAfter w:val="2"/>
          <w:wAfter w:w="18" w:type="dxa"/>
        </w:trPr>
        <w:tc>
          <w:tcPr>
            <w:tcW w:w="1901" w:type="dxa"/>
            <w:vAlign w:val="center"/>
          </w:tcPr>
          <w:p w14:paraId="5320FD4B" w14:textId="77777777" w:rsidR="007968CC" w:rsidRPr="00311546" w:rsidRDefault="007968CC" w:rsidP="007968CC"/>
        </w:tc>
        <w:tc>
          <w:tcPr>
            <w:tcW w:w="6605" w:type="dxa"/>
            <w:gridSpan w:val="5"/>
            <w:vAlign w:val="center"/>
          </w:tcPr>
          <w:p w14:paraId="33A20BC6" w14:textId="77777777" w:rsidR="007968CC" w:rsidRPr="00311546" w:rsidRDefault="007968CC" w:rsidP="007968CC">
            <w:pPr>
              <w:rPr>
                <w:rFonts w:ascii="Arial" w:hAnsi="Arial" w:cs="Arial"/>
                <w:sz w:val="18"/>
                <w:szCs w:val="18"/>
              </w:rPr>
            </w:pPr>
          </w:p>
        </w:tc>
        <w:tc>
          <w:tcPr>
            <w:tcW w:w="410" w:type="dxa"/>
            <w:vAlign w:val="center"/>
          </w:tcPr>
          <w:p w14:paraId="6AAA897D" w14:textId="77777777" w:rsidR="007968CC" w:rsidRPr="00311546" w:rsidRDefault="007968CC" w:rsidP="007968CC"/>
        </w:tc>
        <w:tc>
          <w:tcPr>
            <w:tcW w:w="1796" w:type="dxa"/>
            <w:gridSpan w:val="2"/>
            <w:vAlign w:val="center"/>
          </w:tcPr>
          <w:p w14:paraId="2B696318" w14:textId="77777777" w:rsidR="007968CC" w:rsidRPr="00311546" w:rsidRDefault="007968CC" w:rsidP="007968CC">
            <w:pPr>
              <w:rPr>
                <w:rFonts w:ascii="Arial" w:hAnsi="Arial" w:cs="Arial"/>
                <w:bCs/>
                <w:i/>
                <w:iCs/>
                <w:sz w:val="18"/>
                <w:szCs w:val="18"/>
                <w:lang w:val="en"/>
              </w:rPr>
            </w:pPr>
          </w:p>
        </w:tc>
      </w:tr>
      <w:tr w:rsidR="007968CC" w:rsidRPr="00311546" w14:paraId="6ACA027D" w14:textId="77777777" w:rsidTr="00231B6A">
        <w:trPr>
          <w:trHeight w:val="514"/>
        </w:trPr>
        <w:tc>
          <w:tcPr>
            <w:tcW w:w="5709" w:type="dxa"/>
            <w:gridSpan w:val="4"/>
            <w:tcBorders>
              <w:right w:val="single" w:sz="4" w:space="0" w:color="auto"/>
            </w:tcBorders>
            <w:vAlign w:val="center"/>
          </w:tcPr>
          <w:p w14:paraId="1D627839" w14:textId="4E2271CF" w:rsidR="007968CC" w:rsidRPr="00311546" w:rsidRDefault="007968CC" w:rsidP="007968CC">
            <w:pPr>
              <w:jc w:val="right"/>
              <w:rPr>
                <w:rFonts w:ascii="Arial" w:hAnsi="Arial" w:cs="Arial"/>
                <w:color w:val="000000"/>
                <w:sz w:val="18"/>
                <w:szCs w:val="18"/>
              </w:rPr>
            </w:pPr>
            <w:r w:rsidRPr="00311546">
              <w:rPr>
                <w:rFonts w:ascii="Arial" w:hAnsi="Arial" w:cs="Arial"/>
                <w:color w:val="000000"/>
                <w:sz w:val="18"/>
                <w:szCs w:val="18"/>
              </w:rPr>
              <w:t xml:space="preserve">Signature of witness </w:t>
            </w:r>
          </w:p>
        </w:tc>
        <w:tc>
          <w:tcPr>
            <w:tcW w:w="5021" w:type="dxa"/>
            <w:gridSpan w:val="7"/>
            <w:tcBorders>
              <w:top w:val="single" w:sz="4" w:space="0" w:color="auto"/>
              <w:left w:val="single" w:sz="4" w:space="0" w:color="auto"/>
              <w:bottom w:val="single" w:sz="4" w:space="0" w:color="auto"/>
              <w:right w:val="single" w:sz="4" w:space="0" w:color="auto"/>
            </w:tcBorders>
            <w:vAlign w:val="center"/>
          </w:tcPr>
          <w:p w14:paraId="65AAF6C6" w14:textId="77777777" w:rsidR="007968CC" w:rsidRPr="00311546" w:rsidRDefault="007968CC" w:rsidP="007968CC">
            <w:pPr>
              <w:spacing w:before="120" w:after="120"/>
              <w:rPr>
                <w:rFonts w:ascii="Arial" w:hAnsi="Arial" w:cs="Arial"/>
                <w:bCs/>
                <w:i/>
                <w:iCs/>
                <w:sz w:val="18"/>
                <w:szCs w:val="18"/>
                <w:lang w:val="en"/>
              </w:rPr>
            </w:pPr>
            <w:r w:rsidRPr="00311546">
              <w:rPr>
                <w:rFonts w:ascii="Arial" w:hAnsi="Arial" w:cs="Arial"/>
                <w:bCs/>
                <w:i/>
                <w:iCs/>
                <w:sz w:val="22"/>
                <w:szCs w:val="22"/>
                <w:lang w:val="en"/>
              </w:rPr>
              <w:sym w:font="Wingdings" w:char="F0FB"/>
            </w:r>
          </w:p>
        </w:tc>
      </w:tr>
      <w:bookmarkEnd w:id="1"/>
      <w:bookmarkEnd w:id="3"/>
    </w:tbl>
    <w:p w14:paraId="62CE5936" w14:textId="5FC564C8" w:rsidR="007968CC" w:rsidRPr="00311546" w:rsidRDefault="007968CC" w:rsidP="007968CC">
      <w:pPr>
        <w:tabs>
          <w:tab w:val="left" w:pos="900"/>
          <w:tab w:val="left" w:pos="1080"/>
          <w:tab w:val="left" w:pos="2340"/>
          <w:tab w:val="left" w:pos="5040"/>
          <w:tab w:val="left" w:pos="5760"/>
          <w:tab w:val="left" w:pos="6120"/>
          <w:tab w:val="left" w:pos="6300"/>
          <w:tab w:val="left" w:pos="7020"/>
          <w:tab w:val="left" w:pos="8100"/>
          <w:tab w:val="left" w:pos="8820"/>
          <w:tab w:val="left" w:pos="10440"/>
        </w:tabs>
        <w:spacing w:before="20" w:after="30"/>
        <w:ind w:right="340"/>
        <w:rPr>
          <w:rFonts w:ascii="Arial" w:hAnsi="Arial" w:cs="Arial"/>
          <w:color w:val="000000"/>
          <w:sz w:val="18"/>
          <w:szCs w:val="18"/>
        </w:rPr>
      </w:pPr>
    </w:p>
    <w:tbl>
      <w:tblPr>
        <w:tblW w:w="10598" w:type="dxa"/>
        <w:tblInd w:w="-108" w:type="dxa"/>
        <w:tblLook w:val="01E0" w:firstRow="1" w:lastRow="1" w:firstColumn="1" w:lastColumn="1" w:noHBand="0" w:noVBand="0"/>
      </w:tblPr>
      <w:tblGrid>
        <w:gridCol w:w="1883"/>
        <w:gridCol w:w="8715"/>
      </w:tblGrid>
      <w:tr w:rsidR="007968CC" w:rsidRPr="00311546" w14:paraId="65A80994" w14:textId="77777777" w:rsidTr="00F06CFF">
        <w:trPr>
          <w:trHeight w:val="661"/>
        </w:trPr>
        <w:tc>
          <w:tcPr>
            <w:tcW w:w="10598" w:type="dxa"/>
            <w:gridSpan w:val="2"/>
          </w:tcPr>
          <w:p w14:paraId="21416AB9" w14:textId="4258AFD4" w:rsidR="007968CC" w:rsidRPr="00311546" w:rsidRDefault="007968CC" w:rsidP="007968CC">
            <w:pPr>
              <w:ind w:left="737"/>
              <w:jc w:val="both"/>
              <w:rPr>
                <w:rFonts w:ascii="Arial" w:hAnsi="Arial" w:cs="Arial"/>
                <w:iCs/>
                <w:sz w:val="18"/>
                <w:szCs w:val="18"/>
              </w:rPr>
            </w:pPr>
            <w:r w:rsidRPr="00311546">
              <w:rPr>
                <w:rFonts w:ascii="Arial" w:hAnsi="Arial" w:cs="Arial"/>
                <w:i/>
                <w:noProof/>
                <w:sz w:val="18"/>
                <w:szCs w:val="18"/>
              </w:rPr>
              <mc:AlternateContent>
                <mc:Choice Requires="wps">
                  <w:drawing>
                    <wp:anchor distT="0" distB="0" distL="114300" distR="114300" simplePos="0" relativeHeight="251824128" behindDoc="0" locked="0" layoutInCell="1" allowOverlap="1" wp14:anchorId="545F481A" wp14:editId="311EA584">
                      <wp:simplePos x="0" y="0"/>
                      <wp:positionH relativeFrom="column">
                        <wp:posOffset>8890</wp:posOffset>
                      </wp:positionH>
                      <wp:positionV relativeFrom="paragraph">
                        <wp:posOffset>44450</wp:posOffset>
                      </wp:positionV>
                      <wp:extent cx="179705" cy="179705"/>
                      <wp:effectExtent l="8255" t="13335" r="12065" b="6985"/>
                      <wp:wrapNone/>
                      <wp:docPr id="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77DA" id="Rectangle 138" o:spid="_x0000_s1026" style="position:absolute;margin-left:.7pt;margin-top:3.5pt;width:14.15pt;height:14.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aUGQIAACIEAAAOAAAAZHJzL2Uyb0RvYy54bWysU9uO0zAQfUfiHyy/0yR7baOmq1WXRUgL&#10;rFj4ANdxGgvbY8Zu0/L1jJ22FHhD+MGascdnzpwZz+921rCtwqDBNbyalJwpJ6HVbt3wr18e30w5&#10;C1G4VhhwquF7Ffjd4vWr+eBrdQE9mFYhIxAX6sE3vI/R10URZK+sCBPwytFlB2hFJBfXRYtiIHRr&#10;iouyvCkGwNYjSBUCnT6Ml3yR8btOyfip64KKzDScuMW8Y95XaS8Wc1GvUfheywMN8Q8srNCOkp6g&#10;HkQUbIP6LyirJUKALk4k2AK6TkuVa6BqqvKPal564VWuhcQJ/iRT+H+w8uP2GZluGz7jzAlLLfpM&#10;ogm3NopVl9Mk0OBDTXEv/hlTicE/gfwWmINlT3HqHhGGXomWaFUpvvjtQXICPWWr4QO0hC82EbJW&#10;uw5tAiQV2C63ZH9qidpFJumwup3dltecSbo62CmDqI+PPYb4ToFlyWg4EvkMLrZPIY6hx5CUy8Gj&#10;NobORW0cGxp+c3ld5gcBjG7TZa4R16ulQbYVaW7yypVR9edhVkeaXqNtw6enIFEnMd66NmeJQpvR&#10;JtLGJXCV5/JA7yjPKPMK2j1JhTAOKn0sMnrAH5wNNKQND983AhVn5r0juWfV1VWa6nMHz53VuSOc&#10;JKiGR85GcxnHn7DxqNc9ZaqyEg7uqUWdzvIlfiOrQ2NpEHMDDp8mTfq5n6N+fe3FTwAAAP//AwBQ&#10;SwMEFAAGAAgAAAAhADwJ+B/ZAAAABQEAAA8AAABkcnMvZG93bnJldi54bWxMj8FOwzAQRO9I/IO1&#10;SNyoQ1soDXEqVIkLEhI1fMAmdpOIeB1stzF/z3KC42hGM2+qXXajONsQB08KbhcFCEutNwN1Cj7e&#10;n28eQMSEZHD0ZBV82wi7+vKiwtL4mQ72rFMnuIRiiQr6lKZSytj21mFc+MkSe0cfHCaWoZMm4Mzl&#10;bpTLoriXDgfihR4nu+9t+6lPTsGrHLrGv2jUuF/n/KXnKfg3pa6v8tMjiGRz+gvDLz6jQ81MjT+R&#10;iWJkveaggg0fYne53YBoFKzuViDrSv6nr38AAAD//wMAUEsBAi0AFAAGAAgAAAAhALaDOJL+AAAA&#10;4QEAABMAAAAAAAAAAAAAAAAAAAAAAFtDb250ZW50X1R5cGVzXS54bWxQSwECLQAUAAYACAAAACEA&#10;OP0h/9YAAACUAQAACwAAAAAAAAAAAAAAAAAvAQAAX3JlbHMvLnJlbHNQSwECLQAUAAYACAAAACEA&#10;J9sWlBkCAAAiBAAADgAAAAAAAAAAAAAAAAAuAgAAZHJzL2Uyb0RvYy54bWxQSwECLQAUAAYACAAA&#10;ACEAPAn4H9kAAAAFAQAADwAAAAAAAAAAAAAAAABzBAAAZHJzL2Rvd25yZXYueG1sUEsFBgAAAAAE&#10;AAQA8wAAAHkFAAAAAA==&#10;" filled="f" fillcolor="#9bc1ff" strokeweight=".5pt">
                      <v:fill color2="#3f80cd" focus="100%" type="gradient">
                        <o:fill v:ext="view" type="gradientUnscaled"/>
                      </v:fill>
                      <v:shadow opacity="22938f" offset="0"/>
                      <v:textbox inset=",7.2pt,,7.2pt"/>
                    </v:rect>
                  </w:pict>
                </mc:Fallback>
              </mc:AlternateContent>
            </w:r>
            <w:r w:rsidRPr="00311546">
              <w:rPr>
                <w:rFonts w:ascii="Arial" w:hAnsi="Arial" w:cs="Arial"/>
                <w:iCs/>
                <w:sz w:val="18"/>
                <w:szCs w:val="18"/>
              </w:rPr>
              <w:t xml:space="preserve">I am applying for a temporary protection order before the respondent has been served with a copy of the application and have not been able to have my statutory declaration witnessed as required under the </w:t>
            </w:r>
            <w:r w:rsidRPr="00311546">
              <w:rPr>
                <w:rFonts w:ascii="Arial" w:hAnsi="Arial" w:cs="Arial"/>
                <w:i/>
                <w:sz w:val="18"/>
                <w:szCs w:val="18"/>
              </w:rPr>
              <w:t xml:space="preserve">Oaths Act 1867 </w:t>
            </w:r>
            <w:r w:rsidRPr="00311546">
              <w:rPr>
                <w:rFonts w:ascii="Arial" w:hAnsi="Arial" w:cs="Arial"/>
                <w:iCs/>
                <w:sz w:val="18"/>
                <w:szCs w:val="18"/>
              </w:rPr>
              <w:t>due to the urgency of the application. I am submitting an unverified application and am aware that my application will need to be verified before the application can be decided</w:t>
            </w:r>
            <w:r w:rsidR="00F407E6" w:rsidRPr="00311546">
              <w:rPr>
                <w:rFonts w:ascii="Arial" w:hAnsi="Arial" w:cs="Arial"/>
                <w:iCs/>
                <w:sz w:val="18"/>
                <w:szCs w:val="18"/>
              </w:rPr>
              <w:t xml:space="preserve">.  </w:t>
            </w:r>
            <w:r w:rsidR="00F407E6" w:rsidRPr="00311546">
              <w:rPr>
                <w:rFonts w:ascii="Arial" w:hAnsi="Arial" w:cs="Arial"/>
                <w:i/>
                <w:sz w:val="18"/>
                <w:szCs w:val="18"/>
              </w:rPr>
              <w:t>(This option is not available if you are the respondent to the protection order)</w:t>
            </w:r>
            <w:r w:rsidRPr="00311546">
              <w:rPr>
                <w:rFonts w:ascii="Arial" w:hAnsi="Arial" w:cs="Arial"/>
                <w:iCs/>
                <w:sz w:val="18"/>
                <w:szCs w:val="18"/>
              </w:rPr>
              <w:t>.</w:t>
            </w:r>
          </w:p>
        </w:tc>
      </w:tr>
      <w:tr w:rsidR="007968CC" w:rsidRPr="00DC4636" w14:paraId="65507DEA" w14:textId="77777777" w:rsidTr="00F06CFF">
        <w:trPr>
          <w:trHeight w:val="661"/>
        </w:trPr>
        <w:tc>
          <w:tcPr>
            <w:tcW w:w="10598" w:type="dxa"/>
            <w:gridSpan w:val="2"/>
          </w:tcPr>
          <w:p w14:paraId="7AAD4C2E" w14:textId="77777777" w:rsidR="007968CC" w:rsidRPr="00311546" w:rsidRDefault="007968CC" w:rsidP="007968CC">
            <w:pPr>
              <w:jc w:val="both"/>
              <w:rPr>
                <w:rFonts w:ascii="Arial" w:hAnsi="Arial" w:cs="Arial"/>
                <w:iCs/>
                <w:sz w:val="18"/>
                <w:szCs w:val="18"/>
              </w:rPr>
            </w:pPr>
          </w:p>
        </w:tc>
      </w:tr>
      <w:tr w:rsidR="007968CC" w14:paraId="10649A0B" w14:textId="77777777" w:rsidTr="00F06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598" w:type="dxa"/>
            <w:gridSpan w:val="2"/>
            <w:tcBorders>
              <w:top w:val="single" w:sz="4" w:space="0" w:color="auto"/>
              <w:left w:val="single" w:sz="4" w:space="0" w:color="auto"/>
              <w:bottom w:val="single" w:sz="4" w:space="0" w:color="auto"/>
              <w:right w:val="single" w:sz="4" w:space="0" w:color="auto"/>
            </w:tcBorders>
            <w:shd w:val="clear" w:color="auto" w:fill="A6A6A6"/>
          </w:tcPr>
          <w:p w14:paraId="4635A606" w14:textId="77777777" w:rsidR="007968CC" w:rsidRPr="0073265D" w:rsidRDefault="007968CC" w:rsidP="007968CC">
            <w:pPr>
              <w:spacing w:before="120" w:after="120"/>
              <w:rPr>
                <w:rFonts w:ascii="Arial" w:hAnsi="Arial" w:cs="Arial"/>
                <w:b/>
                <w:sz w:val="18"/>
                <w:szCs w:val="18"/>
              </w:rPr>
            </w:pPr>
            <w:r w:rsidRPr="0073265D">
              <w:rPr>
                <w:rFonts w:ascii="Arial" w:hAnsi="Arial" w:cs="Arial"/>
                <w:b/>
                <w:sz w:val="18"/>
                <w:szCs w:val="18"/>
              </w:rPr>
              <w:t>Queensland Police Service Applicant</w:t>
            </w:r>
          </w:p>
          <w:p w14:paraId="132F15D0" w14:textId="77777777" w:rsidR="007968CC" w:rsidRPr="0073265D" w:rsidRDefault="007968CC" w:rsidP="007968CC">
            <w:pPr>
              <w:spacing w:before="120" w:after="120"/>
              <w:rPr>
                <w:rFonts w:ascii="Arial" w:hAnsi="Arial" w:cs="Arial"/>
                <w:b/>
                <w:i/>
                <w:sz w:val="18"/>
                <w:szCs w:val="18"/>
              </w:rPr>
            </w:pPr>
            <w:r w:rsidRPr="0073265D">
              <w:rPr>
                <w:rFonts w:ascii="Arial" w:hAnsi="Arial" w:cs="Arial"/>
                <w:b/>
                <w:i/>
                <w:sz w:val="18"/>
                <w:szCs w:val="18"/>
              </w:rPr>
              <w:t xml:space="preserve">The applicant, if a member of the </w:t>
            </w:r>
            <w:smartTag w:uri="urn:schemas-microsoft-com:office:smarttags" w:element="place">
              <w:smartTag w:uri="urn:schemas-microsoft-com:office:smarttags" w:element="State">
                <w:r w:rsidRPr="0073265D">
                  <w:rPr>
                    <w:rFonts w:ascii="Arial" w:hAnsi="Arial" w:cs="Arial"/>
                    <w:b/>
                    <w:i/>
                    <w:sz w:val="18"/>
                    <w:szCs w:val="18"/>
                  </w:rPr>
                  <w:t>Queensland</w:t>
                </w:r>
              </w:smartTag>
            </w:smartTag>
            <w:r w:rsidRPr="0073265D">
              <w:rPr>
                <w:rFonts w:ascii="Arial" w:hAnsi="Arial" w:cs="Arial"/>
                <w:b/>
                <w:i/>
                <w:sz w:val="18"/>
                <w:szCs w:val="18"/>
              </w:rPr>
              <w:t xml:space="preserve"> Police Service, must sign this application and provide the details below:</w:t>
            </w:r>
          </w:p>
        </w:tc>
      </w:tr>
      <w:tr w:rsidR="007968CC" w14:paraId="24DA4228" w14:textId="77777777" w:rsidTr="00F06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83" w:type="dxa"/>
            <w:tcBorders>
              <w:top w:val="nil"/>
              <w:left w:val="single" w:sz="4" w:space="0" w:color="auto"/>
              <w:bottom w:val="nil"/>
              <w:right w:val="nil"/>
            </w:tcBorders>
          </w:tcPr>
          <w:p w14:paraId="7E76446D" w14:textId="77777777" w:rsidR="007968CC" w:rsidRPr="0073265D" w:rsidRDefault="007968CC" w:rsidP="007968CC">
            <w:pPr>
              <w:pStyle w:val="PlainText"/>
              <w:spacing w:before="120" w:after="120"/>
              <w:rPr>
                <w:rFonts w:ascii="Arial" w:hAnsi="Arial" w:cs="Arial"/>
                <w:sz w:val="18"/>
                <w:szCs w:val="18"/>
              </w:rPr>
            </w:pPr>
            <w:r w:rsidRPr="0073265D">
              <w:rPr>
                <w:rFonts w:ascii="Arial" w:hAnsi="Arial" w:cs="Arial"/>
                <w:sz w:val="18"/>
                <w:szCs w:val="18"/>
              </w:rPr>
              <w:t>Full Name and Rank:</w:t>
            </w:r>
          </w:p>
        </w:tc>
        <w:tc>
          <w:tcPr>
            <w:tcW w:w="8715" w:type="dxa"/>
            <w:tcBorders>
              <w:top w:val="nil"/>
              <w:left w:val="nil"/>
              <w:bottom w:val="nil"/>
              <w:right w:val="single" w:sz="4" w:space="0" w:color="auto"/>
            </w:tcBorders>
          </w:tcPr>
          <w:p w14:paraId="1A2BFECA" w14:textId="77777777" w:rsidR="007968CC" w:rsidRPr="0073265D" w:rsidRDefault="007968CC" w:rsidP="007968CC">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16960" behindDoc="0" locked="0" layoutInCell="1" allowOverlap="1" wp14:anchorId="3F24E329" wp14:editId="052B78A9">
                      <wp:simplePos x="0" y="0"/>
                      <wp:positionH relativeFrom="column">
                        <wp:posOffset>-11430</wp:posOffset>
                      </wp:positionH>
                      <wp:positionV relativeFrom="paragraph">
                        <wp:posOffset>41275</wp:posOffset>
                      </wp:positionV>
                      <wp:extent cx="4265295" cy="198120"/>
                      <wp:effectExtent l="0" t="0" r="20955" b="11430"/>
                      <wp:wrapNone/>
                      <wp:docPr id="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088D" id="Rectangle 120" o:spid="_x0000_s1026" style="position:absolute;margin-left:-.9pt;margin-top:3.25pt;width:335.85pt;height:1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rKHAIAACMEAAAOAAAAZHJzL2Uyb0RvYy54bWysU9uO0zAQfUfiHyy/0zSlLW3UdLXqsghp&#10;gRULH+A6TmNhe8zYbVq+fsfuZQu8IfJgeeLx8ZkzZxY3e2vYTmHQ4GpeDoacKSeh0W5T8+/f7t/M&#10;OAtRuEYYcKrmBxX4zfL1q0XvKzWCDkyjkBGIC1Xva97F6KuiCLJTVoQBeOXosAW0IlKIm6JB0RO6&#10;NcVoOJwWPWDjEaQKgf7eHQ/5MuO3rZLxS9sGFZmpOXGLecW8rtNaLBei2qDwnZYnGuIfWFihHT16&#10;gboTUbAt6r+grJYIAdo4kGALaFstVa6BqimHf1Tz1Amvci0kTvAXmcL/g5Wfd4/IdFPzd5w5YalF&#10;X0k04TZGsXKUBep9qCjvyT9iKjH4B5A/AnOw6ihP3SJC3ynREK0yCVr8diEFga6ydf8JGsIX2whZ&#10;q32LNgGSCmyfW3K4tETtI5P0czyaTkbzCWeSzsr57ESpENX5tscQPyiwLG1qjsQ+o4vdQ4iJjajO&#10;KekxB/famNx241hf8+nbyTBfCGB0kw5zkbhZrwyynUjGyV8ujcq/TrM6kn2NtjWfXZJEldR475r8&#10;ShTaHPfExLgErrIxT/TO+iTLhmoNzYG0Qjg6lSaLNh3gL856cmnNw8+tQMWZ+ehI73k5HidbXwd4&#10;HayvA+EkQdU8cnbcruJxFLYe9aajl8qshINb6lGrs3wvrE6dJSdmVU9Tk6x+Heesl9lePgMAAP//&#10;AwBQSwMEFAAGAAgAAAAhAGVZV+LbAAAABwEAAA8AAABkcnMvZG93bnJldi54bWxMzk1OwzAQBeA9&#10;EnewBold65SflIZMKlSJDRISGA4wiYckIraD7Tbm9pgVLEdv9N5X75OZxIl9GJ1F2KwLEGw7p0fb&#10;I7y/Pa7uQIRIVtPkLCN8c4B9c35WU6XdYl/5pGIvcokNFSEMMc6VlKEb2FBYu5ltzj6cNxTz6Xup&#10;PS253EzyqihKaWi0eWGgmQ8Dd5/qaBCe5di37kmRosNNSl9qmb17Qby8SA/3ICKn+PcMv/xMhyab&#10;Wne0OogJYbXJ8ohQ3oLIcVnudiBahOvtFmRTy//+5gcAAP//AwBQSwECLQAUAAYACAAAACEAtoM4&#10;kv4AAADhAQAAEwAAAAAAAAAAAAAAAAAAAAAAW0NvbnRlbnRfVHlwZXNdLnhtbFBLAQItABQABgAI&#10;AAAAIQA4/SH/1gAAAJQBAAALAAAAAAAAAAAAAAAAAC8BAABfcmVscy8ucmVsc1BLAQItABQABgAI&#10;AAAAIQAFsRrKHAIAACMEAAAOAAAAAAAAAAAAAAAAAC4CAABkcnMvZTJvRG9jLnhtbFBLAQItABQA&#10;BgAIAAAAIQBlWVfi2wAAAAcBAAAPAAAAAAAAAAAAAAAAAHYEAABkcnMvZG93bnJldi54bWxQSwUG&#10;AAAAAAQABADzAAAAfgUAAAAA&#10;" filled="f" fillcolor="#9bc1ff" strokeweight=".5pt">
                      <v:fill color2="#3f80cd" focus="100%" type="gradient">
                        <o:fill v:ext="view" type="gradientUnscaled"/>
                      </v:fill>
                      <v:shadow opacity="22938f" offset="0"/>
                      <v:textbox inset=",7.2pt,,7.2pt"/>
                    </v:rect>
                  </w:pict>
                </mc:Fallback>
              </mc:AlternateContent>
            </w:r>
          </w:p>
        </w:tc>
      </w:tr>
      <w:tr w:rsidR="007968CC" w14:paraId="3FFE1ED2" w14:textId="77777777" w:rsidTr="00F06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83" w:type="dxa"/>
            <w:tcBorders>
              <w:top w:val="nil"/>
              <w:left w:val="single" w:sz="4" w:space="0" w:color="auto"/>
              <w:bottom w:val="nil"/>
              <w:right w:val="nil"/>
            </w:tcBorders>
          </w:tcPr>
          <w:p w14:paraId="6428C9E7" w14:textId="77777777" w:rsidR="007968CC" w:rsidRPr="0073265D" w:rsidRDefault="007968CC" w:rsidP="007968CC">
            <w:pPr>
              <w:pStyle w:val="PlainText"/>
              <w:spacing w:before="120" w:after="120"/>
              <w:rPr>
                <w:rFonts w:ascii="Arial" w:hAnsi="Arial" w:cs="Arial"/>
                <w:sz w:val="18"/>
                <w:szCs w:val="18"/>
              </w:rPr>
            </w:pPr>
            <w:r w:rsidRPr="0073265D">
              <w:rPr>
                <w:rFonts w:ascii="Arial" w:hAnsi="Arial" w:cs="Arial"/>
                <w:sz w:val="18"/>
                <w:szCs w:val="18"/>
              </w:rPr>
              <w:t>Registration No:</w:t>
            </w:r>
          </w:p>
        </w:tc>
        <w:tc>
          <w:tcPr>
            <w:tcW w:w="8715" w:type="dxa"/>
            <w:tcBorders>
              <w:top w:val="nil"/>
              <w:left w:val="nil"/>
              <w:bottom w:val="nil"/>
              <w:right w:val="single" w:sz="4" w:space="0" w:color="auto"/>
            </w:tcBorders>
          </w:tcPr>
          <w:p w14:paraId="0BD686CD" w14:textId="77777777" w:rsidR="007968CC" w:rsidRPr="0073265D" w:rsidRDefault="007968CC" w:rsidP="007968CC">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17984" behindDoc="0" locked="0" layoutInCell="1" allowOverlap="1" wp14:anchorId="6FC099EC" wp14:editId="4ADDEB38">
                      <wp:simplePos x="0" y="0"/>
                      <wp:positionH relativeFrom="column">
                        <wp:posOffset>-4445</wp:posOffset>
                      </wp:positionH>
                      <wp:positionV relativeFrom="paragraph">
                        <wp:posOffset>46990</wp:posOffset>
                      </wp:positionV>
                      <wp:extent cx="4265295" cy="198120"/>
                      <wp:effectExtent l="0" t="0" r="20955" b="1143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21343" id="Rectangle 121" o:spid="_x0000_s1026" style="position:absolute;margin-left:-.35pt;margin-top:3.7pt;width:335.85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ViHQIAACMEAAAOAAAAZHJzL2Uyb0RvYy54bWysU1GP0zAMfkfiP0R5Z13LNt2qdafTjkNI&#10;B5w4+AFZmrYRaRycbN349TjpNnbwhuhDZNf2l8+fndXtoTdsr9BrsBXPJ1POlJVQa9tW/NvXhzc3&#10;nPkgbC0MWFXxo/L8dv361WpwpSqgA1MrZARifTm4inchuDLLvOxUL/wEnLIUbAB7EcjFNqtRDITe&#10;m6yYThfZAFg7BKm8p7/3Y5CvE37TKBk+N41XgZmKE7eQTkznNp7ZeiXKFoXrtDzREP/Aohfa0qUX&#10;qHsRBNuh/guq1xLBQxMmEvoMmkZLlXqgbvLpH908d8Kp1AuJ491FJv//YOWn/RMyXVd8wZkVPY3o&#10;C4kmbGsUy4s8CjQ4X1Les3vC2KJ3jyC/e2Zh01GeukOEoVOiJlopP3tREB1PpWw7fISa8MUuQNLq&#10;0GAfAUkFdkgjOV5Gog6BSfo5KxbzYjnnTFIsX97kRZpZJspztUMf3ivoWTQqjsQ+oYv9ow/EnlLP&#10;KfEyCw/amDR2Y9lAfb+dT1OBB6PrGExNYrvdGGR7ERcnfVEKAnuR1utA62t0X/GbS5IooxrvbJ1u&#10;CUKb0aZiYyO4Sot5onfWZ9R5C/WRtEIYN5VeFhkd4E/OBtrSivsfO4GKM/PBkt7LfDaLa33t4LWz&#10;vXaElQRV8cDZaG7C+BR2DnXb0U15UsLCHc2o0Um+yG9kRe1HhzYxCXF6NXHVr/2U9fttr38BAAD/&#10;/wMAUEsDBBQABgAIAAAAIQBMCbh32wAAAAYBAAAPAAAAZHJzL2Rvd25yZXYueG1sTI/BTsMwEETv&#10;SPyDtUjcWqdQJVWaTYUqcUFCApcP2MQmiRrbwXab8PcsJziOZjTzpjosdhRXE+LgHcJmnYEwrvV6&#10;cB3Cx+l5tQMREzlNo3cG4dtEONS3NxWV2s/u3VxV6gSXuFgSQp/SVEoZ295Yims/Gcfepw+WEsvQ&#10;SR1o5nI7yocsy6WlwfFCT5M59qY9q4tFeJVD1/gXRYqO22X5UvMU/Bvi/d3ytAeRzJL+wvCLz+hQ&#10;M1PjL05HMSKsCg4iFFsQ7ObFhp81CI+7HGRdyf/49Q8AAAD//wMAUEsBAi0AFAAGAAgAAAAhALaD&#10;OJL+AAAA4QEAABMAAAAAAAAAAAAAAAAAAAAAAFtDb250ZW50X1R5cGVzXS54bWxQSwECLQAUAAYA&#10;CAAAACEAOP0h/9YAAACUAQAACwAAAAAAAAAAAAAAAAAvAQAAX3JlbHMvLnJlbHNQSwECLQAUAAYA&#10;CAAAACEAk0a1Yh0CAAAjBAAADgAAAAAAAAAAAAAAAAAuAgAAZHJzL2Uyb0RvYy54bWxQSwECLQAU&#10;AAYACAAAACEATAm4d9sAAAAGAQAADwAAAAAAAAAAAAAAAAB3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tc>
      </w:tr>
      <w:tr w:rsidR="007968CC" w14:paraId="3812F287" w14:textId="77777777" w:rsidTr="00F06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83" w:type="dxa"/>
            <w:tcBorders>
              <w:top w:val="nil"/>
              <w:left w:val="single" w:sz="4" w:space="0" w:color="auto"/>
              <w:bottom w:val="nil"/>
              <w:right w:val="nil"/>
            </w:tcBorders>
          </w:tcPr>
          <w:p w14:paraId="12F1288C" w14:textId="77777777" w:rsidR="007968CC" w:rsidRPr="0073265D" w:rsidRDefault="007968CC" w:rsidP="007968CC">
            <w:pPr>
              <w:pStyle w:val="PlainText"/>
              <w:spacing w:before="120" w:after="120"/>
              <w:rPr>
                <w:rFonts w:ascii="Arial" w:hAnsi="Arial" w:cs="Arial"/>
                <w:sz w:val="18"/>
                <w:szCs w:val="18"/>
              </w:rPr>
            </w:pPr>
            <w:r w:rsidRPr="0073265D">
              <w:rPr>
                <w:rFonts w:ascii="Arial" w:hAnsi="Arial" w:cs="Arial"/>
                <w:sz w:val="18"/>
                <w:szCs w:val="18"/>
              </w:rPr>
              <w:t>Signature:</w:t>
            </w:r>
          </w:p>
        </w:tc>
        <w:tc>
          <w:tcPr>
            <w:tcW w:w="8715" w:type="dxa"/>
            <w:tcBorders>
              <w:top w:val="nil"/>
              <w:left w:val="nil"/>
              <w:bottom w:val="nil"/>
              <w:right w:val="single" w:sz="4" w:space="0" w:color="auto"/>
            </w:tcBorders>
          </w:tcPr>
          <w:p w14:paraId="48AD368F" w14:textId="77777777" w:rsidR="007968CC" w:rsidRPr="0073265D" w:rsidRDefault="007968CC" w:rsidP="007968CC">
            <w:pPr>
              <w:pStyle w:val="PlainText"/>
              <w:rPr>
                <w:rFonts w:ascii="Arial" w:hAnsi="Arial" w:cs="Arial"/>
                <w:sz w:val="18"/>
                <w:szCs w:val="18"/>
              </w:rPr>
            </w:pPr>
            <w:r>
              <w:rPr>
                <w:rFonts w:ascii="Arial" w:hAnsi="Arial" w:cs="Arial"/>
                <w:noProof/>
                <w:spacing w:val="-2"/>
                <w:sz w:val="18"/>
                <w:szCs w:val="18"/>
              </w:rPr>
              <mc:AlternateContent>
                <mc:Choice Requires="wps">
                  <w:drawing>
                    <wp:anchor distT="0" distB="0" distL="114300" distR="114300" simplePos="0" relativeHeight="251815936" behindDoc="0" locked="0" layoutInCell="1" allowOverlap="1" wp14:anchorId="3E95A02E" wp14:editId="0D2EE094">
                      <wp:simplePos x="0" y="0"/>
                      <wp:positionH relativeFrom="column">
                        <wp:posOffset>-11430</wp:posOffset>
                      </wp:positionH>
                      <wp:positionV relativeFrom="paragraph">
                        <wp:posOffset>38735</wp:posOffset>
                      </wp:positionV>
                      <wp:extent cx="4265295" cy="198120"/>
                      <wp:effectExtent l="0" t="0" r="20955" b="11430"/>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9C39" id="Rectangle 119" o:spid="_x0000_s1026" style="position:absolute;margin-left:-.9pt;margin-top:3.05pt;width:335.85pt;height:15.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ATHQIAACMEAAAOAAAAZHJzL2Uyb0RvYy54bWysU1GP0zAMfkfiP0R5Z13HNt2qdafTjkNI&#10;B3fi4AdkabpGJHFwsnXj1+Ok2xjwhuhDZNfOl8+f7eXtwRq2Vxg0uJqXozFnyklotNvW/OuXhzc3&#10;nIUoXCMMOFXzowr8dvX61bL3lZpAB6ZRyAjEhar3Ne9i9FVRBNkpK8IIvHIUbAGtiOTitmhQ9IRu&#10;TTEZj+dFD9h4BKlCoL/3Q5CvMn7bKhmf2jaoyEzNiVvMJ+Zzk85itRTVFoXvtDzREP/Awgrt6NEL&#10;1L2Igu1Q/wVltUQI0MaRBFtA22qpcg1UTTn+o5qXTniVayFxgr/IFP4frPy0f0amm5pTo5yw1KLP&#10;JJpwW6NYWS6SQL0PFeW9+GdMJQb/CPJbYA7WHeWpO0ToOyUaolWm/OK3C8kJdJVt+o/QEL7YRcha&#10;HVq0CZBUYIfckuOlJeoQmaSf08l8NlnMOJMUKxc35ST3rBDV+bbHEN8rsCwZNUdin9HF/jHExEZU&#10;55T0mIMHbUxuu3Gsr/n87WycLwQwuknBXCRuN2uDbC/S4OQvl0blX6dZHWl8jbak3yVJVEmNd67J&#10;r0ShzWATE+MSuMqDeaJ31mfQeQPNkbRCGCaVNouMDvAHZz1Nac3D951AxZn54EjvRTmdprG+dvDa&#10;2Vw7wkmCqnnkbDDXcViFnUe97eilMivh4I561OosX+I3sDp1liYxq3ramjTq137O+rXbq58AAAD/&#10;/wMAUEsDBBQABgAIAAAAIQAQDG8z2wAAAAcBAAAPAAAAZHJzL2Rvd25yZXYueG1sTM5BTsMwEAXQ&#10;PRJ3sAaJXeuEokDTTCpUiQ0SErgcYBIPSdTYDrHbmNtjVrAc/dH/r9pHM4oLz35wFiFfZyDYtk4P&#10;tkP4OD6vHkH4QFbT6CwjfLOHfX19VVGp3WLf+aJCJ1KJ9SUh9CFMpZS+7dmQX7uJbco+3WwopHPu&#10;pJ5pSeVmlHdZVkhDg00LPU186Lk9qbNBeJVD17gXRYoO9zF+qWWa3Rvi7U182oEIHMPfM/zyEx3q&#10;ZGrc2WovRoRVnuQBochBpLgotlsQDcLmYQOyruR/f/0DAAD//wMAUEsBAi0AFAAGAAgAAAAhALaD&#10;OJL+AAAA4QEAABMAAAAAAAAAAAAAAAAAAAAAAFtDb250ZW50X1R5cGVzXS54bWxQSwECLQAUAAYA&#10;CAAAACEAOP0h/9YAAACUAQAACwAAAAAAAAAAAAAAAAAvAQAAX3JlbHMvLnJlbHNQSwECLQAUAAYA&#10;CAAAACEAM6QwEx0CAAAjBAAADgAAAAAAAAAAAAAAAAAuAgAAZHJzL2Uyb0RvYy54bWxQSwECLQAU&#10;AAYACAAAACEAEAxvM9sAAAAHAQAADwAAAAAAAAAAAAAAAAB3BAAAZHJzL2Rvd25yZXYueG1sUEsF&#10;BgAAAAAEAAQA8wAAAH8FAAAAAA==&#10;" filled="f" fillcolor="#9bc1ff" strokeweight=".5pt">
                      <v:fill color2="#3f80cd" focus="100%" type="gradient">
                        <o:fill v:ext="view" type="gradientUnscaled"/>
                      </v:fill>
                      <v:shadow opacity="22938f" offset="0"/>
                      <v:textbox inset=",7.2pt,,7.2pt"/>
                    </v:rect>
                  </w:pict>
                </mc:Fallback>
              </mc:AlternateContent>
            </w:r>
          </w:p>
        </w:tc>
      </w:tr>
      <w:tr w:rsidR="007968CC" w14:paraId="403CCB04" w14:textId="77777777" w:rsidTr="00F06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83" w:type="dxa"/>
            <w:tcBorders>
              <w:top w:val="nil"/>
              <w:left w:val="single" w:sz="4" w:space="0" w:color="auto"/>
              <w:bottom w:val="single" w:sz="4" w:space="0" w:color="auto"/>
              <w:right w:val="nil"/>
            </w:tcBorders>
          </w:tcPr>
          <w:p w14:paraId="49EEF212" w14:textId="77777777" w:rsidR="007968CC" w:rsidRPr="0073265D" w:rsidRDefault="007968CC" w:rsidP="007968CC">
            <w:pPr>
              <w:pStyle w:val="PlainText"/>
              <w:spacing w:before="120" w:after="120"/>
              <w:rPr>
                <w:rFonts w:ascii="Arial" w:hAnsi="Arial" w:cs="Arial"/>
                <w:sz w:val="18"/>
                <w:szCs w:val="18"/>
              </w:rPr>
            </w:pPr>
            <w:r w:rsidRPr="0073265D">
              <w:rPr>
                <w:rFonts w:ascii="Arial" w:hAnsi="Arial" w:cs="Arial"/>
                <w:sz w:val="18"/>
                <w:szCs w:val="18"/>
              </w:rPr>
              <w:t xml:space="preserve">Date: </w:t>
            </w:r>
          </w:p>
        </w:tc>
        <w:tc>
          <w:tcPr>
            <w:tcW w:w="8715" w:type="dxa"/>
            <w:tcBorders>
              <w:top w:val="nil"/>
              <w:left w:val="nil"/>
              <w:bottom w:val="single" w:sz="4" w:space="0" w:color="auto"/>
              <w:right w:val="single" w:sz="4" w:space="0" w:color="auto"/>
            </w:tcBorders>
          </w:tcPr>
          <w:p w14:paraId="6EC96BE3" w14:textId="77777777" w:rsidR="007968CC" w:rsidRPr="0073265D" w:rsidRDefault="007968CC" w:rsidP="007968CC">
            <w:pPr>
              <w:pStyle w:val="Plain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19008" behindDoc="0" locked="0" layoutInCell="1" allowOverlap="1" wp14:anchorId="5A6A3567" wp14:editId="378F8DA1">
                      <wp:simplePos x="0" y="0"/>
                      <wp:positionH relativeFrom="column">
                        <wp:posOffset>1905</wp:posOffset>
                      </wp:positionH>
                      <wp:positionV relativeFrom="paragraph">
                        <wp:posOffset>38100</wp:posOffset>
                      </wp:positionV>
                      <wp:extent cx="4265295" cy="198120"/>
                      <wp:effectExtent l="0" t="0" r="20955"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6465" id="Rectangle 122" o:spid="_x0000_s1026" style="position:absolute;margin-left:.15pt;margin-top:3pt;width:335.85pt;height:1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RAHQ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is+58yKnlr0&#10;mUQTtjWK5UURBRqcLynvxT1jLNG7R5DfPLOw6ShP3SHC0ClRE6085me/XYiOp6tsO3yEmvDFLkDS&#10;6tBgHwFJBXZILTleWqIOgUn6OSsW82JJ3CTF8uVNXqSeZaI833bow3sFPYtGxZHYJ3Sxf/QhshHl&#10;OSU+ZuFBG5PabiwbKr54O5+mCx6MrmMwFYntdmOQ7UUcnPSl0qj867ReBxpfo/uK31ySRBnVeGfr&#10;9EoQ2ow2MTE2gqs0mCd6Z31GnbdQH0krhHFSabPI6AB/cDbQlFbcf98JVJyZD5b0XuazWRzrawev&#10;ne21I6wkqIoHzkZzE8ZV2DnUbUcv5UkJC3fUo0Yn+SK/kdWpszSJSdXT1sRRv/ZT1q/dXv8EAAD/&#10;/wMAUEsDBBQABgAIAAAAIQC0tcuo2AAAAAUBAAAPAAAAZHJzL2Rvd25yZXYueG1sTI9BS8QwEIXv&#10;gv8hjODNTa3SlW7TRRa8CIJGf8C0iW3ZZlKT7Db+e8eT3mbmPd58r9lnN4uzDXHypOB2U4Cw1Hsz&#10;0aDg4/3p5gFETEgGZ09WwbeNsG8vLxqsjV/pzZ51GgSHUKxRwZjSUksZ+9E6jBu/WGLt0weHidcw&#10;SBNw5XA3y7IoKulwIv4w4mIPo+2P+uQUvMhp6PyzRo2H+5y/9LoE/6rU9VV+3IFINqc/M/ziMzq0&#10;zNT5E5koZgV37FNQcR8Wq23JQ8fXbQmybeR/+vYHAAD//wMAUEsBAi0AFAAGAAgAAAAhALaDOJL+&#10;AAAA4QEAABMAAAAAAAAAAAAAAAAAAAAAAFtDb250ZW50X1R5cGVzXS54bWxQSwECLQAUAAYACAAA&#10;ACEAOP0h/9YAAACUAQAACwAAAAAAAAAAAAAAAAAvAQAAX3JlbHMvLnJlbHNQSwECLQAUAAYACAAA&#10;ACEAaFg0QB0CAAAjBAAADgAAAAAAAAAAAAAAAAAuAgAAZHJzL2Uyb0RvYy54bWxQSwECLQAUAAYA&#10;CAAAACEAtLXLqNgAAAAFAQAADwAAAAAAAAAAAAAAAAB3BAAAZHJzL2Rvd25yZXYueG1sUEsFBgAA&#10;AAAEAAQA8wAAAHwFAAAAAA==&#10;" filled="f" fillcolor="#9bc1ff" strokeweight=".5pt">
                      <v:fill color2="#3f80cd" focus="100%" type="gradient">
                        <o:fill v:ext="view" type="gradientUnscaled"/>
                      </v:fill>
                      <v:shadow opacity="22938f" offset="0"/>
                      <v:textbox inset=",7.2pt,,7.2pt"/>
                    </v:rect>
                  </w:pict>
                </mc:Fallback>
              </mc:AlternateContent>
            </w:r>
          </w:p>
        </w:tc>
      </w:tr>
    </w:tbl>
    <w:p w14:paraId="7745337D" w14:textId="77777777" w:rsidR="007968CC" w:rsidRDefault="007968CC" w:rsidP="007968CC">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05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98"/>
      </w:tblGrid>
      <w:tr w:rsidR="007968CC" w:rsidRPr="00E32B07" w14:paraId="72A60729" w14:textId="77777777" w:rsidTr="00A66B58">
        <w:tc>
          <w:tcPr>
            <w:tcW w:w="10598" w:type="dxa"/>
            <w:tcBorders>
              <w:bottom w:val="single" w:sz="4" w:space="0" w:color="auto"/>
            </w:tcBorders>
            <w:shd w:val="clear" w:color="auto" w:fill="D9D9D9"/>
          </w:tcPr>
          <w:p w14:paraId="34D536DA" w14:textId="77777777" w:rsidR="007968CC" w:rsidRPr="00363DC1" w:rsidRDefault="007968CC" w:rsidP="007968CC">
            <w:pPr>
              <w:pStyle w:val="PlainText"/>
              <w:rPr>
                <w:rFonts w:ascii="Arial" w:hAnsi="Arial" w:cs="Arial"/>
                <w:b/>
                <w:sz w:val="22"/>
                <w:szCs w:val="22"/>
              </w:rPr>
            </w:pPr>
            <w:r w:rsidRPr="00363DC1">
              <w:rPr>
                <w:rFonts w:ascii="Arial" w:hAnsi="Arial" w:cs="Arial"/>
                <w:b/>
                <w:sz w:val="22"/>
                <w:szCs w:val="22"/>
              </w:rPr>
              <w:t>Notes to the respondent</w:t>
            </w:r>
          </w:p>
        </w:tc>
      </w:tr>
      <w:tr w:rsidR="007968CC" w:rsidRPr="00E32B07" w14:paraId="60572716" w14:textId="77777777" w:rsidTr="00A66B58">
        <w:trPr>
          <w:trHeight w:val="807"/>
        </w:trPr>
        <w:tc>
          <w:tcPr>
            <w:tcW w:w="10598" w:type="dxa"/>
            <w:tcBorders>
              <w:top w:val="single" w:sz="4" w:space="0" w:color="auto"/>
              <w:left w:val="single" w:sz="4" w:space="0" w:color="auto"/>
              <w:right w:val="single" w:sz="4" w:space="0" w:color="auto"/>
            </w:tcBorders>
            <w:vAlign w:val="center"/>
          </w:tcPr>
          <w:p w14:paraId="666D920C" w14:textId="77777777" w:rsidR="007968CC" w:rsidRPr="00363DC1" w:rsidRDefault="007968CC" w:rsidP="007968CC">
            <w:pPr>
              <w:pStyle w:val="PlainText"/>
              <w:rPr>
                <w:rFonts w:ascii="Arial" w:hAnsi="Arial" w:cs="Arial"/>
                <w:sz w:val="18"/>
                <w:szCs w:val="18"/>
              </w:rPr>
            </w:pPr>
            <w:r w:rsidRPr="00363DC1">
              <w:rPr>
                <w:rFonts w:ascii="Arial" w:hAnsi="Arial" w:cs="Arial"/>
                <w:sz w:val="18"/>
                <w:szCs w:val="18"/>
              </w:rPr>
              <w:t xml:space="preserve">If you do not appear in court a domestic violence order may be made in your absence. </w:t>
            </w:r>
          </w:p>
          <w:p w14:paraId="1488D4C4" w14:textId="77777777" w:rsidR="007968CC" w:rsidRPr="00363DC1" w:rsidRDefault="007968CC" w:rsidP="007968CC">
            <w:pPr>
              <w:pStyle w:val="PlainText"/>
              <w:rPr>
                <w:rFonts w:ascii="Arial" w:hAnsi="Arial" w:cs="Arial"/>
                <w:sz w:val="18"/>
                <w:szCs w:val="18"/>
              </w:rPr>
            </w:pPr>
            <w:r w:rsidRPr="00363DC1">
              <w:rPr>
                <w:rFonts w:ascii="Arial" w:hAnsi="Arial" w:cs="Arial"/>
                <w:sz w:val="18"/>
                <w:szCs w:val="18"/>
              </w:rPr>
              <w:t>The court may issue a warrant for you to be taken into custody by a police officer and brought before the court if the court believes that it is necessary for you to be heard.</w:t>
            </w:r>
          </w:p>
        </w:tc>
      </w:tr>
    </w:tbl>
    <w:p w14:paraId="0A836690" w14:textId="77777777" w:rsidR="007968CC" w:rsidRDefault="007968CC" w:rsidP="007968CC">
      <w:pPr>
        <w:tabs>
          <w:tab w:val="left" w:pos="900"/>
          <w:tab w:val="left" w:pos="1080"/>
          <w:tab w:val="left" w:pos="2340"/>
          <w:tab w:val="left" w:pos="5580"/>
          <w:tab w:val="left" w:pos="6120"/>
          <w:tab w:val="left" w:pos="6840"/>
          <w:tab w:val="left" w:pos="7740"/>
          <w:tab w:val="left" w:pos="8100"/>
          <w:tab w:val="left" w:pos="8820"/>
        </w:tabs>
        <w:spacing w:before="20" w:after="30"/>
        <w:ind w:right="340"/>
        <w:rPr>
          <w:rFonts w:ascii="Arial" w:hAnsi="Arial" w:cs="Arial"/>
          <w:color w:val="000000"/>
          <w:sz w:val="18"/>
          <w:szCs w:val="18"/>
        </w:rPr>
      </w:pPr>
    </w:p>
    <w:tbl>
      <w:tblPr>
        <w:tblW w:w="10598" w:type="dxa"/>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7968CC" w:rsidRPr="00E32B07" w14:paraId="6D4B3967" w14:textId="77777777" w:rsidTr="00545F5A">
        <w:trPr>
          <w:trHeight w:val="330"/>
        </w:trPr>
        <w:tc>
          <w:tcPr>
            <w:tcW w:w="10598" w:type="dxa"/>
            <w:gridSpan w:val="2"/>
            <w:tcBorders>
              <w:top w:val="single" w:sz="4" w:space="0" w:color="auto"/>
              <w:bottom w:val="single" w:sz="4" w:space="0" w:color="auto"/>
            </w:tcBorders>
            <w:shd w:val="clear" w:color="auto" w:fill="F3F3F3"/>
            <w:vAlign w:val="center"/>
          </w:tcPr>
          <w:p w14:paraId="6E02678B" w14:textId="77777777" w:rsidR="007968CC" w:rsidRPr="0073265D" w:rsidRDefault="007968CC" w:rsidP="007968CC">
            <w:pPr>
              <w:pStyle w:val="PlainText"/>
              <w:rPr>
                <w:rFonts w:ascii="Arial" w:hAnsi="Arial" w:cs="Arial"/>
                <w:i/>
                <w:sz w:val="18"/>
                <w:szCs w:val="18"/>
              </w:rPr>
            </w:pPr>
            <w:r w:rsidRPr="0073265D">
              <w:rPr>
                <w:rFonts w:ascii="Arial" w:hAnsi="Arial" w:cs="Arial"/>
                <w:b/>
                <w:sz w:val="18"/>
                <w:szCs w:val="18"/>
              </w:rPr>
              <w:t>Office Use Only</w:t>
            </w:r>
          </w:p>
        </w:tc>
      </w:tr>
      <w:tr w:rsidR="007968CC" w:rsidRPr="00E32B07" w14:paraId="00314AE8" w14:textId="77777777" w:rsidTr="00545F5A">
        <w:trPr>
          <w:trHeight w:val="286"/>
        </w:trPr>
        <w:tc>
          <w:tcPr>
            <w:tcW w:w="3348" w:type="dxa"/>
            <w:tcBorders>
              <w:top w:val="single" w:sz="4" w:space="0" w:color="auto"/>
            </w:tcBorders>
            <w:shd w:val="clear" w:color="auto" w:fill="F3F3F3"/>
          </w:tcPr>
          <w:p w14:paraId="79E612A2"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b/>
                <w:spacing w:val="-2"/>
                <w:sz w:val="18"/>
                <w:szCs w:val="18"/>
              </w:rPr>
            </w:pPr>
            <w:r w:rsidRPr="0073265D">
              <w:rPr>
                <w:rFonts w:ascii="Arial" w:hAnsi="Arial" w:cs="Arial"/>
                <w:b/>
                <w:spacing w:val="-2"/>
                <w:sz w:val="18"/>
                <w:szCs w:val="18"/>
              </w:rPr>
              <w:t>Court file number (if known) :</w:t>
            </w:r>
          </w:p>
        </w:tc>
        <w:tc>
          <w:tcPr>
            <w:tcW w:w="7250" w:type="dxa"/>
            <w:tcBorders>
              <w:top w:val="single" w:sz="4" w:space="0" w:color="auto"/>
            </w:tcBorders>
            <w:shd w:val="clear" w:color="auto" w:fill="F3F3F3"/>
          </w:tcPr>
          <w:p w14:paraId="0A65D88D"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tc>
      </w:tr>
      <w:tr w:rsidR="007968CC" w:rsidRPr="00E32B07" w14:paraId="25F2AF45" w14:textId="77777777" w:rsidTr="00545F5A">
        <w:trPr>
          <w:trHeight w:val="3206"/>
        </w:trPr>
        <w:tc>
          <w:tcPr>
            <w:tcW w:w="10598" w:type="dxa"/>
            <w:gridSpan w:val="2"/>
            <w:tcBorders>
              <w:top w:val="single" w:sz="4" w:space="0" w:color="auto"/>
              <w:bottom w:val="single" w:sz="4" w:space="0" w:color="auto"/>
            </w:tcBorders>
            <w:shd w:val="clear" w:color="auto" w:fill="F3F3F3"/>
          </w:tcPr>
          <w:p w14:paraId="7E1343CD" w14:textId="77777777" w:rsidR="007968CC"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p>
          <w:p w14:paraId="441CFF0B"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20032" behindDoc="0" locked="0" layoutInCell="1" allowOverlap="1" wp14:anchorId="193931D5" wp14:editId="423971C6">
                      <wp:simplePos x="0" y="0"/>
                      <wp:positionH relativeFrom="column">
                        <wp:posOffset>421005</wp:posOffset>
                      </wp:positionH>
                      <wp:positionV relativeFrom="paragraph">
                        <wp:posOffset>148590</wp:posOffset>
                      </wp:positionV>
                      <wp:extent cx="4265295" cy="198120"/>
                      <wp:effectExtent l="11430" t="8890" r="9525" b="1206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D87B" id="Rectangle 123" o:spid="_x0000_s1026" style="position:absolute;margin-left:33.15pt;margin-top:11.7pt;width:335.85pt;height:15.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oHgIAACM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d8xpkVPbXo&#10;M4kmbGsUy4ubKNDgfEl5L+4ZY4nePYH85pmFTUd56h4Rhk6JmmjlMT/77UJ0PF1l2+ED1IQvdgGS&#10;VocG+whIKrBDasnx0hJ1CEzSz1mxmBfLOWeSYvnyNi9SzzJRnm879OGdgp5Fo+JI7BO62D/5ENmI&#10;8pwSH7PwqI1JbTeWDRVf3Myn6YIHo+sYTEViu90YZHsRByd9qTQq/zqt14HG1+i+4reXJFFGNd7a&#10;Or0ShDajTUyMjeAqDeaJ3lmfUect1EfSCmGcVNosMjrAH5wNNKUV9993AhVn5r0lvZf5bBbH+trB&#10;a2d77QgrCarigbPR3IRxFXYOddvRS3lSwsI99ajRSb7Ib2R16ixNYlL1tDVx1K/9lPVrt9c/AQAA&#10;//8DAFBLAwQUAAYACAAAACEAyvlKztwAAAAIAQAADwAAAGRycy9kb3ducmV2LnhtbEyPQUvEMBSE&#10;74L/ITzBm5u6rXWpfV1kwYsgaNYf8NrEttgktclu47/3edLjMMPMN/U+2UmczRJG7xBuNxkI4zqv&#10;R9cjvB+fbnYgQiSnafLOIHybAPvm8qKmSvvVvZmzir3gEhcqQhhinCspQzcYS2HjZ+PY+/CLpchy&#10;6aVeaOVyO8ltlpXS0uh4YaDZHAbTfaqTRXiRY9/6Z0WKDkVKX2qdF/+KeH2VHh9ARJPiXxh+8Rkd&#10;GmZq/cnpICaEssw5ibDNCxDs3+c7/tYi3BUlyKaW/w80PwAAAP//AwBQSwECLQAUAAYACAAAACEA&#10;toM4kv4AAADhAQAAEwAAAAAAAAAAAAAAAAAAAAAAW0NvbnRlbnRfVHlwZXNdLnhtbFBLAQItABQA&#10;BgAIAAAAIQA4/SH/1gAAAJQBAAALAAAAAAAAAAAAAAAAAC8BAABfcmVscy8ucmVsc1BLAQItABQA&#10;BgAIAAAAIQD+r5voHgIAACMEAAAOAAAAAAAAAAAAAAAAAC4CAABkcnMvZTJvRG9jLnhtbFBLAQIt&#10;ABQABgAIAAAAIQDK+UrO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YOU ARE NOTIFIED that this application will be heard at the time and place as follows:</w:t>
            </w:r>
          </w:p>
          <w:p w14:paraId="27711CB1"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21056" behindDoc="0" locked="0" layoutInCell="1" allowOverlap="1" wp14:anchorId="30CE9804" wp14:editId="00AA9831">
                      <wp:simplePos x="0" y="0"/>
                      <wp:positionH relativeFrom="column">
                        <wp:posOffset>428625</wp:posOffset>
                      </wp:positionH>
                      <wp:positionV relativeFrom="paragraph">
                        <wp:posOffset>227965</wp:posOffset>
                      </wp:positionV>
                      <wp:extent cx="4265295" cy="198120"/>
                      <wp:effectExtent l="9525" t="9525" r="11430"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034D" id="Rectangle 124" o:spid="_x0000_s1026" style="position:absolute;margin-left:33.75pt;margin-top:17.95pt;width:335.85pt;height:1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YFHgIAACMEAAAOAAAAZHJzL2Uyb0RvYy54bWysU1GP0zAMfkfiP0R5Z11723Sr1p1OOw4h&#10;HXDi4AdkadpGpHFwsnXj1+Ok2xjwhuhDZNfOl8+f7dXdoTdsr9BrsBXPJ1POlJVQa9tW/OuXxze3&#10;nPkgbC0MWFXxo/L8bv361WpwpSqgA1MrZARifTm4inchuDLLvOxUL/wEnLIUbAB7EcjFNqtRDITe&#10;m6yYThfZAFg7BKm8p78PY5CvE37TKBk+NY1XgZmKE7eQTkznNp7ZeiXKFoXrtDzREP/Aohfa0qMX&#10;qAcRBNuh/guq1xLBQxMmEvoMmkZLlWqgavLpH9W8dMKpVAuJ491FJv//YOXH/TMyXVf8hjMremrR&#10;ZxJN2NYolhezKNDgfEl5L+4ZY4nePYH85pmFTUd56h4Rhk6JmmjlMT/77UJ0PF1l2+ED1IQvdgGS&#10;VocG+whIKrBDasnx0hJ1CEzSz1mxmBfLOWeSYvnyNi9SzzJRnm879OGdgp5Fo+JI7BO62D/5ENmI&#10;8pwSH7PwqI1JbTeWDRVf3Myn6YIHo+sYTEViu90YZHsRByd9qTQq/zqt14HG1+i+4reXJFFGNd7a&#10;Or0ShDajTUyMjeAqDeaJ3lmfUect1EfSCmGcVNosMjrAH5wNNKUV9993AhVn5r0lvZf5bBbH+trB&#10;a2d77QgrCarigbPR3IRxFXYOddvRS3lSwsI99ajRSb7Ib2R16ixNYlL1tDVx1K/9lPVrt9c/AQAA&#10;//8DAFBLAwQUAAYACAAAACEAOXHCN9wAAAAIAQAADwAAAGRycy9kb3ducmV2LnhtbEyPQU7DMBBF&#10;90jcwRokdtRpS1uaxqlQJTZISGA4wCSeJhHxOMRuY26Pu6LL0fv6/02xj7YXZxp951jBfJaBIK6d&#10;6bhR8PX58vAEwgdkg71jUvBLHvbl7U2BuXETf9BZh0akEvY5KmhDGHIpfd2SRT9zA3FiRzdaDOkc&#10;G2lGnFK57eUiy9bSYsdpocWBDi3V3/pkFbzJrqncq0aNh8cYf/Q0jO5dqfu7+LwDESiG/zBc9JM6&#10;lMmpcic2XvQK1ptVSipYrrYgEt8stwsQ1QXMQZaFvH6g/AMAAP//AwBQSwECLQAUAAYACAAAACEA&#10;toM4kv4AAADhAQAAEwAAAAAAAAAAAAAAAAAAAAAAW0NvbnRlbnRfVHlwZXNdLnhtbFBLAQItABQA&#10;BgAIAAAAIQA4/SH/1gAAAJQBAAALAAAAAAAAAAAAAAAAAC8BAABfcmVscy8ucmVsc1BLAQItABQA&#10;BgAIAAAAIQCeZTYFHgIAACMEAAAOAAAAAAAAAAAAAAAAAC4CAABkcnMvZTJvRG9jLnhtbFBLAQIt&#10;ABQABgAIAAAAIQA5ccI3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Court:</w:t>
            </w:r>
            <w:r>
              <w:rPr>
                <w:rFonts w:ascii="Arial" w:hAnsi="Arial" w:cs="Arial"/>
                <w:spacing w:val="-2"/>
                <w:sz w:val="18"/>
                <w:szCs w:val="18"/>
              </w:rPr>
              <w:t xml:space="preserve">  </w:t>
            </w:r>
          </w:p>
          <w:p w14:paraId="39668805"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22080" behindDoc="0" locked="0" layoutInCell="1" allowOverlap="1" wp14:anchorId="2B9D2EE6" wp14:editId="481CEFA4">
                      <wp:simplePos x="0" y="0"/>
                      <wp:positionH relativeFrom="column">
                        <wp:posOffset>419100</wp:posOffset>
                      </wp:positionH>
                      <wp:positionV relativeFrom="paragraph">
                        <wp:posOffset>250190</wp:posOffset>
                      </wp:positionV>
                      <wp:extent cx="4265295" cy="198120"/>
                      <wp:effectExtent l="9525" t="9525" r="11430" b="1143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F2D0" id="Rectangle 125" o:spid="_x0000_s1026" style="position:absolute;margin-left:33pt;margin-top:19.7pt;width:335.85pt;height:15.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mtHg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itecGZFTy36&#10;TKIJ2xrF8mIeBRqcLynvxT1jLNG7R5DfPLOw6ShP3SHC0ClRE6085me/XYiOp6tsO3yEmvDFLkDS&#10;6tBgHwFJBXZILTleWqIOgUn6OSsW82I550xSLF/e5EXqWSbK822HPrxX0LNoVByJfUIX+0cfIhtR&#10;nlPiYxYetDGp7cayoeKLt/NpuuDB6DoGU5HYbjcG2V7EwUlfKo3Kv07rdaDxNbqv+M0lSZRRjXe2&#10;Tq8Eoc1oExNjI7hKg3mid9Zn1HkL9ZG0QhgnlTaLjA7wB2cDTWnF/fedQMWZ+WBJ72U+m8Wxvnbw&#10;2tleO8JKgqp44Gw0N2FchZ1D3Xb0Up6UsHBHPWp0ki/yG1mdOkuTmFQ9bU0c9Ws/Zf3a7fVPAAAA&#10;//8DAFBLAwQUAAYACAAAACEAln7XStwAAAAIAQAADwAAAGRycy9kb3ducmV2LnhtbEyPQUvEMBCF&#10;74L/IYzgzU11l1Zr00UWvAiCRn/AtIltsZnUJLuN/97xpLc3vOG97zX77GZxsiFOnhRcbwoQlnpv&#10;JhoUvL89Xt2CiAnJ4OzJKvi2Efbt+VmDtfErvdqTToPgEIo1KhhTWmopYz9ah3HjF0vsffjgMPEZ&#10;BmkCrhzuZnlTFKV0OBE3jLjYw2j7T310Cp7lNHT+SaPGwy7nL70uwb8odXmRH+5BJJvT3zP84jM6&#10;tMzU+SOZKGYFZclTkoLt3Q4E+9W2qkB0LIoSZNvI/wPaHwAAAP//AwBQSwECLQAUAAYACAAAACEA&#10;toM4kv4AAADhAQAAEwAAAAAAAAAAAAAAAAAAAAAAW0NvbnRlbnRfVHlwZXNdLnhtbFBLAQItABQA&#10;BgAIAAAAIQA4/SH/1gAAAJQBAAALAAAAAAAAAAAAAAAAAC8BAABfcmVscy8ucmVsc1BLAQItABQA&#10;BgAIAAAAIQAIkpmtHgIAACMEAAAOAAAAAAAAAAAAAAAAAC4CAABkcnMvZTJvRG9jLnhtbFBLAQIt&#10;ABQABgAIAAAAIQCWftdK3AAAAAgBAAAPAAAAAAAAAAAAAAAAAHgEAABkcnMvZG93bnJldi54bWxQ&#10;SwUGAAAAAAQABADzAAAAgQU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Place:</w:t>
            </w:r>
          </w:p>
          <w:p w14:paraId="2D7CF9DD"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Pr>
                <w:rFonts w:ascii="Arial" w:hAnsi="Arial" w:cs="Arial"/>
                <w:noProof/>
                <w:spacing w:val="-2"/>
                <w:sz w:val="18"/>
                <w:szCs w:val="18"/>
                <w:lang w:eastAsia="en-AU"/>
              </w:rPr>
              <mc:AlternateContent>
                <mc:Choice Requires="wps">
                  <w:drawing>
                    <wp:anchor distT="0" distB="0" distL="114300" distR="114300" simplePos="0" relativeHeight="251823104" behindDoc="0" locked="0" layoutInCell="1" allowOverlap="1" wp14:anchorId="192253DD" wp14:editId="54F80905">
                      <wp:simplePos x="0" y="0"/>
                      <wp:positionH relativeFrom="column">
                        <wp:posOffset>429895</wp:posOffset>
                      </wp:positionH>
                      <wp:positionV relativeFrom="paragraph">
                        <wp:posOffset>234315</wp:posOffset>
                      </wp:positionV>
                      <wp:extent cx="4265295" cy="198120"/>
                      <wp:effectExtent l="10795" t="10160" r="10160" b="10795"/>
                      <wp:wrapNone/>
                      <wp:docPr id="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19812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B2C0" id="Rectangle 126" o:spid="_x0000_s1026" style="position:absolute;margin-left:33.85pt;margin-top:18.45pt;width:335.85pt;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iPHQIAACMEAAAOAAAAZHJzL2Uyb0RvYy54bWysU1GP0zAMfkfiP0R5Z13LNt2qdafTjkNI&#10;B3fi4AdkadpGpHFwsnXj1+Ok2xjwhuhDZNfOl8+f7dXtoTdsr9BrsBXPJ1POlJVQa9tW/OuXhzc3&#10;nPkgbC0MWFXxo/L8dv361WpwpSqgA1MrZARifTm4inchuDLLvOxUL/wEnLIUbAB7EcjFNqtRDITe&#10;m6yYThfZAFg7BKm8p7/3Y5CvE37TKBmemsarwEzFiVtIJ6ZzG89svRJli8J1Wp5oiH9g0Qtt6dEL&#10;1L0Igu1Q/wXVa4ngoQkTCX0GTaOlSjVQNfn0j2peOuFUqoXE8e4ik/9/sPLT/hmZrql3nFnRU4s+&#10;k2jCtkaxvFhEgQbnS8p7cc8YS/TuEeQ3zyxsOspTd4gwdErURCuP+dlvF6Lj6SrbDh+hJnyxC5C0&#10;OjTYR0BSgR1SS46XlqhDYJJ+zorFvFjOOZMUy5c3eZF6lonyfNuhD+8V9CwaFUdin9DF/tGHyEaU&#10;55T4mIUHbUxqu7FsqPji7XyaLngwuo7BVCS2241BthdxcNKXSqPyr9N6HWh8je4rfnNJEmVU452t&#10;0ytBaDPaxMTYCK7SYJ7onfUZdd5CfSStEMZJpc0iowP8wdlAU1px/30nUHFmPljSe5nPZnGsrx28&#10;drbXjrCSoCoeOBvNTRhXYedQtx29lCclLNxRjxqd5Iv8RlanztIkJlVPWxNH/dpPWb92e/0TAAD/&#10;/wMAUEsDBBQABgAIAAAAIQB7EzX53AAAAAgBAAAPAAAAZHJzL2Rvd25yZXYueG1sTI9BTsMwEEX3&#10;SNzBGiR21CmtkjbEqVAlNkhI4HKASTwkEbEdYrcxt2dYwXL0vv5/Ux2SHcWF5jB4p2C9ykCQa70Z&#10;XKfg/fR0twMRIjqDo3ek4JsCHOrrqwpL4xf3RhcdO8ElLpSooI9xKqUMbU8Ww8pP5Jh9+Nli5HPu&#10;pJlx4XI7yvssy6XFwfFCjxMde2o/9dkqeJFD1/hnjRqP25S+9DLN/lWp25v0+AAiUop/YfjVZ3Wo&#10;2anxZ2eCGBXkRcFJBZt8D4J5sdlvQTQMdmuQdSX/P1D/AAAA//8DAFBLAQItABQABgAIAAAAIQC2&#10;gziS/gAAAOEBAAATAAAAAAAAAAAAAAAAAAAAAABbQ29udGVudF9UeXBlc10ueG1sUEsBAi0AFAAG&#10;AAgAAAAhADj9If/WAAAAlAEAAAsAAAAAAAAAAAAAAAAALwEAAF9yZWxzLy5yZWxzUEsBAi0AFAAG&#10;AAgAAAAhAPOMGI8dAgAAIwQAAA4AAAAAAAAAAAAAAAAALgIAAGRycy9lMm9Eb2MueG1sUEsBAi0A&#10;FAAGAAgAAAAhAHsTNfncAAAACAEAAA8AAAAAAAAAAAAAAAAAdwQAAGRycy9kb3ducmV2LnhtbFBL&#10;BQYAAAAABAAEAPMAAACABQAAAAA=&#10;" filled="f" fillcolor="#9bc1ff" strokeweight=".5pt">
                      <v:fill color2="#3f80cd" focus="100%" type="gradient">
                        <o:fill v:ext="view" type="gradientUnscaled"/>
                      </v:fill>
                      <v:shadow opacity="22938f" offset="0"/>
                      <v:textbox inset=",7.2pt,,7.2pt"/>
                    </v:rect>
                  </w:pict>
                </mc:Fallback>
              </mc:AlternateContent>
            </w:r>
            <w:r w:rsidRPr="0073265D">
              <w:rPr>
                <w:rFonts w:ascii="Arial" w:hAnsi="Arial" w:cs="Arial"/>
                <w:spacing w:val="-2"/>
                <w:sz w:val="18"/>
                <w:szCs w:val="18"/>
              </w:rPr>
              <w:t>Date:</w:t>
            </w:r>
          </w:p>
          <w:p w14:paraId="2E8A6928"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120" w:line="360" w:lineRule="auto"/>
              <w:jc w:val="both"/>
              <w:rPr>
                <w:rFonts w:ascii="Arial" w:hAnsi="Arial" w:cs="Arial"/>
                <w:spacing w:val="-2"/>
                <w:sz w:val="18"/>
                <w:szCs w:val="18"/>
              </w:rPr>
            </w:pPr>
            <w:r w:rsidRPr="0073265D">
              <w:rPr>
                <w:rFonts w:ascii="Arial" w:hAnsi="Arial" w:cs="Arial"/>
                <w:spacing w:val="-2"/>
                <w:sz w:val="18"/>
                <w:szCs w:val="18"/>
              </w:rPr>
              <w:t>Time:</w:t>
            </w:r>
          </w:p>
          <w:p w14:paraId="0EF0DD28"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p>
          <w:p w14:paraId="4960EECB" w14:textId="77777777" w:rsidR="007968CC" w:rsidRPr="0073265D" w:rsidRDefault="007968CC" w:rsidP="007968CC">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40" w:lineRule="atLeast"/>
              <w:jc w:val="both"/>
              <w:rPr>
                <w:rFonts w:ascii="Arial" w:hAnsi="Arial" w:cs="Arial"/>
                <w:spacing w:val="-2"/>
                <w:sz w:val="18"/>
                <w:szCs w:val="18"/>
              </w:rPr>
            </w:pPr>
            <w:r w:rsidRPr="0073265D">
              <w:rPr>
                <w:rFonts w:ascii="Arial" w:hAnsi="Arial" w:cs="Arial"/>
                <w:spacing w:val="-2"/>
                <w:sz w:val="18"/>
                <w:szCs w:val="18"/>
              </w:rPr>
              <w:t xml:space="preserve">Signature </w:t>
            </w:r>
          </w:p>
          <w:p w14:paraId="26B5C27B" w14:textId="77777777" w:rsidR="007968CC" w:rsidRPr="0073265D" w:rsidRDefault="007968CC" w:rsidP="007968CC">
            <w:pPr>
              <w:pStyle w:val="PlainText"/>
              <w:rPr>
                <w:rFonts w:ascii="Arial" w:hAnsi="Arial" w:cs="Arial"/>
                <w:sz w:val="18"/>
                <w:szCs w:val="18"/>
              </w:rPr>
            </w:pPr>
            <w:r w:rsidRPr="0073265D">
              <w:rPr>
                <w:rFonts w:ascii="Arial" w:hAnsi="Arial" w:cs="Arial"/>
                <w:spacing w:val="-2"/>
                <w:sz w:val="18"/>
                <w:szCs w:val="18"/>
              </w:rPr>
              <w:t>Clerk of the Court/Queensland Police Service</w:t>
            </w:r>
          </w:p>
        </w:tc>
      </w:tr>
    </w:tbl>
    <w:p w14:paraId="6A3AA196" w14:textId="77777777" w:rsidR="007968CC" w:rsidRDefault="007968CC" w:rsidP="007968CC">
      <w:pPr>
        <w:tabs>
          <w:tab w:val="left" w:pos="900"/>
          <w:tab w:val="left" w:pos="1080"/>
          <w:tab w:val="left" w:pos="2340"/>
          <w:tab w:val="left" w:pos="5580"/>
          <w:tab w:val="left" w:pos="6120"/>
          <w:tab w:val="left" w:pos="6840"/>
          <w:tab w:val="left" w:pos="7740"/>
          <w:tab w:val="left" w:pos="8100"/>
          <w:tab w:val="left" w:pos="8820"/>
        </w:tabs>
        <w:spacing w:before="20" w:after="30"/>
        <w:ind w:right="340"/>
      </w:pPr>
    </w:p>
    <w:bookmarkStart w:id="4" w:name="_Hlk101537558"/>
    <w:p w14:paraId="1E5F7B62" w14:textId="428DAC0E" w:rsidR="00D6372A" w:rsidRDefault="00545F5A" w:rsidP="00F06CFF">
      <w:pPr>
        <w:spacing w:before="120"/>
        <w:ind w:right="276"/>
      </w:pPr>
      <w:r>
        <w:rPr>
          <w:noProof/>
        </w:rPr>
        <mc:AlternateContent>
          <mc:Choice Requires="wpg">
            <w:drawing>
              <wp:anchor distT="0" distB="0" distL="0" distR="0" simplePos="0" relativeHeight="251825152" behindDoc="1" locked="0" layoutInCell="1" allowOverlap="1" wp14:anchorId="4A7EE673" wp14:editId="76BB09E0">
                <wp:simplePos x="0" y="0"/>
                <wp:positionH relativeFrom="page">
                  <wp:posOffset>85725</wp:posOffset>
                </wp:positionH>
                <wp:positionV relativeFrom="paragraph">
                  <wp:posOffset>240665</wp:posOffset>
                </wp:positionV>
                <wp:extent cx="7000875" cy="665480"/>
                <wp:effectExtent l="0" t="0" r="28575" b="1270"/>
                <wp:wrapTopAndBottom/>
                <wp:docPr id="1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665480"/>
                          <a:chOff x="1001" y="284"/>
                          <a:chExt cx="9347" cy="791"/>
                        </a:xfrm>
                      </wpg:grpSpPr>
                      <wps:wsp>
                        <wps:cNvPr id="146" name="Rectangle 118"/>
                        <wps:cNvSpPr>
                          <a:spLocks noChangeArrowheads="1"/>
                        </wps:cNvSpPr>
                        <wps:spPr bwMode="auto">
                          <a:xfrm>
                            <a:off x="1217" y="296"/>
                            <a:ext cx="9131"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0"/>
                        <wps:cNvSpPr txBox="1">
                          <a:spLocks noChangeArrowheads="1"/>
                        </wps:cNvSpPr>
                        <wps:spPr bwMode="auto">
                          <a:xfrm>
                            <a:off x="1001" y="445"/>
                            <a:ext cx="90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E90E" w14:textId="77777777" w:rsidR="007968CC" w:rsidRPr="00C7409B" w:rsidRDefault="007968CC" w:rsidP="007968CC">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2F0BA44A" w14:textId="77777777" w:rsidR="007968CC" w:rsidRPr="00C7409B" w:rsidRDefault="007968CC" w:rsidP="007968CC">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4"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6CAA7B6E" w14:textId="77777777" w:rsidR="007968CC" w:rsidRDefault="007968CC" w:rsidP="007968CC">
                              <w:pPr>
                                <w:ind w:left="562"/>
                                <w:jc w:val="center"/>
                                <w:rPr>
                                  <w:rFonts w:ascii="Arial" w:hAnsi="Arial" w:cs="Arial"/>
                                  <w:color w:val="030303"/>
                                  <w:w w:val="105"/>
                                  <w:sz w:val="20"/>
                                  <w:szCs w:val="20"/>
                                </w:rPr>
                              </w:pPr>
                            </w:p>
                            <w:p w14:paraId="634E0EEA" w14:textId="77777777" w:rsidR="007968CC" w:rsidRPr="00212848" w:rsidRDefault="007968CC" w:rsidP="007968CC">
                              <w:pPr>
                                <w:spacing w:before="120" w:after="120"/>
                                <w:ind w:left="562"/>
                                <w:jc w:val="center"/>
                                <w:rPr>
                                  <w:rFonts w:ascii="Arial" w:hAnsi="Arial" w:cs="Arial"/>
                                  <w:sz w:val="20"/>
                                  <w:szCs w:val="20"/>
                                </w:rPr>
                              </w:pPr>
                            </w:p>
                            <w:p w14:paraId="449F0CD6" w14:textId="77777777" w:rsidR="007968CC" w:rsidRPr="00212848" w:rsidRDefault="007968CC" w:rsidP="007968CC">
                              <w:pPr>
                                <w:rPr>
                                  <w:sz w:val="22"/>
                                  <w:szCs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EE673" id="Group 136" o:spid="_x0000_s1026" style="position:absolute;margin-left:6.75pt;margin-top:18.95pt;width:551.25pt;height:52.4pt;z-index:-251491328;mso-wrap-distance-left:0;mso-wrap-distance-right:0;mso-position-horizontal-relative:page" coordorigin="1001,284" coordsize="934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ArJQMAAOoJAAAOAAAAZHJzL2Uyb0RvYy54bWzsVttu1DAQfUfiHyy/0yS72UuiZquyvQip&#10;QEXLB3gd5yISO9jeTcrXM7aTdLeAgAX6RB4iO2OPZ845M87pWVdXaMekKgVPcHDiY8Q4FWnJ8wR/&#10;vL96tcRIacJTUgnOEvzAFD5bvXxx2jYxm4hCVCmTCJxwFbdNggutm9jzFC1YTdSJaBgHYyZkTTRM&#10;Ze6lkrTgva68ie/PvVbItJGCMqXg64Uz4pX1n2WM6vdZpphGVYIhNm3f0r435u2tTkmcS9IUJe3D&#10;IEdEUZOSw6GjqwuiCdrK8htXdUmlUCLTJ1TUnsiykjKbA2QT+E+yuZZi29hc8rjNmxEmgPYJTke7&#10;pe92txKVKXAXzjDipAaS7LkomM4NPG2Tx7DqWjZ3za10OcLwRtBPCszeU7uZ524x2rRvRQoOyVYL&#10;C0+Xydq4gMRRZ1l4GFlgnUYUPi58318uIBgKtvl8Fi57mmgBXJptge8HGIF1sgwdg7S47HdH03Dh&#10;ti6iwBg9ErtTbaR9ZCYtEJx6xFT9GaZ3BWmYpUoZtEZM5wOmH0CKhOcVQ0GwdLjalQOoyiGKuFgX&#10;sI6dSynagpEUAnN5mIjBtdtgJgr4+CnEwSQAPAxWkaWTxAPOUTAFFA3Ii5k1jUiRuJFKXzNRIzNI&#10;sITgLX9kd6O0A3VYYujk4qqsKvhO4oqjFjzOJ77doERVpsZobErmm3Ul0Y6YarRPz9DBsrrU0BOq&#10;sk7wclxEYgPGJU/tKZqUlRtD0BW3MnSAOGY3In0AcKRwBQ8NCgaFkF8waqHYE6w+b4lkGFVvOAAc&#10;BWFouoOdhLMFBI/kvmWzbyGcgqsEa4zccK1dR9k2sswLOCmwuXNxDrrPSguYIcxF1QcL4ns2FYIC&#10;XGXvqzB6ThXO/OiwYgcVTpZwQ1gRzm1ZHC/CAw0dSG06nV1G6+9JzUhnT77/xbR3l/6opQFfTkz3&#10;hsPXokMB1AuU5V6DQroDw1AI/6y3DfdACHeX7QuDqiI/Gi6QqY3teFkd9LZfUIvuNl0Pxm92obED&#10;jd0HBq7zwOAvdh17E8IPhb0c+58f88eyP7dd6vEXbfUVAAD//wMAUEsDBBQABgAIAAAAIQCzJBEk&#10;4QAAAAoBAAAPAAAAZHJzL2Rvd25yZXYueG1sTI/NasMwEITvhb6D2EJvjay4+alrOYTQ9hQKTQqh&#10;N8Xe2CbWyliK7bx9N6f2tsMMs9+kq9E2osfO1440qEkEAil3RU2lhu/9+9MShA+GCtM4Qg1X9LDK&#10;7u9SkxRuoC/sd6EUXEI+MRqqENpESp9XaI2fuBaJvZPrrAksu1IWnRm43DZyGkVzaU1N/KEyLW4q&#10;zM+7i9XwMZhhHau3fns+ba4/+9nnYatQ68eHcf0KIuAY/sJww2d0yJjp6C5UeNGwjmec1BAvXkDc&#10;fKXmPO7I1/N0ATJL5f8J2S8AAAD//wMAUEsBAi0AFAAGAAgAAAAhALaDOJL+AAAA4QEAABMAAAAA&#10;AAAAAAAAAAAAAAAAAFtDb250ZW50X1R5cGVzXS54bWxQSwECLQAUAAYACAAAACEAOP0h/9YAAACU&#10;AQAACwAAAAAAAAAAAAAAAAAvAQAAX3JlbHMvLnJlbHNQSwECLQAUAAYACAAAACEAJ8EAKyUDAADq&#10;CQAADgAAAAAAAAAAAAAAAAAuAgAAZHJzL2Uyb0RvYy54bWxQSwECLQAUAAYACAAAACEAsyQRJOEA&#10;AAAKAQAADwAAAAAAAAAAAAAAAAB/BQAAZHJzL2Rvd25yZXYueG1sUEsFBgAAAAAEAAQA8wAAAI0G&#10;AAAAAA==&#10;">
                <v:rect id="Rectangle 118" o:spid="_x0000_s1027" style="position:absolute;left:1217;top:296;width:913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K9wgAAANwAAAAPAAAAZHJzL2Rvd25yZXYueG1sRE9Na8JA&#10;EL0L/Q/LFHrTTWPRkrqKCMEc4qFR6HXIjkkwOxt2V03/fVcQepvH+5zVZjS9uJHznWUF77MEBHFt&#10;dceNgtMxn36C8AFZY2+ZFPySh836ZbLCTNs7f9OtCo2IIewzVNCGMGRS+rolg35mB+LIna0zGCJ0&#10;jdQO7zHc9DJNkoU02HFsaHGgXUv1pboaBYciP1zSc9nwVv4M++WSS9fNlXp7HbdfIAKN4V/8dBc6&#10;zv9YwOOZeIFc/wEAAP//AwBQSwECLQAUAAYACAAAACEA2+H2y+4AAACFAQAAEwAAAAAAAAAAAAAA&#10;AAAAAAAAW0NvbnRlbnRfVHlwZXNdLnhtbFBLAQItABQABgAIAAAAIQBa9CxbvwAAABUBAAALAAAA&#10;AAAAAAAAAAAAAB8BAABfcmVscy8ucmVsc1BLAQItABQABgAIAAAAIQDslhK9wgAAANwAAAAPAAAA&#10;AAAAAAAAAAAAAAcCAABkcnMvZG93bnJldi54bWxQSwUGAAAAAAMAAwC3AAAA9gIAAAAA&#10;" filled="f" strokeweight=".6pt"/>
                <v:rect id="Rectangle 119" o:spid="_x0000_s1028"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EbwgAAANwAAAAPAAAAZHJzL2Rvd25yZXYueG1sRE/NasJA&#10;EL4LfYdlCr3prrbENrqKiFKRHqztAwzZMQlmZ2N2NfHtXUHwNh/f70znna3EhRpfOtYwHCgQxJkz&#10;Jeca/v/W/U8QPiAbrByThit5mM9eelNMjWv5ly77kIsYwj5FDUUIdSqlzwqy6AeuJo7cwTUWQ4RN&#10;Lk2DbQy3lRwplUiLJceGAmtaFpQd92ergVbq51tt6vFu+3XdnVqVnN5tovXba7eYgAjUhaf44d6Y&#10;OP9jDPdn4gVydgMAAP//AwBQSwECLQAUAAYACAAAACEA2+H2y+4AAACFAQAAEwAAAAAAAAAAAAAA&#10;AAAAAAAAW0NvbnRlbnRfVHlwZXNdLnhtbFBLAQItABQABgAIAAAAIQBa9CxbvwAAABUBAAALAAAA&#10;AAAAAAAAAAAAAB8BAABfcmVscy8ucmVsc1BLAQItABQABgAIAAAAIQAi7vEb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20" o:spid="_x0000_s1029" type="#_x0000_t202" style="position:absolute;left:1001;top:445;width:90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03AE90E" w14:textId="77777777" w:rsidR="007968CC" w:rsidRPr="00C7409B" w:rsidRDefault="007968CC" w:rsidP="007968CC">
                        <w:pPr>
                          <w:ind w:left="562"/>
                          <w:jc w:val="center"/>
                          <w:rPr>
                            <w:rFonts w:ascii="Arial" w:hAnsi="Arial" w:cs="Arial"/>
                            <w:sz w:val="18"/>
                            <w:szCs w:val="18"/>
                          </w:rPr>
                        </w:pPr>
                        <w:r w:rsidRPr="00C7409B">
                          <w:rPr>
                            <w:rFonts w:ascii="Arial" w:hAnsi="Arial" w:cs="Arial"/>
                            <w:sz w:val="18"/>
                            <w:szCs w:val="18"/>
                          </w:rPr>
                          <w:t>Explanatory guides relating to making a statutory declaration in Queensland are available</w:t>
                        </w:r>
                      </w:p>
                      <w:p w14:paraId="2F0BA44A" w14:textId="77777777" w:rsidR="007968CC" w:rsidRPr="00C7409B" w:rsidRDefault="007968CC" w:rsidP="007968CC">
                        <w:pPr>
                          <w:spacing w:before="120" w:after="120"/>
                          <w:ind w:left="562"/>
                          <w:jc w:val="center"/>
                          <w:rPr>
                            <w:rFonts w:ascii="Arial" w:hAnsi="Arial" w:cs="Arial"/>
                            <w:sz w:val="18"/>
                            <w:szCs w:val="18"/>
                          </w:rPr>
                        </w:pPr>
                        <w:r w:rsidRPr="00C7409B">
                          <w:rPr>
                            <w:rFonts w:ascii="Arial" w:hAnsi="Arial" w:cs="Arial"/>
                            <w:sz w:val="18"/>
                            <w:szCs w:val="18"/>
                          </w:rPr>
                          <w:t>at</w:t>
                        </w:r>
                        <w:r w:rsidRPr="00C7409B">
                          <w:rPr>
                            <w:rFonts w:ascii="Arial" w:hAnsi="Arial" w:cs="Arial"/>
                            <w:color w:val="030303"/>
                            <w:w w:val="105"/>
                            <w:sz w:val="18"/>
                            <w:szCs w:val="18"/>
                          </w:rPr>
                          <w:t xml:space="preserve"> </w:t>
                        </w:r>
                        <w:hyperlink r:id="rId15" w:history="1">
                          <w:r w:rsidRPr="00C7409B">
                            <w:rPr>
                              <w:rStyle w:val="Hyperlink"/>
                              <w:rFonts w:ascii="Arial" w:hAnsi="Arial" w:cs="Arial"/>
                              <w:sz w:val="18"/>
                              <w:szCs w:val="18"/>
                            </w:rPr>
                            <w:t>Statutory Declaration Forms - Datasets | Publications | Queensland Government</w:t>
                          </w:r>
                        </w:hyperlink>
                        <w:r w:rsidRPr="00C7409B">
                          <w:rPr>
                            <w:rFonts w:ascii="Arial" w:hAnsi="Arial" w:cs="Arial"/>
                            <w:sz w:val="18"/>
                            <w:szCs w:val="18"/>
                          </w:rPr>
                          <w:t>.</w:t>
                        </w:r>
                      </w:p>
                      <w:p w14:paraId="6CAA7B6E" w14:textId="77777777" w:rsidR="007968CC" w:rsidRDefault="007968CC" w:rsidP="007968CC">
                        <w:pPr>
                          <w:ind w:left="562"/>
                          <w:jc w:val="center"/>
                          <w:rPr>
                            <w:rFonts w:ascii="Arial" w:hAnsi="Arial" w:cs="Arial"/>
                            <w:color w:val="030303"/>
                            <w:w w:val="105"/>
                            <w:sz w:val="20"/>
                            <w:szCs w:val="20"/>
                          </w:rPr>
                        </w:pPr>
                      </w:p>
                      <w:p w14:paraId="634E0EEA" w14:textId="77777777" w:rsidR="007968CC" w:rsidRPr="00212848" w:rsidRDefault="007968CC" w:rsidP="007968CC">
                        <w:pPr>
                          <w:spacing w:before="120" w:after="120"/>
                          <w:ind w:left="562"/>
                          <w:jc w:val="center"/>
                          <w:rPr>
                            <w:rFonts w:ascii="Arial" w:hAnsi="Arial" w:cs="Arial"/>
                            <w:sz w:val="20"/>
                            <w:szCs w:val="20"/>
                          </w:rPr>
                        </w:pPr>
                      </w:p>
                      <w:p w14:paraId="449F0CD6" w14:textId="77777777" w:rsidR="007968CC" w:rsidRPr="00212848" w:rsidRDefault="007968CC" w:rsidP="007968CC">
                        <w:pPr>
                          <w:rPr>
                            <w:sz w:val="22"/>
                            <w:szCs w:val="22"/>
                          </w:rPr>
                        </w:pPr>
                      </w:p>
                    </w:txbxContent>
                  </v:textbox>
                </v:shape>
                <w10:wrap type="topAndBottom" anchorx="page"/>
              </v:group>
            </w:pict>
          </mc:Fallback>
        </mc:AlternateContent>
      </w:r>
      <w:r w:rsidR="007968CC" w:rsidRPr="00212848">
        <w:rPr>
          <w:rFonts w:ascii="Arial" w:hAnsi="Arial" w:cs="Arial"/>
          <w:b/>
          <w:bCs/>
          <w:i/>
          <w:iCs/>
          <w:color w:val="0070C0"/>
          <w:sz w:val="18"/>
          <w:szCs w:val="18"/>
        </w:rPr>
        <w:t>The footnotes are to assist in the completion of the form and can be deleted once complete.</w:t>
      </w:r>
      <w:bookmarkEnd w:id="4"/>
      <w:bookmarkEnd w:id="2"/>
    </w:p>
    <w:sectPr w:rsidR="00D6372A" w:rsidSect="00545F5A">
      <w:endnotePr>
        <w:numFmt w:val="decimal"/>
      </w:endnotePr>
      <w:type w:val="continuous"/>
      <w:pgSz w:w="11900" w:h="16840"/>
      <w:pgMar w:top="238" w:right="284" w:bottom="249" w:left="56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9C5D" w14:textId="77777777" w:rsidR="00552A07" w:rsidRDefault="00552A07" w:rsidP="00552A07">
      <w:r>
        <w:separator/>
      </w:r>
    </w:p>
  </w:endnote>
  <w:endnote w:type="continuationSeparator" w:id="0">
    <w:p w14:paraId="1F84233F" w14:textId="77777777" w:rsidR="00552A07" w:rsidRDefault="00552A07" w:rsidP="00552A07">
      <w:r>
        <w:continuationSeparator/>
      </w:r>
    </w:p>
  </w:endnote>
  <w:endnote w:id="1">
    <w:p w14:paraId="31C66B69" w14:textId="77777777" w:rsidR="007968CC" w:rsidRDefault="007968CC" w:rsidP="00F06CFF">
      <w:pPr>
        <w:spacing w:before="100" w:beforeAutospacing="1" w:after="100" w:afterAutospacing="1"/>
        <w:ind w:right="276"/>
      </w:pPr>
      <w:r>
        <w:rPr>
          <w:rStyle w:val="EndnoteReference"/>
        </w:rPr>
        <w:endnoteRef/>
      </w:r>
      <w:r>
        <w:t xml:space="preserve"> </w:t>
      </w:r>
      <w:r w:rsidRPr="00EB27F9">
        <w:rPr>
          <w:rFonts w:ascii="Arial" w:hAnsi="Arial" w:cs="Arial"/>
          <w:sz w:val="18"/>
          <w:szCs w:val="18"/>
        </w:rPr>
        <w:t xml:space="preserve">Insert the witness’s capacity that makes them eligible to witness the statutory declaration, including as a special witness under section 16C or part 6A of the </w:t>
      </w:r>
      <w:r w:rsidRPr="00EB27F9">
        <w:rPr>
          <w:rFonts w:ascii="Arial" w:hAnsi="Arial" w:cs="Arial"/>
          <w:i/>
          <w:iCs/>
          <w:sz w:val="18"/>
          <w:szCs w:val="18"/>
        </w:rPr>
        <w:t>Oaths Act 1867</w:t>
      </w:r>
      <w:r w:rsidRPr="00EB27F9">
        <w:rPr>
          <w:rFonts w:ascii="Arial" w:hAnsi="Arial" w:cs="Arial"/>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B27F9">
        <w:rPr>
          <w:rFonts w:ascii="Arial" w:hAnsi="Arial" w:cs="Arial"/>
          <w:i/>
          <w:iCs/>
          <w:sz w:val="18"/>
          <w:szCs w:val="18"/>
        </w:rPr>
        <w:t>Oaths Act 1867</w:t>
      </w:r>
      <w:r w:rsidRPr="00EB27F9">
        <w:rPr>
          <w:rFonts w:ascii="Arial" w:hAnsi="Arial" w:cs="Arial"/>
          <w:sz w:val="18"/>
          <w:szCs w:val="18"/>
        </w:rPr>
        <w:t>, government legal officer, etc.</w:t>
      </w:r>
    </w:p>
  </w:endnote>
  <w:endnote w:id="2">
    <w:p w14:paraId="241369F9" w14:textId="77777777" w:rsidR="007968CC" w:rsidRPr="005130D1" w:rsidRDefault="007968CC" w:rsidP="00F06CFF">
      <w:pPr>
        <w:pStyle w:val="ListParagraph"/>
        <w:spacing w:before="100" w:beforeAutospacing="1" w:after="100" w:afterAutospacing="1"/>
        <w:ind w:left="0" w:right="276"/>
        <w:rPr>
          <w:rFonts w:ascii="Arial" w:hAnsi="Arial" w:cs="Arial"/>
          <w:sz w:val="18"/>
          <w:szCs w:val="18"/>
        </w:rPr>
      </w:pPr>
      <w:r>
        <w:rPr>
          <w:rStyle w:val="EndnoteReference"/>
        </w:rPr>
        <w:endnoteRef/>
      </w:r>
      <w:r>
        <w:t xml:space="preserve"> </w:t>
      </w:r>
      <w:r w:rsidRPr="005F6B1C">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8DDF" w14:textId="77777777" w:rsidR="00635BEE" w:rsidRDefault="00635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5285" w14:textId="77777777" w:rsidR="00816CBF" w:rsidRPr="00AA2F1B" w:rsidRDefault="00EA3FC0" w:rsidP="00690B06">
    <w:pPr>
      <w:pStyle w:val="Footer"/>
      <w:tabs>
        <w:tab w:val="clear" w:pos="8640"/>
        <w:tab w:val="right" w:pos="11624"/>
      </w:tabs>
      <w:ind w:left="340"/>
      <w:rPr>
        <w:rFonts w:ascii="Arial" w:hAnsi="Arial"/>
        <w:i/>
        <w:sz w:val="12"/>
      </w:rPr>
    </w:pPr>
    <w:r w:rsidRPr="00AA2F1B">
      <w:rPr>
        <w:rFonts w:ascii="Arial" w:hAnsi="Arial"/>
        <w:i/>
        <w:sz w:val="12"/>
      </w:rPr>
      <w:t xml:space="preserve">Domestic and Family Violence Protection Act 2012 </w:t>
    </w:r>
  </w:p>
  <w:p w14:paraId="6BAD83D7" w14:textId="54D84856" w:rsidR="00816CBF" w:rsidRPr="00286FC4" w:rsidRDefault="00DB2360" w:rsidP="00690B06">
    <w:pPr>
      <w:pStyle w:val="Footer"/>
      <w:tabs>
        <w:tab w:val="clear" w:pos="8640"/>
        <w:tab w:val="right" w:pos="11624"/>
      </w:tabs>
      <w:ind w:left="340"/>
      <w:rPr>
        <w:rFonts w:ascii="Arial" w:hAnsi="Arial"/>
        <w:i/>
        <w:sz w:val="12"/>
      </w:rPr>
    </w:pPr>
    <w:r w:rsidRPr="00AA2F1B">
      <w:rPr>
        <w:rFonts w:ascii="Arial" w:hAnsi="Arial"/>
        <w:sz w:val="12"/>
      </w:rPr>
      <w:t xml:space="preserve">DFVPA - </w:t>
    </w:r>
    <w:r w:rsidR="00EA3FC0" w:rsidRPr="00AA2F1B">
      <w:rPr>
        <w:rFonts w:ascii="Arial" w:hAnsi="Arial"/>
        <w:sz w:val="12"/>
      </w:rPr>
      <w:t>Form DV4</w:t>
    </w:r>
    <w:r w:rsidR="00552A07" w:rsidRPr="00AA2F1B">
      <w:rPr>
        <w:rFonts w:ascii="Arial" w:hAnsi="Arial"/>
        <w:sz w:val="12"/>
      </w:rPr>
      <w:t>A</w:t>
    </w:r>
    <w:r w:rsidR="00EA3FC0" w:rsidRPr="00AA2F1B">
      <w:rPr>
        <w:rFonts w:ascii="Arial" w:hAnsi="Arial"/>
        <w:sz w:val="12"/>
      </w:rPr>
      <w:t xml:space="preserve"> </w:t>
    </w:r>
    <w:r w:rsidRPr="00AA2F1B">
      <w:rPr>
        <w:rFonts w:ascii="Arial" w:hAnsi="Arial"/>
        <w:sz w:val="12"/>
      </w:rPr>
      <w:t xml:space="preserve">– Application to vary a recognised interstate order - </w:t>
    </w:r>
    <w:r w:rsidR="00EA3FC0" w:rsidRPr="00AA2F1B">
      <w:rPr>
        <w:rFonts w:ascii="Arial" w:hAnsi="Arial"/>
        <w:sz w:val="12"/>
      </w:rPr>
      <w:t xml:space="preserve">version </w:t>
    </w:r>
    <w:r w:rsidR="00AB1174" w:rsidRPr="00AA2F1B">
      <w:rPr>
        <w:rFonts w:ascii="Arial" w:hAnsi="Arial"/>
        <w:sz w:val="12"/>
      </w:rPr>
      <w:t xml:space="preserve">2 </w:t>
    </w:r>
    <w:r w:rsidRPr="00AA2F1B">
      <w:rPr>
        <w:rFonts w:ascii="Arial" w:hAnsi="Arial"/>
        <w:sz w:val="12"/>
      </w:rPr>
      <w:t>- approved on</w:t>
    </w:r>
    <w:r w:rsidR="00AB1174" w:rsidRPr="00AA2F1B">
      <w:rPr>
        <w:rFonts w:ascii="Arial" w:hAnsi="Arial"/>
        <w:sz w:val="12"/>
      </w:rPr>
      <w:t xml:space="preserve"> </w:t>
    </w:r>
    <w:r w:rsidR="00497D65">
      <w:rPr>
        <w:rFonts w:ascii="Arial" w:hAnsi="Arial"/>
        <w:sz w:val="12"/>
      </w:rPr>
      <w:t xml:space="preserve">23 June 2023 </w:t>
    </w:r>
    <w:r w:rsidR="00EA3FC0" w:rsidRPr="00AA2F1B">
      <w:rPr>
        <w:rFonts w:ascii="Arial" w:hAnsi="Arial"/>
        <w:i/>
        <w:sz w:val="12"/>
      </w:rPr>
      <w:tab/>
      <w:t xml:space="preserve">Page </w:t>
    </w:r>
    <w:r w:rsidR="00EA3FC0" w:rsidRPr="00AA2F1B">
      <w:rPr>
        <w:rFonts w:ascii="Arial" w:hAnsi="Arial"/>
        <w:i/>
        <w:sz w:val="12"/>
      </w:rPr>
      <w:fldChar w:fldCharType="begin"/>
    </w:r>
    <w:r w:rsidR="00EA3FC0" w:rsidRPr="00AA2F1B">
      <w:rPr>
        <w:rFonts w:ascii="Arial" w:hAnsi="Arial"/>
        <w:i/>
        <w:sz w:val="12"/>
      </w:rPr>
      <w:instrText xml:space="preserve"> PAGE </w:instrText>
    </w:r>
    <w:r w:rsidR="00EA3FC0" w:rsidRPr="00AA2F1B">
      <w:rPr>
        <w:rFonts w:ascii="Arial" w:hAnsi="Arial"/>
        <w:i/>
        <w:sz w:val="12"/>
      </w:rPr>
      <w:fldChar w:fldCharType="separate"/>
    </w:r>
    <w:r w:rsidR="006552CC" w:rsidRPr="00AA2F1B">
      <w:rPr>
        <w:rFonts w:ascii="Arial" w:hAnsi="Arial"/>
        <w:i/>
        <w:noProof/>
        <w:sz w:val="12"/>
      </w:rPr>
      <w:t>1</w:t>
    </w:r>
    <w:r w:rsidR="00EA3FC0" w:rsidRPr="00AA2F1B">
      <w:rPr>
        <w:rFonts w:ascii="Arial" w:hAnsi="Arial"/>
        <w:i/>
        <w:sz w:val="12"/>
      </w:rPr>
      <w:fldChar w:fldCharType="end"/>
    </w:r>
    <w:r w:rsidR="00EA3FC0" w:rsidRPr="00AA2F1B">
      <w:rPr>
        <w:rFonts w:ascii="Arial" w:hAnsi="Arial"/>
        <w:i/>
        <w:sz w:val="12"/>
      </w:rPr>
      <w:t xml:space="preserve"> of </w:t>
    </w:r>
    <w:r w:rsidR="00EA3FC0" w:rsidRPr="00AA2F1B">
      <w:rPr>
        <w:rFonts w:ascii="Arial" w:hAnsi="Arial"/>
        <w:i/>
        <w:sz w:val="12"/>
      </w:rPr>
      <w:fldChar w:fldCharType="begin"/>
    </w:r>
    <w:r w:rsidR="00EA3FC0" w:rsidRPr="00AA2F1B">
      <w:rPr>
        <w:rFonts w:ascii="Arial" w:hAnsi="Arial"/>
        <w:i/>
        <w:sz w:val="12"/>
      </w:rPr>
      <w:instrText xml:space="preserve"> NUMPAGES </w:instrText>
    </w:r>
    <w:r w:rsidR="00EA3FC0" w:rsidRPr="00AA2F1B">
      <w:rPr>
        <w:rFonts w:ascii="Arial" w:hAnsi="Arial"/>
        <w:i/>
        <w:sz w:val="12"/>
      </w:rPr>
      <w:fldChar w:fldCharType="separate"/>
    </w:r>
    <w:r w:rsidR="006552CC" w:rsidRPr="00AA2F1B">
      <w:rPr>
        <w:rFonts w:ascii="Arial" w:hAnsi="Arial"/>
        <w:i/>
        <w:noProof/>
        <w:sz w:val="12"/>
      </w:rPr>
      <w:t>5</w:t>
    </w:r>
    <w:r w:rsidR="00EA3FC0" w:rsidRPr="00AA2F1B">
      <w:rPr>
        <w:rFonts w:ascii="Arial" w:hAnsi="Arial"/>
        <w:i/>
        <w:sz w:val="12"/>
      </w:rPr>
      <w:fldChar w:fldCharType="end"/>
    </w:r>
    <w:r w:rsidR="00EA3FC0" w:rsidRPr="00286FC4">
      <w:rPr>
        <w:rFonts w:ascii="Arial" w:hAnsi="Arial"/>
        <w:i/>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729" w14:textId="77777777" w:rsidR="00635BEE" w:rsidRDefault="0063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E61B" w14:textId="77777777" w:rsidR="00552A07" w:rsidRDefault="00552A07" w:rsidP="00552A07">
      <w:r>
        <w:separator/>
      </w:r>
    </w:p>
  </w:footnote>
  <w:footnote w:type="continuationSeparator" w:id="0">
    <w:p w14:paraId="7B73A04A" w14:textId="77777777" w:rsidR="00552A07" w:rsidRDefault="00552A07" w:rsidP="0055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5DF8" w14:textId="77777777" w:rsidR="00635BEE" w:rsidRDefault="00635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A25D" w14:textId="77777777" w:rsidR="00816CBF" w:rsidRPr="001F186C" w:rsidRDefault="00BA39D9" w:rsidP="001F186C">
    <w:pPr>
      <w:widowControl w:val="0"/>
      <w:tabs>
        <w:tab w:val="left" w:pos="420"/>
      </w:tabs>
      <w:autoSpaceDE w:val="0"/>
      <w:autoSpaceDN w:val="0"/>
      <w:adjustRightInd w:val="0"/>
      <w:spacing w:line="288" w:lineRule="auto"/>
      <w:rPr>
        <w:rFonts w:ascii="Arial" w:hAnsi="Arial" w:cs="Arial"/>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081" w14:textId="77777777" w:rsidR="00635BEE" w:rsidRDefault="00635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DC1"/>
    <w:multiLevelType w:val="hybridMultilevel"/>
    <w:tmpl w:val="0AA4B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267A1"/>
    <w:multiLevelType w:val="hybridMultilevel"/>
    <w:tmpl w:val="60AACAB6"/>
    <w:lvl w:ilvl="0" w:tplc="56F6A424">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7DE7EBE"/>
    <w:multiLevelType w:val="hybridMultilevel"/>
    <w:tmpl w:val="35B4A564"/>
    <w:lvl w:ilvl="0" w:tplc="B114FB5C">
      <w:start w:val="1"/>
      <w:numFmt w:val="bullet"/>
      <w:lvlText w:val=""/>
      <w:lvlJc w:val="left"/>
      <w:pPr>
        <w:tabs>
          <w:tab w:val="num" w:pos="700"/>
        </w:tabs>
        <w:ind w:left="700" w:hanging="360"/>
      </w:pPr>
      <w:rPr>
        <w:rFonts w:ascii="Wingdings" w:hAnsi="Wingdings" w:hint="default"/>
      </w:rPr>
    </w:lvl>
    <w:lvl w:ilvl="1" w:tplc="0C090003" w:tentative="1">
      <w:start w:val="1"/>
      <w:numFmt w:val="bullet"/>
      <w:lvlText w:val="o"/>
      <w:lvlJc w:val="left"/>
      <w:pPr>
        <w:tabs>
          <w:tab w:val="num" w:pos="1780"/>
        </w:tabs>
        <w:ind w:left="1780" w:hanging="360"/>
      </w:pPr>
      <w:rPr>
        <w:rFonts w:ascii="Courier New" w:hAnsi="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num w:numId="1" w16cid:durableId="2015185371">
    <w:abstractNumId w:val="3"/>
  </w:num>
  <w:num w:numId="2" w16cid:durableId="1188056470">
    <w:abstractNumId w:val="1"/>
  </w:num>
  <w:num w:numId="3" w16cid:durableId="2079547164">
    <w:abstractNumId w:val="2"/>
  </w:num>
  <w:num w:numId="4" w16cid:durableId="211532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00"/>
    <w:rsid w:val="00140FC0"/>
    <w:rsid w:val="00164937"/>
    <w:rsid w:val="001A5F5D"/>
    <w:rsid w:val="001B1D8B"/>
    <w:rsid w:val="001D33B2"/>
    <w:rsid w:val="00231B6A"/>
    <w:rsid w:val="00262ED5"/>
    <w:rsid w:val="00277C97"/>
    <w:rsid w:val="00300F35"/>
    <w:rsid w:val="00311546"/>
    <w:rsid w:val="00344108"/>
    <w:rsid w:val="00347547"/>
    <w:rsid w:val="003559B3"/>
    <w:rsid w:val="00387D12"/>
    <w:rsid w:val="00396E6E"/>
    <w:rsid w:val="004622BA"/>
    <w:rsid w:val="00497D65"/>
    <w:rsid w:val="004A0586"/>
    <w:rsid w:val="004D4511"/>
    <w:rsid w:val="00501BAE"/>
    <w:rsid w:val="0053643D"/>
    <w:rsid w:val="005425FF"/>
    <w:rsid w:val="0054550A"/>
    <w:rsid w:val="00545F5A"/>
    <w:rsid w:val="00552A07"/>
    <w:rsid w:val="005653CE"/>
    <w:rsid w:val="00582E61"/>
    <w:rsid w:val="00635BEE"/>
    <w:rsid w:val="006552CC"/>
    <w:rsid w:val="00677B08"/>
    <w:rsid w:val="006A7900"/>
    <w:rsid w:val="006F1319"/>
    <w:rsid w:val="00790F70"/>
    <w:rsid w:val="007968CC"/>
    <w:rsid w:val="007F1912"/>
    <w:rsid w:val="00801F2E"/>
    <w:rsid w:val="00856553"/>
    <w:rsid w:val="00862576"/>
    <w:rsid w:val="00892DC0"/>
    <w:rsid w:val="008C5F2B"/>
    <w:rsid w:val="008C691D"/>
    <w:rsid w:val="008F02EC"/>
    <w:rsid w:val="009501AD"/>
    <w:rsid w:val="0095636F"/>
    <w:rsid w:val="00966FB0"/>
    <w:rsid w:val="009B4EF4"/>
    <w:rsid w:val="009C7DFA"/>
    <w:rsid w:val="009D1F4C"/>
    <w:rsid w:val="009E4497"/>
    <w:rsid w:val="00A06060"/>
    <w:rsid w:val="00A22075"/>
    <w:rsid w:val="00A537FB"/>
    <w:rsid w:val="00AA2F1B"/>
    <w:rsid w:val="00AB1174"/>
    <w:rsid w:val="00B00A82"/>
    <w:rsid w:val="00B5215C"/>
    <w:rsid w:val="00B6505E"/>
    <w:rsid w:val="00BA1488"/>
    <w:rsid w:val="00BA5971"/>
    <w:rsid w:val="00BD1772"/>
    <w:rsid w:val="00C4455B"/>
    <w:rsid w:val="00C775F1"/>
    <w:rsid w:val="00D35B33"/>
    <w:rsid w:val="00D6196F"/>
    <w:rsid w:val="00D6372A"/>
    <w:rsid w:val="00D84ACA"/>
    <w:rsid w:val="00DB2360"/>
    <w:rsid w:val="00E37C62"/>
    <w:rsid w:val="00EA3FC0"/>
    <w:rsid w:val="00EE1800"/>
    <w:rsid w:val="00F06CFF"/>
    <w:rsid w:val="00F407E6"/>
    <w:rsid w:val="00F4630C"/>
    <w:rsid w:val="00F7091C"/>
    <w:rsid w:val="00F744AF"/>
    <w:rsid w:val="00F77269"/>
    <w:rsid w:val="00FD01D6"/>
    <w:rsid w:val="00FD4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41F53A2"/>
  <w15:chartTrackingRefBased/>
  <w15:docId w15:val="{8ADC1D14-A88B-4B27-B90A-A10EBC2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900"/>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900"/>
    <w:pPr>
      <w:tabs>
        <w:tab w:val="center" w:pos="4320"/>
        <w:tab w:val="right" w:pos="8640"/>
      </w:tabs>
    </w:pPr>
  </w:style>
  <w:style w:type="character" w:customStyle="1" w:styleId="HeaderChar">
    <w:name w:val="Header Char"/>
    <w:basedOn w:val="DefaultParagraphFont"/>
    <w:link w:val="Header"/>
    <w:rsid w:val="006A7900"/>
    <w:rPr>
      <w:rFonts w:ascii="Cambria" w:eastAsia="Times New Roman" w:hAnsi="Cambria" w:cs="Times New Roman"/>
      <w:sz w:val="24"/>
      <w:szCs w:val="24"/>
    </w:rPr>
  </w:style>
  <w:style w:type="paragraph" w:styleId="Footer">
    <w:name w:val="footer"/>
    <w:basedOn w:val="Normal"/>
    <w:link w:val="FooterChar"/>
    <w:rsid w:val="006A7900"/>
    <w:pPr>
      <w:tabs>
        <w:tab w:val="center" w:pos="4320"/>
        <w:tab w:val="right" w:pos="8640"/>
      </w:tabs>
    </w:pPr>
  </w:style>
  <w:style w:type="character" w:customStyle="1" w:styleId="FooterChar">
    <w:name w:val="Footer Char"/>
    <w:basedOn w:val="DefaultParagraphFont"/>
    <w:link w:val="Footer"/>
    <w:rsid w:val="006A7900"/>
    <w:rPr>
      <w:rFonts w:ascii="Cambria" w:eastAsia="Times New Roman" w:hAnsi="Cambria" w:cs="Times New Roman"/>
      <w:sz w:val="24"/>
      <w:szCs w:val="24"/>
    </w:rPr>
  </w:style>
  <w:style w:type="paragraph" w:styleId="PlainText">
    <w:name w:val="Plain Text"/>
    <w:basedOn w:val="Normal"/>
    <w:link w:val="PlainTextChar"/>
    <w:rsid w:val="006A7900"/>
    <w:rPr>
      <w:rFonts w:ascii="Courier New" w:hAnsi="Courier New" w:cs="Courier New"/>
      <w:sz w:val="20"/>
      <w:szCs w:val="20"/>
      <w:lang w:eastAsia="en-AU"/>
    </w:rPr>
  </w:style>
  <w:style w:type="character" w:customStyle="1" w:styleId="PlainTextChar">
    <w:name w:val="Plain Text Char"/>
    <w:basedOn w:val="DefaultParagraphFont"/>
    <w:link w:val="PlainText"/>
    <w:rsid w:val="006A7900"/>
    <w:rPr>
      <w:rFonts w:ascii="Courier New" w:eastAsia="Times New Roman" w:hAnsi="Courier New" w:cs="Courier New"/>
      <w:sz w:val="20"/>
      <w:szCs w:val="20"/>
      <w:lang w:eastAsia="en-AU"/>
    </w:rPr>
  </w:style>
  <w:style w:type="paragraph" w:styleId="ListParagraph">
    <w:name w:val="List Paragraph"/>
    <w:basedOn w:val="Normal"/>
    <w:uiPriority w:val="34"/>
    <w:qFormat/>
    <w:rsid w:val="006A7900"/>
    <w:pPr>
      <w:ind w:left="720"/>
      <w:contextualSpacing/>
    </w:pPr>
    <w:rPr>
      <w:rFonts w:ascii="Calibri" w:eastAsia="Calibri" w:hAnsi="Calibri"/>
      <w:sz w:val="22"/>
      <w:szCs w:val="22"/>
    </w:rPr>
  </w:style>
  <w:style w:type="paragraph" w:styleId="BodyText">
    <w:name w:val="Body Text"/>
    <w:basedOn w:val="Normal"/>
    <w:link w:val="BodyTextChar"/>
    <w:uiPriority w:val="1"/>
    <w:qFormat/>
    <w:rsid w:val="006A7900"/>
    <w:pPr>
      <w:widowControl w:val="0"/>
      <w:spacing w:before="84"/>
      <w:ind w:left="106"/>
    </w:pPr>
    <w:rPr>
      <w:rFonts w:ascii="Arial" w:eastAsia="Arial" w:hAnsi="Arial"/>
      <w:sz w:val="17"/>
      <w:szCs w:val="17"/>
      <w:lang w:val="en-US"/>
    </w:rPr>
  </w:style>
  <w:style w:type="character" w:customStyle="1" w:styleId="BodyTextChar">
    <w:name w:val="Body Text Char"/>
    <w:basedOn w:val="DefaultParagraphFont"/>
    <w:link w:val="BodyText"/>
    <w:uiPriority w:val="1"/>
    <w:rsid w:val="006A7900"/>
    <w:rPr>
      <w:rFonts w:ascii="Arial" w:eastAsia="Arial" w:hAnsi="Arial" w:cs="Times New Roman"/>
      <w:sz w:val="17"/>
      <w:szCs w:val="17"/>
      <w:lang w:val="en-US"/>
    </w:rPr>
  </w:style>
  <w:style w:type="character" w:styleId="CommentReference">
    <w:name w:val="annotation reference"/>
    <w:basedOn w:val="DefaultParagraphFont"/>
    <w:unhideWhenUsed/>
    <w:rsid w:val="00B5215C"/>
    <w:rPr>
      <w:sz w:val="16"/>
      <w:szCs w:val="16"/>
    </w:rPr>
  </w:style>
  <w:style w:type="paragraph" w:styleId="CommentText">
    <w:name w:val="annotation text"/>
    <w:basedOn w:val="Normal"/>
    <w:link w:val="CommentTextChar"/>
    <w:unhideWhenUsed/>
    <w:rsid w:val="00B5215C"/>
    <w:rPr>
      <w:sz w:val="20"/>
      <w:szCs w:val="20"/>
    </w:rPr>
  </w:style>
  <w:style w:type="character" w:customStyle="1" w:styleId="CommentTextChar">
    <w:name w:val="Comment Text Char"/>
    <w:basedOn w:val="DefaultParagraphFont"/>
    <w:link w:val="CommentText"/>
    <w:rsid w:val="00B5215C"/>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5215C"/>
    <w:rPr>
      <w:b/>
      <w:bCs/>
    </w:rPr>
  </w:style>
  <w:style w:type="character" w:customStyle="1" w:styleId="CommentSubjectChar">
    <w:name w:val="Comment Subject Char"/>
    <w:basedOn w:val="CommentTextChar"/>
    <w:link w:val="CommentSubject"/>
    <w:uiPriority w:val="99"/>
    <w:semiHidden/>
    <w:rsid w:val="00B5215C"/>
    <w:rPr>
      <w:rFonts w:ascii="Cambria" w:eastAsia="Times New Roman" w:hAnsi="Cambria" w:cs="Times New Roman"/>
      <w:b/>
      <w:bCs/>
      <w:sz w:val="20"/>
      <w:szCs w:val="20"/>
    </w:rPr>
  </w:style>
  <w:style w:type="table" w:styleId="TableGrid">
    <w:name w:val="Table Grid"/>
    <w:basedOn w:val="TableNormal"/>
    <w:uiPriority w:val="39"/>
    <w:rsid w:val="00D6196F"/>
    <w:pPr>
      <w:spacing w:after="0" w:line="240" w:lineRule="auto"/>
    </w:pPr>
    <w:rPr>
      <w:rFonts w:ascii="Cambria" w:eastAsia="Times New Roman"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rsid w:val="00D6196F"/>
    <w:rPr>
      <w:vertAlign w:val="superscript"/>
    </w:rPr>
  </w:style>
  <w:style w:type="character" w:styleId="Hyperlink">
    <w:name w:val="Hyperlink"/>
    <w:rsid w:val="008C5F2B"/>
    <w:rPr>
      <w:rFonts w:cs="Times New Roman"/>
      <w:color w:val="0000FF"/>
      <w:u w:val="single"/>
    </w:rPr>
  </w:style>
  <w:style w:type="paragraph" w:styleId="Revision">
    <w:name w:val="Revision"/>
    <w:hidden/>
    <w:uiPriority w:val="99"/>
    <w:semiHidden/>
    <w:rsid w:val="00231B6A"/>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ublications.qld.gov.au/dataset/statutory-declara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ublications.qld.gov.au/dataset/statutor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AF8F-A934-4380-98E0-8914AADD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Domestic and Family Violence Form 4a - Application to vary a recognised interstate order</vt:lpstr>
    </vt:vector>
  </TitlesOfParts>
  <Company>Queensland Courts</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Form 4a - Application to vary a recognised interstate order</dc:title>
  <dc:subject>Domestic and Family Violence Form</dc:subject>
  <dc:creator>Samantha Smith</dc:creator>
  <cp:keywords>Domestic and Family Violence Protection Act 2012, Queensland, Form DV4a, Application to vary a recognised interstate order, recognise, interstate, DVO, DV, DFV, domestic violence, protection, how to get protection in Queensland, version 1, 25 November 2017</cp:keywords>
  <dc:description/>
  <cp:lastModifiedBy>Julie Hearnden</cp:lastModifiedBy>
  <cp:revision>2</cp:revision>
  <dcterms:created xsi:type="dcterms:W3CDTF">2023-07-06T07:04:00Z</dcterms:created>
  <dcterms:modified xsi:type="dcterms:W3CDTF">2023-07-06T07:04:00Z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2058046716</vt:i4>
  </property>
  <property fmtid="{D5CDD505-2E9C-101B-9397-08002B2CF9AE}" pid="3" name="_NewReviewCycle">
    <vt:lpwstr/>
  </property>
  <property fmtid="{D5CDD505-2E9C-101B-9397-08002B2CF9AE}" pid="4" name="_EmailSubject">
    <vt:lpwstr>DFV forms </vt:lpwstr>
  </property>
  <property fmtid="{D5CDD505-2E9C-101B-9397-08002B2CF9AE}" pid="5" name="_AuthorEmail">
    <vt:lpwstr>Hayley.Weston@justice.qld.gov.au</vt:lpwstr>
  </property>
  <property fmtid="{D5CDD505-2E9C-101B-9397-08002B2CF9AE}" pid="6" name="_AuthorEmailDisplayName">
    <vt:lpwstr>Hayley Weston</vt:lpwstr>
  </property>
  <property fmtid="{D5CDD505-2E9C-101B-9397-08002B2CF9AE}" pid="7" name="_ReviewingToolsShownOnce">
    <vt:lpwstr/>
  </property>
</Properties>
</file>