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086CD" w14:textId="5439E3E8" w:rsidR="00D11968" w:rsidRDefault="00B7567D" w:rsidP="009243F0">
      <w:pPr>
        <w:pBdr>
          <w:bottom w:val="single" w:sz="4" w:space="1" w:color="auto"/>
        </w:pBdr>
        <w:tabs>
          <w:tab w:val="left" w:pos="1125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2AB22" wp14:editId="795FF087">
                <wp:simplePos x="0" y="0"/>
                <wp:positionH relativeFrom="column">
                  <wp:posOffset>4659212</wp:posOffset>
                </wp:positionH>
                <wp:positionV relativeFrom="paragraph">
                  <wp:posOffset>-804094</wp:posOffset>
                </wp:positionV>
                <wp:extent cx="1619885" cy="794591"/>
                <wp:effectExtent l="0" t="0" r="0" b="57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79459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7059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3A912A" w14:textId="77777777" w:rsidR="00C14189" w:rsidRPr="006C4278" w:rsidRDefault="00C14189" w:rsidP="00D11968">
                            <w:pPr>
                              <w:jc w:val="center"/>
                              <w:rPr>
                                <w:color w:val="AEAAAA" w:themeColor="background2" w:themeShade="BF"/>
                                <w:sz w:val="16"/>
                              </w:rPr>
                            </w:pPr>
                            <w:r w:rsidRPr="006C4278">
                              <w:rPr>
                                <w:color w:val="AEAAAA" w:themeColor="background2" w:themeShade="BF"/>
                                <w:sz w:val="16"/>
                              </w:rPr>
                              <w:t>(Court Use Only)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2AB22" id="Rectangle 3" o:spid="_x0000_s1026" style="position:absolute;margin-left:366.85pt;margin-top:-63.3pt;width:127.55pt;height:6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" stroked="f" strokeweight="1pt">
                <v:fill opacity="57054f"/>
                <v:textbox>
                  <w:txbxContent>
                    <w:p w14:paraId="213A912A" w14:textId="77777777" w:rsidR="00C14189" w:rsidRPr="006C4278" w:rsidRDefault="00C14189" w:rsidP="00D11968">
                      <w:pPr>
                        <w:jc w:val="center"/>
                        <w:rPr>
                          <w:color w:val="AEAAAA" w:themeColor="background2" w:themeShade="BF"/>
                          <w:sz w:val="16"/>
                        </w:rPr>
                      </w:pPr>
                      <w:r w:rsidRPr="006C4278">
                        <w:rPr>
                          <w:color w:val="AEAAAA" w:themeColor="background2" w:themeShade="BF"/>
                          <w:sz w:val="16"/>
                        </w:rPr>
                        <w:t>(Court Use Only)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File No:</w:t>
      </w:r>
      <w:r w:rsidR="00B160A2">
        <w:rPr>
          <w:rFonts w:ascii="Arial" w:hAnsi="Arial" w:cs="Arial"/>
          <w:sz w:val="24"/>
        </w:rPr>
        <w:tab/>
      </w:r>
    </w:p>
    <w:p w14:paraId="54996A0F" w14:textId="220C2D4F" w:rsidR="00432DD4" w:rsidRDefault="008F6D9F" w:rsidP="009243F0">
      <w:pPr>
        <w:pBdr>
          <w:bottom w:val="single" w:sz="4" w:space="1" w:color="auto"/>
        </w:pBdr>
        <w:tabs>
          <w:tab w:val="right" w:pos="10466"/>
        </w:tabs>
        <w:spacing w:after="0" w:line="240" w:lineRule="auto"/>
        <w:rPr>
          <w:rFonts w:ascii="Arial" w:hAnsi="Arial" w:cs="Arial"/>
          <w:sz w:val="24"/>
        </w:rPr>
      </w:pPr>
      <w:r w:rsidRPr="009243F0">
        <w:rPr>
          <w:rFonts w:ascii="Arial" w:hAnsi="Arial" w:cs="Arial"/>
          <w:b/>
          <w:sz w:val="24"/>
        </w:rPr>
        <w:t>Form 11</w:t>
      </w:r>
      <w:r>
        <w:rPr>
          <w:rFonts w:ascii="Arial" w:hAnsi="Arial" w:cs="Arial"/>
          <w:sz w:val="24"/>
        </w:rPr>
        <w:t xml:space="preserve"> | Section 77B of the </w:t>
      </w:r>
      <w:r w:rsidRPr="009243F0">
        <w:rPr>
          <w:rFonts w:ascii="Arial" w:hAnsi="Arial" w:cs="Arial"/>
          <w:i/>
          <w:sz w:val="24"/>
        </w:rPr>
        <w:t>Land Court Act 2000</w:t>
      </w:r>
    </w:p>
    <w:p w14:paraId="0382718B" w14:textId="77777777" w:rsidR="00DA32AE" w:rsidRPr="009243F0" w:rsidRDefault="00DA32AE" w:rsidP="008F5F17">
      <w:pPr>
        <w:spacing w:after="0"/>
        <w:rPr>
          <w:rFonts w:ascii="Arial" w:hAnsi="Arial" w:cs="Arial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A32AE" w14:paraId="5F589DE3" w14:textId="77777777" w:rsidTr="00364202">
        <w:trPr>
          <w:trHeight w:val="587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CA4E27"/>
            <w:vAlign w:val="center"/>
          </w:tcPr>
          <w:p w14:paraId="367C731B" w14:textId="4C227255" w:rsidR="00DA32AE" w:rsidRDefault="00D27E6A" w:rsidP="009243F0">
            <w:pPr>
              <w:jc w:val="center"/>
              <w:rPr>
                <w:rFonts w:ascii="Arial" w:hAnsi="Arial" w:cs="Arial"/>
                <w:sz w:val="24"/>
              </w:rPr>
            </w:pPr>
            <w:r w:rsidRPr="00364202">
              <w:rPr>
                <w:rFonts w:ascii="Arial" w:hAnsi="Arial" w:cs="Arial"/>
                <w:b/>
                <w:color w:val="FFFFFF" w:themeColor="background1"/>
                <w:sz w:val="24"/>
              </w:rPr>
              <w:t>COVERSHEET ENCLOSING DOCUMENTS</w:t>
            </w:r>
          </w:p>
        </w:tc>
      </w:tr>
    </w:tbl>
    <w:p w14:paraId="3C3CF9AD" w14:textId="77777777" w:rsidR="003F5B56" w:rsidRDefault="003F5B56" w:rsidP="009243F0">
      <w:pPr>
        <w:spacing w:after="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7626"/>
      </w:tblGrid>
      <w:tr w:rsidR="00E17AD3" w14:paraId="62130D14" w14:textId="77777777" w:rsidTr="00364202">
        <w:tc>
          <w:tcPr>
            <w:tcW w:w="10456" w:type="dxa"/>
            <w:gridSpan w:val="2"/>
            <w:shd w:val="clear" w:color="auto" w:fill="ECAF9C"/>
            <w:vAlign w:val="center"/>
          </w:tcPr>
          <w:p w14:paraId="0C2E2A22" w14:textId="6F2876FF" w:rsidR="00E17AD3" w:rsidRPr="00CE56C2" w:rsidRDefault="00E17AD3" w:rsidP="004F4824">
            <w:pPr>
              <w:rPr>
                <w:rFonts w:ascii="Arial" w:hAnsi="Arial" w:cs="Arial"/>
                <w:b/>
                <w:sz w:val="24"/>
              </w:rPr>
            </w:pPr>
            <w:r w:rsidRPr="00CE56C2">
              <w:rPr>
                <w:rFonts w:ascii="Arial" w:hAnsi="Arial" w:cs="Arial"/>
                <w:b/>
                <w:sz w:val="24"/>
              </w:rPr>
              <w:t>Land Court File Number(s):</w:t>
            </w:r>
            <w:r w:rsidR="000163BC">
              <w:rPr>
                <w:rFonts w:ascii="Arial" w:hAnsi="Arial" w:cs="Arial"/>
                <w:b/>
                <w:sz w:val="24"/>
              </w:rPr>
              <w:t xml:space="preserve"> </w:t>
            </w:r>
            <w:r w:rsidR="000163BC" w:rsidRPr="00393884">
              <w:rPr>
                <w:rFonts w:ascii="Arial" w:hAnsi="Arial" w:cs="Arial"/>
                <w:i/>
                <w:sz w:val="20"/>
              </w:rPr>
              <w:t>(please insert</w:t>
            </w:r>
            <w:r w:rsidR="00785B2B" w:rsidRPr="00393884">
              <w:rPr>
                <w:rFonts w:ascii="Arial" w:hAnsi="Arial" w:cs="Arial"/>
                <w:i/>
                <w:sz w:val="20"/>
              </w:rPr>
              <w:t xml:space="preserve"> if applicable</w:t>
            </w:r>
            <w:r w:rsidR="000163BC" w:rsidRPr="00393884">
              <w:rPr>
                <w:rFonts w:ascii="Arial" w:hAnsi="Arial" w:cs="Arial"/>
                <w:i/>
                <w:sz w:val="20"/>
              </w:rPr>
              <w:t>)</w:t>
            </w:r>
          </w:p>
        </w:tc>
      </w:tr>
      <w:tr w:rsidR="002C7F56" w14:paraId="0A3F8CBC" w14:textId="77777777" w:rsidTr="003621AE">
        <w:tc>
          <w:tcPr>
            <w:tcW w:w="2830" w:type="dxa"/>
            <w:vAlign w:val="center"/>
          </w:tcPr>
          <w:p w14:paraId="561FF86D" w14:textId="20DD91A0" w:rsidR="002C7F56" w:rsidRPr="009243F0" w:rsidRDefault="00785B2B" w:rsidP="004F4824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MLA number:</w:t>
            </w:r>
          </w:p>
        </w:tc>
        <w:sdt>
          <w:sdtPr>
            <w:rPr>
              <w:rStyle w:val="Content"/>
            </w:rPr>
            <w:id w:val="2072225708"/>
            <w:placeholder>
              <w:docPart w:val="762B935CA85648C0BF0A1CC2C6BE197E"/>
            </w:placeholder>
            <w:showingPlcHdr/>
            <w15:color w:val="99CCFF"/>
          </w:sdtPr>
          <w:sdtEndPr>
            <w:rPr>
              <w:rStyle w:val="DefaultParagraphFont"/>
              <w:rFonts w:asciiTheme="minorHAnsi" w:hAnsiTheme="minorHAnsi" w:cs="Arial"/>
            </w:rPr>
          </w:sdtEndPr>
          <w:sdtContent>
            <w:bookmarkStart w:id="0" w:name="_GoBack" w:displacedByCustomXml="prev"/>
            <w:tc>
              <w:tcPr>
                <w:tcW w:w="7626" w:type="dxa"/>
                <w:vAlign w:val="center"/>
              </w:tcPr>
              <w:p w14:paraId="238A432B" w14:textId="3FA2C833" w:rsidR="002C7F56" w:rsidRDefault="00785B2B" w:rsidP="00785B2B">
                <w:pPr>
                  <w:rPr>
                    <w:rStyle w:val="Content"/>
                  </w:rPr>
                </w:pPr>
                <w:r w:rsidRPr="009136F8">
                  <w:rPr>
                    <w:rStyle w:val="PlaceholderText"/>
                    <w:color w:val="ED7D31" w:themeColor="accent2"/>
                  </w:rPr>
                  <w:t xml:space="preserve">Click to </w:t>
                </w:r>
                <w:r>
                  <w:rPr>
                    <w:rStyle w:val="PlaceholderText"/>
                    <w:color w:val="ED7D31" w:themeColor="accent2"/>
                  </w:rPr>
                  <w:t>enter MLA number</w:t>
                </w:r>
                <w:r w:rsidRPr="009136F8">
                  <w:rPr>
                    <w:rStyle w:val="PlaceholderText"/>
                    <w:color w:val="ED7D31" w:themeColor="accent2"/>
                  </w:rPr>
                  <w:t>.</w:t>
                </w:r>
              </w:p>
            </w:tc>
            <w:bookmarkEnd w:id="0" w:displacedByCustomXml="next"/>
          </w:sdtContent>
        </w:sdt>
      </w:tr>
      <w:tr w:rsidR="002C7F56" w14:paraId="046094D2" w14:textId="77777777" w:rsidTr="003621AE">
        <w:tc>
          <w:tcPr>
            <w:tcW w:w="2830" w:type="dxa"/>
            <w:vAlign w:val="center"/>
          </w:tcPr>
          <w:p w14:paraId="20B3FDD9" w14:textId="7E6A0699" w:rsidR="002C7F56" w:rsidRPr="009243F0" w:rsidRDefault="00785B2B" w:rsidP="004F4824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MCA number:</w:t>
            </w:r>
          </w:p>
        </w:tc>
        <w:sdt>
          <w:sdtPr>
            <w:rPr>
              <w:rStyle w:val="Content"/>
            </w:rPr>
            <w:id w:val="1793779067"/>
            <w:placeholder>
              <w:docPart w:val="ABF47FDFFEBB44BF80C59FA5CEE754DB"/>
            </w:placeholder>
            <w:showingPlcHdr/>
            <w15:color w:val="99CCFF"/>
          </w:sdtPr>
          <w:sdtEndPr>
            <w:rPr>
              <w:rStyle w:val="DefaultParagraphFont"/>
              <w:rFonts w:asciiTheme="minorHAnsi" w:hAnsiTheme="minorHAnsi" w:cs="Arial"/>
            </w:rPr>
          </w:sdtEndPr>
          <w:sdtContent>
            <w:tc>
              <w:tcPr>
                <w:tcW w:w="7626" w:type="dxa"/>
                <w:vAlign w:val="center"/>
              </w:tcPr>
              <w:p w14:paraId="341E2AE6" w14:textId="4DCCEAA9" w:rsidR="002C7F56" w:rsidRDefault="00785B2B" w:rsidP="00785B2B">
                <w:pPr>
                  <w:rPr>
                    <w:rStyle w:val="Content"/>
                  </w:rPr>
                </w:pPr>
                <w:r w:rsidRPr="009136F8">
                  <w:rPr>
                    <w:rStyle w:val="PlaceholderText"/>
                    <w:color w:val="ED7D31" w:themeColor="accent2"/>
                  </w:rPr>
                  <w:t xml:space="preserve">Click to </w:t>
                </w:r>
                <w:r>
                  <w:rPr>
                    <w:rStyle w:val="PlaceholderText"/>
                    <w:color w:val="ED7D31" w:themeColor="accent2"/>
                  </w:rPr>
                  <w:t>enter MCA number</w:t>
                </w:r>
                <w:r w:rsidRPr="009136F8">
                  <w:rPr>
                    <w:rStyle w:val="PlaceholderText"/>
                    <w:color w:val="ED7D31" w:themeColor="accent2"/>
                  </w:rPr>
                  <w:t>.</w:t>
                </w:r>
              </w:p>
            </w:tc>
          </w:sdtContent>
        </w:sdt>
      </w:tr>
      <w:tr w:rsidR="002C7F56" w14:paraId="6A735957" w14:textId="77777777" w:rsidTr="003621AE">
        <w:tc>
          <w:tcPr>
            <w:tcW w:w="2830" w:type="dxa"/>
            <w:vAlign w:val="center"/>
          </w:tcPr>
          <w:p w14:paraId="5F1C49CA" w14:textId="33291A00" w:rsidR="002C7F56" w:rsidRPr="009243F0" w:rsidRDefault="00785B2B" w:rsidP="004F4824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EA reference:</w:t>
            </w:r>
          </w:p>
        </w:tc>
        <w:sdt>
          <w:sdtPr>
            <w:rPr>
              <w:rStyle w:val="Content"/>
            </w:rPr>
            <w:id w:val="-902821758"/>
            <w:placeholder>
              <w:docPart w:val="A964971A3E164E988E521254A5A0D0AC"/>
            </w:placeholder>
            <w:showingPlcHdr/>
            <w15:color w:val="99CCFF"/>
          </w:sdtPr>
          <w:sdtEndPr>
            <w:rPr>
              <w:rStyle w:val="DefaultParagraphFont"/>
              <w:rFonts w:asciiTheme="minorHAnsi" w:hAnsiTheme="minorHAnsi" w:cs="Arial"/>
            </w:rPr>
          </w:sdtEndPr>
          <w:sdtContent>
            <w:tc>
              <w:tcPr>
                <w:tcW w:w="7626" w:type="dxa"/>
                <w:vAlign w:val="center"/>
              </w:tcPr>
              <w:p w14:paraId="5B47BEE6" w14:textId="57403D46" w:rsidR="002C7F56" w:rsidRDefault="00785B2B" w:rsidP="004F4824">
                <w:pPr>
                  <w:rPr>
                    <w:rStyle w:val="Content"/>
                  </w:rPr>
                </w:pPr>
                <w:r w:rsidRPr="009136F8">
                  <w:rPr>
                    <w:rStyle w:val="PlaceholderText"/>
                    <w:color w:val="ED7D31" w:themeColor="accent2"/>
                  </w:rPr>
                  <w:t xml:space="preserve">Click to </w:t>
                </w:r>
                <w:r>
                  <w:rPr>
                    <w:rStyle w:val="PlaceholderText"/>
                    <w:color w:val="ED7D31" w:themeColor="accent2"/>
                  </w:rPr>
                  <w:t>enter reference number</w:t>
                </w:r>
                <w:r w:rsidRPr="009136F8">
                  <w:rPr>
                    <w:rStyle w:val="PlaceholderText"/>
                    <w:color w:val="ED7D31" w:themeColor="accent2"/>
                  </w:rPr>
                  <w:t>.</w:t>
                </w:r>
              </w:p>
            </w:tc>
          </w:sdtContent>
        </w:sdt>
      </w:tr>
      <w:tr w:rsidR="00E17AD3" w14:paraId="581AFEB6" w14:textId="77777777" w:rsidTr="003621AE">
        <w:tc>
          <w:tcPr>
            <w:tcW w:w="2830" w:type="dxa"/>
            <w:vAlign w:val="center"/>
          </w:tcPr>
          <w:p w14:paraId="0FE990FC" w14:textId="3A1E6E85" w:rsidR="00E17AD3" w:rsidRPr="009243F0" w:rsidRDefault="00E17AD3" w:rsidP="004F4824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9243F0">
              <w:rPr>
                <w:rFonts w:ascii="Arial" w:hAnsi="Arial" w:cs="Arial"/>
                <w:b/>
                <w:color w:val="595959" w:themeColor="text1" w:themeTint="A6"/>
              </w:rPr>
              <w:t>MRA Ref</w:t>
            </w:r>
            <w:r w:rsidR="00785B2B">
              <w:rPr>
                <w:rFonts w:ascii="Arial" w:hAnsi="Arial" w:cs="Arial"/>
                <w:b/>
                <w:color w:val="595959" w:themeColor="text1" w:themeTint="A6"/>
              </w:rPr>
              <w:t>erence</w:t>
            </w:r>
            <w:r w:rsidRPr="009243F0">
              <w:rPr>
                <w:rFonts w:ascii="Arial" w:hAnsi="Arial" w:cs="Arial"/>
                <w:b/>
                <w:color w:val="595959" w:themeColor="text1" w:themeTint="A6"/>
              </w:rPr>
              <w:t>:</w:t>
            </w:r>
          </w:p>
        </w:tc>
        <w:sdt>
          <w:sdtPr>
            <w:rPr>
              <w:rStyle w:val="Content"/>
            </w:rPr>
            <w:id w:val="782148951"/>
            <w:placeholder>
              <w:docPart w:val="89D576031E32447D8E98530DEA1944E2"/>
            </w:placeholder>
            <w:showingPlcHdr/>
            <w15:color w:val="99CCFF"/>
          </w:sdtPr>
          <w:sdtEndPr>
            <w:rPr>
              <w:rStyle w:val="DefaultParagraphFont"/>
              <w:rFonts w:asciiTheme="minorHAnsi" w:hAnsiTheme="minorHAnsi" w:cs="Arial"/>
            </w:rPr>
          </w:sdtEndPr>
          <w:sdtContent>
            <w:tc>
              <w:tcPr>
                <w:tcW w:w="7626" w:type="dxa"/>
                <w:vAlign w:val="center"/>
              </w:tcPr>
              <w:p w14:paraId="0E6BC96C" w14:textId="626811D4" w:rsidR="00E17AD3" w:rsidRDefault="00E17AD3" w:rsidP="002C7F56">
                <w:pPr>
                  <w:rPr>
                    <w:rFonts w:ascii="Arial" w:hAnsi="Arial" w:cs="Arial"/>
                    <w:sz w:val="24"/>
                  </w:rPr>
                </w:pPr>
                <w:r w:rsidRPr="009136F8">
                  <w:rPr>
                    <w:rStyle w:val="PlaceholderText"/>
                    <w:color w:val="ED7D31" w:themeColor="accent2"/>
                  </w:rPr>
                  <w:t xml:space="preserve">Click to </w:t>
                </w:r>
                <w:r>
                  <w:rPr>
                    <w:rStyle w:val="PlaceholderText"/>
                    <w:color w:val="ED7D31" w:themeColor="accent2"/>
                  </w:rPr>
                  <w:t xml:space="preserve">enter </w:t>
                </w:r>
                <w:r w:rsidR="002C7F56">
                  <w:rPr>
                    <w:rStyle w:val="PlaceholderText"/>
                    <w:color w:val="ED7D31" w:themeColor="accent2"/>
                  </w:rPr>
                  <w:t>reference number</w:t>
                </w:r>
                <w:r w:rsidRPr="009136F8">
                  <w:rPr>
                    <w:rStyle w:val="PlaceholderText"/>
                    <w:color w:val="ED7D31" w:themeColor="accent2"/>
                  </w:rPr>
                  <w:t>.</w:t>
                </w:r>
              </w:p>
            </w:tc>
          </w:sdtContent>
        </w:sdt>
      </w:tr>
      <w:tr w:rsidR="00E17AD3" w14:paraId="0B402068" w14:textId="77777777" w:rsidTr="003621AE">
        <w:tc>
          <w:tcPr>
            <w:tcW w:w="2830" w:type="dxa"/>
            <w:vAlign w:val="center"/>
          </w:tcPr>
          <w:p w14:paraId="1EAA7B17" w14:textId="3DFBD934" w:rsidR="00E17AD3" w:rsidRPr="009243F0" w:rsidRDefault="00E17AD3" w:rsidP="004F4824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9243F0">
              <w:rPr>
                <w:rFonts w:ascii="Arial" w:hAnsi="Arial" w:cs="Arial"/>
                <w:b/>
                <w:color w:val="595959" w:themeColor="text1" w:themeTint="A6"/>
              </w:rPr>
              <w:t>EP Act Ref</w:t>
            </w:r>
            <w:r w:rsidR="00785B2B">
              <w:rPr>
                <w:rFonts w:ascii="Arial" w:hAnsi="Arial" w:cs="Arial"/>
                <w:b/>
                <w:color w:val="595959" w:themeColor="text1" w:themeTint="A6"/>
              </w:rPr>
              <w:t>erence</w:t>
            </w:r>
            <w:r w:rsidRPr="009243F0">
              <w:rPr>
                <w:rFonts w:ascii="Arial" w:hAnsi="Arial" w:cs="Arial"/>
                <w:b/>
                <w:color w:val="595959" w:themeColor="text1" w:themeTint="A6"/>
              </w:rPr>
              <w:t>:</w:t>
            </w:r>
          </w:p>
        </w:tc>
        <w:sdt>
          <w:sdtPr>
            <w:rPr>
              <w:rStyle w:val="Content"/>
            </w:rPr>
            <w:id w:val="544253511"/>
            <w:placeholder>
              <w:docPart w:val="E42F62CB41DA46EA86BFE93AF4CBBF2C"/>
            </w:placeholder>
            <w:showingPlcHdr/>
            <w15:color w:val="99CCFF"/>
          </w:sdtPr>
          <w:sdtEndPr>
            <w:rPr>
              <w:rStyle w:val="DefaultParagraphFont"/>
              <w:rFonts w:asciiTheme="minorHAnsi" w:hAnsiTheme="minorHAnsi" w:cs="Arial"/>
            </w:rPr>
          </w:sdtEndPr>
          <w:sdtContent>
            <w:tc>
              <w:tcPr>
                <w:tcW w:w="7626" w:type="dxa"/>
                <w:vAlign w:val="center"/>
              </w:tcPr>
              <w:p w14:paraId="0D40D536" w14:textId="0AE86D2F" w:rsidR="00E17AD3" w:rsidRDefault="00E17AD3" w:rsidP="002C7F56">
                <w:pPr>
                  <w:rPr>
                    <w:rStyle w:val="Content"/>
                  </w:rPr>
                </w:pPr>
                <w:r w:rsidRPr="009136F8">
                  <w:rPr>
                    <w:rStyle w:val="PlaceholderText"/>
                    <w:color w:val="ED7D31" w:themeColor="accent2"/>
                  </w:rPr>
                  <w:t xml:space="preserve">Click to </w:t>
                </w:r>
                <w:r>
                  <w:rPr>
                    <w:rStyle w:val="PlaceholderText"/>
                    <w:color w:val="ED7D31" w:themeColor="accent2"/>
                  </w:rPr>
                  <w:t xml:space="preserve">enter </w:t>
                </w:r>
                <w:r w:rsidR="002C7F56">
                  <w:rPr>
                    <w:rStyle w:val="PlaceholderText"/>
                    <w:color w:val="ED7D31" w:themeColor="accent2"/>
                  </w:rPr>
                  <w:t>reference number</w:t>
                </w:r>
                <w:r w:rsidRPr="009136F8">
                  <w:rPr>
                    <w:rStyle w:val="PlaceholderText"/>
                    <w:color w:val="ED7D31" w:themeColor="accent2"/>
                  </w:rPr>
                  <w:t>.</w:t>
                </w:r>
              </w:p>
            </w:tc>
          </w:sdtContent>
        </w:sdt>
      </w:tr>
    </w:tbl>
    <w:p w14:paraId="3627FA91" w14:textId="4A4DE4CB" w:rsidR="00E17AD3" w:rsidRDefault="00E17AD3" w:rsidP="00E17AD3">
      <w:pPr>
        <w:spacing w:after="0"/>
        <w:rPr>
          <w:rFonts w:ascii="Arial" w:hAnsi="Arial" w:cs="Arial"/>
          <w:sz w:val="24"/>
        </w:rPr>
      </w:pPr>
    </w:p>
    <w:tbl>
      <w:tblPr>
        <w:tblStyle w:val="TableGrid"/>
        <w:tblW w:w="1045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8"/>
        <w:gridCol w:w="994"/>
        <w:gridCol w:w="4234"/>
      </w:tblGrid>
      <w:tr w:rsidR="00FD7D82" w14:paraId="6672B8BA" w14:textId="77777777" w:rsidTr="00FD7D82">
        <w:trPr>
          <w:trHeight w:val="582"/>
        </w:trPr>
        <w:tc>
          <w:tcPr>
            <w:tcW w:w="52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6C45CC6" w14:textId="77777777" w:rsidR="00FD7D82" w:rsidRPr="00CE56C2" w:rsidRDefault="00FD7D82" w:rsidP="00FD7D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56C2">
              <w:rPr>
                <w:rFonts w:ascii="Arial" w:hAnsi="Arial" w:cs="Arial"/>
                <w:b/>
                <w:sz w:val="24"/>
                <w:szCs w:val="24"/>
              </w:rPr>
              <w:t>To: Land Court of Queensland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1759FE73" w14:textId="7D79074E" w:rsidR="00FD7D82" w:rsidRPr="00CE56C2" w:rsidRDefault="00FD7D82" w:rsidP="00FD7D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From:</w:t>
            </w:r>
          </w:p>
        </w:tc>
        <w:sdt>
          <w:sdtPr>
            <w:rPr>
              <w:rStyle w:val="Content"/>
            </w:rPr>
            <w:id w:val="421153255"/>
            <w:placeholder>
              <w:docPart w:val="9FFA51A5CAEA4495A9BD8D1AFF8A31EC"/>
            </w:placeholder>
            <w:showingPlcHdr/>
            <w15:color w:val="99CCFF"/>
          </w:sdtPr>
          <w:sdtEndPr>
            <w:rPr>
              <w:rStyle w:val="DefaultParagraphFont"/>
              <w:rFonts w:asciiTheme="minorHAnsi" w:hAnsiTheme="minorHAnsi" w:cs="Arial"/>
            </w:rPr>
          </w:sdtEndPr>
          <w:sdtContent>
            <w:tc>
              <w:tcPr>
                <w:tcW w:w="4234" w:type="dxa"/>
                <w:tcBorders>
                  <w:top w:val="single" w:sz="12" w:space="0" w:color="auto"/>
                  <w:left w:val="nil"/>
                  <w:bottom w:val="nil"/>
                  <w:right w:val="single" w:sz="12" w:space="0" w:color="auto"/>
                </w:tcBorders>
              </w:tcPr>
              <w:p w14:paraId="2627F870" w14:textId="3BF9530A" w:rsidR="00FD7D82" w:rsidRPr="00CE56C2" w:rsidRDefault="00FD7D82" w:rsidP="00FD7D8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136F8">
                  <w:rPr>
                    <w:rStyle w:val="PlaceholderText"/>
                    <w:color w:val="ED7D31" w:themeColor="accent2"/>
                  </w:rPr>
                  <w:t xml:space="preserve">Click to </w:t>
                </w:r>
                <w:r>
                  <w:rPr>
                    <w:rStyle w:val="PlaceholderText"/>
                    <w:color w:val="ED7D31" w:themeColor="accent2"/>
                  </w:rPr>
                  <w:t>enter name</w:t>
                </w:r>
                <w:r w:rsidRPr="009136F8">
                  <w:rPr>
                    <w:rStyle w:val="PlaceholderText"/>
                    <w:color w:val="ED7D31" w:themeColor="accent2"/>
                  </w:rPr>
                  <w:t>.</w:t>
                </w:r>
              </w:p>
            </w:tc>
          </w:sdtContent>
        </w:sdt>
      </w:tr>
      <w:tr w:rsidR="00E17AD3" w14:paraId="3A41D35F" w14:textId="77777777" w:rsidTr="00FD7D82">
        <w:tc>
          <w:tcPr>
            <w:tcW w:w="52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A25A1D1" w14:textId="70FABACC" w:rsidR="00E17AD3" w:rsidRPr="009243F0" w:rsidRDefault="00E17AD3" w:rsidP="004F4824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9243F0">
              <w:rPr>
                <w:rFonts w:ascii="Arial" w:hAnsi="Arial" w:cs="Arial"/>
                <w:b/>
                <w:color w:val="595959" w:themeColor="text1" w:themeTint="A6"/>
              </w:rPr>
              <w:t>Attention:</w:t>
            </w:r>
          </w:p>
        </w:tc>
        <w:tc>
          <w:tcPr>
            <w:tcW w:w="522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0BDBE7E" w14:textId="77777777" w:rsidR="00E17AD3" w:rsidRPr="009243F0" w:rsidRDefault="00E17AD3" w:rsidP="004F4824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9243F0">
              <w:rPr>
                <w:rFonts w:ascii="Arial" w:hAnsi="Arial" w:cs="Arial"/>
                <w:b/>
                <w:color w:val="595959" w:themeColor="text1" w:themeTint="A6"/>
              </w:rPr>
              <w:t>Number of pages:</w:t>
            </w:r>
          </w:p>
        </w:tc>
      </w:tr>
      <w:tr w:rsidR="00E17AD3" w14:paraId="56C5EBB9" w14:textId="77777777" w:rsidTr="00FD7D82">
        <w:sdt>
          <w:sdtPr>
            <w:rPr>
              <w:rStyle w:val="Content"/>
            </w:rPr>
            <w:id w:val="-1372371575"/>
            <w:placeholder>
              <w:docPart w:val="BAE9A3DFC1F34862AFF9BEB5234E507A"/>
            </w:placeholder>
            <w:showingPlcHdr/>
            <w15:color w:val="99CCFF"/>
          </w:sdtPr>
          <w:sdtEndPr>
            <w:rPr>
              <w:rStyle w:val="DefaultParagraphFont"/>
              <w:rFonts w:asciiTheme="minorHAnsi" w:hAnsiTheme="minorHAnsi" w:cs="Arial"/>
            </w:rPr>
          </w:sdtEndPr>
          <w:sdtContent>
            <w:tc>
              <w:tcPr>
                <w:tcW w:w="5228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0A56B70F" w14:textId="77777777" w:rsidR="00E17AD3" w:rsidRPr="00CE56C2" w:rsidRDefault="00E17AD3" w:rsidP="004F482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136F8">
                  <w:rPr>
                    <w:rStyle w:val="PlaceholderText"/>
                    <w:color w:val="ED7D31" w:themeColor="accent2"/>
                  </w:rPr>
                  <w:t xml:space="preserve">Click to </w:t>
                </w:r>
                <w:r>
                  <w:rPr>
                    <w:rStyle w:val="PlaceholderText"/>
                    <w:color w:val="ED7D31" w:themeColor="accent2"/>
                  </w:rPr>
                  <w:t>enter name</w:t>
                </w:r>
                <w:r w:rsidRPr="009136F8">
                  <w:rPr>
                    <w:rStyle w:val="PlaceholderText"/>
                    <w:color w:val="ED7D31" w:themeColor="accent2"/>
                  </w:rPr>
                  <w:t>.</w:t>
                </w:r>
              </w:p>
            </w:tc>
          </w:sdtContent>
        </w:sdt>
        <w:sdt>
          <w:sdtPr>
            <w:rPr>
              <w:rStyle w:val="Content"/>
            </w:rPr>
            <w:id w:val="-1408602255"/>
            <w:placeholder>
              <w:docPart w:val="16B7EA48979C44138D3992235007BA65"/>
            </w:placeholder>
            <w:showingPlcHdr/>
            <w15:color w:val="99CCFF"/>
          </w:sdtPr>
          <w:sdtEndPr>
            <w:rPr>
              <w:rStyle w:val="DefaultParagraphFont"/>
              <w:rFonts w:asciiTheme="minorHAnsi" w:hAnsiTheme="minorHAnsi" w:cs="Arial"/>
            </w:rPr>
          </w:sdtEndPr>
          <w:sdtContent>
            <w:tc>
              <w:tcPr>
                <w:tcW w:w="5228" w:type="dxa"/>
                <w:gridSpan w:val="2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3BB9823B" w14:textId="77777777" w:rsidR="00E17AD3" w:rsidRPr="00CE56C2" w:rsidRDefault="00E17AD3" w:rsidP="004F482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136F8">
                  <w:rPr>
                    <w:rStyle w:val="PlaceholderText"/>
                    <w:color w:val="ED7D31" w:themeColor="accent2"/>
                  </w:rPr>
                  <w:t xml:space="preserve">Click to </w:t>
                </w:r>
                <w:r>
                  <w:rPr>
                    <w:rStyle w:val="PlaceholderText"/>
                    <w:color w:val="ED7D31" w:themeColor="accent2"/>
                  </w:rPr>
                  <w:t>enter number of pages</w:t>
                </w:r>
                <w:r w:rsidRPr="009136F8">
                  <w:rPr>
                    <w:rStyle w:val="PlaceholderText"/>
                    <w:color w:val="ED7D31" w:themeColor="accent2"/>
                  </w:rPr>
                  <w:t>.</w:t>
                </w:r>
              </w:p>
            </w:tc>
          </w:sdtContent>
        </w:sdt>
      </w:tr>
      <w:tr w:rsidR="00E17AD3" w14:paraId="6E55652F" w14:textId="77777777" w:rsidTr="00FD7D82">
        <w:tc>
          <w:tcPr>
            <w:tcW w:w="5228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1F0ED54" w14:textId="3E245324" w:rsidR="00E17AD3" w:rsidRPr="009243F0" w:rsidRDefault="00E17AD3" w:rsidP="004F4824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9243F0">
              <w:rPr>
                <w:rFonts w:ascii="Arial" w:hAnsi="Arial" w:cs="Arial"/>
                <w:b/>
                <w:color w:val="595959" w:themeColor="text1" w:themeTint="A6"/>
              </w:rPr>
              <w:t>Fax number: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2CD702F" w14:textId="77777777" w:rsidR="00E17AD3" w:rsidRPr="009243F0" w:rsidRDefault="00E17AD3" w:rsidP="004F4824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9243F0">
              <w:rPr>
                <w:rFonts w:ascii="Arial" w:hAnsi="Arial" w:cs="Arial"/>
                <w:b/>
                <w:color w:val="595959" w:themeColor="text1" w:themeTint="A6"/>
              </w:rPr>
              <w:t>Date:</w:t>
            </w:r>
          </w:p>
        </w:tc>
      </w:tr>
      <w:tr w:rsidR="00E17AD3" w14:paraId="189B5F72" w14:textId="77777777" w:rsidTr="00FD7D82">
        <w:sdt>
          <w:sdtPr>
            <w:rPr>
              <w:rStyle w:val="Content"/>
            </w:rPr>
            <w:id w:val="-829358070"/>
            <w:placeholder>
              <w:docPart w:val="522A0C424AF04F2BBC8869A7F22FFF8E"/>
            </w:placeholder>
            <w15:color w:val="99CCFF"/>
          </w:sdtPr>
          <w:sdtEndPr>
            <w:rPr>
              <w:rStyle w:val="DefaultParagraphFont"/>
              <w:rFonts w:asciiTheme="minorHAnsi" w:hAnsiTheme="minorHAnsi" w:cs="Arial"/>
            </w:rPr>
          </w:sdtEndPr>
          <w:sdtContent>
            <w:tc>
              <w:tcPr>
                <w:tcW w:w="5228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5D17B010" w14:textId="200534B5" w:rsidR="00E17AD3" w:rsidRDefault="00FC164C" w:rsidP="00FC164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Content"/>
                  </w:rPr>
                  <w:t>(07) 3738 7434</w:t>
                </w:r>
              </w:p>
            </w:tc>
          </w:sdtContent>
        </w:sdt>
        <w:sdt>
          <w:sdtPr>
            <w:rPr>
              <w:rStyle w:val="Content"/>
            </w:rPr>
            <w:id w:val="63614329"/>
            <w:placeholder>
              <w:docPart w:val="11C19574C4BA4290A294E77B16626792"/>
            </w:placeholder>
            <w:showingPlcHdr/>
            <w15:color w:val="99CCFF"/>
            <w:date>
              <w:dateFormat w:val="d MMMM 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="Arial"/>
              <w:szCs w:val="24"/>
            </w:rPr>
          </w:sdtEndPr>
          <w:sdtContent>
            <w:tc>
              <w:tcPr>
                <w:tcW w:w="5228" w:type="dxa"/>
                <w:gridSpan w:val="2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70CA368B" w14:textId="77777777" w:rsidR="00E17AD3" w:rsidRDefault="00E17AD3" w:rsidP="004F482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67BDC">
                  <w:rPr>
                    <w:rStyle w:val="PlaceholderText"/>
                    <w:color w:val="ED7D31" w:themeColor="accent2"/>
                  </w:rPr>
                  <w:t>Click here to enter a date.</w:t>
                </w:r>
              </w:p>
            </w:tc>
          </w:sdtContent>
        </w:sdt>
      </w:tr>
      <w:tr w:rsidR="00E17AD3" w14:paraId="3D4BA0C4" w14:textId="77777777" w:rsidTr="00FD7D82">
        <w:tc>
          <w:tcPr>
            <w:tcW w:w="5228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BA95017" w14:textId="77777777" w:rsidR="00E17AD3" w:rsidRPr="009243F0" w:rsidRDefault="00E17AD3" w:rsidP="004F4824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9243F0">
              <w:rPr>
                <w:rFonts w:ascii="Arial" w:hAnsi="Arial" w:cs="Arial"/>
                <w:b/>
                <w:color w:val="595959" w:themeColor="text1" w:themeTint="A6"/>
              </w:rPr>
              <w:t>Phone number: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9723442" w14:textId="77777777" w:rsidR="00E17AD3" w:rsidRPr="009243F0" w:rsidRDefault="00E17AD3" w:rsidP="004F4824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9243F0">
              <w:rPr>
                <w:rFonts w:ascii="Arial" w:hAnsi="Arial" w:cs="Arial"/>
                <w:b/>
                <w:color w:val="595959" w:themeColor="text1" w:themeTint="A6"/>
              </w:rPr>
              <w:t>Fax number:</w:t>
            </w:r>
          </w:p>
        </w:tc>
      </w:tr>
      <w:tr w:rsidR="00E17AD3" w14:paraId="1C2949D9" w14:textId="77777777" w:rsidTr="00FD7D82">
        <w:sdt>
          <w:sdtPr>
            <w:rPr>
              <w:rStyle w:val="Content"/>
            </w:rPr>
            <w:id w:val="-91552197"/>
            <w:placeholder>
              <w:docPart w:val="200DE585DDB54DC48A5CF0773FBC13E4"/>
            </w:placeholder>
            <w15:color w:val="99CCFF"/>
          </w:sdtPr>
          <w:sdtEndPr>
            <w:rPr>
              <w:rStyle w:val="DefaultParagraphFont"/>
              <w:rFonts w:asciiTheme="minorHAnsi" w:hAnsiTheme="minorHAnsi" w:cs="Arial"/>
            </w:rPr>
          </w:sdtEndPr>
          <w:sdtContent>
            <w:tc>
              <w:tcPr>
                <w:tcW w:w="5228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19636269" w14:textId="7335C300" w:rsidR="00E17AD3" w:rsidRDefault="00FC164C" w:rsidP="00FC164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Content"/>
                  </w:rPr>
                  <w:t>(07) 3738 7199</w:t>
                </w:r>
              </w:p>
            </w:tc>
          </w:sdtContent>
        </w:sdt>
        <w:sdt>
          <w:sdtPr>
            <w:rPr>
              <w:rStyle w:val="Content"/>
            </w:rPr>
            <w:id w:val="2125646825"/>
            <w:placeholder>
              <w:docPart w:val="3AB34E98C0624624A01E716D301FBD31"/>
            </w:placeholder>
            <w:showingPlcHdr/>
            <w15:color w:val="99CCFF"/>
          </w:sdtPr>
          <w:sdtEndPr>
            <w:rPr>
              <w:rStyle w:val="DefaultParagraphFont"/>
              <w:rFonts w:asciiTheme="minorHAnsi" w:hAnsiTheme="minorHAnsi" w:cs="Arial"/>
            </w:rPr>
          </w:sdtEndPr>
          <w:sdtContent>
            <w:tc>
              <w:tcPr>
                <w:tcW w:w="5228" w:type="dxa"/>
                <w:gridSpan w:val="2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14C31C81" w14:textId="77777777" w:rsidR="00E17AD3" w:rsidRDefault="00E17AD3" w:rsidP="004F482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136F8">
                  <w:rPr>
                    <w:rStyle w:val="PlaceholderText"/>
                    <w:color w:val="ED7D31" w:themeColor="accent2"/>
                  </w:rPr>
                  <w:t xml:space="preserve">Click to </w:t>
                </w:r>
                <w:r>
                  <w:rPr>
                    <w:rStyle w:val="PlaceholderText"/>
                    <w:color w:val="ED7D31" w:themeColor="accent2"/>
                  </w:rPr>
                  <w:t>enter fax</w:t>
                </w:r>
                <w:r w:rsidRPr="009136F8">
                  <w:rPr>
                    <w:rStyle w:val="PlaceholderText"/>
                    <w:color w:val="ED7D31" w:themeColor="accent2"/>
                  </w:rPr>
                  <w:t>.</w:t>
                </w:r>
              </w:p>
            </w:tc>
          </w:sdtContent>
        </w:sdt>
      </w:tr>
      <w:tr w:rsidR="00E17AD3" w14:paraId="7E22237D" w14:textId="77777777" w:rsidTr="00FD7D82">
        <w:tc>
          <w:tcPr>
            <w:tcW w:w="5228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702BA28" w14:textId="6DA78317" w:rsidR="00E17AD3" w:rsidRPr="009243F0" w:rsidRDefault="00E17AD3" w:rsidP="004F4824">
            <w:pPr>
              <w:rPr>
                <w:rStyle w:val="Content"/>
                <w:rFonts w:cs="Arial"/>
                <w:b/>
                <w:color w:val="595959" w:themeColor="text1" w:themeTint="A6"/>
              </w:rPr>
            </w:pPr>
            <w:r w:rsidRPr="009243F0">
              <w:rPr>
                <w:rStyle w:val="Content"/>
                <w:rFonts w:cs="Arial"/>
                <w:b/>
                <w:color w:val="595959" w:themeColor="text1" w:themeTint="A6"/>
              </w:rPr>
              <w:t>Email address: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EAC96CE" w14:textId="77777777" w:rsidR="00E17AD3" w:rsidRPr="009243F0" w:rsidRDefault="00E17AD3" w:rsidP="004F4824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9243F0">
              <w:rPr>
                <w:rFonts w:ascii="Arial" w:hAnsi="Arial" w:cs="Arial"/>
                <w:b/>
                <w:color w:val="595959" w:themeColor="text1" w:themeTint="A6"/>
              </w:rPr>
              <w:t>Phone number:</w:t>
            </w:r>
          </w:p>
        </w:tc>
      </w:tr>
      <w:tr w:rsidR="00E17AD3" w14:paraId="67DC00E3" w14:textId="77777777" w:rsidTr="00FD7D82">
        <w:sdt>
          <w:sdtPr>
            <w:rPr>
              <w:rStyle w:val="Content"/>
            </w:rPr>
            <w:id w:val="1768728224"/>
            <w:placeholder>
              <w:docPart w:val="AE415FC17B58496088A34B29DFEF108D"/>
            </w:placeholder>
            <w15:color w:val="99CCFF"/>
          </w:sdtPr>
          <w:sdtEndPr>
            <w:rPr>
              <w:rStyle w:val="DefaultParagraphFont"/>
              <w:rFonts w:asciiTheme="minorHAnsi" w:hAnsiTheme="minorHAnsi" w:cs="Arial"/>
            </w:rPr>
          </w:sdtEndPr>
          <w:sdtContent>
            <w:tc>
              <w:tcPr>
                <w:tcW w:w="5228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7EB87DA0" w14:textId="728B5B35" w:rsidR="00E17AD3" w:rsidRDefault="00FC164C" w:rsidP="00FC164C">
                <w:pPr>
                  <w:rPr>
                    <w:rStyle w:val="Content"/>
                  </w:rPr>
                </w:pPr>
                <w:r>
                  <w:rPr>
                    <w:rStyle w:val="Content"/>
                  </w:rPr>
                  <w:t>landcourt@justice.qld.gov.au</w:t>
                </w:r>
              </w:p>
            </w:tc>
          </w:sdtContent>
        </w:sdt>
        <w:sdt>
          <w:sdtPr>
            <w:rPr>
              <w:rStyle w:val="Content"/>
            </w:rPr>
            <w:id w:val="2070605819"/>
            <w:placeholder>
              <w:docPart w:val="908124DF621C47C6990ED43840D597DE"/>
            </w:placeholder>
            <w:showingPlcHdr/>
            <w15:color w:val="99CCFF"/>
          </w:sdtPr>
          <w:sdtEndPr>
            <w:rPr>
              <w:rStyle w:val="DefaultParagraphFont"/>
              <w:rFonts w:asciiTheme="minorHAnsi" w:hAnsiTheme="minorHAnsi" w:cs="Arial"/>
            </w:rPr>
          </w:sdtEndPr>
          <w:sdtContent>
            <w:tc>
              <w:tcPr>
                <w:tcW w:w="5228" w:type="dxa"/>
                <w:gridSpan w:val="2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06B84FDA" w14:textId="77777777" w:rsidR="00E17AD3" w:rsidRDefault="00E17AD3" w:rsidP="004F482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136F8">
                  <w:rPr>
                    <w:rStyle w:val="PlaceholderText"/>
                    <w:color w:val="ED7D31" w:themeColor="accent2"/>
                  </w:rPr>
                  <w:t xml:space="preserve">Click to </w:t>
                </w:r>
                <w:r>
                  <w:rPr>
                    <w:rStyle w:val="PlaceholderText"/>
                    <w:color w:val="ED7D31" w:themeColor="accent2"/>
                  </w:rPr>
                  <w:t>enter phone number</w:t>
                </w:r>
                <w:r w:rsidRPr="009136F8">
                  <w:rPr>
                    <w:rStyle w:val="PlaceholderText"/>
                    <w:color w:val="ED7D31" w:themeColor="accent2"/>
                  </w:rPr>
                  <w:t>.</w:t>
                </w:r>
              </w:p>
            </w:tc>
          </w:sdtContent>
        </w:sdt>
      </w:tr>
      <w:tr w:rsidR="00E17AD3" w14:paraId="0945C69E" w14:textId="77777777" w:rsidTr="00FD7D82">
        <w:tc>
          <w:tcPr>
            <w:tcW w:w="522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1AE21F" w14:textId="5314B126" w:rsidR="00E17AD3" w:rsidRPr="00CE56C2" w:rsidRDefault="00E17AD3" w:rsidP="004F4824">
            <w:pPr>
              <w:rPr>
                <w:rStyle w:val="Content"/>
                <w:rFonts w:cs="Arial"/>
                <w:b/>
              </w:rPr>
            </w:pPr>
          </w:p>
        </w:tc>
        <w:tc>
          <w:tcPr>
            <w:tcW w:w="522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61C169" w14:textId="77777777" w:rsidR="00E17AD3" w:rsidRPr="009243F0" w:rsidRDefault="00E17AD3" w:rsidP="004F4824">
            <w:pPr>
              <w:rPr>
                <w:rStyle w:val="Content"/>
                <w:rFonts w:cs="Arial"/>
                <w:b/>
                <w:color w:val="595959" w:themeColor="text1" w:themeTint="A6"/>
              </w:rPr>
            </w:pPr>
            <w:r w:rsidRPr="009243F0">
              <w:rPr>
                <w:rStyle w:val="Content"/>
                <w:rFonts w:cs="Arial"/>
                <w:b/>
                <w:color w:val="595959" w:themeColor="text1" w:themeTint="A6"/>
              </w:rPr>
              <w:t>Email address:</w:t>
            </w:r>
          </w:p>
        </w:tc>
      </w:tr>
      <w:tr w:rsidR="00E17AD3" w14:paraId="2E2CAFA6" w14:textId="77777777" w:rsidTr="00FD7D82">
        <w:tc>
          <w:tcPr>
            <w:tcW w:w="52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E15D56" w14:textId="77777777" w:rsidR="00E17AD3" w:rsidRDefault="00E17AD3" w:rsidP="004F4824">
            <w:pPr>
              <w:rPr>
                <w:rStyle w:val="Content"/>
              </w:rPr>
            </w:pPr>
          </w:p>
        </w:tc>
        <w:sdt>
          <w:sdtPr>
            <w:rPr>
              <w:rStyle w:val="Content"/>
            </w:rPr>
            <w:id w:val="2009778819"/>
            <w:placeholder>
              <w:docPart w:val="84AFB39098024FF98CF6E992664B52E2"/>
            </w:placeholder>
            <w:showingPlcHdr/>
            <w15:color w:val="99CCFF"/>
          </w:sdtPr>
          <w:sdtEndPr>
            <w:rPr>
              <w:rStyle w:val="DefaultParagraphFont"/>
              <w:rFonts w:asciiTheme="minorHAnsi" w:hAnsiTheme="minorHAnsi" w:cs="Arial"/>
            </w:rPr>
          </w:sdtEndPr>
          <w:sdtContent>
            <w:tc>
              <w:tcPr>
                <w:tcW w:w="5228" w:type="dxa"/>
                <w:gridSpan w:val="2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64C68016" w14:textId="77777777" w:rsidR="00E17AD3" w:rsidRDefault="00E17AD3" w:rsidP="004F4824">
                <w:pPr>
                  <w:rPr>
                    <w:rStyle w:val="Content"/>
                  </w:rPr>
                </w:pPr>
                <w:r w:rsidRPr="009136F8">
                  <w:rPr>
                    <w:rStyle w:val="PlaceholderText"/>
                    <w:color w:val="ED7D31" w:themeColor="accent2"/>
                  </w:rPr>
                  <w:t xml:space="preserve">Click to </w:t>
                </w:r>
                <w:r>
                  <w:rPr>
                    <w:rStyle w:val="PlaceholderText"/>
                    <w:color w:val="ED7D31" w:themeColor="accent2"/>
                  </w:rPr>
                  <w:t>enter email</w:t>
                </w:r>
                <w:r w:rsidRPr="009136F8">
                  <w:rPr>
                    <w:rStyle w:val="PlaceholderText"/>
                    <w:color w:val="ED7D31" w:themeColor="accent2"/>
                  </w:rPr>
                  <w:t>.</w:t>
                </w:r>
              </w:p>
            </w:tc>
          </w:sdtContent>
        </w:sdt>
      </w:tr>
    </w:tbl>
    <w:p w14:paraId="035B3D1D" w14:textId="60741A8D" w:rsidR="00E17AD3" w:rsidRDefault="00E17AD3" w:rsidP="00E17AD3">
      <w:pPr>
        <w:spacing w:after="0"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E17AD3" w14:paraId="7936EB52" w14:textId="77777777" w:rsidTr="003621AE">
        <w:tc>
          <w:tcPr>
            <w:tcW w:w="1045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vAlign w:val="center"/>
          </w:tcPr>
          <w:p w14:paraId="5E4431CA" w14:textId="77777777" w:rsidR="00E17AD3" w:rsidRPr="009243F0" w:rsidRDefault="00E17AD3" w:rsidP="004F4824">
            <w:pPr>
              <w:rPr>
                <w:rFonts w:ascii="Arial" w:hAnsi="Arial" w:cs="Arial"/>
                <w:b/>
              </w:rPr>
            </w:pPr>
            <w:r w:rsidRPr="009243F0">
              <w:rPr>
                <w:rFonts w:ascii="Arial" w:hAnsi="Arial" w:cs="Arial"/>
                <w:b/>
                <w:color w:val="595959" w:themeColor="text1" w:themeTint="A6"/>
              </w:rPr>
              <w:t>Tenure Identifier:</w:t>
            </w:r>
          </w:p>
        </w:tc>
      </w:tr>
      <w:tr w:rsidR="00E17AD3" w14:paraId="3E942417" w14:textId="77777777" w:rsidTr="003621AE">
        <w:sdt>
          <w:sdtPr>
            <w:rPr>
              <w:rStyle w:val="Content"/>
            </w:rPr>
            <w:id w:val="-1677492604"/>
            <w:placeholder>
              <w:docPart w:val="93A366DEFC9A45688C3D384EC61BA71B"/>
            </w:placeholder>
            <w:showingPlcHdr/>
            <w15:color w:val="99CCFF"/>
          </w:sdtPr>
          <w:sdtEndPr>
            <w:rPr>
              <w:rStyle w:val="DefaultParagraphFont"/>
              <w:rFonts w:asciiTheme="minorHAnsi" w:hAnsiTheme="minorHAnsi" w:cs="Arial"/>
            </w:rPr>
          </w:sdtEndPr>
          <w:sdtContent>
            <w:tc>
              <w:tcPr>
                <w:tcW w:w="10456" w:type="dxa"/>
                <w:tcBorders>
                  <w:top w:val="nil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  <w:vAlign w:val="center"/>
              </w:tcPr>
              <w:p w14:paraId="4AEE99EE" w14:textId="77777777" w:rsidR="00E17AD3" w:rsidRDefault="00E17AD3" w:rsidP="004F4824">
                <w:pPr>
                  <w:rPr>
                    <w:rFonts w:ascii="Arial" w:hAnsi="Arial" w:cs="Arial"/>
                    <w:sz w:val="24"/>
                  </w:rPr>
                </w:pPr>
                <w:r w:rsidRPr="009136F8">
                  <w:rPr>
                    <w:rStyle w:val="PlaceholderText"/>
                    <w:color w:val="ED7D31" w:themeColor="accent2"/>
                  </w:rPr>
                  <w:t xml:space="preserve">Click to </w:t>
                </w:r>
                <w:r>
                  <w:rPr>
                    <w:rStyle w:val="PlaceholderText"/>
                    <w:color w:val="ED7D31" w:themeColor="accent2"/>
                  </w:rPr>
                  <w:t>enter tenure identifier</w:t>
                </w:r>
                <w:r w:rsidRPr="009136F8">
                  <w:rPr>
                    <w:rStyle w:val="PlaceholderText"/>
                    <w:color w:val="ED7D31" w:themeColor="accent2"/>
                  </w:rPr>
                  <w:t>.</w:t>
                </w:r>
              </w:p>
            </w:tc>
          </w:sdtContent>
        </w:sdt>
      </w:tr>
      <w:tr w:rsidR="00E17AD3" w14:paraId="37D8D396" w14:textId="77777777" w:rsidTr="003621AE">
        <w:tc>
          <w:tcPr>
            <w:tcW w:w="1045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vAlign w:val="center"/>
          </w:tcPr>
          <w:p w14:paraId="54395E05" w14:textId="77777777" w:rsidR="00E17AD3" w:rsidRPr="009243F0" w:rsidRDefault="00E17AD3" w:rsidP="004F4824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9243F0">
              <w:rPr>
                <w:rFonts w:ascii="Arial" w:hAnsi="Arial" w:cs="Arial"/>
                <w:b/>
                <w:color w:val="595959" w:themeColor="text1" w:themeTint="A6"/>
              </w:rPr>
              <w:t>EA Identifier:</w:t>
            </w:r>
          </w:p>
        </w:tc>
      </w:tr>
      <w:tr w:rsidR="00E17AD3" w14:paraId="100416B3" w14:textId="77777777" w:rsidTr="003621AE">
        <w:sdt>
          <w:sdtPr>
            <w:rPr>
              <w:rStyle w:val="Content"/>
            </w:rPr>
            <w:id w:val="106471807"/>
            <w:placeholder>
              <w:docPart w:val="A25597AE326947199DB9FCE9276A25C1"/>
            </w:placeholder>
            <w:showingPlcHdr/>
            <w15:color w:val="99CCFF"/>
          </w:sdtPr>
          <w:sdtEndPr>
            <w:rPr>
              <w:rStyle w:val="DefaultParagraphFont"/>
              <w:rFonts w:asciiTheme="minorHAnsi" w:hAnsiTheme="minorHAnsi" w:cs="Arial"/>
            </w:rPr>
          </w:sdtEndPr>
          <w:sdtContent>
            <w:tc>
              <w:tcPr>
                <w:tcW w:w="10456" w:type="dxa"/>
                <w:tcBorders>
                  <w:top w:val="nil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  <w:vAlign w:val="center"/>
              </w:tcPr>
              <w:p w14:paraId="1439FF4E" w14:textId="77777777" w:rsidR="00E17AD3" w:rsidRDefault="00E17AD3" w:rsidP="004F4824">
                <w:pPr>
                  <w:rPr>
                    <w:rFonts w:ascii="Arial" w:hAnsi="Arial" w:cs="Arial"/>
                    <w:sz w:val="24"/>
                  </w:rPr>
                </w:pPr>
                <w:r w:rsidRPr="009136F8">
                  <w:rPr>
                    <w:rStyle w:val="PlaceholderText"/>
                    <w:color w:val="ED7D31" w:themeColor="accent2"/>
                  </w:rPr>
                  <w:t xml:space="preserve">Click to </w:t>
                </w:r>
                <w:r>
                  <w:rPr>
                    <w:rStyle w:val="PlaceholderText"/>
                    <w:color w:val="ED7D31" w:themeColor="accent2"/>
                  </w:rPr>
                  <w:t>enter EA identifier</w:t>
                </w:r>
                <w:r w:rsidRPr="009136F8">
                  <w:rPr>
                    <w:rStyle w:val="PlaceholderText"/>
                    <w:color w:val="ED7D31" w:themeColor="accent2"/>
                  </w:rPr>
                  <w:t>.</w:t>
                </w:r>
              </w:p>
            </w:tc>
          </w:sdtContent>
        </w:sdt>
      </w:tr>
      <w:tr w:rsidR="00E17AD3" w14:paraId="59852701" w14:textId="77777777" w:rsidTr="003621AE">
        <w:tc>
          <w:tcPr>
            <w:tcW w:w="1045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vAlign w:val="center"/>
          </w:tcPr>
          <w:p w14:paraId="07E78FD2" w14:textId="77777777" w:rsidR="00E17AD3" w:rsidRPr="009243F0" w:rsidRDefault="00E17AD3" w:rsidP="004F4824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9243F0">
              <w:rPr>
                <w:rFonts w:ascii="Arial" w:hAnsi="Arial" w:cs="Arial"/>
                <w:b/>
                <w:color w:val="595959" w:themeColor="text1" w:themeTint="A6"/>
              </w:rPr>
              <w:t>Applicant:</w:t>
            </w:r>
          </w:p>
        </w:tc>
      </w:tr>
      <w:tr w:rsidR="00E17AD3" w14:paraId="118DE8BE" w14:textId="77777777" w:rsidTr="003621AE">
        <w:sdt>
          <w:sdtPr>
            <w:rPr>
              <w:rStyle w:val="Content"/>
            </w:rPr>
            <w:id w:val="-20558220"/>
            <w:placeholder>
              <w:docPart w:val="DBB4295586E343538A00D3B2F8D918BF"/>
            </w:placeholder>
            <w:showingPlcHdr/>
            <w15:color w:val="99CCFF"/>
          </w:sdtPr>
          <w:sdtEndPr>
            <w:rPr>
              <w:rStyle w:val="DefaultParagraphFont"/>
              <w:rFonts w:asciiTheme="minorHAnsi" w:hAnsiTheme="minorHAnsi" w:cs="Arial"/>
            </w:rPr>
          </w:sdtEndPr>
          <w:sdtContent>
            <w:tc>
              <w:tcPr>
                <w:tcW w:w="10456" w:type="dxa"/>
                <w:tcBorders>
                  <w:top w:val="nil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  <w:vAlign w:val="center"/>
              </w:tcPr>
              <w:p w14:paraId="643648A6" w14:textId="77777777" w:rsidR="00E17AD3" w:rsidRDefault="00E17AD3" w:rsidP="004F4824">
                <w:pPr>
                  <w:rPr>
                    <w:rFonts w:ascii="Arial" w:hAnsi="Arial" w:cs="Arial"/>
                    <w:sz w:val="24"/>
                  </w:rPr>
                </w:pPr>
                <w:r w:rsidRPr="009136F8">
                  <w:rPr>
                    <w:rStyle w:val="PlaceholderText"/>
                    <w:color w:val="ED7D31" w:themeColor="accent2"/>
                  </w:rPr>
                  <w:t xml:space="preserve">Click to </w:t>
                </w:r>
                <w:r>
                  <w:rPr>
                    <w:rStyle w:val="PlaceholderText"/>
                    <w:color w:val="ED7D31" w:themeColor="accent2"/>
                  </w:rPr>
                  <w:t>enter applicant</w:t>
                </w:r>
                <w:r w:rsidRPr="009136F8">
                  <w:rPr>
                    <w:rStyle w:val="PlaceholderText"/>
                    <w:color w:val="ED7D31" w:themeColor="accent2"/>
                  </w:rPr>
                  <w:t>.</w:t>
                </w:r>
              </w:p>
            </w:tc>
          </w:sdtContent>
        </w:sdt>
      </w:tr>
      <w:tr w:rsidR="00E17AD3" w14:paraId="38FFD34E" w14:textId="77777777" w:rsidTr="003621AE">
        <w:tc>
          <w:tcPr>
            <w:tcW w:w="1045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vAlign w:val="center"/>
          </w:tcPr>
          <w:p w14:paraId="0C266BBC" w14:textId="77777777" w:rsidR="00E17AD3" w:rsidRPr="009243F0" w:rsidRDefault="00E17AD3" w:rsidP="004F4824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9243F0">
              <w:rPr>
                <w:rFonts w:ascii="Arial" w:hAnsi="Arial" w:cs="Arial"/>
                <w:b/>
                <w:color w:val="595959" w:themeColor="text1" w:themeTint="A6"/>
              </w:rPr>
              <w:t>Respondent / Objector:</w:t>
            </w:r>
          </w:p>
        </w:tc>
      </w:tr>
      <w:tr w:rsidR="00E17AD3" w14:paraId="2190DA61" w14:textId="77777777" w:rsidTr="003621AE">
        <w:sdt>
          <w:sdtPr>
            <w:rPr>
              <w:rStyle w:val="Content"/>
            </w:rPr>
            <w:id w:val="1816998188"/>
            <w:placeholder>
              <w:docPart w:val="F487C03742564E7EA877400D4085246D"/>
            </w:placeholder>
            <w:showingPlcHdr/>
            <w15:color w:val="99CCFF"/>
          </w:sdtPr>
          <w:sdtEndPr>
            <w:rPr>
              <w:rStyle w:val="DefaultParagraphFont"/>
              <w:rFonts w:asciiTheme="minorHAnsi" w:hAnsiTheme="minorHAnsi" w:cs="Arial"/>
            </w:rPr>
          </w:sdtEndPr>
          <w:sdtContent>
            <w:tc>
              <w:tcPr>
                <w:tcW w:w="10456" w:type="dxa"/>
                <w:tcBorders>
                  <w:top w:val="nil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  <w:vAlign w:val="center"/>
              </w:tcPr>
              <w:p w14:paraId="495A202A" w14:textId="77777777" w:rsidR="00E17AD3" w:rsidRDefault="00E17AD3" w:rsidP="004F4824">
                <w:pPr>
                  <w:rPr>
                    <w:rFonts w:ascii="Arial" w:hAnsi="Arial" w:cs="Arial"/>
                    <w:sz w:val="24"/>
                  </w:rPr>
                </w:pPr>
                <w:r w:rsidRPr="009136F8">
                  <w:rPr>
                    <w:rStyle w:val="PlaceholderText"/>
                    <w:color w:val="ED7D31" w:themeColor="accent2"/>
                  </w:rPr>
                  <w:t xml:space="preserve">Click to </w:t>
                </w:r>
                <w:r>
                  <w:rPr>
                    <w:rStyle w:val="PlaceholderText"/>
                    <w:color w:val="ED7D31" w:themeColor="accent2"/>
                  </w:rPr>
                  <w:t>enter respondent / objector</w:t>
                </w:r>
                <w:r w:rsidRPr="009136F8">
                  <w:rPr>
                    <w:rStyle w:val="PlaceholderText"/>
                    <w:color w:val="ED7D31" w:themeColor="accent2"/>
                  </w:rPr>
                  <w:t>.</w:t>
                </w:r>
              </w:p>
            </w:tc>
          </w:sdtContent>
        </w:sdt>
      </w:tr>
    </w:tbl>
    <w:p w14:paraId="4D167D06" w14:textId="77777777" w:rsidR="00E17AD3" w:rsidRDefault="00E17AD3" w:rsidP="00E17AD3">
      <w:pPr>
        <w:spacing w:after="0"/>
        <w:rPr>
          <w:rFonts w:ascii="Arial" w:hAnsi="Arial" w:cs="Arial"/>
          <w:sz w:val="24"/>
        </w:rPr>
      </w:pPr>
    </w:p>
    <w:p w14:paraId="72C73B73" w14:textId="77777777" w:rsidR="00E17AD3" w:rsidRPr="009243F0" w:rsidRDefault="00E17AD3" w:rsidP="00E17AD3">
      <w:pPr>
        <w:spacing w:after="0"/>
        <w:rPr>
          <w:rFonts w:ascii="Arial" w:hAnsi="Arial" w:cs="Arial"/>
          <w:b/>
          <w:color w:val="595959" w:themeColor="text1" w:themeTint="A6"/>
        </w:rPr>
      </w:pPr>
      <w:r w:rsidRPr="009243F0">
        <w:rPr>
          <w:rFonts w:ascii="Arial" w:hAnsi="Arial" w:cs="Arial"/>
          <w:b/>
          <w:color w:val="595959" w:themeColor="text1" w:themeTint="A6"/>
        </w:rPr>
        <w:t xml:space="preserve">Attached to this form are the documents listed in the following index: </w:t>
      </w:r>
    </w:p>
    <w:p w14:paraId="604096AC" w14:textId="695E66CA" w:rsidR="00E17AD3" w:rsidRPr="00E07D5E" w:rsidRDefault="00E17AD3" w:rsidP="00E17AD3">
      <w:pPr>
        <w:spacing w:after="0"/>
        <w:rPr>
          <w:rFonts w:ascii="Arial" w:hAnsi="Arial" w:cs="Arial"/>
          <w:i/>
          <w:color w:val="595959" w:themeColor="text1" w:themeTint="A6"/>
          <w:sz w:val="20"/>
        </w:rPr>
      </w:pPr>
      <w:r w:rsidRPr="00E07D5E">
        <w:rPr>
          <w:rFonts w:ascii="Arial" w:hAnsi="Arial" w:cs="Arial"/>
          <w:i/>
          <w:color w:val="595959" w:themeColor="text1" w:themeTint="A6"/>
          <w:sz w:val="20"/>
        </w:rPr>
        <w:t>(To add more rows to the table below, please click the plus button at the bottom right corner of the table to generate new rows a</w:t>
      </w:r>
      <w:r w:rsidR="007F1814" w:rsidRPr="00E07D5E">
        <w:rPr>
          <w:rFonts w:ascii="Arial" w:hAnsi="Arial" w:cs="Arial"/>
          <w:i/>
          <w:color w:val="595959" w:themeColor="text1" w:themeTint="A6"/>
          <w:sz w:val="20"/>
        </w:rPr>
        <w:t>s</w:t>
      </w:r>
      <w:r w:rsidRPr="00E07D5E">
        <w:rPr>
          <w:rFonts w:ascii="Arial" w:hAnsi="Arial" w:cs="Arial"/>
          <w:i/>
          <w:color w:val="595959" w:themeColor="text1" w:themeTint="A6"/>
          <w:sz w:val="20"/>
        </w:rPr>
        <w:t xml:space="preserve"> required)</w:t>
      </w:r>
    </w:p>
    <w:p w14:paraId="28E133E8" w14:textId="77777777" w:rsidR="00E17AD3" w:rsidRDefault="00E17AD3" w:rsidP="00E17AD3">
      <w:pPr>
        <w:spacing w:after="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shd w:val="clear" w:color="auto" w:fill="FCCDA2"/>
        <w:tblLook w:val="04A0" w:firstRow="1" w:lastRow="0" w:firstColumn="1" w:lastColumn="0" w:noHBand="0" w:noVBand="1"/>
      </w:tblPr>
      <w:tblGrid>
        <w:gridCol w:w="2263"/>
        <w:gridCol w:w="6237"/>
        <w:gridCol w:w="1956"/>
      </w:tblGrid>
      <w:tr w:rsidR="00E17AD3" w14:paraId="4423BFBB" w14:textId="77777777" w:rsidTr="003621AE">
        <w:tc>
          <w:tcPr>
            <w:tcW w:w="2263" w:type="dxa"/>
            <w:shd w:val="clear" w:color="auto" w:fill="FCCDA2"/>
            <w:vAlign w:val="center"/>
          </w:tcPr>
          <w:p w14:paraId="62910294" w14:textId="77777777" w:rsidR="00E17AD3" w:rsidRPr="00F67BDC" w:rsidRDefault="00E17AD3" w:rsidP="004F482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67BDC">
              <w:rPr>
                <w:rFonts w:ascii="Arial" w:hAnsi="Arial" w:cs="Arial"/>
                <w:b/>
                <w:sz w:val="24"/>
              </w:rPr>
              <w:t>Date of document</w:t>
            </w:r>
          </w:p>
        </w:tc>
        <w:tc>
          <w:tcPr>
            <w:tcW w:w="6237" w:type="dxa"/>
            <w:shd w:val="clear" w:color="auto" w:fill="FCCDA2"/>
            <w:vAlign w:val="center"/>
          </w:tcPr>
          <w:p w14:paraId="701CC38D" w14:textId="77777777" w:rsidR="00E17AD3" w:rsidRPr="00F67BDC" w:rsidRDefault="00E17AD3" w:rsidP="004F482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67BDC">
              <w:rPr>
                <w:rFonts w:ascii="Arial" w:hAnsi="Arial" w:cs="Arial"/>
                <w:b/>
                <w:sz w:val="24"/>
              </w:rPr>
              <w:t>Description of Document</w:t>
            </w:r>
          </w:p>
        </w:tc>
        <w:tc>
          <w:tcPr>
            <w:tcW w:w="1956" w:type="dxa"/>
            <w:shd w:val="clear" w:color="auto" w:fill="FCCDA2"/>
            <w:vAlign w:val="center"/>
          </w:tcPr>
          <w:p w14:paraId="1A86E59F" w14:textId="77777777" w:rsidR="00E17AD3" w:rsidRPr="00F67BDC" w:rsidRDefault="00E17AD3" w:rsidP="004F482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67BDC">
              <w:rPr>
                <w:rFonts w:ascii="Arial" w:hAnsi="Arial" w:cs="Arial"/>
                <w:b/>
                <w:sz w:val="24"/>
              </w:rPr>
              <w:t>No. of Pages</w:t>
            </w:r>
          </w:p>
        </w:tc>
      </w:tr>
    </w:tbl>
    <w:p w14:paraId="2A7F40E7" w14:textId="77777777" w:rsidR="00E17AD3" w:rsidRPr="00F36045" w:rsidRDefault="00E17AD3" w:rsidP="00E17AD3">
      <w:pPr>
        <w:spacing w:after="0"/>
        <w:rPr>
          <w:sz w:val="4"/>
        </w:rPr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6237"/>
        <w:gridCol w:w="1956"/>
      </w:tblGrid>
      <w:sdt>
        <w:sdtPr>
          <w:rPr>
            <w:rStyle w:val="Content"/>
          </w:rPr>
          <w:id w:val="-712116091"/>
          <w:lock w:val="sdtContentLocked"/>
          <w15:repeatingSection/>
        </w:sdtPr>
        <w:sdtEndPr>
          <w:rPr>
            <w:rStyle w:val="Content"/>
          </w:rPr>
        </w:sdtEndPr>
        <w:sdtContent>
          <w:sdt>
            <w:sdtPr>
              <w:rPr>
                <w:rStyle w:val="Content"/>
              </w:rPr>
              <w:id w:val="1354457045"/>
              <w:lock w:val="sdtContentLocked"/>
              <w:placeholder>
                <w:docPart w:val="8B3A39770DB64B26A7CCB3CFB28F3258"/>
              </w:placeholder>
              <w15:repeatingSectionItem/>
            </w:sdtPr>
            <w:sdtEndPr>
              <w:rPr>
                <w:rStyle w:val="Content"/>
              </w:rPr>
            </w:sdtEndPr>
            <w:sdtContent>
              <w:tr w:rsidR="00E17AD3" w14:paraId="2C22741F" w14:textId="77777777" w:rsidTr="003621AE">
                <w:sdt>
                  <w:sdtPr>
                    <w:rPr>
                      <w:rStyle w:val="Content"/>
                    </w:rPr>
                    <w:id w:val="137921898"/>
                    <w:placeholder>
                      <w:docPart w:val="5BBCC11ED8714BA2893B220D02B2A7EA"/>
                    </w:placeholder>
                    <w:showingPlcHdr/>
                    <w15:color w:val="99CCFF"/>
                    <w:date>
                      <w:dateFormat w:val="d MMMM yyyy"/>
                      <w:lid w:val="en-AU"/>
                      <w:storeMappedDataAs w:val="dateTime"/>
                      <w:calendar w:val="gregorian"/>
                    </w:date>
                  </w:sdtPr>
                  <w:sdtEndPr>
                    <w:rPr>
                      <w:rStyle w:val="DefaultParagraphFont"/>
                      <w:rFonts w:asciiTheme="minorHAnsi" w:hAnsiTheme="minorHAnsi" w:cs="Arial"/>
                      <w:szCs w:val="24"/>
                    </w:rPr>
                  </w:sdtEndPr>
                  <w:sdtContent>
                    <w:tc>
                      <w:tcPr>
                        <w:tcW w:w="2263" w:type="dxa"/>
                      </w:tcPr>
                      <w:p w14:paraId="6EE99AD5" w14:textId="77777777" w:rsidR="00E17AD3" w:rsidRDefault="00E17AD3" w:rsidP="004F4824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 w:rsidRPr="00F67BDC">
                          <w:rPr>
                            <w:rStyle w:val="PlaceholderText"/>
                            <w:color w:val="ED7D31" w:themeColor="accent2"/>
                          </w:rPr>
                          <w:t>Click here to enter a date.</w:t>
                        </w:r>
                      </w:p>
                    </w:tc>
                  </w:sdtContent>
                </w:sdt>
                <w:sdt>
                  <w:sdtPr>
                    <w:rPr>
                      <w:rStyle w:val="Content"/>
                    </w:rPr>
                    <w:id w:val="-471438182"/>
                    <w:placeholder>
                      <w:docPart w:val="03219653D617444A867D19E0B768328A"/>
                    </w:placeholder>
                    <w:showingPlcHdr/>
                    <w15:color w:val="99CCFF"/>
                  </w:sdtPr>
                  <w:sdtEndPr>
                    <w:rPr>
                      <w:rStyle w:val="DefaultParagraphFont"/>
                      <w:rFonts w:asciiTheme="minorHAnsi" w:hAnsiTheme="minorHAnsi" w:cs="Arial"/>
                    </w:rPr>
                  </w:sdtEndPr>
                  <w:sdtContent>
                    <w:tc>
                      <w:tcPr>
                        <w:tcW w:w="6237" w:type="dxa"/>
                      </w:tcPr>
                      <w:p w14:paraId="12E5D112" w14:textId="60E34156" w:rsidR="00E17AD3" w:rsidRDefault="00E17AD3" w:rsidP="004F4824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 w:rsidRPr="009136F8">
                          <w:rPr>
                            <w:rStyle w:val="PlaceholderText"/>
                            <w:color w:val="ED7D31" w:themeColor="accent2"/>
                          </w:rPr>
                          <w:t xml:space="preserve">Click to </w:t>
                        </w:r>
                        <w:r>
                          <w:rPr>
                            <w:rStyle w:val="PlaceholderText"/>
                            <w:color w:val="ED7D31" w:themeColor="accent2"/>
                          </w:rPr>
                          <w:t>enter text</w:t>
                        </w:r>
                        <w:r w:rsidRPr="009136F8">
                          <w:rPr>
                            <w:rStyle w:val="PlaceholderText"/>
                            <w:color w:val="ED7D31" w:themeColor="accent2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rPr>
                      <w:rStyle w:val="Content"/>
                    </w:rPr>
                    <w:id w:val="358248968"/>
                    <w:placeholder>
                      <w:docPart w:val="F6529B763DF34FDF967BC4A4601C257F"/>
                    </w:placeholder>
                    <w:showingPlcHdr/>
                    <w15:color w:val="99CCFF"/>
                  </w:sdtPr>
                  <w:sdtEndPr>
                    <w:rPr>
                      <w:rStyle w:val="DefaultParagraphFont"/>
                      <w:rFonts w:asciiTheme="minorHAnsi" w:hAnsiTheme="minorHAnsi" w:cs="Arial"/>
                    </w:rPr>
                  </w:sdtEndPr>
                  <w:sdtContent>
                    <w:tc>
                      <w:tcPr>
                        <w:tcW w:w="1956" w:type="dxa"/>
                      </w:tcPr>
                      <w:p w14:paraId="15926467" w14:textId="77693AE5" w:rsidR="00E17AD3" w:rsidRDefault="00E17AD3" w:rsidP="004F4824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 w:rsidRPr="009136F8">
                          <w:rPr>
                            <w:rStyle w:val="PlaceholderText"/>
                            <w:color w:val="ED7D31" w:themeColor="accent2"/>
                          </w:rPr>
                          <w:t xml:space="preserve">Click to </w:t>
                        </w:r>
                        <w:r>
                          <w:rPr>
                            <w:rStyle w:val="PlaceholderText"/>
                            <w:color w:val="ED7D31" w:themeColor="accent2"/>
                          </w:rPr>
                          <w:t>enter no. of pages</w:t>
                        </w:r>
                        <w:r w:rsidRPr="009136F8">
                          <w:rPr>
                            <w:rStyle w:val="PlaceholderText"/>
                            <w:color w:val="ED7D31" w:themeColor="accent2"/>
                          </w:rPr>
                          <w:t>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284E4CD4" w14:textId="77777777" w:rsidR="007C1A51" w:rsidRDefault="007C1A51" w:rsidP="00E17AD3">
      <w:pPr>
        <w:spacing w:after="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3653"/>
        <w:gridCol w:w="3652"/>
        <w:gridCol w:w="3151"/>
      </w:tblGrid>
      <w:tr w:rsidR="00CF6C28" w:rsidRPr="008B6DE3" w14:paraId="76BD73BD" w14:textId="77777777" w:rsidTr="009C7500">
        <w:trPr>
          <w:trHeight w:val="332"/>
          <w:tblHeader/>
        </w:trPr>
        <w:tc>
          <w:tcPr>
            <w:tcW w:w="10456" w:type="dxa"/>
            <w:gridSpan w:val="3"/>
            <w:shd w:val="clear" w:color="auto" w:fill="FCCDA2"/>
            <w:vAlign w:val="center"/>
          </w:tcPr>
          <w:p w14:paraId="4A493D32" w14:textId="1159460D" w:rsidR="00CF6C28" w:rsidRPr="008B6DE3" w:rsidRDefault="00CF6C28" w:rsidP="009C7500">
            <w:pPr>
              <w:rPr>
                <w:rFonts w:ascii="Arial" w:hAnsi="Arial" w:cs="Arial"/>
                <w:b/>
                <w:color w:val="595959" w:themeColor="text1" w:themeTint="A6"/>
                <w:sz w:val="24"/>
              </w:rPr>
            </w:pPr>
            <w:r w:rsidRPr="00743D92">
              <w:rPr>
                <w:rFonts w:ascii="Arial" w:hAnsi="Arial" w:cs="Arial"/>
                <w:b/>
                <w:sz w:val="24"/>
              </w:rPr>
              <w:t xml:space="preserve">PROCEDURE FOR FILING </w:t>
            </w:r>
          </w:p>
        </w:tc>
      </w:tr>
      <w:tr w:rsidR="00CF6C28" w:rsidRPr="008B6DE3" w14:paraId="7EEC5D15" w14:textId="77777777" w:rsidTr="009C7500">
        <w:trPr>
          <w:trHeight w:val="687"/>
        </w:trPr>
        <w:tc>
          <w:tcPr>
            <w:tcW w:w="10456" w:type="dxa"/>
            <w:gridSpan w:val="3"/>
            <w:vAlign w:val="center"/>
          </w:tcPr>
          <w:p w14:paraId="5D0E0BED" w14:textId="339F4195" w:rsidR="00CF6C28" w:rsidRPr="008B6DE3" w:rsidRDefault="00CF6C28" w:rsidP="00540668">
            <w:pPr>
              <w:rPr>
                <w:rFonts w:ascii="Arial" w:hAnsi="Arial" w:cs="Arial"/>
                <w:color w:val="595959" w:themeColor="text1" w:themeTint="A6"/>
              </w:rPr>
            </w:pPr>
            <w:r w:rsidRPr="008B6DE3">
              <w:rPr>
                <w:rFonts w:ascii="Arial" w:hAnsi="Arial" w:cs="Arial"/>
                <w:color w:val="595959" w:themeColor="text1" w:themeTint="A6"/>
              </w:rPr>
              <w:t>You or your repre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sentative must file this </w:t>
            </w:r>
            <w:r w:rsidRPr="009C7500">
              <w:rPr>
                <w:rFonts w:ascii="Arial" w:hAnsi="Arial" w:cs="Arial"/>
                <w:b/>
                <w:color w:val="595959" w:themeColor="text1" w:themeTint="A6"/>
              </w:rPr>
              <w:t xml:space="preserve">Form </w:t>
            </w:r>
            <w:r>
              <w:rPr>
                <w:rFonts w:ascii="Arial" w:hAnsi="Arial" w:cs="Arial"/>
                <w:b/>
                <w:color w:val="595959" w:themeColor="text1" w:themeTint="A6"/>
              </w:rPr>
              <w:t>11</w:t>
            </w:r>
            <w:r w:rsidR="00785B2B">
              <w:rPr>
                <w:rFonts w:ascii="Arial" w:hAnsi="Arial" w:cs="Arial"/>
                <w:b/>
                <w:color w:val="595959" w:themeColor="text1" w:themeTint="A6"/>
              </w:rPr>
              <w:t xml:space="preserve"> </w:t>
            </w:r>
            <w:r w:rsidR="00785B2B" w:rsidRPr="00785B2B">
              <w:rPr>
                <w:rFonts w:ascii="Arial" w:hAnsi="Arial" w:cs="Arial"/>
                <w:b/>
                <w:color w:val="595959" w:themeColor="text1" w:themeTint="A6"/>
              </w:rPr>
              <w:t>and associated documents</w:t>
            </w:r>
            <w:r w:rsidRPr="008B6DE3">
              <w:rPr>
                <w:rFonts w:ascii="Arial" w:hAnsi="Arial" w:cs="Arial"/>
                <w:color w:val="595959" w:themeColor="text1" w:themeTint="A6"/>
              </w:rPr>
              <w:t xml:space="preserve"> in the Land Court. </w:t>
            </w:r>
            <w:r w:rsidR="00540668">
              <w:rPr>
                <w:rFonts w:ascii="Arial" w:hAnsi="Arial" w:cs="Arial"/>
                <w:color w:val="595959" w:themeColor="text1" w:themeTint="A6"/>
              </w:rPr>
              <w:t xml:space="preserve">Please submit this completed </w:t>
            </w:r>
            <w:r w:rsidR="00540668" w:rsidRPr="00540668">
              <w:rPr>
                <w:rFonts w:ascii="Arial" w:hAnsi="Arial" w:cs="Arial"/>
                <w:b/>
                <w:color w:val="595959" w:themeColor="text1" w:themeTint="A6"/>
              </w:rPr>
              <w:t>Form 11</w:t>
            </w:r>
            <w:r w:rsidR="00540668">
              <w:rPr>
                <w:rFonts w:ascii="Arial" w:hAnsi="Arial" w:cs="Arial"/>
                <w:color w:val="595959" w:themeColor="text1" w:themeTint="A6"/>
              </w:rPr>
              <w:t xml:space="preserve">, which may be sent via email to </w:t>
            </w:r>
            <w:hyperlink r:id="rId8" w:history="1">
              <w:r w:rsidR="00540668" w:rsidRPr="005D75EB">
                <w:rPr>
                  <w:rStyle w:val="Hyperlink"/>
                  <w:rFonts w:ascii="Arial" w:hAnsi="Arial" w:cs="Arial"/>
                </w:rPr>
                <w:t>landcourt@justice.qld.gov.au</w:t>
              </w:r>
            </w:hyperlink>
            <w:r w:rsidR="00540668">
              <w:rPr>
                <w:rFonts w:ascii="Arial" w:hAnsi="Arial" w:cs="Arial"/>
                <w:color w:val="595959" w:themeColor="text1" w:themeTint="A6"/>
              </w:rPr>
              <w:t xml:space="preserve"> or:</w:t>
            </w:r>
          </w:p>
        </w:tc>
      </w:tr>
      <w:tr w:rsidR="00CF6C28" w:rsidRPr="008B6DE3" w14:paraId="18AF1F87" w14:textId="77777777" w:rsidTr="009C7500">
        <w:trPr>
          <w:trHeight w:val="1572"/>
        </w:trPr>
        <w:tc>
          <w:tcPr>
            <w:tcW w:w="3653" w:type="dxa"/>
            <w:vAlign w:val="center"/>
          </w:tcPr>
          <w:p w14:paraId="4CBBF49A" w14:textId="77777777" w:rsidR="00CF6C28" w:rsidRPr="008B6DE3" w:rsidRDefault="00CF6C28" w:rsidP="009C7500">
            <w:pPr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  <w:r w:rsidRPr="008B6DE3">
              <w:rPr>
                <w:rFonts w:ascii="Arial" w:hAnsi="Arial" w:cs="Arial"/>
                <w:color w:val="595959" w:themeColor="text1" w:themeTint="A6"/>
                <w:u w:val="single"/>
              </w:rPr>
              <w:t>In Person:</w:t>
            </w:r>
          </w:p>
          <w:p w14:paraId="61A38917" w14:textId="77777777" w:rsidR="00CF6C28" w:rsidRPr="008B6DE3" w:rsidRDefault="00CF6C28" w:rsidP="009C7500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8B6DE3">
              <w:rPr>
                <w:rFonts w:ascii="Arial" w:hAnsi="Arial" w:cs="Arial"/>
                <w:b/>
                <w:color w:val="595959" w:themeColor="text1" w:themeTint="A6"/>
              </w:rPr>
              <w:t>Land Court Registry</w:t>
            </w:r>
          </w:p>
          <w:p w14:paraId="59CF2CB1" w14:textId="77777777" w:rsidR="00CF6C28" w:rsidRPr="008B6DE3" w:rsidRDefault="00CF6C28" w:rsidP="009C7500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8B6DE3">
              <w:rPr>
                <w:rFonts w:ascii="Arial" w:hAnsi="Arial" w:cs="Arial"/>
                <w:color w:val="595959" w:themeColor="text1" w:themeTint="A6"/>
              </w:rPr>
              <w:t>Level 8</w:t>
            </w:r>
          </w:p>
          <w:p w14:paraId="7BF26D5F" w14:textId="77777777" w:rsidR="00CF6C28" w:rsidRPr="008B6DE3" w:rsidRDefault="00CF6C28" w:rsidP="009C7500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8B6DE3">
              <w:rPr>
                <w:rFonts w:ascii="Arial" w:hAnsi="Arial" w:cs="Arial"/>
                <w:color w:val="595959" w:themeColor="text1" w:themeTint="A6"/>
              </w:rPr>
              <w:t>363 George Street</w:t>
            </w:r>
          </w:p>
          <w:p w14:paraId="1E5AC502" w14:textId="77777777" w:rsidR="00CF6C28" w:rsidRPr="008B6DE3" w:rsidRDefault="00CF6C28" w:rsidP="009C7500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8B6DE3">
              <w:rPr>
                <w:rFonts w:ascii="Arial" w:hAnsi="Arial" w:cs="Arial"/>
                <w:color w:val="595959" w:themeColor="text1" w:themeTint="A6"/>
              </w:rPr>
              <w:t>BRISBANE QLD 4000</w:t>
            </w:r>
          </w:p>
        </w:tc>
        <w:tc>
          <w:tcPr>
            <w:tcW w:w="3652" w:type="dxa"/>
            <w:vAlign w:val="center"/>
          </w:tcPr>
          <w:p w14:paraId="1B449BFF" w14:textId="77777777" w:rsidR="00CF6C28" w:rsidRPr="008B6DE3" w:rsidRDefault="00CF6C28" w:rsidP="009C7500">
            <w:pPr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  <w:r w:rsidRPr="008B6DE3">
              <w:rPr>
                <w:rFonts w:ascii="Arial" w:hAnsi="Arial" w:cs="Arial"/>
                <w:color w:val="595959" w:themeColor="text1" w:themeTint="A6"/>
                <w:u w:val="single"/>
              </w:rPr>
              <w:t>By Post:</w:t>
            </w:r>
          </w:p>
          <w:p w14:paraId="322136F1" w14:textId="77777777" w:rsidR="00CF6C28" w:rsidRPr="008B6DE3" w:rsidRDefault="00CF6C28" w:rsidP="009C7500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8B6DE3">
              <w:rPr>
                <w:rFonts w:ascii="Arial" w:hAnsi="Arial" w:cs="Arial"/>
                <w:b/>
                <w:color w:val="595959" w:themeColor="text1" w:themeTint="A6"/>
              </w:rPr>
              <w:t>The Registrar</w:t>
            </w:r>
          </w:p>
          <w:p w14:paraId="3F4582F5" w14:textId="77777777" w:rsidR="00CF6C28" w:rsidRPr="008B6DE3" w:rsidRDefault="00CF6C28" w:rsidP="009C7500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8B6DE3">
              <w:rPr>
                <w:rFonts w:ascii="Arial" w:hAnsi="Arial" w:cs="Arial"/>
                <w:color w:val="595959" w:themeColor="text1" w:themeTint="A6"/>
              </w:rPr>
              <w:t>Land Court Registry</w:t>
            </w:r>
          </w:p>
          <w:p w14:paraId="68BDCED0" w14:textId="77777777" w:rsidR="00CF6C28" w:rsidRPr="008B6DE3" w:rsidRDefault="00CF6C28" w:rsidP="009C7500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8B6DE3">
              <w:rPr>
                <w:rFonts w:ascii="Arial" w:hAnsi="Arial" w:cs="Arial"/>
                <w:color w:val="595959" w:themeColor="text1" w:themeTint="A6"/>
              </w:rPr>
              <w:t>GPO Box 5266</w:t>
            </w:r>
          </w:p>
          <w:p w14:paraId="54B3EB49" w14:textId="77777777" w:rsidR="00CF6C28" w:rsidRPr="008B6DE3" w:rsidRDefault="00CF6C28" w:rsidP="009C7500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8B6DE3">
              <w:rPr>
                <w:rFonts w:ascii="Arial" w:hAnsi="Arial" w:cs="Arial"/>
                <w:color w:val="595959" w:themeColor="text1" w:themeTint="A6"/>
              </w:rPr>
              <w:t>BRISBANE QLD 4001</w:t>
            </w:r>
          </w:p>
        </w:tc>
        <w:tc>
          <w:tcPr>
            <w:tcW w:w="3151" w:type="dxa"/>
            <w:vAlign w:val="center"/>
          </w:tcPr>
          <w:p w14:paraId="155634AD" w14:textId="77777777" w:rsidR="00CF6C28" w:rsidRPr="008B6DE3" w:rsidRDefault="00CF6C28" w:rsidP="009C7500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  <w:r w:rsidRPr="008B6DE3">
              <w:rPr>
                <w:rFonts w:ascii="Arial" w:hAnsi="Arial" w:cs="Arial"/>
                <w:color w:val="595959" w:themeColor="text1" w:themeTint="A6"/>
                <w:u w:val="single"/>
              </w:rPr>
              <w:t>By Fax:</w:t>
            </w:r>
          </w:p>
          <w:p w14:paraId="272F8C91" w14:textId="77777777" w:rsidR="00CF6C28" w:rsidRPr="008B6DE3" w:rsidRDefault="00CF6C28" w:rsidP="009C7500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8B6DE3">
              <w:rPr>
                <w:rFonts w:ascii="Arial" w:hAnsi="Arial" w:cs="Arial"/>
                <w:b/>
                <w:color w:val="595959" w:themeColor="text1" w:themeTint="A6"/>
              </w:rPr>
              <w:t>The Registrar</w:t>
            </w:r>
          </w:p>
          <w:p w14:paraId="66306799" w14:textId="143283BE" w:rsidR="00CF6C28" w:rsidRPr="008B6DE3" w:rsidRDefault="00CF6C28" w:rsidP="009C7500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8B6DE3">
              <w:rPr>
                <w:rFonts w:ascii="Arial" w:hAnsi="Arial" w:cs="Arial"/>
                <w:color w:val="595959" w:themeColor="text1" w:themeTint="A6"/>
              </w:rPr>
              <w:t>Land Court</w:t>
            </w:r>
            <w:r w:rsidR="00F17342">
              <w:rPr>
                <w:rFonts w:ascii="Arial" w:hAnsi="Arial" w:cs="Arial"/>
                <w:color w:val="595959" w:themeColor="text1" w:themeTint="A6"/>
              </w:rPr>
              <w:t xml:space="preserve"> Registry</w:t>
            </w:r>
          </w:p>
          <w:p w14:paraId="6A033903" w14:textId="77777777" w:rsidR="00CF6C28" w:rsidRPr="008B6DE3" w:rsidRDefault="00CF6C28" w:rsidP="009C7500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(07) 3738 7434</w:t>
            </w:r>
          </w:p>
        </w:tc>
      </w:tr>
    </w:tbl>
    <w:p w14:paraId="1D505FB2" w14:textId="77777777" w:rsidR="00E17AD3" w:rsidRPr="008C3610" w:rsidRDefault="00E17AD3" w:rsidP="00CF6C28">
      <w:pPr>
        <w:spacing w:after="0"/>
        <w:rPr>
          <w:rFonts w:ascii="Arial" w:hAnsi="Arial" w:cs="Arial"/>
          <w:sz w:val="24"/>
        </w:rPr>
      </w:pPr>
    </w:p>
    <w:sectPr w:rsidR="00E17AD3" w:rsidRPr="008C3610" w:rsidSect="004D59A8">
      <w:headerReference w:type="default" r:id="rId9"/>
      <w:footerReference w:type="default" r:id="rId10"/>
      <w:pgSz w:w="11906" w:h="16838"/>
      <w:pgMar w:top="720" w:right="720" w:bottom="720" w:left="720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14A0E" w14:textId="77777777" w:rsidR="00C14189" w:rsidRDefault="00C14189" w:rsidP="00497AAC">
      <w:pPr>
        <w:spacing w:after="0" w:line="240" w:lineRule="auto"/>
      </w:pPr>
      <w:r>
        <w:separator/>
      </w:r>
    </w:p>
  </w:endnote>
  <w:endnote w:type="continuationSeparator" w:id="0">
    <w:p w14:paraId="254C2D5C" w14:textId="77777777" w:rsidR="00C14189" w:rsidRDefault="00C14189" w:rsidP="00497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4DA92" w14:textId="263FD89D" w:rsidR="00C14189" w:rsidRDefault="005316D0" w:rsidP="009243F0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Contact the Land Court of Queensland </w:t>
    </w:r>
  </w:p>
  <w:p w14:paraId="59F02D26" w14:textId="721A1D48" w:rsidR="00C14189" w:rsidRDefault="00C14189" w:rsidP="009243F0">
    <w:pPr>
      <w:pStyle w:val="Footer"/>
    </w:pPr>
    <w:r w:rsidRPr="009243F0">
      <w:rPr>
        <w:rFonts w:ascii="Arial" w:hAnsi="Arial" w:cs="Arial"/>
        <w:b/>
      </w:rPr>
      <w:t>P:</w:t>
    </w:r>
    <w:r>
      <w:rPr>
        <w:rFonts w:ascii="Arial" w:hAnsi="Arial" w:cs="Arial"/>
      </w:rPr>
      <w:t xml:space="preserve"> (07) </w:t>
    </w:r>
    <w:r w:rsidR="00FC164C">
      <w:rPr>
        <w:rFonts w:ascii="Arial" w:hAnsi="Arial" w:cs="Arial"/>
      </w:rPr>
      <w:t>3738 7199</w:t>
    </w:r>
    <w:r>
      <w:rPr>
        <w:rFonts w:ascii="Arial" w:hAnsi="Arial" w:cs="Arial"/>
      </w:rPr>
      <w:t xml:space="preserve">, </w:t>
    </w:r>
    <w:r w:rsidRPr="009243F0">
      <w:rPr>
        <w:rFonts w:ascii="Arial" w:hAnsi="Arial" w:cs="Arial"/>
        <w:b/>
      </w:rPr>
      <w:t>E:</w:t>
    </w:r>
    <w:r>
      <w:rPr>
        <w:rFonts w:ascii="Arial" w:hAnsi="Arial" w:cs="Arial"/>
      </w:rPr>
      <w:t xml:space="preserve"> </w:t>
    </w:r>
    <w:hyperlink r:id="rId1" w:history="1">
      <w:r w:rsidR="00566E06" w:rsidRPr="00C47206">
        <w:rPr>
          <w:rStyle w:val="Hyperlink"/>
          <w:rFonts w:ascii="Arial" w:hAnsi="Arial" w:cs="Arial"/>
        </w:rPr>
        <w:t>landcourt@justice.qld.gov.au</w:t>
      </w:r>
    </w:hyperlink>
    <w:r w:rsidR="00566E06">
      <w:rPr>
        <w:rFonts w:ascii="Arial" w:hAnsi="Arial" w:cs="Arial"/>
      </w:rPr>
      <w:tab/>
    </w:r>
    <w:r>
      <w:rPr>
        <w:rFonts w:ascii="Arial" w:hAnsi="Arial" w:cs="Arial"/>
      </w:rPr>
      <w:t>Form 1</w:t>
    </w:r>
    <w:r w:rsidR="00043FDD">
      <w:rPr>
        <w:rFonts w:ascii="Arial" w:hAnsi="Arial" w:cs="Arial"/>
      </w:rPr>
      <w:t>1</w:t>
    </w:r>
    <w:r>
      <w:rPr>
        <w:rFonts w:ascii="Arial" w:hAnsi="Arial" w:cs="Arial"/>
      </w:rPr>
      <w:t xml:space="preserve"> – </w:t>
    </w:r>
    <w:r w:rsidRPr="00737858">
      <w:rPr>
        <w:rFonts w:ascii="Arial" w:hAnsi="Arial" w:cs="Arial"/>
      </w:rPr>
      <w:t xml:space="preserve">Page </w:t>
    </w:r>
    <w:r w:rsidRPr="00737858">
      <w:rPr>
        <w:rFonts w:ascii="Arial" w:hAnsi="Arial" w:cs="Arial"/>
      </w:rPr>
      <w:fldChar w:fldCharType="begin"/>
    </w:r>
    <w:r w:rsidRPr="00737858">
      <w:rPr>
        <w:rFonts w:ascii="Arial" w:hAnsi="Arial" w:cs="Arial"/>
      </w:rPr>
      <w:instrText xml:space="preserve"> PAGE   \* MERGEFORMAT </w:instrText>
    </w:r>
    <w:r w:rsidRPr="00737858">
      <w:rPr>
        <w:rFonts w:ascii="Arial" w:hAnsi="Arial" w:cs="Arial"/>
      </w:rPr>
      <w:fldChar w:fldCharType="separate"/>
    </w:r>
    <w:r w:rsidR="0094673E">
      <w:rPr>
        <w:rFonts w:ascii="Arial" w:hAnsi="Arial" w:cs="Arial"/>
        <w:noProof/>
      </w:rPr>
      <w:t>2</w:t>
    </w:r>
    <w:r w:rsidRPr="00737858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0D4CE" w14:textId="77777777" w:rsidR="00C14189" w:rsidRDefault="00C14189" w:rsidP="00497AAC">
      <w:pPr>
        <w:spacing w:after="0" w:line="240" w:lineRule="auto"/>
      </w:pPr>
      <w:r>
        <w:separator/>
      </w:r>
    </w:p>
  </w:footnote>
  <w:footnote w:type="continuationSeparator" w:id="0">
    <w:p w14:paraId="1B849036" w14:textId="77777777" w:rsidR="00C14189" w:rsidRDefault="00C14189" w:rsidP="00497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DBBDE" w14:textId="5F7F83E5" w:rsidR="00C14189" w:rsidRDefault="0087734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752" behindDoc="1" locked="0" layoutInCell="1" allowOverlap="1" wp14:anchorId="0ACE4B27" wp14:editId="7A7C6EFF">
          <wp:simplePos x="0" y="0"/>
          <wp:positionH relativeFrom="column">
            <wp:posOffset>-12700</wp:posOffset>
          </wp:positionH>
          <wp:positionV relativeFrom="paragraph">
            <wp:posOffset>-627980</wp:posOffset>
          </wp:positionV>
          <wp:extent cx="6645910" cy="796925"/>
          <wp:effectExtent l="0" t="0" r="254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2204">
      <w:rPr>
        <w:noProof/>
        <w:lang w:eastAsia="en-AU"/>
      </w:rPr>
      <w:drawing>
        <wp:anchor distT="0" distB="0" distL="114300" distR="114300" simplePos="0" relativeHeight="251657728" behindDoc="0" locked="0" layoutInCell="1" allowOverlap="1" wp14:anchorId="6399953D" wp14:editId="39F3DDAE">
          <wp:simplePos x="0" y="0"/>
          <wp:positionH relativeFrom="column">
            <wp:posOffset>114300</wp:posOffset>
          </wp:positionH>
          <wp:positionV relativeFrom="paragraph">
            <wp:posOffset>-566306</wp:posOffset>
          </wp:positionV>
          <wp:extent cx="1825510" cy="616897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es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510" cy="616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4189">
      <w:rPr>
        <w:noProof/>
        <w:lang w:eastAsia="en-AU"/>
      </w:rPr>
      <w:drawing>
        <wp:anchor distT="0" distB="0" distL="114300" distR="114300" simplePos="0" relativeHeight="251656704" behindDoc="1" locked="0" layoutInCell="1" allowOverlap="1" wp14:anchorId="5764BC96" wp14:editId="7432E122">
          <wp:simplePos x="0" y="0"/>
          <wp:positionH relativeFrom="column">
            <wp:posOffset>3976</wp:posOffset>
          </wp:positionH>
          <wp:positionV relativeFrom="paragraph">
            <wp:posOffset>-632819</wp:posOffset>
          </wp:positionV>
          <wp:extent cx="6626017" cy="789857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8319" cy="821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4189" w:rsidDel="004D59A8">
      <w:rPr>
        <w:noProof/>
        <w:lang w:eastAsia="en-A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7EF4"/>
    <w:multiLevelType w:val="hybridMultilevel"/>
    <w:tmpl w:val="18DE58C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7733F"/>
    <w:multiLevelType w:val="hybridMultilevel"/>
    <w:tmpl w:val="24B0BACC"/>
    <w:lvl w:ilvl="0" w:tplc="7AC20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632329"/>
    <w:multiLevelType w:val="hybridMultilevel"/>
    <w:tmpl w:val="300EDF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D6E9F"/>
    <w:multiLevelType w:val="hybridMultilevel"/>
    <w:tmpl w:val="82E877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C0111"/>
    <w:multiLevelType w:val="hybridMultilevel"/>
    <w:tmpl w:val="B012127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D915BD"/>
    <w:multiLevelType w:val="hybridMultilevel"/>
    <w:tmpl w:val="89168FFA"/>
    <w:lvl w:ilvl="0" w:tplc="6E1C94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425B56"/>
    <w:multiLevelType w:val="hybridMultilevel"/>
    <w:tmpl w:val="C7B606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D795D"/>
    <w:multiLevelType w:val="hybridMultilevel"/>
    <w:tmpl w:val="2F6456F8"/>
    <w:lvl w:ilvl="0" w:tplc="BDEC8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505C3B"/>
    <w:multiLevelType w:val="hybridMultilevel"/>
    <w:tmpl w:val="38C661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D585A"/>
    <w:multiLevelType w:val="hybridMultilevel"/>
    <w:tmpl w:val="0290CC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A245A"/>
    <w:multiLevelType w:val="hybridMultilevel"/>
    <w:tmpl w:val="BBBEE93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E14996"/>
    <w:multiLevelType w:val="hybridMultilevel"/>
    <w:tmpl w:val="6AC206D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9"/>
  </w:num>
  <w:num w:numId="5">
    <w:abstractNumId w:val="11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5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6nSFEquuFzdiMzNhoG5rKqUNkb9QAdFRWcvjWSkeJSI7biepeZC+SVL5q/pylmZrbBjOYCjiKTpwR7q8/rAUw==" w:salt="JkAui3GxpoEnoW4kASve1w=="/>
  <w:defaultTabStop w:val="720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AC"/>
    <w:rsid w:val="00006B93"/>
    <w:rsid w:val="000163BC"/>
    <w:rsid w:val="0002677C"/>
    <w:rsid w:val="00043FDD"/>
    <w:rsid w:val="00045941"/>
    <w:rsid w:val="00051817"/>
    <w:rsid w:val="00054EED"/>
    <w:rsid w:val="00064F5C"/>
    <w:rsid w:val="000675B6"/>
    <w:rsid w:val="0008047D"/>
    <w:rsid w:val="000E7D13"/>
    <w:rsid w:val="000F0431"/>
    <w:rsid w:val="000F3C8E"/>
    <w:rsid w:val="000F48C7"/>
    <w:rsid w:val="000F586A"/>
    <w:rsid w:val="00100323"/>
    <w:rsid w:val="00100AA3"/>
    <w:rsid w:val="0010486D"/>
    <w:rsid w:val="00106EFB"/>
    <w:rsid w:val="00143041"/>
    <w:rsid w:val="00150A51"/>
    <w:rsid w:val="00151912"/>
    <w:rsid w:val="001641E0"/>
    <w:rsid w:val="00164781"/>
    <w:rsid w:val="001671DE"/>
    <w:rsid w:val="00174674"/>
    <w:rsid w:val="001C0A6E"/>
    <w:rsid w:val="001C62BF"/>
    <w:rsid w:val="001D06F8"/>
    <w:rsid w:val="001D1C7A"/>
    <w:rsid w:val="001E223A"/>
    <w:rsid w:val="001E2D0F"/>
    <w:rsid w:val="001E50D0"/>
    <w:rsid w:val="001F1B44"/>
    <w:rsid w:val="001F3555"/>
    <w:rsid w:val="0020180C"/>
    <w:rsid w:val="00205408"/>
    <w:rsid w:val="00211A39"/>
    <w:rsid w:val="0021732D"/>
    <w:rsid w:val="00221484"/>
    <w:rsid w:val="00221A92"/>
    <w:rsid w:val="00225847"/>
    <w:rsid w:val="0023137F"/>
    <w:rsid w:val="0023336C"/>
    <w:rsid w:val="00237464"/>
    <w:rsid w:val="00241599"/>
    <w:rsid w:val="002463B0"/>
    <w:rsid w:val="002471BD"/>
    <w:rsid w:val="0024770C"/>
    <w:rsid w:val="00252F5C"/>
    <w:rsid w:val="00262DF8"/>
    <w:rsid w:val="002755F8"/>
    <w:rsid w:val="00280AC9"/>
    <w:rsid w:val="002840F4"/>
    <w:rsid w:val="00285E92"/>
    <w:rsid w:val="002A6301"/>
    <w:rsid w:val="002A6E81"/>
    <w:rsid w:val="002B010B"/>
    <w:rsid w:val="002C7F56"/>
    <w:rsid w:val="002D14BC"/>
    <w:rsid w:val="002E0C82"/>
    <w:rsid w:val="002E4F44"/>
    <w:rsid w:val="002F6473"/>
    <w:rsid w:val="003010D5"/>
    <w:rsid w:val="00305430"/>
    <w:rsid w:val="003256C5"/>
    <w:rsid w:val="00330CFA"/>
    <w:rsid w:val="00346B1C"/>
    <w:rsid w:val="003474E9"/>
    <w:rsid w:val="00353AC7"/>
    <w:rsid w:val="00355D56"/>
    <w:rsid w:val="0035756E"/>
    <w:rsid w:val="003621AE"/>
    <w:rsid w:val="003626D8"/>
    <w:rsid w:val="00364202"/>
    <w:rsid w:val="003656AB"/>
    <w:rsid w:val="003749C6"/>
    <w:rsid w:val="003920B2"/>
    <w:rsid w:val="00393884"/>
    <w:rsid w:val="00393E0B"/>
    <w:rsid w:val="003949A1"/>
    <w:rsid w:val="00395B00"/>
    <w:rsid w:val="003A4955"/>
    <w:rsid w:val="003B3E2E"/>
    <w:rsid w:val="003B7BBD"/>
    <w:rsid w:val="003C5740"/>
    <w:rsid w:val="003C6398"/>
    <w:rsid w:val="003D0809"/>
    <w:rsid w:val="003D5498"/>
    <w:rsid w:val="003D792E"/>
    <w:rsid w:val="003E1A50"/>
    <w:rsid w:val="003F5B56"/>
    <w:rsid w:val="003F61FC"/>
    <w:rsid w:val="003F6D9E"/>
    <w:rsid w:val="0041536E"/>
    <w:rsid w:val="00426450"/>
    <w:rsid w:val="004329A8"/>
    <w:rsid w:val="00432DD4"/>
    <w:rsid w:val="004332E4"/>
    <w:rsid w:val="004342C5"/>
    <w:rsid w:val="00445124"/>
    <w:rsid w:val="0045706E"/>
    <w:rsid w:val="00457DE9"/>
    <w:rsid w:val="00462945"/>
    <w:rsid w:val="00462C25"/>
    <w:rsid w:val="004759A9"/>
    <w:rsid w:val="0047687D"/>
    <w:rsid w:val="00484071"/>
    <w:rsid w:val="00492E1B"/>
    <w:rsid w:val="00494989"/>
    <w:rsid w:val="00497AAC"/>
    <w:rsid w:val="004C15EB"/>
    <w:rsid w:val="004D2E4F"/>
    <w:rsid w:val="004D43F2"/>
    <w:rsid w:val="004D59A8"/>
    <w:rsid w:val="004D61A3"/>
    <w:rsid w:val="00523C80"/>
    <w:rsid w:val="00527ABA"/>
    <w:rsid w:val="005316D0"/>
    <w:rsid w:val="00540668"/>
    <w:rsid w:val="00553952"/>
    <w:rsid w:val="0055492F"/>
    <w:rsid w:val="00564570"/>
    <w:rsid w:val="00566E06"/>
    <w:rsid w:val="00576255"/>
    <w:rsid w:val="005831D5"/>
    <w:rsid w:val="00583CFC"/>
    <w:rsid w:val="00587DE1"/>
    <w:rsid w:val="00591857"/>
    <w:rsid w:val="00595FD2"/>
    <w:rsid w:val="0059635F"/>
    <w:rsid w:val="005C3494"/>
    <w:rsid w:val="005C4EB7"/>
    <w:rsid w:val="005C4F8E"/>
    <w:rsid w:val="005D663D"/>
    <w:rsid w:val="005D7CCC"/>
    <w:rsid w:val="005E7616"/>
    <w:rsid w:val="00627C91"/>
    <w:rsid w:val="0063328D"/>
    <w:rsid w:val="006365C8"/>
    <w:rsid w:val="006650A0"/>
    <w:rsid w:val="006745AF"/>
    <w:rsid w:val="00684E74"/>
    <w:rsid w:val="00685975"/>
    <w:rsid w:val="006866CD"/>
    <w:rsid w:val="006A569D"/>
    <w:rsid w:val="006B7689"/>
    <w:rsid w:val="006C4278"/>
    <w:rsid w:val="006C7253"/>
    <w:rsid w:val="006E17DB"/>
    <w:rsid w:val="006E7C9D"/>
    <w:rsid w:val="006F34B4"/>
    <w:rsid w:val="0070603F"/>
    <w:rsid w:val="00716C37"/>
    <w:rsid w:val="00721E10"/>
    <w:rsid w:val="007232AB"/>
    <w:rsid w:val="007247BF"/>
    <w:rsid w:val="0072528B"/>
    <w:rsid w:val="00726F75"/>
    <w:rsid w:val="007275FB"/>
    <w:rsid w:val="007347BE"/>
    <w:rsid w:val="00737858"/>
    <w:rsid w:val="007472A6"/>
    <w:rsid w:val="00765A3E"/>
    <w:rsid w:val="00774560"/>
    <w:rsid w:val="0078014D"/>
    <w:rsid w:val="00785B2B"/>
    <w:rsid w:val="00790A7E"/>
    <w:rsid w:val="0079257D"/>
    <w:rsid w:val="00792E97"/>
    <w:rsid w:val="007B4AEC"/>
    <w:rsid w:val="007C1A51"/>
    <w:rsid w:val="007C3949"/>
    <w:rsid w:val="007E138B"/>
    <w:rsid w:val="007E1F61"/>
    <w:rsid w:val="007F1814"/>
    <w:rsid w:val="00803262"/>
    <w:rsid w:val="00811D7E"/>
    <w:rsid w:val="008209A6"/>
    <w:rsid w:val="00846869"/>
    <w:rsid w:val="008539A6"/>
    <w:rsid w:val="00864E5B"/>
    <w:rsid w:val="0087734A"/>
    <w:rsid w:val="008858D9"/>
    <w:rsid w:val="00890804"/>
    <w:rsid w:val="008B2204"/>
    <w:rsid w:val="008B39DC"/>
    <w:rsid w:val="008C241E"/>
    <w:rsid w:val="008C3610"/>
    <w:rsid w:val="008D06E1"/>
    <w:rsid w:val="008D131A"/>
    <w:rsid w:val="008E3642"/>
    <w:rsid w:val="008E4A43"/>
    <w:rsid w:val="008F5F17"/>
    <w:rsid w:val="008F6D9F"/>
    <w:rsid w:val="00912D32"/>
    <w:rsid w:val="009136F8"/>
    <w:rsid w:val="00914F19"/>
    <w:rsid w:val="00923381"/>
    <w:rsid w:val="009243F0"/>
    <w:rsid w:val="009268E7"/>
    <w:rsid w:val="00926AB7"/>
    <w:rsid w:val="00927648"/>
    <w:rsid w:val="00932240"/>
    <w:rsid w:val="00932A80"/>
    <w:rsid w:val="00937930"/>
    <w:rsid w:val="00941DEC"/>
    <w:rsid w:val="00945242"/>
    <w:rsid w:val="0094673E"/>
    <w:rsid w:val="00947979"/>
    <w:rsid w:val="0096538C"/>
    <w:rsid w:val="009703C0"/>
    <w:rsid w:val="00983874"/>
    <w:rsid w:val="009905BE"/>
    <w:rsid w:val="00992C50"/>
    <w:rsid w:val="009A02D0"/>
    <w:rsid w:val="009A41BA"/>
    <w:rsid w:val="009B01F5"/>
    <w:rsid w:val="009D78E3"/>
    <w:rsid w:val="009E0389"/>
    <w:rsid w:val="009E0D27"/>
    <w:rsid w:val="00A063D4"/>
    <w:rsid w:val="00A16B8C"/>
    <w:rsid w:val="00A23231"/>
    <w:rsid w:val="00A242C5"/>
    <w:rsid w:val="00A3280B"/>
    <w:rsid w:val="00A4604A"/>
    <w:rsid w:val="00A5108B"/>
    <w:rsid w:val="00A72E34"/>
    <w:rsid w:val="00A92882"/>
    <w:rsid w:val="00A955CE"/>
    <w:rsid w:val="00A95C04"/>
    <w:rsid w:val="00AD4D8C"/>
    <w:rsid w:val="00AD6B14"/>
    <w:rsid w:val="00AD7F67"/>
    <w:rsid w:val="00AE41CE"/>
    <w:rsid w:val="00AF016C"/>
    <w:rsid w:val="00B023E5"/>
    <w:rsid w:val="00B15825"/>
    <w:rsid w:val="00B160A2"/>
    <w:rsid w:val="00B2663A"/>
    <w:rsid w:val="00B35061"/>
    <w:rsid w:val="00B50D68"/>
    <w:rsid w:val="00B5257F"/>
    <w:rsid w:val="00B545B6"/>
    <w:rsid w:val="00B57B1B"/>
    <w:rsid w:val="00B60F35"/>
    <w:rsid w:val="00B7567D"/>
    <w:rsid w:val="00B84EE0"/>
    <w:rsid w:val="00B95730"/>
    <w:rsid w:val="00BC1A21"/>
    <w:rsid w:val="00BC3DB9"/>
    <w:rsid w:val="00BD5EF1"/>
    <w:rsid w:val="00BE2330"/>
    <w:rsid w:val="00BE2541"/>
    <w:rsid w:val="00BF0043"/>
    <w:rsid w:val="00C00DBE"/>
    <w:rsid w:val="00C01010"/>
    <w:rsid w:val="00C020F9"/>
    <w:rsid w:val="00C05E2D"/>
    <w:rsid w:val="00C12AE8"/>
    <w:rsid w:val="00C14189"/>
    <w:rsid w:val="00C21B0C"/>
    <w:rsid w:val="00C23389"/>
    <w:rsid w:val="00C36465"/>
    <w:rsid w:val="00C60256"/>
    <w:rsid w:val="00C607F8"/>
    <w:rsid w:val="00C61974"/>
    <w:rsid w:val="00C65288"/>
    <w:rsid w:val="00C72A46"/>
    <w:rsid w:val="00C75CD3"/>
    <w:rsid w:val="00C8383C"/>
    <w:rsid w:val="00C86A5C"/>
    <w:rsid w:val="00CC018E"/>
    <w:rsid w:val="00CD177D"/>
    <w:rsid w:val="00CD4336"/>
    <w:rsid w:val="00CE40E0"/>
    <w:rsid w:val="00CF6C28"/>
    <w:rsid w:val="00D11968"/>
    <w:rsid w:val="00D129E9"/>
    <w:rsid w:val="00D20DD3"/>
    <w:rsid w:val="00D27E6A"/>
    <w:rsid w:val="00D47529"/>
    <w:rsid w:val="00D5071F"/>
    <w:rsid w:val="00D60260"/>
    <w:rsid w:val="00D748D1"/>
    <w:rsid w:val="00D82B97"/>
    <w:rsid w:val="00D82D7A"/>
    <w:rsid w:val="00D9148A"/>
    <w:rsid w:val="00D940C4"/>
    <w:rsid w:val="00D965DA"/>
    <w:rsid w:val="00DA32AE"/>
    <w:rsid w:val="00DA7D76"/>
    <w:rsid w:val="00DC6F8D"/>
    <w:rsid w:val="00DE1D1C"/>
    <w:rsid w:val="00E07D5E"/>
    <w:rsid w:val="00E17AD3"/>
    <w:rsid w:val="00E21CA4"/>
    <w:rsid w:val="00E31816"/>
    <w:rsid w:val="00E3703A"/>
    <w:rsid w:val="00E42AC9"/>
    <w:rsid w:val="00E4477E"/>
    <w:rsid w:val="00E47241"/>
    <w:rsid w:val="00E53705"/>
    <w:rsid w:val="00E54FE6"/>
    <w:rsid w:val="00E5551F"/>
    <w:rsid w:val="00E55E82"/>
    <w:rsid w:val="00E57E39"/>
    <w:rsid w:val="00E64A82"/>
    <w:rsid w:val="00E71464"/>
    <w:rsid w:val="00E772B2"/>
    <w:rsid w:val="00E97BC1"/>
    <w:rsid w:val="00EA69FE"/>
    <w:rsid w:val="00EB5260"/>
    <w:rsid w:val="00EC0766"/>
    <w:rsid w:val="00EC1064"/>
    <w:rsid w:val="00EC4C1F"/>
    <w:rsid w:val="00ED5E9D"/>
    <w:rsid w:val="00EE0923"/>
    <w:rsid w:val="00EE628F"/>
    <w:rsid w:val="00EF6106"/>
    <w:rsid w:val="00EF611F"/>
    <w:rsid w:val="00F05EAF"/>
    <w:rsid w:val="00F11F82"/>
    <w:rsid w:val="00F17342"/>
    <w:rsid w:val="00F31D2A"/>
    <w:rsid w:val="00F42159"/>
    <w:rsid w:val="00F51591"/>
    <w:rsid w:val="00F5768A"/>
    <w:rsid w:val="00F7550E"/>
    <w:rsid w:val="00F76ACB"/>
    <w:rsid w:val="00F814AB"/>
    <w:rsid w:val="00F90D07"/>
    <w:rsid w:val="00FA18FB"/>
    <w:rsid w:val="00FA1E39"/>
    <w:rsid w:val="00FA2E4E"/>
    <w:rsid w:val="00FB3FC5"/>
    <w:rsid w:val="00FC164C"/>
    <w:rsid w:val="00FC5CC8"/>
    <w:rsid w:val="00FC7EDF"/>
    <w:rsid w:val="00FD399A"/>
    <w:rsid w:val="00FD5A36"/>
    <w:rsid w:val="00FD6BBA"/>
    <w:rsid w:val="00FD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4AAE2E"/>
  <w15:chartTrackingRefBased/>
  <w15:docId w15:val="{803ACD16-2303-493C-8C23-800DD902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AAC"/>
  </w:style>
  <w:style w:type="paragraph" w:styleId="Footer">
    <w:name w:val="footer"/>
    <w:basedOn w:val="Normal"/>
    <w:link w:val="FooterChar"/>
    <w:uiPriority w:val="99"/>
    <w:unhideWhenUsed/>
    <w:rsid w:val="00497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AAC"/>
  </w:style>
  <w:style w:type="table" w:styleId="TableGrid">
    <w:name w:val="Table Grid"/>
    <w:basedOn w:val="TableNormal"/>
    <w:uiPriority w:val="39"/>
    <w:rsid w:val="008C3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B3E2E"/>
    <w:rPr>
      <w:color w:val="808080"/>
    </w:rPr>
  </w:style>
  <w:style w:type="paragraph" w:styleId="ListParagraph">
    <w:name w:val="List Paragraph"/>
    <w:basedOn w:val="Normal"/>
    <w:uiPriority w:val="34"/>
    <w:qFormat/>
    <w:rsid w:val="00EF611F"/>
    <w:pPr>
      <w:ind w:left="720"/>
      <w:contextualSpacing/>
    </w:pPr>
  </w:style>
  <w:style w:type="character" w:customStyle="1" w:styleId="Content">
    <w:name w:val="Content"/>
    <w:basedOn w:val="DefaultParagraphFont"/>
    <w:uiPriority w:val="1"/>
    <w:rsid w:val="00C00DBE"/>
    <w:rPr>
      <w:rFonts w:ascii="Arial" w:hAnsi="Arial"/>
      <w:b w:val="0"/>
      <w:color w:val="auto"/>
      <w:sz w:val="22"/>
    </w:rPr>
  </w:style>
  <w:style w:type="character" w:styleId="Hyperlink">
    <w:name w:val="Hyperlink"/>
    <w:basedOn w:val="DefaultParagraphFont"/>
    <w:uiPriority w:val="99"/>
    <w:unhideWhenUsed/>
    <w:rsid w:val="00792E9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4570"/>
    <w:rPr>
      <w:color w:val="954F72" w:themeColor="followedHyperlink"/>
      <w:u w:val="single"/>
    </w:rPr>
  </w:style>
  <w:style w:type="character" w:customStyle="1" w:styleId="Sig1">
    <w:name w:val="Sig1"/>
    <w:basedOn w:val="DefaultParagraphFont"/>
    <w:uiPriority w:val="1"/>
    <w:rsid w:val="00241599"/>
    <w:rPr>
      <w:rFonts w:ascii="Brush Script MT" w:hAnsi="Brush Script MT"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7F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365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5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5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5C8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DA32AE"/>
    <w:pPr>
      <w:spacing w:after="120" w:line="240" w:lineRule="auto"/>
    </w:pPr>
    <w:rPr>
      <w:rFonts w:ascii="Arial" w:eastAsia="Times New Roman" w:hAnsi="Arial" w:cs="Times New Roman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DA32AE"/>
    <w:rPr>
      <w:rFonts w:ascii="Arial" w:eastAsia="Times New Roman" w:hAnsi="Arial" w:cs="Times New Roman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7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dcourt@justice.qld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ndcourt@justice.qld.gov.a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D576031E32447D8E98530DEA194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F6859-5211-486C-85AC-2A99DC2CB200}"/>
      </w:docPartPr>
      <w:docPartBody>
        <w:p w:rsidR="00115DE4" w:rsidRDefault="00C97D5A" w:rsidP="00C97D5A">
          <w:pPr>
            <w:pStyle w:val="89D576031E32447D8E98530DEA1944E21"/>
          </w:pPr>
          <w:r w:rsidRPr="009136F8">
            <w:rPr>
              <w:rStyle w:val="PlaceholderText"/>
              <w:color w:val="ED7D31" w:themeColor="accent2"/>
            </w:rPr>
            <w:t xml:space="preserve">Click to </w:t>
          </w:r>
          <w:r>
            <w:rPr>
              <w:rStyle w:val="PlaceholderText"/>
              <w:color w:val="ED7D31" w:themeColor="accent2"/>
            </w:rPr>
            <w:t>enter reference number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E42F62CB41DA46EA86BFE93AF4CBB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949C3-E832-409A-BEB6-E5ABFB1437D6}"/>
      </w:docPartPr>
      <w:docPartBody>
        <w:p w:rsidR="00115DE4" w:rsidRDefault="00C97D5A" w:rsidP="00C97D5A">
          <w:pPr>
            <w:pStyle w:val="E42F62CB41DA46EA86BFE93AF4CBBF2C1"/>
          </w:pPr>
          <w:r w:rsidRPr="009136F8">
            <w:rPr>
              <w:rStyle w:val="PlaceholderText"/>
              <w:color w:val="ED7D31" w:themeColor="accent2"/>
            </w:rPr>
            <w:t xml:space="preserve">Click to </w:t>
          </w:r>
          <w:r>
            <w:rPr>
              <w:rStyle w:val="PlaceholderText"/>
              <w:color w:val="ED7D31" w:themeColor="accent2"/>
            </w:rPr>
            <w:t>enter reference number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BAE9A3DFC1F34862AFF9BEB5234E5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4852A-321E-4711-9CC8-E9143A65B4D7}"/>
      </w:docPartPr>
      <w:docPartBody>
        <w:p w:rsidR="00115DE4" w:rsidRDefault="00C97D5A" w:rsidP="00C97D5A">
          <w:pPr>
            <w:pStyle w:val="BAE9A3DFC1F34862AFF9BEB5234E507A1"/>
          </w:pPr>
          <w:r w:rsidRPr="009136F8">
            <w:rPr>
              <w:rStyle w:val="PlaceholderText"/>
              <w:color w:val="ED7D31" w:themeColor="accent2"/>
            </w:rPr>
            <w:t xml:space="preserve">Click to </w:t>
          </w:r>
          <w:r>
            <w:rPr>
              <w:rStyle w:val="PlaceholderText"/>
              <w:color w:val="ED7D31" w:themeColor="accent2"/>
            </w:rPr>
            <w:t>enter name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16B7EA48979C44138D3992235007B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3D1E0-9FB8-41AE-9BFB-67B2A00AD4B8}"/>
      </w:docPartPr>
      <w:docPartBody>
        <w:p w:rsidR="00115DE4" w:rsidRDefault="00C97D5A" w:rsidP="00C97D5A">
          <w:pPr>
            <w:pStyle w:val="16B7EA48979C44138D3992235007BA651"/>
          </w:pPr>
          <w:r w:rsidRPr="009136F8">
            <w:rPr>
              <w:rStyle w:val="PlaceholderText"/>
              <w:color w:val="ED7D31" w:themeColor="accent2"/>
            </w:rPr>
            <w:t xml:space="preserve">Click to </w:t>
          </w:r>
          <w:r>
            <w:rPr>
              <w:rStyle w:val="PlaceholderText"/>
              <w:color w:val="ED7D31" w:themeColor="accent2"/>
            </w:rPr>
            <w:t>enter number of pages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522A0C424AF04F2BBC8869A7F22FF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1C5BB-05F7-4953-9E78-A68CE854264E}"/>
      </w:docPartPr>
      <w:docPartBody>
        <w:p w:rsidR="00115DE4" w:rsidRDefault="00C6650A" w:rsidP="00C6650A">
          <w:pPr>
            <w:pStyle w:val="522A0C424AF04F2BBC8869A7F22FFF8E"/>
          </w:pPr>
          <w:r w:rsidRPr="009136F8">
            <w:rPr>
              <w:rStyle w:val="PlaceholderText"/>
              <w:color w:val="ED7D31" w:themeColor="accent2"/>
            </w:rPr>
            <w:t xml:space="preserve">Click to </w:t>
          </w:r>
          <w:r>
            <w:rPr>
              <w:rStyle w:val="PlaceholderText"/>
              <w:color w:val="ED7D31" w:themeColor="accent2"/>
            </w:rPr>
            <w:t>enter fax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11C19574C4BA4290A294E77B16626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B81AA-7444-4DE9-B129-C20D81B0FD56}"/>
      </w:docPartPr>
      <w:docPartBody>
        <w:p w:rsidR="00115DE4" w:rsidRDefault="00C97D5A" w:rsidP="00C97D5A">
          <w:pPr>
            <w:pStyle w:val="11C19574C4BA4290A294E77B166267921"/>
          </w:pPr>
          <w:r w:rsidRPr="00F67BDC">
            <w:rPr>
              <w:rStyle w:val="PlaceholderText"/>
              <w:color w:val="ED7D31" w:themeColor="accent2"/>
            </w:rPr>
            <w:t>Click here to enter a date.</w:t>
          </w:r>
        </w:p>
      </w:docPartBody>
    </w:docPart>
    <w:docPart>
      <w:docPartPr>
        <w:name w:val="200DE585DDB54DC48A5CF0773FBC1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E6078-9060-4604-AF79-3A6122BC68F5}"/>
      </w:docPartPr>
      <w:docPartBody>
        <w:p w:rsidR="00115DE4" w:rsidRDefault="00C6650A" w:rsidP="00C6650A">
          <w:pPr>
            <w:pStyle w:val="200DE585DDB54DC48A5CF0773FBC13E4"/>
          </w:pPr>
          <w:r w:rsidRPr="009136F8">
            <w:rPr>
              <w:rStyle w:val="PlaceholderText"/>
              <w:color w:val="ED7D31" w:themeColor="accent2"/>
            </w:rPr>
            <w:t xml:space="preserve">Click to </w:t>
          </w:r>
          <w:r>
            <w:rPr>
              <w:rStyle w:val="PlaceholderText"/>
              <w:color w:val="ED7D31" w:themeColor="accent2"/>
            </w:rPr>
            <w:t>enter phone number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3AB34E98C0624624A01E716D301FB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34773-93C9-41D0-8D05-6F0BA945746E}"/>
      </w:docPartPr>
      <w:docPartBody>
        <w:p w:rsidR="00115DE4" w:rsidRDefault="00C97D5A" w:rsidP="00C97D5A">
          <w:pPr>
            <w:pStyle w:val="3AB34E98C0624624A01E716D301FBD311"/>
          </w:pPr>
          <w:r w:rsidRPr="009136F8">
            <w:rPr>
              <w:rStyle w:val="PlaceholderText"/>
              <w:color w:val="ED7D31" w:themeColor="accent2"/>
            </w:rPr>
            <w:t xml:space="preserve">Click to </w:t>
          </w:r>
          <w:r>
            <w:rPr>
              <w:rStyle w:val="PlaceholderText"/>
              <w:color w:val="ED7D31" w:themeColor="accent2"/>
            </w:rPr>
            <w:t>enter fax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AE415FC17B58496088A34B29DFEF1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008F3-A787-4DEB-894F-5D3B1D5E42EC}"/>
      </w:docPartPr>
      <w:docPartBody>
        <w:p w:rsidR="00115DE4" w:rsidRDefault="00C6650A" w:rsidP="00C6650A">
          <w:pPr>
            <w:pStyle w:val="AE415FC17B58496088A34B29DFEF108D"/>
          </w:pPr>
          <w:r w:rsidRPr="009136F8">
            <w:rPr>
              <w:rStyle w:val="PlaceholderText"/>
              <w:color w:val="ED7D31" w:themeColor="accent2"/>
            </w:rPr>
            <w:t xml:space="preserve">Click to </w:t>
          </w:r>
          <w:r>
            <w:rPr>
              <w:rStyle w:val="PlaceholderText"/>
              <w:color w:val="ED7D31" w:themeColor="accent2"/>
            </w:rPr>
            <w:t>enter email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908124DF621C47C6990ED43840D59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FF7CF-DB3F-4D67-9265-A7142E28CE32}"/>
      </w:docPartPr>
      <w:docPartBody>
        <w:p w:rsidR="00115DE4" w:rsidRDefault="00C97D5A" w:rsidP="00C97D5A">
          <w:pPr>
            <w:pStyle w:val="908124DF621C47C6990ED43840D597DE1"/>
          </w:pPr>
          <w:r w:rsidRPr="009136F8">
            <w:rPr>
              <w:rStyle w:val="PlaceholderText"/>
              <w:color w:val="ED7D31" w:themeColor="accent2"/>
            </w:rPr>
            <w:t xml:space="preserve">Click to </w:t>
          </w:r>
          <w:r>
            <w:rPr>
              <w:rStyle w:val="PlaceholderText"/>
              <w:color w:val="ED7D31" w:themeColor="accent2"/>
            </w:rPr>
            <w:t>enter phone number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84AFB39098024FF98CF6E992664B5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E662E-5A19-4D59-A7FF-0CF5C31B90E9}"/>
      </w:docPartPr>
      <w:docPartBody>
        <w:p w:rsidR="00115DE4" w:rsidRDefault="00C97D5A" w:rsidP="00C97D5A">
          <w:pPr>
            <w:pStyle w:val="84AFB39098024FF98CF6E992664B52E21"/>
          </w:pPr>
          <w:r w:rsidRPr="009136F8">
            <w:rPr>
              <w:rStyle w:val="PlaceholderText"/>
              <w:color w:val="ED7D31" w:themeColor="accent2"/>
            </w:rPr>
            <w:t xml:space="preserve">Click to </w:t>
          </w:r>
          <w:r>
            <w:rPr>
              <w:rStyle w:val="PlaceholderText"/>
              <w:color w:val="ED7D31" w:themeColor="accent2"/>
            </w:rPr>
            <w:t>enter email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93A366DEFC9A45688C3D384EC61BA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B4396-ED08-4280-8442-D6C7C7B43F8A}"/>
      </w:docPartPr>
      <w:docPartBody>
        <w:p w:rsidR="00115DE4" w:rsidRDefault="00C97D5A" w:rsidP="00C97D5A">
          <w:pPr>
            <w:pStyle w:val="93A366DEFC9A45688C3D384EC61BA71B1"/>
          </w:pPr>
          <w:r w:rsidRPr="009136F8">
            <w:rPr>
              <w:rStyle w:val="PlaceholderText"/>
              <w:color w:val="ED7D31" w:themeColor="accent2"/>
            </w:rPr>
            <w:t xml:space="preserve">Click to </w:t>
          </w:r>
          <w:r>
            <w:rPr>
              <w:rStyle w:val="PlaceholderText"/>
              <w:color w:val="ED7D31" w:themeColor="accent2"/>
            </w:rPr>
            <w:t>enter tenure identifier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A25597AE326947199DB9FCE9276A2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88C5B-5EFD-4D12-A97D-3F4835E9769B}"/>
      </w:docPartPr>
      <w:docPartBody>
        <w:p w:rsidR="00115DE4" w:rsidRDefault="00C97D5A" w:rsidP="00C97D5A">
          <w:pPr>
            <w:pStyle w:val="A25597AE326947199DB9FCE9276A25C11"/>
          </w:pPr>
          <w:r w:rsidRPr="009136F8">
            <w:rPr>
              <w:rStyle w:val="PlaceholderText"/>
              <w:color w:val="ED7D31" w:themeColor="accent2"/>
            </w:rPr>
            <w:t xml:space="preserve">Click to </w:t>
          </w:r>
          <w:r>
            <w:rPr>
              <w:rStyle w:val="PlaceholderText"/>
              <w:color w:val="ED7D31" w:themeColor="accent2"/>
            </w:rPr>
            <w:t>enter EA identifier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DBB4295586E343538A00D3B2F8D91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39BDE-F5C6-4472-8560-D4BD27C38C88}"/>
      </w:docPartPr>
      <w:docPartBody>
        <w:p w:rsidR="00115DE4" w:rsidRDefault="00C97D5A" w:rsidP="00C97D5A">
          <w:pPr>
            <w:pStyle w:val="DBB4295586E343538A00D3B2F8D918BF1"/>
          </w:pPr>
          <w:r w:rsidRPr="009136F8">
            <w:rPr>
              <w:rStyle w:val="PlaceholderText"/>
              <w:color w:val="ED7D31" w:themeColor="accent2"/>
            </w:rPr>
            <w:t xml:space="preserve">Click to </w:t>
          </w:r>
          <w:r>
            <w:rPr>
              <w:rStyle w:val="PlaceholderText"/>
              <w:color w:val="ED7D31" w:themeColor="accent2"/>
            </w:rPr>
            <w:t>enter applicant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F487C03742564E7EA877400D40852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637FB-4D44-4171-9D18-3A366B89879D}"/>
      </w:docPartPr>
      <w:docPartBody>
        <w:p w:rsidR="00115DE4" w:rsidRDefault="00C97D5A" w:rsidP="00C97D5A">
          <w:pPr>
            <w:pStyle w:val="F487C03742564E7EA877400D4085246D1"/>
          </w:pPr>
          <w:r w:rsidRPr="009136F8">
            <w:rPr>
              <w:rStyle w:val="PlaceholderText"/>
              <w:color w:val="ED7D31" w:themeColor="accent2"/>
            </w:rPr>
            <w:t xml:space="preserve">Click to </w:t>
          </w:r>
          <w:r>
            <w:rPr>
              <w:rStyle w:val="PlaceholderText"/>
              <w:color w:val="ED7D31" w:themeColor="accent2"/>
            </w:rPr>
            <w:t>enter respondent / objector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8B3A39770DB64B26A7CCB3CFB28F3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7D3EB-BC24-48F8-8754-AA798A6836ED}"/>
      </w:docPartPr>
      <w:docPartBody>
        <w:p w:rsidR="00115DE4" w:rsidRDefault="00C6650A" w:rsidP="00C6650A">
          <w:pPr>
            <w:pStyle w:val="8B3A39770DB64B26A7CCB3CFB28F3258"/>
          </w:pPr>
          <w:r w:rsidRPr="00DF71D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BBCC11ED8714BA2893B220D02B2A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BE520-14D8-4E99-BEB8-FB27721DFBBD}"/>
      </w:docPartPr>
      <w:docPartBody>
        <w:p w:rsidR="00115DE4" w:rsidRDefault="00C97D5A" w:rsidP="00C97D5A">
          <w:pPr>
            <w:pStyle w:val="5BBCC11ED8714BA2893B220D02B2A7EA1"/>
          </w:pPr>
          <w:r w:rsidRPr="00F67BDC">
            <w:rPr>
              <w:rStyle w:val="PlaceholderText"/>
              <w:color w:val="ED7D31" w:themeColor="accent2"/>
            </w:rPr>
            <w:t>Click here to enter a date.</w:t>
          </w:r>
        </w:p>
      </w:docPartBody>
    </w:docPart>
    <w:docPart>
      <w:docPartPr>
        <w:name w:val="03219653D617444A867D19E0B7683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B983C-E526-4C16-A41A-33C4671FD0FD}"/>
      </w:docPartPr>
      <w:docPartBody>
        <w:p w:rsidR="00115DE4" w:rsidRDefault="00C97D5A" w:rsidP="00C97D5A">
          <w:pPr>
            <w:pStyle w:val="03219653D617444A867D19E0B768328A1"/>
          </w:pPr>
          <w:r w:rsidRPr="009136F8">
            <w:rPr>
              <w:rStyle w:val="PlaceholderText"/>
              <w:color w:val="ED7D31" w:themeColor="accent2"/>
            </w:rPr>
            <w:t xml:space="preserve">Click to </w:t>
          </w:r>
          <w:r>
            <w:rPr>
              <w:rStyle w:val="PlaceholderText"/>
              <w:color w:val="ED7D31" w:themeColor="accent2"/>
            </w:rPr>
            <w:t>enter text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F6529B763DF34FDF967BC4A4601C2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F03D9-C718-43B2-9BED-2C1812FB5FD4}"/>
      </w:docPartPr>
      <w:docPartBody>
        <w:p w:rsidR="00115DE4" w:rsidRDefault="00C97D5A" w:rsidP="00C97D5A">
          <w:pPr>
            <w:pStyle w:val="F6529B763DF34FDF967BC4A4601C257F1"/>
          </w:pPr>
          <w:r w:rsidRPr="009136F8">
            <w:rPr>
              <w:rStyle w:val="PlaceholderText"/>
              <w:color w:val="ED7D31" w:themeColor="accent2"/>
            </w:rPr>
            <w:t xml:space="preserve">Click to </w:t>
          </w:r>
          <w:r>
            <w:rPr>
              <w:rStyle w:val="PlaceholderText"/>
              <w:color w:val="ED7D31" w:themeColor="accent2"/>
            </w:rPr>
            <w:t>enter no. of pages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A964971A3E164E988E521254A5A0D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F67D5-D403-408F-B513-AA656758B92F}"/>
      </w:docPartPr>
      <w:docPartBody>
        <w:p w:rsidR="00040686" w:rsidRDefault="00C97D5A" w:rsidP="00C97D5A">
          <w:pPr>
            <w:pStyle w:val="A964971A3E164E988E521254A5A0D0AC1"/>
          </w:pPr>
          <w:r w:rsidRPr="009136F8">
            <w:rPr>
              <w:rStyle w:val="PlaceholderText"/>
              <w:color w:val="ED7D31" w:themeColor="accent2"/>
            </w:rPr>
            <w:t xml:space="preserve">Click to </w:t>
          </w:r>
          <w:r>
            <w:rPr>
              <w:rStyle w:val="PlaceholderText"/>
              <w:color w:val="ED7D31" w:themeColor="accent2"/>
            </w:rPr>
            <w:t>enter reference number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ABF47FDFFEBB44BF80C59FA5CEE75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7DB20-FAB2-43D5-8B84-8DDEF86D7BE2}"/>
      </w:docPartPr>
      <w:docPartBody>
        <w:p w:rsidR="00040686" w:rsidRDefault="00C97D5A" w:rsidP="00C97D5A">
          <w:pPr>
            <w:pStyle w:val="ABF47FDFFEBB44BF80C59FA5CEE754DB1"/>
          </w:pPr>
          <w:r w:rsidRPr="009136F8">
            <w:rPr>
              <w:rStyle w:val="PlaceholderText"/>
              <w:color w:val="ED7D31" w:themeColor="accent2"/>
            </w:rPr>
            <w:t xml:space="preserve">Click to </w:t>
          </w:r>
          <w:r>
            <w:rPr>
              <w:rStyle w:val="PlaceholderText"/>
              <w:color w:val="ED7D31" w:themeColor="accent2"/>
            </w:rPr>
            <w:t>enter MCA number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762B935CA85648C0BF0A1CC2C6BE1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E791F-7840-4995-B134-CD0176755C39}"/>
      </w:docPartPr>
      <w:docPartBody>
        <w:p w:rsidR="00040686" w:rsidRDefault="00C97D5A" w:rsidP="00C97D5A">
          <w:pPr>
            <w:pStyle w:val="762B935CA85648C0BF0A1CC2C6BE197E1"/>
          </w:pPr>
          <w:r w:rsidRPr="009136F8">
            <w:rPr>
              <w:rStyle w:val="PlaceholderText"/>
              <w:color w:val="ED7D31" w:themeColor="accent2"/>
            </w:rPr>
            <w:t xml:space="preserve">Click to </w:t>
          </w:r>
          <w:r>
            <w:rPr>
              <w:rStyle w:val="PlaceholderText"/>
              <w:color w:val="ED7D31" w:themeColor="accent2"/>
            </w:rPr>
            <w:t>enter MLA number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9FFA51A5CAEA4495A9BD8D1AFF8A3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FEF08-D31F-4995-998B-95DA703CA780}"/>
      </w:docPartPr>
      <w:docPartBody>
        <w:p w:rsidR="00CC4BFD" w:rsidRDefault="00AE54BB" w:rsidP="00AE54BB">
          <w:pPr>
            <w:pStyle w:val="9FFA51A5CAEA4495A9BD8D1AFF8A31EC"/>
          </w:pPr>
          <w:r w:rsidRPr="009136F8">
            <w:rPr>
              <w:rStyle w:val="PlaceholderText"/>
              <w:color w:val="ED7D31" w:themeColor="accent2"/>
            </w:rPr>
            <w:t xml:space="preserve">Click to </w:t>
          </w:r>
          <w:r>
            <w:rPr>
              <w:rStyle w:val="PlaceholderText"/>
              <w:color w:val="ED7D31" w:themeColor="accent2"/>
            </w:rPr>
            <w:t>enter name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42"/>
    <w:rsid w:val="00040686"/>
    <w:rsid w:val="000526F9"/>
    <w:rsid w:val="00115DE4"/>
    <w:rsid w:val="00142BB8"/>
    <w:rsid w:val="00184245"/>
    <w:rsid w:val="001866B8"/>
    <w:rsid w:val="00250713"/>
    <w:rsid w:val="0025534B"/>
    <w:rsid w:val="002C61D6"/>
    <w:rsid w:val="0048520B"/>
    <w:rsid w:val="004A11FA"/>
    <w:rsid w:val="0062198E"/>
    <w:rsid w:val="00635211"/>
    <w:rsid w:val="006C2BF0"/>
    <w:rsid w:val="0077264F"/>
    <w:rsid w:val="008211FE"/>
    <w:rsid w:val="008C5A16"/>
    <w:rsid w:val="008D09B6"/>
    <w:rsid w:val="00921143"/>
    <w:rsid w:val="00951B3D"/>
    <w:rsid w:val="00A223DE"/>
    <w:rsid w:val="00A32E7A"/>
    <w:rsid w:val="00A74901"/>
    <w:rsid w:val="00AA1A7E"/>
    <w:rsid w:val="00AC6FD1"/>
    <w:rsid w:val="00AD5E0A"/>
    <w:rsid w:val="00AE54BB"/>
    <w:rsid w:val="00B24EC7"/>
    <w:rsid w:val="00BA3297"/>
    <w:rsid w:val="00C1133F"/>
    <w:rsid w:val="00C365F1"/>
    <w:rsid w:val="00C6650A"/>
    <w:rsid w:val="00C97D5A"/>
    <w:rsid w:val="00CB5A46"/>
    <w:rsid w:val="00CB5CA8"/>
    <w:rsid w:val="00CC4BFD"/>
    <w:rsid w:val="00D2046F"/>
    <w:rsid w:val="00D85450"/>
    <w:rsid w:val="00D92383"/>
    <w:rsid w:val="00E6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54BB"/>
    <w:rPr>
      <w:color w:val="808080"/>
    </w:rPr>
  </w:style>
  <w:style w:type="paragraph" w:customStyle="1" w:styleId="4C3A958C777C4BEF9322FC24BB6A349C">
    <w:name w:val="4C3A958C777C4BEF9322FC24BB6A349C"/>
    <w:rsid w:val="00E63B42"/>
    <w:rPr>
      <w:rFonts w:eastAsiaTheme="minorHAnsi"/>
      <w:lang w:eastAsia="en-US"/>
    </w:rPr>
  </w:style>
  <w:style w:type="paragraph" w:customStyle="1" w:styleId="4CC5823E695146D59CF6116ADDDB919D">
    <w:name w:val="4CC5823E695146D59CF6116ADDDB919D"/>
    <w:rsid w:val="00E63B42"/>
    <w:rPr>
      <w:rFonts w:eastAsiaTheme="minorHAnsi"/>
      <w:lang w:eastAsia="en-US"/>
    </w:rPr>
  </w:style>
  <w:style w:type="paragraph" w:customStyle="1" w:styleId="217F5F657DEF4FA2876C7A96DD41C738">
    <w:name w:val="217F5F657DEF4FA2876C7A96DD41C738"/>
    <w:rsid w:val="00E63B42"/>
    <w:rPr>
      <w:rFonts w:eastAsiaTheme="minorHAnsi"/>
      <w:lang w:eastAsia="en-US"/>
    </w:rPr>
  </w:style>
  <w:style w:type="paragraph" w:customStyle="1" w:styleId="28CA08DE65054441B59AF1EBAAB066B8">
    <w:name w:val="28CA08DE65054441B59AF1EBAAB066B8"/>
    <w:rsid w:val="00E63B42"/>
    <w:rPr>
      <w:rFonts w:eastAsiaTheme="minorHAnsi"/>
      <w:lang w:eastAsia="en-US"/>
    </w:rPr>
  </w:style>
  <w:style w:type="paragraph" w:customStyle="1" w:styleId="4C3A958C777C4BEF9322FC24BB6A349C1">
    <w:name w:val="4C3A958C777C4BEF9322FC24BB6A349C1"/>
    <w:rsid w:val="00E63B42"/>
    <w:rPr>
      <w:rFonts w:eastAsiaTheme="minorHAnsi"/>
      <w:lang w:eastAsia="en-US"/>
    </w:rPr>
  </w:style>
  <w:style w:type="paragraph" w:customStyle="1" w:styleId="4CC5823E695146D59CF6116ADDDB919D1">
    <w:name w:val="4CC5823E695146D59CF6116ADDDB919D1"/>
    <w:rsid w:val="00E63B42"/>
    <w:rPr>
      <w:rFonts w:eastAsiaTheme="minorHAnsi"/>
      <w:lang w:eastAsia="en-US"/>
    </w:rPr>
  </w:style>
  <w:style w:type="paragraph" w:customStyle="1" w:styleId="217F5F657DEF4FA2876C7A96DD41C7381">
    <w:name w:val="217F5F657DEF4FA2876C7A96DD41C7381"/>
    <w:rsid w:val="00E63B42"/>
    <w:rPr>
      <w:rFonts w:eastAsiaTheme="minorHAnsi"/>
      <w:lang w:eastAsia="en-US"/>
    </w:rPr>
  </w:style>
  <w:style w:type="paragraph" w:customStyle="1" w:styleId="28CA08DE65054441B59AF1EBAAB066B81">
    <w:name w:val="28CA08DE65054441B59AF1EBAAB066B81"/>
    <w:rsid w:val="00E63B42"/>
    <w:rPr>
      <w:rFonts w:eastAsiaTheme="minorHAnsi"/>
      <w:lang w:eastAsia="en-US"/>
    </w:rPr>
  </w:style>
  <w:style w:type="paragraph" w:customStyle="1" w:styleId="4C3A958C777C4BEF9322FC24BB6A349C2">
    <w:name w:val="4C3A958C777C4BEF9322FC24BB6A349C2"/>
    <w:rsid w:val="00E63B42"/>
    <w:rPr>
      <w:rFonts w:eastAsiaTheme="minorHAnsi"/>
      <w:lang w:eastAsia="en-US"/>
    </w:rPr>
  </w:style>
  <w:style w:type="paragraph" w:customStyle="1" w:styleId="4CC5823E695146D59CF6116ADDDB919D2">
    <w:name w:val="4CC5823E695146D59CF6116ADDDB919D2"/>
    <w:rsid w:val="00E63B42"/>
    <w:rPr>
      <w:rFonts w:eastAsiaTheme="minorHAnsi"/>
      <w:lang w:eastAsia="en-US"/>
    </w:rPr>
  </w:style>
  <w:style w:type="paragraph" w:customStyle="1" w:styleId="217F5F657DEF4FA2876C7A96DD41C7382">
    <w:name w:val="217F5F657DEF4FA2876C7A96DD41C7382"/>
    <w:rsid w:val="00E63B42"/>
    <w:rPr>
      <w:rFonts w:eastAsiaTheme="minorHAnsi"/>
      <w:lang w:eastAsia="en-US"/>
    </w:rPr>
  </w:style>
  <w:style w:type="paragraph" w:customStyle="1" w:styleId="28CA08DE65054441B59AF1EBAAB066B82">
    <w:name w:val="28CA08DE65054441B59AF1EBAAB066B82"/>
    <w:rsid w:val="00E63B42"/>
    <w:rPr>
      <w:rFonts w:eastAsiaTheme="minorHAnsi"/>
      <w:lang w:eastAsia="en-US"/>
    </w:rPr>
  </w:style>
  <w:style w:type="paragraph" w:customStyle="1" w:styleId="40BFADC037F94FDAAD95BFF7AFA94777">
    <w:name w:val="40BFADC037F94FDAAD95BFF7AFA94777"/>
    <w:rsid w:val="00E63B42"/>
    <w:rPr>
      <w:rFonts w:eastAsiaTheme="minorHAnsi"/>
      <w:lang w:eastAsia="en-US"/>
    </w:rPr>
  </w:style>
  <w:style w:type="paragraph" w:customStyle="1" w:styleId="1E3598A36A2F4675B4687FEC2EA792D2">
    <w:name w:val="1E3598A36A2F4675B4687FEC2EA792D2"/>
    <w:rsid w:val="00E63B42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">
    <w:name w:val="47D789F3540F4E68A7BF3DAAA50570EB"/>
    <w:rsid w:val="00E63B42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">
    <w:name w:val="F1EBE82BEE1641C79F0DD3EE82E444A0"/>
    <w:rsid w:val="00E63B42"/>
    <w:pPr>
      <w:ind w:left="720"/>
      <w:contextualSpacing/>
    </w:pPr>
    <w:rPr>
      <w:rFonts w:eastAsiaTheme="minorHAnsi"/>
      <w:lang w:eastAsia="en-US"/>
    </w:rPr>
  </w:style>
  <w:style w:type="paragraph" w:customStyle="1" w:styleId="858B3C97B8FC4B789C5C01C330FBEC20">
    <w:name w:val="858B3C97B8FC4B789C5C01C330FBEC20"/>
    <w:rsid w:val="00E63B42"/>
    <w:rPr>
      <w:rFonts w:eastAsiaTheme="minorHAnsi"/>
      <w:lang w:eastAsia="en-US"/>
    </w:rPr>
  </w:style>
  <w:style w:type="paragraph" w:customStyle="1" w:styleId="4C3A958C777C4BEF9322FC24BB6A349C3">
    <w:name w:val="4C3A958C777C4BEF9322FC24BB6A349C3"/>
    <w:rsid w:val="00E63B42"/>
    <w:rPr>
      <w:rFonts w:eastAsiaTheme="minorHAnsi"/>
      <w:lang w:eastAsia="en-US"/>
    </w:rPr>
  </w:style>
  <w:style w:type="paragraph" w:customStyle="1" w:styleId="4CC5823E695146D59CF6116ADDDB919D3">
    <w:name w:val="4CC5823E695146D59CF6116ADDDB919D3"/>
    <w:rsid w:val="00E63B42"/>
    <w:rPr>
      <w:rFonts w:eastAsiaTheme="minorHAnsi"/>
      <w:lang w:eastAsia="en-US"/>
    </w:rPr>
  </w:style>
  <w:style w:type="paragraph" w:customStyle="1" w:styleId="217F5F657DEF4FA2876C7A96DD41C7383">
    <w:name w:val="217F5F657DEF4FA2876C7A96DD41C7383"/>
    <w:rsid w:val="00E63B42"/>
    <w:rPr>
      <w:rFonts w:eastAsiaTheme="minorHAnsi"/>
      <w:lang w:eastAsia="en-US"/>
    </w:rPr>
  </w:style>
  <w:style w:type="paragraph" w:customStyle="1" w:styleId="28CA08DE65054441B59AF1EBAAB066B83">
    <w:name w:val="28CA08DE65054441B59AF1EBAAB066B83"/>
    <w:rsid w:val="00E63B42"/>
    <w:rPr>
      <w:rFonts w:eastAsiaTheme="minorHAnsi"/>
      <w:lang w:eastAsia="en-US"/>
    </w:rPr>
  </w:style>
  <w:style w:type="paragraph" w:customStyle="1" w:styleId="40BFADC037F94FDAAD95BFF7AFA947771">
    <w:name w:val="40BFADC037F94FDAAD95BFF7AFA947771"/>
    <w:rsid w:val="00E63B42"/>
    <w:rPr>
      <w:rFonts w:eastAsiaTheme="minorHAnsi"/>
      <w:lang w:eastAsia="en-US"/>
    </w:rPr>
  </w:style>
  <w:style w:type="paragraph" w:customStyle="1" w:styleId="1E3598A36A2F4675B4687FEC2EA792D21">
    <w:name w:val="1E3598A36A2F4675B4687FEC2EA792D21"/>
    <w:rsid w:val="00E63B42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">
    <w:name w:val="47D789F3540F4E68A7BF3DAAA50570EB1"/>
    <w:rsid w:val="00E63B42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">
    <w:name w:val="F1EBE82BEE1641C79F0DD3EE82E444A01"/>
    <w:rsid w:val="00E63B42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">
    <w:name w:val="3DBC83F3AFA54245A5CDD42D2FFD75B3"/>
    <w:rsid w:val="00E63B42"/>
    <w:rPr>
      <w:rFonts w:eastAsiaTheme="minorHAnsi"/>
      <w:lang w:eastAsia="en-US"/>
    </w:rPr>
  </w:style>
  <w:style w:type="paragraph" w:customStyle="1" w:styleId="92744FBC6D97465ABC8568947B4EBCD3">
    <w:name w:val="92744FBC6D97465ABC8568947B4EBCD3"/>
    <w:rsid w:val="00E63B42"/>
    <w:rPr>
      <w:rFonts w:eastAsiaTheme="minorHAnsi"/>
      <w:lang w:eastAsia="en-US"/>
    </w:rPr>
  </w:style>
  <w:style w:type="paragraph" w:customStyle="1" w:styleId="D23B39F5BF78483D872959208477A7AA">
    <w:name w:val="D23B39F5BF78483D872959208477A7AA"/>
    <w:rsid w:val="00E63B42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">
    <w:name w:val="2CEF1B0FE1E5461DBAD72CFBFCA67E97"/>
    <w:rsid w:val="00E63B42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">
    <w:name w:val="97294AED0D7445BABE1F28E243325510"/>
    <w:rsid w:val="00E63B42"/>
    <w:rPr>
      <w:rFonts w:eastAsiaTheme="minorHAnsi"/>
      <w:lang w:eastAsia="en-US"/>
    </w:rPr>
  </w:style>
  <w:style w:type="paragraph" w:customStyle="1" w:styleId="C39D1B8E371146AF82C8C47F248AA363">
    <w:name w:val="C39D1B8E371146AF82C8C47F248AA363"/>
    <w:rsid w:val="00951B3D"/>
  </w:style>
  <w:style w:type="paragraph" w:customStyle="1" w:styleId="0F7CBE7E6DE34B36A2EA0D784C4D558E">
    <w:name w:val="0F7CBE7E6DE34B36A2EA0D784C4D558E"/>
    <w:rsid w:val="00951B3D"/>
  </w:style>
  <w:style w:type="paragraph" w:customStyle="1" w:styleId="4C3A958C777C4BEF9322FC24BB6A349C4">
    <w:name w:val="4C3A958C777C4BEF9322FC24BB6A349C4"/>
    <w:rsid w:val="00951B3D"/>
    <w:rPr>
      <w:rFonts w:eastAsiaTheme="minorHAnsi"/>
      <w:lang w:eastAsia="en-US"/>
    </w:rPr>
  </w:style>
  <w:style w:type="paragraph" w:customStyle="1" w:styleId="4CC5823E695146D59CF6116ADDDB919D4">
    <w:name w:val="4CC5823E695146D59CF6116ADDDB919D4"/>
    <w:rsid w:val="00951B3D"/>
    <w:rPr>
      <w:rFonts w:eastAsiaTheme="minorHAnsi"/>
      <w:lang w:eastAsia="en-US"/>
    </w:rPr>
  </w:style>
  <w:style w:type="paragraph" w:customStyle="1" w:styleId="0F7CBE7E6DE34B36A2EA0D784C4D558E1">
    <w:name w:val="0F7CBE7E6DE34B36A2EA0D784C4D558E1"/>
    <w:rsid w:val="00951B3D"/>
    <w:rPr>
      <w:rFonts w:eastAsiaTheme="minorHAnsi"/>
      <w:lang w:eastAsia="en-US"/>
    </w:rPr>
  </w:style>
  <w:style w:type="paragraph" w:customStyle="1" w:styleId="C39D1B8E371146AF82C8C47F248AA3631">
    <w:name w:val="C39D1B8E371146AF82C8C47F248AA3631"/>
    <w:rsid w:val="00951B3D"/>
    <w:rPr>
      <w:rFonts w:eastAsiaTheme="minorHAnsi"/>
      <w:lang w:eastAsia="en-US"/>
    </w:rPr>
  </w:style>
  <w:style w:type="paragraph" w:customStyle="1" w:styleId="40BFADC037F94FDAAD95BFF7AFA947772">
    <w:name w:val="40BFADC037F94FDAAD95BFF7AFA947772"/>
    <w:rsid w:val="00951B3D"/>
    <w:rPr>
      <w:rFonts w:eastAsiaTheme="minorHAnsi"/>
      <w:lang w:eastAsia="en-US"/>
    </w:rPr>
  </w:style>
  <w:style w:type="paragraph" w:customStyle="1" w:styleId="1E3598A36A2F4675B4687FEC2EA792D22">
    <w:name w:val="1E3598A36A2F4675B4687FEC2EA792D22"/>
    <w:rsid w:val="00951B3D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">
    <w:name w:val="47D789F3540F4E68A7BF3DAAA50570EB2"/>
    <w:rsid w:val="00951B3D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">
    <w:name w:val="F1EBE82BEE1641C79F0DD3EE82E444A02"/>
    <w:rsid w:val="00951B3D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">
    <w:name w:val="3DBC83F3AFA54245A5CDD42D2FFD75B31"/>
    <w:rsid w:val="00951B3D"/>
    <w:rPr>
      <w:rFonts w:eastAsiaTheme="minorHAnsi"/>
      <w:lang w:eastAsia="en-US"/>
    </w:rPr>
  </w:style>
  <w:style w:type="paragraph" w:customStyle="1" w:styleId="92744FBC6D97465ABC8568947B4EBCD31">
    <w:name w:val="92744FBC6D97465ABC8568947B4EBCD31"/>
    <w:rsid w:val="00951B3D"/>
    <w:rPr>
      <w:rFonts w:eastAsiaTheme="minorHAnsi"/>
      <w:lang w:eastAsia="en-US"/>
    </w:rPr>
  </w:style>
  <w:style w:type="paragraph" w:customStyle="1" w:styleId="D23B39F5BF78483D872959208477A7AA1">
    <w:name w:val="D23B39F5BF78483D872959208477A7AA1"/>
    <w:rsid w:val="00951B3D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">
    <w:name w:val="2CEF1B0FE1E5461DBAD72CFBFCA67E971"/>
    <w:rsid w:val="00951B3D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">
    <w:name w:val="97294AED0D7445BABE1F28E2433255101"/>
    <w:rsid w:val="00951B3D"/>
    <w:rPr>
      <w:rFonts w:eastAsiaTheme="minorHAnsi"/>
      <w:lang w:eastAsia="en-US"/>
    </w:rPr>
  </w:style>
  <w:style w:type="paragraph" w:customStyle="1" w:styleId="4C3A958C777C4BEF9322FC24BB6A349C5">
    <w:name w:val="4C3A958C777C4BEF9322FC24BB6A349C5"/>
    <w:rsid w:val="00C365F1"/>
    <w:rPr>
      <w:rFonts w:eastAsiaTheme="minorHAnsi"/>
      <w:lang w:eastAsia="en-US"/>
    </w:rPr>
  </w:style>
  <w:style w:type="paragraph" w:customStyle="1" w:styleId="4CC5823E695146D59CF6116ADDDB919D5">
    <w:name w:val="4CC5823E695146D59CF6116ADDDB919D5"/>
    <w:rsid w:val="00C365F1"/>
    <w:rPr>
      <w:rFonts w:eastAsiaTheme="minorHAnsi"/>
      <w:lang w:eastAsia="en-US"/>
    </w:rPr>
  </w:style>
  <w:style w:type="paragraph" w:customStyle="1" w:styleId="0F7CBE7E6DE34B36A2EA0D784C4D558E2">
    <w:name w:val="0F7CBE7E6DE34B36A2EA0D784C4D558E2"/>
    <w:rsid w:val="00C365F1"/>
    <w:rPr>
      <w:rFonts w:eastAsiaTheme="minorHAnsi"/>
      <w:lang w:eastAsia="en-US"/>
    </w:rPr>
  </w:style>
  <w:style w:type="paragraph" w:customStyle="1" w:styleId="C39D1B8E371146AF82C8C47F248AA3632">
    <w:name w:val="C39D1B8E371146AF82C8C47F248AA3632"/>
    <w:rsid w:val="00C365F1"/>
    <w:rPr>
      <w:rFonts w:eastAsiaTheme="minorHAnsi"/>
      <w:lang w:eastAsia="en-US"/>
    </w:rPr>
  </w:style>
  <w:style w:type="paragraph" w:customStyle="1" w:styleId="40BFADC037F94FDAAD95BFF7AFA947773">
    <w:name w:val="40BFADC037F94FDAAD95BFF7AFA947773"/>
    <w:rsid w:val="00C365F1"/>
    <w:rPr>
      <w:rFonts w:eastAsiaTheme="minorHAnsi"/>
      <w:lang w:eastAsia="en-US"/>
    </w:rPr>
  </w:style>
  <w:style w:type="paragraph" w:customStyle="1" w:styleId="1E3598A36A2F4675B4687FEC2EA792D23">
    <w:name w:val="1E3598A36A2F4675B4687FEC2EA792D23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3">
    <w:name w:val="47D789F3540F4E68A7BF3DAAA50570EB3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3">
    <w:name w:val="F1EBE82BEE1641C79F0DD3EE82E444A03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">
    <w:name w:val="3DBC83F3AFA54245A5CDD42D2FFD75B32"/>
    <w:rsid w:val="00C365F1"/>
    <w:rPr>
      <w:rFonts w:eastAsiaTheme="minorHAnsi"/>
      <w:lang w:eastAsia="en-US"/>
    </w:rPr>
  </w:style>
  <w:style w:type="paragraph" w:customStyle="1" w:styleId="92744FBC6D97465ABC8568947B4EBCD32">
    <w:name w:val="92744FBC6D97465ABC8568947B4EBCD32"/>
    <w:rsid w:val="00C365F1"/>
    <w:rPr>
      <w:rFonts w:eastAsiaTheme="minorHAnsi"/>
      <w:lang w:eastAsia="en-US"/>
    </w:rPr>
  </w:style>
  <w:style w:type="paragraph" w:customStyle="1" w:styleId="D23B39F5BF78483D872959208477A7AA2">
    <w:name w:val="D23B39F5BF78483D872959208477A7AA2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">
    <w:name w:val="2CEF1B0FE1E5461DBAD72CFBFCA67E972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">
    <w:name w:val="97294AED0D7445BABE1F28E2433255102"/>
    <w:rsid w:val="00C365F1"/>
    <w:rPr>
      <w:rFonts w:eastAsiaTheme="minorHAnsi"/>
      <w:lang w:eastAsia="en-US"/>
    </w:rPr>
  </w:style>
  <w:style w:type="paragraph" w:customStyle="1" w:styleId="25CE1928E1D440CBB68A63D53529A2F9">
    <w:name w:val="25CE1928E1D440CBB68A63D53529A2F9"/>
    <w:rsid w:val="00C365F1"/>
    <w:rPr>
      <w:rFonts w:eastAsiaTheme="minorHAnsi"/>
      <w:lang w:eastAsia="en-US"/>
    </w:rPr>
  </w:style>
  <w:style w:type="paragraph" w:customStyle="1" w:styleId="D02E8C85F0154B108B926E70730DECF2">
    <w:name w:val="D02E8C85F0154B108B926E70730DECF2"/>
    <w:rsid w:val="00C365F1"/>
    <w:rPr>
      <w:rFonts w:eastAsiaTheme="minorHAnsi"/>
      <w:lang w:eastAsia="en-US"/>
    </w:rPr>
  </w:style>
  <w:style w:type="paragraph" w:customStyle="1" w:styleId="BD09111729E54F4CB8A34E9DAB5AE8E4">
    <w:name w:val="BD09111729E54F4CB8A34E9DAB5AE8E4"/>
    <w:rsid w:val="00C365F1"/>
    <w:rPr>
      <w:rFonts w:eastAsiaTheme="minorHAnsi"/>
      <w:lang w:eastAsia="en-US"/>
    </w:rPr>
  </w:style>
  <w:style w:type="paragraph" w:customStyle="1" w:styleId="4C3A958C777C4BEF9322FC24BB6A349C6">
    <w:name w:val="4C3A958C777C4BEF9322FC24BB6A349C6"/>
    <w:rsid w:val="00C365F1"/>
    <w:rPr>
      <w:rFonts w:eastAsiaTheme="minorHAnsi"/>
      <w:lang w:eastAsia="en-US"/>
    </w:rPr>
  </w:style>
  <w:style w:type="paragraph" w:customStyle="1" w:styleId="4CC5823E695146D59CF6116ADDDB919D6">
    <w:name w:val="4CC5823E695146D59CF6116ADDDB919D6"/>
    <w:rsid w:val="00C365F1"/>
    <w:rPr>
      <w:rFonts w:eastAsiaTheme="minorHAnsi"/>
      <w:lang w:eastAsia="en-US"/>
    </w:rPr>
  </w:style>
  <w:style w:type="paragraph" w:customStyle="1" w:styleId="0F7CBE7E6DE34B36A2EA0D784C4D558E3">
    <w:name w:val="0F7CBE7E6DE34B36A2EA0D784C4D558E3"/>
    <w:rsid w:val="00C365F1"/>
    <w:rPr>
      <w:rFonts w:eastAsiaTheme="minorHAnsi"/>
      <w:lang w:eastAsia="en-US"/>
    </w:rPr>
  </w:style>
  <w:style w:type="paragraph" w:customStyle="1" w:styleId="C39D1B8E371146AF82C8C47F248AA3633">
    <w:name w:val="C39D1B8E371146AF82C8C47F248AA3633"/>
    <w:rsid w:val="00C365F1"/>
    <w:rPr>
      <w:rFonts w:eastAsiaTheme="minorHAnsi"/>
      <w:lang w:eastAsia="en-US"/>
    </w:rPr>
  </w:style>
  <w:style w:type="paragraph" w:customStyle="1" w:styleId="40BFADC037F94FDAAD95BFF7AFA947774">
    <w:name w:val="40BFADC037F94FDAAD95BFF7AFA947774"/>
    <w:rsid w:val="00C365F1"/>
    <w:rPr>
      <w:rFonts w:eastAsiaTheme="minorHAnsi"/>
      <w:lang w:eastAsia="en-US"/>
    </w:rPr>
  </w:style>
  <w:style w:type="paragraph" w:customStyle="1" w:styleId="1E3598A36A2F4675B4687FEC2EA792D24">
    <w:name w:val="1E3598A36A2F4675B4687FEC2EA792D24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4">
    <w:name w:val="47D789F3540F4E68A7BF3DAAA50570EB4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4">
    <w:name w:val="F1EBE82BEE1641C79F0DD3EE82E444A04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3">
    <w:name w:val="3DBC83F3AFA54245A5CDD42D2FFD75B33"/>
    <w:rsid w:val="00C365F1"/>
    <w:rPr>
      <w:rFonts w:eastAsiaTheme="minorHAnsi"/>
      <w:lang w:eastAsia="en-US"/>
    </w:rPr>
  </w:style>
  <w:style w:type="paragraph" w:customStyle="1" w:styleId="92744FBC6D97465ABC8568947B4EBCD33">
    <w:name w:val="92744FBC6D97465ABC8568947B4EBCD33"/>
    <w:rsid w:val="00C365F1"/>
    <w:rPr>
      <w:rFonts w:eastAsiaTheme="minorHAnsi"/>
      <w:lang w:eastAsia="en-US"/>
    </w:rPr>
  </w:style>
  <w:style w:type="paragraph" w:customStyle="1" w:styleId="D23B39F5BF78483D872959208477A7AA3">
    <w:name w:val="D23B39F5BF78483D872959208477A7AA3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3">
    <w:name w:val="2CEF1B0FE1E5461DBAD72CFBFCA67E973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3">
    <w:name w:val="97294AED0D7445BABE1F28E2433255103"/>
    <w:rsid w:val="00C365F1"/>
    <w:rPr>
      <w:rFonts w:eastAsiaTheme="minorHAnsi"/>
      <w:lang w:eastAsia="en-US"/>
    </w:rPr>
  </w:style>
  <w:style w:type="paragraph" w:customStyle="1" w:styleId="25CE1928E1D440CBB68A63D53529A2F91">
    <w:name w:val="25CE1928E1D440CBB68A63D53529A2F91"/>
    <w:rsid w:val="00C365F1"/>
    <w:rPr>
      <w:rFonts w:eastAsiaTheme="minorHAnsi"/>
      <w:lang w:eastAsia="en-US"/>
    </w:rPr>
  </w:style>
  <w:style w:type="paragraph" w:customStyle="1" w:styleId="D02E8C85F0154B108B926E70730DECF21">
    <w:name w:val="D02E8C85F0154B108B926E70730DECF21"/>
    <w:rsid w:val="00C365F1"/>
    <w:rPr>
      <w:rFonts w:eastAsiaTheme="minorHAnsi"/>
      <w:lang w:eastAsia="en-US"/>
    </w:rPr>
  </w:style>
  <w:style w:type="paragraph" w:customStyle="1" w:styleId="BD09111729E54F4CB8A34E9DAB5AE8E41">
    <w:name w:val="BD09111729E54F4CB8A34E9DAB5AE8E41"/>
    <w:rsid w:val="00C365F1"/>
    <w:rPr>
      <w:rFonts w:eastAsiaTheme="minorHAnsi"/>
      <w:lang w:eastAsia="en-US"/>
    </w:rPr>
  </w:style>
  <w:style w:type="paragraph" w:customStyle="1" w:styleId="4C3A958C777C4BEF9322FC24BB6A349C7">
    <w:name w:val="4C3A958C777C4BEF9322FC24BB6A349C7"/>
    <w:rsid w:val="00C365F1"/>
    <w:rPr>
      <w:rFonts w:eastAsiaTheme="minorHAnsi"/>
      <w:lang w:eastAsia="en-US"/>
    </w:rPr>
  </w:style>
  <w:style w:type="paragraph" w:customStyle="1" w:styleId="4CC5823E695146D59CF6116ADDDB919D7">
    <w:name w:val="4CC5823E695146D59CF6116ADDDB919D7"/>
    <w:rsid w:val="00C365F1"/>
    <w:rPr>
      <w:rFonts w:eastAsiaTheme="minorHAnsi"/>
      <w:lang w:eastAsia="en-US"/>
    </w:rPr>
  </w:style>
  <w:style w:type="paragraph" w:customStyle="1" w:styleId="0F7CBE7E6DE34B36A2EA0D784C4D558E4">
    <w:name w:val="0F7CBE7E6DE34B36A2EA0D784C4D558E4"/>
    <w:rsid w:val="00C365F1"/>
    <w:rPr>
      <w:rFonts w:eastAsiaTheme="minorHAnsi"/>
      <w:lang w:eastAsia="en-US"/>
    </w:rPr>
  </w:style>
  <w:style w:type="paragraph" w:customStyle="1" w:styleId="C39D1B8E371146AF82C8C47F248AA3634">
    <w:name w:val="C39D1B8E371146AF82C8C47F248AA3634"/>
    <w:rsid w:val="00C365F1"/>
    <w:rPr>
      <w:rFonts w:eastAsiaTheme="minorHAnsi"/>
      <w:lang w:eastAsia="en-US"/>
    </w:rPr>
  </w:style>
  <w:style w:type="paragraph" w:customStyle="1" w:styleId="40BFADC037F94FDAAD95BFF7AFA947775">
    <w:name w:val="40BFADC037F94FDAAD95BFF7AFA947775"/>
    <w:rsid w:val="00C365F1"/>
    <w:rPr>
      <w:rFonts w:eastAsiaTheme="minorHAnsi"/>
      <w:lang w:eastAsia="en-US"/>
    </w:rPr>
  </w:style>
  <w:style w:type="paragraph" w:customStyle="1" w:styleId="1E3598A36A2F4675B4687FEC2EA792D25">
    <w:name w:val="1E3598A36A2F4675B4687FEC2EA792D25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5">
    <w:name w:val="47D789F3540F4E68A7BF3DAAA50570EB5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5">
    <w:name w:val="F1EBE82BEE1641C79F0DD3EE82E444A05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4">
    <w:name w:val="3DBC83F3AFA54245A5CDD42D2FFD75B34"/>
    <w:rsid w:val="00C365F1"/>
    <w:rPr>
      <w:rFonts w:eastAsiaTheme="minorHAnsi"/>
      <w:lang w:eastAsia="en-US"/>
    </w:rPr>
  </w:style>
  <w:style w:type="paragraph" w:customStyle="1" w:styleId="92744FBC6D97465ABC8568947B4EBCD34">
    <w:name w:val="92744FBC6D97465ABC8568947B4EBCD34"/>
    <w:rsid w:val="00C365F1"/>
    <w:rPr>
      <w:rFonts w:eastAsiaTheme="minorHAnsi"/>
      <w:lang w:eastAsia="en-US"/>
    </w:rPr>
  </w:style>
  <w:style w:type="paragraph" w:customStyle="1" w:styleId="D23B39F5BF78483D872959208477A7AA4">
    <w:name w:val="D23B39F5BF78483D872959208477A7AA4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4">
    <w:name w:val="2CEF1B0FE1E5461DBAD72CFBFCA67E974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4">
    <w:name w:val="97294AED0D7445BABE1F28E2433255104"/>
    <w:rsid w:val="00C365F1"/>
    <w:rPr>
      <w:rFonts w:eastAsiaTheme="minorHAnsi"/>
      <w:lang w:eastAsia="en-US"/>
    </w:rPr>
  </w:style>
  <w:style w:type="paragraph" w:customStyle="1" w:styleId="25CE1928E1D440CBB68A63D53529A2F92">
    <w:name w:val="25CE1928E1D440CBB68A63D53529A2F92"/>
    <w:rsid w:val="00C365F1"/>
    <w:rPr>
      <w:rFonts w:eastAsiaTheme="minorHAnsi"/>
      <w:lang w:eastAsia="en-US"/>
    </w:rPr>
  </w:style>
  <w:style w:type="paragraph" w:customStyle="1" w:styleId="D02E8C85F0154B108B926E70730DECF22">
    <w:name w:val="D02E8C85F0154B108B926E70730DECF22"/>
    <w:rsid w:val="00C365F1"/>
    <w:rPr>
      <w:rFonts w:eastAsiaTheme="minorHAnsi"/>
      <w:lang w:eastAsia="en-US"/>
    </w:rPr>
  </w:style>
  <w:style w:type="paragraph" w:customStyle="1" w:styleId="BD09111729E54F4CB8A34E9DAB5AE8E42">
    <w:name w:val="BD09111729E54F4CB8A34E9DAB5AE8E42"/>
    <w:rsid w:val="00C365F1"/>
    <w:rPr>
      <w:rFonts w:eastAsiaTheme="minorHAnsi"/>
      <w:lang w:eastAsia="en-US"/>
    </w:rPr>
  </w:style>
  <w:style w:type="paragraph" w:customStyle="1" w:styleId="4C3A958C777C4BEF9322FC24BB6A349C8">
    <w:name w:val="4C3A958C777C4BEF9322FC24BB6A349C8"/>
    <w:rsid w:val="00C365F1"/>
    <w:rPr>
      <w:rFonts w:eastAsiaTheme="minorHAnsi"/>
      <w:lang w:eastAsia="en-US"/>
    </w:rPr>
  </w:style>
  <w:style w:type="paragraph" w:customStyle="1" w:styleId="4CC5823E695146D59CF6116ADDDB919D8">
    <w:name w:val="4CC5823E695146D59CF6116ADDDB919D8"/>
    <w:rsid w:val="00C365F1"/>
    <w:rPr>
      <w:rFonts w:eastAsiaTheme="minorHAnsi"/>
      <w:lang w:eastAsia="en-US"/>
    </w:rPr>
  </w:style>
  <w:style w:type="paragraph" w:customStyle="1" w:styleId="0F7CBE7E6DE34B36A2EA0D784C4D558E5">
    <w:name w:val="0F7CBE7E6DE34B36A2EA0D784C4D558E5"/>
    <w:rsid w:val="00C365F1"/>
    <w:rPr>
      <w:rFonts w:eastAsiaTheme="minorHAnsi"/>
      <w:lang w:eastAsia="en-US"/>
    </w:rPr>
  </w:style>
  <w:style w:type="paragraph" w:customStyle="1" w:styleId="C39D1B8E371146AF82C8C47F248AA3635">
    <w:name w:val="C39D1B8E371146AF82C8C47F248AA3635"/>
    <w:rsid w:val="00C365F1"/>
    <w:rPr>
      <w:rFonts w:eastAsiaTheme="minorHAnsi"/>
      <w:lang w:eastAsia="en-US"/>
    </w:rPr>
  </w:style>
  <w:style w:type="paragraph" w:customStyle="1" w:styleId="40BFADC037F94FDAAD95BFF7AFA947776">
    <w:name w:val="40BFADC037F94FDAAD95BFF7AFA947776"/>
    <w:rsid w:val="00C365F1"/>
    <w:rPr>
      <w:rFonts w:eastAsiaTheme="minorHAnsi"/>
      <w:lang w:eastAsia="en-US"/>
    </w:rPr>
  </w:style>
  <w:style w:type="paragraph" w:customStyle="1" w:styleId="1E3598A36A2F4675B4687FEC2EA792D26">
    <w:name w:val="1E3598A36A2F4675B4687FEC2EA792D26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6">
    <w:name w:val="47D789F3540F4E68A7BF3DAAA50570EB6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6">
    <w:name w:val="F1EBE82BEE1641C79F0DD3EE82E444A06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5">
    <w:name w:val="3DBC83F3AFA54245A5CDD42D2FFD75B35"/>
    <w:rsid w:val="00C365F1"/>
    <w:rPr>
      <w:rFonts w:eastAsiaTheme="minorHAnsi"/>
      <w:lang w:eastAsia="en-US"/>
    </w:rPr>
  </w:style>
  <w:style w:type="paragraph" w:customStyle="1" w:styleId="92744FBC6D97465ABC8568947B4EBCD35">
    <w:name w:val="92744FBC6D97465ABC8568947B4EBCD35"/>
    <w:rsid w:val="00C365F1"/>
    <w:rPr>
      <w:rFonts w:eastAsiaTheme="minorHAnsi"/>
      <w:lang w:eastAsia="en-US"/>
    </w:rPr>
  </w:style>
  <w:style w:type="paragraph" w:customStyle="1" w:styleId="D23B39F5BF78483D872959208477A7AA5">
    <w:name w:val="D23B39F5BF78483D872959208477A7AA5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5">
    <w:name w:val="2CEF1B0FE1E5461DBAD72CFBFCA67E975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5">
    <w:name w:val="97294AED0D7445BABE1F28E2433255105"/>
    <w:rsid w:val="00C365F1"/>
    <w:rPr>
      <w:rFonts w:eastAsiaTheme="minorHAnsi"/>
      <w:lang w:eastAsia="en-US"/>
    </w:rPr>
  </w:style>
  <w:style w:type="paragraph" w:customStyle="1" w:styleId="25CE1928E1D440CBB68A63D53529A2F93">
    <w:name w:val="25CE1928E1D440CBB68A63D53529A2F93"/>
    <w:rsid w:val="00C365F1"/>
    <w:rPr>
      <w:rFonts w:eastAsiaTheme="minorHAnsi"/>
      <w:lang w:eastAsia="en-US"/>
    </w:rPr>
  </w:style>
  <w:style w:type="paragraph" w:customStyle="1" w:styleId="D02E8C85F0154B108B926E70730DECF23">
    <w:name w:val="D02E8C85F0154B108B926E70730DECF23"/>
    <w:rsid w:val="00C365F1"/>
    <w:rPr>
      <w:rFonts w:eastAsiaTheme="minorHAnsi"/>
      <w:lang w:eastAsia="en-US"/>
    </w:rPr>
  </w:style>
  <w:style w:type="paragraph" w:customStyle="1" w:styleId="BD09111729E54F4CB8A34E9DAB5AE8E43">
    <w:name w:val="BD09111729E54F4CB8A34E9DAB5AE8E43"/>
    <w:rsid w:val="00C365F1"/>
    <w:rPr>
      <w:rFonts w:eastAsiaTheme="minorHAnsi"/>
      <w:lang w:eastAsia="en-US"/>
    </w:rPr>
  </w:style>
  <w:style w:type="paragraph" w:customStyle="1" w:styleId="4C3A958C777C4BEF9322FC24BB6A349C9">
    <w:name w:val="4C3A958C777C4BEF9322FC24BB6A349C9"/>
    <w:rsid w:val="001866B8"/>
    <w:rPr>
      <w:rFonts w:eastAsiaTheme="minorHAnsi"/>
      <w:lang w:eastAsia="en-US"/>
    </w:rPr>
  </w:style>
  <w:style w:type="paragraph" w:customStyle="1" w:styleId="4CC5823E695146D59CF6116ADDDB919D9">
    <w:name w:val="4CC5823E695146D59CF6116ADDDB919D9"/>
    <w:rsid w:val="001866B8"/>
    <w:rPr>
      <w:rFonts w:eastAsiaTheme="minorHAnsi"/>
      <w:lang w:eastAsia="en-US"/>
    </w:rPr>
  </w:style>
  <w:style w:type="paragraph" w:customStyle="1" w:styleId="0F7CBE7E6DE34B36A2EA0D784C4D558E6">
    <w:name w:val="0F7CBE7E6DE34B36A2EA0D784C4D558E6"/>
    <w:rsid w:val="001866B8"/>
    <w:rPr>
      <w:rFonts w:eastAsiaTheme="minorHAnsi"/>
      <w:lang w:eastAsia="en-US"/>
    </w:rPr>
  </w:style>
  <w:style w:type="paragraph" w:customStyle="1" w:styleId="C39D1B8E371146AF82C8C47F248AA3636">
    <w:name w:val="C39D1B8E371146AF82C8C47F248AA3636"/>
    <w:rsid w:val="001866B8"/>
    <w:rPr>
      <w:rFonts w:eastAsiaTheme="minorHAnsi"/>
      <w:lang w:eastAsia="en-US"/>
    </w:rPr>
  </w:style>
  <w:style w:type="paragraph" w:customStyle="1" w:styleId="40BFADC037F94FDAAD95BFF7AFA947777">
    <w:name w:val="40BFADC037F94FDAAD95BFF7AFA947777"/>
    <w:rsid w:val="001866B8"/>
    <w:rPr>
      <w:rFonts w:eastAsiaTheme="minorHAnsi"/>
      <w:lang w:eastAsia="en-US"/>
    </w:rPr>
  </w:style>
  <w:style w:type="paragraph" w:customStyle="1" w:styleId="1E3598A36A2F4675B4687FEC2EA792D27">
    <w:name w:val="1E3598A36A2F4675B4687FEC2EA792D27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7">
    <w:name w:val="47D789F3540F4E68A7BF3DAAA50570EB7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7">
    <w:name w:val="F1EBE82BEE1641C79F0DD3EE82E444A07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6">
    <w:name w:val="3DBC83F3AFA54245A5CDD42D2FFD75B36"/>
    <w:rsid w:val="001866B8"/>
    <w:rPr>
      <w:rFonts w:eastAsiaTheme="minorHAnsi"/>
      <w:lang w:eastAsia="en-US"/>
    </w:rPr>
  </w:style>
  <w:style w:type="paragraph" w:customStyle="1" w:styleId="92744FBC6D97465ABC8568947B4EBCD36">
    <w:name w:val="92744FBC6D97465ABC8568947B4EBCD36"/>
    <w:rsid w:val="001866B8"/>
    <w:rPr>
      <w:rFonts w:eastAsiaTheme="minorHAnsi"/>
      <w:lang w:eastAsia="en-US"/>
    </w:rPr>
  </w:style>
  <w:style w:type="paragraph" w:customStyle="1" w:styleId="D23B39F5BF78483D872959208477A7AA6">
    <w:name w:val="D23B39F5BF78483D872959208477A7AA6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6">
    <w:name w:val="2CEF1B0FE1E5461DBAD72CFBFCA67E976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6">
    <w:name w:val="97294AED0D7445BABE1F28E2433255106"/>
    <w:rsid w:val="001866B8"/>
    <w:rPr>
      <w:rFonts w:eastAsiaTheme="minorHAnsi"/>
      <w:lang w:eastAsia="en-US"/>
    </w:rPr>
  </w:style>
  <w:style w:type="paragraph" w:customStyle="1" w:styleId="25CE1928E1D440CBB68A63D53529A2F94">
    <w:name w:val="25CE1928E1D440CBB68A63D53529A2F94"/>
    <w:rsid w:val="001866B8"/>
    <w:rPr>
      <w:rFonts w:eastAsiaTheme="minorHAnsi"/>
      <w:lang w:eastAsia="en-US"/>
    </w:rPr>
  </w:style>
  <w:style w:type="paragraph" w:customStyle="1" w:styleId="D02E8C85F0154B108B926E70730DECF24">
    <w:name w:val="D02E8C85F0154B108B926E70730DECF24"/>
    <w:rsid w:val="001866B8"/>
    <w:rPr>
      <w:rFonts w:eastAsiaTheme="minorHAnsi"/>
      <w:lang w:eastAsia="en-US"/>
    </w:rPr>
  </w:style>
  <w:style w:type="paragraph" w:customStyle="1" w:styleId="BD09111729E54F4CB8A34E9DAB5AE8E44">
    <w:name w:val="BD09111729E54F4CB8A34E9DAB5AE8E44"/>
    <w:rsid w:val="001866B8"/>
    <w:rPr>
      <w:rFonts w:eastAsiaTheme="minorHAnsi"/>
      <w:lang w:eastAsia="en-US"/>
    </w:rPr>
  </w:style>
  <w:style w:type="paragraph" w:customStyle="1" w:styleId="4C3A958C777C4BEF9322FC24BB6A349C10">
    <w:name w:val="4C3A958C777C4BEF9322FC24BB6A349C10"/>
    <w:rsid w:val="001866B8"/>
    <w:rPr>
      <w:rFonts w:eastAsiaTheme="minorHAnsi"/>
      <w:lang w:eastAsia="en-US"/>
    </w:rPr>
  </w:style>
  <w:style w:type="paragraph" w:customStyle="1" w:styleId="4CC5823E695146D59CF6116ADDDB919D10">
    <w:name w:val="4CC5823E695146D59CF6116ADDDB919D10"/>
    <w:rsid w:val="001866B8"/>
    <w:rPr>
      <w:rFonts w:eastAsiaTheme="minorHAnsi"/>
      <w:lang w:eastAsia="en-US"/>
    </w:rPr>
  </w:style>
  <w:style w:type="paragraph" w:customStyle="1" w:styleId="0F7CBE7E6DE34B36A2EA0D784C4D558E7">
    <w:name w:val="0F7CBE7E6DE34B36A2EA0D784C4D558E7"/>
    <w:rsid w:val="001866B8"/>
    <w:rPr>
      <w:rFonts w:eastAsiaTheme="minorHAnsi"/>
      <w:lang w:eastAsia="en-US"/>
    </w:rPr>
  </w:style>
  <w:style w:type="paragraph" w:customStyle="1" w:styleId="C39D1B8E371146AF82C8C47F248AA3637">
    <w:name w:val="C39D1B8E371146AF82C8C47F248AA3637"/>
    <w:rsid w:val="001866B8"/>
    <w:rPr>
      <w:rFonts w:eastAsiaTheme="minorHAnsi"/>
      <w:lang w:eastAsia="en-US"/>
    </w:rPr>
  </w:style>
  <w:style w:type="paragraph" w:customStyle="1" w:styleId="40BFADC037F94FDAAD95BFF7AFA947778">
    <w:name w:val="40BFADC037F94FDAAD95BFF7AFA947778"/>
    <w:rsid w:val="001866B8"/>
    <w:rPr>
      <w:rFonts w:eastAsiaTheme="minorHAnsi"/>
      <w:lang w:eastAsia="en-US"/>
    </w:rPr>
  </w:style>
  <w:style w:type="paragraph" w:customStyle="1" w:styleId="1E3598A36A2F4675B4687FEC2EA792D28">
    <w:name w:val="1E3598A36A2F4675B4687FEC2EA792D28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8">
    <w:name w:val="47D789F3540F4E68A7BF3DAAA50570EB8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8">
    <w:name w:val="F1EBE82BEE1641C79F0DD3EE82E444A08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7">
    <w:name w:val="3DBC83F3AFA54245A5CDD42D2FFD75B37"/>
    <w:rsid w:val="001866B8"/>
    <w:rPr>
      <w:rFonts w:eastAsiaTheme="minorHAnsi"/>
      <w:lang w:eastAsia="en-US"/>
    </w:rPr>
  </w:style>
  <w:style w:type="paragraph" w:customStyle="1" w:styleId="92744FBC6D97465ABC8568947B4EBCD37">
    <w:name w:val="92744FBC6D97465ABC8568947B4EBCD37"/>
    <w:rsid w:val="001866B8"/>
    <w:rPr>
      <w:rFonts w:eastAsiaTheme="minorHAnsi"/>
      <w:lang w:eastAsia="en-US"/>
    </w:rPr>
  </w:style>
  <w:style w:type="paragraph" w:customStyle="1" w:styleId="D23B39F5BF78483D872959208477A7AA7">
    <w:name w:val="D23B39F5BF78483D872959208477A7AA7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7">
    <w:name w:val="2CEF1B0FE1E5461DBAD72CFBFCA67E977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7">
    <w:name w:val="97294AED0D7445BABE1F28E2433255107"/>
    <w:rsid w:val="001866B8"/>
    <w:rPr>
      <w:rFonts w:eastAsiaTheme="minorHAnsi"/>
      <w:lang w:eastAsia="en-US"/>
    </w:rPr>
  </w:style>
  <w:style w:type="paragraph" w:customStyle="1" w:styleId="25CE1928E1D440CBB68A63D53529A2F95">
    <w:name w:val="25CE1928E1D440CBB68A63D53529A2F95"/>
    <w:rsid w:val="001866B8"/>
    <w:rPr>
      <w:rFonts w:eastAsiaTheme="minorHAnsi"/>
      <w:lang w:eastAsia="en-US"/>
    </w:rPr>
  </w:style>
  <w:style w:type="paragraph" w:customStyle="1" w:styleId="D02E8C85F0154B108B926E70730DECF25">
    <w:name w:val="D02E8C85F0154B108B926E70730DECF25"/>
    <w:rsid w:val="001866B8"/>
    <w:rPr>
      <w:rFonts w:eastAsiaTheme="minorHAnsi"/>
      <w:lang w:eastAsia="en-US"/>
    </w:rPr>
  </w:style>
  <w:style w:type="paragraph" w:customStyle="1" w:styleId="BD09111729E54F4CB8A34E9DAB5AE8E45">
    <w:name w:val="BD09111729E54F4CB8A34E9DAB5AE8E45"/>
    <w:rsid w:val="001866B8"/>
    <w:rPr>
      <w:rFonts w:eastAsiaTheme="minorHAnsi"/>
      <w:lang w:eastAsia="en-US"/>
    </w:rPr>
  </w:style>
  <w:style w:type="paragraph" w:customStyle="1" w:styleId="4C3A958C777C4BEF9322FC24BB6A349C11">
    <w:name w:val="4C3A958C777C4BEF9322FC24BB6A349C11"/>
    <w:rsid w:val="001866B8"/>
    <w:rPr>
      <w:rFonts w:eastAsiaTheme="minorHAnsi"/>
      <w:lang w:eastAsia="en-US"/>
    </w:rPr>
  </w:style>
  <w:style w:type="paragraph" w:customStyle="1" w:styleId="4CC5823E695146D59CF6116ADDDB919D11">
    <w:name w:val="4CC5823E695146D59CF6116ADDDB919D11"/>
    <w:rsid w:val="001866B8"/>
    <w:rPr>
      <w:rFonts w:eastAsiaTheme="minorHAnsi"/>
      <w:lang w:eastAsia="en-US"/>
    </w:rPr>
  </w:style>
  <w:style w:type="paragraph" w:customStyle="1" w:styleId="0F7CBE7E6DE34B36A2EA0D784C4D558E8">
    <w:name w:val="0F7CBE7E6DE34B36A2EA0D784C4D558E8"/>
    <w:rsid w:val="001866B8"/>
    <w:rPr>
      <w:rFonts w:eastAsiaTheme="minorHAnsi"/>
      <w:lang w:eastAsia="en-US"/>
    </w:rPr>
  </w:style>
  <w:style w:type="paragraph" w:customStyle="1" w:styleId="C39D1B8E371146AF82C8C47F248AA3638">
    <w:name w:val="C39D1B8E371146AF82C8C47F248AA3638"/>
    <w:rsid w:val="001866B8"/>
    <w:rPr>
      <w:rFonts w:eastAsiaTheme="minorHAnsi"/>
      <w:lang w:eastAsia="en-US"/>
    </w:rPr>
  </w:style>
  <w:style w:type="paragraph" w:customStyle="1" w:styleId="40BFADC037F94FDAAD95BFF7AFA947779">
    <w:name w:val="40BFADC037F94FDAAD95BFF7AFA947779"/>
    <w:rsid w:val="001866B8"/>
    <w:rPr>
      <w:rFonts w:eastAsiaTheme="minorHAnsi"/>
      <w:lang w:eastAsia="en-US"/>
    </w:rPr>
  </w:style>
  <w:style w:type="paragraph" w:customStyle="1" w:styleId="1E3598A36A2F4675B4687FEC2EA792D29">
    <w:name w:val="1E3598A36A2F4675B4687FEC2EA792D29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9">
    <w:name w:val="47D789F3540F4E68A7BF3DAAA50570EB9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9">
    <w:name w:val="F1EBE82BEE1641C79F0DD3EE82E444A09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8">
    <w:name w:val="3DBC83F3AFA54245A5CDD42D2FFD75B38"/>
    <w:rsid w:val="001866B8"/>
    <w:rPr>
      <w:rFonts w:eastAsiaTheme="minorHAnsi"/>
      <w:lang w:eastAsia="en-US"/>
    </w:rPr>
  </w:style>
  <w:style w:type="paragraph" w:customStyle="1" w:styleId="92744FBC6D97465ABC8568947B4EBCD38">
    <w:name w:val="92744FBC6D97465ABC8568947B4EBCD38"/>
    <w:rsid w:val="001866B8"/>
    <w:rPr>
      <w:rFonts w:eastAsiaTheme="minorHAnsi"/>
      <w:lang w:eastAsia="en-US"/>
    </w:rPr>
  </w:style>
  <w:style w:type="paragraph" w:customStyle="1" w:styleId="D23B39F5BF78483D872959208477A7AA8">
    <w:name w:val="D23B39F5BF78483D872959208477A7AA8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8">
    <w:name w:val="2CEF1B0FE1E5461DBAD72CFBFCA67E978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8">
    <w:name w:val="97294AED0D7445BABE1F28E2433255108"/>
    <w:rsid w:val="001866B8"/>
    <w:rPr>
      <w:rFonts w:eastAsiaTheme="minorHAnsi"/>
      <w:lang w:eastAsia="en-US"/>
    </w:rPr>
  </w:style>
  <w:style w:type="paragraph" w:customStyle="1" w:styleId="25CE1928E1D440CBB68A63D53529A2F96">
    <w:name w:val="25CE1928E1D440CBB68A63D53529A2F96"/>
    <w:rsid w:val="001866B8"/>
    <w:rPr>
      <w:rFonts w:eastAsiaTheme="minorHAnsi"/>
      <w:lang w:eastAsia="en-US"/>
    </w:rPr>
  </w:style>
  <w:style w:type="paragraph" w:customStyle="1" w:styleId="D02E8C85F0154B108B926E70730DECF26">
    <w:name w:val="D02E8C85F0154B108B926E70730DECF26"/>
    <w:rsid w:val="001866B8"/>
    <w:rPr>
      <w:rFonts w:eastAsiaTheme="minorHAnsi"/>
      <w:lang w:eastAsia="en-US"/>
    </w:rPr>
  </w:style>
  <w:style w:type="paragraph" w:customStyle="1" w:styleId="BD09111729E54F4CB8A34E9DAB5AE8E46">
    <w:name w:val="BD09111729E54F4CB8A34E9DAB5AE8E46"/>
    <w:rsid w:val="001866B8"/>
    <w:rPr>
      <w:rFonts w:eastAsiaTheme="minorHAnsi"/>
      <w:lang w:eastAsia="en-US"/>
    </w:rPr>
  </w:style>
  <w:style w:type="paragraph" w:customStyle="1" w:styleId="4C3A958C777C4BEF9322FC24BB6A349C12">
    <w:name w:val="4C3A958C777C4BEF9322FC24BB6A349C12"/>
    <w:rsid w:val="001866B8"/>
    <w:rPr>
      <w:rFonts w:eastAsiaTheme="minorHAnsi"/>
      <w:lang w:eastAsia="en-US"/>
    </w:rPr>
  </w:style>
  <w:style w:type="paragraph" w:customStyle="1" w:styleId="4CC5823E695146D59CF6116ADDDB919D12">
    <w:name w:val="4CC5823E695146D59CF6116ADDDB919D12"/>
    <w:rsid w:val="001866B8"/>
    <w:rPr>
      <w:rFonts w:eastAsiaTheme="minorHAnsi"/>
      <w:lang w:eastAsia="en-US"/>
    </w:rPr>
  </w:style>
  <w:style w:type="paragraph" w:customStyle="1" w:styleId="0F7CBE7E6DE34B36A2EA0D784C4D558E9">
    <w:name w:val="0F7CBE7E6DE34B36A2EA0D784C4D558E9"/>
    <w:rsid w:val="001866B8"/>
    <w:rPr>
      <w:rFonts w:eastAsiaTheme="minorHAnsi"/>
      <w:lang w:eastAsia="en-US"/>
    </w:rPr>
  </w:style>
  <w:style w:type="paragraph" w:customStyle="1" w:styleId="C39D1B8E371146AF82C8C47F248AA3639">
    <w:name w:val="C39D1B8E371146AF82C8C47F248AA3639"/>
    <w:rsid w:val="001866B8"/>
    <w:rPr>
      <w:rFonts w:eastAsiaTheme="minorHAnsi"/>
      <w:lang w:eastAsia="en-US"/>
    </w:rPr>
  </w:style>
  <w:style w:type="paragraph" w:customStyle="1" w:styleId="40BFADC037F94FDAAD95BFF7AFA9477710">
    <w:name w:val="40BFADC037F94FDAAD95BFF7AFA9477710"/>
    <w:rsid w:val="001866B8"/>
    <w:rPr>
      <w:rFonts w:eastAsiaTheme="minorHAnsi"/>
      <w:lang w:eastAsia="en-US"/>
    </w:rPr>
  </w:style>
  <w:style w:type="paragraph" w:customStyle="1" w:styleId="1E3598A36A2F4675B4687FEC2EA792D210">
    <w:name w:val="1E3598A36A2F4675B4687FEC2EA792D210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0">
    <w:name w:val="47D789F3540F4E68A7BF3DAAA50570EB10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0">
    <w:name w:val="F1EBE82BEE1641C79F0DD3EE82E444A010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9">
    <w:name w:val="3DBC83F3AFA54245A5CDD42D2FFD75B39"/>
    <w:rsid w:val="001866B8"/>
    <w:rPr>
      <w:rFonts w:eastAsiaTheme="minorHAnsi"/>
      <w:lang w:eastAsia="en-US"/>
    </w:rPr>
  </w:style>
  <w:style w:type="paragraph" w:customStyle="1" w:styleId="92744FBC6D97465ABC8568947B4EBCD39">
    <w:name w:val="92744FBC6D97465ABC8568947B4EBCD39"/>
    <w:rsid w:val="001866B8"/>
    <w:rPr>
      <w:rFonts w:eastAsiaTheme="minorHAnsi"/>
      <w:lang w:eastAsia="en-US"/>
    </w:rPr>
  </w:style>
  <w:style w:type="paragraph" w:customStyle="1" w:styleId="D23B39F5BF78483D872959208477A7AA9">
    <w:name w:val="D23B39F5BF78483D872959208477A7AA9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9">
    <w:name w:val="2CEF1B0FE1E5461DBAD72CFBFCA67E979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9">
    <w:name w:val="97294AED0D7445BABE1F28E2433255109"/>
    <w:rsid w:val="001866B8"/>
    <w:rPr>
      <w:rFonts w:eastAsiaTheme="minorHAnsi"/>
      <w:lang w:eastAsia="en-US"/>
    </w:rPr>
  </w:style>
  <w:style w:type="paragraph" w:customStyle="1" w:styleId="25CE1928E1D440CBB68A63D53529A2F97">
    <w:name w:val="25CE1928E1D440CBB68A63D53529A2F97"/>
    <w:rsid w:val="001866B8"/>
    <w:rPr>
      <w:rFonts w:eastAsiaTheme="minorHAnsi"/>
      <w:lang w:eastAsia="en-US"/>
    </w:rPr>
  </w:style>
  <w:style w:type="paragraph" w:customStyle="1" w:styleId="D02E8C85F0154B108B926E70730DECF27">
    <w:name w:val="D02E8C85F0154B108B926E70730DECF27"/>
    <w:rsid w:val="001866B8"/>
    <w:rPr>
      <w:rFonts w:eastAsiaTheme="minorHAnsi"/>
      <w:lang w:eastAsia="en-US"/>
    </w:rPr>
  </w:style>
  <w:style w:type="paragraph" w:customStyle="1" w:styleId="BD09111729E54F4CB8A34E9DAB5AE8E47">
    <w:name w:val="BD09111729E54F4CB8A34E9DAB5AE8E47"/>
    <w:rsid w:val="001866B8"/>
    <w:rPr>
      <w:rFonts w:eastAsiaTheme="minorHAnsi"/>
      <w:lang w:eastAsia="en-US"/>
    </w:rPr>
  </w:style>
  <w:style w:type="paragraph" w:customStyle="1" w:styleId="4C3A958C777C4BEF9322FC24BB6A349C13">
    <w:name w:val="4C3A958C777C4BEF9322FC24BB6A349C13"/>
    <w:rsid w:val="001866B8"/>
    <w:rPr>
      <w:rFonts w:eastAsiaTheme="minorHAnsi"/>
      <w:lang w:eastAsia="en-US"/>
    </w:rPr>
  </w:style>
  <w:style w:type="paragraph" w:customStyle="1" w:styleId="4CC5823E695146D59CF6116ADDDB919D13">
    <w:name w:val="4CC5823E695146D59CF6116ADDDB919D13"/>
    <w:rsid w:val="001866B8"/>
    <w:rPr>
      <w:rFonts w:eastAsiaTheme="minorHAnsi"/>
      <w:lang w:eastAsia="en-US"/>
    </w:rPr>
  </w:style>
  <w:style w:type="paragraph" w:customStyle="1" w:styleId="0F7CBE7E6DE34B36A2EA0D784C4D558E10">
    <w:name w:val="0F7CBE7E6DE34B36A2EA0D784C4D558E10"/>
    <w:rsid w:val="001866B8"/>
    <w:rPr>
      <w:rFonts w:eastAsiaTheme="minorHAnsi"/>
      <w:lang w:eastAsia="en-US"/>
    </w:rPr>
  </w:style>
  <w:style w:type="paragraph" w:customStyle="1" w:styleId="C39D1B8E371146AF82C8C47F248AA36310">
    <w:name w:val="C39D1B8E371146AF82C8C47F248AA36310"/>
    <w:rsid w:val="001866B8"/>
    <w:rPr>
      <w:rFonts w:eastAsiaTheme="minorHAnsi"/>
      <w:lang w:eastAsia="en-US"/>
    </w:rPr>
  </w:style>
  <w:style w:type="paragraph" w:customStyle="1" w:styleId="40BFADC037F94FDAAD95BFF7AFA9477711">
    <w:name w:val="40BFADC037F94FDAAD95BFF7AFA9477711"/>
    <w:rsid w:val="001866B8"/>
    <w:rPr>
      <w:rFonts w:eastAsiaTheme="minorHAnsi"/>
      <w:lang w:eastAsia="en-US"/>
    </w:rPr>
  </w:style>
  <w:style w:type="paragraph" w:customStyle="1" w:styleId="1E3598A36A2F4675B4687FEC2EA792D211">
    <w:name w:val="1E3598A36A2F4675B4687FEC2EA792D211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1">
    <w:name w:val="47D789F3540F4E68A7BF3DAAA50570EB11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1">
    <w:name w:val="F1EBE82BEE1641C79F0DD3EE82E444A011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0">
    <w:name w:val="3DBC83F3AFA54245A5CDD42D2FFD75B310"/>
    <w:rsid w:val="001866B8"/>
    <w:rPr>
      <w:rFonts w:eastAsiaTheme="minorHAnsi"/>
      <w:lang w:eastAsia="en-US"/>
    </w:rPr>
  </w:style>
  <w:style w:type="paragraph" w:customStyle="1" w:styleId="92744FBC6D97465ABC8568947B4EBCD310">
    <w:name w:val="92744FBC6D97465ABC8568947B4EBCD310"/>
    <w:rsid w:val="001866B8"/>
    <w:rPr>
      <w:rFonts w:eastAsiaTheme="minorHAnsi"/>
      <w:lang w:eastAsia="en-US"/>
    </w:rPr>
  </w:style>
  <w:style w:type="paragraph" w:customStyle="1" w:styleId="D23B39F5BF78483D872959208477A7AA10">
    <w:name w:val="D23B39F5BF78483D872959208477A7AA10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0">
    <w:name w:val="2CEF1B0FE1E5461DBAD72CFBFCA67E9710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0">
    <w:name w:val="97294AED0D7445BABE1F28E24332551010"/>
    <w:rsid w:val="001866B8"/>
    <w:rPr>
      <w:rFonts w:eastAsiaTheme="minorHAnsi"/>
      <w:lang w:eastAsia="en-US"/>
    </w:rPr>
  </w:style>
  <w:style w:type="paragraph" w:customStyle="1" w:styleId="25CE1928E1D440CBB68A63D53529A2F98">
    <w:name w:val="25CE1928E1D440CBB68A63D53529A2F98"/>
    <w:rsid w:val="001866B8"/>
    <w:rPr>
      <w:rFonts w:eastAsiaTheme="minorHAnsi"/>
      <w:lang w:eastAsia="en-US"/>
    </w:rPr>
  </w:style>
  <w:style w:type="paragraph" w:customStyle="1" w:styleId="D02E8C85F0154B108B926E70730DECF28">
    <w:name w:val="D02E8C85F0154B108B926E70730DECF28"/>
    <w:rsid w:val="001866B8"/>
    <w:rPr>
      <w:rFonts w:eastAsiaTheme="minorHAnsi"/>
      <w:lang w:eastAsia="en-US"/>
    </w:rPr>
  </w:style>
  <w:style w:type="paragraph" w:customStyle="1" w:styleId="BD09111729E54F4CB8A34E9DAB5AE8E48">
    <w:name w:val="BD09111729E54F4CB8A34E9DAB5AE8E48"/>
    <w:rsid w:val="001866B8"/>
    <w:rPr>
      <w:rFonts w:eastAsiaTheme="minorHAnsi"/>
      <w:lang w:eastAsia="en-US"/>
    </w:rPr>
  </w:style>
  <w:style w:type="paragraph" w:customStyle="1" w:styleId="4C3A958C777C4BEF9322FC24BB6A349C14">
    <w:name w:val="4C3A958C777C4BEF9322FC24BB6A349C14"/>
    <w:rsid w:val="001866B8"/>
    <w:rPr>
      <w:rFonts w:eastAsiaTheme="minorHAnsi"/>
      <w:lang w:eastAsia="en-US"/>
    </w:rPr>
  </w:style>
  <w:style w:type="paragraph" w:customStyle="1" w:styleId="4CC5823E695146D59CF6116ADDDB919D14">
    <w:name w:val="4CC5823E695146D59CF6116ADDDB919D14"/>
    <w:rsid w:val="001866B8"/>
    <w:rPr>
      <w:rFonts w:eastAsiaTheme="minorHAnsi"/>
      <w:lang w:eastAsia="en-US"/>
    </w:rPr>
  </w:style>
  <w:style w:type="paragraph" w:customStyle="1" w:styleId="0F7CBE7E6DE34B36A2EA0D784C4D558E11">
    <w:name w:val="0F7CBE7E6DE34B36A2EA0D784C4D558E11"/>
    <w:rsid w:val="001866B8"/>
    <w:rPr>
      <w:rFonts w:eastAsiaTheme="minorHAnsi"/>
      <w:lang w:eastAsia="en-US"/>
    </w:rPr>
  </w:style>
  <w:style w:type="paragraph" w:customStyle="1" w:styleId="C39D1B8E371146AF82C8C47F248AA36311">
    <w:name w:val="C39D1B8E371146AF82C8C47F248AA36311"/>
    <w:rsid w:val="001866B8"/>
    <w:rPr>
      <w:rFonts w:eastAsiaTheme="minorHAnsi"/>
      <w:lang w:eastAsia="en-US"/>
    </w:rPr>
  </w:style>
  <w:style w:type="paragraph" w:customStyle="1" w:styleId="40BFADC037F94FDAAD95BFF7AFA9477712">
    <w:name w:val="40BFADC037F94FDAAD95BFF7AFA9477712"/>
    <w:rsid w:val="001866B8"/>
    <w:rPr>
      <w:rFonts w:eastAsiaTheme="minorHAnsi"/>
      <w:lang w:eastAsia="en-US"/>
    </w:rPr>
  </w:style>
  <w:style w:type="paragraph" w:customStyle="1" w:styleId="1E3598A36A2F4675B4687FEC2EA792D212">
    <w:name w:val="1E3598A36A2F4675B4687FEC2EA792D212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2">
    <w:name w:val="47D789F3540F4E68A7BF3DAAA50570EB12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2">
    <w:name w:val="F1EBE82BEE1641C79F0DD3EE82E444A012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1">
    <w:name w:val="3DBC83F3AFA54245A5CDD42D2FFD75B311"/>
    <w:rsid w:val="001866B8"/>
    <w:rPr>
      <w:rFonts w:eastAsiaTheme="minorHAnsi"/>
      <w:lang w:eastAsia="en-US"/>
    </w:rPr>
  </w:style>
  <w:style w:type="paragraph" w:customStyle="1" w:styleId="92744FBC6D97465ABC8568947B4EBCD311">
    <w:name w:val="92744FBC6D97465ABC8568947B4EBCD311"/>
    <w:rsid w:val="001866B8"/>
    <w:rPr>
      <w:rFonts w:eastAsiaTheme="minorHAnsi"/>
      <w:lang w:eastAsia="en-US"/>
    </w:rPr>
  </w:style>
  <w:style w:type="paragraph" w:customStyle="1" w:styleId="D23B39F5BF78483D872959208477A7AA11">
    <w:name w:val="D23B39F5BF78483D872959208477A7AA11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1">
    <w:name w:val="2CEF1B0FE1E5461DBAD72CFBFCA67E9711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1">
    <w:name w:val="97294AED0D7445BABE1F28E24332551011"/>
    <w:rsid w:val="001866B8"/>
    <w:rPr>
      <w:rFonts w:eastAsiaTheme="minorHAnsi"/>
      <w:lang w:eastAsia="en-US"/>
    </w:rPr>
  </w:style>
  <w:style w:type="paragraph" w:customStyle="1" w:styleId="25CE1928E1D440CBB68A63D53529A2F99">
    <w:name w:val="25CE1928E1D440CBB68A63D53529A2F99"/>
    <w:rsid w:val="001866B8"/>
    <w:rPr>
      <w:rFonts w:eastAsiaTheme="minorHAnsi"/>
      <w:lang w:eastAsia="en-US"/>
    </w:rPr>
  </w:style>
  <w:style w:type="paragraph" w:customStyle="1" w:styleId="D02E8C85F0154B108B926E70730DECF29">
    <w:name w:val="D02E8C85F0154B108B926E70730DECF29"/>
    <w:rsid w:val="001866B8"/>
    <w:rPr>
      <w:rFonts w:eastAsiaTheme="minorHAnsi"/>
      <w:lang w:eastAsia="en-US"/>
    </w:rPr>
  </w:style>
  <w:style w:type="paragraph" w:customStyle="1" w:styleId="BD09111729E54F4CB8A34E9DAB5AE8E49">
    <w:name w:val="BD09111729E54F4CB8A34E9DAB5AE8E49"/>
    <w:rsid w:val="001866B8"/>
    <w:rPr>
      <w:rFonts w:eastAsiaTheme="minorHAnsi"/>
      <w:lang w:eastAsia="en-US"/>
    </w:rPr>
  </w:style>
  <w:style w:type="paragraph" w:customStyle="1" w:styleId="4C3A958C777C4BEF9322FC24BB6A349C15">
    <w:name w:val="4C3A958C777C4BEF9322FC24BB6A349C15"/>
    <w:rsid w:val="001866B8"/>
    <w:rPr>
      <w:rFonts w:eastAsiaTheme="minorHAnsi"/>
      <w:lang w:eastAsia="en-US"/>
    </w:rPr>
  </w:style>
  <w:style w:type="paragraph" w:customStyle="1" w:styleId="4CC5823E695146D59CF6116ADDDB919D15">
    <w:name w:val="4CC5823E695146D59CF6116ADDDB919D15"/>
    <w:rsid w:val="001866B8"/>
    <w:rPr>
      <w:rFonts w:eastAsiaTheme="minorHAnsi"/>
      <w:lang w:eastAsia="en-US"/>
    </w:rPr>
  </w:style>
  <w:style w:type="paragraph" w:customStyle="1" w:styleId="0F7CBE7E6DE34B36A2EA0D784C4D558E12">
    <w:name w:val="0F7CBE7E6DE34B36A2EA0D784C4D558E12"/>
    <w:rsid w:val="001866B8"/>
    <w:rPr>
      <w:rFonts w:eastAsiaTheme="minorHAnsi"/>
      <w:lang w:eastAsia="en-US"/>
    </w:rPr>
  </w:style>
  <w:style w:type="paragraph" w:customStyle="1" w:styleId="C39D1B8E371146AF82C8C47F248AA36312">
    <w:name w:val="C39D1B8E371146AF82C8C47F248AA36312"/>
    <w:rsid w:val="001866B8"/>
    <w:rPr>
      <w:rFonts w:eastAsiaTheme="minorHAnsi"/>
      <w:lang w:eastAsia="en-US"/>
    </w:rPr>
  </w:style>
  <w:style w:type="paragraph" w:customStyle="1" w:styleId="40BFADC037F94FDAAD95BFF7AFA9477713">
    <w:name w:val="40BFADC037F94FDAAD95BFF7AFA9477713"/>
    <w:rsid w:val="001866B8"/>
    <w:rPr>
      <w:rFonts w:eastAsiaTheme="minorHAnsi"/>
      <w:lang w:eastAsia="en-US"/>
    </w:rPr>
  </w:style>
  <w:style w:type="paragraph" w:customStyle="1" w:styleId="1E3598A36A2F4675B4687FEC2EA792D213">
    <w:name w:val="1E3598A36A2F4675B4687FEC2EA792D213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3">
    <w:name w:val="47D789F3540F4E68A7BF3DAAA50570EB13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3">
    <w:name w:val="F1EBE82BEE1641C79F0DD3EE82E444A013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2">
    <w:name w:val="3DBC83F3AFA54245A5CDD42D2FFD75B312"/>
    <w:rsid w:val="001866B8"/>
    <w:rPr>
      <w:rFonts w:eastAsiaTheme="minorHAnsi"/>
      <w:lang w:eastAsia="en-US"/>
    </w:rPr>
  </w:style>
  <w:style w:type="paragraph" w:customStyle="1" w:styleId="92744FBC6D97465ABC8568947B4EBCD312">
    <w:name w:val="92744FBC6D97465ABC8568947B4EBCD312"/>
    <w:rsid w:val="001866B8"/>
    <w:rPr>
      <w:rFonts w:eastAsiaTheme="minorHAnsi"/>
      <w:lang w:eastAsia="en-US"/>
    </w:rPr>
  </w:style>
  <w:style w:type="paragraph" w:customStyle="1" w:styleId="D23B39F5BF78483D872959208477A7AA12">
    <w:name w:val="D23B39F5BF78483D872959208477A7AA12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2">
    <w:name w:val="2CEF1B0FE1E5461DBAD72CFBFCA67E9712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2">
    <w:name w:val="97294AED0D7445BABE1F28E24332551012"/>
    <w:rsid w:val="001866B8"/>
    <w:rPr>
      <w:rFonts w:eastAsiaTheme="minorHAnsi"/>
      <w:lang w:eastAsia="en-US"/>
    </w:rPr>
  </w:style>
  <w:style w:type="paragraph" w:customStyle="1" w:styleId="25CE1928E1D440CBB68A63D53529A2F910">
    <w:name w:val="25CE1928E1D440CBB68A63D53529A2F910"/>
    <w:rsid w:val="001866B8"/>
    <w:rPr>
      <w:rFonts w:eastAsiaTheme="minorHAnsi"/>
      <w:lang w:eastAsia="en-US"/>
    </w:rPr>
  </w:style>
  <w:style w:type="paragraph" w:customStyle="1" w:styleId="D02E8C85F0154B108B926E70730DECF210">
    <w:name w:val="D02E8C85F0154B108B926E70730DECF210"/>
    <w:rsid w:val="001866B8"/>
    <w:rPr>
      <w:rFonts w:eastAsiaTheme="minorHAnsi"/>
      <w:lang w:eastAsia="en-US"/>
    </w:rPr>
  </w:style>
  <w:style w:type="paragraph" w:customStyle="1" w:styleId="BD09111729E54F4CB8A34E9DAB5AE8E410">
    <w:name w:val="BD09111729E54F4CB8A34E9DAB5AE8E410"/>
    <w:rsid w:val="001866B8"/>
    <w:rPr>
      <w:rFonts w:eastAsiaTheme="minorHAnsi"/>
      <w:lang w:eastAsia="en-US"/>
    </w:rPr>
  </w:style>
  <w:style w:type="paragraph" w:customStyle="1" w:styleId="4C3A958C777C4BEF9322FC24BB6A349C16">
    <w:name w:val="4C3A958C777C4BEF9322FC24BB6A349C16"/>
    <w:rsid w:val="001866B8"/>
    <w:rPr>
      <w:rFonts w:eastAsiaTheme="minorHAnsi"/>
      <w:lang w:eastAsia="en-US"/>
    </w:rPr>
  </w:style>
  <w:style w:type="paragraph" w:customStyle="1" w:styleId="4CC5823E695146D59CF6116ADDDB919D16">
    <w:name w:val="4CC5823E695146D59CF6116ADDDB919D16"/>
    <w:rsid w:val="001866B8"/>
    <w:rPr>
      <w:rFonts w:eastAsiaTheme="minorHAnsi"/>
      <w:lang w:eastAsia="en-US"/>
    </w:rPr>
  </w:style>
  <w:style w:type="paragraph" w:customStyle="1" w:styleId="0F7CBE7E6DE34B36A2EA0D784C4D558E13">
    <w:name w:val="0F7CBE7E6DE34B36A2EA0D784C4D558E13"/>
    <w:rsid w:val="001866B8"/>
    <w:rPr>
      <w:rFonts w:eastAsiaTheme="minorHAnsi"/>
      <w:lang w:eastAsia="en-US"/>
    </w:rPr>
  </w:style>
  <w:style w:type="paragraph" w:customStyle="1" w:styleId="C39D1B8E371146AF82C8C47F248AA36313">
    <w:name w:val="C39D1B8E371146AF82C8C47F248AA36313"/>
    <w:rsid w:val="001866B8"/>
    <w:rPr>
      <w:rFonts w:eastAsiaTheme="minorHAnsi"/>
      <w:lang w:eastAsia="en-US"/>
    </w:rPr>
  </w:style>
  <w:style w:type="paragraph" w:customStyle="1" w:styleId="40BFADC037F94FDAAD95BFF7AFA9477714">
    <w:name w:val="40BFADC037F94FDAAD95BFF7AFA9477714"/>
    <w:rsid w:val="001866B8"/>
    <w:rPr>
      <w:rFonts w:eastAsiaTheme="minorHAnsi"/>
      <w:lang w:eastAsia="en-US"/>
    </w:rPr>
  </w:style>
  <w:style w:type="paragraph" w:customStyle="1" w:styleId="1E3598A36A2F4675B4687FEC2EA792D214">
    <w:name w:val="1E3598A36A2F4675B4687FEC2EA792D214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4">
    <w:name w:val="47D789F3540F4E68A7BF3DAAA50570EB14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4">
    <w:name w:val="F1EBE82BEE1641C79F0DD3EE82E444A014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3">
    <w:name w:val="3DBC83F3AFA54245A5CDD42D2FFD75B313"/>
    <w:rsid w:val="001866B8"/>
    <w:rPr>
      <w:rFonts w:eastAsiaTheme="minorHAnsi"/>
      <w:lang w:eastAsia="en-US"/>
    </w:rPr>
  </w:style>
  <w:style w:type="paragraph" w:customStyle="1" w:styleId="92744FBC6D97465ABC8568947B4EBCD313">
    <w:name w:val="92744FBC6D97465ABC8568947B4EBCD313"/>
    <w:rsid w:val="001866B8"/>
    <w:rPr>
      <w:rFonts w:eastAsiaTheme="minorHAnsi"/>
      <w:lang w:eastAsia="en-US"/>
    </w:rPr>
  </w:style>
  <w:style w:type="paragraph" w:customStyle="1" w:styleId="D23B39F5BF78483D872959208477A7AA13">
    <w:name w:val="D23B39F5BF78483D872959208477A7AA13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3">
    <w:name w:val="2CEF1B0FE1E5461DBAD72CFBFCA67E9713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3">
    <w:name w:val="97294AED0D7445BABE1F28E24332551013"/>
    <w:rsid w:val="001866B8"/>
    <w:rPr>
      <w:rFonts w:eastAsiaTheme="minorHAnsi"/>
      <w:lang w:eastAsia="en-US"/>
    </w:rPr>
  </w:style>
  <w:style w:type="paragraph" w:customStyle="1" w:styleId="25CE1928E1D440CBB68A63D53529A2F911">
    <w:name w:val="25CE1928E1D440CBB68A63D53529A2F911"/>
    <w:rsid w:val="001866B8"/>
    <w:rPr>
      <w:rFonts w:eastAsiaTheme="minorHAnsi"/>
      <w:lang w:eastAsia="en-US"/>
    </w:rPr>
  </w:style>
  <w:style w:type="paragraph" w:customStyle="1" w:styleId="D02E8C85F0154B108B926E70730DECF211">
    <w:name w:val="D02E8C85F0154B108B926E70730DECF211"/>
    <w:rsid w:val="001866B8"/>
    <w:rPr>
      <w:rFonts w:eastAsiaTheme="minorHAnsi"/>
      <w:lang w:eastAsia="en-US"/>
    </w:rPr>
  </w:style>
  <w:style w:type="paragraph" w:customStyle="1" w:styleId="BD09111729E54F4CB8A34E9DAB5AE8E411">
    <w:name w:val="BD09111729E54F4CB8A34E9DAB5AE8E411"/>
    <w:rsid w:val="001866B8"/>
    <w:rPr>
      <w:rFonts w:eastAsiaTheme="minorHAnsi"/>
      <w:lang w:eastAsia="en-US"/>
    </w:rPr>
  </w:style>
  <w:style w:type="paragraph" w:customStyle="1" w:styleId="4C3A958C777C4BEF9322FC24BB6A349C17">
    <w:name w:val="4C3A958C777C4BEF9322FC24BB6A349C17"/>
    <w:rsid w:val="001866B8"/>
    <w:rPr>
      <w:rFonts w:eastAsiaTheme="minorHAnsi"/>
      <w:lang w:eastAsia="en-US"/>
    </w:rPr>
  </w:style>
  <w:style w:type="paragraph" w:customStyle="1" w:styleId="4CC5823E695146D59CF6116ADDDB919D17">
    <w:name w:val="4CC5823E695146D59CF6116ADDDB919D17"/>
    <w:rsid w:val="001866B8"/>
    <w:rPr>
      <w:rFonts w:eastAsiaTheme="minorHAnsi"/>
      <w:lang w:eastAsia="en-US"/>
    </w:rPr>
  </w:style>
  <w:style w:type="paragraph" w:customStyle="1" w:styleId="0F7CBE7E6DE34B36A2EA0D784C4D558E14">
    <w:name w:val="0F7CBE7E6DE34B36A2EA0D784C4D558E14"/>
    <w:rsid w:val="001866B8"/>
    <w:rPr>
      <w:rFonts w:eastAsiaTheme="minorHAnsi"/>
      <w:lang w:eastAsia="en-US"/>
    </w:rPr>
  </w:style>
  <w:style w:type="paragraph" w:customStyle="1" w:styleId="C39D1B8E371146AF82C8C47F248AA36314">
    <w:name w:val="C39D1B8E371146AF82C8C47F248AA36314"/>
    <w:rsid w:val="001866B8"/>
    <w:rPr>
      <w:rFonts w:eastAsiaTheme="minorHAnsi"/>
      <w:lang w:eastAsia="en-US"/>
    </w:rPr>
  </w:style>
  <w:style w:type="paragraph" w:customStyle="1" w:styleId="40BFADC037F94FDAAD95BFF7AFA9477715">
    <w:name w:val="40BFADC037F94FDAAD95BFF7AFA9477715"/>
    <w:rsid w:val="001866B8"/>
    <w:rPr>
      <w:rFonts w:eastAsiaTheme="minorHAnsi"/>
      <w:lang w:eastAsia="en-US"/>
    </w:rPr>
  </w:style>
  <w:style w:type="paragraph" w:customStyle="1" w:styleId="1E3598A36A2F4675B4687FEC2EA792D215">
    <w:name w:val="1E3598A36A2F4675B4687FEC2EA792D215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5">
    <w:name w:val="47D789F3540F4E68A7BF3DAAA50570EB15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5">
    <w:name w:val="F1EBE82BEE1641C79F0DD3EE82E444A015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4">
    <w:name w:val="3DBC83F3AFA54245A5CDD42D2FFD75B314"/>
    <w:rsid w:val="001866B8"/>
    <w:rPr>
      <w:rFonts w:eastAsiaTheme="minorHAnsi"/>
      <w:lang w:eastAsia="en-US"/>
    </w:rPr>
  </w:style>
  <w:style w:type="paragraph" w:customStyle="1" w:styleId="92744FBC6D97465ABC8568947B4EBCD314">
    <w:name w:val="92744FBC6D97465ABC8568947B4EBCD314"/>
    <w:rsid w:val="001866B8"/>
    <w:rPr>
      <w:rFonts w:eastAsiaTheme="minorHAnsi"/>
      <w:lang w:eastAsia="en-US"/>
    </w:rPr>
  </w:style>
  <w:style w:type="paragraph" w:customStyle="1" w:styleId="D23B39F5BF78483D872959208477A7AA14">
    <w:name w:val="D23B39F5BF78483D872959208477A7AA14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4">
    <w:name w:val="2CEF1B0FE1E5461DBAD72CFBFCA67E9714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4">
    <w:name w:val="97294AED0D7445BABE1F28E24332551014"/>
    <w:rsid w:val="001866B8"/>
    <w:rPr>
      <w:rFonts w:eastAsiaTheme="minorHAnsi"/>
      <w:lang w:eastAsia="en-US"/>
    </w:rPr>
  </w:style>
  <w:style w:type="paragraph" w:customStyle="1" w:styleId="25CE1928E1D440CBB68A63D53529A2F912">
    <w:name w:val="25CE1928E1D440CBB68A63D53529A2F912"/>
    <w:rsid w:val="001866B8"/>
    <w:rPr>
      <w:rFonts w:eastAsiaTheme="minorHAnsi"/>
      <w:lang w:eastAsia="en-US"/>
    </w:rPr>
  </w:style>
  <w:style w:type="paragraph" w:customStyle="1" w:styleId="D02E8C85F0154B108B926E70730DECF212">
    <w:name w:val="D02E8C85F0154B108B926E70730DECF212"/>
    <w:rsid w:val="001866B8"/>
    <w:rPr>
      <w:rFonts w:eastAsiaTheme="minorHAnsi"/>
      <w:lang w:eastAsia="en-US"/>
    </w:rPr>
  </w:style>
  <w:style w:type="paragraph" w:customStyle="1" w:styleId="BD09111729E54F4CB8A34E9DAB5AE8E412">
    <w:name w:val="BD09111729E54F4CB8A34E9DAB5AE8E412"/>
    <w:rsid w:val="001866B8"/>
    <w:rPr>
      <w:rFonts w:eastAsiaTheme="minorHAnsi"/>
      <w:lang w:eastAsia="en-US"/>
    </w:rPr>
  </w:style>
  <w:style w:type="paragraph" w:customStyle="1" w:styleId="4C3A958C777C4BEF9322FC24BB6A349C18">
    <w:name w:val="4C3A958C777C4BEF9322FC24BB6A349C18"/>
    <w:rsid w:val="00A32E7A"/>
    <w:rPr>
      <w:rFonts w:eastAsiaTheme="minorHAnsi"/>
      <w:lang w:eastAsia="en-US"/>
    </w:rPr>
  </w:style>
  <w:style w:type="paragraph" w:customStyle="1" w:styleId="4CC5823E695146D59CF6116ADDDB919D18">
    <w:name w:val="4CC5823E695146D59CF6116ADDDB919D18"/>
    <w:rsid w:val="00A32E7A"/>
    <w:rPr>
      <w:rFonts w:eastAsiaTheme="minorHAnsi"/>
      <w:lang w:eastAsia="en-US"/>
    </w:rPr>
  </w:style>
  <w:style w:type="paragraph" w:customStyle="1" w:styleId="0F7CBE7E6DE34B36A2EA0D784C4D558E15">
    <w:name w:val="0F7CBE7E6DE34B36A2EA0D784C4D558E15"/>
    <w:rsid w:val="00A32E7A"/>
    <w:rPr>
      <w:rFonts w:eastAsiaTheme="minorHAnsi"/>
      <w:lang w:eastAsia="en-US"/>
    </w:rPr>
  </w:style>
  <w:style w:type="paragraph" w:customStyle="1" w:styleId="C39D1B8E371146AF82C8C47F248AA36315">
    <w:name w:val="C39D1B8E371146AF82C8C47F248AA36315"/>
    <w:rsid w:val="00A32E7A"/>
    <w:rPr>
      <w:rFonts w:eastAsiaTheme="minorHAnsi"/>
      <w:lang w:eastAsia="en-US"/>
    </w:rPr>
  </w:style>
  <w:style w:type="paragraph" w:customStyle="1" w:styleId="40BFADC037F94FDAAD95BFF7AFA9477716">
    <w:name w:val="40BFADC037F94FDAAD95BFF7AFA9477716"/>
    <w:rsid w:val="00A32E7A"/>
    <w:rPr>
      <w:rFonts w:eastAsiaTheme="minorHAnsi"/>
      <w:lang w:eastAsia="en-US"/>
    </w:rPr>
  </w:style>
  <w:style w:type="paragraph" w:customStyle="1" w:styleId="1E3598A36A2F4675B4687FEC2EA792D216">
    <w:name w:val="1E3598A36A2F4675B4687FEC2EA792D216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6">
    <w:name w:val="47D789F3540F4E68A7BF3DAAA50570EB16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6">
    <w:name w:val="F1EBE82BEE1641C79F0DD3EE82E444A016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5">
    <w:name w:val="3DBC83F3AFA54245A5CDD42D2FFD75B315"/>
    <w:rsid w:val="00A32E7A"/>
    <w:rPr>
      <w:rFonts w:eastAsiaTheme="minorHAnsi"/>
      <w:lang w:eastAsia="en-US"/>
    </w:rPr>
  </w:style>
  <w:style w:type="paragraph" w:customStyle="1" w:styleId="92744FBC6D97465ABC8568947B4EBCD315">
    <w:name w:val="92744FBC6D97465ABC8568947B4EBCD315"/>
    <w:rsid w:val="00A32E7A"/>
    <w:rPr>
      <w:rFonts w:eastAsiaTheme="minorHAnsi"/>
      <w:lang w:eastAsia="en-US"/>
    </w:rPr>
  </w:style>
  <w:style w:type="paragraph" w:customStyle="1" w:styleId="D23B39F5BF78483D872959208477A7AA15">
    <w:name w:val="D23B39F5BF78483D872959208477A7AA15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5">
    <w:name w:val="2CEF1B0FE1E5461DBAD72CFBFCA67E9715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5">
    <w:name w:val="97294AED0D7445BABE1F28E24332551015"/>
    <w:rsid w:val="00A32E7A"/>
    <w:rPr>
      <w:rFonts w:eastAsiaTheme="minorHAnsi"/>
      <w:lang w:eastAsia="en-US"/>
    </w:rPr>
  </w:style>
  <w:style w:type="paragraph" w:customStyle="1" w:styleId="25CE1928E1D440CBB68A63D53529A2F913">
    <w:name w:val="25CE1928E1D440CBB68A63D53529A2F913"/>
    <w:rsid w:val="00A32E7A"/>
    <w:rPr>
      <w:rFonts w:eastAsiaTheme="minorHAnsi"/>
      <w:lang w:eastAsia="en-US"/>
    </w:rPr>
  </w:style>
  <w:style w:type="paragraph" w:customStyle="1" w:styleId="D02E8C85F0154B108B926E70730DECF213">
    <w:name w:val="D02E8C85F0154B108B926E70730DECF213"/>
    <w:rsid w:val="00A32E7A"/>
    <w:rPr>
      <w:rFonts w:eastAsiaTheme="minorHAnsi"/>
      <w:lang w:eastAsia="en-US"/>
    </w:rPr>
  </w:style>
  <w:style w:type="paragraph" w:customStyle="1" w:styleId="BD09111729E54F4CB8A34E9DAB5AE8E413">
    <w:name w:val="BD09111729E54F4CB8A34E9DAB5AE8E413"/>
    <w:rsid w:val="00A32E7A"/>
    <w:rPr>
      <w:rFonts w:eastAsiaTheme="minorHAnsi"/>
      <w:lang w:eastAsia="en-US"/>
    </w:rPr>
  </w:style>
  <w:style w:type="paragraph" w:customStyle="1" w:styleId="4C3A958C777C4BEF9322FC24BB6A349C19">
    <w:name w:val="4C3A958C777C4BEF9322FC24BB6A349C19"/>
    <w:rsid w:val="00A32E7A"/>
    <w:rPr>
      <w:rFonts w:eastAsiaTheme="minorHAnsi"/>
      <w:lang w:eastAsia="en-US"/>
    </w:rPr>
  </w:style>
  <w:style w:type="paragraph" w:customStyle="1" w:styleId="4CC5823E695146D59CF6116ADDDB919D19">
    <w:name w:val="4CC5823E695146D59CF6116ADDDB919D19"/>
    <w:rsid w:val="00A32E7A"/>
    <w:rPr>
      <w:rFonts w:eastAsiaTheme="minorHAnsi"/>
      <w:lang w:eastAsia="en-US"/>
    </w:rPr>
  </w:style>
  <w:style w:type="paragraph" w:customStyle="1" w:styleId="0F7CBE7E6DE34B36A2EA0D784C4D558E16">
    <w:name w:val="0F7CBE7E6DE34B36A2EA0D784C4D558E16"/>
    <w:rsid w:val="00A32E7A"/>
    <w:rPr>
      <w:rFonts w:eastAsiaTheme="minorHAnsi"/>
      <w:lang w:eastAsia="en-US"/>
    </w:rPr>
  </w:style>
  <w:style w:type="paragraph" w:customStyle="1" w:styleId="C39D1B8E371146AF82C8C47F248AA36316">
    <w:name w:val="C39D1B8E371146AF82C8C47F248AA36316"/>
    <w:rsid w:val="00A32E7A"/>
    <w:rPr>
      <w:rFonts w:eastAsiaTheme="minorHAnsi"/>
      <w:lang w:eastAsia="en-US"/>
    </w:rPr>
  </w:style>
  <w:style w:type="paragraph" w:customStyle="1" w:styleId="40BFADC037F94FDAAD95BFF7AFA9477717">
    <w:name w:val="40BFADC037F94FDAAD95BFF7AFA9477717"/>
    <w:rsid w:val="00A32E7A"/>
    <w:rPr>
      <w:rFonts w:eastAsiaTheme="minorHAnsi"/>
      <w:lang w:eastAsia="en-US"/>
    </w:rPr>
  </w:style>
  <w:style w:type="paragraph" w:customStyle="1" w:styleId="1E3598A36A2F4675B4687FEC2EA792D217">
    <w:name w:val="1E3598A36A2F4675B4687FEC2EA792D217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7">
    <w:name w:val="47D789F3540F4E68A7BF3DAAA50570EB17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7">
    <w:name w:val="F1EBE82BEE1641C79F0DD3EE82E444A017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6">
    <w:name w:val="3DBC83F3AFA54245A5CDD42D2FFD75B316"/>
    <w:rsid w:val="00A32E7A"/>
    <w:rPr>
      <w:rFonts w:eastAsiaTheme="minorHAnsi"/>
      <w:lang w:eastAsia="en-US"/>
    </w:rPr>
  </w:style>
  <w:style w:type="paragraph" w:customStyle="1" w:styleId="92744FBC6D97465ABC8568947B4EBCD316">
    <w:name w:val="92744FBC6D97465ABC8568947B4EBCD316"/>
    <w:rsid w:val="00A32E7A"/>
    <w:rPr>
      <w:rFonts w:eastAsiaTheme="minorHAnsi"/>
      <w:lang w:eastAsia="en-US"/>
    </w:rPr>
  </w:style>
  <w:style w:type="paragraph" w:customStyle="1" w:styleId="D23B39F5BF78483D872959208477A7AA16">
    <w:name w:val="D23B39F5BF78483D872959208477A7AA16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6">
    <w:name w:val="2CEF1B0FE1E5461DBAD72CFBFCA67E9716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6">
    <w:name w:val="97294AED0D7445BABE1F28E24332551016"/>
    <w:rsid w:val="00A32E7A"/>
    <w:rPr>
      <w:rFonts w:eastAsiaTheme="minorHAnsi"/>
      <w:lang w:eastAsia="en-US"/>
    </w:rPr>
  </w:style>
  <w:style w:type="paragraph" w:customStyle="1" w:styleId="25CE1928E1D440CBB68A63D53529A2F914">
    <w:name w:val="25CE1928E1D440CBB68A63D53529A2F914"/>
    <w:rsid w:val="00A32E7A"/>
    <w:rPr>
      <w:rFonts w:eastAsiaTheme="minorHAnsi"/>
      <w:lang w:eastAsia="en-US"/>
    </w:rPr>
  </w:style>
  <w:style w:type="paragraph" w:customStyle="1" w:styleId="D02E8C85F0154B108B926E70730DECF214">
    <w:name w:val="D02E8C85F0154B108B926E70730DECF214"/>
    <w:rsid w:val="00A32E7A"/>
    <w:rPr>
      <w:rFonts w:eastAsiaTheme="minorHAnsi"/>
      <w:lang w:eastAsia="en-US"/>
    </w:rPr>
  </w:style>
  <w:style w:type="paragraph" w:customStyle="1" w:styleId="BD09111729E54F4CB8A34E9DAB5AE8E414">
    <w:name w:val="BD09111729E54F4CB8A34E9DAB5AE8E414"/>
    <w:rsid w:val="00A32E7A"/>
    <w:rPr>
      <w:rFonts w:eastAsiaTheme="minorHAnsi"/>
      <w:lang w:eastAsia="en-US"/>
    </w:rPr>
  </w:style>
  <w:style w:type="paragraph" w:customStyle="1" w:styleId="4C3A958C777C4BEF9322FC24BB6A349C20">
    <w:name w:val="4C3A958C777C4BEF9322FC24BB6A349C20"/>
    <w:rsid w:val="00A32E7A"/>
    <w:rPr>
      <w:rFonts w:eastAsiaTheme="minorHAnsi"/>
      <w:lang w:eastAsia="en-US"/>
    </w:rPr>
  </w:style>
  <w:style w:type="paragraph" w:customStyle="1" w:styleId="4CC5823E695146D59CF6116ADDDB919D20">
    <w:name w:val="4CC5823E695146D59CF6116ADDDB919D20"/>
    <w:rsid w:val="00A32E7A"/>
    <w:rPr>
      <w:rFonts w:eastAsiaTheme="minorHAnsi"/>
      <w:lang w:eastAsia="en-US"/>
    </w:rPr>
  </w:style>
  <w:style w:type="paragraph" w:customStyle="1" w:styleId="0F7CBE7E6DE34B36A2EA0D784C4D558E17">
    <w:name w:val="0F7CBE7E6DE34B36A2EA0D784C4D558E17"/>
    <w:rsid w:val="00A32E7A"/>
    <w:rPr>
      <w:rFonts w:eastAsiaTheme="minorHAnsi"/>
      <w:lang w:eastAsia="en-US"/>
    </w:rPr>
  </w:style>
  <w:style w:type="paragraph" w:customStyle="1" w:styleId="C39D1B8E371146AF82C8C47F248AA36317">
    <w:name w:val="C39D1B8E371146AF82C8C47F248AA36317"/>
    <w:rsid w:val="00A32E7A"/>
    <w:rPr>
      <w:rFonts w:eastAsiaTheme="minorHAnsi"/>
      <w:lang w:eastAsia="en-US"/>
    </w:rPr>
  </w:style>
  <w:style w:type="paragraph" w:customStyle="1" w:styleId="40BFADC037F94FDAAD95BFF7AFA9477718">
    <w:name w:val="40BFADC037F94FDAAD95BFF7AFA9477718"/>
    <w:rsid w:val="00A32E7A"/>
    <w:rPr>
      <w:rFonts w:eastAsiaTheme="minorHAnsi"/>
      <w:lang w:eastAsia="en-US"/>
    </w:rPr>
  </w:style>
  <w:style w:type="paragraph" w:customStyle="1" w:styleId="1E3598A36A2F4675B4687FEC2EA792D218">
    <w:name w:val="1E3598A36A2F4675B4687FEC2EA792D218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8">
    <w:name w:val="47D789F3540F4E68A7BF3DAAA50570EB18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8">
    <w:name w:val="F1EBE82BEE1641C79F0DD3EE82E444A018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7">
    <w:name w:val="3DBC83F3AFA54245A5CDD42D2FFD75B317"/>
    <w:rsid w:val="00A32E7A"/>
    <w:rPr>
      <w:rFonts w:eastAsiaTheme="minorHAnsi"/>
      <w:lang w:eastAsia="en-US"/>
    </w:rPr>
  </w:style>
  <w:style w:type="paragraph" w:customStyle="1" w:styleId="92744FBC6D97465ABC8568947B4EBCD317">
    <w:name w:val="92744FBC6D97465ABC8568947B4EBCD317"/>
    <w:rsid w:val="00A32E7A"/>
    <w:rPr>
      <w:rFonts w:eastAsiaTheme="minorHAnsi"/>
      <w:lang w:eastAsia="en-US"/>
    </w:rPr>
  </w:style>
  <w:style w:type="paragraph" w:customStyle="1" w:styleId="D23B39F5BF78483D872959208477A7AA17">
    <w:name w:val="D23B39F5BF78483D872959208477A7AA17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7">
    <w:name w:val="2CEF1B0FE1E5461DBAD72CFBFCA67E9717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7">
    <w:name w:val="97294AED0D7445BABE1F28E24332551017"/>
    <w:rsid w:val="00A32E7A"/>
    <w:rPr>
      <w:rFonts w:eastAsiaTheme="minorHAnsi"/>
      <w:lang w:eastAsia="en-US"/>
    </w:rPr>
  </w:style>
  <w:style w:type="paragraph" w:customStyle="1" w:styleId="25CE1928E1D440CBB68A63D53529A2F915">
    <w:name w:val="25CE1928E1D440CBB68A63D53529A2F915"/>
    <w:rsid w:val="00A32E7A"/>
    <w:rPr>
      <w:rFonts w:eastAsiaTheme="minorHAnsi"/>
      <w:lang w:eastAsia="en-US"/>
    </w:rPr>
  </w:style>
  <w:style w:type="paragraph" w:customStyle="1" w:styleId="D02E8C85F0154B108B926E70730DECF215">
    <w:name w:val="D02E8C85F0154B108B926E70730DECF215"/>
    <w:rsid w:val="00A32E7A"/>
    <w:rPr>
      <w:rFonts w:eastAsiaTheme="minorHAnsi"/>
      <w:lang w:eastAsia="en-US"/>
    </w:rPr>
  </w:style>
  <w:style w:type="paragraph" w:customStyle="1" w:styleId="BD09111729E54F4CB8A34E9DAB5AE8E415">
    <w:name w:val="BD09111729E54F4CB8A34E9DAB5AE8E415"/>
    <w:rsid w:val="00A32E7A"/>
    <w:rPr>
      <w:rFonts w:eastAsiaTheme="minorHAnsi"/>
      <w:lang w:eastAsia="en-US"/>
    </w:rPr>
  </w:style>
  <w:style w:type="paragraph" w:customStyle="1" w:styleId="4C3A958C777C4BEF9322FC24BB6A349C21">
    <w:name w:val="4C3A958C777C4BEF9322FC24BB6A349C21"/>
    <w:rsid w:val="00AA1A7E"/>
    <w:rPr>
      <w:rFonts w:eastAsiaTheme="minorHAnsi"/>
      <w:lang w:eastAsia="en-US"/>
    </w:rPr>
  </w:style>
  <w:style w:type="paragraph" w:customStyle="1" w:styleId="4CC5823E695146D59CF6116ADDDB919D21">
    <w:name w:val="4CC5823E695146D59CF6116ADDDB919D21"/>
    <w:rsid w:val="00AA1A7E"/>
    <w:rPr>
      <w:rFonts w:eastAsiaTheme="minorHAnsi"/>
      <w:lang w:eastAsia="en-US"/>
    </w:rPr>
  </w:style>
  <w:style w:type="paragraph" w:customStyle="1" w:styleId="0F7CBE7E6DE34B36A2EA0D784C4D558E18">
    <w:name w:val="0F7CBE7E6DE34B36A2EA0D784C4D558E18"/>
    <w:rsid w:val="00AA1A7E"/>
    <w:rPr>
      <w:rFonts w:eastAsiaTheme="minorHAnsi"/>
      <w:lang w:eastAsia="en-US"/>
    </w:rPr>
  </w:style>
  <w:style w:type="paragraph" w:customStyle="1" w:styleId="C39D1B8E371146AF82C8C47F248AA36318">
    <w:name w:val="C39D1B8E371146AF82C8C47F248AA36318"/>
    <w:rsid w:val="00AA1A7E"/>
    <w:rPr>
      <w:rFonts w:eastAsiaTheme="minorHAnsi"/>
      <w:lang w:eastAsia="en-US"/>
    </w:rPr>
  </w:style>
  <w:style w:type="paragraph" w:customStyle="1" w:styleId="40BFADC037F94FDAAD95BFF7AFA9477719">
    <w:name w:val="40BFADC037F94FDAAD95BFF7AFA9477719"/>
    <w:rsid w:val="00AA1A7E"/>
    <w:rPr>
      <w:rFonts w:eastAsiaTheme="minorHAnsi"/>
      <w:lang w:eastAsia="en-US"/>
    </w:rPr>
  </w:style>
  <w:style w:type="paragraph" w:customStyle="1" w:styleId="1E3598A36A2F4675B4687FEC2EA792D219">
    <w:name w:val="1E3598A36A2F4675B4687FEC2EA792D219"/>
    <w:rsid w:val="00AA1A7E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9">
    <w:name w:val="47D789F3540F4E68A7BF3DAAA50570EB19"/>
    <w:rsid w:val="00AA1A7E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9">
    <w:name w:val="F1EBE82BEE1641C79F0DD3EE82E444A019"/>
    <w:rsid w:val="00AA1A7E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8">
    <w:name w:val="3DBC83F3AFA54245A5CDD42D2FFD75B318"/>
    <w:rsid w:val="00AA1A7E"/>
    <w:rPr>
      <w:rFonts w:eastAsiaTheme="minorHAnsi"/>
      <w:lang w:eastAsia="en-US"/>
    </w:rPr>
  </w:style>
  <w:style w:type="paragraph" w:customStyle="1" w:styleId="92744FBC6D97465ABC8568947B4EBCD318">
    <w:name w:val="92744FBC6D97465ABC8568947B4EBCD318"/>
    <w:rsid w:val="00AA1A7E"/>
    <w:rPr>
      <w:rFonts w:eastAsiaTheme="minorHAnsi"/>
      <w:lang w:eastAsia="en-US"/>
    </w:rPr>
  </w:style>
  <w:style w:type="paragraph" w:customStyle="1" w:styleId="D23B39F5BF78483D872959208477A7AA18">
    <w:name w:val="D23B39F5BF78483D872959208477A7AA18"/>
    <w:rsid w:val="00AA1A7E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8">
    <w:name w:val="2CEF1B0FE1E5461DBAD72CFBFCA67E9718"/>
    <w:rsid w:val="00AA1A7E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8">
    <w:name w:val="97294AED0D7445BABE1F28E24332551018"/>
    <w:rsid w:val="00AA1A7E"/>
    <w:rPr>
      <w:rFonts w:eastAsiaTheme="minorHAnsi"/>
      <w:lang w:eastAsia="en-US"/>
    </w:rPr>
  </w:style>
  <w:style w:type="paragraph" w:customStyle="1" w:styleId="25CE1928E1D440CBB68A63D53529A2F916">
    <w:name w:val="25CE1928E1D440CBB68A63D53529A2F916"/>
    <w:rsid w:val="00AA1A7E"/>
    <w:rPr>
      <w:rFonts w:eastAsiaTheme="minorHAnsi"/>
      <w:lang w:eastAsia="en-US"/>
    </w:rPr>
  </w:style>
  <w:style w:type="paragraph" w:customStyle="1" w:styleId="D02E8C85F0154B108B926E70730DECF216">
    <w:name w:val="D02E8C85F0154B108B926E70730DECF216"/>
    <w:rsid w:val="00AA1A7E"/>
    <w:rPr>
      <w:rFonts w:eastAsiaTheme="minorHAnsi"/>
      <w:lang w:eastAsia="en-US"/>
    </w:rPr>
  </w:style>
  <w:style w:type="paragraph" w:customStyle="1" w:styleId="BD09111729E54F4CB8A34E9DAB5AE8E416">
    <w:name w:val="BD09111729E54F4CB8A34E9DAB5AE8E416"/>
    <w:rsid w:val="00AA1A7E"/>
    <w:rPr>
      <w:rFonts w:eastAsiaTheme="minorHAnsi"/>
      <w:lang w:eastAsia="en-US"/>
    </w:rPr>
  </w:style>
  <w:style w:type="paragraph" w:customStyle="1" w:styleId="4C3A958C777C4BEF9322FC24BB6A349C22">
    <w:name w:val="4C3A958C777C4BEF9322FC24BB6A349C22"/>
    <w:rsid w:val="004A11FA"/>
    <w:rPr>
      <w:rFonts w:eastAsiaTheme="minorHAnsi"/>
      <w:lang w:eastAsia="en-US"/>
    </w:rPr>
  </w:style>
  <w:style w:type="paragraph" w:customStyle="1" w:styleId="4CC5823E695146D59CF6116ADDDB919D22">
    <w:name w:val="4CC5823E695146D59CF6116ADDDB919D22"/>
    <w:rsid w:val="004A11FA"/>
    <w:rPr>
      <w:rFonts w:eastAsiaTheme="minorHAnsi"/>
      <w:lang w:eastAsia="en-US"/>
    </w:rPr>
  </w:style>
  <w:style w:type="paragraph" w:customStyle="1" w:styleId="0F7CBE7E6DE34B36A2EA0D784C4D558E19">
    <w:name w:val="0F7CBE7E6DE34B36A2EA0D784C4D558E19"/>
    <w:rsid w:val="004A11FA"/>
    <w:rPr>
      <w:rFonts w:eastAsiaTheme="minorHAnsi"/>
      <w:lang w:eastAsia="en-US"/>
    </w:rPr>
  </w:style>
  <w:style w:type="paragraph" w:customStyle="1" w:styleId="C39D1B8E371146AF82C8C47F248AA36319">
    <w:name w:val="C39D1B8E371146AF82C8C47F248AA36319"/>
    <w:rsid w:val="004A11FA"/>
    <w:rPr>
      <w:rFonts w:eastAsiaTheme="minorHAnsi"/>
      <w:lang w:eastAsia="en-US"/>
    </w:rPr>
  </w:style>
  <w:style w:type="paragraph" w:customStyle="1" w:styleId="40BFADC037F94FDAAD95BFF7AFA9477720">
    <w:name w:val="40BFADC037F94FDAAD95BFF7AFA9477720"/>
    <w:rsid w:val="004A11FA"/>
    <w:rPr>
      <w:rFonts w:eastAsiaTheme="minorHAnsi"/>
      <w:lang w:eastAsia="en-US"/>
    </w:rPr>
  </w:style>
  <w:style w:type="paragraph" w:customStyle="1" w:styleId="1E3598A36A2F4675B4687FEC2EA792D220">
    <w:name w:val="1E3598A36A2F4675B4687FEC2EA792D220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0">
    <w:name w:val="47D789F3540F4E68A7BF3DAAA50570EB20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0">
    <w:name w:val="F1EBE82BEE1641C79F0DD3EE82E444A020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9">
    <w:name w:val="3DBC83F3AFA54245A5CDD42D2FFD75B319"/>
    <w:rsid w:val="004A11FA"/>
    <w:rPr>
      <w:rFonts w:eastAsiaTheme="minorHAnsi"/>
      <w:lang w:eastAsia="en-US"/>
    </w:rPr>
  </w:style>
  <w:style w:type="paragraph" w:customStyle="1" w:styleId="92744FBC6D97465ABC8568947B4EBCD319">
    <w:name w:val="92744FBC6D97465ABC8568947B4EBCD319"/>
    <w:rsid w:val="004A11FA"/>
    <w:rPr>
      <w:rFonts w:eastAsiaTheme="minorHAnsi"/>
      <w:lang w:eastAsia="en-US"/>
    </w:rPr>
  </w:style>
  <w:style w:type="paragraph" w:customStyle="1" w:styleId="D23B39F5BF78483D872959208477A7AA19">
    <w:name w:val="D23B39F5BF78483D872959208477A7AA19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9">
    <w:name w:val="2CEF1B0FE1E5461DBAD72CFBFCA67E9719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9">
    <w:name w:val="97294AED0D7445BABE1F28E24332551019"/>
    <w:rsid w:val="004A11FA"/>
    <w:rPr>
      <w:rFonts w:eastAsiaTheme="minorHAnsi"/>
      <w:lang w:eastAsia="en-US"/>
    </w:rPr>
  </w:style>
  <w:style w:type="paragraph" w:customStyle="1" w:styleId="25CE1928E1D440CBB68A63D53529A2F917">
    <w:name w:val="25CE1928E1D440CBB68A63D53529A2F917"/>
    <w:rsid w:val="004A11FA"/>
    <w:rPr>
      <w:rFonts w:eastAsiaTheme="minorHAnsi"/>
      <w:lang w:eastAsia="en-US"/>
    </w:rPr>
  </w:style>
  <w:style w:type="paragraph" w:customStyle="1" w:styleId="D02E8C85F0154B108B926E70730DECF217">
    <w:name w:val="D02E8C85F0154B108B926E70730DECF217"/>
    <w:rsid w:val="004A11FA"/>
    <w:rPr>
      <w:rFonts w:eastAsiaTheme="minorHAnsi"/>
      <w:lang w:eastAsia="en-US"/>
    </w:rPr>
  </w:style>
  <w:style w:type="paragraph" w:customStyle="1" w:styleId="BD09111729E54F4CB8A34E9DAB5AE8E417">
    <w:name w:val="BD09111729E54F4CB8A34E9DAB5AE8E417"/>
    <w:rsid w:val="004A11FA"/>
    <w:rPr>
      <w:rFonts w:eastAsiaTheme="minorHAnsi"/>
      <w:lang w:eastAsia="en-US"/>
    </w:rPr>
  </w:style>
  <w:style w:type="paragraph" w:customStyle="1" w:styleId="4C3A958C777C4BEF9322FC24BB6A349C23">
    <w:name w:val="4C3A958C777C4BEF9322FC24BB6A349C23"/>
    <w:rsid w:val="004A11FA"/>
    <w:rPr>
      <w:rFonts w:eastAsiaTheme="minorHAnsi"/>
      <w:lang w:eastAsia="en-US"/>
    </w:rPr>
  </w:style>
  <w:style w:type="paragraph" w:customStyle="1" w:styleId="4CC5823E695146D59CF6116ADDDB919D23">
    <w:name w:val="4CC5823E695146D59CF6116ADDDB919D23"/>
    <w:rsid w:val="004A11FA"/>
    <w:rPr>
      <w:rFonts w:eastAsiaTheme="minorHAnsi"/>
      <w:lang w:eastAsia="en-US"/>
    </w:rPr>
  </w:style>
  <w:style w:type="paragraph" w:customStyle="1" w:styleId="0F7CBE7E6DE34B36A2EA0D784C4D558E20">
    <w:name w:val="0F7CBE7E6DE34B36A2EA0D784C4D558E20"/>
    <w:rsid w:val="004A11FA"/>
    <w:rPr>
      <w:rFonts w:eastAsiaTheme="minorHAnsi"/>
      <w:lang w:eastAsia="en-US"/>
    </w:rPr>
  </w:style>
  <w:style w:type="paragraph" w:customStyle="1" w:styleId="C39D1B8E371146AF82C8C47F248AA36320">
    <w:name w:val="C39D1B8E371146AF82C8C47F248AA36320"/>
    <w:rsid w:val="004A11FA"/>
    <w:rPr>
      <w:rFonts w:eastAsiaTheme="minorHAnsi"/>
      <w:lang w:eastAsia="en-US"/>
    </w:rPr>
  </w:style>
  <w:style w:type="paragraph" w:customStyle="1" w:styleId="40BFADC037F94FDAAD95BFF7AFA9477721">
    <w:name w:val="40BFADC037F94FDAAD95BFF7AFA9477721"/>
    <w:rsid w:val="004A11FA"/>
    <w:rPr>
      <w:rFonts w:eastAsiaTheme="minorHAnsi"/>
      <w:lang w:eastAsia="en-US"/>
    </w:rPr>
  </w:style>
  <w:style w:type="paragraph" w:customStyle="1" w:styleId="1E3598A36A2F4675B4687FEC2EA792D221">
    <w:name w:val="1E3598A36A2F4675B4687FEC2EA792D221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1">
    <w:name w:val="47D789F3540F4E68A7BF3DAAA50570EB21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1">
    <w:name w:val="F1EBE82BEE1641C79F0DD3EE82E444A021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0">
    <w:name w:val="3DBC83F3AFA54245A5CDD42D2FFD75B320"/>
    <w:rsid w:val="004A11FA"/>
    <w:rPr>
      <w:rFonts w:eastAsiaTheme="minorHAnsi"/>
      <w:lang w:eastAsia="en-US"/>
    </w:rPr>
  </w:style>
  <w:style w:type="paragraph" w:customStyle="1" w:styleId="92744FBC6D97465ABC8568947B4EBCD320">
    <w:name w:val="92744FBC6D97465ABC8568947B4EBCD320"/>
    <w:rsid w:val="004A11FA"/>
    <w:rPr>
      <w:rFonts w:eastAsiaTheme="minorHAnsi"/>
      <w:lang w:eastAsia="en-US"/>
    </w:rPr>
  </w:style>
  <w:style w:type="paragraph" w:customStyle="1" w:styleId="D23B39F5BF78483D872959208477A7AA20">
    <w:name w:val="D23B39F5BF78483D872959208477A7AA20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0">
    <w:name w:val="2CEF1B0FE1E5461DBAD72CFBFCA67E9720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0">
    <w:name w:val="97294AED0D7445BABE1F28E24332551020"/>
    <w:rsid w:val="004A11FA"/>
    <w:rPr>
      <w:rFonts w:eastAsiaTheme="minorHAnsi"/>
      <w:lang w:eastAsia="en-US"/>
    </w:rPr>
  </w:style>
  <w:style w:type="paragraph" w:customStyle="1" w:styleId="25CE1928E1D440CBB68A63D53529A2F918">
    <w:name w:val="25CE1928E1D440CBB68A63D53529A2F918"/>
    <w:rsid w:val="004A11FA"/>
    <w:rPr>
      <w:rFonts w:eastAsiaTheme="minorHAnsi"/>
      <w:lang w:eastAsia="en-US"/>
    </w:rPr>
  </w:style>
  <w:style w:type="paragraph" w:customStyle="1" w:styleId="D02E8C85F0154B108B926E70730DECF218">
    <w:name w:val="D02E8C85F0154B108B926E70730DECF218"/>
    <w:rsid w:val="004A11FA"/>
    <w:rPr>
      <w:rFonts w:eastAsiaTheme="minorHAnsi"/>
      <w:lang w:eastAsia="en-US"/>
    </w:rPr>
  </w:style>
  <w:style w:type="paragraph" w:customStyle="1" w:styleId="BD09111729E54F4CB8A34E9DAB5AE8E418">
    <w:name w:val="BD09111729E54F4CB8A34E9DAB5AE8E418"/>
    <w:rsid w:val="004A11FA"/>
    <w:rPr>
      <w:rFonts w:eastAsiaTheme="minorHAnsi"/>
      <w:lang w:eastAsia="en-US"/>
    </w:rPr>
  </w:style>
  <w:style w:type="paragraph" w:customStyle="1" w:styleId="4C3A958C777C4BEF9322FC24BB6A349C24">
    <w:name w:val="4C3A958C777C4BEF9322FC24BB6A349C24"/>
    <w:rsid w:val="004A11FA"/>
    <w:rPr>
      <w:rFonts w:eastAsiaTheme="minorHAnsi"/>
      <w:lang w:eastAsia="en-US"/>
    </w:rPr>
  </w:style>
  <w:style w:type="paragraph" w:customStyle="1" w:styleId="4CC5823E695146D59CF6116ADDDB919D24">
    <w:name w:val="4CC5823E695146D59CF6116ADDDB919D24"/>
    <w:rsid w:val="004A11FA"/>
    <w:rPr>
      <w:rFonts w:eastAsiaTheme="minorHAnsi"/>
      <w:lang w:eastAsia="en-US"/>
    </w:rPr>
  </w:style>
  <w:style w:type="paragraph" w:customStyle="1" w:styleId="0F7CBE7E6DE34B36A2EA0D784C4D558E21">
    <w:name w:val="0F7CBE7E6DE34B36A2EA0D784C4D558E21"/>
    <w:rsid w:val="004A11FA"/>
    <w:rPr>
      <w:rFonts w:eastAsiaTheme="minorHAnsi"/>
      <w:lang w:eastAsia="en-US"/>
    </w:rPr>
  </w:style>
  <w:style w:type="paragraph" w:customStyle="1" w:styleId="C39D1B8E371146AF82C8C47F248AA36321">
    <w:name w:val="C39D1B8E371146AF82C8C47F248AA36321"/>
    <w:rsid w:val="004A11FA"/>
    <w:rPr>
      <w:rFonts w:eastAsiaTheme="minorHAnsi"/>
      <w:lang w:eastAsia="en-US"/>
    </w:rPr>
  </w:style>
  <w:style w:type="paragraph" w:customStyle="1" w:styleId="40BFADC037F94FDAAD95BFF7AFA9477722">
    <w:name w:val="40BFADC037F94FDAAD95BFF7AFA9477722"/>
    <w:rsid w:val="004A11FA"/>
    <w:rPr>
      <w:rFonts w:eastAsiaTheme="minorHAnsi"/>
      <w:lang w:eastAsia="en-US"/>
    </w:rPr>
  </w:style>
  <w:style w:type="paragraph" w:customStyle="1" w:styleId="1E3598A36A2F4675B4687FEC2EA792D222">
    <w:name w:val="1E3598A36A2F4675B4687FEC2EA792D222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2">
    <w:name w:val="47D789F3540F4E68A7BF3DAAA50570EB22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2">
    <w:name w:val="F1EBE82BEE1641C79F0DD3EE82E444A022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1">
    <w:name w:val="3DBC83F3AFA54245A5CDD42D2FFD75B321"/>
    <w:rsid w:val="004A11FA"/>
    <w:rPr>
      <w:rFonts w:eastAsiaTheme="minorHAnsi"/>
      <w:lang w:eastAsia="en-US"/>
    </w:rPr>
  </w:style>
  <w:style w:type="paragraph" w:customStyle="1" w:styleId="92744FBC6D97465ABC8568947B4EBCD321">
    <w:name w:val="92744FBC6D97465ABC8568947B4EBCD321"/>
    <w:rsid w:val="004A11FA"/>
    <w:rPr>
      <w:rFonts w:eastAsiaTheme="minorHAnsi"/>
      <w:lang w:eastAsia="en-US"/>
    </w:rPr>
  </w:style>
  <w:style w:type="paragraph" w:customStyle="1" w:styleId="D23B39F5BF78483D872959208477A7AA21">
    <w:name w:val="D23B39F5BF78483D872959208477A7AA21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1">
    <w:name w:val="2CEF1B0FE1E5461DBAD72CFBFCA67E9721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1">
    <w:name w:val="97294AED0D7445BABE1F28E24332551021"/>
    <w:rsid w:val="004A11FA"/>
    <w:rPr>
      <w:rFonts w:eastAsiaTheme="minorHAnsi"/>
      <w:lang w:eastAsia="en-US"/>
    </w:rPr>
  </w:style>
  <w:style w:type="paragraph" w:customStyle="1" w:styleId="25CE1928E1D440CBB68A63D53529A2F919">
    <w:name w:val="25CE1928E1D440CBB68A63D53529A2F919"/>
    <w:rsid w:val="004A11FA"/>
    <w:rPr>
      <w:rFonts w:eastAsiaTheme="minorHAnsi"/>
      <w:lang w:eastAsia="en-US"/>
    </w:rPr>
  </w:style>
  <w:style w:type="paragraph" w:customStyle="1" w:styleId="D02E8C85F0154B108B926E70730DECF219">
    <w:name w:val="D02E8C85F0154B108B926E70730DECF219"/>
    <w:rsid w:val="004A11FA"/>
    <w:rPr>
      <w:rFonts w:eastAsiaTheme="minorHAnsi"/>
      <w:lang w:eastAsia="en-US"/>
    </w:rPr>
  </w:style>
  <w:style w:type="paragraph" w:customStyle="1" w:styleId="BD09111729E54F4CB8A34E9DAB5AE8E419">
    <w:name w:val="BD09111729E54F4CB8A34E9DAB5AE8E419"/>
    <w:rsid w:val="004A11FA"/>
    <w:rPr>
      <w:rFonts w:eastAsiaTheme="minorHAnsi"/>
      <w:lang w:eastAsia="en-US"/>
    </w:rPr>
  </w:style>
  <w:style w:type="paragraph" w:customStyle="1" w:styleId="4C3A958C777C4BEF9322FC24BB6A349C25">
    <w:name w:val="4C3A958C777C4BEF9322FC24BB6A349C25"/>
    <w:rsid w:val="004A11FA"/>
    <w:rPr>
      <w:rFonts w:eastAsiaTheme="minorHAnsi"/>
      <w:lang w:eastAsia="en-US"/>
    </w:rPr>
  </w:style>
  <w:style w:type="paragraph" w:customStyle="1" w:styleId="4CC5823E695146D59CF6116ADDDB919D25">
    <w:name w:val="4CC5823E695146D59CF6116ADDDB919D25"/>
    <w:rsid w:val="004A11FA"/>
    <w:rPr>
      <w:rFonts w:eastAsiaTheme="minorHAnsi"/>
      <w:lang w:eastAsia="en-US"/>
    </w:rPr>
  </w:style>
  <w:style w:type="paragraph" w:customStyle="1" w:styleId="0F7CBE7E6DE34B36A2EA0D784C4D558E22">
    <w:name w:val="0F7CBE7E6DE34B36A2EA0D784C4D558E22"/>
    <w:rsid w:val="004A11FA"/>
    <w:rPr>
      <w:rFonts w:eastAsiaTheme="minorHAnsi"/>
      <w:lang w:eastAsia="en-US"/>
    </w:rPr>
  </w:style>
  <w:style w:type="paragraph" w:customStyle="1" w:styleId="C39D1B8E371146AF82C8C47F248AA36322">
    <w:name w:val="C39D1B8E371146AF82C8C47F248AA36322"/>
    <w:rsid w:val="004A11FA"/>
    <w:rPr>
      <w:rFonts w:eastAsiaTheme="minorHAnsi"/>
      <w:lang w:eastAsia="en-US"/>
    </w:rPr>
  </w:style>
  <w:style w:type="paragraph" w:customStyle="1" w:styleId="40BFADC037F94FDAAD95BFF7AFA9477723">
    <w:name w:val="40BFADC037F94FDAAD95BFF7AFA9477723"/>
    <w:rsid w:val="004A11FA"/>
    <w:rPr>
      <w:rFonts w:eastAsiaTheme="minorHAnsi"/>
      <w:lang w:eastAsia="en-US"/>
    </w:rPr>
  </w:style>
  <w:style w:type="paragraph" w:customStyle="1" w:styleId="1E3598A36A2F4675B4687FEC2EA792D223">
    <w:name w:val="1E3598A36A2F4675B4687FEC2EA792D223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3">
    <w:name w:val="47D789F3540F4E68A7BF3DAAA50570EB23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3">
    <w:name w:val="F1EBE82BEE1641C79F0DD3EE82E444A023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2">
    <w:name w:val="3DBC83F3AFA54245A5CDD42D2FFD75B322"/>
    <w:rsid w:val="004A11FA"/>
    <w:rPr>
      <w:rFonts w:eastAsiaTheme="minorHAnsi"/>
      <w:lang w:eastAsia="en-US"/>
    </w:rPr>
  </w:style>
  <w:style w:type="paragraph" w:customStyle="1" w:styleId="92744FBC6D97465ABC8568947B4EBCD322">
    <w:name w:val="92744FBC6D97465ABC8568947B4EBCD322"/>
    <w:rsid w:val="004A11FA"/>
    <w:rPr>
      <w:rFonts w:eastAsiaTheme="minorHAnsi"/>
      <w:lang w:eastAsia="en-US"/>
    </w:rPr>
  </w:style>
  <w:style w:type="paragraph" w:customStyle="1" w:styleId="D23B39F5BF78483D872959208477A7AA22">
    <w:name w:val="D23B39F5BF78483D872959208477A7AA22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2">
    <w:name w:val="2CEF1B0FE1E5461DBAD72CFBFCA67E9722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2">
    <w:name w:val="97294AED0D7445BABE1F28E24332551022"/>
    <w:rsid w:val="004A11FA"/>
    <w:rPr>
      <w:rFonts w:eastAsiaTheme="minorHAnsi"/>
      <w:lang w:eastAsia="en-US"/>
    </w:rPr>
  </w:style>
  <w:style w:type="paragraph" w:customStyle="1" w:styleId="25CE1928E1D440CBB68A63D53529A2F920">
    <w:name w:val="25CE1928E1D440CBB68A63D53529A2F920"/>
    <w:rsid w:val="004A11FA"/>
    <w:rPr>
      <w:rFonts w:eastAsiaTheme="minorHAnsi"/>
      <w:lang w:eastAsia="en-US"/>
    </w:rPr>
  </w:style>
  <w:style w:type="paragraph" w:customStyle="1" w:styleId="D02E8C85F0154B108B926E70730DECF220">
    <w:name w:val="D02E8C85F0154B108B926E70730DECF220"/>
    <w:rsid w:val="004A11FA"/>
    <w:rPr>
      <w:rFonts w:eastAsiaTheme="minorHAnsi"/>
      <w:lang w:eastAsia="en-US"/>
    </w:rPr>
  </w:style>
  <w:style w:type="paragraph" w:customStyle="1" w:styleId="BD09111729E54F4CB8A34E9DAB5AE8E420">
    <w:name w:val="BD09111729E54F4CB8A34E9DAB5AE8E420"/>
    <w:rsid w:val="004A11FA"/>
    <w:rPr>
      <w:rFonts w:eastAsiaTheme="minorHAnsi"/>
      <w:lang w:eastAsia="en-US"/>
    </w:rPr>
  </w:style>
  <w:style w:type="paragraph" w:customStyle="1" w:styleId="4C3A958C777C4BEF9322FC24BB6A349C26">
    <w:name w:val="4C3A958C777C4BEF9322FC24BB6A349C26"/>
    <w:rsid w:val="004A11FA"/>
    <w:rPr>
      <w:rFonts w:eastAsiaTheme="minorHAnsi"/>
      <w:lang w:eastAsia="en-US"/>
    </w:rPr>
  </w:style>
  <w:style w:type="paragraph" w:customStyle="1" w:styleId="4CC5823E695146D59CF6116ADDDB919D26">
    <w:name w:val="4CC5823E695146D59CF6116ADDDB919D26"/>
    <w:rsid w:val="004A11FA"/>
    <w:rPr>
      <w:rFonts w:eastAsiaTheme="minorHAnsi"/>
      <w:lang w:eastAsia="en-US"/>
    </w:rPr>
  </w:style>
  <w:style w:type="paragraph" w:customStyle="1" w:styleId="0F7CBE7E6DE34B36A2EA0D784C4D558E23">
    <w:name w:val="0F7CBE7E6DE34B36A2EA0D784C4D558E23"/>
    <w:rsid w:val="004A11FA"/>
    <w:rPr>
      <w:rFonts w:eastAsiaTheme="minorHAnsi"/>
      <w:lang w:eastAsia="en-US"/>
    </w:rPr>
  </w:style>
  <w:style w:type="paragraph" w:customStyle="1" w:styleId="C39D1B8E371146AF82C8C47F248AA36323">
    <w:name w:val="C39D1B8E371146AF82C8C47F248AA36323"/>
    <w:rsid w:val="004A11FA"/>
    <w:rPr>
      <w:rFonts w:eastAsiaTheme="minorHAnsi"/>
      <w:lang w:eastAsia="en-US"/>
    </w:rPr>
  </w:style>
  <w:style w:type="paragraph" w:customStyle="1" w:styleId="40BFADC037F94FDAAD95BFF7AFA9477724">
    <w:name w:val="40BFADC037F94FDAAD95BFF7AFA9477724"/>
    <w:rsid w:val="004A11FA"/>
    <w:rPr>
      <w:rFonts w:eastAsiaTheme="minorHAnsi"/>
      <w:lang w:eastAsia="en-US"/>
    </w:rPr>
  </w:style>
  <w:style w:type="paragraph" w:customStyle="1" w:styleId="1E3598A36A2F4675B4687FEC2EA792D224">
    <w:name w:val="1E3598A36A2F4675B4687FEC2EA792D224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4">
    <w:name w:val="47D789F3540F4E68A7BF3DAAA50570EB24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4">
    <w:name w:val="F1EBE82BEE1641C79F0DD3EE82E444A024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3">
    <w:name w:val="3DBC83F3AFA54245A5CDD42D2FFD75B323"/>
    <w:rsid w:val="004A11FA"/>
    <w:rPr>
      <w:rFonts w:eastAsiaTheme="minorHAnsi"/>
      <w:lang w:eastAsia="en-US"/>
    </w:rPr>
  </w:style>
  <w:style w:type="paragraph" w:customStyle="1" w:styleId="92744FBC6D97465ABC8568947B4EBCD323">
    <w:name w:val="92744FBC6D97465ABC8568947B4EBCD323"/>
    <w:rsid w:val="004A11FA"/>
    <w:rPr>
      <w:rFonts w:eastAsiaTheme="minorHAnsi"/>
      <w:lang w:eastAsia="en-US"/>
    </w:rPr>
  </w:style>
  <w:style w:type="paragraph" w:customStyle="1" w:styleId="D23B39F5BF78483D872959208477A7AA23">
    <w:name w:val="D23B39F5BF78483D872959208477A7AA23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3">
    <w:name w:val="2CEF1B0FE1E5461DBAD72CFBFCA67E9723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3">
    <w:name w:val="97294AED0D7445BABE1F28E24332551023"/>
    <w:rsid w:val="004A11FA"/>
    <w:rPr>
      <w:rFonts w:eastAsiaTheme="minorHAnsi"/>
      <w:lang w:eastAsia="en-US"/>
    </w:rPr>
  </w:style>
  <w:style w:type="paragraph" w:customStyle="1" w:styleId="25CE1928E1D440CBB68A63D53529A2F921">
    <w:name w:val="25CE1928E1D440CBB68A63D53529A2F921"/>
    <w:rsid w:val="004A11FA"/>
    <w:rPr>
      <w:rFonts w:eastAsiaTheme="minorHAnsi"/>
      <w:lang w:eastAsia="en-US"/>
    </w:rPr>
  </w:style>
  <w:style w:type="paragraph" w:customStyle="1" w:styleId="D02E8C85F0154B108B926E70730DECF221">
    <w:name w:val="D02E8C85F0154B108B926E70730DECF221"/>
    <w:rsid w:val="004A11FA"/>
    <w:rPr>
      <w:rFonts w:eastAsiaTheme="minorHAnsi"/>
      <w:lang w:eastAsia="en-US"/>
    </w:rPr>
  </w:style>
  <w:style w:type="paragraph" w:customStyle="1" w:styleId="BD09111729E54F4CB8A34E9DAB5AE8E421">
    <w:name w:val="BD09111729E54F4CB8A34E9DAB5AE8E421"/>
    <w:rsid w:val="004A11FA"/>
    <w:rPr>
      <w:rFonts w:eastAsiaTheme="minorHAnsi"/>
      <w:lang w:eastAsia="en-US"/>
    </w:rPr>
  </w:style>
  <w:style w:type="paragraph" w:customStyle="1" w:styleId="4C3A958C777C4BEF9322FC24BB6A349C27">
    <w:name w:val="4C3A958C777C4BEF9322FC24BB6A349C27"/>
    <w:rsid w:val="004A11FA"/>
    <w:rPr>
      <w:rFonts w:eastAsiaTheme="minorHAnsi"/>
      <w:lang w:eastAsia="en-US"/>
    </w:rPr>
  </w:style>
  <w:style w:type="paragraph" w:customStyle="1" w:styleId="4CC5823E695146D59CF6116ADDDB919D27">
    <w:name w:val="4CC5823E695146D59CF6116ADDDB919D27"/>
    <w:rsid w:val="004A11FA"/>
    <w:rPr>
      <w:rFonts w:eastAsiaTheme="minorHAnsi"/>
      <w:lang w:eastAsia="en-US"/>
    </w:rPr>
  </w:style>
  <w:style w:type="paragraph" w:customStyle="1" w:styleId="0F7CBE7E6DE34B36A2EA0D784C4D558E24">
    <w:name w:val="0F7CBE7E6DE34B36A2EA0D784C4D558E24"/>
    <w:rsid w:val="004A11FA"/>
    <w:rPr>
      <w:rFonts w:eastAsiaTheme="minorHAnsi"/>
      <w:lang w:eastAsia="en-US"/>
    </w:rPr>
  </w:style>
  <w:style w:type="paragraph" w:customStyle="1" w:styleId="C39D1B8E371146AF82C8C47F248AA36324">
    <w:name w:val="C39D1B8E371146AF82C8C47F248AA36324"/>
    <w:rsid w:val="004A11FA"/>
    <w:rPr>
      <w:rFonts w:eastAsiaTheme="minorHAnsi"/>
      <w:lang w:eastAsia="en-US"/>
    </w:rPr>
  </w:style>
  <w:style w:type="paragraph" w:customStyle="1" w:styleId="40BFADC037F94FDAAD95BFF7AFA9477725">
    <w:name w:val="40BFADC037F94FDAAD95BFF7AFA9477725"/>
    <w:rsid w:val="004A11FA"/>
    <w:rPr>
      <w:rFonts w:eastAsiaTheme="minorHAnsi"/>
      <w:lang w:eastAsia="en-US"/>
    </w:rPr>
  </w:style>
  <w:style w:type="paragraph" w:customStyle="1" w:styleId="1E3598A36A2F4675B4687FEC2EA792D225">
    <w:name w:val="1E3598A36A2F4675B4687FEC2EA792D225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5">
    <w:name w:val="47D789F3540F4E68A7BF3DAAA50570EB25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5">
    <w:name w:val="F1EBE82BEE1641C79F0DD3EE82E444A025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4">
    <w:name w:val="3DBC83F3AFA54245A5CDD42D2FFD75B324"/>
    <w:rsid w:val="004A11FA"/>
    <w:rPr>
      <w:rFonts w:eastAsiaTheme="minorHAnsi"/>
      <w:lang w:eastAsia="en-US"/>
    </w:rPr>
  </w:style>
  <w:style w:type="paragraph" w:customStyle="1" w:styleId="92744FBC6D97465ABC8568947B4EBCD324">
    <w:name w:val="92744FBC6D97465ABC8568947B4EBCD324"/>
    <w:rsid w:val="004A11FA"/>
    <w:rPr>
      <w:rFonts w:eastAsiaTheme="minorHAnsi"/>
      <w:lang w:eastAsia="en-US"/>
    </w:rPr>
  </w:style>
  <w:style w:type="paragraph" w:customStyle="1" w:styleId="D23B39F5BF78483D872959208477A7AA24">
    <w:name w:val="D23B39F5BF78483D872959208477A7AA24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4">
    <w:name w:val="2CEF1B0FE1E5461DBAD72CFBFCA67E9724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4">
    <w:name w:val="97294AED0D7445BABE1F28E24332551024"/>
    <w:rsid w:val="004A11FA"/>
    <w:rPr>
      <w:rFonts w:eastAsiaTheme="minorHAnsi"/>
      <w:lang w:eastAsia="en-US"/>
    </w:rPr>
  </w:style>
  <w:style w:type="paragraph" w:customStyle="1" w:styleId="25CE1928E1D440CBB68A63D53529A2F922">
    <w:name w:val="25CE1928E1D440CBB68A63D53529A2F922"/>
    <w:rsid w:val="004A11FA"/>
    <w:rPr>
      <w:rFonts w:eastAsiaTheme="minorHAnsi"/>
      <w:lang w:eastAsia="en-US"/>
    </w:rPr>
  </w:style>
  <w:style w:type="paragraph" w:customStyle="1" w:styleId="D02E8C85F0154B108B926E70730DECF222">
    <w:name w:val="D02E8C85F0154B108B926E70730DECF222"/>
    <w:rsid w:val="004A11FA"/>
    <w:rPr>
      <w:rFonts w:eastAsiaTheme="minorHAnsi"/>
      <w:lang w:eastAsia="en-US"/>
    </w:rPr>
  </w:style>
  <w:style w:type="paragraph" w:customStyle="1" w:styleId="BD09111729E54F4CB8A34E9DAB5AE8E422">
    <w:name w:val="BD09111729E54F4CB8A34E9DAB5AE8E422"/>
    <w:rsid w:val="004A11FA"/>
    <w:rPr>
      <w:rFonts w:eastAsiaTheme="minorHAnsi"/>
      <w:lang w:eastAsia="en-US"/>
    </w:rPr>
  </w:style>
  <w:style w:type="paragraph" w:customStyle="1" w:styleId="4C3A958C777C4BEF9322FC24BB6A349C28">
    <w:name w:val="4C3A958C777C4BEF9322FC24BB6A349C28"/>
    <w:rsid w:val="00D85450"/>
    <w:rPr>
      <w:rFonts w:eastAsiaTheme="minorHAnsi"/>
      <w:lang w:eastAsia="en-US"/>
    </w:rPr>
  </w:style>
  <w:style w:type="paragraph" w:customStyle="1" w:styleId="4CC5823E695146D59CF6116ADDDB919D28">
    <w:name w:val="4CC5823E695146D59CF6116ADDDB919D28"/>
    <w:rsid w:val="00D85450"/>
    <w:rPr>
      <w:rFonts w:eastAsiaTheme="minorHAnsi"/>
      <w:lang w:eastAsia="en-US"/>
    </w:rPr>
  </w:style>
  <w:style w:type="paragraph" w:customStyle="1" w:styleId="0F7CBE7E6DE34B36A2EA0D784C4D558E25">
    <w:name w:val="0F7CBE7E6DE34B36A2EA0D784C4D558E25"/>
    <w:rsid w:val="00D85450"/>
    <w:rPr>
      <w:rFonts w:eastAsiaTheme="minorHAnsi"/>
      <w:lang w:eastAsia="en-US"/>
    </w:rPr>
  </w:style>
  <w:style w:type="paragraph" w:customStyle="1" w:styleId="C39D1B8E371146AF82C8C47F248AA36325">
    <w:name w:val="C39D1B8E371146AF82C8C47F248AA36325"/>
    <w:rsid w:val="00D85450"/>
    <w:rPr>
      <w:rFonts w:eastAsiaTheme="minorHAnsi"/>
      <w:lang w:eastAsia="en-US"/>
    </w:rPr>
  </w:style>
  <w:style w:type="paragraph" w:customStyle="1" w:styleId="40BFADC037F94FDAAD95BFF7AFA9477726">
    <w:name w:val="40BFADC037F94FDAAD95BFF7AFA9477726"/>
    <w:rsid w:val="00D85450"/>
    <w:rPr>
      <w:rFonts w:eastAsiaTheme="minorHAnsi"/>
      <w:lang w:eastAsia="en-US"/>
    </w:rPr>
  </w:style>
  <w:style w:type="paragraph" w:customStyle="1" w:styleId="1E3598A36A2F4675B4687FEC2EA792D226">
    <w:name w:val="1E3598A36A2F4675B4687FEC2EA792D226"/>
    <w:rsid w:val="00D85450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6">
    <w:name w:val="47D789F3540F4E68A7BF3DAAA50570EB26"/>
    <w:rsid w:val="00D85450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6">
    <w:name w:val="F1EBE82BEE1641C79F0DD3EE82E444A026"/>
    <w:rsid w:val="00D85450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5">
    <w:name w:val="3DBC83F3AFA54245A5CDD42D2FFD75B325"/>
    <w:rsid w:val="00D85450"/>
    <w:rPr>
      <w:rFonts w:eastAsiaTheme="minorHAnsi"/>
      <w:lang w:eastAsia="en-US"/>
    </w:rPr>
  </w:style>
  <w:style w:type="paragraph" w:customStyle="1" w:styleId="92744FBC6D97465ABC8568947B4EBCD325">
    <w:name w:val="92744FBC6D97465ABC8568947B4EBCD325"/>
    <w:rsid w:val="00D85450"/>
    <w:rPr>
      <w:rFonts w:eastAsiaTheme="minorHAnsi"/>
      <w:lang w:eastAsia="en-US"/>
    </w:rPr>
  </w:style>
  <w:style w:type="paragraph" w:customStyle="1" w:styleId="D23B39F5BF78483D872959208477A7AA25">
    <w:name w:val="D23B39F5BF78483D872959208477A7AA25"/>
    <w:rsid w:val="00D85450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5">
    <w:name w:val="2CEF1B0FE1E5461DBAD72CFBFCA67E9725"/>
    <w:rsid w:val="00D85450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5">
    <w:name w:val="97294AED0D7445BABE1F28E24332551025"/>
    <w:rsid w:val="00D85450"/>
    <w:rPr>
      <w:rFonts w:eastAsiaTheme="minorHAnsi"/>
      <w:lang w:eastAsia="en-US"/>
    </w:rPr>
  </w:style>
  <w:style w:type="paragraph" w:customStyle="1" w:styleId="25CE1928E1D440CBB68A63D53529A2F923">
    <w:name w:val="25CE1928E1D440CBB68A63D53529A2F923"/>
    <w:rsid w:val="00D85450"/>
    <w:rPr>
      <w:rFonts w:eastAsiaTheme="minorHAnsi"/>
      <w:lang w:eastAsia="en-US"/>
    </w:rPr>
  </w:style>
  <w:style w:type="paragraph" w:customStyle="1" w:styleId="D02E8C85F0154B108B926E70730DECF223">
    <w:name w:val="D02E8C85F0154B108B926E70730DECF223"/>
    <w:rsid w:val="00D85450"/>
    <w:rPr>
      <w:rFonts w:eastAsiaTheme="minorHAnsi"/>
      <w:lang w:eastAsia="en-US"/>
    </w:rPr>
  </w:style>
  <w:style w:type="paragraph" w:customStyle="1" w:styleId="BD09111729E54F4CB8A34E9DAB5AE8E423">
    <w:name w:val="BD09111729E54F4CB8A34E9DAB5AE8E423"/>
    <w:rsid w:val="00D85450"/>
    <w:rPr>
      <w:rFonts w:eastAsiaTheme="minorHAnsi"/>
      <w:lang w:eastAsia="en-US"/>
    </w:rPr>
  </w:style>
  <w:style w:type="paragraph" w:customStyle="1" w:styleId="4C3A958C777C4BEF9322FC24BB6A349C29">
    <w:name w:val="4C3A958C777C4BEF9322FC24BB6A349C29"/>
    <w:rsid w:val="00142BB8"/>
    <w:rPr>
      <w:rFonts w:eastAsiaTheme="minorHAnsi"/>
      <w:lang w:eastAsia="en-US"/>
    </w:rPr>
  </w:style>
  <w:style w:type="paragraph" w:customStyle="1" w:styleId="4CC5823E695146D59CF6116ADDDB919D29">
    <w:name w:val="4CC5823E695146D59CF6116ADDDB919D29"/>
    <w:rsid w:val="00142BB8"/>
    <w:rPr>
      <w:rFonts w:eastAsiaTheme="minorHAnsi"/>
      <w:lang w:eastAsia="en-US"/>
    </w:rPr>
  </w:style>
  <w:style w:type="paragraph" w:customStyle="1" w:styleId="0F7CBE7E6DE34B36A2EA0D784C4D558E26">
    <w:name w:val="0F7CBE7E6DE34B36A2EA0D784C4D558E26"/>
    <w:rsid w:val="00142BB8"/>
    <w:rPr>
      <w:rFonts w:eastAsiaTheme="minorHAnsi"/>
      <w:lang w:eastAsia="en-US"/>
    </w:rPr>
  </w:style>
  <w:style w:type="paragraph" w:customStyle="1" w:styleId="C39D1B8E371146AF82C8C47F248AA36326">
    <w:name w:val="C39D1B8E371146AF82C8C47F248AA36326"/>
    <w:rsid w:val="00142BB8"/>
    <w:rPr>
      <w:rFonts w:eastAsiaTheme="minorHAnsi"/>
      <w:lang w:eastAsia="en-US"/>
    </w:rPr>
  </w:style>
  <w:style w:type="paragraph" w:customStyle="1" w:styleId="1E3598A36A2F4675B4687FEC2EA792D227">
    <w:name w:val="1E3598A36A2F4675B4687FEC2EA792D227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7">
    <w:name w:val="47D789F3540F4E68A7BF3DAAA50570EB27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7">
    <w:name w:val="F1EBE82BEE1641C79F0DD3EE82E444A027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6">
    <w:name w:val="3DBC83F3AFA54245A5CDD42D2FFD75B326"/>
    <w:rsid w:val="00142BB8"/>
    <w:rPr>
      <w:rFonts w:eastAsiaTheme="minorHAnsi"/>
      <w:lang w:eastAsia="en-US"/>
    </w:rPr>
  </w:style>
  <w:style w:type="paragraph" w:customStyle="1" w:styleId="92744FBC6D97465ABC8568947B4EBCD326">
    <w:name w:val="92744FBC6D97465ABC8568947B4EBCD326"/>
    <w:rsid w:val="00142BB8"/>
    <w:rPr>
      <w:rFonts w:eastAsiaTheme="minorHAnsi"/>
      <w:lang w:eastAsia="en-US"/>
    </w:rPr>
  </w:style>
  <w:style w:type="paragraph" w:customStyle="1" w:styleId="D23B39F5BF78483D872959208477A7AA26">
    <w:name w:val="D23B39F5BF78483D872959208477A7AA26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6">
    <w:name w:val="2CEF1B0FE1E5461DBAD72CFBFCA67E9726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6">
    <w:name w:val="97294AED0D7445BABE1F28E24332551026"/>
    <w:rsid w:val="00142BB8"/>
    <w:rPr>
      <w:rFonts w:eastAsiaTheme="minorHAnsi"/>
      <w:lang w:eastAsia="en-US"/>
    </w:rPr>
  </w:style>
  <w:style w:type="paragraph" w:customStyle="1" w:styleId="CD588503F41744878E9538CCC45DE6DD">
    <w:name w:val="CD588503F41744878E9538CCC45DE6DD"/>
    <w:rsid w:val="00142BB8"/>
    <w:rPr>
      <w:rFonts w:eastAsiaTheme="minorHAnsi"/>
      <w:lang w:eastAsia="en-US"/>
    </w:rPr>
  </w:style>
  <w:style w:type="paragraph" w:customStyle="1" w:styleId="25CE1928E1D440CBB68A63D53529A2F924">
    <w:name w:val="25CE1928E1D440CBB68A63D53529A2F924"/>
    <w:rsid w:val="00142BB8"/>
    <w:rPr>
      <w:rFonts w:eastAsiaTheme="minorHAnsi"/>
      <w:lang w:eastAsia="en-US"/>
    </w:rPr>
  </w:style>
  <w:style w:type="paragraph" w:customStyle="1" w:styleId="D02E8C85F0154B108B926E70730DECF224">
    <w:name w:val="D02E8C85F0154B108B926E70730DECF224"/>
    <w:rsid w:val="00142BB8"/>
    <w:rPr>
      <w:rFonts w:eastAsiaTheme="minorHAnsi"/>
      <w:lang w:eastAsia="en-US"/>
    </w:rPr>
  </w:style>
  <w:style w:type="paragraph" w:customStyle="1" w:styleId="BD09111729E54F4CB8A34E9DAB5AE8E424">
    <w:name w:val="BD09111729E54F4CB8A34E9DAB5AE8E424"/>
    <w:rsid w:val="00142BB8"/>
    <w:rPr>
      <w:rFonts w:eastAsiaTheme="minorHAnsi"/>
      <w:lang w:eastAsia="en-US"/>
    </w:rPr>
  </w:style>
  <w:style w:type="paragraph" w:customStyle="1" w:styleId="823CE891EBC4482998C98BA655FE577F">
    <w:name w:val="823CE891EBC4482998C98BA655FE577F"/>
    <w:rsid w:val="00142BB8"/>
  </w:style>
  <w:style w:type="paragraph" w:customStyle="1" w:styleId="4C3A958C777C4BEF9322FC24BB6A349C30">
    <w:name w:val="4C3A958C777C4BEF9322FC24BB6A349C30"/>
    <w:rsid w:val="00142BB8"/>
    <w:rPr>
      <w:rFonts w:eastAsiaTheme="minorHAnsi"/>
      <w:lang w:eastAsia="en-US"/>
    </w:rPr>
  </w:style>
  <w:style w:type="paragraph" w:customStyle="1" w:styleId="4CC5823E695146D59CF6116ADDDB919D30">
    <w:name w:val="4CC5823E695146D59CF6116ADDDB919D30"/>
    <w:rsid w:val="00142BB8"/>
    <w:rPr>
      <w:rFonts w:eastAsiaTheme="minorHAnsi"/>
      <w:lang w:eastAsia="en-US"/>
    </w:rPr>
  </w:style>
  <w:style w:type="paragraph" w:customStyle="1" w:styleId="0F7CBE7E6DE34B36A2EA0D784C4D558E27">
    <w:name w:val="0F7CBE7E6DE34B36A2EA0D784C4D558E27"/>
    <w:rsid w:val="00142BB8"/>
    <w:rPr>
      <w:rFonts w:eastAsiaTheme="minorHAnsi"/>
      <w:lang w:eastAsia="en-US"/>
    </w:rPr>
  </w:style>
  <w:style w:type="paragraph" w:customStyle="1" w:styleId="C39D1B8E371146AF82C8C47F248AA36327">
    <w:name w:val="C39D1B8E371146AF82C8C47F248AA36327"/>
    <w:rsid w:val="00142BB8"/>
    <w:rPr>
      <w:rFonts w:eastAsiaTheme="minorHAnsi"/>
      <w:lang w:eastAsia="en-US"/>
    </w:rPr>
  </w:style>
  <w:style w:type="paragraph" w:customStyle="1" w:styleId="1E3598A36A2F4675B4687FEC2EA792D228">
    <w:name w:val="1E3598A36A2F4675B4687FEC2EA792D228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8">
    <w:name w:val="47D789F3540F4E68A7BF3DAAA50570EB28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8">
    <w:name w:val="F1EBE82BEE1641C79F0DD3EE82E444A028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7">
    <w:name w:val="3DBC83F3AFA54245A5CDD42D2FFD75B327"/>
    <w:rsid w:val="00142BB8"/>
    <w:rPr>
      <w:rFonts w:eastAsiaTheme="minorHAnsi"/>
      <w:lang w:eastAsia="en-US"/>
    </w:rPr>
  </w:style>
  <w:style w:type="paragraph" w:customStyle="1" w:styleId="92744FBC6D97465ABC8568947B4EBCD327">
    <w:name w:val="92744FBC6D97465ABC8568947B4EBCD327"/>
    <w:rsid w:val="00142BB8"/>
    <w:rPr>
      <w:rFonts w:eastAsiaTheme="minorHAnsi"/>
      <w:lang w:eastAsia="en-US"/>
    </w:rPr>
  </w:style>
  <w:style w:type="paragraph" w:customStyle="1" w:styleId="D23B39F5BF78483D872959208477A7AA27">
    <w:name w:val="D23B39F5BF78483D872959208477A7AA27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7">
    <w:name w:val="2CEF1B0FE1E5461DBAD72CFBFCA67E9727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7">
    <w:name w:val="97294AED0D7445BABE1F28E24332551027"/>
    <w:rsid w:val="00142BB8"/>
    <w:rPr>
      <w:rFonts w:eastAsiaTheme="minorHAnsi"/>
      <w:lang w:eastAsia="en-US"/>
    </w:rPr>
  </w:style>
  <w:style w:type="paragraph" w:customStyle="1" w:styleId="823CE891EBC4482998C98BA655FE577F1">
    <w:name w:val="823CE891EBC4482998C98BA655FE577F1"/>
    <w:rsid w:val="00142BB8"/>
    <w:rPr>
      <w:rFonts w:eastAsiaTheme="minorHAnsi"/>
      <w:lang w:eastAsia="en-US"/>
    </w:rPr>
  </w:style>
  <w:style w:type="paragraph" w:customStyle="1" w:styleId="25CE1928E1D440CBB68A63D53529A2F925">
    <w:name w:val="25CE1928E1D440CBB68A63D53529A2F925"/>
    <w:rsid w:val="00142BB8"/>
    <w:rPr>
      <w:rFonts w:eastAsiaTheme="minorHAnsi"/>
      <w:lang w:eastAsia="en-US"/>
    </w:rPr>
  </w:style>
  <w:style w:type="paragraph" w:customStyle="1" w:styleId="D02E8C85F0154B108B926E70730DECF225">
    <w:name w:val="D02E8C85F0154B108B926E70730DECF225"/>
    <w:rsid w:val="00142BB8"/>
    <w:rPr>
      <w:rFonts w:eastAsiaTheme="minorHAnsi"/>
      <w:lang w:eastAsia="en-US"/>
    </w:rPr>
  </w:style>
  <w:style w:type="paragraph" w:customStyle="1" w:styleId="BD09111729E54F4CB8A34E9DAB5AE8E425">
    <w:name w:val="BD09111729E54F4CB8A34E9DAB5AE8E425"/>
    <w:rsid w:val="00142BB8"/>
    <w:rPr>
      <w:rFonts w:eastAsiaTheme="minorHAnsi"/>
      <w:lang w:eastAsia="en-US"/>
    </w:rPr>
  </w:style>
  <w:style w:type="paragraph" w:customStyle="1" w:styleId="4C3A958C777C4BEF9322FC24BB6A349C31">
    <w:name w:val="4C3A958C777C4BEF9322FC24BB6A349C31"/>
    <w:rsid w:val="00C1133F"/>
    <w:rPr>
      <w:rFonts w:eastAsiaTheme="minorHAnsi"/>
      <w:lang w:eastAsia="en-US"/>
    </w:rPr>
  </w:style>
  <w:style w:type="paragraph" w:customStyle="1" w:styleId="4CC5823E695146D59CF6116ADDDB919D31">
    <w:name w:val="4CC5823E695146D59CF6116ADDDB919D31"/>
    <w:rsid w:val="00C1133F"/>
    <w:rPr>
      <w:rFonts w:eastAsiaTheme="minorHAnsi"/>
      <w:lang w:eastAsia="en-US"/>
    </w:rPr>
  </w:style>
  <w:style w:type="paragraph" w:customStyle="1" w:styleId="0F7CBE7E6DE34B36A2EA0D784C4D558E28">
    <w:name w:val="0F7CBE7E6DE34B36A2EA0D784C4D558E28"/>
    <w:rsid w:val="00C1133F"/>
    <w:rPr>
      <w:rFonts w:eastAsiaTheme="minorHAnsi"/>
      <w:lang w:eastAsia="en-US"/>
    </w:rPr>
  </w:style>
  <w:style w:type="paragraph" w:customStyle="1" w:styleId="C39D1B8E371146AF82C8C47F248AA36328">
    <w:name w:val="C39D1B8E371146AF82C8C47F248AA36328"/>
    <w:rsid w:val="00C1133F"/>
    <w:rPr>
      <w:rFonts w:eastAsiaTheme="minorHAnsi"/>
      <w:lang w:eastAsia="en-US"/>
    </w:rPr>
  </w:style>
  <w:style w:type="paragraph" w:customStyle="1" w:styleId="1E3598A36A2F4675B4687FEC2EA792D229">
    <w:name w:val="1E3598A36A2F4675B4687FEC2EA792D229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9">
    <w:name w:val="47D789F3540F4E68A7BF3DAAA50570EB29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9">
    <w:name w:val="F1EBE82BEE1641C79F0DD3EE82E444A029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8">
    <w:name w:val="3DBC83F3AFA54245A5CDD42D2FFD75B328"/>
    <w:rsid w:val="00C1133F"/>
    <w:rPr>
      <w:rFonts w:eastAsiaTheme="minorHAnsi"/>
      <w:lang w:eastAsia="en-US"/>
    </w:rPr>
  </w:style>
  <w:style w:type="paragraph" w:customStyle="1" w:styleId="92744FBC6D97465ABC8568947B4EBCD328">
    <w:name w:val="92744FBC6D97465ABC8568947B4EBCD328"/>
    <w:rsid w:val="00C1133F"/>
    <w:rPr>
      <w:rFonts w:eastAsiaTheme="minorHAnsi"/>
      <w:lang w:eastAsia="en-US"/>
    </w:rPr>
  </w:style>
  <w:style w:type="paragraph" w:customStyle="1" w:styleId="D23B39F5BF78483D872959208477A7AA28">
    <w:name w:val="D23B39F5BF78483D872959208477A7AA28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8">
    <w:name w:val="2CEF1B0FE1E5461DBAD72CFBFCA67E9728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8">
    <w:name w:val="97294AED0D7445BABE1F28E24332551028"/>
    <w:rsid w:val="00C1133F"/>
    <w:rPr>
      <w:rFonts w:eastAsiaTheme="minorHAnsi"/>
      <w:lang w:eastAsia="en-US"/>
    </w:rPr>
  </w:style>
  <w:style w:type="paragraph" w:customStyle="1" w:styleId="823CE891EBC4482998C98BA655FE577F2">
    <w:name w:val="823CE891EBC4482998C98BA655FE577F2"/>
    <w:rsid w:val="00C1133F"/>
    <w:rPr>
      <w:rFonts w:eastAsiaTheme="minorHAnsi"/>
      <w:lang w:eastAsia="en-US"/>
    </w:rPr>
  </w:style>
  <w:style w:type="paragraph" w:customStyle="1" w:styleId="25CE1928E1D440CBB68A63D53529A2F926">
    <w:name w:val="25CE1928E1D440CBB68A63D53529A2F926"/>
    <w:rsid w:val="00C1133F"/>
    <w:rPr>
      <w:rFonts w:eastAsiaTheme="minorHAnsi"/>
      <w:lang w:eastAsia="en-US"/>
    </w:rPr>
  </w:style>
  <w:style w:type="paragraph" w:customStyle="1" w:styleId="D02E8C85F0154B108B926E70730DECF226">
    <w:name w:val="D02E8C85F0154B108B926E70730DECF226"/>
    <w:rsid w:val="00C1133F"/>
    <w:rPr>
      <w:rFonts w:eastAsiaTheme="minorHAnsi"/>
      <w:lang w:eastAsia="en-US"/>
    </w:rPr>
  </w:style>
  <w:style w:type="paragraph" w:customStyle="1" w:styleId="BD09111729E54F4CB8A34E9DAB5AE8E426">
    <w:name w:val="BD09111729E54F4CB8A34E9DAB5AE8E426"/>
    <w:rsid w:val="00C1133F"/>
    <w:rPr>
      <w:rFonts w:eastAsiaTheme="minorHAnsi"/>
      <w:lang w:eastAsia="en-US"/>
    </w:rPr>
  </w:style>
  <w:style w:type="paragraph" w:customStyle="1" w:styleId="4C3A958C777C4BEF9322FC24BB6A349C32">
    <w:name w:val="4C3A958C777C4BEF9322FC24BB6A349C32"/>
    <w:rsid w:val="00C1133F"/>
    <w:rPr>
      <w:rFonts w:eastAsiaTheme="minorHAnsi"/>
      <w:lang w:eastAsia="en-US"/>
    </w:rPr>
  </w:style>
  <w:style w:type="paragraph" w:customStyle="1" w:styleId="4CC5823E695146D59CF6116ADDDB919D32">
    <w:name w:val="4CC5823E695146D59CF6116ADDDB919D32"/>
    <w:rsid w:val="00C1133F"/>
    <w:rPr>
      <w:rFonts w:eastAsiaTheme="minorHAnsi"/>
      <w:lang w:eastAsia="en-US"/>
    </w:rPr>
  </w:style>
  <w:style w:type="paragraph" w:customStyle="1" w:styleId="0F7CBE7E6DE34B36A2EA0D784C4D558E29">
    <w:name w:val="0F7CBE7E6DE34B36A2EA0D784C4D558E29"/>
    <w:rsid w:val="00C1133F"/>
    <w:rPr>
      <w:rFonts w:eastAsiaTheme="minorHAnsi"/>
      <w:lang w:eastAsia="en-US"/>
    </w:rPr>
  </w:style>
  <w:style w:type="paragraph" w:customStyle="1" w:styleId="C39D1B8E371146AF82C8C47F248AA36329">
    <w:name w:val="C39D1B8E371146AF82C8C47F248AA36329"/>
    <w:rsid w:val="00C1133F"/>
    <w:rPr>
      <w:rFonts w:eastAsiaTheme="minorHAnsi"/>
      <w:lang w:eastAsia="en-US"/>
    </w:rPr>
  </w:style>
  <w:style w:type="paragraph" w:customStyle="1" w:styleId="40BFADC037F94FDAAD95BFF7AFA9477727">
    <w:name w:val="40BFADC037F94FDAAD95BFF7AFA9477727"/>
    <w:rsid w:val="00C1133F"/>
    <w:rPr>
      <w:rFonts w:eastAsiaTheme="minorHAnsi"/>
      <w:lang w:eastAsia="en-US"/>
    </w:rPr>
  </w:style>
  <w:style w:type="paragraph" w:customStyle="1" w:styleId="1E3598A36A2F4675B4687FEC2EA792D230">
    <w:name w:val="1E3598A36A2F4675B4687FEC2EA792D230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30">
    <w:name w:val="47D789F3540F4E68A7BF3DAAA50570EB30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30">
    <w:name w:val="F1EBE82BEE1641C79F0DD3EE82E444A030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9">
    <w:name w:val="3DBC83F3AFA54245A5CDD42D2FFD75B329"/>
    <w:rsid w:val="00C1133F"/>
    <w:rPr>
      <w:rFonts w:eastAsiaTheme="minorHAnsi"/>
      <w:lang w:eastAsia="en-US"/>
    </w:rPr>
  </w:style>
  <w:style w:type="paragraph" w:customStyle="1" w:styleId="92744FBC6D97465ABC8568947B4EBCD329">
    <w:name w:val="92744FBC6D97465ABC8568947B4EBCD329"/>
    <w:rsid w:val="00C1133F"/>
    <w:rPr>
      <w:rFonts w:eastAsiaTheme="minorHAnsi"/>
      <w:lang w:eastAsia="en-US"/>
    </w:rPr>
  </w:style>
  <w:style w:type="paragraph" w:customStyle="1" w:styleId="D23B39F5BF78483D872959208477A7AA29">
    <w:name w:val="D23B39F5BF78483D872959208477A7AA29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9">
    <w:name w:val="2CEF1B0FE1E5461DBAD72CFBFCA67E9729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9">
    <w:name w:val="97294AED0D7445BABE1F28E24332551029"/>
    <w:rsid w:val="00C1133F"/>
    <w:rPr>
      <w:rFonts w:eastAsiaTheme="minorHAnsi"/>
      <w:lang w:eastAsia="en-US"/>
    </w:rPr>
  </w:style>
  <w:style w:type="paragraph" w:customStyle="1" w:styleId="823CE891EBC4482998C98BA655FE577F3">
    <w:name w:val="823CE891EBC4482998C98BA655FE577F3"/>
    <w:rsid w:val="00C1133F"/>
    <w:rPr>
      <w:rFonts w:eastAsiaTheme="minorHAnsi"/>
      <w:lang w:eastAsia="en-US"/>
    </w:rPr>
  </w:style>
  <w:style w:type="paragraph" w:customStyle="1" w:styleId="E3CE70F6CB1E4ED69D41DF21DFC1687B">
    <w:name w:val="E3CE70F6CB1E4ED69D41DF21DFC1687B"/>
    <w:rsid w:val="00C1133F"/>
    <w:rPr>
      <w:rFonts w:eastAsiaTheme="minorHAnsi"/>
      <w:lang w:eastAsia="en-US"/>
    </w:rPr>
  </w:style>
  <w:style w:type="paragraph" w:customStyle="1" w:styleId="25CE1928E1D440CBB68A63D53529A2F927">
    <w:name w:val="25CE1928E1D440CBB68A63D53529A2F927"/>
    <w:rsid w:val="00C1133F"/>
    <w:rPr>
      <w:rFonts w:eastAsiaTheme="minorHAnsi"/>
      <w:lang w:eastAsia="en-US"/>
    </w:rPr>
  </w:style>
  <w:style w:type="paragraph" w:customStyle="1" w:styleId="D02E8C85F0154B108B926E70730DECF227">
    <w:name w:val="D02E8C85F0154B108B926E70730DECF227"/>
    <w:rsid w:val="00C1133F"/>
    <w:rPr>
      <w:rFonts w:eastAsiaTheme="minorHAnsi"/>
      <w:lang w:eastAsia="en-US"/>
    </w:rPr>
  </w:style>
  <w:style w:type="paragraph" w:customStyle="1" w:styleId="BD09111729E54F4CB8A34E9DAB5AE8E427">
    <w:name w:val="BD09111729E54F4CB8A34E9DAB5AE8E427"/>
    <w:rsid w:val="00C1133F"/>
    <w:rPr>
      <w:rFonts w:eastAsiaTheme="minorHAnsi"/>
      <w:lang w:eastAsia="en-US"/>
    </w:rPr>
  </w:style>
  <w:style w:type="paragraph" w:customStyle="1" w:styleId="AC5322D729A04A08B81B7E9A513A7745">
    <w:name w:val="AC5322D729A04A08B81B7E9A513A7745"/>
    <w:rsid w:val="008211FE"/>
  </w:style>
  <w:style w:type="paragraph" w:customStyle="1" w:styleId="14C8B8CD500B4E01ACA3477D57493403">
    <w:name w:val="14C8B8CD500B4E01ACA3477D57493403"/>
    <w:rsid w:val="008211FE"/>
  </w:style>
  <w:style w:type="paragraph" w:customStyle="1" w:styleId="3E7494CAD9824E7FB5E40F112054CC18">
    <w:name w:val="3E7494CAD9824E7FB5E40F112054CC18"/>
    <w:rsid w:val="008211FE"/>
  </w:style>
  <w:style w:type="paragraph" w:customStyle="1" w:styleId="36C881F76E614D478BB2F2BCE2F3DF63">
    <w:name w:val="36C881F76E614D478BB2F2BCE2F3DF63"/>
    <w:rsid w:val="008211FE"/>
  </w:style>
  <w:style w:type="paragraph" w:customStyle="1" w:styleId="0422282E23AE4BC5B83CCB7C8920F704">
    <w:name w:val="0422282E23AE4BC5B83CCB7C8920F704"/>
    <w:rsid w:val="008211FE"/>
  </w:style>
  <w:style w:type="paragraph" w:customStyle="1" w:styleId="0422282E23AE4BC5B83CCB7C8920F7041">
    <w:name w:val="0422282E23AE4BC5B83CCB7C8920F7041"/>
    <w:rsid w:val="008211FE"/>
    <w:rPr>
      <w:rFonts w:eastAsiaTheme="minorHAnsi"/>
      <w:lang w:eastAsia="en-US"/>
    </w:rPr>
  </w:style>
  <w:style w:type="paragraph" w:customStyle="1" w:styleId="36C881F76E614D478BB2F2BCE2F3DF631">
    <w:name w:val="36C881F76E614D478BB2F2BCE2F3DF631"/>
    <w:rsid w:val="008211FE"/>
    <w:rPr>
      <w:rFonts w:eastAsiaTheme="minorHAnsi"/>
      <w:lang w:eastAsia="en-US"/>
    </w:rPr>
  </w:style>
  <w:style w:type="paragraph" w:customStyle="1" w:styleId="0F7CBE7E6DE34B36A2EA0D784C4D558E30">
    <w:name w:val="0F7CBE7E6DE34B36A2EA0D784C4D558E30"/>
    <w:rsid w:val="008211FE"/>
    <w:rPr>
      <w:rFonts w:eastAsiaTheme="minorHAnsi"/>
      <w:lang w:eastAsia="en-US"/>
    </w:rPr>
  </w:style>
  <w:style w:type="paragraph" w:customStyle="1" w:styleId="C39D1B8E371146AF82C8C47F248AA36330">
    <w:name w:val="C39D1B8E371146AF82C8C47F248AA36330"/>
    <w:rsid w:val="008211FE"/>
    <w:rPr>
      <w:rFonts w:eastAsiaTheme="minorHAnsi"/>
      <w:lang w:eastAsia="en-US"/>
    </w:rPr>
  </w:style>
  <w:style w:type="paragraph" w:customStyle="1" w:styleId="40BFADC037F94FDAAD95BFF7AFA9477728">
    <w:name w:val="40BFADC037F94FDAAD95BFF7AFA9477728"/>
    <w:rsid w:val="008211FE"/>
    <w:rPr>
      <w:rFonts w:eastAsiaTheme="minorHAnsi"/>
      <w:lang w:eastAsia="en-US"/>
    </w:rPr>
  </w:style>
  <w:style w:type="paragraph" w:customStyle="1" w:styleId="1E3598A36A2F4675B4687FEC2EA792D231">
    <w:name w:val="1E3598A36A2F4675B4687FEC2EA792D231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31">
    <w:name w:val="47D789F3540F4E68A7BF3DAAA50570EB31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31">
    <w:name w:val="F1EBE82BEE1641C79F0DD3EE82E444A031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30">
    <w:name w:val="3DBC83F3AFA54245A5CDD42D2FFD75B330"/>
    <w:rsid w:val="008211FE"/>
    <w:rPr>
      <w:rFonts w:eastAsiaTheme="minorHAnsi"/>
      <w:lang w:eastAsia="en-US"/>
    </w:rPr>
  </w:style>
  <w:style w:type="paragraph" w:customStyle="1" w:styleId="92744FBC6D97465ABC8568947B4EBCD330">
    <w:name w:val="92744FBC6D97465ABC8568947B4EBCD330"/>
    <w:rsid w:val="008211FE"/>
    <w:rPr>
      <w:rFonts w:eastAsiaTheme="minorHAnsi"/>
      <w:lang w:eastAsia="en-US"/>
    </w:rPr>
  </w:style>
  <w:style w:type="paragraph" w:customStyle="1" w:styleId="D23B39F5BF78483D872959208477A7AA30">
    <w:name w:val="D23B39F5BF78483D872959208477A7AA30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30">
    <w:name w:val="2CEF1B0FE1E5461DBAD72CFBFCA67E9730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30">
    <w:name w:val="97294AED0D7445BABE1F28E24332551030"/>
    <w:rsid w:val="008211FE"/>
    <w:rPr>
      <w:rFonts w:eastAsiaTheme="minorHAnsi"/>
      <w:lang w:eastAsia="en-US"/>
    </w:rPr>
  </w:style>
  <w:style w:type="paragraph" w:customStyle="1" w:styleId="823CE891EBC4482998C98BA655FE577F4">
    <w:name w:val="823CE891EBC4482998C98BA655FE577F4"/>
    <w:rsid w:val="008211FE"/>
    <w:rPr>
      <w:rFonts w:eastAsiaTheme="minorHAnsi"/>
      <w:lang w:eastAsia="en-US"/>
    </w:rPr>
  </w:style>
  <w:style w:type="paragraph" w:customStyle="1" w:styleId="E3CE70F6CB1E4ED69D41DF21DFC1687B1">
    <w:name w:val="E3CE70F6CB1E4ED69D41DF21DFC1687B1"/>
    <w:rsid w:val="008211FE"/>
    <w:rPr>
      <w:rFonts w:eastAsiaTheme="minorHAnsi"/>
      <w:lang w:eastAsia="en-US"/>
    </w:rPr>
  </w:style>
  <w:style w:type="paragraph" w:customStyle="1" w:styleId="25CE1928E1D440CBB68A63D53529A2F928">
    <w:name w:val="25CE1928E1D440CBB68A63D53529A2F928"/>
    <w:rsid w:val="008211FE"/>
    <w:rPr>
      <w:rFonts w:eastAsiaTheme="minorHAnsi"/>
      <w:lang w:eastAsia="en-US"/>
    </w:rPr>
  </w:style>
  <w:style w:type="paragraph" w:customStyle="1" w:styleId="D02E8C85F0154B108B926E70730DECF228">
    <w:name w:val="D02E8C85F0154B108B926E70730DECF228"/>
    <w:rsid w:val="008211FE"/>
    <w:rPr>
      <w:rFonts w:eastAsiaTheme="minorHAnsi"/>
      <w:lang w:eastAsia="en-US"/>
    </w:rPr>
  </w:style>
  <w:style w:type="paragraph" w:customStyle="1" w:styleId="BD09111729E54F4CB8A34E9DAB5AE8E428">
    <w:name w:val="BD09111729E54F4CB8A34E9DAB5AE8E428"/>
    <w:rsid w:val="008211FE"/>
    <w:rPr>
      <w:rFonts w:eastAsiaTheme="minorHAnsi"/>
      <w:lang w:eastAsia="en-US"/>
    </w:rPr>
  </w:style>
  <w:style w:type="paragraph" w:customStyle="1" w:styleId="851A25A69F4D4475ABE60480AC13CF16">
    <w:name w:val="851A25A69F4D4475ABE60480AC13CF16"/>
    <w:rsid w:val="008211FE"/>
  </w:style>
  <w:style w:type="paragraph" w:customStyle="1" w:styleId="050F5164340049D1A69E47A9DBAA8F38">
    <w:name w:val="050F5164340049D1A69E47A9DBAA8F38"/>
    <w:rsid w:val="008211FE"/>
  </w:style>
  <w:style w:type="paragraph" w:customStyle="1" w:styleId="0422282E23AE4BC5B83CCB7C8920F7042">
    <w:name w:val="0422282E23AE4BC5B83CCB7C8920F7042"/>
    <w:rsid w:val="008211FE"/>
    <w:rPr>
      <w:rFonts w:eastAsiaTheme="minorHAnsi"/>
      <w:lang w:eastAsia="en-US"/>
    </w:rPr>
  </w:style>
  <w:style w:type="paragraph" w:customStyle="1" w:styleId="36C881F76E614D478BB2F2BCE2F3DF632">
    <w:name w:val="36C881F76E614D478BB2F2BCE2F3DF632"/>
    <w:rsid w:val="008211FE"/>
    <w:rPr>
      <w:rFonts w:eastAsiaTheme="minorHAnsi"/>
      <w:lang w:eastAsia="en-US"/>
    </w:rPr>
  </w:style>
  <w:style w:type="paragraph" w:customStyle="1" w:styleId="0F7CBE7E6DE34B36A2EA0D784C4D558E31">
    <w:name w:val="0F7CBE7E6DE34B36A2EA0D784C4D558E31"/>
    <w:rsid w:val="008211FE"/>
    <w:rPr>
      <w:rFonts w:eastAsiaTheme="minorHAnsi"/>
      <w:lang w:eastAsia="en-US"/>
    </w:rPr>
  </w:style>
  <w:style w:type="paragraph" w:customStyle="1" w:styleId="C39D1B8E371146AF82C8C47F248AA36331">
    <w:name w:val="C39D1B8E371146AF82C8C47F248AA36331"/>
    <w:rsid w:val="008211FE"/>
    <w:rPr>
      <w:rFonts w:eastAsiaTheme="minorHAnsi"/>
      <w:lang w:eastAsia="en-US"/>
    </w:rPr>
  </w:style>
  <w:style w:type="paragraph" w:customStyle="1" w:styleId="851A25A69F4D4475ABE60480AC13CF161">
    <w:name w:val="851A25A69F4D4475ABE60480AC13CF161"/>
    <w:rsid w:val="008211FE"/>
    <w:rPr>
      <w:rFonts w:eastAsiaTheme="minorHAnsi"/>
      <w:lang w:eastAsia="en-US"/>
    </w:rPr>
  </w:style>
  <w:style w:type="paragraph" w:customStyle="1" w:styleId="050F5164340049D1A69E47A9DBAA8F381">
    <w:name w:val="050F5164340049D1A69E47A9DBAA8F381"/>
    <w:rsid w:val="008211FE"/>
    <w:rPr>
      <w:rFonts w:eastAsiaTheme="minorHAnsi"/>
      <w:lang w:eastAsia="en-US"/>
    </w:rPr>
  </w:style>
  <w:style w:type="paragraph" w:customStyle="1" w:styleId="40BFADC037F94FDAAD95BFF7AFA9477729">
    <w:name w:val="40BFADC037F94FDAAD95BFF7AFA9477729"/>
    <w:rsid w:val="008211FE"/>
    <w:rPr>
      <w:rFonts w:eastAsiaTheme="minorHAnsi"/>
      <w:lang w:eastAsia="en-US"/>
    </w:rPr>
  </w:style>
  <w:style w:type="paragraph" w:customStyle="1" w:styleId="1E3598A36A2F4675B4687FEC2EA792D232">
    <w:name w:val="1E3598A36A2F4675B4687FEC2EA792D232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32">
    <w:name w:val="47D789F3540F4E68A7BF3DAAA50570EB32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32">
    <w:name w:val="F1EBE82BEE1641C79F0DD3EE82E444A032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31">
    <w:name w:val="3DBC83F3AFA54245A5CDD42D2FFD75B331"/>
    <w:rsid w:val="008211FE"/>
    <w:rPr>
      <w:rFonts w:eastAsiaTheme="minorHAnsi"/>
      <w:lang w:eastAsia="en-US"/>
    </w:rPr>
  </w:style>
  <w:style w:type="paragraph" w:customStyle="1" w:styleId="92744FBC6D97465ABC8568947B4EBCD331">
    <w:name w:val="92744FBC6D97465ABC8568947B4EBCD331"/>
    <w:rsid w:val="008211FE"/>
    <w:rPr>
      <w:rFonts w:eastAsiaTheme="minorHAnsi"/>
      <w:lang w:eastAsia="en-US"/>
    </w:rPr>
  </w:style>
  <w:style w:type="paragraph" w:customStyle="1" w:styleId="D23B39F5BF78483D872959208477A7AA31">
    <w:name w:val="D23B39F5BF78483D872959208477A7AA31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31">
    <w:name w:val="2CEF1B0FE1E5461DBAD72CFBFCA67E9731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31">
    <w:name w:val="97294AED0D7445BABE1F28E24332551031"/>
    <w:rsid w:val="008211FE"/>
    <w:rPr>
      <w:rFonts w:eastAsiaTheme="minorHAnsi"/>
      <w:lang w:eastAsia="en-US"/>
    </w:rPr>
  </w:style>
  <w:style w:type="paragraph" w:customStyle="1" w:styleId="823CE891EBC4482998C98BA655FE577F5">
    <w:name w:val="823CE891EBC4482998C98BA655FE577F5"/>
    <w:rsid w:val="008211FE"/>
    <w:rPr>
      <w:rFonts w:eastAsiaTheme="minorHAnsi"/>
      <w:lang w:eastAsia="en-US"/>
    </w:rPr>
  </w:style>
  <w:style w:type="paragraph" w:customStyle="1" w:styleId="E3CE70F6CB1E4ED69D41DF21DFC1687B2">
    <w:name w:val="E3CE70F6CB1E4ED69D41DF21DFC1687B2"/>
    <w:rsid w:val="008211FE"/>
    <w:rPr>
      <w:rFonts w:eastAsiaTheme="minorHAnsi"/>
      <w:lang w:eastAsia="en-US"/>
    </w:rPr>
  </w:style>
  <w:style w:type="paragraph" w:customStyle="1" w:styleId="25CE1928E1D440CBB68A63D53529A2F929">
    <w:name w:val="25CE1928E1D440CBB68A63D53529A2F929"/>
    <w:rsid w:val="008211FE"/>
    <w:rPr>
      <w:rFonts w:eastAsiaTheme="minorHAnsi"/>
      <w:lang w:eastAsia="en-US"/>
    </w:rPr>
  </w:style>
  <w:style w:type="paragraph" w:customStyle="1" w:styleId="D02E8C85F0154B108B926E70730DECF229">
    <w:name w:val="D02E8C85F0154B108B926E70730DECF229"/>
    <w:rsid w:val="008211FE"/>
    <w:rPr>
      <w:rFonts w:eastAsiaTheme="minorHAnsi"/>
      <w:lang w:eastAsia="en-US"/>
    </w:rPr>
  </w:style>
  <w:style w:type="paragraph" w:customStyle="1" w:styleId="BD09111729E54F4CB8A34E9DAB5AE8E429">
    <w:name w:val="BD09111729E54F4CB8A34E9DAB5AE8E429"/>
    <w:rsid w:val="008211FE"/>
    <w:rPr>
      <w:rFonts w:eastAsiaTheme="minorHAnsi"/>
      <w:lang w:eastAsia="en-US"/>
    </w:rPr>
  </w:style>
  <w:style w:type="paragraph" w:customStyle="1" w:styleId="9A3C1A76FBFC48B790A34882DD656B21">
    <w:name w:val="9A3C1A76FBFC48B790A34882DD656B21"/>
    <w:rsid w:val="008211FE"/>
  </w:style>
  <w:style w:type="paragraph" w:customStyle="1" w:styleId="6042143B4F0948D48D0AA102DEA50C83">
    <w:name w:val="6042143B4F0948D48D0AA102DEA50C83"/>
    <w:rsid w:val="008211FE"/>
  </w:style>
  <w:style w:type="paragraph" w:customStyle="1" w:styleId="002723FEB0EC4864A219944BBEA1C1EB">
    <w:name w:val="002723FEB0EC4864A219944BBEA1C1EB"/>
    <w:rsid w:val="008211FE"/>
  </w:style>
  <w:style w:type="paragraph" w:customStyle="1" w:styleId="83D9FFE4C0CF4FB0A81155B73AE1C9E3">
    <w:name w:val="83D9FFE4C0CF4FB0A81155B73AE1C9E3"/>
    <w:rsid w:val="008211FE"/>
  </w:style>
  <w:style w:type="paragraph" w:customStyle="1" w:styleId="F454670BEED044879B21769318F81BD7">
    <w:name w:val="F454670BEED044879B21769318F81BD7"/>
    <w:rsid w:val="008211FE"/>
  </w:style>
  <w:style w:type="paragraph" w:customStyle="1" w:styleId="910B5EF399404C618DB8398F3787545F">
    <w:name w:val="910B5EF399404C618DB8398F3787545F"/>
    <w:rsid w:val="008211FE"/>
  </w:style>
  <w:style w:type="paragraph" w:customStyle="1" w:styleId="993F81AF8D164DDB96B02B28BD0869C0">
    <w:name w:val="993F81AF8D164DDB96B02B28BD0869C0"/>
    <w:rsid w:val="008211FE"/>
  </w:style>
  <w:style w:type="paragraph" w:customStyle="1" w:styleId="56CCC3C247524322A30D58BB43609734">
    <w:name w:val="56CCC3C247524322A30D58BB43609734"/>
    <w:rsid w:val="008211FE"/>
  </w:style>
  <w:style w:type="paragraph" w:customStyle="1" w:styleId="85146DE83459407092D605AEBB18F899">
    <w:name w:val="85146DE83459407092D605AEBB18F899"/>
    <w:rsid w:val="008211FE"/>
  </w:style>
  <w:style w:type="paragraph" w:customStyle="1" w:styleId="0422282E23AE4BC5B83CCB7C8920F7043">
    <w:name w:val="0422282E23AE4BC5B83CCB7C8920F7043"/>
    <w:rsid w:val="008211FE"/>
    <w:rPr>
      <w:rFonts w:eastAsiaTheme="minorHAnsi"/>
      <w:lang w:eastAsia="en-US"/>
    </w:rPr>
  </w:style>
  <w:style w:type="paragraph" w:customStyle="1" w:styleId="36C881F76E614D478BB2F2BCE2F3DF633">
    <w:name w:val="36C881F76E614D478BB2F2BCE2F3DF633"/>
    <w:rsid w:val="008211FE"/>
    <w:rPr>
      <w:rFonts w:eastAsiaTheme="minorHAnsi"/>
      <w:lang w:eastAsia="en-US"/>
    </w:rPr>
  </w:style>
  <w:style w:type="paragraph" w:customStyle="1" w:styleId="0F7CBE7E6DE34B36A2EA0D784C4D558E32">
    <w:name w:val="0F7CBE7E6DE34B36A2EA0D784C4D558E32"/>
    <w:rsid w:val="008211FE"/>
    <w:rPr>
      <w:rFonts w:eastAsiaTheme="minorHAnsi"/>
      <w:lang w:eastAsia="en-US"/>
    </w:rPr>
  </w:style>
  <w:style w:type="paragraph" w:customStyle="1" w:styleId="C39D1B8E371146AF82C8C47F248AA36332">
    <w:name w:val="C39D1B8E371146AF82C8C47F248AA36332"/>
    <w:rsid w:val="008211FE"/>
    <w:rPr>
      <w:rFonts w:eastAsiaTheme="minorHAnsi"/>
      <w:lang w:eastAsia="en-US"/>
    </w:rPr>
  </w:style>
  <w:style w:type="paragraph" w:customStyle="1" w:styleId="851A25A69F4D4475ABE60480AC13CF162">
    <w:name w:val="851A25A69F4D4475ABE60480AC13CF162"/>
    <w:rsid w:val="008211FE"/>
    <w:rPr>
      <w:rFonts w:eastAsiaTheme="minorHAnsi"/>
      <w:lang w:eastAsia="en-US"/>
    </w:rPr>
  </w:style>
  <w:style w:type="paragraph" w:customStyle="1" w:styleId="050F5164340049D1A69E47A9DBAA8F382">
    <w:name w:val="050F5164340049D1A69E47A9DBAA8F382"/>
    <w:rsid w:val="008211FE"/>
    <w:rPr>
      <w:rFonts w:eastAsiaTheme="minorHAnsi"/>
      <w:lang w:eastAsia="en-US"/>
    </w:rPr>
  </w:style>
  <w:style w:type="paragraph" w:customStyle="1" w:styleId="F454670BEED044879B21769318F81BD71">
    <w:name w:val="F454670BEED044879B21769318F81BD71"/>
    <w:rsid w:val="008211FE"/>
    <w:rPr>
      <w:rFonts w:eastAsiaTheme="minorHAnsi"/>
      <w:lang w:eastAsia="en-US"/>
    </w:rPr>
  </w:style>
  <w:style w:type="paragraph" w:customStyle="1" w:styleId="910B5EF399404C618DB8398F3787545F1">
    <w:name w:val="910B5EF399404C618DB8398F3787545F1"/>
    <w:rsid w:val="008211FE"/>
    <w:rPr>
      <w:rFonts w:eastAsiaTheme="minorHAnsi"/>
      <w:lang w:eastAsia="en-US"/>
    </w:rPr>
  </w:style>
  <w:style w:type="paragraph" w:customStyle="1" w:styleId="993F81AF8D164DDB96B02B28BD0869C01">
    <w:name w:val="993F81AF8D164DDB96B02B28BD0869C01"/>
    <w:rsid w:val="008211FE"/>
    <w:rPr>
      <w:rFonts w:eastAsiaTheme="minorHAnsi"/>
      <w:lang w:eastAsia="en-US"/>
    </w:rPr>
  </w:style>
  <w:style w:type="paragraph" w:customStyle="1" w:styleId="56CCC3C247524322A30D58BB436097341">
    <w:name w:val="56CCC3C247524322A30D58BB436097341"/>
    <w:rsid w:val="008211FE"/>
    <w:rPr>
      <w:rFonts w:eastAsiaTheme="minorHAnsi"/>
      <w:lang w:eastAsia="en-US"/>
    </w:rPr>
  </w:style>
  <w:style w:type="paragraph" w:customStyle="1" w:styleId="85146DE83459407092D605AEBB18F8991">
    <w:name w:val="85146DE83459407092D605AEBB18F8991"/>
    <w:rsid w:val="008211FE"/>
    <w:rPr>
      <w:rFonts w:eastAsiaTheme="minorHAnsi"/>
      <w:lang w:eastAsia="en-US"/>
    </w:rPr>
  </w:style>
  <w:style w:type="paragraph" w:customStyle="1" w:styleId="97294AED0D7445BABE1F28E24332551032">
    <w:name w:val="97294AED0D7445BABE1F28E24332551032"/>
    <w:rsid w:val="008211FE"/>
    <w:rPr>
      <w:rFonts w:eastAsiaTheme="minorHAnsi"/>
      <w:lang w:eastAsia="en-US"/>
    </w:rPr>
  </w:style>
  <w:style w:type="paragraph" w:customStyle="1" w:styleId="823CE891EBC4482998C98BA655FE577F6">
    <w:name w:val="823CE891EBC4482998C98BA655FE577F6"/>
    <w:rsid w:val="008211FE"/>
    <w:rPr>
      <w:rFonts w:eastAsiaTheme="minorHAnsi"/>
      <w:lang w:eastAsia="en-US"/>
    </w:rPr>
  </w:style>
  <w:style w:type="paragraph" w:customStyle="1" w:styleId="E3CE70F6CB1E4ED69D41DF21DFC1687B3">
    <w:name w:val="E3CE70F6CB1E4ED69D41DF21DFC1687B3"/>
    <w:rsid w:val="008211FE"/>
    <w:rPr>
      <w:rFonts w:eastAsiaTheme="minorHAnsi"/>
      <w:lang w:eastAsia="en-US"/>
    </w:rPr>
  </w:style>
  <w:style w:type="paragraph" w:customStyle="1" w:styleId="25CE1928E1D440CBB68A63D53529A2F930">
    <w:name w:val="25CE1928E1D440CBB68A63D53529A2F930"/>
    <w:rsid w:val="008211FE"/>
    <w:rPr>
      <w:rFonts w:eastAsiaTheme="minorHAnsi"/>
      <w:lang w:eastAsia="en-US"/>
    </w:rPr>
  </w:style>
  <w:style w:type="paragraph" w:customStyle="1" w:styleId="D02E8C85F0154B108B926E70730DECF230">
    <w:name w:val="D02E8C85F0154B108B926E70730DECF230"/>
    <w:rsid w:val="008211FE"/>
    <w:rPr>
      <w:rFonts w:eastAsiaTheme="minorHAnsi"/>
      <w:lang w:eastAsia="en-US"/>
    </w:rPr>
  </w:style>
  <w:style w:type="paragraph" w:customStyle="1" w:styleId="BD09111729E54F4CB8A34E9DAB5AE8E430">
    <w:name w:val="BD09111729E54F4CB8A34E9DAB5AE8E430"/>
    <w:rsid w:val="008211FE"/>
    <w:rPr>
      <w:rFonts w:eastAsiaTheme="minorHAnsi"/>
      <w:lang w:eastAsia="en-US"/>
    </w:rPr>
  </w:style>
  <w:style w:type="paragraph" w:customStyle="1" w:styleId="0F953AA2D71E433E9866730797F20790">
    <w:name w:val="0F953AA2D71E433E9866730797F20790"/>
    <w:rsid w:val="008211FE"/>
  </w:style>
  <w:style w:type="paragraph" w:customStyle="1" w:styleId="F2961D50CF1B4773BF11C6948596F542">
    <w:name w:val="F2961D50CF1B4773BF11C6948596F542"/>
    <w:rsid w:val="008211FE"/>
  </w:style>
  <w:style w:type="paragraph" w:customStyle="1" w:styleId="D188CF5E962142B68A8310CFDD52D489">
    <w:name w:val="D188CF5E962142B68A8310CFDD52D489"/>
    <w:rsid w:val="008211FE"/>
  </w:style>
  <w:style w:type="paragraph" w:customStyle="1" w:styleId="E58B28D857E548FC93A78DF1097BF5AE">
    <w:name w:val="E58B28D857E548FC93A78DF1097BF5AE"/>
    <w:rsid w:val="008211FE"/>
  </w:style>
  <w:style w:type="paragraph" w:customStyle="1" w:styleId="C35086ECC55D478389BCEE758E0B55FF">
    <w:name w:val="C35086ECC55D478389BCEE758E0B55FF"/>
    <w:rsid w:val="008211FE"/>
  </w:style>
  <w:style w:type="paragraph" w:customStyle="1" w:styleId="CC6ACF6FF923417AB7FF247E49870EBD">
    <w:name w:val="CC6ACF6FF923417AB7FF247E49870EBD"/>
    <w:rsid w:val="008211FE"/>
  </w:style>
  <w:style w:type="paragraph" w:customStyle="1" w:styleId="E9104D1266AC40F8B70ECC1EB576762A">
    <w:name w:val="E9104D1266AC40F8B70ECC1EB576762A"/>
    <w:rsid w:val="008211FE"/>
  </w:style>
  <w:style w:type="paragraph" w:customStyle="1" w:styleId="24B9CC80B4BE4D5B90ACAAD8E24662FB">
    <w:name w:val="24B9CC80B4BE4D5B90ACAAD8E24662FB"/>
    <w:rsid w:val="008211FE"/>
  </w:style>
  <w:style w:type="paragraph" w:customStyle="1" w:styleId="F1C651094FB6493198175022618DF763">
    <w:name w:val="F1C651094FB6493198175022618DF763"/>
    <w:rsid w:val="008211FE"/>
  </w:style>
  <w:style w:type="paragraph" w:customStyle="1" w:styleId="80EB13AD0547460B824C2F984A1F6197">
    <w:name w:val="80EB13AD0547460B824C2F984A1F6197"/>
    <w:rsid w:val="008211FE"/>
  </w:style>
  <w:style w:type="paragraph" w:customStyle="1" w:styleId="2528007D9F04485A8123EDECC9946CAA">
    <w:name w:val="2528007D9F04485A8123EDECC9946CAA"/>
    <w:rsid w:val="008211FE"/>
  </w:style>
  <w:style w:type="paragraph" w:customStyle="1" w:styleId="9E9FF4B024E0420CB2B8DC15B0CEE505">
    <w:name w:val="9E9FF4B024E0420CB2B8DC15B0CEE505"/>
    <w:rsid w:val="008211FE"/>
  </w:style>
  <w:style w:type="paragraph" w:customStyle="1" w:styleId="1B0F1FE286FB40B5AF1DD391A9FC8AC3">
    <w:name w:val="1B0F1FE286FB40B5AF1DD391A9FC8AC3"/>
    <w:rsid w:val="008211FE"/>
  </w:style>
  <w:style w:type="paragraph" w:customStyle="1" w:styleId="41A68FF1D833497194D1558F63B4D275">
    <w:name w:val="41A68FF1D833497194D1558F63B4D275"/>
    <w:rsid w:val="008211FE"/>
  </w:style>
  <w:style w:type="paragraph" w:customStyle="1" w:styleId="B1C1A50E98B64AA9AAE734CF694CBA78">
    <w:name w:val="B1C1A50E98B64AA9AAE734CF694CBA78"/>
    <w:rsid w:val="008211FE"/>
  </w:style>
  <w:style w:type="paragraph" w:customStyle="1" w:styleId="9B372EEB26734CA7A002D06E4071CE5D">
    <w:name w:val="9B372EEB26734CA7A002D06E4071CE5D"/>
    <w:rsid w:val="008211FE"/>
  </w:style>
  <w:style w:type="paragraph" w:customStyle="1" w:styleId="4F8434E6BA57456080D791A8FAF52791">
    <w:name w:val="4F8434E6BA57456080D791A8FAF52791"/>
    <w:rsid w:val="008211FE"/>
  </w:style>
  <w:style w:type="paragraph" w:customStyle="1" w:styleId="D4EAE2E3D90645D3B5765314AB303D1D">
    <w:name w:val="D4EAE2E3D90645D3B5765314AB303D1D"/>
    <w:rsid w:val="008211FE"/>
  </w:style>
  <w:style w:type="paragraph" w:customStyle="1" w:styleId="42C41860D3A345BE9EDEE1F03D7A861F">
    <w:name w:val="42C41860D3A345BE9EDEE1F03D7A861F"/>
    <w:rsid w:val="008211FE"/>
  </w:style>
  <w:style w:type="paragraph" w:customStyle="1" w:styleId="B7110A8DFABA414CB62C88DFED0584A1">
    <w:name w:val="B7110A8DFABA414CB62C88DFED0584A1"/>
    <w:rsid w:val="008211FE"/>
  </w:style>
  <w:style w:type="paragraph" w:customStyle="1" w:styleId="DC389FDAC0B84724830073CAB633695D">
    <w:name w:val="DC389FDAC0B84724830073CAB633695D"/>
    <w:rsid w:val="008211FE"/>
  </w:style>
  <w:style w:type="paragraph" w:customStyle="1" w:styleId="B14F49B26A434834ADD5FAC877ABA164">
    <w:name w:val="B14F49B26A434834ADD5FAC877ABA164"/>
    <w:rsid w:val="008211FE"/>
  </w:style>
  <w:style w:type="paragraph" w:customStyle="1" w:styleId="000B454B39284083A31069CD82D5B8AD">
    <w:name w:val="000B454B39284083A31069CD82D5B8AD"/>
    <w:rsid w:val="008211FE"/>
  </w:style>
  <w:style w:type="paragraph" w:customStyle="1" w:styleId="533ACDC92E6848FCBBBDDED13C4DA151">
    <w:name w:val="533ACDC92E6848FCBBBDDED13C4DA151"/>
    <w:rsid w:val="008211FE"/>
  </w:style>
  <w:style w:type="paragraph" w:customStyle="1" w:styleId="4B8940E6FFAA4EDDA94662B7A1679113">
    <w:name w:val="4B8940E6FFAA4EDDA94662B7A1679113"/>
    <w:rsid w:val="008211FE"/>
  </w:style>
  <w:style w:type="paragraph" w:customStyle="1" w:styleId="CF39375171B345FC9D601D670E07AE5E">
    <w:name w:val="CF39375171B345FC9D601D670E07AE5E"/>
    <w:rsid w:val="008211FE"/>
  </w:style>
  <w:style w:type="paragraph" w:customStyle="1" w:styleId="DCA4F8C5B6E54B918D55B2EC159DF58A">
    <w:name w:val="DCA4F8C5B6E54B918D55B2EC159DF58A"/>
    <w:rsid w:val="008211FE"/>
  </w:style>
  <w:style w:type="paragraph" w:customStyle="1" w:styleId="B9D0CECCDCAC4622A369B30461489394">
    <w:name w:val="B9D0CECCDCAC4622A369B30461489394"/>
    <w:rsid w:val="008211FE"/>
  </w:style>
  <w:style w:type="paragraph" w:customStyle="1" w:styleId="A3DEE1E76E0546B0A496147476DFAF7A">
    <w:name w:val="A3DEE1E76E0546B0A496147476DFAF7A"/>
    <w:rsid w:val="008211FE"/>
  </w:style>
  <w:style w:type="paragraph" w:customStyle="1" w:styleId="66D78DC91D3B49E3BE1E5241816045FF">
    <w:name w:val="66D78DC91D3B49E3BE1E5241816045FF"/>
    <w:rsid w:val="008211FE"/>
  </w:style>
  <w:style w:type="paragraph" w:customStyle="1" w:styleId="B82D2457BC8342EAA9647EDA654CC3A0">
    <w:name w:val="B82D2457BC8342EAA9647EDA654CC3A0"/>
    <w:rsid w:val="008211FE"/>
  </w:style>
  <w:style w:type="paragraph" w:customStyle="1" w:styleId="434231CC82644938B681CD7316C182B5">
    <w:name w:val="434231CC82644938B681CD7316C182B5"/>
    <w:rsid w:val="008211FE"/>
  </w:style>
  <w:style w:type="paragraph" w:customStyle="1" w:styleId="B69E5C2451D94D5D89B1F3D2D2C6F118">
    <w:name w:val="B69E5C2451D94D5D89B1F3D2D2C6F118"/>
    <w:rsid w:val="008211FE"/>
  </w:style>
  <w:style w:type="paragraph" w:customStyle="1" w:styleId="FE74F78F4C0C440EB53C5D04620163D6">
    <w:name w:val="FE74F78F4C0C440EB53C5D04620163D6"/>
    <w:rsid w:val="008211FE"/>
  </w:style>
  <w:style w:type="paragraph" w:customStyle="1" w:styleId="7C58762DE7434CB582BA41D65DBDBB17">
    <w:name w:val="7C58762DE7434CB582BA41D65DBDBB17"/>
    <w:rsid w:val="008211FE"/>
  </w:style>
  <w:style w:type="paragraph" w:customStyle="1" w:styleId="B6C8A44C22E64B589B75AA32E2996E02">
    <w:name w:val="B6C8A44C22E64B589B75AA32E2996E02"/>
    <w:rsid w:val="008211FE"/>
  </w:style>
  <w:style w:type="paragraph" w:customStyle="1" w:styleId="BE71D49241BE4F7086B6C5BDB0271074">
    <w:name w:val="BE71D49241BE4F7086B6C5BDB0271074"/>
    <w:rsid w:val="008211FE"/>
  </w:style>
  <w:style w:type="paragraph" w:customStyle="1" w:styleId="C78D674A66C544DFBBBB1A6269AB6487">
    <w:name w:val="C78D674A66C544DFBBBB1A6269AB6487"/>
    <w:rsid w:val="008211FE"/>
  </w:style>
  <w:style w:type="paragraph" w:customStyle="1" w:styleId="34D5E5F9E3944EECB72F5ADBE4FCE8B9">
    <w:name w:val="34D5E5F9E3944EECB72F5ADBE4FCE8B9"/>
    <w:rsid w:val="008211FE"/>
  </w:style>
  <w:style w:type="paragraph" w:customStyle="1" w:styleId="13B932A0F40645CEAA02540BF8FB1979">
    <w:name w:val="13B932A0F40645CEAA02540BF8FB1979"/>
    <w:rsid w:val="008211FE"/>
  </w:style>
  <w:style w:type="paragraph" w:customStyle="1" w:styleId="86B03FF0BE25403F991D16FC6C0C319B">
    <w:name w:val="86B03FF0BE25403F991D16FC6C0C319B"/>
    <w:rsid w:val="008211FE"/>
  </w:style>
  <w:style w:type="paragraph" w:customStyle="1" w:styleId="2A687AA2E58448BC8B187CB945EDEB1D">
    <w:name w:val="2A687AA2E58448BC8B187CB945EDEB1D"/>
    <w:rsid w:val="008211FE"/>
  </w:style>
  <w:style w:type="paragraph" w:customStyle="1" w:styleId="0E6D56D5C9E44768BDB25B7457E07835">
    <w:name w:val="0E6D56D5C9E44768BDB25B7457E07835"/>
    <w:rsid w:val="008211FE"/>
  </w:style>
  <w:style w:type="paragraph" w:customStyle="1" w:styleId="1D8A6C51BB874E1EA53272A8EA547496">
    <w:name w:val="1D8A6C51BB874E1EA53272A8EA547496"/>
    <w:rsid w:val="008211FE"/>
  </w:style>
  <w:style w:type="paragraph" w:customStyle="1" w:styleId="0422282E23AE4BC5B83CCB7C8920F7044">
    <w:name w:val="0422282E23AE4BC5B83CCB7C8920F7044"/>
    <w:rsid w:val="008211FE"/>
    <w:rPr>
      <w:rFonts w:eastAsiaTheme="minorHAnsi"/>
      <w:lang w:eastAsia="en-US"/>
    </w:rPr>
  </w:style>
  <w:style w:type="paragraph" w:customStyle="1" w:styleId="36C881F76E614D478BB2F2BCE2F3DF634">
    <w:name w:val="36C881F76E614D478BB2F2BCE2F3DF634"/>
    <w:rsid w:val="008211FE"/>
    <w:rPr>
      <w:rFonts w:eastAsiaTheme="minorHAnsi"/>
      <w:lang w:eastAsia="en-US"/>
    </w:rPr>
  </w:style>
  <w:style w:type="paragraph" w:customStyle="1" w:styleId="0F7CBE7E6DE34B36A2EA0D784C4D558E33">
    <w:name w:val="0F7CBE7E6DE34B36A2EA0D784C4D558E33"/>
    <w:rsid w:val="008211FE"/>
    <w:rPr>
      <w:rFonts w:eastAsiaTheme="minorHAnsi"/>
      <w:lang w:eastAsia="en-US"/>
    </w:rPr>
  </w:style>
  <w:style w:type="paragraph" w:customStyle="1" w:styleId="C39D1B8E371146AF82C8C47F248AA36333">
    <w:name w:val="C39D1B8E371146AF82C8C47F248AA36333"/>
    <w:rsid w:val="008211FE"/>
    <w:rPr>
      <w:rFonts w:eastAsiaTheme="minorHAnsi"/>
      <w:lang w:eastAsia="en-US"/>
    </w:rPr>
  </w:style>
  <w:style w:type="paragraph" w:customStyle="1" w:styleId="851A25A69F4D4475ABE60480AC13CF163">
    <w:name w:val="851A25A69F4D4475ABE60480AC13CF163"/>
    <w:rsid w:val="008211FE"/>
    <w:rPr>
      <w:rFonts w:eastAsiaTheme="minorHAnsi"/>
      <w:lang w:eastAsia="en-US"/>
    </w:rPr>
  </w:style>
  <w:style w:type="paragraph" w:customStyle="1" w:styleId="050F5164340049D1A69E47A9DBAA8F383">
    <w:name w:val="050F5164340049D1A69E47A9DBAA8F383"/>
    <w:rsid w:val="008211FE"/>
    <w:rPr>
      <w:rFonts w:eastAsiaTheme="minorHAnsi"/>
      <w:lang w:eastAsia="en-US"/>
    </w:rPr>
  </w:style>
  <w:style w:type="paragraph" w:customStyle="1" w:styleId="F454670BEED044879B21769318F81BD72">
    <w:name w:val="F454670BEED044879B21769318F81BD72"/>
    <w:rsid w:val="008211FE"/>
    <w:rPr>
      <w:rFonts w:eastAsiaTheme="minorHAnsi"/>
      <w:lang w:eastAsia="en-US"/>
    </w:rPr>
  </w:style>
  <w:style w:type="paragraph" w:customStyle="1" w:styleId="910B5EF399404C618DB8398F3787545F2">
    <w:name w:val="910B5EF399404C618DB8398F3787545F2"/>
    <w:rsid w:val="008211FE"/>
    <w:rPr>
      <w:rFonts w:eastAsiaTheme="minorHAnsi"/>
      <w:lang w:eastAsia="en-US"/>
    </w:rPr>
  </w:style>
  <w:style w:type="paragraph" w:customStyle="1" w:styleId="993F81AF8D164DDB96B02B28BD0869C02">
    <w:name w:val="993F81AF8D164DDB96B02B28BD0869C02"/>
    <w:rsid w:val="008211FE"/>
    <w:rPr>
      <w:rFonts w:eastAsiaTheme="minorHAnsi"/>
      <w:lang w:eastAsia="en-US"/>
    </w:rPr>
  </w:style>
  <w:style w:type="paragraph" w:customStyle="1" w:styleId="56CCC3C247524322A30D58BB436097342">
    <w:name w:val="56CCC3C247524322A30D58BB436097342"/>
    <w:rsid w:val="008211FE"/>
    <w:rPr>
      <w:rFonts w:eastAsiaTheme="minorHAnsi"/>
      <w:lang w:eastAsia="en-US"/>
    </w:rPr>
  </w:style>
  <w:style w:type="paragraph" w:customStyle="1" w:styleId="85146DE83459407092D605AEBB18F8992">
    <w:name w:val="85146DE83459407092D605AEBB18F8992"/>
    <w:rsid w:val="008211FE"/>
    <w:rPr>
      <w:rFonts w:eastAsiaTheme="minorHAnsi"/>
      <w:lang w:eastAsia="en-US"/>
    </w:rPr>
  </w:style>
  <w:style w:type="paragraph" w:customStyle="1" w:styleId="0F953AA2D71E433E9866730797F207901">
    <w:name w:val="0F953AA2D71E433E9866730797F207901"/>
    <w:rsid w:val="008211FE"/>
    <w:rPr>
      <w:rFonts w:eastAsiaTheme="minorHAnsi"/>
      <w:lang w:eastAsia="en-US"/>
    </w:rPr>
  </w:style>
  <w:style w:type="paragraph" w:customStyle="1" w:styleId="F2961D50CF1B4773BF11C6948596F5421">
    <w:name w:val="F2961D50CF1B4773BF11C6948596F5421"/>
    <w:rsid w:val="008211FE"/>
    <w:rPr>
      <w:rFonts w:eastAsiaTheme="minorHAnsi"/>
      <w:lang w:eastAsia="en-US"/>
    </w:rPr>
  </w:style>
  <w:style w:type="paragraph" w:customStyle="1" w:styleId="D188CF5E962142B68A8310CFDD52D4891">
    <w:name w:val="D188CF5E962142B68A8310CFDD52D4891"/>
    <w:rsid w:val="008211FE"/>
    <w:rPr>
      <w:rFonts w:eastAsiaTheme="minorHAnsi"/>
      <w:lang w:eastAsia="en-US"/>
    </w:rPr>
  </w:style>
  <w:style w:type="paragraph" w:customStyle="1" w:styleId="E58B28D857E548FC93A78DF1097BF5AE1">
    <w:name w:val="E58B28D857E548FC93A78DF1097BF5AE1"/>
    <w:rsid w:val="008211FE"/>
    <w:rPr>
      <w:rFonts w:eastAsiaTheme="minorHAnsi"/>
      <w:lang w:eastAsia="en-US"/>
    </w:rPr>
  </w:style>
  <w:style w:type="paragraph" w:customStyle="1" w:styleId="C35086ECC55D478389BCEE758E0B55FF1">
    <w:name w:val="C35086ECC55D478389BCEE758E0B55FF1"/>
    <w:rsid w:val="008211FE"/>
    <w:rPr>
      <w:rFonts w:eastAsiaTheme="minorHAnsi"/>
      <w:lang w:eastAsia="en-US"/>
    </w:rPr>
  </w:style>
  <w:style w:type="paragraph" w:customStyle="1" w:styleId="CC6ACF6FF923417AB7FF247E49870EBD1">
    <w:name w:val="CC6ACF6FF923417AB7FF247E49870EBD1"/>
    <w:rsid w:val="008211FE"/>
    <w:rPr>
      <w:rFonts w:eastAsiaTheme="minorHAnsi"/>
      <w:lang w:eastAsia="en-US"/>
    </w:rPr>
  </w:style>
  <w:style w:type="paragraph" w:customStyle="1" w:styleId="24B9CC80B4BE4D5B90ACAAD8E24662FB1">
    <w:name w:val="24B9CC80B4BE4D5B90ACAAD8E24662FB1"/>
    <w:rsid w:val="008211FE"/>
    <w:rPr>
      <w:rFonts w:eastAsiaTheme="minorHAnsi"/>
      <w:lang w:eastAsia="en-US"/>
    </w:rPr>
  </w:style>
  <w:style w:type="paragraph" w:customStyle="1" w:styleId="F1C651094FB6493198175022618DF7631">
    <w:name w:val="F1C651094FB6493198175022618DF7631"/>
    <w:rsid w:val="008211FE"/>
    <w:rPr>
      <w:rFonts w:eastAsiaTheme="minorHAnsi"/>
      <w:lang w:eastAsia="en-US"/>
    </w:rPr>
  </w:style>
  <w:style w:type="paragraph" w:customStyle="1" w:styleId="80EB13AD0547460B824C2F984A1F61971">
    <w:name w:val="80EB13AD0547460B824C2F984A1F61971"/>
    <w:rsid w:val="008211FE"/>
    <w:rPr>
      <w:rFonts w:eastAsiaTheme="minorHAnsi"/>
      <w:lang w:eastAsia="en-US"/>
    </w:rPr>
  </w:style>
  <w:style w:type="paragraph" w:customStyle="1" w:styleId="2528007D9F04485A8123EDECC9946CAA1">
    <w:name w:val="2528007D9F04485A8123EDECC9946CAA1"/>
    <w:rsid w:val="008211FE"/>
    <w:rPr>
      <w:rFonts w:eastAsiaTheme="minorHAnsi"/>
      <w:lang w:eastAsia="en-US"/>
    </w:rPr>
  </w:style>
  <w:style w:type="paragraph" w:customStyle="1" w:styleId="B1C1A50E98B64AA9AAE734CF694CBA781">
    <w:name w:val="B1C1A50E98B64AA9AAE734CF694CBA781"/>
    <w:rsid w:val="008211FE"/>
    <w:rPr>
      <w:rFonts w:eastAsiaTheme="minorHAnsi"/>
      <w:lang w:eastAsia="en-US"/>
    </w:rPr>
  </w:style>
  <w:style w:type="paragraph" w:customStyle="1" w:styleId="9B372EEB26734CA7A002D06E4071CE5D1">
    <w:name w:val="9B372EEB26734CA7A002D06E4071CE5D1"/>
    <w:rsid w:val="008211FE"/>
    <w:rPr>
      <w:rFonts w:eastAsiaTheme="minorHAnsi"/>
      <w:lang w:eastAsia="en-US"/>
    </w:rPr>
  </w:style>
  <w:style w:type="paragraph" w:customStyle="1" w:styleId="42C41860D3A345BE9EDEE1F03D7A861F1">
    <w:name w:val="42C41860D3A345BE9EDEE1F03D7A861F1"/>
    <w:rsid w:val="008211FE"/>
    <w:rPr>
      <w:rFonts w:eastAsiaTheme="minorHAnsi"/>
      <w:lang w:eastAsia="en-US"/>
    </w:rPr>
  </w:style>
  <w:style w:type="paragraph" w:customStyle="1" w:styleId="B14F49B26A434834ADD5FAC877ABA1641">
    <w:name w:val="B14F49B26A434834ADD5FAC877ABA1641"/>
    <w:rsid w:val="008211FE"/>
    <w:rPr>
      <w:rFonts w:eastAsiaTheme="minorHAnsi"/>
      <w:lang w:eastAsia="en-US"/>
    </w:rPr>
  </w:style>
  <w:style w:type="paragraph" w:customStyle="1" w:styleId="4B8940E6FFAA4EDDA94662B7A16791131">
    <w:name w:val="4B8940E6FFAA4EDDA94662B7A16791131"/>
    <w:rsid w:val="008211FE"/>
    <w:rPr>
      <w:rFonts w:eastAsiaTheme="minorHAnsi"/>
      <w:lang w:eastAsia="en-US"/>
    </w:rPr>
  </w:style>
  <w:style w:type="paragraph" w:customStyle="1" w:styleId="CF39375171B345FC9D601D670E07AE5E1">
    <w:name w:val="CF39375171B345FC9D601D670E07AE5E1"/>
    <w:rsid w:val="008211FE"/>
    <w:rPr>
      <w:rFonts w:eastAsiaTheme="minorHAnsi"/>
      <w:lang w:eastAsia="en-US"/>
    </w:rPr>
  </w:style>
  <w:style w:type="paragraph" w:customStyle="1" w:styleId="DCA4F8C5B6E54B918D55B2EC159DF58A1">
    <w:name w:val="DCA4F8C5B6E54B918D55B2EC159DF58A1"/>
    <w:rsid w:val="008211FE"/>
    <w:rPr>
      <w:rFonts w:eastAsiaTheme="minorHAnsi"/>
      <w:lang w:eastAsia="en-US"/>
    </w:rPr>
  </w:style>
  <w:style w:type="paragraph" w:customStyle="1" w:styleId="B9D0CECCDCAC4622A369B304614893941">
    <w:name w:val="B9D0CECCDCAC4622A369B304614893941"/>
    <w:rsid w:val="008211FE"/>
    <w:rPr>
      <w:rFonts w:eastAsiaTheme="minorHAnsi"/>
      <w:lang w:eastAsia="en-US"/>
    </w:rPr>
  </w:style>
  <w:style w:type="paragraph" w:customStyle="1" w:styleId="A3DEE1E76E0546B0A496147476DFAF7A1">
    <w:name w:val="A3DEE1E76E0546B0A496147476DFAF7A1"/>
    <w:rsid w:val="008211FE"/>
    <w:rPr>
      <w:rFonts w:eastAsiaTheme="minorHAnsi"/>
      <w:lang w:eastAsia="en-US"/>
    </w:rPr>
  </w:style>
  <w:style w:type="paragraph" w:customStyle="1" w:styleId="66D78DC91D3B49E3BE1E5241816045FF1">
    <w:name w:val="66D78DC91D3B49E3BE1E5241816045FF1"/>
    <w:rsid w:val="008211FE"/>
    <w:rPr>
      <w:rFonts w:eastAsiaTheme="minorHAnsi"/>
      <w:lang w:eastAsia="en-US"/>
    </w:rPr>
  </w:style>
  <w:style w:type="paragraph" w:customStyle="1" w:styleId="B82D2457BC8342EAA9647EDA654CC3A01">
    <w:name w:val="B82D2457BC8342EAA9647EDA654CC3A01"/>
    <w:rsid w:val="008211FE"/>
    <w:rPr>
      <w:rFonts w:eastAsiaTheme="minorHAnsi"/>
      <w:lang w:eastAsia="en-US"/>
    </w:rPr>
  </w:style>
  <w:style w:type="paragraph" w:customStyle="1" w:styleId="0E6D56D5C9E44768BDB25B7457E078351">
    <w:name w:val="0E6D56D5C9E44768BDB25B7457E078351"/>
    <w:rsid w:val="008211FE"/>
    <w:rPr>
      <w:rFonts w:eastAsiaTheme="minorHAnsi"/>
      <w:lang w:eastAsia="en-US"/>
    </w:rPr>
  </w:style>
  <w:style w:type="paragraph" w:customStyle="1" w:styleId="1D8A6C51BB874E1EA53272A8EA5474961">
    <w:name w:val="1D8A6C51BB874E1EA53272A8EA5474961"/>
    <w:rsid w:val="008211FE"/>
    <w:rPr>
      <w:rFonts w:eastAsiaTheme="minorHAnsi"/>
      <w:lang w:eastAsia="en-US"/>
    </w:rPr>
  </w:style>
  <w:style w:type="paragraph" w:customStyle="1" w:styleId="25CE1928E1D440CBB68A63D53529A2F931">
    <w:name w:val="25CE1928E1D440CBB68A63D53529A2F931"/>
    <w:rsid w:val="008211FE"/>
    <w:rPr>
      <w:rFonts w:eastAsiaTheme="minorHAnsi"/>
      <w:lang w:eastAsia="en-US"/>
    </w:rPr>
  </w:style>
  <w:style w:type="paragraph" w:customStyle="1" w:styleId="D02E8C85F0154B108B926E70730DECF231">
    <w:name w:val="D02E8C85F0154B108B926E70730DECF231"/>
    <w:rsid w:val="008211FE"/>
    <w:rPr>
      <w:rFonts w:eastAsiaTheme="minorHAnsi"/>
      <w:lang w:eastAsia="en-US"/>
    </w:rPr>
  </w:style>
  <w:style w:type="paragraph" w:customStyle="1" w:styleId="BD09111729E54F4CB8A34E9DAB5AE8E431">
    <w:name w:val="BD09111729E54F4CB8A34E9DAB5AE8E431"/>
    <w:rsid w:val="008211FE"/>
    <w:rPr>
      <w:rFonts w:eastAsiaTheme="minorHAnsi"/>
      <w:lang w:eastAsia="en-US"/>
    </w:rPr>
  </w:style>
  <w:style w:type="paragraph" w:customStyle="1" w:styleId="50F1608A95D5464B90090C48BD28EDD4">
    <w:name w:val="50F1608A95D5464B90090C48BD28EDD4"/>
    <w:rsid w:val="008211FE"/>
  </w:style>
  <w:style w:type="paragraph" w:customStyle="1" w:styleId="EEAB429897E14F34B5BB0DF9BB5296F2">
    <w:name w:val="EEAB429897E14F34B5BB0DF9BB5296F2"/>
    <w:rsid w:val="008211FE"/>
  </w:style>
  <w:style w:type="paragraph" w:customStyle="1" w:styleId="97B98CED12E8432BAA88359FB25821AD">
    <w:name w:val="97B98CED12E8432BAA88359FB25821AD"/>
    <w:rsid w:val="008211FE"/>
  </w:style>
  <w:style w:type="paragraph" w:customStyle="1" w:styleId="1F98E7A31FBF4F1A816D9AC307555D5F">
    <w:name w:val="1F98E7A31FBF4F1A816D9AC307555D5F"/>
    <w:rsid w:val="008211FE"/>
  </w:style>
  <w:style w:type="paragraph" w:customStyle="1" w:styleId="0422282E23AE4BC5B83CCB7C8920F7045">
    <w:name w:val="0422282E23AE4BC5B83CCB7C8920F7045"/>
    <w:rsid w:val="008211FE"/>
    <w:rPr>
      <w:rFonts w:eastAsiaTheme="minorHAnsi"/>
      <w:lang w:eastAsia="en-US"/>
    </w:rPr>
  </w:style>
  <w:style w:type="paragraph" w:customStyle="1" w:styleId="36C881F76E614D478BB2F2BCE2F3DF635">
    <w:name w:val="36C881F76E614D478BB2F2BCE2F3DF635"/>
    <w:rsid w:val="008211FE"/>
    <w:rPr>
      <w:rFonts w:eastAsiaTheme="minorHAnsi"/>
      <w:lang w:eastAsia="en-US"/>
    </w:rPr>
  </w:style>
  <w:style w:type="paragraph" w:customStyle="1" w:styleId="0F7CBE7E6DE34B36A2EA0D784C4D558E34">
    <w:name w:val="0F7CBE7E6DE34B36A2EA0D784C4D558E34"/>
    <w:rsid w:val="008211FE"/>
    <w:rPr>
      <w:rFonts w:eastAsiaTheme="minorHAnsi"/>
      <w:lang w:eastAsia="en-US"/>
    </w:rPr>
  </w:style>
  <w:style w:type="paragraph" w:customStyle="1" w:styleId="C39D1B8E371146AF82C8C47F248AA36334">
    <w:name w:val="C39D1B8E371146AF82C8C47F248AA36334"/>
    <w:rsid w:val="008211FE"/>
    <w:rPr>
      <w:rFonts w:eastAsiaTheme="minorHAnsi"/>
      <w:lang w:eastAsia="en-US"/>
    </w:rPr>
  </w:style>
  <w:style w:type="paragraph" w:customStyle="1" w:styleId="851A25A69F4D4475ABE60480AC13CF164">
    <w:name w:val="851A25A69F4D4475ABE60480AC13CF164"/>
    <w:rsid w:val="008211FE"/>
    <w:rPr>
      <w:rFonts w:eastAsiaTheme="minorHAnsi"/>
      <w:lang w:eastAsia="en-US"/>
    </w:rPr>
  </w:style>
  <w:style w:type="paragraph" w:customStyle="1" w:styleId="050F5164340049D1A69E47A9DBAA8F384">
    <w:name w:val="050F5164340049D1A69E47A9DBAA8F384"/>
    <w:rsid w:val="008211FE"/>
    <w:rPr>
      <w:rFonts w:eastAsiaTheme="minorHAnsi"/>
      <w:lang w:eastAsia="en-US"/>
    </w:rPr>
  </w:style>
  <w:style w:type="paragraph" w:customStyle="1" w:styleId="F454670BEED044879B21769318F81BD73">
    <w:name w:val="F454670BEED044879B21769318F81BD73"/>
    <w:rsid w:val="008211FE"/>
    <w:rPr>
      <w:rFonts w:eastAsiaTheme="minorHAnsi"/>
      <w:lang w:eastAsia="en-US"/>
    </w:rPr>
  </w:style>
  <w:style w:type="paragraph" w:customStyle="1" w:styleId="910B5EF399404C618DB8398F3787545F3">
    <w:name w:val="910B5EF399404C618DB8398F3787545F3"/>
    <w:rsid w:val="008211FE"/>
    <w:rPr>
      <w:rFonts w:eastAsiaTheme="minorHAnsi"/>
      <w:lang w:eastAsia="en-US"/>
    </w:rPr>
  </w:style>
  <w:style w:type="paragraph" w:customStyle="1" w:styleId="993F81AF8D164DDB96B02B28BD0869C03">
    <w:name w:val="993F81AF8D164DDB96B02B28BD0869C03"/>
    <w:rsid w:val="008211FE"/>
    <w:rPr>
      <w:rFonts w:eastAsiaTheme="minorHAnsi"/>
      <w:lang w:eastAsia="en-US"/>
    </w:rPr>
  </w:style>
  <w:style w:type="paragraph" w:customStyle="1" w:styleId="56CCC3C247524322A30D58BB436097343">
    <w:name w:val="56CCC3C247524322A30D58BB436097343"/>
    <w:rsid w:val="008211FE"/>
    <w:rPr>
      <w:rFonts w:eastAsiaTheme="minorHAnsi"/>
      <w:lang w:eastAsia="en-US"/>
    </w:rPr>
  </w:style>
  <w:style w:type="paragraph" w:customStyle="1" w:styleId="85146DE83459407092D605AEBB18F8993">
    <w:name w:val="85146DE83459407092D605AEBB18F8993"/>
    <w:rsid w:val="008211FE"/>
    <w:rPr>
      <w:rFonts w:eastAsiaTheme="minorHAnsi"/>
      <w:lang w:eastAsia="en-US"/>
    </w:rPr>
  </w:style>
  <w:style w:type="paragraph" w:customStyle="1" w:styleId="0F953AA2D71E433E9866730797F207902">
    <w:name w:val="0F953AA2D71E433E9866730797F207902"/>
    <w:rsid w:val="008211FE"/>
    <w:rPr>
      <w:rFonts w:eastAsiaTheme="minorHAnsi"/>
      <w:lang w:eastAsia="en-US"/>
    </w:rPr>
  </w:style>
  <w:style w:type="paragraph" w:customStyle="1" w:styleId="F2961D50CF1B4773BF11C6948596F5422">
    <w:name w:val="F2961D50CF1B4773BF11C6948596F5422"/>
    <w:rsid w:val="008211FE"/>
    <w:rPr>
      <w:rFonts w:eastAsiaTheme="minorHAnsi"/>
      <w:lang w:eastAsia="en-US"/>
    </w:rPr>
  </w:style>
  <w:style w:type="paragraph" w:customStyle="1" w:styleId="D188CF5E962142B68A8310CFDD52D4892">
    <w:name w:val="D188CF5E962142B68A8310CFDD52D4892"/>
    <w:rsid w:val="008211FE"/>
    <w:rPr>
      <w:rFonts w:eastAsiaTheme="minorHAnsi"/>
      <w:lang w:eastAsia="en-US"/>
    </w:rPr>
  </w:style>
  <w:style w:type="paragraph" w:customStyle="1" w:styleId="E58B28D857E548FC93A78DF1097BF5AE2">
    <w:name w:val="E58B28D857E548FC93A78DF1097BF5AE2"/>
    <w:rsid w:val="008211FE"/>
    <w:rPr>
      <w:rFonts w:eastAsiaTheme="minorHAnsi"/>
      <w:lang w:eastAsia="en-US"/>
    </w:rPr>
  </w:style>
  <w:style w:type="paragraph" w:customStyle="1" w:styleId="C35086ECC55D478389BCEE758E0B55FF2">
    <w:name w:val="C35086ECC55D478389BCEE758E0B55FF2"/>
    <w:rsid w:val="008211FE"/>
    <w:rPr>
      <w:rFonts w:eastAsiaTheme="minorHAnsi"/>
      <w:lang w:eastAsia="en-US"/>
    </w:rPr>
  </w:style>
  <w:style w:type="paragraph" w:customStyle="1" w:styleId="CC6ACF6FF923417AB7FF247E49870EBD2">
    <w:name w:val="CC6ACF6FF923417AB7FF247E49870EBD2"/>
    <w:rsid w:val="008211FE"/>
    <w:rPr>
      <w:rFonts w:eastAsiaTheme="minorHAnsi"/>
      <w:lang w:eastAsia="en-US"/>
    </w:rPr>
  </w:style>
  <w:style w:type="paragraph" w:customStyle="1" w:styleId="24B9CC80B4BE4D5B90ACAAD8E24662FB2">
    <w:name w:val="24B9CC80B4BE4D5B90ACAAD8E24662FB2"/>
    <w:rsid w:val="008211FE"/>
    <w:rPr>
      <w:rFonts w:eastAsiaTheme="minorHAnsi"/>
      <w:lang w:eastAsia="en-US"/>
    </w:rPr>
  </w:style>
  <w:style w:type="paragraph" w:customStyle="1" w:styleId="F1C651094FB6493198175022618DF7632">
    <w:name w:val="F1C651094FB6493198175022618DF7632"/>
    <w:rsid w:val="008211FE"/>
    <w:rPr>
      <w:rFonts w:eastAsiaTheme="minorHAnsi"/>
      <w:lang w:eastAsia="en-US"/>
    </w:rPr>
  </w:style>
  <w:style w:type="paragraph" w:customStyle="1" w:styleId="80EB13AD0547460B824C2F984A1F61972">
    <w:name w:val="80EB13AD0547460B824C2F984A1F61972"/>
    <w:rsid w:val="008211FE"/>
    <w:rPr>
      <w:rFonts w:eastAsiaTheme="minorHAnsi"/>
      <w:lang w:eastAsia="en-US"/>
    </w:rPr>
  </w:style>
  <w:style w:type="paragraph" w:customStyle="1" w:styleId="2528007D9F04485A8123EDECC9946CAA2">
    <w:name w:val="2528007D9F04485A8123EDECC9946CAA2"/>
    <w:rsid w:val="008211FE"/>
    <w:rPr>
      <w:rFonts w:eastAsiaTheme="minorHAnsi"/>
      <w:lang w:eastAsia="en-US"/>
    </w:rPr>
  </w:style>
  <w:style w:type="paragraph" w:customStyle="1" w:styleId="B1C1A50E98B64AA9AAE734CF694CBA782">
    <w:name w:val="B1C1A50E98B64AA9AAE734CF694CBA782"/>
    <w:rsid w:val="008211FE"/>
    <w:rPr>
      <w:rFonts w:eastAsiaTheme="minorHAnsi"/>
      <w:lang w:eastAsia="en-US"/>
    </w:rPr>
  </w:style>
  <w:style w:type="paragraph" w:customStyle="1" w:styleId="9B372EEB26734CA7A002D06E4071CE5D2">
    <w:name w:val="9B372EEB26734CA7A002D06E4071CE5D2"/>
    <w:rsid w:val="008211FE"/>
    <w:rPr>
      <w:rFonts w:eastAsiaTheme="minorHAnsi"/>
      <w:lang w:eastAsia="en-US"/>
    </w:rPr>
  </w:style>
  <w:style w:type="paragraph" w:customStyle="1" w:styleId="42C41860D3A345BE9EDEE1F03D7A861F2">
    <w:name w:val="42C41860D3A345BE9EDEE1F03D7A861F2"/>
    <w:rsid w:val="008211FE"/>
    <w:rPr>
      <w:rFonts w:eastAsiaTheme="minorHAnsi"/>
      <w:lang w:eastAsia="en-US"/>
    </w:rPr>
  </w:style>
  <w:style w:type="paragraph" w:customStyle="1" w:styleId="B14F49B26A434834ADD5FAC877ABA1642">
    <w:name w:val="B14F49B26A434834ADD5FAC877ABA1642"/>
    <w:rsid w:val="008211FE"/>
    <w:rPr>
      <w:rFonts w:eastAsiaTheme="minorHAnsi"/>
      <w:lang w:eastAsia="en-US"/>
    </w:rPr>
  </w:style>
  <w:style w:type="paragraph" w:customStyle="1" w:styleId="4B8940E6FFAA4EDDA94662B7A16791132">
    <w:name w:val="4B8940E6FFAA4EDDA94662B7A16791132"/>
    <w:rsid w:val="008211FE"/>
    <w:rPr>
      <w:rFonts w:eastAsiaTheme="minorHAnsi"/>
      <w:lang w:eastAsia="en-US"/>
    </w:rPr>
  </w:style>
  <w:style w:type="paragraph" w:customStyle="1" w:styleId="CF39375171B345FC9D601D670E07AE5E2">
    <w:name w:val="CF39375171B345FC9D601D670E07AE5E2"/>
    <w:rsid w:val="008211FE"/>
    <w:rPr>
      <w:rFonts w:eastAsiaTheme="minorHAnsi"/>
      <w:lang w:eastAsia="en-US"/>
    </w:rPr>
  </w:style>
  <w:style w:type="paragraph" w:customStyle="1" w:styleId="DCA4F8C5B6E54B918D55B2EC159DF58A2">
    <w:name w:val="DCA4F8C5B6E54B918D55B2EC159DF58A2"/>
    <w:rsid w:val="008211FE"/>
    <w:rPr>
      <w:rFonts w:eastAsiaTheme="minorHAnsi"/>
      <w:lang w:eastAsia="en-US"/>
    </w:rPr>
  </w:style>
  <w:style w:type="paragraph" w:customStyle="1" w:styleId="B9D0CECCDCAC4622A369B304614893942">
    <w:name w:val="B9D0CECCDCAC4622A369B304614893942"/>
    <w:rsid w:val="008211FE"/>
    <w:rPr>
      <w:rFonts w:eastAsiaTheme="minorHAnsi"/>
      <w:lang w:eastAsia="en-US"/>
    </w:rPr>
  </w:style>
  <w:style w:type="paragraph" w:customStyle="1" w:styleId="A3DEE1E76E0546B0A496147476DFAF7A2">
    <w:name w:val="A3DEE1E76E0546B0A496147476DFAF7A2"/>
    <w:rsid w:val="008211FE"/>
    <w:rPr>
      <w:rFonts w:eastAsiaTheme="minorHAnsi"/>
      <w:lang w:eastAsia="en-US"/>
    </w:rPr>
  </w:style>
  <w:style w:type="paragraph" w:customStyle="1" w:styleId="66D78DC91D3B49E3BE1E5241816045FF2">
    <w:name w:val="66D78DC91D3B49E3BE1E5241816045FF2"/>
    <w:rsid w:val="008211FE"/>
    <w:rPr>
      <w:rFonts w:eastAsiaTheme="minorHAnsi"/>
      <w:lang w:eastAsia="en-US"/>
    </w:rPr>
  </w:style>
  <w:style w:type="paragraph" w:customStyle="1" w:styleId="B82D2457BC8342EAA9647EDA654CC3A02">
    <w:name w:val="B82D2457BC8342EAA9647EDA654CC3A02"/>
    <w:rsid w:val="008211FE"/>
    <w:rPr>
      <w:rFonts w:eastAsiaTheme="minorHAnsi"/>
      <w:lang w:eastAsia="en-US"/>
    </w:rPr>
  </w:style>
  <w:style w:type="paragraph" w:customStyle="1" w:styleId="50F1608A95D5464B90090C48BD28EDD41">
    <w:name w:val="50F1608A95D5464B90090C48BD28EDD41"/>
    <w:rsid w:val="008211FE"/>
    <w:rPr>
      <w:rFonts w:eastAsiaTheme="minorHAnsi"/>
      <w:lang w:eastAsia="en-US"/>
    </w:rPr>
  </w:style>
  <w:style w:type="paragraph" w:customStyle="1" w:styleId="0E6D56D5C9E44768BDB25B7457E078352">
    <w:name w:val="0E6D56D5C9E44768BDB25B7457E078352"/>
    <w:rsid w:val="008211FE"/>
    <w:rPr>
      <w:rFonts w:eastAsiaTheme="minorHAnsi"/>
      <w:lang w:eastAsia="en-US"/>
    </w:rPr>
  </w:style>
  <w:style w:type="paragraph" w:customStyle="1" w:styleId="1D8A6C51BB874E1EA53272A8EA5474962">
    <w:name w:val="1D8A6C51BB874E1EA53272A8EA5474962"/>
    <w:rsid w:val="008211FE"/>
    <w:rPr>
      <w:rFonts w:eastAsiaTheme="minorHAnsi"/>
      <w:lang w:eastAsia="en-US"/>
    </w:rPr>
  </w:style>
  <w:style w:type="paragraph" w:customStyle="1" w:styleId="EEAB429897E14F34B5BB0DF9BB5296F21">
    <w:name w:val="EEAB429897E14F34B5BB0DF9BB5296F21"/>
    <w:rsid w:val="008211FE"/>
    <w:rPr>
      <w:rFonts w:eastAsiaTheme="minorHAnsi"/>
      <w:lang w:eastAsia="en-US"/>
    </w:rPr>
  </w:style>
  <w:style w:type="paragraph" w:customStyle="1" w:styleId="BD09111729E54F4CB8A34E9DAB5AE8E432">
    <w:name w:val="BD09111729E54F4CB8A34E9DAB5AE8E432"/>
    <w:rsid w:val="008211FE"/>
    <w:rPr>
      <w:rFonts w:eastAsiaTheme="minorHAnsi"/>
      <w:lang w:eastAsia="en-US"/>
    </w:rPr>
  </w:style>
  <w:style w:type="paragraph" w:customStyle="1" w:styleId="97B98CED12E8432BAA88359FB25821AD1">
    <w:name w:val="97B98CED12E8432BAA88359FB25821AD1"/>
    <w:rsid w:val="008211FE"/>
    <w:rPr>
      <w:rFonts w:eastAsiaTheme="minorHAnsi"/>
      <w:lang w:eastAsia="en-US"/>
    </w:rPr>
  </w:style>
  <w:style w:type="paragraph" w:customStyle="1" w:styleId="1F98E7A31FBF4F1A816D9AC307555D5F1">
    <w:name w:val="1F98E7A31FBF4F1A816D9AC307555D5F1"/>
    <w:rsid w:val="008211FE"/>
    <w:rPr>
      <w:rFonts w:eastAsiaTheme="minorHAnsi"/>
      <w:lang w:eastAsia="en-US"/>
    </w:rPr>
  </w:style>
  <w:style w:type="paragraph" w:customStyle="1" w:styleId="E2400EAA1E944640A7E13A44D57BD907">
    <w:name w:val="E2400EAA1E944640A7E13A44D57BD907"/>
    <w:rsid w:val="00250713"/>
  </w:style>
  <w:style w:type="paragraph" w:customStyle="1" w:styleId="E2400EAA1E944640A7E13A44D57BD9071">
    <w:name w:val="E2400EAA1E944640A7E13A44D57BD9071"/>
    <w:rsid w:val="00CB5A46"/>
    <w:rPr>
      <w:rFonts w:eastAsiaTheme="minorHAnsi"/>
      <w:lang w:eastAsia="en-US"/>
    </w:rPr>
  </w:style>
  <w:style w:type="paragraph" w:customStyle="1" w:styleId="36C881F76E614D478BB2F2BCE2F3DF636">
    <w:name w:val="36C881F76E614D478BB2F2BCE2F3DF636"/>
    <w:rsid w:val="00CB5A46"/>
    <w:rPr>
      <w:rFonts w:eastAsiaTheme="minorHAnsi"/>
      <w:lang w:eastAsia="en-US"/>
    </w:rPr>
  </w:style>
  <w:style w:type="paragraph" w:customStyle="1" w:styleId="0F7CBE7E6DE34B36A2EA0D784C4D558E35">
    <w:name w:val="0F7CBE7E6DE34B36A2EA0D784C4D558E35"/>
    <w:rsid w:val="00CB5A46"/>
    <w:rPr>
      <w:rFonts w:eastAsiaTheme="minorHAnsi"/>
      <w:lang w:eastAsia="en-US"/>
    </w:rPr>
  </w:style>
  <w:style w:type="paragraph" w:customStyle="1" w:styleId="C39D1B8E371146AF82C8C47F248AA36335">
    <w:name w:val="C39D1B8E371146AF82C8C47F248AA36335"/>
    <w:rsid w:val="00CB5A46"/>
    <w:rPr>
      <w:rFonts w:eastAsiaTheme="minorHAnsi"/>
      <w:lang w:eastAsia="en-US"/>
    </w:rPr>
  </w:style>
  <w:style w:type="paragraph" w:customStyle="1" w:styleId="851A25A69F4D4475ABE60480AC13CF165">
    <w:name w:val="851A25A69F4D4475ABE60480AC13CF165"/>
    <w:rsid w:val="00CB5A46"/>
    <w:rPr>
      <w:rFonts w:eastAsiaTheme="minorHAnsi"/>
      <w:lang w:eastAsia="en-US"/>
    </w:rPr>
  </w:style>
  <w:style w:type="paragraph" w:customStyle="1" w:styleId="050F5164340049D1A69E47A9DBAA8F385">
    <w:name w:val="050F5164340049D1A69E47A9DBAA8F385"/>
    <w:rsid w:val="00CB5A46"/>
    <w:rPr>
      <w:rFonts w:eastAsiaTheme="minorHAnsi"/>
      <w:lang w:eastAsia="en-US"/>
    </w:rPr>
  </w:style>
  <w:style w:type="paragraph" w:customStyle="1" w:styleId="F454670BEED044879B21769318F81BD74">
    <w:name w:val="F454670BEED044879B21769318F81BD74"/>
    <w:rsid w:val="00CB5A46"/>
    <w:rPr>
      <w:rFonts w:eastAsiaTheme="minorHAnsi"/>
      <w:lang w:eastAsia="en-US"/>
    </w:rPr>
  </w:style>
  <w:style w:type="paragraph" w:customStyle="1" w:styleId="910B5EF399404C618DB8398F3787545F4">
    <w:name w:val="910B5EF399404C618DB8398F3787545F4"/>
    <w:rsid w:val="00CB5A46"/>
    <w:rPr>
      <w:rFonts w:eastAsiaTheme="minorHAnsi"/>
      <w:lang w:eastAsia="en-US"/>
    </w:rPr>
  </w:style>
  <w:style w:type="paragraph" w:customStyle="1" w:styleId="993F81AF8D164DDB96B02B28BD0869C04">
    <w:name w:val="993F81AF8D164DDB96B02B28BD0869C04"/>
    <w:rsid w:val="00CB5A46"/>
    <w:rPr>
      <w:rFonts w:eastAsiaTheme="minorHAnsi"/>
      <w:lang w:eastAsia="en-US"/>
    </w:rPr>
  </w:style>
  <w:style w:type="paragraph" w:customStyle="1" w:styleId="56CCC3C247524322A30D58BB436097344">
    <w:name w:val="56CCC3C247524322A30D58BB436097344"/>
    <w:rsid w:val="00CB5A46"/>
    <w:rPr>
      <w:rFonts w:eastAsiaTheme="minorHAnsi"/>
      <w:lang w:eastAsia="en-US"/>
    </w:rPr>
  </w:style>
  <w:style w:type="paragraph" w:customStyle="1" w:styleId="85146DE83459407092D605AEBB18F8994">
    <w:name w:val="85146DE83459407092D605AEBB18F8994"/>
    <w:rsid w:val="00CB5A46"/>
    <w:rPr>
      <w:rFonts w:eastAsiaTheme="minorHAnsi"/>
      <w:lang w:eastAsia="en-US"/>
    </w:rPr>
  </w:style>
  <w:style w:type="paragraph" w:customStyle="1" w:styleId="0F953AA2D71E433E9866730797F207903">
    <w:name w:val="0F953AA2D71E433E9866730797F207903"/>
    <w:rsid w:val="00CB5A46"/>
    <w:rPr>
      <w:rFonts w:eastAsiaTheme="minorHAnsi"/>
      <w:lang w:eastAsia="en-US"/>
    </w:rPr>
  </w:style>
  <w:style w:type="paragraph" w:customStyle="1" w:styleId="F2961D50CF1B4773BF11C6948596F5423">
    <w:name w:val="F2961D50CF1B4773BF11C6948596F5423"/>
    <w:rsid w:val="00CB5A46"/>
    <w:rPr>
      <w:rFonts w:eastAsiaTheme="minorHAnsi"/>
      <w:lang w:eastAsia="en-US"/>
    </w:rPr>
  </w:style>
  <w:style w:type="paragraph" w:customStyle="1" w:styleId="D188CF5E962142B68A8310CFDD52D4893">
    <w:name w:val="D188CF5E962142B68A8310CFDD52D4893"/>
    <w:rsid w:val="00CB5A46"/>
    <w:rPr>
      <w:rFonts w:eastAsiaTheme="minorHAnsi"/>
      <w:lang w:eastAsia="en-US"/>
    </w:rPr>
  </w:style>
  <w:style w:type="paragraph" w:customStyle="1" w:styleId="E58B28D857E548FC93A78DF1097BF5AE3">
    <w:name w:val="E58B28D857E548FC93A78DF1097BF5AE3"/>
    <w:rsid w:val="00CB5A46"/>
    <w:rPr>
      <w:rFonts w:eastAsiaTheme="minorHAnsi"/>
      <w:lang w:eastAsia="en-US"/>
    </w:rPr>
  </w:style>
  <w:style w:type="paragraph" w:customStyle="1" w:styleId="C35086ECC55D478389BCEE758E0B55FF3">
    <w:name w:val="C35086ECC55D478389BCEE758E0B55FF3"/>
    <w:rsid w:val="00CB5A46"/>
    <w:rPr>
      <w:rFonts w:eastAsiaTheme="minorHAnsi"/>
      <w:lang w:eastAsia="en-US"/>
    </w:rPr>
  </w:style>
  <w:style w:type="paragraph" w:customStyle="1" w:styleId="CC6ACF6FF923417AB7FF247E49870EBD3">
    <w:name w:val="CC6ACF6FF923417AB7FF247E49870EBD3"/>
    <w:rsid w:val="00CB5A46"/>
    <w:rPr>
      <w:rFonts w:eastAsiaTheme="minorHAnsi"/>
      <w:lang w:eastAsia="en-US"/>
    </w:rPr>
  </w:style>
  <w:style w:type="paragraph" w:customStyle="1" w:styleId="24B9CC80B4BE4D5B90ACAAD8E24662FB3">
    <w:name w:val="24B9CC80B4BE4D5B90ACAAD8E24662FB3"/>
    <w:rsid w:val="00CB5A46"/>
    <w:rPr>
      <w:rFonts w:eastAsiaTheme="minorHAnsi"/>
      <w:lang w:eastAsia="en-US"/>
    </w:rPr>
  </w:style>
  <w:style w:type="paragraph" w:customStyle="1" w:styleId="F1C651094FB6493198175022618DF7633">
    <w:name w:val="F1C651094FB6493198175022618DF7633"/>
    <w:rsid w:val="00CB5A46"/>
    <w:rPr>
      <w:rFonts w:eastAsiaTheme="minorHAnsi"/>
      <w:lang w:eastAsia="en-US"/>
    </w:rPr>
  </w:style>
  <w:style w:type="paragraph" w:customStyle="1" w:styleId="80EB13AD0547460B824C2F984A1F61973">
    <w:name w:val="80EB13AD0547460B824C2F984A1F61973"/>
    <w:rsid w:val="00CB5A46"/>
    <w:rPr>
      <w:rFonts w:eastAsiaTheme="minorHAnsi"/>
      <w:lang w:eastAsia="en-US"/>
    </w:rPr>
  </w:style>
  <w:style w:type="paragraph" w:customStyle="1" w:styleId="2528007D9F04485A8123EDECC9946CAA3">
    <w:name w:val="2528007D9F04485A8123EDECC9946CAA3"/>
    <w:rsid w:val="00CB5A46"/>
    <w:rPr>
      <w:rFonts w:eastAsiaTheme="minorHAnsi"/>
      <w:lang w:eastAsia="en-US"/>
    </w:rPr>
  </w:style>
  <w:style w:type="paragraph" w:customStyle="1" w:styleId="B1C1A50E98B64AA9AAE734CF694CBA783">
    <w:name w:val="B1C1A50E98B64AA9AAE734CF694CBA783"/>
    <w:rsid w:val="00CB5A46"/>
    <w:rPr>
      <w:rFonts w:eastAsiaTheme="minorHAnsi"/>
      <w:lang w:eastAsia="en-US"/>
    </w:rPr>
  </w:style>
  <w:style w:type="paragraph" w:customStyle="1" w:styleId="9B372EEB26734CA7A002D06E4071CE5D3">
    <w:name w:val="9B372EEB26734CA7A002D06E4071CE5D3"/>
    <w:rsid w:val="00CB5A46"/>
    <w:rPr>
      <w:rFonts w:eastAsiaTheme="minorHAnsi"/>
      <w:lang w:eastAsia="en-US"/>
    </w:rPr>
  </w:style>
  <w:style w:type="paragraph" w:customStyle="1" w:styleId="B14F49B26A434834ADD5FAC877ABA1643">
    <w:name w:val="B14F49B26A434834ADD5FAC877ABA1643"/>
    <w:rsid w:val="00CB5A46"/>
    <w:rPr>
      <w:rFonts w:eastAsiaTheme="minorHAnsi"/>
      <w:lang w:eastAsia="en-US"/>
    </w:rPr>
  </w:style>
  <w:style w:type="paragraph" w:customStyle="1" w:styleId="4B8940E6FFAA4EDDA94662B7A16791133">
    <w:name w:val="4B8940E6FFAA4EDDA94662B7A16791133"/>
    <w:rsid w:val="00CB5A46"/>
    <w:rPr>
      <w:rFonts w:eastAsiaTheme="minorHAnsi"/>
      <w:lang w:eastAsia="en-US"/>
    </w:rPr>
  </w:style>
  <w:style w:type="paragraph" w:customStyle="1" w:styleId="CF39375171B345FC9D601D670E07AE5E3">
    <w:name w:val="CF39375171B345FC9D601D670E07AE5E3"/>
    <w:rsid w:val="00CB5A46"/>
    <w:rPr>
      <w:rFonts w:eastAsiaTheme="minorHAnsi"/>
      <w:lang w:eastAsia="en-US"/>
    </w:rPr>
  </w:style>
  <w:style w:type="paragraph" w:customStyle="1" w:styleId="B9D0CECCDCAC4622A369B304614893943">
    <w:name w:val="B9D0CECCDCAC4622A369B304614893943"/>
    <w:rsid w:val="00CB5A46"/>
    <w:rPr>
      <w:rFonts w:eastAsiaTheme="minorHAnsi"/>
      <w:lang w:eastAsia="en-US"/>
    </w:rPr>
  </w:style>
  <w:style w:type="paragraph" w:customStyle="1" w:styleId="A3DEE1E76E0546B0A496147476DFAF7A3">
    <w:name w:val="A3DEE1E76E0546B0A496147476DFAF7A3"/>
    <w:rsid w:val="00CB5A46"/>
    <w:rPr>
      <w:rFonts w:eastAsiaTheme="minorHAnsi"/>
      <w:lang w:eastAsia="en-US"/>
    </w:rPr>
  </w:style>
  <w:style w:type="paragraph" w:customStyle="1" w:styleId="66D78DC91D3B49E3BE1E5241816045FF3">
    <w:name w:val="66D78DC91D3B49E3BE1E5241816045FF3"/>
    <w:rsid w:val="00CB5A46"/>
    <w:rPr>
      <w:rFonts w:eastAsiaTheme="minorHAnsi"/>
      <w:lang w:eastAsia="en-US"/>
    </w:rPr>
  </w:style>
  <w:style w:type="paragraph" w:customStyle="1" w:styleId="B82D2457BC8342EAA9647EDA654CC3A03">
    <w:name w:val="B82D2457BC8342EAA9647EDA654CC3A03"/>
    <w:rsid w:val="00CB5A46"/>
    <w:rPr>
      <w:rFonts w:eastAsiaTheme="minorHAnsi"/>
      <w:lang w:eastAsia="en-US"/>
    </w:rPr>
  </w:style>
  <w:style w:type="paragraph" w:customStyle="1" w:styleId="50F1608A95D5464B90090C48BD28EDD42">
    <w:name w:val="50F1608A95D5464B90090C48BD28EDD42"/>
    <w:rsid w:val="00CB5A46"/>
    <w:rPr>
      <w:rFonts w:eastAsiaTheme="minorHAnsi"/>
      <w:lang w:eastAsia="en-US"/>
    </w:rPr>
  </w:style>
  <w:style w:type="paragraph" w:customStyle="1" w:styleId="0E6D56D5C9E44768BDB25B7457E078353">
    <w:name w:val="0E6D56D5C9E44768BDB25B7457E078353"/>
    <w:rsid w:val="00CB5A46"/>
    <w:rPr>
      <w:rFonts w:eastAsiaTheme="minorHAnsi"/>
      <w:lang w:eastAsia="en-US"/>
    </w:rPr>
  </w:style>
  <w:style w:type="paragraph" w:customStyle="1" w:styleId="1D8A6C51BB874E1EA53272A8EA5474963">
    <w:name w:val="1D8A6C51BB874E1EA53272A8EA5474963"/>
    <w:rsid w:val="00CB5A46"/>
    <w:rPr>
      <w:rFonts w:eastAsiaTheme="minorHAnsi"/>
      <w:lang w:eastAsia="en-US"/>
    </w:rPr>
  </w:style>
  <w:style w:type="paragraph" w:customStyle="1" w:styleId="EEAB429897E14F34B5BB0DF9BB5296F22">
    <w:name w:val="EEAB429897E14F34B5BB0DF9BB5296F22"/>
    <w:rsid w:val="00CB5A46"/>
    <w:rPr>
      <w:rFonts w:eastAsiaTheme="minorHAnsi"/>
      <w:lang w:eastAsia="en-US"/>
    </w:rPr>
  </w:style>
  <w:style w:type="paragraph" w:customStyle="1" w:styleId="BD09111729E54F4CB8A34E9DAB5AE8E433">
    <w:name w:val="BD09111729E54F4CB8A34E9DAB5AE8E433"/>
    <w:rsid w:val="00CB5A46"/>
    <w:rPr>
      <w:rFonts w:eastAsiaTheme="minorHAnsi"/>
      <w:lang w:eastAsia="en-US"/>
    </w:rPr>
  </w:style>
  <w:style w:type="paragraph" w:customStyle="1" w:styleId="97B98CED12E8432BAA88359FB25821AD2">
    <w:name w:val="97B98CED12E8432BAA88359FB25821AD2"/>
    <w:rsid w:val="00CB5A46"/>
    <w:rPr>
      <w:rFonts w:eastAsiaTheme="minorHAnsi"/>
      <w:lang w:eastAsia="en-US"/>
    </w:rPr>
  </w:style>
  <w:style w:type="paragraph" w:customStyle="1" w:styleId="1F98E7A31FBF4F1A816D9AC307555D5F2">
    <w:name w:val="1F98E7A31FBF4F1A816D9AC307555D5F2"/>
    <w:rsid w:val="00CB5A46"/>
    <w:rPr>
      <w:rFonts w:eastAsiaTheme="minorHAnsi"/>
      <w:lang w:eastAsia="en-US"/>
    </w:rPr>
  </w:style>
  <w:style w:type="paragraph" w:customStyle="1" w:styleId="AFBE66CC16DD455EAF845431BF7F817C">
    <w:name w:val="AFBE66CC16DD455EAF845431BF7F817C"/>
    <w:rsid w:val="00635211"/>
  </w:style>
  <w:style w:type="paragraph" w:customStyle="1" w:styleId="5EDC55899A374D3FB75C3782E8EE840B">
    <w:name w:val="5EDC55899A374D3FB75C3782E8EE840B"/>
    <w:rsid w:val="00635211"/>
  </w:style>
  <w:style w:type="paragraph" w:customStyle="1" w:styleId="952784CDEE3246A0B388E905C958C3F8">
    <w:name w:val="952784CDEE3246A0B388E905C958C3F8"/>
    <w:rsid w:val="00635211"/>
  </w:style>
  <w:style w:type="paragraph" w:customStyle="1" w:styleId="0F393B9C46864BDCBDB60685CF4BBC30">
    <w:name w:val="0F393B9C46864BDCBDB60685CF4BBC30"/>
    <w:rsid w:val="00635211"/>
  </w:style>
  <w:style w:type="paragraph" w:customStyle="1" w:styleId="57AF19B216A24DC4B045748661229327">
    <w:name w:val="57AF19B216A24DC4B045748661229327"/>
    <w:rsid w:val="00635211"/>
  </w:style>
  <w:style w:type="paragraph" w:customStyle="1" w:styleId="9E69491C22D3413EB62C63228F46F6E8">
    <w:name w:val="9E69491C22D3413EB62C63228F46F6E8"/>
    <w:rsid w:val="00635211"/>
  </w:style>
  <w:style w:type="paragraph" w:customStyle="1" w:styleId="AAB9AD34710E4384864CAE2BF4990EDC">
    <w:name w:val="AAB9AD34710E4384864CAE2BF4990EDC"/>
    <w:rsid w:val="00635211"/>
  </w:style>
  <w:style w:type="paragraph" w:customStyle="1" w:styleId="9B9B9B732BB54C23B581D0431BE9749E">
    <w:name w:val="9B9B9B732BB54C23B581D0431BE9749E"/>
    <w:rsid w:val="00635211"/>
  </w:style>
  <w:style w:type="paragraph" w:customStyle="1" w:styleId="EFE12CCCF7BE4AE89C545287B4948654">
    <w:name w:val="EFE12CCCF7BE4AE89C545287B4948654"/>
    <w:rsid w:val="00635211"/>
  </w:style>
  <w:style w:type="paragraph" w:customStyle="1" w:styleId="70EE7F4CCCA543A9BCB44BC53557100B">
    <w:name w:val="70EE7F4CCCA543A9BCB44BC53557100B"/>
    <w:rsid w:val="00635211"/>
  </w:style>
  <w:style w:type="paragraph" w:customStyle="1" w:styleId="5091BD8BD7CC4AB3A8ED8D207C54544A">
    <w:name w:val="5091BD8BD7CC4AB3A8ED8D207C54544A"/>
    <w:rsid w:val="00635211"/>
  </w:style>
  <w:style w:type="paragraph" w:customStyle="1" w:styleId="54E202091F4848779CEF4DFED9E262B7">
    <w:name w:val="54E202091F4848779CEF4DFED9E262B7"/>
    <w:rsid w:val="00635211"/>
  </w:style>
  <w:style w:type="paragraph" w:customStyle="1" w:styleId="46C3B49D263C4EDFB8A08C72495B3D22">
    <w:name w:val="46C3B49D263C4EDFB8A08C72495B3D22"/>
    <w:rsid w:val="00635211"/>
  </w:style>
  <w:style w:type="paragraph" w:customStyle="1" w:styleId="13290E71DDB546F0BF783964AC802973">
    <w:name w:val="13290E71DDB546F0BF783964AC802973"/>
    <w:rsid w:val="00635211"/>
  </w:style>
  <w:style w:type="paragraph" w:customStyle="1" w:styleId="837FEA1C6AF04CDFB55B51E4E39FCD0B">
    <w:name w:val="837FEA1C6AF04CDFB55B51E4E39FCD0B"/>
    <w:rsid w:val="00635211"/>
  </w:style>
  <w:style w:type="paragraph" w:customStyle="1" w:styleId="23335660910B47DDA1E44586E39322E7">
    <w:name w:val="23335660910B47DDA1E44586E39322E7"/>
    <w:rsid w:val="00635211"/>
  </w:style>
  <w:style w:type="paragraph" w:customStyle="1" w:styleId="003FE16434B541ED8C6CC8BD551A9458">
    <w:name w:val="003FE16434B541ED8C6CC8BD551A9458"/>
    <w:rsid w:val="00635211"/>
  </w:style>
  <w:style w:type="paragraph" w:customStyle="1" w:styleId="6E4CC27D8BFF4BFEA58F87EFD23905ED">
    <w:name w:val="6E4CC27D8BFF4BFEA58F87EFD23905ED"/>
    <w:rsid w:val="00635211"/>
  </w:style>
  <w:style w:type="paragraph" w:customStyle="1" w:styleId="BFA7C82DE83D4480A54DA6B92FC43038">
    <w:name w:val="BFA7C82DE83D4480A54DA6B92FC43038"/>
    <w:rsid w:val="00635211"/>
  </w:style>
  <w:style w:type="paragraph" w:customStyle="1" w:styleId="050FD628DE6D4E709D0B0B0255243D6C">
    <w:name w:val="050FD628DE6D4E709D0B0B0255243D6C"/>
    <w:rsid w:val="00635211"/>
  </w:style>
  <w:style w:type="paragraph" w:customStyle="1" w:styleId="A022D6AA90664FAABBFA2AA977002DE6">
    <w:name w:val="A022D6AA90664FAABBFA2AA977002DE6"/>
    <w:rsid w:val="00635211"/>
  </w:style>
  <w:style w:type="paragraph" w:customStyle="1" w:styleId="B938E0B0C395427897705C477F7F030E">
    <w:name w:val="B938E0B0C395427897705C477F7F030E"/>
    <w:rsid w:val="00635211"/>
  </w:style>
  <w:style w:type="paragraph" w:customStyle="1" w:styleId="62FB5B7984C0470594ADF56923F7D508">
    <w:name w:val="62FB5B7984C0470594ADF56923F7D508"/>
    <w:rsid w:val="00635211"/>
  </w:style>
  <w:style w:type="paragraph" w:customStyle="1" w:styleId="C15944EEE8F749889F822FF344C9E13D">
    <w:name w:val="C15944EEE8F749889F822FF344C9E13D"/>
    <w:rsid w:val="00635211"/>
  </w:style>
  <w:style w:type="paragraph" w:customStyle="1" w:styleId="C0E5AE40810F4DA185787E5BF5C18E11">
    <w:name w:val="C0E5AE40810F4DA185787E5BF5C18E11"/>
    <w:rsid w:val="00635211"/>
  </w:style>
  <w:style w:type="paragraph" w:customStyle="1" w:styleId="B032EC096C054E6B8356CF13C803B0C9">
    <w:name w:val="B032EC096C054E6B8356CF13C803B0C9"/>
    <w:rsid w:val="00635211"/>
  </w:style>
  <w:style w:type="paragraph" w:customStyle="1" w:styleId="B6F84E1DA5B246F9ADA08B1843A10FEE">
    <w:name w:val="B6F84E1DA5B246F9ADA08B1843A10FEE"/>
    <w:rsid w:val="00635211"/>
  </w:style>
  <w:style w:type="paragraph" w:customStyle="1" w:styleId="BA906C35C0EF4667AD55C6CFFF642A54">
    <w:name w:val="BA906C35C0EF4667AD55C6CFFF642A54"/>
    <w:rsid w:val="00635211"/>
  </w:style>
  <w:style w:type="paragraph" w:customStyle="1" w:styleId="BC9A913C8F8F47AE8AAA4AEF0B04AE1A">
    <w:name w:val="BC9A913C8F8F47AE8AAA4AEF0B04AE1A"/>
    <w:rsid w:val="00635211"/>
  </w:style>
  <w:style w:type="paragraph" w:customStyle="1" w:styleId="180F1BDC35D54776B745688A805EF890">
    <w:name w:val="180F1BDC35D54776B745688A805EF890"/>
    <w:rsid w:val="00635211"/>
  </w:style>
  <w:style w:type="paragraph" w:customStyle="1" w:styleId="C0DBF46AF3D14E36A0172554B51F9298">
    <w:name w:val="C0DBF46AF3D14E36A0172554B51F9298"/>
    <w:rsid w:val="00635211"/>
  </w:style>
  <w:style w:type="paragraph" w:customStyle="1" w:styleId="17C16B85732D44BEA6ACB514E85DA7C9">
    <w:name w:val="17C16B85732D44BEA6ACB514E85DA7C9"/>
    <w:rsid w:val="00635211"/>
  </w:style>
  <w:style w:type="paragraph" w:customStyle="1" w:styleId="2514BDE529F24AB397A1D9D9F80B5135">
    <w:name w:val="2514BDE529F24AB397A1D9D9F80B5135"/>
    <w:rsid w:val="00635211"/>
  </w:style>
  <w:style w:type="paragraph" w:customStyle="1" w:styleId="8E9DDF939EDA43939E434C1D0737E9CF">
    <w:name w:val="8E9DDF939EDA43939E434C1D0737E9CF"/>
    <w:rsid w:val="00635211"/>
  </w:style>
  <w:style w:type="paragraph" w:customStyle="1" w:styleId="63E368C16A4D4B8BAD32C57C94CC9F24">
    <w:name w:val="63E368C16A4D4B8BAD32C57C94CC9F24"/>
    <w:rsid w:val="00635211"/>
  </w:style>
  <w:style w:type="paragraph" w:customStyle="1" w:styleId="BC2D806593B34139B5D430863DDE4B78">
    <w:name w:val="BC2D806593B34139B5D430863DDE4B78"/>
    <w:rsid w:val="00635211"/>
  </w:style>
  <w:style w:type="paragraph" w:customStyle="1" w:styleId="DB49D5B93C5C4BC59A9FB6501DC3E81F">
    <w:name w:val="DB49D5B93C5C4BC59A9FB6501DC3E81F"/>
    <w:rsid w:val="00635211"/>
  </w:style>
  <w:style w:type="paragraph" w:customStyle="1" w:styleId="4401CA51106B4D428467D4F19D2E8B89">
    <w:name w:val="4401CA51106B4D428467D4F19D2E8B89"/>
    <w:rsid w:val="00635211"/>
  </w:style>
  <w:style w:type="paragraph" w:customStyle="1" w:styleId="F9ADEAECD6BE41C0B2C151AEB8D74700">
    <w:name w:val="F9ADEAECD6BE41C0B2C151AEB8D74700"/>
    <w:rsid w:val="00635211"/>
  </w:style>
  <w:style w:type="paragraph" w:customStyle="1" w:styleId="95ACC19D479D437FA3B4B4E09C121D07">
    <w:name w:val="95ACC19D479D437FA3B4B4E09C121D07"/>
    <w:rsid w:val="00635211"/>
  </w:style>
  <w:style w:type="paragraph" w:customStyle="1" w:styleId="350682BD96234CEFAD46F36DFDB160F3">
    <w:name w:val="350682BD96234CEFAD46F36DFDB160F3"/>
    <w:rsid w:val="00635211"/>
  </w:style>
  <w:style w:type="paragraph" w:customStyle="1" w:styleId="A418559FACF045DBA0FC7FBC061B2CFB">
    <w:name w:val="A418559FACF045DBA0FC7FBC061B2CFB"/>
    <w:rsid w:val="002C61D6"/>
  </w:style>
  <w:style w:type="paragraph" w:customStyle="1" w:styleId="8B283CED064548EB9A07C9C364ADD1F4">
    <w:name w:val="8B283CED064548EB9A07C9C364ADD1F4"/>
    <w:rsid w:val="00D2046F"/>
  </w:style>
  <w:style w:type="paragraph" w:customStyle="1" w:styleId="DF7FE2058ADD400B932C1636FAAC614F">
    <w:name w:val="DF7FE2058ADD400B932C1636FAAC614F"/>
    <w:rsid w:val="00D2046F"/>
  </w:style>
  <w:style w:type="paragraph" w:customStyle="1" w:styleId="9BC1BE466960463FABCBF3DC9AF1D64A">
    <w:name w:val="9BC1BE466960463FABCBF3DC9AF1D64A"/>
    <w:rsid w:val="00D2046F"/>
  </w:style>
  <w:style w:type="paragraph" w:customStyle="1" w:styleId="33450CC3E694486AA371411698B56F53">
    <w:name w:val="33450CC3E694486AA371411698B56F53"/>
    <w:rsid w:val="00D2046F"/>
  </w:style>
  <w:style w:type="paragraph" w:customStyle="1" w:styleId="651CD60AEAB14ABDB7FC21588F2BD5C6">
    <w:name w:val="651CD60AEAB14ABDB7FC21588F2BD5C6"/>
    <w:rsid w:val="00D2046F"/>
  </w:style>
  <w:style w:type="paragraph" w:customStyle="1" w:styleId="5A4BBCD768AD4D3BBF1CC508726ACE8B">
    <w:name w:val="5A4BBCD768AD4D3BBF1CC508726ACE8B"/>
    <w:rsid w:val="00D2046F"/>
  </w:style>
  <w:style w:type="paragraph" w:customStyle="1" w:styleId="835FB93F94C34CA3A41044EBC111157F">
    <w:name w:val="835FB93F94C34CA3A41044EBC111157F"/>
    <w:rsid w:val="00D2046F"/>
  </w:style>
  <w:style w:type="paragraph" w:customStyle="1" w:styleId="146951140633478298FE52C24CEF29AF">
    <w:name w:val="146951140633478298FE52C24CEF29AF"/>
    <w:rsid w:val="00D2046F"/>
  </w:style>
  <w:style w:type="paragraph" w:customStyle="1" w:styleId="0964546C2A4B4465A8E837F467447DC7">
    <w:name w:val="0964546C2A4B4465A8E837F467447DC7"/>
    <w:rsid w:val="00D2046F"/>
  </w:style>
  <w:style w:type="paragraph" w:customStyle="1" w:styleId="B19DB1F7EFE7476E8E734058CE5E8F5F">
    <w:name w:val="B19DB1F7EFE7476E8E734058CE5E8F5F"/>
    <w:rsid w:val="00D2046F"/>
  </w:style>
  <w:style w:type="paragraph" w:customStyle="1" w:styleId="2D2C354D837D4EF28327FDCAD0AAFDFE">
    <w:name w:val="2D2C354D837D4EF28327FDCAD0AAFDFE"/>
    <w:rsid w:val="00D2046F"/>
  </w:style>
  <w:style w:type="paragraph" w:customStyle="1" w:styleId="EE67BE47C0D744A59E66B06B0C927EDF">
    <w:name w:val="EE67BE47C0D744A59E66B06B0C927EDF"/>
    <w:rsid w:val="00D2046F"/>
  </w:style>
  <w:style w:type="paragraph" w:customStyle="1" w:styleId="F14C37F38396462086A7FF65E03432D2">
    <w:name w:val="F14C37F38396462086A7FF65E03432D2"/>
    <w:rsid w:val="00D2046F"/>
  </w:style>
  <w:style w:type="paragraph" w:customStyle="1" w:styleId="CD27F78E8E144CE4A13F6883653DA9E6">
    <w:name w:val="CD27F78E8E144CE4A13F6883653DA9E6"/>
    <w:rsid w:val="00D2046F"/>
  </w:style>
  <w:style w:type="paragraph" w:customStyle="1" w:styleId="9B0BEE95E4504CFEBA66C5A0ED4BD563">
    <w:name w:val="9B0BEE95E4504CFEBA66C5A0ED4BD563"/>
    <w:rsid w:val="00D2046F"/>
  </w:style>
  <w:style w:type="paragraph" w:customStyle="1" w:styleId="0DAFF9C47C924240B5DA7C814A98898A">
    <w:name w:val="0DAFF9C47C924240B5DA7C814A98898A"/>
    <w:rsid w:val="00D2046F"/>
  </w:style>
  <w:style w:type="paragraph" w:customStyle="1" w:styleId="19F12A8C012646B185C7092B20B25211">
    <w:name w:val="19F12A8C012646B185C7092B20B25211"/>
    <w:rsid w:val="00D2046F"/>
  </w:style>
  <w:style w:type="paragraph" w:customStyle="1" w:styleId="05D3B56875CE4D99A3BD25833232BEAE">
    <w:name w:val="05D3B56875CE4D99A3BD25833232BEAE"/>
    <w:rsid w:val="00D2046F"/>
  </w:style>
  <w:style w:type="paragraph" w:customStyle="1" w:styleId="857BDECDAB38419CB56C8C4AD1DF5AEF">
    <w:name w:val="857BDECDAB38419CB56C8C4AD1DF5AEF"/>
    <w:rsid w:val="00D2046F"/>
  </w:style>
  <w:style w:type="paragraph" w:customStyle="1" w:styleId="724B874F18034AEE886F4B7B4E1C692D">
    <w:name w:val="724B874F18034AEE886F4B7B4E1C692D"/>
    <w:rsid w:val="00D2046F"/>
  </w:style>
  <w:style w:type="paragraph" w:customStyle="1" w:styleId="6788126AAE3443B392A83E883553C261">
    <w:name w:val="6788126AAE3443B392A83E883553C261"/>
    <w:rsid w:val="00D2046F"/>
  </w:style>
  <w:style w:type="paragraph" w:customStyle="1" w:styleId="0AEDDAFBADA942BB8C2E4CC043CDA0BF">
    <w:name w:val="0AEDDAFBADA942BB8C2E4CC043CDA0BF"/>
    <w:rsid w:val="00D2046F"/>
  </w:style>
  <w:style w:type="paragraph" w:customStyle="1" w:styleId="1462DDBBFB0E4E6683E2B8EAC9E2CE06">
    <w:name w:val="1462DDBBFB0E4E6683E2B8EAC9E2CE06"/>
    <w:rsid w:val="00D2046F"/>
  </w:style>
  <w:style w:type="paragraph" w:customStyle="1" w:styleId="B4C6BB26401441EF8F1805F05BA8B13C">
    <w:name w:val="B4C6BB26401441EF8F1805F05BA8B13C"/>
    <w:rsid w:val="00D2046F"/>
  </w:style>
  <w:style w:type="paragraph" w:customStyle="1" w:styleId="75C6175A4C084B8FA9C772F1851693D6">
    <w:name w:val="75C6175A4C084B8FA9C772F1851693D6"/>
    <w:rsid w:val="00D2046F"/>
  </w:style>
  <w:style w:type="paragraph" w:customStyle="1" w:styleId="218AA5977CDE46069E91F6759DCA526A">
    <w:name w:val="218AA5977CDE46069E91F6759DCA526A"/>
    <w:rsid w:val="00D2046F"/>
  </w:style>
  <w:style w:type="paragraph" w:customStyle="1" w:styleId="7657AB136C2640D592804DCA4B895E03">
    <w:name w:val="7657AB136C2640D592804DCA4B895E03"/>
    <w:rsid w:val="00D2046F"/>
  </w:style>
  <w:style w:type="paragraph" w:customStyle="1" w:styleId="9B9522761F1B481D9930077839126C56">
    <w:name w:val="9B9522761F1B481D9930077839126C56"/>
    <w:rsid w:val="00D2046F"/>
  </w:style>
  <w:style w:type="paragraph" w:customStyle="1" w:styleId="CE72D449E2A749EBACDF084AFCAC1427">
    <w:name w:val="CE72D449E2A749EBACDF084AFCAC1427"/>
    <w:rsid w:val="00D2046F"/>
  </w:style>
  <w:style w:type="paragraph" w:customStyle="1" w:styleId="F3D0D35F70A94CFB9CF67391C4C2568C">
    <w:name w:val="F3D0D35F70A94CFB9CF67391C4C2568C"/>
    <w:rsid w:val="00D2046F"/>
  </w:style>
  <w:style w:type="paragraph" w:customStyle="1" w:styleId="F99FF136FBEC4DF58B055BE628244860">
    <w:name w:val="F99FF136FBEC4DF58B055BE628244860"/>
    <w:rsid w:val="00D2046F"/>
  </w:style>
  <w:style w:type="paragraph" w:customStyle="1" w:styleId="A61D51EFE2BE4AC988FC6908E4D2DED4">
    <w:name w:val="A61D51EFE2BE4AC988FC6908E4D2DED4"/>
    <w:rsid w:val="00D2046F"/>
  </w:style>
  <w:style w:type="paragraph" w:customStyle="1" w:styleId="1551715EFC85423EB79849F39844F661">
    <w:name w:val="1551715EFC85423EB79849F39844F661"/>
    <w:rsid w:val="00D2046F"/>
  </w:style>
  <w:style w:type="paragraph" w:customStyle="1" w:styleId="F6847F614945476F91014A35002F194E">
    <w:name w:val="F6847F614945476F91014A35002F194E"/>
    <w:rsid w:val="00D2046F"/>
  </w:style>
  <w:style w:type="paragraph" w:customStyle="1" w:styleId="DED0DE97F4624495A5757CFE175C1590">
    <w:name w:val="DED0DE97F4624495A5757CFE175C1590"/>
    <w:rsid w:val="00D2046F"/>
  </w:style>
  <w:style w:type="paragraph" w:customStyle="1" w:styleId="2E5E707067254B48825BE581EC8B15ED">
    <w:name w:val="2E5E707067254B48825BE581EC8B15ED"/>
    <w:rsid w:val="00D2046F"/>
  </w:style>
  <w:style w:type="paragraph" w:customStyle="1" w:styleId="CD3F361537F14007B6D80243B51F1234">
    <w:name w:val="CD3F361537F14007B6D80243B51F1234"/>
    <w:rsid w:val="00D2046F"/>
  </w:style>
  <w:style w:type="paragraph" w:customStyle="1" w:styleId="3BF094A800A540958AD651E9718D796B">
    <w:name w:val="3BF094A800A540958AD651E9718D796B"/>
    <w:rsid w:val="00D2046F"/>
  </w:style>
  <w:style w:type="paragraph" w:customStyle="1" w:styleId="42ACF86825F7467D9381D3A510A2E65F">
    <w:name w:val="42ACF86825F7467D9381D3A510A2E65F"/>
    <w:rsid w:val="00D2046F"/>
  </w:style>
  <w:style w:type="paragraph" w:customStyle="1" w:styleId="1AB236A3F33047E2A8A3369F6CE116EA">
    <w:name w:val="1AB236A3F33047E2A8A3369F6CE116EA"/>
    <w:rsid w:val="00D2046F"/>
  </w:style>
  <w:style w:type="paragraph" w:customStyle="1" w:styleId="A87F0DED6D914DC59E42A4C3B712DAEE">
    <w:name w:val="A87F0DED6D914DC59E42A4C3B712DAEE"/>
    <w:rsid w:val="00D2046F"/>
  </w:style>
  <w:style w:type="paragraph" w:customStyle="1" w:styleId="662E4DB91F5D40EEB3469EE352619484">
    <w:name w:val="662E4DB91F5D40EEB3469EE352619484"/>
    <w:rsid w:val="00D2046F"/>
  </w:style>
  <w:style w:type="paragraph" w:customStyle="1" w:styleId="A5D300A679BE4A85B771C183E5C83B08">
    <w:name w:val="A5D300A679BE4A85B771C183E5C83B08"/>
    <w:rsid w:val="00D2046F"/>
  </w:style>
  <w:style w:type="paragraph" w:customStyle="1" w:styleId="753752A0EFCE4DF98F31B5F63EFA73D8">
    <w:name w:val="753752A0EFCE4DF98F31B5F63EFA73D8"/>
    <w:rsid w:val="00D2046F"/>
  </w:style>
  <w:style w:type="paragraph" w:customStyle="1" w:styleId="83432F3569324D1DB12CD228F749F85D">
    <w:name w:val="83432F3569324D1DB12CD228F749F85D"/>
    <w:rsid w:val="00D2046F"/>
  </w:style>
  <w:style w:type="paragraph" w:customStyle="1" w:styleId="DBB56675F746405F8CDCBCF13D2C5318">
    <w:name w:val="DBB56675F746405F8CDCBCF13D2C5318"/>
    <w:rsid w:val="00D2046F"/>
  </w:style>
  <w:style w:type="paragraph" w:customStyle="1" w:styleId="AC41A01E029C490F8439B8C66E0DEB8E">
    <w:name w:val="AC41A01E029C490F8439B8C66E0DEB8E"/>
    <w:rsid w:val="00A223DE"/>
  </w:style>
  <w:style w:type="paragraph" w:customStyle="1" w:styleId="C390940E0B904C37B6070CF52F94333E">
    <w:name w:val="C390940E0B904C37B6070CF52F94333E"/>
    <w:rsid w:val="00A223DE"/>
  </w:style>
  <w:style w:type="paragraph" w:customStyle="1" w:styleId="41C8A3CE6982428E91E3B6EC901FF68D">
    <w:name w:val="41C8A3CE6982428E91E3B6EC901FF68D"/>
    <w:rsid w:val="00A223DE"/>
  </w:style>
  <w:style w:type="paragraph" w:customStyle="1" w:styleId="1C47223FC46146119511537A206DDE5D">
    <w:name w:val="1C47223FC46146119511537A206DDE5D"/>
    <w:rsid w:val="00A223DE"/>
  </w:style>
  <w:style w:type="paragraph" w:customStyle="1" w:styleId="46653846D0D84252B48E982A23ED2611">
    <w:name w:val="46653846D0D84252B48E982A23ED2611"/>
    <w:rsid w:val="008C5A16"/>
  </w:style>
  <w:style w:type="paragraph" w:customStyle="1" w:styleId="DA40F9A3145441DEBDF72353CDA542C8">
    <w:name w:val="DA40F9A3145441DEBDF72353CDA542C8"/>
    <w:rsid w:val="008C5A16"/>
  </w:style>
  <w:style w:type="paragraph" w:customStyle="1" w:styleId="1D27F28A741C4503A0F19CF5611B4F1C">
    <w:name w:val="1D27F28A741C4503A0F19CF5611B4F1C"/>
    <w:rsid w:val="008C5A16"/>
  </w:style>
  <w:style w:type="paragraph" w:customStyle="1" w:styleId="9F43C4C94B0941F49D75F71931D9D13F">
    <w:name w:val="9F43C4C94B0941F49D75F71931D9D13F"/>
    <w:rsid w:val="008C5A16"/>
  </w:style>
  <w:style w:type="paragraph" w:customStyle="1" w:styleId="6A27608B51C146DBB7029888ACA2CCF5">
    <w:name w:val="6A27608B51C146DBB7029888ACA2CCF5"/>
    <w:rsid w:val="008C5A16"/>
  </w:style>
  <w:style w:type="paragraph" w:customStyle="1" w:styleId="29BEB4E0EDD34AE18AF7FACD776FE587">
    <w:name w:val="29BEB4E0EDD34AE18AF7FACD776FE587"/>
    <w:rsid w:val="008C5A16"/>
  </w:style>
  <w:style w:type="paragraph" w:customStyle="1" w:styleId="0E02E3E8C444477D961137C783AEE796">
    <w:name w:val="0E02E3E8C444477D961137C783AEE796"/>
    <w:rsid w:val="008C5A16"/>
  </w:style>
  <w:style w:type="paragraph" w:customStyle="1" w:styleId="F70FFEB7626E4B03A5342185785A77B8">
    <w:name w:val="F70FFEB7626E4B03A5342185785A77B8"/>
    <w:rsid w:val="008C5A16"/>
  </w:style>
  <w:style w:type="paragraph" w:customStyle="1" w:styleId="CFAB7153A29E42F0B10601E3DF3FFBDA">
    <w:name w:val="CFAB7153A29E42F0B10601E3DF3FFBDA"/>
    <w:rsid w:val="008C5A16"/>
  </w:style>
  <w:style w:type="paragraph" w:customStyle="1" w:styleId="A3CD70CA05544DF7AC1BB3079BCC5725">
    <w:name w:val="A3CD70CA05544DF7AC1BB3079BCC5725"/>
    <w:rsid w:val="008C5A16"/>
  </w:style>
  <w:style w:type="paragraph" w:customStyle="1" w:styleId="6076F7F24156412089D7F3648CA61E7D">
    <w:name w:val="6076F7F24156412089D7F3648CA61E7D"/>
    <w:rsid w:val="008C5A16"/>
  </w:style>
  <w:style w:type="paragraph" w:customStyle="1" w:styleId="6C1CEDDC88EF4EC389FB751D9F3B12D8">
    <w:name w:val="6C1CEDDC88EF4EC389FB751D9F3B12D8"/>
    <w:rsid w:val="008C5A16"/>
  </w:style>
  <w:style w:type="paragraph" w:customStyle="1" w:styleId="4C90BD3E3A754C8E9177A496D371359E">
    <w:name w:val="4C90BD3E3A754C8E9177A496D371359E"/>
    <w:rsid w:val="008C5A16"/>
  </w:style>
  <w:style w:type="paragraph" w:customStyle="1" w:styleId="464F35C0A11848D281B5F4D20F1C806E">
    <w:name w:val="464F35C0A11848D281B5F4D20F1C806E"/>
    <w:rsid w:val="008C5A16"/>
  </w:style>
  <w:style w:type="paragraph" w:customStyle="1" w:styleId="CCC383B767624277B46226295B58320A">
    <w:name w:val="CCC383B767624277B46226295B58320A"/>
    <w:rsid w:val="008C5A16"/>
  </w:style>
  <w:style w:type="paragraph" w:customStyle="1" w:styleId="01968870660E4EBB91F4807F846B4C4D">
    <w:name w:val="01968870660E4EBB91F4807F846B4C4D"/>
    <w:rsid w:val="008C5A16"/>
  </w:style>
  <w:style w:type="paragraph" w:customStyle="1" w:styleId="2C7A90233DFC4A5FA3AD634467D61548">
    <w:name w:val="2C7A90233DFC4A5FA3AD634467D61548"/>
    <w:rsid w:val="008C5A16"/>
  </w:style>
  <w:style w:type="paragraph" w:customStyle="1" w:styleId="E30E3570EC724B3395923F39C772C92E">
    <w:name w:val="E30E3570EC724B3395923F39C772C92E"/>
    <w:rsid w:val="008C5A16"/>
  </w:style>
  <w:style w:type="paragraph" w:customStyle="1" w:styleId="BFC6522CBD504C9C80E5B9DA994B40D5">
    <w:name w:val="BFC6522CBD504C9C80E5B9DA994B40D5"/>
    <w:rsid w:val="008C5A16"/>
  </w:style>
  <w:style w:type="paragraph" w:customStyle="1" w:styleId="D093F8E2CB7947FF83E8DB3C466C22E3">
    <w:name w:val="D093F8E2CB7947FF83E8DB3C466C22E3"/>
    <w:rsid w:val="008C5A16"/>
  </w:style>
  <w:style w:type="paragraph" w:customStyle="1" w:styleId="2FD4D42CC11941A28992E7D350A0E86A">
    <w:name w:val="2FD4D42CC11941A28992E7D350A0E86A"/>
    <w:rsid w:val="008C5A16"/>
  </w:style>
  <w:style w:type="paragraph" w:customStyle="1" w:styleId="34E5732E53D04FA2AE64C1CF17F0D3C3">
    <w:name w:val="34E5732E53D04FA2AE64C1CF17F0D3C3"/>
    <w:rsid w:val="008C5A16"/>
  </w:style>
  <w:style w:type="paragraph" w:customStyle="1" w:styleId="6599B95FB1434FDCABC68B8F990F9E60">
    <w:name w:val="6599B95FB1434FDCABC68B8F990F9E60"/>
    <w:rsid w:val="008C5A16"/>
  </w:style>
  <w:style w:type="paragraph" w:customStyle="1" w:styleId="194868A703CD4B2883A54F454567CB48">
    <w:name w:val="194868A703CD4B2883A54F454567CB48"/>
    <w:rsid w:val="008C5A16"/>
  </w:style>
  <w:style w:type="paragraph" w:customStyle="1" w:styleId="7E83E45AF426454AA422BF1F2AA3EE4D">
    <w:name w:val="7E83E45AF426454AA422BF1F2AA3EE4D"/>
    <w:rsid w:val="008C5A16"/>
  </w:style>
  <w:style w:type="paragraph" w:customStyle="1" w:styleId="0D2C669899FE48D4AC130AB5C2928C4A">
    <w:name w:val="0D2C669899FE48D4AC130AB5C2928C4A"/>
    <w:rsid w:val="008C5A16"/>
  </w:style>
  <w:style w:type="paragraph" w:customStyle="1" w:styleId="50A1DC1E352E477BADF1A21E89326484">
    <w:name w:val="50A1DC1E352E477BADF1A21E89326484"/>
    <w:rsid w:val="008C5A16"/>
  </w:style>
  <w:style w:type="paragraph" w:customStyle="1" w:styleId="BB1537D3BA4F46CFA2995FC2BEBC904C">
    <w:name w:val="BB1537D3BA4F46CFA2995FC2BEBC904C"/>
    <w:rsid w:val="008C5A16"/>
  </w:style>
  <w:style w:type="paragraph" w:customStyle="1" w:styleId="A2DD2E9FB2354135BC3D31C5139F2A6B">
    <w:name w:val="A2DD2E9FB2354135BC3D31C5139F2A6B"/>
    <w:rsid w:val="008C5A16"/>
  </w:style>
  <w:style w:type="paragraph" w:customStyle="1" w:styleId="1C1C78353E904A388438D7A6B1B2260E">
    <w:name w:val="1C1C78353E904A388438D7A6B1B2260E"/>
    <w:rsid w:val="008C5A16"/>
  </w:style>
  <w:style w:type="paragraph" w:customStyle="1" w:styleId="07AC7E9C737848349947B4258C7B2399">
    <w:name w:val="07AC7E9C737848349947B4258C7B2399"/>
    <w:rsid w:val="008C5A16"/>
  </w:style>
  <w:style w:type="paragraph" w:customStyle="1" w:styleId="83EDE08636404F2F9E05DE595094A739">
    <w:name w:val="83EDE08636404F2F9E05DE595094A739"/>
    <w:rsid w:val="008C5A16"/>
  </w:style>
  <w:style w:type="paragraph" w:customStyle="1" w:styleId="A67A552E8CA345EEAA742C01EC5EF737">
    <w:name w:val="A67A552E8CA345EEAA742C01EC5EF737"/>
    <w:rsid w:val="008C5A16"/>
  </w:style>
  <w:style w:type="paragraph" w:customStyle="1" w:styleId="9B6B516EC2F3409BB76341FA06FF613B">
    <w:name w:val="9B6B516EC2F3409BB76341FA06FF613B"/>
    <w:rsid w:val="008C5A16"/>
  </w:style>
  <w:style w:type="paragraph" w:customStyle="1" w:styleId="211279B7E84E4CCC97258A25C41F47F0">
    <w:name w:val="211279B7E84E4CCC97258A25C41F47F0"/>
    <w:rsid w:val="008C5A16"/>
  </w:style>
  <w:style w:type="paragraph" w:customStyle="1" w:styleId="4996398974FC4EB98012FF29BD6EDE27">
    <w:name w:val="4996398974FC4EB98012FF29BD6EDE27"/>
    <w:rsid w:val="008C5A16"/>
  </w:style>
  <w:style w:type="paragraph" w:customStyle="1" w:styleId="EEE51AB3BBB64E3AB86286085806C47B">
    <w:name w:val="EEE51AB3BBB64E3AB86286085806C47B"/>
    <w:rsid w:val="008C5A16"/>
  </w:style>
  <w:style w:type="paragraph" w:customStyle="1" w:styleId="512AA8757364419C9359D5D5CA9CCB72">
    <w:name w:val="512AA8757364419C9359D5D5CA9CCB72"/>
    <w:rsid w:val="008C5A16"/>
  </w:style>
  <w:style w:type="paragraph" w:customStyle="1" w:styleId="8C14793D52074B67AC183C29D1D988BB">
    <w:name w:val="8C14793D52074B67AC183C29D1D988BB"/>
    <w:rsid w:val="008C5A16"/>
  </w:style>
  <w:style w:type="paragraph" w:customStyle="1" w:styleId="8AEBDACE6A9E493081C9289C41022A72">
    <w:name w:val="8AEBDACE6A9E493081C9289C41022A72"/>
    <w:rsid w:val="008C5A16"/>
  </w:style>
  <w:style w:type="paragraph" w:customStyle="1" w:styleId="6C64354EE72E4B0FAD90369D19BAFB7B">
    <w:name w:val="6C64354EE72E4B0FAD90369D19BAFB7B"/>
    <w:rsid w:val="006C2BF0"/>
  </w:style>
  <w:style w:type="paragraph" w:customStyle="1" w:styleId="7127577E5CEA46419063BD376E9CD1AA">
    <w:name w:val="7127577E5CEA46419063BD376E9CD1AA"/>
    <w:rsid w:val="006C2BF0"/>
  </w:style>
  <w:style w:type="paragraph" w:customStyle="1" w:styleId="84ECFC96BE1E4ACF84CAA142C369F486">
    <w:name w:val="84ECFC96BE1E4ACF84CAA142C369F486"/>
    <w:rsid w:val="006C2BF0"/>
  </w:style>
  <w:style w:type="paragraph" w:customStyle="1" w:styleId="B98CA0AD9A2C4A85A2C2222749F285E0">
    <w:name w:val="B98CA0AD9A2C4A85A2C2222749F285E0"/>
    <w:rsid w:val="006C2BF0"/>
  </w:style>
  <w:style w:type="paragraph" w:customStyle="1" w:styleId="77266A56AF124B46AAC9EF9E2C82BFA0">
    <w:name w:val="77266A56AF124B46AAC9EF9E2C82BFA0"/>
    <w:rsid w:val="006C2BF0"/>
  </w:style>
  <w:style w:type="paragraph" w:customStyle="1" w:styleId="F48D2F7BDA954172B3D225070FF19BCA">
    <w:name w:val="F48D2F7BDA954172B3D225070FF19BCA"/>
    <w:rsid w:val="006C2BF0"/>
  </w:style>
  <w:style w:type="paragraph" w:customStyle="1" w:styleId="79690B99D47C42D69205A75EB796B976">
    <w:name w:val="79690B99D47C42D69205A75EB796B976"/>
    <w:rsid w:val="006C2BF0"/>
  </w:style>
  <w:style w:type="paragraph" w:customStyle="1" w:styleId="ECA4FE2EA228401B9C9472771F1B4470">
    <w:name w:val="ECA4FE2EA228401B9C9472771F1B4470"/>
    <w:rsid w:val="006C2BF0"/>
  </w:style>
  <w:style w:type="paragraph" w:customStyle="1" w:styleId="ACB9795550D840078F9D2AC3FDAE0C5C">
    <w:name w:val="ACB9795550D840078F9D2AC3FDAE0C5C"/>
    <w:rsid w:val="006C2BF0"/>
  </w:style>
  <w:style w:type="paragraph" w:customStyle="1" w:styleId="3783CA94516646ACAFD121CA20EA205D">
    <w:name w:val="3783CA94516646ACAFD121CA20EA205D"/>
    <w:rsid w:val="006C2BF0"/>
  </w:style>
  <w:style w:type="paragraph" w:customStyle="1" w:styleId="CF24D6A1DE244A1F9523082FC26BA4A1">
    <w:name w:val="CF24D6A1DE244A1F9523082FC26BA4A1"/>
    <w:rsid w:val="006C2BF0"/>
  </w:style>
  <w:style w:type="paragraph" w:customStyle="1" w:styleId="D4AEB969D000401F9235DD79993B670F">
    <w:name w:val="D4AEB969D000401F9235DD79993B670F"/>
    <w:rsid w:val="006C2BF0"/>
  </w:style>
  <w:style w:type="paragraph" w:customStyle="1" w:styleId="C48B879A15EF423DBCDE446BA96C210E">
    <w:name w:val="C48B879A15EF423DBCDE446BA96C210E"/>
    <w:rsid w:val="006C2BF0"/>
  </w:style>
  <w:style w:type="paragraph" w:customStyle="1" w:styleId="B24AA160B9CE4223BAD10479B9EC95DC">
    <w:name w:val="B24AA160B9CE4223BAD10479B9EC95DC"/>
    <w:rsid w:val="006C2BF0"/>
  </w:style>
  <w:style w:type="paragraph" w:customStyle="1" w:styleId="214CE5384BE44116BFC81BFA3B850CB8">
    <w:name w:val="214CE5384BE44116BFC81BFA3B850CB8"/>
    <w:rsid w:val="006C2BF0"/>
  </w:style>
  <w:style w:type="paragraph" w:customStyle="1" w:styleId="987BAAFCDCCC456BAFCAC852E0748CB4">
    <w:name w:val="987BAAFCDCCC456BAFCAC852E0748CB4"/>
    <w:rsid w:val="006C2BF0"/>
  </w:style>
  <w:style w:type="paragraph" w:customStyle="1" w:styleId="9F5B3204BA9144B6B69CE50922C0386E">
    <w:name w:val="9F5B3204BA9144B6B69CE50922C0386E"/>
    <w:rsid w:val="006C2BF0"/>
  </w:style>
  <w:style w:type="paragraph" w:customStyle="1" w:styleId="2B1CC616406841FC97D7DB7EBDF01CF4">
    <w:name w:val="2B1CC616406841FC97D7DB7EBDF01CF4"/>
    <w:rsid w:val="006C2BF0"/>
  </w:style>
  <w:style w:type="paragraph" w:customStyle="1" w:styleId="E693759A45DA43E4AAC330635D082A9F">
    <w:name w:val="E693759A45DA43E4AAC330635D082A9F"/>
    <w:rsid w:val="006C2BF0"/>
  </w:style>
  <w:style w:type="paragraph" w:customStyle="1" w:styleId="713171F698AA4F439F4E3EF8F395BB28">
    <w:name w:val="713171F698AA4F439F4E3EF8F395BB28"/>
    <w:rsid w:val="006C2BF0"/>
  </w:style>
  <w:style w:type="paragraph" w:customStyle="1" w:styleId="1EB2C3FFF3734CC0B614C9993BC159A3">
    <w:name w:val="1EB2C3FFF3734CC0B614C9993BC159A3"/>
    <w:rsid w:val="006C2BF0"/>
  </w:style>
  <w:style w:type="paragraph" w:customStyle="1" w:styleId="276428751C1646A4A2B19ED58B858EF0">
    <w:name w:val="276428751C1646A4A2B19ED58B858EF0"/>
    <w:rsid w:val="006C2BF0"/>
  </w:style>
  <w:style w:type="paragraph" w:customStyle="1" w:styleId="4C1C94E5C51847CA93B99A58198AFC35">
    <w:name w:val="4C1C94E5C51847CA93B99A58198AFC35"/>
    <w:rsid w:val="006C2BF0"/>
  </w:style>
  <w:style w:type="paragraph" w:customStyle="1" w:styleId="6F25D91B41094E8CA3DB9F8C14B1601D">
    <w:name w:val="6F25D91B41094E8CA3DB9F8C14B1601D"/>
    <w:rsid w:val="006C2BF0"/>
  </w:style>
  <w:style w:type="paragraph" w:customStyle="1" w:styleId="4F1A7F3ADEFA4518B6FB76A72EAD7853">
    <w:name w:val="4F1A7F3ADEFA4518B6FB76A72EAD7853"/>
    <w:rsid w:val="006C2BF0"/>
  </w:style>
  <w:style w:type="paragraph" w:customStyle="1" w:styleId="D0E8F9021AF94154AE37C23195F2597E">
    <w:name w:val="D0E8F9021AF94154AE37C23195F2597E"/>
    <w:rsid w:val="006C2BF0"/>
  </w:style>
  <w:style w:type="paragraph" w:customStyle="1" w:styleId="19548F38AA2E4D82AF268DDFE4E0FD30">
    <w:name w:val="19548F38AA2E4D82AF268DDFE4E0FD30"/>
    <w:rsid w:val="006C2BF0"/>
  </w:style>
  <w:style w:type="paragraph" w:customStyle="1" w:styleId="D26B1965FE4948FEABC4CFECCC57E1D9">
    <w:name w:val="D26B1965FE4948FEABC4CFECCC57E1D9"/>
    <w:rsid w:val="006C2BF0"/>
  </w:style>
  <w:style w:type="paragraph" w:customStyle="1" w:styleId="ADD4EAAC4789497BABEBC8BF2E39974E">
    <w:name w:val="ADD4EAAC4789497BABEBC8BF2E39974E"/>
    <w:rsid w:val="006C2BF0"/>
  </w:style>
  <w:style w:type="paragraph" w:customStyle="1" w:styleId="884DF5CB451D41E3BCD9D3830CAD932A">
    <w:name w:val="884DF5CB451D41E3BCD9D3830CAD932A"/>
    <w:rsid w:val="006C2BF0"/>
  </w:style>
  <w:style w:type="paragraph" w:customStyle="1" w:styleId="F2D950A374094CF580B34E7C0662D31D">
    <w:name w:val="F2D950A374094CF580B34E7C0662D31D"/>
    <w:rsid w:val="006C2BF0"/>
  </w:style>
  <w:style w:type="paragraph" w:customStyle="1" w:styleId="9A3129563A1340B694801C6C4AF21D79">
    <w:name w:val="9A3129563A1340B694801C6C4AF21D79"/>
    <w:rsid w:val="006C2BF0"/>
  </w:style>
  <w:style w:type="paragraph" w:customStyle="1" w:styleId="BD842636C317443488AF3DD2CB7B923B">
    <w:name w:val="BD842636C317443488AF3DD2CB7B923B"/>
    <w:rsid w:val="006C2BF0"/>
  </w:style>
  <w:style w:type="paragraph" w:customStyle="1" w:styleId="12D7EB7900D6454B8109BCBCDC398D2B">
    <w:name w:val="12D7EB7900D6454B8109BCBCDC398D2B"/>
    <w:rsid w:val="006C2BF0"/>
  </w:style>
  <w:style w:type="paragraph" w:customStyle="1" w:styleId="BC1AFF9661E34800B6B1529EF7912496">
    <w:name w:val="BC1AFF9661E34800B6B1529EF7912496"/>
    <w:rsid w:val="006C2BF0"/>
  </w:style>
  <w:style w:type="paragraph" w:customStyle="1" w:styleId="2C11D6D279C64F83B3E556281D054770">
    <w:name w:val="2C11D6D279C64F83B3E556281D054770"/>
    <w:rsid w:val="006C2BF0"/>
  </w:style>
  <w:style w:type="paragraph" w:customStyle="1" w:styleId="1AFEA276831F42D78FE697EF3ACAE6C6">
    <w:name w:val="1AFEA276831F42D78FE697EF3ACAE6C6"/>
    <w:rsid w:val="006C2BF0"/>
  </w:style>
  <w:style w:type="paragraph" w:customStyle="1" w:styleId="18DDB6339755427D90A0E3540E009E82">
    <w:name w:val="18DDB6339755427D90A0E3540E009E82"/>
    <w:rsid w:val="006C2BF0"/>
  </w:style>
  <w:style w:type="paragraph" w:customStyle="1" w:styleId="DC9C6AF1091C4FD9B54C886A498BB6B3">
    <w:name w:val="DC9C6AF1091C4FD9B54C886A498BB6B3"/>
    <w:rsid w:val="006C2BF0"/>
  </w:style>
  <w:style w:type="paragraph" w:customStyle="1" w:styleId="5C6B274541D647C2A38D4EC1E303A8D9">
    <w:name w:val="5C6B274541D647C2A38D4EC1E303A8D9"/>
    <w:rsid w:val="006C2BF0"/>
  </w:style>
  <w:style w:type="paragraph" w:customStyle="1" w:styleId="262E30398FA845FDB99BE2933F950B9C">
    <w:name w:val="262E30398FA845FDB99BE2933F950B9C"/>
    <w:rsid w:val="006C2BF0"/>
  </w:style>
  <w:style w:type="paragraph" w:customStyle="1" w:styleId="8A015457D4DD48B6A549A13F8E2D1DB9">
    <w:name w:val="8A015457D4DD48B6A549A13F8E2D1DB9"/>
    <w:rsid w:val="006C2BF0"/>
  </w:style>
  <w:style w:type="paragraph" w:customStyle="1" w:styleId="96C37061165C4332B4D0D3C9E7F7FC7E">
    <w:name w:val="96C37061165C4332B4D0D3C9E7F7FC7E"/>
    <w:rsid w:val="006C2BF0"/>
  </w:style>
  <w:style w:type="paragraph" w:customStyle="1" w:styleId="44A88BD3E94C4CCCB2193084E109C8EB">
    <w:name w:val="44A88BD3E94C4CCCB2193084E109C8EB"/>
    <w:rsid w:val="006C2BF0"/>
  </w:style>
  <w:style w:type="paragraph" w:customStyle="1" w:styleId="93EC6418A1584EAEB35782C82785DB14">
    <w:name w:val="93EC6418A1584EAEB35782C82785DB14"/>
    <w:rsid w:val="006C2BF0"/>
  </w:style>
  <w:style w:type="paragraph" w:customStyle="1" w:styleId="2065F32944DD49DCAF737F6B4E5971CE">
    <w:name w:val="2065F32944DD49DCAF737F6B4E5971CE"/>
    <w:rsid w:val="006C2BF0"/>
  </w:style>
  <w:style w:type="paragraph" w:customStyle="1" w:styleId="BA4BDE32F0E54DF9B80B263DA8996EE9">
    <w:name w:val="BA4BDE32F0E54DF9B80B263DA8996EE9"/>
    <w:rsid w:val="006C2BF0"/>
  </w:style>
  <w:style w:type="paragraph" w:customStyle="1" w:styleId="1FF00584EDC246EB9E76FB1346BB4ECB">
    <w:name w:val="1FF00584EDC246EB9E76FB1346BB4ECB"/>
    <w:rsid w:val="006C2BF0"/>
  </w:style>
  <w:style w:type="paragraph" w:customStyle="1" w:styleId="961A1B95A6B34C6E91A938608E5365E0">
    <w:name w:val="961A1B95A6B34C6E91A938608E5365E0"/>
    <w:rsid w:val="006C2BF0"/>
  </w:style>
  <w:style w:type="paragraph" w:customStyle="1" w:styleId="C39CD219B4EE40959C8AE4366047A611">
    <w:name w:val="C39CD219B4EE40959C8AE4366047A611"/>
    <w:rsid w:val="006C2BF0"/>
  </w:style>
  <w:style w:type="paragraph" w:customStyle="1" w:styleId="7C6586A541764B5BBFD690A8C0B34DC2">
    <w:name w:val="7C6586A541764B5BBFD690A8C0B34DC2"/>
    <w:rsid w:val="006C2BF0"/>
  </w:style>
  <w:style w:type="paragraph" w:customStyle="1" w:styleId="348A5B86ED214CB1AC50B1D84A6E0434">
    <w:name w:val="348A5B86ED214CB1AC50B1D84A6E0434"/>
    <w:rsid w:val="006C2BF0"/>
  </w:style>
  <w:style w:type="paragraph" w:customStyle="1" w:styleId="208CFF7CCA3248B2A0FEDD59F54E5A5B">
    <w:name w:val="208CFF7CCA3248B2A0FEDD59F54E5A5B"/>
    <w:rsid w:val="0025534B"/>
  </w:style>
  <w:style w:type="paragraph" w:customStyle="1" w:styleId="9B4BC31F7AC6453FB933959BD231C9C6">
    <w:name w:val="9B4BC31F7AC6453FB933959BD231C9C6"/>
    <w:rsid w:val="0025534B"/>
  </w:style>
  <w:style w:type="paragraph" w:customStyle="1" w:styleId="B5BB06131B5344FBB38D04D681773273">
    <w:name w:val="B5BB06131B5344FBB38D04D681773273"/>
    <w:rsid w:val="0025534B"/>
  </w:style>
  <w:style w:type="paragraph" w:customStyle="1" w:styleId="88B48FC343AE4D44935DE5B417C72A3B">
    <w:name w:val="88B48FC343AE4D44935DE5B417C72A3B"/>
    <w:rsid w:val="0025534B"/>
  </w:style>
  <w:style w:type="paragraph" w:customStyle="1" w:styleId="A69582A1158743D295419E3EA249D475">
    <w:name w:val="A69582A1158743D295419E3EA249D475"/>
    <w:rsid w:val="0025534B"/>
  </w:style>
  <w:style w:type="paragraph" w:customStyle="1" w:styleId="2517333D2DEC4AB89ADA480524BB8692">
    <w:name w:val="2517333D2DEC4AB89ADA480524BB8692"/>
    <w:rsid w:val="0025534B"/>
  </w:style>
  <w:style w:type="paragraph" w:customStyle="1" w:styleId="6ABB1EA0271E4071B6D2723F61C3C381">
    <w:name w:val="6ABB1EA0271E4071B6D2723F61C3C381"/>
    <w:rsid w:val="0025534B"/>
  </w:style>
  <w:style w:type="paragraph" w:customStyle="1" w:styleId="03BF3413803248E69A1BE2C214C3EB46">
    <w:name w:val="03BF3413803248E69A1BE2C214C3EB46"/>
    <w:rsid w:val="0025534B"/>
  </w:style>
  <w:style w:type="paragraph" w:customStyle="1" w:styleId="F30199BBFE844EBDB4138C15B5CDF86E">
    <w:name w:val="F30199BBFE844EBDB4138C15B5CDF86E"/>
    <w:rsid w:val="0025534B"/>
  </w:style>
  <w:style w:type="paragraph" w:customStyle="1" w:styleId="696BE1CA94D24DF7B3B27EDE08CAE2B1">
    <w:name w:val="696BE1CA94D24DF7B3B27EDE08CAE2B1"/>
    <w:rsid w:val="0025534B"/>
  </w:style>
  <w:style w:type="paragraph" w:customStyle="1" w:styleId="403D7744FE584A36B8A319C29A7437EC">
    <w:name w:val="403D7744FE584A36B8A319C29A7437EC"/>
    <w:rsid w:val="0025534B"/>
  </w:style>
  <w:style w:type="paragraph" w:customStyle="1" w:styleId="711E2E845CB74FC6AD71438A73DB33CA">
    <w:name w:val="711E2E845CB74FC6AD71438A73DB33CA"/>
    <w:rsid w:val="0025534B"/>
  </w:style>
  <w:style w:type="paragraph" w:customStyle="1" w:styleId="C02AD26003CD4C24A4A00E64807BA405">
    <w:name w:val="C02AD26003CD4C24A4A00E64807BA405"/>
    <w:rsid w:val="0025534B"/>
  </w:style>
  <w:style w:type="paragraph" w:customStyle="1" w:styleId="5548E94B7C02493792852A9305DFE01B">
    <w:name w:val="5548E94B7C02493792852A9305DFE01B"/>
    <w:rsid w:val="0025534B"/>
  </w:style>
  <w:style w:type="paragraph" w:customStyle="1" w:styleId="96846C491C744333ADFE55FBFB231BB7">
    <w:name w:val="96846C491C744333ADFE55FBFB231BB7"/>
    <w:rsid w:val="0025534B"/>
  </w:style>
  <w:style w:type="paragraph" w:customStyle="1" w:styleId="6C2DF4C704074525B9EC5D3F8CC6DA77">
    <w:name w:val="6C2DF4C704074525B9EC5D3F8CC6DA77"/>
    <w:rsid w:val="0025534B"/>
  </w:style>
  <w:style w:type="paragraph" w:customStyle="1" w:styleId="864172FDB3914DDBB26A04B49973A993">
    <w:name w:val="864172FDB3914DDBB26A04B49973A993"/>
    <w:rsid w:val="0025534B"/>
  </w:style>
  <w:style w:type="paragraph" w:customStyle="1" w:styleId="91827AA79DBD43768F4C688D4A126A8B">
    <w:name w:val="91827AA79DBD43768F4C688D4A126A8B"/>
    <w:rsid w:val="0025534B"/>
  </w:style>
  <w:style w:type="paragraph" w:customStyle="1" w:styleId="A4B729CA9FEF4E758C6ED06459E6C920">
    <w:name w:val="A4B729CA9FEF4E758C6ED06459E6C920"/>
    <w:rsid w:val="0025534B"/>
  </w:style>
  <w:style w:type="paragraph" w:customStyle="1" w:styleId="A6BCCBE6899D4A3F83449A17608A3CE7">
    <w:name w:val="A6BCCBE6899D4A3F83449A17608A3CE7"/>
    <w:rsid w:val="0025534B"/>
  </w:style>
  <w:style w:type="paragraph" w:customStyle="1" w:styleId="49EEE2F7937B4CF78CC6178A3F8D0D0D">
    <w:name w:val="49EEE2F7937B4CF78CC6178A3F8D0D0D"/>
    <w:rsid w:val="0025534B"/>
  </w:style>
  <w:style w:type="paragraph" w:customStyle="1" w:styleId="D45A6913FFE54EC8B83E658E5333334A">
    <w:name w:val="D45A6913FFE54EC8B83E658E5333334A"/>
    <w:rsid w:val="0025534B"/>
  </w:style>
  <w:style w:type="paragraph" w:customStyle="1" w:styleId="A9265475C8284B4BBBE1E29C236F1245">
    <w:name w:val="A9265475C8284B4BBBE1E29C236F1245"/>
    <w:rsid w:val="0025534B"/>
  </w:style>
  <w:style w:type="paragraph" w:customStyle="1" w:styleId="A435420D18F546AB9185AD249784D31D">
    <w:name w:val="A435420D18F546AB9185AD249784D31D"/>
    <w:rsid w:val="0025534B"/>
  </w:style>
  <w:style w:type="paragraph" w:customStyle="1" w:styleId="008FBDF4BC1C4A7CB1FB55642FE5A0AE">
    <w:name w:val="008FBDF4BC1C4A7CB1FB55642FE5A0AE"/>
    <w:rsid w:val="0025534B"/>
  </w:style>
  <w:style w:type="paragraph" w:customStyle="1" w:styleId="913CA1B0AB624D01907676AB7A276737">
    <w:name w:val="913CA1B0AB624D01907676AB7A276737"/>
    <w:rsid w:val="0025534B"/>
  </w:style>
  <w:style w:type="paragraph" w:customStyle="1" w:styleId="E6516F85CF9745E6B34B879CF6372CC0">
    <w:name w:val="E6516F85CF9745E6B34B879CF6372CC0"/>
    <w:rsid w:val="0025534B"/>
  </w:style>
  <w:style w:type="paragraph" w:customStyle="1" w:styleId="B3BEFC16A0984CBE8514E2112FAB5CA5">
    <w:name w:val="B3BEFC16A0984CBE8514E2112FAB5CA5"/>
    <w:rsid w:val="0025534B"/>
  </w:style>
  <w:style w:type="paragraph" w:customStyle="1" w:styleId="2727D94C9BE34A1FBC7854EE47AB2E23">
    <w:name w:val="2727D94C9BE34A1FBC7854EE47AB2E23"/>
    <w:rsid w:val="0025534B"/>
  </w:style>
  <w:style w:type="paragraph" w:customStyle="1" w:styleId="37C1B020DD944096B5194D30C74A34A3">
    <w:name w:val="37C1B020DD944096B5194D30C74A34A3"/>
    <w:rsid w:val="0025534B"/>
  </w:style>
  <w:style w:type="paragraph" w:customStyle="1" w:styleId="3A164943AF3C4F04BBB12E32EF46721D">
    <w:name w:val="3A164943AF3C4F04BBB12E32EF46721D"/>
    <w:rsid w:val="00BA3297"/>
  </w:style>
  <w:style w:type="paragraph" w:customStyle="1" w:styleId="7DF73F24B2604ADFA20F99D56A6E25B8">
    <w:name w:val="7DF73F24B2604ADFA20F99D56A6E25B8"/>
    <w:rsid w:val="00BA3297"/>
  </w:style>
  <w:style w:type="paragraph" w:customStyle="1" w:styleId="C5882D321DF24643A149DB6A3125C45F">
    <w:name w:val="C5882D321DF24643A149DB6A3125C45F"/>
    <w:rsid w:val="00BA3297"/>
  </w:style>
  <w:style w:type="paragraph" w:customStyle="1" w:styleId="CD8A948918FA49E7ADCCDE16AB2A0B97">
    <w:name w:val="CD8A948918FA49E7ADCCDE16AB2A0B97"/>
    <w:rsid w:val="00BA3297"/>
  </w:style>
  <w:style w:type="paragraph" w:customStyle="1" w:styleId="41B1F59595FC408D934697070E1425A7">
    <w:name w:val="41B1F59595FC408D934697070E1425A7"/>
    <w:rsid w:val="00BA3297"/>
  </w:style>
  <w:style w:type="paragraph" w:customStyle="1" w:styleId="97BFD70A02F8487FB295522981D224BF">
    <w:name w:val="97BFD70A02F8487FB295522981D224BF"/>
    <w:rsid w:val="00BA3297"/>
  </w:style>
  <w:style w:type="paragraph" w:customStyle="1" w:styleId="C5264B7F78864115A113D084301229E7">
    <w:name w:val="C5264B7F78864115A113D084301229E7"/>
    <w:rsid w:val="00BA3297"/>
  </w:style>
  <w:style w:type="paragraph" w:customStyle="1" w:styleId="D3726F2F76594F219991E3E63E511A51">
    <w:name w:val="D3726F2F76594F219991E3E63E511A51"/>
    <w:rsid w:val="00BA3297"/>
  </w:style>
  <w:style w:type="paragraph" w:customStyle="1" w:styleId="4A2EBA6C1ECE49ADA339B092C3044A46">
    <w:name w:val="4A2EBA6C1ECE49ADA339B092C3044A46"/>
    <w:rsid w:val="00BA3297"/>
  </w:style>
  <w:style w:type="paragraph" w:customStyle="1" w:styleId="9E0DD0527801457298ACEFDEF0E5E61E">
    <w:name w:val="9E0DD0527801457298ACEFDEF0E5E61E"/>
    <w:rsid w:val="00BA3297"/>
  </w:style>
  <w:style w:type="paragraph" w:customStyle="1" w:styleId="2B6C371B5838404F9BB360C05A084EFA">
    <w:name w:val="2B6C371B5838404F9BB360C05A084EFA"/>
    <w:rsid w:val="00BA3297"/>
  </w:style>
  <w:style w:type="paragraph" w:customStyle="1" w:styleId="C402229AE767483AA519D1C378289D5F">
    <w:name w:val="C402229AE767483AA519D1C378289D5F"/>
    <w:rsid w:val="00BA3297"/>
  </w:style>
  <w:style w:type="paragraph" w:customStyle="1" w:styleId="98B2F6B018204B12AE999DA2AAE2C93C">
    <w:name w:val="98B2F6B018204B12AE999DA2AAE2C93C"/>
    <w:rsid w:val="00BA3297"/>
  </w:style>
  <w:style w:type="paragraph" w:customStyle="1" w:styleId="B0BC2C6D03CB409088E369EB3C3A9AB3">
    <w:name w:val="B0BC2C6D03CB409088E369EB3C3A9AB3"/>
    <w:rsid w:val="00BA3297"/>
  </w:style>
  <w:style w:type="paragraph" w:customStyle="1" w:styleId="D83A124213444BF6B5E97541DCEE19C3">
    <w:name w:val="D83A124213444BF6B5E97541DCEE19C3"/>
    <w:rsid w:val="00BA3297"/>
  </w:style>
  <w:style w:type="paragraph" w:customStyle="1" w:styleId="FF460BE50F2749F8BDF5B5B2AB65C8A5">
    <w:name w:val="FF460BE50F2749F8BDF5B5B2AB65C8A5"/>
    <w:rsid w:val="00BA3297"/>
  </w:style>
  <w:style w:type="paragraph" w:customStyle="1" w:styleId="702AD0CC08C64004886C71635ABDE3B6">
    <w:name w:val="702AD0CC08C64004886C71635ABDE3B6"/>
    <w:rsid w:val="00BA3297"/>
  </w:style>
  <w:style w:type="paragraph" w:customStyle="1" w:styleId="8CF78CB67C344488A33F7F9411517258">
    <w:name w:val="8CF78CB67C344488A33F7F9411517258"/>
    <w:rsid w:val="00BA3297"/>
  </w:style>
  <w:style w:type="paragraph" w:customStyle="1" w:styleId="FD0C8700103C4F35A78AC757F39CDF7C">
    <w:name w:val="FD0C8700103C4F35A78AC757F39CDF7C"/>
    <w:rsid w:val="00BA3297"/>
  </w:style>
  <w:style w:type="paragraph" w:customStyle="1" w:styleId="7FB8D97A46794803A7BD6EEA336647ED">
    <w:name w:val="7FB8D97A46794803A7BD6EEA336647ED"/>
    <w:rsid w:val="00BA3297"/>
  </w:style>
  <w:style w:type="paragraph" w:customStyle="1" w:styleId="F99E538A88B04E77AFFEA2F13A1477EE">
    <w:name w:val="F99E538A88B04E77AFFEA2F13A1477EE"/>
    <w:rsid w:val="00BA3297"/>
  </w:style>
  <w:style w:type="paragraph" w:customStyle="1" w:styleId="D86BF200DCB64603A4B6436C59137367">
    <w:name w:val="D86BF200DCB64603A4B6436C59137367"/>
    <w:rsid w:val="00BA3297"/>
  </w:style>
  <w:style w:type="paragraph" w:customStyle="1" w:styleId="858ED00533744246BC5A4DA8997A7257">
    <w:name w:val="858ED00533744246BC5A4DA8997A7257"/>
    <w:rsid w:val="00BA3297"/>
  </w:style>
  <w:style w:type="paragraph" w:customStyle="1" w:styleId="885FE485F88F4F05B678EE94375AE632">
    <w:name w:val="885FE485F88F4F05B678EE94375AE632"/>
    <w:rsid w:val="00BA3297"/>
  </w:style>
  <w:style w:type="paragraph" w:customStyle="1" w:styleId="9CDCC935E5CA4B5CB8BA081AB5618F64">
    <w:name w:val="9CDCC935E5CA4B5CB8BA081AB5618F64"/>
    <w:rsid w:val="00BA3297"/>
  </w:style>
  <w:style w:type="paragraph" w:customStyle="1" w:styleId="24EB972E3F0B457CA26CF0AE6E96530C">
    <w:name w:val="24EB972E3F0B457CA26CF0AE6E96530C"/>
    <w:rsid w:val="00BA3297"/>
  </w:style>
  <w:style w:type="paragraph" w:customStyle="1" w:styleId="418D621E64AD4B438537EB7319ADCF55">
    <w:name w:val="418D621E64AD4B438537EB7319ADCF55"/>
    <w:rsid w:val="00BA3297"/>
  </w:style>
  <w:style w:type="paragraph" w:customStyle="1" w:styleId="E37EB8C65F254BDCB7AEF2D55CFB29BB">
    <w:name w:val="E37EB8C65F254BDCB7AEF2D55CFB29BB"/>
    <w:rsid w:val="00BA3297"/>
  </w:style>
  <w:style w:type="paragraph" w:customStyle="1" w:styleId="1CAB1BBB19084737BAB3CCB74F784626">
    <w:name w:val="1CAB1BBB19084737BAB3CCB74F784626"/>
    <w:rsid w:val="00BA3297"/>
  </w:style>
  <w:style w:type="paragraph" w:customStyle="1" w:styleId="E305FBEF51934850B8D47ABDF75697B7">
    <w:name w:val="E305FBEF51934850B8D47ABDF75697B7"/>
    <w:rsid w:val="00BA3297"/>
  </w:style>
  <w:style w:type="paragraph" w:customStyle="1" w:styleId="E6541FF9788F4CA7B5AB24FAF12EE143">
    <w:name w:val="E6541FF9788F4CA7B5AB24FAF12EE143"/>
    <w:rsid w:val="00BA3297"/>
  </w:style>
  <w:style w:type="paragraph" w:customStyle="1" w:styleId="FFD7D15D6B4E448BB1526AFBF71871F6">
    <w:name w:val="FFD7D15D6B4E448BB1526AFBF71871F6"/>
    <w:rsid w:val="00BA3297"/>
  </w:style>
  <w:style w:type="paragraph" w:customStyle="1" w:styleId="C2EC99C98B5040B780A77B34D23A8073">
    <w:name w:val="C2EC99C98B5040B780A77B34D23A8073"/>
    <w:rsid w:val="00BA3297"/>
  </w:style>
  <w:style w:type="paragraph" w:customStyle="1" w:styleId="A8ABA068EF1341189CC466C1CA9F9339">
    <w:name w:val="A8ABA068EF1341189CC466C1CA9F9339"/>
    <w:rsid w:val="00BA3297"/>
  </w:style>
  <w:style w:type="paragraph" w:customStyle="1" w:styleId="1718FA000BF447338C91B196AC0DE2ED">
    <w:name w:val="1718FA000BF447338C91B196AC0DE2ED"/>
    <w:rsid w:val="00BA3297"/>
  </w:style>
  <w:style w:type="paragraph" w:customStyle="1" w:styleId="C04AC48531584EDC95FE9C3DA6CFF3DF">
    <w:name w:val="C04AC48531584EDC95FE9C3DA6CFF3DF"/>
    <w:rsid w:val="00BA3297"/>
  </w:style>
  <w:style w:type="paragraph" w:customStyle="1" w:styleId="138A80C05BD04661AD4815EE6319A8F4">
    <w:name w:val="138A80C05BD04661AD4815EE6319A8F4"/>
    <w:rsid w:val="00BA3297"/>
  </w:style>
  <w:style w:type="paragraph" w:customStyle="1" w:styleId="B2B211152C5E4A328CF676CAD1B424CC">
    <w:name w:val="B2B211152C5E4A328CF676CAD1B424CC"/>
    <w:rsid w:val="00BA3297"/>
  </w:style>
  <w:style w:type="paragraph" w:customStyle="1" w:styleId="C0FC8F571D2C4132B1BC76280F0D1827">
    <w:name w:val="C0FC8F571D2C4132B1BC76280F0D1827"/>
    <w:rsid w:val="00BA3297"/>
  </w:style>
  <w:style w:type="paragraph" w:customStyle="1" w:styleId="B600C12E981B426DBA699FC8C8306154">
    <w:name w:val="B600C12E981B426DBA699FC8C8306154"/>
    <w:rsid w:val="00BA3297"/>
  </w:style>
  <w:style w:type="paragraph" w:customStyle="1" w:styleId="ED35F9BDDABF48539B37882E36E973D9">
    <w:name w:val="ED35F9BDDABF48539B37882E36E973D9"/>
    <w:rsid w:val="00BA3297"/>
  </w:style>
  <w:style w:type="paragraph" w:customStyle="1" w:styleId="F757352CE3AE426F851276FFA85BFA72">
    <w:name w:val="F757352CE3AE426F851276FFA85BFA72"/>
    <w:rsid w:val="00BA3297"/>
  </w:style>
  <w:style w:type="paragraph" w:customStyle="1" w:styleId="3B89EE80277740A9AA124E29F9018FCF">
    <w:name w:val="3B89EE80277740A9AA124E29F9018FCF"/>
    <w:rsid w:val="00BA3297"/>
  </w:style>
  <w:style w:type="paragraph" w:customStyle="1" w:styleId="F0B72BD3E0D54F0D92909B18FA2AADFB">
    <w:name w:val="F0B72BD3E0D54F0D92909B18FA2AADFB"/>
    <w:rsid w:val="00BA3297"/>
  </w:style>
  <w:style w:type="paragraph" w:customStyle="1" w:styleId="9D7A4EE1AAF349068FA32D51E30BA15A">
    <w:name w:val="9D7A4EE1AAF349068FA32D51E30BA15A"/>
    <w:rsid w:val="00BA3297"/>
  </w:style>
  <w:style w:type="paragraph" w:customStyle="1" w:styleId="64A81ED28AB74170BAE74A76DCFA2E9A">
    <w:name w:val="64A81ED28AB74170BAE74A76DCFA2E9A"/>
    <w:rsid w:val="00BA3297"/>
  </w:style>
  <w:style w:type="paragraph" w:customStyle="1" w:styleId="A1EA21000F2D4F0F9C7EC57F751B328A">
    <w:name w:val="A1EA21000F2D4F0F9C7EC57F751B328A"/>
    <w:rsid w:val="00BA3297"/>
  </w:style>
  <w:style w:type="paragraph" w:customStyle="1" w:styleId="5439D1F51948480F828CFA44CD03DE89">
    <w:name w:val="5439D1F51948480F828CFA44CD03DE89"/>
    <w:rsid w:val="00BA3297"/>
  </w:style>
  <w:style w:type="paragraph" w:customStyle="1" w:styleId="C3D437DE13484186B936C18AAB6406B2">
    <w:name w:val="C3D437DE13484186B936C18AAB6406B2"/>
    <w:rsid w:val="00BA3297"/>
  </w:style>
  <w:style w:type="paragraph" w:customStyle="1" w:styleId="54BD1E3051B643659601122125FD8F12">
    <w:name w:val="54BD1E3051B643659601122125FD8F12"/>
    <w:rsid w:val="00BA3297"/>
  </w:style>
  <w:style w:type="paragraph" w:customStyle="1" w:styleId="80B4E1E68F41468B9CC1A65ABC47764D">
    <w:name w:val="80B4E1E68F41468B9CC1A65ABC47764D"/>
    <w:rsid w:val="00BA3297"/>
  </w:style>
  <w:style w:type="paragraph" w:customStyle="1" w:styleId="BB25A773E3144A4CB0F71B6D85734053">
    <w:name w:val="BB25A773E3144A4CB0F71B6D85734053"/>
    <w:rsid w:val="00BA3297"/>
  </w:style>
  <w:style w:type="paragraph" w:customStyle="1" w:styleId="9FC56FF0067E48AFBC02AB221FAF7670">
    <w:name w:val="9FC56FF0067E48AFBC02AB221FAF7670"/>
    <w:rsid w:val="00BA3297"/>
  </w:style>
  <w:style w:type="paragraph" w:customStyle="1" w:styleId="C4ACA8A40CFD4DDEA1D0888ADCD613ED">
    <w:name w:val="C4ACA8A40CFD4DDEA1D0888ADCD613ED"/>
    <w:rsid w:val="00BA3297"/>
  </w:style>
  <w:style w:type="paragraph" w:customStyle="1" w:styleId="61162B69C8614DB190DC4D953A83AFB6">
    <w:name w:val="61162B69C8614DB190DC4D953A83AFB6"/>
    <w:rsid w:val="00BA3297"/>
  </w:style>
  <w:style w:type="paragraph" w:customStyle="1" w:styleId="D7E284D4DA6A4EA59C8409987987E01B">
    <w:name w:val="D7E284D4DA6A4EA59C8409987987E01B"/>
    <w:rsid w:val="00BA3297"/>
  </w:style>
  <w:style w:type="paragraph" w:customStyle="1" w:styleId="051B93F890804052AC04F34A9D351E75">
    <w:name w:val="051B93F890804052AC04F34A9D351E75"/>
    <w:rsid w:val="00BA3297"/>
  </w:style>
  <w:style w:type="paragraph" w:customStyle="1" w:styleId="9E84BBCD7FF845EDA2E64B0DAFF87C4F">
    <w:name w:val="9E84BBCD7FF845EDA2E64B0DAFF87C4F"/>
    <w:rsid w:val="00BA3297"/>
  </w:style>
  <w:style w:type="paragraph" w:customStyle="1" w:styleId="7F84A9BBC6544A3395DB67C14D6FF4F8">
    <w:name w:val="7F84A9BBC6544A3395DB67C14D6FF4F8"/>
    <w:rsid w:val="00BA3297"/>
  </w:style>
  <w:style w:type="paragraph" w:customStyle="1" w:styleId="4654AAD1C302415EABF0FB420CCCAB03">
    <w:name w:val="4654AAD1C302415EABF0FB420CCCAB03"/>
    <w:rsid w:val="00BA3297"/>
  </w:style>
  <w:style w:type="paragraph" w:customStyle="1" w:styleId="C118FE2069184A15946E37259EF980FE">
    <w:name w:val="C118FE2069184A15946E37259EF980FE"/>
    <w:rsid w:val="00BA3297"/>
  </w:style>
  <w:style w:type="paragraph" w:customStyle="1" w:styleId="40E2A90A51094F8DBA27DAFF55D64BB2">
    <w:name w:val="40E2A90A51094F8DBA27DAFF55D64BB2"/>
    <w:rsid w:val="00BA3297"/>
  </w:style>
  <w:style w:type="paragraph" w:customStyle="1" w:styleId="03134797B4B94C5BA1C39736F14E9B2D">
    <w:name w:val="03134797B4B94C5BA1C39736F14E9B2D"/>
    <w:rsid w:val="00BA3297"/>
  </w:style>
  <w:style w:type="paragraph" w:customStyle="1" w:styleId="DF0F2CB37ADD4461A54BB9268B22AC02">
    <w:name w:val="DF0F2CB37ADD4461A54BB9268B22AC02"/>
    <w:rsid w:val="00BA3297"/>
  </w:style>
  <w:style w:type="paragraph" w:customStyle="1" w:styleId="98FBED429F5E41FC8B6667326984D049">
    <w:name w:val="98FBED429F5E41FC8B6667326984D049"/>
    <w:rsid w:val="00BA3297"/>
  </w:style>
  <w:style w:type="paragraph" w:customStyle="1" w:styleId="7146C0C67DF7403BBAED94615FA8780F">
    <w:name w:val="7146C0C67DF7403BBAED94615FA8780F"/>
    <w:rsid w:val="00BA3297"/>
  </w:style>
  <w:style w:type="paragraph" w:customStyle="1" w:styleId="F2EB34656E7449099ED4377FE2CBA00B">
    <w:name w:val="F2EB34656E7449099ED4377FE2CBA00B"/>
    <w:rsid w:val="00BA3297"/>
  </w:style>
  <w:style w:type="paragraph" w:customStyle="1" w:styleId="008A4A5855894F0A8435FAF93757677B">
    <w:name w:val="008A4A5855894F0A8435FAF93757677B"/>
    <w:rsid w:val="00BA3297"/>
  </w:style>
  <w:style w:type="paragraph" w:customStyle="1" w:styleId="387E07B537494453951595B3124BF2C7">
    <w:name w:val="387E07B537494453951595B3124BF2C7"/>
    <w:rsid w:val="00BA3297"/>
  </w:style>
  <w:style w:type="paragraph" w:customStyle="1" w:styleId="19232858031249B4B4AC7241FCC1B3A4">
    <w:name w:val="19232858031249B4B4AC7241FCC1B3A4"/>
    <w:rsid w:val="00BA3297"/>
  </w:style>
  <w:style w:type="paragraph" w:customStyle="1" w:styleId="4CB01F117AA34A21BA5823B789B62EB9">
    <w:name w:val="4CB01F117AA34A21BA5823B789B62EB9"/>
    <w:rsid w:val="00BA3297"/>
  </w:style>
  <w:style w:type="paragraph" w:customStyle="1" w:styleId="5FE17172DA924B0F86101490F917B15C">
    <w:name w:val="5FE17172DA924B0F86101490F917B15C"/>
    <w:rsid w:val="00184245"/>
  </w:style>
  <w:style w:type="paragraph" w:customStyle="1" w:styleId="733F84F0B6A04891B524BF12FCC76319">
    <w:name w:val="733F84F0B6A04891B524BF12FCC76319"/>
    <w:rsid w:val="00184245"/>
  </w:style>
  <w:style w:type="paragraph" w:customStyle="1" w:styleId="D4CA847EAB1849FC838A99F21FCCCBF5">
    <w:name w:val="D4CA847EAB1849FC838A99F21FCCCBF5"/>
    <w:rsid w:val="00184245"/>
  </w:style>
  <w:style w:type="paragraph" w:customStyle="1" w:styleId="4E73BE86E3EF4F0FB9911DFA77AD863E">
    <w:name w:val="4E73BE86E3EF4F0FB9911DFA77AD863E"/>
    <w:rsid w:val="00184245"/>
  </w:style>
  <w:style w:type="paragraph" w:customStyle="1" w:styleId="97DBB7F76AD742C595AB9F8F95BBCD11">
    <w:name w:val="97DBB7F76AD742C595AB9F8F95BBCD11"/>
    <w:rsid w:val="00184245"/>
  </w:style>
  <w:style w:type="paragraph" w:customStyle="1" w:styleId="A38EC7EC25BE4A8DA4686C1D1420EB37">
    <w:name w:val="A38EC7EC25BE4A8DA4686C1D1420EB37"/>
    <w:rsid w:val="00184245"/>
  </w:style>
  <w:style w:type="paragraph" w:customStyle="1" w:styleId="3A159898F7464CBABFE140522EA21D03">
    <w:name w:val="3A159898F7464CBABFE140522EA21D03"/>
    <w:rsid w:val="00184245"/>
  </w:style>
  <w:style w:type="paragraph" w:customStyle="1" w:styleId="ABD1AB1F15CB4943B66E67DCA3B63A2A">
    <w:name w:val="ABD1AB1F15CB4943B66E67DCA3B63A2A"/>
    <w:rsid w:val="00184245"/>
  </w:style>
  <w:style w:type="paragraph" w:customStyle="1" w:styleId="1B5DEB2DC7584E97B01CA5C9F6AF729C">
    <w:name w:val="1B5DEB2DC7584E97B01CA5C9F6AF729C"/>
    <w:rsid w:val="00184245"/>
  </w:style>
  <w:style w:type="paragraph" w:customStyle="1" w:styleId="1A83BBF051254DDB9824A51D36BD8062">
    <w:name w:val="1A83BBF051254DDB9824A51D36BD8062"/>
    <w:rsid w:val="00184245"/>
  </w:style>
  <w:style w:type="paragraph" w:customStyle="1" w:styleId="2A42E2E8B1F84C55813EE31EB17C4FE8">
    <w:name w:val="2A42E2E8B1F84C55813EE31EB17C4FE8"/>
    <w:rsid w:val="00184245"/>
  </w:style>
  <w:style w:type="paragraph" w:customStyle="1" w:styleId="84281A577DA04C1E8EFF47F0B61596C8">
    <w:name w:val="84281A577DA04C1E8EFF47F0B61596C8"/>
    <w:rsid w:val="00184245"/>
  </w:style>
  <w:style w:type="paragraph" w:customStyle="1" w:styleId="D12919569C5748659001C7281F9C049B">
    <w:name w:val="D12919569C5748659001C7281F9C049B"/>
    <w:rsid w:val="00184245"/>
  </w:style>
  <w:style w:type="paragraph" w:customStyle="1" w:styleId="DB50030A7B304CD6B2D30B84BBB05487">
    <w:name w:val="DB50030A7B304CD6B2D30B84BBB05487"/>
    <w:rsid w:val="00184245"/>
  </w:style>
  <w:style w:type="paragraph" w:customStyle="1" w:styleId="343C51282B9840859E08EDF64CE58193">
    <w:name w:val="343C51282B9840859E08EDF64CE58193"/>
    <w:rsid w:val="00184245"/>
  </w:style>
  <w:style w:type="paragraph" w:customStyle="1" w:styleId="C1F48BD629524B5CA3B4BBD9329D739B">
    <w:name w:val="C1F48BD629524B5CA3B4BBD9329D739B"/>
    <w:rsid w:val="00184245"/>
  </w:style>
  <w:style w:type="paragraph" w:customStyle="1" w:styleId="F6BEDBD64CC54F29A53174E14D3A828B">
    <w:name w:val="F6BEDBD64CC54F29A53174E14D3A828B"/>
    <w:rsid w:val="00184245"/>
  </w:style>
  <w:style w:type="paragraph" w:customStyle="1" w:styleId="A1D58E86E526405D8264029E32BAAC5B">
    <w:name w:val="A1D58E86E526405D8264029E32BAAC5B"/>
    <w:rsid w:val="00184245"/>
  </w:style>
  <w:style w:type="paragraph" w:customStyle="1" w:styleId="A8CCC37ED4C64732BD6B0A04BFD01FD2">
    <w:name w:val="A8CCC37ED4C64732BD6B0A04BFD01FD2"/>
    <w:rsid w:val="00184245"/>
  </w:style>
  <w:style w:type="paragraph" w:customStyle="1" w:styleId="AC7C74EFCAB241C88207097CAECB0DEA">
    <w:name w:val="AC7C74EFCAB241C88207097CAECB0DEA"/>
    <w:rsid w:val="00184245"/>
  </w:style>
  <w:style w:type="paragraph" w:customStyle="1" w:styleId="86F5A197CC7C4C0CA57489DA6FA05A7E">
    <w:name w:val="86F5A197CC7C4C0CA57489DA6FA05A7E"/>
    <w:rsid w:val="00184245"/>
  </w:style>
  <w:style w:type="paragraph" w:customStyle="1" w:styleId="5AE54C98D0D04318AC5DA38D0595DBEF">
    <w:name w:val="5AE54C98D0D04318AC5DA38D0595DBEF"/>
    <w:rsid w:val="00184245"/>
  </w:style>
  <w:style w:type="paragraph" w:customStyle="1" w:styleId="6A6C682C76614632B0764BB8D00A45CE">
    <w:name w:val="6A6C682C76614632B0764BB8D00A45CE"/>
    <w:rsid w:val="00184245"/>
  </w:style>
  <w:style w:type="paragraph" w:customStyle="1" w:styleId="0E5F934511224671B61F427CDAAAC634">
    <w:name w:val="0E5F934511224671B61F427CDAAAC634"/>
    <w:rsid w:val="00184245"/>
  </w:style>
  <w:style w:type="paragraph" w:customStyle="1" w:styleId="CB2BC4E7284D4B7F9AD7DA777BD35FF0">
    <w:name w:val="CB2BC4E7284D4B7F9AD7DA777BD35FF0"/>
    <w:rsid w:val="00184245"/>
  </w:style>
  <w:style w:type="paragraph" w:customStyle="1" w:styleId="66A719E7FCB64E7C8BEFA67F228E8814">
    <w:name w:val="66A719E7FCB64E7C8BEFA67F228E8814"/>
    <w:rsid w:val="00184245"/>
  </w:style>
  <w:style w:type="paragraph" w:customStyle="1" w:styleId="06F1ED15E3FF4B9FAFA8C49788BD1DBB">
    <w:name w:val="06F1ED15E3FF4B9FAFA8C49788BD1DBB"/>
    <w:rsid w:val="00184245"/>
  </w:style>
  <w:style w:type="paragraph" w:customStyle="1" w:styleId="845224D2C01846D09A3D613AB3373911">
    <w:name w:val="845224D2C01846D09A3D613AB3373911"/>
    <w:rsid w:val="00184245"/>
  </w:style>
  <w:style w:type="paragraph" w:customStyle="1" w:styleId="FFA79294496F454DB1B1C2713D8D5249">
    <w:name w:val="FFA79294496F454DB1B1C2713D8D5249"/>
    <w:rsid w:val="00184245"/>
  </w:style>
  <w:style w:type="paragraph" w:customStyle="1" w:styleId="817C19DC64CF4793BB46BEDE9DEB53CE">
    <w:name w:val="817C19DC64CF4793BB46BEDE9DEB53CE"/>
    <w:rsid w:val="00184245"/>
  </w:style>
  <w:style w:type="paragraph" w:customStyle="1" w:styleId="70097FAFE3AD4EB68AD5CA1B9952C0BA">
    <w:name w:val="70097FAFE3AD4EB68AD5CA1B9952C0BA"/>
    <w:rsid w:val="00184245"/>
  </w:style>
  <w:style w:type="paragraph" w:customStyle="1" w:styleId="F6CBB6204A7341EC9AAD734890E6E58D">
    <w:name w:val="F6CBB6204A7341EC9AAD734890E6E58D"/>
    <w:rsid w:val="00184245"/>
  </w:style>
  <w:style w:type="paragraph" w:customStyle="1" w:styleId="02E706065BC84F0595D108FB8F06BE82">
    <w:name w:val="02E706065BC84F0595D108FB8F06BE82"/>
    <w:rsid w:val="00184245"/>
  </w:style>
  <w:style w:type="paragraph" w:customStyle="1" w:styleId="B975CB8C392544D7BB8F5F340644EABC">
    <w:name w:val="B975CB8C392544D7BB8F5F340644EABC"/>
    <w:rsid w:val="00184245"/>
  </w:style>
  <w:style w:type="paragraph" w:customStyle="1" w:styleId="84A3523999CC478C872C4B65738CCF3F">
    <w:name w:val="84A3523999CC478C872C4B65738CCF3F"/>
    <w:rsid w:val="00184245"/>
  </w:style>
  <w:style w:type="paragraph" w:customStyle="1" w:styleId="AC1F2517D7D74F0CB1412633A4B26EBB">
    <w:name w:val="AC1F2517D7D74F0CB1412633A4B26EBB"/>
    <w:rsid w:val="00184245"/>
  </w:style>
  <w:style w:type="paragraph" w:customStyle="1" w:styleId="977DF8733A604F4A8F1BC9FC9DE059BD">
    <w:name w:val="977DF8733A604F4A8F1BC9FC9DE059BD"/>
    <w:rsid w:val="00184245"/>
  </w:style>
  <w:style w:type="paragraph" w:customStyle="1" w:styleId="47C70E6ED8C2463E856B42BA5B4A7E12">
    <w:name w:val="47C70E6ED8C2463E856B42BA5B4A7E12"/>
    <w:rsid w:val="00184245"/>
  </w:style>
  <w:style w:type="paragraph" w:customStyle="1" w:styleId="CA80D274FA0B4544A1191DDE6F14C982">
    <w:name w:val="CA80D274FA0B4544A1191DDE6F14C982"/>
    <w:rsid w:val="00184245"/>
  </w:style>
  <w:style w:type="paragraph" w:customStyle="1" w:styleId="0576CAE9292F45288BDF7EEE3D547226">
    <w:name w:val="0576CAE9292F45288BDF7EEE3D547226"/>
    <w:rsid w:val="00184245"/>
  </w:style>
  <w:style w:type="paragraph" w:customStyle="1" w:styleId="0C342CF325514AA096F6967F7917AAFC">
    <w:name w:val="0C342CF325514AA096F6967F7917AAFC"/>
    <w:rsid w:val="00184245"/>
  </w:style>
  <w:style w:type="paragraph" w:customStyle="1" w:styleId="C1345E7FB32044AFBA65B6AD0A0B48C0">
    <w:name w:val="C1345E7FB32044AFBA65B6AD0A0B48C0"/>
    <w:rsid w:val="00184245"/>
  </w:style>
  <w:style w:type="paragraph" w:customStyle="1" w:styleId="61FA31435BF84FD9AC9F411A97E1029D">
    <w:name w:val="61FA31435BF84FD9AC9F411A97E1029D"/>
    <w:rsid w:val="00184245"/>
  </w:style>
  <w:style w:type="paragraph" w:customStyle="1" w:styleId="324E52E16947403187ABD8557DD51B37">
    <w:name w:val="324E52E16947403187ABD8557DD51B37"/>
    <w:rsid w:val="00184245"/>
  </w:style>
  <w:style w:type="paragraph" w:customStyle="1" w:styleId="B9231742B3FA43C5AEBD4E065F666E4C">
    <w:name w:val="B9231742B3FA43C5AEBD4E065F666E4C"/>
    <w:rsid w:val="00184245"/>
  </w:style>
  <w:style w:type="paragraph" w:customStyle="1" w:styleId="2785C9FD8F514C2896537417CB7BA33F">
    <w:name w:val="2785C9FD8F514C2896537417CB7BA33F"/>
    <w:rsid w:val="00184245"/>
  </w:style>
  <w:style w:type="paragraph" w:customStyle="1" w:styleId="A3875498F33741E084EACED19B86ED14">
    <w:name w:val="A3875498F33741E084EACED19B86ED14"/>
    <w:rsid w:val="00184245"/>
  </w:style>
  <w:style w:type="paragraph" w:customStyle="1" w:styleId="AA8E4F696F0042E7AD2153C450B50833">
    <w:name w:val="AA8E4F696F0042E7AD2153C450B50833"/>
    <w:rsid w:val="00184245"/>
  </w:style>
  <w:style w:type="paragraph" w:customStyle="1" w:styleId="69D1A23A793F4B8D99E09DF3DEB4D57F">
    <w:name w:val="69D1A23A793F4B8D99E09DF3DEB4D57F"/>
    <w:rsid w:val="00184245"/>
  </w:style>
  <w:style w:type="paragraph" w:customStyle="1" w:styleId="2C2846701EA54D2E937C1FDC31D4BF83">
    <w:name w:val="2C2846701EA54D2E937C1FDC31D4BF83"/>
    <w:rsid w:val="00184245"/>
  </w:style>
  <w:style w:type="paragraph" w:customStyle="1" w:styleId="4C3BE4E418C74E22B930692C8970A25A">
    <w:name w:val="4C3BE4E418C74E22B930692C8970A25A"/>
    <w:rsid w:val="00184245"/>
  </w:style>
  <w:style w:type="paragraph" w:customStyle="1" w:styleId="37B03354984845DDBCB347137659B61C">
    <w:name w:val="37B03354984845DDBCB347137659B61C"/>
    <w:rsid w:val="00184245"/>
  </w:style>
  <w:style w:type="paragraph" w:customStyle="1" w:styleId="BD5593353971423F96B06E545C7F91E8">
    <w:name w:val="BD5593353971423F96B06E545C7F91E8"/>
    <w:rsid w:val="00184245"/>
  </w:style>
  <w:style w:type="paragraph" w:customStyle="1" w:styleId="B3F09F1C113E416092DCA73B950EC480">
    <w:name w:val="B3F09F1C113E416092DCA73B950EC480"/>
    <w:rsid w:val="00184245"/>
  </w:style>
  <w:style w:type="paragraph" w:customStyle="1" w:styleId="87C88779CFDD48BA9BC8DA49198819E4">
    <w:name w:val="87C88779CFDD48BA9BC8DA49198819E4"/>
    <w:rsid w:val="00184245"/>
  </w:style>
  <w:style w:type="paragraph" w:customStyle="1" w:styleId="D5D46C76DECE41E4BB20EE3688FE2E3D">
    <w:name w:val="D5D46C76DECE41E4BB20EE3688FE2E3D"/>
    <w:rsid w:val="00184245"/>
  </w:style>
  <w:style w:type="paragraph" w:customStyle="1" w:styleId="AB40E967475F4D52800639DEE4B8414C">
    <w:name w:val="AB40E967475F4D52800639DEE4B8414C"/>
    <w:rsid w:val="00184245"/>
  </w:style>
  <w:style w:type="paragraph" w:customStyle="1" w:styleId="D925C7A074CD4DFEA8A65AD8A7F2FA07">
    <w:name w:val="D925C7A074CD4DFEA8A65AD8A7F2FA07"/>
    <w:rsid w:val="00184245"/>
  </w:style>
  <w:style w:type="paragraph" w:customStyle="1" w:styleId="D5951337EDF8420D8041AD3D52E2F825">
    <w:name w:val="D5951337EDF8420D8041AD3D52E2F825"/>
    <w:rsid w:val="00184245"/>
  </w:style>
  <w:style w:type="paragraph" w:customStyle="1" w:styleId="B06165D19AD44BA9AED1AA468383275F">
    <w:name w:val="B06165D19AD44BA9AED1AA468383275F"/>
    <w:rsid w:val="00184245"/>
  </w:style>
  <w:style w:type="paragraph" w:customStyle="1" w:styleId="A6D978AE205444BB93F54327DD512C7D">
    <w:name w:val="A6D978AE205444BB93F54327DD512C7D"/>
    <w:rsid w:val="00184245"/>
  </w:style>
  <w:style w:type="paragraph" w:customStyle="1" w:styleId="87C52AD9925647BAA07C0E93635C78E6">
    <w:name w:val="87C52AD9925647BAA07C0E93635C78E6"/>
    <w:rsid w:val="00184245"/>
  </w:style>
  <w:style w:type="paragraph" w:customStyle="1" w:styleId="280F0799A0D2494CBAB0E43AACFFFC6B">
    <w:name w:val="280F0799A0D2494CBAB0E43AACFFFC6B"/>
    <w:rsid w:val="00184245"/>
  </w:style>
  <w:style w:type="paragraph" w:customStyle="1" w:styleId="B3D095C8EA95484E8A69A2C6CEB90AF3">
    <w:name w:val="B3D095C8EA95484E8A69A2C6CEB90AF3"/>
    <w:rsid w:val="00184245"/>
  </w:style>
  <w:style w:type="paragraph" w:customStyle="1" w:styleId="19C442ED4BAD409D9B76277134681F0D">
    <w:name w:val="19C442ED4BAD409D9B76277134681F0D"/>
    <w:rsid w:val="00184245"/>
  </w:style>
  <w:style w:type="paragraph" w:customStyle="1" w:styleId="336E7FA71A534E038DE0F1E6FD507B5E">
    <w:name w:val="336E7FA71A534E038DE0F1E6FD507B5E"/>
    <w:rsid w:val="00184245"/>
  </w:style>
  <w:style w:type="paragraph" w:customStyle="1" w:styleId="DB7BBF89E28D4BBBB8B16B2F0F30A52F">
    <w:name w:val="DB7BBF89E28D4BBBB8B16B2F0F30A52F"/>
    <w:rsid w:val="00184245"/>
  </w:style>
  <w:style w:type="paragraph" w:customStyle="1" w:styleId="C3283F07E7AD426BB88C6548CFD2B4A1">
    <w:name w:val="C3283F07E7AD426BB88C6548CFD2B4A1"/>
    <w:rsid w:val="00184245"/>
  </w:style>
  <w:style w:type="paragraph" w:customStyle="1" w:styleId="5A2227C8338B49C19738F73D7B624D85">
    <w:name w:val="5A2227C8338B49C19738F73D7B624D85"/>
    <w:rsid w:val="00184245"/>
  </w:style>
  <w:style w:type="paragraph" w:customStyle="1" w:styleId="69CD4ED011B94C10980BF3601ECFC806">
    <w:name w:val="69CD4ED011B94C10980BF3601ECFC806"/>
    <w:rsid w:val="00184245"/>
  </w:style>
  <w:style w:type="paragraph" w:customStyle="1" w:styleId="F9E191D29C2746358D8B24F55EF49A94">
    <w:name w:val="F9E191D29C2746358D8B24F55EF49A94"/>
    <w:rsid w:val="00184245"/>
  </w:style>
  <w:style w:type="paragraph" w:customStyle="1" w:styleId="7E0A08FD5C40434BAF8045544F269137">
    <w:name w:val="7E0A08FD5C40434BAF8045544F269137"/>
    <w:rsid w:val="00184245"/>
  </w:style>
  <w:style w:type="paragraph" w:customStyle="1" w:styleId="A20F2D37E4354911A4558D8CB5FBF914">
    <w:name w:val="A20F2D37E4354911A4558D8CB5FBF914"/>
    <w:rsid w:val="00184245"/>
  </w:style>
  <w:style w:type="paragraph" w:customStyle="1" w:styleId="BAA453DF4AD7472D9CD2871F3E2E0E02">
    <w:name w:val="BAA453DF4AD7472D9CD2871F3E2E0E02"/>
    <w:rsid w:val="00184245"/>
  </w:style>
  <w:style w:type="paragraph" w:customStyle="1" w:styleId="B0B2A0A575424770A4CB0099930E72E2">
    <w:name w:val="B0B2A0A575424770A4CB0099930E72E2"/>
    <w:rsid w:val="00184245"/>
  </w:style>
  <w:style w:type="paragraph" w:customStyle="1" w:styleId="34B74BE8EF27494988289C9DBA13F5AA">
    <w:name w:val="34B74BE8EF27494988289C9DBA13F5AA"/>
    <w:rsid w:val="00184245"/>
  </w:style>
  <w:style w:type="paragraph" w:customStyle="1" w:styleId="AD70927C4DC249A5A5D29FD326D1D40C">
    <w:name w:val="AD70927C4DC249A5A5D29FD326D1D40C"/>
    <w:rsid w:val="00184245"/>
  </w:style>
  <w:style w:type="paragraph" w:customStyle="1" w:styleId="7C41E861C8A94D8181450A905DB56FBF">
    <w:name w:val="7C41E861C8A94D8181450A905DB56FBF"/>
    <w:rsid w:val="00184245"/>
  </w:style>
  <w:style w:type="paragraph" w:customStyle="1" w:styleId="4C13C510E8024D8B903923AABB3BB93B">
    <w:name w:val="4C13C510E8024D8B903923AABB3BB93B"/>
    <w:rsid w:val="00184245"/>
  </w:style>
  <w:style w:type="paragraph" w:customStyle="1" w:styleId="6EC481A1E3E94EC6A9798022DD02C098">
    <w:name w:val="6EC481A1E3E94EC6A9798022DD02C098"/>
    <w:rsid w:val="00184245"/>
  </w:style>
  <w:style w:type="paragraph" w:customStyle="1" w:styleId="75C5BA942D9843E7874EE1EC32E3232C">
    <w:name w:val="75C5BA942D9843E7874EE1EC32E3232C"/>
    <w:rsid w:val="00184245"/>
  </w:style>
  <w:style w:type="paragraph" w:customStyle="1" w:styleId="45D08C41FC684D429FBB5ECB279C0866">
    <w:name w:val="45D08C41FC684D429FBB5ECB279C0866"/>
    <w:rsid w:val="00184245"/>
  </w:style>
  <w:style w:type="paragraph" w:customStyle="1" w:styleId="A74104B8C6724686A7CDFF1E86C673B0">
    <w:name w:val="A74104B8C6724686A7CDFF1E86C673B0"/>
    <w:rsid w:val="00184245"/>
  </w:style>
  <w:style w:type="paragraph" w:customStyle="1" w:styleId="352DD077FD9444F69840D3CCD1728361">
    <w:name w:val="352DD077FD9444F69840D3CCD1728361"/>
    <w:rsid w:val="00184245"/>
  </w:style>
  <w:style w:type="paragraph" w:customStyle="1" w:styleId="EB3B79B5CA244E0EB1E82476F17BCE3C">
    <w:name w:val="EB3B79B5CA244E0EB1E82476F17BCE3C"/>
    <w:rsid w:val="00184245"/>
  </w:style>
  <w:style w:type="paragraph" w:customStyle="1" w:styleId="AAB4B260A2564A66A5DE8831332B8B7C">
    <w:name w:val="AAB4B260A2564A66A5DE8831332B8B7C"/>
    <w:rsid w:val="00184245"/>
  </w:style>
  <w:style w:type="paragraph" w:customStyle="1" w:styleId="4E9C5676178F43AC976969EC26735805">
    <w:name w:val="4E9C5676178F43AC976969EC26735805"/>
    <w:rsid w:val="00184245"/>
  </w:style>
  <w:style w:type="paragraph" w:customStyle="1" w:styleId="C8749CEB53974BE7BFB46FAA99302128">
    <w:name w:val="C8749CEB53974BE7BFB46FAA99302128"/>
    <w:rsid w:val="00184245"/>
  </w:style>
  <w:style w:type="paragraph" w:customStyle="1" w:styleId="02A156DAAB254387A9F4A1397D49DE8F">
    <w:name w:val="02A156DAAB254387A9F4A1397D49DE8F"/>
    <w:rsid w:val="00184245"/>
  </w:style>
  <w:style w:type="paragraph" w:customStyle="1" w:styleId="4569B05C3D314261BE1D151341E3B4B5">
    <w:name w:val="4569B05C3D314261BE1D151341E3B4B5"/>
    <w:rsid w:val="00184245"/>
  </w:style>
  <w:style w:type="paragraph" w:customStyle="1" w:styleId="70133516C3FB48BAB42165EE7BC9084C">
    <w:name w:val="70133516C3FB48BAB42165EE7BC9084C"/>
    <w:rsid w:val="00184245"/>
  </w:style>
  <w:style w:type="paragraph" w:customStyle="1" w:styleId="51C164E8757A4E9C9E33AA767547A93E">
    <w:name w:val="51C164E8757A4E9C9E33AA767547A93E"/>
    <w:rsid w:val="00184245"/>
  </w:style>
  <w:style w:type="paragraph" w:customStyle="1" w:styleId="DF1F43E94351423F9DA2BB548B55DFF7">
    <w:name w:val="DF1F43E94351423F9DA2BB548B55DFF7"/>
    <w:rsid w:val="00184245"/>
  </w:style>
  <w:style w:type="paragraph" w:customStyle="1" w:styleId="B9A85E7D8B60450AA82E8F5AE13A92A5">
    <w:name w:val="B9A85E7D8B60450AA82E8F5AE13A92A5"/>
    <w:rsid w:val="00184245"/>
  </w:style>
  <w:style w:type="paragraph" w:customStyle="1" w:styleId="9D578F445D594F55839818C394BFA1B5">
    <w:name w:val="9D578F445D594F55839818C394BFA1B5"/>
    <w:rsid w:val="00184245"/>
  </w:style>
  <w:style w:type="paragraph" w:customStyle="1" w:styleId="BBB93BEE34994FA2B97947523416CE1A">
    <w:name w:val="BBB93BEE34994FA2B97947523416CE1A"/>
    <w:rsid w:val="00184245"/>
  </w:style>
  <w:style w:type="paragraph" w:customStyle="1" w:styleId="9CA4E64A7E7344A4AC19D5C6A84701D1">
    <w:name w:val="9CA4E64A7E7344A4AC19D5C6A84701D1"/>
    <w:rsid w:val="00184245"/>
  </w:style>
  <w:style w:type="paragraph" w:customStyle="1" w:styleId="1C00FA941F1E4A60B0CC0D4368D7BC58">
    <w:name w:val="1C00FA941F1E4A60B0CC0D4368D7BC58"/>
    <w:rsid w:val="00184245"/>
  </w:style>
  <w:style w:type="paragraph" w:customStyle="1" w:styleId="A893E5F875424C8C9E270CF845728F37">
    <w:name w:val="A893E5F875424C8C9E270CF845728F37"/>
    <w:rsid w:val="00184245"/>
  </w:style>
  <w:style w:type="paragraph" w:customStyle="1" w:styleId="3FD543ADE49A41F6AA503AD5F094534C">
    <w:name w:val="3FD543ADE49A41F6AA503AD5F094534C"/>
    <w:rsid w:val="00184245"/>
  </w:style>
  <w:style w:type="paragraph" w:customStyle="1" w:styleId="A03234B4F6C04E73BC530E55FE877ECF">
    <w:name w:val="A03234B4F6C04E73BC530E55FE877ECF"/>
    <w:rsid w:val="00184245"/>
  </w:style>
  <w:style w:type="paragraph" w:customStyle="1" w:styleId="B03716BAF9C842D492081D928938EDE7">
    <w:name w:val="B03716BAF9C842D492081D928938EDE7"/>
    <w:rsid w:val="00184245"/>
  </w:style>
  <w:style w:type="paragraph" w:customStyle="1" w:styleId="83E85BD7055C4F1D951D3D7460DADCB0">
    <w:name w:val="83E85BD7055C4F1D951D3D7460DADCB0"/>
    <w:rsid w:val="00184245"/>
  </w:style>
  <w:style w:type="paragraph" w:customStyle="1" w:styleId="5286BB38873C4097984FA914FA6EF1AC">
    <w:name w:val="5286BB38873C4097984FA914FA6EF1AC"/>
    <w:rsid w:val="00184245"/>
  </w:style>
  <w:style w:type="paragraph" w:customStyle="1" w:styleId="E25DDF481CCF40BC8F26B581D5F6E62B">
    <w:name w:val="E25DDF481CCF40BC8F26B581D5F6E62B"/>
    <w:rsid w:val="00184245"/>
  </w:style>
  <w:style w:type="paragraph" w:customStyle="1" w:styleId="C9A28616D53447A29A957ABB3F7021A8">
    <w:name w:val="C9A28616D53447A29A957ABB3F7021A8"/>
    <w:rsid w:val="00184245"/>
  </w:style>
  <w:style w:type="paragraph" w:customStyle="1" w:styleId="18E65082DD2F4FBCB164DBCD9D63546D">
    <w:name w:val="18E65082DD2F4FBCB164DBCD9D63546D"/>
    <w:rsid w:val="00184245"/>
  </w:style>
  <w:style w:type="paragraph" w:customStyle="1" w:styleId="FA3A5C5B9F9A40D8B74E91DE5B84E9BD">
    <w:name w:val="FA3A5C5B9F9A40D8B74E91DE5B84E9BD"/>
    <w:rsid w:val="00184245"/>
  </w:style>
  <w:style w:type="paragraph" w:customStyle="1" w:styleId="CD84DE4E2C1C4EDF8E32F557DB8FE763">
    <w:name w:val="CD84DE4E2C1C4EDF8E32F557DB8FE763"/>
    <w:rsid w:val="00184245"/>
  </w:style>
  <w:style w:type="paragraph" w:customStyle="1" w:styleId="719BF6E4A481498D959A0CCF1C40FB94">
    <w:name w:val="719BF6E4A481498D959A0CCF1C40FB94"/>
    <w:rsid w:val="008D09B6"/>
  </w:style>
  <w:style w:type="paragraph" w:customStyle="1" w:styleId="06C8D1BB51004A6DB34B2F48E90D83AF">
    <w:name w:val="06C8D1BB51004A6DB34B2F48E90D83AF"/>
    <w:rsid w:val="00AD5E0A"/>
  </w:style>
  <w:style w:type="paragraph" w:customStyle="1" w:styleId="F490DEE68D1348F1BE371565CAE67284">
    <w:name w:val="F490DEE68D1348F1BE371565CAE67284"/>
    <w:rsid w:val="00AD5E0A"/>
  </w:style>
  <w:style w:type="paragraph" w:customStyle="1" w:styleId="230D7767585B48A986E7849C63DEAE0E">
    <w:name w:val="230D7767585B48A986E7849C63DEAE0E"/>
    <w:rsid w:val="00AD5E0A"/>
  </w:style>
  <w:style w:type="paragraph" w:customStyle="1" w:styleId="F13A2FEDF9B24EF5A5E8F28910A68911">
    <w:name w:val="F13A2FEDF9B24EF5A5E8F28910A68911"/>
    <w:rsid w:val="00AD5E0A"/>
  </w:style>
  <w:style w:type="paragraph" w:customStyle="1" w:styleId="60DD125B2D614FCCB37F3A2B6AB3C064">
    <w:name w:val="60DD125B2D614FCCB37F3A2B6AB3C064"/>
    <w:rsid w:val="00AD5E0A"/>
  </w:style>
  <w:style w:type="paragraph" w:customStyle="1" w:styleId="E93F8F53494E41CD989A5743AE39000A">
    <w:name w:val="E93F8F53494E41CD989A5743AE39000A"/>
    <w:rsid w:val="00AD5E0A"/>
  </w:style>
  <w:style w:type="paragraph" w:customStyle="1" w:styleId="0AAB5D67B7614F20A04453474403FF07">
    <w:name w:val="0AAB5D67B7614F20A04453474403FF07"/>
    <w:rsid w:val="00AD5E0A"/>
  </w:style>
  <w:style w:type="paragraph" w:customStyle="1" w:styleId="0B820999ACF245BB8D0DD6F4803AB292">
    <w:name w:val="0B820999ACF245BB8D0DD6F4803AB292"/>
    <w:rsid w:val="00AD5E0A"/>
  </w:style>
  <w:style w:type="paragraph" w:customStyle="1" w:styleId="C3CE62DD3FF54ADFB0F79796F5F3282A">
    <w:name w:val="C3CE62DD3FF54ADFB0F79796F5F3282A"/>
    <w:rsid w:val="00AD5E0A"/>
  </w:style>
  <w:style w:type="paragraph" w:customStyle="1" w:styleId="855BA57BE2F24378971929A10B74EBBA">
    <w:name w:val="855BA57BE2F24378971929A10B74EBBA"/>
    <w:rsid w:val="00AD5E0A"/>
  </w:style>
  <w:style w:type="paragraph" w:customStyle="1" w:styleId="57B1A1038AD641278A0A5FF237C611CB">
    <w:name w:val="57B1A1038AD641278A0A5FF237C611CB"/>
    <w:rsid w:val="00AD5E0A"/>
  </w:style>
  <w:style w:type="paragraph" w:customStyle="1" w:styleId="7E2772FE904D489F9EF87CF63F722BD1">
    <w:name w:val="7E2772FE904D489F9EF87CF63F722BD1"/>
    <w:rsid w:val="00AD5E0A"/>
  </w:style>
  <w:style w:type="paragraph" w:customStyle="1" w:styleId="8C6EFF6B29CC4DC19CCC8FA9BD7A0735">
    <w:name w:val="8C6EFF6B29CC4DC19CCC8FA9BD7A0735"/>
    <w:rsid w:val="00AD5E0A"/>
  </w:style>
  <w:style w:type="paragraph" w:customStyle="1" w:styleId="75C7082B35DF4E43B11567583DFE4A2E">
    <w:name w:val="75C7082B35DF4E43B11567583DFE4A2E"/>
    <w:rsid w:val="00AD5E0A"/>
  </w:style>
  <w:style w:type="paragraph" w:customStyle="1" w:styleId="EF91861A88D9428DB7B9B7D3605AD6DE">
    <w:name w:val="EF91861A88D9428DB7B9B7D3605AD6DE"/>
    <w:rsid w:val="00AD5E0A"/>
  </w:style>
  <w:style w:type="paragraph" w:customStyle="1" w:styleId="246839FE188C482B836D5D553B65BD37">
    <w:name w:val="246839FE188C482B836D5D553B65BD37"/>
    <w:rsid w:val="00AD5E0A"/>
  </w:style>
  <w:style w:type="paragraph" w:customStyle="1" w:styleId="EF0678B42B7C4A1091D40D55EC40E21D">
    <w:name w:val="EF0678B42B7C4A1091D40D55EC40E21D"/>
    <w:rsid w:val="00AD5E0A"/>
  </w:style>
  <w:style w:type="paragraph" w:customStyle="1" w:styleId="AFA6BBF1DB9840ECBA3B1781CBBA0BCD">
    <w:name w:val="AFA6BBF1DB9840ECBA3B1781CBBA0BCD"/>
    <w:rsid w:val="00AD5E0A"/>
  </w:style>
  <w:style w:type="paragraph" w:customStyle="1" w:styleId="EE134CDF601B447AA3102ED6B8750837">
    <w:name w:val="EE134CDF601B447AA3102ED6B8750837"/>
    <w:rsid w:val="00AD5E0A"/>
  </w:style>
  <w:style w:type="paragraph" w:customStyle="1" w:styleId="E723F49D435649D7809FC0B0524FF47B">
    <w:name w:val="E723F49D435649D7809FC0B0524FF47B"/>
    <w:rsid w:val="00AD5E0A"/>
  </w:style>
  <w:style w:type="paragraph" w:customStyle="1" w:styleId="370425DB98704AE9B061298C59D68B5D">
    <w:name w:val="370425DB98704AE9B061298C59D68B5D"/>
    <w:rsid w:val="00AD5E0A"/>
  </w:style>
  <w:style w:type="paragraph" w:customStyle="1" w:styleId="C1374CACCB13441885EA4423D2E78131">
    <w:name w:val="C1374CACCB13441885EA4423D2E78131"/>
    <w:rsid w:val="00AD5E0A"/>
  </w:style>
  <w:style w:type="paragraph" w:customStyle="1" w:styleId="746397604BC14B59AE9A01F0260D205C">
    <w:name w:val="746397604BC14B59AE9A01F0260D205C"/>
    <w:rsid w:val="00AD5E0A"/>
  </w:style>
  <w:style w:type="paragraph" w:customStyle="1" w:styleId="6D6E7FCD4BC54F98B2D240B3FC041D07">
    <w:name w:val="6D6E7FCD4BC54F98B2D240B3FC041D07"/>
    <w:rsid w:val="00AD5E0A"/>
  </w:style>
  <w:style w:type="paragraph" w:customStyle="1" w:styleId="E6F44DB3040549079C56B879A9A7A2C9">
    <w:name w:val="E6F44DB3040549079C56B879A9A7A2C9"/>
    <w:rsid w:val="00AD5E0A"/>
  </w:style>
  <w:style w:type="paragraph" w:customStyle="1" w:styleId="9B5BD6FC93024F3B82E0F9C0DF7D1AA8">
    <w:name w:val="9B5BD6FC93024F3B82E0F9C0DF7D1AA8"/>
    <w:rsid w:val="00AD5E0A"/>
  </w:style>
  <w:style w:type="paragraph" w:customStyle="1" w:styleId="00CC655497D04B86B0CA4929649887B4">
    <w:name w:val="00CC655497D04B86B0CA4929649887B4"/>
    <w:rsid w:val="00AD5E0A"/>
  </w:style>
  <w:style w:type="paragraph" w:customStyle="1" w:styleId="4A39DAF5F0E84B5485FB4B7EBE4355D0">
    <w:name w:val="4A39DAF5F0E84B5485FB4B7EBE4355D0"/>
    <w:rsid w:val="00AD5E0A"/>
  </w:style>
  <w:style w:type="paragraph" w:customStyle="1" w:styleId="AE0374B4CC9C447186A7D644CCA31E7B">
    <w:name w:val="AE0374B4CC9C447186A7D644CCA31E7B"/>
    <w:rsid w:val="00AD5E0A"/>
  </w:style>
  <w:style w:type="paragraph" w:customStyle="1" w:styleId="66E9119628834AA4837EB4A325EABC4A">
    <w:name w:val="66E9119628834AA4837EB4A325EABC4A"/>
    <w:rsid w:val="00AD5E0A"/>
  </w:style>
  <w:style w:type="paragraph" w:customStyle="1" w:styleId="B5E59A48FC6F43D3B1912ED2730E1AB2">
    <w:name w:val="B5E59A48FC6F43D3B1912ED2730E1AB2"/>
    <w:rsid w:val="00AD5E0A"/>
  </w:style>
  <w:style w:type="paragraph" w:customStyle="1" w:styleId="3F5FC1C8A3504B9E86FE3DB6150D8C90">
    <w:name w:val="3F5FC1C8A3504B9E86FE3DB6150D8C90"/>
    <w:rsid w:val="00AD5E0A"/>
  </w:style>
  <w:style w:type="paragraph" w:customStyle="1" w:styleId="87E1F56E422449A68A7BDDF742484B62">
    <w:name w:val="87E1F56E422449A68A7BDDF742484B62"/>
    <w:rsid w:val="00AD5E0A"/>
  </w:style>
  <w:style w:type="paragraph" w:customStyle="1" w:styleId="BDADE932CDDE4704A8F337B713794586">
    <w:name w:val="BDADE932CDDE4704A8F337B713794586"/>
    <w:rsid w:val="00AD5E0A"/>
  </w:style>
  <w:style w:type="paragraph" w:customStyle="1" w:styleId="5B37972B7A724B9D89CAD84E53052FD6">
    <w:name w:val="5B37972B7A724B9D89CAD84E53052FD6"/>
    <w:rsid w:val="00AD5E0A"/>
  </w:style>
  <w:style w:type="paragraph" w:customStyle="1" w:styleId="87E0707B17A04A3993012CA6B9E22875">
    <w:name w:val="87E0707B17A04A3993012CA6B9E22875"/>
    <w:rsid w:val="00AD5E0A"/>
  </w:style>
  <w:style w:type="paragraph" w:customStyle="1" w:styleId="022DC7CE731648719DAD7478184CA877">
    <w:name w:val="022DC7CE731648719DAD7478184CA877"/>
    <w:rsid w:val="00AD5E0A"/>
  </w:style>
  <w:style w:type="paragraph" w:customStyle="1" w:styleId="D524E87AD6EA494A99852E839C46300E">
    <w:name w:val="D524E87AD6EA494A99852E839C46300E"/>
    <w:rsid w:val="00AD5E0A"/>
  </w:style>
  <w:style w:type="paragraph" w:customStyle="1" w:styleId="C358DDD0F8E041A58B3F7E430ED8D46E">
    <w:name w:val="C358DDD0F8E041A58B3F7E430ED8D46E"/>
    <w:rsid w:val="00AD5E0A"/>
  </w:style>
  <w:style w:type="paragraph" w:customStyle="1" w:styleId="B1014B2C88B6442C8B1EB932FA13BF2B">
    <w:name w:val="B1014B2C88B6442C8B1EB932FA13BF2B"/>
    <w:rsid w:val="00AD5E0A"/>
  </w:style>
  <w:style w:type="paragraph" w:customStyle="1" w:styleId="1718AC457507480FBD62E56CEE5EB834">
    <w:name w:val="1718AC457507480FBD62E56CEE5EB834"/>
    <w:rsid w:val="00AD5E0A"/>
  </w:style>
  <w:style w:type="paragraph" w:customStyle="1" w:styleId="F8C81128CA4E4A30A534DD32E860AC4C">
    <w:name w:val="F8C81128CA4E4A30A534DD32E860AC4C"/>
    <w:rsid w:val="00AD5E0A"/>
  </w:style>
  <w:style w:type="paragraph" w:customStyle="1" w:styleId="12A5B530B2044662AE0C783ACED4AFC8">
    <w:name w:val="12A5B530B2044662AE0C783ACED4AFC8"/>
    <w:rsid w:val="00AD5E0A"/>
  </w:style>
  <w:style w:type="paragraph" w:customStyle="1" w:styleId="D6D8BB1AA5EA429D86D92D320AAF6D4C">
    <w:name w:val="D6D8BB1AA5EA429D86D92D320AAF6D4C"/>
    <w:rsid w:val="00AD5E0A"/>
  </w:style>
  <w:style w:type="paragraph" w:customStyle="1" w:styleId="C87E21D2F1C34EBE886708F5BB4EF1C5">
    <w:name w:val="C87E21D2F1C34EBE886708F5BB4EF1C5"/>
    <w:rsid w:val="00AD5E0A"/>
  </w:style>
  <w:style w:type="paragraph" w:customStyle="1" w:styleId="DC5E7909685644719F76F9E69AA66EF2">
    <w:name w:val="DC5E7909685644719F76F9E69AA66EF2"/>
    <w:rsid w:val="00AD5E0A"/>
  </w:style>
  <w:style w:type="paragraph" w:customStyle="1" w:styleId="A3C2AE28C068442F93F0C151547E4550">
    <w:name w:val="A3C2AE28C068442F93F0C151547E4550"/>
    <w:rsid w:val="00AD5E0A"/>
  </w:style>
  <w:style w:type="paragraph" w:customStyle="1" w:styleId="376711B2C083454780BDCF499182609D">
    <w:name w:val="376711B2C083454780BDCF499182609D"/>
    <w:rsid w:val="00AD5E0A"/>
  </w:style>
  <w:style w:type="paragraph" w:customStyle="1" w:styleId="37A680BFF35A4914A0A7671BAA72F128">
    <w:name w:val="37A680BFF35A4914A0A7671BAA72F128"/>
    <w:rsid w:val="00AD5E0A"/>
  </w:style>
  <w:style w:type="paragraph" w:customStyle="1" w:styleId="8C4E9B73F6954E3BB74CD2C69F3FDBB9">
    <w:name w:val="8C4E9B73F6954E3BB74CD2C69F3FDBB9"/>
    <w:rsid w:val="00AD5E0A"/>
  </w:style>
  <w:style w:type="paragraph" w:customStyle="1" w:styleId="D53B8DD923D74B9688E02116901EE093">
    <w:name w:val="D53B8DD923D74B9688E02116901EE093"/>
    <w:rsid w:val="00AD5E0A"/>
  </w:style>
  <w:style w:type="paragraph" w:customStyle="1" w:styleId="5A9BCB306E034357B87827B74E701459">
    <w:name w:val="5A9BCB306E034357B87827B74E701459"/>
    <w:rsid w:val="00AD5E0A"/>
  </w:style>
  <w:style w:type="paragraph" w:customStyle="1" w:styleId="530A33482A6C4DC68F8313D0920CE3DE">
    <w:name w:val="530A33482A6C4DC68F8313D0920CE3DE"/>
    <w:rsid w:val="0062198E"/>
  </w:style>
  <w:style w:type="paragraph" w:customStyle="1" w:styleId="224E5CC7F4924C698CD762E82F352593">
    <w:name w:val="224E5CC7F4924C698CD762E82F352593"/>
    <w:rsid w:val="0062198E"/>
  </w:style>
  <w:style w:type="paragraph" w:customStyle="1" w:styleId="7F32123242D1451BB2563A09A567D46E">
    <w:name w:val="7F32123242D1451BB2563A09A567D46E"/>
    <w:rsid w:val="0062198E"/>
  </w:style>
  <w:style w:type="paragraph" w:customStyle="1" w:styleId="75C45D5D9A614387A709F5B4999D26BF">
    <w:name w:val="75C45D5D9A614387A709F5B4999D26BF"/>
    <w:rsid w:val="0062198E"/>
  </w:style>
  <w:style w:type="paragraph" w:customStyle="1" w:styleId="EE967F8C59ED4CBEB53DA91259E2326F">
    <w:name w:val="EE967F8C59ED4CBEB53DA91259E2326F"/>
    <w:rsid w:val="0062198E"/>
  </w:style>
  <w:style w:type="paragraph" w:customStyle="1" w:styleId="3C427BE06D924994B82CAABB2F1D4AE9">
    <w:name w:val="3C427BE06D924994B82CAABB2F1D4AE9"/>
    <w:rsid w:val="0062198E"/>
  </w:style>
  <w:style w:type="paragraph" w:customStyle="1" w:styleId="13EE89DEFAED4AEDB00D3CAFDC539BBF">
    <w:name w:val="13EE89DEFAED4AEDB00D3CAFDC539BBF"/>
    <w:rsid w:val="0062198E"/>
  </w:style>
  <w:style w:type="paragraph" w:customStyle="1" w:styleId="C820CD8CE2254C3F876847079ABE05B2">
    <w:name w:val="C820CD8CE2254C3F876847079ABE05B2"/>
    <w:rsid w:val="0062198E"/>
  </w:style>
  <w:style w:type="paragraph" w:customStyle="1" w:styleId="E4DDF30F5EFE4DB1938B2A7731A79B45">
    <w:name w:val="E4DDF30F5EFE4DB1938B2A7731A79B45"/>
    <w:rsid w:val="0062198E"/>
  </w:style>
  <w:style w:type="paragraph" w:customStyle="1" w:styleId="07C7D76AFB2942AF9196D1209C5E7876">
    <w:name w:val="07C7D76AFB2942AF9196D1209C5E7876"/>
    <w:rsid w:val="0062198E"/>
  </w:style>
  <w:style w:type="paragraph" w:customStyle="1" w:styleId="81240B8582AE47AFAB0383616810E361">
    <w:name w:val="81240B8582AE47AFAB0383616810E361"/>
    <w:rsid w:val="0062198E"/>
  </w:style>
  <w:style w:type="paragraph" w:customStyle="1" w:styleId="B105D6E669E14525B5DD4F46D278E50E">
    <w:name w:val="B105D6E669E14525B5DD4F46D278E50E"/>
    <w:rsid w:val="0062198E"/>
  </w:style>
  <w:style w:type="paragraph" w:customStyle="1" w:styleId="02A7AE02A45448DBA5ABFEB791B14741">
    <w:name w:val="02A7AE02A45448DBA5ABFEB791B14741"/>
    <w:rsid w:val="0062198E"/>
  </w:style>
  <w:style w:type="paragraph" w:customStyle="1" w:styleId="C9321A4B269F40D983AA458D8921A7A2">
    <w:name w:val="C9321A4B269F40D983AA458D8921A7A2"/>
    <w:rsid w:val="0062198E"/>
  </w:style>
  <w:style w:type="paragraph" w:customStyle="1" w:styleId="EA20292B57194B8590595B0868BAFDCF">
    <w:name w:val="EA20292B57194B8590595B0868BAFDCF"/>
    <w:rsid w:val="0062198E"/>
  </w:style>
  <w:style w:type="paragraph" w:customStyle="1" w:styleId="69A5DB85E93949C0ADBD61726C78161A">
    <w:name w:val="69A5DB85E93949C0ADBD61726C78161A"/>
    <w:rsid w:val="0062198E"/>
  </w:style>
  <w:style w:type="paragraph" w:customStyle="1" w:styleId="9FCAF865352B4043B25A240108EFEE22">
    <w:name w:val="9FCAF865352B4043B25A240108EFEE22"/>
    <w:rsid w:val="0062198E"/>
  </w:style>
  <w:style w:type="paragraph" w:customStyle="1" w:styleId="72C2F12C073F424885821233E986D84A">
    <w:name w:val="72C2F12C073F424885821233E986D84A"/>
    <w:rsid w:val="0062198E"/>
  </w:style>
  <w:style w:type="paragraph" w:customStyle="1" w:styleId="F547F4B257ED4784A75DA7E7C020660A">
    <w:name w:val="F547F4B257ED4784A75DA7E7C020660A"/>
    <w:rsid w:val="0062198E"/>
  </w:style>
  <w:style w:type="paragraph" w:customStyle="1" w:styleId="EBF2808E66904EE4A1D31F4328DAAAC4">
    <w:name w:val="EBF2808E66904EE4A1D31F4328DAAAC4"/>
    <w:rsid w:val="0062198E"/>
  </w:style>
  <w:style w:type="paragraph" w:customStyle="1" w:styleId="695AB0A97A0645D1B3C6C6B223C9AC51">
    <w:name w:val="695AB0A97A0645D1B3C6C6B223C9AC51"/>
    <w:rsid w:val="0062198E"/>
  </w:style>
  <w:style w:type="paragraph" w:customStyle="1" w:styleId="849AAF0CC81D40BAAF7A44081EFA4F84">
    <w:name w:val="849AAF0CC81D40BAAF7A44081EFA4F84"/>
    <w:rsid w:val="0062198E"/>
  </w:style>
  <w:style w:type="paragraph" w:customStyle="1" w:styleId="EB95DE3EC0184C0BB6FFBD8E748DE6C0">
    <w:name w:val="EB95DE3EC0184C0BB6FFBD8E748DE6C0"/>
    <w:rsid w:val="0062198E"/>
  </w:style>
  <w:style w:type="paragraph" w:customStyle="1" w:styleId="566F7B14E88E4D298BF652B19DE7E1C3">
    <w:name w:val="566F7B14E88E4D298BF652B19DE7E1C3"/>
    <w:rsid w:val="0062198E"/>
  </w:style>
  <w:style w:type="paragraph" w:customStyle="1" w:styleId="DED066D7EF3A4EABB2570B19A75D2C5A">
    <w:name w:val="DED066D7EF3A4EABB2570B19A75D2C5A"/>
    <w:rsid w:val="0062198E"/>
  </w:style>
  <w:style w:type="paragraph" w:customStyle="1" w:styleId="6DE120C37B754F69A838FB238239B538">
    <w:name w:val="6DE120C37B754F69A838FB238239B538"/>
    <w:rsid w:val="0062198E"/>
  </w:style>
  <w:style w:type="paragraph" w:customStyle="1" w:styleId="132B3708FD8641FCA618BE6FB7F4181D">
    <w:name w:val="132B3708FD8641FCA618BE6FB7F4181D"/>
    <w:rsid w:val="0062198E"/>
  </w:style>
  <w:style w:type="paragraph" w:customStyle="1" w:styleId="2B9E4D79197A427392A7D731CB6AF812">
    <w:name w:val="2B9E4D79197A427392A7D731CB6AF812"/>
    <w:rsid w:val="0062198E"/>
  </w:style>
  <w:style w:type="paragraph" w:customStyle="1" w:styleId="F7215165DA1B4633A5F923CC8369D036">
    <w:name w:val="F7215165DA1B4633A5F923CC8369D036"/>
    <w:rsid w:val="0062198E"/>
  </w:style>
  <w:style w:type="paragraph" w:customStyle="1" w:styleId="522C475019CB44BF9CF8595BBAC8464F">
    <w:name w:val="522C475019CB44BF9CF8595BBAC8464F"/>
    <w:rsid w:val="0062198E"/>
  </w:style>
  <w:style w:type="paragraph" w:customStyle="1" w:styleId="B395413FB0BA4A1B8408200C5200802D">
    <w:name w:val="B395413FB0BA4A1B8408200C5200802D"/>
    <w:rsid w:val="0062198E"/>
  </w:style>
  <w:style w:type="paragraph" w:customStyle="1" w:styleId="2540766F85ED4EEDBAB2FAE73918E515">
    <w:name w:val="2540766F85ED4EEDBAB2FAE73918E515"/>
    <w:rsid w:val="0062198E"/>
  </w:style>
  <w:style w:type="paragraph" w:customStyle="1" w:styleId="75A09C708E4A40B3A82FF8804524DAF7">
    <w:name w:val="75A09C708E4A40B3A82FF8804524DAF7"/>
    <w:rsid w:val="0062198E"/>
  </w:style>
  <w:style w:type="paragraph" w:customStyle="1" w:styleId="C476A4FF7CA749D3AF39F2074D5EFC93">
    <w:name w:val="C476A4FF7CA749D3AF39F2074D5EFC93"/>
    <w:rsid w:val="0062198E"/>
  </w:style>
  <w:style w:type="paragraph" w:customStyle="1" w:styleId="CE6AB311B50E43C89A661A0470E074EC">
    <w:name w:val="CE6AB311B50E43C89A661A0470E074EC"/>
    <w:rsid w:val="0062198E"/>
  </w:style>
  <w:style w:type="paragraph" w:customStyle="1" w:styleId="A13D62609E064C5A970E1F7D11AB5892">
    <w:name w:val="A13D62609E064C5A970E1F7D11AB5892"/>
    <w:rsid w:val="0062198E"/>
  </w:style>
  <w:style w:type="paragraph" w:customStyle="1" w:styleId="F3BBE0C584DB47CC961E1E39A4BE62C4">
    <w:name w:val="F3BBE0C584DB47CC961E1E39A4BE62C4"/>
    <w:rsid w:val="0062198E"/>
  </w:style>
  <w:style w:type="paragraph" w:customStyle="1" w:styleId="3CDCB64B8AD244BC8C076FFF4CB72634">
    <w:name w:val="3CDCB64B8AD244BC8C076FFF4CB72634"/>
    <w:rsid w:val="0062198E"/>
  </w:style>
  <w:style w:type="paragraph" w:customStyle="1" w:styleId="B5D0C52C3ACC4C6FB2C188411B19E208">
    <w:name w:val="B5D0C52C3ACC4C6FB2C188411B19E208"/>
    <w:rsid w:val="0062198E"/>
  </w:style>
  <w:style w:type="paragraph" w:customStyle="1" w:styleId="811F45D7B83C42FDB91EDD081C1C5D73">
    <w:name w:val="811F45D7B83C42FDB91EDD081C1C5D73"/>
    <w:rsid w:val="0062198E"/>
  </w:style>
  <w:style w:type="paragraph" w:customStyle="1" w:styleId="7ADCF615E2E5493599558F2FA44F019C">
    <w:name w:val="7ADCF615E2E5493599558F2FA44F019C"/>
    <w:rsid w:val="0062198E"/>
  </w:style>
  <w:style w:type="paragraph" w:customStyle="1" w:styleId="684316456F6340E48F8B4EBBE2BCBC75">
    <w:name w:val="684316456F6340E48F8B4EBBE2BCBC75"/>
    <w:rsid w:val="0062198E"/>
  </w:style>
  <w:style w:type="paragraph" w:customStyle="1" w:styleId="1AE7BFF4B4CF42D683EE337F7CF11903">
    <w:name w:val="1AE7BFF4B4CF42D683EE337F7CF11903"/>
    <w:rsid w:val="0062198E"/>
  </w:style>
  <w:style w:type="paragraph" w:customStyle="1" w:styleId="804069A5B63D4E59B40DF39738D550B3">
    <w:name w:val="804069A5B63D4E59B40DF39738D550B3"/>
    <w:rsid w:val="0062198E"/>
  </w:style>
  <w:style w:type="paragraph" w:customStyle="1" w:styleId="3C143E962295425DA2431831E9FA85BB">
    <w:name w:val="3C143E962295425DA2431831E9FA85BB"/>
    <w:rsid w:val="0062198E"/>
  </w:style>
  <w:style w:type="paragraph" w:customStyle="1" w:styleId="000D9A6220394530914F97581D262C09">
    <w:name w:val="000D9A6220394530914F97581D262C09"/>
    <w:rsid w:val="0062198E"/>
  </w:style>
  <w:style w:type="paragraph" w:customStyle="1" w:styleId="F258095D06334775B9B888B118D3E7DE">
    <w:name w:val="F258095D06334775B9B888B118D3E7DE"/>
    <w:rsid w:val="0062198E"/>
  </w:style>
  <w:style w:type="paragraph" w:customStyle="1" w:styleId="0AD5E670CEFF47E39FBA81A004F02E7D">
    <w:name w:val="0AD5E670CEFF47E39FBA81A004F02E7D"/>
    <w:rsid w:val="0062198E"/>
  </w:style>
  <w:style w:type="paragraph" w:customStyle="1" w:styleId="81B9B0B0267947B9BF990A3EEA9CE195">
    <w:name w:val="81B9B0B0267947B9BF990A3EEA9CE195"/>
    <w:rsid w:val="0062198E"/>
  </w:style>
  <w:style w:type="paragraph" w:customStyle="1" w:styleId="DF26A9CB975F489BA5E248D22376AE0A">
    <w:name w:val="DF26A9CB975F489BA5E248D22376AE0A"/>
    <w:rsid w:val="0062198E"/>
  </w:style>
  <w:style w:type="paragraph" w:customStyle="1" w:styleId="6A992B4B132B439A88789AFD3AAA92EA">
    <w:name w:val="6A992B4B132B439A88789AFD3AAA92EA"/>
    <w:rsid w:val="0062198E"/>
  </w:style>
  <w:style w:type="paragraph" w:customStyle="1" w:styleId="1219AB34BA534ACB82136963133F2DB8">
    <w:name w:val="1219AB34BA534ACB82136963133F2DB8"/>
    <w:rsid w:val="0062198E"/>
  </w:style>
  <w:style w:type="paragraph" w:customStyle="1" w:styleId="671E602A0F5D47B4B7230303F2EDB767">
    <w:name w:val="671E602A0F5D47B4B7230303F2EDB767"/>
    <w:rsid w:val="0062198E"/>
  </w:style>
  <w:style w:type="paragraph" w:customStyle="1" w:styleId="234DD36C44F346C1A5DD2417A5FBBE40">
    <w:name w:val="234DD36C44F346C1A5DD2417A5FBBE40"/>
    <w:rsid w:val="0062198E"/>
  </w:style>
  <w:style w:type="paragraph" w:customStyle="1" w:styleId="A46B994488B742929324793FB6C5E717">
    <w:name w:val="A46B994488B742929324793FB6C5E717"/>
    <w:rsid w:val="0062198E"/>
  </w:style>
  <w:style w:type="paragraph" w:customStyle="1" w:styleId="94491A9C11D44610BD1CB4B374803198">
    <w:name w:val="94491A9C11D44610BD1CB4B374803198"/>
    <w:rsid w:val="0062198E"/>
  </w:style>
  <w:style w:type="paragraph" w:customStyle="1" w:styleId="6C42891447094FBC83E9E89594569DAB">
    <w:name w:val="6C42891447094FBC83E9E89594569DAB"/>
    <w:rsid w:val="0062198E"/>
  </w:style>
  <w:style w:type="paragraph" w:customStyle="1" w:styleId="AE779BBC0F084FEAB0B729B5DCB90D10">
    <w:name w:val="AE779BBC0F084FEAB0B729B5DCB90D10"/>
    <w:rsid w:val="0062198E"/>
  </w:style>
  <w:style w:type="paragraph" w:customStyle="1" w:styleId="08CEB1EF21284A22BFB65CB511BD93AB">
    <w:name w:val="08CEB1EF21284A22BFB65CB511BD93AB"/>
    <w:rsid w:val="0062198E"/>
  </w:style>
  <w:style w:type="paragraph" w:customStyle="1" w:styleId="D9E31DE4B2DC41EAA3B77FA6D095C1FF">
    <w:name w:val="D9E31DE4B2DC41EAA3B77FA6D095C1FF"/>
    <w:rsid w:val="0062198E"/>
  </w:style>
  <w:style w:type="paragraph" w:customStyle="1" w:styleId="DD1B77F2719446E286E9996CF87B638E">
    <w:name w:val="DD1B77F2719446E286E9996CF87B638E"/>
    <w:rsid w:val="0062198E"/>
  </w:style>
  <w:style w:type="paragraph" w:customStyle="1" w:styleId="1C8C10A54AEB454BB5D4D2C3981C412A">
    <w:name w:val="1C8C10A54AEB454BB5D4D2C3981C412A"/>
    <w:rsid w:val="0062198E"/>
  </w:style>
  <w:style w:type="paragraph" w:customStyle="1" w:styleId="CF8471B684204D36863CEB1E92BB5731">
    <w:name w:val="CF8471B684204D36863CEB1E92BB5731"/>
    <w:rsid w:val="0062198E"/>
  </w:style>
  <w:style w:type="paragraph" w:customStyle="1" w:styleId="E46C13948E1D42EE8891702BA8AE1362">
    <w:name w:val="E46C13948E1D42EE8891702BA8AE1362"/>
    <w:rsid w:val="0062198E"/>
  </w:style>
  <w:style w:type="paragraph" w:customStyle="1" w:styleId="27B4A8BD27644118A07B50CDC587476D">
    <w:name w:val="27B4A8BD27644118A07B50CDC587476D"/>
    <w:rsid w:val="0062198E"/>
  </w:style>
  <w:style w:type="paragraph" w:customStyle="1" w:styleId="DD64110B3E594AA78670A518DA29120D">
    <w:name w:val="DD64110B3E594AA78670A518DA29120D"/>
    <w:rsid w:val="0062198E"/>
  </w:style>
  <w:style w:type="paragraph" w:customStyle="1" w:styleId="89D576031E32447D8E98530DEA1944E2">
    <w:name w:val="89D576031E32447D8E98530DEA1944E2"/>
    <w:rsid w:val="00C6650A"/>
  </w:style>
  <w:style w:type="paragraph" w:customStyle="1" w:styleId="E42F62CB41DA46EA86BFE93AF4CBBF2C">
    <w:name w:val="E42F62CB41DA46EA86BFE93AF4CBBF2C"/>
    <w:rsid w:val="00C6650A"/>
  </w:style>
  <w:style w:type="paragraph" w:customStyle="1" w:styleId="7143B34392CE45A6B73444B012A2870A">
    <w:name w:val="7143B34392CE45A6B73444B012A2870A"/>
    <w:rsid w:val="00C6650A"/>
  </w:style>
  <w:style w:type="paragraph" w:customStyle="1" w:styleId="BAE9A3DFC1F34862AFF9BEB5234E507A">
    <w:name w:val="BAE9A3DFC1F34862AFF9BEB5234E507A"/>
    <w:rsid w:val="00C6650A"/>
  </w:style>
  <w:style w:type="paragraph" w:customStyle="1" w:styleId="16B7EA48979C44138D3992235007BA65">
    <w:name w:val="16B7EA48979C44138D3992235007BA65"/>
    <w:rsid w:val="00C6650A"/>
  </w:style>
  <w:style w:type="paragraph" w:customStyle="1" w:styleId="522A0C424AF04F2BBC8869A7F22FFF8E">
    <w:name w:val="522A0C424AF04F2BBC8869A7F22FFF8E"/>
    <w:rsid w:val="00C6650A"/>
  </w:style>
  <w:style w:type="paragraph" w:customStyle="1" w:styleId="11C19574C4BA4290A294E77B16626792">
    <w:name w:val="11C19574C4BA4290A294E77B16626792"/>
    <w:rsid w:val="00C6650A"/>
  </w:style>
  <w:style w:type="paragraph" w:customStyle="1" w:styleId="200DE585DDB54DC48A5CF0773FBC13E4">
    <w:name w:val="200DE585DDB54DC48A5CF0773FBC13E4"/>
    <w:rsid w:val="00C6650A"/>
  </w:style>
  <w:style w:type="paragraph" w:customStyle="1" w:styleId="3AB34E98C0624624A01E716D301FBD31">
    <w:name w:val="3AB34E98C0624624A01E716D301FBD31"/>
    <w:rsid w:val="00C6650A"/>
  </w:style>
  <w:style w:type="paragraph" w:customStyle="1" w:styleId="AE415FC17B58496088A34B29DFEF108D">
    <w:name w:val="AE415FC17B58496088A34B29DFEF108D"/>
    <w:rsid w:val="00C6650A"/>
  </w:style>
  <w:style w:type="paragraph" w:customStyle="1" w:styleId="908124DF621C47C6990ED43840D597DE">
    <w:name w:val="908124DF621C47C6990ED43840D597DE"/>
    <w:rsid w:val="00C6650A"/>
  </w:style>
  <w:style w:type="paragraph" w:customStyle="1" w:styleId="84AFB39098024FF98CF6E992664B52E2">
    <w:name w:val="84AFB39098024FF98CF6E992664B52E2"/>
    <w:rsid w:val="00C6650A"/>
  </w:style>
  <w:style w:type="paragraph" w:customStyle="1" w:styleId="93A366DEFC9A45688C3D384EC61BA71B">
    <w:name w:val="93A366DEFC9A45688C3D384EC61BA71B"/>
    <w:rsid w:val="00C6650A"/>
  </w:style>
  <w:style w:type="paragraph" w:customStyle="1" w:styleId="A25597AE326947199DB9FCE9276A25C1">
    <w:name w:val="A25597AE326947199DB9FCE9276A25C1"/>
    <w:rsid w:val="00C6650A"/>
  </w:style>
  <w:style w:type="paragraph" w:customStyle="1" w:styleId="DBB4295586E343538A00D3B2F8D918BF">
    <w:name w:val="DBB4295586E343538A00D3B2F8D918BF"/>
    <w:rsid w:val="00C6650A"/>
  </w:style>
  <w:style w:type="paragraph" w:customStyle="1" w:styleId="F487C03742564E7EA877400D4085246D">
    <w:name w:val="F487C03742564E7EA877400D4085246D"/>
    <w:rsid w:val="00C6650A"/>
  </w:style>
  <w:style w:type="paragraph" w:customStyle="1" w:styleId="8B3A39770DB64B26A7CCB3CFB28F3258">
    <w:name w:val="8B3A39770DB64B26A7CCB3CFB28F3258"/>
    <w:rsid w:val="00C6650A"/>
  </w:style>
  <w:style w:type="paragraph" w:customStyle="1" w:styleId="5BBCC11ED8714BA2893B220D02B2A7EA">
    <w:name w:val="5BBCC11ED8714BA2893B220D02B2A7EA"/>
    <w:rsid w:val="00C6650A"/>
  </w:style>
  <w:style w:type="paragraph" w:customStyle="1" w:styleId="03219653D617444A867D19E0B768328A">
    <w:name w:val="03219653D617444A867D19E0B768328A"/>
    <w:rsid w:val="00C6650A"/>
  </w:style>
  <w:style w:type="paragraph" w:customStyle="1" w:styleId="F6529B763DF34FDF967BC4A4601C257F">
    <w:name w:val="F6529B763DF34FDF967BC4A4601C257F"/>
    <w:rsid w:val="00C6650A"/>
  </w:style>
  <w:style w:type="paragraph" w:customStyle="1" w:styleId="A964971A3E164E988E521254A5A0D0AC">
    <w:name w:val="A964971A3E164E988E521254A5A0D0AC"/>
    <w:rsid w:val="00C97D5A"/>
  </w:style>
  <w:style w:type="paragraph" w:customStyle="1" w:styleId="ABF47FDFFEBB44BF80C59FA5CEE754DB">
    <w:name w:val="ABF47FDFFEBB44BF80C59FA5CEE754DB"/>
    <w:rsid w:val="00C97D5A"/>
  </w:style>
  <w:style w:type="paragraph" w:customStyle="1" w:styleId="762B935CA85648C0BF0A1CC2C6BE197E">
    <w:name w:val="762B935CA85648C0BF0A1CC2C6BE197E"/>
    <w:rsid w:val="00C97D5A"/>
  </w:style>
  <w:style w:type="paragraph" w:customStyle="1" w:styleId="762B935CA85648C0BF0A1CC2C6BE197E1">
    <w:name w:val="762B935CA85648C0BF0A1CC2C6BE197E1"/>
    <w:rsid w:val="00C97D5A"/>
    <w:rPr>
      <w:rFonts w:eastAsiaTheme="minorHAnsi"/>
      <w:lang w:eastAsia="en-US"/>
    </w:rPr>
  </w:style>
  <w:style w:type="paragraph" w:customStyle="1" w:styleId="ABF47FDFFEBB44BF80C59FA5CEE754DB1">
    <w:name w:val="ABF47FDFFEBB44BF80C59FA5CEE754DB1"/>
    <w:rsid w:val="00C97D5A"/>
    <w:rPr>
      <w:rFonts w:eastAsiaTheme="minorHAnsi"/>
      <w:lang w:eastAsia="en-US"/>
    </w:rPr>
  </w:style>
  <w:style w:type="paragraph" w:customStyle="1" w:styleId="A964971A3E164E988E521254A5A0D0AC1">
    <w:name w:val="A964971A3E164E988E521254A5A0D0AC1"/>
    <w:rsid w:val="00C97D5A"/>
    <w:rPr>
      <w:rFonts w:eastAsiaTheme="minorHAnsi"/>
      <w:lang w:eastAsia="en-US"/>
    </w:rPr>
  </w:style>
  <w:style w:type="paragraph" w:customStyle="1" w:styleId="89D576031E32447D8E98530DEA1944E21">
    <w:name w:val="89D576031E32447D8E98530DEA1944E21"/>
    <w:rsid w:val="00C97D5A"/>
    <w:rPr>
      <w:rFonts w:eastAsiaTheme="minorHAnsi"/>
      <w:lang w:eastAsia="en-US"/>
    </w:rPr>
  </w:style>
  <w:style w:type="paragraph" w:customStyle="1" w:styleId="E42F62CB41DA46EA86BFE93AF4CBBF2C1">
    <w:name w:val="E42F62CB41DA46EA86BFE93AF4CBBF2C1"/>
    <w:rsid w:val="00C97D5A"/>
    <w:rPr>
      <w:rFonts w:eastAsiaTheme="minorHAnsi"/>
      <w:lang w:eastAsia="en-US"/>
    </w:rPr>
  </w:style>
  <w:style w:type="paragraph" w:customStyle="1" w:styleId="7143B34392CE45A6B73444B012A2870A1">
    <w:name w:val="7143B34392CE45A6B73444B012A2870A1"/>
    <w:rsid w:val="00C97D5A"/>
    <w:rPr>
      <w:rFonts w:eastAsiaTheme="minorHAnsi"/>
      <w:lang w:eastAsia="en-US"/>
    </w:rPr>
  </w:style>
  <w:style w:type="paragraph" w:customStyle="1" w:styleId="BAE9A3DFC1F34862AFF9BEB5234E507A1">
    <w:name w:val="BAE9A3DFC1F34862AFF9BEB5234E507A1"/>
    <w:rsid w:val="00C97D5A"/>
    <w:rPr>
      <w:rFonts w:eastAsiaTheme="minorHAnsi"/>
      <w:lang w:eastAsia="en-US"/>
    </w:rPr>
  </w:style>
  <w:style w:type="paragraph" w:customStyle="1" w:styleId="16B7EA48979C44138D3992235007BA651">
    <w:name w:val="16B7EA48979C44138D3992235007BA651"/>
    <w:rsid w:val="00C97D5A"/>
    <w:rPr>
      <w:rFonts w:eastAsiaTheme="minorHAnsi"/>
      <w:lang w:eastAsia="en-US"/>
    </w:rPr>
  </w:style>
  <w:style w:type="paragraph" w:customStyle="1" w:styleId="11C19574C4BA4290A294E77B166267921">
    <w:name w:val="11C19574C4BA4290A294E77B166267921"/>
    <w:rsid w:val="00C97D5A"/>
    <w:rPr>
      <w:rFonts w:eastAsiaTheme="minorHAnsi"/>
      <w:lang w:eastAsia="en-US"/>
    </w:rPr>
  </w:style>
  <w:style w:type="paragraph" w:customStyle="1" w:styleId="3AB34E98C0624624A01E716D301FBD311">
    <w:name w:val="3AB34E98C0624624A01E716D301FBD311"/>
    <w:rsid w:val="00C97D5A"/>
    <w:rPr>
      <w:rFonts w:eastAsiaTheme="minorHAnsi"/>
      <w:lang w:eastAsia="en-US"/>
    </w:rPr>
  </w:style>
  <w:style w:type="paragraph" w:customStyle="1" w:styleId="908124DF621C47C6990ED43840D597DE1">
    <w:name w:val="908124DF621C47C6990ED43840D597DE1"/>
    <w:rsid w:val="00C97D5A"/>
    <w:rPr>
      <w:rFonts w:eastAsiaTheme="minorHAnsi"/>
      <w:lang w:eastAsia="en-US"/>
    </w:rPr>
  </w:style>
  <w:style w:type="paragraph" w:customStyle="1" w:styleId="84AFB39098024FF98CF6E992664B52E21">
    <w:name w:val="84AFB39098024FF98CF6E992664B52E21"/>
    <w:rsid w:val="00C97D5A"/>
    <w:rPr>
      <w:rFonts w:eastAsiaTheme="minorHAnsi"/>
      <w:lang w:eastAsia="en-US"/>
    </w:rPr>
  </w:style>
  <w:style w:type="paragraph" w:customStyle="1" w:styleId="93A366DEFC9A45688C3D384EC61BA71B1">
    <w:name w:val="93A366DEFC9A45688C3D384EC61BA71B1"/>
    <w:rsid w:val="00C97D5A"/>
    <w:rPr>
      <w:rFonts w:eastAsiaTheme="minorHAnsi"/>
      <w:lang w:eastAsia="en-US"/>
    </w:rPr>
  </w:style>
  <w:style w:type="paragraph" w:customStyle="1" w:styleId="A25597AE326947199DB9FCE9276A25C11">
    <w:name w:val="A25597AE326947199DB9FCE9276A25C11"/>
    <w:rsid w:val="00C97D5A"/>
    <w:rPr>
      <w:rFonts w:eastAsiaTheme="minorHAnsi"/>
      <w:lang w:eastAsia="en-US"/>
    </w:rPr>
  </w:style>
  <w:style w:type="paragraph" w:customStyle="1" w:styleId="DBB4295586E343538A00D3B2F8D918BF1">
    <w:name w:val="DBB4295586E343538A00D3B2F8D918BF1"/>
    <w:rsid w:val="00C97D5A"/>
    <w:rPr>
      <w:rFonts w:eastAsiaTheme="minorHAnsi"/>
      <w:lang w:eastAsia="en-US"/>
    </w:rPr>
  </w:style>
  <w:style w:type="paragraph" w:customStyle="1" w:styleId="F487C03742564E7EA877400D4085246D1">
    <w:name w:val="F487C03742564E7EA877400D4085246D1"/>
    <w:rsid w:val="00C97D5A"/>
    <w:rPr>
      <w:rFonts w:eastAsiaTheme="minorHAnsi"/>
      <w:lang w:eastAsia="en-US"/>
    </w:rPr>
  </w:style>
  <w:style w:type="paragraph" w:customStyle="1" w:styleId="5BBCC11ED8714BA2893B220D02B2A7EA1">
    <w:name w:val="5BBCC11ED8714BA2893B220D02B2A7EA1"/>
    <w:rsid w:val="00C97D5A"/>
    <w:rPr>
      <w:rFonts w:eastAsiaTheme="minorHAnsi"/>
      <w:lang w:eastAsia="en-US"/>
    </w:rPr>
  </w:style>
  <w:style w:type="paragraph" w:customStyle="1" w:styleId="03219653D617444A867D19E0B768328A1">
    <w:name w:val="03219653D617444A867D19E0B768328A1"/>
    <w:rsid w:val="00C97D5A"/>
    <w:rPr>
      <w:rFonts w:eastAsiaTheme="minorHAnsi"/>
      <w:lang w:eastAsia="en-US"/>
    </w:rPr>
  </w:style>
  <w:style w:type="paragraph" w:customStyle="1" w:styleId="F6529B763DF34FDF967BC4A4601C257F1">
    <w:name w:val="F6529B763DF34FDF967BC4A4601C257F1"/>
    <w:rsid w:val="00C97D5A"/>
    <w:rPr>
      <w:rFonts w:eastAsiaTheme="minorHAnsi"/>
      <w:lang w:eastAsia="en-US"/>
    </w:rPr>
  </w:style>
  <w:style w:type="paragraph" w:customStyle="1" w:styleId="98EFC3EFD1A541D59F377ECEBD8CFD2F">
    <w:name w:val="98EFC3EFD1A541D59F377ECEBD8CFD2F"/>
    <w:rsid w:val="00AE54BB"/>
  </w:style>
  <w:style w:type="paragraph" w:customStyle="1" w:styleId="7C9194D0A72D467EBA68D3F67C79BAA5">
    <w:name w:val="7C9194D0A72D467EBA68D3F67C79BAA5"/>
    <w:rsid w:val="00AE54BB"/>
  </w:style>
  <w:style w:type="paragraph" w:customStyle="1" w:styleId="1998A7CF6E9640EF91901F9F74164E3E">
    <w:name w:val="1998A7CF6E9640EF91901F9F74164E3E"/>
    <w:rsid w:val="00AE54BB"/>
  </w:style>
  <w:style w:type="paragraph" w:customStyle="1" w:styleId="CCDD1F05FC00469B8FD634A7109339C0">
    <w:name w:val="CCDD1F05FC00469B8FD634A7109339C0"/>
    <w:rsid w:val="00AE54BB"/>
  </w:style>
  <w:style w:type="paragraph" w:customStyle="1" w:styleId="378AAFA40D504B83A12A2468B9BDA46E">
    <w:name w:val="378AAFA40D504B83A12A2468B9BDA46E"/>
    <w:rsid w:val="00AE54BB"/>
  </w:style>
  <w:style w:type="paragraph" w:customStyle="1" w:styleId="1F2059E28EC14D779D6A230D76C43CCD">
    <w:name w:val="1F2059E28EC14D779D6A230D76C43CCD"/>
    <w:rsid w:val="00AE54BB"/>
  </w:style>
  <w:style w:type="paragraph" w:customStyle="1" w:styleId="9FFA51A5CAEA4495A9BD8D1AFF8A31EC">
    <w:name w:val="9FFA51A5CAEA4495A9BD8D1AFF8A31EC"/>
    <w:rsid w:val="00AE54BB"/>
  </w:style>
  <w:style w:type="paragraph" w:customStyle="1" w:styleId="F9F7330DEC414B58BC93747F24E49250">
    <w:name w:val="F9F7330DEC414B58BC93747F24E49250"/>
    <w:rsid w:val="00AE54BB"/>
  </w:style>
  <w:style w:type="paragraph" w:customStyle="1" w:styleId="A3E2E7EF8CAA4220A3B37B7FBEDDB22B">
    <w:name w:val="A3E2E7EF8CAA4220A3B37B7FBEDDB22B"/>
    <w:rsid w:val="00AE54BB"/>
  </w:style>
  <w:style w:type="paragraph" w:customStyle="1" w:styleId="F2E50AAA9F754CB48F59D42D90BBBD90">
    <w:name w:val="F2E50AAA9F754CB48F59D42D90BBBD90"/>
    <w:rsid w:val="00AE54BB"/>
  </w:style>
  <w:style w:type="paragraph" w:customStyle="1" w:styleId="54FF9D39A2354F069B88039231856090">
    <w:name w:val="54FF9D39A2354F069B88039231856090"/>
    <w:rsid w:val="00AE54BB"/>
  </w:style>
  <w:style w:type="paragraph" w:customStyle="1" w:styleId="C41D0ACA7A9C4DBD9895FC74DF0B1B46">
    <w:name w:val="C41D0ACA7A9C4DBD9895FC74DF0B1B46"/>
    <w:rsid w:val="00AE54BB"/>
  </w:style>
  <w:style w:type="paragraph" w:customStyle="1" w:styleId="F9DF55EA291A4F75B526B653A960EF85">
    <w:name w:val="F9DF55EA291A4F75B526B653A960EF85"/>
    <w:rsid w:val="00AE54BB"/>
  </w:style>
  <w:style w:type="paragraph" w:customStyle="1" w:styleId="C4E1CAFA3F89438D8F34C7607BEF0459">
    <w:name w:val="C4E1CAFA3F89438D8F34C7607BEF0459"/>
    <w:rsid w:val="00AE54BB"/>
  </w:style>
  <w:style w:type="paragraph" w:customStyle="1" w:styleId="B060886ADD8F41F6827BFFAFA4ECAA6C">
    <w:name w:val="B060886ADD8F41F6827BFFAFA4ECAA6C"/>
    <w:rsid w:val="00AE54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10298-3A29-458C-BDEF-306714609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 and Attorney-General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Kalam James McTaggart</dc:creator>
  <cp:keywords/>
  <dc:description/>
  <cp:lastModifiedBy>Kalam James McTaggart</cp:lastModifiedBy>
  <cp:revision>134</cp:revision>
  <cp:lastPrinted>2019-06-27T04:59:00Z</cp:lastPrinted>
  <dcterms:created xsi:type="dcterms:W3CDTF">2019-06-27T03:39:00Z</dcterms:created>
  <dcterms:modified xsi:type="dcterms:W3CDTF">2019-09-26T05:10:00Z</dcterms:modified>
</cp:coreProperties>
</file>