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02CF" w14:textId="67C2214F" w:rsidR="00142EDD" w:rsidRDefault="00142EDD" w:rsidP="00142EDD">
      <w:pPr>
        <w:rPr>
          <w:color w:val="0000FF"/>
        </w:rPr>
      </w:pPr>
    </w:p>
    <w:p w14:paraId="50F0A58D" w14:textId="77777777" w:rsidR="00D76A23" w:rsidRDefault="00D76A23" w:rsidP="00D76A23">
      <w:pPr>
        <w:jc w:val="center"/>
      </w:pPr>
      <w:r w:rsidRPr="00142EDD">
        <w:rPr>
          <w:lang w:val="en-GB"/>
        </w:rPr>
        <w:t>SUPREME</w:t>
      </w:r>
      <w:r>
        <w:rPr>
          <w:lang w:val="en-GB"/>
        </w:rPr>
        <w:t xml:space="preserve"> </w:t>
      </w:r>
      <w:r w:rsidRPr="00142EDD">
        <w:rPr>
          <w:lang w:val="en-GB"/>
        </w:rPr>
        <w:t>COURT</w:t>
      </w:r>
      <w:r w:rsidRPr="00142EDD">
        <w:t xml:space="preserve"> OF </w:t>
      </w:r>
      <w:smartTag w:uri="urn:schemas-microsoft-com:office:smarttags" w:element="State">
        <w:smartTag w:uri="urn:schemas-microsoft-com:office:smarttags" w:element="place">
          <w:r w:rsidRPr="00142EDD">
            <w:t>QUEENSLAND</w:t>
          </w:r>
        </w:smartTag>
      </w:smartTag>
    </w:p>
    <w:p w14:paraId="3B0BF0B5" w14:textId="77777777" w:rsidR="00D76A23" w:rsidRDefault="00D76A23" w:rsidP="00D76A23">
      <w:pPr>
        <w:jc w:val="center"/>
      </w:pPr>
    </w:p>
    <w:p w14:paraId="541E2B77" w14:textId="77777777" w:rsidR="00D76A23" w:rsidRPr="00281D3E" w:rsidRDefault="00D76A23" w:rsidP="00D76A23">
      <w:pPr>
        <w:spacing w:line="360" w:lineRule="auto"/>
        <w:ind w:left="5761"/>
        <w:rPr>
          <w:color w:val="0000FF"/>
        </w:rPr>
      </w:pPr>
      <w:r>
        <w:t xml:space="preserve">REGISTRY: </w:t>
      </w:r>
    </w:p>
    <w:p w14:paraId="24765AA9" w14:textId="77777777" w:rsidR="00D76A23" w:rsidRDefault="00D76A23" w:rsidP="00D76A23">
      <w:pPr>
        <w:spacing w:line="360" w:lineRule="auto"/>
        <w:ind w:left="5761"/>
      </w:pPr>
      <w:r>
        <w:t>NUMBER:</w:t>
      </w:r>
      <w:r>
        <w:tab/>
      </w:r>
    </w:p>
    <w:p w14:paraId="6B80C47B" w14:textId="77777777" w:rsidR="00D76A23" w:rsidRDefault="00D76A23" w:rsidP="00D76A23">
      <w:r>
        <w:t xml:space="preserve">In </w:t>
      </w:r>
      <w:r w:rsidRPr="00142EDD">
        <w:t>the</w:t>
      </w:r>
      <w:r w:rsidRPr="00142EDD">
        <w:rPr>
          <w:color w:val="993300"/>
        </w:rPr>
        <w:t xml:space="preserve"> [Will/Will and Codicil/Estate of]</w:t>
      </w:r>
      <w:r>
        <w:t xml:space="preserve"> </w:t>
      </w:r>
      <w:r w:rsidRPr="00142EDD">
        <w:rPr>
          <w:color w:val="0000FF"/>
        </w:rPr>
        <w:t>(</w:t>
      </w:r>
      <w:r w:rsidRPr="00142EDD">
        <w:rPr>
          <w:i/>
          <w:color w:val="0000FF"/>
        </w:rPr>
        <w:t>name of deceased including any aliases in which assets are held)</w:t>
      </w:r>
      <w:r>
        <w:t xml:space="preserve"> deceased</w:t>
      </w:r>
    </w:p>
    <w:p w14:paraId="45FEA0A3" w14:textId="77777777" w:rsidR="00D76A23" w:rsidRDefault="00D76A23" w:rsidP="00D76A23"/>
    <w:p w14:paraId="54657417" w14:textId="77777777" w:rsidR="00D76A23" w:rsidRDefault="00D76A23" w:rsidP="00D76A23">
      <w:pPr>
        <w:rPr>
          <w:i/>
          <w:color w:val="0000FF"/>
        </w:rPr>
      </w:pPr>
      <w:r>
        <w:t xml:space="preserve">Last address: </w:t>
      </w:r>
      <w:r w:rsidRPr="00142EDD">
        <w:rPr>
          <w:i/>
          <w:color w:val="0000FF"/>
        </w:rPr>
        <w:t>(insert last address of deceased)</w:t>
      </w:r>
    </w:p>
    <w:p w14:paraId="53237F41" w14:textId="77777777" w:rsidR="005818E5" w:rsidRDefault="005818E5" w:rsidP="00D76A23"/>
    <w:p w14:paraId="13D5C5D8" w14:textId="77777777" w:rsidR="00EA5720" w:rsidRDefault="00D76A23" w:rsidP="00142EDD">
      <w:pPr>
        <w:rPr>
          <w:color w:val="0000FF"/>
        </w:rPr>
      </w:pPr>
      <w:r w:rsidRPr="00142EDD">
        <w:rPr>
          <w:color w:val="993300"/>
        </w:rPr>
        <w:t>[Address in will – if different]</w:t>
      </w:r>
      <w:r>
        <w:t xml:space="preserve">: </w:t>
      </w:r>
      <w:r w:rsidRPr="00142EDD">
        <w:rPr>
          <w:i/>
          <w:color w:val="0000FF"/>
        </w:rPr>
        <w:t>(insert address in will</w:t>
      </w:r>
      <w:r>
        <w:rPr>
          <w:i/>
          <w:color w:val="0000FF"/>
        </w:rPr>
        <w:t>)</w:t>
      </w:r>
    </w:p>
    <w:p w14:paraId="0DA67556" w14:textId="77777777" w:rsidR="003C6A5C" w:rsidRDefault="003C6A5C" w:rsidP="005902B4">
      <w:pPr>
        <w:spacing w:before="240" w:after="120" w:line="360" w:lineRule="auto"/>
        <w:jc w:val="center"/>
        <w:rPr>
          <w:b/>
          <w:caps/>
        </w:rPr>
      </w:pPr>
      <w:r w:rsidRPr="00F14238">
        <w:rPr>
          <w:b/>
          <w:caps/>
        </w:rPr>
        <w:t>Affidavit Supporting Probate Application</w:t>
      </w:r>
    </w:p>
    <w:p w14:paraId="27D6137D" w14:textId="14CF7367" w:rsidR="005968E5" w:rsidRDefault="005968E5" w:rsidP="0020116B">
      <w:r w:rsidRPr="005968E5">
        <w:rPr>
          <w:i/>
          <w:color w:val="0000FF"/>
        </w:rPr>
        <w:t>(Full name of deponent)</w:t>
      </w:r>
      <w:r>
        <w:t xml:space="preserve"> of </w:t>
      </w:r>
      <w:r w:rsidRPr="005968E5">
        <w:rPr>
          <w:i/>
          <w:color w:val="0000FF"/>
        </w:rPr>
        <w:t>(residential or business address)</w:t>
      </w:r>
      <w:r>
        <w:rPr>
          <w:i/>
        </w:rPr>
        <w:t xml:space="preserve"> </w:t>
      </w:r>
      <w:r w:rsidRPr="005968E5">
        <w:rPr>
          <w:i/>
          <w:color w:val="0000FF"/>
        </w:rPr>
        <w:t>(Occupation</w:t>
      </w:r>
      <w:r w:rsidR="00675EC1">
        <w:rPr>
          <w:i/>
          <w:color w:val="0000FF"/>
        </w:rPr>
        <w:t>)</w:t>
      </w:r>
      <w:r w:rsidR="00675EC1">
        <w:rPr>
          <w:rStyle w:val="EndnoteReference"/>
          <w:i/>
          <w:color w:val="0000FF"/>
        </w:rPr>
        <w:endnoteReference w:id="1"/>
      </w:r>
      <w:r w:rsidR="00675EC1">
        <w:t xml:space="preserve"> </w:t>
      </w:r>
      <w:r>
        <w:t xml:space="preserve">states on </w:t>
      </w:r>
      <w:r w:rsidRPr="00BF0243">
        <w:t xml:space="preserve">oath </w:t>
      </w:r>
      <w:r w:rsidR="00466FBE" w:rsidRPr="0063025D">
        <w:rPr>
          <w:iCs/>
          <w:color w:val="C00000"/>
        </w:rPr>
        <w:fldChar w:fldCharType="begin">
          <w:ffData>
            <w:name w:val="Text9"/>
            <w:enabled/>
            <w:calcOnExit w:val="0"/>
            <w:textInput>
              <w:default w:val="[or: solemnly and sincerely affirms and declares]: "/>
            </w:textInput>
          </w:ffData>
        </w:fldChar>
      </w:r>
      <w:r w:rsidR="00466FBE" w:rsidRPr="0063025D">
        <w:rPr>
          <w:iCs/>
          <w:color w:val="C00000"/>
        </w:rPr>
        <w:instrText xml:space="preserve"> </w:instrText>
      </w:r>
      <w:bookmarkStart w:id="0" w:name="Text9"/>
      <w:r w:rsidR="00466FBE" w:rsidRPr="0063025D">
        <w:rPr>
          <w:iCs/>
          <w:color w:val="C00000"/>
        </w:rPr>
        <w:instrText xml:space="preserve">FORMTEXT </w:instrText>
      </w:r>
      <w:r w:rsidR="00466FBE" w:rsidRPr="0063025D">
        <w:rPr>
          <w:iCs/>
          <w:color w:val="C00000"/>
        </w:rPr>
      </w:r>
      <w:r w:rsidR="00466FBE" w:rsidRPr="0063025D">
        <w:rPr>
          <w:iCs/>
          <w:color w:val="C00000"/>
        </w:rPr>
        <w:fldChar w:fldCharType="separate"/>
      </w:r>
      <w:r w:rsidR="00466FBE" w:rsidRPr="0063025D">
        <w:rPr>
          <w:iCs/>
          <w:noProof/>
          <w:color w:val="C00000"/>
        </w:rPr>
        <w:t xml:space="preserve">[or: solemnly and sincerely affirms and declares]: </w:t>
      </w:r>
      <w:r w:rsidR="00466FBE" w:rsidRPr="0063025D">
        <w:rPr>
          <w:iCs/>
          <w:color w:val="C00000"/>
        </w:rPr>
        <w:fldChar w:fldCharType="end"/>
      </w:r>
      <w:bookmarkEnd w:id="0"/>
    </w:p>
    <w:p w14:paraId="5AB67C2C" w14:textId="77777777" w:rsidR="005968E5" w:rsidRDefault="005968E5" w:rsidP="005968E5">
      <w:pPr>
        <w:jc w:val="both"/>
      </w:pPr>
    </w:p>
    <w:p w14:paraId="25C6950E" w14:textId="77777777" w:rsidR="005968E5" w:rsidRDefault="00365EAB" w:rsidP="005968E5">
      <w:pPr>
        <w:numPr>
          <w:ilvl w:val="0"/>
          <w:numId w:val="2"/>
        </w:numPr>
        <w:jc w:val="both"/>
      </w:pPr>
      <w:r>
        <w:t xml:space="preserve">A </w:t>
      </w:r>
      <w:r w:rsidR="004A177A">
        <w:t xml:space="preserve">clear </w:t>
      </w:r>
      <w:r w:rsidR="009F4509">
        <w:t>copy</w:t>
      </w:r>
      <w:r>
        <w:t xml:space="preserve"> of the</w:t>
      </w:r>
      <w:r w:rsidR="005968E5">
        <w:t xml:space="preserve"> true and original last will </w:t>
      </w:r>
      <w:r w:rsidR="005968E5" w:rsidRPr="005968E5">
        <w:rPr>
          <w:color w:val="993300"/>
        </w:rPr>
        <w:t>[and codicil]</w:t>
      </w:r>
      <w:r w:rsidR="005968E5">
        <w:t xml:space="preserve"> of the deceased</w:t>
      </w:r>
      <w:r w:rsidR="004A4A99">
        <w:t xml:space="preserve">, the original of which is </w:t>
      </w:r>
      <w:r w:rsidR="004A177A">
        <w:t>filed</w:t>
      </w:r>
      <w:r w:rsidR="004A4A99">
        <w:t xml:space="preserve"> herewith,</w:t>
      </w:r>
      <w:r w:rsidR="005968E5">
        <w:t xml:space="preserve"> is the document which is exhibit</w:t>
      </w:r>
      <w:r w:rsidR="005968E5" w:rsidRPr="005968E5">
        <w:rPr>
          <w:color w:val="0000FF"/>
        </w:rPr>
        <w:t xml:space="preserve"> ##</w:t>
      </w:r>
      <w:r w:rsidR="005968E5">
        <w:t xml:space="preserve"> to this affidavit.</w:t>
      </w:r>
      <w:r>
        <w:t xml:space="preserve"> </w:t>
      </w:r>
    </w:p>
    <w:p w14:paraId="4E50F13C" w14:textId="77777777" w:rsidR="005968E5" w:rsidRDefault="005968E5" w:rsidP="005968E5">
      <w:pPr>
        <w:jc w:val="both"/>
      </w:pPr>
    </w:p>
    <w:p w14:paraId="124358A7" w14:textId="77777777" w:rsidR="005968E5" w:rsidRDefault="005968E5" w:rsidP="005968E5">
      <w:pPr>
        <w:numPr>
          <w:ilvl w:val="0"/>
          <w:numId w:val="2"/>
        </w:numPr>
        <w:jc w:val="both"/>
      </w:pPr>
      <w:r>
        <w:t xml:space="preserve">The deceased died at </w:t>
      </w:r>
      <w:r w:rsidRPr="005968E5">
        <w:rPr>
          <w:i/>
          <w:color w:val="0000FF"/>
        </w:rPr>
        <w:t>(address as per certificate of death)</w:t>
      </w:r>
      <w:r>
        <w:t xml:space="preserve"> on </w:t>
      </w:r>
      <w:r w:rsidRPr="005968E5">
        <w:rPr>
          <w:color w:val="0000FF"/>
        </w:rPr>
        <w:t>(</w:t>
      </w:r>
      <w:r w:rsidRPr="005968E5">
        <w:rPr>
          <w:i/>
          <w:color w:val="0000FF"/>
        </w:rPr>
        <w:t>date</w:t>
      </w:r>
      <w:r w:rsidRPr="005968E5">
        <w:rPr>
          <w:color w:val="0000FF"/>
        </w:rPr>
        <w:t>)</w:t>
      </w:r>
      <w:r>
        <w:t xml:space="preserve"> leaving an estate in </w:t>
      </w:r>
      <w:smartTag w:uri="urn:schemas-microsoft-com:office:smarttags" w:element="State">
        <w:smartTag w:uri="urn:schemas-microsoft-com:office:smarttags" w:element="place">
          <w:r>
            <w:t>Queensland</w:t>
          </w:r>
        </w:smartTag>
      </w:smartTag>
      <w:r>
        <w:t>.</w:t>
      </w:r>
    </w:p>
    <w:p w14:paraId="3CACA794" w14:textId="77777777" w:rsidR="005968E5" w:rsidRDefault="005968E5" w:rsidP="005968E5">
      <w:pPr>
        <w:jc w:val="both"/>
      </w:pPr>
    </w:p>
    <w:p w14:paraId="46A5B959" w14:textId="77777777" w:rsidR="005968E5" w:rsidRDefault="005968E5" w:rsidP="005968E5">
      <w:pPr>
        <w:numPr>
          <w:ilvl w:val="0"/>
          <w:numId w:val="2"/>
        </w:numPr>
        <w:jc w:val="both"/>
      </w:pPr>
      <w:r>
        <w:t xml:space="preserve">The deceased’s certificate of death is exhibit </w:t>
      </w:r>
      <w:r w:rsidRPr="005968E5">
        <w:rPr>
          <w:color w:val="0000FF"/>
        </w:rPr>
        <w:t>##</w:t>
      </w:r>
      <w:r>
        <w:t xml:space="preserve"> to this affidavit.</w:t>
      </w:r>
    </w:p>
    <w:p w14:paraId="5EC46A57" w14:textId="77777777" w:rsidR="00BE7A30" w:rsidRDefault="00BE7A30" w:rsidP="00BE7A30">
      <w:pPr>
        <w:jc w:val="both"/>
      </w:pPr>
    </w:p>
    <w:p w14:paraId="303071BC" w14:textId="77777777" w:rsidR="00BE7A30" w:rsidRPr="00F75B01" w:rsidRDefault="00BE7A30" w:rsidP="00D9139C">
      <w:pPr>
        <w:numPr>
          <w:ilvl w:val="0"/>
          <w:numId w:val="2"/>
        </w:numPr>
        <w:jc w:val="both"/>
        <w:rPr>
          <w:i/>
          <w:color w:val="993300"/>
        </w:rPr>
      </w:pPr>
      <w:r w:rsidRPr="00F75B01">
        <w:rPr>
          <w:i/>
          <w:color w:val="0000FF"/>
        </w:rPr>
        <w:t xml:space="preserve">(Where the cause of death </w:t>
      </w:r>
      <w:r w:rsidR="002C0533" w:rsidRPr="00F75B01">
        <w:rPr>
          <w:i/>
          <w:color w:val="0000FF"/>
        </w:rPr>
        <w:t xml:space="preserve">or other evidence </w:t>
      </w:r>
      <w:r w:rsidRPr="00F75B01">
        <w:rPr>
          <w:i/>
          <w:color w:val="0000FF"/>
        </w:rPr>
        <w:t>suggests lack of testamentary capacity)</w:t>
      </w:r>
      <w:r w:rsidR="00D9139C">
        <w:rPr>
          <w:i/>
          <w:color w:val="0000FF"/>
        </w:rPr>
        <w:t xml:space="preserve">     </w:t>
      </w:r>
      <w:r w:rsidR="00D9139C">
        <w:rPr>
          <w:color w:val="993300"/>
        </w:rPr>
        <w:t>[</w:t>
      </w:r>
      <w:r w:rsidR="00F75B01" w:rsidRPr="00F75B01">
        <w:rPr>
          <w:color w:val="993300"/>
        </w:rPr>
        <w:t>To the best of my knowledge, information and belief, t</w:t>
      </w:r>
      <w:r w:rsidRPr="00F75B01">
        <w:rPr>
          <w:color w:val="993300"/>
        </w:rPr>
        <w:t xml:space="preserve">he deceased had </w:t>
      </w:r>
      <w:r w:rsidR="002C0533" w:rsidRPr="00F75B01">
        <w:rPr>
          <w:color w:val="993300"/>
        </w:rPr>
        <w:t xml:space="preserve">testamentary </w:t>
      </w:r>
      <w:r w:rsidRPr="00F75B01">
        <w:rPr>
          <w:color w:val="993300"/>
        </w:rPr>
        <w:t>capacity at the time of executing his/her will.</w:t>
      </w:r>
      <w:r w:rsidR="00D9139C">
        <w:rPr>
          <w:color w:val="993300"/>
        </w:rPr>
        <w:t>]</w:t>
      </w:r>
      <w:r w:rsidR="00E4024A" w:rsidRPr="00E4024A">
        <w:t xml:space="preserve"> </w:t>
      </w:r>
      <w:r w:rsidR="00E4024A" w:rsidRPr="00E4024A">
        <w:rPr>
          <w:i/>
          <w:color w:val="0000FF"/>
        </w:rPr>
        <w:t xml:space="preserve">(If the deponent is aware of any circumstance which might give rise to any apparent doubt as to testamentary capacity, </w:t>
      </w:r>
      <w:r w:rsidR="002E2C61">
        <w:rPr>
          <w:i/>
          <w:color w:val="0000FF"/>
        </w:rPr>
        <w:t>that circumstance</w:t>
      </w:r>
      <w:r w:rsidR="00E4024A" w:rsidRPr="00E4024A">
        <w:rPr>
          <w:i/>
          <w:color w:val="0000FF"/>
        </w:rPr>
        <w:t xml:space="preserve"> must be disclosed)</w:t>
      </w:r>
      <w:r w:rsidR="00E4024A" w:rsidRPr="00E4024A">
        <w:rPr>
          <w:color w:val="0000FF"/>
        </w:rPr>
        <w:t>.</w:t>
      </w:r>
    </w:p>
    <w:p w14:paraId="4D8802E0" w14:textId="77777777" w:rsidR="005968E5" w:rsidRDefault="005968E5" w:rsidP="005968E5">
      <w:pPr>
        <w:jc w:val="both"/>
      </w:pPr>
    </w:p>
    <w:p w14:paraId="75E33373" w14:textId="77777777" w:rsidR="005968E5" w:rsidRPr="005968E5" w:rsidRDefault="005968E5" w:rsidP="005968E5">
      <w:pPr>
        <w:numPr>
          <w:ilvl w:val="0"/>
          <w:numId w:val="2"/>
        </w:numPr>
        <w:jc w:val="both"/>
        <w:rPr>
          <w:color w:val="993300"/>
        </w:rPr>
      </w:pPr>
      <w:r w:rsidRPr="005968E5">
        <w:rPr>
          <w:color w:val="993300"/>
        </w:rPr>
        <w:t>[The marriage between the deceased and the applicant has not been dissolved or annulled].</w:t>
      </w:r>
    </w:p>
    <w:p w14:paraId="2839A815" w14:textId="77777777" w:rsidR="005968E5" w:rsidRDefault="007F2C05" w:rsidP="007F2C05">
      <w:pPr>
        <w:ind w:left="360"/>
        <w:jc w:val="both"/>
        <w:rPr>
          <w:color w:val="993300"/>
        </w:rPr>
      </w:pPr>
      <w:r>
        <w:rPr>
          <w:color w:val="993300"/>
        </w:rPr>
        <w:t xml:space="preserve">[The </w:t>
      </w:r>
      <w:r w:rsidR="000D4398" w:rsidRPr="00E22E71">
        <w:rPr>
          <w:color w:val="993300"/>
        </w:rPr>
        <w:t>civil partnership</w:t>
      </w:r>
      <w:r>
        <w:rPr>
          <w:color w:val="993300"/>
        </w:rPr>
        <w:t xml:space="preserve"> between the deceased and the applicant has not been terminated or found to be void].</w:t>
      </w:r>
    </w:p>
    <w:p w14:paraId="46F1F749" w14:textId="77777777" w:rsidR="00DD6A9A" w:rsidRPr="005B6DF8" w:rsidRDefault="00DD6A9A" w:rsidP="007F2C05">
      <w:pPr>
        <w:ind w:left="360"/>
        <w:jc w:val="both"/>
        <w:rPr>
          <w:color w:val="993300"/>
        </w:rPr>
      </w:pPr>
      <w:r w:rsidRPr="005B6DF8">
        <w:rPr>
          <w:color w:val="993300"/>
        </w:rPr>
        <w:t>[The de facto relationship between the deceased and the applicant ha</w:t>
      </w:r>
      <w:r w:rsidR="0079639E" w:rsidRPr="005B6DF8">
        <w:rPr>
          <w:color w:val="993300"/>
        </w:rPr>
        <w:t>d</w:t>
      </w:r>
      <w:r w:rsidRPr="005B6DF8">
        <w:rPr>
          <w:color w:val="993300"/>
        </w:rPr>
        <w:t xml:space="preserve"> not ended].</w:t>
      </w:r>
    </w:p>
    <w:p w14:paraId="4BA87433" w14:textId="77777777" w:rsidR="007F2C05" w:rsidRDefault="007F2C05" w:rsidP="007F2C05">
      <w:pPr>
        <w:ind w:left="360"/>
        <w:jc w:val="both"/>
      </w:pPr>
    </w:p>
    <w:p w14:paraId="187EA9B6" w14:textId="77777777" w:rsidR="005968E5" w:rsidRDefault="005968E5" w:rsidP="005968E5">
      <w:pPr>
        <w:numPr>
          <w:ilvl w:val="0"/>
          <w:numId w:val="2"/>
        </w:numPr>
        <w:jc w:val="both"/>
        <w:rPr>
          <w:i/>
          <w:color w:val="0000FF"/>
        </w:rPr>
      </w:pPr>
      <w:r>
        <w:t xml:space="preserve">I am/we are identical with </w:t>
      </w:r>
      <w:r w:rsidRPr="005968E5">
        <w:rPr>
          <w:i/>
          <w:color w:val="0000FF"/>
        </w:rPr>
        <w:t>(name/s</w:t>
      </w:r>
      <w:r>
        <w:rPr>
          <w:i/>
        </w:rPr>
        <w:t>)</w:t>
      </w:r>
      <w:r>
        <w:t xml:space="preserve"> named as executor/s in the will [and codicil] </w:t>
      </w:r>
      <w:r w:rsidRPr="005968E5">
        <w:rPr>
          <w:i/>
          <w:color w:val="0000FF"/>
        </w:rPr>
        <w:t>(or as the case may be, explaining why persons with a prior claim are not applying).</w:t>
      </w:r>
    </w:p>
    <w:p w14:paraId="4E417525" w14:textId="77777777" w:rsidR="00206CF2" w:rsidRDefault="00206CF2" w:rsidP="00206CF2">
      <w:pPr>
        <w:jc w:val="both"/>
        <w:rPr>
          <w:i/>
          <w:color w:val="0000FF"/>
        </w:rPr>
      </w:pPr>
    </w:p>
    <w:p w14:paraId="4037F7F7" w14:textId="77777777" w:rsidR="00BE7A30" w:rsidRPr="00BE7A30" w:rsidRDefault="00206CF2" w:rsidP="00BE7A30">
      <w:pPr>
        <w:numPr>
          <w:ilvl w:val="0"/>
          <w:numId w:val="2"/>
        </w:numPr>
        <w:jc w:val="both"/>
        <w:rPr>
          <w:i/>
          <w:color w:val="FF0000"/>
        </w:rPr>
      </w:pPr>
      <w:r w:rsidRPr="00F75B01">
        <w:t xml:space="preserve">I know of no other matter which might bear on my </w:t>
      </w:r>
      <w:r w:rsidR="002C0533" w:rsidRPr="00F75B01">
        <w:t>standing</w:t>
      </w:r>
      <w:r w:rsidRPr="00F75B01">
        <w:t xml:space="preserve"> </w:t>
      </w:r>
      <w:r w:rsidR="00F75B01" w:rsidRPr="00F75B01">
        <w:t xml:space="preserve">as a fit and proper person </w:t>
      </w:r>
      <w:r w:rsidRPr="00F75B01">
        <w:t xml:space="preserve">to realise and administer the estate as required by the </w:t>
      </w:r>
      <w:r w:rsidR="008A7BBF" w:rsidRPr="00F75B01">
        <w:rPr>
          <w:i/>
        </w:rPr>
        <w:t>Succession Act 1981</w:t>
      </w:r>
      <w:r w:rsidR="008A7BBF" w:rsidRPr="00F75B01">
        <w:t xml:space="preserve"> and the </w:t>
      </w:r>
      <w:r w:rsidR="008A7BBF" w:rsidRPr="00F75B01">
        <w:rPr>
          <w:i/>
        </w:rPr>
        <w:t>Uniform Civil Procedure Rules 1999</w:t>
      </w:r>
      <w:r w:rsidRPr="00F75B01">
        <w:t>.</w:t>
      </w:r>
    </w:p>
    <w:p w14:paraId="22B11A62" w14:textId="77777777" w:rsidR="00AF746E" w:rsidRDefault="00737441" w:rsidP="00737441">
      <w:pPr>
        <w:spacing w:before="120"/>
        <w:jc w:val="both"/>
      </w:pPr>
      <w:bookmarkStart w:id="1" w:name="_Hlk101266388"/>
      <w:r w:rsidRPr="00871563">
        <w:rPr>
          <w:b/>
          <w:i/>
          <w:color w:val="0000FF"/>
          <w:lang w:val="en"/>
        </w:rPr>
        <w:t>If the affidavit extends over more than one page, at the foot of the first and every other page except the last:</w:t>
      </w:r>
      <w:r w:rsidR="00AF746E" w:rsidRPr="00AF746E">
        <w:t xml:space="preserve"> </w:t>
      </w:r>
      <w:r w:rsidR="00AF746E">
        <w:tab/>
      </w:r>
      <w:r w:rsidR="00AF746E">
        <w:tab/>
      </w:r>
      <w:r w:rsidR="00AF746E">
        <w:tab/>
      </w:r>
      <w:r w:rsidR="00AF746E">
        <w:tab/>
      </w:r>
      <w:r w:rsidR="00AF746E">
        <w:tab/>
      </w:r>
    </w:p>
    <w:p w14:paraId="0137B335" w14:textId="345E5A0B" w:rsidR="00737441" w:rsidRPr="00871563" w:rsidRDefault="00AF746E" w:rsidP="00AF746E">
      <w:pPr>
        <w:spacing w:before="120"/>
        <w:jc w:val="center"/>
        <w:rPr>
          <w:b/>
          <w:i/>
          <w:color w:val="0000FF"/>
          <w:lang w:val="en"/>
        </w:rPr>
      </w:pPr>
      <w:r>
        <w:t>Page 1</w:t>
      </w:r>
    </w:p>
    <w:tbl>
      <w:tblPr>
        <w:tblW w:w="0" w:type="auto"/>
        <w:tblLook w:val="04A0" w:firstRow="1" w:lastRow="0" w:firstColumn="1" w:lastColumn="0" w:noHBand="0" w:noVBand="1"/>
      </w:tblPr>
      <w:tblGrid>
        <w:gridCol w:w="4264"/>
        <w:gridCol w:w="4264"/>
      </w:tblGrid>
      <w:tr w:rsidR="00737441" w:rsidRPr="00871563" w14:paraId="46D35707" w14:textId="77777777" w:rsidTr="00871563">
        <w:tc>
          <w:tcPr>
            <w:tcW w:w="4264" w:type="dxa"/>
            <w:shd w:val="clear" w:color="auto" w:fill="auto"/>
          </w:tcPr>
          <w:p w14:paraId="50E2ACA1" w14:textId="10B1F4F7" w:rsidR="00737441" w:rsidRPr="00871563" w:rsidRDefault="00737441" w:rsidP="00871563">
            <w:pPr>
              <w:spacing w:before="120" w:after="120"/>
              <w:jc w:val="center"/>
            </w:pPr>
            <w:r w:rsidRPr="00871563">
              <w:t>…………………………………………..</w:t>
            </w:r>
          </w:p>
          <w:p w14:paraId="236873DA" w14:textId="53106926" w:rsidR="00737441" w:rsidRPr="00871563" w:rsidRDefault="00737441" w:rsidP="00AF746E">
            <w:pPr>
              <w:spacing w:before="120"/>
              <w:jc w:val="center"/>
              <w:rPr>
                <w:i/>
              </w:rPr>
            </w:pPr>
            <w:r w:rsidRPr="00871563">
              <w:rPr>
                <w:iCs/>
              </w:rPr>
              <w:t xml:space="preserve">Deponent </w:t>
            </w:r>
          </w:p>
        </w:tc>
        <w:tc>
          <w:tcPr>
            <w:tcW w:w="4264" w:type="dxa"/>
            <w:shd w:val="clear" w:color="auto" w:fill="auto"/>
          </w:tcPr>
          <w:p w14:paraId="79313CE5" w14:textId="77777777" w:rsidR="00737441" w:rsidRPr="00871563" w:rsidRDefault="00737441" w:rsidP="00871563">
            <w:pPr>
              <w:spacing w:before="120" w:after="120"/>
              <w:jc w:val="center"/>
            </w:pPr>
            <w:r w:rsidRPr="00871563">
              <w:t>…………………………………………..</w:t>
            </w:r>
          </w:p>
          <w:p w14:paraId="70FA2110" w14:textId="77777777" w:rsidR="00737441" w:rsidRPr="00871563" w:rsidRDefault="00737441" w:rsidP="00871563">
            <w:pPr>
              <w:spacing w:before="120" w:after="120"/>
              <w:jc w:val="center"/>
            </w:pPr>
            <w:r w:rsidRPr="00871563">
              <w:t>Witness</w:t>
            </w:r>
          </w:p>
        </w:tc>
      </w:tr>
    </w:tbl>
    <w:p w14:paraId="6AEC9281" w14:textId="77777777" w:rsidR="003F3ED0" w:rsidRPr="00BA4CE1" w:rsidRDefault="003F3ED0" w:rsidP="003F3ED0">
      <w:pPr>
        <w:spacing w:before="120"/>
        <w:rPr>
          <w:b/>
          <w:bCs/>
          <w:i/>
        </w:rPr>
      </w:pPr>
      <w:bookmarkStart w:id="2" w:name="_Hlk101265109"/>
      <w:r w:rsidRPr="00BA4CE1">
        <w:rPr>
          <w:b/>
          <w:bCs/>
          <w:i/>
          <w:color w:val="0000FF"/>
        </w:rPr>
        <w:lastRenderedPageBreak/>
        <w:t>At the end of the body of the affidavit</w:t>
      </w:r>
      <w:r w:rsidRPr="00BA4CE1">
        <w:rPr>
          <w:b/>
          <w:bCs/>
          <w:i/>
        </w:rPr>
        <w:t>:</w:t>
      </w:r>
    </w:p>
    <w:p w14:paraId="5A6EED3D" w14:textId="57F227A6" w:rsidR="00BA4CE1" w:rsidRPr="00BA4CE1" w:rsidRDefault="003F3ED0" w:rsidP="003F3ED0">
      <w:pPr>
        <w:spacing w:before="120"/>
        <w:rPr>
          <w:b/>
          <w:bCs/>
          <w:i/>
          <w:iCs/>
          <w:color w:val="0000FF"/>
        </w:rPr>
      </w:pPr>
      <w:r w:rsidRPr="00BA4CE1">
        <w:rPr>
          <w:b/>
          <w:bCs/>
          <w:i/>
          <w:iCs/>
          <w:color w:val="0000FF"/>
        </w:rPr>
        <w:t>[If this affidavit is being sworn in accordance with the Oaths Act 1867 requirements before a special witness (either remotely and/or using electronic signature/s) DO NOT USE the contents below. INSTEAD use Form 001A Special Witness Jurat for Uniform Civil Procedure Rules 1999 forms.] *</w:t>
      </w:r>
    </w:p>
    <w:p w14:paraId="15DE14CC" w14:textId="6C9019FE" w:rsidR="001B4590" w:rsidRDefault="003F3ED0" w:rsidP="003F3ED0">
      <w:pPr>
        <w:spacing w:before="120"/>
        <w:jc w:val="both"/>
        <w:rPr>
          <w:b/>
          <w:bCs/>
          <w:i/>
          <w:iCs/>
          <w:color w:val="0000FF"/>
        </w:rPr>
      </w:pPr>
      <w:r w:rsidRPr="00BA4CE1">
        <w:rPr>
          <w:b/>
          <w:bCs/>
          <w:i/>
          <w:iCs/>
          <w:color w:val="0000FF"/>
        </w:rPr>
        <w:t>*delete instructions</w:t>
      </w:r>
    </w:p>
    <w:p w14:paraId="6F42277F" w14:textId="77777777" w:rsidR="00BA4CE1" w:rsidRDefault="00BA4CE1" w:rsidP="003F3ED0">
      <w:pPr>
        <w:spacing w:before="120"/>
        <w:jc w:val="both"/>
        <w:rPr>
          <w:b/>
          <w:bCs/>
          <w:i/>
          <w:iCs/>
          <w:color w:val="0000FF"/>
        </w:rPr>
      </w:pPr>
    </w:p>
    <w:tbl>
      <w:tblPr>
        <w:tblStyle w:val="TableGrid"/>
        <w:tblW w:w="9634" w:type="dxa"/>
        <w:shd w:val="clear" w:color="auto" w:fill="E7E6E6" w:themeFill="background2"/>
        <w:tblLook w:val="04A0" w:firstRow="1" w:lastRow="0" w:firstColumn="1" w:lastColumn="0" w:noHBand="0" w:noVBand="1"/>
      </w:tblPr>
      <w:tblGrid>
        <w:gridCol w:w="9634"/>
      </w:tblGrid>
      <w:tr w:rsidR="00BA4CE1" w14:paraId="5F8BECE8" w14:textId="77777777" w:rsidTr="00BA4CE1">
        <w:tc>
          <w:tcPr>
            <w:tcW w:w="9634" w:type="dxa"/>
            <w:shd w:val="clear" w:color="auto" w:fill="E7E6E6" w:themeFill="background2"/>
          </w:tcPr>
          <w:p w14:paraId="51498F62" w14:textId="77777777" w:rsidR="00BA4CE1" w:rsidRPr="00B97953" w:rsidRDefault="00BA4CE1" w:rsidP="001840B8">
            <w:pPr>
              <w:spacing w:before="120" w:after="120"/>
              <w:rPr>
                <w:rFonts w:ascii="Times New Roman" w:hAnsi="Times New Roman" w:cs="Times New Roman"/>
                <w:b/>
                <w:bCs/>
                <w:color w:val="000000"/>
              </w:rPr>
            </w:pPr>
            <w:r w:rsidRPr="00D87BE5">
              <w:rPr>
                <w:rFonts w:ascii="Times New Roman" w:hAnsi="Times New Roman" w:cs="Times New Roman"/>
                <w:b/>
                <w:bCs/>
                <w:color w:val="000000"/>
              </w:rPr>
              <w:t>The contents of this affidavit are true, except where they are stated on the basis of information and belief, in which case they are true to the best of my knowledge.</w:t>
            </w:r>
          </w:p>
          <w:p w14:paraId="0E0E8EE0" w14:textId="77777777" w:rsidR="00BA4CE1" w:rsidRPr="00B97953" w:rsidRDefault="00BA4CE1" w:rsidP="001840B8">
            <w:pPr>
              <w:spacing w:before="120" w:after="120"/>
              <w:rPr>
                <w:rFonts w:ascii="Times New Roman" w:hAnsi="Times New Roman" w:cs="Times New Roman"/>
              </w:rPr>
            </w:pPr>
            <w:r w:rsidRPr="00D87BE5">
              <w:rPr>
                <w:rFonts w:ascii="Times New Roman" w:hAnsi="Times New Roman" w:cs="Times New Roman"/>
                <w:b/>
                <w:bCs/>
                <w:color w:val="000000"/>
              </w:rPr>
              <w:t>I understand that a person who provides a false matter in an affidavit commits an offence.</w:t>
            </w:r>
          </w:p>
        </w:tc>
      </w:tr>
    </w:tbl>
    <w:p w14:paraId="15D00B58" w14:textId="77777777" w:rsidR="00BA4CE1" w:rsidRPr="00BA4CE1" w:rsidRDefault="00BA4CE1" w:rsidP="003F3ED0">
      <w:pPr>
        <w:spacing w:before="120"/>
        <w:jc w:val="both"/>
        <w:rPr>
          <w:b/>
          <w:i/>
          <w:color w:val="0000FF"/>
          <w:lang w:val="en"/>
        </w:rPr>
      </w:pPr>
    </w:p>
    <w:tbl>
      <w:tblPr>
        <w:tblW w:w="9781" w:type="dxa"/>
        <w:tblLook w:val="04A0" w:firstRow="1" w:lastRow="0" w:firstColumn="1" w:lastColumn="0" w:noHBand="0" w:noVBand="1"/>
      </w:tblPr>
      <w:tblGrid>
        <w:gridCol w:w="4962"/>
        <w:gridCol w:w="296"/>
        <w:gridCol w:w="4523"/>
      </w:tblGrid>
      <w:tr w:rsidR="00375023" w:rsidRPr="00BA4CE1" w14:paraId="4363C7ED" w14:textId="77777777" w:rsidTr="00070027">
        <w:trPr>
          <w:trHeight w:val="2157"/>
        </w:trPr>
        <w:tc>
          <w:tcPr>
            <w:tcW w:w="4962" w:type="dxa"/>
            <w:shd w:val="clear" w:color="auto" w:fill="auto"/>
          </w:tcPr>
          <w:p w14:paraId="00B384DC" w14:textId="77777777" w:rsidR="00375023" w:rsidRPr="00BA4CE1" w:rsidRDefault="00375023" w:rsidP="00375023">
            <w:pPr>
              <w:jc w:val="both"/>
              <w:rPr>
                <w:b/>
                <w:bCs/>
                <w:lang w:val="en"/>
              </w:rPr>
            </w:pPr>
            <w:r w:rsidRPr="00BA4CE1">
              <w:rPr>
                <w:b/>
                <w:lang w:val="en"/>
              </w:rPr>
              <w:t>SWORN / AFFIRMED</w:t>
            </w:r>
            <w:r w:rsidRPr="00BA4CE1">
              <w:rPr>
                <w:lang w:val="en"/>
              </w:rPr>
              <w:t xml:space="preserve"> by </w:t>
            </w:r>
          </w:p>
          <w:p w14:paraId="01FC8EFE" w14:textId="77777777" w:rsidR="00375023" w:rsidRPr="00BA4CE1" w:rsidRDefault="00375023" w:rsidP="00375023">
            <w:pPr>
              <w:tabs>
                <w:tab w:val="left" w:pos="1224"/>
              </w:tabs>
              <w:jc w:val="both"/>
              <w:rPr>
                <w:b/>
                <w:bCs/>
                <w:lang w:val="en"/>
              </w:rPr>
            </w:pPr>
          </w:p>
          <w:p w14:paraId="51065A0D" w14:textId="77777777" w:rsidR="00375023" w:rsidRPr="00BA4CE1" w:rsidRDefault="00375023" w:rsidP="00375023">
            <w:pPr>
              <w:jc w:val="both"/>
              <w:rPr>
                <w:lang w:val="en"/>
              </w:rPr>
            </w:pPr>
            <w:r w:rsidRPr="00BA4CE1">
              <w:rPr>
                <w:lang w:val="en"/>
              </w:rPr>
              <w:t>…………………………………….</w:t>
            </w:r>
          </w:p>
          <w:p w14:paraId="7BB97766" w14:textId="77777777" w:rsidR="00375023" w:rsidRPr="00BA4CE1" w:rsidRDefault="00375023" w:rsidP="00375023">
            <w:pPr>
              <w:jc w:val="both"/>
              <w:rPr>
                <w:rStyle w:val="gold1"/>
                <w:b w:val="0"/>
                <w:bCs w:val="0"/>
                <w:color w:val="000000" w:themeColor="text1"/>
              </w:rPr>
            </w:pPr>
            <w:r w:rsidRPr="00BA4CE1">
              <w:rPr>
                <w:rStyle w:val="gold1"/>
                <w:b w:val="0"/>
                <w:bCs w:val="0"/>
                <w:color w:val="000000" w:themeColor="text1"/>
              </w:rPr>
              <w:t xml:space="preserve">[insert full name of deponent] </w:t>
            </w:r>
          </w:p>
          <w:p w14:paraId="1526915F" w14:textId="77777777" w:rsidR="00375023" w:rsidRPr="00BA4CE1" w:rsidRDefault="00375023" w:rsidP="00375023">
            <w:pPr>
              <w:jc w:val="both"/>
              <w:rPr>
                <w:color w:val="000000" w:themeColor="text1"/>
                <w:lang w:val="en"/>
              </w:rPr>
            </w:pPr>
          </w:p>
          <w:p w14:paraId="03A3B32C" w14:textId="77777777" w:rsidR="00375023" w:rsidRPr="00BA4CE1" w:rsidRDefault="00375023" w:rsidP="00375023">
            <w:pPr>
              <w:jc w:val="both"/>
              <w:rPr>
                <w:color w:val="000000" w:themeColor="text1"/>
                <w:lang w:val="en"/>
              </w:rPr>
            </w:pPr>
            <w:r w:rsidRPr="00BA4CE1">
              <w:rPr>
                <w:color w:val="000000" w:themeColor="text1"/>
                <w:lang w:val="en"/>
              </w:rPr>
              <w:t>at..……………………………………...</w:t>
            </w:r>
          </w:p>
          <w:p w14:paraId="3A1D414D" w14:textId="77777777" w:rsidR="00375023" w:rsidRPr="00BA4CE1" w:rsidRDefault="00375023" w:rsidP="00375023">
            <w:pPr>
              <w:jc w:val="both"/>
              <w:rPr>
                <w:rStyle w:val="gold1"/>
                <w:b w:val="0"/>
                <w:bCs w:val="0"/>
                <w:color w:val="000000" w:themeColor="text1"/>
              </w:rPr>
            </w:pPr>
            <w:r w:rsidRPr="00BA4CE1">
              <w:rPr>
                <w:rStyle w:val="gold1"/>
                <w:b w:val="0"/>
                <w:bCs w:val="0"/>
                <w:color w:val="000000" w:themeColor="text1"/>
              </w:rPr>
              <w:t xml:space="preserve">[insert place where deponent is located] </w:t>
            </w:r>
          </w:p>
          <w:p w14:paraId="0F5F0828" w14:textId="77777777" w:rsidR="00375023" w:rsidRPr="00BA4CE1" w:rsidRDefault="00375023" w:rsidP="00375023">
            <w:pPr>
              <w:jc w:val="both"/>
              <w:rPr>
                <w:rStyle w:val="gold1"/>
                <w:color w:val="000000" w:themeColor="text1"/>
              </w:rPr>
            </w:pPr>
          </w:p>
          <w:p w14:paraId="79BF6D53" w14:textId="28A29825" w:rsidR="00375023" w:rsidRPr="00BA4CE1" w:rsidRDefault="00375023" w:rsidP="00375023">
            <w:pPr>
              <w:jc w:val="both"/>
              <w:rPr>
                <w:lang w:val="en"/>
              </w:rPr>
            </w:pPr>
          </w:p>
        </w:tc>
        <w:tc>
          <w:tcPr>
            <w:tcW w:w="296" w:type="dxa"/>
            <w:shd w:val="clear" w:color="auto" w:fill="auto"/>
          </w:tcPr>
          <w:p w14:paraId="4BC8B08F" w14:textId="77777777" w:rsidR="00375023" w:rsidRPr="00BA4CE1" w:rsidRDefault="00375023" w:rsidP="00375023">
            <w:pPr>
              <w:jc w:val="both"/>
              <w:rPr>
                <w:lang w:val="en"/>
              </w:rPr>
            </w:pPr>
            <w:r w:rsidRPr="00BA4CE1">
              <w:rPr>
                <w:lang w:val="en"/>
              </w:rPr>
              <w:t>)</w:t>
            </w:r>
          </w:p>
          <w:p w14:paraId="6D2A4978" w14:textId="77777777" w:rsidR="00375023" w:rsidRPr="00BA4CE1" w:rsidRDefault="00375023" w:rsidP="00375023">
            <w:pPr>
              <w:jc w:val="both"/>
              <w:rPr>
                <w:lang w:val="en"/>
              </w:rPr>
            </w:pPr>
            <w:r w:rsidRPr="00BA4CE1">
              <w:rPr>
                <w:lang w:val="en"/>
              </w:rPr>
              <w:t>)</w:t>
            </w:r>
          </w:p>
          <w:p w14:paraId="0A51738A" w14:textId="77777777" w:rsidR="00375023" w:rsidRPr="00BA4CE1" w:rsidRDefault="00375023" w:rsidP="00375023">
            <w:pPr>
              <w:jc w:val="both"/>
              <w:rPr>
                <w:lang w:val="en"/>
              </w:rPr>
            </w:pPr>
            <w:r w:rsidRPr="00BA4CE1">
              <w:rPr>
                <w:lang w:val="en"/>
              </w:rPr>
              <w:t>)</w:t>
            </w:r>
          </w:p>
          <w:p w14:paraId="71CA1AD2" w14:textId="77777777" w:rsidR="00375023" w:rsidRPr="00BA4CE1" w:rsidRDefault="00375023" w:rsidP="00375023">
            <w:pPr>
              <w:jc w:val="both"/>
              <w:rPr>
                <w:lang w:val="en"/>
              </w:rPr>
            </w:pPr>
            <w:r w:rsidRPr="00BA4CE1">
              <w:rPr>
                <w:lang w:val="en"/>
              </w:rPr>
              <w:t>)</w:t>
            </w:r>
          </w:p>
          <w:p w14:paraId="7173D223" w14:textId="77777777" w:rsidR="00375023" w:rsidRPr="00BA4CE1" w:rsidRDefault="00375023" w:rsidP="00375023">
            <w:pPr>
              <w:jc w:val="both"/>
              <w:rPr>
                <w:lang w:val="en"/>
              </w:rPr>
            </w:pPr>
            <w:r w:rsidRPr="00BA4CE1">
              <w:rPr>
                <w:lang w:val="en"/>
              </w:rPr>
              <w:t>)</w:t>
            </w:r>
          </w:p>
          <w:p w14:paraId="03517FA1" w14:textId="77777777" w:rsidR="00375023" w:rsidRPr="00BA4CE1" w:rsidRDefault="00375023" w:rsidP="00375023">
            <w:pPr>
              <w:jc w:val="both"/>
              <w:rPr>
                <w:lang w:val="en"/>
              </w:rPr>
            </w:pPr>
            <w:r w:rsidRPr="00BA4CE1">
              <w:rPr>
                <w:lang w:val="en"/>
              </w:rPr>
              <w:t>)</w:t>
            </w:r>
          </w:p>
          <w:p w14:paraId="689A0127" w14:textId="77777777" w:rsidR="00375023" w:rsidRPr="00BA4CE1" w:rsidRDefault="00375023" w:rsidP="00375023">
            <w:pPr>
              <w:jc w:val="both"/>
              <w:rPr>
                <w:lang w:val="en"/>
              </w:rPr>
            </w:pPr>
            <w:r w:rsidRPr="00BA4CE1">
              <w:rPr>
                <w:lang w:val="en"/>
              </w:rPr>
              <w:t>)</w:t>
            </w:r>
          </w:p>
          <w:p w14:paraId="772B21D0" w14:textId="77777777" w:rsidR="00375023" w:rsidRPr="00BA4CE1" w:rsidRDefault="00375023" w:rsidP="00375023">
            <w:pPr>
              <w:jc w:val="both"/>
              <w:rPr>
                <w:lang w:val="en"/>
              </w:rPr>
            </w:pPr>
            <w:r w:rsidRPr="00BA4CE1">
              <w:rPr>
                <w:lang w:val="en"/>
              </w:rPr>
              <w:t>)</w:t>
            </w:r>
          </w:p>
          <w:p w14:paraId="02F6C37F" w14:textId="77777777" w:rsidR="00375023" w:rsidRPr="00BA4CE1" w:rsidRDefault="00375023" w:rsidP="00375023">
            <w:pPr>
              <w:jc w:val="both"/>
              <w:rPr>
                <w:lang w:val="en"/>
              </w:rPr>
            </w:pPr>
          </w:p>
        </w:tc>
        <w:tc>
          <w:tcPr>
            <w:tcW w:w="4523" w:type="dxa"/>
            <w:shd w:val="clear" w:color="auto" w:fill="auto"/>
          </w:tcPr>
          <w:p w14:paraId="4CBD27F1" w14:textId="77777777" w:rsidR="00375023" w:rsidRPr="00BA4CE1" w:rsidRDefault="00375023" w:rsidP="00375023">
            <w:pPr>
              <w:jc w:val="right"/>
              <w:rPr>
                <w:lang w:val="en"/>
              </w:rPr>
            </w:pPr>
          </w:p>
          <w:p w14:paraId="0FB21A4D" w14:textId="77777777" w:rsidR="00375023" w:rsidRPr="00BA4CE1" w:rsidRDefault="00375023" w:rsidP="00375023">
            <w:pPr>
              <w:jc w:val="right"/>
              <w:rPr>
                <w:lang w:val="en"/>
              </w:rPr>
            </w:pPr>
          </w:p>
          <w:p w14:paraId="3EA7B5F8" w14:textId="77777777" w:rsidR="00375023" w:rsidRPr="00BA4CE1" w:rsidRDefault="00375023" w:rsidP="00375023">
            <w:pPr>
              <w:jc w:val="right"/>
              <w:rPr>
                <w:lang w:val="en"/>
              </w:rPr>
            </w:pPr>
            <w:r w:rsidRPr="00BA4CE1">
              <w:rPr>
                <w:lang w:val="en"/>
              </w:rPr>
              <w:t>…………………………………….</w:t>
            </w:r>
          </w:p>
          <w:p w14:paraId="42FCB533" w14:textId="77777777" w:rsidR="00375023" w:rsidRPr="00BA4CE1" w:rsidRDefault="00375023" w:rsidP="00375023">
            <w:pPr>
              <w:jc w:val="right"/>
              <w:rPr>
                <w:lang w:val="en"/>
              </w:rPr>
            </w:pPr>
            <w:r w:rsidRPr="00BA4CE1">
              <w:rPr>
                <w:lang w:val="en"/>
              </w:rPr>
              <w:t>[signature of deponent]</w:t>
            </w:r>
          </w:p>
          <w:p w14:paraId="73C031A7" w14:textId="77777777" w:rsidR="00375023" w:rsidRPr="00BA4CE1" w:rsidRDefault="00375023" w:rsidP="00375023">
            <w:pPr>
              <w:jc w:val="right"/>
              <w:rPr>
                <w:lang w:val="en"/>
              </w:rPr>
            </w:pPr>
          </w:p>
          <w:p w14:paraId="2F3DC27D" w14:textId="77777777" w:rsidR="00375023" w:rsidRPr="00BA4CE1" w:rsidRDefault="00375023" w:rsidP="00375023">
            <w:pPr>
              <w:jc w:val="right"/>
              <w:rPr>
                <w:lang w:val="en"/>
              </w:rPr>
            </w:pPr>
            <w:r w:rsidRPr="00BA4CE1">
              <w:rPr>
                <w:lang w:val="en"/>
              </w:rPr>
              <w:t>…………………………………….</w:t>
            </w:r>
          </w:p>
          <w:p w14:paraId="6F5B01C2" w14:textId="77777777" w:rsidR="00375023" w:rsidRPr="00BA4CE1" w:rsidRDefault="00375023" w:rsidP="00375023">
            <w:pPr>
              <w:jc w:val="right"/>
              <w:rPr>
                <w:lang w:val="en"/>
              </w:rPr>
            </w:pPr>
            <w:r w:rsidRPr="00BA4CE1">
              <w:rPr>
                <w:lang w:val="en"/>
              </w:rPr>
              <w:t>[date]</w:t>
            </w:r>
          </w:p>
          <w:p w14:paraId="0CF58E61" w14:textId="77777777" w:rsidR="00375023" w:rsidRPr="00BA4CE1" w:rsidRDefault="00375023" w:rsidP="00375023">
            <w:pPr>
              <w:jc w:val="right"/>
              <w:rPr>
                <w:lang w:val="en"/>
              </w:rPr>
            </w:pPr>
          </w:p>
        </w:tc>
      </w:tr>
    </w:tbl>
    <w:p w14:paraId="65F99AC6" w14:textId="77777777" w:rsidR="006B48F2" w:rsidRPr="00BA4CE1" w:rsidRDefault="006B48F2" w:rsidP="006B48F2"/>
    <w:tbl>
      <w:tblPr>
        <w:tblW w:w="9781" w:type="dxa"/>
        <w:tblLook w:val="04A0" w:firstRow="1" w:lastRow="0" w:firstColumn="1" w:lastColumn="0" w:noHBand="0" w:noVBand="1"/>
      </w:tblPr>
      <w:tblGrid>
        <w:gridCol w:w="4962"/>
        <w:gridCol w:w="296"/>
        <w:gridCol w:w="4523"/>
      </w:tblGrid>
      <w:tr w:rsidR="006B48F2" w:rsidRPr="00EC2249" w14:paraId="348916FD" w14:textId="77777777" w:rsidTr="00070027">
        <w:tc>
          <w:tcPr>
            <w:tcW w:w="4962" w:type="dxa"/>
            <w:shd w:val="clear" w:color="auto" w:fill="auto"/>
          </w:tcPr>
          <w:p w14:paraId="33B3894E" w14:textId="77777777" w:rsidR="006B48F2" w:rsidRPr="00BA4CE1" w:rsidRDefault="006B48F2" w:rsidP="006A07C1">
            <w:pPr>
              <w:jc w:val="both"/>
              <w:rPr>
                <w:b/>
                <w:bCs/>
                <w:lang w:val="en"/>
              </w:rPr>
            </w:pPr>
            <w:r w:rsidRPr="00BA4CE1">
              <w:br w:type="page"/>
            </w:r>
            <w:r w:rsidRPr="00BA4CE1">
              <w:rPr>
                <w:b/>
                <w:bCs/>
                <w:lang w:val="en"/>
              </w:rPr>
              <w:t>BEFORE ME:</w:t>
            </w:r>
          </w:p>
          <w:p w14:paraId="09A733FB" w14:textId="77777777" w:rsidR="006B48F2" w:rsidRPr="00BA4CE1" w:rsidRDefault="006B48F2" w:rsidP="006A07C1">
            <w:pPr>
              <w:jc w:val="both"/>
              <w:rPr>
                <w:b/>
                <w:bCs/>
                <w:lang w:val="en"/>
              </w:rPr>
            </w:pPr>
          </w:p>
          <w:p w14:paraId="6E81D1F6" w14:textId="77777777" w:rsidR="006B48F2" w:rsidRPr="00BA4CE1" w:rsidRDefault="006B48F2" w:rsidP="006A07C1">
            <w:pPr>
              <w:jc w:val="both"/>
              <w:rPr>
                <w:lang w:val="en"/>
              </w:rPr>
            </w:pPr>
            <w:r w:rsidRPr="00BA4CE1">
              <w:rPr>
                <w:lang w:val="en"/>
              </w:rPr>
              <w:t>…………………………………….</w:t>
            </w:r>
          </w:p>
          <w:p w14:paraId="0560C9E6" w14:textId="77777777" w:rsidR="006B48F2" w:rsidRPr="00BA4CE1" w:rsidRDefault="006B48F2" w:rsidP="006A07C1">
            <w:pPr>
              <w:jc w:val="both"/>
              <w:rPr>
                <w:rStyle w:val="gold1"/>
                <w:color w:val="auto"/>
              </w:rPr>
            </w:pPr>
            <w:r w:rsidRPr="00BA4CE1">
              <w:rPr>
                <w:rStyle w:val="gold1"/>
                <w:b w:val="0"/>
                <w:bCs w:val="0"/>
                <w:color w:val="auto"/>
              </w:rPr>
              <w:t xml:space="preserve">[insert full name of witness] </w:t>
            </w:r>
          </w:p>
          <w:p w14:paraId="6D2E3606" w14:textId="77777777" w:rsidR="006B48F2" w:rsidRPr="00BA4CE1" w:rsidRDefault="006B48F2" w:rsidP="006A07C1">
            <w:pPr>
              <w:jc w:val="both"/>
              <w:rPr>
                <w:rStyle w:val="gold1"/>
                <w:color w:val="auto"/>
              </w:rPr>
            </w:pPr>
          </w:p>
          <w:p w14:paraId="20DB6A3C" w14:textId="77777777" w:rsidR="006B48F2" w:rsidRPr="00BA4CE1" w:rsidRDefault="006B48F2" w:rsidP="006A07C1">
            <w:pPr>
              <w:jc w:val="both"/>
              <w:rPr>
                <w:lang w:val="en"/>
              </w:rPr>
            </w:pPr>
            <w:r w:rsidRPr="00BA4CE1">
              <w:rPr>
                <w:lang w:val="en"/>
              </w:rPr>
              <w:t>…………………………………….</w:t>
            </w:r>
          </w:p>
          <w:p w14:paraId="1C87428F" w14:textId="77777777" w:rsidR="006B48F2" w:rsidRPr="00BA4CE1" w:rsidRDefault="006B48F2" w:rsidP="006A07C1">
            <w:pPr>
              <w:jc w:val="both"/>
              <w:rPr>
                <w:rStyle w:val="gold1"/>
                <w:b w:val="0"/>
                <w:bCs w:val="0"/>
                <w:color w:val="auto"/>
              </w:rPr>
            </w:pPr>
            <w:r w:rsidRPr="00BA4CE1">
              <w:rPr>
                <w:rStyle w:val="gold1"/>
                <w:b w:val="0"/>
                <w:bCs w:val="0"/>
                <w:color w:val="auto"/>
              </w:rPr>
              <w:t>[insert type of witness]</w:t>
            </w:r>
            <w:r w:rsidRPr="00BA4CE1">
              <w:rPr>
                <w:rStyle w:val="EndnoteReference"/>
              </w:rPr>
              <w:endnoteReference w:id="2"/>
            </w:r>
          </w:p>
          <w:p w14:paraId="0C113BB9" w14:textId="77777777" w:rsidR="006B48F2" w:rsidRPr="00BA4CE1" w:rsidRDefault="006B48F2" w:rsidP="006A07C1">
            <w:pPr>
              <w:rPr>
                <w:rStyle w:val="gold1"/>
                <w:color w:val="auto"/>
              </w:rPr>
            </w:pPr>
          </w:p>
          <w:p w14:paraId="0C2CDE89" w14:textId="77777777" w:rsidR="006B48F2" w:rsidRPr="00BA4CE1" w:rsidRDefault="006B48F2" w:rsidP="006A07C1">
            <w:pPr>
              <w:jc w:val="both"/>
              <w:rPr>
                <w:lang w:val="en"/>
              </w:rPr>
            </w:pPr>
            <w:r w:rsidRPr="00BA4CE1">
              <w:rPr>
                <w:lang w:val="en"/>
              </w:rPr>
              <w:t>…………………………………….</w:t>
            </w:r>
          </w:p>
          <w:p w14:paraId="3061D555" w14:textId="17D00D4F" w:rsidR="006B48F2" w:rsidRPr="00BA4CE1" w:rsidRDefault="00E86ABC" w:rsidP="006A07C1">
            <w:pPr>
              <w:rPr>
                <w:rStyle w:val="gold1"/>
                <w:color w:val="auto"/>
              </w:rPr>
            </w:pPr>
            <w:r w:rsidRPr="00BA4CE1">
              <w:rPr>
                <w:rStyle w:val="CommentTextChar"/>
                <w:lang w:val="en"/>
              </w:rPr>
              <w:t>[insert witness’s place of employment]</w:t>
            </w:r>
            <w:r w:rsidR="006B48F2" w:rsidRPr="00BA4CE1">
              <w:rPr>
                <w:rStyle w:val="gold1"/>
                <w:b w:val="0"/>
                <w:bCs w:val="0"/>
                <w:color w:val="auto"/>
              </w:rPr>
              <w:t>*</w:t>
            </w:r>
            <w:r w:rsidR="006B48F2" w:rsidRPr="00BA4CE1">
              <w:rPr>
                <w:rStyle w:val="EndnoteReference"/>
              </w:rPr>
              <w:endnoteReference w:id="3"/>
            </w:r>
            <w:r w:rsidR="006B48F2" w:rsidRPr="00BA4CE1">
              <w:rPr>
                <w:rStyle w:val="gold1"/>
                <w:color w:val="auto"/>
              </w:rPr>
              <w:t xml:space="preserve"> </w:t>
            </w:r>
          </w:p>
          <w:p w14:paraId="613F25B9" w14:textId="239B3ED5" w:rsidR="006B48F2" w:rsidRPr="00BA4CE1" w:rsidRDefault="006B48F2" w:rsidP="006A07C1">
            <w:pPr>
              <w:rPr>
                <w:i/>
                <w:lang w:val="en"/>
              </w:rPr>
            </w:pPr>
            <w:r w:rsidRPr="00BA4CE1">
              <w:rPr>
                <w:rStyle w:val="gold1"/>
                <w:color w:val="auto"/>
              </w:rPr>
              <w:t>*</w:t>
            </w:r>
            <w:r w:rsidRPr="00BA4CE1">
              <w:rPr>
                <w:rStyle w:val="gold1"/>
                <w:b w:val="0"/>
                <w:i/>
                <w:color w:val="auto"/>
              </w:rPr>
              <w:t>delete if not applicable</w:t>
            </w:r>
          </w:p>
        </w:tc>
        <w:tc>
          <w:tcPr>
            <w:tcW w:w="296" w:type="dxa"/>
            <w:shd w:val="clear" w:color="auto" w:fill="auto"/>
          </w:tcPr>
          <w:p w14:paraId="4E970997" w14:textId="77777777" w:rsidR="006B48F2" w:rsidRPr="00BA4CE1" w:rsidRDefault="006B48F2" w:rsidP="006A07C1">
            <w:pPr>
              <w:jc w:val="both"/>
              <w:rPr>
                <w:lang w:val="en"/>
              </w:rPr>
            </w:pPr>
            <w:r w:rsidRPr="00BA4CE1">
              <w:rPr>
                <w:lang w:val="en"/>
              </w:rPr>
              <w:t>)</w:t>
            </w:r>
          </w:p>
          <w:p w14:paraId="1357C877" w14:textId="77777777" w:rsidR="006B48F2" w:rsidRPr="00BA4CE1" w:rsidRDefault="006B48F2" w:rsidP="006A07C1">
            <w:pPr>
              <w:jc w:val="both"/>
              <w:rPr>
                <w:lang w:val="en"/>
              </w:rPr>
            </w:pPr>
            <w:r w:rsidRPr="00BA4CE1">
              <w:rPr>
                <w:lang w:val="en"/>
              </w:rPr>
              <w:t>)</w:t>
            </w:r>
          </w:p>
          <w:p w14:paraId="29B23235" w14:textId="77777777" w:rsidR="006B48F2" w:rsidRPr="00BA4CE1" w:rsidRDefault="006B48F2" w:rsidP="006A07C1">
            <w:pPr>
              <w:jc w:val="both"/>
              <w:rPr>
                <w:lang w:val="en"/>
              </w:rPr>
            </w:pPr>
            <w:r w:rsidRPr="00BA4CE1">
              <w:rPr>
                <w:lang w:val="en"/>
              </w:rPr>
              <w:t>)</w:t>
            </w:r>
          </w:p>
          <w:p w14:paraId="343CDED7" w14:textId="77777777" w:rsidR="006B48F2" w:rsidRPr="00BA4CE1" w:rsidRDefault="006B48F2" w:rsidP="006A07C1">
            <w:pPr>
              <w:jc w:val="both"/>
              <w:rPr>
                <w:lang w:val="en"/>
              </w:rPr>
            </w:pPr>
            <w:r w:rsidRPr="00BA4CE1">
              <w:rPr>
                <w:lang w:val="en"/>
              </w:rPr>
              <w:t>)</w:t>
            </w:r>
          </w:p>
          <w:p w14:paraId="1E3DB1CE" w14:textId="77777777" w:rsidR="006B48F2" w:rsidRPr="00BA4CE1" w:rsidRDefault="006B48F2" w:rsidP="006A07C1">
            <w:pPr>
              <w:jc w:val="both"/>
              <w:rPr>
                <w:lang w:val="en"/>
              </w:rPr>
            </w:pPr>
            <w:r w:rsidRPr="00BA4CE1">
              <w:rPr>
                <w:lang w:val="en"/>
              </w:rPr>
              <w:t>)</w:t>
            </w:r>
          </w:p>
          <w:p w14:paraId="3FDADB31" w14:textId="77777777" w:rsidR="006B48F2" w:rsidRPr="00BA4CE1" w:rsidRDefault="006B48F2" w:rsidP="006A07C1">
            <w:pPr>
              <w:jc w:val="both"/>
              <w:rPr>
                <w:lang w:val="en"/>
              </w:rPr>
            </w:pPr>
            <w:r w:rsidRPr="00BA4CE1">
              <w:rPr>
                <w:lang w:val="en"/>
              </w:rPr>
              <w:t>)</w:t>
            </w:r>
          </w:p>
          <w:p w14:paraId="4A17B8D9" w14:textId="77777777" w:rsidR="006B48F2" w:rsidRPr="00BA4CE1" w:rsidRDefault="006B48F2" w:rsidP="006A07C1">
            <w:pPr>
              <w:jc w:val="both"/>
              <w:rPr>
                <w:lang w:val="en"/>
              </w:rPr>
            </w:pPr>
            <w:r w:rsidRPr="00BA4CE1">
              <w:rPr>
                <w:lang w:val="en"/>
              </w:rPr>
              <w:t>)</w:t>
            </w:r>
          </w:p>
          <w:p w14:paraId="0B1B32B4" w14:textId="77777777" w:rsidR="006B48F2" w:rsidRPr="00BA4CE1" w:rsidRDefault="006B48F2" w:rsidP="006A07C1">
            <w:pPr>
              <w:jc w:val="both"/>
              <w:rPr>
                <w:lang w:val="en"/>
              </w:rPr>
            </w:pPr>
            <w:r w:rsidRPr="00BA4CE1">
              <w:rPr>
                <w:lang w:val="en"/>
              </w:rPr>
              <w:t>)</w:t>
            </w:r>
          </w:p>
          <w:p w14:paraId="2D74DD03" w14:textId="77777777" w:rsidR="006B48F2" w:rsidRPr="00BA4CE1" w:rsidRDefault="006B48F2" w:rsidP="006A07C1">
            <w:pPr>
              <w:jc w:val="both"/>
              <w:rPr>
                <w:lang w:val="en"/>
              </w:rPr>
            </w:pPr>
            <w:r w:rsidRPr="00BA4CE1">
              <w:rPr>
                <w:lang w:val="en"/>
              </w:rPr>
              <w:t>)</w:t>
            </w:r>
          </w:p>
          <w:p w14:paraId="774F89B6" w14:textId="77777777" w:rsidR="006B48F2" w:rsidRPr="00BA4CE1" w:rsidRDefault="006B48F2" w:rsidP="006A07C1">
            <w:pPr>
              <w:jc w:val="both"/>
              <w:rPr>
                <w:lang w:val="en"/>
              </w:rPr>
            </w:pPr>
            <w:r w:rsidRPr="00BA4CE1">
              <w:rPr>
                <w:lang w:val="en"/>
              </w:rPr>
              <w:t>)</w:t>
            </w:r>
          </w:p>
          <w:p w14:paraId="10BE8EA4" w14:textId="6EF3868B" w:rsidR="006B48F2" w:rsidRPr="00BA4CE1" w:rsidRDefault="006B48F2" w:rsidP="006A07C1">
            <w:pPr>
              <w:jc w:val="both"/>
              <w:rPr>
                <w:lang w:val="en"/>
              </w:rPr>
            </w:pPr>
            <w:r w:rsidRPr="00BA4CE1">
              <w:rPr>
                <w:lang w:val="en"/>
              </w:rPr>
              <w:t>)</w:t>
            </w:r>
          </w:p>
        </w:tc>
        <w:tc>
          <w:tcPr>
            <w:tcW w:w="4523" w:type="dxa"/>
            <w:shd w:val="clear" w:color="auto" w:fill="auto"/>
          </w:tcPr>
          <w:p w14:paraId="7972E811" w14:textId="77777777" w:rsidR="006B48F2" w:rsidRPr="00BA4CE1" w:rsidRDefault="006B48F2" w:rsidP="006A07C1">
            <w:pPr>
              <w:jc w:val="right"/>
              <w:rPr>
                <w:lang w:val="en"/>
              </w:rPr>
            </w:pPr>
          </w:p>
          <w:p w14:paraId="483DC0BF" w14:textId="77777777" w:rsidR="006B48F2" w:rsidRPr="00BA4CE1" w:rsidRDefault="006B48F2" w:rsidP="006A07C1">
            <w:pPr>
              <w:jc w:val="right"/>
              <w:rPr>
                <w:lang w:val="en"/>
              </w:rPr>
            </w:pPr>
          </w:p>
          <w:p w14:paraId="041840DF" w14:textId="77777777" w:rsidR="006B48F2" w:rsidRPr="00BA4CE1" w:rsidRDefault="006B48F2" w:rsidP="006A07C1">
            <w:pPr>
              <w:jc w:val="right"/>
              <w:rPr>
                <w:lang w:val="en"/>
              </w:rPr>
            </w:pPr>
          </w:p>
          <w:p w14:paraId="317D6A8D" w14:textId="77777777" w:rsidR="006B48F2" w:rsidRPr="00BA4CE1" w:rsidRDefault="006B48F2" w:rsidP="006A07C1">
            <w:pPr>
              <w:jc w:val="right"/>
              <w:rPr>
                <w:lang w:val="en"/>
              </w:rPr>
            </w:pPr>
            <w:r w:rsidRPr="00BA4CE1">
              <w:rPr>
                <w:lang w:val="en"/>
              </w:rPr>
              <w:t>………………………………….</w:t>
            </w:r>
          </w:p>
          <w:p w14:paraId="336D7E43" w14:textId="417B59C5" w:rsidR="006B48F2" w:rsidRPr="00BA4CE1" w:rsidRDefault="006B48F2" w:rsidP="006A07C1">
            <w:pPr>
              <w:jc w:val="right"/>
              <w:rPr>
                <w:lang w:val="en"/>
              </w:rPr>
            </w:pPr>
            <w:r w:rsidRPr="00BA4CE1">
              <w:rPr>
                <w:lang w:val="en"/>
              </w:rPr>
              <w:tab/>
              <w:t>[signature of witness]</w:t>
            </w:r>
            <w:r w:rsidRPr="00BA4CE1">
              <w:rPr>
                <w:lang w:val="en"/>
              </w:rPr>
              <w:tab/>
            </w:r>
          </w:p>
          <w:p w14:paraId="0A919E6B" w14:textId="77777777" w:rsidR="006B48F2" w:rsidRPr="00BA4CE1" w:rsidRDefault="006B48F2" w:rsidP="006A07C1">
            <w:pPr>
              <w:jc w:val="right"/>
              <w:rPr>
                <w:lang w:val="en"/>
              </w:rPr>
            </w:pPr>
          </w:p>
          <w:p w14:paraId="0F772CB1" w14:textId="77777777" w:rsidR="006B48F2" w:rsidRPr="00BA4CE1" w:rsidRDefault="006B48F2" w:rsidP="006A07C1">
            <w:pPr>
              <w:rPr>
                <w:lang w:val="en"/>
              </w:rPr>
            </w:pPr>
          </w:p>
          <w:p w14:paraId="69FA3028" w14:textId="77777777" w:rsidR="006B48F2" w:rsidRPr="00BA4CE1" w:rsidRDefault="006B48F2" w:rsidP="006A07C1">
            <w:pPr>
              <w:jc w:val="right"/>
              <w:rPr>
                <w:lang w:val="en"/>
              </w:rPr>
            </w:pPr>
            <w:r w:rsidRPr="00BA4CE1">
              <w:rPr>
                <w:lang w:val="en"/>
              </w:rPr>
              <w:t>…………………………………….</w:t>
            </w:r>
          </w:p>
          <w:p w14:paraId="3E164EAA" w14:textId="77777777" w:rsidR="006B48F2" w:rsidRPr="00EC2249" w:rsidRDefault="006B48F2" w:rsidP="006A07C1">
            <w:pPr>
              <w:jc w:val="right"/>
              <w:rPr>
                <w:lang w:val="en"/>
              </w:rPr>
            </w:pPr>
            <w:r w:rsidRPr="00BA4CE1">
              <w:rPr>
                <w:lang w:val="en"/>
              </w:rPr>
              <w:t>[date]</w:t>
            </w:r>
          </w:p>
          <w:p w14:paraId="78D4AB51" w14:textId="77777777" w:rsidR="006B48F2" w:rsidRPr="00EC2249" w:rsidRDefault="006B48F2" w:rsidP="006A07C1">
            <w:pPr>
              <w:jc w:val="right"/>
              <w:rPr>
                <w:lang w:val="en"/>
              </w:rPr>
            </w:pPr>
          </w:p>
          <w:p w14:paraId="17CD2820" w14:textId="77777777" w:rsidR="006B48F2" w:rsidRPr="00EC2249" w:rsidRDefault="006B48F2" w:rsidP="007833E3">
            <w:pPr>
              <w:rPr>
                <w:lang w:val="en"/>
              </w:rPr>
            </w:pPr>
          </w:p>
        </w:tc>
      </w:tr>
    </w:tbl>
    <w:p w14:paraId="00E9701D" w14:textId="77777777" w:rsidR="00BA4CE1" w:rsidRDefault="00BA4CE1" w:rsidP="006B48F2">
      <w:pPr>
        <w:spacing w:before="120"/>
      </w:pPr>
    </w:p>
    <w:p w14:paraId="605F031B" w14:textId="7FE7F686" w:rsidR="006B48F2" w:rsidRPr="006A4609" w:rsidRDefault="006B48F2" w:rsidP="006B48F2">
      <w:pPr>
        <w:spacing w:before="120"/>
      </w:pPr>
      <w:r w:rsidRPr="006A4609">
        <w:t>[who certifies that the affidavit was read in the presence of the deponent who seemed to understand it, and signified that that person made the affidavit. (</w:t>
      </w:r>
      <w:r w:rsidRPr="006A4609">
        <w:rPr>
          <w:i/>
        </w:rPr>
        <w:t xml:space="preserve">If required: see R. 433(1)]. </w:t>
      </w:r>
    </w:p>
    <w:p w14:paraId="17670C1C" w14:textId="77777777" w:rsidR="00BA4CE1" w:rsidRDefault="00BA4CE1" w:rsidP="00070027">
      <w:pPr>
        <w:spacing w:before="240"/>
        <w:jc w:val="both"/>
      </w:pPr>
    </w:p>
    <w:p w14:paraId="6C598704" w14:textId="167EBEB6" w:rsidR="001D2A80" w:rsidRDefault="006B48F2" w:rsidP="00070027">
      <w:pPr>
        <w:spacing w:before="240"/>
        <w:jc w:val="both"/>
      </w:pPr>
      <w:r w:rsidRPr="006A4609">
        <w:t xml:space="preserve">[who certifies that the affidavit was read in the presence of the deponent who seemed to understand it, and signified that that person made the affidavit, but was physically incapable of signing it. </w:t>
      </w:r>
      <w:r w:rsidRPr="006A4609">
        <w:rPr>
          <w:i/>
        </w:rPr>
        <w:t>(If required: see R.433(2)].</w:t>
      </w:r>
    </w:p>
    <w:bookmarkEnd w:id="1"/>
    <w:bookmarkEnd w:id="2"/>
    <w:p w14:paraId="7EF2214E" w14:textId="4D4C252C" w:rsidR="001B4590" w:rsidRDefault="001B4590">
      <w:pPr>
        <w:rPr>
          <w:sz w:val="20"/>
          <w:szCs w:val="20"/>
          <w:lang w:val="en"/>
        </w:rPr>
      </w:pPr>
      <w:r>
        <w:rPr>
          <w:sz w:val="20"/>
          <w:szCs w:val="20"/>
          <w:lang w:val="en"/>
        </w:rPr>
        <w:br w:type="page"/>
      </w:r>
    </w:p>
    <w:p w14:paraId="7D3AE4EB" w14:textId="4145D7B2" w:rsidR="00737441" w:rsidRPr="005902B4" w:rsidRDefault="007833E3" w:rsidP="007833E3">
      <w:pPr>
        <w:spacing w:after="60"/>
        <w:rPr>
          <w:sz w:val="20"/>
          <w:szCs w:val="20"/>
          <w:lang w:val="en"/>
        </w:rPr>
      </w:pPr>
      <w:r w:rsidRPr="00173E01">
        <w:rPr>
          <w:rFonts w:ascii="Arial" w:hAnsi="Arial" w:cs="Arial"/>
          <w:b/>
          <w:i/>
          <w:color w:val="0000FF"/>
          <w:sz w:val="18"/>
          <w:szCs w:val="22"/>
          <w:lang w:val="en"/>
        </w:rPr>
        <w:lastRenderedPageBreak/>
        <w:t>The footnotes are to assist in the completion of this form and should be deleted once complete.</w:t>
      </w:r>
    </w:p>
    <w:sectPr w:rsidR="00737441" w:rsidRPr="005902B4" w:rsidSect="005902B4">
      <w:headerReference w:type="even" r:id="rId8"/>
      <w:footerReference w:type="first" r:id="rId9"/>
      <w:endnotePr>
        <w:numFmt w:val="decimal"/>
      </w:endnotePr>
      <w:pgSz w:w="11906" w:h="16838" w:code="9"/>
      <w:pgMar w:top="454" w:right="851" w:bottom="45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66B9" w14:textId="77777777" w:rsidR="009852DB" w:rsidRDefault="009852DB">
      <w:r>
        <w:separator/>
      </w:r>
    </w:p>
  </w:endnote>
  <w:endnote w:type="continuationSeparator" w:id="0">
    <w:p w14:paraId="65B289F5" w14:textId="77777777" w:rsidR="009852DB" w:rsidRDefault="009852DB">
      <w:r>
        <w:continuationSeparator/>
      </w:r>
    </w:p>
  </w:endnote>
  <w:endnote w:id="1">
    <w:p w14:paraId="765319B6" w14:textId="1D99D0FF" w:rsidR="00675EC1" w:rsidRPr="00070027" w:rsidRDefault="00675EC1">
      <w:pPr>
        <w:pStyle w:val="EndnoteText"/>
        <w:rPr>
          <w:lang w:val="en-AU"/>
        </w:rPr>
      </w:pPr>
      <w:r>
        <w:rPr>
          <w:rStyle w:val="EndnoteReference"/>
        </w:rPr>
        <w:endnoteRef/>
      </w:r>
      <w:r>
        <w:t xml:space="preserve"> </w:t>
      </w:r>
      <w:r w:rsidRPr="00533BA6">
        <w:t>If more than one deponent, continue with the name, address and description of each other deponent.</w:t>
      </w:r>
    </w:p>
  </w:endnote>
  <w:endnote w:id="2">
    <w:p w14:paraId="0380EB28" w14:textId="77777777" w:rsidR="006B48F2" w:rsidRPr="00D75972" w:rsidRDefault="006B48F2" w:rsidP="006B48F2">
      <w:pPr>
        <w:pStyle w:val="EndnoteText"/>
        <w:spacing w:before="100" w:beforeAutospacing="1" w:after="120"/>
        <w:jc w:val="both"/>
      </w:pPr>
      <w:r>
        <w:rPr>
          <w:rStyle w:val="EndnoteReference"/>
        </w:rPr>
        <w:endnoteRef/>
      </w:r>
      <w:r>
        <w:t xml:space="preserve"> </w:t>
      </w:r>
      <w:r w:rsidRPr="00A82531">
        <w:rPr>
          <w:color w:val="000000"/>
        </w:rPr>
        <w:t>Insert the witness’s capacity that makes them eligible to witness the affidavit under</w:t>
      </w:r>
      <w:r>
        <w:rPr>
          <w:color w:val="000000"/>
        </w:rPr>
        <w:t xml:space="preserve"> s16A </w:t>
      </w:r>
      <w:r w:rsidRPr="00E50892">
        <w:t>Oaths Act 1867.</w:t>
      </w:r>
      <w:r>
        <w:t xml:space="preserve"> </w:t>
      </w:r>
      <w:r w:rsidRPr="00E50892">
        <w:t>For example, lawyer, justice of the peace</w:t>
      </w:r>
      <w:r>
        <w:t>,</w:t>
      </w:r>
      <w:r w:rsidRPr="00E50892">
        <w:t xml:space="preserve"> </w:t>
      </w:r>
      <w:r>
        <w:t>commissioner for declarations</w:t>
      </w:r>
    </w:p>
  </w:endnote>
  <w:endnote w:id="3">
    <w:p w14:paraId="78AAFA87" w14:textId="07BA16FA" w:rsidR="006B48F2" w:rsidRPr="00D75972" w:rsidRDefault="006B48F2" w:rsidP="00070027">
      <w:pPr>
        <w:pStyle w:val="EndnoteText"/>
        <w:spacing w:before="100" w:beforeAutospacing="1" w:after="240"/>
      </w:pPr>
      <w:r>
        <w:rPr>
          <w:rStyle w:val="EndnoteReference"/>
        </w:rPr>
        <w:endnoteRef/>
      </w:r>
      <w:r>
        <w:t xml:space="preserve"> </w:t>
      </w:r>
      <w:r w:rsidRPr="00E50892">
        <w:t xml:space="preserve">For example, the name of the law practice for the </w:t>
      </w:r>
      <w:r>
        <w:t>lawyer</w:t>
      </w:r>
      <w:r w:rsidRPr="00A82531">
        <w:t>,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64CA" w14:textId="77777777" w:rsidR="00F103E4" w:rsidRDefault="00F103E4" w:rsidP="00650AA0">
    <w:pPr>
      <w:pStyle w:val="Footer"/>
      <w:tabs>
        <w:tab w:val="clear" w:pos="4153"/>
        <w:tab w:val="left" w:pos="6120"/>
      </w:tabs>
    </w:pPr>
    <w:r>
      <w:t>_________________________________________________________________________</w:t>
    </w:r>
  </w:p>
  <w:p w14:paraId="386BCB2E" w14:textId="77777777" w:rsidR="005822B8" w:rsidRPr="00F14238" w:rsidRDefault="005822B8" w:rsidP="005822B8">
    <w:pPr>
      <w:pStyle w:val="Footer"/>
      <w:tabs>
        <w:tab w:val="clear" w:pos="4153"/>
        <w:tab w:val="left" w:pos="6120"/>
      </w:tabs>
    </w:pPr>
    <w:r w:rsidRPr="00F14238">
      <w:rPr>
        <w:caps/>
      </w:rPr>
      <w:t>Affidavit Supporting Probate Application</w:t>
    </w:r>
    <w:r w:rsidRPr="00F14238">
      <w:tab/>
      <w:t>Name:</w:t>
    </w:r>
  </w:p>
  <w:p w14:paraId="1A5E7370" w14:textId="77777777" w:rsidR="005822B8" w:rsidRPr="00F14238" w:rsidRDefault="005822B8" w:rsidP="005822B8">
    <w:pPr>
      <w:pStyle w:val="Footer"/>
      <w:tabs>
        <w:tab w:val="clear" w:pos="4153"/>
        <w:tab w:val="left" w:pos="6120"/>
      </w:tabs>
    </w:pPr>
    <w:r w:rsidRPr="00F14238">
      <w:t>Filed on Behalf of the Executors</w:t>
    </w:r>
    <w:r w:rsidRPr="00F14238">
      <w:tab/>
      <w:t>Address:</w:t>
    </w:r>
  </w:p>
  <w:p w14:paraId="347F4D5B" w14:textId="25A248E7" w:rsidR="005822B8" w:rsidRDefault="005822B8" w:rsidP="005822B8">
    <w:pPr>
      <w:pStyle w:val="Footer"/>
      <w:tabs>
        <w:tab w:val="clear" w:pos="4153"/>
        <w:tab w:val="left" w:pos="6120"/>
      </w:tabs>
      <w:rPr>
        <w:rStyle w:val="Emphasis"/>
        <w:i w:val="0"/>
      </w:rPr>
    </w:pPr>
    <w:r>
      <w:t xml:space="preserve">Form 105 </w:t>
    </w:r>
    <w:r w:rsidRPr="00E22E71">
      <w:t>Version</w:t>
    </w:r>
    <w:r w:rsidR="00CD2686">
      <w:t xml:space="preserve"> 7</w:t>
    </w:r>
    <w:r>
      <w:t xml:space="preserve">, </w:t>
    </w:r>
    <w:r w:rsidRPr="00BA4CE1">
      <w:t>approved</w:t>
    </w:r>
    <w:r w:rsidR="00CD2686" w:rsidRPr="00BA4CE1">
      <w:t xml:space="preserve"> on</w:t>
    </w:r>
    <w:r w:rsidR="00BA4CE1">
      <w:t xml:space="preserve"> </w:t>
    </w:r>
    <w:r w:rsidR="001F3AFF">
      <w:t>25 August</w:t>
    </w:r>
    <w:r w:rsidR="00BA4CE1">
      <w:t xml:space="preserve"> 2022</w:t>
    </w:r>
    <w:r>
      <w:tab/>
    </w:r>
    <w:r w:rsidRPr="00F14238">
      <w:t>Phone No:</w:t>
    </w:r>
  </w:p>
  <w:p w14:paraId="12C76258" w14:textId="77777777" w:rsidR="005822B8" w:rsidRPr="00F14238" w:rsidRDefault="005822B8" w:rsidP="005822B8">
    <w:pPr>
      <w:pStyle w:val="Footer"/>
      <w:tabs>
        <w:tab w:val="clear" w:pos="4153"/>
        <w:tab w:val="left" w:pos="6120"/>
      </w:tabs>
    </w:pPr>
    <w:r w:rsidRPr="00F14238">
      <w:rPr>
        <w:rStyle w:val="Emphasis"/>
        <w:i w:val="0"/>
      </w:rPr>
      <w:t>Uniform Civil Procedure Rules 1999.</w:t>
    </w:r>
    <w:r w:rsidRPr="00F14238">
      <w:t xml:space="preserve"> </w:t>
    </w:r>
    <w:r>
      <w:tab/>
    </w:r>
    <w:r w:rsidRPr="00F14238">
      <w:t>Fax No:</w:t>
    </w:r>
    <w:r w:rsidRPr="00F14238">
      <w:tab/>
    </w:r>
  </w:p>
  <w:p w14:paraId="0D9ED539" w14:textId="60E2C9BE" w:rsidR="00F103E4" w:rsidRDefault="005822B8" w:rsidP="00650AA0">
    <w:pPr>
      <w:pStyle w:val="Footer"/>
      <w:tabs>
        <w:tab w:val="clear" w:pos="4153"/>
        <w:tab w:val="left" w:pos="6120"/>
      </w:tabs>
    </w:pPr>
    <w:r w:rsidRPr="00F14238">
      <w:t>Rule 602</w:t>
    </w:r>
    <w:r w:rsidRPr="00F14238">
      <w:tab/>
    </w:r>
    <w:r>
      <w:t>Email:</w:t>
    </w:r>
    <w:r w:rsidR="00F103E4">
      <w:tab/>
    </w:r>
  </w:p>
  <w:p w14:paraId="2166A362" w14:textId="77777777" w:rsidR="00F103E4" w:rsidRDefault="00F10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0999" w14:textId="77777777" w:rsidR="009852DB" w:rsidRDefault="009852DB">
      <w:r>
        <w:separator/>
      </w:r>
    </w:p>
  </w:footnote>
  <w:footnote w:type="continuationSeparator" w:id="0">
    <w:p w14:paraId="3B778032" w14:textId="77777777" w:rsidR="009852DB" w:rsidRDefault="00985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1B9A" w14:textId="77777777" w:rsidR="00F103E4" w:rsidRDefault="00F103E4">
    <w:pPr>
      <w:pStyle w:val="Header"/>
    </w:pPr>
  </w:p>
  <w:p w14:paraId="493AAA34" w14:textId="77777777" w:rsidR="00F103E4" w:rsidRDefault="00F103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931"/>
    <w:multiLevelType w:val="singleLevel"/>
    <w:tmpl w:val="7952DEB6"/>
    <w:lvl w:ilvl="0">
      <w:start w:val="1"/>
      <w:numFmt w:val="decimal"/>
      <w:lvlText w:val="%1."/>
      <w:lvlJc w:val="left"/>
      <w:pPr>
        <w:tabs>
          <w:tab w:val="num" w:pos="360"/>
        </w:tabs>
        <w:ind w:left="360" w:hanging="360"/>
      </w:pPr>
    </w:lvl>
  </w:abstractNum>
  <w:abstractNum w:abstractNumId="1" w15:restartNumberingAfterBreak="0">
    <w:nsid w:val="0BC70788"/>
    <w:multiLevelType w:val="hybridMultilevel"/>
    <w:tmpl w:val="9F144B48"/>
    <w:lvl w:ilvl="0" w:tplc="8B0CEDD4">
      <w:start w:val="1"/>
      <w:numFmt w:val="decimal"/>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601F52"/>
    <w:multiLevelType w:val="singleLevel"/>
    <w:tmpl w:val="D9122F70"/>
    <w:lvl w:ilvl="0">
      <w:start w:val="1"/>
      <w:numFmt w:val="decimal"/>
      <w:lvlText w:val="%1."/>
      <w:lvlJc w:val="left"/>
      <w:pPr>
        <w:tabs>
          <w:tab w:val="num" w:pos="360"/>
        </w:tabs>
        <w:ind w:left="360" w:hanging="360"/>
      </w:pPr>
      <w:rPr>
        <w:color w:val="auto"/>
      </w:rPr>
    </w:lvl>
  </w:abstractNum>
  <w:abstractNum w:abstractNumId="3" w15:restartNumberingAfterBreak="0">
    <w:nsid w:val="12E76CEC"/>
    <w:multiLevelType w:val="hybridMultilevel"/>
    <w:tmpl w:val="C83C18A2"/>
    <w:lvl w:ilvl="0" w:tplc="A9861732">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55"/>
    <w:rsid w:val="00007961"/>
    <w:rsid w:val="00013188"/>
    <w:rsid w:val="00066DEC"/>
    <w:rsid w:val="00070027"/>
    <w:rsid w:val="000B2D9D"/>
    <w:rsid w:val="000D4398"/>
    <w:rsid w:val="000E552C"/>
    <w:rsid w:val="00113DEB"/>
    <w:rsid w:val="00125A95"/>
    <w:rsid w:val="0013229B"/>
    <w:rsid w:val="001363FD"/>
    <w:rsid w:val="00142EDD"/>
    <w:rsid w:val="001B4590"/>
    <w:rsid w:val="001D2A80"/>
    <w:rsid w:val="001D2ABE"/>
    <w:rsid w:val="001F3AFF"/>
    <w:rsid w:val="0020116B"/>
    <w:rsid w:val="00206CF2"/>
    <w:rsid w:val="0020709F"/>
    <w:rsid w:val="00236A08"/>
    <w:rsid w:val="00254AA1"/>
    <w:rsid w:val="00290232"/>
    <w:rsid w:val="002B4AD7"/>
    <w:rsid w:val="002C0533"/>
    <w:rsid w:val="002C749C"/>
    <w:rsid w:val="002E2C61"/>
    <w:rsid w:val="00332101"/>
    <w:rsid w:val="00365EAB"/>
    <w:rsid w:val="00375023"/>
    <w:rsid w:val="00380117"/>
    <w:rsid w:val="0039603C"/>
    <w:rsid w:val="003C0934"/>
    <w:rsid w:val="003C4FA7"/>
    <w:rsid w:val="003C6A5C"/>
    <w:rsid w:val="003F3ED0"/>
    <w:rsid w:val="004435FA"/>
    <w:rsid w:val="00466FBE"/>
    <w:rsid w:val="004A177A"/>
    <w:rsid w:val="004A4A99"/>
    <w:rsid w:val="004D520B"/>
    <w:rsid w:val="004D6C72"/>
    <w:rsid w:val="004E284A"/>
    <w:rsid w:val="00543EC9"/>
    <w:rsid w:val="005663E1"/>
    <w:rsid w:val="005818E5"/>
    <w:rsid w:val="005822B8"/>
    <w:rsid w:val="00586ECC"/>
    <w:rsid w:val="005902B4"/>
    <w:rsid w:val="005931D2"/>
    <w:rsid w:val="005968E5"/>
    <w:rsid w:val="005B130C"/>
    <w:rsid w:val="005B2849"/>
    <w:rsid w:val="005B6DF8"/>
    <w:rsid w:val="00621790"/>
    <w:rsid w:val="00625393"/>
    <w:rsid w:val="00650AA0"/>
    <w:rsid w:val="00675EC1"/>
    <w:rsid w:val="0069660F"/>
    <w:rsid w:val="006B3291"/>
    <w:rsid w:val="006B48F2"/>
    <w:rsid w:val="00721463"/>
    <w:rsid w:val="00737441"/>
    <w:rsid w:val="00753438"/>
    <w:rsid w:val="007833E3"/>
    <w:rsid w:val="0079639E"/>
    <w:rsid w:val="007F2C05"/>
    <w:rsid w:val="00821903"/>
    <w:rsid w:val="008A7BBF"/>
    <w:rsid w:val="008C77E8"/>
    <w:rsid w:val="0090610A"/>
    <w:rsid w:val="00915A64"/>
    <w:rsid w:val="009326DB"/>
    <w:rsid w:val="00932D92"/>
    <w:rsid w:val="00960603"/>
    <w:rsid w:val="00967F66"/>
    <w:rsid w:val="0098076B"/>
    <w:rsid w:val="009852DB"/>
    <w:rsid w:val="009D5C58"/>
    <w:rsid w:val="009E64C0"/>
    <w:rsid w:val="009F4509"/>
    <w:rsid w:val="00A065F1"/>
    <w:rsid w:val="00A25C3E"/>
    <w:rsid w:val="00A2629F"/>
    <w:rsid w:val="00A92245"/>
    <w:rsid w:val="00AF746E"/>
    <w:rsid w:val="00B37108"/>
    <w:rsid w:val="00B7507A"/>
    <w:rsid w:val="00BA4CE1"/>
    <w:rsid w:val="00BE7A30"/>
    <w:rsid w:val="00BF0243"/>
    <w:rsid w:val="00C36755"/>
    <w:rsid w:val="00C54D89"/>
    <w:rsid w:val="00C64F56"/>
    <w:rsid w:val="00C85B28"/>
    <w:rsid w:val="00C91DE2"/>
    <w:rsid w:val="00CD2686"/>
    <w:rsid w:val="00D56C20"/>
    <w:rsid w:val="00D76A23"/>
    <w:rsid w:val="00D9139C"/>
    <w:rsid w:val="00DD6A9A"/>
    <w:rsid w:val="00E12F88"/>
    <w:rsid w:val="00E22E71"/>
    <w:rsid w:val="00E4024A"/>
    <w:rsid w:val="00E5551C"/>
    <w:rsid w:val="00E86ABC"/>
    <w:rsid w:val="00EA5720"/>
    <w:rsid w:val="00EC05D2"/>
    <w:rsid w:val="00ED2603"/>
    <w:rsid w:val="00F103E4"/>
    <w:rsid w:val="00F107B3"/>
    <w:rsid w:val="00F1343E"/>
    <w:rsid w:val="00F14238"/>
    <w:rsid w:val="00F37B95"/>
    <w:rsid w:val="00F75B01"/>
    <w:rsid w:val="00F9673D"/>
    <w:rsid w:val="00FC3281"/>
    <w:rsid w:val="00FD2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9937"/>
    <o:shapelayout v:ext="edit">
      <o:idmap v:ext="edit" data="1"/>
    </o:shapelayout>
  </w:shapeDefaults>
  <w:decimalSymbol w:val="."/>
  <w:listSeparator w:val=","/>
  <w14:docId w14:val="53096853"/>
  <w15:chartTrackingRefBased/>
  <w15:docId w15:val="{051F8C59-0420-4CE0-92E7-423A3215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A08"/>
    <w:rPr>
      <w:sz w:val="24"/>
      <w:szCs w:val="24"/>
    </w:rPr>
  </w:style>
  <w:style w:type="paragraph" w:styleId="Heading1">
    <w:name w:val="heading 1"/>
    <w:basedOn w:val="Normal"/>
    <w:next w:val="Normal"/>
    <w:qFormat/>
    <w:rsid w:val="00821903"/>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5D2"/>
    <w:pPr>
      <w:tabs>
        <w:tab w:val="center" w:pos="4153"/>
        <w:tab w:val="right" w:pos="8306"/>
      </w:tabs>
    </w:pPr>
  </w:style>
  <w:style w:type="paragraph" w:styleId="Footer">
    <w:name w:val="footer"/>
    <w:basedOn w:val="Normal"/>
    <w:link w:val="FooterChar"/>
    <w:rsid w:val="00EC05D2"/>
    <w:pPr>
      <w:tabs>
        <w:tab w:val="center" w:pos="4153"/>
        <w:tab w:val="right" w:pos="8306"/>
      </w:tabs>
    </w:pPr>
  </w:style>
  <w:style w:type="character" w:styleId="FootnoteReference">
    <w:name w:val="footnote reference"/>
    <w:semiHidden/>
    <w:rsid w:val="00650AA0"/>
  </w:style>
  <w:style w:type="paragraph" w:styleId="EndnoteText">
    <w:name w:val="endnote text"/>
    <w:basedOn w:val="Normal"/>
    <w:link w:val="EndnoteTextChar"/>
    <w:semiHidden/>
    <w:rsid w:val="00650AA0"/>
    <w:pPr>
      <w:widowControl w:val="0"/>
    </w:pPr>
    <w:rPr>
      <w:snapToGrid w:val="0"/>
      <w:sz w:val="20"/>
      <w:szCs w:val="20"/>
      <w:lang w:val="en-US" w:eastAsia="en-US"/>
    </w:rPr>
  </w:style>
  <w:style w:type="character" w:styleId="EndnoteReference">
    <w:name w:val="endnote reference"/>
    <w:semiHidden/>
    <w:rsid w:val="00650AA0"/>
    <w:rPr>
      <w:vertAlign w:val="superscript"/>
    </w:rPr>
  </w:style>
  <w:style w:type="paragraph" w:styleId="FootnoteText">
    <w:name w:val="footnote text"/>
    <w:basedOn w:val="Normal"/>
    <w:semiHidden/>
    <w:rsid w:val="00F9673D"/>
    <w:rPr>
      <w:sz w:val="20"/>
      <w:szCs w:val="20"/>
    </w:rPr>
  </w:style>
  <w:style w:type="paragraph" w:styleId="BodyText">
    <w:name w:val="Body Text"/>
    <w:basedOn w:val="Normal"/>
    <w:rsid w:val="00821903"/>
    <w:rPr>
      <w:szCs w:val="20"/>
      <w:lang w:val="en-US"/>
    </w:rPr>
  </w:style>
  <w:style w:type="character" w:styleId="Emphasis">
    <w:name w:val="Emphasis"/>
    <w:qFormat/>
    <w:rsid w:val="00C85B28"/>
    <w:rPr>
      <w:i/>
      <w:iCs/>
    </w:rPr>
  </w:style>
  <w:style w:type="paragraph" w:styleId="BalloonText">
    <w:name w:val="Balloon Text"/>
    <w:basedOn w:val="Normal"/>
    <w:link w:val="BalloonTextChar"/>
    <w:rsid w:val="00E22E71"/>
    <w:rPr>
      <w:rFonts w:ascii="Segoe UI" w:hAnsi="Segoe UI" w:cs="Segoe UI"/>
      <w:sz w:val="18"/>
      <w:szCs w:val="18"/>
    </w:rPr>
  </w:style>
  <w:style w:type="character" w:customStyle="1" w:styleId="BalloonTextChar">
    <w:name w:val="Balloon Text Char"/>
    <w:link w:val="BalloonText"/>
    <w:rsid w:val="00E22E71"/>
    <w:rPr>
      <w:rFonts w:ascii="Segoe UI" w:hAnsi="Segoe UI" w:cs="Segoe UI"/>
      <w:sz w:val="18"/>
      <w:szCs w:val="18"/>
    </w:rPr>
  </w:style>
  <w:style w:type="character" w:customStyle="1" w:styleId="EndnoteTextChar">
    <w:name w:val="Endnote Text Char"/>
    <w:basedOn w:val="DefaultParagraphFont"/>
    <w:link w:val="EndnoteText"/>
    <w:semiHidden/>
    <w:rsid w:val="00737441"/>
    <w:rPr>
      <w:snapToGrid w:val="0"/>
      <w:lang w:val="en-US" w:eastAsia="en-US"/>
    </w:rPr>
  </w:style>
  <w:style w:type="character" w:customStyle="1" w:styleId="gold1">
    <w:name w:val="gold1"/>
    <w:rsid w:val="00737441"/>
    <w:rPr>
      <w:b/>
      <w:bCs/>
      <w:color w:val="CC9933"/>
    </w:rPr>
  </w:style>
  <w:style w:type="character" w:styleId="CommentReference">
    <w:name w:val="annotation reference"/>
    <w:rsid w:val="00737441"/>
    <w:rPr>
      <w:sz w:val="16"/>
      <w:szCs w:val="16"/>
    </w:rPr>
  </w:style>
  <w:style w:type="paragraph" w:styleId="CommentText">
    <w:name w:val="annotation text"/>
    <w:basedOn w:val="Normal"/>
    <w:link w:val="CommentTextChar"/>
    <w:rsid w:val="00737441"/>
    <w:rPr>
      <w:sz w:val="20"/>
      <w:szCs w:val="20"/>
    </w:rPr>
  </w:style>
  <w:style w:type="character" w:customStyle="1" w:styleId="CommentTextChar">
    <w:name w:val="Comment Text Char"/>
    <w:basedOn w:val="DefaultParagraphFont"/>
    <w:link w:val="CommentText"/>
    <w:rsid w:val="00737441"/>
  </w:style>
  <w:style w:type="paragraph" w:styleId="NormalWeb">
    <w:name w:val="Normal (Web)"/>
    <w:basedOn w:val="Normal"/>
    <w:uiPriority w:val="99"/>
    <w:unhideWhenUsed/>
    <w:rsid w:val="00737441"/>
    <w:pPr>
      <w:spacing w:before="100" w:beforeAutospacing="1" w:after="100" w:afterAutospacing="1"/>
    </w:pPr>
  </w:style>
  <w:style w:type="character" w:customStyle="1" w:styleId="FooterChar">
    <w:name w:val="Footer Char"/>
    <w:basedOn w:val="DefaultParagraphFont"/>
    <w:link w:val="Footer"/>
    <w:rsid w:val="005822B8"/>
    <w:rPr>
      <w:sz w:val="24"/>
      <w:szCs w:val="24"/>
    </w:rPr>
  </w:style>
  <w:style w:type="paragraph" w:styleId="ListParagraph">
    <w:name w:val="List Paragraph"/>
    <w:basedOn w:val="Normal"/>
    <w:uiPriority w:val="34"/>
    <w:qFormat/>
    <w:rsid w:val="005822B8"/>
    <w:pPr>
      <w:ind w:left="720"/>
      <w:contextualSpacing/>
    </w:pPr>
  </w:style>
  <w:style w:type="paragraph" w:styleId="CommentSubject">
    <w:name w:val="annotation subject"/>
    <w:basedOn w:val="CommentText"/>
    <w:next w:val="CommentText"/>
    <w:link w:val="CommentSubjectChar"/>
    <w:rsid w:val="00070027"/>
    <w:rPr>
      <w:b/>
      <w:bCs/>
    </w:rPr>
  </w:style>
  <w:style w:type="character" w:customStyle="1" w:styleId="CommentSubjectChar">
    <w:name w:val="Comment Subject Char"/>
    <w:basedOn w:val="CommentTextChar"/>
    <w:link w:val="CommentSubject"/>
    <w:rsid w:val="00070027"/>
    <w:rPr>
      <w:b/>
      <w:bCs/>
    </w:rPr>
  </w:style>
  <w:style w:type="paragraph" w:styleId="Revision">
    <w:name w:val="Revision"/>
    <w:hidden/>
    <w:uiPriority w:val="99"/>
    <w:semiHidden/>
    <w:rsid w:val="00070027"/>
    <w:rPr>
      <w:sz w:val="24"/>
      <w:szCs w:val="24"/>
    </w:rPr>
  </w:style>
  <w:style w:type="table" w:styleId="TableGrid">
    <w:name w:val="Table Grid"/>
    <w:basedOn w:val="TableNormal"/>
    <w:uiPriority w:val="39"/>
    <w:rsid w:val="00BA4C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8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4E735F0-C230-4D0A-A91F-9FA89D81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UCPR - Form 105 - Affidavit supporting probate application</vt:lpstr>
    </vt:vector>
  </TitlesOfParts>
  <Company>Queensland Courts</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UCPR - Form 105 - Affidavit supporting probate application</dc:title>
  <dc:subject>UCPR - Affidavit (probate application)</dc:subject>
  <dc:creator>Queensland Courts</dc:creator>
  <cp:keywords>UCPR, Uniform Civil Procedure Rules 1999, Rule 602, Form 105, Affidavit supporting probate application</cp:keywords>
  <dc:description/>
  <cp:lastModifiedBy>Leanne Coulthard</cp:lastModifiedBy>
  <cp:revision>2</cp:revision>
  <cp:lastPrinted>2016-03-08T06:20:00Z</cp:lastPrinted>
  <dcterms:created xsi:type="dcterms:W3CDTF">2022-08-29T06:51:00Z</dcterms:created>
  <dcterms:modified xsi:type="dcterms:W3CDTF">2022-08-29T06:51:00Z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-1712124086</vt:i4>
  </property>
  <property fmtid="{D5CDD505-2E9C-101B-9397-08002B2CF9AE}" pid="4" name="_EmailSubject">
    <vt:lpwstr>UCPR approved form for website</vt:lpwstr>
  </property>
  <property fmtid="{D5CDD505-2E9C-101B-9397-08002B2CF9AE}" pid="5" name="_AuthorEmail">
    <vt:lpwstr>Carmen.Ariotti@justice.qld.gov.au</vt:lpwstr>
  </property>
  <property fmtid="{D5CDD505-2E9C-101B-9397-08002B2CF9AE}" pid="6" name="_AuthorEmailDisplayName">
    <vt:lpwstr>Carmen Ariotti</vt:lpwstr>
  </property>
  <property fmtid="{D5CDD505-2E9C-101B-9397-08002B2CF9AE}" pid="7" name="_PreviousAdHocReviewCycleID">
    <vt:i4>-2011809619</vt:i4>
  </property>
  <property fmtid="{D5CDD505-2E9C-101B-9397-08002B2CF9AE}" pid="8" name="_ReviewingToolsShownOnce">
    <vt:lpwstr/>
  </property>
</Properties>
</file>