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17C3794A" w:rsidR="00D11968" w:rsidRDefault="00025C4B"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9C66182">
                <wp:simplePos x="0" y="0"/>
                <wp:positionH relativeFrom="column">
                  <wp:posOffset>4658952</wp:posOffset>
                </wp:positionH>
                <wp:positionV relativeFrom="paragraph">
                  <wp:posOffset>-805585</wp:posOffset>
                </wp:positionV>
                <wp:extent cx="1619885" cy="80253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253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45pt;width:127.5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A8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02FE7" w14:textId="561B15DF" w:rsidR="008C3610" w:rsidRDefault="00454F86" w:rsidP="00EF611F">
      <w:pPr>
        <w:pBdr>
          <w:bottom w:val="single" w:sz="4" w:space="1" w:color="auto"/>
        </w:pBdr>
        <w:rPr>
          <w:rFonts w:ascii="Arial" w:hAnsi="Arial" w:cs="Arial"/>
          <w:sz w:val="24"/>
        </w:rPr>
      </w:pPr>
      <w:r w:rsidRPr="007117FA">
        <w:rPr>
          <w:rFonts w:ascii="Arial" w:hAnsi="Arial" w:cs="Arial"/>
          <w:b/>
          <w:sz w:val="24"/>
        </w:rPr>
        <w:t>ADR Form 0</w:t>
      </w:r>
      <w:r w:rsidR="00C25453" w:rsidRPr="007117FA">
        <w:rPr>
          <w:rFonts w:ascii="Arial" w:hAnsi="Arial" w:cs="Arial"/>
          <w:b/>
          <w:sz w:val="24"/>
        </w:rPr>
        <w:t>3</w:t>
      </w:r>
      <w:r w:rsidR="004B6050" w:rsidRPr="004B6050">
        <w:rPr>
          <w:rFonts w:ascii="Arial" w:hAnsi="Arial" w:cs="Arial"/>
          <w:sz w:val="24"/>
        </w:rPr>
        <w:t xml:space="preserve"> | </w:t>
      </w:r>
      <w:r w:rsidR="00C25453">
        <w:rPr>
          <w:rFonts w:ascii="Arial" w:hAnsi="Arial" w:cs="Arial"/>
          <w:sz w:val="24"/>
        </w:rPr>
        <w:t>Preliminary Conference Certificate</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853F47">
        <w:tc>
          <w:tcPr>
            <w:tcW w:w="10456" w:type="dxa"/>
            <w:shd w:val="clear" w:color="auto" w:fill="CA4E27"/>
          </w:tcPr>
          <w:p w14:paraId="04BA8B10" w14:textId="2F5554AA" w:rsidR="008C3610" w:rsidRDefault="00C25453" w:rsidP="00454F86">
            <w:pPr>
              <w:spacing w:before="240" w:line="360" w:lineRule="auto"/>
              <w:jc w:val="center"/>
              <w:rPr>
                <w:rFonts w:ascii="Arial" w:hAnsi="Arial" w:cs="Arial"/>
                <w:sz w:val="24"/>
              </w:rPr>
            </w:pPr>
            <w:r w:rsidRPr="00853F47">
              <w:rPr>
                <w:rFonts w:ascii="Arial" w:hAnsi="Arial" w:cs="Arial"/>
                <w:b/>
                <w:color w:val="FFFFFF" w:themeColor="background1"/>
                <w:sz w:val="24"/>
              </w:rPr>
              <w:t>PRELIMINARY CONFERENCE CERTIFICATE</w:t>
            </w:r>
          </w:p>
        </w:tc>
      </w:tr>
    </w:tbl>
    <w:p w14:paraId="255404BF" w14:textId="77777777" w:rsidR="00454F86" w:rsidRDefault="00454F86" w:rsidP="00454F86">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2263"/>
        <w:gridCol w:w="2965"/>
        <w:gridCol w:w="1713"/>
        <w:gridCol w:w="3515"/>
      </w:tblGrid>
      <w:tr w:rsidR="00454F86" w14:paraId="6C5803CE" w14:textId="77777777" w:rsidTr="00106A42">
        <w:trPr>
          <w:trHeight w:val="332"/>
          <w:tblHeader/>
        </w:trPr>
        <w:tc>
          <w:tcPr>
            <w:tcW w:w="2263" w:type="dxa"/>
            <w:vAlign w:val="center"/>
          </w:tcPr>
          <w:p w14:paraId="2346E549" w14:textId="7A03B841" w:rsidR="00454F86" w:rsidRPr="007D3BD8" w:rsidRDefault="00454F86" w:rsidP="00B47751">
            <w:pPr>
              <w:rPr>
                <w:rFonts w:ascii="Arial" w:hAnsi="Arial" w:cs="Arial"/>
                <w:b/>
                <w:color w:val="595959" w:themeColor="text1" w:themeTint="A6"/>
              </w:rPr>
            </w:pPr>
            <w:r w:rsidRPr="007D3BD8">
              <w:rPr>
                <w:rFonts w:ascii="Arial" w:hAnsi="Arial" w:cs="Arial"/>
                <w:b/>
                <w:color w:val="595959" w:themeColor="text1" w:themeTint="A6"/>
              </w:rPr>
              <w:t xml:space="preserve">Date of </w:t>
            </w:r>
            <w:r w:rsidR="00B47751">
              <w:rPr>
                <w:rFonts w:ascii="Arial" w:hAnsi="Arial" w:cs="Arial"/>
                <w:b/>
                <w:color w:val="595959" w:themeColor="text1" w:themeTint="A6"/>
              </w:rPr>
              <w:t>Certificate</w:t>
            </w:r>
            <w:r w:rsidRPr="007D3BD8">
              <w:rPr>
                <w:rFonts w:ascii="Arial" w:hAnsi="Arial" w:cs="Arial"/>
                <w:b/>
                <w:color w:val="595959" w:themeColor="text1" w:themeTint="A6"/>
              </w:rPr>
              <w:t>:</w:t>
            </w:r>
          </w:p>
        </w:tc>
        <w:sdt>
          <w:sdtPr>
            <w:rPr>
              <w:rStyle w:val="Content"/>
            </w:rPr>
            <w:id w:val="1470473623"/>
            <w:placeholder>
              <w:docPart w:val="39EEDEBC1AF9493A97E7653E4B57F6C1"/>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tc>
              <w:tcPr>
                <w:tcW w:w="2965" w:type="dxa"/>
                <w:vAlign w:val="center"/>
              </w:tcPr>
              <w:p w14:paraId="71D6E973" w14:textId="77777777" w:rsidR="00454F86" w:rsidRPr="00A66C92" w:rsidRDefault="00454F86" w:rsidP="00491EA5">
                <w:pPr>
                  <w:rPr>
                    <w:rFonts w:ascii="Arial" w:hAnsi="Arial" w:cs="Arial"/>
                    <w:sz w:val="24"/>
                  </w:rPr>
                </w:pPr>
                <w:r>
                  <w:rPr>
                    <w:rStyle w:val="PlaceholderText"/>
                    <w:color w:val="ED7D31" w:themeColor="accent2"/>
                  </w:rPr>
                  <w:t xml:space="preserve">Click here to enter </w:t>
                </w:r>
                <w:r w:rsidRPr="00A66C92">
                  <w:rPr>
                    <w:rStyle w:val="PlaceholderText"/>
                    <w:color w:val="ED7D31" w:themeColor="accent2"/>
                  </w:rPr>
                  <w:t>date.</w:t>
                </w:r>
              </w:p>
            </w:tc>
          </w:sdtContent>
        </w:sdt>
        <w:tc>
          <w:tcPr>
            <w:tcW w:w="1713" w:type="dxa"/>
            <w:vAlign w:val="center"/>
          </w:tcPr>
          <w:p w14:paraId="5CC6C900" w14:textId="77777777" w:rsidR="00454F86" w:rsidRPr="007D3BD8" w:rsidRDefault="00454F86" w:rsidP="00491EA5">
            <w:pPr>
              <w:rPr>
                <w:rFonts w:ascii="Arial" w:hAnsi="Arial" w:cs="Arial"/>
                <w:b/>
                <w:color w:val="595959" w:themeColor="text1" w:themeTint="A6"/>
              </w:rPr>
            </w:pPr>
            <w:r w:rsidRPr="007D3BD8">
              <w:rPr>
                <w:rFonts w:ascii="Arial" w:hAnsi="Arial" w:cs="Arial"/>
                <w:b/>
                <w:color w:val="595959" w:themeColor="text1" w:themeTint="A6"/>
              </w:rPr>
              <w:t>File Number:</w:t>
            </w:r>
          </w:p>
        </w:tc>
        <w:sdt>
          <w:sdtPr>
            <w:rPr>
              <w:rStyle w:val="Content"/>
            </w:rPr>
            <w:id w:val="-959104500"/>
            <w:placeholder>
              <w:docPart w:val="B5EE54BB59FE45839B7C2BA235BB71BC"/>
            </w:placeholder>
            <w:showingPlcHdr/>
            <w15:color w:val="99CCFF"/>
          </w:sdtPr>
          <w:sdtEndPr>
            <w:rPr>
              <w:rStyle w:val="DefaultParagraphFont"/>
              <w:rFonts w:asciiTheme="minorHAnsi" w:hAnsiTheme="minorHAnsi" w:cs="Arial"/>
            </w:rPr>
          </w:sdtEndPr>
          <w:sdtContent>
            <w:tc>
              <w:tcPr>
                <w:tcW w:w="3515" w:type="dxa"/>
                <w:vAlign w:val="center"/>
              </w:tcPr>
              <w:p w14:paraId="5119F850" w14:textId="77777777" w:rsidR="00454F86" w:rsidRPr="007232AB" w:rsidRDefault="00454F86" w:rsidP="00491EA5">
                <w:pPr>
                  <w:rPr>
                    <w:rFonts w:ascii="Arial" w:hAnsi="Arial" w:cs="Arial"/>
                    <w:b/>
                    <w:sz w:val="24"/>
                  </w:rPr>
                </w:pPr>
                <w:r w:rsidRPr="00A66C92">
                  <w:rPr>
                    <w:rStyle w:val="PlaceholderText"/>
                    <w:color w:val="ED7D31" w:themeColor="accent2"/>
                  </w:rPr>
                  <w:t>Click here to enter text.</w:t>
                </w:r>
              </w:p>
            </w:tc>
          </w:sdtContent>
        </w:sdt>
      </w:tr>
    </w:tbl>
    <w:p w14:paraId="0796E183" w14:textId="77777777" w:rsidR="00454F86" w:rsidRDefault="00454F86" w:rsidP="00454F86">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1696"/>
        <w:gridCol w:w="2835"/>
        <w:gridCol w:w="5925"/>
      </w:tblGrid>
      <w:tr w:rsidR="00454F86" w14:paraId="30F70009" w14:textId="77777777" w:rsidTr="00FF579E">
        <w:trPr>
          <w:trHeight w:val="332"/>
          <w:tblHeader/>
        </w:trPr>
        <w:sdt>
          <w:sdtPr>
            <w:rPr>
              <w:rStyle w:val="Sectiontitle"/>
            </w:rPr>
            <w:id w:val="-462047113"/>
            <w:placeholder>
              <w:docPart w:val="9322BC39177B4B19AD78DDCAEC39D4D7"/>
            </w:placeholder>
            <w:showingPlcHdr/>
            <w15:color w:val="99CCFF"/>
            <w:comboBox>
              <w:listItem w:value="Choose an item."/>
              <w:listItem w:displayText="Applicant" w:value="Applicant"/>
              <w:listItem w:displayText="Appellant" w:value="Appellant"/>
            </w:comboBox>
          </w:sdtPr>
          <w:sdtEndPr>
            <w:rPr>
              <w:rStyle w:val="DefaultParagraphFont"/>
              <w:rFonts w:asciiTheme="minorHAnsi" w:hAnsiTheme="minorHAnsi" w:cs="Arial"/>
              <w:b w:val="0"/>
              <w:color w:val="auto"/>
            </w:rPr>
          </w:sdtEndPr>
          <w:sdtContent>
            <w:tc>
              <w:tcPr>
                <w:tcW w:w="1696" w:type="dxa"/>
                <w:tcBorders>
                  <w:top w:val="single" w:sz="4" w:space="0" w:color="D0CECE" w:themeColor="background2" w:themeShade="E6"/>
                  <w:bottom w:val="single" w:sz="4" w:space="0" w:color="D0CECE" w:themeColor="background2" w:themeShade="E6"/>
                </w:tcBorders>
                <w:vAlign w:val="center"/>
              </w:tcPr>
              <w:p w14:paraId="425612D1" w14:textId="32250B37" w:rsidR="00454F86" w:rsidRPr="00A66C92" w:rsidRDefault="00B47751" w:rsidP="00B47751">
                <w:pPr>
                  <w:rPr>
                    <w:rFonts w:ascii="Arial" w:hAnsi="Arial" w:cs="Arial"/>
                    <w:sz w:val="24"/>
                  </w:rPr>
                </w:pPr>
                <w:r w:rsidRPr="006E6D0B">
                  <w:rPr>
                    <w:rStyle w:val="PlaceholderText"/>
                    <w:b/>
                    <w:color w:val="ED7D31" w:themeColor="accent2"/>
                  </w:rPr>
                  <w:t>Choose an item.</w:t>
                </w:r>
              </w:p>
            </w:tc>
          </w:sdtContent>
        </w:sdt>
        <w:tc>
          <w:tcPr>
            <w:tcW w:w="2835" w:type="dxa"/>
            <w:tcBorders>
              <w:top w:val="single" w:sz="4" w:space="0" w:color="D0CECE" w:themeColor="background2" w:themeShade="E6"/>
              <w:bottom w:val="single" w:sz="4" w:space="0" w:color="D0CECE" w:themeColor="background2" w:themeShade="E6"/>
            </w:tcBorders>
            <w:vAlign w:val="center"/>
          </w:tcPr>
          <w:p w14:paraId="7B1CA68D" w14:textId="77777777" w:rsidR="00454F86" w:rsidRPr="007D3BD8" w:rsidRDefault="00454F86" w:rsidP="00491EA5">
            <w:pPr>
              <w:rPr>
                <w:rFonts w:ascii="Arial" w:hAnsi="Arial" w:cs="Arial"/>
                <w:color w:val="595959" w:themeColor="text1" w:themeTint="A6"/>
                <w:sz w:val="24"/>
              </w:rPr>
            </w:pPr>
            <w:r w:rsidRPr="007D3BD8">
              <w:rPr>
                <w:rFonts w:ascii="Arial" w:hAnsi="Arial" w:cs="Arial"/>
                <w:color w:val="595959" w:themeColor="text1" w:themeTint="A6"/>
                <w:sz w:val="20"/>
              </w:rPr>
              <w:t>(</w:t>
            </w:r>
            <w:r w:rsidRPr="008461B0">
              <w:rPr>
                <w:rFonts w:ascii="Arial" w:hAnsi="Arial" w:cs="Arial"/>
                <w:i/>
                <w:color w:val="595959" w:themeColor="text1" w:themeTint="A6"/>
                <w:sz w:val="20"/>
              </w:rPr>
              <w:t>As per Originating Process</w:t>
            </w:r>
            <w:r w:rsidRPr="007D3BD8">
              <w:rPr>
                <w:rFonts w:ascii="Arial" w:hAnsi="Arial" w:cs="Arial"/>
                <w:color w:val="595959" w:themeColor="text1" w:themeTint="A6"/>
                <w:sz w:val="20"/>
              </w:rPr>
              <w:t>)</w:t>
            </w:r>
          </w:p>
        </w:tc>
        <w:sdt>
          <w:sdtPr>
            <w:rPr>
              <w:rStyle w:val="Content"/>
            </w:rPr>
            <w:id w:val="1224345115"/>
            <w:placeholder>
              <w:docPart w:val="803D031F5E094890BC9AAF71DF73104F"/>
            </w:placeholder>
            <w:showingPlcHdr/>
            <w15:color w:val="99CCFF"/>
          </w:sdtPr>
          <w:sdtEndPr>
            <w:rPr>
              <w:rStyle w:val="DefaultParagraphFont"/>
              <w:rFonts w:asciiTheme="minorHAnsi" w:hAnsiTheme="minorHAnsi" w:cs="Arial"/>
            </w:rPr>
          </w:sdtEndPr>
          <w:sdtContent>
            <w:tc>
              <w:tcPr>
                <w:tcW w:w="5925" w:type="dxa"/>
                <w:tcBorders>
                  <w:top w:val="single" w:sz="4" w:space="0" w:color="D0CECE" w:themeColor="background2" w:themeShade="E6"/>
                  <w:bottom w:val="single" w:sz="4" w:space="0" w:color="D0CECE" w:themeColor="background2" w:themeShade="E6"/>
                </w:tcBorders>
                <w:vAlign w:val="center"/>
              </w:tcPr>
              <w:p w14:paraId="152E6C22" w14:textId="77777777" w:rsidR="00454F86" w:rsidRPr="007232AB" w:rsidRDefault="00454F86" w:rsidP="00491EA5">
                <w:pPr>
                  <w:rPr>
                    <w:rFonts w:ascii="Arial" w:hAnsi="Arial" w:cs="Arial"/>
                    <w:b/>
                    <w:sz w:val="24"/>
                  </w:rPr>
                </w:pPr>
                <w:r w:rsidRPr="00A66C92">
                  <w:rPr>
                    <w:rStyle w:val="PlaceholderText"/>
                    <w:color w:val="ED7D31" w:themeColor="accent2"/>
                  </w:rPr>
                  <w:t>Click here to enter text.</w:t>
                </w:r>
              </w:p>
            </w:tc>
          </w:sdtContent>
        </w:sdt>
      </w:tr>
      <w:tr w:rsidR="00454F86" w14:paraId="11508067" w14:textId="77777777" w:rsidTr="00FF579E">
        <w:trPr>
          <w:trHeight w:val="332"/>
          <w:tblHeader/>
        </w:trPr>
        <w:tc>
          <w:tcPr>
            <w:tcW w:w="1696" w:type="dxa"/>
            <w:tcBorders>
              <w:top w:val="single" w:sz="4" w:space="0" w:color="D0CECE" w:themeColor="background2" w:themeShade="E6"/>
              <w:bottom w:val="single" w:sz="4" w:space="0" w:color="D0CECE" w:themeColor="background2" w:themeShade="E6"/>
            </w:tcBorders>
            <w:vAlign w:val="center"/>
          </w:tcPr>
          <w:p w14:paraId="0EC92F24" w14:textId="77777777" w:rsidR="00454F86" w:rsidRPr="00A66C92" w:rsidRDefault="00454F86" w:rsidP="00491EA5">
            <w:pPr>
              <w:rPr>
                <w:rFonts w:ascii="Arial" w:hAnsi="Arial" w:cs="Arial"/>
                <w:sz w:val="24"/>
              </w:rPr>
            </w:pPr>
          </w:p>
        </w:tc>
        <w:tc>
          <w:tcPr>
            <w:tcW w:w="2835" w:type="dxa"/>
            <w:tcBorders>
              <w:top w:val="single" w:sz="4" w:space="0" w:color="D0CECE" w:themeColor="background2" w:themeShade="E6"/>
              <w:bottom w:val="single" w:sz="4" w:space="0" w:color="D0CECE" w:themeColor="background2" w:themeShade="E6"/>
            </w:tcBorders>
            <w:vAlign w:val="center"/>
          </w:tcPr>
          <w:p w14:paraId="572231B2" w14:textId="77777777" w:rsidR="00454F86" w:rsidRPr="00A66C92" w:rsidRDefault="00454F86" w:rsidP="00491EA5">
            <w:pPr>
              <w:rPr>
                <w:rStyle w:val="Content"/>
                <w:rFonts w:cs="Arial"/>
                <w:b/>
              </w:rPr>
            </w:pPr>
          </w:p>
        </w:tc>
        <w:tc>
          <w:tcPr>
            <w:tcW w:w="5925" w:type="dxa"/>
            <w:tcBorders>
              <w:top w:val="single" w:sz="4" w:space="0" w:color="D0CECE" w:themeColor="background2" w:themeShade="E6"/>
              <w:bottom w:val="single" w:sz="4" w:space="0" w:color="D0CECE" w:themeColor="background2" w:themeShade="E6"/>
            </w:tcBorders>
            <w:vAlign w:val="center"/>
          </w:tcPr>
          <w:p w14:paraId="55D96DA7" w14:textId="77777777" w:rsidR="00454F86" w:rsidRPr="007D3BD8" w:rsidRDefault="00454F86" w:rsidP="00491EA5">
            <w:pPr>
              <w:rPr>
                <w:rStyle w:val="Content"/>
                <w:rFonts w:cs="Arial"/>
                <w:b/>
                <w:color w:val="595959" w:themeColor="text1" w:themeTint="A6"/>
              </w:rPr>
            </w:pPr>
            <w:r w:rsidRPr="007D3BD8">
              <w:rPr>
                <w:rStyle w:val="Content"/>
                <w:rFonts w:cs="Arial"/>
                <w:b/>
                <w:color w:val="595959" w:themeColor="text1" w:themeTint="A6"/>
              </w:rPr>
              <w:t>AND</w:t>
            </w:r>
          </w:p>
        </w:tc>
      </w:tr>
      <w:tr w:rsidR="00454F86" w14:paraId="26F835C8" w14:textId="77777777" w:rsidTr="00FF579E">
        <w:trPr>
          <w:trHeight w:val="332"/>
          <w:tblHeader/>
        </w:trPr>
        <w:tc>
          <w:tcPr>
            <w:tcW w:w="1696" w:type="dxa"/>
            <w:tcBorders>
              <w:top w:val="single" w:sz="4" w:space="0" w:color="D0CECE" w:themeColor="background2" w:themeShade="E6"/>
              <w:bottom w:val="single" w:sz="4" w:space="0" w:color="D0CECE" w:themeColor="background2" w:themeShade="E6"/>
            </w:tcBorders>
            <w:vAlign w:val="center"/>
          </w:tcPr>
          <w:p w14:paraId="585AB600" w14:textId="77777777" w:rsidR="00454F86" w:rsidRPr="007D3BD8" w:rsidRDefault="00454F86" w:rsidP="00491EA5">
            <w:pPr>
              <w:rPr>
                <w:rFonts w:ascii="Arial" w:hAnsi="Arial" w:cs="Arial"/>
                <w:b/>
                <w:color w:val="595959" w:themeColor="text1" w:themeTint="A6"/>
              </w:rPr>
            </w:pPr>
            <w:r w:rsidRPr="007D3BD8">
              <w:rPr>
                <w:rFonts w:ascii="Arial" w:hAnsi="Arial" w:cs="Arial"/>
                <w:b/>
                <w:color w:val="595959" w:themeColor="text1" w:themeTint="A6"/>
              </w:rPr>
              <w:t>Respondent</w:t>
            </w:r>
          </w:p>
        </w:tc>
        <w:tc>
          <w:tcPr>
            <w:tcW w:w="2835" w:type="dxa"/>
            <w:tcBorders>
              <w:top w:val="single" w:sz="4" w:space="0" w:color="D0CECE" w:themeColor="background2" w:themeShade="E6"/>
              <w:bottom w:val="single" w:sz="4" w:space="0" w:color="D0CECE" w:themeColor="background2" w:themeShade="E6"/>
            </w:tcBorders>
            <w:vAlign w:val="center"/>
          </w:tcPr>
          <w:p w14:paraId="2B04FBE3" w14:textId="77777777" w:rsidR="00454F86" w:rsidRPr="007D3BD8" w:rsidRDefault="00454F86" w:rsidP="00491EA5">
            <w:pPr>
              <w:rPr>
                <w:rStyle w:val="Content"/>
                <w:rFonts w:cs="Arial"/>
                <w:b/>
                <w:color w:val="595959" w:themeColor="text1" w:themeTint="A6"/>
              </w:rPr>
            </w:pPr>
            <w:r w:rsidRPr="007D3BD8">
              <w:rPr>
                <w:rFonts w:ascii="Arial" w:hAnsi="Arial" w:cs="Arial"/>
                <w:color w:val="595959" w:themeColor="text1" w:themeTint="A6"/>
                <w:sz w:val="20"/>
              </w:rPr>
              <w:t>(</w:t>
            </w:r>
            <w:r w:rsidRPr="008461B0">
              <w:rPr>
                <w:rFonts w:ascii="Arial" w:hAnsi="Arial" w:cs="Arial"/>
                <w:i/>
                <w:color w:val="595959" w:themeColor="text1" w:themeTint="A6"/>
                <w:sz w:val="20"/>
              </w:rPr>
              <w:t>As per Originating Process</w:t>
            </w:r>
            <w:r w:rsidRPr="007D3BD8">
              <w:rPr>
                <w:rFonts w:ascii="Arial" w:hAnsi="Arial" w:cs="Arial"/>
                <w:color w:val="595959" w:themeColor="text1" w:themeTint="A6"/>
                <w:sz w:val="20"/>
              </w:rPr>
              <w:t>)</w:t>
            </w:r>
          </w:p>
        </w:tc>
        <w:sdt>
          <w:sdtPr>
            <w:rPr>
              <w:rStyle w:val="Content"/>
            </w:rPr>
            <w:id w:val="-414939186"/>
            <w:placeholder>
              <w:docPart w:val="6C33F94D422F4EC7ADA19C131ABC364D"/>
            </w:placeholder>
            <w:showingPlcHdr/>
            <w15:color w:val="99CCFF"/>
          </w:sdtPr>
          <w:sdtEndPr>
            <w:rPr>
              <w:rStyle w:val="DefaultParagraphFont"/>
              <w:rFonts w:asciiTheme="minorHAnsi" w:hAnsiTheme="minorHAnsi" w:cs="Arial"/>
            </w:rPr>
          </w:sdtEndPr>
          <w:sdtContent>
            <w:tc>
              <w:tcPr>
                <w:tcW w:w="5925" w:type="dxa"/>
                <w:tcBorders>
                  <w:top w:val="single" w:sz="4" w:space="0" w:color="D0CECE" w:themeColor="background2" w:themeShade="E6"/>
                  <w:bottom w:val="single" w:sz="4" w:space="0" w:color="D0CECE" w:themeColor="background2" w:themeShade="E6"/>
                </w:tcBorders>
                <w:vAlign w:val="center"/>
              </w:tcPr>
              <w:p w14:paraId="793FFDCA" w14:textId="77777777" w:rsidR="00454F86" w:rsidRPr="00A66C92" w:rsidRDefault="00454F86" w:rsidP="00491EA5">
                <w:pPr>
                  <w:rPr>
                    <w:rStyle w:val="Content"/>
                    <w:rFonts w:cs="Arial"/>
                    <w:b/>
                  </w:rPr>
                </w:pPr>
                <w:r w:rsidRPr="00A66C92">
                  <w:rPr>
                    <w:rStyle w:val="PlaceholderText"/>
                    <w:color w:val="ED7D31" w:themeColor="accent2"/>
                  </w:rPr>
                  <w:t>Click here to enter text.</w:t>
                </w:r>
              </w:p>
            </w:tc>
          </w:sdtContent>
        </w:sdt>
      </w:tr>
    </w:tbl>
    <w:p w14:paraId="1B33F5D4" w14:textId="77777777" w:rsidR="00454F86" w:rsidRDefault="00454F86" w:rsidP="00454F86">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106"/>
        <w:gridCol w:w="456"/>
        <w:gridCol w:w="6773"/>
        <w:gridCol w:w="2664"/>
      </w:tblGrid>
      <w:tr w:rsidR="00CE73F1" w14:paraId="3D3F3525" w14:textId="77777777" w:rsidTr="00474E52">
        <w:trPr>
          <w:trHeight w:val="386"/>
        </w:trPr>
        <w:tc>
          <w:tcPr>
            <w:tcW w:w="7792" w:type="dxa"/>
            <w:gridSpan w:val="4"/>
            <w:vAlign w:val="center"/>
          </w:tcPr>
          <w:p w14:paraId="4EF9D896" w14:textId="3009BA3B" w:rsidR="00CE73F1" w:rsidRDefault="00CE73F1" w:rsidP="00CE73F1">
            <w:pPr>
              <w:rPr>
                <w:rFonts w:ascii="Arial" w:hAnsi="Arial" w:cs="Arial"/>
                <w:sz w:val="24"/>
              </w:rPr>
            </w:pPr>
            <w:r w:rsidRPr="00E2228C">
              <w:rPr>
                <w:rFonts w:ascii="Arial" w:hAnsi="Arial" w:cs="Arial"/>
                <w:b/>
                <w:color w:val="595959" w:themeColor="text1" w:themeTint="A6"/>
              </w:rPr>
              <w:t>I,</w:t>
            </w:r>
            <w:r>
              <w:rPr>
                <w:rFonts w:ascii="Arial" w:hAnsi="Arial" w:cs="Arial"/>
                <w:b/>
                <w:color w:val="595959" w:themeColor="text1" w:themeTint="A6"/>
              </w:rPr>
              <w:t xml:space="preserve"> </w:t>
            </w:r>
            <w:r w:rsidRPr="008461B0">
              <w:rPr>
                <w:rFonts w:ascii="Arial" w:hAnsi="Arial" w:cs="Arial"/>
                <w:color w:val="595959" w:themeColor="text1" w:themeTint="A6"/>
                <w:sz w:val="20"/>
              </w:rPr>
              <w:t>(</w:t>
            </w:r>
            <w:r w:rsidRPr="008461B0">
              <w:rPr>
                <w:rFonts w:ascii="Arial" w:hAnsi="Arial" w:cs="Arial"/>
                <w:i/>
                <w:color w:val="595959" w:themeColor="text1" w:themeTint="A6"/>
                <w:sz w:val="20"/>
              </w:rPr>
              <w:t>insert name of conference chair</w:t>
            </w:r>
            <w:r w:rsidRPr="008461B0">
              <w:rPr>
                <w:rFonts w:ascii="Arial" w:hAnsi="Arial" w:cs="Arial"/>
                <w:color w:val="595959" w:themeColor="text1" w:themeTint="A6"/>
                <w:sz w:val="20"/>
              </w:rPr>
              <w:t>)</w:t>
            </w:r>
            <w:r w:rsidRPr="00E2228C">
              <w:rPr>
                <w:rFonts w:ascii="Arial" w:hAnsi="Arial" w:cs="Arial"/>
                <w:color w:val="595959" w:themeColor="text1" w:themeTint="A6"/>
              </w:rPr>
              <w:t xml:space="preserve"> </w:t>
            </w:r>
            <w:sdt>
              <w:sdtPr>
                <w:rPr>
                  <w:rStyle w:val="Content"/>
                </w:rPr>
                <w:id w:val="497541724"/>
                <w:placeholder>
                  <w:docPart w:val="A1CC9DAEB1374B6982656AFACD9F893A"/>
                </w:placeholder>
                <w:showingPlcHdr/>
                <w15:color w:val="99CCFF"/>
              </w:sdtPr>
              <w:sdtEndPr>
                <w:rPr>
                  <w:rStyle w:val="DefaultParagraphFont"/>
                  <w:rFonts w:asciiTheme="minorHAnsi" w:hAnsiTheme="minorHAnsi" w:cs="Arial"/>
                </w:rPr>
              </w:sdtEndPr>
              <w:sdtContent>
                <w:r w:rsidRPr="00A66C92">
                  <w:rPr>
                    <w:rStyle w:val="PlaceholderText"/>
                    <w:color w:val="ED7D31" w:themeColor="accent2"/>
                  </w:rPr>
                  <w:t xml:space="preserve">Click here to </w:t>
                </w:r>
                <w:r>
                  <w:rPr>
                    <w:rStyle w:val="PlaceholderText"/>
                    <w:color w:val="ED7D31" w:themeColor="accent2"/>
                  </w:rPr>
                  <w:t>insert name of conference chair</w:t>
                </w:r>
                <w:proofErr w:type="gramStart"/>
                <w:r w:rsidRPr="00A66C92">
                  <w:rPr>
                    <w:rStyle w:val="PlaceholderText"/>
                    <w:color w:val="ED7D31" w:themeColor="accent2"/>
                  </w:rPr>
                  <w:t>.</w:t>
                </w:r>
              </w:sdtContent>
            </w:sdt>
            <w:r>
              <w:rPr>
                <w:rStyle w:val="Content"/>
              </w:rPr>
              <w:t>,</w:t>
            </w:r>
            <w:proofErr w:type="gramEnd"/>
            <w:r>
              <w:rPr>
                <w:rFonts w:ascii="Arial" w:hAnsi="Arial" w:cs="Arial"/>
              </w:rPr>
              <w:t xml:space="preserve">    </w:t>
            </w:r>
          </w:p>
        </w:tc>
        <w:tc>
          <w:tcPr>
            <w:tcW w:w="2664"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438"/>
            </w:tblGrid>
            <w:tr w:rsidR="00CE73F1" w14:paraId="506735FA" w14:textId="77777777" w:rsidTr="00C91A0E">
              <w:tc>
                <w:tcPr>
                  <w:tcW w:w="2438" w:type="dxa"/>
                  <w:vAlign w:val="center"/>
                </w:tcPr>
                <w:p w14:paraId="581FA0C3" w14:textId="228E8932" w:rsidR="00CE73F1" w:rsidRDefault="00F7424A" w:rsidP="00C91A0E">
                  <w:pPr>
                    <w:jc w:val="center"/>
                    <w:rPr>
                      <w:rFonts w:ascii="Arial" w:hAnsi="Arial" w:cs="Arial"/>
                      <w:sz w:val="24"/>
                    </w:rPr>
                  </w:pPr>
                  <w:sdt>
                    <w:sdtPr>
                      <w:rPr>
                        <w:rStyle w:val="Content"/>
                      </w:rPr>
                      <w:id w:val="-1154057322"/>
                      <w:placeholder>
                        <w:docPart w:val="F6C616F0889B4202893310C6A8D20A15"/>
                      </w:placeholder>
                      <w:showingPlcHdr/>
                      <w15:color w:val="99CCFF"/>
                      <w:comboBox>
                        <w:listItem w:value="Choose an item."/>
                        <w:listItem w:displayText="President" w:value="President"/>
                        <w:listItem w:displayText="Member" w:value="Member"/>
                        <w:listItem w:displayText="Judicial Registrar" w:value="Judicial Registrar"/>
                      </w:comboBox>
                    </w:sdtPr>
                    <w:sdtEndPr>
                      <w:rPr>
                        <w:rStyle w:val="DefaultParagraphFont"/>
                        <w:rFonts w:asciiTheme="minorHAnsi" w:hAnsiTheme="minorHAnsi" w:cs="Arial"/>
                      </w:rPr>
                    </w:sdtEndPr>
                    <w:sdtContent>
                      <w:r w:rsidR="00CE73F1" w:rsidRPr="00A66C92">
                        <w:rPr>
                          <w:rStyle w:val="PlaceholderText"/>
                          <w:color w:val="ED7D31" w:themeColor="accent2"/>
                        </w:rPr>
                        <w:t>Choose an item.</w:t>
                      </w:r>
                    </w:sdtContent>
                  </w:sdt>
                </w:p>
              </w:tc>
            </w:tr>
          </w:tbl>
          <w:p w14:paraId="07254E73" w14:textId="187155EB" w:rsidR="00CE73F1" w:rsidRDefault="00CE73F1" w:rsidP="00221DCC">
            <w:pPr>
              <w:rPr>
                <w:rFonts w:ascii="Arial" w:hAnsi="Arial" w:cs="Arial"/>
                <w:sz w:val="24"/>
              </w:rPr>
            </w:pPr>
          </w:p>
        </w:tc>
      </w:tr>
      <w:tr w:rsidR="00E2228C" w14:paraId="75FEFB6A" w14:textId="77777777" w:rsidTr="00474E52">
        <w:trPr>
          <w:trHeight w:val="416"/>
        </w:trPr>
        <w:tc>
          <w:tcPr>
            <w:tcW w:w="10456" w:type="dxa"/>
            <w:gridSpan w:val="5"/>
            <w:vAlign w:val="center"/>
          </w:tcPr>
          <w:p w14:paraId="3CE69C17" w14:textId="77777777" w:rsidR="00E2228C" w:rsidRPr="00E2228C" w:rsidRDefault="00E2228C" w:rsidP="00221DCC">
            <w:pPr>
              <w:rPr>
                <w:rFonts w:ascii="Arial" w:hAnsi="Arial" w:cs="Arial"/>
                <w:b/>
                <w:color w:val="595959" w:themeColor="text1" w:themeTint="A6"/>
              </w:rPr>
            </w:pPr>
            <w:r w:rsidRPr="00E2228C">
              <w:rPr>
                <w:rFonts w:ascii="Arial" w:hAnsi="Arial" w:cs="Arial"/>
                <w:b/>
                <w:color w:val="595959" w:themeColor="text1" w:themeTint="A6"/>
              </w:rPr>
              <w:t>of the Land Court of Queensland, certify that:</w:t>
            </w:r>
          </w:p>
        </w:tc>
      </w:tr>
      <w:tr w:rsidR="00E2228C" w14:paraId="65641F81" w14:textId="77777777" w:rsidTr="00474E52">
        <w:trPr>
          <w:trHeight w:val="705"/>
        </w:trPr>
        <w:tc>
          <w:tcPr>
            <w:tcW w:w="10456" w:type="dxa"/>
            <w:gridSpan w:val="5"/>
            <w:vAlign w:val="center"/>
          </w:tcPr>
          <w:p w14:paraId="52000246" w14:textId="77777777" w:rsidR="00E2228C" w:rsidRDefault="00E2228C" w:rsidP="00221DCC">
            <w:pPr>
              <w:rPr>
                <w:rFonts w:ascii="Arial" w:hAnsi="Arial" w:cs="Arial"/>
                <w:sz w:val="24"/>
              </w:rPr>
            </w:pPr>
            <w:r w:rsidRPr="00E2228C">
              <w:rPr>
                <w:rFonts w:ascii="Arial" w:hAnsi="Arial" w:cs="Arial"/>
                <w:b/>
                <w:color w:val="595959" w:themeColor="text1" w:themeTint="A6"/>
              </w:rPr>
              <w:t>1. On</w:t>
            </w:r>
            <w:r w:rsidRPr="00E2228C">
              <w:rPr>
                <w:rFonts w:ascii="Arial" w:hAnsi="Arial" w:cs="Arial"/>
                <w:color w:val="595959" w:themeColor="text1" w:themeTint="A6"/>
              </w:rPr>
              <w:t xml:space="preserve"> </w:t>
            </w:r>
            <w:sdt>
              <w:sdtPr>
                <w:rPr>
                  <w:rStyle w:val="Content"/>
                </w:rPr>
                <w:id w:val="-712194573"/>
                <w:placeholder>
                  <w:docPart w:val="EC07B45A877E431CAC70F7523C4FFF1C"/>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r>
                  <w:rPr>
                    <w:rStyle w:val="PlaceholderText"/>
                    <w:color w:val="ED7D31" w:themeColor="accent2"/>
                  </w:rPr>
                  <w:t xml:space="preserve">Click here to enter </w:t>
                </w:r>
                <w:proofErr w:type="gramStart"/>
                <w:r w:rsidRPr="00A66C92">
                  <w:rPr>
                    <w:rStyle w:val="PlaceholderText"/>
                    <w:color w:val="ED7D31" w:themeColor="accent2"/>
                  </w:rPr>
                  <w:t>date.</w:t>
                </w:r>
              </w:sdtContent>
            </w:sdt>
            <w:r w:rsidRPr="00E2228C">
              <w:rPr>
                <w:rFonts w:ascii="Arial" w:hAnsi="Arial" w:cs="Arial"/>
                <w:b/>
                <w:color w:val="595959" w:themeColor="text1" w:themeTint="A6"/>
              </w:rPr>
              <w:t>,</w:t>
            </w:r>
            <w:proofErr w:type="gramEnd"/>
            <w:r w:rsidRPr="00E2228C">
              <w:rPr>
                <w:rFonts w:ascii="Arial" w:hAnsi="Arial" w:cs="Arial"/>
                <w:b/>
                <w:color w:val="595959" w:themeColor="text1" w:themeTint="A6"/>
              </w:rPr>
              <w:t xml:space="preserve"> I conducted a preliminary conference in this case (pursuant to the order made by</w:t>
            </w:r>
            <w:r>
              <w:rPr>
                <w:rFonts w:ascii="Arial" w:hAnsi="Arial" w:cs="Arial"/>
                <w:color w:val="000000" w:themeColor="text1"/>
                <w:sz w:val="24"/>
              </w:rPr>
              <w:t xml:space="preserve"> </w:t>
            </w:r>
            <w:sdt>
              <w:sdtPr>
                <w:rPr>
                  <w:rStyle w:val="Content"/>
                </w:rPr>
                <w:id w:val="1418139546"/>
                <w:placeholder>
                  <w:docPart w:val="2CF304338CB244F2A90C044D272F05F2"/>
                </w:placeholder>
                <w:showingPlcHdr/>
                <w15:color w:val="99CCFF"/>
              </w:sdtPr>
              <w:sdtEndPr>
                <w:rPr>
                  <w:rStyle w:val="DefaultParagraphFont"/>
                  <w:rFonts w:asciiTheme="minorHAnsi" w:hAnsiTheme="minorHAnsi" w:cs="Arial"/>
                </w:rPr>
              </w:sdtEndPr>
              <w:sdtContent>
                <w:r w:rsidRPr="00A66C92">
                  <w:rPr>
                    <w:rStyle w:val="PlaceholderText"/>
                    <w:color w:val="ED7D31" w:themeColor="accent2"/>
                  </w:rPr>
                  <w:t xml:space="preserve">Click here to enter </w:t>
                </w:r>
                <w:r>
                  <w:rPr>
                    <w:rStyle w:val="PlaceholderText"/>
                    <w:color w:val="ED7D31" w:themeColor="accent2"/>
                  </w:rPr>
                  <w:t>name</w:t>
                </w:r>
                <w:r w:rsidRPr="00A66C92">
                  <w:rPr>
                    <w:rStyle w:val="PlaceholderText"/>
                    <w:color w:val="ED7D31" w:themeColor="accent2"/>
                  </w:rPr>
                  <w:t>.</w:t>
                </w:r>
              </w:sdtContent>
            </w:sdt>
            <w:r>
              <w:rPr>
                <w:rFonts w:ascii="Arial" w:hAnsi="Arial" w:cs="Arial"/>
              </w:rPr>
              <w:t xml:space="preserve"> </w:t>
            </w:r>
            <w:sdt>
              <w:sdtPr>
                <w:rPr>
                  <w:rStyle w:val="Content"/>
                </w:rPr>
                <w:id w:val="1372420166"/>
                <w:placeholder>
                  <w:docPart w:val="EA85FAEAA751464B859CCB5F8DEAB227"/>
                </w:placeholder>
                <w:showingPlcHdr/>
                <w15:color w:val="99CCFF"/>
                <w:comboBox>
                  <w:listItem w:value="Choose an item."/>
                  <w:listItem w:displayText="President" w:value="President"/>
                  <w:listItem w:displayText="Member" w:value="Member"/>
                  <w:listItem w:displayText="Judicial Registrar" w:value="Judicial Registrar"/>
                </w:comboBox>
              </w:sdtPr>
              <w:sdtEndPr>
                <w:rPr>
                  <w:rStyle w:val="DefaultParagraphFont"/>
                  <w:rFonts w:asciiTheme="minorHAnsi" w:hAnsiTheme="minorHAnsi" w:cs="Arial"/>
                </w:rPr>
              </w:sdtEndPr>
              <w:sdtContent>
                <w:r w:rsidRPr="00A66C92">
                  <w:rPr>
                    <w:rStyle w:val="PlaceholderText"/>
                    <w:color w:val="ED7D31" w:themeColor="accent2"/>
                  </w:rPr>
                  <w:t>Choose an item.</w:t>
                </w:r>
              </w:sdtContent>
            </w:sdt>
            <w:r>
              <w:rPr>
                <w:rFonts w:ascii="Arial" w:hAnsi="Arial" w:cs="Arial"/>
              </w:rPr>
              <w:t xml:space="preserve"> </w:t>
            </w:r>
            <w:proofErr w:type="gramStart"/>
            <w:r>
              <w:rPr>
                <w:rFonts w:ascii="Arial" w:hAnsi="Arial" w:cs="Arial"/>
              </w:rPr>
              <w:t>on</w:t>
            </w:r>
            <w:proofErr w:type="gramEnd"/>
            <w:r>
              <w:rPr>
                <w:rFonts w:ascii="Arial" w:hAnsi="Arial" w:cs="Arial"/>
              </w:rPr>
              <w:t xml:space="preserve"> </w:t>
            </w:r>
            <w:sdt>
              <w:sdtPr>
                <w:rPr>
                  <w:rStyle w:val="Content"/>
                </w:rPr>
                <w:id w:val="2134434132"/>
                <w:placeholder>
                  <w:docPart w:val="771FF6EC3B7B4BFEBD5149AF3F3382F7"/>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r>
                  <w:rPr>
                    <w:rStyle w:val="PlaceholderText"/>
                    <w:color w:val="ED7D31" w:themeColor="accent2"/>
                  </w:rPr>
                  <w:t xml:space="preserve">Click here to enter </w:t>
                </w:r>
                <w:r w:rsidRPr="00A66C92">
                  <w:rPr>
                    <w:rStyle w:val="PlaceholderText"/>
                    <w:color w:val="ED7D31" w:themeColor="accent2"/>
                  </w:rPr>
                  <w:t>date.</w:t>
                </w:r>
              </w:sdtContent>
            </w:sdt>
            <w:r w:rsidRPr="00E2228C">
              <w:rPr>
                <w:rFonts w:ascii="Arial" w:hAnsi="Arial" w:cs="Arial"/>
                <w:b/>
                <w:color w:val="595959" w:themeColor="text1" w:themeTint="A6"/>
              </w:rPr>
              <w:t>)</w:t>
            </w:r>
          </w:p>
        </w:tc>
      </w:tr>
      <w:tr w:rsidR="00E2228C" w14:paraId="69220079" w14:textId="77777777" w:rsidTr="00474E52">
        <w:trPr>
          <w:trHeight w:val="857"/>
        </w:trPr>
        <w:tc>
          <w:tcPr>
            <w:tcW w:w="10456" w:type="dxa"/>
            <w:gridSpan w:val="5"/>
            <w:vAlign w:val="center"/>
          </w:tcPr>
          <w:p w14:paraId="4D197D2A" w14:textId="77777777" w:rsidR="00E2228C" w:rsidRPr="00E2228C" w:rsidRDefault="00E2228C" w:rsidP="00221DCC">
            <w:pPr>
              <w:rPr>
                <w:rFonts w:ascii="Arial" w:hAnsi="Arial" w:cs="Arial"/>
                <w:b/>
                <w:color w:val="595959" w:themeColor="text1" w:themeTint="A6"/>
              </w:rPr>
            </w:pPr>
            <w:r w:rsidRPr="00E2228C">
              <w:rPr>
                <w:rFonts w:ascii="Arial" w:hAnsi="Arial" w:cs="Arial"/>
                <w:b/>
                <w:color w:val="595959" w:themeColor="text1" w:themeTint="A6"/>
              </w:rPr>
              <w:t xml:space="preserve">2. The following persons attended the Preliminary Conference: </w:t>
            </w:r>
          </w:p>
          <w:p w14:paraId="65E3A446" w14:textId="77777777" w:rsidR="00E2228C" w:rsidRPr="008878EF" w:rsidRDefault="00E2228C" w:rsidP="00221DCC">
            <w:pPr>
              <w:rPr>
                <w:rFonts w:ascii="Arial" w:hAnsi="Arial" w:cs="Arial"/>
                <w:i/>
                <w:sz w:val="24"/>
              </w:rPr>
            </w:pPr>
            <w:r w:rsidRPr="008878EF">
              <w:rPr>
                <w:rFonts w:ascii="Arial" w:hAnsi="Arial" w:cs="Arial"/>
                <w:i/>
                <w:color w:val="595959" w:themeColor="text1" w:themeTint="A6"/>
                <w:sz w:val="20"/>
              </w:rPr>
              <w:t>(insert names and roles of all persons who attended and on behalf of which party, e.g. Mr Smith, Applicant; Ms Jones, Solicitor for the Applicant; Mrs King, Expert Witness)</w:t>
            </w:r>
          </w:p>
        </w:tc>
      </w:tr>
      <w:tr w:rsidR="00585DD7" w14:paraId="49C94BDC" w14:textId="77777777" w:rsidTr="00474E52">
        <w:trPr>
          <w:trHeight w:val="412"/>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5DD7" w14:paraId="068B8875" w14:textId="77777777" w:rsidTr="00585DD7">
              <w:sdt>
                <w:sdtPr>
                  <w:rPr>
                    <w:rStyle w:val="Content"/>
                  </w:rPr>
                  <w:id w:val="1904866010"/>
                  <w:placeholder>
                    <w:docPart w:val="51D994F6F0C9447D9E4ACF3073A19C33"/>
                  </w:placeholder>
                  <w:showingPlcHdr/>
                  <w15:color w:val="99CCFF"/>
                </w:sdtPr>
                <w:sdtEndPr>
                  <w:rPr>
                    <w:rStyle w:val="DefaultParagraphFont"/>
                    <w:rFonts w:asciiTheme="minorHAnsi" w:hAnsiTheme="minorHAnsi" w:cs="Arial"/>
                  </w:rPr>
                </w:sdtEndPr>
                <w:sdtContent>
                  <w:tc>
                    <w:tcPr>
                      <w:tcW w:w="10230" w:type="dxa"/>
                    </w:tcPr>
                    <w:p w14:paraId="07FCC12D" w14:textId="28454EBE" w:rsidR="00585DD7" w:rsidRDefault="00585DD7" w:rsidP="00221DCC">
                      <w:pPr>
                        <w:rPr>
                          <w:rFonts w:ascii="Arial" w:hAnsi="Arial" w:cs="Arial"/>
                          <w:b/>
                          <w:color w:val="595959" w:themeColor="text1" w:themeTint="A6"/>
                        </w:rPr>
                      </w:pPr>
                      <w:r w:rsidRPr="00A66C92">
                        <w:rPr>
                          <w:rStyle w:val="PlaceholderText"/>
                          <w:color w:val="ED7D31" w:themeColor="accent2"/>
                        </w:rPr>
                        <w:t>Click here to enter text.</w:t>
                      </w:r>
                    </w:p>
                  </w:tc>
                </w:sdtContent>
              </w:sdt>
            </w:tr>
          </w:tbl>
          <w:p w14:paraId="2085D857" w14:textId="77777777" w:rsidR="00585DD7" w:rsidRPr="00E2228C" w:rsidRDefault="00585DD7" w:rsidP="00221DCC">
            <w:pPr>
              <w:rPr>
                <w:rFonts w:ascii="Arial" w:hAnsi="Arial" w:cs="Arial"/>
                <w:b/>
                <w:color w:val="595959" w:themeColor="text1" w:themeTint="A6"/>
              </w:rPr>
            </w:pPr>
          </w:p>
        </w:tc>
      </w:tr>
      <w:tr w:rsidR="00CE5E59" w14:paraId="07965471" w14:textId="77777777" w:rsidTr="00474E52">
        <w:tc>
          <w:tcPr>
            <w:tcW w:w="10456" w:type="dxa"/>
            <w:gridSpan w:val="5"/>
            <w:vAlign w:val="center"/>
          </w:tcPr>
          <w:p w14:paraId="62EBB547" w14:textId="77777777" w:rsidR="00CE5E59" w:rsidRPr="00585DD7" w:rsidRDefault="00CE5E59" w:rsidP="00221DCC">
            <w:pPr>
              <w:rPr>
                <w:rFonts w:ascii="Arial" w:hAnsi="Arial" w:cs="Arial"/>
                <w:b/>
                <w:color w:val="595959" w:themeColor="text1" w:themeTint="A6"/>
              </w:rPr>
            </w:pPr>
          </w:p>
        </w:tc>
      </w:tr>
      <w:tr w:rsidR="00E2228C" w14:paraId="719C3A74" w14:textId="77777777" w:rsidTr="00474E52">
        <w:tc>
          <w:tcPr>
            <w:tcW w:w="10456" w:type="dxa"/>
            <w:gridSpan w:val="5"/>
            <w:vAlign w:val="center"/>
          </w:tcPr>
          <w:p w14:paraId="2EE06555" w14:textId="77777777" w:rsidR="00E2228C" w:rsidRPr="00585DD7" w:rsidRDefault="00E2228C" w:rsidP="00221DCC">
            <w:pPr>
              <w:rPr>
                <w:rFonts w:ascii="Arial" w:hAnsi="Arial" w:cs="Arial"/>
                <w:b/>
                <w:color w:val="595959" w:themeColor="text1" w:themeTint="A6"/>
              </w:rPr>
            </w:pPr>
            <w:r w:rsidRPr="00585DD7">
              <w:rPr>
                <w:rFonts w:ascii="Arial" w:hAnsi="Arial" w:cs="Arial"/>
                <w:b/>
                <w:color w:val="595959" w:themeColor="text1" w:themeTint="A6"/>
              </w:rPr>
              <w:t xml:space="preserve">3. The outcome of the Preliminary Conference was: </w:t>
            </w:r>
            <w:r w:rsidRPr="008878EF">
              <w:rPr>
                <w:rFonts w:ascii="Arial" w:hAnsi="Arial" w:cs="Arial"/>
                <w:i/>
                <w:color w:val="595959" w:themeColor="text1" w:themeTint="A6"/>
                <w:sz w:val="20"/>
              </w:rPr>
              <w:t>(tick whichever is applicable)</w:t>
            </w:r>
          </w:p>
        </w:tc>
      </w:tr>
      <w:tr w:rsidR="00E2228C" w14:paraId="1B29CE2D" w14:textId="77777777" w:rsidTr="00474E52">
        <w:trPr>
          <w:trHeight w:val="701"/>
        </w:trPr>
        <w:sdt>
          <w:sdtPr>
            <w:rPr>
              <w:rFonts w:ascii="Arial" w:hAnsi="Arial" w:cs="Arial"/>
              <w:b/>
              <w:color w:val="595959" w:themeColor="text1" w:themeTint="A6"/>
              <w:sz w:val="24"/>
            </w:rPr>
            <w:id w:val="1227798323"/>
            <w14:checkbox>
              <w14:checked w14:val="0"/>
              <w14:checkedState w14:val="2612" w14:font="MS Gothic"/>
              <w14:uncheckedState w14:val="2610" w14:font="MS Gothic"/>
            </w14:checkbox>
          </w:sdtPr>
          <w:sdtEndPr/>
          <w:sdtContent>
            <w:tc>
              <w:tcPr>
                <w:tcW w:w="457" w:type="dxa"/>
                <w:vAlign w:val="center"/>
              </w:tcPr>
              <w:p w14:paraId="117B6669" w14:textId="77777777" w:rsidR="00E2228C" w:rsidRPr="00585DD7" w:rsidRDefault="00E2228C" w:rsidP="00221DCC">
                <w:pPr>
                  <w:rPr>
                    <w:rFonts w:ascii="Arial" w:hAnsi="Arial" w:cs="Arial"/>
                    <w:b/>
                    <w:color w:val="595959" w:themeColor="text1" w:themeTint="A6"/>
                    <w:sz w:val="24"/>
                  </w:rPr>
                </w:pPr>
                <w:r w:rsidRPr="00585DD7">
                  <w:rPr>
                    <w:rFonts w:ascii="MS Gothic" w:eastAsia="MS Gothic" w:hAnsi="MS Gothic" w:cs="Arial" w:hint="eastAsia"/>
                    <w:b/>
                    <w:color w:val="595959" w:themeColor="text1" w:themeTint="A6"/>
                    <w:sz w:val="24"/>
                  </w:rPr>
                  <w:t>☐</w:t>
                </w:r>
              </w:p>
            </w:tc>
          </w:sdtContent>
        </w:sdt>
        <w:tc>
          <w:tcPr>
            <w:tcW w:w="9999" w:type="dxa"/>
            <w:gridSpan w:val="4"/>
            <w:vAlign w:val="center"/>
          </w:tcPr>
          <w:p w14:paraId="2D3218E4" w14:textId="77777777" w:rsidR="00CE5E59" w:rsidRDefault="00E2228C" w:rsidP="00221DCC">
            <w:pPr>
              <w:rPr>
                <w:rFonts w:ascii="Arial" w:hAnsi="Arial" w:cs="Arial"/>
                <w:b/>
                <w:color w:val="595959" w:themeColor="text1" w:themeTint="A6"/>
              </w:rPr>
            </w:pPr>
            <w:r w:rsidRPr="00585DD7">
              <w:rPr>
                <w:rFonts w:ascii="Arial" w:hAnsi="Arial" w:cs="Arial"/>
                <w:b/>
                <w:color w:val="595959" w:themeColor="text1" w:themeTint="A6"/>
              </w:rPr>
              <w:t>The Preliminary Conference has been adjourned for a further mediation session on:</w:t>
            </w:r>
          </w:p>
          <w:p w14:paraId="46147DC5" w14:textId="54502FC5" w:rsidR="00E2228C" w:rsidRDefault="00F7424A" w:rsidP="00221DCC">
            <w:pPr>
              <w:rPr>
                <w:rFonts w:ascii="Arial" w:hAnsi="Arial" w:cs="Arial"/>
                <w:sz w:val="24"/>
              </w:rPr>
            </w:pPr>
            <w:sdt>
              <w:sdtPr>
                <w:rPr>
                  <w:rStyle w:val="Content"/>
                </w:rPr>
                <w:id w:val="787481300"/>
                <w:placeholder>
                  <w:docPart w:val="BA980DB18CC24A82A9E7170055748E01"/>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r w:rsidR="00E2228C">
                  <w:rPr>
                    <w:rStyle w:val="PlaceholderText"/>
                    <w:color w:val="ED7D31" w:themeColor="accent2"/>
                  </w:rPr>
                  <w:t xml:space="preserve">Click here to enter </w:t>
                </w:r>
                <w:r w:rsidR="00E2228C" w:rsidRPr="00A66C92">
                  <w:rPr>
                    <w:rStyle w:val="PlaceholderText"/>
                    <w:color w:val="ED7D31" w:themeColor="accent2"/>
                  </w:rPr>
                  <w:t>date.</w:t>
                </w:r>
              </w:sdtContent>
            </w:sdt>
          </w:p>
        </w:tc>
      </w:tr>
      <w:tr w:rsidR="00E2228C" w14:paraId="0E3B853F" w14:textId="77777777" w:rsidTr="00474E52">
        <w:trPr>
          <w:trHeight w:val="712"/>
        </w:trPr>
        <w:sdt>
          <w:sdtPr>
            <w:rPr>
              <w:rFonts w:ascii="Arial" w:hAnsi="Arial" w:cs="Arial"/>
              <w:b/>
              <w:color w:val="595959" w:themeColor="text1" w:themeTint="A6"/>
              <w:sz w:val="24"/>
            </w:rPr>
            <w:id w:val="-1935121360"/>
            <w14:checkbox>
              <w14:checked w14:val="0"/>
              <w14:checkedState w14:val="2612" w14:font="MS Gothic"/>
              <w14:uncheckedState w14:val="2610" w14:font="MS Gothic"/>
            </w14:checkbox>
          </w:sdtPr>
          <w:sdtEndPr/>
          <w:sdtContent>
            <w:tc>
              <w:tcPr>
                <w:tcW w:w="457" w:type="dxa"/>
                <w:vAlign w:val="center"/>
              </w:tcPr>
              <w:p w14:paraId="2DD7657F" w14:textId="77777777" w:rsidR="00E2228C" w:rsidRPr="00585DD7" w:rsidRDefault="00E2228C" w:rsidP="00221DCC">
                <w:pPr>
                  <w:rPr>
                    <w:rFonts w:ascii="Arial" w:hAnsi="Arial" w:cs="Arial"/>
                    <w:b/>
                    <w:color w:val="595959" w:themeColor="text1" w:themeTint="A6"/>
                    <w:sz w:val="24"/>
                  </w:rPr>
                </w:pPr>
                <w:r w:rsidRPr="00585DD7">
                  <w:rPr>
                    <w:rFonts w:ascii="MS Gothic" w:eastAsia="MS Gothic" w:hAnsi="MS Gothic" w:cs="Arial" w:hint="eastAsia"/>
                    <w:b/>
                    <w:color w:val="595959" w:themeColor="text1" w:themeTint="A6"/>
                    <w:sz w:val="24"/>
                  </w:rPr>
                  <w:t>☐</w:t>
                </w:r>
              </w:p>
            </w:tc>
          </w:sdtContent>
        </w:sdt>
        <w:tc>
          <w:tcPr>
            <w:tcW w:w="9999" w:type="dxa"/>
            <w:gridSpan w:val="4"/>
            <w:vAlign w:val="center"/>
          </w:tcPr>
          <w:p w14:paraId="3B5D881D" w14:textId="77777777" w:rsidR="00E2228C" w:rsidRPr="00585DD7" w:rsidRDefault="00E2228C" w:rsidP="00221DCC">
            <w:pPr>
              <w:rPr>
                <w:rFonts w:ascii="Arial" w:hAnsi="Arial" w:cs="Arial"/>
                <w:b/>
                <w:color w:val="595959" w:themeColor="text1" w:themeTint="A6"/>
              </w:rPr>
            </w:pPr>
            <w:r w:rsidRPr="00585DD7">
              <w:rPr>
                <w:rFonts w:ascii="Arial" w:hAnsi="Arial" w:cs="Arial"/>
                <w:b/>
                <w:color w:val="595959" w:themeColor="text1" w:themeTint="A6"/>
              </w:rPr>
              <w:t>The Preliminary Conference has been concluded without the parties reaching agreement on any issue.</w:t>
            </w:r>
          </w:p>
        </w:tc>
      </w:tr>
      <w:tr w:rsidR="00E2228C" w14:paraId="4901E64B" w14:textId="77777777" w:rsidTr="00474E52">
        <w:trPr>
          <w:trHeight w:val="204"/>
        </w:trPr>
        <w:sdt>
          <w:sdtPr>
            <w:rPr>
              <w:rFonts w:ascii="Arial" w:hAnsi="Arial" w:cs="Arial"/>
              <w:b/>
              <w:color w:val="595959" w:themeColor="text1" w:themeTint="A6"/>
            </w:rPr>
            <w:id w:val="-850879683"/>
            <w14:checkbox>
              <w14:checked w14:val="0"/>
              <w14:checkedState w14:val="2612" w14:font="MS Gothic"/>
              <w14:uncheckedState w14:val="2610" w14:font="MS Gothic"/>
            </w14:checkbox>
          </w:sdtPr>
          <w:sdtEndPr/>
          <w:sdtContent>
            <w:tc>
              <w:tcPr>
                <w:tcW w:w="457" w:type="dxa"/>
                <w:vAlign w:val="center"/>
              </w:tcPr>
              <w:p w14:paraId="1C738B05" w14:textId="77777777" w:rsidR="00E2228C" w:rsidRPr="00585DD7" w:rsidRDefault="00E2228C" w:rsidP="00221DCC">
                <w:pPr>
                  <w:rPr>
                    <w:rFonts w:ascii="Arial" w:hAnsi="Arial" w:cs="Arial"/>
                    <w:b/>
                    <w:color w:val="595959" w:themeColor="text1" w:themeTint="A6"/>
                  </w:rPr>
                </w:pPr>
                <w:r w:rsidRPr="00585DD7">
                  <w:rPr>
                    <w:rFonts w:ascii="MS Gothic" w:eastAsia="MS Gothic" w:hAnsi="MS Gothic" w:cs="Arial" w:hint="eastAsia"/>
                    <w:b/>
                    <w:color w:val="595959" w:themeColor="text1" w:themeTint="A6"/>
                  </w:rPr>
                  <w:t>☐</w:t>
                </w:r>
              </w:p>
            </w:tc>
          </w:sdtContent>
        </w:sdt>
        <w:tc>
          <w:tcPr>
            <w:tcW w:w="9999" w:type="dxa"/>
            <w:gridSpan w:val="4"/>
            <w:vAlign w:val="center"/>
          </w:tcPr>
          <w:p w14:paraId="17A8FD16" w14:textId="7516D251" w:rsidR="00E2228C" w:rsidRPr="00585DD7" w:rsidRDefault="00E2228C" w:rsidP="00221DCC">
            <w:pPr>
              <w:rPr>
                <w:rFonts w:ascii="Arial" w:hAnsi="Arial" w:cs="Arial"/>
                <w:color w:val="595959" w:themeColor="text1" w:themeTint="A6"/>
              </w:rPr>
            </w:pPr>
            <w:r w:rsidRPr="00585DD7">
              <w:rPr>
                <w:rFonts w:ascii="Arial" w:hAnsi="Arial" w:cs="Arial"/>
                <w:b/>
                <w:color w:val="595959" w:themeColor="text1" w:themeTint="A6"/>
              </w:rPr>
              <w:t>The parties have reached agree</w:t>
            </w:r>
            <w:r w:rsidR="002D24C1">
              <w:rPr>
                <w:rFonts w:ascii="Arial" w:hAnsi="Arial" w:cs="Arial"/>
                <w:b/>
                <w:color w:val="595959" w:themeColor="text1" w:themeTint="A6"/>
              </w:rPr>
              <w:t>ment on all / the following issue</w:t>
            </w:r>
            <w:r w:rsidRPr="00585DD7">
              <w:rPr>
                <w:rFonts w:ascii="Arial" w:hAnsi="Arial" w:cs="Arial"/>
                <w:b/>
                <w:color w:val="595959" w:themeColor="text1" w:themeTint="A6"/>
              </w:rPr>
              <w:t>(s):</w:t>
            </w:r>
            <w:r w:rsidRPr="00585DD7">
              <w:rPr>
                <w:rFonts w:ascii="Arial" w:hAnsi="Arial" w:cs="Arial"/>
                <w:color w:val="595959" w:themeColor="text1" w:themeTint="A6"/>
              </w:rPr>
              <w:t xml:space="preserve"> </w:t>
            </w:r>
            <w:r w:rsidRPr="008878EF">
              <w:rPr>
                <w:rFonts w:ascii="Arial" w:hAnsi="Arial" w:cs="Arial"/>
                <w:i/>
                <w:color w:val="595959" w:themeColor="text1" w:themeTint="A6"/>
                <w:sz w:val="20"/>
              </w:rPr>
              <w:t>(please specify)</w:t>
            </w:r>
          </w:p>
        </w:tc>
      </w:tr>
      <w:tr w:rsidR="00E2228C" w14:paraId="1C177011" w14:textId="77777777" w:rsidTr="00474E52">
        <w:tc>
          <w:tcPr>
            <w:tcW w:w="563" w:type="dxa"/>
            <w:gridSpan w:val="2"/>
            <w:vAlign w:val="center"/>
          </w:tcPr>
          <w:p w14:paraId="68ECB904" w14:textId="77777777" w:rsidR="00E2228C" w:rsidRDefault="00E2228C" w:rsidP="00221DCC">
            <w:pPr>
              <w:rPr>
                <w:rFonts w:ascii="Arial" w:hAnsi="Arial" w:cs="Arial"/>
                <w:sz w:val="24"/>
              </w:rPr>
            </w:pPr>
          </w:p>
        </w:tc>
        <w:tc>
          <w:tcPr>
            <w:tcW w:w="9893" w:type="dxa"/>
            <w:gridSpan w:val="3"/>
            <w:vAlign w:val="center"/>
          </w:tcPr>
          <w:p w14:paraId="5C82AC43" w14:textId="77777777" w:rsidR="00E2228C" w:rsidRDefault="00E2228C" w:rsidP="00221DCC">
            <w:pPr>
              <w:rPr>
                <w:rFonts w:ascii="Arial" w:hAnsi="Arial" w:cs="Arial"/>
                <w:sz w:val="24"/>
              </w:rPr>
            </w:pPr>
            <w:r w:rsidRPr="00585DD7">
              <w:rPr>
                <w:rFonts w:ascii="Arial" w:hAnsi="Arial" w:cs="Arial"/>
                <w:b/>
                <w:color w:val="595959" w:themeColor="text1" w:themeTint="A6"/>
              </w:rPr>
              <w:t>In accordance with:</w:t>
            </w:r>
            <w:r w:rsidRPr="00585DD7">
              <w:rPr>
                <w:rFonts w:ascii="Arial" w:hAnsi="Arial" w:cs="Arial"/>
                <w:color w:val="595959" w:themeColor="text1" w:themeTint="A6"/>
              </w:rPr>
              <w:t xml:space="preserve"> </w:t>
            </w:r>
            <w:r w:rsidRPr="008878EF">
              <w:rPr>
                <w:rFonts w:ascii="Arial" w:hAnsi="Arial" w:cs="Arial"/>
                <w:i/>
                <w:color w:val="595959" w:themeColor="text1" w:themeTint="A6"/>
                <w:sz w:val="20"/>
              </w:rPr>
              <w:t>(tick whichever is applicable)</w:t>
            </w:r>
          </w:p>
        </w:tc>
      </w:tr>
      <w:tr w:rsidR="00E2228C" w14:paraId="610EB07A" w14:textId="77777777" w:rsidTr="00474E52">
        <w:tc>
          <w:tcPr>
            <w:tcW w:w="563" w:type="dxa"/>
            <w:gridSpan w:val="2"/>
            <w:vAlign w:val="center"/>
          </w:tcPr>
          <w:p w14:paraId="4A32FAF7" w14:textId="77777777" w:rsidR="00E2228C" w:rsidRDefault="00E2228C" w:rsidP="00221DCC">
            <w:pPr>
              <w:rPr>
                <w:rFonts w:ascii="Arial" w:hAnsi="Arial" w:cs="Arial"/>
                <w:sz w:val="24"/>
              </w:rPr>
            </w:pPr>
          </w:p>
        </w:tc>
        <w:sdt>
          <w:sdtPr>
            <w:rPr>
              <w:rFonts w:ascii="Arial" w:hAnsi="Arial" w:cs="Arial"/>
              <w:b/>
              <w:color w:val="595959" w:themeColor="text1" w:themeTint="A6"/>
            </w:rPr>
            <w:id w:val="863944430"/>
            <w14:checkbox>
              <w14:checked w14:val="0"/>
              <w14:checkedState w14:val="2612" w14:font="MS Gothic"/>
              <w14:uncheckedState w14:val="2610" w14:font="MS Gothic"/>
            </w14:checkbox>
          </w:sdtPr>
          <w:sdtEndPr/>
          <w:sdtContent>
            <w:tc>
              <w:tcPr>
                <w:tcW w:w="456" w:type="dxa"/>
                <w:vAlign w:val="center"/>
              </w:tcPr>
              <w:p w14:paraId="20D2B7D0" w14:textId="77777777" w:rsidR="00E2228C" w:rsidRPr="00585DD7" w:rsidRDefault="00E2228C" w:rsidP="00221DCC">
                <w:pPr>
                  <w:rPr>
                    <w:rFonts w:ascii="Arial" w:hAnsi="Arial" w:cs="Arial"/>
                    <w:b/>
                    <w:color w:val="595959" w:themeColor="text1" w:themeTint="A6"/>
                  </w:rPr>
                </w:pPr>
                <w:r w:rsidRPr="00585DD7">
                  <w:rPr>
                    <w:rFonts w:ascii="MS Gothic" w:eastAsia="MS Gothic" w:hAnsi="MS Gothic" w:cs="Arial" w:hint="eastAsia"/>
                    <w:b/>
                    <w:color w:val="595959" w:themeColor="text1" w:themeTint="A6"/>
                  </w:rPr>
                  <w:t>☐</w:t>
                </w:r>
              </w:p>
            </w:tc>
          </w:sdtContent>
        </w:sdt>
        <w:tc>
          <w:tcPr>
            <w:tcW w:w="9437" w:type="dxa"/>
            <w:gridSpan w:val="2"/>
            <w:vAlign w:val="center"/>
          </w:tcPr>
          <w:p w14:paraId="4EE2777C" w14:textId="77777777" w:rsidR="00E2228C" w:rsidRPr="00585DD7" w:rsidRDefault="00E2228C" w:rsidP="00221DCC">
            <w:pPr>
              <w:rPr>
                <w:rFonts w:ascii="Arial" w:hAnsi="Arial" w:cs="Arial"/>
                <w:b/>
                <w:color w:val="595959" w:themeColor="text1" w:themeTint="A6"/>
              </w:rPr>
            </w:pPr>
            <w:r w:rsidRPr="00585DD7">
              <w:rPr>
                <w:rFonts w:ascii="Arial" w:hAnsi="Arial" w:cs="Arial"/>
                <w:b/>
                <w:color w:val="595959" w:themeColor="text1" w:themeTint="A6"/>
              </w:rPr>
              <w:t>the proposed consent orders</w:t>
            </w:r>
          </w:p>
        </w:tc>
      </w:tr>
      <w:tr w:rsidR="00E2228C" w14:paraId="00D15E7F" w14:textId="77777777" w:rsidTr="00474E52">
        <w:trPr>
          <w:trHeight w:val="664"/>
        </w:trPr>
        <w:tc>
          <w:tcPr>
            <w:tcW w:w="563" w:type="dxa"/>
            <w:gridSpan w:val="2"/>
            <w:vAlign w:val="center"/>
          </w:tcPr>
          <w:p w14:paraId="0B952FC2" w14:textId="77777777" w:rsidR="00E2228C" w:rsidRDefault="00E2228C" w:rsidP="00221DCC">
            <w:pPr>
              <w:rPr>
                <w:rFonts w:ascii="Arial" w:hAnsi="Arial" w:cs="Arial"/>
                <w:sz w:val="24"/>
              </w:rPr>
            </w:pPr>
          </w:p>
        </w:tc>
        <w:sdt>
          <w:sdtPr>
            <w:rPr>
              <w:rFonts w:ascii="Arial" w:hAnsi="Arial" w:cs="Arial"/>
              <w:b/>
              <w:color w:val="595959" w:themeColor="text1" w:themeTint="A6"/>
            </w:rPr>
            <w:id w:val="1470009945"/>
            <w14:checkbox>
              <w14:checked w14:val="0"/>
              <w14:checkedState w14:val="2612" w14:font="MS Gothic"/>
              <w14:uncheckedState w14:val="2610" w14:font="MS Gothic"/>
            </w14:checkbox>
          </w:sdtPr>
          <w:sdtEndPr/>
          <w:sdtContent>
            <w:tc>
              <w:tcPr>
                <w:tcW w:w="456" w:type="dxa"/>
                <w:vAlign w:val="center"/>
              </w:tcPr>
              <w:p w14:paraId="7555ED7B" w14:textId="77777777" w:rsidR="00E2228C" w:rsidRPr="00585DD7" w:rsidRDefault="00E2228C" w:rsidP="00221DCC">
                <w:pPr>
                  <w:rPr>
                    <w:rFonts w:ascii="Arial" w:hAnsi="Arial" w:cs="Arial"/>
                    <w:b/>
                    <w:color w:val="595959" w:themeColor="text1" w:themeTint="A6"/>
                  </w:rPr>
                </w:pPr>
                <w:r w:rsidRPr="00585DD7">
                  <w:rPr>
                    <w:rFonts w:ascii="MS Gothic" w:eastAsia="MS Gothic" w:hAnsi="MS Gothic" w:cs="Arial" w:hint="eastAsia"/>
                    <w:b/>
                    <w:color w:val="595959" w:themeColor="text1" w:themeTint="A6"/>
                  </w:rPr>
                  <w:t>☐</w:t>
                </w:r>
              </w:p>
            </w:tc>
          </w:sdtContent>
        </w:sdt>
        <w:tc>
          <w:tcPr>
            <w:tcW w:w="9437" w:type="dxa"/>
            <w:gridSpan w:val="2"/>
            <w:vAlign w:val="center"/>
          </w:tcPr>
          <w:p w14:paraId="7C8476E0" w14:textId="77777777" w:rsidR="00E2228C" w:rsidRPr="00585DD7" w:rsidRDefault="00E2228C" w:rsidP="00221DCC">
            <w:pPr>
              <w:rPr>
                <w:rFonts w:ascii="Arial" w:hAnsi="Arial" w:cs="Arial"/>
                <w:b/>
                <w:color w:val="595959" w:themeColor="text1" w:themeTint="A6"/>
              </w:rPr>
            </w:pPr>
            <w:proofErr w:type="gramStart"/>
            <w:r w:rsidRPr="00585DD7">
              <w:rPr>
                <w:rFonts w:ascii="Arial" w:hAnsi="Arial" w:cs="Arial"/>
                <w:b/>
                <w:color w:val="595959" w:themeColor="text1" w:themeTint="A6"/>
              </w:rPr>
              <w:t>the</w:t>
            </w:r>
            <w:proofErr w:type="gramEnd"/>
            <w:r w:rsidRPr="00585DD7">
              <w:rPr>
                <w:rFonts w:ascii="Arial" w:hAnsi="Arial" w:cs="Arial"/>
                <w:b/>
                <w:color w:val="595959" w:themeColor="text1" w:themeTint="A6"/>
              </w:rPr>
              <w:t xml:space="preserve"> agreement enclosed in the attached sealed envelope marked: “</w:t>
            </w:r>
            <w:r w:rsidRPr="00CE5E59">
              <w:rPr>
                <w:rFonts w:ascii="Arial" w:hAnsi="Arial" w:cs="Arial"/>
                <w:b/>
                <w:i/>
                <w:color w:val="595959" w:themeColor="text1" w:themeTint="A6"/>
              </w:rPr>
              <w:t>Confidential Preliminary Conference Agreement…</w:t>
            </w:r>
            <w:r w:rsidRPr="00585DD7">
              <w:rPr>
                <w:rFonts w:ascii="Arial" w:hAnsi="Arial" w:cs="Arial"/>
                <w:b/>
                <w:color w:val="595959" w:themeColor="text1" w:themeTint="A6"/>
              </w:rPr>
              <w:t xml:space="preserve">” </w:t>
            </w:r>
          </w:p>
        </w:tc>
      </w:tr>
      <w:tr w:rsidR="00E2228C" w14:paraId="497C1EAE" w14:textId="77777777" w:rsidTr="00474E52">
        <w:tc>
          <w:tcPr>
            <w:tcW w:w="563" w:type="dxa"/>
            <w:gridSpan w:val="2"/>
            <w:vAlign w:val="center"/>
          </w:tcPr>
          <w:p w14:paraId="7B22EFFF" w14:textId="77777777" w:rsidR="00E2228C" w:rsidRDefault="00E2228C" w:rsidP="00221DCC">
            <w:pPr>
              <w:rPr>
                <w:rFonts w:ascii="Arial" w:hAnsi="Arial" w:cs="Arial"/>
                <w:sz w:val="24"/>
              </w:rPr>
            </w:pPr>
          </w:p>
        </w:tc>
        <w:sdt>
          <w:sdtPr>
            <w:rPr>
              <w:rFonts w:ascii="Arial" w:hAnsi="Arial" w:cs="Arial"/>
              <w:b/>
              <w:color w:val="595959" w:themeColor="text1" w:themeTint="A6"/>
            </w:rPr>
            <w:id w:val="1459680656"/>
            <w14:checkbox>
              <w14:checked w14:val="0"/>
              <w14:checkedState w14:val="2612" w14:font="MS Gothic"/>
              <w14:uncheckedState w14:val="2610" w14:font="MS Gothic"/>
            </w14:checkbox>
          </w:sdtPr>
          <w:sdtEndPr/>
          <w:sdtContent>
            <w:tc>
              <w:tcPr>
                <w:tcW w:w="456" w:type="dxa"/>
                <w:vAlign w:val="center"/>
              </w:tcPr>
              <w:p w14:paraId="065DFCE2" w14:textId="0F2ADD27" w:rsidR="00E2228C" w:rsidRPr="00585DD7" w:rsidRDefault="00585DD7" w:rsidP="00221DCC">
                <w:pPr>
                  <w:rPr>
                    <w:rFonts w:ascii="Arial" w:hAnsi="Arial" w:cs="Arial"/>
                    <w:b/>
                    <w:color w:val="595959" w:themeColor="text1" w:themeTint="A6"/>
                  </w:rPr>
                </w:pPr>
                <w:r w:rsidRPr="00585DD7">
                  <w:rPr>
                    <w:rFonts w:ascii="MS Gothic" w:eastAsia="MS Gothic" w:hAnsi="MS Gothic" w:cs="Arial" w:hint="eastAsia"/>
                    <w:b/>
                    <w:color w:val="595959" w:themeColor="text1" w:themeTint="A6"/>
                  </w:rPr>
                  <w:t>☐</w:t>
                </w:r>
              </w:p>
            </w:tc>
          </w:sdtContent>
        </w:sdt>
        <w:tc>
          <w:tcPr>
            <w:tcW w:w="9437" w:type="dxa"/>
            <w:gridSpan w:val="2"/>
            <w:vAlign w:val="center"/>
          </w:tcPr>
          <w:p w14:paraId="5EBB10B0" w14:textId="77777777" w:rsidR="00E2228C" w:rsidRPr="00585DD7" w:rsidRDefault="00E2228C" w:rsidP="00221DCC">
            <w:pPr>
              <w:rPr>
                <w:rFonts w:ascii="Arial" w:hAnsi="Arial" w:cs="Arial"/>
                <w:color w:val="595959" w:themeColor="text1" w:themeTint="A6"/>
                <w:sz w:val="24"/>
              </w:rPr>
            </w:pPr>
            <w:r w:rsidRPr="00585DD7">
              <w:rPr>
                <w:rFonts w:ascii="Arial" w:hAnsi="Arial" w:cs="Arial"/>
                <w:b/>
                <w:color w:val="595959" w:themeColor="text1" w:themeTint="A6"/>
              </w:rPr>
              <w:t>another type of agreement:</w:t>
            </w:r>
            <w:r w:rsidRPr="00585DD7">
              <w:rPr>
                <w:rFonts w:ascii="Arial" w:hAnsi="Arial" w:cs="Arial"/>
                <w:color w:val="595959" w:themeColor="text1" w:themeTint="A6"/>
              </w:rPr>
              <w:t xml:space="preserve"> </w:t>
            </w:r>
            <w:r w:rsidRPr="008878EF">
              <w:rPr>
                <w:rFonts w:ascii="Arial" w:hAnsi="Arial" w:cs="Arial"/>
                <w:i/>
                <w:color w:val="595959" w:themeColor="text1" w:themeTint="A6"/>
                <w:sz w:val="20"/>
              </w:rPr>
              <w:t>(e.g. a confidential agreement the parties have agreed not to provide to the court – please specify)</w:t>
            </w:r>
            <w:r w:rsidRPr="00585DD7">
              <w:rPr>
                <w:rFonts w:ascii="Arial" w:hAnsi="Arial" w:cs="Arial"/>
                <w:color w:val="595959" w:themeColor="text1" w:themeTint="A6"/>
                <w:sz w:val="20"/>
              </w:rPr>
              <w:t xml:space="preserve"> </w:t>
            </w:r>
          </w:p>
        </w:tc>
      </w:tr>
      <w:tr w:rsidR="00585DD7" w14:paraId="1C8B0395" w14:textId="77777777" w:rsidTr="00474E52">
        <w:trPr>
          <w:trHeight w:val="372"/>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5DD7" w14:paraId="264BF015" w14:textId="77777777" w:rsidTr="00585DD7">
              <w:sdt>
                <w:sdtPr>
                  <w:rPr>
                    <w:rStyle w:val="Content"/>
                  </w:rPr>
                  <w:id w:val="-1947613121"/>
                  <w:placeholder>
                    <w:docPart w:val="8D959F0F8ACC4BD49B4A85FF9DDDD60D"/>
                  </w:placeholder>
                  <w:showingPlcHdr/>
                  <w15:color w:val="99CCFF"/>
                </w:sdtPr>
                <w:sdtEndPr>
                  <w:rPr>
                    <w:rStyle w:val="DefaultParagraphFont"/>
                    <w:rFonts w:asciiTheme="minorHAnsi" w:hAnsiTheme="minorHAnsi" w:cs="Arial"/>
                  </w:rPr>
                </w:sdtEndPr>
                <w:sdtContent>
                  <w:tc>
                    <w:tcPr>
                      <w:tcW w:w="10230" w:type="dxa"/>
                    </w:tcPr>
                    <w:p w14:paraId="2C0065BE" w14:textId="138BAD7D" w:rsidR="00585DD7" w:rsidRDefault="00585DD7" w:rsidP="00221DCC">
                      <w:pPr>
                        <w:rPr>
                          <w:rStyle w:val="Content"/>
                        </w:rPr>
                      </w:pPr>
                      <w:r w:rsidRPr="00A66C92">
                        <w:rPr>
                          <w:rStyle w:val="PlaceholderText"/>
                          <w:color w:val="ED7D31" w:themeColor="accent2"/>
                        </w:rPr>
                        <w:t>Click here to enter text.</w:t>
                      </w:r>
                    </w:p>
                  </w:tc>
                </w:sdtContent>
              </w:sdt>
            </w:tr>
          </w:tbl>
          <w:p w14:paraId="110C3647" w14:textId="77777777" w:rsidR="00585DD7" w:rsidRDefault="00585DD7" w:rsidP="00221DCC">
            <w:pPr>
              <w:rPr>
                <w:rStyle w:val="Content"/>
              </w:rPr>
            </w:pPr>
          </w:p>
        </w:tc>
      </w:tr>
      <w:tr w:rsidR="00CE5E59" w14:paraId="1C83CDB5" w14:textId="77777777" w:rsidTr="00474E52">
        <w:tc>
          <w:tcPr>
            <w:tcW w:w="10456" w:type="dxa"/>
            <w:gridSpan w:val="5"/>
            <w:vAlign w:val="center"/>
          </w:tcPr>
          <w:p w14:paraId="5DA19FFE" w14:textId="77777777" w:rsidR="00CE5E59" w:rsidRPr="00585DD7" w:rsidRDefault="00CE5E59" w:rsidP="00221DCC">
            <w:pPr>
              <w:rPr>
                <w:rStyle w:val="Content"/>
                <w:rFonts w:cs="Arial"/>
                <w:color w:val="595959" w:themeColor="text1" w:themeTint="A6"/>
                <w:sz w:val="20"/>
              </w:rPr>
            </w:pPr>
          </w:p>
        </w:tc>
      </w:tr>
      <w:tr w:rsidR="00E2228C" w14:paraId="1016F102" w14:textId="77777777" w:rsidTr="00474E52">
        <w:sdt>
          <w:sdtPr>
            <w:rPr>
              <w:rFonts w:ascii="Arial" w:hAnsi="Arial" w:cs="Arial"/>
              <w:b/>
              <w:color w:val="595959" w:themeColor="text1" w:themeTint="A6"/>
            </w:rPr>
            <w:id w:val="979959189"/>
            <w14:checkbox>
              <w14:checked w14:val="0"/>
              <w14:checkedState w14:val="2612" w14:font="MS Gothic"/>
              <w14:uncheckedState w14:val="2610" w14:font="MS Gothic"/>
            </w14:checkbox>
          </w:sdtPr>
          <w:sdtEndPr/>
          <w:sdtContent>
            <w:tc>
              <w:tcPr>
                <w:tcW w:w="457" w:type="dxa"/>
                <w:vAlign w:val="center"/>
              </w:tcPr>
              <w:p w14:paraId="286D4D0F" w14:textId="77777777" w:rsidR="00E2228C" w:rsidRPr="00585DD7" w:rsidRDefault="00E2228C" w:rsidP="00221DCC">
                <w:pPr>
                  <w:rPr>
                    <w:rFonts w:ascii="Arial" w:hAnsi="Arial" w:cs="Arial"/>
                    <w:b/>
                    <w:color w:val="595959" w:themeColor="text1" w:themeTint="A6"/>
                  </w:rPr>
                </w:pPr>
                <w:r w:rsidRPr="00585DD7">
                  <w:rPr>
                    <w:rFonts w:ascii="MS Gothic" w:eastAsia="MS Gothic" w:hAnsi="MS Gothic" w:cs="Arial" w:hint="eastAsia"/>
                    <w:b/>
                    <w:color w:val="595959" w:themeColor="text1" w:themeTint="A6"/>
                  </w:rPr>
                  <w:t>☐</w:t>
                </w:r>
              </w:p>
            </w:tc>
          </w:sdtContent>
        </w:sdt>
        <w:tc>
          <w:tcPr>
            <w:tcW w:w="9999" w:type="dxa"/>
            <w:gridSpan w:val="4"/>
            <w:vAlign w:val="center"/>
          </w:tcPr>
          <w:p w14:paraId="04321331" w14:textId="77777777" w:rsidR="00E2228C" w:rsidRPr="00585DD7" w:rsidRDefault="00E2228C" w:rsidP="00221DCC">
            <w:pPr>
              <w:rPr>
                <w:rStyle w:val="Content"/>
                <w:rFonts w:cs="Arial"/>
                <w:b/>
                <w:color w:val="595959" w:themeColor="text1" w:themeTint="A6"/>
              </w:rPr>
            </w:pPr>
            <w:r w:rsidRPr="00585DD7">
              <w:rPr>
                <w:rStyle w:val="Content"/>
                <w:rFonts w:cs="Arial"/>
                <w:color w:val="595959" w:themeColor="text1" w:themeTint="A6"/>
                <w:sz w:val="20"/>
              </w:rPr>
              <w:t>(tick if applicable)</w:t>
            </w:r>
            <w:r w:rsidRPr="00585DD7">
              <w:rPr>
                <w:rStyle w:val="Content"/>
                <w:rFonts w:cs="Arial"/>
                <w:b/>
                <w:color w:val="595959" w:themeColor="text1" w:themeTint="A6"/>
                <w:sz w:val="20"/>
              </w:rPr>
              <w:t xml:space="preserve"> </w:t>
            </w:r>
            <w:r w:rsidRPr="00585DD7">
              <w:rPr>
                <w:rStyle w:val="Content"/>
                <w:rFonts w:cs="Arial"/>
                <w:b/>
                <w:color w:val="595959" w:themeColor="text1" w:themeTint="A6"/>
              </w:rPr>
              <w:t xml:space="preserve">After consultation with the parties, I recommend the following directions are made for the further conduct of the case: </w:t>
            </w:r>
            <w:r w:rsidRPr="008878EF">
              <w:rPr>
                <w:rStyle w:val="Content"/>
                <w:rFonts w:cs="Arial"/>
                <w:i/>
                <w:color w:val="595959" w:themeColor="text1" w:themeTint="A6"/>
                <w:sz w:val="20"/>
              </w:rPr>
              <w:t>(insert proposed directions)</w:t>
            </w:r>
          </w:p>
        </w:tc>
      </w:tr>
      <w:tr w:rsidR="00585DD7" w14:paraId="4E50C4AD" w14:textId="77777777" w:rsidTr="00474E52">
        <w:trPr>
          <w:trHeight w:val="402"/>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5DD7" w14:paraId="05E68D45" w14:textId="77777777" w:rsidTr="00585DD7">
              <w:sdt>
                <w:sdtPr>
                  <w:rPr>
                    <w:rStyle w:val="Content"/>
                  </w:rPr>
                  <w:id w:val="1015414285"/>
                  <w:placeholder>
                    <w:docPart w:val="3F9D9FDC2E6642C680DEC9C2346CDC42"/>
                  </w:placeholder>
                  <w:showingPlcHdr/>
                  <w15:color w:val="99CCFF"/>
                </w:sdtPr>
                <w:sdtEndPr>
                  <w:rPr>
                    <w:rStyle w:val="DefaultParagraphFont"/>
                    <w:rFonts w:asciiTheme="minorHAnsi" w:hAnsiTheme="minorHAnsi" w:cs="Arial"/>
                  </w:rPr>
                </w:sdtEndPr>
                <w:sdtContent>
                  <w:tc>
                    <w:tcPr>
                      <w:tcW w:w="10230" w:type="dxa"/>
                    </w:tcPr>
                    <w:p w14:paraId="254291F8" w14:textId="79188913" w:rsidR="00585DD7" w:rsidRDefault="00585DD7" w:rsidP="00221DCC">
                      <w:pPr>
                        <w:rPr>
                          <w:rStyle w:val="Content"/>
                        </w:rPr>
                      </w:pPr>
                      <w:r w:rsidRPr="00A66C92">
                        <w:rPr>
                          <w:rStyle w:val="PlaceholderText"/>
                          <w:color w:val="ED7D31" w:themeColor="accent2"/>
                        </w:rPr>
                        <w:t>Click here to enter text.</w:t>
                      </w:r>
                    </w:p>
                  </w:tc>
                </w:sdtContent>
              </w:sdt>
            </w:tr>
          </w:tbl>
          <w:p w14:paraId="7407122A" w14:textId="77777777" w:rsidR="00585DD7" w:rsidRDefault="00585DD7" w:rsidP="00221DCC">
            <w:pPr>
              <w:rPr>
                <w:rStyle w:val="Content"/>
              </w:rPr>
            </w:pPr>
          </w:p>
        </w:tc>
      </w:tr>
    </w:tbl>
    <w:p w14:paraId="7AA3EB0F" w14:textId="77777777" w:rsidR="00E2228C" w:rsidRDefault="00E2228C" w:rsidP="00454F86">
      <w:pPr>
        <w:spacing w:after="0" w:line="240" w:lineRule="auto"/>
        <w:rPr>
          <w:rFonts w:ascii="Arial" w:hAnsi="Arial" w:cs="Arial"/>
          <w:sz w:val="24"/>
        </w:rPr>
      </w:pPr>
    </w:p>
    <w:p w14:paraId="7D7D91E9" w14:textId="77777777" w:rsidR="00E2228C" w:rsidRDefault="00E2228C" w:rsidP="00454F86">
      <w:pPr>
        <w:spacing w:after="0" w:line="240" w:lineRule="auto"/>
        <w:rPr>
          <w:rFonts w:ascii="Arial" w:hAnsi="Arial" w:cs="Arial"/>
          <w:sz w:val="24"/>
        </w:rPr>
      </w:pPr>
    </w:p>
    <w:p w14:paraId="0FCD05A8" w14:textId="7527FD32" w:rsidR="00E2228C" w:rsidRDefault="00E2228C" w:rsidP="00136ADB">
      <w:pPr>
        <w:rPr>
          <w:rFonts w:ascii="Arial" w:hAnsi="Arial" w:cs="Arial"/>
          <w:sz w:val="24"/>
        </w:rPr>
      </w:pPr>
    </w:p>
    <w:p w14:paraId="0EFA3606" w14:textId="77777777" w:rsidR="00136ADB" w:rsidRDefault="00136ADB" w:rsidP="00136ADB">
      <w:pPr>
        <w:rPr>
          <w:rFonts w:ascii="Arial" w:hAnsi="Arial" w:cs="Arial"/>
          <w:sz w:val="24"/>
        </w:rPr>
      </w:pPr>
    </w:p>
    <w:p w14:paraId="2FF73DA7" w14:textId="77777777" w:rsidR="00136ADB" w:rsidRDefault="00136ADB" w:rsidP="00136ADB">
      <w:pPr>
        <w:rPr>
          <w:rFonts w:ascii="Arial" w:hAnsi="Arial" w:cs="Arial"/>
          <w:sz w:val="24"/>
        </w:rPr>
      </w:pPr>
    </w:p>
    <w:p w14:paraId="3B04EF5C" w14:textId="77777777" w:rsidR="00136ADB" w:rsidRDefault="00136ADB" w:rsidP="00136ADB">
      <w:pPr>
        <w:rPr>
          <w:rFonts w:ascii="Arial" w:hAnsi="Arial" w:cs="Arial"/>
          <w:sz w:val="24"/>
        </w:rPr>
      </w:pPr>
    </w:p>
    <w:p w14:paraId="475F5F08" w14:textId="77777777" w:rsidR="00136ADB" w:rsidRDefault="00136ADB" w:rsidP="00136ADB">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none" w:sz="0" w:space="0" w:color="auto"/>
        </w:tblBorders>
        <w:tblLook w:val="04A0" w:firstRow="1" w:lastRow="0" w:firstColumn="1" w:lastColumn="0" w:noHBand="0" w:noVBand="1"/>
      </w:tblPr>
      <w:tblGrid>
        <w:gridCol w:w="456"/>
        <w:gridCol w:w="10000"/>
      </w:tblGrid>
      <w:tr w:rsidR="00E2228C" w14:paraId="385B6B0B" w14:textId="77777777" w:rsidTr="00853F47">
        <w:trPr>
          <w:tblHeader/>
        </w:trPr>
        <w:tc>
          <w:tcPr>
            <w:tcW w:w="10456" w:type="dxa"/>
            <w:gridSpan w:val="2"/>
            <w:shd w:val="clear" w:color="auto" w:fill="ECAF9C"/>
          </w:tcPr>
          <w:p w14:paraId="0FC29F06" w14:textId="370B58F9" w:rsidR="00E2228C" w:rsidRDefault="00737582" w:rsidP="00221DCC">
            <w:pPr>
              <w:rPr>
                <w:rFonts w:ascii="Arial" w:hAnsi="Arial" w:cs="Arial"/>
                <w:sz w:val="24"/>
              </w:rPr>
            </w:pPr>
            <w:r>
              <w:rPr>
                <w:rFonts w:ascii="Arial" w:hAnsi="Arial" w:cs="Arial"/>
                <w:b/>
                <w:sz w:val="24"/>
              </w:rPr>
              <w:t>DECLARATION</w:t>
            </w:r>
          </w:p>
        </w:tc>
      </w:tr>
      <w:tr w:rsidR="00E2228C" w14:paraId="080D71D1" w14:textId="77777777" w:rsidTr="00E746E8">
        <w:trPr>
          <w:trHeight w:val="394"/>
        </w:trPr>
        <w:tc>
          <w:tcPr>
            <w:tcW w:w="456" w:type="dxa"/>
            <w:vAlign w:val="center"/>
          </w:tcPr>
          <w:p w14:paraId="262651E0" w14:textId="77777777" w:rsidR="00E2228C" w:rsidRPr="00E746E8" w:rsidRDefault="00F7424A" w:rsidP="00221DCC">
            <w:pPr>
              <w:rPr>
                <w:rFonts w:ascii="Arial" w:hAnsi="Arial" w:cs="Arial"/>
                <w:b/>
                <w:color w:val="595959" w:themeColor="text1" w:themeTint="A6"/>
              </w:rPr>
            </w:pPr>
            <w:sdt>
              <w:sdtPr>
                <w:rPr>
                  <w:rFonts w:ascii="Arial" w:hAnsi="Arial" w:cs="Arial"/>
                  <w:b/>
                  <w:color w:val="595959" w:themeColor="text1" w:themeTint="A6"/>
                </w:rPr>
                <w:id w:val="1679164540"/>
                <w14:checkbox>
                  <w14:checked w14:val="0"/>
                  <w14:checkedState w14:val="2612" w14:font="MS Gothic"/>
                  <w14:uncheckedState w14:val="2610" w14:font="MS Gothic"/>
                </w14:checkbox>
              </w:sdtPr>
              <w:sdtEndPr/>
              <w:sdtContent>
                <w:r w:rsidR="00E2228C" w:rsidRPr="00E746E8">
                  <w:rPr>
                    <w:rFonts w:ascii="MS Gothic" w:eastAsia="MS Gothic" w:hAnsi="MS Gothic" w:cs="Arial" w:hint="eastAsia"/>
                    <w:b/>
                    <w:color w:val="595959" w:themeColor="text1" w:themeTint="A6"/>
                  </w:rPr>
                  <w:t>☐</w:t>
                </w:r>
              </w:sdtContent>
            </w:sdt>
            <w:r w:rsidR="00E2228C" w:rsidRPr="00E746E8">
              <w:rPr>
                <w:rFonts w:ascii="Arial" w:hAnsi="Arial" w:cs="Arial"/>
                <w:b/>
                <w:color w:val="595959" w:themeColor="text1" w:themeTint="A6"/>
              </w:rPr>
              <w:t xml:space="preserve"> </w:t>
            </w:r>
          </w:p>
        </w:tc>
        <w:tc>
          <w:tcPr>
            <w:tcW w:w="10000" w:type="dxa"/>
            <w:vAlign w:val="center"/>
          </w:tcPr>
          <w:p w14:paraId="271FBFCA" w14:textId="77777777" w:rsidR="00E2228C" w:rsidRPr="00E746E8" w:rsidRDefault="00E2228C" w:rsidP="00221DCC">
            <w:pPr>
              <w:rPr>
                <w:rFonts w:ascii="Arial" w:hAnsi="Arial" w:cs="Arial"/>
                <w:b/>
                <w:color w:val="595959" w:themeColor="text1" w:themeTint="A6"/>
              </w:rPr>
            </w:pPr>
            <w:r w:rsidRPr="00E746E8">
              <w:rPr>
                <w:rFonts w:ascii="Arial" w:hAnsi="Arial" w:cs="Arial"/>
                <w:b/>
                <w:color w:val="595959" w:themeColor="text1" w:themeTint="A6"/>
              </w:rPr>
              <w:t>I have read and understood the Privacy Statement below.</w:t>
            </w:r>
          </w:p>
        </w:tc>
      </w:tr>
      <w:tr w:rsidR="00E2228C" w14:paraId="355284EC" w14:textId="77777777" w:rsidTr="00E746E8">
        <w:trPr>
          <w:trHeight w:val="3005"/>
        </w:trPr>
        <w:tc>
          <w:tcPr>
            <w:tcW w:w="10456" w:type="dxa"/>
            <w:gridSpan w:val="2"/>
            <w:vAlign w:val="center"/>
          </w:tcPr>
          <w:p w14:paraId="06D412B4" w14:textId="77777777" w:rsidR="00E2228C" w:rsidRPr="00E746E8" w:rsidRDefault="00E2228C" w:rsidP="00221DCC">
            <w:pPr>
              <w:rPr>
                <w:rFonts w:ascii="Arial" w:hAnsi="Arial" w:cs="Arial"/>
                <w:b/>
                <w:color w:val="595959" w:themeColor="text1" w:themeTint="A6"/>
              </w:rPr>
            </w:pPr>
            <w:r w:rsidRPr="00E746E8">
              <w:rPr>
                <w:rFonts w:ascii="Arial" w:hAnsi="Arial" w:cs="Arial"/>
                <w:b/>
                <w:color w:val="595959" w:themeColor="text1" w:themeTint="A6"/>
              </w:rPr>
              <w:t>Privacy Statement</w:t>
            </w:r>
          </w:p>
          <w:p w14:paraId="10DE4A93" w14:textId="69E15166" w:rsidR="00E2228C" w:rsidRPr="00E746E8" w:rsidRDefault="00E2228C" w:rsidP="00221DCC">
            <w:pPr>
              <w:rPr>
                <w:rFonts w:ascii="Arial" w:hAnsi="Arial" w:cs="Arial"/>
                <w:color w:val="595959" w:themeColor="text1" w:themeTint="A6"/>
              </w:rPr>
            </w:pPr>
            <w:r w:rsidRPr="00E746E8">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w:t>
            </w:r>
            <w:r w:rsidR="00294573">
              <w:rPr>
                <w:rFonts w:ascii="Arial" w:hAnsi="Arial" w:cs="Arial"/>
                <w:color w:val="595959" w:themeColor="text1" w:themeTint="A6"/>
              </w:rPr>
              <w:t>for dispute resolution services</w:t>
            </w:r>
            <w:r w:rsidRPr="00E746E8">
              <w:rPr>
                <w:rFonts w:ascii="Arial" w:hAnsi="Arial" w:cs="Arial"/>
                <w:color w:val="595959" w:themeColor="text1" w:themeTint="A6"/>
              </w:rPr>
              <w:t>.</w:t>
            </w:r>
          </w:p>
          <w:p w14:paraId="3ADFB24F" w14:textId="77777777" w:rsidR="00E2228C" w:rsidRPr="00E746E8" w:rsidRDefault="00E2228C" w:rsidP="00221DCC">
            <w:pPr>
              <w:rPr>
                <w:rFonts w:ascii="Arial" w:hAnsi="Arial" w:cs="Arial"/>
                <w:color w:val="595959" w:themeColor="text1" w:themeTint="A6"/>
              </w:rPr>
            </w:pPr>
          </w:p>
          <w:p w14:paraId="32C8506D" w14:textId="77777777" w:rsidR="00E2228C" w:rsidRPr="00E746E8" w:rsidRDefault="00E2228C" w:rsidP="00221DCC">
            <w:pPr>
              <w:rPr>
                <w:rFonts w:ascii="Arial" w:hAnsi="Arial" w:cs="Arial"/>
                <w:color w:val="595959" w:themeColor="text1" w:themeTint="A6"/>
              </w:rPr>
            </w:pPr>
            <w:r w:rsidRPr="00E746E8">
              <w:rPr>
                <w:rFonts w:ascii="Arial" w:hAnsi="Arial" w:cs="Arial"/>
                <w:color w:val="595959" w:themeColor="text1" w:themeTint="A6"/>
              </w:rPr>
              <w:t>Please ensure that the personal information you provide on this form is true and correct, including the information you provide about other parties.</w:t>
            </w:r>
          </w:p>
          <w:p w14:paraId="49C22343" w14:textId="77777777" w:rsidR="00E2228C" w:rsidRPr="00E746E8" w:rsidRDefault="00E2228C" w:rsidP="00221DCC">
            <w:pPr>
              <w:rPr>
                <w:rFonts w:ascii="Arial" w:hAnsi="Arial" w:cs="Arial"/>
                <w:color w:val="595959" w:themeColor="text1" w:themeTint="A6"/>
              </w:rPr>
            </w:pPr>
          </w:p>
          <w:p w14:paraId="37CFADFD" w14:textId="77777777" w:rsidR="00E2228C" w:rsidRDefault="00E2228C" w:rsidP="00221DCC">
            <w:pPr>
              <w:rPr>
                <w:rFonts w:ascii="Arial" w:hAnsi="Arial" w:cs="Arial"/>
                <w:sz w:val="24"/>
              </w:rPr>
            </w:pPr>
            <w:r w:rsidRPr="00E746E8">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746E8">
                <w:rPr>
                  <w:rStyle w:val="Hyperlink"/>
                  <w:rFonts w:ascii="Arial" w:hAnsi="Arial" w:cs="Arial"/>
                </w:rPr>
                <w:t>Privacy Guide.</w:t>
              </w:r>
            </w:hyperlink>
          </w:p>
        </w:tc>
      </w:tr>
    </w:tbl>
    <w:p w14:paraId="39C22C8C" w14:textId="77777777" w:rsidR="00E2228C" w:rsidRDefault="00E2228C" w:rsidP="00E2228C">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2228C" w14:paraId="04B4AAE0" w14:textId="77777777" w:rsidTr="00853F47">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933D664" w14:textId="007BAEAD" w:rsidR="00E2228C" w:rsidRDefault="00737582" w:rsidP="00221DCC">
            <w:pPr>
              <w:rPr>
                <w:rFonts w:ascii="Arial" w:hAnsi="Arial" w:cs="Arial"/>
                <w:sz w:val="24"/>
              </w:rPr>
            </w:pPr>
            <w:r>
              <w:rPr>
                <w:rFonts w:ascii="Arial" w:hAnsi="Arial" w:cs="Arial"/>
                <w:b/>
                <w:sz w:val="24"/>
              </w:rPr>
              <w:t>DECLARATION SIGNATURE</w:t>
            </w:r>
          </w:p>
        </w:tc>
      </w:tr>
      <w:tr w:rsidR="0055421B" w14:paraId="4F2CDB0C" w14:textId="77777777" w:rsidTr="00C91A0E">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4B1418E" w14:textId="17405734" w:rsidR="0055421B" w:rsidRPr="00241599" w:rsidRDefault="0055421B" w:rsidP="00C91A0E">
            <w:pPr>
              <w:rPr>
                <w:rFonts w:ascii="Arial" w:hAnsi="Arial" w:cs="Arial"/>
                <w:sz w:val="20"/>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55421B" w14:paraId="40CF3314" w14:textId="77777777" w:rsidTr="00C91A0E">
        <w:trPr>
          <w:trHeight w:val="282"/>
        </w:trPr>
        <w:sdt>
          <w:sdtPr>
            <w:rPr>
              <w:rStyle w:val="Content"/>
            </w:rPr>
            <w:id w:val="1437245237"/>
            <w:placeholder>
              <w:docPart w:val="21D41854762840A2A8882754D920ACA7"/>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9F46B8F" w14:textId="1A5E2150" w:rsidR="0055421B" w:rsidRPr="00241599" w:rsidRDefault="0055421B" w:rsidP="00C91A0E">
                <w:pPr>
                  <w:rPr>
                    <w:rFonts w:ascii="Arial" w:hAnsi="Arial" w:cs="Arial"/>
                    <w:sz w:val="20"/>
                  </w:rPr>
                </w:pPr>
                <w:r w:rsidRPr="004E224D">
                  <w:rPr>
                    <w:rStyle w:val="PlaceholderText"/>
                    <w:rFonts w:cs="Arial"/>
                    <w:color w:val="ED7D31" w:themeColor="accent2"/>
                  </w:rPr>
                  <w:t>Click to enter name.</w:t>
                </w:r>
              </w:p>
            </w:tc>
          </w:sdtContent>
        </w:sdt>
      </w:tr>
      <w:tr w:rsidR="0055421B" w14:paraId="1A9D7B9D" w14:textId="77777777" w:rsidTr="00C91A0E">
        <w:trPr>
          <w:trHeight w:val="28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C39A5E2" w14:textId="77777777" w:rsidR="0055421B" w:rsidRDefault="00853F47" w:rsidP="00C91A0E">
            <w:pPr>
              <w:rPr>
                <w:rFonts w:ascii="Arial" w:hAnsi="Arial" w:cs="Arial"/>
                <w:sz w:val="24"/>
              </w:rPr>
            </w:pPr>
            <w:r>
              <w:rPr>
                <w:rFonts w:ascii="Arial" w:hAnsi="Arial" w:cs="Arial"/>
                <w:sz w:val="24"/>
              </w:rPr>
              <w:pict w14:anchorId="2CECB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8pt;height:74.7pt">
                  <v:imagedata r:id="rId9" o:title=""/>
                  <o:lock v:ext="edit" ungrouping="t" rotation="t" cropping="t" verticies="t" text="t" grouping="t"/>
                  <o:signatureline v:ext="edit" id="{7C896750-D5D0-43B7-92CE-3DB126949E60}" provid="{00000000-0000-0000-0000-000000000000}" issignatureline="t"/>
                </v:shape>
              </w:pict>
            </w:r>
          </w:p>
        </w:tc>
      </w:tr>
      <w:tr w:rsidR="0055421B" w14:paraId="4E873835" w14:textId="77777777" w:rsidTr="00C91A0E">
        <w:trPr>
          <w:trHeight w:val="55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68745A2" w14:textId="73F6F363" w:rsidR="0055421B" w:rsidRDefault="00F7424A" w:rsidP="00C91A0E">
            <w:pPr>
              <w:tabs>
                <w:tab w:val="left" w:pos="2460"/>
              </w:tabs>
              <w:rPr>
                <w:rFonts w:ascii="Arial" w:hAnsi="Arial" w:cs="Arial"/>
                <w:sz w:val="24"/>
              </w:rPr>
            </w:pPr>
            <w:sdt>
              <w:sdtPr>
                <w:rPr>
                  <w:rStyle w:val="Content"/>
                </w:rPr>
                <w:id w:val="-933661709"/>
                <w:placeholder>
                  <w:docPart w:val="4B429652093F438B8E7A40657030367E"/>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55421B" w:rsidRPr="008D131A">
                  <w:rPr>
                    <w:rStyle w:val="PlaceholderText"/>
                    <w:color w:val="ED7D31" w:themeColor="accent2"/>
                  </w:rPr>
                  <w:t>Click here to select date of signing.</w:t>
                </w:r>
              </w:sdtContent>
            </w:sdt>
          </w:p>
        </w:tc>
      </w:tr>
    </w:tbl>
    <w:p w14:paraId="03F36EC2" w14:textId="77777777" w:rsidR="00E2228C" w:rsidRDefault="00E2228C" w:rsidP="00C25453">
      <w:pPr>
        <w:spacing w:after="0" w:line="240" w:lineRule="auto"/>
        <w:rPr>
          <w:rFonts w:ascii="Arial" w:hAnsi="Arial" w:cs="Arial"/>
          <w:b/>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737582" w14:paraId="2FB0C554" w14:textId="77777777" w:rsidTr="00853F47">
        <w:trPr>
          <w:trHeight w:val="332"/>
          <w:tblHeader/>
        </w:trPr>
        <w:tc>
          <w:tcPr>
            <w:tcW w:w="10456" w:type="dxa"/>
            <w:gridSpan w:val="3"/>
            <w:shd w:val="clear" w:color="auto" w:fill="ECAF9C"/>
            <w:vAlign w:val="center"/>
          </w:tcPr>
          <w:p w14:paraId="5800BF1E" w14:textId="6C98088D" w:rsidR="00737582" w:rsidRPr="004B6050" w:rsidRDefault="00737582" w:rsidP="00CE3D63">
            <w:pPr>
              <w:rPr>
                <w:rFonts w:ascii="Arial" w:hAnsi="Arial" w:cs="Arial"/>
                <w:b/>
                <w:color w:val="595959" w:themeColor="text1" w:themeTint="A6"/>
                <w:sz w:val="24"/>
              </w:rPr>
            </w:pPr>
            <w:r w:rsidRPr="00ED7864">
              <w:rPr>
                <w:rFonts w:ascii="Arial" w:hAnsi="Arial" w:cs="Arial"/>
                <w:b/>
                <w:sz w:val="24"/>
              </w:rPr>
              <w:t xml:space="preserve">PROCEDURE FOR FILING </w:t>
            </w:r>
          </w:p>
        </w:tc>
      </w:tr>
      <w:tr w:rsidR="00737582" w14:paraId="286A6F46" w14:textId="77777777" w:rsidTr="00CE3D63">
        <w:trPr>
          <w:trHeight w:val="687"/>
        </w:trPr>
        <w:tc>
          <w:tcPr>
            <w:tcW w:w="10456" w:type="dxa"/>
            <w:gridSpan w:val="3"/>
            <w:vAlign w:val="center"/>
          </w:tcPr>
          <w:p w14:paraId="2B8F02C8" w14:textId="76BD33E8" w:rsidR="00737582" w:rsidRPr="004B6050" w:rsidRDefault="00737582" w:rsidP="007A32EA">
            <w:pPr>
              <w:rPr>
                <w:rFonts w:ascii="Arial" w:hAnsi="Arial" w:cs="Arial"/>
                <w:color w:val="595959" w:themeColor="text1" w:themeTint="A6"/>
              </w:rPr>
            </w:pPr>
            <w:r>
              <w:rPr>
                <w:rFonts w:ascii="Arial" w:hAnsi="Arial" w:cs="Arial"/>
                <w:color w:val="595959" w:themeColor="text1" w:themeTint="A6"/>
              </w:rPr>
              <w:t xml:space="preserve">This </w:t>
            </w:r>
            <w:r w:rsidRPr="00861C3E">
              <w:rPr>
                <w:rFonts w:ascii="Arial" w:hAnsi="Arial" w:cs="Arial"/>
                <w:b/>
                <w:color w:val="595959" w:themeColor="text1" w:themeTint="A6"/>
              </w:rPr>
              <w:t>ADR Form 03</w:t>
            </w:r>
            <w:r>
              <w:rPr>
                <w:rFonts w:ascii="Arial" w:hAnsi="Arial" w:cs="Arial"/>
                <w:color w:val="595959" w:themeColor="text1" w:themeTint="A6"/>
              </w:rPr>
              <w:t xml:space="preserve"> must be filled in the Land Court. The Form may be submitted via email to: </w:t>
            </w:r>
            <w:hyperlink r:id="rId10" w:history="1">
              <w:r w:rsidRPr="007F360A">
                <w:rPr>
                  <w:rStyle w:val="Hyperlink"/>
                  <w:rFonts w:ascii="Arial" w:hAnsi="Arial" w:cs="Arial"/>
                </w:rPr>
                <w:t>Landcourt@justice.qld.gov.au</w:t>
              </w:r>
            </w:hyperlink>
            <w:r>
              <w:rPr>
                <w:rFonts w:ascii="Arial" w:hAnsi="Arial" w:cs="Arial"/>
                <w:color w:val="595959" w:themeColor="text1" w:themeTint="A6"/>
              </w:rPr>
              <w:t xml:space="preserve"> , or:</w:t>
            </w:r>
          </w:p>
        </w:tc>
      </w:tr>
      <w:tr w:rsidR="00737582" w14:paraId="3EC6E570" w14:textId="77777777" w:rsidTr="00CE3D63">
        <w:trPr>
          <w:trHeight w:val="1572"/>
        </w:trPr>
        <w:tc>
          <w:tcPr>
            <w:tcW w:w="3653" w:type="dxa"/>
            <w:vAlign w:val="center"/>
          </w:tcPr>
          <w:p w14:paraId="163BA840" w14:textId="77777777" w:rsidR="00737582" w:rsidRPr="004B6050" w:rsidRDefault="00737582" w:rsidP="00CE3D63">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lastRenderedPageBreak/>
              <w:t>In Person:</w:t>
            </w:r>
          </w:p>
          <w:p w14:paraId="09B24E3C" w14:textId="77777777" w:rsidR="00737582" w:rsidRPr="004B6050" w:rsidRDefault="00737582" w:rsidP="00CE3D63">
            <w:pPr>
              <w:jc w:val="center"/>
              <w:rPr>
                <w:rFonts w:ascii="Arial" w:hAnsi="Arial" w:cs="Arial"/>
                <w:b/>
                <w:color w:val="595959" w:themeColor="text1" w:themeTint="A6"/>
              </w:rPr>
            </w:pPr>
            <w:r w:rsidRPr="004B6050">
              <w:rPr>
                <w:rFonts w:ascii="Arial" w:hAnsi="Arial" w:cs="Arial"/>
                <w:b/>
                <w:color w:val="595959" w:themeColor="text1" w:themeTint="A6"/>
              </w:rPr>
              <w:t>Land Court Registry</w:t>
            </w:r>
          </w:p>
          <w:p w14:paraId="18700301"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Level 8</w:t>
            </w:r>
          </w:p>
          <w:p w14:paraId="1C30017A"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363 George Street</w:t>
            </w:r>
          </w:p>
          <w:p w14:paraId="78B55D10"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BRISBANE QLD 4000</w:t>
            </w:r>
          </w:p>
        </w:tc>
        <w:tc>
          <w:tcPr>
            <w:tcW w:w="3652" w:type="dxa"/>
            <w:vAlign w:val="center"/>
          </w:tcPr>
          <w:p w14:paraId="60C03468" w14:textId="77777777" w:rsidR="00737582" w:rsidRPr="004B6050" w:rsidRDefault="00737582" w:rsidP="00CE3D63">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By Post:</w:t>
            </w:r>
          </w:p>
          <w:p w14:paraId="48A774E3" w14:textId="77777777" w:rsidR="00737582" w:rsidRPr="004B6050" w:rsidRDefault="00737582" w:rsidP="00CE3D63">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5B3C1303"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Land Court Registry</w:t>
            </w:r>
          </w:p>
          <w:p w14:paraId="2AB23F2B"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GPO Box 5266</w:t>
            </w:r>
          </w:p>
          <w:p w14:paraId="132E2FBD"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BRISBANE QLD 4001</w:t>
            </w:r>
          </w:p>
        </w:tc>
        <w:tc>
          <w:tcPr>
            <w:tcW w:w="3151" w:type="dxa"/>
            <w:vAlign w:val="center"/>
          </w:tcPr>
          <w:p w14:paraId="6DEA1457" w14:textId="77777777" w:rsidR="00737582" w:rsidRPr="004B6050" w:rsidRDefault="00737582" w:rsidP="00CE3D63">
            <w:pPr>
              <w:jc w:val="center"/>
              <w:rPr>
                <w:rFonts w:ascii="Arial" w:hAnsi="Arial" w:cs="Arial"/>
                <w:color w:val="595959" w:themeColor="text1" w:themeTint="A6"/>
                <w:u w:val="single"/>
              </w:rPr>
            </w:pPr>
            <w:r w:rsidRPr="004B6050">
              <w:rPr>
                <w:rFonts w:ascii="Arial" w:hAnsi="Arial" w:cs="Arial"/>
                <w:color w:val="595959" w:themeColor="text1" w:themeTint="A6"/>
                <w:u w:val="single"/>
              </w:rPr>
              <w:t>By Fax:</w:t>
            </w:r>
          </w:p>
          <w:p w14:paraId="481B2DAA" w14:textId="77777777" w:rsidR="00737582" w:rsidRPr="004B6050" w:rsidRDefault="00737582" w:rsidP="00CE3D63">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55B3A780"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Land Court</w:t>
            </w:r>
          </w:p>
          <w:p w14:paraId="682DC40C" w14:textId="77777777" w:rsidR="00737582" w:rsidRPr="004B6050" w:rsidRDefault="00737582" w:rsidP="00CE3D63">
            <w:pPr>
              <w:jc w:val="center"/>
              <w:rPr>
                <w:rFonts w:ascii="Arial" w:hAnsi="Arial" w:cs="Arial"/>
                <w:color w:val="595959" w:themeColor="text1" w:themeTint="A6"/>
              </w:rPr>
            </w:pPr>
            <w:r w:rsidRPr="004B6050">
              <w:rPr>
                <w:rFonts w:ascii="Arial" w:hAnsi="Arial" w:cs="Arial"/>
                <w:color w:val="595959" w:themeColor="text1" w:themeTint="A6"/>
              </w:rPr>
              <w:t xml:space="preserve">(07) </w:t>
            </w:r>
            <w:r>
              <w:rPr>
                <w:rFonts w:ascii="Arial" w:hAnsi="Arial" w:cs="Arial"/>
                <w:color w:val="595959" w:themeColor="text1" w:themeTint="A6"/>
              </w:rPr>
              <w:t>3738 7434</w:t>
            </w:r>
          </w:p>
        </w:tc>
      </w:tr>
    </w:tbl>
    <w:p w14:paraId="326E996D" w14:textId="77777777" w:rsidR="00737582" w:rsidRDefault="00737582" w:rsidP="00C25453">
      <w:pPr>
        <w:spacing w:after="0" w:line="240" w:lineRule="auto"/>
        <w:rPr>
          <w:rFonts w:ascii="Arial" w:hAnsi="Arial" w:cs="Arial"/>
          <w:b/>
          <w:sz w:val="24"/>
        </w:rPr>
      </w:pPr>
    </w:p>
    <w:sectPr w:rsidR="00737582"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7CB752A6" w:rsidR="003D792E" w:rsidRDefault="00194320" w:rsidP="004B6050">
    <w:pPr>
      <w:pStyle w:val="Footer"/>
      <w:rPr>
        <w:rFonts w:ascii="Arial" w:hAnsi="Arial" w:cs="Arial"/>
      </w:rPr>
    </w:pPr>
    <w:r>
      <w:rPr>
        <w:rFonts w:ascii="Arial" w:hAnsi="Arial" w:cs="Arial"/>
      </w:rPr>
      <w:t>Contact the Land Court of Queensland</w:t>
    </w:r>
  </w:p>
  <w:p w14:paraId="59F02D26" w14:textId="2C735684" w:rsidR="00261F29" w:rsidRDefault="003D792E" w:rsidP="004B6050">
    <w:pPr>
      <w:pStyle w:val="Footer"/>
    </w:pPr>
    <w:r w:rsidRPr="004B6050">
      <w:rPr>
        <w:rFonts w:ascii="Arial" w:hAnsi="Arial" w:cs="Arial"/>
        <w:b/>
      </w:rPr>
      <w:t>P:</w:t>
    </w:r>
    <w:r>
      <w:rPr>
        <w:rFonts w:ascii="Arial" w:hAnsi="Arial" w:cs="Arial"/>
      </w:rPr>
      <w:t xml:space="preserve"> (07) </w:t>
    </w:r>
    <w:r w:rsidR="007117FA">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4B6050">
      <w:rPr>
        <w:rFonts w:ascii="Arial" w:hAnsi="Arial" w:cs="Arial"/>
      </w:rPr>
      <w:t xml:space="preserve">ADR </w:t>
    </w:r>
    <w:r w:rsidR="00905744">
      <w:rPr>
        <w:rFonts w:ascii="Arial" w:hAnsi="Arial" w:cs="Arial"/>
      </w:rPr>
      <w:t>Form 0</w:t>
    </w:r>
    <w:r w:rsidR="007227D1">
      <w:rPr>
        <w:rFonts w:ascii="Arial" w:hAnsi="Arial" w:cs="Arial"/>
      </w:rPr>
      <w:t>3</w:t>
    </w:r>
    <w:r>
      <w:rPr>
        <w:rFonts w:ascii="Arial" w:hAnsi="Arial" w:cs="Arial"/>
      </w:rPr>
      <w:t xml:space="preserve">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F7424A">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0C7FD20" w:rsidR="00305430" w:rsidRDefault="007333CD">
    <w:pPr>
      <w:pStyle w:val="Header"/>
    </w:pPr>
    <w:r>
      <w:rPr>
        <w:noProof/>
        <w:lang w:eastAsia="en-AU"/>
      </w:rPr>
      <w:drawing>
        <wp:anchor distT="0" distB="0" distL="114300" distR="114300" simplePos="0" relativeHeight="251658752" behindDoc="1" locked="0" layoutInCell="1" allowOverlap="1" wp14:anchorId="130E7456" wp14:editId="52C0E731">
          <wp:simplePos x="0" y="0"/>
          <wp:positionH relativeFrom="column">
            <wp:posOffset>-15240</wp:posOffset>
          </wp:positionH>
          <wp:positionV relativeFrom="paragraph">
            <wp:posOffset>-632404</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025C4B">
      <w:rPr>
        <w:noProof/>
        <w:lang w:eastAsia="en-AU"/>
      </w:rPr>
      <w:drawing>
        <wp:anchor distT="0" distB="0" distL="114300" distR="114300" simplePos="0" relativeHeight="251656704" behindDoc="0" locked="0" layoutInCell="1" allowOverlap="1" wp14:anchorId="34ED821B" wp14:editId="124BFD32">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D86"/>
    <w:multiLevelType w:val="hybridMultilevel"/>
    <w:tmpl w:val="E20A34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tszhsq3HuOlXnN3J/kfRZRGwhAGP78+iDlTsBGGTn5KcgS6w3GBGnVFo3rgS0z04K97ETB8Up4Vfufkqa97NUg==" w:salt="inMMsfSt4GLGkY3DTvPRWQ=="/>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25C4B"/>
    <w:rsid w:val="00045941"/>
    <w:rsid w:val="00051817"/>
    <w:rsid w:val="00054EED"/>
    <w:rsid w:val="0005506B"/>
    <w:rsid w:val="00061C03"/>
    <w:rsid w:val="00064F5C"/>
    <w:rsid w:val="000675B6"/>
    <w:rsid w:val="0008047D"/>
    <w:rsid w:val="000F3C8E"/>
    <w:rsid w:val="000F48C7"/>
    <w:rsid w:val="00100323"/>
    <w:rsid w:val="00100AA3"/>
    <w:rsid w:val="0010486D"/>
    <w:rsid w:val="00106A42"/>
    <w:rsid w:val="00136ADB"/>
    <w:rsid w:val="00143041"/>
    <w:rsid w:val="00143982"/>
    <w:rsid w:val="00150A51"/>
    <w:rsid w:val="00151912"/>
    <w:rsid w:val="001641E0"/>
    <w:rsid w:val="00194320"/>
    <w:rsid w:val="001959DB"/>
    <w:rsid w:val="001D06F8"/>
    <w:rsid w:val="001D1C7A"/>
    <w:rsid w:val="001E223A"/>
    <w:rsid w:val="001E2D0F"/>
    <w:rsid w:val="001F1B44"/>
    <w:rsid w:val="001F3555"/>
    <w:rsid w:val="00205408"/>
    <w:rsid w:val="00211A39"/>
    <w:rsid w:val="0021732D"/>
    <w:rsid w:val="00221484"/>
    <w:rsid w:val="00225847"/>
    <w:rsid w:val="0023137F"/>
    <w:rsid w:val="0023336C"/>
    <w:rsid w:val="00241599"/>
    <w:rsid w:val="0024770C"/>
    <w:rsid w:val="00252F5C"/>
    <w:rsid w:val="00261F29"/>
    <w:rsid w:val="00262DF8"/>
    <w:rsid w:val="002755F8"/>
    <w:rsid w:val="002840F4"/>
    <w:rsid w:val="00285E92"/>
    <w:rsid w:val="00294573"/>
    <w:rsid w:val="002B010B"/>
    <w:rsid w:val="002D14BC"/>
    <w:rsid w:val="002D24C1"/>
    <w:rsid w:val="002E0C82"/>
    <w:rsid w:val="002E4F44"/>
    <w:rsid w:val="002F6473"/>
    <w:rsid w:val="00305430"/>
    <w:rsid w:val="003256C5"/>
    <w:rsid w:val="00346B1C"/>
    <w:rsid w:val="0035756E"/>
    <w:rsid w:val="003656AB"/>
    <w:rsid w:val="003749C6"/>
    <w:rsid w:val="003920B2"/>
    <w:rsid w:val="00393E0B"/>
    <w:rsid w:val="003949A1"/>
    <w:rsid w:val="00395B00"/>
    <w:rsid w:val="003A4955"/>
    <w:rsid w:val="003B3E2E"/>
    <w:rsid w:val="003B7BBD"/>
    <w:rsid w:val="003D5498"/>
    <w:rsid w:val="003D792E"/>
    <w:rsid w:val="003F61FC"/>
    <w:rsid w:val="003F6D9E"/>
    <w:rsid w:val="0041536E"/>
    <w:rsid w:val="00426450"/>
    <w:rsid w:val="004329A8"/>
    <w:rsid w:val="004342C5"/>
    <w:rsid w:val="00437ACF"/>
    <w:rsid w:val="00454F86"/>
    <w:rsid w:val="0045706E"/>
    <w:rsid w:val="00462945"/>
    <w:rsid w:val="00462C25"/>
    <w:rsid w:val="00474E52"/>
    <w:rsid w:val="00484071"/>
    <w:rsid w:val="00485629"/>
    <w:rsid w:val="00492E1B"/>
    <w:rsid w:val="00494989"/>
    <w:rsid w:val="00497AAC"/>
    <w:rsid w:val="004B6050"/>
    <w:rsid w:val="004C15EB"/>
    <w:rsid w:val="004D2E4F"/>
    <w:rsid w:val="004D43F2"/>
    <w:rsid w:val="004D59A8"/>
    <w:rsid w:val="004D61A3"/>
    <w:rsid w:val="00504CA3"/>
    <w:rsid w:val="00523C80"/>
    <w:rsid w:val="00527ABA"/>
    <w:rsid w:val="005441AE"/>
    <w:rsid w:val="00553952"/>
    <w:rsid w:val="0055421B"/>
    <w:rsid w:val="0055492F"/>
    <w:rsid w:val="00564570"/>
    <w:rsid w:val="00576255"/>
    <w:rsid w:val="005831D5"/>
    <w:rsid w:val="00585DD7"/>
    <w:rsid w:val="00587DE1"/>
    <w:rsid w:val="00591857"/>
    <w:rsid w:val="00595FD2"/>
    <w:rsid w:val="0059635F"/>
    <w:rsid w:val="005C4EB7"/>
    <w:rsid w:val="005D7CCC"/>
    <w:rsid w:val="005E438B"/>
    <w:rsid w:val="0063328D"/>
    <w:rsid w:val="006365C8"/>
    <w:rsid w:val="00663B2E"/>
    <w:rsid w:val="006650A0"/>
    <w:rsid w:val="006745AF"/>
    <w:rsid w:val="00684E74"/>
    <w:rsid w:val="006866CD"/>
    <w:rsid w:val="006A569D"/>
    <w:rsid w:val="006C4278"/>
    <w:rsid w:val="006C7253"/>
    <w:rsid w:val="006E17DB"/>
    <w:rsid w:val="006E7C9D"/>
    <w:rsid w:val="006F34B4"/>
    <w:rsid w:val="007117FA"/>
    <w:rsid w:val="007227D1"/>
    <w:rsid w:val="007232AB"/>
    <w:rsid w:val="0072528B"/>
    <w:rsid w:val="007275FB"/>
    <w:rsid w:val="007333CD"/>
    <w:rsid w:val="007347BE"/>
    <w:rsid w:val="00737582"/>
    <w:rsid w:val="00737858"/>
    <w:rsid w:val="00765A3E"/>
    <w:rsid w:val="00767604"/>
    <w:rsid w:val="0078014D"/>
    <w:rsid w:val="0079257D"/>
    <w:rsid w:val="00792E97"/>
    <w:rsid w:val="007A32EA"/>
    <w:rsid w:val="007B4AEC"/>
    <w:rsid w:val="007D3BD8"/>
    <w:rsid w:val="007E138B"/>
    <w:rsid w:val="007E1F61"/>
    <w:rsid w:val="008029A7"/>
    <w:rsid w:val="00803262"/>
    <w:rsid w:val="008461B0"/>
    <w:rsid w:val="00846869"/>
    <w:rsid w:val="00853F47"/>
    <w:rsid w:val="00861C3E"/>
    <w:rsid w:val="0086442C"/>
    <w:rsid w:val="008858D9"/>
    <w:rsid w:val="008878EF"/>
    <w:rsid w:val="00890804"/>
    <w:rsid w:val="008C3610"/>
    <w:rsid w:val="008D06E1"/>
    <w:rsid w:val="008D131A"/>
    <w:rsid w:val="00905744"/>
    <w:rsid w:val="009136F8"/>
    <w:rsid w:val="00914F19"/>
    <w:rsid w:val="00923381"/>
    <w:rsid w:val="009268E7"/>
    <w:rsid w:val="00932240"/>
    <w:rsid w:val="00941DEC"/>
    <w:rsid w:val="00945242"/>
    <w:rsid w:val="00945F9D"/>
    <w:rsid w:val="00947979"/>
    <w:rsid w:val="0096538C"/>
    <w:rsid w:val="009703C0"/>
    <w:rsid w:val="009905BE"/>
    <w:rsid w:val="00992C50"/>
    <w:rsid w:val="009A02D0"/>
    <w:rsid w:val="009A41BA"/>
    <w:rsid w:val="009B01F5"/>
    <w:rsid w:val="009D78E3"/>
    <w:rsid w:val="009E0389"/>
    <w:rsid w:val="00A16B8C"/>
    <w:rsid w:val="00A23231"/>
    <w:rsid w:val="00A242C5"/>
    <w:rsid w:val="00A3280B"/>
    <w:rsid w:val="00A4604A"/>
    <w:rsid w:val="00A5108B"/>
    <w:rsid w:val="00A955CE"/>
    <w:rsid w:val="00A95C04"/>
    <w:rsid w:val="00AD4D8C"/>
    <w:rsid w:val="00AD6B14"/>
    <w:rsid w:val="00AD7F67"/>
    <w:rsid w:val="00B03C47"/>
    <w:rsid w:val="00B15825"/>
    <w:rsid w:val="00B2663A"/>
    <w:rsid w:val="00B35061"/>
    <w:rsid w:val="00B47751"/>
    <w:rsid w:val="00B5257F"/>
    <w:rsid w:val="00B545B6"/>
    <w:rsid w:val="00B57B1B"/>
    <w:rsid w:val="00B60F35"/>
    <w:rsid w:val="00B84EE0"/>
    <w:rsid w:val="00B95730"/>
    <w:rsid w:val="00BC1A21"/>
    <w:rsid w:val="00BC3DB9"/>
    <w:rsid w:val="00BD28CD"/>
    <w:rsid w:val="00BD5EF1"/>
    <w:rsid w:val="00BD6AF5"/>
    <w:rsid w:val="00BD6F54"/>
    <w:rsid w:val="00BE2541"/>
    <w:rsid w:val="00BF34A4"/>
    <w:rsid w:val="00C00DBE"/>
    <w:rsid w:val="00C01010"/>
    <w:rsid w:val="00C020F9"/>
    <w:rsid w:val="00C21B0C"/>
    <w:rsid w:val="00C23389"/>
    <w:rsid w:val="00C25453"/>
    <w:rsid w:val="00C36465"/>
    <w:rsid w:val="00C60256"/>
    <w:rsid w:val="00C607F8"/>
    <w:rsid w:val="00C61974"/>
    <w:rsid w:val="00C72A46"/>
    <w:rsid w:val="00C8383C"/>
    <w:rsid w:val="00C86A5C"/>
    <w:rsid w:val="00C91A0E"/>
    <w:rsid w:val="00CC018E"/>
    <w:rsid w:val="00CD177D"/>
    <w:rsid w:val="00CE2314"/>
    <w:rsid w:val="00CE40E0"/>
    <w:rsid w:val="00CE5E59"/>
    <w:rsid w:val="00CE73F1"/>
    <w:rsid w:val="00D11968"/>
    <w:rsid w:val="00D129E9"/>
    <w:rsid w:val="00D20DD3"/>
    <w:rsid w:val="00D47529"/>
    <w:rsid w:val="00D5071F"/>
    <w:rsid w:val="00D51E83"/>
    <w:rsid w:val="00D7131A"/>
    <w:rsid w:val="00D748D1"/>
    <w:rsid w:val="00D9148A"/>
    <w:rsid w:val="00D965DA"/>
    <w:rsid w:val="00DA7D76"/>
    <w:rsid w:val="00DC6F8D"/>
    <w:rsid w:val="00DE1D1C"/>
    <w:rsid w:val="00DF748F"/>
    <w:rsid w:val="00E15CEC"/>
    <w:rsid w:val="00E21CA4"/>
    <w:rsid w:val="00E2228C"/>
    <w:rsid w:val="00E3703A"/>
    <w:rsid w:val="00E434DC"/>
    <w:rsid w:val="00E4477E"/>
    <w:rsid w:val="00E47241"/>
    <w:rsid w:val="00E54FE6"/>
    <w:rsid w:val="00E55E82"/>
    <w:rsid w:val="00E57E39"/>
    <w:rsid w:val="00E746E8"/>
    <w:rsid w:val="00E772B2"/>
    <w:rsid w:val="00E97BC1"/>
    <w:rsid w:val="00EA69FE"/>
    <w:rsid w:val="00EB5260"/>
    <w:rsid w:val="00EB579C"/>
    <w:rsid w:val="00EB7D7C"/>
    <w:rsid w:val="00EC0766"/>
    <w:rsid w:val="00EC1064"/>
    <w:rsid w:val="00EC4C1F"/>
    <w:rsid w:val="00ED5E9D"/>
    <w:rsid w:val="00ED7864"/>
    <w:rsid w:val="00EF611F"/>
    <w:rsid w:val="00F11F82"/>
    <w:rsid w:val="00F31D2A"/>
    <w:rsid w:val="00F51591"/>
    <w:rsid w:val="00F5768A"/>
    <w:rsid w:val="00F7424A"/>
    <w:rsid w:val="00F7550E"/>
    <w:rsid w:val="00F814AB"/>
    <w:rsid w:val="00F90D07"/>
    <w:rsid w:val="00FA18FB"/>
    <w:rsid w:val="00FA1E39"/>
    <w:rsid w:val="00FB3FC5"/>
    <w:rsid w:val="00FC5CC8"/>
    <w:rsid w:val="00FC7EDF"/>
    <w:rsid w:val="00FD399A"/>
    <w:rsid w:val="00FD5A36"/>
    <w:rsid w:val="00FD6BBA"/>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character" w:customStyle="1" w:styleId="Sectiontitle">
    <w:name w:val="Section title"/>
    <w:basedOn w:val="DefaultParagraphFont"/>
    <w:uiPriority w:val="1"/>
    <w:rsid w:val="00B47751"/>
    <w:rPr>
      <w:rFonts w:ascii="Arial" w:hAnsi="Arial"/>
      <w:b/>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Panel.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EDEBC1AF9493A97E7653E4B57F6C1"/>
        <w:category>
          <w:name w:val="General"/>
          <w:gallery w:val="placeholder"/>
        </w:category>
        <w:types>
          <w:type w:val="bbPlcHdr"/>
        </w:types>
        <w:behaviors>
          <w:behavior w:val="content"/>
        </w:behaviors>
        <w:guid w:val="{F2BCE21D-C703-46A4-9367-8A4CF9D3D3BD}"/>
      </w:docPartPr>
      <w:docPartBody>
        <w:p w:rsidR="00623CA3" w:rsidRDefault="007366EA" w:rsidP="007366EA">
          <w:pPr>
            <w:pStyle w:val="39EEDEBC1AF9493A97E7653E4B57F6C12"/>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B5EE54BB59FE45839B7C2BA235BB71BC"/>
        <w:category>
          <w:name w:val="General"/>
          <w:gallery w:val="placeholder"/>
        </w:category>
        <w:types>
          <w:type w:val="bbPlcHdr"/>
        </w:types>
        <w:behaviors>
          <w:behavior w:val="content"/>
        </w:behaviors>
        <w:guid w:val="{6167C089-4AA5-4F89-9F44-3C1BA8742A9E}"/>
      </w:docPartPr>
      <w:docPartBody>
        <w:p w:rsidR="00623CA3" w:rsidRDefault="007366EA" w:rsidP="007366EA">
          <w:pPr>
            <w:pStyle w:val="B5EE54BB59FE45839B7C2BA235BB71BC2"/>
          </w:pPr>
          <w:r w:rsidRPr="00A66C92">
            <w:rPr>
              <w:rStyle w:val="PlaceholderText"/>
              <w:color w:val="ED7D31" w:themeColor="accent2"/>
            </w:rPr>
            <w:t>Click here to enter text.</w:t>
          </w:r>
        </w:p>
      </w:docPartBody>
    </w:docPart>
    <w:docPart>
      <w:docPartPr>
        <w:name w:val="803D031F5E094890BC9AAF71DF73104F"/>
        <w:category>
          <w:name w:val="General"/>
          <w:gallery w:val="placeholder"/>
        </w:category>
        <w:types>
          <w:type w:val="bbPlcHdr"/>
        </w:types>
        <w:behaviors>
          <w:behavior w:val="content"/>
        </w:behaviors>
        <w:guid w:val="{A43578BE-8953-4FCF-BFAF-3F71DE791DA1}"/>
      </w:docPartPr>
      <w:docPartBody>
        <w:p w:rsidR="00623CA3" w:rsidRDefault="007366EA" w:rsidP="007366EA">
          <w:pPr>
            <w:pStyle w:val="803D031F5E094890BC9AAF71DF73104F2"/>
          </w:pPr>
          <w:r w:rsidRPr="00A66C92">
            <w:rPr>
              <w:rStyle w:val="PlaceholderText"/>
              <w:color w:val="ED7D31" w:themeColor="accent2"/>
            </w:rPr>
            <w:t>Click here to enter text.</w:t>
          </w:r>
        </w:p>
      </w:docPartBody>
    </w:docPart>
    <w:docPart>
      <w:docPartPr>
        <w:name w:val="6C33F94D422F4EC7ADA19C131ABC364D"/>
        <w:category>
          <w:name w:val="General"/>
          <w:gallery w:val="placeholder"/>
        </w:category>
        <w:types>
          <w:type w:val="bbPlcHdr"/>
        </w:types>
        <w:behaviors>
          <w:behavior w:val="content"/>
        </w:behaviors>
        <w:guid w:val="{57053250-8DE1-4353-A9A6-AAF871341878}"/>
      </w:docPartPr>
      <w:docPartBody>
        <w:p w:rsidR="00623CA3" w:rsidRDefault="007366EA" w:rsidP="007366EA">
          <w:pPr>
            <w:pStyle w:val="6C33F94D422F4EC7ADA19C131ABC364D2"/>
          </w:pPr>
          <w:r w:rsidRPr="00A66C92">
            <w:rPr>
              <w:rStyle w:val="PlaceholderText"/>
              <w:color w:val="ED7D31" w:themeColor="accent2"/>
            </w:rPr>
            <w:t>Click here to enter text.</w:t>
          </w:r>
        </w:p>
      </w:docPartBody>
    </w:docPart>
    <w:docPart>
      <w:docPartPr>
        <w:name w:val="EC07B45A877E431CAC70F7523C4FFF1C"/>
        <w:category>
          <w:name w:val="General"/>
          <w:gallery w:val="placeholder"/>
        </w:category>
        <w:types>
          <w:type w:val="bbPlcHdr"/>
        </w:types>
        <w:behaviors>
          <w:behavior w:val="content"/>
        </w:behaviors>
        <w:guid w:val="{A9B59CBE-71E3-4E8D-8AC3-94232109B0BD}"/>
      </w:docPartPr>
      <w:docPartBody>
        <w:p w:rsidR="00AA7AF3" w:rsidRDefault="007366EA" w:rsidP="007366EA">
          <w:pPr>
            <w:pStyle w:val="EC07B45A877E431CAC70F7523C4FFF1C2"/>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2CF304338CB244F2A90C044D272F05F2"/>
        <w:category>
          <w:name w:val="General"/>
          <w:gallery w:val="placeholder"/>
        </w:category>
        <w:types>
          <w:type w:val="bbPlcHdr"/>
        </w:types>
        <w:behaviors>
          <w:behavior w:val="content"/>
        </w:behaviors>
        <w:guid w:val="{D8C03B00-CB40-400D-8593-C7C3DF291DB2}"/>
      </w:docPartPr>
      <w:docPartBody>
        <w:p w:rsidR="00AA7AF3" w:rsidRDefault="007366EA" w:rsidP="007366EA">
          <w:pPr>
            <w:pStyle w:val="2CF304338CB244F2A90C044D272F05F22"/>
          </w:pPr>
          <w:r w:rsidRPr="00A66C92">
            <w:rPr>
              <w:rStyle w:val="PlaceholderText"/>
              <w:color w:val="ED7D31" w:themeColor="accent2"/>
            </w:rPr>
            <w:t xml:space="preserve">Click here to enter </w:t>
          </w:r>
          <w:r>
            <w:rPr>
              <w:rStyle w:val="PlaceholderText"/>
              <w:color w:val="ED7D31" w:themeColor="accent2"/>
            </w:rPr>
            <w:t>name</w:t>
          </w:r>
          <w:r w:rsidRPr="00A66C92">
            <w:rPr>
              <w:rStyle w:val="PlaceholderText"/>
              <w:color w:val="ED7D31" w:themeColor="accent2"/>
            </w:rPr>
            <w:t>.</w:t>
          </w:r>
        </w:p>
      </w:docPartBody>
    </w:docPart>
    <w:docPart>
      <w:docPartPr>
        <w:name w:val="EA85FAEAA751464B859CCB5F8DEAB227"/>
        <w:category>
          <w:name w:val="General"/>
          <w:gallery w:val="placeholder"/>
        </w:category>
        <w:types>
          <w:type w:val="bbPlcHdr"/>
        </w:types>
        <w:behaviors>
          <w:behavior w:val="content"/>
        </w:behaviors>
        <w:guid w:val="{6973695C-B2BF-4731-96A3-FA0412437CD4}"/>
      </w:docPartPr>
      <w:docPartBody>
        <w:p w:rsidR="00AA7AF3" w:rsidRDefault="007366EA" w:rsidP="007366EA">
          <w:pPr>
            <w:pStyle w:val="EA85FAEAA751464B859CCB5F8DEAB2272"/>
          </w:pPr>
          <w:r w:rsidRPr="00A66C92">
            <w:rPr>
              <w:rStyle w:val="PlaceholderText"/>
              <w:color w:val="ED7D31" w:themeColor="accent2"/>
            </w:rPr>
            <w:t>Choose an item.</w:t>
          </w:r>
        </w:p>
      </w:docPartBody>
    </w:docPart>
    <w:docPart>
      <w:docPartPr>
        <w:name w:val="771FF6EC3B7B4BFEBD5149AF3F3382F7"/>
        <w:category>
          <w:name w:val="General"/>
          <w:gallery w:val="placeholder"/>
        </w:category>
        <w:types>
          <w:type w:val="bbPlcHdr"/>
        </w:types>
        <w:behaviors>
          <w:behavior w:val="content"/>
        </w:behaviors>
        <w:guid w:val="{F46918F9-2239-4D01-9DF1-5F35D0B78C6C}"/>
      </w:docPartPr>
      <w:docPartBody>
        <w:p w:rsidR="00AA7AF3" w:rsidRDefault="007366EA" w:rsidP="007366EA">
          <w:pPr>
            <w:pStyle w:val="771FF6EC3B7B4BFEBD5149AF3F3382F72"/>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BA980DB18CC24A82A9E7170055748E01"/>
        <w:category>
          <w:name w:val="General"/>
          <w:gallery w:val="placeholder"/>
        </w:category>
        <w:types>
          <w:type w:val="bbPlcHdr"/>
        </w:types>
        <w:behaviors>
          <w:behavior w:val="content"/>
        </w:behaviors>
        <w:guid w:val="{CDBE41D1-172B-4159-94CD-55196036BB4E}"/>
      </w:docPartPr>
      <w:docPartBody>
        <w:p w:rsidR="00AA7AF3" w:rsidRDefault="007366EA" w:rsidP="007366EA">
          <w:pPr>
            <w:pStyle w:val="BA980DB18CC24A82A9E7170055748E012"/>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51D994F6F0C9447D9E4ACF3073A19C33"/>
        <w:category>
          <w:name w:val="General"/>
          <w:gallery w:val="placeholder"/>
        </w:category>
        <w:types>
          <w:type w:val="bbPlcHdr"/>
        </w:types>
        <w:behaviors>
          <w:behavior w:val="content"/>
        </w:behaviors>
        <w:guid w:val="{FE484C61-5B74-4231-98D4-65C9ABC55A3C}"/>
      </w:docPartPr>
      <w:docPartBody>
        <w:p w:rsidR="00AA7AF3" w:rsidRDefault="007366EA" w:rsidP="007366EA">
          <w:pPr>
            <w:pStyle w:val="51D994F6F0C9447D9E4ACF3073A19C332"/>
          </w:pPr>
          <w:r w:rsidRPr="00A66C92">
            <w:rPr>
              <w:rStyle w:val="PlaceholderText"/>
              <w:color w:val="ED7D31" w:themeColor="accent2"/>
            </w:rPr>
            <w:t>Click here to enter text.</w:t>
          </w:r>
        </w:p>
      </w:docPartBody>
    </w:docPart>
    <w:docPart>
      <w:docPartPr>
        <w:name w:val="8D959F0F8ACC4BD49B4A85FF9DDDD60D"/>
        <w:category>
          <w:name w:val="General"/>
          <w:gallery w:val="placeholder"/>
        </w:category>
        <w:types>
          <w:type w:val="bbPlcHdr"/>
        </w:types>
        <w:behaviors>
          <w:behavior w:val="content"/>
        </w:behaviors>
        <w:guid w:val="{7AD49A24-C38B-4F6B-9BE1-2473AC56963E}"/>
      </w:docPartPr>
      <w:docPartBody>
        <w:p w:rsidR="00AA7AF3" w:rsidRDefault="007366EA" w:rsidP="007366EA">
          <w:pPr>
            <w:pStyle w:val="8D959F0F8ACC4BD49B4A85FF9DDDD60D2"/>
          </w:pPr>
          <w:r w:rsidRPr="00A66C92">
            <w:rPr>
              <w:rStyle w:val="PlaceholderText"/>
              <w:color w:val="ED7D31" w:themeColor="accent2"/>
            </w:rPr>
            <w:t>Click here to enter text.</w:t>
          </w:r>
        </w:p>
      </w:docPartBody>
    </w:docPart>
    <w:docPart>
      <w:docPartPr>
        <w:name w:val="3F9D9FDC2E6642C680DEC9C2346CDC42"/>
        <w:category>
          <w:name w:val="General"/>
          <w:gallery w:val="placeholder"/>
        </w:category>
        <w:types>
          <w:type w:val="bbPlcHdr"/>
        </w:types>
        <w:behaviors>
          <w:behavior w:val="content"/>
        </w:behaviors>
        <w:guid w:val="{48CB2D45-D094-4413-BF3A-530900BDFA07}"/>
      </w:docPartPr>
      <w:docPartBody>
        <w:p w:rsidR="00AA7AF3" w:rsidRDefault="007366EA" w:rsidP="007366EA">
          <w:pPr>
            <w:pStyle w:val="3F9D9FDC2E6642C680DEC9C2346CDC422"/>
          </w:pPr>
          <w:r w:rsidRPr="00A66C92">
            <w:rPr>
              <w:rStyle w:val="PlaceholderText"/>
              <w:color w:val="ED7D31" w:themeColor="accent2"/>
            </w:rPr>
            <w:t>Click here to enter text.</w:t>
          </w:r>
        </w:p>
      </w:docPartBody>
    </w:docPart>
    <w:docPart>
      <w:docPartPr>
        <w:name w:val="21D41854762840A2A8882754D920ACA7"/>
        <w:category>
          <w:name w:val="General"/>
          <w:gallery w:val="placeholder"/>
        </w:category>
        <w:types>
          <w:type w:val="bbPlcHdr"/>
        </w:types>
        <w:behaviors>
          <w:behavior w:val="content"/>
        </w:behaviors>
        <w:guid w:val="{8A7A28CA-F0D2-4511-8190-23D2DB5DCA52}"/>
      </w:docPartPr>
      <w:docPartBody>
        <w:p w:rsidR="00B94C96" w:rsidRDefault="007366EA" w:rsidP="007366EA">
          <w:pPr>
            <w:pStyle w:val="21D41854762840A2A8882754D920ACA72"/>
          </w:pPr>
          <w:r w:rsidRPr="004E224D">
            <w:rPr>
              <w:rStyle w:val="PlaceholderText"/>
              <w:rFonts w:cs="Arial"/>
              <w:color w:val="ED7D31" w:themeColor="accent2"/>
            </w:rPr>
            <w:t>Click to enter name.</w:t>
          </w:r>
        </w:p>
      </w:docPartBody>
    </w:docPart>
    <w:docPart>
      <w:docPartPr>
        <w:name w:val="4B429652093F438B8E7A40657030367E"/>
        <w:category>
          <w:name w:val="General"/>
          <w:gallery w:val="placeholder"/>
        </w:category>
        <w:types>
          <w:type w:val="bbPlcHdr"/>
        </w:types>
        <w:behaviors>
          <w:behavior w:val="content"/>
        </w:behaviors>
        <w:guid w:val="{43F67EA1-FB53-4E3B-A9D6-8A05AD02601B}"/>
      </w:docPartPr>
      <w:docPartBody>
        <w:p w:rsidR="00B94C96" w:rsidRDefault="007366EA" w:rsidP="007366EA">
          <w:pPr>
            <w:pStyle w:val="4B429652093F438B8E7A40657030367E2"/>
          </w:pPr>
          <w:r w:rsidRPr="008D131A">
            <w:rPr>
              <w:rStyle w:val="PlaceholderText"/>
              <w:color w:val="ED7D31" w:themeColor="accent2"/>
            </w:rPr>
            <w:t>Click here to select date of signing.</w:t>
          </w:r>
        </w:p>
      </w:docPartBody>
    </w:docPart>
    <w:docPart>
      <w:docPartPr>
        <w:name w:val="9322BC39177B4B19AD78DDCAEC39D4D7"/>
        <w:category>
          <w:name w:val="General"/>
          <w:gallery w:val="placeholder"/>
        </w:category>
        <w:types>
          <w:type w:val="bbPlcHdr"/>
        </w:types>
        <w:behaviors>
          <w:behavior w:val="content"/>
        </w:behaviors>
        <w:guid w:val="{C35FBA50-2F18-4FB9-8222-BFC22D9F3035}"/>
      </w:docPartPr>
      <w:docPartBody>
        <w:p w:rsidR="00D81F75" w:rsidRDefault="007366EA" w:rsidP="007366EA">
          <w:pPr>
            <w:pStyle w:val="9322BC39177B4B19AD78DDCAEC39D4D72"/>
          </w:pPr>
          <w:r w:rsidRPr="006E6D0B">
            <w:rPr>
              <w:rStyle w:val="PlaceholderText"/>
              <w:b/>
              <w:color w:val="ED7D31" w:themeColor="accent2"/>
            </w:rPr>
            <w:t>Choose an item.</w:t>
          </w:r>
        </w:p>
      </w:docPartBody>
    </w:docPart>
    <w:docPart>
      <w:docPartPr>
        <w:name w:val="A1CC9DAEB1374B6982656AFACD9F893A"/>
        <w:category>
          <w:name w:val="General"/>
          <w:gallery w:val="placeholder"/>
        </w:category>
        <w:types>
          <w:type w:val="bbPlcHdr"/>
        </w:types>
        <w:behaviors>
          <w:behavior w:val="content"/>
        </w:behaviors>
        <w:guid w:val="{2520E720-49F8-4334-ACB2-096797F1726A}"/>
      </w:docPartPr>
      <w:docPartBody>
        <w:p w:rsidR="00D81F75" w:rsidRDefault="007366EA" w:rsidP="007366EA">
          <w:pPr>
            <w:pStyle w:val="A1CC9DAEB1374B6982656AFACD9F893A1"/>
          </w:pPr>
          <w:r w:rsidRPr="00A66C92">
            <w:rPr>
              <w:rStyle w:val="PlaceholderText"/>
              <w:color w:val="ED7D31" w:themeColor="accent2"/>
            </w:rPr>
            <w:t xml:space="preserve">Click here to </w:t>
          </w:r>
          <w:r>
            <w:rPr>
              <w:rStyle w:val="PlaceholderText"/>
              <w:color w:val="ED7D31" w:themeColor="accent2"/>
            </w:rPr>
            <w:t>insert name of conference chair</w:t>
          </w:r>
          <w:r w:rsidRPr="00A66C92">
            <w:rPr>
              <w:rStyle w:val="PlaceholderText"/>
              <w:color w:val="ED7D31" w:themeColor="accent2"/>
            </w:rPr>
            <w:t>.</w:t>
          </w:r>
        </w:p>
      </w:docPartBody>
    </w:docPart>
    <w:docPart>
      <w:docPartPr>
        <w:name w:val="F6C616F0889B4202893310C6A8D20A15"/>
        <w:category>
          <w:name w:val="General"/>
          <w:gallery w:val="placeholder"/>
        </w:category>
        <w:types>
          <w:type w:val="bbPlcHdr"/>
        </w:types>
        <w:behaviors>
          <w:behavior w:val="content"/>
        </w:behaviors>
        <w:guid w:val="{B28647BA-45B0-4824-8E2F-E2DD77F52127}"/>
      </w:docPartPr>
      <w:docPartBody>
        <w:p w:rsidR="00D81F75" w:rsidRDefault="007366EA" w:rsidP="007366EA">
          <w:pPr>
            <w:pStyle w:val="F6C616F0889B4202893310C6A8D20A151"/>
          </w:pPr>
          <w:r w:rsidRPr="00A66C92">
            <w:rPr>
              <w:rStyle w:val="PlaceholderText"/>
              <w:color w:val="ED7D31" w:themeColor="accent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66B8"/>
    <w:rsid w:val="00250713"/>
    <w:rsid w:val="002C61D6"/>
    <w:rsid w:val="0048520B"/>
    <w:rsid w:val="004A11FA"/>
    <w:rsid w:val="00623CA3"/>
    <w:rsid w:val="00635211"/>
    <w:rsid w:val="007366EA"/>
    <w:rsid w:val="0077264F"/>
    <w:rsid w:val="008211FE"/>
    <w:rsid w:val="008E3655"/>
    <w:rsid w:val="00921143"/>
    <w:rsid w:val="00951B3D"/>
    <w:rsid w:val="0097065B"/>
    <w:rsid w:val="00A32E7A"/>
    <w:rsid w:val="00AA1A7E"/>
    <w:rsid w:val="00AA7AF3"/>
    <w:rsid w:val="00AC6FD1"/>
    <w:rsid w:val="00B24EC7"/>
    <w:rsid w:val="00B94C96"/>
    <w:rsid w:val="00C1133F"/>
    <w:rsid w:val="00C365F1"/>
    <w:rsid w:val="00CB5A46"/>
    <w:rsid w:val="00CB5CA8"/>
    <w:rsid w:val="00D81F75"/>
    <w:rsid w:val="00D85450"/>
    <w:rsid w:val="00D92383"/>
    <w:rsid w:val="00DB1FCE"/>
    <w:rsid w:val="00E54F24"/>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6EA"/>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39EEDEBC1AF9493A97E7653E4B57F6C1">
    <w:name w:val="39EEDEBC1AF9493A97E7653E4B57F6C1"/>
    <w:rsid w:val="008E3655"/>
  </w:style>
  <w:style w:type="paragraph" w:customStyle="1" w:styleId="B5EE54BB59FE45839B7C2BA235BB71BC">
    <w:name w:val="B5EE54BB59FE45839B7C2BA235BB71BC"/>
    <w:rsid w:val="008E3655"/>
  </w:style>
  <w:style w:type="paragraph" w:customStyle="1" w:styleId="E11300156C35459CB31E149D963971F7">
    <w:name w:val="E11300156C35459CB31E149D963971F7"/>
    <w:rsid w:val="008E3655"/>
  </w:style>
  <w:style w:type="paragraph" w:customStyle="1" w:styleId="803D031F5E094890BC9AAF71DF73104F">
    <w:name w:val="803D031F5E094890BC9AAF71DF73104F"/>
    <w:rsid w:val="008E3655"/>
  </w:style>
  <w:style w:type="paragraph" w:customStyle="1" w:styleId="6C33F94D422F4EC7ADA19C131ABC364D">
    <w:name w:val="6C33F94D422F4EC7ADA19C131ABC364D"/>
    <w:rsid w:val="008E3655"/>
  </w:style>
  <w:style w:type="paragraph" w:customStyle="1" w:styleId="1CBDD367436B4BF584F4E2973B571187">
    <w:name w:val="1CBDD367436B4BF584F4E2973B571187"/>
    <w:rsid w:val="008E3655"/>
  </w:style>
  <w:style w:type="paragraph" w:customStyle="1" w:styleId="283C0F9B070B45828ADFB650B56170E8">
    <w:name w:val="283C0F9B070B45828ADFB650B56170E8"/>
    <w:rsid w:val="008E3655"/>
  </w:style>
  <w:style w:type="paragraph" w:customStyle="1" w:styleId="818D3AAA14CA4C7DB5DC1EB74A3E70D5">
    <w:name w:val="818D3AAA14CA4C7DB5DC1EB74A3E70D5"/>
    <w:rsid w:val="008E3655"/>
  </w:style>
  <w:style w:type="paragraph" w:customStyle="1" w:styleId="66BE6F4D7AB44EC49AB69AC91E08AEEB">
    <w:name w:val="66BE6F4D7AB44EC49AB69AC91E08AEEB"/>
    <w:rsid w:val="008E3655"/>
  </w:style>
  <w:style w:type="paragraph" w:customStyle="1" w:styleId="243475CFABCF4D8F9F4E2910C14A0F8B">
    <w:name w:val="243475CFABCF4D8F9F4E2910C14A0F8B"/>
    <w:rsid w:val="008E3655"/>
  </w:style>
  <w:style w:type="paragraph" w:customStyle="1" w:styleId="EC743EAD46F84E9497ED537B168ADAD6">
    <w:name w:val="EC743EAD46F84E9497ED537B168ADAD6"/>
    <w:rsid w:val="008E3655"/>
  </w:style>
  <w:style w:type="paragraph" w:customStyle="1" w:styleId="595BFF22963A462282A19E773657579D">
    <w:name w:val="595BFF22963A462282A19E773657579D"/>
    <w:rsid w:val="008E3655"/>
  </w:style>
  <w:style w:type="paragraph" w:customStyle="1" w:styleId="FE14FB6C09D34C30BC50CFEB291D4270">
    <w:name w:val="FE14FB6C09D34C30BC50CFEB291D4270"/>
    <w:rsid w:val="008E3655"/>
  </w:style>
  <w:style w:type="paragraph" w:customStyle="1" w:styleId="CBAFA1B080274B02940283CAB4F66A7A">
    <w:name w:val="CBAFA1B080274B02940283CAB4F66A7A"/>
    <w:rsid w:val="008E3655"/>
  </w:style>
  <w:style w:type="paragraph" w:customStyle="1" w:styleId="1D47315DDA5A4B32860AE38139D8FCDD">
    <w:name w:val="1D47315DDA5A4B32860AE38139D8FCDD"/>
    <w:rsid w:val="008E3655"/>
  </w:style>
  <w:style w:type="paragraph" w:customStyle="1" w:styleId="A801A20FDD2C4B5BB68B3BEA9E8E1EDE">
    <w:name w:val="A801A20FDD2C4B5BB68B3BEA9E8E1EDE"/>
    <w:rsid w:val="008E3655"/>
  </w:style>
  <w:style w:type="paragraph" w:customStyle="1" w:styleId="4AD504A0CF8F42A0B637F603D5EB864A">
    <w:name w:val="4AD504A0CF8F42A0B637F603D5EB864A"/>
    <w:rsid w:val="008E3655"/>
  </w:style>
  <w:style w:type="paragraph" w:customStyle="1" w:styleId="B9FD08BDC4674DBDAAA1CDF9B949B4FF">
    <w:name w:val="B9FD08BDC4674DBDAAA1CDF9B949B4FF"/>
    <w:rsid w:val="008E3655"/>
  </w:style>
  <w:style w:type="paragraph" w:customStyle="1" w:styleId="D1E4278CB3C14CA39EF6C42012C32A15">
    <w:name w:val="D1E4278CB3C14CA39EF6C42012C32A15"/>
    <w:rsid w:val="008E3655"/>
  </w:style>
  <w:style w:type="paragraph" w:customStyle="1" w:styleId="AACEBFD6919A4EDC9EC80B2F4573E2A5">
    <w:name w:val="AACEBFD6919A4EDC9EC80B2F4573E2A5"/>
    <w:rsid w:val="008E3655"/>
  </w:style>
  <w:style w:type="paragraph" w:customStyle="1" w:styleId="FA8A9F76EC85495EA65BD831DF20B0B4">
    <w:name w:val="FA8A9F76EC85495EA65BD831DF20B0B4"/>
    <w:rsid w:val="008E3655"/>
  </w:style>
  <w:style w:type="paragraph" w:customStyle="1" w:styleId="00C20E6E13B14827906271EA3B60AD8C">
    <w:name w:val="00C20E6E13B14827906271EA3B60AD8C"/>
    <w:rsid w:val="008E3655"/>
  </w:style>
  <w:style w:type="paragraph" w:customStyle="1" w:styleId="19E0E69220B64806916B6947790E713C">
    <w:name w:val="19E0E69220B64806916B6947790E713C"/>
    <w:rsid w:val="008E3655"/>
  </w:style>
  <w:style w:type="paragraph" w:customStyle="1" w:styleId="C411E2CB24344139968D58FAB87A678C">
    <w:name w:val="C411E2CB24344139968D58FAB87A678C"/>
    <w:rsid w:val="008E3655"/>
  </w:style>
  <w:style w:type="paragraph" w:customStyle="1" w:styleId="0F15D72E80A7448B8A97C878673B4CBD">
    <w:name w:val="0F15D72E80A7448B8A97C878673B4CBD"/>
    <w:rsid w:val="008E3655"/>
  </w:style>
  <w:style w:type="paragraph" w:customStyle="1" w:styleId="8D0433CE94E84070B95BD092D36BA4DA">
    <w:name w:val="8D0433CE94E84070B95BD092D36BA4DA"/>
    <w:rsid w:val="008E3655"/>
  </w:style>
  <w:style w:type="paragraph" w:customStyle="1" w:styleId="528A5D7203BF419F892C4BFB088148E8">
    <w:name w:val="528A5D7203BF419F892C4BFB088148E8"/>
    <w:rsid w:val="008E3655"/>
  </w:style>
  <w:style w:type="paragraph" w:customStyle="1" w:styleId="D5C0F23EB8564E9485878CE313F66E05">
    <w:name w:val="D5C0F23EB8564E9485878CE313F66E05"/>
    <w:rsid w:val="008E3655"/>
  </w:style>
  <w:style w:type="paragraph" w:customStyle="1" w:styleId="1A8E4116EC3C45859AD12F3C987DBA0D">
    <w:name w:val="1A8E4116EC3C45859AD12F3C987DBA0D"/>
    <w:rsid w:val="008E3655"/>
  </w:style>
  <w:style w:type="paragraph" w:customStyle="1" w:styleId="1B0DB083EE7B478F8E182B1A7FE792A7">
    <w:name w:val="1B0DB083EE7B478F8E182B1A7FE792A7"/>
    <w:rsid w:val="008E3655"/>
  </w:style>
  <w:style w:type="paragraph" w:customStyle="1" w:styleId="E5A33119CF5C491CA27542AFEB0E6B05">
    <w:name w:val="E5A33119CF5C491CA27542AFEB0E6B05"/>
    <w:rsid w:val="008E3655"/>
  </w:style>
  <w:style w:type="paragraph" w:customStyle="1" w:styleId="A6FC10DB6A5D411CA80F896415756BCF">
    <w:name w:val="A6FC10DB6A5D411CA80F896415756BCF"/>
    <w:rsid w:val="008E3655"/>
  </w:style>
  <w:style w:type="paragraph" w:customStyle="1" w:styleId="B6DF2B0A44714AE4930733FB68E3D437">
    <w:name w:val="B6DF2B0A44714AE4930733FB68E3D437"/>
    <w:rsid w:val="008E3655"/>
  </w:style>
  <w:style w:type="paragraph" w:customStyle="1" w:styleId="6ADEF9F80C9943E2934DA986B93D98D8">
    <w:name w:val="6ADEF9F80C9943E2934DA986B93D98D8"/>
    <w:rsid w:val="008E3655"/>
  </w:style>
  <w:style w:type="paragraph" w:customStyle="1" w:styleId="6AD173679352453ABB6E072B8877497D">
    <w:name w:val="6AD173679352453ABB6E072B8877497D"/>
    <w:rsid w:val="008E3655"/>
  </w:style>
  <w:style w:type="paragraph" w:customStyle="1" w:styleId="E20EF4B6F46646858576CD5B00C6B391">
    <w:name w:val="E20EF4B6F46646858576CD5B00C6B391"/>
    <w:rsid w:val="008E3655"/>
  </w:style>
  <w:style w:type="paragraph" w:customStyle="1" w:styleId="293F8424F7FE4A7FA58D876B56196FFD">
    <w:name w:val="293F8424F7FE4A7FA58D876B56196FFD"/>
    <w:rsid w:val="008E3655"/>
  </w:style>
  <w:style w:type="paragraph" w:customStyle="1" w:styleId="79C2860095204A4AAE0FF8124FA9A340">
    <w:name w:val="79C2860095204A4AAE0FF8124FA9A340"/>
    <w:rsid w:val="008E3655"/>
  </w:style>
  <w:style w:type="paragraph" w:customStyle="1" w:styleId="AC5A7202990D4ECBAFA88CFF5D71391A">
    <w:name w:val="AC5A7202990D4ECBAFA88CFF5D71391A"/>
    <w:rsid w:val="00623CA3"/>
  </w:style>
  <w:style w:type="paragraph" w:customStyle="1" w:styleId="DA469751E0C34F7587543F95812EF123">
    <w:name w:val="DA469751E0C34F7587543F95812EF123"/>
    <w:rsid w:val="00623CA3"/>
  </w:style>
  <w:style w:type="paragraph" w:customStyle="1" w:styleId="EC07B45A877E431CAC70F7523C4FFF1C">
    <w:name w:val="EC07B45A877E431CAC70F7523C4FFF1C"/>
    <w:rsid w:val="00623CA3"/>
  </w:style>
  <w:style w:type="paragraph" w:customStyle="1" w:styleId="2CF304338CB244F2A90C044D272F05F2">
    <w:name w:val="2CF304338CB244F2A90C044D272F05F2"/>
    <w:rsid w:val="00623CA3"/>
  </w:style>
  <w:style w:type="paragraph" w:customStyle="1" w:styleId="EA85FAEAA751464B859CCB5F8DEAB227">
    <w:name w:val="EA85FAEAA751464B859CCB5F8DEAB227"/>
    <w:rsid w:val="00623CA3"/>
  </w:style>
  <w:style w:type="paragraph" w:customStyle="1" w:styleId="771FF6EC3B7B4BFEBD5149AF3F3382F7">
    <w:name w:val="771FF6EC3B7B4BFEBD5149AF3F3382F7"/>
    <w:rsid w:val="00623CA3"/>
  </w:style>
  <w:style w:type="paragraph" w:customStyle="1" w:styleId="698F6FAA38824792BD95F78049AB0112">
    <w:name w:val="698F6FAA38824792BD95F78049AB0112"/>
    <w:rsid w:val="00623CA3"/>
  </w:style>
  <w:style w:type="paragraph" w:customStyle="1" w:styleId="BA980DB18CC24A82A9E7170055748E01">
    <w:name w:val="BA980DB18CC24A82A9E7170055748E01"/>
    <w:rsid w:val="00623CA3"/>
  </w:style>
  <w:style w:type="paragraph" w:customStyle="1" w:styleId="94711D10AD8E46D6BEA08FA36FFC6692">
    <w:name w:val="94711D10AD8E46D6BEA08FA36FFC6692"/>
    <w:rsid w:val="00623CA3"/>
  </w:style>
  <w:style w:type="paragraph" w:customStyle="1" w:styleId="A785B748129C4ED6804E7EF2E1974AF4">
    <w:name w:val="A785B748129C4ED6804E7EF2E1974AF4"/>
    <w:rsid w:val="00623CA3"/>
  </w:style>
  <w:style w:type="paragraph" w:customStyle="1" w:styleId="DC7F4961A86642B490F2E39C4BCBD35F">
    <w:name w:val="DC7F4961A86642B490F2E39C4BCBD35F"/>
    <w:rsid w:val="00623CA3"/>
  </w:style>
  <w:style w:type="paragraph" w:customStyle="1" w:styleId="0FDDE39E646E4E51BC5FFFDC5B6DD7D9">
    <w:name w:val="0FDDE39E646E4E51BC5FFFDC5B6DD7D9"/>
    <w:rsid w:val="00623CA3"/>
  </w:style>
  <w:style w:type="paragraph" w:customStyle="1" w:styleId="CB956283E5A24D4793D1FF851087D05E">
    <w:name w:val="CB956283E5A24D4793D1FF851087D05E"/>
    <w:rsid w:val="00623CA3"/>
  </w:style>
  <w:style w:type="paragraph" w:customStyle="1" w:styleId="51D994F6F0C9447D9E4ACF3073A19C33">
    <w:name w:val="51D994F6F0C9447D9E4ACF3073A19C33"/>
    <w:rsid w:val="00623CA3"/>
  </w:style>
  <w:style w:type="paragraph" w:customStyle="1" w:styleId="8D959F0F8ACC4BD49B4A85FF9DDDD60D">
    <w:name w:val="8D959F0F8ACC4BD49B4A85FF9DDDD60D"/>
    <w:rsid w:val="00623CA3"/>
  </w:style>
  <w:style w:type="paragraph" w:customStyle="1" w:styleId="3F9D9FDC2E6642C680DEC9C2346CDC42">
    <w:name w:val="3F9D9FDC2E6642C680DEC9C2346CDC42"/>
    <w:rsid w:val="00623CA3"/>
  </w:style>
  <w:style w:type="paragraph" w:customStyle="1" w:styleId="21D41854762840A2A8882754D920ACA7">
    <w:name w:val="21D41854762840A2A8882754D920ACA7"/>
    <w:rsid w:val="00E54F24"/>
  </w:style>
  <w:style w:type="paragraph" w:customStyle="1" w:styleId="4B429652093F438B8E7A40657030367E">
    <w:name w:val="4B429652093F438B8E7A40657030367E"/>
    <w:rsid w:val="00E54F24"/>
  </w:style>
  <w:style w:type="paragraph" w:customStyle="1" w:styleId="3645178ADCA9465C826EA9D79BDB5A76">
    <w:name w:val="3645178ADCA9465C826EA9D79BDB5A76"/>
    <w:rsid w:val="00B94C96"/>
  </w:style>
  <w:style w:type="paragraph" w:customStyle="1" w:styleId="9322BC39177B4B19AD78DDCAEC39D4D7">
    <w:name w:val="9322BC39177B4B19AD78DDCAEC39D4D7"/>
    <w:rsid w:val="00B94C96"/>
  </w:style>
  <w:style w:type="paragraph" w:customStyle="1" w:styleId="39EEDEBC1AF9493A97E7653E4B57F6C11">
    <w:name w:val="39EEDEBC1AF9493A97E7653E4B57F6C11"/>
    <w:rsid w:val="00B94C96"/>
    <w:rPr>
      <w:rFonts w:eastAsiaTheme="minorHAnsi"/>
      <w:lang w:eastAsia="en-US"/>
    </w:rPr>
  </w:style>
  <w:style w:type="paragraph" w:customStyle="1" w:styleId="B5EE54BB59FE45839B7C2BA235BB71BC1">
    <w:name w:val="B5EE54BB59FE45839B7C2BA235BB71BC1"/>
    <w:rsid w:val="00B94C96"/>
    <w:rPr>
      <w:rFonts w:eastAsiaTheme="minorHAnsi"/>
      <w:lang w:eastAsia="en-US"/>
    </w:rPr>
  </w:style>
  <w:style w:type="paragraph" w:customStyle="1" w:styleId="9322BC39177B4B19AD78DDCAEC39D4D71">
    <w:name w:val="9322BC39177B4B19AD78DDCAEC39D4D71"/>
    <w:rsid w:val="00B94C96"/>
    <w:rPr>
      <w:rFonts w:eastAsiaTheme="minorHAnsi"/>
      <w:lang w:eastAsia="en-US"/>
    </w:rPr>
  </w:style>
  <w:style w:type="paragraph" w:customStyle="1" w:styleId="803D031F5E094890BC9AAF71DF73104F1">
    <w:name w:val="803D031F5E094890BC9AAF71DF73104F1"/>
    <w:rsid w:val="00B94C96"/>
    <w:rPr>
      <w:rFonts w:eastAsiaTheme="minorHAnsi"/>
      <w:lang w:eastAsia="en-US"/>
    </w:rPr>
  </w:style>
  <w:style w:type="paragraph" w:customStyle="1" w:styleId="6C33F94D422F4EC7ADA19C131ABC364D1">
    <w:name w:val="6C33F94D422F4EC7ADA19C131ABC364D1"/>
    <w:rsid w:val="00B94C96"/>
    <w:rPr>
      <w:rFonts w:eastAsiaTheme="minorHAnsi"/>
      <w:lang w:eastAsia="en-US"/>
    </w:rPr>
  </w:style>
  <w:style w:type="paragraph" w:customStyle="1" w:styleId="AC5A7202990D4ECBAFA88CFF5D71391A1">
    <w:name w:val="AC5A7202990D4ECBAFA88CFF5D71391A1"/>
    <w:rsid w:val="00B94C96"/>
    <w:rPr>
      <w:rFonts w:eastAsiaTheme="minorHAnsi"/>
      <w:lang w:eastAsia="en-US"/>
    </w:rPr>
  </w:style>
  <w:style w:type="paragraph" w:customStyle="1" w:styleId="DA469751E0C34F7587543F95812EF1231">
    <w:name w:val="DA469751E0C34F7587543F95812EF1231"/>
    <w:rsid w:val="00B94C96"/>
    <w:rPr>
      <w:rFonts w:eastAsiaTheme="minorHAnsi"/>
      <w:lang w:eastAsia="en-US"/>
    </w:rPr>
  </w:style>
  <w:style w:type="paragraph" w:customStyle="1" w:styleId="EC07B45A877E431CAC70F7523C4FFF1C1">
    <w:name w:val="EC07B45A877E431CAC70F7523C4FFF1C1"/>
    <w:rsid w:val="00B94C96"/>
    <w:rPr>
      <w:rFonts w:eastAsiaTheme="minorHAnsi"/>
      <w:lang w:eastAsia="en-US"/>
    </w:rPr>
  </w:style>
  <w:style w:type="paragraph" w:customStyle="1" w:styleId="2CF304338CB244F2A90C044D272F05F21">
    <w:name w:val="2CF304338CB244F2A90C044D272F05F21"/>
    <w:rsid w:val="00B94C96"/>
    <w:rPr>
      <w:rFonts w:eastAsiaTheme="minorHAnsi"/>
      <w:lang w:eastAsia="en-US"/>
    </w:rPr>
  </w:style>
  <w:style w:type="paragraph" w:customStyle="1" w:styleId="EA85FAEAA751464B859CCB5F8DEAB2271">
    <w:name w:val="EA85FAEAA751464B859CCB5F8DEAB2271"/>
    <w:rsid w:val="00B94C96"/>
    <w:rPr>
      <w:rFonts w:eastAsiaTheme="minorHAnsi"/>
      <w:lang w:eastAsia="en-US"/>
    </w:rPr>
  </w:style>
  <w:style w:type="paragraph" w:customStyle="1" w:styleId="771FF6EC3B7B4BFEBD5149AF3F3382F71">
    <w:name w:val="771FF6EC3B7B4BFEBD5149AF3F3382F71"/>
    <w:rsid w:val="00B94C96"/>
    <w:rPr>
      <w:rFonts w:eastAsiaTheme="minorHAnsi"/>
      <w:lang w:eastAsia="en-US"/>
    </w:rPr>
  </w:style>
  <w:style w:type="paragraph" w:customStyle="1" w:styleId="51D994F6F0C9447D9E4ACF3073A19C331">
    <w:name w:val="51D994F6F0C9447D9E4ACF3073A19C331"/>
    <w:rsid w:val="00B94C96"/>
    <w:rPr>
      <w:rFonts w:eastAsiaTheme="minorHAnsi"/>
      <w:lang w:eastAsia="en-US"/>
    </w:rPr>
  </w:style>
  <w:style w:type="paragraph" w:customStyle="1" w:styleId="BA980DB18CC24A82A9E7170055748E011">
    <w:name w:val="BA980DB18CC24A82A9E7170055748E011"/>
    <w:rsid w:val="00B94C96"/>
    <w:rPr>
      <w:rFonts w:eastAsiaTheme="minorHAnsi"/>
      <w:lang w:eastAsia="en-US"/>
    </w:rPr>
  </w:style>
  <w:style w:type="paragraph" w:customStyle="1" w:styleId="8D959F0F8ACC4BD49B4A85FF9DDDD60D1">
    <w:name w:val="8D959F0F8ACC4BD49B4A85FF9DDDD60D1"/>
    <w:rsid w:val="00B94C96"/>
    <w:rPr>
      <w:rFonts w:eastAsiaTheme="minorHAnsi"/>
      <w:lang w:eastAsia="en-US"/>
    </w:rPr>
  </w:style>
  <w:style w:type="paragraph" w:customStyle="1" w:styleId="3F9D9FDC2E6642C680DEC9C2346CDC421">
    <w:name w:val="3F9D9FDC2E6642C680DEC9C2346CDC421"/>
    <w:rsid w:val="00B94C96"/>
    <w:rPr>
      <w:rFonts w:eastAsiaTheme="minorHAnsi"/>
      <w:lang w:eastAsia="en-US"/>
    </w:rPr>
  </w:style>
  <w:style w:type="paragraph" w:customStyle="1" w:styleId="21D41854762840A2A8882754D920ACA71">
    <w:name w:val="21D41854762840A2A8882754D920ACA71"/>
    <w:rsid w:val="00B94C96"/>
    <w:rPr>
      <w:rFonts w:eastAsiaTheme="minorHAnsi"/>
      <w:lang w:eastAsia="en-US"/>
    </w:rPr>
  </w:style>
  <w:style w:type="paragraph" w:customStyle="1" w:styleId="4B429652093F438B8E7A40657030367E1">
    <w:name w:val="4B429652093F438B8E7A40657030367E1"/>
    <w:rsid w:val="00B94C96"/>
    <w:rPr>
      <w:rFonts w:eastAsiaTheme="minorHAnsi"/>
      <w:lang w:eastAsia="en-US"/>
    </w:rPr>
  </w:style>
  <w:style w:type="paragraph" w:customStyle="1" w:styleId="CB956283E5A24D4793D1FF851087D05E1">
    <w:name w:val="CB956283E5A24D4793D1FF851087D05E1"/>
    <w:rsid w:val="00B94C96"/>
    <w:rPr>
      <w:rFonts w:eastAsiaTheme="minorHAnsi"/>
      <w:lang w:eastAsia="en-US"/>
    </w:rPr>
  </w:style>
  <w:style w:type="paragraph" w:customStyle="1" w:styleId="A1CC9DAEB1374B6982656AFACD9F893A">
    <w:name w:val="A1CC9DAEB1374B6982656AFACD9F893A"/>
    <w:rsid w:val="00B94C96"/>
  </w:style>
  <w:style w:type="paragraph" w:customStyle="1" w:styleId="FCBBAAED7B044C369CA192D11555EB32">
    <w:name w:val="FCBBAAED7B044C369CA192D11555EB32"/>
    <w:rsid w:val="00B94C96"/>
  </w:style>
  <w:style w:type="paragraph" w:customStyle="1" w:styleId="B5BDD9AA86474D4DAD25F741D68978CD">
    <w:name w:val="B5BDD9AA86474D4DAD25F741D68978CD"/>
    <w:rsid w:val="00B94C96"/>
  </w:style>
  <w:style w:type="paragraph" w:customStyle="1" w:styleId="F6C616F0889B4202893310C6A8D20A15">
    <w:name w:val="F6C616F0889B4202893310C6A8D20A15"/>
    <w:rsid w:val="00B94C96"/>
  </w:style>
  <w:style w:type="paragraph" w:customStyle="1" w:styleId="39EEDEBC1AF9493A97E7653E4B57F6C12">
    <w:name w:val="39EEDEBC1AF9493A97E7653E4B57F6C12"/>
    <w:rsid w:val="007366EA"/>
    <w:rPr>
      <w:rFonts w:eastAsiaTheme="minorHAnsi"/>
      <w:lang w:eastAsia="en-US"/>
    </w:rPr>
  </w:style>
  <w:style w:type="paragraph" w:customStyle="1" w:styleId="B5EE54BB59FE45839B7C2BA235BB71BC2">
    <w:name w:val="B5EE54BB59FE45839B7C2BA235BB71BC2"/>
    <w:rsid w:val="007366EA"/>
    <w:rPr>
      <w:rFonts w:eastAsiaTheme="minorHAnsi"/>
      <w:lang w:eastAsia="en-US"/>
    </w:rPr>
  </w:style>
  <w:style w:type="paragraph" w:customStyle="1" w:styleId="9322BC39177B4B19AD78DDCAEC39D4D72">
    <w:name w:val="9322BC39177B4B19AD78DDCAEC39D4D72"/>
    <w:rsid w:val="007366EA"/>
    <w:rPr>
      <w:rFonts w:eastAsiaTheme="minorHAnsi"/>
      <w:lang w:eastAsia="en-US"/>
    </w:rPr>
  </w:style>
  <w:style w:type="paragraph" w:customStyle="1" w:styleId="803D031F5E094890BC9AAF71DF73104F2">
    <w:name w:val="803D031F5E094890BC9AAF71DF73104F2"/>
    <w:rsid w:val="007366EA"/>
    <w:rPr>
      <w:rFonts w:eastAsiaTheme="minorHAnsi"/>
      <w:lang w:eastAsia="en-US"/>
    </w:rPr>
  </w:style>
  <w:style w:type="paragraph" w:customStyle="1" w:styleId="6C33F94D422F4EC7ADA19C131ABC364D2">
    <w:name w:val="6C33F94D422F4EC7ADA19C131ABC364D2"/>
    <w:rsid w:val="007366EA"/>
    <w:rPr>
      <w:rFonts w:eastAsiaTheme="minorHAnsi"/>
      <w:lang w:eastAsia="en-US"/>
    </w:rPr>
  </w:style>
  <w:style w:type="paragraph" w:customStyle="1" w:styleId="A1CC9DAEB1374B6982656AFACD9F893A1">
    <w:name w:val="A1CC9DAEB1374B6982656AFACD9F893A1"/>
    <w:rsid w:val="007366EA"/>
    <w:rPr>
      <w:rFonts w:eastAsiaTheme="minorHAnsi"/>
      <w:lang w:eastAsia="en-US"/>
    </w:rPr>
  </w:style>
  <w:style w:type="paragraph" w:customStyle="1" w:styleId="F6C616F0889B4202893310C6A8D20A151">
    <w:name w:val="F6C616F0889B4202893310C6A8D20A151"/>
    <w:rsid w:val="007366EA"/>
    <w:rPr>
      <w:rFonts w:eastAsiaTheme="minorHAnsi"/>
      <w:lang w:eastAsia="en-US"/>
    </w:rPr>
  </w:style>
  <w:style w:type="paragraph" w:customStyle="1" w:styleId="EC07B45A877E431CAC70F7523C4FFF1C2">
    <w:name w:val="EC07B45A877E431CAC70F7523C4FFF1C2"/>
    <w:rsid w:val="007366EA"/>
    <w:rPr>
      <w:rFonts w:eastAsiaTheme="minorHAnsi"/>
      <w:lang w:eastAsia="en-US"/>
    </w:rPr>
  </w:style>
  <w:style w:type="paragraph" w:customStyle="1" w:styleId="2CF304338CB244F2A90C044D272F05F22">
    <w:name w:val="2CF304338CB244F2A90C044D272F05F22"/>
    <w:rsid w:val="007366EA"/>
    <w:rPr>
      <w:rFonts w:eastAsiaTheme="minorHAnsi"/>
      <w:lang w:eastAsia="en-US"/>
    </w:rPr>
  </w:style>
  <w:style w:type="paragraph" w:customStyle="1" w:styleId="EA85FAEAA751464B859CCB5F8DEAB2272">
    <w:name w:val="EA85FAEAA751464B859CCB5F8DEAB2272"/>
    <w:rsid w:val="007366EA"/>
    <w:rPr>
      <w:rFonts w:eastAsiaTheme="minorHAnsi"/>
      <w:lang w:eastAsia="en-US"/>
    </w:rPr>
  </w:style>
  <w:style w:type="paragraph" w:customStyle="1" w:styleId="771FF6EC3B7B4BFEBD5149AF3F3382F72">
    <w:name w:val="771FF6EC3B7B4BFEBD5149AF3F3382F72"/>
    <w:rsid w:val="007366EA"/>
    <w:rPr>
      <w:rFonts w:eastAsiaTheme="minorHAnsi"/>
      <w:lang w:eastAsia="en-US"/>
    </w:rPr>
  </w:style>
  <w:style w:type="paragraph" w:customStyle="1" w:styleId="51D994F6F0C9447D9E4ACF3073A19C332">
    <w:name w:val="51D994F6F0C9447D9E4ACF3073A19C332"/>
    <w:rsid w:val="007366EA"/>
    <w:rPr>
      <w:rFonts w:eastAsiaTheme="minorHAnsi"/>
      <w:lang w:eastAsia="en-US"/>
    </w:rPr>
  </w:style>
  <w:style w:type="paragraph" w:customStyle="1" w:styleId="BA980DB18CC24A82A9E7170055748E012">
    <w:name w:val="BA980DB18CC24A82A9E7170055748E012"/>
    <w:rsid w:val="007366EA"/>
    <w:rPr>
      <w:rFonts w:eastAsiaTheme="minorHAnsi"/>
      <w:lang w:eastAsia="en-US"/>
    </w:rPr>
  </w:style>
  <w:style w:type="paragraph" w:customStyle="1" w:styleId="8D959F0F8ACC4BD49B4A85FF9DDDD60D2">
    <w:name w:val="8D959F0F8ACC4BD49B4A85FF9DDDD60D2"/>
    <w:rsid w:val="007366EA"/>
    <w:rPr>
      <w:rFonts w:eastAsiaTheme="minorHAnsi"/>
      <w:lang w:eastAsia="en-US"/>
    </w:rPr>
  </w:style>
  <w:style w:type="paragraph" w:customStyle="1" w:styleId="3F9D9FDC2E6642C680DEC9C2346CDC422">
    <w:name w:val="3F9D9FDC2E6642C680DEC9C2346CDC422"/>
    <w:rsid w:val="007366EA"/>
    <w:rPr>
      <w:rFonts w:eastAsiaTheme="minorHAnsi"/>
      <w:lang w:eastAsia="en-US"/>
    </w:rPr>
  </w:style>
  <w:style w:type="paragraph" w:customStyle="1" w:styleId="21D41854762840A2A8882754D920ACA72">
    <w:name w:val="21D41854762840A2A8882754D920ACA72"/>
    <w:rsid w:val="007366EA"/>
    <w:rPr>
      <w:rFonts w:eastAsiaTheme="minorHAnsi"/>
      <w:lang w:eastAsia="en-US"/>
    </w:rPr>
  </w:style>
  <w:style w:type="paragraph" w:customStyle="1" w:styleId="4B429652093F438B8E7A40657030367E2">
    <w:name w:val="4B429652093F438B8E7A40657030367E2"/>
    <w:rsid w:val="007366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D99F-2003-47B6-916E-B53E81FC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75</cp:revision>
  <cp:lastPrinted>2019-09-03T05:18:00Z</cp:lastPrinted>
  <dcterms:created xsi:type="dcterms:W3CDTF">2019-06-27T03:39:00Z</dcterms:created>
  <dcterms:modified xsi:type="dcterms:W3CDTF">2019-09-25T05:23:00Z</dcterms:modified>
</cp:coreProperties>
</file>