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4643"/>
        <w:gridCol w:w="1571"/>
        <w:gridCol w:w="166"/>
        <w:gridCol w:w="1676"/>
        <w:gridCol w:w="426"/>
        <w:gridCol w:w="1301"/>
      </w:tblGrid>
      <w:tr w:rsidR="005D262D" w14:paraId="2CBC69FB" w14:textId="77777777" w:rsidTr="00407569">
        <w:trPr>
          <w:tblHeader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7ED94145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 w:rsidRPr="004164A1">
                    <w:rPr>
                      <w:sz w:val="14"/>
                      <w:szCs w:val="14"/>
                    </w:rPr>
                    <w:t>Approved form no.:</w:t>
                  </w:r>
                  <w:r w:rsidR="004D5B41">
                    <w:rPr>
                      <w:sz w:val="14"/>
                      <w:szCs w:val="14"/>
                    </w:rPr>
                    <w:t>18</w:t>
                  </w:r>
                  <w:r w:rsidR="004D5B41" w:rsidRPr="004164A1">
                    <w:rPr>
                      <w:sz w:val="14"/>
                      <w:szCs w:val="14"/>
                    </w:rPr>
                    <w:t>,</w:t>
                  </w:r>
                  <w:r w:rsidRPr="004164A1">
                    <w:rPr>
                      <w:sz w:val="14"/>
                      <w:szCs w:val="14"/>
                    </w:rPr>
                    <w:t xml:space="preserve"> </w:t>
                  </w:r>
                  <w:r w:rsidR="00023ED9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023ED9">
                    <w:rPr>
                      <w:sz w:val="14"/>
                      <w:szCs w:val="14"/>
                    </w:rPr>
                    <w:t>1.00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3E7B95">
                    <w:rPr>
                      <w:sz w:val="14"/>
                      <w:szCs w:val="14"/>
                    </w:rPr>
                    <w:t>08/2019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11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2E9E531E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FD1A6C" w14:paraId="086C8E51" w14:textId="77777777" w:rsidTr="00407569">
        <w:trPr>
          <w:trHeight w:hRule="exact" w:val="85"/>
        </w:trPr>
        <w:tc>
          <w:tcPr>
            <w:tcW w:w="10261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5917" w14:textId="77777777" w:rsidR="00FD1A6C" w:rsidRDefault="00FD1A6C" w:rsidP="001F7E32"/>
        </w:tc>
      </w:tr>
      <w:tr w:rsidR="00833311" w:rsidRPr="006F7750" w14:paraId="17587E0F" w14:textId="77777777" w:rsidTr="00407569">
        <w:trPr>
          <w:cantSplit/>
          <w:trHeight w:val="227"/>
        </w:trPr>
        <w:tc>
          <w:tcPr>
            <w:tcW w:w="8534" w:type="dxa"/>
            <w:gridSpan w:val="5"/>
            <w:tcBorders>
              <w:right w:val="nil"/>
            </w:tcBorders>
            <w:shd w:val="clear" w:color="auto" w:fill="000000" w:themeFill="tex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DBAA8" w14:textId="5490F601" w:rsidR="00833311" w:rsidRPr="006D59F6" w:rsidRDefault="00833311" w:rsidP="00833311">
            <w:pPr>
              <w:keepNext/>
              <w:keepLines/>
              <w:rPr>
                <w:b/>
                <w:sz w:val="22"/>
                <w:szCs w:val="22"/>
              </w:rPr>
            </w:pPr>
            <w:r w:rsidRPr="006D59F6">
              <w:rPr>
                <w:b/>
                <w:sz w:val="22"/>
                <w:szCs w:val="22"/>
              </w:rPr>
              <w:t xml:space="preserve">Section </w:t>
            </w:r>
            <w:r w:rsidR="006D59F6" w:rsidRPr="006D59F6">
              <w:rPr>
                <w:b/>
                <w:sz w:val="22"/>
                <w:szCs w:val="22"/>
              </w:rPr>
              <w:t xml:space="preserve">1 - Person subject of the reference </w:t>
            </w:r>
            <w:r w:rsidR="00D51929">
              <w:rPr>
                <w:b/>
                <w:sz w:val="22"/>
                <w:szCs w:val="22"/>
              </w:rPr>
              <w:t>electing</w:t>
            </w:r>
            <w:r w:rsidR="00D51929" w:rsidRPr="006D59F6">
              <w:rPr>
                <w:b/>
                <w:sz w:val="22"/>
                <w:szCs w:val="22"/>
              </w:rPr>
              <w:t xml:space="preserve"> </w:t>
            </w:r>
            <w:r w:rsidR="006D59F6" w:rsidRPr="006D59F6">
              <w:rPr>
                <w:b/>
                <w:sz w:val="22"/>
                <w:szCs w:val="22"/>
              </w:rPr>
              <w:t xml:space="preserve">to be </w:t>
            </w:r>
            <w:r w:rsidR="004D5B41" w:rsidRPr="00590ABB">
              <w:rPr>
                <w:b/>
                <w:sz w:val="22"/>
                <w:szCs w:val="22"/>
              </w:rPr>
              <w:t>tried</w:t>
            </w:r>
            <w:r w:rsidR="004D5B41">
              <w:rPr>
                <w:b/>
                <w:sz w:val="22"/>
                <w:szCs w:val="22"/>
              </w:rPr>
              <w:t xml:space="preserve"> for offence/s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5CDE773A" w14:textId="77777777" w:rsidR="00833311" w:rsidRPr="00833311" w:rsidRDefault="00833311" w:rsidP="00833311">
            <w:pPr>
              <w:keepNext/>
              <w:keepLines/>
            </w:pPr>
          </w:p>
        </w:tc>
        <w:tc>
          <w:tcPr>
            <w:tcW w:w="1301" w:type="dxa"/>
            <w:tcBorders>
              <w:left w:val="nil"/>
            </w:tcBorders>
            <w:shd w:val="clear" w:color="auto" w:fill="000000" w:themeFill="text1"/>
            <w:vAlign w:val="center"/>
          </w:tcPr>
          <w:p w14:paraId="5D90CEC0" w14:textId="77777777" w:rsidR="00833311" w:rsidRPr="006F7750" w:rsidRDefault="00833311" w:rsidP="00833311">
            <w:pPr>
              <w:keepNext/>
              <w:keepLines/>
              <w:rPr>
                <w:b/>
              </w:rPr>
            </w:pPr>
          </w:p>
        </w:tc>
        <w:bookmarkStart w:id="0" w:name="_GoBack"/>
        <w:bookmarkEnd w:id="0"/>
      </w:tr>
      <w:tr w:rsidR="00833311" w14:paraId="1DF59495" w14:textId="77777777" w:rsidTr="00407569">
        <w:trPr>
          <w:cantSplit/>
          <w:trHeight w:val="454"/>
        </w:trPr>
        <w:tc>
          <w:tcPr>
            <w:tcW w:w="51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C2322" w14:textId="77777777" w:rsidR="00833311" w:rsidRDefault="00833311" w:rsidP="00833311">
            <w:pPr>
              <w:keepNext/>
              <w:keepLines/>
              <w:spacing w:line="276" w:lineRule="auto"/>
            </w:pPr>
            <w:r>
              <w:t>Name:</w:t>
            </w:r>
          </w:p>
          <w:p w14:paraId="5E4563B9" w14:textId="548C9DCD" w:rsidR="00833311" w:rsidRDefault="00833311" w:rsidP="00833311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0" w:type="dxa"/>
            <w:gridSpan w:val="5"/>
            <w:vMerge w:val="restart"/>
          </w:tcPr>
          <w:p w14:paraId="270FA339" w14:textId="77777777" w:rsidR="00833311" w:rsidRDefault="00833311" w:rsidP="00833311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833311" w14:paraId="567F62AD" w14:textId="77777777" w:rsidTr="00407569">
        <w:trPr>
          <w:cantSplit/>
          <w:trHeight w:val="454"/>
        </w:trPr>
        <w:tc>
          <w:tcPr>
            <w:tcW w:w="51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97535" w14:textId="77777777" w:rsidR="00833311" w:rsidRDefault="00833311" w:rsidP="00833311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696191F6" w14:textId="1E726306" w:rsidR="00833311" w:rsidRDefault="00833311" w:rsidP="0083331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0" w:type="dxa"/>
            <w:gridSpan w:val="5"/>
            <w:vMerge/>
          </w:tcPr>
          <w:p w14:paraId="5F29827A" w14:textId="77777777" w:rsidR="00833311" w:rsidRDefault="00833311" w:rsidP="00833311">
            <w:pPr>
              <w:keepNext/>
              <w:keepLines/>
              <w:spacing w:line="276" w:lineRule="auto"/>
            </w:pPr>
          </w:p>
        </w:tc>
      </w:tr>
      <w:tr w:rsidR="00833311" w14:paraId="7A7EA5AF" w14:textId="77777777" w:rsidTr="00407569">
        <w:trPr>
          <w:cantSplit/>
          <w:trHeight w:val="454"/>
        </w:trPr>
        <w:tc>
          <w:tcPr>
            <w:tcW w:w="1026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C3C46" w14:textId="77777777" w:rsidR="00833311" w:rsidRDefault="00833311" w:rsidP="00833311">
            <w:pPr>
              <w:keepNext/>
              <w:keepLines/>
              <w:spacing w:line="276" w:lineRule="auto"/>
            </w:pPr>
            <w:r>
              <w:t>Address:</w:t>
            </w:r>
          </w:p>
          <w:p w14:paraId="20911FD3" w14:textId="77777777" w:rsidR="00833311" w:rsidRDefault="00833311" w:rsidP="00833311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311" w14:paraId="530C8CEA" w14:textId="77777777" w:rsidTr="00407569">
        <w:trPr>
          <w:cantSplit/>
          <w:trHeight w:val="454"/>
        </w:trPr>
        <w:tc>
          <w:tcPr>
            <w:tcW w:w="685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72814" w14:textId="77777777" w:rsidR="00833311" w:rsidRDefault="00833311" w:rsidP="00833311">
            <w:pPr>
              <w:keepLines/>
              <w:spacing w:line="276" w:lineRule="auto"/>
            </w:pPr>
            <w:r>
              <w:t>Town / Suburb:</w:t>
            </w:r>
          </w:p>
          <w:p w14:paraId="12B96AB3" w14:textId="77777777" w:rsidR="00833311" w:rsidRDefault="00833311" w:rsidP="00833311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F09ED" w14:textId="77777777" w:rsidR="00833311" w:rsidRDefault="00833311" w:rsidP="00833311">
            <w:pPr>
              <w:keepLines/>
              <w:spacing w:line="276" w:lineRule="auto"/>
            </w:pPr>
            <w:r>
              <w:t>State:</w:t>
            </w:r>
          </w:p>
          <w:p w14:paraId="036CAC15" w14:textId="77777777" w:rsidR="00833311" w:rsidRDefault="00833311" w:rsidP="00833311">
            <w:pPr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94794F">
              <w:fldChar w:fldCharType="separate"/>
            </w:r>
            <w:r>
              <w:fldChar w:fldCharType="end"/>
            </w:r>
          </w:p>
        </w:tc>
        <w:tc>
          <w:tcPr>
            <w:tcW w:w="1727" w:type="dxa"/>
            <w:gridSpan w:val="2"/>
          </w:tcPr>
          <w:p w14:paraId="7B125327" w14:textId="77777777" w:rsidR="00833311" w:rsidRDefault="00833311" w:rsidP="00833311">
            <w:pPr>
              <w:keepLines/>
              <w:spacing w:line="276" w:lineRule="auto"/>
            </w:pPr>
            <w:r>
              <w:t>Postcode:</w:t>
            </w:r>
          </w:p>
          <w:p w14:paraId="090D01D9" w14:textId="77777777" w:rsidR="00833311" w:rsidRDefault="00833311" w:rsidP="00833311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59F6" w:rsidRPr="002E199B" w14:paraId="161D7785" w14:textId="77777777" w:rsidTr="00407569">
        <w:trPr>
          <w:cantSplit/>
          <w:trHeight w:val="316"/>
        </w:trPr>
        <w:tc>
          <w:tcPr>
            <w:tcW w:w="6692" w:type="dxa"/>
            <w:gridSpan w:val="3"/>
            <w:tcBorders>
              <w:right w:val="nil"/>
            </w:tcBorders>
            <w:shd w:val="clear" w:color="auto" w:fill="000000" w:themeFill="tex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DE946" w14:textId="2B888187" w:rsidR="006D59F6" w:rsidRPr="002E199B" w:rsidRDefault="006D59F6" w:rsidP="006D59F6">
            <w:pPr>
              <w:keepNext/>
              <w:keepLines/>
              <w:rPr>
                <w:b/>
              </w:rPr>
            </w:pPr>
            <w:r w:rsidRPr="002E199B">
              <w:rPr>
                <w:b/>
                <w:sz w:val="22"/>
                <w:szCs w:val="24"/>
              </w:rPr>
              <w:t>Section 2 – Election to go to trial</w:t>
            </w:r>
            <w:r w:rsidRPr="002E199B">
              <w:rPr>
                <w:sz w:val="22"/>
                <w:szCs w:val="24"/>
              </w:rPr>
              <w:t xml:space="preserve"> </w:t>
            </w:r>
            <w:r w:rsidRPr="002E199B">
              <w:rPr>
                <w:b/>
                <w:sz w:val="22"/>
                <w:szCs w:val="24"/>
              </w:rPr>
              <w:t>for the following offence/s</w:t>
            </w: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627B196A" w14:textId="77777777" w:rsidR="006D59F6" w:rsidRPr="002E199B" w:rsidRDefault="006D59F6" w:rsidP="006D59F6">
            <w:pPr>
              <w:keepNext/>
              <w:keepLines/>
              <w:rPr>
                <w:b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shd w:val="clear" w:color="auto" w:fill="000000" w:themeFill="text1"/>
            <w:vAlign w:val="center"/>
          </w:tcPr>
          <w:p w14:paraId="278AE26F" w14:textId="77777777" w:rsidR="006D59F6" w:rsidRPr="002E199B" w:rsidRDefault="006D59F6" w:rsidP="006D59F6">
            <w:pPr>
              <w:keepNext/>
              <w:keepLines/>
              <w:rPr>
                <w:b/>
              </w:rPr>
            </w:pPr>
          </w:p>
        </w:tc>
      </w:tr>
      <w:tr w:rsidR="006D59F6" w:rsidRPr="006F7750" w14:paraId="380AD129" w14:textId="77777777" w:rsidTr="00407569">
        <w:trPr>
          <w:cantSplit/>
          <w:trHeight w:val="227"/>
        </w:trPr>
        <w:tc>
          <w:tcPr>
            <w:tcW w:w="6692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AD355" w14:textId="42735D7A" w:rsidR="006D59F6" w:rsidRDefault="006D59F6" w:rsidP="006D59F6">
            <w:pPr>
              <w:keepNext/>
              <w:keepLines/>
              <w:spacing w:line="276" w:lineRule="auto"/>
            </w:pPr>
            <w:r>
              <w:t>P</w:t>
            </w:r>
            <w:r w:rsidRPr="00B4680A">
              <w:t>rovide details</w:t>
            </w:r>
            <w:r w:rsidR="004D5B41">
              <w:t xml:space="preserve"> of offences</w:t>
            </w:r>
            <w:r>
              <w:t>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1D0750" w14:textId="093D3304" w:rsidR="00D8615E" w:rsidRPr="006D59F6" w:rsidRDefault="00D8615E" w:rsidP="006D59F6">
            <w:pPr>
              <w:keepNext/>
              <w:keepLines/>
              <w:spacing w:line="276" w:lineRule="auto"/>
            </w:pPr>
          </w:p>
        </w:tc>
        <w:tc>
          <w:tcPr>
            <w:tcW w:w="166" w:type="dxa"/>
            <w:tcBorders>
              <w:left w:val="nil"/>
              <w:right w:val="nil"/>
            </w:tcBorders>
            <w:vAlign w:val="center"/>
          </w:tcPr>
          <w:p w14:paraId="45AE340C" w14:textId="77777777" w:rsidR="006D59F6" w:rsidRPr="006F7750" w:rsidRDefault="006D59F6" w:rsidP="006D59F6">
            <w:pPr>
              <w:keepNext/>
              <w:keepLines/>
              <w:rPr>
                <w:b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14:paraId="470F7BBD" w14:textId="77777777" w:rsidR="006D59F6" w:rsidRPr="006F7750" w:rsidRDefault="006D59F6" w:rsidP="006D59F6">
            <w:pPr>
              <w:keepNext/>
              <w:keepLines/>
              <w:rPr>
                <w:b/>
              </w:rPr>
            </w:pPr>
          </w:p>
        </w:tc>
      </w:tr>
      <w:tr w:rsidR="00D51929" w:rsidRPr="006F7750" w14:paraId="1953BED7" w14:textId="77777777" w:rsidTr="00407569">
        <w:trPr>
          <w:cantSplit/>
          <w:trHeight w:val="227"/>
        </w:trPr>
        <w:tc>
          <w:tcPr>
            <w:tcW w:w="10261" w:type="dxa"/>
            <w:gridSpan w:val="7"/>
            <w:shd w:val="clear" w:color="auto" w:fill="000000" w:themeFill="tex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72A70" w14:textId="5ED5EDC8" w:rsidR="00D51929" w:rsidRPr="006F7750" w:rsidRDefault="00D51929" w:rsidP="006D59F6">
            <w:pPr>
              <w:keepNext/>
              <w:keepLines/>
              <w:rPr>
                <w:b/>
              </w:rPr>
            </w:pPr>
            <w:r w:rsidRPr="00F86AB0">
              <w:rPr>
                <w:b/>
                <w:sz w:val="22"/>
                <w:szCs w:val="24"/>
              </w:rPr>
              <w:t xml:space="preserve">Section </w:t>
            </w:r>
            <w:r>
              <w:rPr>
                <w:b/>
                <w:sz w:val="22"/>
                <w:szCs w:val="24"/>
              </w:rPr>
              <w:t>3</w:t>
            </w:r>
            <w:r w:rsidRPr="00F86AB0">
              <w:rPr>
                <w:b/>
                <w:sz w:val="22"/>
                <w:szCs w:val="24"/>
              </w:rPr>
              <w:t xml:space="preserve"> – Date </w:t>
            </w:r>
            <w:r w:rsidRPr="00A6615A">
              <w:rPr>
                <w:b/>
                <w:color w:val="FFFFFF" w:themeColor="background1"/>
                <w:sz w:val="22"/>
                <w:szCs w:val="24"/>
              </w:rPr>
              <w:t xml:space="preserve">of the </w:t>
            </w:r>
            <w:r w:rsidRPr="00F86AB0">
              <w:rPr>
                <w:b/>
                <w:sz w:val="22"/>
                <w:szCs w:val="24"/>
              </w:rPr>
              <w:t xml:space="preserve">Mental Health Court </w:t>
            </w:r>
            <w:r>
              <w:rPr>
                <w:b/>
                <w:sz w:val="22"/>
                <w:szCs w:val="24"/>
              </w:rPr>
              <w:t>decision</w:t>
            </w:r>
          </w:p>
        </w:tc>
      </w:tr>
      <w:tr w:rsidR="006D59F6" w:rsidRPr="006F7750" w14:paraId="5A936F96" w14:textId="77777777" w:rsidTr="00407569">
        <w:trPr>
          <w:cantSplit/>
          <w:trHeight w:val="227"/>
        </w:trPr>
        <w:tc>
          <w:tcPr>
            <w:tcW w:w="6692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86165" w14:textId="77777777" w:rsidR="006D59F6" w:rsidRDefault="006D59F6" w:rsidP="006D59F6">
            <w:pPr>
              <w:keepNext/>
              <w:keepLines/>
              <w:spacing w:line="276" w:lineRule="auto"/>
            </w:pPr>
            <w:r>
              <w:t>P</w:t>
            </w:r>
            <w:r w:rsidRPr="00B4680A">
              <w:t>rovide details</w:t>
            </w:r>
            <w:r>
              <w:t>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976E9D" w14:textId="5B57056F" w:rsidR="00D8615E" w:rsidRPr="006D59F6" w:rsidRDefault="00D8615E" w:rsidP="006D59F6">
            <w:pPr>
              <w:keepNext/>
              <w:keepLines/>
              <w:spacing w:line="276" w:lineRule="auto"/>
            </w:pPr>
          </w:p>
        </w:tc>
        <w:tc>
          <w:tcPr>
            <w:tcW w:w="166" w:type="dxa"/>
            <w:tcBorders>
              <w:left w:val="nil"/>
              <w:right w:val="nil"/>
            </w:tcBorders>
            <w:vAlign w:val="center"/>
          </w:tcPr>
          <w:p w14:paraId="6A7B4B55" w14:textId="77777777" w:rsidR="006D59F6" w:rsidRPr="006F7750" w:rsidRDefault="006D59F6" w:rsidP="006D59F6">
            <w:pPr>
              <w:keepNext/>
              <w:keepLines/>
              <w:rPr>
                <w:b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14:paraId="1705F4F7" w14:textId="77777777" w:rsidR="006D59F6" w:rsidRPr="006F7750" w:rsidRDefault="006D59F6" w:rsidP="006D59F6">
            <w:pPr>
              <w:keepNext/>
              <w:keepLines/>
              <w:rPr>
                <w:b/>
              </w:rPr>
            </w:pPr>
          </w:p>
        </w:tc>
      </w:tr>
      <w:tr w:rsidR="006D59F6" w14:paraId="0FFA3A1D" w14:textId="77777777" w:rsidTr="00407569">
        <w:trPr>
          <w:trHeight w:hRule="exact" w:val="85"/>
        </w:trPr>
        <w:tc>
          <w:tcPr>
            <w:tcW w:w="10261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EEE9" w14:textId="77777777" w:rsidR="006D59F6" w:rsidRDefault="006D59F6" w:rsidP="006D59F6"/>
        </w:tc>
      </w:tr>
      <w:tr w:rsidR="006D59F6" w14:paraId="14FEB048" w14:textId="77777777" w:rsidTr="00407569">
        <w:trPr>
          <w:cantSplit/>
          <w:trHeight w:hRule="exact" w:val="340"/>
        </w:trPr>
        <w:tc>
          <w:tcPr>
            <w:tcW w:w="10261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90C61D" w14:textId="5706BFBE" w:rsidR="006D59F6" w:rsidRDefault="006D59F6" w:rsidP="006D59F6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A0D22D8" w14:textId="77777777" w:rsidR="006D59F6" w:rsidRPr="00525995" w:rsidRDefault="006D59F6" w:rsidP="006D59F6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6D59F6" w14:paraId="60F85E2B" w14:textId="77777777" w:rsidTr="004D5B41">
        <w:trPr>
          <w:cantSplit/>
          <w:trHeight w:val="36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5E5BA" w14:textId="77777777" w:rsidR="006D59F6" w:rsidRPr="00901294" w:rsidRDefault="006D59F6" w:rsidP="006D59F6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63D44217" w14:textId="381D1C57" w:rsidR="006D59F6" w:rsidRPr="00BA07F1" w:rsidRDefault="004D5B41" w:rsidP="006D59F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Director of Public Prosecutions </w:t>
            </w:r>
          </w:p>
        </w:tc>
      </w:tr>
    </w:tbl>
    <w:p w14:paraId="15B76104" w14:textId="1F199142" w:rsidR="00066B6D" w:rsidRDefault="00066B6D" w:rsidP="00E73FC1"/>
    <w:sectPr w:rsidR="00066B6D" w:rsidSect="006912D4">
      <w:headerReference w:type="default" r:id="rId12"/>
      <w:footerReference w:type="default" r:id="rId13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78B7" w14:textId="77777777" w:rsidR="0088021B" w:rsidRDefault="0088021B" w:rsidP="00DF629B">
      <w:r>
        <w:separator/>
      </w:r>
    </w:p>
  </w:endnote>
  <w:endnote w:type="continuationSeparator" w:id="0">
    <w:p w14:paraId="3237114C" w14:textId="77777777" w:rsidR="0088021B" w:rsidRDefault="0088021B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F41BFA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5pt" to="50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94794F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94794F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57166" w14:textId="77777777" w:rsidR="0088021B" w:rsidRDefault="0088021B" w:rsidP="00DF629B">
      <w:r>
        <w:separator/>
      </w:r>
    </w:p>
  </w:footnote>
  <w:footnote w:type="continuationSeparator" w:id="0">
    <w:p w14:paraId="18B065F2" w14:textId="77777777" w:rsidR="0088021B" w:rsidRDefault="0088021B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6A135F3D" w14:textId="77777777" w:rsidR="003E7B95" w:rsidRDefault="003E7B95" w:rsidP="003E7B95">
    <w:pPr>
      <w:pStyle w:val="Default"/>
    </w:pP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6604"/>
    </w:tblGrid>
    <w:tr w:rsidR="003E7B95" w14:paraId="2EA3684A" w14:textId="77777777" w:rsidTr="00407569">
      <w:trPr>
        <w:trHeight w:val="229"/>
      </w:trPr>
      <w:tc>
        <w:tcPr>
          <w:tcW w:w="6604" w:type="dxa"/>
        </w:tcPr>
        <w:p w14:paraId="04398B58" w14:textId="3BF18ECA" w:rsidR="003E7B95" w:rsidRDefault="00407569" w:rsidP="003E7B95">
          <w:pPr>
            <w:pStyle w:val="Default"/>
            <w:rPr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N</w:t>
          </w:r>
          <w:r w:rsidR="003E7B95">
            <w:rPr>
              <w:b/>
              <w:bCs/>
              <w:sz w:val="36"/>
              <w:szCs w:val="36"/>
            </w:rPr>
            <w:t xml:space="preserve">otice of election to go to trial </w:t>
          </w:r>
        </w:p>
      </w:tc>
    </w:tr>
  </w:tbl>
  <w:p w14:paraId="4AEEFE8E" w14:textId="43EDAFB0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 xml:space="preserve">ealth Act 2016, section </w:t>
    </w:r>
    <w:r w:rsidR="003E7B95">
      <w:rPr>
        <w:rFonts w:cs="Arial"/>
        <w:b w:val="0"/>
        <w:i/>
        <w:sz w:val="20"/>
      </w:rPr>
      <w:t>119(3)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0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16BBD"/>
    <w:multiLevelType w:val="multilevel"/>
    <w:tmpl w:val="0409001D"/>
    <w:numStyleLink w:val="Style1"/>
  </w:abstractNum>
  <w:abstractNum w:abstractNumId="14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22"/>
  </w:num>
  <w:num w:numId="11">
    <w:abstractNumId w:val="17"/>
  </w:num>
  <w:num w:numId="12">
    <w:abstractNumId w:val="18"/>
  </w:num>
  <w:num w:numId="13">
    <w:abstractNumId w:val="20"/>
  </w:num>
  <w:num w:numId="14">
    <w:abstractNumId w:val="15"/>
  </w:num>
  <w:num w:numId="15">
    <w:abstractNumId w:val="9"/>
  </w:num>
  <w:num w:numId="16">
    <w:abstractNumId w:val="21"/>
  </w:num>
  <w:num w:numId="17">
    <w:abstractNumId w:val="19"/>
  </w:num>
  <w:num w:numId="18">
    <w:abstractNumId w:val="1"/>
  </w:num>
  <w:num w:numId="19">
    <w:abstractNumId w:val="11"/>
  </w:num>
  <w:num w:numId="20">
    <w:abstractNumId w:val="13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4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0380F"/>
    <w:rsid w:val="00003BD0"/>
    <w:rsid w:val="0001358E"/>
    <w:rsid w:val="00023ED9"/>
    <w:rsid w:val="00031910"/>
    <w:rsid w:val="00046CF0"/>
    <w:rsid w:val="00046F6F"/>
    <w:rsid w:val="000511B0"/>
    <w:rsid w:val="00055A3C"/>
    <w:rsid w:val="00055A7B"/>
    <w:rsid w:val="00062E02"/>
    <w:rsid w:val="00066B6D"/>
    <w:rsid w:val="00072873"/>
    <w:rsid w:val="00084B21"/>
    <w:rsid w:val="0008583C"/>
    <w:rsid w:val="0008641C"/>
    <w:rsid w:val="000921E9"/>
    <w:rsid w:val="00092F45"/>
    <w:rsid w:val="000972E7"/>
    <w:rsid w:val="000A2E1B"/>
    <w:rsid w:val="000A3C26"/>
    <w:rsid w:val="000A4690"/>
    <w:rsid w:val="000A4B90"/>
    <w:rsid w:val="000A4FBB"/>
    <w:rsid w:val="000A5F00"/>
    <w:rsid w:val="000A667D"/>
    <w:rsid w:val="000A6757"/>
    <w:rsid w:val="000B2155"/>
    <w:rsid w:val="000B7686"/>
    <w:rsid w:val="000C0964"/>
    <w:rsid w:val="000C3898"/>
    <w:rsid w:val="000E0BC0"/>
    <w:rsid w:val="000E2660"/>
    <w:rsid w:val="000E2E81"/>
    <w:rsid w:val="000E6FE8"/>
    <w:rsid w:val="000F1F55"/>
    <w:rsid w:val="000F45E8"/>
    <w:rsid w:val="000F47B5"/>
    <w:rsid w:val="000F5519"/>
    <w:rsid w:val="001563E0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C618C"/>
    <w:rsid w:val="001D5FFD"/>
    <w:rsid w:val="001D690B"/>
    <w:rsid w:val="001D761D"/>
    <w:rsid w:val="001E40DE"/>
    <w:rsid w:val="001E47A1"/>
    <w:rsid w:val="001F1AA4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6A7B"/>
    <w:rsid w:val="00257B73"/>
    <w:rsid w:val="00261A65"/>
    <w:rsid w:val="00266162"/>
    <w:rsid w:val="00271EBC"/>
    <w:rsid w:val="00276A6D"/>
    <w:rsid w:val="00281505"/>
    <w:rsid w:val="002829D7"/>
    <w:rsid w:val="002922EA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E0A6C"/>
    <w:rsid w:val="002E1991"/>
    <w:rsid w:val="002E199B"/>
    <w:rsid w:val="002E45F7"/>
    <w:rsid w:val="002E472B"/>
    <w:rsid w:val="002E4A9D"/>
    <w:rsid w:val="002F20A5"/>
    <w:rsid w:val="002F3075"/>
    <w:rsid w:val="002F54ED"/>
    <w:rsid w:val="002F6FF3"/>
    <w:rsid w:val="00307524"/>
    <w:rsid w:val="00310FC3"/>
    <w:rsid w:val="003111F1"/>
    <w:rsid w:val="003128C5"/>
    <w:rsid w:val="00312B5F"/>
    <w:rsid w:val="003234DF"/>
    <w:rsid w:val="00330782"/>
    <w:rsid w:val="00331178"/>
    <w:rsid w:val="003472DE"/>
    <w:rsid w:val="003476BC"/>
    <w:rsid w:val="003545C7"/>
    <w:rsid w:val="00354B64"/>
    <w:rsid w:val="00355993"/>
    <w:rsid w:val="00363527"/>
    <w:rsid w:val="00381B26"/>
    <w:rsid w:val="00386E88"/>
    <w:rsid w:val="00391034"/>
    <w:rsid w:val="00395198"/>
    <w:rsid w:val="00396C59"/>
    <w:rsid w:val="003A0241"/>
    <w:rsid w:val="003A15B1"/>
    <w:rsid w:val="003A1E0F"/>
    <w:rsid w:val="003B30B7"/>
    <w:rsid w:val="003B3C09"/>
    <w:rsid w:val="003B5146"/>
    <w:rsid w:val="003C26DB"/>
    <w:rsid w:val="003C4601"/>
    <w:rsid w:val="003C49B6"/>
    <w:rsid w:val="003C735B"/>
    <w:rsid w:val="003D0ADF"/>
    <w:rsid w:val="003D2EF3"/>
    <w:rsid w:val="003E12D2"/>
    <w:rsid w:val="003E279A"/>
    <w:rsid w:val="003E6FF0"/>
    <w:rsid w:val="003E7B95"/>
    <w:rsid w:val="003F55CB"/>
    <w:rsid w:val="004010F8"/>
    <w:rsid w:val="00401397"/>
    <w:rsid w:val="00407569"/>
    <w:rsid w:val="004159CC"/>
    <w:rsid w:val="004164A1"/>
    <w:rsid w:val="00421F90"/>
    <w:rsid w:val="0042655B"/>
    <w:rsid w:val="00430177"/>
    <w:rsid w:val="0043381B"/>
    <w:rsid w:val="00434E89"/>
    <w:rsid w:val="00453025"/>
    <w:rsid w:val="00456DE5"/>
    <w:rsid w:val="004724D5"/>
    <w:rsid w:val="004739B4"/>
    <w:rsid w:val="00490597"/>
    <w:rsid w:val="0049320E"/>
    <w:rsid w:val="004944DF"/>
    <w:rsid w:val="00495065"/>
    <w:rsid w:val="004951E8"/>
    <w:rsid w:val="00496FC1"/>
    <w:rsid w:val="00497A00"/>
    <w:rsid w:val="004A47AA"/>
    <w:rsid w:val="004A502D"/>
    <w:rsid w:val="004A6A94"/>
    <w:rsid w:val="004A7922"/>
    <w:rsid w:val="004B0209"/>
    <w:rsid w:val="004C1AAD"/>
    <w:rsid w:val="004C66D9"/>
    <w:rsid w:val="004D21F4"/>
    <w:rsid w:val="004D5B41"/>
    <w:rsid w:val="004E1F62"/>
    <w:rsid w:val="004F300D"/>
    <w:rsid w:val="004F5EF4"/>
    <w:rsid w:val="004F7E17"/>
    <w:rsid w:val="00511ECA"/>
    <w:rsid w:val="00512BF2"/>
    <w:rsid w:val="00514C95"/>
    <w:rsid w:val="0052491A"/>
    <w:rsid w:val="00525995"/>
    <w:rsid w:val="00530BA2"/>
    <w:rsid w:val="00534ED6"/>
    <w:rsid w:val="005378CB"/>
    <w:rsid w:val="00556D91"/>
    <w:rsid w:val="00556D99"/>
    <w:rsid w:val="005575DD"/>
    <w:rsid w:val="005638F5"/>
    <w:rsid w:val="00566731"/>
    <w:rsid w:val="00571349"/>
    <w:rsid w:val="00571412"/>
    <w:rsid w:val="00572872"/>
    <w:rsid w:val="00572CD1"/>
    <w:rsid w:val="00577EE6"/>
    <w:rsid w:val="00581329"/>
    <w:rsid w:val="00590ABB"/>
    <w:rsid w:val="005910C6"/>
    <w:rsid w:val="00595F19"/>
    <w:rsid w:val="00596952"/>
    <w:rsid w:val="0059738E"/>
    <w:rsid w:val="00597775"/>
    <w:rsid w:val="005A2719"/>
    <w:rsid w:val="005B0AE5"/>
    <w:rsid w:val="005B11B4"/>
    <w:rsid w:val="005B11F5"/>
    <w:rsid w:val="005B1383"/>
    <w:rsid w:val="005B32B3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E31B6"/>
    <w:rsid w:val="005F0DD2"/>
    <w:rsid w:val="005F2573"/>
    <w:rsid w:val="00614DE8"/>
    <w:rsid w:val="00621FB1"/>
    <w:rsid w:val="00635D91"/>
    <w:rsid w:val="0064394A"/>
    <w:rsid w:val="0064621C"/>
    <w:rsid w:val="00655BEE"/>
    <w:rsid w:val="0066374E"/>
    <w:rsid w:val="00664FD5"/>
    <w:rsid w:val="0066548D"/>
    <w:rsid w:val="00667CB1"/>
    <w:rsid w:val="0067385D"/>
    <w:rsid w:val="00680366"/>
    <w:rsid w:val="00681CC5"/>
    <w:rsid w:val="0068519D"/>
    <w:rsid w:val="00690175"/>
    <w:rsid w:val="006912D4"/>
    <w:rsid w:val="00691841"/>
    <w:rsid w:val="00696D08"/>
    <w:rsid w:val="006A69DD"/>
    <w:rsid w:val="006D0100"/>
    <w:rsid w:val="006D28D6"/>
    <w:rsid w:val="006D59F6"/>
    <w:rsid w:val="006F7750"/>
    <w:rsid w:val="00710436"/>
    <w:rsid w:val="00711E57"/>
    <w:rsid w:val="00725F2C"/>
    <w:rsid w:val="00731BBD"/>
    <w:rsid w:val="007321FC"/>
    <w:rsid w:val="00740ABC"/>
    <w:rsid w:val="00753859"/>
    <w:rsid w:val="007618DE"/>
    <w:rsid w:val="00761D7A"/>
    <w:rsid w:val="00773883"/>
    <w:rsid w:val="00776015"/>
    <w:rsid w:val="007809A3"/>
    <w:rsid w:val="007822E5"/>
    <w:rsid w:val="007832F7"/>
    <w:rsid w:val="007910C4"/>
    <w:rsid w:val="00792EE6"/>
    <w:rsid w:val="007A1490"/>
    <w:rsid w:val="007A1F59"/>
    <w:rsid w:val="007C283A"/>
    <w:rsid w:val="007D33A1"/>
    <w:rsid w:val="007D4A5D"/>
    <w:rsid w:val="007E11B2"/>
    <w:rsid w:val="007E1BE8"/>
    <w:rsid w:val="007E5876"/>
    <w:rsid w:val="007E79F7"/>
    <w:rsid w:val="007F1891"/>
    <w:rsid w:val="007F597A"/>
    <w:rsid w:val="007F670A"/>
    <w:rsid w:val="0080028D"/>
    <w:rsid w:val="008003CB"/>
    <w:rsid w:val="00806AC4"/>
    <w:rsid w:val="008075B9"/>
    <w:rsid w:val="00814790"/>
    <w:rsid w:val="00821816"/>
    <w:rsid w:val="00823D1D"/>
    <w:rsid w:val="00831FC1"/>
    <w:rsid w:val="00833311"/>
    <w:rsid w:val="008335CA"/>
    <w:rsid w:val="00841691"/>
    <w:rsid w:val="0085094D"/>
    <w:rsid w:val="008531D7"/>
    <w:rsid w:val="00855A6B"/>
    <w:rsid w:val="008600F8"/>
    <w:rsid w:val="00860ED1"/>
    <w:rsid w:val="00862FAB"/>
    <w:rsid w:val="00865887"/>
    <w:rsid w:val="00872335"/>
    <w:rsid w:val="0087599B"/>
    <w:rsid w:val="00875ADF"/>
    <w:rsid w:val="0088004F"/>
    <w:rsid w:val="0088021B"/>
    <w:rsid w:val="0088149C"/>
    <w:rsid w:val="00896850"/>
    <w:rsid w:val="00896CAA"/>
    <w:rsid w:val="008A4CF0"/>
    <w:rsid w:val="008B2C71"/>
    <w:rsid w:val="008B56DD"/>
    <w:rsid w:val="008C3C55"/>
    <w:rsid w:val="008C6CC4"/>
    <w:rsid w:val="008D058D"/>
    <w:rsid w:val="008D1CCD"/>
    <w:rsid w:val="008D4392"/>
    <w:rsid w:val="008E288B"/>
    <w:rsid w:val="008E2CEF"/>
    <w:rsid w:val="008E3A3F"/>
    <w:rsid w:val="008E5A98"/>
    <w:rsid w:val="008F02D9"/>
    <w:rsid w:val="008F1CF9"/>
    <w:rsid w:val="00901294"/>
    <w:rsid w:val="00901789"/>
    <w:rsid w:val="009050B6"/>
    <w:rsid w:val="009104B5"/>
    <w:rsid w:val="00920EA6"/>
    <w:rsid w:val="00925941"/>
    <w:rsid w:val="009445D1"/>
    <w:rsid w:val="0094474A"/>
    <w:rsid w:val="0094676E"/>
    <w:rsid w:val="0094794F"/>
    <w:rsid w:val="00950C96"/>
    <w:rsid w:val="009523D4"/>
    <w:rsid w:val="00955B11"/>
    <w:rsid w:val="0096578F"/>
    <w:rsid w:val="00966A5F"/>
    <w:rsid w:val="00970089"/>
    <w:rsid w:val="00973A52"/>
    <w:rsid w:val="009753BA"/>
    <w:rsid w:val="009801C8"/>
    <w:rsid w:val="00984EFC"/>
    <w:rsid w:val="00993987"/>
    <w:rsid w:val="00996F45"/>
    <w:rsid w:val="009A0C62"/>
    <w:rsid w:val="009A3A51"/>
    <w:rsid w:val="009A4A9B"/>
    <w:rsid w:val="009B179A"/>
    <w:rsid w:val="009C2DE5"/>
    <w:rsid w:val="009D504D"/>
    <w:rsid w:val="009E5E5F"/>
    <w:rsid w:val="009E76D1"/>
    <w:rsid w:val="009F4962"/>
    <w:rsid w:val="009F76D5"/>
    <w:rsid w:val="00A01A03"/>
    <w:rsid w:val="00A04B20"/>
    <w:rsid w:val="00A05F0D"/>
    <w:rsid w:val="00A100D9"/>
    <w:rsid w:val="00A106F5"/>
    <w:rsid w:val="00A11CAD"/>
    <w:rsid w:val="00A243B2"/>
    <w:rsid w:val="00A24CC8"/>
    <w:rsid w:val="00A25AC3"/>
    <w:rsid w:val="00A367AF"/>
    <w:rsid w:val="00A40DE4"/>
    <w:rsid w:val="00A411BE"/>
    <w:rsid w:val="00A41584"/>
    <w:rsid w:val="00A507A1"/>
    <w:rsid w:val="00A553A9"/>
    <w:rsid w:val="00A56C55"/>
    <w:rsid w:val="00A6227A"/>
    <w:rsid w:val="00A66013"/>
    <w:rsid w:val="00A6615A"/>
    <w:rsid w:val="00A7235A"/>
    <w:rsid w:val="00A7261E"/>
    <w:rsid w:val="00A819D1"/>
    <w:rsid w:val="00A833E8"/>
    <w:rsid w:val="00A83A21"/>
    <w:rsid w:val="00A931D3"/>
    <w:rsid w:val="00A94BEA"/>
    <w:rsid w:val="00A966E1"/>
    <w:rsid w:val="00AA50F5"/>
    <w:rsid w:val="00AB0F25"/>
    <w:rsid w:val="00AB1AC2"/>
    <w:rsid w:val="00AC2D98"/>
    <w:rsid w:val="00AD16FE"/>
    <w:rsid w:val="00AD5F57"/>
    <w:rsid w:val="00AD66B1"/>
    <w:rsid w:val="00AD66E1"/>
    <w:rsid w:val="00AE4421"/>
    <w:rsid w:val="00AF00A3"/>
    <w:rsid w:val="00AF0A36"/>
    <w:rsid w:val="00AF0AB5"/>
    <w:rsid w:val="00AF0B2C"/>
    <w:rsid w:val="00AF52C3"/>
    <w:rsid w:val="00B009CA"/>
    <w:rsid w:val="00B02181"/>
    <w:rsid w:val="00B024B9"/>
    <w:rsid w:val="00B02CA7"/>
    <w:rsid w:val="00B10CD1"/>
    <w:rsid w:val="00B16079"/>
    <w:rsid w:val="00B22BCD"/>
    <w:rsid w:val="00B3111E"/>
    <w:rsid w:val="00B36EB0"/>
    <w:rsid w:val="00B45087"/>
    <w:rsid w:val="00B55151"/>
    <w:rsid w:val="00B56EB5"/>
    <w:rsid w:val="00B646F3"/>
    <w:rsid w:val="00B65211"/>
    <w:rsid w:val="00B66684"/>
    <w:rsid w:val="00B83BE5"/>
    <w:rsid w:val="00B86A43"/>
    <w:rsid w:val="00B90C35"/>
    <w:rsid w:val="00B93BB5"/>
    <w:rsid w:val="00B949CD"/>
    <w:rsid w:val="00B95CAA"/>
    <w:rsid w:val="00BA07F1"/>
    <w:rsid w:val="00BA24DD"/>
    <w:rsid w:val="00BB11F5"/>
    <w:rsid w:val="00BC21C4"/>
    <w:rsid w:val="00BC301D"/>
    <w:rsid w:val="00BD7193"/>
    <w:rsid w:val="00BE3A8D"/>
    <w:rsid w:val="00BF0E36"/>
    <w:rsid w:val="00C07F82"/>
    <w:rsid w:val="00C14AA9"/>
    <w:rsid w:val="00C14F2F"/>
    <w:rsid w:val="00C150B3"/>
    <w:rsid w:val="00C211D3"/>
    <w:rsid w:val="00C27756"/>
    <w:rsid w:val="00C31B3D"/>
    <w:rsid w:val="00C34ABC"/>
    <w:rsid w:val="00C34BE7"/>
    <w:rsid w:val="00C37319"/>
    <w:rsid w:val="00C413BF"/>
    <w:rsid w:val="00C41499"/>
    <w:rsid w:val="00C53BBF"/>
    <w:rsid w:val="00C54367"/>
    <w:rsid w:val="00C56F5A"/>
    <w:rsid w:val="00C57519"/>
    <w:rsid w:val="00C641BD"/>
    <w:rsid w:val="00C66317"/>
    <w:rsid w:val="00C74C31"/>
    <w:rsid w:val="00C8528D"/>
    <w:rsid w:val="00C87845"/>
    <w:rsid w:val="00C933B2"/>
    <w:rsid w:val="00CA4999"/>
    <w:rsid w:val="00CA7C61"/>
    <w:rsid w:val="00CB0CFA"/>
    <w:rsid w:val="00CB21C4"/>
    <w:rsid w:val="00CB7DFF"/>
    <w:rsid w:val="00CC001F"/>
    <w:rsid w:val="00CD2C32"/>
    <w:rsid w:val="00CD3513"/>
    <w:rsid w:val="00CD5405"/>
    <w:rsid w:val="00CD63EC"/>
    <w:rsid w:val="00CD65B7"/>
    <w:rsid w:val="00CE3142"/>
    <w:rsid w:val="00CE7E25"/>
    <w:rsid w:val="00CF318C"/>
    <w:rsid w:val="00CF382C"/>
    <w:rsid w:val="00D00375"/>
    <w:rsid w:val="00D0308B"/>
    <w:rsid w:val="00D06DE2"/>
    <w:rsid w:val="00D12EE6"/>
    <w:rsid w:val="00D153FD"/>
    <w:rsid w:val="00D15D81"/>
    <w:rsid w:val="00D22F4D"/>
    <w:rsid w:val="00D259F6"/>
    <w:rsid w:val="00D27FF5"/>
    <w:rsid w:val="00D36CD5"/>
    <w:rsid w:val="00D36D12"/>
    <w:rsid w:val="00D4247B"/>
    <w:rsid w:val="00D42FAF"/>
    <w:rsid w:val="00D51929"/>
    <w:rsid w:val="00D52244"/>
    <w:rsid w:val="00D70AAB"/>
    <w:rsid w:val="00D74080"/>
    <w:rsid w:val="00D74C14"/>
    <w:rsid w:val="00D77094"/>
    <w:rsid w:val="00D82C66"/>
    <w:rsid w:val="00D83F71"/>
    <w:rsid w:val="00D842F6"/>
    <w:rsid w:val="00D85123"/>
    <w:rsid w:val="00D85537"/>
    <w:rsid w:val="00D8615E"/>
    <w:rsid w:val="00D91864"/>
    <w:rsid w:val="00D92682"/>
    <w:rsid w:val="00D9281F"/>
    <w:rsid w:val="00D94BE5"/>
    <w:rsid w:val="00D956DF"/>
    <w:rsid w:val="00DA218B"/>
    <w:rsid w:val="00DA3A61"/>
    <w:rsid w:val="00DB41F4"/>
    <w:rsid w:val="00DB7BA6"/>
    <w:rsid w:val="00DC0ED4"/>
    <w:rsid w:val="00DC6CDA"/>
    <w:rsid w:val="00DD0C39"/>
    <w:rsid w:val="00DD5391"/>
    <w:rsid w:val="00DD7E05"/>
    <w:rsid w:val="00DF3015"/>
    <w:rsid w:val="00DF629B"/>
    <w:rsid w:val="00E00104"/>
    <w:rsid w:val="00E00DFE"/>
    <w:rsid w:val="00E00FA7"/>
    <w:rsid w:val="00E07FC5"/>
    <w:rsid w:val="00E12E82"/>
    <w:rsid w:val="00E1680A"/>
    <w:rsid w:val="00E16C80"/>
    <w:rsid w:val="00E23D42"/>
    <w:rsid w:val="00E252A0"/>
    <w:rsid w:val="00E3012E"/>
    <w:rsid w:val="00E40847"/>
    <w:rsid w:val="00E40D81"/>
    <w:rsid w:val="00E47342"/>
    <w:rsid w:val="00E55145"/>
    <w:rsid w:val="00E6682D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C6F34"/>
    <w:rsid w:val="00ED36E1"/>
    <w:rsid w:val="00ED7A38"/>
    <w:rsid w:val="00EF6061"/>
    <w:rsid w:val="00EF72FE"/>
    <w:rsid w:val="00F04151"/>
    <w:rsid w:val="00F04AF5"/>
    <w:rsid w:val="00F307D4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5170"/>
    <w:rsid w:val="00F76611"/>
    <w:rsid w:val="00F8447A"/>
    <w:rsid w:val="00F86AB0"/>
    <w:rsid w:val="00F90E67"/>
    <w:rsid w:val="00F94330"/>
    <w:rsid w:val="00F97C40"/>
    <w:rsid w:val="00FA707A"/>
    <w:rsid w:val="00FB34F6"/>
    <w:rsid w:val="00FD1A6C"/>
    <w:rsid w:val="00FE50E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1841E2"/>
  <w14:defaultImageDpi w14:val="300"/>
  <w15:docId w15:val="{B327CAE1-0097-4A00-B6C3-DF0C5AFB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  <w:style w:type="paragraph" w:customStyle="1" w:styleId="Default">
    <w:name w:val="Default"/>
    <w:rsid w:val="003E7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29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8615E"/>
    <w:rPr>
      <w:rFonts w:ascii="Arial" w:eastAsia="Times New Roman" w:hAnsi="Arial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rmhc@health.qld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31D7CD0270246BB96D43436642DC8" ma:contentTypeVersion="3" ma:contentTypeDescription="Create a new document." ma:contentTypeScope="" ma:versionID="ed124bda51c5beed9e36ecd1bc799fd7">
  <xsd:schema xmlns:xsd="http://www.w3.org/2001/XMLSchema" xmlns:xs="http://www.w3.org/2001/XMLSchema" xmlns:p="http://schemas.microsoft.com/office/2006/metadata/properties" xmlns:ns3="9b32bd37-911a-4b00-a77f-22c8dd1e8c67" targetNamespace="http://schemas.microsoft.com/office/2006/metadata/properties" ma:root="true" ma:fieldsID="ca7cd6effd6540370ee206e9ea807311" ns3:_="">
    <xsd:import namespace="9b32bd37-911a-4b00-a77f-22c8dd1e8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bd37-911a-4b00-a77f-22c8dd1e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E219F-00F5-4AD4-84F1-E360708DF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E1C03-AA3A-4AB7-8422-A2DE89ACE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2bd37-911a-4b00-a77f-22c8dd1e8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A0BF5-9218-4D37-AAAD-5AF1065EBBE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b32bd37-911a-4b00-a77f-22c8dd1e8c6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557E2D-BD89-421F-A737-A1B6A145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Court Form 18 - Notice of election to go to trial </vt:lpstr>
    </vt:vector>
  </TitlesOfParts>
  <Company>Queensland Health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Court Form 18 - Notice of election to go to trial</dc:title>
  <dc:subject>Form 18</dc:subject>
  <dc:creator>Lee Williams</dc:creator>
  <cp:keywords>Mental Health Court, Queensland, Form 18, Notice of election to go to trial, Mental Health Act 2016, version 1</cp:keywords>
  <cp:lastModifiedBy>Lee Williams</cp:lastModifiedBy>
  <cp:revision>3</cp:revision>
  <cp:lastPrinted>2019-09-26T01:13:00Z</cp:lastPrinted>
  <dcterms:created xsi:type="dcterms:W3CDTF">2019-09-09T05:24:00Z</dcterms:created>
  <dcterms:modified xsi:type="dcterms:W3CDTF">2019-09-26T01:15:00Z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0x010100DF031D7CD0270246BB96D43436642DC8</vt:lpwstr>
  </property>
</Properties>
</file>