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86CD" w14:textId="0F523227" w:rsidR="00D11968" w:rsidRPr="00AF0CA5" w:rsidRDefault="000616E1" w:rsidP="00D11968">
      <w:pPr>
        <w:pBdr>
          <w:bottom w:val="single" w:sz="4" w:space="1" w:color="auto"/>
        </w:pBdr>
        <w:spacing w:after="0" w:line="240" w:lineRule="auto"/>
        <w:rPr>
          <w:rFonts w:ascii="Arial" w:hAnsi="Arial" w:cs="Arial"/>
          <w:color w:val="595959" w:themeColor="text1" w:themeTint="A6"/>
          <w:sz w:val="24"/>
        </w:rPr>
      </w:pPr>
      <w:r w:rsidRPr="00AF0CA5">
        <w:rPr>
          <w:rFonts w:ascii="Arial" w:hAnsi="Arial" w:cs="Arial"/>
          <w:noProof/>
          <w:color w:val="595959" w:themeColor="text1" w:themeTint="A6"/>
          <w:sz w:val="24"/>
          <w:lang w:eastAsia="en-AU"/>
        </w:rPr>
        <mc:AlternateContent>
          <mc:Choice Requires="wps">
            <w:drawing>
              <wp:anchor distT="0" distB="0" distL="114300" distR="114300" simplePos="0" relativeHeight="251659264" behindDoc="0" locked="0" layoutInCell="1" allowOverlap="1" wp14:anchorId="1AF2AB22" wp14:editId="489E9D38">
                <wp:simplePos x="0" y="0"/>
                <wp:positionH relativeFrom="column">
                  <wp:posOffset>4658008</wp:posOffset>
                </wp:positionH>
                <wp:positionV relativeFrom="paragraph">
                  <wp:posOffset>-808751</wp:posOffset>
                </wp:positionV>
                <wp:extent cx="1619885" cy="832919"/>
                <wp:effectExtent l="0" t="0" r="0" b="5715"/>
                <wp:wrapNone/>
                <wp:docPr id="3" name="Rectangle 3"/>
                <wp:cNvGraphicFramePr/>
                <a:graphic xmlns:a="http://schemas.openxmlformats.org/drawingml/2006/main">
                  <a:graphicData uri="http://schemas.microsoft.com/office/word/2010/wordprocessingShape">
                    <wps:wsp>
                      <wps:cNvSpPr/>
                      <wps:spPr>
                        <a:xfrm>
                          <a:off x="0" y="0"/>
                          <a:ext cx="1619885" cy="832919"/>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2A6301" w:rsidRPr="006C4278" w:rsidRDefault="002A6301"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7pt;width:127.55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" stroked="f" strokeweight="1pt">
                <v:fill opacity="57054f"/>
                <v:textbox>
                  <w:txbxContent>
                    <w:p w14:paraId="213A912A" w14:textId="77777777" w:rsidR="002A6301" w:rsidRPr="006C4278" w:rsidRDefault="002A6301"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p>
    <w:p w14:paraId="448FC896" w14:textId="77777777" w:rsidR="000E7D13" w:rsidRPr="003E3995" w:rsidRDefault="000E7D13" w:rsidP="000E7D13">
      <w:pPr>
        <w:pBdr>
          <w:bottom w:val="single" w:sz="4" w:space="1" w:color="auto"/>
        </w:pBdr>
        <w:rPr>
          <w:rFonts w:ascii="Arial" w:hAnsi="Arial" w:cs="Arial"/>
          <w:sz w:val="24"/>
        </w:rPr>
      </w:pPr>
      <w:r w:rsidRPr="003E3995">
        <w:rPr>
          <w:rFonts w:ascii="Arial" w:hAnsi="Arial" w:cs="Arial"/>
          <w:b/>
          <w:sz w:val="24"/>
        </w:rPr>
        <w:t>Form 03</w:t>
      </w:r>
      <w:r w:rsidRPr="003E3995">
        <w:rPr>
          <w:rFonts w:ascii="Arial" w:hAnsi="Arial" w:cs="Arial"/>
          <w:sz w:val="24"/>
        </w:rPr>
        <w:t xml:space="preserve"> | Section 155 of the </w:t>
      </w:r>
      <w:r w:rsidRPr="003E3995">
        <w:rPr>
          <w:rFonts w:ascii="Arial" w:hAnsi="Arial" w:cs="Arial"/>
          <w:i/>
          <w:sz w:val="24"/>
        </w:rPr>
        <w:t>Land Valuation Act 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AF0CA5" w:rsidRPr="00AF0CA5" w14:paraId="037585A3" w14:textId="77777777" w:rsidTr="008114B7">
        <w:tc>
          <w:tcPr>
            <w:tcW w:w="10456" w:type="dxa"/>
            <w:shd w:val="clear" w:color="auto" w:fill="CA4E27"/>
          </w:tcPr>
          <w:p w14:paraId="04BA8B10" w14:textId="672194BE" w:rsidR="008C3610" w:rsidRPr="00AF0CA5" w:rsidRDefault="000E7D13" w:rsidP="008C3610">
            <w:pPr>
              <w:spacing w:before="240" w:line="360" w:lineRule="auto"/>
              <w:jc w:val="center"/>
              <w:rPr>
                <w:rFonts w:ascii="Arial" w:hAnsi="Arial" w:cs="Arial"/>
                <w:color w:val="595959" w:themeColor="text1" w:themeTint="A6"/>
                <w:sz w:val="24"/>
              </w:rPr>
            </w:pPr>
            <w:r w:rsidRPr="008114B7">
              <w:rPr>
                <w:rFonts w:ascii="Arial" w:hAnsi="Arial" w:cs="Arial"/>
                <w:b/>
                <w:color w:val="FFFFFF" w:themeColor="background1"/>
                <w:sz w:val="24"/>
              </w:rPr>
              <w:t>NOTICE OF APPEAL AGAINST THE VALUER-GENERAL’S DECISION ON OBJECTION</w:t>
            </w:r>
            <w:r w:rsidRPr="008114B7" w:rsidDel="008F5F17">
              <w:rPr>
                <w:rFonts w:ascii="Arial" w:hAnsi="Arial" w:cs="Arial"/>
                <w:b/>
                <w:color w:val="FFFFFF" w:themeColor="background1"/>
                <w:sz w:val="24"/>
              </w:rPr>
              <w:t xml:space="preserve"> </w:t>
            </w:r>
          </w:p>
        </w:tc>
      </w:tr>
    </w:tbl>
    <w:p w14:paraId="11FA55F3" w14:textId="77777777" w:rsidR="008F5F17" w:rsidRPr="00AF0CA5" w:rsidRDefault="008F5F17" w:rsidP="008F5F17">
      <w:pPr>
        <w:spacing w:after="0"/>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6F1544" w:rsidRPr="007A1C81" w14:paraId="17E9CA76" w14:textId="77777777" w:rsidTr="009E02A4">
        <w:trPr>
          <w:trHeight w:val="431"/>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FF3F3F"/>
            <w:vAlign w:val="center"/>
          </w:tcPr>
          <w:p w14:paraId="224A4FF2" w14:textId="77777777" w:rsidR="006F1544" w:rsidRPr="007A1C81" w:rsidRDefault="006F1544" w:rsidP="009E02A4">
            <w:pPr>
              <w:jc w:val="center"/>
              <w:rPr>
                <w:rFonts w:ascii="Arial" w:hAnsi="Arial" w:cs="Arial"/>
                <w:b/>
                <w:sz w:val="24"/>
              </w:rPr>
            </w:pPr>
            <w:r w:rsidRPr="007A1C81">
              <w:rPr>
                <w:rFonts w:ascii="Arial" w:hAnsi="Arial" w:cs="Arial"/>
                <w:b/>
                <w:sz w:val="24"/>
              </w:rPr>
              <w:t>A COPY OF THE VALUER-GENERAL’S DECISION ON OBJECTION MUST BE ATTACHED</w:t>
            </w:r>
          </w:p>
        </w:tc>
      </w:tr>
    </w:tbl>
    <w:p w14:paraId="7A9ADE2D" w14:textId="77777777" w:rsidR="006F1544" w:rsidRPr="00AF0CA5" w:rsidRDefault="006F1544" w:rsidP="008F5F17">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AF0CA5" w:rsidRPr="00AF0CA5" w14:paraId="63C89AAD" w14:textId="77777777" w:rsidTr="001F59F1">
        <w:trPr>
          <w:trHeight w:val="412"/>
        </w:trPr>
        <w:tc>
          <w:tcPr>
            <w:tcW w:w="10456" w:type="dxa"/>
            <w:shd w:val="clear" w:color="auto" w:fill="ECAF9C"/>
            <w:vAlign w:val="center"/>
          </w:tcPr>
          <w:p w14:paraId="417FED8A" w14:textId="1FE17566" w:rsidR="008F5F17" w:rsidRPr="001F59F1" w:rsidRDefault="00A65B77" w:rsidP="002A6301">
            <w:pPr>
              <w:rPr>
                <w:rFonts w:ascii="Arial" w:hAnsi="Arial" w:cs="Arial"/>
                <w:b/>
                <w:sz w:val="24"/>
              </w:rPr>
            </w:pPr>
            <w:r w:rsidRPr="007C097B">
              <w:rPr>
                <w:rFonts w:ascii="Arial" w:hAnsi="Arial" w:cs="Arial"/>
                <w:b/>
                <w:sz w:val="24"/>
              </w:rPr>
              <w:t>SECTION 1 – APPELLANT(S) DETAILS</w:t>
            </w:r>
            <w:r w:rsidR="00C05865">
              <w:rPr>
                <w:rFonts w:ascii="Arial" w:hAnsi="Arial" w:cs="Arial"/>
                <w:b/>
                <w:sz w:val="24"/>
              </w:rPr>
              <w:t xml:space="preserve"> </w:t>
            </w:r>
            <w:r w:rsidR="00C05865" w:rsidRPr="00C05865">
              <w:rPr>
                <w:rFonts w:ascii="Arial" w:hAnsi="Arial" w:cs="Arial"/>
                <w:b/>
                <w:sz w:val="20"/>
                <w:szCs w:val="18"/>
              </w:rPr>
              <w:t xml:space="preserve">(same as listed on decision on objection </w:t>
            </w:r>
            <w:r w:rsidR="001F59F1">
              <w:rPr>
                <w:rFonts w:ascii="Arial" w:hAnsi="Arial" w:cs="Arial"/>
                <w:b/>
                <w:sz w:val="20"/>
                <w:szCs w:val="18"/>
              </w:rPr>
              <w:t>notice</w:t>
            </w:r>
            <w:r w:rsidR="00C05865" w:rsidRPr="00C05865">
              <w:rPr>
                <w:rFonts w:ascii="Arial" w:hAnsi="Arial" w:cs="Arial"/>
                <w:b/>
                <w:sz w:val="20"/>
                <w:szCs w:val="18"/>
              </w:rPr>
              <w:t>)</w:t>
            </w:r>
          </w:p>
        </w:tc>
      </w:tr>
    </w:tbl>
    <w:p w14:paraId="21E2CCFF" w14:textId="77777777" w:rsidR="008F5F17" w:rsidRPr="00AF0CA5" w:rsidRDefault="008F5F17" w:rsidP="008F5F17">
      <w:pPr>
        <w:spacing w:after="0"/>
        <w:rPr>
          <w:rFonts w:ascii="Arial" w:hAnsi="Arial" w:cs="Arial"/>
          <w:color w:val="595959" w:themeColor="text1" w:themeTint="A6"/>
          <w:sz w:val="6"/>
        </w:rPr>
      </w:pPr>
    </w:p>
    <w:sdt>
      <w:sdtPr>
        <w:rPr>
          <w:rFonts w:ascii="Arial" w:hAnsi="Arial" w:cs="Arial"/>
          <w:b/>
          <w:color w:val="595959" w:themeColor="text1" w:themeTint="A6"/>
        </w:rPr>
        <w:id w:val="600683847"/>
        <w:lock w:val="sdtContentLocked"/>
        <w15:repeatingSection/>
      </w:sdtPr>
      <w:sdtEndPr>
        <w:rPr>
          <w:b w:val="0"/>
        </w:rPr>
      </w:sdtEndPr>
      <w:sdtContent>
        <w:sdt>
          <w:sdtPr>
            <w:rPr>
              <w:rFonts w:ascii="Arial" w:hAnsi="Arial" w:cs="Arial"/>
              <w:b/>
              <w:color w:val="595959" w:themeColor="text1" w:themeTint="A6"/>
            </w:rPr>
            <w:id w:val="-109132776"/>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AF0CA5" w:rsidRPr="00AF0CA5" w14:paraId="4C4B8E8A" w14:textId="77777777" w:rsidTr="00DF1F9F">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FC46461" w14:textId="5DA35A58" w:rsidR="00D82D7A" w:rsidRPr="00AF0CA5" w:rsidRDefault="00D82D7A" w:rsidP="002A6301">
                    <w:pPr>
                      <w:rPr>
                        <w:rFonts w:ascii="Arial" w:hAnsi="Arial" w:cs="Arial"/>
                        <w:b/>
                        <w:color w:val="595959" w:themeColor="text1" w:themeTint="A6"/>
                      </w:rPr>
                    </w:pPr>
                    <w:r w:rsidRPr="00AF0CA5">
                      <w:rPr>
                        <w:rFonts w:ascii="Arial" w:hAnsi="Arial" w:cs="Arial"/>
                        <w:b/>
                        <w:color w:val="595959" w:themeColor="text1" w:themeTint="A6"/>
                      </w:rPr>
                      <w:t>Appellant</w:t>
                    </w:r>
                    <w:r w:rsidR="001F59F1">
                      <w:rPr>
                        <w:rFonts w:ascii="Arial" w:hAnsi="Arial" w:cs="Arial"/>
                        <w:b/>
                        <w:color w:val="595959" w:themeColor="text1" w:themeTint="A6"/>
                      </w:rPr>
                      <w:t>(s)</w:t>
                    </w:r>
                    <w:r w:rsidRPr="00AF0CA5">
                      <w:rPr>
                        <w:rFonts w:ascii="Arial" w:hAnsi="Arial" w:cs="Arial"/>
                        <w:b/>
                        <w:color w:val="595959" w:themeColor="text1" w:themeTint="A6"/>
                      </w:rPr>
                      <w:t xml:space="preserve"> name(s):</w:t>
                    </w:r>
                  </w:p>
                </w:tc>
              </w:tr>
              <w:tr w:rsidR="00AF0CA5" w:rsidRPr="00AF0CA5" w14:paraId="2B66AF67" w14:textId="77777777" w:rsidTr="00DF1F9F">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148F48BB" w14:textId="77777777" w:rsidTr="002A6301">
                      <w:sdt>
                        <w:sdtPr>
                          <w:rPr>
                            <w:rStyle w:val="Content"/>
                          </w:rPr>
                          <w:id w:val="-127098006"/>
                          <w:placeholder>
                            <w:docPart w:val="AC41A01E029C490F8439B8C66E0DEB8E"/>
                          </w:placeholder>
                          <w:showingPlcHdr/>
                          <w15:color w:val="99CCFF"/>
                        </w:sdtPr>
                        <w:sdtEndPr>
                          <w:rPr>
                            <w:rStyle w:val="DefaultParagraphFont"/>
                            <w:rFonts w:asciiTheme="minorHAnsi" w:hAnsiTheme="minorHAnsi" w:cs="Arial"/>
                            <w:color w:val="ED7D31" w:themeColor="accent2"/>
                          </w:rPr>
                        </w:sdtEndPr>
                        <w:sdtContent>
                          <w:tc>
                            <w:tcPr>
                              <w:tcW w:w="10230" w:type="dxa"/>
                            </w:tcPr>
                            <w:p w14:paraId="09A831E8" w14:textId="1BAD55E1" w:rsidR="00D82D7A" w:rsidRPr="00945CE6" w:rsidRDefault="00D82D7A" w:rsidP="002A6301">
                              <w:pPr>
                                <w:rPr>
                                  <w:rFonts w:cs="Arial"/>
                                  <w:color w:val="ED7D31" w:themeColor="accent2"/>
                                </w:rPr>
                              </w:pPr>
                              <w:r w:rsidRPr="00945CE6">
                                <w:rPr>
                                  <w:rStyle w:val="PlaceholderText"/>
                                  <w:rFonts w:cs="Arial"/>
                                  <w:color w:val="ED7D31" w:themeColor="accent2"/>
                                </w:rPr>
                                <w:t>Click</w:t>
                              </w:r>
                              <w:r w:rsidR="001F59F1">
                                <w:rPr>
                                  <w:rStyle w:val="PlaceholderText"/>
                                  <w:rFonts w:cs="Arial"/>
                                  <w:color w:val="ED7D31" w:themeColor="accent2"/>
                                </w:rPr>
                                <w:t xml:space="preserve"> here</w:t>
                              </w:r>
                              <w:r w:rsidRPr="00945CE6">
                                <w:rPr>
                                  <w:rStyle w:val="PlaceholderText"/>
                                  <w:rFonts w:cs="Arial"/>
                                  <w:color w:val="ED7D31" w:themeColor="accent2"/>
                                </w:rPr>
                                <w:t xml:space="preserve"> to enter name of appellant</w:t>
                              </w:r>
                              <w:r w:rsidR="001F59F1">
                                <w:rPr>
                                  <w:rStyle w:val="PlaceholderText"/>
                                  <w:rFonts w:cs="Arial"/>
                                  <w:color w:val="ED7D31" w:themeColor="accent2"/>
                                </w:rPr>
                                <w:t>(s)</w:t>
                              </w:r>
                              <w:r w:rsidRPr="00945CE6">
                                <w:rPr>
                                  <w:rStyle w:val="PlaceholderText"/>
                                  <w:rFonts w:cs="Arial"/>
                                  <w:color w:val="ED7D31" w:themeColor="accent2"/>
                                </w:rPr>
                                <w:t>.</w:t>
                              </w:r>
                            </w:p>
                          </w:tc>
                        </w:sdtContent>
                      </w:sdt>
                    </w:tr>
                  </w:tbl>
                  <w:p w14:paraId="57E5F14B" w14:textId="77777777" w:rsidR="00D82D7A" w:rsidRPr="00AF0CA5" w:rsidRDefault="00D82D7A" w:rsidP="002A6301">
                    <w:pPr>
                      <w:rPr>
                        <w:rFonts w:ascii="Arial" w:hAnsi="Arial" w:cs="Arial"/>
                        <w:color w:val="595959" w:themeColor="text1" w:themeTint="A6"/>
                      </w:rPr>
                    </w:pPr>
                  </w:p>
                </w:tc>
              </w:tr>
              <w:tr w:rsidR="00AF0CA5" w:rsidRPr="00AF0CA5" w14:paraId="168215A4"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D63BE23" w14:textId="77777777" w:rsidR="00D82D7A" w:rsidRPr="00AF0CA5" w:rsidRDefault="00D82D7A" w:rsidP="002A6301">
                    <w:pPr>
                      <w:rPr>
                        <w:rFonts w:ascii="Arial" w:hAnsi="Arial" w:cs="Arial"/>
                        <w:b/>
                        <w:color w:val="595959" w:themeColor="text1" w:themeTint="A6"/>
                      </w:rPr>
                    </w:pPr>
                    <w:r w:rsidRPr="00AF0CA5">
                      <w:rPr>
                        <w:rFonts w:ascii="Arial" w:hAnsi="Arial" w:cs="Arial"/>
                        <w:b/>
                        <w:color w:val="595959" w:themeColor="text1" w:themeTint="A6"/>
                      </w:rPr>
                      <w:t>Address for correspondence (postal address):</w:t>
                    </w:r>
                  </w:p>
                </w:tc>
              </w:tr>
              <w:tr w:rsidR="00AF0CA5" w:rsidRPr="00AF0CA5" w14:paraId="2ED645B8"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EA0A94" w:rsidRPr="00AF0CA5" w14:paraId="61C42760" w14:textId="10BE8AFE" w:rsidTr="00EA0A94">
                      <w:trPr>
                        <w:trHeight w:val="544"/>
                      </w:trPr>
                      <w:sdt>
                        <w:sdtPr>
                          <w:rPr>
                            <w:rStyle w:val="Content"/>
                          </w:rPr>
                          <w:id w:val="2096827558"/>
                          <w:placeholder>
                            <w:docPart w:val="05BA30DD61914983A9A42FF6A4CA8C2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1784EEA6" w14:textId="30FF9F10" w:rsidR="00B66661" w:rsidRPr="00AF0CA5" w:rsidRDefault="00B66661" w:rsidP="00B66661">
                              <w:pPr>
                                <w:rPr>
                                  <w:rFonts w:ascii="Arial" w:hAnsi="Arial" w:cs="Arial"/>
                                  <w:color w:val="595959" w:themeColor="text1" w:themeTint="A6"/>
                                </w:rPr>
                              </w:pPr>
                              <w:r w:rsidRPr="00A40215">
                                <w:rPr>
                                  <w:rStyle w:val="PlaceholderText"/>
                                  <w:rFonts w:cs="Arial"/>
                                  <w:color w:val="ED7D31" w:themeColor="accent2"/>
                                </w:rPr>
                                <w:t>Click</w:t>
                              </w:r>
                              <w:r w:rsidR="001F59F1">
                                <w:rPr>
                                  <w:rStyle w:val="PlaceholderText"/>
                                  <w:rFonts w:cs="Arial"/>
                                  <w:color w:val="ED7D31" w:themeColor="accent2"/>
                                </w:rPr>
                                <w:t xml:space="preserve"> here</w:t>
                              </w:r>
                              <w:r w:rsidRPr="00A40215">
                                <w:rPr>
                                  <w:rStyle w:val="PlaceholderText"/>
                                  <w:rFonts w:cs="Arial"/>
                                  <w:color w:val="ED7D31" w:themeColor="accent2"/>
                                </w:rPr>
                                <w:t xml:space="preserve"> to enter address.</w:t>
                              </w:r>
                            </w:p>
                          </w:tc>
                        </w:sdtContent>
                      </w:sdt>
                      <w:tc>
                        <w:tcPr>
                          <w:tcW w:w="1134" w:type="dxa"/>
                          <w:tcBorders>
                            <w:left w:val="nil"/>
                            <w:right w:val="nil"/>
                          </w:tcBorders>
                          <w:vAlign w:val="center"/>
                        </w:tcPr>
                        <w:p w14:paraId="0F080086" w14:textId="3896C4EB" w:rsidR="00B66661" w:rsidRPr="00B66661" w:rsidRDefault="00B66661" w:rsidP="00B66661">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C5B3D264E9814D74BB2B65E8A8031A7E"/>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40B21FA5" w14:textId="21C1FACF" w:rsidR="00B66661" w:rsidRPr="00B66661" w:rsidRDefault="00B66661" w:rsidP="00B66661">
                              <w:pPr>
                                <w:rPr>
                                  <w:rFonts w:ascii="Arial" w:hAnsi="Arial" w:cs="Arial"/>
                                  <w:b/>
                                  <w:color w:val="595959" w:themeColor="text1" w:themeTint="A6"/>
                                </w:rPr>
                              </w:pPr>
                              <w:r w:rsidRPr="00A40215">
                                <w:rPr>
                                  <w:rStyle w:val="PlaceholderText"/>
                                  <w:rFonts w:cs="Arial"/>
                                  <w:color w:val="ED7D31" w:themeColor="accent2"/>
                                </w:rPr>
                                <w:t>Click</w:t>
                              </w:r>
                              <w:r w:rsidR="001F59F1">
                                <w:rPr>
                                  <w:rStyle w:val="PlaceholderText"/>
                                  <w:rFonts w:cs="Arial"/>
                                  <w:color w:val="ED7D31" w:themeColor="accent2"/>
                                </w:rPr>
                                <w:t xml:space="preserve"> here</w:t>
                              </w:r>
                              <w:r w:rsidRPr="00A40215">
                                <w:rPr>
                                  <w:rStyle w:val="PlaceholderText"/>
                                  <w:rFonts w:cs="Arial"/>
                                  <w:color w:val="ED7D31" w:themeColor="accent2"/>
                                </w:rPr>
                                <w:t xml:space="preserve">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801C80D" w14:textId="59D7A3C2" w:rsidR="00B66661" w:rsidRPr="00AF0CA5" w:rsidRDefault="00B66661" w:rsidP="00B66661">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A69D54E9E5E4475D80A5DBA36B79483E"/>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5EA2D46C" w14:textId="60D77245" w:rsidR="00B66661" w:rsidRPr="00AF0CA5" w:rsidRDefault="00B66661" w:rsidP="00B66661">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7FF0D03A" w14:textId="4FD5F848" w:rsidR="00B66661" w:rsidRPr="00AF0CA5" w:rsidRDefault="00B66661" w:rsidP="00B66661">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BC3DE704F87C4106A07E152369D6EBED"/>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8E6F003" w14:textId="08B592FB" w:rsidR="00B66661" w:rsidRPr="00AF0CA5" w:rsidRDefault="00B66661" w:rsidP="00B66661">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D277C3F" w14:textId="77777777" w:rsidR="00D82D7A" w:rsidRPr="00AF0CA5" w:rsidRDefault="00D82D7A" w:rsidP="002A6301">
                    <w:pPr>
                      <w:rPr>
                        <w:rFonts w:ascii="Arial" w:hAnsi="Arial" w:cs="Arial"/>
                        <w:color w:val="595959" w:themeColor="text1" w:themeTint="A6"/>
                      </w:rPr>
                    </w:pPr>
                  </w:p>
                </w:tc>
              </w:tr>
              <w:tr w:rsidR="00AF0CA5" w:rsidRPr="00AF0CA5" w14:paraId="687C11BB"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D3D6C99" w14:textId="02F196A8" w:rsidR="00D82D7A" w:rsidRPr="00AF0CA5" w:rsidRDefault="00D82D7A" w:rsidP="00BD1430">
                    <w:pPr>
                      <w:rPr>
                        <w:rStyle w:val="Content"/>
                        <w:rFonts w:cs="Arial"/>
                        <w:b/>
                        <w:color w:val="595959" w:themeColor="text1" w:themeTint="A6"/>
                      </w:rPr>
                    </w:pPr>
                    <w:r w:rsidRPr="00AF0CA5">
                      <w:rPr>
                        <w:rFonts w:ascii="Arial" w:hAnsi="Arial" w:cs="Arial"/>
                        <w:b/>
                        <w:color w:val="595959" w:themeColor="text1" w:themeTint="A6"/>
                      </w:rPr>
                      <w:t>Contact number</w:t>
                    </w:r>
                    <w:r w:rsidR="003F34DB">
                      <w:rPr>
                        <w:rFonts w:ascii="Arial" w:hAnsi="Arial" w:cs="Arial"/>
                        <w:b/>
                        <w:color w:val="595959" w:themeColor="text1" w:themeTint="A6"/>
                      </w:rPr>
                      <w:t>(s)</w:t>
                    </w:r>
                    <w:r w:rsidRPr="00AF0CA5">
                      <w:rPr>
                        <w:rFonts w:ascii="Arial" w:hAnsi="Arial" w:cs="Arial"/>
                        <w:b/>
                        <w:color w:val="595959" w:themeColor="text1" w:themeTint="A6"/>
                      </w:rPr>
                      <w:t>:</w:t>
                    </w:r>
                  </w:p>
                </w:tc>
              </w:tr>
              <w:tr w:rsidR="00AF0CA5" w:rsidRPr="00AF0CA5" w14:paraId="0F129D80"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AF0CA5" w:rsidRPr="00AF0CA5" w14:paraId="5DDCB987" w14:textId="186DBDDF" w:rsidTr="008B5459">
                      <w:sdt>
                        <w:sdtPr>
                          <w:rPr>
                            <w:rStyle w:val="Content"/>
                          </w:rPr>
                          <w:id w:val="-1893417938"/>
                          <w:placeholder>
                            <w:docPart w:val="EC7AB7ABF5E54B2F9F55347580FD8543"/>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7AC11F5A" w14:textId="51A78B5E" w:rsidR="008B5459" w:rsidRPr="00AF0CA5" w:rsidRDefault="008B5459" w:rsidP="002A6301">
                              <w:pPr>
                                <w:rPr>
                                  <w:rFonts w:ascii="Arial" w:hAnsi="Arial"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telephone number.</w:t>
                              </w:r>
                            </w:p>
                          </w:tc>
                        </w:sdtContent>
                      </w:sdt>
                      <w:sdt>
                        <w:sdtPr>
                          <w:rPr>
                            <w:rStyle w:val="Content"/>
                          </w:rPr>
                          <w:id w:val="1198891572"/>
                          <w:placeholder>
                            <w:docPart w:val="9263A93C3A59499EBA7E6D0D5A635939"/>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4519CDA2" w14:textId="270995A1" w:rsidR="008B5459" w:rsidRPr="00AF0CA5" w:rsidRDefault="008B5459" w:rsidP="008B5459">
                              <w:pPr>
                                <w:rPr>
                                  <w:rStyle w:val="Content"/>
                                  <w:rFonts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mobile phone number.</w:t>
                              </w:r>
                            </w:p>
                          </w:tc>
                        </w:sdtContent>
                      </w:sdt>
                    </w:tr>
                  </w:tbl>
                  <w:p w14:paraId="77C6575E" w14:textId="77777777" w:rsidR="00D82D7A" w:rsidRPr="00AF0CA5" w:rsidRDefault="00D82D7A" w:rsidP="002A6301">
                    <w:pPr>
                      <w:rPr>
                        <w:rFonts w:ascii="Arial" w:hAnsi="Arial" w:cs="Arial"/>
                        <w:color w:val="595959" w:themeColor="text1" w:themeTint="A6"/>
                      </w:rPr>
                    </w:pPr>
                  </w:p>
                </w:tc>
              </w:tr>
              <w:tr w:rsidR="00AF0CA5" w:rsidRPr="00AF0CA5" w14:paraId="65B96140" w14:textId="77777777" w:rsidTr="00DF1F9F">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830DDCA" w14:textId="77777777" w:rsidR="00D82D7A" w:rsidRPr="00AF0CA5" w:rsidRDefault="00D82D7A" w:rsidP="002A6301">
                    <w:pPr>
                      <w:rPr>
                        <w:rFonts w:ascii="Arial" w:hAnsi="Arial" w:cs="Arial"/>
                        <w:b/>
                        <w:color w:val="595959" w:themeColor="text1" w:themeTint="A6"/>
                      </w:rPr>
                    </w:pPr>
                    <w:r w:rsidRPr="00AF0CA5">
                      <w:rPr>
                        <w:rFonts w:ascii="Arial" w:hAnsi="Arial" w:cs="Arial"/>
                        <w:b/>
                        <w:color w:val="595959" w:themeColor="text1" w:themeTint="A6"/>
                      </w:rPr>
                      <w:t>Email address:</w:t>
                    </w:r>
                  </w:p>
                </w:tc>
              </w:tr>
              <w:tr w:rsidR="00AF0CA5" w:rsidRPr="00AF0CA5" w14:paraId="58D316EA" w14:textId="77777777" w:rsidTr="00DF1F9F">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664BFECB" w14:textId="77777777" w:rsidTr="002A6301">
                      <w:sdt>
                        <w:sdtPr>
                          <w:rPr>
                            <w:rStyle w:val="Content"/>
                          </w:rPr>
                          <w:id w:val="-1775617579"/>
                          <w:placeholder>
                            <w:docPart w:val="1C47223FC46146119511537A206DDE5D"/>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3D4D069" w14:textId="6EF1DA76" w:rsidR="00D82D7A" w:rsidRPr="00AF0CA5" w:rsidRDefault="00D82D7A" w:rsidP="002A6301">
                              <w:pPr>
                                <w:rPr>
                                  <w:rFonts w:ascii="Arial" w:hAnsi="Arial"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email address.</w:t>
                              </w:r>
                            </w:p>
                          </w:tc>
                        </w:sdtContent>
                      </w:sdt>
                    </w:tr>
                  </w:tbl>
                  <w:p w14:paraId="0C7AA9DC" w14:textId="1843D6F3" w:rsidR="00D82D7A" w:rsidRPr="00AF0CA5" w:rsidRDefault="000C6752" w:rsidP="002A6301">
                    <w:pPr>
                      <w:rPr>
                        <w:rFonts w:ascii="Arial" w:hAnsi="Arial" w:cs="Arial"/>
                        <w:color w:val="595959" w:themeColor="text1" w:themeTint="A6"/>
                      </w:rPr>
                    </w:pPr>
                  </w:p>
                </w:tc>
              </w:tr>
            </w:tbl>
          </w:sdtContent>
        </w:sdt>
      </w:sdtContent>
    </w:sdt>
    <w:p w14:paraId="20C424CC" w14:textId="77777777" w:rsidR="00D82D7A" w:rsidRPr="00AF0CA5" w:rsidRDefault="00D82D7A"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AF0CA5" w:rsidRPr="00AF0CA5" w14:paraId="430DB2AB" w14:textId="77777777" w:rsidTr="008114B7">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39591" w14:textId="03854454" w:rsidR="008F5F17" w:rsidRPr="007C097B" w:rsidRDefault="00A65B77" w:rsidP="002A6301">
            <w:pPr>
              <w:rPr>
                <w:rFonts w:ascii="Arial" w:hAnsi="Arial" w:cs="Arial"/>
                <w:b/>
                <w:sz w:val="24"/>
              </w:rPr>
            </w:pPr>
            <w:r w:rsidRPr="007C097B">
              <w:rPr>
                <w:rFonts w:ascii="Arial" w:hAnsi="Arial" w:cs="Arial"/>
                <w:b/>
                <w:sz w:val="24"/>
              </w:rPr>
              <w:t>SECTION 2 – REPRESENTATION</w:t>
            </w:r>
          </w:p>
        </w:tc>
      </w:tr>
      <w:tr w:rsidR="00AF0CA5" w:rsidRPr="00AF0CA5" w14:paraId="3DA2CDAB" w14:textId="77777777" w:rsidTr="00E55D03">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F8C1F89" w14:textId="7FB33397" w:rsidR="008F5F17" w:rsidRPr="00AF0CA5" w:rsidRDefault="003F34DB" w:rsidP="002A6301">
            <w:pPr>
              <w:rPr>
                <w:rFonts w:ascii="Arial" w:hAnsi="Arial" w:cs="Arial"/>
                <w:b/>
                <w:color w:val="595959" w:themeColor="text1" w:themeTint="A6"/>
                <w:sz w:val="24"/>
              </w:rPr>
            </w:pPr>
            <w:r>
              <w:rPr>
                <w:rFonts w:ascii="Arial" w:hAnsi="Arial" w:cs="Arial"/>
                <w:b/>
                <w:color w:val="595959" w:themeColor="text1" w:themeTint="A6"/>
              </w:rPr>
              <w:t xml:space="preserve">Are you: </w:t>
            </w:r>
            <w:r w:rsidRPr="00A363E1">
              <w:rPr>
                <w:rFonts w:ascii="Arial" w:hAnsi="Arial" w:cs="Arial"/>
                <w:i/>
                <w:color w:val="595959" w:themeColor="text1" w:themeTint="A6"/>
                <w:sz w:val="20"/>
              </w:rPr>
              <w:t>(please select the relevant option)</w:t>
            </w:r>
          </w:p>
        </w:tc>
      </w:tr>
      <w:tr w:rsidR="00AF0CA5" w:rsidRPr="00AF0CA5" w14:paraId="152A6BA8" w14:textId="77777777" w:rsidTr="00E55D03">
        <w:tc>
          <w:tcPr>
            <w:tcW w:w="456" w:type="dxa"/>
            <w:tcBorders>
              <w:top w:val="single" w:sz="4" w:space="0" w:color="D0CECE" w:themeColor="background2" w:themeShade="E6"/>
              <w:left w:val="single" w:sz="4" w:space="0" w:color="D0CECE" w:themeColor="background2" w:themeShade="E6"/>
              <w:bottom w:val="nil"/>
            </w:tcBorders>
            <w:vAlign w:val="center"/>
          </w:tcPr>
          <w:p w14:paraId="29B8FF8D" w14:textId="77777777" w:rsidR="008F5F17" w:rsidRPr="00AF0CA5" w:rsidRDefault="000C6752" w:rsidP="002A6301">
            <w:pPr>
              <w:rPr>
                <w:rFonts w:ascii="Arial" w:hAnsi="Arial" w:cs="Arial"/>
                <w:color w:val="595959" w:themeColor="text1" w:themeTint="A6"/>
                <w:sz w:val="24"/>
              </w:rPr>
            </w:pPr>
            <w:sdt>
              <w:sdtPr>
                <w:rPr>
                  <w:rFonts w:ascii="Arial" w:hAnsi="Arial" w:cs="Arial"/>
                  <w:color w:val="595959" w:themeColor="text1" w:themeTint="A6"/>
                  <w:sz w:val="24"/>
                </w:rPr>
                <w:id w:val="-1746974"/>
                <w14:checkbox>
                  <w14:checked w14:val="0"/>
                  <w14:checkedState w14:val="2612" w14:font="MS Gothic"/>
                  <w14:uncheckedState w14:val="2610" w14:font="MS Gothic"/>
                </w14:checkbox>
              </w:sdtPr>
              <w:sdtEndPr/>
              <w:sdtContent>
                <w:r w:rsidR="008F5F17" w:rsidRPr="00AF0CA5">
                  <w:rPr>
                    <w:rFonts w:ascii="Segoe UI Symbol" w:eastAsia="MS Gothic" w:hAnsi="Segoe UI Symbol" w:cs="Segoe UI Symbol"/>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39308350" w14:textId="5474B526" w:rsidR="008F5F17" w:rsidRPr="00AF0CA5" w:rsidRDefault="004F3F30" w:rsidP="002A6301">
            <w:pPr>
              <w:rPr>
                <w:rFonts w:ascii="Arial" w:hAnsi="Arial" w:cs="Arial"/>
                <w:color w:val="595959" w:themeColor="text1" w:themeTint="A6"/>
                <w:sz w:val="24"/>
              </w:rPr>
            </w:pPr>
            <w:r>
              <w:rPr>
                <w:rFonts w:ascii="Arial" w:hAnsi="Arial" w:cs="Arial"/>
                <w:b/>
                <w:color w:val="595959" w:themeColor="text1" w:themeTint="A6"/>
              </w:rPr>
              <w:t>R</w:t>
            </w:r>
            <w:r w:rsidR="008F5F17" w:rsidRPr="00AF0CA5">
              <w:rPr>
                <w:rFonts w:ascii="Arial" w:hAnsi="Arial" w:cs="Arial"/>
                <w:b/>
                <w:color w:val="595959" w:themeColor="text1" w:themeTint="A6"/>
              </w:rPr>
              <w:t>epresenting yourself</w:t>
            </w:r>
            <w:r w:rsidR="008F5F17" w:rsidRPr="00AF0CA5">
              <w:rPr>
                <w:rFonts w:ascii="Arial" w:hAnsi="Arial" w:cs="Arial"/>
                <w:color w:val="595959" w:themeColor="text1" w:themeTint="A6"/>
              </w:rPr>
              <w:t xml:space="preserve"> </w:t>
            </w:r>
            <w:r w:rsidR="008F5F17" w:rsidRPr="00A363E1">
              <w:rPr>
                <w:rFonts w:ascii="Arial" w:hAnsi="Arial" w:cs="Arial"/>
                <w:i/>
                <w:color w:val="595959" w:themeColor="text1" w:themeTint="A6"/>
                <w:sz w:val="20"/>
              </w:rPr>
              <w:t xml:space="preserve">(the Court and other parties will use the </w:t>
            </w:r>
            <w:r w:rsidR="00517AB8">
              <w:rPr>
                <w:rFonts w:ascii="Arial" w:hAnsi="Arial" w:cs="Arial"/>
                <w:i/>
                <w:color w:val="595959" w:themeColor="text1" w:themeTint="A6"/>
                <w:sz w:val="20"/>
              </w:rPr>
              <w:t>information</w:t>
            </w:r>
            <w:r w:rsidR="008F5F17" w:rsidRPr="00A363E1">
              <w:rPr>
                <w:rFonts w:ascii="Arial" w:hAnsi="Arial" w:cs="Arial"/>
                <w:i/>
                <w:color w:val="595959" w:themeColor="text1" w:themeTint="A6"/>
                <w:sz w:val="20"/>
              </w:rPr>
              <w:t xml:space="preserve"> in Section 1 to serve documents on you)</w:t>
            </w:r>
          </w:p>
        </w:tc>
      </w:tr>
      <w:tr w:rsidR="00AF0CA5" w:rsidRPr="00AF0CA5" w14:paraId="6C517307" w14:textId="77777777" w:rsidTr="00E55D03">
        <w:tc>
          <w:tcPr>
            <w:tcW w:w="456" w:type="dxa"/>
            <w:tcBorders>
              <w:top w:val="nil"/>
              <w:left w:val="single" w:sz="4" w:space="0" w:color="D0CECE" w:themeColor="background2" w:themeShade="E6"/>
              <w:bottom w:val="nil"/>
            </w:tcBorders>
            <w:vAlign w:val="center"/>
          </w:tcPr>
          <w:p w14:paraId="1770CC79" w14:textId="77777777" w:rsidR="008F5F17" w:rsidRPr="00AF0CA5" w:rsidRDefault="000C6752" w:rsidP="002A6301">
            <w:pPr>
              <w:rPr>
                <w:rFonts w:ascii="Arial" w:hAnsi="Arial" w:cs="Arial"/>
                <w:color w:val="595959" w:themeColor="text1" w:themeTint="A6"/>
                <w:sz w:val="24"/>
              </w:rPr>
            </w:pPr>
            <w:sdt>
              <w:sdtPr>
                <w:rPr>
                  <w:rFonts w:ascii="Arial" w:hAnsi="Arial" w:cs="Arial"/>
                  <w:color w:val="595959" w:themeColor="text1" w:themeTint="A6"/>
                  <w:sz w:val="24"/>
                </w:rPr>
                <w:id w:val="-922950710"/>
                <w14:checkbox>
                  <w14:checked w14:val="0"/>
                  <w14:checkedState w14:val="2612" w14:font="MS Gothic"/>
                  <w14:uncheckedState w14:val="2610" w14:font="MS Gothic"/>
                </w14:checkbox>
              </w:sdtPr>
              <w:sdtEndPr/>
              <w:sdtContent>
                <w:r w:rsidR="008F5F17" w:rsidRPr="00AF0CA5">
                  <w:rPr>
                    <w:rFonts w:ascii="Segoe UI Symbol" w:eastAsia="MS Gothic" w:hAnsi="Segoe UI Symbol" w:cs="Segoe UI Symbo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D60F986" w14:textId="7247A439" w:rsidR="008F5F17" w:rsidRPr="00AF0CA5" w:rsidRDefault="004F3F30" w:rsidP="002A6301">
            <w:pPr>
              <w:rPr>
                <w:rFonts w:ascii="Arial" w:hAnsi="Arial" w:cs="Arial"/>
                <w:color w:val="595959" w:themeColor="text1" w:themeTint="A6"/>
                <w:sz w:val="24"/>
              </w:rPr>
            </w:pPr>
            <w:r>
              <w:rPr>
                <w:rFonts w:ascii="Arial" w:hAnsi="Arial" w:cs="Arial"/>
                <w:b/>
                <w:color w:val="595959" w:themeColor="text1" w:themeTint="A6"/>
              </w:rPr>
              <w:t>R</w:t>
            </w:r>
            <w:r w:rsidR="008F5F17" w:rsidRPr="00AF0CA5">
              <w:rPr>
                <w:rFonts w:ascii="Arial" w:hAnsi="Arial" w:cs="Arial"/>
                <w:b/>
                <w:color w:val="595959" w:themeColor="text1" w:themeTint="A6"/>
              </w:rPr>
              <w:t>epresented by a solicitor</w:t>
            </w:r>
            <w:r w:rsidR="00517AB8">
              <w:rPr>
                <w:rFonts w:ascii="Arial" w:hAnsi="Arial" w:cs="Arial"/>
                <w:b/>
                <w:color w:val="595959" w:themeColor="text1" w:themeTint="A6"/>
              </w:rPr>
              <w:t>/authorised agent</w:t>
            </w:r>
            <w:r w:rsidR="008F5F17" w:rsidRPr="00AF0CA5">
              <w:rPr>
                <w:rFonts w:ascii="Arial" w:hAnsi="Arial" w:cs="Arial"/>
                <w:color w:val="595959" w:themeColor="text1" w:themeTint="A6"/>
              </w:rPr>
              <w:t xml:space="preserve"> </w:t>
            </w:r>
            <w:r w:rsidR="008F5F17" w:rsidRPr="00A363E1">
              <w:rPr>
                <w:rFonts w:ascii="Arial" w:hAnsi="Arial" w:cs="Arial"/>
                <w:i/>
                <w:color w:val="595959" w:themeColor="text1" w:themeTint="A6"/>
                <w:sz w:val="20"/>
              </w:rPr>
              <w:t>(go to section 3)</w:t>
            </w:r>
          </w:p>
        </w:tc>
      </w:tr>
      <w:tr w:rsidR="008F5F17" w:rsidRPr="00AF0CA5" w14:paraId="612D2D0B" w14:textId="77777777" w:rsidTr="00E55D03">
        <w:trPr>
          <w:trHeight w:val="88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45A08E" w14:textId="77777777" w:rsidR="008F5F17" w:rsidRPr="00AF0CA5" w:rsidRDefault="008F5F17" w:rsidP="002A6301">
            <w:pPr>
              <w:rPr>
                <w:rFonts w:ascii="Arial" w:hAnsi="Arial" w:cs="Arial"/>
                <w:color w:val="595959" w:themeColor="text1" w:themeTint="A6"/>
                <w:sz w:val="24"/>
              </w:rPr>
            </w:pPr>
            <w:r w:rsidRPr="00AF0CA5">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1D25E773" w14:textId="2AF95ED4" w:rsidR="000F0431" w:rsidRPr="00AF0CA5" w:rsidRDefault="000F0431" w:rsidP="008F5F17">
      <w:pPr>
        <w:spacing w:after="0" w:line="240" w:lineRule="auto"/>
        <w:rPr>
          <w:rFonts w:ascii="Arial" w:hAnsi="Arial" w:cs="Arial"/>
          <w:color w:val="595959" w:themeColor="text1" w:themeTint="A6"/>
          <w:sz w:val="24"/>
        </w:rPr>
      </w:pPr>
    </w:p>
    <w:p w14:paraId="3BB7AF6D" w14:textId="77777777" w:rsidR="000F0431" w:rsidRPr="00AF0CA5" w:rsidRDefault="000F0431">
      <w:pPr>
        <w:rPr>
          <w:rFonts w:ascii="Arial" w:hAnsi="Arial" w:cs="Arial"/>
          <w:color w:val="595959" w:themeColor="text1" w:themeTint="A6"/>
          <w:sz w:val="24"/>
        </w:rPr>
      </w:pPr>
      <w:r w:rsidRPr="00AF0CA5">
        <w:rPr>
          <w:rFonts w:ascii="Arial" w:hAnsi="Arial" w:cs="Arial"/>
          <w:color w:val="595959" w:themeColor="text1" w:themeTint="A6"/>
          <w:sz w:val="24"/>
        </w:rPr>
        <w:br w:type="page"/>
      </w:r>
    </w:p>
    <w:p w14:paraId="1C2B6913" w14:textId="77777777" w:rsidR="008E3642" w:rsidRPr="00AF0CA5" w:rsidRDefault="008E3642"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7"/>
        <w:gridCol w:w="9999"/>
      </w:tblGrid>
      <w:tr w:rsidR="00AF0CA5" w:rsidRPr="00AF0CA5" w14:paraId="1EEE7394" w14:textId="77777777" w:rsidTr="008114B7">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22CE232" w14:textId="2C0854C4" w:rsidR="008F5F17" w:rsidRPr="007C097B" w:rsidRDefault="00A65B77" w:rsidP="002A6301">
            <w:pPr>
              <w:rPr>
                <w:rFonts w:ascii="Arial" w:hAnsi="Arial" w:cs="Arial"/>
                <w:b/>
                <w:sz w:val="24"/>
              </w:rPr>
            </w:pPr>
            <w:r w:rsidRPr="007C097B">
              <w:rPr>
                <w:rFonts w:ascii="Arial" w:hAnsi="Arial" w:cs="Arial"/>
                <w:b/>
                <w:sz w:val="24"/>
              </w:rPr>
              <w:t>SECTION 3 – REPRESENT</w:t>
            </w:r>
            <w:r w:rsidR="00C05865">
              <w:rPr>
                <w:rFonts w:ascii="Arial" w:hAnsi="Arial" w:cs="Arial"/>
                <w:b/>
                <w:sz w:val="24"/>
              </w:rPr>
              <w:t>ATION DETAILS</w:t>
            </w:r>
          </w:p>
        </w:tc>
      </w:tr>
      <w:tr w:rsidR="00AF0CA5" w:rsidRPr="00AF0CA5" w14:paraId="48BC7C5D" w14:textId="77777777" w:rsidTr="00DF1F9F">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CD4BF52" w14:textId="5816D546" w:rsidR="008F5F17" w:rsidRPr="00AF0CA5" w:rsidRDefault="008F5F17" w:rsidP="002A6301">
            <w:pPr>
              <w:rPr>
                <w:rFonts w:ascii="Arial" w:hAnsi="Arial" w:cs="Arial"/>
                <w:b/>
                <w:color w:val="595959" w:themeColor="text1" w:themeTint="A6"/>
              </w:rPr>
            </w:pPr>
            <w:r w:rsidRPr="00AF0CA5">
              <w:rPr>
                <w:rFonts w:ascii="Arial" w:hAnsi="Arial" w:cs="Arial"/>
                <w:b/>
                <w:color w:val="595959" w:themeColor="text1" w:themeTint="A6"/>
              </w:rPr>
              <w:t>Name of firm</w:t>
            </w:r>
            <w:r w:rsidR="00C05865">
              <w:rPr>
                <w:rFonts w:ascii="Arial" w:hAnsi="Arial" w:cs="Arial"/>
                <w:b/>
                <w:color w:val="595959" w:themeColor="text1" w:themeTint="A6"/>
              </w:rPr>
              <w:t>/agency</w:t>
            </w:r>
            <w:r w:rsidRPr="00AF0CA5">
              <w:rPr>
                <w:rFonts w:ascii="Arial" w:hAnsi="Arial" w:cs="Arial"/>
                <w:b/>
                <w:color w:val="595959" w:themeColor="text1" w:themeTint="A6"/>
              </w:rPr>
              <w:t>:</w:t>
            </w:r>
          </w:p>
        </w:tc>
      </w:tr>
      <w:tr w:rsidR="00AF0CA5" w:rsidRPr="00AF0CA5" w14:paraId="67CE91E2" w14:textId="77777777" w:rsidTr="00DF1F9F">
        <w:trPr>
          <w:trHeight w:val="432"/>
        </w:trPr>
        <w:tc>
          <w:tcPr>
            <w:tcW w:w="10456" w:type="dxa"/>
            <w:gridSpan w:val="2"/>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533165A0" w14:textId="77777777" w:rsidTr="00E55D03">
              <w:sdt>
                <w:sdtPr>
                  <w:rPr>
                    <w:rStyle w:val="Content"/>
                  </w:rPr>
                  <w:id w:val="362255569"/>
                  <w:placeholder>
                    <w:docPart w:val="46653846D0D84252B48E982A23ED261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72A775A" w14:textId="139AFFBD" w:rsidR="000F0431" w:rsidRPr="00AF0CA5" w:rsidRDefault="00C05865" w:rsidP="002A6301">
                      <w:pPr>
                        <w:rPr>
                          <w:rFonts w:ascii="Arial" w:hAnsi="Arial" w:cs="Arial"/>
                          <w:color w:val="595959" w:themeColor="text1" w:themeTint="A6"/>
                          <w:sz w:val="24"/>
                        </w:rPr>
                      </w:pPr>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name of firm</w:t>
                      </w:r>
                      <w:r w:rsidR="003C3EFA">
                        <w:rPr>
                          <w:rStyle w:val="PlaceholderText"/>
                          <w:rFonts w:cs="Arial"/>
                          <w:color w:val="ED7D31" w:themeColor="accent2"/>
                        </w:rPr>
                        <w:t>/agency</w:t>
                      </w:r>
                      <w:r w:rsidRPr="005B3389">
                        <w:rPr>
                          <w:rStyle w:val="PlaceholderText"/>
                          <w:rFonts w:cs="Arial"/>
                          <w:color w:val="ED7D31" w:themeColor="accent2"/>
                        </w:rPr>
                        <w:t>.</w:t>
                      </w:r>
                    </w:p>
                  </w:tc>
                </w:sdtContent>
              </w:sdt>
            </w:tr>
          </w:tbl>
          <w:p w14:paraId="592E7F18" w14:textId="77777777" w:rsidR="000F0431" w:rsidRPr="00AF0CA5" w:rsidRDefault="000F0431" w:rsidP="002A6301">
            <w:pPr>
              <w:rPr>
                <w:rFonts w:ascii="Arial" w:hAnsi="Arial" w:cs="Arial"/>
                <w:color w:val="595959" w:themeColor="text1" w:themeTint="A6"/>
                <w:sz w:val="24"/>
              </w:rPr>
            </w:pPr>
          </w:p>
        </w:tc>
      </w:tr>
      <w:tr w:rsidR="00AF0CA5" w:rsidRPr="00AF0CA5" w14:paraId="0CF5D498"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9E5B8F8" w14:textId="75FE222E" w:rsidR="008F5F17" w:rsidRPr="00AF0CA5" w:rsidRDefault="008F5F17" w:rsidP="002A6301">
            <w:pPr>
              <w:rPr>
                <w:rFonts w:ascii="Arial" w:hAnsi="Arial" w:cs="Arial"/>
                <w:b/>
                <w:color w:val="595959" w:themeColor="text1" w:themeTint="A6"/>
              </w:rPr>
            </w:pPr>
            <w:r w:rsidRPr="00AF0CA5">
              <w:rPr>
                <w:rFonts w:ascii="Arial" w:hAnsi="Arial" w:cs="Arial"/>
                <w:b/>
                <w:color w:val="595959" w:themeColor="text1" w:themeTint="A6"/>
              </w:rPr>
              <w:t>Name of solicitor</w:t>
            </w:r>
            <w:r w:rsidR="003C3EFA">
              <w:rPr>
                <w:rFonts w:ascii="Arial" w:hAnsi="Arial" w:cs="Arial"/>
                <w:b/>
                <w:color w:val="595959" w:themeColor="text1" w:themeTint="A6"/>
              </w:rPr>
              <w:t>/</w:t>
            </w:r>
            <w:r w:rsidR="001F59F1">
              <w:rPr>
                <w:rFonts w:ascii="Arial" w:hAnsi="Arial" w:cs="Arial"/>
                <w:b/>
                <w:color w:val="595959" w:themeColor="text1" w:themeTint="A6"/>
              </w:rPr>
              <w:t>a</w:t>
            </w:r>
            <w:r w:rsidR="003C3EFA">
              <w:rPr>
                <w:rFonts w:ascii="Arial" w:hAnsi="Arial" w:cs="Arial"/>
                <w:b/>
                <w:color w:val="595959" w:themeColor="text1" w:themeTint="A6"/>
              </w:rPr>
              <w:t xml:space="preserve">uthorised </w:t>
            </w:r>
            <w:r w:rsidR="001F59F1">
              <w:rPr>
                <w:rFonts w:ascii="Arial" w:hAnsi="Arial" w:cs="Arial"/>
                <w:b/>
                <w:color w:val="595959" w:themeColor="text1" w:themeTint="A6"/>
              </w:rPr>
              <w:t>a</w:t>
            </w:r>
            <w:r w:rsidR="003C3EFA">
              <w:rPr>
                <w:rFonts w:ascii="Arial" w:hAnsi="Arial" w:cs="Arial"/>
                <w:b/>
                <w:color w:val="595959" w:themeColor="text1" w:themeTint="A6"/>
              </w:rPr>
              <w:t>gent</w:t>
            </w:r>
            <w:r w:rsidRPr="00AF0CA5">
              <w:rPr>
                <w:rFonts w:ascii="Arial" w:hAnsi="Arial" w:cs="Arial"/>
                <w:b/>
                <w:color w:val="595959" w:themeColor="text1" w:themeTint="A6"/>
              </w:rPr>
              <w:t>:</w:t>
            </w:r>
          </w:p>
        </w:tc>
      </w:tr>
      <w:tr w:rsidR="00AF0CA5" w:rsidRPr="00AF0CA5" w14:paraId="194F8576"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F0CA5" w:rsidRPr="00AF0CA5" w14:paraId="03C0DC3C" w14:textId="77777777" w:rsidTr="00E55D03">
              <w:sdt>
                <w:sdtPr>
                  <w:rPr>
                    <w:rStyle w:val="Content"/>
                  </w:rPr>
                  <w:id w:val="1856074635"/>
                  <w:placeholder>
                    <w:docPart w:val="DA40F9A3145441DEBDF72353CDA542C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C6EDA7E" w14:textId="494E2FFD" w:rsidR="000F0431" w:rsidRPr="00AF0CA5" w:rsidRDefault="00C05865" w:rsidP="002A6301">
                      <w:pPr>
                        <w:rPr>
                          <w:rFonts w:ascii="Arial" w:hAnsi="Arial" w:cs="Arial"/>
                          <w:color w:val="595959" w:themeColor="text1" w:themeTint="A6"/>
                          <w:sz w:val="24"/>
                        </w:rPr>
                      </w:pPr>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name of solicitor</w:t>
                      </w:r>
                      <w:r w:rsidR="003C3EFA">
                        <w:rPr>
                          <w:rStyle w:val="PlaceholderText"/>
                          <w:rFonts w:cs="Arial"/>
                          <w:color w:val="ED7D31" w:themeColor="accent2"/>
                        </w:rPr>
                        <w:t>/authorised agent</w:t>
                      </w:r>
                      <w:r w:rsidRPr="005B3389">
                        <w:rPr>
                          <w:rStyle w:val="PlaceholderText"/>
                          <w:rFonts w:cs="Arial"/>
                          <w:color w:val="ED7D31" w:themeColor="accent2"/>
                        </w:rPr>
                        <w:t>.</w:t>
                      </w:r>
                    </w:p>
                  </w:tc>
                </w:sdtContent>
              </w:sdt>
            </w:tr>
          </w:tbl>
          <w:p w14:paraId="20A94883" w14:textId="77777777" w:rsidR="000F0431" w:rsidRPr="00AF0CA5" w:rsidRDefault="000F0431" w:rsidP="002A6301">
            <w:pPr>
              <w:rPr>
                <w:rFonts w:ascii="Arial" w:hAnsi="Arial" w:cs="Arial"/>
                <w:color w:val="595959" w:themeColor="text1" w:themeTint="A6"/>
                <w:sz w:val="24"/>
              </w:rPr>
            </w:pPr>
          </w:p>
        </w:tc>
      </w:tr>
      <w:tr w:rsidR="00AF0CA5" w:rsidRPr="00AF0CA5" w14:paraId="745793A8"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61938B65" w14:textId="77777777" w:rsidR="008F5F17" w:rsidRPr="00AF0CA5" w:rsidRDefault="008F5F17" w:rsidP="002A6301">
            <w:pPr>
              <w:rPr>
                <w:rStyle w:val="Content"/>
                <w:rFonts w:cs="Arial"/>
                <w:b/>
                <w:color w:val="595959" w:themeColor="text1" w:themeTint="A6"/>
              </w:rPr>
            </w:pPr>
            <w:r w:rsidRPr="00AF0CA5">
              <w:rPr>
                <w:rFonts w:ascii="Arial" w:hAnsi="Arial" w:cs="Arial"/>
                <w:b/>
                <w:color w:val="595959" w:themeColor="text1" w:themeTint="A6"/>
              </w:rPr>
              <w:t>Address for service:</w:t>
            </w:r>
          </w:p>
        </w:tc>
      </w:tr>
      <w:tr w:rsidR="00AF0CA5" w:rsidRPr="00AF0CA5" w14:paraId="14C070E3"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C70B48" w:rsidRPr="00AF0CA5" w14:paraId="39EB764B" w14:textId="77777777" w:rsidTr="00EA0A94">
              <w:trPr>
                <w:trHeight w:val="544"/>
              </w:trPr>
              <w:sdt>
                <w:sdtPr>
                  <w:rPr>
                    <w:rStyle w:val="Content"/>
                  </w:rPr>
                  <w:id w:val="693198079"/>
                  <w:placeholder>
                    <w:docPart w:val="F5F3403B90304C6F93B72DC70716B1C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D1924EE" w14:textId="7D42F1A6" w:rsidR="00C70B48" w:rsidRPr="00AF0CA5" w:rsidRDefault="00C70B48" w:rsidP="00C70B48">
                      <w:pPr>
                        <w:rPr>
                          <w:rFonts w:ascii="Arial" w:hAnsi="Arial" w:cs="Arial"/>
                          <w:color w:val="595959" w:themeColor="text1" w:themeTint="A6"/>
                        </w:rPr>
                      </w:pPr>
                      <w:r w:rsidRPr="00A40215">
                        <w:rPr>
                          <w:rStyle w:val="PlaceholderText"/>
                          <w:rFonts w:cs="Arial"/>
                          <w:color w:val="ED7D31" w:themeColor="accent2"/>
                        </w:rPr>
                        <w:t>Click</w:t>
                      </w:r>
                      <w:r w:rsidR="001F59F1">
                        <w:rPr>
                          <w:rStyle w:val="PlaceholderText"/>
                          <w:rFonts w:cs="Arial"/>
                          <w:color w:val="ED7D31" w:themeColor="accent2"/>
                        </w:rPr>
                        <w:t xml:space="preserve"> here</w:t>
                      </w:r>
                      <w:r w:rsidRPr="00A40215">
                        <w:rPr>
                          <w:rStyle w:val="PlaceholderText"/>
                          <w:rFonts w:cs="Arial"/>
                          <w:color w:val="ED7D31" w:themeColor="accent2"/>
                        </w:rPr>
                        <w:t xml:space="preserve"> to enter address.</w:t>
                      </w:r>
                    </w:p>
                  </w:tc>
                </w:sdtContent>
              </w:sdt>
              <w:tc>
                <w:tcPr>
                  <w:tcW w:w="1134" w:type="dxa"/>
                  <w:tcBorders>
                    <w:left w:val="nil"/>
                    <w:right w:val="nil"/>
                  </w:tcBorders>
                  <w:vAlign w:val="center"/>
                </w:tcPr>
                <w:p w14:paraId="48AAB539" w14:textId="77777777" w:rsidR="00C70B48" w:rsidRPr="00B66661" w:rsidRDefault="00C70B48" w:rsidP="00C70B48">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79813985"/>
                  <w:placeholder>
                    <w:docPart w:val="DB888CED4C4E41549D4E91A4FC446B1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7F721CC" w14:textId="74331E85" w:rsidR="00C70B48" w:rsidRPr="00B66661" w:rsidRDefault="00DF1F9F" w:rsidP="00DF1F9F">
                      <w:pPr>
                        <w:rPr>
                          <w:rFonts w:ascii="Arial" w:hAnsi="Arial" w:cs="Arial"/>
                          <w:b/>
                          <w:color w:val="595959" w:themeColor="text1" w:themeTint="A6"/>
                        </w:rPr>
                      </w:pPr>
                      <w:r w:rsidRPr="00A40215">
                        <w:rPr>
                          <w:rStyle w:val="PlaceholderText"/>
                          <w:rFonts w:cs="Arial"/>
                          <w:color w:val="ED7D31" w:themeColor="accent2"/>
                        </w:rPr>
                        <w:t>Click</w:t>
                      </w:r>
                      <w:r w:rsidR="001F59F1">
                        <w:rPr>
                          <w:rStyle w:val="PlaceholderText"/>
                          <w:rFonts w:cs="Arial"/>
                          <w:color w:val="ED7D31" w:themeColor="accent2"/>
                        </w:rPr>
                        <w:t xml:space="preserve"> here</w:t>
                      </w:r>
                      <w:r w:rsidRPr="00A40215">
                        <w:rPr>
                          <w:rStyle w:val="PlaceholderText"/>
                          <w:rFonts w:cs="Arial"/>
                          <w:color w:val="ED7D31" w:themeColor="accent2"/>
                        </w:rPr>
                        <w:t xml:space="preserve">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ED883FF" w14:textId="77777777" w:rsidR="00C70B48" w:rsidRPr="00AF0CA5" w:rsidRDefault="00C70B48" w:rsidP="00C70B48">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702488245"/>
                  <w:placeholder>
                    <w:docPart w:val="7D123ED7F7F8495FBCB7A71F22BDEF90"/>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134CB544" w14:textId="77777777" w:rsidR="00C70B48" w:rsidRPr="00AF0CA5" w:rsidRDefault="00C70B48" w:rsidP="00C70B48">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0D2AD33" w14:textId="77777777" w:rsidR="00C70B48" w:rsidRPr="00AF0CA5" w:rsidRDefault="00C70B48" w:rsidP="00C70B48">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89218252"/>
                  <w:placeholder>
                    <w:docPart w:val="2A329075A12B49039699D3301D77CF98"/>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2D4B398C" w14:textId="77777777" w:rsidR="00C70B48" w:rsidRPr="00AF0CA5" w:rsidRDefault="00C70B48" w:rsidP="00C70B48">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13837C5" w14:textId="162B526D" w:rsidR="007178FE" w:rsidRPr="00AF0CA5" w:rsidRDefault="007178FE" w:rsidP="002A6301">
            <w:pPr>
              <w:rPr>
                <w:rFonts w:ascii="Arial" w:hAnsi="Arial" w:cs="Arial"/>
                <w:b/>
                <w:color w:val="595959" w:themeColor="text1" w:themeTint="A6"/>
              </w:rPr>
            </w:pPr>
          </w:p>
        </w:tc>
      </w:tr>
      <w:tr w:rsidR="00DA4ECD" w:rsidRPr="00AF0CA5" w14:paraId="6B49D941"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6CAC08E" w14:textId="544C7F0C" w:rsidR="00DA4ECD" w:rsidRPr="00AF0CA5" w:rsidRDefault="00DA4ECD" w:rsidP="00E2371D">
            <w:pPr>
              <w:rPr>
                <w:rStyle w:val="Content"/>
                <w:rFonts w:cs="Arial"/>
                <w:b/>
                <w:color w:val="595959" w:themeColor="text1" w:themeTint="A6"/>
              </w:rPr>
            </w:pPr>
            <w:r w:rsidRPr="00AF0CA5">
              <w:rPr>
                <w:rFonts w:ascii="Arial" w:hAnsi="Arial" w:cs="Arial"/>
                <w:b/>
                <w:color w:val="595959" w:themeColor="text1" w:themeTint="A6"/>
              </w:rPr>
              <w:t>Contact number</w:t>
            </w:r>
            <w:r w:rsidR="00135D62">
              <w:rPr>
                <w:rFonts w:ascii="Arial" w:hAnsi="Arial" w:cs="Arial"/>
                <w:b/>
                <w:color w:val="595959" w:themeColor="text1" w:themeTint="A6"/>
              </w:rPr>
              <w:t>(s)</w:t>
            </w:r>
            <w:r w:rsidRPr="00AF0CA5">
              <w:rPr>
                <w:rFonts w:ascii="Arial" w:hAnsi="Arial" w:cs="Arial"/>
                <w:b/>
                <w:color w:val="595959" w:themeColor="text1" w:themeTint="A6"/>
              </w:rPr>
              <w:t>:</w:t>
            </w:r>
          </w:p>
        </w:tc>
      </w:tr>
      <w:tr w:rsidR="00DA4ECD" w:rsidRPr="00AF0CA5" w14:paraId="07258652"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DA4ECD" w:rsidRPr="00AF0CA5" w14:paraId="28178480" w14:textId="77777777" w:rsidTr="00933BEE">
              <w:sdt>
                <w:sdtPr>
                  <w:rPr>
                    <w:rStyle w:val="Content"/>
                  </w:rPr>
                  <w:id w:val="342521492"/>
                  <w:placeholder>
                    <w:docPart w:val="488205AAC1B84E26985605E41FACEC46"/>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0B20925F" w14:textId="2402D21C" w:rsidR="00DA4ECD" w:rsidRPr="00AF0CA5" w:rsidRDefault="00DA4ECD" w:rsidP="00933BEE">
                      <w:pPr>
                        <w:rPr>
                          <w:rFonts w:ascii="Arial" w:hAnsi="Arial" w:cs="Arial"/>
                          <w:color w:val="595959" w:themeColor="text1" w:themeTint="A6"/>
                        </w:rPr>
                      </w:pPr>
                      <w:r w:rsidRPr="0091257E">
                        <w:rPr>
                          <w:rStyle w:val="PlaceholderText"/>
                          <w:rFonts w:cs="Arial"/>
                          <w:color w:val="ED7D31" w:themeColor="accent2"/>
                        </w:rPr>
                        <w:t xml:space="preserve">Click </w:t>
                      </w:r>
                      <w:r w:rsidR="001F59F1">
                        <w:rPr>
                          <w:rStyle w:val="PlaceholderText"/>
                          <w:rFonts w:cs="Arial"/>
                          <w:color w:val="ED7D31" w:themeColor="accent2"/>
                        </w:rPr>
                        <w:t xml:space="preserve">here </w:t>
                      </w:r>
                      <w:r w:rsidRPr="0091257E">
                        <w:rPr>
                          <w:rStyle w:val="PlaceholderText"/>
                          <w:rFonts w:cs="Arial"/>
                          <w:color w:val="ED7D31" w:themeColor="accent2"/>
                        </w:rPr>
                        <w:t>to enter telephone number.</w:t>
                      </w:r>
                    </w:p>
                  </w:tc>
                </w:sdtContent>
              </w:sdt>
              <w:sdt>
                <w:sdtPr>
                  <w:rPr>
                    <w:rStyle w:val="Content"/>
                  </w:rPr>
                  <w:id w:val="1629195874"/>
                  <w:placeholder>
                    <w:docPart w:val="9D36D17CB4764535BDBBBD07AB002E2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B9BEE72" w14:textId="0AB949D9" w:rsidR="00DA4ECD" w:rsidRPr="00AF0CA5" w:rsidRDefault="00DA4ECD" w:rsidP="00933BEE">
                      <w:pPr>
                        <w:rPr>
                          <w:rStyle w:val="Content"/>
                          <w:rFonts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mobile phone number.</w:t>
                      </w:r>
                    </w:p>
                  </w:tc>
                </w:sdtContent>
              </w:sdt>
            </w:tr>
          </w:tbl>
          <w:p w14:paraId="2942EA5C" w14:textId="0F5F8BC6" w:rsidR="00DA4ECD" w:rsidRPr="00AF0CA5" w:rsidRDefault="00DA4ECD" w:rsidP="00933BEE">
            <w:pPr>
              <w:rPr>
                <w:rFonts w:ascii="Arial" w:hAnsi="Arial" w:cs="Arial"/>
                <w:color w:val="595959" w:themeColor="text1" w:themeTint="A6"/>
              </w:rPr>
            </w:pPr>
          </w:p>
        </w:tc>
      </w:tr>
      <w:tr w:rsidR="00DA4ECD" w:rsidRPr="00AF0CA5" w14:paraId="71C9F0A2" w14:textId="77777777" w:rsidTr="00DF1F9F">
        <w:trPr>
          <w:trHeight w:val="431"/>
        </w:trPr>
        <w:tc>
          <w:tcPr>
            <w:tcW w:w="10456" w:type="dxa"/>
            <w:gridSpan w:val="2"/>
            <w:tcBorders>
              <w:left w:val="single" w:sz="4" w:space="0" w:color="D0CECE" w:themeColor="background2" w:themeShade="E6"/>
              <w:right w:val="single" w:sz="4" w:space="0" w:color="D0CECE" w:themeColor="background2" w:themeShade="E6"/>
            </w:tcBorders>
            <w:vAlign w:val="center"/>
          </w:tcPr>
          <w:p w14:paraId="459EA26C" w14:textId="77777777" w:rsidR="00DA4ECD" w:rsidRPr="00AF0CA5" w:rsidRDefault="00DA4ECD" w:rsidP="00933BEE">
            <w:pPr>
              <w:rPr>
                <w:rFonts w:ascii="Arial" w:hAnsi="Arial" w:cs="Arial"/>
                <w:b/>
                <w:color w:val="595959" w:themeColor="text1" w:themeTint="A6"/>
              </w:rPr>
            </w:pPr>
            <w:r w:rsidRPr="00AF0CA5">
              <w:rPr>
                <w:rFonts w:ascii="Arial" w:hAnsi="Arial" w:cs="Arial"/>
                <w:b/>
                <w:color w:val="595959" w:themeColor="text1" w:themeTint="A6"/>
              </w:rPr>
              <w:t>Email address:</w:t>
            </w:r>
          </w:p>
        </w:tc>
      </w:tr>
      <w:tr w:rsidR="00DA4ECD" w:rsidRPr="00AF0CA5" w14:paraId="1264E5D6" w14:textId="77777777" w:rsidTr="00DF1F9F">
        <w:trPr>
          <w:trHeight w:val="351"/>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A4ECD" w:rsidRPr="00AF0CA5" w14:paraId="7BF2BC13" w14:textId="77777777" w:rsidTr="00933BEE">
              <w:sdt>
                <w:sdtPr>
                  <w:rPr>
                    <w:rStyle w:val="Content"/>
                  </w:rPr>
                  <w:id w:val="-1579275470"/>
                  <w:placeholder>
                    <w:docPart w:val="3480CADCD43A49CDBA6BCE34825E89F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B216A2A" w14:textId="18FF3C91" w:rsidR="00DA4ECD" w:rsidRPr="00AF0CA5" w:rsidRDefault="00DA4ECD" w:rsidP="00933BEE">
                      <w:pPr>
                        <w:rPr>
                          <w:rFonts w:ascii="Arial" w:hAnsi="Arial" w:cs="Arial"/>
                          <w:color w:val="595959" w:themeColor="text1" w:themeTint="A6"/>
                        </w:rPr>
                      </w:pPr>
                      <w:r w:rsidRPr="0091257E">
                        <w:rPr>
                          <w:rStyle w:val="PlaceholderText"/>
                          <w:rFonts w:cs="Arial"/>
                          <w:color w:val="ED7D31" w:themeColor="accent2"/>
                        </w:rPr>
                        <w:t>Click</w:t>
                      </w:r>
                      <w:r w:rsidR="001F59F1">
                        <w:rPr>
                          <w:rStyle w:val="PlaceholderText"/>
                          <w:rFonts w:cs="Arial"/>
                          <w:color w:val="ED7D31" w:themeColor="accent2"/>
                        </w:rPr>
                        <w:t xml:space="preserve"> here</w:t>
                      </w:r>
                      <w:r w:rsidRPr="0091257E">
                        <w:rPr>
                          <w:rStyle w:val="PlaceholderText"/>
                          <w:rFonts w:cs="Arial"/>
                          <w:color w:val="ED7D31" w:themeColor="accent2"/>
                        </w:rPr>
                        <w:t xml:space="preserve"> to enter email address.</w:t>
                      </w:r>
                    </w:p>
                  </w:tc>
                </w:sdtContent>
              </w:sdt>
            </w:tr>
          </w:tbl>
          <w:p w14:paraId="2A26179F" w14:textId="77777777" w:rsidR="00DA4ECD" w:rsidRPr="00AF0CA5" w:rsidRDefault="00DA4ECD" w:rsidP="00933BEE">
            <w:pPr>
              <w:rPr>
                <w:rFonts w:ascii="Arial" w:hAnsi="Arial" w:cs="Arial"/>
                <w:color w:val="595959" w:themeColor="text1" w:themeTint="A6"/>
              </w:rPr>
            </w:pPr>
          </w:p>
        </w:tc>
      </w:tr>
      <w:tr w:rsidR="00DA4ECD" w:rsidRPr="00AF0CA5" w14:paraId="39642D3F" w14:textId="77777777" w:rsidTr="00DF1F9F">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58"/>
        </w:trPr>
        <w:sdt>
          <w:sdtPr>
            <w:rPr>
              <w:rStyle w:val="Content"/>
              <w:rFonts w:cs="Arial"/>
              <w:color w:val="595959" w:themeColor="text1" w:themeTint="A6"/>
            </w:rPr>
            <w:id w:val="1633364861"/>
            <w14:checkbox>
              <w14:checked w14:val="0"/>
              <w14:checkedState w14:val="2612" w14:font="MS Gothic"/>
              <w14:uncheckedState w14:val="2610" w14:font="MS Gothic"/>
            </w14:checkbox>
          </w:sdtPr>
          <w:sdtEndPr>
            <w:rPr>
              <w:rStyle w:val="Content"/>
            </w:rPr>
          </w:sdtEndPr>
          <w:sdtContent>
            <w:tc>
              <w:tcPr>
                <w:tcW w:w="457" w:type="dxa"/>
                <w:tcBorders>
                  <w:top w:val="nil"/>
                  <w:bottom w:val="single" w:sz="4" w:space="0" w:color="D0CECE" w:themeColor="background2" w:themeShade="E6"/>
                </w:tcBorders>
                <w:vAlign w:val="center"/>
              </w:tcPr>
              <w:p w14:paraId="696E4B79" w14:textId="77777777" w:rsidR="00DA4ECD" w:rsidRPr="00AF0CA5" w:rsidRDefault="00DA4ECD" w:rsidP="00DA4ECD">
                <w:pPr>
                  <w:rPr>
                    <w:rStyle w:val="Content"/>
                    <w:rFonts w:cs="Arial"/>
                    <w:color w:val="595959" w:themeColor="text1" w:themeTint="A6"/>
                  </w:rPr>
                </w:pPr>
                <w:r w:rsidRPr="00AF0CA5">
                  <w:rPr>
                    <w:rStyle w:val="Content"/>
                    <w:rFonts w:ascii="Segoe UI Symbol" w:eastAsia="MS Gothic" w:hAnsi="Segoe UI Symbol" w:cs="Segoe UI Symbol"/>
                    <w:color w:val="595959" w:themeColor="text1" w:themeTint="A6"/>
                  </w:rPr>
                  <w:t>☐</w:t>
                </w:r>
              </w:p>
            </w:tc>
          </w:sdtContent>
        </w:sdt>
        <w:tc>
          <w:tcPr>
            <w:tcW w:w="9999" w:type="dxa"/>
            <w:tcBorders>
              <w:top w:val="nil"/>
              <w:bottom w:val="single" w:sz="4" w:space="0" w:color="D0CECE" w:themeColor="background2" w:themeShade="E6"/>
            </w:tcBorders>
            <w:vAlign w:val="center"/>
          </w:tcPr>
          <w:p w14:paraId="061B696C" w14:textId="77777777" w:rsidR="003C3EFA" w:rsidRDefault="003C3EFA" w:rsidP="00DA4ECD">
            <w:pPr>
              <w:rPr>
                <w:rFonts w:ascii="Arial" w:hAnsi="Arial" w:cs="Arial"/>
                <w:color w:val="595959" w:themeColor="text1" w:themeTint="A6"/>
              </w:rPr>
            </w:pPr>
            <w:r>
              <w:rPr>
                <w:rFonts w:ascii="Arial" w:hAnsi="Arial" w:cs="Arial"/>
                <w:b/>
                <w:color w:val="595959" w:themeColor="text1" w:themeTint="A6"/>
              </w:rPr>
              <w:t xml:space="preserve">If represented by an agent, </w:t>
            </w:r>
            <w:r w:rsidR="00DA4ECD" w:rsidRPr="00AF0CA5">
              <w:rPr>
                <w:rFonts w:ascii="Arial" w:hAnsi="Arial" w:cs="Arial"/>
                <w:b/>
                <w:color w:val="595959" w:themeColor="text1" w:themeTint="A6"/>
              </w:rPr>
              <w:t>I have attached the authorisation form</w:t>
            </w:r>
            <w:r w:rsidR="00DA4ECD" w:rsidRPr="00AF0CA5">
              <w:rPr>
                <w:rFonts w:ascii="Arial" w:hAnsi="Arial" w:cs="Arial"/>
                <w:color w:val="595959" w:themeColor="text1" w:themeTint="A6"/>
              </w:rPr>
              <w:t xml:space="preserve"> </w:t>
            </w:r>
          </w:p>
          <w:p w14:paraId="47523FBE" w14:textId="17AA94CE" w:rsidR="00DA4ECD" w:rsidRPr="00AF0CA5" w:rsidRDefault="00DA4ECD" w:rsidP="00DA4ECD">
            <w:pPr>
              <w:rPr>
                <w:rStyle w:val="Content"/>
                <w:rFonts w:cs="Arial"/>
                <w:color w:val="595959" w:themeColor="text1" w:themeTint="A6"/>
              </w:rPr>
            </w:pPr>
            <w:r w:rsidRPr="00A363E1">
              <w:rPr>
                <w:rFonts w:ascii="Arial" w:hAnsi="Arial" w:cs="Arial"/>
                <w:i/>
                <w:color w:val="595959" w:themeColor="text1" w:themeTint="A6"/>
                <w:sz w:val="18"/>
              </w:rPr>
              <w:t>(Attachment 1 – Representation by an authorised agent)</w:t>
            </w:r>
          </w:p>
        </w:tc>
      </w:tr>
    </w:tbl>
    <w:p w14:paraId="0B3A9592" w14:textId="436DD124" w:rsidR="008F5F17" w:rsidRDefault="008F5F17" w:rsidP="008F5F17">
      <w:pPr>
        <w:spacing w:after="0" w:line="240" w:lineRule="auto"/>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696"/>
        <w:gridCol w:w="4111"/>
        <w:gridCol w:w="2835"/>
        <w:gridCol w:w="851"/>
        <w:gridCol w:w="963"/>
      </w:tblGrid>
      <w:tr w:rsidR="00A21B08" w:rsidRPr="00AF0CA5" w14:paraId="44DA93DF" w14:textId="77777777" w:rsidTr="009E02A4">
        <w:trPr>
          <w:trHeight w:val="332"/>
          <w:tblHeader/>
        </w:trPr>
        <w:tc>
          <w:tcPr>
            <w:tcW w:w="10456" w:type="dxa"/>
            <w:gridSpan w:val="5"/>
            <w:tcBorders>
              <w:top w:val="single" w:sz="4" w:space="0" w:color="D0CECE" w:themeColor="background2" w:themeShade="E6"/>
              <w:bottom w:val="single" w:sz="4" w:space="0" w:color="D0CECE" w:themeColor="background2" w:themeShade="E6"/>
            </w:tcBorders>
            <w:shd w:val="clear" w:color="auto" w:fill="ECAF9C"/>
            <w:vAlign w:val="center"/>
          </w:tcPr>
          <w:p w14:paraId="0B793B0A" w14:textId="629CD4E3" w:rsidR="00A21B08" w:rsidRPr="007C097B" w:rsidRDefault="00A21B08" w:rsidP="009E02A4">
            <w:pPr>
              <w:rPr>
                <w:rFonts w:ascii="Arial" w:hAnsi="Arial" w:cs="Arial"/>
                <w:b/>
                <w:sz w:val="24"/>
              </w:rPr>
            </w:pPr>
            <w:r w:rsidRPr="007C097B">
              <w:rPr>
                <w:rFonts w:ascii="Arial" w:hAnsi="Arial" w:cs="Arial"/>
                <w:b/>
                <w:sz w:val="24"/>
              </w:rPr>
              <w:t xml:space="preserve">SECTION </w:t>
            </w:r>
            <w:r>
              <w:rPr>
                <w:rFonts w:ascii="Arial" w:hAnsi="Arial" w:cs="Arial"/>
                <w:b/>
                <w:sz w:val="24"/>
              </w:rPr>
              <w:t>4</w:t>
            </w:r>
            <w:r w:rsidRPr="007C097B">
              <w:rPr>
                <w:rFonts w:ascii="Arial" w:hAnsi="Arial" w:cs="Arial"/>
                <w:b/>
                <w:sz w:val="24"/>
              </w:rPr>
              <w:t xml:space="preserve"> – PARTICULARS OF THE LAND TO WHICH THE A</w:t>
            </w:r>
            <w:r>
              <w:rPr>
                <w:rFonts w:ascii="Arial" w:hAnsi="Arial" w:cs="Arial"/>
                <w:b/>
                <w:sz w:val="24"/>
              </w:rPr>
              <w:t>PPEAL</w:t>
            </w:r>
            <w:r w:rsidRPr="007C097B">
              <w:rPr>
                <w:rFonts w:ascii="Arial" w:hAnsi="Arial" w:cs="Arial"/>
                <w:b/>
                <w:sz w:val="24"/>
              </w:rPr>
              <w:t xml:space="preserve"> RELATES</w:t>
            </w:r>
          </w:p>
        </w:tc>
      </w:tr>
      <w:tr w:rsidR="00A21B08" w:rsidRPr="001C3242" w14:paraId="39F8B085" w14:textId="77777777" w:rsidTr="009E02A4">
        <w:tblPrEx>
          <w:tblBorders>
            <w:top w:val="single" w:sz="4" w:space="0" w:color="auto"/>
            <w:left w:val="single" w:sz="4" w:space="0" w:color="auto"/>
            <w:bottom w:val="single" w:sz="4" w:space="0" w:color="auto"/>
            <w:right w:val="single" w:sz="4" w:space="0" w:color="auto"/>
          </w:tblBorders>
        </w:tblPrEx>
        <w:trPr>
          <w:trHeight w:val="432"/>
        </w:trPr>
        <w:tc>
          <w:tcPr>
            <w:tcW w:w="1696" w:type="dxa"/>
            <w:tcBorders>
              <w:top w:val="single" w:sz="4" w:space="0" w:color="D0CECE" w:themeColor="background2" w:themeShade="E6"/>
              <w:left w:val="single" w:sz="4" w:space="0" w:color="D0CECE" w:themeColor="background2" w:themeShade="E6"/>
              <w:bottom w:val="nil"/>
              <w:right w:val="nil"/>
            </w:tcBorders>
            <w:vAlign w:val="center"/>
          </w:tcPr>
          <w:p w14:paraId="1067B66B" w14:textId="77777777" w:rsidR="00A21B08" w:rsidRPr="001C3242" w:rsidRDefault="00A21B08" w:rsidP="009E02A4">
            <w:pPr>
              <w:rPr>
                <w:rFonts w:ascii="Arial" w:hAnsi="Arial" w:cs="Arial"/>
                <w:b/>
                <w:sz w:val="24"/>
              </w:rPr>
            </w:pPr>
            <w:r w:rsidRPr="001C3242">
              <w:rPr>
                <w:rFonts w:ascii="Arial" w:hAnsi="Arial" w:cs="Arial"/>
                <w:b/>
                <w:color w:val="595959" w:themeColor="text1" w:themeTint="A6"/>
              </w:rPr>
              <w:t>Property ID:</w:t>
            </w:r>
          </w:p>
        </w:tc>
        <w:tc>
          <w:tcPr>
            <w:tcW w:w="8760" w:type="dxa"/>
            <w:gridSpan w:val="4"/>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90"/>
            </w:tblGrid>
            <w:tr w:rsidR="00A21B08" w14:paraId="7788BF9E" w14:textId="77777777" w:rsidTr="009E02A4">
              <w:sdt>
                <w:sdtPr>
                  <w:rPr>
                    <w:rStyle w:val="Content"/>
                  </w:rPr>
                  <w:id w:val="358710490"/>
                  <w:placeholder>
                    <w:docPart w:val="CDC14B5317C94EE2924C0C49CC4EBC30"/>
                  </w:placeholder>
                  <w:showingPlcHdr/>
                  <w15:color w:val="99CCFF"/>
                </w:sdtPr>
                <w:sdtEndPr>
                  <w:rPr>
                    <w:rStyle w:val="DefaultParagraphFont"/>
                    <w:rFonts w:asciiTheme="minorHAnsi" w:hAnsiTheme="minorHAnsi" w:cs="Arial"/>
                  </w:rPr>
                </w:sdtEndPr>
                <w:sdtContent>
                  <w:tc>
                    <w:tcPr>
                      <w:tcW w:w="4990" w:type="dxa"/>
                    </w:tcPr>
                    <w:p w14:paraId="75CDE9A1" w14:textId="77557B14" w:rsidR="00A21B08" w:rsidRDefault="00A21B08" w:rsidP="009E02A4">
                      <w:pPr>
                        <w:rPr>
                          <w:rFonts w:ascii="Arial" w:hAnsi="Arial" w:cs="Arial"/>
                          <w:b/>
                          <w:sz w:val="24"/>
                        </w:rPr>
                      </w:pPr>
                      <w:r w:rsidRPr="009136F8">
                        <w:rPr>
                          <w:rStyle w:val="PlaceholderText"/>
                          <w:color w:val="ED7D31" w:themeColor="accent2"/>
                        </w:rPr>
                        <w:t>Click</w:t>
                      </w:r>
                      <w:r w:rsidR="001F59F1">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Property ID</w:t>
                      </w:r>
                      <w:r w:rsidRPr="009136F8">
                        <w:rPr>
                          <w:rStyle w:val="PlaceholderText"/>
                          <w:color w:val="ED7D31" w:themeColor="accent2"/>
                        </w:rPr>
                        <w:t>.</w:t>
                      </w:r>
                    </w:p>
                  </w:tc>
                </w:sdtContent>
              </w:sdt>
            </w:tr>
          </w:tbl>
          <w:p w14:paraId="542C1399" w14:textId="77777777" w:rsidR="00A21B08" w:rsidRPr="001C3242" w:rsidRDefault="00A21B08" w:rsidP="009E02A4">
            <w:pPr>
              <w:rPr>
                <w:rFonts w:ascii="Arial" w:hAnsi="Arial" w:cs="Arial"/>
                <w:b/>
                <w:sz w:val="24"/>
              </w:rPr>
            </w:pPr>
          </w:p>
        </w:tc>
      </w:tr>
      <w:tr w:rsidR="00A21B08" w:rsidRPr="001C3242" w14:paraId="4122D09C"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1498B34A" w14:textId="6D3D6941" w:rsidR="00A21B08" w:rsidRPr="001C3242" w:rsidRDefault="00A21B08" w:rsidP="009E02A4">
            <w:pPr>
              <w:rPr>
                <w:rStyle w:val="Content"/>
                <w:b/>
                <w:color w:val="595959" w:themeColor="text1" w:themeTint="A6"/>
              </w:rPr>
            </w:pPr>
            <w:r w:rsidRPr="001C3242">
              <w:rPr>
                <w:rFonts w:ascii="Arial" w:hAnsi="Arial" w:cs="Arial"/>
                <w:b/>
                <w:color w:val="595959" w:themeColor="text1" w:themeTint="A6"/>
              </w:rPr>
              <w:t>Real Property Description:</w:t>
            </w:r>
            <w:r w:rsidR="00D24DF9">
              <w:rPr>
                <w:rFonts w:ascii="Arial" w:hAnsi="Arial" w:cs="Arial"/>
                <w:b/>
                <w:color w:val="595959" w:themeColor="text1" w:themeTint="A6"/>
              </w:rPr>
              <w:t xml:space="preserve"> </w:t>
            </w:r>
          </w:p>
        </w:tc>
      </w:tr>
      <w:tr w:rsidR="00A21B08" w:rsidRPr="001C3242" w14:paraId="7F272400"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6FA9C962" w14:textId="77777777" w:rsidR="00A21B08" w:rsidRPr="001C3242" w:rsidRDefault="00A21B08" w:rsidP="009E02A4">
            <w:pPr>
              <w:rPr>
                <w:rFonts w:ascii="Arial" w:hAnsi="Arial" w:cs="Arial"/>
                <w:b/>
                <w:color w:val="595959" w:themeColor="text1" w:themeTint="A6"/>
                <w:sz w:val="24"/>
              </w:rPr>
            </w:pPr>
            <w:r w:rsidRPr="001C3242">
              <w:rPr>
                <w:rFonts w:ascii="Arial" w:hAnsi="Arial" w:cs="Arial"/>
                <w:b/>
                <w:color w:val="595959" w:themeColor="text1" w:themeTint="A6"/>
              </w:rPr>
              <w:t>Lot number:</w:t>
            </w:r>
          </w:p>
        </w:tc>
        <w:tc>
          <w:tcPr>
            <w:tcW w:w="8760" w:type="dxa"/>
            <w:gridSpan w:val="4"/>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A21B08" w14:paraId="0D441073" w14:textId="77777777" w:rsidTr="009E02A4">
              <w:sdt>
                <w:sdtPr>
                  <w:rPr>
                    <w:rStyle w:val="Content"/>
                  </w:rPr>
                  <w:id w:val="184882552"/>
                  <w:placeholder>
                    <w:docPart w:val="33B027075B1049CFA7EB7E083A33F6FA"/>
                  </w:placeholder>
                  <w:showingPlcHdr/>
                  <w15:color w:val="99CCFF"/>
                </w:sdtPr>
                <w:sdtEndPr>
                  <w:rPr>
                    <w:rStyle w:val="DefaultParagraphFont"/>
                    <w:rFonts w:asciiTheme="minorHAnsi" w:hAnsiTheme="minorHAnsi" w:cs="Arial"/>
                  </w:rPr>
                </w:sdtEndPr>
                <w:sdtContent>
                  <w:tc>
                    <w:tcPr>
                      <w:tcW w:w="5002" w:type="dxa"/>
                    </w:tcPr>
                    <w:p w14:paraId="5F9FB733" w14:textId="176300F5" w:rsidR="00A21B08" w:rsidRDefault="00A21B08" w:rsidP="009E02A4">
                      <w:pPr>
                        <w:rPr>
                          <w:rFonts w:ascii="Arial" w:hAnsi="Arial" w:cs="Arial"/>
                          <w:b/>
                          <w:color w:val="595959" w:themeColor="text1" w:themeTint="A6"/>
                          <w:sz w:val="24"/>
                        </w:rPr>
                      </w:pPr>
                      <w:r w:rsidRPr="009136F8">
                        <w:rPr>
                          <w:rStyle w:val="PlaceholderText"/>
                          <w:color w:val="ED7D31" w:themeColor="accent2"/>
                        </w:rPr>
                        <w:t>Click</w:t>
                      </w:r>
                      <w:r w:rsidR="001F59F1">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lot number</w:t>
                      </w:r>
                      <w:r w:rsidRPr="009136F8">
                        <w:rPr>
                          <w:rStyle w:val="PlaceholderText"/>
                          <w:color w:val="ED7D31" w:themeColor="accent2"/>
                        </w:rPr>
                        <w:t>.</w:t>
                      </w:r>
                    </w:p>
                  </w:tc>
                </w:sdtContent>
              </w:sdt>
            </w:tr>
          </w:tbl>
          <w:p w14:paraId="0737B4FE" w14:textId="77777777" w:rsidR="00A21B08" w:rsidRPr="001C3242" w:rsidRDefault="00A21B08" w:rsidP="009E02A4">
            <w:pPr>
              <w:rPr>
                <w:rFonts w:ascii="Arial" w:hAnsi="Arial" w:cs="Arial"/>
                <w:b/>
                <w:color w:val="595959" w:themeColor="text1" w:themeTint="A6"/>
                <w:sz w:val="24"/>
              </w:rPr>
            </w:pPr>
          </w:p>
        </w:tc>
      </w:tr>
      <w:tr w:rsidR="00A21B08" w:rsidRPr="00FD5A36" w14:paraId="7659702C"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696" w:type="dxa"/>
            <w:tcBorders>
              <w:top w:val="nil"/>
              <w:left w:val="single" w:sz="4" w:space="0" w:color="D0CECE" w:themeColor="background2" w:themeShade="E6"/>
              <w:bottom w:val="nil"/>
              <w:right w:val="nil"/>
            </w:tcBorders>
            <w:vAlign w:val="center"/>
          </w:tcPr>
          <w:p w14:paraId="1B9D08E4" w14:textId="77777777" w:rsidR="00A21B08" w:rsidRPr="00FD5A36" w:rsidRDefault="00A21B08" w:rsidP="009E02A4">
            <w:pPr>
              <w:rPr>
                <w:rFonts w:ascii="Arial" w:hAnsi="Arial" w:cs="Arial"/>
                <w:color w:val="595959" w:themeColor="text1" w:themeTint="A6"/>
              </w:rPr>
            </w:pPr>
            <w:r w:rsidRPr="001C3242">
              <w:rPr>
                <w:rFonts w:ascii="Arial" w:hAnsi="Arial" w:cs="Arial"/>
                <w:b/>
                <w:color w:val="595959" w:themeColor="text1" w:themeTint="A6"/>
              </w:rPr>
              <w:t>Plan number:</w:t>
            </w:r>
          </w:p>
        </w:tc>
        <w:tc>
          <w:tcPr>
            <w:tcW w:w="8760" w:type="dxa"/>
            <w:gridSpan w:val="4"/>
            <w:tcBorders>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A21B08" w14:paraId="07575837" w14:textId="77777777" w:rsidTr="009E02A4">
              <w:sdt>
                <w:sdtPr>
                  <w:rPr>
                    <w:rStyle w:val="Content"/>
                  </w:rPr>
                  <w:id w:val="-172651069"/>
                  <w:placeholder>
                    <w:docPart w:val="B41510A080F54AEEA3161CF8C6BAABE8"/>
                  </w:placeholder>
                  <w:showingPlcHdr/>
                  <w15:color w:val="99CCFF"/>
                </w:sdtPr>
                <w:sdtEndPr>
                  <w:rPr>
                    <w:rStyle w:val="DefaultParagraphFont"/>
                    <w:rFonts w:asciiTheme="minorHAnsi" w:hAnsiTheme="minorHAnsi" w:cs="Arial"/>
                  </w:rPr>
                </w:sdtEndPr>
                <w:sdtContent>
                  <w:tc>
                    <w:tcPr>
                      <w:tcW w:w="5002" w:type="dxa"/>
                    </w:tcPr>
                    <w:p w14:paraId="726AD417" w14:textId="1B9EEC5B" w:rsidR="00A21B08" w:rsidRDefault="00A21B08" w:rsidP="009E02A4">
                      <w:pPr>
                        <w:rPr>
                          <w:rFonts w:ascii="Arial" w:hAnsi="Arial" w:cs="Arial"/>
                          <w:color w:val="595959" w:themeColor="text1" w:themeTint="A6"/>
                        </w:rPr>
                      </w:pPr>
                      <w:r w:rsidRPr="009136F8">
                        <w:rPr>
                          <w:rStyle w:val="PlaceholderText"/>
                          <w:color w:val="ED7D31" w:themeColor="accent2"/>
                        </w:rPr>
                        <w:t>Click</w:t>
                      </w:r>
                      <w:r w:rsidR="001F59F1">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plan number</w:t>
                      </w:r>
                      <w:r w:rsidRPr="009136F8">
                        <w:rPr>
                          <w:rStyle w:val="PlaceholderText"/>
                          <w:color w:val="ED7D31" w:themeColor="accent2"/>
                        </w:rPr>
                        <w:t>.</w:t>
                      </w:r>
                    </w:p>
                  </w:tc>
                </w:sdtContent>
              </w:sdt>
            </w:tr>
          </w:tbl>
          <w:p w14:paraId="3CDFF226" w14:textId="77777777" w:rsidR="00A21B08" w:rsidRPr="00FD5A36" w:rsidRDefault="00A21B08" w:rsidP="009E02A4">
            <w:pPr>
              <w:rPr>
                <w:rFonts w:ascii="Arial" w:hAnsi="Arial" w:cs="Arial"/>
                <w:color w:val="595959" w:themeColor="text1" w:themeTint="A6"/>
              </w:rPr>
            </w:pPr>
          </w:p>
        </w:tc>
      </w:tr>
      <w:tr w:rsidR="00A21B08" w14:paraId="4B02B276"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5807" w:type="dxa"/>
            <w:gridSpan w:val="2"/>
            <w:tcBorders>
              <w:top w:val="nil"/>
              <w:left w:val="single" w:sz="4" w:space="0" w:color="D0CECE" w:themeColor="background2" w:themeShade="E6"/>
              <w:bottom w:val="nil"/>
              <w:right w:val="nil"/>
            </w:tcBorders>
            <w:vAlign w:val="center"/>
          </w:tcPr>
          <w:p w14:paraId="6031360D" w14:textId="77777777" w:rsidR="00A21B08" w:rsidRDefault="00A21B08" w:rsidP="009E02A4">
            <w:pPr>
              <w:rPr>
                <w:rFonts w:ascii="Arial" w:hAnsi="Arial" w:cs="Arial"/>
                <w:sz w:val="24"/>
              </w:rPr>
            </w:pPr>
            <w:r w:rsidRPr="001C3242">
              <w:rPr>
                <w:rFonts w:ascii="Arial" w:hAnsi="Arial" w:cs="Arial"/>
                <w:b/>
                <w:color w:val="595959" w:themeColor="text1" w:themeTint="A6"/>
              </w:rPr>
              <w:t>Area</w:t>
            </w:r>
            <w:r>
              <w:rPr>
                <w:rFonts w:ascii="Arial" w:hAnsi="Arial" w:cs="Arial"/>
                <w:b/>
                <w:color w:val="595959" w:themeColor="text1" w:themeTint="A6"/>
              </w:rPr>
              <w:t>:</w:t>
            </w:r>
            <w:r w:rsidRPr="001C3242">
              <w:rPr>
                <w:rFonts w:ascii="Arial" w:hAnsi="Arial" w:cs="Arial"/>
                <w:color w:val="595959" w:themeColor="text1" w:themeTint="A6"/>
              </w:rPr>
              <w:t xml:space="preserve"> </w:t>
            </w:r>
            <w:r w:rsidRPr="00A363E1">
              <w:rPr>
                <w:rFonts w:ascii="Arial" w:hAnsi="Arial" w:cs="Arial"/>
                <w:i/>
                <w:color w:val="595959" w:themeColor="text1" w:themeTint="A6"/>
                <w:sz w:val="20"/>
              </w:rPr>
              <w:t>(include units – either m</w:t>
            </w:r>
            <w:r w:rsidRPr="00A363E1">
              <w:rPr>
                <w:rFonts w:ascii="Arial" w:hAnsi="Arial" w:cs="Arial"/>
                <w:i/>
                <w:color w:val="595959" w:themeColor="text1" w:themeTint="A6"/>
                <w:sz w:val="20"/>
                <w:vertAlign w:val="superscript"/>
              </w:rPr>
              <w:t>2</w:t>
            </w:r>
            <w:r w:rsidRPr="00A363E1">
              <w:rPr>
                <w:rFonts w:ascii="Arial" w:hAnsi="Arial" w:cs="Arial"/>
                <w:i/>
                <w:color w:val="595959" w:themeColor="text1" w:themeTint="A6"/>
                <w:sz w:val="20"/>
              </w:rPr>
              <w:t xml:space="preserve"> or ha, whichever is applicable)</w:t>
            </w:r>
          </w:p>
        </w:tc>
        <w:tc>
          <w:tcPr>
            <w:tcW w:w="2835" w:type="dxa"/>
            <w:tcBorders>
              <w:top w:val="nil"/>
              <w:left w:val="nil"/>
              <w:bottom w:val="nil"/>
              <w:right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80"/>
            </w:tblGrid>
            <w:tr w:rsidR="00A21B08" w14:paraId="4C1470E4" w14:textId="77777777" w:rsidTr="009E02A4">
              <w:sdt>
                <w:sdtPr>
                  <w:rPr>
                    <w:rStyle w:val="Content"/>
                  </w:rPr>
                  <w:id w:val="-570422711"/>
                  <w:placeholder>
                    <w:docPart w:val="2EDC0022762441ECBE05AE27376F9FF3"/>
                  </w:placeholder>
                  <w:showingPlcHdr/>
                  <w15:color w:val="99CCFF"/>
                </w:sdtPr>
                <w:sdtEndPr>
                  <w:rPr>
                    <w:rStyle w:val="DefaultParagraphFont"/>
                    <w:rFonts w:asciiTheme="minorHAnsi" w:hAnsiTheme="minorHAnsi" w:cs="Arial"/>
                  </w:rPr>
                </w:sdtEndPr>
                <w:sdtContent>
                  <w:tc>
                    <w:tcPr>
                      <w:tcW w:w="2580" w:type="dxa"/>
                    </w:tcPr>
                    <w:p w14:paraId="5AF38A7B" w14:textId="445778F3" w:rsidR="00A21B08" w:rsidRDefault="00A21B08" w:rsidP="009E02A4">
                      <w:pPr>
                        <w:rPr>
                          <w:rFonts w:ascii="Arial" w:hAnsi="Arial" w:cs="Arial"/>
                          <w:sz w:val="24"/>
                        </w:rPr>
                      </w:pPr>
                      <w:r w:rsidRPr="009136F8">
                        <w:rPr>
                          <w:rStyle w:val="PlaceholderText"/>
                          <w:color w:val="ED7D31" w:themeColor="accent2"/>
                        </w:rPr>
                        <w:t>Click</w:t>
                      </w:r>
                      <w:r w:rsidR="001F59F1">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area</w:t>
                      </w:r>
                      <w:r w:rsidRPr="009136F8">
                        <w:rPr>
                          <w:rStyle w:val="PlaceholderText"/>
                          <w:color w:val="ED7D31" w:themeColor="accent2"/>
                        </w:rPr>
                        <w:t>.</w:t>
                      </w:r>
                    </w:p>
                  </w:tc>
                </w:sdtContent>
              </w:sdt>
            </w:tr>
          </w:tbl>
          <w:p w14:paraId="473BBD5C" w14:textId="77777777" w:rsidR="00A21B08" w:rsidRDefault="00A21B08" w:rsidP="009E02A4">
            <w:pPr>
              <w:rPr>
                <w:rFonts w:ascii="Arial" w:hAnsi="Arial" w:cs="Arial"/>
                <w:sz w:val="24"/>
              </w:rPr>
            </w:pPr>
          </w:p>
        </w:tc>
        <w:tc>
          <w:tcPr>
            <w:tcW w:w="851" w:type="dxa"/>
            <w:tcBorders>
              <w:top w:val="nil"/>
              <w:left w:val="nil"/>
              <w:bottom w:val="nil"/>
              <w:right w:val="nil"/>
            </w:tcBorders>
            <w:vAlign w:val="center"/>
          </w:tcPr>
          <w:p w14:paraId="59DC46CA" w14:textId="77777777" w:rsidR="00A21B08" w:rsidRDefault="000C6752" w:rsidP="009E02A4">
            <w:pPr>
              <w:rPr>
                <w:rFonts w:ascii="Arial" w:hAnsi="Arial" w:cs="Arial"/>
                <w:sz w:val="24"/>
              </w:rPr>
            </w:pPr>
            <w:sdt>
              <w:sdtPr>
                <w:rPr>
                  <w:rFonts w:ascii="Arial" w:hAnsi="Arial" w:cs="Arial"/>
                  <w:b/>
                  <w:color w:val="595959" w:themeColor="text1" w:themeTint="A6"/>
                </w:rPr>
                <w:id w:val="-865597178"/>
                <w14:checkbox>
                  <w14:checked w14:val="0"/>
                  <w14:checkedState w14:val="2612" w14:font="MS Gothic"/>
                  <w14:uncheckedState w14:val="2610" w14:font="MS Gothic"/>
                </w14:checkbox>
              </w:sdtPr>
              <w:sdtEndPr/>
              <w:sdtContent>
                <w:r w:rsidR="00A21B08">
                  <w:rPr>
                    <w:rFonts w:ascii="MS Gothic" w:eastAsia="MS Gothic" w:hAnsi="MS Gothic" w:cs="Arial" w:hint="eastAsia"/>
                    <w:b/>
                    <w:color w:val="595959" w:themeColor="text1" w:themeTint="A6"/>
                  </w:rPr>
                  <w:t>☐</w:t>
                </w:r>
              </w:sdtContent>
            </w:sdt>
            <w:r w:rsidR="00A21B08">
              <w:rPr>
                <w:rFonts w:ascii="Arial" w:hAnsi="Arial" w:cs="Arial"/>
                <w:sz w:val="24"/>
              </w:rPr>
              <w:t xml:space="preserve"> </w:t>
            </w:r>
            <w:r w:rsidR="00A21B08">
              <w:rPr>
                <w:rFonts w:ascii="Arial" w:hAnsi="Arial" w:cs="Arial"/>
                <w:b/>
                <w:color w:val="595959" w:themeColor="text1" w:themeTint="A6"/>
              </w:rPr>
              <w:t>m</w:t>
            </w:r>
            <w:r w:rsidR="00A21B08">
              <w:rPr>
                <w:rFonts w:ascii="Arial" w:hAnsi="Arial" w:cs="Arial"/>
                <w:b/>
                <w:color w:val="595959" w:themeColor="text1" w:themeTint="A6"/>
                <w:vertAlign w:val="superscript"/>
              </w:rPr>
              <w:t>2</w:t>
            </w:r>
          </w:p>
        </w:tc>
        <w:tc>
          <w:tcPr>
            <w:tcW w:w="963" w:type="dxa"/>
            <w:tcBorders>
              <w:top w:val="nil"/>
              <w:left w:val="nil"/>
              <w:bottom w:val="nil"/>
              <w:right w:val="single" w:sz="4" w:space="0" w:color="D0CECE" w:themeColor="background2" w:themeShade="E6"/>
            </w:tcBorders>
            <w:vAlign w:val="center"/>
          </w:tcPr>
          <w:p w14:paraId="7294A173" w14:textId="77777777" w:rsidR="00A21B08" w:rsidRDefault="000C6752" w:rsidP="009E02A4">
            <w:pPr>
              <w:rPr>
                <w:rFonts w:ascii="Arial" w:hAnsi="Arial" w:cs="Arial"/>
                <w:sz w:val="24"/>
              </w:rPr>
            </w:pPr>
            <w:sdt>
              <w:sdtPr>
                <w:rPr>
                  <w:rFonts w:ascii="Arial" w:hAnsi="Arial" w:cs="Arial"/>
                  <w:b/>
                  <w:color w:val="595959" w:themeColor="text1" w:themeTint="A6"/>
                </w:rPr>
                <w:id w:val="1789932341"/>
                <w14:checkbox>
                  <w14:checked w14:val="0"/>
                  <w14:checkedState w14:val="2612" w14:font="MS Gothic"/>
                  <w14:uncheckedState w14:val="2610" w14:font="MS Gothic"/>
                </w14:checkbox>
              </w:sdtPr>
              <w:sdtEndPr/>
              <w:sdtContent>
                <w:r w:rsidR="00A21B08">
                  <w:rPr>
                    <w:rFonts w:ascii="MS Gothic" w:eastAsia="MS Gothic" w:hAnsi="MS Gothic" w:cs="Arial" w:hint="eastAsia"/>
                    <w:b/>
                    <w:color w:val="595959" w:themeColor="text1" w:themeTint="A6"/>
                  </w:rPr>
                  <w:t>☐</w:t>
                </w:r>
              </w:sdtContent>
            </w:sdt>
            <w:r w:rsidR="00A21B08">
              <w:rPr>
                <w:rFonts w:ascii="Arial" w:hAnsi="Arial" w:cs="Arial"/>
                <w:sz w:val="24"/>
              </w:rPr>
              <w:t xml:space="preserve"> </w:t>
            </w:r>
            <w:r w:rsidR="00A21B08">
              <w:rPr>
                <w:rFonts w:ascii="Arial" w:hAnsi="Arial" w:cs="Arial"/>
                <w:b/>
                <w:color w:val="595959" w:themeColor="text1" w:themeTint="A6"/>
              </w:rPr>
              <w:t>ha</w:t>
            </w:r>
          </w:p>
        </w:tc>
      </w:tr>
      <w:tr w:rsidR="00A21B08" w:rsidRPr="00957F05" w14:paraId="2DE01C76"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4185321B" w14:textId="77777777" w:rsidR="00A21B08" w:rsidRPr="00957F05" w:rsidRDefault="00A21B08" w:rsidP="009E02A4">
            <w:pPr>
              <w:rPr>
                <w:rFonts w:ascii="Arial" w:hAnsi="Arial" w:cs="Arial"/>
                <w:b/>
                <w:sz w:val="24"/>
              </w:rPr>
            </w:pPr>
            <w:r w:rsidRPr="00957F05">
              <w:rPr>
                <w:rFonts w:ascii="Arial" w:hAnsi="Arial" w:cs="Arial"/>
                <w:b/>
                <w:color w:val="595959" w:themeColor="text1" w:themeTint="A6"/>
              </w:rPr>
              <w:t>Street address:</w:t>
            </w:r>
          </w:p>
        </w:tc>
      </w:tr>
      <w:tr w:rsidR="00A21B08" w14:paraId="4EA111BE" w14:textId="77777777" w:rsidTr="009E02A4">
        <w:tblPrEx>
          <w:tblBorders>
            <w:top w:val="single" w:sz="4" w:space="0" w:color="auto"/>
            <w:left w:val="single" w:sz="4" w:space="0" w:color="auto"/>
            <w:bottom w:val="single" w:sz="4" w:space="0" w:color="auto"/>
            <w:right w:val="single" w:sz="4" w:space="0" w:color="auto"/>
          </w:tblBorders>
        </w:tblPrEx>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686"/>
              <w:gridCol w:w="855"/>
              <w:gridCol w:w="1280"/>
              <w:gridCol w:w="1409"/>
            </w:tblGrid>
            <w:tr w:rsidR="00A21B08" w:rsidRPr="00AF0CA5" w14:paraId="066B0AB1" w14:textId="77777777" w:rsidTr="009E02A4">
              <w:sdt>
                <w:sdtPr>
                  <w:rPr>
                    <w:rStyle w:val="Content"/>
                  </w:rPr>
                  <w:id w:val="-1172409581"/>
                  <w:placeholder>
                    <w:docPart w:val="1E2788212EF94DB6AD13DCE6CDE7C1B9"/>
                  </w:placeholder>
                  <w:showingPlcHdr/>
                  <w15:color w:val="99CCFF"/>
                </w:sdtPr>
                <w:sdtEndPr>
                  <w:rPr>
                    <w:rStyle w:val="DefaultParagraphFont"/>
                    <w:rFonts w:asciiTheme="minorHAnsi" w:hAnsiTheme="minorHAnsi" w:cs="Arial"/>
                    <w:color w:val="595959" w:themeColor="text1" w:themeTint="A6"/>
                  </w:rPr>
                </w:sdtEndPr>
                <w:sdtContent>
                  <w:tc>
                    <w:tcPr>
                      <w:tcW w:w="6686" w:type="dxa"/>
                      <w:tcBorders>
                        <w:right w:val="nil"/>
                      </w:tcBorders>
                      <w:vAlign w:val="center"/>
                    </w:tcPr>
                    <w:p w14:paraId="09B0AEDE" w14:textId="220FBB6B" w:rsidR="00A21B08" w:rsidRPr="00AF0CA5" w:rsidRDefault="00A21B08" w:rsidP="009E02A4">
                      <w:pPr>
                        <w:rPr>
                          <w:rFonts w:ascii="Arial" w:hAnsi="Arial" w:cs="Arial"/>
                          <w:color w:val="595959" w:themeColor="text1" w:themeTint="A6"/>
                        </w:rPr>
                      </w:pPr>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address.</w:t>
                      </w:r>
                    </w:p>
                  </w:tc>
                </w:sdtContent>
              </w:sdt>
              <w:tc>
                <w:tcPr>
                  <w:tcW w:w="855" w:type="dxa"/>
                  <w:tcBorders>
                    <w:left w:val="nil"/>
                    <w:right w:val="nil"/>
                  </w:tcBorders>
                  <w:vAlign w:val="center"/>
                </w:tcPr>
                <w:p w14:paraId="5A311F83" w14:textId="77777777" w:rsidR="00A21B08" w:rsidRPr="00AF0CA5" w:rsidRDefault="00A21B08" w:rsidP="009E02A4">
                  <w:pPr>
                    <w:rPr>
                      <w:rStyle w:val="Content"/>
                      <w:rFonts w:cs="Arial"/>
                      <w:color w:val="595959" w:themeColor="text1" w:themeTint="A6"/>
                    </w:rPr>
                  </w:pPr>
                  <w:r w:rsidRPr="00AF0CA5">
                    <w:rPr>
                      <w:rFonts w:ascii="Arial" w:hAnsi="Arial" w:cs="Arial"/>
                      <w:b/>
                      <w:color w:val="595959" w:themeColor="text1" w:themeTint="A6"/>
                    </w:rPr>
                    <w:t>QLD</w:t>
                  </w:r>
                </w:p>
              </w:tc>
              <w:tc>
                <w:tcPr>
                  <w:tcW w:w="1280" w:type="dxa"/>
                  <w:tcBorders>
                    <w:left w:val="nil"/>
                    <w:right w:val="nil"/>
                  </w:tcBorders>
                  <w:vAlign w:val="center"/>
                </w:tcPr>
                <w:p w14:paraId="2992CC84" w14:textId="77777777" w:rsidR="00A21B08" w:rsidRPr="00AF0CA5" w:rsidRDefault="00A21B08" w:rsidP="009E02A4">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13265538"/>
                  <w:placeholder>
                    <w:docPart w:val="277E803534254C70AE6DC480E143479A"/>
                  </w:placeholder>
                  <w:showingPlcHdr/>
                  <w15:color w:val="99CCFF"/>
                </w:sdtPr>
                <w:sdtEndPr>
                  <w:rPr>
                    <w:rStyle w:val="DefaultParagraphFont"/>
                    <w:rFonts w:asciiTheme="minorHAnsi" w:hAnsiTheme="minorHAnsi" w:cs="Arial"/>
                    <w:color w:val="595959" w:themeColor="text1" w:themeTint="A6"/>
                  </w:rPr>
                </w:sdtEndPr>
                <w:sdtContent>
                  <w:tc>
                    <w:tcPr>
                      <w:tcW w:w="1409" w:type="dxa"/>
                      <w:tcBorders>
                        <w:left w:val="nil"/>
                      </w:tcBorders>
                      <w:vAlign w:val="center"/>
                    </w:tcPr>
                    <w:p w14:paraId="7FBCBB51" w14:textId="4CDEB829" w:rsidR="00A21B08" w:rsidRPr="00AF0CA5" w:rsidRDefault="00A21B08" w:rsidP="009E02A4">
                      <w:pPr>
                        <w:rPr>
                          <w:rFonts w:ascii="Arial" w:hAnsi="Arial" w:cs="Arial"/>
                          <w:b/>
                          <w:color w:val="595959" w:themeColor="text1" w:themeTint="A6"/>
                        </w:rPr>
                      </w:pPr>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postcode.</w:t>
                      </w:r>
                    </w:p>
                  </w:tc>
                </w:sdtContent>
              </w:sdt>
            </w:tr>
          </w:tbl>
          <w:p w14:paraId="5385C9F1" w14:textId="77777777" w:rsidR="00A21B08" w:rsidRDefault="00A21B08" w:rsidP="009E02A4">
            <w:pPr>
              <w:rPr>
                <w:rFonts w:ascii="Arial" w:hAnsi="Arial" w:cs="Arial"/>
                <w:sz w:val="24"/>
              </w:rPr>
            </w:pPr>
          </w:p>
        </w:tc>
      </w:tr>
      <w:tr w:rsidR="00A21B08" w:rsidRPr="00AF0CA5" w14:paraId="73906E3A" w14:textId="77777777" w:rsidTr="009E02A4">
        <w:trPr>
          <w:trHeight w:val="431"/>
        </w:trPr>
        <w:tc>
          <w:tcPr>
            <w:tcW w:w="10456" w:type="dxa"/>
            <w:gridSpan w:val="5"/>
            <w:vAlign w:val="center"/>
          </w:tcPr>
          <w:p w14:paraId="14329525" w14:textId="555F861D" w:rsidR="00A21B08" w:rsidRPr="00AF0CA5" w:rsidRDefault="00A21B08" w:rsidP="009E02A4">
            <w:pPr>
              <w:rPr>
                <w:rStyle w:val="Content"/>
                <w:rFonts w:cs="Arial"/>
                <w:b/>
                <w:color w:val="595959" w:themeColor="text1" w:themeTint="A6"/>
                <w:sz w:val="20"/>
              </w:rPr>
            </w:pPr>
            <w:r w:rsidRPr="00AF0CA5">
              <w:rPr>
                <w:rFonts w:ascii="Arial" w:hAnsi="Arial" w:cs="Arial"/>
                <w:b/>
                <w:color w:val="595959" w:themeColor="text1" w:themeTint="A6"/>
              </w:rPr>
              <w:t xml:space="preserve">Local </w:t>
            </w:r>
            <w:r w:rsidR="001F59F1">
              <w:rPr>
                <w:rFonts w:ascii="Arial" w:hAnsi="Arial" w:cs="Arial"/>
                <w:b/>
                <w:color w:val="595959" w:themeColor="text1" w:themeTint="A6"/>
              </w:rPr>
              <w:t>g</w:t>
            </w:r>
            <w:r w:rsidRPr="00AF0CA5">
              <w:rPr>
                <w:rFonts w:ascii="Arial" w:hAnsi="Arial" w:cs="Arial"/>
                <w:b/>
                <w:color w:val="595959" w:themeColor="text1" w:themeTint="A6"/>
              </w:rPr>
              <w:t>overnment:</w:t>
            </w:r>
          </w:p>
        </w:tc>
      </w:tr>
      <w:tr w:rsidR="00A21B08" w:rsidRPr="00AF0CA5" w14:paraId="6AF143EB" w14:textId="77777777" w:rsidTr="009E02A4">
        <w:trPr>
          <w:trHeight w:val="431"/>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21B08" w:rsidRPr="00AF0CA5" w14:paraId="16DE5C94" w14:textId="77777777" w:rsidTr="009E02A4">
              <w:sdt>
                <w:sdtPr>
                  <w:rPr>
                    <w:rStyle w:val="Content"/>
                  </w:rPr>
                  <w:id w:val="69094373"/>
                  <w:placeholder>
                    <w:docPart w:val="6EE93663260A4C93A768AEF88216EDE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6E19358" w14:textId="47FE531D" w:rsidR="00A21B08" w:rsidRPr="00AF0CA5" w:rsidRDefault="00A21B08" w:rsidP="009E02A4">
                      <w:pPr>
                        <w:rPr>
                          <w:rFonts w:ascii="Arial" w:hAnsi="Arial" w:cs="Arial"/>
                          <w:color w:val="595959" w:themeColor="text1" w:themeTint="A6"/>
                          <w:sz w:val="24"/>
                        </w:rPr>
                      </w:pPr>
                      <w:r w:rsidRPr="00FB3163">
                        <w:rPr>
                          <w:rStyle w:val="PlaceholderText"/>
                          <w:rFonts w:cs="Arial"/>
                          <w:color w:val="ED7D31" w:themeColor="accent2"/>
                        </w:rPr>
                        <w:t xml:space="preserve">Click </w:t>
                      </w:r>
                      <w:r w:rsidR="001F59F1">
                        <w:rPr>
                          <w:rStyle w:val="PlaceholderText"/>
                          <w:rFonts w:cs="Arial"/>
                          <w:color w:val="ED7D31" w:themeColor="accent2"/>
                        </w:rPr>
                        <w:t xml:space="preserve">here </w:t>
                      </w:r>
                      <w:r w:rsidRPr="00FB3163">
                        <w:rPr>
                          <w:rStyle w:val="PlaceholderText"/>
                          <w:rFonts w:cs="Arial"/>
                          <w:color w:val="ED7D31" w:themeColor="accent2"/>
                        </w:rPr>
                        <w:t>to enter local government area.</w:t>
                      </w:r>
                    </w:p>
                  </w:tc>
                </w:sdtContent>
              </w:sdt>
            </w:tr>
          </w:tbl>
          <w:p w14:paraId="6B9269C9" w14:textId="77777777" w:rsidR="00A21B08" w:rsidRPr="00AF0CA5" w:rsidRDefault="00A21B08" w:rsidP="009E02A4">
            <w:pPr>
              <w:rPr>
                <w:rFonts w:ascii="Arial" w:hAnsi="Arial" w:cs="Arial"/>
                <w:color w:val="595959" w:themeColor="text1" w:themeTint="A6"/>
                <w:sz w:val="24"/>
              </w:rPr>
            </w:pPr>
          </w:p>
        </w:tc>
      </w:tr>
      <w:tr w:rsidR="00A21B08" w:rsidRPr="00AF0CA5" w14:paraId="37116B03" w14:textId="77777777" w:rsidTr="009E02A4">
        <w:trPr>
          <w:trHeight w:val="476"/>
        </w:trPr>
        <w:tc>
          <w:tcPr>
            <w:tcW w:w="10456" w:type="dxa"/>
            <w:gridSpan w:val="5"/>
            <w:vAlign w:val="center"/>
          </w:tcPr>
          <w:p w14:paraId="44C790F9" w14:textId="64D3CAD1" w:rsidR="00A21B08" w:rsidRPr="00AF0CA5" w:rsidRDefault="00A21B08" w:rsidP="009E02A4">
            <w:pPr>
              <w:rPr>
                <w:rStyle w:val="Content"/>
                <w:rFonts w:cs="Arial"/>
                <w:color w:val="595959" w:themeColor="text1" w:themeTint="A6"/>
              </w:rPr>
            </w:pPr>
            <w:r w:rsidRPr="00AF0CA5">
              <w:rPr>
                <w:rFonts w:ascii="Arial" w:hAnsi="Arial" w:cs="Arial"/>
                <w:b/>
                <w:color w:val="595959" w:themeColor="text1" w:themeTint="A6"/>
              </w:rPr>
              <w:t xml:space="preserve">Brief </w:t>
            </w:r>
            <w:r w:rsidR="001F59F1">
              <w:rPr>
                <w:rFonts w:ascii="Arial" w:hAnsi="Arial" w:cs="Arial"/>
                <w:b/>
                <w:color w:val="595959" w:themeColor="text1" w:themeTint="A6"/>
              </w:rPr>
              <w:t>d</w:t>
            </w:r>
            <w:r w:rsidRPr="00AF0CA5">
              <w:rPr>
                <w:rFonts w:ascii="Arial" w:hAnsi="Arial" w:cs="Arial"/>
                <w:b/>
                <w:color w:val="595959" w:themeColor="text1" w:themeTint="A6"/>
              </w:rPr>
              <w:t xml:space="preserve">escription of </w:t>
            </w:r>
            <w:r w:rsidR="001F59F1">
              <w:rPr>
                <w:rFonts w:ascii="Arial" w:hAnsi="Arial" w:cs="Arial"/>
                <w:b/>
                <w:color w:val="595959" w:themeColor="text1" w:themeTint="A6"/>
              </w:rPr>
              <w:t>c</w:t>
            </w:r>
            <w:r w:rsidRPr="00AF0CA5">
              <w:rPr>
                <w:rFonts w:ascii="Arial" w:hAnsi="Arial" w:cs="Arial"/>
                <w:b/>
                <w:color w:val="595959" w:themeColor="text1" w:themeTint="A6"/>
              </w:rPr>
              <w:t xml:space="preserve">urrent </w:t>
            </w:r>
            <w:r w:rsidR="001F59F1">
              <w:rPr>
                <w:rFonts w:ascii="Arial" w:hAnsi="Arial" w:cs="Arial"/>
                <w:b/>
                <w:color w:val="595959" w:themeColor="text1" w:themeTint="A6"/>
              </w:rPr>
              <w:t>l</w:t>
            </w:r>
            <w:r w:rsidRPr="00AF0CA5">
              <w:rPr>
                <w:rFonts w:ascii="Arial" w:hAnsi="Arial" w:cs="Arial"/>
                <w:b/>
                <w:color w:val="595959" w:themeColor="text1" w:themeTint="A6"/>
              </w:rPr>
              <w:t xml:space="preserve">and </w:t>
            </w:r>
            <w:r w:rsidR="001F59F1">
              <w:rPr>
                <w:rFonts w:ascii="Arial" w:hAnsi="Arial" w:cs="Arial"/>
                <w:b/>
                <w:color w:val="595959" w:themeColor="text1" w:themeTint="A6"/>
              </w:rPr>
              <w:t>u</w:t>
            </w:r>
            <w:r w:rsidRPr="00AF0CA5">
              <w:rPr>
                <w:rFonts w:ascii="Arial" w:hAnsi="Arial" w:cs="Arial"/>
                <w:b/>
                <w:color w:val="595959" w:themeColor="text1" w:themeTint="A6"/>
              </w:rPr>
              <w:t>se:</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w:t>
            </w:r>
            <w:proofErr w:type="gramStart"/>
            <w:r w:rsidRPr="00A363E1">
              <w:rPr>
                <w:rFonts w:ascii="Arial" w:hAnsi="Arial" w:cs="Arial"/>
                <w:i/>
                <w:color w:val="595959" w:themeColor="text1" w:themeTint="A6"/>
                <w:sz w:val="20"/>
              </w:rPr>
              <w:t>e.g.</w:t>
            </w:r>
            <w:proofErr w:type="gramEnd"/>
            <w:r w:rsidRPr="00A363E1">
              <w:rPr>
                <w:rFonts w:ascii="Arial" w:hAnsi="Arial" w:cs="Arial"/>
                <w:i/>
                <w:color w:val="595959" w:themeColor="text1" w:themeTint="A6"/>
                <w:sz w:val="20"/>
              </w:rPr>
              <w:t xml:space="preserve"> single dwelling, shopping centre, industrial, grazing, rural etc.)</w:t>
            </w:r>
          </w:p>
        </w:tc>
      </w:tr>
      <w:tr w:rsidR="00A21B08" w:rsidRPr="00AF0CA5" w14:paraId="65221B78" w14:textId="77777777" w:rsidTr="009E02A4">
        <w:trPr>
          <w:trHeight w:val="488"/>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21B08" w:rsidRPr="00AF0CA5" w14:paraId="546F4CD9" w14:textId="77777777" w:rsidTr="009E02A4">
              <w:sdt>
                <w:sdtPr>
                  <w:rPr>
                    <w:rStyle w:val="Content"/>
                  </w:rPr>
                  <w:id w:val="-476841175"/>
                  <w:placeholder>
                    <w:docPart w:val="6D6A1966BE864608B3D51CE2C99C5F14"/>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24321AA" w14:textId="1E88C6C2" w:rsidR="00A21B08" w:rsidRPr="00AF0CA5" w:rsidRDefault="00A21B08" w:rsidP="009E02A4">
                      <w:pPr>
                        <w:rPr>
                          <w:rFonts w:ascii="Arial" w:hAnsi="Arial" w:cs="Arial"/>
                          <w:color w:val="595959" w:themeColor="text1" w:themeTint="A6"/>
                          <w:sz w:val="24"/>
                        </w:rPr>
                      </w:pPr>
                      <w:r w:rsidRPr="00FB3163">
                        <w:rPr>
                          <w:rStyle w:val="PlaceholderText"/>
                          <w:rFonts w:cs="Arial"/>
                          <w:color w:val="ED7D31" w:themeColor="accent2"/>
                        </w:rPr>
                        <w:t>Click</w:t>
                      </w:r>
                      <w:r w:rsidR="001F59F1">
                        <w:rPr>
                          <w:rStyle w:val="PlaceholderText"/>
                          <w:rFonts w:cs="Arial"/>
                          <w:color w:val="ED7D31" w:themeColor="accent2"/>
                        </w:rPr>
                        <w:t xml:space="preserve"> here</w:t>
                      </w:r>
                      <w:r w:rsidRPr="00FB3163">
                        <w:rPr>
                          <w:rStyle w:val="PlaceholderText"/>
                          <w:rFonts w:cs="Arial"/>
                          <w:color w:val="ED7D31" w:themeColor="accent2"/>
                        </w:rPr>
                        <w:t xml:space="preserve"> to enter text.</w:t>
                      </w:r>
                    </w:p>
                  </w:tc>
                </w:sdtContent>
              </w:sdt>
            </w:tr>
          </w:tbl>
          <w:p w14:paraId="4CE415B8" w14:textId="77777777" w:rsidR="00A21B08" w:rsidRPr="00AF0CA5" w:rsidRDefault="00A21B08" w:rsidP="009E02A4">
            <w:pPr>
              <w:rPr>
                <w:rFonts w:ascii="Arial" w:hAnsi="Arial" w:cs="Arial"/>
                <w:color w:val="595959" w:themeColor="text1" w:themeTint="A6"/>
                <w:sz w:val="24"/>
              </w:rPr>
            </w:pPr>
          </w:p>
        </w:tc>
      </w:tr>
      <w:tr w:rsidR="00A21B08" w:rsidRPr="00AF0CA5" w14:paraId="44D89A29" w14:textId="77777777" w:rsidTr="009E02A4">
        <w:trPr>
          <w:trHeight w:val="504"/>
        </w:trPr>
        <w:tc>
          <w:tcPr>
            <w:tcW w:w="10456" w:type="dxa"/>
            <w:gridSpan w:val="5"/>
            <w:vAlign w:val="center"/>
          </w:tcPr>
          <w:p w14:paraId="6884AC73" w14:textId="4E0982D4" w:rsidR="00A21B08" w:rsidRPr="00AF0CA5" w:rsidRDefault="00A21B08" w:rsidP="009E02A4">
            <w:pPr>
              <w:rPr>
                <w:rStyle w:val="Content"/>
                <w:rFonts w:cs="Arial"/>
                <w:color w:val="595959" w:themeColor="text1" w:themeTint="A6"/>
              </w:rPr>
            </w:pPr>
            <w:r w:rsidRPr="00AF0CA5">
              <w:rPr>
                <w:rFonts w:ascii="Arial" w:hAnsi="Arial" w:cs="Arial"/>
                <w:b/>
                <w:color w:val="595959" w:themeColor="text1" w:themeTint="A6"/>
              </w:rPr>
              <w:t xml:space="preserve">Planning </w:t>
            </w:r>
            <w:r w:rsidR="001F59F1">
              <w:rPr>
                <w:rFonts w:ascii="Arial" w:hAnsi="Arial" w:cs="Arial"/>
                <w:b/>
                <w:color w:val="595959" w:themeColor="text1" w:themeTint="A6"/>
              </w:rPr>
              <w:t>s</w:t>
            </w:r>
            <w:r w:rsidRPr="00AF0CA5">
              <w:rPr>
                <w:rFonts w:ascii="Arial" w:hAnsi="Arial" w:cs="Arial"/>
                <w:b/>
                <w:color w:val="595959" w:themeColor="text1" w:themeTint="A6"/>
              </w:rPr>
              <w:t xml:space="preserve">cheme </w:t>
            </w:r>
            <w:r w:rsidR="001F59F1">
              <w:rPr>
                <w:rFonts w:ascii="Arial" w:hAnsi="Arial" w:cs="Arial"/>
                <w:b/>
                <w:color w:val="595959" w:themeColor="text1" w:themeTint="A6"/>
              </w:rPr>
              <w:t>d</w:t>
            </w:r>
            <w:r w:rsidRPr="00AF0CA5">
              <w:rPr>
                <w:rFonts w:ascii="Arial" w:hAnsi="Arial" w:cs="Arial"/>
                <w:b/>
                <w:color w:val="595959" w:themeColor="text1" w:themeTint="A6"/>
              </w:rPr>
              <w:t xml:space="preserve">esignation or </w:t>
            </w:r>
            <w:r w:rsidR="001F59F1">
              <w:rPr>
                <w:rFonts w:ascii="Arial" w:hAnsi="Arial" w:cs="Arial"/>
                <w:b/>
                <w:color w:val="595959" w:themeColor="text1" w:themeTint="A6"/>
              </w:rPr>
              <w:t>z</w:t>
            </w:r>
            <w:r w:rsidRPr="00AF0CA5">
              <w:rPr>
                <w:rFonts w:ascii="Arial" w:hAnsi="Arial" w:cs="Arial"/>
                <w:b/>
                <w:color w:val="595959" w:themeColor="text1" w:themeTint="A6"/>
              </w:rPr>
              <w:t>oning:</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(if known)</w:t>
            </w:r>
          </w:p>
        </w:tc>
      </w:tr>
      <w:tr w:rsidR="00A21B08" w:rsidRPr="00AF0CA5" w14:paraId="3E19AAC2" w14:textId="77777777" w:rsidTr="009E02A4">
        <w:trPr>
          <w:trHeight w:val="496"/>
        </w:trPr>
        <w:tc>
          <w:tcPr>
            <w:tcW w:w="10456" w:type="dxa"/>
            <w:gridSpan w:val="5"/>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21B08" w:rsidRPr="00AF0CA5" w14:paraId="1D9DAF77" w14:textId="77777777" w:rsidTr="009E02A4">
              <w:sdt>
                <w:sdtPr>
                  <w:rPr>
                    <w:rStyle w:val="Content"/>
                  </w:rPr>
                  <w:id w:val="-907914085"/>
                  <w:placeholder>
                    <w:docPart w:val="2D5A952A0198428E9A71BD9C11CDBD5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49EDD54" w14:textId="72D920BE" w:rsidR="00A21B08" w:rsidRPr="00AF0CA5" w:rsidRDefault="00A21B08" w:rsidP="009E02A4">
                      <w:pPr>
                        <w:rPr>
                          <w:rFonts w:ascii="Arial" w:hAnsi="Arial" w:cs="Arial"/>
                          <w:color w:val="595959" w:themeColor="text1" w:themeTint="A6"/>
                          <w:sz w:val="24"/>
                        </w:rPr>
                      </w:pPr>
                      <w:r w:rsidRPr="00FB3163">
                        <w:rPr>
                          <w:rStyle w:val="PlaceholderText"/>
                          <w:rFonts w:cs="Arial"/>
                          <w:color w:val="ED7D31" w:themeColor="accent2"/>
                        </w:rPr>
                        <w:t>Click</w:t>
                      </w:r>
                      <w:r w:rsidR="001F59F1">
                        <w:rPr>
                          <w:rStyle w:val="PlaceholderText"/>
                          <w:rFonts w:cs="Arial"/>
                          <w:color w:val="ED7D31" w:themeColor="accent2"/>
                        </w:rPr>
                        <w:t xml:space="preserve"> here</w:t>
                      </w:r>
                      <w:r w:rsidRPr="00FB3163">
                        <w:rPr>
                          <w:rStyle w:val="PlaceholderText"/>
                          <w:rFonts w:cs="Arial"/>
                          <w:color w:val="ED7D31" w:themeColor="accent2"/>
                        </w:rPr>
                        <w:t xml:space="preserve"> to enter text.</w:t>
                      </w:r>
                    </w:p>
                  </w:tc>
                </w:sdtContent>
              </w:sdt>
            </w:tr>
          </w:tbl>
          <w:p w14:paraId="45613ACD" w14:textId="77777777" w:rsidR="00A21B08" w:rsidRPr="00AF0CA5" w:rsidRDefault="00A21B08" w:rsidP="009E02A4">
            <w:pPr>
              <w:rPr>
                <w:rFonts w:ascii="Arial" w:hAnsi="Arial" w:cs="Arial"/>
                <w:color w:val="595959" w:themeColor="text1" w:themeTint="A6"/>
                <w:sz w:val="24"/>
              </w:rPr>
            </w:pPr>
          </w:p>
        </w:tc>
      </w:tr>
    </w:tbl>
    <w:p w14:paraId="241F6BDE" w14:textId="4B26B964" w:rsidR="0002677C" w:rsidRDefault="0002677C" w:rsidP="008F5F17">
      <w:pPr>
        <w:spacing w:after="0" w:line="240" w:lineRule="auto"/>
        <w:rPr>
          <w:rFonts w:ascii="Arial" w:hAnsi="Arial" w:cs="Arial"/>
          <w:color w:val="595959" w:themeColor="text1" w:themeTint="A6"/>
          <w:sz w:val="24"/>
        </w:rPr>
      </w:pPr>
    </w:p>
    <w:p w14:paraId="27A2FD75" w14:textId="32E239F6" w:rsidR="005971A5" w:rsidRDefault="005971A5" w:rsidP="008F5F17">
      <w:pPr>
        <w:spacing w:after="0" w:line="240" w:lineRule="auto"/>
        <w:rPr>
          <w:rFonts w:ascii="Arial" w:hAnsi="Arial" w:cs="Arial"/>
          <w:color w:val="595959" w:themeColor="text1" w:themeTint="A6"/>
          <w:sz w:val="24"/>
        </w:rPr>
      </w:pPr>
    </w:p>
    <w:p w14:paraId="2BD65EA5" w14:textId="59F9B655" w:rsidR="005971A5" w:rsidRDefault="005971A5" w:rsidP="008F5F17">
      <w:pPr>
        <w:spacing w:after="0" w:line="240" w:lineRule="auto"/>
        <w:rPr>
          <w:rFonts w:ascii="Arial" w:hAnsi="Arial" w:cs="Arial"/>
          <w:color w:val="595959" w:themeColor="text1" w:themeTint="A6"/>
          <w:sz w:val="24"/>
        </w:rPr>
      </w:pPr>
    </w:p>
    <w:p w14:paraId="5BD4C547" w14:textId="0CA10BF0" w:rsidR="005971A5" w:rsidRDefault="005971A5" w:rsidP="008F5F17">
      <w:pPr>
        <w:spacing w:after="0" w:line="240" w:lineRule="auto"/>
        <w:rPr>
          <w:rFonts w:ascii="Arial" w:hAnsi="Arial" w:cs="Arial"/>
          <w:color w:val="595959" w:themeColor="text1" w:themeTint="A6"/>
          <w:sz w:val="24"/>
        </w:rPr>
      </w:pPr>
    </w:p>
    <w:p w14:paraId="1953B32F" w14:textId="3B0DC002" w:rsidR="005971A5" w:rsidRDefault="005971A5" w:rsidP="008F5F17">
      <w:pPr>
        <w:spacing w:after="0" w:line="240" w:lineRule="auto"/>
        <w:rPr>
          <w:rFonts w:ascii="Arial" w:hAnsi="Arial" w:cs="Arial"/>
          <w:color w:val="595959" w:themeColor="text1" w:themeTint="A6"/>
          <w:sz w:val="24"/>
        </w:rPr>
      </w:pPr>
    </w:p>
    <w:p w14:paraId="198BCD78" w14:textId="235625AD" w:rsidR="005971A5" w:rsidRDefault="005971A5" w:rsidP="008F5F17">
      <w:pPr>
        <w:spacing w:after="0" w:line="240" w:lineRule="auto"/>
        <w:rPr>
          <w:rFonts w:ascii="Arial" w:hAnsi="Arial" w:cs="Arial"/>
          <w:color w:val="595959" w:themeColor="text1" w:themeTint="A6"/>
          <w:sz w:val="24"/>
        </w:rPr>
      </w:pPr>
    </w:p>
    <w:p w14:paraId="3AF0105A" w14:textId="77777777" w:rsidR="005971A5" w:rsidRPr="00AF0CA5" w:rsidRDefault="005971A5"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21"/>
        <w:gridCol w:w="35"/>
        <w:gridCol w:w="4075"/>
        <w:gridCol w:w="426"/>
        <w:gridCol w:w="567"/>
        <w:gridCol w:w="425"/>
        <w:gridCol w:w="709"/>
        <w:gridCol w:w="425"/>
        <w:gridCol w:w="3373"/>
      </w:tblGrid>
      <w:tr w:rsidR="00AF0CA5" w:rsidRPr="00AF0CA5" w14:paraId="157A1F52" w14:textId="77777777" w:rsidTr="008114B7">
        <w:trPr>
          <w:trHeight w:val="343"/>
          <w:tblHeader/>
        </w:trPr>
        <w:tc>
          <w:tcPr>
            <w:tcW w:w="10456" w:type="dxa"/>
            <w:gridSpan w:val="9"/>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ACB549E" w14:textId="6107D5EA" w:rsidR="000E7D13" w:rsidRPr="007C097B" w:rsidRDefault="00A65B77" w:rsidP="002A6301">
            <w:pPr>
              <w:rPr>
                <w:rFonts w:ascii="Arial" w:hAnsi="Arial" w:cs="Arial"/>
                <w:b/>
                <w:sz w:val="24"/>
              </w:rPr>
            </w:pPr>
            <w:r w:rsidRPr="007C097B">
              <w:rPr>
                <w:rFonts w:ascii="Arial" w:hAnsi="Arial" w:cs="Arial"/>
                <w:b/>
                <w:sz w:val="24"/>
              </w:rPr>
              <w:t xml:space="preserve">SECTION </w:t>
            </w:r>
            <w:r w:rsidR="00A21B08">
              <w:rPr>
                <w:rFonts w:ascii="Arial" w:hAnsi="Arial" w:cs="Arial"/>
                <w:b/>
                <w:sz w:val="24"/>
              </w:rPr>
              <w:t>5</w:t>
            </w:r>
            <w:r w:rsidRPr="007C097B">
              <w:rPr>
                <w:rFonts w:ascii="Arial" w:hAnsi="Arial" w:cs="Arial"/>
                <w:b/>
                <w:sz w:val="24"/>
              </w:rPr>
              <w:t xml:space="preserve"> – DECISION ON OBJECTION DETAILS</w:t>
            </w:r>
          </w:p>
        </w:tc>
      </w:tr>
      <w:tr w:rsidR="00AF0CA5" w:rsidRPr="00AF0CA5" w14:paraId="1BC87C07" w14:textId="77777777" w:rsidTr="00DF1F9F">
        <w:trPr>
          <w:trHeight w:val="636"/>
        </w:trPr>
        <w:tc>
          <w:tcPr>
            <w:tcW w:w="10456" w:type="dxa"/>
            <w:gridSpan w:val="9"/>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9105240" w14:textId="150C6499" w:rsidR="000E7D13" w:rsidRPr="00AF0CA5" w:rsidRDefault="000E7D13" w:rsidP="00A65B77">
            <w:pPr>
              <w:pBdr>
                <w:left w:val="single" w:sz="4" w:space="4" w:color="D0CECE" w:themeColor="background2" w:themeShade="E6"/>
                <w:bottom w:val="single" w:sz="4" w:space="1" w:color="D0CECE" w:themeColor="background2" w:themeShade="E6"/>
                <w:right w:val="single" w:sz="4" w:space="4" w:color="D0CECE" w:themeColor="background2" w:themeShade="E6"/>
              </w:pBdr>
              <w:rPr>
                <w:rFonts w:ascii="Arial" w:hAnsi="Arial" w:cs="Arial"/>
                <w:b/>
                <w:color w:val="595959" w:themeColor="text1" w:themeTint="A6"/>
              </w:rPr>
            </w:pPr>
            <w:r w:rsidRPr="00AF0CA5">
              <w:rPr>
                <w:rFonts w:ascii="Arial" w:hAnsi="Arial" w:cs="Arial"/>
                <w:b/>
                <w:color w:val="595959" w:themeColor="text1" w:themeTint="A6"/>
              </w:rPr>
              <w:t xml:space="preserve">Valuer-General’s </w:t>
            </w:r>
            <w:r w:rsidR="001F59F1">
              <w:rPr>
                <w:rFonts w:ascii="Arial" w:hAnsi="Arial" w:cs="Arial"/>
                <w:b/>
                <w:color w:val="595959" w:themeColor="text1" w:themeTint="A6"/>
              </w:rPr>
              <w:t>v</w:t>
            </w:r>
            <w:r w:rsidRPr="00AF0CA5">
              <w:rPr>
                <w:rFonts w:ascii="Arial" w:hAnsi="Arial" w:cs="Arial"/>
                <w:b/>
                <w:color w:val="595959" w:themeColor="text1" w:themeTint="A6"/>
              </w:rPr>
              <w:t>aluation</w:t>
            </w:r>
            <w:r w:rsidR="006F1544">
              <w:rPr>
                <w:rFonts w:ascii="Arial" w:hAnsi="Arial" w:cs="Arial"/>
                <w:b/>
                <w:color w:val="595959" w:themeColor="text1" w:themeTint="A6"/>
              </w:rPr>
              <w:t xml:space="preserve"> amount</w:t>
            </w:r>
            <w:r w:rsidRPr="00AF0CA5">
              <w:rPr>
                <w:rFonts w:ascii="Arial" w:hAnsi="Arial" w:cs="Arial"/>
                <w:b/>
                <w:color w:val="595959" w:themeColor="text1" w:themeTint="A6"/>
              </w:rPr>
              <w:t xml:space="preserve">: </w:t>
            </w:r>
          </w:p>
          <w:p w14:paraId="52302356" w14:textId="5D766CA6" w:rsidR="000E7D13" w:rsidRPr="00A363E1" w:rsidRDefault="000E7D13" w:rsidP="00A65B77">
            <w:pPr>
              <w:pBdr>
                <w:left w:val="single" w:sz="4" w:space="4" w:color="D0CECE" w:themeColor="background2" w:themeShade="E6"/>
                <w:bottom w:val="single" w:sz="4" w:space="1" w:color="D0CECE" w:themeColor="background2" w:themeShade="E6"/>
                <w:right w:val="single" w:sz="4" w:space="4" w:color="D0CECE" w:themeColor="background2" w:themeShade="E6"/>
              </w:pBdr>
              <w:rPr>
                <w:rFonts w:ascii="Arial" w:hAnsi="Arial" w:cs="Arial"/>
                <w:i/>
                <w:color w:val="595959" w:themeColor="text1" w:themeTint="A6"/>
                <w:sz w:val="24"/>
              </w:rPr>
            </w:pPr>
            <w:r w:rsidRPr="00A363E1">
              <w:rPr>
                <w:rFonts w:ascii="Arial" w:hAnsi="Arial" w:cs="Arial"/>
                <w:i/>
                <w:color w:val="595959" w:themeColor="text1" w:themeTint="A6"/>
                <w:sz w:val="20"/>
              </w:rPr>
              <w:t xml:space="preserve">(Identify the value you are appealing against by reference to your </w:t>
            </w:r>
            <w:r w:rsidR="003C3EFA">
              <w:rPr>
                <w:rFonts w:ascii="Arial" w:hAnsi="Arial" w:cs="Arial"/>
                <w:i/>
                <w:color w:val="595959" w:themeColor="text1" w:themeTint="A6"/>
                <w:sz w:val="20"/>
              </w:rPr>
              <w:t>decision on objection notice</w:t>
            </w:r>
            <w:r w:rsidRPr="00A363E1">
              <w:rPr>
                <w:rFonts w:ascii="Arial" w:hAnsi="Arial" w:cs="Arial"/>
                <w:i/>
                <w:color w:val="595959" w:themeColor="text1" w:themeTint="A6"/>
                <w:sz w:val="20"/>
              </w:rPr>
              <w:t>.</w:t>
            </w:r>
            <w:r w:rsidR="006F1544">
              <w:rPr>
                <w:rFonts w:ascii="Arial" w:hAnsi="Arial" w:cs="Arial"/>
                <w:i/>
                <w:color w:val="595959" w:themeColor="text1" w:themeTint="A6"/>
                <w:sz w:val="20"/>
              </w:rPr>
              <w:t xml:space="preserve"> Note – Enter the altered amount if the Valuer-General reduced the valuation at objection</w:t>
            </w:r>
            <w:r w:rsidRPr="00A363E1">
              <w:rPr>
                <w:rFonts w:ascii="Arial" w:hAnsi="Arial" w:cs="Arial"/>
                <w:i/>
                <w:color w:val="595959" w:themeColor="text1" w:themeTint="A6"/>
                <w:sz w:val="20"/>
              </w:rPr>
              <w:t>)</w:t>
            </w:r>
          </w:p>
        </w:tc>
      </w:tr>
      <w:tr w:rsidR="00AD2306" w:rsidRPr="00AF0CA5" w14:paraId="396B93D4" w14:textId="77777777" w:rsidTr="00B71B38">
        <w:tc>
          <w:tcPr>
            <w:tcW w:w="456" w:type="dxa"/>
            <w:gridSpan w:val="2"/>
            <w:tcBorders>
              <w:top w:val="nil"/>
              <w:left w:val="single" w:sz="4" w:space="0" w:color="D0CECE" w:themeColor="background2" w:themeShade="E6"/>
              <w:bottom w:val="nil"/>
              <w:right w:val="single" w:sz="4" w:space="0" w:color="D0CECE" w:themeColor="background2" w:themeShade="E6"/>
            </w:tcBorders>
            <w:vAlign w:val="center"/>
          </w:tcPr>
          <w:p w14:paraId="754ACD97" w14:textId="1666DFA8" w:rsidR="00AD2306" w:rsidRPr="00AF0CA5" w:rsidRDefault="00AD2306" w:rsidP="00AD2306">
            <w:pPr>
              <w:rPr>
                <w:rFonts w:ascii="Arial" w:hAnsi="Arial" w:cs="Arial"/>
                <w:color w:val="595959" w:themeColor="text1" w:themeTint="A6"/>
              </w:rPr>
            </w:pPr>
            <w:bookmarkStart w:id="0" w:name="_Hlk89243071"/>
          </w:p>
        </w:tc>
        <w:tc>
          <w:tcPr>
            <w:tcW w:w="4075" w:type="dxa"/>
            <w:tcBorders>
              <w:top w:val="nil"/>
              <w:left w:val="single" w:sz="4" w:space="0" w:color="D0CECE" w:themeColor="background2" w:themeShade="E6"/>
              <w:bottom w:val="nil"/>
              <w:right w:val="single" w:sz="4" w:space="0" w:color="D0CECE" w:themeColor="background2" w:themeShade="E6"/>
            </w:tcBorders>
            <w:vAlign w:val="center"/>
          </w:tcPr>
          <w:p w14:paraId="51BE0AC6" w14:textId="3254B1E5" w:rsidR="00AD2306" w:rsidRPr="00AF0CA5" w:rsidRDefault="00AD2306" w:rsidP="00AD2306">
            <w:pPr>
              <w:rPr>
                <w:rFonts w:ascii="Arial" w:hAnsi="Arial" w:cs="Arial"/>
                <w:b/>
                <w:color w:val="595959" w:themeColor="text1" w:themeTint="A6"/>
              </w:rPr>
            </w:pPr>
            <w:r w:rsidRPr="00AF0CA5">
              <w:rPr>
                <w:rFonts w:ascii="Arial" w:hAnsi="Arial" w:cs="Arial"/>
                <w:b/>
                <w:color w:val="595959" w:themeColor="text1" w:themeTint="A6"/>
              </w:rPr>
              <w:t>$</w:t>
            </w:r>
            <w:r w:rsidRPr="00AF0CA5">
              <w:rPr>
                <w:rStyle w:val="Content"/>
                <w:rFonts w:cs="Arial"/>
                <w:color w:val="595959" w:themeColor="text1" w:themeTint="A6"/>
              </w:rPr>
              <w:t xml:space="preserve"> </w:t>
            </w:r>
            <w:sdt>
              <w:sdtPr>
                <w:rPr>
                  <w:rStyle w:val="Content"/>
                </w:rPr>
                <w:id w:val="-1993781016"/>
                <w:placeholder>
                  <w:docPart w:val="050B3D71D25E40F38EC09160FA8E7621"/>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amount.</w:t>
                </w:r>
              </w:sdtContent>
            </w:sdt>
          </w:p>
        </w:tc>
        <w:tc>
          <w:tcPr>
            <w:tcW w:w="5925" w:type="dxa"/>
            <w:gridSpan w:val="6"/>
            <w:tcBorders>
              <w:top w:val="nil"/>
              <w:left w:val="single" w:sz="4" w:space="0" w:color="D0CECE" w:themeColor="background2" w:themeShade="E6"/>
              <w:bottom w:val="nil"/>
              <w:right w:val="single" w:sz="4" w:space="0" w:color="D0CECE" w:themeColor="background2" w:themeShade="E6"/>
            </w:tcBorders>
            <w:vAlign w:val="center"/>
          </w:tcPr>
          <w:p w14:paraId="02B01D95" w14:textId="3107C700" w:rsidR="00AD2306" w:rsidRPr="00AF0CA5" w:rsidRDefault="00AD2306" w:rsidP="00AD2306">
            <w:pPr>
              <w:rPr>
                <w:rFonts w:ascii="Arial" w:hAnsi="Arial" w:cs="Arial"/>
                <w:color w:val="595959" w:themeColor="text1" w:themeTint="A6"/>
                <w:sz w:val="24"/>
              </w:rPr>
            </w:pPr>
          </w:p>
        </w:tc>
      </w:tr>
      <w:bookmarkEnd w:id="0"/>
      <w:tr w:rsidR="006F1544" w:rsidRPr="00AF0CA5" w14:paraId="683C8322" w14:textId="77777777" w:rsidTr="004D62B1">
        <w:trPr>
          <w:trHeight w:val="470"/>
        </w:trPr>
        <w:tc>
          <w:tcPr>
            <w:tcW w:w="10456" w:type="dxa"/>
            <w:gridSpan w:val="9"/>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C3DC1B0" w14:textId="099E1293" w:rsidR="006F1544" w:rsidRPr="00AD2306" w:rsidRDefault="00AD2306" w:rsidP="002A6301">
            <w:pPr>
              <w:rPr>
                <w:rFonts w:ascii="Arial" w:hAnsi="Arial" w:cs="Arial"/>
                <w:b/>
                <w:bCs/>
                <w:color w:val="595959" w:themeColor="text1" w:themeTint="A6"/>
                <w:szCs w:val="20"/>
              </w:rPr>
            </w:pPr>
            <w:r>
              <w:rPr>
                <w:rFonts w:ascii="Arial" w:hAnsi="Arial" w:cs="Arial"/>
                <w:b/>
                <w:bCs/>
                <w:color w:val="595959" w:themeColor="text1" w:themeTint="A6"/>
                <w:szCs w:val="20"/>
              </w:rPr>
              <w:t>What is the valuation method/type used?</w:t>
            </w:r>
          </w:p>
        </w:tc>
      </w:tr>
      <w:tr w:rsidR="00AD2306" w:rsidRPr="00AF0CA5" w14:paraId="31A0A8B1" w14:textId="77777777" w:rsidTr="00B71B38">
        <w:trPr>
          <w:trHeight w:val="470"/>
        </w:trPr>
        <w:sdt>
          <w:sdtPr>
            <w:rPr>
              <w:rStyle w:val="Content"/>
              <w:rFonts w:cs="Arial"/>
              <w:color w:val="595959" w:themeColor="text1" w:themeTint="A6"/>
            </w:rPr>
            <w:id w:val="-1239247986"/>
            <w14:checkbox>
              <w14:checked w14:val="0"/>
              <w14:checkedState w14:val="2612" w14:font="MS Gothic"/>
              <w14:uncheckedState w14:val="2610" w14:font="MS Gothic"/>
            </w14:checkbox>
          </w:sdtPr>
          <w:sdtEndPr>
            <w:rPr>
              <w:rStyle w:val="Content"/>
            </w:rPr>
          </w:sdtEndPr>
          <w:sdtContent>
            <w:tc>
              <w:tcPr>
                <w:tcW w:w="421"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C56C7A9" w14:textId="0C4AB6C5" w:rsidR="00AD2306" w:rsidRDefault="00AD2306" w:rsidP="002A6301">
                <w:pPr>
                  <w:rPr>
                    <w:rFonts w:ascii="Arial" w:hAnsi="Arial" w:cs="Arial"/>
                    <w:b/>
                    <w:bCs/>
                    <w:color w:val="595959" w:themeColor="text1" w:themeTint="A6"/>
                    <w:szCs w:val="20"/>
                  </w:rPr>
                </w:pPr>
                <w:r w:rsidRPr="00AF0CA5">
                  <w:rPr>
                    <w:rStyle w:val="Content"/>
                    <w:rFonts w:ascii="Segoe UI Symbol" w:eastAsia="MS Gothic" w:hAnsi="Segoe UI Symbol" w:cs="Segoe UI Symbol"/>
                    <w:color w:val="595959" w:themeColor="text1" w:themeTint="A6"/>
                  </w:rPr>
                  <w:t>☐</w:t>
                </w:r>
              </w:p>
            </w:tc>
          </w:sdtContent>
        </w:sdt>
        <w:tc>
          <w:tcPr>
            <w:tcW w:w="4110"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5E4686EC" w14:textId="482BFFB2" w:rsidR="00AD2306" w:rsidRPr="00A21B08" w:rsidRDefault="00AD2306" w:rsidP="002A6301">
            <w:pPr>
              <w:rPr>
                <w:rFonts w:ascii="Arial" w:hAnsi="Arial" w:cs="Arial"/>
                <w:b/>
                <w:bCs/>
                <w:color w:val="595959" w:themeColor="text1" w:themeTint="A6"/>
                <w:szCs w:val="20"/>
              </w:rPr>
            </w:pPr>
            <w:r w:rsidRPr="00A21B08">
              <w:rPr>
                <w:rFonts w:ascii="Arial" w:hAnsi="Arial" w:cs="Arial"/>
                <w:b/>
                <w:bCs/>
                <w:color w:val="595959" w:themeColor="text1" w:themeTint="A6"/>
                <w:szCs w:val="20"/>
              </w:rPr>
              <w:t>Site Valuation</w:t>
            </w:r>
          </w:p>
        </w:tc>
        <w:sdt>
          <w:sdtPr>
            <w:rPr>
              <w:rStyle w:val="Content"/>
              <w:rFonts w:cs="Arial"/>
              <w:color w:val="595959" w:themeColor="text1" w:themeTint="A6"/>
            </w:rPr>
            <w:id w:val="1791860436"/>
            <w14:checkbox>
              <w14:checked w14:val="0"/>
              <w14:checkedState w14:val="2612" w14:font="MS Gothic"/>
              <w14:uncheckedState w14:val="2610" w14:font="MS Gothic"/>
            </w14:checkbox>
          </w:sdtPr>
          <w:sdtEndPr>
            <w:rPr>
              <w:rStyle w:val="Content"/>
            </w:rPr>
          </w:sdtEndPr>
          <w:sdtContent>
            <w:tc>
              <w:tcPr>
                <w:tcW w:w="426"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46D5FE9B" w14:textId="4F53F92A" w:rsidR="00AD2306" w:rsidRDefault="00AD2306" w:rsidP="002A6301">
                <w:pPr>
                  <w:rPr>
                    <w:rFonts w:ascii="Arial" w:hAnsi="Arial" w:cs="Arial"/>
                    <w:b/>
                    <w:bCs/>
                    <w:color w:val="595959" w:themeColor="text1" w:themeTint="A6"/>
                    <w:szCs w:val="20"/>
                  </w:rPr>
                </w:pPr>
                <w:r w:rsidRPr="00AF0CA5">
                  <w:rPr>
                    <w:rStyle w:val="Content"/>
                    <w:rFonts w:ascii="Segoe UI Symbol" w:eastAsia="MS Gothic" w:hAnsi="Segoe UI Symbol" w:cs="Segoe UI Symbol"/>
                    <w:color w:val="595959" w:themeColor="text1" w:themeTint="A6"/>
                  </w:rPr>
                  <w:t>☐</w:t>
                </w:r>
              </w:p>
            </w:tc>
          </w:sdtContent>
        </w:sdt>
        <w:tc>
          <w:tcPr>
            <w:tcW w:w="5499" w:type="dxa"/>
            <w:gridSpan w:val="5"/>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59371800" w14:textId="66F64A7A" w:rsidR="00AD2306" w:rsidRPr="00A21B08" w:rsidRDefault="00AD2306" w:rsidP="002A6301">
            <w:pPr>
              <w:rPr>
                <w:rFonts w:ascii="Arial" w:hAnsi="Arial" w:cs="Arial"/>
                <w:b/>
                <w:bCs/>
                <w:color w:val="595959" w:themeColor="text1" w:themeTint="A6"/>
                <w:szCs w:val="20"/>
              </w:rPr>
            </w:pPr>
            <w:r w:rsidRPr="00A21B08">
              <w:rPr>
                <w:rFonts w:ascii="Arial" w:hAnsi="Arial" w:cs="Arial"/>
                <w:b/>
                <w:bCs/>
                <w:color w:val="595959" w:themeColor="text1" w:themeTint="A6"/>
                <w:szCs w:val="20"/>
              </w:rPr>
              <w:t>Unimproved Valuation</w:t>
            </w:r>
          </w:p>
        </w:tc>
      </w:tr>
      <w:tr w:rsidR="00AD2306" w:rsidRPr="00AF0CA5" w14:paraId="63081C81" w14:textId="77777777" w:rsidTr="00AD2306">
        <w:trPr>
          <w:trHeight w:val="470"/>
        </w:trPr>
        <w:tc>
          <w:tcPr>
            <w:tcW w:w="5524" w:type="dxa"/>
            <w:gridSpan w:val="5"/>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8240605" w14:textId="77777777" w:rsidR="00AD2306" w:rsidRPr="00AD2306" w:rsidRDefault="00AD2306" w:rsidP="002A6301">
            <w:pPr>
              <w:rPr>
                <w:rFonts w:ascii="Arial" w:hAnsi="Arial" w:cs="Arial"/>
                <w:b/>
                <w:bCs/>
                <w:color w:val="595959" w:themeColor="text1" w:themeTint="A6"/>
                <w:szCs w:val="20"/>
              </w:rPr>
            </w:pPr>
            <w:r w:rsidRPr="00AD2306">
              <w:rPr>
                <w:rFonts w:ascii="Arial" w:hAnsi="Arial" w:cs="Arial"/>
                <w:b/>
                <w:bCs/>
                <w:color w:val="595959" w:themeColor="text1" w:themeTint="A6"/>
                <w:szCs w:val="20"/>
              </w:rPr>
              <w:t>Are there any Deducted Site Improvements (DSI)?</w:t>
            </w:r>
            <w:r>
              <w:rPr>
                <w:rFonts w:ascii="Arial" w:hAnsi="Arial" w:cs="Arial"/>
                <w:b/>
                <w:bCs/>
                <w:color w:val="595959" w:themeColor="text1" w:themeTint="A6"/>
                <w:szCs w:val="20"/>
              </w:rPr>
              <w:t xml:space="preserve"> </w:t>
            </w:r>
          </w:p>
        </w:tc>
        <w:sdt>
          <w:sdtPr>
            <w:rPr>
              <w:rStyle w:val="Content"/>
              <w:rFonts w:cs="Arial"/>
              <w:color w:val="595959" w:themeColor="text1" w:themeTint="A6"/>
            </w:rPr>
            <w:id w:val="-358508827"/>
            <w14:checkbox>
              <w14:checked w14:val="0"/>
              <w14:checkedState w14:val="2612" w14:font="MS Gothic"/>
              <w14:uncheckedState w14:val="2610" w14:font="MS Gothic"/>
            </w14:checkbox>
          </w:sdtPr>
          <w:sdtEndPr>
            <w:rPr>
              <w:rStyle w:val="Content"/>
            </w:rPr>
          </w:sdtEndPr>
          <w:sdtContent>
            <w:tc>
              <w:tcPr>
                <w:tcW w:w="425"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DF3DB7E" w14:textId="1D5E7917" w:rsidR="00AD2306" w:rsidRPr="00AD2306" w:rsidRDefault="00AD2306" w:rsidP="002A6301">
                <w:pPr>
                  <w:rPr>
                    <w:rFonts w:ascii="Arial" w:hAnsi="Arial" w:cs="Arial"/>
                    <w:b/>
                    <w:bCs/>
                    <w:color w:val="595959" w:themeColor="text1" w:themeTint="A6"/>
                    <w:szCs w:val="20"/>
                  </w:rPr>
                </w:pPr>
                <w:r w:rsidRPr="00AF0CA5">
                  <w:rPr>
                    <w:rStyle w:val="Content"/>
                    <w:rFonts w:ascii="Segoe UI Symbol" w:eastAsia="MS Gothic" w:hAnsi="Segoe UI Symbol" w:cs="Segoe UI Symbol"/>
                    <w:color w:val="595959" w:themeColor="text1" w:themeTint="A6"/>
                  </w:rPr>
                  <w:t>☐</w:t>
                </w:r>
              </w:p>
            </w:tc>
          </w:sdtContent>
        </w:sdt>
        <w:tc>
          <w:tcPr>
            <w:tcW w:w="709"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7565755B" w14:textId="77777777" w:rsidR="00AD2306" w:rsidRPr="00AD2306" w:rsidRDefault="00AD2306" w:rsidP="002A6301">
            <w:pPr>
              <w:rPr>
                <w:rFonts w:ascii="Arial" w:hAnsi="Arial" w:cs="Arial"/>
                <w:b/>
                <w:bCs/>
                <w:color w:val="595959" w:themeColor="text1" w:themeTint="A6"/>
                <w:szCs w:val="20"/>
              </w:rPr>
            </w:pPr>
            <w:r>
              <w:rPr>
                <w:rFonts w:ascii="Arial" w:hAnsi="Arial" w:cs="Arial"/>
                <w:b/>
                <w:bCs/>
                <w:color w:val="595959" w:themeColor="text1" w:themeTint="A6"/>
                <w:szCs w:val="20"/>
              </w:rPr>
              <w:t>Yes</w:t>
            </w:r>
          </w:p>
        </w:tc>
        <w:sdt>
          <w:sdtPr>
            <w:rPr>
              <w:rStyle w:val="Content"/>
              <w:rFonts w:cs="Arial"/>
              <w:color w:val="595959" w:themeColor="text1" w:themeTint="A6"/>
            </w:rPr>
            <w:id w:val="-699015377"/>
            <w14:checkbox>
              <w14:checked w14:val="0"/>
              <w14:checkedState w14:val="2612" w14:font="MS Gothic"/>
              <w14:uncheckedState w14:val="2610" w14:font="MS Gothic"/>
            </w14:checkbox>
          </w:sdtPr>
          <w:sdtEndPr>
            <w:rPr>
              <w:rStyle w:val="Content"/>
            </w:rPr>
          </w:sdtEndPr>
          <w:sdtContent>
            <w:tc>
              <w:tcPr>
                <w:tcW w:w="425"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602AF4B5" w14:textId="3B213344" w:rsidR="00AD2306" w:rsidRPr="00AD2306" w:rsidRDefault="00AD2306" w:rsidP="002A6301">
                <w:pPr>
                  <w:rPr>
                    <w:rFonts w:ascii="Arial" w:hAnsi="Arial" w:cs="Arial"/>
                    <w:b/>
                    <w:bCs/>
                    <w:color w:val="595959" w:themeColor="text1" w:themeTint="A6"/>
                    <w:szCs w:val="20"/>
                  </w:rPr>
                </w:pPr>
                <w:r w:rsidRPr="00AF0CA5">
                  <w:rPr>
                    <w:rStyle w:val="Content"/>
                    <w:rFonts w:ascii="Segoe UI Symbol" w:eastAsia="MS Gothic" w:hAnsi="Segoe UI Symbol" w:cs="Segoe UI Symbol"/>
                    <w:color w:val="595959" w:themeColor="text1" w:themeTint="A6"/>
                  </w:rPr>
                  <w:t>☐</w:t>
                </w:r>
              </w:p>
            </w:tc>
          </w:sdtContent>
        </w:sdt>
        <w:tc>
          <w:tcPr>
            <w:tcW w:w="3373" w:type="dxa"/>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14963F53" w14:textId="2556ACE7" w:rsidR="00AD2306" w:rsidRPr="00AD2306" w:rsidRDefault="00AD2306" w:rsidP="002A6301">
            <w:pPr>
              <w:rPr>
                <w:rFonts w:ascii="Arial" w:hAnsi="Arial" w:cs="Arial"/>
                <w:b/>
                <w:bCs/>
                <w:color w:val="595959" w:themeColor="text1" w:themeTint="A6"/>
                <w:szCs w:val="20"/>
              </w:rPr>
            </w:pPr>
            <w:r>
              <w:rPr>
                <w:rFonts w:ascii="Arial" w:hAnsi="Arial" w:cs="Arial"/>
                <w:b/>
                <w:bCs/>
                <w:color w:val="595959" w:themeColor="text1" w:themeTint="A6"/>
                <w:szCs w:val="20"/>
              </w:rPr>
              <w:t>No</w:t>
            </w:r>
          </w:p>
        </w:tc>
      </w:tr>
      <w:tr w:rsidR="00A21B08" w:rsidRPr="00AF0CA5" w14:paraId="046F57BC" w14:textId="77777777" w:rsidTr="00B71B38">
        <w:trPr>
          <w:trHeight w:val="470"/>
        </w:trPr>
        <w:tc>
          <w:tcPr>
            <w:tcW w:w="4531"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FFC0DAD" w14:textId="77777777" w:rsidR="00A21B08" w:rsidRDefault="00A21B08" w:rsidP="002A6301">
            <w:pPr>
              <w:rPr>
                <w:rFonts w:ascii="Arial" w:hAnsi="Arial" w:cs="Arial"/>
                <w:b/>
                <w:bCs/>
                <w:color w:val="595959" w:themeColor="text1" w:themeTint="A6"/>
                <w:szCs w:val="20"/>
              </w:rPr>
            </w:pPr>
            <w:r>
              <w:rPr>
                <w:rFonts w:ascii="Arial" w:hAnsi="Arial" w:cs="Arial"/>
                <w:b/>
                <w:bCs/>
                <w:color w:val="595959" w:themeColor="text1" w:themeTint="A6"/>
                <w:szCs w:val="20"/>
              </w:rPr>
              <w:t xml:space="preserve">If Yes, what is the amount of DSI? </w:t>
            </w:r>
          </w:p>
        </w:tc>
        <w:tc>
          <w:tcPr>
            <w:tcW w:w="5925" w:type="dxa"/>
            <w:gridSpan w:val="6"/>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3998AD2" w14:textId="5617B773" w:rsidR="00A21B08" w:rsidRDefault="00B71B38" w:rsidP="002A6301">
            <w:pPr>
              <w:rPr>
                <w:rFonts w:ascii="Arial" w:hAnsi="Arial" w:cs="Arial"/>
                <w:b/>
                <w:bCs/>
                <w:color w:val="595959" w:themeColor="text1" w:themeTint="A6"/>
                <w:szCs w:val="20"/>
              </w:rPr>
            </w:pPr>
            <w:r>
              <w:rPr>
                <w:rFonts w:ascii="Arial" w:hAnsi="Arial" w:cs="Arial"/>
                <w:b/>
                <w:bCs/>
                <w:color w:val="595959" w:themeColor="text1" w:themeTint="A6"/>
                <w:szCs w:val="20"/>
              </w:rPr>
              <w:t xml:space="preserve">$ </w:t>
            </w:r>
            <w:sdt>
              <w:sdtPr>
                <w:rPr>
                  <w:rStyle w:val="Content"/>
                </w:rPr>
                <w:id w:val="1823994309"/>
                <w:placeholder>
                  <w:docPart w:val="2D6BED8B3E214A7889B697E07CEC1EA6"/>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w:t>
                </w:r>
                <w:r w:rsidR="001F59F1">
                  <w:rPr>
                    <w:rStyle w:val="PlaceholderText"/>
                    <w:rFonts w:cs="Arial"/>
                    <w:color w:val="ED7D31" w:themeColor="accent2"/>
                  </w:rPr>
                  <w:t xml:space="preserve"> here</w:t>
                </w:r>
                <w:r w:rsidRPr="005B3389">
                  <w:rPr>
                    <w:rStyle w:val="PlaceholderText"/>
                    <w:rFonts w:cs="Arial"/>
                    <w:color w:val="ED7D31" w:themeColor="accent2"/>
                  </w:rPr>
                  <w:t xml:space="preserve"> to enter amount.</w:t>
                </w:r>
              </w:sdtContent>
            </w:sdt>
          </w:p>
        </w:tc>
      </w:tr>
    </w:tbl>
    <w:p w14:paraId="1D0C6FF7" w14:textId="77777777" w:rsidR="00A21B08" w:rsidRDefault="00A21B08" w:rsidP="00A21B08">
      <w:pPr>
        <w:spacing w:after="0"/>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31"/>
        <w:gridCol w:w="1276"/>
        <w:gridCol w:w="4649"/>
      </w:tblGrid>
      <w:tr w:rsidR="00AF0CA5" w:rsidRPr="00AF0CA5" w14:paraId="2820DB6D" w14:textId="77777777" w:rsidTr="00B71B38">
        <w:trPr>
          <w:trHeight w:val="368"/>
        </w:trPr>
        <w:tc>
          <w:tcPr>
            <w:tcW w:w="4531"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1C322DF" w14:textId="0A60E6D6" w:rsidR="000E7D13" w:rsidRDefault="000E7D13" w:rsidP="002A6301">
            <w:pPr>
              <w:rPr>
                <w:rFonts w:ascii="Arial" w:hAnsi="Arial" w:cs="Arial"/>
                <w:b/>
                <w:color w:val="595959" w:themeColor="text1" w:themeTint="A6"/>
              </w:rPr>
            </w:pPr>
            <w:r w:rsidRPr="00AF0CA5">
              <w:rPr>
                <w:rFonts w:ascii="Arial" w:hAnsi="Arial" w:cs="Arial"/>
                <w:b/>
                <w:color w:val="595959" w:themeColor="text1" w:themeTint="A6"/>
              </w:rPr>
              <w:t xml:space="preserve">Date of </w:t>
            </w:r>
            <w:r w:rsidR="001F59F1">
              <w:rPr>
                <w:rFonts w:ascii="Arial" w:hAnsi="Arial" w:cs="Arial"/>
                <w:b/>
                <w:color w:val="595959" w:themeColor="text1" w:themeTint="A6"/>
              </w:rPr>
              <w:t>i</w:t>
            </w:r>
            <w:r w:rsidRPr="00AF0CA5">
              <w:rPr>
                <w:rFonts w:ascii="Arial" w:hAnsi="Arial" w:cs="Arial"/>
                <w:b/>
                <w:color w:val="595959" w:themeColor="text1" w:themeTint="A6"/>
              </w:rPr>
              <w:t xml:space="preserve">ssue of </w:t>
            </w:r>
            <w:r w:rsidR="001F59F1">
              <w:rPr>
                <w:rFonts w:ascii="Arial" w:hAnsi="Arial" w:cs="Arial"/>
                <w:b/>
                <w:color w:val="595959" w:themeColor="text1" w:themeTint="A6"/>
              </w:rPr>
              <w:t>d</w:t>
            </w:r>
            <w:r w:rsidRPr="00AF0CA5">
              <w:rPr>
                <w:rFonts w:ascii="Arial" w:hAnsi="Arial" w:cs="Arial"/>
                <w:b/>
                <w:color w:val="595959" w:themeColor="text1" w:themeTint="A6"/>
              </w:rPr>
              <w:t xml:space="preserve">ecision on </w:t>
            </w:r>
            <w:r w:rsidR="001F59F1">
              <w:rPr>
                <w:rFonts w:ascii="Arial" w:hAnsi="Arial" w:cs="Arial"/>
                <w:b/>
                <w:color w:val="595959" w:themeColor="text1" w:themeTint="A6"/>
              </w:rPr>
              <w:t>o</w:t>
            </w:r>
            <w:r w:rsidRPr="00AF0CA5">
              <w:rPr>
                <w:rFonts w:ascii="Arial" w:hAnsi="Arial" w:cs="Arial"/>
                <w:b/>
                <w:color w:val="595959" w:themeColor="text1" w:themeTint="A6"/>
              </w:rPr>
              <w:t>bjection:</w:t>
            </w:r>
          </w:p>
          <w:p w14:paraId="29143E6A" w14:textId="14B39278" w:rsidR="00B71B38" w:rsidRPr="00B71B38" w:rsidRDefault="00B71B38" w:rsidP="002A6301">
            <w:pPr>
              <w:rPr>
                <w:rFonts w:ascii="Arial" w:hAnsi="Arial" w:cs="Arial"/>
                <w:bCs/>
                <w:color w:val="595959" w:themeColor="text1" w:themeTint="A6"/>
                <w:sz w:val="19"/>
                <w:szCs w:val="19"/>
              </w:rPr>
            </w:pPr>
            <w:r w:rsidRPr="00B71B38">
              <w:rPr>
                <w:rFonts w:ascii="Arial" w:hAnsi="Arial" w:cs="Arial"/>
                <w:bCs/>
                <w:color w:val="595959" w:themeColor="text1" w:themeTint="A6"/>
                <w:sz w:val="19"/>
                <w:szCs w:val="19"/>
              </w:rPr>
              <w:t>(Date located on top left corner of decision notice)</w:t>
            </w:r>
          </w:p>
        </w:tc>
        <w:tc>
          <w:tcPr>
            <w:tcW w:w="5925"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557"/>
            </w:tblGrid>
            <w:tr w:rsidR="00AF0CA5" w:rsidRPr="00AF0CA5" w14:paraId="5ABCC2AF" w14:textId="77777777" w:rsidTr="00361081">
              <w:sdt>
                <w:sdtPr>
                  <w:rPr>
                    <w:rStyle w:val="Content"/>
                  </w:rPr>
                  <w:id w:val="-908155586"/>
                  <w:placeholder>
                    <w:docPart w:val="5C6B274541D647C2A38D4EC1E303A8D9"/>
                  </w:placeholder>
                  <w:showingPlcHdr/>
                  <w15:color w:val="99CCFF"/>
                  <w:date>
                    <w:dateFormat w:val="d/MM/yyyy"/>
                    <w:lid w:val="en-AU"/>
                    <w:storeMappedDataAs w:val="dateTime"/>
                    <w:calendar w:val="gregorian"/>
                  </w:date>
                </w:sdtPr>
                <w:sdtEndPr>
                  <w:rPr>
                    <w:rStyle w:val="DefaultParagraphFont"/>
                    <w:rFonts w:asciiTheme="minorHAnsi" w:hAnsiTheme="minorHAnsi" w:cs="Arial"/>
                    <w:color w:val="595959" w:themeColor="text1" w:themeTint="A6"/>
                  </w:rPr>
                </w:sdtEndPr>
                <w:sdtContent>
                  <w:tc>
                    <w:tcPr>
                      <w:tcW w:w="5557" w:type="dxa"/>
                      <w:vAlign w:val="center"/>
                    </w:tcPr>
                    <w:p w14:paraId="17DED5CC" w14:textId="461857C9" w:rsidR="00355D56" w:rsidRPr="00AF0CA5" w:rsidRDefault="00355D56" w:rsidP="00355D56">
                      <w:pPr>
                        <w:rPr>
                          <w:rFonts w:ascii="Arial" w:hAnsi="Arial" w:cs="Arial"/>
                          <w:color w:val="595959" w:themeColor="text1" w:themeTint="A6"/>
                          <w:sz w:val="24"/>
                        </w:rPr>
                      </w:pPr>
                      <w:r w:rsidRPr="00945CE6">
                        <w:rPr>
                          <w:rStyle w:val="PlaceholderText"/>
                          <w:rFonts w:cs="Arial"/>
                          <w:color w:val="ED7D31" w:themeColor="accent2"/>
                        </w:rPr>
                        <w:t>Click here to enter a date.</w:t>
                      </w:r>
                    </w:p>
                  </w:tc>
                </w:sdtContent>
              </w:sdt>
            </w:tr>
          </w:tbl>
          <w:p w14:paraId="08AB2115" w14:textId="2A093BEA" w:rsidR="000E7D13" w:rsidRPr="00AF0CA5" w:rsidRDefault="000E7D13" w:rsidP="002A6301">
            <w:pPr>
              <w:rPr>
                <w:rFonts w:ascii="Arial" w:hAnsi="Arial" w:cs="Arial"/>
                <w:color w:val="595959" w:themeColor="text1" w:themeTint="A6"/>
                <w:sz w:val="24"/>
              </w:rPr>
            </w:pPr>
          </w:p>
        </w:tc>
      </w:tr>
      <w:tr w:rsidR="00AF0CA5" w:rsidRPr="00AF0CA5" w14:paraId="6C81C086" w14:textId="77777777" w:rsidTr="00B71B38">
        <w:trPr>
          <w:trHeight w:val="367"/>
        </w:trPr>
        <w:tc>
          <w:tcPr>
            <w:tcW w:w="4531" w:type="dxa"/>
            <w:tcBorders>
              <w:top w:val="nil"/>
              <w:left w:val="single" w:sz="4" w:space="0" w:color="D0CECE" w:themeColor="background2" w:themeShade="E6"/>
              <w:bottom w:val="nil"/>
              <w:right w:val="single" w:sz="4" w:space="0" w:color="D0CECE" w:themeColor="background2" w:themeShade="E6"/>
            </w:tcBorders>
            <w:vAlign w:val="center"/>
          </w:tcPr>
          <w:p w14:paraId="0F8EB24D" w14:textId="77777777" w:rsidR="00355D56" w:rsidRPr="00AF0CA5" w:rsidRDefault="00355D56" w:rsidP="002A6301">
            <w:pPr>
              <w:rPr>
                <w:rFonts w:ascii="Arial" w:hAnsi="Arial" w:cs="Arial"/>
                <w:b/>
                <w:color w:val="595959" w:themeColor="text1" w:themeTint="A6"/>
              </w:rPr>
            </w:pPr>
            <w:r w:rsidRPr="00AF0CA5">
              <w:rPr>
                <w:rFonts w:ascii="Arial" w:hAnsi="Arial" w:cs="Arial"/>
                <w:b/>
                <w:color w:val="595959" w:themeColor="text1" w:themeTint="A6"/>
              </w:rPr>
              <w:t>Date of Valuation:</w:t>
            </w:r>
          </w:p>
        </w:tc>
        <w:tc>
          <w:tcPr>
            <w:tcW w:w="1276" w:type="dxa"/>
            <w:tcBorders>
              <w:top w:val="nil"/>
              <w:left w:val="single" w:sz="4" w:space="0" w:color="D0CECE" w:themeColor="background2" w:themeShade="E6"/>
              <w:bottom w:val="nil"/>
            </w:tcBorders>
            <w:vAlign w:val="center"/>
          </w:tcPr>
          <w:p w14:paraId="06520ADD" w14:textId="2165393D" w:rsidR="00355D56" w:rsidRPr="00AF0CA5" w:rsidRDefault="00355D56">
            <w:pPr>
              <w:rPr>
                <w:rFonts w:ascii="Arial" w:hAnsi="Arial" w:cs="Arial"/>
                <w:b/>
                <w:color w:val="595959" w:themeColor="text1" w:themeTint="A6"/>
                <w:sz w:val="24"/>
              </w:rPr>
            </w:pPr>
            <w:r w:rsidRPr="00AF0CA5">
              <w:rPr>
                <w:rStyle w:val="Content"/>
                <w:rFonts w:cs="Arial"/>
                <w:b/>
                <w:color w:val="595959" w:themeColor="text1" w:themeTint="A6"/>
              </w:rPr>
              <w:t xml:space="preserve">1 October </w:t>
            </w:r>
          </w:p>
        </w:tc>
        <w:tc>
          <w:tcPr>
            <w:tcW w:w="4649" w:type="dxa"/>
            <w:tcBorders>
              <w:top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2807"/>
            </w:tblGrid>
            <w:tr w:rsidR="00AF0CA5" w:rsidRPr="00AF0CA5" w14:paraId="2157E96A" w14:textId="77777777" w:rsidTr="00E55D03">
              <w:tc>
                <w:tcPr>
                  <w:tcW w:w="2807" w:type="dxa"/>
                </w:tcPr>
                <w:p w14:paraId="2D048465" w14:textId="44A24F5D" w:rsidR="00355D56" w:rsidRPr="00AF0CA5" w:rsidRDefault="000C6752" w:rsidP="00355D56">
                  <w:pPr>
                    <w:rPr>
                      <w:rFonts w:ascii="Arial" w:hAnsi="Arial" w:cs="Arial"/>
                      <w:color w:val="595959" w:themeColor="text1" w:themeTint="A6"/>
                      <w:sz w:val="24"/>
                    </w:rPr>
                  </w:pPr>
                  <w:sdt>
                    <w:sdtPr>
                      <w:rPr>
                        <w:rStyle w:val="Content"/>
                      </w:rPr>
                      <w:id w:val="-1506583961"/>
                      <w:placeholder>
                        <w:docPart w:val="96C37061165C4332B4D0D3C9E7F7FC7E"/>
                      </w:placeholder>
                      <w:showingPlcHdr/>
                      <w15:color w:val="99CCFF"/>
                      <w:dropDownList>
                        <w:listItem w:value="Select year"/>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dropDownList>
                    </w:sdtPr>
                    <w:sdtEndPr>
                      <w:rPr>
                        <w:rStyle w:val="Content"/>
                        <w:rFonts w:cs="Arial"/>
                        <w:color w:val="595959" w:themeColor="text1" w:themeTint="A6"/>
                      </w:rPr>
                    </w:sdtEndPr>
                    <w:sdtContent>
                      <w:r w:rsidR="00355D56" w:rsidRPr="00945CE6">
                        <w:rPr>
                          <w:rStyle w:val="PlaceholderText"/>
                          <w:rFonts w:cs="Arial"/>
                          <w:color w:val="ED7D31" w:themeColor="accent2"/>
                        </w:rPr>
                        <w:t>Select year.</w:t>
                      </w:r>
                    </w:sdtContent>
                  </w:sdt>
                  <w:r w:rsidR="00355D56" w:rsidRPr="00AF0CA5">
                    <w:rPr>
                      <w:rStyle w:val="Content"/>
                      <w:rFonts w:cs="Arial"/>
                      <w:color w:val="595959" w:themeColor="text1" w:themeTint="A6"/>
                    </w:rPr>
                    <w:t xml:space="preserve"> </w:t>
                  </w:r>
                </w:p>
              </w:tc>
            </w:tr>
          </w:tbl>
          <w:p w14:paraId="705AF54F" w14:textId="00CAFCD4" w:rsidR="00355D56" w:rsidRPr="00AF0CA5" w:rsidRDefault="00355D56">
            <w:pPr>
              <w:rPr>
                <w:rFonts w:ascii="Arial" w:hAnsi="Arial" w:cs="Arial"/>
                <w:color w:val="595959" w:themeColor="text1" w:themeTint="A6"/>
                <w:sz w:val="24"/>
              </w:rPr>
            </w:pPr>
          </w:p>
        </w:tc>
      </w:tr>
      <w:tr w:rsidR="00AF0CA5" w:rsidRPr="00AF0CA5" w14:paraId="160F759D" w14:textId="77777777" w:rsidTr="00B71B38">
        <w:trPr>
          <w:trHeight w:val="367"/>
        </w:trPr>
        <w:tc>
          <w:tcPr>
            <w:tcW w:w="4531"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8C3B304" w14:textId="77777777" w:rsidR="000E7D13" w:rsidRPr="00AF0CA5" w:rsidRDefault="000E7D13" w:rsidP="002A6301">
            <w:pPr>
              <w:rPr>
                <w:rFonts w:ascii="Arial" w:hAnsi="Arial" w:cs="Arial"/>
                <w:b/>
                <w:color w:val="595959" w:themeColor="text1" w:themeTint="A6"/>
              </w:rPr>
            </w:pPr>
            <w:r w:rsidRPr="00AF0CA5">
              <w:rPr>
                <w:rFonts w:ascii="Arial" w:hAnsi="Arial" w:cs="Arial"/>
                <w:b/>
                <w:color w:val="595959" w:themeColor="text1" w:themeTint="A6"/>
              </w:rPr>
              <w:t>Date of Effect:</w:t>
            </w:r>
          </w:p>
        </w:tc>
        <w:tc>
          <w:tcPr>
            <w:tcW w:w="5925"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840"/>
            </w:tblGrid>
            <w:tr w:rsidR="00AF0CA5" w:rsidRPr="00AF0CA5" w14:paraId="06958231" w14:textId="77777777" w:rsidTr="00E55D03">
              <w:sdt>
                <w:sdtPr>
                  <w:rPr>
                    <w:rStyle w:val="Content"/>
                  </w:rPr>
                  <w:id w:val="1149331594"/>
                  <w:placeholder>
                    <w:docPart w:val="44A88BD3E94C4CCCB2193084E109C8EB"/>
                  </w:placeholder>
                  <w:showingPlcHdr/>
                  <w15:color w:val="99CCFF"/>
                  <w:date>
                    <w:dateFormat w:val="d/MM/yyyy"/>
                    <w:lid w:val="en-AU"/>
                    <w:storeMappedDataAs w:val="dateTime"/>
                    <w:calendar w:val="gregorian"/>
                  </w:date>
                </w:sdtPr>
                <w:sdtEndPr>
                  <w:rPr>
                    <w:rStyle w:val="DefaultParagraphFont"/>
                    <w:rFonts w:asciiTheme="minorHAnsi" w:hAnsiTheme="minorHAnsi" w:cs="Arial"/>
                    <w:color w:val="595959" w:themeColor="text1" w:themeTint="A6"/>
                  </w:rPr>
                </w:sdtEndPr>
                <w:sdtContent>
                  <w:tc>
                    <w:tcPr>
                      <w:tcW w:w="5840" w:type="dxa"/>
                    </w:tcPr>
                    <w:p w14:paraId="3DEB4A7D" w14:textId="30B0510B" w:rsidR="00355D56" w:rsidRPr="00AF0CA5" w:rsidRDefault="00355D56" w:rsidP="002A6301">
                      <w:pPr>
                        <w:rPr>
                          <w:rFonts w:ascii="Arial" w:hAnsi="Arial" w:cs="Arial"/>
                          <w:color w:val="595959" w:themeColor="text1" w:themeTint="A6"/>
                          <w:sz w:val="24"/>
                        </w:rPr>
                      </w:pPr>
                      <w:r w:rsidRPr="00945CE6">
                        <w:rPr>
                          <w:rStyle w:val="PlaceholderText"/>
                          <w:rFonts w:cs="Arial"/>
                          <w:color w:val="ED7D31" w:themeColor="accent2"/>
                        </w:rPr>
                        <w:t>Click here to enter a date.</w:t>
                      </w:r>
                    </w:p>
                  </w:tc>
                </w:sdtContent>
              </w:sdt>
            </w:tr>
          </w:tbl>
          <w:p w14:paraId="16B76E4E" w14:textId="54E52848" w:rsidR="000E7D13" w:rsidRPr="00AF0CA5" w:rsidRDefault="000E7D13" w:rsidP="002A6301">
            <w:pPr>
              <w:rPr>
                <w:rFonts w:ascii="Arial" w:hAnsi="Arial" w:cs="Arial"/>
                <w:color w:val="595959" w:themeColor="text1" w:themeTint="A6"/>
                <w:sz w:val="24"/>
              </w:rPr>
            </w:pPr>
          </w:p>
        </w:tc>
      </w:tr>
    </w:tbl>
    <w:p w14:paraId="44E2FE9D" w14:textId="77777777" w:rsidR="00D1510A" w:rsidRPr="00AF0CA5" w:rsidRDefault="00D1510A"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1"/>
        <w:gridCol w:w="10035"/>
      </w:tblGrid>
      <w:tr w:rsidR="00A21B08" w:rsidRPr="00AF0CA5" w14:paraId="581D78FC" w14:textId="77777777" w:rsidTr="009E02A4">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8A1F414" w14:textId="0879C27D" w:rsidR="00A21B08" w:rsidRPr="007C097B" w:rsidRDefault="00A21B08" w:rsidP="009E02A4">
            <w:pPr>
              <w:rPr>
                <w:rFonts w:ascii="Arial" w:hAnsi="Arial" w:cs="Arial"/>
                <w:b/>
                <w:sz w:val="24"/>
              </w:rPr>
            </w:pPr>
            <w:r w:rsidRPr="007C097B">
              <w:rPr>
                <w:rFonts w:ascii="Arial" w:hAnsi="Arial" w:cs="Arial"/>
                <w:b/>
                <w:sz w:val="24"/>
              </w:rPr>
              <w:t xml:space="preserve">SECTION </w:t>
            </w:r>
            <w:r>
              <w:rPr>
                <w:rFonts w:ascii="Arial" w:hAnsi="Arial" w:cs="Arial"/>
                <w:b/>
                <w:sz w:val="24"/>
              </w:rPr>
              <w:t>6</w:t>
            </w:r>
            <w:r w:rsidRPr="007C097B">
              <w:rPr>
                <w:rFonts w:ascii="Arial" w:hAnsi="Arial" w:cs="Arial"/>
                <w:b/>
                <w:sz w:val="24"/>
              </w:rPr>
              <w:t xml:space="preserve"> – </w:t>
            </w:r>
            <w:r>
              <w:rPr>
                <w:rFonts w:ascii="Arial" w:hAnsi="Arial" w:cs="Arial"/>
                <w:b/>
                <w:sz w:val="24"/>
              </w:rPr>
              <w:t>APPELLANT</w:t>
            </w:r>
            <w:r w:rsidR="00204D3E">
              <w:rPr>
                <w:rFonts w:ascii="Arial" w:hAnsi="Arial" w:cs="Arial"/>
                <w:b/>
                <w:sz w:val="24"/>
              </w:rPr>
              <w:t>’</w:t>
            </w:r>
            <w:r>
              <w:rPr>
                <w:rFonts w:ascii="Arial" w:hAnsi="Arial" w:cs="Arial"/>
                <w:b/>
                <w:sz w:val="24"/>
              </w:rPr>
              <w:t>S VALUATION AMOUNT</w:t>
            </w:r>
          </w:p>
        </w:tc>
      </w:tr>
      <w:tr w:rsidR="00A21B08" w:rsidRPr="00AF0CA5" w14:paraId="775CF615" w14:textId="77777777" w:rsidTr="009E02A4">
        <w:trPr>
          <w:trHeight w:val="43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DB72D97" w14:textId="6EBCC3BA" w:rsidR="00A21B08" w:rsidRPr="00517AB8" w:rsidRDefault="00A21B08" w:rsidP="009E02A4">
            <w:pPr>
              <w:rPr>
                <w:rFonts w:ascii="Arial" w:hAnsi="Arial" w:cs="Arial"/>
                <w:bCs/>
                <w:i/>
                <w:iCs/>
                <w:color w:val="595959" w:themeColor="text1" w:themeTint="A6"/>
                <w:sz w:val="20"/>
                <w:szCs w:val="20"/>
              </w:rPr>
            </w:pPr>
            <w:r>
              <w:rPr>
                <w:rFonts w:ascii="Arial" w:hAnsi="Arial" w:cs="Arial"/>
                <w:b/>
                <w:color w:val="595959" w:themeColor="text1" w:themeTint="A6"/>
              </w:rPr>
              <w:t>The valuation amount you are contending for:</w:t>
            </w:r>
            <w:r w:rsidR="00517AB8">
              <w:rPr>
                <w:rFonts w:ascii="Arial" w:hAnsi="Arial" w:cs="Arial"/>
                <w:b/>
                <w:color w:val="595959" w:themeColor="text1" w:themeTint="A6"/>
              </w:rPr>
              <w:t xml:space="preserve"> </w:t>
            </w:r>
            <w:r w:rsidR="00517AB8">
              <w:rPr>
                <w:rFonts w:ascii="Arial" w:hAnsi="Arial" w:cs="Arial"/>
                <w:bCs/>
                <w:i/>
                <w:iCs/>
                <w:color w:val="595959" w:themeColor="text1" w:themeTint="A6"/>
                <w:sz w:val="20"/>
                <w:szCs w:val="20"/>
              </w:rPr>
              <w:t>(</w:t>
            </w:r>
            <w:r w:rsidR="000C71ED">
              <w:rPr>
                <w:rFonts w:ascii="Arial" w:hAnsi="Arial" w:cs="Arial"/>
                <w:bCs/>
                <w:i/>
                <w:iCs/>
                <w:color w:val="595959" w:themeColor="text1" w:themeTint="A6"/>
                <w:sz w:val="20"/>
                <w:szCs w:val="20"/>
              </w:rPr>
              <w:t xml:space="preserve">this </w:t>
            </w:r>
            <w:r w:rsidR="00517AB8">
              <w:rPr>
                <w:rFonts w:ascii="Arial" w:hAnsi="Arial" w:cs="Arial"/>
                <w:bCs/>
                <w:i/>
                <w:iCs/>
                <w:color w:val="595959" w:themeColor="text1" w:themeTint="A6"/>
                <w:sz w:val="20"/>
                <w:szCs w:val="20"/>
              </w:rPr>
              <w:t>amount includes</w:t>
            </w:r>
            <w:r w:rsidR="000C71ED">
              <w:rPr>
                <w:rFonts w:ascii="Arial" w:hAnsi="Arial" w:cs="Arial"/>
                <w:bCs/>
                <w:i/>
                <w:iCs/>
                <w:color w:val="595959" w:themeColor="text1" w:themeTint="A6"/>
                <w:sz w:val="20"/>
                <w:szCs w:val="20"/>
              </w:rPr>
              <w:t xml:space="preserve"> the</w:t>
            </w:r>
            <w:r w:rsidR="00517AB8">
              <w:rPr>
                <w:rFonts w:ascii="Arial" w:hAnsi="Arial" w:cs="Arial"/>
                <w:bCs/>
                <w:i/>
                <w:iCs/>
                <w:color w:val="595959" w:themeColor="text1" w:themeTint="A6"/>
                <w:sz w:val="20"/>
                <w:szCs w:val="20"/>
              </w:rPr>
              <w:t xml:space="preserve"> deduction of site improvements,</w:t>
            </w:r>
            <w:r w:rsidR="000C71ED">
              <w:rPr>
                <w:rFonts w:ascii="Arial" w:hAnsi="Arial" w:cs="Arial"/>
                <w:bCs/>
                <w:i/>
                <w:iCs/>
                <w:color w:val="595959" w:themeColor="text1" w:themeTint="A6"/>
                <w:sz w:val="20"/>
                <w:szCs w:val="20"/>
              </w:rPr>
              <w:t xml:space="preserve"> referred to above</w:t>
            </w:r>
            <w:r w:rsidR="00517AB8">
              <w:rPr>
                <w:rFonts w:ascii="Arial" w:hAnsi="Arial" w:cs="Arial"/>
                <w:bCs/>
                <w:i/>
                <w:iCs/>
                <w:color w:val="595959" w:themeColor="text1" w:themeTint="A6"/>
                <w:sz w:val="20"/>
                <w:szCs w:val="20"/>
              </w:rPr>
              <w:t>)</w:t>
            </w:r>
          </w:p>
        </w:tc>
      </w:tr>
      <w:tr w:rsidR="00A21B08" w:rsidRPr="00AF0CA5" w14:paraId="42CAF1AF" w14:textId="77777777" w:rsidTr="00B71B38">
        <w:trPr>
          <w:trHeight w:val="328"/>
        </w:trPr>
        <w:tc>
          <w:tcPr>
            <w:tcW w:w="421"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5E1520" w14:textId="77777777" w:rsidR="00A21B08" w:rsidRPr="00AF0CA5" w:rsidRDefault="00A21B08" w:rsidP="009E02A4">
            <w:pPr>
              <w:rPr>
                <w:rFonts w:ascii="Arial" w:hAnsi="Arial" w:cs="Arial"/>
                <w:color w:val="595959" w:themeColor="text1" w:themeTint="A6"/>
                <w:sz w:val="24"/>
              </w:rPr>
            </w:pPr>
          </w:p>
        </w:tc>
        <w:tc>
          <w:tcPr>
            <w:tcW w:w="10035"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A79EECC" w14:textId="5DA00895" w:rsidR="00A21B08" w:rsidRPr="00A21B08" w:rsidRDefault="00A21B08" w:rsidP="009E02A4">
            <w:pPr>
              <w:rPr>
                <w:rFonts w:ascii="Arial" w:hAnsi="Arial" w:cs="Arial"/>
                <w:b/>
                <w:bCs/>
                <w:color w:val="595959" w:themeColor="text1" w:themeTint="A6"/>
                <w:sz w:val="24"/>
              </w:rPr>
            </w:pPr>
            <w:r>
              <w:rPr>
                <w:rFonts w:ascii="Arial" w:hAnsi="Arial" w:cs="Arial"/>
                <w:b/>
                <w:bCs/>
                <w:color w:val="595959" w:themeColor="text1" w:themeTint="A6"/>
                <w:sz w:val="24"/>
              </w:rPr>
              <w:t xml:space="preserve">$ </w:t>
            </w:r>
            <w:sdt>
              <w:sdtPr>
                <w:rPr>
                  <w:rStyle w:val="Content"/>
                </w:rPr>
                <w:id w:val="-457178993"/>
                <w:placeholder>
                  <w:docPart w:val="2A4F6D280C6E4B8CA2AAA59CF6829F2E"/>
                </w:placeholder>
                <w:showingPlcHdr/>
                <w15:color w:val="99CCFF"/>
              </w:sdtPr>
              <w:sdtEndPr>
                <w:rPr>
                  <w:rStyle w:val="DefaultParagraphFont"/>
                  <w:rFonts w:asciiTheme="minorHAnsi" w:hAnsiTheme="minorHAnsi" w:cs="Arial"/>
                  <w:color w:val="595959" w:themeColor="text1" w:themeTint="A6"/>
                </w:rPr>
              </w:sdtEndPr>
              <w:sdtContent>
                <w:r w:rsidRPr="005B3389">
                  <w:rPr>
                    <w:rStyle w:val="PlaceholderText"/>
                    <w:rFonts w:cs="Arial"/>
                    <w:color w:val="ED7D31" w:themeColor="accent2"/>
                  </w:rPr>
                  <w:t>Click</w:t>
                </w:r>
                <w:r w:rsidR="001F59F1">
                  <w:rPr>
                    <w:rStyle w:val="PlaceholderText"/>
                    <w:rFonts w:cs="Arial"/>
                    <w:color w:val="ED7D31" w:themeColor="accent2"/>
                  </w:rPr>
                  <w:t xml:space="preserve"> </w:t>
                </w:r>
                <w:r w:rsidR="001F59F1">
                  <w:rPr>
                    <w:rStyle w:val="PlaceholderText"/>
                    <w:color w:val="ED7D31" w:themeColor="accent2"/>
                  </w:rPr>
                  <w:t>here</w:t>
                </w:r>
                <w:r w:rsidRPr="005B3389">
                  <w:rPr>
                    <w:rStyle w:val="PlaceholderText"/>
                    <w:rFonts w:cs="Arial"/>
                    <w:color w:val="ED7D31" w:themeColor="accent2"/>
                  </w:rPr>
                  <w:t xml:space="preserve"> to enter amount.</w:t>
                </w:r>
              </w:sdtContent>
            </w:sdt>
          </w:p>
        </w:tc>
      </w:tr>
    </w:tbl>
    <w:p w14:paraId="13E892C4" w14:textId="77777777" w:rsidR="00B71B38" w:rsidRPr="00AF0CA5" w:rsidRDefault="00B71B38" w:rsidP="008F5F17">
      <w:pPr>
        <w:spacing w:after="0" w:line="240" w:lineRule="auto"/>
        <w:rPr>
          <w:rFonts w:ascii="Arial" w:hAnsi="Arial" w:cs="Arial"/>
          <w:color w:val="595959" w:themeColor="text1" w:themeTint="A6"/>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AF0CA5" w:rsidRPr="00AF0CA5" w14:paraId="0DC57955" w14:textId="77777777" w:rsidTr="008114B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451D3D4C" w14:textId="1E45C6F2" w:rsidR="008F5F17" w:rsidRPr="007C097B" w:rsidRDefault="00A65B77">
            <w:pPr>
              <w:rPr>
                <w:rFonts w:ascii="Arial" w:hAnsi="Arial" w:cs="Arial"/>
                <w:b/>
                <w:sz w:val="24"/>
              </w:rPr>
            </w:pPr>
            <w:r w:rsidRPr="007C097B">
              <w:rPr>
                <w:rFonts w:ascii="Arial" w:hAnsi="Arial" w:cs="Arial"/>
                <w:b/>
                <w:sz w:val="24"/>
              </w:rPr>
              <w:t xml:space="preserve">SECTION </w:t>
            </w:r>
            <w:r w:rsidR="00A21B08">
              <w:rPr>
                <w:rFonts w:ascii="Arial" w:hAnsi="Arial" w:cs="Arial"/>
                <w:b/>
                <w:sz w:val="24"/>
              </w:rPr>
              <w:t>7</w:t>
            </w:r>
            <w:r w:rsidRPr="007C097B">
              <w:rPr>
                <w:rFonts w:ascii="Arial" w:hAnsi="Arial" w:cs="Arial"/>
                <w:b/>
                <w:sz w:val="24"/>
              </w:rPr>
              <w:t xml:space="preserve"> – APPEAL ISSUES</w:t>
            </w:r>
          </w:p>
        </w:tc>
      </w:tr>
      <w:tr w:rsidR="00AF0CA5" w:rsidRPr="00AF0CA5" w14:paraId="1E92209E" w14:textId="77777777" w:rsidTr="00E55D03">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BCC7ADB" w14:textId="55EEDCE8" w:rsidR="008F5F17" w:rsidRPr="00AF0CA5" w:rsidRDefault="008F5F17" w:rsidP="002A6301">
            <w:pPr>
              <w:rPr>
                <w:rFonts w:ascii="Arial" w:hAnsi="Arial" w:cs="Arial"/>
                <w:b/>
                <w:color w:val="595959" w:themeColor="text1" w:themeTint="A6"/>
                <w:sz w:val="20"/>
              </w:rPr>
            </w:pPr>
            <w:r w:rsidRPr="00AF0CA5">
              <w:rPr>
                <w:rFonts w:ascii="Arial" w:hAnsi="Arial" w:cs="Arial"/>
                <w:b/>
                <w:color w:val="595959" w:themeColor="text1" w:themeTint="A6"/>
              </w:rPr>
              <w:t xml:space="preserve">Grounds of </w:t>
            </w:r>
            <w:r w:rsidR="00204D3E">
              <w:rPr>
                <w:rFonts w:ascii="Arial" w:hAnsi="Arial" w:cs="Arial"/>
                <w:b/>
                <w:color w:val="595959" w:themeColor="text1" w:themeTint="A6"/>
              </w:rPr>
              <w:t>a</w:t>
            </w:r>
            <w:r w:rsidRPr="00AF0CA5">
              <w:rPr>
                <w:rFonts w:ascii="Arial" w:hAnsi="Arial" w:cs="Arial"/>
                <w:b/>
                <w:color w:val="595959" w:themeColor="text1" w:themeTint="A6"/>
              </w:rPr>
              <w:t>ppeal:</w:t>
            </w:r>
            <w:r w:rsidR="000E7D13" w:rsidRPr="00AF0CA5">
              <w:rPr>
                <w:rFonts w:ascii="Arial" w:hAnsi="Arial" w:cs="Arial"/>
                <w:b/>
                <w:color w:val="595959" w:themeColor="text1" w:themeTint="A6"/>
              </w:rPr>
              <w:t xml:space="preserve"> </w:t>
            </w:r>
            <w:r w:rsidR="000E7D13" w:rsidRPr="00A363E1">
              <w:rPr>
                <w:rFonts w:ascii="Arial" w:hAnsi="Arial" w:cs="Arial"/>
                <w:i/>
                <w:color w:val="595959" w:themeColor="text1" w:themeTint="A6"/>
                <w:sz w:val="20"/>
              </w:rPr>
              <w:t>(</w:t>
            </w:r>
            <w:r w:rsidR="000E7D13" w:rsidRPr="00A363E1">
              <w:rPr>
                <w:rFonts w:ascii="Arial" w:hAnsi="Arial" w:cs="Arial"/>
                <w:i/>
                <w:color w:val="595959" w:themeColor="text1" w:themeTint="A6"/>
                <w:sz w:val="20"/>
                <w:u w:val="single"/>
              </w:rPr>
              <w:t>Note:</w:t>
            </w:r>
            <w:r w:rsidR="000E7D13" w:rsidRPr="00A363E1">
              <w:rPr>
                <w:rFonts w:ascii="Arial" w:hAnsi="Arial" w:cs="Arial"/>
                <w:i/>
                <w:color w:val="595959" w:themeColor="text1" w:themeTint="A6"/>
                <w:sz w:val="20"/>
              </w:rPr>
              <w:t xml:space="preserve"> The hearing of your appeal will be limited to your grounds of appeal as stated here)</w:t>
            </w:r>
          </w:p>
        </w:tc>
      </w:tr>
      <w:tr w:rsidR="00A063D4" w:rsidRPr="00AF0CA5" w14:paraId="7E1A876D" w14:textId="77777777" w:rsidTr="00E55D03">
        <w:trPr>
          <w:trHeight w:val="432"/>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AF0CA5" w:rsidRPr="00AF0CA5" w14:paraId="0BEAF7CA" w14:textId="77777777" w:rsidTr="00E55D03">
              <w:sdt>
                <w:sdtPr>
                  <w:rPr>
                    <w:rStyle w:val="Content"/>
                  </w:rPr>
                  <w:id w:val="-1415856026"/>
                  <w:placeholder>
                    <w:docPart w:val="6599B95FB1434FDCABC68B8F990F9E6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2CE3599" w14:textId="399804F7" w:rsidR="00A063D4" w:rsidRPr="00D24DF9" w:rsidRDefault="00D24DF9" w:rsidP="00DF1F9F">
                      <w:pPr>
                        <w:rPr>
                          <w:rFonts w:ascii="Arial" w:hAnsi="Arial"/>
                        </w:rPr>
                      </w:pPr>
                      <w:r w:rsidRPr="000B5FC7">
                        <w:rPr>
                          <w:rStyle w:val="PlaceholderText"/>
                          <w:rFonts w:cs="Arial"/>
                          <w:color w:val="ED7D31" w:themeColor="accent2"/>
                        </w:rPr>
                        <w:t xml:space="preserve">Click </w:t>
                      </w:r>
                      <w:r>
                        <w:rPr>
                          <w:rStyle w:val="PlaceholderText"/>
                          <w:rFonts w:cs="Arial"/>
                          <w:color w:val="ED7D31" w:themeColor="accent2"/>
                        </w:rPr>
                        <w:t>h</w:t>
                      </w:r>
                      <w:r>
                        <w:rPr>
                          <w:rStyle w:val="PlaceholderText"/>
                          <w:color w:val="ED7D31" w:themeColor="accent2"/>
                        </w:rPr>
                        <w:t xml:space="preserve">ere </w:t>
                      </w:r>
                      <w:r w:rsidRPr="000B5FC7">
                        <w:rPr>
                          <w:rStyle w:val="PlaceholderText"/>
                          <w:rFonts w:cs="Arial"/>
                          <w:color w:val="ED7D31" w:themeColor="accent2"/>
                        </w:rPr>
                        <w:t>to enter text.</w:t>
                      </w:r>
                    </w:p>
                  </w:tc>
                </w:sdtContent>
              </w:sdt>
            </w:tr>
          </w:tbl>
          <w:p w14:paraId="23047C1F" w14:textId="77777777" w:rsidR="00A063D4" w:rsidRPr="00AF0CA5" w:rsidRDefault="00A063D4" w:rsidP="002A6301">
            <w:pPr>
              <w:rPr>
                <w:rFonts w:ascii="Arial" w:hAnsi="Arial" w:cs="Arial"/>
                <w:color w:val="595959" w:themeColor="text1" w:themeTint="A6"/>
                <w:sz w:val="24"/>
              </w:rPr>
            </w:pPr>
          </w:p>
        </w:tc>
      </w:tr>
    </w:tbl>
    <w:p w14:paraId="56787120" w14:textId="0347333D" w:rsidR="002A6301" w:rsidRDefault="002A6301" w:rsidP="00E55D03">
      <w:pPr>
        <w:spacing w:after="0"/>
        <w:rPr>
          <w:rFonts w:ascii="Arial" w:hAnsi="Arial" w:cs="Arial"/>
          <w:color w:val="595959" w:themeColor="text1" w:themeTint="A6"/>
          <w:sz w:val="24"/>
        </w:rPr>
      </w:pPr>
    </w:p>
    <w:p w14:paraId="5D855139" w14:textId="5E89DC09" w:rsidR="00E44C8F" w:rsidRDefault="00E44C8F" w:rsidP="00E55D03">
      <w:pPr>
        <w:spacing w:after="0"/>
        <w:rPr>
          <w:rFonts w:ascii="Arial" w:hAnsi="Arial" w:cs="Arial"/>
          <w:color w:val="595959" w:themeColor="text1" w:themeTint="A6"/>
          <w:sz w:val="24"/>
        </w:rPr>
      </w:pPr>
    </w:p>
    <w:p w14:paraId="69CB3E6D" w14:textId="3526D0C9" w:rsidR="00E44C8F" w:rsidRDefault="00E44C8F" w:rsidP="00E55D03">
      <w:pPr>
        <w:spacing w:after="0"/>
        <w:rPr>
          <w:rFonts w:ascii="Arial" w:hAnsi="Arial" w:cs="Arial"/>
          <w:color w:val="595959" w:themeColor="text1" w:themeTint="A6"/>
          <w:sz w:val="24"/>
        </w:rPr>
      </w:pPr>
    </w:p>
    <w:p w14:paraId="2D248C28" w14:textId="6E21ABE7" w:rsidR="00E44C8F" w:rsidRDefault="00E44C8F" w:rsidP="00E55D03">
      <w:pPr>
        <w:spacing w:after="0"/>
        <w:rPr>
          <w:rFonts w:ascii="Arial" w:hAnsi="Arial" w:cs="Arial"/>
          <w:color w:val="595959" w:themeColor="text1" w:themeTint="A6"/>
          <w:sz w:val="24"/>
        </w:rPr>
      </w:pPr>
    </w:p>
    <w:p w14:paraId="1CCCA0CD" w14:textId="714190E4" w:rsidR="00E44C8F" w:rsidRDefault="00E44C8F" w:rsidP="00E55D03">
      <w:pPr>
        <w:spacing w:after="0"/>
        <w:rPr>
          <w:rFonts w:ascii="Arial" w:hAnsi="Arial" w:cs="Arial"/>
          <w:color w:val="595959" w:themeColor="text1" w:themeTint="A6"/>
          <w:sz w:val="24"/>
        </w:rPr>
      </w:pPr>
    </w:p>
    <w:p w14:paraId="7B607269" w14:textId="3E122273" w:rsidR="00E44C8F" w:rsidRDefault="00E44C8F" w:rsidP="00E55D03">
      <w:pPr>
        <w:spacing w:after="0"/>
        <w:rPr>
          <w:rFonts w:ascii="Arial" w:hAnsi="Arial" w:cs="Arial"/>
          <w:color w:val="595959" w:themeColor="text1" w:themeTint="A6"/>
          <w:sz w:val="24"/>
        </w:rPr>
      </w:pPr>
    </w:p>
    <w:p w14:paraId="58C07CCD" w14:textId="6B80BB4E" w:rsidR="00E44C8F" w:rsidRDefault="00E44C8F" w:rsidP="00E55D03">
      <w:pPr>
        <w:spacing w:after="0"/>
        <w:rPr>
          <w:rFonts w:ascii="Arial" w:hAnsi="Arial" w:cs="Arial"/>
          <w:color w:val="595959" w:themeColor="text1" w:themeTint="A6"/>
          <w:sz w:val="24"/>
        </w:rPr>
      </w:pPr>
    </w:p>
    <w:p w14:paraId="449EA2AF" w14:textId="14D3FD73" w:rsidR="00E44C8F" w:rsidRDefault="00E44C8F" w:rsidP="00E55D03">
      <w:pPr>
        <w:spacing w:after="0"/>
        <w:rPr>
          <w:rFonts w:ascii="Arial" w:hAnsi="Arial" w:cs="Arial"/>
          <w:color w:val="595959" w:themeColor="text1" w:themeTint="A6"/>
          <w:sz w:val="24"/>
        </w:rPr>
      </w:pPr>
    </w:p>
    <w:p w14:paraId="23AEF182" w14:textId="0973BBB5" w:rsidR="00E44C8F" w:rsidRDefault="00E44C8F" w:rsidP="00E55D03">
      <w:pPr>
        <w:spacing w:after="0"/>
        <w:rPr>
          <w:rFonts w:ascii="Arial" w:hAnsi="Arial" w:cs="Arial"/>
          <w:color w:val="595959" w:themeColor="text1" w:themeTint="A6"/>
          <w:sz w:val="24"/>
        </w:rPr>
      </w:pPr>
    </w:p>
    <w:p w14:paraId="37F4BA10" w14:textId="4292D134" w:rsidR="00E44C8F" w:rsidRDefault="00E44C8F" w:rsidP="00E55D03">
      <w:pPr>
        <w:spacing w:after="0"/>
        <w:rPr>
          <w:rFonts w:ascii="Arial" w:hAnsi="Arial" w:cs="Arial"/>
          <w:color w:val="595959" w:themeColor="text1" w:themeTint="A6"/>
          <w:sz w:val="24"/>
        </w:rPr>
      </w:pPr>
    </w:p>
    <w:p w14:paraId="1570861E" w14:textId="18D5F8A7" w:rsidR="00E44C8F" w:rsidRDefault="00E44C8F" w:rsidP="00E55D03">
      <w:pPr>
        <w:spacing w:after="0"/>
        <w:rPr>
          <w:rFonts w:ascii="Arial" w:hAnsi="Arial" w:cs="Arial"/>
          <w:color w:val="595959" w:themeColor="text1" w:themeTint="A6"/>
          <w:sz w:val="24"/>
        </w:rPr>
      </w:pPr>
    </w:p>
    <w:p w14:paraId="63B0EAA5" w14:textId="15269CD4" w:rsidR="00E44C8F" w:rsidRDefault="00E44C8F" w:rsidP="00E55D03">
      <w:pPr>
        <w:spacing w:after="0"/>
        <w:rPr>
          <w:rFonts w:ascii="Arial" w:hAnsi="Arial" w:cs="Arial"/>
          <w:color w:val="595959" w:themeColor="text1" w:themeTint="A6"/>
          <w:sz w:val="24"/>
        </w:rPr>
      </w:pPr>
    </w:p>
    <w:p w14:paraId="055B1F2D" w14:textId="13C7B0A1" w:rsidR="00E44C8F" w:rsidRDefault="00E44C8F" w:rsidP="00E55D03">
      <w:pPr>
        <w:spacing w:after="0"/>
        <w:rPr>
          <w:rFonts w:ascii="Arial" w:hAnsi="Arial" w:cs="Arial"/>
          <w:color w:val="595959" w:themeColor="text1" w:themeTint="A6"/>
          <w:sz w:val="24"/>
        </w:rPr>
      </w:pPr>
    </w:p>
    <w:p w14:paraId="6ECFDB90" w14:textId="26B01082" w:rsidR="00E44C8F" w:rsidRDefault="00E44C8F" w:rsidP="00E55D03">
      <w:pPr>
        <w:spacing w:after="0"/>
        <w:rPr>
          <w:rFonts w:ascii="Arial" w:hAnsi="Arial" w:cs="Arial"/>
          <w:color w:val="595959" w:themeColor="text1" w:themeTint="A6"/>
          <w:sz w:val="24"/>
        </w:rPr>
      </w:pPr>
    </w:p>
    <w:p w14:paraId="4B760D76" w14:textId="0AEF5797" w:rsidR="005971A5" w:rsidRDefault="005971A5" w:rsidP="00E55D03">
      <w:pPr>
        <w:spacing w:after="0"/>
        <w:rPr>
          <w:rFonts w:ascii="Arial" w:hAnsi="Arial" w:cs="Arial"/>
          <w:color w:val="595959" w:themeColor="text1" w:themeTint="A6"/>
          <w:sz w:val="24"/>
        </w:rPr>
      </w:pPr>
    </w:p>
    <w:p w14:paraId="1AFFE8AA" w14:textId="668D8D0F" w:rsidR="005971A5" w:rsidRDefault="005971A5" w:rsidP="00E55D03">
      <w:pPr>
        <w:spacing w:after="0"/>
        <w:rPr>
          <w:rFonts w:ascii="Arial" w:hAnsi="Arial" w:cs="Arial"/>
          <w:color w:val="595959" w:themeColor="text1" w:themeTint="A6"/>
          <w:sz w:val="24"/>
        </w:rPr>
      </w:pPr>
    </w:p>
    <w:p w14:paraId="5F696757" w14:textId="69AE6E36" w:rsidR="005971A5" w:rsidRDefault="005971A5" w:rsidP="00E55D03">
      <w:pPr>
        <w:spacing w:after="0"/>
        <w:rPr>
          <w:rFonts w:ascii="Arial" w:hAnsi="Arial" w:cs="Arial"/>
          <w:color w:val="595959" w:themeColor="text1" w:themeTint="A6"/>
          <w:sz w:val="24"/>
        </w:rPr>
      </w:pPr>
    </w:p>
    <w:p w14:paraId="63C70640" w14:textId="6547B005" w:rsidR="005971A5" w:rsidRDefault="005971A5" w:rsidP="00E55D03">
      <w:pPr>
        <w:spacing w:after="0"/>
        <w:rPr>
          <w:rFonts w:ascii="Arial" w:hAnsi="Arial" w:cs="Arial"/>
          <w:color w:val="595959" w:themeColor="text1" w:themeTint="A6"/>
          <w:sz w:val="24"/>
        </w:rPr>
      </w:pPr>
    </w:p>
    <w:p w14:paraId="0A38A9CE" w14:textId="3AD6EC39" w:rsidR="005971A5" w:rsidRDefault="005971A5" w:rsidP="00E55D03">
      <w:pPr>
        <w:spacing w:after="0"/>
        <w:rPr>
          <w:rFonts w:ascii="Arial" w:hAnsi="Arial" w:cs="Arial"/>
          <w:color w:val="595959" w:themeColor="text1" w:themeTint="A6"/>
          <w:sz w:val="24"/>
        </w:rPr>
      </w:pPr>
    </w:p>
    <w:p w14:paraId="62311CDF" w14:textId="112D92DF" w:rsidR="005971A5" w:rsidRDefault="005971A5" w:rsidP="00E55D03">
      <w:pPr>
        <w:spacing w:after="0"/>
        <w:rPr>
          <w:rFonts w:ascii="Arial" w:hAnsi="Arial" w:cs="Arial"/>
          <w:color w:val="595959" w:themeColor="text1" w:themeTint="A6"/>
          <w:sz w:val="24"/>
        </w:rPr>
      </w:pPr>
    </w:p>
    <w:p w14:paraId="1C683228" w14:textId="77777777" w:rsidR="005971A5" w:rsidRPr="00AF0CA5" w:rsidRDefault="005971A5" w:rsidP="00E55D03">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F0CA5" w:rsidRPr="00AF0CA5" w14:paraId="7F47CAA6" w14:textId="77777777" w:rsidTr="008114B7">
        <w:trPr>
          <w:tblHeader/>
        </w:trPr>
        <w:tc>
          <w:tcPr>
            <w:tcW w:w="10456" w:type="dxa"/>
            <w:shd w:val="clear" w:color="auto" w:fill="ECAF9C"/>
          </w:tcPr>
          <w:p w14:paraId="517E8F2E" w14:textId="4DD2C9F3" w:rsidR="0020180C" w:rsidRPr="007C097B" w:rsidRDefault="00A65B77" w:rsidP="005310A6">
            <w:pPr>
              <w:rPr>
                <w:rFonts w:ascii="Arial" w:hAnsi="Arial" w:cs="Arial"/>
                <w:sz w:val="24"/>
              </w:rPr>
            </w:pPr>
            <w:r w:rsidRPr="007C097B">
              <w:rPr>
                <w:rFonts w:ascii="Arial" w:hAnsi="Arial" w:cs="Arial"/>
                <w:b/>
                <w:sz w:val="24"/>
              </w:rPr>
              <w:t xml:space="preserve">SECTION </w:t>
            </w:r>
            <w:r w:rsidR="00A21B08">
              <w:rPr>
                <w:rFonts w:ascii="Arial" w:hAnsi="Arial" w:cs="Arial"/>
                <w:b/>
                <w:sz w:val="24"/>
              </w:rPr>
              <w:t>8</w:t>
            </w:r>
            <w:r w:rsidRPr="007C097B">
              <w:rPr>
                <w:rFonts w:ascii="Arial" w:hAnsi="Arial" w:cs="Arial"/>
                <w:b/>
                <w:sz w:val="24"/>
              </w:rPr>
              <w:t xml:space="preserve"> – DECLARATION</w:t>
            </w:r>
          </w:p>
        </w:tc>
      </w:tr>
      <w:tr w:rsidR="00AF0CA5" w:rsidRPr="00AF0CA5" w14:paraId="3A8B9F07" w14:textId="77777777" w:rsidTr="002A6301">
        <w:tc>
          <w:tcPr>
            <w:tcW w:w="10456" w:type="dxa"/>
          </w:tcPr>
          <w:p w14:paraId="00363493" w14:textId="77777777" w:rsidR="0020180C" w:rsidRPr="00AF0CA5" w:rsidRDefault="000C6752" w:rsidP="002A6301">
            <w:pPr>
              <w:rPr>
                <w:rFonts w:ascii="Arial" w:hAnsi="Arial" w:cs="Arial"/>
                <w:color w:val="595959" w:themeColor="text1" w:themeTint="A6"/>
              </w:rPr>
            </w:pPr>
            <w:sdt>
              <w:sdtPr>
                <w:rPr>
                  <w:rFonts w:ascii="Arial" w:hAnsi="Arial" w:cs="Arial"/>
                  <w:color w:val="595959" w:themeColor="text1" w:themeTint="A6"/>
                </w:rPr>
                <w:id w:val="1944563494"/>
                <w14:checkbox>
                  <w14:checked w14:val="0"/>
                  <w14:checkedState w14:val="2612" w14:font="MS Gothic"/>
                  <w14:uncheckedState w14:val="2610" w14:font="MS Gothic"/>
                </w14:checkbox>
              </w:sdtPr>
              <w:sdtEndPr/>
              <w:sdtContent>
                <w:r w:rsidR="0020180C" w:rsidRPr="00AF0CA5">
                  <w:rPr>
                    <w:rFonts w:ascii="Segoe UI Symbol" w:eastAsia="MS Gothic" w:hAnsi="Segoe UI Symbol" w:cs="Segoe UI Symbol"/>
                    <w:color w:val="595959" w:themeColor="text1" w:themeTint="A6"/>
                  </w:rPr>
                  <w:t>☐</w:t>
                </w:r>
              </w:sdtContent>
            </w:sdt>
            <w:r w:rsidR="0020180C" w:rsidRPr="00AF0CA5">
              <w:rPr>
                <w:rFonts w:ascii="Arial" w:hAnsi="Arial" w:cs="Arial"/>
                <w:color w:val="595959" w:themeColor="text1" w:themeTint="A6"/>
              </w:rPr>
              <w:t xml:space="preserve"> I have read and understood the Privacy Statement below.</w:t>
            </w:r>
          </w:p>
        </w:tc>
      </w:tr>
      <w:tr w:rsidR="0020180C" w:rsidRPr="00AF0CA5" w14:paraId="19BD2CC0" w14:textId="77777777" w:rsidTr="002A6301">
        <w:trPr>
          <w:trHeight w:val="3109"/>
        </w:trPr>
        <w:tc>
          <w:tcPr>
            <w:tcW w:w="10456" w:type="dxa"/>
            <w:vAlign w:val="center"/>
          </w:tcPr>
          <w:p w14:paraId="1960AF28" w14:textId="77777777" w:rsidR="0020180C" w:rsidRPr="00AF0CA5" w:rsidRDefault="0020180C" w:rsidP="002A6301">
            <w:pPr>
              <w:rPr>
                <w:rFonts w:ascii="Arial" w:hAnsi="Arial" w:cs="Arial"/>
                <w:b/>
                <w:color w:val="595959" w:themeColor="text1" w:themeTint="A6"/>
              </w:rPr>
            </w:pPr>
            <w:r w:rsidRPr="00AF0CA5">
              <w:rPr>
                <w:rFonts w:ascii="Arial" w:hAnsi="Arial" w:cs="Arial"/>
                <w:b/>
                <w:color w:val="595959" w:themeColor="text1" w:themeTint="A6"/>
              </w:rPr>
              <w:t>Privacy Statement</w:t>
            </w:r>
          </w:p>
          <w:p w14:paraId="2D2C4AB4" w14:textId="41422AB2" w:rsidR="0020180C" w:rsidRPr="00AF0CA5" w:rsidRDefault="0020180C" w:rsidP="002A6301">
            <w:pPr>
              <w:rPr>
                <w:rFonts w:ascii="Arial" w:hAnsi="Arial" w:cs="Arial"/>
                <w:color w:val="595959" w:themeColor="text1" w:themeTint="A6"/>
              </w:rPr>
            </w:pPr>
            <w:r w:rsidRPr="00AF0CA5">
              <w:rPr>
                <w:rFonts w:ascii="Arial" w:hAnsi="Arial" w:cs="Arial"/>
                <w:color w:val="595959" w:themeColor="text1" w:themeTint="A6"/>
              </w:rPr>
              <w:t xml:space="preserve">The Land Court Registry (which forms part of the Department of Justice and Attorney-General) is collecting information provided on and with this form to </w:t>
            </w:r>
            <w:r w:rsidRPr="00276B36">
              <w:rPr>
                <w:rFonts w:ascii="Arial" w:hAnsi="Arial" w:cs="Arial"/>
                <w:color w:val="595959" w:themeColor="text1" w:themeTint="A6"/>
              </w:rPr>
              <w:t>assess the suitability</w:t>
            </w:r>
            <w:r w:rsidRPr="00AF0CA5">
              <w:rPr>
                <w:rFonts w:ascii="Arial" w:hAnsi="Arial" w:cs="Arial"/>
                <w:color w:val="595959" w:themeColor="text1" w:themeTint="A6"/>
              </w:rPr>
              <w:t xml:space="preserve"> of the matter for the Land Court.</w:t>
            </w:r>
          </w:p>
          <w:p w14:paraId="173AA593" w14:textId="77777777" w:rsidR="0020180C" w:rsidRPr="00AF0CA5" w:rsidRDefault="0020180C" w:rsidP="002A6301">
            <w:pPr>
              <w:rPr>
                <w:rFonts w:ascii="Arial" w:hAnsi="Arial" w:cs="Arial"/>
                <w:color w:val="595959" w:themeColor="text1" w:themeTint="A6"/>
              </w:rPr>
            </w:pPr>
          </w:p>
          <w:p w14:paraId="3FEEA523" w14:textId="77777777" w:rsidR="0020180C" w:rsidRPr="00AF0CA5" w:rsidRDefault="0020180C" w:rsidP="002A6301">
            <w:pPr>
              <w:rPr>
                <w:rFonts w:ascii="Arial" w:hAnsi="Arial" w:cs="Arial"/>
                <w:color w:val="595959" w:themeColor="text1" w:themeTint="A6"/>
              </w:rPr>
            </w:pPr>
            <w:r w:rsidRPr="00AF0CA5">
              <w:rPr>
                <w:rFonts w:ascii="Arial" w:hAnsi="Arial" w:cs="Arial"/>
                <w:color w:val="595959" w:themeColor="text1" w:themeTint="A6"/>
              </w:rPr>
              <w:t>Please ensure that the personal information you provide on this form is true and correct, including the information you provide about other parties.</w:t>
            </w:r>
          </w:p>
          <w:p w14:paraId="4141F40D" w14:textId="77777777" w:rsidR="0020180C" w:rsidRPr="00AF0CA5" w:rsidRDefault="0020180C" w:rsidP="002A6301">
            <w:pPr>
              <w:rPr>
                <w:rFonts w:ascii="Arial" w:hAnsi="Arial" w:cs="Arial"/>
                <w:color w:val="595959" w:themeColor="text1" w:themeTint="A6"/>
              </w:rPr>
            </w:pPr>
          </w:p>
          <w:p w14:paraId="1A3C6360" w14:textId="77777777" w:rsidR="0020180C" w:rsidRPr="00AF0CA5" w:rsidRDefault="0020180C" w:rsidP="002A6301">
            <w:pPr>
              <w:rPr>
                <w:rFonts w:ascii="Arial" w:hAnsi="Arial" w:cs="Arial"/>
                <w:color w:val="595959" w:themeColor="text1" w:themeTint="A6"/>
              </w:rPr>
            </w:pPr>
            <w:r w:rsidRPr="00AF0CA5">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AF0CA5">
                <w:rPr>
                  <w:rStyle w:val="Hyperlink"/>
                  <w:rFonts w:ascii="Arial" w:hAnsi="Arial" w:cs="Arial"/>
                  <w:color w:val="595959" w:themeColor="text1" w:themeTint="A6"/>
                </w:rPr>
                <w:t>Privacy Guide.</w:t>
              </w:r>
            </w:hyperlink>
          </w:p>
        </w:tc>
      </w:tr>
    </w:tbl>
    <w:p w14:paraId="0D64A72F" w14:textId="77777777" w:rsidR="0066736D" w:rsidRPr="00AF0CA5" w:rsidRDefault="0066736D" w:rsidP="0066736D">
      <w:pPr>
        <w:spacing w:after="0"/>
        <w:rPr>
          <w:rFonts w:ascii="Arial" w:hAnsi="Arial" w:cs="Arial"/>
          <w:color w:val="595959" w:themeColor="text1" w:themeTint="A6"/>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F0CA5" w:rsidRPr="00AF0CA5" w14:paraId="65018F4B" w14:textId="77777777" w:rsidTr="008114B7">
        <w:trPr>
          <w:trHeight w:val="310"/>
        </w:trPr>
        <w:tc>
          <w:tcPr>
            <w:tcW w:w="10456" w:type="dxa"/>
            <w:shd w:val="clear" w:color="auto" w:fill="ECAF9C"/>
            <w:vAlign w:val="center"/>
          </w:tcPr>
          <w:p w14:paraId="09177C20" w14:textId="1809DEBD" w:rsidR="001C62BF" w:rsidRPr="007C097B" w:rsidRDefault="00A65B77" w:rsidP="002A6301">
            <w:pPr>
              <w:rPr>
                <w:rFonts w:ascii="Arial" w:hAnsi="Arial" w:cs="Arial"/>
                <w:sz w:val="24"/>
              </w:rPr>
            </w:pPr>
            <w:r w:rsidRPr="007C097B">
              <w:rPr>
                <w:rFonts w:ascii="Arial" w:hAnsi="Arial" w:cs="Arial"/>
                <w:b/>
                <w:sz w:val="24"/>
              </w:rPr>
              <w:t xml:space="preserve">SECTION </w:t>
            </w:r>
            <w:r w:rsidR="00A21B08">
              <w:rPr>
                <w:rFonts w:ascii="Arial" w:hAnsi="Arial" w:cs="Arial"/>
                <w:b/>
                <w:sz w:val="24"/>
              </w:rPr>
              <w:t>9</w:t>
            </w:r>
            <w:r w:rsidRPr="007C097B">
              <w:rPr>
                <w:rFonts w:ascii="Arial" w:hAnsi="Arial" w:cs="Arial"/>
                <w:b/>
                <w:sz w:val="24"/>
              </w:rPr>
              <w:t xml:space="preserve"> – DECLARATION SIGNATURE</w:t>
            </w:r>
          </w:p>
        </w:tc>
      </w:tr>
      <w:tr w:rsidR="00AF0CA5" w:rsidRPr="00AF0CA5" w14:paraId="318A202B" w14:textId="77777777" w:rsidTr="00E55D03">
        <w:trPr>
          <w:trHeight w:val="741"/>
        </w:trPr>
        <w:tc>
          <w:tcPr>
            <w:tcW w:w="10456" w:type="dxa"/>
            <w:vAlign w:val="center"/>
          </w:tcPr>
          <w:p w14:paraId="07E32EE1" w14:textId="0D87C434" w:rsidR="001C62BF" w:rsidRPr="00AF0CA5" w:rsidRDefault="001C62BF" w:rsidP="002A6301">
            <w:pPr>
              <w:rPr>
                <w:rFonts w:ascii="Arial" w:hAnsi="Arial" w:cs="Arial"/>
                <w:color w:val="595959" w:themeColor="text1" w:themeTint="A6"/>
                <w:sz w:val="24"/>
              </w:rPr>
            </w:pPr>
            <w:r w:rsidRPr="00AF0CA5">
              <w:rPr>
                <w:rStyle w:val="Sig1"/>
                <w:rFonts w:ascii="Arial" w:hAnsi="Arial" w:cs="Arial"/>
                <w:b/>
                <w:color w:val="595959" w:themeColor="text1" w:themeTint="A6"/>
                <w:sz w:val="22"/>
              </w:rPr>
              <w:t xml:space="preserve">The </w:t>
            </w:r>
            <w:r w:rsidR="00204D3E">
              <w:rPr>
                <w:rStyle w:val="Sig1"/>
                <w:rFonts w:ascii="Arial" w:hAnsi="Arial" w:cs="Arial"/>
                <w:b/>
                <w:color w:val="595959" w:themeColor="text1" w:themeTint="A6"/>
                <w:sz w:val="22"/>
              </w:rPr>
              <w:t>N</w:t>
            </w:r>
            <w:r w:rsidRPr="00AF0CA5">
              <w:rPr>
                <w:rStyle w:val="Sig1"/>
                <w:rFonts w:ascii="Arial" w:hAnsi="Arial" w:cs="Arial"/>
                <w:b/>
                <w:color w:val="595959" w:themeColor="text1" w:themeTint="A6"/>
                <w:sz w:val="22"/>
              </w:rPr>
              <w:t xml:space="preserve">otice of </w:t>
            </w:r>
            <w:r w:rsidR="00204D3E">
              <w:rPr>
                <w:rStyle w:val="Sig1"/>
                <w:rFonts w:ascii="Arial" w:hAnsi="Arial" w:cs="Arial"/>
                <w:b/>
                <w:color w:val="595959" w:themeColor="text1" w:themeTint="A6"/>
                <w:sz w:val="22"/>
              </w:rPr>
              <w:t>A</w:t>
            </w:r>
            <w:r w:rsidRPr="00AF0CA5">
              <w:rPr>
                <w:rStyle w:val="Sig1"/>
                <w:rFonts w:ascii="Arial" w:hAnsi="Arial" w:cs="Arial"/>
                <w:b/>
                <w:color w:val="595959" w:themeColor="text1" w:themeTint="A6"/>
                <w:sz w:val="22"/>
              </w:rPr>
              <w:t xml:space="preserve">ppeal must be signed by ALL appellants or their </w:t>
            </w:r>
            <w:r w:rsidR="00204D3E">
              <w:rPr>
                <w:rStyle w:val="Sig1"/>
                <w:rFonts w:ascii="Arial" w:hAnsi="Arial" w:cs="Arial"/>
                <w:b/>
                <w:color w:val="595959" w:themeColor="text1" w:themeTint="A6"/>
                <w:sz w:val="22"/>
              </w:rPr>
              <w:t>s</w:t>
            </w:r>
            <w:r w:rsidRPr="00AF0CA5">
              <w:rPr>
                <w:rStyle w:val="Sig1"/>
                <w:rFonts w:ascii="Arial" w:hAnsi="Arial" w:cs="Arial"/>
                <w:b/>
                <w:color w:val="595959" w:themeColor="text1" w:themeTint="A6"/>
                <w:sz w:val="22"/>
              </w:rPr>
              <w:t xml:space="preserve">olicitor or </w:t>
            </w:r>
            <w:r w:rsidR="00204D3E">
              <w:rPr>
                <w:rStyle w:val="Sig1"/>
                <w:rFonts w:ascii="Arial" w:hAnsi="Arial" w:cs="Arial"/>
                <w:b/>
                <w:color w:val="595959" w:themeColor="text1" w:themeTint="A6"/>
                <w:sz w:val="22"/>
              </w:rPr>
              <w:t>a</w:t>
            </w:r>
            <w:r w:rsidRPr="00AF0CA5">
              <w:rPr>
                <w:rStyle w:val="Sig1"/>
                <w:rFonts w:ascii="Arial" w:hAnsi="Arial" w:cs="Arial"/>
                <w:b/>
                <w:color w:val="595959" w:themeColor="text1" w:themeTint="A6"/>
                <w:sz w:val="22"/>
              </w:rPr>
              <w:t xml:space="preserve">uthorised </w:t>
            </w:r>
            <w:r w:rsidR="00204D3E">
              <w:rPr>
                <w:rStyle w:val="Sig1"/>
                <w:rFonts w:ascii="Arial" w:hAnsi="Arial" w:cs="Arial"/>
                <w:b/>
                <w:color w:val="595959" w:themeColor="text1" w:themeTint="A6"/>
                <w:sz w:val="22"/>
              </w:rPr>
              <w:t>a</w:t>
            </w:r>
            <w:r w:rsidRPr="00AF0CA5">
              <w:rPr>
                <w:rStyle w:val="Sig1"/>
                <w:rFonts w:ascii="Arial" w:hAnsi="Arial" w:cs="Arial"/>
                <w:b/>
                <w:color w:val="595959" w:themeColor="text1" w:themeTint="A6"/>
                <w:sz w:val="22"/>
              </w:rPr>
              <w:t>gent.</w:t>
            </w:r>
            <w:r w:rsidRPr="00AF0CA5">
              <w:rPr>
                <w:rStyle w:val="Sig1"/>
                <w:rFonts w:ascii="Arial" w:hAnsi="Arial" w:cs="Arial"/>
                <w:color w:val="595959" w:themeColor="text1" w:themeTint="A6"/>
                <w:sz w:val="22"/>
              </w:rPr>
              <w:t xml:space="preserve"> </w:t>
            </w:r>
            <w:r w:rsidRPr="00A363E1">
              <w:rPr>
                <w:rStyle w:val="Sig1"/>
                <w:rFonts w:ascii="Arial" w:hAnsi="Arial" w:cs="Arial"/>
                <w:i/>
                <w:color w:val="595959" w:themeColor="text1" w:themeTint="A6"/>
                <w:sz w:val="20"/>
              </w:rPr>
              <w:t xml:space="preserve">(If there is more than one signature required on this form, please click the plus button on the bottom </w:t>
            </w:r>
            <w:r w:rsidR="00B255A1" w:rsidRPr="00A363E1">
              <w:rPr>
                <w:rStyle w:val="Sig1"/>
                <w:rFonts w:ascii="Arial" w:hAnsi="Arial" w:cs="Arial"/>
                <w:i/>
                <w:color w:val="595959" w:themeColor="text1" w:themeTint="A6"/>
                <w:sz w:val="20"/>
              </w:rPr>
              <w:t>right-hand</w:t>
            </w:r>
            <w:r w:rsidRPr="00A363E1">
              <w:rPr>
                <w:rStyle w:val="Sig1"/>
                <w:rFonts w:ascii="Arial" w:hAnsi="Arial" w:cs="Arial"/>
                <w:i/>
                <w:color w:val="595959" w:themeColor="text1" w:themeTint="A6"/>
                <w:sz w:val="20"/>
              </w:rPr>
              <w:t xml:space="preserve"> corner of the table)</w:t>
            </w:r>
          </w:p>
        </w:tc>
      </w:tr>
    </w:tbl>
    <w:p w14:paraId="7DFB76D5" w14:textId="77777777" w:rsidR="001C62BF" w:rsidRPr="00AF0CA5" w:rsidRDefault="001C62BF" w:rsidP="001C62BF">
      <w:pPr>
        <w:spacing w:after="0"/>
        <w:rPr>
          <w:rFonts w:ascii="Arial" w:hAnsi="Arial" w:cs="Arial"/>
          <w:color w:val="595959" w:themeColor="text1" w:themeTint="A6"/>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2B1CC616406841FC97D7DB7EBDF01CF4"/>
            </w:placeholder>
            <w15:repeatingSectionItem/>
          </w:sdtPr>
          <w:sdtEndPr>
            <w:rPr>
              <w:rStyle w:val="Content"/>
              <w:sz w:val="22"/>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456"/>
                <w:gridCol w:w="10000"/>
              </w:tblGrid>
              <w:tr w:rsidR="00AF0CA5" w:rsidRPr="00AF0CA5" w14:paraId="3F6B704F" w14:textId="77777777" w:rsidTr="001F301B">
                <w:trPr>
                  <w:trHeight w:val="282"/>
                </w:trPr>
                <w:tc>
                  <w:tcPr>
                    <w:tcW w:w="10456" w:type="dxa"/>
                    <w:gridSpan w:val="2"/>
                    <w:vAlign w:val="center"/>
                  </w:tcPr>
                  <w:p w14:paraId="330AC66F" w14:textId="58020959" w:rsidR="001C62BF" w:rsidRPr="00AF0CA5" w:rsidRDefault="001C62BF" w:rsidP="002A6301">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A363E1">
                      <w:rPr>
                        <w:rFonts w:ascii="Arial" w:hAnsi="Arial" w:cs="Arial"/>
                        <w:i/>
                        <w:color w:val="595959" w:themeColor="text1" w:themeTint="A6"/>
                        <w:sz w:val="20"/>
                      </w:rPr>
                      <w:t>(please select one)</w:t>
                    </w:r>
                  </w:p>
                </w:tc>
              </w:tr>
              <w:tr w:rsidR="00AF0CA5" w:rsidRPr="00AF0CA5" w14:paraId="0546CF0D" w14:textId="77777777" w:rsidTr="001F301B">
                <w:trPr>
                  <w:trHeight w:val="282"/>
                </w:trPr>
                <w:tc>
                  <w:tcPr>
                    <w:tcW w:w="456" w:type="dxa"/>
                    <w:vAlign w:val="center"/>
                  </w:tcPr>
                  <w:p w14:paraId="17C05454" w14:textId="77777777" w:rsidR="001C62BF" w:rsidRPr="00AF0CA5" w:rsidRDefault="000C6752" w:rsidP="002A6301">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1C62BF" w:rsidRPr="00AF0CA5">
                          <w:rPr>
                            <w:rFonts w:ascii="Segoe UI Symbol" w:eastAsia="MS Gothic" w:hAnsi="Segoe UI Symbol" w:cs="Segoe UI Symbol"/>
                            <w:color w:val="595959" w:themeColor="text1" w:themeTint="A6"/>
                            <w:sz w:val="24"/>
                          </w:rPr>
                          <w:t>☐</w:t>
                        </w:r>
                      </w:sdtContent>
                    </w:sdt>
                    <w:r w:rsidR="001C62BF" w:rsidRPr="00AF0CA5">
                      <w:rPr>
                        <w:rFonts w:ascii="Arial" w:hAnsi="Arial" w:cs="Arial"/>
                        <w:color w:val="595959" w:themeColor="text1" w:themeTint="A6"/>
                        <w:sz w:val="24"/>
                      </w:rPr>
                      <w:t xml:space="preserve"> </w:t>
                    </w:r>
                  </w:p>
                </w:tc>
                <w:tc>
                  <w:tcPr>
                    <w:tcW w:w="10000" w:type="dxa"/>
                    <w:vAlign w:val="center"/>
                  </w:tcPr>
                  <w:p w14:paraId="486FD4E2" w14:textId="5C8FB6FC" w:rsidR="001C62BF" w:rsidRPr="000C71ED" w:rsidRDefault="001C62BF" w:rsidP="002A6301">
                    <w:pPr>
                      <w:rPr>
                        <w:rFonts w:ascii="Arial" w:hAnsi="Arial" w:cs="Arial"/>
                        <w:bCs/>
                        <w:color w:val="595959" w:themeColor="text1" w:themeTint="A6"/>
                      </w:rPr>
                    </w:pPr>
                    <w:r w:rsidRPr="00AF0CA5">
                      <w:rPr>
                        <w:rFonts w:ascii="Arial" w:hAnsi="Arial" w:cs="Arial"/>
                        <w:b/>
                        <w:color w:val="595959" w:themeColor="text1" w:themeTint="A6"/>
                      </w:rPr>
                      <w:t>Appellant</w:t>
                    </w:r>
                    <w:r w:rsidR="000C71ED">
                      <w:rPr>
                        <w:rFonts w:ascii="Arial" w:hAnsi="Arial" w:cs="Arial"/>
                        <w:b/>
                        <w:color w:val="595959" w:themeColor="text1" w:themeTint="A6"/>
                      </w:rPr>
                      <w:t xml:space="preserve"> </w:t>
                    </w:r>
                    <w:r w:rsidR="000C71ED" w:rsidRPr="00A363E1">
                      <w:rPr>
                        <w:rFonts w:ascii="Arial" w:hAnsi="Arial" w:cs="Arial"/>
                        <w:i/>
                        <w:color w:val="595959" w:themeColor="text1" w:themeTint="A6"/>
                        <w:sz w:val="20"/>
                      </w:rPr>
                      <w:t>(if</w:t>
                    </w:r>
                    <w:r w:rsidR="000C71ED">
                      <w:rPr>
                        <w:rFonts w:ascii="Arial" w:hAnsi="Arial" w:cs="Arial"/>
                        <w:i/>
                        <w:color w:val="595959" w:themeColor="text1" w:themeTint="A6"/>
                        <w:sz w:val="20"/>
                      </w:rPr>
                      <w:t xml:space="preserve"> a</w:t>
                    </w:r>
                    <w:r w:rsidR="000C71ED" w:rsidRPr="00A363E1">
                      <w:rPr>
                        <w:rFonts w:ascii="Arial" w:hAnsi="Arial" w:cs="Arial"/>
                        <w:i/>
                        <w:color w:val="595959" w:themeColor="text1" w:themeTint="A6"/>
                        <w:sz w:val="20"/>
                      </w:rPr>
                      <w:t xml:space="preserve"> Company, please specify full name and </w:t>
                    </w:r>
                    <w:r w:rsidR="000C71ED">
                      <w:rPr>
                        <w:rFonts w:ascii="Arial" w:hAnsi="Arial" w:cs="Arial"/>
                        <w:i/>
                        <w:color w:val="595959" w:themeColor="text1" w:themeTint="A6"/>
                        <w:sz w:val="20"/>
                      </w:rPr>
                      <w:t>position</w:t>
                    </w:r>
                    <w:r w:rsidR="000C71ED" w:rsidRPr="00A363E1">
                      <w:rPr>
                        <w:rFonts w:ascii="Arial" w:hAnsi="Arial" w:cs="Arial"/>
                        <w:i/>
                        <w:color w:val="595959" w:themeColor="text1" w:themeTint="A6"/>
                        <w:sz w:val="20"/>
                      </w:rPr>
                      <w:t xml:space="preserve"> of signatory below)</w:t>
                    </w:r>
                  </w:p>
                </w:tc>
              </w:tr>
              <w:tr w:rsidR="00AF0CA5" w:rsidRPr="00AF0CA5" w14:paraId="300A1304" w14:textId="77777777" w:rsidTr="001F301B">
                <w:trPr>
                  <w:trHeight w:val="282"/>
                </w:trPr>
                <w:tc>
                  <w:tcPr>
                    <w:tcW w:w="456" w:type="dxa"/>
                    <w:vAlign w:val="center"/>
                  </w:tcPr>
                  <w:p w14:paraId="0881DD40" w14:textId="77777777" w:rsidR="001C62BF" w:rsidRPr="00AF0CA5" w:rsidRDefault="000C6752" w:rsidP="002A6301">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1C62BF" w:rsidRPr="00AF0CA5">
                          <w:rPr>
                            <w:rFonts w:ascii="Segoe UI Symbol" w:eastAsia="MS Gothic" w:hAnsi="Segoe UI Symbol" w:cs="Segoe UI Symbol"/>
                            <w:color w:val="595959" w:themeColor="text1" w:themeTint="A6"/>
                            <w:sz w:val="24"/>
                          </w:rPr>
                          <w:t>☐</w:t>
                        </w:r>
                      </w:sdtContent>
                    </w:sdt>
                    <w:r w:rsidR="001C62BF" w:rsidRPr="00AF0CA5">
                      <w:rPr>
                        <w:rFonts w:ascii="Arial" w:hAnsi="Arial" w:cs="Arial"/>
                        <w:color w:val="595959" w:themeColor="text1" w:themeTint="A6"/>
                        <w:sz w:val="24"/>
                      </w:rPr>
                      <w:t xml:space="preserve"> </w:t>
                    </w:r>
                  </w:p>
                </w:tc>
                <w:tc>
                  <w:tcPr>
                    <w:tcW w:w="10000" w:type="dxa"/>
                    <w:vAlign w:val="center"/>
                  </w:tcPr>
                  <w:p w14:paraId="79118436" w14:textId="6F27918B" w:rsidR="001C62BF" w:rsidRPr="00AF0CA5" w:rsidRDefault="001C62BF" w:rsidP="002A6301">
                    <w:pPr>
                      <w:rPr>
                        <w:rFonts w:ascii="Arial" w:hAnsi="Arial" w:cs="Arial"/>
                        <w:b/>
                        <w:color w:val="595959" w:themeColor="text1" w:themeTint="A6"/>
                      </w:rPr>
                    </w:pPr>
                    <w:r w:rsidRPr="00AF0CA5">
                      <w:rPr>
                        <w:rFonts w:ascii="Arial" w:hAnsi="Arial" w:cs="Arial"/>
                        <w:b/>
                        <w:color w:val="595959" w:themeColor="text1" w:themeTint="A6"/>
                      </w:rPr>
                      <w:t>Solicitor</w:t>
                    </w:r>
                    <w:r w:rsidR="00517AB8">
                      <w:rPr>
                        <w:rFonts w:ascii="Arial" w:hAnsi="Arial" w:cs="Arial"/>
                        <w:b/>
                        <w:color w:val="595959" w:themeColor="text1" w:themeTint="A6"/>
                      </w:rPr>
                      <w:t>/</w:t>
                    </w:r>
                    <w:r w:rsidR="000C71ED">
                      <w:rPr>
                        <w:rFonts w:ascii="Arial" w:hAnsi="Arial" w:cs="Arial"/>
                        <w:b/>
                        <w:color w:val="595959" w:themeColor="text1" w:themeTint="A6"/>
                      </w:rPr>
                      <w:t>a</w:t>
                    </w:r>
                    <w:r w:rsidR="00517AB8">
                      <w:rPr>
                        <w:rFonts w:ascii="Arial" w:hAnsi="Arial" w:cs="Arial"/>
                        <w:b/>
                        <w:color w:val="595959" w:themeColor="text1" w:themeTint="A6"/>
                      </w:rPr>
                      <w:t>uthorised agent</w:t>
                    </w:r>
                  </w:p>
                </w:tc>
              </w:tr>
            </w:tbl>
            <w:p w14:paraId="6FA5163E" w14:textId="77777777" w:rsidR="000C71ED" w:rsidRDefault="000C71ED"/>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AF0CA5" w:rsidRPr="00AF0CA5" w14:paraId="0483A70E" w14:textId="77777777" w:rsidTr="001F301B">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0616C47" w14:textId="0A1C758E" w:rsidR="001C62BF" w:rsidRPr="00AF0CA5" w:rsidRDefault="00333231" w:rsidP="002A6301">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AF0CA5" w:rsidRPr="00AF0CA5" w14:paraId="6EF688EF" w14:textId="77777777" w:rsidTr="0064170F">
                <w:trPr>
                  <w:trHeight w:val="282"/>
                </w:trPr>
                <w:sdt>
                  <w:sdtPr>
                    <w:rPr>
                      <w:rStyle w:val="Content"/>
                    </w:rPr>
                    <w:id w:val="-1267300720"/>
                    <w:placeholder>
                      <w:docPart w:val="9A0588A08663487AABB2CF5CF9197995"/>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F0647A0" w14:textId="797DA925" w:rsidR="00333231" w:rsidRPr="00AF0CA5" w:rsidRDefault="00333231" w:rsidP="00333231">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AF0CA5" w:rsidRPr="00AF0CA5" w14:paraId="483F1AA8" w14:textId="77777777" w:rsidTr="0064170F">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BA94815" w14:textId="5321C096" w:rsidR="00333231" w:rsidRPr="00AF0CA5" w:rsidRDefault="00333231" w:rsidP="006D6308">
                    <w:pPr>
                      <w:rPr>
                        <w:rStyle w:val="Content"/>
                        <w:rFonts w:cs="Arial"/>
                        <w:b/>
                        <w:color w:val="595959" w:themeColor="text1" w:themeTint="A6"/>
                      </w:rPr>
                    </w:pPr>
                    <w:r w:rsidRPr="00AF0CA5">
                      <w:rPr>
                        <w:rStyle w:val="Content"/>
                        <w:rFonts w:cs="Arial"/>
                        <w:b/>
                        <w:color w:val="595959" w:themeColor="text1" w:themeTint="A6"/>
                      </w:rPr>
                      <w:t xml:space="preserve">Name of </w:t>
                    </w:r>
                    <w:r w:rsidR="006D6308">
                      <w:rPr>
                        <w:rStyle w:val="Content"/>
                        <w:rFonts w:cs="Arial"/>
                        <w:b/>
                        <w:color w:val="595959" w:themeColor="text1" w:themeTint="A6"/>
                      </w:rPr>
                      <w:t>signatory</w:t>
                    </w:r>
                    <w:r w:rsidRPr="00AF0CA5">
                      <w:rPr>
                        <w:rStyle w:val="Content"/>
                        <w:rFonts w:cs="Arial"/>
                        <w:b/>
                        <w:color w:val="595959" w:themeColor="text1" w:themeTint="A6"/>
                      </w:rPr>
                      <w:t>:</w:t>
                    </w:r>
                  </w:p>
                </w:tc>
              </w:tr>
              <w:tr w:rsidR="00AF0CA5" w:rsidRPr="00AF0CA5" w14:paraId="0A2D2E46" w14:textId="77777777" w:rsidTr="0064170F">
                <w:trPr>
                  <w:trHeight w:val="282"/>
                </w:trPr>
                <w:sdt>
                  <w:sdtPr>
                    <w:rPr>
                      <w:rStyle w:val="Content"/>
                    </w:rPr>
                    <w:id w:val="1437245237"/>
                    <w:placeholder>
                      <w:docPart w:val="3078D09CA29E456C8E0708AD68F430DF"/>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10D66CA" w14:textId="6AA7698A" w:rsidR="00333231" w:rsidRPr="00AF0CA5" w:rsidRDefault="00333231" w:rsidP="00333231">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AF0CA5" w:rsidRPr="00AF0CA5" w14:paraId="18FE6673" w14:textId="77777777" w:rsidTr="00C75FA9">
                <w:trPr>
                  <w:trHeight w:val="113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C5EB97B" w14:textId="77777777" w:rsidR="00333231" w:rsidRPr="00AF0CA5" w:rsidRDefault="000C6752" w:rsidP="00333231">
                    <w:pPr>
                      <w:rPr>
                        <w:rFonts w:ascii="Arial" w:hAnsi="Arial" w:cs="Arial"/>
                        <w:color w:val="595959" w:themeColor="text1" w:themeTint="A6"/>
                        <w:sz w:val="24"/>
                      </w:rPr>
                    </w:pPr>
                    <w:r>
                      <w:rPr>
                        <w:rFonts w:ascii="Arial" w:hAnsi="Arial" w:cs="Arial"/>
                        <w:color w:val="595959" w:themeColor="text1" w:themeTint="A6"/>
                        <w:sz w:val="24"/>
                      </w:rPr>
                      <w:pict w14:anchorId="3CA8E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25pt;height:79.35pt">
                          <v:imagedata r:id="rId9" o:title=""/>
                          <o:lock v:ext="edit" ungrouping="t" rotation="t" cropping="t" verticies="t" text="t" grouping="t"/>
                          <o:signatureline v:ext="edit" id="{DA4F04C6-D789-4E4B-9E94-8C48B14ED560}" provid="{00000000-0000-0000-0000-000000000000}" issignatureline="t"/>
                        </v:shape>
                      </w:pict>
                    </w:r>
                  </w:p>
                </w:tc>
              </w:tr>
              <w:tr w:rsidR="00AF0CA5" w:rsidRPr="00AF0CA5" w14:paraId="76D97563" w14:textId="77777777" w:rsidTr="00E55D03">
                <w:trPr>
                  <w:trHeight w:val="747"/>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AD7E0D7" w14:textId="140CA2A0" w:rsidR="00333231" w:rsidRPr="00AF0CA5" w:rsidRDefault="000C6752" w:rsidP="00333231">
                    <w:pPr>
                      <w:tabs>
                        <w:tab w:val="left" w:pos="2460"/>
                      </w:tabs>
                      <w:rPr>
                        <w:rFonts w:ascii="Arial" w:hAnsi="Arial" w:cs="Arial"/>
                        <w:color w:val="595959" w:themeColor="text1" w:themeTint="A6"/>
                        <w:sz w:val="24"/>
                      </w:rPr>
                    </w:pPr>
                    <w:sdt>
                      <w:sdtPr>
                        <w:rPr>
                          <w:rStyle w:val="Content"/>
                        </w:rPr>
                        <w:id w:val="-539362090"/>
                        <w:placeholder>
                          <w:docPart w:val="C2CD501A7C7044F0ACB353E445D15D40"/>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333231" w:rsidRPr="00DE34EA">
                          <w:rPr>
                            <w:rStyle w:val="PlaceholderText"/>
                            <w:rFonts w:cs="Arial"/>
                            <w:color w:val="ED7D31" w:themeColor="accent2"/>
                          </w:rPr>
                          <w:t>Click here to select date of signing.</w:t>
                        </w:r>
                      </w:sdtContent>
                    </w:sdt>
                  </w:p>
                </w:tc>
              </w:tr>
            </w:tbl>
          </w:sdtContent>
        </w:sdt>
      </w:sdtContent>
    </w:sdt>
    <w:p w14:paraId="160F00F3" w14:textId="6458E466" w:rsidR="00B71B38" w:rsidRDefault="00B71B38" w:rsidP="001C62BF">
      <w:pPr>
        <w:spacing w:after="0"/>
        <w:rPr>
          <w:rFonts w:ascii="Arial" w:hAnsi="Arial" w:cs="Arial"/>
          <w:color w:val="595959" w:themeColor="text1" w:themeTint="A6"/>
          <w:sz w:val="24"/>
        </w:rPr>
      </w:pPr>
    </w:p>
    <w:p w14:paraId="413EFBEA" w14:textId="28531833" w:rsidR="005971A5" w:rsidRDefault="005971A5" w:rsidP="001C62BF">
      <w:pPr>
        <w:spacing w:after="0"/>
        <w:rPr>
          <w:rFonts w:ascii="Arial" w:hAnsi="Arial" w:cs="Arial"/>
          <w:color w:val="595959" w:themeColor="text1" w:themeTint="A6"/>
          <w:sz w:val="24"/>
        </w:rPr>
      </w:pPr>
    </w:p>
    <w:p w14:paraId="16D42E5A" w14:textId="6502F3A8" w:rsidR="005971A5" w:rsidRDefault="005971A5" w:rsidP="001C62BF">
      <w:pPr>
        <w:spacing w:after="0"/>
        <w:rPr>
          <w:rFonts w:ascii="Arial" w:hAnsi="Arial" w:cs="Arial"/>
          <w:color w:val="595959" w:themeColor="text1" w:themeTint="A6"/>
          <w:sz w:val="24"/>
        </w:rPr>
      </w:pPr>
    </w:p>
    <w:p w14:paraId="3D4A6061" w14:textId="696035BD" w:rsidR="005971A5" w:rsidRDefault="005971A5" w:rsidP="001C62BF">
      <w:pPr>
        <w:spacing w:after="0"/>
        <w:rPr>
          <w:rFonts w:ascii="Arial" w:hAnsi="Arial" w:cs="Arial"/>
          <w:color w:val="595959" w:themeColor="text1" w:themeTint="A6"/>
          <w:sz w:val="24"/>
        </w:rPr>
      </w:pPr>
    </w:p>
    <w:p w14:paraId="2AFA7EF6" w14:textId="66E55B09" w:rsidR="005971A5" w:rsidRDefault="005971A5" w:rsidP="001C62BF">
      <w:pPr>
        <w:spacing w:after="0"/>
        <w:rPr>
          <w:rFonts w:ascii="Arial" w:hAnsi="Arial" w:cs="Arial"/>
          <w:color w:val="595959" w:themeColor="text1" w:themeTint="A6"/>
          <w:sz w:val="24"/>
        </w:rPr>
      </w:pPr>
    </w:p>
    <w:p w14:paraId="07E266E7" w14:textId="13925E59" w:rsidR="005971A5" w:rsidRDefault="005971A5" w:rsidP="001C62BF">
      <w:pPr>
        <w:spacing w:after="0"/>
        <w:rPr>
          <w:rFonts w:ascii="Arial" w:hAnsi="Arial" w:cs="Arial"/>
          <w:color w:val="595959" w:themeColor="text1" w:themeTint="A6"/>
          <w:sz w:val="24"/>
        </w:rPr>
      </w:pPr>
    </w:p>
    <w:p w14:paraId="713A392C" w14:textId="61B039B4" w:rsidR="005971A5" w:rsidRDefault="005971A5" w:rsidP="001C62BF">
      <w:pPr>
        <w:spacing w:after="0"/>
        <w:rPr>
          <w:rFonts w:ascii="Arial" w:hAnsi="Arial" w:cs="Arial"/>
          <w:color w:val="595959" w:themeColor="text1" w:themeTint="A6"/>
          <w:sz w:val="24"/>
        </w:rPr>
      </w:pPr>
    </w:p>
    <w:p w14:paraId="40A29DCF" w14:textId="398CEBDC" w:rsidR="005971A5" w:rsidRDefault="005971A5" w:rsidP="001C62BF">
      <w:pPr>
        <w:spacing w:after="0"/>
        <w:rPr>
          <w:rFonts w:ascii="Arial" w:hAnsi="Arial" w:cs="Arial"/>
          <w:color w:val="595959" w:themeColor="text1" w:themeTint="A6"/>
          <w:sz w:val="24"/>
        </w:rPr>
      </w:pPr>
    </w:p>
    <w:p w14:paraId="6E4132B5" w14:textId="56433726" w:rsidR="005971A5" w:rsidRDefault="005971A5" w:rsidP="001C62BF">
      <w:pPr>
        <w:spacing w:after="0"/>
        <w:rPr>
          <w:rFonts w:ascii="Arial" w:hAnsi="Arial" w:cs="Arial"/>
          <w:color w:val="595959" w:themeColor="text1" w:themeTint="A6"/>
          <w:sz w:val="24"/>
        </w:rPr>
      </w:pPr>
    </w:p>
    <w:p w14:paraId="6BA78E22" w14:textId="1604ACAF" w:rsidR="005971A5" w:rsidRDefault="005971A5" w:rsidP="001C62BF">
      <w:pPr>
        <w:spacing w:after="0"/>
        <w:rPr>
          <w:rFonts w:ascii="Arial" w:hAnsi="Arial" w:cs="Arial"/>
          <w:color w:val="595959" w:themeColor="text1" w:themeTint="A6"/>
          <w:sz w:val="24"/>
        </w:rPr>
      </w:pPr>
    </w:p>
    <w:p w14:paraId="4C6172A4" w14:textId="0F3C7227" w:rsidR="005971A5" w:rsidRDefault="005971A5" w:rsidP="001C62BF">
      <w:pPr>
        <w:spacing w:after="0"/>
        <w:rPr>
          <w:rFonts w:ascii="Arial" w:hAnsi="Arial" w:cs="Arial"/>
          <w:color w:val="595959" w:themeColor="text1" w:themeTint="A6"/>
          <w:sz w:val="24"/>
        </w:rPr>
      </w:pPr>
    </w:p>
    <w:p w14:paraId="1CF405AE" w14:textId="588AB0F0" w:rsidR="000C71ED" w:rsidRDefault="000C71ED" w:rsidP="001C62BF">
      <w:pPr>
        <w:spacing w:after="0"/>
        <w:rPr>
          <w:rFonts w:ascii="Arial" w:hAnsi="Arial" w:cs="Arial"/>
          <w:color w:val="595959" w:themeColor="text1" w:themeTint="A6"/>
          <w:sz w:val="24"/>
        </w:rPr>
      </w:pPr>
    </w:p>
    <w:p w14:paraId="3550965C" w14:textId="77777777" w:rsidR="000C71ED" w:rsidRDefault="000C71ED" w:rsidP="001C62BF">
      <w:pPr>
        <w:spacing w:after="0"/>
        <w:rPr>
          <w:rFonts w:ascii="Arial" w:hAnsi="Arial" w:cs="Arial"/>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9209"/>
        <w:gridCol w:w="1247"/>
      </w:tblGrid>
      <w:tr w:rsidR="00A21B08" w:rsidRPr="007C097B" w14:paraId="7EF7C1BA" w14:textId="77777777" w:rsidTr="009E02A4">
        <w:trPr>
          <w:trHeight w:val="431"/>
        </w:trPr>
        <w:tc>
          <w:tcPr>
            <w:tcW w:w="10456" w:type="dxa"/>
            <w:gridSpan w:val="2"/>
            <w:shd w:val="clear" w:color="auto" w:fill="FF3F3F"/>
            <w:vAlign w:val="center"/>
          </w:tcPr>
          <w:p w14:paraId="12F292D5" w14:textId="77777777" w:rsidR="00A21B08" w:rsidRPr="007C097B" w:rsidRDefault="00A21B08" w:rsidP="009E02A4">
            <w:pPr>
              <w:jc w:val="center"/>
              <w:rPr>
                <w:rFonts w:ascii="Arial" w:hAnsi="Arial" w:cs="Arial"/>
                <w:b/>
                <w:sz w:val="24"/>
              </w:rPr>
            </w:pPr>
            <w:r w:rsidRPr="007C097B">
              <w:rPr>
                <w:rFonts w:ascii="Arial" w:hAnsi="Arial" w:cs="Arial"/>
                <w:b/>
                <w:sz w:val="24"/>
              </w:rPr>
              <w:t>A COPY OF THE VALUER-GENERAL’S DECISION ON OBJECTION MUST BE ATTACHED</w:t>
            </w:r>
          </w:p>
        </w:tc>
      </w:tr>
      <w:tr w:rsidR="00AF0CA5" w:rsidRPr="00AF0CA5" w14:paraId="51E7386A" w14:textId="77777777" w:rsidTr="005B11D1">
        <w:trPr>
          <w:trHeight w:val="310"/>
        </w:trPr>
        <w:tc>
          <w:tcPr>
            <w:tcW w:w="10456" w:type="dxa"/>
            <w:gridSpan w:val="2"/>
            <w:shd w:val="clear" w:color="auto" w:fill="ECAF9C"/>
            <w:vAlign w:val="center"/>
          </w:tcPr>
          <w:p w14:paraId="3DE694CC" w14:textId="3C027D6A" w:rsidR="001C62BF" w:rsidRPr="007C097B" w:rsidRDefault="00A65B77" w:rsidP="005310A6">
            <w:pPr>
              <w:rPr>
                <w:rFonts w:ascii="Arial" w:hAnsi="Arial" w:cs="Arial"/>
                <w:sz w:val="24"/>
              </w:rPr>
            </w:pPr>
            <w:r w:rsidRPr="007C097B">
              <w:rPr>
                <w:rFonts w:ascii="Arial" w:hAnsi="Arial" w:cs="Arial"/>
                <w:b/>
                <w:sz w:val="24"/>
              </w:rPr>
              <w:t xml:space="preserve">SECTION </w:t>
            </w:r>
            <w:r w:rsidR="00A21B08">
              <w:rPr>
                <w:rFonts w:ascii="Arial" w:hAnsi="Arial" w:cs="Arial"/>
                <w:b/>
                <w:sz w:val="24"/>
              </w:rPr>
              <w:t>10</w:t>
            </w:r>
            <w:r w:rsidRPr="007C097B">
              <w:rPr>
                <w:rFonts w:ascii="Arial" w:hAnsi="Arial" w:cs="Arial"/>
                <w:b/>
                <w:sz w:val="24"/>
              </w:rPr>
              <w:t xml:space="preserve"> – LIST OF ATTACHMENTS</w:t>
            </w:r>
          </w:p>
        </w:tc>
      </w:tr>
      <w:tr w:rsidR="00AF0CA5" w:rsidRPr="00AF0CA5" w14:paraId="05215751" w14:textId="77777777" w:rsidTr="005B11D1">
        <w:trPr>
          <w:trHeight w:val="741"/>
        </w:trPr>
        <w:tc>
          <w:tcPr>
            <w:tcW w:w="10456" w:type="dxa"/>
            <w:gridSpan w:val="2"/>
            <w:vAlign w:val="center"/>
          </w:tcPr>
          <w:p w14:paraId="2E6C2056" w14:textId="779C3403" w:rsidR="001C62BF" w:rsidRPr="00AF0CA5" w:rsidRDefault="001C62BF" w:rsidP="002A6301">
            <w:pPr>
              <w:rPr>
                <w:rFonts w:ascii="Arial" w:hAnsi="Arial" w:cs="Arial"/>
                <w:color w:val="595959" w:themeColor="text1" w:themeTint="A6"/>
                <w:sz w:val="24"/>
              </w:rPr>
            </w:pPr>
            <w:r w:rsidRPr="00AF0CA5">
              <w:rPr>
                <w:rStyle w:val="Sig1"/>
                <w:rFonts w:ascii="Arial" w:hAnsi="Arial" w:cs="Arial"/>
                <w:b/>
                <w:color w:val="595959" w:themeColor="text1" w:themeTint="A6"/>
                <w:sz w:val="22"/>
              </w:rPr>
              <w:t>Please list all the documents which have been attached as part of completion of this form as applicable.</w:t>
            </w:r>
            <w:r w:rsidRPr="00AF0CA5">
              <w:rPr>
                <w:rStyle w:val="Sig1"/>
                <w:rFonts w:ascii="Arial" w:hAnsi="Arial" w:cs="Arial"/>
                <w:color w:val="595959" w:themeColor="text1" w:themeTint="A6"/>
                <w:sz w:val="22"/>
              </w:rPr>
              <w:t xml:space="preserve"> </w:t>
            </w:r>
            <w:r w:rsidRPr="00A363E1">
              <w:rPr>
                <w:rStyle w:val="Sig1"/>
                <w:rFonts w:ascii="Arial" w:hAnsi="Arial" w:cs="Arial"/>
                <w:i/>
                <w:color w:val="595959" w:themeColor="text1" w:themeTint="A6"/>
                <w:sz w:val="20"/>
              </w:rPr>
              <w:t xml:space="preserve">(To add additional </w:t>
            </w:r>
            <w:r w:rsidR="00204D3E">
              <w:rPr>
                <w:rStyle w:val="Sig1"/>
                <w:rFonts w:ascii="Arial" w:hAnsi="Arial" w:cs="Arial"/>
                <w:i/>
                <w:color w:val="595959" w:themeColor="text1" w:themeTint="A6"/>
                <w:sz w:val="20"/>
              </w:rPr>
              <w:t>documents to the list</w:t>
            </w:r>
            <w:r w:rsidRPr="00A363E1">
              <w:rPr>
                <w:rStyle w:val="Sig1"/>
                <w:rFonts w:ascii="Arial" w:hAnsi="Arial" w:cs="Arial"/>
                <w:i/>
                <w:color w:val="595959" w:themeColor="text1" w:themeTint="A6"/>
                <w:sz w:val="20"/>
              </w:rPr>
              <w:t xml:space="preserve">, please click the plus button on the bottom </w:t>
            </w:r>
            <w:proofErr w:type="gramStart"/>
            <w:r w:rsidRPr="00A363E1">
              <w:rPr>
                <w:rStyle w:val="Sig1"/>
                <w:rFonts w:ascii="Arial" w:hAnsi="Arial" w:cs="Arial"/>
                <w:i/>
                <w:color w:val="595959" w:themeColor="text1" w:themeTint="A6"/>
                <w:sz w:val="20"/>
              </w:rPr>
              <w:t>right hand</w:t>
            </w:r>
            <w:proofErr w:type="gramEnd"/>
            <w:r w:rsidRPr="00A363E1">
              <w:rPr>
                <w:rStyle w:val="Sig1"/>
                <w:rFonts w:ascii="Arial" w:hAnsi="Arial" w:cs="Arial"/>
                <w:i/>
                <w:color w:val="595959" w:themeColor="text1" w:themeTint="A6"/>
                <w:sz w:val="20"/>
              </w:rPr>
              <w:t xml:space="preserve"> corner of the table)</w:t>
            </w:r>
          </w:p>
        </w:tc>
      </w:tr>
      <w:tr w:rsidR="00AF0CA5" w:rsidRPr="00AF0CA5" w14:paraId="36E75566" w14:textId="77777777" w:rsidTr="005B11D1">
        <w:trPr>
          <w:trHeight w:val="657"/>
        </w:trPr>
        <w:tc>
          <w:tcPr>
            <w:tcW w:w="9209" w:type="dxa"/>
            <w:vAlign w:val="center"/>
          </w:tcPr>
          <w:p w14:paraId="6B1F6A42" w14:textId="72C89003" w:rsidR="001C62BF" w:rsidRPr="00AF0CA5" w:rsidRDefault="001C62BF" w:rsidP="002A6301">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 xml:space="preserve">Document </w:t>
            </w:r>
            <w:r w:rsidR="00204D3E">
              <w:rPr>
                <w:rStyle w:val="Sig1"/>
                <w:rFonts w:ascii="Arial" w:hAnsi="Arial" w:cs="Arial"/>
                <w:b/>
                <w:color w:val="595959" w:themeColor="text1" w:themeTint="A6"/>
                <w:sz w:val="22"/>
              </w:rPr>
              <w:t>n</w:t>
            </w:r>
            <w:r w:rsidRPr="00AF0CA5">
              <w:rPr>
                <w:rStyle w:val="Sig1"/>
                <w:rFonts w:ascii="Arial" w:hAnsi="Arial" w:cs="Arial"/>
                <w:b/>
                <w:color w:val="595959" w:themeColor="text1" w:themeTint="A6"/>
                <w:sz w:val="22"/>
              </w:rPr>
              <w:t>ame</w:t>
            </w:r>
          </w:p>
        </w:tc>
        <w:tc>
          <w:tcPr>
            <w:tcW w:w="1247" w:type="dxa"/>
            <w:vAlign w:val="center"/>
          </w:tcPr>
          <w:p w14:paraId="2F3C49C8" w14:textId="0E68D658" w:rsidR="001C62BF" w:rsidRPr="00AF0CA5" w:rsidRDefault="001C62BF" w:rsidP="002A6301">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 xml:space="preserve">Number of </w:t>
            </w:r>
            <w:r w:rsidR="00204D3E">
              <w:rPr>
                <w:rStyle w:val="Sig1"/>
                <w:rFonts w:ascii="Arial" w:hAnsi="Arial" w:cs="Arial"/>
                <w:b/>
                <w:color w:val="595959" w:themeColor="text1" w:themeTint="A6"/>
                <w:sz w:val="22"/>
              </w:rPr>
              <w:t>p</w:t>
            </w:r>
            <w:r w:rsidRPr="00AF0CA5">
              <w:rPr>
                <w:rStyle w:val="Sig1"/>
                <w:rFonts w:ascii="Arial" w:hAnsi="Arial" w:cs="Arial"/>
                <w:b/>
                <w:color w:val="595959" w:themeColor="text1" w:themeTint="A6"/>
                <w:sz w:val="22"/>
              </w:rPr>
              <w:t>ages</w:t>
            </w:r>
          </w:p>
        </w:tc>
      </w:tr>
      <w:tr w:rsidR="00BE6403" w:rsidRPr="00AF0CA5" w14:paraId="53CED799" w14:textId="77777777" w:rsidTr="005B11D1">
        <w:trPr>
          <w:trHeight w:val="657"/>
        </w:trPr>
        <w:tc>
          <w:tcPr>
            <w:tcW w:w="9209" w:type="dxa"/>
            <w:vAlign w:val="center"/>
          </w:tcPr>
          <w:p w14:paraId="0CA351E2" w14:textId="7D2D61FF" w:rsidR="00BE6403" w:rsidRPr="0085753A" w:rsidRDefault="00BE6403" w:rsidP="002A6301">
            <w:pPr>
              <w:rPr>
                <w:rStyle w:val="Sig1"/>
                <w:rFonts w:ascii="Arial" w:hAnsi="Arial" w:cs="Arial"/>
                <w:b/>
                <w:bCs/>
                <w:i/>
                <w:iCs/>
                <w:color w:val="595959" w:themeColor="text1" w:themeTint="A6"/>
                <w:sz w:val="22"/>
              </w:rPr>
            </w:pPr>
            <w:r w:rsidRPr="0085753A">
              <w:rPr>
                <w:rStyle w:val="Sig1"/>
                <w:rFonts w:ascii="Arial" w:hAnsi="Arial" w:cs="Arial"/>
                <w:b/>
                <w:bCs/>
                <w:i/>
                <w:iCs/>
                <w:sz w:val="20"/>
                <w:szCs w:val="20"/>
              </w:rPr>
              <w:t>Copy of the Valuer-General’s decision on objection</w:t>
            </w:r>
          </w:p>
        </w:tc>
        <w:sdt>
          <w:sdtPr>
            <w:rPr>
              <w:rStyle w:val="Content"/>
            </w:rPr>
            <w:id w:val="-1649282084"/>
            <w:placeholder>
              <w:docPart w:val="04EDD7645AD842868A837E0AF4CE3D0D"/>
            </w:placeholde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70890698" w14:textId="279E3A6D" w:rsidR="00BE6403" w:rsidRPr="00AF0CA5" w:rsidRDefault="0085753A" w:rsidP="002A6301">
                <w:pPr>
                  <w:rPr>
                    <w:rStyle w:val="Sig1"/>
                    <w:rFonts w:ascii="Arial" w:hAnsi="Arial" w:cs="Arial"/>
                    <w:b/>
                    <w:color w:val="595959" w:themeColor="text1" w:themeTint="A6"/>
                    <w:sz w:val="22"/>
                  </w:rPr>
                </w:pPr>
                <w:r>
                  <w:rPr>
                    <w:rStyle w:val="Content"/>
                  </w:rPr>
                  <w:t>1</w:t>
                </w:r>
              </w:p>
            </w:tc>
          </w:sdtContent>
        </w:sdt>
      </w:tr>
      <w:sdt>
        <w:sdtPr>
          <w:rPr>
            <w:rStyle w:val="Content"/>
            <w:rFonts w:cs="Arial"/>
            <w:color w:val="595959" w:themeColor="text1" w:themeTint="A6"/>
          </w:rPr>
          <w:id w:val="-1621451876"/>
          <w:lock w:val="sdtContentLocked"/>
          <w15:repeatingSection/>
        </w:sdtPr>
        <w:sdtEndPr>
          <w:rPr>
            <w:rStyle w:val="Content"/>
          </w:rPr>
        </w:sdtEndPr>
        <w:sdtContent>
          <w:sdt>
            <w:sdtPr>
              <w:rPr>
                <w:rStyle w:val="Content"/>
                <w:rFonts w:cs="Arial"/>
                <w:color w:val="595959" w:themeColor="text1" w:themeTint="A6"/>
              </w:rPr>
              <w:id w:val="1403636346"/>
              <w:lock w:val="sdtContentLocked"/>
              <w:placeholder>
                <w:docPart w:val="2B1CC616406841FC97D7DB7EBDF01CF4"/>
              </w:placeholder>
              <w15:repeatingSectionItem/>
            </w:sdtPr>
            <w:sdtEndPr>
              <w:rPr>
                <w:rStyle w:val="Content"/>
              </w:rPr>
            </w:sdtEndPr>
            <w:sdtContent>
              <w:tr w:rsidR="00AF0CA5" w:rsidRPr="00AF0CA5" w14:paraId="5A616367" w14:textId="77777777" w:rsidTr="005B11D1">
                <w:trPr>
                  <w:trHeight w:val="657"/>
                </w:trPr>
                <w:sdt>
                  <w:sdtPr>
                    <w:rPr>
                      <w:rStyle w:val="Content"/>
                      <w:rFonts w:cs="Arial"/>
                      <w:color w:val="595959" w:themeColor="text1" w:themeTint="A6"/>
                    </w:rPr>
                    <w:id w:val="620189639"/>
                    <w:placeholder>
                      <w:docPart w:val="276428751C1646A4A2B19ED58B858EF0"/>
                    </w:placeholder>
                    <w:showingPlcHdr/>
                    <w15:color w:val="99CCFF"/>
                  </w:sdtPr>
                  <w:sdtEndPr>
                    <w:rPr>
                      <w:rStyle w:val="DefaultParagraphFont"/>
                      <w:rFonts w:asciiTheme="minorHAnsi" w:hAnsiTheme="minorHAnsi"/>
                    </w:rPr>
                  </w:sdtEndPr>
                  <w:sdtContent>
                    <w:tc>
                      <w:tcPr>
                        <w:tcW w:w="9209" w:type="dxa"/>
                        <w:vAlign w:val="center"/>
                      </w:tcPr>
                      <w:p w14:paraId="63C3F86E" w14:textId="40A8D6E6" w:rsidR="001C62BF" w:rsidRPr="00AF0CA5" w:rsidRDefault="001C62BF" w:rsidP="002A6301">
                        <w:pPr>
                          <w:rPr>
                            <w:rStyle w:val="Sig1"/>
                            <w:rFonts w:ascii="Arial" w:hAnsi="Arial" w:cs="Arial"/>
                            <w:color w:val="595959" w:themeColor="text1" w:themeTint="A6"/>
                            <w:sz w:val="24"/>
                          </w:rPr>
                        </w:pPr>
                        <w:r w:rsidRPr="004E224D">
                          <w:rPr>
                            <w:rStyle w:val="PlaceholderText"/>
                            <w:rFonts w:cs="Arial"/>
                            <w:color w:val="ED7D31" w:themeColor="accent2"/>
                          </w:rPr>
                          <w:t>Click</w:t>
                        </w:r>
                        <w:r w:rsidR="00204D3E">
                          <w:rPr>
                            <w:rStyle w:val="PlaceholderText"/>
                            <w:rFonts w:cs="Arial"/>
                            <w:color w:val="ED7D31" w:themeColor="accent2"/>
                          </w:rPr>
                          <w:t xml:space="preserve"> </w:t>
                        </w:r>
                        <w:r w:rsidR="00204D3E">
                          <w:rPr>
                            <w:rStyle w:val="PlaceholderText"/>
                            <w:color w:val="ED7D31" w:themeColor="accent2"/>
                          </w:rPr>
                          <w:t>here</w:t>
                        </w:r>
                        <w:r w:rsidRPr="004E224D">
                          <w:rPr>
                            <w:rStyle w:val="PlaceholderText"/>
                            <w:rFonts w:cs="Arial"/>
                            <w:color w:val="ED7D31" w:themeColor="accent2"/>
                          </w:rPr>
                          <w:t xml:space="preserve"> to enter text.</w:t>
                        </w:r>
                      </w:p>
                    </w:tc>
                  </w:sdtContent>
                </w:sdt>
                <w:sdt>
                  <w:sdtPr>
                    <w:rPr>
                      <w:rStyle w:val="Content"/>
                    </w:rPr>
                    <w:id w:val="-1486156525"/>
                    <w:placeholder>
                      <w:docPart w:val="4C1C94E5C51847CA93B99A58198AFC35"/>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701E6DA6" w14:textId="1BFD4DE5" w:rsidR="001C62BF" w:rsidRPr="00AF0CA5" w:rsidRDefault="001C62BF" w:rsidP="002A6301">
                        <w:pPr>
                          <w:rPr>
                            <w:rStyle w:val="Sig1"/>
                            <w:rFonts w:ascii="Arial" w:hAnsi="Arial" w:cs="Arial"/>
                            <w:color w:val="595959" w:themeColor="text1" w:themeTint="A6"/>
                            <w:sz w:val="24"/>
                          </w:rPr>
                        </w:pPr>
                        <w:r w:rsidRPr="004E224D">
                          <w:rPr>
                            <w:rStyle w:val="PlaceholderText"/>
                            <w:rFonts w:cs="Arial"/>
                            <w:color w:val="ED7D31" w:themeColor="accent2"/>
                          </w:rPr>
                          <w:t xml:space="preserve">Click </w:t>
                        </w:r>
                        <w:r w:rsidR="00204D3E">
                          <w:rPr>
                            <w:rStyle w:val="PlaceholderText"/>
                            <w:rFonts w:cs="Arial"/>
                            <w:color w:val="ED7D31" w:themeColor="accent2"/>
                          </w:rPr>
                          <w:t>h</w:t>
                        </w:r>
                        <w:r w:rsidR="00204D3E">
                          <w:rPr>
                            <w:rStyle w:val="PlaceholderText"/>
                            <w:color w:val="ED7D31" w:themeColor="accent2"/>
                          </w:rPr>
                          <w:t xml:space="preserve">ere </w:t>
                        </w:r>
                        <w:r w:rsidRPr="004E224D">
                          <w:rPr>
                            <w:rStyle w:val="PlaceholderText"/>
                            <w:rFonts w:cs="Arial"/>
                            <w:color w:val="ED7D31" w:themeColor="accent2"/>
                          </w:rPr>
                          <w:t>to enter text.</w:t>
                        </w:r>
                      </w:p>
                    </w:tc>
                  </w:sdtContent>
                </w:sdt>
              </w:tr>
            </w:sdtContent>
          </w:sdt>
        </w:sdtContent>
      </w:sdt>
    </w:tbl>
    <w:p w14:paraId="34A23A0F" w14:textId="77777777" w:rsidR="0020180C" w:rsidRPr="00AF0CA5" w:rsidRDefault="0020180C" w:rsidP="005310A6">
      <w:pPr>
        <w:spacing w:after="0" w:line="240" w:lineRule="auto"/>
        <w:rPr>
          <w:rFonts w:ascii="Arial" w:hAnsi="Arial" w:cs="Arial"/>
          <w:b/>
          <w:color w:val="595959" w:themeColor="text1" w:themeTint="A6"/>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583"/>
        <w:gridCol w:w="3582"/>
        <w:gridCol w:w="3291"/>
      </w:tblGrid>
      <w:tr w:rsidR="00AF0CA5" w:rsidRPr="00AF0CA5" w14:paraId="1F2B30A1" w14:textId="77777777" w:rsidTr="008114B7">
        <w:trPr>
          <w:trHeight w:val="332"/>
          <w:tblHeader/>
        </w:trPr>
        <w:tc>
          <w:tcPr>
            <w:tcW w:w="10456" w:type="dxa"/>
            <w:gridSpan w:val="3"/>
            <w:shd w:val="clear" w:color="auto" w:fill="ECAF9C"/>
            <w:vAlign w:val="center"/>
          </w:tcPr>
          <w:p w14:paraId="639D2898" w14:textId="6E878652" w:rsidR="005310A6" w:rsidRPr="007C097B" w:rsidRDefault="00A65B77" w:rsidP="007C0486">
            <w:pPr>
              <w:rPr>
                <w:rFonts w:ascii="Arial" w:hAnsi="Arial" w:cs="Arial"/>
                <w:b/>
                <w:sz w:val="24"/>
              </w:rPr>
            </w:pPr>
            <w:r w:rsidRPr="007C097B">
              <w:rPr>
                <w:rFonts w:ascii="Arial" w:hAnsi="Arial" w:cs="Arial"/>
                <w:b/>
                <w:sz w:val="24"/>
              </w:rPr>
              <w:t>SECTION 1</w:t>
            </w:r>
            <w:r w:rsidR="00A21B08">
              <w:rPr>
                <w:rFonts w:ascii="Arial" w:hAnsi="Arial" w:cs="Arial"/>
                <w:b/>
                <w:sz w:val="24"/>
              </w:rPr>
              <w:t>1</w:t>
            </w:r>
            <w:r w:rsidRPr="007C097B">
              <w:rPr>
                <w:rFonts w:ascii="Arial" w:hAnsi="Arial" w:cs="Arial"/>
                <w:b/>
                <w:sz w:val="24"/>
              </w:rPr>
              <w:t xml:space="preserve"> – PROCEDURE FOR FILING </w:t>
            </w:r>
          </w:p>
        </w:tc>
      </w:tr>
      <w:tr w:rsidR="00AF0CA5" w:rsidRPr="00AF0CA5" w14:paraId="1B00A39C" w14:textId="77777777" w:rsidTr="007C0486">
        <w:trPr>
          <w:trHeight w:val="687"/>
        </w:trPr>
        <w:tc>
          <w:tcPr>
            <w:tcW w:w="10456" w:type="dxa"/>
            <w:gridSpan w:val="3"/>
            <w:vAlign w:val="center"/>
          </w:tcPr>
          <w:p w14:paraId="56F5490F" w14:textId="76EB14E2" w:rsidR="005310A6" w:rsidRPr="000C6752" w:rsidRDefault="005310A6" w:rsidP="007C0486">
            <w:pPr>
              <w:rPr>
                <w:rFonts w:ascii="Arial" w:hAnsi="Arial" w:cs="Arial"/>
                <w:b/>
                <w:bCs/>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Form 03</w:t>
            </w:r>
            <w:r w:rsidRPr="00AF0CA5">
              <w:rPr>
                <w:rFonts w:ascii="Arial" w:hAnsi="Arial" w:cs="Arial"/>
                <w:color w:val="595959" w:themeColor="text1" w:themeTint="A6"/>
              </w:rPr>
              <w:t xml:space="preserve"> in the Land Court. </w:t>
            </w:r>
            <w:r w:rsidR="000C6752">
              <w:rPr>
                <w:rFonts w:ascii="Arial" w:hAnsi="Arial" w:cs="Arial"/>
                <w:b/>
                <w:bCs/>
                <w:color w:val="595959" w:themeColor="text1" w:themeTint="A6"/>
              </w:rPr>
              <w:t>Please sign the completed Form 03 and submit it:</w:t>
            </w:r>
          </w:p>
        </w:tc>
      </w:tr>
      <w:tr w:rsidR="00AF0CA5" w:rsidRPr="00AF0CA5" w14:paraId="0C80F2CC" w14:textId="77777777" w:rsidTr="007C0486">
        <w:trPr>
          <w:trHeight w:val="1572"/>
        </w:trPr>
        <w:tc>
          <w:tcPr>
            <w:tcW w:w="3653" w:type="dxa"/>
            <w:vAlign w:val="center"/>
          </w:tcPr>
          <w:p w14:paraId="02916560" w14:textId="77777777" w:rsidR="005310A6" w:rsidRPr="00AF0CA5" w:rsidRDefault="005310A6" w:rsidP="007C0486">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1EEAD537" w14:textId="77777777" w:rsidR="005310A6" w:rsidRPr="00AF0CA5" w:rsidRDefault="005310A6" w:rsidP="007C0486">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32026172"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Level 8</w:t>
            </w:r>
          </w:p>
          <w:p w14:paraId="20612151"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4947DE2B"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6522E4DF" w14:textId="77777777" w:rsidR="005310A6" w:rsidRPr="00AF0CA5" w:rsidRDefault="005310A6" w:rsidP="007C0486">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06B32345" w14:textId="77777777" w:rsidR="005310A6" w:rsidRPr="00AF0CA5" w:rsidRDefault="005310A6" w:rsidP="007C0486">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215CC2E5"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7EAD80D6"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GPO Box 5266</w:t>
            </w:r>
          </w:p>
          <w:p w14:paraId="6134940A" w14:textId="77777777" w:rsidR="005310A6" w:rsidRPr="00AF0CA5" w:rsidRDefault="005310A6" w:rsidP="007C0486">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39203F0A" w14:textId="038FF2F4" w:rsidR="005310A6" w:rsidRDefault="005310A6" w:rsidP="000C6752">
            <w:pPr>
              <w:jc w:val="center"/>
              <w:rPr>
                <w:rFonts w:ascii="Arial" w:hAnsi="Arial" w:cs="Arial"/>
                <w:color w:val="595959" w:themeColor="text1" w:themeTint="A6"/>
                <w:u w:val="single"/>
              </w:rPr>
            </w:pPr>
            <w:r w:rsidRPr="00AF0CA5">
              <w:rPr>
                <w:rFonts w:ascii="Arial" w:hAnsi="Arial" w:cs="Arial"/>
                <w:color w:val="595959" w:themeColor="text1" w:themeTint="A6"/>
                <w:u w:val="single"/>
              </w:rPr>
              <w:t xml:space="preserve">By </w:t>
            </w:r>
            <w:proofErr w:type="spellStart"/>
            <w:r w:rsidR="000C6752">
              <w:rPr>
                <w:rFonts w:ascii="Arial" w:hAnsi="Arial" w:cs="Arial"/>
                <w:color w:val="595959" w:themeColor="text1" w:themeTint="A6"/>
                <w:u w:val="single"/>
              </w:rPr>
              <w:t>eMail</w:t>
            </w:r>
            <w:proofErr w:type="spellEnd"/>
            <w:r w:rsidR="000C6752">
              <w:rPr>
                <w:rFonts w:ascii="Arial" w:hAnsi="Arial" w:cs="Arial"/>
                <w:color w:val="595959" w:themeColor="text1" w:themeTint="A6"/>
                <w:u w:val="single"/>
              </w:rPr>
              <w:t>:</w:t>
            </w:r>
          </w:p>
          <w:p w14:paraId="4468232D" w14:textId="77777777" w:rsidR="000C6752" w:rsidRDefault="000C6752" w:rsidP="000C6752">
            <w:pPr>
              <w:rPr>
                <w:rFonts w:ascii="Arial" w:hAnsi="Arial" w:cs="Arial"/>
                <w:color w:val="595959" w:themeColor="text1" w:themeTint="A6"/>
                <w:u w:val="single"/>
              </w:rPr>
            </w:pPr>
          </w:p>
          <w:p w14:paraId="0FE68465" w14:textId="57A9F0BF" w:rsidR="005310A6" w:rsidRDefault="000C6752" w:rsidP="000C6752">
            <w:pPr>
              <w:rPr>
                <w:rFonts w:ascii="Arial" w:hAnsi="Arial" w:cs="Arial"/>
                <w:b/>
                <w:color w:val="595959" w:themeColor="text1" w:themeTint="A6"/>
              </w:rPr>
            </w:pPr>
            <w:hyperlink r:id="rId10" w:history="1">
              <w:r w:rsidRPr="00713EF4">
                <w:rPr>
                  <w:rStyle w:val="Hyperlink"/>
                  <w:rFonts w:ascii="Arial" w:hAnsi="Arial" w:cs="Arial"/>
                  <w:b/>
                </w:rPr>
                <w:t>landcourt@justice.qld.gov.au</w:t>
              </w:r>
            </w:hyperlink>
          </w:p>
          <w:p w14:paraId="229C0BC0" w14:textId="77777777" w:rsidR="000C6752" w:rsidRDefault="000C6752" w:rsidP="000C6752">
            <w:pPr>
              <w:rPr>
                <w:rFonts w:ascii="Arial" w:hAnsi="Arial" w:cs="Arial"/>
                <w:b/>
                <w:color w:val="595959" w:themeColor="text1" w:themeTint="A6"/>
              </w:rPr>
            </w:pPr>
          </w:p>
          <w:p w14:paraId="471BB1CD" w14:textId="2BBCDF01" w:rsidR="000C6752" w:rsidRPr="000C6752" w:rsidRDefault="000C6752" w:rsidP="000C6752">
            <w:pPr>
              <w:jc w:val="center"/>
              <w:rPr>
                <w:rFonts w:ascii="Arial" w:hAnsi="Arial" w:cs="Arial"/>
                <w:color w:val="595959" w:themeColor="text1" w:themeTint="A6"/>
                <w:sz w:val="20"/>
                <w:szCs w:val="20"/>
              </w:rPr>
            </w:pPr>
            <w:r w:rsidRPr="000C6752">
              <w:rPr>
                <w:rFonts w:ascii="Arial" w:hAnsi="Arial" w:cs="Arial"/>
                <w:color w:val="595959" w:themeColor="text1" w:themeTint="A6"/>
                <w:sz w:val="20"/>
                <w:szCs w:val="20"/>
              </w:rPr>
              <w:t>(</w:t>
            </w:r>
            <w:proofErr w:type="gramStart"/>
            <w:r w:rsidRPr="000C6752">
              <w:rPr>
                <w:rFonts w:ascii="Arial" w:hAnsi="Arial" w:cs="Arial"/>
                <w:color w:val="595959" w:themeColor="text1" w:themeTint="A6"/>
                <w:sz w:val="20"/>
                <w:szCs w:val="20"/>
              </w:rPr>
              <w:t>refer</w:t>
            </w:r>
            <w:proofErr w:type="gramEnd"/>
            <w:r w:rsidRPr="000C6752">
              <w:rPr>
                <w:rFonts w:ascii="Arial" w:hAnsi="Arial" w:cs="Arial"/>
                <w:color w:val="595959" w:themeColor="text1" w:themeTint="A6"/>
                <w:sz w:val="20"/>
                <w:szCs w:val="20"/>
              </w:rPr>
              <w:t xml:space="preserve"> to Practice Note 1 of 2022)</w:t>
            </w:r>
          </w:p>
        </w:tc>
      </w:tr>
      <w:tr w:rsidR="00AF0CA5" w:rsidRPr="00AF0CA5" w14:paraId="78157E41" w14:textId="77777777" w:rsidTr="007C0486">
        <w:trPr>
          <w:trHeight w:val="431"/>
        </w:trPr>
        <w:tc>
          <w:tcPr>
            <w:tcW w:w="10456" w:type="dxa"/>
            <w:gridSpan w:val="3"/>
            <w:shd w:val="clear" w:color="auto" w:fill="FF3F3F"/>
            <w:vAlign w:val="center"/>
          </w:tcPr>
          <w:p w14:paraId="49EF301C" w14:textId="1BBBD8DC" w:rsidR="005310A6" w:rsidRPr="007C097B" w:rsidRDefault="00204D3E" w:rsidP="00B37D42">
            <w:pPr>
              <w:jc w:val="center"/>
              <w:rPr>
                <w:rFonts w:ascii="Arial" w:hAnsi="Arial" w:cs="Arial"/>
                <w:b/>
              </w:rPr>
            </w:pPr>
            <w:r w:rsidRPr="00AA68B9">
              <w:rPr>
                <w:rFonts w:ascii="Arial" w:hAnsi="Arial" w:cs="Arial"/>
                <w:b/>
                <w:sz w:val="24"/>
                <w:szCs w:val="24"/>
              </w:rPr>
              <w:t xml:space="preserve">A copy of the Notice of Appeal </w:t>
            </w:r>
            <w:r w:rsidRPr="00AA68B9">
              <w:rPr>
                <w:rFonts w:ascii="Arial" w:hAnsi="Arial" w:cs="Arial"/>
                <w:b/>
                <w:sz w:val="24"/>
                <w:szCs w:val="24"/>
                <w:u w:val="single"/>
              </w:rPr>
              <w:t>must</w:t>
            </w:r>
            <w:r w:rsidRPr="00AA68B9">
              <w:rPr>
                <w:rFonts w:ascii="Arial" w:hAnsi="Arial" w:cs="Arial"/>
                <w:b/>
                <w:sz w:val="24"/>
                <w:szCs w:val="24"/>
              </w:rPr>
              <w:t xml:space="preserve"> be served on the Valuer-General within seven (7) days after its filing as required by s.159(1) of the </w:t>
            </w:r>
            <w:r w:rsidRPr="00AA68B9">
              <w:rPr>
                <w:rFonts w:ascii="Arial" w:hAnsi="Arial" w:cs="Arial"/>
                <w:b/>
                <w:i/>
                <w:sz w:val="24"/>
                <w:szCs w:val="24"/>
              </w:rPr>
              <w:t>Land Valuation Act 2010.</w:t>
            </w:r>
          </w:p>
        </w:tc>
      </w:tr>
      <w:tr w:rsidR="00AF0CA5" w:rsidRPr="00AF0CA5" w14:paraId="7CBE8AF2" w14:textId="77777777" w:rsidTr="007C0486">
        <w:trPr>
          <w:trHeight w:val="527"/>
        </w:trPr>
        <w:tc>
          <w:tcPr>
            <w:tcW w:w="10456" w:type="dxa"/>
            <w:gridSpan w:val="3"/>
            <w:vAlign w:val="center"/>
          </w:tcPr>
          <w:p w14:paraId="6B998CE1" w14:textId="0E72DD36" w:rsidR="005310A6" w:rsidRPr="00AF0CA5" w:rsidRDefault="005310A6" w:rsidP="00D65E80">
            <w:pPr>
              <w:rPr>
                <w:rFonts w:ascii="Arial" w:hAnsi="Arial" w:cs="Arial"/>
                <w:color w:val="595959" w:themeColor="text1" w:themeTint="A6"/>
                <w:sz w:val="20"/>
              </w:rPr>
            </w:pPr>
            <w:r w:rsidRPr="00AF0CA5">
              <w:rPr>
                <w:rFonts w:ascii="Arial" w:hAnsi="Arial" w:cs="Arial"/>
                <w:color w:val="595959" w:themeColor="text1" w:themeTint="A6"/>
                <w:sz w:val="20"/>
              </w:rPr>
              <w:t>NB: The legislation giving jurisdiction to start proceedings in the Land Court may specify time limits for filing and service of the a</w:t>
            </w:r>
            <w:r w:rsidR="00D65E80">
              <w:rPr>
                <w:rFonts w:ascii="Arial" w:hAnsi="Arial" w:cs="Arial"/>
                <w:color w:val="595959" w:themeColor="text1" w:themeTint="A6"/>
                <w:sz w:val="20"/>
              </w:rPr>
              <w:t>ppeal</w:t>
            </w:r>
            <w:r w:rsidRPr="00AF0CA5">
              <w:rPr>
                <w:rFonts w:ascii="Arial" w:hAnsi="Arial" w:cs="Arial"/>
                <w:color w:val="595959" w:themeColor="text1" w:themeTint="A6"/>
                <w:sz w:val="20"/>
              </w:rPr>
              <w:t>. Check the relevant legislation and seek legal advice if necessary.</w:t>
            </w:r>
          </w:p>
        </w:tc>
      </w:tr>
    </w:tbl>
    <w:p w14:paraId="77034D01" w14:textId="629348FD" w:rsidR="00AA68B9" w:rsidRPr="00204D3E" w:rsidRDefault="00AA68B9" w:rsidP="00204D3E">
      <w:pPr>
        <w:spacing w:after="0"/>
        <w:rPr>
          <w:rFonts w:ascii="Arial" w:hAnsi="Arial" w:cs="Arial"/>
          <w:b/>
          <w:color w:val="595959" w:themeColor="text1" w:themeTint="A6"/>
          <w:sz w:val="24"/>
        </w:rPr>
      </w:pPr>
    </w:p>
    <w:p w14:paraId="21183833" w14:textId="77777777" w:rsidR="00904B5F" w:rsidRDefault="00904B5F">
      <w:pPr>
        <w:rPr>
          <w:rFonts w:ascii="Arial" w:hAnsi="Arial" w:cs="Arial"/>
          <w:b/>
          <w:sz w:val="24"/>
        </w:rPr>
      </w:pPr>
      <w:r>
        <w:rPr>
          <w:rFonts w:ascii="Arial" w:hAnsi="Arial" w:cs="Arial"/>
          <w:b/>
          <w:sz w:val="24"/>
        </w:rPr>
        <w:br w:type="page"/>
      </w:r>
    </w:p>
    <w:p w14:paraId="3930BC97" w14:textId="77777777" w:rsidR="00904B5F" w:rsidRDefault="00904B5F" w:rsidP="00914F19">
      <w:pPr>
        <w:spacing w:line="240" w:lineRule="auto"/>
        <w:jc w:val="center"/>
        <w:rPr>
          <w:rFonts w:ascii="Arial" w:hAnsi="Arial" w:cs="Arial"/>
          <w:b/>
          <w:sz w:val="24"/>
        </w:rPr>
      </w:pPr>
    </w:p>
    <w:p w14:paraId="1E289393" w14:textId="71889DBC" w:rsidR="00A16B8C" w:rsidRPr="001E57FB" w:rsidRDefault="00914F19" w:rsidP="00914F19">
      <w:pPr>
        <w:spacing w:line="240" w:lineRule="auto"/>
        <w:jc w:val="center"/>
        <w:rPr>
          <w:rFonts w:ascii="Arial" w:hAnsi="Arial" w:cs="Arial"/>
          <w:b/>
          <w:sz w:val="24"/>
        </w:rPr>
      </w:pPr>
      <w:r w:rsidRPr="001E57FB">
        <w:rPr>
          <w:rFonts w:ascii="Arial" w:hAnsi="Arial" w:cs="Arial"/>
          <w:b/>
          <w:sz w:val="24"/>
        </w:rPr>
        <w:t>ATTACHMENT 1</w:t>
      </w:r>
    </w:p>
    <w:p w14:paraId="15B23A28" w14:textId="691E8D6D" w:rsidR="00914F19" w:rsidRPr="001E57FB" w:rsidRDefault="00914F19" w:rsidP="00914F19">
      <w:pPr>
        <w:spacing w:after="0" w:line="240" w:lineRule="auto"/>
        <w:jc w:val="center"/>
        <w:rPr>
          <w:rFonts w:ascii="Arial" w:hAnsi="Arial" w:cs="Arial"/>
          <w:b/>
          <w:sz w:val="24"/>
        </w:rPr>
      </w:pPr>
      <w:r w:rsidRPr="001E57FB">
        <w:rPr>
          <w:rFonts w:ascii="Arial" w:hAnsi="Arial" w:cs="Arial"/>
          <w:b/>
          <w:sz w:val="24"/>
        </w:rPr>
        <w:t>Only comp</w:t>
      </w:r>
      <w:r w:rsidR="00E82B83" w:rsidRPr="001E57FB">
        <w:rPr>
          <w:rFonts w:ascii="Arial" w:hAnsi="Arial" w:cs="Arial"/>
          <w:b/>
          <w:sz w:val="24"/>
        </w:rPr>
        <w:t>l</w:t>
      </w:r>
      <w:r w:rsidRPr="001E57FB">
        <w:rPr>
          <w:rFonts w:ascii="Arial" w:hAnsi="Arial" w:cs="Arial"/>
          <w:b/>
          <w:sz w:val="24"/>
        </w:rPr>
        <w:t>ete if being represented by an authorised agent</w:t>
      </w:r>
    </w:p>
    <w:p w14:paraId="716DDC81" w14:textId="77777777" w:rsidR="00914F19" w:rsidRPr="00AF0CA5" w:rsidRDefault="00914F19" w:rsidP="00914F19">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AF0CA5" w:rsidRPr="00AF0CA5" w14:paraId="1B1BDB34" w14:textId="77777777" w:rsidTr="00DF1F9F">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EB1481C"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12282EC5" w14:textId="77777777" w:rsidR="00C8383C" w:rsidRPr="00AF0CA5" w:rsidRDefault="00C8383C" w:rsidP="00C8383C">
            <w:pPr>
              <w:rPr>
                <w:rFonts w:ascii="Arial" w:hAnsi="Arial" w:cs="Arial"/>
                <w:color w:val="595959" w:themeColor="text1" w:themeTint="A6"/>
              </w:rPr>
            </w:pPr>
          </w:p>
          <w:p w14:paraId="2A96F1D1"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7BC7A5E1" w14:textId="77777777" w:rsidR="00C8383C" w:rsidRPr="00AF0CA5" w:rsidRDefault="00C8383C" w:rsidP="00C8383C">
            <w:pPr>
              <w:rPr>
                <w:rFonts w:ascii="Arial" w:hAnsi="Arial" w:cs="Arial"/>
                <w:color w:val="595959" w:themeColor="text1" w:themeTint="A6"/>
              </w:rPr>
            </w:pPr>
          </w:p>
          <w:p w14:paraId="3533A977"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19F91678" w14:textId="77777777" w:rsidR="00C8383C" w:rsidRPr="00AF0CA5" w:rsidRDefault="00C8383C" w:rsidP="00C8383C">
            <w:pPr>
              <w:rPr>
                <w:rFonts w:ascii="Arial" w:hAnsi="Arial" w:cs="Arial"/>
                <w:color w:val="595959" w:themeColor="text1" w:themeTint="A6"/>
              </w:rPr>
            </w:pPr>
          </w:p>
          <w:p w14:paraId="03DFC414" w14:textId="77777777" w:rsidR="00C8383C"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3A71D582" w14:textId="77777777" w:rsidR="00C8383C" w:rsidRPr="00AF0CA5" w:rsidRDefault="00C8383C" w:rsidP="00C8383C">
            <w:pPr>
              <w:rPr>
                <w:rFonts w:ascii="Arial" w:hAnsi="Arial" w:cs="Arial"/>
                <w:color w:val="595959" w:themeColor="text1" w:themeTint="A6"/>
              </w:rPr>
            </w:pPr>
          </w:p>
          <w:p w14:paraId="3C18B671" w14:textId="77777777" w:rsidR="00792E97" w:rsidRPr="00AF0CA5" w:rsidRDefault="00C8383C" w:rsidP="00C8383C">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AF0CA5" w:rsidRPr="00AF0CA5" w14:paraId="2585FE6C" w14:textId="77777777" w:rsidTr="00DF1F9F">
        <w:trPr>
          <w:trHeight w:val="346"/>
        </w:trPr>
        <w:sdt>
          <w:sdtPr>
            <w:rPr>
              <w:rFonts w:ascii="Arial" w:hAnsi="Arial" w:cs="Arial"/>
              <w:color w:val="595959" w:themeColor="text1" w:themeTint="A6"/>
              <w:sz w:val="24"/>
            </w:rPr>
            <w:id w:val="-1393949886"/>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16B51EAD" w14:textId="77777777" w:rsidR="00462C25" w:rsidRPr="00AF0CA5" w:rsidRDefault="00462C25" w:rsidP="00C8383C">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D66A2F2" w14:textId="77777777" w:rsidR="00462C25" w:rsidRPr="00AF0CA5" w:rsidRDefault="00462C25" w:rsidP="00C8383C">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AF0CA5" w:rsidRPr="00AF0CA5" w14:paraId="286760AE" w14:textId="77777777" w:rsidTr="00DF1F9F">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07E4D47" w14:textId="77777777" w:rsidR="00DE1D1C" w:rsidRPr="00AF0CA5" w:rsidRDefault="00C8383C" w:rsidP="00C8383C">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966507014"/>
                <w:placeholder>
                  <w:docPart w:val="EEAB429897E14F34B5BB0DF9BB5296F2"/>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AF0CA5" w:rsidRPr="00AF0CA5" w14:paraId="67ED1A1A" w14:textId="77777777" w:rsidTr="00DF1F9F">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20F4BC6B" w14:textId="410109C5" w:rsidR="00DE1D1C" w:rsidRPr="00A363E1" w:rsidRDefault="007F0E48" w:rsidP="007F0E48">
            <w:pPr>
              <w:rPr>
                <w:rFonts w:ascii="Arial" w:hAnsi="Arial" w:cs="Arial"/>
                <w:i/>
                <w:color w:val="595959" w:themeColor="text1" w:themeTint="A6"/>
                <w:sz w:val="24"/>
              </w:rPr>
            </w:pPr>
            <w:r w:rsidRPr="00A363E1">
              <w:rPr>
                <w:rFonts w:ascii="Arial" w:hAnsi="Arial" w:cs="Arial"/>
                <w:i/>
                <w:color w:val="595959" w:themeColor="text1" w:themeTint="A6"/>
                <w:sz w:val="20"/>
              </w:rPr>
              <w:t>(if</w:t>
            </w:r>
            <w:r w:rsidR="00C8383C" w:rsidRPr="00A363E1">
              <w:rPr>
                <w:rFonts w:ascii="Arial" w:hAnsi="Arial" w:cs="Arial"/>
                <w:i/>
                <w:color w:val="595959" w:themeColor="text1" w:themeTint="A6"/>
                <w:sz w:val="20"/>
              </w:rPr>
              <w:t xml:space="preserve"> limited, please provide details)</w:t>
            </w:r>
          </w:p>
        </w:tc>
      </w:tr>
      <w:tr w:rsidR="00AF0CA5" w:rsidRPr="00AF0CA5" w14:paraId="7CB0D7D6" w14:textId="77777777" w:rsidTr="00DF1F9F">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E0F515B" w14:textId="77777777" w:rsidR="00792E97" w:rsidRPr="00AF0CA5" w:rsidRDefault="000C6752" w:rsidP="00C8383C">
            <w:pPr>
              <w:rPr>
                <w:rFonts w:ascii="Arial" w:hAnsi="Arial" w:cs="Arial"/>
                <w:color w:val="595959" w:themeColor="text1" w:themeTint="A6"/>
                <w:sz w:val="24"/>
              </w:rPr>
            </w:pPr>
            <w:sdt>
              <w:sdtPr>
                <w:rPr>
                  <w:rStyle w:val="Content"/>
                </w:rPr>
                <w:id w:val="-865291963"/>
                <w:placeholder>
                  <w:docPart w:val="BD09111729E54F4CB8A34E9DAB5AE8E4"/>
                </w:placeholder>
                <w:showingPlcHdr/>
                <w15:color w:val="99CCFF"/>
              </w:sdtPr>
              <w:sdtEndPr>
                <w:rPr>
                  <w:rStyle w:val="DefaultParagraphFont"/>
                  <w:rFonts w:asciiTheme="minorHAnsi" w:hAnsiTheme="minorHAnsi" w:cs="Arial"/>
                  <w:color w:val="595959" w:themeColor="text1" w:themeTint="A6"/>
                </w:rPr>
              </w:sdtEndPr>
              <w:sdtContent>
                <w:r w:rsidR="00792E97" w:rsidRPr="00F54249">
                  <w:rPr>
                    <w:rStyle w:val="PlaceholderText"/>
                    <w:rFonts w:cs="Arial"/>
                    <w:color w:val="ED7D31" w:themeColor="accent2"/>
                  </w:rPr>
                  <w:t>Click here to enter text.</w:t>
                </w:r>
              </w:sdtContent>
            </w:sdt>
          </w:p>
        </w:tc>
      </w:tr>
      <w:tr w:rsidR="00AF0CA5" w:rsidRPr="00AF0CA5" w14:paraId="721ADC18" w14:textId="77777777" w:rsidTr="00DF1F9F">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9BB50E3" w14:textId="39880707" w:rsidR="00C8383C" w:rsidRPr="00AF0CA5" w:rsidRDefault="00C8383C" w:rsidP="00E82B83">
            <w:pPr>
              <w:rPr>
                <w:rFonts w:ascii="Arial" w:hAnsi="Arial" w:cs="Arial"/>
                <w:color w:val="595959" w:themeColor="text1" w:themeTint="A6"/>
              </w:rPr>
            </w:pPr>
            <w:r w:rsidRPr="00AF0CA5">
              <w:rPr>
                <w:rFonts w:ascii="Arial" w:hAnsi="Arial" w:cs="Arial"/>
                <w:b/>
                <w:color w:val="595959" w:themeColor="text1" w:themeTint="A6"/>
              </w:rPr>
              <w:t xml:space="preserve">Signed by </w:t>
            </w:r>
            <w:r w:rsidR="0056186E" w:rsidRPr="00AF0CA5">
              <w:rPr>
                <w:rFonts w:ascii="Arial" w:hAnsi="Arial" w:cs="Arial"/>
                <w:b/>
                <w:color w:val="595959" w:themeColor="text1" w:themeTint="A6"/>
              </w:rPr>
              <w:t>a</w:t>
            </w:r>
            <w:r w:rsidRPr="00AF0CA5">
              <w:rPr>
                <w:rFonts w:ascii="Arial" w:hAnsi="Arial" w:cs="Arial"/>
                <w:b/>
                <w:color w:val="595959" w:themeColor="text1" w:themeTint="A6"/>
              </w:rPr>
              <w:t>pp</w:t>
            </w:r>
            <w:r w:rsidR="0056186E" w:rsidRPr="00AF0CA5">
              <w:rPr>
                <w:rFonts w:ascii="Arial" w:hAnsi="Arial" w:cs="Arial"/>
                <w:b/>
                <w:color w:val="595959" w:themeColor="text1" w:themeTint="A6"/>
              </w:rPr>
              <w:t>ellant</w:t>
            </w:r>
            <w:r w:rsidR="00A363E1">
              <w:rPr>
                <w:rFonts w:ascii="Arial" w:hAnsi="Arial" w:cs="Arial"/>
                <w:b/>
                <w:color w:val="595959" w:themeColor="text1" w:themeTint="A6"/>
              </w:rPr>
              <w:t>:</w:t>
            </w:r>
            <w:r w:rsidR="0056186E" w:rsidRPr="00AF0CA5">
              <w:rPr>
                <w:rFonts w:ascii="Arial" w:hAnsi="Arial" w:cs="Arial"/>
                <w:color w:val="595959" w:themeColor="text1" w:themeTint="A6"/>
              </w:rPr>
              <w:t xml:space="preserve"> </w:t>
            </w:r>
            <w:r w:rsidR="0056186E" w:rsidRPr="00A363E1">
              <w:rPr>
                <w:rFonts w:ascii="Arial" w:hAnsi="Arial" w:cs="Arial"/>
                <w:i/>
                <w:color w:val="595959" w:themeColor="text1" w:themeTint="A6"/>
                <w:sz w:val="20"/>
              </w:rPr>
              <w:t>(</w:t>
            </w:r>
            <w:r w:rsidR="00E82B83" w:rsidRPr="00A363E1">
              <w:rPr>
                <w:rFonts w:ascii="Arial" w:hAnsi="Arial" w:cs="Arial"/>
                <w:i/>
                <w:color w:val="595959" w:themeColor="text1" w:themeTint="A6"/>
                <w:sz w:val="20"/>
              </w:rPr>
              <w:t>if</w:t>
            </w:r>
            <w:r w:rsidR="000C71ED">
              <w:rPr>
                <w:rFonts w:ascii="Arial" w:hAnsi="Arial" w:cs="Arial"/>
                <w:i/>
                <w:color w:val="595959" w:themeColor="text1" w:themeTint="A6"/>
                <w:sz w:val="20"/>
              </w:rPr>
              <w:t xml:space="preserve"> a</w:t>
            </w:r>
            <w:r w:rsidR="00E82B83" w:rsidRPr="00A363E1">
              <w:rPr>
                <w:rFonts w:ascii="Arial" w:hAnsi="Arial" w:cs="Arial"/>
                <w:i/>
                <w:color w:val="595959" w:themeColor="text1" w:themeTint="A6"/>
                <w:sz w:val="20"/>
              </w:rPr>
              <w:t xml:space="preserve"> Company, please specify full name and </w:t>
            </w:r>
            <w:r w:rsidR="000C71ED">
              <w:rPr>
                <w:rFonts w:ascii="Arial" w:hAnsi="Arial" w:cs="Arial"/>
                <w:i/>
                <w:color w:val="595959" w:themeColor="text1" w:themeTint="A6"/>
                <w:sz w:val="20"/>
              </w:rPr>
              <w:t>position</w:t>
            </w:r>
            <w:r w:rsidR="00E82B83" w:rsidRPr="00A363E1">
              <w:rPr>
                <w:rFonts w:ascii="Arial" w:hAnsi="Arial" w:cs="Arial"/>
                <w:i/>
                <w:color w:val="595959" w:themeColor="text1" w:themeTint="A6"/>
                <w:sz w:val="20"/>
              </w:rPr>
              <w:t xml:space="preserve"> of signatory below</w:t>
            </w:r>
            <w:r w:rsidR="0056186E" w:rsidRPr="00A363E1">
              <w:rPr>
                <w:rFonts w:ascii="Arial" w:hAnsi="Arial" w:cs="Arial"/>
                <w:i/>
                <w:color w:val="595959" w:themeColor="text1" w:themeTint="A6"/>
                <w:sz w:val="20"/>
              </w:rPr>
              <w:t>)</w:t>
            </w:r>
          </w:p>
        </w:tc>
      </w:tr>
      <w:tr w:rsidR="00AF0CA5" w:rsidRPr="00AF0CA5" w14:paraId="52630F62" w14:textId="77777777" w:rsidTr="00DF1F9F">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44F6FD5F" w14:textId="77777777" w:rsidR="0056186E" w:rsidRPr="00AF0CA5" w:rsidRDefault="0056186E" w:rsidP="007C0486">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AF0CA5" w:rsidRPr="00AF0CA5" w14:paraId="11170125" w14:textId="77777777" w:rsidTr="00DF1F9F">
        <w:tblPrEx>
          <w:tblBorders>
            <w:insideH w:val="single" w:sz="4" w:space="0" w:color="auto"/>
            <w:insideV w:val="single" w:sz="4" w:space="0" w:color="auto"/>
          </w:tblBorders>
        </w:tblPrEx>
        <w:trPr>
          <w:trHeight w:val="282"/>
        </w:trPr>
        <w:sdt>
          <w:sdtPr>
            <w:rPr>
              <w:rStyle w:val="Content"/>
            </w:rPr>
            <w:id w:val="-1469356706"/>
            <w:placeholder>
              <w:docPart w:val="22BBD199F5D749AFB08B6618E21E8F23"/>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D5215B1" w14:textId="7322CDEF" w:rsidR="0056186E" w:rsidRPr="00AF0CA5" w:rsidRDefault="0056186E" w:rsidP="007C0486">
                <w:pPr>
                  <w:rPr>
                    <w:rFonts w:ascii="Arial" w:hAnsi="Arial" w:cs="Arial"/>
                    <w:b/>
                    <w:color w:val="595959" w:themeColor="text1" w:themeTint="A6"/>
                  </w:rPr>
                </w:pPr>
                <w:r w:rsidRPr="00E200D1">
                  <w:rPr>
                    <w:rStyle w:val="PlaceholderText"/>
                    <w:rFonts w:cs="Arial"/>
                    <w:color w:val="ED7D31" w:themeColor="accent2"/>
                  </w:rPr>
                  <w:t xml:space="preserve">Click </w:t>
                </w:r>
                <w:r w:rsidR="00204D3E">
                  <w:rPr>
                    <w:rStyle w:val="PlaceholderText"/>
                    <w:rFonts w:cs="Arial"/>
                    <w:color w:val="ED7D31" w:themeColor="accent2"/>
                  </w:rPr>
                  <w:t xml:space="preserve">here </w:t>
                </w:r>
                <w:r w:rsidRPr="00E200D1">
                  <w:rPr>
                    <w:rStyle w:val="PlaceholderText"/>
                    <w:rFonts w:cs="Arial"/>
                    <w:color w:val="ED7D31" w:themeColor="accent2"/>
                  </w:rPr>
                  <w:t>to enter position within the company.</w:t>
                </w:r>
              </w:p>
            </w:tc>
          </w:sdtContent>
        </w:sdt>
      </w:tr>
      <w:tr w:rsidR="00AF0CA5" w:rsidRPr="00AF0CA5" w14:paraId="4A980624" w14:textId="77777777" w:rsidTr="00DF1F9F">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A9393C0" w14:textId="0BE8449E" w:rsidR="0056186E" w:rsidRPr="00AF0CA5" w:rsidRDefault="0056186E" w:rsidP="006D6308">
            <w:pPr>
              <w:rPr>
                <w:rStyle w:val="Content"/>
                <w:rFonts w:cs="Arial"/>
                <w:b/>
                <w:color w:val="595959" w:themeColor="text1" w:themeTint="A6"/>
              </w:rPr>
            </w:pPr>
            <w:r w:rsidRPr="00AF0CA5">
              <w:rPr>
                <w:rStyle w:val="Content"/>
                <w:rFonts w:cs="Arial"/>
                <w:b/>
                <w:color w:val="595959" w:themeColor="text1" w:themeTint="A6"/>
              </w:rPr>
              <w:t>Name of sig</w:t>
            </w:r>
            <w:r w:rsidR="006D6308">
              <w:rPr>
                <w:rStyle w:val="Content"/>
                <w:rFonts w:cs="Arial"/>
                <w:b/>
                <w:color w:val="595959" w:themeColor="text1" w:themeTint="A6"/>
              </w:rPr>
              <w:t>natory</w:t>
            </w:r>
            <w:r w:rsidRPr="00AF0CA5">
              <w:rPr>
                <w:rStyle w:val="Content"/>
                <w:rFonts w:cs="Arial"/>
                <w:b/>
                <w:color w:val="595959" w:themeColor="text1" w:themeTint="A6"/>
              </w:rPr>
              <w:t>:</w:t>
            </w:r>
          </w:p>
        </w:tc>
      </w:tr>
      <w:tr w:rsidR="00AF0CA5" w:rsidRPr="00AF0CA5" w14:paraId="6C11B916" w14:textId="77777777" w:rsidTr="00DF1F9F">
        <w:tblPrEx>
          <w:tblBorders>
            <w:insideH w:val="single" w:sz="4" w:space="0" w:color="auto"/>
            <w:insideV w:val="single" w:sz="4" w:space="0" w:color="auto"/>
          </w:tblBorders>
        </w:tblPrEx>
        <w:trPr>
          <w:trHeight w:val="282"/>
        </w:trPr>
        <w:sdt>
          <w:sdtPr>
            <w:rPr>
              <w:rStyle w:val="Content"/>
            </w:rPr>
            <w:id w:val="567232041"/>
            <w:placeholder>
              <w:docPart w:val="9EA49665293C4219B7550670A22C961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4530614E" w14:textId="20A534F1" w:rsidR="0056186E" w:rsidRPr="00AF0CA5" w:rsidRDefault="0056186E" w:rsidP="007C0486">
                <w:pPr>
                  <w:rPr>
                    <w:rStyle w:val="Content"/>
                    <w:rFonts w:cs="Arial"/>
                    <w:color w:val="595959" w:themeColor="text1" w:themeTint="A6"/>
                  </w:rPr>
                </w:pPr>
                <w:r w:rsidRPr="00E200D1">
                  <w:rPr>
                    <w:rStyle w:val="PlaceholderText"/>
                    <w:rFonts w:cs="Arial"/>
                    <w:color w:val="ED7D31" w:themeColor="accent2"/>
                  </w:rPr>
                  <w:t xml:space="preserve">Click </w:t>
                </w:r>
                <w:r w:rsidR="00204D3E">
                  <w:rPr>
                    <w:rStyle w:val="PlaceholderText"/>
                    <w:rFonts w:cs="Arial"/>
                    <w:color w:val="ED7D31" w:themeColor="accent2"/>
                  </w:rPr>
                  <w:t xml:space="preserve">here </w:t>
                </w:r>
                <w:r w:rsidRPr="00E200D1">
                  <w:rPr>
                    <w:rStyle w:val="PlaceholderText"/>
                    <w:rFonts w:cs="Arial"/>
                    <w:color w:val="ED7D31" w:themeColor="accent2"/>
                  </w:rPr>
                  <w:t>to enter name.</w:t>
                </w:r>
              </w:p>
            </w:tc>
          </w:sdtContent>
        </w:sdt>
      </w:tr>
      <w:tr w:rsidR="00AF0CA5" w:rsidRPr="00AF0CA5" w14:paraId="7444BAC2" w14:textId="77777777" w:rsidTr="00DF1F9F">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B7A7770" w14:textId="77777777" w:rsidR="00C8383C" w:rsidRPr="00AF0CA5" w:rsidRDefault="000C6752" w:rsidP="00C607F8">
            <w:pPr>
              <w:rPr>
                <w:rFonts w:ascii="Arial" w:hAnsi="Arial" w:cs="Arial"/>
                <w:color w:val="595959" w:themeColor="text1" w:themeTint="A6"/>
                <w:sz w:val="24"/>
              </w:rPr>
            </w:pPr>
            <w:r>
              <w:rPr>
                <w:rFonts w:ascii="Arial" w:hAnsi="Arial" w:cs="Arial"/>
                <w:color w:val="595959" w:themeColor="text1" w:themeTint="A6"/>
                <w:sz w:val="24"/>
              </w:rPr>
              <w:pict w14:anchorId="4B081EA3">
                <v:shape id="_x0000_i1026" type="#_x0000_t75" alt="Microsoft Office Signature Line..." style="width:150.25pt;height:1in">
                  <v:imagedata r:id="rId9" o:title=""/>
                  <o:lock v:ext="edit" ungrouping="t" rotation="t" cropping="t" verticies="t" text="t" grouping="t"/>
                  <o:signatureline v:ext="edit" id="{7C896750-D5D0-43B7-92CE-3DB126949E60}" provid="{00000000-0000-0000-0000-000000000000}" issignatureline="t"/>
                </v:shape>
              </w:pict>
            </w:r>
          </w:p>
        </w:tc>
      </w:tr>
      <w:tr w:rsidR="0056186E" w:rsidRPr="00AF0CA5" w14:paraId="32FE7DBE" w14:textId="77777777" w:rsidTr="00DF1F9F">
        <w:tblPrEx>
          <w:tblBorders>
            <w:insideH w:val="single" w:sz="4" w:space="0" w:color="auto"/>
            <w:insideV w:val="single" w:sz="4" w:space="0" w:color="auto"/>
          </w:tblBorders>
        </w:tblPrEx>
        <w:trPr>
          <w:trHeight w:val="454"/>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32AFB7B" w14:textId="77777777" w:rsidR="0056186E" w:rsidRPr="00AF0CA5" w:rsidRDefault="000C6752" w:rsidP="00DE34EA">
            <w:pPr>
              <w:tabs>
                <w:tab w:val="left" w:pos="2460"/>
              </w:tabs>
              <w:rPr>
                <w:rFonts w:ascii="Arial" w:hAnsi="Arial" w:cs="Arial"/>
                <w:color w:val="595959" w:themeColor="text1" w:themeTint="A6"/>
                <w:sz w:val="24"/>
              </w:rPr>
            </w:pPr>
            <w:sdt>
              <w:sdtPr>
                <w:rPr>
                  <w:rStyle w:val="Content"/>
                </w:rPr>
                <w:id w:val="811686953"/>
                <w:placeholder>
                  <w:docPart w:val="F60A282CAA904C01839D02BEDC46ED81"/>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56186E" w:rsidRPr="00DE34EA">
                  <w:rPr>
                    <w:rStyle w:val="PlaceholderText"/>
                    <w:rFonts w:cs="Arial"/>
                    <w:color w:val="ED7D31" w:themeColor="accent2"/>
                  </w:rPr>
                  <w:t>Click here to select date of signing.</w:t>
                </w:r>
              </w:sdtContent>
            </w:sdt>
          </w:p>
        </w:tc>
      </w:tr>
    </w:tbl>
    <w:p w14:paraId="1A6DF318" w14:textId="3D77B4BE" w:rsidR="009A41BA" w:rsidRPr="00AF0CA5" w:rsidRDefault="009A41BA" w:rsidP="004D43F2">
      <w:pPr>
        <w:rPr>
          <w:rFonts w:ascii="Arial" w:hAnsi="Arial" w:cs="Arial"/>
          <w:color w:val="595959" w:themeColor="text1" w:themeTint="A6"/>
          <w:sz w:val="24"/>
        </w:rPr>
      </w:pPr>
    </w:p>
    <w:sectPr w:rsidR="009A41BA" w:rsidRPr="00AF0CA5" w:rsidSect="001F301B">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4A0E" w14:textId="77777777" w:rsidR="002A6301" w:rsidRDefault="002A6301" w:rsidP="00497AAC">
      <w:pPr>
        <w:spacing w:after="0" w:line="240" w:lineRule="auto"/>
      </w:pPr>
      <w:r>
        <w:separator/>
      </w:r>
    </w:p>
  </w:endnote>
  <w:endnote w:type="continuationSeparator" w:id="0">
    <w:p w14:paraId="254C2D5C" w14:textId="77777777" w:rsidR="002A6301" w:rsidRDefault="002A6301"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A92" w14:textId="448C5888" w:rsidR="002A6301" w:rsidRDefault="002A6301" w:rsidP="00E55D03">
    <w:pPr>
      <w:pStyle w:val="Footer"/>
      <w:rPr>
        <w:rFonts w:ascii="Arial" w:hAnsi="Arial" w:cs="Arial"/>
      </w:rPr>
    </w:pPr>
    <w:r>
      <w:rPr>
        <w:rFonts w:ascii="Arial" w:hAnsi="Arial" w:cs="Arial"/>
      </w:rPr>
      <w:t>Contact the Land Court of Q</w:t>
    </w:r>
    <w:r w:rsidR="00F323EA">
      <w:rPr>
        <w:rFonts w:ascii="Arial" w:hAnsi="Arial" w:cs="Arial"/>
      </w:rPr>
      <w:t>ueensland</w:t>
    </w:r>
  </w:p>
  <w:p w14:paraId="59F02D26" w14:textId="213F7D2B" w:rsidR="002A6301" w:rsidRDefault="002A6301" w:rsidP="00E55D03">
    <w:pPr>
      <w:pStyle w:val="Footer"/>
    </w:pPr>
    <w:r w:rsidRPr="00E55D03">
      <w:rPr>
        <w:rFonts w:ascii="Arial" w:hAnsi="Arial" w:cs="Arial"/>
        <w:b/>
      </w:rPr>
      <w:t>P:</w:t>
    </w:r>
    <w:r>
      <w:rPr>
        <w:rFonts w:ascii="Arial" w:hAnsi="Arial" w:cs="Arial"/>
      </w:rPr>
      <w:t xml:space="preserve"> (07) </w:t>
    </w:r>
    <w:r w:rsidR="008B5459">
      <w:rPr>
        <w:rFonts w:ascii="Arial" w:hAnsi="Arial" w:cs="Arial"/>
      </w:rPr>
      <w:t>3738 7199</w:t>
    </w:r>
    <w:r>
      <w:rPr>
        <w:rFonts w:ascii="Arial" w:hAnsi="Arial" w:cs="Arial"/>
      </w:rPr>
      <w:t xml:space="preserve">, </w:t>
    </w:r>
    <w:r w:rsidRPr="00E55D03">
      <w:rPr>
        <w:rFonts w:ascii="Arial" w:hAnsi="Arial" w:cs="Arial"/>
        <w:b/>
      </w:rPr>
      <w:t>E:</w:t>
    </w:r>
    <w:r>
      <w:rPr>
        <w:rFonts w:ascii="Arial" w:hAnsi="Arial" w:cs="Arial"/>
      </w:rPr>
      <w:t xml:space="preserve"> </w:t>
    </w:r>
    <w:hyperlink r:id="rId1" w:history="1">
      <w:r w:rsidR="00290D23" w:rsidRPr="008B312F">
        <w:rPr>
          <w:rStyle w:val="Hyperlink"/>
          <w:rFonts w:ascii="Arial" w:hAnsi="Arial" w:cs="Arial"/>
        </w:rPr>
        <w:t>landcourt@justice.qld.gov.au</w:t>
      </w:r>
    </w:hyperlink>
    <w:r w:rsidR="00290D23">
      <w:rPr>
        <w:rFonts w:ascii="Arial" w:hAnsi="Arial" w:cs="Arial"/>
      </w:rPr>
      <w:tab/>
    </w:r>
    <w:r>
      <w:rPr>
        <w:rFonts w:ascii="Arial" w:hAnsi="Arial" w:cs="Arial"/>
      </w:rPr>
      <w:t xml:space="preserve">Form 03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DA3499">
      <w:rPr>
        <w:rFonts w:ascii="Arial" w:hAnsi="Arial" w:cs="Arial"/>
        <w:noProof/>
      </w:rPr>
      <w:t>4</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4CE" w14:textId="77777777" w:rsidR="002A6301" w:rsidRDefault="002A6301" w:rsidP="00497AAC">
      <w:pPr>
        <w:spacing w:after="0" w:line="240" w:lineRule="auto"/>
      </w:pPr>
      <w:r>
        <w:separator/>
      </w:r>
    </w:p>
  </w:footnote>
  <w:footnote w:type="continuationSeparator" w:id="0">
    <w:p w14:paraId="1B849036" w14:textId="77777777" w:rsidR="002A6301" w:rsidRDefault="002A6301"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BDE" w14:textId="38BFE3B9" w:rsidR="002A6301" w:rsidRDefault="00193818">
    <w:pPr>
      <w:pStyle w:val="Header"/>
    </w:pPr>
    <w:r>
      <w:rPr>
        <w:noProof/>
        <w:lang w:eastAsia="en-AU"/>
      </w:rPr>
      <w:drawing>
        <wp:anchor distT="0" distB="0" distL="114300" distR="114300" simplePos="0" relativeHeight="251658752" behindDoc="1" locked="0" layoutInCell="1" allowOverlap="1" wp14:anchorId="3A349E86" wp14:editId="43E7EE93">
          <wp:simplePos x="0" y="0"/>
          <wp:positionH relativeFrom="column">
            <wp:posOffset>-8890</wp:posOffset>
          </wp:positionH>
          <wp:positionV relativeFrom="paragraph">
            <wp:posOffset>-628379</wp:posOffset>
          </wp:positionV>
          <wp:extent cx="6645910" cy="796925"/>
          <wp:effectExtent l="0" t="0" r="2540" b="317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2A6301">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0616E1">
      <w:rPr>
        <w:noProof/>
        <w:lang w:eastAsia="en-AU"/>
      </w:rPr>
      <w:drawing>
        <wp:anchor distT="0" distB="0" distL="114300" distR="114300" simplePos="0" relativeHeight="251656704" behindDoc="0" locked="0" layoutInCell="1" allowOverlap="1" wp14:anchorId="34ED821B" wp14:editId="141584D6">
          <wp:simplePos x="0" y="0"/>
          <wp:positionH relativeFrom="column">
            <wp:posOffset>114300</wp:posOffset>
          </wp:positionH>
          <wp:positionV relativeFrom="paragraph">
            <wp:posOffset>-594360</wp:posOffset>
          </wp:positionV>
          <wp:extent cx="1828800" cy="619125"/>
          <wp:effectExtent l="0" t="0" r="0" b="9525"/>
          <wp:wrapNone/>
          <wp:docPr id="64" name="Picture 64"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2A6301"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34D0"/>
    <w:multiLevelType w:val="hybridMultilevel"/>
    <w:tmpl w:val="7BA03CCE"/>
    <w:lvl w:ilvl="0" w:tplc="F6A83FE4">
      <w:start w:val="1"/>
      <w:numFmt w:val="decimal"/>
      <w:lvlText w:val="(%1)"/>
      <w:lvlJc w:val="left"/>
      <w:pPr>
        <w:tabs>
          <w:tab w:val="num" w:pos="360"/>
        </w:tabs>
        <w:ind w:left="360" w:hanging="360"/>
      </w:pPr>
      <w:rPr>
        <w:rFonts w:hint="default"/>
        <w:b w:val="0"/>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DD34684"/>
    <w:multiLevelType w:val="hybridMultilevel"/>
    <w:tmpl w:val="8A16D99E"/>
    <w:lvl w:ilvl="0" w:tplc="127438E6">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971616B"/>
    <w:multiLevelType w:val="hybridMultilevel"/>
    <w:tmpl w:val="5A82ABE2"/>
    <w:lvl w:ilvl="0" w:tplc="0C09000F">
      <w:start w:val="1"/>
      <w:numFmt w:val="decimal"/>
      <w:lvlText w:val="%1."/>
      <w:lvlJc w:val="left"/>
      <w:pPr>
        <w:tabs>
          <w:tab w:val="num" w:pos="360"/>
        </w:tabs>
        <w:ind w:left="360" w:hanging="360"/>
      </w:pPr>
      <w:rPr>
        <w:rFonts w:hint="default"/>
      </w:rPr>
    </w:lvl>
    <w:lvl w:ilvl="1" w:tplc="8FB6CDF4">
      <w:start w:val="1"/>
      <w:numFmt w:val="decimal"/>
      <w:lvlText w:val="(%2)"/>
      <w:lvlJc w:val="left"/>
      <w:pPr>
        <w:tabs>
          <w:tab w:val="num" w:pos="1080"/>
        </w:tabs>
        <w:ind w:left="1080" w:hanging="360"/>
      </w:pPr>
      <w:rPr>
        <w:rFonts w:hint="default"/>
      </w:rPr>
    </w:lvl>
    <w:lvl w:ilvl="2" w:tplc="929E58BE">
      <w:start w:val="1"/>
      <w:numFmt w:val="lowerRoman"/>
      <w:lvlText w:val="(%3)"/>
      <w:lvlJc w:val="left"/>
      <w:pPr>
        <w:tabs>
          <w:tab w:val="num" w:pos="2340"/>
        </w:tabs>
        <w:ind w:left="2340" w:hanging="72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16E4135"/>
    <w:multiLevelType w:val="hybridMultilevel"/>
    <w:tmpl w:val="99B68020"/>
    <w:lvl w:ilvl="0" w:tplc="9A92461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597D44"/>
    <w:multiLevelType w:val="hybridMultilevel"/>
    <w:tmpl w:val="B4022990"/>
    <w:lvl w:ilvl="0" w:tplc="AA52851A">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FEA32A1"/>
    <w:multiLevelType w:val="hybridMultilevel"/>
    <w:tmpl w:val="E1644FB8"/>
    <w:lvl w:ilvl="0" w:tplc="9A92461C">
      <w:start w:val="1"/>
      <w:numFmt w:val="lowerLetter"/>
      <w:lvlText w:val="(%1)"/>
      <w:lvlJc w:val="left"/>
      <w:pPr>
        <w:tabs>
          <w:tab w:val="num" w:pos="720"/>
        </w:tabs>
        <w:ind w:left="720" w:hanging="360"/>
      </w:pPr>
      <w:rPr>
        <w:rFonts w:hint="default"/>
        <w:b w:val="0"/>
      </w:rPr>
    </w:lvl>
    <w:lvl w:ilvl="1" w:tplc="9754F8B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0"/>
  <w:defaultTabStop w:val="720"/>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1307B"/>
    <w:rsid w:val="0002677C"/>
    <w:rsid w:val="00045941"/>
    <w:rsid w:val="00051817"/>
    <w:rsid w:val="00054EED"/>
    <w:rsid w:val="000616E1"/>
    <w:rsid w:val="00064F5C"/>
    <w:rsid w:val="000675B6"/>
    <w:rsid w:val="0008047D"/>
    <w:rsid w:val="000B5FC7"/>
    <w:rsid w:val="000C6752"/>
    <w:rsid w:val="000C71ED"/>
    <w:rsid w:val="000E7D13"/>
    <w:rsid w:val="000F0431"/>
    <w:rsid w:val="000F3C8E"/>
    <w:rsid w:val="000F48C7"/>
    <w:rsid w:val="00100323"/>
    <w:rsid w:val="00100AA3"/>
    <w:rsid w:val="00102952"/>
    <w:rsid w:val="0010486D"/>
    <w:rsid w:val="00135D62"/>
    <w:rsid w:val="00143041"/>
    <w:rsid w:val="00150A51"/>
    <w:rsid w:val="00151912"/>
    <w:rsid w:val="001641E0"/>
    <w:rsid w:val="00164781"/>
    <w:rsid w:val="00174674"/>
    <w:rsid w:val="00193818"/>
    <w:rsid w:val="001A5E71"/>
    <w:rsid w:val="001C0E3D"/>
    <w:rsid w:val="001C62BF"/>
    <w:rsid w:val="001D06F8"/>
    <w:rsid w:val="001D1C7A"/>
    <w:rsid w:val="001E223A"/>
    <w:rsid w:val="001E2D0F"/>
    <w:rsid w:val="001E50D0"/>
    <w:rsid w:val="001E57FB"/>
    <w:rsid w:val="001F1B44"/>
    <w:rsid w:val="001F301B"/>
    <w:rsid w:val="001F3555"/>
    <w:rsid w:val="001F59F1"/>
    <w:rsid w:val="0020180C"/>
    <w:rsid w:val="00204D3E"/>
    <w:rsid w:val="00205408"/>
    <w:rsid w:val="00211A39"/>
    <w:rsid w:val="0021732D"/>
    <w:rsid w:val="00221484"/>
    <w:rsid w:val="00225847"/>
    <w:rsid w:val="0023137F"/>
    <w:rsid w:val="0023336C"/>
    <w:rsid w:val="00241599"/>
    <w:rsid w:val="0024770C"/>
    <w:rsid w:val="00252F5C"/>
    <w:rsid w:val="00262DF8"/>
    <w:rsid w:val="002755F8"/>
    <w:rsid w:val="00276B36"/>
    <w:rsid w:val="00283D21"/>
    <w:rsid w:val="002840F4"/>
    <w:rsid w:val="00285E92"/>
    <w:rsid w:val="00290D23"/>
    <w:rsid w:val="002A6301"/>
    <w:rsid w:val="002B010B"/>
    <w:rsid w:val="002D14BC"/>
    <w:rsid w:val="002D700F"/>
    <w:rsid w:val="002E0C82"/>
    <w:rsid w:val="002E4F44"/>
    <w:rsid w:val="002F6473"/>
    <w:rsid w:val="0030112E"/>
    <w:rsid w:val="00305430"/>
    <w:rsid w:val="003256C5"/>
    <w:rsid w:val="00333231"/>
    <w:rsid w:val="003369AB"/>
    <w:rsid w:val="00346B1C"/>
    <w:rsid w:val="00353077"/>
    <w:rsid w:val="00355D56"/>
    <w:rsid w:val="0035756E"/>
    <w:rsid w:val="00361081"/>
    <w:rsid w:val="003656AB"/>
    <w:rsid w:val="003749C6"/>
    <w:rsid w:val="00385EE1"/>
    <w:rsid w:val="003920B2"/>
    <w:rsid w:val="00393E0B"/>
    <w:rsid w:val="003949A1"/>
    <w:rsid w:val="00395B00"/>
    <w:rsid w:val="003A314A"/>
    <w:rsid w:val="003A4955"/>
    <w:rsid w:val="003B3E2E"/>
    <w:rsid w:val="003B7BBD"/>
    <w:rsid w:val="003C3EFA"/>
    <w:rsid w:val="003D0809"/>
    <w:rsid w:val="003D213F"/>
    <w:rsid w:val="003D5498"/>
    <w:rsid w:val="003D792E"/>
    <w:rsid w:val="003E3995"/>
    <w:rsid w:val="003F34DB"/>
    <w:rsid w:val="003F61FC"/>
    <w:rsid w:val="003F6D9E"/>
    <w:rsid w:val="004042A3"/>
    <w:rsid w:val="0041536E"/>
    <w:rsid w:val="00423F75"/>
    <w:rsid w:val="00426450"/>
    <w:rsid w:val="004329A8"/>
    <w:rsid w:val="004342C5"/>
    <w:rsid w:val="0045706E"/>
    <w:rsid w:val="00457DE9"/>
    <w:rsid w:val="00462945"/>
    <w:rsid w:val="00462C25"/>
    <w:rsid w:val="00484071"/>
    <w:rsid w:val="00492E1B"/>
    <w:rsid w:val="00494989"/>
    <w:rsid w:val="00497AAC"/>
    <w:rsid w:val="004A2C0C"/>
    <w:rsid w:val="004C0A0D"/>
    <w:rsid w:val="004C15EB"/>
    <w:rsid w:val="004D2E4F"/>
    <w:rsid w:val="004D43F2"/>
    <w:rsid w:val="004D59A8"/>
    <w:rsid w:val="004D61A3"/>
    <w:rsid w:val="004E224D"/>
    <w:rsid w:val="004F3F30"/>
    <w:rsid w:val="00517AB8"/>
    <w:rsid w:val="00523C80"/>
    <w:rsid w:val="00527ABA"/>
    <w:rsid w:val="005310A6"/>
    <w:rsid w:val="00553952"/>
    <w:rsid w:val="0055492F"/>
    <w:rsid w:val="0056186E"/>
    <w:rsid w:val="00564570"/>
    <w:rsid w:val="00576255"/>
    <w:rsid w:val="005831D5"/>
    <w:rsid w:val="00587DE1"/>
    <w:rsid w:val="00591857"/>
    <w:rsid w:val="00595FD2"/>
    <w:rsid w:val="0059635F"/>
    <w:rsid w:val="005971A5"/>
    <w:rsid w:val="005B11D1"/>
    <w:rsid w:val="005B3389"/>
    <w:rsid w:val="005C4EB7"/>
    <w:rsid w:val="005D7CCC"/>
    <w:rsid w:val="005E7616"/>
    <w:rsid w:val="006003A0"/>
    <w:rsid w:val="00627C91"/>
    <w:rsid w:val="0063328D"/>
    <w:rsid w:val="006358E0"/>
    <w:rsid w:val="006365C8"/>
    <w:rsid w:val="0064170F"/>
    <w:rsid w:val="006650A0"/>
    <w:rsid w:val="0066593E"/>
    <w:rsid w:val="0066736D"/>
    <w:rsid w:val="006745AF"/>
    <w:rsid w:val="00684E74"/>
    <w:rsid w:val="00685975"/>
    <w:rsid w:val="006866CD"/>
    <w:rsid w:val="006A569D"/>
    <w:rsid w:val="006B7689"/>
    <w:rsid w:val="006C1A6A"/>
    <w:rsid w:val="006C4278"/>
    <w:rsid w:val="006C7253"/>
    <w:rsid w:val="006D6308"/>
    <w:rsid w:val="006E17DB"/>
    <w:rsid w:val="006E7C9D"/>
    <w:rsid w:val="006F1544"/>
    <w:rsid w:val="006F34B4"/>
    <w:rsid w:val="007178FE"/>
    <w:rsid w:val="00721E10"/>
    <w:rsid w:val="007232AB"/>
    <w:rsid w:val="007247BF"/>
    <w:rsid w:val="0072528B"/>
    <w:rsid w:val="007275FB"/>
    <w:rsid w:val="007347BE"/>
    <w:rsid w:val="00737858"/>
    <w:rsid w:val="007479F6"/>
    <w:rsid w:val="00765A3E"/>
    <w:rsid w:val="0078014D"/>
    <w:rsid w:val="0079257D"/>
    <w:rsid w:val="00792E97"/>
    <w:rsid w:val="007A1C81"/>
    <w:rsid w:val="007B4AEC"/>
    <w:rsid w:val="007C097B"/>
    <w:rsid w:val="007E138B"/>
    <w:rsid w:val="007E1F61"/>
    <w:rsid w:val="007F0E48"/>
    <w:rsid w:val="00803262"/>
    <w:rsid w:val="008114B7"/>
    <w:rsid w:val="00811D7E"/>
    <w:rsid w:val="00826BDD"/>
    <w:rsid w:val="00846869"/>
    <w:rsid w:val="0085753A"/>
    <w:rsid w:val="0086096F"/>
    <w:rsid w:val="008858D9"/>
    <w:rsid w:val="00890804"/>
    <w:rsid w:val="008B39DC"/>
    <w:rsid w:val="008B5459"/>
    <w:rsid w:val="008C241E"/>
    <w:rsid w:val="008C3610"/>
    <w:rsid w:val="008D06E1"/>
    <w:rsid w:val="008D131A"/>
    <w:rsid w:val="008E3642"/>
    <w:rsid w:val="008F5F17"/>
    <w:rsid w:val="00904B5F"/>
    <w:rsid w:val="0091257E"/>
    <w:rsid w:val="009136F8"/>
    <w:rsid w:val="00914F19"/>
    <w:rsid w:val="00923381"/>
    <w:rsid w:val="009268E7"/>
    <w:rsid w:val="00927648"/>
    <w:rsid w:val="00932240"/>
    <w:rsid w:val="00932A80"/>
    <w:rsid w:val="00941DEC"/>
    <w:rsid w:val="00945242"/>
    <w:rsid w:val="00945CE6"/>
    <w:rsid w:val="00947979"/>
    <w:rsid w:val="0096538C"/>
    <w:rsid w:val="009703C0"/>
    <w:rsid w:val="009905BE"/>
    <w:rsid w:val="00992C50"/>
    <w:rsid w:val="009A02D0"/>
    <w:rsid w:val="009A41BA"/>
    <w:rsid w:val="009B01F5"/>
    <w:rsid w:val="009D78E3"/>
    <w:rsid w:val="009E0389"/>
    <w:rsid w:val="00A063D4"/>
    <w:rsid w:val="00A0751F"/>
    <w:rsid w:val="00A16B8C"/>
    <w:rsid w:val="00A21B08"/>
    <w:rsid w:val="00A23231"/>
    <w:rsid w:val="00A242C5"/>
    <w:rsid w:val="00A3280B"/>
    <w:rsid w:val="00A33997"/>
    <w:rsid w:val="00A363E1"/>
    <w:rsid w:val="00A40215"/>
    <w:rsid w:val="00A4604A"/>
    <w:rsid w:val="00A5108B"/>
    <w:rsid w:val="00A65B77"/>
    <w:rsid w:val="00A955CE"/>
    <w:rsid w:val="00A95C04"/>
    <w:rsid w:val="00AA046E"/>
    <w:rsid w:val="00AA68B9"/>
    <w:rsid w:val="00AB77CC"/>
    <w:rsid w:val="00AD2306"/>
    <w:rsid w:val="00AD4D8C"/>
    <w:rsid w:val="00AD5897"/>
    <w:rsid w:val="00AD6B14"/>
    <w:rsid w:val="00AD7F67"/>
    <w:rsid w:val="00AF0CA5"/>
    <w:rsid w:val="00AF1069"/>
    <w:rsid w:val="00B023E5"/>
    <w:rsid w:val="00B15825"/>
    <w:rsid w:val="00B255A1"/>
    <w:rsid w:val="00B2663A"/>
    <w:rsid w:val="00B35061"/>
    <w:rsid w:val="00B37532"/>
    <w:rsid w:val="00B37D42"/>
    <w:rsid w:val="00B5257F"/>
    <w:rsid w:val="00B545B6"/>
    <w:rsid w:val="00B57B1B"/>
    <w:rsid w:val="00B60F35"/>
    <w:rsid w:val="00B66661"/>
    <w:rsid w:val="00B70A7D"/>
    <w:rsid w:val="00B71B38"/>
    <w:rsid w:val="00B84EE0"/>
    <w:rsid w:val="00B929E6"/>
    <w:rsid w:val="00B95730"/>
    <w:rsid w:val="00BB7B5E"/>
    <w:rsid w:val="00BC1A21"/>
    <w:rsid w:val="00BC3DB9"/>
    <w:rsid w:val="00BD1430"/>
    <w:rsid w:val="00BD5EF1"/>
    <w:rsid w:val="00BE2541"/>
    <w:rsid w:val="00BE3FD1"/>
    <w:rsid w:val="00BE6403"/>
    <w:rsid w:val="00C00DBE"/>
    <w:rsid w:val="00C01010"/>
    <w:rsid w:val="00C020F9"/>
    <w:rsid w:val="00C05865"/>
    <w:rsid w:val="00C21B0C"/>
    <w:rsid w:val="00C23389"/>
    <w:rsid w:val="00C336CE"/>
    <w:rsid w:val="00C36465"/>
    <w:rsid w:val="00C60256"/>
    <w:rsid w:val="00C607F8"/>
    <w:rsid w:val="00C61974"/>
    <w:rsid w:val="00C70B48"/>
    <w:rsid w:val="00C72A46"/>
    <w:rsid w:val="00C75FA9"/>
    <w:rsid w:val="00C8383C"/>
    <w:rsid w:val="00C86A5C"/>
    <w:rsid w:val="00CB53A7"/>
    <w:rsid w:val="00CC018E"/>
    <w:rsid w:val="00CC6AC9"/>
    <w:rsid w:val="00CC6F02"/>
    <w:rsid w:val="00CD177D"/>
    <w:rsid w:val="00CE40E0"/>
    <w:rsid w:val="00D064BE"/>
    <w:rsid w:val="00D11968"/>
    <w:rsid w:val="00D129E9"/>
    <w:rsid w:val="00D1510A"/>
    <w:rsid w:val="00D20DD3"/>
    <w:rsid w:val="00D24DF9"/>
    <w:rsid w:val="00D47529"/>
    <w:rsid w:val="00D5071F"/>
    <w:rsid w:val="00D60260"/>
    <w:rsid w:val="00D65E80"/>
    <w:rsid w:val="00D748D1"/>
    <w:rsid w:val="00D82D7A"/>
    <w:rsid w:val="00D9148A"/>
    <w:rsid w:val="00D965DA"/>
    <w:rsid w:val="00DA3499"/>
    <w:rsid w:val="00DA483C"/>
    <w:rsid w:val="00DA4ECD"/>
    <w:rsid w:val="00DA7D76"/>
    <w:rsid w:val="00DC166E"/>
    <w:rsid w:val="00DC6F8D"/>
    <w:rsid w:val="00DE1D1C"/>
    <w:rsid w:val="00DE34EA"/>
    <w:rsid w:val="00DF1F9F"/>
    <w:rsid w:val="00E200D1"/>
    <w:rsid w:val="00E21CA4"/>
    <w:rsid w:val="00E2371D"/>
    <w:rsid w:val="00E3703A"/>
    <w:rsid w:val="00E4477E"/>
    <w:rsid w:val="00E44C8F"/>
    <w:rsid w:val="00E47241"/>
    <w:rsid w:val="00E53705"/>
    <w:rsid w:val="00E54FE6"/>
    <w:rsid w:val="00E5551F"/>
    <w:rsid w:val="00E55D03"/>
    <w:rsid w:val="00E55E82"/>
    <w:rsid w:val="00E57E39"/>
    <w:rsid w:val="00E772B2"/>
    <w:rsid w:val="00E82B83"/>
    <w:rsid w:val="00E97BC1"/>
    <w:rsid w:val="00EA0A94"/>
    <w:rsid w:val="00EA69FE"/>
    <w:rsid w:val="00EB5260"/>
    <w:rsid w:val="00EB68AB"/>
    <w:rsid w:val="00EC0766"/>
    <w:rsid w:val="00EC1064"/>
    <w:rsid w:val="00EC4C1F"/>
    <w:rsid w:val="00ED5E9D"/>
    <w:rsid w:val="00EF611F"/>
    <w:rsid w:val="00F11F82"/>
    <w:rsid w:val="00F31D2A"/>
    <w:rsid w:val="00F323EA"/>
    <w:rsid w:val="00F51591"/>
    <w:rsid w:val="00F54249"/>
    <w:rsid w:val="00F5768A"/>
    <w:rsid w:val="00F74F7F"/>
    <w:rsid w:val="00F7550E"/>
    <w:rsid w:val="00F814AB"/>
    <w:rsid w:val="00F90D07"/>
    <w:rsid w:val="00FA18FB"/>
    <w:rsid w:val="00FA1E39"/>
    <w:rsid w:val="00FB3163"/>
    <w:rsid w:val="00FB3FC5"/>
    <w:rsid w:val="00FC5CC8"/>
    <w:rsid w:val="00FC7EDF"/>
    <w:rsid w:val="00FD399A"/>
    <w:rsid w:val="00FD5A36"/>
    <w:rsid w:val="00FD6BBA"/>
    <w:rsid w:val="00FE70CA"/>
    <w:rsid w:val="00FF5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character" w:styleId="UnresolvedMention">
    <w:name w:val="Unresolved Mention"/>
    <w:basedOn w:val="DefaultParagraphFont"/>
    <w:uiPriority w:val="99"/>
    <w:semiHidden/>
    <w:unhideWhenUsed/>
    <w:rsid w:val="000C6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09111729E54F4CB8A34E9DAB5AE8E4"/>
        <w:category>
          <w:name w:val="General"/>
          <w:gallery w:val="placeholder"/>
        </w:category>
        <w:types>
          <w:type w:val="bbPlcHdr"/>
        </w:types>
        <w:behaviors>
          <w:behavior w:val="content"/>
        </w:behaviors>
        <w:guid w:val="{8D14565F-2FBE-4E4B-8C32-54998973CC61}"/>
      </w:docPartPr>
      <w:docPartBody>
        <w:p w:rsidR="00C365F1" w:rsidRDefault="00766EE8" w:rsidP="00766EE8">
          <w:pPr>
            <w:pStyle w:val="BD09111729E54F4CB8A34E9DAB5AE8E4"/>
          </w:pPr>
          <w:r w:rsidRPr="00F54249">
            <w:rPr>
              <w:rStyle w:val="PlaceholderText"/>
              <w:rFonts w:cs="Arial"/>
              <w:color w:val="ED7D31" w:themeColor="accent2"/>
            </w:rPr>
            <w:t>Click here to enter text.</w:t>
          </w:r>
        </w:p>
      </w:docPartBody>
    </w:docPart>
    <w:docPart>
      <w:docPartPr>
        <w:name w:val="EEAB429897E14F34B5BB0DF9BB5296F2"/>
        <w:category>
          <w:name w:val="General"/>
          <w:gallery w:val="placeholder"/>
        </w:category>
        <w:types>
          <w:type w:val="bbPlcHdr"/>
        </w:types>
        <w:behaviors>
          <w:behavior w:val="content"/>
        </w:behaviors>
        <w:guid w:val="{1AF69AB6-18DC-453E-ABC3-C9B33C9A9817}"/>
      </w:docPartPr>
      <w:docPartBody>
        <w:p w:rsidR="000526F9" w:rsidRDefault="00766EE8" w:rsidP="00766EE8">
          <w:pPr>
            <w:pStyle w:val="EEAB429897E14F34B5BB0DF9BB5296F2"/>
          </w:pPr>
          <w:r w:rsidRPr="00F54249">
            <w:rPr>
              <w:rStyle w:val="PlaceholderText"/>
              <w:rFonts w:cs="Arial"/>
              <w:color w:val="ED7D31" w:themeColor="accent2"/>
              <w:szCs w:val="24"/>
            </w:rPr>
            <w:t>Choose an item.</w:t>
          </w:r>
        </w:p>
      </w:docPartBody>
    </w:docPart>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41A01E029C490F8439B8C66E0DEB8E"/>
        <w:category>
          <w:name w:val="General"/>
          <w:gallery w:val="placeholder"/>
        </w:category>
        <w:types>
          <w:type w:val="bbPlcHdr"/>
        </w:types>
        <w:behaviors>
          <w:behavior w:val="content"/>
        </w:behaviors>
        <w:guid w:val="{FBB9928B-0844-4F97-B0AB-4527B3A14835}"/>
      </w:docPartPr>
      <w:docPartBody>
        <w:p w:rsidR="008C5A16" w:rsidRDefault="00766EE8" w:rsidP="00766EE8">
          <w:pPr>
            <w:pStyle w:val="AC41A01E029C490F8439B8C66E0DEB8E"/>
          </w:pPr>
          <w:r w:rsidRPr="00945CE6">
            <w:rPr>
              <w:rStyle w:val="PlaceholderText"/>
              <w:rFonts w:cs="Arial"/>
              <w:color w:val="ED7D31" w:themeColor="accent2"/>
            </w:rPr>
            <w:t>Click</w:t>
          </w:r>
          <w:r>
            <w:rPr>
              <w:rStyle w:val="PlaceholderText"/>
              <w:rFonts w:cs="Arial"/>
              <w:color w:val="ED7D31" w:themeColor="accent2"/>
            </w:rPr>
            <w:t xml:space="preserve"> here</w:t>
          </w:r>
          <w:r w:rsidRPr="00945CE6">
            <w:rPr>
              <w:rStyle w:val="PlaceholderText"/>
              <w:rFonts w:cs="Arial"/>
              <w:color w:val="ED7D31" w:themeColor="accent2"/>
            </w:rPr>
            <w:t xml:space="preserve"> to enter name of appellant</w:t>
          </w:r>
          <w:r>
            <w:rPr>
              <w:rStyle w:val="PlaceholderText"/>
              <w:rFonts w:cs="Arial"/>
              <w:color w:val="ED7D31" w:themeColor="accent2"/>
            </w:rPr>
            <w:t>(s)</w:t>
          </w:r>
          <w:r w:rsidRPr="00945CE6">
            <w:rPr>
              <w:rStyle w:val="PlaceholderText"/>
              <w:rFonts w:cs="Arial"/>
              <w:color w:val="ED7D31" w:themeColor="accent2"/>
            </w:rPr>
            <w:t>.</w:t>
          </w:r>
        </w:p>
      </w:docPartBody>
    </w:docPart>
    <w:docPart>
      <w:docPartPr>
        <w:name w:val="1C47223FC46146119511537A206DDE5D"/>
        <w:category>
          <w:name w:val="General"/>
          <w:gallery w:val="placeholder"/>
        </w:category>
        <w:types>
          <w:type w:val="bbPlcHdr"/>
        </w:types>
        <w:behaviors>
          <w:behavior w:val="content"/>
        </w:behaviors>
        <w:guid w:val="{79B4A0F5-69B5-4BF0-8B1F-643EDF9D8D26}"/>
      </w:docPartPr>
      <w:docPartBody>
        <w:p w:rsidR="008C5A16" w:rsidRDefault="00766EE8" w:rsidP="00766EE8">
          <w:pPr>
            <w:pStyle w:val="1C47223FC46146119511537A206DDE5D"/>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email address.</w:t>
          </w:r>
        </w:p>
      </w:docPartBody>
    </w:docPart>
    <w:docPart>
      <w:docPartPr>
        <w:name w:val="46653846D0D84252B48E982A23ED2611"/>
        <w:category>
          <w:name w:val="General"/>
          <w:gallery w:val="placeholder"/>
        </w:category>
        <w:types>
          <w:type w:val="bbPlcHdr"/>
        </w:types>
        <w:behaviors>
          <w:behavior w:val="content"/>
        </w:behaviors>
        <w:guid w:val="{F7DEB773-F1AF-4881-BC92-1EA131FC1B17}"/>
      </w:docPartPr>
      <w:docPartBody>
        <w:p w:rsidR="006C2BF0" w:rsidRDefault="00766EE8" w:rsidP="00766EE8">
          <w:pPr>
            <w:pStyle w:val="46653846D0D84252B48E982A23ED2611"/>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name of firm</w:t>
          </w:r>
          <w:r>
            <w:rPr>
              <w:rStyle w:val="PlaceholderText"/>
              <w:rFonts w:cs="Arial"/>
              <w:color w:val="ED7D31" w:themeColor="accent2"/>
            </w:rPr>
            <w:t>/agency</w:t>
          </w:r>
          <w:r w:rsidRPr="005B3389">
            <w:rPr>
              <w:rStyle w:val="PlaceholderText"/>
              <w:rFonts w:cs="Arial"/>
              <w:color w:val="ED7D31" w:themeColor="accent2"/>
            </w:rPr>
            <w:t>.</w:t>
          </w:r>
        </w:p>
      </w:docPartBody>
    </w:docPart>
    <w:docPart>
      <w:docPartPr>
        <w:name w:val="DA40F9A3145441DEBDF72353CDA542C8"/>
        <w:category>
          <w:name w:val="General"/>
          <w:gallery w:val="placeholder"/>
        </w:category>
        <w:types>
          <w:type w:val="bbPlcHdr"/>
        </w:types>
        <w:behaviors>
          <w:behavior w:val="content"/>
        </w:behaviors>
        <w:guid w:val="{4573A2F8-9A4C-4F7B-BC8F-249E646C5BCC}"/>
      </w:docPartPr>
      <w:docPartBody>
        <w:p w:rsidR="006C2BF0" w:rsidRDefault="00766EE8" w:rsidP="00766EE8">
          <w:pPr>
            <w:pStyle w:val="DA40F9A3145441DEBDF72353CDA542C8"/>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name of solicitor</w:t>
          </w:r>
          <w:r>
            <w:rPr>
              <w:rStyle w:val="PlaceholderText"/>
              <w:rFonts w:cs="Arial"/>
              <w:color w:val="ED7D31" w:themeColor="accent2"/>
            </w:rPr>
            <w:t>/authorised agent</w:t>
          </w:r>
          <w:r w:rsidRPr="005B3389">
            <w:rPr>
              <w:rStyle w:val="PlaceholderText"/>
              <w:rFonts w:cs="Arial"/>
              <w:color w:val="ED7D31" w:themeColor="accent2"/>
            </w:rPr>
            <w:t>.</w:t>
          </w:r>
        </w:p>
      </w:docPartBody>
    </w:docPart>
    <w:docPart>
      <w:docPartPr>
        <w:name w:val="6599B95FB1434FDCABC68B8F990F9E60"/>
        <w:category>
          <w:name w:val="General"/>
          <w:gallery w:val="placeholder"/>
        </w:category>
        <w:types>
          <w:type w:val="bbPlcHdr"/>
        </w:types>
        <w:behaviors>
          <w:behavior w:val="content"/>
        </w:behaviors>
        <w:guid w:val="{81CA2699-E93E-442E-980E-AA19890203C9}"/>
      </w:docPartPr>
      <w:docPartBody>
        <w:p w:rsidR="006C2BF0" w:rsidRDefault="00766EE8" w:rsidP="00766EE8">
          <w:pPr>
            <w:pStyle w:val="6599B95FB1434FDCABC68B8F990F9E60"/>
          </w:pPr>
          <w:r w:rsidRPr="000B5FC7">
            <w:rPr>
              <w:rStyle w:val="PlaceholderText"/>
              <w:rFonts w:cs="Arial"/>
              <w:color w:val="ED7D31" w:themeColor="accent2"/>
            </w:rPr>
            <w:t xml:space="preserve">Click </w:t>
          </w:r>
          <w:r>
            <w:rPr>
              <w:rStyle w:val="PlaceholderText"/>
              <w:rFonts w:cs="Arial"/>
              <w:color w:val="ED7D31" w:themeColor="accent2"/>
            </w:rPr>
            <w:t>h</w:t>
          </w:r>
          <w:r>
            <w:rPr>
              <w:rStyle w:val="PlaceholderText"/>
              <w:color w:val="ED7D31" w:themeColor="accent2"/>
            </w:rPr>
            <w:t xml:space="preserve">ere </w:t>
          </w:r>
          <w:r w:rsidRPr="000B5FC7">
            <w:rPr>
              <w:rStyle w:val="PlaceholderText"/>
              <w:rFonts w:cs="Arial"/>
              <w:color w:val="ED7D31" w:themeColor="accent2"/>
            </w:rPr>
            <w:t>to enter text.</w:t>
          </w:r>
        </w:p>
      </w:docPartBody>
    </w:docPart>
    <w:docPart>
      <w:docPartPr>
        <w:name w:val="2B1CC616406841FC97D7DB7EBDF01CF4"/>
        <w:category>
          <w:name w:val="General"/>
          <w:gallery w:val="placeholder"/>
        </w:category>
        <w:types>
          <w:type w:val="bbPlcHdr"/>
        </w:types>
        <w:behaviors>
          <w:behavior w:val="content"/>
        </w:behaviors>
        <w:guid w:val="{0D1F54FC-C497-44B9-AF20-15B998D47B6C}"/>
      </w:docPartPr>
      <w:docPartBody>
        <w:p w:rsidR="006C2BF0" w:rsidRDefault="006C2BF0" w:rsidP="006C2BF0">
          <w:pPr>
            <w:pStyle w:val="2B1CC616406841FC97D7DB7EBDF01CF4"/>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276428751C1646A4A2B19ED58B858EF0"/>
        <w:category>
          <w:name w:val="General"/>
          <w:gallery w:val="placeholder"/>
        </w:category>
        <w:types>
          <w:type w:val="bbPlcHdr"/>
        </w:types>
        <w:behaviors>
          <w:behavior w:val="content"/>
        </w:behaviors>
        <w:guid w:val="{FD1FCDE2-FC28-4839-8B6A-0AA00E1FE3F2}"/>
      </w:docPartPr>
      <w:docPartBody>
        <w:p w:rsidR="006C2BF0" w:rsidRDefault="00766EE8" w:rsidP="00766EE8">
          <w:pPr>
            <w:pStyle w:val="276428751C1646A4A2B19ED58B858EF0"/>
          </w:pPr>
          <w:r w:rsidRPr="004E224D">
            <w:rPr>
              <w:rStyle w:val="PlaceholderText"/>
              <w:rFonts w:cs="Arial"/>
              <w:color w:val="ED7D31" w:themeColor="accent2"/>
            </w:rPr>
            <w:t>Click</w:t>
          </w:r>
          <w:r>
            <w:rPr>
              <w:rStyle w:val="PlaceholderText"/>
              <w:rFonts w:cs="Arial"/>
              <w:color w:val="ED7D31" w:themeColor="accent2"/>
            </w:rPr>
            <w:t xml:space="preserve"> </w:t>
          </w:r>
          <w:r>
            <w:rPr>
              <w:rStyle w:val="PlaceholderText"/>
              <w:color w:val="ED7D31" w:themeColor="accent2"/>
            </w:rPr>
            <w:t>here</w:t>
          </w:r>
          <w:r w:rsidRPr="004E224D">
            <w:rPr>
              <w:rStyle w:val="PlaceholderText"/>
              <w:rFonts w:cs="Arial"/>
              <w:color w:val="ED7D31" w:themeColor="accent2"/>
            </w:rPr>
            <w:t xml:space="preserve"> to enter text.</w:t>
          </w:r>
        </w:p>
      </w:docPartBody>
    </w:docPart>
    <w:docPart>
      <w:docPartPr>
        <w:name w:val="4C1C94E5C51847CA93B99A58198AFC35"/>
        <w:category>
          <w:name w:val="General"/>
          <w:gallery w:val="placeholder"/>
        </w:category>
        <w:types>
          <w:type w:val="bbPlcHdr"/>
        </w:types>
        <w:behaviors>
          <w:behavior w:val="content"/>
        </w:behaviors>
        <w:guid w:val="{AC40FD56-22B5-4CBF-858F-22E908EFABB1}"/>
      </w:docPartPr>
      <w:docPartBody>
        <w:p w:rsidR="006C2BF0" w:rsidRDefault="00766EE8" w:rsidP="00766EE8">
          <w:pPr>
            <w:pStyle w:val="4C1C94E5C51847CA93B99A58198AFC35"/>
          </w:pPr>
          <w:r w:rsidRPr="004E224D">
            <w:rPr>
              <w:rStyle w:val="PlaceholderText"/>
              <w:rFonts w:cs="Arial"/>
              <w:color w:val="ED7D31" w:themeColor="accent2"/>
            </w:rPr>
            <w:t xml:space="preserve">Click </w:t>
          </w:r>
          <w:r>
            <w:rPr>
              <w:rStyle w:val="PlaceholderText"/>
              <w:rFonts w:cs="Arial"/>
              <w:color w:val="ED7D31" w:themeColor="accent2"/>
            </w:rPr>
            <w:t>h</w:t>
          </w:r>
          <w:r>
            <w:rPr>
              <w:rStyle w:val="PlaceholderText"/>
              <w:color w:val="ED7D31" w:themeColor="accent2"/>
            </w:rPr>
            <w:t xml:space="preserve">ere </w:t>
          </w:r>
          <w:r w:rsidRPr="004E224D">
            <w:rPr>
              <w:rStyle w:val="PlaceholderText"/>
              <w:rFonts w:cs="Arial"/>
              <w:color w:val="ED7D31" w:themeColor="accent2"/>
            </w:rPr>
            <w:t>to enter text.</w:t>
          </w:r>
        </w:p>
      </w:docPartBody>
    </w:docPart>
    <w:docPart>
      <w:docPartPr>
        <w:name w:val="5C6B274541D647C2A38D4EC1E303A8D9"/>
        <w:category>
          <w:name w:val="General"/>
          <w:gallery w:val="placeholder"/>
        </w:category>
        <w:types>
          <w:type w:val="bbPlcHdr"/>
        </w:types>
        <w:behaviors>
          <w:behavior w:val="content"/>
        </w:behaviors>
        <w:guid w:val="{25B5B9D0-E958-430E-998D-6AAFC98A766B}"/>
      </w:docPartPr>
      <w:docPartBody>
        <w:p w:rsidR="006C2BF0" w:rsidRDefault="00766EE8" w:rsidP="00766EE8">
          <w:pPr>
            <w:pStyle w:val="5C6B274541D647C2A38D4EC1E303A8D9"/>
          </w:pPr>
          <w:r w:rsidRPr="00945CE6">
            <w:rPr>
              <w:rStyle w:val="PlaceholderText"/>
              <w:rFonts w:cs="Arial"/>
              <w:color w:val="ED7D31" w:themeColor="accent2"/>
            </w:rPr>
            <w:t>Click here to enter a date.</w:t>
          </w:r>
        </w:p>
      </w:docPartBody>
    </w:docPart>
    <w:docPart>
      <w:docPartPr>
        <w:name w:val="96C37061165C4332B4D0D3C9E7F7FC7E"/>
        <w:category>
          <w:name w:val="General"/>
          <w:gallery w:val="placeholder"/>
        </w:category>
        <w:types>
          <w:type w:val="bbPlcHdr"/>
        </w:types>
        <w:behaviors>
          <w:behavior w:val="content"/>
        </w:behaviors>
        <w:guid w:val="{75EEC5AE-1034-46A2-B52C-D53BCCBD904E}"/>
      </w:docPartPr>
      <w:docPartBody>
        <w:p w:rsidR="006C2BF0" w:rsidRDefault="00766EE8" w:rsidP="00766EE8">
          <w:pPr>
            <w:pStyle w:val="96C37061165C4332B4D0D3C9E7F7FC7E"/>
          </w:pPr>
          <w:r w:rsidRPr="00945CE6">
            <w:rPr>
              <w:rStyle w:val="PlaceholderText"/>
              <w:rFonts w:cs="Arial"/>
              <w:color w:val="ED7D31" w:themeColor="accent2"/>
            </w:rPr>
            <w:t>Select year.</w:t>
          </w:r>
        </w:p>
      </w:docPartBody>
    </w:docPart>
    <w:docPart>
      <w:docPartPr>
        <w:name w:val="44A88BD3E94C4CCCB2193084E109C8EB"/>
        <w:category>
          <w:name w:val="General"/>
          <w:gallery w:val="placeholder"/>
        </w:category>
        <w:types>
          <w:type w:val="bbPlcHdr"/>
        </w:types>
        <w:behaviors>
          <w:behavior w:val="content"/>
        </w:behaviors>
        <w:guid w:val="{57E68039-A2C5-48B5-95DB-D156BE661057}"/>
      </w:docPartPr>
      <w:docPartBody>
        <w:p w:rsidR="006C2BF0" w:rsidRDefault="00766EE8" w:rsidP="00766EE8">
          <w:pPr>
            <w:pStyle w:val="44A88BD3E94C4CCCB2193084E109C8EB"/>
          </w:pPr>
          <w:r w:rsidRPr="00945CE6">
            <w:rPr>
              <w:rStyle w:val="PlaceholderText"/>
              <w:rFonts w:cs="Arial"/>
              <w:color w:val="ED7D31" w:themeColor="accent2"/>
            </w:rPr>
            <w:t>Click here to enter a date.</w:t>
          </w:r>
        </w:p>
      </w:docPartBody>
    </w:docPart>
    <w:docPart>
      <w:docPartPr>
        <w:name w:val="EC7AB7ABF5E54B2F9F55347580FD8543"/>
        <w:category>
          <w:name w:val="General"/>
          <w:gallery w:val="placeholder"/>
        </w:category>
        <w:types>
          <w:type w:val="bbPlcHdr"/>
        </w:types>
        <w:behaviors>
          <w:behavior w:val="content"/>
        </w:behaviors>
        <w:guid w:val="{7DFD8515-41DB-4174-B3AC-4DE9DDA3A9A1}"/>
      </w:docPartPr>
      <w:docPartBody>
        <w:p w:rsidR="008F24F2" w:rsidRDefault="00766EE8" w:rsidP="00766EE8">
          <w:pPr>
            <w:pStyle w:val="EC7AB7ABF5E54B2F9F55347580FD8543"/>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telephone number.</w:t>
          </w:r>
        </w:p>
      </w:docPartBody>
    </w:docPart>
    <w:docPart>
      <w:docPartPr>
        <w:name w:val="9263A93C3A59499EBA7E6D0D5A635939"/>
        <w:category>
          <w:name w:val="General"/>
          <w:gallery w:val="placeholder"/>
        </w:category>
        <w:types>
          <w:type w:val="bbPlcHdr"/>
        </w:types>
        <w:behaviors>
          <w:behavior w:val="content"/>
        </w:behaviors>
        <w:guid w:val="{2EA3D648-63B9-47AB-AA69-14160ABE6DBF}"/>
      </w:docPartPr>
      <w:docPartBody>
        <w:p w:rsidR="008F24F2" w:rsidRDefault="00766EE8" w:rsidP="00766EE8">
          <w:pPr>
            <w:pStyle w:val="9263A93C3A59499EBA7E6D0D5A635939"/>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mobile phone number.</w:t>
          </w:r>
        </w:p>
      </w:docPartBody>
    </w:docPart>
    <w:docPart>
      <w:docPartPr>
        <w:name w:val="9A0588A08663487AABB2CF5CF9197995"/>
        <w:category>
          <w:name w:val="General"/>
          <w:gallery w:val="placeholder"/>
        </w:category>
        <w:types>
          <w:type w:val="bbPlcHdr"/>
        </w:types>
        <w:behaviors>
          <w:behavior w:val="content"/>
        </w:behaviors>
        <w:guid w:val="{5E7EA62E-1901-4B58-B1F5-4A028A7DFA62}"/>
      </w:docPartPr>
      <w:docPartBody>
        <w:p w:rsidR="008F24F2" w:rsidRDefault="00766EE8" w:rsidP="00766EE8">
          <w:pPr>
            <w:pStyle w:val="9A0588A08663487AABB2CF5CF9197995"/>
          </w:pPr>
          <w:r w:rsidRPr="004E224D">
            <w:rPr>
              <w:rStyle w:val="PlaceholderText"/>
              <w:rFonts w:cs="Arial"/>
              <w:color w:val="ED7D31" w:themeColor="accent2"/>
            </w:rPr>
            <w:t>Click to enter position within the company.</w:t>
          </w:r>
        </w:p>
      </w:docPartBody>
    </w:docPart>
    <w:docPart>
      <w:docPartPr>
        <w:name w:val="C2CD501A7C7044F0ACB353E445D15D40"/>
        <w:category>
          <w:name w:val="General"/>
          <w:gallery w:val="placeholder"/>
        </w:category>
        <w:types>
          <w:type w:val="bbPlcHdr"/>
        </w:types>
        <w:behaviors>
          <w:behavior w:val="content"/>
        </w:behaviors>
        <w:guid w:val="{E78E3271-A291-4266-83DA-C0F6D507B0B3}"/>
      </w:docPartPr>
      <w:docPartBody>
        <w:p w:rsidR="008F24F2" w:rsidRDefault="00766EE8" w:rsidP="00766EE8">
          <w:pPr>
            <w:pStyle w:val="C2CD501A7C7044F0ACB353E445D15D40"/>
          </w:pPr>
          <w:r w:rsidRPr="00DE34EA">
            <w:rPr>
              <w:rStyle w:val="PlaceholderText"/>
              <w:rFonts w:cs="Arial"/>
              <w:color w:val="ED7D31" w:themeColor="accent2"/>
            </w:rPr>
            <w:t>Click here to select date of signing.</w:t>
          </w:r>
        </w:p>
      </w:docPartBody>
    </w:docPart>
    <w:docPart>
      <w:docPartPr>
        <w:name w:val="3078D09CA29E456C8E0708AD68F430DF"/>
        <w:category>
          <w:name w:val="General"/>
          <w:gallery w:val="placeholder"/>
        </w:category>
        <w:types>
          <w:type w:val="bbPlcHdr"/>
        </w:types>
        <w:behaviors>
          <w:behavior w:val="content"/>
        </w:behaviors>
        <w:guid w:val="{7746A02D-8D28-4DAE-960C-7FC3A63C5D9A}"/>
      </w:docPartPr>
      <w:docPartBody>
        <w:p w:rsidR="008F24F2" w:rsidRDefault="00766EE8" w:rsidP="00766EE8">
          <w:pPr>
            <w:pStyle w:val="3078D09CA29E456C8E0708AD68F430DF"/>
          </w:pPr>
          <w:r w:rsidRPr="004E224D">
            <w:rPr>
              <w:rStyle w:val="PlaceholderText"/>
              <w:rFonts w:cs="Arial"/>
              <w:color w:val="ED7D31" w:themeColor="accent2"/>
            </w:rPr>
            <w:t>Click to enter name.</w:t>
          </w:r>
        </w:p>
      </w:docPartBody>
    </w:docPart>
    <w:docPart>
      <w:docPartPr>
        <w:name w:val="F60A282CAA904C01839D02BEDC46ED81"/>
        <w:category>
          <w:name w:val="General"/>
          <w:gallery w:val="placeholder"/>
        </w:category>
        <w:types>
          <w:type w:val="bbPlcHdr"/>
        </w:types>
        <w:behaviors>
          <w:behavior w:val="content"/>
        </w:behaviors>
        <w:guid w:val="{6ADEAC07-03F8-427B-8316-2276E3D554BE}"/>
      </w:docPartPr>
      <w:docPartBody>
        <w:p w:rsidR="008F24F2" w:rsidRDefault="00766EE8" w:rsidP="00766EE8">
          <w:pPr>
            <w:pStyle w:val="F60A282CAA904C01839D02BEDC46ED81"/>
          </w:pPr>
          <w:r w:rsidRPr="00DE34EA">
            <w:rPr>
              <w:rStyle w:val="PlaceholderText"/>
              <w:rFonts w:cs="Arial"/>
              <w:color w:val="ED7D31" w:themeColor="accent2"/>
            </w:rPr>
            <w:t>Click here to select date of signing.</w:t>
          </w:r>
        </w:p>
      </w:docPartBody>
    </w:docPart>
    <w:docPart>
      <w:docPartPr>
        <w:name w:val="22BBD199F5D749AFB08B6618E21E8F23"/>
        <w:category>
          <w:name w:val="General"/>
          <w:gallery w:val="placeholder"/>
        </w:category>
        <w:types>
          <w:type w:val="bbPlcHdr"/>
        </w:types>
        <w:behaviors>
          <w:behavior w:val="content"/>
        </w:behaviors>
        <w:guid w:val="{5B213B7D-C813-484A-B14B-06451C324139}"/>
      </w:docPartPr>
      <w:docPartBody>
        <w:p w:rsidR="008F24F2" w:rsidRDefault="00766EE8" w:rsidP="00766EE8">
          <w:pPr>
            <w:pStyle w:val="22BBD199F5D749AFB08B6618E21E8F23"/>
          </w:pPr>
          <w:r w:rsidRPr="00E200D1">
            <w:rPr>
              <w:rStyle w:val="PlaceholderText"/>
              <w:rFonts w:cs="Arial"/>
              <w:color w:val="ED7D31" w:themeColor="accent2"/>
            </w:rPr>
            <w:t xml:space="preserve">Click </w:t>
          </w:r>
          <w:r>
            <w:rPr>
              <w:rStyle w:val="PlaceholderText"/>
              <w:rFonts w:cs="Arial"/>
              <w:color w:val="ED7D31" w:themeColor="accent2"/>
            </w:rPr>
            <w:t xml:space="preserve">here </w:t>
          </w:r>
          <w:r w:rsidRPr="00E200D1">
            <w:rPr>
              <w:rStyle w:val="PlaceholderText"/>
              <w:rFonts w:cs="Arial"/>
              <w:color w:val="ED7D31" w:themeColor="accent2"/>
            </w:rPr>
            <w:t>to enter position within the company.</w:t>
          </w:r>
        </w:p>
      </w:docPartBody>
    </w:docPart>
    <w:docPart>
      <w:docPartPr>
        <w:name w:val="9EA49665293C4219B7550670A22C961B"/>
        <w:category>
          <w:name w:val="General"/>
          <w:gallery w:val="placeholder"/>
        </w:category>
        <w:types>
          <w:type w:val="bbPlcHdr"/>
        </w:types>
        <w:behaviors>
          <w:behavior w:val="content"/>
        </w:behaviors>
        <w:guid w:val="{47E28DF3-115A-4BF2-9014-C1942355C06C}"/>
      </w:docPartPr>
      <w:docPartBody>
        <w:p w:rsidR="008F24F2" w:rsidRDefault="00766EE8" w:rsidP="00766EE8">
          <w:pPr>
            <w:pStyle w:val="9EA49665293C4219B7550670A22C961B"/>
          </w:pPr>
          <w:r w:rsidRPr="00E200D1">
            <w:rPr>
              <w:rStyle w:val="PlaceholderText"/>
              <w:rFonts w:cs="Arial"/>
              <w:color w:val="ED7D31" w:themeColor="accent2"/>
            </w:rPr>
            <w:t xml:space="preserve">Click </w:t>
          </w:r>
          <w:r>
            <w:rPr>
              <w:rStyle w:val="PlaceholderText"/>
              <w:rFonts w:cs="Arial"/>
              <w:color w:val="ED7D31" w:themeColor="accent2"/>
            </w:rPr>
            <w:t xml:space="preserve">here </w:t>
          </w:r>
          <w:r w:rsidRPr="00E200D1">
            <w:rPr>
              <w:rStyle w:val="PlaceholderText"/>
              <w:rFonts w:cs="Arial"/>
              <w:color w:val="ED7D31" w:themeColor="accent2"/>
            </w:rPr>
            <w:t>to enter name.</w:t>
          </w:r>
        </w:p>
      </w:docPartBody>
    </w:docPart>
    <w:docPart>
      <w:docPartPr>
        <w:name w:val="488205AAC1B84E26985605E41FACEC46"/>
        <w:category>
          <w:name w:val="General"/>
          <w:gallery w:val="placeholder"/>
        </w:category>
        <w:types>
          <w:type w:val="bbPlcHdr"/>
        </w:types>
        <w:behaviors>
          <w:behavior w:val="content"/>
        </w:behaviors>
        <w:guid w:val="{B1AC4B15-1183-41D0-AB53-86A6BB3D6603}"/>
      </w:docPartPr>
      <w:docPartBody>
        <w:p w:rsidR="008B0859" w:rsidRDefault="00766EE8" w:rsidP="00766EE8">
          <w:pPr>
            <w:pStyle w:val="488205AAC1B84E26985605E41FACEC46"/>
          </w:pPr>
          <w:r w:rsidRPr="0091257E">
            <w:rPr>
              <w:rStyle w:val="PlaceholderText"/>
              <w:rFonts w:cs="Arial"/>
              <w:color w:val="ED7D31" w:themeColor="accent2"/>
            </w:rPr>
            <w:t xml:space="preserve">Click </w:t>
          </w:r>
          <w:r>
            <w:rPr>
              <w:rStyle w:val="PlaceholderText"/>
              <w:rFonts w:cs="Arial"/>
              <w:color w:val="ED7D31" w:themeColor="accent2"/>
            </w:rPr>
            <w:t xml:space="preserve">here </w:t>
          </w:r>
          <w:r w:rsidRPr="0091257E">
            <w:rPr>
              <w:rStyle w:val="PlaceholderText"/>
              <w:rFonts w:cs="Arial"/>
              <w:color w:val="ED7D31" w:themeColor="accent2"/>
            </w:rPr>
            <w:t>to enter telephone number.</w:t>
          </w:r>
        </w:p>
      </w:docPartBody>
    </w:docPart>
    <w:docPart>
      <w:docPartPr>
        <w:name w:val="9D36D17CB4764535BDBBBD07AB002E2B"/>
        <w:category>
          <w:name w:val="General"/>
          <w:gallery w:val="placeholder"/>
        </w:category>
        <w:types>
          <w:type w:val="bbPlcHdr"/>
        </w:types>
        <w:behaviors>
          <w:behavior w:val="content"/>
        </w:behaviors>
        <w:guid w:val="{6AB809E0-107F-481D-B2EF-811AF5CC965E}"/>
      </w:docPartPr>
      <w:docPartBody>
        <w:p w:rsidR="008B0859" w:rsidRDefault="00766EE8" w:rsidP="00766EE8">
          <w:pPr>
            <w:pStyle w:val="9D36D17CB4764535BDBBBD07AB002E2B"/>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mobile phone number.</w:t>
          </w:r>
        </w:p>
      </w:docPartBody>
    </w:docPart>
    <w:docPart>
      <w:docPartPr>
        <w:name w:val="3480CADCD43A49CDBA6BCE34825E89F6"/>
        <w:category>
          <w:name w:val="General"/>
          <w:gallery w:val="placeholder"/>
        </w:category>
        <w:types>
          <w:type w:val="bbPlcHdr"/>
        </w:types>
        <w:behaviors>
          <w:behavior w:val="content"/>
        </w:behaviors>
        <w:guid w:val="{50660FAF-FC57-43C7-97A8-53B16C50C546}"/>
      </w:docPartPr>
      <w:docPartBody>
        <w:p w:rsidR="008B0859" w:rsidRDefault="00766EE8" w:rsidP="00766EE8">
          <w:pPr>
            <w:pStyle w:val="3480CADCD43A49CDBA6BCE34825E89F6"/>
          </w:pPr>
          <w:r w:rsidRPr="0091257E">
            <w:rPr>
              <w:rStyle w:val="PlaceholderText"/>
              <w:rFonts w:cs="Arial"/>
              <w:color w:val="ED7D31" w:themeColor="accent2"/>
            </w:rPr>
            <w:t>Click</w:t>
          </w:r>
          <w:r>
            <w:rPr>
              <w:rStyle w:val="PlaceholderText"/>
              <w:rFonts w:cs="Arial"/>
              <w:color w:val="ED7D31" w:themeColor="accent2"/>
            </w:rPr>
            <w:t xml:space="preserve"> here</w:t>
          </w:r>
          <w:r w:rsidRPr="0091257E">
            <w:rPr>
              <w:rStyle w:val="PlaceholderText"/>
              <w:rFonts w:cs="Arial"/>
              <w:color w:val="ED7D31" w:themeColor="accent2"/>
            </w:rPr>
            <w:t xml:space="preserve"> to enter email address.</w:t>
          </w:r>
        </w:p>
      </w:docPartBody>
    </w:docPart>
    <w:docPart>
      <w:docPartPr>
        <w:name w:val="05BA30DD61914983A9A42FF6A4CA8C2E"/>
        <w:category>
          <w:name w:val="General"/>
          <w:gallery w:val="placeholder"/>
        </w:category>
        <w:types>
          <w:type w:val="bbPlcHdr"/>
        </w:types>
        <w:behaviors>
          <w:behavior w:val="content"/>
        </w:behaviors>
        <w:guid w:val="{152C0352-0070-4C13-8880-20928CC46639}"/>
      </w:docPartPr>
      <w:docPartBody>
        <w:p w:rsidR="00B82501" w:rsidRDefault="00766EE8" w:rsidP="00766EE8">
          <w:pPr>
            <w:pStyle w:val="05BA30DD61914983A9A42FF6A4CA8C2E"/>
          </w:pPr>
          <w:r w:rsidRPr="00A40215">
            <w:rPr>
              <w:rStyle w:val="PlaceholderText"/>
              <w:rFonts w:cs="Arial"/>
              <w:color w:val="ED7D31" w:themeColor="accent2"/>
            </w:rPr>
            <w:t>Click</w:t>
          </w:r>
          <w:r>
            <w:rPr>
              <w:rStyle w:val="PlaceholderText"/>
              <w:rFonts w:cs="Arial"/>
              <w:color w:val="ED7D31" w:themeColor="accent2"/>
            </w:rPr>
            <w:t xml:space="preserve"> here</w:t>
          </w:r>
          <w:r w:rsidRPr="00A40215">
            <w:rPr>
              <w:rStyle w:val="PlaceholderText"/>
              <w:rFonts w:cs="Arial"/>
              <w:color w:val="ED7D31" w:themeColor="accent2"/>
            </w:rPr>
            <w:t xml:space="preserve"> to enter address.</w:t>
          </w:r>
        </w:p>
      </w:docPartBody>
    </w:docPart>
    <w:docPart>
      <w:docPartPr>
        <w:name w:val="A69D54E9E5E4475D80A5DBA36B79483E"/>
        <w:category>
          <w:name w:val="General"/>
          <w:gallery w:val="placeholder"/>
        </w:category>
        <w:types>
          <w:type w:val="bbPlcHdr"/>
        </w:types>
        <w:behaviors>
          <w:behavior w:val="content"/>
        </w:behaviors>
        <w:guid w:val="{0D9ECFB5-7EA4-4B24-BA87-92A78FC82C41}"/>
      </w:docPartPr>
      <w:docPartBody>
        <w:p w:rsidR="00B82501" w:rsidRDefault="00766EE8" w:rsidP="00766EE8">
          <w:pPr>
            <w:pStyle w:val="A69D54E9E5E4475D80A5DBA36B79483E"/>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BC3DE704F87C4106A07E152369D6EBED"/>
        <w:category>
          <w:name w:val="General"/>
          <w:gallery w:val="placeholder"/>
        </w:category>
        <w:types>
          <w:type w:val="bbPlcHdr"/>
        </w:types>
        <w:behaviors>
          <w:behavior w:val="content"/>
        </w:behaviors>
        <w:guid w:val="{B08442C7-683D-4EC4-9CB0-9B8D32B9027D}"/>
      </w:docPartPr>
      <w:docPartBody>
        <w:p w:rsidR="00B82501" w:rsidRDefault="00766EE8" w:rsidP="00766EE8">
          <w:pPr>
            <w:pStyle w:val="BC3DE704F87C4106A07E152369D6EBED"/>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5B3D264E9814D74BB2B65E8A8031A7E"/>
        <w:category>
          <w:name w:val="General"/>
          <w:gallery w:val="placeholder"/>
        </w:category>
        <w:types>
          <w:type w:val="bbPlcHdr"/>
        </w:types>
        <w:behaviors>
          <w:behavior w:val="content"/>
        </w:behaviors>
        <w:guid w:val="{8A3D77A2-66B0-4C84-B6B5-05FDA4371E76}"/>
      </w:docPartPr>
      <w:docPartBody>
        <w:p w:rsidR="00B82501" w:rsidRDefault="00766EE8" w:rsidP="00766EE8">
          <w:pPr>
            <w:pStyle w:val="C5B3D264E9814D74BB2B65E8A8031A7E"/>
          </w:pPr>
          <w:r w:rsidRPr="00A40215">
            <w:rPr>
              <w:rStyle w:val="PlaceholderText"/>
              <w:rFonts w:cs="Arial"/>
              <w:color w:val="ED7D31" w:themeColor="accent2"/>
            </w:rPr>
            <w:t>Click</w:t>
          </w:r>
          <w:r>
            <w:rPr>
              <w:rStyle w:val="PlaceholderText"/>
              <w:rFonts w:cs="Arial"/>
              <w:color w:val="ED7D31" w:themeColor="accent2"/>
            </w:rPr>
            <w:t xml:space="preserve"> here</w:t>
          </w:r>
          <w:r w:rsidRPr="00A40215">
            <w:rPr>
              <w:rStyle w:val="PlaceholderText"/>
              <w:rFonts w:cs="Arial"/>
              <w:color w:val="ED7D31" w:themeColor="accent2"/>
            </w:rPr>
            <w:t xml:space="preserve">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5F3403B90304C6F93B72DC70716B1C7"/>
        <w:category>
          <w:name w:val="General"/>
          <w:gallery w:val="placeholder"/>
        </w:category>
        <w:types>
          <w:type w:val="bbPlcHdr"/>
        </w:types>
        <w:behaviors>
          <w:behavior w:val="content"/>
        </w:behaviors>
        <w:guid w:val="{B527524B-9083-445A-A82E-112C20114D46}"/>
      </w:docPartPr>
      <w:docPartBody>
        <w:p w:rsidR="00B82501" w:rsidRDefault="00766EE8" w:rsidP="00766EE8">
          <w:pPr>
            <w:pStyle w:val="F5F3403B90304C6F93B72DC70716B1C7"/>
          </w:pPr>
          <w:r w:rsidRPr="00A40215">
            <w:rPr>
              <w:rStyle w:val="PlaceholderText"/>
              <w:rFonts w:cs="Arial"/>
              <w:color w:val="ED7D31" w:themeColor="accent2"/>
            </w:rPr>
            <w:t>Click</w:t>
          </w:r>
          <w:r>
            <w:rPr>
              <w:rStyle w:val="PlaceholderText"/>
              <w:rFonts w:cs="Arial"/>
              <w:color w:val="ED7D31" w:themeColor="accent2"/>
            </w:rPr>
            <w:t xml:space="preserve"> here</w:t>
          </w:r>
          <w:r w:rsidRPr="00A40215">
            <w:rPr>
              <w:rStyle w:val="PlaceholderText"/>
              <w:rFonts w:cs="Arial"/>
              <w:color w:val="ED7D31" w:themeColor="accent2"/>
            </w:rPr>
            <w:t xml:space="preserve"> to enter address.</w:t>
          </w:r>
        </w:p>
      </w:docPartBody>
    </w:docPart>
    <w:docPart>
      <w:docPartPr>
        <w:name w:val="DB888CED4C4E41549D4E91A4FC446B11"/>
        <w:category>
          <w:name w:val="General"/>
          <w:gallery w:val="placeholder"/>
        </w:category>
        <w:types>
          <w:type w:val="bbPlcHdr"/>
        </w:types>
        <w:behaviors>
          <w:behavior w:val="content"/>
        </w:behaviors>
        <w:guid w:val="{7FF9D61E-32DE-4497-9042-74A0A55A01D8}"/>
      </w:docPartPr>
      <w:docPartBody>
        <w:p w:rsidR="00B82501" w:rsidRDefault="00766EE8" w:rsidP="00766EE8">
          <w:pPr>
            <w:pStyle w:val="DB888CED4C4E41549D4E91A4FC446B11"/>
          </w:pPr>
          <w:r w:rsidRPr="00A40215">
            <w:rPr>
              <w:rStyle w:val="PlaceholderText"/>
              <w:rFonts w:cs="Arial"/>
              <w:color w:val="ED7D31" w:themeColor="accent2"/>
            </w:rPr>
            <w:t>Click</w:t>
          </w:r>
          <w:r>
            <w:rPr>
              <w:rStyle w:val="PlaceholderText"/>
              <w:rFonts w:cs="Arial"/>
              <w:color w:val="ED7D31" w:themeColor="accent2"/>
            </w:rPr>
            <w:t xml:space="preserve"> here</w:t>
          </w:r>
          <w:r w:rsidRPr="00A40215">
            <w:rPr>
              <w:rStyle w:val="PlaceholderText"/>
              <w:rFonts w:cs="Arial"/>
              <w:color w:val="ED7D31" w:themeColor="accent2"/>
            </w:rPr>
            <w:t xml:space="preserve">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7D123ED7F7F8495FBCB7A71F22BDEF90"/>
        <w:category>
          <w:name w:val="General"/>
          <w:gallery w:val="placeholder"/>
        </w:category>
        <w:types>
          <w:type w:val="bbPlcHdr"/>
        </w:types>
        <w:behaviors>
          <w:behavior w:val="content"/>
        </w:behaviors>
        <w:guid w:val="{DCBEBD5E-B7A2-4C5E-ABC1-70FD4FF47F21}"/>
      </w:docPartPr>
      <w:docPartBody>
        <w:p w:rsidR="00B82501" w:rsidRDefault="00766EE8" w:rsidP="00766EE8">
          <w:pPr>
            <w:pStyle w:val="7D123ED7F7F8495FBCB7A71F22BDEF90"/>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2A329075A12B49039699D3301D77CF98"/>
        <w:category>
          <w:name w:val="General"/>
          <w:gallery w:val="placeholder"/>
        </w:category>
        <w:types>
          <w:type w:val="bbPlcHdr"/>
        </w:types>
        <w:behaviors>
          <w:behavior w:val="content"/>
        </w:behaviors>
        <w:guid w:val="{A0D48262-B4B0-446C-8F79-96FECC73657D}"/>
      </w:docPartPr>
      <w:docPartBody>
        <w:p w:rsidR="00B82501" w:rsidRDefault="00766EE8" w:rsidP="00766EE8">
          <w:pPr>
            <w:pStyle w:val="2A329075A12B49039699D3301D77CF98"/>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4EDD7645AD842868A837E0AF4CE3D0D"/>
        <w:category>
          <w:name w:val="General"/>
          <w:gallery w:val="placeholder"/>
        </w:category>
        <w:types>
          <w:type w:val="bbPlcHdr"/>
        </w:types>
        <w:behaviors>
          <w:behavior w:val="content"/>
        </w:behaviors>
        <w:guid w:val="{3F4A5679-49F6-4118-B39A-3FEE6707F04B}"/>
      </w:docPartPr>
      <w:docPartBody>
        <w:p w:rsidR="00B82501" w:rsidRDefault="00EB78F0" w:rsidP="00EB78F0">
          <w:pPr>
            <w:pStyle w:val="04EDD7645AD842868A837E0AF4CE3D0D1"/>
          </w:pPr>
          <w:r w:rsidRPr="004E224D">
            <w:rPr>
              <w:rStyle w:val="PlaceholderText"/>
              <w:rFonts w:cs="Arial"/>
              <w:color w:val="ED7D31" w:themeColor="accent2"/>
            </w:rPr>
            <w:t>Click</w:t>
          </w:r>
          <w:r>
            <w:rPr>
              <w:rStyle w:val="PlaceholderText"/>
              <w:rFonts w:cs="Arial"/>
              <w:color w:val="ED7D31" w:themeColor="accent2"/>
            </w:rPr>
            <w:t xml:space="preserve"> </w:t>
          </w:r>
          <w:r>
            <w:rPr>
              <w:rStyle w:val="PlaceholderText"/>
              <w:color w:val="ED7D31" w:themeColor="accent2"/>
            </w:rPr>
            <w:t>here</w:t>
          </w:r>
          <w:r w:rsidRPr="004E224D">
            <w:rPr>
              <w:rStyle w:val="PlaceholderText"/>
              <w:rFonts w:cs="Arial"/>
              <w:color w:val="ED7D31" w:themeColor="accent2"/>
            </w:rPr>
            <w:t xml:space="preserve"> to enter text.</w:t>
          </w:r>
        </w:p>
      </w:docPartBody>
    </w:docPart>
    <w:docPart>
      <w:docPartPr>
        <w:name w:val="050B3D71D25E40F38EC09160FA8E7621"/>
        <w:category>
          <w:name w:val="General"/>
          <w:gallery w:val="placeholder"/>
        </w:category>
        <w:types>
          <w:type w:val="bbPlcHdr"/>
        </w:types>
        <w:behaviors>
          <w:behavior w:val="content"/>
        </w:behaviors>
        <w:guid w:val="{4F728853-CF61-47CF-B006-A6235AED82D1}"/>
      </w:docPartPr>
      <w:docPartBody>
        <w:p w:rsidR="006C0816" w:rsidRDefault="00766EE8" w:rsidP="00766EE8">
          <w:pPr>
            <w:pStyle w:val="050B3D71D25E40F38EC09160FA8E7621"/>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amount.</w:t>
          </w:r>
        </w:p>
      </w:docPartBody>
    </w:docPart>
    <w:docPart>
      <w:docPartPr>
        <w:name w:val="CDC14B5317C94EE2924C0C49CC4EBC30"/>
        <w:category>
          <w:name w:val="General"/>
          <w:gallery w:val="placeholder"/>
        </w:category>
        <w:types>
          <w:type w:val="bbPlcHdr"/>
        </w:types>
        <w:behaviors>
          <w:behavior w:val="content"/>
        </w:behaviors>
        <w:guid w:val="{960767D2-FFA9-4550-8451-3C06D5B58178}"/>
      </w:docPartPr>
      <w:docPartBody>
        <w:p w:rsidR="006C0816" w:rsidRDefault="00766EE8" w:rsidP="00766EE8">
          <w:pPr>
            <w:pStyle w:val="CDC14B5317C94EE2924C0C49CC4EBC30"/>
          </w:pPr>
          <w:r w:rsidRPr="009136F8">
            <w:rPr>
              <w:rStyle w:val="PlaceholderText"/>
              <w:color w:val="ED7D31" w:themeColor="accent2"/>
            </w:rPr>
            <w:t>Click</w:t>
          </w:r>
          <w:r>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Property ID</w:t>
          </w:r>
          <w:r w:rsidRPr="009136F8">
            <w:rPr>
              <w:rStyle w:val="PlaceholderText"/>
              <w:color w:val="ED7D31" w:themeColor="accent2"/>
            </w:rPr>
            <w:t>.</w:t>
          </w:r>
        </w:p>
      </w:docPartBody>
    </w:docPart>
    <w:docPart>
      <w:docPartPr>
        <w:name w:val="33B027075B1049CFA7EB7E083A33F6FA"/>
        <w:category>
          <w:name w:val="General"/>
          <w:gallery w:val="placeholder"/>
        </w:category>
        <w:types>
          <w:type w:val="bbPlcHdr"/>
        </w:types>
        <w:behaviors>
          <w:behavior w:val="content"/>
        </w:behaviors>
        <w:guid w:val="{D9DD4C59-D634-454E-B93A-0F1A4A983C56}"/>
      </w:docPartPr>
      <w:docPartBody>
        <w:p w:rsidR="006C0816" w:rsidRDefault="00766EE8" w:rsidP="00766EE8">
          <w:pPr>
            <w:pStyle w:val="33B027075B1049CFA7EB7E083A33F6FA"/>
          </w:pPr>
          <w:r w:rsidRPr="009136F8">
            <w:rPr>
              <w:rStyle w:val="PlaceholderText"/>
              <w:color w:val="ED7D31" w:themeColor="accent2"/>
            </w:rPr>
            <w:t>Click</w:t>
          </w:r>
          <w:r>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lot number</w:t>
          </w:r>
          <w:r w:rsidRPr="009136F8">
            <w:rPr>
              <w:rStyle w:val="PlaceholderText"/>
              <w:color w:val="ED7D31" w:themeColor="accent2"/>
            </w:rPr>
            <w:t>.</w:t>
          </w:r>
        </w:p>
      </w:docPartBody>
    </w:docPart>
    <w:docPart>
      <w:docPartPr>
        <w:name w:val="B41510A080F54AEEA3161CF8C6BAABE8"/>
        <w:category>
          <w:name w:val="General"/>
          <w:gallery w:val="placeholder"/>
        </w:category>
        <w:types>
          <w:type w:val="bbPlcHdr"/>
        </w:types>
        <w:behaviors>
          <w:behavior w:val="content"/>
        </w:behaviors>
        <w:guid w:val="{BBCCAAC9-4412-4CDB-AA86-7DE25D2976B7}"/>
      </w:docPartPr>
      <w:docPartBody>
        <w:p w:rsidR="006C0816" w:rsidRDefault="00766EE8" w:rsidP="00766EE8">
          <w:pPr>
            <w:pStyle w:val="B41510A080F54AEEA3161CF8C6BAABE8"/>
          </w:pPr>
          <w:r w:rsidRPr="009136F8">
            <w:rPr>
              <w:rStyle w:val="PlaceholderText"/>
              <w:color w:val="ED7D31" w:themeColor="accent2"/>
            </w:rPr>
            <w:t>Click</w:t>
          </w:r>
          <w:r>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plan number</w:t>
          </w:r>
          <w:r w:rsidRPr="009136F8">
            <w:rPr>
              <w:rStyle w:val="PlaceholderText"/>
              <w:color w:val="ED7D31" w:themeColor="accent2"/>
            </w:rPr>
            <w:t>.</w:t>
          </w:r>
        </w:p>
      </w:docPartBody>
    </w:docPart>
    <w:docPart>
      <w:docPartPr>
        <w:name w:val="2EDC0022762441ECBE05AE27376F9FF3"/>
        <w:category>
          <w:name w:val="General"/>
          <w:gallery w:val="placeholder"/>
        </w:category>
        <w:types>
          <w:type w:val="bbPlcHdr"/>
        </w:types>
        <w:behaviors>
          <w:behavior w:val="content"/>
        </w:behaviors>
        <w:guid w:val="{620827D1-39D9-4F5A-8429-43779EB13D04}"/>
      </w:docPartPr>
      <w:docPartBody>
        <w:p w:rsidR="006C0816" w:rsidRDefault="00766EE8" w:rsidP="00766EE8">
          <w:pPr>
            <w:pStyle w:val="2EDC0022762441ECBE05AE27376F9FF3"/>
          </w:pPr>
          <w:r w:rsidRPr="009136F8">
            <w:rPr>
              <w:rStyle w:val="PlaceholderText"/>
              <w:color w:val="ED7D31" w:themeColor="accent2"/>
            </w:rPr>
            <w:t>Click</w:t>
          </w:r>
          <w:r>
            <w:rPr>
              <w:rStyle w:val="PlaceholderText"/>
              <w:color w:val="ED7D31" w:themeColor="accent2"/>
            </w:rPr>
            <w:t xml:space="preserve"> here</w:t>
          </w:r>
          <w:r w:rsidRPr="009136F8">
            <w:rPr>
              <w:rStyle w:val="PlaceholderText"/>
              <w:color w:val="ED7D31" w:themeColor="accent2"/>
            </w:rPr>
            <w:t xml:space="preserve"> to enter </w:t>
          </w:r>
          <w:r>
            <w:rPr>
              <w:rStyle w:val="PlaceholderText"/>
              <w:color w:val="ED7D31" w:themeColor="accent2"/>
            </w:rPr>
            <w:t>area</w:t>
          </w:r>
          <w:r w:rsidRPr="009136F8">
            <w:rPr>
              <w:rStyle w:val="PlaceholderText"/>
              <w:color w:val="ED7D31" w:themeColor="accent2"/>
            </w:rPr>
            <w:t>.</w:t>
          </w:r>
        </w:p>
      </w:docPartBody>
    </w:docPart>
    <w:docPart>
      <w:docPartPr>
        <w:name w:val="1E2788212EF94DB6AD13DCE6CDE7C1B9"/>
        <w:category>
          <w:name w:val="General"/>
          <w:gallery w:val="placeholder"/>
        </w:category>
        <w:types>
          <w:type w:val="bbPlcHdr"/>
        </w:types>
        <w:behaviors>
          <w:behavior w:val="content"/>
        </w:behaviors>
        <w:guid w:val="{E20C9F42-927E-4E46-B89F-A7A51A3C4372}"/>
      </w:docPartPr>
      <w:docPartBody>
        <w:p w:rsidR="006C0816" w:rsidRDefault="00766EE8" w:rsidP="00766EE8">
          <w:pPr>
            <w:pStyle w:val="1E2788212EF94DB6AD13DCE6CDE7C1B9"/>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address.</w:t>
          </w:r>
        </w:p>
      </w:docPartBody>
    </w:docPart>
    <w:docPart>
      <w:docPartPr>
        <w:name w:val="277E803534254C70AE6DC480E143479A"/>
        <w:category>
          <w:name w:val="General"/>
          <w:gallery w:val="placeholder"/>
        </w:category>
        <w:types>
          <w:type w:val="bbPlcHdr"/>
        </w:types>
        <w:behaviors>
          <w:behavior w:val="content"/>
        </w:behaviors>
        <w:guid w:val="{AA453727-41C8-464C-A32C-998501B78EC0}"/>
      </w:docPartPr>
      <w:docPartBody>
        <w:p w:rsidR="006C0816" w:rsidRDefault="00766EE8" w:rsidP="00766EE8">
          <w:pPr>
            <w:pStyle w:val="277E803534254C70AE6DC480E143479A"/>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postcode.</w:t>
          </w:r>
        </w:p>
      </w:docPartBody>
    </w:docPart>
    <w:docPart>
      <w:docPartPr>
        <w:name w:val="6EE93663260A4C93A768AEF88216EDEF"/>
        <w:category>
          <w:name w:val="General"/>
          <w:gallery w:val="placeholder"/>
        </w:category>
        <w:types>
          <w:type w:val="bbPlcHdr"/>
        </w:types>
        <w:behaviors>
          <w:behavior w:val="content"/>
        </w:behaviors>
        <w:guid w:val="{525AEB56-1C71-486A-AB94-83C163FCD74B}"/>
      </w:docPartPr>
      <w:docPartBody>
        <w:p w:rsidR="006C0816" w:rsidRDefault="00766EE8" w:rsidP="00766EE8">
          <w:pPr>
            <w:pStyle w:val="6EE93663260A4C93A768AEF88216EDEF"/>
          </w:pPr>
          <w:r w:rsidRPr="00FB3163">
            <w:rPr>
              <w:rStyle w:val="PlaceholderText"/>
              <w:rFonts w:cs="Arial"/>
              <w:color w:val="ED7D31" w:themeColor="accent2"/>
            </w:rPr>
            <w:t xml:space="preserve">Click </w:t>
          </w:r>
          <w:r>
            <w:rPr>
              <w:rStyle w:val="PlaceholderText"/>
              <w:rFonts w:cs="Arial"/>
              <w:color w:val="ED7D31" w:themeColor="accent2"/>
            </w:rPr>
            <w:t xml:space="preserve">here </w:t>
          </w:r>
          <w:r w:rsidRPr="00FB3163">
            <w:rPr>
              <w:rStyle w:val="PlaceholderText"/>
              <w:rFonts w:cs="Arial"/>
              <w:color w:val="ED7D31" w:themeColor="accent2"/>
            </w:rPr>
            <w:t>to enter local government area.</w:t>
          </w:r>
        </w:p>
      </w:docPartBody>
    </w:docPart>
    <w:docPart>
      <w:docPartPr>
        <w:name w:val="6D6A1966BE864608B3D51CE2C99C5F14"/>
        <w:category>
          <w:name w:val="General"/>
          <w:gallery w:val="placeholder"/>
        </w:category>
        <w:types>
          <w:type w:val="bbPlcHdr"/>
        </w:types>
        <w:behaviors>
          <w:behavior w:val="content"/>
        </w:behaviors>
        <w:guid w:val="{D7E45D8A-6DED-4BC8-BA7B-DDCF38EA2C42}"/>
      </w:docPartPr>
      <w:docPartBody>
        <w:p w:rsidR="006C0816" w:rsidRDefault="00766EE8" w:rsidP="00766EE8">
          <w:pPr>
            <w:pStyle w:val="6D6A1966BE864608B3D51CE2C99C5F14"/>
          </w:pPr>
          <w:r w:rsidRPr="00FB3163">
            <w:rPr>
              <w:rStyle w:val="PlaceholderText"/>
              <w:rFonts w:cs="Arial"/>
              <w:color w:val="ED7D31" w:themeColor="accent2"/>
            </w:rPr>
            <w:t>Click</w:t>
          </w:r>
          <w:r>
            <w:rPr>
              <w:rStyle w:val="PlaceholderText"/>
              <w:rFonts w:cs="Arial"/>
              <w:color w:val="ED7D31" w:themeColor="accent2"/>
            </w:rPr>
            <w:t xml:space="preserve"> here</w:t>
          </w:r>
          <w:r w:rsidRPr="00FB3163">
            <w:rPr>
              <w:rStyle w:val="PlaceholderText"/>
              <w:rFonts w:cs="Arial"/>
              <w:color w:val="ED7D31" w:themeColor="accent2"/>
            </w:rPr>
            <w:t xml:space="preserve"> to enter text.</w:t>
          </w:r>
        </w:p>
      </w:docPartBody>
    </w:docPart>
    <w:docPart>
      <w:docPartPr>
        <w:name w:val="2D5A952A0198428E9A71BD9C11CDBD58"/>
        <w:category>
          <w:name w:val="General"/>
          <w:gallery w:val="placeholder"/>
        </w:category>
        <w:types>
          <w:type w:val="bbPlcHdr"/>
        </w:types>
        <w:behaviors>
          <w:behavior w:val="content"/>
        </w:behaviors>
        <w:guid w:val="{61F3445C-720D-4B66-9BA3-5EC6061E9210}"/>
      </w:docPartPr>
      <w:docPartBody>
        <w:p w:rsidR="006C0816" w:rsidRDefault="00766EE8" w:rsidP="00766EE8">
          <w:pPr>
            <w:pStyle w:val="2D5A952A0198428E9A71BD9C11CDBD58"/>
          </w:pPr>
          <w:r w:rsidRPr="00FB3163">
            <w:rPr>
              <w:rStyle w:val="PlaceholderText"/>
              <w:rFonts w:cs="Arial"/>
              <w:color w:val="ED7D31" w:themeColor="accent2"/>
            </w:rPr>
            <w:t>Click</w:t>
          </w:r>
          <w:r>
            <w:rPr>
              <w:rStyle w:val="PlaceholderText"/>
              <w:rFonts w:cs="Arial"/>
              <w:color w:val="ED7D31" w:themeColor="accent2"/>
            </w:rPr>
            <w:t xml:space="preserve"> here</w:t>
          </w:r>
          <w:r w:rsidRPr="00FB3163">
            <w:rPr>
              <w:rStyle w:val="PlaceholderText"/>
              <w:rFonts w:cs="Arial"/>
              <w:color w:val="ED7D31" w:themeColor="accent2"/>
            </w:rPr>
            <w:t xml:space="preserve"> to enter text.</w:t>
          </w:r>
        </w:p>
      </w:docPartBody>
    </w:docPart>
    <w:docPart>
      <w:docPartPr>
        <w:name w:val="2A4F6D280C6E4B8CA2AAA59CF6829F2E"/>
        <w:category>
          <w:name w:val="General"/>
          <w:gallery w:val="placeholder"/>
        </w:category>
        <w:types>
          <w:type w:val="bbPlcHdr"/>
        </w:types>
        <w:behaviors>
          <w:behavior w:val="content"/>
        </w:behaviors>
        <w:guid w:val="{4A1BE78B-115C-415D-838D-94C78EF39E25}"/>
      </w:docPartPr>
      <w:docPartBody>
        <w:p w:rsidR="006C0816" w:rsidRDefault="00766EE8" w:rsidP="00766EE8">
          <w:pPr>
            <w:pStyle w:val="2A4F6D280C6E4B8CA2AAA59CF6829F2E"/>
          </w:pPr>
          <w:r w:rsidRPr="005B3389">
            <w:rPr>
              <w:rStyle w:val="PlaceholderText"/>
              <w:rFonts w:cs="Arial"/>
              <w:color w:val="ED7D31" w:themeColor="accent2"/>
            </w:rPr>
            <w:t>Click</w:t>
          </w:r>
          <w:r>
            <w:rPr>
              <w:rStyle w:val="PlaceholderText"/>
              <w:rFonts w:cs="Arial"/>
              <w:color w:val="ED7D31" w:themeColor="accent2"/>
            </w:rPr>
            <w:t xml:space="preserve"> </w:t>
          </w:r>
          <w:r>
            <w:rPr>
              <w:rStyle w:val="PlaceholderText"/>
              <w:color w:val="ED7D31" w:themeColor="accent2"/>
            </w:rPr>
            <w:t>here</w:t>
          </w:r>
          <w:r w:rsidRPr="005B3389">
            <w:rPr>
              <w:rStyle w:val="PlaceholderText"/>
              <w:rFonts w:cs="Arial"/>
              <w:color w:val="ED7D31" w:themeColor="accent2"/>
            </w:rPr>
            <w:t xml:space="preserve"> to enter amount.</w:t>
          </w:r>
        </w:p>
      </w:docPartBody>
    </w:docPart>
    <w:docPart>
      <w:docPartPr>
        <w:name w:val="2D6BED8B3E214A7889B697E07CEC1EA6"/>
        <w:category>
          <w:name w:val="General"/>
          <w:gallery w:val="placeholder"/>
        </w:category>
        <w:types>
          <w:type w:val="bbPlcHdr"/>
        </w:types>
        <w:behaviors>
          <w:behavior w:val="content"/>
        </w:behaviors>
        <w:guid w:val="{38ED1505-B1EA-4065-9C35-6838E99313A8}"/>
      </w:docPartPr>
      <w:docPartBody>
        <w:p w:rsidR="006C0816" w:rsidRDefault="00766EE8" w:rsidP="00766EE8">
          <w:pPr>
            <w:pStyle w:val="2D6BED8B3E214A7889B697E07CEC1EA6"/>
          </w:pPr>
          <w:r w:rsidRPr="005B3389">
            <w:rPr>
              <w:rStyle w:val="PlaceholderText"/>
              <w:rFonts w:cs="Arial"/>
              <w:color w:val="ED7D31" w:themeColor="accent2"/>
            </w:rPr>
            <w:t>Click</w:t>
          </w:r>
          <w:r>
            <w:rPr>
              <w:rStyle w:val="PlaceholderText"/>
              <w:rFonts w:cs="Arial"/>
              <w:color w:val="ED7D31" w:themeColor="accent2"/>
            </w:rPr>
            <w:t xml:space="preserve"> here</w:t>
          </w:r>
          <w:r w:rsidRPr="005B3389">
            <w:rPr>
              <w:rStyle w:val="PlaceholderText"/>
              <w:rFonts w:cs="Arial"/>
              <w:color w:val="ED7D31" w:themeColor="accent2"/>
            </w:rPr>
            <w:t xml:space="preserve"> to 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34821"/>
    <w:rsid w:val="000526F9"/>
    <w:rsid w:val="00142BB8"/>
    <w:rsid w:val="001662BD"/>
    <w:rsid w:val="001866B8"/>
    <w:rsid w:val="00250713"/>
    <w:rsid w:val="002C61D6"/>
    <w:rsid w:val="0048520B"/>
    <w:rsid w:val="004A11FA"/>
    <w:rsid w:val="00635211"/>
    <w:rsid w:val="006C0816"/>
    <w:rsid w:val="006C0D6A"/>
    <w:rsid w:val="006C2BF0"/>
    <w:rsid w:val="006F181F"/>
    <w:rsid w:val="00700714"/>
    <w:rsid w:val="00766EE8"/>
    <w:rsid w:val="0077264F"/>
    <w:rsid w:val="007F260D"/>
    <w:rsid w:val="008211FE"/>
    <w:rsid w:val="00844C24"/>
    <w:rsid w:val="008B0859"/>
    <w:rsid w:val="008C43B5"/>
    <w:rsid w:val="008C5A16"/>
    <w:rsid w:val="008F24F2"/>
    <w:rsid w:val="00921143"/>
    <w:rsid w:val="00951B3D"/>
    <w:rsid w:val="00A223DE"/>
    <w:rsid w:val="00A32E7A"/>
    <w:rsid w:val="00AA1A7E"/>
    <w:rsid w:val="00AC6FD1"/>
    <w:rsid w:val="00B24EC7"/>
    <w:rsid w:val="00B82501"/>
    <w:rsid w:val="00B95763"/>
    <w:rsid w:val="00BB627F"/>
    <w:rsid w:val="00C1133F"/>
    <w:rsid w:val="00C365F1"/>
    <w:rsid w:val="00CB5A46"/>
    <w:rsid w:val="00CB5CA8"/>
    <w:rsid w:val="00D2046F"/>
    <w:rsid w:val="00D85450"/>
    <w:rsid w:val="00D92383"/>
    <w:rsid w:val="00DD66B7"/>
    <w:rsid w:val="00E63B42"/>
    <w:rsid w:val="00E93D93"/>
    <w:rsid w:val="00EA468B"/>
    <w:rsid w:val="00EB78F0"/>
    <w:rsid w:val="00F321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EE8"/>
    <w:rPr>
      <w:color w:val="808080"/>
    </w:rPr>
  </w:style>
  <w:style w:type="paragraph" w:customStyle="1" w:styleId="04EDD7645AD842868A837E0AF4CE3D0D1">
    <w:name w:val="04EDD7645AD842868A837E0AF4CE3D0D1"/>
    <w:rsid w:val="00EB78F0"/>
    <w:rPr>
      <w:rFonts w:eastAsiaTheme="minorHAnsi"/>
      <w:lang w:eastAsia="en-US"/>
    </w:rPr>
  </w:style>
  <w:style w:type="paragraph" w:customStyle="1" w:styleId="2B1CC616406841FC97D7DB7EBDF01CF4">
    <w:name w:val="2B1CC616406841FC97D7DB7EBDF01CF4"/>
    <w:rsid w:val="006C2BF0"/>
  </w:style>
  <w:style w:type="paragraph" w:customStyle="1" w:styleId="AC41A01E029C490F8439B8C66E0DEB8E">
    <w:name w:val="AC41A01E029C490F8439B8C66E0DEB8E"/>
    <w:rsid w:val="00766EE8"/>
    <w:rPr>
      <w:rFonts w:eastAsiaTheme="minorHAnsi"/>
      <w:lang w:eastAsia="en-US"/>
    </w:rPr>
  </w:style>
  <w:style w:type="paragraph" w:customStyle="1" w:styleId="05BA30DD61914983A9A42FF6A4CA8C2E">
    <w:name w:val="05BA30DD61914983A9A42FF6A4CA8C2E"/>
    <w:rsid w:val="00766EE8"/>
    <w:rPr>
      <w:rFonts w:eastAsiaTheme="minorHAnsi"/>
      <w:lang w:eastAsia="en-US"/>
    </w:rPr>
  </w:style>
  <w:style w:type="paragraph" w:customStyle="1" w:styleId="C5B3D264E9814D74BB2B65E8A8031A7E">
    <w:name w:val="C5B3D264E9814D74BB2B65E8A8031A7E"/>
    <w:rsid w:val="00766EE8"/>
    <w:rPr>
      <w:rFonts w:eastAsiaTheme="minorHAnsi"/>
      <w:lang w:eastAsia="en-US"/>
    </w:rPr>
  </w:style>
  <w:style w:type="paragraph" w:customStyle="1" w:styleId="A69D54E9E5E4475D80A5DBA36B79483E">
    <w:name w:val="A69D54E9E5E4475D80A5DBA36B79483E"/>
    <w:rsid w:val="00766EE8"/>
    <w:rPr>
      <w:rFonts w:eastAsiaTheme="minorHAnsi"/>
      <w:lang w:eastAsia="en-US"/>
    </w:rPr>
  </w:style>
  <w:style w:type="paragraph" w:customStyle="1" w:styleId="BC3DE704F87C4106A07E152369D6EBED">
    <w:name w:val="BC3DE704F87C4106A07E152369D6EBED"/>
    <w:rsid w:val="00766EE8"/>
    <w:rPr>
      <w:rFonts w:eastAsiaTheme="minorHAnsi"/>
      <w:lang w:eastAsia="en-US"/>
    </w:rPr>
  </w:style>
  <w:style w:type="paragraph" w:customStyle="1" w:styleId="EC7AB7ABF5E54B2F9F55347580FD8543">
    <w:name w:val="EC7AB7ABF5E54B2F9F55347580FD8543"/>
    <w:rsid w:val="00766EE8"/>
    <w:rPr>
      <w:rFonts w:eastAsiaTheme="minorHAnsi"/>
      <w:lang w:eastAsia="en-US"/>
    </w:rPr>
  </w:style>
  <w:style w:type="paragraph" w:customStyle="1" w:styleId="9263A93C3A59499EBA7E6D0D5A635939">
    <w:name w:val="9263A93C3A59499EBA7E6D0D5A635939"/>
    <w:rsid w:val="00766EE8"/>
    <w:rPr>
      <w:rFonts w:eastAsiaTheme="minorHAnsi"/>
      <w:lang w:eastAsia="en-US"/>
    </w:rPr>
  </w:style>
  <w:style w:type="paragraph" w:customStyle="1" w:styleId="1C47223FC46146119511537A206DDE5D">
    <w:name w:val="1C47223FC46146119511537A206DDE5D"/>
    <w:rsid w:val="00766EE8"/>
    <w:rPr>
      <w:rFonts w:eastAsiaTheme="minorHAnsi"/>
      <w:lang w:eastAsia="en-US"/>
    </w:rPr>
  </w:style>
  <w:style w:type="paragraph" w:customStyle="1" w:styleId="46653846D0D84252B48E982A23ED2611">
    <w:name w:val="46653846D0D84252B48E982A23ED2611"/>
    <w:rsid w:val="00766EE8"/>
    <w:rPr>
      <w:rFonts w:eastAsiaTheme="minorHAnsi"/>
      <w:lang w:eastAsia="en-US"/>
    </w:rPr>
  </w:style>
  <w:style w:type="paragraph" w:customStyle="1" w:styleId="DA40F9A3145441DEBDF72353CDA542C8">
    <w:name w:val="DA40F9A3145441DEBDF72353CDA542C8"/>
    <w:rsid w:val="00766EE8"/>
    <w:rPr>
      <w:rFonts w:eastAsiaTheme="minorHAnsi"/>
      <w:lang w:eastAsia="en-US"/>
    </w:rPr>
  </w:style>
  <w:style w:type="paragraph" w:customStyle="1" w:styleId="F5F3403B90304C6F93B72DC70716B1C7">
    <w:name w:val="F5F3403B90304C6F93B72DC70716B1C7"/>
    <w:rsid w:val="00766EE8"/>
    <w:rPr>
      <w:rFonts w:eastAsiaTheme="minorHAnsi"/>
      <w:lang w:eastAsia="en-US"/>
    </w:rPr>
  </w:style>
  <w:style w:type="paragraph" w:customStyle="1" w:styleId="DB888CED4C4E41549D4E91A4FC446B11">
    <w:name w:val="DB888CED4C4E41549D4E91A4FC446B11"/>
    <w:rsid w:val="00766EE8"/>
    <w:rPr>
      <w:rFonts w:eastAsiaTheme="minorHAnsi"/>
      <w:lang w:eastAsia="en-US"/>
    </w:rPr>
  </w:style>
  <w:style w:type="paragraph" w:customStyle="1" w:styleId="7D123ED7F7F8495FBCB7A71F22BDEF90">
    <w:name w:val="7D123ED7F7F8495FBCB7A71F22BDEF90"/>
    <w:rsid w:val="00766EE8"/>
    <w:rPr>
      <w:rFonts w:eastAsiaTheme="minorHAnsi"/>
      <w:lang w:eastAsia="en-US"/>
    </w:rPr>
  </w:style>
  <w:style w:type="paragraph" w:customStyle="1" w:styleId="2A329075A12B49039699D3301D77CF98">
    <w:name w:val="2A329075A12B49039699D3301D77CF98"/>
    <w:rsid w:val="00766EE8"/>
    <w:rPr>
      <w:rFonts w:eastAsiaTheme="minorHAnsi"/>
      <w:lang w:eastAsia="en-US"/>
    </w:rPr>
  </w:style>
  <w:style w:type="paragraph" w:customStyle="1" w:styleId="488205AAC1B84E26985605E41FACEC46">
    <w:name w:val="488205AAC1B84E26985605E41FACEC46"/>
    <w:rsid w:val="00766EE8"/>
    <w:rPr>
      <w:rFonts w:eastAsiaTheme="minorHAnsi"/>
      <w:lang w:eastAsia="en-US"/>
    </w:rPr>
  </w:style>
  <w:style w:type="paragraph" w:customStyle="1" w:styleId="9D36D17CB4764535BDBBBD07AB002E2B">
    <w:name w:val="9D36D17CB4764535BDBBBD07AB002E2B"/>
    <w:rsid w:val="00766EE8"/>
    <w:rPr>
      <w:rFonts w:eastAsiaTheme="minorHAnsi"/>
      <w:lang w:eastAsia="en-US"/>
    </w:rPr>
  </w:style>
  <w:style w:type="paragraph" w:customStyle="1" w:styleId="3480CADCD43A49CDBA6BCE34825E89F6">
    <w:name w:val="3480CADCD43A49CDBA6BCE34825E89F6"/>
    <w:rsid w:val="00766EE8"/>
    <w:rPr>
      <w:rFonts w:eastAsiaTheme="minorHAnsi"/>
      <w:lang w:eastAsia="en-US"/>
    </w:rPr>
  </w:style>
  <w:style w:type="paragraph" w:customStyle="1" w:styleId="CDC14B5317C94EE2924C0C49CC4EBC30">
    <w:name w:val="CDC14B5317C94EE2924C0C49CC4EBC30"/>
    <w:rsid w:val="00766EE8"/>
    <w:rPr>
      <w:rFonts w:eastAsiaTheme="minorHAnsi"/>
      <w:lang w:eastAsia="en-US"/>
    </w:rPr>
  </w:style>
  <w:style w:type="paragraph" w:customStyle="1" w:styleId="33B027075B1049CFA7EB7E083A33F6FA">
    <w:name w:val="33B027075B1049CFA7EB7E083A33F6FA"/>
    <w:rsid w:val="00766EE8"/>
    <w:rPr>
      <w:rFonts w:eastAsiaTheme="minorHAnsi"/>
      <w:lang w:eastAsia="en-US"/>
    </w:rPr>
  </w:style>
  <w:style w:type="paragraph" w:customStyle="1" w:styleId="B41510A080F54AEEA3161CF8C6BAABE8">
    <w:name w:val="B41510A080F54AEEA3161CF8C6BAABE8"/>
    <w:rsid w:val="00766EE8"/>
    <w:rPr>
      <w:rFonts w:eastAsiaTheme="minorHAnsi"/>
      <w:lang w:eastAsia="en-US"/>
    </w:rPr>
  </w:style>
  <w:style w:type="paragraph" w:customStyle="1" w:styleId="2EDC0022762441ECBE05AE27376F9FF3">
    <w:name w:val="2EDC0022762441ECBE05AE27376F9FF3"/>
    <w:rsid w:val="00766EE8"/>
    <w:rPr>
      <w:rFonts w:eastAsiaTheme="minorHAnsi"/>
      <w:lang w:eastAsia="en-US"/>
    </w:rPr>
  </w:style>
  <w:style w:type="paragraph" w:customStyle="1" w:styleId="1E2788212EF94DB6AD13DCE6CDE7C1B9">
    <w:name w:val="1E2788212EF94DB6AD13DCE6CDE7C1B9"/>
    <w:rsid w:val="00766EE8"/>
    <w:rPr>
      <w:rFonts w:eastAsiaTheme="minorHAnsi"/>
      <w:lang w:eastAsia="en-US"/>
    </w:rPr>
  </w:style>
  <w:style w:type="paragraph" w:customStyle="1" w:styleId="277E803534254C70AE6DC480E143479A">
    <w:name w:val="277E803534254C70AE6DC480E143479A"/>
    <w:rsid w:val="00766EE8"/>
    <w:rPr>
      <w:rFonts w:eastAsiaTheme="minorHAnsi"/>
      <w:lang w:eastAsia="en-US"/>
    </w:rPr>
  </w:style>
  <w:style w:type="paragraph" w:customStyle="1" w:styleId="6EE93663260A4C93A768AEF88216EDEF">
    <w:name w:val="6EE93663260A4C93A768AEF88216EDEF"/>
    <w:rsid w:val="00766EE8"/>
    <w:rPr>
      <w:rFonts w:eastAsiaTheme="minorHAnsi"/>
      <w:lang w:eastAsia="en-US"/>
    </w:rPr>
  </w:style>
  <w:style w:type="paragraph" w:customStyle="1" w:styleId="6D6A1966BE864608B3D51CE2C99C5F14">
    <w:name w:val="6D6A1966BE864608B3D51CE2C99C5F14"/>
    <w:rsid w:val="00766EE8"/>
    <w:rPr>
      <w:rFonts w:eastAsiaTheme="minorHAnsi"/>
      <w:lang w:eastAsia="en-US"/>
    </w:rPr>
  </w:style>
  <w:style w:type="paragraph" w:customStyle="1" w:styleId="2D5A952A0198428E9A71BD9C11CDBD58">
    <w:name w:val="2D5A952A0198428E9A71BD9C11CDBD58"/>
    <w:rsid w:val="00766EE8"/>
    <w:rPr>
      <w:rFonts w:eastAsiaTheme="minorHAnsi"/>
      <w:lang w:eastAsia="en-US"/>
    </w:rPr>
  </w:style>
  <w:style w:type="paragraph" w:customStyle="1" w:styleId="050B3D71D25E40F38EC09160FA8E7621">
    <w:name w:val="050B3D71D25E40F38EC09160FA8E7621"/>
    <w:rsid w:val="00766EE8"/>
    <w:rPr>
      <w:rFonts w:eastAsiaTheme="minorHAnsi"/>
      <w:lang w:eastAsia="en-US"/>
    </w:rPr>
  </w:style>
  <w:style w:type="paragraph" w:customStyle="1" w:styleId="2D6BED8B3E214A7889B697E07CEC1EA6">
    <w:name w:val="2D6BED8B3E214A7889B697E07CEC1EA6"/>
    <w:rsid w:val="00766EE8"/>
    <w:rPr>
      <w:rFonts w:eastAsiaTheme="minorHAnsi"/>
      <w:lang w:eastAsia="en-US"/>
    </w:rPr>
  </w:style>
  <w:style w:type="paragraph" w:customStyle="1" w:styleId="5C6B274541D647C2A38D4EC1E303A8D9">
    <w:name w:val="5C6B274541D647C2A38D4EC1E303A8D9"/>
    <w:rsid w:val="00766EE8"/>
    <w:rPr>
      <w:rFonts w:eastAsiaTheme="minorHAnsi"/>
      <w:lang w:eastAsia="en-US"/>
    </w:rPr>
  </w:style>
  <w:style w:type="paragraph" w:customStyle="1" w:styleId="96C37061165C4332B4D0D3C9E7F7FC7E">
    <w:name w:val="96C37061165C4332B4D0D3C9E7F7FC7E"/>
    <w:rsid w:val="00766EE8"/>
    <w:rPr>
      <w:rFonts w:eastAsiaTheme="minorHAnsi"/>
      <w:lang w:eastAsia="en-US"/>
    </w:rPr>
  </w:style>
  <w:style w:type="paragraph" w:customStyle="1" w:styleId="44A88BD3E94C4CCCB2193084E109C8EB">
    <w:name w:val="44A88BD3E94C4CCCB2193084E109C8EB"/>
    <w:rsid w:val="00766EE8"/>
    <w:rPr>
      <w:rFonts w:eastAsiaTheme="minorHAnsi"/>
      <w:lang w:eastAsia="en-US"/>
    </w:rPr>
  </w:style>
  <w:style w:type="paragraph" w:customStyle="1" w:styleId="2A4F6D280C6E4B8CA2AAA59CF6829F2E">
    <w:name w:val="2A4F6D280C6E4B8CA2AAA59CF6829F2E"/>
    <w:rsid w:val="00766EE8"/>
    <w:rPr>
      <w:rFonts w:eastAsiaTheme="minorHAnsi"/>
      <w:lang w:eastAsia="en-US"/>
    </w:rPr>
  </w:style>
  <w:style w:type="paragraph" w:customStyle="1" w:styleId="6599B95FB1434FDCABC68B8F990F9E60">
    <w:name w:val="6599B95FB1434FDCABC68B8F990F9E60"/>
    <w:rsid w:val="00766EE8"/>
    <w:rPr>
      <w:rFonts w:eastAsiaTheme="minorHAnsi"/>
      <w:lang w:eastAsia="en-US"/>
    </w:rPr>
  </w:style>
  <w:style w:type="paragraph" w:customStyle="1" w:styleId="9A0588A08663487AABB2CF5CF9197995">
    <w:name w:val="9A0588A08663487AABB2CF5CF9197995"/>
    <w:rsid w:val="00766EE8"/>
    <w:rPr>
      <w:rFonts w:eastAsiaTheme="minorHAnsi"/>
      <w:lang w:eastAsia="en-US"/>
    </w:rPr>
  </w:style>
  <w:style w:type="paragraph" w:customStyle="1" w:styleId="3078D09CA29E456C8E0708AD68F430DF">
    <w:name w:val="3078D09CA29E456C8E0708AD68F430DF"/>
    <w:rsid w:val="00766EE8"/>
    <w:rPr>
      <w:rFonts w:eastAsiaTheme="minorHAnsi"/>
      <w:lang w:eastAsia="en-US"/>
    </w:rPr>
  </w:style>
  <w:style w:type="paragraph" w:customStyle="1" w:styleId="C2CD501A7C7044F0ACB353E445D15D40">
    <w:name w:val="C2CD501A7C7044F0ACB353E445D15D40"/>
    <w:rsid w:val="00766EE8"/>
    <w:rPr>
      <w:rFonts w:eastAsiaTheme="minorHAnsi"/>
      <w:lang w:eastAsia="en-US"/>
    </w:rPr>
  </w:style>
  <w:style w:type="paragraph" w:customStyle="1" w:styleId="276428751C1646A4A2B19ED58B858EF0">
    <w:name w:val="276428751C1646A4A2B19ED58B858EF0"/>
    <w:rsid w:val="00766EE8"/>
    <w:rPr>
      <w:rFonts w:eastAsiaTheme="minorHAnsi"/>
      <w:lang w:eastAsia="en-US"/>
    </w:rPr>
  </w:style>
  <w:style w:type="paragraph" w:customStyle="1" w:styleId="4C1C94E5C51847CA93B99A58198AFC35">
    <w:name w:val="4C1C94E5C51847CA93B99A58198AFC35"/>
    <w:rsid w:val="00766EE8"/>
    <w:rPr>
      <w:rFonts w:eastAsiaTheme="minorHAnsi"/>
      <w:lang w:eastAsia="en-US"/>
    </w:rPr>
  </w:style>
  <w:style w:type="paragraph" w:customStyle="1" w:styleId="EEAB429897E14F34B5BB0DF9BB5296F2">
    <w:name w:val="EEAB429897E14F34B5BB0DF9BB5296F2"/>
    <w:rsid w:val="00766EE8"/>
    <w:rPr>
      <w:rFonts w:eastAsiaTheme="minorHAnsi"/>
      <w:lang w:eastAsia="en-US"/>
    </w:rPr>
  </w:style>
  <w:style w:type="paragraph" w:customStyle="1" w:styleId="BD09111729E54F4CB8A34E9DAB5AE8E4">
    <w:name w:val="BD09111729E54F4CB8A34E9DAB5AE8E4"/>
    <w:rsid w:val="00766EE8"/>
    <w:rPr>
      <w:rFonts w:eastAsiaTheme="minorHAnsi"/>
      <w:lang w:eastAsia="en-US"/>
    </w:rPr>
  </w:style>
  <w:style w:type="paragraph" w:customStyle="1" w:styleId="22BBD199F5D749AFB08B6618E21E8F23">
    <w:name w:val="22BBD199F5D749AFB08B6618E21E8F23"/>
    <w:rsid w:val="00766EE8"/>
    <w:rPr>
      <w:rFonts w:eastAsiaTheme="minorHAnsi"/>
      <w:lang w:eastAsia="en-US"/>
    </w:rPr>
  </w:style>
  <w:style w:type="paragraph" w:customStyle="1" w:styleId="9EA49665293C4219B7550670A22C961B">
    <w:name w:val="9EA49665293C4219B7550670A22C961B"/>
    <w:rsid w:val="00766EE8"/>
    <w:rPr>
      <w:rFonts w:eastAsiaTheme="minorHAnsi"/>
      <w:lang w:eastAsia="en-US"/>
    </w:rPr>
  </w:style>
  <w:style w:type="paragraph" w:customStyle="1" w:styleId="F60A282CAA904C01839D02BEDC46ED81">
    <w:name w:val="F60A282CAA904C01839D02BEDC46ED81"/>
    <w:rsid w:val="00766EE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F549-63FE-4100-A772-1EA2FDFD7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Court of Queensland</dc:creator>
  <cp:keywords/>
  <dc:description/>
  <cp:lastModifiedBy>Chris De Marco</cp:lastModifiedBy>
  <cp:revision>5</cp:revision>
  <cp:lastPrinted>2021-12-08T02:58:00Z</cp:lastPrinted>
  <dcterms:created xsi:type="dcterms:W3CDTF">2022-01-11T04:36:00Z</dcterms:created>
  <dcterms:modified xsi:type="dcterms:W3CDTF">2022-09-29T22:52:00Z</dcterms:modified>
</cp:coreProperties>
</file>