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00" w:rsidRPr="002C4CA8" w:rsidRDefault="00EA2700" w:rsidP="00EA270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C4CA8">
        <w:rPr>
          <w:rFonts w:ascii="Arial" w:hAnsi="Arial" w:cs="Arial"/>
          <w:sz w:val="20"/>
          <w:szCs w:val="20"/>
        </w:rPr>
        <w:t>File Number:</w:t>
      </w:r>
      <w:r w:rsidRPr="002C4CA8">
        <w:rPr>
          <w:rFonts w:ascii="Arial" w:hAnsi="Arial" w:cs="Arial"/>
          <w:sz w:val="20"/>
          <w:szCs w:val="20"/>
        </w:rPr>
        <w:tab/>
      </w:r>
      <w:r w:rsidRPr="002C4CA8">
        <w:rPr>
          <w:rFonts w:ascii="Arial" w:hAnsi="Arial" w:cs="Arial"/>
          <w:sz w:val="20"/>
          <w:szCs w:val="20"/>
        </w:rPr>
        <w:tab/>
      </w:r>
    </w:p>
    <w:p w:rsidR="00EA2700" w:rsidRPr="002C4CA8" w:rsidRDefault="00EA2700" w:rsidP="00EA270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C4CA8">
        <w:rPr>
          <w:rFonts w:ascii="Arial" w:hAnsi="Arial" w:cs="Arial"/>
          <w:sz w:val="20"/>
          <w:szCs w:val="20"/>
        </w:rPr>
        <w:t>LFR:</w:t>
      </w:r>
      <w:r w:rsidRPr="002C4CA8">
        <w:rPr>
          <w:rFonts w:ascii="Arial" w:hAnsi="Arial" w:cs="Arial"/>
          <w:sz w:val="20"/>
          <w:szCs w:val="20"/>
        </w:rPr>
        <w:tab/>
      </w:r>
      <w:r w:rsidRPr="002C4CA8">
        <w:rPr>
          <w:rFonts w:ascii="Arial" w:hAnsi="Arial" w:cs="Arial"/>
          <w:sz w:val="20"/>
          <w:szCs w:val="20"/>
        </w:rPr>
        <w:tab/>
      </w:r>
      <w:r w:rsidRPr="002C4CA8">
        <w:rPr>
          <w:rFonts w:ascii="Arial" w:hAnsi="Arial" w:cs="Arial"/>
          <w:sz w:val="20"/>
          <w:szCs w:val="20"/>
        </w:rPr>
        <w:tab/>
      </w:r>
    </w:p>
    <w:p w:rsidR="00EA2700" w:rsidRPr="002C4CA8" w:rsidRDefault="00EA2700" w:rsidP="00EA270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C4CA8">
        <w:rPr>
          <w:rFonts w:ascii="Arial" w:hAnsi="Arial" w:cs="Arial"/>
          <w:sz w:val="20"/>
          <w:szCs w:val="20"/>
        </w:rPr>
        <w:t>Registry:</w:t>
      </w:r>
      <w:r w:rsidRPr="002C4CA8">
        <w:rPr>
          <w:rFonts w:ascii="Arial" w:hAnsi="Arial" w:cs="Arial"/>
          <w:sz w:val="20"/>
          <w:szCs w:val="20"/>
        </w:rPr>
        <w:tab/>
      </w:r>
      <w:r w:rsidRPr="002C4CA8">
        <w:rPr>
          <w:rFonts w:ascii="Arial" w:hAnsi="Arial" w:cs="Arial"/>
          <w:sz w:val="20"/>
          <w:szCs w:val="20"/>
        </w:rPr>
        <w:tab/>
      </w:r>
    </w:p>
    <w:p w:rsidR="00EA2700" w:rsidRDefault="00EA2700" w:rsidP="00EA27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 DV34</w:t>
      </w:r>
    </w:p>
    <w:p w:rsidR="00EA2700" w:rsidRPr="002C4CA8" w:rsidRDefault="00EA2700" w:rsidP="00EA2700">
      <w:pPr>
        <w:jc w:val="center"/>
        <w:rPr>
          <w:rFonts w:ascii="Arial" w:hAnsi="Arial" w:cs="Arial"/>
        </w:rPr>
      </w:pPr>
      <w:r w:rsidRPr="002C4CA8">
        <w:rPr>
          <w:rFonts w:ascii="Arial" w:hAnsi="Arial" w:cs="Arial"/>
        </w:rPr>
        <w:t>MAGISTRATES COURT OF QUEENSLAND</w:t>
      </w:r>
    </w:p>
    <w:p w:rsidR="00EA2700" w:rsidRDefault="00EA2700" w:rsidP="00EA2700">
      <w:pPr>
        <w:spacing w:before="240"/>
        <w:jc w:val="center"/>
        <w:rPr>
          <w:rFonts w:ascii="Arial" w:hAnsi="Arial" w:cs="Arial"/>
          <w:i/>
        </w:rPr>
      </w:pPr>
      <w:r w:rsidRPr="00BF4DFE">
        <w:rPr>
          <w:rFonts w:ascii="Arial" w:hAnsi="Arial" w:cs="Arial"/>
          <w:i/>
        </w:rPr>
        <w:t>Domestic and Family Violence Protection Act 2012</w:t>
      </w:r>
    </w:p>
    <w:p w:rsidR="00EA2700" w:rsidRPr="000A137F" w:rsidRDefault="00EA2700" w:rsidP="00EA2700">
      <w:pPr>
        <w:spacing w:before="240"/>
        <w:jc w:val="center"/>
        <w:rPr>
          <w:rFonts w:ascii="Arial" w:hAnsi="Arial" w:cs="Arial"/>
          <w:i/>
        </w:rPr>
      </w:pPr>
      <w:r w:rsidRPr="000A137F">
        <w:rPr>
          <w:rFonts w:ascii="Arial" w:hAnsi="Arial" w:cs="Arial"/>
        </w:rPr>
        <w:t>Section 160</w:t>
      </w:r>
    </w:p>
    <w:p w:rsidR="00EA2700" w:rsidRPr="00BF4DFE" w:rsidRDefault="00EA2700" w:rsidP="00EA2700">
      <w:pPr>
        <w:spacing w:before="240"/>
        <w:jc w:val="center"/>
        <w:rPr>
          <w:rFonts w:ascii="Arial" w:hAnsi="Arial" w:cs="Arial"/>
          <w:i/>
        </w:rPr>
      </w:pPr>
      <w:r w:rsidRPr="00BF4DFE">
        <w:rPr>
          <w:rFonts w:ascii="Arial" w:hAnsi="Arial" w:cs="Arial"/>
          <w:i/>
        </w:rPr>
        <w:t>Domestic and Family Violence Protection Rules 2014</w:t>
      </w:r>
    </w:p>
    <w:p w:rsidR="00EA2700" w:rsidRDefault="00EA2700" w:rsidP="00EA270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A137F">
        <w:rPr>
          <w:rFonts w:ascii="Arial" w:hAnsi="Arial" w:cs="Arial"/>
          <w:bCs/>
        </w:rPr>
        <w:t>Rule 47</w:t>
      </w:r>
    </w:p>
    <w:p w:rsidR="00EA2700" w:rsidRPr="000A137F" w:rsidRDefault="00EA2700" w:rsidP="00EA270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EA2700" w:rsidRPr="002C4CA8" w:rsidRDefault="00F95CB0" w:rsidP="00EA27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REQUEST TO INSPECT AND COPY DOCUMENT/</w:t>
      </w:r>
      <w:r w:rsidR="00EA2700">
        <w:rPr>
          <w:rFonts w:ascii="Arial" w:hAnsi="Arial" w:cs="Arial"/>
          <w:b/>
          <w:bCs/>
        </w:rPr>
        <w:t>S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261"/>
        <w:gridCol w:w="2160"/>
        <w:gridCol w:w="2101"/>
        <w:gridCol w:w="946"/>
      </w:tblGrid>
      <w:tr w:rsidR="00EA2700" w:rsidRPr="00861B40" w:rsidTr="007733AC">
        <w:trPr>
          <w:gridBefore w:val="1"/>
          <w:wBefore w:w="4261" w:type="dxa"/>
        </w:trPr>
        <w:tc>
          <w:tcPr>
            <w:tcW w:w="2160" w:type="dxa"/>
            <w:shd w:val="clear" w:color="auto" w:fill="auto"/>
          </w:tcPr>
          <w:p w:rsidR="00EA2700" w:rsidRPr="00861B40" w:rsidRDefault="00EA2700" w:rsidP="007733A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2700" w:rsidRPr="00861B40" w:rsidRDefault="00EA2700" w:rsidP="007733AC">
            <w:pPr>
              <w:jc w:val="center"/>
              <w:rPr>
                <w:rFonts w:ascii="Arial" w:hAnsi="Arial" w:cs="Arial"/>
              </w:rPr>
            </w:pPr>
          </w:p>
        </w:tc>
      </w:tr>
      <w:tr w:rsidR="00EA2700" w:rsidRPr="00861B40" w:rsidTr="0077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6" w:type="dxa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00" w:rsidRPr="00861B40" w:rsidRDefault="00EA2700" w:rsidP="007733AC">
            <w:pPr>
              <w:spacing w:before="120"/>
              <w:rPr>
                <w:rFonts w:ascii="Arial" w:hAnsi="Arial" w:cs="Arial"/>
              </w:rPr>
            </w:pPr>
            <w:r w:rsidRPr="00861B40">
              <w:rPr>
                <w:rFonts w:ascii="Arial" w:hAnsi="Arial" w:cs="Arial"/>
              </w:rPr>
              <w:t xml:space="preserve">Aggrieved </w:t>
            </w:r>
          </w:p>
        </w:tc>
        <w:bookmarkStart w:id="0" w:name="Text4"/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00" w:rsidRPr="00861B40" w:rsidRDefault="00EA2700" w:rsidP="007733AC">
            <w:pPr>
              <w:spacing w:before="120"/>
              <w:rPr>
                <w:rFonts w:ascii="Arial" w:hAnsi="Arial" w:cs="Arial"/>
                <w:i/>
                <w:color w:val="0000FF"/>
              </w:rPr>
            </w:pPr>
            <w:r w:rsidRPr="00861B40">
              <w:rPr>
                <w:rFonts w:ascii="Arial" w:hAnsi="Arial" w:cs="Arial"/>
                <w:i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Insert Name)"/>
                  </w:textInput>
                </w:ffData>
              </w:fldChar>
            </w:r>
            <w:r w:rsidRPr="00861B40">
              <w:rPr>
                <w:rFonts w:ascii="Arial" w:hAnsi="Arial" w:cs="Arial"/>
                <w:i/>
                <w:color w:val="0000FF"/>
              </w:rPr>
              <w:instrText xml:space="preserve"> FORMTEXT </w:instrText>
            </w:r>
            <w:r w:rsidRPr="00861B40">
              <w:rPr>
                <w:rFonts w:ascii="Arial" w:hAnsi="Arial" w:cs="Arial"/>
                <w:i/>
                <w:color w:val="0000FF"/>
              </w:rPr>
            </w:r>
            <w:r w:rsidRPr="00861B40">
              <w:rPr>
                <w:rFonts w:ascii="Arial" w:hAnsi="Arial" w:cs="Arial"/>
                <w:i/>
                <w:color w:val="0000FF"/>
              </w:rPr>
              <w:fldChar w:fldCharType="separate"/>
            </w:r>
            <w:r w:rsidRPr="00861B40">
              <w:rPr>
                <w:rFonts w:ascii="Arial" w:hAnsi="Arial" w:cs="Arial"/>
                <w:i/>
                <w:noProof/>
                <w:color w:val="0000FF"/>
              </w:rPr>
              <w:t>(Insert Name)</w:t>
            </w:r>
            <w:r w:rsidRPr="00861B40">
              <w:rPr>
                <w:rFonts w:ascii="Arial" w:hAnsi="Arial" w:cs="Arial"/>
                <w:i/>
                <w:color w:val="0000FF"/>
              </w:rPr>
              <w:fldChar w:fldCharType="end"/>
            </w:r>
            <w:bookmarkEnd w:id="0"/>
          </w:p>
        </w:tc>
      </w:tr>
      <w:tr w:rsidR="00EA2700" w:rsidRPr="00861B40" w:rsidTr="0077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6" w:type="dxa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00" w:rsidRPr="00861B40" w:rsidRDefault="00EA2700" w:rsidP="007733A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00" w:rsidRPr="00861B40" w:rsidRDefault="00EA2700" w:rsidP="007733A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EA2700" w:rsidRPr="00861B40" w:rsidTr="0077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6" w:type="dxa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00" w:rsidRPr="00861B40" w:rsidRDefault="00EA2700" w:rsidP="007733AC">
            <w:pPr>
              <w:spacing w:before="120"/>
              <w:rPr>
                <w:rFonts w:ascii="Arial" w:hAnsi="Arial" w:cs="Arial"/>
              </w:rPr>
            </w:pPr>
            <w:r w:rsidRPr="00861B40">
              <w:rPr>
                <w:rFonts w:ascii="Arial" w:hAnsi="Arial" w:cs="Arial"/>
              </w:rPr>
              <w:t>Respondent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00" w:rsidRPr="00861B40" w:rsidRDefault="00EA2700" w:rsidP="007733AC">
            <w:pPr>
              <w:spacing w:before="120"/>
              <w:rPr>
                <w:rFonts w:ascii="Arial" w:hAnsi="Arial" w:cs="Arial"/>
                <w:i/>
                <w:color w:val="0000FF"/>
              </w:rPr>
            </w:pPr>
            <w:r w:rsidRPr="00861B40">
              <w:rPr>
                <w:rFonts w:ascii="Arial" w:hAnsi="Arial" w:cs="Arial"/>
                <w:i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Insert Name)"/>
                  </w:textInput>
                </w:ffData>
              </w:fldChar>
            </w:r>
            <w:r w:rsidRPr="00861B40">
              <w:rPr>
                <w:rFonts w:ascii="Arial" w:hAnsi="Arial" w:cs="Arial"/>
                <w:i/>
                <w:color w:val="0000FF"/>
              </w:rPr>
              <w:instrText xml:space="preserve"> FORMTEXT </w:instrText>
            </w:r>
            <w:r w:rsidRPr="00861B40">
              <w:rPr>
                <w:rFonts w:ascii="Arial" w:hAnsi="Arial" w:cs="Arial"/>
                <w:i/>
                <w:color w:val="0000FF"/>
              </w:rPr>
            </w:r>
            <w:r w:rsidRPr="00861B40">
              <w:rPr>
                <w:rFonts w:ascii="Arial" w:hAnsi="Arial" w:cs="Arial"/>
                <w:i/>
                <w:color w:val="0000FF"/>
              </w:rPr>
              <w:fldChar w:fldCharType="separate"/>
            </w:r>
            <w:r w:rsidRPr="00861B40">
              <w:rPr>
                <w:rFonts w:ascii="Arial" w:hAnsi="Arial" w:cs="Arial"/>
                <w:i/>
                <w:noProof/>
                <w:color w:val="0000FF"/>
              </w:rPr>
              <w:t>(Insert Name)</w:t>
            </w:r>
            <w:r w:rsidRPr="00861B40">
              <w:rPr>
                <w:rFonts w:ascii="Arial" w:hAnsi="Arial" w:cs="Arial"/>
                <w:i/>
                <w:color w:val="0000FF"/>
              </w:rPr>
              <w:fldChar w:fldCharType="end"/>
            </w:r>
          </w:p>
        </w:tc>
      </w:tr>
      <w:tr w:rsidR="00EA2700" w:rsidRPr="00861B40" w:rsidTr="0077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6" w:type="dxa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00" w:rsidRPr="00861B40" w:rsidRDefault="00EA2700" w:rsidP="007733A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00" w:rsidRPr="00861B40" w:rsidRDefault="00EA2700" w:rsidP="007733A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EA2700" w:rsidRPr="00861B40" w:rsidTr="00773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6" w:type="dxa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00" w:rsidRPr="00861B40" w:rsidRDefault="00EA2700" w:rsidP="007733AC">
            <w:pPr>
              <w:spacing w:before="120"/>
              <w:rPr>
                <w:rFonts w:ascii="Arial" w:hAnsi="Arial" w:cs="Arial"/>
              </w:rPr>
            </w:pPr>
            <w:bookmarkStart w:id="1" w:name="Text14"/>
            <w:r w:rsidRPr="00861B40">
              <w:rPr>
                <w:rFonts w:ascii="Arial" w:hAnsi="Arial" w:cs="Arial"/>
              </w:rPr>
              <w:t>Applicant</w:t>
            </w:r>
            <w:bookmarkEnd w:id="1"/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00" w:rsidRPr="00861B40" w:rsidRDefault="00EA2700" w:rsidP="007733AC">
            <w:pPr>
              <w:tabs>
                <w:tab w:val="left" w:pos="555"/>
              </w:tabs>
              <w:spacing w:before="120"/>
              <w:rPr>
                <w:rFonts w:ascii="Arial" w:hAnsi="Arial" w:cs="Arial"/>
                <w:i/>
                <w:color w:val="0000FF"/>
              </w:rPr>
            </w:pPr>
            <w:r w:rsidRPr="00861B40">
              <w:rPr>
                <w:rFonts w:ascii="Arial" w:hAnsi="Arial" w:cs="Arial"/>
                <w:i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Insert Name)"/>
                  </w:textInput>
                </w:ffData>
              </w:fldChar>
            </w:r>
            <w:r w:rsidRPr="00861B40">
              <w:rPr>
                <w:rFonts w:ascii="Arial" w:hAnsi="Arial" w:cs="Arial"/>
                <w:i/>
                <w:color w:val="0000FF"/>
              </w:rPr>
              <w:instrText xml:space="preserve"> FORMTEXT </w:instrText>
            </w:r>
            <w:r w:rsidRPr="00861B40">
              <w:rPr>
                <w:rFonts w:ascii="Arial" w:hAnsi="Arial" w:cs="Arial"/>
                <w:i/>
                <w:color w:val="0000FF"/>
              </w:rPr>
            </w:r>
            <w:r w:rsidRPr="00861B40">
              <w:rPr>
                <w:rFonts w:ascii="Arial" w:hAnsi="Arial" w:cs="Arial"/>
                <w:i/>
                <w:color w:val="0000FF"/>
              </w:rPr>
              <w:fldChar w:fldCharType="separate"/>
            </w:r>
            <w:r w:rsidRPr="00861B40">
              <w:rPr>
                <w:rFonts w:ascii="Arial" w:hAnsi="Arial" w:cs="Arial"/>
                <w:i/>
                <w:noProof/>
                <w:color w:val="0000FF"/>
              </w:rPr>
              <w:t>(Insert Name)</w:t>
            </w:r>
            <w:r w:rsidRPr="00861B40">
              <w:rPr>
                <w:rFonts w:ascii="Arial" w:hAnsi="Arial" w:cs="Arial"/>
                <w:i/>
                <w:color w:val="0000FF"/>
              </w:rPr>
              <w:fldChar w:fldCharType="end"/>
            </w:r>
          </w:p>
        </w:tc>
      </w:tr>
    </w:tbl>
    <w:p w:rsidR="00EA2700" w:rsidRDefault="00EA2700" w:rsidP="00EA2700">
      <w:pPr>
        <w:rPr>
          <w:rFonts w:ascii="Arial" w:hAnsi="Arial" w:cs="Arial"/>
        </w:rPr>
      </w:pPr>
    </w:p>
    <w:p w:rsidR="00EA2700" w:rsidRPr="004F39C9" w:rsidRDefault="00EA2700" w:rsidP="00EA270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To the Clerk of the Court</w:t>
      </w:r>
    </w:p>
    <w:p w:rsidR="00EA2700" w:rsidRPr="004F39C9" w:rsidRDefault="00EA2700" w:rsidP="00EA2700">
      <w:pPr>
        <w:jc w:val="both"/>
        <w:rPr>
          <w:rFonts w:ascii="Arial" w:hAnsi="Arial" w:cs="Arial"/>
          <w:lang w:val="en-GB"/>
        </w:rPr>
      </w:pPr>
    </w:p>
    <w:p w:rsidR="00EA2700" w:rsidRDefault="00EA2700" w:rsidP="00EA270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request to inspect and copy:</w:t>
      </w:r>
    </w:p>
    <w:p w:rsidR="00EA2700" w:rsidRDefault="00EA2700" w:rsidP="00EA2700">
      <w:pPr>
        <w:jc w:val="both"/>
        <w:rPr>
          <w:rFonts w:ascii="Arial" w:hAnsi="Arial" w:cs="Arial"/>
          <w:lang w:val="en-GB"/>
        </w:rPr>
      </w:pPr>
    </w:p>
    <w:p w:rsidR="00EA2700" w:rsidRDefault="00EA2700" w:rsidP="00EA2700">
      <w:pPr>
        <w:jc w:val="both"/>
        <w:rPr>
          <w:rFonts w:ascii="Arial" w:hAnsi="Arial" w:cs="Arial"/>
          <w:lang w:val="en-GB"/>
        </w:rPr>
      </w:pPr>
      <w:r w:rsidRPr="00B26CA9">
        <w:rPr>
          <w:rFonts w:ascii="Arial" w:hAnsi="Arial" w:cs="Arial"/>
          <w:sz w:val="28"/>
          <w:szCs w:val="28"/>
          <w:lang w:val="en-GB"/>
        </w:rPr>
        <w:t xml:space="preserve">□ </w:t>
      </w:r>
      <w:r>
        <w:rPr>
          <w:rFonts w:ascii="Arial" w:hAnsi="Arial" w:cs="Arial"/>
          <w:lang w:val="en-GB"/>
        </w:rPr>
        <w:t>(Detail that part of the record of the above proceeding)</w:t>
      </w:r>
    </w:p>
    <w:p w:rsidR="00EA2700" w:rsidRDefault="00EA2700" w:rsidP="00EA2700">
      <w:pPr>
        <w:jc w:val="both"/>
        <w:rPr>
          <w:rFonts w:ascii="Arial" w:hAnsi="Arial" w:cs="Arial"/>
          <w:lang w:val="en-GB"/>
        </w:rPr>
      </w:pPr>
      <w:r w:rsidRPr="00B26CA9">
        <w:rPr>
          <w:rFonts w:ascii="Arial" w:hAnsi="Arial" w:cs="Arial"/>
          <w:sz w:val="28"/>
          <w:szCs w:val="28"/>
          <w:lang w:val="en-GB"/>
        </w:rPr>
        <w:t xml:space="preserve">□ </w:t>
      </w:r>
      <w:r w:rsidRPr="0084471D">
        <w:rPr>
          <w:rFonts w:ascii="Arial" w:hAnsi="Arial" w:cs="Arial"/>
          <w:lang w:val="en-GB"/>
        </w:rPr>
        <w:t>(Insert</w:t>
      </w:r>
      <w:r>
        <w:rPr>
          <w:rFonts w:ascii="Arial" w:hAnsi="Arial" w:cs="Arial"/>
          <w:lang w:val="en-GB"/>
        </w:rPr>
        <w:t xml:space="preserve"> the document used or tendered in the above proceeding)</w:t>
      </w:r>
    </w:p>
    <w:p w:rsidR="00EA2700" w:rsidRDefault="00EA2700" w:rsidP="00EA2700">
      <w:pPr>
        <w:jc w:val="both"/>
        <w:rPr>
          <w:rFonts w:ascii="Arial" w:hAnsi="Arial" w:cs="Arial"/>
          <w:lang w:val="en-GB"/>
        </w:rPr>
      </w:pPr>
    </w:p>
    <w:p w:rsidR="00EA2700" w:rsidRDefault="00EA2700" w:rsidP="00EA27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am: </w:t>
      </w:r>
    </w:p>
    <w:p w:rsidR="00EA2700" w:rsidRDefault="00EA2700" w:rsidP="00500414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B26CA9">
        <w:rPr>
          <w:rFonts w:ascii="Times-Roman" w:hAnsi="Times-Roman" w:cs="Times-Roman"/>
          <w:sz w:val="28"/>
          <w:szCs w:val="28"/>
        </w:rPr>
        <w:t>□</w:t>
      </w:r>
      <w:r>
        <w:rPr>
          <w:rFonts w:ascii="Times-Roman" w:hAnsi="Times-Roman" w:cs="Times-Roman"/>
        </w:rPr>
        <w:t xml:space="preserve"> </w:t>
      </w:r>
      <w:r w:rsidR="00500414">
        <w:rPr>
          <w:rFonts w:ascii="Times-Roman" w:hAnsi="Times-Roman" w:cs="Times-Roman"/>
        </w:rPr>
        <w:tab/>
      </w:r>
      <w:proofErr w:type="gramStart"/>
      <w:r w:rsidRPr="00B26CA9">
        <w:rPr>
          <w:rFonts w:ascii="Arial" w:hAnsi="Arial" w:cs="Arial"/>
        </w:rPr>
        <w:t>a</w:t>
      </w:r>
      <w:proofErr w:type="gramEnd"/>
      <w:r w:rsidRPr="00B26CA9">
        <w:rPr>
          <w:rFonts w:ascii="Arial" w:hAnsi="Arial" w:cs="Arial"/>
        </w:rPr>
        <w:t xml:space="preserve"> party to the proceeding</w:t>
      </w:r>
      <w:r>
        <w:rPr>
          <w:rFonts w:ascii="Arial" w:hAnsi="Arial" w:cs="Arial"/>
        </w:rPr>
        <w:t xml:space="preserve"> </w:t>
      </w:r>
    </w:p>
    <w:p w:rsidR="00EA2700" w:rsidRPr="00B26CA9" w:rsidRDefault="00EA2700" w:rsidP="0050041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B26CA9">
        <w:rPr>
          <w:rFonts w:ascii="Times-Roman" w:hAnsi="Times-Roman" w:cs="Times-Roman"/>
          <w:sz w:val="28"/>
          <w:szCs w:val="28"/>
        </w:rPr>
        <w:t>□</w:t>
      </w:r>
      <w:r>
        <w:rPr>
          <w:rFonts w:ascii="Times-Roman" w:hAnsi="Times-Roman" w:cs="Times-Roman"/>
        </w:rPr>
        <w:t xml:space="preserve"> </w:t>
      </w:r>
      <w:r w:rsidR="00500414">
        <w:rPr>
          <w:rFonts w:ascii="Times-Roman" w:hAnsi="Times-Roman" w:cs="Times-Roman"/>
        </w:rPr>
        <w:tab/>
      </w:r>
      <w:proofErr w:type="gramStart"/>
      <w:r w:rsidRPr="00B26CA9">
        <w:rPr>
          <w:rFonts w:ascii="Arial" w:hAnsi="Arial" w:cs="Arial"/>
        </w:rPr>
        <w:t>a</w:t>
      </w:r>
      <w:proofErr w:type="gramEnd"/>
      <w:r w:rsidRPr="00B26CA9">
        <w:rPr>
          <w:rFonts w:ascii="Arial" w:hAnsi="Arial" w:cs="Arial"/>
        </w:rPr>
        <w:t xml:space="preserve"> person named in an order made in the proceeding</w:t>
      </w:r>
    </w:p>
    <w:p w:rsidR="00EA2700" w:rsidRDefault="00EA2700" w:rsidP="00500414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-Roman" w:hAnsi="Times-Roman" w:cs="Times-Roman"/>
        </w:rPr>
      </w:pPr>
      <w:r w:rsidRPr="00B26CA9">
        <w:rPr>
          <w:rFonts w:ascii="Times-Roman" w:hAnsi="Times-Roman" w:cs="Times-Roman"/>
          <w:sz w:val="28"/>
          <w:szCs w:val="28"/>
        </w:rPr>
        <w:t>□</w:t>
      </w:r>
      <w:r>
        <w:rPr>
          <w:rFonts w:ascii="Times-Roman" w:hAnsi="Times-Roman" w:cs="Times-Roman"/>
        </w:rPr>
        <w:t xml:space="preserve"> </w:t>
      </w:r>
      <w:r w:rsidR="00500414">
        <w:rPr>
          <w:rFonts w:ascii="Times-Roman" w:hAnsi="Times-Roman" w:cs="Times-Roman"/>
        </w:rPr>
        <w:tab/>
      </w:r>
      <w:r w:rsidRPr="00B26CA9">
        <w:rPr>
          <w:rFonts w:ascii="Arial" w:hAnsi="Arial" w:cs="Arial"/>
        </w:rPr>
        <w:t xml:space="preserve">a person expressly authorised by the court to obtain a copy of the record or document (please </w:t>
      </w:r>
      <w:r>
        <w:rPr>
          <w:rFonts w:ascii="Arial" w:hAnsi="Arial" w:cs="Arial"/>
        </w:rPr>
        <w:t>attach</w:t>
      </w:r>
      <w:r w:rsidRPr="00B26CA9">
        <w:rPr>
          <w:rFonts w:ascii="Arial" w:hAnsi="Arial" w:cs="Arial"/>
        </w:rPr>
        <w:t xml:space="preserve"> details of authorisation</w:t>
      </w:r>
      <w:r>
        <w:rPr>
          <w:rFonts w:ascii="Times-Roman" w:hAnsi="Times-Roman" w:cs="Times-Roman"/>
        </w:rPr>
        <w:t>)</w:t>
      </w:r>
    </w:p>
    <w:p w:rsidR="00EA2700" w:rsidRDefault="00EA2700" w:rsidP="00500414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B26CA9">
        <w:rPr>
          <w:rFonts w:ascii="Times-Roman" w:hAnsi="Times-Roman" w:cs="Times-Roman"/>
          <w:sz w:val="28"/>
          <w:szCs w:val="28"/>
        </w:rPr>
        <w:t>□</w:t>
      </w:r>
      <w:r>
        <w:rPr>
          <w:rFonts w:ascii="Times-Roman" w:hAnsi="Times-Roman" w:cs="Times-Roman"/>
        </w:rPr>
        <w:t xml:space="preserve"> </w:t>
      </w:r>
      <w:r w:rsidR="00500414">
        <w:rPr>
          <w:rFonts w:ascii="Times-Roman" w:hAnsi="Times-Roman" w:cs="Times-Roman"/>
        </w:rPr>
        <w:tab/>
      </w:r>
      <w:r w:rsidRPr="00B26CA9">
        <w:rPr>
          <w:rFonts w:ascii="Arial" w:hAnsi="Arial" w:cs="Arial"/>
        </w:rPr>
        <w:t xml:space="preserve">a person expressly authorised by the chief executive (magistrates court) to obtain a copy of the record or document (please attach </w:t>
      </w:r>
      <w:r>
        <w:rPr>
          <w:rFonts w:ascii="Arial" w:hAnsi="Arial" w:cs="Arial"/>
        </w:rPr>
        <w:t xml:space="preserve">a copy of </w:t>
      </w:r>
      <w:r w:rsidRPr="00B26CA9">
        <w:rPr>
          <w:rFonts w:ascii="Arial" w:hAnsi="Arial" w:cs="Arial"/>
        </w:rPr>
        <w:t>authorisation)</w:t>
      </w:r>
    </w:p>
    <w:p w:rsidR="002571D8" w:rsidRDefault="00EA2700" w:rsidP="00500414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B26CA9">
        <w:rPr>
          <w:rFonts w:ascii="Times-Roman" w:hAnsi="Times-Roman" w:cs="Times-Roman"/>
          <w:sz w:val="28"/>
          <w:szCs w:val="28"/>
        </w:rPr>
        <w:t>□</w:t>
      </w:r>
      <w:r>
        <w:rPr>
          <w:rFonts w:ascii="Times-Roman" w:hAnsi="Times-Roman" w:cs="Times-Roman"/>
        </w:rPr>
        <w:t xml:space="preserve"> </w:t>
      </w:r>
      <w:r w:rsidR="00500414">
        <w:rPr>
          <w:rFonts w:ascii="Times-Roman" w:hAnsi="Times-Roman" w:cs="Times-Roman"/>
        </w:rPr>
        <w:tab/>
      </w:r>
      <w:proofErr w:type="gramStart"/>
      <w:r w:rsidR="002571D8" w:rsidRPr="00B26CA9">
        <w:rPr>
          <w:rFonts w:ascii="Arial" w:hAnsi="Arial" w:cs="Arial"/>
        </w:rPr>
        <w:t>a</w:t>
      </w:r>
      <w:proofErr w:type="gramEnd"/>
      <w:r w:rsidR="002571D8" w:rsidRPr="00B26CA9">
        <w:rPr>
          <w:rFonts w:ascii="Arial" w:hAnsi="Arial" w:cs="Arial"/>
        </w:rPr>
        <w:t xml:space="preserve"> </w:t>
      </w:r>
      <w:r w:rsidR="002571D8">
        <w:rPr>
          <w:rFonts w:ascii="Arial" w:hAnsi="Arial" w:cs="Arial"/>
        </w:rPr>
        <w:t xml:space="preserve">police officer and the record is relevant to an investigation into whether an offence may have been committed </w:t>
      </w:r>
    </w:p>
    <w:p w:rsidR="004A0537" w:rsidRDefault="002571D8" w:rsidP="00500414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B26CA9">
        <w:rPr>
          <w:rFonts w:ascii="Times-Roman" w:hAnsi="Times-Roman" w:cs="Times-Roman"/>
          <w:sz w:val="28"/>
          <w:szCs w:val="28"/>
        </w:rPr>
        <w:t>□</w:t>
      </w:r>
      <w:r>
        <w:rPr>
          <w:rFonts w:ascii="Times-Roman" w:hAnsi="Times-Roman" w:cs="Times-Roman"/>
        </w:rPr>
        <w:t xml:space="preserve"> </w:t>
      </w:r>
      <w:r w:rsidR="00500414">
        <w:rPr>
          <w:rFonts w:ascii="Times-Roman" w:hAnsi="Times-Roman" w:cs="Times-Roman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Director of Public Prosecutions and the record is relevant to the prosecution of an offence or another proceeding related to an offence  </w:t>
      </w:r>
    </w:p>
    <w:p w:rsidR="00500414" w:rsidRDefault="002571D8" w:rsidP="00500414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B26CA9">
        <w:rPr>
          <w:rFonts w:ascii="Times-Roman" w:hAnsi="Times-Roman" w:cs="Times-Roman"/>
          <w:sz w:val="28"/>
          <w:szCs w:val="28"/>
        </w:rPr>
        <w:t>□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500414">
        <w:rPr>
          <w:rFonts w:ascii="Times-Roman" w:hAnsi="Times-Roman" w:cs="Times-Roman"/>
          <w:sz w:val="28"/>
          <w:szCs w:val="28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police prosecutor and the record is relevant to the prosecution of an offence or another proceeding related to an offence </w:t>
      </w:r>
    </w:p>
    <w:p w:rsidR="00500414" w:rsidRDefault="0050041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2F1E" w:rsidRPr="00B26CA9" w:rsidRDefault="00872F1E" w:rsidP="00500414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bookmarkStart w:id="2" w:name="_GoBack"/>
      <w:bookmarkEnd w:id="2"/>
    </w:p>
    <w:p w:rsidR="00EA2700" w:rsidRDefault="00EA2700" w:rsidP="00500414">
      <w:pPr>
        <w:autoSpaceDE w:val="0"/>
        <w:autoSpaceDN w:val="0"/>
        <w:adjustRightInd w:val="0"/>
        <w:ind w:left="284" w:hanging="284"/>
        <w:rPr>
          <w:rFonts w:ascii="Times-Roman" w:hAnsi="Times-Roman" w:cs="Times-Roman"/>
        </w:rPr>
      </w:pPr>
      <w:r w:rsidRPr="00B26CA9">
        <w:rPr>
          <w:rFonts w:ascii="Times-Roman" w:hAnsi="Times-Roman" w:cs="Times-Roman"/>
          <w:sz w:val="28"/>
          <w:szCs w:val="28"/>
        </w:rPr>
        <w:t>□</w:t>
      </w:r>
      <w:r>
        <w:rPr>
          <w:rFonts w:ascii="Times-Roman" w:hAnsi="Times-Roman" w:cs="Times-Roman"/>
        </w:rPr>
        <w:t xml:space="preserve"> </w:t>
      </w:r>
      <w:r w:rsidR="00500414">
        <w:rPr>
          <w:rFonts w:ascii="Times-Roman" w:hAnsi="Times-Roman" w:cs="Times-Roman"/>
        </w:rPr>
        <w:tab/>
      </w:r>
      <w:r w:rsidRPr="00B26CA9">
        <w:rPr>
          <w:rFonts w:ascii="Arial" w:hAnsi="Arial" w:cs="Arial"/>
        </w:rPr>
        <w:t>a person authorised by the chief executive (magistrates court) under section 161</w:t>
      </w:r>
      <w:r>
        <w:rPr>
          <w:rFonts w:ascii="Times-Roman" w:hAnsi="Times-Roman" w:cs="Times-Roman"/>
        </w:rPr>
        <w:t xml:space="preserve"> </w:t>
      </w:r>
      <w:r w:rsidRPr="0084471D">
        <w:rPr>
          <w:rFonts w:ascii="Arial" w:hAnsi="Arial" w:cs="Arial"/>
        </w:rPr>
        <w:t>to conduct approved research</w:t>
      </w:r>
      <w:r>
        <w:rPr>
          <w:rFonts w:ascii="Times-Roman" w:hAnsi="Times-Roman" w:cs="Times-Roman"/>
        </w:rPr>
        <w:t xml:space="preserve"> </w:t>
      </w:r>
      <w:r w:rsidRPr="00B26CA9">
        <w:rPr>
          <w:rFonts w:ascii="Arial" w:hAnsi="Arial" w:cs="Arial"/>
        </w:rPr>
        <w:t xml:space="preserve">(please attach </w:t>
      </w:r>
      <w:r>
        <w:rPr>
          <w:rFonts w:ascii="Arial" w:hAnsi="Arial" w:cs="Arial"/>
        </w:rPr>
        <w:t xml:space="preserve">a copy of </w:t>
      </w:r>
      <w:r w:rsidRPr="00B26CA9">
        <w:rPr>
          <w:rFonts w:ascii="Arial" w:hAnsi="Arial" w:cs="Arial"/>
        </w:rPr>
        <w:t>authorisation)</w:t>
      </w:r>
    </w:p>
    <w:p w:rsidR="00EA2700" w:rsidRPr="00B26CA9" w:rsidRDefault="00EA2700" w:rsidP="00500414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B26CA9">
        <w:rPr>
          <w:rFonts w:ascii="Times-Roman" w:hAnsi="Times-Roman" w:cs="Times-Roman"/>
          <w:sz w:val="28"/>
          <w:szCs w:val="28"/>
        </w:rPr>
        <w:t>□</w:t>
      </w:r>
      <w:r>
        <w:rPr>
          <w:rFonts w:ascii="Times-Roman" w:hAnsi="Times-Roman" w:cs="Times-Roman"/>
        </w:rPr>
        <w:t xml:space="preserve"> </w:t>
      </w:r>
      <w:r w:rsidR="00500414">
        <w:rPr>
          <w:rFonts w:ascii="Times-Roman" w:hAnsi="Times-Roman" w:cs="Times-Roman"/>
        </w:rPr>
        <w:tab/>
      </w:r>
      <w:r w:rsidRPr="00B26CA9">
        <w:rPr>
          <w:rFonts w:ascii="Arial" w:hAnsi="Arial" w:cs="Arial"/>
        </w:rPr>
        <w:t>making the request on behalf of an Australian court (insert name of court) and the copy of the record or document is relevant to a proceeding before that court.</w:t>
      </w:r>
    </w:p>
    <w:p w:rsidR="00EA2700" w:rsidRPr="00B26CA9" w:rsidRDefault="00EA2700" w:rsidP="00EA2700">
      <w:pPr>
        <w:jc w:val="both"/>
        <w:rPr>
          <w:rFonts w:ascii="Arial" w:hAnsi="Arial" w:cs="Arial"/>
          <w:lang w:val="en-GB"/>
        </w:rPr>
      </w:pPr>
    </w:p>
    <w:p w:rsidR="00EA2700" w:rsidRDefault="00EA2700" w:rsidP="00EA2700">
      <w:pPr>
        <w:jc w:val="both"/>
        <w:rPr>
          <w:rFonts w:ascii="Arial" w:hAnsi="Arial" w:cs="Arial"/>
          <w:lang w:val="en-GB"/>
        </w:rPr>
      </w:pPr>
    </w:p>
    <w:p w:rsidR="00EA2700" w:rsidRDefault="00EA2700" w:rsidP="00EA270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Signed:</w:t>
      </w:r>
    </w:p>
    <w:p w:rsidR="00EA2700" w:rsidRDefault="00EA2700" w:rsidP="00EA2700">
      <w:pPr>
        <w:jc w:val="both"/>
        <w:rPr>
          <w:rFonts w:ascii="Arial" w:hAnsi="Arial" w:cs="Arial"/>
          <w:lang w:val="en-GB"/>
        </w:rPr>
      </w:pPr>
    </w:p>
    <w:p w:rsidR="00EA2700" w:rsidRPr="00BF4DFE" w:rsidRDefault="00EA2700" w:rsidP="00EA270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Dated:</w:t>
      </w:r>
    </w:p>
    <w:p w:rsidR="0098661D" w:rsidRPr="00EA2700" w:rsidRDefault="0098661D" w:rsidP="00EA2700">
      <w:pPr>
        <w:spacing w:after="160" w:line="259" w:lineRule="auto"/>
        <w:rPr>
          <w:rFonts w:ascii="Arial" w:eastAsia="Times New Roman" w:hAnsi="Arial" w:cs="Arial"/>
          <w:i/>
          <w:sz w:val="18"/>
          <w:szCs w:val="18"/>
          <w:lang w:eastAsia="en-AU"/>
        </w:rPr>
      </w:pPr>
    </w:p>
    <w:sectPr w:rsidR="0098661D" w:rsidRPr="00EA270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46" w:rsidRDefault="00325746" w:rsidP="00325746">
      <w:r>
        <w:separator/>
      </w:r>
    </w:p>
  </w:endnote>
  <w:endnote w:type="continuationSeparator" w:id="0">
    <w:p w:rsidR="00325746" w:rsidRDefault="00325746" w:rsidP="0032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46" w:rsidRDefault="00325746" w:rsidP="00325746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10"/>
      <w:gridCol w:w="4006"/>
    </w:tblGrid>
    <w:tr w:rsidR="00325746" w:rsidTr="00147CD8">
      <w:tc>
        <w:tcPr>
          <w:tcW w:w="5148" w:type="dxa"/>
          <w:shd w:val="clear" w:color="auto" w:fill="auto"/>
        </w:tcPr>
        <w:p w:rsidR="00325746" w:rsidRPr="00861B40" w:rsidRDefault="00325746" w:rsidP="00325746">
          <w:pPr>
            <w:pStyle w:val="Footer"/>
            <w:rPr>
              <w:rFonts w:ascii="Arial" w:hAnsi="Arial" w:cs="Arial"/>
            </w:rPr>
          </w:pPr>
          <w:r w:rsidRPr="00861B40">
            <w:rPr>
              <w:rFonts w:ascii="Arial" w:hAnsi="Arial" w:cs="Arial"/>
            </w:rPr>
            <w:t>REQUEST TO INSPECT AND/OR COPY DOCUMENT/S</w:t>
          </w:r>
        </w:p>
      </w:tc>
      <w:tc>
        <w:tcPr>
          <w:tcW w:w="4500" w:type="dxa"/>
          <w:shd w:val="clear" w:color="auto" w:fill="auto"/>
        </w:tcPr>
        <w:p w:rsidR="00325746" w:rsidRPr="00861B40" w:rsidRDefault="00325746" w:rsidP="00325746">
          <w:pPr>
            <w:pStyle w:val="Footer"/>
            <w:rPr>
              <w:rFonts w:ascii="Arial" w:hAnsi="Arial" w:cs="Arial"/>
            </w:rPr>
          </w:pPr>
          <w:r w:rsidRPr="00861B40">
            <w:rPr>
              <w:rFonts w:ascii="Arial" w:hAnsi="Arial" w:cs="Arial"/>
            </w:rPr>
            <w:t>Name:</w:t>
          </w:r>
        </w:p>
      </w:tc>
    </w:tr>
    <w:tr w:rsidR="00325746" w:rsidTr="00147CD8">
      <w:tc>
        <w:tcPr>
          <w:tcW w:w="5148" w:type="dxa"/>
          <w:shd w:val="clear" w:color="auto" w:fill="auto"/>
        </w:tcPr>
        <w:p w:rsidR="00325746" w:rsidRPr="00861B40" w:rsidRDefault="00325746" w:rsidP="00325746">
          <w:pPr>
            <w:pStyle w:val="Footer"/>
            <w:rPr>
              <w:rFonts w:ascii="Arial" w:hAnsi="Arial" w:cs="Arial"/>
            </w:rPr>
          </w:pPr>
          <w:r w:rsidRPr="00861B40">
            <w:rPr>
              <w:rFonts w:ascii="Arial" w:hAnsi="Arial" w:cs="Arial"/>
              <w:i/>
            </w:rPr>
            <w:t xml:space="preserve">Domestic and </w:t>
          </w:r>
          <w:r>
            <w:rPr>
              <w:rFonts w:ascii="Arial" w:hAnsi="Arial" w:cs="Arial"/>
              <w:i/>
            </w:rPr>
            <w:t>Family Violence Protection Act</w:t>
          </w:r>
          <w:r w:rsidRPr="00861B40">
            <w:rPr>
              <w:rFonts w:ascii="Arial" w:hAnsi="Arial" w:cs="Arial"/>
              <w:i/>
            </w:rPr>
            <w:t xml:space="preserve"> 201</w:t>
          </w:r>
          <w:r>
            <w:rPr>
              <w:rFonts w:ascii="Arial" w:hAnsi="Arial" w:cs="Arial"/>
              <w:i/>
            </w:rPr>
            <w:t>2</w:t>
          </w:r>
          <w:r w:rsidRPr="00861B40">
            <w:rPr>
              <w:rFonts w:ascii="Arial" w:hAnsi="Arial" w:cs="Arial"/>
            </w:rPr>
            <w:tab/>
          </w:r>
        </w:p>
      </w:tc>
      <w:tc>
        <w:tcPr>
          <w:tcW w:w="4500" w:type="dxa"/>
          <w:shd w:val="clear" w:color="auto" w:fill="auto"/>
        </w:tcPr>
        <w:p w:rsidR="00325746" w:rsidRPr="00861B40" w:rsidRDefault="00325746" w:rsidP="00325746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  <w:r w:rsidRPr="00861B40">
            <w:rPr>
              <w:rFonts w:ascii="Arial" w:hAnsi="Arial" w:cs="Arial"/>
            </w:rPr>
            <w:t>Address for service:</w:t>
          </w:r>
        </w:p>
      </w:tc>
    </w:tr>
    <w:tr w:rsidR="00325746" w:rsidTr="00147CD8">
      <w:tc>
        <w:tcPr>
          <w:tcW w:w="5148" w:type="dxa"/>
          <w:shd w:val="clear" w:color="auto" w:fill="auto"/>
        </w:tcPr>
        <w:p w:rsidR="00325746" w:rsidRPr="00861B40" w:rsidRDefault="00325746" w:rsidP="00325746">
          <w:pPr>
            <w:pStyle w:val="Footer"/>
            <w:rPr>
              <w:rStyle w:val="Emphasis"/>
              <w:rFonts w:ascii="Arial" w:hAnsi="Arial" w:cs="Arial"/>
              <w:i w:val="0"/>
            </w:rPr>
          </w:pPr>
          <w:r w:rsidRPr="00861B40">
            <w:rPr>
              <w:rFonts w:ascii="Arial" w:hAnsi="Arial" w:cs="Arial"/>
              <w:i/>
            </w:rPr>
            <w:t>Domestic and Family Violence Protection Rules 2014</w:t>
          </w:r>
        </w:p>
      </w:tc>
      <w:tc>
        <w:tcPr>
          <w:tcW w:w="4500" w:type="dxa"/>
          <w:shd w:val="clear" w:color="auto" w:fill="auto"/>
        </w:tcPr>
        <w:p w:rsidR="00325746" w:rsidRPr="00861B40" w:rsidRDefault="00325746" w:rsidP="00325746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  <w:r w:rsidRPr="00861B40">
            <w:rPr>
              <w:rFonts w:ascii="Arial" w:hAnsi="Arial" w:cs="Arial"/>
            </w:rPr>
            <w:t>Organisation (if applicable)</w:t>
          </w:r>
        </w:p>
        <w:p w:rsidR="00325746" w:rsidRPr="00861B40" w:rsidRDefault="00325746" w:rsidP="00325746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</w:p>
      </w:tc>
    </w:tr>
    <w:tr w:rsidR="00325746" w:rsidTr="00147CD8">
      <w:tc>
        <w:tcPr>
          <w:tcW w:w="5148" w:type="dxa"/>
          <w:shd w:val="clear" w:color="auto" w:fill="auto"/>
        </w:tcPr>
        <w:p w:rsidR="00325746" w:rsidRPr="00861B40" w:rsidRDefault="00325746" w:rsidP="00325746">
          <w:pPr>
            <w:pStyle w:val="Footer"/>
            <w:rPr>
              <w:rFonts w:ascii="Arial" w:hAnsi="Arial" w:cs="Arial"/>
              <w:i/>
            </w:rPr>
          </w:pPr>
          <w:r>
            <w:rPr>
              <w:rFonts w:ascii="Arial" w:hAnsi="Arial" w:cs="Arial"/>
            </w:rPr>
            <w:t xml:space="preserve">Section 160, </w:t>
          </w:r>
          <w:r w:rsidRPr="00861B40">
            <w:rPr>
              <w:rFonts w:ascii="Arial" w:hAnsi="Arial" w:cs="Arial"/>
            </w:rPr>
            <w:t>Rule 47</w:t>
          </w:r>
        </w:p>
      </w:tc>
      <w:tc>
        <w:tcPr>
          <w:tcW w:w="4500" w:type="dxa"/>
          <w:shd w:val="clear" w:color="auto" w:fill="auto"/>
        </w:tcPr>
        <w:p w:rsidR="00325746" w:rsidRPr="00861B40" w:rsidRDefault="00325746" w:rsidP="00325746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  <w:r w:rsidRPr="00861B40">
            <w:rPr>
              <w:rFonts w:ascii="Arial" w:hAnsi="Arial" w:cs="Arial"/>
            </w:rPr>
            <w:t>Phone No:*</w:t>
          </w:r>
        </w:p>
      </w:tc>
    </w:tr>
    <w:tr w:rsidR="00325746" w:rsidTr="00147CD8">
      <w:tc>
        <w:tcPr>
          <w:tcW w:w="5148" w:type="dxa"/>
          <w:shd w:val="clear" w:color="auto" w:fill="auto"/>
        </w:tcPr>
        <w:p w:rsidR="00325746" w:rsidRPr="00861B40" w:rsidRDefault="00325746" w:rsidP="00325746">
          <w:pPr>
            <w:pStyle w:val="Footer"/>
            <w:tabs>
              <w:tab w:val="left" w:pos="1222"/>
            </w:tabs>
            <w:rPr>
              <w:rFonts w:ascii="Arial" w:hAnsi="Arial" w:cs="Arial"/>
            </w:rPr>
          </w:pPr>
          <w:r w:rsidRPr="00861B40">
            <w:rPr>
              <w:rStyle w:val="Emphasis"/>
              <w:rFonts w:ascii="Arial" w:hAnsi="Arial" w:cs="Arial"/>
              <w:i w:val="0"/>
            </w:rPr>
            <w:t xml:space="preserve">Form DV34, Version </w:t>
          </w:r>
          <w:r w:rsidR="002571D8">
            <w:rPr>
              <w:rStyle w:val="Emphasis"/>
              <w:rFonts w:ascii="Arial" w:hAnsi="Arial" w:cs="Arial"/>
              <w:i w:val="0"/>
            </w:rPr>
            <w:t>2</w:t>
          </w:r>
        </w:p>
      </w:tc>
      <w:tc>
        <w:tcPr>
          <w:tcW w:w="4500" w:type="dxa"/>
          <w:shd w:val="clear" w:color="auto" w:fill="auto"/>
        </w:tcPr>
        <w:p w:rsidR="00325746" w:rsidRPr="00861B40" w:rsidRDefault="00325746" w:rsidP="00325746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  <w:r w:rsidRPr="00861B40">
            <w:rPr>
              <w:rFonts w:ascii="Arial" w:hAnsi="Arial" w:cs="Arial"/>
            </w:rPr>
            <w:t>Email address:*</w:t>
          </w:r>
        </w:p>
      </w:tc>
    </w:tr>
  </w:tbl>
  <w:p w:rsidR="00325746" w:rsidRDefault="00325746">
    <w:pPr>
      <w:pStyle w:val="Footer"/>
    </w:pPr>
    <w:r w:rsidRPr="00906E7C">
      <w:rPr>
        <w:rFonts w:ascii="Arial" w:hAnsi="Arial"/>
        <w:i/>
      </w:rPr>
      <w:tab/>
      <w:t>*leave blank if</w:t>
    </w:r>
    <w:r>
      <w:rPr>
        <w:rFonts w:ascii="Arial" w:hAnsi="Arial"/>
        <w:i/>
      </w:rPr>
      <w:t xml:space="preserve"> you do not want this information to be given to the other party</w:t>
    </w:r>
    <w:r w:rsidRPr="00906E7C">
      <w:rPr>
        <w:rFonts w:ascii="Arial" w:hAnsi="Arial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46" w:rsidRDefault="00325746" w:rsidP="00325746">
      <w:r>
        <w:separator/>
      </w:r>
    </w:p>
  </w:footnote>
  <w:footnote w:type="continuationSeparator" w:id="0">
    <w:p w:rsidR="00325746" w:rsidRDefault="00325746" w:rsidP="0032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00"/>
    <w:rsid w:val="00014C7B"/>
    <w:rsid w:val="00017583"/>
    <w:rsid w:val="002571D8"/>
    <w:rsid w:val="00325746"/>
    <w:rsid w:val="004A0537"/>
    <w:rsid w:val="004F125F"/>
    <w:rsid w:val="00500414"/>
    <w:rsid w:val="00570E6D"/>
    <w:rsid w:val="00872F1E"/>
    <w:rsid w:val="0098661D"/>
    <w:rsid w:val="00A6208C"/>
    <w:rsid w:val="00EA2700"/>
    <w:rsid w:val="00EB5B55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DF8EA-9E78-436F-9CD6-A79ABC36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5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46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325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5746"/>
    <w:rPr>
      <w:rFonts w:ascii="Calibri" w:hAnsi="Calibri" w:cs="Times New Roman"/>
    </w:rPr>
  </w:style>
  <w:style w:type="table" w:styleId="TableGrid">
    <w:name w:val="Table Grid"/>
    <w:basedOn w:val="TableNormal"/>
    <w:rsid w:val="0032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257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and Family Violence Protection Rules 2014 - Form 34</vt:lpstr>
    </vt:vector>
  </TitlesOfParts>
  <Company>Queensland Courts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and Family Violence Protection Rules 2014 - Form 34</dc:title>
  <dc:subject>Request to inspect and copy document/s</dc:subject>
  <dc:creator>Lee Williams</dc:creator>
  <cp:keywords>Domestic and Family Violence Protection Rules 2014, Form 34, Rules 47, Request to inspect and copy document/s, section 160,</cp:keywords>
  <dc:description/>
  <cp:lastModifiedBy>Lee Williams</cp:lastModifiedBy>
  <cp:revision>4</cp:revision>
  <dcterms:created xsi:type="dcterms:W3CDTF">2017-05-26T02:22:00Z</dcterms:created>
  <dcterms:modified xsi:type="dcterms:W3CDTF">2017-05-26T02:26:00Z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1797158134</vt:i4>
  </property>
  <property fmtid="{D5CDD505-2E9C-101B-9397-08002B2CF9AE}" pid="3" name="_NewReviewCycle">
    <vt:lpwstr/>
  </property>
  <property fmtid="{D5CDD505-2E9C-101B-9397-08002B2CF9AE}" pid="4" name="_EmailSubject">
    <vt:lpwstr>forms</vt:lpwstr>
  </property>
  <property fmtid="{D5CDD505-2E9C-101B-9397-08002B2CF9AE}" pid="5" name="_AuthorEmail">
    <vt:lpwstr>Hayley.Weston@justice.qld.gov.au</vt:lpwstr>
  </property>
  <property fmtid="{D5CDD505-2E9C-101B-9397-08002B2CF9AE}" pid="6" name="_AuthorEmailDisplayName">
    <vt:lpwstr>Hayley Weston</vt:lpwstr>
  </property>
  <property fmtid="{D5CDD505-2E9C-101B-9397-08002B2CF9AE}" pid="7" name="_ReviewingToolsShownOnce">
    <vt:lpwstr/>
  </property>
</Properties>
</file>