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4C58" w14:textId="77777777" w:rsidR="001E28BD" w:rsidRPr="001E28BD" w:rsidRDefault="001E28BD" w:rsidP="001E28BD">
      <w:pPr>
        <w:rPr>
          <w:lang w:val="en-GB"/>
        </w:rPr>
      </w:pPr>
    </w:p>
    <w:p w14:paraId="12CCC32F"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State">
        <w:smartTag w:uri="urn:schemas-microsoft-com:office:smarttags" w:element="place">
          <w:r w:rsidR="00236A08" w:rsidRPr="00142EDD">
            <w:t>QUEENSLAND</w:t>
          </w:r>
        </w:smartTag>
      </w:smartTag>
    </w:p>
    <w:p w14:paraId="5468952D" w14:textId="77777777" w:rsidR="00236A08" w:rsidRDefault="00236A08" w:rsidP="00236A08">
      <w:pPr>
        <w:jc w:val="center"/>
      </w:pPr>
    </w:p>
    <w:p w14:paraId="4B2FB48A" w14:textId="77777777" w:rsidR="00236A08" w:rsidRPr="00281D3E" w:rsidRDefault="00236A08" w:rsidP="00236A08">
      <w:pPr>
        <w:spacing w:line="360" w:lineRule="auto"/>
        <w:ind w:left="5761"/>
        <w:rPr>
          <w:color w:val="0000FF"/>
        </w:rPr>
      </w:pPr>
      <w:r>
        <w:t>REGISTRY:</w:t>
      </w:r>
      <w:r w:rsidR="0039603C">
        <w:t xml:space="preserve"> (</w:t>
      </w:r>
      <w:r w:rsidR="0039603C">
        <w:rPr>
          <w:i/>
          <w:color w:val="0000FF"/>
        </w:rPr>
        <w:t xml:space="preserve">Place </w:t>
      </w:r>
      <w:r w:rsidRPr="00281D3E">
        <w:rPr>
          <w:i/>
          <w:color w:val="0000FF"/>
        </w:rPr>
        <w:t>)</w:t>
      </w:r>
    </w:p>
    <w:p w14:paraId="002E0022" w14:textId="77777777" w:rsidR="00236A08" w:rsidRDefault="00236A08" w:rsidP="00236A08">
      <w:pPr>
        <w:spacing w:line="360" w:lineRule="auto"/>
        <w:ind w:left="5761"/>
      </w:pPr>
      <w:r>
        <w:t>NUMBER:</w:t>
      </w:r>
      <w:r>
        <w:tab/>
      </w:r>
    </w:p>
    <w:p w14:paraId="7FC7BE56" w14:textId="77777777" w:rsidR="00390396" w:rsidRDefault="00390396" w:rsidP="00390396">
      <w:pPr>
        <w:spacing w:line="360" w:lineRule="auto"/>
      </w:pPr>
    </w:p>
    <w:p w14:paraId="2CDDECF8" w14:textId="77777777" w:rsidR="00390396" w:rsidRPr="00390396" w:rsidRDefault="00390396" w:rsidP="00390396">
      <w:pPr>
        <w:spacing w:line="360" w:lineRule="auto"/>
        <w:jc w:val="center"/>
        <w:rPr>
          <w:b/>
        </w:rPr>
      </w:pPr>
      <w:r w:rsidRPr="00390396">
        <w:rPr>
          <w:b/>
        </w:rPr>
        <w:t>AFFIDAVIT SUPPORTING APPLICATION FOR RESEAL</w:t>
      </w:r>
    </w:p>
    <w:p w14:paraId="58D8B465" w14:textId="77777777" w:rsidR="00390396" w:rsidRDefault="00390396" w:rsidP="00390396">
      <w:pPr>
        <w:spacing w:line="360" w:lineRule="auto"/>
      </w:pPr>
    </w:p>
    <w:p w14:paraId="0C8D596A" w14:textId="77777777" w:rsidR="00142EDD" w:rsidRDefault="00142EDD" w:rsidP="00142EDD">
      <w:r>
        <w:t xml:space="preserve">In </w:t>
      </w:r>
      <w:r w:rsidRPr="00142EDD">
        <w:t>the</w:t>
      </w:r>
      <w:r w:rsidRPr="00142EDD">
        <w:rPr>
          <w:color w:val="993300"/>
        </w:rPr>
        <w:t xml:space="preserve"> [Will/Will and Codicil/Estate of]</w:t>
      </w:r>
      <w:r>
        <w:t xml:space="preserve">  </w:t>
      </w:r>
      <w:r w:rsidRPr="00142EDD">
        <w:rPr>
          <w:color w:val="0000FF"/>
        </w:rPr>
        <w:t>(</w:t>
      </w:r>
      <w:r w:rsidRPr="00142EDD">
        <w:rPr>
          <w:i/>
          <w:color w:val="0000FF"/>
        </w:rPr>
        <w:t>name of deceased including any aliases in which assets are held)</w:t>
      </w:r>
      <w:r>
        <w:t xml:space="preserve"> deceased</w:t>
      </w:r>
    </w:p>
    <w:p w14:paraId="25ABFF5E" w14:textId="77777777" w:rsidR="00142EDD" w:rsidRDefault="00142EDD" w:rsidP="00142EDD"/>
    <w:p w14:paraId="5270740B" w14:textId="77777777" w:rsidR="00142EDD" w:rsidRPr="00142EDD" w:rsidRDefault="00142EDD" w:rsidP="00142EDD">
      <w:pPr>
        <w:rPr>
          <w:color w:val="0000FF"/>
        </w:rPr>
      </w:pPr>
      <w:r>
        <w:t xml:space="preserve">Last address: </w:t>
      </w:r>
      <w:r w:rsidRPr="00142EDD">
        <w:rPr>
          <w:i/>
          <w:color w:val="0000FF"/>
        </w:rPr>
        <w:t>(insert last address of deceased)</w:t>
      </w:r>
    </w:p>
    <w:p w14:paraId="3F209AFE" w14:textId="77777777" w:rsidR="00142EDD" w:rsidRDefault="00142EDD" w:rsidP="00142EDD"/>
    <w:p w14:paraId="60E6E9AC"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159F5ECD" w14:textId="77777777" w:rsidR="00142EDD" w:rsidRPr="00B96D12" w:rsidRDefault="00142EDD" w:rsidP="00142EDD">
      <w:pPr>
        <w:rPr>
          <w:color w:val="0000FF"/>
        </w:rPr>
      </w:pPr>
    </w:p>
    <w:p w14:paraId="1E04A6DB" w14:textId="1728F6D4" w:rsidR="00B96D12" w:rsidRPr="00B96D12" w:rsidRDefault="00B96D12" w:rsidP="00714A73">
      <w:pPr>
        <w:spacing w:before="120"/>
        <w:rPr>
          <w:color w:val="993300"/>
        </w:rPr>
      </w:pPr>
      <w:r w:rsidRPr="00B96D12">
        <w:rPr>
          <w:i/>
          <w:color w:val="0000FF"/>
        </w:rPr>
        <w:t>(Full name of deponent</w:t>
      </w:r>
      <w:r>
        <w:rPr>
          <w:i/>
        </w:rPr>
        <w:t>)</w:t>
      </w:r>
      <w:r>
        <w:t xml:space="preserve"> </w:t>
      </w:r>
      <w:proofErr w:type="gramStart"/>
      <w:r>
        <w:t xml:space="preserve">of  </w:t>
      </w:r>
      <w:r w:rsidRPr="00B96D12">
        <w:rPr>
          <w:i/>
          <w:color w:val="0000FF"/>
        </w:rPr>
        <w:t>(</w:t>
      </w:r>
      <w:proofErr w:type="gramEnd"/>
      <w:r w:rsidRPr="00B96D12">
        <w:rPr>
          <w:i/>
          <w:color w:val="0000FF"/>
        </w:rPr>
        <w:t>residential or business address) (Occupation)</w:t>
      </w:r>
      <w:r w:rsidR="00972646" w:rsidRPr="00B96D12">
        <w:rPr>
          <w:rStyle w:val="EndnoteReference"/>
          <w:i/>
          <w:color w:val="0000FF"/>
        </w:rPr>
        <w:endnoteReference w:id="1"/>
      </w:r>
      <w:r w:rsidR="00972646">
        <w:rPr>
          <w:i/>
        </w:rPr>
        <w:t xml:space="preserve"> </w:t>
      </w:r>
      <w:r>
        <w:t xml:space="preserve">states on oath </w:t>
      </w:r>
      <w:r w:rsidR="00714A73" w:rsidRPr="0063025D">
        <w:rPr>
          <w:iCs/>
          <w:color w:val="C00000"/>
        </w:rPr>
        <w:fldChar w:fldCharType="begin">
          <w:ffData>
            <w:name w:val="Text9"/>
            <w:enabled/>
            <w:calcOnExit w:val="0"/>
            <w:textInput>
              <w:default w:val="[or: solemnly and sincerely affirms and declares]: "/>
            </w:textInput>
          </w:ffData>
        </w:fldChar>
      </w:r>
      <w:r w:rsidR="00714A73" w:rsidRPr="0063025D">
        <w:rPr>
          <w:iCs/>
          <w:color w:val="C00000"/>
        </w:rPr>
        <w:instrText xml:space="preserve"> FORMTEXT </w:instrText>
      </w:r>
      <w:r w:rsidR="00714A73" w:rsidRPr="0063025D">
        <w:rPr>
          <w:iCs/>
          <w:color w:val="C00000"/>
        </w:rPr>
      </w:r>
      <w:r w:rsidR="00714A73" w:rsidRPr="0063025D">
        <w:rPr>
          <w:iCs/>
          <w:color w:val="C00000"/>
        </w:rPr>
        <w:fldChar w:fldCharType="separate"/>
      </w:r>
      <w:r w:rsidR="00714A73" w:rsidRPr="0063025D">
        <w:rPr>
          <w:iCs/>
          <w:noProof/>
          <w:color w:val="C00000"/>
        </w:rPr>
        <w:t xml:space="preserve">[or: solemnly and sincerely affirms and declares]: </w:t>
      </w:r>
      <w:r w:rsidR="00714A73" w:rsidRPr="0063025D">
        <w:rPr>
          <w:iCs/>
          <w:color w:val="C00000"/>
        </w:rPr>
        <w:fldChar w:fldCharType="end"/>
      </w:r>
      <w:r w:rsidR="00714A73" w:rsidRPr="00736181" w:rsidDel="00714A73">
        <w:rPr>
          <w:i/>
          <w:color w:val="0000FF"/>
          <w:highlight w:val="yellow"/>
        </w:rPr>
        <w:t xml:space="preserve"> </w:t>
      </w:r>
    </w:p>
    <w:p w14:paraId="3381E4DE" w14:textId="77777777" w:rsidR="00B96D12" w:rsidRPr="00B96D12" w:rsidRDefault="00B96D12" w:rsidP="00B96D12">
      <w:pPr>
        <w:rPr>
          <w:color w:val="993300"/>
        </w:rPr>
      </w:pPr>
    </w:p>
    <w:p w14:paraId="1935F32A" w14:textId="77777777" w:rsidR="00B96D12" w:rsidRPr="00B96D12" w:rsidRDefault="00B96D12" w:rsidP="00B96D12">
      <w:pPr>
        <w:numPr>
          <w:ilvl w:val="0"/>
          <w:numId w:val="7"/>
        </w:numPr>
        <w:rPr>
          <w:color w:val="0000FF"/>
        </w:rPr>
      </w:pPr>
      <w:r>
        <w:t xml:space="preserve">The </w:t>
      </w:r>
      <w:r w:rsidRPr="00B96D12">
        <w:rPr>
          <w:i/>
          <w:color w:val="0000FF"/>
        </w:rPr>
        <w:t>(name of Court)</w:t>
      </w:r>
      <w:r>
        <w:t xml:space="preserve"> granted </w:t>
      </w:r>
      <w:r w:rsidRPr="00B96D12">
        <w:rPr>
          <w:color w:val="0000FF"/>
        </w:rPr>
        <w:t>[probate/letters of administration]</w:t>
      </w:r>
      <w:r>
        <w:t xml:space="preserve"> to me as </w:t>
      </w:r>
      <w:r w:rsidRPr="00B96D12">
        <w:rPr>
          <w:i/>
          <w:color w:val="0000FF"/>
        </w:rPr>
        <w:t>(basis of grant) (or as the case may be)</w:t>
      </w:r>
      <w:r w:rsidRPr="00B96D12">
        <w:rPr>
          <w:color w:val="0000FF"/>
        </w:rPr>
        <w:t xml:space="preserve"> </w:t>
      </w:r>
      <w:r w:rsidRPr="00B96D12">
        <w:t>on</w:t>
      </w:r>
      <w:r w:rsidRPr="00B96D12">
        <w:rPr>
          <w:color w:val="0000FF"/>
        </w:rPr>
        <w:t xml:space="preserve">  (</w:t>
      </w:r>
      <w:r w:rsidRPr="00B96D12">
        <w:rPr>
          <w:i/>
          <w:color w:val="0000FF"/>
        </w:rPr>
        <w:t>date</w:t>
      </w:r>
      <w:r w:rsidRPr="00B96D12">
        <w:rPr>
          <w:color w:val="0000FF"/>
        </w:rPr>
        <w:t>).</w:t>
      </w:r>
    </w:p>
    <w:p w14:paraId="45BE55EB" w14:textId="77777777" w:rsidR="00B96D12" w:rsidRDefault="00B96D12" w:rsidP="00B96D12"/>
    <w:p w14:paraId="31F2F309" w14:textId="77777777" w:rsidR="00B96D12" w:rsidRPr="00B96D12" w:rsidRDefault="00B96D12" w:rsidP="00B96D12">
      <w:pPr>
        <w:numPr>
          <w:ilvl w:val="0"/>
          <w:numId w:val="7"/>
        </w:numPr>
        <w:rPr>
          <w:color w:val="993300"/>
        </w:rPr>
      </w:pPr>
      <w:r>
        <w:t xml:space="preserve">There are no debts owed in </w:t>
      </w:r>
      <w:smartTag w:uri="urn:schemas-microsoft-com:office:smarttags" w:element="State">
        <w:smartTag w:uri="urn:schemas-microsoft-com:office:smarttags" w:element="place">
          <w:r>
            <w:t>Queensland</w:t>
          </w:r>
        </w:smartTag>
      </w:smartTag>
      <w:r>
        <w:t xml:space="preserve"> as at the date of this application. </w:t>
      </w:r>
      <w:r w:rsidRPr="00B96D12">
        <w:rPr>
          <w:color w:val="993300"/>
        </w:rPr>
        <w:t>[or as the case may be]</w:t>
      </w:r>
    </w:p>
    <w:p w14:paraId="506271DE" w14:textId="77777777" w:rsidR="00B96D12" w:rsidRDefault="00B96D12" w:rsidP="00B96D12"/>
    <w:p w14:paraId="6BB72411" w14:textId="77777777" w:rsidR="00B96D12" w:rsidRDefault="00B96D12" w:rsidP="00B96D12">
      <w:pPr>
        <w:numPr>
          <w:ilvl w:val="0"/>
          <w:numId w:val="7"/>
        </w:numPr>
      </w:pPr>
      <w:r>
        <w:t xml:space="preserve">The deceased died at </w:t>
      </w:r>
      <w:r w:rsidRPr="00B96D12">
        <w:rPr>
          <w:i/>
          <w:color w:val="0000FF"/>
        </w:rPr>
        <w:t>(place)</w:t>
      </w:r>
      <w:r>
        <w:t xml:space="preserve"> on  </w:t>
      </w:r>
      <w:r w:rsidRPr="00B96D12">
        <w:rPr>
          <w:i/>
          <w:color w:val="0000FF"/>
        </w:rPr>
        <w:t>(date)</w:t>
      </w:r>
      <w:r w:rsidRPr="00B96D12">
        <w:rPr>
          <w:color w:val="0000FF"/>
        </w:rPr>
        <w:t>,</w:t>
      </w:r>
      <w:r>
        <w:t xml:space="preserve"> leaving an estate in </w:t>
      </w:r>
      <w:smartTag w:uri="urn:schemas-microsoft-com:office:smarttags" w:element="State">
        <w:smartTag w:uri="urn:schemas-microsoft-com:office:smarttags" w:element="place">
          <w:r>
            <w:t>Queensland</w:t>
          </w:r>
        </w:smartTag>
      </w:smartTag>
      <w:r>
        <w:t xml:space="preserve">.  </w:t>
      </w:r>
    </w:p>
    <w:p w14:paraId="669EBBBF" w14:textId="77777777" w:rsidR="00B64D36" w:rsidRDefault="00B64D36" w:rsidP="006A28B5">
      <w:pPr>
        <w:spacing w:before="120"/>
        <w:jc w:val="both"/>
      </w:pPr>
    </w:p>
    <w:p w14:paraId="6B502DC5" w14:textId="77777777" w:rsidR="00B64D36" w:rsidRDefault="00B64D36" w:rsidP="006A28B5">
      <w:pPr>
        <w:spacing w:before="120"/>
        <w:jc w:val="both"/>
      </w:pPr>
    </w:p>
    <w:p w14:paraId="4F1F81F8" w14:textId="77777777" w:rsidR="00B64D36" w:rsidRDefault="00B64D36" w:rsidP="006A28B5">
      <w:pPr>
        <w:spacing w:before="120"/>
        <w:jc w:val="both"/>
      </w:pPr>
    </w:p>
    <w:p w14:paraId="6790A40C" w14:textId="2DAB7C2D" w:rsidR="006A28B5" w:rsidRDefault="006A28B5" w:rsidP="006A28B5">
      <w:pPr>
        <w:spacing w:before="120"/>
        <w:jc w:val="both"/>
        <w:rPr>
          <w:b/>
          <w:i/>
          <w:color w:val="0000FF"/>
          <w:lang w:val="en"/>
        </w:rPr>
      </w:pPr>
      <w:r w:rsidRPr="00496099">
        <w:rPr>
          <w:b/>
          <w:i/>
          <w:color w:val="0000FF"/>
          <w:lang w:val="en"/>
        </w:rPr>
        <w:t>If the affidavit extends over more than one page, at the foot of the first and every other page except the last:</w:t>
      </w:r>
    </w:p>
    <w:p w14:paraId="26C7998C" w14:textId="525A6979" w:rsidR="00725941" w:rsidRDefault="00725941" w:rsidP="006A28B5">
      <w:pPr>
        <w:spacing w:before="120"/>
        <w:jc w:val="both"/>
        <w:rPr>
          <w:b/>
          <w:i/>
          <w:color w:val="0000FF"/>
          <w:lang w:val="en"/>
        </w:rPr>
      </w:pPr>
    </w:p>
    <w:p w14:paraId="77648896" w14:textId="77777777" w:rsidR="00725941" w:rsidRPr="00C9749B" w:rsidRDefault="00725941" w:rsidP="00725941">
      <w:pPr>
        <w:spacing w:before="120" w:after="120"/>
        <w:jc w:val="center"/>
      </w:pPr>
      <w:r w:rsidRPr="00C9749B">
        <w:t xml:space="preserve">Page </w:t>
      </w:r>
      <w:bookmarkStart w:id="0" w:name="Text18"/>
      <w:r w:rsidRPr="00C9749B">
        <w:fldChar w:fldCharType="begin">
          <w:ffData>
            <w:name w:val="Text18"/>
            <w:enabled/>
            <w:calcOnExit w:val="0"/>
            <w:textInput>
              <w:default w:val="1"/>
            </w:textInput>
          </w:ffData>
        </w:fldChar>
      </w:r>
      <w:r w:rsidRPr="00C9749B">
        <w:instrText xml:space="preserve"> FORMTEXT </w:instrText>
      </w:r>
      <w:r w:rsidRPr="00C9749B">
        <w:fldChar w:fldCharType="separate"/>
      </w:r>
      <w:r w:rsidRPr="00C9749B">
        <w:rPr>
          <w:noProof/>
        </w:rPr>
        <w:t>1</w:t>
      </w:r>
      <w:r w:rsidRPr="00C9749B">
        <w:fldChar w:fldCharType="end"/>
      </w:r>
      <w:bookmarkEnd w:id="0"/>
      <w:r w:rsidRPr="00C9749B">
        <w:t xml:space="preserve"> </w:t>
      </w:r>
    </w:p>
    <w:p w14:paraId="718D2A16" w14:textId="77777777" w:rsidR="00725941" w:rsidRPr="00496099" w:rsidRDefault="00725941" w:rsidP="00725941">
      <w:pPr>
        <w:spacing w:before="120"/>
        <w:jc w:val="center"/>
        <w:rPr>
          <w:b/>
          <w:i/>
          <w:color w:val="0000FF"/>
          <w:lang w:val="en"/>
        </w:rPr>
      </w:pPr>
    </w:p>
    <w:tbl>
      <w:tblPr>
        <w:tblW w:w="0" w:type="auto"/>
        <w:tblLook w:val="04A0" w:firstRow="1" w:lastRow="0" w:firstColumn="1" w:lastColumn="0" w:noHBand="0" w:noVBand="1"/>
      </w:tblPr>
      <w:tblGrid>
        <w:gridCol w:w="4264"/>
        <w:gridCol w:w="4264"/>
      </w:tblGrid>
      <w:tr w:rsidR="00496099" w:rsidRPr="00496099" w14:paraId="2DDBE08E" w14:textId="77777777" w:rsidTr="00871563">
        <w:tc>
          <w:tcPr>
            <w:tcW w:w="4264" w:type="dxa"/>
            <w:shd w:val="clear" w:color="auto" w:fill="auto"/>
          </w:tcPr>
          <w:p w14:paraId="32F2510D" w14:textId="77777777" w:rsidR="006A28B5" w:rsidRPr="00496099" w:rsidRDefault="006A28B5" w:rsidP="00871563">
            <w:pPr>
              <w:spacing w:before="120" w:after="120"/>
              <w:jc w:val="center"/>
            </w:pPr>
            <w:r w:rsidRPr="00496099">
              <w:t>…………………………………………..</w:t>
            </w:r>
          </w:p>
          <w:p w14:paraId="77ED0E91" w14:textId="717CF4AF" w:rsidR="006A28B5" w:rsidRPr="00496099" w:rsidRDefault="006A28B5" w:rsidP="0078470D">
            <w:pPr>
              <w:spacing w:before="120"/>
              <w:jc w:val="center"/>
              <w:rPr>
                <w:i/>
              </w:rPr>
            </w:pPr>
            <w:r w:rsidRPr="00496099">
              <w:rPr>
                <w:iCs/>
              </w:rPr>
              <w:t xml:space="preserve">Deponent </w:t>
            </w:r>
          </w:p>
        </w:tc>
        <w:tc>
          <w:tcPr>
            <w:tcW w:w="4264" w:type="dxa"/>
            <w:shd w:val="clear" w:color="auto" w:fill="auto"/>
          </w:tcPr>
          <w:p w14:paraId="5C54C470" w14:textId="77777777" w:rsidR="006A28B5" w:rsidRPr="00496099" w:rsidRDefault="006A28B5" w:rsidP="00871563">
            <w:pPr>
              <w:spacing w:before="120" w:after="120"/>
              <w:jc w:val="center"/>
            </w:pPr>
            <w:r w:rsidRPr="00496099">
              <w:t>…………………………………………..</w:t>
            </w:r>
          </w:p>
          <w:p w14:paraId="3B00EEF4" w14:textId="77777777" w:rsidR="006A28B5" w:rsidRPr="00496099" w:rsidRDefault="006A28B5" w:rsidP="00871563">
            <w:pPr>
              <w:spacing w:before="120" w:after="120"/>
              <w:jc w:val="center"/>
            </w:pPr>
            <w:r w:rsidRPr="00496099">
              <w:t>Witness</w:t>
            </w:r>
          </w:p>
        </w:tc>
      </w:tr>
    </w:tbl>
    <w:p w14:paraId="67428039" w14:textId="3C5E7B06" w:rsidR="006A28B5" w:rsidRDefault="006A28B5" w:rsidP="006A28B5">
      <w:pPr>
        <w:jc w:val="both"/>
      </w:pPr>
    </w:p>
    <w:p w14:paraId="0FA27BD6" w14:textId="418815BF" w:rsidR="00B64D36" w:rsidRPr="00496099" w:rsidRDefault="00B64D36" w:rsidP="006A28B5">
      <w:pPr>
        <w:jc w:val="both"/>
      </w:pPr>
    </w:p>
    <w:p w14:paraId="46AE16C2" w14:textId="77777777" w:rsidR="00B96AF0" w:rsidRPr="00B3453B" w:rsidRDefault="00B96AF0" w:rsidP="00B96AF0">
      <w:pPr>
        <w:spacing w:before="120"/>
        <w:rPr>
          <w:b/>
          <w:bCs/>
          <w:i/>
        </w:rPr>
      </w:pPr>
      <w:bookmarkStart w:id="1" w:name="_Hlk101265109"/>
      <w:r w:rsidRPr="00B3453B">
        <w:rPr>
          <w:b/>
          <w:bCs/>
          <w:i/>
          <w:color w:val="0000FF"/>
        </w:rPr>
        <w:lastRenderedPageBreak/>
        <w:t>At the end of the body of the affidavit</w:t>
      </w:r>
      <w:r w:rsidRPr="00B3453B">
        <w:rPr>
          <w:b/>
          <w:bCs/>
          <w:i/>
        </w:rPr>
        <w:t>:</w:t>
      </w:r>
    </w:p>
    <w:p w14:paraId="1FABD869" w14:textId="12F42B50" w:rsidR="00B96AF0" w:rsidRPr="00B3453B" w:rsidRDefault="00B96AF0" w:rsidP="00B96AF0">
      <w:pPr>
        <w:spacing w:before="120"/>
        <w:rPr>
          <w:b/>
          <w:bCs/>
          <w:i/>
          <w:iCs/>
          <w:color w:val="0000FF"/>
        </w:rPr>
      </w:pPr>
      <w:r w:rsidRPr="00B3453B">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3C2E645E" w14:textId="77777777" w:rsidR="0079567A" w:rsidRPr="00B3453B" w:rsidRDefault="0079567A" w:rsidP="00B96AF0">
      <w:pPr>
        <w:spacing w:before="120"/>
        <w:rPr>
          <w:b/>
          <w:bCs/>
          <w:i/>
          <w:iCs/>
          <w:color w:val="0000FF"/>
        </w:rPr>
      </w:pPr>
    </w:p>
    <w:p w14:paraId="5F5733D6" w14:textId="77777777" w:rsidR="0078470D" w:rsidRPr="00B3453B" w:rsidRDefault="00B96AF0" w:rsidP="0078470D">
      <w:pPr>
        <w:tabs>
          <w:tab w:val="left" w:pos="2268"/>
        </w:tabs>
        <w:jc w:val="both"/>
        <w:rPr>
          <w:b/>
          <w:bCs/>
          <w:i/>
          <w:iCs/>
          <w:color w:val="0000FF"/>
        </w:rPr>
      </w:pPr>
      <w:r w:rsidRPr="00B3453B">
        <w:rPr>
          <w:b/>
          <w:bCs/>
          <w:i/>
          <w:iCs/>
          <w:color w:val="0000FF"/>
        </w:rPr>
        <w:t>*</w:t>
      </w:r>
      <w:proofErr w:type="gramStart"/>
      <w:r w:rsidRPr="00B3453B">
        <w:rPr>
          <w:b/>
          <w:bCs/>
          <w:i/>
          <w:iCs/>
          <w:color w:val="0000FF"/>
        </w:rPr>
        <w:t>delete</w:t>
      </w:r>
      <w:proofErr w:type="gramEnd"/>
      <w:r w:rsidRPr="00B3453B">
        <w:rPr>
          <w:b/>
          <w:bCs/>
          <w:i/>
          <w:iCs/>
          <w:color w:val="0000FF"/>
        </w:rPr>
        <w:t xml:space="preserve"> instructions</w:t>
      </w:r>
      <w:bookmarkStart w:id="2" w:name="_Hlk109837283"/>
    </w:p>
    <w:bookmarkEnd w:id="2"/>
    <w:p w14:paraId="2EA728E0" w14:textId="3F774788" w:rsidR="00972646" w:rsidRDefault="00972646" w:rsidP="0078470D">
      <w:pPr>
        <w:tabs>
          <w:tab w:val="left" w:pos="1500"/>
        </w:tabs>
        <w:jc w:val="both"/>
        <w:rPr>
          <w:b/>
          <w:bCs/>
          <w:color w:val="000000"/>
        </w:rPr>
      </w:pPr>
    </w:p>
    <w:tbl>
      <w:tblPr>
        <w:tblStyle w:val="TableGrid"/>
        <w:tblW w:w="0" w:type="auto"/>
        <w:shd w:val="clear" w:color="auto" w:fill="E7E6E6" w:themeFill="background2"/>
        <w:tblLook w:val="04A0" w:firstRow="1" w:lastRow="0" w:firstColumn="1" w:lastColumn="0" w:noHBand="0" w:noVBand="1"/>
      </w:tblPr>
      <w:tblGrid>
        <w:gridCol w:w="8777"/>
      </w:tblGrid>
      <w:tr w:rsidR="00B3453B" w14:paraId="6E009909" w14:textId="77777777" w:rsidTr="001840B8">
        <w:tc>
          <w:tcPr>
            <w:tcW w:w="9016" w:type="dxa"/>
            <w:shd w:val="clear" w:color="auto" w:fill="E7E6E6" w:themeFill="background2"/>
          </w:tcPr>
          <w:p w14:paraId="50494B6F" w14:textId="77777777" w:rsidR="00B3453B" w:rsidRPr="00D87BE5" w:rsidRDefault="00B3453B" w:rsidP="001840B8">
            <w:pPr>
              <w:rPr>
                <w:rFonts w:ascii="Times New Roman" w:hAnsi="Times New Roman" w:cs="Times New Roman"/>
              </w:rPr>
            </w:pPr>
          </w:p>
          <w:p w14:paraId="26DFC894" w14:textId="77777777" w:rsidR="00B3453B" w:rsidRPr="00D87BE5" w:rsidRDefault="00B3453B" w:rsidP="001840B8">
            <w:pPr>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721E94C7" w14:textId="77777777" w:rsidR="00B3453B" w:rsidRPr="00D87BE5" w:rsidRDefault="00B3453B" w:rsidP="001840B8">
            <w:pPr>
              <w:rPr>
                <w:rFonts w:ascii="Times New Roman" w:hAnsi="Times New Roman" w:cs="Times New Roman"/>
              </w:rPr>
            </w:pPr>
          </w:p>
          <w:p w14:paraId="1A3E8D48" w14:textId="77777777" w:rsidR="00B3453B" w:rsidRPr="00D87BE5" w:rsidRDefault="00B3453B" w:rsidP="001840B8">
            <w:pPr>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p w14:paraId="6CBEC7B7" w14:textId="77777777" w:rsidR="00B3453B" w:rsidRDefault="00B3453B" w:rsidP="001840B8"/>
        </w:tc>
      </w:tr>
    </w:tbl>
    <w:p w14:paraId="5DFFFC81" w14:textId="77777777" w:rsidR="00B3453B" w:rsidRDefault="00B3453B" w:rsidP="0078470D">
      <w:pPr>
        <w:tabs>
          <w:tab w:val="left" w:pos="1500"/>
        </w:tabs>
        <w:jc w:val="both"/>
        <w:rPr>
          <w:b/>
          <w:bCs/>
          <w:color w:val="000000"/>
        </w:rPr>
      </w:pPr>
    </w:p>
    <w:p w14:paraId="75A547F1" w14:textId="77777777" w:rsidR="00B3453B" w:rsidRPr="006A4609" w:rsidRDefault="00B3453B" w:rsidP="0078470D">
      <w:pPr>
        <w:tabs>
          <w:tab w:val="left" w:pos="1500"/>
        </w:tabs>
        <w:jc w:val="both"/>
        <w:rPr>
          <w:b/>
          <w:bCs/>
          <w:color w:val="000000"/>
        </w:rPr>
      </w:pPr>
    </w:p>
    <w:tbl>
      <w:tblPr>
        <w:tblW w:w="8931" w:type="dxa"/>
        <w:tblLook w:val="04A0" w:firstRow="1" w:lastRow="0" w:firstColumn="1" w:lastColumn="0" w:noHBand="0" w:noVBand="1"/>
      </w:tblPr>
      <w:tblGrid>
        <w:gridCol w:w="4962"/>
        <w:gridCol w:w="296"/>
        <w:gridCol w:w="3673"/>
      </w:tblGrid>
      <w:tr w:rsidR="00972646" w:rsidRPr="006A07C1" w14:paraId="77EE4BEC" w14:textId="77777777" w:rsidTr="00725941">
        <w:trPr>
          <w:trHeight w:val="2157"/>
        </w:trPr>
        <w:tc>
          <w:tcPr>
            <w:tcW w:w="4962" w:type="dxa"/>
            <w:shd w:val="clear" w:color="auto" w:fill="auto"/>
          </w:tcPr>
          <w:p w14:paraId="62CC8289" w14:textId="4740472F" w:rsidR="00972646" w:rsidRPr="006A07C1" w:rsidRDefault="00972646" w:rsidP="006A07C1">
            <w:pPr>
              <w:jc w:val="both"/>
              <w:rPr>
                <w:b/>
                <w:bCs/>
                <w:lang w:val="en"/>
              </w:rPr>
            </w:pPr>
            <w:r w:rsidRPr="006A07C1">
              <w:rPr>
                <w:b/>
                <w:lang w:val="en"/>
              </w:rPr>
              <w:t>SWORN / AFFIRMED</w:t>
            </w:r>
            <w:r w:rsidRPr="006A07C1">
              <w:rPr>
                <w:lang w:val="en"/>
              </w:rPr>
              <w:t xml:space="preserve"> by </w:t>
            </w:r>
          </w:p>
          <w:p w14:paraId="5AB8A160" w14:textId="77777777" w:rsidR="00972646" w:rsidRPr="006A07C1" w:rsidRDefault="00972646" w:rsidP="006A07C1">
            <w:pPr>
              <w:tabs>
                <w:tab w:val="left" w:pos="1224"/>
              </w:tabs>
              <w:jc w:val="both"/>
              <w:rPr>
                <w:b/>
                <w:bCs/>
                <w:lang w:val="en"/>
              </w:rPr>
            </w:pPr>
            <w:r w:rsidRPr="006A07C1">
              <w:rPr>
                <w:b/>
                <w:bCs/>
                <w:lang w:val="en"/>
              </w:rPr>
              <w:tab/>
            </w:r>
          </w:p>
          <w:p w14:paraId="7813D762" w14:textId="77777777" w:rsidR="00972646" w:rsidRPr="006A07C1" w:rsidRDefault="00972646" w:rsidP="006A07C1">
            <w:pPr>
              <w:jc w:val="both"/>
              <w:rPr>
                <w:lang w:val="en"/>
              </w:rPr>
            </w:pPr>
            <w:r w:rsidRPr="006A07C1">
              <w:rPr>
                <w:lang w:val="en"/>
              </w:rPr>
              <w:t>…………………………………….</w:t>
            </w:r>
          </w:p>
          <w:p w14:paraId="2C3ABFF1" w14:textId="77777777" w:rsidR="00972646" w:rsidRPr="006A07C1" w:rsidRDefault="00972646" w:rsidP="006A07C1">
            <w:pPr>
              <w:jc w:val="both"/>
              <w:rPr>
                <w:rStyle w:val="gold1"/>
                <w:b w:val="0"/>
                <w:bCs w:val="0"/>
                <w:color w:val="auto"/>
              </w:rPr>
            </w:pPr>
            <w:r w:rsidRPr="006A07C1">
              <w:rPr>
                <w:rStyle w:val="gold1"/>
                <w:b w:val="0"/>
                <w:bCs w:val="0"/>
                <w:color w:val="auto"/>
              </w:rPr>
              <w:t xml:space="preserve">[insert full name of deponent] </w:t>
            </w:r>
          </w:p>
          <w:p w14:paraId="64E24568" w14:textId="77777777" w:rsidR="00972646" w:rsidRPr="006A07C1" w:rsidRDefault="00972646" w:rsidP="006A07C1">
            <w:pPr>
              <w:jc w:val="both"/>
              <w:rPr>
                <w:lang w:val="en"/>
              </w:rPr>
            </w:pPr>
          </w:p>
          <w:p w14:paraId="578DA436" w14:textId="2E50A13C" w:rsidR="00972646" w:rsidRPr="006A07C1" w:rsidRDefault="00972646" w:rsidP="006A07C1">
            <w:pPr>
              <w:jc w:val="both"/>
              <w:rPr>
                <w:lang w:val="en"/>
              </w:rPr>
            </w:pPr>
            <w:r w:rsidRPr="006A07C1">
              <w:rPr>
                <w:lang w:val="en"/>
              </w:rPr>
              <w:t>at……………………………….</w:t>
            </w:r>
          </w:p>
          <w:p w14:paraId="6FE18800" w14:textId="77777777" w:rsidR="00972646" w:rsidRPr="006A07C1" w:rsidRDefault="00972646" w:rsidP="006A07C1">
            <w:pPr>
              <w:jc w:val="both"/>
              <w:rPr>
                <w:rStyle w:val="gold1"/>
                <w:b w:val="0"/>
                <w:bCs w:val="0"/>
                <w:color w:val="auto"/>
              </w:rPr>
            </w:pPr>
            <w:r w:rsidRPr="006A07C1">
              <w:rPr>
                <w:rStyle w:val="gold1"/>
                <w:b w:val="0"/>
                <w:bCs w:val="0"/>
                <w:color w:val="auto"/>
              </w:rPr>
              <w:t xml:space="preserve">[insert place where deponent is located] </w:t>
            </w:r>
          </w:p>
          <w:p w14:paraId="3A2B66C8" w14:textId="77777777" w:rsidR="00972646" w:rsidRPr="006A07C1" w:rsidRDefault="00972646" w:rsidP="006A07C1">
            <w:pPr>
              <w:jc w:val="both"/>
              <w:rPr>
                <w:lang w:val="en"/>
              </w:rPr>
            </w:pPr>
          </w:p>
          <w:p w14:paraId="2E12C705" w14:textId="77777777" w:rsidR="00972646" w:rsidRPr="006A07C1" w:rsidRDefault="00972646" w:rsidP="006A07C1">
            <w:pPr>
              <w:jc w:val="both"/>
              <w:rPr>
                <w:lang w:val="en"/>
              </w:rPr>
            </w:pPr>
          </w:p>
          <w:p w14:paraId="5A721EF8" w14:textId="5788DE74" w:rsidR="00972646" w:rsidRPr="006A07C1" w:rsidRDefault="00972646" w:rsidP="006A07C1">
            <w:pPr>
              <w:jc w:val="both"/>
              <w:rPr>
                <w:lang w:val="en"/>
              </w:rPr>
            </w:pPr>
          </w:p>
        </w:tc>
        <w:tc>
          <w:tcPr>
            <w:tcW w:w="296" w:type="dxa"/>
            <w:shd w:val="clear" w:color="auto" w:fill="auto"/>
          </w:tcPr>
          <w:p w14:paraId="671AE908" w14:textId="77777777" w:rsidR="00972646" w:rsidRPr="006A07C1" w:rsidRDefault="00972646" w:rsidP="006A07C1">
            <w:pPr>
              <w:jc w:val="both"/>
              <w:rPr>
                <w:lang w:val="en"/>
              </w:rPr>
            </w:pPr>
            <w:r w:rsidRPr="006A07C1">
              <w:rPr>
                <w:lang w:val="en"/>
              </w:rPr>
              <w:t>)</w:t>
            </w:r>
          </w:p>
          <w:p w14:paraId="0E6AC90D" w14:textId="77777777" w:rsidR="00972646" w:rsidRPr="006A07C1" w:rsidRDefault="00972646" w:rsidP="006A07C1">
            <w:pPr>
              <w:jc w:val="both"/>
              <w:rPr>
                <w:lang w:val="en"/>
              </w:rPr>
            </w:pPr>
            <w:r w:rsidRPr="006A07C1">
              <w:rPr>
                <w:lang w:val="en"/>
              </w:rPr>
              <w:t>)</w:t>
            </w:r>
          </w:p>
          <w:p w14:paraId="31AFB5D7" w14:textId="77777777" w:rsidR="00972646" w:rsidRPr="006A07C1" w:rsidRDefault="00972646" w:rsidP="006A07C1">
            <w:pPr>
              <w:jc w:val="both"/>
              <w:rPr>
                <w:lang w:val="en"/>
              </w:rPr>
            </w:pPr>
            <w:r w:rsidRPr="006A07C1">
              <w:rPr>
                <w:lang w:val="en"/>
              </w:rPr>
              <w:t>)</w:t>
            </w:r>
          </w:p>
          <w:p w14:paraId="3CDFC2D6" w14:textId="77777777" w:rsidR="00972646" w:rsidRPr="006A07C1" w:rsidRDefault="00972646" w:rsidP="006A07C1">
            <w:pPr>
              <w:jc w:val="both"/>
              <w:rPr>
                <w:lang w:val="en"/>
              </w:rPr>
            </w:pPr>
            <w:r w:rsidRPr="006A07C1">
              <w:rPr>
                <w:lang w:val="en"/>
              </w:rPr>
              <w:t>)</w:t>
            </w:r>
          </w:p>
          <w:p w14:paraId="6F425B63" w14:textId="77777777" w:rsidR="00972646" w:rsidRPr="006A07C1" w:rsidRDefault="00972646" w:rsidP="006A07C1">
            <w:pPr>
              <w:jc w:val="both"/>
              <w:rPr>
                <w:lang w:val="en"/>
              </w:rPr>
            </w:pPr>
            <w:r w:rsidRPr="006A07C1">
              <w:rPr>
                <w:lang w:val="en"/>
              </w:rPr>
              <w:t>)</w:t>
            </w:r>
          </w:p>
          <w:p w14:paraId="5FB8E863" w14:textId="77777777" w:rsidR="00972646" w:rsidRPr="006A07C1" w:rsidRDefault="00972646" w:rsidP="006A07C1">
            <w:pPr>
              <w:jc w:val="both"/>
              <w:rPr>
                <w:lang w:val="en"/>
              </w:rPr>
            </w:pPr>
            <w:r w:rsidRPr="006A07C1">
              <w:rPr>
                <w:lang w:val="en"/>
              </w:rPr>
              <w:t>)</w:t>
            </w:r>
          </w:p>
          <w:p w14:paraId="53B80EE2" w14:textId="77777777" w:rsidR="00972646" w:rsidRPr="006A07C1" w:rsidRDefault="00972646" w:rsidP="006A07C1">
            <w:pPr>
              <w:jc w:val="both"/>
              <w:rPr>
                <w:lang w:val="en"/>
              </w:rPr>
            </w:pPr>
            <w:r w:rsidRPr="006A07C1">
              <w:rPr>
                <w:lang w:val="en"/>
              </w:rPr>
              <w:t>)</w:t>
            </w:r>
          </w:p>
          <w:p w14:paraId="571FC3AD" w14:textId="77777777" w:rsidR="00972646" w:rsidRPr="006A07C1" w:rsidRDefault="00972646" w:rsidP="006A07C1">
            <w:pPr>
              <w:jc w:val="both"/>
              <w:rPr>
                <w:lang w:val="en"/>
              </w:rPr>
            </w:pPr>
            <w:r w:rsidRPr="006A07C1">
              <w:rPr>
                <w:lang w:val="en"/>
              </w:rPr>
              <w:t>)</w:t>
            </w:r>
          </w:p>
          <w:p w14:paraId="78A299F0" w14:textId="77777777" w:rsidR="00972646" w:rsidRPr="006A07C1" w:rsidRDefault="00972646" w:rsidP="006A07C1">
            <w:pPr>
              <w:jc w:val="both"/>
              <w:rPr>
                <w:lang w:val="en"/>
              </w:rPr>
            </w:pPr>
          </w:p>
        </w:tc>
        <w:tc>
          <w:tcPr>
            <w:tcW w:w="3673" w:type="dxa"/>
            <w:shd w:val="clear" w:color="auto" w:fill="auto"/>
          </w:tcPr>
          <w:p w14:paraId="10F88114" w14:textId="77777777" w:rsidR="00972646" w:rsidRPr="006A07C1" w:rsidRDefault="00972646" w:rsidP="006A07C1">
            <w:pPr>
              <w:jc w:val="right"/>
              <w:rPr>
                <w:lang w:val="en"/>
              </w:rPr>
            </w:pPr>
          </w:p>
          <w:p w14:paraId="287C9D88" w14:textId="77777777" w:rsidR="00972646" w:rsidRPr="006A07C1" w:rsidRDefault="00972646" w:rsidP="006A07C1">
            <w:pPr>
              <w:jc w:val="right"/>
              <w:rPr>
                <w:lang w:val="en"/>
              </w:rPr>
            </w:pPr>
          </w:p>
          <w:p w14:paraId="4FB425E6" w14:textId="38CAF6F6" w:rsidR="00972646" w:rsidRPr="006A07C1" w:rsidRDefault="00972646" w:rsidP="006A07C1">
            <w:pPr>
              <w:jc w:val="right"/>
              <w:rPr>
                <w:lang w:val="en"/>
              </w:rPr>
            </w:pPr>
            <w:r w:rsidRPr="006A07C1">
              <w:rPr>
                <w:lang w:val="en"/>
              </w:rPr>
              <w:t>………………………………….</w:t>
            </w:r>
          </w:p>
          <w:p w14:paraId="315C1F9F" w14:textId="7296AC2D" w:rsidR="00972646" w:rsidRPr="006A07C1" w:rsidRDefault="00972646" w:rsidP="006A07C1">
            <w:pPr>
              <w:jc w:val="right"/>
              <w:rPr>
                <w:lang w:val="en"/>
              </w:rPr>
            </w:pPr>
            <w:r w:rsidRPr="006A07C1">
              <w:rPr>
                <w:lang w:val="en"/>
              </w:rPr>
              <w:t>[signature of deponent</w:t>
            </w:r>
            <w:r w:rsidRPr="0078470D">
              <w:rPr>
                <w:lang w:val="en"/>
              </w:rPr>
              <w:t>]</w:t>
            </w:r>
          </w:p>
          <w:p w14:paraId="3635E6B6" w14:textId="77777777" w:rsidR="00972646" w:rsidRPr="006A07C1" w:rsidRDefault="00972646" w:rsidP="006A07C1">
            <w:pPr>
              <w:jc w:val="right"/>
              <w:rPr>
                <w:lang w:val="en"/>
              </w:rPr>
            </w:pPr>
          </w:p>
          <w:p w14:paraId="4CE0A6B0" w14:textId="19583502" w:rsidR="00972646" w:rsidRPr="006A07C1" w:rsidRDefault="00972646" w:rsidP="006A07C1">
            <w:pPr>
              <w:jc w:val="right"/>
              <w:rPr>
                <w:lang w:val="en"/>
              </w:rPr>
            </w:pPr>
            <w:r w:rsidRPr="006A07C1">
              <w:rPr>
                <w:lang w:val="en"/>
              </w:rPr>
              <w:t>………………………………….</w:t>
            </w:r>
          </w:p>
          <w:p w14:paraId="61678E38" w14:textId="77777777" w:rsidR="00972646" w:rsidRPr="006A07C1" w:rsidRDefault="00972646" w:rsidP="006A07C1">
            <w:pPr>
              <w:jc w:val="right"/>
              <w:rPr>
                <w:lang w:val="en"/>
              </w:rPr>
            </w:pPr>
            <w:r w:rsidRPr="006A07C1">
              <w:rPr>
                <w:lang w:val="en"/>
              </w:rPr>
              <w:t>[date]</w:t>
            </w:r>
          </w:p>
          <w:p w14:paraId="5CC7E3D7" w14:textId="77777777" w:rsidR="00972646" w:rsidRPr="006A07C1" w:rsidRDefault="00972646" w:rsidP="006A07C1">
            <w:pPr>
              <w:jc w:val="right"/>
              <w:rPr>
                <w:lang w:val="en"/>
              </w:rPr>
            </w:pPr>
          </w:p>
          <w:p w14:paraId="7B7CA5B7" w14:textId="77777777" w:rsidR="00972646" w:rsidRPr="006A07C1" w:rsidRDefault="00972646" w:rsidP="006A07C1">
            <w:pPr>
              <w:jc w:val="right"/>
              <w:rPr>
                <w:lang w:val="en"/>
              </w:rPr>
            </w:pPr>
          </w:p>
        </w:tc>
      </w:tr>
    </w:tbl>
    <w:p w14:paraId="3A373772" w14:textId="77777777" w:rsidR="006A28B5" w:rsidRPr="00496099" w:rsidRDefault="006A28B5" w:rsidP="006A28B5">
      <w:pPr>
        <w:jc w:val="both"/>
        <w:rPr>
          <w:lang w:val="en"/>
        </w:rPr>
      </w:pPr>
    </w:p>
    <w:tbl>
      <w:tblPr>
        <w:tblW w:w="8931" w:type="dxa"/>
        <w:tblLook w:val="04A0" w:firstRow="1" w:lastRow="0" w:firstColumn="1" w:lastColumn="0" w:noHBand="0" w:noVBand="1"/>
      </w:tblPr>
      <w:tblGrid>
        <w:gridCol w:w="4962"/>
        <w:gridCol w:w="296"/>
        <w:gridCol w:w="3673"/>
      </w:tblGrid>
      <w:tr w:rsidR="00972646" w:rsidRPr="006A07C1" w14:paraId="06335498" w14:textId="77777777" w:rsidTr="00725941">
        <w:trPr>
          <w:trHeight w:val="2157"/>
        </w:trPr>
        <w:tc>
          <w:tcPr>
            <w:tcW w:w="4962" w:type="dxa"/>
            <w:shd w:val="clear" w:color="auto" w:fill="auto"/>
          </w:tcPr>
          <w:p w14:paraId="411273AF" w14:textId="77777777" w:rsidR="00972646" w:rsidRPr="00972646" w:rsidRDefault="00972646" w:rsidP="006A07C1">
            <w:pPr>
              <w:jc w:val="both"/>
              <w:rPr>
                <w:b/>
                <w:lang w:val="en"/>
              </w:rPr>
            </w:pPr>
            <w:r w:rsidRPr="00972646">
              <w:rPr>
                <w:b/>
                <w:lang w:val="en"/>
              </w:rPr>
              <w:br w:type="page"/>
              <w:t>BEFORE ME:</w:t>
            </w:r>
          </w:p>
          <w:p w14:paraId="7BECD265" w14:textId="77777777" w:rsidR="00972646" w:rsidRPr="00972646" w:rsidRDefault="00972646" w:rsidP="006A07C1">
            <w:pPr>
              <w:jc w:val="both"/>
              <w:rPr>
                <w:b/>
                <w:lang w:val="en"/>
              </w:rPr>
            </w:pPr>
          </w:p>
          <w:p w14:paraId="47505404" w14:textId="77777777" w:rsidR="00972646" w:rsidRPr="00725941" w:rsidRDefault="00972646" w:rsidP="006A07C1">
            <w:pPr>
              <w:jc w:val="both"/>
              <w:rPr>
                <w:bCs/>
                <w:lang w:val="en"/>
              </w:rPr>
            </w:pPr>
            <w:r w:rsidRPr="00725941">
              <w:rPr>
                <w:bCs/>
                <w:lang w:val="en"/>
              </w:rPr>
              <w:t>…………………………………….</w:t>
            </w:r>
          </w:p>
          <w:p w14:paraId="6FB409DF" w14:textId="77777777" w:rsidR="00972646" w:rsidRPr="00725941" w:rsidRDefault="00972646" w:rsidP="006A07C1">
            <w:pPr>
              <w:jc w:val="both"/>
              <w:rPr>
                <w:rStyle w:val="gold1"/>
                <w:b w:val="0"/>
                <w:color w:val="auto"/>
                <w:lang w:val="en"/>
              </w:rPr>
            </w:pPr>
            <w:r w:rsidRPr="00725941">
              <w:rPr>
                <w:rStyle w:val="gold1"/>
                <w:b w:val="0"/>
                <w:color w:val="auto"/>
                <w:lang w:val="en"/>
              </w:rPr>
              <w:t xml:space="preserve">[insert full name of witness] </w:t>
            </w:r>
          </w:p>
          <w:p w14:paraId="68EBA9D8" w14:textId="77777777" w:rsidR="00972646" w:rsidRPr="00725941" w:rsidRDefault="00972646" w:rsidP="006A07C1">
            <w:pPr>
              <w:jc w:val="both"/>
              <w:rPr>
                <w:rStyle w:val="gold1"/>
                <w:b w:val="0"/>
                <w:color w:val="auto"/>
                <w:lang w:val="en"/>
              </w:rPr>
            </w:pPr>
          </w:p>
          <w:p w14:paraId="33DFAACC" w14:textId="77777777" w:rsidR="00972646" w:rsidRPr="00725941" w:rsidRDefault="00972646" w:rsidP="006A07C1">
            <w:pPr>
              <w:jc w:val="both"/>
              <w:rPr>
                <w:bCs/>
                <w:lang w:val="en"/>
              </w:rPr>
            </w:pPr>
            <w:r w:rsidRPr="00725941">
              <w:rPr>
                <w:bCs/>
                <w:lang w:val="en"/>
              </w:rPr>
              <w:t>…………………………………….</w:t>
            </w:r>
          </w:p>
          <w:p w14:paraId="26A81A18" w14:textId="77777777" w:rsidR="00972646" w:rsidRPr="00725941" w:rsidRDefault="00972646" w:rsidP="006A07C1">
            <w:pPr>
              <w:jc w:val="both"/>
              <w:rPr>
                <w:rStyle w:val="gold1"/>
                <w:b w:val="0"/>
                <w:color w:val="auto"/>
                <w:lang w:val="en"/>
              </w:rPr>
            </w:pPr>
            <w:r w:rsidRPr="00725941">
              <w:rPr>
                <w:rStyle w:val="gold1"/>
                <w:b w:val="0"/>
                <w:color w:val="auto"/>
                <w:lang w:val="en"/>
              </w:rPr>
              <w:t>[insert type of witness]</w:t>
            </w:r>
            <w:r w:rsidRPr="00725941">
              <w:rPr>
                <w:rStyle w:val="EndnoteReference"/>
                <w:bCs/>
                <w:lang w:val="en"/>
              </w:rPr>
              <w:endnoteReference w:id="2"/>
            </w:r>
          </w:p>
          <w:p w14:paraId="19FDD739" w14:textId="77777777" w:rsidR="00972646" w:rsidRPr="00725941" w:rsidRDefault="00972646" w:rsidP="00972646">
            <w:pPr>
              <w:jc w:val="both"/>
              <w:rPr>
                <w:rStyle w:val="gold1"/>
                <w:b w:val="0"/>
                <w:color w:val="auto"/>
                <w:lang w:val="en"/>
              </w:rPr>
            </w:pPr>
          </w:p>
          <w:p w14:paraId="3A366AA4" w14:textId="77777777" w:rsidR="00972646" w:rsidRPr="00725941" w:rsidRDefault="00972646" w:rsidP="006A07C1">
            <w:pPr>
              <w:jc w:val="both"/>
              <w:rPr>
                <w:bCs/>
                <w:lang w:val="en"/>
              </w:rPr>
            </w:pPr>
            <w:r w:rsidRPr="00725941">
              <w:rPr>
                <w:bCs/>
                <w:lang w:val="en"/>
              </w:rPr>
              <w:t>…………………………………….</w:t>
            </w:r>
          </w:p>
          <w:p w14:paraId="54A5F39D" w14:textId="67F64E8A" w:rsidR="00972646" w:rsidRPr="00725941" w:rsidRDefault="00972646" w:rsidP="00972646">
            <w:pPr>
              <w:jc w:val="both"/>
              <w:rPr>
                <w:rStyle w:val="gold1"/>
                <w:b w:val="0"/>
                <w:color w:val="auto"/>
                <w:lang w:val="en"/>
              </w:rPr>
            </w:pPr>
            <w:r w:rsidRPr="00725941">
              <w:rPr>
                <w:rStyle w:val="gold1"/>
                <w:b w:val="0"/>
                <w:color w:val="auto"/>
                <w:lang w:val="en"/>
              </w:rPr>
              <w:t xml:space="preserve">[insert witness’s place of </w:t>
            </w:r>
            <w:proofErr w:type="gramStart"/>
            <w:r w:rsidRPr="00725941">
              <w:rPr>
                <w:rStyle w:val="gold1"/>
                <w:b w:val="0"/>
                <w:color w:val="auto"/>
                <w:lang w:val="en"/>
              </w:rPr>
              <w:t>employment]*</w:t>
            </w:r>
            <w:proofErr w:type="gramEnd"/>
            <w:r w:rsidRPr="00725941">
              <w:rPr>
                <w:rStyle w:val="EndnoteReference"/>
                <w:bCs/>
                <w:lang w:val="en"/>
              </w:rPr>
              <w:endnoteReference w:id="3"/>
            </w:r>
            <w:r w:rsidRPr="00725941">
              <w:rPr>
                <w:rStyle w:val="gold1"/>
                <w:b w:val="0"/>
                <w:color w:val="auto"/>
                <w:vertAlign w:val="superscript"/>
                <w:lang w:val="en"/>
              </w:rPr>
              <w:t xml:space="preserve"> </w:t>
            </w:r>
          </w:p>
          <w:p w14:paraId="7D7FA64C" w14:textId="77777777" w:rsidR="00972646" w:rsidRPr="00725941" w:rsidRDefault="00972646" w:rsidP="00972646">
            <w:pPr>
              <w:jc w:val="both"/>
              <w:rPr>
                <w:rStyle w:val="gold1"/>
                <w:b w:val="0"/>
                <w:color w:val="auto"/>
                <w:lang w:val="en"/>
              </w:rPr>
            </w:pPr>
          </w:p>
          <w:p w14:paraId="251BB0C4" w14:textId="77777777" w:rsidR="00972646" w:rsidRPr="00725941" w:rsidRDefault="00972646" w:rsidP="00972646">
            <w:pPr>
              <w:jc w:val="both"/>
              <w:rPr>
                <w:rStyle w:val="gold1"/>
                <w:b w:val="0"/>
                <w:i/>
                <w:iCs/>
                <w:color w:val="auto"/>
                <w:lang w:val="en"/>
              </w:rPr>
            </w:pPr>
            <w:r w:rsidRPr="00725941">
              <w:rPr>
                <w:rStyle w:val="gold1"/>
                <w:b w:val="0"/>
                <w:i/>
                <w:iCs/>
                <w:color w:val="auto"/>
                <w:lang w:val="en"/>
              </w:rPr>
              <w:t>*delete if not applicable</w:t>
            </w:r>
          </w:p>
          <w:p w14:paraId="32590C1F" w14:textId="77777777" w:rsidR="00972646" w:rsidRPr="00972646" w:rsidRDefault="00972646" w:rsidP="00972646">
            <w:pPr>
              <w:jc w:val="both"/>
              <w:rPr>
                <w:b/>
                <w:lang w:val="en"/>
              </w:rPr>
            </w:pPr>
          </w:p>
        </w:tc>
        <w:tc>
          <w:tcPr>
            <w:tcW w:w="296" w:type="dxa"/>
            <w:shd w:val="clear" w:color="auto" w:fill="auto"/>
          </w:tcPr>
          <w:p w14:paraId="1D32CE97" w14:textId="77777777" w:rsidR="00972646" w:rsidRPr="006A07C1" w:rsidRDefault="00972646" w:rsidP="006A07C1">
            <w:pPr>
              <w:jc w:val="both"/>
              <w:rPr>
                <w:lang w:val="en"/>
              </w:rPr>
            </w:pPr>
            <w:r w:rsidRPr="006A07C1">
              <w:rPr>
                <w:lang w:val="en"/>
              </w:rPr>
              <w:t>)</w:t>
            </w:r>
          </w:p>
          <w:p w14:paraId="412C3BB7" w14:textId="77777777" w:rsidR="00972646" w:rsidRPr="006A07C1" w:rsidRDefault="00972646" w:rsidP="006A07C1">
            <w:pPr>
              <w:jc w:val="both"/>
              <w:rPr>
                <w:lang w:val="en"/>
              </w:rPr>
            </w:pPr>
            <w:r w:rsidRPr="006A07C1">
              <w:rPr>
                <w:lang w:val="en"/>
              </w:rPr>
              <w:t>)</w:t>
            </w:r>
          </w:p>
          <w:p w14:paraId="58FBB28C" w14:textId="77777777" w:rsidR="00972646" w:rsidRPr="006A07C1" w:rsidRDefault="00972646" w:rsidP="006A07C1">
            <w:pPr>
              <w:jc w:val="both"/>
              <w:rPr>
                <w:lang w:val="en"/>
              </w:rPr>
            </w:pPr>
            <w:r w:rsidRPr="006A07C1">
              <w:rPr>
                <w:lang w:val="en"/>
              </w:rPr>
              <w:t>)</w:t>
            </w:r>
          </w:p>
          <w:p w14:paraId="4AFD813F" w14:textId="77777777" w:rsidR="00972646" w:rsidRPr="006A07C1" w:rsidRDefault="00972646" w:rsidP="006A07C1">
            <w:pPr>
              <w:jc w:val="both"/>
              <w:rPr>
                <w:lang w:val="en"/>
              </w:rPr>
            </w:pPr>
            <w:r w:rsidRPr="006A07C1">
              <w:rPr>
                <w:lang w:val="en"/>
              </w:rPr>
              <w:t>)</w:t>
            </w:r>
          </w:p>
          <w:p w14:paraId="7A54264D" w14:textId="77777777" w:rsidR="00972646" w:rsidRPr="006A07C1" w:rsidRDefault="00972646" w:rsidP="006A07C1">
            <w:pPr>
              <w:jc w:val="both"/>
              <w:rPr>
                <w:lang w:val="en"/>
              </w:rPr>
            </w:pPr>
            <w:r w:rsidRPr="006A07C1">
              <w:rPr>
                <w:lang w:val="en"/>
              </w:rPr>
              <w:t>)</w:t>
            </w:r>
          </w:p>
          <w:p w14:paraId="094E3EB4" w14:textId="77777777" w:rsidR="00972646" w:rsidRPr="006A07C1" w:rsidRDefault="00972646" w:rsidP="006A07C1">
            <w:pPr>
              <w:jc w:val="both"/>
              <w:rPr>
                <w:lang w:val="en"/>
              </w:rPr>
            </w:pPr>
            <w:r w:rsidRPr="006A07C1">
              <w:rPr>
                <w:lang w:val="en"/>
              </w:rPr>
              <w:t>)</w:t>
            </w:r>
          </w:p>
          <w:p w14:paraId="19C83411" w14:textId="77777777" w:rsidR="00972646" w:rsidRPr="006A07C1" w:rsidRDefault="00972646" w:rsidP="006A07C1">
            <w:pPr>
              <w:jc w:val="both"/>
              <w:rPr>
                <w:lang w:val="en"/>
              </w:rPr>
            </w:pPr>
            <w:r w:rsidRPr="006A07C1">
              <w:rPr>
                <w:lang w:val="en"/>
              </w:rPr>
              <w:t>)</w:t>
            </w:r>
          </w:p>
          <w:p w14:paraId="30823E41" w14:textId="77777777" w:rsidR="00972646" w:rsidRPr="006A07C1" w:rsidRDefault="00972646" w:rsidP="006A07C1">
            <w:pPr>
              <w:jc w:val="both"/>
              <w:rPr>
                <w:lang w:val="en"/>
              </w:rPr>
            </w:pPr>
            <w:r w:rsidRPr="006A07C1">
              <w:rPr>
                <w:lang w:val="en"/>
              </w:rPr>
              <w:t>)</w:t>
            </w:r>
          </w:p>
          <w:p w14:paraId="0F9B016F" w14:textId="77777777" w:rsidR="00972646" w:rsidRPr="006A07C1" w:rsidRDefault="00972646" w:rsidP="006A07C1">
            <w:pPr>
              <w:jc w:val="both"/>
              <w:rPr>
                <w:lang w:val="en"/>
              </w:rPr>
            </w:pPr>
            <w:r w:rsidRPr="006A07C1">
              <w:rPr>
                <w:lang w:val="en"/>
              </w:rPr>
              <w:t>)</w:t>
            </w:r>
          </w:p>
          <w:p w14:paraId="4892AD2E" w14:textId="77777777" w:rsidR="00972646" w:rsidRPr="006A07C1" w:rsidRDefault="00972646" w:rsidP="006A07C1">
            <w:pPr>
              <w:jc w:val="both"/>
              <w:rPr>
                <w:lang w:val="en"/>
              </w:rPr>
            </w:pPr>
            <w:r w:rsidRPr="006A07C1">
              <w:rPr>
                <w:lang w:val="en"/>
              </w:rPr>
              <w:t>)</w:t>
            </w:r>
          </w:p>
          <w:p w14:paraId="3E0A9DD8" w14:textId="77777777" w:rsidR="00972646" w:rsidRPr="006A07C1" w:rsidRDefault="00972646" w:rsidP="006A07C1">
            <w:pPr>
              <w:jc w:val="both"/>
              <w:rPr>
                <w:lang w:val="en"/>
              </w:rPr>
            </w:pPr>
            <w:r w:rsidRPr="006A07C1">
              <w:rPr>
                <w:lang w:val="en"/>
              </w:rPr>
              <w:t>)</w:t>
            </w:r>
          </w:p>
          <w:p w14:paraId="38564308" w14:textId="77777777" w:rsidR="00972646" w:rsidRPr="006A07C1" w:rsidRDefault="00972646" w:rsidP="006A07C1">
            <w:pPr>
              <w:jc w:val="both"/>
              <w:rPr>
                <w:lang w:val="en"/>
              </w:rPr>
            </w:pPr>
            <w:r w:rsidRPr="006A07C1">
              <w:rPr>
                <w:lang w:val="en"/>
              </w:rPr>
              <w:t>)</w:t>
            </w:r>
          </w:p>
        </w:tc>
        <w:tc>
          <w:tcPr>
            <w:tcW w:w="3673" w:type="dxa"/>
            <w:shd w:val="clear" w:color="auto" w:fill="auto"/>
          </w:tcPr>
          <w:p w14:paraId="60566265" w14:textId="77777777" w:rsidR="00972646" w:rsidRPr="006A07C1" w:rsidRDefault="00972646" w:rsidP="00972646">
            <w:pPr>
              <w:jc w:val="both"/>
              <w:rPr>
                <w:lang w:val="en"/>
              </w:rPr>
            </w:pPr>
          </w:p>
          <w:p w14:paraId="6D09AA62" w14:textId="77777777" w:rsidR="00972646" w:rsidRPr="006A07C1" w:rsidRDefault="00972646" w:rsidP="00725941">
            <w:pPr>
              <w:jc w:val="right"/>
              <w:rPr>
                <w:lang w:val="en"/>
              </w:rPr>
            </w:pPr>
          </w:p>
          <w:p w14:paraId="26DA6ECF" w14:textId="77777777" w:rsidR="00972646" w:rsidRPr="006A07C1" w:rsidRDefault="00972646" w:rsidP="00725941">
            <w:pPr>
              <w:jc w:val="right"/>
              <w:rPr>
                <w:lang w:val="en"/>
              </w:rPr>
            </w:pPr>
          </w:p>
          <w:p w14:paraId="24D9C2C2" w14:textId="77777777" w:rsidR="00972646" w:rsidRPr="006A07C1" w:rsidRDefault="00972646" w:rsidP="00725941">
            <w:pPr>
              <w:jc w:val="right"/>
              <w:rPr>
                <w:lang w:val="en"/>
              </w:rPr>
            </w:pPr>
            <w:r w:rsidRPr="006A07C1">
              <w:rPr>
                <w:lang w:val="en"/>
              </w:rPr>
              <w:t>………………………………….</w:t>
            </w:r>
          </w:p>
          <w:p w14:paraId="511151DC" w14:textId="24C9B924" w:rsidR="00972646" w:rsidRPr="006A07C1" w:rsidRDefault="00972646" w:rsidP="00725941">
            <w:pPr>
              <w:jc w:val="right"/>
              <w:rPr>
                <w:lang w:val="en"/>
              </w:rPr>
            </w:pPr>
            <w:r w:rsidRPr="006A07C1">
              <w:rPr>
                <w:lang w:val="en"/>
              </w:rPr>
              <w:tab/>
              <w:t>[signature of witness]</w:t>
            </w:r>
            <w:r w:rsidRPr="006A07C1">
              <w:rPr>
                <w:lang w:val="en"/>
              </w:rPr>
              <w:tab/>
            </w:r>
          </w:p>
          <w:p w14:paraId="207E4668" w14:textId="77777777" w:rsidR="00972646" w:rsidRPr="006A07C1" w:rsidRDefault="00972646" w:rsidP="00725941">
            <w:pPr>
              <w:jc w:val="right"/>
              <w:rPr>
                <w:lang w:val="en"/>
              </w:rPr>
            </w:pPr>
          </w:p>
          <w:p w14:paraId="275FC353" w14:textId="77777777" w:rsidR="00972646" w:rsidRPr="006A07C1" w:rsidRDefault="00972646" w:rsidP="00725941">
            <w:pPr>
              <w:jc w:val="right"/>
              <w:rPr>
                <w:lang w:val="en"/>
              </w:rPr>
            </w:pPr>
          </w:p>
          <w:p w14:paraId="1FD4FBD4" w14:textId="6F2FE28A" w:rsidR="00972646" w:rsidRPr="006A07C1" w:rsidRDefault="00972646" w:rsidP="00725941">
            <w:pPr>
              <w:jc w:val="right"/>
              <w:rPr>
                <w:lang w:val="en"/>
              </w:rPr>
            </w:pPr>
            <w:r w:rsidRPr="006A07C1">
              <w:rPr>
                <w:lang w:val="en"/>
              </w:rPr>
              <w:t>………………………………….</w:t>
            </w:r>
          </w:p>
          <w:p w14:paraId="48CDC217" w14:textId="77777777" w:rsidR="00972646" w:rsidRPr="006A07C1" w:rsidRDefault="00972646" w:rsidP="00725941">
            <w:pPr>
              <w:jc w:val="right"/>
              <w:rPr>
                <w:lang w:val="en"/>
              </w:rPr>
            </w:pPr>
            <w:r w:rsidRPr="006A07C1">
              <w:rPr>
                <w:lang w:val="en"/>
              </w:rPr>
              <w:t>[date]</w:t>
            </w:r>
          </w:p>
          <w:p w14:paraId="189BD08A" w14:textId="77777777" w:rsidR="00972646" w:rsidRPr="006A07C1" w:rsidRDefault="00972646" w:rsidP="00725941">
            <w:pPr>
              <w:jc w:val="right"/>
              <w:rPr>
                <w:lang w:val="en"/>
              </w:rPr>
            </w:pPr>
          </w:p>
          <w:p w14:paraId="2C9BEBFE" w14:textId="77777777" w:rsidR="00972646" w:rsidRPr="006A07C1" w:rsidRDefault="00972646" w:rsidP="00725941">
            <w:pPr>
              <w:jc w:val="right"/>
              <w:rPr>
                <w:lang w:val="en"/>
              </w:rPr>
            </w:pPr>
          </w:p>
          <w:p w14:paraId="74B9290A" w14:textId="77777777" w:rsidR="00972646" w:rsidRPr="006A07C1" w:rsidRDefault="00972646" w:rsidP="00725941">
            <w:pPr>
              <w:jc w:val="right"/>
              <w:rPr>
                <w:lang w:val="en"/>
              </w:rPr>
            </w:pPr>
          </w:p>
          <w:p w14:paraId="7E68668E" w14:textId="77777777" w:rsidR="00972646" w:rsidRPr="006A07C1" w:rsidRDefault="00972646" w:rsidP="00972646">
            <w:pPr>
              <w:jc w:val="both"/>
              <w:rPr>
                <w:lang w:val="en"/>
              </w:rPr>
            </w:pPr>
          </w:p>
        </w:tc>
      </w:tr>
    </w:tbl>
    <w:p w14:paraId="4534B924" w14:textId="77777777" w:rsidR="00972646" w:rsidRPr="006A4609" w:rsidRDefault="00972646" w:rsidP="00972646">
      <w:pPr>
        <w:spacing w:before="120"/>
      </w:pPr>
      <w:r w:rsidRPr="006A4609">
        <w:t>[who certifies that the affidavit was read in the presence of the deponent who seemed to understand it, and signified that that person made the affidavit. (</w:t>
      </w:r>
      <w:r w:rsidRPr="006A4609">
        <w:rPr>
          <w:i/>
        </w:rPr>
        <w:t>If required: see R. 433(1)</w:t>
      </w:r>
      <w:r w:rsidRPr="006A07C1">
        <w:rPr>
          <w:iCs/>
        </w:rPr>
        <w:t>]</w:t>
      </w:r>
      <w:r w:rsidRPr="006A4609">
        <w:rPr>
          <w:i/>
        </w:rPr>
        <w:t xml:space="preserve">. </w:t>
      </w:r>
    </w:p>
    <w:p w14:paraId="12AF8275" w14:textId="77777777" w:rsidR="00972646" w:rsidRPr="001538FA" w:rsidRDefault="00972646" w:rsidP="00972646">
      <w:pPr>
        <w:spacing w:before="240"/>
        <w:jc w:val="both"/>
        <w:rPr>
          <w:sz w:val="20"/>
          <w:szCs w:val="20"/>
        </w:rPr>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 xml:space="preserve">. </w:t>
      </w:r>
      <w:r w:rsidRPr="006A4609">
        <w:t xml:space="preserve"> </w:t>
      </w:r>
      <w:bookmarkStart w:id="3" w:name="QuickMark"/>
      <w:bookmarkEnd w:id="3"/>
    </w:p>
    <w:bookmarkEnd w:id="1"/>
    <w:p w14:paraId="3CB47F6A" w14:textId="588D11B4" w:rsidR="00725941" w:rsidRDefault="00725941">
      <w:pPr>
        <w:rPr>
          <w:i/>
          <w:color w:val="0000FF"/>
        </w:rPr>
      </w:pPr>
      <w:r>
        <w:rPr>
          <w:i/>
          <w:color w:val="0000FF"/>
        </w:rPr>
        <w:br w:type="page"/>
      </w:r>
    </w:p>
    <w:p w14:paraId="325630D3" w14:textId="77777777" w:rsidR="0079567A" w:rsidRPr="00173E01" w:rsidRDefault="0079567A" w:rsidP="0079567A">
      <w:pPr>
        <w:spacing w:after="60"/>
        <w:rPr>
          <w:rFonts w:ascii="Arial" w:hAnsi="Arial" w:cs="Arial"/>
          <w:i/>
          <w:iCs/>
          <w:sz w:val="16"/>
          <w:szCs w:val="16"/>
        </w:rPr>
      </w:pPr>
      <w:bookmarkStart w:id="4" w:name="_Hlk109836789"/>
      <w:r w:rsidRPr="00173E01">
        <w:rPr>
          <w:rFonts w:ascii="Arial" w:hAnsi="Arial" w:cs="Arial"/>
          <w:b/>
          <w:i/>
          <w:color w:val="0000FF"/>
          <w:sz w:val="18"/>
          <w:szCs w:val="22"/>
          <w:lang w:val="en"/>
        </w:rPr>
        <w:lastRenderedPageBreak/>
        <w:t>The footnotes are to assist in the completion of this form and should be deleted once complete.</w:t>
      </w:r>
    </w:p>
    <w:bookmarkEnd w:id="4"/>
    <w:p w14:paraId="36ED18BB" w14:textId="77777777" w:rsidR="005968E5" w:rsidRPr="00EA1422" w:rsidRDefault="005968E5" w:rsidP="00725941">
      <w:pPr>
        <w:tabs>
          <w:tab w:val="left" w:pos="2880"/>
          <w:tab w:val="left" w:pos="3600"/>
          <w:tab w:val="left" w:pos="4320"/>
        </w:tabs>
        <w:ind w:left="4320" w:hanging="4320"/>
        <w:jc w:val="both"/>
        <w:rPr>
          <w:i/>
          <w:color w:val="0000FF"/>
        </w:rPr>
      </w:pPr>
    </w:p>
    <w:sectPr w:rsidR="005968E5" w:rsidRPr="00EA1422" w:rsidSect="004A323E">
      <w:footerReference w:type="default" r:id="rId7"/>
      <w:footerReference w:type="first" r:id="rId8"/>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A9E8" w14:textId="77777777" w:rsidR="00D4093F" w:rsidRDefault="00D4093F">
      <w:r>
        <w:separator/>
      </w:r>
    </w:p>
  </w:endnote>
  <w:endnote w:type="continuationSeparator" w:id="0">
    <w:p w14:paraId="29E8AB13" w14:textId="77777777" w:rsidR="00D4093F" w:rsidRDefault="00D4093F">
      <w:r>
        <w:continuationSeparator/>
      </w:r>
    </w:p>
  </w:endnote>
  <w:endnote w:id="1">
    <w:p w14:paraId="165D2DEE" w14:textId="77777777" w:rsidR="00972646" w:rsidRDefault="00972646" w:rsidP="00B96D12">
      <w:pPr>
        <w:pStyle w:val="EndnoteText"/>
      </w:pPr>
      <w:r>
        <w:rPr>
          <w:rStyle w:val="EndnoteReference"/>
        </w:rPr>
        <w:endnoteRef/>
      </w:r>
      <w:r>
        <w:t xml:space="preserve"> If more than one deponent, continue with the name, address and description of each other deponent. </w:t>
      </w:r>
    </w:p>
  </w:endnote>
  <w:endnote w:id="2">
    <w:p w14:paraId="7A40FA32" w14:textId="77777777" w:rsidR="00972646" w:rsidRPr="00D75972" w:rsidRDefault="00972646" w:rsidP="00972646">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29CB4C19" w14:textId="77777777" w:rsidR="00972646" w:rsidRPr="00D75972" w:rsidRDefault="00972646" w:rsidP="00972646">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0861" w14:textId="29FBCBBD" w:rsidR="001A0B0C" w:rsidRDefault="001A0B0C" w:rsidP="00575585">
    <w:pPr>
      <w:pStyle w:val="Footer"/>
      <w:tabs>
        <w:tab w:val="clear" w:pos="4153"/>
        <w:tab w:val="left" w:pos="612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D860" w14:textId="77777777" w:rsidR="00496099" w:rsidRDefault="00496099" w:rsidP="00496099">
    <w:pPr>
      <w:pStyle w:val="Footer"/>
      <w:pBdr>
        <w:bottom w:val="single" w:sz="6" w:space="1" w:color="auto"/>
      </w:pBdr>
      <w:tabs>
        <w:tab w:val="clear" w:pos="4153"/>
        <w:tab w:val="left" w:pos="6120"/>
      </w:tabs>
    </w:pPr>
  </w:p>
  <w:p w14:paraId="240CDB14" w14:textId="77777777" w:rsidR="00496099" w:rsidRDefault="00496099" w:rsidP="00496099">
    <w:pPr>
      <w:pStyle w:val="Footer"/>
      <w:tabs>
        <w:tab w:val="clear" w:pos="4153"/>
        <w:tab w:val="left" w:pos="6120"/>
      </w:tabs>
    </w:pPr>
    <w:r>
      <w:t>AFFIDAVIT SUPPORTING APPLICATION FOR RESEAL</w:t>
    </w:r>
    <w:r>
      <w:tab/>
      <w:t>Name:</w:t>
    </w:r>
  </w:p>
  <w:p w14:paraId="1C3D6004" w14:textId="77777777" w:rsidR="00496099" w:rsidRDefault="00496099" w:rsidP="00496099">
    <w:pPr>
      <w:pStyle w:val="Footer"/>
      <w:tabs>
        <w:tab w:val="clear" w:pos="4153"/>
        <w:tab w:val="left" w:pos="6120"/>
      </w:tabs>
    </w:pPr>
    <w:r>
      <w:t>Filed on behalf of the applicant</w:t>
    </w:r>
    <w:r>
      <w:tab/>
      <w:t>Address:</w:t>
    </w:r>
  </w:p>
  <w:p w14:paraId="79993372" w14:textId="7D602641" w:rsidR="00496099" w:rsidRDefault="00496099" w:rsidP="00496099">
    <w:pPr>
      <w:pStyle w:val="Footer"/>
      <w:tabs>
        <w:tab w:val="clear" w:pos="4153"/>
        <w:tab w:val="left" w:pos="6120"/>
      </w:tabs>
      <w:rPr>
        <w:rStyle w:val="Emphasis"/>
        <w:i w:val="0"/>
      </w:rPr>
    </w:pPr>
    <w:r>
      <w:rPr>
        <w:rStyle w:val="Emphasis"/>
        <w:i w:val="0"/>
      </w:rPr>
      <w:t xml:space="preserve">Form 113, </w:t>
    </w:r>
    <w:r w:rsidRPr="00B3453B">
      <w:rPr>
        <w:rStyle w:val="Emphasis"/>
        <w:i w:val="0"/>
      </w:rPr>
      <w:t xml:space="preserve">Version 2 </w:t>
    </w:r>
    <w:r w:rsidR="00C651AA" w:rsidRPr="00B3453B">
      <w:rPr>
        <w:rStyle w:val="Emphasis"/>
        <w:i w:val="0"/>
      </w:rPr>
      <w:t>a</w:t>
    </w:r>
    <w:r w:rsidRPr="00B3453B">
      <w:rPr>
        <w:rStyle w:val="Emphasis"/>
        <w:i w:val="0"/>
      </w:rPr>
      <w:t xml:space="preserve">pproved </w:t>
    </w:r>
    <w:r w:rsidR="00C651AA" w:rsidRPr="00B3453B">
      <w:rPr>
        <w:rStyle w:val="Emphasis"/>
        <w:i w:val="0"/>
      </w:rPr>
      <w:t xml:space="preserve">on </w:t>
    </w:r>
    <w:r w:rsidR="00E90F1A">
      <w:rPr>
        <w:rStyle w:val="Emphasis"/>
        <w:i w:val="0"/>
      </w:rPr>
      <w:t>25 August</w:t>
    </w:r>
    <w:r w:rsidR="00B3453B" w:rsidRPr="00B3453B">
      <w:rPr>
        <w:rStyle w:val="Emphasis"/>
        <w:i w:val="0"/>
      </w:rPr>
      <w:t xml:space="preserve"> 2022</w:t>
    </w:r>
  </w:p>
  <w:p w14:paraId="05578CE3" w14:textId="77777777" w:rsidR="00496099" w:rsidRDefault="00496099" w:rsidP="00496099">
    <w:pPr>
      <w:pStyle w:val="Footer"/>
      <w:tabs>
        <w:tab w:val="clear" w:pos="4153"/>
        <w:tab w:val="left" w:pos="6120"/>
      </w:tabs>
    </w:pPr>
    <w:r w:rsidRPr="00390396">
      <w:rPr>
        <w:rStyle w:val="Emphasis"/>
        <w:i w:val="0"/>
      </w:rPr>
      <w:t>Uniform Civil Procedure Rules 1999</w:t>
    </w:r>
    <w:r w:rsidRPr="00934B64">
      <w:t xml:space="preserve"> </w:t>
    </w:r>
    <w:r>
      <w:tab/>
      <w:t>Phone No:</w:t>
    </w:r>
  </w:p>
  <w:p w14:paraId="0AC4864F" w14:textId="77777777" w:rsidR="00496099" w:rsidRDefault="00496099" w:rsidP="00496099">
    <w:pPr>
      <w:pStyle w:val="Footer"/>
      <w:tabs>
        <w:tab w:val="clear" w:pos="4153"/>
        <w:tab w:val="left" w:pos="6120"/>
      </w:tabs>
    </w:pPr>
    <w:r>
      <w:t>Rule 616, 617</w:t>
    </w:r>
    <w:r>
      <w:tab/>
      <w:t>Fax No:</w:t>
    </w:r>
  </w:p>
  <w:p w14:paraId="30612DC3" w14:textId="77777777" w:rsidR="00496099" w:rsidRDefault="00496099" w:rsidP="00496099">
    <w:pPr>
      <w:pStyle w:val="Footer"/>
      <w:tabs>
        <w:tab w:val="clear" w:pos="4153"/>
        <w:tab w:val="left" w:pos="6120"/>
      </w:tabs>
    </w:pPr>
    <w:r>
      <w:tab/>
      <w:t xml:space="preserve">Email: </w:t>
    </w:r>
  </w:p>
  <w:p w14:paraId="1D7A9ED8" w14:textId="77777777" w:rsidR="008D56AD" w:rsidRDefault="008D56AD" w:rsidP="00650AA0">
    <w:pPr>
      <w:pStyle w:val="Footer"/>
      <w:tabs>
        <w:tab w:val="clear" w:pos="4153"/>
        <w:tab w:val="left" w:pos="6120"/>
      </w:tabs>
    </w:pPr>
    <w:r>
      <w:tab/>
    </w:r>
  </w:p>
  <w:p w14:paraId="042C8D9A" w14:textId="77777777" w:rsidR="008D56AD" w:rsidRDefault="008D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D587" w14:textId="77777777" w:rsidR="00D4093F" w:rsidRDefault="00D4093F">
      <w:r>
        <w:separator/>
      </w:r>
    </w:p>
  </w:footnote>
  <w:footnote w:type="continuationSeparator" w:id="0">
    <w:p w14:paraId="0B8F6F28" w14:textId="77777777" w:rsidR="00D4093F" w:rsidRDefault="00D4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5F0C04"/>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47F03C8"/>
    <w:multiLevelType w:val="singleLevel"/>
    <w:tmpl w:val="7952DEB6"/>
    <w:lvl w:ilvl="0">
      <w:start w:val="1"/>
      <w:numFmt w:val="decimal"/>
      <w:lvlText w:val="%1."/>
      <w:lvlJc w:val="left"/>
      <w:pPr>
        <w:tabs>
          <w:tab w:val="num" w:pos="360"/>
        </w:tabs>
        <w:ind w:left="360" w:hanging="360"/>
      </w:pPr>
    </w:lvl>
  </w:abstractNum>
  <w:abstractNum w:abstractNumId="7" w15:restartNumberingAfterBreak="0">
    <w:nsid w:val="506041EC"/>
    <w:multiLevelType w:val="singleLevel"/>
    <w:tmpl w:val="7952DEB6"/>
    <w:lvl w:ilvl="0">
      <w:start w:val="1"/>
      <w:numFmt w:val="decimal"/>
      <w:lvlText w:val="%1."/>
      <w:lvlJc w:val="left"/>
      <w:pPr>
        <w:tabs>
          <w:tab w:val="num" w:pos="360"/>
        </w:tabs>
        <w:ind w:left="360" w:hanging="360"/>
      </w:pPr>
    </w:lvl>
  </w:abstractNum>
  <w:abstractNum w:abstractNumId="8" w15:restartNumberingAfterBreak="0">
    <w:nsid w:val="58C2584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25128"/>
    <w:rsid w:val="00060D2C"/>
    <w:rsid w:val="000D706E"/>
    <w:rsid w:val="000E1482"/>
    <w:rsid w:val="0013229B"/>
    <w:rsid w:val="001363FD"/>
    <w:rsid w:val="00142EDD"/>
    <w:rsid w:val="001A0B0C"/>
    <w:rsid w:val="001A227D"/>
    <w:rsid w:val="001E28BD"/>
    <w:rsid w:val="0020354F"/>
    <w:rsid w:val="0020709F"/>
    <w:rsid w:val="00236A08"/>
    <w:rsid w:val="00283107"/>
    <w:rsid w:val="0028329B"/>
    <w:rsid w:val="00290232"/>
    <w:rsid w:val="00390396"/>
    <w:rsid w:val="0039603C"/>
    <w:rsid w:val="0046196D"/>
    <w:rsid w:val="00496099"/>
    <w:rsid w:val="004A323E"/>
    <w:rsid w:val="004D551F"/>
    <w:rsid w:val="00575585"/>
    <w:rsid w:val="005968E5"/>
    <w:rsid w:val="005B2849"/>
    <w:rsid w:val="00650AA0"/>
    <w:rsid w:val="0069660F"/>
    <w:rsid w:val="006A28B5"/>
    <w:rsid w:val="006B3291"/>
    <w:rsid w:val="00714A73"/>
    <w:rsid w:val="00725941"/>
    <w:rsid w:val="0078470D"/>
    <w:rsid w:val="0079567A"/>
    <w:rsid w:val="007E57FC"/>
    <w:rsid w:val="00821903"/>
    <w:rsid w:val="00836173"/>
    <w:rsid w:val="00891DD5"/>
    <w:rsid w:val="008C77E8"/>
    <w:rsid w:val="008D56AD"/>
    <w:rsid w:val="0091674C"/>
    <w:rsid w:val="00934B64"/>
    <w:rsid w:val="00966E15"/>
    <w:rsid w:val="00972646"/>
    <w:rsid w:val="00A955C7"/>
    <w:rsid w:val="00AE448A"/>
    <w:rsid w:val="00AF1157"/>
    <w:rsid w:val="00B3453B"/>
    <w:rsid w:val="00B64D36"/>
    <w:rsid w:val="00B96AF0"/>
    <w:rsid w:val="00B96D12"/>
    <w:rsid w:val="00BC31F8"/>
    <w:rsid w:val="00C101DA"/>
    <w:rsid w:val="00C300A4"/>
    <w:rsid w:val="00C36755"/>
    <w:rsid w:val="00C651AA"/>
    <w:rsid w:val="00D330C1"/>
    <w:rsid w:val="00D4093F"/>
    <w:rsid w:val="00D7485E"/>
    <w:rsid w:val="00E10ED5"/>
    <w:rsid w:val="00E359FF"/>
    <w:rsid w:val="00E90F1A"/>
    <w:rsid w:val="00EA1422"/>
    <w:rsid w:val="00EC05D2"/>
    <w:rsid w:val="00F107B3"/>
    <w:rsid w:val="00F857C4"/>
    <w:rsid w:val="00F96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624BE908"/>
  <w15:chartTrackingRefBased/>
  <w15:docId w15:val="{B89DEAFA-6393-41D9-952B-F9210A41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934B64"/>
    <w:rPr>
      <w:i/>
      <w:iCs/>
    </w:rPr>
  </w:style>
  <w:style w:type="character" w:customStyle="1" w:styleId="EndnoteTextChar">
    <w:name w:val="Endnote Text Char"/>
    <w:link w:val="EndnoteText"/>
    <w:semiHidden/>
    <w:rsid w:val="006A28B5"/>
    <w:rPr>
      <w:snapToGrid w:val="0"/>
      <w:lang w:val="en-US" w:eastAsia="en-US"/>
    </w:rPr>
  </w:style>
  <w:style w:type="character" w:customStyle="1" w:styleId="gold1">
    <w:name w:val="gold1"/>
    <w:rsid w:val="006A28B5"/>
    <w:rPr>
      <w:b/>
      <w:bCs/>
      <w:color w:val="CC9933"/>
    </w:rPr>
  </w:style>
  <w:style w:type="paragraph" w:styleId="NormalWeb">
    <w:name w:val="Normal (Web)"/>
    <w:basedOn w:val="Normal"/>
    <w:uiPriority w:val="99"/>
    <w:unhideWhenUsed/>
    <w:rsid w:val="006A28B5"/>
    <w:pPr>
      <w:spacing w:before="100" w:beforeAutospacing="1" w:after="100" w:afterAutospacing="1"/>
    </w:pPr>
  </w:style>
  <w:style w:type="paragraph" w:styleId="ListParagraph">
    <w:name w:val="List Paragraph"/>
    <w:basedOn w:val="Normal"/>
    <w:uiPriority w:val="34"/>
    <w:qFormat/>
    <w:rsid w:val="006A28B5"/>
    <w:pPr>
      <w:ind w:left="720"/>
      <w:contextualSpacing/>
    </w:pPr>
  </w:style>
  <w:style w:type="character" w:customStyle="1" w:styleId="FooterChar">
    <w:name w:val="Footer Char"/>
    <w:basedOn w:val="DefaultParagraphFont"/>
    <w:link w:val="Footer"/>
    <w:rsid w:val="00496099"/>
    <w:rPr>
      <w:sz w:val="24"/>
      <w:szCs w:val="24"/>
    </w:rPr>
  </w:style>
  <w:style w:type="character" w:styleId="CommentReference">
    <w:name w:val="annotation reference"/>
    <w:basedOn w:val="DefaultParagraphFont"/>
    <w:rsid w:val="000E1482"/>
    <w:rPr>
      <w:sz w:val="16"/>
      <w:szCs w:val="16"/>
    </w:rPr>
  </w:style>
  <w:style w:type="paragraph" w:styleId="CommentText">
    <w:name w:val="annotation text"/>
    <w:basedOn w:val="Normal"/>
    <w:link w:val="CommentTextChar"/>
    <w:rsid w:val="000E1482"/>
    <w:rPr>
      <w:sz w:val="20"/>
      <w:szCs w:val="20"/>
    </w:rPr>
  </w:style>
  <w:style w:type="character" w:customStyle="1" w:styleId="CommentTextChar">
    <w:name w:val="Comment Text Char"/>
    <w:basedOn w:val="DefaultParagraphFont"/>
    <w:link w:val="CommentText"/>
    <w:rsid w:val="000E1482"/>
  </w:style>
  <w:style w:type="paragraph" w:styleId="CommentSubject">
    <w:name w:val="annotation subject"/>
    <w:basedOn w:val="CommentText"/>
    <w:next w:val="CommentText"/>
    <w:link w:val="CommentSubjectChar"/>
    <w:rsid w:val="000E1482"/>
    <w:rPr>
      <w:b/>
      <w:bCs/>
    </w:rPr>
  </w:style>
  <w:style w:type="character" w:customStyle="1" w:styleId="CommentSubjectChar">
    <w:name w:val="Comment Subject Char"/>
    <w:basedOn w:val="CommentTextChar"/>
    <w:link w:val="CommentSubject"/>
    <w:rsid w:val="000E1482"/>
    <w:rPr>
      <w:b/>
      <w:bCs/>
    </w:rPr>
  </w:style>
  <w:style w:type="paragraph" w:styleId="Revision">
    <w:name w:val="Revision"/>
    <w:hidden/>
    <w:uiPriority w:val="99"/>
    <w:semiHidden/>
    <w:rsid w:val="00725941"/>
    <w:rPr>
      <w:sz w:val="24"/>
      <w:szCs w:val="24"/>
    </w:rPr>
  </w:style>
  <w:style w:type="table" w:styleId="TableGrid">
    <w:name w:val="Table Grid"/>
    <w:basedOn w:val="TableNormal"/>
    <w:uiPriority w:val="39"/>
    <w:rsid w:val="00B34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Uniform Civil Procedure Rules - Form 113</vt:lpstr>
    </vt:vector>
  </TitlesOfParts>
  <Company>Department of Justice</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 Form 113</dc:title>
  <dc:subject>UCPR - Affidavit (reseal)</dc:subject>
  <dc:creator>Supreme Court of Queensland</dc:creator>
  <cp:keywords>UCPR, Uniform Civil Procedure Rules, Form 113, Affidavit (reseal)</cp:keywords>
  <dc:description/>
  <cp:lastModifiedBy>Leanne Coulthard</cp:lastModifiedBy>
  <cp:revision>2</cp:revision>
  <dcterms:created xsi:type="dcterms:W3CDTF">2022-08-29T06:56:00Z</dcterms:created>
  <dcterms:modified xsi:type="dcterms:W3CDTF">2022-08-29T06:56:00Z</dcterms:modified>
  <cp:category>Forms</cp:category>
</cp:coreProperties>
</file>