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5036" w14:textId="3B98D7F5" w:rsidR="004B46A5" w:rsidRPr="00A73388" w:rsidRDefault="009D2C75" w:rsidP="006178EC">
      <w:pPr>
        <w:pBdr>
          <w:bottom w:val="single" w:sz="4" w:space="1" w:color="auto"/>
        </w:pBdr>
        <w:tabs>
          <w:tab w:val="left" w:pos="1125"/>
        </w:tabs>
        <w:spacing w:after="0" w:line="240" w:lineRule="auto"/>
        <w:rPr>
          <w:rFonts w:ascii="Arial" w:hAnsi="Arial" w:cs="Arial"/>
          <w:bCs/>
          <w:sz w:val="24"/>
        </w:rPr>
      </w:pPr>
      <w:r w:rsidRPr="00CD1F23">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2A849E8E">
                <wp:simplePos x="0" y="0"/>
                <wp:positionH relativeFrom="column">
                  <wp:posOffset>4663440</wp:posOffset>
                </wp:positionH>
                <wp:positionV relativeFrom="paragraph">
                  <wp:posOffset>-823323</wp:posOffset>
                </wp:positionV>
                <wp:extent cx="1619885" cy="814342"/>
                <wp:effectExtent l="0" t="0" r="0" b="5080"/>
                <wp:wrapNone/>
                <wp:docPr id="3" name="Rectangle 3"/>
                <wp:cNvGraphicFramePr/>
                <a:graphic xmlns:a="http://schemas.openxmlformats.org/drawingml/2006/main">
                  <a:graphicData uri="http://schemas.microsoft.com/office/word/2010/wordprocessingShape">
                    <wps:wsp>
                      <wps:cNvSpPr/>
                      <wps:spPr>
                        <a:xfrm>
                          <a:off x="0" y="0"/>
                          <a:ext cx="1619885" cy="814342"/>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2pt;margin-top:-64.85pt;width:127.5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t xml:space="preserve">  </w:t>
      </w:r>
      <w:r w:rsidR="00A73388" w:rsidRPr="00A73388">
        <w:rPr>
          <w:rFonts w:ascii="Arial" w:hAnsi="Arial" w:cs="Arial"/>
          <w:bCs/>
          <w:sz w:val="24"/>
        </w:rPr>
        <w:t>File No:</w:t>
      </w:r>
    </w:p>
    <w:p w14:paraId="42DABDCC" w14:textId="18857DC8" w:rsidR="00A73388" w:rsidRDefault="00A73388" w:rsidP="00A73388">
      <w:pPr>
        <w:pBdr>
          <w:bottom w:val="single" w:sz="4" w:space="1" w:color="auto"/>
        </w:pBdr>
        <w:tabs>
          <w:tab w:val="right" w:pos="10466"/>
        </w:tabs>
        <w:spacing w:after="0" w:line="240" w:lineRule="auto"/>
        <w:rPr>
          <w:rFonts w:ascii="Arial" w:hAnsi="Arial" w:cs="Arial"/>
          <w:sz w:val="24"/>
        </w:rPr>
      </w:pPr>
      <w:r w:rsidRPr="00CC22F2">
        <w:rPr>
          <w:rFonts w:ascii="Arial" w:hAnsi="Arial" w:cs="Arial"/>
          <w:b/>
          <w:sz w:val="24"/>
        </w:rPr>
        <w:t xml:space="preserve">Form </w:t>
      </w:r>
      <w:r>
        <w:rPr>
          <w:rFonts w:ascii="Arial" w:hAnsi="Arial" w:cs="Arial"/>
          <w:b/>
          <w:sz w:val="24"/>
        </w:rPr>
        <w:t>26</w:t>
      </w:r>
      <w:r>
        <w:rPr>
          <w:rFonts w:ascii="Arial" w:hAnsi="Arial" w:cs="Arial"/>
          <w:sz w:val="24"/>
        </w:rPr>
        <w:t xml:space="preserve"> | Rule 12 of the </w:t>
      </w:r>
      <w:r w:rsidRPr="00CC22F2">
        <w:rPr>
          <w:rFonts w:ascii="Arial" w:hAnsi="Arial" w:cs="Arial"/>
          <w:i/>
          <w:sz w:val="24"/>
        </w:rPr>
        <w:t>Land Court Rules 20</w:t>
      </w:r>
      <w:r w:rsidR="00DC513F">
        <w:rPr>
          <w:rFonts w:ascii="Arial" w:hAnsi="Arial" w:cs="Arial"/>
          <w:i/>
          <w:sz w:val="24"/>
        </w:rPr>
        <w:t>22</w:t>
      </w:r>
    </w:p>
    <w:p w14:paraId="0382718B" w14:textId="77777777" w:rsidR="00DA32AE" w:rsidRPr="006178EC"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E6F95">
        <w:trPr>
          <w:trHeight w:val="587"/>
        </w:trPr>
        <w:tc>
          <w:tcPr>
            <w:tcW w:w="10456" w:type="dxa"/>
            <w:tcBorders>
              <w:top w:val="nil"/>
              <w:left w:val="nil"/>
              <w:bottom w:val="nil"/>
              <w:right w:val="nil"/>
            </w:tcBorders>
            <w:shd w:val="clear" w:color="auto" w:fill="CA4E27"/>
            <w:vAlign w:val="center"/>
          </w:tcPr>
          <w:p w14:paraId="367C731B" w14:textId="061025C5" w:rsidR="00DA32AE" w:rsidRDefault="00A73388" w:rsidP="006178EC">
            <w:pPr>
              <w:jc w:val="center"/>
              <w:rPr>
                <w:rFonts w:ascii="Arial" w:hAnsi="Arial" w:cs="Arial"/>
                <w:sz w:val="24"/>
              </w:rPr>
            </w:pPr>
            <w:r>
              <w:rPr>
                <w:rFonts w:ascii="Arial" w:hAnsi="Arial" w:cs="Arial"/>
                <w:b/>
                <w:color w:val="FFFFFF" w:themeColor="background1"/>
                <w:sz w:val="24"/>
              </w:rPr>
              <w:t>STATEMENT OF FACTS AND ISSUES</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6F366DA4" w14:textId="77777777" w:rsidTr="00114FD3">
        <w:tc>
          <w:tcPr>
            <w:tcW w:w="10456" w:type="dxa"/>
            <w:shd w:val="clear" w:color="auto" w:fill="ECAF9C"/>
          </w:tcPr>
          <w:p w14:paraId="38F37759" w14:textId="4F7B53C4" w:rsidR="0048721F" w:rsidRPr="00A73388" w:rsidRDefault="00A73388" w:rsidP="0062235C">
            <w:pPr>
              <w:rPr>
                <w:rFonts w:ascii="Arial" w:hAnsi="Arial" w:cs="Arial"/>
                <w:b/>
                <w:sz w:val="24"/>
              </w:rPr>
            </w:pPr>
            <w:r>
              <w:rPr>
                <w:rFonts w:ascii="Arial" w:hAnsi="Arial" w:cs="Arial"/>
                <w:b/>
                <w:szCs w:val="20"/>
              </w:rPr>
              <w:t>LAND COURT FILE NUMBER:</w:t>
            </w:r>
          </w:p>
        </w:tc>
      </w:tr>
      <w:tr w:rsidR="0048721F" w14:paraId="5D95D4E3" w14:textId="77777777" w:rsidTr="006178EC">
        <w:sdt>
          <w:sdtPr>
            <w:rPr>
              <w:rStyle w:val="Content"/>
            </w:rPr>
            <w:id w:val="782148951"/>
            <w:placeholder>
              <w:docPart w:val="FE461C1C195F4434A889D896F2220A95"/>
            </w:placeholder>
            <w:showingPlcHdr/>
            <w15:color w:val="99CCFF"/>
          </w:sdtPr>
          <w:sdtEndPr>
            <w:rPr>
              <w:rStyle w:val="DefaultParagraphFont"/>
              <w:rFonts w:asciiTheme="minorHAnsi" w:hAnsiTheme="minorHAnsi" w:cs="Arial"/>
            </w:rPr>
          </w:sdtEndPr>
          <w:sdtContent>
            <w:tc>
              <w:tcPr>
                <w:tcW w:w="10456" w:type="dxa"/>
              </w:tcPr>
              <w:p w14:paraId="16192464"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sdtContent>
        </w:sdt>
      </w:tr>
    </w:tbl>
    <w:p w14:paraId="5814EA05" w14:textId="77777777" w:rsidR="0048721F" w:rsidRDefault="0048721F"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3FD2" w:rsidRPr="00E46743" w14:paraId="67701EA4" w14:textId="77777777" w:rsidTr="00F02A35">
        <w:trPr>
          <w:trHeight w:val="324"/>
        </w:trPr>
        <w:tc>
          <w:tcPr>
            <w:tcW w:w="10456" w:type="dxa"/>
            <w:vAlign w:val="center"/>
          </w:tcPr>
          <w:p w14:paraId="718A7324"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5D328A" w:rsidRPr="00E46743" w14:paraId="6944112C" w14:textId="77777777" w:rsidTr="00F02A35">
        <w:trPr>
          <w:trHeight w:val="324"/>
        </w:trPr>
        <w:tc>
          <w:tcPr>
            <w:tcW w:w="10456" w:type="dxa"/>
            <w:vAlign w:val="center"/>
          </w:tcPr>
          <w:p w14:paraId="53546F71" w14:textId="7677F209" w:rsidR="005D328A" w:rsidRPr="00E46743" w:rsidRDefault="004C5A5C" w:rsidP="005D328A">
            <w:pPr>
              <w:rPr>
                <w:rStyle w:val="Content"/>
                <w:rFonts w:cs="Arial"/>
                <w:b/>
                <w:color w:val="595959" w:themeColor="text1" w:themeTint="A6"/>
              </w:rPr>
            </w:pPr>
            <w:sdt>
              <w:sdtPr>
                <w:rPr>
                  <w:rStyle w:val="Sectiontitle"/>
                </w:rPr>
                <w:id w:val="1033687541"/>
                <w:placeholder>
                  <w:docPart w:val="3666B04548D5407E8F985180C3321DF2"/>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5D328A" w:rsidRPr="004D3F99">
                  <w:rPr>
                    <w:rStyle w:val="PlaceholderText"/>
                    <w:b/>
                    <w:color w:val="ED7D31" w:themeColor="accent2"/>
                  </w:rPr>
                  <w:t>Applicant</w:t>
                </w:r>
                <w:r w:rsidR="005D328A">
                  <w:rPr>
                    <w:rStyle w:val="PlaceholderText"/>
                    <w:color w:val="ED7D31" w:themeColor="accent2"/>
                  </w:rPr>
                  <w:t xml:space="preserve"> / </w:t>
                </w:r>
                <w:r w:rsidR="005D328A" w:rsidRPr="004D3F99">
                  <w:rPr>
                    <w:rStyle w:val="PlaceholderText"/>
                    <w:b/>
                    <w:color w:val="ED7D31" w:themeColor="accent2"/>
                  </w:rPr>
                  <w:t>Appellant</w:t>
                </w:r>
                <w:r w:rsidR="005D328A" w:rsidRPr="00671204">
                  <w:rPr>
                    <w:rStyle w:val="PlaceholderText"/>
                    <w:color w:val="ED7D31" w:themeColor="accent2"/>
                  </w:rPr>
                  <w:t>.</w:t>
                </w:r>
              </w:sdtContent>
            </w:sdt>
            <w:r w:rsidR="005D328A" w:rsidRPr="00660874">
              <w:rPr>
                <w:rStyle w:val="Content"/>
                <w:rFonts w:cs="Arial"/>
                <w:b/>
                <w:color w:val="595959" w:themeColor="text1" w:themeTint="A6"/>
              </w:rPr>
              <w:t xml:space="preserve"> </w:t>
            </w:r>
            <w:r w:rsidR="005D328A">
              <w:rPr>
                <w:rStyle w:val="Content"/>
                <w:rFonts w:cs="Arial"/>
                <w:b/>
                <w:color w:val="595959" w:themeColor="text1" w:themeTint="A6"/>
              </w:rPr>
              <w:t>n</w:t>
            </w:r>
            <w:r w:rsidR="005D328A" w:rsidRPr="00660874">
              <w:rPr>
                <w:rStyle w:val="Content"/>
                <w:rFonts w:cs="Arial"/>
                <w:b/>
                <w:color w:val="595959" w:themeColor="text1" w:themeTint="A6"/>
              </w:rPr>
              <w:t>ame</w:t>
            </w:r>
            <w:r w:rsidR="004B3A2A">
              <w:rPr>
                <w:rStyle w:val="Content"/>
                <w:rFonts w:cs="Arial"/>
                <w:b/>
                <w:color w:val="595959" w:themeColor="text1" w:themeTint="A6"/>
              </w:rPr>
              <w:t>:</w:t>
            </w:r>
            <w:r w:rsidR="005D328A">
              <w:rPr>
                <w:rStyle w:val="Content"/>
                <w:rFonts w:cs="Arial"/>
                <w:b/>
                <w:color w:val="595959" w:themeColor="text1" w:themeTint="A6"/>
              </w:rPr>
              <w:t xml:space="preserve"> </w:t>
            </w:r>
            <w:r w:rsidR="005D328A" w:rsidRPr="004B3A2A">
              <w:rPr>
                <w:rStyle w:val="Content"/>
                <w:rFonts w:cs="Arial"/>
                <w:i/>
                <w:color w:val="595959" w:themeColor="text1" w:themeTint="A6"/>
                <w:sz w:val="20"/>
              </w:rPr>
              <w:t>(please select)</w:t>
            </w:r>
          </w:p>
        </w:tc>
      </w:tr>
      <w:tr w:rsidR="00393FD2" w:rsidRPr="008C056B" w14:paraId="12D541E4" w14:textId="77777777" w:rsidTr="00F02A35">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6EACA086" w14:textId="77777777" w:rsidTr="00F02A35">
              <w:sdt>
                <w:sdtPr>
                  <w:rPr>
                    <w:rStyle w:val="Content"/>
                  </w:rPr>
                  <w:id w:val="424920340"/>
                  <w:placeholder>
                    <w:docPart w:val="DFA8872DB4F1418A891F34ACCF2622DF"/>
                  </w:placeholder>
                  <w:showingPlcHdr/>
                  <w15:color w:val="99CCFF"/>
                </w:sdtPr>
                <w:sdtEndPr>
                  <w:rPr>
                    <w:rStyle w:val="DefaultParagraphFont"/>
                    <w:rFonts w:asciiTheme="minorHAnsi" w:hAnsiTheme="minorHAnsi" w:cs="Arial"/>
                  </w:rPr>
                </w:sdtEndPr>
                <w:sdtContent>
                  <w:tc>
                    <w:tcPr>
                      <w:tcW w:w="10230" w:type="dxa"/>
                    </w:tcPr>
                    <w:p w14:paraId="7353BDFE"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6F971A34" w14:textId="77777777" w:rsidR="00393FD2" w:rsidRPr="008C056B" w:rsidRDefault="00393FD2" w:rsidP="00F02A35">
            <w:pPr>
              <w:rPr>
                <w:rStyle w:val="Content"/>
                <w:rFonts w:cs="Arial"/>
              </w:rPr>
            </w:pPr>
          </w:p>
        </w:tc>
      </w:tr>
      <w:tr w:rsidR="00393FD2" w:rsidRPr="00E46743" w14:paraId="2BE19598" w14:textId="77777777" w:rsidTr="00F02A35">
        <w:trPr>
          <w:trHeight w:val="324"/>
        </w:trPr>
        <w:tc>
          <w:tcPr>
            <w:tcW w:w="10456" w:type="dxa"/>
            <w:vAlign w:val="center"/>
          </w:tcPr>
          <w:p w14:paraId="1A4D8B31"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v</w:t>
            </w:r>
          </w:p>
        </w:tc>
      </w:tr>
      <w:tr w:rsidR="00393FD2" w:rsidRPr="00E46743" w14:paraId="6681FF1C" w14:textId="77777777" w:rsidTr="00F02A35">
        <w:trPr>
          <w:trHeight w:val="324"/>
        </w:trPr>
        <w:tc>
          <w:tcPr>
            <w:tcW w:w="10456" w:type="dxa"/>
            <w:vAlign w:val="center"/>
          </w:tcPr>
          <w:p w14:paraId="0834A3F1" w14:textId="74A8CB37" w:rsidR="00393FD2" w:rsidRPr="00E46743" w:rsidRDefault="00393FD2" w:rsidP="003F5EB3">
            <w:pPr>
              <w:rPr>
                <w:rStyle w:val="Content"/>
                <w:rFonts w:cs="Arial"/>
                <w:b/>
                <w:color w:val="595959" w:themeColor="text1" w:themeTint="A6"/>
              </w:rPr>
            </w:pPr>
            <w:r w:rsidRPr="00E46743">
              <w:rPr>
                <w:rStyle w:val="Content"/>
                <w:rFonts w:cs="Arial"/>
                <w:b/>
                <w:color w:val="595959" w:themeColor="text1" w:themeTint="A6"/>
              </w:rPr>
              <w:t>Respondent</w:t>
            </w:r>
            <w:r w:rsidR="00517AC4">
              <w:rPr>
                <w:rStyle w:val="Content"/>
                <w:rFonts w:cs="Arial"/>
                <w:b/>
                <w:color w:val="595959" w:themeColor="text1" w:themeTint="A6"/>
              </w:rPr>
              <w:t>’s</w:t>
            </w:r>
            <w:r w:rsidR="003F5EB3">
              <w:rPr>
                <w:rStyle w:val="Content"/>
                <w:rFonts w:cs="Arial"/>
                <w:b/>
                <w:color w:val="595959" w:themeColor="text1" w:themeTint="A6"/>
              </w:rPr>
              <w:t xml:space="preserve"> name:</w:t>
            </w:r>
          </w:p>
        </w:tc>
      </w:tr>
      <w:tr w:rsidR="00393FD2" w:rsidRPr="008C056B" w14:paraId="39539081" w14:textId="77777777" w:rsidTr="00F02A35">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2F57CC62" w14:textId="77777777" w:rsidTr="00F02A35">
              <w:sdt>
                <w:sdtPr>
                  <w:rPr>
                    <w:rStyle w:val="Content"/>
                  </w:rPr>
                  <w:id w:val="-211659308"/>
                  <w:placeholder>
                    <w:docPart w:val="34BC05FCC9D14CB2B91C5ADEE0ED187D"/>
                  </w:placeholder>
                  <w:showingPlcHdr/>
                  <w15:color w:val="99CCFF"/>
                </w:sdtPr>
                <w:sdtEndPr>
                  <w:rPr>
                    <w:rStyle w:val="DefaultParagraphFont"/>
                    <w:rFonts w:asciiTheme="minorHAnsi" w:hAnsiTheme="minorHAnsi" w:cs="Arial"/>
                  </w:rPr>
                </w:sdtEndPr>
                <w:sdtContent>
                  <w:tc>
                    <w:tcPr>
                      <w:tcW w:w="10230" w:type="dxa"/>
                    </w:tcPr>
                    <w:p w14:paraId="2424B59B"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5648939B" w14:textId="77777777" w:rsidR="00393FD2" w:rsidRPr="008C056B" w:rsidRDefault="00393FD2" w:rsidP="00F02A35">
            <w:pPr>
              <w:rPr>
                <w:rStyle w:val="Content"/>
                <w:rFonts w:cs="Arial"/>
              </w:rPr>
            </w:pPr>
          </w:p>
        </w:tc>
      </w:tr>
    </w:tbl>
    <w:p w14:paraId="34245981" w14:textId="77777777" w:rsidR="00393FD2" w:rsidRDefault="00393FD2"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0040CF" w:rsidRPr="00E46743" w14:paraId="3180B40C" w14:textId="77777777" w:rsidTr="00114FD3">
        <w:trPr>
          <w:trHeight w:val="324"/>
        </w:trPr>
        <w:tc>
          <w:tcPr>
            <w:tcW w:w="10456" w:type="dxa"/>
            <w:shd w:val="clear" w:color="auto" w:fill="ECAF9C"/>
            <w:vAlign w:val="center"/>
          </w:tcPr>
          <w:p w14:paraId="27BDA571" w14:textId="7479E5FA" w:rsidR="000040CF" w:rsidRPr="00E46743" w:rsidRDefault="000040CF" w:rsidP="00F02A35">
            <w:pPr>
              <w:rPr>
                <w:rFonts w:ascii="Arial" w:hAnsi="Arial" w:cs="Arial"/>
                <w:b/>
                <w:color w:val="595959" w:themeColor="text1" w:themeTint="A6"/>
              </w:rPr>
            </w:pPr>
            <w:r w:rsidRPr="000040CF">
              <w:rPr>
                <w:rFonts w:ascii="Arial" w:hAnsi="Arial" w:cs="Arial"/>
                <w:b/>
              </w:rPr>
              <w:t>STATEMENT BY:</w:t>
            </w:r>
          </w:p>
        </w:tc>
      </w:tr>
      <w:tr w:rsidR="000040CF" w:rsidRPr="00E46743" w14:paraId="48CB916B" w14:textId="77777777" w:rsidTr="00B65F70">
        <w:trPr>
          <w:trHeight w:val="324"/>
        </w:trPr>
        <w:tc>
          <w:tcPr>
            <w:tcW w:w="10456" w:type="dxa"/>
            <w:vAlign w:val="center"/>
          </w:tcPr>
          <w:p w14:paraId="3187FB97" w14:textId="162FB24C" w:rsidR="000040CF" w:rsidRPr="00E46743" w:rsidRDefault="009A7763" w:rsidP="00F02A35">
            <w:pPr>
              <w:rPr>
                <w:rStyle w:val="Content"/>
                <w:rFonts w:cs="Arial"/>
                <w:b/>
                <w:color w:val="595959" w:themeColor="text1" w:themeTint="A6"/>
              </w:rPr>
            </w:pPr>
            <w:r>
              <w:rPr>
                <w:rStyle w:val="Content"/>
                <w:rFonts w:cs="Arial"/>
                <w:b/>
                <w:color w:val="595959" w:themeColor="text1" w:themeTint="A6"/>
              </w:rPr>
              <w:t xml:space="preserve">Party </w:t>
            </w:r>
            <w:r w:rsidR="000040CF">
              <w:rPr>
                <w:rStyle w:val="Content"/>
                <w:rFonts w:cs="Arial"/>
                <w:b/>
                <w:color w:val="595959" w:themeColor="text1" w:themeTint="A6"/>
              </w:rPr>
              <w:t>Name:</w:t>
            </w:r>
          </w:p>
        </w:tc>
      </w:tr>
      <w:tr w:rsidR="000040CF" w:rsidRPr="008C056B" w14:paraId="5B8FE376" w14:textId="77777777" w:rsidTr="00B65F70">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040CF" w14:paraId="5EB52F0E" w14:textId="77777777" w:rsidTr="00F02A35">
              <w:sdt>
                <w:sdtPr>
                  <w:rPr>
                    <w:rStyle w:val="Content"/>
                  </w:rPr>
                  <w:id w:val="-1223212244"/>
                  <w:placeholder>
                    <w:docPart w:val="2A9D43459A814F64A1B386DC315D7878"/>
                  </w:placeholder>
                  <w:showingPlcHdr/>
                  <w15:color w:val="99CCFF"/>
                </w:sdtPr>
                <w:sdtEndPr>
                  <w:rPr>
                    <w:rStyle w:val="DefaultParagraphFont"/>
                    <w:rFonts w:asciiTheme="minorHAnsi" w:hAnsiTheme="minorHAnsi" w:cs="Arial"/>
                  </w:rPr>
                </w:sdtEndPr>
                <w:sdtContent>
                  <w:tc>
                    <w:tcPr>
                      <w:tcW w:w="10230" w:type="dxa"/>
                    </w:tcPr>
                    <w:p w14:paraId="44968D3D" w14:textId="37BDA6A0" w:rsidR="000040CF" w:rsidRDefault="000040CF" w:rsidP="00803085">
                      <w:pPr>
                        <w:rPr>
                          <w:rStyle w:val="Content"/>
                          <w:rFonts w:cs="Arial"/>
                        </w:rPr>
                      </w:pPr>
                      <w:r w:rsidRPr="009136F8">
                        <w:rPr>
                          <w:rStyle w:val="PlaceholderText"/>
                          <w:color w:val="ED7D31" w:themeColor="accent2"/>
                        </w:rPr>
                        <w:t xml:space="preserve">Click </w:t>
                      </w:r>
                      <w:r w:rsidR="00803085">
                        <w:rPr>
                          <w:rStyle w:val="PlaceholderText"/>
                          <w:color w:val="ED7D31" w:themeColor="accent2"/>
                        </w:rPr>
                        <w:t>to add full name</w:t>
                      </w:r>
                      <w:r w:rsidRPr="009136F8">
                        <w:rPr>
                          <w:rStyle w:val="PlaceholderText"/>
                          <w:color w:val="ED7D31" w:themeColor="accent2"/>
                        </w:rPr>
                        <w:t>.</w:t>
                      </w:r>
                    </w:p>
                  </w:tc>
                </w:sdtContent>
              </w:sdt>
            </w:tr>
          </w:tbl>
          <w:p w14:paraId="67DB1A61" w14:textId="77777777" w:rsidR="000040CF" w:rsidRPr="008C056B" w:rsidRDefault="000040CF" w:rsidP="00F02A35">
            <w:pPr>
              <w:rPr>
                <w:rStyle w:val="Content"/>
                <w:rFonts w:cs="Arial"/>
              </w:rPr>
            </w:pPr>
          </w:p>
        </w:tc>
      </w:tr>
    </w:tbl>
    <w:p w14:paraId="4E84F0C0" w14:textId="77777777" w:rsidR="009A7763" w:rsidRDefault="009A7763" w:rsidP="0048721F">
      <w:pPr>
        <w:spacing w:after="0" w:line="240" w:lineRule="auto"/>
        <w:rPr>
          <w:rFonts w:ascii="Arial" w:hAnsi="Arial" w:cs="Arial"/>
          <w:sz w:val="24"/>
        </w:rPr>
      </w:pPr>
    </w:p>
    <w:p w14:paraId="76800945" w14:textId="2E241D5E" w:rsidR="009A7763" w:rsidRDefault="009A7763" w:rsidP="009A7763">
      <w:pPr>
        <w:spacing w:after="0" w:line="240" w:lineRule="auto"/>
        <w:jc w:val="both"/>
        <w:rPr>
          <w:rFonts w:ascii="Arial" w:hAnsi="Arial" w:cs="Arial"/>
          <w:b/>
          <w:bCs/>
          <w:sz w:val="20"/>
          <w:szCs w:val="20"/>
        </w:rPr>
      </w:pPr>
      <w:r w:rsidRPr="009A7763">
        <w:rPr>
          <w:rFonts w:ascii="Arial" w:hAnsi="Arial" w:cs="Arial"/>
          <w:b/>
          <w:bCs/>
          <w:sz w:val="20"/>
          <w:szCs w:val="20"/>
        </w:rPr>
        <w:t>The statement of facts and issues must</w:t>
      </w:r>
      <w:r>
        <w:rPr>
          <w:rFonts w:ascii="Arial" w:hAnsi="Arial" w:cs="Arial"/>
          <w:b/>
          <w:bCs/>
          <w:sz w:val="20"/>
          <w:szCs w:val="20"/>
        </w:rPr>
        <w:t xml:space="preserve"> include the following:</w:t>
      </w:r>
    </w:p>
    <w:p w14:paraId="3A877804" w14:textId="77777777" w:rsidR="009A7763" w:rsidRDefault="009A7763" w:rsidP="009A7763">
      <w:pPr>
        <w:spacing w:after="0" w:line="240" w:lineRule="auto"/>
        <w:jc w:val="both"/>
        <w:rPr>
          <w:rFonts w:ascii="Arial" w:hAnsi="Arial" w:cs="Arial"/>
          <w:b/>
          <w:bCs/>
          <w:sz w:val="20"/>
          <w:szCs w:val="20"/>
        </w:rPr>
      </w:pPr>
    </w:p>
    <w:p w14:paraId="4A83C308" w14:textId="43783012" w:rsidR="007C1861" w:rsidRDefault="009A7763" w:rsidP="009A7763">
      <w:pPr>
        <w:spacing w:after="0" w:line="240" w:lineRule="auto"/>
        <w:jc w:val="both"/>
        <w:rPr>
          <w:rFonts w:ascii="Arial" w:hAnsi="Arial" w:cs="Arial"/>
          <w:b/>
          <w:bCs/>
          <w:sz w:val="20"/>
          <w:szCs w:val="20"/>
        </w:rPr>
      </w:pPr>
      <w:r>
        <w:rPr>
          <w:rFonts w:ascii="Arial" w:hAnsi="Arial" w:cs="Arial"/>
          <w:b/>
          <w:bCs/>
          <w:sz w:val="20"/>
          <w:szCs w:val="20"/>
        </w:rPr>
        <w:t>S</w:t>
      </w:r>
      <w:r w:rsidRPr="009A7763">
        <w:rPr>
          <w:rFonts w:ascii="Arial" w:hAnsi="Arial" w:cs="Arial"/>
          <w:b/>
          <w:bCs/>
          <w:sz w:val="20"/>
          <w:szCs w:val="20"/>
        </w:rPr>
        <w:t xml:space="preserve">tate all the issues </w:t>
      </w:r>
      <w:r w:rsidR="004C5A5C">
        <w:rPr>
          <w:rFonts w:ascii="Arial" w:hAnsi="Arial" w:cs="Arial"/>
          <w:b/>
          <w:bCs/>
          <w:sz w:val="20"/>
          <w:szCs w:val="20"/>
        </w:rPr>
        <w:t>you</w:t>
      </w:r>
      <w:r w:rsidRPr="009A7763">
        <w:rPr>
          <w:rFonts w:ascii="Arial" w:hAnsi="Arial" w:cs="Arial"/>
          <w:b/>
          <w:bCs/>
          <w:sz w:val="20"/>
          <w:szCs w:val="20"/>
        </w:rPr>
        <w:t xml:space="preserve"> consider the court must decide</w:t>
      </w:r>
      <w:r>
        <w:rPr>
          <w:rFonts w:ascii="Arial" w:hAnsi="Arial" w:cs="Arial"/>
          <w:b/>
          <w:bCs/>
          <w:sz w:val="20"/>
          <w:szCs w:val="20"/>
        </w:rPr>
        <w:t>.</w:t>
      </w:r>
      <w:r w:rsidRPr="009A7763">
        <w:rPr>
          <w:rFonts w:ascii="Arial" w:hAnsi="Arial" w:cs="Arial"/>
          <w:b/>
          <w:bCs/>
          <w:sz w:val="20"/>
          <w:szCs w:val="20"/>
        </w:rPr>
        <w:t xml:space="preserve"> </w:t>
      </w:r>
      <w:r w:rsidR="007C1861">
        <w:rPr>
          <w:rFonts w:ascii="Arial" w:hAnsi="Arial" w:cs="Arial"/>
          <w:b/>
          <w:bCs/>
          <w:sz w:val="20"/>
          <w:szCs w:val="20"/>
        </w:rPr>
        <w:t>State</w:t>
      </w:r>
      <w:r w:rsidRPr="009A7763">
        <w:rPr>
          <w:rFonts w:ascii="Arial" w:hAnsi="Arial" w:cs="Arial"/>
          <w:b/>
          <w:bCs/>
          <w:sz w:val="20"/>
          <w:szCs w:val="20"/>
        </w:rPr>
        <w:t xml:space="preserve"> all the material facts on which </w:t>
      </w:r>
      <w:r w:rsidR="004C5A5C">
        <w:rPr>
          <w:rFonts w:ascii="Arial" w:hAnsi="Arial" w:cs="Arial"/>
          <w:b/>
          <w:bCs/>
          <w:sz w:val="20"/>
          <w:szCs w:val="20"/>
        </w:rPr>
        <w:t>you</w:t>
      </w:r>
      <w:r w:rsidRPr="009A7763">
        <w:rPr>
          <w:rFonts w:ascii="Arial" w:hAnsi="Arial" w:cs="Arial"/>
          <w:b/>
          <w:bCs/>
          <w:sz w:val="20"/>
          <w:szCs w:val="20"/>
        </w:rPr>
        <w:t xml:space="preserve"> rel</w:t>
      </w:r>
      <w:r w:rsidR="004C5A5C">
        <w:rPr>
          <w:rFonts w:ascii="Arial" w:hAnsi="Arial" w:cs="Arial"/>
          <w:b/>
          <w:bCs/>
          <w:sz w:val="20"/>
          <w:szCs w:val="20"/>
        </w:rPr>
        <w:t>y on</w:t>
      </w:r>
      <w:r w:rsidR="007C1861">
        <w:rPr>
          <w:rFonts w:ascii="Arial" w:hAnsi="Arial" w:cs="Arial"/>
          <w:b/>
          <w:bCs/>
          <w:sz w:val="20"/>
          <w:szCs w:val="20"/>
        </w:rPr>
        <w:t>.</w:t>
      </w:r>
      <w:r w:rsidRPr="009A7763">
        <w:rPr>
          <w:rFonts w:ascii="Arial" w:hAnsi="Arial" w:cs="Arial"/>
          <w:b/>
          <w:bCs/>
          <w:sz w:val="20"/>
          <w:szCs w:val="20"/>
        </w:rPr>
        <w:t xml:space="preserve"> </w:t>
      </w:r>
      <w:r w:rsidR="007C1861">
        <w:rPr>
          <w:rFonts w:ascii="Arial" w:hAnsi="Arial" w:cs="Arial"/>
          <w:b/>
          <w:bCs/>
          <w:sz w:val="20"/>
          <w:szCs w:val="20"/>
        </w:rPr>
        <w:t>State any</w:t>
      </w:r>
      <w:r w:rsidRPr="009A7763">
        <w:rPr>
          <w:rFonts w:ascii="Arial" w:hAnsi="Arial" w:cs="Arial"/>
          <w:b/>
          <w:bCs/>
          <w:sz w:val="20"/>
          <w:szCs w:val="20"/>
        </w:rPr>
        <w:t xml:space="preserve"> conclusion or point of law on which </w:t>
      </w:r>
      <w:r w:rsidR="004C5A5C">
        <w:rPr>
          <w:rFonts w:ascii="Arial" w:hAnsi="Arial" w:cs="Arial"/>
          <w:b/>
          <w:bCs/>
          <w:sz w:val="20"/>
          <w:szCs w:val="20"/>
        </w:rPr>
        <w:t>you rely on</w:t>
      </w:r>
      <w:r w:rsidRPr="009A7763">
        <w:rPr>
          <w:rFonts w:ascii="Arial" w:hAnsi="Arial" w:cs="Arial"/>
          <w:b/>
          <w:bCs/>
          <w:sz w:val="20"/>
          <w:szCs w:val="20"/>
        </w:rPr>
        <w:t xml:space="preserve">, but only if </w:t>
      </w:r>
      <w:r w:rsidR="004C5A5C">
        <w:rPr>
          <w:rFonts w:ascii="Arial" w:hAnsi="Arial" w:cs="Arial"/>
          <w:b/>
          <w:bCs/>
          <w:sz w:val="20"/>
          <w:szCs w:val="20"/>
        </w:rPr>
        <w:t>you</w:t>
      </w:r>
      <w:r w:rsidRPr="009A7763">
        <w:rPr>
          <w:rFonts w:ascii="Arial" w:hAnsi="Arial" w:cs="Arial"/>
          <w:b/>
          <w:bCs/>
          <w:sz w:val="20"/>
          <w:szCs w:val="20"/>
        </w:rPr>
        <w:t xml:space="preserve"> also state the material facts in support of the conclusion or point</w:t>
      </w:r>
      <w:r w:rsidR="007C1861">
        <w:rPr>
          <w:rFonts w:ascii="Arial" w:hAnsi="Arial" w:cs="Arial"/>
          <w:b/>
          <w:bCs/>
          <w:sz w:val="20"/>
          <w:szCs w:val="20"/>
        </w:rPr>
        <w:t>. State t</w:t>
      </w:r>
      <w:r w:rsidRPr="009A7763">
        <w:rPr>
          <w:rFonts w:ascii="Arial" w:hAnsi="Arial" w:cs="Arial"/>
          <w:b/>
          <w:bCs/>
          <w:sz w:val="20"/>
          <w:szCs w:val="20"/>
        </w:rPr>
        <w:t xml:space="preserve">he decision </w:t>
      </w:r>
      <w:r w:rsidR="004C5A5C">
        <w:rPr>
          <w:rFonts w:ascii="Arial" w:hAnsi="Arial" w:cs="Arial"/>
          <w:b/>
          <w:bCs/>
          <w:sz w:val="20"/>
          <w:szCs w:val="20"/>
        </w:rPr>
        <w:t>you</w:t>
      </w:r>
      <w:r w:rsidRPr="009A7763">
        <w:rPr>
          <w:rFonts w:ascii="Arial" w:hAnsi="Arial" w:cs="Arial"/>
          <w:b/>
          <w:bCs/>
          <w:sz w:val="20"/>
          <w:szCs w:val="20"/>
        </w:rPr>
        <w:t xml:space="preserve"> </w:t>
      </w:r>
      <w:r w:rsidR="004C5A5C">
        <w:rPr>
          <w:rFonts w:ascii="Arial" w:hAnsi="Arial" w:cs="Arial"/>
          <w:b/>
          <w:bCs/>
          <w:sz w:val="20"/>
          <w:szCs w:val="20"/>
        </w:rPr>
        <w:t>are</w:t>
      </w:r>
      <w:r w:rsidRPr="009A7763">
        <w:rPr>
          <w:rFonts w:ascii="Arial" w:hAnsi="Arial" w:cs="Arial"/>
          <w:b/>
          <w:bCs/>
          <w:sz w:val="20"/>
          <w:szCs w:val="20"/>
        </w:rPr>
        <w:t xml:space="preserve"> asking the court to make</w:t>
      </w:r>
      <w:r w:rsidR="007C1861">
        <w:rPr>
          <w:rFonts w:ascii="Arial" w:hAnsi="Arial" w:cs="Arial"/>
          <w:b/>
          <w:bCs/>
          <w:sz w:val="20"/>
          <w:szCs w:val="20"/>
        </w:rPr>
        <w:t>.</w:t>
      </w:r>
      <w:r w:rsidRPr="009A7763">
        <w:rPr>
          <w:rFonts w:ascii="Arial" w:hAnsi="Arial" w:cs="Arial"/>
          <w:b/>
          <w:bCs/>
          <w:sz w:val="20"/>
          <w:szCs w:val="20"/>
        </w:rPr>
        <w:t xml:space="preserve"> </w:t>
      </w:r>
    </w:p>
    <w:p w14:paraId="4A8B0727" w14:textId="77777777" w:rsidR="007C1861" w:rsidRDefault="007C1861" w:rsidP="009A7763">
      <w:pPr>
        <w:spacing w:after="0" w:line="240" w:lineRule="auto"/>
        <w:jc w:val="both"/>
        <w:rPr>
          <w:rFonts w:ascii="Arial" w:hAnsi="Arial" w:cs="Arial"/>
          <w:b/>
          <w:bCs/>
          <w:sz w:val="20"/>
          <w:szCs w:val="20"/>
        </w:rPr>
      </w:pPr>
    </w:p>
    <w:p w14:paraId="676C6778" w14:textId="0FF13581" w:rsidR="000040CF" w:rsidRDefault="007C1861" w:rsidP="009A7763">
      <w:pPr>
        <w:spacing w:after="0" w:line="240" w:lineRule="auto"/>
        <w:jc w:val="both"/>
        <w:rPr>
          <w:rFonts w:ascii="Arial" w:hAnsi="Arial" w:cs="Arial"/>
          <w:b/>
          <w:bCs/>
          <w:sz w:val="20"/>
          <w:szCs w:val="20"/>
        </w:rPr>
      </w:pPr>
      <w:r>
        <w:rPr>
          <w:rFonts w:ascii="Arial" w:hAnsi="Arial" w:cs="Arial"/>
          <w:b/>
          <w:bCs/>
          <w:sz w:val="20"/>
          <w:szCs w:val="20"/>
        </w:rPr>
        <w:t>I</w:t>
      </w:r>
      <w:r w:rsidR="009A7763" w:rsidRPr="009A7763">
        <w:rPr>
          <w:rFonts w:ascii="Arial" w:hAnsi="Arial" w:cs="Arial"/>
          <w:b/>
          <w:bCs/>
          <w:sz w:val="20"/>
          <w:szCs w:val="20"/>
        </w:rPr>
        <w:t>f the proceeding is a recommendatory proceeding</w:t>
      </w:r>
      <w:r>
        <w:rPr>
          <w:rFonts w:ascii="Arial" w:hAnsi="Arial" w:cs="Arial"/>
          <w:b/>
          <w:bCs/>
          <w:sz w:val="20"/>
          <w:szCs w:val="20"/>
        </w:rPr>
        <w:t>,</w:t>
      </w:r>
      <w:r w:rsidR="009A7763" w:rsidRPr="009A7763">
        <w:rPr>
          <w:rFonts w:ascii="Arial" w:hAnsi="Arial" w:cs="Arial"/>
          <w:b/>
          <w:bCs/>
          <w:sz w:val="20"/>
          <w:szCs w:val="20"/>
        </w:rPr>
        <w:t xml:space="preserve"> state the recommendatory provision that applies to the proceeding</w:t>
      </w:r>
      <w:r>
        <w:rPr>
          <w:rFonts w:ascii="Arial" w:hAnsi="Arial" w:cs="Arial"/>
          <w:b/>
          <w:bCs/>
          <w:sz w:val="20"/>
          <w:szCs w:val="20"/>
        </w:rPr>
        <w:t xml:space="preserve"> and </w:t>
      </w:r>
      <w:r w:rsidR="009A7763" w:rsidRPr="009A7763">
        <w:rPr>
          <w:rFonts w:ascii="Arial" w:hAnsi="Arial" w:cs="Arial"/>
          <w:b/>
          <w:bCs/>
          <w:sz w:val="20"/>
          <w:szCs w:val="20"/>
        </w:rPr>
        <w:t>comply with any requirements of the recommendatory Act applying to the conduct of the proceeding</w:t>
      </w:r>
      <w:r>
        <w:rPr>
          <w:rFonts w:ascii="Arial" w:hAnsi="Arial" w:cs="Arial"/>
          <w:b/>
          <w:bCs/>
          <w:sz w:val="20"/>
          <w:szCs w:val="20"/>
        </w:rPr>
        <w:t>.</w:t>
      </w:r>
    </w:p>
    <w:p w14:paraId="339E4A2A" w14:textId="77777777" w:rsidR="007C1861" w:rsidRPr="009A7763" w:rsidRDefault="007C1861" w:rsidP="009A7763">
      <w:pPr>
        <w:spacing w:after="0" w:line="240" w:lineRule="auto"/>
        <w:jc w:val="both"/>
        <w:rPr>
          <w:rFonts w:ascii="Arial" w:hAnsi="Arial" w:cs="Arial"/>
          <w:b/>
          <w:bCs/>
          <w:szCs w:val="20"/>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0040CF" w:rsidRPr="00E46743" w14:paraId="4463D37E" w14:textId="77777777" w:rsidTr="00114FD3">
        <w:trPr>
          <w:trHeight w:val="324"/>
          <w:tblHeader/>
        </w:trPr>
        <w:tc>
          <w:tcPr>
            <w:tcW w:w="10456" w:type="dxa"/>
            <w:shd w:val="clear" w:color="auto" w:fill="ECAF9C"/>
            <w:vAlign w:val="center"/>
          </w:tcPr>
          <w:p w14:paraId="5FFB3D19" w14:textId="229CBD2D" w:rsidR="000040CF" w:rsidRPr="00E46743" w:rsidRDefault="009A7763" w:rsidP="00F02A35">
            <w:pPr>
              <w:rPr>
                <w:rFonts w:ascii="Arial" w:hAnsi="Arial" w:cs="Arial"/>
                <w:b/>
                <w:color w:val="595959" w:themeColor="text1" w:themeTint="A6"/>
              </w:rPr>
            </w:pPr>
            <w:r>
              <w:rPr>
                <w:rFonts w:ascii="Arial" w:hAnsi="Arial" w:cs="Arial"/>
                <w:b/>
              </w:rPr>
              <w:t>YOUR STATEMENT OF FACT AND ISSUES</w:t>
            </w:r>
          </w:p>
        </w:tc>
      </w:tr>
      <w:tr w:rsidR="000040CF" w:rsidRPr="00E46743" w14:paraId="7CE59A98" w14:textId="77777777" w:rsidTr="000040CF">
        <w:trPr>
          <w:trHeight w:val="47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0040CF" w14:paraId="400B2577" w14:textId="77777777" w:rsidTr="000040CF">
              <w:sdt>
                <w:sdtPr>
                  <w:rPr>
                    <w:rStyle w:val="Content"/>
                  </w:rPr>
                  <w:id w:val="223495887"/>
                  <w:placeholder>
                    <w:docPart w:val="BAD73F7238BC4A92BD7C6F594FC95321"/>
                  </w:placeholder>
                  <w:showingPlcHdr/>
                  <w15:color w:val="99CCFF"/>
                </w:sdtPr>
                <w:sdtEndPr>
                  <w:rPr>
                    <w:rStyle w:val="DefaultParagraphFont"/>
                    <w:rFonts w:asciiTheme="minorHAnsi" w:hAnsiTheme="minorHAnsi" w:cs="Arial"/>
                  </w:rPr>
                </w:sdtEndPr>
                <w:sdtContent>
                  <w:tc>
                    <w:tcPr>
                      <w:tcW w:w="10230" w:type="dxa"/>
                    </w:tcPr>
                    <w:p w14:paraId="7B6DD82D" w14:textId="63922FC5" w:rsidR="000040CF" w:rsidRDefault="000040CF" w:rsidP="000040CF">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44B55E0B" w14:textId="5F4CD970" w:rsidR="000040CF" w:rsidRPr="00E46743" w:rsidRDefault="000040CF" w:rsidP="00F02A35">
            <w:pPr>
              <w:rPr>
                <w:rStyle w:val="Content"/>
                <w:rFonts w:cs="Arial"/>
                <w:b/>
                <w:color w:val="595959" w:themeColor="text1" w:themeTint="A6"/>
              </w:rPr>
            </w:pPr>
          </w:p>
        </w:tc>
      </w:tr>
    </w:tbl>
    <w:p w14:paraId="6F31A74B" w14:textId="77777777" w:rsidR="00C64148" w:rsidRDefault="00C64148" w:rsidP="0048721F">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872"/>
        <w:gridCol w:w="1292"/>
      </w:tblGrid>
      <w:tr w:rsidR="00C64148" w:rsidRPr="007C097B" w14:paraId="4691C378" w14:textId="77777777" w:rsidTr="00114FD3">
        <w:trPr>
          <w:trHeight w:val="310"/>
          <w:tblHeader/>
        </w:trPr>
        <w:tc>
          <w:tcPr>
            <w:tcW w:w="10456" w:type="dxa"/>
            <w:gridSpan w:val="3"/>
            <w:shd w:val="clear" w:color="auto" w:fill="ECAF9C"/>
            <w:vAlign w:val="center"/>
          </w:tcPr>
          <w:p w14:paraId="190DEEE0" w14:textId="098B89C1" w:rsidR="00C64148" w:rsidRPr="007C097B" w:rsidRDefault="00C64148" w:rsidP="00F02A35">
            <w:pPr>
              <w:rPr>
                <w:rFonts w:ascii="Arial" w:hAnsi="Arial" w:cs="Arial"/>
                <w:sz w:val="24"/>
              </w:rPr>
            </w:pPr>
            <w:r w:rsidRPr="007C097B">
              <w:rPr>
                <w:rFonts w:ascii="Arial" w:hAnsi="Arial" w:cs="Arial"/>
                <w:b/>
                <w:sz w:val="24"/>
              </w:rPr>
              <w:t>LIST OF ATTACHMENTS</w:t>
            </w:r>
          </w:p>
        </w:tc>
      </w:tr>
      <w:tr w:rsidR="00C64148" w:rsidRPr="00AF0CA5" w14:paraId="097AC578" w14:textId="77777777" w:rsidTr="00B65F70">
        <w:trPr>
          <w:trHeight w:val="741"/>
        </w:trPr>
        <w:tc>
          <w:tcPr>
            <w:tcW w:w="10456" w:type="dxa"/>
            <w:gridSpan w:val="3"/>
            <w:vAlign w:val="center"/>
          </w:tcPr>
          <w:p w14:paraId="61049FFE" w14:textId="15FBF392" w:rsidR="00C64148" w:rsidRPr="00AF0CA5" w:rsidRDefault="00C64148" w:rsidP="00F02A35">
            <w:pPr>
              <w:rPr>
                <w:rFonts w:ascii="Arial" w:hAnsi="Arial" w:cs="Arial"/>
                <w:color w:val="595959" w:themeColor="text1" w:themeTint="A6"/>
                <w:sz w:val="24"/>
              </w:rPr>
            </w:pPr>
            <w:r>
              <w:rPr>
                <w:rStyle w:val="Sig1"/>
                <w:rFonts w:ascii="Arial" w:hAnsi="Arial" w:cs="Arial"/>
                <w:b/>
                <w:color w:val="595959" w:themeColor="text1" w:themeTint="A6"/>
                <w:sz w:val="22"/>
              </w:rPr>
              <w:t xml:space="preserve">A copy of the following attachments </w:t>
            </w:r>
            <w:proofErr w:type="gramStart"/>
            <w:r>
              <w:rPr>
                <w:rStyle w:val="Sig1"/>
                <w:rFonts w:ascii="Arial" w:hAnsi="Arial" w:cs="Arial"/>
                <w:b/>
                <w:color w:val="595959" w:themeColor="text1" w:themeTint="A6"/>
                <w:sz w:val="22"/>
              </w:rPr>
              <w:t>are</w:t>
            </w:r>
            <w:proofErr w:type="gramEnd"/>
            <w:r>
              <w:rPr>
                <w:rStyle w:val="Sig1"/>
                <w:rFonts w:ascii="Arial" w:hAnsi="Arial" w:cs="Arial"/>
                <w:b/>
                <w:color w:val="595959" w:themeColor="text1" w:themeTint="A6"/>
                <w:sz w:val="22"/>
              </w:rPr>
              <w:t xml:space="preserve"> attached to this statement and numbered accordingly</w:t>
            </w:r>
            <w:r w:rsidRPr="00AF0CA5">
              <w:rPr>
                <w:rStyle w:val="Sig1"/>
                <w:rFonts w:ascii="Arial" w:hAnsi="Arial" w:cs="Arial"/>
                <w:b/>
                <w:color w:val="595959" w:themeColor="text1" w:themeTint="A6"/>
                <w:sz w:val="22"/>
              </w:rPr>
              <w: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 xml:space="preserve">(To add additional rows, please click the plus button on the bottom </w:t>
            </w:r>
            <w:proofErr w:type="gramStart"/>
            <w:r w:rsidRPr="00AF0CA5">
              <w:rPr>
                <w:rStyle w:val="Sig1"/>
                <w:rFonts w:ascii="Arial" w:hAnsi="Arial" w:cs="Arial"/>
                <w:color w:val="595959" w:themeColor="text1" w:themeTint="A6"/>
                <w:sz w:val="20"/>
              </w:rPr>
              <w:t>right hand</w:t>
            </w:r>
            <w:proofErr w:type="gramEnd"/>
            <w:r w:rsidRPr="00AF0CA5">
              <w:rPr>
                <w:rStyle w:val="Sig1"/>
                <w:rFonts w:ascii="Arial" w:hAnsi="Arial" w:cs="Arial"/>
                <w:color w:val="595959" w:themeColor="text1" w:themeTint="A6"/>
                <w:sz w:val="20"/>
              </w:rPr>
              <w:t xml:space="preserve"> corner of the table to add additional documents to the list)</w:t>
            </w:r>
          </w:p>
        </w:tc>
      </w:tr>
      <w:tr w:rsidR="000821C4" w:rsidRPr="00AF0CA5" w14:paraId="179A1712" w14:textId="77777777" w:rsidTr="00B65F70">
        <w:trPr>
          <w:trHeight w:val="657"/>
        </w:trPr>
        <w:tc>
          <w:tcPr>
            <w:tcW w:w="1292" w:type="dxa"/>
            <w:vAlign w:val="center"/>
          </w:tcPr>
          <w:p w14:paraId="45C5D203" w14:textId="75798D4F" w:rsidR="000821C4" w:rsidRPr="00AF0CA5" w:rsidRDefault="000821C4" w:rsidP="00F02A35">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872" w:type="dxa"/>
            <w:vAlign w:val="center"/>
          </w:tcPr>
          <w:p w14:paraId="45F6392D" w14:textId="15F8664E" w:rsidR="000821C4" w:rsidRPr="00AF0CA5" w:rsidRDefault="000821C4" w:rsidP="00F02A35">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92" w:type="dxa"/>
            <w:vAlign w:val="center"/>
          </w:tcPr>
          <w:p w14:paraId="11FC501D" w14:textId="02840E00" w:rsidR="000821C4" w:rsidRPr="00AF0CA5" w:rsidRDefault="000821C4" w:rsidP="00F02A35">
            <w:pPr>
              <w:rPr>
                <w:rStyle w:val="Sig1"/>
                <w:rFonts w:ascii="Arial" w:hAnsi="Arial" w:cs="Arial"/>
                <w:b/>
                <w:color w:val="595959" w:themeColor="text1" w:themeTint="A6"/>
                <w:sz w:val="22"/>
              </w:rPr>
            </w:pPr>
            <w:r>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AB4D7258863F4957BC0C2F03AC3DEDE0"/>
              </w:placeholder>
              <w15:repeatingSectionItem/>
            </w:sdtPr>
            <w:sdtEndPr>
              <w:rPr>
                <w:rStyle w:val="Content"/>
              </w:rPr>
            </w:sdtEndPr>
            <w:sdtContent>
              <w:tr w:rsidR="000821C4" w:rsidRPr="00AF0CA5" w14:paraId="12DE7247" w14:textId="77777777" w:rsidTr="00B65F70">
                <w:trPr>
                  <w:trHeight w:val="657"/>
                </w:trPr>
                <w:sdt>
                  <w:sdtPr>
                    <w:rPr>
                      <w:rStyle w:val="Content"/>
                      <w:rFonts w:cs="Arial"/>
                      <w:color w:val="595959" w:themeColor="text1" w:themeTint="A6"/>
                    </w:rPr>
                    <w:id w:val="620189639"/>
                    <w:placeholder>
                      <w:docPart w:val="435F5B8378304B1A8C6B20AAD84084D3"/>
                    </w:placeholder>
                    <w:showingPlcHdr/>
                    <w15:color w:val="99CCFF"/>
                  </w:sdtPr>
                  <w:sdtEndPr>
                    <w:rPr>
                      <w:rStyle w:val="DefaultParagraphFont"/>
                      <w:rFonts w:asciiTheme="minorHAnsi" w:hAnsiTheme="minorHAnsi"/>
                    </w:rPr>
                  </w:sdtEndPr>
                  <w:sdtContent>
                    <w:tc>
                      <w:tcPr>
                        <w:tcW w:w="1292" w:type="dxa"/>
                        <w:vAlign w:val="center"/>
                      </w:tcPr>
                      <w:p w14:paraId="0D73B94D" w14:textId="77777777"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801927590"/>
                    <w:placeholder>
                      <w:docPart w:val="FB0A4484B0DE4A159AD42E8B9DF986F6"/>
                    </w:placeholder>
                    <w:showingPlcHdr/>
                    <w15:color w:val="99CCFF"/>
                  </w:sdtPr>
                  <w:sdtEndPr>
                    <w:rPr>
                      <w:rStyle w:val="DefaultParagraphFont"/>
                      <w:rFonts w:asciiTheme="minorHAnsi" w:hAnsiTheme="minorHAnsi" w:cs="Arial"/>
                      <w:color w:val="595959" w:themeColor="text1" w:themeTint="A6"/>
                    </w:rPr>
                  </w:sdtEndPr>
                  <w:sdtContent>
                    <w:tc>
                      <w:tcPr>
                        <w:tcW w:w="7872" w:type="dxa"/>
                        <w:vAlign w:val="center"/>
                      </w:tcPr>
                      <w:p w14:paraId="310D25F3" w14:textId="0AE4D7B1"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FA20683AF4D74DA3BF9F7D3A4C134971"/>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2B987572" w14:textId="1BED96EE"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EEBD9C3" w14:textId="0D1A3326" w:rsidR="00C64148" w:rsidRDefault="00C64148" w:rsidP="0048721F">
      <w:pPr>
        <w:spacing w:after="0" w:line="240" w:lineRule="auto"/>
        <w:rPr>
          <w:rFonts w:ascii="Arial" w:hAnsi="Arial" w:cs="Arial"/>
          <w:sz w:val="24"/>
        </w:rPr>
      </w:pPr>
    </w:p>
    <w:p w14:paraId="088338BF" w14:textId="77777777" w:rsidR="00A31A40" w:rsidRDefault="00A31A40">
      <w:pPr>
        <w:rPr>
          <w:rFonts w:ascii="Arial" w:hAnsi="Arial" w:cs="Arial"/>
          <w:sz w:val="24"/>
        </w:rPr>
      </w:pPr>
    </w:p>
    <w:p w14:paraId="2D24A219" w14:textId="77777777" w:rsidR="00A31A40" w:rsidRDefault="00A31A40">
      <w:pPr>
        <w:rPr>
          <w:rFonts w:ascii="Arial" w:hAnsi="Arial" w:cs="Arial"/>
          <w:sz w:val="24"/>
        </w:rPr>
      </w:pPr>
    </w:p>
    <w:p w14:paraId="716B6116" w14:textId="77777777" w:rsidR="00A31A40" w:rsidRDefault="00A31A40">
      <w:pPr>
        <w:rPr>
          <w:rFonts w:ascii="Arial" w:hAnsi="Arial" w:cs="Arial"/>
          <w:sz w:val="24"/>
        </w:rPr>
      </w:pPr>
    </w:p>
    <w:p w14:paraId="3F787830" w14:textId="77777777" w:rsidR="00A31A40" w:rsidRDefault="00A31A40" w:rsidP="00A31A4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001EC80F" w14:textId="77777777" w:rsidTr="00931CA2">
        <w:trPr>
          <w:tblHeader/>
        </w:trPr>
        <w:tc>
          <w:tcPr>
            <w:tcW w:w="10456" w:type="dxa"/>
            <w:shd w:val="clear" w:color="auto" w:fill="ECAF9C"/>
          </w:tcPr>
          <w:p w14:paraId="6AF2CFE7" w14:textId="327A1C2C" w:rsidR="0048721F" w:rsidRDefault="003813B5" w:rsidP="003813B5">
            <w:pPr>
              <w:rPr>
                <w:rFonts w:ascii="Arial" w:hAnsi="Arial" w:cs="Arial"/>
                <w:sz w:val="24"/>
              </w:rPr>
            </w:pPr>
            <w:r>
              <w:rPr>
                <w:rFonts w:ascii="Arial" w:hAnsi="Arial" w:cs="Arial"/>
                <w:b/>
                <w:sz w:val="24"/>
              </w:rPr>
              <w:lastRenderedPageBreak/>
              <w:t>DECLARATION</w:t>
            </w:r>
          </w:p>
        </w:tc>
      </w:tr>
      <w:tr w:rsidR="0048721F" w14:paraId="30495430" w14:textId="77777777" w:rsidTr="006178EC">
        <w:tc>
          <w:tcPr>
            <w:tcW w:w="10456" w:type="dxa"/>
          </w:tcPr>
          <w:p w14:paraId="37ED93BC" w14:textId="77777777" w:rsidR="0048721F" w:rsidRPr="006178EC" w:rsidRDefault="004C5A5C" w:rsidP="0062235C">
            <w:pPr>
              <w:rPr>
                <w:rFonts w:ascii="Arial" w:hAnsi="Arial" w:cs="Arial"/>
                <w:b/>
                <w:color w:val="595959" w:themeColor="text1" w:themeTint="A6"/>
              </w:rPr>
            </w:pPr>
            <w:sdt>
              <w:sdtPr>
                <w:rPr>
                  <w:rFonts w:ascii="Arial" w:hAnsi="Arial" w:cs="Arial"/>
                  <w:b/>
                  <w:color w:val="595959" w:themeColor="text1" w:themeTint="A6"/>
                </w:rPr>
                <w:id w:val="1192647964"/>
                <w14:checkbox>
                  <w14:checked w14:val="0"/>
                  <w14:checkedState w14:val="2612" w14:font="MS Gothic"/>
                  <w14:uncheckedState w14:val="2610" w14:font="MS Gothic"/>
                </w14:checkbox>
              </w:sdtPr>
              <w:sdtEndPr/>
              <w:sdtContent>
                <w:r w:rsidR="0048721F" w:rsidRPr="006178EC">
                  <w:rPr>
                    <w:rFonts w:ascii="MS Gothic" w:eastAsia="MS Gothic" w:hAnsi="MS Gothic" w:cs="Arial"/>
                    <w:b/>
                    <w:color w:val="595959" w:themeColor="text1" w:themeTint="A6"/>
                  </w:rPr>
                  <w:t>☐</w:t>
                </w:r>
              </w:sdtContent>
            </w:sdt>
            <w:r w:rsidR="0048721F" w:rsidRPr="006178EC">
              <w:rPr>
                <w:rFonts w:ascii="Arial" w:hAnsi="Arial" w:cs="Arial"/>
                <w:b/>
                <w:color w:val="595959" w:themeColor="text1" w:themeTint="A6"/>
              </w:rPr>
              <w:t xml:space="preserve"> I have read and understood the Privacy Statement below.</w:t>
            </w:r>
          </w:p>
        </w:tc>
      </w:tr>
      <w:tr w:rsidR="0048721F" w14:paraId="5152FC69" w14:textId="77777777" w:rsidTr="006178EC">
        <w:trPr>
          <w:trHeight w:val="3407"/>
        </w:trPr>
        <w:tc>
          <w:tcPr>
            <w:tcW w:w="10456" w:type="dxa"/>
            <w:vAlign w:val="center"/>
          </w:tcPr>
          <w:p w14:paraId="082F82D8"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Privacy Statement</w:t>
            </w:r>
          </w:p>
          <w:p w14:paraId="21BB3DEF" w14:textId="77777777" w:rsidR="0048721F" w:rsidRPr="006178EC" w:rsidRDefault="0048721F" w:rsidP="0062235C">
            <w:pPr>
              <w:rPr>
                <w:rFonts w:ascii="Arial" w:hAnsi="Arial" w:cs="Arial"/>
                <w:color w:val="595959" w:themeColor="text1" w:themeTint="A6"/>
              </w:rPr>
            </w:pPr>
            <w:r w:rsidRPr="006178EC">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743CCC6" w14:textId="77777777" w:rsidR="0048721F" w:rsidRPr="006178EC" w:rsidRDefault="0048721F" w:rsidP="0062235C">
            <w:pPr>
              <w:rPr>
                <w:rFonts w:ascii="Arial" w:hAnsi="Arial" w:cs="Arial"/>
                <w:color w:val="595959" w:themeColor="text1" w:themeTint="A6"/>
              </w:rPr>
            </w:pPr>
          </w:p>
          <w:p w14:paraId="6F137E53" w14:textId="77777777" w:rsidR="0048721F" w:rsidRPr="006178EC" w:rsidRDefault="0048721F" w:rsidP="0062235C">
            <w:pPr>
              <w:rPr>
                <w:rStyle w:val="Hyperlink"/>
                <w:rFonts w:ascii="Arial" w:hAnsi="Arial" w:cs="Arial"/>
              </w:rPr>
            </w:pPr>
            <w:r w:rsidRPr="006178EC">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6178EC">
                <w:rPr>
                  <w:rStyle w:val="Hyperlink"/>
                  <w:rFonts w:ascii="Arial" w:hAnsi="Arial" w:cs="Arial"/>
                </w:rPr>
                <w:t>Privacy Guide.</w:t>
              </w:r>
            </w:hyperlink>
          </w:p>
          <w:p w14:paraId="59E23168" w14:textId="77777777" w:rsidR="0048721F" w:rsidRPr="006178EC" w:rsidRDefault="0048721F" w:rsidP="0062235C">
            <w:pPr>
              <w:rPr>
                <w:rStyle w:val="Hyperlink"/>
                <w:rFonts w:ascii="Arial" w:hAnsi="Arial" w:cs="Arial"/>
              </w:rPr>
            </w:pPr>
          </w:p>
          <w:p w14:paraId="558E5B57" w14:textId="77777777" w:rsidR="0048721F" w:rsidRPr="006178EC" w:rsidRDefault="0048721F" w:rsidP="0062235C">
            <w:pPr>
              <w:rPr>
                <w:rFonts w:ascii="Arial" w:hAnsi="Arial" w:cs="Arial"/>
              </w:rPr>
            </w:pPr>
            <w:r w:rsidRPr="006178EC">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0FCFF027" w14:textId="77777777" w:rsidR="00393FD2" w:rsidRDefault="00393FD2" w:rsidP="00393FD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393FD2" w14:paraId="306A7571" w14:textId="77777777" w:rsidTr="00931CA2">
        <w:trPr>
          <w:trHeight w:val="310"/>
        </w:trPr>
        <w:tc>
          <w:tcPr>
            <w:tcW w:w="10456" w:type="dxa"/>
            <w:shd w:val="clear" w:color="auto" w:fill="ECAF9C"/>
            <w:vAlign w:val="center"/>
          </w:tcPr>
          <w:p w14:paraId="373CBEA4" w14:textId="77777777" w:rsidR="00393FD2" w:rsidRDefault="00393FD2" w:rsidP="00F02A35">
            <w:pPr>
              <w:rPr>
                <w:rFonts w:ascii="Arial" w:hAnsi="Arial" w:cs="Arial"/>
                <w:sz w:val="24"/>
              </w:rPr>
            </w:pPr>
            <w:r>
              <w:rPr>
                <w:rFonts w:ascii="Arial" w:hAnsi="Arial" w:cs="Arial"/>
                <w:b/>
                <w:sz w:val="24"/>
              </w:rPr>
              <w:t>DECLARATION SIGNATURE</w:t>
            </w:r>
          </w:p>
        </w:tc>
      </w:tr>
      <w:tr w:rsidR="00A31A40" w:rsidRPr="00E46743" w14:paraId="7B99338F"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4F55BF" w14:textId="77777777" w:rsidR="00A31A40" w:rsidRPr="004B3A2A" w:rsidRDefault="00A31A40" w:rsidP="00F02A35">
            <w:pPr>
              <w:rPr>
                <w:rFonts w:ascii="Arial" w:hAnsi="Arial" w:cs="Arial"/>
                <w:i/>
                <w:color w:val="595959" w:themeColor="text1" w:themeTint="A6"/>
                <w:sz w:val="24"/>
              </w:rPr>
            </w:pPr>
            <w:r w:rsidRPr="004B3A2A">
              <w:rPr>
                <w:rFonts w:ascii="Arial" w:hAnsi="Arial" w:cs="Arial"/>
                <w:i/>
                <w:color w:val="595959" w:themeColor="text1" w:themeTint="A6"/>
                <w:sz w:val="20"/>
              </w:rPr>
              <w:t>(</w:t>
            </w:r>
            <w:proofErr w:type="gramStart"/>
            <w:r w:rsidRPr="004B3A2A">
              <w:rPr>
                <w:rFonts w:ascii="Arial" w:hAnsi="Arial" w:cs="Arial"/>
                <w:i/>
                <w:color w:val="595959" w:themeColor="text1" w:themeTint="A6"/>
                <w:sz w:val="20"/>
              </w:rPr>
              <w:t>this</w:t>
            </w:r>
            <w:proofErr w:type="gramEnd"/>
            <w:r w:rsidRPr="004B3A2A">
              <w:rPr>
                <w:rFonts w:ascii="Arial" w:hAnsi="Arial" w:cs="Arial"/>
                <w:i/>
                <w:color w:val="595959" w:themeColor="text1" w:themeTint="A6"/>
                <w:sz w:val="20"/>
              </w:rPr>
              <w:t xml:space="preserve"> form may be signed via digital ID in the space provided below, otherwise please print the form and sign it by hand)</w:t>
            </w:r>
          </w:p>
        </w:tc>
      </w:tr>
      <w:tr w:rsidR="00A31A40" w14:paraId="4631C6FB"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5BF77A" w14:textId="77777777" w:rsidR="00A31A40" w:rsidRDefault="004C5A5C" w:rsidP="00F02A35">
            <w:pPr>
              <w:rPr>
                <w:rFonts w:ascii="Arial" w:hAnsi="Arial" w:cs="Arial"/>
                <w:sz w:val="24"/>
              </w:rPr>
            </w:pPr>
            <w:r>
              <w:rPr>
                <w:rFonts w:ascii="Arial" w:hAnsi="Arial" w:cs="Arial"/>
                <w:sz w:val="24"/>
              </w:rPr>
              <w:pict w14:anchorId="2E08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pt;height:76.2pt">
                  <v:imagedata r:id="rId9" o:title=""/>
                  <o:lock v:ext="edit" ungrouping="t" rotation="t" cropping="t" verticies="t" text="t" grouping="t"/>
                  <o:signatureline v:ext="edit" id="{C2D95950-2FDC-4D2F-8BBC-3B5742923BD6}" provid="{00000000-0000-0000-0000-000000000000}" issignatureline="t"/>
                </v:shape>
              </w:pict>
            </w:r>
          </w:p>
        </w:tc>
      </w:tr>
      <w:tr w:rsidR="00803085" w:rsidRPr="00443C42" w14:paraId="106F076F" w14:textId="77777777" w:rsidTr="00B65F70">
        <w:tblPrEx>
          <w:tblBorders>
            <w:insideH w:val="none" w:sz="0" w:space="0" w:color="auto"/>
            <w:insideV w:val="none" w:sz="0" w:space="0" w:color="auto"/>
          </w:tblBorders>
        </w:tblPrEx>
        <w:trPr>
          <w:trHeight w:val="365"/>
        </w:trPr>
        <w:tc>
          <w:tcPr>
            <w:tcW w:w="10456" w:type="dxa"/>
            <w:tcBorders>
              <w:top w:val="single" w:sz="4" w:space="0" w:color="D0CECE" w:themeColor="background2" w:themeShade="E6"/>
              <w:bottom w:val="nil"/>
            </w:tcBorders>
            <w:vAlign w:val="center"/>
          </w:tcPr>
          <w:p w14:paraId="7EAB65D8" w14:textId="33A8105D" w:rsidR="00803085" w:rsidRPr="00443C42" w:rsidRDefault="00803085" w:rsidP="00803085">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803085" w:rsidRPr="00443C42" w14:paraId="4EF60BAD" w14:textId="77777777" w:rsidTr="00B65F70">
        <w:tblPrEx>
          <w:tblBorders>
            <w:insideH w:val="none" w:sz="0" w:space="0" w:color="auto"/>
            <w:insideV w:val="none" w:sz="0" w:space="0" w:color="auto"/>
          </w:tblBorders>
        </w:tblPrEx>
        <w:trPr>
          <w:trHeight w:val="365"/>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03085" w14:paraId="160B8018" w14:textId="77777777" w:rsidTr="00803085">
              <w:sdt>
                <w:sdtPr>
                  <w:rPr>
                    <w:rStyle w:val="Content"/>
                  </w:rPr>
                  <w:id w:val="567232041"/>
                  <w:placeholder>
                    <w:docPart w:val="425F74E12A184CD9A6234B4B069F082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40D8748" w14:textId="523DCF44" w:rsidR="00803085" w:rsidRDefault="00803085" w:rsidP="00803085">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1F2E516A" w14:textId="5BF018E6" w:rsidR="00803085" w:rsidRPr="00443C42" w:rsidRDefault="00803085" w:rsidP="00803085">
            <w:pPr>
              <w:rPr>
                <w:rFonts w:ascii="Arial" w:hAnsi="Arial" w:cs="Arial"/>
                <w:b/>
                <w:color w:val="595959" w:themeColor="text1" w:themeTint="A6"/>
              </w:rPr>
            </w:pPr>
          </w:p>
        </w:tc>
      </w:tr>
      <w:tr w:rsidR="00803085" w:rsidRPr="00443C42" w14:paraId="5798820B" w14:textId="77777777" w:rsidTr="00B65F70">
        <w:tblPrEx>
          <w:tblBorders>
            <w:insideH w:val="none" w:sz="0" w:space="0" w:color="auto"/>
            <w:insideV w:val="none" w:sz="0" w:space="0" w:color="auto"/>
          </w:tblBorders>
        </w:tblPrEx>
        <w:trPr>
          <w:trHeight w:val="365"/>
        </w:trPr>
        <w:tc>
          <w:tcPr>
            <w:tcW w:w="10456" w:type="dxa"/>
            <w:tcBorders>
              <w:top w:val="nil"/>
            </w:tcBorders>
            <w:vAlign w:val="center"/>
          </w:tcPr>
          <w:p w14:paraId="131CEC0E" w14:textId="6D784B38"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803085" w:rsidRPr="00443C42" w14:paraId="4FFE13BB" w14:textId="77777777" w:rsidTr="00B65F70">
        <w:tblPrEx>
          <w:tblBorders>
            <w:insideH w:val="none" w:sz="0" w:space="0" w:color="auto"/>
            <w:insideV w:val="none" w:sz="0" w:space="0" w:color="auto"/>
          </w:tblBorders>
        </w:tblPrEx>
        <w:trPr>
          <w:trHeight w:val="3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66AF36D1" w14:textId="77777777" w:rsidTr="00F02A35">
              <w:sdt>
                <w:sdtPr>
                  <w:rPr>
                    <w:rStyle w:val="Content"/>
                  </w:rPr>
                  <w:id w:val="260423007"/>
                  <w:placeholder>
                    <w:docPart w:val="1665E5763103469E838B7D88F4A05904"/>
                  </w:placeholder>
                  <w:showingPlcHdr/>
                  <w15:color w:val="99CCFF"/>
                </w:sdtPr>
                <w:sdtEndPr>
                  <w:rPr>
                    <w:rStyle w:val="DefaultParagraphFont"/>
                    <w:rFonts w:asciiTheme="minorHAnsi" w:hAnsiTheme="minorHAnsi" w:cs="Arial"/>
                  </w:rPr>
                </w:sdtEndPr>
                <w:sdtContent>
                  <w:tc>
                    <w:tcPr>
                      <w:tcW w:w="10230" w:type="dxa"/>
                    </w:tcPr>
                    <w:p w14:paraId="0E7CD976" w14:textId="77777777" w:rsidR="00803085" w:rsidRDefault="00803085" w:rsidP="0080308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6AD6DD8B" w14:textId="77777777" w:rsidR="00803085" w:rsidRPr="00443C42" w:rsidRDefault="00803085" w:rsidP="00803085">
            <w:pPr>
              <w:rPr>
                <w:rFonts w:ascii="Arial" w:hAnsi="Arial" w:cs="Arial"/>
                <w:b/>
                <w:color w:val="595959" w:themeColor="text1" w:themeTint="A6"/>
              </w:rPr>
            </w:pPr>
          </w:p>
        </w:tc>
      </w:tr>
      <w:tr w:rsidR="00803085" w:rsidRPr="00443C42" w14:paraId="1D44C1B4" w14:textId="77777777" w:rsidTr="00B65F70">
        <w:tblPrEx>
          <w:tblBorders>
            <w:insideH w:val="none" w:sz="0" w:space="0" w:color="auto"/>
            <w:insideV w:val="none" w:sz="0" w:space="0" w:color="auto"/>
          </w:tblBorders>
        </w:tblPrEx>
        <w:tc>
          <w:tcPr>
            <w:tcW w:w="10456" w:type="dxa"/>
            <w:vAlign w:val="center"/>
          </w:tcPr>
          <w:p w14:paraId="6147DF0C" w14:textId="77777777"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Date:</w:t>
            </w:r>
          </w:p>
        </w:tc>
      </w:tr>
      <w:tr w:rsidR="00803085" w:rsidRPr="00443C42" w14:paraId="24C91000" w14:textId="77777777" w:rsidTr="00B65F70">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19A64F2B" w14:textId="77777777" w:rsidTr="00F02A35">
              <w:tc>
                <w:tcPr>
                  <w:tcW w:w="10230" w:type="dxa"/>
                </w:tcPr>
                <w:p w14:paraId="71C7D0E8" w14:textId="77777777" w:rsidR="00803085" w:rsidRDefault="004C5A5C" w:rsidP="00803085">
                  <w:pPr>
                    <w:rPr>
                      <w:rFonts w:ascii="Arial" w:hAnsi="Arial" w:cs="Arial"/>
                      <w:b/>
                      <w:color w:val="595959" w:themeColor="text1" w:themeTint="A6"/>
                    </w:rPr>
                  </w:pPr>
                  <w:sdt>
                    <w:sdtPr>
                      <w:rPr>
                        <w:rStyle w:val="Content"/>
                      </w:rPr>
                      <w:id w:val="1110240590"/>
                      <w:placeholder>
                        <w:docPart w:val="1C55FCC47C784F68AF2494457B42DCEB"/>
                      </w:placeholder>
                      <w:showingPlcHdr/>
                      <w15:color w:val="99CCFF"/>
                      <w:date>
                        <w:dateFormat w:val="dddd, d MMMM yyyy"/>
                        <w:lid w:val="en-AU"/>
                        <w:storeMappedDataAs w:val="dateTime"/>
                        <w:calendar w:val="gregorian"/>
                      </w:date>
                    </w:sdtPr>
                    <w:sdtEndPr>
                      <w:rPr>
                        <w:rStyle w:val="Content"/>
                      </w:rPr>
                    </w:sdtEndPr>
                    <w:sdtContent>
                      <w:r w:rsidR="00803085">
                        <w:rPr>
                          <w:rStyle w:val="PlaceholderText"/>
                          <w:color w:val="ED7D31" w:themeColor="accent2"/>
                        </w:rPr>
                        <w:t>Click</w:t>
                      </w:r>
                      <w:r w:rsidR="00803085" w:rsidRPr="00355B74">
                        <w:rPr>
                          <w:rStyle w:val="PlaceholderText"/>
                          <w:color w:val="ED7D31" w:themeColor="accent2"/>
                        </w:rPr>
                        <w:t xml:space="preserve"> to enter date.</w:t>
                      </w:r>
                    </w:sdtContent>
                  </w:sdt>
                </w:p>
              </w:tc>
            </w:tr>
          </w:tbl>
          <w:p w14:paraId="1C37D3E7" w14:textId="77777777" w:rsidR="00803085" w:rsidRPr="00443C42" w:rsidRDefault="00803085" w:rsidP="00803085">
            <w:pPr>
              <w:rPr>
                <w:rFonts w:ascii="Arial" w:hAnsi="Arial" w:cs="Arial"/>
                <w:b/>
                <w:color w:val="595959" w:themeColor="text1" w:themeTint="A6"/>
              </w:rPr>
            </w:pPr>
          </w:p>
        </w:tc>
      </w:tr>
    </w:tbl>
    <w:p w14:paraId="51B1D368" w14:textId="77777777" w:rsidR="00A31A40" w:rsidRDefault="00A31A40" w:rsidP="00393FD2">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393FD2" w:rsidRPr="00AF0CA5" w14:paraId="33DC7522" w14:textId="77777777" w:rsidTr="00931CA2">
        <w:trPr>
          <w:trHeight w:val="332"/>
          <w:tblHeader/>
        </w:trPr>
        <w:tc>
          <w:tcPr>
            <w:tcW w:w="10456" w:type="dxa"/>
            <w:gridSpan w:val="3"/>
            <w:shd w:val="clear" w:color="auto" w:fill="ECAF9C"/>
            <w:vAlign w:val="center"/>
          </w:tcPr>
          <w:p w14:paraId="1779B9E0" w14:textId="77777777" w:rsidR="00393FD2" w:rsidRPr="00AF0CA5" w:rsidRDefault="00393FD2" w:rsidP="00F02A35">
            <w:pPr>
              <w:rPr>
                <w:rFonts w:ascii="Arial" w:hAnsi="Arial" w:cs="Arial"/>
                <w:b/>
                <w:color w:val="595959" w:themeColor="text1" w:themeTint="A6"/>
                <w:sz w:val="24"/>
              </w:rPr>
            </w:pPr>
            <w:r w:rsidRPr="00742376">
              <w:rPr>
                <w:rFonts w:ascii="Arial" w:hAnsi="Arial" w:cs="Arial"/>
                <w:b/>
                <w:sz w:val="24"/>
              </w:rPr>
              <w:t xml:space="preserve">PROCEDURE FOR FILING </w:t>
            </w:r>
          </w:p>
        </w:tc>
      </w:tr>
      <w:tr w:rsidR="00393FD2" w:rsidRPr="00AF0CA5" w14:paraId="5C381BED" w14:textId="77777777" w:rsidTr="00F02A35">
        <w:trPr>
          <w:trHeight w:val="687"/>
        </w:trPr>
        <w:tc>
          <w:tcPr>
            <w:tcW w:w="10456" w:type="dxa"/>
            <w:gridSpan w:val="3"/>
            <w:vAlign w:val="center"/>
          </w:tcPr>
          <w:p w14:paraId="2B865A04" w14:textId="0F152A33" w:rsidR="00393FD2" w:rsidRPr="00AF0CA5" w:rsidRDefault="00393FD2" w:rsidP="000040CF">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000040CF">
              <w:rPr>
                <w:rFonts w:ascii="Arial" w:hAnsi="Arial" w:cs="Arial"/>
                <w:b/>
                <w:color w:val="595959" w:themeColor="text1" w:themeTint="A6"/>
              </w:rPr>
              <w:t>Statement</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000040CF">
              <w:rPr>
                <w:rFonts w:ascii="Arial" w:hAnsi="Arial" w:cs="Arial"/>
                <w:b/>
                <w:color w:val="595959" w:themeColor="text1" w:themeTint="A6"/>
              </w:rPr>
              <w:t>Statement</w:t>
            </w:r>
            <w:r>
              <w:rPr>
                <w:rFonts w:ascii="Arial" w:hAnsi="Arial" w:cs="Arial"/>
                <w:color w:val="595959" w:themeColor="text1" w:themeTint="A6"/>
              </w:rPr>
              <w:t xml:space="preserve">, which may be sent via email to </w:t>
            </w:r>
            <w:hyperlink r:id="rId10"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393FD2" w:rsidRPr="00AF0CA5" w14:paraId="2CB7517D" w14:textId="77777777" w:rsidTr="00F02A35">
        <w:trPr>
          <w:trHeight w:val="1572"/>
        </w:trPr>
        <w:tc>
          <w:tcPr>
            <w:tcW w:w="3653" w:type="dxa"/>
            <w:vAlign w:val="center"/>
          </w:tcPr>
          <w:p w14:paraId="6F943015"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3057F6E"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24F664B9"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B82C4CE"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02C4E42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5670C943"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FE5F22C"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8862DD"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5245B32B"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56F74E4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688251C7" w14:textId="77777777" w:rsidR="00393FD2" w:rsidRPr="00AF0CA5" w:rsidRDefault="00393FD2"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A883FA5"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7FE7C8E" w14:textId="06F5BEC3"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FE018F">
              <w:rPr>
                <w:rFonts w:ascii="Arial" w:hAnsi="Arial" w:cs="Arial"/>
                <w:color w:val="595959" w:themeColor="text1" w:themeTint="A6"/>
              </w:rPr>
              <w:t xml:space="preserve"> Registry</w:t>
            </w:r>
          </w:p>
          <w:p w14:paraId="48FCFE5F"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47802AB1" w14:textId="77777777" w:rsidR="009A41BA" w:rsidRPr="008C3610" w:rsidRDefault="009A41BA" w:rsidP="008044FB">
      <w:pPr>
        <w:spacing w:after="0" w:line="240" w:lineRule="auto"/>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60DD40D0" w:rsidR="00767F65" w:rsidRDefault="00767F65" w:rsidP="006178EC">
    <w:pPr>
      <w:pStyle w:val="Footer"/>
      <w:rPr>
        <w:rFonts w:ascii="Arial" w:hAnsi="Arial" w:cs="Arial"/>
      </w:rPr>
    </w:pPr>
    <w:r>
      <w:rPr>
        <w:rFonts w:ascii="Arial" w:hAnsi="Arial" w:cs="Arial"/>
      </w:rPr>
      <w:t>Contact the Land Court of Q</w:t>
    </w:r>
    <w:r w:rsidR="00574BC9">
      <w:rPr>
        <w:rFonts w:ascii="Arial" w:hAnsi="Arial" w:cs="Arial"/>
      </w:rPr>
      <w:t>ueensland</w:t>
    </w:r>
  </w:p>
  <w:p w14:paraId="59F02D26" w14:textId="4E4E8459" w:rsidR="00767F65" w:rsidRDefault="00767F65" w:rsidP="006178EC">
    <w:pPr>
      <w:pStyle w:val="Footer"/>
    </w:pPr>
    <w:r w:rsidRPr="006178EC">
      <w:rPr>
        <w:rFonts w:ascii="Arial" w:hAnsi="Arial" w:cs="Arial"/>
        <w:b/>
      </w:rPr>
      <w:t>P:</w:t>
    </w:r>
    <w:r>
      <w:rPr>
        <w:rFonts w:ascii="Arial" w:hAnsi="Arial" w:cs="Arial"/>
      </w:rPr>
      <w:t xml:space="preserve"> (07) </w:t>
    </w:r>
    <w:r w:rsidR="00DE27E9">
      <w:rPr>
        <w:rFonts w:ascii="Arial" w:hAnsi="Arial" w:cs="Arial"/>
      </w:rPr>
      <w:t>3738 7199</w:t>
    </w:r>
    <w:r>
      <w:rPr>
        <w:rFonts w:ascii="Arial" w:hAnsi="Arial" w:cs="Arial"/>
      </w:rPr>
      <w:t xml:space="preserve">, </w:t>
    </w:r>
    <w:r w:rsidRPr="006178EC">
      <w:rPr>
        <w:rFonts w:ascii="Arial" w:hAnsi="Arial" w:cs="Arial"/>
        <w:b/>
      </w:rPr>
      <w:t>E:</w:t>
    </w:r>
    <w:r>
      <w:rPr>
        <w:rFonts w:ascii="Arial" w:hAnsi="Arial" w:cs="Arial"/>
      </w:rPr>
      <w:t xml:space="preserve"> </w:t>
    </w:r>
    <w:hyperlink r:id="rId1" w:history="1">
      <w:r w:rsidR="005717E9" w:rsidRPr="003700EC">
        <w:rPr>
          <w:rStyle w:val="Hyperlink"/>
          <w:rFonts w:ascii="Arial" w:hAnsi="Arial" w:cs="Arial"/>
        </w:rPr>
        <w:t>landcourt@justice.qld.gov.au</w:t>
      </w:r>
    </w:hyperlink>
    <w:r w:rsidR="005717E9">
      <w:rPr>
        <w:rFonts w:ascii="Arial" w:hAnsi="Arial" w:cs="Arial"/>
      </w:rPr>
      <w:tab/>
    </w:r>
    <w:r w:rsidR="00CD1F23">
      <w:rPr>
        <w:rFonts w:ascii="Arial" w:hAnsi="Arial" w:cs="Arial"/>
      </w:rPr>
      <w:t>Form 26</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01C89">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215335EC" w:rsidR="00767F65" w:rsidRDefault="00382FF9">
    <w:pPr>
      <w:pStyle w:val="Header"/>
    </w:pPr>
    <w:r>
      <w:rPr>
        <w:noProof/>
        <w:lang w:eastAsia="en-AU"/>
      </w:rPr>
      <w:drawing>
        <wp:anchor distT="0" distB="0" distL="114300" distR="114300" simplePos="0" relativeHeight="251663359" behindDoc="0" locked="0" layoutInCell="1" allowOverlap="1" wp14:anchorId="745091AE" wp14:editId="19F18538">
          <wp:simplePos x="0" y="0"/>
          <wp:positionH relativeFrom="column">
            <wp:posOffset>-14605</wp:posOffset>
          </wp:positionH>
          <wp:positionV relativeFrom="paragraph">
            <wp:posOffset>-631939</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C5A5C">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40CF"/>
    <w:rsid w:val="00006B93"/>
    <w:rsid w:val="0002677C"/>
    <w:rsid w:val="00045941"/>
    <w:rsid w:val="00051817"/>
    <w:rsid w:val="00054EED"/>
    <w:rsid w:val="00064F5C"/>
    <w:rsid w:val="000675B6"/>
    <w:rsid w:val="0008047D"/>
    <w:rsid w:val="000821C4"/>
    <w:rsid w:val="0009163D"/>
    <w:rsid w:val="000935B7"/>
    <w:rsid w:val="000B6F59"/>
    <w:rsid w:val="000C757F"/>
    <w:rsid w:val="000E7D13"/>
    <w:rsid w:val="000F0431"/>
    <w:rsid w:val="000F1F2C"/>
    <w:rsid w:val="000F3C8E"/>
    <w:rsid w:val="000F48C7"/>
    <w:rsid w:val="000F586A"/>
    <w:rsid w:val="00100323"/>
    <w:rsid w:val="00100AA3"/>
    <w:rsid w:val="0010486D"/>
    <w:rsid w:val="00106EFB"/>
    <w:rsid w:val="00114FD3"/>
    <w:rsid w:val="00143041"/>
    <w:rsid w:val="00150A51"/>
    <w:rsid w:val="00151912"/>
    <w:rsid w:val="00155195"/>
    <w:rsid w:val="001641E0"/>
    <w:rsid w:val="00164781"/>
    <w:rsid w:val="001671DE"/>
    <w:rsid w:val="00174674"/>
    <w:rsid w:val="001804EA"/>
    <w:rsid w:val="001850C9"/>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7580F"/>
    <w:rsid w:val="00280AC9"/>
    <w:rsid w:val="002840F4"/>
    <w:rsid w:val="00285E92"/>
    <w:rsid w:val="002A6301"/>
    <w:rsid w:val="002A6E81"/>
    <w:rsid w:val="002B010B"/>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813B5"/>
    <w:rsid w:val="00382FF9"/>
    <w:rsid w:val="003920B2"/>
    <w:rsid w:val="00393E0B"/>
    <w:rsid w:val="00393FD2"/>
    <w:rsid w:val="003949A1"/>
    <w:rsid w:val="00395B00"/>
    <w:rsid w:val="003A4955"/>
    <w:rsid w:val="003A5437"/>
    <w:rsid w:val="003B3E2E"/>
    <w:rsid w:val="003B708F"/>
    <w:rsid w:val="003B7BBD"/>
    <w:rsid w:val="003C0BE6"/>
    <w:rsid w:val="003C6398"/>
    <w:rsid w:val="003D0809"/>
    <w:rsid w:val="003D5498"/>
    <w:rsid w:val="003D792E"/>
    <w:rsid w:val="003E1A50"/>
    <w:rsid w:val="003F5B56"/>
    <w:rsid w:val="003F5EB3"/>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8721F"/>
    <w:rsid w:val="00492E1B"/>
    <w:rsid w:val="00494989"/>
    <w:rsid w:val="00497AAC"/>
    <w:rsid w:val="004A33A5"/>
    <w:rsid w:val="004B3A2A"/>
    <w:rsid w:val="004B46A5"/>
    <w:rsid w:val="004B721D"/>
    <w:rsid w:val="004C15EB"/>
    <w:rsid w:val="004C5A5C"/>
    <w:rsid w:val="004D2E4F"/>
    <w:rsid w:val="004D43F2"/>
    <w:rsid w:val="004D59A8"/>
    <w:rsid w:val="004D61A3"/>
    <w:rsid w:val="00517AC4"/>
    <w:rsid w:val="00517F5B"/>
    <w:rsid w:val="00523C80"/>
    <w:rsid w:val="00527ABA"/>
    <w:rsid w:val="00553952"/>
    <w:rsid w:val="0055492F"/>
    <w:rsid w:val="00564570"/>
    <w:rsid w:val="005717E9"/>
    <w:rsid w:val="00574BC9"/>
    <w:rsid w:val="00576255"/>
    <w:rsid w:val="005831D5"/>
    <w:rsid w:val="00583CFC"/>
    <w:rsid w:val="00587DE1"/>
    <w:rsid w:val="00591857"/>
    <w:rsid w:val="00595FD2"/>
    <w:rsid w:val="0059635F"/>
    <w:rsid w:val="005C4EB7"/>
    <w:rsid w:val="005C4F8E"/>
    <w:rsid w:val="005D328A"/>
    <w:rsid w:val="005D663D"/>
    <w:rsid w:val="005D7CCC"/>
    <w:rsid w:val="005E7616"/>
    <w:rsid w:val="005F1C93"/>
    <w:rsid w:val="00614F39"/>
    <w:rsid w:val="006178EC"/>
    <w:rsid w:val="00627C91"/>
    <w:rsid w:val="0063328D"/>
    <w:rsid w:val="006365C8"/>
    <w:rsid w:val="006650A0"/>
    <w:rsid w:val="00672453"/>
    <w:rsid w:val="006745AF"/>
    <w:rsid w:val="00675624"/>
    <w:rsid w:val="00684E74"/>
    <w:rsid w:val="00685975"/>
    <w:rsid w:val="006866CD"/>
    <w:rsid w:val="006A569D"/>
    <w:rsid w:val="006B7689"/>
    <w:rsid w:val="006C4278"/>
    <w:rsid w:val="006C7253"/>
    <w:rsid w:val="006E17DB"/>
    <w:rsid w:val="006E7C9D"/>
    <w:rsid w:val="006F34B4"/>
    <w:rsid w:val="0070603F"/>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B4AEC"/>
    <w:rsid w:val="007C1861"/>
    <w:rsid w:val="007C3702"/>
    <w:rsid w:val="007C3949"/>
    <w:rsid w:val="007E138B"/>
    <w:rsid w:val="007E1F61"/>
    <w:rsid w:val="00803085"/>
    <w:rsid w:val="00803262"/>
    <w:rsid w:val="008044FB"/>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E5F06"/>
    <w:rsid w:val="008F30C2"/>
    <w:rsid w:val="008F5F17"/>
    <w:rsid w:val="00912D32"/>
    <w:rsid w:val="009136F8"/>
    <w:rsid w:val="00914F19"/>
    <w:rsid w:val="00923381"/>
    <w:rsid w:val="009268E7"/>
    <w:rsid w:val="00926AB7"/>
    <w:rsid w:val="00927648"/>
    <w:rsid w:val="00927F1C"/>
    <w:rsid w:val="00931CA2"/>
    <w:rsid w:val="00932240"/>
    <w:rsid w:val="00932A80"/>
    <w:rsid w:val="00937930"/>
    <w:rsid w:val="00937C23"/>
    <w:rsid w:val="00941DEC"/>
    <w:rsid w:val="00945242"/>
    <w:rsid w:val="00947979"/>
    <w:rsid w:val="0096538C"/>
    <w:rsid w:val="009703C0"/>
    <w:rsid w:val="00983874"/>
    <w:rsid w:val="009905BE"/>
    <w:rsid w:val="00992C50"/>
    <w:rsid w:val="009A02D0"/>
    <w:rsid w:val="009A41BA"/>
    <w:rsid w:val="009A7763"/>
    <w:rsid w:val="009B01F5"/>
    <w:rsid w:val="009D2C75"/>
    <w:rsid w:val="009D78E3"/>
    <w:rsid w:val="009D7B22"/>
    <w:rsid w:val="009E0389"/>
    <w:rsid w:val="009E0D27"/>
    <w:rsid w:val="00A063D4"/>
    <w:rsid w:val="00A16B8C"/>
    <w:rsid w:val="00A23231"/>
    <w:rsid w:val="00A242C5"/>
    <w:rsid w:val="00A31A40"/>
    <w:rsid w:val="00A3280B"/>
    <w:rsid w:val="00A4604A"/>
    <w:rsid w:val="00A47DAD"/>
    <w:rsid w:val="00A5108B"/>
    <w:rsid w:val="00A72E34"/>
    <w:rsid w:val="00A73388"/>
    <w:rsid w:val="00A92882"/>
    <w:rsid w:val="00A955CE"/>
    <w:rsid w:val="00A95C04"/>
    <w:rsid w:val="00AD0E95"/>
    <w:rsid w:val="00AD4D8C"/>
    <w:rsid w:val="00AD6B14"/>
    <w:rsid w:val="00AD7F67"/>
    <w:rsid w:val="00AE41CE"/>
    <w:rsid w:val="00AF016C"/>
    <w:rsid w:val="00B023E5"/>
    <w:rsid w:val="00B15825"/>
    <w:rsid w:val="00B160A2"/>
    <w:rsid w:val="00B2663A"/>
    <w:rsid w:val="00B35061"/>
    <w:rsid w:val="00B45FD4"/>
    <w:rsid w:val="00B50D68"/>
    <w:rsid w:val="00B5257F"/>
    <w:rsid w:val="00B545B6"/>
    <w:rsid w:val="00B57B1B"/>
    <w:rsid w:val="00B60F35"/>
    <w:rsid w:val="00B65F70"/>
    <w:rsid w:val="00B75A6B"/>
    <w:rsid w:val="00B84EE0"/>
    <w:rsid w:val="00B95730"/>
    <w:rsid w:val="00BC1A21"/>
    <w:rsid w:val="00BC3DB9"/>
    <w:rsid w:val="00BC6519"/>
    <w:rsid w:val="00BD5EF1"/>
    <w:rsid w:val="00BD7D73"/>
    <w:rsid w:val="00BE2330"/>
    <w:rsid w:val="00BE2541"/>
    <w:rsid w:val="00BE6F95"/>
    <w:rsid w:val="00BF0043"/>
    <w:rsid w:val="00C00DBE"/>
    <w:rsid w:val="00C01010"/>
    <w:rsid w:val="00C01C89"/>
    <w:rsid w:val="00C020F9"/>
    <w:rsid w:val="00C05E2D"/>
    <w:rsid w:val="00C14189"/>
    <w:rsid w:val="00C21B0C"/>
    <w:rsid w:val="00C23389"/>
    <w:rsid w:val="00C36465"/>
    <w:rsid w:val="00C60256"/>
    <w:rsid w:val="00C607F8"/>
    <w:rsid w:val="00C61974"/>
    <w:rsid w:val="00C64148"/>
    <w:rsid w:val="00C65288"/>
    <w:rsid w:val="00C72A46"/>
    <w:rsid w:val="00C75CD3"/>
    <w:rsid w:val="00C8383C"/>
    <w:rsid w:val="00C86A5C"/>
    <w:rsid w:val="00CB02A1"/>
    <w:rsid w:val="00CC018E"/>
    <w:rsid w:val="00CC312A"/>
    <w:rsid w:val="00CD177D"/>
    <w:rsid w:val="00CD1F23"/>
    <w:rsid w:val="00CD4336"/>
    <w:rsid w:val="00CE40E0"/>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513F"/>
    <w:rsid w:val="00DC6F8D"/>
    <w:rsid w:val="00DE1D1C"/>
    <w:rsid w:val="00DE27E9"/>
    <w:rsid w:val="00E06936"/>
    <w:rsid w:val="00E1660C"/>
    <w:rsid w:val="00E218D4"/>
    <w:rsid w:val="00E21CA4"/>
    <w:rsid w:val="00E31816"/>
    <w:rsid w:val="00E3703A"/>
    <w:rsid w:val="00E42AC9"/>
    <w:rsid w:val="00E4477E"/>
    <w:rsid w:val="00E47241"/>
    <w:rsid w:val="00E53705"/>
    <w:rsid w:val="00E54FE6"/>
    <w:rsid w:val="00E5551F"/>
    <w:rsid w:val="00E55E82"/>
    <w:rsid w:val="00E57E39"/>
    <w:rsid w:val="00E64A82"/>
    <w:rsid w:val="00E71464"/>
    <w:rsid w:val="00E772B2"/>
    <w:rsid w:val="00E97BC1"/>
    <w:rsid w:val="00EA34E7"/>
    <w:rsid w:val="00EA69FE"/>
    <w:rsid w:val="00EB5260"/>
    <w:rsid w:val="00EC0766"/>
    <w:rsid w:val="00EC1064"/>
    <w:rsid w:val="00EC4C1F"/>
    <w:rsid w:val="00ED5E9D"/>
    <w:rsid w:val="00EE0923"/>
    <w:rsid w:val="00EE628F"/>
    <w:rsid w:val="00EF6106"/>
    <w:rsid w:val="00EF611F"/>
    <w:rsid w:val="00F11F82"/>
    <w:rsid w:val="00F31D2A"/>
    <w:rsid w:val="00F34B6C"/>
    <w:rsid w:val="00F42159"/>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 w:val="00FE0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5D328A"/>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61C1C195F4434A889D896F2220A95"/>
        <w:category>
          <w:name w:val="General"/>
          <w:gallery w:val="placeholder"/>
        </w:category>
        <w:types>
          <w:type w:val="bbPlcHdr"/>
        </w:types>
        <w:behaviors>
          <w:behavior w:val="content"/>
        </w:behaviors>
        <w:guid w:val="{5C073077-CA0C-4743-A040-0E9D051C9CB4}"/>
      </w:docPartPr>
      <w:docPartBody>
        <w:p w:rsidR="00262AA5" w:rsidRDefault="00587147" w:rsidP="00587147">
          <w:pPr>
            <w:pStyle w:val="FE461C1C195F4434A889D896F2220A95"/>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DFA8872DB4F1418A891F34ACCF2622DF"/>
        <w:category>
          <w:name w:val="General"/>
          <w:gallery w:val="placeholder"/>
        </w:category>
        <w:types>
          <w:type w:val="bbPlcHdr"/>
        </w:types>
        <w:behaviors>
          <w:behavior w:val="content"/>
        </w:behaviors>
        <w:guid w:val="{97D6A387-409C-42DE-9829-541347BEC92B}"/>
      </w:docPartPr>
      <w:docPartBody>
        <w:p w:rsidR="00AB6675" w:rsidRDefault="00587147" w:rsidP="00587147">
          <w:pPr>
            <w:pStyle w:val="DFA8872DB4F1418A891F34ACCF2622DF"/>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34BC05FCC9D14CB2B91C5ADEE0ED187D"/>
        <w:category>
          <w:name w:val="General"/>
          <w:gallery w:val="placeholder"/>
        </w:category>
        <w:types>
          <w:type w:val="bbPlcHdr"/>
        </w:types>
        <w:behaviors>
          <w:behavior w:val="content"/>
        </w:behaviors>
        <w:guid w:val="{8AB9A59E-93CA-429D-8891-018539AE7224}"/>
      </w:docPartPr>
      <w:docPartBody>
        <w:p w:rsidR="00AB6675" w:rsidRDefault="00587147" w:rsidP="00587147">
          <w:pPr>
            <w:pStyle w:val="34BC05FCC9D14CB2B91C5ADEE0ED187D"/>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2A9D43459A814F64A1B386DC315D7878"/>
        <w:category>
          <w:name w:val="General"/>
          <w:gallery w:val="placeholder"/>
        </w:category>
        <w:types>
          <w:type w:val="bbPlcHdr"/>
        </w:types>
        <w:behaviors>
          <w:behavior w:val="content"/>
        </w:behaviors>
        <w:guid w:val="{C7826B71-E591-4C0D-BA46-B1FEA814177E}"/>
      </w:docPartPr>
      <w:docPartBody>
        <w:p w:rsidR="00AB6675" w:rsidRDefault="00587147" w:rsidP="00587147">
          <w:pPr>
            <w:pStyle w:val="2A9D43459A814F64A1B386DC315D7878"/>
          </w:pPr>
          <w:r w:rsidRPr="009136F8">
            <w:rPr>
              <w:rStyle w:val="PlaceholderText"/>
              <w:color w:val="ED7D31" w:themeColor="accent2"/>
            </w:rPr>
            <w:t xml:space="preserve">Click </w:t>
          </w:r>
          <w:r>
            <w:rPr>
              <w:rStyle w:val="PlaceholderText"/>
              <w:color w:val="ED7D31" w:themeColor="accent2"/>
            </w:rPr>
            <w:t>to add full name</w:t>
          </w:r>
          <w:r w:rsidRPr="009136F8">
            <w:rPr>
              <w:rStyle w:val="PlaceholderText"/>
              <w:color w:val="ED7D31" w:themeColor="accent2"/>
            </w:rPr>
            <w:t>.</w:t>
          </w:r>
        </w:p>
      </w:docPartBody>
    </w:docPart>
    <w:docPart>
      <w:docPartPr>
        <w:name w:val="BAD73F7238BC4A92BD7C6F594FC95321"/>
        <w:category>
          <w:name w:val="General"/>
          <w:gallery w:val="placeholder"/>
        </w:category>
        <w:types>
          <w:type w:val="bbPlcHdr"/>
        </w:types>
        <w:behaviors>
          <w:behavior w:val="content"/>
        </w:behaviors>
        <w:guid w:val="{24CECE20-CEC7-4FE5-BDFF-49100DD69218}"/>
      </w:docPartPr>
      <w:docPartBody>
        <w:p w:rsidR="00AB6675" w:rsidRDefault="00587147" w:rsidP="00587147">
          <w:pPr>
            <w:pStyle w:val="BAD73F7238BC4A92BD7C6F594FC95321"/>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1665E5763103469E838B7D88F4A05904"/>
        <w:category>
          <w:name w:val="General"/>
          <w:gallery w:val="placeholder"/>
        </w:category>
        <w:types>
          <w:type w:val="bbPlcHdr"/>
        </w:types>
        <w:behaviors>
          <w:behavior w:val="content"/>
        </w:behaviors>
        <w:guid w:val="{1BFD8627-5A9D-428D-A276-D6508E318FE0}"/>
      </w:docPartPr>
      <w:docPartBody>
        <w:p w:rsidR="00FA21F0" w:rsidRDefault="00587147" w:rsidP="00587147">
          <w:pPr>
            <w:pStyle w:val="1665E5763103469E838B7D88F4A059041"/>
          </w:pPr>
          <w:r>
            <w:rPr>
              <w:rStyle w:val="PlaceholderText"/>
              <w:color w:val="ED7D31" w:themeColor="accent2"/>
            </w:rPr>
            <w:t>Click to enter text</w:t>
          </w:r>
          <w:r w:rsidRPr="009136F8">
            <w:rPr>
              <w:rStyle w:val="PlaceholderText"/>
              <w:color w:val="ED7D31" w:themeColor="accent2"/>
            </w:rPr>
            <w:t>.</w:t>
          </w:r>
        </w:p>
      </w:docPartBody>
    </w:docPart>
    <w:docPart>
      <w:docPartPr>
        <w:name w:val="1C55FCC47C784F68AF2494457B42DCEB"/>
        <w:category>
          <w:name w:val="General"/>
          <w:gallery w:val="placeholder"/>
        </w:category>
        <w:types>
          <w:type w:val="bbPlcHdr"/>
        </w:types>
        <w:behaviors>
          <w:behavior w:val="content"/>
        </w:behaviors>
        <w:guid w:val="{727F2E75-3DDA-4710-9943-BD55C8B0A0DD}"/>
      </w:docPartPr>
      <w:docPartBody>
        <w:p w:rsidR="00FA21F0" w:rsidRDefault="00587147" w:rsidP="00587147">
          <w:pPr>
            <w:pStyle w:val="1C55FCC47C784F68AF2494457B42DCEB1"/>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425F74E12A184CD9A6234B4B069F0823"/>
        <w:category>
          <w:name w:val="General"/>
          <w:gallery w:val="placeholder"/>
        </w:category>
        <w:types>
          <w:type w:val="bbPlcHdr"/>
        </w:types>
        <w:behaviors>
          <w:behavior w:val="content"/>
        </w:behaviors>
        <w:guid w:val="{810A5034-7F7C-4A29-AC1E-144B40250F39}"/>
      </w:docPartPr>
      <w:docPartBody>
        <w:p w:rsidR="00FA21F0" w:rsidRDefault="00587147" w:rsidP="00587147">
          <w:pPr>
            <w:pStyle w:val="425F74E12A184CD9A6234B4B069F08231"/>
          </w:pPr>
          <w:r w:rsidRPr="00E200D1">
            <w:rPr>
              <w:rStyle w:val="PlaceholderText"/>
              <w:rFonts w:cs="Arial"/>
              <w:color w:val="ED7D31" w:themeColor="accent2"/>
            </w:rPr>
            <w:t>Click to enter name.</w:t>
          </w:r>
        </w:p>
      </w:docPartBody>
    </w:docPart>
    <w:docPart>
      <w:docPartPr>
        <w:name w:val="3666B04548D5407E8F985180C3321DF2"/>
        <w:category>
          <w:name w:val="General"/>
          <w:gallery w:val="placeholder"/>
        </w:category>
        <w:types>
          <w:type w:val="bbPlcHdr"/>
        </w:types>
        <w:behaviors>
          <w:behavior w:val="content"/>
        </w:behaviors>
        <w:guid w:val="{EA5B41A6-74FF-4BFC-BDD4-7257D8E518F8}"/>
      </w:docPartPr>
      <w:docPartBody>
        <w:p w:rsidR="008350F7" w:rsidRDefault="00587147" w:rsidP="00587147">
          <w:pPr>
            <w:pStyle w:val="3666B04548D5407E8F985180C3321DF21"/>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AB4D7258863F4957BC0C2F03AC3DEDE0"/>
        <w:category>
          <w:name w:val="General"/>
          <w:gallery w:val="placeholder"/>
        </w:category>
        <w:types>
          <w:type w:val="bbPlcHdr"/>
        </w:types>
        <w:behaviors>
          <w:behavior w:val="content"/>
        </w:behaviors>
        <w:guid w:val="{320ADDFC-D937-4F2D-943E-A3924D9757D5}"/>
      </w:docPartPr>
      <w:docPartBody>
        <w:p w:rsidR="00E9788D" w:rsidRDefault="00242774" w:rsidP="00242774">
          <w:pPr>
            <w:pStyle w:val="AB4D7258863F4957BC0C2F03AC3DEDE0"/>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435F5B8378304B1A8C6B20AAD84084D3"/>
        <w:category>
          <w:name w:val="General"/>
          <w:gallery w:val="placeholder"/>
        </w:category>
        <w:types>
          <w:type w:val="bbPlcHdr"/>
        </w:types>
        <w:behaviors>
          <w:behavior w:val="content"/>
        </w:behaviors>
        <w:guid w:val="{5EF4DC1A-A339-4581-8BC2-70C2348A67A3}"/>
      </w:docPartPr>
      <w:docPartBody>
        <w:p w:rsidR="00E9788D" w:rsidRDefault="00587147" w:rsidP="00587147">
          <w:pPr>
            <w:pStyle w:val="435F5B8378304B1A8C6B20AAD84084D31"/>
          </w:pPr>
          <w:r w:rsidRPr="004E224D">
            <w:rPr>
              <w:rStyle w:val="PlaceholderText"/>
              <w:rFonts w:cs="Arial"/>
              <w:color w:val="ED7D31" w:themeColor="accent2"/>
            </w:rPr>
            <w:t>Click to enter text.</w:t>
          </w:r>
        </w:p>
      </w:docPartBody>
    </w:docPart>
    <w:docPart>
      <w:docPartPr>
        <w:name w:val="FA20683AF4D74DA3BF9F7D3A4C134971"/>
        <w:category>
          <w:name w:val="General"/>
          <w:gallery w:val="placeholder"/>
        </w:category>
        <w:types>
          <w:type w:val="bbPlcHdr"/>
        </w:types>
        <w:behaviors>
          <w:behavior w:val="content"/>
        </w:behaviors>
        <w:guid w:val="{5FAE91D8-E627-4CBE-A11B-FE32101EA7F8}"/>
      </w:docPartPr>
      <w:docPartBody>
        <w:p w:rsidR="00E9788D" w:rsidRDefault="00587147" w:rsidP="00587147">
          <w:pPr>
            <w:pStyle w:val="FA20683AF4D74DA3BF9F7D3A4C1349711"/>
          </w:pPr>
          <w:r w:rsidRPr="004E224D">
            <w:rPr>
              <w:rStyle w:val="PlaceholderText"/>
              <w:rFonts w:cs="Arial"/>
              <w:color w:val="ED7D31" w:themeColor="accent2"/>
            </w:rPr>
            <w:t>Click to enter text.</w:t>
          </w:r>
        </w:p>
      </w:docPartBody>
    </w:docPart>
    <w:docPart>
      <w:docPartPr>
        <w:name w:val="FB0A4484B0DE4A159AD42E8B9DF986F6"/>
        <w:category>
          <w:name w:val="General"/>
          <w:gallery w:val="placeholder"/>
        </w:category>
        <w:types>
          <w:type w:val="bbPlcHdr"/>
        </w:types>
        <w:behaviors>
          <w:behavior w:val="content"/>
        </w:behaviors>
        <w:guid w:val="{6D8AA899-5DB0-46B3-A71F-1AC4A94F3C77}"/>
      </w:docPartPr>
      <w:docPartBody>
        <w:p w:rsidR="00E9788D" w:rsidRDefault="00587147" w:rsidP="00587147">
          <w:pPr>
            <w:pStyle w:val="FB0A4484B0DE4A159AD42E8B9DF986F61"/>
          </w:pPr>
          <w:r w:rsidRPr="004E224D">
            <w:rPr>
              <w:rStyle w:val="PlaceholderText"/>
              <w:rFonts w:cs="Arial"/>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83E1E"/>
    <w:rsid w:val="00142BB8"/>
    <w:rsid w:val="00184245"/>
    <w:rsid w:val="001866B8"/>
    <w:rsid w:val="00242774"/>
    <w:rsid w:val="00250713"/>
    <w:rsid w:val="0025534B"/>
    <w:rsid w:val="00262AA5"/>
    <w:rsid w:val="002C61D6"/>
    <w:rsid w:val="0048520B"/>
    <w:rsid w:val="004A11FA"/>
    <w:rsid w:val="00587147"/>
    <w:rsid w:val="0062198E"/>
    <w:rsid w:val="00635211"/>
    <w:rsid w:val="006C2BF0"/>
    <w:rsid w:val="0077264F"/>
    <w:rsid w:val="008211FE"/>
    <w:rsid w:val="008350F7"/>
    <w:rsid w:val="008978C4"/>
    <w:rsid w:val="008C5A16"/>
    <w:rsid w:val="008D09B6"/>
    <w:rsid w:val="00921143"/>
    <w:rsid w:val="00951B3D"/>
    <w:rsid w:val="00964698"/>
    <w:rsid w:val="009D678F"/>
    <w:rsid w:val="00A223DE"/>
    <w:rsid w:val="00A32E7A"/>
    <w:rsid w:val="00A52B5E"/>
    <w:rsid w:val="00A74901"/>
    <w:rsid w:val="00AA1A7E"/>
    <w:rsid w:val="00AB6675"/>
    <w:rsid w:val="00AC6FD1"/>
    <w:rsid w:val="00AD5E0A"/>
    <w:rsid w:val="00B24EC7"/>
    <w:rsid w:val="00BA3297"/>
    <w:rsid w:val="00C1133F"/>
    <w:rsid w:val="00C365F1"/>
    <w:rsid w:val="00C62AF9"/>
    <w:rsid w:val="00CB5A46"/>
    <w:rsid w:val="00CB5CA8"/>
    <w:rsid w:val="00D2046F"/>
    <w:rsid w:val="00D85450"/>
    <w:rsid w:val="00D92383"/>
    <w:rsid w:val="00DD51C4"/>
    <w:rsid w:val="00E63B42"/>
    <w:rsid w:val="00E9788D"/>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147"/>
    <w:rPr>
      <w:color w:val="808080"/>
    </w:rPr>
  </w:style>
  <w:style w:type="paragraph" w:customStyle="1" w:styleId="FE461C1C195F4434A889D896F2220A95">
    <w:name w:val="FE461C1C195F4434A889D896F2220A95"/>
    <w:rsid w:val="00587147"/>
    <w:rPr>
      <w:rFonts w:eastAsiaTheme="minorHAnsi"/>
      <w:lang w:eastAsia="en-US"/>
    </w:rPr>
  </w:style>
  <w:style w:type="paragraph" w:customStyle="1" w:styleId="3666B04548D5407E8F985180C3321DF21">
    <w:name w:val="3666B04548D5407E8F985180C3321DF21"/>
    <w:rsid w:val="00587147"/>
    <w:rPr>
      <w:rFonts w:eastAsiaTheme="minorHAnsi"/>
      <w:lang w:eastAsia="en-US"/>
    </w:rPr>
  </w:style>
  <w:style w:type="paragraph" w:customStyle="1" w:styleId="DFA8872DB4F1418A891F34ACCF2622DF">
    <w:name w:val="DFA8872DB4F1418A891F34ACCF2622DF"/>
    <w:rsid w:val="00587147"/>
    <w:rPr>
      <w:rFonts w:eastAsiaTheme="minorHAnsi"/>
      <w:lang w:eastAsia="en-US"/>
    </w:rPr>
  </w:style>
  <w:style w:type="paragraph" w:customStyle="1" w:styleId="34BC05FCC9D14CB2B91C5ADEE0ED187D">
    <w:name w:val="34BC05FCC9D14CB2B91C5ADEE0ED187D"/>
    <w:rsid w:val="00587147"/>
    <w:rPr>
      <w:rFonts w:eastAsiaTheme="minorHAnsi"/>
      <w:lang w:eastAsia="en-US"/>
    </w:rPr>
  </w:style>
  <w:style w:type="paragraph" w:customStyle="1" w:styleId="2A9D43459A814F64A1B386DC315D7878">
    <w:name w:val="2A9D43459A814F64A1B386DC315D7878"/>
    <w:rsid w:val="00587147"/>
    <w:rPr>
      <w:rFonts w:eastAsiaTheme="minorHAnsi"/>
      <w:lang w:eastAsia="en-US"/>
    </w:rPr>
  </w:style>
  <w:style w:type="paragraph" w:customStyle="1" w:styleId="BAD73F7238BC4A92BD7C6F594FC95321">
    <w:name w:val="BAD73F7238BC4A92BD7C6F594FC95321"/>
    <w:rsid w:val="00587147"/>
    <w:rPr>
      <w:rFonts w:eastAsiaTheme="minorHAnsi"/>
      <w:lang w:eastAsia="en-US"/>
    </w:rPr>
  </w:style>
  <w:style w:type="paragraph" w:customStyle="1" w:styleId="435F5B8378304B1A8C6B20AAD84084D31">
    <w:name w:val="435F5B8378304B1A8C6B20AAD84084D31"/>
    <w:rsid w:val="00587147"/>
    <w:rPr>
      <w:rFonts w:eastAsiaTheme="minorHAnsi"/>
      <w:lang w:eastAsia="en-US"/>
    </w:rPr>
  </w:style>
  <w:style w:type="paragraph" w:customStyle="1" w:styleId="FB0A4484B0DE4A159AD42E8B9DF986F61">
    <w:name w:val="FB0A4484B0DE4A159AD42E8B9DF986F61"/>
    <w:rsid w:val="00587147"/>
    <w:rPr>
      <w:rFonts w:eastAsiaTheme="minorHAnsi"/>
      <w:lang w:eastAsia="en-US"/>
    </w:rPr>
  </w:style>
  <w:style w:type="paragraph" w:customStyle="1" w:styleId="FA20683AF4D74DA3BF9F7D3A4C1349711">
    <w:name w:val="FA20683AF4D74DA3BF9F7D3A4C1349711"/>
    <w:rsid w:val="00587147"/>
    <w:rPr>
      <w:rFonts w:eastAsiaTheme="minorHAnsi"/>
      <w:lang w:eastAsia="en-US"/>
    </w:rPr>
  </w:style>
  <w:style w:type="paragraph" w:customStyle="1" w:styleId="425F74E12A184CD9A6234B4B069F08231">
    <w:name w:val="425F74E12A184CD9A6234B4B069F08231"/>
    <w:rsid w:val="00587147"/>
    <w:rPr>
      <w:rFonts w:eastAsiaTheme="minorHAnsi"/>
      <w:lang w:eastAsia="en-US"/>
    </w:rPr>
  </w:style>
  <w:style w:type="paragraph" w:customStyle="1" w:styleId="1665E5763103469E838B7D88F4A059041">
    <w:name w:val="1665E5763103469E838B7D88F4A059041"/>
    <w:rsid w:val="00587147"/>
    <w:rPr>
      <w:rFonts w:eastAsiaTheme="minorHAnsi"/>
      <w:lang w:eastAsia="en-US"/>
    </w:rPr>
  </w:style>
  <w:style w:type="paragraph" w:customStyle="1" w:styleId="1C55FCC47C784F68AF2494457B42DCEB1">
    <w:name w:val="1C55FCC47C784F68AF2494457B42DCEB1"/>
    <w:rsid w:val="00587147"/>
    <w:rPr>
      <w:rFonts w:eastAsiaTheme="minorHAnsi"/>
      <w:lang w:eastAsia="en-US"/>
    </w:rPr>
  </w:style>
  <w:style w:type="paragraph" w:customStyle="1" w:styleId="AB4D7258863F4957BC0C2F03AC3DEDE0">
    <w:name w:val="AB4D7258863F4957BC0C2F03AC3DEDE0"/>
    <w:rsid w:val="0024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A49-3540-4F47-AD89-8FEC53C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Chris De Marco</cp:lastModifiedBy>
  <cp:revision>4</cp:revision>
  <cp:lastPrinted>2019-06-27T04:59:00Z</cp:lastPrinted>
  <dcterms:created xsi:type="dcterms:W3CDTF">2022-05-11T02:06:00Z</dcterms:created>
  <dcterms:modified xsi:type="dcterms:W3CDTF">2022-08-11T23:30:00Z</dcterms:modified>
</cp:coreProperties>
</file>